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86CD" w14:textId="3EF3C5BB" w:rsidR="00D11968" w:rsidRDefault="00EA24BC"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25F3EF5B">
                <wp:simplePos x="0" y="0"/>
                <wp:positionH relativeFrom="column">
                  <wp:posOffset>4659630</wp:posOffset>
                </wp:positionH>
                <wp:positionV relativeFrom="paragraph">
                  <wp:posOffset>-806450</wp:posOffset>
                </wp:positionV>
                <wp:extent cx="1619885" cy="80835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835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4F0D3C" w:rsidRPr="006C4278" w:rsidRDefault="004F0D3C"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9pt;margin-top:-63.5pt;width:127.55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" stroked="f" strokeweight="1pt">
                <v:fill opacity="57054f"/>
                <v:textbox>
                  <w:txbxContent>
                    <w:p w14:paraId="213A912A" w14:textId="77777777" w:rsidR="004F0D3C" w:rsidRPr="006C4278" w:rsidRDefault="004F0D3C"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p>
    <w:p w14:paraId="54996A0F" w14:textId="13DC1ED8" w:rsidR="00432DD4" w:rsidRDefault="00432DD4" w:rsidP="0059761D">
      <w:pPr>
        <w:pBdr>
          <w:bottom w:val="single" w:sz="4" w:space="1" w:color="auto"/>
        </w:pBdr>
        <w:spacing w:after="0" w:line="240" w:lineRule="auto"/>
        <w:rPr>
          <w:rFonts w:ascii="Arial" w:hAnsi="Arial" w:cs="Arial"/>
          <w:sz w:val="24"/>
        </w:rPr>
      </w:pPr>
      <w:r w:rsidRPr="0059761D">
        <w:rPr>
          <w:rFonts w:ascii="Arial" w:hAnsi="Arial" w:cs="Arial"/>
          <w:b/>
          <w:sz w:val="24"/>
        </w:rPr>
        <w:t xml:space="preserve">Form </w:t>
      </w:r>
      <w:r w:rsidR="00F662BE">
        <w:rPr>
          <w:rFonts w:ascii="Arial" w:hAnsi="Arial" w:cs="Arial"/>
          <w:b/>
          <w:sz w:val="24"/>
        </w:rPr>
        <w:t>01</w:t>
      </w:r>
      <w:r w:rsidR="003F360D">
        <w:rPr>
          <w:rFonts w:ascii="Arial" w:hAnsi="Arial" w:cs="Arial"/>
          <w:b/>
          <w:sz w:val="24"/>
        </w:rPr>
        <w:t>A</w:t>
      </w:r>
      <w:r>
        <w:rPr>
          <w:rFonts w:ascii="Arial" w:hAnsi="Arial" w:cs="Arial"/>
          <w:sz w:val="24"/>
        </w:rPr>
        <w:t xml:space="preserve"> | </w:t>
      </w:r>
      <w:r w:rsidR="00DA32AE" w:rsidRPr="00F662BE">
        <w:rPr>
          <w:rFonts w:ascii="Arial" w:hAnsi="Arial" w:cs="Arial"/>
          <w:i/>
          <w:sz w:val="20"/>
          <w:szCs w:val="18"/>
        </w:rPr>
        <w:t>Mineral Resources Act 1989</w:t>
      </w:r>
      <w:r w:rsidR="00F662BE" w:rsidRPr="00F662BE">
        <w:rPr>
          <w:rFonts w:ascii="Arial" w:hAnsi="Arial" w:cs="Arial"/>
          <w:i/>
          <w:sz w:val="20"/>
          <w:szCs w:val="18"/>
        </w:rPr>
        <w:t xml:space="preserve"> (MRA) and Mineral and Energy Resources (Common Provisions) Act 2014</w:t>
      </w:r>
    </w:p>
    <w:p w14:paraId="0382718B" w14:textId="77777777" w:rsidR="00DA32AE" w:rsidRPr="0059761D"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05098D">
        <w:trPr>
          <w:trHeight w:val="587"/>
        </w:trPr>
        <w:tc>
          <w:tcPr>
            <w:tcW w:w="10456" w:type="dxa"/>
            <w:tcBorders>
              <w:top w:val="nil"/>
              <w:left w:val="nil"/>
              <w:bottom w:val="nil"/>
              <w:right w:val="nil"/>
            </w:tcBorders>
            <w:shd w:val="clear" w:color="auto" w:fill="CA4E27"/>
            <w:vAlign w:val="center"/>
          </w:tcPr>
          <w:p w14:paraId="789D33DB" w14:textId="72D6AD09" w:rsidR="00DA32AE" w:rsidRPr="0005098D" w:rsidRDefault="00F662BE">
            <w:pPr>
              <w:jc w:val="center"/>
              <w:rPr>
                <w:rFonts w:ascii="Arial" w:hAnsi="Arial" w:cs="Arial"/>
                <w:b/>
                <w:color w:val="FFFFFF" w:themeColor="background1"/>
                <w:sz w:val="24"/>
              </w:rPr>
            </w:pPr>
            <w:r>
              <w:rPr>
                <w:rFonts w:ascii="Arial" w:hAnsi="Arial" w:cs="Arial"/>
                <w:b/>
                <w:color w:val="FFFFFF" w:themeColor="background1"/>
                <w:sz w:val="24"/>
              </w:rPr>
              <w:t>ORIGINATING APPLICATION</w:t>
            </w:r>
          </w:p>
          <w:p w14:paraId="367C731B" w14:textId="3CB89794" w:rsidR="00DA32AE" w:rsidRDefault="00F662BE" w:rsidP="0059761D">
            <w:pPr>
              <w:jc w:val="center"/>
              <w:rPr>
                <w:rFonts w:ascii="Arial" w:hAnsi="Arial" w:cs="Arial"/>
                <w:sz w:val="24"/>
              </w:rPr>
            </w:pPr>
            <w:r>
              <w:rPr>
                <w:rFonts w:ascii="Arial" w:hAnsi="Arial" w:cs="Arial"/>
                <w:b/>
                <w:color w:val="FFFFFF" w:themeColor="background1"/>
                <w:sz w:val="20"/>
              </w:rPr>
              <w:t>For determination of mining compensation and conduct and compensation disputes</w:t>
            </w:r>
          </w:p>
        </w:tc>
      </w:tr>
    </w:tbl>
    <w:p w14:paraId="45FD1F4E" w14:textId="1AB11482" w:rsidR="003F360D" w:rsidRPr="00EF5904" w:rsidRDefault="00EF5904" w:rsidP="00501A38">
      <w:pPr>
        <w:spacing w:after="0"/>
        <w:jc w:val="center"/>
        <w:rPr>
          <w:rFonts w:ascii="Arial" w:hAnsi="Arial" w:cs="Arial"/>
          <w:b/>
          <w:bCs/>
          <w:sz w:val="24"/>
        </w:rPr>
      </w:pPr>
      <w:r>
        <w:rPr>
          <w:rFonts w:ascii="Arial" w:hAnsi="Arial" w:cs="Arial"/>
          <w:b/>
          <w:bCs/>
          <w:sz w:val="24"/>
        </w:rPr>
        <w:t xml:space="preserve">Please refer to Practice Direction </w:t>
      </w:r>
      <w:r w:rsidR="00501A38">
        <w:rPr>
          <w:rFonts w:ascii="Arial" w:hAnsi="Arial" w:cs="Arial"/>
          <w:b/>
          <w:bCs/>
          <w:sz w:val="24"/>
        </w:rPr>
        <w:t>3 of 2019</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F1563" w14:paraId="2D2979CF" w14:textId="77777777" w:rsidTr="00397520">
        <w:trPr>
          <w:trHeight w:val="416"/>
        </w:trPr>
        <w:tc>
          <w:tcPr>
            <w:tcW w:w="10456" w:type="dxa"/>
            <w:vAlign w:val="center"/>
          </w:tcPr>
          <w:p w14:paraId="51866DA7" w14:textId="77777777" w:rsidR="003F1563" w:rsidRPr="001C3242" w:rsidRDefault="003F1563" w:rsidP="00397520">
            <w:pPr>
              <w:rPr>
                <w:rFonts w:ascii="Arial" w:hAnsi="Arial" w:cs="Arial"/>
                <w:b/>
                <w:color w:val="595959" w:themeColor="text1" w:themeTint="A6"/>
                <w:sz w:val="24"/>
              </w:rPr>
            </w:pPr>
            <w:r w:rsidRPr="001C3242">
              <w:rPr>
                <w:rFonts w:ascii="Arial" w:hAnsi="Arial" w:cs="Arial"/>
                <w:b/>
                <w:color w:val="595959" w:themeColor="text1" w:themeTint="A6"/>
              </w:rPr>
              <w:t xml:space="preserve">Act or Regulation under which this application is made to the Land Court: </w:t>
            </w:r>
          </w:p>
        </w:tc>
      </w:tr>
      <w:tr w:rsidR="003F1563" w14:paraId="6AD72D4E" w14:textId="77777777" w:rsidTr="00397520">
        <w:trPr>
          <w:trHeight w:val="41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F1563" w14:paraId="55319581" w14:textId="77777777" w:rsidTr="00397520">
              <w:sdt>
                <w:sdtPr>
                  <w:rPr>
                    <w:rStyle w:val="Content"/>
                  </w:rPr>
                  <w:id w:val="1342442974"/>
                  <w:placeholder>
                    <w:docPart w:val="CCE4C2F282E94307BAB0F4104D17331A"/>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B32C162" w14:textId="77777777" w:rsidR="003F1563" w:rsidRDefault="003F1563" w:rsidP="00397520">
                      <w:pPr>
                        <w:rPr>
                          <w:rFonts w:ascii="Arial" w:hAnsi="Arial" w:cs="Arial"/>
                          <w:color w:val="595959" w:themeColor="text1" w:themeTint="A6"/>
                        </w:rPr>
                      </w:pPr>
                      <w:r w:rsidRPr="00DF67F3">
                        <w:rPr>
                          <w:rStyle w:val="PlaceholderText"/>
                          <w:color w:val="ED7D31" w:themeColor="accent2"/>
                        </w:rPr>
                        <w:t>Click to enter text.</w:t>
                      </w:r>
                    </w:p>
                  </w:tc>
                </w:sdtContent>
              </w:sdt>
            </w:tr>
          </w:tbl>
          <w:p w14:paraId="6A416BF3" w14:textId="77777777" w:rsidR="003F1563" w:rsidRPr="00FD5A36" w:rsidRDefault="003F1563" w:rsidP="00397520">
            <w:pPr>
              <w:rPr>
                <w:rFonts w:ascii="Arial" w:hAnsi="Arial" w:cs="Arial"/>
                <w:color w:val="595959" w:themeColor="text1" w:themeTint="A6"/>
              </w:rPr>
            </w:pPr>
          </w:p>
        </w:tc>
      </w:tr>
      <w:tr w:rsidR="003F1563" w14:paraId="6C7686B5" w14:textId="77777777" w:rsidTr="00397520">
        <w:trPr>
          <w:trHeight w:val="408"/>
        </w:trPr>
        <w:tc>
          <w:tcPr>
            <w:tcW w:w="10456" w:type="dxa"/>
            <w:vAlign w:val="center"/>
          </w:tcPr>
          <w:p w14:paraId="5BF1F5FB" w14:textId="77777777" w:rsidR="003F1563" w:rsidRPr="001C3242" w:rsidRDefault="003F1563" w:rsidP="00397520">
            <w:pPr>
              <w:rPr>
                <w:rStyle w:val="Content"/>
                <w:b/>
                <w:color w:val="595959" w:themeColor="text1" w:themeTint="A6"/>
              </w:rPr>
            </w:pPr>
            <w:r>
              <w:rPr>
                <w:rFonts w:ascii="Arial" w:hAnsi="Arial" w:cs="Arial"/>
                <w:b/>
                <w:color w:val="595959" w:themeColor="text1" w:themeTint="A6"/>
              </w:rPr>
              <w:t>Relevant Section</w:t>
            </w:r>
            <w:r w:rsidRPr="001C3242">
              <w:rPr>
                <w:rFonts w:ascii="Arial" w:hAnsi="Arial" w:cs="Arial"/>
                <w:b/>
                <w:color w:val="595959" w:themeColor="text1" w:themeTint="A6"/>
              </w:rPr>
              <w:t>(s) [of the relevant Act or Regulation]:</w:t>
            </w:r>
          </w:p>
        </w:tc>
      </w:tr>
      <w:tr w:rsidR="003F1563" w14:paraId="5AC86DB3" w14:textId="77777777" w:rsidTr="00397520">
        <w:trPr>
          <w:trHeight w:val="40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F1563" w14:paraId="0DD84A4F" w14:textId="77777777" w:rsidTr="00397520">
              <w:sdt>
                <w:sdtPr>
                  <w:rPr>
                    <w:rStyle w:val="Content"/>
                  </w:rPr>
                  <w:id w:val="-425039142"/>
                  <w:placeholder>
                    <w:docPart w:val="E2F00E74EF464E3795E0D1770544EC60"/>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1A1AB682" w14:textId="77777777" w:rsidR="003F1563" w:rsidRDefault="003F1563" w:rsidP="00397520">
                      <w:pPr>
                        <w:rPr>
                          <w:rFonts w:ascii="Arial" w:hAnsi="Arial" w:cs="Arial"/>
                          <w:color w:val="595959" w:themeColor="text1" w:themeTint="A6"/>
                        </w:rPr>
                      </w:pPr>
                      <w:r w:rsidRPr="00DF67F3">
                        <w:rPr>
                          <w:rStyle w:val="PlaceholderText"/>
                          <w:color w:val="ED7D31" w:themeColor="accent2"/>
                        </w:rPr>
                        <w:t>Click to enter text.</w:t>
                      </w:r>
                    </w:p>
                  </w:tc>
                </w:sdtContent>
              </w:sdt>
            </w:tr>
          </w:tbl>
          <w:p w14:paraId="3DA76B34" w14:textId="77777777" w:rsidR="003F1563" w:rsidRPr="00FD5A36" w:rsidRDefault="003F1563" w:rsidP="00397520">
            <w:pPr>
              <w:rPr>
                <w:rFonts w:ascii="Arial" w:hAnsi="Arial" w:cs="Arial"/>
                <w:color w:val="595959" w:themeColor="text1" w:themeTint="A6"/>
              </w:rPr>
            </w:pPr>
          </w:p>
        </w:tc>
      </w:tr>
    </w:tbl>
    <w:p w14:paraId="76485F8C" w14:textId="77777777" w:rsidR="003F1563" w:rsidRDefault="003F1563" w:rsidP="008F5F1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56"/>
        <w:gridCol w:w="10000"/>
      </w:tblGrid>
      <w:tr w:rsidR="00DA32AE" w14:paraId="5C5A17D0" w14:textId="77777777" w:rsidTr="0005098D">
        <w:trPr>
          <w:trHeight w:val="324"/>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2089AA61" w14:textId="3C190A00" w:rsidR="00DA32AE" w:rsidRPr="005D061F" w:rsidRDefault="007775EA" w:rsidP="00DA32AE">
            <w:pPr>
              <w:rPr>
                <w:rFonts w:ascii="Arial" w:hAnsi="Arial" w:cs="Arial"/>
                <w:b/>
                <w:sz w:val="24"/>
              </w:rPr>
            </w:pPr>
            <w:r w:rsidRPr="005D061F">
              <w:rPr>
                <w:rFonts w:ascii="Arial" w:hAnsi="Arial" w:cs="Arial"/>
                <w:b/>
                <w:sz w:val="24"/>
              </w:rPr>
              <w:t>SECTION 1 – MANDATORY DETAILS</w:t>
            </w:r>
          </w:p>
        </w:tc>
      </w:tr>
      <w:tr w:rsidR="00DA32AE" w14:paraId="353836EE" w14:textId="77777777" w:rsidTr="00283212">
        <w:trPr>
          <w:trHeight w:val="324"/>
        </w:trPr>
        <w:tc>
          <w:tcPr>
            <w:tcW w:w="10456" w:type="dxa"/>
            <w:gridSpan w:val="2"/>
            <w:tcBorders>
              <w:top w:val="single" w:sz="4" w:space="0" w:color="D0CECE" w:themeColor="background2" w:themeShade="E6"/>
            </w:tcBorders>
            <w:vAlign w:val="center"/>
          </w:tcPr>
          <w:p w14:paraId="075078D5"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Mining District:</w:t>
            </w:r>
          </w:p>
        </w:tc>
      </w:tr>
      <w:tr w:rsidR="00E71464" w14:paraId="59522BBF" w14:textId="77777777" w:rsidTr="00283212">
        <w:trPr>
          <w:trHeight w:val="466"/>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71464" w14:paraId="102401A8" w14:textId="77777777" w:rsidTr="0059761D">
              <w:sdt>
                <w:sdtPr>
                  <w:rPr>
                    <w:rStyle w:val="Content"/>
                  </w:rPr>
                  <w:id w:val="774916615"/>
                  <w:placeholder>
                    <w:docPart w:val="B600C12E981B426DBA699FC8C8306154"/>
                  </w:placeholder>
                  <w:showingPlcHdr/>
                  <w15:color w:val="99CCFF"/>
                </w:sdtPr>
                <w:sdtEndPr>
                  <w:rPr>
                    <w:rStyle w:val="DefaultParagraphFont"/>
                    <w:rFonts w:asciiTheme="minorHAnsi" w:hAnsiTheme="minorHAnsi" w:cs="Arial"/>
                  </w:rPr>
                </w:sdtEndPr>
                <w:sdtContent>
                  <w:tc>
                    <w:tcPr>
                      <w:tcW w:w="10230" w:type="dxa"/>
                    </w:tcPr>
                    <w:p w14:paraId="13A73189" w14:textId="6678B49B" w:rsidR="00E71464" w:rsidRDefault="00E71464" w:rsidP="00DA32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mining district</w:t>
                      </w:r>
                      <w:r w:rsidRPr="009136F8">
                        <w:rPr>
                          <w:rStyle w:val="PlaceholderText"/>
                          <w:color w:val="ED7D31" w:themeColor="accent2"/>
                        </w:rPr>
                        <w:t>.</w:t>
                      </w:r>
                    </w:p>
                  </w:tc>
                </w:sdtContent>
              </w:sdt>
            </w:tr>
          </w:tbl>
          <w:p w14:paraId="08C06E3F" w14:textId="77777777" w:rsidR="00E71464" w:rsidRDefault="00E71464" w:rsidP="00DA32AE">
            <w:pPr>
              <w:rPr>
                <w:rFonts w:ascii="Arial" w:hAnsi="Arial" w:cs="Arial"/>
                <w:sz w:val="24"/>
              </w:rPr>
            </w:pPr>
          </w:p>
        </w:tc>
      </w:tr>
      <w:tr w:rsidR="00DA32AE" w14:paraId="042DF1F5" w14:textId="77777777" w:rsidTr="00283212">
        <w:trPr>
          <w:trHeight w:val="324"/>
        </w:trPr>
        <w:tc>
          <w:tcPr>
            <w:tcW w:w="10456" w:type="dxa"/>
            <w:gridSpan w:val="2"/>
            <w:vAlign w:val="center"/>
          </w:tcPr>
          <w:p w14:paraId="5C09EF4B" w14:textId="4CAE2092" w:rsidR="00DA32AE" w:rsidRPr="0059761D" w:rsidRDefault="00F662BE" w:rsidP="00DA32AE">
            <w:pPr>
              <w:rPr>
                <w:rFonts w:ascii="Arial" w:hAnsi="Arial" w:cs="Arial"/>
                <w:b/>
              </w:rPr>
            </w:pPr>
            <w:r>
              <w:rPr>
                <w:rFonts w:ascii="Arial" w:hAnsi="Arial" w:cs="Arial"/>
                <w:b/>
                <w:color w:val="595959" w:themeColor="text1" w:themeTint="A6"/>
              </w:rPr>
              <w:t>Mining Lease or Mining Claim</w:t>
            </w:r>
            <w:r w:rsidR="007B1492">
              <w:rPr>
                <w:rFonts w:ascii="Arial" w:hAnsi="Arial" w:cs="Arial"/>
                <w:b/>
                <w:color w:val="595959" w:themeColor="text1" w:themeTint="A6"/>
              </w:rPr>
              <w:t xml:space="preserve"> numbers</w:t>
            </w:r>
          </w:p>
        </w:tc>
      </w:tr>
      <w:tr w:rsidR="00E71464" w14:paraId="751A1B5F" w14:textId="77777777" w:rsidTr="00283212">
        <w:trPr>
          <w:trHeight w:val="386"/>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71464" w14:paraId="7856CC56" w14:textId="77777777" w:rsidTr="0059761D">
              <w:sdt>
                <w:sdtPr>
                  <w:rPr>
                    <w:rStyle w:val="Content"/>
                  </w:rPr>
                  <w:id w:val="1162584187"/>
                  <w:placeholder>
                    <w:docPart w:val="F757352CE3AE426F851276FFA85BFA72"/>
                  </w:placeholder>
                  <w:showingPlcHdr/>
                  <w15:color w:val="99CCFF"/>
                </w:sdtPr>
                <w:sdtEndPr>
                  <w:rPr>
                    <w:rStyle w:val="DefaultParagraphFont"/>
                    <w:rFonts w:asciiTheme="minorHAnsi" w:hAnsiTheme="minorHAnsi" w:cs="Arial"/>
                  </w:rPr>
                </w:sdtEndPr>
                <w:sdtContent>
                  <w:tc>
                    <w:tcPr>
                      <w:tcW w:w="10230" w:type="dxa"/>
                    </w:tcPr>
                    <w:p w14:paraId="7D45C300" w14:textId="3C033B31" w:rsidR="00E71464" w:rsidRDefault="00E71464" w:rsidP="00DA32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tenure identifier</w:t>
                      </w:r>
                      <w:r w:rsidRPr="009136F8">
                        <w:rPr>
                          <w:rStyle w:val="PlaceholderText"/>
                          <w:color w:val="ED7D31" w:themeColor="accent2"/>
                        </w:rPr>
                        <w:t>.</w:t>
                      </w:r>
                    </w:p>
                  </w:tc>
                </w:sdtContent>
              </w:sdt>
            </w:tr>
          </w:tbl>
          <w:p w14:paraId="7E9D56DB" w14:textId="77777777" w:rsidR="00E71464" w:rsidRDefault="00E71464" w:rsidP="00DA32AE">
            <w:pPr>
              <w:rPr>
                <w:rFonts w:ascii="Arial" w:hAnsi="Arial" w:cs="Arial"/>
                <w:sz w:val="24"/>
              </w:rPr>
            </w:pPr>
          </w:p>
        </w:tc>
      </w:tr>
      <w:tr w:rsidR="00E80F9D" w14:paraId="07101D68" w14:textId="77777777" w:rsidTr="00283212">
        <w:trPr>
          <w:trHeight w:val="324"/>
        </w:trPr>
        <w:tc>
          <w:tcPr>
            <w:tcW w:w="10456" w:type="dxa"/>
            <w:gridSpan w:val="2"/>
            <w:vAlign w:val="center"/>
          </w:tcPr>
          <w:p w14:paraId="4A24F677" w14:textId="07AED4A7" w:rsidR="00E80F9D" w:rsidRDefault="00E80F9D" w:rsidP="00DA32AE">
            <w:pPr>
              <w:rPr>
                <w:rFonts w:ascii="Arial" w:hAnsi="Arial" w:cs="Arial"/>
                <w:b/>
                <w:color w:val="595959" w:themeColor="text1" w:themeTint="A6"/>
              </w:rPr>
            </w:pPr>
            <w:r>
              <w:rPr>
                <w:rFonts w:ascii="Arial" w:hAnsi="Arial" w:cs="Arial"/>
                <w:b/>
                <w:color w:val="595959" w:themeColor="text1" w:themeTint="A6"/>
              </w:rPr>
              <w:t>Type of mining application:</w:t>
            </w:r>
          </w:p>
        </w:tc>
      </w:tr>
      <w:tr w:rsidR="00E80F9D" w:rsidRPr="0059761D" w14:paraId="417B256A" w14:textId="77777777" w:rsidTr="007B1492">
        <w:trPr>
          <w:trHeight w:val="232"/>
        </w:trPr>
        <w:sdt>
          <w:sdtPr>
            <w:rPr>
              <w:rFonts w:ascii="Arial" w:hAnsi="Arial" w:cs="Arial"/>
              <w:color w:val="595959" w:themeColor="text1" w:themeTint="A6"/>
              <w:sz w:val="24"/>
            </w:rPr>
            <w:id w:val="494846951"/>
            <w14:checkbox>
              <w14:checked w14:val="0"/>
              <w14:checkedState w14:val="2612" w14:font="MS Gothic"/>
              <w14:uncheckedState w14:val="2610" w14:font="MS Gothic"/>
            </w14:checkbox>
          </w:sdtPr>
          <w:sdtEndPr/>
          <w:sdtContent>
            <w:tc>
              <w:tcPr>
                <w:tcW w:w="456" w:type="dxa"/>
                <w:vAlign w:val="center"/>
              </w:tcPr>
              <w:p w14:paraId="4044F338" w14:textId="77777777" w:rsidR="00E80F9D" w:rsidRPr="0059761D" w:rsidRDefault="00E80F9D" w:rsidP="007B1492">
                <w:pPr>
                  <w:rPr>
                    <w:rFonts w:ascii="Arial" w:hAnsi="Arial" w:cs="Arial"/>
                    <w:color w:val="595959" w:themeColor="text1" w:themeTint="A6"/>
                    <w:sz w:val="24"/>
                  </w:rPr>
                </w:pPr>
                <w:r w:rsidRPr="0059761D">
                  <w:rPr>
                    <w:rFonts w:ascii="MS Gothic" w:eastAsia="MS Gothic" w:hAnsi="MS Gothic" w:cs="Arial"/>
                    <w:color w:val="595959" w:themeColor="text1" w:themeTint="A6"/>
                    <w:sz w:val="24"/>
                  </w:rPr>
                  <w:t>☐</w:t>
                </w:r>
              </w:p>
            </w:tc>
          </w:sdtContent>
        </w:sdt>
        <w:tc>
          <w:tcPr>
            <w:tcW w:w="10000" w:type="dxa"/>
            <w:vAlign w:val="center"/>
          </w:tcPr>
          <w:p w14:paraId="30337779" w14:textId="3832A90B" w:rsidR="00E80F9D" w:rsidRPr="0059761D" w:rsidRDefault="00E80F9D" w:rsidP="007B1492">
            <w:pPr>
              <w:rPr>
                <w:rFonts w:ascii="Arial" w:hAnsi="Arial" w:cs="Arial"/>
                <w:b/>
                <w:color w:val="595959" w:themeColor="text1" w:themeTint="A6"/>
              </w:rPr>
            </w:pPr>
            <w:r>
              <w:rPr>
                <w:rFonts w:ascii="Arial" w:hAnsi="Arial" w:cs="Arial"/>
                <w:b/>
                <w:color w:val="595959" w:themeColor="text1" w:themeTint="A6"/>
              </w:rPr>
              <w:t>Renewal</w:t>
            </w:r>
          </w:p>
        </w:tc>
      </w:tr>
      <w:tr w:rsidR="00E80F9D" w:rsidRPr="0059761D" w14:paraId="1D5FFE8C" w14:textId="77777777" w:rsidTr="007B1492">
        <w:trPr>
          <w:trHeight w:val="231"/>
        </w:trPr>
        <w:sdt>
          <w:sdtPr>
            <w:rPr>
              <w:rFonts w:ascii="Arial" w:hAnsi="Arial" w:cs="Arial"/>
              <w:color w:val="595959" w:themeColor="text1" w:themeTint="A6"/>
              <w:sz w:val="24"/>
            </w:rPr>
            <w:id w:val="-659077260"/>
            <w14:checkbox>
              <w14:checked w14:val="0"/>
              <w14:checkedState w14:val="2612" w14:font="MS Gothic"/>
              <w14:uncheckedState w14:val="2610" w14:font="MS Gothic"/>
            </w14:checkbox>
          </w:sdtPr>
          <w:sdtEndPr/>
          <w:sdtContent>
            <w:tc>
              <w:tcPr>
                <w:tcW w:w="456" w:type="dxa"/>
                <w:vAlign w:val="center"/>
              </w:tcPr>
              <w:p w14:paraId="2C571FC9" w14:textId="77777777" w:rsidR="00E80F9D" w:rsidRPr="0059761D" w:rsidRDefault="00E80F9D" w:rsidP="007B1492">
                <w:pPr>
                  <w:rPr>
                    <w:rFonts w:ascii="Arial" w:hAnsi="Arial" w:cs="Arial"/>
                    <w:color w:val="595959" w:themeColor="text1" w:themeTint="A6"/>
                    <w:sz w:val="24"/>
                  </w:rPr>
                </w:pPr>
                <w:r w:rsidRPr="0059761D">
                  <w:rPr>
                    <w:rFonts w:ascii="MS Gothic" w:eastAsia="MS Gothic" w:hAnsi="MS Gothic" w:cs="Arial"/>
                    <w:color w:val="595959" w:themeColor="text1" w:themeTint="A6"/>
                    <w:sz w:val="24"/>
                  </w:rPr>
                  <w:t>☐</w:t>
                </w:r>
              </w:p>
            </w:tc>
          </w:sdtContent>
        </w:sdt>
        <w:tc>
          <w:tcPr>
            <w:tcW w:w="10000" w:type="dxa"/>
            <w:vAlign w:val="center"/>
          </w:tcPr>
          <w:p w14:paraId="256B386A" w14:textId="20E357AE" w:rsidR="00E80F9D" w:rsidRPr="0059761D" w:rsidRDefault="00E80F9D" w:rsidP="007B1492">
            <w:pPr>
              <w:rPr>
                <w:rFonts w:ascii="Arial" w:hAnsi="Arial" w:cs="Arial"/>
                <w:b/>
                <w:color w:val="595959" w:themeColor="text1" w:themeTint="A6"/>
              </w:rPr>
            </w:pPr>
            <w:r>
              <w:rPr>
                <w:rFonts w:ascii="Arial" w:hAnsi="Arial" w:cs="Arial"/>
                <w:b/>
                <w:color w:val="595959" w:themeColor="text1" w:themeTint="A6"/>
              </w:rPr>
              <w:t>Grant</w:t>
            </w:r>
          </w:p>
        </w:tc>
      </w:tr>
      <w:tr w:rsidR="00501A38" w:rsidRPr="0059761D" w14:paraId="54D1F1CA" w14:textId="77777777" w:rsidTr="007B1492">
        <w:trPr>
          <w:trHeight w:val="231"/>
        </w:trPr>
        <w:sdt>
          <w:sdtPr>
            <w:rPr>
              <w:rFonts w:ascii="Arial" w:hAnsi="Arial" w:cs="Arial"/>
              <w:color w:val="595959" w:themeColor="text1" w:themeTint="A6"/>
              <w:sz w:val="24"/>
            </w:rPr>
            <w:id w:val="1531070581"/>
            <w14:checkbox>
              <w14:checked w14:val="0"/>
              <w14:checkedState w14:val="2612" w14:font="MS Gothic"/>
              <w14:uncheckedState w14:val="2610" w14:font="MS Gothic"/>
            </w14:checkbox>
          </w:sdtPr>
          <w:sdtEndPr/>
          <w:sdtContent>
            <w:tc>
              <w:tcPr>
                <w:tcW w:w="456" w:type="dxa"/>
                <w:vAlign w:val="center"/>
              </w:tcPr>
              <w:p w14:paraId="4C48B248" w14:textId="736C6E2B" w:rsidR="00501A38" w:rsidRDefault="00501A38" w:rsidP="00501A38">
                <w:pPr>
                  <w:rPr>
                    <w:rFonts w:ascii="Arial" w:hAnsi="Arial" w:cs="Arial"/>
                    <w:color w:val="595959" w:themeColor="text1" w:themeTint="A6"/>
                    <w:sz w:val="24"/>
                  </w:rPr>
                </w:pPr>
                <w:r w:rsidRPr="0059761D">
                  <w:rPr>
                    <w:rFonts w:ascii="MS Gothic" w:eastAsia="MS Gothic" w:hAnsi="MS Gothic" w:cs="Arial"/>
                    <w:color w:val="595959" w:themeColor="text1" w:themeTint="A6"/>
                    <w:sz w:val="24"/>
                  </w:rPr>
                  <w:t>☐</w:t>
                </w:r>
              </w:p>
            </w:tc>
          </w:sdtContent>
        </w:sdt>
        <w:tc>
          <w:tcPr>
            <w:tcW w:w="10000" w:type="dxa"/>
            <w:vAlign w:val="center"/>
          </w:tcPr>
          <w:p w14:paraId="1BEC56FD" w14:textId="4E8BB439" w:rsidR="00501A38" w:rsidRDefault="00501A38" w:rsidP="00501A38">
            <w:pPr>
              <w:rPr>
                <w:rFonts w:ascii="Arial" w:hAnsi="Arial" w:cs="Arial"/>
                <w:b/>
                <w:color w:val="595959" w:themeColor="text1" w:themeTint="A6"/>
              </w:rPr>
            </w:pPr>
            <w:r>
              <w:rPr>
                <w:rFonts w:ascii="Arial" w:hAnsi="Arial" w:cs="Arial"/>
                <w:b/>
                <w:color w:val="595959" w:themeColor="text1" w:themeTint="A6"/>
              </w:rPr>
              <w:t>Conduct and Compensation Agreement (CCA)</w:t>
            </w:r>
          </w:p>
        </w:tc>
      </w:tr>
      <w:tr w:rsidR="00DA32AE" w14:paraId="18BD5A26" w14:textId="77777777" w:rsidTr="00283212">
        <w:trPr>
          <w:trHeight w:val="324"/>
        </w:trPr>
        <w:tc>
          <w:tcPr>
            <w:tcW w:w="10456" w:type="dxa"/>
            <w:gridSpan w:val="2"/>
            <w:vAlign w:val="center"/>
          </w:tcPr>
          <w:p w14:paraId="1C62E379" w14:textId="6B4B6E81" w:rsidR="00DA32AE" w:rsidRPr="0059761D" w:rsidRDefault="00325328" w:rsidP="00DA32AE">
            <w:pPr>
              <w:rPr>
                <w:rFonts w:ascii="Arial" w:hAnsi="Arial" w:cs="Arial"/>
                <w:color w:val="595959" w:themeColor="text1" w:themeTint="A6"/>
                <w:sz w:val="24"/>
              </w:rPr>
            </w:pPr>
            <w:r>
              <w:rPr>
                <w:rFonts w:ascii="Arial" w:hAnsi="Arial" w:cs="Arial"/>
                <w:b/>
                <w:color w:val="595959" w:themeColor="text1" w:themeTint="A6"/>
              </w:rPr>
              <w:t>Filed by</w:t>
            </w:r>
            <w:r w:rsidR="00DA32AE" w:rsidRPr="0059761D">
              <w:rPr>
                <w:rFonts w:ascii="Arial" w:hAnsi="Arial" w:cs="Arial"/>
                <w:b/>
                <w:color w:val="595959" w:themeColor="text1" w:themeTint="A6"/>
              </w:rPr>
              <w:t>:</w:t>
            </w:r>
            <w:r w:rsidR="00DA32AE" w:rsidRPr="0059761D">
              <w:rPr>
                <w:rFonts w:ascii="Arial" w:hAnsi="Arial" w:cs="Arial"/>
                <w:color w:val="595959" w:themeColor="text1" w:themeTint="A6"/>
              </w:rPr>
              <w:t xml:space="preserve"> </w:t>
            </w:r>
            <w:r w:rsidR="00DA32AE" w:rsidRPr="00B36D10">
              <w:rPr>
                <w:rFonts w:ascii="Arial" w:hAnsi="Arial" w:cs="Arial"/>
                <w:i/>
                <w:color w:val="595959" w:themeColor="text1" w:themeTint="A6"/>
                <w:sz w:val="20"/>
              </w:rPr>
              <w:t>(Tick whichever is applicable)</w:t>
            </w:r>
          </w:p>
        </w:tc>
      </w:tr>
      <w:tr w:rsidR="00DA32AE" w14:paraId="44A0C6E0" w14:textId="77777777" w:rsidTr="00283212">
        <w:trPr>
          <w:trHeight w:val="232"/>
        </w:trPr>
        <w:bookmarkStart w:id="0" w:name="_Hlk42591321" w:displacedByCustomXml="next"/>
        <w:sdt>
          <w:sdtPr>
            <w:rPr>
              <w:rFonts w:ascii="Arial" w:hAnsi="Arial" w:cs="Arial"/>
              <w:color w:val="595959" w:themeColor="text1" w:themeTint="A6"/>
              <w:sz w:val="24"/>
            </w:rPr>
            <w:id w:val="-306401326"/>
            <w14:checkbox>
              <w14:checked w14:val="0"/>
              <w14:checkedState w14:val="2612" w14:font="MS Gothic"/>
              <w14:uncheckedState w14:val="2610" w14:font="MS Gothic"/>
            </w14:checkbox>
          </w:sdtPr>
          <w:sdtEndPr/>
          <w:sdtContent>
            <w:tc>
              <w:tcPr>
                <w:tcW w:w="456" w:type="dxa"/>
                <w:vAlign w:val="center"/>
              </w:tcPr>
              <w:p w14:paraId="33381855" w14:textId="77777777" w:rsidR="00DA32AE" w:rsidRPr="0059761D" w:rsidRDefault="00DA32AE" w:rsidP="00DA32AE">
                <w:pPr>
                  <w:rPr>
                    <w:rFonts w:ascii="Arial" w:hAnsi="Arial" w:cs="Arial"/>
                    <w:color w:val="595959" w:themeColor="text1" w:themeTint="A6"/>
                    <w:sz w:val="24"/>
                  </w:rPr>
                </w:pPr>
                <w:r w:rsidRPr="0059761D">
                  <w:rPr>
                    <w:rFonts w:ascii="MS Gothic" w:eastAsia="MS Gothic" w:hAnsi="MS Gothic" w:cs="Arial"/>
                    <w:color w:val="595959" w:themeColor="text1" w:themeTint="A6"/>
                    <w:sz w:val="24"/>
                  </w:rPr>
                  <w:t>☐</w:t>
                </w:r>
              </w:p>
            </w:tc>
          </w:sdtContent>
        </w:sdt>
        <w:tc>
          <w:tcPr>
            <w:tcW w:w="10000" w:type="dxa"/>
            <w:vAlign w:val="center"/>
          </w:tcPr>
          <w:p w14:paraId="0A0A3505" w14:textId="6247F78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Applicant</w:t>
            </w:r>
            <w:r w:rsidR="00325328">
              <w:rPr>
                <w:rFonts w:ascii="Arial" w:hAnsi="Arial" w:cs="Arial"/>
                <w:b/>
                <w:color w:val="595959" w:themeColor="text1" w:themeTint="A6"/>
              </w:rPr>
              <w:t>/Miner or Resource Authority Holder</w:t>
            </w:r>
          </w:p>
        </w:tc>
      </w:tr>
      <w:tr w:rsidR="00DA32AE" w14:paraId="09EA0B5B" w14:textId="77777777" w:rsidTr="00283212">
        <w:trPr>
          <w:trHeight w:val="231"/>
        </w:trPr>
        <w:sdt>
          <w:sdtPr>
            <w:rPr>
              <w:rFonts w:ascii="Arial" w:hAnsi="Arial" w:cs="Arial"/>
              <w:color w:val="595959" w:themeColor="text1" w:themeTint="A6"/>
              <w:sz w:val="24"/>
            </w:rPr>
            <w:id w:val="1704901239"/>
            <w14:checkbox>
              <w14:checked w14:val="0"/>
              <w14:checkedState w14:val="2612" w14:font="MS Gothic"/>
              <w14:uncheckedState w14:val="2610" w14:font="MS Gothic"/>
            </w14:checkbox>
          </w:sdtPr>
          <w:sdtEndPr/>
          <w:sdtContent>
            <w:tc>
              <w:tcPr>
                <w:tcW w:w="456" w:type="dxa"/>
                <w:vAlign w:val="center"/>
              </w:tcPr>
              <w:p w14:paraId="66FA52D8" w14:textId="77777777" w:rsidR="00DA32AE" w:rsidRPr="0059761D" w:rsidRDefault="00DA32AE" w:rsidP="00DA32AE">
                <w:pPr>
                  <w:rPr>
                    <w:rFonts w:ascii="Arial" w:hAnsi="Arial" w:cs="Arial"/>
                    <w:color w:val="595959" w:themeColor="text1" w:themeTint="A6"/>
                    <w:sz w:val="24"/>
                  </w:rPr>
                </w:pPr>
                <w:r w:rsidRPr="0059761D">
                  <w:rPr>
                    <w:rFonts w:ascii="MS Gothic" w:eastAsia="MS Gothic" w:hAnsi="MS Gothic" w:cs="Arial"/>
                    <w:color w:val="595959" w:themeColor="text1" w:themeTint="A6"/>
                    <w:sz w:val="24"/>
                  </w:rPr>
                  <w:t>☐</w:t>
                </w:r>
              </w:p>
            </w:tc>
          </w:sdtContent>
        </w:sdt>
        <w:tc>
          <w:tcPr>
            <w:tcW w:w="10000" w:type="dxa"/>
            <w:vAlign w:val="center"/>
          </w:tcPr>
          <w:p w14:paraId="2C490FA6" w14:textId="277B3C2E" w:rsidR="00DA32AE" w:rsidRPr="0059761D" w:rsidRDefault="00325328" w:rsidP="00DA32AE">
            <w:pPr>
              <w:rPr>
                <w:rFonts w:ascii="Arial" w:hAnsi="Arial" w:cs="Arial"/>
                <w:b/>
                <w:color w:val="595959" w:themeColor="text1" w:themeTint="A6"/>
              </w:rPr>
            </w:pPr>
            <w:r>
              <w:rPr>
                <w:rFonts w:ascii="Arial" w:hAnsi="Arial" w:cs="Arial"/>
                <w:b/>
                <w:color w:val="595959" w:themeColor="text1" w:themeTint="A6"/>
              </w:rPr>
              <w:t>Respondent/</w:t>
            </w:r>
            <w:r w:rsidR="00DA32AE" w:rsidRPr="0059761D">
              <w:rPr>
                <w:rFonts w:ascii="Arial" w:hAnsi="Arial" w:cs="Arial"/>
                <w:b/>
                <w:color w:val="595959" w:themeColor="text1" w:themeTint="A6"/>
              </w:rPr>
              <w:t>Land</w:t>
            </w:r>
            <w:r>
              <w:rPr>
                <w:rFonts w:ascii="Arial" w:hAnsi="Arial" w:cs="Arial"/>
                <w:b/>
                <w:color w:val="595959" w:themeColor="text1" w:themeTint="A6"/>
              </w:rPr>
              <w:t>holder</w:t>
            </w:r>
          </w:p>
        </w:tc>
      </w:tr>
      <w:bookmarkEnd w:id="0"/>
    </w:tbl>
    <w:p w14:paraId="7277613A" w14:textId="77777777" w:rsidR="00DA32AE" w:rsidRDefault="00DA32AE" w:rsidP="00DA32AE">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DA32AE" w14:paraId="3E3B36BB" w14:textId="77777777" w:rsidTr="0005098D">
        <w:trPr>
          <w:trHeight w:val="554"/>
        </w:trPr>
        <w:tc>
          <w:tcPr>
            <w:tcW w:w="10456" w:type="dxa"/>
            <w:shd w:val="clear" w:color="auto" w:fill="ECAF9C"/>
            <w:vAlign w:val="center"/>
          </w:tcPr>
          <w:p w14:paraId="68D9E13C" w14:textId="237EFCF5" w:rsidR="00DA32AE" w:rsidRDefault="007775EA" w:rsidP="00DA32AE">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 </w:t>
            </w:r>
            <w:r>
              <w:rPr>
                <w:rFonts w:ascii="Arial" w:hAnsi="Arial" w:cs="Arial"/>
                <w:b/>
                <w:sz w:val="24"/>
              </w:rPr>
              <w:t>MINING APPLICANT / HOLDER DETAILS</w:t>
            </w:r>
          </w:p>
          <w:p w14:paraId="09A29BAF" w14:textId="77777777" w:rsidR="00DA32AE" w:rsidRPr="008D2CDC" w:rsidRDefault="00DA32AE" w:rsidP="00DA32AE">
            <w:pPr>
              <w:rPr>
                <w:rFonts w:ascii="Arial" w:hAnsi="Arial" w:cs="Arial"/>
                <w:b/>
                <w:i/>
                <w:sz w:val="24"/>
              </w:rPr>
            </w:pPr>
            <w:r w:rsidRPr="008D2CDC">
              <w:rPr>
                <w:rFonts w:ascii="Arial" w:hAnsi="Arial" w:cs="Arial"/>
                <w:i/>
                <w:sz w:val="20"/>
              </w:rPr>
              <w:t>(if there is more than one applicant, please click the plus button at the bottom right corner of the table to add them)</w:t>
            </w:r>
          </w:p>
        </w:tc>
      </w:tr>
    </w:tbl>
    <w:p w14:paraId="00AF7995" w14:textId="77777777" w:rsidR="00DA32AE" w:rsidRPr="00485EC7" w:rsidRDefault="00DA32AE" w:rsidP="00DA32AE">
      <w:pPr>
        <w:spacing w:after="0"/>
        <w:rPr>
          <w:sz w:val="6"/>
        </w:rPr>
      </w:pPr>
    </w:p>
    <w:sdt>
      <w:sdtPr>
        <w:rPr>
          <w:rFonts w:ascii="Arial" w:hAnsi="Arial" w:cs="Arial"/>
          <w:b/>
          <w:color w:val="595959" w:themeColor="text1" w:themeTint="A6"/>
        </w:rPr>
        <w:id w:val="1650332426"/>
        <w:lock w:val="sdtContentLocked"/>
        <w15:repeatingSection/>
      </w:sdtPr>
      <w:sdtEndPr/>
      <w:sdtContent>
        <w:sdt>
          <w:sdtPr>
            <w:rPr>
              <w:rFonts w:ascii="Arial" w:hAnsi="Arial" w:cs="Arial"/>
              <w:b/>
              <w:color w:val="595959" w:themeColor="text1" w:themeTint="A6"/>
            </w:rPr>
            <w:id w:val="1397396563"/>
            <w:lock w:val="sdtContentLocked"/>
            <w:placeholder>
              <w:docPart w:val="DefaultPlaceholder_1081868578"/>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DA32AE" w14:paraId="04CC5176" w14:textId="77777777" w:rsidTr="00283212">
                <w:trPr>
                  <w:trHeight w:val="432"/>
                </w:trPr>
                <w:tc>
                  <w:tcPr>
                    <w:tcW w:w="10456" w:type="dxa"/>
                    <w:vAlign w:val="center"/>
                  </w:tcPr>
                  <w:p w14:paraId="66D7EDD7" w14:textId="4D2B7E5A" w:rsidR="00DA32AE" w:rsidRDefault="00DA32AE" w:rsidP="00DA32AE">
                    <w:pPr>
                      <w:rPr>
                        <w:rFonts w:ascii="Arial" w:hAnsi="Arial" w:cs="Arial"/>
                        <w:sz w:val="24"/>
                      </w:rPr>
                    </w:pPr>
                    <w:r w:rsidRPr="0059761D">
                      <w:rPr>
                        <w:rFonts w:ascii="Arial" w:hAnsi="Arial" w:cs="Arial"/>
                        <w:b/>
                        <w:color w:val="595959" w:themeColor="text1" w:themeTint="A6"/>
                      </w:rPr>
                      <w:t>Name</w:t>
                    </w:r>
                    <w:r w:rsidR="00C26664">
                      <w:rPr>
                        <w:rFonts w:ascii="Arial" w:hAnsi="Arial" w:cs="Arial"/>
                        <w:b/>
                        <w:color w:val="595959" w:themeColor="text1" w:themeTint="A6"/>
                      </w:rPr>
                      <w:t>(s)</w:t>
                    </w:r>
                    <w:r w:rsidRPr="0059761D">
                      <w:rPr>
                        <w:rFonts w:ascii="Arial" w:hAnsi="Arial" w:cs="Arial"/>
                        <w:b/>
                        <w:color w:val="595959" w:themeColor="text1" w:themeTint="A6"/>
                      </w:rPr>
                      <w:t>:</w:t>
                    </w:r>
                  </w:p>
                </w:tc>
              </w:tr>
              <w:tr w:rsidR="007472A6" w14:paraId="57796173" w14:textId="77777777" w:rsidTr="00283212">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472A6" w14:paraId="13A21267" w14:textId="77777777" w:rsidTr="0059761D">
                      <w:sdt>
                        <w:sdtPr>
                          <w:rPr>
                            <w:rStyle w:val="Content"/>
                          </w:rPr>
                          <w:id w:val="270826841"/>
                          <w:placeholder>
                            <w:docPart w:val="C3D437DE13484186B936C18AAB6406B2"/>
                          </w:placeholder>
                          <w:showingPlcHdr/>
                          <w15:color w:val="99CCFF"/>
                        </w:sdtPr>
                        <w:sdtEndPr>
                          <w:rPr>
                            <w:rStyle w:val="DefaultParagraphFont"/>
                            <w:rFonts w:asciiTheme="minorHAnsi" w:hAnsiTheme="minorHAnsi" w:cs="Arial"/>
                          </w:rPr>
                        </w:sdtEndPr>
                        <w:sdtContent>
                          <w:tc>
                            <w:tcPr>
                              <w:tcW w:w="10230" w:type="dxa"/>
                            </w:tcPr>
                            <w:p w14:paraId="0784FB1C" w14:textId="222F0EB6" w:rsidR="007472A6" w:rsidRDefault="007472A6" w:rsidP="00DA32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tenure applicant / holder</w:t>
                              </w:r>
                              <w:r w:rsidRPr="009136F8">
                                <w:rPr>
                                  <w:rStyle w:val="PlaceholderText"/>
                                  <w:color w:val="ED7D31" w:themeColor="accent2"/>
                                </w:rPr>
                                <w:t>.</w:t>
                              </w:r>
                            </w:p>
                          </w:tc>
                        </w:sdtContent>
                      </w:sdt>
                    </w:tr>
                  </w:tbl>
                  <w:p w14:paraId="18F3AE7B" w14:textId="77777777" w:rsidR="007472A6" w:rsidRDefault="007472A6" w:rsidP="00DA32AE">
                    <w:pPr>
                      <w:rPr>
                        <w:rFonts w:ascii="Arial" w:hAnsi="Arial" w:cs="Arial"/>
                        <w:sz w:val="24"/>
                      </w:rPr>
                    </w:pPr>
                  </w:p>
                </w:tc>
              </w:tr>
              <w:tr w:rsidR="00DA32AE" w14:paraId="7F1716F4" w14:textId="77777777" w:rsidTr="00283212">
                <w:trPr>
                  <w:trHeight w:val="431"/>
                </w:trPr>
                <w:tc>
                  <w:tcPr>
                    <w:tcW w:w="10456" w:type="dxa"/>
                    <w:vAlign w:val="center"/>
                  </w:tcPr>
                  <w:p w14:paraId="347B73D2"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Residential or Business Address:</w:t>
                    </w:r>
                  </w:p>
                </w:tc>
              </w:tr>
              <w:tr w:rsidR="007472A6" w14:paraId="20D405A6"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F50F2E" w:rsidRPr="00AF0CA5" w14:paraId="19B9DDDE" w14:textId="77777777" w:rsidTr="00397520">
                      <w:trPr>
                        <w:trHeight w:val="544"/>
                      </w:trPr>
                      <w:sdt>
                        <w:sdtPr>
                          <w:rPr>
                            <w:rStyle w:val="Content"/>
                          </w:rPr>
                          <w:id w:val="2096827558"/>
                          <w:placeholder>
                            <w:docPart w:val="1DBB705B79094D939BAB9CB74FE1594D"/>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056EA892" w14:textId="316C7D41" w:rsidR="00F50F2E" w:rsidRPr="00AF0CA5" w:rsidRDefault="00F50F2E" w:rsidP="00F50F2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0145AB0E" w14:textId="77777777" w:rsidR="00F50F2E" w:rsidRPr="00B66661" w:rsidRDefault="00F50F2E" w:rsidP="00F50F2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B5CC460C500B454493B270A75F8722A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68BFEC89" w14:textId="77777777" w:rsidR="00F50F2E" w:rsidRPr="00B66661" w:rsidRDefault="00F50F2E" w:rsidP="00F50F2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5E2234E" w14:textId="77777777" w:rsidR="00F50F2E" w:rsidRPr="00AF0CA5" w:rsidRDefault="00F50F2E" w:rsidP="00F50F2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2AB45822D5694506BC1885F6163D524B"/>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6F713CFA" w14:textId="77777777" w:rsidR="00F50F2E" w:rsidRPr="00AF0CA5" w:rsidRDefault="00F50F2E" w:rsidP="00F50F2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663D3442" w14:textId="77777777" w:rsidR="00F50F2E" w:rsidRPr="00AF0CA5" w:rsidRDefault="00F50F2E" w:rsidP="00F50F2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7CC07F47DB5E4DCAB64B97D1A2FB1F69"/>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50AC87A" w14:textId="77777777" w:rsidR="00F50F2E" w:rsidRPr="00AF0CA5" w:rsidRDefault="00F50F2E" w:rsidP="00F50F2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DF5914E" w14:textId="77777777" w:rsidR="007472A6" w:rsidRPr="00E71464" w:rsidRDefault="007472A6" w:rsidP="00DA32AE">
                    <w:pPr>
                      <w:rPr>
                        <w:rFonts w:ascii="Arial" w:hAnsi="Arial" w:cs="Arial"/>
                        <w:b/>
                        <w:color w:val="595959" w:themeColor="text1" w:themeTint="A6"/>
                      </w:rPr>
                    </w:pPr>
                  </w:p>
                </w:tc>
              </w:tr>
              <w:tr w:rsidR="00DA32AE" w14:paraId="27FA1DD5" w14:textId="77777777" w:rsidTr="00283212">
                <w:trPr>
                  <w:trHeight w:val="431"/>
                </w:trPr>
                <w:tc>
                  <w:tcPr>
                    <w:tcW w:w="10456" w:type="dxa"/>
                    <w:vAlign w:val="center"/>
                  </w:tcPr>
                  <w:p w14:paraId="3FD34B3C" w14:textId="685FBCD4" w:rsidR="00DA32AE" w:rsidRPr="0059761D" w:rsidRDefault="00DA32AE" w:rsidP="00F50F2E">
                    <w:pPr>
                      <w:rPr>
                        <w:rFonts w:ascii="Arial" w:hAnsi="Arial" w:cs="Arial"/>
                        <w:b/>
                        <w:color w:val="595959" w:themeColor="text1" w:themeTint="A6"/>
                      </w:rPr>
                    </w:pPr>
                    <w:r w:rsidRPr="0059761D">
                      <w:rPr>
                        <w:rFonts w:ascii="Arial" w:hAnsi="Arial" w:cs="Arial"/>
                        <w:b/>
                        <w:color w:val="595959" w:themeColor="text1" w:themeTint="A6"/>
                      </w:rPr>
                      <w:t>Address for Service</w:t>
                    </w:r>
                    <w:r w:rsidR="00B36D10">
                      <w:rPr>
                        <w:rFonts w:ascii="Arial" w:hAnsi="Arial" w:cs="Arial"/>
                        <w:b/>
                        <w:color w:val="595959" w:themeColor="text1" w:themeTint="A6"/>
                      </w:rPr>
                      <w:t>:</w:t>
                    </w:r>
                    <w:r w:rsidRPr="0059761D">
                      <w:rPr>
                        <w:rFonts w:ascii="Arial" w:hAnsi="Arial" w:cs="Arial"/>
                        <w:b/>
                        <w:color w:val="595959" w:themeColor="text1" w:themeTint="A6"/>
                      </w:rPr>
                      <w:t xml:space="preserve"> </w:t>
                    </w:r>
                    <w:r w:rsidRPr="00B36D10">
                      <w:rPr>
                        <w:rFonts w:ascii="Arial" w:hAnsi="Arial" w:cs="Arial"/>
                        <w:i/>
                        <w:color w:val="595959" w:themeColor="text1" w:themeTint="A6"/>
                        <w:sz w:val="20"/>
                      </w:rPr>
                      <w:t>(</w:t>
                    </w:r>
                    <w:r w:rsidR="00F50F2E" w:rsidRPr="00B36D10">
                      <w:rPr>
                        <w:rFonts w:ascii="Arial" w:hAnsi="Arial" w:cs="Arial"/>
                        <w:i/>
                        <w:color w:val="595959" w:themeColor="text1" w:themeTint="A6"/>
                        <w:sz w:val="20"/>
                      </w:rPr>
                      <w:t>if different from above</w:t>
                    </w:r>
                    <w:r w:rsidRPr="00B36D10">
                      <w:rPr>
                        <w:rFonts w:ascii="Arial" w:hAnsi="Arial" w:cs="Arial"/>
                        <w:i/>
                        <w:color w:val="595959" w:themeColor="text1" w:themeTint="A6"/>
                        <w:sz w:val="20"/>
                      </w:rPr>
                      <w:t>)</w:t>
                    </w:r>
                  </w:p>
                </w:tc>
              </w:tr>
              <w:tr w:rsidR="007472A6" w14:paraId="71C3026C"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F50F2E" w:rsidRPr="00AF0CA5" w14:paraId="6AF79FFB" w14:textId="77777777" w:rsidTr="00397520">
                      <w:trPr>
                        <w:trHeight w:val="544"/>
                      </w:trPr>
                      <w:sdt>
                        <w:sdtPr>
                          <w:rPr>
                            <w:rStyle w:val="Content"/>
                          </w:rPr>
                          <w:id w:val="598446736"/>
                          <w:placeholder>
                            <w:docPart w:val="B497CB5BA729498DA48EEA60E9DE3708"/>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B5B0716" w14:textId="4AD456DB" w:rsidR="00F50F2E" w:rsidRPr="00AF0CA5" w:rsidRDefault="00F50F2E" w:rsidP="00F50F2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2E2BB242" w14:textId="77777777" w:rsidR="00F50F2E" w:rsidRPr="00B66661" w:rsidRDefault="00F50F2E" w:rsidP="00F50F2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20245677"/>
                          <w:placeholder>
                            <w:docPart w:val="15A0EB4CF5E447CA8DBCE9AC89E1F451"/>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D624A98" w14:textId="77777777" w:rsidR="00F50F2E" w:rsidRPr="00B66661" w:rsidRDefault="00F50F2E" w:rsidP="00F50F2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1ED48109" w14:textId="77777777" w:rsidR="00F50F2E" w:rsidRPr="00AF0CA5" w:rsidRDefault="00F50F2E" w:rsidP="00F50F2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637792002"/>
                          <w:placeholder>
                            <w:docPart w:val="66707AA3C0E84202938943C860216796"/>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9670B9D" w14:textId="77777777" w:rsidR="00F50F2E" w:rsidRPr="00AF0CA5" w:rsidRDefault="00F50F2E" w:rsidP="00F50F2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61355B9A" w14:textId="77777777" w:rsidR="00F50F2E" w:rsidRPr="00AF0CA5" w:rsidRDefault="00F50F2E" w:rsidP="00F50F2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658613137"/>
                          <w:placeholder>
                            <w:docPart w:val="F3E30B8C3BBB49E8985B020F2C975B11"/>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7080D6B" w14:textId="77777777" w:rsidR="00F50F2E" w:rsidRPr="00AF0CA5" w:rsidRDefault="00F50F2E" w:rsidP="00F50F2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21FC93E8" w14:textId="77777777" w:rsidR="007472A6" w:rsidRPr="00E71464" w:rsidRDefault="007472A6" w:rsidP="00DA32AE">
                    <w:pPr>
                      <w:rPr>
                        <w:rFonts w:ascii="Arial" w:hAnsi="Arial" w:cs="Arial"/>
                        <w:b/>
                        <w:color w:val="595959" w:themeColor="text1" w:themeTint="A6"/>
                      </w:rPr>
                    </w:pPr>
                  </w:p>
                </w:tc>
              </w:tr>
              <w:tr w:rsidR="00F50F2E" w14:paraId="4CCD2232" w14:textId="77777777" w:rsidTr="00283212">
                <w:trPr>
                  <w:trHeight w:val="431"/>
                </w:trPr>
                <w:tc>
                  <w:tcPr>
                    <w:tcW w:w="10456" w:type="dxa"/>
                    <w:vAlign w:val="center"/>
                  </w:tcPr>
                  <w:p w14:paraId="08B61841" w14:textId="178E13D1" w:rsidR="00F50F2E" w:rsidRPr="0059761D" w:rsidRDefault="00F50F2E" w:rsidP="00F50F2E">
                    <w:pPr>
                      <w:rPr>
                        <w:rStyle w:val="Content"/>
                        <w:b/>
                        <w:color w:val="595959" w:themeColor="text1" w:themeTint="A6"/>
                      </w:rPr>
                    </w:pPr>
                    <w:r w:rsidRPr="00AF0CA5">
                      <w:rPr>
                        <w:rFonts w:ascii="Arial" w:hAnsi="Arial" w:cs="Arial"/>
                        <w:b/>
                        <w:color w:val="595959" w:themeColor="text1" w:themeTint="A6"/>
                      </w:rPr>
                      <w:t>Contact number</w:t>
                    </w:r>
                    <w:r w:rsidR="00C26664">
                      <w:rPr>
                        <w:rFonts w:ascii="Arial" w:hAnsi="Arial" w:cs="Arial"/>
                        <w:b/>
                        <w:color w:val="595959" w:themeColor="text1" w:themeTint="A6"/>
                      </w:rPr>
                      <w:t>(s)</w:t>
                    </w:r>
                    <w:r w:rsidRPr="00AF0CA5">
                      <w:rPr>
                        <w:rFonts w:ascii="Arial" w:hAnsi="Arial" w:cs="Arial"/>
                        <w:b/>
                        <w:color w:val="595959" w:themeColor="text1" w:themeTint="A6"/>
                      </w:rPr>
                      <w:t>:</w:t>
                    </w:r>
                  </w:p>
                </w:tc>
              </w:tr>
              <w:tr w:rsidR="00F50F2E" w14:paraId="2A7D74BE"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F50F2E" w:rsidRPr="00AF0CA5" w14:paraId="72A8C291" w14:textId="77777777" w:rsidTr="00397520">
                      <w:sdt>
                        <w:sdtPr>
                          <w:rPr>
                            <w:rStyle w:val="Content"/>
                          </w:rPr>
                          <w:id w:val="-1893417938"/>
                          <w:placeholder>
                            <w:docPart w:val="778D050CF00E4114A34BE8CE3674B20B"/>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18F015A2" w14:textId="4C966B3A" w:rsidR="00F50F2E" w:rsidRPr="00AF0CA5" w:rsidRDefault="00F50F2E" w:rsidP="00F50F2E">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71F69D3BDD364CFAB1B53353BC6A9BF5"/>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4D7A94BC" w14:textId="77777777" w:rsidR="00F50F2E" w:rsidRPr="00AF0CA5" w:rsidRDefault="00F50F2E" w:rsidP="00F50F2E">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2DD6F4E3" w14:textId="77777777" w:rsidR="00F50F2E" w:rsidRPr="00E71464" w:rsidRDefault="00F50F2E" w:rsidP="00F50F2E">
                    <w:pPr>
                      <w:rPr>
                        <w:rFonts w:ascii="Arial" w:hAnsi="Arial" w:cs="Arial"/>
                        <w:b/>
                        <w:color w:val="595959" w:themeColor="text1" w:themeTint="A6"/>
                      </w:rPr>
                    </w:pPr>
                  </w:p>
                </w:tc>
              </w:tr>
              <w:tr w:rsidR="00F50F2E" w14:paraId="53F09566" w14:textId="77777777" w:rsidTr="00283212">
                <w:trPr>
                  <w:trHeight w:val="431"/>
                </w:trPr>
                <w:tc>
                  <w:tcPr>
                    <w:tcW w:w="10456" w:type="dxa"/>
                    <w:vAlign w:val="center"/>
                  </w:tcPr>
                  <w:p w14:paraId="60D12E78" w14:textId="77777777" w:rsidR="00F50F2E" w:rsidRPr="0059761D" w:rsidRDefault="00F50F2E" w:rsidP="00F50F2E">
                    <w:pPr>
                      <w:rPr>
                        <w:rFonts w:ascii="Arial" w:hAnsi="Arial" w:cs="Arial"/>
                        <w:b/>
                        <w:color w:val="595959" w:themeColor="text1" w:themeTint="A6"/>
                      </w:rPr>
                    </w:pPr>
                    <w:r w:rsidRPr="0059761D">
                      <w:rPr>
                        <w:rFonts w:ascii="Arial" w:hAnsi="Arial" w:cs="Arial"/>
                        <w:b/>
                        <w:color w:val="595959" w:themeColor="text1" w:themeTint="A6"/>
                      </w:rPr>
                      <w:t>Email address:</w:t>
                    </w:r>
                  </w:p>
                </w:tc>
              </w:tr>
              <w:tr w:rsidR="00F50F2E" w14:paraId="75E3AD8A"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50F2E" w14:paraId="09985B18" w14:textId="77777777" w:rsidTr="0059761D">
                      <w:sdt>
                        <w:sdtPr>
                          <w:rPr>
                            <w:rStyle w:val="Content"/>
                          </w:rPr>
                          <w:id w:val="554819141"/>
                          <w:placeholder>
                            <w:docPart w:val="A0CF89681D84415F9A22D4D9E1E4EDAB"/>
                          </w:placeholder>
                          <w:showingPlcHdr/>
                          <w15:color w:val="99CCFF"/>
                        </w:sdtPr>
                        <w:sdtEndPr>
                          <w:rPr>
                            <w:rStyle w:val="DefaultParagraphFont"/>
                            <w:rFonts w:asciiTheme="minorHAnsi" w:hAnsiTheme="minorHAnsi" w:cs="Arial"/>
                            <w:b/>
                            <w:color w:val="595959" w:themeColor="text1" w:themeTint="A6"/>
                          </w:rPr>
                        </w:sdtEndPr>
                        <w:sdtContent>
                          <w:tc>
                            <w:tcPr>
                              <w:tcW w:w="10230" w:type="dxa"/>
                            </w:tcPr>
                            <w:p w14:paraId="41CDA74F" w14:textId="6DB0C827" w:rsidR="00F50F2E" w:rsidRDefault="00283212" w:rsidP="00283212">
                              <w:pPr>
                                <w:rPr>
                                  <w:rFonts w:ascii="Arial" w:hAnsi="Arial" w:cs="Arial"/>
                                  <w:b/>
                                  <w:color w:val="595959" w:themeColor="text1" w:themeTint="A6"/>
                                </w:rPr>
                              </w:pPr>
                              <w:r w:rsidRPr="00283212">
                                <w:rPr>
                                  <w:rStyle w:val="PlaceholderText"/>
                                  <w:color w:val="ED7D31" w:themeColor="accent2"/>
                                </w:rPr>
                                <w:t>Click to enter email address.</w:t>
                              </w:r>
                            </w:p>
                          </w:tc>
                        </w:sdtContent>
                      </w:sdt>
                    </w:tr>
                  </w:tbl>
                  <w:p w14:paraId="2D0A0EB9" w14:textId="3EB94970" w:rsidR="00F50F2E" w:rsidRPr="00E71464" w:rsidRDefault="002B79A8" w:rsidP="00F50F2E">
                    <w:pPr>
                      <w:rPr>
                        <w:rFonts w:ascii="Arial" w:hAnsi="Arial" w:cs="Arial"/>
                        <w:b/>
                        <w:color w:val="595959" w:themeColor="text1" w:themeTint="A6"/>
                      </w:rPr>
                    </w:pPr>
                  </w:p>
                </w:tc>
              </w:tr>
            </w:tbl>
          </w:sdtContent>
        </w:sdt>
      </w:sdtContent>
    </w:sdt>
    <w:p w14:paraId="3DF157BD" w14:textId="32456A8A" w:rsidR="00B50D68" w:rsidRDefault="00B50D68" w:rsidP="00DA32AE">
      <w:pPr>
        <w:spacing w:after="0" w:line="240" w:lineRule="auto"/>
        <w:rPr>
          <w:rFonts w:ascii="Arial" w:hAnsi="Arial" w:cs="Arial"/>
          <w:sz w:val="24"/>
        </w:rPr>
      </w:pPr>
    </w:p>
    <w:p w14:paraId="2C14FAB0" w14:textId="77777777" w:rsidR="00501A38" w:rsidRDefault="00501A38"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3F1563" w14:paraId="76349ACE" w14:textId="77777777" w:rsidTr="00397520">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27F3C2E" w14:textId="77777777" w:rsidR="003F1563" w:rsidRPr="007232AB" w:rsidRDefault="003F1563" w:rsidP="00397520">
            <w:pPr>
              <w:rPr>
                <w:rFonts w:ascii="Arial" w:hAnsi="Arial" w:cs="Arial"/>
                <w:b/>
                <w:sz w:val="24"/>
              </w:rPr>
            </w:pPr>
            <w:r>
              <w:rPr>
                <w:rFonts w:ascii="Arial" w:hAnsi="Arial" w:cs="Arial"/>
                <w:b/>
                <w:sz w:val="24"/>
              </w:rPr>
              <w:lastRenderedPageBreak/>
              <w:t>SECTION 3</w:t>
            </w:r>
            <w:r w:rsidRPr="007232AB">
              <w:rPr>
                <w:rFonts w:ascii="Arial" w:hAnsi="Arial" w:cs="Arial"/>
                <w:b/>
                <w:sz w:val="24"/>
              </w:rPr>
              <w:t xml:space="preserve"> – </w:t>
            </w:r>
            <w:r>
              <w:rPr>
                <w:rFonts w:ascii="Arial" w:hAnsi="Arial" w:cs="Arial"/>
                <w:b/>
                <w:sz w:val="24"/>
              </w:rPr>
              <w:t>REPRESENTATION</w:t>
            </w:r>
          </w:p>
        </w:tc>
      </w:tr>
      <w:tr w:rsidR="003F1563" w14:paraId="094230EF" w14:textId="77777777" w:rsidTr="00397520">
        <w:trPr>
          <w:trHeight w:val="43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B23D8D4" w14:textId="77777777" w:rsidR="003F1563" w:rsidRPr="001C3242" w:rsidRDefault="003F1563" w:rsidP="00397520">
            <w:pPr>
              <w:rPr>
                <w:rFonts w:ascii="Arial" w:hAnsi="Arial" w:cs="Arial"/>
                <w:b/>
                <w:color w:val="595959" w:themeColor="text1" w:themeTint="A6"/>
                <w:sz w:val="24"/>
              </w:rPr>
            </w:pPr>
            <w:r>
              <w:rPr>
                <w:rFonts w:ascii="Arial" w:hAnsi="Arial" w:cs="Arial"/>
                <w:b/>
                <w:color w:val="595959" w:themeColor="text1" w:themeTint="A6"/>
              </w:rPr>
              <w:t xml:space="preserve">Are you: </w:t>
            </w:r>
            <w:r w:rsidRPr="00142FA9">
              <w:rPr>
                <w:rFonts w:ascii="Arial" w:hAnsi="Arial" w:cs="Arial"/>
                <w:i/>
                <w:color w:val="595959" w:themeColor="text1" w:themeTint="A6"/>
                <w:sz w:val="20"/>
              </w:rPr>
              <w:t>(please select the relevant option)</w:t>
            </w:r>
          </w:p>
        </w:tc>
      </w:tr>
      <w:tr w:rsidR="003F1563" w14:paraId="3C90CC71" w14:textId="77777777" w:rsidTr="00397520">
        <w:tc>
          <w:tcPr>
            <w:tcW w:w="456" w:type="dxa"/>
            <w:tcBorders>
              <w:top w:val="single" w:sz="4" w:space="0" w:color="D0CECE" w:themeColor="background2" w:themeShade="E6"/>
              <w:left w:val="single" w:sz="4" w:space="0" w:color="D0CECE" w:themeColor="background2" w:themeShade="E6"/>
              <w:bottom w:val="nil"/>
            </w:tcBorders>
            <w:vAlign w:val="center"/>
          </w:tcPr>
          <w:p w14:paraId="4B5BF43A" w14:textId="77777777" w:rsidR="003F1563" w:rsidRPr="001C3242" w:rsidRDefault="002B79A8" w:rsidP="00397520">
            <w:pPr>
              <w:rPr>
                <w:rFonts w:ascii="Arial" w:hAnsi="Arial" w:cs="Arial"/>
                <w:color w:val="595959" w:themeColor="text1" w:themeTint="A6"/>
                <w:sz w:val="24"/>
              </w:rPr>
            </w:pPr>
            <w:sdt>
              <w:sdtPr>
                <w:rPr>
                  <w:rFonts w:ascii="Arial" w:hAnsi="Arial" w:cs="Arial"/>
                  <w:color w:val="595959" w:themeColor="text1" w:themeTint="A6"/>
                  <w:sz w:val="24"/>
                </w:rPr>
                <w:id w:val="392246301"/>
                <w14:checkbox>
                  <w14:checked w14:val="0"/>
                  <w14:checkedState w14:val="2612" w14:font="MS Gothic"/>
                  <w14:uncheckedState w14:val="2610" w14:font="MS Gothic"/>
                </w14:checkbox>
              </w:sdtPr>
              <w:sdtEndPr/>
              <w:sdtContent>
                <w:r w:rsidR="003F1563">
                  <w:rPr>
                    <w:rFonts w:ascii="MS Gothic" w:eastAsia="MS Gothic" w:hAnsi="MS Gothic" w:cs="Arial" w:hint="eastAsia"/>
                    <w:color w:val="595959" w:themeColor="text1" w:themeTint="A6"/>
                    <w:sz w:val="24"/>
                  </w:rPr>
                  <w:t>☐</w:t>
                </w:r>
              </w:sdtContent>
            </w:sdt>
          </w:p>
        </w:tc>
        <w:tc>
          <w:tcPr>
            <w:tcW w:w="10000" w:type="dxa"/>
            <w:tcBorders>
              <w:top w:val="single" w:sz="4" w:space="0" w:color="D0CECE" w:themeColor="background2" w:themeShade="E6"/>
              <w:bottom w:val="nil"/>
              <w:right w:val="single" w:sz="4" w:space="0" w:color="D0CECE" w:themeColor="background2" w:themeShade="E6"/>
            </w:tcBorders>
            <w:vAlign w:val="center"/>
          </w:tcPr>
          <w:p w14:paraId="21B51FC7" w14:textId="6428976E" w:rsidR="003F1563" w:rsidRPr="001C3242" w:rsidRDefault="003F1563" w:rsidP="00397520">
            <w:pPr>
              <w:rPr>
                <w:rFonts w:ascii="Arial" w:hAnsi="Arial" w:cs="Arial"/>
                <w:color w:val="595959" w:themeColor="text1" w:themeTint="A6"/>
                <w:sz w:val="24"/>
              </w:rPr>
            </w:pPr>
            <w:r>
              <w:rPr>
                <w:rFonts w:ascii="Arial" w:hAnsi="Arial" w:cs="Arial"/>
                <w:b/>
                <w:color w:val="595959" w:themeColor="text1" w:themeTint="A6"/>
              </w:rPr>
              <w:t>R</w:t>
            </w:r>
            <w:r w:rsidRPr="001C3242">
              <w:rPr>
                <w:rFonts w:ascii="Arial" w:hAnsi="Arial" w:cs="Arial"/>
                <w:b/>
                <w:color w:val="595959" w:themeColor="text1" w:themeTint="A6"/>
              </w:rPr>
              <w:t>epresenting yourself</w:t>
            </w:r>
            <w:r w:rsidRPr="001C3242">
              <w:rPr>
                <w:rFonts w:ascii="Arial" w:hAnsi="Arial" w:cs="Arial"/>
                <w:color w:val="595959" w:themeColor="text1" w:themeTint="A6"/>
              </w:rPr>
              <w:t xml:space="preserve"> </w:t>
            </w:r>
            <w:r w:rsidRPr="00142FA9">
              <w:rPr>
                <w:rFonts w:ascii="Arial" w:hAnsi="Arial" w:cs="Arial"/>
                <w:i/>
                <w:color w:val="595959" w:themeColor="text1" w:themeTint="A6"/>
                <w:sz w:val="20"/>
              </w:rPr>
              <w:t>(the Court and other parties will use the details in Section</w:t>
            </w:r>
            <w:r>
              <w:rPr>
                <w:rFonts w:ascii="Arial" w:hAnsi="Arial" w:cs="Arial"/>
                <w:i/>
                <w:color w:val="595959" w:themeColor="text1" w:themeTint="A6"/>
                <w:sz w:val="20"/>
              </w:rPr>
              <w:t xml:space="preserve"> 2</w:t>
            </w:r>
            <w:r w:rsidRPr="00142FA9">
              <w:rPr>
                <w:rFonts w:ascii="Arial" w:hAnsi="Arial" w:cs="Arial"/>
                <w:i/>
                <w:color w:val="595959" w:themeColor="text1" w:themeTint="A6"/>
                <w:sz w:val="20"/>
              </w:rPr>
              <w:t xml:space="preserve"> to serve documents on you)</w:t>
            </w:r>
          </w:p>
        </w:tc>
      </w:tr>
      <w:tr w:rsidR="003F1563" w14:paraId="79D56961" w14:textId="77777777" w:rsidTr="00397520">
        <w:tc>
          <w:tcPr>
            <w:tcW w:w="456" w:type="dxa"/>
            <w:tcBorders>
              <w:top w:val="nil"/>
              <w:left w:val="single" w:sz="4" w:space="0" w:color="D0CECE" w:themeColor="background2" w:themeShade="E6"/>
              <w:bottom w:val="nil"/>
            </w:tcBorders>
            <w:vAlign w:val="center"/>
          </w:tcPr>
          <w:p w14:paraId="19FFD8E7" w14:textId="77777777" w:rsidR="003F1563" w:rsidRPr="001C3242" w:rsidRDefault="002B79A8" w:rsidP="00397520">
            <w:pPr>
              <w:rPr>
                <w:rFonts w:ascii="Arial" w:hAnsi="Arial" w:cs="Arial"/>
                <w:color w:val="595959" w:themeColor="text1" w:themeTint="A6"/>
                <w:sz w:val="24"/>
              </w:rPr>
            </w:pPr>
            <w:sdt>
              <w:sdtPr>
                <w:rPr>
                  <w:rFonts w:ascii="Arial" w:hAnsi="Arial" w:cs="Arial"/>
                  <w:color w:val="595959" w:themeColor="text1" w:themeTint="A6"/>
                  <w:sz w:val="24"/>
                </w:rPr>
                <w:id w:val="-2121982691"/>
                <w14:checkbox>
                  <w14:checked w14:val="0"/>
                  <w14:checkedState w14:val="2612" w14:font="MS Gothic"/>
                  <w14:uncheckedState w14:val="2610" w14:font="MS Gothic"/>
                </w14:checkbox>
              </w:sdtPr>
              <w:sdtEndPr/>
              <w:sdtContent>
                <w:r w:rsidR="003F1563" w:rsidRPr="001C3242">
                  <w:rPr>
                    <w:rFonts w:ascii="MS Gothic" w:eastAsia="MS Gothic" w:hAnsi="MS Gothic" w:cs="Arial"/>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0730E532" w14:textId="16F2B5CF" w:rsidR="003F1563" w:rsidRPr="001C3242" w:rsidRDefault="003F1563" w:rsidP="00397520">
            <w:pPr>
              <w:rPr>
                <w:rFonts w:ascii="Arial" w:hAnsi="Arial" w:cs="Arial"/>
                <w:color w:val="595959" w:themeColor="text1" w:themeTint="A6"/>
                <w:sz w:val="24"/>
              </w:rPr>
            </w:pPr>
            <w:r>
              <w:rPr>
                <w:rFonts w:ascii="Arial" w:hAnsi="Arial" w:cs="Arial"/>
                <w:b/>
                <w:color w:val="595959" w:themeColor="text1" w:themeTint="A6"/>
              </w:rPr>
              <w:t>R</w:t>
            </w:r>
            <w:r w:rsidRPr="001C3242">
              <w:rPr>
                <w:rFonts w:ascii="Arial" w:hAnsi="Arial" w:cs="Arial"/>
                <w:b/>
                <w:color w:val="595959" w:themeColor="text1" w:themeTint="A6"/>
              </w:rPr>
              <w:t>epresented by a solicitor</w:t>
            </w:r>
            <w:r w:rsidRPr="001C3242">
              <w:rPr>
                <w:rFonts w:ascii="Arial" w:hAnsi="Arial" w:cs="Arial"/>
                <w:color w:val="595959" w:themeColor="text1" w:themeTint="A6"/>
              </w:rPr>
              <w:t xml:space="preserve"> </w:t>
            </w:r>
            <w:r w:rsidRPr="00142FA9">
              <w:rPr>
                <w:rFonts w:ascii="Arial" w:hAnsi="Arial" w:cs="Arial"/>
                <w:i/>
                <w:color w:val="595959" w:themeColor="text1" w:themeTint="A6"/>
                <w:sz w:val="20"/>
              </w:rPr>
              <w:t xml:space="preserve">(go to section </w:t>
            </w:r>
            <w:r>
              <w:rPr>
                <w:rFonts w:ascii="Arial" w:hAnsi="Arial" w:cs="Arial"/>
                <w:i/>
                <w:color w:val="595959" w:themeColor="text1" w:themeTint="A6"/>
                <w:sz w:val="20"/>
              </w:rPr>
              <w:t>4</w:t>
            </w:r>
            <w:r w:rsidRPr="00142FA9">
              <w:rPr>
                <w:rFonts w:ascii="Arial" w:hAnsi="Arial" w:cs="Arial"/>
                <w:i/>
                <w:color w:val="595959" w:themeColor="text1" w:themeTint="A6"/>
                <w:sz w:val="20"/>
              </w:rPr>
              <w:t>)</w:t>
            </w:r>
          </w:p>
        </w:tc>
      </w:tr>
      <w:tr w:rsidR="003F1563" w14:paraId="12687B0E" w14:textId="77777777" w:rsidTr="00397520">
        <w:tc>
          <w:tcPr>
            <w:tcW w:w="456" w:type="dxa"/>
            <w:tcBorders>
              <w:top w:val="nil"/>
              <w:left w:val="single" w:sz="4" w:space="0" w:color="D0CECE" w:themeColor="background2" w:themeShade="E6"/>
              <w:bottom w:val="nil"/>
            </w:tcBorders>
            <w:vAlign w:val="center"/>
          </w:tcPr>
          <w:p w14:paraId="0B38B39D" w14:textId="77777777" w:rsidR="003F1563" w:rsidRPr="001C3242" w:rsidRDefault="002B79A8" w:rsidP="00397520">
            <w:pPr>
              <w:rPr>
                <w:rFonts w:ascii="Arial" w:hAnsi="Arial" w:cs="Arial"/>
                <w:color w:val="595959" w:themeColor="text1" w:themeTint="A6"/>
                <w:sz w:val="24"/>
              </w:rPr>
            </w:pPr>
            <w:sdt>
              <w:sdtPr>
                <w:rPr>
                  <w:rFonts w:ascii="Arial" w:hAnsi="Arial" w:cs="Arial"/>
                  <w:color w:val="595959" w:themeColor="text1" w:themeTint="A6"/>
                  <w:sz w:val="24"/>
                </w:rPr>
                <w:id w:val="1788079195"/>
                <w14:checkbox>
                  <w14:checked w14:val="0"/>
                  <w14:checkedState w14:val="2612" w14:font="MS Gothic"/>
                  <w14:uncheckedState w14:val="2610" w14:font="MS Gothic"/>
                </w14:checkbox>
              </w:sdtPr>
              <w:sdtEndPr/>
              <w:sdtContent>
                <w:r w:rsidR="003F1563" w:rsidRPr="001C3242">
                  <w:rPr>
                    <w:rFonts w:ascii="MS Gothic" w:eastAsia="MS Gothic" w:hAnsi="MS Gothic" w:cs="Arial"/>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194F4DCD" w14:textId="35676095" w:rsidR="003F1563" w:rsidRPr="001C3242" w:rsidRDefault="003F1563" w:rsidP="00397520">
            <w:pPr>
              <w:rPr>
                <w:rFonts w:ascii="Arial" w:hAnsi="Arial" w:cs="Arial"/>
                <w:color w:val="595959" w:themeColor="text1" w:themeTint="A6"/>
                <w:sz w:val="24"/>
              </w:rPr>
            </w:pPr>
            <w:r>
              <w:rPr>
                <w:rFonts w:ascii="Arial" w:hAnsi="Arial" w:cs="Arial"/>
                <w:b/>
                <w:color w:val="595959" w:themeColor="text1" w:themeTint="A6"/>
              </w:rPr>
              <w:t>R</w:t>
            </w:r>
            <w:r w:rsidRPr="001C3242">
              <w:rPr>
                <w:rFonts w:ascii="Arial" w:hAnsi="Arial" w:cs="Arial"/>
                <w:b/>
                <w:color w:val="595959" w:themeColor="text1" w:themeTint="A6"/>
              </w:rPr>
              <w:t>epresented by an agent</w:t>
            </w:r>
            <w:r w:rsidRPr="001C3242">
              <w:rPr>
                <w:rFonts w:ascii="Arial" w:hAnsi="Arial" w:cs="Arial"/>
                <w:color w:val="595959" w:themeColor="text1" w:themeTint="A6"/>
              </w:rPr>
              <w:t xml:space="preserve"> </w:t>
            </w:r>
            <w:r w:rsidRPr="00142FA9">
              <w:rPr>
                <w:rFonts w:ascii="Arial" w:hAnsi="Arial" w:cs="Arial"/>
                <w:i/>
                <w:color w:val="595959" w:themeColor="text1" w:themeTint="A6"/>
                <w:sz w:val="20"/>
              </w:rPr>
              <w:t xml:space="preserve">(go to section </w:t>
            </w:r>
            <w:r>
              <w:rPr>
                <w:rFonts w:ascii="Arial" w:hAnsi="Arial" w:cs="Arial"/>
                <w:i/>
                <w:color w:val="595959" w:themeColor="text1" w:themeTint="A6"/>
                <w:sz w:val="20"/>
              </w:rPr>
              <w:t>5</w:t>
            </w:r>
            <w:r w:rsidRPr="00142FA9">
              <w:rPr>
                <w:rFonts w:ascii="Arial" w:hAnsi="Arial" w:cs="Arial"/>
                <w:i/>
                <w:color w:val="595959" w:themeColor="text1" w:themeTint="A6"/>
                <w:sz w:val="20"/>
              </w:rPr>
              <w:t>)</w:t>
            </w:r>
          </w:p>
        </w:tc>
      </w:tr>
      <w:tr w:rsidR="003F1563" w14:paraId="7FC43C69" w14:textId="77777777" w:rsidTr="00397520">
        <w:trPr>
          <w:trHeight w:val="887"/>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D4589CC" w14:textId="77777777" w:rsidR="003F1563" w:rsidRPr="001C3242" w:rsidRDefault="003F1563" w:rsidP="00397520">
            <w:pPr>
              <w:rPr>
                <w:rFonts w:ascii="Arial" w:hAnsi="Arial" w:cs="Arial"/>
                <w:color w:val="595959" w:themeColor="text1" w:themeTint="A6"/>
                <w:sz w:val="24"/>
              </w:rPr>
            </w:pPr>
            <w:r w:rsidRPr="001C3242">
              <w:rPr>
                <w:rFonts w:ascii="Arial" w:hAnsi="Arial" w:cs="Arial"/>
                <w:color w:val="595959" w:themeColor="text1" w:themeTint="A6"/>
                <w:sz w:val="20"/>
              </w:rPr>
              <w:t>Note: All Court notices and correspondence will be sent to you and all documents filed by another party will be served on you, unless you are represented by a solicitor or an authorised agent, in which case, they will be sent to, and served on, your solicitor or agent.</w:t>
            </w:r>
          </w:p>
        </w:tc>
      </w:tr>
    </w:tbl>
    <w:p w14:paraId="264E782A" w14:textId="77777777" w:rsidR="003F1563" w:rsidRDefault="003F1563" w:rsidP="003F1563">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3F1563" w14:paraId="7A8406DB" w14:textId="77777777" w:rsidTr="00397520">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3792B6F" w14:textId="70C4E68A" w:rsidR="003F1563" w:rsidRPr="007232AB" w:rsidRDefault="003F1563" w:rsidP="00397520">
            <w:pPr>
              <w:rPr>
                <w:rFonts w:ascii="Arial" w:hAnsi="Arial" w:cs="Arial"/>
                <w:b/>
                <w:sz w:val="24"/>
              </w:rPr>
            </w:pPr>
            <w:r>
              <w:rPr>
                <w:rFonts w:ascii="Arial" w:hAnsi="Arial" w:cs="Arial"/>
                <w:sz w:val="24"/>
              </w:rPr>
              <w:br w:type="page"/>
            </w:r>
            <w:r w:rsidRPr="007232AB">
              <w:rPr>
                <w:rFonts w:ascii="Arial" w:hAnsi="Arial" w:cs="Arial"/>
                <w:b/>
                <w:sz w:val="24"/>
              </w:rPr>
              <w:t xml:space="preserve">SECTION </w:t>
            </w:r>
            <w:r>
              <w:rPr>
                <w:rFonts w:ascii="Arial" w:hAnsi="Arial" w:cs="Arial"/>
                <w:b/>
                <w:sz w:val="24"/>
              </w:rPr>
              <w:t>4</w:t>
            </w:r>
            <w:r w:rsidRPr="007232AB">
              <w:rPr>
                <w:rFonts w:ascii="Arial" w:hAnsi="Arial" w:cs="Arial"/>
                <w:b/>
                <w:sz w:val="24"/>
              </w:rPr>
              <w:t xml:space="preserve"> – </w:t>
            </w:r>
            <w:r>
              <w:rPr>
                <w:rFonts w:ascii="Arial" w:hAnsi="Arial" w:cs="Arial"/>
                <w:b/>
                <w:sz w:val="24"/>
              </w:rPr>
              <w:t>REPRESENTED BY A SOLICITOR</w:t>
            </w:r>
          </w:p>
        </w:tc>
      </w:tr>
      <w:tr w:rsidR="003F1563" w14:paraId="6967CA8E" w14:textId="77777777" w:rsidTr="00397520">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607EEFA" w14:textId="77777777" w:rsidR="003F1563" w:rsidRPr="001C3242" w:rsidRDefault="003F1563" w:rsidP="00397520">
            <w:pPr>
              <w:rPr>
                <w:rFonts w:ascii="Arial" w:hAnsi="Arial" w:cs="Arial"/>
                <w:b/>
                <w:color w:val="595959" w:themeColor="text1" w:themeTint="A6"/>
              </w:rPr>
            </w:pPr>
            <w:r w:rsidRPr="001C3242">
              <w:rPr>
                <w:rFonts w:ascii="Arial" w:hAnsi="Arial" w:cs="Arial"/>
                <w:b/>
                <w:color w:val="595959" w:themeColor="text1" w:themeTint="A6"/>
              </w:rPr>
              <w:t>Name of firm:</w:t>
            </w:r>
          </w:p>
        </w:tc>
      </w:tr>
      <w:tr w:rsidR="003F1563" w14:paraId="49473CDC" w14:textId="77777777" w:rsidTr="00397520">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F1563" w14:paraId="215ECEE2" w14:textId="77777777" w:rsidTr="00397520">
              <w:sdt>
                <w:sdtPr>
                  <w:rPr>
                    <w:rStyle w:val="Content"/>
                  </w:rPr>
                  <w:id w:val="1720018223"/>
                  <w:placeholder>
                    <w:docPart w:val="A73FDBE9B3AB4121B4BD56E4E377D506"/>
                  </w:placeholder>
                  <w:showingPlcHdr/>
                  <w15:color w:val="99CCFF"/>
                </w:sdtPr>
                <w:sdtEndPr>
                  <w:rPr>
                    <w:rStyle w:val="DefaultParagraphFont"/>
                    <w:rFonts w:asciiTheme="minorHAnsi" w:hAnsiTheme="minorHAnsi" w:cs="Arial"/>
                  </w:rPr>
                </w:sdtEndPr>
                <w:sdtContent>
                  <w:tc>
                    <w:tcPr>
                      <w:tcW w:w="10230" w:type="dxa"/>
                    </w:tcPr>
                    <w:p w14:paraId="4DD28C57" w14:textId="77777777" w:rsidR="003F1563" w:rsidRDefault="003F1563" w:rsidP="00397520">
                      <w:pPr>
                        <w:rPr>
                          <w:rFonts w:ascii="Arial" w:hAnsi="Arial" w:cs="Arial"/>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4D336F72" w14:textId="77777777" w:rsidR="003F1563" w:rsidRPr="00FD5A36" w:rsidRDefault="003F1563" w:rsidP="00397520">
            <w:pPr>
              <w:rPr>
                <w:rFonts w:ascii="Arial" w:hAnsi="Arial" w:cs="Arial"/>
                <w:color w:val="595959" w:themeColor="text1" w:themeTint="A6"/>
                <w:sz w:val="24"/>
              </w:rPr>
            </w:pPr>
          </w:p>
        </w:tc>
      </w:tr>
      <w:tr w:rsidR="003F1563" w14:paraId="2A62C6C8" w14:textId="77777777" w:rsidTr="00397520">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4CF69299" w14:textId="77777777" w:rsidR="003F1563" w:rsidRPr="001C3242" w:rsidRDefault="003F1563" w:rsidP="00397520">
            <w:pPr>
              <w:rPr>
                <w:rFonts w:ascii="Arial" w:hAnsi="Arial" w:cs="Arial"/>
                <w:b/>
                <w:color w:val="595959" w:themeColor="text1" w:themeTint="A6"/>
              </w:rPr>
            </w:pPr>
            <w:r w:rsidRPr="001C3242">
              <w:rPr>
                <w:rFonts w:ascii="Arial" w:hAnsi="Arial" w:cs="Arial"/>
                <w:b/>
                <w:color w:val="595959" w:themeColor="text1" w:themeTint="A6"/>
              </w:rPr>
              <w:t>Name of solicitor:</w:t>
            </w:r>
          </w:p>
        </w:tc>
      </w:tr>
      <w:tr w:rsidR="003F1563" w14:paraId="538C4579" w14:textId="77777777" w:rsidTr="00397520">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F1563" w14:paraId="428CFA32" w14:textId="77777777" w:rsidTr="00397520">
              <w:sdt>
                <w:sdtPr>
                  <w:rPr>
                    <w:rStyle w:val="Content"/>
                  </w:rPr>
                  <w:id w:val="-390810800"/>
                  <w:placeholder>
                    <w:docPart w:val="8751B58171B6457BB33D7549F08A030A"/>
                  </w:placeholder>
                  <w:showingPlcHdr/>
                  <w15:color w:val="99CCFF"/>
                </w:sdtPr>
                <w:sdtEndPr>
                  <w:rPr>
                    <w:rStyle w:val="DefaultParagraphFont"/>
                    <w:rFonts w:asciiTheme="minorHAnsi" w:hAnsiTheme="minorHAnsi" w:cs="Arial"/>
                  </w:rPr>
                </w:sdtEndPr>
                <w:sdtContent>
                  <w:tc>
                    <w:tcPr>
                      <w:tcW w:w="10230" w:type="dxa"/>
                    </w:tcPr>
                    <w:p w14:paraId="2A70C046" w14:textId="77777777" w:rsidR="003F1563" w:rsidRDefault="003F1563" w:rsidP="00397520">
                      <w:pPr>
                        <w:rPr>
                          <w:rFonts w:ascii="Arial" w:hAnsi="Arial" w:cs="Arial"/>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tc>
                </w:sdtContent>
              </w:sdt>
            </w:tr>
          </w:tbl>
          <w:p w14:paraId="356735EB" w14:textId="77777777" w:rsidR="003F1563" w:rsidRPr="00FD5A36" w:rsidRDefault="003F1563" w:rsidP="00397520">
            <w:pPr>
              <w:rPr>
                <w:rFonts w:ascii="Arial" w:hAnsi="Arial" w:cs="Arial"/>
                <w:color w:val="595959" w:themeColor="text1" w:themeTint="A6"/>
                <w:sz w:val="24"/>
              </w:rPr>
            </w:pPr>
          </w:p>
        </w:tc>
      </w:tr>
      <w:tr w:rsidR="003F1563" w14:paraId="313AA5DC" w14:textId="77777777" w:rsidTr="00397520">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47520946" w14:textId="77777777" w:rsidR="003F1563" w:rsidRPr="001C3242" w:rsidRDefault="003F1563" w:rsidP="00397520">
            <w:pPr>
              <w:rPr>
                <w:rStyle w:val="Content"/>
                <w:b/>
                <w:color w:val="595959" w:themeColor="text1" w:themeTint="A6"/>
              </w:rPr>
            </w:pPr>
            <w:r w:rsidRPr="00AF0CA5">
              <w:rPr>
                <w:rFonts w:ascii="Arial" w:hAnsi="Arial" w:cs="Arial"/>
                <w:b/>
                <w:color w:val="595959" w:themeColor="text1" w:themeTint="A6"/>
              </w:rPr>
              <w:t>Address for service:</w:t>
            </w:r>
          </w:p>
        </w:tc>
      </w:tr>
      <w:tr w:rsidR="003F1563" w14:paraId="65A762EC" w14:textId="77777777" w:rsidTr="00397520">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3F1563" w:rsidRPr="00AF0CA5" w14:paraId="353129F1" w14:textId="77777777" w:rsidTr="00397520">
              <w:trPr>
                <w:trHeight w:val="544"/>
              </w:trPr>
              <w:sdt>
                <w:sdtPr>
                  <w:rPr>
                    <w:rStyle w:val="Content"/>
                  </w:rPr>
                  <w:id w:val="-670487890"/>
                  <w:placeholder>
                    <w:docPart w:val="A184C45A98D5496EA17A14A75BDFF882"/>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1F9C430" w14:textId="77777777" w:rsidR="003F1563" w:rsidRPr="00AF0CA5" w:rsidRDefault="003F1563" w:rsidP="00397520">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55E8220E" w14:textId="77777777" w:rsidR="003F1563" w:rsidRPr="00B66661" w:rsidRDefault="003F1563" w:rsidP="00397520">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57511979"/>
                  <w:placeholder>
                    <w:docPart w:val="5528804A83DB40DB95D4BE11580813C4"/>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456F4AE7" w14:textId="77777777" w:rsidR="003F1563" w:rsidRPr="00B66661" w:rsidRDefault="003F1563" w:rsidP="00397520">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9995543" w14:textId="77777777" w:rsidR="003F1563" w:rsidRPr="00AF0CA5" w:rsidRDefault="003F1563" w:rsidP="00397520">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201297838"/>
                  <w:placeholder>
                    <w:docPart w:val="EA1D002485EA4A96A8FC6F96F8DA35D7"/>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6A68C0E8" w14:textId="77777777" w:rsidR="003F1563" w:rsidRPr="00AF0CA5" w:rsidRDefault="003F1563" w:rsidP="00397520">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4FBD6EC1" w14:textId="77777777" w:rsidR="003F1563" w:rsidRPr="00AF0CA5" w:rsidRDefault="003F1563" w:rsidP="00397520">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658267948"/>
                  <w:placeholder>
                    <w:docPart w:val="B77308683F96417AADD055095AFADB81"/>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314EC039" w14:textId="77777777" w:rsidR="003F1563" w:rsidRPr="00AF0CA5" w:rsidRDefault="003F1563" w:rsidP="00397520">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3A22D738" w14:textId="77777777" w:rsidR="003F1563" w:rsidRPr="00FA1E39" w:rsidRDefault="003F1563" w:rsidP="00397520">
            <w:pPr>
              <w:rPr>
                <w:rFonts w:ascii="Arial" w:hAnsi="Arial" w:cs="Arial"/>
                <w:sz w:val="24"/>
              </w:rPr>
            </w:pPr>
          </w:p>
        </w:tc>
      </w:tr>
      <w:tr w:rsidR="003F1563" w14:paraId="27E40B90" w14:textId="77777777" w:rsidTr="00397520">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18AE0EF" w14:textId="77777777" w:rsidR="003F1563" w:rsidRPr="001C3242" w:rsidRDefault="003F1563" w:rsidP="00397520">
            <w:pPr>
              <w:rPr>
                <w:rFonts w:ascii="Arial" w:hAnsi="Arial" w:cs="Arial"/>
                <w:b/>
                <w:color w:val="595959" w:themeColor="text1" w:themeTint="A6"/>
              </w:rPr>
            </w:pPr>
            <w:r w:rsidRPr="00AF0CA5">
              <w:rPr>
                <w:rFonts w:ascii="Arial" w:hAnsi="Arial" w:cs="Arial"/>
                <w:b/>
                <w:color w:val="595959" w:themeColor="text1" w:themeTint="A6"/>
              </w:rPr>
              <w:t xml:space="preserve">Contact </w:t>
            </w:r>
            <w:r>
              <w:rPr>
                <w:rFonts w:ascii="Arial" w:hAnsi="Arial" w:cs="Arial"/>
                <w:b/>
                <w:color w:val="595959" w:themeColor="text1" w:themeTint="A6"/>
              </w:rPr>
              <w:t>n</w:t>
            </w:r>
            <w:r w:rsidRPr="00AF0CA5">
              <w:rPr>
                <w:rFonts w:ascii="Arial" w:hAnsi="Arial" w:cs="Arial"/>
                <w:b/>
                <w:color w:val="595959" w:themeColor="text1" w:themeTint="A6"/>
              </w:rPr>
              <w:t>umber</w:t>
            </w:r>
            <w:r>
              <w:rPr>
                <w:rFonts w:ascii="Arial" w:hAnsi="Arial" w:cs="Arial"/>
                <w:b/>
                <w:color w:val="595959" w:themeColor="text1" w:themeTint="A6"/>
              </w:rPr>
              <w:t>(s)</w:t>
            </w:r>
            <w:r w:rsidRPr="00AF0CA5">
              <w:rPr>
                <w:rFonts w:ascii="Arial" w:hAnsi="Arial" w:cs="Arial"/>
                <w:b/>
                <w:color w:val="595959" w:themeColor="text1" w:themeTint="A6"/>
              </w:rPr>
              <w:t>:</w:t>
            </w:r>
          </w:p>
        </w:tc>
      </w:tr>
      <w:tr w:rsidR="003F1563" w14:paraId="7FEF1906" w14:textId="77777777" w:rsidTr="00397520">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F1563" w:rsidRPr="00AF0CA5" w14:paraId="2FA8036E" w14:textId="77777777" w:rsidTr="00397520">
              <w:sdt>
                <w:sdtPr>
                  <w:rPr>
                    <w:rStyle w:val="Content"/>
                  </w:rPr>
                  <w:id w:val="342521492"/>
                  <w:placeholder>
                    <w:docPart w:val="56A6171AA94346B5A3CB0573444AAB6B"/>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729C6BE0" w14:textId="77777777" w:rsidR="003F1563" w:rsidRPr="00AF0CA5" w:rsidRDefault="003F1563" w:rsidP="00397520">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629195874"/>
                  <w:placeholder>
                    <w:docPart w:val="3C4A042CA34249F3A738480ACD69477E"/>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5E36509" w14:textId="77777777" w:rsidR="003F1563" w:rsidRPr="00AF0CA5" w:rsidRDefault="003F1563" w:rsidP="00397520">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5B9861DC" w14:textId="77777777" w:rsidR="003F1563" w:rsidRPr="00FD5A36" w:rsidRDefault="003F1563" w:rsidP="00397520">
            <w:pPr>
              <w:rPr>
                <w:rFonts w:ascii="Arial" w:hAnsi="Arial" w:cs="Arial"/>
                <w:color w:val="595959" w:themeColor="text1" w:themeTint="A6"/>
                <w:sz w:val="24"/>
              </w:rPr>
            </w:pPr>
          </w:p>
        </w:tc>
      </w:tr>
      <w:tr w:rsidR="003F1563" w14:paraId="1C98C614" w14:textId="77777777" w:rsidTr="00397520">
        <w:trPr>
          <w:trHeight w:val="431"/>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129FEECC" w14:textId="77777777" w:rsidR="003F1563" w:rsidRPr="001C3242" w:rsidRDefault="003F1563" w:rsidP="00397520">
            <w:pPr>
              <w:rPr>
                <w:rStyle w:val="Content"/>
                <w:b/>
                <w:color w:val="595959" w:themeColor="text1" w:themeTint="A6"/>
              </w:rPr>
            </w:pPr>
            <w:r w:rsidRPr="00AF0CA5">
              <w:rPr>
                <w:rFonts w:ascii="Arial" w:hAnsi="Arial" w:cs="Arial"/>
                <w:b/>
                <w:color w:val="595959" w:themeColor="text1" w:themeTint="A6"/>
              </w:rPr>
              <w:t>Email address:</w:t>
            </w:r>
          </w:p>
        </w:tc>
      </w:tr>
      <w:tr w:rsidR="003F1563" w14:paraId="5A3495D1" w14:textId="77777777" w:rsidTr="00397520">
        <w:trPr>
          <w:trHeight w:val="431"/>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F1563" w:rsidRPr="00AF0CA5" w14:paraId="3DA97C57" w14:textId="77777777" w:rsidTr="00397520">
              <w:sdt>
                <w:sdtPr>
                  <w:rPr>
                    <w:rStyle w:val="Content"/>
                  </w:rPr>
                  <w:id w:val="-1579275470"/>
                  <w:placeholder>
                    <w:docPart w:val="D129773C3D634A378A9B2F8F52CF1370"/>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BF3A90F" w14:textId="77777777" w:rsidR="003F1563" w:rsidRPr="00AF0CA5" w:rsidRDefault="003F1563" w:rsidP="00397520">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2A13F1EB" w14:textId="77777777" w:rsidR="003F1563" w:rsidRPr="00992C50" w:rsidRDefault="003F1563" w:rsidP="00397520">
            <w:pPr>
              <w:rPr>
                <w:rFonts w:ascii="Arial" w:hAnsi="Arial" w:cs="Arial"/>
                <w:b/>
                <w:sz w:val="24"/>
              </w:rPr>
            </w:pPr>
          </w:p>
        </w:tc>
      </w:tr>
    </w:tbl>
    <w:p w14:paraId="31ED6BF2" w14:textId="77777777" w:rsidR="003F1563" w:rsidRDefault="003F1563" w:rsidP="003F1563">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7"/>
        <w:gridCol w:w="9999"/>
      </w:tblGrid>
      <w:tr w:rsidR="003F1563" w14:paraId="1638CF7A" w14:textId="77777777" w:rsidTr="00397520">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C52F974" w14:textId="77AEDB2D" w:rsidR="003F1563" w:rsidRPr="007232AB" w:rsidRDefault="003F1563" w:rsidP="00397520">
            <w:pPr>
              <w:rPr>
                <w:rFonts w:ascii="Arial" w:hAnsi="Arial" w:cs="Arial"/>
                <w:b/>
                <w:sz w:val="24"/>
              </w:rPr>
            </w:pPr>
            <w:r w:rsidRPr="007232AB">
              <w:rPr>
                <w:rFonts w:ascii="Arial" w:hAnsi="Arial" w:cs="Arial"/>
                <w:b/>
                <w:sz w:val="24"/>
              </w:rPr>
              <w:t xml:space="preserve">SECTION </w:t>
            </w:r>
            <w:r>
              <w:rPr>
                <w:rFonts w:ascii="Arial" w:hAnsi="Arial" w:cs="Arial"/>
                <w:b/>
                <w:sz w:val="24"/>
              </w:rPr>
              <w:t>5</w:t>
            </w:r>
            <w:r w:rsidRPr="007232AB">
              <w:rPr>
                <w:rFonts w:ascii="Arial" w:hAnsi="Arial" w:cs="Arial"/>
                <w:b/>
                <w:sz w:val="24"/>
              </w:rPr>
              <w:t xml:space="preserve"> – </w:t>
            </w:r>
            <w:r>
              <w:rPr>
                <w:rFonts w:ascii="Arial" w:hAnsi="Arial" w:cs="Arial"/>
                <w:b/>
                <w:sz w:val="24"/>
              </w:rPr>
              <w:t>REPRESENTED BY AN AUTHORISED AGENT</w:t>
            </w:r>
          </w:p>
        </w:tc>
      </w:tr>
      <w:tr w:rsidR="003F1563" w14:paraId="673DEA30"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1C7C4A5F" w14:textId="77777777" w:rsidR="003F1563" w:rsidRPr="001C3242" w:rsidRDefault="003F1563" w:rsidP="00397520">
            <w:pPr>
              <w:rPr>
                <w:rFonts w:ascii="Arial" w:hAnsi="Arial" w:cs="Arial"/>
                <w:b/>
              </w:rPr>
            </w:pPr>
            <w:r w:rsidRPr="001C3242">
              <w:rPr>
                <w:rFonts w:ascii="Arial" w:hAnsi="Arial" w:cs="Arial"/>
                <w:b/>
                <w:color w:val="595959" w:themeColor="text1" w:themeTint="A6"/>
              </w:rPr>
              <w:t>Name of firm:</w:t>
            </w:r>
          </w:p>
        </w:tc>
      </w:tr>
      <w:tr w:rsidR="003F1563" w14:paraId="1C594570"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F1563" w14:paraId="4900D034" w14:textId="77777777" w:rsidTr="00397520">
              <w:sdt>
                <w:sdtPr>
                  <w:rPr>
                    <w:rStyle w:val="Content"/>
                  </w:rPr>
                  <w:id w:val="129216677"/>
                  <w:placeholder>
                    <w:docPart w:val="36BAD852ADCD4AB4B0F460EEA6608F7B"/>
                  </w:placeholder>
                  <w:showingPlcHdr/>
                  <w15:color w:val="99CCFF"/>
                </w:sdtPr>
                <w:sdtEndPr>
                  <w:rPr>
                    <w:rStyle w:val="DefaultParagraphFont"/>
                    <w:rFonts w:asciiTheme="minorHAnsi" w:hAnsiTheme="minorHAnsi" w:cs="Arial"/>
                  </w:rPr>
                </w:sdtEndPr>
                <w:sdtContent>
                  <w:tc>
                    <w:tcPr>
                      <w:tcW w:w="10230" w:type="dxa"/>
                    </w:tcPr>
                    <w:p w14:paraId="4D4E1ECF" w14:textId="77777777" w:rsidR="003F1563" w:rsidRDefault="003F1563" w:rsidP="00397520">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3F402F09" w14:textId="77777777" w:rsidR="003F1563" w:rsidRPr="00FD5A36" w:rsidRDefault="003F1563" w:rsidP="00397520">
            <w:pPr>
              <w:rPr>
                <w:rFonts w:ascii="Arial" w:hAnsi="Arial" w:cs="Arial"/>
                <w:color w:val="595959" w:themeColor="text1" w:themeTint="A6"/>
              </w:rPr>
            </w:pPr>
          </w:p>
        </w:tc>
      </w:tr>
      <w:tr w:rsidR="003F1563" w14:paraId="7B198BD7"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27C99302" w14:textId="77777777" w:rsidR="003F1563" w:rsidRDefault="003F1563" w:rsidP="00397520">
            <w:pPr>
              <w:rPr>
                <w:rStyle w:val="Content"/>
              </w:rPr>
            </w:pPr>
            <w:r w:rsidRPr="001C3242">
              <w:rPr>
                <w:rFonts w:ascii="Arial" w:hAnsi="Arial" w:cs="Arial"/>
                <w:b/>
                <w:color w:val="595959" w:themeColor="text1" w:themeTint="A6"/>
              </w:rPr>
              <w:t>Name of agent:</w:t>
            </w:r>
          </w:p>
        </w:tc>
      </w:tr>
      <w:tr w:rsidR="003F1563" w14:paraId="5099497B"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F1563" w14:paraId="66443D4F" w14:textId="77777777" w:rsidTr="00397520">
              <w:sdt>
                <w:sdtPr>
                  <w:rPr>
                    <w:rStyle w:val="Content"/>
                  </w:rPr>
                  <w:id w:val="-1456007206"/>
                  <w:placeholder>
                    <w:docPart w:val="D3C03A3431F74663AC4B9E994D1AD7CC"/>
                  </w:placeholder>
                  <w:showingPlcHdr/>
                  <w15:color w:val="99CCFF"/>
                </w:sdtPr>
                <w:sdtEndPr>
                  <w:rPr>
                    <w:rStyle w:val="DefaultParagraphFont"/>
                    <w:rFonts w:asciiTheme="minorHAnsi" w:hAnsiTheme="minorHAnsi" w:cs="Arial"/>
                  </w:rPr>
                </w:sdtEndPr>
                <w:sdtContent>
                  <w:tc>
                    <w:tcPr>
                      <w:tcW w:w="10230" w:type="dxa"/>
                    </w:tcPr>
                    <w:p w14:paraId="1E16A853" w14:textId="77777777" w:rsidR="003F1563" w:rsidRDefault="003F1563" w:rsidP="00397520">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tc>
                </w:sdtContent>
              </w:sdt>
            </w:tr>
          </w:tbl>
          <w:p w14:paraId="62F0F2A3" w14:textId="77777777" w:rsidR="003F1563" w:rsidRDefault="003F1563" w:rsidP="00397520">
            <w:pPr>
              <w:rPr>
                <w:rStyle w:val="Content"/>
              </w:rPr>
            </w:pPr>
          </w:p>
        </w:tc>
      </w:tr>
      <w:tr w:rsidR="003F1563" w14:paraId="04703F3A"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23A4CD99" w14:textId="77777777" w:rsidR="003F1563" w:rsidRPr="001C3242" w:rsidRDefault="003F1563" w:rsidP="00397520">
            <w:pPr>
              <w:rPr>
                <w:rStyle w:val="Content"/>
                <w:b/>
              </w:rPr>
            </w:pPr>
            <w:r w:rsidRPr="00AF0CA5">
              <w:rPr>
                <w:rFonts w:ascii="Arial" w:hAnsi="Arial" w:cs="Arial"/>
                <w:b/>
                <w:color w:val="595959" w:themeColor="text1" w:themeTint="A6"/>
              </w:rPr>
              <w:t>Address for service:</w:t>
            </w:r>
          </w:p>
        </w:tc>
      </w:tr>
      <w:tr w:rsidR="003F1563" w14:paraId="3CBEAB09" w14:textId="77777777" w:rsidTr="00397520">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3F1563" w:rsidRPr="00AF0CA5" w14:paraId="62BC0B94" w14:textId="77777777" w:rsidTr="00397520">
              <w:trPr>
                <w:trHeight w:val="544"/>
              </w:trPr>
              <w:sdt>
                <w:sdtPr>
                  <w:rPr>
                    <w:rStyle w:val="Content"/>
                  </w:rPr>
                  <w:id w:val="-1812705895"/>
                  <w:placeholder>
                    <w:docPart w:val="335342100F504C5296F9A08238537AA6"/>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13642F9" w14:textId="77777777" w:rsidR="003F1563" w:rsidRPr="00AF0CA5" w:rsidRDefault="003F1563" w:rsidP="00397520">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79B43F6B" w14:textId="77777777" w:rsidR="003F1563" w:rsidRPr="00B66661" w:rsidRDefault="003F1563" w:rsidP="00397520">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934398797"/>
                  <w:placeholder>
                    <w:docPart w:val="414D4398DD47425B9705C3C56B0675CD"/>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12F1DA78" w14:textId="77777777" w:rsidR="003F1563" w:rsidRPr="00B66661" w:rsidRDefault="003F1563" w:rsidP="00397520">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6356E4F7" w14:textId="77777777" w:rsidR="003F1563" w:rsidRPr="00AF0CA5" w:rsidRDefault="003F1563" w:rsidP="00397520">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488016354"/>
                  <w:placeholder>
                    <w:docPart w:val="3AECBF7B74294D7DB16CC858A2606CA7"/>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79ABA7D" w14:textId="77777777" w:rsidR="003F1563" w:rsidRPr="00AF0CA5" w:rsidRDefault="003F1563" w:rsidP="00397520">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25F11053" w14:textId="77777777" w:rsidR="003F1563" w:rsidRPr="00AF0CA5" w:rsidRDefault="003F1563" w:rsidP="00397520">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04504818"/>
                  <w:placeholder>
                    <w:docPart w:val="E621BDE1DEB54EFCA338BE0BF0E97B39"/>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2C0BFB7F" w14:textId="77777777" w:rsidR="003F1563" w:rsidRPr="00AF0CA5" w:rsidRDefault="003F1563" w:rsidP="00397520">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31521CD" w14:textId="77777777" w:rsidR="003F1563" w:rsidRDefault="003F1563" w:rsidP="00397520">
            <w:pPr>
              <w:rPr>
                <w:rStyle w:val="Content"/>
              </w:rPr>
            </w:pPr>
          </w:p>
        </w:tc>
      </w:tr>
      <w:tr w:rsidR="003F1563" w14:paraId="15B62E3C"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79B451E1" w14:textId="77777777" w:rsidR="003F1563" w:rsidRPr="001C3242" w:rsidRDefault="003F1563" w:rsidP="00397520">
            <w:pPr>
              <w:rPr>
                <w:rFonts w:ascii="Arial" w:hAnsi="Arial" w:cs="Arial"/>
                <w:b/>
              </w:rPr>
            </w:pPr>
            <w:r w:rsidRPr="00AF0CA5">
              <w:rPr>
                <w:rFonts w:ascii="Arial" w:hAnsi="Arial" w:cs="Arial"/>
                <w:b/>
                <w:color w:val="595959" w:themeColor="text1" w:themeTint="A6"/>
              </w:rPr>
              <w:t>Contact number</w:t>
            </w:r>
            <w:r>
              <w:rPr>
                <w:rFonts w:ascii="Arial" w:hAnsi="Arial" w:cs="Arial"/>
                <w:b/>
                <w:color w:val="595959" w:themeColor="text1" w:themeTint="A6"/>
              </w:rPr>
              <w:t>(s)</w:t>
            </w:r>
            <w:r w:rsidRPr="00AF0CA5">
              <w:rPr>
                <w:rFonts w:ascii="Arial" w:hAnsi="Arial" w:cs="Arial"/>
                <w:b/>
                <w:color w:val="595959" w:themeColor="text1" w:themeTint="A6"/>
              </w:rPr>
              <w:t>:</w:t>
            </w:r>
          </w:p>
        </w:tc>
      </w:tr>
      <w:tr w:rsidR="003F1563" w14:paraId="1F1463E3"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F1563" w:rsidRPr="00AF0CA5" w14:paraId="55787F57" w14:textId="77777777" w:rsidTr="00397520">
              <w:sdt>
                <w:sdtPr>
                  <w:rPr>
                    <w:rStyle w:val="Content"/>
                  </w:rPr>
                  <w:id w:val="929544084"/>
                  <w:placeholder>
                    <w:docPart w:val="5B3B89B2F96448F29FADA461AB3BA68A"/>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9187344" w14:textId="77777777" w:rsidR="003F1563" w:rsidRPr="00AF0CA5" w:rsidRDefault="003F1563" w:rsidP="00397520">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3986410"/>
                  <w:placeholder>
                    <w:docPart w:val="228FED4908554FF98BCE9ED2D25F1D80"/>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0A0AA56A" w14:textId="77777777" w:rsidR="003F1563" w:rsidRPr="00AF0CA5" w:rsidRDefault="003F1563" w:rsidP="00397520">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0ABA106A" w14:textId="77777777" w:rsidR="003F1563" w:rsidRPr="00FD5A36" w:rsidRDefault="003F1563" w:rsidP="00397520">
            <w:pPr>
              <w:rPr>
                <w:rFonts w:ascii="Arial" w:hAnsi="Arial" w:cs="Arial"/>
                <w:color w:val="595959" w:themeColor="text1" w:themeTint="A6"/>
              </w:rPr>
            </w:pPr>
          </w:p>
        </w:tc>
      </w:tr>
      <w:tr w:rsidR="003F1563" w14:paraId="3F7416CC"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6C48C9D6" w14:textId="77777777" w:rsidR="003F1563" w:rsidRPr="001C3242" w:rsidRDefault="003F1563" w:rsidP="00397520">
            <w:pPr>
              <w:rPr>
                <w:rStyle w:val="Content"/>
                <w:b/>
              </w:rPr>
            </w:pPr>
            <w:r w:rsidRPr="00AF0CA5">
              <w:rPr>
                <w:rFonts w:ascii="Arial" w:hAnsi="Arial" w:cs="Arial"/>
                <w:b/>
                <w:color w:val="595959" w:themeColor="text1" w:themeTint="A6"/>
              </w:rPr>
              <w:t>Email address:</w:t>
            </w:r>
          </w:p>
        </w:tc>
      </w:tr>
      <w:tr w:rsidR="003F1563" w14:paraId="20A109BC"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F1563" w:rsidRPr="00AF0CA5" w14:paraId="58EF46F8" w14:textId="77777777" w:rsidTr="00397520">
              <w:sdt>
                <w:sdtPr>
                  <w:rPr>
                    <w:rStyle w:val="Content"/>
                  </w:rPr>
                  <w:id w:val="-1551842749"/>
                  <w:placeholder>
                    <w:docPart w:val="A88861EBE3F9410CB6370598BCB6387E"/>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39B53EB" w14:textId="77777777" w:rsidR="003F1563" w:rsidRPr="00AF0CA5" w:rsidRDefault="003F1563" w:rsidP="00397520">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6E8287CF" w14:textId="77777777" w:rsidR="003F1563" w:rsidRPr="00FD5A36" w:rsidRDefault="003F1563" w:rsidP="00397520">
            <w:pPr>
              <w:rPr>
                <w:rFonts w:ascii="Arial" w:hAnsi="Arial" w:cs="Arial"/>
                <w:color w:val="595959" w:themeColor="text1" w:themeTint="A6"/>
              </w:rPr>
            </w:pPr>
          </w:p>
        </w:tc>
      </w:tr>
      <w:tr w:rsidR="003F1563" w14:paraId="5E0CF758" w14:textId="77777777" w:rsidTr="00397520">
        <w:sdt>
          <w:sdtPr>
            <w:rPr>
              <w:rStyle w:val="Content"/>
              <w:color w:val="595959" w:themeColor="text1" w:themeTint="A6"/>
            </w:rPr>
            <w:id w:val="1675677149"/>
            <w14:checkbox>
              <w14:checked w14:val="0"/>
              <w14:checkedState w14:val="2612" w14:font="MS Gothic"/>
              <w14:uncheckedState w14:val="2610" w14:font="MS Gothic"/>
            </w14:checkbox>
          </w:sdtPr>
          <w:sdtEndPr>
            <w:rPr>
              <w:rStyle w:val="Content"/>
            </w:rPr>
          </w:sdtEndPr>
          <w:sdtContent>
            <w:tc>
              <w:tcPr>
                <w:tcW w:w="457" w:type="dxa"/>
                <w:tcBorders>
                  <w:left w:val="single" w:sz="4" w:space="0" w:color="D0CECE" w:themeColor="background2" w:themeShade="E6"/>
                  <w:bottom w:val="single" w:sz="4" w:space="0" w:color="D0CECE" w:themeColor="background2" w:themeShade="E6"/>
                </w:tcBorders>
                <w:vAlign w:val="center"/>
              </w:tcPr>
              <w:p w14:paraId="5CFF3CC0" w14:textId="77777777" w:rsidR="003F1563" w:rsidRPr="001C3242" w:rsidRDefault="003F1563" w:rsidP="00397520">
                <w:pPr>
                  <w:rPr>
                    <w:rStyle w:val="Content"/>
                    <w:color w:val="595959" w:themeColor="text1" w:themeTint="A6"/>
                  </w:rPr>
                </w:pPr>
                <w:r>
                  <w:rPr>
                    <w:rStyle w:val="Content"/>
                    <w:rFonts w:ascii="MS Gothic" w:eastAsia="MS Gothic" w:hAnsi="MS Gothic" w:hint="eastAsia"/>
                    <w:color w:val="595959" w:themeColor="text1" w:themeTint="A6"/>
                  </w:rPr>
                  <w:t>☐</w:t>
                </w:r>
              </w:p>
            </w:tc>
          </w:sdtContent>
        </w:sdt>
        <w:tc>
          <w:tcPr>
            <w:tcW w:w="9999" w:type="dxa"/>
            <w:tcBorders>
              <w:bottom w:val="single" w:sz="4" w:space="0" w:color="D0CECE" w:themeColor="background2" w:themeShade="E6"/>
              <w:right w:val="single" w:sz="4" w:space="0" w:color="D0CECE" w:themeColor="background2" w:themeShade="E6"/>
            </w:tcBorders>
            <w:vAlign w:val="center"/>
          </w:tcPr>
          <w:p w14:paraId="46CA6838" w14:textId="77777777" w:rsidR="003F1563" w:rsidRPr="001C3242" w:rsidRDefault="003F1563" w:rsidP="00397520">
            <w:pPr>
              <w:rPr>
                <w:rStyle w:val="Content"/>
                <w:color w:val="595959" w:themeColor="text1" w:themeTint="A6"/>
              </w:rPr>
            </w:pPr>
            <w:r w:rsidRPr="00837FD2">
              <w:rPr>
                <w:rFonts w:ascii="Arial" w:hAnsi="Arial" w:cs="Arial"/>
                <w:b/>
                <w:color w:val="595959" w:themeColor="text1" w:themeTint="A6"/>
              </w:rPr>
              <w:t>I have attached the authorisation form</w:t>
            </w:r>
            <w:r w:rsidRPr="001C3242">
              <w:rPr>
                <w:rFonts w:ascii="Arial" w:hAnsi="Arial" w:cs="Arial"/>
                <w:color w:val="595959" w:themeColor="text1" w:themeTint="A6"/>
                <w:sz w:val="20"/>
              </w:rPr>
              <w:t xml:space="preserve"> </w:t>
            </w:r>
            <w:r w:rsidRPr="001C3242">
              <w:rPr>
                <w:rFonts w:ascii="Arial" w:hAnsi="Arial" w:cs="Arial"/>
                <w:color w:val="595959" w:themeColor="text1" w:themeTint="A6"/>
                <w:sz w:val="18"/>
              </w:rPr>
              <w:t>(Attachment 1 – Representation by an authorised agent)</w:t>
            </w:r>
          </w:p>
        </w:tc>
      </w:tr>
    </w:tbl>
    <w:p w14:paraId="3A3D0896" w14:textId="77777777" w:rsidR="003F1563" w:rsidRDefault="003F1563" w:rsidP="00325328">
      <w:pPr>
        <w:tabs>
          <w:tab w:val="left" w:pos="8048"/>
        </w:tabs>
        <w:rPr>
          <w:rFonts w:ascii="Arial" w:hAnsi="Arial" w:cs="Arial"/>
          <w:sz w:val="24"/>
        </w:rPr>
      </w:pPr>
    </w:p>
    <w:p w14:paraId="59853EDC" w14:textId="77777777" w:rsidR="00DA32AE" w:rsidRDefault="00DA32AE" w:rsidP="00DA32AE">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DA32AE" w14:paraId="260DAAB4" w14:textId="77777777" w:rsidTr="0005098D">
        <w:trPr>
          <w:trHeight w:val="554"/>
        </w:trPr>
        <w:tc>
          <w:tcPr>
            <w:tcW w:w="10456" w:type="dxa"/>
            <w:shd w:val="clear" w:color="auto" w:fill="ECAF9C"/>
            <w:vAlign w:val="center"/>
          </w:tcPr>
          <w:p w14:paraId="6EBFB165" w14:textId="0EC5FF60" w:rsidR="00DA32AE" w:rsidRDefault="007775EA" w:rsidP="00DA32AE">
            <w:pPr>
              <w:rPr>
                <w:rFonts w:ascii="Arial" w:hAnsi="Arial" w:cs="Arial"/>
                <w:b/>
                <w:sz w:val="24"/>
              </w:rPr>
            </w:pPr>
            <w:r w:rsidRPr="007232AB">
              <w:rPr>
                <w:rFonts w:ascii="Arial" w:hAnsi="Arial" w:cs="Arial"/>
                <w:b/>
                <w:sz w:val="24"/>
              </w:rPr>
              <w:lastRenderedPageBreak/>
              <w:t xml:space="preserve">SECTION </w:t>
            </w:r>
            <w:r w:rsidR="003F1563">
              <w:rPr>
                <w:rFonts w:ascii="Arial" w:hAnsi="Arial" w:cs="Arial"/>
                <w:b/>
                <w:sz w:val="24"/>
              </w:rPr>
              <w:t>6</w:t>
            </w:r>
            <w:r w:rsidRPr="007232AB">
              <w:rPr>
                <w:rFonts w:ascii="Arial" w:hAnsi="Arial" w:cs="Arial"/>
                <w:b/>
                <w:sz w:val="24"/>
              </w:rPr>
              <w:t xml:space="preserve"> – </w:t>
            </w:r>
            <w:r>
              <w:rPr>
                <w:rFonts w:ascii="Arial" w:hAnsi="Arial" w:cs="Arial"/>
                <w:b/>
                <w:sz w:val="24"/>
              </w:rPr>
              <w:t>LAN</w:t>
            </w:r>
            <w:r w:rsidR="00325328">
              <w:rPr>
                <w:rFonts w:ascii="Arial" w:hAnsi="Arial" w:cs="Arial"/>
                <w:b/>
                <w:sz w:val="24"/>
              </w:rPr>
              <w:t>DHOLDER</w:t>
            </w:r>
            <w:r>
              <w:rPr>
                <w:rFonts w:ascii="Arial" w:hAnsi="Arial" w:cs="Arial"/>
                <w:b/>
                <w:sz w:val="24"/>
              </w:rPr>
              <w:t xml:space="preserve"> DETAILS</w:t>
            </w:r>
          </w:p>
          <w:p w14:paraId="4B055153" w14:textId="77777777" w:rsidR="00DA32AE" w:rsidRPr="00DD398F" w:rsidRDefault="00DA32AE" w:rsidP="00DA32AE">
            <w:pPr>
              <w:rPr>
                <w:rFonts w:ascii="Arial" w:hAnsi="Arial" w:cs="Arial"/>
                <w:b/>
                <w:i/>
                <w:sz w:val="24"/>
              </w:rPr>
            </w:pPr>
            <w:r w:rsidRPr="00DD398F">
              <w:rPr>
                <w:rFonts w:ascii="Arial" w:hAnsi="Arial" w:cs="Arial"/>
                <w:i/>
                <w:sz w:val="20"/>
              </w:rPr>
              <w:t>(if there is more multiple landowner details, please click the plus button at the bottom right corner of the table to add them)</w:t>
            </w:r>
          </w:p>
        </w:tc>
      </w:tr>
    </w:tbl>
    <w:p w14:paraId="755A9527" w14:textId="77777777" w:rsidR="00DA32AE" w:rsidRPr="00485EC7" w:rsidRDefault="00DA32AE" w:rsidP="00DA32AE">
      <w:pPr>
        <w:spacing w:after="0"/>
        <w:rPr>
          <w:sz w:val="6"/>
        </w:rPr>
      </w:pPr>
    </w:p>
    <w:sdt>
      <w:sdtPr>
        <w:rPr>
          <w:rFonts w:ascii="Arial" w:hAnsi="Arial" w:cs="Arial"/>
          <w:b/>
          <w:color w:val="595959" w:themeColor="text1" w:themeTint="A6"/>
        </w:rPr>
        <w:id w:val="-568424820"/>
        <w15:repeatingSection/>
      </w:sdtPr>
      <w:sdtEndPr>
        <w:rPr>
          <w:b w:val="0"/>
          <w:color w:val="auto"/>
          <w:sz w:val="24"/>
        </w:rPr>
      </w:sdtEndPr>
      <w:sdtContent>
        <w:sdt>
          <w:sdtPr>
            <w:rPr>
              <w:rFonts w:ascii="Arial" w:hAnsi="Arial" w:cs="Arial"/>
              <w:b/>
              <w:color w:val="595959" w:themeColor="text1" w:themeTint="A6"/>
            </w:rPr>
            <w:id w:val="545950646"/>
            <w:placeholder>
              <w:docPart w:val="DefaultPlaceholder_1081868578"/>
            </w:placeholder>
            <w15:repeatingSectionItem/>
          </w:sdtPr>
          <w:sdtEndPr>
            <w:rPr>
              <w:b w:val="0"/>
              <w:color w:val="auto"/>
              <w:sz w:val="24"/>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DA32AE" w14:paraId="69DEDD61" w14:textId="77777777" w:rsidTr="00283212">
                <w:trPr>
                  <w:trHeight w:val="432"/>
                </w:trPr>
                <w:tc>
                  <w:tcPr>
                    <w:tcW w:w="10456" w:type="dxa"/>
                    <w:vAlign w:val="center"/>
                  </w:tcPr>
                  <w:p w14:paraId="2F18EA3C" w14:textId="3DEEDEEB"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Land</w:t>
                    </w:r>
                    <w:r w:rsidR="00EB1244">
                      <w:rPr>
                        <w:rFonts w:ascii="Arial" w:hAnsi="Arial" w:cs="Arial"/>
                        <w:b/>
                        <w:color w:val="595959" w:themeColor="text1" w:themeTint="A6"/>
                      </w:rPr>
                      <w:t>holder</w:t>
                    </w:r>
                    <w:r w:rsidRPr="0059761D">
                      <w:rPr>
                        <w:rFonts w:ascii="Arial" w:hAnsi="Arial" w:cs="Arial"/>
                        <w:b/>
                        <w:color w:val="595959" w:themeColor="text1" w:themeTint="A6"/>
                      </w:rPr>
                      <w:t xml:space="preserve"> Name:</w:t>
                    </w:r>
                  </w:p>
                </w:tc>
              </w:tr>
              <w:tr w:rsidR="00B50D68" w14:paraId="2D40C93D" w14:textId="77777777" w:rsidTr="00283212">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50D68" w14:paraId="20D1C957" w14:textId="77777777" w:rsidTr="0059761D">
                      <w:sdt>
                        <w:sdtPr>
                          <w:rPr>
                            <w:rStyle w:val="Content"/>
                          </w:rPr>
                          <w:id w:val="374749057"/>
                          <w:placeholder>
                            <w:docPart w:val="C4ACA8A40CFD4DDEA1D0888ADCD613ED"/>
                          </w:placeholder>
                          <w:showingPlcHdr/>
                          <w15:color w:val="99CCFF"/>
                        </w:sdtPr>
                        <w:sdtEndPr>
                          <w:rPr>
                            <w:rStyle w:val="DefaultParagraphFont"/>
                            <w:rFonts w:asciiTheme="minorHAnsi" w:hAnsiTheme="minorHAnsi" w:cs="Arial"/>
                          </w:rPr>
                        </w:sdtEndPr>
                        <w:sdtContent>
                          <w:tc>
                            <w:tcPr>
                              <w:tcW w:w="10230" w:type="dxa"/>
                            </w:tcPr>
                            <w:p w14:paraId="48A298EE" w14:textId="6FD0C6F0" w:rsidR="00B50D68" w:rsidRDefault="00B50D68" w:rsidP="00DA32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landowner</w:t>
                              </w:r>
                              <w:r w:rsidRPr="009136F8">
                                <w:rPr>
                                  <w:rStyle w:val="PlaceholderText"/>
                                  <w:color w:val="ED7D31" w:themeColor="accent2"/>
                                </w:rPr>
                                <w:t>.</w:t>
                              </w:r>
                            </w:p>
                          </w:tc>
                        </w:sdtContent>
                      </w:sdt>
                    </w:tr>
                  </w:tbl>
                  <w:p w14:paraId="149B84C2" w14:textId="77777777" w:rsidR="00B50D68" w:rsidRDefault="00B50D68" w:rsidP="00DA32AE">
                    <w:pPr>
                      <w:rPr>
                        <w:rFonts w:ascii="Arial" w:hAnsi="Arial" w:cs="Arial"/>
                        <w:sz w:val="24"/>
                      </w:rPr>
                    </w:pPr>
                  </w:p>
                </w:tc>
              </w:tr>
              <w:tr w:rsidR="00DA32AE" w14:paraId="521EA239" w14:textId="77777777" w:rsidTr="00283212">
                <w:trPr>
                  <w:trHeight w:val="431"/>
                </w:trPr>
                <w:tc>
                  <w:tcPr>
                    <w:tcW w:w="10456" w:type="dxa"/>
                    <w:vAlign w:val="center"/>
                  </w:tcPr>
                  <w:p w14:paraId="2BCF7DEC"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Residential or Business Address:</w:t>
                    </w:r>
                  </w:p>
                </w:tc>
              </w:tr>
              <w:tr w:rsidR="00B50D68" w14:paraId="1EA366BC"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DC522B" w:rsidRPr="00AF0CA5" w14:paraId="3F3D8A5C" w14:textId="77777777" w:rsidTr="00051444">
                      <w:trPr>
                        <w:trHeight w:val="544"/>
                      </w:trPr>
                      <w:sdt>
                        <w:sdtPr>
                          <w:rPr>
                            <w:rStyle w:val="Content"/>
                          </w:rPr>
                          <w:id w:val="1602061680"/>
                          <w:placeholder>
                            <w:docPart w:val="D6EB5BF8BA294579B87D3BFCFBE5BBF3"/>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56F39CF" w14:textId="006DDFAE" w:rsidR="00DC522B" w:rsidRPr="00AF0CA5" w:rsidRDefault="00DC522B" w:rsidP="00DC522B">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7709B24E" w14:textId="77777777" w:rsidR="00DC522B" w:rsidRPr="00B66661" w:rsidRDefault="00DC522B" w:rsidP="00DC522B">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916584419"/>
                          <w:placeholder>
                            <w:docPart w:val="64C89533740D4D5FB5BAEE0391E37B19"/>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4A0A610F" w14:textId="77777777" w:rsidR="00DC522B" w:rsidRPr="00B66661" w:rsidRDefault="00DC522B" w:rsidP="00DC522B">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0B3A46B5" w14:textId="77777777" w:rsidR="00DC522B" w:rsidRPr="00AF0CA5" w:rsidRDefault="00DC522B" w:rsidP="00DC522B">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2131826996"/>
                          <w:placeholder>
                            <w:docPart w:val="9276397418624437B484AFA2DEEB54A5"/>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5B74174" w14:textId="77777777" w:rsidR="00DC522B" w:rsidRPr="00AF0CA5" w:rsidRDefault="00DC522B" w:rsidP="00DC522B">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256E5B7" w14:textId="77777777" w:rsidR="00DC522B" w:rsidRPr="00AF0CA5" w:rsidRDefault="00DC522B" w:rsidP="00DC522B">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610249220"/>
                          <w:placeholder>
                            <w:docPart w:val="F68A051A69184E73BB64E1E905652A9B"/>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0AB790E0" w14:textId="77777777" w:rsidR="00DC522B" w:rsidRPr="00AF0CA5" w:rsidRDefault="00DC522B" w:rsidP="00DC522B">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8181327" w14:textId="77777777" w:rsidR="00B50D68" w:rsidRDefault="00B50D68" w:rsidP="00DA32AE">
                    <w:pPr>
                      <w:rPr>
                        <w:rFonts w:ascii="Arial" w:hAnsi="Arial" w:cs="Arial"/>
                        <w:sz w:val="24"/>
                      </w:rPr>
                    </w:pPr>
                  </w:p>
                </w:tc>
              </w:tr>
              <w:tr w:rsidR="00DC522B" w14:paraId="33A5EDB3" w14:textId="77777777" w:rsidTr="00283212">
                <w:trPr>
                  <w:trHeight w:val="431"/>
                </w:trPr>
                <w:tc>
                  <w:tcPr>
                    <w:tcW w:w="10456" w:type="dxa"/>
                    <w:vAlign w:val="center"/>
                  </w:tcPr>
                  <w:p w14:paraId="63F11B01" w14:textId="0245EBA9" w:rsidR="00DC522B" w:rsidRPr="0059761D" w:rsidRDefault="00DC522B" w:rsidP="00DC522B">
                    <w:pPr>
                      <w:rPr>
                        <w:rFonts w:ascii="Arial" w:hAnsi="Arial" w:cs="Arial"/>
                        <w:b/>
                        <w:color w:val="595959" w:themeColor="text1" w:themeTint="A6"/>
                      </w:rPr>
                    </w:pPr>
                    <w:r w:rsidRPr="0059761D">
                      <w:rPr>
                        <w:rFonts w:ascii="Arial" w:hAnsi="Arial" w:cs="Arial"/>
                        <w:b/>
                        <w:color w:val="595959" w:themeColor="text1" w:themeTint="A6"/>
                      </w:rPr>
                      <w:t>Address for Service</w:t>
                    </w:r>
                    <w:r w:rsidR="00B36D10">
                      <w:rPr>
                        <w:rFonts w:ascii="Arial" w:hAnsi="Arial" w:cs="Arial"/>
                        <w:b/>
                        <w:color w:val="595959" w:themeColor="text1" w:themeTint="A6"/>
                      </w:rPr>
                      <w:t>:</w:t>
                    </w:r>
                    <w:r w:rsidRPr="0059761D">
                      <w:rPr>
                        <w:rFonts w:ascii="Arial" w:hAnsi="Arial" w:cs="Arial"/>
                        <w:b/>
                        <w:color w:val="595959" w:themeColor="text1" w:themeTint="A6"/>
                      </w:rPr>
                      <w:t xml:space="preserve"> </w:t>
                    </w:r>
                    <w:r w:rsidRPr="00B36D10">
                      <w:rPr>
                        <w:rFonts w:ascii="Arial" w:hAnsi="Arial" w:cs="Arial"/>
                        <w:i/>
                        <w:color w:val="595959" w:themeColor="text1" w:themeTint="A6"/>
                        <w:sz w:val="20"/>
                      </w:rPr>
                      <w:t>(if different from above)</w:t>
                    </w:r>
                  </w:p>
                </w:tc>
              </w:tr>
              <w:tr w:rsidR="00DC522B" w14:paraId="4E8890BB"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DC522B" w:rsidRPr="00AF0CA5" w14:paraId="1B241EC1" w14:textId="77777777" w:rsidTr="00397520">
                      <w:trPr>
                        <w:trHeight w:val="544"/>
                      </w:trPr>
                      <w:sdt>
                        <w:sdtPr>
                          <w:rPr>
                            <w:rStyle w:val="Content"/>
                          </w:rPr>
                          <w:id w:val="1748611225"/>
                          <w:placeholder>
                            <w:docPart w:val="DECE0C5F1EC547CE9F79730567A1862E"/>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256AF77E" w14:textId="098A5BF7" w:rsidR="00DC522B" w:rsidRPr="00AF0CA5" w:rsidRDefault="00DC522B" w:rsidP="00DC522B">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13A56F6C" w14:textId="77777777" w:rsidR="00DC522B" w:rsidRPr="00B66661" w:rsidRDefault="00DC522B" w:rsidP="00DC522B">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297412478"/>
                          <w:placeholder>
                            <w:docPart w:val="B65DABC44F2F41BFA5679267FF3CC938"/>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4CB0431F" w14:textId="77777777" w:rsidR="00DC522B" w:rsidRPr="00B66661" w:rsidRDefault="00DC522B" w:rsidP="00DC522B">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10BE1A4" w14:textId="77777777" w:rsidR="00DC522B" w:rsidRPr="00AF0CA5" w:rsidRDefault="00DC522B" w:rsidP="00DC522B">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570733243"/>
                          <w:placeholder>
                            <w:docPart w:val="A02D9C867E0046E2A5AFE9C4391E8D54"/>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FDC2133" w14:textId="77777777" w:rsidR="00DC522B" w:rsidRPr="00AF0CA5" w:rsidRDefault="00DC522B" w:rsidP="00DC522B">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1AF28C74" w14:textId="77777777" w:rsidR="00DC522B" w:rsidRPr="00AF0CA5" w:rsidRDefault="00DC522B" w:rsidP="00DC522B">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434275563"/>
                          <w:placeholder>
                            <w:docPart w:val="C964BF4C69384ACF85468ACEF18961E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602F955" w14:textId="77777777" w:rsidR="00DC522B" w:rsidRPr="00AF0CA5" w:rsidRDefault="00DC522B" w:rsidP="00DC522B">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542C9CCF" w14:textId="77777777" w:rsidR="00DC522B" w:rsidRDefault="00DC522B" w:rsidP="00DC522B">
                    <w:pPr>
                      <w:rPr>
                        <w:rFonts w:ascii="Arial" w:hAnsi="Arial" w:cs="Arial"/>
                        <w:sz w:val="24"/>
                      </w:rPr>
                    </w:pPr>
                  </w:p>
                </w:tc>
              </w:tr>
              <w:tr w:rsidR="00DC522B" w14:paraId="6B46CB54" w14:textId="77777777" w:rsidTr="00283212">
                <w:trPr>
                  <w:trHeight w:val="431"/>
                </w:trPr>
                <w:tc>
                  <w:tcPr>
                    <w:tcW w:w="10456" w:type="dxa"/>
                    <w:vAlign w:val="center"/>
                  </w:tcPr>
                  <w:p w14:paraId="587A6A24" w14:textId="409AF3E5" w:rsidR="00DC522B" w:rsidRPr="0059761D" w:rsidRDefault="00DC522B" w:rsidP="00DC522B">
                    <w:pPr>
                      <w:rPr>
                        <w:rStyle w:val="Content"/>
                        <w:b/>
                        <w:color w:val="595959" w:themeColor="text1" w:themeTint="A6"/>
                        <w:sz w:val="20"/>
                      </w:rPr>
                    </w:pPr>
                    <w:r w:rsidRPr="00AF0CA5">
                      <w:rPr>
                        <w:rFonts w:ascii="Arial" w:hAnsi="Arial" w:cs="Arial"/>
                        <w:b/>
                        <w:color w:val="595959" w:themeColor="text1" w:themeTint="A6"/>
                      </w:rPr>
                      <w:t>Contact number</w:t>
                    </w:r>
                    <w:r w:rsidR="00C26664">
                      <w:rPr>
                        <w:rFonts w:ascii="Arial" w:hAnsi="Arial" w:cs="Arial"/>
                        <w:b/>
                        <w:color w:val="595959" w:themeColor="text1" w:themeTint="A6"/>
                      </w:rPr>
                      <w:t>(s)</w:t>
                    </w:r>
                    <w:r w:rsidRPr="00AF0CA5">
                      <w:rPr>
                        <w:rFonts w:ascii="Arial" w:hAnsi="Arial" w:cs="Arial"/>
                        <w:b/>
                        <w:color w:val="595959" w:themeColor="text1" w:themeTint="A6"/>
                      </w:rPr>
                      <w:t>:</w:t>
                    </w:r>
                  </w:p>
                </w:tc>
              </w:tr>
              <w:tr w:rsidR="00DC522B" w14:paraId="175D9235"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DC522B" w:rsidRPr="00AF0CA5" w14:paraId="3B601364" w14:textId="77777777" w:rsidTr="00397520">
                      <w:sdt>
                        <w:sdtPr>
                          <w:rPr>
                            <w:rStyle w:val="Content"/>
                          </w:rPr>
                          <w:id w:val="-490561500"/>
                          <w:placeholder>
                            <w:docPart w:val="45E2E6BAC2BC451783E63BAF458AFCA5"/>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59469DB" w14:textId="77777777" w:rsidR="00DC522B" w:rsidRPr="00AF0CA5" w:rsidRDefault="00DC522B" w:rsidP="00DC522B">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320895607"/>
                          <w:placeholder>
                            <w:docPart w:val="FF8660D97AD64566BE483B325BD81CB5"/>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19ADCB61" w14:textId="6E5551C7" w:rsidR="00DC522B" w:rsidRPr="00AF0CA5" w:rsidRDefault="00DC522B" w:rsidP="00DC522B">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90D896A" w14:textId="77777777" w:rsidR="00DC522B" w:rsidRPr="00B5257F" w:rsidRDefault="00DC522B" w:rsidP="00DC522B">
                    <w:pPr>
                      <w:rPr>
                        <w:rFonts w:ascii="Arial" w:hAnsi="Arial" w:cs="Arial"/>
                        <w:sz w:val="24"/>
                      </w:rPr>
                    </w:pPr>
                  </w:p>
                </w:tc>
              </w:tr>
              <w:tr w:rsidR="00DC522B" w:rsidRPr="00B50D68" w14:paraId="4F31B5BC" w14:textId="77777777" w:rsidTr="00283212">
                <w:trPr>
                  <w:trHeight w:val="431"/>
                </w:trPr>
                <w:tc>
                  <w:tcPr>
                    <w:tcW w:w="10456" w:type="dxa"/>
                    <w:vAlign w:val="center"/>
                  </w:tcPr>
                  <w:p w14:paraId="056A0440" w14:textId="60B3F00E" w:rsidR="00DC522B" w:rsidRPr="0059761D" w:rsidRDefault="00DC522B" w:rsidP="00DC522B">
                    <w:pPr>
                      <w:rPr>
                        <w:rFonts w:ascii="Arial" w:hAnsi="Arial" w:cs="Arial"/>
                        <w:b/>
                        <w:color w:val="595959" w:themeColor="text1" w:themeTint="A6"/>
                      </w:rPr>
                    </w:pPr>
                    <w:r w:rsidRPr="0059761D">
                      <w:rPr>
                        <w:rFonts w:ascii="Arial" w:hAnsi="Arial" w:cs="Arial"/>
                        <w:b/>
                        <w:color w:val="595959" w:themeColor="text1" w:themeTint="A6"/>
                      </w:rPr>
                      <w:t>Email address:</w:t>
                    </w:r>
                  </w:p>
                </w:tc>
              </w:tr>
              <w:tr w:rsidR="00DC522B" w14:paraId="067BC81D"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522B" w14:paraId="00D8C38B" w14:textId="77777777" w:rsidTr="00397520">
                      <w:sdt>
                        <w:sdtPr>
                          <w:rPr>
                            <w:rStyle w:val="Content"/>
                          </w:rPr>
                          <w:id w:val="-1405300877"/>
                          <w:placeholder>
                            <w:docPart w:val="21CAE1E9455C4E04AA2F4E590F1FB3FD"/>
                          </w:placeholder>
                          <w:showingPlcHdr/>
                          <w15:color w:val="99CCFF"/>
                        </w:sdtPr>
                        <w:sdtEndPr>
                          <w:rPr>
                            <w:rStyle w:val="DefaultParagraphFont"/>
                            <w:rFonts w:asciiTheme="minorHAnsi" w:hAnsiTheme="minorHAnsi" w:cs="Arial"/>
                            <w:b/>
                            <w:color w:val="595959" w:themeColor="text1" w:themeTint="A6"/>
                          </w:rPr>
                        </w:sdtEndPr>
                        <w:sdtContent>
                          <w:tc>
                            <w:tcPr>
                              <w:tcW w:w="10230" w:type="dxa"/>
                            </w:tcPr>
                            <w:p w14:paraId="720D3C8C" w14:textId="04853911" w:rsidR="00DC522B" w:rsidRDefault="00283212" w:rsidP="00283212">
                              <w:pPr>
                                <w:rPr>
                                  <w:rFonts w:ascii="Arial" w:hAnsi="Arial" w:cs="Arial"/>
                                  <w:b/>
                                  <w:color w:val="595959" w:themeColor="text1" w:themeTint="A6"/>
                                </w:rPr>
                              </w:pPr>
                              <w:r w:rsidRPr="00283212">
                                <w:rPr>
                                  <w:rStyle w:val="PlaceholderText"/>
                                  <w:color w:val="ED7D31" w:themeColor="accent2"/>
                                </w:rPr>
                                <w:t>Click to enter email address.</w:t>
                              </w:r>
                            </w:p>
                          </w:tc>
                        </w:sdtContent>
                      </w:sdt>
                    </w:tr>
                  </w:tbl>
                  <w:p w14:paraId="6107E226" w14:textId="77777777" w:rsidR="00DC522B" w:rsidRDefault="00DC522B" w:rsidP="00DC522B">
                    <w:pPr>
                      <w:rPr>
                        <w:rFonts w:ascii="Arial" w:hAnsi="Arial" w:cs="Arial"/>
                        <w:sz w:val="24"/>
                      </w:rPr>
                    </w:pPr>
                  </w:p>
                </w:tc>
              </w:tr>
              <w:tr w:rsidR="00DC522B" w14:paraId="5488E645" w14:textId="77777777" w:rsidTr="00283212">
                <w:tc>
                  <w:tcPr>
                    <w:tcW w:w="10456" w:type="dxa"/>
                    <w:vAlign w:val="center"/>
                  </w:tcPr>
                  <w:p w14:paraId="1EAFACE7" w14:textId="77777777" w:rsidR="00DC522B" w:rsidRDefault="00DC522B" w:rsidP="00DC522B">
                    <w:pPr>
                      <w:rPr>
                        <w:rFonts w:ascii="Arial" w:hAnsi="Arial" w:cs="Arial"/>
                        <w:sz w:val="24"/>
                      </w:rPr>
                    </w:pPr>
                    <w:r w:rsidRPr="0059761D">
                      <w:rPr>
                        <w:rFonts w:ascii="Arial" w:hAnsi="Arial" w:cs="Arial"/>
                        <w:b/>
                        <w:color w:val="595959" w:themeColor="text1" w:themeTint="A6"/>
                      </w:rPr>
                      <w:t>Property Description(s):</w:t>
                    </w:r>
                    <w:r w:rsidRPr="0059761D">
                      <w:rPr>
                        <w:rFonts w:ascii="Arial" w:hAnsi="Arial" w:cs="Arial"/>
                        <w:color w:val="595959" w:themeColor="text1" w:themeTint="A6"/>
                      </w:rPr>
                      <w:t xml:space="preserve"> </w:t>
                    </w:r>
                    <w:r w:rsidRPr="00B36D10">
                      <w:rPr>
                        <w:rFonts w:ascii="Arial" w:hAnsi="Arial" w:cs="Arial"/>
                        <w:i/>
                        <w:color w:val="595959" w:themeColor="text1" w:themeTint="A6"/>
                        <w:sz w:val="20"/>
                      </w:rPr>
                      <w:t>(e.g. Lot on Plan descriptions or Land Parcel identifiers)</w:t>
                    </w:r>
                  </w:p>
                </w:tc>
              </w:tr>
              <w:tr w:rsidR="00DC522B" w14:paraId="401F7D18" w14:textId="77777777" w:rsidTr="00283212">
                <w:trPr>
                  <w:trHeight w:val="440"/>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522B" w14:paraId="54294676" w14:textId="77777777" w:rsidTr="0059761D">
                      <w:sdt>
                        <w:sdtPr>
                          <w:rPr>
                            <w:rStyle w:val="Content"/>
                          </w:rPr>
                          <w:id w:val="132843960"/>
                          <w:placeholder>
                            <w:docPart w:val="AA046F894D5243F1B2DB42F698FF5272"/>
                          </w:placeholder>
                          <w:showingPlcHdr/>
                          <w15:color w:val="99CCFF"/>
                        </w:sdtPr>
                        <w:sdtEndPr>
                          <w:rPr>
                            <w:rStyle w:val="DefaultParagraphFont"/>
                            <w:rFonts w:asciiTheme="minorHAnsi" w:hAnsiTheme="minorHAnsi" w:cs="Arial"/>
                            <w:sz w:val="24"/>
                          </w:rPr>
                        </w:sdtEndPr>
                        <w:sdtContent>
                          <w:tc>
                            <w:tcPr>
                              <w:tcW w:w="10230" w:type="dxa"/>
                            </w:tcPr>
                            <w:p w14:paraId="6BDE8F38" w14:textId="30584FDC" w:rsidR="00DC522B" w:rsidRDefault="00283212" w:rsidP="00283212">
                              <w:pPr>
                                <w:rPr>
                                  <w:rFonts w:ascii="Arial" w:hAnsi="Arial" w:cs="Arial"/>
                                  <w:sz w:val="24"/>
                                </w:rPr>
                              </w:pPr>
                              <w:r w:rsidRPr="00283212">
                                <w:rPr>
                                  <w:rStyle w:val="PlaceholderText"/>
                                  <w:color w:val="ED7D31" w:themeColor="accent2"/>
                                </w:rPr>
                                <w:t>Click to enter property description(s).</w:t>
                              </w:r>
                            </w:p>
                          </w:tc>
                        </w:sdtContent>
                      </w:sdt>
                    </w:tr>
                  </w:tbl>
                  <w:p w14:paraId="2BD5B222" w14:textId="2BBB0ACF" w:rsidR="00DC522B" w:rsidRDefault="002B79A8" w:rsidP="00DC522B">
                    <w:pPr>
                      <w:rPr>
                        <w:rFonts w:ascii="Arial" w:hAnsi="Arial" w:cs="Arial"/>
                        <w:sz w:val="24"/>
                      </w:rPr>
                    </w:pPr>
                  </w:p>
                </w:tc>
              </w:tr>
            </w:tbl>
          </w:sdtContent>
        </w:sdt>
      </w:sdtContent>
    </w:sdt>
    <w:p w14:paraId="2A8729E5" w14:textId="77777777" w:rsidR="00DA32AE" w:rsidRDefault="00DA32AE"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807"/>
        <w:gridCol w:w="8193"/>
      </w:tblGrid>
      <w:tr w:rsidR="00DA32AE" w14:paraId="3B1D0C73" w14:textId="77777777" w:rsidTr="0005098D">
        <w:trPr>
          <w:trHeight w:val="324"/>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E5EEFAA" w14:textId="7FC290D0" w:rsidR="00DA32AE" w:rsidRPr="005D061F" w:rsidRDefault="007775EA" w:rsidP="00DA32AE">
            <w:pPr>
              <w:rPr>
                <w:rFonts w:ascii="Arial" w:hAnsi="Arial" w:cs="Arial"/>
                <w:b/>
                <w:sz w:val="24"/>
              </w:rPr>
            </w:pPr>
            <w:r w:rsidRPr="005D061F">
              <w:rPr>
                <w:rFonts w:ascii="Arial" w:hAnsi="Arial" w:cs="Arial"/>
                <w:b/>
                <w:sz w:val="24"/>
              </w:rPr>
              <w:t xml:space="preserve">SECTION </w:t>
            </w:r>
            <w:r w:rsidR="003F1563">
              <w:rPr>
                <w:rFonts w:ascii="Arial" w:hAnsi="Arial" w:cs="Arial"/>
                <w:b/>
                <w:sz w:val="24"/>
              </w:rPr>
              <w:t>7</w:t>
            </w:r>
            <w:r w:rsidRPr="005D061F">
              <w:rPr>
                <w:rFonts w:ascii="Arial" w:hAnsi="Arial" w:cs="Arial"/>
                <w:b/>
                <w:sz w:val="24"/>
              </w:rPr>
              <w:t xml:space="preserve"> – </w:t>
            </w:r>
            <w:r>
              <w:rPr>
                <w:rFonts w:ascii="Arial" w:hAnsi="Arial" w:cs="Arial"/>
                <w:b/>
                <w:sz w:val="24"/>
              </w:rPr>
              <w:t>AFFECTED AREA</w:t>
            </w:r>
          </w:p>
        </w:tc>
      </w:tr>
      <w:tr w:rsidR="00DD56C5" w14:paraId="0C0304BB" w14:textId="77777777" w:rsidTr="00283212">
        <w:trPr>
          <w:trHeight w:val="324"/>
        </w:trPr>
        <w:tc>
          <w:tcPr>
            <w:tcW w:w="10456" w:type="dxa"/>
            <w:gridSpan w:val="3"/>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3623871C" w14:textId="0402E536" w:rsidR="00DD56C5" w:rsidRPr="0059761D" w:rsidRDefault="00DD56C5" w:rsidP="00DD56C5">
            <w:pPr>
              <w:rPr>
                <w:rFonts w:ascii="Arial" w:hAnsi="Arial" w:cs="Arial"/>
                <w:b/>
                <w:color w:val="595959" w:themeColor="text1" w:themeTint="A6"/>
              </w:rPr>
            </w:pPr>
            <w:r w:rsidRPr="0059761D">
              <w:rPr>
                <w:rFonts w:ascii="Arial" w:hAnsi="Arial" w:cs="Arial"/>
                <w:b/>
                <w:color w:val="595959" w:themeColor="text1" w:themeTint="A6"/>
              </w:rPr>
              <w:t>Estimate of the Tenure Area affecting the Property:</w:t>
            </w:r>
            <w:r w:rsidRPr="0059761D">
              <w:rPr>
                <w:rFonts w:ascii="Arial" w:hAnsi="Arial" w:cs="Arial"/>
                <w:color w:val="595959" w:themeColor="text1" w:themeTint="A6"/>
                <w:sz w:val="24"/>
              </w:rPr>
              <w:t xml:space="preserve"> </w:t>
            </w:r>
            <w:r w:rsidRPr="00B36D10">
              <w:rPr>
                <w:rFonts w:ascii="Arial" w:hAnsi="Arial" w:cs="Arial"/>
                <w:i/>
                <w:color w:val="595959" w:themeColor="text1" w:themeTint="A6"/>
                <w:sz w:val="20"/>
              </w:rPr>
              <w:t xml:space="preserve">(Please attach map showing </w:t>
            </w:r>
            <w:r w:rsidR="00501A38">
              <w:rPr>
                <w:rFonts w:ascii="Arial" w:hAnsi="Arial" w:cs="Arial"/>
                <w:i/>
                <w:color w:val="595959" w:themeColor="text1" w:themeTint="A6"/>
                <w:sz w:val="20"/>
              </w:rPr>
              <w:t>mining tenure area and access route if applicable</w:t>
            </w:r>
            <w:r w:rsidRPr="00B36D10">
              <w:rPr>
                <w:rFonts w:ascii="Arial" w:hAnsi="Arial" w:cs="Arial"/>
                <w:i/>
                <w:color w:val="595959" w:themeColor="text1" w:themeTint="A6"/>
                <w:sz w:val="20"/>
              </w:rPr>
              <w:t>)</w:t>
            </w:r>
          </w:p>
        </w:tc>
      </w:tr>
      <w:tr w:rsidR="00DD56C5" w14:paraId="4638372C" w14:textId="77777777" w:rsidTr="00283212">
        <w:trPr>
          <w:trHeight w:val="324"/>
        </w:trPr>
        <w:tc>
          <w:tcPr>
            <w:tcW w:w="10456" w:type="dxa"/>
            <w:gridSpan w:val="3"/>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D56C5" w14:paraId="3A9A4478" w14:textId="77777777" w:rsidTr="00D82B5E">
              <w:tc>
                <w:tcPr>
                  <w:tcW w:w="10230" w:type="dxa"/>
                </w:tcPr>
                <w:p w14:paraId="79D9FBB5" w14:textId="77777777" w:rsidR="00DD56C5" w:rsidRDefault="002B79A8" w:rsidP="00DD56C5">
                  <w:pPr>
                    <w:rPr>
                      <w:rFonts w:ascii="Arial" w:hAnsi="Arial" w:cs="Arial"/>
                      <w:sz w:val="24"/>
                    </w:rPr>
                  </w:pPr>
                  <w:sdt>
                    <w:sdtPr>
                      <w:rPr>
                        <w:rStyle w:val="Content"/>
                      </w:rPr>
                      <w:id w:val="-203949410"/>
                      <w:placeholder>
                        <w:docPart w:val="B99F053E049A4ED6A14A21B2AB5CCE23"/>
                      </w:placeholder>
                      <w:showingPlcHdr/>
                      <w15:color w:val="99CCFF"/>
                    </w:sdtPr>
                    <w:sdtEndPr>
                      <w:rPr>
                        <w:rStyle w:val="DefaultParagraphFont"/>
                        <w:rFonts w:asciiTheme="minorHAnsi" w:hAnsiTheme="minorHAnsi" w:cs="Arial"/>
                      </w:rPr>
                    </w:sdtEndPr>
                    <w:sdtContent>
                      <w:r w:rsidR="00DD56C5" w:rsidRPr="009136F8">
                        <w:rPr>
                          <w:rStyle w:val="PlaceholderText"/>
                          <w:color w:val="ED7D31" w:themeColor="accent2"/>
                        </w:rPr>
                        <w:t xml:space="preserve">Click to enter </w:t>
                      </w:r>
                      <w:r w:rsidR="00DD56C5">
                        <w:rPr>
                          <w:rStyle w:val="PlaceholderText"/>
                          <w:color w:val="ED7D31" w:themeColor="accent2"/>
                        </w:rPr>
                        <w:t>number</w:t>
                      </w:r>
                      <w:r w:rsidR="00DD56C5" w:rsidRPr="009136F8">
                        <w:rPr>
                          <w:rStyle w:val="PlaceholderText"/>
                          <w:color w:val="ED7D31" w:themeColor="accent2"/>
                        </w:rPr>
                        <w:t>.</w:t>
                      </w:r>
                    </w:sdtContent>
                  </w:sdt>
                  <w:r w:rsidR="00DD56C5">
                    <w:rPr>
                      <w:rStyle w:val="Content"/>
                    </w:rPr>
                    <w:t xml:space="preserve"> </w:t>
                  </w:r>
                </w:p>
              </w:tc>
            </w:tr>
          </w:tbl>
          <w:p w14:paraId="71899579" w14:textId="77777777" w:rsidR="00DD56C5" w:rsidRPr="0059761D" w:rsidRDefault="00DD56C5" w:rsidP="00DD56C5">
            <w:pPr>
              <w:rPr>
                <w:rFonts w:ascii="Arial" w:hAnsi="Arial" w:cs="Arial"/>
                <w:b/>
                <w:color w:val="595959" w:themeColor="text1" w:themeTint="A6"/>
              </w:rPr>
            </w:pPr>
          </w:p>
        </w:tc>
      </w:tr>
      <w:tr w:rsidR="00DD56C5" w14:paraId="385F7429" w14:textId="77777777" w:rsidTr="00283212">
        <w:trPr>
          <w:trHeight w:val="324"/>
        </w:trPr>
        <w:tc>
          <w:tcPr>
            <w:tcW w:w="10456" w:type="dxa"/>
            <w:gridSpan w:val="3"/>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4735A63" w14:textId="77777777" w:rsidR="00DD56C5" w:rsidRDefault="00DD56C5" w:rsidP="00DD56C5">
            <w:pPr>
              <w:rPr>
                <w:rFonts w:ascii="Arial" w:hAnsi="Arial" w:cs="Arial"/>
                <w:sz w:val="24"/>
              </w:rPr>
            </w:pPr>
            <w:r w:rsidRPr="0059761D">
              <w:rPr>
                <w:rFonts w:ascii="Arial" w:hAnsi="Arial" w:cs="Arial"/>
                <w:b/>
                <w:color w:val="595959" w:themeColor="text1" w:themeTint="A6"/>
              </w:rPr>
              <w:t>Estimate of the Access Area over the Property:</w:t>
            </w:r>
            <w:r w:rsidRPr="0059761D">
              <w:rPr>
                <w:rFonts w:ascii="Arial" w:hAnsi="Arial" w:cs="Arial"/>
                <w:color w:val="595959" w:themeColor="text1" w:themeTint="A6"/>
              </w:rPr>
              <w:t xml:space="preserve"> </w:t>
            </w:r>
            <w:r w:rsidRPr="00B36D10">
              <w:rPr>
                <w:rFonts w:ascii="Arial" w:hAnsi="Arial" w:cs="Arial"/>
                <w:i/>
                <w:color w:val="595959" w:themeColor="text1" w:themeTint="A6"/>
                <w:sz w:val="20"/>
              </w:rPr>
              <w:t>(Please attach map showing access route and area)</w:t>
            </w:r>
          </w:p>
        </w:tc>
      </w:tr>
      <w:tr w:rsidR="00DD56C5" w14:paraId="6145D64D" w14:textId="77777777" w:rsidTr="00283212">
        <w:trPr>
          <w:trHeight w:val="348"/>
        </w:trPr>
        <w:tc>
          <w:tcPr>
            <w:tcW w:w="2263" w:type="dxa"/>
            <w:gridSpan w:val="2"/>
            <w:tcBorders>
              <w:left w:val="single" w:sz="4" w:space="0" w:color="D0CECE" w:themeColor="background2" w:themeShade="E6"/>
            </w:tcBorders>
            <w:vAlign w:val="center"/>
          </w:tcPr>
          <w:p w14:paraId="40F82DD3" w14:textId="77777777" w:rsidR="00DD56C5" w:rsidRPr="0059761D" w:rsidRDefault="00DD56C5" w:rsidP="00DD56C5">
            <w:pPr>
              <w:rPr>
                <w:rFonts w:ascii="Arial" w:hAnsi="Arial" w:cs="Arial"/>
                <w:b/>
                <w:color w:val="595959" w:themeColor="text1" w:themeTint="A6"/>
              </w:rPr>
            </w:pPr>
            <w:r w:rsidRPr="0059761D">
              <w:rPr>
                <w:rFonts w:ascii="Arial" w:hAnsi="Arial" w:cs="Arial"/>
                <w:b/>
                <w:color w:val="595959" w:themeColor="text1" w:themeTint="A6"/>
              </w:rPr>
              <w:t>Access Length:</w:t>
            </w:r>
          </w:p>
        </w:tc>
        <w:tc>
          <w:tcPr>
            <w:tcW w:w="8193" w:type="dxa"/>
            <w:tcBorders>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8108"/>
            </w:tblGrid>
            <w:tr w:rsidR="00DD56C5" w14:paraId="66F95562" w14:textId="77777777" w:rsidTr="0059761D">
              <w:tc>
                <w:tcPr>
                  <w:tcW w:w="8108" w:type="dxa"/>
                </w:tcPr>
                <w:p w14:paraId="2E00924D" w14:textId="5BF8BB33" w:rsidR="00DD56C5" w:rsidRDefault="002B79A8" w:rsidP="00DD56C5">
                  <w:pPr>
                    <w:rPr>
                      <w:rFonts w:ascii="Arial" w:hAnsi="Arial" w:cs="Arial"/>
                      <w:sz w:val="24"/>
                    </w:rPr>
                  </w:pPr>
                  <w:sdt>
                    <w:sdtPr>
                      <w:rPr>
                        <w:rStyle w:val="Content"/>
                      </w:rPr>
                      <w:id w:val="-1669405221"/>
                      <w:placeholder>
                        <w:docPart w:val="A7731E92596247B6A0C160E9EE1F845F"/>
                      </w:placeholder>
                      <w:showingPlcHdr/>
                      <w15:color w:val="99CCFF"/>
                    </w:sdtPr>
                    <w:sdtEndPr>
                      <w:rPr>
                        <w:rStyle w:val="DefaultParagraphFont"/>
                        <w:rFonts w:asciiTheme="minorHAnsi" w:hAnsiTheme="minorHAnsi" w:cs="Arial"/>
                      </w:rPr>
                    </w:sdtEndPr>
                    <w:sdtContent>
                      <w:r w:rsidR="00DD56C5" w:rsidRPr="009136F8">
                        <w:rPr>
                          <w:rStyle w:val="PlaceholderText"/>
                          <w:color w:val="ED7D31" w:themeColor="accent2"/>
                        </w:rPr>
                        <w:t xml:space="preserve">Click to enter </w:t>
                      </w:r>
                      <w:r w:rsidR="00DD56C5">
                        <w:rPr>
                          <w:rStyle w:val="PlaceholderText"/>
                          <w:color w:val="ED7D31" w:themeColor="accent2"/>
                        </w:rPr>
                        <w:t>number</w:t>
                      </w:r>
                      <w:r w:rsidR="00DD56C5" w:rsidRPr="009136F8">
                        <w:rPr>
                          <w:rStyle w:val="PlaceholderText"/>
                          <w:color w:val="ED7D31" w:themeColor="accent2"/>
                        </w:rPr>
                        <w:t>.</w:t>
                      </w:r>
                    </w:sdtContent>
                  </w:sdt>
                  <w:r w:rsidR="00DD56C5">
                    <w:rPr>
                      <w:rStyle w:val="Content"/>
                    </w:rPr>
                    <w:t xml:space="preserve"> </w:t>
                  </w:r>
                  <w:r w:rsidR="00DD56C5" w:rsidRPr="00B36D10">
                    <w:rPr>
                      <w:rStyle w:val="Content"/>
                      <w:rFonts w:cs="Arial"/>
                      <w:i/>
                      <w:color w:val="595959" w:themeColor="text1" w:themeTint="A6"/>
                      <w:sz w:val="20"/>
                    </w:rPr>
                    <w:t>(</w:t>
                  </w:r>
                  <w:r w:rsidR="00501A38">
                    <w:rPr>
                      <w:rStyle w:val="Content"/>
                      <w:rFonts w:cs="Arial"/>
                      <w:i/>
                      <w:color w:val="595959" w:themeColor="text1" w:themeTint="A6"/>
                      <w:sz w:val="20"/>
                    </w:rPr>
                    <w:t>kilo</w:t>
                  </w:r>
                  <w:r w:rsidR="00DD56C5" w:rsidRPr="00B36D10">
                    <w:rPr>
                      <w:rStyle w:val="Content"/>
                      <w:rFonts w:cs="Arial"/>
                      <w:i/>
                      <w:color w:val="595959" w:themeColor="text1" w:themeTint="A6"/>
                      <w:sz w:val="20"/>
                    </w:rPr>
                    <w:t>metres)</w:t>
                  </w:r>
                </w:p>
              </w:tc>
            </w:tr>
          </w:tbl>
          <w:p w14:paraId="0C02C4D5" w14:textId="02009BD4" w:rsidR="00DD56C5" w:rsidRDefault="00DD56C5" w:rsidP="00DD56C5">
            <w:pPr>
              <w:rPr>
                <w:rFonts w:ascii="Arial" w:hAnsi="Arial" w:cs="Arial"/>
                <w:sz w:val="24"/>
              </w:rPr>
            </w:pPr>
          </w:p>
        </w:tc>
      </w:tr>
      <w:tr w:rsidR="00DD56C5" w14:paraId="6F7CDB34" w14:textId="77777777" w:rsidTr="00283212">
        <w:trPr>
          <w:trHeight w:val="352"/>
        </w:trPr>
        <w:tc>
          <w:tcPr>
            <w:tcW w:w="2263" w:type="dxa"/>
            <w:gridSpan w:val="2"/>
            <w:tcBorders>
              <w:left w:val="single" w:sz="4" w:space="0" w:color="D0CECE" w:themeColor="background2" w:themeShade="E6"/>
            </w:tcBorders>
            <w:vAlign w:val="center"/>
          </w:tcPr>
          <w:p w14:paraId="4F3B2748" w14:textId="77777777" w:rsidR="00DD56C5" w:rsidRPr="0059761D" w:rsidRDefault="00DD56C5" w:rsidP="00DD56C5">
            <w:pPr>
              <w:rPr>
                <w:rStyle w:val="Content"/>
                <w:b/>
                <w:color w:val="595959" w:themeColor="text1" w:themeTint="A6"/>
              </w:rPr>
            </w:pPr>
            <w:r w:rsidRPr="0059761D">
              <w:rPr>
                <w:rFonts w:ascii="Arial" w:hAnsi="Arial" w:cs="Arial"/>
                <w:b/>
                <w:color w:val="595959" w:themeColor="text1" w:themeTint="A6"/>
              </w:rPr>
              <w:t>Access Width:</w:t>
            </w:r>
          </w:p>
        </w:tc>
        <w:tc>
          <w:tcPr>
            <w:tcW w:w="8193" w:type="dxa"/>
            <w:tcBorders>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8108"/>
            </w:tblGrid>
            <w:tr w:rsidR="00DD56C5" w14:paraId="2F1261B9" w14:textId="77777777" w:rsidTr="0059761D">
              <w:tc>
                <w:tcPr>
                  <w:tcW w:w="8108" w:type="dxa"/>
                </w:tcPr>
                <w:p w14:paraId="40B306A3" w14:textId="6F3BCD1F" w:rsidR="00DD56C5" w:rsidRDefault="002B79A8" w:rsidP="00DD56C5">
                  <w:pPr>
                    <w:rPr>
                      <w:rStyle w:val="Content"/>
                    </w:rPr>
                  </w:pPr>
                  <w:sdt>
                    <w:sdtPr>
                      <w:rPr>
                        <w:rStyle w:val="Content"/>
                      </w:rPr>
                      <w:id w:val="-763692447"/>
                      <w:placeholder>
                        <w:docPart w:val="F2B69A6C14D040D991E4C6C452AB78A1"/>
                      </w:placeholder>
                      <w:showingPlcHdr/>
                      <w15:color w:val="99CCFF"/>
                    </w:sdtPr>
                    <w:sdtEndPr>
                      <w:rPr>
                        <w:rStyle w:val="DefaultParagraphFont"/>
                        <w:rFonts w:asciiTheme="minorHAnsi" w:hAnsiTheme="minorHAnsi" w:cs="Arial"/>
                      </w:rPr>
                    </w:sdtEndPr>
                    <w:sdtContent>
                      <w:r w:rsidR="00DD56C5" w:rsidRPr="009136F8">
                        <w:rPr>
                          <w:rStyle w:val="PlaceholderText"/>
                          <w:color w:val="ED7D31" w:themeColor="accent2"/>
                        </w:rPr>
                        <w:t xml:space="preserve">Click to enter </w:t>
                      </w:r>
                      <w:r w:rsidR="00DD56C5">
                        <w:rPr>
                          <w:rStyle w:val="PlaceholderText"/>
                          <w:color w:val="ED7D31" w:themeColor="accent2"/>
                        </w:rPr>
                        <w:t>number</w:t>
                      </w:r>
                      <w:r w:rsidR="00DD56C5" w:rsidRPr="009136F8">
                        <w:rPr>
                          <w:rStyle w:val="PlaceholderText"/>
                          <w:color w:val="ED7D31" w:themeColor="accent2"/>
                        </w:rPr>
                        <w:t>.</w:t>
                      </w:r>
                    </w:sdtContent>
                  </w:sdt>
                  <w:r w:rsidR="00DD56C5">
                    <w:rPr>
                      <w:rStyle w:val="Content"/>
                    </w:rPr>
                    <w:t xml:space="preserve"> </w:t>
                  </w:r>
                  <w:r w:rsidR="00DD56C5" w:rsidRPr="00B36D10">
                    <w:rPr>
                      <w:rStyle w:val="Content"/>
                      <w:rFonts w:cs="Arial"/>
                      <w:i/>
                      <w:color w:val="595959" w:themeColor="text1" w:themeTint="A6"/>
                      <w:sz w:val="20"/>
                    </w:rPr>
                    <w:t>(metres)</w:t>
                  </w:r>
                </w:p>
              </w:tc>
            </w:tr>
          </w:tbl>
          <w:p w14:paraId="2B5ED0CC" w14:textId="1F036C8D" w:rsidR="00DD56C5" w:rsidRDefault="00DD56C5" w:rsidP="00DD56C5">
            <w:pPr>
              <w:rPr>
                <w:rStyle w:val="Content"/>
              </w:rPr>
            </w:pPr>
          </w:p>
        </w:tc>
      </w:tr>
      <w:tr w:rsidR="00DD56C5" w14:paraId="147AF69C" w14:textId="77777777" w:rsidTr="00283212">
        <w:trPr>
          <w:trHeight w:val="356"/>
        </w:trPr>
        <w:tc>
          <w:tcPr>
            <w:tcW w:w="2263" w:type="dxa"/>
            <w:gridSpan w:val="2"/>
            <w:tcBorders>
              <w:left w:val="single" w:sz="4" w:space="0" w:color="D0CECE" w:themeColor="background2" w:themeShade="E6"/>
            </w:tcBorders>
            <w:vAlign w:val="center"/>
          </w:tcPr>
          <w:p w14:paraId="23F24377" w14:textId="77777777" w:rsidR="00DD56C5" w:rsidRPr="0059761D" w:rsidRDefault="00DD56C5" w:rsidP="00DD56C5">
            <w:pPr>
              <w:rPr>
                <w:rStyle w:val="Content"/>
                <w:b/>
                <w:color w:val="595959" w:themeColor="text1" w:themeTint="A6"/>
              </w:rPr>
            </w:pPr>
            <w:r w:rsidRPr="0059761D">
              <w:rPr>
                <w:rFonts w:ascii="Arial" w:hAnsi="Arial" w:cs="Arial"/>
                <w:b/>
                <w:color w:val="595959" w:themeColor="text1" w:themeTint="A6"/>
              </w:rPr>
              <w:t>Total Access Area:</w:t>
            </w:r>
          </w:p>
        </w:tc>
        <w:tc>
          <w:tcPr>
            <w:tcW w:w="8193" w:type="dxa"/>
            <w:tcBorders>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8108"/>
            </w:tblGrid>
            <w:tr w:rsidR="00DD56C5" w14:paraId="098CC800" w14:textId="77777777" w:rsidTr="0059761D">
              <w:tc>
                <w:tcPr>
                  <w:tcW w:w="8108" w:type="dxa"/>
                </w:tcPr>
                <w:p w14:paraId="744EAE97" w14:textId="6B6F72FB" w:rsidR="00DD56C5" w:rsidRDefault="002B79A8" w:rsidP="00DD56C5">
                  <w:pPr>
                    <w:rPr>
                      <w:rStyle w:val="Content"/>
                    </w:rPr>
                  </w:pPr>
                  <w:sdt>
                    <w:sdtPr>
                      <w:rPr>
                        <w:rStyle w:val="Content"/>
                      </w:rPr>
                      <w:id w:val="150404793"/>
                      <w:placeholder>
                        <w:docPart w:val="6D9AC15EFDA04A1AB34F418310A891C9"/>
                      </w:placeholder>
                      <w:showingPlcHdr/>
                      <w15:color w:val="99CCFF"/>
                    </w:sdtPr>
                    <w:sdtEndPr>
                      <w:rPr>
                        <w:rStyle w:val="DefaultParagraphFont"/>
                        <w:rFonts w:asciiTheme="minorHAnsi" w:hAnsiTheme="minorHAnsi" w:cs="Arial"/>
                      </w:rPr>
                    </w:sdtEndPr>
                    <w:sdtContent>
                      <w:r w:rsidR="00DD56C5" w:rsidRPr="009136F8">
                        <w:rPr>
                          <w:rStyle w:val="PlaceholderText"/>
                          <w:color w:val="ED7D31" w:themeColor="accent2"/>
                        </w:rPr>
                        <w:t xml:space="preserve">Click to enter </w:t>
                      </w:r>
                      <w:r w:rsidR="00DD56C5">
                        <w:rPr>
                          <w:rStyle w:val="PlaceholderText"/>
                          <w:color w:val="ED7D31" w:themeColor="accent2"/>
                        </w:rPr>
                        <w:t>number</w:t>
                      </w:r>
                      <w:r w:rsidR="00DD56C5" w:rsidRPr="009136F8">
                        <w:rPr>
                          <w:rStyle w:val="PlaceholderText"/>
                          <w:color w:val="ED7D31" w:themeColor="accent2"/>
                        </w:rPr>
                        <w:t>.</w:t>
                      </w:r>
                    </w:sdtContent>
                  </w:sdt>
                  <w:r w:rsidR="00DD56C5">
                    <w:rPr>
                      <w:rStyle w:val="Content"/>
                    </w:rPr>
                    <w:t xml:space="preserve"> </w:t>
                  </w:r>
                </w:p>
              </w:tc>
            </w:tr>
          </w:tbl>
          <w:p w14:paraId="20130386" w14:textId="2F469AD9" w:rsidR="00DD56C5" w:rsidRDefault="00DD56C5" w:rsidP="00DD56C5">
            <w:pPr>
              <w:rPr>
                <w:rStyle w:val="Content"/>
              </w:rPr>
            </w:pPr>
          </w:p>
        </w:tc>
      </w:tr>
      <w:tr w:rsidR="00DD56C5" w:rsidRPr="006E2ADB" w14:paraId="75AB0322" w14:textId="77777777" w:rsidTr="00397520">
        <w:trPr>
          <w:trHeight w:val="324"/>
        </w:trPr>
        <w:tc>
          <w:tcPr>
            <w:tcW w:w="10456" w:type="dxa"/>
            <w:gridSpan w:val="3"/>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5D35D7F7" w14:textId="77777777" w:rsidR="00DD56C5" w:rsidRPr="006E2ADB" w:rsidRDefault="00DD56C5" w:rsidP="00DD56C5">
            <w:pPr>
              <w:rPr>
                <w:rFonts w:ascii="Arial" w:hAnsi="Arial" w:cs="Arial"/>
                <w:b/>
                <w:color w:val="595959" w:themeColor="text1" w:themeTint="A6"/>
              </w:rPr>
            </w:pPr>
            <w:r w:rsidRPr="006E2ADB">
              <w:rPr>
                <w:rFonts w:ascii="Arial" w:hAnsi="Arial" w:cs="Arial"/>
                <w:b/>
                <w:color w:val="595959" w:themeColor="text1" w:themeTint="A6"/>
              </w:rPr>
              <w:t>Please also indicate whether compensation:</w:t>
            </w:r>
          </w:p>
        </w:tc>
      </w:tr>
      <w:tr w:rsidR="00DD56C5" w:rsidRPr="0059761D" w14:paraId="705BD863" w14:textId="77777777" w:rsidTr="00D82B5E">
        <w:trPr>
          <w:trHeight w:val="324"/>
        </w:trPr>
        <w:sdt>
          <w:sdtPr>
            <w:rPr>
              <w:rFonts w:ascii="Arial" w:hAnsi="Arial" w:cs="Arial"/>
              <w:color w:val="595959" w:themeColor="text1" w:themeTint="A6"/>
            </w:rPr>
            <w:id w:val="704445176"/>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bottom w:val="single" w:sz="4" w:space="0" w:color="D0CECE" w:themeColor="background2" w:themeShade="E6"/>
                </w:tcBorders>
                <w:vAlign w:val="center"/>
              </w:tcPr>
              <w:p w14:paraId="3C3F4C69" w14:textId="46C84F9B" w:rsidR="00DD56C5" w:rsidRPr="0059761D" w:rsidRDefault="00DD56C5" w:rsidP="00D82B5E">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10000" w:type="dxa"/>
            <w:gridSpan w:val="2"/>
            <w:tcBorders>
              <w:bottom w:val="single" w:sz="4" w:space="0" w:color="D0CECE" w:themeColor="background2" w:themeShade="E6"/>
              <w:right w:val="single" w:sz="4" w:space="0" w:color="D0CECE" w:themeColor="background2" w:themeShade="E6"/>
            </w:tcBorders>
            <w:vAlign w:val="center"/>
          </w:tcPr>
          <w:p w14:paraId="636337AD" w14:textId="275EDE37" w:rsidR="00DD56C5" w:rsidRPr="0059761D" w:rsidRDefault="00DD56C5" w:rsidP="00D82B5E">
            <w:pPr>
              <w:rPr>
                <w:rFonts w:ascii="Arial" w:hAnsi="Arial" w:cs="Arial"/>
                <w:color w:val="595959" w:themeColor="text1" w:themeTint="A6"/>
              </w:rPr>
            </w:pPr>
            <w:r>
              <w:rPr>
                <w:rFonts w:ascii="Arial" w:hAnsi="Arial" w:cs="Arial"/>
                <w:color w:val="595959" w:themeColor="text1" w:themeTint="A6"/>
              </w:rPr>
              <w:t xml:space="preserve">is </w:t>
            </w:r>
            <w:r w:rsidR="00501A38">
              <w:rPr>
                <w:rFonts w:ascii="Arial" w:hAnsi="Arial" w:cs="Arial"/>
                <w:color w:val="595959" w:themeColor="text1" w:themeTint="A6"/>
              </w:rPr>
              <w:t>for tenure and access</w:t>
            </w:r>
          </w:p>
        </w:tc>
      </w:tr>
      <w:tr w:rsidR="00DD56C5" w:rsidRPr="0059761D" w14:paraId="3E1732EA" w14:textId="77777777" w:rsidTr="00397520">
        <w:trPr>
          <w:trHeight w:val="324"/>
        </w:trPr>
        <w:sdt>
          <w:sdtPr>
            <w:rPr>
              <w:rFonts w:ascii="Arial" w:hAnsi="Arial" w:cs="Arial"/>
              <w:color w:val="595959" w:themeColor="text1" w:themeTint="A6"/>
            </w:rPr>
            <w:id w:val="-675192702"/>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3CA4187A" w14:textId="5475EA14" w:rsidR="00DD56C5" w:rsidRPr="0059761D" w:rsidRDefault="00DD56C5" w:rsidP="00DD56C5">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10000" w:type="dxa"/>
            <w:gridSpan w:val="2"/>
            <w:tcBorders>
              <w:right w:val="single" w:sz="4" w:space="0" w:color="D0CECE" w:themeColor="background2" w:themeShade="E6"/>
            </w:tcBorders>
            <w:vAlign w:val="center"/>
          </w:tcPr>
          <w:p w14:paraId="7E4BD429" w14:textId="59AAB358" w:rsidR="00DD56C5" w:rsidRPr="0059761D" w:rsidRDefault="00501A38" w:rsidP="00DD56C5">
            <w:pPr>
              <w:rPr>
                <w:rFonts w:ascii="Arial" w:hAnsi="Arial" w:cs="Arial"/>
                <w:color w:val="595959" w:themeColor="text1" w:themeTint="A6"/>
              </w:rPr>
            </w:pPr>
            <w:r>
              <w:rPr>
                <w:rFonts w:ascii="Arial" w:hAnsi="Arial" w:cs="Arial"/>
                <w:color w:val="595959" w:themeColor="text1" w:themeTint="A6"/>
              </w:rPr>
              <w:t>is only for tenure</w:t>
            </w:r>
          </w:p>
        </w:tc>
      </w:tr>
      <w:tr w:rsidR="00DD56C5" w:rsidRPr="0059761D" w14:paraId="3CF16F6F" w14:textId="77777777" w:rsidTr="00397520">
        <w:trPr>
          <w:trHeight w:val="324"/>
        </w:trPr>
        <w:sdt>
          <w:sdtPr>
            <w:rPr>
              <w:rFonts w:ascii="Arial" w:hAnsi="Arial" w:cs="Arial"/>
              <w:color w:val="595959" w:themeColor="text1" w:themeTint="A6"/>
            </w:rPr>
            <w:id w:val="-984773789"/>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bottom w:val="single" w:sz="4" w:space="0" w:color="D0CECE" w:themeColor="background2" w:themeShade="E6"/>
                </w:tcBorders>
                <w:vAlign w:val="center"/>
              </w:tcPr>
              <w:p w14:paraId="1B0904F7" w14:textId="4CA550F7" w:rsidR="00DD56C5" w:rsidRPr="0059761D" w:rsidRDefault="00DD56C5" w:rsidP="00DD56C5">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10000" w:type="dxa"/>
            <w:gridSpan w:val="2"/>
            <w:tcBorders>
              <w:bottom w:val="single" w:sz="4" w:space="0" w:color="D0CECE" w:themeColor="background2" w:themeShade="E6"/>
              <w:right w:val="single" w:sz="4" w:space="0" w:color="D0CECE" w:themeColor="background2" w:themeShade="E6"/>
            </w:tcBorders>
            <w:vAlign w:val="center"/>
          </w:tcPr>
          <w:p w14:paraId="441035EC" w14:textId="77777777" w:rsidR="00DD56C5" w:rsidRPr="0059761D" w:rsidRDefault="00DD56C5" w:rsidP="00DD56C5">
            <w:pPr>
              <w:rPr>
                <w:rFonts w:ascii="Arial" w:hAnsi="Arial" w:cs="Arial"/>
                <w:color w:val="595959" w:themeColor="text1" w:themeTint="A6"/>
              </w:rPr>
            </w:pPr>
            <w:r w:rsidRPr="0059761D">
              <w:rPr>
                <w:rFonts w:ascii="Arial" w:hAnsi="Arial" w:cs="Arial"/>
                <w:color w:val="595959" w:themeColor="text1" w:themeTint="A6"/>
              </w:rPr>
              <w:t>is only for access</w:t>
            </w:r>
          </w:p>
        </w:tc>
      </w:tr>
    </w:tbl>
    <w:p w14:paraId="6935BAC0" w14:textId="1A4678B2" w:rsidR="00330CFA" w:rsidRDefault="00330CFA" w:rsidP="00DA32AE">
      <w:pPr>
        <w:spacing w:after="0" w:line="240" w:lineRule="auto"/>
        <w:rPr>
          <w:rFonts w:ascii="Arial" w:hAnsi="Arial" w:cs="Arial"/>
          <w:sz w:val="24"/>
        </w:rPr>
      </w:pPr>
    </w:p>
    <w:p w14:paraId="1C910E8C" w14:textId="77777777" w:rsidR="00330CFA" w:rsidRDefault="00330CFA">
      <w:pPr>
        <w:rPr>
          <w:rFonts w:ascii="Arial" w:hAnsi="Arial" w:cs="Arial"/>
          <w:sz w:val="24"/>
        </w:rPr>
      </w:pPr>
      <w:r>
        <w:rPr>
          <w:rFonts w:ascii="Arial" w:hAnsi="Arial" w:cs="Arial"/>
          <w:sz w:val="24"/>
        </w:rPr>
        <w:br w:type="page"/>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79"/>
        <w:gridCol w:w="177"/>
        <w:gridCol w:w="8470"/>
        <w:gridCol w:w="1530"/>
      </w:tblGrid>
      <w:tr w:rsidR="00DA32AE" w14:paraId="354EA28D" w14:textId="77777777" w:rsidTr="0005098D">
        <w:trPr>
          <w:trHeight w:val="324"/>
          <w:tblHeader/>
        </w:trPr>
        <w:tc>
          <w:tcPr>
            <w:tcW w:w="10456"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2ED5125" w14:textId="5DCEDC5F" w:rsidR="00DA32AE" w:rsidRPr="005D061F" w:rsidRDefault="007775EA" w:rsidP="00DA32AE">
            <w:pPr>
              <w:rPr>
                <w:rFonts w:ascii="Arial" w:hAnsi="Arial" w:cs="Arial"/>
                <w:b/>
                <w:sz w:val="24"/>
              </w:rPr>
            </w:pPr>
            <w:r w:rsidRPr="005D061F">
              <w:rPr>
                <w:rFonts w:ascii="Arial" w:hAnsi="Arial" w:cs="Arial"/>
                <w:b/>
                <w:sz w:val="24"/>
              </w:rPr>
              <w:lastRenderedPageBreak/>
              <w:t xml:space="preserve">SECTION </w:t>
            </w:r>
            <w:r w:rsidR="00397520">
              <w:rPr>
                <w:rFonts w:ascii="Arial" w:hAnsi="Arial" w:cs="Arial"/>
                <w:b/>
                <w:sz w:val="24"/>
              </w:rPr>
              <w:t>8</w:t>
            </w:r>
            <w:r w:rsidRPr="005D061F">
              <w:rPr>
                <w:rFonts w:ascii="Arial" w:hAnsi="Arial" w:cs="Arial"/>
                <w:b/>
                <w:sz w:val="24"/>
              </w:rPr>
              <w:t xml:space="preserve"> – </w:t>
            </w:r>
            <w:r>
              <w:rPr>
                <w:rFonts w:ascii="Arial" w:hAnsi="Arial" w:cs="Arial"/>
                <w:b/>
                <w:sz w:val="24"/>
              </w:rPr>
              <w:t>BACKGROUND ISSUES AND INFORMATION</w:t>
            </w:r>
          </w:p>
        </w:tc>
      </w:tr>
      <w:tr w:rsidR="00DA32AE" w14:paraId="1CE3A5BC" w14:textId="77777777" w:rsidTr="00283212">
        <w:trPr>
          <w:trHeight w:val="712"/>
        </w:trPr>
        <w:tc>
          <w:tcPr>
            <w:tcW w:w="892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ED73113"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Have there been any previous compensation determinations in respect of this property and tenure?</w:t>
            </w:r>
          </w:p>
        </w:tc>
        <w:sdt>
          <w:sdtPr>
            <w:rPr>
              <w:rStyle w:val="Content"/>
            </w:rPr>
            <w:id w:val="369726254"/>
            <w:placeholder>
              <w:docPart w:val="9CDCC935E5CA4B5CB8BA081AB5618F64"/>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08296E5" w14:textId="77777777" w:rsidR="00DA32AE" w:rsidRPr="00ED1799" w:rsidRDefault="00DA32AE" w:rsidP="00DA32AE">
                <w:pPr>
                  <w:rPr>
                    <w:rStyle w:val="Content"/>
                  </w:rPr>
                </w:pPr>
                <w:r>
                  <w:rPr>
                    <w:rStyle w:val="PlaceholderText"/>
                    <w:color w:val="ED7D31" w:themeColor="accent2"/>
                  </w:rPr>
                  <w:t>Please select</w:t>
                </w:r>
                <w:r w:rsidRPr="00ED1799">
                  <w:rPr>
                    <w:rStyle w:val="PlaceholderText"/>
                    <w:color w:val="ED7D31" w:themeColor="accent2"/>
                  </w:rPr>
                  <w:t>.</w:t>
                </w:r>
              </w:p>
            </w:tc>
          </w:sdtContent>
        </w:sdt>
      </w:tr>
      <w:tr w:rsidR="00DA32AE" w14:paraId="6327FFD5" w14:textId="77777777" w:rsidTr="00283212">
        <w:trPr>
          <w:trHeight w:val="324"/>
        </w:trPr>
        <w:tc>
          <w:tcPr>
            <w:tcW w:w="279" w:type="dxa"/>
            <w:tcBorders>
              <w:top w:val="single" w:sz="4" w:space="0" w:color="D0CECE" w:themeColor="background2" w:themeShade="E6"/>
              <w:left w:val="single" w:sz="4" w:space="0" w:color="D0CECE" w:themeColor="background2" w:themeShade="E6"/>
            </w:tcBorders>
            <w:vAlign w:val="center"/>
          </w:tcPr>
          <w:p w14:paraId="6459EF44" w14:textId="77777777" w:rsidR="00DA32AE" w:rsidRDefault="00DA32AE" w:rsidP="00DA32AE">
            <w:pPr>
              <w:rPr>
                <w:rFonts w:ascii="Arial" w:hAnsi="Arial" w:cs="Arial"/>
                <w:sz w:val="24"/>
              </w:rPr>
            </w:pPr>
          </w:p>
        </w:tc>
        <w:tc>
          <w:tcPr>
            <w:tcW w:w="10177" w:type="dxa"/>
            <w:gridSpan w:val="3"/>
            <w:tcBorders>
              <w:top w:val="single" w:sz="4" w:space="0" w:color="D0CECE" w:themeColor="background2" w:themeShade="E6"/>
              <w:right w:val="single" w:sz="4" w:space="0" w:color="D0CECE" w:themeColor="background2" w:themeShade="E6"/>
            </w:tcBorders>
            <w:vAlign w:val="center"/>
          </w:tcPr>
          <w:p w14:paraId="693CF8F7" w14:textId="25605878" w:rsidR="00DA32AE" w:rsidRPr="0059761D" w:rsidRDefault="00DA32AE" w:rsidP="00DA32AE">
            <w:pPr>
              <w:rPr>
                <w:rFonts w:ascii="Arial" w:hAnsi="Arial" w:cs="Arial"/>
                <w:b/>
                <w:sz w:val="24"/>
              </w:rPr>
            </w:pPr>
            <w:r w:rsidRPr="0059761D">
              <w:rPr>
                <w:rFonts w:ascii="Arial" w:hAnsi="Arial" w:cs="Arial"/>
                <w:b/>
                <w:color w:val="595959" w:themeColor="text1" w:themeTint="A6"/>
              </w:rPr>
              <w:t>If yes, please identify the Court file number/s</w:t>
            </w:r>
            <w:r w:rsidR="00501A38">
              <w:rPr>
                <w:rFonts w:ascii="Arial" w:hAnsi="Arial" w:cs="Arial"/>
                <w:b/>
                <w:color w:val="595959" w:themeColor="text1" w:themeTint="A6"/>
              </w:rPr>
              <w:t>.</w:t>
            </w:r>
          </w:p>
        </w:tc>
      </w:tr>
      <w:tr w:rsidR="00DA32AE" w14:paraId="00FC033C" w14:textId="77777777" w:rsidTr="00283212">
        <w:trPr>
          <w:trHeight w:val="394"/>
        </w:trPr>
        <w:tc>
          <w:tcPr>
            <w:tcW w:w="456" w:type="dxa"/>
            <w:gridSpan w:val="2"/>
            <w:tcBorders>
              <w:left w:val="single" w:sz="4" w:space="0" w:color="D0CECE" w:themeColor="background2" w:themeShade="E6"/>
              <w:bottom w:val="single" w:sz="4" w:space="0" w:color="D0CECE" w:themeColor="background2" w:themeShade="E6"/>
            </w:tcBorders>
            <w:vAlign w:val="center"/>
          </w:tcPr>
          <w:p w14:paraId="108E81FF" w14:textId="77777777" w:rsidR="00DA32AE" w:rsidRDefault="00DA32AE" w:rsidP="00DA32AE">
            <w:pPr>
              <w:rPr>
                <w:rFonts w:ascii="Arial" w:hAnsi="Arial" w:cs="Arial"/>
                <w:sz w:val="24"/>
              </w:rPr>
            </w:pPr>
          </w:p>
        </w:tc>
        <w:tc>
          <w:tcPr>
            <w:tcW w:w="10000" w:type="dxa"/>
            <w:gridSpan w:val="2"/>
            <w:tcBorders>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9774"/>
            </w:tblGrid>
            <w:tr w:rsidR="00AE41CE" w14:paraId="33191572" w14:textId="77777777" w:rsidTr="0059761D">
              <w:sdt>
                <w:sdtPr>
                  <w:rPr>
                    <w:rStyle w:val="Content"/>
                  </w:rPr>
                  <w:id w:val="992530300"/>
                  <w:placeholder>
                    <w:docPart w:val="199FFBF373C746DDBB39BD127FD09725"/>
                  </w:placeholder>
                  <w:showingPlcHdr/>
                  <w15:color w:val="99CCFF"/>
                </w:sdtPr>
                <w:sdtEndPr>
                  <w:rPr>
                    <w:rStyle w:val="DefaultParagraphFont"/>
                    <w:rFonts w:asciiTheme="minorHAnsi" w:hAnsiTheme="minorHAnsi" w:cs="Arial"/>
                    <w:sz w:val="24"/>
                  </w:rPr>
                </w:sdtEndPr>
                <w:sdtContent>
                  <w:tc>
                    <w:tcPr>
                      <w:tcW w:w="9774" w:type="dxa"/>
                    </w:tcPr>
                    <w:p w14:paraId="0086167B" w14:textId="1BC30F7F" w:rsidR="00AE41CE" w:rsidRDefault="00283212" w:rsidP="00283212">
                      <w:pPr>
                        <w:rPr>
                          <w:rFonts w:ascii="Arial" w:hAnsi="Arial" w:cs="Arial"/>
                          <w:sz w:val="24"/>
                        </w:rPr>
                      </w:pPr>
                      <w:r w:rsidRPr="00283212">
                        <w:rPr>
                          <w:rStyle w:val="PlaceholderText"/>
                          <w:color w:val="ED7D31" w:themeColor="accent2"/>
                        </w:rPr>
                        <w:t>Click here to enter text.</w:t>
                      </w:r>
                    </w:p>
                  </w:tc>
                </w:sdtContent>
              </w:sdt>
            </w:tr>
          </w:tbl>
          <w:p w14:paraId="461DD187" w14:textId="672946DA" w:rsidR="00DA32AE" w:rsidRDefault="00DA32AE" w:rsidP="00DA32AE">
            <w:pPr>
              <w:rPr>
                <w:rFonts w:ascii="Arial" w:hAnsi="Arial" w:cs="Arial"/>
                <w:sz w:val="24"/>
              </w:rPr>
            </w:pPr>
          </w:p>
        </w:tc>
      </w:tr>
      <w:tr w:rsidR="00DA32AE" w14:paraId="1D358421" w14:textId="77777777" w:rsidTr="00283212">
        <w:trPr>
          <w:trHeight w:val="644"/>
        </w:trPr>
        <w:tc>
          <w:tcPr>
            <w:tcW w:w="892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14CA72" w14:textId="4A2455B3" w:rsidR="00DA32AE" w:rsidRPr="0059761D" w:rsidRDefault="00DA32AE" w:rsidP="00DA32AE">
            <w:pPr>
              <w:rPr>
                <w:rFonts w:ascii="Arial" w:hAnsi="Arial" w:cs="Arial"/>
                <w:b/>
                <w:sz w:val="24"/>
              </w:rPr>
            </w:pPr>
            <w:r w:rsidRPr="0059761D">
              <w:rPr>
                <w:rFonts w:ascii="Arial" w:hAnsi="Arial" w:cs="Arial"/>
                <w:b/>
                <w:color w:val="595959" w:themeColor="text1" w:themeTint="A6"/>
              </w:rPr>
              <w:t xml:space="preserve">Has any other matter relating to this tenure previously been </w:t>
            </w:r>
            <w:r w:rsidR="00397520">
              <w:rPr>
                <w:rFonts w:ascii="Arial" w:hAnsi="Arial" w:cs="Arial"/>
                <w:b/>
                <w:color w:val="595959" w:themeColor="text1" w:themeTint="A6"/>
              </w:rPr>
              <w:t>commenced</w:t>
            </w:r>
            <w:r w:rsidRPr="0059761D">
              <w:rPr>
                <w:rFonts w:ascii="Arial" w:hAnsi="Arial" w:cs="Arial"/>
                <w:b/>
                <w:color w:val="595959" w:themeColor="text1" w:themeTint="A6"/>
              </w:rPr>
              <w:t xml:space="preserve"> </w:t>
            </w:r>
            <w:r w:rsidR="00397520">
              <w:rPr>
                <w:rFonts w:ascii="Arial" w:hAnsi="Arial" w:cs="Arial"/>
                <w:b/>
                <w:color w:val="595959" w:themeColor="text1" w:themeTint="A6"/>
              </w:rPr>
              <w:t>in</w:t>
            </w:r>
            <w:r w:rsidRPr="0059761D">
              <w:rPr>
                <w:rFonts w:ascii="Arial" w:hAnsi="Arial" w:cs="Arial"/>
                <w:b/>
                <w:color w:val="595959" w:themeColor="text1" w:themeTint="A6"/>
              </w:rPr>
              <w:t xml:space="preserve"> the Land Court for any purpose? </w:t>
            </w:r>
            <w:r w:rsidRPr="00B36D10">
              <w:rPr>
                <w:rFonts w:ascii="Arial" w:hAnsi="Arial" w:cs="Arial"/>
                <w:i/>
                <w:color w:val="595959" w:themeColor="text1" w:themeTint="A6"/>
                <w:sz w:val="20"/>
              </w:rPr>
              <w:t>(e.g. for the hearing of objections)</w:t>
            </w:r>
          </w:p>
        </w:tc>
        <w:sdt>
          <w:sdtPr>
            <w:rPr>
              <w:rStyle w:val="Content"/>
            </w:rPr>
            <w:id w:val="-1043597251"/>
            <w:placeholder>
              <w:docPart w:val="418D621E64AD4B438537EB7319ADCF55"/>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BA7535A" w14:textId="77777777" w:rsidR="00DA32AE" w:rsidRDefault="00DA32AE" w:rsidP="00DA32AE">
                <w:pPr>
                  <w:rPr>
                    <w:rFonts w:ascii="Arial" w:hAnsi="Arial" w:cs="Arial"/>
                    <w:sz w:val="24"/>
                  </w:rPr>
                </w:pPr>
                <w:r>
                  <w:rPr>
                    <w:rStyle w:val="PlaceholderText"/>
                    <w:color w:val="ED7D31" w:themeColor="accent2"/>
                  </w:rPr>
                  <w:t>Please select</w:t>
                </w:r>
                <w:r w:rsidRPr="00ED1799">
                  <w:rPr>
                    <w:rStyle w:val="PlaceholderText"/>
                    <w:color w:val="ED7D31" w:themeColor="accent2"/>
                  </w:rPr>
                  <w:t>.</w:t>
                </w:r>
              </w:p>
            </w:tc>
          </w:sdtContent>
        </w:sdt>
      </w:tr>
      <w:tr w:rsidR="00DA32AE" w14:paraId="3872491F" w14:textId="77777777" w:rsidTr="00283212">
        <w:trPr>
          <w:trHeight w:val="296"/>
        </w:trPr>
        <w:tc>
          <w:tcPr>
            <w:tcW w:w="279" w:type="dxa"/>
            <w:tcBorders>
              <w:top w:val="single" w:sz="4" w:space="0" w:color="D0CECE" w:themeColor="background2" w:themeShade="E6"/>
              <w:left w:val="single" w:sz="4" w:space="0" w:color="D0CECE" w:themeColor="background2" w:themeShade="E6"/>
              <w:bottom w:val="nil"/>
              <w:right w:val="nil"/>
            </w:tcBorders>
            <w:vAlign w:val="center"/>
          </w:tcPr>
          <w:p w14:paraId="291AB710" w14:textId="77777777" w:rsidR="00DA32AE" w:rsidRDefault="00DA32AE" w:rsidP="00DA32AE">
            <w:pPr>
              <w:rPr>
                <w:rFonts w:ascii="Arial" w:hAnsi="Arial" w:cs="Arial"/>
                <w:sz w:val="24"/>
              </w:rPr>
            </w:pPr>
          </w:p>
        </w:tc>
        <w:tc>
          <w:tcPr>
            <w:tcW w:w="10177" w:type="dxa"/>
            <w:gridSpan w:val="3"/>
            <w:tcBorders>
              <w:top w:val="single" w:sz="4" w:space="0" w:color="D0CECE" w:themeColor="background2" w:themeShade="E6"/>
              <w:left w:val="nil"/>
              <w:bottom w:val="nil"/>
              <w:right w:val="single" w:sz="4" w:space="0" w:color="D0CECE" w:themeColor="background2" w:themeShade="E6"/>
            </w:tcBorders>
            <w:vAlign w:val="center"/>
          </w:tcPr>
          <w:p w14:paraId="00EDA8D3" w14:textId="77777777" w:rsidR="00DA32AE" w:rsidRPr="0059761D" w:rsidRDefault="00DA32AE" w:rsidP="00DA32AE">
            <w:pPr>
              <w:rPr>
                <w:rStyle w:val="Content"/>
                <w:b/>
              </w:rPr>
            </w:pPr>
            <w:r w:rsidRPr="0059761D">
              <w:rPr>
                <w:rFonts w:ascii="Arial" w:hAnsi="Arial" w:cs="Arial"/>
                <w:b/>
                <w:color w:val="595959" w:themeColor="text1" w:themeTint="A6"/>
              </w:rPr>
              <w:t>If yes, what type of matter and file number:</w:t>
            </w:r>
          </w:p>
        </w:tc>
      </w:tr>
      <w:tr w:rsidR="00DA32AE" w14:paraId="3112746E" w14:textId="77777777" w:rsidTr="00283212">
        <w:trPr>
          <w:trHeight w:val="384"/>
        </w:trPr>
        <w:tc>
          <w:tcPr>
            <w:tcW w:w="456" w:type="dxa"/>
            <w:gridSpan w:val="2"/>
            <w:tcBorders>
              <w:top w:val="nil"/>
              <w:left w:val="single" w:sz="4" w:space="0" w:color="D0CECE" w:themeColor="background2" w:themeShade="E6"/>
              <w:bottom w:val="single" w:sz="4" w:space="0" w:color="D0CECE" w:themeColor="background2" w:themeShade="E6"/>
              <w:right w:val="nil"/>
            </w:tcBorders>
            <w:vAlign w:val="center"/>
          </w:tcPr>
          <w:p w14:paraId="136BF305" w14:textId="77777777" w:rsidR="00DA32AE" w:rsidRDefault="00DA32AE" w:rsidP="00DA32AE">
            <w:pPr>
              <w:rPr>
                <w:rFonts w:ascii="Arial" w:hAnsi="Arial" w:cs="Arial"/>
                <w:sz w:val="24"/>
              </w:rPr>
            </w:pPr>
          </w:p>
        </w:tc>
        <w:tc>
          <w:tcPr>
            <w:tcW w:w="10000" w:type="dxa"/>
            <w:gridSpan w:val="2"/>
            <w:tcBorders>
              <w:top w:val="nil"/>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9774"/>
            </w:tblGrid>
            <w:tr w:rsidR="00AE41CE" w14:paraId="7496DAAF" w14:textId="77777777" w:rsidTr="0059761D">
              <w:sdt>
                <w:sdtPr>
                  <w:rPr>
                    <w:rStyle w:val="Content"/>
                  </w:rPr>
                  <w:id w:val="-277414343"/>
                  <w:placeholder>
                    <w:docPart w:val="D55747C514A841628B4C8982F98A5A92"/>
                  </w:placeholder>
                  <w:showingPlcHdr/>
                  <w15:color w:val="99CCFF"/>
                </w:sdtPr>
                <w:sdtEndPr>
                  <w:rPr>
                    <w:rStyle w:val="DefaultParagraphFont"/>
                    <w:rFonts w:asciiTheme="minorHAnsi" w:hAnsiTheme="minorHAnsi" w:cs="Arial"/>
                    <w:sz w:val="24"/>
                  </w:rPr>
                </w:sdtEndPr>
                <w:sdtContent>
                  <w:tc>
                    <w:tcPr>
                      <w:tcW w:w="9774" w:type="dxa"/>
                    </w:tcPr>
                    <w:p w14:paraId="1EB3D8F4" w14:textId="1724F653" w:rsidR="00AE41CE" w:rsidRDefault="00283212" w:rsidP="00283212">
                      <w:pPr>
                        <w:rPr>
                          <w:rStyle w:val="Content"/>
                        </w:rPr>
                      </w:pPr>
                      <w:r w:rsidRPr="00283212">
                        <w:rPr>
                          <w:rStyle w:val="PlaceholderText"/>
                          <w:color w:val="ED7D31" w:themeColor="accent2"/>
                        </w:rPr>
                        <w:t>Click here to enter text.</w:t>
                      </w:r>
                    </w:p>
                  </w:tc>
                </w:sdtContent>
              </w:sdt>
            </w:tr>
          </w:tbl>
          <w:p w14:paraId="2F56D412" w14:textId="4E535508" w:rsidR="00DA32AE" w:rsidRPr="00ED1799" w:rsidRDefault="00DA32AE" w:rsidP="00DA32AE">
            <w:pPr>
              <w:rPr>
                <w:rStyle w:val="Content"/>
              </w:rPr>
            </w:pPr>
          </w:p>
        </w:tc>
      </w:tr>
    </w:tbl>
    <w:p w14:paraId="4EAE92A5" w14:textId="5ACDE311" w:rsidR="00DA32AE" w:rsidRDefault="00DA32AE" w:rsidP="00DA32AE">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97520" w:rsidRPr="007232AB" w14:paraId="1FA490B3" w14:textId="77777777" w:rsidTr="00397520">
        <w:trPr>
          <w:trHeight w:val="332"/>
          <w:tblHeader/>
        </w:trPr>
        <w:tc>
          <w:tcPr>
            <w:tcW w:w="10456" w:type="dxa"/>
            <w:shd w:val="clear" w:color="auto" w:fill="ECAF9C"/>
            <w:vAlign w:val="center"/>
          </w:tcPr>
          <w:p w14:paraId="02B97405" w14:textId="50A55A39" w:rsidR="00397520" w:rsidRPr="007232AB" w:rsidRDefault="00397520" w:rsidP="00397520">
            <w:pPr>
              <w:rPr>
                <w:rFonts w:ascii="Arial" w:hAnsi="Arial" w:cs="Arial"/>
                <w:b/>
                <w:sz w:val="24"/>
              </w:rPr>
            </w:pPr>
            <w:r w:rsidRPr="00921F6F">
              <w:rPr>
                <w:rFonts w:ascii="Arial" w:hAnsi="Arial" w:cs="Arial"/>
                <w:b/>
                <w:sz w:val="24"/>
              </w:rPr>
              <w:t xml:space="preserve">SECTION </w:t>
            </w:r>
            <w:r>
              <w:rPr>
                <w:rFonts w:ascii="Arial" w:hAnsi="Arial" w:cs="Arial"/>
                <w:b/>
                <w:sz w:val="24"/>
              </w:rPr>
              <w:t>9</w:t>
            </w:r>
            <w:r w:rsidRPr="00921F6F">
              <w:rPr>
                <w:rFonts w:ascii="Arial" w:hAnsi="Arial" w:cs="Arial"/>
                <w:b/>
                <w:sz w:val="24"/>
              </w:rPr>
              <w:t xml:space="preserve"> – WHAT IS THE BASIS FOR YOUR APPLICATION AND WHAT OUTCOME ARE YOU SEEKING FROM THE LAND COURT? </w:t>
            </w:r>
          </w:p>
        </w:tc>
      </w:tr>
      <w:tr w:rsidR="00397520" w:rsidRPr="001C3242" w14:paraId="21826663" w14:textId="77777777" w:rsidTr="00397520">
        <w:trPr>
          <w:trHeight w:val="432"/>
        </w:trPr>
        <w:tc>
          <w:tcPr>
            <w:tcW w:w="10456" w:type="dxa"/>
            <w:vAlign w:val="center"/>
          </w:tcPr>
          <w:p w14:paraId="074FF54E" w14:textId="77777777" w:rsidR="00397520" w:rsidRPr="001C3242" w:rsidRDefault="00397520" w:rsidP="00397520">
            <w:pPr>
              <w:rPr>
                <w:rFonts w:ascii="Arial" w:hAnsi="Arial" w:cs="Arial"/>
                <w:b/>
                <w:sz w:val="24"/>
              </w:rPr>
            </w:pPr>
            <w:r w:rsidRPr="001C3242">
              <w:rPr>
                <w:rFonts w:ascii="Arial" w:hAnsi="Arial" w:cs="Arial"/>
                <w:b/>
                <w:color w:val="595959" w:themeColor="text1" w:themeTint="A6"/>
              </w:rPr>
              <w:t>Briefly state the facts, circumstances or other relevant matters on which the application is based:</w:t>
            </w:r>
          </w:p>
        </w:tc>
      </w:tr>
      <w:tr w:rsidR="00397520" w:rsidRPr="00FD5A36" w14:paraId="7F89F741" w14:textId="77777777" w:rsidTr="00397520">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97520" w14:paraId="3C99F3E4" w14:textId="77777777" w:rsidTr="00397520">
              <w:sdt>
                <w:sdtPr>
                  <w:rPr>
                    <w:rStyle w:val="Content"/>
                  </w:rPr>
                  <w:id w:val="398944137"/>
                  <w:placeholder>
                    <w:docPart w:val="3BC052911CE6487E90E96980D94E4DEA"/>
                  </w:placeholder>
                  <w:showingPlcHdr/>
                  <w15:color w:val="99CCFF"/>
                </w:sdtPr>
                <w:sdtEndPr>
                  <w:rPr>
                    <w:rStyle w:val="DefaultParagraphFont"/>
                    <w:rFonts w:asciiTheme="minorHAnsi" w:hAnsiTheme="minorHAnsi" w:cs="Arial"/>
                  </w:rPr>
                </w:sdtEndPr>
                <w:sdtContent>
                  <w:tc>
                    <w:tcPr>
                      <w:tcW w:w="10230" w:type="dxa"/>
                    </w:tcPr>
                    <w:p w14:paraId="229EAE85" w14:textId="77777777" w:rsidR="00397520" w:rsidRDefault="00397520" w:rsidP="00397520">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792E47EB" w14:textId="77777777" w:rsidR="00397520" w:rsidRPr="00FD5A36" w:rsidRDefault="00397520" w:rsidP="00397520">
            <w:pPr>
              <w:rPr>
                <w:rFonts w:ascii="Arial" w:hAnsi="Arial" w:cs="Arial"/>
                <w:color w:val="595959" w:themeColor="text1" w:themeTint="A6"/>
              </w:rPr>
            </w:pPr>
          </w:p>
        </w:tc>
      </w:tr>
      <w:tr w:rsidR="00397520" w:rsidRPr="001C3242" w14:paraId="1C3BA3E1" w14:textId="77777777" w:rsidTr="00397520">
        <w:trPr>
          <w:trHeight w:val="431"/>
        </w:trPr>
        <w:tc>
          <w:tcPr>
            <w:tcW w:w="10456" w:type="dxa"/>
            <w:vAlign w:val="center"/>
          </w:tcPr>
          <w:p w14:paraId="6ADF869A" w14:textId="77777777" w:rsidR="00397520" w:rsidRPr="001C3242" w:rsidRDefault="00397520" w:rsidP="00397520">
            <w:pPr>
              <w:rPr>
                <w:rStyle w:val="Content"/>
                <w:b/>
              </w:rPr>
            </w:pPr>
            <w:r w:rsidRPr="001C3242">
              <w:rPr>
                <w:rFonts w:ascii="Arial" w:hAnsi="Arial" w:cs="Arial"/>
                <w:b/>
                <w:color w:val="595959" w:themeColor="text1" w:themeTint="A6"/>
              </w:rPr>
              <w:t>Orders or other relief sought:</w:t>
            </w:r>
          </w:p>
        </w:tc>
      </w:tr>
      <w:tr w:rsidR="00397520" w:rsidRPr="00FD5A36" w14:paraId="2D7388DA" w14:textId="77777777" w:rsidTr="00397520">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97520" w14:paraId="3053CEC1" w14:textId="77777777" w:rsidTr="00397520">
              <w:sdt>
                <w:sdtPr>
                  <w:rPr>
                    <w:rStyle w:val="Content"/>
                  </w:rPr>
                  <w:id w:val="1688249121"/>
                  <w:placeholder>
                    <w:docPart w:val="0F7524AAF329415087A01BF76825C0A7"/>
                  </w:placeholder>
                  <w:showingPlcHdr/>
                  <w15:color w:val="99CCFF"/>
                </w:sdtPr>
                <w:sdtEndPr>
                  <w:rPr>
                    <w:rStyle w:val="DefaultParagraphFont"/>
                    <w:rFonts w:asciiTheme="minorHAnsi" w:hAnsiTheme="minorHAnsi" w:cs="Arial"/>
                  </w:rPr>
                </w:sdtEndPr>
                <w:sdtContent>
                  <w:tc>
                    <w:tcPr>
                      <w:tcW w:w="10230" w:type="dxa"/>
                    </w:tcPr>
                    <w:p w14:paraId="370AB1CD" w14:textId="77777777" w:rsidR="00397520" w:rsidRDefault="00397520" w:rsidP="00397520">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1A2F8E51" w14:textId="77777777" w:rsidR="00397520" w:rsidRPr="00FD5A36" w:rsidRDefault="00397520" w:rsidP="00397520">
            <w:pPr>
              <w:rPr>
                <w:rFonts w:ascii="Arial" w:hAnsi="Arial" w:cs="Arial"/>
                <w:color w:val="595959" w:themeColor="text1" w:themeTint="A6"/>
              </w:rPr>
            </w:pPr>
          </w:p>
        </w:tc>
      </w:tr>
      <w:tr w:rsidR="00397520" w:rsidRPr="001C3242" w14:paraId="2CCCE277" w14:textId="77777777" w:rsidTr="00397520">
        <w:trPr>
          <w:trHeight w:val="431"/>
        </w:trPr>
        <w:tc>
          <w:tcPr>
            <w:tcW w:w="10456" w:type="dxa"/>
            <w:vAlign w:val="center"/>
          </w:tcPr>
          <w:p w14:paraId="4455DB5A" w14:textId="77777777" w:rsidR="00397520" w:rsidRPr="001C3242" w:rsidRDefault="00397520" w:rsidP="00397520">
            <w:pPr>
              <w:rPr>
                <w:rFonts w:ascii="Arial" w:hAnsi="Arial" w:cs="Arial"/>
                <w:b/>
                <w:sz w:val="24"/>
              </w:rPr>
            </w:pPr>
            <w:r w:rsidRPr="001C3242">
              <w:rPr>
                <w:rFonts w:ascii="Arial" w:hAnsi="Arial" w:cs="Arial"/>
                <w:b/>
                <w:color w:val="595959" w:themeColor="text1" w:themeTint="A6"/>
              </w:rPr>
              <w:t>Grounds on which the orders or other relief are sought:</w:t>
            </w:r>
          </w:p>
        </w:tc>
      </w:tr>
      <w:tr w:rsidR="00397520" w:rsidRPr="00FD5A36" w14:paraId="61D3546A" w14:textId="77777777" w:rsidTr="00397520">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97520" w14:paraId="0D1AF4ED" w14:textId="77777777" w:rsidTr="00397520">
              <w:sdt>
                <w:sdtPr>
                  <w:rPr>
                    <w:rStyle w:val="Content"/>
                  </w:rPr>
                  <w:id w:val="-496733062"/>
                  <w:placeholder>
                    <w:docPart w:val="0A0CB2C805324E099B330C7BDF0B1959"/>
                  </w:placeholder>
                  <w:showingPlcHdr/>
                  <w15:color w:val="99CCFF"/>
                </w:sdtPr>
                <w:sdtEndPr>
                  <w:rPr>
                    <w:rStyle w:val="DefaultParagraphFont"/>
                    <w:rFonts w:asciiTheme="minorHAnsi" w:hAnsiTheme="minorHAnsi" w:cs="Arial"/>
                  </w:rPr>
                </w:sdtEndPr>
                <w:sdtContent>
                  <w:tc>
                    <w:tcPr>
                      <w:tcW w:w="10230" w:type="dxa"/>
                    </w:tcPr>
                    <w:p w14:paraId="4B18AFBE" w14:textId="77777777" w:rsidR="00397520" w:rsidRDefault="00397520" w:rsidP="00397520">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5E32E6F6" w14:textId="77777777" w:rsidR="00397520" w:rsidRPr="00FD5A36" w:rsidRDefault="00397520" w:rsidP="00397520">
            <w:pPr>
              <w:rPr>
                <w:rFonts w:ascii="Arial" w:hAnsi="Arial" w:cs="Arial"/>
                <w:color w:val="595959" w:themeColor="text1" w:themeTint="A6"/>
              </w:rPr>
            </w:pPr>
          </w:p>
        </w:tc>
      </w:tr>
    </w:tbl>
    <w:p w14:paraId="6DF247CD" w14:textId="77777777" w:rsidR="00397520" w:rsidRDefault="00397520"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DA32AE" w14:paraId="6ADAC8C2" w14:textId="77777777" w:rsidTr="0005098D">
        <w:trPr>
          <w:trHeight w:val="32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BA7AE68" w14:textId="2727A47D" w:rsidR="00DA32AE" w:rsidRPr="005D061F" w:rsidRDefault="007775EA" w:rsidP="00DA32AE">
            <w:pPr>
              <w:rPr>
                <w:rFonts w:ascii="Arial" w:hAnsi="Arial" w:cs="Arial"/>
                <w:b/>
                <w:sz w:val="24"/>
              </w:rPr>
            </w:pPr>
            <w:r w:rsidRPr="005D061F">
              <w:rPr>
                <w:rFonts w:ascii="Arial" w:hAnsi="Arial" w:cs="Arial"/>
                <w:b/>
                <w:sz w:val="24"/>
              </w:rPr>
              <w:t xml:space="preserve">SECTION </w:t>
            </w:r>
            <w:r w:rsidR="00397520">
              <w:rPr>
                <w:rFonts w:ascii="Arial" w:hAnsi="Arial" w:cs="Arial"/>
                <w:b/>
                <w:sz w:val="24"/>
              </w:rPr>
              <w:t>10</w:t>
            </w:r>
            <w:r w:rsidRPr="005D061F">
              <w:rPr>
                <w:rFonts w:ascii="Arial" w:hAnsi="Arial" w:cs="Arial"/>
                <w:b/>
                <w:sz w:val="24"/>
              </w:rPr>
              <w:t xml:space="preserve"> – </w:t>
            </w:r>
            <w:r w:rsidR="00397520">
              <w:rPr>
                <w:rFonts w:ascii="Arial" w:hAnsi="Arial" w:cs="Arial"/>
                <w:b/>
                <w:sz w:val="24"/>
              </w:rPr>
              <w:t>RELEVANT</w:t>
            </w:r>
            <w:r>
              <w:rPr>
                <w:rFonts w:ascii="Arial" w:hAnsi="Arial" w:cs="Arial"/>
                <w:b/>
                <w:sz w:val="24"/>
              </w:rPr>
              <w:t xml:space="preserve"> DOCUMENTS</w:t>
            </w:r>
          </w:p>
        </w:tc>
      </w:tr>
      <w:tr w:rsidR="00DA32AE" w14:paraId="5B67F882" w14:textId="77777777" w:rsidTr="00760F67">
        <w:trPr>
          <w:trHeight w:val="62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654B9C7" w14:textId="6A9F296E" w:rsidR="00DA32AE" w:rsidRPr="00117AD3" w:rsidRDefault="00117AD3" w:rsidP="00DA32AE">
            <w:pPr>
              <w:rPr>
                <w:rFonts w:ascii="Arial" w:hAnsi="Arial" w:cs="Arial"/>
                <w:b/>
                <w:color w:val="595959" w:themeColor="text1" w:themeTint="A6"/>
              </w:rPr>
            </w:pPr>
            <w:r w:rsidRPr="00117AD3">
              <w:rPr>
                <w:rFonts w:ascii="Arial" w:hAnsi="Arial" w:cs="Arial"/>
                <w:b/>
                <w:color w:val="595959" w:themeColor="text1" w:themeTint="A6"/>
              </w:rPr>
              <w:t>For documents to attach with this application in support of your compensation dispute</w:t>
            </w:r>
            <w:r w:rsidR="00397520" w:rsidRPr="00117AD3">
              <w:rPr>
                <w:rFonts w:ascii="Arial" w:hAnsi="Arial" w:cs="Arial"/>
                <w:b/>
                <w:color w:val="595959" w:themeColor="text1" w:themeTint="A6"/>
              </w:rPr>
              <w:t xml:space="preserve"> </w:t>
            </w:r>
            <w:r>
              <w:rPr>
                <w:rFonts w:ascii="Arial" w:hAnsi="Arial" w:cs="Arial"/>
                <w:b/>
                <w:color w:val="595959" w:themeColor="text1" w:themeTint="A6"/>
              </w:rPr>
              <w:t>s</w:t>
            </w:r>
            <w:r w:rsidR="00397520" w:rsidRPr="00117AD3">
              <w:rPr>
                <w:rFonts w:ascii="Arial" w:hAnsi="Arial" w:cs="Arial"/>
                <w:b/>
                <w:color w:val="595959" w:themeColor="text1" w:themeTint="A6"/>
              </w:rPr>
              <w:t xml:space="preserve">ee </w:t>
            </w:r>
            <w:r w:rsidR="00397520" w:rsidRPr="00117AD3">
              <w:rPr>
                <w:rFonts w:ascii="Arial" w:hAnsi="Arial" w:cs="Arial"/>
                <w:b/>
                <w:color w:val="595959" w:themeColor="text1" w:themeTint="A6"/>
                <w:u w:val="single"/>
              </w:rPr>
              <w:t>Practice Direction 3 of 2019 – Procedure for deciding compensation disputes and conduct and compensation disputes</w:t>
            </w:r>
            <w:r>
              <w:rPr>
                <w:rFonts w:ascii="Arial" w:hAnsi="Arial" w:cs="Arial"/>
                <w:b/>
                <w:color w:val="595959" w:themeColor="text1" w:themeTint="A6"/>
                <w:u w:val="single"/>
              </w:rPr>
              <w:t xml:space="preserve"> </w:t>
            </w:r>
            <w:proofErr w:type="gramStart"/>
            <w:r>
              <w:rPr>
                <w:rFonts w:ascii="Arial" w:hAnsi="Arial" w:cs="Arial"/>
                <w:b/>
                <w:color w:val="595959" w:themeColor="text1" w:themeTint="A6"/>
              </w:rPr>
              <w:t>in particular paragraph</w:t>
            </w:r>
            <w:proofErr w:type="gramEnd"/>
            <w:r>
              <w:rPr>
                <w:rFonts w:ascii="Arial" w:hAnsi="Arial" w:cs="Arial"/>
                <w:b/>
                <w:color w:val="595959" w:themeColor="text1" w:themeTint="A6"/>
              </w:rPr>
              <w:t xml:space="preserve"> 25 a) to o).</w:t>
            </w:r>
          </w:p>
        </w:tc>
      </w:tr>
    </w:tbl>
    <w:p w14:paraId="751008EC" w14:textId="17176748" w:rsidR="00DA32AE" w:rsidRDefault="00DA32AE" w:rsidP="00DA32AE">
      <w:pPr>
        <w:spacing w:after="0"/>
        <w:rPr>
          <w:rFonts w:ascii="Arial" w:hAnsi="Arial" w:cs="Arial"/>
          <w:sz w:val="24"/>
        </w:rPr>
      </w:pPr>
    </w:p>
    <w:p w14:paraId="77E1F957" w14:textId="332763AF" w:rsidR="00117AD3" w:rsidRDefault="00117AD3" w:rsidP="00DA32AE">
      <w:pPr>
        <w:spacing w:after="0"/>
        <w:rPr>
          <w:rFonts w:ascii="Arial" w:hAnsi="Arial" w:cs="Arial"/>
          <w:sz w:val="24"/>
        </w:rPr>
      </w:pPr>
    </w:p>
    <w:p w14:paraId="09280BC4" w14:textId="605813DA" w:rsidR="00117AD3" w:rsidRDefault="00117AD3" w:rsidP="00DA32AE">
      <w:pPr>
        <w:spacing w:after="0"/>
        <w:rPr>
          <w:rFonts w:ascii="Arial" w:hAnsi="Arial" w:cs="Arial"/>
          <w:sz w:val="24"/>
        </w:rPr>
      </w:pPr>
    </w:p>
    <w:p w14:paraId="2DFE6E22" w14:textId="14D3E353" w:rsidR="00117AD3" w:rsidRDefault="00117AD3" w:rsidP="00DA32AE">
      <w:pPr>
        <w:spacing w:after="0"/>
        <w:rPr>
          <w:rFonts w:ascii="Arial" w:hAnsi="Arial" w:cs="Arial"/>
          <w:sz w:val="24"/>
        </w:rPr>
      </w:pPr>
    </w:p>
    <w:p w14:paraId="1FC499E2" w14:textId="54502574" w:rsidR="00117AD3" w:rsidRDefault="00117AD3" w:rsidP="00DA32AE">
      <w:pPr>
        <w:spacing w:after="0"/>
        <w:rPr>
          <w:rFonts w:ascii="Arial" w:hAnsi="Arial" w:cs="Arial"/>
          <w:sz w:val="24"/>
        </w:rPr>
      </w:pPr>
    </w:p>
    <w:p w14:paraId="21B9AF61" w14:textId="6B89E6B7" w:rsidR="00117AD3" w:rsidRDefault="00117AD3" w:rsidP="00DA32AE">
      <w:pPr>
        <w:spacing w:after="0"/>
        <w:rPr>
          <w:rFonts w:ascii="Arial" w:hAnsi="Arial" w:cs="Arial"/>
          <w:sz w:val="24"/>
        </w:rPr>
      </w:pPr>
    </w:p>
    <w:p w14:paraId="2464E974" w14:textId="4E5CBB11" w:rsidR="00117AD3" w:rsidRDefault="00117AD3" w:rsidP="00DA32AE">
      <w:pPr>
        <w:spacing w:after="0"/>
        <w:rPr>
          <w:rFonts w:ascii="Arial" w:hAnsi="Arial" w:cs="Arial"/>
          <w:sz w:val="24"/>
        </w:rPr>
      </w:pPr>
    </w:p>
    <w:p w14:paraId="5681504B" w14:textId="39F23446" w:rsidR="00117AD3" w:rsidRDefault="00117AD3" w:rsidP="00DA32AE">
      <w:pPr>
        <w:spacing w:after="0"/>
        <w:rPr>
          <w:rFonts w:ascii="Arial" w:hAnsi="Arial" w:cs="Arial"/>
          <w:sz w:val="24"/>
        </w:rPr>
      </w:pPr>
    </w:p>
    <w:p w14:paraId="1BCC31E8" w14:textId="03A347E8" w:rsidR="00117AD3" w:rsidRDefault="00117AD3" w:rsidP="00DA32AE">
      <w:pPr>
        <w:spacing w:after="0"/>
        <w:rPr>
          <w:rFonts w:ascii="Arial" w:hAnsi="Arial" w:cs="Arial"/>
          <w:sz w:val="24"/>
        </w:rPr>
      </w:pPr>
    </w:p>
    <w:p w14:paraId="2A0A52B8" w14:textId="6914229A" w:rsidR="00117AD3" w:rsidRDefault="00117AD3" w:rsidP="00DA32AE">
      <w:pPr>
        <w:spacing w:after="0"/>
        <w:rPr>
          <w:rFonts w:ascii="Arial" w:hAnsi="Arial" w:cs="Arial"/>
          <w:sz w:val="24"/>
        </w:rPr>
      </w:pPr>
    </w:p>
    <w:p w14:paraId="44804BE8" w14:textId="08ECD495" w:rsidR="00117AD3" w:rsidRDefault="00117AD3" w:rsidP="00DA32AE">
      <w:pPr>
        <w:spacing w:after="0"/>
        <w:rPr>
          <w:rFonts w:ascii="Arial" w:hAnsi="Arial" w:cs="Arial"/>
          <w:sz w:val="24"/>
        </w:rPr>
      </w:pPr>
    </w:p>
    <w:p w14:paraId="00A40EAE" w14:textId="6EE9BB9C" w:rsidR="00117AD3" w:rsidRDefault="00117AD3" w:rsidP="00DA32AE">
      <w:pPr>
        <w:spacing w:after="0"/>
        <w:rPr>
          <w:rFonts w:ascii="Arial" w:hAnsi="Arial" w:cs="Arial"/>
          <w:sz w:val="24"/>
        </w:rPr>
      </w:pPr>
    </w:p>
    <w:p w14:paraId="17CF320E" w14:textId="77777777" w:rsidR="00501A38" w:rsidRDefault="00501A38" w:rsidP="00DA32AE">
      <w:pPr>
        <w:spacing w:after="0"/>
        <w:rPr>
          <w:rFonts w:ascii="Arial" w:hAnsi="Arial" w:cs="Arial"/>
          <w:sz w:val="24"/>
        </w:rPr>
      </w:pPr>
    </w:p>
    <w:p w14:paraId="4C1F0E17" w14:textId="7100DB07" w:rsidR="00117AD3" w:rsidRDefault="00117AD3" w:rsidP="00DA32AE">
      <w:pPr>
        <w:spacing w:after="0"/>
        <w:rPr>
          <w:rFonts w:ascii="Arial" w:hAnsi="Arial" w:cs="Arial"/>
          <w:sz w:val="24"/>
        </w:rPr>
      </w:pPr>
    </w:p>
    <w:p w14:paraId="48DF9E98" w14:textId="45D3FB38" w:rsidR="00501A38" w:rsidRDefault="00501A38" w:rsidP="00DA32AE">
      <w:pPr>
        <w:spacing w:after="0"/>
        <w:rPr>
          <w:rFonts w:ascii="Arial" w:hAnsi="Arial" w:cs="Arial"/>
          <w:sz w:val="24"/>
        </w:rPr>
      </w:pPr>
    </w:p>
    <w:p w14:paraId="7059708D" w14:textId="323FCFED" w:rsidR="00501A38" w:rsidRDefault="00501A38" w:rsidP="00DA32AE">
      <w:pPr>
        <w:spacing w:after="0"/>
        <w:rPr>
          <w:rFonts w:ascii="Arial" w:hAnsi="Arial" w:cs="Arial"/>
          <w:sz w:val="24"/>
        </w:rPr>
      </w:pPr>
    </w:p>
    <w:p w14:paraId="551896EE" w14:textId="2B630E84" w:rsidR="00501A38" w:rsidRDefault="00501A38" w:rsidP="00DA32AE">
      <w:pPr>
        <w:spacing w:after="0"/>
        <w:rPr>
          <w:rFonts w:ascii="Arial" w:hAnsi="Arial" w:cs="Arial"/>
          <w:sz w:val="24"/>
        </w:rPr>
      </w:pPr>
    </w:p>
    <w:p w14:paraId="1230A091" w14:textId="6E8CA082" w:rsidR="00501A38" w:rsidRDefault="00501A38" w:rsidP="00DA32AE">
      <w:pPr>
        <w:spacing w:after="0"/>
        <w:rPr>
          <w:rFonts w:ascii="Arial" w:hAnsi="Arial" w:cs="Arial"/>
          <w:sz w:val="24"/>
        </w:rPr>
      </w:pPr>
    </w:p>
    <w:p w14:paraId="23F68028" w14:textId="77777777" w:rsidR="00501A38" w:rsidRDefault="00501A38" w:rsidP="00DA32AE">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397520" w14:paraId="79AB3419" w14:textId="77777777" w:rsidTr="00397520">
        <w:trPr>
          <w:tblHeader/>
        </w:trPr>
        <w:tc>
          <w:tcPr>
            <w:tcW w:w="10456" w:type="dxa"/>
            <w:shd w:val="clear" w:color="auto" w:fill="ECAF9C"/>
          </w:tcPr>
          <w:p w14:paraId="3BA66631" w14:textId="23379444" w:rsidR="00397520" w:rsidRDefault="00397520" w:rsidP="00397520">
            <w:pPr>
              <w:rPr>
                <w:rFonts w:ascii="Arial" w:hAnsi="Arial" w:cs="Arial"/>
                <w:sz w:val="24"/>
              </w:rPr>
            </w:pPr>
            <w:r w:rsidRPr="007232AB">
              <w:rPr>
                <w:rFonts w:ascii="Arial" w:hAnsi="Arial" w:cs="Arial"/>
                <w:b/>
                <w:sz w:val="24"/>
              </w:rPr>
              <w:lastRenderedPageBreak/>
              <w:t xml:space="preserve">SECTION </w:t>
            </w:r>
            <w:r>
              <w:rPr>
                <w:rFonts w:ascii="Arial" w:hAnsi="Arial" w:cs="Arial"/>
                <w:b/>
                <w:sz w:val="24"/>
              </w:rPr>
              <w:t>11 – DECLARATION</w:t>
            </w:r>
          </w:p>
        </w:tc>
      </w:tr>
      <w:tr w:rsidR="00397520" w14:paraId="2445E57B" w14:textId="77777777" w:rsidTr="00397520">
        <w:tc>
          <w:tcPr>
            <w:tcW w:w="10456" w:type="dxa"/>
          </w:tcPr>
          <w:p w14:paraId="37FA9C2B" w14:textId="77777777" w:rsidR="00397520" w:rsidRPr="001C3242" w:rsidRDefault="002B79A8" w:rsidP="00397520">
            <w:pPr>
              <w:rPr>
                <w:rFonts w:ascii="Arial" w:hAnsi="Arial" w:cs="Arial"/>
              </w:rPr>
            </w:pPr>
            <w:sdt>
              <w:sdtPr>
                <w:rPr>
                  <w:rFonts w:ascii="Arial" w:hAnsi="Arial" w:cs="Arial"/>
                  <w:color w:val="595959" w:themeColor="text1" w:themeTint="A6"/>
                </w:rPr>
                <w:id w:val="1679164540"/>
                <w14:checkbox>
                  <w14:checked w14:val="0"/>
                  <w14:checkedState w14:val="2612" w14:font="MS Gothic"/>
                  <w14:uncheckedState w14:val="2610" w14:font="MS Gothic"/>
                </w14:checkbox>
              </w:sdtPr>
              <w:sdtEndPr/>
              <w:sdtContent>
                <w:r w:rsidR="00397520">
                  <w:rPr>
                    <w:rFonts w:ascii="MS Gothic" w:eastAsia="MS Gothic" w:hAnsi="MS Gothic" w:cs="Arial" w:hint="eastAsia"/>
                    <w:color w:val="595959" w:themeColor="text1" w:themeTint="A6"/>
                  </w:rPr>
                  <w:t>☐</w:t>
                </w:r>
              </w:sdtContent>
            </w:sdt>
            <w:r w:rsidR="00397520" w:rsidRPr="001C3242">
              <w:rPr>
                <w:rFonts w:ascii="Arial" w:hAnsi="Arial" w:cs="Arial"/>
                <w:color w:val="595959" w:themeColor="text1" w:themeTint="A6"/>
              </w:rPr>
              <w:t xml:space="preserve"> I have read and understood the Privacy Statement below.</w:t>
            </w:r>
          </w:p>
        </w:tc>
      </w:tr>
      <w:tr w:rsidR="00397520" w14:paraId="2D58C68B" w14:textId="77777777" w:rsidTr="00397520">
        <w:trPr>
          <w:trHeight w:val="3109"/>
        </w:trPr>
        <w:tc>
          <w:tcPr>
            <w:tcW w:w="10456" w:type="dxa"/>
            <w:vAlign w:val="center"/>
          </w:tcPr>
          <w:p w14:paraId="28815A94" w14:textId="77777777" w:rsidR="00397520" w:rsidRPr="001C3242" w:rsidRDefault="00397520" w:rsidP="00397520">
            <w:pPr>
              <w:rPr>
                <w:rFonts w:ascii="Arial" w:hAnsi="Arial" w:cs="Arial"/>
                <w:b/>
                <w:color w:val="595959" w:themeColor="text1" w:themeTint="A6"/>
              </w:rPr>
            </w:pPr>
            <w:r w:rsidRPr="001C3242">
              <w:rPr>
                <w:rFonts w:ascii="Arial" w:hAnsi="Arial" w:cs="Arial"/>
                <w:b/>
                <w:color w:val="595959" w:themeColor="text1" w:themeTint="A6"/>
              </w:rPr>
              <w:t>Privacy Statement</w:t>
            </w:r>
          </w:p>
          <w:p w14:paraId="057CB0C4" w14:textId="77777777" w:rsidR="00397520" w:rsidRPr="001C3242" w:rsidRDefault="00397520" w:rsidP="00397520">
            <w:pPr>
              <w:rPr>
                <w:rFonts w:ascii="Arial" w:hAnsi="Arial" w:cs="Arial"/>
                <w:color w:val="595959" w:themeColor="text1" w:themeTint="A6"/>
              </w:rPr>
            </w:pPr>
            <w:r w:rsidRPr="001C3242">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1B96103E" w14:textId="77777777" w:rsidR="00397520" w:rsidRPr="001C3242" w:rsidRDefault="00397520" w:rsidP="00397520">
            <w:pPr>
              <w:rPr>
                <w:rFonts w:ascii="Arial" w:hAnsi="Arial" w:cs="Arial"/>
                <w:color w:val="595959" w:themeColor="text1" w:themeTint="A6"/>
              </w:rPr>
            </w:pPr>
          </w:p>
          <w:p w14:paraId="66F9E779" w14:textId="77777777" w:rsidR="00397520" w:rsidRPr="001C3242" w:rsidRDefault="00397520" w:rsidP="00397520">
            <w:pPr>
              <w:rPr>
                <w:rFonts w:ascii="Arial" w:hAnsi="Arial" w:cs="Arial"/>
                <w:color w:val="595959" w:themeColor="text1" w:themeTint="A6"/>
              </w:rPr>
            </w:pPr>
            <w:r w:rsidRPr="001C3242">
              <w:rPr>
                <w:rFonts w:ascii="Arial" w:hAnsi="Arial" w:cs="Arial"/>
                <w:color w:val="595959" w:themeColor="text1" w:themeTint="A6"/>
              </w:rPr>
              <w:t>Please ensure that the personal information you provide on this form is true and correct, including the information you provide about other parties.</w:t>
            </w:r>
          </w:p>
          <w:p w14:paraId="1C31FBB4" w14:textId="77777777" w:rsidR="00397520" w:rsidRPr="001C3242" w:rsidRDefault="00397520" w:rsidP="00397520">
            <w:pPr>
              <w:rPr>
                <w:rFonts w:ascii="Arial" w:hAnsi="Arial" w:cs="Arial"/>
                <w:color w:val="595959" w:themeColor="text1" w:themeTint="A6"/>
              </w:rPr>
            </w:pPr>
          </w:p>
          <w:p w14:paraId="4491EDB3" w14:textId="77777777" w:rsidR="00397520" w:rsidRPr="001C3242" w:rsidRDefault="00397520" w:rsidP="00397520">
            <w:pPr>
              <w:rPr>
                <w:rFonts w:ascii="Arial" w:hAnsi="Arial" w:cs="Arial"/>
              </w:rPr>
            </w:pPr>
            <w:r w:rsidRPr="001C3242">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11" w:history="1">
              <w:r w:rsidRPr="001C3242">
                <w:rPr>
                  <w:rStyle w:val="Hyperlink"/>
                  <w:rFonts w:ascii="Arial" w:hAnsi="Arial" w:cs="Arial"/>
                </w:rPr>
                <w:t>Privacy Guide.</w:t>
              </w:r>
            </w:hyperlink>
          </w:p>
        </w:tc>
      </w:tr>
    </w:tbl>
    <w:p w14:paraId="41C58628" w14:textId="77777777" w:rsidR="00397520" w:rsidRDefault="00397520" w:rsidP="00397520">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397520" w:rsidRPr="00AF0CA5" w14:paraId="705685AF" w14:textId="77777777" w:rsidTr="00397520">
        <w:trPr>
          <w:trHeight w:val="310"/>
        </w:trPr>
        <w:tc>
          <w:tcPr>
            <w:tcW w:w="10456" w:type="dxa"/>
            <w:shd w:val="clear" w:color="auto" w:fill="ECAF9C"/>
            <w:vAlign w:val="center"/>
          </w:tcPr>
          <w:p w14:paraId="13D1BD44" w14:textId="371A6E5F" w:rsidR="00397520" w:rsidRPr="007C097B" w:rsidRDefault="00397520" w:rsidP="00397520">
            <w:pPr>
              <w:rPr>
                <w:rFonts w:ascii="Arial" w:hAnsi="Arial" w:cs="Arial"/>
                <w:sz w:val="24"/>
              </w:rPr>
            </w:pPr>
            <w:r w:rsidRPr="007C097B">
              <w:rPr>
                <w:rFonts w:ascii="Arial" w:hAnsi="Arial" w:cs="Arial"/>
                <w:b/>
                <w:sz w:val="24"/>
              </w:rPr>
              <w:t xml:space="preserve">SECTION </w:t>
            </w:r>
            <w:r>
              <w:rPr>
                <w:rFonts w:ascii="Arial" w:hAnsi="Arial" w:cs="Arial"/>
                <w:b/>
                <w:sz w:val="24"/>
              </w:rPr>
              <w:t>12</w:t>
            </w:r>
            <w:r w:rsidRPr="007C097B">
              <w:rPr>
                <w:rFonts w:ascii="Arial" w:hAnsi="Arial" w:cs="Arial"/>
                <w:b/>
                <w:sz w:val="24"/>
              </w:rPr>
              <w:t xml:space="preserve"> – DECLARATION SIGNATURE</w:t>
            </w:r>
          </w:p>
        </w:tc>
      </w:tr>
      <w:tr w:rsidR="00397520" w:rsidRPr="00AF0CA5" w14:paraId="17D4FF14" w14:textId="77777777" w:rsidTr="00397520">
        <w:trPr>
          <w:trHeight w:val="741"/>
        </w:trPr>
        <w:tc>
          <w:tcPr>
            <w:tcW w:w="10456" w:type="dxa"/>
            <w:vAlign w:val="center"/>
          </w:tcPr>
          <w:p w14:paraId="42537C51" w14:textId="77777777" w:rsidR="00397520" w:rsidRPr="00AF0CA5" w:rsidRDefault="00397520" w:rsidP="00397520">
            <w:pPr>
              <w:rPr>
                <w:rFonts w:ascii="Arial" w:hAnsi="Arial" w:cs="Arial"/>
                <w:color w:val="595959" w:themeColor="text1" w:themeTint="A6"/>
                <w:sz w:val="24"/>
              </w:rPr>
            </w:pPr>
            <w:r w:rsidRPr="00AF0CA5">
              <w:rPr>
                <w:rStyle w:val="Sig1"/>
                <w:rFonts w:ascii="Arial" w:hAnsi="Arial" w:cs="Arial"/>
                <w:b/>
                <w:color w:val="595959" w:themeColor="text1" w:themeTint="A6"/>
                <w:sz w:val="22"/>
              </w:rPr>
              <w:t xml:space="preserve">The </w:t>
            </w:r>
            <w:r>
              <w:rPr>
                <w:rStyle w:val="Sig1"/>
                <w:rFonts w:ascii="Arial" w:hAnsi="Arial" w:cs="Arial"/>
                <w:b/>
                <w:color w:val="595959" w:themeColor="text1" w:themeTint="A6"/>
                <w:sz w:val="22"/>
              </w:rPr>
              <w:t>originating application</w:t>
            </w:r>
            <w:r w:rsidRPr="00AF0CA5">
              <w:rPr>
                <w:rStyle w:val="Sig1"/>
                <w:rFonts w:ascii="Arial" w:hAnsi="Arial" w:cs="Arial"/>
                <w:b/>
                <w:color w:val="595959" w:themeColor="text1" w:themeTint="A6"/>
                <w:sz w:val="22"/>
              </w:rPr>
              <w:t xml:space="preserve"> must be signed by ALL ap</w:t>
            </w:r>
            <w:r>
              <w:rPr>
                <w:rStyle w:val="Sig1"/>
                <w:rFonts w:ascii="Arial" w:hAnsi="Arial" w:cs="Arial"/>
                <w:b/>
                <w:color w:val="595959" w:themeColor="text1" w:themeTint="A6"/>
                <w:sz w:val="22"/>
              </w:rPr>
              <w:t>plicants</w:t>
            </w:r>
            <w:r w:rsidRPr="00AF0CA5">
              <w:rPr>
                <w:rStyle w:val="Sig1"/>
                <w:rFonts w:ascii="Arial" w:hAnsi="Arial" w:cs="Arial"/>
                <w:b/>
                <w:color w:val="595959" w:themeColor="text1" w:themeTint="A6"/>
                <w:sz w:val="22"/>
              </w:rPr>
              <w:t xml:space="preserve"> or their Solicitor or Authorised Agent.</w:t>
            </w:r>
            <w:r w:rsidRPr="00AF0CA5">
              <w:rPr>
                <w:rStyle w:val="Sig1"/>
                <w:rFonts w:ascii="Arial" w:hAnsi="Arial" w:cs="Arial"/>
                <w:color w:val="595959" w:themeColor="text1" w:themeTint="A6"/>
                <w:sz w:val="22"/>
              </w:rPr>
              <w:t xml:space="preserve"> </w:t>
            </w:r>
            <w:r w:rsidRPr="00AF0CA5">
              <w:rPr>
                <w:rStyle w:val="Sig1"/>
                <w:rFonts w:ascii="Arial" w:hAnsi="Arial" w:cs="Arial"/>
                <w:color w:val="595959" w:themeColor="text1" w:themeTint="A6"/>
                <w:sz w:val="20"/>
              </w:rPr>
              <w:t>(If there is more than one signature required on this form, please click the plus button on the bottom right hand corner of the table to add additional signatures)</w:t>
            </w:r>
          </w:p>
        </w:tc>
      </w:tr>
    </w:tbl>
    <w:p w14:paraId="614A58F6" w14:textId="77777777" w:rsidR="00397520" w:rsidRPr="00AF0CA5" w:rsidRDefault="00397520" w:rsidP="00397520">
      <w:pPr>
        <w:spacing w:after="0"/>
        <w:rPr>
          <w:rFonts w:ascii="Arial" w:hAnsi="Arial" w:cs="Arial"/>
          <w:color w:val="595959" w:themeColor="text1" w:themeTint="A6"/>
          <w:sz w:val="6"/>
        </w:rPr>
      </w:pPr>
    </w:p>
    <w:sdt>
      <w:sdtPr>
        <w:rPr>
          <w:rFonts w:ascii="Arial" w:hAnsi="Arial" w:cs="Arial"/>
          <w:color w:val="595959" w:themeColor="text1" w:themeTint="A6"/>
          <w:sz w:val="24"/>
        </w:rPr>
        <w:id w:val="-1484155309"/>
        <w:lock w:val="contentLocked"/>
        <w15:repeatingSection/>
      </w:sdtPr>
      <w:sdtEndPr>
        <w:rPr>
          <w:rStyle w:val="Content"/>
          <w:sz w:val="22"/>
        </w:rPr>
      </w:sdtEndPr>
      <w:sdtContent>
        <w:sdt>
          <w:sdtPr>
            <w:rPr>
              <w:rFonts w:ascii="Arial" w:hAnsi="Arial" w:cs="Arial"/>
              <w:color w:val="595959" w:themeColor="text1" w:themeTint="A6"/>
              <w:sz w:val="24"/>
            </w:rPr>
            <w:id w:val="-720894209"/>
            <w:lock w:val="contentLocked"/>
            <w:placeholder>
              <w:docPart w:val="B95773B699544B88B1A6908858BB1335"/>
            </w:placeholder>
            <w15:repeatingSectionItem/>
          </w:sdtPr>
          <w:sdtEndPr>
            <w:rPr>
              <w:rStyle w:val="Content"/>
              <w:sz w:val="22"/>
            </w:rPr>
          </w:sdtEndPr>
          <w:sdt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397520" w:rsidRPr="00AF0CA5" w14:paraId="4F14EE5A" w14:textId="77777777" w:rsidTr="00397520">
                <w:trPr>
                  <w:trHeight w:val="282"/>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7C43C622" w14:textId="77777777" w:rsidR="00397520" w:rsidRPr="00AF0CA5" w:rsidRDefault="00397520" w:rsidP="00397520">
                    <w:pPr>
                      <w:rPr>
                        <w:rFonts w:ascii="Arial" w:hAnsi="Arial" w:cs="Arial"/>
                        <w:color w:val="595959" w:themeColor="text1" w:themeTint="A6"/>
                        <w:sz w:val="24"/>
                      </w:rPr>
                    </w:pPr>
                    <w:r w:rsidRPr="00AF0CA5">
                      <w:rPr>
                        <w:rFonts w:ascii="Arial" w:hAnsi="Arial" w:cs="Arial"/>
                        <w:b/>
                        <w:color w:val="595959" w:themeColor="text1" w:themeTint="A6"/>
                      </w:rPr>
                      <w:t>Signed by:</w:t>
                    </w:r>
                    <w:r w:rsidRPr="00AF0CA5">
                      <w:rPr>
                        <w:rFonts w:ascii="Arial" w:hAnsi="Arial" w:cs="Arial"/>
                        <w:color w:val="595959" w:themeColor="text1" w:themeTint="A6"/>
                      </w:rPr>
                      <w:t xml:space="preserve"> </w:t>
                    </w:r>
                    <w:r w:rsidRPr="00A73A4C">
                      <w:rPr>
                        <w:rFonts w:ascii="Arial" w:hAnsi="Arial" w:cs="Arial"/>
                        <w:i/>
                        <w:color w:val="595959" w:themeColor="text1" w:themeTint="A6"/>
                        <w:sz w:val="20"/>
                      </w:rPr>
                      <w:t>(please select one)</w:t>
                    </w:r>
                  </w:p>
                </w:tc>
              </w:tr>
              <w:tr w:rsidR="00397520" w:rsidRPr="00AF0CA5" w14:paraId="34761B08" w14:textId="77777777" w:rsidTr="00397520">
                <w:trPr>
                  <w:trHeight w:val="282"/>
                </w:trPr>
                <w:tc>
                  <w:tcPr>
                    <w:tcW w:w="456" w:type="dxa"/>
                    <w:tcBorders>
                      <w:left w:val="single" w:sz="4" w:space="0" w:color="D0CECE" w:themeColor="background2" w:themeShade="E6"/>
                    </w:tcBorders>
                    <w:vAlign w:val="center"/>
                  </w:tcPr>
                  <w:p w14:paraId="7108D107" w14:textId="77777777" w:rsidR="00397520" w:rsidRPr="00AF0CA5" w:rsidRDefault="002B79A8" w:rsidP="00397520">
                    <w:pPr>
                      <w:rPr>
                        <w:rFonts w:ascii="Arial" w:hAnsi="Arial" w:cs="Arial"/>
                        <w:color w:val="595959" w:themeColor="text1" w:themeTint="A6"/>
                        <w:sz w:val="24"/>
                      </w:rPr>
                    </w:pPr>
                    <w:sdt>
                      <w:sdtPr>
                        <w:rPr>
                          <w:rFonts w:ascii="Arial" w:hAnsi="Arial" w:cs="Arial"/>
                          <w:color w:val="595959" w:themeColor="text1" w:themeTint="A6"/>
                          <w:sz w:val="24"/>
                        </w:rPr>
                        <w:id w:val="1820152040"/>
                        <w14:checkbox>
                          <w14:checked w14:val="0"/>
                          <w14:checkedState w14:val="2612" w14:font="MS Gothic"/>
                          <w14:uncheckedState w14:val="2610" w14:font="MS Gothic"/>
                        </w14:checkbox>
                      </w:sdtPr>
                      <w:sdtEndPr/>
                      <w:sdtContent>
                        <w:r w:rsidR="00397520" w:rsidRPr="00AF0CA5">
                          <w:rPr>
                            <w:rFonts w:ascii="Segoe UI Symbol" w:eastAsia="MS Gothic" w:hAnsi="Segoe UI Symbol" w:cs="Segoe UI Symbol"/>
                            <w:color w:val="595959" w:themeColor="text1" w:themeTint="A6"/>
                            <w:sz w:val="24"/>
                          </w:rPr>
                          <w:t>☐</w:t>
                        </w:r>
                      </w:sdtContent>
                    </w:sdt>
                    <w:r w:rsidR="00397520"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7A47EDAE" w14:textId="77777777" w:rsidR="00397520" w:rsidRPr="00AF0CA5" w:rsidRDefault="00397520" w:rsidP="00397520">
                    <w:pPr>
                      <w:rPr>
                        <w:rFonts w:ascii="Arial" w:hAnsi="Arial" w:cs="Arial"/>
                        <w:b/>
                        <w:color w:val="595959" w:themeColor="text1" w:themeTint="A6"/>
                      </w:rPr>
                    </w:pPr>
                    <w:r w:rsidRPr="00AF0CA5">
                      <w:rPr>
                        <w:rFonts w:ascii="Arial" w:hAnsi="Arial" w:cs="Arial"/>
                        <w:b/>
                        <w:color w:val="595959" w:themeColor="text1" w:themeTint="A6"/>
                      </w:rPr>
                      <w:t>App</w:t>
                    </w:r>
                    <w:r>
                      <w:rPr>
                        <w:rFonts w:ascii="Arial" w:hAnsi="Arial" w:cs="Arial"/>
                        <w:b/>
                        <w:color w:val="595959" w:themeColor="text1" w:themeTint="A6"/>
                      </w:rPr>
                      <w:t>licant</w:t>
                    </w:r>
                  </w:p>
                </w:tc>
              </w:tr>
              <w:tr w:rsidR="00397520" w:rsidRPr="00AF0CA5" w14:paraId="33AAA485" w14:textId="77777777" w:rsidTr="00397520">
                <w:trPr>
                  <w:trHeight w:val="282"/>
                </w:trPr>
                <w:tc>
                  <w:tcPr>
                    <w:tcW w:w="456" w:type="dxa"/>
                    <w:tcBorders>
                      <w:left w:val="single" w:sz="4" w:space="0" w:color="D0CECE" w:themeColor="background2" w:themeShade="E6"/>
                    </w:tcBorders>
                    <w:vAlign w:val="center"/>
                  </w:tcPr>
                  <w:p w14:paraId="31F7CE42" w14:textId="77777777" w:rsidR="00397520" w:rsidRPr="00AF0CA5" w:rsidRDefault="002B79A8" w:rsidP="00397520">
                    <w:pPr>
                      <w:rPr>
                        <w:rFonts w:ascii="Arial" w:hAnsi="Arial" w:cs="Arial"/>
                        <w:color w:val="595959" w:themeColor="text1" w:themeTint="A6"/>
                        <w:sz w:val="24"/>
                      </w:rPr>
                    </w:pPr>
                    <w:sdt>
                      <w:sdtPr>
                        <w:rPr>
                          <w:rFonts w:ascii="Arial" w:hAnsi="Arial" w:cs="Arial"/>
                          <w:color w:val="595959" w:themeColor="text1" w:themeTint="A6"/>
                          <w:sz w:val="24"/>
                        </w:rPr>
                        <w:id w:val="978113791"/>
                        <w14:checkbox>
                          <w14:checked w14:val="0"/>
                          <w14:checkedState w14:val="2612" w14:font="MS Gothic"/>
                          <w14:uncheckedState w14:val="2610" w14:font="MS Gothic"/>
                        </w14:checkbox>
                      </w:sdtPr>
                      <w:sdtEndPr/>
                      <w:sdtContent>
                        <w:r w:rsidR="00397520" w:rsidRPr="00AF0CA5">
                          <w:rPr>
                            <w:rFonts w:ascii="Segoe UI Symbol" w:eastAsia="MS Gothic" w:hAnsi="Segoe UI Symbol" w:cs="Segoe UI Symbol"/>
                            <w:color w:val="595959" w:themeColor="text1" w:themeTint="A6"/>
                            <w:sz w:val="24"/>
                          </w:rPr>
                          <w:t>☐</w:t>
                        </w:r>
                      </w:sdtContent>
                    </w:sdt>
                    <w:r w:rsidR="00397520"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0AB09757" w14:textId="77777777" w:rsidR="00397520" w:rsidRPr="00AF0CA5" w:rsidRDefault="00397520" w:rsidP="00397520">
                    <w:pPr>
                      <w:rPr>
                        <w:rFonts w:ascii="Arial" w:hAnsi="Arial" w:cs="Arial"/>
                        <w:b/>
                        <w:color w:val="595959" w:themeColor="text1" w:themeTint="A6"/>
                      </w:rPr>
                    </w:pPr>
                    <w:r w:rsidRPr="00AF0CA5">
                      <w:rPr>
                        <w:rFonts w:ascii="Arial" w:hAnsi="Arial" w:cs="Arial"/>
                        <w:b/>
                        <w:color w:val="595959" w:themeColor="text1" w:themeTint="A6"/>
                      </w:rPr>
                      <w:t>Solicitor</w:t>
                    </w:r>
                  </w:p>
                </w:tc>
              </w:tr>
              <w:tr w:rsidR="00397520" w:rsidRPr="00AF0CA5" w14:paraId="181D9DAC" w14:textId="77777777" w:rsidTr="00397520">
                <w:trPr>
                  <w:trHeight w:val="282"/>
                </w:trPr>
                <w:tc>
                  <w:tcPr>
                    <w:tcW w:w="456" w:type="dxa"/>
                    <w:tcBorders>
                      <w:left w:val="single" w:sz="4" w:space="0" w:color="D0CECE" w:themeColor="background2" w:themeShade="E6"/>
                    </w:tcBorders>
                    <w:vAlign w:val="center"/>
                  </w:tcPr>
                  <w:p w14:paraId="347659D5" w14:textId="77777777" w:rsidR="00397520" w:rsidRPr="00AF0CA5" w:rsidRDefault="002B79A8" w:rsidP="00397520">
                    <w:pPr>
                      <w:rPr>
                        <w:rFonts w:ascii="Arial" w:hAnsi="Arial" w:cs="Arial"/>
                        <w:color w:val="595959" w:themeColor="text1" w:themeTint="A6"/>
                        <w:sz w:val="24"/>
                      </w:rPr>
                    </w:pPr>
                    <w:sdt>
                      <w:sdtPr>
                        <w:rPr>
                          <w:rFonts w:ascii="Arial" w:hAnsi="Arial" w:cs="Arial"/>
                          <w:color w:val="595959" w:themeColor="text1" w:themeTint="A6"/>
                          <w:sz w:val="24"/>
                        </w:rPr>
                        <w:id w:val="-1238938811"/>
                        <w14:checkbox>
                          <w14:checked w14:val="0"/>
                          <w14:checkedState w14:val="2612" w14:font="MS Gothic"/>
                          <w14:uncheckedState w14:val="2610" w14:font="MS Gothic"/>
                        </w14:checkbox>
                      </w:sdtPr>
                      <w:sdtEndPr/>
                      <w:sdtContent>
                        <w:r w:rsidR="00397520" w:rsidRPr="00AF0CA5">
                          <w:rPr>
                            <w:rFonts w:ascii="Segoe UI Symbol" w:eastAsia="MS Gothic" w:hAnsi="Segoe UI Symbol" w:cs="Segoe UI Symbol"/>
                            <w:color w:val="595959" w:themeColor="text1" w:themeTint="A6"/>
                            <w:sz w:val="24"/>
                          </w:rPr>
                          <w:t>☐</w:t>
                        </w:r>
                      </w:sdtContent>
                    </w:sdt>
                    <w:r w:rsidR="00397520"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3B612036" w14:textId="77777777" w:rsidR="00397520" w:rsidRPr="00AF0CA5" w:rsidRDefault="00397520" w:rsidP="00397520">
                    <w:pPr>
                      <w:rPr>
                        <w:rFonts w:ascii="Arial" w:hAnsi="Arial" w:cs="Arial"/>
                        <w:b/>
                        <w:color w:val="595959" w:themeColor="text1" w:themeTint="A6"/>
                      </w:rPr>
                    </w:pPr>
                    <w:r w:rsidRPr="00AF0CA5">
                      <w:rPr>
                        <w:rFonts w:ascii="Arial" w:hAnsi="Arial" w:cs="Arial"/>
                        <w:b/>
                        <w:color w:val="595959" w:themeColor="text1" w:themeTint="A6"/>
                      </w:rPr>
                      <w:t>Authorised agent</w:t>
                    </w:r>
                  </w:p>
                </w:tc>
              </w:tr>
              <w:tr w:rsidR="00397520" w:rsidRPr="00AF0CA5" w14:paraId="616A8BEF" w14:textId="77777777" w:rsidTr="00397520">
                <w:trPr>
                  <w:trHeight w:val="282"/>
                </w:trPr>
                <w:tc>
                  <w:tcPr>
                    <w:tcW w:w="456" w:type="dxa"/>
                    <w:tcBorders>
                      <w:left w:val="single" w:sz="4" w:space="0" w:color="D0CECE" w:themeColor="background2" w:themeShade="E6"/>
                      <w:bottom w:val="single" w:sz="4" w:space="0" w:color="D0CECE" w:themeColor="background2" w:themeShade="E6"/>
                    </w:tcBorders>
                    <w:vAlign w:val="center"/>
                  </w:tcPr>
                  <w:p w14:paraId="43369219" w14:textId="77777777" w:rsidR="00397520" w:rsidRPr="00AF0CA5" w:rsidRDefault="002B79A8" w:rsidP="00397520">
                    <w:pPr>
                      <w:rPr>
                        <w:rFonts w:ascii="Arial" w:hAnsi="Arial" w:cs="Arial"/>
                        <w:color w:val="595959" w:themeColor="text1" w:themeTint="A6"/>
                        <w:sz w:val="24"/>
                      </w:rPr>
                    </w:pPr>
                    <w:sdt>
                      <w:sdtPr>
                        <w:rPr>
                          <w:rFonts w:ascii="Arial" w:hAnsi="Arial" w:cs="Arial"/>
                          <w:color w:val="595959" w:themeColor="text1" w:themeTint="A6"/>
                          <w:sz w:val="24"/>
                        </w:rPr>
                        <w:id w:val="-294143916"/>
                        <w14:checkbox>
                          <w14:checked w14:val="0"/>
                          <w14:checkedState w14:val="2612" w14:font="MS Gothic"/>
                          <w14:uncheckedState w14:val="2610" w14:font="MS Gothic"/>
                        </w14:checkbox>
                      </w:sdtPr>
                      <w:sdtEndPr/>
                      <w:sdtContent>
                        <w:r w:rsidR="00397520" w:rsidRPr="00AF0CA5">
                          <w:rPr>
                            <w:rFonts w:ascii="Segoe UI Symbol" w:eastAsia="MS Gothic" w:hAnsi="Segoe UI Symbol" w:cs="Segoe UI Symbol"/>
                            <w:color w:val="595959" w:themeColor="text1" w:themeTint="A6"/>
                            <w:sz w:val="24"/>
                          </w:rPr>
                          <w:t>☐</w:t>
                        </w:r>
                      </w:sdtContent>
                    </w:sdt>
                    <w:r w:rsidR="00397520" w:rsidRPr="00AF0CA5">
                      <w:rPr>
                        <w:rFonts w:ascii="Arial" w:hAnsi="Arial" w:cs="Arial"/>
                        <w:color w:val="595959" w:themeColor="text1" w:themeTint="A6"/>
                        <w:sz w:val="24"/>
                      </w:rPr>
                      <w:t xml:space="preserve"> </w:t>
                    </w:r>
                  </w:p>
                </w:tc>
                <w:tc>
                  <w:tcPr>
                    <w:tcW w:w="10000" w:type="dxa"/>
                    <w:tcBorders>
                      <w:bottom w:val="single" w:sz="4" w:space="0" w:color="D0CECE" w:themeColor="background2" w:themeShade="E6"/>
                      <w:right w:val="single" w:sz="4" w:space="0" w:color="D0CECE" w:themeColor="background2" w:themeShade="E6"/>
                    </w:tcBorders>
                    <w:vAlign w:val="center"/>
                  </w:tcPr>
                  <w:p w14:paraId="1F8F8EEB" w14:textId="77777777" w:rsidR="00397520" w:rsidRPr="00AF0CA5" w:rsidRDefault="00397520" w:rsidP="00397520">
                    <w:pPr>
                      <w:rPr>
                        <w:rFonts w:ascii="Arial" w:hAnsi="Arial" w:cs="Arial"/>
                        <w:color w:val="595959" w:themeColor="text1" w:themeTint="A6"/>
                        <w:sz w:val="24"/>
                      </w:rPr>
                    </w:pPr>
                    <w:r w:rsidRPr="00AF0CA5">
                      <w:rPr>
                        <w:rFonts w:ascii="Arial" w:hAnsi="Arial" w:cs="Arial"/>
                        <w:b/>
                        <w:color w:val="595959" w:themeColor="text1" w:themeTint="A6"/>
                      </w:rPr>
                      <w:t>Company</w:t>
                    </w:r>
                    <w:r>
                      <w:rPr>
                        <w:rFonts w:ascii="Arial" w:hAnsi="Arial" w:cs="Arial"/>
                        <w:b/>
                        <w:color w:val="595959" w:themeColor="text1" w:themeTint="A6"/>
                      </w:rPr>
                      <w:t>:</w:t>
                    </w:r>
                    <w:r w:rsidRPr="00AF0CA5">
                      <w:rPr>
                        <w:rFonts w:ascii="Arial" w:hAnsi="Arial" w:cs="Arial"/>
                        <w:b/>
                        <w:color w:val="595959" w:themeColor="text1" w:themeTint="A6"/>
                        <w:sz w:val="24"/>
                      </w:rPr>
                      <w:t xml:space="preserve"> </w:t>
                    </w:r>
                    <w:r w:rsidRPr="00A73A4C">
                      <w:rPr>
                        <w:rFonts w:ascii="Arial" w:hAnsi="Arial" w:cs="Arial"/>
                        <w:i/>
                        <w:color w:val="595959" w:themeColor="text1" w:themeTint="A6"/>
                        <w:sz w:val="20"/>
                      </w:rPr>
                      <w:t>(please specify the company name and your position below)</w:t>
                    </w:r>
                  </w:p>
                </w:tc>
              </w:tr>
              <w:tr w:rsidR="00397520" w:rsidRPr="00AF0CA5" w14:paraId="13302413" w14:textId="77777777" w:rsidTr="00397520">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F87435D" w14:textId="77777777" w:rsidR="00397520" w:rsidRPr="00AF0CA5" w:rsidRDefault="00397520" w:rsidP="00397520">
                    <w:pPr>
                      <w:rPr>
                        <w:rFonts w:ascii="Arial" w:hAnsi="Arial" w:cs="Arial"/>
                        <w:b/>
                        <w:color w:val="595959" w:themeColor="text1" w:themeTint="A6"/>
                        <w:sz w:val="24"/>
                      </w:rPr>
                    </w:pPr>
                    <w:r w:rsidRPr="00AF0CA5">
                      <w:rPr>
                        <w:rFonts w:ascii="Arial" w:hAnsi="Arial" w:cs="Arial"/>
                        <w:b/>
                        <w:color w:val="595959" w:themeColor="text1" w:themeTint="A6"/>
                      </w:rPr>
                      <w:t xml:space="preserve">Company name: </w:t>
                    </w:r>
                  </w:p>
                </w:tc>
              </w:tr>
              <w:tr w:rsidR="00397520" w:rsidRPr="00AF0CA5" w14:paraId="36BB5178" w14:textId="77777777" w:rsidTr="00397520">
                <w:trPr>
                  <w:trHeight w:val="282"/>
                </w:trPr>
                <w:sdt>
                  <w:sdtPr>
                    <w:rPr>
                      <w:rStyle w:val="Content"/>
                    </w:rPr>
                    <w:id w:val="-881558704"/>
                    <w:placeholder>
                      <w:docPart w:val="0AEA5D9C6BD04532932D505D3DAC57A2"/>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38E4A5D9" w14:textId="77777777" w:rsidR="00397520" w:rsidRPr="00AF0CA5" w:rsidRDefault="00397520" w:rsidP="00397520">
                        <w:pPr>
                          <w:rPr>
                            <w:rFonts w:ascii="Arial" w:hAnsi="Arial" w:cs="Arial"/>
                            <w:b/>
                            <w:color w:val="595959" w:themeColor="text1" w:themeTint="A6"/>
                            <w:sz w:val="24"/>
                          </w:rPr>
                        </w:pPr>
                        <w:r w:rsidRPr="004E224D">
                          <w:rPr>
                            <w:rStyle w:val="PlaceholderText"/>
                            <w:rFonts w:cs="Arial"/>
                            <w:color w:val="ED7D31" w:themeColor="accent2"/>
                          </w:rPr>
                          <w:t>Click to enter company name.</w:t>
                        </w:r>
                      </w:p>
                    </w:tc>
                  </w:sdtContent>
                </w:sdt>
              </w:tr>
              <w:tr w:rsidR="00397520" w:rsidRPr="00AF0CA5" w14:paraId="3CA6044C" w14:textId="77777777" w:rsidTr="00397520">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4B31480D" w14:textId="77777777" w:rsidR="00397520" w:rsidRPr="00AF0CA5" w:rsidRDefault="00397520" w:rsidP="00397520">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397520" w:rsidRPr="00AF0CA5" w14:paraId="36E2BEFA" w14:textId="77777777" w:rsidTr="00397520">
                <w:trPr>
                  <w:trHeight w:val="282"/>
                </w:trPr>
                <w:sdt>
                  <w:sdtPr>
                    <w:rPr>
                      <w:rStyle w:val="Content"/>
                    </w:rPr>
                    <w:id w:val="-1267300720"/>
                    <w:placeholder>
                      <w:docPart w:val="4FE77A3CD7544D44A81BA68979A6E86C"/>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7FFAED3" w14:textId="77777777" w:rsidR="00397520" w:rsidRPr="00AF0CA5" w:rsidRDefault="00397520" w:rsidP="00397520">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r w:rsidR="00397520" w:rsidRPr="00AF0CA5" w14:paraId="332793C0" w14:textId="77777777" w:rsidTr="00397520">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3C54CFF" w14:textId="77777777" w:rsidR="00397520" w:rsidRPr="00AF0CA5" w:rsidRDefault="00397520" w:rsidP="00397520">
                    <w:pPr>
                      <w:rPr>
                        <w:rStyle w:val="Content"/>
                        <w:rFonts w:cs="Arial"/>
                        <w:b/>
                        <w:color w:val="595959" w:themeColor="text1" w:themeTint="A6"/>
                      </w:rPr>
                    </w:pPr>
                    <w:r w:rsidRPr="00AF0CA5">
                      <w:rPr>
                        <w:rStyle w:val="Content"/>
                        <w:rFonts w:cs="Arial"/>
                        <w:b/>
                        <w:color w:val="595959" w:themeColor="text1" w:themeTint="A6"/>
                      </w:rPr>
                      <w:t xml:space="preserve">Name of </w:t>
                    </w:r>
                    <w:r>
                      <w:rPr>
                        <w:rStyle w:val="Content"/>
                        <w:rFonts w:cs="Arial"/>
                        <w:b/>
                        <w:color w:val="595959" w:themeColor="text1" w:themeTint="A6"/>
                      </w:rPr>
                      <w:t>signatory</w:t>
                    </w:r>
                    <w:r w:rsidRPr="00AF0CA5">
                      <w:rPr>
                        <w:rStyle w:val="Content"/>
                        <w:rFonts w:cs="Arial"/>
                        <w:b/>
                        <w:color w:val="595959" w:themeColor="text1" w:themeTint="A6"/>
                      </w:rPr>
                      <w:t>:</w:t>
                    </w:r>
                  </w:p>
                </w:tc>
              </w:tr>
              <w:tr w:rsidR="00397520" w:rsidRPr="00AF0CA5" w14:paraId="34928ABF" w14:textId="77777777" w:rsidTr="00397520">
                <w:trPr>
                  <w:trHeight w:val="282"/>
                </w:trPr>
                <w:sdt>
                  <w:sdtPr>
                    <w:rPr>
                      <w:rStyle w:val="Content"/>
                    </w:rPr>
                    <w:id w:val="1437245237"/>
                    <w:placeholder>
                      <w:docPart w:val="B890112E5EDA43CE8D4E448BAB10DBE6"/>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05C00AC" w14:textId="77777777" w:rsidR="00397520" w:rsidRPr="00AF0CA5" w:rsidRDefault="00397520" w:rsidP="00397520">
                        <w:pPr>
                          <w:rPr>
                            <w:rStyle w:val="Content"/>
                            <w:rFonts w:cs="Arial"/>
                            <w:color w:val="595959" w:themeColor="text1" w:themeTint="A6"/>
                          </w:rPr>
                        </w:pPr>
                        <w:r w:rsidRPr="004E224D">
                          <w:rPr>
                            <w:rStyle w:val="PlaceholderText"/>
                            <w:rFonts w:cs="Arial"/>
                            <w:color w:val="ED7D31" w:themeColor="accent2"/>
                          </w:rPr>
                          <w:t>Click to enter name.</w:t>
                        </w:r>
                      </w:p>
                    </w:tc>
                  </w:sdtContent>
                </w:sdt>
              </w:tr>
              <w:tr w:rsidR="00397520" w:rsidRPr="00AF0CA5" w14:paraId="0B079489" w14:textId="77777777" w:rsidTr="00397520">
                <w:trPr>
                  <w:trHeight w:val="1134"/>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E18711" w14:textId="77777777" w:rsidR="00397520" w:rsidRPr="00AF0CA5" w:rsidRDefault="00750C17" w:rsidP="00397520">
                    <w:pPr>
                      <w:rPr>
                        <w:rFonts w:ascii="Arial" w:hAnsi="Arial" w:cs="Arial"/>
                        <w:color w:val="595959" w:themeColor="text1" w:themeTint="A6"/>
                        <w:sz w:val="24"/>
                      </w:rPr>
                    </w:pPr>
                    <w:r>
                      <w:rPr>
                        <w:rFonts w:ascii="Arial" w:hAnsi="Arial" w:cs="Arial"/>
                        <w:color w:val="595959" w:themeColor="text1" w:themeTint="A6"/>
                        <w:sz w:val="24"/>
                      </w:rPr>
                      <w:pict w14:anchorId="78ADB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5pt;height:75.75pt">
                          <v:imagedata r:id="rId12" o:title=""/>
                          <o:lock v:ext="edit" ungrouping="t" rotation="t" cropping="t" verticies="t" text="t" grouping="t"/>
                          <o:signatureline v:ext="edit" id="{DA4F04C6-D789-4E4B-9E94-8C48B14ED560}" provid="{00000000-0000-0000-0000-000000000000}" issignatureline="t"/>
                        </v:shape>
                      </w:pict>
                    </w:r>
                  </w:p>
                </w:tc>
              </w:tr>
              <w:tr w:rsidR="00397520" w:rsidRPr="00AF0CA5" w14:paraId="117B2D10" w14:textId="77777777" w:rsidTr="00397520">
                <w:trPr>
                  <w:trHeight w:val="747"/>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CD9FAE6" w14:textId="77777777" w:rsidR="00397520" w:rsidRPr="00AF0CA5" w:rsidRDefault="002B79A8" w:rsidP="00397520">
                    <w:pPr>
                      <w:tabs>
                        <w:tab w:val="left" w:pos="2460"/>
                      </w:tabs>
                      <w:rPr>
                        <w:rFonts w:ascii="Arial" w:hAnsi="Arial" w:cs="Arial"/>
                        <w:color w:val="595959" w:themeColor="text1" w:themeTint="A6"/>
                        <w:sz w:val="24"/>
                      </w:rPr>
                    </w:pPr>
                    <w:sdt>
                      <w:sdtPr>
                        <w:rPr>
                          <w:rStyle w:val="Content"/>
                        </w:rPr>
                        <w:id w:val="-539362090"/>
                        <w:placeholder>
                          <w:docPart w:val="8D8CA0F84595458A88D22D6E689FF7ED"/>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397520" w:rsidRPr="00DE34EA">
                          <w:rPr>
                            <w:rStyle w:val="PlaceholderText"/>
                            <w:rFonts w:cs="Arial"/>
                            <w:color w:val="ED7D31" w:themeColor="accent2"/>
                          </w:rPr>
                          <w:t>Click here to select date of signing.</w:t>
                        </w:r>
                      </w:sdtContent>
                    </w:sdt>
                  </w:p>
                </w:tc>
              </w:tr>
            </w:tbl>
          </w:sdtContent>
        </w:sdt>
      </w:sdtContent>
    </w:sdt>
    <w:p w14:paraId="6B7B4411" w14:textId="33726949" w:rsidR="00397520" w:rsidRDefault="00397520" w:rsidP="00397520">
      <w:pPr>
        <w:rPr>
          <w:rFonts w:ascii="Arial" w:hAnsi="Arial" w:cs="Arial"/>
          <w:sz w:val="24"/>
        </w:rPr>
      </w:pPr>
    </w:p>
    <w:p w14:paraId="473DEE76" w14:textId="2DF1EFA6" w:rsidR="00117AD3" w:rsidRDefault="00117AD3" w:rsidP="00397520">
      <w:pPr>
        <w:rPr>
          <w:rFonts w:ascii="Arial" w:hAnsi="Arial" w:cs="Arial"/>
          <w:sz w:val="24"/>
        </w:rPr>
      </w:pPr>
    </w:p>
    <w:p w14:paraId="3583716C" w14:textId="0EA305F8" w:rsidR="00117AD3" w:rsidRDefault="00117AD3" w:rsidP="00397520">
      <w:pPr>
        <w:rPr>
          <w:rFonts w:ascii="Arial" w:hAnsi="Arial" w:cs="Arial"/>
          <w:sz w:val="24"/>
        </w:rPr>
      </w:pPr>
    </w:p>
    <w:p w14:paraId="1F28A462" w14:textId="7536FA4C" w:rsidR="00117AD3" w:rsidRDefault="00117AD3" w:rsidP="00397520">
      <w:pPr>
        <w:rPr>
          <w:rFonts w:ascii="Arial" w:hAnsi="Arial" w:cs="Arial"/>
          <w:sz w:val="24"/>
        </w:rPr>
      </w:pPr>
    </w:p>
    <w:p w14:paraId="592D2660" w14:textId="342618F4" w:rsidR="00117AD3" w:rsidRDefault="00117AD3" w:rsidP="00397520">
      <w:pPr>
        <w:rPr>
          <w:rFonts w:ascii="Arial" w:hAnsi="Arial" w:cs="Arial"/>
          <w:sz w:val="24"/>
        </w:rPr>
      </w:pPr>
    </w:p>
    <w:p w14:paraId="34980795" w14:textId="4767A8C9" w:rsidR="00117AD3" w:rsidRDefault="00117AD3" w:rsidP="00397520">
      <w:pPr>
        <w:rPr>
          <w:rFonts w:ascii="Arial" w:hAnsi="Arial" w:cs="Arial"/>
          <w:sz w:val="24"/>
        </w:rPr>
      </w:pPr>
    </w:p>
    <w:p w14:paraId="6EC2EFB3" w14:textId="47728736" w:rsidR="00117AD3" w:rsidRDefault="00117AD3" w:rsidP="00397520">
      <w:pPr>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397520" w14:paraId="5F465DD4" w14:textId="77777777" w:rsidTr="00397520">
        <w:trPr>
          <w:trHeight w:val="332"/>
          <w:tblHeader/>
        </w:trPr>
        <w:tc>
          <w:tcPr>
            <w:tcW w:w="10456" w:type="dxa"/>
            <w:gridSpan w:val="3"/>
            <w:shd w:val="clear" w:color="auto" w:fill="ECAF9C"/>
            <w:vAlign w:val="center"/>
          </w:tcPr>
          <w:p w14:paraId="72EF3EBA" w14:textId="40343C6B" w:rsidR="00397520" w:rsidRPr="001C3242" w:rsidRDefault="00397520" w:rsidP="00397520">
            <w:pPr>
              <w:rPr>
                <w:rFonts w:ascii="Arial" w:hAnsi="Arial" w:cs="Arial"/>
                <w:b/>
                <w:color w:val="595959" w:themeColor="text1" w:themeTint="A6"/>
                <w:sz w:val="24"/>
              </w:rPr>
            </w:pPr>
            <w:r w:rsidRPr="00433CC3">
              <w:rPr>
                <w:rFonts w:ascii="Arial" w:hAnsi="Arial" w:cs="Arial"/>
                <w:b/>
                <w:sz w:val="24"/>
              </w:rPr>
              <w:lastRenderedPageBreak/>
              <w:t xml:space="preserve">SECTION </w:t>
            </w:r>
            <w:r>
              <w:rPr>
                <w:rFonts w:ascii="Arial" w:hAnsi="Arial" w:cs="Arial"/>
                <w:b/>
                <w:sz w:val="24"/>
              </w:rPr>
              <w:t>13</w:t>
            </w:r>
            <w:r w:rsidRPr="00433CC3">
              <w:rPr>
                <w:rFonts w:ascii="Arial" w:hAnsi="Arial" w:cs="Arial"/>
                <w:b/>
                <w:sz w:val="24"/>
              </w:rPr>
              <w:t xml:space="preserve"> – PROCEDURE FOR FILING </w:t>
            </w:r>
          </w:p>
        </w:tc>
      </w:tr>
      <w:tr w:rsidR="00397520" w14:paraId="40D2AACC" w14:textId="77777777" w:rsidTr="00397520">
        <w:trPr>
          <w:trHeight w:val="687"/>
        </w:trPr>
        <w:tc>
          <w:tcPr>
            <w:tcW w:w="10456" w:type="dxa"/>
            <w:gridSpan w:val="3"/>
            <w:vAlign w:val="center"/>
          </w:tcPr>
          <w:p w14:paraId="298A7C63" w14:textId="1B7E12E5" w:rsidR="00397520" w:rsidRPr="001C3242" w:rsidRDefault="00397520" w:rsidP="00397520">
            <w:pPr>
              <w:rPr>
                <w:rFonts w:ascii="Arial" w:hAnsi="Arial" w:cs="Arial"/>
                <w:color w:val="595959" w:themeColor="text1" w:themeTint="A6"/>
              </w:rPr>
            </w:pPr>
            <w:r w:rsidRPr="001C3242">
              <w:rPr>
                <w:rFonts w:ascii="Arial" w:hAnsi="Arial" w:cs="Arial"/>
                <w:color w:val="595959" w:themeColor="text1" w:themeTint="A6"/>
              </w:rPr>
              <w:t xml:space="preserve">You or your representative must file this </w:t>
            </w:r>
            <w:r w:rsidRPr="00700A12">
              <w:rPr>
                <w:rFonts w:ascii="Arial" w:hAnsi="Arial" w:cs="Arial"/>
                <w:b/>
                <w:color w:val="595959" w:themeColor="text1" w:themeTint="A6"/>
              </w:rPr>
              <w:t>Form 01</w:t>
            </w:r>
            <w:r w:rsidR="00546420">
              <w:rPr>
                <w:rFonts w:ascii="Arial" w:hAnsi="Arial" w:cs="Arial"/>
                <w:b/>
                <w:color w:val="595959" w:themeColor="text1" w:themeTint="A6"/>
              </w:rPr>
              <w:t>a</w:t>
            </w:r>
            <w:r w:rsidRPr="001C3242">
              <w:rPr>
                <w:rFonts w:ascii="Arial" w:hAnsi="Arial" w:cs="Arial"/>
                <w:color w:val="595959" w:themeColor="text1" w:themeTint="A6"/>
              </w:rPr>
              <w:t xml:space="preserve"> in the Land Court. Please print</w:t>
            </w:r>
            <w:r>
              <w:rPr>
                <w:rFonts w:ascii="Arial" w:hAnsi="Arial" w:cs="Arial"/>
                <w:color w:val="595959" w:themeColor="text1" w:themeTint="A6"/>
              </w:rPr>
              <w:t xml:space="preserve"> and sign</w:t>
            </w:r>
            <w:r w:rsidRPr="001C3242">
              <w:rPr>
                <w:rFonts w:ascii="Arial" w:hAnsi="Arial" w:cs="Arial"/>
                <w:color w:val="595959" w:themeColor="text1" w:themeTint="A6"/>
              </w:rPr>
              <w:t xml:space="preserve"> the completed </w:t>
            </w:r>
            <w:r w:rsidRPr="00700A12">
              <w:rPr>
                <w:rFonts w:ascii="Arial" w:hAnsi="Arial" w:cs="Arial"/>
                <w:b/>
                <w:color w:val="595959" w:themeColor="text1" w:themeTint="A6"/>
              </w:rPr>
              <w:t>Form 01</w:t>
            </w:r>
            <w:r w:rsidR="00546420">
              <w:rPr>
                <w:rFonts w:ascii="Arial" w:hAnsi="Arial" w:cs="Arial"/>
                <w:b/>
                <w:color w:val="595959" w:themeColor="text1" w:themeTint="A6"/>
              </w:rPr>
              <w:t>a</w:t>
            </w:r>
            <w:r w:rsidRPr="001C3242">
              <w:rPr>
                <w:rFonts w:ascii="Arial" w:hAnsi="Arial" w:cs="Arial"/>
                <w:color w:val="595959" w:themeColor="text1" w:themeTint="A6"/>
              </w:rPr>
              <w:t xml:space="preserve"> and submit either:</w:t>
            </w:r>
          </w:p>
        </w:tc>
      </w:tr>
      <w:tr w:rsidR="00397520" w14:paraId="046AFEC5" w14:textId="77777777" w:rsidTr="00397520">
        <w:trPr>
          <w:trHeight w:val="1572"/>
        </w:trPr>
        <w:tc>
          <w:tcPr>
            <w:tcW w:w="3653" w:type="dxa"/>
            <w:vAlign w:val="center"/>
          </w:tcPr>
          <w:p w14:paraId="6CEF1CDD" w14:textId="77777777" w:rsidR="00397520" w:rsidRPr="001C3242" w:rsidRDefault="00397520" w:rsidP="00397520">
            <w:pPr>
              <w:spacing w:line="276" w:lineRule="auto"/>
              <w:jc w:val="center"/>
              <w:rPr>
                <w:rFonts w:ascii="Arial" w:hAnsi="Arial" w:cs="Arial"/>
                <w:color w:val="595959" w:themeColor="text1" w:themeTint="A6"/>
                <w:u w:val="single"/>
              </w:rPr>
            </w:pPr>
            <w:r w:rsidRPr="001C3242">
              <w:rPr>
                <w:rFonts w:ascii="Arial" w:hAnsi="Arial" w:cs="Arial"/>
                <w:color w:val="595959" w:themeColor="text1" w:themeTint="A6"/>
                <w:u w:val="single"/>
              </w:rPr>
              <w:t>In Person:</w:t>
            </w:r>
          </w:p>
          <w:p w14:paraId="2C333270" w14:textId="77777777" w:rsidR="00397520" w:rsidRPr="001C3242" w:rsidRDefault="00397520" w:rsidP="00397520">
            <w:pPr>
              <w:jc w:val="center"/>
              <w:rPr>
                <w:rFonts w:ascii="Arial" w:hAnsi="Arial" w:cs="Arial"/>
                <w:b/>
                <w:color w:val="595959" w:themeColor="text1" w:themeTint="A6"/>
              </w:rPr>
            </w:pPr>
            <w:r w:rsidRPr="001C3242">
              <w:rPr>
                <w:rFonts w:ascii="Arial" w:hAnsi="Arial" w:cs="Arial"/>
                <w:b/>
                <w:color w:val="595959" w:themeColor="text1" w:themeTint="A6"/>
              </w:rPr>
              <w:t>Land Court Registry</w:t>
            </w:r>
          </w:p>
          <w:p w14:paraId="4322B8BF" w14:textId="77777777" w:rsidR="00397520" w:rsidRPr="001C3242" w:rsidRDefault="00397520" w:rsidP="00397520">
            <w:pPr>
              <w:jc w:val="center"/>
              <w:rPr>
                <w:rFonts w:ascii="Arial" w:hAnsi="Arial" w:cs="Arial"/>
                <w:color w:val="595959" w:themeColor="text1" w:themeTint="A6"/>
              </w:rPr>
            </w:pPr>
            <w:r w:rsidRPr="001C3242">
              <w:rPr>
                <w:rFonts w:ascii="Arial" w:hAnsi="Arial" w:cs="Arial"/>
                <w:color w:val="595959" w:themeColor="text1" w:themeTint="A6"/>
              </w:rPr>
              <w:t>Level 8</w:t>
            </w:r>
          </w:p>
          <w:p w14:paraId="26164ADC" w14:textId="77777777" w:rsidR="00397520" w:rsidRPr="001C3242" w:rsidRDefault="00397520" w:rsidP="00397520">
            <w:pPr>
              <w:jc w:val="center"/>
              <w:rPr>
                <w:rFonts w:ascii="Arial" w:hAnsi="Arial" w:cs="Arial"/>
                <w:color w:val="595959" w:themeColor="text1" w:themeTint="A6"/>
              </w:rPr>
            </w:pPr>
            <w:r w:rsidRPr="001C3242">
              <w:rPr>
                <w:rFonts w:ascii="Arial" w:hAnsi="Arial" w:cs="Arial"/>
                <w:color w:val="595959" w:themeColor="text1" w:themeTint="A6"/>
              </w:rPr>
              <w:t>363 George Street</w:t>
            </w:r>
          </w:p>
          <w:p w14:paraId="40429ABC" w14:textId="77777777" w:rsidR="00397520" w:rsidRPr="001C3242" w:rsidRDefault="00397520" w:rsidP="00397520">
            <w:pPr>
              <w:jc w:val="center"/>
              <w:rPr>
                <w:rFonts w:ascii="Arial" w:hAnsi="Arial" w:cs="Arial"/>
                <w:color w:val="595959" w:themeColor="text1" w:themeTint="A6"/>
              </w:rPr>
            </w:pPr>
            <w:r w:rsidRPr="001C3242">
              <w:rPr>
                <w:rFonts w:ascii="Arial" w:hAnsi="Arial" w:cs="Arial"/>
                <w:color w:val="595959" w:themeColor="text1" w:themeTint="A6"/>
              </w:rPr>
              <w:t>BRISBANE QLD 4000</w:t>
            </w:r>
          </w:p>
        </w:tc>
        <w:tc>
          <w:tcPr>
            <w:tcW w:w="3652" w:type="dxa"/>
            <w:vAlign w:val="center"/>
          </w:tcPr>
          <w:p w14:paraId="5636FCB5" w14:textId="77777777" w:rsidR="00397520" w:rsidRPr="001C3242" w:rsidRDefault="00397520" w:rsidP="00397520">
            <w:pPr>
              <w:spacing w:line="276" w:lineRule="auto"/>
              <w:jc w:val="center"/>
              <w:rPr>
                <w:rFonts w:ascii="Arial" w:hAnsi="Arial" w:cs="Arial"/>
                <w:color w:val="595959" w:themeColor="text1" w:themeTint="A6"/>
                <w:u w:val="single"/>
              </w:rPr>
            </w:pPr>
            <w:r w:rsidRPr="001C3242">
              <w:rPr>
                <w:rFonts w:ascii="Arial" w:hAnsi="Arial" w:cs="Arial"/>
                <w:color w:val="595959" w:themeColor="text1" w:themeTint="A6"/>
                <w:u w:val="single"/>
              </w:rPr>
              <w:t>By Post:</w:t>
            </w:r>
          </w:p>
          <w:p w14:paraId="16898080" w14:textId="77777777" w:rsidR="00397520" w:rsidRPr="001C3242" w:rsidRDefault="00397520" w:rsidP="00397520">
            <w:pPr>
              <w:jc w:val="center"/>
              <w:rPr>
                <w:rFonts w:ascii="Arial" w:hAnsi="Arial" w:cs="Arial"/>
                <w:b/>
                <w:color w:val="595959" w:themeColor="text1" w:themeTint="A6"/>
              </w:rPr>
            </w:pPr>
            <w:r w:rsidRPr="001C3242">
              <w:rPr>
                <w:rFonts w:ascii="Arial" w:hAnsi="Arial" w:cs="Arial"/>
                <w:b/>
                <w:color w:val="595959" w:themeColor="text1" w:themeTint="A6"/>
              </w:rPr>
              <w:t>The Registrar</w:t>
            </w:r>
          </w:p>
          <w:p w14:paraId="341372B0" w14:textId="77777777" w:rsidR="00397520" w:rsidRPr="001C3242" w:rsidRDefault="00397520" w:rsidP="00397520">
            <w:pPr>
              <w:jc w:val="center"/>
              <w:rPr>
                <w:rFonts w:ascii="Arial" w:hAnsi="Arial" w:cs="Arial"/>
                <w:color w:val="595959" w:themeColor="text1" w:themeTint="A6"/>
              </w:rPr>
            </w:pPr>
            <w:r w:rsidRPr="001C3242">
              <w:rPr>
                <w:rFonts w:ascii="Arial" w:hAnsi="Arial" w:cs="Arial"/>
                <w:color w:val="595959" w:themeColor="text1" w:themeTint="A6"/>
              </w:rPr>
              <w:t>Land Court Registry</w:t>
            </w:r>
          </w:p>
          <w:p w14:paraId="692388A6" w14:textId="77777777" w:rsidR="00397520" w:rsidRPr="001C3242" w:rsidRDefault="00397520" w:rsidP="00397520">
            <w:pPr>
              <w:jc w:val="center"/>
              <w:rPr>
                <w:rFonts w:ascii="Arial" w:hAnsi="Arial" w:cs="Arial"/>
                <w:color w:val="595959" w:themeColor="text1" w:themeTint="A6"/>
              </w:rPr>
            </w:pPr>
            <w:r w:rsidRPr="001C3242">
              <w:rPr>
                <w:rFonts w:ascii="Arial" w:hAnsi="Arial" w:cs="Arial"/>
                <w:color w:val="595959" w:themeColor="text1" w:themeTint="A6"/>
              </w:rPr>
              <w:t>GPO Box 5266</w:t>
            </w:r>
          </w:p>
          <w:p w14:paraId="133E49C9" w14:textId="77777777" w:rsidR="00397520" w:rsidRPr="001C3242" w:rsidRDefault="00397520" w:rsidP="00397520">
            <w:pPr>
              <w:jc w:val="center"/>
              <w:rPr>
                <w:rFonts w:ascii="Arial" w:hAnsi="Arial" w:cs="Arial"/>
                <w:color w:val="595959" w:themeColor="text1" w:themeTint="A6"/>
              </w:rPr>
            </w:pPr>
            <w:r w:rsidRPr="001C3242">
              <w:rPr>
                <w:rFonts w:ascii="Arial" w:hAnsi="Arial" w:cs="Arial"/>
                <w:color w:val="595959" w:themeColor="text1" w:themeTint="A6"/>
              </w:rPr>
              <w:t>BRISBANE QLD 4001</w:t>
            </w:r>
          </w:p>
        </w:tc>
        <w:tc>
          <w:tcPr>
            <w:tcW w:w="3151" w:type="dxa"/>
            <w:vAlign w:val="center"/>
          </w:tcPr>
          <w:p w14:paraId="57A152B3" w14:textId="77777777" w:rsidR="00397520" w:rsidRPr="001C3242" w:rsidRDefault="00397520" w:rsidP="00397520">
            <w:pPr>
              <w:jc w:val="center"/>
              <w:rPr>
                <w:rFonts w:ascii="Arial" w:hAnsi="Arial" w:cs="Arial"/>
                <w:color w:val="595959" w:themeColor="text1" w:themeTint="A6"/>
                <w:u w:val="single"/>
              </w:rPr>
            </w:pPr>
            <w:r w:rsidRPr="001C3242">
              <w:rPr>
                <w:rFonts w:ascii="Arial" w:hAnsi="Arial" w:cs="Arial"/>
                <w:color w:val="595959" w:themeColor="text1" w:themeTint="A6"/>
                <w:u w:val="single"/>
              </w:rPr>
              <w:t>By Fax:</w:t>
            </w:r>
          </w:p>
          <w:p w14:paraId="62EE7D15" w14:textId="77777777" w:rsidR="00397520" w:rsidRPr="001C3242" w:rsidRDefault="00397520" w:rsidP="00397520">
            <w:pPr>
              <w:jc w:val="center"/>
              <w:rPr>
                <w:rFonts w:ascii="Arial" w:hAnsi="Arial" w:cs="Arial"/>
                <w:b/>
                <w:color w:val="595959" w:themeColor="text1" w:themeTint="A6"/>
              </w:rPr>
            </w:pPr>
            <w:r w:rsidRPr="001C3242">
              <w:rPr>
                <w:rFonts w:ascii="Arial" w:hAnsi="Arial" w:cs="Arial"/>
                <w:b/>
                <w:color w:val="595959" w:themeColor="text1" w:themeTint="A6"/>
              </w:rPr>
              <w:t>The Registrar</w:t>
            </w:r>
          </w:p>
          <w:p w14:paraId="72418995" w14:textId="77777777" w:rsidR="00397520" w:rsidRPr="001C3242" w:rsidRDefault="00397520" w:rsidP="00397520">
            <w:pPr>
              <w:jc w:val="center"/>
              <w:rPr>
                <w:rFonts w:ascii="Arial" w:hAnsi="Arial" w:cs="Arial"/>
                <w:color w:val="595959" w:themeColor="text1" w:themeTint="A6"/>
              </w:rPr>
            </w:pPr>
            <w:r w:rsidRPr="001C3242">
              <w:rPr>
                <w:rFonts w:ascii="Arial" w:hAnsi="Arial" w:cs="Arial"/>
                <w:color w:val="595959" w:themeColor="text1" w:themeTint="A6"/>
              </w:rPr>
              <w:t>Land Court</w:t>
            </w:r>
            <w:r>
              <w:rPr>
                <w:rFonts w:ascii="Arial" w:hAnsi="Arial" w:cs="Arial"/>
                <w:color w:val="595959" w:themeColor="text1" w:themeTint="A6"/>
              </w:rPr>
              <w:t xml:space="preserve"> Registry</w:t>
            </w:r>
          </w:p>
          <w:p w14:paraId="57481C1A" w14:textId="77777777" w:rsidR="00397520" w:rsidRPr="001C3242" w:rsidRDefault="00397520" w:rsidP="00397520">
            <w:pPr>
              <w:jc w:val="center"/>
              <w:rPr>
                <w:rFonts w:ascii="Arial" w:hAnsi="Arial" w:cs="Arial"/>
                <w:color w:val="595959" w:themeColor="text1" w:themeTint="A6"/>
              </w:rPr>
            </w:pPr>
            <w:r w:rsidRPr="001C3242">
              <w:rPr>
                <w:rFonts w:ascii="Arial" w:hAnsi="Arial" w:cs="Arial"/>
                <w:color w:val="595959" w:themeColor="text1" w:themeTint="A6"/>
              </w:rPr>
              <w:t xml:space="preserve">(07) </w:t>
            </w:r>
            <w:r>
              <w:rPr>
                <w:rFonts w:ascii="Arial" w:hAnsi="Arial" w:cs="Arial"/>
                <w:color w:val="595959" w:themeColor="text1" w:themeTint="A6"/>
              </w:rPr>
              <w:t>3738 7434</w:t>
            </w:r>
          </w:p>
        </w:tc>
      </w:tr>
      <w:tr w:rsidR="00397520" w14:paraId="3576B9C3" w14:textId="77777777" w:rsidTr="00397520">
        <w:trPr>
          <w:trHeight w:val="431"/>
        </w:trPr>
        <w:tc>
          <w:tcPr>
            <w:tcW w:w="10456" w:type="dxa"/>
            <w:gridSpan w:val="3"/>
            <w:shd w:val="clear" w:color="auto" w:fill="FF3F3F"/>
            <w:vAlign w:val="center"/>
          </w:tcPr>
          <w:p w14:paraId="17BC7F92" w14:textId="67FEF36E" w:rsidR="00397520" w:rsidRPr="001C3242" w:rsidRDefault="00397520" w:rsidP="00397520">
            <w:pPr>
              <w:jc w:val="center"/>
              <w:rPr>
                <w:rFonts w:ascii="Arial" w:hAnsi="Arial" w:cs="Arial"/>
                <w:b/>
                <w:color w:val="595959" w:themeColor="text1" w:themeTint="A6"/>
              </w:rPr>
            </w:pPr>
            <w:r w:rsidRPr="001C3242">
              <w:rPr>
                <w:rFonts w:ascii="Arial" w:hAnsi="Arial" w:cs="Arial"/>
                <w:b/>
                <w:sz w:val="24"/>
              </w:rPr>
              <w:t>YOU MUST SERVE A COPY OF YOU</w:t>
            </w:r>
            <w:r>
              <w:rPr>
                <w:rFonts w:ascii="Arial" w:hAnsi="Arial" w:cs="Arial"/>
                <w:b/>
                <w:sz w:val="24"/>
              </w:rPr>
              <w:t xml:space="preserve">R APPLICATION ON THE </w:t>
            </w:r>
            <w:r w:rsidR="00501A38">
              <w:rPr>
                <w:rFonts w:ascii="Arial" w:hAnsi="Arial" w:cs="Arial"/>
                <w:b/>
                <w:sz w:val="24"/>
              </w:rPr>
              <w:t>OTHER PARTY</w:t>
            </w:r>
          </w:p>
        </w:tc>
      </w:tr>
      <w:tr w:rsidR="00397520" w14:paraId="6143803C" w14:textId="77777777" w:rsidTr="00397520">
        <w:trPr>
          <w:trHeight w:val="527"/>
        </w:trPr>
        <w:tc>
          <w:tcPr>
            <w:tcW w:w="10456" w:type="dxa"/>
            <w:gridSpan w:val="3"/>
            <w:vAlign w:val="center"/>
          </w:tcPr>
          <w:p w14:paraId="26C150BF" w14:textId="77777777" w:rsidR="00397520" w:rsidRPr="001C3242" w:rsidRDefault="00397520" w:rsidP="00397520">
            <w:pPr>
              <w:rPr>
                <w:rFonts w:ascii="Arial" w:hAnsi="Arial" w:cs="Arial"/>
                <w:color w:val="595959" w:themeColor="text1" w:themeTint="A6"/>
                <w:sz w:val="20"/>
              </w:rPr>
            </w:pPr>
            <w:r w:rsidRPr="001C3242">
              <w:rPr>
                <w:rFonts w:ascii="Arial" w:hAnsi="Arial" w:cs="Arial"/>
                <w:color w:val="595959" w:themeColor="text1" w:themeTint="A6"/>
                <w:sz w:val="20"/>
              </w:rPr>
              <w:t>NB: The legislation giving jurisdiction to start proceedings in the Land Court may specify time limits for filing and service of the application. Check the relevant legislation and seek legal advice if necessary.</w:t>
            </w:r>
          </w:p>
        </w:tc>
      </w:tr>
    </w:tbl>
    <w:p w14:paraId="7B7057CF" w14:textId="60AD3B60" w:rsidR="001C62BF" w:rsidRDefault="001C62BF" w:rsidP="0059761D">
      <w:pPr>
        <w:spacing w:line="240" w:lineRule="auto"/>
        <w:rPr>
          <w:rFonts w:ascii="Arial" w:hAnsi="Arial" w:cs="Arial"/>
          <w:b/>
          <w:sz w:val="24"/>
        </w:rPr>
      </w:pPr>
    </w:p>
    <w:p w14:paraId="70CBC4E3" w14:textId="544D31B3" w:rsidR="00397520" w:rsidRDefault="00397520" w:rsidP="0059761D">
      <w:pPr>
        <w:spacing w:line="240" w:lineRule="auto"/>
        <w:rPr>
          <w:rFonts w:ascii="Arial" w:hAnsi="Arial" w:cs="Arial"/>
          <w:b/>
          <w:sz w:val="24"/>
        </w:rPr>
      </w:pPr>
    </w:p>
    <w:p w14:paraId="307875F9" w14:textId="1852920C" w:rsidR="00397520" w:rsidRDefault="00397520" w:rsidP="0059761D">
      <w:pPr>
        <w:spacing w:line="240" w:lineRule="auto"/>
        <w:rPr>
          <w:rFonts w:ascii="Arial" w:hAnsi="Arial" w:cs="Arial"/>
          <w:b/>
          <w:sz w:val="24"/>
        </w:rPr>
      </w:pPr>
    </w:p>
    <w:p w14:paraId="32B99FDD" w14:textId="1636C265" w:rsidR="00397520" w:rsidRDefault="00397520" w:rsidP="0059761D">
      <w:pPr>
        <w:spacing w:line="240" w:lineRule="auto"/>
        <w:rPr>
          <w:rFonts w:ascii="Arial" w:hAnsi="Arial" w:cs="Arial"/>
          <w:b/>
          <w:sz w:val="24"/>
        </w:rPr>
      </w:pPr>
    </w:p>
    <w:p w14:paraId="4DCC5FC0" w14:textId="34823865" w:rsidR="00397520" w:rsidRDefault="00397520" w:rsidP="0059761D">
      <w:pPr>
        <w:spacing w:line="240" w:lineRule="auto"/>
        <w:rPr>
          <w:rFonts w:ascii="Arial" w:hAnsi="Arial" w:cs="Arial"/>
          <w:b/>
          <w:sz w:val="24"/>
        </w:rPr>
      </w:pPr>
    </w:p>
    <w:p w14:paraId="02BA46E6" w14:textId="3F3E8E9E" w:rsidR="00397520" w:rsidRDefault="00397520" w:rsidP="0059761D">
      <w:pPr>
        <w:spacing w:line="240" w:lineRule="auto"/>
        <w:rPr>
          <w:rFonts w:ascii="Arial" w:hAnsi="Arial" w:cs="Arial"/>
          <w:b/>
          <w:sz w:val="24"/>
        </w:rPr>
      </w:pPr>
    </w:p>
    <w:p w14:paraId="5DF20B8E" w14:textId="29B2345C" w:rsidR="00397520" w:rsidRDefault="00397520" w:rsidP="0059761D">
      <w:pPr>
        <w:spacing w:line="240" w:lineRule="auto"/>
        <w:rPr>
          <w:rFonts w:ascii="Arial" w:hAnsi="Arial" w:cs="Arial"/>
          <w:b/>
          <w:sz w:val="24"/>
        </w:rPr>
      </w:pPr>
    </w:p>
    <w:p w14:paraId="348F64DF" w14:textId="7C1D825E" w:rsidR="00397520" w:rsidRDefault="00397520" w:rsidP="0059761D">
      <w:pPr>
        <w:spacing w:line="240" w:lineRule="auto"/>
        <w:rPr>
          <w:rFonts w:ascii="Arial" w:hAnsi="Arial" w:cs="Arial"/>
          <w:b/>
          <w:sz w:val="24"/>
        </w:rPr>
      </w:pPr>
    </w:p>
    <w:p w14:paraId="2CC648B3" w14:textId="77777777" w:rsidR="00117AD3" w:rsidRDefault="00117AD3" w:rsidP="00397520">
      <w:pPr>
        <w:spacing w:line="240" w:lineRule="auto"/>
        <w:jc w:val="center"/>
        <w:rPr>
          <w:rFonts w:ascii="Arial" w:hAnsi="Arial" w:cs="Arial"/>
          <w:b/>
          <w:sz w:val="24"/>
        </w:rPr>
      </w:pPr>
    </w:p>
    <w:p w14:paraId="1CEDD1BB" w14:textId="77777777" w:rsidR="00117AD3" w:rsidRDefault="00117AD3" w:rsidP="00397520">
      <w:pPr>
        <w:spacing w:line="240" w:lineRule="auto"/>
        <w:jc w:val="center"/>
        <w:rPr>
          <w:rFonts w:ascii="Arial" w:hAnsi="Arial" w:cs="Arial"/>
          <w:b/>
          <w:sz w:val="24"/>
        </w:rPr>
      </w:pPr>
    </w:p>
    <w:p w14:paraId="3FDF1F3C" w14:textId="77777777" w:rsidR="00117AD3" w:rsidRDefault="00117AD3" w:rsidP="00397520">
      <w:pPr>
        <w:spacing w:line="240" w:lineRule="auto"/>
        <w:jc w:val="center"/>
        <w:rPr>
          <w:rFonts w:ascii="Arial" w:hAnsi="Arial" w:cs="Arial"/>
          <w:b/>
          <w:sz w:val="24"/>
        </w:rPr>
      </w:pPr>
    </w:p>
    <w:p w14:paraId="327DC077" w14:textId="77777777" w:rsidR="00117AD3" w:rsidRDefault="00117AD3" w:rsidP="00397520">
      <w:pPr>
        <w:spacing w:line="240" w:lineRule="auto"/>
        <w:jc w:val="center"/>
        <w:rPr>
          <w:rFonts w:ascii="Arial" w:hAnsi="Arial" w:cs="Arial"/>
          <w:b/>
          <w:sz w:val="24"/>
        </w:rPr>
      </w:pPr>
    </w:p>
    <w:p w14:paraId="3AEAC268" w14:textId="77777777" w:rsidR="00117AD3" w:rsidRDefault="00117AD3" w:rsidP="00397520">
      <w:pPr>
        <w:spacing w:line="240" w:lineRule="auto"/>
        <w:jc w:val="center"/>
        <w:rPr>
          <w:rFonts w:ascii="Arial" w:hAnsi="Arial" w:cs="Arial"/>
          <w:b/>
          <w:sz w:val="24"/>
        </w:rPr>
      </w:pPr>
    </w:p>
    <w:p w14:paraId="7DBBD339" w14:textId="77777777" w:rsidR="00117AD3" w:rsidRDefault="00117AD3" w:rsidP="00397520">
      <w:pPr>
        <w:spacing w:line="240" w:lineRule="auto"/>
        <w:jc w:val="center"/>
        <w:rPr>
          <w:rFonts w:ascii="Arial" w:hAnsi="Arial" w:cs="Arial"/>
          <w:b/>
          <w:sz w:val="24"/>
        </w:rPr>
      </w:pPr>
    </w:p>
    <w:p w14:paraId="766DB5FD" w14:textId="77777777" w:rsidR="00117AD3" w:rsidRDefault="00117AD3" w:rsidP="00397520">
      <w:pPr>
        <w:spacing w:line="240" w:lineRule="auto"/>
        <w:jc w:val="center"/>
        <w:rPr>
          <w:rFonts w:ascii="Arial" w:hAnsi="Arial" w:cs="Arial"/>
          <w:b/>
          <w:sz w:val="24"/>
        </w:rPr>
      </w:pPr>
    </w:p>
    <w:p w14:paraId="1163A576" w14:textId="77777777" w:rsidR="00117AD3" w:rsidRDefault="00117AD3" w:rsidP="00397520">
      <w:pPr>
        <w:spacing w:line="240" w:lineRule="auto"/>
        <w:jc w:val="center"/>
        <w:rPr>
          <w:rFonts w:ascii="Arial" w:hAnsi="Arial" w:cs="Arial"/>
          <w:b/>
          <w:sz w:val="24"/>
        </w:rPr>
      </w:pPr>
    </w:p>
    <w:p w14:paraId="4A02510C" w14:textId="77777777" w:rsidR="00117AD3" w:rsidRDefault="00117AD3" w:rsidP="00397520">
      <w:pPr>
        <w:spacing w:line="240" w:lineRule="auto"/>
        <w:jc w:val="center"/>
        <w:rPr>
          <w:rFonts w:ascii="Arial" w:hAnsi="Arial" w:cs="Arial"/>
          <w:b/>
          <w:sz w:val="24"/>
        </w:rPr>
      </w:pPr>
    </w:p>
    <w:p w14:paraId="5C7E3F23" w14:textId="77777777" w:rsidR="00117AD3" w:rsidRDefault="00117AD3" w:rsidP="00397520">
      <w:pPr>
        <w:spacing w:line="240" w:lineRule="auto"/>
        <w:jc w:val="center"/>
        <w:rPr>
          <w:rFonts w:ascii="Arial" w:hAnsi="Arial" w:cs="Arial"/>
          <w:b/>
          <w:sz w:val="24"/>
        </w:rPr>
      </w:pPr>
    </w:p>
    <w:p w14:paraId="7859C08D" w14:textId="77777777" w:rsidR="00117AD3" w:rsidRDefault="00117AD3" w:rsidP="00397520">
      <w:pPr>
        <w:spacing w:line="240" w:lineRule="auto"/>
        <w:jc w:val="center"/>
        <w:rPr>
          <w:rFonts w:ascii="Arial" w:hAnsi="Arial" w:cs="Arial"/>
          <w:b/>
          <w:sz w:val="24"/>
        </w:rPr>
      </w:pPr>
    </w:p>
    <w:p w14:paraId="08B22392" w14:textId="77777777" w:rsidR="00117AD3" w:rsidRDefault="00117AD3" w:rsidP="00397520">
      <w:pPr>
        <w:spacing w:line="240" w:lineRule="auto"/>
        <w:jc w:val="center"/>
        <w:rPr>
          <w:rFonts w:ascii="Arial" w:hAnsi="Arial" w:cs="Arial"/>
          <w:b/>
          <w:sz w:val="24"/>
        </w:rPr>
      </w:pPr>
    </w:p>
    <w:p w14:paraId="106215D7" w14:textId="77777777" w:rsidR="00117AD3" w:rsidRDefault="00117AD3" w:rsidP="00397520">
      <w:pPr>
        <w:spacing w:line="240" w:lineRule="auto"/>
        <w:jc w:val="center"/>
        <w:rPr>
          <w:rFonts w:ascii="Arial" w:hAnsi="Arial" w:cs="Arial"/>
          <w:b/>
          <w:sz w:val="24"/>
        </w:rPr>
      </w:pPr>
    </w:p>
    <w:p w14:paraId="17611BBA" w14:textId="77777777" w:rsidR="00117AD3" w:rsidRDefault="00117AD3" w:rsidP="00397520">
      <w:pPr>
        <w:spacing w:line="240" w:lineRule="auto"/>
        <w:jc w:val="center"/>
        <w:rPr>
          <w:rFonts w:ascii="Arial" w:hAnsi="Arial" w:cs="Arial"/>
          <w:b/>
          <w:sz w:val="24"/>
        </w:rPr>
      </w:pPr>
    </w:p>
    <w:p w14:paraId="2F721C0B" w14:textId="77777777" w:rsidR="00117AD3" w:rsidRDefault="00117AD3" w:rsidP="00397520">
      <w:pPr>
        <w:spacing w:line="240" w:lineRule="auto"/>
        <w:jc w:val="center"/>
        <w:rPr>
          <w:rFonts w:ascii="Arial" w:hAnsi="Arial" w:cs="Arial"/>
          <w:b/>
          <w:sz w:val="24"/>
        </w:rPr>
      </w:pPr>
    </w:p>
    <w:p w14:paraId="75A3CF8C" w14:textId="77777777" w:rsidR="00117AD3" w:rsidRDefault="00117AD3" w:rsidP="00397520">
      <w:pPr>
        <w:spacing w:line="240" w:lineRule="auto"/>
        <w:jc w:val="center"/>
        <w:rPr>
          <w:rFonts w:ascii="Arial" w:hAnsi="Arial" w:cs="Arial"/>
          <w:b/>
          <w:sz w:val="24"/>
        </w:rPr>
      </w:pPr>
    </w:p>
    <w:p w14:paraId="38714AC5" w14:textId="47AA91AF" w:rsidR="00397520" w:rsidRPr="001E57FB" w:rsidRDefault="00397520" w:rsidP="00397520">
      <w:pPr>
        <w:spacing w:line="240" w:lineRule="auto"/>
        <w:jc w:val="center"/>
        <w:rPr>
          <w:rFonts w:ascii="Arial" w:hAnsi="Arial" w:cs="Arial"/>
          <w:b/>
          <w:sz w:val="24"/>
        </w:rPr>
      </w:pPr>
      <w:r w:rsidRPr="001E57FB">
        <w:rPr>
          <w:rFonts w:ascii="Arial" w:hAnsi="Arial" w:cs="Arial"/>
          <w:b/>
          <w:sz w:val="24"/>
        </w:rPr>
        <w:lastRenderedPageBreak/>
        <w:t>ATTACHMENT 1</w:t>
      </w:r>
    </w:p>
    <w:p w14:paraId="6D4E3FC1" w14:textId="77777777" w:rsidR="00397520" w:rsidRPr="001E57FB" w:rsidRDefault="00397520" w:rsidP="00397520">
      <w:pPr>
        <w:spacing w:after="0" w:line="240" w:lineRule="auto"/>
        <w:jc w:val="center"/>
        <w:rPr>
          <w:rFonts w:ascii="Arial" w:hAnsi="Arial" w:cs="Arial"/>
          <w:b/>
          <w:sz w:val="24"/>
        </w:rPr>
      </w:pPr>
      <w:r w:rsidRPr="001E57FB">
        <w:rPr>
          <w:rFonts w:ascii="Arial" w:hAnsi="Arial" w:cs="Arial"/>
          <w:b/>
          <w:sz w:val="24"/>
        </w:rPr>
        <w:t>Only complete if being represented by an authorised agent</w:t>
      </w:r>
    </w:p>
    <w:p w14:paraId="6DF0C74C" w14:textId="77777777" w:rsidR="00397520" w:rsidRPr="00AF0CA5" w:rsidRDefault="00397520" w:rsidP="00397520">
      <w:pPr>
        <w:spacing w:after="0" w:line="240" w:lineRule="auto"/>
        <w:jc w:val="center"/>
        <w:rPr>
          <w:rFonts w:ascii="Arial" w:hAnsi="Arial" w:cs="Arial"/>
          <w:b/>
          <w:color w:val="595959" w:themeColor="text1" w:themeTint="A6"/>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397520" w:rsidRPr="00AF0CA5" w14:paraId="3E30E833" w14:textId="77777777" w:rsidTr="00397520">
        <w:trPr>
          <w:trHeight w:val="543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91A95EF" w14:textId="77777777" w:rsidR="00397520" w:rsidRPr="00AF0CA5" w:rsidRDefault="00397520" w:rsidP="00397520">
            <w:pPr>
              <w:rPr>
                <w:rFonts w:ascii="Arial" w:hAnsi="Arial" w:cs="Arial"/>
                <w:color w:val="595959" w:themeColor="text1" w:themeTint="A6"/>
              </w:rPr>
            </w:pPr>
            <w:r w:rsidRPr="00AF0CA5">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1BF6DE3F" w14:textId="77777777" w:rsidR="00397520" w:rsidRPr="00AF0CA5" w:rsidRDefault="00397520" w:rsidP="00397520">
            <w:pPr>
              <w:rPr>
                <w:rFonts w:ascii="Arial" w:hAnsi="Arial" w:cs="Arial"/>
                <w:color w:val="595959" w:themeColor="text1" w:themeTint="A6"/>
              </w:rPr>
            </w:pPr>
          </w:p>
          <w:p w14:paraId="68B8EA5B" w14:textId="77777777" w:rsidR="00397520" w:rsidRPr="00AF0CA5" w:rsidRDefault="00397520" w:rsidP="00397520">
            <w:pPr>
              <w:rPr>
                <w:rFonts w:ascii="Arial" w:hAnsi="Arial" w:cs="Arial"/>
                <w:color w:val="595959" w:themeColor="text1" w:themeTint="A6"/>
              </w:rPr>
            </w:pPr>
            <w:r w:rsidRPr="00AF0CA5">
              <w:rPr>
                <w:rFonts w:ascii="Arial" w:hAnsi="Arial" w:cs="Arial"/>
                <w:color w:val="595959" w:themeColor="text1" w:themeTint="A6"/>
              </w:rPr>
              <w:t>However, a party may choose to represent themselves or be represented by an agent.</w:t>
            </w:r>
          </w:p>
          <w:p w14:paraId="19038C3D" w14:textId="77777777" w:rsidR="00397520" w:rsidRPr="00AF0CA5" w:rsidRDefault="00397520" w:rsidP="00397520">
            <w:pPr>
              <w:rPr>
                <w:rFonts w:ascii="Arial" w:hAnsi="Arial" w:cs="Arial"/>
                <w:color w:val="595959" w:themeColor="text1" w:themeTint="A6"/>
              </w:rPr>
            </w:pPr>
          </w:p>
          <w:p w14:paraId="3827B835" w14:textId="77777777" w:rsidR="00397520" w:rsidRPr="00AF0CA5" w:rsidRDefault="00397520" w:rsidP="00397520">
            <w:pPr>
              <w:rPr>
                <w:rFonts w:ascii="Arial" w:hAnsi="Arial" w:cs="Arial"/>
                <w:color w:val="595959" w:themeColor="text1" w:themeTint="A6"/>
              </w:rPr>
            </w:pPr>
            <w:r w:rsidRPr="00AF0CA5">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66D29DFF" w14:textId="77777777" w:rsidR="00397520" w:rsidRPr="00AF0CA5" w:rsidRDefault="00397520" w:rsidP="00397520">
            <w:pPr>
              <w:rPr>
                <w:rFonts w:ascii="Arial" w:hAnsi="Arial" w:cs="Arial"/>
                <w:color w:val="595959" w:themeColor="text1" w:themeTint="A6"/>
              </w:rPr>
            </w:pPr>
          </w:p>
          <w:p w14:paraId="39042A2F" w14:textId="77777777" w:rsidR="00397520" w:rsidRPr="00AF0CA5" w:rsidRDefault="00397520" w:rsidP="00397520">
            <w:pPr>
              <w:rPr>
                <w:rFonts w:ascii="Arial" w:hAnsi="Arial" w:cs="Arial"/>
                <w:color w:val="595959" w:themeColor="text1" w:themeTint="A6"/>
              </w:rPr>
            </w:pPr>
            <w:r w:rsidRPr="00AF0CA5">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6FD33226" w14:textId="77777777" w:rsidR="00397520" w:rsidRPr="00AF0CA5" w:rsidRDefault="00397520" w:rsidP="00397520">
            <w:pPr>
              <w:rPr>
                <w:rFonts w:ascii="Arial" w:hAnsi="Arial" w:cs="Arial"/>
                <w:color w:val="595959" w:themeColor="text1" w:themeTint="A6"/>
              </w:rPr>
            </w:pPr>
          </w:p>
          <w:p w14:paraId="1437DD49" w14:textId="77777777" w:rsidR="00397520" w:rsidRPr="00AF0CA5" w:rsidRDefault="00397520" w:rsidP="00397520">
            <w:pPr>
              <w:rPr>
                <w:rFonts w:ascii="Arial" w:hAnsi="Arial" w:cs="Arial"/>
                <w:color w:val="595959" w:themeColor="text1" w:themeTint="A6"/>
              </w:rPr>
            </w:pPr>
            <w:r w:rsidRPr="00AF0CA5">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397520" w:rsidRPr="00AF0CA5" w14:paraId="3D6207AE" w14:textId="77777777" w:rsidTr="00397520">
        <w:trPr>
          <w:trHeight w:val="346"/>
        </w:trPr>
        <w:sdt>
          <w:sdtPr>
            <w:rPr>
              <w:rFonts w:ascii="Arial" w:hAnsi="Arial" w:cs="Arial"/>
              <w:color w:val="595959" w:themeColor="text1" w:themeTint="A6"/>
              <w:sz w:val="24"/>
            </w:rPr>
            <w:id w:val="-139394988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548CC95" w14:textId="77777777" w:rsidR="00397520" w:rsidRPr="00AF0CA5" w:rsidRDefault="00397520" w:rsidP="00397520">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4DD6B17" w14:textId="77777777" w:rsidR="00397520" w:rsidRPr="00AF0CA5" w:rsidRDefault="00397520" w:rsidP="00397520">
            <w:pPr>
              <w:rPr>
                <w:rFonts w:ascii="Arial" w:hAnsi="Arial" w:cs="Arial"/>
                <w:b/>
                <w:color w:val="595959" w:themeColor="text1" w:themeTint="A6"/>
                <w:sz w:val="24"/>
              </w:rPr>
            </w:pPr>
            <w:r w:rsidRPr="00AF0CA5">
              <w:rPr>
                <w:rFonts w:ascii="Arial" w:hAnsi="Arial" w:cs="Arial"/>
                <w:b/>
                <w:color w:val="595959" w:themeColor="text1" w:themeTint="A6"/>
              </w:rPr>
              <w:t>I have read and understood the information above</w:t>
            </w:r>
          </w:p>
        </w:tc>
      </w:tr>
      <w:tr w:rsidR="00397520" w:rsidRPr="00AF0CA5" w14:paraId="07BA50F6" w14:textId="77777777" w:rsidTr="00397520">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4CD6C22" w14:textId="77777777" w:rsidR="00397520" w:rsidRPr="00AF0CA5" w:rsidRDefault="00397520" w:rsidP="00397520">
            <w:pPr>
              <w:rPr>
                <w:rFonts w:ascii="Arial" w:hAnsi="Arial" w:cs="Arial"/>
                <w:color w:val="595959" w:themeColor="text1" w:themeTint="A6"/>
                <w:sz w:val="24"/>
              </w:rPr>
            </w:pPr>
            <w:r w:rsidRPr="00AF0CA5">
              <w:rPr>
                <w:rFonts w:ascii="Arial" w:hAnsi="Arial" w:cs="Arial"/>
                <w:b/>
                <w:color w:val="595959" w:themeColor="text1" w:themeTint="A6"/>
              </w:rPr>
              <w:t>My agent’s authority to represent me is</w:t>
            </w:r>
            <w:r w:rsidRPr="00AF0CA5">
              <w:rPr>
                <w:rFonts w:ascii="Arial" w:hAnsi="Arial" w:cs="Arial"/>
                <w:color w:val="595959" w:themeColor="text1" w:themeTint="A6"/>
              </w:rPr>
              <w:t xml:space="preserve"> </w:t>
            </w:r>
            <w:sdt>
              <w:sdtPr>
                <w:rPr>
                  <w:rStyle w:val="Content"/>
                </w:rPr>
                <w:id w:val="-966507014"/>
                <w:placeholder>
                  <w:docPart w:val="F2EFD8E43F414B2DA1321469D69C2CAA"/>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F54249">
                  <w:rPr>
                    <w:rStyle w:val="PlaceholderText"/>
                    <w:rFonts w:cs="Arial"/>
                    <w:color w:val="ED7D31" w:themeColor="accent2"/>
                    <w:szCs w:val="24"/>
                  </w:rPr>
                  <w:t>Choose an item.</w:t>
                </w:r>
              </w:sdtContent>
            </w:sdt>
          </w:p>
        </w:tc>
      </w:tr>
      <w:tr w:rsidR="00397520" w:rsidRPr="00AF0CA5" w14:paraId="264ECB7D" w14:textId="77777777" w:rsidTr="00397520">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11C0A38B" w14:textId="77777777" w:rsidR="00397520" w:rsidRPr="00A73A4C" w:rsidRDefault="00397520" w:rsidP="00397520">
            <w:pPr>
              <w:rPr>
                <w:rFonts w:ascii="Arial" w:hAnsi="Arial" w:cs="Arial"/>
                <w:i/>
                <w:color w:val="595959" w:themeColor="text1" w:themeTint="A6"/>
                <w:sz w:val="24"/>
              </w:rPr>
            </w:pPr>
            <w:r w:rsidRPr="00A73A4C">
              <w:rPr>
                <w:rFonts w:ascii="Arial" w:hAnsi="Arial" w:cs="Arial"/>
                <w:i/>
                <w:color w:val="595959" w:themeColor="text1" w:themeTint="A6"/>
                <w:sz w:val="20"/>
              </w:rPr>
              <w:t>(if limited, please provide details)</w:t>
            </w:r>
          </w:p>
        </w:tc>
      </w:tr>
      <w:tr w:rsidR="00397520" w:rsidRPr="00AF0CA5" w14:paraId="555C671E" w14:textId="77777777" w:rsidTr="00397520">
        <w:trPr>
          <w:trHeight w:val="49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7E13288" w14:textId="77777777" w:rsidR="00397520" w:rsidRPr="00AF0CA5" w:rsidRDefault="002B79A8" w:rsidP="00397520">
            <w:pPr>
              <w:rPr>
                <w:rFonts w:ascii="Arial" w:hAnsi="Arial" w:cs="Arial"/>
                <w:color w:val="595959" w:themeColor="text1" w:themeTint="A6"/>
                <w:sz w:val="24"/>
              </w:rPr>
            </w:pPr>
            <w:sdt>
              <w:sdtPr>
                <w:rPr>
                  <w:rStyle w:val="Content"/>
                </w:rPr>
                <w:id w:val="-865291963"/>
                <w:placeholder>
                  <w:docPart w:val="F076B0CCD1DA40959B813A96BA9FE456"/>
                </w:placeholder>
                <w:showingPlcHdr/>
                <w15:color w:val="99CCFF"/>
              </w:sdtPr>
              <w:sdtEndPr>
                <w:rPr>
                  <w:rStyle w:val="DefaultParagraphFont"/>
                  <w:rFonts w:asciiTheme="minorHAnsi" w:hAnsiTheme="minorHAnsi" w:cs="Arial"/>
                  <w:color w:val="595959" w:themeColor="text1" w:themeTint="A6"/>
                </w:rPr>
              </w:sdtEndPr>
              <w:sdtContent>
                <w:r w:rsidR="00397520" w:rsidRPr="00F54249">
                  <w:rPr>
                    <w:rStyle w:val="PlaceholderText"/>
                    <w:rFonts w:cs="Arial"/>
                    <w:color w:val="ED7D31" w:themeColor="accent2"/>
                  </w:rPr>
                  <w:t>Click here to enter text.</w:t>
                </w:r>
              </w:sdtContent>
            </w:sdt>
          </w:p>
        </w:tc>
      </w:tr>
      <w:tr w:rsidR="00397520" w:rsidRPr="00AF0CA5" w14:paraId="1C00E59C" w14:textId="77777777" w:rsidTr="00397520">
        <w:tblPrEx>
          <w:tblBorders>
            <w:insideH w:val="single" w:sz="4" w:space="0" w:color="auto"/>
            <w:insideV w:val="single" w:sz="4" w:space="0" w:color="auto"/>
          </w:tblBorders>
        </w:tblPrEx>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4ECD053" w14:textId="77777777" w:rsidR="00397520" w:rsidRPr="00AF0CA5" w:rsidRDefault="00397520" w:rsidP="00397520">
            <w:pPr>
              <w:rPr>
                <w:rFonts w:ascii="Arial" w:hAnsi="Arial" w:cs="Arial"/>
                <w:color w:val="595959" w:themeColor="text1" w:themeTint="A6"/>
              </w:rPr>
            </w:pPr>
            <w:r w:rsidRPr="00AF0CA5">
              <w:rPr>
                <w:rFonts w:ascii="Arial" w:hAnsi="Arial" w:cs="Arial"/>
                <w:b/>
                <w:color w:val="595959" w:themeColor="text1" w:themeTint="A6"/>
              </w:rPr>
              <w:t>Signed by a</w:t>
            </w:r>
            <w:r>
              <w:rPr>
                <w:rFonts w:ascii="Arial" w:hAnsi="Arial" w:cs="Arial"/>
                <w:b/>
                <w:color w:val="595959" w:themeColor="text1" w:themeTint="A6"/>
              </w:rPr>
              <w:t>pplicant:</w:t>
            </w:r>
            <w:r w:rsidRPr="00AF0CA5">
              <w:rPr>
                <w:rFonts w:ascii="Arial" w:hAnsi="Arial" w:cs="Arial"/>
                <w:color w:val="595959" w:themeColor="text1" w:themeTint="A6"/>
              </w:rPr>
              <w:t xml:space="preserve"> </w:t>
            </w:r>
            <w:r w:rsidRPr="00A73A4C">
              <w:rPr>
                <w:rFonts w:ascii="Arial" w:hAnsi="Arial" w:cs="Arial"/>
                <w:i/>
                <w:color w:val="595959" w:themeColor="text1" w:themeTint="A6"/>
                <w:sz w:val="20"/>
              </w:rPr>
              <w:t>(if Company, please specify full name and description of signatory below)</w:t>
            </w:r>
          </w:p>
        </w:tc>
      </w:tr>
      <w:tr w:rsidR="00397520" w:rsidRPr="00AF0CA5" w14:paraId="5294585B" w14:textId="77777777" w:rsidTr="00397520">
        <w:tblPrEx>
          <w:tblBorders>
            <w:insideH w:val="single" w:sz="4" w:space="0" w:color="auto"/>
            <w:insideV w:val="single" w:sz="4" w:space="0" w:color="auto"/>
          </w:tblBorders>
        </w:tblPrEx>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tcPr>
          <w:p w14:paraId="697542E6" w14:textId="77777777" w:rsidR="00397520" w:rsidRPr="00AF0CA5" w:rsidRDefault="00397520" w:rsidP="00397520">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397520" w:rsidRPr="00AF0CA5" w14:paraId="66DDDF42" w14:textId="77777777" w:rsidTr="00397520">
        <w:tblPrEx>
          <w:tblBorders>
            <w:insideH w:val="single" w:sz="4" w:space="0" w:color="auto"/>
            <w:insideV w:val="single" w:sz="4" w:space="0" w:color="auto"/>
          </w:tblBorders>
        </w:tblPrEx>
        <w:trPr>
          <w:trHeight w:val="282"/>
        </w:trPr>
        <w:sdt>
          <w:sdtPr>
            <w:rPr>
              <w:rStyle w:val="Content"/>
            </w:rPr>
            <w:id w:val="-1469356706"/>
            <w:placeholder>
              <w:docPart w:val="C9075D3C2A964228888D2C5383B3DF32"/>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200E7CFE" w14:textId="77777777" w:rsidR="00397520" w:rsidRPr="00AF0CA5" w:rsidRDefault="00397520" w:rsidP="00397520">
                <w:pPr>
                  <w:rPr>
                    <w:rFonts w:ascii="Arial" w:hAnsi="Arial" w:cs="Arial"/>
                    <w:b/>
                    <w:color w:val="595959" w:themeColor="text1" w:themeTint="A6"/>
                  </w:rPr>
                </w:pPr>
                <w:r w:rsidRPr="00E200D1">
                  <w:rPr>
                    <w:rStyle w:val="PlaceholderText"/>
                    <w:rFonts w:cs="Arial"/>
                    <w:color w:val="ED7D31" w:themeColor="accent2"/>
                  </w:rPr>
                  <w:t>Click to enter position within the company.</w:t>
                </w:r>
              </w:p>
            </w:tc>
          </w:sdtContent>
        </w:sdt>
      </w:tr>
      <w:tr w:rsidR="00397520" w:rsidRPr="00AF0CA5" w14:paraId="478D09FE" w14:textId="77777777" w:rsidTr="00397520">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68CACFA6" w14:textId="77777777" w:rsidR="00397520" w:rsidRPr="00AF0CA5" w:rsidRDefault="00397520" w:rsidP="00397520">
            <w:pPr>
              <w:rPr>
                <w:rStyle w:val="Content"/>
                <w:rFonts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397520" w:rsidRPr="00AF0CA5" w14:paraId="0E0F4FD5" w14:textId="77777777" w:rsidTr="00397520">
        <w:tblPrEx>
          <w:tblBorders>
            <w:insideH w:val="single" w:sz="4" w:space="0" w:color="auto"/>
            <w:insideV w:val="single" w:sz="4" w:space="0" w:color="auto"/>
          </w:tblBorders>
        </w:tblPrEx>
        <w:trPr>
          <w:trHeight w:val="282"/>
        </w:trPr>
        <w:sdt>
          <w:sdtPr>
            <w:rPr>
              <w:rStyle w:val="Content"/>
            </w:rPr>
            <w:id w:val="567232041"/>
            <w:placeholder>
              <w:docPart w:val="C3F208A5194C45E4956ABA52E527993B"/>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08C52454" w14:textId="77777777" w:rsidR="00397520" w:rsidRPr="00AF0CA5" w:rsidRDefault="00397520" w:rsidP="00397520">
                <w:pPr>
                  <w:rPr>
                    <w:rStyle w:val="Content"/>
                    <w:rFonts w:cs="Arial"/>
                    <w:color w:val="595959" w:themeColor="text1" w:themeTint="A6"/>
                  </w:rPr>
                </w:pPr>
                <w:r w:rsidRPr="00E200D1">
                  <w:rPr>
                    <w:rStyle w:val="PlaceholderText"/>
                    <w:rFonts w:cs="Arial"/>
                    <w:color w:val="ED7D31" w:themeColor="accent2"/>
                  </w:rPr>
                  <w:t>Click to enter name.</w:t>
                </w:r>
              </w:p>
            </w:tc>
          </w:sdtContent>
        </w:sdt>
      </w:tr>
      <w:tr w:rsidR="00397520" w:rsidRPr="00AF0CA5" w14:paraId="64CFB1F7" w14:textId="77777777" w:rsidTr="00397520">
        <w:tblPrEx>
          <w:tblBorders>
            <w:insideH w:val="single" w:sz="4" w:space="0" w:color="auto"/>
            <w:insideV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C766362" w14:textId="77777777" w:rsidR="00397520" w:rsidRPr="00AF0CA5" w:rsidRDefault="00750C17" w:rsidP="00397520">
            <w:pPr>
              <w:rPr>
                <w:rFonts w:ascii="Arial" w:hAnsi="Arial" w:cs="Arial"/>
                <w:color w:val="595959" w:themeColor="text1" w:themeTint="A6"/>
                <w:sz w:val="24"/>
              </w:rPr>
            </w:pPr>
            <w:r>
              <w:rPr>
                <w:rFonts w:ascii="Arial" w:hAnsi="Arial" w:cs="Arial"/>
                <w:color w:val="595959" w:themeColor="text1" w:themeTint="A6"/>
                <w:sz w:val="24"/>
              </w:rPr>
              <w:pict w14:anchorId="350C6AFD">
                <v:shape id="_x0000_i1026" type="#_x0000_t75" alt="Microsoft Office Signature Line..." style="width:151.5pt;height:1in">
                  <v:imagedata r:id="rId13" o:title=""/>
                  <o:lock v:ext="edit" ungrouping="t" rotation="t" cropping="t" verticies="t" text="t" grouping="t"/>
                  <o:signatureline v:ext="edit" id="{7C896750-D5D0-43B7-92CE-3DB126949E60}" provid="{00000000-0000-0000-0000-000000000000}" issignatureline="t"/>
                </v:shape>
              </w:pict>
            </w:r>
          </w:p>
        </w:tc>
      </w:tr>
      <w:tr w:rsidR="00397520" w:rsidRPr="00AF0CA5" w14:paraId="73B23C52" w14:textId="77777777" w:rsidTr="00397520">
        <w:tblPrEx>
          <w:tblBorders>
            <w:insideH w:val="single" w:sz="4" w:space="0" w:color="auto"/>
            <w:insideV w:val="single" w:sz="4" w:space="0" w:color="auto"/>
          </w:tblBorders>
        </w:tblPrEx>
        <w:trPr>
          <w:trHeight w:val="528"/>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EEB4B3E" w14:textId="77777777" w:rsidR="00397520" w:rsidRPr="00AF0CA5" w:rsidRDefault="002B79A8" w:rsidP="00397520">
            <w:pPr>
              <w:tabs>
                <w:tab w:val="left" w:pos="2460"/>
              </w:tabs>
              <w:rPr>
                <w:rFonts w:ascii="Arial" w:hAnsi="Arial" w:cs="Arial"/>
                <w:color w:val="595959" w:themeColor="text1" w:themeTint="A6"/>
                <w:sz w:val="24"/>
              </w:rPr>
            </w:pPr>
            <w:sdt>
              <w:sdtPr>
                <w:rPr>
                  <w:rStyle w:val="Content"/>
                </w:rPr>
                <w:id w:val="811686953"/>
                <w:placeholder>
                  <w:docPart w:val="76AD4FABE04A4A56AE36814F56F6F28C"/>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397520" w:rsidRPr="00DE34EA">
                  <w:rPr>
                    <w:rStyle w:val="PlaceholderText"/>
                    <w:rFonts w:cs="Arial"/>
                    <w:color w:val="ED7D31" w:themeColor="accent2"/>
                  </w:rPr>
                  <w:t>Click here to select date of signing.</w:t>
                </w:r>
              </w:sdtContent>
            </w:sdt>
          </w:p>
        </w:tc>
      </w:tr>
    </w:tbl>
    <w:p w14:paraId="131F5BAB" w14:textId="77777777" w:rsidR="00397520" w:rsidRDefault="00397520" w:rsidP="0059761D">
      <w:pPr>
        <w:spacing w:line="240" w:lineRule="auto"/>
        <w:rPr>
          <w:rFonts w:ascii="Arial" w:hAnsi="Arial" w:cs="Arial"/>
          <w:b/>
          <w:sz w:val="24"/>
        </w:rPr>
      </w:pPr>
    </w:p>
    <w:sectPr w:rsidR="00397520" w:rsidSect="004D59A8">
      <w:headerReference w:type="default" r:id="rId14"/>
      <w:footerReference w:type="default" r:id="rId15"/>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4A0E" w14:textId="77777777" w:rsidR="004F0D3C" w:rsidRDefault="004F0D3C" w:rsidP="00497AAC">
      <w:pPr>
        <w:spacing w:after="0" w:line="240" w:lineRule="auto"/>
      </w:pPr>
      <w:r>
        <w:separator/>
      </w:r>
    </w:p>
  </w:endnote>
  <w:endnote w:type="continuationSeparator" w:id="0">
    <w:p w14:paraId="254C2D5C" w14:textId="77777777" w:rsidR="004F0D3C" w:rsidRDefault="004F0D3C"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DA92" w14:textId="41909394" w:rsidR="004F0D3C" w:rsidRDefault="004F0D3C" w:rsidP="0059761D">
    <w:pPr>
      <w:pStyle w:val="Footer"/>
      <w:rPr>
        <w:rFonts w:ascii="Arial" w:hAnsi="Arial" w:cs="Arial"/>
      </w:rPr>
    </w:pPr>
    <w:r>
      <w:rPr>
        <w:rFonts w:ascii="Arial" w:hAnsi="Arial" w:cs="Arial"/>
      </w:rPr>
      <w:t>Contact the Land Court of Queensland</w:t>
    </w:r>
  </w:p>
  <w:p w14:paraId="59F02D26" w14:textId="2E3D9999" w:rsidR="004F0D3C" w:rsidRDefault="004F0D3C" w:rsidP="0059761D">
    <w:pPr>
      <w:pStyle w:val="Footer"/>
    </w:pPr>
    <w:r w:rsidRPr="0059761D">
      <w:rPr>
        <w:rFonts w:ascii="Arial" w:hAnsi="Arial" w:cs="Arial"/>
        <w:b/>
      </w:rPr>
      <w:t>P:</w:t>
    </w:r>
    <w:r>
      <w:rPr>
        <w:rFonts w:ascii="Arial" w:hAnsi="Arial" w:cs="Arial"/>
      </w:rPr>
      <w:t xml:space="preserve"> (07) 3738 7199, </w:t>
    </w:r>
    <w:r w:rsidRPr="0059761D">
      <w:rPr>
        <w:rFonts w:ascii="Arial" w:hAnsi="Arial" w:cs="Arial"/>
        <w:b/>
      </w:rPr>
      <w:t>E:</w:t>
    </w:r>
    <w:r>
      <w:rPr>
        <w:rFonts w:ascii="Arial" w:hAnsi="Arial" w:cs="Arial"/>
      </w:rPr>
      <w:t xml:space="preserve"> </w:t>
    </w:r>
    <w:hyperlink r:id="rId1" w:history="1">
      <w:r w:rsidRPr="00AD5382">
        <w:rPr>
          <w:rStyle w:val="Hyperlink"/>
          <w:rFonts w:ascii="Arial" w:hAnsi="Arial" w:cs="Arial"/>
        </w:rPr>
        <w:t>landcourt@justice.qld.gov.au</w:t>
      </w:r>
    </w:hyperlink>
    <w:r>
      <w:rPr>
        <w:rFonts w:ascii="Arial" w:hAnsi="Arial" w:cs="Arial"/>
      </w:rPr>
      <w:tab/>
      <w:t>Form 01</w:t>
    </w:r>
    <w:r w:rsidR="00501A38">
      <w:rPr>
        <w:rFonts w:ascii="Arial" w:hAnsi="Arial" w:cs="Arial"/>
      </w:rPr>
      <w:t>A</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Pr>
        <w:rFonts w:ascii="Arial" w:hAnsi="Arial" w:cs="Arial"/>
        <w:noProof/>
      </w:rPr>
      <w:t>5</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D4CE" w14:textId="77777777" w:rsidR="004F0D3C" w:rsidRDefault="004F0D3C" w:rsidP="00497AAC">
      <w:pPr>
        <w:spacing w:after="0" w:line="240" w:lineRule="auto"/>
      </w:pPr>
      <w:r>
        <w:separator/>
      </w:r>
    </w:p>
  </w:footnote>
  <w:footnote w:type="continuationSeparator" w:id="0">
    <w:p w14:paraId="1B849036" w14:textId="77777777" w:rsidR="004F0D3C" w:rsidRDefault="004F0D3C"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BBDE" w14:textId="0636C80B" w:rsidR="004F0D3C" w:rsidRDefault="004F0D3C">
    <w:pPr>
      <w:pStyle w:val="Header"/>
    </w:pPr>
    <w:r>
      <w:rPr>
        <w:noProof/>
        <w:lang w:eastAsia="en-AU"/>
      </w:rPr>
      <w:drawing>
        <wp:anchor distT="0" distB="0" distL="114300" distR="114300" simplePos="0" relativeHeight="251658752" behindDoc="1" locked="0" layoutInCell="1" allowOverlap="1" wp14:anchorId="217B6538" wp14:editId="64BE7EA5">
          <wp:simplePos x="0" y="0"/>
          <wp:positionH relativeFrom="column">
            <wp:posOffset>-11430</wp:posOffset>
          </wp:positionH>
          <wp:positionV relativeFrom="paragraph">
            <wp:posOffset>-625036</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0" locked="0" layoutInCell="1" allowOverlap="1" wp14:anchorId="34ED821B" wp14:editId="2719C3F4">
          <wp:simplePos x="0" y="0"/>
          <wp:positionH relativeFrom="column">
            <wp:posOffset>114300</wp:posOffset>
          </wp:positionH>
          <wp:positionV relativeFrom="paragraph">
            <wp:posOffset>-594360</wp:posOffset>
          </wp:positionV>
          <wp:extent cx="1828800" cy="619125"/>
          <wp:effectExtent l="0" t="0" r="0" b="9525"/>
          <wp:wrapNone/>
          <wp:docPr id="1" name="Picture 1"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2677C"/>
    <w:rsid w:val="00045941"/>
    <w:rsid w:val="0005098D"/>
    <w:rsid w:val="00051444"/>
    <w:rsid w:val="00051817"/>
    <w:rsid w:val="00054EED"/>
    <w:rsid w:val="000630B3"/>
    <w:rsid w:val="00064F5C"/>
    <w:rsid w:val="000675B6"/>
    <w:rsid w:val="0008047D"/>
    <w:rsid w:val="000C7E45"/>
    <w:rsid w:val="000E7D13"/>
    <w:rsid w:val="000F0431"/>
    <w:rsid w:val="000F3C8E"/>
    <w:rsid w:val="000F48C7"/>
    <w:rsid w:val="000F586A"/>
    <w:rsid w:val="00100323"/>
    <w:rsid w:val="00100AA3"/>
    <w:rsid w:val="0010486D"/>
    <w:rsid w:val="00117073"/>
    <w:rsid w:val="00117AD3"/>
    <w:rsid w:val="00143041"/>
    <w:rsid w:val="00150A51"/>
    <w:rsid w:val="00151912"/>
    <w:rsid w:val="001641E0"/>
    <w:rsid w:val="00164781"/>
    <w:rsid w:val="00172017"/>
    <w:rsid w:val="00174674"/>
    <w:rsid w:val="001C62BF"/>
    <w:rsid w:val="001D06F8"/>
    <w:rsid w:val="001D1C7A"/>
    <w:rsid w:val="001E223A"/>
    <w:rsid w:val="001E2D0F"/>
    <w:rsid w:val="001E50D0"/>
    <w:rsid w:val="001F1B44"/>
    <w:rsid w:val="001F3555"/>
    <w:rsid w:val="0020180C"/>
    <w:rsid w:val="00205408"/>
    <w:rsid w:val="00211A39"/>
    <w:rsid w:val="0021732D"/>
    <w:rsid w:val="00221484"/>
    <w:rsid w:val="00225847"/>
    <w:rsid w:val="0023137F"/>
    <w:rsid w:val="0023336C"/>
    <w:rsid w:val="00241599"/>
    <w:rsid w:val="0024770C"/>
    <w:rsid w:val="00252F5C"/>
    <w:rsid w:val="00262DF8"/>
    <w:rsid w:val="002755F8"/>
    <w:rsid w:val="00283212"/>
    <w:rsid w:val="002840F4"/>
    <w:rsid w:val="00285E92"/>
    <w:rsid w:val="002A6301"/>
    <w:rsid w:val="002B010B"/>
    <w:rsid w:val="002B79A8"/>
    <w:rsid w:val="002D14BC"/>
    <w:rsid w:val="002E0C82"/>
    <w:rsid w:val="002E4F44"/>
    <w:rsid w:val="002F4D03"/>
    <w:rsid w:val="002F6473"/>
    <w:rsid w:val="00305430"/>
    <w:rsid w:val="00325328"/>
    <w:rsid w:val="003256C5"/>
    <w:rsid w:val="00330CFA"/>
    <w:rsid w:val="00346B1C"/>
    <w:rsid w:val="00355D56"/>
    <w:rsid w:val="0035756E"/>
    <w:rsid w:val="003656AB"/>
    <w:rsid w:val="003749C6"/>
    <w:rsid w:val="003920B2"/>
    <w:rsid w:val="00393E0B"/>
    <w:rsid w:val="003949A1"/>
    <w:rsid w:val="00395B00"/>
    <w:rsid w:val="00397520"/>
    <w:rsid w:val="003A4955"/>
    <w:rsid w:val="003B3E2E"/>
    <w:rsid w:val="003B7BBD"/>
    <w:rsid w:val="003D0809"/>
    <w:rsid w:val="003D5498"/>
    <w:rsid w:val="003D792E"/>
    <w:rsid w:val="003F1563"/>
    <w:rsid w:val="003F360D"/>
    <w:rsid w:val="003F390A"/>
    <w:rsid w:val="003F61FC"/>
    <w:rsid w:val="003F6D9E"/>
    <w:rsid w:val="0041536E"/>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C15EB"/>
    <w:rsid w:val="004C2009"/>
    <w:rsid w:val="004D2E4F"/>
    <w:rsid w:val="004D43F2"/>
    <w:rsid w:val="004D59A8"/>
    <w:rsid w:val="004D61A3"/>
    <w:rsid w:val="004F0D3C"/>
    <w:rsid w:val="00501A38"/>
    <w:rsid w:val="00501C0E"/>
    <w:rsid w:val="00523C80"/>
    <w:rsid w:val="00527ABA"/>
    <w:rsid w:val="00531F43"/>
    <w:rsid w:val="00546420"/>
    <w:rsid w:val="00553952"/>
    <w:rsid w:val="0055492F"/>
    <w:rsid w:val="00564570"/>
    <w:rsid w:val="00576255"/>
    <w:rsid w:val="005831D5"/>
    <w:rsid w:val="00587DE1"/>
    <w:rsid w:val="00591857"/>
    <w:rsid w:val="00595FD2"/>
    <w:rsid w:val="0059635F"/>
    <w:rsid w:val="0059761D"/>
    <w:rsid w:val="005C1DAB"/>
    <w:rsid w:val="005C4EB7"/>
    <w:rsid w:val="005C4F8E"/>
    <w:rsid w:val="005D7CCC"/>
    <w:rsid w:val="005E7616"/>
    <w:rsid w:val="0060388A"/>
    <w:rsid w:val="00627C91"/>
    <w:rsid w:val="0063328D"/>
    <w:rsid w:val="006365C8"/>
    <w:rsid w:val="00650617"/>
    <w:rsid w:val="006650A0"/>
    <w:rsid w:val="006745AF"/>
    <w:rsid w:val="00684E74"/>
    <w:rsid w:val="00685975"/>
    <w:rsid w:val="006866CD"/>
    <w:rsid w:val="006A569D"/>
    <w:rsid w:val="006B30DD"/>
    <w:rsid w:val="006B7689"/>
    <w:rsid w:val="006C4278"/>
    <w:rsid w:val="006C7253"/>
    <w:rsid w:val="006E17DB"/>
    <w:rsid w:val="006E2ADB"/>
    <w:rsid w:val="006E7C9D"/>
    <w:rsid w:val="006F34B4"/>
    <w:rsid w:val="00711A51"/>
    <w:rsid w:val="00721E10"/>
    <w:rsid w:val="007232AB"/>
    <w:rsid w:val="007247BF"/>
    <w:rsid w:val="0072528B"/>
    <w:rsid w:val="007275FB"/>
    <w:rsid w:val="007347BE"/>
    <w:rsid w:val="00737858"/>
    <w:rsid w:val="007472A6"/>
    <w:rsid w:val="00750C17"/>
    <w:rsid w:val="00754946"/>
    <w:rsid w:val="00760F67"/>
    <w:rsid w:val="00765A3E"/>
    <w:rsid w:val="007775EA"/>
    <w:rsid w:val="0078014D"/>
    <w:rsid w:val="0079257D"/>
    <w:rsid w:val="00792E97"/>
    <w:rsid w:val="007B1492"/>
    <w:rsid w:val="007B4AEC"/>
    <w:rsid w:val="007B5F4A"/>
    <w:rsid w:val="007E138B"/>
    <w:rsid w:val="007E1F61"/>
    <w:rsid w:val="00803262"/>
    <w:rsid w:val="00811D7E"/>
    <w:rsid w:val="00846869"/>
    <w:rsid w:val="008858D9"/>
    <w:rsid w:val="00890804"/>
    <w:rsid w:val="008B39DC"/>
    <w:rsid w:val="008C241E"/>
    <w:rsid w:val="008C3610"/>
    <w:rsid w:val="008D06E1"/>
    <w:rsid w:val="008D131A"/>
    <w:rsid w:val="008D2CDC"/>
    <w:rsid w:val="008E3642"/>
    <w:rsid w:val="008F5F17"/>
    <w:rsid w:val="00912D32"/>
    <w:rsid w:val="009136F8"/>
    <w:rsid w:val="00914F19"/>
    <w:rsid w:val="00923381"/>
    <w:rsid w:val="009268E7"/>
    <w:rsid w:val="00927648"/>
    <w:rsid w:val="00932240"/>
    <w:rsid w:val="00932A80"/>
    <w:rsid w:val="00941711"/>
    <w:rsid w:val="00941DEC"/>
    <w:rsid w:val="00945242"/>
    <w:rsid w:val="00947979"/>
    <w:rsid w:val="0096538C"/>
    <w:rsid w:val="009703C0"/>
    <w:rsid w:val="00983874"/>
    <w:rsid w:val="009905BE"/>
    <w:rsid w:val="00992C50"/>
    <w:rsid w:val="009A02D0"/>
    <w:rsid w:val="009A41BA"/>
    <w:rsid w:val="009B01F5"/>
    <w:rsid w:val="009C296B"/>
    <w:rsid w:val="009D78E3"/>
    <w:rsid w:val="009E0389"/>
    <w:rsid w:val="00A063D4"/>
    <w:rsid w:val="00A16B8C"/>
    <w:rsid w:val="00A23231"/>
    <w:rsid w:val="00A242C5"/>
    <w:rsid w:val="00A3280B"/>
    <w:rsid w:val="00A4604A"/>
    <w:rsid w:val="00A5108B"/>
    <w:rsid w:val="00A92882"/>
    <w:rsid w:val="00A955CE"/>
    <w:rsid w:val="00A95C04"/>
    <w:rsid w:val="00AD4D8C"/>
    <w:rsid w:val="00AD6B14"/>
    <w:rsid w:val="00AD7F67"/>
    <w:rsid w:val="00AE41CE"/>
    <w:rsid w:val="00B023E5"/>
    <w:rsid w:val="00B15825"/>
    <w:rsid w:val="00B2663A"/>
    <w:rsid w:val="00B35061"/>
    <w:rsid w:val="00B36D10"/>
    <w:rsid w:val="00B50D68"/>
    <w:rsid w:val="00B5257F"/>
    <w:rsid w:val="00B545B6"/>
    <w:rsid w:val="00B57B1B"/>
    <w:rsid w:val="00B60F35"/>
    <w:rsid w:val="00B84EE0"/>
    <w:rsid w:val="00B95730"/>
    <w:rsid w:val="00BC1A21"/>
    <w:rsid w:val="00BC3DB9"/>
    <w:rsid w:val="00BD5EF1"/>
    <w:rsid w:val="00BE2541"/>
    <w:rsid w:val="00BF0043"/>
    <w:rsid w:val="00C00DBE"/>
    <w:rsid w:val="00C01010"/>
    <w:rsid w:val="00C020F9"/>
    <w:rsid w:val="00C21B0C"/>
    <w:rsid w:val="00C23389"/>
    <w:rsid w:val="00C26664"/>
    <w:rsid w:val="00C36465"/>
    <w:rsid w:val="00C60256"/>
    <w:rsid w:val="00C607F8"/>
    <w:rsid w:val="00C61974"/>
    <w:rsid w:val="00C72A46"/>
    <w:rsid w:val="00C8383C"/>
    <w:rsid w:val="00C86A5C"/>
    <w:rsid w:val="00CA6839"/>
    <w:rsid w:val="00CC018E"/>
    <w:rsid w:val="00CD0F3D"/>
    <w:rsid w:val="00CD177D"/>
    <w:rsid w:val="00CD4517"/>
    <w:rsid w:val="00CE40E0"/>
    <w:rsid w:val="00D11968"/>
    <w:rsid w:val="00D129E9"/>
    <w:rsid w:val="00D20DD3"/>
    <w:rsid w:val="00D47529"/>
    <w:rsid w:val="00D5071F"/>
    <w:rsid w:val="00D60260"/>
    <w:rsid w:val="00D748D1"/>
    <w:rsid w:val="00D81230"/>
    <w:rsid w:val="00D82D7A"/>
    <w:rsid w:val="00D9148A"/>
    <w:rsid w:val="00D940C4"/>
    <w:rsid w:val="00D965DA"/>
    <w:rsid w:val="00DA32AE"/>
    <w:rsid w:val="00DA7216"/>
    <w:rsid w:val="00DA7D76"/>
    <w:rsid w:val="00DC522B"/>
    <w:rsid w:val="00DC6F8D"/>
    <w:rsid w:val="00DD398F"/>
    <w:rsid w:val="00DD56C5"/>
    <w:rsid w:val="00DE1D1C"/>
    <w:rsid w:val="00E21CA4"/>
    <w:rsid w:val="00E3703A"/>
    <w:rsid w:val="00E4477E"/>
    <w:rsid w:val="00E47241"/>
    <w:rsid w:val="00E53705"/>
    <w:rsid w:val="00E54FE6"/>
    <w:rsid w:val="00E5551F"/>
    <w:rsid w:val="00E55E82"/>
    <w:rsid w:val="00E57E39"/>
    <w:rsid w:val="00E71464"/>
    <w:rsid w:val="00E772B2"/>
    <w:rsid w:val="00E80F9D"/>
    <w:rsid w:val="00E97BC1"/>
    <w:rsid w:val="00EA24BC"/>
    <w:rsid w:val="00EA69FE"/>
    <w:rsid w:val="00EB1244"/>
    <w:rsid w:val="00EB5260"/>
    <w:rsid w:val="00EC0766"/>
    <w:rsid w:val="00EC1064"/>
    <w:rsid w:val="00EC4C1F"/>
    <w:rsid w:val="00ED19F7"/>
    <w:rsid w:val="00ED5E9D"/>
    <w:rsid w:val="00EE628F"/>
    <w:rsid w:val="00EF5904"/>
    <w:rsid w:val="00EF5E6A"/>
    <w:rsid w:val="00EF6106"/>
    <w:rsid w:val="00EF611F"/>
    <w:rsid w:val="00F06958"/>
    <w:rsid w:val="00F11F82"/>
    <w:rsid w:val="00F31D2A"/>
    <w:rsid w:val="00F50F2E"/>
    <w:rsid w:val="00F51591"/>
    <w:rsid w:val="00F5768A"/>
    <w:rsid w:val="00F662BE"/>
    <w:rsid w:val="00F72616"/>
    <w:rsid w:val="00F7550E"/>
    <w:rsid w:val="00F814AB"/>
    <w:rsid w:val="00F90D07"/>
    <w:rsid w:val="00FA18FB"/>
    <w:rsid w:val="00FA1E39"/>
    <w:rsid w:val="00FA2E4E"/>
    <w:rsid w:val="00FB3FC5"/>
    <w:rsid w:val="00FC5CC8"/>
    <w:rsid w:val="00FC7EDF"/>
    <w:rsid w:val="00FD399A"/>
    <w:rsid w:val="00FD5A36"/>
    <w:rsid w:val="00FD6BBA"/>
    <w:rsid w:val="00FF1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0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paragraph" w:styleId="Revision">
    <w:name w:val="Revision"/>
    <w:hidden/>
    <w:uiPriority w:val="99"/>
    <w:semiHidden/>
    <w:rsid w:val="00597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ice.qld.gov.au/corporate/publications-policies/information-and-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9CDCC935E5CA4B5CB8BA081AB5618F64"/>
        <w:category>
          <w:name w:val="General"/>
          <w:gallery w:val="placeholder"/>
        </w:category>
        <w:types>
          <w:type w:val="bbPlcHdr"/>
        </w:types>
        <w:behaviors>
          <w:behavior w:val="content"/>
        </w:behaviors>
        <w:guid w:val="{3E987BE0-B71F-415E-A73F-6DB4448F85A6}"/>
      </w:docPartPr>
      <w:docPartBody>
        <w:p w:rsidR="00BA3297" w:rsidRDefault="00953C1A" w:rsidP="00953C1A">
          <w:pPr>
            <w:pStyle w:val="9CDCC935E5CA4B5CB8BA081AB5618F6412"/>
          </w:pPr>
          <w:r>
            <w:rPr>
              <w:rStyle w:val="PlaceholderText"/>
              <w:color w:val="ED7D31" w:themeColor="accent2"/>
            </w:rPr>
            <w:t>Please select</w:t>
          </w:r>
          <w:r w:rsidRPr="00ED1799">
            <w:rPr>
              <w:rStyle w:val="PlaceholderText"/>
              <w:color w:val="ED7D31" w:themeColor="accent2"/>
            </w:rPr>
            <w:t>.</w:t>
          </w:r>
        </w:p>
      </w:docPartBody>
    </w:docPart>
    <w:docPart>
      <w:docPartPr>
        <w:name w:val="418D621E64AD4B438537EB7319ADCF55"/>
        <w:category>
          <w:name w:val="General"/>
          <w:gallery w:val="placeholder"/>
        </w:category>
        <w:types>
          <w:type w:val="bbPlcHdr"/>
        </w:types>
        <w:behaviors>
          <w:behavior w:val="content"/>
        </w:behaviors>
        <w:guid w:val="{3B8E25A5-7068-427F-8BAB-C6A367792B94}"/>
      </w:docPartPr>
      <w:docPartBody>
        <w:p w:rsidR="00BA3297" w:rsidRDefault="00953C1A" w:rsidP="00953C1A">
          <w:pPr>
            <w:pStyle w:val="418D621E64AD4B438537EB7319ADCF5512"/>
          </w:pPr>
          <w:r>
            <w:rPr>
              <w:rStyle w:val="PlaceholderText"/>
              <w:color w:val="ED7D31" w:themeColor="accent2"/>
            </w:rPr>
            <w:t>Please select</w:t>
          </w:r>
          <w:r w:rsidRPr="00ED1799">
            <w:rPr>
              <w:rStyle w:val="PlaceholderText"/>
              <w:color w:val="ED7D31" w:themeColor="accent2"/>
            </w:rPr>
            <w:t>.</w:t>
          </w:r>
        </w:p>
      </w:docPartBody>
    </w:docPart>
    <w:docPart>
      <w:docPartPr>
        <w:name w:val="B600C12E981B426DBA699FC8C8306154"/>
        <w:category>
          <w:name w:val="General"/>
          <w:gallery w:val="placeholder"/>
        </w:category>
        <w:types>
          <w:type w:val="bbPlcHdr"/>
        </w:types>
        <w:behaviors>
          <w:behavior w:val="content"/>
        </w:behaviors>
        <w:guid w:val="{780C396E-EE0E-4AE8-B21B-A62F4CDA5619}"/>
      </w:docPartPr>
      <w:docPartBody>
        <w:p w:rsidR="009A23FC" w:rsidRDefault="00953C1A" w:rsidP="00953C1A">
          <w:pPr>
            <w:pStyle w:val="B600C12E981B426DBA699FC8C830615412"/>
          </w:pPr>
          <w:r w:rsidRPr="009136F8">
            <w:rPr>
              <w:rStyle w:val="PlaceholderText"/>
              <w:color w:val="ED7D31" w:themeColor="accent2"/>
            </w:rPr>
            <w:t xml:space="preserve">Click to enter </w:t>
          </w:r>
          <w:r>
            <w:rPr>
              <w:rStyle w:val="PlaceholderText"/>
              <w:color w:val="ED7D31" w:themeColor="accent2"/>
            </w:rPr>
            <w:t>name of mining district</w:t>
          </w:r>
          <w:r w:rsidRPr="009136F8">
            <w:rPr>
              <w:rStyle w:val="PlaceholderText"/>
              <w:color w:val="ED7D31" w:themeColor="accent2"/>
            </w:rPr>
            <w:t>.</w:t>
          </w:r>
        </w:p>
      </w:docPartBody>
    </w:docPart>
    <w:docPart>
      <w:docPartPr>
        <w:name w:val="F757352CE3AE426F851276FFA85BFA72"/>
        <w:category>
          <w:name w:val="General"/>
          <w:gallery w:val="placeholder"/>
        </w:category>
        <w:types>
          <w:type w:val="bbPlcHdr"/>
        </w:types>
        <w:behaviors>
          <w:behavior w:val="content"/>
        </w:behaviors>
        <w:guid w:val="{06D6482D-7D27-4F03-B753-F989048BA84D}"/>
      </w:docPartPr>
      <w:docPartBody>
        <w:p w:rsidR="009A23FC" w:rsidRDefault="00953C1A" w:rsidP="00953C1A">
          <w:pPr>
            <w:pStyle w:val="F757352CE3AE426F851276FFA85BFA7212"/>
          </w:pPr>
          <w:r w:rsidRPr="009136F8">
            <w:rPr>
              <w:rStyle w:val="PlaceholderText"/>
              <w:color w:val="ED7D31" w:themeColor="accent2"/>
            </w:rPr>
            <w:t xml:space="preserve">Click to enter </w:t>
          </w:r>
          <w:r>
            <w:rPr>
              <w:rStyle w:val="PlaceholderText"/>
              <w:color w:val="ED7D31" w:themeColor="accent2"/>
            </w:rPr>
            <w:t>tenure identifier</w:t>
          </w:r>
          <w:r w:rsidRPr="009136F8">
            <w:rPr>
              <w:rStyle w:val="PlaceholderText"/>
              <w:color w:val="ED7D31" w:themeColor="accent2"/>
            </w:rPr>
            <w:t>.</w:t>
          </w:r>
        </w:p>
      </w:docPartBody>
    </w:docPart>
    <w:docPart>
      <w:docPartPr>
        <w:name w:val="C3D437DE13484186B936C18AAB6406B2"/>
        <w:category>
          <w:name w:val="General"/>
          <w:gallery w:val="placeholder"/>
        </w:category>
        <w:types>
          <w:type w:val="bbPlcHdr"/>
        </w:types>
        <w:behaviors>
          <w:behavior w:val="content"/>
        </w:behaviors>
        <w:guid w:val="{EDBA559B-47C5-4E36-A1F4-76BD687039D5}"/>
      </w:docPartPr>
      <w:docPartBody>
        <w:p w:rsidR="009A23FC" w:rsidRDefault="00953C1A" w:rsidP="00953C1A">
          <w:pPr>
            <w:pStyle w:val="C3D437DE13484186B936C18AAB6406B212"/>
          </w:pPr>
          <w:r w:rsidRPr="009136F8">
            <w:rPr>
              <w:rStyle w:val="PlaceholderText"/>
              <w:color w:val="ED7D31" w:themeColor="accent2"/>
            </w:rPr>
            <w:t xml:space="preserve">Click to enter </w:t>
          </w:r>
          <w:r>
            <w:rPr>
              <w:rStyle w:val="PlaceholderText"/>
              <w:color w:val="ED7D31" w:themeColor="accent2"/>
            </w:rPr>
            <w:t>name of tenure applicant / holder</w:t>
          </w:r>
          <w:r w:rsidRPr="009136F8">
            <w:rPr>
              <w:rStyle w:val="PlaceholderText"/>
              <w:color w:val="ED7D31" w:themeColor="accent2"/>
            </w:rPr>
            <w:t>.</w:t>
          </w:r>
        </w:p>
      </w:docPartBody>
    </w:docPart>
    <w:docPart>
      <w:docPartPr>
        <w:name w:val="C4ACA8A40CFD4DDEA1D0888ADCD613ED"/>
        <w:category>
          <w:name w:val="General"/>
          <w:gallery w:val="placeholder"/>
        </w:category>
        <w:types>
          <w:type w:val="bbPlcHdr"/>
        </w:types>
        <w:behaviors>
          <w:behavior w:val="content"/>
        </w:behaviors>
        <w:guid w:val="{E39EB5EB-F700-4AD8-82BC-6A9D84752278}"/>
      </w:docPartPr>
      <w:docPartBody>
        <w:p w:rsidR="009A23FC" w:rsidRDefault="00953C1A" w:rsidP="00953C1A">
          <w:pPr>
            <w:pStyle w:val="C4ACA8A40CFD4DDEA1D0888ADCD613ED12"/>
          </w:pPr>
          <w:r w:rsidRPr="009136F8">
            <w:rPr>
              <w:rStyle w:val="PlaceholderText"/>
              <w:color w:val="ED7D31" w:themeColor="accent2"/>
            </w:rPr>
            <w:t xml:space="preserve">Click to enter </w:t>
          </w:r>
          <w:r>
            <w:rPr>
              <w:rStyle w:val="PlaceholderText"/>
              <w:color w:val="ED7D31" w:themeColor="accent2"/>
            </w:rPr>
            <w:t>name of landowner</w:t>
          </w:r>
          <w:r w:rsidRPr="009136F8">
            <w:rPr>
              <w:rStyle w:val="PlaceholderText"/>
              <w:color w:val="ED7D31" w:themeColor="accent2"/>
            </w:rPr>
            <w:t>.</w:t>
          </w:r>
        </w:p>
      </w:docPartBody>
    </w:docPart>
    <w:docPart>
      <w:docPartPr>
        <w:name w:val="1DBB705B79094D939BAB9CB74FE1594D"/>
        <w:category>
          <w:name w:val="General"/>
          <w:gallery w:val="placeholder"/>
        </w:category>
        <w:types>
          <w:type w:val="bbPlcHdr"/>
        </w:types>
        <w:behaviors>
          <w:behavior w:val="content"/>
        </w:behaviors>
        <w:guid w:val="{5B16E609-2428-4CF5-B7EE-B5F91489101A}"/>
      </w:docPartPr>
      <w:docPartBody>
        <w:p w:rsidR="001D307C" w:rsidRDefault="00953C1A" w:rsidP="00953C1A">
          <w:pPr>
            <w:pStyle w:val="1DBB705B79094D939BAB9CB74FE1594D12"/>
          </w:pPr>
          <w:r w:rsidRPr="00A40215">
            <w:rPr>
              <w:rStyle w:val="PlaceholderText"/>
              <w:rFonts w:cs="Arial"/>
              <w:color w:val="ED7D31" w:themeColor="accent2"/>
            </w:rPr>
            <w:t>Click to enter address.</w:t>
          </w:r>
        </w:p>
      </w:docPartBody>
    </w:docPart>
    <w:docPart>
      <w:docPartPr>
        <w:name w:val="B5CC460C500B454493B270A75F8722AE"/>
        <w:category>
          <w:name w:val="General"/>
          <w:gallery w:val="placeholder"/>
        </w:category>
        <w:types>
          <w:type w:val="bbPlcHdr"/>
        </w:types>
        <w:behaviors>
          <w:behavior w:val="content"/>
        </w:behaviors>
        <w:guid w:val="{14D18ADC-D9DE-430D-8658-DF2813D7BA15}"/>
      </w:docPartPr>
      <w:docPartBody>
        <w:p w:rsidR="001D307C" w:rsidRDefault="00953C1A" w:rsidP="00953C1A">
          <w:pPr>
            <w:pStyle w:val="B5CC460C500B454493B270A75F8722AE1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2AB45822D5694506BC1885F6163D524B"/>
        <w:category>
          <w:name w:val="General"/>
          <w:gallery w:val="placeholder"/>
        </w:category>
        <w:types>
          <w:type w:val="bbPlcHdr"/>
        </w:types>
        <w:behaviors>
          <w:behavior w:val="content"/>
        </w:behaviors>
        <w:guid w:val="{3E2BB588-BB20-4780-921B-BECC88AD7807}"/>
      </w:docPartPr>
      <w:docPartBody>
        <w:p w:rsidR="001D307C" w:rsidRDefault="00953C1A" w:rsidP="00953C1A">
          <w:pPr>
            <w:pStyle w:val="2AB45822D5694506BC1885F6163D524B1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7CC07F47DB5E4DCAB64B97D1A2FB1F69"/>
        <w:category>
          <w:name w:val="General"/>
          <w:gallery w:val="placeholder"/>
        </w:category>
        <w:types>
          <w:type w:val="bbPlcHdr"/>
        </w:types>
        <w:behaviors>
          <w:behavior w:val="content"/>
        </w:behaviors>
        <w:guid w:val="{58B49B4B-ECDC-4797-8FFF-4C6212084AB8}"/>
      </w:docPartPr>
      <w:docPartBody>
        <w:p w:rsidR="001D307C" w:rsidRDefault="00953C1A" w:rsidP="00953C1A">
          <w:pPr>
            <w:pStyle w:val="7CC07F47DB5E4DCAB64B97D1A2FB1F691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B497CB5BA729498DA48EEA60E9DE3708"/>
        <w:category>
          <w:name w:val="General"/>
          <w:gallery w:val="placeholder"/>
        </w:category>
        <w:types>
          <w:type w:val="bbPlcHdr"/>
        </w:types>
        <w:behaviors>
          <w:behavior w:val="content"/>
        </w:behaviors>
        <w:guid w:val="{4192A71A-FCA5-4AF5-8093-1ADCAD1AE68C}"/>
      </w:docPartPr>
      <w:docPartBody>
        <w:p w:rsidR="001D307C" w:rsidRDefault="00953C1A" w:rsidP="00953C1A">
          <w:pPr>
            <w:pStyle w:val="B497CB5BA729498DA48EEA60E9DE370812"/>
          </w:pPr>
          <w:r w:rsidRPr="00A40215">
            <w:rPr>
              <w:rStyle w:val="PlaceholderText"/>
              <w:rFonts w:cs="Arial"/>
              <w:color w:val="ED7D31" w:themeColor="accent2"/>
            </w:rPr>
            <w:t>Click to enter address.</w:t>
          </w:r>
        </w:p>
      </w:docPartBody>
    </w:docPart>
    <w:docPart>
      <w:docPartPr>
        <w:name w:val="15A0EB4CF5E447CA8DBCE9AC89E1F451"/>
        <w:category>
          <w:name w:val="General"/>
          <w:gallery w:val="placeholder"/>
        </w:category>
        <w:types>
          <w:type w:val="bbPlcHdr"/>
        </w:types>
        <w:behaviors>
          <w:behavior w:val="content"/>
        </w:behaviors>
        <w:guid w:val="{02F04D7E-2212-4E1D-998C-2BF239504134}"/>
      </w:docPartPr>
      <w:docPartBody>
        <w:p w:rsidR="001D307C" w:rsidRDefault="00953C1A" w:rsidP="00953C1A">
          <w:pPr>
            <w:pStyle w:val="15A0EB4CF5E447CA8DBCE9AC89E1F4511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66707AA3C0E84202938943C860216796"/>
        <w:category>
          <w:name w:val="General"/>
          <w:gallery w:val="placeholder"/>
        </w:category>
        <w:types>
          <w:type w:val="bbPlcHdr"/>
        </w:types>
        <w:behaviors>
          <w:behavior w:val="content"/>
        </w:behaviors>
        <w:guid w:val="{EDE43126-2932-4170-BE6B-CF4D3290F687}"/>
      </w:docPartPr>
      <w:docPartBody>
        <w:p w:rsidR="001D307C" w:rsidRDefault="00953C1A" w:rsidP="00953C1A">
          <w:pPr>
            <w:pStyle w:val="66707AA3C0E84202938943C8602167961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F3E30B8C3BBB49E8985B020F2C975B11"/>
        <w:category>
          <w:name w:val="General"/>
          <w:gallery w:val="placeholder"/>
        </w:category>
        <w:types>
          <w:type w:val="bbPlcHdr"/>
        </w:types>
        <w:behaviors>
          <w:behavior w:val="content"/>
        </w:behaviors>
        <w:guid w:val="{57F4318F-1ED2-43D4-8EB3-0F14AB75D807}"/>
      </w:docPartPr>
      <w:docPartBody>
        <w:p w:rsidR="001D307C" w:rsidRDefault="00953C1A" w:rsidP="00953C1A">
          <w:pPr>
            <w:pStyle w:val="F3E30B8C3BBB49E8985B020F2C975B111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778D050CF00E4114A34BE8CE3674B20B"/>
        <w:category>
          <w:name w:val="General"/>
          <w:gallery w:val="placeholder"/>
        </w:category>
        <w:types>
          <w:type w:val="bbPlcHdr"/>
        </w:types>
        <w:behaviors>
          <w:behavior w:val="content"/>
        </w:behaviors>
        <w:guid w:val="{AC48A313-213D-473D-9867-FCC9FA4488E5}"/>
      </w:docPartPr>
      <w:docPartBody>
        <w:p w:rsidR="001D307C" w:rsidRDefault="00953C1A" w:rsidP="00953C1A">
          <w:pPr>
            <w:pStyle w:val="778D050CF00E4114A34BE8CE3674B20B12"/>
          </w:pPr>
          <w:r w:rsidRPr="0091257E">
            <w:rPr>
              <w:rStyle w:val="PlaceholderText"/>
              <w:rFonts w:cs="Arial"/>
              <w:color w:val="ED7D31" w:themeColor="accent2"/>
            </w:rPr>
            <w:t>Click to enter telephone number.</w:t>
          </w:r>
        </w:p>
      </w:docPartBody>
    </w:docPart>
    <w:docPart>
      <w:docPartPr>
        <w:name w:val="71F69D3BDD364CFAB1B53353BC6A9BF5"/>
        <w:category>
          <w:name w:val="General"/>
          <w:gallery w:val="placeholder"/>
        </w:category>
        <w:types>
          <w:type w:val="bbPlcHdr"/>
        </w:types>
        <w:behaviors>
          <w:behavior w:val="content"/>
        </w:behaviors>
        <w:guid w:val="{F036E843-B4A9-45C4-9964-416CEA49017E}"/>
      </w:docPartPr>
      <w:docPartBody>
        <w:p w:rsidR="001D307C" w:rsidRDefault="00953C1A" w:rsidP="00953C1A">
          <w:pPr>
            <w:pStyle w:val="71F69D3BDD364CFAB1B53353BC6A9BF512"/>
          </w:pPr>
          <w:r w:rsidRPr="0091257E">
            <w:rPr>
              <w:rStyle w:val="PlaceholderText"/>
              <w:rFonts w:cs="Arial"/>
              <w:color w:val="ED7D31" w:themeColor="accent2"/>
            </w:rPr>
            <w:t>Click to enter mobile phone number.</w:t>
          </w:r>
        </w:p>
      </w:docPartBody>
    </w:docPart>
    <w:docPart>
      <w:docPartPr>
        <w:name w:val="DECE0C5F1EC547CE9F79730567A1862E"/>
        <w:category>
          <w:name w:val="General"/>
          <w:gallery w:val="placeholder"/>
        </w:category>
        <w:types>
          <w:type w:val="bbPlcHdr"/>
        </w:types>
        <w:behaviors>
          <w:behavior w:val="content"/>
        </w:behaviors>
        <w:guid w:val="{7DED63CD-E89A-4DB7-9ADE-B72DB7375564}"/>
      </w:docPartPr>
      <w:docPartBody>
        <w:p w:rsidR="001D307C" w:rsidRDefault="00953C1A" w:rsidP="00953C1A">
          <w:pPr>
            <w:pStyle w:val="DECE0C5F1EC547CE9F79730567A1862E12"/>
          </w:pPr>
          <w:r w:rsidRPr="00A40215">
            <w:rPr>
              <w:rStyle w:val="PlaceholderText"/>
              <w:rFonts w:cs="Arial"/>
              <w:color w:val="ED7D31" w:themeColor="accent2"/>
            </w:rPr>
            <w:t>Click to enter address.</w:t>
          </w:r>
        </w:p>
      </w:docPartBody>
    </w:docPart>
    <w:docPart>
      <w:docPartPr>
        <w:name w:val="B65DABC44F2F41BFA5679267FF3CC938"/>
        <w:category>
          <w:name w:val="General"/>
          <w:gallery w:val="placeholder"/>
        </w:category>
        <w:types>
          <w:type w:val="bbPlcHdr"/>
        </w:types>
        <w:behaviors>
          <w:behavior w:val="content"/>
        </w:behaviors>
        <w:guid w:val="{A9461830-2B41-4140-94FF-38193BB09943}"/>
      </w:docPartPr>
      <w:docPartBody>
        <w:p w:rsidR="001D307C" w:rsidRDefault="00953C1A" w:rsidP="00953C1A">
          <w:pPr>
            <w:pStyle w:val="B65DABC44F2F41BFA5679267FF3CC9381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A02D9C867E0046E2A5AFE9C4391E8D54"/>
        <w:category>
          <w:name w:val="General"/>
          <w:gallery w:val="placeholder"/>
        </w:category>
        <w:types>
          <w:type w:val="bbPlcHdr"/>
        </w:types>
        <w:behaviors>
          <w:behavior w:val="content"/>
        </w:behaviors>
        <w:guid w:val="{56C87A03-B1BD-4DF3-BCC2-27EAF6C9E53A}"/>
      </w:docPartPr>
      <w:docPartBody>
        <w:p w:rsidR="001D307C" w:rsidRDefault="00953C1A" w:rsidP="00953C1A">
          <w:pPr>
            <w:pStyle w:val="A02D9C867E0046E2A5AFE9C4391E8D541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C964BF4C69384ACF85468ACEF18961EC"/>
        <w:category>
          <w:name w:val="General"/>
          <w:gallery w:val="placeholder"/>
        </w:category>
        <w:types>
          <w:type w:val="bbPlcHdr"/>
        </w:types>
        <w:behaviors>
          <w:behavior w:val="content"/>
        </w:behaviors>
        <w:guid w:val="{858C326E-3846-480F-B93F-EFD04F777DA6}"/>
      </w:docPartPr>
      <w:docPartBody>
        <w:p w:rsidR="001D307C" w:rsidRDefault="00953C1A" w:rsidP="00953C1A">
          <w:pPr>
            <w:pStyle w:val="C964BF4C69384ACF85468ACEF18961EC1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45E2E6BAC2BC451783E63BAF458AFCA5"/>
        <w:category>
          <w:name w:val="General"/>
          <w:gallery w:val="placeholder"/>
        </w:category>
        <w:types>
          <w:type w:val="bbPlcHdr"/>
        </w:types>
        <w:behaviors>
          <w:behavior w:val="content"/>
        </w:behaviors>
        <w:guid w:val="{791B59D5-2F72-48D1-ABB9-82ED00F4793A}"/>
      </w:docPartPr>
      <w:docPartBody>
        <w:p w:rsidR="001D307C" w:rsidRDefault="00953C1A" w:rsidP="00953C1A">
          <w:pPr>
            <w:pStyle w:val="45E2E6BAC2BC451783E63BAF458AFCA512"/>
          </w:pPr>
          <w:r w:rsidRPr="0091257E">
            <w:rPr>
              <w:rStyle w:val="PlaceholderText"/>
              <w:rFonts w:cs="Arial"/>
              <w:color w:val="ED7D31" w:themeColor="accent2"/>
            </w:rPr>
            <w:t>Click to enter telephone number.</w:t>
          </w:r>
        </w:p>
      </w:docPartBody>
    </w:docPart>
    <w:docPart>
      <w:docPartPr>
        <w:name w:val="FF8660D97AD64566BE483B325BD81CB5"/>
        <w:category>
          <w:name w:val="General"/>
          <w:gallery w:val="placeholder"/>
        </w:category>
        <w:types>
          <w:type w:val="bbPlcHdr"/>
        </w:types>
        <w:behaviors>
          <w:behavior w:val="content"/>
        </w:behaviors>
        <w:guid w:val="{CA2B0C48-5C94-4E67-8BDA-237F2145731C}"/>
      </w:docPartPr>
      <w:docPartBody>
        <w:p w:rsidR="001D307C" w:rsidRDefault="00953C1A" w:rsidP="00953C1A">
          <w:pPr>
            <w:pStyle w:val="FF8660D97AD64566BE483B325BD81CB512"/>
          </w:pPr>
          <w:r w:rsidRPr="0091257E">
            <w:rPr>
              <w:rStyle w:val="PlaceholderText"/>
              <w:rFonts w:cs="Arial"/>
              <w:color w:val="ED7D31" w:themeColor="accent2"/>
            </w:rPr>
            <w:t>Click to enter mobile phone number.</w:t>
          </w:r>
        </w:p>
      </w:docPartBody>
    </w:docPart>
    <w:docPart>
      <w:docPartPr>
        <w:name w:val="D6EB5BF8BA294579B87D3BFCFBE5BBF3"/>
        <w:category>
          <w:name w:val="General"/>
          <w:gallery w:val="placeholder"/>
        </w:category>
        <w:types>
          <w:type w:val="bbPlcHdr"/>
        </w:types>
        <w:behaviors>
          <w:behavior w:val="content"/>
        </w:behaviors>
        <w:guid w:val="{282660CA-167C-49AE-8713-B70D4270E065}"/>
      </w:docPartPr>
      <w:docPartBody>
        <w:p w:rsidR="001D307C" w:rsidRDefault="00953C1A" w:rsidP="00953C1A">
          <w:pPr>
            <w:pStyle w:val="D6EB5BF8BA294579B87D3BFCFBE5BBF312"/>
          </w:pPr>
          <w:r w:rsidRPr="00A40215">
            <w:rPr>
              <w:rStyle w:val="PlaceholderText"/>
              <w:rFonts w:cs="Arial"/>
              <w:color w:val="ED7D31" w:themeColor="accent2"/>
            </w:rPr>
            <w:t>Click to enter address.</w:t>
          </w:r>
        </w:p>
      </w:docPartBody>
    </w:docPart>
    <w:docPart>
      <w:docPartPr>
        <w:name w:val="64C89533740D4D5FB5BAEE0391E37B19"/>
        <w:category>
          <w:name w:val="General"/>
          <w:gallery w:val="placeholder"/>
        </w:category>
        <w:types>
          <w:type w:val="bbPlcHdr"/>
        </w:types>
        <w:behaviors>
          <w:behavior w:val="content"/>
        </w:behaviors>
        <w:guid w:val="{E8C49E75-CB5F-4482-AA57-0C3FDB47CDAC}"/>
      </w:docPartPr>
      <w:docPartBody>
        <w:p w:rsidR="001D307C" w:rsidRDefault="00953C1A" w:rsidP="00953C1A">
          <w:pPr>
            <w:pStyle w:val="64C89533740D4D5FB5BAEE0391E37B191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9276397418624437B484AFA2DEEB54A5"/>
        <w:category>
          <w:name w:val="General"/>
          <w:gallery w:val="placeholder"/>
        </w:category>
        <w:types>
          <w:type w:val="bbPlcHdr"/>
        </w:types>
        <w:behaviors>
          <w:behavior w:val="content"/>
        </w:behaviors>
        <w:guid w:val="{F35B40FC-380A-49C3-AE07-A2898E0A85DB}"/>
      </w:docPartPr>
      <w:docPartBody>
        <w:p w:rsidR="001D307C" w:rsidRDefault="00953C1A" w:rsidP="00953C1A">
          <w:pPr>
            <w:pStyle w:val="9276397418624437B484AFA2DEEB54A51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F68A051A69184E73BB64E1E905652A9B"/>
        <w:category>
          <w:name w:val="General"/>
          <w:gallery w:val="placeholder"/>
        </w:category>
        <w:types>
          <w:type w:val="bbPlcHdr"/>
        </w:types>
        <w:behaviors>
          <w:behavior w:val="content"/>
        </w:behaviors>
        <w:guid w:val="{4733F759-EA04-4E86-8F09-A561E6121340}"/>
      </w:docPartPr>
      <w:docPartBody>
        <w:p w:rsidR="001D307C" w:rsidRDefault="00953C1A" w:rsidP="00953C1A">
          <w:pPr>
            <w:pStyle w:val="F68A051A69184E73BB64E1E905652A9B1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A0CF89681D84415F9A22D4D9E1E4EDAB"/>
        <w:category>
          <w:name w:val="General"/>
          <w:gallery w:val="placeholder"/>
        </w:category>
        <w:types>
          <w:type w:val="bbPlcHdr"/>
        </w:types>
        <w:behaviors>
          <w:behavior w:val="content"/>
        </w:behaviors>
        <w:guid w:val="{C56FFA81-6120-4DEC-9094-D3F63E8E0F0E}"/>
      </w:docPartPr>
      <w:docPartBody>
        <w:p w:rsidR="00974D46" w:rsidRDefault="00953C1A" w:rsidP="00953C1A">
          <w:pPr>
            <w:pStyle w:val="A0CF89681D84415F9A22D4D9E1E4EDAB10"/>
          </w:pPr>
          <w:r w:rsidRPr="00283212">
            <w:rPr>
              <w:rStyle w:val="PlaceholderText"/>
              <w:color w:val="ED7D31" w:themeColor="accent2"/>
            </w:rPr>
            <w:t>Click to enter email address.</w:t>
          </w:r>
        </w:p>
      </w:docPartBody>
    </w:docPart>
    <w:docPart>
      <w:docPartPr>
        <w:name w:val="21CAE1E9455C4E04AA2F4E590F1FB3FD"/>
        <w:category>
          <w:name w:val="General"/>
          <w:gallery w:val="placeholder"/>
        </w:category>
        <w:types>
          <w:type w:val="bbPlcHdr"/>
        </w:types>
        <w:behaviors>
          <w:behavior w:val="content"/>
        </w:behaviors>
        <w:guid w:val="{F25E0273-FAA5-44C3-A66E-1882F852293B}"/>
      </w:docPartPr>
      <w:docPartBody>
        <w:p w:rsidR="00974D46" w:rsidRDefault="00953C1A" w:rsidP="00953C1A">
          <w:pPr>
            <w:pStyle w:val="21CAE1E9455C4E04AA2F4E590F1FB3FD9"/>
          </w:pPr>
          <w:r w:rsidRPr="00283212">
            <w:rPr>
              <w:rStyle w:val="PlaceholderText"/>
              <w:color w:val="ED7D31" w:themeColor="accent2"/>
            </w:rPr>
            <w:t>Click to enter email address.</w:t>
          </w:r>
        </w:p>
      </w:docPartBody>
    </w:docPart>
    <w:docPart>
      <w:docPartPr>
        <w:name w:val="AA046F894D5243F1B2DB42F698FF5272"/>
        <w:category>
          <w:name w:val="General"/>
          <w:gallery w:val="placeholder"/>
        </w:category>
        <w:types>
          <w:type w:val="bbPlcHdr"/>
        </w:types>
        <w:behaviors>
          <w:behavior w:val="content"/>
        </w:behaviors>
        <w:guid w:val="{62CBC5D0-C3ED-465B-9EEC-DEE0CB21B591}"/>
      </w:docPartPr>
      <w:docPartBody>
        <w:p w:rsidR="00974D46" w:rsidRDefault="00953C1A" w:rsidP="00953C1A">
          <w:pPr>
            <w:pStyle w:val="AA046F894D5243F1B2DB42F698FF52729"/>
          </w:pPr>
          <w:r w:rsidRPr="00283212">
            <w:rPr>
              <w:rStyle w:val="PlaceholderText"/>
              <w:color w:val="ED7D31" w:themeColor="accent2"/>
            </w:rPr>
            <w:t>Click to enter property description(s).</w:t>
          </w:r>
        </w:p>
      </w:docPartBody>
    </w:docPart>
    <w:docPart>
      <w:docPartPr>
        <w:name w:val="199FFBF373C746DDBB39BD127FD09725"/>
        <w:category>
          <w:name w:val="General"/>
          <w:gallery w:val="placeholder"/>
        </w:category>
        <w:types>
          <w:type w:val="bbPlcHdr"/>
        </w:types>
        <w:behaviors>
          <w:behavior w:val="content"/>
        </w:behaviors>
        <w:guid w:val="{1042B210-46F7-4C97-95BC-560B153A498A}"/>
      </w:docPartPr>
      <w:docPartBody>
        <w:p w:rsidR="00974D46" w:rsidRDefault="00953C1A" w:rsidP="00953C1A">
          <w:pPr>
            <w:pStyle w:val="199FFBF373C746DDBB39BD127FD097258"/>
          </w:pPr>
          <w:r w:rsidRPr="00283212">
            <w:rPr>
              <w:rStyle w:val="PlaceholderText"/>
              <w:color w:val="ED7D31" w:themeColor="accent2"/>
            </w:rPr>
            <w:t>Click here to enter text.</w:t>
          </w:r>
        </w:p>
      </w:docPartBody>
    </w:docPart>
    <w:docPart>
      <w:docPartPr>
        <w:name w:val="D55747C514A841628B4C8982F98A5A92"/>
        <w:category>
          <w:name w:val="General"/>
          <w:gallery w:val="placeholder"/>
        </w:category>
        <w:types>
          <w:type w:val="bbPlcHdr"/>
        </w:types>
        <w:behaviors>
          <w:behavior w:val="content"/>
        </w:behaviors>
        <w:guid w:val="{E1EFCA4C-4613-4B58-A5C1-71A7EA900F7B}"/>
      </w:docPartPr>
      <w:docPartBody>
        <w:p w:rsidR="00974D46" w:rsidRDefault="00953C1A" w:rsidP="00953C1A">
          <w:pPr>
            <w:pStyle w:val="D55747C514A841628B4C8982F98A5A928"/>
          </w:pPr>
          <w:r w:rsidRPr="00283212">
            <w:rPr>
              <w:rStyle w:val="PlaceholderText"/>
              <w:color w:val="ED7D31" w:themeColor="accent2"/>
            </w:rPr>
            <w:t>Click here to enter text.</w:t>
          </w:r>
        </w:p>
      </w:docPartBody>
    </w:docPart>
    <w:docPart>
      <w:docPartPr>
        <w:name w:val="CCE4C2F282E94307BAB0F4104D17331A"/>
        <w:category>
          <w:name w:val="General"/>
          <w:gallery w:val="placeholder"/>
        </w:category>
        <w:types>
          <w:type w:val="bbPlcHdr"/>
        </w:types>
        <w:behaviors>
          <w:behavior w:val="content"/>
        </w:behaviors>
        <w:guid w:val="{B23A5ED8-D546-4EF3-9688-58DD6A2F6A3A}"/>
      </w:docPartPr>
      <w:docPartBody>
        <w:p w:rsidR="004E5021" w:rsidRDefault="00953C1A" w:rsidP="00953C1A">
          <w:pPr>
            <w:pStyle w:val="CCE4C2F282E94307BAB0F4104D17331A6"/>
          </w:pPr>
          <w:r w:rsidRPr="00DF67F3">
            <w:rPr>
              <w:rStyle w:val="PlaceholderText"/>
              <w:color w:val="ED7D31" w:themeColor="accent2"/>
            </w:rPr>
            <w:t>Click to enter text.</w:t>
          </w:r>
        </w:p>
      </w:docPartBody>
    </w:docPart>
    <w:docPart>
      <w:docPartPr>
        <w:name w:val="E2F00E74EF464E3795E0D1770544EC60"/>
        <w:category>
          <w:name w:val="General"/>
          <w:gallery w:val="placeholder"/>
        </w:category>
        <w:types>
          <w:type w:val="bbPlcHdr"/>
        </w:types>
        <w:behaviors>
          <w:behavior w:val="content"/>
        </w:behaviors>
        <w:guid w:val="{3DBA79EF-0E0E-4BF0-9E7D-3265E1BF95A0}"/>
      </w:docPartPr>
      <w:docPartBody>
        <w:p w:rsidR="004E5021" w:rsidRDefault="00953C1A" w:rsidP="00953C1A">
          <w:pPr>
            <w:pStyle w:val="E2F00E74EF464E3795E0D1770544EC606"/>
          </w:pPr>
          <w:r w:rsidRPr="00DF67F3">
            <w:rPr>
              <w:rStyle w:val="PlaceholderText"/>
              <w:color w:val="ED7D31" w:themeColor="accent2"/>
            </w:rPr>
            <w:t>Click to enter text.</w:t>
          </w:r>
        </w:p>
      </w:docPartBody>
    </w:docPart>
    <w:docPart>
      <w:docPartPr>
        <w:name w:val="A73FDBE9B3AB4121B4BD56E4E377D506"/>
        <w:category>
          <w:name w:val="General"/>
          <w:gallery w:val="placeholder"/>
        </w:category>
        <w:types>
          <w:type w:val="bbPlcHdr"/>
        </w:types>
        <w:behaviors>
          <w:behavior w:val="content"/>
        </w:behaviors>
        <w:guid w:val="{53EAE9FD-74E1-46E2-B01E-9625520DD96B}"/>
      </w:docPartPr>
      <w:docPartBody>
        <w:p w:rsidR="004E5021" w:rsidRDefault="00953C1A" w:rsidP="00953C1A">
          <w:pPr>
            <w:pStyle w:val="A73FDBE9B3AB4121B4BD56E4E377D5066"/>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8751B58171B6457BB33D7549F08A030A"/>
        <w:category>
          <w:name w:val="General"/>
          <w:gallery w:val="placeholder"/>
        </w:category>
        <w:types>
          <w:type w:val="bbPlcHdr"/>
        </w:types>
        <w:behaviors>
          <w:behavior w:val="content"/>
        </w:behaviors>
        <w:guid w:val="{12C4FBE3-765D-4E3B-B7E1-F35CCFBAA788}"/>
      </w:docPartPr>
      <w:docPartBody>
        <w:p w:rsidR="004E5021" w:rsidRDefault="00953C1A" w:rsidP="00953C1A">
          <w:pPr>
            <w:pStyle w:val="8751B58171B6457BB33D7549F08A030A6"/>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docPartBody>
    </w:docPart>
    <w:docPart>
      <w:docPartPr>
        <w:name w:val="A184C45A98D5496EA17A14A75BDFF882"/>
        <w:category>
          <w:name w:val="General"/>
          <w:gallery w:val="placeholder"/>
        </w:category>
        <w:types>
          <w:type w:val="bbPlcHdr"/>
        </w:types>
        <w:behaviors>
          <w:behavior w:val="content"/>
        </w:behaviors>
        <w:guid w:val="{3240C180-6DFA-476C-A8C4-2A17275F24DE}"/>
      </w:docPartPr>
      <w:docPartBody>
        <w:p w:rsidR="004E5021" w:rsidRDefault="00953C1A" w:rsidP="00953C1A">
          <w:pPr>
            <w:pStyle w:val="A184C45A98D5496EA17A14A75BDFF8826"/>
          </w:pPr>
          <w:r w:rsidRPr="00A40215">
            <w:rPr>
              <w:rStyle w:val="PlaceholderText"/>
              <w:rFonts w:cs="Arial"/>
              <w:color w:val="ED7D31" w:themeColor="accent2"/>
            </w:rPr>
            <w:t>Click to enter address.</w:t>
          </w:r>
        </w:p>
      </w:docPartBody>
    </w:docPart>
    <w:docPart>
      <w:docPartPr>
        <w:name w:val="5528804A83DB40DB95D4BE11580813C4"/>
        <w:category>
          <w:name w:val="General"/>
          <w:gallery w:val="placeholder"/>
        </w:category>
        <w:types>
          <w:type w:val="bbPlcHdr"/>
        </w:types>
        <w:behaviors>
          <w:behavior w:val="content"/>
        </w:behaviors>
        <w:guid w:val="{4A98293A-A9F7-47FE-9603-04C057BC3F18}"/>
      </w:docPartPr>
      <w:docPartBody>
        <w:p w:rsidR="004E5021" w:rsidRDefault="00953C1A" w:rsidP="00953C1A">
          <w:pPr>
            <w:pStyle w:val="5528804A83DB40DB95D4BE11580813C4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EA1D002485EA4A96A8FC6F96F8DA35D7"/>
        <w:category>
          <w:name w:val="General"/>
          <w:gallery w:val="placeholder"/>
        </w:category>
        <w:types>
          <w:type w:val="bbPlcHdr"/>
        </w:types>
        <w:behaviors>
          <w:behavior w:val="content"/>
        </w:behaviors>
        <w:guid w:val="{317E303C-9956-4621-8F56-9C929316747B}"/>
      </w:docPartPr>
      <w:docPartBody>
        <w:p w:rsidR="004E5021" w:rsidRDefault="00953C1A" w:rsidP="00953C1A">
          <w:pPr>
            <w:pStyle w:val="EA1D002485EA4A96A8FC6F96F8DA35D76"/>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B77308683F96417AADD055095AFADB81"/>
        <w:category>
          <w:name w:val="General"/>
          <w:gallery w:val="placeholder"/>
        </w:category>
        <w:types>
          <w:type w:val="bbPlcHdr"/>
        </w:types>
        <w:behaviors>
          <w:behavior w:val="content"/>
        </w:behaviors>
        <w:guid w:val="{0B0E70DA-C87B-4DD7-931B-A760259CFB29}"/>
      </w:docPartPr>
      <w:docPartBody>
        <w:p w:rsidR="004E5021" w:rsidRDefault="00953C1A" w:rsidP="00953C1A">
          <w:pPr>
            <w:pStyle w:val="B77308683F96417AADD055095AFADB816"/>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56A6171AA94346B5A3CB0573444AAB6B"/>
        <w:category>
          <w:name w:val="General"/>
          <w:gallery w:val="placeholder"/>
        </w:category>
        <w:types>
          <w:type w:val="bbPlcHdr"/>
        </w:types>
        <w:behaviors>
          <w:behavior w:val="content"/>
        </w:behaviors>
        <w:guid w:val="{013B548D-0002-458A-A283-EB41DF18AD69}"/>
      </w:docPartPr>
      <w:docPartBody>
        <w:p w:rsidR="004E5021" w:rsidRDefault="00953C1A" w:rsidP="00953C1A">
          <w:pPr>
            <w:pStyle w:val="56A6171AA94346B5A3CB0573444AAB6B6"/>
          </w:pPr>
          <w:r w:rsidRPr="0091257E">
            <w:rPr>
              <w:rStyle w:val="PlaceholderText"/>
              <w:rFonts w:cs="Arial"/>
              <w:color w:val="ED7D31" w:themeColor="accent2"/>
            </w:rPr>
            <w:t>Click to enter telephone number.</w:t>
          </w:r>
        </w:p>
      </w:docPartBody>
    </w:docPart>
    <w:docPart>
      <w:docPartPr>
        <w:name w:val="3C4A042CA34249F3A738480ACD69477E"/>
        <w:category>
          <w:name w:val="General"/>
          <w:gallery w:val="placeholder"/>
        </w:category>
        <w:types>
          <w:type w:val="bbPlcHdr"/>
        </w:types>
        <w:behaviors>
          <w:behavior w:val="content"/>
        </w:behaviors>
        <w:guid w:val="{B224F9AE-A16B-4F9E-A6DC-FBDF0731B351}"/>
      </w:docPartPr>
      <w:docPartBody>
        <w:p w:rsidR="004E5021" w:rsidRDefault="00953C1A" w:rsidP="00953C1A">
          <w:pPr>
            <w:pStyle w:val="3C4A042CA34249F3A738480ACD69477E6"/>
          </w:pPr>
          <w:r w:rsidRPr="0091257E">
            <w:rPr>
              <w:rStyle w:val="PlaceholderText"/>
              <w:rFonts w:cs="Arial"/>
              <w:color w:val="ED7D31" w:themeColor="accent2"/>
            </w:rPr>
            <w:t>Click to enter mobile phone number.</w:t>
          </w:r>
        </w:p>
      </w:docPartBody>
    </w:docPart>
    <w:docPart>
      <w:docPartPr>
        <w:name w:val="D129773C3D634A378A9B2F8F52CF1370"/>
        <w:category>
          <w:name w:val="General"/>
          <w:gallery w:val="placeholder"/>
        </w:category>
        <w:types>
          <w:type w:val="bbPlcHdr"/>
        </w:types>
        <w:behaviors>
          <w:behavior w:val="content"/>
        </w:behaviors>
        <w:guid w:val="{8D85CBBF-E782-4E55-B613-D7D20877FD5B}"/>
      </w:docPartPr>
      <w:docPartBody>
        <w:p w:rsidR="004E5021" w:rsidRDefault="00953C1A" w:rsidP="00953C1A">
          <w:pPr>
            <w:pStyle w:val="D129773C3D634A378A9B2F8F52CF13706"/>
          </w:pPr>
          <w:r w:rsidRPr="0091257E">
            <w:rPr>
              <w:rStyle w:val="PlaceholderText"/>
              <w:rFonts w:cs="Arial"/>
              <w:color w:val="ED7D31" w:themeColor="accent2"/>
            </w:rPr>
            <w:t>Click to enter email address.</w:t>
          </w:r>
        </w:p>
      </w:docPartBody>
    </w:docPart>
    <w:docPart>
      <w:docPartPr>
        <w:name w:val="36BAD852ADCD4AB4B0F460EEA6608F7B"/>
        <w:category>
          <w:name w:val="General"/>
          <w:gallery w:val="placeholder"/>
        </w:category>
        <w:types>
          <w:type w:val="bbPlcHdr"/>
        </w:types>
        <w:behaviors>
          <w:behavior w:val="content"/>
        </w:behaviors>
        <w:guid w:val="{98252E66-55C3-4EAF-996C-9C1031EB50CF}"/>
      </w:docPartPr>
      <w:docPartBody>
        <w:p w:rsidR="004E5021" w:rsidRDefault="00953C1A" w:rsidP="00953C1A">
          <w:pPr>
            <w:pStyle w:val="36BAD852ADCD4AB4B0F460EEA6608F7B6"/>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D3C03A3431F74663AC4B9E994D1AD7CC"/>
        <w:category>
          <w:name w:val="General"/>
          <w:gallery w:val="placeholder"/>
        </w:category>
        <w:types>
          <w:type w:val="bbPlcHdr"/>
        </w:types>
        <w:behaviors>
          <w:behavior w:val="content"/>
        </w:behaviors>
        <w:guid w:val="{78214441-7A57-4B33-8EB8-DBA063675274}"/>
      </w:docPartPr>
      <w:docPartBody>
        <w:p w:rsidR="004E5021" w:rsidRDefault="00953C1A" w:rsidP="00953C1A">
          <w:pPr>
            <w:pStyle w:val="D3C03A3431F74663AC4B9E994D1AD7CC6"/>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docPartBody>
    </w:docPart>
    <w:docPart>
      <w:docPartPr>
        <w:name w:val="335342100F504C5296F9A08238537AA6"/>
        <w:category>
          <w:name w:val="General"/>
          <w:gallery w:val="placeholder"/>
        </w:category>
        <w:types>
          <w:type w:val="bbPlcHdr"/>
        </w:types>
        <w:behaviors>
          <w:behavior w:val="content"/>
        </w:behaviors>
        <w:guid w:val="{797D1EC5-8EE3-46AD-A35C-361090311B4F}"/>
      </w:docPartPr>
      <w:docPartBody>
        <w:p w:rsidR="004E5021" w:rsidRDefault="00953C1A" w:rsidP="00953C1A">
          <w:pPr>
            <w:pStyle w:val="335342100F504C5296F9A08238537AA66"/>
          </w:pPr>
          <w:r w:rsidRPr="00A40215">
            <w:rPr>
              <w:rStyle w:val="PlaceholderText"/>
              <w:rFonts w:cs="Arial"/>
              <w:color w:val="ED7D31" w:themeColor="accent2"/>
            </w:rPr>
            <w:t>Click to enter address.</w:t>
          </w:r>
        </w:p>
      </w:docPartBody>
    </w:docPart>
    <w:docPart>
      <w:docPartPr>
        <w:name w:val="414D4398DD47425B9705C3C56B0675CD"/>
        <w:category>
          <w:name w:val="General"/>
          <w:gallery w:val="placeholder"/>
        </w:category>
        <w:types>
          <w:type w:val="bbPlcHdr"/>
        </w:types>
        <w:behaviors>
          <w:behavior w:val="content"/>
        </w:behaviors>
        <w:guid w:val="{E486375E-F03D-474A-86EB-F6CDCFD75FFE}"/>
      </w:docPartPr>
      <w:docPartBody>
        <w:p w:rsidR="004E5021" w:rsidRDefault="00953C1A" w:rsidP="00953C1A">
          <w:pPr>
            <w:pStyle w:val="414D4398DD47425B9705C3C56B0675CD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3AECBF7B74294D7DB16CC858A2606CA7"/>
        <w:category>
          <w:name w:val="General"/>
          <w:gallery w:val="placeholder"/>
        </w:category>
        <w:types>
          <w:type w:val="bbPlcHdr"/>
        </w:types>
        <w:behaviors>
          <w:behavior w:val="content"/>
        </w:behaviors>
        <w:guid w:val="{7225AD0F-A89F-4F4C-85FB-EB8B7818D031}"/>
      </w:docPartPr>
      <w:docPartBody>
        <w:p w:rsidR="004E5021" w:rsidRDefault="00953C1A" w:rsidP="00953C1A">
          <w:pPr>
            <w:pStyle w:val="3AECBF7B74294D7DB16CC858A2606CA76"/>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E621BDE1DEB54EFCA338BE0BF0E97B39"/>
        <w:category>
          <w:name w:val="General"/>
          <w:gallery w:val="placeholder"/>
        </w:category>
        <w:types>
          <w:type w:val="bbPlcHdr"/>
        </w:types>
        <w:behaviors>
          <w:behavior w:val="content"/>
        </w:behaviors>
        <w:guid w:val="{0E63FA03-7FBB-434D-981D-02EDDAFB4942}"/>
      </w:docPartPr>
      <w:docPartBody>
        <w:p w:rsidR="004E5021" w:rsidRDefault="00953C1A" w:rsidP="00953C1A">
          <w:pPr>
            <w:pStyle w:val="E621BDE1DEB54EFCA338BE0BF0E97B396"/>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5B3B89B2F96448F29FADA461AB3BA68A"/>
        <w:category>
          <w:name w:val="General"/>
          <w:gallery w:val="placeholder"/>
        </w:category>
        <w:types>
          <w:type w:val="bbPlcHdr"/>
        </w:types>
        <w:behaviors>
          <w:behavior w:val="content"/>
        </w:behaviors>
        <w:guid w:val="{EF3A4EC4-52D9-4D18-8B75-272D1CA62C11}"/>
      </w:docPartPr>
      <w:docPartBody>
        <w:p w:rsidR="004E5021" w:rsidRDefault="00953C1A" w:rsidP="00953C1A">
          <w:pPr>
            <w:pStyle w:val="5B3B89B2F96448F29FADA461AB3BA68A6"/>
          </w:pPr>
          <w:r w:rsidRPr="0091257E">
            <w:rPr>
              <w:rStyle w:val="PlaceholderText"/>
              <w:rFonts w:cs="Arial"/>
              <w:color w:val="ED7D31" w:themeColor="accent2"/>
            </w:rPr>
            <w:t>Click to enter telephone number.</w:t>
          </w:r>
        </w:p>
      </w:docPartBody>
    </w:docPart>
    <w:docPart>
      <w:docPartPr>
        <w:name w:val="228FED4908554FF98BCE9ED2D25F1D80"/>
        <w:category>
          <w:name w:val="General"/>
          <w:gallery w:val="placeholder"/>
        </w:category>
        <w:types>
          <w:type w:val="bbPlcHdr"/>
        </w:types>
        <w:behaviors>
          <w:behavior w:val="content"/>
        </w:behaviors>
        <w:guid w:val="{E2C09CE1-AFE4-4F39-9979-6C1146B22AB3}"/>
      </w:docPartPr>
      <w:docPartBody>
        <w:p w:rsidR="004E5021" w:rsidRDefault="00953C1A" w:rsidP="00953C1A">
          <w:pPr>
            <w:pStyle w:val="228FED4908554FF98BCE9ED2D25F1D806"/>
          </w:pPr>
          <w:r w:rsidRPr="0091257E">
            <w:rPr>
              <w:rStyle w:val="PlaceholderText"/>
              <w:rFonts w:cs="Arial"/>
              <w:color w:val="ED7D31" w:themeColor="accent2"/>
            </w:rPr>
            <w:t>Click to enter mobile phone number.</w:t>
          </w:r>
        </w:p>
      </w:docPartBody>
    </w:docPart>
    <w:docPart>
      <w:docPartPr>
        <w:name w:val="A88861EBE3F9410CB6370598BCB6387E"/>
        <w:category>
          <w:name w:val="General"/>
          <w:gallery w:val="placeholder"/>
        </w:category>
        <w:types>
          <w:type w:val="bbPlcHdr"/>
        </w:types>
        <w:behaviors>
          <w:behavior w:val="content"/>
        </w:behaviors>
        <w:guid w:val="{9262A457-63D4-4C76-B44F-96B771858B1A}"/>
      </w:docPartPr>
      <w:docPartBody>
        <w:p w:rsidR="004E5021" w:rsidRDefault="00953C1A" w:rsidP="00953C1A">
          <w:pPr>
            <w:pStyle w:val="A88861EBE3F9410CB6370598BCB6387E6"/>
          </w:pPr>
          <w:r w:rsidRPr="0091257E">
            <w:rPr>
              <w:rStyle w:val="PlaceholderText"/>
              <w:rFonts w:cs="Arial"/>
              <w:color w:val="ED7D31" w:themeColor="accent2"/>
            </w:rPr>
            <w:t>Click to enter email address.</w:t>
          </w:r>
        </w:p>
      </w:docPartBody>
    </w:docPart>
    <w:docPart>
      <w:docPartPr>
        <w:name w:val="3BC052911CE6487E90E96980D94E4DEA"/>
        <w:category>
          <w:name w:val="General"/>
          <w:gallery w:val="placeholder"/>
        </w:category>
        <w:types>
          <w:type w:val="bbPlcHdr"/>
        </w:types>
        <w:behaviors>
          <w:behavior w:val="content"/>
        </w:behaviors>
        <w:guid w:val="{05F688E4-DF4A-45A4-84DE-68E6FCFEF984}"/>
      </w:docPartPr>
      <w:docPartBody>
        <w:p w:rsidR="004E5021" w:rsidRDefault="00953C1A" w:rsidP="00953C1A">
          <w:pPr>
            <w:pStyle w:val="3BC052911CE6487E90E96980D94E4DEA6"/>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0F7524AAF329415087A01BF76825C0A7"/>
        <w:category>
          <w:name w:val="General"/>
          <w:gallery w:val="placeholder"/>
        </w:category>
        <w:types>
          <w:type w:val="bbPlcHdr"/>
        </w:types>
        <w:behaviors>
          <w:behavior w:val="content"/>
        </w:behaviors>
        <w:guid w:val="{3761E6D4-0A6F-4FE8-80DA-426EDE8DE8C9}"/>
      </w:docPartPr>
      <w:docPartBody>
        <w:p w:rsidR="004E5021" w:rsidRDefault="00953C1A" w:rsidP="00953C1A">
          <w:pPr>
            <w:pStyle w:val="0F7524AAF329415087A01BF76825C0A76"/>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0A0CB2C805324E099B330C7BDF0B1959"/>
        <w:category>
          <w:name w:val="General"/>
          <w:gallery w:val="placeholder"/>
        </w:category>
        <w:types>
          <w:type w:val="bbPlcHdr"/>
        </w:types>
        <w:behaviors>
          <w:behavior w:val="content"/>
        </w:behaviors>
        <w:guid w:val="{5FB1DE69-6A69-4C60-9805-AFAEC73C0277}"/>
      </w:docPartPr>
      <w:docPartBody>
        <w:p w:rsidR="004E5021" w:rsidRDefault="00953C1A" w:rsidP="00953C1A">
          <w:pPr>
            <w:pStyle w:val="0A0CB2C805324E099B330C7BDF0B19596"/>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B95773B699544B88B1A6908858BB1335"/>
        <w:category>
          <w:name w:val="General"/>
          <w:gallery w:val="placeholder"/>
        </w:category>
        <w:types>
          <w:type w:val="bbPlcHdr"/>
        </w:types>
        <w:behaviors>
          <w:behavior w:val="content"/>
        </w:behaviors>
        <w:guid w:val="{9EB48A2A-ADC8-44C3-9730-1EF9DB20781A}"/>
      </w:docPartPr>
      <w:docPartBody>
        <w:p w:rsidR="004E5021" w:rsidRDefault="004E5021" w:rsidP="004E5021">
          <w:pPr>
            <w:pStyle w:val="B95773B699544B88B1A6908858BB1335"/>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0AEA5D9C6BD04532932D505D3DAC57A2"/>
        <w:category>
          <w:name w:val="General"/>
          <w:gallery w:val="placeholder"/>
        </w:category>
        <w:types>
          <w:type w:val="bbPlcHdr"/>
        </w:types>
        <w:behaviors>
          <w:behavior w:val="content"/>
        </w:behaviors>
        <w:guid w:val="{F527FBEF-334F-439F-B2E6-31A9F7A3112F}"/>
      </w:docPartPr>
      <w:docPartBody>
        <w:p w:rsidR="004E5021" w:rsidRDefault="00953C1A" w:rsidP="00953C1A">
          <w:pPr>
            <w:pStyle w:val="0AEA5D9C6BD04532932D505D3DAC57A26"/>
          </w:pPr>
          <w:r w:rsidRPr="004E224D">
            <w:rPr>
              <w:rStyle w:val="PlaceholderText"/>
              <w:rFonts w:cs="Arial"/>
              <w:color w:val="ED7D31" w:themeColor="accent2"/>
            </w:rPr>
            <w:t>Click to enter company name.</w:t>
          </w:r>
        </w:p>
      </w:docPartBody>
    </w:docPart>
    <w:docPart>
      <w:docPartPr>
        <w:name w:val="4FE77A3CD7544D44A81BA68979A6E86C"/>
        <w:category>
          <w:name w:val="General"/>
          <w:gallery w:val="placeholder"/>
        </w:category>
        <w:types>
          <w:type w:val="bbPlcHdr"/>
        </w:types>
        <w:behaviors>
          <w:behavior w:val="content"/>
        </w:behaviors>
        <w:guid w:val="{2C78C585-ADD9-421B-B63F-3F74BD700EEB}"/>
      </w:docPartPr>
      <w:docPartBody>
        <w:p w:rsidR="004E5021" w:rsidRDefault="00953C1A" w:rsidP="00953C1A">
          <w:pPr>
            <w:pStyle w:val="4FE77A3CD7544D44A81BA68979A6E86C6"/>
          </w:pPr>
          <w:r w:rsidRPr="004E224D">
            <w:rPr>
              <w:rStyle w:val="PlaceholderText"/>
              <w:rFonts w:cs="Arial"/>
              <w:color w:val="ED7D31" w:themeColor="accent2"/>
            </w:rPr>
            <w:t>Click to enter position within the company.</w:t>
          </w:r>
        </w:p>
      </w:docPartBody>
    </w:docPart>
    <w:docPart>
      <w:docPartPr>
        <w:name w:val="B890112E5EDA43CE8D4E448BAB10DBE6"/>
        <w:category>
          <w:name w:val="General"/>
          <w:gallery w:val="placeholder"/>
        </w:category>
        <w:types>
          <w:type w:val="bbPlcHdr"/>
        </w:types>
        <w:behaviors>
          <w:behavior w:val="content"/>
        </w:behaviors>
        <w:guid w:val="{E8C4B4DC-40EE-4F71-B024-14AC8BF2F640}"/>
      </w:docPartPr>
      <w:docPartBody>
        <w:p w:rsidR="004E5021" w:rsidRDefault="00953C1A" w:rsidP="00953C1A">
          <w:pPr>
            <w:pStyle w:val="B890112E5EDA43CE8D4E448BAB10DBE66"/>
          </w:pPr>
          <w:r w:rsidRPr="004E224D">
            <w:rPr>
              <w:rStyle w:val="PlaceholderText"/>
              <w:rFonts w:cs="Arial"/>
              <w:color w:val="ED7D31" w:themeColor="accent2"/>
            </w:rPr>
            <w:t>Click to enter name.</w:t>
          </w:r>
        </w:p>
      </w:docPartBody>
    </w:docPart>
    <w:docPart>
      <w:docPartPr>
        <w:name w:val="8D8CA0F84595458A88D22D6E689FF7ED"/>
        <w:category>
          <w:name w:val="General"/>
          <w:gallery w:val="placeholder"/>
        </w:category>
        <w:types>
          <w:type w:val="bbPlcHdr"/>
        </w:types>
        <w:behaviors>
          <w:behavior w:val="content"/>
        </w:behaviors>
        <w:guid w:val="{3A06507A-4A33-435D-AFA8-B17332FC18DF}"/>
      </w:docPartPr>
      <w:docPartBody>
        <w:p w:rsidR="004E5021" w:rsidRDefault="00953C1A" w:rsidP="00953C1A">
          <w:pPr>
            <w:pStyle w:val="8D8CA0F84595458A88D22D6E689FF7ED6"/>
          </w:pPr>
          <w:r w:rsidRPr="00DE34EA">
            <w:rPr>
              <w:rStyle w:val="PlaceholderText"/>
              <w:rFonts w:cs="Arial"/>
              <w:color w:val="ED7D31" w:themeColor="accent2"/>
            </w:rPr>
            <w:t>Click here to select date of signing.</w:t>
          </w:r>
        </w:p>
      </w:docPartBody>
    </w:docPart>
    <w:docPart>
      <w:docPartPr>
        <w:name w:val="F2EFD8E43F414B2DA1321469D69C2CAA"/>
        <w:category>
          <w:name w:val="General"/>
          <w:gallery w:val="placeholder"/>
        </w:category>
        <w:types>
          <w:type w:val="bbPlcHdr"/>
        </w:types>
        <w:behaviors>
          <w:behavior w:val="content"/>
        </w:behaviors>
        <w:guid w:val="{5B4C7B15-8E6E-4A3B-A80C-412AA63D5149}"/>
      </w:docPartPr>
      <w:docPartBody>
        <w:p w:rsidR="004E5021" w:rsidRDefault="00953C1A" w:rsidP="00953C1A">
          <w:pPr>
            <w:pStyle w:val="F2EFD8E43F414B2DA1321469D69C2CAA6"/>
          </w:pPr>
          <w:r w:rsidRPr="00F54249">
            <w:rPr>
              <w:rStyle w:val="PlaceholderText"/>
              <w:rFonts w:cs="Arial"/>
              <w:color w:val="ED7D31" w:themeColor="accent2"/>
              <w:szCs w:val="24"/>
            </w:rPr>
            <w:t>Choose an item.</w:t>
          </w:r>
        </w:p>
      </w:docPartBody>
    </w:docPart>
    <w:docPart>
      <w:docPartPr>
        <w:name w:val="F076B0CCD1DA40959B813A96BA9FE456"/>
        <w:category>
          <w:name w:val="General"/>
          <w:gallery w:val="placeholder"/>
        </w:category>
        <w:types>
          <w:type w:val="bbPlcHdr"/>
        </w:types>
        <w:behaviors>
          <w:behavior w:val="content"/>
        </w:behaviors>
        <w:guid w:val="{AEC2371A-D426-49EA-B588-57D8834B673E}"/>
      </w:docPartPr>
      <w:docPartBody>
        <w:p w:rsidR="004E5021" w:rsidRDefault="00953C1A" w:rsidP="00953C1A">
          <w:pPr>
            <w:pStyle w:val="F076B0CCD1DA40959B813A96BA9FE4566"/>
          </w:pPr>
          <w:r w:rsidRPr="00F54249">
            <w:rPr>
              <w:rStyle w:val="PlaceholderText"/>
              <w:rFonts w:cs="Arial"/>
              <w:color w:val="ED7D31" w:themeColor="accent2"/>
            </w:rPr>
            <w:t>Click here to enter text.</w:t>
          </w:r>
        </w:p>
      </w:docPartBody>
    </w:docPart>
    <w:docPart>
      <w:docPartPr>
        <w:name w:val="C9075D3C2A964228888D2C5383B3DF32"/>
        <w:category>
          <w:name w:val="General"/>
          <w:gallery w:val="placeholder"/>
        </w:category>
        <w:types>
          <w:type w:val="bbPlcHdr"/>
        </w:types>
        <w:behaviors>
          <w:behavior w:val="content"/>
        </w:behaviors>
        <w:guid w:val="{A539108D-1262-4854-89C0-244E7D33F511}"/>
      </w:docPartPr>
      <w:docPartBody>
        <w:p w:rsidR="004E5021" w:rsidRDefault="00953C1A" w:rsidP="00953C1A">
          <w:pPr>
            <w:pStyle w:val="C9075D3C2A964228888D2C5383B3DF326"/>
          </w:pPr>
          <w:r w:rsidRPr="00E200D1">
            <w:rPr>
              <w:rStyle w:val="PlaceholderText"/>
              <w:rFonts w:cs="Arial"/>
              <w:color w:val="ED7D31" w:themeColor="accent2"/>
            </w:rPr>
            <w:t>Click to enter position within the company.</w:t>
          </w:r>
        </w:p>
      </w:docPartBody>
    </w:docPart>
    <w:docPart>
      <w:docPartPr>
        <w:name w:val="C3F208A5194C45E4956ABA52E527993B"/>
        <w:category>
          <w:name w:val="General"/>
          <w:gallery w:val="placeholder"/>
        </w:category>
        <w:types>
          <w:type w:val="bbPlcHdr"/>
        </w:types>
        <w:behaviors>
          <w:behavior w:val="content"/>
        </w:behaviors>
        <w:guid w:val="{A9602117-4621-4F38-B648-B042FD007629}"/>
      </w:docPartPr>
      <w:docPartBody>
        <w:p w:rsidR="004E5021" w:rsidRDefault="00953C1A" w:rsidP="00953C1A">
          <w:pPr>
            <w:pStyle w:val="C3F208A5194C45E4956ABA52E527993B6"/>
          </w:pPr>
          <w:r w:rsidRPr="00E200D1">
            <w:rPr>
              <w:rStyle w:val="PlaceholderText"/>
              <w:rFonts w:cs="Arial"/>
              <w:color w:val="ED7D31" w:themeColor="accent2"/>
            </w:rPr>
            <w:t>Click to enter name.</w:t>
          </w:r>
        </w:p>
      </w:docPartBody>
    </w:docPart>
    <w:docPart>
      <w:docPartPr>
        <w:name w:val="76AD4FABE04A4A56AE36814F56F6F28C"/>
        <w:category>
          <w:name w:val="General"/>
          <w:gallery w:val="placeholder"/>
        </w:category>
        <w:types>
          <w:type w:val="bbPlcHdr"/>
        </w:types>
        <w:behaviors>
          <w:behavior w:val="content"/>
        </w:behaviors>
        <w:guid w:val="{F62F7034-4E0C-4C10-89F9-13974DCF7CDD}"/>
      </w:docPartPr>
      <w:docPartBody>
        <w:p w:rsidR="004E5021" w:rsidRDefault="00953C1A" w:rsidP="00953C1A">
          <w:pPr>
            <w:pStyle w:val="76AD4FABE04A4A56AE36814F56F6F28C6"/>
          </w:pPr>
          <w:r w:rsidRPr="00DE34EA">
            <w:rPr>
              <w:rStyle w:val="PlaceholderText"/>
              <w:rFonts w:cs="Arial"/>
              <w:color w:val="ED7D31" w:themeColor="accent2"/>
            </w:rPr>
            <w:t>Click here to select date of signing.</w:t>
          </w:r>
        </w:p>
      </w:docPartBody>
    </w:docPart>
    <w:docPart>
      <w:docPartPr>
        <w:name w:val="B99F053E049A4ED6A14A21B2AB5CCE23"/>
        <w:category>
          <w:name w:val="General"/>
          <w:gallery w:val="placeholder"/>
        </w:category>
        <w:types>
          <w:type w:val="bbPlcHdr"/>
        </w:types>
        <w:behaviors>
          <w:behavior w:val="content"/>
        </w:behaviors>
        <w:guid w:val="{42431127-664E-43AC-8B0E-2853844D5C17}"/>
      </w:docPartPr>
      <w:docPartBody>
        <w:p w:rsidR="00BF3BB9" w:rsidRDefault="00953C1A" w:rsidP="00953C1A">
          <w:pPr>
            <w:pStyle w:val="B99F053E049A4ED6A14A21B2AB5CCE23"/>
          </w:pPr>
          <w:r w:rsidRPr="009136F8">
            <w:rPr>
              <w:rStyle w:val="PlaceholderText"/>
              <w:color w:val="ED7D31" w:themeColor="accent2"/>
            </w:rPr>
            <w:t xml:space="preserve">Click to enter </w:t>
          </w:r>
          <w:r>
            <w:rPr>
              <w:rStyle w:val="PlaceholderText"/>
              <w:color w:val="ED7D31" w:themeColor="accent2"/>
            </w:rPr>
            <w:t>number</w:t>
          </w:r>
          <w:r w:rsidRPr="009136F8">
            <w:rPr>
              <w:rStyle w:val="PlaceholderText"/>
              <w:color w:val="ED7D31" w:themeColor="accent2"/>
            </w:rPr>
            <w:t>.</w:t>
          </w:r>
        </w:p>
      </w:docPartBody>
    </w:docPart>
    <w:docPart>
      <w:docPartPr>
        <w:name w:val="A7731E92596247B6A0C160E9EE1F845F"/>
        <w:category>
          <w:name w:val="General"/>
          <w:gallery w:val="placeholder"/>
        </w:category>
        <w:types>
          <w:type w:val="bbPlcHdr"/>
        </w:types>
        <w:behaviors>
          <w:behavior w:val="content"/>
        </w:behaviors>
        <w:guid w:val="{50267A0C-0324-4E97-83B4-5D138EC082C2}"/>
      </w:docPartPr>
      <w:docPartBody>
        <w:p w:rsidR="00BF3BB9" w:rsidRDefault="00953C1A" w:rsidP="00953C1A">
          <w:pPr>
            <w:pStyle w:val="A7731E92596247B6A0C160E9EE1F845F"/>
          </w:pPr>
          <w:r w:rsidRPr="009136F8">
            <w:rPr>
              <w:rStyle w:val="PlaceholderText"/>
              <w:color w:val="ED7D31" w:themeColor="accent2"/>
            </w:rPr>
            <w:t xml:space="preserve">Click to enter </w:t>
          </w:r>
          <w:r>
            <w:rPr>
              <w:rStyle w:val="PlaceholderText"/>
              <w:color w:val="ED7D31" w:themeColor="accent2"/>
            </w:rPr>
            <w:t>number</w:t>
          </w:r>
          <w:r w:rsidRPr="009136F8">
            <w:rPr>
              <w:rStyle w:val="PlaceholderText"/>
              <w:color w:val="ED7D31" w:themeColor="accent2"/>
            </w:rPr>
            <w:t>.</w:t>
          </w:r>
        </w:p>
      </w:docPartBody>
    </w:docPart>
    <w:docPart>
      <w:docPartPr>
        <w:name w:val="F2B69A6C14D040D991E4C6C452AB78A1"/>
        <w:category>
          <w:name w:val="General"/>
          <w:gallery w:val="placeholder"/>
        </w:category>
        <w:types>
          <w:type w:val="bbPlcHdr"/>
        </w:types>
        <w:behaviors>
          <w:behavior w:val="content"/>
        </w:behaviors>
        <w:guid w:val="{765D55F5-F691-4E20-8942-B4D853EE712F}"/>
      </w:docPartPr>
      <w:docPartBody>
        <w:p w:rsidR="00BF3BB9" w:rsidRDefault="00953C1A" w:rsidP="00953C1A">
          <w:pPr>
            <w:pStyle w:val="F2B69A6C14D040D991E4C6C452AB78A1"/>
          </w:pPr>
          <w:r w:rsidRPr="009136F8">
            <w:rPr>
              <w:rStyle w:val="PlaceholderText"/>
              <w:color w:val="ED7D31" w:themeColor="accent2"/>
            </w:rPr>
            <w:t xml:space="preserve">Click to enter </w:t>
          </w:r>
          <w:r>
            <w:rPr>
              <w:rStyle w:val="PlaceholderText"/>
              <w:color w:val="ED7D31" w:themeColor="accent2"/>
            </w:rPr>
            <w:t>number</w:t>
          </w:r>
          <w:r w:rsidRPr="009136F8">
            <w:rPr>
              <w:rStyle w:val="PlaceholderText"/>
              <w:color w:val="ED7D31" w:themeColor="accent2"/>
            </w:rPr>
            <w:t>.</w:t>
          </w:r>
        </w:p>
      </w:docPartBody>
    </w:docPart>
    <w:docPart>
      <w:docPartPr>
        <w:name w:val="6D9AC15EFDA04A1AB34F418310A891C9"/>
        <w:category>
          <w:name w:val="General"/>
          <w:gallery w:val="placeholder"/>
        </w:category>
        <w:types>
          <w:type w:val="bbPlcHdr"/>
        </w:types>
        <w:behaviors>
          <w:behavior w:val="content"/>
        </w:behaviors>
        <w:guid w:val="{B678B535-7A8E-464C-AB67-2E7AF20183D4}"/>
      </w:docPartPr>
      <w:docPartBody>
        <w:p w:rsidR="00BF3BB9" w:rsidRDefault="00953C1A" w:rsidP="00953C1A">
          <w:pPr>
            <w:pStyle w:val="6D9AC15EFDA04A1AB34F418310A891C9"/>
          </w:pPr>
          <w:r w:rsidRPr="009136F8">
            <w:rPr>
              <w:rStyle w:val="PlaceholderText"/>
              <w:color w:val="ED7D31" w:themeColor="accent2"/>
            </w:rPr>
            <w:t xml:space="preserve">Click to enter </w:t>
          </w:r>
          <w:r>
            <w:rPr>
              <w:rStyle w:val="PlaceholderText"/>
              <w:color w:val="ED7D31" w:themeColor="accent2"/>
            </w:rPr>
            <w:t>number</w:t>
          </w:r>
          <w:r w:rsidRPr="009136F8">
            <w:rPr>
              <w:rStyle w:val="PlaceholderText"/>
              <w:color w:val="ED7D31" w:themeColor="accent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142BB8"/>
    <w:rsid w:val="001866B8"/>
    <w:rsid w:val="001D307C"/>
    <w:rsid w:val="00250713"/>
    <w:rsid w:val="0025534B"/>
    <w:rsid w:val="00290F92"/>
    <w:rsid w:val="002C61D6"/>
    <w:rsid w:val="0048520B"/>
    <w:rsid w:val="004A11FA"/>
    <w:rsid w:val="004E5021"/>
    <w:rsid w:val="00621F53"/>
    <w:rsid w:val="00635211"/>
    <w:rsid w:val="006C2BF0"/>
    <w:rsid w:val="0077264F"/>
    <w:rsid w:val="008211FE"/>
    <w:rsid w:val="008C5A16"/>
    <w:rsid w:val="00921143"/>
    <w:rsid w:val="00951B3D"/>
    <w:rsid w:val="00953C1A"/>
    <w:rsid w:val="00974D46"/>
    <w:rsid w:val="009A23FC"/>
    <w:rsid w:val="00A223DE"/>
    <w:rsid w:val="00A32E7A"/>
    <w:rsid w:val="00AA1A7E"/>
    <w:rsid w:val="00AC6FD1"/>
    <w:rsid w:val="00B24EC7"/>
    <w:rsid w:val="00BA3297"/>
    <w:rsid w:val="00BF3BB9"/>
    <w:rsid w:val="00C1133F"/>
    <w:rsid w:val="00C365F1"/>
    <w:rsid w:val="00CB5A46"/>
    <w:rsid w:val="00CB5CA8"/>
    <w:rsid w:val="00D2046F"/>
    <w:rsid w:val="00D85450"/>
    <w:rsid w:val="00D92383"/>
    <w:rsid w:val="00DC6AB7"/>
    <w:rsid w:val="00DF22CC"/>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C1A"/>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1DBB705B79094D939BAB9CB74FE1594D">
    <w:name w:val="1DBB705B79094D939BAB9CB74FE1594D"/>
    <w:rsid w:val="00DC6AB7"/>
  </w:style>
  <w:style w:type="paragraph" w:customStyle="1" w:styleId="B5CC460C500B454493B270A75F8722AE">
    <w:name w:val="B5CC460C500B454493B270A75F8722AE"/>
    <w:rsid w:val="00DC6AB7"/>
  </w:style>
  <w:style w:type="paragraph" w:customStyle="1" w:styleId="2AB45822D5694506BC1885F6163D524B">
    <w:name w:val="2AB45822D5694506BC1885F6163D524B"/>
    <w:rsid w:val="00DC6AB7"/>
  </w:style>
  <w:style w:type="paragraph" w:customStyle="1" w:styleId="7CC07F47DB5E4DCAB64B97D1A2FB1F69">
    <w:name w:val="7CC07F47DB5E4DCAB64B97D1A2FB1F69"/>
    <w:rsid w:val="00DC6AB7"/>
  </w:style>
  <w:style w:type="paragraph" w:customStyle="1" w:styleId="B497CB5BA729498DA48EEA60E9DE3708">
    <w:name w:val="B497CB5BA729498DA48EEA60E9DE3708"/>
    <w:rsid w:val="00DC6AB7"/>
  </w:style>
  <w:style w:type="paragraph" w:customStyle="1" w:styleId="15A0EB4CF5E447CA8DBCE9AC89E1F451">
    <w:name w:val="15A0EB4CF5E447CA8DBCE9AC89E1F451"/>
    <w:rsid w:val="00DC6AB7"/>
  </w:style>
  <w:style w:type="paragraph" w:customStyle="1" w:styleId="66707AA3C0E84202938943C860216796">
    <w:name w:val="66707AA3C0E84202938943C860216796"/>
    <w:rsid w:val="00DC6AB7"/>
  </w:style>
  <w:style w:type="paragraph" w:customStyle="1" w:styleId="F3E30B8C3BBB49E8985B020F2C975B11">
    <w:name w:val="F3E30B8C3BBB49E8985B020F2C975B11"/>
    <w:rsid w:val="00DC6AB7"/>
  </w:style>
  <w:style w:type="paragraph" w:customStyle="1" w:styleId="778D050CF00E4114A34BE8CE3674B20B">
    <w:name w:val="778D050CF00E4114A34BE8CE3674B20B"/>
    <w:rsid w:val="00DC6AB7"/>
  </w:style>
  <w:style w:type="paragraph" w:customStyle="1" w:styleId="71F69D3BDD364CFAB1B53353BC6A9BF5">
    <w:name w:val="71F69D3BDD364CFAB1B53353BC6A9BF5"/>
    <w:rsid w:val="00DC6AB7"/>
  </w:style>
  <w:style w:type="paragraph" w:customStyle="1" w:styleId="202614E6AA5F4AE0A58DF5E58CD3845A">
    <w:name w:val="202614E6AA5F4AE0A58DF5E58CD3845A"/>
    <w:rsid w:val="00DC6AB7"/>
  </w:style>
  <w:style w:type="paragraph" w:customStyle="1" w:styleId="DECE0C5F1EC547CE9F79730567A1862E">
    <w:name w:val="DECE0C5F1EC547CE9F79730567A1862E"/>
    <w:rsid w:val="00DC6AB7"/>
  </w:style>
  <w:style w:type="paragraph" w:customStyle="1" w:styleId="B65DABC44F2F41BFA5679267FF3CC938">
    <w:name w:val="B65DABC44F2F41BFA5679267FF3CC938"/>
    <w:rsid w:val="00DC6AB7"/>
  </w:style>
  <w:style w:type="paragraph" w:customStyle="1" w:styleId="A02D9C867E0046E2A5AFE9C4391E8D54">
    <w:name w:val="A02D9C867E0046E2A5AFE9C4391E8D54"/>
    <w:rsid w:val="00DC6AB7"/>
  </w:style>
  <w:style w:type="paragraph" w:customStyle="1" w:styleId="C964BF4C69384ACF85468ACEF18961EC">
    <w:name w:val="C964BF4C69384ACF85468ACEF18961EC"/>
    <w:rsid w:val="00DC6AB7"/>
  </w:style>
  <w:style w:type="paragraph" w:customStyle="1" w:styleId="45E2E6BAC2BC451783E63BAF458AFCA5">
    <w:name w:val="45E2E6BAC2BC451783E63BAF458AFCA5"/>
    <w:rsid w:val="00DC6AB7"/>
  </w:style>
  <w:style w:type="paragraph" w:customStyle="1" w:styleId="FF8660D97AD64566BE483B325BD81CB5">
    <w:name w:val="FF8660D97AD64566BE483B325BD81CB5"/>
    <w:rsid w:val="00DC6AB7"/>
  </w:style>
  <w:style w:type="paragraph" w:customStyle="1" w:styleId="2AB3DC722C494CB69303CF3526991906">
    <w:name w:val="2AB3DC722C494CB69303CF3526991906"/>
    <w:rsid w:val="00DC6AB7"/>
  </w:style>
  <w:style w:type="paragraph" w:customStyle="1" w:styleId="068AE9BA943D4C93AD00E657619AC22C">
    <w:name w:val="068AE9BA943D4C93AD00E657619AC22C"/>
    <w:rsid w:val="00DC6AB7"/>
  </w:style>
  <w:style w:type="paragraph" w:customStyle="1" w:styleId="D6EB5BF8BA294579B87D3BFCFBE5BBF3">
    <w:name w:val="D6EB5BF8BA294579B87D3BFCFBE5BBF3"/>
    <w:rsid w:val="00DC6AB7"/>
  </w:style>
  <w:style w:type="paragraph" w:customStyle="1" w:styleId="64C89533740D4D5FB5BAEE0391E37B19">
    <w:name w:val="64C89533740D4D5FB5BAEE0391E37B19"/>
    <w:rsid w:val="00DC6AB7"/>
  </w:style>
  <w:style w:type="paragraph" w:customStyle="1" w:styleId="9276397418624437B484AFA2DEEB54A5">
    <w:name w:val="9276397418624437B484AFA2DEEB54A5"/>
    <w:rsid w:val="00DC6AB7"/>
  </w:style>
  <w:style w:type="paragraph" w:customStyle="1" w:styleId="F68A051A69184E73BB64E1E905652A9B">
    <w:name w:val="F68A051A69184E73BB64E1E905652A9B"/>
    <w:rsid w:val="00DC6AB7"/>
  </w:style>
  <w:style w:type="paragraph" w:customStyle="1" w:styleId="B600C12E981B426DBA699FC8C83061541">
    <w:name w:val="B600C12E981B426DBA699FC8C83061541"/>
    <w:rsid w:val="00290F92"/>
    <w:rPr>
      <w:rFonts w:eastAsiaTheme="minorHAnsi"/>
      <w:lang w:eastAsia="en-US"/>
    </w:rPr>
  </w:style>
  <w:style w:type="paragraph" w:customStyle="1" w:styleId="ED35F9BDDABF48539B37882E36E973D91">
    <w:name w:val="ED35F9BDDABF48539B37882E36E973D91"/>
    <w:rsid w:val="00290F92"/>
    <w:rPr>
      <w:rFonts w:eastAsiaTheme="minorHAnsi"/>
      <w:lang w:eastAsia="en-US"/>
    </w:rPr>
  </w:style>
  <w:style w:type="paragraph" w:customStyle="1" w:styleId="F757352CE3AE426F851276FFA85BFA721">
    <w:name w:val="F757352CE3AE426F851276FFA85BFA721"/>
    <w:rsid w:val="00290F92"/>
    <w:rPr>
      <w:rFonts w:eastAsiaTheme="minorHAnsi"/>
      <w:lang w:eastAsia="en-US"/>
    </w:rPr>
  </w:style>
  <w:style w:type="paragraph" w:customStyle="1" w:styleId="C3D437DE13484186B936C18AAB6406B21">
    <w:name w:val="C3D437DE13484186B936C18AAB6406B21"/>
    <w:rsid w:val="00290F92"/>
    <w:rPr>
      <w:rFonts w:eastAsiaTheme="minorHAnsi"/>
      <w:lang w:eastAsia="en-US"/>
    </w:rPr>
  </w:style>
  <w:style w:type="paragraph" w:customStyle="1" w:styleId="1DBB705B79094D939BAB9CB74FE1594D1">
    <w:name w:val="1DBB705B79094D939BAB9CB74FE1594D1"/>
    <w:rsid w:val="00290F92"/>
    <w:rPr>
      <w:rFonts w:eastAsiaTheme="minorHAnsi"/>
      <w:lang w:eastAsia="en-US"/>
    </w:rPr>
  </w:style>
  <w:style w:type="paragraph" w:customStyle="1" w:styleId="B5CC460C500B454493B270A75F8722AE1">
    <w:name w:val="B5CC460C500B454493B270A75F8722AE1"/>
    <w:rsid w:val="00290F92"/>
    <w:rPr>
      <w:rFonts w:eastAsiaTheme="minorHAnsi"/>
      <w:lang w:eastAsia="en-US"/>
    </w:rPr>
  </w:style>
  <w:style w:type="paragraph" w:customStyle="1" w:styleId="2AB45822D5694506BC1885F6163D524B1">
    <w:name w:val="2AB45822D5694506BC1885F6163D524B1"/>
    <w:rsid w:val="00290F92"/>
    <w:rPr>
      <w:rFonts w:eastAsiaTheme="minorHAnsi"/>
      <w:lang w:eastAsia="en-US"/>
    </w:rPr>
  </w:style>
  <w:style w:type="paragraph" w:customStyle="1" w:styleId="7CC07F47DB5E4DCAB64B97D1A2FB1F691">
    <w:name w:val="7CC07F47DB5E4DCAB64B97D1A2FB1F691"/>
    <w:rsid w:val="00290F92"/>
    <w:rPr>
      <w:rFonts w:eastAsiaTheme="minorHAnsi"/>
      <w:lang w:eastAsia="en-US"/>
    </w:rPr>
  </w:style>
  <w:style w:type="paragraph" w:customStyle="1" w:styleId="B497CB5BA729498DA48EEA60E9DE37081">
    <w:name w:val="B497CB5BA729498DA48EEA60E9DE37081"/>
    <w:rsid w:val="00290F92"/>
    <w:rPr>
      <w:rFonts w:eastAsiaTheme="minorHAnsi"/>
      <w:lang w:eastAsia="en-US"/>
    </w:rPr>
  </w:style>
  <w:style w:type="paragraph" w:customStyle="1" w:styleId="15A0EB4CF5E447CA8DBCE9AC89E1F4511">
    <w:name w:val="15A0EB4CF5E447CA8DBCE9AC89E1F4511"/>
    <w:rsid w:val="00290F92"/>
    <w:rPr>
      <w:rFonts w:eastAsiaTheme="minorHAnsi"/>
      <w:lang w:eastAsia="en-US"/>
    </w:rPr>
  </w:style>
  <w:style w:type="paragraph" w:customStyle="1" w:styleId="66707AA3C0E84202938943C8602167961">
    <w:name w:val="66707AA3C0E84202938943C8602167961"/>
    <w:rsid w:val="00290F92"/>
    <w:rPr>
      <w:rFonts w:eastAsiaTheme="minorHAnsi"/>
      <w:lang w:eastAsia="en-US"/>
    </w:rPr>
  </w:style>
  <w:style w:type="paragraph" w:customStyle="1" w:styleId="F3E30B8C3BBB49E8985B020F2C975B111">
    <w:name w:val="F3E30B8C3BBB49E8985B020F2C975B111"/>
    <w:rsid w:val="00290F92"/>
    <w:rPr>
      <w:rFonts w:eastAsiaTheme="minorHAnsi"/>
      <w:lang w:eastAsia="en-US"/>
    </w:rPr>
  </w:style>
  <w:style w:type="paragraph" w:customStyle="1" w:styleId="778D050CF00E4114A34BE8CE3674B20B1">
    <w:name w:val="778D050CF00E4114A34BE8CE3674B20B1"/>
    <w:rsid w:val="00290F92"/>
    <w:rPr>
      <w:rFonts w:eastAsiaTheme="minorHAnsi"/>
      <w:lang w:eastAsia="en-US"/>
    </w:rPr>
  </w:style>
  <w:style w:type="paragraph" w:customStyle="1" w:styleId="71F69D3BDD364CFAB1B53353BC6A9BF51">
    <w:name w:val="71F69D3BDD364CFAB1B53353BC6A9BF51"/>
    <w:rsid w:val="00290F92"/>
    <w:rPr>
      <w:rFonts w:eastAsiaTheme="minorHAnsi"/>
      <w:lang w:eastAsia="en-US"/>
    </w:rPr>
  </w:style>
  <w:style w:type="paragraph" w:customStyle="1" w:styleId="202614E6AA5F4AE0A58DF5E58CD3845A1">
    <w:name w:val="202614E6AA5F4AE0A58DF5E58CD3845A1"/>
    <w:rsid w:val="00290F92"/>
    <w:rPr>
      <w:rFonts w:eastAsiaTheme="minorHAnsi"/>
      <w:lang w:eastAsia="en-US"/>
    </w:rPr>
  </w:style>
  <w:style w:type="paragraph" w:customStyle="1" w:styleId="C4ACA8A40CFD4DDEA1D0888ADCD613ED1">
    <w:name w:val="C4ACA8A40CFD4DDEA1D0888ADCD613ED1"/>
    <w:rsid w:val="00290F92"/>
    <w:rPr>
      <w:rFonts w:eastAsiaTheme="minorHAnsi"/>
      <w:lang w:eastAsia="en-US"/>
    </w:rPr>
  </w:style>
  <w:style w:type="paragraph" w:customStyle="1" w:styleId="D6EB5BF8BA294579B87D3BFCFBE5BBF31">
    <w:name w:val="D6EB5BF8BA294579B87D3BFCFBE5BBF31"/>
    <w:rsid w:val="00290F92"/>
    <w:rPr>
      <w:rFonts w:eastAsiaTheme="minorHAnsi"/>
      <w:lang w:eastAsia="en-US"/>
    </w:rPr>
  </w:style>
  <w:style w:type="paragraph" w:customStyle="1" w:styleId="64C89533740D4D5FB5BAEE0391E37B191">
    <w:name w:val="64C89533740D4D5FB5BAEE0391E37B191"/>
    <w:rsid w:val="00290F92"/>
    <w:rPr>
      <w:rFonts w:eastAsiaTheme="minorHAnsi"/>
      <w:lang w:eastAsia="en-US"/>
    </w:rPr>
  </w:style>
  <w:style w:type="paragraph" w:customStyle="1" w:styleId="9276397418624437B484AFA2DEEB54A51">
    <w:name w:val="9276397418624437B484AFA2DEEB54A51"/>
    <w:rsid w:val="00290F92"/>
    <w:rPr>
      <w:rFonts w:eastAsiaTheme="minorHAnsi"/>
      <w:lang w:eastAsia="en-US"/>
    </w:rPr>
  </w:style>
  <w:style w:type="paragraph" w:customStyle="1" w:styleId="F68A051A69184E73BB64E1E905652A9B1">
    <w:name w:val="F68A051A69184E73BB64E1E905652A9B1"/>
    <w:rsid w:val="00290F92"/>
    <w:rPr>
      <w:rFonts w:eastAsiaTheme="minorHAnsi"/>
      <w:lang w:eastAsia="en-US"/>
    </w:rPr>
  </w:style>
  <w:style w:type="paragraph" w:customStyle="1" w:styleId="DECE0C5F1EC547CE9F79730567A1862E1">
    <w:name w:val="DECE0C5F1EC547CE9F79730567A1862E1"/>
    <w:rsid w:val="00290F92"/>
    <w:rPr>
      <w:rFonts w:eastAsiaTheme="minorHAnsi"/>
      <w:lang w:eastAsia="en-US"/>
    </w:rPr>
  </w:style>
  <w:style w:type="paragraph" w:customStyle="1" w:styleId="B65DABC44F2F41BFA5679267FF3CC9381">
    <w:name w:val="B65DABC44F2F41BFA5679267FF3CC9381"/>
    <w:rsid w:val="00290F92"/>
    <w:rPr>
      <w:rFonts w:eastAsiaTheme="minorHAnsi"/>
      <w:lang w:eastAsia="en-US"/>
    </w:rPr>
  </w:style>
  <w:style w:type="paragraph" w:customStyle="1" w:styleId="A02D9C867E0046E2A5AFE9C4391E8D541">
    <w:name w:val="A02D9C867E0046E2A5AFE9C4391E8D541"/>
    <w:rsid w:val="00290F92"/>
    <w:rPr>
      <w:rFonts w:eastAsiaTheme="minorHAnsi"/>
      <w:lang w:eastAsia="en-US"/>
    </w:rPr>
  </w:style>
  <w:style w:type="paragraph" w:customStyle="1" w:styleId="C964BF4C69384ACF85468ACEF18961EC1">
    <w:name w:val="C964BF4C69384ACF85468ACEF18961EC1"/>
    <w:rsid w:val="00290F92"/>
    <w:rPr>
      <w:rFonts w:eastAsiaTheme="minorHAnsi"/>
      <w:lang w:eastAsia="en-US"/>
    </w:rPr>
  </w:style>
  <w:style w:type="paragraph" w:customStyle="1" w:styleId="45E2E6BAC2BC451783E63BAF458AFCA51">
    <w:name w:val="45E2E6BAC2BC451783E63BAF458AFCA51"/>
    <w:rsid w:val="00290F92"/>
    <w:rPr>
      <w:rFonts w:eastAsiaTheme="minorHAnsi"/>
      <w:lang w:eastAsia="en-US"/>
    </w:rPr>
  </w:style>
  <w:style w:type="paragraph" w:customStyle="1" w:styleId="FF8660D97AD64566BE483B325BD81CB51">
    <w:name w:val="FF8660D97AD64566BE483B325BD81CB51"/>
    <w:rsid w:val="00290F92"/>
    <w:rPr>
      <w:rFonts w:eastAsiaTheme="minorHAnsi"/>
      <w:lang w:eastAsia="en-US"/>
    </w:rPr>
  </w:style>
  <w:style w:type="paragraph" w:customStyle="1" w:styleId="2AB3DC722C494CB69303CF35269919061">
    <w:name w:val="2AB3DC722C494CB69303CF35269919061"/>
    <w:rsid w:val="00290F92"/>
    <w:rPr>
      <w:rFonts w:eastAsiaTheme="minorHAnsi"/>
      <w:lang w:eastAsia="en-US"/>
    </w:rPr>
  </w:style>
  <w:style w:type="paragraph" w:customStyle="1" w:styleId="068AE9BA943D4C93AD00E657619AC22C1">
    <w:name w:val="068AE9BA943D4C93AD00E657619AC22C1"/>
    <w:rsid w:val="00290F92"/>
    <w:rPr>
      <w:rFonts w:eastAsiaTheme="minorHAnsi"/>
      <w:lang w:eastAsia="en-US"/>
    </w:rPr>
  </w:style>
  <w:style w:type="paragraph" w:customStyle="1" w:styleId="4654AAD1C302415EABF0FB420CCCAB031">
    <w:name w:val="4654AAD1C302415EABF0FB420CCCAB031"/>
    <w:rsid w:val="00290F92"/>
    <w:rPr>
      <w:rFonts w:eastAsiaTheme="minorHAnsi"/>
      <w:lang w:eastAsia="en-US"/>
    </w:rPr>
  </w:style>
  <w:style w:type="paragraph" w:customStyle="1" w:styleId="C118FE2069184A15946E37259EF980FE1">
    <w:name w:val="C118FE2069184A15946E37259EF980FE1"/>
    <w:rsid w:val="00290F92"/>
    <w:rPr>
      <w:rFonts w:eastAsiaTheme="minorHAnsi"/>
      <w:lang w:eastAsia="en-US"/>
    </w:rPr>
  </w:style>
  <w:style w:type="paragraph" w:customStyle="1" w:styleId="40E2A90A51094F8DBA27DAFF55D64BB21">
    <w:name w:val="40E2A90A51094F8DBA27DAFF55D64BB21"/>
    <w:rsid w:val="00290F92"/>
    <w:rPr>
      <w:rFonts w:eastAsiaTheme="minorHAnsi"/>
      <w:lang w:eastAsia="en-US"/>
    </w:rPr>
  </w:style>
  <w:style w:type="paragraph" w:customStyle="1" w:styleId="03134797B4B94C5BA1C39736F14E9B2D1">
    <w:name w:val="03134797B4B94C5BA1C39736F14E9B2D1"/>
    <w:rsid w:val="00290F92"/>
    <w:rPr>
      <w:rFonts w:eastAsiaTheme="minorHAnsi"/>
      <w:lang w:eastAsia="en-US"/>
    </w:rPr>
  </w:style>
  <w:style w:type="paragraph" w:customStyle="1" w:styleId="F99E538A88B04E77AFFEA2F13A1477EE1">
    <w:name w:val="F99E538A88B04E77AFFEA2F13A1477EE1"/>
    <w:rsid w:val="00290F92"/>
    <w:rPr>
      <w:rFonts w:eastAsiaTheme="minorHAnsi"/>
      <w:lang w:eastAsia="en-US"/>
    </w:rPr>
  </w:style>
  <w:style w:type="paragraph" w:customStyle="1" w:styleId="D86BF200DCB64603A4B6436C591373671">
    <w:name w:val="D86BF200DCB64603A4B6436C591373671"/>
    <w:rsid w:val="00290F92"/>
    <w:rPr>
      <w:rFonts w:eastAsiaTheme="minorHAnsi"/>
      <w:lang w:eastAsia="en-US"/>
    </w:rPr>
  </w:style>
  <w:style w:type="paragraph" w:customStyle="1" w:styleId="858ED00533744246BC5A4DA8997A72571">
    <w:name w:val="858ED00533744246BC5A4DA8997A72571"/>
    <w:rsid w:val="00290F92"/>
    <w:rPr>
      <w:rFonts w:eastAsiaTheme="minorHAnsi"/>
      <w:lang w:eastAsia="en-US"/>
    </w:rPr>
  </w:style>
  <w:style w:type="paragraph" w:customStyle="1" w:styleId="885FE485F88F4F05B678EE94375AE6321">
    <w:name w:val="885FE485F88F4F05B678EE94375AE6321"/>
    <w:rsid w:val="00290F92"/>
    <w:rPr>
      <w:rFonts w:eastAsiaTheme="minorHAnsi"/>
      <w:lang w:eastAsia="en-US"/>
    </w:rPr>
  </w:style>
  <w:style w:type="paragraph" w:customStyle="1" w:styleId="9CDCC935E5CA4B5CB8BA081AB5618F641">
    <w:name w:val="9CDCC935E5CA4B5CB8BA081AB5618F641"/>
    <w:rsid w:val="00290F92"/>
    <w:rPr>
      <w:rFonts w:eastAsiaTheme="minorHAnsi"/>
      <w:lang w:eastAsia="en-US"/>
    </w:rPr>
  </w:style>
  <w:style w:type="paragraph" w:customStyle="1" w:styleId="DF0F2CB37ADD4461A54BB9268B22AC021">
    <w:name w:val="DF0F2CB37ADD4461A54BB9268B22AC021"/>
    <w:rsid w:val="00290F92"/>
    <w:rPr>
      <w:rFonts w:eastAsiaTheme="minorHAnsi"/>
      <w:lang w:eastAsia="en-US"/>
    </w:rPr>
  </w:style>
  <w:style w:type="paragraph" w:customStyle="1" w:styleId="418D621E64AD4B438537EB7319ADCF551">
    <w:name w:val="418D621E64AD4B438537EB7319ADCF551"/>
    <w:rsid w:val="00290F92"/>
    <w:rPr>
      <w:rFonts w:eastAsiaTheme="minorHAnsi"/>
      <w:lang w:eastAsia="en-US"/>
    </w:rPr>
  </w:style>
  <w:style w:type="paragraph" w:customStyle="1" w:styleId="98FBED429F5E41FC8B6667326984D0491">
    <w:name w:val="98FBED429F5E41FC8B6667326984D0491"/>
    <w:rsid w:val="00290F92"/>
    <w:rPr>
      <w:rFonts w:eastAsiaTheme="minorHAnsi"/>
      <w:lang w:eastAsia="en-US"/>
    </w:rPr>
  </w:style>
  <w:style w:type="paragraph" w:customStyle="1" w:styleId="1CAB1BBB19084737BAB3CCB74F7846261">
    <w:name w:val="1CAB1BBB19084737BAB3CCB74F7846261"/>
    <w:rsid w:val="00290F92"/>
    <w:rPr>
      <w:rFonts w:eastAsiaTheme="minorHAnsi"/>
      <w:lang w:eastAsia="en-US"/>
    </w:rPr>
  </w:style>
  <w:style w:type="paragraph" w:customStyle="1" w:styleId="7146C0C67DF7403BBAED94615FA8780F1">
    <w:name w:val="7146C0C67DF7403BBAED94615FA8780F1"/>
    <w:rsid w:val="00290F92"/>
    <w:rPr>
      <w:rFonts w:eastAsiaTheme="minorHAnsi"/>
      <w:lang w:eastAsia="en-US"/>
    </w:rPr>
  </w:style>
  <w:style w:type="paragraph" w:customStyle="1" w:styleId="F2EB34656E7449099ED4377FE2CBA00B1">
    <w:name w:val="F2EB34656E7449099ED4377FE2CBA00B1"/>
    <w:rsid w:val="00290F92"/>
    <w:rPr>
      <w:rFonts w:eastAsiaTheme="minorHAnsi"/>
      <w:lang w:eastAsia="en-US"/>
    </w:rPr>
  </w:style>
  <w:style w:type="paragraph" w:customStyle="1" w:styleId="008A4A5855894F0A8435FAF93757677B1">
    <w:name w:val="008A4A5855894F0A8435FAF93757677B1"/>
    <w:rsid w:val="00290F92"/>
    <w:rPr>
      <w:rFonts w:eastAsiaTheme="minorHAnsi"/>
      <w:lang w:eastAsia="en-US"/>
    </w:rPr>
  </w:style>
  <w:style w:type="paragraph" w:customStyle="1" w:styleId="387E07B537494453951595B3124BF2C71">
    <w:name w:val="387E07B537494453951595B3124BF2C71"/>
    <w:rsid w:val="00290F92"/>
    <w:rPr>
      <w:rFonts w:eastAsiaTheme="minorHAnsi"/>
      <w:lang w:eastAsia="en-US"/>
    </w:rPr>
  </w:style>
  <w:style w:type="paragraph" w:customStyle="1" w:styleId="19232858031249B4B4AC7241FCC1B3A41">
    <w:name w:val="19232858031249B4B4AC7241FCC1B3A41"/>
    <w:rsid w:val="00290F92"/>
    <w:rPr>
      <w:rFonts w:eastAsiaTheme="minorHAnsi"/>
      <w:lang w:eastAsia="en-US"/>
    </w:rPr>
  </w:style>
  <w:style w:type="paragraph" w:customStyle="1" w:styleId="138A80C05BD04661AD4815EE6319A8F41">
    <w:name w:val="138A80C05BD04661AD4815EE6319A8F41"/>
    <w:rsid w:val="00290F92"/>
    <w:rPr>
      <w:rFonts w:eastAsiaTheme="minorHAnsi"/>
      <w:lang w:eastAsia="en-US"/>
    </w:rPr>
  </w:style>
  <w:style w:type="paragraph" w:customStyle="1" w:styleId="B2B211152C5E4A328CF676CAD1B424CC1">
    <w:name w:val="B2B211152C5E4A328CF676CAD1B424CC1"/>
    <w:rsid w:val="00290F92"/>
    <w:rPr>
      <w:rFonts w:eastAsiaTheme="minorHAnsi"/>
      <w:lang w:eastAsia="en-US"/>
    </w:rPr>
  </w:style>
  <w:style w:type="paragraph" w:customStyle="1" w:styleId="4CB01F117AA34A21BA5823B789B62EB91">
    <w:name w:val="4CB01F117AA34A21BA5823B789B62EB91"/>
    <w:rsid w:val="00290F92"/>
    <w:rPr>
      <w:rFonts w:eastAsiaTheme="minorHAnsi"/>
      <w:lang w:eastAsia="en-US"/>
    </w:rPr>
  </w:style>
  <w:style w:type="paragraph" w:customStyle="1" w:styleId="B600C12E981B426DBA699FC8C83061542">
    <w:name w:val="B600C12E981B426DBA699FC8C83061542"/>
    <w:rsid w:val="00DF22CC"/>
    <w:rPr>
      <w:rFonts w:eastAsiaTheme="minorHAnsi"/>
      <w:lang w:eastAsia="en-US"/>
    </w:rPr>
  </w:style>
  <w:style w:type="paragraph" w:customStyle="1" w:styleId="ED35F9BDDABF48539B37882E36E973D92">
    <w:name w:val="ED35F9BDDABF48539B37882E36E973D92"/>
    <w:rsid w:val="00DF22CC"/>
    <w:rPr>
      <w:rFonts w:eastAsiaTheme="minorHAnsi"/>
      <w:lang w:eastAsia="en-US"/>
    </w:rPr>
  </w:style>
  <w:style w:type="paragraph" w:customStyle="1" w:styleId="F757352CE3AE426F851276FFA85BFA722">
    <w:name w:val="F757352CE3AE426F851276FFA85BFA722"/>
    <w:rsid w:val="00DF22CC"/>
    <w:rPr>
      <w:rFonts w:eastAsiaTheme="minorHAnsi"/>
      <w:lang w:eastAsia="en-US"/>
    </w:rPr>
  </w:style>
  <w:style w:type="paragraph" w:customStyle="1" w:styleId="C3D437DE13484186B936C18AAB6406B22">
    <w:name w:val="C3D437DE13484186B936C18AAB6406B22"/>
    <w:rsid w:val="00DF22CC"/>
    <w:rPr>
      <w:rFonts w:eastAsiaTheme="minorHAnsi"/>
      <w:lang w:eastAsia="en-US"/>
    </w:rPr>
  </w:style>
  <w:style w:type="paragraph" w:customStyle="1" w:styleId="1DBB705B79094D939BAB9CB74FE1594D2">
    <w:name w:val="1DBB705B79094D939BAB9CB74FE1594D2"/>
    <w:rsid w:val="00DF22CC"/>
    <w:rPr>
      <w:rFonts w:eastAsiaTheme="minorHAnsi"/>
      <w:lang w:eastAsia="en-US"/>
    </w:rPr>
  </w:style>
  <w:style w:type="paragraph" w:customStyle="1" w:styleId="B5CC460C500B454493B270A75F8722AE2">
    <w:name w:val="B5CC460C500B454493B270A75F8722AE2"/>
    <w:rsid w:val="00DF22CC"/>
    <w:rPr>
      <w:rFonts w:eastAsiaTheme="minorHAnsi"/>
      <w:lang w:eastAsia="en-US"/>
    </w:rPr>
  </w:style>
  <w:style w:type="paragraph" w:customStyle="1" w:styleId="2AB45822D5694506BC1885F6163D524B2">
    <w:name w:val="2AB45822D5694506BC1885F6163D524B2"/>
    <w:rsid w:val="00DF22CC"/>
    <w:rPr>
      <w:rFonts w:eastAsiaTheme="minorHAnsi"/>
      <w:lang w:eastAsia="en-US"/>
    </w:rPr>
  </w:style>
  <w:style w:type="paragraph" w:customStyle="1" w:styleId="7CC07F47DB5E4DCAB64B97D1A2FB1F692">
    <w:name w:val="7CC07F47DB5E4DCAB64B97D1A2FB1F692"/>
    <w:rsid w:val="00DF22CC"/>
    <w:rPr>
      <w:rFonts w:eastAsiaTheme="minorHAnsi"/>
      <w:lang w:eastAsia="en-US"/>
    </w:rPr>
  </w:style>
  <w:style w:type="paragraph" w:customStyle="1" w:styleId="B497CB5BA729498DA48EEA60E9DE37082">
    <w:name w:val="B497CB5BA729498DA48EEA60E9DE37082"/>
    <w:rsid w:val="00DF22CC"/>
    <w:rPr>
      <w:rFonts w:eastAsiaTheme="minorHAnsi"/>
      <w:lang w:eastAsia="en-US"/>
    </w:rPr>
  </w:style>
  <w:style w:type="paragraph" w:customStyle="1" w:styleId="15A0EB4CF5E447CA8DBCE9AC89E1F4512">
    <w:name w:val="15A0EB4CF5E447CA8DBCE9AC89E1F4512"/>
    <w:rsid w:val="00DF22CC"/>
    <w:rPr>
      <w:rFonts w:eastAsiaTheme="minorHAnsi"/>
      <w:lang w:eastAsia="en-US"/>
    </w:rPr>
  </w:style>
  <w:style w:type="paragraph" w:customStyle="1" w:styleId="66707AA3C0E84202938943C8602167962">
    <w:name w:val="66707AA3C0E84202938943C8602167962"/>
    <w:rsid w:val="00DF22CC"/>
    <w:rPr>
      <w:rFonts w:eastAsiaTheme="minorHAnsi"/>
      <w:lang w:eastAsia="en-US"/>
    </w:rPr>
  </w:style>
  <w:style w:type="paragraph" w:customStyle="1" w:styleId="F3E30B8C3BBB49E8985B020F2C975B112">
    <w:name w:val="F3E30B8C3BBB49E8985B020F2C975B112"/>
    <w:rsid w:val="00DF22CC"/>
    <w:rPr>
      <w:rFonts w:eastAsiaTheme="minorHAnsi"/>
      <w:lang w:eastAsia="en-US"/>
    </w:rPr>
  </w:style>
  <w:style w:type="paragraph" w:customStyle="1" w:styleId="778D050CF00E4114A34BE8CE3674B20B2">
    <w:name w:val="778D050CF00E4114A34BE8CE3674B20B2"/>
    <w:rsid w:val="00DF22CC"/>
    <w:rPr>
      <w:rFonts w:eastAsiaTheme="minorHAnsi"/>
      <w:lang w:eastAsia="en-US"/>
    </w:rPr>
  </w:style>
  <w:style w:type="paragraph" w:customStyle="1" w:styleId="71F69D3BDD364CFAB1B53353BC6A9BF52">
    <w:name w:val="71F69D3BDD364CFAB1B53353BC6A9BF52"/>
    <w:rsid w:val="00DF22CC"/>
    <w:rPr>
      <w:rFonts w:eastAsiaTheme="minorHAnsi"/>
      <w:lang w:eastAsia="en-US"/>
    </w:rPr>
  </w:style>
  <w:style w:type="paragraph" w:customStyle="1" w:styleId="A0CF89681D84415F9A22D4D9E1E4EDAB">
    <w:name w:val="A0CF89681D84415F9A22D4D9E1E4EDAB"/>
    <w:rsid w:val="00DF22CC"/>
    <w:rPr>
      <w:rFonts w:eastAsiaTheme="minorHAnsi"/>
      <w:lang w:eastAsia="en-US"/>
    </w:rPr>
  </w:style>
  <w:style w:type="paragraph" w:customStyle="1" w:styleId="C4ACA8A40CFD4DDEA1D0888ADCD613ED2">
    <w:name w:val="C4ACA8A40CFD4DDEA1D0888ADCD613ED2"/>
    <w:rsid w:val="00DF22CC"/>
    <w:rPr>
      <w:rFonts w:eastAsiaTheme="minorHAnsi"/>
      <w:lang w:eastAsia="en-US"/>
    </w:rPr>
  </w:style>
  <w:style w:type="paragraph" w:customStyle="1" w:styleId="D6EB5BF8BA294579B87D3BFCFBE5BBF32">
    <w:name w:val="D6EB5BF8BA294579B87D3BFCFBE5BBF32"/>
    <w:rsid w:val="00DF22CC"/>
    <w:rPr>
      <w:rFonts w:eastAsiaTheme="minorHAnsi"/>
      <w:lang w:eastAsia="en-US"/>
    </w:rPr>
  </w:style>
  <w:style w:type="paragraph" w:customStyle="1" w:styleId="64C89533740D4D5FB5BAEE0391E37B192">
    <w:name w:val="64C89533740D4D5FB5BAEE0391E37B192"/>
    <w:rsid w:val="00DF22CC"/>
    <w:rPr>
      <w:rFonts w:eastAsiaTheme="minorHAnsi"/>
      <w:lang w:eastAsia="en-US"/>
    </w:rPr>
  </w:style>
  <w:style w:type="paragraph" w:customStyle="1" w:styleId="9276397418624437B484AFA2DEEB54A52">
    <w:name w:val="9276397418624437B484AFA2DEEB54A52"/>
    <w:rsid w:val="00DF22CC"/>
    <w:rPr>
      <w:rFonts w:eastAsiaTheme="minorHAnsi"/>
      <w:lang w:eastAsia="en-US"/>
    </w:rPr>
  </w:style>
  <w:style w:type="paragraph" w:customStyle="1" w:styleId="F68A051A69184E73BB64E1E905652A9B2">
    <w:name w:val="F68A051A69184E73BB64E1E905652A9B2"/>
    <w:rsid w:val="00DF22CC"/>
    <w:rPr>
      <w:rFonts w:eastAsiaTheme="minorHAnsi"/>
      <w:lang w:eastAsia="en-US"/>
    </w:rPr>
  </w:style>
  <w:style w:type="paragraph" w:customStyle="1" w:styleId="DECE0C5F1EC547CE9F79730567A1862E2">
    <w:name w:val="DECE0C5F1EC547CE9F79730567A1862E2"/>
    <w:rsid w:val="00DF22CC"/>
    <w:rPr>
      <w:rFonts w:eastAsiaTheme="minorHAnsi"/>
      <w:lang w:eastAsia="en-US"/>
    </w:rPr>
  </w:style>
  <w:style w:type="paragraph" w:customStyle="1" w:styleId="B65DABC44F2F41BFA5679267FF3CC9382">
    <w:name w:val="B65DABC44F2F41BFA5679267FF3CC9382"/>
    <w:rsid w:val="00DF22CC"/>
    <w:rPr>
      <w:rFonts w:eastAsiaTheme="minorHAnsi"/>
      <w:lang w:eastAsia="en-US"/>
    </w:rPr>
  </w:style>
  <w:style w:type="paragraph" w:customStyle="1" w:styleId="A02D9C867E0046E2A5AFE9C4391E8D542">
    <w:name w:val="A02D9C867E0046E2A5AFE9C4391E8D542"/>
    <w:rsid w:val="00DF22CC"/>
    <w:rPr>
      <w:rFonts w:eastAsiaTheme="minorHAnsi"/>
      <w:lang w:eastAsia="en-US"/>
    </w:rPr>
  </w:style>
  <w:style w:type="paragraph" w:customStyle="1" w:styleId="C964BF4C69384ACF85468ACEF18961EC2">
    <w:name w:val="C964BF4C69384ACF85468ACEF18961EC2"/>
    <w:rsid w:val="00DF22CC"/>
    <w:rPr>
      <w:rFonts w:eastAsiaTheme="minorHAnsi"/>
      <w:lang w:eastAsia="en-US"/>
    </w:rPr>
  </w:style>
  <w:style w:type="paragraph" w:customStyle="1" w:styleId="45E2E6BAC2BC451783E63BAF458AFCA52">
    <w:name w:val="45E2E6BAC2BC451783E63BAF458AFCA52"/>
    <w:rsid w:val="00DF22CC"/>
    <w:rPr>
      <w:rFonts w:eastAsiaTheme="minorHAnsi"/>
      <w:lang w:eastAsia="en-US"/>
    </w:rPr>
  </w:style>
  <w:style w:type="paragraph" w:customStyle="1" w:styleId="FF8660D97AD64566BE483B325BD81CB52">
    <w:name w:val="FF8660D97AD64566BE483B325BD81CB52"/>
    <w:rsid w:val="00DF22CC"/>
    <w:rPr>
      <w:rFonts w:eastAsiaTheme="minorHAnsi"/>
      <w:lang w:eastAsia="en-US"/>
    </w:rPr>
  </w:style>
  <w:style w:type="paragraph" w:customStyle="1" w:styleId="2AB3DC722C494CB69303CF35269919062">
    <w:name w:val="2AB3DC722C494CB69303CF35269919062"/>
    <w:rsid w:val="00DF22CC"/>
    <w:rPr>
      <w:rFonts w:eastAsiaTheme="minorHAnsi"/>
      <w:lang w:eastAsia="en-US"/>
    </w:rPr>
  </w:style>
  <w:style w:type="paragraph" w:customStyle="1" w:styleId="068AE9BA943D4C93AD00E657619AC22C2">
    <w:name w:val="068AE9BA943D4C93AD00E657619AC22C2"/>
    <w:rsid w:val="00DF22CC"/>
    <w:rPr>
      <w:rFonts w:eastAsiaTheme="minorHAnsi"/>
      <w:lang w:eastAsia="en-US"/>
    </w:rPr>
  </w:style>
  <w:style w:type="paragraph" w:customStyle="1" w:styleId="4654AAD1C302415EABF0FB420CCCAB032">
    <w:name w:val="4654AAD1C302415EABF0FB420CCCAB032"/>
    <w:rsid w:val="00DF22CC"/>
    <w:rPr>
      <w:rFonts w:eastAsiaTheme="minorHAnsi"/>
      <w:lang w:eastAsia="en-US"/>
    </w:rPr>
  </w:style>
  <w:style w:type="paragraph" w:customStyle="1" w:styleId="C118FE2069184A15946E37259EF980FE2">
    <w:name w:val="C118FE2069184A15946E37259EF980FE2"/>
    <w:rsid w:val="00DF22CC"/>
    <w:rPr>
      <w:rFonts w:eastAsiaTheme="minorHAnsi"/>
      <w:lang w:eastAsia="en-US"/>
    </w:rPr>
  </w:style>
  <w:style w:type="paragraph" w:customStyle="1" w:styleId="40E2A90A51094F8DBA27DAFF55D64BB22">
    <w:name w:val="40E2A90A51094F8DBA27DAFF55D64BB22"/>
    <w:rsid w:val="00DF22CC"/>
    <w:rPr>
      <w:rFonts w:eastAsiaTheme="minorHAnsi"/>
      <w:lang w:eastAsia="en-US"/>
    </w:rPr>
  </w:style>
  <w:style w:type="paragraph" w:customStyle="1" w:styleId="03134797B4B94C5BA1C39736F14E9B2D2">
    <w:name w:val="03134797B4B94C5BA1C39736F14E9B2D2"/>
    <w:rsid w:val="00DF22CC"/>
    <w:rPr>
      <w:rFonts w:eastAsiaTheme="minorHAnsi"/>
      <w:lang w:eastAsia="en-US"/>
    </w:rPr>
  </w:style>
  <w:style w:type="paragraph" w:customStyle="1" w:styleId="F99E538A88B04E77AFFEA2F13A1477EE2">
    <w:name w:val="F99E538A88B04E77AFFEA2F13A1477EE2"/>
    <w:rsid w:val="00DF22CC"/>
    <w:rPr>
      <w:rFonts w:eastAsiaTheme="minorHAnsi"/>
      <w:lang w:eastAsia="en-US"/>
    </w:rPr>
  </w:style>
  <w:style w:type="paragraph" w:customStyle="1" w:styleId="D86BF200DCB64603A4B6436C591373672">
    <w:name w:val="D86BF200DCB64603A4B6436C591373672"/>
    <w:rsid w:val="00DF22CC"/>
    <w:rPr>
      <w:rFonts w:eastAsiaTheme="minorHAnsi"/>
      <w:lang w:eastAsia="en-US"/>
    </w:rPr>
  </w:style>
  <w:style w:type="paragraph" w:customStyle="1" w:styleId="858ED00533744246BC5A4DA8997A72572">
    <w:name w:val="858ED00533744246BC5A4DA8997A72572"/>
    <w:rsid w:val="00DF22CC"/>
    <w:rPr>
      <w:rFonts w:eastAsiaTheme="minorHAnsi"/>
      <w:lang w:eastAsia="en-US"/>
    </w:rPr>
  </w:style>
  <w:style w:type="paragraph" w:customStyle="1" w:styleId="885FE485F88F4F05B678EE94375AE6322">
    <w:name w:val="885FE485F88F4F05B678EE94375AE6322"/>
    <w:rsid w:val="00DF22CC"/>
    <w:rPr>
      <w:rFonts w:eastAsiaTheme="minorHAnsi"/>
      <w:lang w:eastAsia="en-US"/>
    </w:rPr>
  </w:style>
  <w:style w:type="paragraph" w:customStyle="1" w:styleId="9CDCC935E5CA4B5CB8BA081AB5618F642">
    <w:name w:val="9CDCC935E5CA4B5CB8BA081AB5618F642"/>
    <w:rsid w:val="00DF22CC"/>
    <w:rPr>
      <w:rFonts w:eastAsiaTheme="minorHAnsi"/>
      <w:lang w:eastAsia="en-US"/>
    </w:rPr>
  </w:style>
  <w:style w:type="paragraph" w:customStyle="1" w:styleId="DF0F2CB37ADD4461A54BB9268B22AC022">
    <w:name w:val="DF0F2CB37ADD4461A54BB9268B22AC022"/>
    <w:rsid w:val="00DF22CC"/>
    <w:rPr>
      <w:rFonts w:eastAsiaTheme="minorHAnsi"/>
      <w:lang w:eastAsia="en-US"/>
    </w:rPr>
  </w:style>
  <w:style w:type="paragraph" w:customStyle="1" w:styleId="418D621E64AD4B438537EB7319ADCF552">
    <w:name w:val="418D621E64AD4B438537EB7319ADCF552"/>
    <w:rsid w:val="00DF22CC"/>
    <w:rPr>
      <w:rFonts w:eastAsiaTheme="minorHAnsi"/>
      <w:lang w:eastAsia="en-US"/>
    </w:rPr>
  </w:style>
  <w:style w:type="paragraph" w:customStyle="1" w:styleId="98FBED429F5E41FC8B6667326984D0492">
    <w:name w:val="98FBED429F5E41FC8B6667326984D0492"/>
    <w:rsid w:val="00DF22CC"/>
    <w:rPr>
      <w:rFonts w:eastAsiaTheme="minorHAnsi"/>
      <w:lang w:eastAsia="en-US"/>
    </w:rPr>
  </w:style>
  <w:style w:type="paragraph" w:customStyle="1" w:styleId="1CAB1BBB19084737BAB3CCB74F7846262">
    <w:name w:val="1CAB1BBB19084737BAB3CCB74F7846262"/>
    <w:rsid w:val="00DF22CC"/>
    <w:rPr>
      <w:rFonts w:eastAsiaTheme="minorHAnsi"/>
      <w:lang w:eastAsia="en-US"/>
    </w:rPr>
  </w:style>
  <w:style w:type="paragraph" w:customStyle="1" w:styleId="7146C0C67DF7403BBAED94615FA8780F2">
    <w:name w:val="7146C0C67DF7403BBAED94615FA8780F2"/>
    <w:rsid w:val="00DF22CC"/>
    <w:rPr>
      <w:rFonts w:eastAsiaTheme="minorHAnsi"/>
      <w:lang w:eastAsia="en-US"/>
    </w:rPr>
  </w:style>
  <w:style w:type="paragraph" w:customStyle="1" w:styleId="F2EB34656E7449099ED4377FE2CBA00B2">
    <w:name w:val="F2EB34656E7449099ED4377FE2CBA00B2"/>
    <w:rsid w:val="00DF22CC"/>
    <w:rPr>
      <w:rFonts w:eastAsiaTheme="minorHAnsi"/>
      <w:lang w:eastAsia="en-US"/>
    </w:rPr>
  </w:style>
  <w:style w:type="paragraph" w:customStyle="1" w:styleId="008A4A5855894F0A8435FAF93757677B2">
    <w:name w:val="008A4A5855894F0A8435FAF93757677B2"/>
    <w:rsid w:val="00DF22CC"/>
    <w:rPr>
      <w:rFonts w:eastAsiaTheme="minorHAnsi"/>
      <w:lang w:eastAsia="en-US"/>
    </w:rPr>
  </w:style>
  <w:style w:type="paragraph" w:customStyle="1" w:styleId="387E07B537494453951595B3124BF2C72">
    <w:name w:val="387E07B537494453951595B3124BF2C72"/>
    <w:rsid w:val="00DF22CC"/>
    <w:rPr>
      <w:rFonts w:eastAsiaTheme="minorHAnsi"/>
      <w:lang w:eastAsia="en-US"/>
    </w:rPr>
  </w:style>
  <w:style w:type="paragraph" w:customStyle="1" w:styleId="19232858031249B4B4AC7241FCC1B3A42">
    <w:name w:val="19232858031249B4B4AC7241FCC1B3A42"/>
    <w:rsid w:val="00DF22CC"/>
    <w:rPr>
      <w:rFonts w:eastAsiaTheme="minorHAnsi"/>
      <w:lang w:eastAsia="en-US"/>
    </w:rPr>
  </w:style>
  <w:style w:type="paragraph" w:customStyle="1" w:styleId="138A80C05BD04661AD4815EE6319A8F42">
    <w:name w:val="138A80C05BD04661AD4815EE6319A8F42"/>
    <w:rsid w:val="00DF22CC"/>
    <w:rPr>
      <w:rFonts w:eastAsiaTheme="minorHAnsi"/>
      <w:lang w:eastAsia="en-US"/>
    </w:rPr>
  </w:style>
  <w:style w:type="paragraph" w:customStyle="1" w:styleId="B2B211152C5E4A328CF676CAD1B424CC2">
    <w:name w:val="B2B211152C5E4A328CF676CAD1B424CC2"/>
    <w:rsid w:val="00DF22CC"/>
    <w:rPr>
      <w:rFonts w:eastAsiaTheme="minorHAnsi"/>
      <w:lang w:eastAsia="en-US"/>
    </w:rPr>
  </w:style>
  <w:style w:type="paragraph" w:customStyle="1" w:styleId="4CB01F117AA34A21BA5823B789B62EB92">
    <w:name w:val="4CB01F117AA34A21BA5823B789B62EB92"/>
    <w:rsid w:val="00DF22CC"/>
    <w:rPr>
      <w:rFonts w:eastAsiaTheme="minorHAnsi"/>
      <w:lang w:eastAsia="en-US"/>
    </w:rPr>
  </w:style>
  <w:style w:type="paragraph" w:customStyle="1" w:styleId="B600C12E981B426DBA699FC8C83061543">
    <w:name w:val="B600C12E981B426DBA699FC8C83061543"/>
    <w:rsid w:val="00DF22CC"/>
    <w:rPr>
      <w:rFonts w:eastAsiaTheme="minorHAnsi"/>
      <w:lang w:eastAsia="en-US"/>
    </w:rPr>
  </w:style>
  <w:style w:type="paragraph" w:customStyle="1" w:styleId="ED35F9BDDABF48539B37882E36E973D93">
    <w:name w:val="ED35F9BDDABF48539B37882E36E973D93"/>
    <w:rsid w:val="00DF22CC"/>
    <w:rPr>
      <w:rFonts w:eastAsiaTheme="minorHAnsi"/>
      <w:lang w:eastAsia="en-US"/>
    </w:rPr>
  </w:style>
  <w:style w:type="paragraph" w:customStyle="1" w:styleId="F757352CE3AE426F851276FFA85BFA723">
    <w:name w:val="F757352CE3AE426F851276FFA85BFA723"/>
    <w:rsid w:val="00DF22CC"/>
    <w:rPr>
      <w:rFonts w:eastAsiaTheme="minorHAnsi"/>
      <w:lang w:eastAsia="en-US"/>
    </w:rPr>
  </w:style>
  <w:style w:type="paragraph" w:customStyle="1" w:styleId="C3D437DE13484186B936C18AAB6406B23">
    <w:name w:val="C3D437DE13484186B936C18AAB6406B23"/>
    <w:rsid w:val="00DF22CC"/>
    <w:rPr>
      <w:rFonts w:eastAsiaTheme="minorHAnsi"/>
      <w:lang w:eastAsia="en-US"/>
    </w:rPr>
  </w:style>
  <w:style w:type="paragraph" w:customStyle="1" w:styleId="1DBB705B79094D939BAB9CB74FE1594D3">
    <w:name w:val="1DBB705B79094D939BAB9CB74FE1594D3"/>
    <w:rsid w:val="00DF22CC"/>
    <w:rPr>
      <w:rFonts w:eastAsiaTheme="minorHAnsi"/>
      <w:lang w:eastAsia="en-US"/>
    </w:rPr>
  </w:style>
  <w:style w:type="paragraph" w:customStyle="1" w:styleId="B5CC460C500B454493B270A75F8722AE3">
    <w:name w:val="B5CC460C500B454493B270A75F8722AE3"/>
    <w:rsid w:val="00DF22CC"/>
    <w:rPr>
      <w:rFonts w:eastAsiaTheme="minorHAnsi"/>
      <w:lang w:eastAsia="en-US"/>
    </w:rPr>
  </w:style>
  <w:style w:type="paragraph" w:customStyle="1" w:styleId="2AB45822D5694506BC1885F6163D524B3">
    <w:name w:val="2AB45822D5694506BC1885F6163D524B3"/>
    <w:rsid w:val="00DF22CC"/>
    <w:rPr>
      <w:rFonts w:eastAsiaTheme="minorHAnsi"/>
      <w:lang w:eastAsia="en-US"/>
    </w:rPr>
  </w:style>
  <w:style w:type="paragraph" w:customStyle="1" w:styleId="7CC07F47DB5E4DCAB64B97D1A2FB1F693">
    <w:name w:val="7CC07F47DB5E4DCAB64B97D1A2FB1F693"/>
    <w:rsid w:val="00DF22CC"/>
    <w:rPr>
      <w:rFonts w:eastAsiaTheme="minorHAnsi"/>
      <w:lang w:eastAsia="en-US"/>
    </w:rPr>
  </w:style>
  <w:style w:type="paragraph" w:customStyle="1" w:styleId="B497CB5BA729498DA48EEA60E9DE37083">
    <w:name w:val="B497CB5BA729498DA48EEA60E9DE37083"/>
    <w:rsid w:val="00DF22CC"/>
    <w:rPr>
      <w:rFonts w:eastAsiaTheme="minorHAnsi"/>
      <w:lang w:eastAsia="en-US"/>
    </w:rPr>
  </w:style>
  <w:style w:type="paragraph" w:customStyle="1" w:styleId="15A0EB4CF5E447CA8DBCE9AC89E1F4513">
    <w:name w:val="15A0EB4CF5E447CA8DBCE9AC89E1F4513"/>
    <w:rsid w:val="00DF22CC"/>
    <w:rPr>
      <w:rFonts w:eastAsiaTheme="minorHAnsi"/>
      <w:lang w:eastAsia="en-US"/>
    </w:rPr>
  </w:style>
  <w:style w:type="paragraph" w:customStyle="1" w:styleId="66707AA3C0E84202938943C8602167963">
    <w:name w:val="66707AA3C0E84202938943C8602167963"/>
    <w:rsid w:val="00DF22CC"/>
    <w:rPr>
      <w:rFonts w:eastAsiaTheme="minorHAnsi"/>
      <w:lang w:eastAsia="en-US"/>
    </w:rPr>
  </w:style>
  <w:style w:type="paragraph" w:customStyle="1" w:styleId="F3E30B8C3BBB49E8985B020F2C975B113">
    <w:name w:val="F3E30B8C3BBB49E8985B020F2C975B113"/>
    <w:rsid w:val="00DF22CC"/>
    <w:rPr>
      <w:rFonts w:eastAsiaTheme="minorHAnsi"/>
      <w:lang w:eastAsia="en-US"/>
    </w:rPr>
  </w:style>
  <w:style w:type="paragraph" w:customStyle="1" w:styleId="778D050CF00E4114A34BE8CE3674B20B3">
    <w:name w:val="778D050CF00E4114A34BE8CE3674B20B3"/>
    <w:rsid w:val="00DF22CC"/>
    <w:rPr>
      <w:rFonts w:eastAsiaTheme="minorHAnsi"/>
      <w:lang w:eastAsia="en-US"/>
    </w:rPr>
  </w:style>
  <w:style w:type="paragraph" w:customStyle="1" w:styleId="71F69D3BDD364CFAB1B53353BC6A9BF53">
    <w:name w:val="71F69D3BDD364CFAB1B53353BC6A9BF53"/>
    <w:rsid w:val="00DF22CC"/>
    <w:rPr>
      <w:rFonts w:eastAsiaTheme="minorHAnsi"/>
      <w:lang w:eastAsia="en-US"/>
    </w:rPr>
  </w:style>
  <w:style w:type="paragraph" w:customStyle="1" w:styleId="A0CF89681D84415F9A22D4D9E1E4EDAB1">
    <w:name w:val="A0CF89681D84415F9A22D4D9E1E4EDAB1"/>
    <w:rsid w:val="00DF22CC"/>
    <w:rPr>
      <w:rFonts w:eastAsiaTheme="minorHAnsi"/>
      <w:lang w:eastAsia="en-US"/>
    </w:rPr>
  </w:style>
  <w:style w:type="paragraph" w:customStyle="1" w:styleId="C4ACA8A40CFD4DDEA1D0888ADCD613ED3">
    <w:name w:val="C4ACA8A40CFD4DDEA1D0888ADCD613ED3"/>
    <w:rsid w:val="00DF22CC"/>
    <w:rPr>
      <w:rFonts w:eastAsiaTheme="minorHAnsi"/>
      <w:lang w:eastAsia="en-US"/>
    </w:rPr>
  </w:style>
  <w:style w:type="paragraph" w:customStyle="1" w:styleId="D6EB5BF8BA294579B87D3BFCFBE5BBF33">
    <w:name w:val="D6EB5BF8BA294579B87D3BFCFBE5BBF33"/>
    <w:rsid w:val="00DF22CC"/>
    <w:rPr>
      <w:rFonts w:eastAsiaTheme="minorHAnsi"/>
      <w:lang w:eastAsia="en-US"/>
    </w:rPr>
  </w:style>
  <w:style w:type="paragraph" w:customStyle="1" w:styleId="64C89533740D4D5FB5BAEE0391E37B193">
    <w:name w:val="64C89533740D4D5FB5BAEE0391E37B193"/>
    <w:rsid w:val="00DF22CC"/>
    <w:rPr>
      <w:rFonts w:eastAsiaTheme="minorHAnsi"/>
      <w:lang w:eastAsia="en-US"/>
    </w:rPr>
  </w:style>
  <w:style w:type="paragraph" w:customStyle="1" w:styleId="9276397418624437B484AFA2DEEB54A53">
    <w:name w:val="9276397418624437B484AFA2DEEB54A53"/>
    <w:rsid w:val="00DF22CC"/>
    <w:rPr>
      <w:rFonts w:eastAsiaTheme="minorHAnsi"/>
      <w:lang w:eastAsia="en-US"/>
    </w:rPr>
  </w:style>
  <w:style w:type="paragraph" w:customStyle="1" w:styleId="F68A051A69184E73BB64E1E905652A9B3">
    <w:name w:val="F68A051A69184E73BB64E1E905652A9B3"/>
    <w:rsid w:val="00DF22CC"/>
    <w:rPr>
      <w:rFonts w:eastAsiaTheme="minorHAnsi"/>
      <w:lang w:eastAsia="en-US"/>
    </w:rPr>
  </w:style>
  <w:style w:type="paragraph" w:customStyle="1" w:styleId="DECE0C5F1EC547CE9F79730567A1862E3">
    <w:name w:val="DECE0C5F1EC547CE9F79730567A1862E3"/>
    <w:rsid w:val="00DF22CC"/>
    <w:rPr>
      <w:rFonts w:eastAsiaTheme="minorHAnsi"/>
      <w:lang w:eastAsia="en-US"/>
    </w:rPr>
  </w:style>
  <w:style w:type="paragraph" w:customStyle="1" w:styleId="B65DABC44F2F41BFA5679267FF3CC9383">
    <w:name w:val="B65DABC44F2F41BFA5679267FF3CC9383"/>
    <w:rsid w:val="00DF22CC"/>
    <w:rPr>
      <w:rFonts w:eastAsiaTheme="minorHAnsi"/>
      <w:lang w:eastAsia="en-US"/>
    </w:rPr>
  </w:style>
  <w:style w:type="paragraph" w:customStyle="1" w:styleId="A02D9C867E0046E2A5AFE9C4391E8D543">
    <w:name w:val="A02D9C867E0046E2A5AFE9C4391E8D543"/>
    <w:rsid w:val="00DF22CC"/>
    <w:rPr>
      <w:rFonts w:eastAsiaTheme="minorHAnsi"/>
      <w:lang w:eastAsia="en-US"/>
    </w:rPr>
  </w:style>
  <w:style w:type="paragraph" w:customStyle="1" w:styleId="C964BF4C69384ACF85468ACEF18961EC3">
    <w:name w:val="C964BF4C69384ACF85468ACEF18961EC3"/>
    <w:rsid w:val="00DF22CC"/>
    <w:rPr>
      <w:rFonts w:eastAsiaTheme="minorHAnsi"/>
      <w:lang w:eastAsia="en-US"/>
    </w:rPr>
  </w:style>
  <w:style w:type="paragraph" w:customStyle="1" w:styleId="45E2E6BAC2BC451783E63BAF458AFCA53">
    <w:name w:val="45E2E6BAC2BC451783E63BAF458AFCA53"/>
    <w:rsid w:val="00DF22CC"/>
    <w:rPr>
      <w:rFonts w:eastAsiaTheme="minorHAnsi"/>
      <w:lang w:eastAsia="en-US"/>
    </w:rPr>
  </w:style>
  <w:style w:type="paragraph" w:customStyle="1" w:styleId="FF8660D97AD64566BE483B325BD81CB53">
    <w:name w:val="FF8660D97AD64566BE483B325BD81CB53"/>
    <w:rsid w:val="00DF22CC"/>
    <w:rPr>
      <w:rFonts w:eastAsiaTheme="minorHAnsi"/>
      <w:lang w:eastAsia="en-US"/>
    </w:rPr>
  </w:style>
  <w:style w:type="paragraph" w:customStyle="1" w:styleId="21CAE1E9455C4E04AA2F4E590F1FB3FD">
    <w:name w:val="21CAE1E9455C4E04AA2F4E590F1FB3FD"/>
    <w:rsid w:val="00DF22CC"/>
    <w:rPr>
      <w:rFonts w:eastAsiaTheme="minorHAnsi"/>
      <w:lang w:eastAsia="en-US"/>
    </w:rPr>
  </w:style>
  <w:style w:type="paragraph" w:customStyle="1" w:styleId="AA046F894D5243F1B2DB42F698FF5272">
    <w:name w:val="AA046F894D5243F1B2DB42F698FF5272"/>
    <w:rsid w:val="00DF22CC"/>
    <w:rPr>
      <w:rFonts w:eastAsiaTheme="minorHAnsi"/>
      <w:lang w:eastAsia="en-US"/>
    </w:rPr>
  </w:style>
  <w:style w:type="paragraph" w:customStyle="1" w:styleId="4654AAD1C302415EABF0FB420CCCAB033">
    <w:name w:val="4654AAD1C302415EABF0FB420CCCAB033"/>
    <w:rsid w:val="00DF22CC"/>
    <w:rPr>
      <w:rFonts w:eastAsiaTheme="minorHAnsi"/>
      <w:lang w:eastAsia="en-US"/>
    </w:rPr>
  </w:style>
  <w:style w:type="paragraph" w:customStyle="1" w:styleId="C118FE2069184A15946E37259EF980FE3">
    <w:name w:val="C118FE2069184A15946E37259EF980FE3"/>
    <w:rsid w:val="00DF22CC"/>
    <w:rPr>
      <w:rFonts w:eastAsiaTheme="minorHAnsi"/>
      <w:lang w:eastAsia="en-US"/>
    </w:rPr>
  </w:style>
  <w:style w:type="paragraph" w:customStyle="1" w:styleId="40E2A90A51094F8DBA27DAFF55D64BB23">
    <w:name w:val="40E2A90A51094F8DBA27DAFF55D64BB23"/>
    <w:rsid w:val="00DF22CC"/>
    <w:rPr>
      <w:rFonts w:eastAsiaTheme="minorHAnsi"/>
      <w:lang w:eastAsia="en-US"/>
    </w:rPr>
  </w:style>
  <w:style w:type="paragraph" w:customStyle="1" w:styleId="03134797B4B94C5BA1C39736F14E9B2D3">
    <w:name w:val="03134797B4B94C5BA1C39736F14E9B2D3"/>
    <w:rsid w:val="00DF22CC"/>
    <w:rPr>
      <w:rFonts w:eastAsiaTheme="minorHAnsi"/>
      <w:lang w:eastAsia="en-US"/>
    </w:rPr>
  </w:style>
  <w:style w:type="paragraph" w:customStyle="1" w:styleId="F99E538A88B04E77AFFEA2F13A1477EE3">
    <w:name w:val="F99E538A88B04E77AFFEA2F13A1477EE3"/>
    <w:rsid w:val="00DF22CC"/>
    <w:rPr>
      <w:rFonts w:eastAsiaTheme="minorHAnsi"/>
      <w:lang w:eastAsia="en-US"/>
    </w:rPr>
  </w:style>
  <w:style w:type="paragraph" w:customStyle="1" w:styleId="D86BF200DCB64603A4B6436C591373673">
    <w:name w:val="D86BF200DCB64603A4B6436C591373673"/>
    <w:rsid w:val="00DF22CC"/>
    <w:rPr>
      <w:rFonts w:eastAsiaTheme="minorHAnsi"/>
      <w:lang w:eastAsia="en-US"/>
    </w:rPr>
  </w:style>
  <w:style w:type="paragraph" w:customStyle="1" w:styleId="858ED00533744246BC5A4DA8997A72573">
    <w:name w:val="858ED00533744246BC5A4DA8997A72573"/>
    <w:rsid w:val="00DF22CC"/>
    <w:rPr>
      <w:rFonts w:eastAsiaTheme="minorHAnsi"/>
      <w:lang w:eastAsia="en-US"/>
    </w:rPr>
  </w:style>
  <w:style w:type="paragraph" w:customStyle="1" w:styleId="885FE485F88F4F05B678EE94375AE6323">
    <w:name w:val="885FE485F88F4F05B678EE94375AE6323"/>
    <w:rsid w:val="00DF22CC"/>
    <w:rPr>
      <w:rFonts w:eastAsiaTheme="minorHAnsi"/>
      <w:lang w:eastAsia="en-US"/>
    </w:rPr>
  </w:style>
  <w:style w:type="paragraph" w:customStyle="1" w:styleId="9CDCC935E5CA4B5CB8BA081AB5618F643">
    <w:name w:val="9CDCC935E5CA4B5CB8BA081AB5618F643"/>
    <w:rsid w:val="00DF22CC"/>
    <w:rPr>
      <w:rFonts w:eastAsiaTheme="minorHAnsi"/>
      <w:lang w:eastAsia="en-US"/>
    </w:rPr>
  </w:style>
  <w:style w:type="paragraph" w:customStyle="1" w:styleId="DF0F2CB37ADD4461A54BB9268B22AC023">
    <w:name w:val="DF0F2CB37ADD4461A54BB9268B22AC023"/>
    <w:rsid w:val="00DF22CC"/>
    <w:rPr>
      <w:rFonts w:eastAsiaTheme="minorHAnsi"/>
      <w:lang w:eastAsia="en-US"/>
    </w:rPr>
  </w:style>
  <w:style w:type="paragraph" w:customStyle="1" w:styleId="418D621E64AD4B438537EB7319ADCF553">
    <w:name w:val="418D621E64AD4B438537EB7319ADCF553"/>
    <w:rsid w:val="00DF22CC"/>
    <w:rPr>
      <w:rFonts w:eastAsiaTheme="minorHAnsi"/>
      <w:lang w:eastAsia="en-US"/>
    </w:rPr>
  </w:style>
  <w:style w:type="paragraph" w:customStyle="1" w:styleId="98FBED429F5E41FC8B6667326984D0493">
    <w:name w:val="98FBED429F5E41FC8B6667326984D0493"/>
    <w:rsid w:val="00DF22CC"/>
    <w:rPr>
      <w:rFonts w:eastAsiaTheme="minorHAnsi"/>
      <w:lang w:eastAsia="en-US"/>
    </w:rPr>
  </w:style>
  <w:style w:type="paragraph" w:customStyle="1" w:styleId="1CAB1BBB19084737BAB3CCB74F7846263">
    <w:name w:val="1CAB1BBB19084737BAB3CCB74F7846263"/>
    <w:rsid w:val="00DF22CC"/>
    <w:rPr>
      <w:rFonts w:eastAsiaTheme="minorHAnsi"/>
      <w:lang w:eastAsia="en-US"/>
    </w:rPr>
  </w:style>
  <w:style w:type="paragraph" w:customStyle="1" w:styleId="7146C0C67DF7403BBAED94615FA8780F3">
    <w:name w:val="7146C0C67DF7403BBAED94615FA8780F3"/>
    <w:rsid w:val="00DF22CC"/>
    <w:rPr>
      <w:rFonts w:eastAsiaTheme="minorHAnsi"/>
      <w:lang w:eastAsia="en-US"/>
    </w:rPr>
  </w:style>
  <w:style w:type="paragraph" w:customStyle="1" w:styleId="F2EB34656E7449099ED4377FE2CBA00B3">
    <w:name w:val="F2EB34656E7449099ED4377FE2CBA00B3"/>
    <w:rsid w:val="00DF22CC"/>
    <w:rPr>
      <w:rFonts w:eastAsiaTheme="minorHAnsi"/>
      <w:lang w:eastAsia="en-US"/>
    </w:rPr>
  </w:style>
  <w:style w:type="paragraph" w:customStyle="1" w:styleId="008A4A5855894F0A8435FAF93757677B3">
    <w:name w:val="008A4A5855894F0A8435FAF93757677B3"/>
    <w:rsid w:val="00DF22CC"/>
    <w:rPr>
      <w:rFonts w:eastAsiaTheme="minorHAnsi"/>
      <w:lang w:eastAsia="en-US"/>
    </w:rPr>
  </w:style>
  <w:style w:type="paragraph" w:customStyle="1" w:styleId="387E07B537494453951595B3124BF2C73">
    <w:name w:val="387E07B537494453951595B3124BF2C73"/>
    <w:rsid w:val="00DF22CC"/>
    <w:rPr>
      <w:rFonts w:eastAsiaTheme="minorHAnsi"/>
      <w:lang w:eastAsia="en-US"/>
    </w:rPr>
  </w:style>
  <w:style w:type="paragraph" w:customStyle="1" w:styleId="19232858031249B4B4AC7241FCC1B3A43">
    <w:name w:val="19232858031249B4B4AC7241FCC1B3A43"/>
    <w:rsid w:val="00DF22CC"/>
    <w:rPr>
      <w:rFonts w:eastAsiaTheme="minorHAnsi"/>
      <w:lang w:eastAsia="en-US"/>
    </w:rPr>
  </w:style>
  <w:style w:type="paragraph" w:customStyle="1" w:styleId="138A80C05BD04661AD4815EE6319A8F43">
    <w:name w:val="138A80C05BD04661AD4815EE6319A8F43"/>
    <w:rsid w:val="00DF22CC"/>
    <w:rPr>
      <w:rFonts w:eastAsiaTheme="minorHAnsi"/>
      <w:lang w:eastAsia="en-US"/>
    </w:rPr>
  </w:style>
  <w:style w:type="paragraph" w:customStyle="1" w:styleId="B2B211152C5E4A328CF676CAD1B424CC3">
    <w:name w:val="B2B211152C5E4A328CF676CAD1B424CC3"/>
    <w:rsid w:val="00DF22CC"/>
    <w:rPr>
      <w:rFonts w:eastAsiaTheme="minorHAnsi"/>
      <w:lang w:eastAsia="en-US"/>
    </w:rPr>
  </w:style>
  <w:style w:type="paragraph" w:customStyle="1" w:styleId="4CB01F117AA34A21BA5823B789B62EB93">
    <w:name w:val="4CB01F117AA34A21BA5823B789B62EB93"/>
    <w:rsid w:val="00DF22CC"/>
    <w:rPr>
      <w:rFonts w:eastAsiaTheme="minorHAnsi"/>
      <w:lang w:eastAsia="en-US"/>
    </w:rPr>
  </w:style>
  <w:style w:type="paragraph" w:customStyle="1" w:styleId="45C9D9803BF140A18D1E2C4773EFD393">
    <w:name w:val="45C9D9803BF140A18D1E2C4773EFD393"/>
    <w:rsid w:val="00DF22CC"/>
  </w:style>
  <w:style w:type="paragraph" w:customStyle="1" w:styleId="B600C12E981B426DBA699FC8C83061544">
    <w:name w:val="B600C12E981B426DBA699FC8C83061544"/>
    <w:rsid w:val="00DF22CC"/>
    <w:rPr>
      <w:rFonts w:eastAsiaTheme="minorHAnsi"/>
      <w:lang w:eastAsia="en-US"/>
    </w:rPr>
  </w:style>
  <w:style w:type="paragraph" w:customStyle="1" w:styleId="ED35F9BDDABF48539B37882E36E973D94">
    <w:name w:val="ED35F9BDDABF48539B37882E36E973D94"/>
    <w:rsid w:val="00DF22CC"/>
    <w:rPr>
      <w:rFonts w:eastAsiaTheme="minorHAnsi"/>
      <w:lang w:eastAsia="en-US"/>
    </w:rPr>
  </w:style>
  <w:style w:type="paragraph" w:customStyle="1" w:styleId="F757352CE3AE426F851276FFA85BFA724">
    <w:name w:val="F757352CE3AE426F851276FFA85BFA724"/>
    <w:rsid w:val="00DF22CC"/>
    <w:rPr>
      <w:rFonts w:eastAsiaTheme="minorHAnsi"/>
      <w:lang w:eastAsia="en-US"/>
    </w:rPr>
  </w:style>
  <w:style w:type="paragraph" w:customStyle="1" w:styleId="C3D437DE13484186B936C18AAB6406B24">
    <w:name w:val="C3D437DE13484186B936C18AAB6406B24"/>
    <w:rsid w:val="00DF22CC"/>
    <w:rPr>
      <w:rFonts w:eastAsiaTheme="minorHAnsi"/>
      <w:lang w:eastAsia="en-US"/>
    </w:rPr>
  </w:style>
  <w:style w:type="paragraph" w:customStyle="1" w:styleId="1DBB705B79094D939BAB9CB74FE1594D4">
    <w:name w:val="1DBB705B79094D939BAB9CB74FE1594D4"/>
    <w:rsid w:val="00DF22CC"/>
    <w:rPr>
      <w:rFonts w:eastAsiaTheme="minorHAnsi"/>
      <w:lang w:eastAsia="en-US"/>
    </w:rPr>
  </w:style>
  <w:style w:type="paragraph" w:customStyle="1" w:styleId="B5CC460C500B454493B270A75F8722AE4">
    <w:name w:val="B5CC460C500B454493B270A75F8722AE4"/>
    <w:rsid w:val="00DF22CC"/>
    <w:rPr>
      <w:rFonts w:eastAsiaTheme="minorHAnsi"/>
      <w:lang w:eastAsia="en-US"/>
    </w:rPr>
  </w:style>
  <w:style w:type="paragraph" w:customStyle="1" w:styleId="2AB45822D5694506BC1885F6163D524B4">
    <w:name w:val="2AB45822D5694506BC1885F6163D524B4"/>
    <w:rsid w:val="00DF22CC"/>
    <w:rPr>
      <w:rFonts w:eastAsiaTheme="minorHAnsi"/>
      <w:lang w:eastAsia="en-US"/>
    </w:rPr>
  </w:style>
  <w:style w:type="paragraph" w:customStyle="1" w:styleId="7CC07F47DB5E4DCAB64B97D1A2FB1F694">
    <w:name w:val="7CC07F47DB5E4DCAB64B97D1A2FB1F694"/>
    <w:rsid w:val="00DF22CC"/>
    <w:rPr>
      <w:rFonts w:eastAsiaTheme="minorHAnsi"/>
      <w:lang w:eastAsia="en-US"/>
    </w:rPr>
  </w:style>
  <w:style w:type="paragraph" w:customStyle="1" w:styleId="B497CB5BA729498DA48EEA60E9DE37084">
    <w:name w:val="B497CB5BA729498DA48EEA60E9DE37084"/>
    <w:rsid w:val="00DF22CC"/>
    <w:rPr>
      <w:rFonts w:eastAsiaTheme="minorHAnsi"/>
      <w:lang w:eastAsia="en-US"/>
    </w:rPr>
  </w:style>
  <w:style w:type="paragraph" w:customStyle="1" w:styleId="15A0EB4CF5E447CA8DBCE9AC89E1F4514">
    <w:name w:val="15A0EB4CF5E447CA8DBCE9AC89E1F4514"/>
    <w:rsid w:val="00DF22CC"/>
    <w:rPr>
      <w:rFonts w:eastAsiaTheme="minorHAnsi"/>
      <w:lang w:eastAsia="en-US"/>
    </w:rPr>
  </w:style>
  <w:style w:type="paragraph" w:customStyle="1" w:styleId="66707AA3C0E84202938943C8602167964">
    <w:name w:val="66707AA3C0E84202938943C8602167964"/>
    <w:rsid w:val="00DF22CC"/>
    <w:rPr>
      <w:rFonts w:eastAsiaTheme="minorHAnsi"/>
      <w:lang w:eastAsia="en-US"/>
    </w:rPr>
  </w:style>
  <w:style w:type="paragraph" w:customStyle="1" w:styleId="F3E30B8C3BBB49E8985B020F2C975B114">
    <w:name w:val="F3E30B8C3BBB49E8985B020F2C975B114"/>
    <w:rsid w:val="00DF22CC"/>
    <w:rPr>
      <w:rFonts w:eastAsiaTheme="minorHAnsi"/>
      <w:lang w:eastAsia="en-US"/>
    </w:rPr>
  </w:style>
  <w:style w:type="paragraph" w:customStyle="1" w:styleId="778D050CF00E4114A34BE8CE3674B20B4">
    <w:name w:val="778D050CF00E4114A34BE8CE3674B20B4"/>
    <w:rsid w:val="00DF22CC"/>
    <w:rPr>
      <w:rFonts w:eastAsiaTheme="minorHAnsi"/>
      <w:lang w:eastAsia="en-US"/>
    </w:rPr>
  </w:style>
  <w:style w:type="paragraph" w:customStyle="1" w:styleId="71F69D3BDD364CFAB1B53353BC6A9BF54">
    <w:name w:val="71F69D3BDD364CFAB1B53353BC6A9BF54"/>
    <w:rsid w:val="00DF22CC"/>
    <w:rPr>
      <w:rFonts w:eastAsiaTheme="minorHAnsi"/>
      <w:lang w:eastAsia="en-US"/>
    </w:rPr>
  </w:style>
  <w:style w:type="paragraph" w:customStyle="1" w:styleId="A0CF89681D84415F9A22D4D9E1E4EDAB2">
    <w:name w:val="A0CF89681D84415F9A22D4D9E1E4EDAB2"/>
    <w:rsid w:val="00DF22CC"/>
    <w:rPr>
      <w:rFonts w:eastAsiaTheme="minorHAnsi"/>
      <w:lang w:eastAsia="en-US"/>
    </w:rPr>
  </w:style>
  <w:style w:type="paragraph" w:customStyle="1" w:styleId="C4ACA8A40CFD4DDEA1D0888ADCD613ED4">
    <w:name w:val="C4ACA8A40CFD4DDEA1D0888ADCD613ED4"/>
    <w:rsid w:val="00DF22CC"/>
    <w:rPr>
      <w:rFonts w:eastAsiaTheme="minorHAnsi"/>
      <w:lang w:eastAsia="en-US"/>
    </w:rPr>
  </w:style>
  <w:style w:type="paragraph" w:customStyle="1" w:styleId="D6EB5BF8BA294579B87D3BFCFBE5BBF34">
    <w:name w:val="D6EB5BF8BA294579B87D3BFCFBE5BBF34"/>
    <w:rsid w:val="00DF22CC"/>
    <w:rPr>
      <w:rFonts w:eastAsiaTheme="minorHAnsi"/>
      <w:lang w:eastAsia="en-US"/>
    </w:rPr>
  </w:style>
  <w:style w:type="paragraph" w:customStyle="1" w:styleId="64C89533740D4D5FB5BAEE0391E37B194">
    <w:name w:val="64C89533740D4D5FB5BAEE0391E37B194"/>
    <w:rsid w:val="00DF22CC"/>
    <w:rPr>
      <w:rFonts w:eastAsiaTheme="minorHAnsi"/>
      <w:lang w:eastAsia="en-US"/>
    </w:rPr>
  </w:style>
  <w:style w:type="paragraph" w:customStyle="1" w:styleId="9276397418624437B484AFA2DEEB54A54">
    <w:name w:val="9276397418624437B484AFA2DEEB54A54"/>
    <w:rsid w:val="00DF22CC"/>
    <w:rPr>
      <w:rFonts w:eastAsiaTheme="minorHAnsi"/>
      <w:lang w:eastAsia="en-US"/>
    </w:rPr>
  </w:style>
  <w:style w:type="paragraph" w:customStyle="1" w:styleId="F68A051A69184E73BB64E1E905652A9B4">
    <w:name w:val="F68A051A69184E73BB64E1E905652A9B4"/>
    <w:rsid w:val="00DF22CC"/>
    <w:rPr>
      <w:rFonts w:eastAsiaTheme="minorHAnsi"/>
      <w:lang w:eastAsia="en-US"/>
    </w:rPr>
  </w:style>
  <w:style w:type="paragraph" w:customStyle="1" w:styleId="DECE0C5F1EC547CE9F79730567A1862E4">
    <w:name w:val="DECE0C5F1EC547CE9F79730567A1862E4"/>
    <w:rsid w:val="00DF22CC"/>
    <w:rPr>
      <w:rFonts w:eastAsiaTheme="minorHAnsi"/>
      <w:lang w:eastAsia="en-US"/>
    </w:rPr>
  </w:style>
  <w:style w:type="paragraph" w:customStyle="1" w:styleId="B65DABC44F2F41BFA5679267FF3CC9384">
    <w:name w:val="B65DABC44F2F41BFA5679267FF3CC9384"/>
    <w:rsid w:val="00DF22CC"/>
    <w:rPr>
      <w:rFonts w:eastAsiaTheme="minorHAnsi"/>
      <w:lang w:eastAsia="en-US"/>
    </w:rPr>
  </w:style>
  <w:style w:type="paragraph" w:customStyle="1" w:styleId="A02D9C867E0046E2A5AFE9C4391E8D544">
    <w:name w:val="A02D9C867E0046E2A5AFE9C4391E8D544"/>
    <w:rsid w:val="00DF22CC"/>
    <w:rPr>
      <w:rFonts w:eastAsiaTheme="minorHAnsi"/>
      <w:lang w:eastAsia="en-US"/>
    </w:rPr>
  </w:style>
  <w:style w:type="paragraph" w:customStyle="1" w:styleId="C964BF4C69384ACF85468ACEF18961EC4">
    <w:name w:val="C964BF4C69384ACF85468ACEF18961EC4"/>
    <w:rsid w:val="00DF22CC"/>
    <w:rPr>
      <w:rFonts w:eastAsiaTheme="minorHAnsi"/>
      <w:lang w:eastAsia="en-US"/>
    </w:rPr>
  </w:style>
  <w:style w:type="paragraph" w:customStyle="1" w:styleId="45E2E6BAC2BC451783E63BAF458AFCA54">
    <w:name w:val="45E2E6BAC2BC451783E63BAF458AFCA54"/>
    <w:rsid w:val="00DF22CC"/>
    <w:rPr>
      <w:rFonts w:eastAsiaTheme="minorHAnsi"/>
      <w:lang w:eastAsia="en-US"/>
    </w:rPr>
  </w:style>
  <w:style w:type="paragraph" w:customStyle="1" w:styleId="FF8660D97AD64566BE483B325BD81CB54">
    <w:name w:val="FF8660D97AD64566BE483B325BD81CB54"/>
    <w:rsid w:val="00DF22CC"/>
    <w:rPr>
      <w:rFonts w:eastAsiaTheme="minorHAnsi"/>
      <w:lang w:eastAsia="en-US"/>
    </w:rPr>
  </w:style>
  <w:style w:type="paragraph" w:customStyle="1" w:styleId="21CAE1E9455C4E04AA2F4E590F1FB3FD1">
    <w:name w:val="21CAE1E9455C4E04AA2F4E590F1FB3FD1"/>
    <w:rsid w:val="00DF22CC"/>
    <w:rPr>
      <w:rFonts w:eastAsiaTheme="minorHAnsi"/>
      <w:lang w:eastAsia="en-US"/>
    </w:rPr>
  </w:style>
  <w:style w:type="paragraph" w:customStyle="1" w:styleId="AA046F894D5243F1B2DB42F698FF52721">
    <w:name w:val="AA046F894D5243F1B2DB42F698FF52721"/>
    <w:rsid w:val="00DF22CC"/>
    <w:rPr>
      <w:rFonts w:eastAsiaTheme="minorHAnsi"/>
      <w:lang w:eastAsia="en-US"/>
    </w:rPr>
  </w:style>
  <w:style w:type="paragraph" w:customStyle="1" w:styleId="4654AAD1C302415EABF0FB420CCCAB034">
    <w:name w:val="4654AAD1C302415EABF0FB420CCCAB034"/>
    <w:rsid w:val="00DF22CC"/>
    <w:rPr>
      <w:rFonts w:eastAsiaTheme="minorHAnsi"/>
      <w:lang w:eastAsia="en-US"/>
    </w:rPr>
  </w:style>
  <w:style w:type="paragraph" w:customStyle="1" w:styleId="C118FE2069184A15946E37259EF980FE4">
    <w:name w:val="C118FE2069184A15946E37259EF980FE4"/>
    <w:rsid w:val="00DF22CC"/>
    <w:rPr>
      <w:rFonts w:eastAsiaTheme="minorHAnsi"/>
      <w:lang w:eastAsia="en-US"/>
    </w:rPr>
  </w:style>
  <w:style w:type="paragraph" w:customStyle="1" w:styleId="40E2A90A51094F8DBA27DAFF55D64BB24">
    <w:name w:val="40E2A90A51094F8DBA27DAFF55D64BB24"/>
    <w:rsid w:val="00DF22CC"/>
    <w:rPr>
      <w:rFonts w:eastAsiaTheme="minorHAnsi"/>
      <w:lang w:eastAsia="en-US"/>
    </w:rPr>
  </w:style>
  <w:style w:type="paragraph" w:customStyle="1" w:styleId="03134797B4B94C5BA1C39736F14E9B2D4">
    <w:name w:val="03134797B4B94C5BA1C39736F14E9B2D4"/>
    <w:rsid w:val="00DF22CC"/>
    <w:rPr>
      <w:rFonts w:eastAsiaTheme="minorHAnsi"/>
      <w:lang w:eastAsia="en-US"/>
    </w:rPr>
  </w:style>
  <w:style w:type="paragraph" w:customStyle="1" w:styleId="F99E538A88B04E77AFFEA2F13A1477EE4">
    <w:name w:val="F99E538A88B04E77AFFEA2F13A1477EE4"/>
    <w:rsid w:val="00DF22CC"/>
    <w:rPr>
      <w:rFonts w:eastAsiaTheme="minorHAnsi"/>
      <w:lang w:eastAsia="en-US"/>
    </w:rPr>
  </w:style>
  <w:style w:type="paragraph" w:customStyle="1" w:styleId="D86BF200DCB64603A4B6436C591373674">
    <w:name w:val="D86BF200DCB64603A4B6436C591373674"/>
    <w:rsid w:val="00DF22CC"/>
    <w:rPr>
      <w:rFonts w:eastAsiaTheme="minorHAnsi"/>
      <w:lang w:eastAsia="en-US"/>
    </w:rPr>
  </w:style>
  <w:style w:type="paragraph" w:customStyle="1" w:styleId="858ED00533744246BC5A4DA8997A72574">
    <w:name w:val="858ED00533744246BC5A4DA8997A72574"/>
    <w:rsid w:val="00DF22CC"/>
    <w:rPr>
      <w:rFonts w:eastAsiaTheme="minorHAnsi"/>
      <w:lang w:eastAsia="en-US"/>
    </w:rPr>
  </w:style>
  <w:style w:type="paragraph" w:customStyle="1" w:styleId="885FE485F88F4F05B678EE94375AE6324">
    <w:name w:val="885FE485F88F4F05B678EE94375AE6324"/>
    <w:rsid w:val="00DF22CC"/>
    <w:rPr>
      <w:rFonts w:eastAsiaTheme="minorHAnsi"/>
      <w:lang w:eastAsia="en-US"/>
    </w:rPr>
  </w:style>
  <w:style w:type="paragraph" w:customStyle="1" w:styleId="9CDCC935E5CA4B5CB8BA081AB5618F644">
    <w:name w:val="9CDCC935E5CA4B5CB8BA081AB5618F644"/>
    <w:rsid w:val="00DF22CC"/>
    <w:rPr>
      <w:rFonts w:eastAsiaTheme="minorHAnsi"/>
      <w:lang w:eastAsia="en-US"/>
    </w:rPr>
  </w:style>
  <w:style w:type="paragraph" w:customStyle="1" w:styleId="199FFBF373C746DDBB39BD127FD09725">
    <w:name w:val="199FFBF373C746DDBB39BD127FD09725"/>
    <w:rsid w:val="00DF22CC"/>
    <w:rPr>
      <w:rFonts w:eastAsiaTheme="minorHAnsi"/>
      <w:lang w:eastAsia="en-US"/>
    </w:rPr>
  </w:style>
  <w:style w:type="paragraph" w:customStyle="1" w:styleId="418D621E64AD4B438537EB7319ADCF554">
    <w:name w:val="418D621E64AD4B438537EB7319ADCF554"/>
    <w:rsid w:val="00DF22CC"/>
    <w:rPr>
      <w:rFonts w:eastAsiaTheme="minorHAnsi"/>
      <w:lang w:eastAsia="en-US"/>
    </w:rPr>
  </w:style>
  <w:style w:type="paragraph" w:customStyle="1" w:styleId="1CAB1BBB19084737BAB3CCB74F7846264">
    <w:name w:val="1CAB1BBB19084737BAB3CCB74F7846264"/>
    <w:rsid w:val="00DF22CC"/>
    <w:rPr>
      <w:rFonts w:eastAsiaTheme="minorHAnsi"/>
      <w:lang w:eastAsia="en-US"/>
    </w:rPr>
  </w:style>
  <w:style w:type="paragraph" w:customStyle="1" w:styleId="F2EB34656E7449099ED4377FE2CBA00B4">
    <w:name w:val="F2EB34656E7449099ED4377FE2CBA00B4"/>
    <w:rsid w:val="00DF22CC"/>
    <w:rPr>
      <w:rFonts w:eastAsiaTheme="minorHAnsi"/>
      <w:lang w:eastAsia="en-US"/>
    </w:rPr>
  </w:style>
  <w:style w:type="paragraph" w:customStyle="1" w:styleId="008A4A5855894F0A8435FAF93757677B4">
    <w:name w:val="008A4A5855894F0A8435FAF93757677B4"/>
    <w:rsid w:val="00DF22CC"/>
    <w:rPr>
      <w:rFonts w:eastAsiaTheme="minorHAnsi"/>
      <w:lang w:eastAsia="en-US"/>
    </w:rPr>
  </w:style>
  <w:style w:type="paragraph" w:customStyle="1" w:styleId="387E07B537494453951595B3124BF2C74">
    <w:name w:val="387E07B537494453951595B3124BF2C74"/>
    <w:rsid w:val="00DF22CC"/>
    <w:rPr>
      <w:rFonts w:eastAsiaTheme="minorHAnsi"/>
      <w:lang w:eastAsia="en-US"/>
    </w:rPr>
  </w:style>
  <w:style w:type="paragraph" w:customStyle="1" w:styleId="19232858031249B4B4AC7241FCC1B3A44">
    <w:name w:val="19232858031249B4B4AC7241FCC1B3A44"/>
    <w:rsid w:val="00DF22CC"/>
    <w:rPr>
      <w:rFonts w:eastAsiaTheme="minorHAnsi"/>
      <w:lang w:eastAsia="en-US"/>
    </w:rPr>
  </w:style>
  <w:style w:type="paragraph" w:customStyle="1" w:styleId="138A80C05BD04661AD4815EE6319A8F44">
    <w:name w:val="138A80C05BD04661AD4815EE6319A8F44"/>
    <w:rsid w:val="00DF22CC"/>
    <w:rPr>
      <w:rFonts w:eastAsiaTheme="minorHAnsi"/>
      <w:lang w:eastAsia="en-US"/>
    </w:rPr>
  </w:style>
  <w:style w:type="paragraph" w:customStyle="1" w:styleId="B2B211152C5E4A328CF676CAD1B424CC4">
    <w:name w:val="B2B211152C5E4A328CF676CAD1B424CC4"/>
    <w:rsid w:val="00DF22CC"/>
    <w:rPr>
      <w:rFonts w:eastAsiaTheme="minorHAnsi"/>
      <w:lang w:eastAsia="en-US"/>
    </w:rPr>
  </w:style>
  <w:style w:type="paragraph" w:customStyle="1" w:styleId="4CB01F117AA34A21BA5823B789B62EB94">
    <w:name w:val="4CB01F117AA34A21BA5823B789B62EB94"/>
    <w:rsid w:val="00DF22CC"/>
    <w:rPr>
      <w:rFonts w:eastAsiaTheme="minorHAnsi"/>
      <w:lang w:eastAsia="en-US"/>
    </w:rPr>
  </w:style>
  <w:style w:type="paragraph" w:customStyle="1" w:styleId="D55747C514A841628B4C8982F98A5A92">
    <w:name w:val="D55747C514A841628B4C8982F98A5A92"/>
    <w:rsid w:val="00DF22CC"/>
  </w:style>
  <w:style w:type="paragraph" w:customStyle="1" w:styleId="71D00DD0B43A4D50800B2F86F1F95FDF">
    <w:name w:val="71D00DD0B43A4D50800B2F86F1F95FDF"/>
    <w:rsid w:val="00DF22CC"/>
  </w:style>
  <w:style w:type="paragraph" w:customStyle="1" w:styleId="D8E53159AE314A9E93A0EB86585D890F">
    <w:name w:val="D8E53159AE314A9E93A0EB86585D890F"/>
    <w:rsid w:val="00DF22CC"/>
  </w:style>
  <w:style w:type="paragraph" w:customStyle="1" w:styleId="B600C12E981B426DBA699FC8C83061545">
    <w:name w:val="B600C12E981B426DBA699FC8C83061545"/>
    <w:rsid w:val="00DF22CC"/>
    <w:rPr>
      <w:rFonts w:eastAsiaTheme="minorHAnsi"/>
      <w:lang w:eastAsia="en-US"/>
    </w:rPr>
  </w:style>
  <w:style w:type="paragraph" w:customStyle="1" w:styleId="ED35F9BDDABF48539B37882E36E973D95">
    <w:name w:val="ED35F9BDDABF48539B37882E36E973D95"/>
    <w:rsid w:val="00DF22CC"/>
    <w:rPr>
      <w:rFonts w:eastAsiaTheme="minorHAnsi"/>
      <w:lang w:eastAsia="en-US"/>
    </w:rPr>
  </w:style>
  <w:style w:type="paragraph" w:customStyle="1" w:styleId="F757352CE3AE426F851276FFA85BFA725">
    <w:name w:val="F757352CE3AE426F851276FFA85BFA725"/>
    <w:rsid w:val="00DF22CC"/>
    <w:rPr>
      <w:rFonts w:eastAsiaTheme="minorHAnsi"/>
      <w:lang w:eastAsia="en-US"/>
    </w:rPr>
  </w:style>
  <w:style w:type="paragraph" w:customStyle="1" w:styleId="C3D437DE13484186B936C18AAB6406B25">
    <w:name w:val="C3D437DE13484186B936C18AAB6406B25"/>
    <w:rsid w:val="00DF22CC"/>
    <w:rPr>
      <w:rFonts w:eastAsiaTheme="minorHAnsi"/>
      <w:lang w:eastAsia="en-US"/>
    </w:rPr>
  </w:style>
  <w:style w:type="paragraph" w:customStyle="1" w:styleId="1DBB705B79094D939BAB9CB74FE1594D5">
    <w:name w:val="1DBB705B79094D939BAB9CB74FE1594D5"/>
    <w:rsid w:val="00DF22CC"/>
    <w:rPr>
      <w:rFonts w:eastAsiaTheme="minorHAnsi"/>
      <w:lang w:eastAsia="en-US"/>
    </w:rPr>
  </w:style>
  <w:style w:type="paragraph" w:customStyle="1" w:styleId="B5CC460C500B454493B270A75F8722AE5">
    <w:name w:val="B5CC460C500B454493B270A75F8722AE5"/>
    <w:rsid w:val="00DF22CC"/>
    <w:rPr>
      <w:rFonts w:eastAsiaTheme="minorHAnsi"/>
      <w:lang w:eastAsia="en-US"/>
    </w:rPr>
  </w:style>
  <w:style w:type="paragraph" w:customStyle="1" w:styleId="2AB45822D5694506BC1885F6163D524B5">
    <w:name w:val="2AB45822D5694506BC1885F6163D524B5"/>
    <w:rsid w:val="00DF22CC"/>
    <w:rPr>
      <w:rFonts w:eastAsiaTheme="minorHAnsi"/>
      <w:lang w:eastAsia="en-US"/>
    </w:rPr>
  </w:style>
  <w:style w:type="paragraph" w:customStyle="1" w:styleId="7CC07F47DB5E4DCAB64B97D1A2FB1F695">
    <w:name w:val="7CC07F47DB5E4DCAB64B97D1A2FB1F695"/>
    <w:rsid w:val="00DF22CC"/>
    <w:rPr>
      <w:rFonts w:eastAsiaTheme="minorHAnsi"/>
      <w:lang w:eastAsia="en-US"/>
    </w:rPr>
  </w:style>
  <w:style w:type="paragraph" w:customStyle="1" w:styleId="B497CB5BA729498DA48EEA60E9DE37085">
    <w:name w:val="B497CB5BA729498DA48EEA60E9DE37085"/>
    <w:rsid w:val="00DF22CC"/>
    <w:rPr>
      <w:rFonts w:eastAsiaTheme="minorHAnsi"/>
      <w:lang w:eastAsia="en-US"/>
    </w:rPr>
  </w:style>
  <w:style w:type="paragraph" w:customStyle="1" w:styleId="15A0EB4CF5E447CA8DBCE9AC89E1F4515">
    <w:name w:val="15A0EB4CF5E447CA8DBCE9AC89E1F4515"/>
    <w:rsid w:val="00DF22CC"/>
    <w:rPr>
      <w:rFonts w:eastAsiaTheme="minorHAnsi"/>
      <w:lang w:eastAsia="en-US"/>
    </w:rPr>
  </w:style>
  <w:style w:type="paragraph" w:customStyle="1" w:styleId="66707AA3C0E84202938943C8602167965">
    <w:name w:val="66707AA3C0E84202938943C8602167965"/>
    <w:rsid w:val="00DF22CC"/>
    <w:rPr>
      <w:rFonts w:eastAsiaTheme="minorHAnsi"/>
      <w:lang w:eastAsia="en-US"/>
    </w:rPr>
  </w:style>
  <w:style w:type="paragraph" w:customStyle="1" w:styleId="F3E30B8C3BBB49E8985B020F2C975B115">
    <w:name w:val="F3E30B8C3BBB49E8985B020F2C975B115"/>
    <w:rsid w:val="00DF22CC"/>
    <w:rPr>
      <w:rFonts w:eastAsiaTheme="minorHAnsi"/>
      <w:lang w:eastAsia="en-US"/>
    </w:rPr>
  </w:style>
  <w:style w:type="paragraph" w:customStyle="1" w:styleId="778D050CF00E4114A34BE8CE3674B20B5">
    <w:name w:val="778D050CF00E4114A34BE8CE3674B20B5"/>
    <w:rsid w:val="00DF22CC"/>
    <w:rPr>
      <w:rFonts w:eastAsiaTheme="minorHAnsi"/>
      <w:lang w:eastAsia="en-US"/>
    </w:rPr>
  </w:style>
  <w:style w:type="paragraph" w:customStyle="1" w:styleId="71F69D3BDD364CFAB1B53353BC6A9BF55">
    <w:name w:val="71F69D3BDD364CFAB1B53353BC6A9BF55"/>
    <w:rsid w:val="00DF22CC"/>
    <w:rPr>
      <w:rFonts w:eastAsiaTheme="minorHAnsi"/>
      <w:lang w:eastAsia="en-US"/>
    </w:rPr>
  </w:style>
  <w:style w:type="paragraph" w:customStyle="1" w:styleId="A0CF89681D84415F9A22D4D9E1E4EDAB3">
    <w:name w:val="A0CF89681D84415F9A22D4D9E1E4EDAB3"/>
    <w:rsid w:val="00DF22CC"/>
    <w:rPr>
      <w:rFonts w:eastAsiaTheme="minorHAnsi"/>
      <w:lang w:eastAsia="en-US"/>
    </w:rPr>
  </w:style>
  <w:style w:type="paragraph" w:customStyle="1" w:styleId="C4ACA8A40CFD4DDEA1D0888ADCD613ED5">
    <w:name w:val="C4ACA8A40CFD4DDEA1D0888ADCD613ED5"/>
    <w:rsid w:val="00DF22CC"/>
    <w:rPr>
      <w:rFonts w:eastAsiaTheme="minorHAnsi"/>
      <w:lang w:eastAsia="en-US"/>
    </w:rPr>
  </w:style>
  <w:style w:type="paragraph" w:customStyle="1" w:styleId="D6EB5BF8BA294579B87D3BFCFBE5BBF35">
    <w:name w:val="D6EB5BF8BA294579B87D3BFCFBE5BBF35"/>
    <w:rsid w:val="00DF22CC"/>
    <w:rPr>
      <w:rFonts w:eastAsiaTheme="minorHAnsi"/>
      <w:lang w:eastAsia="en-US"/>
    </w:rPr>
  </w:style>
  <w:style w:type="paragraph" w:customStyle="1" w:styleId="64C89533740D4D5FB5BAEE0391E37B195">
    <w:name w:val="64C89533740D4D5FB5BAEE0391E37B195"/>
    <w:rsid w:val="00DF22CC"/>
    <w:rPr>
      <w:rFonts w:eastAsiaTheme="minorHAnsi"/>
      <w:lang w:eastAsia="en-US"/>
    </w:rPr>
  </w:style>
  <w:style w:type="paragraph" w:customStyle="1" w:styleId="9276397418624437B484AFA2DEEB54A55">
    <w:name w:val="9276397418624437B484AFA2DEEB54A55"/>
    <w:rsid w:val="00DF22CC"/>
    <w:rPr>
      <w:rFonts w:eastAsiaTheme="minorHAnsi"/>
      <w:lang w:eastAsia="en-US"/>
    </w:rPr>
  </w:style>
  <w:style w:type="paragraph" w:customStyle="1" w:styleId="F68A051A69184E73BB64E1E905652A9B5">
    <w:name w:val="F68A051A69184E73BB64E1E905652A9B5"/>
    <w:rsid w:val="00DF22CC"/>
    <w:rPr>
      <w:rFonts w:eastAsiaTheme="minorHAnsi"/>
      <w:lang w:eastAsia="en-US"/>
    </w:rPr>
  </w:style>
  <w:style w:type="paragraph" w:customStyle="1" w:styleId="DECE0C5F1EC547CE9F79730567A1862E5">
    <w:name w:val="DECE0C5F1EC547CE9F79730567A1862E5"/>
    <w:rsid w:val="00DF22CC"/>
    <w:rPr>
      <w:rFonts w:eastAsiaTheme="minorHAnsi"/>
      <w:lang w:eastAsia="en-US"/>
    </w:rPr>
  </w:style>
  <w:style w:type="paragraph" w:customStyle="1" w:styleId="B65DABC44F2F41BFA5679267FF3CC9385">
    <w:name w:val="B65DABC44F2F41BFA5679267FF3CC9385"/>
    <w:rsid w:val="00DF22CC"/>
    <w:rPr>
      <w:rFonts w:eastAsiaTheme="minorHAnsi"/>
      <w:lang w:eastAsia="en-US"/>
    </w:rPr>
  </w:style>
  <w:style w:type="paragraph" w:customStyle="1" w:styleId="A02D9C867E0046E2A5AFE9C4391E8D545">
    <w:name w:val="A02D9C867E0046E2A5AFE9C4391E8D545"/>
    <w:rsid w:val="00DF22CC"/>
    <w:rPr>
      <w:rFonts w:eastAsiaTheme="minorHAnsi"/>
      <w:lang w:eastAsia="en-US"/>
    </w:rPr>
  </w:style>
  <w:style w:type="paragraph" w:customStyle="1" w:styleId="C964BF4C69384ACF85468ACEF18961EC5">
    <w:name w:val="C964BF4C69384ACF85468ACEF18961EC5"/>
    <w:rsid w:val="00DF22CC"/>
    <w:rPr>
      <w:rFonts w:eastAsiaTheme="minorHAnsi"/>
      <w:lang w:eastAsia="en-US"/>
    </w:rPr>
  </w:style>
  <w:style w:type="paragraph" w:customStyle="1" w:styleId="45E2E6BAC2BC451783E63BAF458AFCA55">
    <w:name w:val="45E2E6BAC2BC451783E63BAF458AFCA55"/>
    <w:rsid w:val="00DF22CC"/>
    <w:rPr>
      <w:rFonts w:eastAsiaTheme="minorHAnsi"/>
      <w:lang w:eastAsia="en-US"/>
    </w:rPr>
  </w:style>
  <w:style w:type="paragraph" w:customStyle="1" w:styleId="FF8660D97AD64566BE483B325BD81CB55">
    <w:name w:val="FF8660D97AD64566BE483B325BD81CB55"/>
    <w:rsid w:val="00DF22CC"/>
    <w:rPr>
      <w:rFonts w:eastAsiaTheme="minorHAnsi"/>
      <w:lang w:eastAsia="en-US"/>
    </w:rPr>
  </w:style>
  <w:style w:type="paragraph" w:customStyle="1" w:styleId="21CAE1E9455C4E04AA2F4E590F1FB3FD2">
    <w:name w:val="21CAE1E9455C4E04AA2F4E590F1FB3FD2"/>
    <w:rsid w:val="00DF22CC"/>
    <w:rPr>
      <w:rFonts w:eastAsiaTheme="minorHAnsi"/>
      <w:lang w:eastAsia="en-US"/>
    </w:rPr>
  </w:style>
  <w:style w:type="paragraph" w:customStyle="1" w:styleId="AA046F894D5243F1B2DB42F698FF52722">
    <w:name w:val="AA046F894D5243F1B2DB42F698FF52722"/>
    <w:rsid w:val="00DF22CC"/>
    <w:rPr>
      <w:rFonts w:eastAsiaTheme="minorHAnsi"/>
      <w:lang w:eastAsia="en-US"/>
    </w:rPr>
  </w:style>
  <w:style w:type="paragraph" w:customStyle="1" w:styleId="4654AAD1C302415EABF0FB420CCCAB035">
    <w:name w:val="4654AAD1C302415EABF0FB420CCCAB035"/>
    <w:rsid w:val="00DF22CC"/>
    <w:rPr>
      <w:rFonts w:eastAsiaTheme="minorHAnsi"/>
      <w:lang w:eastAsia="en-US"/>
    </w:rPr>
  </w:style>
  <w:style w:type="paragraph" w:customStyle="1" w:styleId="C118FE2069184A15946E37259EF980FE5">
    <w:name w:val="C118FE2069184A15946E37259EF980FE5"/>
    <w:rsid w:val="00DF22CC"/>
    <w:rPr>
      <w:rFonts w:eastAsiaTheme="minorHAnsi"/>
      <w:lang w:eastAsia="en-US"/>
    </w:rPr>
  </w:style>
  <w:style w:type="paragraph" w:customStyle="1" w:styleId="40E2A90A51094F8DBA27DAFF55D64BB25">
    <w:name w:val="40E2A90A51094F8DBA27DAFF55D64BB25"/>
    <w:rsid w:val="00DF22CC"/>
    <w:rPr>
      <w:rFonts w:eastAsiaTheme="minorHAnsi"/>
      <w:lang w:eastAsia="en-US"/>
    </w:rPr>
  </w:style>
  <w:style w:type="paragraph" w:customStyle="1" w:styleId="03134797B4B94C5BA1C39736F14E9B2D5">
    <w:name w:val="03134797B4B94C5BA1C39736F14E9B2D5"/>
    <w:rsid w:val="00DF22CC"/>
    <w:rPr>
      <w:rFonts w:eastAsiaTheme="minorHAnsi"/>
      <w:lang w:eastAsia="en-US"/>
    </w:rPr>
  </w:style>
  <w:style w:type="paragraph" w:customStyle="1" w:styleId="F99E538A88B04E77AFFEA2F13A1477EE5">
    <w:name w:val="F99E538A88B04E77AFFEA2F13A1477EE5"/>
    <w:rsid w:val="00DF22CC"/>
    <w:rPr>
      <w:rFonts w:eastAsiaTheme="minorHAnsi"/>
      <w:lang w:eastAsia="en-US"/>
    </w:rPr>
  </w:style>
  <w:style w:type="paragraph" w:customStyle="1" w:styleId="D86BF200DCB64603A4B6436C591373675">
    <w:name w:val="D86BF200DCB64603A4B6436C591373675"/>
    <w:rsid w:val="00DF22CC"/>
    <w:rPr>
      <w:rFonts w:eastAsiaTheme="minorHAnsi"/>
      <w:lang w:eastAsia="en-US"/>
    </w:rPr>
  </w:style>
  <w:style w:type="paragraph" w:customStyle="1" w:styleId="858ED00533744246BC5A4DA8997A72575">
    <w:name w:val="858ED00533744246BC5A4DA8997A72575"/>
    <w:rsid w:val="00DF22CC"/>
    <w:rPr>
      <w:rFonts w:eastAsiaTheme="minorHAnsi"/>
      <w:lang w:eastAsia="en-US"/>
    </w:rPr>
  </w:style>
  <w:style w:type="paragraph" w:customStyle="1" w:styleId="885FE485F88F4F05B678EE94375AE6325">
    <w:name w:val="885FE485F88F4F05B678EE94375AE6325"/>
    <w:rsid w:val="00DF22CC"/>
    <w:rPr>
      <w:rFonts w:eastAsiaTheme="minorHAnsi"/>
      <w:lang w:eastAsia="en-US"/>
    </w:rPr>
  </w:style>
  <w:style w:type="paragraph" w:customStyle="1" w:styleId="9CDCC935E5CA4B5CB8BA081AB5618F645">
    <w:name w:val="9CDCC935E5CA4B5CB8BA081AB5618F645"/>
    <w:rsid w:val="00DF22CC"/>
    <w:rPr>
      <w:rFonts w:eastAsiaTheme="minorHAnsi"/>
      <w:lang w:eastAsia="en-US"/>
    </w:rPr>
  </w:style>
  <w:style w:type="paragraph" w:customStyle="1" w:styleId="199FFBF373C746DDBB39BD127FD097251">
    <w:name w:val="199FFBF373C746DDBB39BD127FD097251"/>
    <w:rsid w:val="00DF22CC"/>
    <w:rPr>
      <w:rFonts w:eastAsiaTheme="minorHAnsi"/>
      <w:lang w:eastAsia="en-US"/>
    </w:rPr>
  </w:style>
  <w:style w:type="paragraph" w:customStyle="1" w:styleId="418D621E64AD4B438537EB7319ADCF555">
    <w:name w:val="418D621E64AD4B438537EB7319ADCF555"/>
    <w:rsid w:val="00DF22CC"/>
    <w:rPr>
      <w:rFonts w:eastAsiaTheme="minorHAnsi"/>
      <w:lang w:eastAsia="en-US"/>
    </w:rPr>
  </w:style>
  <w:style w:type="paragraph" w:customStyle="1" w:styleId="D55747C514A841628B4C8982F98A5A921">
    <w:name w:val="D55747C514A841628B4C8982F98A5A921"/>
    <w:rsid w:val="00DF22CC"/>
    <w:rPr>
      <w:rFonts w:eastAsiaTheme="minorHAnsi"/>
      <w:lang w:eastAsia="en-US"/>
    </w:rPr>
  </w:style>
  <w:style w:type="paragraph" w:customStyle="1" w:styleId="1CAB1BBB19084737BAB3CCB74F7846265">
    <w:name w:val="1CAB1BBB19084737BAB3CCB74F7846265"/>
    <w:rsid w:val="00DF22CC"/>
    <w:rPr>
      <w:rFonts w:eastAsiaTheme="minorHAnsi"/>
      <w:lang w:eastAsia="en-US"/>
    </w:rPr>
  </w:style>
  <w:style w:type="paragraph" w:customStyle="1" w:styleId="71D00DD0B43A4D50800B2F86F1F95FDF1">
    <w:name w:val="71D00DD0B43A4D50800B2F86F1F95FDF1"/>
    <w:rsid w:val="00DF22CC"/>
    <w:rPr>
      <w:rFonts w:eastAsiaTheme="minorHAnsi"/>
      <w:lang w:eastAsia="en-US"/>
    </w:rPr>
  </w:style>
  <w:style w:type="paragraph" w:customStyle="1" w:styleId="D8E53159AE314A9E93A0EB86585D890F1">
    <w:name w:val="D8E53159AE314A9E93A0EB86585D890F1"/>
    <w:rsid w:val="00DF22CC"/>
    <w:rPr>
      <w:rFonts w:eastAsiaTheme="minorHAnsi"/>
      <w:lang w:eastAsia="en-US"/>
    </w:rPr>
  </w:style>
  <w:style w:type="paragraph" w:customStyle="1" w:styleId="27B5532D6CCA4699B00C24B49F47774D">
    <w:name w:val="27B5532D6CCA4699B00C24B49F47774D"/>
    <w:rsid w:val="00DF22CC"/>
    <w:rPr>
      <w:rFonts w:eastAsiaTheme="minorHAnsi"/>
      <w:lang w:eastAsia="en-US"/>
    </w:rPr>
  </w:style>
  <w:style w:type="paragraph" w:customStyle="1" w:styleId="318FDAF0C1034B19B882409E86A8BBB3">
    <w:name w:val="318FDAF0C1034B19B882409E86A8BBB3"/>
    <w:rsid w:val="00DF22CC"/>
    <w:rPr>
      <w:rFonts w:eastAsiaTheme="minorHAnsi"/>
      <w:lang w:eastAsia="en-US"/>
    </w:rPr>
  </w:style>
  <w:style w:type="paragraph" w:customStyle="1" w:styleId="19232858031249B4B4AC7241FCC1B3A45">
    <w:name w:val="19232858031249B4B4AC7241FCC1B3A45"/>
    <w:rsid w:val="00DF22CC"/>
    <w:rPr>
      <w:rFonts w:eastAsiaTheme="minorHAnsi"/>
      <w:lang w:eastAsia="en-US"/>
    </w:rPr>
  </w:style>
  <w:style w:type="paragraph" w:customStyle="1" w:styleId="138A80C05BD04661AD4815EE6319A8F45">
    <w:name w:val="138A80C05BD04661AD4815EE6319A8F45"/>
    <w:rsid w:val="00DF22CC"/>
    <w:rPr>
      <w:rFonts w:eastAsiaTheme="minorHAnsi"/>
      <w:lang w:eastAsia="en-US"/>
    </w:rPr>
  </w:style>
  <w:style w:type="paragraph" w:customStyle="1" w:styleId="B2B211152C5E4A328CF676CAD1B424CC5">
    <w:name w:val="B2B211152C5E4A328CF676CAD1B424CC5"/>
    <w:rsid w:val="00DF22CC"/>
    <w:rPr>
      <w:rFonts w:eastAsiaTheme="minorHAnsi"/>
      <w:lang w:eastAsia="en-US"/>
    </w:rPr>
  </w:style>
  <w:style w:type="paragraph" w:customStyle="1" w:styleId="4CB01F117AA34A21BA5823B789B62EB95">
    <w:name w:val="4CB01F117AA34A21BA5823B789B62EB95"/>
    <w:rsid w:val="00DF22CC"/>
    <w:rPr>
      <w:rFonts w:eastAsiaTheme="minorHAnsi"/>
      <w:lang w:eastAsia="en-US"/>
    </w:rPr>
  </w:style>
  <w:style w:type="paragraph" w:customStyle="1" w:styleId="6ED14B1F62F64ABA8BC048C166EFDDA7">
    <w:name w:val="6ED14B1F62F64ABA8BC048C166EFDDA7"/>
    <w:rsid w:val="00DF22CC"/>
  </w:style>
  <w:style w:type="paragraph" w:customStyle="1" w:styleId="B600C12E981B426DBA699FC8C83061546">
    <w:name w:val="B600C12E981B426DBA699FC8C83061546"/>
    <w:rsid w:val="00974D46"/>
    <w:rPr>
      <w:rFonts w:eastAsiaTheme="minorHAnsi"/>
      <w:lang w:eastAsia="en-US"/>
    </w:rPr>
  </w:style>
  <w:style w:type="paragraph" w:customStyle="1" w:styleId="ED35F9BDDABF48539B37882E36E973D96">
    <w:name w:val="ED35F9BDDABF48539B37882E36E973D96"/>
    <w:rsid w:val="00974D46"/>
    <w:rPr>
      <w:rFonts w:eastAsiaTheme="minorHAnsi"/>
      <w:lang w:eastAsia="en-US"/>
    </w:rPr>
  </w:style>
  <w:style w:type="paragraph" w:customStyle="1" w:styleId="F757352CE3AE426F851276FFA85BFA726">
    <w:name w:val="F757352CE3AE426F851276FFA85BFA726"/>
    <w:rsid w:val="00974D46"/>
    <w:rPr>
      <w:rFonts w:eastAsiaTheme="minorHAnsi"/>
      <w:lang w:eastAsia="en-US"/>
    </w:rPr>
  </w:style>
  <w:style w:type="paragraph" w:customStyle="1" w:styleId="C3D437DE13484186B936C18AAB6406B26">
    <w:name w:val="C3D437DE13484186B936C18AAB6406B26"/>
    <w:rsid w:val="00974D46"/>
    <w:rPr>
      <w:rFonts w:eastAsiaTheme="minorHAnsi"/>
      <w:lang w:eastAsia="en-US"/>
    </w:rPr>
  </w:style>
  <w:style w:type="paragraph" w:customStyle="1" w:styleId="1DBB705B79094D939BAB9CB74FE1594D6">
    <w:name w:val="1DBB705B79094D939BAB9CB74FE1594D6"/>
    <w:rsid w:val="00974D46"/>
    <w:rPr>
      <w:rFonts w:eastAsiaTheme="minorHAnsi"/>
      <w:lang w:eastAsia="en-US"/>
    </w:rPr>
  </w:style>
  <w:style w:type="paragraph" w:customStyle="1" w:styleId="B5CC460C500B454493B270A75F8722AE6">
    <w:name w:val="B5CC460C500B454493B270A75F8722AE6"/>
    <w:rsid w:val="00974D46"/>
    <w:rPr>
      <w:rFonts w:eastAsiaTheme="minorHAnsi"/>
      <w:lang w:eastAsia="en-US"/>
    </w:rPr>
  </w:style>
  <w:style w:type="paragraph" w:customStyle="1" w:styleId="2AB45822D5694506BC1885F6163D524B6">
    <w:name w:val="2AB45822D5694506BC1885F6163D524B6"/>
    <w:rsid w:val="00974D46"/>
    <w:rPr>
      <w:rFonts w:eastAsiaTheme="minorHAnsi"/>
      <w:lang w:eastAsia="en-US"/>
    </w:rPr>
  </w:style>
  <w:style w:type="paragraph" w:customStyle="1" w:styleId="7CC07F47DB5E4DCAB64B97D1A2FB1F696">
    <w:name w:val="7CC07F47DB5E4DCAB64B97D1A2FB1F696"/>
    <w:rsid w:val="00974D46"/>
    <w:rPr>
      <w:rFonts w:eastAsiaTheme="minorHAnsi"/>
      <w:lang w:eastAsia="en-US"/>
    </w:rPr>
  </w:style>
  <w:style w:type="paragraph" w:customStyle="1" w:styleId="B497CB5BA729498DA48EEA60E9DE37086">
    <w:name w:val="B497CB5BA729498DA48EEA60E9DE37086"/>
    <w:rsid w:val="00974D46"/>
    <w:rPr>
      <w:rFonts w:eastAsiaTheme="minorHAnsi"/>
      <w:lang w:eastAsia="en-US"/>
    </w:rPr>
  </w:style>
  <w:style w:type="paragraph" w:customStyle="1" w:styleId="15A0EB4CF5E447CA8DBCE9AC89E1F4516">
    <w:name w:val="15A0EB4CF5E447CA8DBCE9AC89E1F4516"/>
    <w:rsid w:val="00974D46"/>
    <w:rPr>
      <w:rFonts w:eastAsiaTheme="minorHAnsi"/>
      <w:lang w:eastAsia="en-US"/>
    </w:rPr>
  </w:style>
  <w:style w:type="paragraph" w:customStyle="1" w:styleId="66707AA3C0E84202938943C8602167966">
    <w:name w:val="66707AA3C0E84202938943C8602167966"/>
    <w:rsid w:val="00974D46"/>
    <w:rPr>
      <w:rFonts w:eastAsiaTheme="minorHAnsi"/>
      <w:lang w:eastAsia="en-US"/>
    </w:rPr>
  </w:style>
  <w:style w:type="paragraph" w:customStyle="1" w:styleId="F3E30B8C3BBB49E8985B020F2C975B116">
    <w:name w:val="F3E30B8C3BBB49E8985B020F2C975B116"/>
    <w:rsid w:val="00974D46"/>
    <w:rPr>
      <w:rFonts w:eastAsiaTheme="minorHAnsi"/>
      <w:lang w:eastAsia="en-US"/>
    </w:rPr>
  </w:style>
  <w:style w:type="paragraph" w:customStyle="1" w:styleId="778D050CF00E4114A34BE8CE3674B20B6">
    <w:name w:val="778D050CF00E4114A34BE8CE3674B20B6"/>
    <w:rsid w:val="00974D46"/>
    <w:rPr>
      <w:rFonts w:eastAsiaTheme="minorHAnsi"/>
      <w:lang w:eastAsia="en-US"/>
    </w:rPr>
  </w:style>
  <w:style w:type="paragraph" w:customStyle="1" w:styleId="71F69D3BDD364CFAB1B53353BC6A9BF56">
    <w:name w:val="71F69D3BDD364CFAB1B53353BC6A9BF56"/>
    <w:rsid w:val="00974D46"/>
    <w:rPr>
      <w:rFonts w:eastAsiaTheme="minorHAnsi"/>
      <w:lang w:eastAsia="en-US"/>
    </w:rPr>
  </w:style>
  <w:style w:type="paragraph" w:customStyle="1" w:styleId="A0CF89681D84415F9A22D4D9E1E4EDAB4">
    <w:name w:val="A0CF89681D84415F9A22D4D9E1E4EDAB4"/>
    <w:rsid w:val="00974D46"/>
    <w:rPr>
      <w:rFonts w:eastAsiaTheme="minorHAnsi"/>
      <w:lang w:eastAsia="en-US"/>
    </w:rPr>
  </w:style>
  <w:style w:type="paragraph" w:customStyle="1" w:styleId="C4ACA8A40CFD4DDEA1D0888ADCD613ED6">
    <w:name w:val="C4ACA8A40CFD4DDEA1D0888ADCD613ED6"/>
    <w:rsid w:val="00974D46"/>
    <w:rPr>
      <w:rFonts w:eastAsiaTheme="minorHAnsi"/>
      <w:lang w:eastAsia="en-US"/>
    </w:rPr>
  </w:style>
  <w:style w:type="paragraph" w:customStyle="1" w:styleId="D6EB5BF8BA294579B87D3BFCFBE5BBF36">
    <w:name w:val="D6EB5BF8BA294579B87D3BFCFBE5BBF36"/>
    <w:rsid w:val="00974D46"/>
    <w:rPr>
      <w:rFonts w:eastAsiaTheme="minorHAnsi"/>
      <w:lang w:eastAsia="en-US"/>
    </w:rPr>
  </w:style>
  <w:style w:type="paragraph" w:customStyle="1" w:styleId="64C89533740D4D5FB5BAEE0391E37B196">
    <w:name w:val="64C89533740D4D5FB5BAEE0391E37B196"/>
    <w:rsid w:val="00974D46"/>
    <w:rPr>
      <w:rFonts w:eastAsiaTheme="minorHAnsi"/>
      <w:lang w:eastAsia="en-US"/>
    </w:rPr>
  </w:style>
  <w:style w:type="paragraph" w:customStyle="1" w:styleId="9276397418624437B484AFA2DEEB54A56">
    <w:name w:val="9276397418624437B484AFA2DEEB54A56"/>
    <w:rsid w:val="00974D46"/>
    <w:rPr>
      <w:rFonts w:eastAsiaTheme="minorHAnsi"/>
      <w:lang w:eastAsia="en-US"/>
    </w:rPr>
  </w:style>
  <w:style w:type="paragraph" w:customStyle="1" w:styleId="F68A051A69184E73BB64E1E905652A9B6">
    <w:name w:val="F68A051A69184E73BB64E1E905652A9B6"/>
    <w:rsid w:val="00974D46"/>
    <w:rPr>
      <w:rFonts w:eastAsiaTheme="minorHAnsi"/>
      <w:lang w:eastAsia="en-US"/>
    </w:rPr>
  </w:style>
  <w:style w:type="paragraph" w:customStyle="1" w:styleId="DECE0C5F1EC547CE9F79730567A1862E6">
    <w:name w:val="DECE0C5F1EC547CE9F79730567A1862E6"/>
    <w:rsid w:val="00974D46"/>
    <w:rPr>
      <w:rFonts w:eastAsiaTheme="minorHAnsi"/>
      <w:lang w:eastAsia="en-US"/>
    </w:rPr>
  </w:style>
  <w:style w:type="paragraph" w:customStyle="1" w:styleId="B65DABC44F2F41BFA5679267FF3CC9386">
    <w:name w:val="B65DABC44F2F41BFA5679267FF3CC9386"/>
    <w:rsid w:val="00974D46"/>
    <w:rPr>
      <w:rFonts w:eastAsiaTheme="minorHAnsi"/>
      <w:lang w:eastAsia="en-US"/>
    </w:rPr>
  </w:style>
  <w:style w:type="paragraph" w:customStyle="1" w:styleId="A02D9C867E0046E2A5AFE9C4391E8D546">
    <w:name w:val="A02D9C867E0046E2A5AFE9C4391E8D546"/>
    <w:rsid w:val="00974D46"/>
    <w:rPr>
      <w:rFonts w:eastAsiaTheme="minorHAnsi"/>
      <w:lang w:eastAsia="en-US"/>
    </w:rPr>
  </w:style>
  <w:style w:type="paragraph" w:customStyle="1" w:styleId="C964BF4C69384ACF85468ACEF18961EC6">
    <w:name w:val="C964BF4C69384ACF85468ACEF18961EC6"/>
    <w:rsid w:val="00974D46"/>
    <w:rPr>
      <w:rFonts w:eastAsiaTheme="minorHAnsi"/>
      <w:lang w:eastAsia="en-US"/>
    </w:rPr>
  </w:style>
  <w:style w:type="paragraph" w:customStyle="1" w:styleId="45E2E6BAC2BC451783E63BAF458AFCA56">
    <w:name w:val="45E2E6BAC2BC451783E63BAF458AFCA56"/>
    <w:rsid w:val="00974D46"/>
    <w:rPr>
      <w:rFonts w:eastAsiaTheme="minorHAnsi"/>
      <w:lang w:eastAsia="en-US"/>
    </w:rPr>
  </w:style>
  <w:style w:type="paragraph" w:customStyle="1" w:styleId="FF8660D97AD64566BE483B325BD81CB56">
    <w:name w:val="FF8660D97AD64566BE483B325BD81CB56"/>
    <w:rsid w:val="00974D46"/>
    <w:rPr>
      <w:rFonts w:eastAsiaTheme="minorHAnsi"/>
      <w:lang w:eastAsia="en-US"/>
    </w:rPr>
  </w:style>
  <w:style w:type="paragraph" w:customStyle="1" w:styleId="21CAE1E9455C4E04AA2F4E590F1FB3FD3">
    <w:name w:val="21CAE1E9455C4E04AA2F4E590F1FB3FD3"/>
    <w:rsid w:val="00974D46"/>
    <w:rPr>
      <w:rFonts w:eastAsiaTheme="minorHAnsi"/>
      <w:lang w:eastAsia="en-US"/>
    </w:rPr>
  </w:style>
  <w:style w:type="paragraph" w:customStyle="1" w:styleId="AA046F894D5243F1B2DB42F698FF52723">
    <w:name w:val="AA046F894D5243F1B2DB42F698FF52723"/>
    <w:rsid w:val="00974D46"/>
    <w:rPr>
      <w:rFonts w:eastAsiaTheme="minorHAnsi"/>
      <w:lang w:eastAsia="en-US"/>
    </w:rPr>
  </w:style>
  <w:style w:type="paragraph" w:customStyle="1" w:styleId="4654AAD1C302415EABF0FB420CCCAB036">
    <w:name w:val="4654AAD1C302415EABF0FB420CCCAB036"/>
    <w:rsid w:val="00974D46"/>
    <w:rPr>
      <w:rFonts w:eastAsiaTheme="minorHAnsi"/>
      <w:lang w:eastAsia="en-US"/>
    </w:rPr>
  </w:style>
  <w:style w:type="paragraph" w:customStyle="1" w:styleId="C118FE2069184A15946E37259EF980FE6">
    <w:name w:val="C118FE2069184A15946E37259EF980FE6"/>
    <w:rsid w:val="00974D46"/>
    <w:rPr>
      <w:rFonts w:eastAsiaTheme="minorHAnsi"/>
      <w:lang w:eastAsia="en-US"/>
    </w:rPr>
  </w:style>
  <w:style w:type="paragraph" w:customStyle="1" w:styleId="40E2A90A51094F8DBA27DAFF55D64BB26">
    <w:name w:val="40E2A90A51094F8DBA27DAFF55D64BB26"/>
    <w:rsid w:val="00974D46"/>
    <w:rPr>
      <w:rFonts w:eastAsiaTheme="minorHAnsi"/>
      <w:lang w:eastAsia="en-US"/>
    </w:rPr>
  </w:style>
  <w:style w:type="paragraph" w:customStyle="1" w:styleId="03134797B4B94C5BA1C39736F14E9B2D6">
    <w:name w:val="03134797B4B94C5BA1C39736F14E9B2D6"/>
    <w:rsid w:val="00974D46"/>
    <w:rPr>
      <w:rFonts w:eastAsiaTheme="minorHAnsi"/>
      <w:lang w:eastAsia="en-US"/>
    </w:rPr>
  </w:style>
  <w:style w:type="paragraph" w:customStyle="1" w:styleId="F99E538A88B04E77AFFEA2F13A1477EE6">
    <w:name w:val="F99E538A88B04E77AFFEA2F13A1477EE6"/>
    <w:rsid w:val="00974D46"/>
    <w:rPr>
      <w:rFonts w:eastAsiaTheme="minorHAnsi"/>
      <w:lang w:eastAsia="en-US"/>
    </w:rPr>
  </w:style>
  <w:style w:type="paragraph" w:customStyle="1" w:styleId="D86BF200DCB64603A4B6436C591373676">
    <w:name w:val="D86BF200DCB64603A4B6436C591373676"/>
    <w:rsid w:val="00974D46"/>
    <w:rPr>
      <w:rFonts w:eastAsiaTheme="minorHAnsi"/>
      <w:lang w:eastAsia="en-US"/>
    </w:rPr>
  </w:style>
  <w:style w:type="paragraph" w:customStyle="1" w:styleId="858ED00533744246BC5A4DA8997A72576">
    <w:name w:val="858ED00533744246BC5A4DA8997A72576"/>
    <w:rsid w:val="00974D46"/>
    <w:rPr>
      <w:rFonts w:eastAsiaTheme="minorHAnsi"/>
      <w:lang w:eastAsia="en-US"/>
    </w:rPr>
  </w:style>
  <w:style w:type="paragraph" w:customStyle="1" w:styleId="885FE485F88F4F05B678EE94375AE6326">
    <w:name w:val="885FE485F88F4F05B678EE94375AE6326"/>
    <w:rsid w:val="00974D46"/>
    <w:rPr>
      <w:rFonts w:eastAsiaTheme="minorHAnsi"/>
      <w:lang w:eastAsia="en-US"/>
    </w:rPr>
  </w:style>
  <w:style w:type="paragraph" w:customStyle="1" w:styleId="9CDCC935E5CA4B5CB8BA081AB5618F646">
    <w:name w:val="9CDCC935E5CA4B5CB8BA081AB5618F646"/>
    <w:rsid w:val="00974D46"/>
    <w:rPr>
      <w:rFonts w:eastAsiaTheme="minorHAnsi"/>
      <w:lang w:eastAsia="en-US"/>
    </w:rPr>
  </w:style>
  <w:style w:type="paragraph" w:customStyle="1" w:styleId="199FFBF373C746DDBB39BD127FD097252">
    <w:name w:val="199FFBF373C746DDBB39BD127FD097252"/>
    <w:rsid w:val="00974D46"/>
    <w:rPr>
      <w:rFonts w:eastAsiaTheme="minorHAnsi"/>
      <w:lang w:eastAsia="en-US"/>
    </w:rPr>
  </w:style>
  <w:style w:type="paragraph" w:customStyle="1" w:styleId="418D621E64AD4B438537EB7319ADCF556">
    <w:name w:val="418D621E64AD4B438537EB7319ADCF556"/>
    <w:rsid w:val="00974D46"/>
    <w:rPr>
      <w:rFonts w:eastAsiaTheme="minorHAnsi"/>
      <w:lang w:eastAsia="en-US"/>
    </w:rPr>
  </w:style>
  <w:style w:type="paragraph" w:customStyle="1" w:styleId="D55747C514A841628B4C8982F98A5A922">
    <w:name w:val="D55747C514A841628B4C8982F98A5A922"/>
    <w:rsid w:val="00974D46"/>
    <w:rPr>
      <w:rFonts w:eastAsiaTheme="minorHAnsi"/>
      <w:lang w:eastAsia="en-US"/>
    </w:rPr>
  </w:style>
  <w:style w:type="paragraph" w:customStyle="1" w:styleId="1CAB1BBB19084737BAB3CCB74F7846266">
    <w:name w:val="1CAB1BBB19084737BAB3CCB74F7846266"/>
    <w:rsid w:val="00974D46"/>
    <w:rPr>
      <w:rFonts w:eastAsiaTheme="minorHAnsi"/>
      <w:lang w:eastAsia="en-US"/>
    </w:rPr>
  </w:style>
  <w:style w:type="paragraph" w:customStyle="1" w:styleId="71D00DD0B43A4D50800B2F86F1F95FDF2">
    <w:name w:val="71D00DD0B43A4D50800B2F86F1F95FDF2"/>
    <w:rsid w:val="00974D46"/>
    <w:rPr>
      <w:rFonts w:eastAsiaTheme="minorHAnsi"/>
      <w:lang w:eastAsia="en-US"/>
    </w:rPr>
  </w:style>
  <w:style w:type="paragraph" w:customStyle="1" w:styleId="D8E53159AE314A9E93A0EB86585D890F2">
    <w:name w:val="D8E53159AE314A9E93A0EB86585D890F2"/>
    <w:rsid w:val="00974D46"/>
    <w:rPr>
      <w:rFonts w:eastAsiaTheme="minorHAnsi"/>
      <w:lang w:eastAsia="en-US"/>
    </w:rPr>
  </w:style>
  <w:style w:type="paragraph" w:customStyle="1" w:styleId="27B5532D6CCA4699B00C24B49F47774D1">
    <w:name w:val="27B5532D6CCA4699B00C24B49F47774D1"/>
    <w:rsid w:val="00974D46"/>
    <w:rPr>
      <w:rFonts w:eastAsiaTheme="minorHAnsi"/>
      <w:lang w:eastAsia="en-US"/>
    </w:rPr>
  </w:style>
  <w:style w:type="paragraph" w:customStyle="1" w:styleId="318FDAF0C1034B19B882409E86A8BBB31">
    <w:name w:val="318FDAF0C1034B19B882409E86A8BBB31"/>
    <w:rsid w:val="00974D46"/>
    <w:rPr>
      <w:rFonts w:eastAsiaTheme="minorHAnsi"/>
      <w:lang w:eastAsia="en-US"/>
    </w:rPr>
  </w:style>
  <w:style w:type="paragraph" w:customStyle="1" w:styleId="19232858031249B4B4AC7241FCC1B3A46">
    <w:name w:val="19232858031249B4B4AC7241FCC1B3A46"/>
    <w:rsid w:val="00974D46"/>
    <w:rPr>
      <w:rFonts w:eastAsiaTheme="minorHAnsi"/>
      <w:lang w:eastAsia="en-US"/>
    </w:rPr>
  </w:style>
  <w:style w:type="paragraph" w:customStyle="1" w:styleId="138A80C05BD04661AD4815EE6319A8F46">
    <w:name w:val="138A80C05BD04661AD4815EE6319A8F46"/>
    <w:rsid w:val="00974D46"/>
    <w:rPr>
      <w:rFonts w:eastAsiaTheme="minorHAnsi"/>
      <w:lang w:eastAsia="en-US"/>
    </w:rPr>
  </w:style>
  <w:style w:type="paragraph" w:customStyle="1" w:styleId="B2B211152C5E4A328CF676CAD1B424CC6">
    <w:name w:val="B2B211152C5E4A328CF676CAD1B424CC6"/>
    <w:rsid w:val="00974D46"/>
    <w:rPr>
      <w:rFonts w:eastAsiaTheme="minorHAnsi"/>
      <w:lang w:eastAsia="en-US"/>
    </w:rPr>
  </w:style>
  <w:style w:type="paragraph" w:customStyle="1" w:styleId="6ED14B1F62F64ABA8BC048C166EFDDA71">
    <w:name w:val="6ED14B1F62F64ABA8BC048C166EFDDA71"/>
    <w:rsid w:val="00974D46"/>
    <w:rPr>
      <w:rFonts w:eastAsiaTheme="minorHAnsi"/>
      <w:lang w:eastAsia="en-US"/>
    </w:rPr>
  </w:style>
  <w:style w:type="paragraph" w:customStyle="1" w:styleId="CCE4C2F282E94307BAB0F4104D17331A">
    <w:name w:val="CCE4C2F282E94307BAB0F4104D17331A"/>
    <w:rsid w:val="004E5021"/>
  </w:style>
  <w:style w:type="paragraph" w:customStyle="1" w:styleId="E2F00E74EF464E3795E0D1770544EC60">
    <w:name w:val="E2F00E74EF464E3795E0D1770544EC60"/>
    <w:rsid w:val="004E5021"/>
  </w:style>
  <w:style w:type="paragraph" w:customStyle="1" w:styleId="A73FDBE9B3AB4121B4BD56E4E377D506">
    <w:name w:val="A73FDBE9B3AB4121B4BD56E4E377D506"/>
    <w:rsid w:val="004E5021"/>
  </w:style>
  <w:style w:type="paragraph" w:customStyle="1" w:styleId="8751B58171B6457BB33D7549F08A030A">
    <w:name w:val="8751B58171B6457BB33D7549F08A030A"/>
    <w:rsid w:val="004E5021"/>
  </w:style>
  <w:style w:type="paragraph" w:customStyle="1" w:styleId="A184C45A98D5496EA17A14A75BDFF882">
    <w:name w:val="A184C45A98D5496EA17A14A75BDFF882"/>
    <w:rsid w:val="004E5021"/>
  </w:style>
  <w:style w:type="paragraph" w:customStyle="1" w:styleId="5528804A83DB40DB95D4BE11580813C4">
    <w:name w:val="5528804A83DB40DB95D4BE11580813C4"/>
    <w:rsid w:val="004E5021"/>
  </w:style>
  <w:style w:type="paragraph" w:customStyle="1" w:styleId="EA1D002485EA4A96A8FC6F96F8DA35D7">
    <w:name w:val="EA1D002485EA4A96A8FC6F96F8DA35D7"/>
    <w:rsid w:val="004E5021"/>
  </w:style>
  <w:style w:type="paragraph" w:customStyle="1" w:styleId="B77308683F96417AADD055095AFADB81">
    <w:name w:val="B77308683F96417AADD055095AFADB81"/>
    <w:rsid w:val="004E5021"/>
  </w:style>
  <w:style w:type="paragraph" w:customStyle="1" w:styleId="56A6171AA94346B5A3CB0573444AAB6B">
    <w:name w:val="56A6171AA94346B5A3CB0573444AAB6B"/>
    <w:rsid w:val="004E5021"/>
  </w:style>
  <w:style w:type="paragraph" w:customStyle="1" w:styleId="3C4A042CA34249F3A738480ACD69477E">
    <w:name w:val="3C4A042CA34249F3A738480ACD69477E"/>
    <w:rsid w:val="004E5021"/>
  </w:style>
  <w:style w:type="paragraph" w:customStyle="1" w:styleId="D129773C3D634A378A9B2F8F52CF1370">
    <w:name w:val="D129773C3D634A378A9B2F8F52CF1370"/>
    <w:rsid w:val="004E5021"/>
  </w:style>
  <w:style w:type="paragraph" w:customStyle="1" w:styleId="36BAD852ADCD4AB4B0F460EEA6608F7B">
    <w:name w:val="36BAD852ADCD4AB4B0F460EEA6608F7B"/>
    <w:rsid w:val="004E5021"/>
  </w:style>
  <w:style w:type="paragraph" w:customStyle="1" w:styleId="D3C03A3431F74663AC4B9E994D1AD7CC">
    <w:name w:val="D3C03A3431F74663AC4B9E994D1AD7CC"/>
    <w:rsid w:val="004E5021"/>
  </w:style>
  <w:style w:type="paragraph" w:customStyle="1" w:styleId="335342100F504C5296F9A08238537AA6">
    <w:name w:val="335342100F504C5296F9A08238537AA6"/>
    <w:rsid w:val="004E5021"/>
  </w:style>
  <w:style w:type="paragraph" w:customStyle="1" w:styleId="414D4398DD47425B9705C3C56B0675CD">
    <w:name w:val="414D4398DD47425B9705C3C56B0675CD"/>
    <w:rsid w:val="004E5021"/>
  </w:style>
  <w:style w:type="paragraph" w:customStyle="1" w:styleId="3AECBF7B74294D7DB16CC858A2606CA7">
    <w:name w:val="3AECBF7B74294D7DB16CC858A2606CA7"/>
    <w:rsid w:val="004E5021"/>
  </w:style>
  <w:style w:type="paragraph" w:customStyle="1" w:styleId="E621BDE1DEB54EFCA338BE0BF0E97B39">
    <w:name w:val="E621BDE1DEB54EFCA338BE0BF0E97B39"/>
    <w:rsid w:val="004E5021"/>
  </w:style>
  <w:style w:type="paragraph" w:customStyle="1" w:styleId="5B3B89B2F96448F29FADA461AB3BA68A">
    <w:name w:val="5B3B89B2F96448F29FADA461AB3BA68A"/>
    <w:rsid w:val="004E5021"/>
  </w:style>
  <w:style w:type="paragraph" w:customStyle="1" w:styleId="228FED4908554FF98BCE9ED2D25F1D80">
    <w:name w:val="228FED4908554FF98BCE9ED2D25F1D80"/>
    <w:rsid w:val="004E5021"/>
  </w:style>
  <w:style w:type="paragraph" w:customStyle="1" w:styleId="A88861EBE3F9410CB6370598BCB6387E">
    <w:name w:val="A88861EBE3F9410CB6370598BCB6387E"/>
    <w:rsid w:val="004E5021"/>
  </w:style>
  <w:style w:type="paragraph" w:customStyle="1" w:styleId="3BC052911CE6487E90E96980D94E4DEA">
    <w:name w:val="3BC052911CE6487E90E96980D94E4DEA"/>
    <w:rsid w:val="004E5021"/>
  </w:style>
  <w:style w:type="paragraph" w:customStyle="1" w:styleId="0F7524AAF329415087A01BF76825C0A7">
    <w:name w:val="0F7524AAF329415087A01BF76825C0A7"/>
    <w:rsid w:val="004E5021"/>
  </w:style>
  <w:style w:type="paragraph" w:customStyle="1" w:styleId="0A0CB2C805324E099B330C7BDF0B1959">
    <w:name w:val="0A0CB2C805324E099B330C7BDF0B1959"/>
    <w:rsid w:val="004E5021"/>
  </w:style>
  <w:style w:type="paragraph" w:customStyle="1" w:styleId="B95773B699544B88B1A6908858BB1335">
    <w:name w:val="B95773B699544B88B1A6908858BB1335"/>
    <w:rsid w:val="004E5021"/>
  </w:style>
  <w:style w:type="paragraph" w:customStyle="1" w:styleId="0AEA5D9C6BD04532932D505D3DAC57A2">
    <w:name w:val="0AEA5D9C6BD04532932D505D3DAC57A2"/>
    <w:rsid w:val="004E5021"/>
  </w:style>
  <w:style w:type="paragraph" w:customStyle="1" w:styleId="4FE77A3CD7544D44A81BA68979A6E86C">
    <w:name w:val="4FE77A3CD7544D44A81BA68979A6E86C"/>
    <w:rsid w:val="004E5021"/>
  </w:style>
  <w:style w:type="paragraph" w:customStyle="1" w:styleId="B890112E5EDA43CE8D4E448BAB10DBE6">
    <w:name w:val="B890112E5EDA43CE8D4E448BAB10DBE6"/>
    <w:rsid w:val="004E5021"/>
  </w:style>
  <w:style w:type="paragraph" w:customStyle="1" w:styleId="8D8CA0F84595458A88D22D6E689FF7ED">
    <w:name w:val="8D8CA0F84595458A88D22D6E689FF7ED"/>
    <w:rsid w:val="004E5021"/>
  </w:style>
  <w:style w:type="paragraph" w:customStyle="1" w:styleId="F2EFD8E43F414B2DA1321469D69C2CAA">
    <w:name w:val="F2EFD8E43F414B2DA1321469D69C2CAA"/>
    <w:rsid w:val="004E5021"/>
  </w:style>
  <w:style w:type="paragraph" w:customStyle="1" w:styleId="F076B0CCD1DA40959B813A96BA9FE456">
    <w:name w:val="F076B0CCD1DA40959B813A96BA9FE456"/>
    <w:rsid w:val="004E5021"/>
  </w:style>
  <w:style w:type="paragraph" w:customStyle="1" w:styleId="C9075D3C2A964228888D2C5383B3DF32">
    <w:name w:val="C9075D3C2A964228888D2C5383B3DF32"/>
    <w:rsid w:val="004E5021"/>
  </w:style>
  <w:style w:type="paragraph" w:customStyle="1" w:styleId="C3F208A5194C45E4956ABA52E527993B">
    <w:name w:val="C3F208A5194C45E4956ABA52E527993B"/>
    <w:rsid w:val="004E5021"/>
  </w:style>
  <w:style w:type="paragraph" w:customStyle="1" w:styleId="76AD4FABE04A4A56AE36814F56F6F28C">
    <w:name w:val="76AD4FABE04A4A56AE36814F56F6F28C"/>
    <w:rsid w:val="004E5021"/>
  </w:style>
  <w:style w:type="paragraph" w:customStyle="1" w:styleId="6B2006726FF9476DBA68044B892BDA52">
    <w:name w:val="6B2006726FF9476DBA68044B892BDA52"/>
    <w:rsid w:val="004E5021"/>
  </w:style>
  <w:style w:type="paragraph" w:customStyle="1" w:styleId="CCE4C2F282E94307BAB0F4104D17331A1">
    <w:name w:val="CCE4C2F282E94307BAB0F4104D17331A1"/>
    <w:rsid w:val="00953C1A"/>
    <w:rPr>
      <w:rFonts w:eastAsiaTheme="minorHAnsi"/>
      <w:lang w:eastAsia="en-US"/>
    </w:rPr>
  </w:style>
  <w:style w:type="paragraph" w:customStyle="1" w:styleId="E2F00E74EF464E3795E0D1770544EC601">
    <w:name w:val="E2F00E74EF464E3795E0D1770544EC601"/>
    <w:rsid w:val="00953C1A"/>
    <w:rPr>
      <w:rFonts w:eastAsiaTheme="minorHAnsi"/>
      <w:lang w:eastAsia="en-US"/>
    </w:rPr>
  </w:style>
  <w:style w:type="paragraph" w:customStyle="1" w:styleId="B600C12E981B426DBA699FC8C83061547">
    <w:name w:val="B600C12E981B426DBA699FC8C83061547"/>
    <w:rsid w:val="00953C1A"/>
    <w:rPr>
      <w:rFonts w:eastAsiaTheme="minorHAnsi"/>
      <w:lang w:eastAsia="en-US"/>
    </w:rPr>
  </w:style>
  <w:style w:type="paragraph" w:customStyle="1" w:styleId="ED35F9BDDABF48539B37882E36E973D97">
    <w:name w:val="ED35F9BDDABF48539B37882E36E973D97"/>
    <w:rsid w:val="00953C1A"/>
    <w:rPr>
      <w:rFonts w:eastAsiaTheme="minorHAnsi"/>
      <w:lang w:eastAsia="en-US"/>
    </w:rPr>
  </w:style>
  <w:style w:type="paragraph" w:customStyle="1" w:styleId="F757352CE3AE426F851276FFA85BFA727">
    <w:name w:val="F757352CE3AE426F851276FFA85BFA727"/>
    <w:rsid w:val="00953C1A"/>
    <w:rPr>
      <w:rFonts w:eastAsiaTheme="minorHAnsi"/>
      <w:lang w:eastAsia="en-US"/>
    </w:rPr>
  </w:style>
  <w:style w:type="paragraph" w:customStyle="1" w:styleId="C3D437DE13484186B936C18AAB6406B27">
    <w:name w:val="C3D437DE13484186B936C18AAB6406B27"/>
    <w:rsid w:val="00953C1A"/>
    <w:rPr>
      <w:rFonts w:eastAsiaTheme="minorHAnsi"/>
      <w:lang w:eastAsia="en-US"/>
    </w:rPr>
  </w:style>
  <w:style w:type="paragraph" w:customStyle="1" w:styleId="1DBB705B79094D939BAB9CB74FE1594D7">
    <w:name w:val="1DBB705B79094D939BAB9CB74FE1594D7"/>
    <w:rsid w:val="00953C1A"/>
    <w:rPr>
      <w:rFonts w:eastAsiaTheme="minorHAnsi"/>
      <w:lang w:eastAsia="en-US"/>
    </w:rPr>
  </w:style>
  <w:style w:type="paragraph" w:customStyle="1" w:styleId="B5CC460C500B454493B270A75F8722AE7">
    <w:name w:val="B5CC460C500B454493B270A75F8722AE7"/>
    <w:rsid w:val="00953C1A"/>
    <w:rPr>
      <w:rFonts w:eastAsiaTheme="minorHAnsi"/>
      <w:lang w:eastAsia="en-US"/>
    </w:rPr>
  </w:style>
  <w:style w:type="paragraph" w:customStyle="1" w:styleId="2AB45822D5694506BC1885F6163D524B7">
    <w:name w:val="2AB45822D5694506BC1885F6163D524B7"/>
    <w:rsid w:val="00953C1A"/>
    <w:rPr>
      <w:rFonts w:eastAsiaTheme="minorHAnsi"/>
      <w:lang w:eastAsia="en-US"/>
    </w:rPr>
  </w:style>
  <w:style w:type="paragraph" w:customStyle="1" w:styleId="7CC07F47DB5E4DCAB64B97D1A2FB1F697">
    <w:name w:val="7CC07F47DB5E4DCAB64B97D1A2FB1F697"/>
    <w:rsid w:val="00953C1A"/>
    <w:rPr>
      <w:rFonts w:eastAsiaTheme="minorHAnsi"/>
      <w:lang w:eastAsia="en-US"/>
    </w:rPr>
  </w:style>
  <w:style w:type="paragraph" w:customStyle="1" w:styleId="B497CB5BA729498DA48EEA60E9DE37087">
    <w:name w:val="B497CB5BA729498DA48EEA60E9DE37087"/>
    <w:rsid w:val="00953C1A"/>
    <w:rPr>
      <w:rFonts w:eastAsiaTheme="minorHAnsi"/>
      <w:lang w:eastAsia="en-US"/>
    </w:rPr>
  </w:style>
  <w:style w:type="paragraph" w:customStyle="1" w:styleId="15A0EB4CF5E447CA8DBCE9AC89E1F4517">
    <w:name w:val="15A0EB4CF5E447CA8DBCE9AC89E1F4517"/>
    <w:rsid w:val="00953C1A"/>
    <w:rPr>
      <w:rFonts w:eastAsiaTheme="minorHAnsi"/>
      <w:lang w:eastAsia="en-US"/>
    </w:rPr>
  </w:style>
  <w:style w:type="paragraph" w:customStyle="1" w:styleId="66707AA3C0E84202938943C8602167967">
    <w:name w:val="66707AA3C0E84202938943C8602167967"/>
    <w:rsid w:val="00953C1A"/>
    <w:rPr>
      <w:rFonts w:eastAsiaTheme="minorHAnsi"/>
      <w:lang w:eastAsia="en-US"/>
    </w:rPr>
  </w:style>
  <w:style w:type="paragraph" w:customStyle="1" w:styleId="F3E30B8C3BBB49E8985B020F2C975B117">
    <w:name w:val="F3E30B8C3BBB49E8985B020F2C975B117"/>
    <w:rsid w:val="00953C1A"/>
    <w:rPr>
      <w:rFonts w:eastAsiaTheme="minorHAnsi"/>
      <w:lang w:eastAsia="en-US"/>
    </w:rPr>
  </w:style>
  <w:style w:type="paragraph" w:customStyle="1" w:styleId="778D050CF00E4114A34BE8CE3674B20B7">
    <w:name w:val="778D050CF00E4114A34BE8CE3674B20B7"/>
    <w:rsid w:val="00953C1A"/>
    <w:rPr>
      <w:rFonts w:eastAsiaTheme="minorHAnsi"/>
      <w:lang w:eastAsia="en-US"/>
    </w:rPr>
  </w:style>
  <w:style w:type="paragraph" w:customStyle="1" w:styleId="71F69D3BDD364CFAB1B53353BC6A9BF57">
    <w:name w:val="71F69D3BDD364CFAB1B53353BC6A9BF57"/>
    <w:rsid w:val="00953C1A"/>
    <w:rPr>
      <w:rFonts w:eastAsiaTheme="minorHAnsi"/>
      <w:lang w:eastAsia="en-US"/>
    </w:rPr>
  </w:style>
  <w:style w:type="paragraph" w:customStyle="1" w:styleId="A0CF89681D84415F9A22D4D9E1E4EDAB5">
    <w:name w:val="A0CF89681D84415F9A22D4D9E1E4EDAB5"/>
    <w:rsid w:val="00953C1A"/>
    <w:rPr>
      <w:rFonts w:eastAsiaTheme="minorHAnsi"/>
      <w:lang w:eastAsia="en-US"/>
    </w:rPr>
  </w:style>
  <w:style w:type="paragraph" w:customStyle="1" w:styleId="A73FDBE9B3AB4121B4BD56E4E377D5061">
    <w:name w:val="A73FDBE9B3AB4121B4BD56E4E377D5061"/>
    <w:rsid w:val="00953C1A"/>
    <w:rPr>
      <w:rFonts w:eastAsiaTheme="minorHAnsi"/>
      <w:lang w:eastAsia="en-US"/>
    </w:rPr>
  </w:style>
  <w:style w:type="paragraph" w:customStyle="1" w:styleId="8751B58171B6457BB33D7549F08A030A1">
    <w:name w:val="8751B58171B6457BB33D7549F08A030A1"/>
    <w:rsid w:val="00953C1A"/>
    <w:rPr>
      <w:rFonts w:eastAsiaTheme="minorHAnsi"/>
      <w:lang w:eastAsia="en-US"/>
    </w:rPr>
  </w:style>
  <w:style w:type="paragraph" w:customStyle="1" w:styleId="A184C45A98D5496EA17A14A75BDFF8821">
    <w:name w:val="A184C45A98D5496EA17A14A75BDFF8821"/>
    <w:rsid w:val="00953C1A"/>
    <w:rPr>
      <w:rFonts w:eastAsiaTheme="minorHAnsi"/>
      <w:lang w:eastAsia="en-US"/>
    </w:rPr>
  </w:style>
  <w:style w:type="paragraph" w:customStyle="1" w:styleId="5528804A83DB40DB95D4BE11580813C41">
    <w:name w:val="5528804A83DB40DB95D4BE11580813C41"/>
    <w:rsid w:val="00953C1A"/>
    <w:rPr>
      <w:rFonts w:eastAsiaTheme="minorHAnsi"/>
      <w:lang w:eastAsia="en-US"/>
    </w:rPr>
  </w:style>
  <w:style w:type="paragraph" w:customStyle="1" w:styleId="EA1D002485EA4A96A8FC6F96F8DA35D71">
    <w:name w:val="EA1D002485EA4A96A8FC6F96F8DA35D71"/>
    <w:rsid w:val="00953C1A"/>
    <w:rPr>
      <w:rFonts w:eastAsiaTheme="minorHAnsi"/>
      <w:lang w:eastAsia="en-US"/>
    </w:rPr>
  </w:style>
  <w:style w:type="paragraph" w:customStyle="1" w:styleId="B77308683F96417AADD055095AFADB811">
    <w:name w:val="B77308683F96417AADD055095AFADB811"/>
    <w:rsid w:val="00953C1A"/>
    <w:rPr>
      <w:rFonts w:eastAsiaTheme="minorHAnsi"/>
      <w:lang w:eastAsia="en-US"/>
    </w:rPr>
  </w:style>
  <w:style w:type="paragraph" w:customStyle="1" w:styleId="56A6171AA94346B5A3CB0573444AAB6B1">
    <w:name w:val="56A6171AA94346B5A3CB0573444AAB6B1"/>
    <w:rsid w:val="00953C1A"/>
    <w:rPr>
      <w:rFonts w:eastAsiaTheme="minorHAnsi"/>
      <w:lang w:eastAsia="en-US"/>
    </w:rPr>
  </w:style>
  <w:style w:type="paragraph" w:customStyle="1" w:styleId="3C4A042CA34249F3A738480ACD69477E1">
    <w:name w:val="3C4A042CA34249F3A738480ACD69477E1"/>
    <w:rsid w:val="00953C1A"/>
    <w:rPr>
      <w:rFonts w:eastAsiaTheme="minorHAnsi"/>
      <w:lang w:eastAsia="en-US"/>
    </w:rPr>
  </w:style>
  <w:style w:type="paragraph" w:customStyle="1" w:styleId="D129773C3D634A378A9B2F8F52CF13701">
    <w:name w:val="D129773C3D634A378A9B2F8F52CF13701"/>
    <w:rsid w:val="00953C1A"/>
    <w:rPr>
      <w:rFonts w:eastAsiaTheme="minorHAnsi"/>
      <w:lang w:eastAsia="en-US"/>
    </w:rPr>
  </w:style>
  <w:style w:type="paragraph" w:customStyle="1" w:styleId="36BAD852ADCD4AB4B0F460EEA6608F7B1">
    <w:name w:val="36BAD852ADCD4AB4B0F460EEA6608F7B1"/>
    <w:rsid w:val="00953C1A"/>
    <w:rPr>
      <w:rFonts w:eastAsiaTheme="minorHAnsi"/>
      <w:lang w:eastAsia="en-US"/>
    </w:rPr>
  </w:style>
  <w:style w:type="paragraph" w:customStyle="1" w:styleId="D3C03A3431F74663AC4B9E994D1AD7CC1">
    <w:name w:val="D3C03A3431F74663AC4B9E994D1AD7CC1"/>
    <w:rsid w:val="00953C1A"/>
    <w:rPr>
      <w:rFonts w:eastAsiaTheme="minorHAnsi"/>
      <w:lang w:eastAsia="en-US"/>
    </w:rPr>
  </w:style>
  <w:style w:type="paragraph" w:customStyle="1" w:styleId="335342100F504C5296F9A08238537AA61">
    <w:name w:val="335342100F504C5296F9A08238537AA61"/>
    <w:rsid w:val="00953C1A"/>
    <w:rPr>
      <w:rFonts w:eastAsiaTheme="minorHAnsi"/>
      <w:lang w:eastAsia="en-US"/>
    </w:rPr>
  </w:style>
  <w:style w:type="paragraph" w:customStyle="1" w:styleId="414D4398DD47425B9705C3C56B0675CD1">
    <w:name w:val="414D4398DD47425B9705C3C56B0675CD1"/>
    <w:rsid w:val="00953C1A"/>
    <w:rPr>
      <w:rFonts w:eastAsiaTheme="minorHAnsi"/>
      <w:lang w:eastAsia="en-US"/>
    </w:rPr>
  </w:style>
  <w:style w:type="paragraph" w:customStyle="1" w:styleId="3AECBF7B74294D7DB16CC858A2606CA71">
    <w:name w:val="3AECBF7B74294D7DB16CC858A2606CA71"/>
    <w:rsid w:val="00953C1A"/>
    <w:rPr>
      <w:rFonts w:eastAsiaTheme="minorHAnsi"/>
      <w:lang w:eastAsia="en-US"/>
    </w:rPr>
  </w:style>
  <w:style w:type="paragraph" w:customStyle="1" w:styleId="E621BDE1DEB54EFCA338BE0BF0E97B391">
    <w:name w:val="E621BDE1DEB54EFCA338BE0BF0E97B391"/>
    <w:rsid w:val="00953C1A"/>
    <w:rPr>
      <w:rFonts w:eastAsiaTheme="minorHAnsi"/>
      <w:lang w:eastAsia="en-US"/>
    </w:rPr>
  </w:style>
  <w:style w:type="paragraph" w:customStyle="1" w:styleId="5B3B89B2F96448F29FADA461AB3BA68A1">
    <w:name w:val="5B3B89B2F96448F29FADA461AB3BA68A1"/>
    <w:rsid w:val="00953C1A"/>
    <w:rPr>
      <w:rFonts w:eastAsiaTheme="minorHAnsi"/>
      <w:lang w:eastAsia="en-US"/>
    </w:rPr>
  </w:style>
  <w:style w:type="paragraph" w:customStyle="1" w:styleId="228FED4908554FF98BCE9ED2D25F1D801">
    <w:name w:val="228FED4908554FF98BCE9ED2D25F1D801"/>
    <w:rsid w:val="00953C1A"/>
    <w:rPr>
      <w:rFonts w:eastAsiaTheme="minorHAnsi"/>
      <w:lang w:eastAsia="en-US"/>
    </w:rPr>
  </w:style>
  <w:style w:type="paragraph" w:customStyle="1" w:styleId="A88861EBE3F9410CB6370598BCB6387E1">
    <w:name w:val="A88861EBE3F9410CB6370598BCB6387E1"/>
    <w:rsid w:val="00953C1A"/>
    <w:rPr>
      <w:rFonts w:eastAsiaTheme="minorHAnsi"/>
      <w:lang w:eastAsia="en-US"/>
    </w:rPr>
  </w:style>
  <w:style w:type="paragraph" w:customStyle="1" w:styleId="C4ACA8A40CFD4DDEA1D0888ADCD613ED7">
    <w:name w:val="C4ACA8A40CFD4DDEA1D0888ADCD613ED7"/>
    <w:rsid w:val="00953C1A"/>
    <w:rPr>
      <w:rFonts w:eastAsiaTheme="minorHAnsi"/>
      <w:lang w:eastAsia="en-US"/>
    </w:rPr>
  </w:style>
  <w:style w:type="paragraph" w:customStyle="1" w:styleId="D6EB5BF8BA294579B87D3BFCFBE5BBF37">
    <w:name w:val="D6EB5BF8BA294579B87D3BFCFBE5BBF37"/>
    <w:rsid w:val="00953C1A"/>
    <w:rPr>
      <w:rFonts w:eastAsiaTheme="minorHAnsi"/>
      <w:lang w:eastAsia="en-US"/>
    </w:rPr>
  </w:style>
  <w:style w:type="paragraph" w:customStyle="1" w:styleId="64C89533740D4D5FB5BAEE0391E37B197">
    <w:name w:val="64C89533740D4D5FB5BAEE0391E37B197"/>
    <w:rsid w:val="00953C1A"/>
    <w:rPr>
      <w:rFonts w:eastAsiaTheme="minorHAnsi"/>
      <w:lang w:eastAsia="en-US"/>
    </w:rPr>
  </w:style>
  <w:style w:type="paragraph" w:customStyle="1" w:styleId="9276397418624437B484AFA2DEEB54A57">
    <w:name w:val="9276397418624437B484AFA2DEEB54A57"/>
    <w:rsid w:val="00953C1A"/>
    <w:rPr>
      <w:rFonts w:eastAsiaTheme="minorHAnsi"/>
      <w:lang w:eastAsia="en-US"/>
    </w:rPr>
  </w:style>
  <w:style w:type="paragraph" w:customStyle="1" w:styleId="F68A051A69184E73BB64E1E905652A9B7">
    <w:name w:val="F68A051A69184E73BB64E1E905652A9B7"/>
    <w:rsid w:val="00953C1A"/>
    <w:rPr>
      <w:rFonts w:eastAsiaTheme="minorHAnsi"/>
      <w:lang w:eastAsia="en-US"/>
    </w:rPr>
  </w:style>
  <w:style w:type="paragraph" w:customStyle="1" w:styleId="DECE0C5F1EC547CE9F79730567A1862E7">
    <w:name w:val="DECE0C5F1EC547CE9F79730567A1862E7"/>
    <w:rsid w:val="00953C1A"/>
    <w:rPr>
      <w:rFonts w:eastAsiaTheme="minorHAnsi"/>
      <w:lang w:eastAsia="en-US"/>
    </w:rPr>
  </w:style>
  <w:style w:type="paragraph" w:customStyle="1" w:styleId="B65DABC44F2F41BFA5679267FF3CC9387">
    <w:name w:val="B65DABC44F2F41BFA5679267FF3CC9387"/>
    <w:rsid w:val="00953C1A"/>
    <w:rPr>
      <w:rFonts w:eastAsiaTheme="minorHAnsi"/>
      <w:lang w:eastAsia="en-US"/>
    </w:rPr>
  </w:style>
  <w:style w:type="paragraph" w:customStyle="1" w:styleId="A02D9C867E0046E2A5AFE9C4391E8D547">
    <w:name w:val="A02D9C867E0046E2A5AFE9C4391E8D547"/>
    <w:rsid w:val="00953C1A"/>
    <w:rPr>
      <w:rFonts w:eastAsiaTheme="minorHAnsi"/>
      <w:lang w:eastAsia="en-US"/>
    </w:rPr>
  </w:style>
  <w:style w:type="paragraph" w:customStyle="1" w:styleId="C964BF4C69384ACF85468ACEF18961EC7">
    <w:name w:val="C964BF4C69384ACF85468ACEF18961EC7"/>
    <w:rsid w:val="00953C1A"/>
    <w:rPr>
      <w:rFonts w:eastAsiaTheme="minorHAnsi"/>
      <w:lang w:eastAsia="en-US"/>
    </w:rPr>
  </w:style>
  <w:style w:type="paragraph" w:customStyle="1" w:styleId="45E2E6BAC2BC451783E63BAF458AFCA57">
    <w:name w:val="45E2E6BAC2BC451783E63BAF458AFCA57"/>
    <w:rsid w:val="00953C1A"/>
    <w:rPr>
      <w:rFonts w:eastAsiaTheme="minorHAnsi"/>
      <w:lang w:eastAsia="en-US"/>
    </w:rPr>
  </w:style>
  <w:style w:type="paragraph" w:customStyle="1" w:styleId="FF8660D97AD64566BE483B325BD81CB57">
    <w:name w:val="FF8660D97AD64566BE483B325BD81CB57"/>
    <w:rsid w:val="00953C1A"/>
    <w:rPr>
      <w:rFonts w:eastAsiaTheme="minorHAnsi"/>
      <w:lang w:eastAsia="en-US"/>
    </w:rPr>
  </w:style>
  <w:style w:type="paragraph" w:customStyle="1" w:styleId="21CAE1E9455C4E04AA2F4E590F1FB3FD4">
    <w:name w:val="21CAE1E9455C4E04AA2F4E590F1FB3FD4"/>
    <w:rsid w:val="00953C1A"/>
    <w:rPr>
      <w:rFonts w:eastAsiaTheme="minorHAnsi"/>
      <w:lang w:eastAsia="en-US"/>
    </w:rPr>
  </w:style>
  <w:style w:type="paragraph" w:customStyle="1" w:styleId="AA046F894D5243F1B2DB42F698FF52724">
    <w:name w:val="AA046F894D5243F1B2DB42F698FF52724"/>
    <w:rsid w:val="00953C1A"/>
    <w:rPr>
      <w:rFonts w:eastAsiaTheme="minorHAnsi"/>
      <w:lang w:eastAsia="en-US"/>
    </w:rPr>
  </w:style>
  <w:style w:type="paragraph" w:customStyle="1" w:styleId="4654AAD1C302415EABF0FB420CCCAB037">
    <w:name w:val="4654AAD1C302415EABF0FB420CCCAB037"/>
    <w:rsid w:val="00953C1A"/>
    <w:rPr>
      <w:rFonts w:eastAsiaTheme="minorHAnsi"/>
      <w:lang w:eastAsia="en-US"/>
    </w:rPr>
  </w:style>
  <w:style w:type="paragraph" w:customStyle="1" w:styleId="C118FE2069184A15946E37259EF980FE7">
    <w:name w:val="C118FE2069184A15946E37259EF980FE7"/>
    <w:rsid w:val="00953C1A"/>
    <w:rPr>
      <w:rFonts w:eastAsiaTheme="minorHAnsi"/>
      <w:lang w:eastAsia="en-US"/>
    </w:rPr>
  </w:style>
  <w:style w:type="paragraph" w:customStyle="1" w:styleId="40E2A90A51094F8DBA27DAFF55D64BB27">
    <w:name w:val="40E2A90A51094F8DBA27DAFF55D64BB27"/>
    <w:rsid w:val="00953C1A"/>
    <w:rPr>
      <w:rFonts w:eastAsiaTheme="minorHAnsi"/>
      <w:lang w:eastAsia="en-US"/>
    </w:rPr>
  </w:style>
  <w:style w:type="paragraph" w:customStyle="1" w:styleId="03134797B4B94C5BA1C39736F14E9B2D7">
    <w:name w:val="03134797B4B94C5BA1C39736F14E9B2D7"/>
    <w:rsid w:val="00953C1A"/>
    <w:rPr>
      <w:rFonts w:eastAsiaTheme="minorHAnsi"/>
      <w:lang w:eastAsia="en-US"/>
    </w:rPr>
  </w:style>
  <w:style w:type="paragraph" w:customStyle="1" w:styleId="858ED00533744246BC5A4DA8997A72577">
    <w:name w:val="858ED00533744246BC5A4DA8997A72577"/>
    <w:rsid w:val="00953C1A"/>
    <w:rPr>
      <w:rFonts w:eastAsiaTheme="minorHAnsi"/>
      <w:lang w:eastAsia="en-US"/>
    </w:rPr>
  </w:style>
  <w:style w:type="paragraph" w:customStyle="1" w:styleId="885FE485F88F4F05B678EE94375AE6327">
    <w:name w:val="885FE485F88F4F05B678EE94375AE6327"/>
    <w:rsid w:val="00953C1A"/>
    <w:rPr>
      <w:rFonts w:eastAsiaTheme="minorHAnsi"/>
      <w:lang w:eastAsia="en-US"/>
    </w:rPr>
  </w:style>
  <w:style w:type="paragraph" w:customStyle="1" w:styleId="9CDCC935E5CA4B5CB8BA081AB5618F647">
    <w:name w:val="9CDCC935E5CA4B5CB8BA081AB5618F647"/>
    <w:rsid w:val="00953C1A"/>
    <w:rPr>
      <w:rFonts w:eastAsiaTheme="minorHAnsi"/>
      <w:lang w:eastAsia="en-US"/>
    </w:rPr>
  </w:style>
  <w:style w:type="paragraph" w:customStyle="1" w:styleId="199FFBF373C746DDBB39BD127FD097253">
    <w:name w:val="199FFBF373C746DDBB39BD127FD097253"/>
    <w:rsid w:val="00953C1A"/>
    <w:rPr>
      <w:rFonts w:eastAsiaTheme="minorHAnsi"/>
      <w:lang w:eastAsia="en-US"/>
    </w:rPr>
  </w:style>
  <w:style w:type="paragraph" w:customStyle="1" w:styleId="418D621E64AD4B438537EB7319ADCF557">
    <w:name w:val="418D621E64AD4B438537EB7319ADCF557"/>
    <w:rsid w:val="00953C1A"/>
    <w:rPr>
      <w:rFonts w:eastAsiaTheme="minorHAnsi"/>
      <w:lang w:eastAsia="en-US"/>
    </w:rPr>
  </w:style>
  <w:style w:type="paragraph" w:customStyle="1" w:styleId="D55747C514A841628B4C8982F98A5A923">
    <w:name w:val="D55747C514A841628B4C8982F98A5A923"/>
    <w:rsid w:val="00953C1A"/>
    <w:rPr>
      <w:rFonts w:eastAsiaTheme="minorHAnsi"/>
      <w:lang w:eastAsia="en-US"/>
    </w:rPr>
  </w:style>
  <w:style w:type="paragraph" w:customStyle="1" w:styleId="1CAB1BBB19084737BAB3CCB74F7846267">
    <w:name w:val="1CAB1BBB19084737BAB3CCB74F7846267"/>
    <w:rsid w:val="00953C1A"/>
    <w:rPr>
      <w:rFonts w:eastAsiaTheme="minorHAnsi"/>
      <w:lang w:eastAsia="en-US"/>
    </w:rPr>
  </w:style>
  <w:style w:type="paragraph" w:customStyle="1" w:styleId="71D00DD0B43A4D50800B2F86F1F95FDF3">
    <w:name w:val="71D00DD0B43A4D50800B2F86F1F95FDF3"/>
    <w:rsid w:val="00953C1A"/>
    <w:rPr>
      <w:rFonts w:eastAsiaTheme="minorHAnsi"/>
      <w:lang w:eastAsia="en-US"/>
    </w:rPr>
  </w:style>
  <w:style w:type="paragraph" w:customStyle="1" w:styleId="3BC052911CE6487E90E96980D94E4DEA1">
    <w:name w:val="3BC052911CE6487E90E96980D94E4DEA1"/>
    <w:rsid w:val="00953C1A"/>
    <w:rPr>
      <w:rFonts w:eastAsiaTheme="minorHAnsi"/>
      <w:lang w:eastAsia="en-US"/>
    </w:rPr>
  </w:style>
  <w:style w:type="paragraph" w:customStyle="1" w:styleId="0F7524AAF329415087A01BF76825C0A71">
    <w:name w:val="0F7524AAF329415087A01BF76825C0A71"/>
    <w:rsid w:val="00953C1A"/>
    <w:rPr>
      <w:rFonts w:eastAsiaTheme="minorHAnsi"/>
      <w:lang w:eastAsia="en-US"/>
    </w:rPr>
  </w:style>
  <w:style w:type="paragraph" w:customStyle="1" w:styleId="0A0CB2C805324E099B330C7BDF0B19591">
    <w:name w:val="0A0CB2C805324E099B330C7BDF0B19591"/>
    <w:rsid w:val="00953C1A"/>
    <w:rPr>
      <w:rFonts w:eastAsiaTheme="minorHAnsi"/>
      <w:lang w:eastAsia="en-US"/>
    </w:rPr>
  </w:style>
  <w:style w:type="paragraph" w:customStyle="1" w:styleId="6B2006726FF9476DBA68044B892BDA521">
    <w:name w:val="6B2006726FF9476DBA68044B892BDA521"/>
    <w:rsid w:val="00953C1A"/>
    <w:rPr>
      <w:rFonts w:eastAsiaTheme="minorHAnsi"/>
      <w:lang w:eastAsia="en-US"/>
    </w:rPr>
  </w:style>
  <w:style w:type="paragraph" w:customStyle="1" w:styleId="D8E53159AE314A9E93A0EB86585D890F3">
    <w:name w:val="D8E53159AE314A9E93A0EB86585D890F3"/>
    <w:rsid w:val="00953C1A"/>
    <w:rPr>
      <w:rFonts w:eastAsiaTheme="minorHAnsi"/>
      <w:lang w:eastAsia="en-US"/>
    </w:rPr>
  </w:style>
  <w:style w:type="paragraph" w:customStyle="1" w:styleId="0AEA5D9C6BD04532932D505D3DAC57A21">
    <w:name w:val="0AEA5D9C6BD04532932D505D3DAC57A21"/>
    <w:rsid w:val="00953C1A"/>
    <w:rPr>
      <w:rFonts w:eastAsiaTheme="minorHAnsi"/>
      <w:lang w:eastAsia="en-US"/>
    </w:rPr>
  </w:style>
  <w:style w:type="paragraph" w:customStyle="1" w:styleId="4FE77A3CD7544D44A81BA68979A6E86C1">
    <w:name w:val="4FE77A3CD7544D44A81BA68979A6E86C1"/>
    <w:rsid w:val="00953C1A"/>
    <w:rPr>
      <w:rFonts w:eastAsiaTheme="minorHAnsi"/>
      <w:lang w:eastAsia="en-US"/>
    </w:rPr>
  </w:style>
  <w:style w:type="paragraph" w:customStyle="1" w:styleId="B890112E5EDA43CE8D4E448BAB10DBE61">
    <w:name w:val="B890112E5EDA43CE8D4E448BAB10DBE61"/>
    <w:rsid w:val="00953C1A"/>
    <w:rPr>
      <w:rFonts w:eastAsiaTheme="minorHAnsi"/>
      <w:lang w:eastAsia="en-US"/>
    </w:rPr>
  </w:style>
  <w:style w:type="paragraph" w:customStyle="1" w:styleId="8D8CA0F84595458A88D22D6E689FF7ED1">
    <w:name w:val="8D8CA0F84595458A88D22D6E689FF7ED1"/>
    <w:rsid w:val="00953C1A"/>
    <w:rPr>
      <w:rFonts w:eastAsiaTheme="minorHAnsi"/>
      <w:lang w:eastAsia="en-US"/>
    </w:rPr>
  </w:style>
  <w:style w:type="paragraph" w:customStyle="1" w:styleId="F2EFD8E43F414B2DA1321469D69C2CAA1">
    <w:name w:val="F2EFD8E43F414B2DA1321469D69C2CAA1"/>
    <w:rsid w:val="00953C1A"/>
    <w:rPr>
      <w:rFonts w:eastAsiaTheme="minorHAnsi"/>
      <w:lang w:eastAsia="en-US"/>
    </w:rPr>
  </w:style>
  <w:style w:type="paragraph" w:customStyle="1" w:styleId="F076B0CCD1DA40959B813A96BA9FE4561">
    <w:name w:val="F076B0CCD1DA40959B813A96BA9FE4561"/>
    <w:rsid w:val="00953C1A"/>
    <w:rPr>
      <w:rFonts w:eastAsiaTheme="minorHAnsi"/>
      <w:lang w:eastAsia="en-US"/>
    </w:rPr>
  </w:style>
  <w:style w:type="paragraph" w:customStyle="1" w:styleId="C9075D3C2A964228888D2C5383B3DF321">
    <w:name w:val="C9075D3C2A964228888D2C5383B3DF321"/>
    <w:rsid w:val="00953C1A"/>
    <w:rPr>
      <w:rFonts w:eastAsiaTheme="minorHAnsi"/>
      <w:lang w:eastAsia="en-US"/>
    </w:rPr>
  </w:style>
  <w:style w:type="paragraph" w:customStyle="1" w:styleId="C3F208A5194C45E4956ABA52E527993B1">
    <w:name w:val="C3F208A5194C45E4956ABA52E527993B1"/>
    <w:rsid w:val="00953C1A"/>
    <w:rPr>
      <w:rFonts w:eastAsiaTheme="minorHAnsi"/>
      <w:lang w:eastAsia="en-US"/>
    </w:rPr>
  </w:style>
  <w:style w:type="paragraph" w:customStyle="1" w:styleId="76AD4FABE04A4A56AE36814F56F6F28C1">
    <w:name w:val="76AD4FABE04A4A56AE36814F56F6F28C1"/>
    <w:rsid w:val="00953C1A"/>
    <w:rPr>
      <w:rFonts w:eastAsiaTheme="minorHAnsi"/>
      <w:lang w:eastAsia="en-US"/>
    </w:rPr>
  </w:style>
  <w:style w:type="paragraph" w:customStyle="1" w:styleId="CCE4C2F282E94307BAB0F4104D17331A2">
    <w:name w:val="CCE4C2F282E94307BAB0F4104D17331A2"/>
    <w:rsid w:val="00953C1A"/>
    <w:rPr>
      <w:rFonts w:eastAsiaTheme="minorHAnsi"/>
      <w:lang w:eastAsia="en-US"/>
    </w:rPr>
  </w:style>
  <w:style w:type="paragraph" w:customStyle="1" w:styleId="E2F00E74EF464E3795E0D1770544EC602">
    <w:name w:val="E2F00E74EF464E3795E0D1770544EC602"/>
    <w:rsid w:val="00953C1A"/>
    <w:rPr>
      <w:rFonts w:eastAsiaTheme="minorHAnsi"/>
      <w:lang w:eastAsia="en-US"/>
    </w:rPr>
  </w:style>
  <w:style w:type="paragraph" w:customStyle="1" w:styleId="B600C12E981B426DBA699FC8C83061548">
    <w:name w:val="B600C12E981B426DBA699FC8C83061548"/>
    <w:rsid w:val="00953C1A"/>
    <w:rPr>
      <w:rFonts w:eastAsiaTheme="minorHAnsi"/>
      <w:lang w:eastAsia="en-US"/>
    </w:rPr>
  </w:style>
  <w:style w:type="paragraph" w:customStyle="1" w:styleId="ED35F9BDDABF48539B37882E36E973D98">
    <w:name w:val="ED35F9BDDABF48539B37882E36E973D98"/>
    <w:rsid w:val="00953C1A"/>
    <w:rPr>
      <w:rFonts w:eastAsiaTheme="minorHAnsi"/>
      <w:lang w:eastAsia="en-US"/>
    </w:rPr>
  </w:style>
  <w:style w:type="paragraph" w:customStyle="1" w:styleId="F757352CE3AE426F851276FFA85BFA728">
    <w:name w:val="F757352CE3AE426F851276FFA85BFA728"/>
    <w:rsid w:val="00953C1A"/>
    <w:rPr>
      <w:rFonts w:eastAsiaTheme="minorHAnsi"/>
      <w:lang w:eastAsia="en-US"/>
    </w:rPr>
  </w:style>
  <w:style w:type="paragraph" w:customStyle="1" w:styleId="C3D437DE13484186B936C18AAB6406B28">
    <w:name w:val="C3D437DE13484186B936C18AAB6406B28"/>
    <w:rsid w:val="00953C1A"/>
    <w:rPr>
      <w:rFonts w:eastAsiaTheme="minorHAnsi"/>
      <w:lang w:eastAsia="en-US"/>
    </w:rPr>
  </w:style>
  <w:style w:type="paragraph" w:customStyle="1" w:styleId="1DBB705B79094D939BAB9CB74FE1594D8">
    <w:name w:val="1DBB705B79094D939BAB9CB74FE1594D8"/>
    <w:rsid w:val="00953C1A"/>
    <w:rPr>
      <w:rFonts w:eastAsiaTheme="minorHAnsi"/>
      <w:lang w:eastAsia="en-US"/>
    </w:rPr>
  </w:style>
  <w:style w:type="paragraph" w:customStyle="1" w:styleId="B5CC460C500B454493B270A75F8722AE8">
    <w:name w:val="B5CC460C500B454493B270A75F8722AE8"/>
    <w:rsid w:val="00953C1A"/>
    <w:rPr>
      <w:rFonts w:eastAsiaTheme="minorHAnsi"/>
      <w:lang w:eastAsia="en-US"/>
    </w:rPr>
  </w:style>
  <w:style w:type="paragraph" w:customStyle="1" w:styleId="2AB45822D5694506BC1885F6163D524B8">
    <w:name w:val="2AB45822D5694506BC1885F6163D524B8"/>
    <w:rsid w:val="00953C1A"/>
    <w:rPr>
      <w:rFonts w:eastAsiaTheme="minorHAnsi"/>
      <w:lang w:eastAsia="en-US"/>
    </w:rPr>
  </w:style>
  <w:style w:type="paragraph" w:customStyle="1" w:styleId="7CC07F47DB5E4DCAB64B97D1A2FB1F698">
    <w:name w:val="7CC07F47DB5E4DCAB64B97D1A2FB1F698"/>
    <w:rsid w:val="00953C1A"/>
    <w:rPr>
      <w:rFonts w:eastAsiaTheme="minorHAnsi"/>
      <w:lang w:eastAsia="en-US"/>
    </w:rPr>
  </w:style>
  <w:style w:type="paragraph" w:customStyle="1" w:styleId="B497CB5BA729498DA48EEA60E9DE37088">
    <w:name w:val="B497CB5BA729498DA48EEA60E9DE37088"/>
    <w:rsid w:val="00953C1A"/>
    <w:rPr>
      <w:rFonts w:eastAsiaTheme="minorHAnsi"/>
      <w:lang w:eastAsia="en-US"/>
    </w:rPr>
  </w:style>
  <w:style w:type="paragraph" w:customStyle="1" w:styleId="15A0EB4CF5E447CA8DBCE9AC89E1F4518">
    <w:name w:val="15A0EB4CF5E447CA8DBCE9AC89E1F4518"/>
    <w:rsid w:val="00953C1A"/>
    <w:rPr>
      <w:rFonts w:eastAsiaTheme="minorHAnsi"/>
      <w:lang w:eastAsia="en-US"/>
    </w:rPr>
  </w:style>
  <w:style w:type="paragraph" w:customStyle="1" w:styleId="66707AA3C0E84202938943C8602167968">
    <w:name w:val="66707AA3C0E84202938943C8602167968"/>
    <w:rsid w:val="00953C1A"/>
    <w:rPr>
      <w:rFonts w:eastAsiaTheme="minorHAnsi"/>
      <w:lang w:eastAsia="en-US"/>
    </w:rPr>
  </w:style>
  <w:style w:type="paragraph" w:customStyle="1" w:styleId="F3E30B8C3BBB49E8985B020F2C975B118">
    <w:name w:val="F3E30B8C3BBB49E8985B020F2C975B118"/>
    <w:rsid w:val="00953C1A"/>
    <w:rPr>
      <w:rFonts w:eastAsiaTheme="minorHAnsi"/>
      <w:lang w:eastAsia="en-US"/>
    </w:rPr>
  </w:style>
  <w:style w:type="paragraph" w:customStyle="1" w:styleId="778D050CF00E4114A34BE8CE3674B20B8">
    <w:name w:val="778D050CF00E4114A34BE8CE3674B20B8"/>
    <w:rsid w:val="00953C1A"/>
    <w:rPr>
      <w:rFonts w:eastAsiaTheme="minorHAnsi"/>
      <w:lang w:eastAsia="en-US"/>
    </w:rPr>
  </w:style>
  <w:style w:type="paragraph" w:customStyle="1" w:styleId="71F69D3BDD364CFAB1B53353BC6A9BF58">
    <w:name w:val="71F69D3BDD364CFAB1B53353BC6A9BF58"/>
    <w:rsid w:val="00953C1A"/>
    <w:rPr>
      <w:rFonts w:eastAsiaTheme="minorHAnsi"/>
      <w:lang w:eastAsia="en-US"/>
    </w:rPr>
  </w:style>
  <w:style w:type="paragraph" w:customStyle="1" w:styleId="A0CF89681D84415F9A22D4D9E1E4EDAB6">
    <w:name w:val="A0CF89681D84415F9A22D4D9E1E4EDAB6"/>
    <w:rsid w:val="00953C1A"/>
    <w:rPr>
      <w:rFonts w:eastAsiaTheme="minorHAnsi"/>
      <w:lang w:eastAsia="en-US"/>
    </w:rPr>
  </w:style>
  <w:style w:type="paragraph" w:customStyle="1" w:styleId="A73FDBE9B3AB4121B4BD56E4E377D5062">
    <w:name w:val="A73FDBE9B3AB4121B4BD56E4E377D5062"/>
    <w:rsid w:val="00953C1A"/>
    <w:rPr>
      <w:rFonts w:eastAsiaTheme="minorHAnsi"/>
      <w:lang w:eastAsia="en-US"/>
    </w:rPr>
  </w:style>
  <w:style w:type="paragraph" w:customStyle="1" w:styleId="8751B58171B6457BB33D7549F08A030A2">
    <w:name w:val="8751B58171B6457BB33D7549F08A030A2"/>
    <w:rsid w:val="00953C1A"/>
    <w:rPr>
      <w:rFonts w:eastAsiaTheme="minorHAnsi"/>
      <w:lang w:eastAsia="en-US"/>
    </w:rPr>
  </w:style>
  <w:style w:type="paragraph" w:customStyle="1" w:styleId="A184C45A98D5496EA17A14A75BDFF8822">
    <w:name w:val="A184C45A98D5496EA17A14A75BDFF8822"/>
    <w:rsid w:val="00953C1A"/>
    <w:rPr>
      <w:rFonts w:eastAsiaTheme="minorHAnsi"/>
      <w:lang w:eastAsia="en-US"/>
    </w:rPr>
  </w:style>
  <w:style w:type="paragraph" w:customStyle="1" w:styleId="5528804A83DB40DB95D4BE11580813C42">
    <w:name w:val="5528804A83DB40DB95D4BE11580813C42"/>
    <w:rsid w:val="00953C1A"/>
    <w:rPr>
      <w:rFonts w:eastAsiaTheme="minorHAnsi"/>
      <w:lang w:eastAsia="en-US"/>
    </w:rPr>
  </w:style>
  <w:style w:type="paragraph" w:customStyle="1" w:styleId="EA1D002485EA4A96A8FC6F96F8DA35D72">
    <w:name w:val="EA1D002485EA4A96A8FC6F96F8DA35D72"/>
    <w:rsid w:val="00953C1A"/>
    <w:rPr>
      <w:rFonts w:eastAsiaTheme="minorHAnsi"/>
      <w:lang w:eastAsia="en-US"/>
    </w:rPr>
  </w:style>
  <w:style w:type="paragraph" w:customStyle="1" w:styleId="B77308683F96417AADD055095AFADB812">
    <w:name w:val="B77308683F96417AADD055095AFADB812"/>
    <w:rsid w:val="00953C1A"/>
    <w:rPr>
      <w:rFonts w:eastAsiaTheme="minorHAnsi"/>
      <w:lang w:eastAsia="en-US"/>
    </w:rPr>
  </w:style>
  <w:style w:type="paragraph" w:customStyle="1" w:styleId="56A6171AA94346B5A3CB0573444AAB6B2">
    <w:name w:val="56A6171AA94346B5A3CB0573444AAB6B2"/>
    <w:rsid w:val="00953C1A"/>
    <w:rPr>
      <w:rFonts w:eastAsiaTheme="minorHAnsi"/>
      <w:lang w:eastAsia="en-US"/>
    </w:rPr>
  </w:style>
  <w:style w:type="paragraph" w:customStyle="1" w:styleId="3C4A042CA34249F3A738480ACD69477E2">
    <w:name w:val="3C4A042CA34249F3A738480ACD69477E2"/>
    <w:rsid w:val="00953C1A"/>
    <w:rPr>
      <w:rFonts w:eastAsiaTheme="minorHAnsi"/>
      <w:lang w:eastAsia="en-US"/>
    </w:rPr>
  </w:style>
  <w:style w:type="paragraph" w:customStyle="1" w:styleId="D129773C3D634A378A9B2F8F52CF13702">
    <w:name w:val="D129773C3D634A378A9B2F8F52CF13702"/>
    <w:rsid w:val="00953C1A"/>
    <w:rPr>
      <w:rFonts w:eastAsiaTheme="minorHAnsi"/>
      <w:lang w:eastAsia="en-US"/>
    </w:rPr>
  </w:style>
  <w:style w:type="paragraph" w:customStyle="1" w:styleId="36BAD852ADCD4AB4B0F460EEA6608F7B2">
    <w:name w:val="36BAD852ADCD4AB4B0F460EEA6608F7B2"/>
    <w:rsid w:val="00953C1A"/>
    <w:rPr>
      <w:rFonts w:eastAsiaTheme="minorHAnsi"/>
      <w:lang w:eastAsia="en-US"/>
    </w:rPr>
  </w:style>
  <w:style w:type="paragraph" w:customStyle="1" w:styleId="D3C03A3431F74663AC4B9E994D1AD7CC2">
    <w:name w:val="D3C03A3431F74663AC4B9E994D1AD7CC2"/>
    <w:rsid w:val="00953C1A"/>
    <w:rPr>
      <w:rFonts w:eastAsiaTheme="minorHAnsi"/>
      <w:lang w:eastAsia="en-US"/>
    </w:rPr>
  </w:style>
  <w:style w:type="paragraph" w:customStyle="1" w:styleId="335342100F504C5296F9A08238537AA62">
    <w:name w:val="335342100F504C5296F9A08238537AA62"/>
    <w:rsid w:val="00953C1A"/>
    <w:rPr>
      <w:rFonts w:eastAsiaTheme="minorHAnsi"/>
      <w:lang w:eastAsia="en-US"/>
    </w:rPr>
  </w:style>
  <w:style w:type="paragraph" w:customStyle="1" w:styleId="414D4398DD47425B9705C3C56B0675CD2">
    <w:name w:val="414D4398DD47425B9705C3C56B0675CD2"/>
    <w:rsid w:val="00953C1A"/>
    <w:rPr>
      <w:rFonts w:eastAsiaTheme="minorHAnsi"/>
      <w:lang w:eastAsia="en-US"/>
    </w:rPr>
  </w:style>
  <w:style w:type="paragraph" w:customStyle="1" w:styleId="3AECBF7B74294D7DB16CC858A2606CA72">
    <w:name w:val="3AECBF7B74294D7DB16CC858A2606CA72"/>
    <w:rsid w:val="00953C1A"/>
    <w:rPr>
      <w:rFonts w:eastAsiaTheme="minorHAnsi"/>
      <w:lang w:eastAsia="en-US"/>
    </w:rPr>
  </w:style>
  <w:style w:type="paragraph" w:customStyle="1" w:styleId="E621BDE1DEB54EFCA338BE0BF0E97B392">
    <w:name w:val="E621BDE1DEB54EFCA338BE0BF0E97B392"/>
    <w:rsid w:val="00953C1A"/>
    <w:rPr>
      <w:rFonts w:eastAsiaTheme="minorHAnsi"/>
      <w:lang w:eastAsia="en-US"/>
    </w:rPr>
  </w:style>
  <w:style w:type="paragraph" w:customStyle="1" w:styleId="5B3B89B2F96448F29FADA461AB3BA68A2">
    <w:name w:val="5B3B89B2F96448F29FADA461AB3BA68A2"/>
    <w:rsid w:val="00953C1A"/>
    <w:rPr>
      <w:rFonts w:eastAsiaTheme="minorHAnsi"/>
      <w:lang w:eastAsia="en-US"/>
    </w:rPr>
  </w:style>
  <w:style w:type="paragraph" w:customStyle="1" w:styleId="228FED4908554FF98BCE9ED2D25F1D802">
    <w:name w:val="228FED4908554FF98BCE9ED2D25F1D802"/>
    <w:rsid w:val="00953C1A"/>
    <w:rPr>
      <w:rFonts w:eastAsiaTheme="minorHAnsi"/>
      <w:lang w:eastAsia="en-US"/>
    </w:rPr>
  </w:style>
  <w:style w:type="paragraph" w:customStyle="1" w:styleId="A88861EBE3F9410CB6370598BCB6387E2">
    <w:name w:val="A88861EBE3F9410CB6370598BCB6387E2"/>
    <w:rsid w:val="00953C1A"/>
    <w:rPr>
      <w:rFonts w:eastAsiaTheme="minorHAnsi"/>
      <w:lang w:eastAsia="en-US"/>
    </w:rPr>
  </w:style>
  <w:style w:type="paragraph" w:customStyle="1" w:styleId="C4ACA8A40CFD4DDEA1D0888ADCD613ED8">
    <w:name w:val="C4ACA8A40CFD4DDEA1D0888ADCD613ED8"/>
    <w:rsid w:val="00953C1A"/>
    <w:rPr>
      <w:rFonts w:eastAsiaTheme="minorHAnsi"/>
      <w:lang w:eastAsia="en-US"/>
    </w:rPr>
  </w:style>
  <w:style w:type="paragraph" w:customStyle="1" w:styleId="D6EB5BF8BA294579B87D3BFCFBE5BBF38">
    <w:name w:val="D6EB5BF8BA294579B87D3BFCFBE5BBF38"/>
    <w:rsid w:val="00953C1A"/>
    <w:rPr>
      <w:rFonts w:eastAsiaTheme="minorHAnsi"/>
      <w:lang w:eastAsia="en-US"/>
    </w:rPr>
  </w:style>
  <w:style w:type="paragraph" w:customStyle="1" w:styleId="64C89533740D4D5FB5BAEE0391E37B198">
    <w:name w:val="64C89533740D4D5FB5BAEE0391E37B198"/>
    <w:rsid w:val="00953C1A"/>
    <w:rPr>
      <w:rFonts w:eastAsiaTheme="minorHAnsi"/>
      <w:lang w:eastAsia="en-US"/>
    </w:rPr>
  </w:style>
  <w:style w:type="paragraph" w:customStyle="1" w:styleId="9276397418624437B484AFA2DEEB54A58">
    <w:name w:val="9276397418624437B484AFA2DEEB54A58"/>
    <w:rsid w:val="00953C1A"/>
    <w:rPr>
      <w:rFonts w:eastAsiaTheme="minorHAnsi"/>
      <w:lang w:eastAsia="en-US"/>
    </w:rPr>
  </w:style>
  <w:style w:type="paragraph" w:customStyle="1" w:styleId="F68A051A69184E73BB64E1E905652A9B8">
    <w:name w:val="F68A051A69184E73BB64E1E905652A9B8"/>
    <w:rsid w:val="00953C1A"/>
    <w:rPr>
      <w:rFonts w:eastAsiaTheme="minorHAnsi"/>
      <w:lang w:eastAsia="en-US"/>
    </w:rPr>
  </w:style>
  <w:style w:type="paragraph" w:customStyle="1" w:styleId="DECE0C5F1EC547CE9F79730567A1862E8">
    <w:name w:val="DECE0C5F1EC547CE9F79730567A1862E8"/>
    <w:rsid w:val="00953C1A"/>
    <w:rPr>
      <w:rFonts w:eastAsiaTheme="minorHAnsi"/>
      <w:lang w:eastAsia="en-US"/>
    </w:rPr>
  </w:style>
  <w:style w:type="paragraph" w:customStyle="1" w:styleId="B65DABC44F2F41BFA5679267FF3CC9388">
    <w:name w:val="B65DABC44F2F41BFA5679267FF3CC9388"/>
    <w:rsid w:val="00953C1A"/>
    <w:rPr>
      <w:rFonts w:eastAsiaTheme="minorHAnsi"/>
      <w:lang w:eastAsia="en-US"/>
    </w:rPr>
  </w:style>
  <w:style w:type="paragraph" w:customStyle="1" w:styleId="A02D9C867E0046E2A5AFE9C4391E8D548">
    <w:name w:val="A02D9C867E0046E2A5AFE9C4391E8D548"/>
    <w:rsid w:val="00953C1A"/>
    <w:rPr>
      <w:rFonts w:eastAsiaTheme="minorHAnsi"/>
      <w:lang w:eastAsia="en-US"/>
    </w:rPr>
  </w:style>
  <w:style w:type="paragraph" w:customStyle="1" w:styleId="C964BF4C69384ACF85468ACEF18961EC8">
    <w:name w:val="C964BF4C69384ACF85468ACEF18961EC8"/>
    <w:rsid w:val="00953C1A"/>
    <w:rPr>
      <w:rFonts w:eastAsiaTheme="minorHAnsi"/>
      <w:lang w:eastAsia="en-US"/>
    </w:rPr>
  </w:style>
  <w:style w:type="paragraph" w:customStyle="1" w:styleId="45E2E6BAC2BC451783E63BAF458AFCA58">
    <w:name w:val="45E2E6BAC2BC451783E63BAF458AFCA58"/>
    <w:rsid w:val="00953C1A"/>
    <w:rPr>
      <w:rFonts w:eastAsiaTheme="minorHAnsi"/>
      <w:lang w:eastAsia="en-US"/>
    </w:rPr>
  </w:style>
  <w:style w:type="paragraph" w:customStyle="1" w:styleId="FF8660D97AD64566BE483B325BD81CB58">
    <w:name w:val="FF8660D97AD64566BE483B325BD81CB58"/>
    <w:rsid w:val="00953C1A"/>
    <w:rPr>
      <w:rFonts w:eastAsiaTheme="minorHAnsi"/>
      <w:lang w:eastAsia="en-US"/>
    </w:rPr>
  </w:style>
  <w:style w:type="paragraph" w:customStyle="1" w:styleId="21CAE1E9455C4E04AA2F4E590F1FB3FD5">
    <w:name w:val="21CAE1E9455C4E04AA2F4E590F1FB3FD5"/>
    <w:rsid w:val="00953C1A"/>
    <w:rPr>
      <w:rFonts w:eastAsiaTheme="minorHAnsi"/>
      <w:lang w:eastAsia="en-US"/>
    </w:rPr>
  </w:style>
  <w:style w:type="paragraph" w:customStyle="1" w:styleId="AA046F894D5243F1B2DB42F698FF52725">
    <w:name w:val="AA046F894D5243F1B2DB42F698FF52725"/>
    <w:rsid w:val="00953C1A"/>
    <w:rPr>
      <w:rFonts w:eastAsiaTheme="minorHAnsi"/>
      <w:lang w:eastAsia="en-US"/>
    </w:rPr>
  </w:style>
  <w:style w:type="paragraph" w:customStyle="1" w:styleId="4654AAD1C302415EABF0FB420CCCAB038">
    <w:name w:val="4654AAD1C302415EABF0FB420CCCAB038"/>
    <w:rsid w:val="00953C1A"/>
    <w:rPr>
      <w:rFonts w:eastAsiaTheme="minorHAnsi"/>
      <w:lang w:eastAsia="en-US"/>
    </w:rPr>
  </w:style>
  <w:style w:type="paragraph" w:customStyle="1" w:styleId="C118FE2069184A15946E37259EF980FE8">
    <w:name w:val="C118FE2069184A15946E37259EF980FE8"/>
    <w:rsid w:val="00953C1A"/>
    <w:rPr>
      <w:rFonts w:eastAsiaTheme="minorHAnsi"/>
      <w:lang w:eastAsia="en-US"/>
    </w:rPr>
  </w:style>
  <w:style w:type="paragraph" w:customStyle="1" w:styleId="40E2A90A51094F8DBA27DAFF55D64BB28">
    <w:name w:val="40E2A90A51094F8DBA27DAFF55D64BB28"/>
    <w:rsid w:val="00953C1A"/>
    <w:rPr>
      <w:rFonts w:eastAsiaTheme="minorHAnsi"/>
      <w:lang w:eastAsia="en-US"/>
    </w:rPr>
  </w:style>
  <w:style w:type="paragraph" w:customStyle="1" w:styleId="03134797B4B94C5BA1C39736F14E9B2D8">
    <w:name w:val="03134797B4B94C5BA1C39736F14E9B2D8"/>
    <w:rsid w:val="00953C1A"/>
    <w:rPr>
      <w:rFonts w:eastAsiaTheme="minorHAnsi"/>
      <w:lang w:eastAsia="en-US"/>
    </w:rPr>
  </w:style>
  <w:style w:type="paragraph" w:customStyle="1" w:styleId="858ED00533744246BC5A4DA8997A72578">
    <w:name w:val="858ED00533744246BC5A4DA8997A72578"/>
    <w:rsid w:val="00953C1A"/>
    <w:rPr>
      <w:rFonts w:eastAsiaTheme="minorHAnsi"/>
      <w:lang w:eastAsia="en-US"/>
    </w:rPr>
  </w:style>
  <w:style w:type="paragraph" w:customStyle="1" w:styleId="885FE485F88F4F05B678EE94375AE6328">
    <w:name w:val="885FE485F88F4F05B678EE94375AE6328"/>
    <w:rsid w:val="00953C1A"/>
    <w:rPr>
      <w:rFonts w:eastAsiaTheme="minorHAnsi"/>
      <w:lang w:eastAsia="en-US"/>
    </w:rPr>
  </w:style>
  <w:style w:type="paragraph" w:customStyle="1" w:styleId="9CDCC935E5CA4B5CB8BA081AB5618F648">
    <w:name w:val="9CDCC935E5CA4B5CB8BA081AB5618F648"/>
    <w:rsid w:val="00953C1A"/>
    <w:rPr>
      <w:rFonts w:eastAsiaTheme="minorHAnsi"/>
      <w:lang w:eastAsia="en-US"/>
    </w:rPr>
  </w:style>
  <w:style w:type="paragraph" w:customStyle="1" w:styleId="199FFBF373C746DDBB39BD127FD097254">
    <w:name w:val="199FFBF373C746DDBB39BD127FD097254"/>
    <w:rsid w:val="00953C1A"/>
    <w:rPr>
      <w:rFonts w:eastAsiaTheme="minorHAnsi"/>
      <w:lang w:eastAsia="en-US"/>
    </w:rPr>
  </w:style>
  <w:style w:type="paragraph" w:customStyle="1" w:styleId="418D621E64AD4B438537EB7319ADCF558">
    <w:name w:val="418D621E64AD4B438537EB7319ADCF558"/>
    <w:rsid w:val="00953C1A"/>
    <w:rPr>
      <w:rFonts w:eastAsiaTheme="minorHAnsi"/>
      <w:lang w:eastAsia="en-US"/>
    </w:rPr>
  </w:style>
  <w:style w:type="paragraph" w:customStyle="1" w:styleId="D55747C514A841628B4C8982F98A5A924">
    <w:name w:val="D55747C514A841628B4C8982F98A5A924"/>
    <w:rsid w:val="00953C1A"/>
    <w:rPr>
      <w:rFonts w:eastAsiaTheme="minorHAnsi"/>
      <w:lang w:eastAsia="en-US"/>
    </w:rPr>
  </w:style>
  <w:style w:type="paragraph" w:customStyle="1" w:styleId="1CAB1BBB19084737BAB3CCB74F7846268">
    <w:name w:val="1CAB1BBB19084737BAB3CCB74F7846268"/>
    <w:rsid w:val="00953C1A"/>
    <w:rPr>
      <w:rFonts w:eastAsiaTheme="minorHAnsi"/>
      <w:lang w:eastAsia="en-US"/>
    </w:rPr>
  </w:style>
  <w:style w:type="paragraph" w:customStyle="1" w:styleId="71D00DD0B43A4D50800B2F86F1F95FDF4">
    <w:name w:val="71D00DD0B43A4D50800B2F86F1F95FDF4"/>
    <w:rsid w:val="00953C1A"/>
    <w:rPr>
      <w:rFonts w:eastAsiaTheme="minorHAnsi"/>
      <w:lang w:eastAsia="en-US"/>
    </w:rPr>
  </w:style>
  <w:style w:type="paragraph" w:customStyle="1" w:styleId="3BC052911CE6487E90E96980D94E4DEA2">
    <w:name w:val="3BC052911CE6487E90E96980D94E4DEA2"/>
    <w:rsid w:val="00953C1A"/>
    <w:rPr>
      <w:rFonts w:eastAsiaTheme="minorHAnsi"/>
      <w:lang w:eastAsia="en-US"/>
    </w:rPr>
  </w:style>
  <w:style w:type="paragraph" w:customStyle="1" w:styleId="0F7524AAF329415087A01BF76825C0A72">
    <w:name w:val="0F7524AAF329415087A01BF76825C0A72"/>
    <w:rsid w:val="00953C1A"/>
    <w:rPr>
      <w:rFonts w:eastAsiaTheme="minorHAnsi"/>
      <w:lang w:eastAsia="en-US"/>
    </w:rPr>
  </w:style>
  <w:style w:type="paragraph" w:customStyle="1" w:styleId="0A0CB2C805324E099B330C7BDF0B19592">
    <w:name w:val="0A0CB2C805324E099B330C7BDF0B19592"/>
    <w:rsid w:val="00953C1A"/>
    <w:rPr>
      <w:rFonts w:eastAsiaTheme="minorHAnsi"/>
      <w:lang w:eastAsia="en-US"/>
    </w:rPr>
  </w:style>
  <w:style w:type="paragraph" w:customStyle="1" w:styleId="6B2006726FF9476DBA68044B892BDA522">
    <w:name w:val="6B2006726FF9476DBA68044B892BDA522"/>
    <w:rsid w:val="00953C1A"/>
    <w:rPr>
      <w:rFonts w:eastAsiaTheme="minorHAnsi"/>
      <w:lang w:eastAsia="en-US"/>
    </w:rPr>
  </w:style>
  <w:style w:type="paragraph" w:customStyle="1" w:styleId="D8E53159AE314A9E93A0EB86585D890F4">
    <w:name w:val="D8E53159AE314A9E93A0EB86585D890F4"/>
    <w:rsid w:val="00953C1A"/>
    <w:rPr>
      <w:rFonts w:eastAsiaTheme="minorHAnsi"/>
      <w:lang w:eastAsia="en-US"/>
    </w:rPr>
  </w:style>
  <w:style w:type="paragraph" w:customStyle="1" w:styleId="0AEA5D9C6BD04532932D505D3DAC57A22">
    <w:name w:val="0AEA5D9C6BD04532932D505D3DAC57A22"/>
    <w:rsid w:val="00953C1A"/>
    <w:rPr>
      <w:rFonts w:eastAsiaTheme="minorHAnsi"/>
      <w:lang w:eastAsia="en-US"/>
    </w:rPr>
  </w:style>
  <w:style w:type="paragraph" w:customStyle="1" w:styleId="4FE77A3CD7544D44A81BA68979A6E86C2">
    <w:name w:val="4FE77A3CD7544D44A81BA68979A6E86C2"/>
    <w:rsid w:val="00953C1A"/>
    <w:rPr>
      <w:rFonts w:eastAsiaTheme="minorHAnsi"/>
      <w:lang w:eastAsia="en-US"/>
    </w:rPr>
  </w:style>
  <w:style w:type="paragraph" w:customStyle="1" w:styleId="B890112E5EDA43CE8D4E448BAB10DBE62">
    <w:name w:val="B890112E5EDA43CE8D4E448BAB10DBE62"/>
    <w:rsid w:val="00953C1A"/>
    <w:rPr>
      <w:rFonts w:eastAsiaTheme="minorHAnsi"/>
      <w:lang w:eastAsia="en-US"/>
    </w:rPr>
  </w:style>
  <w:style w:type="paragraph" w:customStyle="1" w:styleId="8D8CA0F84595458A88D22D6E689FF7ED2">
    <w:name w:val="8D8CA0F84595458A88D22D6E689FF7ED2"/>
    <w:rsid w:val="00953C1A"/>
    <w:rPr>
      <w:rFonts w:eastAsiaTheme="minorHAnsi"/>
      <w:lang w:eastAsia="en-US"/>
    </w:rPr>
  </w:style>
  <w:style w:type="paragraph" w:customStyle="1" w:styleId="F2EFD8E43F414B2DA1321469D69C2CAA2">
    <w:name w:val="F2EFD8E43F414B2DA1321469D69C2CAA2"/>
    <w:rsid w:val="00953C1A"/>
    <w:rPr>
      <w:rFonts w:eastAsiaTheme="minorHAnsi"/>
      <w:lang w:eastAsia="en-US"/>
    </w:rPr>
  </w:style>
  <w:style w:type="paragraph" w:customStyle="1" w:styleId="F076B0CCD1DA40959B813A96BA9FE4562">
    <w:name w:val="F076B0CCD1DA40959B813A96BA9FE4562"/>
    <w:rsid w:val="00953C1A"/>
    <w:rPr>
      <w:rFonts w:eastAsiaTheme="minorHAnsi"/>
      <w:lang w:eastAsia="en-US"/>
    </w:rPr>
  </w:style>
  <w:style w:type="paragraph" w:customStyle="1" w:styleId="C9075D3C2A964228888D2C5383B3DF322">
    <w:name w:val="C9075D3C2A964228888D2C5383B3DF322"/>
    <w:rsid w:val="00953C1A"/>
    <w:rPr>
      <w:rFonts w:eastAsiaTheme="minorHAnsi"/>
      <w:lang w:eastAsia="en-US"/>
    </w:rPr>
  </w:style>
  <w:style w:type="paragraph" w:customStyle="1" w:styleId="C3F208A5194C45E4956ABA52E527993B2">
    <w:name w:val="C3F208A5194C45E4956ABA52E527993B2"/>
    <w:rsid w:val="00953C1A"/>
    <w:rPr>
      <w:rFonts w:eastAsiaTheme="minorHAnsi"/>
      <w:lang w:eastAsia="en-US"/>
    </w:rPr>
  </w:style>
  <w:style w:type="paragraph" w:customStyle="1" w:styleId="76AD4FABE04A4A56AE36814F56F6F28C2">
    <w:name w:val="76AD4FABE04A4A56AE36814F56F6F28C2"/>
    <w:rsid w:val="00953C1A"/>
    <w:rPr>
      <w:rFonts w:eastAsiaTheme="minorHAnsi"/>
      <w:lang w:eastAsia="en-US"/>
    </w:rPr>
  </w:style>
  <w:style w:type="paragraph" w:customStyle="1" w:styleId="CCE4C2F282E94307BAB0F4104D17331A3">
    <w:name w:val="CCE4C2F282E94307BAB0F4104D17331A3"/>
    <w:rsid w:val="00953C1A"/>
    <w:rPr>
      <w:rFonts w:eastAsiaTheme="minorHAnsi"/>
      <w:lang w:eastAsia="en-US"/>
    </w:rPr>
  </w:style>
  <w:style w:type="paragraph" w:customStyle="1" w:styleId="E2F00E74EF464E3795E0D1770544EC603">
    <w:name w:val="E2F00E74EF464E3795E0D1770544EC603"/>
    <w:rsid w:val="00953C1A"/>
    <w:rPr>
      <w:rFonts w:eastAsiaTheme="minorHAnsi"/>
      <w:lang w:eastAsia="en-US"/>
    </w:rPr>
  </w:style>
  <w:style w:type="paragraph" w:customStyle="1" w:styleId="B600C12E981B426DBA699FC8C83061549">
    <w:name w:val="B600C12E981B426DBA699FC8C83061549"/>
    <w:rsid w:val="00953C1A"/>
    <w:rPr>
      <w:rFonts w:eastAsiaTheme="minorHAnsi"/>
      <w:lang w:eastAsia="en-US"/>
    </w:rPr>
  </w:style>
  <w:style w:type="paragraph" w:customStyle="1" w:styleId="ED35F9BDDABF48539B37882E36E973D99">
    <w:name w:val="ED35F9BDDABF48539B37882E36E973D99"/>
    <w:rsid w:val="00953C1A"/>
    <w:rPr>
      <w:rFonts w:eastAsiaTheme="minorHAnsi"/>
      <w:lang w:eastAsia="en-US"/>
    </w:rPr>
  </w:style>
  <w:style w:type="paragraph" w:customStyle="1" w:styleId="F757352CE3AE426F851276FFA85BFA729">
    <w:name w:val="F757352CE3AE426F851276FFA85BFA729"/>
    <w:rsid w:val="00953C1A"/>
    <w:rPr>
      <w:rFonts w:eastAsiaTheme="minorHAnsi"/>
      <w:lang w:eastAsia="en-US"/>
    </w:rPr>
  </w:style>
  <w:style w:type="paragraph" w:customStyle="1" w:styleId="C3D437DE13484186B936C18AAB6406B29">
    <w:name w:val="C3D437DE13484186B936C18AAB6406B29"/>
    <w:rsid w:val="00953C1A"/>
    <w:rPr>
      <w:rFonts w:eastAsiaTheme="minorHAnsi"/>
      <w:lang w:eastAsia="en-US"/>
    </w:rPr>
  </w:style>
  <w:style w:type="paragraph" w:customStyle="1" w:styleId="1DBB705B79094D939BAB9CB74FE1594D9">
    <w:name w:val="1DBB705B79094D939BAB9CB74FE1594D9"/>
    <w:rsid w:val="00953C1A"/>
    <w:rPr>
      <w:rFonts w:eastAsiaTheme="minorHAnsi"/>
      <w:lang w:eastAsia="en-US"/>
    </w:rPr>
  </w:style>
  <w:style w:type="paragraph" w:customStyle="1" w:styleId="B5CC460C500B454493B270A75F8722AE9">
    <w:name w:val="B5CC460C500B454493B270A75F8722AE9"/>
    <w:rsid w:val="00953C1A"/>
    <w:rPr>
      <w:rFonts w:eastAsiaTheme="minorHAnsi"/>
      <w:lang w:eastAsia="en-US"/>
    </w:rPr>
  </w:style>
  <w:style w:type="paragraph" w:customStyle="1" w:styleId="2AB45822D5694506BC1885F6163D524B9">
    <w:name w:val="2AB45822D5694506BC1885F6163D524B9"/>
    <w:rsid w:val="00953C1A"/>
    <w:rPr>
      <w:rFonts w:eastAsiaTheme="minorHAnsi"/>
      <w:lang w:eastAsia="en-US"/>
    </w:rPr>
  </w:style>
  <w:style w:type="paragraph" w:customStyle="1" w:styleId="7CC07F47DB5E4DCAB64B97D1A2FB1F699">
    <w:name w:val="7CC07F47DB5E4DCAB64B97D1A2FB1F699"/>
    <w:rsid w:val="00953C1A"/>
    <w:rPr>
      <w:rFonts w:eastAsiaTheme="minorHAnsi"/>
      <w:lang w:eastAsia="en-US"/>
    </w:rPr>
  </w:style>
  <w:style w:type="paragraph" w:customStyle="1" w:styleId="B497CB5BA729498DA48EEA60E9DE37089">
    <w:name w:val="B497CB5BA729498DA48EEA60E9DE37089"/>
    <w:rsid w:val="00953C1A"/>
    <w:rPr>
      <w:rFonts w:eastAsiaTheme="minorHAnsi"/>
      <w:lang w:eastAsia="en-US"/>
    </w:rPr>
  </w:style>
  <w:style w:type="paragraph" w:customStyle="1" w:styleId="15A0EB4CF5E447CA8DBCE9AC89E1F4519">
    <w:name w:val="15A0EB4CF5E447CA8DBCE9AC89E1F4519"/>
    <w:rsid w:val="00953C1A"/>
    <w:rPr>
      <w:rFonts w:eastAsiaTheme="minorHAnsi"/>
      <w:lang w:eastAsia="en-US"/>
    </w:rPr>
  </w:style>
  <w:style w:type="paragraph" w:customStyle="1" w:styleId="66707AA3C0E84202938943C8602167969">
    <w:name w:val="66707AA3C0E84202938943C8602167969"/>
    <w:rsid w:val="00953C1A"/>
    <w:rPr>
      <w:rFonts w:eastAsiaTheme="minorHAnsi"/>
      <w:lang w:eastAsia="en-US"/>
    </w:rPr>
  </w:style>
  <w:style w:type="paragraph" w:customStyle="1" w:styleId="F3E30B8C3BBB49E8985B020F2C975B119">
    <w:name w:val="F3E30B8C3BBB49E8985B020F2C975B119"/>
    <w:rsid w:val="00953C1A"/>
    <w:rPr>
      <w:rFonts w:eastAsiaTheme="minorHAnsi"/>
      <w:lang w:eastAsia="en-US"/>
    </w:rPr>
  </w:style>
  <w:style w:type="paragraph" w:customStyle="1" w:styleId="778D050CF00E4114A34BE8CE3674B20B9">
    <w:name w:val="778D050CF00E4114A34BE8CE3674B20B9"/>
    <w:rsid w:val="00953C1A"/>
    <w:rPr>
      <w:rFonts w:eastAsiaTheme="minorHAnsi"/>
      <w:lang w:eastAsia="en-US"/>
    </w:rPr>
  </w:style>
  <w:style w:type="paragraph" w:customStyle="1" w:styleId="71F69D3BDD364CFAB1B53353BC6A9BF59">
    <w:name w:val="71F69D3BDD364CFAB1B53353BC6A9BF59"/>
    <w:rsid w:val="00953C1A"/>
    <w:rPr>
      <w:rFonts w:eastAsiaTheme="minorHAnsi"/>
      <w:lang w:eastAsia="en-US"/>
    </w:rPr>
  </w:style>
  <w:style w:type="paragraph" w:customStyle="1" w:styleId="A0CF89681D84415F9A22D4D9E1E4EDAB7">
    <w:name w:val="A0CF89681D84415F9A22D4D9E1E4EDAB7"/>
    <w:rsid w:val="00953C1A"/>
    <w:rPr>
      <w:rFonts w:eastAsiaTheme="minorHAnsi"/>
      <w:lang w:eastAsia="en-US"/>
    </w:rPr>
  </w:style>
  <w:style w:type="paragraph" w:customStyle="1" w:styleId="A73FDBE9B3AB4121B4BD56E4E377D5063">
    <w:name w:val="A73FDBE9B3AB4121B4BD56E4E377D5063"/>
    <w:rsid w:val="00953C1A"/>
    <w:rPr>
      <w:rFonts w:eastAsiaTheme="minorHAnsi"/>
      <w:lang w:eastAsia="en-US"/>
    </w:rPr>
  </w:style>
  <w:style w:type="paragraph" w:customStyle="1" w:styleId="8751B58171B6457BB33D7549F08A030A3">
    <w:name w:val="8751B58171B6457BB33D7549F08A030A3"/>
    <w:rsid w:val="00953C1A"/>
    <w:rPr>
      <w:rFonts w:eastAsiaTheme="minorHAnsi"/>
      <w:lang w:eastAsia="en-US"/>
    </w:rPr>
  </w:style>
  <w:style w:type="paragraph" w:customStyle="1" w:styleId="A184C45A98D5496EA17A14A75BDFF8823">
    <w:name w:val="A184C45A98D5496EA17A14A75BDFF8823"/>
    <w:rsid w:val="00953C1A"/>
    <w:rPr>
      <w:rFonts w:eastAsiaTheme="minorHAnsi"/>
      <w:lang w:eastAsia="en-US"/>
    </w:rPr>
  </w:style>
  <w:style w:type="paragraph" w:customStyle="1" w:styleId="5528804A83DB40DB95D4BE11580813C43">
    <w:name w:val="5528804A83DB40DB95D4BE11580813C43"/>
    <w:rsid w:val="00953C1A"/>
    <w:rPr>
      <w:rFonts w:eastAsiaTheme="minorHAnsi"/>
      <w:lang w:eastAsia="en-US"/>
    </w:rPr>
  </w:style>
  <w:style w:type="paragraph" w:customStyle="1" w:styleId="EA1D002485EA4A96A8FC6F96F8DA35D73">
    <w:name w:val="EA1D002485EA4A96A8FC6F96F8DA35D73"/>
    <w:rsid w:val="00953C1A"/>
    <w:rPr>
      <w:rFonts w:eastAsiaTheme="minorHAnsi"/>
      <w:lang w:eastAsia="en-US"/>
    </w:rPr>
  </w:style>
  <w:style w:type="paragraph" w:customStyle="1" w:styleId="B77308683F96417AADD055095AFADB813">
    <w:name w:val="B77308683F96417AADD055095AFADB813"/>
    <w:rsid w:val="00953C1A"/>
    <w:rPr>
      <w:rFonts w:eastAsiaTheme="minorHAnsi"/>
      <w:lang w:eastAsia="en-US"/>
    </w:rPr>
  </w:style>
  <w:style w:type="paragraph" w:customStyle="1" w:styleId="56A6171AA94346B5A3CB0573444AAB6B3">
    <w:name w:val="56A6171AA94346B5A3CB0573444AAB6B3"/>
    <w:rsid w:val="00953C1A"/>
    <w:rPr>
      <w:rFonts w:eastAsiaTheme="minorHAnsi"/>
      <w:lang w:eastAsia="en-US"/>
    </w:rPr>
  </w:style>
  <w:style w:type="paragraph" w:customStyle="1" w:styleId="3C4A042CA34249F3A738480ACD69477E3">
    <w:name w:val="3C4A042CA34249F3A738480ACD69477E3"/>
    <w:rsid w:val="00953C1A"/>
    <w:rPr>
      <w:rFonts w:eastAsiaTheme="minorHAnsi"/>
      <w:lang w:eastAsia="en-US"/>
    </w:rPr>
  </w:style>
  <w:style w:type="paragraph" w:customStyle="1" w:styleId="D129773C3D634A378A9B2F8F52CF13703">
    <w:name w:val="D129773C3D634A378A9B2F8F52CF13703"/>
    <w:rsid w:val="00953C1A"/>
    <w:rPr>
      <w:rFonts w:eastAsiaTheme="minorHAnsi"/>
      <w:lang w:eastAsia="en-US"/>
    </w:rPr>
  </w:style>
  <w:style w:type="paragraph" w:customStyle="1" w:styleId="36BAD852ADCD4AB4B0F460EEA6608F7B3">
    <w:name w:val="36BAD852ADCD4AB4B0F460EEA6608F7B3"/>
    <w:rsid w:val="00953C1A"/>
    <w:rPr>
      <w:rFonts w:eastAsiaTheme="minorHAnsi"/>
      <w:lang w:eastAsia="en-US"/>
    </w:rPr>
  </w:style>
  <w:style w:type="paragraph" w:customStyle="1" w:styleId="D3C03A3431F74663AC4B9E994D1AD7CC3">
    <w:name w:val="D3C03A3431F74663AC4B9E994D1AD7CC3"/>
    <w:rsid w:val="00953C1A"/>
    <w:rPr>
      <w:rFonts w:eastAsiaTheme="minorHAnsi"/>
      <w:lang w:eastAsia="en-US"/>
    </w:rPr>
  </w:style>
  <w:style w:type="paragraph" w:customStyle="1" w:styleId="335342100F504C5296F9A08238537AA63">
    <w:name w:val="335342100F504C5296F9A08238537AA63"/>
    <w:rsid w:val="00953C1A"/>
    <w:rPr>
      <w:rFonts w:eastAsiaTheme="minorHAnsi"/>
      <w:lang w:eastAsia="en-US"/>
    </w:rPr>
  </w:style>
  <w:style w:type="paragraph" w:customStyle="1" w:styleId="414D4398DD47425B9705C3C56B0675CD3">
    <w:name w:val="414D4398DD47425B9705C3C56B0675CD3"/>
    <w:rsid w:val="00953C1A"/>
    <w:rPr>
      <w:rFonts w:eastAsiaTheme="minorHAnsi"/>
      <w:lang w:eastAsia="en-US"/>
    </w:rPr>
  </w:style>
  <w:style w:type="paragraph" w:customStyle="1" w:styleId="3AECBF7B74294D7DB16CC858A2606CA73">
    <w:name w:val="3AECBF7B74294D7DB16CC858A2606CA73"/>
    <w:rsid w:val="00953C1A"/>
    <w:rPr>
      <w:rFonts w:eastAsiaTheme="minorHAnsi"/>
      <w:lang w:eastAsia="en-US"/>
    </w:rPr>
  </w:style>
  <w:style w:type="paragraph" w:customStyle="1" w:styleId="E621BDE1DEB54EFCA338BE0BF0E97B393">
    <w:name w:val="E621BDE1DEB54EFCA338BE0BF0E97B393"/>
    <w:rsid w:val="00953C1A"/>
    <w:rPr>
      <w:rFonts w:eastAsiaTheme="minorHAnsi"/>
      <w:lang w:eastAsia="en-US"/>
    </w:rPr>
  </w:style>
  <w:style w:type="paragraph" w:customStyle="1" w:styleId="5B3B89B2F96448F29FADA461AB3BA68A3">
    <w:name w:val="5B3B89B2F96448F29FADA461AB3BA68A3"/>
    <w:rsid w:val="00953C1A"/>
    <w:rPr>
      <w:rFonts w:eastAsiaTheme="minorHAnsi"/>
      <w:lang w:eastAsia="en-US"/>
    </w:rPr>
  </w:style>
  <w:style w:type="paragraph" w:customStyle="1" w:styleId="228FED4908554FF98BCE9ED2D25F1D803">
    <w:name w:val="228FED4908554FF98BCE9ED2D25F1D803"/>
    <w:rsid w:val="00953C1A"/>
    <w:rPr>
      <w:rFonts w:eastAsiaTheme="minorHAnsi"/>
      <w:lang w:eastAsia="en-US"/>
    </w:rPr>
  </w:style>
  <w:style w:type="paragraph" w:customStyle="1" w:styleId="A88861EBE3F9410CB6370598BCB6387E3">
    <w:name w:val="A88861EBE3F9410CB6370598BCB6387E3"/>
    <w:rsid w:val="00953C1A"/>
    <w:rPr>
      <w:rFonts w:eastAsiaTheme="minorHAnsi"/>
      <w:lang w:eastAsia="en-US"/>
    </w:rPr>
  </w:style>
  <w:style w:type="paragraph" w:customStyle="1" w:styleId="C4ACA8A40CFD4DDEA1D0888ADCD613ED9">
    <w:name w:val="C4ACA8A40CFD4DDEA1D0888ADCD613ED9"/>
    <w:rsid w:val="00953C1A"/>
    <w:rPr>
      <w:rFonts w:eastAsiaTheme="minorHAnsi"/>
      <w:lang w:eastAsia="en-US"/>
    </w:rPr>
  </w:style>
  <w:style w:type="paragraph" w:customStyle="1" w:styleId="D6EB5BF8BA294579B87D3BFCFBE5BBF39">
    <w:name w:val="D6EB5BF8BA294579B87D3BFCFBE5BBF39"/>
    <w:rsid w:val="00953C1A"/>
    <w:rPr>
      <w:rFonts w:eastAsiaTheme="minorHAnsi"/>
      <w:lang w:eastAsia="en-US"/>
    </w:rPr>
  </w:style>
  <w:style w:type="paragraph" w:customStyle="1" w:styleId="64C89533740D4D5FB5BAEE0391E37B199">
    <w:name w:val="64C89533740D4D5FB5BAEE0391E37B199"/>
    <w:rsid w:val="00953C1A"/>
    <w:rPr>
      <w:rFonts w:eastAsiaTheme="minorHAnsi"/>
      <w:lang w:eastAsia="en-US"/>
    </w:rPr>
  </w:style>
  <w:style w:type="paragraph" w:customStyle="1" w:styleId="9276397418624437B484AFA2DEEB54A59">
    <w:name w:val="9276397418624437B484AFA2DEEB54A59"/>
    <w:rsid w:val="00953C1A"/>
    <w:rPr>
      <w:rFonts w:eastAsiaTheme="minorHAnsi"/>
      <w:lang w:eastAsia="en-US"/>
    </w:rPr>
  </w:style>
  <w:style w:type="paragraph" w:customStyle="1" w:styleId="F68A051A69184E73BB64E1E905652A9B9">
    <w:name w:val="F68A051A69184E73BB64E1E905652A9B9"/>
    <w:rsid w:val="00953C1A"/>
    <w:rPr>
      <w:rFonts w:eastAsiaTheme="minorHAnsi"/>
      <w:lang w:eastAsia="en-US"/>
    </w:rPr>
  </w:style>
  <w:style w:type="paragraph" w:customStyle="1" w:styleId="DECE0C5F1EC547CE9F79730567A1862E9">
    <w:name w:val="DECE0C5F1EC547CE9F79730567A1862E9"/>
    <w:rsid w:val="00953C1A"/>
    <w:rPr>
      <w:rFonts w:eastAsiaTheme="minorHAnsi"/>
      <w:lang w:eastAsia="en-US"/>
    </w:rPr>
  </w:style>
  <w:style w:type="paragraph" w:customStyle="1" w:styleId="B65DABC44F2F41BFA5679267FF3CC9389">
    <w:name w:val="B65DABC44F2F41BFA5679267FF3CC9389"/>
    <w:rsid w:val="00953C1A"/>
    <w:rPr>
      <w:rFonts w:eastAsiaTheme="minorHAnsi"/>
      <w:lang w:eastAsia="en-US"/>
    </w:rPr>
  </w:style>
  <w:style w:type="paragraph" w:customStyle="1" w:styleId="A02D9C867E0046E2A5AFE9C4391E8D549">
    <w:name w:val="A02D9C867E0046E2A5AFE9C4391E8D549"/>
    <w:rsid w:val="00953C1A"/>
    <w:rPr>
      <w:rFonts w:eastAsiaTheme="minorHAnsi"/>
      <w:lang w:eastAsia="en-US"/>
    </w:rPr>
  </w:style>
  <w:style w:type="paragraph" w:customStyle="1" w:styleId="C964BF4C69384ACF85468ACEF18961EC9">
    <w:name w:val="C964BF4C69384ACF85468ACEF18961EC9"/>
    <w:rsid w:val="00953C1A"/>
    <w:rPr>
      <w:rFonts w:eastAsiaTheme="minorHAnsi"/>
      <w:lang w:eastAsia="en-US"/>
    </w:rPr>
  </w:style>
  <w:style w:type="paragraph" w:customStyle="1" w:styleId="45E2E6BAC2BC451783E63BAF458AFCA59">
    <w:name w:val="45E2E6BAC2BC451783E63BAF458AFCA59"/>
    <w:rsid w:val="00953C1A"/>
    <w:rPr>
      <w:rFonts w:eastAsiaTheme="minorHAnsi"/>
      <w:lang w:eastAsia="en-US"/>
    </w:rPr>
  </w:style>
  <w:style w:type="paragraph" w:customStyle="1" w:styleId="FF8660D97AD64566BE483B325BD81CB59">
    <w:name w:val="FF8660D97AD64566BE483B325BD81CB59"/>
    <w:rsid w:val="00953C1A"/>
    <w:rPr>
      <w:rFonts w:eastAsiaTheme="minorHAnsi"/>
      <w:lang w:eastAsia="en-US"/>
    </w:rPr>
  </w:style>
  <w:style w:type="paragraph" w:customStyle="1" w:styleId="21CAE1E9455C4E04AA2F4E590F1FB3FD6">
    <w:name w:val="21CAE1E9455C4E04AA2F4E590F1FB3FD6"/>
    <w:rsid w:val="00953C1A"/>
    <w:rPr>
      <w:rFonts w:eastAsiaTheme="minorHAnsi"/>
      <w:lang w:eastAsia="en-US"/>
    </w:rPr>
  </w:style>
  <w:style w:type="paragraph" w:customStyle="1" w:styleId="AA046F894D5243F1B2DB42F698FF52726">
    <w:name w:val="AA046F894D5243F1B2DB42F698FF52726"/>
    <w:rsid w:val="00953C1A"/>
    <w:rPr>
      <w:rFonts w:eastAsiaTheme="minorHAnsi"/>
      <w:lang w:eastAsia="en-US"/>
    </w:rPr>
  </w:style>
  <w:style w:type="paragraph" w:customStyle="1" w:styleId="4654AAD1C302415EABF0FB420CCCAB039">
    <w:name w:val="4654AAD1C302415EABF0FB420CCCAB039"/>
    <w:rsid w:val="00953C1A"/>
    <w:rPr>
      <w:rFonts w:eastAsiaTheme="minorHAnsi"/>
      <w:lang w:eastAsia="en-US"/>
    </w:rPr>
  </w:style>
  <w:style w:type="paragraph" w:customStyle="1" w:styleId="C118FE2069184A15946E37259EF980FE9">
    <w:name w:val="C118FE2069184A15946E37259EF980FE9"/>
    <w:rsid w:val="00953C1A"/>
    <w:rPr>
      <w:rFonts w:eastAsiaTheme="minorHAnsi"/>
      <w:lang w:eastAsia="en-US"/>
    </w:rPr>
  </w:style>
  <w:style w:type="paragraph" w:customStyle="1" w:styleId="40E2A90A51094F8DBA27DAFF55D64BB29">
    <w:name w:val="40E2A90A51094F8DBA27DAFF55D64BB29"/>
    <w:rsid w:val="00953C1A"/>
    <w:rPr>
      <w:rFonts w:eastAsiaTheme="minorHAnsi"/>
      <w:lang w:eastAsia="en-US"/>
    </w:rPr>
  </w:style>
  <w:style w:type="paragraph" w:customStyle="1" w:styleId="03134797B4B94C5BA1C39736F14E9B2D9">
    <w:name w:val="03134797B4B94C5BA1C39736F14E9B2D9"/>
    <w:rsid w:val="00953C1A"/>
    <w:rPr>
      <w:rFonts w:eastAsiaTheme="minorHAnsi"/>
      <w:lang w:eastAsia="en-US"/>
    </w:rPr>
  </w:style>
  <w:style w:type="paragraph" w:customStyle="1" w:styleId="858ED00533744246BC5A4DA8997A72579">
    <w:name w:val="858ED00533744246BC5A4DA8997A72579"/>
    <w:rsid w:val="00953C1A"/>
    <w:rPr>
      <w:rFonts w:eastAsiaTheme="minorHAnsi"/>
      <w:lang w:eastAsia="en-US"/>
    </w:rPr>
  </w:style>
  <w:style w:type="paragraph" w:customStyle="1" w:styleId="885FE485F88F4F05B678EE94375AE6329">
    <w:name w:val="885FE485F88F4F05B678EE94375AE6329"/>
    <w:rsid w:val="00953C1A"/>
    <w:rPr>
      <w:rFonts w:eastAsiaTheme="minorHAnsi"/>
      <w:lang w:eastAsia="en-US"/>
    </w:rPr>
  </w:style>
  <w:style w:type="paragraph" w:customStyle="1" w:styleId="9CDCC935E5CA4B5CB8BA081AB5618F649">
    <w:name w:val="9CDCC935E5CA4B5CB8BA081AB5618F649"/>
    <w:rsid w:val="00953C1A"/>
    <w:rPr>
      <w:rFonts w:eastAsiaTheme="minorHAnsi"/>
      <w:lang w:eastAsia="en-US"/>
    </w:rPr>
  </w:style>
  <w:style w:type="paragraph" w:customStyle="1" w:styleId="199FFBF373C746DDBB39BD127FD097255">
    <w:name w:val="199FFBF373C746DDBB39BD127FD097255"/>
    <w:rsid w:val="00953C1A"/>
    <w:rPr>
      <w:rFonts w:eastAsiaTheme="minorHAnsi"/>
      <w:lang w:eastAsia="en-US"/>
    </w:rPr>
  </w:style>
  <w:style w:type="paragraph" w:customStyle="1" w:styleId="418D621E64AD4B438537EB7319ADCF559">
    <w:name w:val="418D621E64AD4B438537EB7319ADCF559"/>
    <w:rsid w:val="00953C1A"/>
    <w:rPr>
      <w:rFonts w:eastAsiaTheme="minorHAnsi"/>
      <w:lang w:eastAsia="en-US"/>
    </w:rPr>
  </w:style>
  <w:style w:type="paragraph" w:customStyle="1" w:styleId="D55747C514A841628B4C8982F98A5A925">
    <w:name w:val="D55747C514A841628B4C8982F98A5A925"/>
    <w:rsid w:val="00953C1A"/>
    <w:rPr>
      <w:rFonts w:eastAsiaTheme="minorHAnsi"/>
      <w:lang w:eastAsia="en-US"/>
    </w:rPr>
  </w:style>
  <w:style w:type="paragraph" w:customStyle="1" w:styleId="1CAB1BBB19084737BAB3CCB74F7846269">
    <w:name w:val="1CAB1BBB19084737BAB3CCB74F7846269"/>
    <w:rsid w:val="00953C1A"/>
    <w:rPr>
      <w:rFonts w:eastAsiaTheme="minorHAnsi"/>
      <w:lang w:eastAsia="en-US"/>
    </w:rPr>
  </w:style>
  <w:style w:type="paragraph" w:customStyle="1" w:styleId="71D00DD0B43A4D50800B2F86F1F95FDF5">
    <w:name w:val="71D00DD0B43A4D50800B2F86F1F95FDF5"/>
    <w:rsid w:val="00953C1A"/>
    <w:rPr>
      <w:rFonts w:eastAsiaTheme="minorHAnsi"/>
      <w:lang w:eastAsia="en-US"/>
    </w:rPr>
  </w:style>
  <w:style w:type="paragraph" w:customStyle="1" w:styleId="3BC052911CE6487E90E96980D94E4DEA3">
    <w:name w:val="3BC052911CE6487E90E96980D94E4DEA3"/>
    <w:rsid w:val="00953C1A"/>
    <w:rPr>
      <w:rFonts w:eastAsiaTheme="minorHAnsi"/>
      <w:lang w:eastAsia="en-US"/>
    </w:rPr>
  </w:style>
  <w:style w:type="paragraph" w:customStyle="1" w:styleId="0F7524AAF329415087A01BF76825C0A73">
    <w:name w:val="0F7524AAF329415087A01BF76825C0A73"/>
    <w:rsid w:val="00953C1A"/>
    <w:rPr>
      <w:rFonts w:eastAsiaTheme="minorHAnsi"/>
      <w:lang w:eastAsia="en-US"/>
    </w:rPr>
  </w:style>
  <w:style w:type="paragraph" w:customStyle="1" w:styleId="0A0CB2C805324E099B330C7BDF0B19593">
    <w:name w:val="0A0CB2C805324E099B330C7BDF0B19593"/>
    <w:rsid w:val="00953C1A"/>
    <w:rPr>
      <w:rFonts w:eastAsiaTheme="minorHAnsi"/>
      <w:lang w:eastAsia="en-US"/>
    </w:rPr>
  </w:style>
  <w:style w:type="paragraph" w:customStyle="1" w:styleId="6B2006726FF9476DBA68044B892BDA523">
    <w:name w:val="6B2006726FF9476DBA68044B892BDA523"/>
    <w:rsid w:val="00953C1A"/>
    <w:rPr>
      <w:rFonts w:eastAsiaTheme="minorHAnsi"/>
      <w:lang w:eastAsia="en-US"/>
    </w:rPr>
  </w:style>
  <w:style w:type="paragraph" w:customStyle="1" w:styleId="D8E53159AE314A9E93A0EB86585D890F5">
    <w:name w:val="D8E53159AE314A9E93A0EB86585D890F5"/>
    <w:rsid w:val="00953C1A"/>
    <w:rPr>
      <w:rFonts w:eastAsiaTheme="minorHAnsi"/>
      <w:lang w:eastAsia="en-US"/>
    </w:rPr>
  </w:style>
  <w:style w:type="paragraph" w:customStyle="1" w:styleId="0AEA5D9C6BD04532932D505D3DAC57A23">
    <w:name w:val="0AEA5D9C6BD04532932D505D3DAC57A23"/>
    <w:rsid w:val="00953C1A"/>
    <w:rPr>
      <w:rFonts w:eastAsiaTheme="minorHAnsi"/>
      <w:lang w:eastAsia="en-US"/>
    </w:rPr>
  </w:style>
  <w:style w:type="paragraph" w:customStyle="1" w:styleId="4FE77A3CD7544D44A81BA68979A6E86C3">
    <w:name w:val="4FE77A3CD7544D44A81BA68979A6E86C3"/>
    <w:rsid w:val="00953C1A"/>
    <w:rPr>
      <w:rFonts w:eastAsiaTheme="minorHAnsi"/>
      <w:lang w:eastAsia="en-US"/>
    </w:rPr>
  </w:style>
  <w:style w:type="paragraph" w:customStyle="1" w:styleId="B890112E5EDA43CE8D4E448BAB10DBE63">
    <w:name w:val="B890112E5EDA43CE8D4E448BAB10DBE63"/>
    <w:rsid w:val="00953C1A"/>
    <w:rPr>
      <w:rFonts w:eastAsiaTheme="minorHAnsi"/>
      <w:lang w:eastAsia="en-US"/>
    </w:rPr>
  </w:style>
  <w:style w:type="paragraph" w:customStyle="1" w:styleId="8D8CA0F84595458A88D22D6E689FF7ED3">
    <w:name w:val="8D8CA0F84595458A88D22D6E689FF7ED3"/>
    <w:rsid w:val="00953C1A"/>
    <w:rPr>
      <w:rFonts w:eastAsiaTheme="minorHAnsi"/>
      <w:lang w:eastAsia="en-US"/>
    </w:rPr>
  </w:style>
  <w:style w:type="paragraph" w:customStyle="1" w:styleId="F2EFD8E43F414B2DA1321469D69C2CAA3">
    <w:name w:val="F2EFD8E43F414B2DA1321469D69C2CAA3"/>
    <w:rsid w:val="00953C1A"/>
    <w:rPr>
      <w:rFonts w:eastAsiaTheme="minorHAnsi"/>
      <w:lang w:eastAsia="en-US"/>
    </w:rPr>
  </w:style>
  <w:style w:type="paragraph" w:customStyle="1" w:styleId="F076B0CCD1DA40959B813A96BA9FE4563">
    <w:name w:val="F076B0CCD1DA40959B813A96BA9FE4563"/>
    <w:rsid w:val="00953C1A"/>
    <w:rPr>
      <w:rFonts w:eastAsiaTheme="minorHAnsi"/>
      <w:lang w:eastAsia="en-US"/>
    </w:rPr>
  </w:style>
  <w:style w:type="paragraph" w:customStyle="1" w:styleId="C9075D3C2A964228888D2C5383B3DF323">
    <w:name w:val="C9075D3C2A964228888D2C5383B3DF323"/>
    <w:rsid w:val="00953C1A"/>
    <w:rPr>
      <w:rFonts w:eastAsiaTheme="minorHAnsi"/>
      <w:lang w:eastAsia="en-US"/>
    </w:rPr>
  </w:style>
  <w:style w:type="paragraph" w:customStyle="1" w:styleId="C3F208A5194C45E4956ABA52E527993B3">
    <w:name w:val="C3F208A5194C45E4956ABA52E527993B3"/>
    <w:rsid w:val="00953C1A"/>
    <w:rPr>
      <w:rFonts w:eastAsiaTheme="minorHAnsi"/>
      <w:lang w:eastAsia="en-US"/>
    </w:rPr>
  </w:style>
  <w:style w:type="paragraph" w:customStyle="1" w:styleId="76AD4FABE04A4A56AE36814F56F6F28C3">
    <w:name w:val="76AD4FABE04A4A56AE36814F56F6F28C3"/>
    <w:rsid w:val="00953C1A"/>
    <w:rPr>
      <w:rFonts w:eastAsiaTheme="minorHAnsi"/>
      <w:lang w:eastAsia="en-US"/>
    </w:rPr>
  </w:style>
  <w:style w:type="paragraph" w:customStyle="1" w:styleId="CCE4C2F282E94307BAB0F4104D17331A4">
    <w:name w:val="CCE4C2F282E94307BAB0F4104D17331A4"/>
    <w:rsid w:val="00953C1A"/>
    <w:rPr>
      <w:rFonts w:eastAsiaTheme="minorHAnsi"/>
      <w:lang w:eastAsia="en-US"/>
    </w:rPr>
  </w:style>
  <w:style w:type="paragraph" w:customStyle="1" w:styleId="E2F00E74EF464E3795E0D1770544EC604">
    <w:name w:val="E2F00E74EF464E3795E0D1770544EC604"/>
    <w:rsid w:val="00953C1A"/>
    <w:rPr>
      <w:rFonts w:eastAsiaTheme="minorHAnsi"/>
      <w:lang w:eastAsia="en-US"/>
    </w:rPr>
  </w:style>
  <w:style w:type="paragraph" w:customStyle="1" w:styleId="B600C12E981B426DBA699FC8C830615410">
    <w:name w:val="B600C12E981B426DBA699FC8C830615410"/>
    <w:rsid w:val="00953C1A"/>
    <w:rPr>
      <w:rFonts w:eastAsiaTheme="minorHAnsi"/>
      <w:lang w:eastAsia="en-US"/>
    </w:rPr>
  </w:style>
  <w:style w:type="paragraph" w:customStyle="1" w:styleId="ED35F9BDDABF48539B37882E36E973D910">
    <w:name w:val="ED35F9BDDABF48539B37882E36E973D910"/>
    <w:rsid w:val="00953C1A"/>
    <w:rPr>
      <w:rFonts w:eastAsiaTheme="minorHAnsi"/>
      <w:lang w:eastAsia="en-US"/>
    </w:rPr>
  </w:style>
  <w:style w:type="paragraph" w:customStyle="1" w:styleId="F757352CE3AE426F851276FFA85BFA7210">
    <w:name w:val="F757352CE3AE426F851276FFA85BFA7210"/>
    <w:rsid w:val="00953C1A"/>
    <w:rPr>
      <w:rFonts w:eastAsiaTheme="minorHAnsi"/>
      <w:lang w:eastAsia="en-US"/>
    </w:rPr>
  </w:style>
  <w:style w:type="paragraph" w:customStyle="1" w:styleId="C3D437DE13484186B936C18AAB6406B210">
    <w:name w:val="C3D437DE13484186B936C18AAB6406B210"/>
    <w:rsid w:val="00953C1A"/>
    <w:rPr>
      <w:rFonts w:eastAsiaTheme="minorHAnsi"/>
      <w:lang w:eastAsia="en-US"/>
    </w:rPr>
  </w:style>
  <w:style w:type="paragraph" w:customStyle="1" w:styleId="1DBB705B79094D939BAB9CB74FE1594D10">
    <w:name w:val="1DBB705B79094D939BAB9CB74FE1594D10"/>
    <w:rsid w:val="00953C1A"/>
    <w:rPr>
      <w:rFonts w:eastAsiaTheme="minorHAnsi"/>
      <w:lang w:eastAsia="en-US"/>
    </w:rPr>
  </w:style>
  <w:style w:type="paragraph" w:customStyle="1" w:styleId="B5CC460C500B454493B270A75F8722AE10">
    <w:name w:val="B5CC460C500B454493B270A75F8722AE10"/>
    <w:rsid w:val="00953C1A"/>
    <w:rPr>
      <w:rFonts w:eastAsiaTheme="minorHAnsi"/>
      <w:lang w:eastAsia="en-US"/>
    </w:rPr>
  </w:style>
  <w:style w:type="paragraph" w:customStyle="1" w:styleId="2AB45822D5694506BC1885F6163D524B10">
    <w:name w:val="2AB45822D5694506BC1885F6163D524B10"/>
    <w:rsid w:val="00953C1A"/>
    <w:rPr>
      <w:rFonts w:eastAsiaTheme="minorHAnsi"/>
      <w:lang w:eastAsia="en-US"/>
    </w:rPr>
  </w:style>
  <w:style w:type="paragraph" w:customStyle="1" w:styleId="7CC07F47DB5E4DCAB64B97D1A2FB1F6910">
    <w:name w:val="7CC07F47DB5E4DCAB64B97D1A2FB1F6910"/>
    <w:rsid w:val="00953C1A"/>
    <w:rPr>
      <w:rFonts w:eastAsiaTheme="minorHAnsi"/>
      <w:lang w:eastAsia="en-US"/>
    </w:rPr>
  </w:style>
  <w:style w:type="paragraph" w:customStyle="1" w:styleId="B497CB5BA729498DA48EEA60E9DE370810">
    <w:name w:val="B497CB5BA729498DA48EEA60E9DE370810"/>
    <w:rsid w:val="00953C1A"/>
    <w:rPr>
      <w:rFonts w:eastAsiaTheme="minorHAnsi"/>
      <w:lang w:eastAsia="en-US"/>
    </w:rPr>
  </w:style>
  <w:style w:type="paragraph" w:customStyle="1" w:styleId="15A0EB4CF5E447CA8DBCE9AC89E1F45110">
    <w:name w:val="15A0EB4CF5E447CA8DBCE9AC89E1F45110"/>
    <w:rsid w:val="00953C1A"/>
    <w:rPr>
      <w:rFonts w:eastAsiaTheme="minorHAnsi"/>
      <w:lang w:eastAsia="en-US"/>
    </w:rPr>
  </w:style>
  <w:style w:type="paragraph" w:customStyle="1" w:styleId="66707AA3C0E84202938943C86021679610">
    <w:name w:val="66707AA3C0E84202938943C86021679610"/>
    <w:rsid w:val="00953C1A"/>
    <w:rPr>
      <w:rFonts w:eastAsiaTheme="minorHAnsi"/>
      <w:lang w:eastAsia="en-US"/>
    </w:rPr>
  </w:style>
  <w:style w:type="paragraph" w:customStyle="1" w:styleId="F3E30B8C3BBB49E8985B020F2C975B1110">
    <w:name w:val="F3E30B8C3BBB49E8985B020F2C975B1110"/>
    <w:rsid w:val="00953C1A"/>
    <w:rPr>
      <w:rFonts w:eastAsiaTheme="minorHAnsi"/>
      <w:lang w:eastAsia="en-US"/>
    </w:rPr>
  </w:style>
  <w:style w:type="paragraph" w:customStyle="1" w:styleId="778D050CF00E4114A34BE8CE3674B20B10">
    <w:name w:val="778D050CF00E4114A34BE8CE3674B20B10"/>
    <w:rsid w:val="00953C1A"/>
    <w:rPr>
      <w:rFonts w:eastAsiaTheme="minorHAnsi"/>
      <w:lang w:eastAsia="en-US"/>
    </w:rPr>
  </w:style>
  <w:style w:type="paragraph" w:customStyle="1" w:styleId="71F69D3BDD364CFAB1B53353BC6A9BF510">
    <w:name w:val="71F69D3BDD364CFAB1B53353BC6A9BF510"/>
    <w:rsid w:val="00953C1A"/>
    <w:rPr>
      <w:rFonts w:eastAsiaTheme="minorHAnsi"/>
      <w:lang w:eastAsia="en-US"/>
    </w:rPr>
  </w:style>
  <w:style w:type="paragraph" w:customStyle="1" w:styleId="A0CF89681D84415F9A22D4D9E1E4EDAB8">
    <w:name w:val="A0CF89681D84415F9A22D4D9E1E4EDAB8"/>
    <w:rsid w:val="00953C1A"/>
    <w:rPr>
      <w:rFonts w:eastAsiaTheme="minorHAnsi"/>
      <w:lang w:eastAsia="en-US"/>
    </w:rPr>
  </w:style>
  <w:style w:type="paragraph" w:customStyle="1" w:styleId="A73FDBE9B3AB4121B4BD56E4E377D5064">
    <w:name w:val="A73FDBE9B3AB4121B4BD56E4E377D5064"/>
    <w:rsid w:val="00953C1A"/>
    <w:rPr>
      <w:rFonts w:eastAsiaTheme="minorHAnsi"/>
      <w:lang w:eastAsia="en-US"/>
    </w:rPr>
  </w:style>
  <w:style w:type="paragraph" w:customStyle="1" w:styleId="8751B58171B6457BB33D7549F08A030A4">
    <w:name w:val="8751B58171B6457BB33D7549F08A030A4"/>
    <w:rsid w:val="00953C1A"/>
    <w:rPr>
      <w:rFonts w:eastAsiaTheme="minorHAnsi"/>
      <w:lang w:eastAsia="en-US"/>
    </w:rPr>
  </w:style>
  <w:style w:type="paragraph" w:customStyle="1" w:styleId="A184C45A98D5496EA17A14A75BDFF8824">
    <w:name w:val="A184C45A98D5496EA17A14A75BDFF8824"/>
    <w:rsid w:val="00953C1A"/>
    <w:rPr>
      <w:rFonts w:eastAsiaTheme="minorHAnsi"/>
      <w:lang w:eastAsia="en-US"/>
    </w:rPr>
  </w:style>
  <w:style w:type="paragraph" w:customStyle="1" w:styleId="5528804A83DB40DB95D4BE11580813C44">
    <w:name w:val="5528804A83DB40DB95D4BE11580813C44"/>
    <w:rsid w:val="00953C1A"/>
    <w:rPr>
      <w:rFonts w:eastAsiaTheme="minorHAnsi"/>
      <w:lang w:eastAsia="en-US"/>
    </w:rPr>
  </w:style>
  <w:style w:type="paragraph" w:customStyle="1" w:styleId="EA1D002485EA4A96A8FC6F96F8DA35D74">
    <w:name w:val="EA1D002485EA4A96A8FC6F96F8DA35D74"/>
    <w:rsid w:val="00953C1A"/>
    <w:rPr>
      <w:rFonts w:eastAsiaTheme="minorHAnsi"/>
      <w:lang w:eastAsia="en-US"/>
    </w:rPr>
  </w:style>
  <w:style w:type="paragraph" w:customStyle="1" w:styleId="B77308683F96417AADD055095AFADB814">
    <w:name w:val="B77308683F96417AADD055095AFADB814"/>
    <w:rsid w:val="00953C1A"/>
    <w:rPr>
      <w:rFonts w:eastAsiaTheme="minorHAnsi"/>
      <w:lang w:eastAsia="en-US"/>
    </w:rPr>
  </w:style>
  <w:style w:type="paragraph" w:customStyle="1" w:styleId="56A6171AA94346B5A3CB0573444AAB6B4">
    <w:name w:val="56A6171AA94346B5A3CB0573444AAB6B4"/>
    <w:rsid w:val="00953C1A"/>
    <w:rPr>
      <w:rFonts w:eastAsiaTheme="minorHAnsi"/>
      <w:lang w:eastAsia="en-US"/>
    </w:rPr>
  </w:style>
  <w:style w:type="paragraph" w:customStyle="1" w:styleId="3C4A042CA34249F3A738480ACD69477E4">
    <w:name w:val="3C4A042CA34249F3A738480ACD69477E4"/>
    <w:rsid w:val="00953C1A"/>
    <w:rPr>
      <w:rFonts w:eastAsiaTheme="minorHAnsi"/>
      <w:lang w:eastAsia="en-US"/>
    </w:rPr>
  </w:style>
  <w:style w:type="paragraph" w:customStyle="1" w:styleId="D129773C3D634A378A9B2F8F52CF13704">
    <w:name w:val="D129773C3D634A378A9B2F8F52CF13704"/>
    <w:rsid w:val="00953C1A"/>
    <w:rPr>
      <w:rFonts w:eastAsiaTheme="minorHAnsi"/>
      <w:lang w:eastAsia="en-US"/>
    </w:rPr>
  </w:style>
  <w:style w:type="paragraph" w:customStyle="1" w:styleId="36BAD852ADCD4AB4B0F460EEA6608F7B4">
    <w:name w:val="36BAD852ADCD4AB4B0F460EEA6608F7B4"/>
    <w:rsid w:val="00953C1A"/>
    <w:rPr>
      <w:rFonts w:eastAsiaTheme="minorHAnsi"/>
      <w:lang w:eastAsia="en-US"/>
    </w:rPr>
  </w:style>
  <w:style w:type="paragraph" w:customStyle="1" w:styleId="D3C03A3431F74663AC4B9E994D1AD7CC4">
    <w:name w:val="D3C03A3431F74663AC4B9E994D1AD7CC4"/>
    <w:rsid w:val="00953C1A"/>
    <w:rPr>
      <w:rFonts w:eastAsiaTheme="minorHAnsi"/>
      <w:lang w:eastAsia="en-US"/>
    </w:rPr>
  </w:style>
  <w:style w:type="paragraph" w:customStyle="1" w:styleId="335342100F504C5296F9A08238537AA64">
    <w:name w:val="335342100F504C5296F9A08238537AA64"/>
    <w:rsid w:val="00953C1A"/>
    <w:rPr>
      <w:rFonts w:eastAsiaTheme="minorHAnsi"/>
      <w:lang w:eastAsia="en-US"/>
    </w:rPr>
  </w:style>
  <w:style w:type="paragraph" w:customStyle="1" w:styleId="414D4398DD47425B9705C3C56B0675CD4">
    <w:name w:val="414D4398DD47425B9705C3C56B0675CD4"/>
    <w:rsid w:val="00953C1A"/>
    <w:rPr>
      <w:rFonts w:eastAsiaTheme="minorHAnsi"/>
      <w:lang w:eastAsia="en-US"/>
    </w:rPr>
  </w:style>
  <w:style w:type="paragraph" w:customStyle="1" w:styleId="3AECBF7B74294D7DB16CC858A2606CA74">
    <w:name w:val="3AECBF7B74294D7DB16CC858A2606CA74"/>
    <w:rsid w:val="00953C1A"/>
    <w:rPr>
      <w:rFonts w:eastAsiaTheme="minorHAnsi"/>
      <w:lang w:eastAsia="en-US"/>
    </w:rPr>
  </w:style>
  <w:style w:type="paragraph" w:customStyle="1" w:styleId="E621BDE1DEB54EFCA338BE0BF0E97B394">
    <w:name w:val="E621BDE1DEB54EFCA338BE0BF0E97B394"/>
    <w:rsid w:val="00953C1A"/>
    <w:rPr>
      <w:rFonts w:eastAsiaTheme="minorHAnsi"/>
      <w:lang w:eastAsia="en-US"/>
    </w:rPr>
  </w:style>
  <w:style w:type="paragraph" w:customStyle="1" w:styleId="5B3B89B2F96448F29FADA461AB3BA68A4">
    <w:name w:val="5B3B89B2F96448F29FADA461AB3BA68A4"/>
    <w:rsid w:val="00953C1A"/>
    <w:rPr>
      <w:rFonts w:eastAsiaTheme="minorHAnsi"/>
      <w:lang w:eastAsia="en-US"/>
    </w:rPr>
  </w:style>
  <w:style w:type="paragraph" w:customStyle="1" w:styleId="228FED4908554FF98BCE9ED2D25F1D804">
    <w:name w:val="228FED4908554FF98BCE9ED2D25F1D804"/>
    <w:rsid w:val="00953C1A"/>
    <w:rPr>
      <w:rFonts w:eastAsiaTheme="minorHAnsi"/>
      <w:lang w:eastAsia="en-US"/>
    </w:rPr>
  </w:style>
  <w:style w:type="paragraph" w:customStyle="1" w:styleId="A88861EBE3F9410CB6370598BCB6387E4">
    <w:name w:val="A88861EBE3F9410CB6370598BCB6387E4"/>
    <w:rsid w:val="00953C1A"/>
    <w:rPr>
      <w:rFonts w:eastAsiaTheme="minorHAnsi"/>
      <w:lang w:eastAsia="en-US"/>
    </w:rPr>
  </w:style>
  <w:style w:type="paragraph" w:customStyle="1" w:styleId="C4ACA8A40CFD4DDEA1D0888ADCD613ED10">
    <w:name w:val="C4ACA8A40CFD4DDEA1D0888ADCD613ED10"/>
    <w:rsid w:val="00953C1A"/>
    <w:rPr>
      <w:rFonts w:eastAsiaTheme="minorHAnsi"/>
      <w:lang w:eastAsia="en-US"/>
    </w:rPr>
  </w:style>
  <w:style w:type="paragraph" w:customStyle="1" w:styleId="D6EB5BF8BA294579B87D3BFCFBE5BBF310">
    <w:name w:val="D6EB5BF8BA294579B87D3BFCFBE5BBF310"/>
    <w:rsid w:val="00953C1A"/>
    <w:rPr>
      <w:rFonts w:eastAsiaTheme="minorHAnsi"/>
      <w:lang w:eastAsia="en-US"/>
    </w:rPr>
  </w:style>
  <w:style w:type="paragraph" w:customStyle="1" w:styleId="64C89533740D4D5FB5BAEE0391E37B1910">
    <w:name w:val="64C89533740D4D5FB5BAEE0391E37B1910"/>
    <w:rsid w:val="00953C1A"/>
    <w:rPr>
      <w:rFonts w:eastAsiaTheme="minorHAnsi"/>
      <w:lang w:eastAsia="en-US"/>
    </w:rPr>
  </w:style>
  <w:style w:type="paragraph" w:customStyle="1" w:styleId="9276397418624437B484AFA2DEEB54A510">
    <w:name w:val="9276397418624437B484AFA2DEEB54A510"/>
    <w:rsid w:val="00953C1A"/>
    <w:rPr>
      <w:rFonts w:eastAsiaTheme="minorHAnsi"/>
      <w:lang w:eastAsia="en-US"/>
    </w:rPr>
  </w:style>
  <w:style w:type="paragraph" w:customStyle="1" w:styleId="F68A051A69184E73BB64E1E905652A9B10">
    <w:name w:val="F68A051A69184E73BB64E1E905652A9B10"/>
    <w:rsid w:val="00953C1A"/>
    <w:rPr>
      <w:rFonts w:eastAsiaTheme="minorHAnsi"/>
      <w:lang w:eastAsia="en-US"/>
    </w:rPr>
  </w:style>
  <w:style w:type="paragraph" w:customStyle="1" w:styleId="DECE0C5F1EC547CE9F79730567A1862E10">
    <w:name w:val="DECE0C5F1EC547CE9F79730567A1862E10"/>
    <w:rsid w:val="00953C1A"/>
    <w:rPr>
      <w:rFonts w:eastAsiaTheme="minorHAnsi"/>
      <w:lang w:eastAsia="en-US"/>
    </w:rPr>
  </w:style>
  <w:style w:type="paragraph" w:customStyle="1" w:styleId="B65DABC44F2F41BFA5679267FF3CC93810">
    <w:name w:val="B65DABC44F2F41BFA5679267FF3CC93810"/>
    <w:rsid w:val="00953C1A"/>
    <w:rPr>
      <w:rFonts w:eastAsiaTheme="minorHAnsi"/>
      <w:lang w:eastAsia="en-US"/>
    </w:rPr>
  </w:style>
  <w:style w:type="paragraph" w:customStyle="1" w:styleId="A02D9C867E0046E2A5AFE9C4391E8D5410">
    <w:name w:val="A02D9C867E0046E2A5AFE9C4391E8D5410"/>
    <w:rsid w:val="00953C1A"/>
    <w:rPr>
      <w:rFonts w:eastAsiaTheme="minorHAnsi"/>
      <w:lang w:eastAsia="en-US"/>
    </w:rPr>
  </w:style>
  <w:style w:type="paragraph" w:customStyle="1" w:styleId="C964BF4C69384ACF85468ACEF18961EC10">
    <w:name w:val="C964BF4C69384ACF85468ACEF18961EC10"/>
    <w:rsid w:val="00953C1A"/>
    <w:rPr>
      <w:rFonts w:eastAsiaTheme="minorHAnsi"/>
      <w:lang w:eastAsia="en-US"/>
    </w:rPr>
  </w:style>
  <w:style w:type="paragraph" w:customStyle="1" w:styleId="45E2E6BAC2BC451783E63BAF458AFCA510">
    <w:name w:val="45E2E6BAC2BC451783E63BAF458AFCA510"/>
    <w:rsid w:val="00953C1A"/>
    <w:rPr>
      <w:rFonts w:eastAsiaTheme="minorHAnsi"/>
      <w:lang w:eastAsia="en-US"/>
    </w:rPr>
  </w:style>
  <w:style w:type="paragraph" w:customStyle="1" w:styleId="FF8660D97AD64566BE483B325BD81CB510">
    <w:name w:val="FF8660D97AD64566BE483B325BD81CB510"/>
    <w:rsid w:val="00953C1A"/>
    <w:rPr>
      <w:rFonts w:eastAsiaTheme="minorHAnsi"/>
      <w:lang w:eastAsia="en-US"/>
    </w:rPr>
  </w:style>
  <w:style w:type="paragraph" w:customStyle="1" w:styleId="21CAE1E9455C4E04AA2F4E590F1FB3FD7">
    <w:name w:val="21CAE1E9455C4E04AA2F4E590F1FB3FD7"/>
    <w:rsid w:val="00953C1A"/>
    <w:rPr>
      <w:rFonts w:eastAsiaTheme="minorHAnsi"/>
      <w:lang w:eastAsia="en-US"/>
    </w:rPr>
  </w:style>
  <w:style w:type="paragraph" w:customStyle="1" w:styleId="AA046F894D5243F1B2DB42F698FF52727">
    <w:name w:val="AA046F894D5243F1B2DB42F698FF52727"/>
    <w:rsid w:val="00953C1A"/>
    <w:rPr>
      <w:rFonts w:eastAsiaTheme="minorHAnsi"/>
      <w:lang w:eastAsia="en-US"/>
    </w:rPr>
  </w:style>
  <w:style w:type="paragraph" w:customStyle="1" w:styleId="4654AAD1C302415EABF0FB420CCCAB0310">
    <w:name w:val="4654AAD1C302415EABF0FB420CCCAB0310"/>
    <w:rsid w:val="00953C1A"/>
    <w:rPr>
      <w:rFonts w:eastAsiaTheme="minorHAnsi"/>
      <w:lang w:eastAsia="en-US"/>
    </w:rPr>
  </w:style>
  <w:style w:type="paragraph" w:customStyle="1" w:styleId="C118FE2069184A15946E37259EF980FE10">
    <w:name w:val="C118FE2069184A15946E37259EF980FE10"/>
    <w:rsid w:val="00953C1A"/>
    <w:rPr>
      <w:rFonts w:eastAsiaTheme="minorHAnsi"/>
      <w:lang w:eastAsia="en-US"/>
    </w:rPr>
  </w:style>
  <w:style w:type="paragraph" w:customStyle="1" w:styleId="40E2A90A51094F8DBA27DAFF55D64BB210">
    <w:name w:val="40E2A90A51094F8DBA27DAFF55D64BB210"/>
    <w:rsid w:val="00953C1A"/>
    <w:rPr>
      <w:rFonts w:eastAsiaTheme="minorHAnsi"/>
      <w:lang w:eastAsia="en-US"/>
    </w:rPr>
  </w:style>
  <w:style w:type="paragraph" w:customStyle="1" w:styleId="03134797B4B94C5BA1C39736F14E9B2D10">
    <w:name w:val="03134797B4B94C5BA1C39736F14E9B2D10"/>
    <w:rsid w:val="00953C1A"/>
    <w:rPr>
      <w:rFonts w:eastAsiaTheme="minorHAnsi"/>
      <w:lang w:eastAsia="en-US"/>
    </w:rPr>
  </w:style>
  <w:style w:type="paragraph" w:customStyle="1" w:styleId="858ED00533744246BC5A4DA8997A725710">
    <w:name w:val="858ED00533744246BC5A4DA8997A725710"/>
    <w:rsid w:val="00953C1A"/>
    <w:rPr>
      <w:rFonts w:eastAsiaTheme="minorHAnsi"/>
      <w:lang w:eastAsia="en-US"/>
    </w:rPr>
  </w:style>
  <w:style w:type="paragraph" w:customStyle="1" w:styleId="885FE485F88F4F05B678EE94375AE63210">
    <w:name w:val="885FE485F88F4F05B678EE94375AE63210"/>
    <w:rsid w:val="00953C1A"/>
    <w:rPr>
      <w:rFonts w:eastAsiaTheme="minorHAnsi"/>
      <w:lang w:eastAsia="en-US"/>
    </w:rPr>
  </w:style>
  <w:style w:type="paragraph" w:customStyle="1" w:styleId="9CDCC935E5CA4B5CB8BA081AB5618F6410">
    <w:name w:val="9CDCC935E5CA4B5CB8BA081AB5618F6410"/>
    <w:rsid w:val="00953C1A"/>
    <w:rPr>
      <w:rFonts w:eastAsiaTheme="minorHAnsi"/>
      <w:lang w:eastAsia="en-US"/>
    </w:rPr>
  </w:style>
  <w:style w:type="paragraph" w:customStyle="1" w:styleId="199FFBF373C746DDBB39BD127FD097256">
    <w:name w:val="199FFBF373C746DDBB39BD127FD097256"/>
    <w:rsid w:val="00953C1A"/>
    <w:rPr>
      <w:rFonts w:eastAsiaTheme="minorHAnsi"/>
      <w:lang w:eastAsia="en-US"/>
    </w:rPr>
  </w:style>
  <w:style w:type="paragraph" w:customStyle="1" w:styleId="418D621E64AD4B438537EB7319ADCF5510">
    <w:name w:val="418D621E64AD4B438537EB7319ADCF5510"/>
    <w:rsid w:val="00953C1A"/>
    <w:rPr>
      <w:rFonts w:eastAsiaTheme="minorHAnsi"/>
      <w:lang w:eastAsia="en-US"/>
    </w:rPr>
  </w:style>
  <w:style w:type="paragraph" w:customStyle="1" w:styleId="D55747C514A841628B4C8982F98A5A926">
    <w:name w:val="D55747C514A841628B4C8982F98A5A926"/>
    <w:rsid w:val="00953C1A"/>
    <w:rPr>
      <w:rFonts w:eastAsiaTheme="minorHAnsi"/>
      <w:lang w:eastAsia="en-US"/>
    </w:rPr>
  </w:style>
  <w:style w:type="paragraph" w:customStyle="1" w:styleId="1CAB1BBB19084737BAB3CCB74F78462610">
    <w:name w:val="1CAB1BBB19084737BAB3CCB74F78462610"/>
    <w:rsid w:val="00953C1A"/>
    <w:rPr>
      <w:rFonts w:eastAsiaTheme="minorHAnsi"/>
      <w:lang w:eastAsia="en-US"/>
    </w:rPr>
  </w:style>
  <w:style w:type="paragraph" w:customStyle="1" w:styleId="71D00DD0B43A4D50800B2F86F1F95FDF6">
    <w:name w:val="71D00DD0B43A4D50800B2F86F1F95FDF6"/>
    <w:rsid w:val="00953C1A"/>
    <w:rPr>
      <w:rFonts w:eastAsiaTheme="minorHAnsi"/>
      <w:lang w:eastAsia="en-US"/>
    </w:rPr>
  </w:style>
  <w:style w:type="paragraph" w:customStyle="1" w:styleId="3BC052911CE6487E90E96980D94E4DEA4">
    <w:name w:val="3BC052911CE6487E90E96980D94E4DEA4"/>
    <w:rsid w:val="00953C1A"/>
    <w:rPr>
      <w:rFonts w:eastAsiaTheme="minorHAnsi"/>
      <w:lang w:eastAsia="en-US"/>
    </w:rPr>
  </w:style>
  <w:style w:type="paragraph" w:customStyle="1" w:styleId="0F7524AAF329415087A01BF76825C0A74">
    <w:name w:val="0F7524AAF329415087A01BF76825C0A74"/>
    <w:rsid w:val="00953C1A"/>
    <w:rPr>
      <w:rFonts w:eastAsiaTheme="minorHAnsi"/>
      <w:lang w:eastAsia="en-US"/>
    </w:rPr>
  </w:style>
  <w:style w:type="paragraph" w:customStyle="1" w:styleId="0A0CB2C805324E099B330C7BDF0B19594">
    <w:name w:val="0A0CB2C805324E099B330C7BDF0B19594"/>
    <w:rsid w:val="00953C1A"/>
    <w:rPr>
      <w:rFonts w:eastAsiaTheme="minorHAnsi"/>
      <w:lang w:eastAsia="en-US"/>
    </w:rPr>
  </w:style>
  <w:style w:type="paragraph" w:customStyle="1" w:styleId="6B2006726FF9476DBA68044B892BDA524">
    <w:name w:val="6B2006726FF9476DBA68044B892BDA524"/>
    <w:rsid w:val="00953C1A"/>
    <w:rPr>
      <w:rFonts w:eastAsiaTheme="minorHAnsi"/>
      <w:lang w:eastAsia="en-US"/>
    </w:rPr>
  </w:style>
  <w:style w:type="paragraph" w:customStyle="1" w:styleId="D8E53159AE314A9E93A0EB86585D890F6">
    <w:name w:val="D8E53159AE314A9E93A0EB86585D890F6"/>
    <w:rsid w:val="00953C1A"/>
    <w:rPr>
      <w:rFonts w:eastAsiaTheme="minorHAnsi"/>
      <w:lang w:eastAsia="en-US"/>
    </w:rPr>
  </w:style>
  <w:style w:type="paragraph" w:customStyle="1" w:styleId="0AEA5D9C6BD04532932D505D3DAC57A24">
    <w:name w:val="0AEA5D9C6BD04532932D505D3DAC57A24"/>
    <w:rsid w:val="00953C1A"/>
    <w:rPr>
      <w:rFonts w:eastAsiaTheme="minorHAnsi"/>
      <w:lang w:eastAsia="en-US"/>
    </w:rPr>
  </w:style>
  <w:style w:type="paragraph" w:customStyle="1" w:styleId="4FE77A3CD7544D44A81BA68979A6E86C4">
    <w:name w:val="4FE77A3CD7544D44A81BA68979A6E86C4"/>
    <w:rsid w:val="00953C1A"/>
    <w:rPr>
      <w:rFonts w:eastAsiaTheme="minorHAnsi"/>
      <w:lang w:eastAsia="en-US"/>
    </w:rPr>
  </w:style>
  <w:style w:type="paragraph" w:customStyle="1" w:styleId="B890112E5EDA43CE8D4E448BAB10DBE64">
    <w:name w:val="B890112E5EDA43CE8D4E448BAB10DBE64"/>
    <w:rsid w:val="00953C1A"/>
    <w:rPr>
      <w:rFonts w:eastAsiaTheme="minorHAnsi"/>
      <w:lang w:eastAsia="en-US"/>
    </w:rPr>
  </w:style>
  <w:style w:type="paragraph" w:customStyle="1" w:styleId="8D8CA0F84595458A88D22D6E689FF7ED4">
    <w:name w:val="8D8CA0F84595458A88D22D6E689FF7ED4"/>
    <w:rsid w:val="00953C1A"/>
    <w:rPr>
      <w:rFonts w:eastAsiaTheme="minorHAnsi"/>
      <w:lang w:eastAsia="en-US"/>
    </w:rPr>
  </w:style>
  <w:style w:type="paragraph" w:customStyle="1" w:styleId="F2EFD8E43F414B2DA1321469D69C2CAA4">
    <w:name w:val="F2EFD8E43F414B2DA1321469D69C2CAA4"/>
    <w:rsid w:val="00953C1A"/>
    <w:rPr>
      <w:rFonts w:eastAsiaTheme="minorHAnsi"/>
      <w:lang w:eastAsia="en-US"/>
    </w:rPr>
  </w:style>
  <w:style w:type="paragraph" w:customStyle="1" w:styleId="F076B0CCD1DA40959B813A96BA9FE4564">
    <w:name w:val="F076B0CCD1DA40959B813A96BA9FE4564"/>
    <w:rsid w:val="00953C1A"/>
    <w:rPr>
      <w:rFonts w:eastAsiaTheme="minorHAnsi"/>
      <w:lang w:eastAsia="en-US"/>
    </w:rPr>
  </w:style>
  <w:style w:type="paragraph" w:customStyle="1" w:styleId="C9075D3C2A964228888D2C5383B3DF324">
    <w:name w:val="C9075D3C2A964228888D2C5383B3DF324"/>
    <w:rsid w:val="00953C1A"/>
    <w:rPr>
      <w:rFonts w:eastAsiaTheme="minorHAnsi"/>
      <w:lang w:eastAsia="en-US"/>
    </w:rPr>
  </w:style>
  <w:style w:type="paragraph" w:customStyle="1" w:styleId="C3F208A5194C45E4956ABA52E527993B4">
    <w:name w:val="C3F208A5194C45E4956ABA52E527993B4"/>
    <w:rsid w:val="00953C1A"/>
    <w:rPr>
      <w:rFonts w:eastAsiaTheme="minorHAnsi"/>
      <w:lang w:eastAsia="en-US"/>
    </w:rPr>
  </w:style>
  <w:style w:type="paragraph" w:customStyle="1" w:styleId="76AD4FABE04A4A56AE36814F56F6F28C4">
    <w:name w:val="76AD4FABE04A4A56AE36814F56F6F28C4"/>
    <w:rsid w:val="00953C1A"/>
    <w:rPr>
      <w:rFonts w:eastAsiaTheme="minorHAnsi"/>
      <w:lang w:eastAsia="en-US"/>
    </w:rPr>
  </w:style>
  <w:style w:type="paragraph" w:customStyle="1" w:styleId="CCE4C2F282E94307BAB0F4104D17331A5">
    <w:name w:val="CCE4C2F282E94307BAB0F4104D17331A5"/>
    <w:rsid w:val="00953C1A"/>
    <w:rPr>
      <w:rFonts w:eastAsiaTheme="minorHAnsi"/>
      <w:lang w:eastAsia="en-US"/>
    </w:rPr>
  </w:style>
  <w:style w:type="paragraph" w:customStyle="1" w:styleId="E2F00E74EF464E3795E0D1770544EC605">
    <w:name w:val="E2F00E74EF464E3795E0D1770544EC605"/>
    <w:rsid w:val="00953C1A"/>
    <w:rPr>
      <w:rFonts w:eastAsiaTheme="minorHAnsi"/>
      <w:lang w:eastAsia="en-US"/>
    </w:rPr>
  </w:style>
  <w:style w:type="paragraph" w:customStyle="1" w:styleId="B600C12E981B426DBA699FC8C830615411">
    <w:name w:val="B600C12E981B426DBA699FC8C830615411"/>
    <w:rsid w:val="00953C1A"/>
    <w:rPr>
      <w:rFonts w:eastAsiaTheme="minorHAnsi"/>
      <w:lang w:eastAsia="en-US"/>
    </w:rPr>
  </w:style>
  <w:style w:type="paragraph" w:customStyle="1" w:styleId="ED35F9BDDABF48539B37882E36E973D911">
    <w:name w:val="ED35F9BDDABF48539B37882E36E973D911"/>
    <w:rsid w:val="00953C1A"/>
    <w:rPr>
      <w:rFonts w:eastAsiaTheme="minorHAnsi"/>
      <w:lang w:eastAsia="en-US"/>
    </w:rPr>
  </w:style>
  <w:style w:type="paragraph" w:customStyle="1" w:styleId="F757352CE3AE426F851276FFA85BFA7211">
    <w:name w:val="F757352CE3AE426F851276FFA85BFA7211"/>
    <w:rsid w:val="00953C1A"/>
    <w:rPr>
      <w:rFonts w:eastAsiaTheme="minorHAnsi"/>
      <w:lang w:eastAsia="en-US"/>
    </w:rPr>
  </w:style>
  <w:style w:type="paragraph" w:customStyle="1" w:styleId="C3D437DE13484186B936C18AAB6406B211">
    <w:name w:val="C3D437DE13484186B936C18AAB6406B211"/>
    <w:rsid w:val="00953C1A"/>
    <w:rPr>
      <w:rFonts w:eastAsiaTheme="minorHAnsi"/>
      <w:lang w:eastAsia="en-US"/>
    </w:rPr>
  </w:style>
  <w:style w:type="paragraph" w:customStyle="1" w:styleId="1DBB705B79094D939BAB9CB74FE1594D11">
    <w:name w:val="1DBB705B79094D939BAB9CB74FE1594D11"/>
    <w:rsid w:val="00953C1A"/>
    <w:rPr>
      <w:rFonts w:eastAsiaTheme="minorHAnsi"/>
      <w:lang w:eastAsia="en-US"/>
    </w:rPr>
  </w:style>
  <w:style w:type="paragraph" w:customStyle="1" w:styleId="B5CC460C500B454493B270A75F8722AE11">
    <w:name w:val="B5CC460C500B454493B270A75F8722AE11"/>
    <w:rsid w:val="00953C1A"/>
    <w:rPr>
      <w:rFonts w:eastAsiaTheme="minorHAnsi"/>
      <w:lang w:eastAsia="en-US"/>
    </w:rPr>
  </w:style>
  <w:style w:type="paragraph" w:customStyle="1" w:styleId="2AB45822D5694506BC1885F6163D524B11">
    <w:name w:val="2AB45822D5694506BC1885F6163D524B11"/>
    <w:rsid w:val="00953C1A"/>
    <w:rPr>
      <w:rFonts w:eastAsiaTheme="minorHAnsi"/>
      <w:lang w:eastAsia="en-US"/>
    </w:rPr>
  </w:style>
  <w:style w:type="paragraph" w:customStyle="1" w:styleId="7CC07F47DB5E4DCAB64B97D1A2FB1F6911">
    <w:name w:val="7CC07F47DB5E4DCAB64B97D1A2FB1F6911"/>
    <w:rsid w:val="00953C1A"/>
    <w:rPr>
      <w:rFonts w:eastAsiaTheme="minorHAnsi"/>
      <w:lang w:eastAsia="en-US"/>
    </w:rPr>
  </w:style>
  <w:style w:type="paragraph" w:customStyle="1" w:styleId="B497CB5BA729498DA48EEA60E9DE370811">
    <w:name w:val="B497CB5BA729498DA48EEA60E9DE370811"/>
    <w:rsid w:val="00953C1A"/>
    <w:rPr>
      <w:rFonts w:eastAsiaTheme="minorHAnsi"/>
      <w:lang w:eastAsia="en-US"/>
    </w:rPr>
  </w:style>
  <w:style w:type="paragraph" w:customStyle="1" w:styleId="15A0EB4CF5E447CA8DBCE9AC89E1F45111">
    <w:name w:val="15A0EB4CF5E447CA8DBCE9AC89E1F45111"/>
    <w:rsid w:val="00953C1A"/>
    <w:rPr>
      <w:rFonts w:eastAsiaTheme="minorHAnsi"/>
      <w:lang w:eastAsia="en-US"/>
    </w:rPr>
  </w:style>
  <w:style w:type="paragraph" w:customStyle="1" w:styleId="66707AA3C0E84202938943C86021679611">
    <w:name w:val="66707AA3C0E84202938943C86021679611"/>
    <w:rsid w:val="00953C1A"/>
    <w:rPr>
      <w:rFonts w:eastAsiaTheme="minorHAnsi"/>
      <w:lang w:eastAsia="en-US"/>
    </w:rPr>
  </w:style>
  <w:style w:type="paragraph" w:customStyle="1" w:styleId="F3E30B8C3BBB49E8985B020F2C975B1111">
    <w:name w:val="F3E30B8C3BBB49E8985B020F2C975B1111"/>
    <w:rsid w:val="00953C1A"/>
    <w:rPr>
      <w:rFonts w:eastAsiaTheme="minorHAnsi"/>
      <w:lang w:eastAsia="en-US"/>
    </w:rPr>
  </w:style>
  <w:style w:type="paragraph" w:customStyle="1" w:styleId="778D050CF00E4114A34BE8CE3674B20B11">
    <w:name w:val="778D050CF00E4114A34BE8CE3674B20B11"/>
    <w:rsid w:val="00953C1A"/>
    <w:rPr>
      <w:rFonts w:eastAsiaTheme="minorHAnsi"/>
      <w:lang w:eastAsia="en-US"/>
    </w:rPr>
  </w:style>
  <w:style w:type="paragraph" w:customStyle="1" w:styleId="71F69D3BDD364CFAB1B53353BC6A9BF511">
    <w:name w:val="71F69D3BDD364CFAB1B53353BC6A9BF511"/>
    <w:rsid w:val="00953C1A"/>
    <w:rPr>
      <w:rFonts w:eastAsiaTheme="minorHAnsi"/>
      <w:lang w:eastAsia="en-US"/>
    </w:rPr>
  </w:style>
  <w:style w:type="paragraph" w:customStyle="1" w:styleId="A0CF89681D84415F9A22D4D9E1E4EDAB9">
    <w:name w:val="A0CF89681D84415F9A22D4D9E1E4EDAB9"/>
    <w:rsid w:val="00953C1A"/>
    <w:rPr>
      <w:rFonts w:eastAsiaTheme="minorHAnsi"/>
      <w:lang w:eastAsia="en-US"/>
    </w:rPr>
  </w:style>
  <w:style w:type="paragraph" w:customStyle="1" w:styleId="A73FDBE9B3AB4121B4BD56E4E377D5065">
    <w:name w:val="A73FDBE9B3AB4121B4BD56E4E377D5065"/>
    <w:rsid w:val="00953C1A"/>
    <w:rPr>
      <w:rFonts w:eastAsiaTheme="minorHAnsi"/>
      <w:lang w:eastAsia="en-US"/>
    </w:rPr>
  </w:style>
  <w:style w:type="paragraph" w:customStyle="1" w:styleId="8751B58171B6457BB33D7549F08A030A5">
    <w:name w:val="8751B58171B6457BB33D7549F08A030A5"/>
    <w:rsid w:val="00953C1A"/>
    <w:rPr>
      <w:rFonts w:eastAsiaTheme="minorHAnsi"/>
      <w:lang w:eastAsia="en-US"/>
    </w:rPr>
  </w:style>
  <w:style w:type="paragraph" w:customStyle="1" w:styleId="A184C45A98D5496EA17A14A75BDFF8825">
    <w:name w:val="A184C45A98D5496EA17A14A75BDFF8825"/>
    <w:rsid w:val="00953C1A"/>
    <w:rPr>
      <w:rFonts w:eastAsiaTheme="minorHAnsi"/>
      <w:lang w:eastAsia="en-US"/>
    </w:rPr>
  </w:style>
  <w:style w:type="paragraph" w:customStyle="1" w:styleId="5528804A83DB40DB95D4BE11580813C45">
    <w:name w:val="5528804A83DB40DB95D4BE11580813C45"/>
    <w:rsid w:val="00953C1A"/>
    <w:rPr>
      <w:rFonts w:eastAsiaTheme="minorHAnsi"/>
      <w:lang w:eastAsia="en-US"/>
    </w:rPr>
  </w:style>
  <w:style w:type="paragraph" w:customStyle="1" w:styleId="EA1D002485EA4A96A8FC6F96F8DA35D75">
    <w:name w:val="EA1D002485EA4A96A8FC6F96F8DA35D75"/>
    <w:rsid w:val="00953C1A"/>
    <w:rPr>
      <w:rFonts w:eastAsiaTheme="minorHAnsi"/>
      <w:lang w:eastAsia="en-US"/>
    </w:rPr>
  </w:style>
  <w:style w:type="paragraph" w:customStyle="1" w:styleId="B77308683F96417AADD055095AFADB815">
    <w:name w:val="B77308683F96417AADD055095AFADB815"/>
    <w:rsid w:val="00953C1A"/>
    <w:rPr>
      <w:rFonts w:eastAsiaTheme="minorHAnsi"/>
      <w:lang w:eastAsia="en-US"/>
    </w:rPr>
  </w:style>
  <w:style w:type="paragraph" w:customStyle="1" w:styleId="56A6171AA94346B5A3CB0573444AAB6B5">
    <w:name w:val="56A6171AA94346B5A3CB0573444AAB6B5"/>
    <w:rsid w:val="00953C1A"/>
    <w:rPr>
      <w:rFonts w:eastAsiaTheme="minorHAnsi"/>
      <w:lang w:eastAsia="en-US"/>
    </w:rPr>
  </w:style>
  <w:style w:type="paragraph" w:customStyle="1" w:styleId="3C4A042CA34249F3A738480ACD69477E5">
    <w:name w:val="3C4A042CA34249F3A738480ACD69477E5"/>
    <w:rsid w:val="00953C1A"/>
    <w:rPr>
      <w:rFonts w:eastAsiaTheme="minorHAnsi"/>
      <w:lang w:eastAsia="en-US"/>
    </w:rPr>
  </w:style>
  <w:style w:type="paragraph" w:customStyle="1" w:styleId="D129773C3D634A378A9B2F8F52CF13705">
    <w:name w:val="D129773C3D634A378A9B2F8F52CF13705"/>
    <w:rsid w:val="00953C1A"/>
    <w:rPr>
      <w:rFonts w:eastAsiaTheme="minorHAnsi"/>
      <w:lang w:eastAsia="en-US"/>
    </w:rPr>
  </w:style>
  <w:style w:type="paragraph" w:customStyle="1" w:styleId="36BAD852ADCD4AB4B0F460EEA6608F7B5">
    <w:name w:val="36BAD852ADCD4AB4B0F460EEA6608F7B5"/>
    <w:rsid w:val="00953C1A"/>
    <w:rPr>
      <w:rFonts w:eastAsiaTheme="minorHAnsi"/>
      <w:lang w:eastAsia="en-US"/>
    </w:rPr>
  </w:style>
  <w:style w:type="paragraph" w:customStyle="1" w:styleId="D3C03A3431F74663AC4B9E994D1AD7CC5">
    <w:name w:val="D3C03A3431F74663AC4B9E994D1AD7CC5"/>
    <w:rsid w:val="00953C1A"/>
    <w:rPr>
      <w:rFonts w:eastAsiaTheme="minorHAnsi"/>
      <w:lang w:eastAsia="en-US"/>
    </w:rPr>
  </w:style>
  <w:style w:type="paragraph" w:customStyle="1" w:styleId="335342100F504C5296F9A08238537AA65">
    <w:name w:val="335342100F504C5296F9A08238537AA65"/>
    <w:rsid w:val="00953C1A"/>
    <w:rPr>
      <w:rFonts w:eastAsiaTheme="minorHAnsi"/>
      <w:lang w:eastAsia="en-US"/>
    </w:rPr>
  </w:style>
  <w:style w:type="paragraph" w:customStyle="1" w:styleId="414D4398DD47425B9705C3C56B0675CD5">
    <w:name w:val="414D4398DD47425B9705C3C56B0675CD5"/>
    <w:rsid w:val="00953C1A"/>
    <w:rPr>
      <w:rFonts w:eastAsiaTheme="minorHAnsi"/>
      <w:lang w:eastAsia="en-US"/>
    </w:rPr>
  </w:style>
  <w:style w:type="paragraph" w:customStyle="1" w:styleId="3AECBF7B74294D7DB16CC858A2606CA75">
    <w:name w:val="3AECBF7B74294D7DB16CC858A2606CA75"/>
    <w:rsid w:val="00953C1A"/>
    <w:rPr>
      <w:rFonts w:eastAsiaTheme="minorHAnsi"/>
      <w:lang w:eastAsia="en-US"/>
    </w:rPr>
  </w:style>
  <w:style w:type="paragraph" w:customStyle="1" w:styleId="E621BDE1DEB54EFCA338BE0BF0E97B395">
    <w:name w:val="E621BDE1DEB54EFCA338BE0BF0E97B395"/>
    <w:rsid w:val="00953C1A"/>
    <w:rPr>
      <w:rFonts w:eastAsiaTheme="minorHAnsi"/>
      <w:lang w:eastAsia="en-US"/>
    </w:rPr>
  </w:style>
  <w:style w:type="paragraph" w:customStyle="1" w:styleId="5B3B89B2F96448F29FADA461AB3BA68A5">
    <w:name w:val="5B3B89B2F96448F29FADA461AB3BA68A5"/>
    <w:rsid w:val="00953C1A"/>
    <w:rPr>
      <w:rFonts w:eastAsiaTheme="minorHAnsi"/>
      <w:lang w:eastAsia="en-US"/>
    </w:rPr>
  </w:style>
  <w:style w:type="paragraph" w:customStyle="1" w:styleId="228FED4908554FF98BCE9ED2D25F1D805">
    <w:name w:val="228FED4908554FF98BCE9ED2D25F1D805"/>
    <w:rsid w:val="00953C1A"/>
    <w:rPr>
      <w:rFonts w:eastAsiaTheme="minorHAnsi"/>
      <w:lang w:eastAsia="en-US"/>
    </w:rPr>
  </w:style>
  <w:style w:type="paragraph" w:customStyle="1" w:styleId="A88861EBE3F9410CB6370598BCB6387E5">
    <w:name w:val="A88861EBE3F9410CB6370598BCB6387E5"/>
    <w:rsid w:val="00953C1A"/>
    <w:rPr>
      <w:rFonts w:eastAsiaTheme="minorHAnsi"/>
      <w:lang w:eastAsia="en-US"/>
    </w:rPr>
  </w:style>
  <w:style w:type="paragraph" w:customStyle="1" w:styleId="C4ACA8A40CFD4DDEA1D0888ADCD613ED11">
    <w:name w:val="C4ACA8A40CFD4DDEA1D0888ADCD613ED11"/>
    <w:rsid w:val="00953C1A"/>
    <w:rPr>
      <w:rFonts w:eastAsiaTheme="minorHAnsi"/>
      <w:lang w:eastAsia="en-US"/>
    </w:rPr>
  </w:style>
  <w:style w:type="paragraph" w:customStyle="1" w:styleId="D6EB5BF8BA294579B87D3BFCFBE5BBF311">
    <w:name w:val="D6EB5BF8BA294579B87D3BFCFBE5BBF311"/>
    <w:rsid w:val="00953C1A"/>
    <w:rPr>
      <w:rFonts w:eastAsiaTheme="minorHAnsi"/>
      <w:lang w:eastAsia="en-US"/>
    </w:rPr>
  </w:style>
  <w:style w:type="paragraph" w:customStyle="1" w:styleId="64C89533740D4D5FB5BAEE0391E37B1911">
    <w:name w:val="64C89533740D4D5FB5BAEE0391E37B1911"/>
    <w:rsid w:val="00953C1A"/>
    <w:rPr>
      <w:rFonts w:eastAsiaTheme="minorHAnsi"/>
      <w:lang w:eastAsia="en-US"/>
    </w:rPr>
  </w:style>
  <w:style w:type="paragraph" w:customStyle="1" w:styleId="9276397418624437B484AFA2DEEB54A511">
    <w:name w:val="9276397418624437B484AFA2DEEB54A511"/>
    <w:rsid w:val="00953C1A"/>
    <w:rPr>
      <w:rFonts w:eastAsiaTheme="minorHAnsi"/>
      <w:lang w:eastAsia="en-US"/>
    </w:rPr>
  </w:style>
  <w:style w:type="paragraph" w:customStyle="1" w:styleId="F68A051A69184E73BB64E1E905652A9B11">
    <w:name w:val="F68A051A69184E73BB64E1E905652A9B11"/>
    <w:rsid w:val="00953C1A"/>
    <w:rPr>
      <w:rFonts w:eastAsiaTheme="minorHAnsi"/>
      <w:lang w:eastAsia="en-US"/>
    </w:rPr>
  </w:style>
  <w:style w:type="paragraph" w:customStyle="1" w:styleId="DECE0C5F1EC547CE9F79730567A1862E11">
    <w:name w:val="DECE0C5F1EC547CE9F79730567A1862E11"/>
    <w:rsid w:val="00953C1A"/>
    <w:rPr>
      <w:rFonts w:eastAsiaTheme="minorHAnsi"/>
      <w:lang w:eastAsia="en-US"/>
    </w:rPr>
  </w:style>
  <w:style w:type="paragraph" w:customStyle="1" w:styleId="B65DABC44F2F41BFA5679267FF3CC93811">
    <w:name w:val="B65DABC44F2F41BFA5679267FF3CC93811"/>
    <w:rsid w:val="00953C1A"/>
    <w:rPr>
      <w:rFonts w:eastAsiaTheme="minorHAnsi"/>
      <w:lang w:eastAsia="en-US"/>
    </w:rPr>
  </w:style>
  <w:style w:type="paragraph" w:customStyle="1" w:styleId="A02D9C867E0046E2A5AFE9C4391E8D5411">
    <w:name w:val="A02D9C867E0046E2A5AFE9C4391E8D5411"/>
    <w:rsid w:val="00953C1A"/>
    <w:rPr>
      <w:rFonts w:eastAsiaTheme="minorHAnsi"/>
      <w:lang w:eastAsia="en-US"/>
    </w:rPr>
  </w:style>
  <w:style w:type="paragraph" w:customStyle="1" w:styleId="C964BF4C69384ACF85468ACEF18961EC11">
    <w:name w:val="C964BF4C69384ACF85468ACEF18961EC11"/>
    <w:rsid w:val="00953C1A"/>
    <w:rPr>
      <w:rFonts w:eastAsiaTheme="minorHAnsi"/>
      <w:lang w:eastAsia="en-US"/>
    </w:rPr>
  </w:style>
  <w:style w:type="paragraph" w:customStyle="1" w:styleId="45E2E6BAC2BC451783E63BAF458AFCA511">
    <w:name w:val="45E2E6BAC2BC451783E63BAF458AFCA511"/>
    <w:rsid w:val="00953C1A"/>
    <w:rPr>
      <w:rFonts w:eastAsiaTheme="minorHAnsi"/>
      <w:lang w:eastAsia="en-US"/>
    </w:rPr>
  </w:style>
  <w:style w:type="paragraph" w:customStyle="1" w:styleId="FF8660D97AD64566BE483B325BD81CB511">
    <w:name w:val="FF8660D97AD64566BE483B325BD81CB511"/>
    <w:rsid w:val="00953C1A"/>
    <w:rPr>
      <w:rFonts w:eastAsiaTheme="minorHAnsi"/>
      <w:lang w:eastAsia="en-US"/>
    </w:rPr>
  </w:style>
  <w:style w:type="paragraph" w:customStyle="1" w:styleId="21CAE1E9455C4E04AA2F4E590F1FB3FD8">
    <w:name w:val="21CAE1E9455C4E04AA2F4E590F1FB3FD8"/>
    <w:rsid w:val="00953C1A"/>
    <w:rPr>
      <w:rFonts w:eastAsiaTheme="minorHAnsi"/>
      <w:lang w:eastAsia="en-US"/>
    </w:rPr>
  </w:style>
  <w:style w:type="paragraph" w:customStyle="1" w:styleId="AA046F894D5243F1B2DB42F698FF52728">
    <w:name w:val="AA046F894D5243F1B2DB42F698FF52728"/>
    <w:rsid w:val="00953C1A"/>
    <w:rPr>
      <w:rFonts w:eastAsiaTheme="minorHAnsi"/>
      <w:lang w:eastAsia="en-US"/>
    </w:rPr>
  </w:style>
  <w:style w:type="paragraph" w:customStyle="1" w:styleId="4654AAD1C302415EABF0FB420CCCAB0311">
    <w:name w:val="4654AAD1C302415EABF0FB420CCCAB0311"/>
    <w:rsid w:val="00953C1A"/>
    <w:rPr>
      <w:rFonts w:eastAsiaTheme="minorHAnsi"/>
      <w:lang w:eastAsia="en-US"/>
    </w:rPr>
  </w:style>
  <w:style w:type="paragraph" w:customStyle="1" w:styleId="C118FE2069184A15946E37259EF980FE11">
    <w:name w:val="C118FE2069184A15946E37259EF980FE11"/>
    <w:rsid w:val="00953C1A"/>
    <w:rPr>
      <w:rFonts w:eastAsiaTheme="minorHAnsi"/>
      <w:lang w:eastAsia="en-US"/>
    </w:rPr>
  </w:style>
  <w:style w:type="paragraph" w:customStyle="1" w:styleId="40E2A90A51094F8DBA27DAFF55D64BB211">
    <w:name w:val="40E2A90A51094F8DBA27DAFF55D64BB211"/>
    <w:rsid w:val="00953C1A"/>
    <w:rPr>
      <w:rFonts w:eastAsiaTheme="minorHAnsi"/>
      <w:lang w:eastAsia="en-US"/>
    </w:rPr>
  </w:style>
  <w:style w:type="paragraph" w:customStyle="1" w:styleId="03134797B4B94C5BA1C39736F14E9B2D11">
    <w:name w:val="03134797B4B94C5BA1C39736F14E9B2D11"/>
    <w:rsid w:val="00953C1A"/>
    <w:rPr>
      <w:rFonts w:eastAsiaTheme="minorHAnsi"/>
      <w:lang w:eastAsia="en-US"/>
    </w:rPr>
  </w:style>
  <w:style w:type="paragraph" w:customStyle="1" w:styleId="858ED00533744246BC5A4DA8997A725711">
    <w:name w:val="858ED00533744246BC5A4DA8997A725711"/>
    <w:rsid w:val="00953C1A"/>
    <w:rPr>
      <w:rFonts w:eastAsiaTheme="minorHAnsi"/>
      <w:lang w:eastAsia="en-US"/>
    </w:rPr>
  </w:style>
  <w:style w:type="paragraph" w:customStyle="1" w:styleId="885FE485F88F4F05B678EE94375AE63211">
    <w:name w:val="885FE485F88F4F05B678EE94375AE63211"/>
    <w:rsid w:val="00953C1A"/>
    <w:rPr>
      <w:rFonts w:eastAsiaTheme="minorHAnsi"/>
      <w:lang w:eastAsia="en-US"/>
    </w:rPr>
  </w:style>
  <w:style w:type="paragraph" w:customStyle="1" w:styleId="9CDCC935E5CA4B5CB8BA081AB5618F6411">
    <w:name w:val="9CDCC935E5CA4B5CB8BA081AB5618F6411"/>
    <w:rsid w:val="00953C1A"/>
    <w:rPr>
      <w:rFonts w:eastAsiaTheme="minorHAnsi"/>
      <w:lang w:eastAsia="en-US"/>
    </w:rPr>
  </w:style>
  <w:style w:type="paragraph" w:customStyle="1" w:styleId="199FFBF373C746DDBB39BD127FD097257">
    <w:name w:val="199FFBF373C746DDBB39BD127FD097257"/>
    <w:rsid w:val="00953C1A"/>
    <w:rPr>
      <w:rFonts w:eastAsiaTheme="minorHAnsi"/>
      <w:lang w:eastAsia="en-US"/>
    </w:rPr>
  </w:style>
  <w:style w:type="paragraph" w:customStyle="1" w:styleId="418D621E64AD4B438537EB7319ADCF5511">
    <w:name w:val="418D621E64AD4B438537EB7319ADCF5511"/>
    <w:rsid w:val="00953C1A"/>
    <w:rPr>
      <w:rFonts w:eastAsiaTheme="minorHAnsi"/>
      <w:lang w:eastAsia="en-US"/>
    </w:rPr>
  </w:style>
  <w:style w:type="paragraph" w:customStyle="1" w:styleId="D55747C514A841628B4C8982F98A5A927">
    <w:name w:val="D55747C514A841628B4C8982F98A5A927"/>
    <w:rsid w:val="00953C1A"/>
    <w:rPr>
      <w:rFonts w:eastAsiaTheme="minorHAnsi"/>
      <w:lang w:eastAsia="en-US"/>
    </w:rPr>
  </w:style>
  <w:style w:type="paragraph" w:customStyle="1" w:styleId="1CAB1BBB19084737BAB3CCB74F78462611">
    <w:name w:val="1CAB1BBB19084737BAB3CCB74F78462611"/>
    <w:rsid w:val="00953C1A"/>
    <w:rPr>
      <w:rFonts w:eastAsiaTheme="minorHAnsi"/>
      <w:lang w:eastAsia="en-US"/>
    </w:rPr>
  </w:style>
  <w:style w:type="paragraph" w:customStyle="1" w:styleId="71D00DD0B43A4D50800B2F86F1F95FDF7">
    <w:name w:val="71D00DD0B43A4D50800B2F86F1F95FDF7"/>
    <w:rsid w:val="00953C1A"/>
    <w:rPr>
      <w:rFonts w:eastAsiaTheme="minorHAnsi"/>
      <w:lang w:eastAsia="en-US"/>
    </w:rPr>
  </w:style>
  <w:style w:type="paragraph" w:customStyle="1" w:styleId="3BC052911CE6487E90E96980D94E4DEA5">
    <w:name w:val="3BC052911CE6487E90E96980D94E4DEA5"/>
    <w:rsid w:val="00953C1A"/>
    <w:rPr>
      <w:rFonts w:eastAsiaTheme="minorHAnsi"/>
      <w:lang w:eastAsia="en-US"/>
    </w:rPr>
  </w:style>
  <w:style w:type="paragraph" w:customStyle="1" w:styleId="0F7524AAF329415087A01BF76825C0A75">
    <w:name w:val="0F7524AAF329415087A01BF76825C0A75"/>
    <w:rsid w:val="00953C1A"/>
    <w:rPr>
      <w:rFonts w:eastAsiaTheme="minorHAnsi"/>
      <w:lang w:eastAsia="en-US"/>
    </w:rPr>
  </w:style>
  <w:style w:type="paragraph" w:customStyle="1" w:styleId="0A0CB2C805324E099B330C7BDF0B19595">
    <w:name w:val="0A0CB2C805324E099B330C7BDF0B19595"/>
    <w:rsid w:val="00953C1A"/>
    <w:rPr>
      <w:rFonts w:eastAsiaTheme="minorHAnsi"/>
      <w:lang w:eastAsia="en-US"/>
    </w:rPr>
  </w:style>
  <w:style w:type="paragraph" w:customStyle="1" w:styleId="6B2006726FF9476DBA68044B892BDA525">
    <w:name w:val="6B2006726FF9476DBA68044B892BDA525"/>
    <w:rsid w:val="00953C1A"/>
    <w:rPr>
      <w:rFonts w:eastAsiaTheme="minorHAnsi"/>
      <w:lang w:eastAsia="en-US"/>
    </w:rPr>
  </w:style>
  <w:style w:type="paragraph" w:customStyle="1" w:styleId="D8E53159AE314A9E93A0EB86585D890F7">
    <w:name w:val="D8E53159AE314A9E93A0EB86585D890F7"/>
    <w:rsid w:val="00953C1A"/>
    <w:rPr>
      <w:rFonts w:eastAsiaTheme="minorHAnsi"/>
      <w:lang w:eastAsia="en-US"/>
    </w:rPr>
  </w:style>
  <w:style w:type="paragraph" w:customStyle="1" w:styleId="0AEA5D9C6BD04532932D505D3DAC57A25">
    <w:name w:val="0AEA5D9C6BD04532932D505D3DAC57A25"/>
    <w:rsid w:val="00953C1A"/>
    <w:rPr>
      <w:rFonts w:eastAsiaTheme="minorHAnsi"/>
      <w:lang w:eastAsia="en-US"/>
    </w:rPr>
  </w:style>
  <w:style w:type="paragraph" w:customStyle="1" w:styleId="4FE77A3CD7544D44A81BA68979A6E86C5">
    <w:name w:val="4FE77A3CD7544D44A81BA68979A6E86C5"/>
    <w:rsid w:val="00953C1A"/>
    <w:rPr>
      <w:rFonts w:eastAsiaTheme="minorHAnsi"/>
      <w:lang w:eastAsia="en-US"/>
    </w:rPr>
  </w:style>
  <w:style w:type="paragraph" w:customStyle="1" w:styleId="B890112E5EDA43CE8D4E448BAB10DBE65">
    <w:name w:val="B890112E5EDA43CE8D4E448BAB10DBE65"/>
    <w:rsid w:val="00953C1A"/>
    <w:rPr>
      <w:rFonts w:eastAsiaTheme="minorHAnsi"/>
      <w:lang w:eastAsia="en-US"/>
    </w:rPr>
  </w:style>
  <w:style w:type="paragraph" w:customStyle="1" w:styleId="8D8CA0F84595458A88D22D6E689FF7ED5">
    <w:name w:val="8D8CA0F84595458A88D22D6E689FF7ED5"/>
    <w:rsid w:val="00953C1A"/>
    <w:rPr>
      <w:rFonts w:eastAsiaTheme="minorHAnsi"/>
      <w:lang w:eastAsia="en-US"/>
    </w:rPr>
  </w:style>
  <w:style w:type="paragraph" w:customStyle="1" w:styleId="F2EFD8E43F414B2DA1321469D69C2CAA5">
    <w:name w:val="F2EFD8E43F414B2DA1321469D69C2CAA5"/>
    <w:rsid w:val="00953C1A"/>
    <w:rPr>
      <w:rFonts w:eastAsiaTheme="minorHAnsi"/>
      <w:lang w:eastAsia="en-US"/>
    </w:rPr>
  </w:style>
  <w:style w:type="paragraph" w:customStyle="1" w:styleId="F076B0CCD1DA40959B813A96BA9FE4565">
    <w:name w:val="F076B0CCD1DA40959B813A96BA9FE4565"/>
    <w:rsid w:val="00953C1A"/>
    <w:rPr>
      <w:rFonts w:eastAsiaTheme="minorHAnsi"/>
      <w:lang w:eastAsia="en-US"/>
    </w:rPr>
  </w:style>
  <w:style w:type="paragraph" w:customStyle="1" w:styleId="C9075D3C2A964228888D2C5383B3DF325">
    <w:name w:val="C9075D3C2A964228888D2C5383B3DF325"/>
    <w:rsid w:val="00953C1A"/>
    <w:rPr>
      <w:rFonts w:eastAsiaTheme="minorHAnsi"/>
      <w:lang w:eastAsia="en-US"/>
    </w:rPr>
  </w:style>
  <w:style w:type="paragraph" w:customStyle="1" w:styleId="C3F208A5194C45E4956ABA52E527993B5">
    <w:name w:val="C3F208A5194C45E4956ABA52E527993B5"/>
    <w:rsid w:val="00953C1A"/>
    <w:rPr>
      <w:rFonts w:eastAsiaTheme="minorHAnsi"/>
      <w:lang w:eastAsia="en-US"/>
    </w:rPr>
  </w:style>
  <w:style w:type="paragraph" w:customStyle="1" w:styleId="76AD4FABE04A4A56AE36814F56F6F28C5">
    <w:name w:val="76AD4FABE04A4A56AE36814F56F6F28C5"/>
    <w:rsid w:val="00953C1A"/>
    <w:rPr>
      <w:rFonts w:eastAsiaTheme="minorHAnsi"/>
      <w:lang w:eastAsia="en-US"/>
    </w:rPr>
  </w:style>
  <w:style w:type="paragraph" w:customStyle="1" w:styleId="CCE4C2F282E94307BAB0F4104D17331A6">
    <w:name w:val="CCE4C2F282E94307BAB0F4104D17331A6"/>
    <w:rsid w:val="00953C1A"/>
    <w:rPr>
      <w:rFonts w:eastAsiaTheme="minorHAnsi"/>
      <w:lang w:eastAsia="en-US"/>
    </w:rPr>
  </w:style>
  <w:style w:type="paragraph" w:customStyle="1" w:styleId="E2F00E74EF464E3795E0D1770544EC606">
    <w:name w:val="E2F00E74EF464E3795E0D1770544EC606"/>
    <w:rsid w:val="00953C1A"/>
    <w:rPr>
      <w:rFonts w:eastAsiaTheme="minorHAnsi"/>
      <w:lang w:eastAsia="en-US"/>
    </w:rPr>
  </w:style>
  <w:style w:type="paragraph" w:customStyle="1" w:styleId="B600C12E981B426DBA699FC8C830615412">
    <w:name w:val="B600C12E981B426DBA699FC8C830615412"/>
    <w:rsid w:val="00953C1A"/>
    <w:rPr>
      <w:rFonts w:eastAsiaTheme="minorHAnsi"/>
      <w:lang w:eastAsia="en-US"/>
    </w:rPr>
  </w:style>
  <w:style w:type="paragraph" w:customStyle="1" w:styleId="ED35F9BDDABF48539B37882E36E973D912">
    <w:name w:val="ED35F9BDDABF48539B37882E36E973D912"/>
    <w:rsid w:val="00953C1A"/>
    <w:rPr>
      <w:rFonts w:eastAsiaTheme="minorHAnsi"/>
      <w:lang w:eastAsia="en-US"/>
    </w:rPr>
  </w:style>
  <w:style w:type="paragraph" w:customStyle="1" w:styleId="F757352CE3AE426F851276FFA85BFA7212">
    <w:name w:val="F757352CE3AE426F851276FFA85BFA7212"/>
    <w:rsid w:val="00953C1A"/>
    <w:rPr>
      <w:rFonts w:eastAsiaTheme="minorHAnsi"/>
      <w:lang w:eastAsia="en-US"/>
    </w:rPr>
  </w:style>
  <w:style w:type="paragraph" w:customStyle="1" w:styleId="C3D437DE13484186B936C18AAB6406B212">
    <w:name w:val="C3D437DE13484186B936C18AAB6406B212"/>
    <w:rsid w:val="00953C1A"/>
    <w:rPr>
      <w:rFonts w:eastAsiaTheme="minorHAnsi"/>
      <w:lang w:eastAsia="en-US"/>
    </w:rPr>
  </w:style>
  <w:style w:type="paragraph" w:customStyle="1" w:styleId="1DBB705B79094D939BAB9CB74FE1594D12">
    <w:name w:val="1DBB705B79094D939BAB9CB74FE1594D12"/>
    <w:rsid w:val="00953C1A"/>
    <w:rPr>
      <w:rFonts w:eastAsiaTheme="minorHAnsi"/>
      <w:lang w:eastAsia="en-US"/>
    </w:rPr>
  </w:style>
  <w:style w:type="paragraph" w:customStyle="1" w:styleId="B5CC460C500B454493B270A75F8722AE12">
    <w:name w:val="B5CC460C500B454493B270A75F8722AE12"/>
    <w:rsid w:val="00953C1A"/>
    <w:rPr>
      <w:rFonts w:eastAsiaTheme="minorHAnsi"/>
      <w:lang w:eastAsia="en-US"/>
    </w:rPr>
  </w:style>
  <w:style w:type="paragraph" w:customStyle="1" w:styleId="2AB45822D5694506BC1885F6163D524B12">
    <w:name w:val="2AB45822D5694506BC1885F6163D524B12"/>
    <w:rsid w:val="00953C1A"/>
    <w:rPr>
      <w:rFonts w:eastAsiaTheme="minorHAnsi"/>
      <w:lang w:eastAsia="en-US"/>
    </w:rPr>
  </w:style>
  <w:style w:type="paragraph" w:customStyle="1" w:styleId="7CC07F47DB5E4DCAB64B97D1A2FB1F6912">
    <w:name w:val="7CC07F47DB5E4DCAB64B97D1A2FB1F6912"/>
    <w:rsid w:val="00953C1A"/>
    <w:rPr>
      <w:rFonts w:eastAsiaTheme="minorHAnsi"/>
      <w:lang w:eastAsia="en-US"/>
    </w:rPr>
  </w:style>
  <w:style w:type="paragraph" w:customStyle="1" w:styleId="B497CB5BA729498DA48EEA60E9DE370812">
    <w:name w:val="B497CB5BA729498DA48EEA60E9DE370812"/>
    <w:rsid w:val="00953C1A"/>
    <w:rPr>
      <w:rFonts w:eastAsiaTheme="minorHAnsi"/>
      <w:lang w:eastAsia="en-US"/>
    </w:rPr>
  </w:style>
  <w:style w:type="paragraph" w:customStyle="1" w:styleId="15A0EB4CF5E447CA8DBCE9AC89E1F45112">
    <w:name w:val="15A0EB4CF5E447CA8DBCE9AC89E1F45112"/>
    <w:rsid w:val="00953C1A"/>
    <w:rPr>
      <w:rFonts w:eastAsiaTheme="minorHAnsi"/>
      <w:lang w:eastAsia="en-US"/>
    </w:rPr>
  </w:style>
  <w:style w:type="paragraph" w:customStyle="1" w:styleId="66707AA3C0E84202938943C86021679612">
    <w:name w:val="66707AA3C0E84202938943C86021679612"/>
    <w:rsid w:val="00953C1A"/>
    <w:rPr>
      <w:rFonts w:eastAsiaTheme="minorHAnsi"/>
      <w:lang w:eastAsia="en-US"/>
    </w:rPr>
  </w:style>
  <w:style w:type="paragraph" w:customStyle="1" w:styleId="F3E30B8C3BBB49E8985B020F2C975B1112">
    <w:name w:val="F3E30B8C3BBB49E8985B020F2C975B1112"/>
    <w:rsid w:val="00953C1A"/>
    <w:rPr>
      <w:rFonts w:eastAsiaTheme="minorHAnsi"/>
      <w:lang w:eastAsia="en-US"/>
    </w:rPr>
  </w:style>
  <w:style w:type="paragraph" w:customStyle="1" w:styleId="778D050CF00E4114A34BE8CE3674B20B12">
    <w:name w:val="778D050CF00E4114A34BE8CE3674B20B12"/>
    <w:rsid w:val="00953C1A"/>
    <w:rPr>
      <w:rFonts w:eastAsiaTheme="minorHAnsi"/>
      <w:lang w:eastAsia="en-US"/>
    </w:rPr>
  </w:style>
  <w:style w:type="paragraph" w:customStyle="1" w:styleId="71F69D3BDD364CFAB1B53353BC6A9BF512">
    <w:name w:val="71F69D3BDD364CFAB1B53353BC6A9BF512"/>
    <w:rsid w:val="00953C1A"/>
    <w:rPr>
      <w:rFonts w:eastAsiaTheme="minorHAnsi"/>
      <w:lang w:eastAsia="en-US"/>
    </w:rPr>
  </w:style>
  <w:style w:type="paragraph" w:customStyle="1" w:styleId="A0CF89681D84415F9A22D4D9E1E4EDAB10">
    <w:name w:val="A0CF89681D84415F9A22D4D9E1E4EDAB10"/>
    <w:rsid w:val="00953C1A"/>
    <w:rPr>
      <w:rFonts w:eastAsiaTheme="minorHAnsi"/>
      <w:lang w:eastAsia="en-US"/>
    </w:rPr>
  </w:style>
  <w:style w:type="paragraph" w:customStyle="1" w:styleId="A73FDBE9B3AB4121B4BD56E4E377D5066">
    <w:name w:val="A73FDBE9B3AB4121B4BD56E4E377D5066"/>
    <w:rsid w:val="00953C1A"/>
    <w:rPr>
      <w:rFonts w:eastAsiaTheme="minorHAnsi"/>
      <w:lang w:eastAsia="en-US"/>
    </w:rPr>
  </w:style>
  <w:style w:type="paragraph" w:customStyle="1" w:styleId="8751B58171B6457BB33D7549F08A030A6">
    <w:name w:val="8751B58171B6457BB33D7549F08A030A6"/>
    <w:rsid w:val="00953C1A"/>
    <w:rPr>
      <w:rFonts w:eastAsiaTheme="minorHAnsi"/>
      <w:lang w:eastAsia="en-US"/>
    </w:rPr>
  </w:style>
  <w:style w:type="paragraph" w:customStyle="1" w:styleId="A184C45A98D5496EA17A14A75BDFF8826">
    <w:name w:val="A184C45A98D5496EA17A14A75BDFF8826"/>
    <w:rsid w:val="00953C1A"/>
    <w:rPr>
      <w:rFonts w:eastAsiaTheme="minorHAnsi"/>
      <w:lang w:eastAsia="en-US"/>
    </w:rPr>
  </w:style>
  <w:style w:type="paragraph" w:customStyle="1" w:styleId="5528804A83DB40DB95D4BE11580813C46">
    <w:name w:val="5528804A83DB40DB95D4BE11580813C46"/>
    <w:rsid w:val="00953C1A"/>
    <w:rPr>
      <w:rFonts w:eastAsiaTheme="minorHAnsi"/>
      <w:lang w:eastAsia="en-US"/>
    </w:rPr>
  </w:style>
  <w:style w:type="paragraph" w:customStyle="1" w:styleId="EA1D002485EA4A96A8FC6F96F8DA35D76">
    <w:name w:val="EA1D002485EA4A96A8FC6F96F8DA35D76"/>
    <w:rsid w:val="00953C1A"/>
    <w:rPr>
      <w:rFonts w:eastAsiaTheme="minorHAnsi"/>
      <w:lang w:eastAsia="en-US"/>
    </w:rPr>
  </w:style>
  <w:style w:type="paragraph" w:customStyle="1" w:styleId="B77308683F96417AADD055095AFADB816">
    <w:name w:val="B77308683F96417AADD055095AFADB816"/>
    <w:rsid w:val="00953C1A"/>
    <w:rPr>
      <w:rFonts w:eastAsiaTheme="minorHAnsi"/>
      <w:lang w:eastAsia="en-US"/>
    </w:rPr>
  </w:style>
  <w:style w:type="paragraph" w:customStyle="1" w:styleId="56A6171AA94346B5A3CB0573444AAB6B6">
    <w:name w:val="56A6171AA94346B5A3CB0573444AAB6B6"/>
    <w:rsid w:val="00953C1A"/>
    <w:rPr>
      <w:rFonts w:eastAsiaTheme="minorHAnsi"/>
      <w:lang w:eastAsia="en-US"/>
    </w:rPr>
  </w:style>
  <w:style w:type="paragraph" w:customStyle="1" w:styleId="3C4A042CA34249F3A738480ACD69477E6">
    <w:name w:val="3C4A042CA34249F3A738480ACD69477E6"/>
    <w:rsid w:val="00953C1A"/>
    <w:rPr>
      <w:rFonts w:eastAsiaTheme="minorHAnsi"/>
      <w:lang w:eastAsia="en-US"/>
    </w:rPr>
  </w:style>
  <w:style w:type="paragraph" w:customStyle="1" w:styleId="D129773C3D634A378A9B2F8F52CF13706">
    <w:name w:val="D129773C3D634A378A9B2F8F52CF13706"/>
    <w:rsid w:val="00953C1A"/>
    <w:rPr>
      <w:rFonts w:eastAsiaTheme="minorHAnsi"/>
      <w:lang w:eastAsia="en-US"/>
    </w:rPr>
  </w:style>
  <w:style w:type="paragraph" w:customStyle="1" w:styleId="36BAD852ADCD4AB4B0F460EEA6608F7B6">
    <w:name w:val="36BAD852ADCD4AB4B0F460EEA6608F7B6"/>
    <w:rsid w:val="00953C1A"/>
    <w:rPr>
      <w:rFonts w:eastAsiaTheme="minorHAnsi"/>
      <w:lang w:eastAsia="en-US"/>
    </w:rPr>
  </w:style>
  <w:style w:type="paragraph" w:customStyle="1" w:styleId="D3C03A3431F74663AC4B9E994D1AD7CC6">
    <w:name w:val="D3C03A3431F74663AC4B9E994D1AD7CC6"/>
    <w:rsid w:val="00953C1A"/>
    <w:rPr>
      <w:rFonts w:eastAsiaTheme="minorHAnsi"/>
      <w:lang w:eastAsia="en-US"/>
    </w:rPr>
  </w:style>
  <w:style w:type="paragraph" w:customStyle="1" w:styleId="335342100F504C5296F9A08238537AA66">
    <w:name w:val="335342100F504C5296F9A08238537AA66"/>
    <w:rsid w:val="00953C1A"/>
    <w:rPr>
      <w:rFonts w:eastAsiaTheme="minorHAnsi"/>
      <w:lang w:eastAsia="en-US"/>
    </w:rPr>
  </w:style>
  <w:style w:type="paragraph" w:customStyle="1" w:styleId="414D4398DD47425B9705C3C56B0675CD6">
    <w:name w:val="414D4398DD47425B9705C3C56B0675CD6"/>
    <w:rsid w:val="00953C1A"/>
    <w:rPr>
      <w:rFonts w:eastAsiaTheme="minorHAnsi"/>
      <w:lang w:eastAsia="en-US"/>
    </w:rPr>
  </w:style>
  <w:style w:type="paragraph" w:customStyle="1" w:styleId="3AECBF7B74294D7DB16CC858A2606CA76">
    <w:name w:val="3AECBF7B74294D7DB16CC858A2606CA76"/>
    <w:rsid w:val="00953C1A"/>
    <w:rPr>
      <w:rFonts w:eastAsiaTheme="minorHAnsi"/>
      <w:lang w:eastAsia="en-US"/>
    </w:rPr>
  </w:style>
  <w:style w:type="paragraph" w:customStyle="1" w:styleId="E621BDE1DEB54EFCA338BE0BF0E97B396">
    <w:name w:val="E621BDE1DEB54EFCA338BE0BF0E97B396"/>
    <w:rsid w:val="00953C1A"/>
    <w:rPr>
      <w:rFonts w:eastAsiaTheme="minorHAnsi"/>
      <w:lang w:eastAsia="en-US"/>
    </w:rPr>
  </w:style>
  <w:style w:type="paragraph" w:customStyle="1" w:styleId="5B3B89B2F96448F29FADA461AB3BA68A6">
    <w:name w:val="5B3B89B2F96448F29FADA461AB3BA68A6"/>
    <w:rsid w:val="00953C1A"/>
    <w:rPr>
      <w:rFonts w:eastAsiaTheme="minorHAnsi"/>
      <w:lang w:eastAsia="en-US"/>
    </w:rPr>
  </w:style>
  <w:style w:type="paragraph" w:customStyle="1" w:styleId="228FED4908554FF98BCE9ED2D25F1D806">
    <w:name w:val="228FED4908554FF98BCE9ED2D25F1D806"/>
    <w:rsid w:val="00953C1A"/>
    <w:rPr>
      <w:rFonts w:eastAsiaTheme="minorHAnsi"/>
      <w:lang w:eastAsia="en-US"/>
    </w:rPr>
  </w:style>
  <w:style w:type="paragraph" w:customStyle="1" w:styleId="A88861EBE3F9410CB6370598BCB6387E6">
    <w:name w:val="A88861EBE3F9410CB6370598BCB6387E6"/>
    <w:rsid w:val="00953C1A"/>
    <w:rPr>
      <w:rFonts w:eastAsiaTheme="minorHAnsi"/>
      <w:lang w:eastAsia="en-US"/>
    </w:rPr>
  </w:style>
  <w:style w:type="paragraph" w:customStyle="1" w:styleId="C4ACA8A40CFD4DDEA1D0888ADCD613ED12">
    <w:name w:val="C4ACA8A40CFD4DDEA1D0888ADCD613ED12"/>
    <w:rsid w:val="00953C1A"/>
    <w:rPr>
      <w:rFonts w:eastAsiaTheme="minorHAnsi"/>
      <w:lang w:eastAsia="en-US"/>
    </w:rPr>
  </w:style>
  <w:style w:type="paragraph" w:customStyle="1" w:styleId="D6EB5BF8BA294579B87D3BFCFBE5BBF312">
    <w:name w:val="D6EB5BF8BA294579B87D3BFCFBE5BBF312"/>
    <w:rsid w:val="00953C1A"/>
    <w:rPr>
      <w:rFonts w:eastAsiaTheme="minorHAnsi"/>
      <w:lang w:eastAsia="en-US"/>
    </w:rPr>
  </w:style>
  <w:style w:type="paragraph" w:customStyle="1" w:styleId="64C89533740D4D5FB5BAEE0391E37B1912">
    <w:name w:val="64C89533740D4D5FB5BAEE0391E37B1912"/>
    <w:rsid w:val="00953C1A"/>
    <w:rPr>
      <w:rFonts w:eastAsiaTheme="minorHAnsi"/>
      <w:lang w:eastAsia="en-US"/>
    </w:rPr>
  </w:style>
  <w:style w:type="paragraph" w:customStyle="1" w:styleId="9276397418624437B484AFA2DEEB54A512">
    <w:name w:val="9276397418624437B484AFA2DEEB54A512"/>
    <w:rsid w:val="00953C1A"/>
    <w:rPr>
      <w:rFonts w:eastAsiaTheme="minorHAnsi"/>
      <w:lang w:eastAsia="en-US"/>
    </w:rPr>
  </w:style>
  <w:style w:type="paragraph" w:customStyle="1" w:styleId="F68A051A69184E73BB64E1E905652A9B12">
    <w:name w:val="F68A051A69184E73BB64E1E905652A9B12"/>
    <w:rsid w:val="00953C1A"/>
    <w:rPr>
      <w:rFonts w:eastAsiaTheme="minorHAnsi"/>
      <w:lang w:eastAsia="en-US"/>
    </w:rPr>
  </w:style>
  <w:style w:type="paragraph" w:customStyle="1" w:styleId="DECE0C5F1EC547CE9F79730567A1862E12">
    <w:name w:val="DECE0C5F1EC547CE9F79730567A1862E12"/>
    <w:rsid w:val="00953C1A"/>
    <w:rPr>
      <w:rFonts w:eastAsiaTheme="minorHAnsi"/>
      <w:lang w:eastAsia="en-US"/>
    </w:rPr>
  </w:style>
  <w:style w:type="paragraph" w:customStyle="1" w:styleId="B65DABC44F2F41BFA5679267FF3CC93812">
    <w:name w:val="B65DABC44F2F41BFA5679267FF3CC93812"/>
    <w:rsid w:val="00953C1A"/>
    <w:rPr>
      <w:rFonts w:eastAsiaTheme="minorHAnsi"/>
      <w:lang w:eastAsia="en-US"/>
    </w:rPr>
  </w:style>
  <w:style w:type="paragraph" w:customStyle="1" w:styleId="A02D9C867E0046E2A5AFE9C4391E8D5412">
    <w:name w:val="A02D9C867E0046E2A5AFE9C4391E8D5412"/>
    <w:rsid w:val="00953C1A"/>
    <w:rPr>
      <w:rFonts w:eastAsiaTheme="minorHAnsi"/>
      <w:lang w:eastAsia="en-US"/>
    </w:rPr>
  </w:style>
  <w:style w:type="paragraph" w:customStyle="1" w:styleId="C964BF4C69384ACF85468ACEF18961EC12">
    <w:name w:val="C964BF4C69384ACF85468ACEF18961EC12"/>
    <w:rsid w:val="00953C1A"/>
    <w:rPr>
      <w:rFonts w:eastAsiaTheme="minorHAnsi"/>
      <w:lang w:eastAsia="en-US"/>
    </w:rPr>
  </w:style>
  <w:style w:type="paragraph" w:customStyle="1" w:styleId="45E2E6BAC2BC451783E63BAF458AFCA512">
    <w:name w:val="45E2E6BAC2BC451783E63BAF458AFCA512"/>
    <w:rsid w:val="00953C1A"/>
    <w:rPr>
      <w:rFonts w:eastAsiaTheme="minorHAnsi"/>
      <w:lang w:eastAsia="en-US"/>
    </w:rPr>
  </w:style>
  <w:style w:type="paragraph" w:customStyle="1" w:styleId="FF8660D97AD64566BE483B325BD81CB512">
    <w:name w:val="FF8660D97AD64566BE483B325BD81CB512"/>
    <w:rsid w:val="00953C1A"/>
    <w:rPr>
      <w:rFonts w:eastAsiaTheme="minorHAnsi"/>
      <w:lang w:eastAsia="en-US"/>
    </w:rPr>
  </w:style>
  <w:style w:type="paragraph" w:customStyle="1" w:styleId="21CAE1E9455C4E04AA2F4E590F1FB3FD9">
    <w:name w:val="21CAE1E9455C4E04AA2F4E590F1FB3FD9"/>
    <w:rsid w:val="00953C1A"/>
    <w:rPr>
      <w:rFonts w:eastAsiaTheme="minorHAnsi"/>
      <w:lang w:eastAsia="en-US"/>
    </w:rPr>
  </w:style>
  <w:style w:type="paragraph" w:customStyle="1" w:styleId="AA046F894D5243F1B2DB42F698FF52729">
    <w:name w:val="AA046F894D5243F1B2DB42F698FF52729"/>
    <w:rsid w:val="00953C1A"/>
    <w:rPr>
      <w:rFonts w:eastAsiaTheme="minorHAnsi"/>
      <w:lang w:eastAsia="en-US"/>
    </w:rPr>
  </w:style>
  <w:style w:type="paragraph" w:customStyle="1" w:styleId="4654AAD1C302415EABF0FB420CCCAB0312">
    <w:name w:val="4654AAD1C302415EABF0FB420CCCAB0312"/>
    <w:rsid w:val="00953C1A"/>
    <w:rPr>
      <w:rFonts w:eastAsiaTheme="minorHAnsi"/>
      <w:lang w:eastAsia="en-US"/>
    </w:rPr>
  </w:style>
  <w:style w:type="paragraph" w:customStyle="1" w:styleId="C118FE2069184A15946E37259EF980FE12">
    <w:name w:val="C118FE2069184A15946E37259EF980FE12"/>
    <w:rsid w:val="00953C1A"/>
    <w:rPr>
      <w:rFonts w:eastAsiaTheme="minorHAnsi"/>
      <w:lang w:eastAsia="en-US"/>
    </w:rPr>
  </w:style>
  <w:style w:type="paragraph" w:customStyle="1" w:styleId="40E2A90A51094F8DBA27DAFF55D64BB212">
    <w:name w:val="40E2A90A51094F8DBA27DAFF55D64BB212"/>
    <w:rsid w:val="00953C1A"/>
    <w:rPr>
      <w:rFonts w:eastAsiaTheme="minorHAnsi"/>
      <w:lang w:eastAsia="en-US"/>
    </w:rPr>
  </w:style>
  <w:style w:type="paragraph" w:customStyle="1" w:styleId="03134797B4B94C5BA1C39736F14E9B2D12">
    <w:name w:val="03134797B4B94C5BA1C39736F14E9B2D12"/>
    <w:rsid w:val="00953C1A"/>
    <w:rPr>
      <w:rFonts w:eastAsiaTheme="minorHAnsi"/>
      <w:lang w:eastAsia="en-US"/>
    </w:rPr>
  </w:style>
  <w:style w:type="paragraph" w:customStyle="1" w:styleId="858ED00533744246BC5A4DA8997A725712">
    <w:name w:val="858ED00533744246BC5A4DA8997A725712"/>
    <w:rsid w:val="00953C1A"/>
    <w:rPr>
      <w:rFonts w:eastAsiaTheme="minorHAnsi"/>
      <w:lang w:eastAsia="en-US"/>
    </w:rPr>
  </w:style>
  <w:style w:type="paragraph" w:customStyle="1" w:styleId="885FE485F88F4F05B678EE94375AE63212">
    <w:name w:val="885FE485F88F4F05B678EE94375AE63212"/>
    <w:rsid w:val="00953C1A"/>
    <w:rPr>
      <w:rFonts w:eastAsiaTheme="minorHAnsi"/>
      <w:lang w:eastAsia="en-US"/>
    </w:rPr>
  </w:style>
  <w:style w:type="paragraph" w:customStyle="1" w:styleId="9CDCC935E5CA4B5CB8BA081AB5618F6412">
    <w:name w:val="9CDCC935E5CA4B5CB8BA081AB5618F6412"/>
    <w:rsid w:val="00953C1A"/>
    <w:rPr>
      <w:rFonts w:eastAsiaTheme="minorHAnsi"/>
      <w:lang w:eastAsia="en-US"/>
    </w:rPr>
  </w:style>
  <w:style w:type="paragraph" w:customStyle="1" w:styleId="199FFBF373C746DDBB39BD127FD097258">
    <w:name w:val="199FFBF373C746DDBB39BD127FD097258"/>
    <w:rsid w:val="00953C1A"/>
    <w:rPr>
      <w:rFonts w:eastAsiaTheme="minorHAnsi"/>
      <w:lang w:eastAsia="en-US"/>
    </w:rPr>
  </w:style>
  <w:style w:type="paragraph" w:customStyle="1" w:styleId="418D621E64AD4B438537EB7319ADCF5512">
    <w:name w:val="418D621E64AD4B438537EB7319ADCF5512"/>
    <w:rsid w:val="00953C1A"/>
    <w:rPr>
      <w:rFonts w:eastAsiaTheme="minorHAnsi"/>
      <w:lang w:eastAsia="en-US"/>
    </w:rPr>
  </w:style>
  <w:style w:type="paragraph" w:customStyle="1" w:styleId="D55747C514A841628B4C8982F98A5A928">
    <w:name w:val="D55747C514A841628B4C8982F98A5A928"/>
    <w:rsid w:val="00953C1A"/>
    <w:rPr>
      <w:rFonts w:eastAsiaTheme="minorHAnsi"/>
      <w:lang w:eastAsia="en-US"/>
    </w:rPr>
  </w:style>
  <w:style w:type="paragraph" w:customStyle="1" w:styleId="1CAB1BBB19084737BAB3CCB74F78462612">
    <w:name w:val="1CAB1BBB19084737BAB3CCB74F78462612"/>
    <w:rsid w:val="00953C1A"/>
    <w:rPr>
      <w:rFonts w:eastAsiaTheme="minorHAnsi"/>
      <w:lang w:eastAsia="en-US"/>
    </w:rPr>
  </w:style>
  <w:style w:type="paragraph" w:customStyle="1" w:styleId="71D00DD0B43A4D50800B2F86F1F95FDF8">
    <w:name w:val="71D00DD0B43A4D50800B2F86F1F95FDF8"/>
    <w:rsid w:val="00953C1A"/>
    <w:rPr>
      <w:rFonts w:eastAsiaTheme="minorHAnsi"/>
      <w:lang w:eastAsia="en-US"/>
    </w:rPr>
  </w:style>
  <w:style w:type="paragraph" w:customStyle="1" w:styleId="3BC052911CE6487E90E96980D94E4DEA6">
    <w:name w:val="3BC052911CE6487E90E96980D94E4DEA6"/>
    <w:rsid w:val="00953C1A"/>
    <w:rPr>
      <w:rFonts w:eastAsiaTheme="minorHAnsi"/>
      <w:lang w:eastAsia="en-US"/>
    </w:rPr>
  </w:style>
  <w:style w:type="paragraph" w:customStyle="1" w:styleId="0F7524AAF329415087A01BF76825C0A76">
    <w:name w:val="0F7524AAF329415087A01BF76825C0A76"/>
    <w:rsid w:val="00953C1A"/>
    <w:rPr>
      <w:rFonts w:eastAsiaTheme="minorHAnsi"/>
      <w:lang w:eastAsia="en-US"/>
    </w:rPr>
  </w:style>
  <w:style w:type="paragraph" w:customStyle="1" w:styleId="0A0CB2C805324E099B330C7BDF0B19596">
    <w:name w:val="0A0CB2C805324E099B330C7BDF0B19596"/>
    <w:rsid w:val="00953C1A"/>
    <w:rPr>
      <w:rFonts w:eastAsiaTheme="minorHAnsi"/>
      <w:lang w:eastAsia="en-US"/>
    </w:rPr>
  </w:style>
  <w:style w:type="paragraph" w:customStyle="1" w:styleId="6B2006726FF9476DBA68044B892BDA526">
    <w:name w:val="6B2006726FF9476DBA68044B892BDA526"/>
    <w:rsid w:val="00953C1A"/>
    <w:rPr>
      <w:rFonts w:eastAsiaTheme="minorHAnsi"/>
      <w:lang w:eastAsia="en-US"/>
    </w:rPr>
  </w:style>
  <w:style w:type="paragraph" w:customStyle="1" w:styleId="D8E53159AE314A9E93A0EB86585D890F8">
    <w:name w:val="D8E53159AE314A9E93A0EB86585D890F8"/>
    <w:rsid w:val="00953C1A"/>
    <w:rPr>
      <w:rFonts w:eastAsiaTheme="minorHAnsi"/>
      <w:lang w:eastAsia="en-US"/>
    </w:rPr>
  </w:style>
  <w:style w:type="paragraph" w:customStyle="1" w:styleId="0AEA5D9C6BD04532932D505D3DAC57A26">
    <w:name w:val="0AEA5D9C6BD04532932D505D3DAC57A26"/>
    <w:rsid w:val="00953C1A"/>
    <w:rPr>
      <w:rFonts w:eastAsiaTheme="minorHAnsi"/>
      <w:lang w:eastAsia="en-US"/>
    </w:rPr>
  </w:style>
  <w:style w:type="paragraph" w:customStyle="1" w:styleId="4FE77A3CD7544D44A81BA68979A6E86C6">
    <w:name w:val="4FE77A3CD7544D44A81BA68979A6E86C6"/>
    <w:rsid w:val="00953C1A"/>
    <w:rPr>
      <w:rFonts w:eastAsiaTheme="minorHAnsi"/>
      <w:lang w:eastAsia="en-US"/>
    </w:rPr>
  </w:style>
  <w:style w:type="paragraph" w:customStyle="1" w:styleId="B890112E5EDA43CE8D4E448BAB10DBE66">
    <w:name w:val="B890112E5EDA43CE8D4E448BAB10DBE66"/>
    <w:rsid w:val="00953C1A"/>
    <w:rPr>
      <w:rFonts w:eastAsiaTheme="minorHAnsi"/>
      <w:lang w:eastAsia="en-US"/>
    </w:rPr>
  </w:style>
  <w:style w:type="paragraph" w:customStyle="1" w:styleId="8D8CA0F84595458A88D22D6E689FF7ED6">
    <w:name w:val="8D8CA0F84595458A88D22D6E689FF7ED6"/>
    <w:rsid w:val="00953C1A"/>
    <w:rPr>
      <w:rFonts w:eastAsiaTheme="minorHAnsi"/>
      <w:lang w:eastAsia="en-US"/>
    </w:rPr>
  </w:style>
  <w:style w:type="paragraph" w:customStyle="1" w:styleId="F2EFD8E43F414B2DA1321469D69C2CAA6">
    <w:name w:val="F2EFD8E43F414B2DA1321469D69C2CAA6"/>
    <w:rsid w:val="00953C1A"/>
    <w:rPr>
      <w:rFonts w:eastAsiaTheme="minorHAnsi"/>
      <w:lang w:eastAsia="en-US"/>
    </w:rPr>
  </w:style>
  <w:style w:type="paragraph" w:customStyle="1" w:styleId="F076B0CCD1DA40959B813A96BA9FE4566">
    <w:name w:val="F076B0CCD1DA40959B813A96BA9FE4566"/>
    <w:rsid w:val="00953C1A"/>
    <w:rPr>
      <w:rFonts w:eastAsiaTheme="minorHAnsi"/>
      <w:lang w:eastAsia="en-US"/>
    </w:rPr>
  </w:style>
  <w:style w:type="paragraph" w:customStyle="1" w:styleId="C9075D3C2A964228888D2C5383B3DF326">
    <w:name w:val="C9075D3C2A964228888D2C5383B3DF326"/>
    <w:rsid w:val="00953C1A"/>
    <w:rPr>
      <w:rFonts w:eastAsiaTheme="minorHAnsi"/>
      <w:lang w:eastAsia="en-US"/>
    </w:rPr>
  </w:style>
  <w:style w:type="paragraph" w:customStyle="1" w:styleId="C3F208A5194C45E4956ABA52E527993B6">
    <w:name w:val="C3F208A5194C45E4956ABA52E527993B6"/>
    <w:rsid w:val="00953C1A"/>
    <w:rPr>
      <w:rFonts w:eastAsiaTheme="minorHAnsi"/>
      <w:lang w:eastAsia="en-US"/>
    </w:rPr>
  </w:style>
  <w:style w:type="paragraph" w:customStyle="1" w:styleId="76AD4FABE04A4A56AE36814F56F6F28C6">
    <w:name w:val="76AD4FABE04A4A56AE36814F56F6F28C6"/>
    <w:rsid w:val="00953C1A"/>
    <w:rPr>
      <w:rFonts w:eastAsiaTheme="minorHAnsi"/>
      <w:lang w:eastAsia="en-US"/>
    </w:rPr>
  </w:style>
  <w:style w:type="paragraph" w:customStyle="1" w:styleId="546ADA185613414EB5A30ED14FA0A37A">
    <w:name w:val="546ADA185613414EB5A30ED14FA0A37A"/>
    <w:rsid w:val="00953C1A"/>
  </w:style>
  <w:style w:type="paragraph" w:customStyle="1" w:styleId="9940914A98FB4569AEF5194DD566EA80">
    <w:name w:val="9940914A98FB4569AEF5194DD566EA80"/>
    <w:rsid w:val="00953C1A"/>
  </w:style>
  <w:style w:type="paragraph" w:customStyle="1" w:styleId="357BC72F23A7425E98433A54AA3B4DAC">
    <w:name w:val="357BC72F23A7425E98433A54AA3B4DAC"/>
    <w:rsid w:val="00953C1A"/>
  </w:style>
  <w:style w:type="paragraph" w:customStyle="1" w:styleId="AC143915F8F14F829C2EF865E4AA48F8">
    <w:name w:val="AC143915F8F14F829C2EF865E4AA48F8"/>
    <w:rsid w:val="00953C1A"/>
  </w:style>
  <w:style w:type="paragraph" w:customStyle="1" w:styleId="5FD8896474124828935C5169AACA291B">
    <w:name w:val="5FD8896474124828935C5169AACA291B"/>
    <w:rsid w:val="00953C1A"/>
  </w:style>
  <w:style w:type="paragraph" w:customStyle="1" w:styleId="2257BBC7FBB341E68356B5E0AA6BCD7F">
    <w:name w:val="2257BBC7FBB341E68356B5E0AA6BCD7F"/>
    <w:rsid w:val="00953C1A"/>
  </w:style>
  <w:style w:type="paragraph" w:customStyle="1" w:styleId="F6E49C0F85F4486F96FFE32963CBA92C">
    <w:name w:val="F6E49C0F85F4486F96FFE32963CBA92C"/>
    <w:rsid w:val="00953C1A"/>
  </w:style>
  <w:style w:type="paragraph" w:customStyle="1" w:styleId="7F86C18ED1E84BC499011D1CC0A61BCC">
    <w:name w:val="7F86C18ED1E84BC499011D1CC0A61BCC"/>
    <w:rsid w:val="00953C1A"/>
  </w:style>
  <w:style w:type="paragraph" w:customStyle="1" w:styleId="AEACDB970B7F4ED2885846434271D118">
    <w:name w:val="AEACDB970B7F4ED2885846434271D118"/>
    <w:rsid w:val="00953C1A"/>
  </w:style>
  <w:style w:type="paragraph" w:customStyle="1" w:styleId="B99F053E049A4ED6A14A21B2AB5CCE23">
    <w:name w:val="B99F053E049A4ED6A14A21B2AB5CCE23"/>
    <w:rsid w:val="00953C1A"/>
  </w:style>
  <w:style w:type="paragraph" w:customStyle="1" w:styleId="A7731E92596247B6A0C160E9EE1F845F">
    <w:name w:val="A7731E92596247B6A0C160E9EE1F845F"/>
    <w:rsid w:val="00953C1A"/>
  </w:style>
  <w:style w:type="paragraph" w:customStyle="1" w:styleId="F2B69A6C14D040D991E4C6C452AB78A1">
    <w:name w:val="F2B69A6C14D040D991E4C6C452AB78A1"/>
    <w:rsid w:val="00953C1A"/>
  </w:style>
  <w:style w:type="paragraph" w:customStyle="1" w:styleId="6D9AC15EFDA04A1AB34F418310A891C9">
    <w:name w:val="6D9AC15EFDA04A1AB34F418310A891C9"/>
    <w:rsid w:val="00953C1A"/>
  </w:style>
  <w:style w:type="paragraph" w:customStyle="1" w:styleId="2339699C0555473B959D58EBAFE7CB26">
    <w:name w:val="2339699C0555473B959D58EBAFE7CB26"/>
    <w:rsid w:val="00953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C4230F876CB4448907EA984CF9E863" ma:contentTypeVersion="12" ma:contentTypeDescription="Create a new document." ma:contentTypeScope="" ma:versionID="32e1366a8ae3c5645de2b1c60a543ce7">
  <xsd:schema xmlns:xsd="http://www.w3.org/2001/XMLSchema" xmlns:xs="http://www.w3.org/2001/XMLSchema" xmlns:p="http://schemas.microsoft.com/office/2006/metadata/properties" xmlns:ns3="5514f1eb-924d-4e1a-af9f-93cdeb31e5e9" xmlns:ns4="ad676129-5a2d-42c6-ac30-d8cb2f69799d" targetNamespace="http://schemas.microsoft.com/office/2006/metadata/properties" ma:root="true" ma:fieldsID="711064dd5e4389418c44e2500faf2af7" ns3:_="" ns4:_="">
    <xsd:import namespace="5514f1eb-924d-4e1a-af9f-93cdeb31e5e9"/>
    <xsd:import namespace="ad676129-5a2d-42c6-ac30-d8cb2f697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f1eb-924d-4e1a-af9f-93cdeb31e5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76129-5a2d-42c6-ac30-d8cb2f6979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38F2-FA66-45C5-B00D-BEE77C38C4CB}">
  <ds:schemaRefs>
    <ds:schemaRef ds:uri="http://schemas.microsoft.com/sharepoint/v3/contenttype/forms"/>
  </ds:schemaRefs>
</ds:datastoreItem>
</file>

<file path=customXml/itemProps2.xml><?xml version="1.0" encoding="utf-8"?>
<ds:datastoreItem xmlns:ds="http://schemas.openxmlformats.org/officeDocument/2006/customXml" ds:itemID="{89F5FB38-BBCA-44AF-AF4B-A8AD1A1BF2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14f1eb-924d-4e1a-af9f-93cdeb31e5e9"/>
    <ds:schemaRef ds:uri="http://purl.org/dc/elements/1.1/"/>
    <ds:schemaRef ds:uri="http://schemas.microsoft.com/office/2006/metadata/properties"/>
    <ds:schemaRef ds:uri="ad676129-5a2d-42c6-ac30-d8cb2f69799d"/>
    <ds:schemaRef ds:uri="http://www.w3.org/XML/1998/namespace"/>
    <ds:schemaRef ds:uri="http://purl.org/dc/dcmitype/"/>
  </ds:schemaRefs>
</ds:datastoreItem>
</file>

<file path=customXml/itemProps3.xml><?xml version="1.0" encoding="utf-8"?>
<ds:datastoreItem xmlns:ds="http://schemas.openxmlformats.org/officeDocument/2006/customXml" ds:itemID="{76E0FFDC-E950-4CEB-B928-181D79B28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f1eb-924d-4e1a-af9f-93cdeb31e5e9"/>
    <ds:schemaRef ds:uri="ad676129-5a2d-42c6-ac30-d8cb2f697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D1496-9865-4F0B-9C86-44C6D0A3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1568</Words>
  <Characters>8108</Characters>
  <Application>Microsoft Office Word</Application>
  <DocSecurity>0</DocSecurity>
  <Lines>426</Lines>
  <Paragraphs>276</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2</cp:revision>
  <cp:lastPrinted>2020-06-09T00:36:00Z</cp:lastPrinted>
  <dcterms:created xsi:type="dcterms:W3CDTF">2020-08-11T06:15:00Z</dcterms:created>
  <dcterms:modified xsi:type="dcterms:W3CDTF">2020-08-11T06:15:00Z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0x0101004DC4230F876CB4448907EA984CF9E863</vt:lpwstr>
  </property>
</Properties>
</file>