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86CD" w14:textId="6D45383E" w:rsidR="00D11968" w:rsidRDefault="009E2DD8" w:rsidP="008044D4">
      <w:pPr>
        <w:pBdr>
          <w:bottom w:val="single" w:sz="4" w:space="1" w:color="auto"/>
        </w:pBdr>
        <w:tabs>
          <w:tab w:val="left" w:pos="11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AB22" wp14:editId="6E18F6B4">
                <wp:simplePos x="0" y="0"/>
                <wp:positionH relativeFrom="column">
                  <wp:posOffset>4657725</wp:posOffset>
                </wp:positionH>
                <wp:positionV relativeFrom="paragraph">
                  <wp:posOffset>-803946</wp:posOffset>
                </wp:positionV>
                <wp:extent cx="1619885" cy="791881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918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7059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A912A" w14:textId="77777777" w:rsidR="00C14189" w:rsidRPr="006C4278" w:rsidRDefault="00C14189" w:rsidP="00D11968">
                            <w:pPr>
                              <w:jc w:val="center"/>
                              <w:rPr>
                                <w:color w:val="AEAAAA" w:themeColor="background2" w:themeShade="BF"/>
                                <w:sz w:val="16"/>
                              </w:rPr>
                            </w:pPr>
                            <w:r w:rsidRPr="006C4278">
                              <w:rPr>
                                <w:color w:val="AEAAAA" w:themeColor="background2" w:themeShade="BF"/>
                                <w:sz w:val="16"/>
                              </w:rPr>
                              <w:t>(Court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AB22" id="Rectangle 3" o:spid="_x0000_s1026" style="position:absolute;margin-left:366.75pt;margin-top:-63.3pt;width:127.5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" stroked="f" strokeweight="1pt">
                <v:fill opacity="57054f"/>
                <v:textbox>
                  <w:txbxContent>
                    <w:p w14:paraId="213A912A" w14:textId="77777777" w:rsidR="00C14189" w:rsidRPr="006C4278" w:rsidRDefault="00C14189" w:rsidP="00D11968">
                      <w:pPr>
                        <w:jc w:val="center"/>
                        <w:rPr>
                          <w:color w:val="AEAAAA" w:themeColor="background2" w:themeShade="BF"/>
                          <w:sz w:val="16"/>
                        </w:rPr>
                      </w:pPr>
                      <w:r w:rsidRPr="006C4278">
                        <w:rPr>
                          <w:color w:val="AEAAAA" w:themeColor="background2" w:themeShade="BF"/>
                          <w:sz w:val="16"/>
                        </w:rPr>
                        <w:t>(Court Use Only)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File No:</w:t>
      </w:r>
      <w:r w:rsidR="00B160A2">
        <w:rPr>
          <w:rFonts w:ascii="Arial" w:hAnsi="Arial" w:cs="Arial"/>
          <w:sz w:val="24"/>
        </w:rPr>
        <w:tab/>
      </w:r>
    </w:p>
    <w:p w14:paraId="54996A0F" w14:textId="213B0925" w:rsidR="00432DD4" w:rsidRDefault="006D069E" w:rsidP="008044D4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sz w:val="24"/>
        </w:rPr>
      </w:pPr>
      <w:r w:rsidRPr="003E66F0">
        <w:rPr>
          <w:rFonts w:ascii="Arial" w:hAnsi="Arial" w:cs="Arial"/>
          <w:b/>
          <w:sz w:val="24"/>
        </w:rPr>
        <w:t>Form 1</w:t>
      </w:r>
      <w:r w:rsidR="00AE12DC" w:rsidRPr="003E66F0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sz w:val="24"/>
        </w:rPr>
        <w:t xml:space="preserve"> | </w:t>
      </w:r>
      <w:r w:rsidR="00AE12DC">
        <w:rPr>
          <w:rFonts w:ascii="Arial" w:hAnsi="Arial" w:cs="Arial"/>
          <w:sz w:val="24"/>
        </w:rPr>
        <w:t xml:space="preserve">Rule 34 of the </w:t>
      </w:r>
      <w:r w:rsidR="00AE12DC" w:rsidRPr="003E66F0">
        <w:rPr>
          <w:rFonts w:ascii="Arial" w:hAnsi="Arial" w:cs="Arial"/>
          <w:i/>
          <w:sz w:val="24"/>
        </w:rPr>
        <w:t>Land Court Rules 2000</w:t>
      </w:r>
    </w:p>
    <w:p w14:paraId="0382718B" w14:textId="77777777" w:rsidR="00DA32AE" w:rsidRPr="008044D4" w:rsidRDefault="00DA32AE" w:rsidP="008F5F17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2AE" w14:paraId="5F589DE3" w14:textId="77777777" w:rsidTr="005F4C07">
        <w:trPr>
          <w:trHeight w:val="58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A4E27"/>
            <w:vAlign w:val="center"/>
          </w:tcPr>
          <w:p w14:paraId="367C731B" w14:textId="70A1BA5B" w:rsidR="00DA32AE" w:rsidRDefault="00AE12DC" w:rsidP="008044D4">
            <w:pPr>
              <w:jc w:val="center"/>
              <w:rPr>
                <w:rFonts w:ascii="Arial" w:hAnsi="Arial" w:cs="Arial"/>
                <w:sz w:val="24"/>
              </w:rPr>
            </w:pPr>
            <w:r w:rsidRPr="005F4C07">
              <w:rPr>
                <w:rFonts w:ascii="Arial" w:hAnsi="Arial" w:cs="Arial"/>
                <w:b/>
                <w:color w:val="FFFFFF" w:themeColor="background1"/>
                <w:sz w:val="24"/>
              </w:rPr>
              <w:t>REQUEST FOR TRIAL DATE</w:t>
            </w:r>
          </w:p>
        </w:tc>
      </w:tr>
    </w:tbl>
    <w:p w14:paraId="3C3CF9AD" w14:textId="77777777" w:rsidR="003F5B56" w:rsidRDefault="003F5B56" w:rsidP="008044D4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D069E" w14:paraId="17C06447" w14:textId="77777777" w:rsidTr="005B4B8B">
        <w:trPr>
          <w:trHeight w:val="324"/>
        </w:trPr>
        <w:tc>
          <w:tcPr>
            <w:tcW w:w="10456" w:type="dxa"/>
            <w:vAlign w:val="center"/>
          </w:tcPr>
          <w:p w14:paraId="7380300D" w14:textId="0FEFDAD1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Land Court reference</w:t>
            </w:r>
            <w:r w:rsidR="00845786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3E66F0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3E66F0" w:rsidRPr="00845786">
              <w:rPr>
                <w:rFonts w:ascii="Arial" w:hAnsi="Arial" w:cs="Arial"/>
                <w:i/>
                <w:color w:val="595959" w:themeColor="text1" w:themeTint="A6"/>
                <w:sz w:val="20"/>
              </w:rPr>
              <w:t>(file number)</w:t>
            </w:r>
          </w:p>
        </w:tc>
      </w:tr>
      <w:tr w:rsidR="006D069E" w14:paraId="0CDD27DE" w14:textId="77777777" w:rsidTr="005B4B8B">
        <w:trPr>
          <w:trHeight w:val="372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6D069E" w14:paraId="7540A09E" w14:textId="77777777" w:rsidTr="006D069E">
              <w:sdt>
                <w:sdtPr>
                  <w:rPr>
                    <w:rStyle w:val="Content"/>
                  </w:rPr>
                  <w:id w:val="774916615"/>
                  <w:placeholder>
                    <w:docPart w:val="FBEFC84C9EC4455BA2525CDBF938A001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bookmarkStart w:id="0" w:name="_GoBack" w:displacedByCustomXml="prev"/>
                  <w:tc>
                    <w:tcPr>
                      <w:tcW w:w="10230" w:type="dxa"/>
                    </w:tcPr>
                    <w:p w14:paraId="0B87D69B" w14:textId="5717A734" w:rsidR="006D069E" w:rsidRDefault="006D069E" w:rsidP="006D0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enter Land Court reference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  <w:bookmarkEnd w:id="0" w:displacedByCustomXml="next"/>
                </w:sdtContent>
              </w:sdt>
            </w:tr>
          </w:tbl>
          <w:p w14:paraId="328AAB5F" w14:textId="77777777" w:rsidR="006D069E" w:rsidRDefault="006D069E" w:rsidP="006D069E">
            <w:pPr>
              <w:rPr>
                <w:rFonts w:ascii="Arial" w:hAnsi="Arial" w:cs="Arial"/>
                <w:sz w:val="24"/>
              </w:rPr>
            </w:pPr>
          </w:p>
        </w:tc>
      </w:tr>
      <w:tr w:rsidR="006D069E" w14:paraId="7EFA0726" w14:textId="77777777" w:rsidTr="005B4B8B">
        <w:trPr>
          <w:trHeight w:val="324"/>
        </w:trPr>
        <w:tc>
          <w:tcPr>
            <w:tcW w:w="10456" w:type="dxa"/>
            <w:vAlign w:val="center"/>
          </w:tcPr>
          <w:p w14:paraId="2B05221A" w14:textId="77777777" w:rsidR="006D069E" w:rsidRPr="006D069E" w:rsidRDefault="006D069E" w:rsidP="006D069E">
            <w:pPr>
              <w:rPr>
                <w:rFonts w:ascii="Arial" w:hAnsi="Arial" w:cs="Arial"/>
                <w:b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In the matter of:</w:t>
            </w:r>
          </w:p>
        </w:tc>
      </w:tr>
      <w:tr w:rsidR="003E66F0" w14:paraId="38C432A7" w14:textId="77777777" w:rsidTr="005B4B8B">
        <w:trPr>
          <w:trHeight w:val="324"/>
        </w:trPr>
        <w:tc>
          <w:tcPr>
            <w:tcW w:w="10456" w:type="dxa"/>
            <w:vAlign w:val="center"/>
          </w:tcPr>
          <w:p w14:paraId="58F1367D" w14:textId="3EED09B5" w:rsidR="003E66F0" w:rsidRPr="006D069E" w:rsidRDefault="00F63FCC" w:rsidP="003E66F0">
            <w:pPr>
              <w:rPr>
                <w:rStyle w:val="Content"/>
                <w:rFonts w:cs="Arial"/>
                <w:b/>
              </w:rPr>
            </w:pPr>
            <w:sdt>
              <w:sdtPr>
                <w:rPr>
                  <w:rStyle w:val="Sectiontitle"/>
                </w:rPr>
                <w:id w:val="1033687541"/>
                <w:placeholder>
                  <w:docPart w:val="242D5E14C3B14CB29C04382F27706045"/>
                </w:placeholder>
                <w:showingPlcHdr/>
                <w15:color w:val="99CCFF"/>
                <w:comboBox>
                  <w:listItem w:value="Choose an item."/>
                  <w:listItem w:displayText="Applicant(s)" w:value="Applicant(s)"/>
                  <w:listItem w:displayText="Appellant(s)" w:value="Appellant(s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3E66F0">
                  <w:rPr>
                    <w:rStyle w:val="PlaceholderText"/>
                    <w:color w:val="ED7D31" w:themeColor="accent2"/>
                  </w:rPr>
                  <w:t xml:space="preserve">Please select </w:t>
                </w:r>
                <w:r w:rsidR="003E66F0" w:rsidRPr="004D3F99">
                  <w:rPr>
                    <w:rStyle w:val="PlaceholderText"/>
                    <w:b/>
                    <w:color w:val="ED7D31" w:themeColor="accent2"/>
                  </w:rPr>
                  <w:t>Applicant</w:t>
                </w:r>
                <w:r w:rsidR="003E66F0">
                  <w:rPr>
                    <w:rStyle w:val="PlaceholderText"/>
                    <w:color w:val="ED7D31" w:themeColor="accent2"/>
                  </w:rPr>
                  <w:t xml:space="preserve"> or </w:t>
                </w:r>
                <w:r w:rsidR="003E66F0" w:rsidRPr="004D3F99">
                  <w:rPr>
                    <w:rStyle w:val="PlaceholderText"/>
                    <w:b/>
                    <w:color w:val="ED7D31" w:themeColor="accent2"/>
                  </w:rPr>
                  <w:t>Appellant</w:t>
                </w:r>
                <w:r w:rsidR="003E66F0" w:rsidRPr="00671204">
                  <w:rPr>
                    <w:rStyle w:val="PlaceholderText"/>
                    <w:color w:val="ED7D31" w:themeColor="accent2"/>
                  </w:rPr>
                  <w:t>.</w:t>
                </w:r>
              </w:sdtContent>
            </w:sdt>
          </w:p>
        </w:tc>
      </w:tr>
      <w:tr w:rsidR="003E66F0" w14:paraId="47B331DC" w14:textId="77777777" w:rsidTr="005B4B8B">
        <w:trPr>
          <w:trHeight w:val="44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3E66F0" w14:paraId="07BDA25F" w14:textId="77777777" w:rsidTr="00EC1794">
              <w:sdt>
                <w:sdtPr>
                  <w:rPr>
                    <w:rStyle w:val="Content"/>
                  </w:rPr>
                  <w:id w:val="1162584187"/>
                  <w:placeholder>
                    <w:docPart w:val="5C62E111AFF54CF99CCFC8F9A2EC2B8D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7F9EBCCB" w14:textId="77777777" w:rsidR="003E66F0" w:rsidRDefault="003E66F0" w:rsidP="003E66F0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applicant / appellant name(s)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68A6E38" w14:textId="77777777" w:rsidR="003E66F0" w:rsidRPr="008C056B" w:rsidRDefault="003E66F0" w:rsidP="003E66F0">
            <w:pPr>
              <w:rPr>
                <w:rStyle w:val="Content"/>
                <w:rFonts w:cs="Arial"/>
              </w:rPr>
            </w:pPr>
          </w:p>
        </w:tc>
      </w:tr>
      <w:tr w:rsidR="003E66F0" w14:paraId="3C1A2AFF" w14:textId="77777777" w:rsidTr="005B4B8B">
        <w:trPr>
          <w:trHeight w:val="324"/>
        </w:trPr>
        <w:tc>
          <w:tcPr>
            <w:tcW w:w="10456" w:type="dxa"/>
            <w:vAlign w:val="center"/>
          </w:tcPr>
          <w:p w14:paraId="5D69BA3A" w14:textId="191C8567" w:rsidR="003E66F0" w:rsidRPr="006D069E" w:rsidRDefault="003E66F0" w:rsidP="003E66F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D069E">
              <w:rPr>
                <w:rFonts w:ascii="Arial" w:hAnsi="Arial" w:cs="Arial"/>
                <w:b/>
                <w:color w:val="595959" w:themeColor="text1" w:themeTint="A6"/>
              </w:rPr>
              <w:t>v</w:t>
            </w:r>
          </w:p>
        </w:tc>
      </w:tr>
      <w:tr w:rsidR="003E66F0" w14:paraId="683A0842" w14:textId="77777777" w:rsidTr="005B4B8B">
        <w:trPr>
          <w:trHeight w:val="324"/>
        </w:trPr>
        <w:tc>
          <w:tcPr>
            <w:tcW w:w="10456" w:type="dxa"/>
            <w:vAlign w:val="center"/>
          </w:tcPr>
          <w:p w14:paraId="52F05001" w14:textId="4333778E" w:rsidR="003E66F0" w:rsidRPr="006D069E" w:rsidRDefault="003E66F0" w:rsidP="003E66F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6D069E">
              <w:rPr>
                <w:rStyle w:val="Content"/>
                <w:rFonts w:cs="Arial"/>
                <w:b/>
                <w:color w:val="595959" w:themeColor="text1" w:themeTint="A6"/>
              </w:rPr>
              <w:t>Respondent(s)</w:t>
            </w:r>
          </w:p>
        </w:tc>
      </w:tr>
      <w:tr w:rsidR="003E66F0" w14:paraId="0DF1423C" w14:textId="77777777" w:rsidTr="005B4B8B">
        <w:trPr>
          <w:trHeight w:val="478"/>
        </w:trPr>
        <w:tc>
          <w:tcPr>
            <w:tcW w:w="10456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3E66F0" w14:paraId="54C14B35" w14:textId="77777777" w:rsidTr="00EC1794">
              <w:sdt>
                <w:sdtPr>
                  <w:rPr>
                    <w:rStyle w:val="Content"/>
                  </w:rPr>
                  <w:id w:val="436413455"/>
                  <w:placeholder>
                    <w:docPart w:val="46195E6EE4D74A099EB8C6AEEA3F0DA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2298A366" w14:textId="77777777" w:rsidR="003E66F0" w:rsidRDefault="003E66F0" w:rsidP="003E66F0">
                      <w:pPr>
                        <w:rPr>
                          <w:rStyle w:val="Content"/>
                          <w:rFonts w:cs="Arial"/>
                        </w:rPr>
                      </w:pP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 xml:space="preserve">Click to enter </w:t>
                      </w:r>
                      <w:r>
                        <w:rPr>
                          <w:rStyle w:val="PlaceholderText"/>
                          <w:color w:val="ED7D31" w:themeColor="accent2"/>
                        </w:rPr>
                        <w:t>respondent(s)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6E99662A" w14:textId="77777777" w:rsidR="003E66F0" w:rsidRPr="008C056B" w:rsidRDefault="003E66F0" w:rsidP="003E66F0">
            <w:pPr>
              <w:rPr>
                <w:rStyle w:val="Content"/>
                <w:rFonts w:cs="Arial"/>
              </w:rPr>
            </w:pPr>
          </w:p>
        </w:tc>
      </w:tr>
    </w:tbl>
    <w:p w14:paraId="293AF720" w14:textId="77777777" w:rsidR="006D069E" w:rsidRDefault="006D069E" w:rsidP="006D069E">
      <w:pPr>
        <w:spacing w:after="0"/>
        <w:rPr>
          <w:rFonts w:ascii="Arial" w:hAnsi="Arial" w:cs="Arial"/>
          <w:sz w:val="24"/>
        </w:rPr>
      </w:pPr>
    </w:p>
    <w:p w14:paraId="7773925B" w14:textId="77777777" w:rsidR="00AE12DC" w:rsidRPr="00C67DF9" w:rsidRDefault="00AE12DC" w:rsidP="00AE12DC">
      <w:pPr>
        <w:spacing w:after="0"/>
        <w:rPr>
          <w:rFonts w:ascii="Arial" w:hAnsi="Arial" w:cs="Arial"/>
          <w:sz w:val="24"/>
        </w:rPr>
      </w:pPr>
      <w:r w:rsidRPr="00C67DF9">
        <w:rPr>
          <w:rFonts w:ascii="Arial" w:hAnsi="Arial" w:cs="Arial"/>
          <w:sz w:val="24"/>
        </w:rPr>
        <w:t>The parties request that a date be fixed for the trial of this proceeding.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12DC" w14:paraId="72AE92CF" w14:textId="77777777" w:rsidTr="005F4C07">
        <w:trPr>
          <w:trHeight w:val="32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27C2AE89" w14:textId="25E2ECC2" w:rsidR="00AE12DC" w:rsidRPr="00C67DF9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</w:t>
            </w:r>
            <w:r w:rsidR="005F4C07">
              <w:rPr>
                <w:rFonts w:ascii="Arial" w:hAnsi="Arial" w:cs="Arial"/>
                <w:b/>
                <w:sz w:val="24"/>
              </w:rPr>
              <w:t>LENGTH OF T</w:t>
            </w:r>
            <w:r w:rsidR="005F4C07" w:rsidRPr="00C67DF9">
              <w:rPr>
                <w:rFonts w:ascii="Arial" w:hAnsi="Arial" w:cs="Arial"/>
                <w:b/>
                <w:sz w:val="24"/>
              </w:rPr>
              <w:t>RIAL</w:t>
            </w:r>
          </w:p>
        </w:tc>
      </w:tr>
      <w:tr w:rsidR="00AE12DC" w14:paraId="5EA14981" w14:textId="77777777" w:rsidTr="00AE12DC">
        <w:trPr>
          <w:trHeight w:val="46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E43159F" w14:textId="77777777" w:rsidR="00AE12DC" w:rsidRPr="00AE12DC" w:rsidRDefault="00AE12DC" w:rsidP="00387E6F">
            <w:pPr>
              <w:rPr>
                <w:rStyle w:val="Content"/>
                <w:rFonts w:cs="Arial"/>
                <w:b/>
              </w:rPr>
            </w:pPr>
            <w:r w:rsidRPr="00AE12DC">
              <w:rPr>
                <w:rStyle w:val="Content"/>
                <w:rFonts w:cs="Arial"/>
                <w:b/>
                <w:color w:val="595959" w:themeColor="text1" w:themeTint="A6"/>
              </w:rPr>
              <w:t>Applicant / Appellant’s estimated trial length:</w:t>
            </w:r>
          </w:p>
        </w:tc>
      </w:tr>
      <w:tr w:rsidR="00AE12DC" w14:paraId="1BFD4E72" w14:textId="77777777" w:rsidTr="00AE12DC">
        <w:trPr>
          <w:trHeight w:val="46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AE12DC" w14:paraId="5BB77F5D" w14:textId="77777777" w:rsidTr="00AE12DC">
              <w:sdt>
                <w:sdtPr>
                  <w:rPr>
                    <w:rStyle w:val="Content"/>
                  </w:rPr>
                  <w:id w:val="1062064870"/>
                  <w:placeholder>
                    <w:docPart w:val="DEF371B5501743D3A836C7645191B9C8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29346FF3" w14:textId="7809E660" w:rsidR="00AE12DC" w:rsidRDefault="00AE12DC" w:rsidP="00387E6F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C2E0186" w14:textId="77777777" w:rsidR="00AE12DC" w:rsidRDefault="00AE12DC" w:rsidP="00387E6F">
            <w:pPr>
              <w:rPr>
                <w:rStyle w:val="Content"/>
                <w:rFonts w:cs="Arial"/>
              </w:rPr>
            </w:pPr>
          </w:p>
        </w:tc>
      </w:tr>
      <w:tr w:rsidR="00AE12DC" w14:paraId="162F1B35" w14:textId="77777777" w:rsidTr="00AE12DC">
        <w:trPr>
          <w:trHeight w:val="464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564C6E5" w14:textId="77777777" w:rsidR="00AE12DC" w:rsidRPr="00AE12DC" w:rsidRDefault="00AE12DC" w:rsidP="00387E6F">
            <w:pPr>
              <w:rPr>
                <w:rStyle w:val="Content"/>
                <w:b/>
              </w:rPr>
            </w:pPr>
            <w:r w:rsidRPr="00AE12DC">
              <w:rPr>
                <w:rStyle w:val="Content"/>
                <w:rFonts w:cs="Arial"/>
                <w:b/>
                <w:color w:val="595959" w:themeColor="text1" w:themeTint="A6"/>
              </w:rPr>
              <w:t>Respondent’s estimated trial length:</w:t>
            </w:r>
          </w:p>
        </w:tc>
      </w:tr>
      <w:tr w:rsidR="00AE12DC" w14:paraId="405ED51B" w14:textId="77777777" w:rsidTr="00AE12DC">
        <w:trPr>
          <w:trHeight w:val="464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AE12DC" w14:paraId="6A019837" w14:textId="77777777" w:rsidTr="00AE12DC">
              <w:sdt>
                <w:sdtPr>
                  <w:rPr>
                    <w:rStyle w:val="Content"/>
                  </w:rPr>
                  <w:id w:val="1362712215"/>
                  <w:placeholder>
                    <w:docPart w:val="B503DEFA0DD14F8FBF6350D0A4A4BED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C7B1C83" w14:textId="717814D7" w:rsidR="00AE12DC" w:rsidRDefault="00AE12DC" w:rsidP="00387E6F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0E6B2B0A" w14:textId="77777777" w:rsidR="00AE12DC" w:rsidRDefault="00AE12DC" w:rsidP="00387E6F">
            <w:pPr>
              <w:rPr>
                <w:rStyle w:val="Content"/>
                <w:rFonts w:cs="Arial"/>
              </w:rPr>
            </w:pPr>
          </w:p>
        </w:tc>
      </w:tr>
    </w:tbl>
    <w:p w14:paraId="71E40EA2" w14:textId="77777777" w:rsidR="00AE12DC" w:rsidRDefault="00AE12DC" w:rsidP="00AE12D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12DC" w14:paraId="6D44BE81" w14:textId="77777777" w:rsidTr="005F4C07">
        <w:trPr>
          <w:trHeight w:val="676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3C5D95B3" w14:textId="64EC2458" w:rsidR="00AE12DC" w:rsidRPr="005F4C07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  <w:r w:rsidRPr="00C67DF9">
              <w:rPr>
                <w:rFonts w:ascii="Arial" w:hAnsi="Arial" w:cs="Arial"/>
                <w:b/>
                <w:sz w:val="24"/>
              </w:rPr>
              <w:t xml:space="preserve">. </w:t>
            </w:r>
            <w:r w:rsidR="005F4C07">
              <w:rPr>
                <w:rFonts w:ascii="Arial" w:hAnsi="Arial" w:cs="Arial"/>
                <w:b/>
                <w:sz w:val="24"/>
              </w:rPr>
              <w:t xml:space="preserve">COMMENCEMENT DATE REQUESTED OR ALLOCATED (PROVISIONALLY OR OTHERWISE) </w:t>
            </w:r>
            <w:r w:rsidRPr="00DB2125">
              <w:rPr>
                <w:rFonts w:ascii="Arial" w:hAnsi="Arial" w:cs="Arial"/>
                <w:sz w:val="20"/>
              </w:rPr>
              <w:t>(Contact the registry for available dates)</w:t>
            </w:r>
          </w:p>
        </w:tc>
      </w:tr>
      <w:tr w:rsidR="00AE12DC" w14:paraId="0D164AAC" w14:textId="77777777" w:rsidTr="00AE12DC">
        <w:trPr>
          <w:trHeight w:val="46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14D49D6" w14:textId="77777777" w:rsidR="00AE12DC" w:rsidRPr="00905765" w:rsidRDefault="00AE12DC" w:rsidP="00387E6F">
            <w:pPr>
              <w:rPr>
                <w:rStyle w:val="Content"/>
                <w:rFonts w:cs="Arial"/>
                <w:b/>
              </w:rPr>
            </w:pPr>
            <w:r w:rsidRPr="00AE12DC">
              <w:rPr>
                <w:rStyle w:val="Content"/>
                <w:rFonts w:cs="Arial"/>
                <w:b/>
                <w:color w:val="595959" w:themeColor="text1" w:themeTint="A6"/>
              </w:rPr>
              <w:t>Applicant / Appellant’s preferences:</w:t>
            </w:r>
            <w:r w:rsidRPr="00AE12DC">
              <w:rPr>
                <w:rStyle w:val="Content"/>
                <w:rFonts w:cs="Arial"/>
                <w:color w:val="595959" w:themeColor="text1" w:themeTint="A6"/>
              </w:rPr>
              <w:t xml:space="preserve"> </w:t>
            </w:r>
            <w:r w:rsidRPr="00845786">
              <w:rPr>
                <w:rStyle w:val="Content"/>
                <w:rFonts w:cs="Arial"/>
                <w:i/>
                <w:color w:val="595959" w:themeColor="text1" w:themeTint="A6"/>
                <w:sz w:val="20"/>
              </w:rPr>
              <w:t>(in descending order of preference)</w:t>
            </w:r>
          </w:p>
        </w:tc>
      </w:tr>
      <w:tr w:rsidR="00AE12DC" w14:paraId="1E8EB1B1" w14:textId="77777777" w:rsidTr="00AE12DC">
        <w:trPr>
          <w:trHeight w:val="241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B3B573E" w14:textId="22FB3F36" w:rsidR="00AE12DC" w:rsidRPr="00AE12DC" w:rsidRDefault="00F63FCC" w:rsidP="00AE12DC">
            <w:pPr>
              <w:pStyle w:val="ListParagraph"/>
              <w:numPr>
                <w:ilvl w:val="0"/>
                <w:numId w:val="15"/>
              </w:numPr>
              <w:rPr>
                <w:rStyle w:val="Content"/>
                <w:rFonts w:cs="Arial"/>
                <w:b/>
                <w:color w:val="595959" w:themeColor="text1" w:themeTint="A6"/>
              </w:rPr>
            </w:pPr>
            <w:sdt>
              <w:sdtPr>
                <w:rPr>
                  <w:rStyle w:val="Content"/>
                </w:rPr>
                <w:id w:val="-638338033"/>
                <w:placeholder>
                  <w:docPart w:val="0E90E8D63F7544948A4345EEEBA7004A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ontent"/>
                </w:rPr>
              </w:sdtEndPr>
              <w:sdtContent>
                <w:r w:rsidR="00AE12DC">
                  <w:rPr>
                    <w:rStyle w:val="PlaceholderText"/>
                    <w:color w:val="ED7D31" w:themeColor="accent2"/>
                  </w:rPr>
                  <w:t>Click</w:t>
                </w:r>
                <w:r w:rsidR="00AE12DC" w:rsidRPr="00355B74">
                  <w:rPr>
                    <w:rStyle w:val="PlaceholderText"/>
                    <w:color w:val="ED7D31" w:themeColor="accent2"/>
                  </w:rPr>
                  <w:t xml:space="preserve"> to enter date.</w:t>
                </w:r>
              </w:sdtContent>
            </w:sdt>
          </w:p>
        </w:tc>
      </w:tr>
      <w:tr w:rsidR="00AE12DC" w14:paraId="3160F8D9" w14:textId="77777777" w:rsidTr="00AE12DC">
        <w:trPr>
          <w:trHeight w:val="241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3438C0F" w14:textId="5594EAE6" w:rsidR="00AE12DC" w:rsidRPr="00AE12DC" w:rsidRDefault="00F63FCC" w:rsidP="00AE12DC">
            <w:pPr>
              <w:pStyle w:val="ListParagraph"/>
              <w:numPr>
                <w:ilvl w:val="0"/>
                <w:numId w:val="15"/>
              </w:numPr>
              <w:rPr>
                <w:rStyle w:val="Content"/>
                <w:rFonts w:cs="Arial"/>
                <w:b/>
                <w:color w:val="595959" w:themeColor="text1" w:themeTint="A6"/>
              </w:rPr>
            </w:pPr>
            <w:sdt>
              <w:sdtPr>
                <w:rPr>
                  <w:rStyle w:val="Content"/>
                </w:rPr>
                <w:id w:val="-1353802941"/>
                <w:placeholder>
                  <w:docPart w:val="833E47A9278F41F49289C576E8EAA0F7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ontent"/>
                </w:rPr>
              </w:sdtEndPr>
              <w:sdtContent>
                <w:r w:rsidR="00AE12DC">
                  <w:rPr>
                    <w:rStyle w:val="PlaceholderText"/>
                    <w:color w:val="ED7D31" w:themeColor="accent2"/>
                  </w:rPr>
                  <w:t>Click</w:t>
                </w:r>
                <w:r w:rsidR="00AE12DC" w:rsidRPr="00355B74">
                  <w:rPr>
                    <w:rStyle w:val="PlaceholderText"/>
                    <w:color w:val="ED7D31" w:themeColor="accent2"/>
                  </w:rPr>
                  <w:t xml:space="preserve"> to enter date.</w:t>
                </w:r>
              </w:sdtContent>
            </w:sdt>
          </w:p>
        </w:tc>
      </w:tr>
      <w:tr w:rsidR="00AE12DC" w14:paraId="1A54DBB8" w14:textId="77777777" w:rsidTr="00AE12DC">
        <w:trPr>
          <w:trHeight w:val="241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377372" w14:textId="6C67BC9C" w:rsidR="00AE12DC" w:rsidRPr="00AE12DC" w:rsidRDefault="00F63FCC" w:rsidP="00AE12DC">
            <w:pPr>
              <w:pStyle w:val="ListParagraph"/>
              <w:numPr>
                <w:ilvl w:val="0"/>
                <w:numId w:val="15"/>
              </w:numPr>
              <w:rPr>
                <w:rStyle w:val="Content"/>
                <w:rFonts w:cs="Arial"/>
                <w:b/>
                <w:color w:val="595959" w:themeColor="text1" w:themeTint="A6"/>
              </w:rPr>
            </w:pPr>
            <w:sdt>
              <w:sdtPr>
                <w:rPr>
                  <w:rStyle w:val="Content"/>
                </w:rPr>
                <w:id w:val="2109996718"/>
                <w:placeholder>
                  <w:docPart w:val="A2189084B0004D5FAC8D9647C35432A7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ontent"/>
                </w:rPr>
              </w:sdtEndPr>
              <w:sdtContent>
                <w:r w:rsidR="00AE12DC">
                  <w:rPr>
                    <w:rStyle w:val="PlaceholderText"/>
                    <w:color w:val="ED7D31" w:themeColor="accent2"/>
                  </w:rPr>
                  <w:t>Click</w:t>
                </w:r>
                <w:r w:rsidR="00AE12DC" w:rsidRPr="00355B74">
                  <w:rPr>
                    <w:rStyle w:val="PlaceholderText"/>
                    <w:color w:val="ED7D31" w:themeColor="accent2"/>
                  </w:rPr>
                  <w:t xml:space="preserve"> to enter date.</w:t>
                </w:r>
              </w:sdtContent>
            </w:sdt>
          </w:p>
        </w:tc>
      </w:tr>
      <w:tr w:rsidR="00AE12DC" w14:paraId="2DEE541D" w14:textId="77777777" w:rsidTr="00AE12DC">
        <w:trPr>
          <w:trHeight w:val="46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47DECB2" w14:textId="77777777" w:rsidR="00AE12DC" w:rsidRDefault="00AE12DC" w:rsidP="00387E6F">
            <w:pPr>
              <w:rPr>
                <w:rStyle w:val="Content"/>
              </w:rPr>
            </w:pPr>
            <w:r w:rsidRPr="00AE12DC">
              <w:rPr>
                <w:rStyle w:val="Content"/>
                <w:rFonts w:cs="Arial"/>
                <w:b/>
                <w:color w:val="595959" w:themeColor="text1" w:themeTint="A6"/>
              </w:rPr>
              <w:t>Respondent’s preferences:</w:t>
            </w:r>
            <w:r w:rsidRPr="00AE12DC">
              <w:rPr>
                <w:rStyle w:val="Content"/>
                <w:rFonts w:cs="Arial"/>
                <w:color w:val="595959" w:themeColor="text1" w:themeTint="A6"/>
              </w:rPr>
              <w:t xml:space="preserve"> </w:t>
            </w:r>
            <w:r w:rsidRPr="00845786">
              <w:rPr>
                <w:rStyle w:val="Content"/>
                <w:rFonts w:cs="Arial"/>
                <w:i/>
                <w:color w:val="595959" w:themeColor="text1" w:themeTint="A6"/>
                <w:sz w:val="20"/>
              </w:rPr>
              <w:t>(in descending order of preference)</w:t>
            </w:r>
          </w:p>
        </w:tc>
      </w:tr>
      <w:tr w:rsidR="00AE12DC" w14:paraId="2AE23577" w14:textId="77777777" w:rsidTr="00AE12DC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B1DA225" w14:textId="763B3F9F" w:rsidR="00AE12DC" w:rsidRPr="00AE12DC" w:rsidRDefault="00F63FCC" w:rsidP="00AE12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sdt>
              <w:sdtPr>
                <w:rPr>
                  <w:rStyle w:val="Content"/>
                </w:rPr>
                <w:id w:val="583115462"/>
                <w:placeholder>
                  <w:docPart w:val="00960A1CB8F4414FBB5D7394788D239A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ontent"/>
                </w:rPr>
              </w:sdtEndPr>
              <w:sdtContent>
                <w:r w:rsidR="00AE12DC">
                  <w:rPr>
                    <w:rStyle w:val="PlaceholderText"/>
                    <w:color w:val="ED7D31" w:themeColor="accent2"/>
                  </w:rPr>
                  <w:t>Click</w:t>
                </w:r>
                <w:r w:rsidR="00AE12DC" w:rsidRPr="00355B74">
                  <w:rPr>
                    <w:rStyle w:val="PlaceholderText"/>
                    <w:color w:val="ED7D31" w:themeColor="accent2"/>
                  </w:rPr>
                  <w:t xml:space="preserve"> to enter date.</w:t>
                </w:r>
              </w:sdtContent>
            </w:sdt>
          </w:p>
        </w:tc>
      </w:tr>
      <w:tr w:rsidR="00AE12DC" w14:paraId="3AE034BB" w14:textId="77777777" w:rsidTr="00AE12DC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329EFC5" w14:textId="7C0C27D7" w:rsidR="00AE12DC" w:rsidRPr="00AE12DC" w:rsidRDefault="00F63FCC" w:rsidP="00AE12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sdt>
              <w:sdtPr>
                <w:rPr>
                  <w:rStyle w:val="Content"/>
                </w:rPr>
                <w:id w:val="-1918318472"/>
                <w:placeholder>
                  <w:docPart w:val="80142EDD8C784BFE8A7DACFDB9F787C0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ontent"/>
                </w:rPr>
              </w:sdtEndPr>
              <w:sdtContent>
                <w:r w:rsidR="00AE12DC">
                  <w:rPr>
                    <w:rStyle w:val="PlaceholderText"/>
                    <w:color w:val="ED7D31" w:themeColor="accent2"/>
                  </w:rPr>
                  <w:t>Click</w:t>
                </w:r>
                <w:r w:rsidR="00AE12DC" w:rsidRPr="00355B74">
                  <w:rPr>
                    <w:rStyle w:val="PlaceholderText"/>
                    <w:color w:val="ED7D31" w:themeColor="accent2"/>
                  </w:rPr>
                  <w:t xml:space="preserve"> to enter date.</w:t>
                </w:r>
              </w:sdtContent>
            </w:sdt>
          </w:p>
        </w:tc>
      </w:tr>
      <w:tr w:rsidR="00AE12DC" w14:paraId="1331BB25" w14:textId="77777777" w:rsidTr="00AE12DC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53AD72" w14:textId="031FE342" w:rsidR="00AE12DC" w:rsidRPr="00AE12DC" w:rsidRDefault="00F63FCC" w:rsidP="00AE12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sdt>
              <w:sdtPr>
                <w:rPr>
                  <w:rStyle w:val="Content"/>
                </w:rPr>
                <w:id w:val="124136219"/>
                <w:placeholder>
                  <w:docPart w:val="8D5C9F5B5E704918A772E985621B078E"/>
                </w:placeholder>
                <w:showingPlcHdr/>
                <w15:color w:val="99CCFF"/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ontent"/>
                </w:rPr>
              </w:sdtEndPr>
              <w:sdtContent>
                <w:r w:rsidR="00AE12DC">
                  <w:rPr>
                    <w:rStyle w:val="PlaceholderText"/>
                    <w:color w:val="ED7D31" w:themeColor="accent2"/>
                  </w:rPr>
                  <w:t>Click</w:t>
                </w:r>
                <w:r w:rsidR="00AE12DC" w:rsidRPr="00355B74">
                  <w:rPr>
                    <w:rStyle w:val="PlaceholderText"/>
                    <w:color w:val="ED7D31" w:themeColor="accent2"/>
                  </w:rPr>
                  <w:t xml:space="preserve"> to enter date.</w:t>
                </w:r>
              </w:sdtContent>
            </w:sdt>
          </w:p>
        </w:tc>
      </w:tr>
    </w:tbl>
    <w:p w14:paraId="25EE8293" w14:textId="77777777" w:rsidR="00AE12DC" w:rsidRDefault="00AE12DC" w:rsidP="00AE12D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E12DC" w14:paraId="0C3D7902" w14:textId="77777777" w:rsidTr="005F4C07">
        <w:trPr>
          <w:trHeight w:val="452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73011988" w14:textId="6EA3AD91" w:rsidR="00AE12DC" w:rsidRPr="001F505F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  <w:r w:rsidRPr="00C67DF9">
              <w:rPr>
                <w:rFonts w:ascii="Arial" w:hAnsi="Arial" w:cs="Arial"/>
                <w:b/>
                <w:sz w:val="24"/>
              </w:rPr>
              <w:t xml:space="preserve">. </w:t>
            </w:r>
            <w:r w:rsidR="005F4C07">
              <w:rPr>
                <w:rFonts w:ascii="Arial" w:hAnsi="Arial" w:cs="Arial"/>
                <w:b/>
                <w:sz w:val="24"/>
              </w:rPr>
              <w:t>DATES TO BE AVOIDED AND WHY</w:t>
            </w:r>
          </w:p>
        </w:tc>
      </w:tr>
      <w:tr w:rsidR="00AE12DC" w14:paraId="25DBF5BB" w14:textId="77777777" w:rsidTr="004A00E2">
        <w:trPr>
          <w:trHeight w:val="377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D580C48" w14:textId="77777777" w:rsidR="00AE12DC" w:rsidRPr="00AE12DC" w:rsidRDefault="00AE12DC" w:rsidP="00387E6F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E12DC">
              <w:rPr>
                <w:rStyle w:val="Content"/>
                <w:rFonts w:cs="Arial"/>
                <w:b/>
                <w:color w:val="595959" w:themeColor="text1" w:themeTint="A6"/>
              </w:rPr>
              <w:t>Applicant / Appellant:</w:t>
            </w:r>
          </w:p>
        </w:tc>
      </w:tr>
      <w:tr w:rsidR="00AE12DC" w14:paraId="516E100D" w14:textId="77777777" w:rsidTr="004A00E2">
        <w:trPr>
          <w:trHeight w:val="42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AE12DC" w14:paraId="7F17B329" w14:textId="77777777" w:rsidTr="00AE12DC">
              <w:sdt>
                <w:sdtPr>
                  <w:rPr>
                    <w:rStyle w:val="Content"/>
                  </w:rPr>
                  <w:id w:val="1984965064"/>
                  <w:placeholder>
                    <w:docPart w:val="1FF8BFE81FDF4DD294151B63E0D1D3E8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13F93DA" w14:textId="7B8BBBE3" w:rsidR="00AE12DC" w:rsidRDefault="00AE12DC" w:rsidP="00387E6F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0D3550EB" w14:textId="77777777" w:rsidR="00AE12DC" w:rsidRDefault="00AE12DC" w:rsidP="00387E6F">
            <w:pPr>
              <w:rPr>
                <w:rStyle w:val="Content"/>
                <w:rFonts w:cs="Arial"/>
              </w:rPr>
            </w:pPr>
          </w:p>
        </w:tc>
      </w:tr>
      <w:tr w:rsidR="00AE12DC" w14:paraId="683CBC54" w14:textId="77777777" w:rsidTr="004A00E2">
        <w:trPr>
          <w:trHeight w:val="442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2CE87CE" w14:textId="77777777" w:rsidR="00AE12DC" w:rsidRPr="00AE12DC" w:rsidRDefault="00AE12DC" w:rsidP="00387E6F">
            <w:pPr>
              <w:rPr>
                <w:rStyle w:val="Content"/>
                <w:b/>
              </w:rPr>
            </w:pPr>
            <w:r w:rsidRPr="00AE12DC">
              <w:rPr>
                <w:rStyle w:val="Content"/>
                <w:rFonts w:cs="Arial"/>
                <w:b/>
                <w:color w:val="595959" w:themeColor="text1" w:themeTint="A6"/>
              </w:rPr>
              <w:t>Respondent:</w:t>
            </w:r>
          </w:p>
        </w:tc>
      </w:tr>
      <w:tr w:rsidR="00AE12DC" w14:paraId="6B845338" w14:textId="77777777" w:rsidTr="00AE12DC">
        <w:trPr>
          <w:trHeight w:val="464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30"/>
            </w:tblGrid>
            <w:tr w:rsidR="00AE12DC" w14:paraId="458003B8" w14:textId="77777777" w:rsidTr="00AE12DC">
              <w:sdt>
                <w:sdtPr>
                  <w:rPr>
                    <w:rStyle w:val="Content"/>
                  </w:rPr>
                  <w:id w:val="1405484399"/>
                  <w:placeholder>
                    <w:docPart w:val="C7C95FD75CF041D593B462E4CE4ED4BE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580EA941" w14:textId="573AE056" w:rsidR="00AE12DC" w:rsidRDefault="00AE12DC" w:rsidP="00387E6F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441EC54F" w14:textId="77777777" w:rsidR="00AE12DC" w:rsidRDefault="00AE12DC" w:rsidP="00387E6F">
            <w:pPr>
              <w:rPr>
                <w:rStyle w:val="Content"/>
                <w:rFonts w:cs="Arial"/>
              </w:rPr>
            </w:pPr>
          </w:p>
        </w:tc>
      </w:tr>
    </w:tbl>
    <w:p w14:paraId="2106F560" w14:textId="77777777" w:rsidR="00AE12DC" w:rsidRDefault="00AE12DC" w:rsidP="00AE12DC">
      <w:pPr>
        <w:spacing w:after="0"/>
        <w:rPr>
          <w:rFonts w:ascii="Arial" w:hAnsi="Arial" w:cs="Arial"/>
          <w:sz w:val="24"/>
        </w:rPr>
      </w:pPr>
    </w:p>
    <w:p w14:paraId="316E75D3" w14:textId="77777777" w:rsidR="000C1259" w:rsidRDefault="000C1259" w:rsidP="00AE12DC">
      <w:pPr>
        <w:spacing w:after="0"/>
        <w:rPr>
          <w:rFonts w:ascii="Arial" w:hAnsi="Arial" w:cs="Arial"/>
          <w:sz w:val="24"/>
        </w:rPr>
      </w:pPr>
    </w:p>
    <w:p w14:paraId="75AADD04" w14:textId="77777777" w:rsidR="000C1259" w:rsidRDefault="000C1259" w:rsidP="00AE12D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194"/>
        <w:gridCol w:w="2806"/>
      </w:tblGrid>
      <w:tr w:rsidR="00AE12DC" w14:paraId="59FC1648" w14:textId="77777777" w:rsidTr="005F4C07">
        <w:trPr>
          <w:trHeight w:val="452"/>
        </w:trPr>
        <w:tc>
          <w:tcPr>
            <w:tcW w:w="1045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230034F3" w14:textId="4579CBC1" w:rsidR="00AE12DC" w:rsidRPr="00DB2125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Pr="00C67DF9">
              <w:rPr>
                <w:rFonts w:ascii="Arial" w:hAnsi="Arial" w:cs="Arial"/>
                <w:b/>
                <w:sz w:val="24"/>
              </w:rPr>
              <w:t xml:space="preserve">. </w:t>
            </w:r>
            <w:r w:rsidR="005F4C07">
              <w:rPr>
                <w:rFonts w:ascii="Arial" w:hAnsi="Arial" w:cs="Arial"/>
                <w:b/>
                <w:sz w:val="24"/>
              </w:rPr>
              <w:t>CONFIRMATION OF PROCEEDING</w:t>
            </w:r>
          </w:p>
        </w:tc>
      </w:tr>
      <w:tr w:rsidR="00AE12DC" w14:paraId="7F38E3ED" w14:textId="77777777" w:rsidTr="00F46D33">
        <w:trPr>
          <w:trHeight w:val="1123"/>
        </w:trPr>
        <w:sdt>
          <w:sdtPr>
            <w:rPr>
              <w:rStyle w:val="Content"/>
              <w:rFonts w:cs="Arial"/>
              <w:b/>
              <w:color w:val="595959" w:themeColor="text1" w:themeTint="A6"/>
            </w:rPr>
            <w:id w:val="9847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"/>
            </w:rPr>
          </w:sdtEndPr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nil"/>
                </w:tcBorders>
              </w:tcPr>
              <w:p w14:paraId="36EFB75A" w14:textId="30836F37" w:rsidR="00AE12DC" w:rsidRPr="00AE12DC" w:rsidRDefault="00F46D33" w:rsidP="00F46D33">
                <w:pPr>
                  <w:rPr>
                    <w:rStyle w:val="Content"/>
                    <w:rFonts w:cs="Arial"/>
                    <w:b/>
                    <w:color w:val="595959" w:themeColor="text1" w:themeTint="A6"/>
                  </w:rPr>
                </w:pPr>
                <w:r>
                  <w:rPr>
                    <w:rStyle w:val="Content"/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DE0A9D" w14:textId="77777777" w:rsidR="00F46D33" w:rsidRPr="001E398A" w:rsidRDefault="00AE12DC" w:rsidP="00387E6F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1E398A">
              <w:rPr>
                <w:rStyle w:val="Content"/>
                <w:rFonts w:cs="Arial"/>
                <w:b/>
                <w:color w:val="595959" w:themeColor="text1" w:themeTint="A6"/>
              </w:rPr>
              <w:t xml:space="preserve">We confirm the proceeding is ready for trial within the meaning of r 34 of the Land Court Rules 2000 and all necessary steps in the proceeding are complete. </w:t>
            </w:r>
            <w:r w:rsidR="00F46D33" w:rsidRPr="001F505F">
              <w:rPr>
                <w:rStyle w:val="Content"/>
                <w:rFonts w:cs="Arial"/>
                <w:b/>
                <w:i/>
                <w:color w:val="595959" w:themeColor="text1" w:themeTint="A6"/>
              </w:rPr>
              <w:t>(</w:t>
            </w:r>
            <w:r w:rsidRPr="001F505F">
              <w:rPr>
                <w:rStyle w:val="Content"/>
                <w:rFonts w:cs="Arial"/>
                <w:b/>
                <w:i/>
                <w:color w:val="595959" w:themeColor="text1" w:themeTint="A6"/>
              </w:rPr>
              <w:t>Or, the matters outstanding, and the dates by which those matters will be completed, are</w:t>
            </w:r>
            <w:r w:rsidR="00F46D33" w:rsidRPr="001F505F">
              <w:rPr>
                <w:rStyle w:val="Content"/>
                <w:rFonts w:cs="Arial"/>
                <w:b/>
                <w:i/>
                <w:color w:val="595959" w:themeColor="text1" w:themeTint="A6"/>
              </w:rPr>
              <w:t>)</w:t>
            </w:r>
            <w:r w:rsidRPr="001E398A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  <w:p w14:paraId="2559C074" w14:textId="05822480" w:rsidR="00AE12DC" w:rsidRPr="00845786" w:rsidRDefault="00AE12DC" w:rsidP="00387E6F">
            <w:pPr>
              <w:rPr>
                <w:rStyle w:val="Content"/>
                <w:rFonts w:cs="Arial"/>
                <w:b/>
                <w:i/>
                <w:color w:val="595959" w:themeColor="text1" w:themeTint="A6"/>
              </w:rPr>
            </w:pPr>
            <w:r w:rsidRPr="00845786">
              <w:rPr>
                <w:rStyle w:val="Content"/>
                <w:rFonts w:cs="Arial"/>
                <w:i/>
                <w:color w:val="595959" w:themeColor="text1" w:themeTint="A6"/>
                <w:sz w:val="20"/>
              </w:rPr>
              <w:t>(to add additional matters, please click the plus button at the bottom of the table to create new rows as required)</w:t>
            </w:r>
          </w:p>
        </w:tc>
      </w:tr>
      <w:tr w:rsidR="00AE12DC" w14:paraId="28598E49" w14:textId="77777777" w:rsidTr="009149C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48CE75E" w14:textId="77777777" w:rsidR="00AE12DC" w:rsidRPr="00AE12DC" w:rsidRDefault="00AE12DC" w:rsidP="00387E6F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AE12DC">
              <w:rPr>
                <w:rFonts w:ascii="Arial" w:hAnsi="Arial" w:cs="Arial"/>
                <w:b/>
                <w:color w:val="595959" w:themeColor="text1" w:themeTint="A6"/>
              </w:rPr>
              <w:t>Matters Outstanding</w:t>
            </w:r>
          </w:p>
        </w:tc>
        <w:tc>
          <w:tcPr>
            <w:tcW w:w="280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C94ED1E" w14:textId="77777777" w:rsidR="00AE12DC" w:rsidRPr="00AE12DC" w:rsidRDefault="00AE12DC" w:rsidP="00387E6F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AE12DC">
              <w:rPr>
                <w:rFonts w:ascii="Arial" w:hAnsi="Arial" w:cs="Arial"/>
                <w:b/>
                <w:color w:val="595959" w:themeColor="text1" w:themeTint="A6"/>
              </w:rPr>
              <w:t>Date to be completed</w:t>
            </w:r>
          </w:p>
        </w:tc>
      </w:tr>
    </w:tbl>
    <w:p w14:paraId="0EB46010" w14:textId="77777777" w:rsidR="00AE12DC" w:rsidRPr="00871D6C" w:rsidRDefault="00AE12DC" w:rsidP="00AE12DC">
      <w:pPr>
        <w:spacing w:after="0"/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06"/>
      </w:tblGrid>
      <w:sdt>
        <w:sdtPr>
          <w:rPr>
            <w:rStyle w:val="Content"/>
          </w:rPr>
          <w:id w:val="41483920"/>
          <w:lock w:val="sdtContentLocked"/>
          <w15:repeatingSection/>
        </w:sdtPr>
        <w:sdtEndPr>
          <w:rPr>
            <w:rStyle w:val="Content"/>
          </w:rPr>
        </w:sdtEndPr>
        <w:sdtContent>
          <w:sdt>
            <w:sdtPr>
              <w:rPr>
                <w:rStyle w:val="Content"/>
              </w:rPr>
              <w:id w:val="604000640"/>
              <w:lock w:val="sdtContentLocked"/>
              <w:placeholder>
                <w:docPart w:val="3CD322186310425CB295D0F52A62D6D6"/>
              </w:placeholder>
              <w15:repeatingSectionItem/>
            </w:sdtPr>
            <w:sdtEndPr>
              <w:rPr>
                <w:rStyle w:val="Content"/>
              </w:rPr>
            </w:sdtEndPr>
            <w:sdtContent>
              <w:tr w:rsidR="00AE12DC" w14:paraId="399DBC96" w14:textId="77777777" w:rsidTr="005F4C07">
                <w:sdt>
                  <w:sdtPr>
                    <w:rPr>
                      <w:rStyle w:val="Content"/>
                    </w:rPr>
                    <w:id w:val="-1859114113"/>
                    <w:placeholder>
                      <w:docPart w:val="85DA85C674954F6D8175D315DE5C6BDF"/>
                    </w:placeholder>
                    <w:showingPlcHdr/>
                    <w15:color w:val="99CCFF"/>
                  </w:sdtPr>
                  <w:sdtEndPr>
                    <w:rPr>
                      <w:rStyle w:val="DefaultParagraphFont"/>
                      <w:rFonts w:asciiTheme="minorHAnsi" w:hAnsiTheme="minorHAnsi" w:cs="Arial"/>
                    </w:rPr>
                  </w:sdtEndPr>
                  <w:sdtContent>
                    <w:tc>
                      <w:tcPr>
                        <w:tcW w:w="7650" w:type="dxa"/>
                      </w:tcPr>
                      <w:p w14:paraId="38D5FB9D" w14:textId="2876AFFA" w:rsidR="00AE12DC" w:rsidRDefault="00AE12DC" w:rsidP="00387E6F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Style w:val="PlaceholderText"/>
                            <w:color w:val="ED7D31" w:themeColor="accent2"/>
                          </w:rPr>
                          <w:t>Click to enter text</w:t>
                        </w:r>
                        <w:r w:rsidRPr="009136F8">
                          <w:rPr>
                            <w:rStyle w:val="PlaceholderText"/>
                            <w:color w:val="ED7D31" w:themeColor="accent2"/>
                          </w:rPr>
                          <w:t>.</w:t>
                        </w:r>
                      </w:p>
                    </w:tc>
                  </w:sdtContent>
                </w:sdt>
                <w:tc>
                  <w:tcPr>
                    <w:tcW w:w="2806" w:type="dxa"/>
                  </w:tcPr>
                  <w:p w14:paraId="0422798D" w14:textId="7795593B" w:rsidR="00AE12DC" w:rsidRDefault="00F63FCC" w:rsidP="00387E6F">
                    <w:pPr>
                      <w:rPr>
                        <w:rFonts w:ascii="Arial" w:hAnsi="Arial" w:cs="Arial"/>
                        <w:sz w:val="24"/>
                      </w:rPr>
                    </w:pPr>
                    <w:sdt>
                      <w:sdtPr>
                        <w:rPr>
                          <w:rStyle w:val="Content"/>
                        </w:rPr>
                        <w:id w:val="-612127960"/>
                        <w:placeholder>
                          <w:docPart w:val="C96B75E57E404CCCAD8984FC899DE92F"/>
                        </w:placeholder>
                        <w:showingPlcHdr/>
                        <w15:color w:val="99CCFF"/>
                        <w:date>
                          <w:dateFormat w:val="d MMMM 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Content"/>
                        </w:rPr>
                      </w:sdtEndPr>
                      <w:sdtContent>
                        <w:r w:rsidR="00AE12DC">
                          <w:rPr>
                            <w:rStyle w:val="PlaceholderText"/>
                            <w:color w:val="ED7D31" w:themeColor="accent2"/>
                          </w:rPr>
                          <w:t>Click</w:t>
                        </w:r>
                        <w:r w:rsidR="00AE12DC" w:rsidRPr="00355B74">
                          <w:rPr>
                            <w:rStyle w:val="PlaceholderText"/>
                            <w:color w:val="ED7D31" w:themeColor="accent2"/>
                          </w:rPr>
                          <w:t xml:space="preserve"> to enter date.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358A054" w14:textId="77777777" w:rsidR="00AE12DC" w:rsidRDefault="00AE12DC" w:rsidP="00AE12D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AE12DC" w14:paraId="1D3430C4" w14:textId="77777777" w:rsidTr="005F4C07">
        <w:trPr>
          <w:trHeight w:val="374"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2A0BAE8D" w14:textId="122388B4" w:rsidR="00AE12DC" w:rsidRPr="00DB2125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Pr="00C67DF9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ADR </w:t>
            </w:r>
            <w:r w:rsidR="005F4C07">
              <w:rPr>
                <w:rFonts w:ascii="Arial" w:hAnsi="Arial" w:cs="Arial"/>
                <w:b/>
                <w:sz w:val="24"/>
              </w:rPr>
              <w:t>NEGOTIATIONS</w:t>
            </w:r>
          </w:p>
        </w:tc>
      </w:tr>
      <w:tr w:rsidR="00AE12DC" w14:paraId="5185702D" w14:textId="77777777" w:rsidTr="009149CB">
        <w:trPr>
          <w:trHeight w:val="464"/>
        </w:trPr>
        <w:sdt>
          <w:sdtPr>
            <w:rPr>
              <w:rStyle w:val="Content"/>
              <w:rFonts w:cs="Arial"/>
              <w:b/>
              <w:color w:val="595959" w:themeColor="text1" w:themeTint="A6"/>
            </w:rPr>
            <w:id w:val="42693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"/>
            </w:rPr>
          </w:sdtEndPr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763F8500" w14:textId="77777777" w:rsidR="00AE12DC" w:rsidRPr="00905765" w:rsidRDefault="00AE12DC" w:rsidP="00387E6F">
                <w:pPr>
                  <w:rPr>
                    <w:rStyle w:val="Content"/>
                    <w:rFonts w:cs="Arial"/>
                    <w:b/>
                  </w:rPr>
                </w:pPr>
                <w:r w:rsidRPr="009149CB">
                  <w:rPr>
                    <w:rStyle w:val="Content"/>
                    <w:rFonts w:ascii="MS Gothic" w:eastAsia="MS Gothic" w:hAnsi="MS Gothic" w:cs="Arial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DDE3ADF" w14:textId="77777777" w:rsidR="00AE12DC" w:rsidRPr="00905765" w:rsidRDefault="00AE12DC" w:rsidP="00387E6F">
            <w:pPr>
              <w:rPr>
                <w:rStyle w:val="Content"/>
                <w:rFonts w:cs="Arial"/>
                <w:b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The parties</w:t>
            </w:r>
            <w:r w:rsidRPr="009149CB">
              <w:rPr>
                <w:rStyle w:val="Content"/>
                <w:rFonts w:cs="Arial"/>
                <w:color w:val="595959" w:themeColor="text1" w:themeTint="A6"/>
              </w:rPr>
              <w:t xml:space="preserve"> </w:t>
            </w:r>
            <w:sdt>
              <w:sdtPr>
                <w:rPr>
                  <w:rStyle w:val="Content"/>
                </w:rPr>
                <w:id w:val="1794483304"/>
                <w:placeholder>
                  <w:docPart w:val="EC7AE44BB839465387E6961E90760F31"/>
                </w:placeholder>
                <w:showingPlcHdr/>
                <w15:color w:val="99CCFF"/>
                <w:comboBox>
                  <w:listItem w:value="Choose an item."/>
                  <w:listItem w:displayText="have" w:value="have"/>
                  <w:listItem w:displayText="have not" w:value="have not"/>
                </w:comboBox>
              </w:sdtPr>
              <w:sdtEndPr>
                <w:rPr>
                  <w:rStyle w:val="Content"/>
                  <w:rFonts w:cs="Arial"/>
                  <w:b/>
                </w:rPr>
              </w:sdtEndPr>
              <w:sdtContent>
                <w:r w:rsidRPr="00801868">
                  <w:rPr>
                    <w:rStyle w:val="PlaceholderText"/>
                    <w:color w:val="ED7D31" w:themeColor="accent2"/>
                  </w:rPr>
                  <w:t>Choose an item.</w:t>
                </w:r>
              </w:sdtContent>
            </w:sdt>
            <w:r>
              <w:rPr>
                <w:rStyle w:val="Content"/>
                <w:rFonts w:cs="Arial"/>
              </w:rPr>
              <w:t xml:space="preserve"> </w:t>
            </w:r>
            <w:proofErr w:type="gramStart"/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engaged</w:t>
            </w:r>
            <w:proofErr w:type="gramEnd"/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 xml:space="preserve"> in alternative dispute resolution / settlement negotiations.</w:t>
            </w:r>
          </w:p>
        </w:tc>
      </w:tr>
    </w:tbl>
    <w:p w14:paraId="072D4F3C" w14:textId="77777777" w:rsidR="00AE12DC" w:rsidRDefault="00AE12DC" w:rsidP="00AE12D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AE12DC" w14:paraId="30588C49" w14:textId="77777777" w:rsidTr="005F4C07">
        <w:trPr>
          <w:trHeight w:val="364"/>
        </w:trPr>
        <w:tc>
          <w:tcPr>
            <w:tcW w:w="104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70455EF3" w14:textId="4F5BC413" w:rsidR="00AE12DC" w:rsidRPr="00DB2125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Pr="00C67DF9">
              <w:rPr>
                <w:rFonts w:ascii="Arial" w:hAnsi="Arial" w:cs="Arial"/>
                <w:b/>
                <w:sz w:val="24"/>
              </w:rPr>
              <w:t xml:space="preserve">. </w:t>
            </w:r>
            <w:r w:rsidR="005F4C07">
              <w:rPr>
                <w:rFonts w:ascii="Arial" w:hAnsi="Arial" w:cs="Arial"/>
                <w:b/>
                <w:sz w:val="24"/>
              </w:rPr>
              <w:t>REASONABLE EFFORT</w:t>
            </w:r>
          </w:p>
        </w:tc>
      </w:tr>
      <w:tr w:rsidR="00AE12DC" w14:paraId="07BE048B" w14:textId="77777777" w:rsidTr="009149CB">
        <w:trPr>
          <w:trHeight w:val="464"/>
        </w:trPr>
        <w:sdt>
          <w:sdtPr>
            <w:rPr>
              <w:rStyle w:val="Content"/>
              <w:rFonts w:cs="Arial"/>
              <w:b/>
            </w:rPr>
            <w:id w:val="-12802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"/>
            </w:rPr>
          </w:sdtEndPr>
          <w:sdtContent>
            <w:tc>
              <w:tcPr>
                <w:tcW w:w="456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</w:tcBorders>
                <w:vAlign w:val="center"/>
              </w:tcPr>
              <w:p w14:paraId="500A97AC" w14:textId="77777777" w:rsidR="00AE12DC" w:rsidRPr="00905765" w:rsidRDefault="00AE12DC" w:rsidP="00387E6F">
                <w:pPr>
                  <w:rPr>
                    <w:rStyle w:val="Content"/>
                    <w:rFonts w:cs="Arial"/>
                    <w:b/>
                  </w:rPr>
                </w:pPr>
                <w:r>
                  <w:rPr>
                    <w:rStyle w:val="Content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00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698271" w14:textId="77777777" w:rsidR="00AE12DC" w:rsidRPr="00905765" w:rsidRDefault="00AE12DC" w:rsidP="00387E6F">
            <w:pPr>
              <w:rPr>
                <w:rStyle w:val="Content"/>
                <w:rFonts w:cs="Arial"/>
                <w:b/>
              </w:rPr>
            </w:pPr>
            <w:r w:rsidRPr="001E398A">
              <w:rPr>
                <w:rStyle w:val="Content"/>
                <w:rFonts w:cs="Arial"/>
                <w:b/>
                <w:color w:val="595959" w:themeColor="text1" w:themeTint="A6"/>
              </w:rPr>
              <w:t>The parties have made every reasonable effort to confer and reach agreement on the estimated trial length and on trial dates which are convenient to the parties.</w:t>
            </w:r>
          </w:p>
        </w:tc>
      </w:tr>
    </w:tbl>
    <w:p w14:paraId="66F6DF0E" w14:textId="333076CC" w:rsidR="00FA5237" w:rsidRDefault="00FA5237" w:rsidP="000C1259">
      <w:pPr>
        <w:spacing w:after="0"/>
        <w:rPr>
          <w:rFonts w:ascii="Arial" w:hAnsi="Arial" w:cs="Arial"/>
          <w:sz w:val="24"/>
        </w:rPr>
      </w:pPr>
    </w:p>
    <w:p w14:paraId="33C31D23" w14:textId="77777777" w:rsidR="002A22E2" w:rsidRDefault="002A22E2" w:rsidP="000C1259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E12DC" w14:paraId="2625D207" w14:textId="77777777" w:rsidTr="005F4C07">
        <w:trPr>
          <w:trHeight w:val="324"/>
          <w:tblHeader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CAF9C"/>
            <w:vAlign w:val="center"/>
          </w:tcPr>
          <w:p w14:paraId="25F0E8F5" w14:textId="1200B68E" w:rsidR="00AE12DC" w:rsidRPr="00544149" w:rsidRDefault="00AE12DC" w:rsidP="00387E6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  <w:r w:rsidRPr="00C67DF9">
              <w:rPr>
                <w:rFonts w:ascii="Arial" w:hAnsi="Arial" w:cs="Arial"/>
                <w:b/>
                <w:sz w:val="24"/>
              </w:rPr>
              <w:t xml:space="preserve">. </w:t>
            </w:r>
            <w:r w:rsidR="005F4C07">
              <w:rPr>
                <w:rFonts w:ascii="Arial" w:hAnsi="Arial" w:cs="Arial"/>
                <w:b/>
                <w:sz w:val="24"/>
              </w:rPr>
              <w:t>REPRESENTATIVE’S DETAILS</w:t>
            </w:r>
          </w:p>
        </w:tc>
      </w:tr>
      <w:tr w:rsidR="00AE12DC" w14:paraId="08C3A26C" w14:textId="77777777" w:rsidTr="001156D2">
        <w:trPr>
          <w:trHeight w:val="46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3F713EA" w14:textId="77777777" w:rsidR="00AE12DC" w:rsidRPr="009149CB" w:rsidRDefault="00AE12DC" w:rsidP="00387E6F">
            <w:pPr>
              <w:rPr>
                <w:rStyle w:val="Content"/>
                <w:rFonts w:cs="Arial"/>
                <w:b/>
                <w:color w:val="595959" w:themeColor="text1" w:themeTint="A6"/>
                <w:u w:val="single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  <w:u w:val="single"/>
              </w:rPr>
              <w:t>Applicant / Appellant:</w:t>
            </w:r>
          </w:p>
        </w:tc>
      </w:tr>
      <w:tr w:rsidR="00AE12DC" w14:paraId="6B4CB076" w14:textId="77777777" w:rsidTr="001156D2">
        <w:trPr>
          <w:trHeight w:val="304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3AB55E" w14:textId="77777777" w:rsidR="00AE12DC" w:rsidRPr="009149CB" w:rsidRDefault="00AE12DC" w:rsidP="00387E6F">
            <w:pPr>
              <w:rPr>
                <w:rStyle w:val="Content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Counsel:</w:t>
            </w:r>
          </w:p>
        </w:tc>
      </w:tr>
      <w:tr w:rsidR="009149CB" w14:paraId="73D6584F" w14:textId="77777777" w:rsidTr="001156D2">
        <w:trPr>
          <w:trHeight w:val="478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9149CB" w14:paraId="73FAC9DB" w14:textId="77777777" w:rsidTr="009149CB">
              <w:sdt>
                <w:sdtPr>
                  <w:rPr>
                    <w:rStyle w:val="Content"/>
                  </w:rPr>
                  <w:id w:val="-178282297"/>
                  <w:placeholder>
                    <w:docPart w:val="E2AB2001730C48698A0CBC4F8C8FCD74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717015A2" w14:textId="4437BDFB" w:rsidR="009149CB" w:rsidRDefault="009149CB" w:rsidP="00387E6F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06AE9D54" w14:textId="77777777" w:rsidR="009149CB" w:rsidRDefault="009149CB" w:rsidP="00387E6F">
            <w:pPr>
              <w:rPr>
                <w:rStyle w:val="Content"/>
                <w:rFonts w:cs="Arial"/>
              </w:rPr>
            </w:pPr>
          </w:p>
        </w:tc>
      </w:tr>
      <w:tr w:rsidR="00AE12DC" w14:paraId="2B29FE6E" w14:textId="77777777" w:rsidTr="001156D2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E660710" w14:textId="77777777" w:rsidR="00AE12DC" w:rsidRPr="009149CB" w:rsidRDefault="00AE12DC" w:rsidP="00387E6F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Solicitor and Legal Firm Authorised Agent:</w:t>
            </w:r>
          </w:p>
        </w:tc>
      </w:tr>
      <w:tr w:rsidR="009149CB" w14:paraId="43BA68D4" w14:textId="77777777" w:rsidTr="001156D2">
        <w:trPr>
          <w:trHeight w:val="460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9149CB" w14:paraId="652E8630" w14:textId="77777777" w:rsidTr="009149CB">
              <w:sdt>
                <w:sdtPr>
                  <w:rPr>
                    <w:rStyle w:val="Content"/>
                  </w:rPr>
                  <w:id w:val="-1499263811"/>
                  <w:placeholder>
                    <w:docPart w:val="418FF159DE0F4627A21CAC35E60DA273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7F045B46" w14:textId="3930D930" w:rsidR="009149CB" w:rsidRDefault="009149CB" w:rsidP="00387E6F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B6A9A9D" w14:textId="77777777" w:rsidR="009149CB" w:rsidRDefault="009149CB" w:rsidP="00387E6F">
            <w:pPr>
              <w:rPr>
                <w:rStyle w:val="Content"/>
                <w:rFonts w:cs="Arial"/>
              </w:rPr>
            </w:pPr>
          </w:p>
        </w:tc>
      </w:tr>
      <w:tr w:rsidR="00D90600" w14:paraId="6919E66B" w14:textId="77777777" w:rsidTr="001156D2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37EF8C1" w14:textId="5D58870B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Contact number</w:t>
            </w:r>
            <w:r w:rsidR="00786E64">
              <w:rPr>
                <w:rFonts w:ascii="Arial" w:hAnsi="Arial" w:cs="Arial"/>
                <w:b/>
                <w:color w:val="595959" w:themeColor="text1" w:themeTint="A6"/>
              </w:rPr>
              <w:t>(s)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</w:tr>
      <w:tr w:rsidR="00D90600" w14:paraId="24E3588D" w14:textId="77777777" w:rsidTr="001156D2">
        <w:trPr>
          <w:trHeight w:val="456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7"/>
              <w:gridCol w:w="4913"/>
            </w:tblGrid>
            <w:tr w:rsidR="00D90600" w:rsidRPr="00AF0CA5" w14:paraId="30AE77E6" w14:textId="77777777" w:rsidTr="00EF3696">
              <w:sdt>
                <w:sdtPr>
                  <w:rPr>
                    <w:rStyle w:val="Content"/>
                  </w:rPr>
                  <w:id w:val="773907255"/>
                  <w:placeholder>
                    <w:docPart w:val="28E940370CB04B28B50B30ADC9A4F253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5317" w:type="dxa"/>
                    </w:tcPr>
                    <w:p w14:paraId="59619C09" w14:textId="77777777" w:rsidR="00D90600" w:rsidRPr="00AF0CA5" w:rsidRDefault="00D90600" w:rsidP="00D90600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91257E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telephone number.</w:t>
                      </w:r>
                    </w:p>
                  </w:tc>
                </w:sdtContent>
              </w:sdt>
              <w:sdt>
                <w:sdtPr>
                  <w:rPr>
                    <w:rStyle w:val="Content"/>
                  </w:rPr>
                  <w:id w:val="440958858"/>
                  <w:placeholder>
                    <w:docPart w:val="374987CC94C74DD997C889AD3F623853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4913" w:type="dxa"/>
                    </w:tcPr>
                    <w:p w14:paraId="10ABFA50" w14:textId="77777777" w:rsidR="00D90600" w:rsidRPr="00AF0CA5" w:rsidRDefault="00D90600" w:rsidP="00D90600">
                      <w:pPr>
                        <w:rPr>
                          <w:rStyle w:val="Content"/>
                          <w:rFonts w:cs="Arial"/>
                          <w:color w:val="595959" w:themeColor="text1" w:themeTint="A6"/>
                        </w:rPr>
                      </w:pPr>
                      <w:r w:rsidRPr="0091257E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mobile phone number.</w:t>
                      </w:r>
                    </w:p>
                  </w:tc>
                </w:sdtContent>
              </w:sdt>
            </w:tr>
          </w:tbl>
          <w:p w14:paraId="7FC0DCCB" w14:textId="2349EF4E" w:rsidR="00D90600" w:rsidRDefault="00D90600" w:rsidP="00D90600">
            <w:pPr>
              <w:rPr>
                <w:rStyle w:val="Content"/>
                <w:rFonts w:cs="Arial"/>
              </w:rPr>
            </w:pPr>
          </w:p>
        </w:tc>
      </w:tr>
      <w:tr w:rsidR="00D90600" w14:paraId="5C3EBFAC" w14:textId="77777777" w:rsidTr="001156D2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DE09847" w14:textId="77777777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Email:</w:t>
            </w:r>
          </w:p>
        </w:tc>
      </w:tr>
      <w:tr w:rsidR="00D90600" w14:paraId="1545B6DD" w14:textId="77777777" w:rsidTr="001156D2">
        <w:trPr>
          <w:trHeight w:val="45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69B3995C" w14:textId="77777777" w:rsidTr="009149CB">
              <w:sdt>
                <w:sdtPr>
                  <w:rPr>
                    <w:rStyle w:val="Content"/>
                  </w:rPr>
                  <w:id w:val="605625418"/>
                  <w:placeholder>
                    <w:docPart w:val="F6E7B1D93D004258B09D44DA26F36CF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3F278204" w14:textId="3498216F" w:rsidR="00D90600" w:rsidRDefault="00D90600" w:rsidP="00D90600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73C630A9" w14:textId="77777777" w:rsidR="00D90600" w:rsidRDefault="00D90600" w:rsidP="00D90600">
            <w:pPr>
              <w:rPr>
                <w:rStyle w:val="Content"/>
                <w:rFonts w:cs="Arial"/>
              </w:rPr>
            </w:pPr>
          </w:p>
        </w:tc>
      </w:tr>
      <w:tr w:rsidR="00D90600" w14:paraId="7A52C5BB" w14:textId="77777777" w:rsidTr="001156D2">
        <w:trPr>
          <w:trHeight w:val="278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1F1817B9" w14:textId="33F8A9B0" w:rsidR="00D90600" w:rsidRDefault="00D90600" w:rsidP="00D90600">
            <w:pPr>
              <w:rPr>
                <w:rStyle w:val="Content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D90600" w14:paraId="296B2525" w14:textId="77777777" w:rsidTr="001156D2">
        <w:trPr>
          <w:trHeight w:val="45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035B3917" w14:textId="77777777" w:rsidTr="00381C23">
              <w:sdt>
                <w:sdtPr>
                  <w:rPr>
                    <w:rStyle w:val="Content"/>
                  </w:rPr>
                  <w:id w:val="1437245237"/>
                  <w:placeholder>
                    <w:docPart w:val="C8833B96CC914EB785F1AE9ED3652CA6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10230" w:type="dxa"/>
                    </w:tcPr>
                    <w:p w14:paraId="3D3DB526" w14:textId="52BB04CD" w:rsidR="00D90600" w:rsidRDefault="00D90600" w:rsidP="00D90600">
                      <w:pPr>
                        <w:rPr>
                          <w:rStyle w:val="Content"/>
                          <w:rFonts w:cs="Arial"/>
                          <w:b/>
                          <w:color w:val="595959" w:themeColor="text1" w:themeTint="A6"/>
                        </w:rPr>
                      </w:pPr>
                      <w:r w:rsidRPr="004E224D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name.</w:t>
                      </w:r>
                    </w:p>
                  </w:tc>
                </w:sdtContent>
              </w:sdt>
            </w:tr>
          </w:tbl>
          <w:p w14:paraId="14555A05" w14:textId="77777777" w:rsidR="00D90600" w:rsidRPr="00AF0CA5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</w:p>
        </w:tc>
      </w:tr>
      <w:tr w:rsidR="00D90600" w14:paraId="11F63453" w14:textId="77777777" w:rsidTr="001156D2">
        <w:trPr>
          <w:trHeight w:val="23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34328A73" w14:textId="77904E7F" w:rsidR="00D90600" w:rsidRDefault="00D90600" w:rsidP="00D90600">
            <w:pPr>
              <w:rPr>
                <w:rStyle w:val="Content"/>
              </w:rPr>
            </w:pPr>
            <w:r w:rsidRPr="00381C23">
              <w:rPr>
                <w:rStyle w:val="Content"/>
                <w:rFonts w:cs="Arial"/>
                <w:b/>
                <w:color w:val="595959" w:themeColor="text1" w:themeTint="A6"/>
              </w:rPr>
              <w:t>Authority to sign:</w:t>
            </w:r>
          </w:p>
        </w:tc>
      </w:tr>
      <w:tr w:rsidR="00D90600" w14:paraId="5948B4BF" w14:textId="77777777" w:rsidTr="001156D2">
        <w:trPr>
          <w:trHeight w:val="45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0F6C2A36" w14:textId="77777777" w:rsidTr="00381C23">
              <w:sdt>
                <w:sdtPr>
                  <w:rPr>
                    <w:rStyle w:val="Content"/>
                  </w:rPr>
                  <w:id w:val="-1392650501"/>
                  <w:placeholder>
                    <w:docPart w:val="92A5339BA3E24FFF9D6A030E4227F55F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3951BA7D" w14:textId="6A2C6AAB" w:rsidR="00D90600" w:rsidRDefault="00D90600" w:rsidP="00D90600">
                      <w:pPr>
                        <w:rPr>
                          <w:rStyle w:val="Content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31A9C71F" w14:textId="52B149AD" w:rsidR="00D90600" w:rsidRDefault="00D90600" w:rsidP="00D90600">
            <w:pPr>
              <w:rPr>
                <w:rStyle w:val="Content"/>
              </w:rPr>
            </w:pPr>
          </w:p>
        </w:tc>
      </w:tr>
      <w:tr w:rsidR="00D90600" w14:paraId="5B57D1AD" w14:textId="77777777" w:rsidTr="001156D2">
        <w:trPr>
          <w:trHeight w:val="180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160BBCD4" w14:textId="77777777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lastRenderedPageBreak/>
              <w:t>Signed:</w:t>
            </w:r>
          </w:p>
        </w:tc>
      </w:tr>
      <w:tr w:rsidR="00D90600" w14:paraId="305E7C82" w14:textId="77777777" w:rsidTr="001156D2">
        <w:trPr>
          <w:trHeight w:val="18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0B7A5BF" w14:textId="49D66DA5" w:rsidR="00D90600" w:rsidRDefault="005F4C07" w:rsidP="00D906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 w14:anchorId="52B2F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3.85pt;height:57.6pt">
                  <v:imagedata r:id="rId8" o:title=""/>
                  <o:lock v:ext="edit" ungrouping="t" rotation="t" cropping="t" verticies="t" text="t" grouping="t"/>
                  <o:signatureline v:ext="edit" id="{DE1C65EA-F868-4F3C-A15C-A14783F96960}" provid="{00000000-0000-0000-0000-000000000000}" issignatureline="t"/>
                </v:shape>
              </w:pict>
            </w:r>
          </w:p>
        </w:tc>
      </w:tr>
      <w:tr w:rsidR="004D7027" w14:paraId="3FB3A416" w14:textId="77777777" w:rsidTr="001156D2">
        <w:trPr>
          <w:trHeight w:val="454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58D1034" w14:textId="7B07CF29" w:rsidR="004D7027" w:rsidRDefault="00F63FCC" w:rsidP="00D90600">
            <w:pPr>
              <w:tabs>
                <w:tab w:val="left" w:pos="2460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Style w:val="Content"/>
                </w:rPr>
                <w:id w:val="1602456169"/>
                <w:placeholder>
                  <w:docPart w:val="7BD113B0FDE541E193F429E26728D424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/>
                  <w:sz w:val="44"/>
                </w:rPr>
              </w:sdtEndPr>
              <w:sdtContent>
                <w:r w:rsidR="004D7027" w:rsidRPr="008D131A">
                  <w:rPr>
                    <w:rStyle w:val="PlaceholderText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  <w:tr w:rsidR="00D90600" w:rsidRPr="00544149" w14:paraId="56B625E5" w14:textId="77777777" w:rsidTr="00A71FA1">
        <w:trPr>
          <w:trHeight w:val="584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69AAC0DF" w14:textId="77777777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  <w:u w:val="single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  <w:u w:val="single"/>
              </w:rPr>
              <w:t>Respondent:</w:t>
            </w:r>
          </w:p>
        </w:tc>
      </w:tr>
      <w:tr w:rsidR="00D90600" w14:paraId="2445B7D3" w14:textId="77777777" w:rsidTr="00A71FA1">
        <w:trPr>
          <w:trHeight w:val="282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24D897D6" w14:textId="77777777" w:rsidR="00D90600" w:rsidRPr="009149CB" w:rsidRDefault="00D90600" w:rsidP="00D90600">
            <w:pPr>
              <w:rPr>
                <w:rStyle w:val="Content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Counsel:</w:t>
            </w:r>
          </w:p>
        </w:tc>
      </w:tr>
      <w:tr w:rsidR="00D90600" w14:paraId="620DBD02" w14:textId="77777777" w:rsidTr="00A71FA1">
        <w:trPr>
          <w:trHeight w:val="406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54D503D6" w14:textId="77777777" w:rsidTr="009149CB">
              <w:sdt>
                <w:sdtPr>
                  <w:rPr>
                    <w:rStyle w:val="Content"/>
                  </w:rPr>
                  <w:id w:val="956218236"/>
                  <w:placeholder>
                    <w:docPart w:val="72100BA35D544426BBC8DED7799EEDFD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5CE4260" w14:textId="0DBFEE42" w:rsidR="00D90600" w:rsidRDefault="00D90600" w:rsidP="00D90600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3C6AA376" w14:textId="77777777" w:rsidR="00D90600" w:rsidRDefault="00D90600" w:rsidP="00D90600">
            <w:pPr>
              <w:rPr>
                <w:rStyle w:val="Content"/>
                <w:rFonts w:cs="Arial"/>
              </w:rPr>
            </w:pPr>
          </w:p>
        </w:tc>
      </w:tr>
      <w:tr w:rsidR="00D90600" w:rsidRPr="00544149" w14:paraId="4B8BA5A6" w14:textId="77777777" w:rsidTr="00A71FA1">
        <w:trPr>
          <w:trHeight w:val="18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DC3CC91" w14:textId="77777777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Solicitor and Legal Firm Authorised Agent:</w:t>
            </w:r>
          </w:p>
        </w:tc>
      </w:tr>
      <w:tr w:rsidR="00D90600" w:rsidRPr="00544149" w14:paraId="05AB1AD7" w14:textId="77777777" w:rsidTr="001156D2">
        <w:trPr>
          <w:trHeight w:val="472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3C2A6D2C" w14:textId="77777777" w:rsidTr="009149CB">
              <w:sdt>
                <w:sdtPr>
                  <w:rPr>
                    <w:rStyle w:val="Content"/>
                  </w:rPr>
                  <w:id w:val="-236172543"/>
                  <w:placeholder>
                    <w:docPart w:val="56F9EF3CDF8F435E9D4EA5BCDACF5FE7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2CCC7ED5" w14:textId="7E0570AA" w:rsidR="00D90600" w:rsidRDefault="00D90600" w:rsidP="00D90600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084CCEED" w14:textId="77777777" w:rsidR="00D90600" w:rsidRDefault="00D90600" w:rsidP="00D90600">
            <w:pPr>
              <w:rPr>
                <w:rStyle w:val="Content"/>
                <w:rFonts w:cs="Arial"/>
              </w:rPr>
            </w:pPr>
          </w:p>
        </w:tc>
      </w:tr>
      <w:tr w:rsidR="00D90600" w:rsidRPr="00544149" w14:paraId="72CA89F5" w14:textId="77777777" w:rsidTr="00E67861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06160C7" w14:textId="2841A5F6" w:rsidR="00D90600" w:rsidRPr="009149CB" w:rsidRDefault="00D90600" w:rsidP="00E67861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Contact number</w:t>
            </w:r>
            <w:r w:rsidR="00786E64">
              <w:rPr>
                <w:rFonts w:ascii="Arial" w:hAnsi="Arial" w:cs="Arial"/>
                <w:b/>
                <w:color w:val="595959" w:themeColor="text1" w:themeTint="A6"/>
              </w:rPr>
              <w:t>(s)</w:t>
            </w:r>
            <w:r w:rsidRPr="00AF0CA5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</w:p>
        </w:tc>
      </w:tr>
      <w:tr w:rsidR="00D90600" w:rsidRPr="00544149" w14:paraId="710BCB5C" w14:textId="77777777" w:rsidTr="00E67861">
        <w:trPr>
          <w:trHeight w:val="454"/>
        </w:trPr>
        <w:tc>
          <w:tcPr>
            <w:tcW w:w="1045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7"/>
              <w:gridCol w:w="4913"/>
            </w:tblGrid>
            <w:tr w:rsidR="00D90600" w:rsidRPr="00AF0CA5" w14:paraId="302A18E9" w14:textId="77777777" w:rsidTr="00E67861">
              <w:sdt>
                <w:sdtPr>
                  <w:rPr>
                    <w:rStyle w:val="Content"/>
                  </w:rPr>
                  <w:id w:val="252714697"/>
                  <w:placeholder>
                    <w:docPart w:val="8349D2DD1B804D6B9B3DA274DB60FCE7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5317" w:type="dxa"/>
                      <w:vAlign w:val="center"/>
                    </w:tcPr>
                    <w:p w14:paraId="0B8D8825" w14:textId="77777777" w:rsidR="00D90600" w:rsidRPr="00AF0CA5" w:rsidRDefault="00D90600" w:rsidP="00E67861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91257E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telephone number.</w:t>
                      </w:r>
                    </w:p>
                  </w:tc>
                </w:sdtContent>
              </w:sdt>
              <w:sdt>
                <w:sdtPr>
                  <w:rPr>
                    <w:rStyle w:val="Content"/>
                  </w:rPr>
                  <w:id w:val="1706599363"/>
                  <w:placeholder>
                    <w:docPart w:val="F7626887E007403AA94E46705ED20FE7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4913" w:type="dxa"/>
                      <w:vAlign w:val="center"/>
                    </w:tcPr>
                    <w:p w14:paraId="4FACB860" w14:textId="77777777" w:rsidR="00D90600" w:rsidRPr="00AF0CA5" w:rsidRDefault="00D90600" w:rsidP="00E67861">
                      <w:pPr>
                        <w:rPr>
                          <w:rStyle w:val="Content"/>
                          <w:rFonts w:cs="Arial"/>
                          <w:color w:val="595959" w:themeColor="text1" w:themeTint="A6"/>
                        </w:rPr>
                      </w:pPr>
                      <w:r w:rsidRPr="0091257E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mobile phone number.</w:t>
                      </w:r>
                    </w:p>
                  </w:tc>
                </w:sdtContent>
              </w:sdt>
            </w:tr>
          </w:tbl>
          <w:p w14:paraId="5083F2F0" w14:textId="77777777" w:rsidR="00D90600" w:rsidRDefault="00D90600" w:rsidP="00E67861">
            <w:pPr>
              <w:rPr>
                <w:rStyle w:val="Content"/>
                <w:rFonts w:cs="Arial"/>
              </w:rPr>
            </w:pPr>
          </w:p>
        </w:tc>
      </w:tr>
      <w:tr w:rsidR="00D90600" w:rsidRPr="00544149" w14:paraId="496068A5" w14:textId="77777777" w:rsidTr="001156D2">
        <w:trPr>
          <w:trHeight w:val="180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A005242" w14:textId="77777777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Email:</w:t>
            </w:r>
          </w:p>
        </w:tc>
      </w:tr>
      <w:tr w:rsidR="00D90600" w:rsidRPr="00544149" w14:paraId="7F46A703" w14:textId="77777777" w:rsidTr="001156D2">
        <w:trPr>
          <w:trHeight w:val="45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185C49A9" w14:textId="77777777" w:rsidTr="009149CB">
              <w:sdt>
                <w:sdtPr>
                  <w:rPr>
                    <w:rStyle w:val="Content"/>
                  </w:rPr>
                  <w:id w:val="813996940"/>
                  <w:placeholder>
                    <w:docPart w:val="0EABF248CA6546AFB99142DCD459A2CA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1AC87C7B" w14:textId="28516B74" w:rsidR="00D90600" w:rsidRDefault="00D90600" w:rsidP="00D90600">
                      <w:pPr>
                        <w:rPr>
                          <w:rStyle w:val="Content"/>
                          <w:rFonts w:cs="Arial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564DBC89" w14:textId="77777777" w:rsidR="00D90600" w:rsidRDefault="00D90600" w:rsidP="00D90600">
            <w:pPr>
              <w:rPr>
                <w:rStyle w:val="Content"/>
                <w:rFonts w:cs="Arial"/>
              </w:rPr>
            </w:pPr>
          </w:p>
        </w:tc>
      </w:tr>
      <w:tr w:rsidR="00D90600" w:rsidRPr="00544149" w14:paraId="1BA84328" w14:textId="77777777" w:rsidTr="001156D2">
        <w:trPr>
          <w:trHeight w:val="258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0DDE13BF" w14:textId="3C15D52A" w:rsidR="00D90600" w:rsidRDefault="00D90600" w:rsidP="00D90600">
            <w:pPr>
              <w:rPr>
                <w:rStyle w:val="Content"/>
              </w:rPr>
            </w:pP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 xml:space="preserve">Name of </w:t>
            </w:r>
            <w:r>
              <w:rPr>
                <w:rStyle w:val="Content"/>
                <w:rFonts w:cs="Arial"/>
                <w:b/>
                <w:color w:val="595959" w:themeColor="text1" w:themeTint="A6"/>
              </w:rPr>
              <w:t>signatory</w:t>
            </w:r>
            <w:r w:rsidRPr="00AF0CA5">
              <w:rPr>
                <w:rStyle w:val="Content"/>
                <w:rFonts w:cs="Arial"/>
                <w:b/>
                <w:color w:val="595959" w:themeColor="text1" w:themeTint="A6"/>
              </w:rPr>
              <w:t>:</w:t>
            </w:r>
          </w:p>
        </w:tc>
      </w:tr>
      <w:tr w:rsidR="00D90600" w:rsidRPr="00544149" w14:paraId="1DE092CA" w14:textId="77777777" w:rsidTr="001156D2">
        <w:trPr>
          <w:trHeight w:val="45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7D50111D" w14:textId="77777777" w:rsidTr="00EC1794">
              <w:sdt>
                <w:sdtPr>
                  <w:rPr>
                    <w:rStyle w:val="Content"/>
                  </w:rPr>
                  <w:id w:val="310832102"/>
                  <w:placeholder>
                    <w:docPart w:val="32B0408533D946319F36B2CB4C5F46F0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  <w:color w:val="595959" w:themeColor="text1" w:themeTint="A6"/>
                  </w:rPr>
                </w:sdtEndPr>
                <w:sdtContent>
                  <w:tc>
                    <w:tcPr>
                      <w:tcW w:w="10230" w:type="dxa"/>
                    </w:tcPr>
                    <w:p w14:paraId="2C9F7B75" w14:textId="77777777" w:rsidR="00D90600" w:rsidRDefault="00D90600" w:rsidP="00D90600">
                      <w:pPr>
                        <w:rPr>
                          <w:rStyle w:val="Content"/>
                          <w:rFonts w:cs="Arial"/>
                          <w:b/>
                          <w:color w:val="595959" w:themeColor="text1" w:themeTint="A6"/>
                        </w:rPr>
                      </w:pPr>
                      <w:r w:rsidRPr="004E224D">
                        <w:rPr>
                          <w:rStyle w:val="PlaceholderText"/>
                          <w:rFonts w:cs="Arial"/>
                          <w:color w:val="ED7D31" w:themeColor="accent2"/>
                        </w:rPr>
                        <w:t>Click to enter name.</w:t>
                      </w:r>
                    </w:p>
                  </w:tc>
                </w:sdtContent>
              </w:sdt>
            </w:tr>
          </w:tbl>
          <w:p w14:paraId="4974B8C1" w14:textId="77777777" w:rsidR="00D90600" w:rsidRDefault="00D90600" w:rsidP="00D90600">
            <w:pPr>
              <w:rPr>
                <w:rStyle w:val="Content"/>
              </w:rPr>
            </w:pPr>
          </w:p>
        </w:tc>
      </w:tr>
      <w:tr w:rsidR="00D90600" w:rsidRPr="00544149" w14:paraId="7703983F" w14:textId="77777777" w:rsidTr="001156D2">
        <w:trPr>
          <w:trHeight w:val="227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5577FBCC" w14:textId="2ED6D0BF" w:rsidR="00D90600" w:rsidRDefault="00D90600" w:rsidP="00D90600">
            <w:pPr>
              <w:rPr>
                <w:rStyle w:val="Content"/>
              </w:rPr>
            </w:pPr>
            <w:r w:rsidRPr="00381C23">
              <w:rPr>
                <w:rStyle w:val="Content"/>
                <w:rFonts w:cs="Arial"/>
                <w:b/>
                <w:color w:val="595959" w:themeColor="text1" w:themeTint="A6"/>
              </w:rPr>
              <w:t>Authority to sign:</w:t>
            </w:r>
          </w:p>
        </w:tc>
      </w:tr>
      <w:tr w:rsidR="00D90600" w:rsidRPr="00544149" w14:paraId="0CBFBF83" w14:textId="77777777" w:rsidTr="001156D2">
        <w:trPr>
          <w:trHeight w:val="45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D0CECE" w:themeColor="background2" w:themeShade="E6"/>
                <w:left w:val="single" w:sz="4" w:space="0" w:color="D0CECE" w:themeColor="background2" w:themeShade="E6"/>
                <w:bottom w:val="single" w:sz="4" w:space="0" w:color="D0CECE" w:themeColor="background2" w:themeShade="E6"/>
                <w:right w:val="single" w:sz="4" w:space="0" w:color="D0CECE" w:themeColor="background2" w:themeShade="E6"/>
                <w:insideH w:val="single" w:sz="4" w:space="0" w:color="D0CECE" w:themeColor="background2" w:themeShade="E6"/>
                <w:insideV w:val="single" w:sz="4" w:space="0" w:color="D0CECE" w:themeColor="background2" w:themeShade="E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D90600" w14:paraId="2DA0DB67" w14:textId="77777777" w:rsidTr="00EC1794">
              <w:sdt>
                <w:sdtPr>
                  <w:rPr>
                    <w:rStyle w:val="Content"/>
                  </w:rPr>
                  <w:id w:val="1057510995"/>
                  <w:placeholder>
                    <w:docPart w:val="5A62560B713F47009AADBA67ED5795DB"/>
                  </w:placeholder>
                  <w:showingPlcHdr/>
                  <w15:color w:val="99CCFF"/>
                </w:sdtPr>
                <w:sdtEndPr>
                  <w:rPr>
                    <w:rStyle w:val="DefaultParagraphFont"/>
                    <w:rFonts w:asciiTheme="minorHAnsi" w:hAnsiTheme="minorHAnsi" w:cs="Arial"/>
                  </w:rPr>
                </w:sdtEndPr>
                <w:sdtContent>
                  <w:tc>
                    <w:tcPr>
                      <w:tcW w:w="10230" w:type="dxa"/>
                    </w:tcPr>
                    <w:p w14:paraId="0212FDD7" w14:textId="77777777" w:rsidR="00D90600" w:rsidRDefault="00D90600" w:rsidP="00D90600">
                      <w:pPr>
                        <w:rPr>
                          <w:rStyle w:val="Content"/>
                        </w:rPr>
                      </w:pPr>
                      <w:r>
                        <w:rPr>
                          <w:rStyle w:val="PlaceholderText"/>
                          <w:color w:val="ED7D31" w:themeColor="accent2"/>
                        </w:rPr>
                        <w:t>Click to enter text</w:t>
                      </w:r>
                      <w:r w:rsidRPr="009136F8">
                        <w:rPr>
                          <w:rStyle w:val="PlaceholderText"/>
                          <w:color w:val="ED7D31" w:themeColor="accent2"/>
                        </w:rPr>
                        <w:t>.</w:t>
                      </w:r>
                    </w:p>
                  </w:tc>
                </w:sdtContent>
              </w:sdt>
            </w:tr>
          </w:tbl>
          <w:p w14:paraId="3417B677" w14:textId="77777777" w:rsidR="00D90600" w:rsidRDefault="00D90600" w:rsidP="00D90600">
            <w:pPr>
              <w:rPr>
                <w:rStyle w:val="Content"/>
              </w:rPr>
            </w:pPr>
          </w:p>
        </w:tc>
      </w:tr>
      <w:tr w:rsidR="00D90600" w:rsidRPr="00544149" w14:paraId="140A4DD4" w14:textId="77777777" w:rsidTr="001156D2">
        <w:trPr>
          <w:trHeight w:val="180"/>
        </w:trPr>
        <w:tc>
          <w:tcPr>
            <w:tcW w:w="104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center"/>
          </w:tcPr>
          <w:p w14:paraId="106BD656" w14:textId="77777777" w:rsidR="00D90600" w:rsidRPr="009149CB" w:rsidRDefault="00D90600" w:rsidP="00D90600">
            <w:pPr>
              <w:rPr>
                <w:rStyle w:val="Content"/>
                <w:rFonts w:cs="Arial"/>
                <w:b/>
                <w:color w:val="595959" w:themeColor="text1" w:themeTint="A6"/>
              </w:rPr>
            </w:pPr>
            <w:r w:rsidRPr="009149CB">
              <w:rPr>
                <w:rStyle w:val="Content"/>
                <w:rFonts w:cs="Arial"/>
                <w:b/>
                <w:color w:val="595959" w:themeColor="text1" w:themeTint="A6"/>
              </w:rPr>
              <w:t>Signed:</w:t>
            </w:r>
          </w:p>
        </w:tc>
      </w:tr>
      <w:tr w:rsidR="00D90600" w14:paraId="760C1AF7" w14:textId="77777777" w:rsidTr="001156D2">
        <w:trPr>
          <w:trHeight w:val="180"/>
        </w:trPr>
        <w:tc>
          <w:tcPr>
            <w:tcW w:w="10456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CBD08B" w14:textId="7B8B891E" w:rsidR="00D90600" w:rsidRDefault="005F4C07" w:rsidP="00D906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 w14:anchorId="401833E4">
                <v:shape id="_x0000_i1026" type="#_x0000_t75" alt="Microsoft Office Signature Line..." style="width:123.85pt;height:57.6pt">
                  <v:imagedata r:id="rId8" o:title=""/>
                  <o:lock v:ext="edit" ungrouping="t" rotation="t" cropping="t" verticies="t" text="t" grouping="t"/>
                  <o:signatureline v:ext="edit" id="{2996B3CD-27A9-4FF7-B7C5-1DD661EEF634}" provid="{00000000-0000-0000-0000-000000000000}" issignatureline="t"/>
                </v:shape>
              </w:pict>
            </w:r>
          </w:p>
        </w:tc>
      </w:tr>
      <w:tr w:rsidR="00D90600" w14:paraId="17278AAD" w14:textId="77777777" w:rsidTr="001156D2">
        <w:trPr>
          <w:trHeight w:val="454"/>
        </w:trPr>
        <w:tc>
          <w:tcPr>
            <w:tcW w:w="1045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9518352" w14:textId="75258D6D" w:rsidR="00D90600" w:rsidRDefault="00F63FCC" w:rsidP="00D90600">
            <w:pPr>
              <w:tabs>
                <w:tab w:val="left" w:pos="2460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Style w:val="Content"/>
                </w:rPr>
                <w:id w:val="-1014683924"/>
                <w:placeholder>
                  <w:docPart w:val="25AB0E80AA464D088445651E91C16D2F"/>
                </w:placeholder>
                <w:showingPlcHdr/>
                <w15:color w:val="99CCFF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ig1"/>
                  <w:rFonts w:ascii="Brush Script MT" w:hAnsi="Brush Script MT"/>
                  <w:sz w:val="44"/>
                </w:rPr>
              </w:sdtEndPr>
              <w:sdtContent>
                <w:r w:rsidR="00D90600" w:rsidRPr="008D131A">
                  <w:rPr>
                    <w:rStyle w:val="PlaceholderText"/>
                    <w:color w:val="ED7D31" w:themeColor="accent2"/>
                  </w:rPr>
                  <w:t>Click here to select date of signing.</w:t>
                </w:r>
              </w:sdtContent>
            </w:sdt>
          </w:p>
        </w:tc>
      </w:tr>
    </w:tbl>
    <w:p w14:paraId="394703D2" w14:textId="77777777" w:rsidR="000172D5" w:rsidRDefault="000172D5" w:rsidP="00072DCB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653"/>
        <w:gridCol w:w="3652"/>
        <w:gridCol w:w="3151"/>
      </w:tblGrid>
      <w:tr w:rsidR="000172D5" w:rsidRPr="008B6DE3" w14:paraId="4FE1F117" w14:textId="77777777" w:rsidTr="00E04EBC">
        <w:trPr>
          <w:trHeight w:val="332"/>
          <w:tblHeader/>
        </w:trPr>
        <w:tc>
          <w:tcPr>
            <w:tcW w:w="10456" w:type="dxa"/>
            <w:gridSpan w:val="3"/>
            <w:shd w:val="clear" w:color="auto" w:fill="ECAF9C"/>
            <w:vAlign w:val="center"/>
          </w:tcPr>
          <w:p w14:paraId="1D61E6DA" w14:textId="0A672811" w:rsidR="000172D5" w:rsidRPr="008B6DE3" w:rsidRDefault="000172D5" w:rsidP="009C7500">
            <w:pPr>
              <w:rPr>
                <w:rFonts w:ascii="Arial" w:hAnsi="Arial" w:cs="Arial"/>
                <w:b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H.</w:t>
            </w:r>
            <w:r w:rsidRPr="00743D92">
              <w:rPr>
                <w:rFonts w:ascii="Arial" w:hAnsi="Arial" w:cs="Arial"/>
                <w:b/>
                <w:sz w:val="24"/>
              </w:rPr>
              <w:t xml:space="preserve"> PROCEDURE FOR FILING </w:t>
            </w:r>
          </w:p>
        </w:tc>
      </w:tr>
      <w:tr w:rsidR="000172D5" w:rsidRPr="008B6DE3" w14:paraId="3480C379" w14:textId="77777777" w:rsidTr="009C7500">
        <w:trPr>
          <w:trHeight w:val="687"/>
        </w:trPr>
        <w:tc>
          <w:tcPr>
            <w:tcW w:w="10456" w:type="dxa"/>
            <w:gridSpan w:val="3"/>
            <w:vAlign w:val="center"/>
          </w:tcPr>
          <w:p w14:paraId="29EAEC87" w14:textId="4318BB69" w:rsidR="000172D5" w:rsidRPr="008B6DE3" w:rsidRDefault="000172D5" w:rsidP="00E81D98">
            <w:pPr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You or your repre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sentative must file this </w:t>
            </w:r>
            <w:r w:rsidRPr="009C7500">
              <w:rPr>
                <w:rFonts w:ascii="Arial" w:hAnsi="Arial" w:cs="Arial"/>
                <w:b/>
                <w:color w:val="595959" w:themeColor="text1" w:themeTint="A6"/>
              </w:rPr>
              <w:t xml:space="preserve">Form </w:t>
            </w:r>
            <w:r w:rsidR="00027FE0">
              <w:rPr>
                <w:rFonts w:ascii="Arial" w:hAnsi="Arial" w:cs="Arial"/>
                <w:b/>
                <w:color w:val="595959" w:themeColor="text1" w:themeTint="A6"/>
              </w:rPr>
              <w:t>17</w:t>
            </w:r>
            <w:r w:rsidRPr="008B6DE3">
              <w:rPr>
                <w:rFonts w:ascii="Arial" w:hAnsi="Arial" w:cs="Arial"/>
                <w:color w:val="595959" w:themeColor="text1" w:themeTint="A6"/>
              </w:rPr>
              <w:t xml:space="preserve"> in the Land Court. </w:t>
            </w:r>
            <w:r w:rsidR="00E81D98">
              <w:rPr>
                <w:rFonts w:ascii="Arial" w:hAnsi="Arial" w:cs="Arial"/>
                <w:color w:val="595959" w:themeColor="text1" w:themeTint="A6"/>
              </w:rPr>
              <w:t xml:space="preserve">Please submit this completed </w:t>
            </w:r>
            <w:r w:rsidR="00E81D98" w:rsidRPr="00E81D98">
              <w:rPr>
                <w:rFonts w:ascii="Arial" w:hAnsi="Arial" w:cs="Arial"/>
                <w:b/>
                <w:color w:val="595959" w:themeColor="text1" w:themeTint="A6"/>
              </w:rPr>
              <w:t>Form 17</w:t>
            </w:r>
            <w:r w:rsidR="00E81D98">
              <w:rPr>
                <w:rFonts w:ascii="Arial" w:hAnsi="Arial" w:cs="Arial"/>
                <w:color w:val="595959" w:themeColor="text1" w:themeTint="A6"/>
              </w:rPr>
              <w:t xml:space="preserve">, which may be sent via email to </w:t>
            </w:r>
            <w:hyperlink r:id="rId9" w:history="1">
              <w:r w:rsidR="00E81D98" w:rsidRPr="005D75EB">
                <w:rPr>
                  <w:rStyle w:val="Hyperlink"/>
                  <w:rFonts w:ascii="Arial" w:hAnsi="Arial" w:cs="Arial"/>
                </w:rPr>
                <w:t>landcourt@justice.qld.gov.au</w:t>
              </w:r>
            </w:hyperlink>
            <w:r w:rsidR="00E81D98">
              <w:rPr>
                <w:rFonts w:ascii="Arial" w:hAnsi="Arial" w:cs="Arial"/>
                <w:color w:val="595959" w:themeColor="text1" w:themeTint="A6"/>
              </w:rPr>
              <w:t xml:space="preserve"> or:</w:t>
            </w:r>
          </w:p>
        </w:tc>
      </w:tr>
      <w:tr w:rsidR="000172D5" w:rsidRPr="008B6DE3" w14:paraId="571CB8AA" w14:textId="77777777" w:rsidTr="009C7500">
        <w:trPr>
          <w:trHeight w:val="1572"/>
        </w:trPr>
        <w:tc>
          <w:tcPr>
            <w:tcW w:w="3653" w:type="dxa"/>
            <w:vAlign w:val="center"/>
          </w:tcPr>
          <w:p w14:paraId="4AD7B6EC" w14:textId="77777777" w:rsidR="000172D5" w:rsidRPr="008B6DE3" w:rsidRDefault="000172D5" w:rsidP="009C750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In Person:</w:t>
            </w:r>
          </w:p>
          <w:p w14:paraId="50915DE4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Land Court Registry</w:t>
            </w:r>
          </w:p>
          <w:p w14:paraId="73CBCBB7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Level 8</w:t>
            </w:r>
          </w:p>
          <w:p w14:paraId="6C532E27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363 George Street</w:t>
            </w:r>
          </w:p>
          <w:p w14:paraId="4E1E85FA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BRISBANE QLD 4000</w:t>
            </w:r>
          </w:p>
        </w:tc>
        <w:tc>
          <w:tcPr>
            <w:tcW w:w="3652" w:type="dxa"/>
            <w:vAlign w:val="center"/>
          </w:tcPr>
          <w:p w14:paraId="0406B2BF" w14:textId="77777777" w:rsidR="000172D5" w:rsidRPr="008B6DE3" w:rsidRDefault="000172D5" w:rsidP="009C750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By Post:</w:t>
            </w:r>
          </w:p>
          <w:p w14:paraId="10040495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05308EA4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Land Court Registry</w:t>
            </w:r>
          </w:p>
          <w:p w14:paraId="32DCDA22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GPO Box 5266</w:t>
            </w:r>
          </w:p>
          <w:p w14:paraId="5DA918CD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BRISBANE QLD 4001</w:t>
            </w:r>
          </w:p>
        </w:tc>
        <w:tc>
          <w:tcPr>
            <w:tcW w:w="3151" w:type="dxa"/>
            <w:vAlign w:val="center"/>
          </w:tcPr>
          <w:p w14:paraId="3B295121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  <w:r w:rsidRPr="008B6DE3">
              <w:rPr>
                <w:rFonts w:ascii="Arial" w:hAnsi="Arial" w:cs="Arial"/>
                <w:color w:val="595959" w:themeColor="text1" w:themeTint="A6"/>
                <w:u w:val="single"/>
              </w:rPr>
              <w:t>By Fax:</w:t>
            </w:r>
          </w:p>
          <w:p w14:paraId="3B1A44F7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b/>
                <w:color w:val="595959" w:themeColor="text1" w:themeTint="A6"/>
              </w:rPr>
              <w:t>The Registrar</w:t>
            </w:r>
          </w:p>
          <w:p w14:paraId="79D499BC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B6DE3">
              <w:rPr>
                <w:rFonts w:ascii="Arial" w:hAnsi="Arial" w:cs="Arial"/>
                <w:color w:val="595959" w:themeColor="text1" w:themeTint="A6"/>
              </w:rPr>
              <w:t>Land Court</w:t>
            </w:r>
          </w:p>
          <w:p w14:paraId="6C1AB19D" w14:textId="77777777" w:rsidR="000172D5" w:rsidRPr="008B6DE3" w:rsidRDefault="000172D5" w:rsidP="009C750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(07) 3738 7434</w:t>
            </w:r>
          </w:p>
        </w:tc>
      </w:tr>
    </w:tbl>
    <w:p w14:paraId="4FE849BE" w14:textId="77777777" w:rsidR="000172D5" w:rsidRDefault="000172D5" w:rsidP="000172D5">
      <w:pPr>
        <w:rPr>
          <w:rFonts w:ascii="Arial" w:hAnsi="Arial" w:cs="Arial"/>
          <w:sz w:val="24"/>
        </w:rPr>
      </w:pPr>
    </w:p>
    <w:sectPr w:rsidR="000172D5" w:rsidSect="004D59A8">
      <w:headerReference w:type="default" r:id="rId10"/>
      <w:footerReference w:type="default" r:id="rId11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4A0E" w14:textId="77777777" w:rsidR="00C14189" w:rsidRDefault="00C14189" w:rsidP="00497AAC">
      <w:pPr>
        <w:spacing w:after="0" w:line="240" w:lineRule="auto"/>
      </w:pPr>
      <w:r>
        <w:separator/>
      </w:r>
    </w:p>
  </w:endnote>
  <w:endnote w:type="continuationSeparator" w:id="0">
    <w:p w14:paraId="254C2D5C" w14:textId="77777777" w:rsidR="00C14189" w:rsidRDefault="00C14189" w:rsidP="0049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DA92" w14:textId="3F120B2A" w:rsidR="00C14189" w:rsidRDefault="00C14189" w:rsidP="008044D4">
    <w:pPr>
      <w:pStyle w:val="Footer"/>
      <w:rPr>
        <w:rFonts w:ascii="Arial" w:hAnsi="Arial" w:cs="Arial"/>
      </w:rPr>
    </w:pPr>
    <w:r>
      <w:rPr>
        <w:rFonts w:ascii="Arial" w:hAnsi="Arial" w:cs="Arial"/>
      </w:rPr>
      <w:t>Contact the Land Court of Q</w:t>
    </w:r>
    <w:r w:rsidR="00687C0C">
      <w:rPr>
        <w:rFonts w:ascii="Arial" w:hAnsi="Arial" w:cs="Arial"/>
      </w:rPr>
      <w:t>ueensland</w:t>
    </w:r>
  </w:p>
  <w:p w14:paraId="59F02D26" w14:textId="7F5A9869" w:rsidR="00C14189" w:rsidRDefault="00C14189" w:rsidP="008044D4">
    <w:pPr>
      <w:pStyle w:val="Footer"/>
    </w:pPr>
    <w:r w:rsidRPr="008044D4">
      <w:rPr>
        <w:rFonts w:ascii="Arial" w:hAnsi="Arial" w:cs="Arial"/>
        <w:b/>
      </w:rPr>
      <w:t>P:</w:t>
    </w:r>
    <w:r>
      <w:rPr>
        <w:rFonts w:ascii="Arial" w:hAnsi="Arial" w:cs="Arial"/>
      </w:rPr>
      <w:t xml:space="preserve"> (07) </w:t>
    </w:r>
    <w:r w:rsidR="00911832">
      <w:rPr>
        <w:rFonts w:ascii="Arial" w:hAnsi="Arial" w:cs="Arial"/>
      </w:rPr>
      <w:t>3738 7199</w:t>
    </w:r>
    <w:r>
      <w:rPr>
        <w:rFonts w:ascii="Arial" w:hAnsi="Arial" w:cs="Arial"/>
      </w:rPr>
      <w:t xml:space="preserve">, </w:t>
    </w:r>
    <w:r w:rsidRPr="008044D4">
      <w:rPr>
        <w:rFonts w:ascii="Arial" w:hAnsi="Arial" w:cs="Arial"/>
        <w:b/>
      </w:rPr>
      <w:t>E:</w:t>
    </w:r>
    <w:r>
      <w:rPr>
        <w:rFonts w:ascii="Arial" w:hAnsi="Arial" w:cs="Arial"/>
      </w:rPr>
      <w:t xml:space="preserve"> </w:t>
    </w:r>
    <w:hyperlink r:id="rId1" w:history="1">
      <w:r w:rsidR="003E7A6A" w:rsidRPr="003700EC">
        <w:rPr>
          <w:rStyle w:val="Hyperlink"/>
          <w:rFonts w:ascii="Arial" w:hAnsi="Arial" w:cs="Arial"/>
        </w:rPr>
        <w:t>landcourt@justice.qld.gov.au</w:t>
      </w:r>
    </w:hyperlink>
    <w:r w:rsidR="003E7A6A">
      <w:rPr>
        <w:rFonts w:ascii="Arial" w:hAnsi="Arial" w:cs="Arial"/>
      </w:rPr>
      <w:tab/>
    </w:r>
    <w:r>
      <w:rPr>
        <w:rFonts w:ascii="Arial" w:hAnsi="Arial" w:cs="Arial"/>
      </w:rPr>
      <w:t>Form 1</w:t>
    </w:r>
    <w:r w:rsidR="003E7A6A">
      <w:rPr>
        <w:rFonts w:ascii="Arial" w:hAnsi="Arial" w:cs="Arial"/>
      </w:rPr>
      <w:t>7</w:t>
    </w:r>
    <w:r>
      <w:rPr>
        <w:rFonts w:ascii="Arial" w:hAnsi="Arial" w:cs="Arial"/>
      </w:rPr>
      <w:t xml:space="preserve"> – </w:t>
    </w:r>
    <w:r w:rsidRPr="00737858">
      <w:rPr>
        <w:rFonts w:ascii="Arial" w:hAnsi="Arial" w:cs="Arial"/>
      </w:rPr>
      <w:t xml:space="preserve">Page </w:t>
    </w:r>
    <w:r w:rsidRPr="00737858">
      <w:rPr>
        <w:rFonts w:ascii="Arial" w:hAnsi="Arial" w:cs="Arial"/>
      </w:rPr>
      <w:fldChar w:fldCharType="begin"/>
    </w:r>
    <w:r w:rsidRPr="00737858">
      <w:rPr>
        <w:rFonts w:ascii="Arial" w:hAnsi="Arial" w:cs="Arial"/>
      </w:rPr>
      <w:instrText xml:space="preserve"> PAGE   \* MERGEFORMAT </w:instrText>
    </w:r>
    <w:r w:rsidRPr="00737858">
      <w:rPr>
        <w:rFonts w:ascii="Arial" w:hAnsi="Arial" w:cs="Arial"/>
      </w:rPr>
      <w:fldChar w:fldCharType="separate"/>
    </w:r>
    <w:r w:rsidR="00F63FCC">
      <w:rPr>
        <w:rFonts w:ascii="Arial" w:hAnsi="Arial" w:cs="Arial"/>
        <w:noProof/>
      </w:rPr>
      <w:t>3</w:t>
    </w:r>
    <w:r w:rsidRPr="0073785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D4CE" w14:textId="77777777" w:rsidR="00C14189" w:rsidRDefault="00C14189" w:rsidP="00497AAC">
      <w:pPr>
        <w:spacing w:after="0" w:line="240" w:lineRule="auto"/>
      </w:pPr>
      <w:r>
        <w:separator/>
      </w:r>
    </w:p>
  </w:footnote>
  <w:footnote w:type="continuationSeparator" w:id="0">
    <w:p w14:paraId="1B849036" w14:textId="77777777" w:rsidR="00C14189" w:rsidRDefault="00C14189" w:rsidP="0049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BBDE" w14:textId="262C0812" w:rsidR="00C14189" w:rsidRDefault="006622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516A052" wp14:editId="0078CD12">
          <wp:simplePos x="0" y="0"/>
          <wp:positionH relativeFrom="column">
            <wp:posOffset>-12700</wp:posOffset>
          </wp:positionH>
          <wp:positionV relativeFrom="paragraph">
            <wp:posOffset>-630519</wp:posOffset>
          </wp:positionV>
          <wp:extent cx="6645910" cy="796925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764BC96" wp14:editId="7432E122">
          <wp:simplePos x="0" y="0"/>
          <wp:positionH relativeFrom="column">
            <wp:posOffset>3976</wp:posOffset>
          </wp:positionH>
          <wp:positionV relativeFrom="paragraph">
            <wp:posOffset>-632819</wp:posOffset>
          </wp:positionV>
          <wp:extent cx="6626017" cy="78985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319" cy="82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DD8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4ED821B" wp14:editId="2A280C9B">
          <wp:simplePos x="0" y="0"/>
          <wp:positionH relativeFrom="column">
            <wp:posOffset>114300</wp:posOffset>
          </wp:positionH>
          <wp:positionV relativeFrom="paragraph">
            <wp:posOffset>-594360</wp:posOffset>
          </wp:positionV>
          <wp:extent cx="1828800" cy="619125"/>
          <wp:effectExtent l="0" t="0" r="0" b="9525"/>
          <wp:wrapNone/>
          <wp:docPr id="1" name="Picture 1" descr="Land Court of Queensland Logo-LANDSCAPE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nd Court of Queensland Logo-LANDSCAPE-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189" w:rsidDel="004D59A8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F4"/>
    <w:multiLevelType w:val="hybridMultilevel"/>
    <w:tmpl w:val="18DE58C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733F"/>
    <w:multiLevelType w:val="hybridMultilevel"/>
    <w:tmpl w:val="24B0BACC"/>
    <w:lvl w:ilvl="0" w:tplc="7AC20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3C47"/>
    <w:multiLevelType w:val="hybridMultilevel"/>
    <w:tmpl w:val="6AEC7D10"/>
    <w:lvl w:ilvl="0" w:tplc="0C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 w15:restartNumberingAfterBreak="0">
    <w:nsid w:val="33632329"/>
    <w:multiLevelType w:val="hybridMultilevel"/>
    <w:tmpl w:val="300EDF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E9F"/>
    <w:multiLevelType w:val="hybridMultilevel"/>
    <w:tmpl w:val="82E87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0111"/>
    <w:multiLevelType w:val="hybridMultilevel"/>
    <w:tmpl w:val="B012127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5BD"/>
    <w:multiLevelType w:val="hybridMultilevel"/>
    <w:tmpl w:val="89168FFA"/>
    <w:lvl w:ilvl="0" w:tplc="6E1C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25B56"/>
    <w:multiLevelType w:val="hybridMultilevel"/>
    <w:tmpl w:val="C7B6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3FE9"/>
    <w:multiLevelType w:val="hybridMultilevel"/>
    <w:tmpl w:val="81A89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95D"/>
    <w:multiLevelType w:val="hybridMultilevel"/>
    <w:tmpl w:val="2F6456F8"/>
    <w:lvl w:ilvl="0" w:tplc="BDEC8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33DA9"/>
    <w:multiLevelType w:val="hybridMultilevel"/>
    <w:tmpl w:val="59DE2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34D1A"/>
    <w:multiLevelType w:val="hybridMultilevel"/>
    <w:tmpl w:val="FE581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05C3B"/>
    <w:multiLevelType w:val="hybridMultilevel"/>
    <w:tmpl w:val="38C66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D585A"/>
    <w:multiLevelType w:val="hybridMultilevel"/>
    <w:tmpl w:val="0290C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45A"/>
    <w:multiLevelType w:val="hybridMultilevel"/>
    <w:tmpl w:val="BBBEE9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14996"/>
    <w:multiLevelType w:val="hybridMultilevel"/>
    <w:tmpl w:val="6AC206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6rjMyd5/WjkeTP6nA9Cq0NHvMH7/Z1JXSV/dpxpGNy35hBFRO42VMN9xPMwFedtor8dKCWTrQHeiTgjgBUFcg==" w:salt="YBYWMjMU62vlB/U1c2CJaQ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AC"/>
    <w:rsid w:val="00006B93"/>
    <w:rsid w:val="000172D5"/>
    <w:rsid w:val="0002677C"/>
    <w:rsid w:val="00026936"/>
    <w:rsid w:val="00027FE0"/>
    <w:rsid w:val="00045941"/>
    <w:rsid w:val="00051817"/>
    <w:rsid w:val="00054EED"/>
    <w:rsid w:val="00064F5C"/>
    <w:rsid w:val="000675B6"/>
    <w:rsid w:val="00072DCB"/>
    <w:rsid w:val="0008047D"/>
    <w:rsid w:val="000C1259"/>
    <w:rsid w:val="000C7BB1"/>
    <w:rsid w:val="000E7D13"/>
    <w:rsid w:val="000F0431"/>
    <w:rsid w:val="000F3C8E"/>
    <w:rsid w:val="000F48C7"/>
    <w:rsid w:val="000F586A"/>
    <w:rsid w:val="00100323"/>
    <w:rsid w:val="00100AA3"/>
    <w:rsid w:val="0010486D"/>
    <w:rsid w:val="00106EFB"/>
    <w:rsid w:val="001156D2"/>
    <w:rsid w:val="00134815"/>
    <w:rsid w:val="00143041"/>
    <w:rsid w:val="00150A51"/>
    <w:rsid w:val="00151912"/>
    <w:rsid w:val="001641E0"/>
    <w:rsid w:val="00164781"/>
    <w:rsid w:val="001671DE"/>
    <w:rsid w:val="00174674"/>
    <w:rsid w:val="001850C9"/>
    <w:rsid w:val="001A19CA"/>
    <w:rsid w:val="001C0A6E"/>
    <w:rsid w:val="001C62BF"/>
    <w:rsid w:val="001D06F8"/>
    <w:rsid w:val="001D1C7A"/>
    <w:rsid w:val="001E223A"/>
    <w:rsid w:val="001E2D0F"/>
    <w:rsid w:val="001E398A"/>
    <w:rsid w:val="001E50D0"/>
    <w:rsid w:val="001F1B44"/>
    <w:rsid w:val="001F3555"/>
    <w:rsid w:val="001F505F"/>
    <w:rsid w:val="0020180C"/>
    <w:rsid w:val="00205408"/>
    <w:rsid w:val="00211A39"/>
    <w:rsid w:val="0021732D"/>
    <w:rsid w:val="00221484"/>
    <w:rsid w:val="00221A92"/>
    <w:rsid w:val="00225847"/>
    <w:rsid w:val="0023137F"/>
    <w:rsid w:val="0023336C"/>
    <w:rsid w:val="00237464"/>
    <w:rsid w:val="00241599"/>
    <w:rsid w:val="002463B0"/>
    <w:rsid w:val="00246CFC"/>
    <w:rsid w:val="002471BD"/>
    <w:rsid w:val="0024770C"/>
    <w:rsid w:val="00252F5C"/>
    <w:rsid w:val="00262DF8"/>
    <w:rsid w:val="00266599"/>
    <w:rsid w:val="002755F8"/>
    <w:rsid w:val="00280AC9"/>
    <w:rsid w:val="002840F4"/>
    <w:rsid w:val="00285E92"/>
    <w:rsid w:val="002A22E2"/>
    <w:rsid w:val="002A6301"/>
    <w:rsid w:val="002A6E81"/>
    <w:rsid w:val="002B010B"/>
    <w:rsid w:val="002C5DBC"/>
    <w:rsid w:val="002D14BC"/>
    <w:rsid w:val="002E0C82"/>
    <w:rsid w:val="002E4F44"/>
    <w:rsid w:val="002F5A23"/>
    <w:rsid w:val="002F6473"/>
    <w:rsid w:val="003010D5"/>
    <w:rsid w:val="00305430"/>
    <w:rsid w:val="00305E09"/>
    <w:rsid w:val="003256C5"/>
    <w:rsid w:val="00330CFA"/>
    <w:rsid w:val="00331A48"/>
    <w:rsid w:val="00332FD3"/>
    <w:rsid w:val="00346B1C"/>
    <w:rsid w:val="003474E9"/>
    <w:rsid w:val="00353AC7"/>
    <w:rsid w:val="00355D56"/>
    <w:rsid w:val="0035756E"/>
    <w:rsid w:val="003626D8"/>
    <w:rsid w:val="003656AB"/>
    <w:rsid w:val="003749C6"/>
    <w:rsid w:val="00381C23"/>
    <w:rsid w:val="003920B2"/>
    <w:rsid w:val="00393E0B"/>
    <w:rsid w:val="003949A1"/>
    <w:rsid w:val="00395B00"/>
    <w:rsid w:val="003A4955"/>
    <w:rsid w:val="003B3E2E"/>
    <w:rsid w:val="003B708F"/>
    <w:rsid w:val="003B7BBD"/>
    <w:rsid w:val="003C0BE6"/>
    <w:rsid w:val="003C6398"/>
    <w:rsid w:val="003D0809"/>
    <w:rsid w:val="003D5498"/>
    <w:rsid w:val="003D792E"/>
    <w:rsid w:val="003E1A50"/>
    <w:rsid w:val="003E66F0"/>
    <w:rsid w:val="003E7A6A"/>
    <w:rsid w:val="003F5B56"/>
    <w:rsid w:val="003F5B5D"/>
    <w:rsid w:val="003F61FC"/>
    <w:rsid w:val="003F6D9E"/>
    <w:rsid w:val="00412FC2"/>
    <w:rsid w:val="0041536E"/>
    <w:rsid w:val="00426450"/>
    <w:rsid w:val="004329A8"/>
    <w:rsid w:val="00432DD4"/>
    <w:rsid w:val="004332E4"/>
    <w:rsid w:val="004342C5"/>
    <w:rsid w:val="0045706E"/>
    <w:rsid w:val="00457DE9"/>
    <w:rsid w:val="00462945"/>
    <w:rsid w:val="00462C25"/>
    <w:rsid w:val="004759A9"/>
    <w:rsid w:val="00484071"/>
    <w:rsid w:val="00492E1B"/>
    <w:rsid w:val="00494989"/>
    <w:rsid w:val="00497AAC"/>
    <w:rsid w:val="004A00E2"/>
    <w:rsid w:val="004C15EB"/>
    <w:rsid w:val="004C7BB9"/>
    <w:rsid w:val="004D2E4F"/>
    <w:rsid w:val="004D43F2"/>
    <w:rsid w:val="004D59A8"/>
    <w:rsid w:val="004D61A3"/>
    <w:rsid w:val="004D7027"/>
    <w:rsid w:val="00523C80"/>
    <w:rsid w:val="00527ABA"/>
    <w:rsid w:val="00553952"/>
    <w:rsid w:val="0055492F"/>
    <w:rsid w:val="00564570"/>
    <w:rsid w:val="00576255"/>
    <w:rsid w:val="005831D5"/>
    <w:rsid w:val="00583CFC"/>
    <w:rsid w:val="00587DE1"/>
    <w:rsid w:val="00591857"/>
    <w:rsid w:val="00595FD2"/>
    <w:rsid w:val="0059635F"/>
    <w:rsid w:val="005B4B8B"/>
    <w:rsid w:val="005C4EB7"/>
    <w:rsid w:val="005C4F8E"/>
    <w:rsid w:val="005D663D"/>
    <w:rsid w:val="005D7CCC"/>
    <w:rsid w:val="005E7616"/>
    <w:rsid w:val="005F4C07"/>
    <w:rsid w:val="00627C91"/>
    <w:rsid w:val="0063328D"/>
    <w:rsid w:val="006365C8"/>
    <w:rsid w:val="00662259"/>
    <w:rsid w:val="006650A0"/>
    <w:rsid w:val="00672453"/>
    <w:rsid w:val="006745AF"/>
    <w:rsid w:val="00684E74"/>
    <w:rsid w:val="00685975"/>
    <w:rsid w:val="006866CD"/>
    <w:rsid w:val="00687C0C"/>
    <w:rsid w:val="006A569D"/>
    <w:rsid w:val="006B7689"/>
    <w:rsid w:val="006C4278"/>
    <w:rsid w:val="006C7253"/>
    <w:rsid w:val="006D069E"/>
    <w:rsid w:val="006E17DB"/>
    <w:rsid w:val="006E1DEE"/>
    <w:rsid w:val="006E7C9D"/>
    <w:rsid w:val="006F34B4"/>
    <w:rsid w:val="0070603F"/>
    <w:rsid w:val="00716C37"/>
    <w:rsid w:val="00721E10"/>
    <w:rsid w:val="007232AB"/>
    <w:rsid w:val="007247BF"/>
    <w:rsid w:val="0072528B"/>
    <w:rsid w:val="007275FB"/>
    <w:rsid w:val="007347BE"/>
    <w:rsid w:val="00737858"/>
    <w:rsid w:val="0074362F"/>
    <w:rsid w:val="007472A6"/>
    <w:rsid w:val="00765A3E"/>
    <w:rsid w:val="00774453"/>
    <w:rsid w:val="00774560"/>
    <w:rsid w:val="0078014D"/>
    <w:rsid w:val="00786E64"/>
    <w:rsid w:val="00790A7E"/>
    <w:rsid w:val="0079257D"/>
    <w:rsid w:val="00792E97"/>
    <w:rsid w:val="007B4AEC"/>
    <w:rsid w:val="007C3949"/>
    <w:rsid w:val="007E138B"/>
    <w:rsid w:val="007E1F61"/>
    <w:rsid w:val="00803262"/>
    <w:rsid w:val="008044D4"/>
    <w:rsid w:val="00811D7E"/>
    <w:rsid w:val="008209A6"/>
    <w:rsid w:val="00824B97"/>
    <w:rsid w:val="00845786"/>
    <w:rsid w:val="00846869"/>
    <w:rsid w:val="008539A6"/>
    <w:rsid w:val="00864E5B"/>
    <w:rsid w:val="008858D9"/>
    <w:rsid w:val="008872AB"/>
    <w:rsid w:val="00887706"/>
    <w:rsid w:val="00890804"/>
    <w:rsid w:val="008B39DC"/>
    <w:rsid w:val="008B3E61"/>
    <w:rsid w:val="008C241E"/>
    <w:rsid w:val="008C3610"/>
    <w:rsid w:val="008D06E1"/>
    <w:rsid w:val="008D131A"/>
    <w:rsid w:val="008D340F"/>
    <w:rsid w:val="008E3642"/>
    <w:rsid w:val="008E4A43"/>
    <w:rsid w:val="008F5F17"/>
    <w:rsid w:val="00911832"/>
    <w:rsid w:val="00912D32"/>
    <w:rsid w:val="009136F8"/>
    <w:rsid w:val="009149CB"/>
    <w:rsid w:val="00914F19"/>
    <w:rsid w:val="00923381"/>
    <w:rsid w:val="009268E7"/>
    <w:rsid w:val="00926AB7"/>
    <w:rsid w:val="00927648"/>
    <w:rsid w:val="00932240"/>
    <w:rsid w:val="00932A80"/>
    <w:rsid w:val="00937930"/>
    <w:rsid w:val="00941DEC"/>
    <w:rsid w:val="00945242"/>
    <w:rsid w:val="00947979"/>
    <w:rsid w:val="0096538C"/>
    <w:rsid w:val="009703C0"/>
    <w:rsid w:val="00983874"/>
    <w:rsid w:val="00985690"/>
    <w:rsid w:val="009905BE"/>
    <w:rsid w:val="00992C50"/>
    <w:rsid w:val="009A02D0"/>
    <w:rsid w:val="009A41BA"/>
    <w:rsid w:val="009B01F5"/>
    <w:rsid w:val="009C1A64"/>
    <w:rsid w:val="009D78E3"/>
    <w:rsid w:val="009E0389"/>
    <w:rsid w:val="009E0D27"/>
    <w:rsid w:val="009E2DD8"/>
    <w:rsid w:val="00A063D4"/>
    <w:rsid w:val="00A16B8C"/>
    <w:rsid w:val="00A23231"/>
    <w:rsid w:val="00A242C5"/>
    <w:rsid w:val="00A3280B"/>
    <w:rsid w:val="00A4604A"/>
    <w:rsid w:val="00A5108B"/>
    <w:rsid w:val="00A71FA1"/>
    <w:rsid w:val="00A72E34"/>
    <w:rsid w:val="00A92882"/>
    <w:rsid w:val="00A955CE"/>
    <w:rsid w:val="00A95C04"/>
    <w:rsid w:val="00AD4D8C"/>
    <w:rsid w:val="00AD6B14"/>
    <w:rsid w:val="00AD7F67"/>
    <w:rsid w:val="00AE12DC"/>
    <w:rsid w:val="00AE41CE"/>
    <w:rsid w:val="00AF016C"/>
    <w:rsid w:val="00B023E5"/>
    <w:rsid w:val="00B15825"/>
    <w:rsid w:val="00B160A2"/>
    <w:rsid w:val="00B2663A"/>
    <w:rsid w:val="00B35061"/>
    <w:rsid w:val="00B50D68"/>
    <w:rsid w:val="00B5257F"/>
    <w:rsid w:val="00B545B6"/>
    <w:rsid w:val="00B57B1B"/>
    <w:rsid w:val="00B60F35"/>
    <w:rsid w:val="00B84EE0"/>
    <w:rsid w:val="00B8585A"/>
    <w:rsid w:val="00B95730"/>
    <w:rsid w:val="00BC1A21"/>
    <w:rsid w:val="00BC3DB9"/>
    <w:rsid w:val="00BD5EF1"/>
    <w:rsid w:val="00BE2330"/>
    <w:rsid w:val="00BE2541"/>
    <w:rsid w:val="00BF0043"/>
    <w:rsid w:val="00C00DBE"/>
    <w:rsid w:val="00C01010"/>
    <w:rsid w:val="00C020F9"/>
    <w:rsid w:val="00C05E2D"/>
    <w:rsid w:val="00C14189"/>
    <w:rsid w:val="00C21B0C"/>
    <w:rsid w:val="00C23389"/>
    <w:rsid w:val="00C36465"/>
    <w:rsid w:val="00C60256"/>
    <w:rsid w:val="00C607F8"/>
    <w:rsid w:val="00C61974"/>
    <w:rsid w:val="00C65288"/>
    <w:rsid w:val="00C72A46"/>
    <w:rsid w:val="00C75CD3"/>
    <w:rsid w:val="00C8383C"/>
    <w:rsid w:val="00C86A5C"/>
    <w:rsid w:val="00CC018E"/>
    <w:rsid w:val="00CD16A1"/>
    <w:rsid w:val="00CD177D"/>
    <w:rsid w:val="00CD4336"/>
    <w:rsid w:val="00CE40E0"/>
    <w:rsid w:val="00D11968"/>
    <w:rsid w:val="00D129E9"/>
    <w:rsid w:val="00D20DD3"/>
    <w:rsid w:val="00D47529"/>
    <w:rsid w:val="00D5071F"/>
    <w:rsid w:val="00D53E56"/>
    <w:rsid w:val="00D60260"/>
    <w:rsid w:val="00D748D1"/>
    <w:rsid w:val="00D82B97"/>
    <w:rsid w:val="00D82D7A"/>
    <w:rsid w:val="00D90600"/>
    <w:rsid w:val="00D9148A"/>
    <w:rsid w:val="00D940C4"/>
    <w:rsid w:val="00D965DA"/>
    <w:rsid w:val="00DA32AE"/>
    <w:rsid w:val="00DA7D76"/>
    <w:rsid w:val="00DC6F8D"/>
    <w:rsid w:val="00DE1D1C"/>
    <w:rsid w:val="00E04EBC"/>
    <w:rsid w:val="00E21CA4"/>
    <w:rsid w:val="00E31816"/>
    <w:rsid w:val="00E3703A"/>
    <w:rsid w:val="00E4265F"/>
    <w:rsid w:val="00E42AC9"/>
    <w:rsid w:val="00E4477E"/>
    <w:rsid w:val="00E451E7"/>
    <w:rsid w:val="00E47241"/>
    <w:rsid w:val="00E53705"/>
    <w:rsid w:val="00E54FE6"/>
    <w:rsid w:val="00E5551F"/>
    <w:rsid w:val="00E55E82"/>
    <w:rsid w:val="00E57E39"/>
    <w:rsid w:val="00E64A82"/>
    <w:rsid w:val="00E67861"/>
    <w:rsid w:val="00E71464"/>
    <w:rsid w:val="00E772B2"/>
    <w:rsid w:val="00E81D98"/>
    <w:rsid w:val="00E844FE"/>
    <w:rsid w:val="00E97BC1"/>
    <w:rsid w:val="00EA69FE"/>
    <w:rsid w:val="00EB5260"/>
    <w:rsid w:val="00EC0766"/>
    <w:rsid w:val="00EC1064"/>
    <w:rsid w:val="00EC4C1F"/>
    <w:rsid w:val="00ED5E9D"/>
    <w:rsid w:val="00EE0923"/>
    <w:rsid w:val="00EE628F"/>
    <w:rsid w:val="00EF6106"/>
    <w:rsid w:val="00EF611F"/>
    <w:rsid w:val="00F11F82"/>
    <w:rsid w:val="00F179BB"/>
    <w:rsid w:val="00F31D2A"/>
    <w:rsid w:val="00F42159"/>
    <w:rsid w:val="00F46D33"/>
    <w:rsid w:val="00F51591"/>
    <w:rsid w:val="00F5768A"/>
    <w:rsid w:val="00F63FCC"/>
    <w:rsid w:val="00F7550E"/>
    <w:rsid w:val="00F76ACB"/>
    <w:rsid w:val="00F814AB"/>
    <w:rsid w:val="00F90C59"/>
    <w:rsid w:val="00F90D07"/>
    <w:rsid w:val="00FA18FB"/>
    <w:rsid w:val="00FA1E39"/>
    <w:rsid w:val="00FA2E4E"/>
    <w:rsid w:val="00FA5237"/>
    <w:rsid w:val="00FB3FC5"/>
    <w:rsid w:val="00FC5CC8"/>
    <w:rsid w:val="00FC7EDF"/>
    <w:rsid w:val="00FD399A"/>
    <w:rsid w:val="00FD5A3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AAE2E"/>
  <w15:chartTrackingRefBased/>
  <w15:docId w15:val="{803ACD16-2303-493C-8C23-800DD90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AC"/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AC"/>
  </w:style>
  <w:style w:type="table" w:styleId="TableGrid">
    <w:name w:val="Table Grid"/>
    <w:basedOn w:val="TableNormal"/>
    <w:uiPriority w:val="39"/>
    <w:rsid w:val="008C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3E2E"/>
    <w:rPr>
      <w:color w:val="808080"/>
    </w:rPr>
  </w:style>
  <w:style w:type="paragraph" w:styleId="ListParagraph">
    <w:name w:val="List Paragraph"/>
    <w:basedOn w:val="Normal"/>
    <w:uiPriority w:val="34"/>
    <w:qFormat/>
    <w:rsid w:val="00EF611F"/>
    <w:pPr>
      <w:ind w:left="720"/>
      <w:contextualSpacing/>
    </w:pPr>
  </w:style>
  <w:style w:type="character" w:customStyle="1" w:styleId="Content">
    <w:name w:val="Content"/>
    <w:basedOn w:val="DefaultParagraphFont"/>
    <w:uiPriority w:val="1"/>
    <w:rsid w:val="00C00DBE"/>
    <w:rPr>
      <w:rFonts w:ascii="Arial" w:hAnsi="Arial"/>
      <w:b w:val="0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792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570"/>
    <w:rPr>
      <w:color w:val="954F72" w:themeColor="followedHyperlink"/>
      <w:u w:val="single"/>
    </w:rPr>
  </w:style>
  <w:style w:type="character" w:customStyle="1" w:styleId="Sig1">
    <w:name w:val="Sig1"/>
    <w:basedOn w:val="DefaultParagraphFont"/>
    <w:uiPriority w:val="1"/>
    <w:rsid w:val="00241599"/>
    <w:rPr>
      <w:rFonts w:ascii="Brush Script MT" w:hAnsi="Brush Script MT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DA32AE"/>
    <w:pPr>
      <w:spacing w:after="12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A32AE"/>
    <w:rPr>
      <w:rFonts w:ascii="Arial" w:eastAsia="Times New Roman" w:hAnsi="Arial" w:cs="Times New Roman"/>
      <w:szCs w:val="20"/>
      <w:lang w:eastAsia="en-AU"/>
    </w:rPr>
  </w:style>
  <w:style w:type="character" w:customStyle="1" w:styleId="Sectiontitle">
    <w:name w:val="Section title"/>
    <w:basedOn w:val="DefaultParagraphFont"/>
    <w:uiPriority w:val="1"/>
    <w:rsid w:val="003E66F0"/>
    <w:rPr>
      <w:rFonts w:ascii="Arial" w:hAnsi="Arial"/>
      <w:b/>
      <w:strike w:val="0"/>
      <w:dstrike w:val="0"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dcourt@justice.qld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court@justice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FC84C9EC4455BA2525CDBF938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BA0F-B494-4516-8546-0E1C7BE3700E}"/>
      </w:docPartPr>
      <w:docPartBody>
        <w:p w:rsidR="005413F5" w:rsidRDefault="002D7FF8" w:rsidP="002D7FF8">
          <w:pPr>
            <w:pStyle w:val="FBEFC84C9EC4455BA2525CDBF938A001"/>
          </w:pPr>
          <w:r w:rsidRPr="009136F8">
            <w:rPr>
              <w:rStyle w:val="PlaceholderText"/>
              <w:color w:val="ED7D31" w:themeColor="accent2"/>
            </w:rPr>
            <w:t xml:space="preserve">Click to </w:t>
          </w:r>
          <w:r>
            <w:rPr>
              <w:rStyle w:val="PlaceholderText"/>
              <w:color w:val="ED7D31" w:themeColor="accent2"/>
            </w:rPr>
            <w:t>enter Land Court reference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3CD322186310425CB295D0F52A62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C795-63FC-44FB-8420-5039523A193D}"/>
      </w:docPartPr>
      <w:docPartBody>
        <w:p w:rsidR="001679F5" w:rsidRDefault="005F7F84" w:rsidP="005F7F84">
          <w:pPr>
            <w:pStyle w:val="3CD322186310425CB295D0F52A62D6D6"/>
          </w:pPr>
          <w:r w:rsidRPr="0022263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5DA85C674954F6D8175D315DE5C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C529-EAE9-479E-B874-4F6DB5993C34}"/>
      </w:docPartPr>
      <w:docPartBody>
        <w:p w:rsidR="001679F5" w:rsidRDefault="005F7F84" w:rsidP="005F7F84">
          <w:pPr>
            <w:pStyle w:val="85DA85C674954F6D8175D315DE5C6BDF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96B75E57E404CCCAD8984FC899D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80A0-C5D2-4932-9AA1-767E8740C9BC}"/>
      </w:docPartPr>
      <w:docPartBody>
        <w:p w:rsidR="001679F5" w:rsidRDefault="005F7F84" w:rsidP="005F7F84">
          <w:pPr>
            <w:pStyle w:val="C96B75E57E404CCCAD8984FC899DE92F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EC7AE44BB839465387E6961E9076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1176-C696-41EB-8131-3228B11C98F3}"/>
      </w:docPartPr>
      <w:docPartBody>
        <w:p w:rsidR="001679F5" w:rsidRDefault="005F7F84" w:rsidP="005F7F84">
          <w:pPr>
            <w:pStyle w:val="EC7AE44BB839465387E6961E90760F31"/>
          </w:pPr>
          <w:r w:rsidRPr="00801868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DEF371B5501743D3A836C7645191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6190-1F8F-4A28-9C55-8D855876EF48}"/>
      </w:docPartPr>
      <w:docPartBody>
        <w:p w:rsidR="001679F5" w:rsidRDefault="005F7F84" w:rsidP="005F7F84">
          <w:pPr>
            <w:pStyle w:val="DEF371B5501743D3A836C7645191B9C8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B503DEFA0DD14F8FBF6350D0A4A4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FBEE-DB58-4153-ACBC-39645DFE047D}"/>
      </w:docPartPr>
      <w:docPartBody>
        <w:p w:rsidR="001679F5" w:rsidRDefault="005F7F84" w:rsidP="005F7F84">
          <w:pPr>
            <w:pStyle w:val="B503DEFA0DD14F8FBF6350D0A4A4BEDA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0E90E8D63F7544948A4345EEEBA7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A0EC-0177-4FD4-921C-1829770F0681}"/>
      </w:docPartPr>
      <w:docPartBody>
        <w:p w:rsidR="001679F5" w:rsidRDefault="005F7F84" w:rsidP="005F7F84">
          <w:pPr>
            <w:pStyle w:val="0E90E8D63F7544948A4345EEEBA7004A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833E47A9278F41F49289C576E8EA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FA71-CCE5-4105-A998-AD2C03324D1C}"/>
      </w:docPartPr>
      <w:docPartBody>
        <w:p w:rsidR="001679F5" w:rsidRDefault="005F7F84" w:rsidP="005F7F84">
          <w:pPr>
            <w:pStyle w:val="833E47A9278F41F49289C576E8EAA0F7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A2189084B0004D5FAC8D9647C354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6CBF-68D9-46A3-B7C9-7EED180FF520}"/>
      </w:docPartPr>
      <w:docPartBody>
        <w:p w:rsidR="001679F5" w:rsidRDefault="005F7F84" w:rsidP="005F7F84">
          <w:pPr>
            <w:pStyle w:val="A2189084B0004D5FAC8D9647C35432A7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00960A1CB8F4414FBB5D7394788D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909B-680E-4CA4-BB0C-EE49EE2C6626}"/>
      </w:docPartPr>
      <w:docPartBody>
        <w:p w:rsidR="001679F5" w:rsidRDefault="005F7F84" w:rsidP="005F7F84">
          <w:pPr>
            <w:pStyle w:val="00960A1CB8F4414FBB5D7394788D239A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80142EDD8C784BFE8A7DACFDB9F7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1407-433D-4528-AACD-7183871BEA64}"/>
      </w:docPartPr>
      <w:docPartBody>
        <w:p w:rsidR="001679F5" w:rsidRDefault="005F7F84" w:rsidP="005F7F84">
          <w:pPr>
            <w:pStyle w:val="80142EDD8C784BFE8A7DACFDB9F787C0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8D5C9F5B5E704918A772E985621B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E140-A35B-4693-8373-988CAC2B3D91}"/>
      </w:docPartPr>
      <w:docPartBody>
        <w:p w:rsidR="001679F5" w:rsidRDefault="005F7F84" w:rsidP="005F7F84">
          <w:pPr>
            <w:pStyle w:val="8D5C9F5B5E704918A772E985621B078E"/>
          </w:pPr>
          <w:r>
            <w:rPr>
              <w:rStyle w:val="PlaceholderText"/>
              <w:color w:val="ED7D31" w:themeColor="accent2"/>
            </w:rPr>
            <w:t>Click</w:t>
          </w:r>
          <w:r w:rsidRPr="00355B74">
            <w:rPr>
              <w:rStyle w:val="PlaceholderText"/>
              <w:color w:val="ED7D31" w:themeColor="accent2"/>
            </w:rPr>
            <w:t xml:space="preserve"> to enter date.</w:t>
          </w:r>
        </w:p>
      </w:docPartBody>
    </w:docPart>
    <w:docPart>
      <w:docPartPr>
        <w:name w:val="1FF8BFE81FDF4DD294151B63E0D1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0098-E586-4FD8-89B5-1B3532474506}"/>
      </w:docPartPr>
      <w:docPartBody>
        <w:p w:rsidR="001679F5" w:rsidRDefault="005F7F84" w:rsidP="005F7F84">
          <w:pPr>
            <w:pStyle w:val="1FF8BFE81FDF4DD294151B63E0D1D3E8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7C95FD75CF041D593B462E4CE4E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0A55-F1FF-4287-8900-37C07AE01E04}"/>
      </w:docPartPr>
      <w:docPartBody>
        <w:p w:rsidR="001679F5" w:rsidRDefault="005F7F84" w:rsidP="005F7F84">
          <w:pPr>
            <w:pStyle w:val="C7C95FD75CF041D593B462E4CE4ED4BE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2AB2001730C48698A0CBC4F8C8F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7DFB-2D6E-4BB4-BA70-76E210542B75}"/>
      </w:docPartPr>
      <w:docPartBody>
        <w:p w:rsidR="001679F5" w:rsidRDefault="005F7F84" w:rsidP="005F7F84">
          <w:pPr>
            <w:pStyle w:val="E2AB2001730C48698A0CBC4F8C8FCD74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18FF159DE0F4627A21CAC35E60D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AA0E-F822-47A9-BA2F-FE135B803716}"/>
      </w:docPartPr>
      <w:docPartBody>
        <w:p w:rsidR="001679F5" w:rsidRDefault="005F7F84" w:rsidP="005F7F84">
          <w:pPr>
            <w:pStyle w:val="418FF159DE0F4627A21CAC35E60DA273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242D5E14C3B14CB29C04382F2770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26F6-B452-4CC1-9101-E5E7772606C7}"/>
      </w:docPartPr>
      <w:docPartBody>
        <w:p w:rsidR="009652E8" w:rsidRDefault="0010158E" w:rsidP="0010158E">
          <w:pPr>
            <w:pStyle w:val="242D5E14C3B14CB29C04382F27706045"/>
          </w:pPr>
          <w:r>
            <w:rPr>
              <w:rStyle w:val="PlaceholderText"/>
              <w:color w:val="ED7D31" w:themeColor="accent2"/>
            </w:rPr>
            <w:t xml:space="preserve">Please select </w:t>
          </w:r>
          <w:r w:rsidRPr="004D3F99">
            <w:rPr>
              <w:rStyle w:val="PlaceholderText"/>
              <w:b/>
              <w:color w:val="ED7D31" w:themeColor="accent2"/>
            </w:rPr>
            <w:t>Applicant</w:t>
          </w:r>
          <w:r>
            <w:rPr>
              <w:rStyle w:val="PlaceholderText"/>
              <w:color w:val="ED7D31" w:themeColor="accent2"/>
            </w:rPr>
            <w:t xml:space="preserve"> or </w:t>
          </w:r>
          <w:r w:rsidRPr="004D3F99">
            <w:rPr>
              <w:rStyle w:val="PlaceholderText"/>
              <w:b/>
              <w:color w:val="ED7D31" w:themeColor="accent2"/>
            </w:rPr>
            <w:t>Appellant</w:t>
          </w:r>
          <w:r w:rsidRPr="00671204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C62E111AFF54CF99CCFC8F9A2EC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6E1F-4F4E-4774-ACA1-F854A2DE05D2}"/>
      </w:docPartPr>
      <w:docPartBody>
        <w:p w:rsidR="009652E8" w:rsidRDefault="0010158E" w:rsidP="0010158E">
          <w:pPr>
            <w:pStyle w:val="5C62E111AFF54CF99CCFC8F9A2EC2B8D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applicant / appellant name(s)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46195E6EE4D74A099EB8C6AEEA3F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D2EA-1755-4D18-8E23-63531D998D5E}"/>
      </w:docPartPr>
      <w:docPartBody>
        <w:p w:rsidR="009652E8" w:rsidRDefault="0010158E" w:rsidP="0010158E">
          <w:pPr>
            <w:pStyle w:val="46195E6EE4D74A099EB8C6AEEA3F0DAA"/>
          </w:pPr>
          <w:r w:rsidRPr="009136F8">
            <w:rPr>
              <w:rStyle w:val="PlaceholderText"/>
              <w:color w:val="ED7D31" w:themeColor="accent2"/>
            </w:rPr>
            <w:t xml:space="preserve">Click to enter </w:t>
          </w:r>
          <w:r>
            <w:rPr>
              <w:rStyle w:val="PlaceholderText"/>
              <w:color w:val="ED7D31" w:themeColor="accent2"/>
            </w:rPr>
            <w:t>respondent(s)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28E940370CB04B28B50B30ADC9A4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9AC0-C928-4059-8502-D82F58930956}"/>
      </w:docPartPr>
      <w:docPartBody>
        <w:p w:rsidR="00213B94" w:rsidRDefault="00787275" w:rsidP="00787275">
          <w:pPr>
            <w:pStyle w:val="28E940370CB04B28B50B30ADC9A4F253"/>
          </w:pPr>
          <w:r w:rsidRPr="00AF0CA5">
            <w:rPr>
              <w:rStyle w:val="PlaceholderText"/>
              <w:rFonts w:ascii="Arial" w:hAnsi="Arial" w:cs="Arial"/>
              <w:color w:val="595959" w:themeColor="text1" w:themeTint="A6"/>
            </w:rPr>
            <w:t>Click to enter telephone number.</w:t>
          </w:r>
        </w:p>
      </w:docPartBody>
    </w:docPart>
    <w:docPart>
      <w:docPartPr>
        <w:name w:val="374987CC94C74DD997C889AD3F62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E736-BCAC-4B32-BBCD-B62DED401DF3}"/>
      </w:docPartPr>
      <w:docPartBody>
        <w:p w:rsidR="00213B94" w:rsidRDefault="00787275" w:rsidP="00787275">
          <w:pPr>
            <w:pStyle w:val="374987CC94C74DD997C889AD3F623853"/>
          </w:pPr>
          <w:r w:rsidRPr="00AF0CA5">
            <w:rPr>
              <w:rStyle w:val="PlaceholderText"/>
              <w:rFonts w:ascii="Arial" w:hAnsi="Arial" w:cs="Arial"/>
              <w:color w:val="595959" w:themeColor="text1" w:themeTint="A6"/>
            </w:rPr>
            <w:t>Click to enter mobile phone number.</w:t>
          </w:r>
        </w:p>
      </w:docPartBody>
    </w:docPart>
    <w:docPart>
      <w:docPartPr>
        <w:name w:val="F6E7B1D93D004258B09D44DA26F3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EAA8-1881-4880-B3B5-FD8851FE9962}"/>
      </w:docPartPr>
      <w:docPartBody>
        <w:p w:rsidR="00213B94" w:rsidRDefault="00787275" w:rsidP="00787275">
          <w:pPr>
            <w:pStyle w:val="F6E7B1D93D004258B09D44DA26F36CFA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C8833B96CC914EB785F1AE9ED365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42F8-9E6C-40DF-BB1D-F0698751C95E}"/>
      </w:docPartPr>
      <w:docPartBody>
        <w:p w:rsidR="00213B94" w:rsidRDefault="00787275" w:rsidP="00787275">
          <w:pPr>
            <w:pStyle w:val="C8833B96CC914EB785F1AE9ED3652CA6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92A5339BA3E24FFF9D6A030E4227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8C1B-2127-4699-B9FD-50243434896A}"/>
      </w:docPartPr>
      <w:docPartBody>
        <w:p w:rsidR="00213B94" w:rsidRDefault="00787275" w:rsidP="00787275">
          <w:pPr>
            <w:pStyle w:val="92A5339BA3E24FFF9D6A030E4227F55F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72100BA35D544426BBC8DED7799E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E9D0-A924-42FA-8F1F-8798AB774CF0}"/>
      </w:docPartPr>
      <w:docPartBody>
        <w:p w:rsidR="00213B94" w:rsidRDefault="00787275" w:rsidP="00787275">
          <w:pPr>
            <w:pStyle w:val="72100BA35D544426BBC8DED7799EEDFD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6F9EF3CDF8F435E9D4EA5BCDACF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3AE8-FB88-413C-BB63-A0B3C6626B52}"/>
      </w:docPartPr>
      <w:docPartBody>
        <w:p w:rsidR="00213B94" w:rsidRDefault="00787275" w:rsidP="00787275">
          <w:pPr>
            <w:pStyle w:val="56F9EF3CDF8F435E9D4EA5BCDACF5FE7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8349D2DD1B804D6B9B3DA274DB60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41ED-2EA8-4104-9B84-03D316A6E5B9}"/>
      </w:docPartPr>
      <w:docPartBody>
        <w:p w:rsidR="00213B94" w:rsidRDefault="00787275" w:rsidP="00787275">
          <w:pPr>
            <w:pStyle w:val="8349D2DD1B804D6B9B3DA274DB60FCE7"/>
          </w:pPr>
          <w:r w:rsidRPr="00AF0CA5">
            <w:rPr>
              <w:rStyle w:val="PlaceholderText"/>
              <w:rFonts w:ascii="Arial" w:hAnsi="Arial" w:cs="Arial"/>
              <w:color w:val="595959" w:themeColor="text1" w:themeTint="A6"/>
            </w:rPr>
            <w:t>Click to enter telephone number.</w:t>
          </w:r>
        </w:p>
      </w:docPartBody>
    </w:docPart>
    <w:docPart>
      <w:docPartPr>
        <w:name w:val="F7626887E007403AA94E46705ED2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2AF3-1E4E-412E-9CA9-848E37A3BFAD}"/>
      </w:docPartPr>
      <w:docPartBody>
        <w:p w:rsidR="00213B94" w:rsidRDefault="00787275" w:rsidP="00787275">
          <w:pPr>
            <w:pStyle w:val="F7626887E007403AA94E46705ED20FE7"/>
          </w:pPr>
          <w:r w:rsidRPr="00AF0CA5">
            <w:rPr>
              <w:rStyle w:val="PlaceholderText"/>
              <w:rFonts w:ascii="Arial" w:hAnsi="Arial" w:cs="Arial"/>
              <w:color w:val="595959" w:themeColor="text1" w:themeTint="A6"/>
            </w:rPr>
            <w:t>Click to enter mobile phone number.</w:t>
          </w:r>
        </w:p>
      </w:docPartBody>
    </w:docPart>
    <w:docPart>
      <w:docPartPr>
        <w:name w:val="0EABF248CA6546AFB99142DCD459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CEAE-F73A-4BC1-83DE-9023EAF3DD91}"/>
      </w:docPartPr>
      <w:docPartBody>
        <w:p w:rsidR="00213B94" w:rsidRDefault="00787275" w:rsidP="00787275">
          <w:pPr>
            <w:pStyle w:val="0EABF248CA6546AFB99142DCD459A2CA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32B0408533D946319F36B2CB4C5F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7732-6B88-4166-8A1A-B43B5B1C3B78}"/>
      </w:docPartPr>
      <w:docPartBody>
        <w:p w:rsidR="00213B94" w:rsidRDefault="00787275" w:rsidP="00787275">
          <w:pPr>
            <w:pStyle w:val="32B0408533D946319F36B2CB4C5F46F0"/>
          </w:pPr>
          <w:r w:rsidRPr="004E224D">
            <w:rPr>
              <w:rStyle w:val="PlaceholderText"/>
              <w:rFonts w:cs="Arial"/>
              <w:color w:val="ED7D31" w:themeColor="accent2"/>
            </w:rPr>
            <w:t>Click to enter name.</w:t>
          </w:r>
        </w:p>
      </w:docPartBody>
    </w:docPart>
    <w:docPart>
      <w:docPartPr>
        <w:name w:val="5A62560B713F47009AADBA67ED57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14F9-E9D1-4DFD-A13B-FB485C0AD929}"/>
      </w:docPartPr>
      <w:docPartBody>
        <w:p w:rsidR="00213B94" w:rsidRDefault="00787275" w:rsidP="00787275">
          <w:pPr>
            <w:pStyle w:val="5A62560B713F47009AADBA67ED5795DB"/>
          </w:pPr>
          <w:r>
            <w:rPr>
              <w:rStyle w:val="PlaceholderText"/>
              <w:color w:val="ED7D31" w:themeColor="accent2"/>
            </w:rPr>
            <w:t>Click to enter text</w:t>
          </w:r>
          <w:r w:rsidRPr="009136F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25AB0E80AA464D088445651E91C1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BD25-DEC4-4178-B383-037844D52906}"/>
      </w:docPartPr>
      <w:docPartBody>
        <w:p w:rsidR="00213B94" w:rsidRDefault="00787275" w:rsidP="00787275">
          <w:pPr>
            <w:pStyle w:val="25AB0E80AA464D088445651E91C16D2F"/>
          </w:pPr>
          <w:r w:rsidRPr="008D131A">
            <w:rPr>
              <w:rStyle w:val="PlaceholderText"/>
              <w:color w:val="ED7D31" w:themeColor="accent2"/>
            </w:rPr>
            <w:t>Click here to select date of signing.</w:t>
          </w:r>
        </w:p>
      </w:docPartBody>
    </w:docPart>
    <w:docPart>
      <w:docPartPr>
        <w:name w:val="7BD113B0FDE541E193F429E26728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682C-FD22-4CB9-AB8C-E3D9D928AA6A}"/>
      </w:docPartPr>
      <w:docPartBody>
        <w:p w:rsidR="00D47707" w:rsidRDefault="009930A7" w:rsidP="009930A7">
          <w:pPr>
            <w:pStyle w:val="7BD113B0FDE541E193F429E26728D424"/>
          </w:pPr>
          <w:r w:rsidRPr="008D131A">
            <w:rPr>
              <w:rStyle w:val="PlaceholderText"/>
              <w:color w:val="ED7D31" w:themeColor="accent2"/>
            </w:rPr>
            <w:t>Click here to select date of signing.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42"/>
    <w:rsid w:val="000526F9"/>
    <w:rsid w:val="0010158E"/>
    <w:rsid w:val="00142BB8"/>
    <w:rsid w:val="001571D2"/>
    <w:rsid w:val="001679F5"/>
    <w:rsid w:val="00184245"/>
    <w:rsid w:val="001866B8"/>
    <w:rsid w:val="001C6A99"/>
    <w:rsid w:val="00213B94"/>
    <w:rsid w:val="00250713"/>
    <w:rsid w:val="0025534B"/>
    <w:rsid w:val="002C61D6"/>
    <w:rsid w:val="002D7FF8"/>
    <w:rsid w:val="0048520B"/>
    <w:rsid w:val="004A11FA"/>
    <w:rsid w:val="005413F5"/>
    <w:rsid w:val="005711CD"/>
    <w:rsid w:val="005F7F84"/>
    <w:rsid w:val="0062198E"/>
    <w:rsid w:val="00635211"/>
    <w:rsid w:val="006C2BF0"/>
    <w:rsid w:val="0077264F"/>
    <w:rsid w:val="00787275"/>
    <w:rsid w:val="008211FE"/>
    <w:rsid w:val="008C5A16"/>
    <w:rsid w:val="008D09B6"/>
    <w:rsid w:val="00921143"/>
    <w:rsid w:val="00951B3D"/>
    <w:rsid w:val="00964698"/>
    <w:rsid w:val="009652E8"/>
    <w:rsid w:val="009930A7"/>
    <w:rsid w:val="00A223DE"/>
    <w:rsid w:val="00A32E7A"/>
    <w:rsid w:val="00A74901"/>
    <w:rsid w:val="00AA1A7E"/>
    <w:rsid w:val="00AC6FD1"/>
    <w:rsid w:val="00AD5E0A"/>
    <w:rsid w:val="00B24EC7"/>
    <w:rsid w:val="00BA3297"/>
    <w:rsid w:val="00BD496F"/>
    <w:rsid w:val="00C1133F"/>
    <w:rsid w:val="00C365F1"/>
    <w:rsid w:val="00CB5A46"/>
    <w:rsid w:val="00CB5CA8"/>
    <w:rsid w:val="00D2046F"/>
    <w:rsid w:val="00D47707"/>
    <w:rsid w:val="00D85450"/>
    <w:rsid w:val="00D92383"/>
    <w:rsid w:val="00DD51C4"/>
    <w:rsid w:val="00E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0A7"/>
    <w:rPr>
      <w:color w:val="808080"/>
    </w:rPr>
  </w:style>
  <w:style w:type="paragraph" w:customStyle="1" w:styleId="4C3A958C777C4BEF9322FC24BB6A349C">
    <w:name w:val="4C3A958C777C4BEF9322FC24BB6A349C"/>
    <w:rsid w:val="00E63B42"/>
    <w:rPr>
      <w:rFonts w:eastAsiaTheme="minorHAnsi"/>
      <w:lang w:eastAsia="en-US"/>
    </w:rPr>
  </w:style>
  <w:style w:type="paragraph" w:customStyle="1" w:styleId="4CC5823E695146D59CF6116ADDDB919D">
    <w:name w:val="4CC5823E695146D59CF6116ADDDB919D"/>
    <w:rsid w:val="00E63B42"/>
    <w:rPr>
      <w:rFonts w:eastAsiaTheme="minorHAnsi"/>
      <w:lang w:eastAsia="en-US"/>
    </w:rPr>
  </w:style>
  <w:style w:type="paragraph" w:customStyle="1" w:styleId="217F5F657DEF4FA2876C7A96DD41C738">
    <w:name w:val="217F5F657DEF4FA2876C7A96DD41C738"/>
    <w:rsid w:val="00E63B42"/>
    <w:rPr>
      <w:rFonts w:eastAsiaTheme="minorHAnsi"/>
      <w:lang w:eastAsia="en-US"/>
    </w:rPr>
  </w:style>
  <w:style w:type="paragraph" w:customStyle="1" w:styleId="28CA08DE65054441B59AF1EBAAB066B8">
    <w:name w:val="28CA08DE65054441B59AF1EBAAB066B8"/>
    <w:rsid w:val="00E63B42"/>
    <w:rPr>
      <w:rFonts w:eastAsiaTheme="minorHAnsi"/>
      <w:lang w:eastAsia="en-US"/>
    </w:rPr>
  </w:style>
  <w:style w:type="paragraph" w:customStyle="1" w:styleId="4C3A958C777C4BEF9322FC24BB6A349C1">
    <w:name w:val="4C3A958C777C4BEF9322FC24BB6A349C1"/>
    <w:rsid w:val="00E63B42"/>
    <w:rPr>
      <w:rFonts w:eastAsiaTheme="minorHAnsi"/>
      <w:lang w:eastAsia="en-US"/>
    </w:rPr>
  </w:style>
  <w:style w:type="paragraph" w:customStyle="1" w:styleId="4CC5823E695146D59CF6116ADDDB919D1">
    <w:name w:val="4CC5823E695146D59CF6116ADDDB919D1"/>
    <w:rsid w:val="00E63B42"/>
    <w:rPr>
      <w:rFonts w:eastAsiaTheme="minorHAnsi"/>
      <w:lang w:eastAsia="en-US"/>
    </w:rPr>
  </w:style>
  <w:style w:type="paragraph" w:customStyle="1" w:styleId="217F5F657DEF4FA2876C7A96DD41C7381">
    <w:name w:val="217F5F657DEF4FA2876C7A96DD41C7381"/>
    <w:rsid w:val="00E63B42"/>
    <w:rPr>
      <w:rFonts w:eastAsiaTheme="minorHAnsi"/>
      <w:lang w:eastAsia="en-US"/>
    </w:rPr>
  </w:style>
  <w:style w:type="paragraph" w:customStyle="1" w:styleId="28CA08DE65054441B59AF1EBAAB066B81">
    <w:name w:val="28CA08DE65054441B59AF1EBAAB066B81"/>
    <w:rsid w:val="00E63B42"/>
    <w:rPr>
      <w:rFonts w:eastAsiaTheme="minorHAnsi"/>
      <w:lang w:eastAsia="en-US"/>
    </w:rPr>
  </w:style>
  <w:style w:type="paragraph" w:customStyle="1" w:styleId="4C3A958C777C4BEF9322FC24BB6A349C2">
    <w:name w:val="4C3A958C777C4BEF9322FC24BB6A349C2"/>
    <w:rsid w:val="00E63B42"/>
    <w:rPr>
      <w:rFonts w:eastAsiaTheme="minorHAnsi"/>
      <w:lang w:eastAsia="en-US"/>
    </w:rPr>
  </w:style>
  <w:style w:type="paragraph" w:customStyle="1" w:styleId="4CC5823E695146D59CF6116ADDDB919D2">
    <w:name w:val="4CC5823E695146D59CF6116ADDDB919D2"/>
    <w:rsid w:val="00E63B42"/>
    <w:rPr>
      <w:rFonts w:eastAsiaTheme="minorHAnsi"/>
      <w:lang w:eastAsia="en-US"/>
    </w:rPr>
  </w:style>
  <w:style w:type="paragraph" w:customStyle="1" w:styleId="217F5F657DEF4FA2876C7A96DD41C7382">
    <w:name w:val="217F5F657DEF4FA2876C7A96DD41C7382"/>
    <w:rsid w:val="00E63B42"/>
    <w:rPr>
      <w:rFonts w:eastAsiaTheme="minorHAnsi"/>
      <w:lang w:eastAsia="en-US"/>
    </w:rPr>
  </w:style>
  <w:style w:type="paragraph" w:customStyle="1" w:styleId="28CA08DE65054441B59AF1EBAAB066B82">
    <w:name w:val="28CA08DE65054441B59AF1EBAAB066B82"/>
    <w:rsid w:val="00E63B42"/>
    <w:rPr>
      <w:rFonts w:eastAsiaTheme="minorHAnsi"/>
      <w:lang w:eastAsia="en-US"/>
    </w:rPr>
  </w:style>
  <w:style w:type="paragraph" w:customStyle="1" w:styleId="40BFADC037F94FDAAD95BFF7AFA94777">
    <w:name w:val="40BFADC037F94FDAAD95BFF7AFA94777"/>
    <w:rsid w:val="00E63B42"/>
    <w:rPr>
      <w:rFonts w:eastAsiaTheme="minorHAnsi"/>
      <w:lang w:eastAsia="en-US"/>
    </w:rPr>
  </w:style>
  <w:style w:type="paragraph" w:customStyle="1" w:styleId="1E3598A36A2F4675B4687FEC2EA792D2">
    <w:name w:val="1E3598A36A2F4675B4687FEC2EA792D2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">
    <w:name w:val="47D789F3540F4E68A7BF3DAAA50570EB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">
    <w:name w:val="F1EBE82BEE1641C79F0DD3EE82E444A0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858B3C97B8FC4B789C5C01C330FBEC20">
    <w:name w:val="858B3C97B8FC4B789C5C01C330FBEC20"/>
    <w:rsid w:val="00E63B42"/>
    <w:rPr>
      <w:rFonts w:eastAsiaTheme="minorHAnsi"/>
      <w:lang w:eastAsia="en-US"/>
    </w:rPr>
  </w:style>
  <w:style w:type="paragraph" w:customStyle="1" w:styleId="4C3A958C777C4BEF9322FC24BB6A349C3">
    <w:name w:val="4C3A958C777C4BEF9322FC24BB6A349C3"/>
    <w:rsid w:val="00E63B42"/>
    <w:rPr>
      <w:rFonts w:eastAsiaTheme="minorHAnsi"/>
      <w:lang w:eastAsia="en-US"/>
    </w:rPr>
  </w:style>
  <w:style w:type="paragraph" w:customStyle="1" w:styleId="4CC5823E695146D59CF6116ADDDB919D3">
    <w:name w:val="4CC5823E695146D59CF6116ADDDB919D3"/>
    <w:rsid w:val="00E63B42"/>
    <w:rPr>
      <w:rFonts w:eastAsiaTheme="minorHAnsi"/>
      <w:lang w:eastAsia="en-US"/>
    </w:rPr>
  </w:style>
  <w:style w:type="paragraph" w:customStyle="1" w:styleId="217F5F657DEF4FA2876C7A96DD41C7383">
    <w:name w:val="217F5F657DEF4FA2876C7A96DD41C7383"/>
    <w:rsid w:val="00E63B42"/>
    <w:rPr>
      <w:rFonts w:eastAsiaTheme="minorHAnsi"/>
      <w:lang w:eastAsia="en-US"/>
    </w:rPr>
  </w:style>
  <w:style w:type="paragraph" w:customStyle="1" w:styleId="28CA08DE65054441B59AF1EBAAB066B83">
    <w:name w:val="28CA08DE65054441B59AF1EBAAB066B83"/>
    <w:rsid w:val="00E63B42"/>
    <w:rPr>
      <w:rFonts w:eastAsiaTheme="minorHAnsi"/>
      <w:lang w:eastAsia="en-US"/>
    </w:rPr>
  </w:style>
  <w:style w:type="paragraph" w:customStyle="1" w:styleId="40BFADC037F94FDAAD95BFF7AFA947771">
    <w:name w:val="40BFADC037F94FDAAD95BFF7AFA947771"/>
    <w:rsid w:val="00E63B42"/>
    <w:rPr>
      <w:rFonts w:eastAsiaTheme="minorHAnsi"/>
      <w:lang w:eastAsia="en-US"/>
    </w:rPr>
  </w:style>
  <w:style w:type="paragraph" w:customStyle="1" w:styleId="1E3598A36A2F4675B4687FEC2EA792D21">
    <w:name w:val="1E3598A36A2F4675B4687FEC2EA792D2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">
    <w:name w:val="47D789F3540F4E68A7BF3DAAA50570EB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">
    <w:name w:val="F1EBE82BEE1641C79F0DD3EE82E444A01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">
    <w:name w:val="3DBC83F3AFA54245A5CDD42D2FFD75B3"/>
    <w:rsid w:val="00E63B42"/>
    <w:rPr>
      <w:rFonts w:eastAsiaTheme="minorHAnsi"/>
      <w:lang w:eastAsia="en-US"/>
    </w:rPr>
  </w:style>
  <w:style w:type="paragraph" w:customStyle="1" w:styleId="92744FBC6D97465ABC8568947B4EBCD3">
    <w:name w:val="92744FBC6D97465ABC8568947B4EBCD3"/>
    <w:rsid w:val="00E63B42"/>
    <w:rPr>
      <w:rFonts w:eastAsiaTheme="minorHAnsi"/>
      <w:lang w:eastAsia="en-US"/>
    </w:rPr>
  </w:style>
  <w:style w:type="paragraph" w:customStyle="1" w:styleId="D23B39F5BF78483D872959208477A7AA">
    <w:name w:val="D23B39F5BF78483D872959208477A7AA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">
    <w:name w:val="2CEF1B0FE1E5461DBAD72CFBFCA67E97"/>
    <w:rsid w:val="00E63B42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">
    <w:name w:val="97294AED0D7445BABE1F28E243325510"/>
    <w:rsid w:val="00E63B42"/>
    <w:rPr>
      <w:rFonts w:eastAsiaTheme="minorHAnsi"/>
      <w:lang w:eastAsia="en-US"/>
    </w:rPr>
  </w:style>
  <w:style w:type="paragraph" w:customStyle="1" w:styleId="C39D1B8E371146AF82C8C47F248AA363">
    <w:name w:val="C39D1B8E371146AF82C8C47F248AA363"/>
    <w:rsid w:val="00951B3D"/>
  </w:style>
  <w:style w:type="paragraph" w:customStyle="1" w:styleId="0F7CBE7E6DE34B36A2EA0D784C4D558E">
    <w:name w:val="0F7CBE7E6DE34B36A2EA0D784C4D558E"/>
    <w:rsid w:val="00951B3D"/>
  </w:style>
  <w:style w:type="paragraph" w:customStyle="1" w:styleId="4C3A958C777C4BEF9322FC24BB6A349C4">
    <w:name w:val="4C3A958C777C4BEF9322FC24BB6A349C4"/>
    <w:rsid w:val="00951B3D"/>
    <w:rPr>
      <w:rFonts w:eastAsiaTheme="minorHAnsi"/>
      <w:lang w:eastAsia="en-US"/>
    </w:rPr>
  </w:style>
  <w:style w:type="paragraph" w:customStyle="1" w:styleId="4CC5823E695146D59CF6116ADDDB919D4">
    <w:name w:val="4CC5823E695146D59CF6116ADDDB919D4"/>
    <w:rsid w:val="00951B3D"/>
    <w:rPr>
      <w:rFonts w:eastAsiaTheme="minorHAnsi"/>
      <w:lang w:eastAsia="en-US"/>
    </w:rPr>
  </w:style>
  <w:style w:type="paragraph" w:customStyle="1" w:styleId="0F7CBE7E6DE34B36A2EA0D784C4D558E1">
    <w:name w:val="0F7CBE7E6DE34B36A2EA0D784C4D558E1"/>
    <w:rsid w:val="00951B3D"/>
    <w:rPr>
      <w:rFonts w:eastAsiaTheme="minorHAnsi"/>
      <w:lang w:eastAsia="en-US"/>
    </w:rPr>
  </w:style>
  <w:style w:type="paragraph" w:customStyle="1" w:styleId="C39D1B8E371146AF82C8C47F248AA3631">
    <w:name w:val="C39D1B8E371146AF82C8C47F248AA3631"/>
    <w:rsid w:val="00951B3D"/>
    <w:rPr>
      <w:rFonts w:eastAsiaTheme="minorHAnsi"/>
      <w:lang w:eastAsia="en-US"/>
    </w:rPr>
  </w:style>
  <w:style w:type="paragraph" w:customStyle="1" w:styleId="40BFADC037F94FDAAD95BFF7AFA947772">
    <w:name w:val="40BFADC037F94FDAAD95BFF7AFA947772"/>
    <w:rsid w:val="00951B3D"/>
    <w:rPr>
      <w:rFonts w:eastAsiaTheme="minorHAnsi"/>
      <w:lang w:eastAsia="en-US"/>
    </w:rPr>
  </w:style>
  <w:style w:type="paragraph" w:customStyle="1" w:styleId="1E3598A36A2F4675B4687FEC2EA792D22">
    <w:name w:val="1E3598A36A2F4675B4687FEC2EA792D2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">
    <w:name w:val="47D789F3540F4E68A7BF3DAAA50570EB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">
    <w:name w:val="F1EBE82BEE1641C79F0DD3EE82E444A02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">
    <w:name w:val="3DBC83F3AFA54245A5CDD42D2FFD75B31"/>
    <w:rsid w:val="00951B3D"/>
    <w:rPr>
      <w:rFonts w:eastAsiaTheme="minorHAnsi"/>
      <w:lang w:eastAsia="en-US"/>
    </w:rPr>
  </w:style>
  <w:style w:type="paragraph" w:customStyle="1" w:styleId="92744FBC6D97465ABC8568947B4EBCD31">
    <w:name w:val="92744FBC6D97465ABC8568947B4EBCD31"/>
    <w:rsid w:val="00951B3D"/>
    <w:rPr>
      <w:rFonts w:eastAsiaTheme="minorHAnsi"/>
      <w:lang w:eastAsia="en-US"/>
    </w:rPr>
  </w:style>
  <w:style w:type="paragraph" w:customStyle="1" w:styleId="D23B39F5BF78483D872959208477A7AA1">
    <w:name w:val="D23B39F5BF78483D872959208477A7AA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">
    <w:name w:val="2CEF1B0FE1E5461DBAD72CFBFCA67E971"/>
    <w:rsid w:val="00951B3D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">
    <w:name w:val="97294AED0D7445BABE1F28E2433255101"/>
    <w:rsid w:val="00951B3D"/>
    <w:rPr>
      <w:rFonts w:eastAsiaTheme="minorHAnsi"/>
      <w:lang w:eastAsia="en-US"/>
    </w:rPr>
  </w:style>
  <w:style w:type="paragraph" w:customStyle="1" w:styleId="4C3A958C777C4BEF9322FC24BB6A349C5">
    <w:name w:val="4C3A958C777C4BEF9322FC24BB6A349C5"/>
    <w:rsid w:val="00C365F1"/>
    <w:rPr>
      <w:rFonts w:eastAsiaTheme="minorHAnsi"/>
      <w:lang w:eastAsia="en-US"/>
    </w:rPr>
  </w:style>
  <w:style w:type="paragraph" w:customStyle="1" w:styleId="4CC5823E695146D59CF6116ADDDB919D5">
    <w:name w:val="4CC5823E695146D59CF6116ADDDB919D5"/>
    <w:rsid w:val="00C365F1"/>
    <w:rPr>
      <w:rFonts w:eastAsiaTheme="minorHAnsi"/>
      <w:lang w:eastAsia="en-US"/>
    </w:rPr>
  </w:style>
  <w:style w:type="paragraph" w:customStyle="1" w:styleId="0F7CBE7E6DE34B36A2EA0D784C4D558E2">
    <w:name w:val="0F7CBE7E6DE34B36A2EA0D784C4D558E2"/>
    <w:rsid w:val="00C365F1"/>
    <w:rPr>
      <w:rFonts w:eastAsiaTheme="minorHAnsi"/>
      <w:lang w:eastAsia="en-US"/>
    </w:rPr>
  </w:style>
  <w:style w:type="paragraph" w:customStyle="1" w:styleId="C39D1B8E371146AF82C8C47F248AA3632">
    <w:name w:val="C39D1B8E371146AF82C8C47F248AA3632"/>
    <w:rsid w:val="00C365F1"/>
    <w:rPr>
      <w:rFonts w:eastAsiaTheme="minorHAnsi"/>
      <w:lang w:eastAsia="en-US"/>
    </w:rPr>
  </w:style>
  <w:style w:type="paragraph" w:customStyle="1" w:styleId="40BFADC037F94FDAAD95BFF7AFA947773">
    <w:name w:val="40BFADC037F94FDAAD95BFF7AFA947773"/>
    <w:rsid w:val="00C365F1"/>
    <w:rPr>
      <w:rFonts w:eastAsiaTheme="minorHAnsi"/>
      <w:lang w:eastAsia="en-US"/>
    </w:rPr>
  </w:style>
  <w:style w:type="paragraph" w:customStyle="1" w:styleId="1E3598A36A2F4675B4687FEC2EA792D23">
    <w:name w:val="1E3598A36A2F4675B4687FEC2EA792D2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">
    <w:name w:val="47D789F3540F4E68A7BF3DAAA50570EB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">
    <w:name w:val="F1EBE82BEE1641C79F0DD3EE82E444A0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">
    <w:name w:val="3DBC83F3AFA54245A5CDD42D2FFD75B32"/>
    <w:rsid w:val="00C365F1"/>
    <w:rPr>
      <w:rFonts w:eastAsiaTheme="minorHAnsi"/>
      <w:lang w:eastAsia="en-US"/>
    </w:rPr>
  </w:style>
  <w:style w:type="paragraph" w:customStyle="1" w:styleId="92744FBC6D97465ABC8568947B4EBCD32">
    <w:name w:val="92744FBC6D97465ABC8568947B4EBCD32"/>
    <w:rsid w:val="00C365F1"/>
    <w:rPr>
      <w:rFonts w:eastAsiaTheme="minorHAnsi"/>
      <w:lang w:eastAsia="en-US"/>
    </w:rPr>
  </w:style>
  <w:style w:type="paragraph" w:customStyle="1" w:styleId="D23B39F5BF78483D872959208477A7AA2">
    <w:name w:val="D23B39F5BF78483D872959208477A7AA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">
    <w:name w:val="2CEF1B0FE1E5461DBAD72CFBFCA67E972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">
    <w:name w:val="97294AED0D7445BABE1F28E2433255102"/>
    <w:rsid w:val="00C365F1"/>
    <w:rPr>
      <w:rFonts w:eastAsiaTheme="minorHAnsi"/>
      <w:lang w:eastAsia="en-US"/>
    </w:rPr>
  </w:style>
  <w:style w:type="paragraph" w:customStyle="1" w:styleId="25CE1928E1D440CBB68A63D53529A2F9">
    <w:name w:val="25CE1928E1D440CBB68A63D53529A2F9"/>
    <w:rsid w:val="00C365F1"/>
    <w:rPr>
      <w:rFonts w:eastAsiaTheme="minorHAnsi"/>
      <w:lang w:eastAsia="en-US"/>
    </w:rPr>
  </w:style>
  <w:style w:type="paragraph" w:customStyle="1" w:styleId="D02E8C85F0154B108B926E70730DECF2">
    <w:name w:val="D02E8C85F0154B108B926E70730DECF2"/>
    <w:rsid w:val="00C365F1"/>
    <w:rPr>
      <w:rFonts w:eastAsiaTheme="minorHAnsi"/>
      <w:lang w:eastAsia="en-US"/>
    </w:rPr>
  </w:style>
  <w:style w:type="paragraph" w:customStyle="1" w:styleId="BD09111729E54F4CB8A34E9DAB5AE8E4">
    <w:name w:val="BD09111729E54F4CB8A34E9DAB5AE8E4"/>
    <w:rsid w:val="00C365F1"/>
    <w:rPr>
      <w:rFonts w:eastAsiaTheme="minorHAnsi"/>
      <w:lang w:eastAsia="en-US"/>
    </w:rPr>
  </w:style>
  <w:style w:type="paragraph" w:customStyle="1" w:styleId="4C3A958C777C4BEF9322FC24BB6A349C6">
    <w:name w:val="4C3A958C777C4BEF9322FC24BB6A349C6"/>
    <w:rsid w:val="00C365F1"/>
    <w:rPr>
      <w:rFonts w:eastAsiaTheme="minorHAnsi"/>
      <w:lang w:eastAsia="en-US"/>
    </w:rPr>
  </w:style>
  <w:style w:type="paragraph" w:customStyle="1" w:styleId="4CC5823E695146D59CF6116ADDDB919D6">
    <w:name w:val="4CC5823E695146D59CF6116ADDDB919D6"/>
    <w:rsid w:val="00C365F1"/>
    <w:rPr>
      <w:rFonts w:eastAsiaTheme="minorHAnsi"/>
      <w:lang w:eastAsia="en-US"/>
    </w:rPr>
  </w:style>
  <w:style w:type="paragraph" w:customStyle="1" w:styleId="0F7CBE7E6DE34B36A2EA0D784C4D558E3">
    <w:name w:val="0F7CBE7E6DE34B36A2EA0D784C4D558E3"/>
    <w:rsid w:val="00C365F1"/>
    <w:rPr>
      <w:rFonts w:eastAsiaTheme="minorHAnsi"/>
      <w:lang w:eastAsia="en-US"/>
    </w:rPr>
  </w:style>
  <w:style w:type="paragraph" w:customStyle="1" w:styleId="C39D1B8E371146AF82C8C47F248AA3633">
    <w:name w:val="C39D1B8E371146AF82C8C47F248AA3633"/>
    <w:rsid w:val="00C365F1"/>
    <w:rPr>
      <w:rFonts w:eastAsiaTheme="minorHAnsi"/>
      <w:lang w:eastAsia="en-US"/>
    </w:rPr>
  </w:style>
  <w:style w:type="paragraph" w:customStyle="1" w:styleId="40BFADC037F94FDAAD95BFF7AFA947774">
    <w:name w:val="40BFADC037F94FDAAD95BFF7AFA947774"/>
    <w:rsid w:val="00C365F1"/>
    <w:rPr>
      <w:rFonts w:eastAsiaTheme="minorHAnsi"/>
      <w:lang w:eastAsia="en-US"/>
    </w:rPr>
  </w:style>
  <w:style w:type="paragraph" w:customStyle="1" w:styleId="1E3598A36A2F4675B4687FEC2EA792D24">
    <w:name w:val="1E3598A36A2F4675B4687FEC2EA792D2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4">
    <w:name w:val="47D789F3540F4E68A7BF3DAAA50570EB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4">
    <w:name w:val="F1EBE82BEE1641C79F0DD3EE82E444A0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">
    <w:name w:val="3DBC83F3AFA54245A5CDD42D2FFD75B33"/>
    <w:rsid w:val="00C365F1"/>
    <w:rPr>
      <w:rFonts w:eastAsiaTheme="minorHAnsi"/>
      <w:lang w:eastAsia="en-US"/>
    </w:rPr>
  </w:style>
  <w:style w:type="paragraph" w:customStyle="1" w:styleId="92744FBC6D97465ABC8568947B4EBCD33">
    <w:name w:val="92744FBC6D97465ABC8568947B4EBCD33"/>
    <w:rsid w:val="00C365F1"/>
    <w:rPr>
      <w:rFonts w:eastAsiaTheme="minorHAnsi"/>
      <w:lang w:eastAsia="en-US"/>
    </w:rPr>
  </w:style>
  <w:style w:type="paragraph" w:customStyle="1" w:styleId="D23B39F5BF78483D872959208477A7AA3">
    <w:name w:val="D23B39F5BF78483D872959208477A7AA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">
    <w:name w:val="2CEF1B0FE1E5461DBAD72CFBFCA67E973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">
    <w:name w:val="97294AED0D7445BABE1F28E2433255103"/>
    <w:rsid w:val="00C365F1"/>
    <w:rPr>
      <w:rFonts w:eastAsiaTheme="minorHAnsi"/>
      <w:lang w:eastAsia="en-US"/>
    </w:rPr>
  </w:style>
  <w:style w:type="paragraph" w:customStyle="1" w:styleId="25CE1928E1D440CBB68A63D53529A2F91">
    <w:name w:val="25CE1928E1D440CBB68A63D53529A2F91"/>
    <w:rsid w:val="00C365F1"/>
    <w:rPr>
      <w:rFonts w:eastAsiaTheme="minorHAnsi"/>
      <w:lang w:eastAsia="en-US"/>
    </w:rPr>
  </w:style>
  <w:style w:type="paragraph" w:customStyle="1" w:styleId="D02E8C85F0154B108B926E70730DECF21">
    <w:name w:val="D02E8C85F0154B108B926E70730DECF21"/>
    <w:rsid w:val="00C365F1"/>
    <w:rPr>
      <w:rFonts w:eastAsiaTheme="minorHAnsi"/>
      <w:lang w:eastAsia="en-US"/>
    </w:rPr>
  </w:style>
  <w:style w:type="paragraph" w:customStyle="1" w:styleId="BD09111729E54F4CB8A34E9DAB5AE8E41">
    <w:name w:val="BD09111729E54F4CB8A34E9DAB5AE8E41"/>
    <w:rsid w:val="00C365F1"/>
    <w:rPr>
      <w:rFonts w:eastAsiaTheme="minorHAnsi"/>
      <w:lang w:eastAsia="en-US"/>
    </w:rPr>
  </w:style>
  <w:style w:type="paragraph" w:customStyle="1" w:styleId="4C3A958C777C4BEF9322FC24BB6A349C7">
    <w:name w:val="4C3A958C777C4BEF9322FC24BB6A349C7"/>
    <w:rsid w:val="00C365F1"/>
    <w:rPr>
      <w:rFonts w:eastAsiaTheme="minorHAnsi"/>
      <w:lang w:eastAsia="en-US"/>
    </w:rPr>
  </w:style>
  <w:style w:type="paragraph" w:customStyle="1" w:styleId="4CC5823E695146D59CF6116ADDDB919D7">
    <w:name w:val="4CC5823E695146D59CF6116ADDDB919D7"/>
    <w:rsid w:val="00C365F1"/>
    <w:rPr>
      <w:rFonts w:eastAsiaTheme="minorHAnsi"/>
      <w:lang w:eastAsia="en-US"/>
    </w:rPr>
  </w:style>
  <w:style w:type="paragraph" w:customStyle="1" w:styleId="0F7CBE7E6DE34B36A2EA0D784C4D558E4">
    <w:name w:val="0F7CBE7E6DE34B36A2EA0D784C4D558E4"/>
    <w:rsid w:val="00C365F1"/>
    <w:rPr>
      <w:rFonts w:eastAsiaTheme="minorHAnsi"/>
      <w:lang w:eastAsia="en-US"/>
    </w:rPr>
  </w:style>
  <w:style w:type="paragraph" w:customStyle="1" w:styleId="C39D1B8E371146AF82C8C47F248AA3634">
    <w:name w:val="C39D1B8E371146AF82C8C47F248AA3634"/>
    <w:rsid w:val="00C365F1"/>
    <w:rPr>
      <w:rFonts w:eastAsiaTheme="minorHAnsi"/>
      <w:lang w:eastAsia="en-US"/>
    </w:rPr>
  </w:style>
  <w:style w:type="paragraph" w:customStyle="1" w:styleId="40BFADC037F94FDAAD95BFF7AFA947775">
    <w:name w:val="40BFADC037F94FDAAD95BFF7AFA947775"/>
    <w:rsid w:val="00C365F1"/>
    <w:rPr>
      <w:rFonts w:eastAsiaTheme="minorHAnsi"/>
      <w:lang w:eastAsia="en-US"/>
    </w:rPr>
  </w:style>
  <w:style w:type="paragraph" w:customStyle="1" w:styleId="1E3598A36A2F4675B4687FEC2EA792D25">
    <w:name w:val="1E3598A36A2F4675B4687FEC2EA792D2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5">
    <w:name w:val="47D789F3540F4E68A7BF3DAAA50570EB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5">
    <w:name w:val="F1EBE82BEE1641C79F0DD3EE82E444A0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4">
    <w:name w:val="3DBC83F3AFA54245A5CDD42D2FFD75B34"/>
    <w:rsid w:val="00C365F1"/>
    <w:rPr>
      <w:rFonts w:eastAsiaTheme="minorHAnsi"/>
      <w:lang w:eastAsia="en-US"/>
    </w:rPr>
  </w:style>
  <w:style w:type="paragraph" w:customStyle="1" w:styleId="92744FBC6D97465ABC8568947B4EBCD34">
    <w:name w:val="92744FBC6D97465ABC8568947B4EBCD34"/>
    <w:rsid w:val="00C365F1"/>
    <w:rPr>
      <w:rFonts w:eastAsiaTheme="minorHAnsi"/>
      <w:lang w:eastAsia="en-US"/>
    </w:rPr>
  </w:style>
  <w:style w:type="paragraph" w:customStyle="1" w:styleId="D23B39F5BF78483D872959208477A7AA4">
    <w:name w:val="D23B39F5BF78483D872959208477A7AA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4">
    <w:name w:val="2CEF1B0FE1E5461DBAD72CFBFCA67E974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4">
    <w:name w:val="97294AED0D7445BABE1F28E2433255104"/>
    <w:rsid w:val="00C365F1"/>
    <w:rPr>
      <w:rFonts w:eastAsiaTheme="minorHAnsi"/>
      <w:lang w:eastAsia="en-US"/>
    </w:rPr>
  </w:style>
  <w:style w:type="paragraph" w:customStyle="1" w:styleId="25CE1928E1D440CBB68A63D53529A2F92">
    <w:name w:val="25CE1928E1D440CBB68A63D53529A2F92"/>
    <w:rsid w:val="00C365F1"/>
    <w:rPr>
      <w:rFonts w:eastAsiaTheme="minorHAnsi"/>
      <w:lang w:eastAsia="en-US"/>
    </w:rPr>
  </w:style>
  <w:style w:type="paragraph" w:customStyle="1" w:styleId="D02E8C85F0154B108B926E70730DECF22">
    <w:name w:val="D02E8C85F0154B108B926E70730DECF22"/>
    <w:rsid w:val="00C365F1"/>
    <w:rPr>
      <w:rFonts w:eastAsiaTheme="minorHAnsi"/>
      <w:lang w:eastAsia="en-US"/>
    </w:rPr>
  </w:style>
  <w:style w:type="paragraph" w:customStyle="1" w:styleId="BD09111729E54F4CB8A34E9DAB5AE8E42">
    <w:name w:val="BD09111729E54F4CB8A34E9DAB5AE8E42"/>
    <w:rsid w:val="00C365F1"/>
    <w:rPr>
      <w:rFonts w:eastAsiaTheme="minorHAnsi"/>
      <w:lang w:eastAsia="en-US"/>
    </w:rPr>
  </w:style>
  <w:style w:type="paragraph" w:customStyle="1" w:styleId="4C3A958C777C4BEF9322FC24BB6A349C8">
    <w:name w:val="4C3A958C777C4BEF9322FC24BB6A349C8"/>
    <w:rsid w:val="00C365F1"/>
    <w:rPr>
      <w:rFonts w:eastAsiaTheme="minorHAnsi"/>
      <w:lang w:eastAsia="en-US"/>
    </w:rPr>
  </w:style>
  <w:style w:type="paragraph" w:customStyle="1" w:styleId="4CC5823E695146D59CF6116ADDDB919D8">
    <w:name w:val="4CC5823E695146D59CF6116ADDDB919D8"/>
    <w:rsid w:val="00C365F1"/>
    <w:rPr>
      <w:rFonts w:eastAsiaTheme="minorHAnsi"/>
      <w:lang w:eastAsia="en-US"/>
    </w:rPr>
  </w:style>
  <w:style w:type="paragraph" w:customStyle="1" w:styleId="0F7CBE7E6DE34B36A2EA0D784C4D558E5">
    <w:name w:val="0F7CBE7E6DE34B36A2EA0D784C4D558E5"/>
    <w:rsid w:val="00C365F1"/>
    <w:rPr>
      <w:rFonts w:eastAsiaTheme="minorHAnsi"/>
      <w:lang w:eastAsia="en-US"/>
    </w:rPr>
  </w:style>
  <w:style w:type="paragraph" w:customStyle="1" w:styleId="C39D1B8E371146AF82C8C47F248AA3635">
    <w:name w:val="C39D1B8E371146AF82C8C47F248AA3635"/>
    <w:rsid w:val="00C365F1"/>
    <w:rPr>
      <w:rFonts w:eastAsiaTheme="minorHAnsi"/>
      <w:lang w:eastAsia="en-US"/>
    </w:rPr>
  </w:style>
  <w:style w:type="paragraph" w:customStyle="1" w:styleId="40BFADC037F94FDAAD95BFF7AFA947776">
    <w:name w:val="40BFADC037F94FDAAD95BFF7AFA947776"/>
    <w:rsid w:val="00C365F1"/>
    <w:rPr>
      <w:rFonts w:eastAsiaTheme="minorHAnsi"/>
      <w:lang w:eastAsia="en-US"/>
    </w:rPr>
  </w:style>
  <w:style w:type="paragraph" w:customStyle="1" w:styleId="1E3598A36A2F4675B4687FEC2EA792D26">
    <w:name w:val="1E3598A36A2F4675B4687FEC2EA792D2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6">
    <w:name w:val="47D789F3540F4E68A7BF3DAAA50570EB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6">
    <w:name w:val="F1EBE82BEE1641C79F0DD3EE82E444A06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5">
    <w:name w:val="3DBC83F3AFA54245A5CDD42D2FFD75B35"/>
    <w:rsid w:val="00C365F1"/>
    <w:rPr>
      <w:rFonts w:eastAsiaTheme="minorHAnsi"/>
      <w:lang w:eastAsia="en-US"/>
    </w:rPr>
  </w:style>
  <w:style w:type="paragraph" w:customStyle="1" w:styleId="92744FBC6D97465ABC8568947B4EBCD35">
    <w:name w:val="92744FBC6D97465ABC8568947B4EBCD35"/>
    <w:rsid w:val="00C365F1"/>
    <w:rPr>
      <w:rFonts w:eastAsiaTheme="minorHAnsi"/>
      <w:lang w:eastAsia="en-US"/>
    </w:rPr>
  </w:style>
  <w:style w:type="paragraph" w:customStyle="1" w:styleId="D23B39F5BF78483D872959208477A7AA5">
    <w:name w:val="D23B39F5BF78483D872959208477A7AA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5">
    <w:name w:val="2CEF1B0FE1E5461DBAD72CFBFCA67E975"/>
    <w:rsid w:val="00C365F1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5">
    <w:name w:val="97294AED0D7445BABE1F28E2433255105"/>
    <w:rsid w:val="00C365F1"/>
    <w:rPr>
      <w:rFonts w:eastAsiaTheme="minorHAnsi"/>
      <w:lang w:eastAsia="en-US"/>
    </w:rPr>
  </w:style>
  <w:style w:type="paragraph" w:customStyle="1" w:styleId="25CE1928E1D440CBB68A63D53529A2F93">
    <w:name w:val="25CE1928E1D440CBB68A63D53529A2F93"/>
    <w:rsid w:val="00C365F1"/>
    <w:rPr>
      <w:rFonts w:eastAsiaTheme="minorHAnsi"/>
      <w:lang w:eastAsia="en-US"/>
    </w:rPr>
  </w:style>
  <w:style w:type="paragraph" w:customStyle="1" w:styleId="D02E8C85F0154B108B926E70730DECF23">
    <w:name w:val="D02E8C85F0154B108B926E70730DECF23"/>
    <w:rsid w:val="00C365F1"/>
    <w:rPr>
      <w:rFonts w:eastAsiaTheme="minorHAnsi"/>
      <w:lang w:eastAsia="en-US"/>
    </w:rPr>
  </w:style>
  <w:style w:type="paragraph" w:customStyle="1" w:styleId="BD09111729E54F4CB8A34E9DAB5AE8E43">
    <w:name w:val="BD09111729E54F4CB8A34E9DAB5AE8E43"/>
    <w:rsid w:val="00C365F1"/>
    <w:rPr>
      <w:rFonts w:eastAsiaTheme="minorHAnsi"/>
      <w:lang w:eastAsia="en-US"/>
    </w:rPr>
  </w:style>
  <w:style w:type="paragraph" w:customStyle="1" w:styleId="4C3A958C777C4BEF9322FC24BB6A349C9">
    <w:name w:val="4C3A958C777C4BEF9322FC24BB6A349C9"/>
    <w:rsid w:val="001866B8"/>
    <w:rPr>
      <w:rFonts w:eastAsiaTheme="minorHAnsi"/>
      <w:lang w:eastAsia="en-US"/>
    </w:rPr>
  </w:style>
  <w:style w:type="paragraph" w:customStyle="1" w:styleId="4CC5823E695146D59CF6116ADDDB919D9">
    <w:name w:val="4CC5823E695146D59CF6116ADDDB919D9"/>
    <w:rsid w:val="001866B8"/>
    <w:rPr>
      <w:rFonts w:eastAsiaTheme="minorHAnsi"/>
      <w:lang w:eastAsia="en-US"/>
    </w:rPr>
  </w:style>
  <w:style w:type="paragraph" w:customStyle="1" w:styleId="0F7CBE7E6DE34B36A2EA0D784C4D558E6">
    <w:name w:val="0F7CBE7E6DE34B36A2EA0D784C4D558E6"/>
    <w:rsid w:val="001866B8"/>
    <w:rPr>
      <w:rFonts w:eastAsiaTheme="minorHAnsi"/>
      <w:lang w:eastAsia="en-US"/>
    </w:rPr>
  </w:style>
  <w:style w:type="paragraph" w:customStyle="1" w:styleId="C39D1B8E371146AF82C8C47F248AA3636">
    <w:name w:val="C39D1B8E371146AF82C8C47F248AA3636"/>
    <w:rsid w:val="001866B8"/>
    <w:rPr>
      <w:rFonts w:eastAsiaTheme="minorHAnsi"/>
      <w:lang w:eastAsia="en-US"/>
    </w:rPr>
  </w:style>
  <w:style w:type="paragraph" w:customStyle="1" w:styleId="40BFADC037F94FDAAD95BFF7AFA947777">
    <w:name w:val="40BFADC037F94FDAAD95BFF7AFA947777"/>
    <w:rsid w:val="001866B8"/>
    <w:rPr>
      <w:rFonts w:eastAsiaTheme="minorHAnsi"/>
      <w:lang w:eastAsia="en-US"/>
    </w:rPr>
  </w:style>
  <w:style w:type="paragraph" w:customStyle="1" w:styleId="1E3598A36A2F4675B4687FEC2EA792D27">
    <w:name w:val="1E3598A36A2F4675B4687FEC2EA792D2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7">
    <w:name w:val="47D789F3540F4E68A7BF3DAAA50570EB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7">
    <w:name w:val="F1EBE82BEE1641C79F0DD3EE82E444A0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6">
    <w:name w:val="3DBC83F3AFA54245A5CDD42D2FFD75B36"/>
    <w:rsid w:val="001866B8"/>
    <w:rPr>
      <w:rFonts w:eastAsiaTheme="minorHAnsi"/>
      <w:lang w:eastAsia="en-US"/>
    </w:rPr>
  </w:style>
  <w:style w:type="paragraph" w:customStyle="1" w:styleId="92744FBC6D97465ABC8568947B4EBCD36">
    <w:name w:val="92744FBC6D97465ABC8568947B4EBCD36"/>
    <w:rsid w:val="001866B8"/>
    <w:rPr>
      <w:rFonts w:eastAsiaTheme="minorHAnsi"/>
      <w:lang w:eastAsia="en-US"/>
    </w:rPr>
  </w:style>
  <w:style w:type="paragraph" w:customStyle="1" w:styleId="D23B39F5BF78483D872959208477A7AA6">
    <w:name w:val="D23B39F5BF78483D872959208477A7AA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6">
    <w:name w:val="2CEF1B0FE1E5461DBAD72CFBFCA67E976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6">
    <w:name w:val="97294AED0D7445BABE1F28E2433255106"/>
    <w:rsid w:val="001866B8"/>
    <w:rPr>
      <w:rFonts w:eastAsiaTheme="minorHAnsi"/>
      <w:lang w:eastAsia="en-US"/>
    </w:rPr>
  </w:style>
  <w:style w:type="paragraph" w:customStyle="1" w:styleId="25CE1928E1D440CBB68A63D53529A2F94">
    <w:name w:val="25CE1928E1D440CBB68A63D53529A2F94"/>
    <w:rsid w:val="001866B8"/>
    <w:rPr>
      <w:rFonts w:eastAsiaTheme="minorHAnsi"/>
      <w:lang w:eastAsia="en-US"/>
    </w:rPr>
  </w:style>
  <w:style w:type="paragraph" w:customStyle="1" w:styleId="D02E8C85F0154B108B926E70730DECF24">
    <w:name w:val="D02E8C85F0154B108B926E70730DECF24"/>
    <w:rsid w:val="001866B8"/>
    <w:rPr>
      <w:rFonts w:eastAsiaTheme="minorHAnsi"/>
      <w:lang w:eastAsia="en-US"/>
    </w:rPr>
  </w:style>
  <w:style w:type="paragraph" w:customStyle="1" w:styleId="BD09111729E54F4CB8A34E9DAB5AE8E44">
    <w:name w:val="BD09111729E54F4CB8A34E9DAB5AE8E44"/>
    <w:rsid w:val="001866B8"/>
    <w:rPr>
      <w:rFonts w:eastAsiaTheme="minorHAnsi"/>
      <w:lang w:eastAsia="en-US"/>
    </w:rPr>
  </w:style>
  <w:style w:type="paragraph" w:customStyle="1" w:styleId="4C3A958C777C4BEF9322FC24BB6A349C10">
    <w:name w:val="4C3A958C777C4BEF9322FC24BB6A349C10"/>
    <w:rsid w:val="001866B8"/>
    <w:rPr>
      <w:rFonts w:eastAsiaTheme="minorHAnsi"/>
      <w:lang w:eastAsia="en-US"/>
    </w:rPr>
  </w:style>
  <w:style w:type="paragraph" w:customStyle="1" w:styleId="4CC5823E695146D59CF6116ADDDB919D10">
    <w:name w:val="4CC5823E695146D59CF6116ADDDB919D10"/>
    <w:rsid w:val="001866B8"/>
    <w:rPr>
      <w:rFonts w:eastAsiaTheme="minorHAnsi"/>
      <w:lang w:eastAsia="en-US"/>
    </w:rPr>
  </w:style>
  <w:style w:type="paragraph" w:customStyle="1" w:styleId="0F7CBE7E6DE34B36A2EA0D784C4D558E7">
    <w:name w:val="0F7CBE7E6DE34B36A2EA0D784C4D558E7"/>
    <w:rsid w:val="001866B8"/>
    <w:rPr>
      <w:rFonts w:eastAsiaTheme="minorHAnsi"/>
      <w:lang w:eastAsia="en-US"/>
    </w:rPr>
  </w:style>
  <w:style w:type="paragraph" w:customStyle="1" w:styleId="C39D1B8E371146AF82C8C47F248AA3637">
    <w:name w:val="C39D1B8E371146AF82C8C47F248AA3637"/>
    <w:rsid w:val="001866B8"/>
    <w:rPr>
      <w:rFonts w:eastAsiaTheme="minorHAnsi"/>
      <w:lang w:eastAsia="en-US"/>
    </w:rPr>
  </w:style>
  <w:style w:type="paragraph" w:customStyle="1" w:styleId="40BFADC037F94FDAAD95BFF7AFA947778">
    <w:name w:val="40BFADC037F94FDAAD95BFF7AFA947778"/>
    <w:rsid w:val="001866B8"/>
    <w:rPr>
      <w:rFonts w:eastAsiaTheme="minorHAnsi"/>
      <w:lang w:eastAsia="en-US"/>
    </w:rPr>
  </w:style>
  <w:style w:type="paragraph" w:customStyle="1" w:styleId="1E3598A36A2F4675B4687FEC2EA792D28">
    <w:name w:val="1E3598A36A2F4675B4687FEC2EA792D2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8">
    <w:name w:val="47D789F3540F4E68A7BF3DAAA50570EB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8">
    <w:name w:val="F1EBE82BEE1641C79F0DD3EE82E444A0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7">
    <w:name w:val="3DBC83F3AFA54245A5CDD42D2FFD75B37"/>
    <w:rsid w:val="001866B8"/>
    <w:rPr>
      <w:rFonts w:eastAsiaTheme="minorHAnsi"/>
      <w:lang w:eastAsia="en-US"/>
    </w:rPr>
  </w:style>
  <w:style w:type="paragraph" w:customStyle="1" w:styleId="92744FBC6D97465ABC8568947B4EBCD37">
    <w:name w:val="92744FBC6D97465ABC8568947B4EBCD37"/>
    <w:rsid w:val="001866B8"/>
    <w:rPr>
      <w:rFonts w:eastAsiaTheme="minorHAnsi"/>
      <w:lang w:eastAsia="en-US"/>
    </w:rPr>
  </w:style>
  <w:style w:type="paragraph" w:customStyle="1" w:styleId="D23B39F5BF78483D872959208477A7AA7">
    <w:name w:val="D23B39F5BF78483D872959208477A7AA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7">
    <w:name w:val="2CEF1B0FE1E5461DBAD72CFBFCA67E977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7">
    <w:name w:val="97294AED0D7445BABE1F28E2433255107"/>
    <w:rsid w:val="001866B8"/>
    <w:rPr>
      <w:rFonts w:eastAsiaTheme="minorHAnsi"/>
      <w:lang w:eastAsia="en-US"/>
    </w:rPr>
  </w:style>
  <w:style w:type="paragraph" w:customStyle="1" w:styleId="25CE1928E1D440CBB68A63D53529A2F95">
    <w:name w:val="25CE1928E1D440CBB68A63D53529A2F95"/>
    <w:rsid w:val="001866B8"/>
    <w:rPr>
      <w:rFonts w:eastAsiaTheme="minorHAnsi"/>
      <w:lang w:eastAsia="en-US"/>
    </w:rPr>
  </w:style>
  <w:style w:type="paragraph" w:customStyle="1" w:styleId="D02E8C85F0154B108B926E70730DECF25">
    <w:name w:val="D02E8C85F0154B108B926E70730DECF25"/>
    <w:rsid w:val="001866B8"/>
    <w:rPr>
      <w:rFonts w:eastAsiaTheme="minorHAnsi"/>
      <w:lang w:eastAsia="en-US"/>
    </w:rPr>
  </w:style>
  <w:style w:type="paragraph" w:customStyle="1" w:styleId="BD09111729E54F4CB8A34E9DAB5AE8E45">
    <w:name w:val="BD09111729E54F4CB8A34E9DAB5AE8E45"/>
    <w:rsid w:val="001866B8"/>
    <w:rPr>
      <w:rFonts w:eastAsiaTheme="minorHAnsi"/>
      <w:lang w:eastAsia="en-US"/>
    </w:rPr>
  </w:style>
  <w:style w:type="paragraph" w:customStyle="1" w:styleId="4C3A958C777C4BEF9322FC24BB6A349C11">
    <w:name w:val="4C3A958C777C4BEF9322FC24BB6A349C11"/>
    <w:rsid w:val="001866B8"/>
    <w:rPr>
      <w:rFonts w:eastAsiaTheme="minorHAnsi"/>
      <w:lang w:eastAsia="en-US"/>
    </w:rPr>
  </w:style>
  <w:style w:type="paragraph" w:customStyle="1" w:styleId="4CC5823E695146D59CF6116ADDDB919D11">
    <w:name w:val="4CC5823E695146D59CF6116ADDDB919D11"/>
    <w:rsid w:val="001866B8"/>
    <w:rPr>
      <w:rFonts w:eastAsiaTheme="minorHAnsi"/>
      <w:lang w:eastAsia="en-US"/>
    </w:rPr>
  </w:style>
  <w:style w:type="paragraph" w:customStyle="1" w:styleId="0F7CBE7E6DE34B36A2EA0D784C4D558E8">
    <w:name w:val="0F7CBE7E6DE34B36A2EA0D784C4D558E8"/>
    <w:rsid w:val="001866B8"/>
    <w:rPr>
      <w:rFonts w:eastAsiaTheme="minorHAnsi"/>
      <w:lang w:eastAsia="en-US"/>
    </w:rPr>
  </w:style>
  <w:style w:type="paragraph" w:customStyle="1" w:styleId="C39D1B8E371146AF82C8C47F248AA3638">
    <w:name w:val="C39D1B8E371146AF82C8C47F248AA3638"/>
    <w:rsid w:val="001866B8"/>
    <w:rPr>
      <w:rFonts w:eastAsiaTheme="minorHAnsi"/>
      <w:lang w:eastAsia="en-US"/>
    </w:rPr>
  </w:style>
  <w:style w:type="paragraph" w:customStyle="1" w:styleId="40BFADC037F94FDAAD95BFF7AFA947779">
    <w:name w:val="40BFADC037F94FDAAD95BFF7AFA947779"/>
    <w:rsid w:val="001866B8"/>
    <w:rPr>
      <w:rFonts w:eastAsiaTheme="minorHAnsi"/>
      <w:lang w:eastAsia="en-US"/>
    </w:rPr>
  </w:style>
  <w:style w:type="paragraph" w:customStyle="1" w:styleId="1E3598A36A2F4675B4687FEC2EA792D29">
    <w:name w:val="1E3598A36A2F4675B4687FEC2EA792D2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9">
    <w:name w:val="47D789F3540F4E68A7BF3DAAA50570EB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9">
    <w:name w:val="F1EBE82BEE1641C79F0DD3EE82E444A0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8">
    <w:name w:val="3DBC83F3AFA54245A5CDD42D2FFD75B38"/>
    <w:rsid w:val="001866B8"/>
    <w:rPr>
      <w:rFonts w:eastAsiaTheme="minorHAnsi"/>
      <w:lang w:eastAsia="en-US"/>
    </w:rPr>
  </w:style>
  <w:style w:type="paragraph" w:customStyle="1" w:styleId="92744FBC6D97465ABC8568947B4EBCD38">
    <w:name w:val="92744FBC6D97465ABC8568947B4EBCD38"/>
    <w:rsid w:val="001866B8"/>
    <w:rPr>
      <w:rFonts w:eastAsiaTheme="minorHAnsi"/>
      <w:lang w:eastAsia="en-US"/>
    </w:rPr>
  </w:style>
  <w:style w:type="paragraph" w:customStyle="1" w:styleId="D23B39F5BF78483D872959208477A7AA8">
    <w:name w:val="D23B39F5BF78483D872959208477A7AA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8">
    <w:name w:val="2CEF1B0FE1E5461DBAD72CFBFCA67E978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8">
    <w:name w:val="97294AED0D7445BABE1F28E2433255108"/>
    <w:rsid w:val="001866B8"/>
    <w:rPr>
      <w:rFonts w:eastAsiaTheme="minorHAnsi"/>
      <w:lang w:eastAsia="en-US"/>
    </w:rPr>
  </w:style>
  <w:style w:type="paragraph" w:customStyle="1" w:styleId="25CE1928E1D440CBB68A63D53529A2F96">
    <w:name w:val="25CE1928E1D440CBB68A63D53529A2F96"/>
    <w:rsid w:val="001866B8"/>
    <w:rPr>
      <w:rFonts w:eastAsiaTheme="minorHAnsi"/>
      <w:lang w:eastAsia="en-US"/>
    </w:rPr>
  </w:style>
  <w:style w:type="paragraph" w:customStyle="1" w:styleId="D02E8C85F0154B108B926E70730DECF26">
    <w:name w:val="D02E8C85F0154B108B926E70730DECF26"/>
    <w:rsid w:val="001866B8"/>
    <w:rPr>
      <w:rFonts w:eastAsiaTheme="minorHAnsi"/>
      <w:lang w:eastAsia="en-US"/>
    </w:rPr>
  </w:style>
  <w:style w:type="paragraph" w:customStyle="1" w:styleId="BD09111729E54F4CB8A34E9DAB5AE8E46">
    <w:name w:val="BD09111729E54F4CB8A34E9DAB5AE8E46"/>
    <w:rsid w:val="001866B8"/>
    <w:rPr>
      <w:rFonts w:eastAsiaTheme="minorHAnsi"/>
      <w:lang w:eastAsia="en-US"/>
    </w:rPr>
  </w:style>
  <w:style w:type="paragraph" w:customStyle="1" w:styleId="4C3A958C777C4BEF9322FC24BB6A349C12">
    <w:name w:val="4C3A958C777C4BEF9322FC24BB6A349C12"/>
    <w:rsid w:val="001866B8"/>
    <w:rPr>
      <w:rFonts w:eastAsiaTheme="minorHAnsi"/>
      <w:lang w:eastAsia="en-US"/>
    </w:rPr>
  </w:style>
  <w:style w:type="paragraph" w:customStyle="1" w:styleId="4CC5823E695146D59CF6116ADDDB919D12">
    <w:name w:val="4CC5823E695146D59CF6116ADDDB919D12"/>
    <w:rsid w:val="001866B8"/>
    <w:rPr>
      <w:rFonts w:eastAsiaTheme="minorHAnsi"/>
      <w:lang w:eastAsia="en-US"/>
    </w:rPr>
  </w:style>
  <w:style w:type="paragraph" w:customStyle="1" w:styleId="0F7CBE7E6DE34B36A2EA0D784C4D558E9">
    <w:name w:val="0F7CBE7E6DE34B36A2EA0D784C4D558E9"/>
    <w:rsid w:val="001866B8"/>
    <w:rPr>
      <w:rFonts w:eastAsiaTheme="minorHAnsi"/>
      <w:lang w:eastAsia="en-US"/>
    </w:rPr>
  </w:style>
  <w:style w:type="paragraph" w:customStyle="1" w:styleId="C39D1B8E371146AF82C8C47F248AA3639">
    <w:name w:val="C39D1B8E371146AF82C8C47F248AA3639"/>
    <w:rsid w:val="001866B8"/>
    <w:rPr>
      <w:rFonts w:eastAsiaTheme="minorHAnsi"/>
      <w:lang w:eastAsia="en-US"/>
    </w:rPr>
  </w:style>
  <w:style w:type="paragraph" w:customStyle="1" w:styleId="40BFADC037F94FDAAD95BFF7AFA9477710">
    <w:name w:val="40BFADC037F94FDAAD95BFF7AFA9477710"/>
    <w:rsid w:val="001866B8"/>
    <w:rPr>
      <w:rFonts w:eastAsiaTheme="minorHAnsi"/>
      <w:lang w:eastAsia="en-US"/>
    </w:rPr>
  </w:style>
  <w:style w:type="paragraph" w:customStyle="1" w:styleId="1E3598A36A2F4675B4687FEC2EA792D210">
    <w:name w:val="1E3598A36A2F4675B4687FEC2EA792D2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0">
    <w:name w:val="47D789F3540F4E68A7BF3DAAA50570EB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0">
    <w:name w:val="F1EBE82BEE1641C79F0DD3EE82E444A0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9">
    <w:name w:val="3DBC83F3AFA54245A5CDD42D2FFD75B39"/>
    <w:rsid w:val="001866B8"/>
    <w:rPr>
      <w:rFonts w:eastAsiaTheme="minorHAnsi"/>
      <w:lang w:eastAsia="en-US"/>
    </w:rPr>
  </w:style>
  <w:style w:type="paragraph" w:customStyle="1" w:styleId="92744FBC6D97465ABC8568947B4EBCD39">
    <w:name w:val="92744FBC6D97465ABC8568947B4EBCD39"/>
    <w:rsid w:val="001866B8"/>
    <w:rPr>
      <w:rFonts w:eastAsiaTheme="minorHAnsi"/>
      <w:lang w:eastAsia="en-US"/>
    </w:rPr>
  </w:style>
  <w:style w:type="paragraph" w:customStyle="1" w:styleId="D23B39F5BF78483D872959208477A7AA9">
    <w:name w:val="D23B39F5BF78483D872959208477A7AA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9">
    <w:name w:val="2CEF1B0FE1E5461DBAD72CFBFCA67E979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9">
    <w:name w:val="97294AED0D7445BABE1F28E2433255109"/>
    <w:rsid w:val="001866B8"/>
    <w:rPr>
      <w:rFonts w:eastAsiaTheme="minorHAnsi"/>
      <w:lang w:eastAsia="en-US"/>
    </w:rPr>
  </w:style>
  <w:style w:type="paragraph" w:customStyle="1" w:styleId="25CE1928E1D440CBB68A63D53529A2F97">
    <w:name w:val="25CE1928E1D440CBB68A63D53529A2F97"/>
    <w:rsid w:val="001866B8"/>
    <w:rPr>
      <w:rFonts w:eastAsiaTheme="minorHAnsi"/>
      <w:lang w:eastAsia="en-US"/>
    </w:rPr>
  </w:style>
  <w:style w:type="paragraph" w:customStyle="1" w:styleId="D02E8C85F0154B108B926E70730DECF27">
    <w:name w:val="D02E8C85F0154B108B926E70730DECF27"/>
    <w:rsid w:val="001866B8"/>
    <w:rPr>
      <w:rFonts w:eastAsiaTheme="minorHAnsi"/>
      <w:lang w:eastAsia="en-US"/>
    </w:rPr>
  </w:style>
  <w:style w:type="paragraph" w:customStyle="1" w:styleId="BD09111729E54F4CB8A34E9DAB5AE8E47">
    <w:name w:val="BD09111729E54F4CB8A34E9DAB5AE8E47"/>
    <w:rsid w:val="001866B8"/>
    <w:rPr>
      <w:rFonts w:eastAsiaTheme="minorHAnsi"/>
      <w:lang w:eastAsia="en-US"/>
    </w:rPr>
  </w:style>
  <w:style w:type="paragraph" w:customStyle="1" w:styleId="4C3A958C777C4BEF9322FC24BB6A349C13">
    <w:name w:val="4C3A958C777C4BEF9322FC24BB6A349C13"/>
    <w:rsid w:val="001866B8"/>
    <w:rPr>
      <w:rFonts w:eastAsiaTheme="minorHAnsi"/>
      <w:lang w:eastAsia="en-US"/>
    </w:rPr>
  </w:style>
  <w:style w:type="paragraph" w:customStyle="1" w:styleId="4CC5823E695146D59CF6116ADDDB919D13">
    <w:name w:val="4CC5823E695146D59CF6116ADDDB919D13"/>
    <w:rsid w:val="001866B8"/>
    <w:rPr>
      <w:rFonts w:eastAsiaTheme="minorHAnsi"/>
      <w:lang w:eastAsia="en-US"/>
    </w:rPr>
  </w:style>
  <w:style w:type="paragraph" w:customStyle="1" w:styleId="0F7CBE7E6DE34B36A2EA0D784C4D558E10">
    <w:name w:val="0F7CBE7E6DE34B36A2EA0D784C4D558E10"/>
    <w:rsid w:val="001866B8"/>
    <w:rPr>
      <w:rFonts w:eastAsiaTheme="minorHAnsi"/>
      <w:lang w:eastAsia="en-US"/>
    </w:rPr>
  </w:style>
  <w:style w:type="paragraph" w:customStyle="1" w:styleId="C39D1B8E371146AF82C8C47F248AA36310">
    <w:name w:val="C39D1B8E371146AF82C8C47F248AA36310"/>
    <w:rsid w:val="001866B8"/>
    <w:rPr>
      <w:rFonts w:eastAsiaTheme="minorHAnsi"/>
      <w:lang w:eastAsia="en-US"/>
    </w:rPr>
  </w:style>
  <w:style w:type="paragraph" w:customStyle="1" w:styleId="40BFADC037F94FDAAD95BFF7AFA9477711">
    <w:name w:val="40BFADC037F94FDAAD95BFF7AFA9477711"/>
    <w:rsid w:val="001866B8"/>
    <w:rPr>
      <w:rFonts w:eastAsiaTheme="minorHAnsi"/>
      <w:lang w:eastAsia="en-US"/>
    </w:rPr>
  </w:style>
  <w:style w:type="paragraph" w:customStyle="1" w:styleId="1E3598A36A2F4675B4687FEC2EA792D211">
    <w:name w:val="1E3598A36A2F4675B4687FEC2EA792D2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1">
    <w:name w:val="47D789F3540F4E68A7BF3DAAA50570EB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1">
    <w:name w:val="F1EBE82BEE1641C79F0DD3EE82E444A0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0">
    <w:name w:val="3DBC83F3AFA54245A5CDD42D2FFD75B310"/>
    <w:rsid w:val="001866B8"/>
    <w:rPr>
      <w:rFonts w:eastAsiaTheme="minorHAnsi"/>
      <w:lang w:eastAsia="en-US"/>
    </w:rPr>
  </w:style>
  <w:style w:type="paragraph" w:customStyle="1" w:styleId="92744FBC6D97465ABC8568947B4EBCD310">
    <w:name w:val="92744FBC6D97465ABC8568947B4EBCD310"/>
    <w:rsid w:val="001866B8"/>
    <w:rPr>
      <w:rFonts w:eastAsiaTheme="minorHAnsi"/>
      <w:lang w:eastAsia="en-US"/>
    </w:rPr>
  </w:style>
  <w:style w:type="paragraph" w:customStyle="1" w:styleId="D23B39F5BF78483D872959208477A7AA10">
    <w:name w:val="D23B39F5BF78483D872959208477A7AA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0">
    <w:name w:val="2CEF1B0FE1E5461DBAD72CFBFCA67E9710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0">
    <w:name w:val="97294AED0D7445BABE1F28E24332551010"/>
    <w:rsid w:val="001866B8"/>
    <w:rPr>
      <w:rFonts w:eastAsiaTheme="minorHAnsi"/>
      <w:lang w:eastAsia="en-US"/>
    </w:rPr>
  </w:style>
  <w:style w:type="paragraph" w:customStyle="1" w:styleId="25CE1928E1D440CBB68A63D53529A2F98">
    <w:name w:val="25CE1928E1D440CBB68A63D53529A2F98"/>
    <w:rsid w:val="001866B8"/>
    <w:rPr>
      <w:rFonts w:eastAsiaTheme="minorHAnsi"/>
      <w:lang w:eastAsia="en-US"/>
    </w:rPr>
  </w:style>
  <w:style w:type="paragraph" w:customStyle="1" w:styleId="D02E8C85F0154B108B926E70730DECF28">
    <w:name w:val="D02E8C85F0154B108B926E70730DECF28"/>
    <w:rsid w:val="001866B8"/>
    <w:rPr>
      <w:rFonts w:eastAsiaTheme="minorHAnsi"/>
      <w:lang w:eastAsia="en-US"/>
    </w:rPr>
  </w:style>
  <w:style w:type="paragraph" w:customStyle="1" w:styleId="BD09111729E54F4CB8A34E9DAB5AE8E48">
    <w:name w:val="BD09111729E54F4CB8A34E9DAB5AE8E48"/>
    <w:rsid w:val="001866B8"/>
    <w:rPr>
      <w:rFonts w:eastAsiaTheme="minorHAnsi"/>
      <w:lang w:eastAsia="en-US"/>
    </w:rPr>
  </w:style>
  <w:style w:type="paragraph" w:customStyle="1" w:styleId="4C3A958C777C4BEF9322FC24BB6A349C14">
    <w:name w:val="4C3A958C777C4BEF9322FC24BB6A349C14"/>
    <w:rsid w:val="001866B8"/>
    <w:rPr>
      <w:rFonts w:eastAsiaTheme="minorHAnsi"/>
      <w:lang w:eastAsia="en-US"/>
    </w:rPr>
  </w:style>
  <w:style w:type="paragraph" w:customStyle="1" w:styleId="4CC5823E695146D59CF6116ADDDB919D14">
    <w:name w:val="4CC5823E695146D59CF6116ADDDB919D14"/>
    <w:rsid w:val="001866B8"/>
    <w:rPr>
      <w:rFonts w:eastAsiaTheme="minorHAnsi"/>
      <w:lang w:eastAsia="en-US"/>
    </w:rPr>
  </w:style>
  <w:style w:type="paragraph" w:customStyle="1" w:styleId="0F7CBE7E6DE34B36A2EA0D784C4D558E11">
    <w:name w:val="0F7CBE7E6DE34B36A2EA0D784C4D558E11"/>
    <w:rsid w:val="001866B8"/>
    <w:rPr>
      <w:rFonts w:eastAsiaTheme="minorHAnsi"/>
      <w:lang w:eastAsia="en-US"/>
    </w:rPr>
  </w:style>
  <w:style w:type="paragraph" w:customStyle="1" w:styleId="C39D1B8E371146AF82C8C47F248AA36311">
    <w:name w:val="C39D1B8E371146AF82C8C47F248AA36311"/>
    <w:rsid w:val="001866B8"/>
    <w:rPr>
      <w:rFonts w:eastAsiaTheme="minorHAnsi"/>
      <w:lang w:eastAsia="en-US"/>
    </w:rPr>
  </w:style>
  <w:style w:type="paragraph" w:customStyle="1" w:styleId="40BFADC037F94FDAAD95BFF7AFA9477712">
    <w:name w:val="40BFADC037F94FDAAD95BFF7AFA9477712"/>
    <w:rsid w:val="001866B8"/>
    <w:rPr>
      <w:rFonts w:eastAsiaTheme="minorHAnsi"/>
      <w:lang w:eastAsia="en-US"/>
    </w:rPr>
  </w:style>
  <w:style w:type="paragraph" w:customStyle="1" w:styleId="1E3598A36A2F4675B4687FEC2EA792D212">
    <w:name w:val="1E3598A36A2F4675B4687FEC2EA792D2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2">
    <w:name w:val="47D789F3540F4E68A7BF3DAAA50570EB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2">
    <w:name w:val="F1EBE82BEE1641C79F0DD3EE82E444A0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1">
    <w:name w:val="3DBC83F3AFA54245A5CDD42D2FFD75B311"/>
    <w:rsid w:val="001866B8"/>
    <w:rPr>
      <w:rFonts w:eastAsiaTheme="minorHAnsi"/>
      <w:lang w:eastAsia="en-US"/>
    </w:rPr>
  </w:style>
  <w:style w:type="paragraph" w:customStyle="1" w:styleId="92744FBC6D97465ABC8568947B4EBCD311">
    <w:name w:val="92744FBC6D97465ABC8568947B4EBCD311"/>
    <w:rsid w:val="001866B8"/>
    <w:rPr>
      <w:rFonts w:eastAsiaTheme="minorHAnsi"/>
      <w:lang w:eastAsia="en-US"/>
    </w:rPr>
  </w:style>
  <w:style w:type="paragraph" w:customStyle="1" w:styleId="D23B39F5BF78483D872959208477A7AA11">
    <w:name w:val="D23B39F5BF78483D872959208477A7AA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1">
    <w:name w:val="2CEF1B0FE1E5461DBAD72CFBFCA67E9711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1">
    <w:name w:val="97294AED0D7445BABE1F28E24332551011"/>
    <w:rsid w:val="001866B8"/>
    <w:rPr>
      <w:rFonts w:eastAsiaTheme="minorHAnsi"/>
      <w:lang w:eastAsia="en-US"/>
    </w:rPr>
  </w:style>
  <w:style w:type="paragraph" w:customStyle="1" w:styleId="25CE1928E1D440CBB68A63D53529A2F99">
    <w:name w:val="25CE1928E1D440CBB68A63D53529A2F99"/>
    <w:rsid w:val="001866B8"/>
    <w:rPr>
      <w:rFonts w:eastAsiaTheme="minorHAnsi"/>
      <w:lang w:eastAsia="en-US"/>
    </w:rPr>
  </w:style>
  <w:style w:type="paragraph" w:customStyle="1" w:styleId="D02E8C85F0154B108B926E70730DECF29">
    <w:name w:val="D02E8C85F0154B108B926E70730DECF29"/>
    <w:rsid w:val="001866B8"/>
    <w:rPr>
      <w:rFonts w:eastAsiaTheme="minorHAnsi"/>
      <w:lang w:eastAsia="en-US"/>
    </w:rPr>
  </w:style>
  <w:style w:type="paragraph" w:customStyle="1" w:styleId="BD09111729E54F4CB8A34E9DAB5AE8E49">
    <w:name w:val="BD09111729E54F4CB8A34E9DAB5AE8E49"/>
    <w:rsid w:val="001866B8"/>
    <w:rPr>
      <w:rFonts w:eastAsiaTheme="minorHAnsi"/>
      <w:lang w:eastAsia="en-US"/>
    </w:rPr>
  </w:style>
  <w:style w:type="paragraph" w:customStyle="1" w:styleId="4C3A958C777C4BEF9322FC24BB6A349C15">
    <w:name w:val="4C3A958C777C4BEF9322FC24BB6A349C15"/>
    <w:rsid w:val="001866B8"/>
    <w:rPr>
      <w:rFonts w:eastAsiaTheme="minorHAnsi"/>
      <w:lang w:eastAsia="en-US"/>
    </w:rPr>
  </w:style>
  <w:style w:type="paragraph" w:customStyle="1" w:styleId="4CC5823E695146D59CF6116ADDDB919D15">
    <w:name w:val="4CC5823E695146D59CF6116ADDDB919D15"/>
    <w:rsid w:val="001866B8"/>
    <w:rPr>
      <w:rFonts w:eastAsiaTheme="minorHAnsi"/>
      <w:lang w:eastAsia="en-US"/>
    </w:rPr>
  </w:style>
  <w:style w:type="paragraph" w:customStyle="1" w:styleId="0F7CBE7E6DE34B36A2EA0D784C4D558E12">
    <w:name w:val="0F7CBE7E6DE34B36A2EA0D784C4D558E12"/>
    <w:rsid w:val="001866B8"/>
    <w:rPr>
      <w:rFonts w:eastAsiaTheme="minorHAnsi"/>
      <w:lang w:eastAsia="en-US"/>
    </w:rPr>
  </w:style>
  <w:style w:type="paragraph" w:customStyle="1" w:styleId="C39D1B8E371146AF82C8C47F248AA36312">
    <w:name w:val="C39D1B8E371146AF82C8C47F248AA36312"/>
    <w:rsid w:val="001866B8"/>
    <w:rPr>
      <w:rFonts w:eastAsiaTheme="minorHAnsi"/>
      <w:lang w:eastAsia="en-US"/>
    </w:rPr>
  </w:style>
  <w:style w:type="paragraph" w:customStyle="1" w:styleId="40BFADC037F94FDAAD95BFF7AFA9477713">
    <w:name w:val="40BFADC037F94FDAAD95BFF7AFA9477713"/>
    <w:rsid w:val="001866B8"/>
    <w:rPr>
      <w:rFonts w:eastAsiaTheme="minorHAnsi"/>
      <w:lang w:eastAsia="en-US"/>
    </w:rPr>
  </w:style>
  <w:style w:type="paragraph" w:customStyle="1" w:styleId="1E3598A36A2F4675B4687FEC2EA792D213">
    <w:name w:val="1E3598A36A2F4675B4687FEC2EA792D2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3">
    <w:name w:val="47D789F3540F4E68A7BF3DAAA50570EB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3">
    <w:name w:val="F1EBE82BEE1641C79F0DD3EE82E444A0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2">
    <w:name w:val="3DBC83F3AFA54245A5CDD42D2FFD75B312"/>
    <w:rsid w:val="001866B8"/>
    <w:rPr>
      <w:rFonts w:eastAsiaTheme="minorHAnsi"/>
      <w:lang w:eastAsia="en-US"/>
    </w:rPr>
  </w:style>
  <w:style w:type="paragraph" w:customStyle="1" w:styleId="92744FBC6D97465ABC8568947B4EBCD312">
    <w:name w:val="92744FBC6D97465ABC8568947B4EBCD312"/>
    <w:rsid w:val="001866B8"/>
    <w:rPr>
      <w:rFonts w:eastAsiaTheme="minorHAnsi"/>
      <w:lang w:eastAsia="en-US"/>
    </w:rPr>
  </w:style>
  <w:style w:type="paragraph" w:customStyle="1" w:styleId="D23B39F5BF78483D872959208477A7AA12">
    <w:name w:val="D23B39F5BF78483D872959208477A7AA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2">
    <w:name w:val="2CEF1B0FE1E5461DBAD72CFBFCA67E9712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2">
    <w:name w:val="97294AED0D7445BABE1F28E24332551012"/>
    <w:rsid w:val="001866B8"/>
    <w:rPr>
      <w:rFonts w:eastAsiaTheme="minorHAnsi"/>
      <w:lang w:eastAsia="en-US"/>
    </w:rPr>
  </w:style>
  <w:style w:type="paragraph" w:customStyle="1" w:styleId="25CE1928E1D440CBB68A63D53529A2F910">
    <w:name w:val="25CE1928E1D440CBB68A63D53529A2F910"/>
    <w:rsid w:val="001866B8"/>
    <w:rPr>
      <w:rFonts w:eastAsiaTheme="minorHAnsi"/>
      <w:lang w:eastAsia="en-US"/>
    </w:rPr>
  </w:style>
  <w:style w:type="paragraph" w:customStyle="1" w:styleId="D02E8C85F0154B108B926E70730DECF210">
    <w:name w:val="D02E8C85F0154B108B926E70730DECF210"/>
    <w:rsid w:val="001866B8"/>
    <w:rPr>
      <w:rFonts w:eastAsiaTheme="minorHAnsi"/>
      <w:lang w:eastAsia="en-US"/>
    </w:rPr>
  </w:style>
  <w:style w:type="paragraph" w:customStyle="1" w:styleId="BD09111729E54F4CB8A34E9DAB5AE8E410">
    <w:name w:val="BD09111729E54F4CB8A34E9DAB5AE8E410"/>
    <w:rsid w:val="001866B8"/>
    <w:rPr>
      <w:rFonts w:eastAsiaTheme="minorHAnsi"/>
      <w:lang w:eastAsia="en-US"/>
    </w:rPr>
  </w:style>
  <w:style w:type="paragraph" w:customStyle="1" w:styleId="4C3A958C777C4BEF9322FC24BB6A349C16">
    <w:name w:val="4C3A958C777C4BEF9322FC24BB6A349C16"/>
    <w:rsid w:val="001866B8"/>
    <w:rPr>
      <w:rFonts w:eastAsiaTheme="minorHAnsi"/>
      <w:lang w:eastAsia="en-US"/>
    </w:rPr>
  </w:style>
  <w:style w:type="paragraph" w:customStyle="1" w:styleId="4CC5823E695146D59CF6116ADDDB919D16">
    <w:name w:val="4CC5823E695146D59CF6116ADDDB919D16"/>
    <w:rsid w:val="001866B8"/>
    <w:rPr>
      <w:rFonts w:eastAsiaTheme="minorHAnsi"/>
      <w:lang w:eastAsia="en-US"/>
    </w:rPr>
  </w:style>
  <w:style w:type="paragraph" w:customStyle="1" w:styleId="0F7CBE7E6DE34B36A2EA0D784C4D558E13">
    <w:name w:val="0F7CBE7E6DE34B36A2EA0D784C4D558E13"/>
    <w:rsid w:val="001866B8"/>
    <w:rPr>
      <w:rFonts w:eastAsiaTheme="minorHAnsi"/>
      <w:lang w:eastAsia="en-US"/>
    </w:rPr>
  </w:style>
  <w:style w:type="paragraph" w:customStyle="1" w:styleId="C39D1B8E371146AF82C8C47F248AA36313">
    <w:name w:val="C39D1B8E371146AF82C8C47F248AA36313"/>
    <w:rsid w:val="001866B8"/>
    <w:rPr>
      <w:rFonts w:eastAsiaTheme="minorHAnsi"/>
      <w:lang w:eastAsia="en-US"/>
    </w:rPr>
  </w:style>
  <w:style w:type="paragraph" w:customStyle="1" w:styleId="40BFADC037F94FDAAD95BFF7AFA9477714">
    <w:name w:val="40BFADC037F94FDAAD95BFF7AFA9477714"/>
    <w:rsid w:val="001866B8"/>
    <w:rPr>
      <w:rFonts w:eastAsiaTheme="minorHAnsi"/>
      <w:lang w:eastAsia="en-US"/>
    </w:rPr>
  </w:style>
  <w:style w:type="paragraph" w:customStyle="1" w:styleId="1E3598A36A2F4675B4687FEC2EA792D214">
    <w:name w:val="1E3598A36A2F4675B4687FEC2EA792D2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4">
    <w:name w:val="47D789F3540F4E68A7BF3DAAA50570EB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4">
    <w:name w:val="F1EBE82BEE1641C79F0DD3EE82E444A0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3">
    <w:name w:val="3DBC83F3AFA54245A5CDD42D2FFD75B313"/>
    <w:rsid w:val="001866B8"/>
    <w:rPr>
      <w:rFonts w:eastAsiaTheme="minorHAnsi"/>
      <w:lang w:eastAsia="en-US"/>
    </w:rPr>
  </w:style>
  <w:style w:type="paragraph" w:customStyle="1" w:styleId="92744FBC6D97465ABC8568947B4EBCD313">
    <w:name w:val="92744FBC6D97465ABC8568947B4EBCD313"/>
    <w:rsid w:val="001866B8"/>
    <w:rPr>
      <w:rFonts w:eastAsiaTheme="minorHAnsi"/>
      <w:lang w:eastAsia="en-US"/>
    </w:rPr>
  </w:style>
  <w:style w:type="paragraph" w:customStyle="1" w:styleId="D23B39F5BF78483D872959208477A7AA13">
    <w:name w:val="D23B39F5BF78483D872959208477A7AA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3">
    <w:name w:val="2CEF1B0FE1E5461DBAD72CFBFCA67E9713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3">
    <w:name w:val="97294AED0D7445BABE1F28E24332551013"/>
    <w:rsid w:val="001866B8"/>
    <w:rPr>
      <w:rFonts w:eastAsiaTheme="minorHAnsi"/>
      <w:lang w:eastAsia="en-US"/>
    </w:rPr>
  </w:style>
  <w:style w:type="paragraph" w:customStyle="1" w:styleId="25CE1928E1D440CBB68A63D53529A2F911">
    <w:name w:val="25CE1928E1D440CBB68A63D53529A2F911"/>
    <w:rsid w:val="001866B8"/>
    <w:rPr>
      <w:rFonts w:eastAsiaTheme="minorHAnsi"/>
      <w:lang w:eastAsia="en-US"/>
    </w:rPr>
  </w:style>
  <w:style w:type="paragraph" w:customStyle="1" w:styleId="D02E8C85F0154B108B926E70730DECF211">
    <w:name w:val="D02E8C85F0154B108B926E70730DECF211"/>
    <w:rsid w:val="001866B8"/>
    <w:rPr>
      <w:rFonts w:eastAsiaTheme="minorHAnsi"/>
      <w:lang w:eastAsia="en-US"/>
    </w:rPr>
  </w:style>
  <w:style w:type="paragraph" w:customStyle="1" w:styleId="BD09111729E54F4CB8A34E9DAB5AE8E411">
    <w:name w:val="BD09111729E54F4CB8A34E9DAB5AE8E411"/>
    <w:rsid w:val="001866B8"/>
    <w:rPr>
      <w:rFonts w:eastAsiaTheme="minorHAnsi"/>
      <w:lang w:eastAsia="en-US"/>
    </w:rPr>
  </w:style>
  <w:style w:type="paragraph" w:customStyle="1" w:styleId="4C3A958C777C4BEF9322FC24BB6A349C17">
    <w:name w:val="4C3A958C777C4BEF9322FC24BB6A349C17"/>
    <w:rsid w:val="001866B8"/>
    <w:rPr>
      <w:rFonts w:eastAsiaTheme="minorHAnsi"/>
      <w:lang w:eastAsia="en-US"/>
    </w:rPr>
  </w:style>
  <w:style w:type="paragraph" w:customStyle="1" w:styleId="4CC5823E695146D59CF6116ADDDB919D17">
    <w:name w:val="4CC5823E695146D59CF6116ADDDB919D17"/>
    <w:rsid w:val="001866B8"/>
    <w:rPr>
      <w:rFonts w:eastAsiaTheme="minorHAnsi"/>
      <w:lang w:eastAsia="en-US"/>
    </w:rPr>
  </w:style>
  <w:style w:type="paragraph" w:customStyle="1" w:styleId="0F7CBE7E6DE34B36A2EA0D784C4D558E14">
    <w:name w:val="0F7CBE7E6DE34B36A2EA0D784C4D558E14"/>
    <w:rsid w:val="001866B8"/>
    <w:rPr>
      <w:rFonts w:eastAsiaTheme="minorHAnsi"/>
      <w:lang w:eastAsia="en-US"/>
    </w:rPr>
  </w:style>
  <w:style w:type="paragraph" w:customStyle="1" w:styleId="C39D1B8E371146AF82C8C47F248AA36314">
    <w:name w:val="C39D1B8E371146AF82C8C47F248AA36314"/>
    <w:rsid w:val="001866B8"/>
    <w:rPr>
      <w:rFonts w:eastAsiaTheme="minorHAnsi"/>
      <w:lang w:eastAsia="en-US"/>
    </w:rPr>
  </w:style>
  <w:style w:type="paragraph" w:customStyle="1" w:styleId="40BFADC037F94FDAAD95BFF7AFA9477715">
    <w:name w:val="40BFADC037F94FDAAD95BFF7AFA9477715"/>
    <w:rsid w:val="001866B8"/>
    <w:rPr>
      <w:rFonts w:eastAsiaTheme="minorHAnsi"/>
      <w:lang w:eastAsia="en-US"/>
    </w:rPr>
  </w:style>
  <w:style w:type="paragraph" w:customStyle="1" w:styleId="1E3598A36A2F4675B4687FEC2EA792D215">
    <w:name w:val="1E3598A36A2F4675B4687FEC2EA792D2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5">
    <w:name w:val="47D789F3540F4E68A7BF3DAAA50570EB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5">
    <w:name w:val="F1EBE82BEE1641C79F0DD3EE82E444A015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4">
    <w:name w:val="3DBC83F3AFA54245A5CDD42D2FFD75B314"/>
    <w:rsid w:val="001866B8"/>
    <w:rPr>
      <w:rFonts w:eastAsiaTheme="minorHAnsi"/>
      <w:lang w:eastAsia="en-US"/>
    </w:rPr>
  </w:style>
  <w:style w:type="paragraph" w:customStyle="1" w:styleId="92744FBC6D97465ABC8568947B4EBCD314">
    <w:name w:val="92744FBC6D97465ABC8568947B4EBCD314"/>
    <w:rsid w:val="001866B8"/>
    <w:rPr>
      <w:rFonts w:eastAsiaTheme="minorHAnsi"/>
      <w:lang w:eastAsia="en-US"/>
    </w:rPr>
  </w:style>
  <w:style w:type="paragraph" w:customStyle="1" w:styleId="D23B39F5BF78483D872959208477A7AA14">
    <w:name w:val="D23B39F5BF78483D872959208477A7AA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4">
    <w:name w:val="2CEF1B0FE1E5461DBAD72CFBFCA67E9714"/>
    <w:rsid w:val="001866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4">
    <w:name w:val="97294AED0D7445BABE1F28E24332551014"/>
    <w:rsid w:val="001866B8"/>
    <w:rPr>
      <w:rFonts w:eastAsiaTheme="minorHAnsi"/>
      <w:lang w:eastAsia="en-US"/>
    </w:rPr>
  </w:style>
  <w:style w:type="paragraph" w:customStyle="1" w:styleId="25CE1928E1D440CBB68A63D53529A2F912">
    <w:name w:val="25CE1928E1D440CBB68A63D53529A2F912"/>
    <w:rsid w:val="001866B8"/>
    <w:rPr>
      <w:rFonts w:eastAsiaTheme="minorHAnsi"/>
      <w:lang w:eastAsia="en-US"/>
    </w:rPr>
  </w:style>
  <w:style w:type="paragraph" w:customStyle="1" w:styleId="D02E8C85F0154B108B926E70730DECF212">
    <w:name w:val="D02E8C85F0154B108B926E70730DECF212"/>
    <w:rsid w:val="001866B8"/>
    <w:rPr>
      <w:rFonts w:eastAsiaTheme="minorHAnsi"/>
      <w:lang w:eastAsia="en-US"/>
    </w:rPr>
  </w:style>
  <w:style w:type="paragraph" w:customStyle="1" w:styleId="BD09111729E54F4CB8A34E9DAB5AE8E412">
    <w:name w:val="BD09111729E54F4CB8A34E9DAB5AE8E412"/>
    <w:rsid w:val="001866B8"/>
    <w:rPr>
      <w:rFonts w:eastAsiaTheme="minorHAnsi"/>
      <w:lang w:eastAsia="en-US"/>
    </w:rPr>
  </w:style>
  <w:style w:type="paragraph" w:customStyle="1" w:styleId="4C3A958C777C4BEF9322FC24BB6A349C18">
    <w:name w:val="4C3A958C777C4BEF9322FC24BB6A349C18"/>
    <w:rsid w:val="00A32E7A"/>
    <w:rPr>
      <w:rFonts w:eastAsiaTheme="minorHAnsi"/>
      <w:lang w:eastAsia="en-US"/>
    </w:rPr>
  </w:style>
  <w:style w:type="paragraph" w:customStyle="1" w:styleId="4CC5823E695146D59CF6116ADDDB919D18">
    <w:name w:val="4CC5823E695146D59CF6116ADDDB919D18"/>
    <w:rsid w:val="00A32E7A"/>
    <w:rPr>
      <w:rFonts w:eastAsiaTheme="minorHAnsi"/>
      <w:lang w:eastAsia="en-US"/>
    </w:rPr>
  </w:style>
  <w:style w:type="paragraph" w:customStyle="1" w:styleId="0F7CBE7E6DE34B36A2EA0D784C4D558E15">
    <w:name w:val="0F7CBE7E6DE34B36A2EA0D784C4D558E15"/>
    <w:rsid w:val="00A32E7A"/>
    <w:rPr>
      <w:rFonts w:eastAsiaTheme="minorHAnsi"/>
      <w:lang w:eastAsia="en-US"/>
    </w:rPr>
  </w:style>
  <w:style w:type="paragraph" w:customStyle="1" w:styleId="C39D1B8E371146AF82C8C47F248AA36315">
    <w:name w:val="C39D1B8E371146AF82C8C47F248AA36315"/>
    <w:rsid w:val="00A32E7A"/>
    <w:rPr>
      <w:rFonts w:eastAsiaTheme="minorHAnsi"/>
      <w:lang w:eastAsia="en-US"/>
    </w:rPr>
  </w:style>
  <w:style w:type="paragraph" w:customStyle="1" w:styleId="40BFADC037F94FDAAD95BFF7AFA9477716">
    <w:name w:val="40BFADC037F94FDAAD95BFF7AFA9477716"/>
    <w:rsid w:val="00A32E7A"/>
    <w:rPr>
      <w:rFonts w:eastAsiaTheme="minorHAnsi"/>
      <w:lang w:eastAsia="en-US"/>
    </w:rPr>
  </w:style>
  <w:style w:type="paragraph" w:customStyle="1" w:styleId="1E3598A36A2F4675B4687FEC2EA792D216">
    <w:name w:val="1E3598A36A2F4675B4687FEC2EA792D2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6">
    <w:name w:val="47D789F3540F4E68A7BF3DAAA50570EB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6">
    <w:name w:val="F1EBE82BEE1641C79F0DD3EE82E444A0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5">
    <w:name w:val="3DBC83F3AFA54245A5CDD42D2FFD75B315"/>
    <w:rsid w:val="00A32E7A"/>
    <w:rPr>
      <w:rFonts w:eastAsiaTheme="minorHAnsi"/>
      <w:lang w:eastAsia="en-US"/>
    </w:rPr>
  </w:style>
  <w:style w:type="paragraph" w:customStyle="1" w:styleId="92744FBC6D97465ABC8568947B4EBCD315">
    <w:name w:val="92744FBC6D97465ABC8568947B4EBCD315"/>
    <w:rsid w:val="00A32E7A"/>
    <w:rPr>
      <w:rFonts w:eastAsiaTheme="minorHAnsi"/>
      <w:lang w:eastAsia="en-US"/>
    </w:rPr>
  </w:style>
  <w:style w:type="paragraph" w:customStyle="1" w:styleId="D23B39F5BF78483D872959208477A7AA15">
    <w:name w:val="D23B39F5BF78483D872959208477A7AA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5">
    <w:name w:val="2CEF1B0FE1E5461DBAD72CFBFCA67E9715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5">
    <w:name w:val="97294AED0D7445BABE1F28E24332551015"/>
    <w:rsid w:val="00A32E7A"/>
    <w:rPr>
      <w:rFonts w:eastAsiaTheme="minorHAnsi"/>
      <w:lang w:eastAsia="en-US"/>
    </w:rPr>
  </w:style>
  <w:style w:type="paragraph" w:customStyle="1" w:styleId="25CE1928E1D440CBB68A63D53529A2F913">
    <w:name w:val="25CE1928E1D440CBB68A63D53529A2F913"/>
    <w:rsid w:val="00A32E7A"/>
    <w:rPr>
      <w:rFonts w:eastAsiaTheme="minorHAnsi"/>
      <w:lang w:eastAsia="en-US"/>
    </w:rPr>
  </w:style>
  <w:style w:type="paragraph" w:customStyle="1" w:styleId="D02E8C85F0154B108B926E70730DECF213">
    <w:name w:val="D02E8C85F0154B108B926E70730DECF213"/>
    <w:rsid w:val="00A32E7A"/>
    <w:rPr>
      <w:rFonts w:eastAsiaTheme="minorHAnsi"/>
      <w:lang w:eastAsia="en-US"/>
    </w:rPr>
  </w:style>
  <w:style w:type="paragraph" w:customStyle="1" w:styleId="BD09111729E54F4CB8A34E9DAB5AE8E413">
    <w:name w:val="BD09111729E54F4CB8A34E9DAB5AE8E413"/>
    <w:rsid w:val="00A32E7A"/>
    <w:rPr>
      <w:rFonts w:eastAsiaTheme="minorHAnsi"/>
      <w:lang w:eastAsia="en-US"/>
    </w:rPr>
  </w:style>
  <w:style w:type="paragraph" w:customStyle="1" w:styleId="4C3A958C777C4BEF9322FC24BB6A349C19">
    <w:name w:val="4C3A958C777C4BEF9322FC24BB6A349C19"/>
    <w:rsid w:val="00A32E7A"/>
    <w:rPr>
      <w:rFonts w:eastAsiaTheme="minorHAnsi"/>
      <w:lang w:eastAsia="en-US"/>
    </w:rPr>
  </w:style>
  <w:style w:type="paragraph" w:customStyle="1" w:styleId="4CC5823E695146D59CF6116ADDDB919D19">
    <w:name w:val="4CC5823E695146D59CF6116ADDDB919D19"/>
    <w:rsid w:val="00A32E7A"/>
    <w:rPr>
      <w:rFonts w:eastAsiaTheme="minorHAnsi"/>
      <w:lang w:eastAsia="en-US"/>
    </w:rPr>
  </w:style>
  <w:style w:type="paragraph" w:customStyle="1" w:styleId="0F7CBE7E6DE34B36A2EA0D784C4D558E16">
    <w:name w:val="0F7CBE7E6DE34B36A2EA0D784C4D558E16"/>
    <w:rsid w:val="00A32E7A"/>
    <w:rPr>
      <w:rFonts w:eastAsiaTheme="minorHAnsi"/>
      <w:lang w:eastAsia="en-US"/>
    </w:rPr>
  </w:style>
  <w:style w:type="paragraph" w:customStyle="1" w:styleId="C39D1B8E371146AF82C8C47F248AA36316">
    <w:name w:val="C39D1B8E371146AF82C8C47F248AA36316"/>
    <w:rsid w:val="00A32E7A"/>
    <w:rPr>
      <w:rFonts w:eastAsiaTheme="minorHAnsi"/>
      <w:lang w:eastAsia="en-US"/>
    </w:rPr>
  </w:style>
  <w:style w:type="paragraph" w:customStyle="1" w:styleId="40BFADC037F94FDAAD95BFF7AFA9477717">
    <w:name w:val="40BFADC037F94FDAAD95BFF7AFA9477717"/>
    <w:rsid w:val="00A32E7A"/>
    <w:rPr>
      <w:rFonts w:eastAsiaTheme="minorHAnsi"/>
      <w:lang w:eastAsia="en-US"/>
    </w:rPr>
  </w:style>
  <w:style w:type="paragraph" w:customStyle="1" w:styleId="1E3598A36A2F4675B4687FEC2EA792D217">
    <w:name w:val="1E3598A36A2F4675B4687FEC2EA792D2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7">
    <w:name w:val="47D789F3540F4E68A7BF3DAAA50570EB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7">
    <w:name w:val="F1EBE82BEE1641C79F0DD3EE82E444A0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6">
    <w:name w:val="3DBC83F3AFA54245A5CDD42D2FFD75B316"/>
    <w:rsid w:val="00A32E7A"/>
    <w:rPr>
      <w:rFonts w:eastAsiaTheme="minorHAnsi"/>
      <w:lang w:eastAsia="en-US"/>
    </w:rPr>
  </w:style>
  <w:style w:type="paragraph" w:customStyle="1" w:styleId="92744FBC6D97465ABC8568947B4EBCD316">
    <w:name w:val="92744FBC6D97465ABC8568947B4EBCD316"/>
    <w:rsid w:val="00A32E7A"/>
    <w:rPr>
      <w:rFonts w:eastAsiaTheme="minorHAnsi"/>
      <w:lang w:eastAsia="en-US"/>
    </w:rPr>
  </w:style>
  <w:style w:type="paragraph" w:customStyle="1" w:styleId="D23B39F5BF78483D872959208477A7AA16">
    <w:name w:val="D23B39F5BF78483D872959208477A7AA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6">
    <w:name w:val="2CEF1B0FE1E5461DBAD72CFBFCA67E9716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6">
    <w:name w:val="97294AED0D7445BABE1F28E24332551016"/>
    <w:rsid w:val="00A32E7A"/>
    <w:rPr>
      <w:rFonts w:eastAsiaTheme="minorHAnsi"/>
      <w:lang w:eastAsia="en-US"/>
    </w:rPr>
  </w:style>
  <w:style w:type="paragraph" w:customStyle="1" w:styleId="25CE1928E1D440CBB68A63D53529A2F914">
    <w:name w:val="25CE1928E1D440CBB68A63D53529A2F914"/>
    <w:rsid w:val="00A32E7A"/>
    <w:rPr>
      <w:rFonts w:eastAsiaTheme="minorHAnsi"/>
      <w:lang w:eastAsia="en-US"/>
    </w:rPr>
  </w:style>
  <w:style w:type="paragraph" w:customStyle="1" w:styleId="D02E8C85F0154B108B926E70730DECF214">
    <w:name w:val="D02E8C85F0154B108B926E70730DECF214"/>
    <w:rsid w:val="00A32E7A"/>
    <w:rPr>
      <w:rFonts w:eastAsiaTheme="minorHAnsi"/>
      <w:lang w:eastAsia="en-US"/>
    </w:rPr>
  </w:style>
  <w:style w:type="paragraph" w:customStyle="1" w:styleId="BD09111729E54F4CB8A34E9DAB5AE8E414">
    <w:name w:val="BD09111729E54F4CB8A34E9DAB5AE8E414"/>
    <w:rsid w:val="00A32E7A"/>
    <w:rPr>
      <w:rFonts w:eastAsiaTheme="minorHAnsi"/>
      <w:lang w:eastAsia="en-US"/>
    </w:rPr>
  </w:style>
  <w:style w:type="paragraph" w:customStyle="1" w:styleId="4C3A958C777C4BEF9322FC24BB6A349C20">
    <w:name w:val="4C3A958C777C4BEF9322FC24BB6A349C20"/>
    <w:rsid w:val="00A32E7A"/>
    <w:rPr>
      <w:rFonts w:eastAsiaTheme="minorHAnsi"/>
      <w:lang w:eastAsia="en-US"/>
    </w:rPr>
  </w:style>
  <w:style w:type="paragraph" w:customStyle="1" w:styleId="4CC5823E695146D59CF6116ADDDB919D20">
    <w:name w:val="4CC5823E695146D59CF6116ADDDB919D20"/>
    <w:rsid w:val="00A32E7A"/>
    <w:rPr>
      <w:rFonts w:eastAsiaTheme="minorHAnsi"/>
      <w:lang w:eastAsia="en-US"/>
    </w:rPr>
  </w:style>
  <w:style w:type="paragraph" w:customStyle="1" w:styleId="0F7CBE7E6DE34B36A2EA0D784C4D558E17">
    <w:name w:val="0F7CBE7E6DE34B36A2EA0D784C4D558E17"/>
    <w:rsid w:val="00A32E7A"/>
    <w:rPr>
      <w:rFonts w:eastAsiaTheme="minorHAnsi"/>
      <w:lang w:eastAsia="en-US"/>
    </w:rPr>
  </w:style>
  <w:style w:type="paragraph" w:customStyle="1" w:styleId="C39D1B8E371146AF82C8C47F248AA36317">
    <w:name w:val="C39D1B8E371146AF82C8C47F248AA36317"/>
    <w:rsid w:val="00A32E7A"/>
    <w:rPr>
      <w:rFonts w:eastAsiaTheme="minorHAnsi"/>
      <w:lang w:eastAsia="en-US"/>
    </w:rPr>
  </w:style>
  <w:style w:type="paragraph" w:customStyle="1" w:styleId="40BFADC037F94FDAAD95BFF7AFA9477718">
    <w:name w:val="40BFADC037F94FDAAD95BFF7AFA9477718"/>
    <w:rsid w:val="00A32E7A"/>
    <w:rPr>
      <w:rFonts w:eastAsiaTheme="minorHAnsi"/>
      <w:lang w:eastAsia="en-US"/>
    </w:rPr>
  </w:style>
  <w:style w:type="paragraph" w:customStyle="1" w:styleId="1E3598A36A2F4675B4687FEC2EA792D218">
    <w:name w:val="1E3598A36A2F4675B4687FEC2EA792D2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8">
    <w:name w:val="47D789F3540F4E68A7BF3DAAA50570EB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8">
    <w:name w:val="F1EBE82BEE1641C79F0DD3EE82E444A018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7">
    <w:name w:val="3DBC83F3AFA54245A5CDD42D2FFD75B317"/>
    <w:rsid w:val="00A32E7A"/>
    <w:rPr>
      <w:rFonts w:eastAsiaTheme="minorHAnsi"/>
      <w:lang w:eastAsia="en-US"/>
    </w:rPr>
  </w:style>
  <w:style w:type="paragraph" w:customStyle="1" w:styleId="92744FBC6D97465ABC8568947B4EBCD317">
    <w:name w:val="92744FBC6D97465ABC8568947B4EBCD317"/>
    <w:rsid w:val="00A32E7A"/>
    <w:rPr>
      <w:rFonts w:eastAsiaTheme="minorHAnsi"/>
      <w:lang w:eastAsia="en-US"/>
    </w:rPr>
  </w:style>
  <w:style w:type="paragraph" w:customStyle="1" w:styleId="D23B39F5BF78483D872959208477A7AA17">
    <w:name w:val="D23B39F5BF78483D872959208477A7AA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7">
    <w:name w:val="2CEF1B0FE1E5461DBAD72CFBFCA67E9717"/>
    <w:rsid w:val="00A32E7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7">
    <w:name w:val="97294AED0D7445BABE1F28E24332551017"/>
    <w:rsid w:val="00A32E7A"/>
    <w:rPr>
      <w:rFonts w:eastAsiaTheme="minorHAnsi"/>
      <w:lang w:eastAsia="en-US"/>
    </w:rPr>
  </w:style>
  <w:style w:type="paragraph" w:customStyle="1" w:styleId="25CE1928E1D440CBB68A63D53529A2F915">
    <w:name w:val="25CE1928E1D440CBB68A63D53529A2F915"/>
    <w:rsid w:val="00A32E7A"/>
    <w:rPr>
      <w:rFonts w:eastAsiaTheme="minorHAnsi"/>
      <w:lang w:eastAsia="en-US"/>
    </w:rPr>
  </w:style>
  <w:style w:type="paragraph" w:customStyle="1" w:styleId="D02E8C85F0154B108B926E70730DECF215">
    <w:name w:val="D02E8C85F0154B108B926E70730DECF215"/>
    <w:rsid w:val="00A32E7A"/>
    <w:rPr>
      <w:rFonts w:eastAsiaTheme="minorHAnsi"/>
      <w:lang w:eastAsia="en-US"/>
    </w:rPr>
  </w:style>
  <w:style w:type="paragraph" w:customStyle="1" w:styleId="BD09111729E54F4CB8A34E9DAB5AE8E415">
    <w:name w:val="BD09111729E54F4CB8A34E9DAB5AE8E415"/>
    <w:rsid w:val="00A32E7A"/>
    <w:rPr>
      <w:rFonts w:eastAsiaTheme="minorHAnsi"/>
      <w:lang w:eastAsia="en-US"/>
    </w:rPr>
  </w:style>
  <w:style w:type="paragraph" w:customStyle="1" w:styleId="4C3A958C777C4BEF9322FC24BB6A349C21">
    <w:name w:val="4C3A958C777C4BEF9322FC24BB6A349C21"/>
    <w:rsid w:val="00AA1A7E"/>
    <w:rPr>
      <w:rFonts w:eastAsiaTheme="minorHAnsi"/>
      <w:lang w:eastAsia="en-US"/>
    </w:rPr>
  </w:style>
  <w:style w:type="paragraph" w:customStyle="1" w:styleId="4CC5823E695146D59CF6116ADDDB919D21">
    <w:name w:val="4CC5823E695146D59CF6116ADDDB919D21"/>
    <w:rsid w:val="00AA1A7E"/>
    <w:rPr>
      <w:rFonts w:eastAsiaTheme="minorHAnsi"/>
      <w:lang w:eastAsia="en-US"/>
    </w:rPr>
  </w:style>
  <w:style w:type="paragraph" w:customStyle="1" w:styleId="0F7CBE7E6DE34B36A2EA0D784C4D558E18">
    <w:name w:val="0F7CBE7E6DE34B36A2EA0D784C4D558E18"/>
    <w:rsid w:val="00AA1A7E"/>
    <w:rPr>
      <w:rFonts w:eastAsiaTheme="minorHAnsi"/>
      <w:lang w:eastAsia="en-US"/>
    </w:rPr>
  </w:style>
  <w:style w:type="paragraph" w:customStyle="1" w:styleId="C39D1B8E371146AF82C8C47F248AA36318">
    <w:name w:val="C39D1B8E371146AF82C8C47F248AA36318"/>
    <w:rsid w:val="00AA1A7E"/>
    <w:rPr>
      <w:rFonts w:eastAsiaTheme="minorHAnsi"/>
      <w:lang w:eastAsia="en-US"/>
    </w:rPr>
  </w:style>
  <w:style w:type="paragraph" w:customStyle="1" w:styleId="40BFADC037F94FDAAD95BFF7AFA9477719">
    <w:name w:val="40BFADC037F94FDAAD95BFF7AFA9477719"/>
    <w:rsid w:val="00AA1A7E"/>
    <w:rPr>
      <w:rFonts w:eastAsiaTheme="minorHAnsi"/>
      <w:lang w:eastAsia="en-US"/>
    </w:rPr>
  </w:style>
  <w:style w:type="paragraph" w:customStyle="1" w:styleId="1E3598A36A2F4675B4687FEC2EA792D219">
    <w:name w:val="1E3598A36A2F4675B4687FEC2EA792D2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19">
    <w:name w:val="47D789F3540F4E68A7BF3DAAA50570EB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19">
    <w:name w:val="F1EBE82BEE1641C79F0DD3EE82E444A019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8">
    <w:name w:val="3DBC83F3AFA54245A5CDD42D2FFD75B318"/>
    <w:rsid w:val="00AA1A7E"/>
    <w:rPr>
      <w:rFonts w:eastAsiaTheme="minorHAnsi"/>
      <w:lang w:eastAsia="en-US"/>
    </w:rPr>
  </w:style>
  <w:style w:type="paragraph" w:customStyle="1" w:styleId="92744FBC6D97465ABC8568947B4EBCD318">
    <w:name w:val="92744FBC6D97465ABC8568947B4EBCD318"/>
    <w:rsid w:val="00AA1A7E"/>
    <w:rPr>
      <w:rFonts w:eastAsiaTheme="minorHAnsi"/>
      <w:lang w:eastAsia="en-US"/>
    </w:rPr>
  </w:style>
  <w:style w:type="paragraph" w:customStyle="1" w:styleId="D23B39F5BF78483D872959208477A7AA18">
    <w:name w:val="D23B39F5BF78483D872959208477A7AA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8">
    <w:name w:val="2CEF1B0FE1E5461DBAD72CFBFCA67E9718"/>
    <w:rsid w:val="00AA1A7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8">
    <w:name w:val="97294AED0D7445BABE1F28E24332551018"/>
    <w:rsid w:val="00AA1A7E"/>
    <w:rPr>
      <w:rFonts w:eastAsiaTheme="minorHAnsi"/>
      <w:lang w:eastAsia="en-US"/>
    </w:rPr>
  </w:style>
  <w:style w:type="paragraph" w:customStyle="1" w:styleId="25CE1928E1D440CBB68A63D53529A2F916">
    <w:name w:val="25CE1928E1D440CBB68A63D53529A2F916"/>
    <w:rsid w:val="00AA1A7E"/>
    <w:rPr>
      <w:rFonts w:eastAsiaTheme="minorHAnsi"/>
      <w:lang w:eastAsia="en-US"/>
    </w:rPr>
  </w:style>
  <w:style w:type="paragraph" w:customStyle="1" w:styleId="D02E8C85F0154B108B926E70730DECF216">
    <w:name w:val="D02E8C85F0154B108B926E70730DECF216"/>
    <w:rsid w:val="00AA1A7E"/>
    <w:rPr>
      <w:rFonts w:eastAsiaTheme="minorHAnsi"/>
      <w:lang w:eastAsia="en-US"/>
    </w:rPr>
  </w:style>
  <w:style w:type="paragraph" w:customStyle="1" w:styleId="BD09111729E54F4CB8A34E9DAB5AE8E416">
    <w:name w:val="BD09111729E54F4CB8A34E9DAB5AE8E416"/>
    <w:rsid w:val="00AA1A7E"/>
    <w:rPr>
      <w:rFonts w:eastAsiaTheme="minorHAnsi"/>
      <w:lang w:eastAsia="en-US"/>
    </w:rPr>
  </w:style>
  <w:style w:type="paragraph" w:customStyle="1" w:styleId="4C3A958C777C4BEF9322FC24BB6A349C22">
    <w:name w:val="4C3A958C777C4BEF9322FC24BB6A349C22"/>
    <w:rsid w:val="004A11FA"/>
    <w:rPr>
      <w:rFonts w:eastAsiaTheme="minorHAnsi"/>
      <w:lang w:eastAsia="en-US"/>
    </w:rPr>
  </w:style>
  <w:style w:type="paragraph" w:customStyle="1" w:styleId="4CC5823E695146D59CF6116ADDDB919D22">
    <w:name w:val="4CC5823E695146D59CF6116ADDDB919D22"/>
    <w:rsid w:val="004A11FA"/>
    <w:rPr>
      <w:rFonts w:eastAsiaTheme="minorHAnsi"/>
      <w:lang w:eastAsia="en-US"/>
    </w:rPr>
  </w:style>
  <w:style w:type="paragraph" w:customStyle="1" w:styleId="0F7CBE7E6DE34B36A2EA0D784C4D558E19">
    <w:name w:val="0F7CBE7E6DE34B36A2EA0D784C4D558E19"/>
    <w:rsid w:val="004A11FA"/>
    <w:rPr>
      <w:rFonts w:eastAsiaTheme="minorHAnsi"/>
      <w:lang w:eastAsia="en-US"/>
    </w:rPr>
  </w:style>
  <w:style w:type="paragraph" w:customStyle="1" w:styleId="C39D1B8E371146AF82C8C47F248AA36319">
    <w:name w:val="C39D1B8E371146AF82C8C47F248AA36319"/>
    <w:rsid w:val="004A11FA"/>
    <w:rPr>
      <w:rFonts w:eastAsiaTheme="minorHAnsi"/>
      <w:lang w:eastAsia="en-US"/>
    </w:rPr>
  </w:style>
  <w:style w:type="paragraph" w:customStyle="1" w:styleId="40BFADC037F94FDAAD95BFF7AFA9477720">
    <w:name w:val="40BFADC037F94FDAAD95BFF7AFA9477720"/>
    <w:rsid w:val="004A11FA"/>
    <w:rPr>
      <w:rFonts w:eastAsiaTheme="minorHAnsi"/>
      <w:lang w:eastAsia="en-US"/>
    </w:rPr>
  </w:style>
  <w:style w:type="paragraph" w:customStyle="1" w:styleId="1E3598A36A2F4675B4687FEC2EA792D220">
    <w:name w:val="1E3598A36A2F4675B4687FEC2EA792D2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0">
    <w:name w:val="47D789F3540F4E68A7BF3DAAA50570EB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0">
    <w:name w:val="F1EBE82BEE1641C79F0DD3EE82E444A0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19">
    <w:name w:val="3DBC83F3AFA54245A5CDD42D2FFD75B319"/>
    <w:rsid w:val="004A11FA"/>
    <w:rPr>
      <w:rFonts w:eastAsiaTheme="minorHAnsi"/>
      <w:lang w:eastAsia="en-US"/>
    </w:rPr>
  </w:style>
  <w:style w:type="paragraph" w:customStyle="1" w:styleId="92744FBC6D97465ABC8568947B4EBCD319">
    <w:name w:val="92744FBC6D97465ABC8568947B4EBCD319"/>
    <w:rsid w:val="004A11FA"/>
    <w:rPr>
      <w:rFonts w:eastAsiaTheme="minorHAnsi"/>
      <w:lang w:eastAsia="en-US"/>
    </w:rPr>
  </w:style>
  <w:style w:type="paragraph" w:customStyle="1" w:styleId="D23B39F5BF78483D872959208477A7AA19">
    <w:name w:val="D23B39F5BF78483D872959208477A7AA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19">
    <w:name w:val="2CEF1B0FE1E5461DBAD72CFBFCA67E9719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19">
    <w:name w:val="97294AED0D7445BABE1F28E24332551019"/>
    <w:rsid w:val="004A11FA"/>
    <w:rPr>
      <w:rFonts w:eastAsiaTheme="minorHAnsi"/>
      <w:lang w:eastAsia="en-US"/>
    </w:rPr>
  </w:style>
  <w:style w:type="paragraph" w:customStyle="1" w:styleId="25CE1928E1D440CBB68A63D53529A2F917">
    <w:name w:val="25CE1928E1D440CBB68A63D53529A2F917"/>
    <w:rsid w:val="004A11FA"/>
    <w:rPr>
      <w:rFonts w:eastAsiaTheme="minorHAnsi"/>
      <w:lang w:eastAsia="en-US"/>
    </w:rPr>
  </w:style>
  <w:style w:type="paragraph" w:customStyle="1" w:styleId="D02E8C85F0154B108B926E70730DECF217">
    <w:name w:val="D02E8C85F0154B108B926E70730DECF217"/>
    <w:rsid w:val="004A11FA"/>
    <w:rPr>
      <w:rFonts w:eastAsiaTheme="minorHAnsi"/>
      <w:lang w:eastAsia="en-US"/>
    </w:rPr>
  </w:style>
  <w:style w:type="paragraph" w:customStyle="1" w:styleId="BD09111729E54F4CB8A34E9DAB5AE8E417">
    <w:name w:val="BD09111729E54F4CB8A34E9DAB5AE8E417"/>
    <w:rsid w:val="004A11FA"/>
    <w:rPr>
      <w:rFonts w:eastAsiaTheme="minorHAnsi"/>
      <w:lang w:eastAsia="en-US"/>
    </w:rPr>
  </w:style>
  <w:style w:type="paragraph" w:customStyle="1" w:styleId="4C3A958C777C4BEF9322FC24BB6A349C23">
    <w:name w:val="4C3A958C777C4BEF9322FC24BB6A349C23"/>
    <w:rsid w:val="004A11FA"/>
    <w:rPr>
      <w:rFonts w:eastAsiaTheme="minorHAnsi"/>
      <w:lang w:eastAsia="en-US"/>
    </w:rPr>
  </w:style>
  <w:style w:type="paragraph" w:customStyle="1" w:styleId="4CC5823E695146D59CF6116ADDDB919D23">
    <w:name w:val="4CC5823E695146D59CF6116ADDDB919D23"/>
    <w:rsid w:val="004A11FA"/>
    <w:rPr>
      <w:rFonts w:eastAsiaTheme="minorHAnsi"/>
      <w:lang w:eastAsia="en-US"/>
    </w:rPr>
  </w:style>
  <w:style w:type="paragraph" w:customStyle="1" w:styleId="0F7CBE7E6DE34B36A2EA0D784C4D558E20">
    <w:name w:val="0F7CBE7E6DE34B36A2EA0D784C4D558E20"/>
    <w:rsid w:val="004A11FA"/>
    <w:rPr>
      <w:rFonts w:eastAsiaTheme="minorHAnsi"/>
      <w:lang w:eastAsia="en-US"/>
    </w:rPr>
  </w:style>
  <w:style w:type="paragraph" w:customStyle="1" w:styleId="C39D1B8E371146AF82C8C47F248AA36320">
    <w:name w:val="C39D1B8E371146AF82C8C47F248AA36320"/>
    <w:rsid w:val="004A11FA"/>
    <w:rPr>
      <w:rFonts w:eastAsiaTheme="minorHAnsi"/>
      <w:lang w:eastAsia="en-US"/>
    </w:rPr>
  </w:style>
  <w:style w:type="paragraph" w:customStyle="1" w:styleId="40BFADC037F94FDAAD95BFF7AFA9477721">
    <w:name w:val="40BFADC037F94FDAAD95BFF7AFA9477721"/>
    <w:rsid w:val="004A11FA"/>
    <w:rPr>
      <w:rFonts w:eastAsiaTheme="minorHAnsi"/>
      <w:lang w:eastAsia="en-US"/>
    </w:rPr>
  </w:style>
  <w:style w:type="paragraph" w:customStyle="1" w:styleId="1E3598A36A2F4675B4687FEC2EA792D221">
    <w:name w:val="1E3598A36A2F4675B4687FEC2EA792D2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1">
    <w:name w:val="47D789F3540F4E68A7BF3DAAA50570EB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1">
    <w:name w:val="F1EBE82BEE1641C79F0DD3EE82E444A0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0">
    <w:name w:val="3DBC83F3AFA54245A5CDD42D2FFD75B320"/>
    <w:rsid w:val="004A11FA"/>
    <w:rPr>
      <w:rFonts w:eastAsiaTheme="minorHAnsi"/>
      <w:lang w:eastAsia="en-US"/>
    </w:rPr>
  </w:style>
  <w:style w:type="paragraph" w:customStyle="1" w:styleId="92744FBC6D97465ABC8568947B4EBCD320">
    <w:name w:val="92744FBC6D97465ABC8568947B4EBCD320"/>
    <w:rsid w:val="004A11FA"/>
    <w:rPr>
      <w:rFonts w:eastAsiaTheme="minorHAnsi"/>
      <w:lang w:eastAsia="en-US"/>
    </w:rPr>
  </w:style>
  <w:style w:type="paragraph" w:customStyle="1" w:styleId="D23B39F5BF78483D872959208477A7AA20">
    <w:name w:val="D23B39F5BF78483D872959208477A7AA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0">
    <w:name w:val="2CEF1B0FE1E5461DBAD72CFBFCA67E9720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0">
    <w:name w:val="97294AED0D7445BABE1F28E24332551020"/>
    <w:rsid w:val="004A11FA"/>
    <w:rPr>
      <w:rFonts w:eastAsiaTheme="minorHAnsi"/>
      <w:lang w:eastAsia="en-US"/>
    </w:rPr>
  </w:style>
  <w:style w:type="paragraph" w:customStyle="1" w:styleId="25CE1928E1D440CBB68A63D53529A2F918">
    <w:name w:val="25CE1928E1D440CBB68A63D53529A2F918"/>
    <w:rsid w:val="004A11FA"/>
    <w:rPr>
      <w:rFonts w:eastAsiaTheme="minorHAnsi"/>
      <w:lang w:eastAsia="en-US"/>
    </w:rPr>
  </w:style>
  <w:style w:type="paragraph" w:customStyle="1" w:styleId="D02E8C85F0154B108B926E70730DECF218">
    <w:name w:val="D02E8C85F0154B108B926E70730DECF218"/>
    <w:rsid w:val="004A11FA"/>
    <w:rPr>
      <w:rFonts w:eastAsiaTheme="minorHAnsi"/>
      <w:lang w:eastAsia="en-US"/>
    </w:rPr>
  </w:style>
  <w:style w:type="paragraph" w:customStyle="1" w:styleId="BD09111729E54F4CB8A34E9DAB5AE8E418">
    <w:name w:val="BD09111729E54F4CB8A34E9DAB5AE8E418"/>
    <w:rsid w:val="004A11FA"/>
    <w:rPr>
      <w:rFonts w:eastAsiaTheme="minorHAnsi"/>
      <w:lang w:eastAsia="en-US"/>
    </w:rPr>
  </w:style>
  <w:style w:type="paragraph" w:customStyle="1" w:styleId="4C3A958C777C4BEF9322FC24BB6A349C24">
    <w:name w:val="4C3A958C777C4BEF9322FC24BB6A349C24"/>
    <w:rsid w:val="004A11FA"/>
    <w:rPr>
      <w:rFonts w:eastAsiaTheme="minorHAnsi"/>
      <w:lang w:eastAsia="en-US"/>
    </w:rPr>
  </w:style>
  <w:style w:type="paragraph" w:customStyle="1" w:styleId="4CC5823E695146D59CF6116ADDDB919D24">
    <w:name w:val="4CC5823E695146D59CF6116ADDDB919D24"/>
    <w:rsid w:val="004A11FA"/>
    <w:rPr>
      <w:rFonts w:eastAsiaTheme="minorHAnsi"/>
      <w:lang w:eastAsia="en-US"/>
    </w:rPr>
  </w:style>
  <w:style w:type="paragraph" w:customStyle="1" w:styleId="0F7CBE7E6DE34B36A2EA0D784C4D558E21">
    <w:name w:val="0F7CBE7E6DE34B36A2EA0D784C4D558E21"/>
    <w:rsid w:val="004A11FA"/>
    <w:rPr>
      <w:rFonts w:eastAsiaTheme="minorHAnsi"/>
      <w:lang w:eastAsia="en-US"/>
    </w:rPr>
  </w:style>
  <w:style w:type="paragraph" w:customStyle="1" w:styleId="C39D1B8E371146AF82C8C47F248AA36321">
    <w:name w:val="C39D1B8E371146AF82C8C47F248AA36321"/>
    <w:rsid w:val="004A11FA"/>
    <w:rPr>
      <w:rFonts w:eastAsiaTheme="minorHAnsi"/>
      <w:lang w:eastAsia="en-US"/>
    </w:rPr>
  </w:style>
  <w:style w:type="paragraph" w:customStyle="1" w:styleId="40BFADC037F94FDAAD95BFF7AFA9477722">
    <w:name w:val="40BFADC037F94FDAAD95BFF7AFA9477722"/>
    <w:rsid w:val="004A11FA"/>
    <w:rPr>
      <w:rFonts w:eastAsiaTheme="minorHAnsi"/>
      <w:lang w:eastAsia="en-US"/>
    </w:rPr>
  </w:style>
  <w:style w:type="paragraph" w:customStyle="1" w:styleId="1E3598A36A2F4675B4687FEC2EA792D222">
    <w:name w:val="1E3598A36A2F4675B4687FEC2EA792D2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2">
    <w:name w:val="47D789F3540F4E68A7BF3DAAA50570EB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2">
    <w:name w:val="F1EBE82BEE1641C79F0DD3EE82E444A0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1">
    <w:name w:val="3DBC83F3AFA54245A5CDD42D2FFD75B321"/>
    <w:rsid w:val="004A11FA"/>
    <w:rPr>
      <w:rFonts w:eastAsiaTheme="minorHAnsi"/>
      <w:lang w:eastAsia="en-US"/>
    </w:rPr>
  </w:style>
  <w:style w:type="paragraph" w:customStyle="1" w:styleId="92744FBC6D97465ABC8568947B4EBCD321">
    <w:name w:val="92744FBC6D97465ABC8568947B4EBCD321"/>
    <w:rsid w:val="004A11FA"/>
    <w:rPr>
      <w:rFonts w:eastAsiaTheme="minorHAnsi"/>
      <w:lang w:eastAsia="en-US"/>
    </w:rPr>
  </w:style>
  <w:style w:type="paragraph" w:customStyle="1" w:styleId="D23B39F5BF78483D872959208477A7AA21">
    <w:name w:val="D23B39F5BF78483D872959208477A7AA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1">
    <w:name w:val="2CEF1B0FE1E5461DBAD72CFBFCA67E9721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1">
    <w:name w:val="97294AED0D7445BABE1F28E24332551021"/>
    <w:rsid w:val="004A11FA"/>
    <w:rPr>
      <w:rFonts w:eastAsiaTheme="minorHAnsi"/>
      <w:lang w:eastAsia="en-US"/>
    </w:rPr>
  </w:style>
  <w:style w:type="paragraph" w:customStyle="1" w:styleId="25CE1928E1D440CBB68A63D53529A2F919">
    <w:name w:val="25CE1928E1D440CBB68A63D53529A2F919"/>
    <w:rsid w:val="004A11FA"/>
    <w:rPr>
      <w:rFonts w:eastAsiaTheme="minorHAnsi"/>
      <w:lang w:eastAsia="en-US"/>
    </w:rPr>
  </w:style>
  <w:style w:type="paragraph" w:customStyle="1" w:styleId="D02E8C85F0154B108B926E70730DECF219">
    <w:name w:val="D02E8C85F0154B108B926E70730DECF219"/>
    <w:rsid w:val="004A11FA"/>
    <w:rPr>
      <w:rFonts w:eastAsiaTheme="minorHAnsi"/>
      <w:lang w:eastAsia="en-US"/>
    </w:rPr>
  </w:style>
  <w:style w:type="paragraph" w:customStyle="1" w:styleId="BD09111729E54F4CB8A34E9DAB5AE8E419">
    <w:name w:val="BD09111729E54F4CB8A34E9DAB5AE8E419"/>
    <w:rsid w:val="004A11FA"/>
    <w:rPr>
      <w:rFonts w:eastAsiaTheme="minorHAnsi"/>
      <w:lang w:eastAsia="en-US"/>
    </w:rPr>
  </w:style>
  <w:style w:type="paragraph" w:customStyle="1" w:styleId="4C3A958C777C4BEF9322FC24BB6A349C25">
    <w:name w:val="4C3A958C777C4BEF9322FC24BB6A349C25"/>
    <w:rsid w:val="004A11FA"/>
    <w:rPr>
      <w:rFonts w:eastAsiaTheme="minorHAnsi"/>
      <w:lang w:eastAsia="en-US"/>
    </w:rPr>
  </w:style>
  <w:style w:type="paragraph" w:customStyle="1" w:styleId="4CC5823E695146D59CF6116ADDDB919D25">
    <w:name w:val="4CC5823E695146D59CF6116ADDDB919D25"/>
    <w:rsid w:val="004A11FA"/>
    <w:rPr>
      <w:rFonts w:eastAsiaTheme="minorHAnsi"/>
      <w:lang w:eastAsia="en-US"/>
    </w:rPr>
  </w:style>
  <w:style w:type="paragraph" w:customStyle="1" w:styleId="0F7CBE7E6DE34B36A2EA0D784C4D558E22">
    <w:name w:val="0F7CBE7E6DE34B36A2EA0D784C4D558E22"/>
    <w:rsid w:val="004A11FA"/>
    <w:rPr>
      <w:rFonts w:eastAsiaTheme="minorHAnsi"/>
      <w:lang w:eastAsia="en-US"/>
    </w:rPr>
  </w:style>
  <w:style w:type="paragraph" w:customStyle="1" w:styleId="C39D1B8E371146AF82C8C47F248AA36322">
    <w:name w:val="C39D1B8E371146AF82C8C47F248AA36322"/>
    <w:rsid w:val="004A11FA"/>
    <w:rPr>
      <w:rFonts w:eastAsiaTheme="minorHAnsi"/>
      <w:lang w:eastAsia="en-US"/>
    </w:rPr>
  </w:style>
  <w:style w:type="paragraph" w:customStyle="1" w:styleId="40BFADC037F94FDAAD95BFF7AFA9477723">
    <w:name w:val="40BFADC037F94FDAAD95BFF7AFA9477723"/>
    <w:rsid w:val="004A11FA"/>
    <w:rPr>
      <w:rFonts w:eastAsiaTheme="minorHAnsi"/>
      <w:lang w:eastAsia="en-US"/>
    </w:rPr>
  </w:style>
  <w:style w:type="paragraph" w:customStyle="1" w:styleId="1E3598A36A2F4675B4687FEC2EA792D223">
    <w:name w:val="1E3598A36A2F4675B4687FEC2EA792D2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3">
    <w:name w:val="47D789F3540F4E68A7BF3DAAA50570EB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3">
    <w:name w:val="F1EBE82BEE1641C79F0DD3EE82E444A0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2">
    <w:name w:val="3DBC83F3AFA54245A5CDD42D2FFD75B322"/>
    <w:rsid w:val="004A11FA"/>
    <w:rPr>
      <w:rFonts w:eastAsiaTheme="minorHAnsi"/>
      <w:lang w:eastAsia="en-US"/>
    </w:rPr>
  </w:style>
  <w:style w:type="paragraph" w:customStyle="1" w:styleId="92744FBC6D97465ABC8568947B4EBCD322">
    <w:name w:val="92744FBC6D97465ABC8568947B4EBCD322"/>
    <w:rsid w:val="004A11FA"/>
    <w:rPr>
      <w:rFonts w:eastAsiaTheme="minorHAnsi"/>
      <w:lang w:eastAsia="en-US"/>
    </w:rPr>
  </w:style>
  <w:style w:type="paragraph" w:customStyle="1" w:styleId="D23B39F5BF78483D872959208477A7AA22">
    <w:name w:val="D23B39F5BF78483D872959208477A7AA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2">
    <w:name w:val="2CEF1B0FE1E5461DBAD72CFBFCA67E9722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2">
    <w:name w:val="97294AED0D7445BABE1F28E24332551022"/>
    <w:rsid w:val="004A11FA"/>
    <w:rPr>
      <w:rFonts w:eastAsiaTheme="minorHAnsi"/>
      <w:lang w:eastAsia="en-US"/>
    </w:rPr>
  </w:style>
  <w:style w:type="paragraph" w:customStyle="1" w:styleId="25CE1928E1D440CBB68A63D53529A2F920">
    <w:name w:val="25CE1928E1D440CBB68A63D53529A2F920"/>
    <w:rsid w:val="004A11FA"/>
    <w:rPr>
      <w:rFonts w:eastAsiaTheme="minorHAnsi"/>
      <w:lang w:eastAsia="en-US"/>
    </w:rPr>
  </w:style>
  <w:style w:type="paragraph" w:customStyle="1" w:styleId="D02E8C85F0154B108B926E70730DECF220">
    <w:name w:val="D02E8C85F0154B108B926E70730DECF220"/>
    <w:rsid w:val="004A11FA"/>
    <w:rPr>
      <w:rFonts w:eastAsiaTheme="minorHAnsi"/>
      <w:lang w:eastAsia="en-US"/>
    </w:rPr>
  </w:style>
  <w:style w:type="paragraph" w:customStyle="1" w:styleId="BD09111729E54F4CB8A34E9DAB5AE8E420">
    <w:name w:val="BD09111729E54F4CB8A34E9DAB5AE8E420"/>
    <w:rsid w:val="004A11FA"/>
    <w:rPr>
      <w:rFonts w:eastAsiaTheme="minorHAnsi"/>
      <w:lang w:eastAsia="en-US"/>
    </w:rPr>
  </w:style>
  <w:style w:type="paragraph" w:customStyle="1" w:styleId="4C3A958C777C4BEF9322FC24BB6A349C26">
    <w:name w:val="4C3A958C777C4BEF9322FC24BB6A349C26"/>
    <w:rsid w:val="004A11FA"/>
    <w:rPr>
      <w:rFonts w:eastAsiaTheme="minorHAnsi"/>
      <w:lang w:eastAsia="en-US"/>
    </w:rPr>
  </w:style>
  <w:style w:type="paragraph" w:customStyle="1" w:styleId="4CC5823E695146D59CF6116ADDDB919D26">
    <w:name w:val="4CC5823E695146D59CF6116ADDDB919D26"/>
    <w:rsid w:val="004A11FA"/>
    <w:rPr>
      <w:rFonts w:eastAsiaTheme="minorHAnsi"/>
      <w:lang w:eastAsia="en-US"/>
    </w:rPr>
  </w:style>
  <w:style w:type="paragraph" w:customStyle="1" w:styleId="0F7CBE7E6DE34B36A2EA0D784C4D558E23">
    <w:name w:val="0F7CBE7E6DE34B36A2EA0D784C4D558E23"/>
    <w:rsid w:val="004A11FA"/>
    <w:rPr>
      <w:rFonts w:eastAsiaTheme="minorHAnsi"/>
      <w:lang w:eastAsia="en-US"/>
    </w:rPr>
  </w:style>
  <w:style w:type="paragraph" w:customStyle="1" w:styleId="C39D1B8E371146AF82C8C47F248AA36323">
    <w:name w:val="C39D1B8E371146AF82C8C47F248AA36323"/>
    <w:rsid w:val="004A11FA"/>
    <w:rPr>
      <w:rFonts w:eastAsiaTheme="minorHAnsi"/>
      <w:lang w:eastAsia="en-US"/>
    </w:rPr>
  </w:style>
  <w:style w:type="paragraph" w:customStyle="1" w:styleId="40BFADC037F94FDAAD95BFF7AFA9477724">
    <w:name w:val="40BFADC037F94FDAAD95BFF7AFA9477724"/>
    <w:rsid w:val="004A11FA"/>
    <w:rPr>
      <w:rFonts w:eastAsiaTheme="minorHAnsi"/>
      <w:lang w:eastAsia="en-US"/>
    </w:rPr>
  </w:style>
  <w:style w:type="paragraph" w:customStyle="1" w:styleId="1E3598A36A2F4675B4687FEC2EA792D224">
    <w:name w:val="1E3598A36A2F4675B4687FEC2EA792D2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4">
    <w:name w:val="47D789F3540F4E68A7BF3DAAA50570EB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4">
    <w:name w:val="F1EBE82BEE1641C79F0DD3EE82E444A0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3">
    <w:name w:val="3DBC83F3AFA54245A5CDD42D2FFD75B323"/>
    <w:rsid w:val="004A11FA"/>
    <w:rPr>
      <w:rFonts w:eastAsiaTheme="minorHAnsi"/>
      <w:lang w:eastAsia="en-US"/>
    </w:rPr>
  </w:style>
  <w:style w:type="paragraph" w:customStyle="1" w:styleId="92744FBC6D97465ABC8568947B4EBCD323">
    <w:name w:val="92744FBC6D97465ABC8568947B4EBCD323"/>
    <w:rsid w:val="004A11FA"/>
    <w:rPr>
      <w:rFonts w:eastAsiaTheme="minorHAnsi"/>
      <w:lang w:eastAsia="en-US"/>
    </w:rPr>
  </w:style>
  <w:style w:type="paragraph" w:customStyle="1" w:styleId="D23B39F5BF78483D872959208477A7AA23">
    <w:name w:val="D23B39F5BF78483D872959208477A7AA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3">
    <w:name w:val="2CEF1B0FE1E5461DBAD72CFBFCA67E9723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3">
    <w:name w:val="97294AED0D7445BABE1F28E24332551023"/>
    <w:rsid w:val="004A11FA"/>
    <w:rPr>
      <w:rFonts w:eastAsiaTheme="minorHAnsi"/>
      <w:lang w:eastAsia="en-US"/>
    </w:rPr>
  </w:style>
  <w:style w:type="paragraph" w:customStyle="1" w:styleId="25CE1928E1D440CBB68A63D53529A2F921">
    <w:name w:val="25CE1928E1D440CBB68A63D53529A2F921"/>
    <w:rsid w:val="004A11FA"/>
    <w:rPr>
      <w:rFonts w:eastAsiaTheme="minorHAnsi"/>
      <w:lang w:eastAsia="en-US"/>
    </w:rPr>
  </w:style>
  <w:style w:type="paragraph" w:customStyle="1" w:styleId="D02E8C85F0154B108B926E70730DECF221">
    <w:name w:val="D02E8C85F0154B108B926E70730DECF221"/>
    <w:rsid w:val="004A11FA"/>
    <w:rPr>
      <w:rFonts w:eastAsiaTheme="minorHAnsi"/>
      <w:lang w:eastAsia="en-US"/>
    </w:rPr>
  </w:style>
  <w:style w:type="paragraph" w:customStyle="1" w:styleId="BD09111729E54F4CB8A34E9DAB5AE8E421">
    <w:name w:val="BD09111729E54F4CB8A34E9DAB5AE8E421"/>
    <w:rsid w:val="004A11FA"/>
    <w:rPr>
      <w:rFonts w:eastAsiaTheme="minorHAnsi"/>
      <w:lang w:eastAsia="en-US"/>
    </w:rPr>
  </w:style>
  <w:style w:type="paragraph" w:customStyle="1" w:styleId="4C3A958C777C4BEF9322FC24BB6A349C27">
    <w:name w:val="4C3A958C777C4BEF9322FC24BB6A349C27"/>
    <w:rsid w:val="004A11FA"/>
    <w:rPr>
      <w:rFonts w:eastAsiaTheme="minorHAnsi"/>
      <w:lang w:eastAsia="en-US"/>
    </w:rPr>
  </w:style>
  <w:style w:type="paragraph" w:customStyle="1" w:styleId="4CC5823E695146D59CF6116ADDDB919D27">
    <w:name w:val="4CC5823E695146D59CF6116ADDDB919D27"/>
    <w:rsid w:val="004A11FA"/>
    <w:rPr>
      <w:rFonts w:eastAsiaTheme="minorHAnsi"/>
      <w:lang w:eastAsia="en-US"/>
    </w:rPr>
  </w:style>
  <w:style w:type="paragraph" w:customStyle="1" w:styleId="0F7CBE7E6DE34B36A2EA0D784C4D558E24">
    <w:name w:val="0F7CBE7E6DE34B36A2EA0D784C4D558E24"/>
    <w:rsid w:val="004A11FA"/>
    <w:rPr>
      <w:rFonts w:eastAsiaTheme="minorHAnsi"/>
      <w:lang w:eastAsia="en-US"/>
    </w:rPr>
  </w:style>
  <w:style w:type="paragraph" w:customStyle="1" w:styleId="C39D1B8E371146AF82C8C47F248AA36324">
    <w:name w:val="C39D1B8E371146AF82C8C47F248AA36324"/>
    <w:rsid w:val="004A11FA"/>
    <w:rPr>
      <w:rFonts w:eastAsiaTheme="minorHAnsi"/>
      <w:lang w:eastAsia="en-US"/>
    </w:rPr>
  </w:style>
  <w:style w:type="paragraph" w:customStyle="1" w:styleId="40BFADC037F94FDAAD95BFF7AFA9477725">
    <w:name w:val="40BFADC037F94FDAAD95BFF7AFA9477725"/>
    <w:rsid w:val="004A11FA"/>
    <w:rPr>
      <w:rFonts w:eastAsiaTheme="minorHAnsi"/>
      <w:lang w:eastAsia="en-US"/>
    </w:rPr>
  </w:style>
  <w:style w:type="paragraph" w:customStyle="1" w:styleId="1E3598A36A2F4675B4687FEC2EA792D225">
    <w:name w:val="1E3598A36A2F4675B4687FEC2EA792D2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5">
    <w:name w:val="47D789F3540F4E68A7BF3DAAA50570EB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5">
    <w:name w:val="F1EBE82BEE1641C79F0DD3EE82E444A025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4">
    <w:name w:val="3DBC83F3AFA54245A5CDD42D2FFD75B324"/>
    <w:rsid w:val="004A11FA"/>
    <w:rPr>
      <w:rFonts w:eastAsiaTheme="minorHAnsi"/>
      <w:lang w:eastAsia="en-US"/>
    </w:rPr>
  </w:style>
  <w:style w:type="paragraph" w:customStyle="1" w:styleId="92744FBC6D97465ABC8568947B4EBCD324">
    <w:name w:val="92744FBC6D97465ABC8568947B4EBCD324"/>
    <w:rsid w:val="004A11FA"/>
    <w:rPr>
      <w:rFonts w:eastAsiaTheme="minorHAnsi"/>
      <w:lang w:eastAsia="en-US"/>
    </w:rPr>
  </w:style>
  <w:style w:type="paragraph" w:customStyle="1" w:styleId="D23B39F5BF78483D872959208477A7AA24">
    <w:name w:val="D23B39F5BF78483D872959208477A7AA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4">
    <w:name w:val="2CEF1B0FE1E5461DBAD72CFBFCA67E9724"/>
    <w:rsid w:val="004A11FA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4">
    <w:name w:val="97294AED0D7445BABE1F28E24332551024"/>
    <w:rsid w:val="004A11FA"/>
    <w:rPr>
      <w:rFonts w:eastAsiaTheme="minorHAnsi"/>
      <w:lang w:eastAsia="en-US"/>
    </w:rPr>
  </w:style>
  <w:style w:type="paragraph" w:customStyle="1" w:styleId="25CE1928E1D440CBB68A63D53529A2F922">
    <w:name w:val="25CE1928E1D440CBB68A63D53529A2F922"/>
    <w:rsid w:val="004A11FA"/>
    <w:rPr>
      <w:rFonts w:eastAsiaTheme="minorHAnsi"/>
      <w:lang w:eastAsia="en-US"/>
    </w:rPr>
  </w:style>
  <w:style w:type="paragraph" w:customStyle="1" w:styleId="D02E8C85F0154B108B926E70730DECF222">
    <w:name w:val="D02E8C85F0154B108B926E70730DECF222"/>
    <w:rsid w:val="004A11FA"/>
    <w:rPr>
      <w:rFonts w:eastAsiaTheme="minorHAnsi"/>
      <w:lang w:eastAsia="en-US"/>
    </w:rPr>
  </w:style>
  <w:style w:type="paragraph" w:customStyle="1" w:styleId="BD09111729E54F4CB8A34E9DAB5AE8E422">
    <w:name w:val="BD09111729E54F4CB8A34E9DAB5AE8E422"/>
    <w:rsid w:val="004A11FA"/>
    <w:rPr>
      <w:rFonts w:eastAsiaTheme="minorHAnsi"/>
      <w:lang w:eastAsia="en-US"/>
    </w:rPr>
  </w:style>
  <w:style w:type="paragraph" w:customStyle="1" w:styleId="4C3A958C777C4BEF9322FC24BB6A349C28">
    <w:name w:val="4C3A958C777C4BEF9322FC24BB6A349C28"/>
    <w:rsid w:val="00D85450"/>
    <w:rPr>
      <w:rFonts w:eastAsiaTheme="minorHAnsi"/>
      <w:lang w:eastAsia="en-US"/>
    </w:rPr>
  </w:style>
  <w:style w:type="paragraph" w:customStyle="1" w:styleId="4CC5823E695146D59CF6116ADDDB919D28">
    <w:name w:val="4CC5823E695146D59CF6116ADDDB919D28"/>
    <w:rsid w:val="00D85450"/>
    <w:rPr>
      <w:rFonts w:eastAsiaTheme="minorHAnsi"/>
      <w:lang w:eastAsia="en-US"/>
    </w:rPr>
  </w:style>
  <w:style w:type="paragraph" w:customStyle="1" w:styleId="0F7CBE7E6DE34B36A2EA0D784C4D558E25">
    <w:name w:val="0F7CBE7E6DE34B36A2EA0D784C4D558E25"/>
    <w:rsid w:val="00D85450"/>
    <w:rPr>
      <w:rFonts w:eastAsiaTheme="minorHAnsi"/>
      <w:lang w:eastAsia="en-US"/>
    </w:rPr>
  </w:style>
  <w:style w:type="paragraph" w:customStyle="1" w:styleId="C39D1B8E371146AF82C8C47F248AA36325">
    <w:name w:val="C39D1B8E371146AF82C8C47F248AA36325"/>
    <w:rsid w:val="00D85450"/>
    <w:rPr>
      <w:rFonts w:eastAsiaTheme="minorHAnsi"/>
      <w:lang w:eastAsia="en-US"/>
    </w:rPr>
  </w:style>
  <w:style w:type="paragraph" w:customStyle="1" w:styleId="40BFADC037F94FDAAD95BFF7AFA9477726">
    <w:name w:val="40BFADC037F94FDAAD95BFF7AFA9477726"/>
    <w:rsid w:val="00D85450"/>
    <w:rPr>
      <w:rFonts w:eastAsiaTheme="minorHAnsi"/>
      <w:lang w:eastAsia="en-US"/>
    </w:rPr>
  </w:style>
  <w:style w:type="paragraph" w:customStyle="1" w:styleId="1E3598A36A2F4675B4687FEC2EA792D226">
    <w:name w:val="1E3598A36A2F4675B4687FEC2EA792D2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6">
    <w:name w:val="47D789F3540F4E68A7BF3DAAA50570EB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6">
    <w:name w:val="F1EBE82BEE1641C79F0DD3EE82E444A026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5">
    <w:name w:val="3DBC83F3AFA54245A5CDD42D2FFD75B325"/>
    <w:rsid w:val="00D85450"/>
    <w:rPr>
      <w:rFonts w:eastAsiaTheme="minorHAnsi"/>
      <w:lang w:eastAsia="en-US"/>
    </w:rPr>
  </w:style>
  <w:style w:type="paragraph" w:customStyle="1" w:styleId="92744FBC6D97465ABC8568947B4EBCD325">
    <w:name w:val="92744FBC6D97465ABC8568947B4EBCD325"/>
    <w:rsid w:val="00D85450"/>
    <w:rPr>
      <w:rFonts w:eastAsiaTheme="minorHAnsi"/>
      <w:lang w:eastAsia="en-US"/>
    </w:rPr>
  </w:style>
  <w:style w:type="paragraph" w:customStyle="1" w:styleId="D23B39F5BF78483D872959208477A7AA25">
    <w:name w:val="D23B39F5BF78483D872959208477A7AA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5">
    <w:name w:val="2CEF1B0FE1E5461DBAD72CFBFCA67E9725"/>
    <w:rsid w:val="00D85450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5">
    <w:name w:val="97294AED0D7445BABE1F28E24332551025"/>
    <w:rsid w:val="00D85450"/>
    <w:rPr>
      <w:rFonts w:eastAsiaTheme="minorHAnsi"/>
      <w:lang w:eastAsia="en-US"/>
    </w:rPr>
  </w:style>
  <w:style w:type="paragraph" w:customStyle="1" w:styleId="25CE1928E1D440CBB68A63D53529A2F923">
    <w:name w:val="25CE1928E1D440CBB68A63D53529A2F923"/>
    <w:rsid w:val="00D85450"/>
    <w:rPr>
      <w:rFonts w:eastAsiaTheme="minorHAnsi"/>
      <w:lang w:eastAsia="en-US"/>
    </w:rPr>
  </w:style>
  <w:style w:type="paragraph" w:customStyle="1" w:styleId="D02E8C85F0154B108B926E70730DECF223">
    <w:name w:val="D02E8C85F0154B108B926E70730DECF223"/>
    <w:rsid w:val="00D85450"/>
    <w:rPr>
      <w:rFonts w:eastAsiaTheme="minorHAnsi"/>
      <w:lang w:eastAsia="en-US"/>
    </w:rPr>
  </w:style>
  <w:style w:type="paragraph" w:customStyle="1" w:styleId="BD09111729E54F4CB8A34E9DAB5AE8E423">
    <w:name w:val="BD09111729E54F4CB8A34E9DAB5AE8E423"/>
    <w:rsid w:val="00D85450"/>
    <w:rPr>
      <w:rFonts w:eastAsiaTheme="minorHAnsi"/>
      <w:lang w:eastAsia="en-US"/>
    </w:rPr>
  </w:style>
  <w:style w:type="paragraph" w:customStyle="1" w:styleId="4C3A958C777C4BEF9322FC24BB6A349C29">
    <w:name w:val="4C3A958C777C4BEF9322FC24BB6A349C29"/>
    <w:rsid w:val="00142BB8"/>
    <w:rPr>
      <w:rFonts w:eastAsiaTheme="minorHAnsi"/>
      <w:lang w:eastAsia="en-US"/>
    </w:rPr>
  </w:style>
  <w:style w:type="paragraph" w:customStyle="1" w:styleId="4CC5823E695146D59CF6116ADDDB919D29">
    <w:name w:val="4CC5823E695146D59CF6116ADDDB919D29"/>
    <w:rsid w:val="00142BB8"/>
    <w:rPr>
      <w:rFonts w:eastAsiaTheme="minorHAnsi"/>
      <w:lang w:eastAsia="en-US"/>
    </w:rPr>
  </w:style>
  <w:style w:type="paragraph" w:customStyle="1" w:styleId="0F7CBE7E6DE34B36A2EA0D784C4D558E26">
    <w:name w:val="0F7CBE7E6DE34B36A2EA0D784C4D558E26"/>
    <w:rsid w:val="00142BB8"/>
    <w:rPr>
      <w:rFonts w:eastAsiaTheme="minorHAnsi"/>
      <w:lang w:eastAsia="en-US"/>
    </w:rPr>
  </w:style>
  <w:style w:type="paragraph" w:customStyle="1" w:styleId="C39D1B8E371146AF82C8C47F248AA36326">
    <w:name w:val="C39D1B8E371146AF82C8C47F248AA36326"/>
    <w:rsid w:val="00142BB8"/>
    <w:rPr>
      <w:rFonts w:eastAsiaTheme="minorHAnsi"/>
      <w:lang w:eastAsia="en-US"/>
    </w:rPr>
  </w:style>
  <w:style w:type="paragraph" w:customStyle="1" w:styleId="1E3598A36A2F4675B4687FEC2EA792D227">
    <w:name w:val="1E3598A36A2F4675B4687FEC2EA792D2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7">
    <w:name w:val="47D789F3540F4E68A7BF3DAAA50570EB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7">
    <w:name w:val="F1EBE82BEE1641C79F0DD3EE82E444A0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6">
    <w:name w:val="3DBC83F3AFA54245A5CDD42D2FFD75B326"/>
    <w:rsid w:val="00142BB8"/>
    <w:rPr>
      <w:rFonts w:eastAsiaTheme="minorHAnsi"/>
      <w:lang w:eastAsia="en-US"/>
    </w:rPr>
  </w:style>
  <w:style w:type="paragraph" w:customStyle="1" w:styleId="92744FBC6D97465ABC8568947B4EBCD326">
    <w:name w:val="92744FBC6D97465ABC8568947B4EBCD326"/>
    <w:rsid w:val="00142BB8"/>
    <w:rPr>
      <w:rFonts w:eastAsiaTheme="minorHAnsi"/>
      <w:lang w:eastAsia="en-US"/>
    </w:rPr>
  </w:style>
  <w:style w:type="paragraph" w:customStyle="1" w:styleId="D23B39F5BF78483D872959208477A7AA26">
    <w:name w:val="D23B39F5BF78483D872959208477A7AA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6">
    <w:name w:val="2CEF1B0FE1E5461DBAD72CFBFCA67E9726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6">
    <w:name w:val="97294AED0D7445BABE1F28E24332551026"/>
    <w:rsid w:val="00142BB8"/>
    <w:rPr>
      <w:rFonts w:eastAsiaTheme="minorHAnsi"/>
      <w:lang w:eastAsia="en-US"/>
    </w:rPr>
  </w:style>
  <w:style w:type="paragraph" w:customStyle="1" w:styleId="CD588503F41744878E9538CCC45DE6DD">
    <w:name w:val="CD588503F41744878E9538CCC45DE6DD"/>
    <w:rsid w:val="00142BB8"/>
    <w:rPr>
      <w:rFonts w:eastAsiaTheme="minorHAnsi"/>
      <w:lang w:eastAsia="en-US"/>
    </w:rPr>
  </w:style>
  <w:style w:type="paragraph" w:customStyle="1" w:styleId="25CE1928E1D440CBB68A63D53529A2F924">
    <w:name w:val="25CE1928E1D440CBB68A63D53529A2F924"/>
    <w:rsid w:val="00142BB8"/>
    <w:rPr>
      <w:rFonts w:eastAsiaTheme="minorHAnsi"/>
      <w:lang w:eastAsia="en-US"/>
    </w:rPr>
  </w:style>
  <w:style w:type="paragraph" w:customStyle="1" w:styleId="D02E8C85F0154B108B926E70730DECF224">
    <w:name w:val="D02E8C85F0154B108B926E70730DECF224"/>
    <w:rsid w:val="00142BB8"/>
    <w:rPr>
      <w:rFonts w:eastAsiaTheme="minorHAnsi"/>
      <w:lang w:eastAsia="en-US"/>
    </w:rPr>
  </w:style>
  <w:style w:type="paragraph" w:customStyle="1" w:styleId="BD09111729E54F4CB8A34E9DAB5AE8E424">
    <w:name w:val="BD09111729E54F4CB8A34E9DAB5AE8E424"/>
    <w:rsid w:val="00142BB8"/>
    <w:rPr>
      <w:rFonts w:eastAsiaTheme="minorHAnsi"/>
      <w:lang w:eastAsia="en-US"/>
    </w:rPr>
  </w:style>
  <w:style w:type="paragraph" w:customStyle="1" w:styleId="823CE891EBC4482998C98BA655FE577F">
    <w:name w:val="823CE891EBC4482998C98BA655FE577F"/>
    <w:rsid w:val="00142BB8"/>
  </w:style>
  <w:style w:type="paragraph" w:customStyle="1" w:styleId="4C3A958C777C4BEF9322FC24BB6A349C30">
    <w:name w:val="4C3A958C777C4BEF9322FC24BB6A349C30"/>
    <w:rsid w:val="00142BB8"/>
    <w:rPr>
      <w:rFonts w:eastAsiaTheme="minorHAnsi"/>
      <w:lang w:eastAsia="en-US"/>
    </w:rPr>
  </w:style>
  <w:style w:type="paragraph" w:customStyle="1" w:styleId="4CC5823E695146D59CF6116ADDDB919D30">
    <w:name w:val="4CC5823E695146D59CF6116ADDDB919D30"/>
    <w:rsid w:val="00142BB8"/>
    <w:rPr>
      <w:rFonts w:eastAsiaTheme="minorHAnsi"/>
      <w:lang w:eastAsia="en-US"/>
    </w:rPr>
  </w:style>
  <w:style w:type="paragraph" w:customStyle="1" w:styleId="0F7CBE7E6DE34B36A2EA0D784C4D558E27">
    <w:name w:val="0F7CBE7E6DE34B36A2EA0D784C4D558E27"/>
    <w:rsid w:val="00142BB8"/>
    <w:rPr>
      <w:rFonts w:eastAsiaTheme="minorHAnsi"/>
      <w:lang w:eastAsia="en-US"/>
    </w:rPr>
  </w:style>
  <w:style w:type="paragraph" w:customStyle="1" w:styleId="C39D1B8E371146AF82C8C47F248AA36327">
    <w:name w:val="C39D1B8E371146AF82C8C47F248AA36327"/>
    <w:rsid w:val="00142BB8"/>
    <w:rPr>
      <w:rFonts w:eastAsiaTheme="minorHAnsi"/>
      <w:lang w:eastAsia="en-US"/>
    </w:rPr>
  </w:style>
  <w:style w:type="paragraph" w:customStyle="1" w:styleId="1E3598A36A2F4675B4687FEC2EA792D228">
    <w:name w:val="1E3598A36A2F4675B4687FEC2EA792D2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8">
    <w:name w:val="47D789F3540F4E68A7BF3DAAA50570EB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8">
    <w:name w:val="F1EBE82BEE1641C79F0DD3EE82E444A028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7">
    <w:name w:val="3DBC83F3AFA54245A5CDD42D2FFD75B327"/>
    <w:rsid w:val="00142BB8"/>
    <w:rPr>
      <w:rFonts w:eastAsiaTheme="minorHAnsi"/>
      <w:lang w:eastAsia="en-US"/>
    </w:rPr>
  </w:style>
  <w:style w:type="paragraph" w:customStyle="1" w:styleId="92744FBC6D97465ABC8568947B4EBCD327">
    <w:name w:val="92744FBC6D97465ABC8568947B4EBCD327"/>
    <w:rsid w:val="00142BB8"/>
    <w:rPr>
      <w:rFonts w:eastAsiaTheme="minorHAnsi"/>
      <w:lang w:eastAsia="en-US"/>
    </w:rPr>
  </w:style>
  <w:style w:type="paragraph" w:customStyle="1" w:styleId="D23B39F5BF78483D872959208477A7AA27">
    <w:name w:val="D23B39F5BF78483D872959208477A7AA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7">
    <w:name w:val="2CEF1B0FE1E5461DBAD72CFBFCA67E9727"/>
    <w:rsid w:val="00142BB8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7">
    <w:name w:val="97294AED0D7445BABE1F28E24332551027"/>
    <w:rsid w:val="00142BB8"/>
    <w:rPr>
      <w:rFonts w:eastAsiaTheme="minorHAnsi"/>
      <w:lang w:eastAsia="en-US"/>
    </w:rPr>
  </w:style>
  <w:style w:type="paragraph" w:customStyle="1" w:styleId="823CE891EBC4482998C98BA655FE577F1">
    <w:name w:val="823CE891EBC4482998C98BA655FE577F1"/>
    <w:rsid w:val="00142BB8"/>
    <w:rPr>
      <w:rFonts w:eastAsiaTheme="minorHAnsi"/>
      <w:lang w:eastAsia="en-US"/>
    </w:rPr>
  </w:style>
  <w:style w:type="paragraph" w:customStyle="1" w:styleId="25CE1928E1D440CBB68A63D53529A2F925">
    <w:name w:val="25CE1928E1D440CBB68A63D53529A2F925"/>
    <w:rsid w:val="00142BB8"/>
    <w:rPr>
      <w:rFonts w:eastAsiaTheme="minorHAnsi"/>
      <w:lang w:eastAsia="en-US"/>
    </w:rPr>
  </w:style>
  <w:style w:type="paragraph" w:customStyle="1" w:styleId="D02E8C85F0154B108B926E70730DECF225">
    <w:name w:val="D02E8C85F0154B108B926E70730DECF225"/>
    <w:rsid w:val="00142BB8"/>
    <w:rPr>
      <w:rFonts w:eastAsiaTheme="minorHAnsi"/>
      <w:lang w:eastAsia="en-US"/>
    </w:rPr>
  </w:style>
  <w:style w:type="paragraph" w:customStyle="1" w:styleId="BD09111729E54F4CB8A34E9DAB5AE8E425">
    <w:name w:val="BD09111729E54F4CB8A34E9DAB5AE8E425"/>
    <w:rsid w:val="00142BB8"/>
    <w:rPr>
      <w:rFonts w:eastAsiaTheme="minorHAnsi"/>
      <w:lang w:eastAsia="en-US"/>
    </w:rPr>
  </w:style>
  <w:style w:type="paragraph" w:customStyle="1" w:styleId="4C3A958C777C4BEF9322FC24BB6A349C31">
    <w:name w:val="4C3A958C777C4BEF9322FC24BB6A349C31"/>
    <w:rsid w:val="00C1133F"/>
    <w:rPr>
      <w:rFonts w:eastAsiaTheme="minorHAnsi"/>
      <w:lang w:eastAsia="en-US"/>
    </w:rPr>
  </w:style>
  <w:style w:type="paragraph" w:customStyle="1" w:styleId="4CC5823E695146D59CF6116ADDDB919D31">
    <w:name w:val="4CC5823E695146D59CF6116ADDDB919D31"/>
    <w:rsid w:val="00C1133F"/>
    <w:rPr>
      <w:rFonts w:eastAsiaTheme="minorHAnsi"/>
      <w:lang w:eastAsia="en-US"/>
    </w:rPr>
  </w:style>
  <w:style w:type="paragraph" w:customStyle="1" w:styleId="0F7CBE7E6DE34B36A2EA0D784C4D558E28">
    <w:name w:val="0F7CBE7E6DE34B36A2EA0D784C4D558E28"/>
    <w:rsid w:val="00C1133F"/>
    <w:rPr>
      <w:rFonts w:eastAsiaTheme="minorHAnsi"/>
      <w:lang w:eastAsia="en-US"/>
    </w:rPr>
  </w:style>
  <w:style w:type="paragraph" w:customStyle="1" w:styleId="C39D1B8E371146AF82C8C47F248AA36328">
    <w:name w:val="C39D1B8E371146AF82C8C47F248AA36328"/>
    <w:rsid w:val="00C1133F"/>
    <w:rPr>
      <w:rFonts w:eastAsiaTheme="minorHAnsi"/>
      <w:lang w:eastAsia="en-US"/>
    </w:rPr>
  </w:style>
  <w:style w:type="paragraph" w:customStyle="1" w:styleId="1E3598A36A2F4675B4687FEC2EA792D229">
    <w:name w:val="1E3598A36A2F4675B4687FEC2EA792D2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29">
    <w:name w:val="47D789F3540F4E68A7BF3DAAA50570EB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29">
    <w:name w:val="F1EBE82BEE1641C79F0DD3EE82E444A0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8">
    <w:name w:val="3DBC83F3AFA54245A5CDD42D2FFD75B328"/>
    <w:rsid w:val="00C1133F"/>
    <w:rPr>
      <w:rFonts w:eastAsiaTheme="minorHAnsi"/>
      <w:lang w:eastAsia="en-US"/>
    </w:rPr>
  </w:style>
  <w:style w:type="paragraph" w:customStyle="1" w:styleId="92744FBC6D97465ABC8568947B4EBCD328">
    <w:name w:val="92744FBC6D97465ABC8568947B4EBCD328"/>
    <w:rsid w:val="00C1133F"/>
    <w:rPr>
      <w:rFonts w:eastAsiaTheme="minorHAnsi"/>
      <w:lang w:eastAsia="en-US"/>
    </w:rPr>
  </w:style>
  <w:style w:type="paragraph" w:customStyle="1" w:styleId="D23B39F5BF78483D872959208477A7AA28">
    <w:name w:val="D23B39F5BF78483D872959208477A7AA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8">
    <w:name w:val="2CEF1B0FE1E5461DBAD72CFBFCA67E9728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8">
    <w:name w:val="97294AED0D7445BABE1F28E24332551028"/>
    <w:rsid w:val="00C1133F"/>
    <w:rPr>
      <w:rFonts w:eastAsiaTheme="minorHAnsi"/>
      <w:lang w:eastAsia="en-US"/>
    </w:rPr>
  </w:style>
  <w:style w:type="paragraph" w:customStyle="1" w:styleId="823CE891EBC4482998C98BA655FE577F2">
    <w:name w:val="823CE891EBC4482998C98BA655FE577F2"/>
    <w:rsid w:val="00C1133F"/>
    <w:rPr>
      <w:rFonts w:eastAsiaTheme="minorHAnsi"/>
      <w:lang w:eastAsia="en-US"/>
    </w:rPr>
  </w:style>
  <w:style w:type="paragraph" w:customStyle="1" w:styleId="25CE1928E1D440CBB68A63D53529A2F926">
    <w:name w:val="25CE1928E1D440CBB68A63D53529A2F926"/>
    <w:rsid w:val="00C1133F"/>
    <w:rPr>
      <w:rFonts w:eastAsiaTheme="minorHAnsi"/>
      <w:lang w:eastAsia="en-US"/>
    </w:rPr>
  </w:style>
  <w:style w:type="paragraph" w:customStyle="1" w:styleId="D02E8C85F0154B108B926E70730DECF226">
    <w:name w:val="D02E8C85F0154B108B926E70730DECF226"/>
    <w:rsid w:val="00C1133F"/>
    <w:rPr>
      <w:rFonts w:eastAsiaTheme="minorHAnsi"/>
      <w:lang w:eastAsia="en-US"/>
    </w:rPr>
  </w:style>
  <w:style w:type="paragraph" w:customStyle="1" w:styleId="BD09111729E54F4CB8A34E9DAB5AE8E426">
    <w:name w:val="BD09111729E54F4CB8A34E9DAB5AE8E426"/>
    <w:rsid w:val="00C1133F"/>
    <w:rPr>
      <w:rFonts w:eastAsiaTheme="minorHAnsi"/>
      <w:lang w:eastAsia="en-US"/>
    </w:rPr>
  </w:style>
  <w:style w:type="paragraph" w:customStyle="1" w:styleId="4C3A958C777C4BEF9322FC24BB6A349C32">
    <w:name w:val="4C3A958C777C4BEF9322FC24BB6A349C32"/>
    <w:rsid w:val="00C1133F"/>
    <w:rPr>
      <w:rFonts w:eastAsiaTheme="minorHAnsi"/>
      <w:lang w:eastAsia="en-US"/>
    </w:rPr>
  </w:style>
  <w:style w:type="paragraph" w:customStyle="1" w:styleId="4CC5823E695146D59CF6116ADDDB919D32">
    <w:name w:val="4CC5823E695146D59CF6116ADDDB919D32"/>
    <w:rsid w:val="00C1133F"/>
    <w:rPr>
      <w:rFonts w:eastAsiaTheme="minorHAnsi"/>
      <w:lang w:eastAsia="en-US"/>
    </w:rPr>
  </w:style>
  <w:style w:type="paragraph" w:customStyle="1" w:styleId="0F7CBE7E6DE34B36A2EA0D784C4D558E29">
    <w:name w:val="0F7CBE7E6DE34B36A2EA0D784C4D558E29"/>
    <w:rsid w:val="00C1133F"/>
    <w:rPr>
      <w:rFonts w:eastAsiaTheme="minorHAnsi"/>
      <w:lang w:eastAsia="en-US"/>
    </w:rPr>
  </w:style>
  <w:style w:type="paragraph" w:customStyle="1" w:styleId="C39D1B8E371146AF82C8C47F248AA36329">
    <w:name w:val="C39D1B8E371146AF82C8C47F248AA36329"/>
    <w:rsid w:val="00C1133F"/>
    <w:rPr>
      <w:rFonts w:eastAsiaTheme="minorHAnsi"/>
      <w:lang w:eastAsia="en-US"/>
    </w:rPr>
  </w:style>
  <w:style w:type="paragraph" w:customStyle="1" w:styleId="40BFADC037F94FDAAD95BFF7AFA9477727">
    <w:name w:val="40BFADC037F94FDAAD95BFF7AFA9477727"/>
    <w:rsid w:val="00C1133F"/>
    <w:rPr>
      <w:rFonts w:eastAsiaTheme="minorHAnsi"/>
      <w:lang w:eastAsia="en-US"/>
    </w:rPr>
  </w:style>
  <w:style w:type="paragraph" w:customStyle="1" w:styleId="1E3598A36A2F4675B4687FEC2EA792D230">
    <w:name w:val="1E3598A36A2F4675B4687FEC2EA792D2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0">
    <w:name w:val="47D789F3540F4E68A7BF3DAAA50570EB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0">
    <w:name w:val="F1EBE82BEE1641C79F0DD3EE82E444A030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29">
    <w:name w:val="3DBC83F3AFA54245A5CDD42D2FFD75B329"/>
    <w:rsid w:val="00C1133F"/>
    <w:rPr>
      <w:rFonts w:eastAsiaTheme="minorHAnsi"/>
      <w:lang w:eastAsia="en-US"/>
    </w:rPr>
  </w:style>
  <w:style w:type="paragraph" w:customStyle="1" w:styleId="92744FBC6D97465ABC8568947B4EBCD329">
    <w:name w:val="92744FBC6D97465ABC8568947B4EBCD329"/>
    <w:rsid w:val="00C1133F"/>
    <w:rPr>
      <w:rFonts w:eastAsiaTheme="minorHAnsi"/>
      <w:lang w:eastAsia="en-US"/>
    </w:rPr>
  </w:style>
  <w:style w:type="paragraph" w:customStyle="1" w:styleId="D23B39F5BF78483D872959208477A7AA29">
    <w:name w:val="D23B39F5BF78483D872959208477A7AA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29">
    <w:name w:val="2CEF1B0FE1E5461DBAD72CFBFCA67E9729"/>
    <w:rsid w:val="00C1133F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29">
    <w:name w:val="97294AED0D7445BABE1F28E24332551029"/>
    <w:rsid w:val="00C1133F"/>
    <w:rPr>
      <w:rFonts w:eastAsiaTheme="minorHAnsi"/>
      <w:lang w:eastAsia="en-US"/>
    </w:rPr>
  </w:style>
  <w:style w:type="paragraph" w:customStyle="1" w:styleId="823CE891EBC4482998C98BA655FE577F3">
    <w:name w:val="823CE891EBC4482998C98BA655FE577F3"/>
    <w:rsid w:val="00C1133F"/>
    <w:rPr>
      <w:rFonts w:eastAsiaTheme="minorHAnsi"/>
      <w:lang w:eastAsia="en-US"/>
    </w:rPr>
  </w:style>
  <w:style w:type="paragraph" w:customStyle="1" w:styleId="E3CE70F6CB1E4ED69D41DF21DFC1687B">
    <w:name w:val="E3CE70F6CB1E4ED69D41DF21DFC1687B"/>
    <w:rsid w:val="00C1133F"/>
    <w:rPr>
      <w:rFonts w:eastAsiaTheme="minorHAnsi"/>
      <w:lang w:eastAsia="en-US"/>
    </w:rPr>
  </w:style>
  <w:style w:type="paragraph" w:customStyle="1" w:styleId="25CE1928E1D440CBB68A63D53529A2F927">
    <w:name w:val="25CE1928E1D440CBB68A63D53529A2F927"/>
    <w:rsid w:val="00C1133F"/>
    <w:rPr>
      <w:rFonts w:eastAsiaTheme="minorHAnsi"/>
      <w:lang w:eastAsia="en-US"/>
    </w:rPr>
  </w:style>
  <w:style w:type="paragraph" w:customStyle="1" w:styleId="D02E8C85F0154B108B926E70730DECF227">
    <w:name w:val="D02E8C85F0154B108B926E70730DECF227"/>
    <w:rsid w:val="00C1133F"/>
    <w:rPr>
      <w:rFonts w:eastAsiaTheme="minorHAnsi"/>
      <w:lang w:eastAsia="en-US"/>
    </w:rPr>
  </w:style>
  <w:style w:type="paragraph" w:customStyle="1" w:styleId="BD09111729E54F4CB8A34E9DAB5AE8E427">
    <w:name w:val="BD09111729E54F4CB8A34E9DAB5AE8E427"/>
    <w:rsid w:val="00C1133F"/>
    <w:rPr>
      <w:rFonts w:eastAsiaTheme="minorHAnsi"/>
      <w:lang w:eastAsia="en-US"/>
    </w:rPr>
  </w:style>
  <w:style w:type="paragraph" w:customStyle="1" w:styleId="AC5322D729A04A08B81B7E9A513A7745">
    <w:name w:val="AC5322D729A04A08B81B7E9A513A7745"/>
    <w:rsid w:val="008211FE"/>
  </w:style>
  <w:style w:type="paragraph" w:customStyle="1" w:styleId="14C8B8CD500B4E01ACA3477D57493403">
    <w:name w:val="14C8B8CD500B4E01ACA3477D57493403"/>
    <w:rsid w:val="008211FE"/>
  </w:style>
  <w:style w:type="paragraph" w:customStyle="1" w:styleId="3E7494CAD9824E7FB5E40F112054CC18">
    <w:name w:val="3E7494CAD9824E7FB5E40F112054CC18"/>
    <w:rsid w:val="008211FE"/>
  </w:style>
  <w:style w:type="paragraph" w:customStyle="1" w:styleId="36C881F76E614D478BB2F2BCE2F3DF63">
    <w:name w:val="36C881F76E614D478BB2F2BCE2F3DF63"/>
    <w:rsid w:val="008211FE"/>
  </w:style>
  <w:style w:type="paragraph" w:customStyle="1" w:styleId="0422282E23AE4BC5B83CCB7C8920F704">
    <w:name w:val="0422282E23AE4BC5B83CCB7C8920F704"/>
    <w:rsid w:val="008211FE"/>
  </w:style>
  <w:style w:type="paragraph" w:customStyle="1" w:styleId="0422282E23AE4BC5B83CCB7C8920F7041">
    <w:name w:val="0422282E23AE4BC5B83CCB7C8920F7041"/>
    <w:rsid w:val="008211FE"/>
    <w:rPr>
      <w:rFonts w:eastAsiaTheme="minorHAnsi"/>
      <w:lang w:eastAsia="en-US"/>
    </w:rPr>
  </w:style>
  <w:style w:type="paragraph" w:customStyle="1" w:styleId="36C881F76E614D478BB2F2BCE2F3DF631">
    <w:name w:val="36C881F76E614D478BB2F2BCE2F3DF631"/>
    <w:rsid w:val="008211FE"/>
    <w:rPr>
      <w:rFonts w:eastAsiaTheme="minorHAnsi"/>
      <w:lang w:eastAsia="en-US"/>
    </w:rPr>
  </w:style>
  <w:style w:type="paragraph" w:customStyle="1" w:styleId="0F7CBE7E6DE34B36A2EA0D784C4D558E30">
    <w:name w:val="0F7CBE7E6DE34B36A2EA0D784C4D558E30"/>
    <w:rsid w:val="008211FE"/>
    <w:rPr>
      <w:rFonts w:eastAsiaTheme="minorHAnsi"/>
      <w:lang w:eastAsia="en-US"/>
    </w:rPr>
  </w:style>
  <w:style w:type="paragraph" w:customStyle="1" w:styleId="C39D1B8E371146AF82C8C47F248AA36330">
    <w:name w:val="C39D1B8E371146AF82C8C47F248AA36330"/>
    <w:rsid w:val="008211FE"/>
    <w:rPr>
      <w:rFonts w:eastAsiaTheme="minorHAnsi"/>
      <w:lang w:eastAsia="en-US"/>
    </w:rPr>
  </w:style>
  <w:style w:type="paragraph" w:customStyle="1" w:styleId="40BFADC037F94FDAAD95BFF7AFA9477728">
    <w:name w:val="40BFADC037F94FDAAD95BFF7AFA9477728"/>
    <w:rsid w:val="008211FE"/>
    <w:rPr>
      <w:rFonts w:eastAsiaTheme="minorHAnsi"/>
      <w:lang w:eastAsia="en-US"/>
    </w:rPr>
  </w:style>
  <w:style w:type="paragraph" w:customStyle="1" w:styleId="1E3598A36A2F4675B4687FEC2EA792D231">
    <w:name w:val="1E3598A36A2F4675B4687FEC2EA792D2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1">
    <w:name w:val="47D789F3540F4E68A7BF3DAAA50570EB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1">
    <w:name w:val="F1EBE82BEE1641C79F0DD3EE82E444A0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0">
    <w:name w:val="3DBC83F3AFA54245A5CDD42D2FFD75B330"/>
    <w:rsid w:val="008211FE"/>
    <w:rPr>
      <w:rFonts w:eastAsiaTheme="minorHAnsi"/>
      <w:lang w:eastAsia="en-US"/>
    </w:rPr>
  </w:style>
  <w:style w:type="paragraph" w:customStyle="1" w:styleId="92744FBC6D97465ABC8568947B4EBCD330">
    <w:name w:val="92744FBC6D97465ABC8568947B4EBCD330"/>
    <w:rsid w:val="008211FE"/>
    <w:rPr>
      <w:rFonts w:eastAsiaTheme="minorHAnsi"/>
      <w:lang w:eastAsia="en-US"/>
    </w:rPr>
  </w:style>
  <w:style w:type="paragraph" w:customStyle="1" w:styleId="D23B39F5BF78483D872959208477A7AA30">
    <w:name w:val="D23B39F5BF78483D872959208477A7AA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0">
    <w:name w:val="2CEF1B0FE1E5461DBAD72CFBFCA67E9730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0">
    <w:name w:val="97294AED0D7445BABE1F28E24332551030"/>
    <w:rsid w:val="008211FE"/>
    <w:rPr>
      <w:rFonts w:eastAsiaTheme="minorHAnsi"/>
      <w:lang w:eastAsia="en-US"/>
    </w:rPr>
  </w:style>
  <w:style w:type="paragraph" w:customStyle="1" w:styleId="823CE891EBC4482998C98BA655FE577F4">
    <w:name w:val="823CE891EBC4482998C98BA655FE577F4"/>
    <w:rsid w:val="008211FE"/>
    <w:rPr>
      <w:rFonts w:eastAsiaTheme="minorHAnsi"/>
      <w:lang w:eastAsia="en-US"/>
    </w:rPr>
  </w:style>
  <w:style w:type="paragraph" w:customStyle="1" w:styleId="E3CE70F6CB1E4ED69D41DF21DFC1687B1">
    <w:name w:val="E3CE70F6CB1E4ED69D41DF21DFC1687B1"/>
    <w:rsid w:val="008211FE"/>
    <w:rPr>
      <w:rFonts w:eastAsiaTheme="minorHAnsi"/>
      <w:lang w:eastAsia="en-US"/>
    </w:rPr>
  </w:style>
  <w:style w:type="paragraph" w:customStyle="1" w:styleId="25CE1928E1D440CBB68A63D53529A2F928">
    <w:name w:val="25CE1928E1D440CBB68A63D53529A2F928"/>
    <w:rsid w:val="008211FE"/>
    <w:rPr>
      <w:rFonts w:eastAsiaTheme="minorHAnsi"/>
      <w:lang w:eastAsia="en-US"/>
    </w:rPr>
  </w:style>
  <w:style w:type="paragraph" w:customStyle="1" w:styleId="D02E8C85F0154B108B926E70730DECF228">
    <w:name w:val="D02E8C85F0154B108B926E70730DECF228"/>
    <w:rsid w:val="008211FE"/>
    <w:rPr>
      <w:rFonts w:eastAsiaTheme="minorHAnsi"/>
      <w:lang w:eastAsia="en-US"/>
    </w:rPr>
  </w:style>
  <w:style w:type="paragraph" w:customStyle="1" w:styleId="BD09111729E54F4CB8A34E9DAB5AE8E428">
    <w:name w:val="BD09111729E54F4CB8A34E9DAB5AE8E428"/>
    <w:rsid w:val="008211FE"/>
    <w:rPr>
      <w:rFonts w:eastAsiaTheme="minorHAnsi"/>
      <w:lang w:eastAsia="en-US"/>
    </w:rPr>
  </w:style>
  <w:style w:type="paragraph" w:customStyle="1" w:styleId="851A25A69F4D4475ABE60480AC13CF16">
    <w:name w:val="851A25A69F4D4475ABE60480AC13CF16"/>
    <w:rsid w:val="008211FE"/>
  </w:style>
  <w:style w:type="paragraph" w:customStyle="1" w:styleId="050F5164340049D1A69E47A9DBAA8F38">
    <w:name w:val="050F5164340049D1A69E47A9DBAA8F38"/>
    <w:rsid w:val="008211FE"/>
  </w:style>
  <w:style w:type="paragraph" w:customStyle="1" w:styleId="0422282E23AE4BC5B83CCB7C8920F7042">
    <w:name w:val="0422282E23AE4BC5B83CCB7C8920F7042"/>
    <w:rsid w:val="008211FE"/>
    <w:rPr>
      <w:rFonts w:eastAsiaTheme="minorHAnsi"/>
      <w:lang w:eastAsia="en-US"/>
    </w:rPr>
  </w:style>
  <w:style w:type="paragraph" w:customStyle="1" w:styleId="36C881F76E614D478BB2F2BCE2F3DF632">
    <w:name w:val="36C881F76E614D478BB2F2BCE2F3DF632"/>
    <w:rsid w:val="008211FE"/>
    <w:rPr>
      <w:rFonts w:eastAsiaTheme="minorHAnsi"/>
      <w:lang w:eastAsia="en-US"/>
    </w:rPr>
  </w:style>
  <w:style w:type="paragraph" w:customStyle="1" w:styleId="0F7CBE7E6DE34B36A2EA0D784C4D558E31">
    <w:name w:val="0F7CBE7E6DE34B36A2EA0D784C4D558E31"/>
    <w:rsid w:val="008211FE"/>
    <w:rPr>
      <w:rFonts w:eastAsiaTheme="minorHAnsi"/>
      <w:lang w:eastAsia="en-US"/>
    </w:rPr>
  </w:style>
  <w:style w:type="paragraph" w:customStyle="1" w:styleId="C39D1B8E371146AF82C8C47F248AA36331">
    <w:name w:val="C39D1B8E371146AF82C8C47F248AA36331"/>
    <w:rsid w:val="008211FE"/>
    <w:rPr>
      <w:rFonts w:eastAsiaTheme="minorHAnsi"/>
      <w:lang w:eastAsia="en-US"/>
    </w:rPr>
  </w:style>
  <w:style w:type="paragraph" w:customStyle="1" w:styleId="851A25A69F4D4475ABE60480AC13CF161">
    <w:name w:val="851A25A69F4D4475ABE60480AC13CF161"/>
    <w:rsid w:val="008211FE"/>
    <w:rPr>
      <w:rFonts w:eastAsiaTheme="minorHAnsi"/>
      <w:lang w:eastAsia="en-US"/>
    </w:rPr>
  </w:style>
  <w:style w:type="paragraph" w:customStyle="1" w:styleId="050F5164340049D1A69E47A9DBAA8F381">
    <w:name w:val="050F5164340049D1A69E47A9DBAA8F381"/>
    <w:rsid w:val="008211FE"/>
    <w:rPr>
      <w:rFonts w:eastAsiaTheme="minorHAnsi"/>
      <w:lang w:eastAsia="en-US"/>
    </w:rPr>
  </w:style>
  <w:style w:type="paragraph" w:customStyle="1" w:styleId="40BFADC037F94FDAAD95BFF7AFA9477729">
    <w:name w:val="40BFADC037F94FDAAD95BFF7AFA9477729"/>
    <w:rsid w:val="008211FE"/>
    <w:rPr>
      <w:rFonts w:eastAsiaTheme="minorHAnsi"/>
      <w:lang w:eastAsia="en-US"/>
    </w:rPr>
  </w:style>
  <w:style w:type="paragraph" w:customStyle="1" w:styleId="1E3598A36A2F4675B4687FEC2EA792D232">
    <w:name w:val="1E3598A36A2F4675B4687FEC2EA792D2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47D789F3540F4E68A7BF3DAAA50570EB32">
    <w:name w:val="47D789F3540F4E68A7BF3DAAA50570EB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F1EBE82BEE1641C79F0DD3EE82E444A032">
    <w:name w:val="F1EBE82BEE1641C79F0DD3EE82E444A032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3DBC83F3AFA54245A5CDD42D2FFD75B331">
    <w:name w:val="3DBC83F3AFA54245A5CDD42D2FFD75B331"/>
    <w:rsid w:val="008211FE"/>
    <w:rPr>
      <w:rFonts w:eastAsiaTheme="minorHAnsi"/>
      <w:lang w:eastAsia="en-US"/>
    </w:rPr>
  </w:style>
  <w:style w:type="paragraph" w:customStyle="1" w:styleId="92744FBC6D97465ABC8568947B4EBCD331">
    <w:name w:val="92744FBC6D97465ABC8568947B4EBCD331"/>
    <w:rsid w:val="008211FE"/>
    <w:rPr>
      <w:rFonts w:eastAsiaTheme="minorHAnsi"/>
      <w:lang w:eastAsia="en-US"/>
    </w:rPr>
  </w:style>
  <w:style w:type="paragraph" w:customStyle="1" w:styleId="D23B39F5BF78483D872959208477A7AA31">
    <w:name w:val="D23B39F5BF78483D872959208477A7AA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2CEF1B0FE1E5461DBAD72CFBFCA67E9731">
    <w:name w:val="2CEF1B0FE1E5461DBAD72CFBFCA67E9731"/>
    <w:rsid w:val="008211FE"/>
    <w:pPr>
      <w:ind w:left="720"/>
      <w:contextualSpacing/>
    </w:pPr>
    <w:rPr>
      <w:rFonts w:eastAsiaTheme="minorHAnsi"/>
      <w:lang w:eastAsia="en-US"/>
    </w:rPr>
  </w:style>
  <w:style w:type="paragraph" w:customStyle="1" w:styleId="97294AED0D7445BABE1F28E24332551031">
    <w:name w:val="97294AED0D7445BABE1F28E24332551031"/>
    <w:rsid w:val="008211FE"/>
    <w:rPr>
      <w:rFonts w:eastAsiaTheme="minorHAnsi"/>
      <w:lang w:eastAsia="en-US"/>
    </w:rPr>
  </w:style>
  <w:style w:type="paragraph" w:customStyle="1" w:styleId="823CE891EBC4482998C98BA655FE577F5">
    <w:name w:val="823CE891EBC4482998C98BA655FE577F5"/>
    <w:rsid w:val="008211FE"/>
    <w:rPr>
      <w:rFonts w:eastAsiaTheme="minorHAnsi"/>
      <w:lang w:eastAsia="en-US"/>
    </w:rPr>
  </w:style>
  <w:style w:type="paragraph" w:customStyle="1" w:styleId="E3CE70F6CB1E4ED69D41DF21DFC1687B2">
    <w:name w:val="E3CE70F6CB1E4ED69D41DF21DFC1687B2"/>
    <w:rsid w:val="008211FE"/>
    <w:rPr>
      <w:rFonts w:eastAsiaTheme="minorHAnsi"/>
      <w:lang w:eastAsia="en-US"/>
    </w:rPr>
  </w:style>
  <w:style w:type="paragraph" w:customStyle="1" w:styleId="25CE1928E1D440CBB68A63D53529A2F929">
    <w:name w:val="25CE1928E1D440CBB68A63D53529A2F929"/>
    <w:rsid w:val="008211FE"/>
    <w:rPr>
      <w:rFonts w:eastAsiaTheme="minorHAnsi"/>
      <w:lang w:eastAsia="en-US"/>
    </w:rPr>
  </w:style>
  <w:style w:type="paragraph" w:customStyle="1" w:styleId="D02E8C85F0154B108B926E70730DECF229">
    <w:name w:val="D02E8C85F0154B108B926E70730DECF229"/>
    <w:rsid w:val="008211FE"/>
    <w:rPr>
      <w:rFonts w:eastAsiaTheme="minorHAnsi"/>
      <w:lang w:eastAsia="en-US"/>
    </w:rPr>
  </w:style>
  <w:style w:type="paragraph" w:customStyle="1" w:styleId="BD09111729E54F4CB8A34E9DAB5AE8E429">
    <w:name w:val="BD09111729E54F4CB8A34E9DAB5AE8E429"/>
    <w:rsid w:val="008211FE"/>
    <w:rPr>
      <w:rFonts w:eastAsiaTheme="minorHAnsi"/>
      <w:lang w:eastAsia="en-US"/>
    </w:rPr>
  </w:style>
  <w:style w:type="paragraph" w:customStyle="1" w:styleId="9A3C1A76FBFC48B790A34882DD656B21">
    <w:name w:val="9A3C1A76FBFC48B790A34882DD656B21"/>
    <w:rsid w:val="008211FE"/>
  </w:style>
  <w:style w:type="paragraph" w:customStyle="1" w:styleId="6042143B4F0948D48D0AA102DEA50C83">
    <w:name w:val="6042143B4F0948D48D0AA102DEA50C83"/>
    <w:rsid w:val="008211FE"/>
  </w:style>
  <w:style w:type="paragraph" w:customStyle="1" w:styleId="002723FEB0EC4864A219944BBEA1C1EB">
    <w:name w:val="002723FEB0EC4864A219944BBEA1C1EB"/>
    <w:rsid w:val="008211FE"/>
  </w:style>
  <w:style w:type="paragraph" w:customStyle="1" w:styleId="83D9FFE4C0CF4FB0A81155B73AE1C9E3">
    <w:name w:val="83D9FFE4C0CF4FB0A81155B73AE1C9E3"/>
    <w:rsid w:val="008211FE"/>
  </w:style>
  <w:style w:type="paragraph" w:customStyle="1" w:styleId="F454670BEED044879B21769318F81BD7">
    <w:name w:val="F454670BEED044879B21769318F81BD7"/>
    <w:rsid w:val="008211FE"/>
  </w:style>
  <w:style w:type="paragraph" w:customStyle="1" w:styleId="910B5EF399404C618DB8398F3787545F">
    <w:name w:val="910B5EF399404C618DB8398F3787545F"/>
    <w:rsid w:val="008211FE"/>
  </w:style>
  <w:style w:type="paragraph" w:customStyle="1" w:styleId="993F81AF8D164DDB96B02B28BD0869C0">
    <w:name w:val="993F81AF8D164DDB96B02B28BD0869C0"/>
    <w:rsid w:val="008211FE"/>
  </w:style>
  <w:style w:type="paragraph" w:customStyle="1" w:styleId="56CCC3C247524322A30D58BB43609734">
    <w:name w:val="56CCC3C247524322A30D58BB43609734"/>
    <w:rsid w:val="008211FE"/>
  </w:style>
  <w:style w:type="paragraph" w:customStyle="1" w:styleId="85146DE83459407092D605AEBB18F899">
    <w:name w:val="85146DE83459407092D605AEBB18F899"/>
    <w:rsid w:val="008211FE"/>
  </w:style>
  <w:style w:type="paragraph" w:customStyle="1" w:styleId="0422282E23AE4BC5B83CCB7C8920F7043">
    <w:name w:val="0422282E23AE4BC5B83CCB7C8920F7043"/>
    <w:rsid w:val="008211FE"/>
    <w:rPr>
      <w:rFonts w:eastAsiaTheme="minorHAnsi"/>
      <w:lang w:eastAsia="en-US"/>
    </w:rPr>
  </w:style>
  <w:style w:type="paragraph" w:customStyle="1" w:styleId="36C881F76E614D478BB2F2BCE2F3DF633">
    <w:name w:val="36C881F76E614D478BB2F2BCE2F3DF633"/>
    <w:rsid w:val="008211FE"/>
    <w:rPr>
      <w:rFonts w:eastAsiaTheme="minorHAnsi"/>
      <w:lang w:eastAsia="en-US"/>
    </w:rPr>
  </w:style>
  <w:style w:type="paragraph" w:customStyle="1" w:styleId="0F7CBE7E6DE34B36A2EA0D784C4D558E32">
    <w:name w:val="0F7CBE7E6DE34B36A2EA0D784C4D558E32"/>
    <w:rsid w:val="008211FE"/>
    <w:rPr>
      <w:rFonts w:eastAsiaTheme="minorHAnsi"/>
      <w:lang w:eastAsia="en-US"/>
    </w:rPr>
  </w:style>
  <w:style w:type="paragraph" w:customStyle="1" w:styleId="C39D1B8E371146AF82C8C47F248AA36332">
    <w:name w:val="C39D1B8E371146AF82C8C47F248AA36332"/>
    <w:rsid w:val="008211FE"/>
    <w:rPr>
      <w:rFonts w:eastAsiaTheme="minorHAnsi"/>
      <w:lang w:eastAsia="en-US"/>
    </w:rPr>
  </w:style>
  <w:style w:type="paragraph" w:customStyle="1" w:styleId="851A25A69F4D4475ABE60480AC13CF162">
    <w:name w:val="851A25A69F4D4475ABE60480AC13CF162"/>
    <w:rsid w:val="008211FE"/>
    <w:rPr>
      <w:rFonts w:eastAsiaTheme="minorHAnsi"/>
      <w:lang w:eastAsia="en-US"/>
    </w:rPr>
  </w:style>
  <w:style w:type="paragraph" w:customStyle="1" w:styleId="050F5164340049D1A69E47A9DBAA8F382">
    <w:name w:val="050F5164340049D1A69E47A9DBAA8F382"/>
    <w:rsid w:val="008211FE"/>
    <w:rPr>
      <w:rFonts w:eastAsiaTheme="minorHAnsi"/>
      <w:lang w:eastAsia="en-US"/>
    </w:rPr>
  </w:style>
  <w:style w:type="paragraph" w:customStyle="1" w:styleId="F454670BEED044879B21769318F81BD71">
    <w:name w:val="F454670BEED044879B21769318F81BD71"/>
    <w:rsid w:val="008211FE"/>
    <w:rPr>
      <w:rFonts w:eastAsiaTheme="minorHAnsi"/>
      <w:lang w:eastAsia="en-US"/>
    </w:rPr>
  </w:style>
  <w:style w:type="paragraph" w:customStyle="1" w:styleId="910B5EF399404C618DB8398F3787545F1">
    <w:name w:val="910B5EF399404C618DB8398F3787545F1"/>
    <w:rsid w:val="008211FE"/>
    <w:rPr>
      <w:rFonts w:eastAsiaTheme="minorHAnsi"/>
      <w:lang w:eastAsia="en-US"/>
    </w:rPr>
  </w:style>
  <w:style w:type="paragraph" w:customStyle="1" w:styleId="993F81AF8D164DDB96B02B28BD0869C01">
    <w:name w:val="993F81AF8D164DDB96B02B28BD0869C01"/>
    <w:rsid w:val="008211FE"/>
    <w:rPr>
      <w:rFonts w:eastAsiaTheme="minorHAnsi"/>
      <w:lang w:eastAsia="en-US"/>
    </w:rPr>
  </w:style>
  <w:style w:type="paragraph" w:customStyle="1" w:styleId="56CCC3C247524322A30D58BB436097341">
    <w:name w:val="56CCC3C247524322A30D58BB436097341"/>
    <w:rsid w:val="008211FE"/>
    <w:rPr>
      <w:rFonts w:eastAsiaTheme="minorHAnsi"/>
      <w:lang w:eastAsia="en-US"/>
    </w:rPr>
  </w:style>
  <w:style w:type="paragraph" w:customStyle="1" w:styleId="85146DE83459407092D605AEBB18F8991">
    <w:name w:val="85146DE83459407092D605AEBB18F8991"/>
    <w:rsid w:val="008211FE"/>
    <w:rPr>
      <w:rFonts w:eastAsiaTheme="minorHAnsi"/>
      <w:lang w:eastAsia="en-US"/>
    </w:rPr>
  </w:style>
  <w:style w:type="paragraph" w:customStyle="1" w:styleId="97294AED0D7445BABE1F28E24332551032">
    <w:name w:val="97294AED0D7445BABE1F28E24332551032"/>
    <w:rsid w:val="008211FE"/>
    <w:rPr>
      <w:rFonts w:eastAsiaTheme="minorHAnsi"/>
      <w:lang w:eastAsia="en-US"/>
    </w:rPr>
  </w:style>
  <w:style w:type="paragraph" w:customStyle="1" w:styleId="823CE891EBC4482998C98BA655FE577F6">
    <w:name w:val="823CE891EBC4482998C98BA655FE577F6"/>
    <w:rsid w:val="008211FE"/>
    <w:rPr>
      <w:rFonts w:eastAsiaTheme="minorHAnsi"/>
      <w:lang w:eastAsia="en-US"/>
    </w:rPr>
  </w:style>
  <w:style w:type="paragraph" w:customStyle="1" w:styleId="E3CE70F6CB1E4ED69D41DF21DFC1687B3">
    <w:name w:val="E3CE70F6CB1E4ED69D41DF21DFC1687B3"/>
    <w:rsid w:val="008211FE"/>
    <w:rPr>
      <w:rFonts w:eastAsiaTheme="minorHAnsi"/>
      <w:lang w:eastAsia="en-US"/>
    </w:rPr>
  </w:style>
  <w:style w:type="paragraph" w:customStyle="1" w:styleId="25CE1928E1D440CBB68A63D53529A2F930">
    <w:name w:val="25CE1928E1D440CBB68A63D53529A2F930"/>
    <w:rsid w:val="008211FE"/>
    <w:rPr>
      <w:rFonts w:eastAsiaTheme="minorHAnsi"/>
      <w:lang w:eastAsia="en-US"/>
    </w:rPr>
  </w:style>
  <w:style w:type="paragraph" w:customStyle="1" w:styleId="D02E8C85F0154B108B926E70730DECF230">
    <w:name w:val="D02E8C85F0154B108B926E70730DECF230"/>
    <w:rsid w:val="008211FE"/>
    <w:rPr>
      <w:rFonts w:eastAsiaTheme="minorHAnsi"/>
      <w:lang w:eastAsia="en-US"/>
    </w:rPr>
  </w:style>
  <w:style w:type="paragraph" w:customStyle="1" w:styleId="BD09111729E54F4CB8A34E9DAB5AE8E430">
    <w:name w:val="BD09111729E54F4CB8A34E9DAB5AE8E430"/>
    <w:rsid w:val="008211FE"/>
    <w:rPr>
      <w:rFonts w:eastAsiaTheme="minorHAnsi"/>
      <w:lang w:eastAsia="en-US"/>
    </w:rPr>
  </w:style>
  <w:style w:type="paragraph" w:customStyle="1" w:styleId="0F953AA2D71E433E9866730797F20790">
    <w:name w:val="0F953AA2D71E433E9866730797F20790"/>
    <w:rsid w:val="008211FE"/>
  </w:style>
  <w:style w:type="paragraph" w:customStyle="1" w:styleId="F2961D50CF1B4773BF11C6948596F542">
    <w:name w:val="F2961D50CF1B4773BF11C6948596F542"/>
    <w:rsid w:val="008211FE"/>
  </w:style>
  <w:style w:type="paragraph" w:customStyle="1" w:styleId="D188CF5E962142B68A8310CFDD52D489">
    <w:name w:val="D188CF5E962142B68A8310CFDD52D489"/>
    <w:rsid w:val="008211FE"/>
  </w:style>
  <w:style w:type="paragraph" w:customStyle="1" w:styleId="E58B28D857E548FC93A78DF1097BF5AE">
    <w:name w:val="E58B28D857E548FC93A78DF1097BF5AE"/>
    <w:rsid w:val="008211FE"/>
  </w:style>
  <w:style w:type="paragraph" w:customStyle="1" w:styleId="C35086ECC55D478389BCEE758E0B55FF">
    <w:name w:val="C35086ECC55D478389BCEE758E0B55FF"/>
    <w:rsid w:val="008211FE"/>
  </w:style>
  <w:style w:type="paragraph" w:customStyle="1" w:styleId="CC6ACF6FF923417AB7FF247E49870EBD">
    <w:name w:val="CC6ACF6FF923417AB7FF247E49870EBD"/>
    <w:rsid w:val="008211FE"/>
  </w:style>
  <w:style w:type="paragraph" w:customStyle="1" w:styleId="E9104D1266AC40F8B70ECC1EB576762A">
    <w:name w:val="E9104D1266AC40F8B70ECC1EB576762A"/>
    <w:rsid w:val="008211FE"/>
  </w:style>
  <w:style w:type="paragraph" w:customStyle="1" w:styleId="24B9CC80B4BE4D5B90ACAAD8E24662FB">
    <w:name w:val="24B9CC80B4BE4D5B90ACAAD8E24662FB"/>
    <w:rsid w:val="008211FE"/>
  </w:style>
  <w:style w:type="paragraph" w:customStyle="1" w:styleId="F1C651094FB6493198175022618DF763">
    <w:name w:val="F1C651094FB6493198175022618DF763"/>
    <w:rsid w:val="008211FE"/>
  </w:style>
  <w:style w:type="paragraph" w:customStyle="1" w:styleId="80EB13AD0547460B824C2F984A1F6197">
    <w:name w:val="80EB13AD0547460B824C2F984A1F6197"/>
    <w:rsid w:val="008211FE"/>
  </w:style>
  <w:style w:type="paragraph" w:customStyle="1" w:styleId="2528007D9F04485A8123EDECC9946CAA">
    <w:name w:val="2528007D9F04485A8123EDECC9946CAA"/>
    <w:rsid w:val="008211FE"/>
  </w:style>
  <w:style w:type="paragraph" w:customStyle="1" w:styleId="9E9FF4B024E0420CB2B8DC15B0CEE505">
    <w:name w:val="9E9FF4B024E0420CB2B8DC15B0CEE505"/>
    <w:rsid w:val="008211FE"/>
  </w:style>
  <w:style w:type="paragraph" w:customStyle="1" w:styleId="1B0F1FE286FB40B5AF1DD391A9FC8AC3">
    <w:name w:val="1B0F1FE286FB40B5AF1DD391A9FC8AC3"/>
    <w:rsid w:val="008211FE"/>
  </w:style>
  <w:style w:type="paragraph" w:customStyle="1" w:styleId="41A68FF1D833497194D1558F63B4D275">
    <w:name w:val="41A68FF1D833497194D1558F63B4D275"/>
    <w:rsid w:val="008211FE"/>
  </w:style>
  <w:style w:type="paragraph" w:customStyle="1" w:styleId="B1C1A50E98B64AA9AAE734CF694CBA78">
    <w:name w:val="B1C1A50E98B64AA9AAE734CF694CBA78"/>
    <w:rsid w:val="008211FE"/>
  </w:style>
  <w:style w:type="paragraph" w:customStyle="1" w:styleId="9B372EEB26734CA7A002D06E4071CE5D">
    <w:name w:val="9B372EEB26734CA7A002D06E4071CE5D"/>
    <w:rsid w:val="008211FE"/>
  </w:style>
  <w:style w:type="paragraph" w:customStyle="1" w:styleId="4F8434E6BA57456080D791A8FAF52791">
    <w:name w:val="4F8434E6BA57456080D791A8FAF52791"/>
    <w:rsid w:val="008211FE"/>
  </w:style>
  <w:style w:type="paragraph" w:customStyle="1" w:styleId="D4EAE2E3D90645D3B5765314AB303D1D">
    <w:name w:val="D4EAE2E3D90645D3B5765314AB303D1D"/>
    <w:rsid w:val="008211FE"/>
  </w:style>
  <w:style w:type="paragraph" w:customStyle="1" w:styleId="42C41860D3A345BE9EDEE1F03D7A861F">
    <w:name w:val="42C41860D3A345BE9EDEE1F03D7A861F"/>
    <w:rsid w:val="008211FE"/>
  </w:style>
  <w:style w:type="paragraph" w:customStyle="1" w:styleId="B7110A8DFABA414CB62C88DFED0584A1">
    <w:name w:val="B7110A8DFABA414CB62C88DFED0584A1"/>
    <w:rsid w:val="008211FE"/>
  </w:style>
  <w:style w:type="paragraph" w:customStyle="1" w:styleId="DC389FDAC0B84724830073CAB633695D">
    <w:name w:val="DC389FDAC0B84724830073CAB633695D"/>
    <w:rsid w:val="008211FE"/>
  </w:style>
  <w:style w:type="paragraph" w:customStyle="1" w:styleId="B14F49B26A434834ADD5FAC877ABA164">
    <w:name w:val="B14F49B26A434834ADD5FAC877ABA164"/>
    <w:rsid w:val="008211FE"/>
  </w:style>
  <w:style w:type="paragraph" w:customStyle="1" w:styleId="000B454B39284083A31069CD82D5B8AD">
    <w:name w:val="000B454B39284083A31069CD82D5B8AD"/>
    <w:rsid w:val="008211FE"/>
  </w:style>
  <w:style w:type="paragraph" w:customStyle="1" w:styleId="533ACDC92E6848FCBBBDDED13C4DA151">
    <w:name w:val="533ACDC92E6848FCBBBDDED13C4DA151"/>
    <w:rsid w:val="008211FE"/>
  </w:style>
  <w:style w:type="paragraph" w:customStyle="1" w:styleId="4B8940E6FFAA4EDDA94662B7A1679113">
    <w:name w:val="4B8940E6FFAA4EDDA94662B7A1679113"/>
    <w:rsid w:val="008211FE"/>
  </w:style>
  <w:style w:type="paragraph" w:customStyle="1" w:styleId="CF39375171B345FC9D601D670E07AE5E">
    <w:name w:val="CF39375171B345FC9D601D670E07AE5E"/>
    <w:rsid w:val="008211FE"/>
  </w:style>
  <w:style w:type="paragraph" w:customStyle="1" w:styleId="DCA4F8C5B6E54B918D55B2EC159DF58A">
    <w:name w:val="DCA4F8C5B6E54B918D55B2EC159DF58A"/>
    <w:rsid w:val="008211FE"/>
  </w:style>
  <w:style w:type="paragraph" w:customStyle="1" w:styleId="B9D0CECCDCAC4622A369B30461489394">
    <w:name w:val="B9D0CECCDCAC4622A369B30461489394"/>
    <w:rsid w:val="008211FE"/>
  </w:style>
  <w:style w:type="paragraph" w:customStyle="1" w:styleId="A3DEE1E76E0546B0A496147476DFAF7A">
    <w:name w:val="A3DEE1E76E0546B0A496147476DFAF7A"/>
    <w:rsid w:val="008211FE"/>
  </w:style>
  <w:style w:type="paragraph" w:customStyle="1" w:styleId="66D78DC91D3B49E3BE1E5241816045FF">
    <w:name w:val="66D78DC91D3B49E3BE1E5241816045FF"/>
    <w:rsid w:val="008211FE"/>
  </w:style>
  <w:style w:type="paragraph" w:customStyle="1" w:styleId="B82D2457BC8342EAA9647EDA654CC3A0">
    <w:name w:val="B82D2457BC8342EAA9647EDA654CC3A0"/>
    <w:rsid w:val="008211FE"/>
  </w:style>
  <w:style w:type="paragraph" w:customStyle="1" w:styleId="434231CC82644938B681CD7316C182B5">
    <w:name w:val="434231CC82644938B681CD7316C182B5"/>
    <w:rsid w:val="008211FE"/>
  </w:style>
  <w:style w:type="paragraph" w:customStyle="1" w:styleId="B69E5C2451D94D5D89B1F3D2D2C6F118">
    <w:name w:val="B69E5C2451D94D5D89B1F3D2D2C6F118"/>
    <w:rsid w:val="008211FE"/>
  </w:style>
  <w:style w:type="paragraph" w:customStyle="1" w:styleId="FE74F78F4C0C440EB53C5D04620163D6">
    <w:name w:val="FE74F78F4C0C440EB53C5D04620163D6"/>
    <w:rsid w:val="008211FE"/>
  </w:style>
  <w:style w:type="paragraph" w:customStyle="1" w:styleId="7C58762DE7434CB582BA41D65DBDBB17">
    <w:name w:val="7C58762DE7434CB582BA41D65DBDBB17"/>
    <w:rsid w:val="008211FE"/>
  </w:style>
  <w:style w:type="paragraph" w:customStyle="1" w:styleId="B6C8A44C22E64B589B75AA32E2996E02">
    <w:name w:val="B6C8A44C22E64B589B75AA32E2996E02"/>
    <w:rsid w:val="008211FE"/>
  </w:style>
  <w:style w:type="paragraph" w:customStyle="1" w:styleId="BE71D49241BE4F7086B6C5BDB0271074">
    <w:name w:val="BE71D49241BE4F7086B6C5BDB0271074"/>
    <w:rsid w:val="008211FE"/>
  </w:style>
  <w:style w:type="paragraph" w:customStyle="1" w:styleId="C78D674A66C544DFBBBB1A6269AB6487">
    <w:name w:val="C78D674A66C544DFBBBB1A6269AB6487"/>
    <w:rsid w:val="008211FE"/>
  </w:style>
  <w:style w:type="paragraph" w:customStyle="1" w:styleId="34D5E5F9E3944EECB72F5ADBE4FCE8B9">
    <w:name w:val="34D5E5F9E3944EECB72F5ADBE4FCE8B9"/>
    <w:rsid w:val="008211FE"/>
  </w:style>
  <w:style w:type="paragraph" w:customStyle="1" w:styleId="13B932A0F40645CEAA02540BF8FB1979">
    <w:name w:val="13B932A0F40645CEAA02540BF8FB1979"/>
    <w:rsid w:val="008211FE"/>
  </w:style>
  <w:style w:type="paragraph" w:customStyle="1" w:styleId="86B03FF0BE25403F991D16FC6C0C319B">
    <w:name w:val="86B03FF0BE25403F991D16FC6C0C319B"/>
    <w:rsid w:val="008211FE"/>
  </w:style>
  <w:style w:type="paragraph" w:customStyle="1" w:styleId="2A687AA2E58448BC8B187CB945EDEB1D">
    <w:name w:val="2A687AA2E58448BC8B187CB945EDEB1D"/>
    <w:rsid w:val="008211FE"/>
  </w:style>
  <w:style w:type="paragraph" w:customStyle="1" w:styleId="0E6D56D5C9E44768BDB25B7457E07835">
    <w:name w:val="0E6D56D5C9E44768BDB25B7457E07835"/>
    <w:rsid w:val="008211FE"/>
  </w:style>
  <w:style w:type="paragraph" w:customStyle="1" w:styleId="1D8A6C51BB874E1EA53272A8EA547496">
    <w:name w:val="1D8A6C51BB874E1EA53272A8EA547496"/>
    <w:rsid w:val="008211FE"/>
  </w:style>
  <w:style w:type="paragraph" w:customStyle="1" w:styleId="0422282E23AE4BC5B83CCB7C8920F7044">
    <w:name w:val="0422282E23AE4BC5B83CCB7C8920F7044"/>
    <w:rsid w:val="008211FE"/>
    <w:rPr>
      <w:rFonts w:eastAsiaTheme="minorHAnsi"/>
      <w:lang w:eastAsia="en-US"/>
    </w:rPr>
  </w:style>
  <w:style w:type="paragraph" w:customStyle="1" w:styleId="36C881F76E614D478BB2F2BCE2F3DF634">
    <w:name w:val="36C881F76E614D478BB2F2BCE2F3DF634"/>
    <w:rsid w:val="008211FE"/>
    <w:rPr>
      <w:rFonts w:eastAsiaTheme="minorHAnsi"/>
      <w:lang w:eastAsia="en-US"/>
    </w:rPr>
  </w:style>
  <w:style w:type="paragraph" w:customStyle="1" w:styleId="0F7CBE7E6DE34B36A2EA0D784C4D558E33">
    <w:name w:val="0F7CBE7E6DE34B36A2EA0D784C4D558E33"/>
    <w:rsid w:val="008211FE"/>
    <w:rPr>
      <w:rFonts w:eastAsiaTheme="minorHAnsi"/>
      <w:lang w:eastAsia="en-US"/>
    </w:rPr>
  </w:style>
  <w:style w:type="paragraph" w:customStyle="1" w:styleId="C39D1B8E371146AF82C8C47F248AA36333">
    <w:name w:val="C39D1B8E371146AF82C8C47F248AA36333"/>
    <w:rsid w:val="008211FE"/>
    <w:rPr>
      <w:rFonts w:eastAsiaTheme="minorHAnsi"/>
      <w:lang w:eastAsia="en-US"/>
    </w:rPr>
  </w:style>
  <w:style w:type="paragraph" w:customStyle="1" w:styleId="851A25A69F4D4475ABE60480AC13CF163">
    <w:name w:val="851A25A69F4D4475ABE60480AC13CF163"/>
    <w:rsid w:val="008211FE"/>
    <w:rPr>
      <w:rFonts w:eastAsiaTheme="minorHAnsi"/>
      <w:lang w:eastAsia="en-US"/>
    </w:rPr>
  </w:style>
  <w:style w:type="paragraph" w:customStyle="1" w:styleId="050F5164340049D1A69E47A9DBAA8F383">
    <w:name w:val="050F5164340049D1A69E47A9DBAA8F383"/>
    <w:rsid w:val="008211FE"/>
    <w:rPr>
      <w:rFonts w:eastAsiaTheme="minorHAnsi"/>
      <w:lang w:eastAsia="en-US"/>
    </w:rPr>
  </w:style>
  <w:style w:type="paragraph" w:customStyle="1" w:styleId="F454670BEED044879B21769318F81BD72">
    <w:name w:val="F454670BEED044879B21769318F81BD72"/>
    <w:rsid w:val="008211FE"/>
    <w:rPr>
      <w:rFonts w:eastAsiaTheme="minorHAnsi"/>
      <w:lang w:eastAsia="en-US"/>
    </w:rPr>
  </w:style>
  <w:style w:type="paragraph" w:customStyle="1" w:styleId="910B5EF399404C618DB8398F3787545F2">
    <w:name w:val="910B5EF399404C618DB8398F3787545F2"/>
    <w:rsid w:val="008211FE"/>
    <w:rPr>
      <w:rFonts w:eastAsiaTheme="minorHAnsi"/>
      <w:lang w:eastAsia="en-US"/>
    </w:rPr>
  </w:style>
  <w:style w:type="paragraph" w:customStyle="1" w:styleId="993F81AF8D164DDB96B02B28BD0869C02">
    <w:name w:val="993F81AF8D164DDB96B02B28BD0869C02"/>
    <w:rsid w:val="008211FE"/>
    <w:rPr>
      <w:rFonts w:eastAsiaTheme="minorHAnsi"/>
      <w:lang w:eastAsia="en-US"/>
    </w:rPr>
  </w:style>
  <w:style w:type="paragraph" w:customStyle="1" w:styleId="56CCC3C247524322A30D58BB436097342">
    <w:name w:val="56CCC3C247524322A30D58BB436097342"/>
    <w:rsid w:val="008211FE"/>
    <w:rPr>
      <w:rFonts w:eastAsiaTheme="minorHAnsi"/>
      <w:lang w:eastAsia="en-US"/>
    </w:rPr>
  </w:style>
  <w:style w:type="paragraph" w:customStyle="1" w:styleId="85146DE83459407092D605AEBB18F8992">
    <w:name w:val="85146DE83459407092D605AEBB18F8992"/>
    <w:rsid w:val="008211FE"/>
    <w:rPr>
      <w:rFonts w:eastAsiaTheme="minorHAnsi"/>
      <w:lang w:eastAsia="en-US"/>
    </w:rPr>
  </w:style>
  <w:style w:type="paragraph" w:customStyle="1" w:styleId="0F953AA2D71E433E9866730797F207901">
    <w:name w:val="0F953AA2D71E433E9866730797F207901"/>
    <w:rsid w:val="008211FE"/>
    <w:rPr>
      <w:rFonts w:eastAsiaTheme="minorHAnsi"/>
      <w:lang w:eastAsia="en-US"/>
    </w:rPr>
  </w:style>
  <w:style w:type="paragraph" w:customStyle="1" w:styleId="F2961D50CF1B4773BF11C6948596F5421">
    <w:name w:val="F2961D50CF1B4773BF11C6948596F5421"/>
    <w:rsid w:val="008211FE"/>
    <w:rPr>
      <w:rFonts w:eastAsiaTheme="minorHAnsi"/>
      <w:lang w:eastAsia="en-US"/>
    </w:rPr>
  </w:style>
  <w:style w:type="paragraph" w:customStyle="1" w:styleId="D188CF5E962142B68A8310CFDD52D4891">
    <w:name w:val="D188CF5E962142B68A8310CFDD52D4891"/>
    <w:rsid w:val="008211FE"/>
    <w:rPr>
      <w:rFonts w:eastAsiaTheme="minorHAnsi"/>
      <w:lang w:eastAsia="en-US"/>
    </w:rPr>
  </w:style>
  <w:style w:type="paragraph" w:customStyle="1" w:styleId="E58B28D857E548FC93A78DF1097BF5AE1">
    <w:name w:val="E58B28D857E548FC93A78DF1097BF5AE1"/>
    <w:rsid w:val="008211FE"/>
    <w:rPr>
      <w:rFonts w:eastAsiaTheme="minorHAnsi"/>
      <w:lang w:eastAsia="en-US"/>
    </w:rPr>
  </w:style>
  <w:style w:type="paragraph" w:customStyle="1" w:styleId="C35086ECC55D478389BCEE758E0B55FF1">
    <w:name w:val="C35086ECC55D478389BCEE758E0B55FF1"/>
    <w:rsid w:val="008211FE"/>
    <w:rPr>
      <w:rFonts w:eastAsiaTheme="minorHAnsi"/>
      <w:lang w:eastAsia="en-US"/>
    </w:rPr>
  </w:style>
  <w:style w:type="paragraph" w:customStyle="1" w:styleId="CC6ACF6FF923417AB7FF247E49870EBD1">
    <w:name w:val="CC6ACF6FF923417AB7FF247E49870EBD1"/>
    <w:rsid w:val="008211FE"/>
    <w:rPr>
      <w:rFonts w:eastAsiaTheme="minorHAnsi"/>
      <w:lang w:eastAsia="en-US"/>
    </w:rPr>
  </w:style>
  <w:style w:type="paragraph" w:customStyle="1" w:styleId="24B9CC80B4BE4D5B90ACAAD8E24662FB1">
    <w:name w:val="24B9CC80B4BE4D5B90ACAAD8E24662FB1"/>
    <w:rsid w:val="008211FE"/>
    <w:rPr>
      <w:rFonts w:eastAsiaTheme="minorHAnsi"/>
      <w:lang w:eastAsia="en-US"/>
    </w:rPr>
  </w:style>
  <w:style w:type="paragraph" w:customStyle="1" w:styleId="F1C651094FB6493198175022618DF7631">
    <w:name w:val="F1C651094FB6493198175022618DF7631"/>
    <w:rsid w:val="008211FE"/>
    <w:rPr>
      <w:rFonts w:eastAsiaTheme="minorHAnsi"/>
      <w:lang w:eastAsia="en-US"/>
    </w:rPr>
  </w:style>
  <w:style w:type="paragraph" w:customStyle="1" w:styleId="80EB13AD0547460B824C2F984A1F61971">
    <w:name w:val="80EB13AD0547460B824C2F984A1F61971"/>
    <w:rsid w:val="008211FE"/>
    <w:rPr>
      <w:rFonts w:eastAsiaTheme="minorHAnsi"/>
      <w:lang w:eastAsia="en-US"/>
    </w:rPr>
  </w:style>
  <w:style w:type="paragraph" w:customStyle="1" w:styleId="2528007D9F04485A8123EDECC9946CAA1">
    <w:name w:val="2528007D9F04485A8123EDECC9946CAA1"/>
    <w:rsid w:val="008211FE"/>
    <w:rPr>
      <w:rFonts w:eastAsiaTheme="minorHAnsi"/>
      <w:lang w:eastAsia="en-US"/>
    </w:rPr>
  </w:style>
  <w:style w:type="paragraph" w:customStyle="1" w:styleId="B1C1A50E98B64AA9AAE734CF694CBA781">
    <w:name w:val="B1C1A50E98B64AA9AAE734CF694CBA781"/>
    <w:rsid w:val="008211FE"/>
    <w:rPr>
      <w:rFonts w:eastAsiaTheme="minorHAnsi"/>
      <w:lang w:eastAsia="en-US"/>
    </w:rPr>
  </w:style>
  <w:style w:type="paragraph" w:customStyle="1" w:styleId="9B372EEB26734CA7A002D06E4071CE5D1">
    <w:name w:val="9B372EEB26734CA7A002D06E4071CE5D1"/>
    <w:rsid w:val="008211FE"/>
    <w:rPr>
      <w:rFonts w:eastAsiaTheme="minorHAnsi"/>
      <w:lang w:eastAsia="en-US"/>
    </w:rPr>
  </w:style>
  <w:style w:type="paragraph" w:customStyle="1" w:styleId="42C41860D3A345BE9EDEE1F03D7A861F1">
    <w:name w:val="42C41860D3A345BE9EDEE1F03D7A861F1"/>
    <w:rsid w:val="008211FE"/>
    <w:rPr>
      <w:rFonts w:eastAsiaTheme="minorHAnsi"/>
      <w:lang w:eastAsia="en-US"/>
    </w:rPr>
  </w:style>
  <w:style w:type="paragraph" w:customStyle="1" w:styleId="B14F49B26A434834ADD5FAC877ABA1641">
    <w:name w:val="B14F49B26A434834ADD5FAC877ABA1641"/>
    <w:rsid w:val="008211FE"/>
    <w:rPr>
      <w:rFonts w:eastAsiaTheme="minorHAnsi"/>
      <w:lang w:eastAsia="en-US"/>
    </w:rPr>
  </w:style>
  <w:style w:type="paragraph" w:customStyle="1" w:styleId="4B8940E6FFAA4EDDA94662B7A16791131">
    <w:name w:val="4B8940E6FFAA4EDDA94662B7A16791131"/>
    <w:rsid w:val="008211FE"/>
    <w:rPr>
      <w:rFonts w:eastAsiaTheme="minorHAnsi"/>
      <w:lang w:eastAsia="en-US"/>
    </w:rPr>
  </w:style>
  <w:style w:type="paragraph" w:customStyle="1" w:styleId="CF39375171B345FC9D601D670E07AE5E1">
    <w:name w:val="CF39375171B345FC9D601D670E07AE5E1"/>
    <w:rsid w:val="008211FE"/>
    <w:rPr>
      <w:rFonts w:eastAsiaTheme="minorHAnsi"/>
      <w:lang w:eastAsia="en-US"/>
    </w:rPr>
  </w:style>
  <w:style w:type="paragraph" w:customStyle="1" w:styleId="DCA4F8C5B6E54B918D55B2EC159DF58A1">
    <w:name w:val="DCA4F8C5B6E54B918D55B2EC159DF58A1"/>
    <w:rsid w:val="008211FE"/>
    <w:rPr>
      <w:rFonts w:eastAsiaTheme="minorHAnsi"/>
      <w:lang w:eastAsia="en-US"/>
    </w:rPr>
  </w:style>
  <w:style w:type="paragraph" w:customStyle="1" w:styleId="B9D0CECCDCAC4622A369B304614893941">
    <w:name w:val="B9D0CECCDCAC4622A369B304614893941"/>
    <w:rsid w:val="008211FE"/>
    <w:rPr>
      <w:rFonts w:eastAsiaTheme="minorHAnsi"/>
      <w:lang w:eastAsia="en-US"/>
    </w:rPr>
  </w:style>
  <w:style w:type="paragraph" w:customStyle="1" w:styleId="A3DEE1E76E0546B0A496147476DFAF7A1">
    <w:name w:val="A3DEE1E76E0546B0A496147476DFAF7A1"/>
    <w:rsid w:val="008211FE"/>
    <w:rPr>
      <w:rFonts w:eastAsiaTheme="minorHAnsi"/>
      <w:lang w:eastAsia="en-US"/>
    </w:rPr>
  </w:style>
  <w:style w:type="paragraph" w:customStyle="1" w:styleId="66D78DC91D3B49E3BE1E5241816045FF1">
    <w:name w:val="66D78DC91D3B49E3BE1E5241816045FF1"/>
    <w:rsid w:val="008211FE"/>
    <w:rPr>
      <w:rFonts w:eastAsiaTheme="minorHAnsi"/>
      <w:lang w:eastAsia="en-US"/>
    </w:rPr>
  </w:style>
  <w:style w:type="paragraph" w:customStyle="1" w:styleId="B82D2457BC8342EAA9647EDA654CC3A01">
    <w:name w:val="B82D2457BC8342EAA9647EDA654CC3A01"/>
    <w:rsid w:val="008211FE"/>
    <w:rPr>
      <w:rFonts w:eastAsiaTheme="minorHAnsi"/>
      <w:lang w:eastAsia="en-US"/>
    </w:rPr>
  </w:style>
  <w:style w:type="paragraph" w:customStyle="1" w:styleId="0E6D56D5C9E44768BDB25B7457E078351">
    <w:name w:val="0E6D56D5C9E44768BDB25B7457E078351"/>
    <w:rsid w:val="008211FE"/>
    <w:rPr>
      <w:rFonts w:eastAsiaTheme="minorHAnsi"/>
      <w:lang w:eastAsia="en-US"/>
    </w:rPr>
  </w:style>
  <w:style w:type="paragraph" w:customStyle="1" w:styleId="1D8A6C51BB874E1EA53272A8EA5474961">
    <w:name w:val="1D8A6C51BB874E1EA53272A8EA5474961"/>
    <w:rsid w:val="008211FE"/>
    <w:rPr>
      <w:rFonts w:eastAsiaTheme="minorHAnsi"/>
      <w:lang w:eastAsia="en-US"/>
    </w:rPr>
  </w:style>
  <w:style w:type="paragraph" w:customStyle="1" w:styleId="25CE1928E1D440CBB68A63D53529A2F931">
    <w:name w:val="25CE1928E1D440CBB68A63D53529A2F931"/>
    <w:rsid w:val="008211FE"/>
    <w:rPr>
      <w:rFonts w:eastAsiaTheme="minorHAnsi"/>
      <w:lang w:eastAsia="en-US"/>
    </w:rPr>
  </w:style>
  <w:style w:type="paragraph" w:customStyle="1" w:styleId="D02E8C85F0154B108B926E70730DECF231">
    <w:name w:val="D02E8C85F0154B108B926E70730DECF231"/>
    <w:rsid w:val="008211FE"/>
    <w:rPr>
      <w:rFonts w:eastAsiaTheme="minorHAnsi"/>
      <w:lang w:eastAsia="en-US"/>
    </w:rPr>
  </w:style>
  <w:style w:type="paragraph" w:customStyle="1" w:styleId="BD09111729E54F4CB8A34E9DAB5AE8E431">
    <w:name w:val="BD09111729E54F4CB8A34E9DAB5AE8E431"/>
    <w:rsid w:val="008211FE"/>
    <w:rPr>
      <w:rFonts w:eastAsiaTheme="minorHAnsi"/>
      <w:lang w:eastAsia="en-US"/>
    </w:rPr>
  </w:style>
  <w:style w:type="paragraph" w:customStyle="1" w:styleId="50F1608A95D5464B90090C48BD28EDD4">
    <w:name w:val="50F1608A95D5464B90090C48BD28EDD4"/>
    <w:rsid w:val="008211FE"/>
  </w:style>
  <w:style w:type="paragraph" w:customStyle="1" w:styleId="EEAB429897E14F34B5BB0DF9BB5296F2">
    <w:name w:val="EEAB429897E14F34B5BB0DF9BB5296F2"/>
    <w:rsid w:val="008211FE"/>
  </w:style>
  <w:style w:type="paragraph" w:customStyle="1" w:styleId="97B98CED12E8432BAA88359FB25821AD">
    <w:name w:val="97B98CED12E8432BAA88359FB25821AD"/>
    <w:rsid w:val="008211FE"/>
  </w:style>
  <w:style w:type="paragraph" w:customStyle="1" w:styleId="1F98E7A31FBF4F1A816D9AC307555D5F">
    <w:name w:val="1F98E7A31FBF4F1A816D9AC307555D5F"/>
    <w:rsid w:val="008211FE"/>
  </w:style>
  <w:style w:type="paragraph" w:customStyle="1" w:styleId="0422282E23AE4BC5B83CCB7C8920F7045">
    <w:name w:val="0422282E23AE4BC5B83CCB7C8920F7045"/>
    <w:rsid w:val="008211FE"/>
    <w:rPr>
      <w:rFonts w:eastAsiaTheme="minorHAnsi"/>
      <w:lang w:eastAsia="en-US"/>
    </w:rPr>
  </w:style>
  <w:style w:type="paragraph" w:customStyle="1" w:styleId="36C881F76E614D478BB2F2BCE2F3DF635">
    <w:name w:val="36C881F76E614D478BB2F2BCE2F3DF635"/>
    <w:rsid w:val="008211FE"/>
    <w:rPr>
      <w:rFonts w:eastAsiaTheme="minorHAnsi"/>
      <w:lang w:eastAsia="en-US"/>
    </w:rPr>
  </w:style>
  <w:style w:type="paragraph" w:customStyle="1" w:styleId="0F7CBE7E6DE34B36A2EA0D784C4D558E34">
    <w:name w:val="0F7CBE7E6DE34B36A2EA0D784C4D558E34"/>
    <w:rsid w:val="008211FE"/>
    <w:rPr>
      <w:rFonts w:eastAsiaTheme="minorHAnsi"/>
      <w:lang w:eastAsia="en-US"/>
    </w:rPr>
  </w:style>
  <w:style w:type="paragraph" w:customStyle="1" w:styleId="C39D1B8E371146AF82C8C47F248AA36334">
    <w:name w:val="C39D1B8E371146AF82C8C47F248AA36334"/>
    <w:rsid w:val="008211FE"/>
    <w:rPr>
      <w:rFonts w:eastAsiaTheme="minorHAnsi"/>
      <w:lang w:eastAsia="en-US"/>
    </w:rPr>
  </w:style>
  <w:style w:type="paragraph" w:customStyle="1" w:styleId="851A25A69F4D4475ABE60480AC13CF164">
    <w:name w:val="851A25A69F4D4475ABE60480AC13CF164"/>
    <w:rsid w:val="008211FE"/>
    <w:rPr>
      <w:rFonts w:eastAsiaTheme="minorHAnsi"/>
      <w:lang w:eastAsia="en-US"/>
    </w:rPr>
  </w:style>
  <w:style w:type="paragraph" w:customStyle="1" w:styleId="050F5164340049D1A69E47A9DBAA8F384">
    <w:name w:val="050F5164340049D1A69E47A9DBAA8F384"/>
    <w:rsid w:val="008211FE"/>
    <w:rPr>
      <w:rFonts w:eastAsiaTheme="minorHAnsi"/>
      <w:lang w:eastAsia="en-US"/>
    </w:rPr>
  </w:style>
  <w:style w:type="paragraph" w:customStyle="1" w:styleId="F454670BEED044879B21769318F81BD73">
    <w:name w:val="F454670BEED044879B21769318F81BD73"/>
    <w:rsid w:val="008211FE"/>
    <w:rPr>
      <w:rFonts w:eastAsiaTheme="minorHAnsi"/>
      <w:lang w:eastAsia="en-US"/>
    </w:rPr>
  </w:style>
  <w:style w:type="paragraph" w:customStyle="1" w:styleId="910B5EF399404C618DB8398F3787545F3">
    <w:name w:val="910B5EF399404C618DB8398F3787545F3"/>
    <w:rsid w:val="008211FE"/>
    <w:rPr>
      <w:rFonts w:eastAsiaTheme="minorHAnsi"/>
      <w:lang w:eastAsia="en-US"/>
    </w:rPr>
  </w:style>
  <w:style w:type="paragraph" w:customStyle="1" w:styleId="993F81AF8D164DDB96B02B28BD0869C03">
    <w:name w:val="993F81AF8D164DDB96B02B28BD0869C03"/>
    <w:rsid w:val="008211FE"/>
    <w:rPr>
      <w:rFonts w:eastAsiaTheme="minorHAnsi"/>
      <w:lang w:eastAsia="en-US"/>
    </w:rPr>
  </w:style>
  <w:style w:type="paragraph" w:customStyle="1" w:styleId="56CCC3C247524322A30D58BB436097343">
    <w:name w:val="56CCC3C247524322A30D58BB436097343"/>
    <w:rsid w:val="008211FE"/>
    <w:rPr>
      <w:rFonts w:eastAsiaTheme="minorHAnsi"/>
      <w:lang w:eastAsia="en-US"/>
    </w:rPr>
  </w:style>
  <w:style w:type="paragraph" w:customStyle="1" w:styleId="85146DE83459407092D605AEBB18F8993">
    <w:name w:val="85146DE83459407092D605AEBB18F8993"/>
    <w:rsid w:val="008211FE"/>
    <w:rPr>
      <w:rFonts w:eastAsiaTheme="minorHAnsi"/>
      <w:lang w:eastAsia="en-US"/>
    </w:rPr>
  </w:style>
  <w:style w:type="paragraph" w:customStyle="1" w:styleId="0F953AA2D71E433E9866730797F207902">
    <w:name w:val="0F953AA2D71E433E9866730797F207902"/>
    <w:rsid w:val="008211FE"/>
    <w:rPr>
      <w:rFonts w:eastAsiaTheme="minorHAnsi"/>
      <w:lang w:eastAsia="en-US"/>
    </w:rPr>
  </w:style>
  <w:style w:type="paragraph" w:customStyle="1" w:styleId="F2961D50CF1B4773BF11C6948596F5422">
    <w:name w:val="F2961D50CF1B4773BF11C6948596F5422"/>
    <w:rsid w:val="008211FE"/>
    <w:rPr>
      <w:rFonts w:eastAsiaTheme="minorHAnsi"/>
      <w:lang w:eastAsia="en-US"/>
    </w:rPr>
  </w:style>
  <w:style w:type="paragraph" w:customStyle="1" w:styleId="D188CF5E962142B68A8310CFDD52D4892">
    <w:name w:val="D188CF5E962142B68A8310CFDD52D4892"/>
    <w:rsid w:val="008211FE"/>
    <w:rPr>
      <w:rFonts w:eastAsiaTheme="minorHAnsi"/>
      <w:lang w:eastAsia="en-US"/>
    </w:rPr>
  </w:style>
  <w:style w:type="paragraph" w:customStyle="1" w:styleId="E58B28D857E548FC93A78DF1097BF5AE2">
    <w:name w:val="E58B28D857E548FC93A78DF1097BF5AE2"/>
    <w:rsid w:val="008211FE"/>
    <w:rPr>
      <w:rFonts w:eastAsiaTheme="minorHAnsi"/>
      <w:lang w:eastAsia="en-US"/>
    </w:rPr>
  </w:style>
  <w:style w:type="paragraph" w:customStyle="1" w:styleId="C35086ECC55D478389BCEE758E0B55FF2">
    <w:name w:val="C35086ECC55D478389BCEE758E0B55FF2"/>
    <w:rsid w:val="008211FE"/>
    <w:rPr>
      <w:rFonts w:eastAsiaTheme="minorHAnsi"/>
      <w:lang w:eastAsia="en-US"/>
    </w:rPr>
  </w:style>
  <w:style w:type="paragraph" w:customStyle="1" w:styleId="CC6ACF6FF923417AB7FF247E49870EBD2">
    <w:name w:val="CC6ACF6FF923417AB7FF247E49870EBD2"/>
    <w:rsid w:val="008211FE"/>
    <w:rPr>
      <w:rFonts w:eastAsiaTheme="minorHAnsi"/>
      <w:lang w:eastAsia="en-US"/>
    </w:rPr>
  </w:style>
  <w:style w:type="paragraph" w:customStyle="1" w:styleId="24B9CC80B4BE4D5B90ACAAD8E24662FB2">
    <w:name w:val="24B9CC80B4BE4D5B90ACAAD8E24662FB2"/>
    <w:rsid w:val="008211FE"/>
    <w:rPr>
      <w:rFonts w:eastAsiaTheme="minorHAnsi"/>
      <w:lang w:eastAsia="en-US"/>
    </w:rPr>
  </w:style>
  <w:style w:type="paragraph" w:customStyle="1" w:styleId="F1C651094FB6493198175022618DF7632">
    <w:name w:val="F1C651094FB6493198175022618DF7632"/>
    <w:rsid w:val="008211FE"/>
    <w:rPr>
      <w:rFonts w:eastAsiaTheme="minorHAnsi"/>
      <w:lang w:eastAsia="en-US"/>
    </w:rPr>
  </w:style>
  <w:style w:type="paragraph" w:customStyle="1" w:styleId="80EB13AD0547460B824C2F984A1F61972">
    <w:name w:val="80EB13AD0547460B824C2F984A1F61972"/>
    <w:rsid w:val="008211FE"/>
    <w:rPr>
      <w:rFonts w:eastAsiaTheme="minorHAnsi"/>
      <w:lang w:eastAsia="en-US"/>
    </w:rPr>
  </w:style>
  <w:style w:type="paragraph" w:customStyle="1" w:styleId="2528007D9F04485A8123EDECC9946CAA2">
    <w:name w:val="2528007D9F04485A8123EDECC9946CAA2"/>
    <w:rsid w:val="008211FE"/>
    <w:rPr>
      <w:rFonts w:eastAsiaTheme="minorHAnsi"/>
      <w:lang w:eastAsia="en-US"/>
    </w:rPr>
  </w:style>
  <w:style w:type="paragraph" w:customStyle="1" w:styleId="B1C1A50E98B64AA9AAE734CF694CBA782">
    <w:name w:val="B1C1A50E98B64AA9AAE734CF694CBA782"/>
    <w:rsid w:val="008211FE"/>
    <w:rPr>
      <w:rFonts w:eastAsiaTheme="minorHAnsi"/>
      <w:lang w:eastAsia="en-US"/>
    </w:rPr>
  </w:style>
  <w:style w:type="paragraph" w:customStyle="1" w:styleId="9B372EEB26734CA7A002D06E4071CE5D2">
    <w:name w:val="9B372EEB26734CA7A002D06E4071CE5D2"/>
    <w:rsid w:val="008211FE"/>
    <w:rPr>
      <w:rFonts w:eastAsiaTheme="minorHAnsi"/>
      <w:lang w:eastAsia="en-US"/>
    </w:rPr>
  </w:style>
  <w:style w:type="paragraph" w:customStyle="1" w:styleId="42C41860D3A345BE9EDEE1F03D7A861F2">
    <w:name w:val="42C41860D3A345BE9EDEE1F03D7A861F2"/>
    <w:rsid w:val="008211FE"/>
    <w:rPr>
      <w:rFonts w:eastAsiaTheme="minorHAnsi"/>
      <w:lang w:eastAsia="en-US"/>
    </w:rPr>
  </w:style>
  <w:style w:type="paragraph" w:customStyle="1" w:styleId="B14F49B26A434834ADD5FAC877ABA1642">
    <w:name w:val="B14F49B26A434834ADD5FAC877ABA1642"/>
    <w:rsid w:val="008211FE"/>
    <w:rPr>
      <w:rFonts w:eastAsiaTheme="minorHAnsi"/>
      <w:lang w:eastAsia="en-US"/>
    </w:rPr>
  </w:style>
  <w:style w:type="paragraph" w:customStyle="1" w:styleId="4B8940E6FFAA4EDDA94662B7A16791132">
    <w:name w:val="4B8940E6FFAA4EDDA94662B7A16791132"/>
    <w:rsid w:val="008211FE"/>
    <w:rPr>
      <w:rFonts w:eastAsiaTheme="minorHAnsi"/>
      <w:lang w:eastAsia="en-US"/>
    </w:rPr>
  </w:style>
  <w:style w:type="paragraph" w:customStyle="1" w:styleId="CF39375171B345FC9D601D670E07AE5E2">
    <w:name w:val="CF39375171B345FC9D601D670E07AE5E2"/>
    <w:rsid w:val="008211FE"/>
    <w:rPr>
      <w:rFonts w:eastAsiaTheme="minorHAnsi"/>
      <w:lang w:eastAsia="en-US"/>
    </w:rPr>
  </w:style>
  <w:style w:type="paragraph" w:customStyle="1" w:styleId="DCA4F8C5B6E54B918D55B2EC159DF58A2">
    <w:name w:val="DCA4F8C5B6E54B918D55B2EC159DF58A2"/>
    <w:rsid w:val="008211FE"/>
    <w:rPr>
      <w:rFonts w:eastAsiaTheme="minorHAnsi"/>
      <w:lang w:eastAsia="en-US"/>
    </w:rPr>
  </w:style>
  <w:style w:type="paragraph" w:customStyle="1" w:styleId="B9D0CECCDCAC4622A369B304614893942">
    <w:name w:val="B9D0CECCDCAC4622A369B304614893942"/>
    <w:rsid w:val="008211FE"/>
    <w:rPr>
      <w:rFonts w:eastAsiaTheme="minorHAnsi"/>
      <w:lang w:eastAsia="en-US"/>
    </w:rPr>
  </w:style>
  <w:style w:type="paragraph" w:customStyle="1" w:styleId="A3DEE1E76E0546B0A496147476DFAF7A2">
    <w:name w:val="A3DEE1E76E0546B0A496147476DFAF7A2"/>
    <w:rsid w:val="008211FE"/>
    <w:rPr>
      <w:rFonts w:eastAsiaTheme="minorHAnsi"/>
      <w:lang w:eastAsia="en-US"/>
    </w:rPr>
  </w:style>
  <w:style w:type="paragraph" w:customStyle="1" w:styleId="66D78DC91D3B49E3BE1E5241816045FF2">
    <w:name w:val="66D78DC91D3B49E3BE1E5241816045FF2"/>
    <w:rsid w:val="008211FE"/>
    <w:rPr>
      <w:rFonts w:eastAsiaTheme="minorHAnsi"/>
      <w:lang w:eastAsia="en-US"/>
    </w:rPr>
  </w:style>
  <w:style w:type="paragraph" w:customStyle="1" w:styleId="B82D2457BC8342EAA9647EDA654CC3A02">
    <w:name w:val="B82D2457BC8342EAA9647EDA654CC3A02"/>
    <w:rsid w:val="008211FE"/>
    <w:rPr>
      <w:rFonts w:eastAsiaTheme="minorHAnsi"/>
      <w:lang w:eastAsia="en-US"/>
    </w:rPr>
  </w:style>
  <w:style w:type="paragraph" w:customStyle="1" w:styleId="50F1608A95D5464B90090C48BD28EDD41">
    <w:name w:val="50F1608A95D5464B90090C48BD28EDD41"/>
    <w:rsid w:val="008211FE"/>
    <w:rPr>
      <w:rFonts w:eastAsiaTheme="minorHAnsi"/>
      <w:lang w:eastAsia="en-US"/>
    </w:rPr>
  </w:style>
  <w:style w:type="paragraph" w:customStyle="1" w:styleId="0E6D56D5C9E44768BDB25B7457E078352">
    <w:name w:val="0E6D56D5C9E44768BDB25B7457E078352"/>
    <w:rsid w:val="008211FE"/>
    <w:rPr>
      <w:rFonts w:eastAsiaTheme="minorHAnsi"/>
      <w:lang w:eastAsia="en-US"/>
    </w:rPr>
  </w:style>
  <w:style w:type="paragraph" w:customStyle="1" w:styleId="1D8A6C51BB874E1EA53272A8EA5474962">
    <w:name w:val="1D8A6C51BB874E1EA53272A8EA5474962"/>
    <w:rsid w:val="008211FE"/>
    <w:rPr>
      <w:rFonts w:eastAsiaTheme="minorHAnsi"/>
      <w:lang w:eastAsia="en-US"/>
    </w:rPr>
  </w:style>
  <w:style w:type="paragraph" w:customStyle="1" w:styleId="EEAB429897E14F34B5BB0DF9BB5296F21">
    <w:name w:val="EEAB429897E14F34B5BB0DF9BB5296F21"/>
    <w:rsid w:val="008211FE"/>
    <w:rPr>
      <w:rFonts w:eastAsiaTheme="minorHAnsi"/>
      <w:lang w:eastAsia="en-US"/>
    </w:rPr>
  </w:style>
  <w:style w:type="paragraph" w:customStyle="1" w:styleId="BD09111729E54F4CB8A34E9DAB5AE8E432">
    <w:name w:val="BD09111729E54F4CB8A34E9DAB5AE8E432"/>
    <w:rsid w:val="008211FE"/>
    <w:rPr>
      <w:rFonts w:eastAsiaTheme="minorHAnsi"/>
      <w:lang w:eastAsia="en-US"/>
    </w:rPr>
  </w:style>
  <w:style w:type="paragraph" w:customStyle="1" w:styleId="97B98CED12E8432BAA88359FB25821AD1">
    <w:name w:val="97B98CED12E8432BAA88359FB25821AD1"/>
    <w:rsid w:val="008211FE"/>
    <w:rPr>
      <w:rFonts w:eastAsiaTheme="minorHAnsi"/>
      <w:lang w:eastAsia="en-US"/>
    </w:rPr>
  </w:style>
  <w:style w:type="paragraph" w:customStyle="1" w:styleId="1F98E7A31FBF4F1A816D9AC307555D5F1">
    <w:name w:val="1F98E7A31FBF4F1A816D9AC307555D5F1"/>
    <w:rsid w:val="008211FE"/>
    <w:rPr>
      <w:rFonts w:eastAsiaTheme="minorHAnsi"/>
      <w:lang w:eastAsia="en-US"/>
    </w:rPr>
  </w:style>
  <w:style w:type="paragraph" w:customStyle="1" w:styleId="E2400EAA1E944640A7E13A44D57BD907">
    <w:name w:val="E2400EAA1E944640A7E13A44D57BD907"/>
    <w:rsid w:val="00250713"/>
  </w:style>
  <w:style w:type="paragraph" w:customStyle="1" w:styleId="E2400EAA1E944640A7E13A44D57BD9071">
    <w:name w:val="E2400EAA1E944640A7E13A44D57BD9071"/>
    <w:rsid w:val="00CB5A46"/>
    <w:rPr>
      <w:rFonts w:eastAsiaTheme="minorHAnsi"/>
      <w:lang w:eastAsia="en-US"/>
    </w:rPr>
  </w:style>
  <w:style w:type="paragraph" w:customStyle="1" w:styleId="36C881F76E614D478BB2F2BCE2F3DF636">
    <w:name w:val="36C881F76E614D478BB2F2BCE2F3DF636"/>
    <w:rsid w:val="00CB5A46"/>
    <w:rPr>
      <w:rFonts w:eastAsiaTheme="minorHAnsi"/>
      <w:lang w:eastAsia="en-US"/>
    </w:rPr>
  </w:style>
  <w:style w:type="paragraph" w:customStyle="1" w:styleId="0F7CBE7E6DE34B36A2EA0D784C4D558E35">
    <w:name w:val="0F7CBE7E6DE34B36A2EA0D784C4D558E35"/>
    <w:rsid w:val="00CB5A46"/>
    <w:rPr>
      <w:rFonts w:eastAsiaTheme="minorHAnsi"/>
      <w:lang w:eastAsia="en-US"/>
    </w:rPr>
  </w:style>
  <w:style w:type="paragraph" w:customStyle="1" w:styleId="C39D1B8E371146AF82C8C47F248AA36335">
    <w:name w:val="C39D1B8E371146AF82C8C47F248AA36335"/>
    <w:rsid w:val="00CB5A46"/>
    <w:rPr>
      <w:rFonts w:eastAsiaTheme="minorHAnsi"/>
      <w:lang w:eastAsia="en-US"/>
    </w:rPr>
  </w:style>
  <w:style w:type="paragraph" w:customStyle="1" w:styleId="851A25A69F4D4475ABE60480AC13CF165">
    <w:name w:val="851A25A69F4D4475ABE60480AC13CF165"/>
    <w:rsid w:val="00CB5A46"/>
    <w:rPr>
      <w:rFonts w:eastAsiaTheme="minorHAnsi"/>
      <w:lang w:eastAsia="en-US"/>
    </w:rPr>
  </w:style>
  <w:style w:type="paragraph" w:customStyle="1" w:styleId="050F5164340049D1A69E47A9DBAA8F385">
    <w:name w:val="050F5164340049D1A69E47A9DBAA8F385"/>
    <w:rsid w:val="00CB5A46"/>
    <w:rPr>
      <w:rFonts w:eastAsiaTheme="minorHAnsi"/>
      <w:lang w:eastAsia="en-US"/>
    </w:rPr>
  </w:style>
  <w:style w:type="paragraph" w:customStyle="1" w:styleId="F454670BEED044879B21769318F81BD74">
    <w:name w:val="F454670BEED044879B21769318F81BD74"/>
    <w:rsid w:val="00CB5A46"/>
    <w:rPr>
      <w:rFonts w:eastAsiaTheme="minorHAnsi"/>
      <w:lang w:eastAsia="en-US"/>
    </w:rPr>
  </w:style>
  <w:style w:type="paragraph" w:customStyle="1" w:styleId="910B5EF399404C618DB8398F3787545F4">
    <w:name w:val="910B5EF399404C618DB8398F3787545F4"/>
    <w:rsid w:val="00CB5A46"/>
    <w:rPr>
      <w:rFonts w:eastAsiaTheme="minorHAnsi"/>
      <w:lang w:eastAsia="en-US"/>
    </w:rPr>
  </w:style>
  <w:style w:type="paragraph" w:customStyle="1" w:styleId="993F81AF8D164DDB96B02B28BD0869C04">
    <w:name w:val="993F81AF8D164DDB96B02B28BD0869C04"/>
    <w:rsid w:val="00CB5A46"/>
    <w:rPr>
      <w:rFonts w:eastAsiaTheme="minorHAnsi"/>
      <w:lang w:eastAsia="en-US"/>
    </w:rPr>
  </w:style>
  <w:style w:type="paragraph" w:customStyle="1" w:styleId="56CCC3C247524322A30D58BB436097344">
    <w:name w:val="56CCC3C247524322A30D58BB436097344"/>
    <w:rsid w:val="00CB5A46"/>
    <w:rPr>
      <w:rFonts w:eastAsiaTheme="minorHAnsi"/>
      <w:lang w:eastAsia="en-US"/>
    </w:rPr>
  </w:style>
  <w:style w:type="paragraph" w:customStyle="1" w:styleId="85146DE83459407092D605AEBB18F8994">
    <w:name w:val="85146DE83459407092D605AEBB18F8994"/>
    <w:rsid w:val="00CB5A46"/>
    <w:rPr>
      <w:rFonts w:eastAsiaTheme="minorHAnsi"/>
      <w:lang w:eastAsia="en-US"/>
    </w:rPr>
  </w:style>
  <w:style w:type="paragraph" w:customStyle="1" w:styleId="0F953AA2D71E433E9866730797F207903">
    <w:name w:val="0F953AA2D71E433E9866730797F207903"/>
    <w:rsid w:val="00CB5A46"/>
    <w:rPr>
      <w:rFonts w:eastAsiaTheme="minorHAnsi"/>
      <w:lang w:eastAsia="en-US"/>
    </w:rPr>
  </w:style>
  <w:style w:type="paragraph" w:customStyle="1" w:styleId="F2961D50CF1B4773BF11C6948596F5423">
    <w:name w:val="F2961D50CF1B4773BF11C6948596F5423"/>
    <w:rsid w:val="00CB5A46"/>
    <w:rPr>
      <w:rFonts w:eastAsiaTheme="minorHAnsi"/>
      <w:lang w:eastAsia="en-US"/>
    </w:rPr>
  </w:style>
  <w:style w:type="paragraph" w:customStyle="1" w:styleId="D188CF5E962142B68A8310CFDD52D4893">
    <w:name w:val="D188CF5E962142B68A8310CFDD52D4893"/>
    <w:rsid w:val="00CB5A46"/>
    <w:rPr>
      <w:rFonts w:eastAsiaTheme="minorHAnsi"/>
      <w:lang w:eastAsia="en-US"/>
    </w:rPr>
  </w:style>
  <w:style w:type="paragraph" w:customStyle="1" w:styleId="E58B28D857E548FC93A78DF1097BF5AE3">
    <w:name w:val="E58B28D857E548FC93A78DF1097BF5AE3"/>
    <w:rsid w:val="00CB5A46"/>
    <w:rPr>
      <w:rFonts w:eastAsiaTheme="minorHAnsi"/>
      <w:lang w:eastAsia="en-US"/>
    </w:rPr>
  </w:style>
  <w:style w:type="paragraph" w:customStyle="1" w:styleId="C35086ECC55D478389BCEE758E0B55FF3">
    <w:name w:val="C35086ECC55D478389BCEE758E0B55FF3"/>
    <w:rsid w:val="00CB5A46"/>
    <w:rPr>
      <w:rFonts w:eastAsiaTheme="minorHAnsi"/>
      <w:lang w:eastAsia="en-US"/>
    </w:rPr>
  </w:style>
  <w:style w:type="paragraph" w:customStyle="1" w:styleId="CC6ACF6FF923417AB7FF247E49870EBD3">
    <w:name w:val="CC6ACF6FF923417AB7FF247E49870EBD3"/>
    <w:rsid w:val="00CB5A46"/>
    <w:rPr>
      <w:rFonts w:eastAsiaTheme="minorHAnsi"/>
      <w:lang w:eastAsia="en-US"/>
    </w:rPr>
  </w:style>
  <w:style w:type="paragraph" w:customStyle="1" w:styleId="24B9CC80B4BE4D5B90ACAAD8E24662FB3">
    <w:name w:val="24B9CC80B4BE4D5B90ACAAD8E24662FB3"/>
    <w:rsid w:val="00CB5A46"/>
    <w:rPr>
      <w:rFonts w:eastAsiaTheme="minorHAnsi"/>
      <w:lang w:eastAsia="en-US"/>
    </w:rPr>
  </w:style>
  <w:style w:type="paragraph" w:customStyle="1" w:styleId="F1C651094FB6493198175022618DF7633">
    <w:name w:val="F1C651094FB6493198175022618DF7633"/>
    <w:rsid w:val="00CB5A46"/>
    <w:rPr>
      <w:rFonts w:eastAsiaTheme="minorHAnsi"/>
      <w:lang w:eastAsia="en-US"/>
    </w:rPr>
  </w:style>
  <w:style w:type="paragraph" w:customStyle="1" w:styleId="80EB13AD0547460B824C2F984A1F61973">
    <w:name w:val="80EB13AD0547460B824C2F984A1F61973"/>
    <w:rsid w:val="00CB5A46"/>
    <w:rPr>
      <w:rFonts w:eastAsiaTheme="minorHAnsi"/>
      <w:lang w:eastAsia="en-US"/>
    </w:rPr>
  </w:style>
  <w:style w:type="paragraph" w:customStyle="1" w:styleId="2528007D9F04485A8123EDECC9946CAA3">
    <w:name w:val="2528007D9F04485A8123EDECC9946CAA3"/>
    <w:rsid w:val="00CB5A46"/>
    <w:rPr>
      <w:rFonts w:eastAsiaTheme="minorHAnsi"/>
      <w:lang w:eastAsia="en-US"/>
    </w:rPr>
  </w:style>
  <w:style w:type="paragraph" w:customStyle="1" w:styleId="B1C1A50E98B64AA9AAE734CF694CBA783">
    <w:name w:val="B1C1A50E98B64AA9AAE734CF694CBA783"/>
    <w:rsid w:val="00CB5A46"/>
    <w:rPr>
      <w:rFonts w:eastAsiaTheme="minorHAnsi"/>
      <w:lang w:eastAsia="en-US"/>
    </w:rPr>
  </w:style>
  <w:style w:type="paragraph" w:customStyle="1" w:styleId="9B372EEB26734CA7A002D06E4071CE5D3">
    <w:name w:val="9B372EEB26734CA7A002D06E4071CE5D3"/>
    <w:rsid w:val="00CB5A46"/>
    <w:rPr>
      <w:rFonts w:eastAsiaTheme="minorHAnsi"/>
      <w:lang w:eastAsia="en-US"/>
    </w:rPr>
  </w:style>
  <w:style w:type="paragraph" w:customStyle="1" w:styleId="B14F49B26A434834ADD5FAC877ABA1643">
    <w:name w:val="B14F49B26A434834ADD5FAC877ABA1643"/>
    <w:rsid w:val="00CB5A46"/>
    <w:rPr>
      <w:rFonts w:eastAsiaTheme="minorHAnsi"/>
      <w:lang w:eastAsia="en-US"/>
    </w:rPr>
  </w:style>
  <w:style w:type="paragraph" w:customStyle="1" w:styleId="4B8940E6FFAA4EDDA94662B7A16791133">
    <w:name w:val="4B8940E6FFAA4EDDA94662B7A16791133"/>
    <w:rsid w:val="00CB5A46"/>
    <w:rPr>
      <w:rFonts w:eastAsiaTheme="minorHAnsi"/>
      <w:lang w:eastAsia="en-US"/>
    </w:rPr>
  </w:style>
  <w:style w:type="paragraph" w:customStyle="1" w:styleId="CF39375171B345FC9D601D670E07AE5E3">
    <w:name w:val="CF39375171B345FC9D601D670E07AE5E3"/>
    <w:rsid w:val="00CB5A46"/>
    <w:rPr>
      <w:rFonts w:eastAsiaTheme="minorHAnsi"/>
      <w:lang w:eastAsia="en-US"/>
    </w:rPr>
  </w:style>
  <w:style w:type="paragraph" w:customStyle="1" w:styleId="B9D0CECCDCAC4622A369B304614893943">
    <w:name w:val="B9D0CECCDCAC4622A369B304614893943"/>
    <w:rsid w:val="00CB5A46"/>
    <w:rPr>
      <w:rFonts w:eastAsiaTheme="minorHAnsi"/>
      <w:lang w:eastAsia="en-US"/>
    </w:rPr>
  </w:style>
  <w:style w:type="paragraph" w:customStyle="1" w:styleId="A3DEE1E76E0546B0A496147476DFAF7A3">
    <w:name w:val="A3DEE1E76E0546B0A496147476DFAF7A3"/>
    <w:rsid w:val="00CB5A46"/>
    <w:rPr>
      <w:rFonts w:eastAsiaTheme="minorHAnsi"/>
      <w:lang w:eastAsia="en-US"/>
    </w:rPr>
  </w:style>
  <w:style w:type="paragraph" w:customStyle="1" w:styleId="66D78DC91D3B49E3BE1E5241816045FF3">
    <w:name w:val="66D78DC91D3B49E3BE1E5241816045FF3"/>
    <w:rsid w:val="00CB5A46"/>
    <w:rPr>
      <w:rFonts w:eastAsiaTheme="minorHAnsi"/>
      <w:lang w:eastAsia="en-US"/>
    </w:rPr>
  </w:style>
  <w:style w:type="paragraph" w:customStyle="1" w:styleId="B82D2457BC8342EAA9647EDA654CC3A03">
    <w:name w:val="B82D2457BC8342EAA9647EDA654CC3A03"/>
    <w:rsid w:val="00CB5A46"/>
    <w:rPr>
      <w:rFonts w:eastAsiaTheme="minorHAnsi"/>
      <w:lang w:eastAsia="en-US"/>
    </w:rPr>
  </w:style>
  <w:style w:type="paragraph" w:customStyle="1" w:styleId="50F1608A95D5464B90090C48BD28EDD42">
    <w:name w:val="50F1608A95D5464B90090C48BD28EDD42"/>
    <w:rsid w:val="00CB5A46"/>
    <w:rPr>
      <w:rFonts w:eastAsiaTheme="minorHAnsi"/>
      <w:lang w:eastAsia="en-US"/>
    </w:rPr>
  </w:style>
  <w:style w:type="paragraph" w:customStyle="1" w:styleId="0E6D56D5C9E44768BDB25B7457E078353">
    <w:name w:val="0E6D56D5C9E44768BDB25B7457E078353"/>
    <w:rsid w:val="00CB5A46"/>
    <w:rPr>
      <w:rFonts w:eastAsiaTheme="minorHAnsi"/>
      <w:lang w:eastAsia="en-US"/>
    </w:rPr>
  </w:style>
  <w:style w:type="paragraph" w:customStyle="1" w:styleId="1D8A6C51BB874E1EA53272A8EA5474963">
    <w:name w:val="1D8A6C51BB874E1EA53272A8EA5474963"/>
    <w:rsid w:val="00CB5A46"/>
    <w:rPr>
      <w:rFonts w:eastAsiaTheme="minorHAnsi"/>
      <w:lang w:eastAsia="en-US"/>
    </w:rPr>
  </w:style>
  <w:style w:type="paragraph" w:customStyle="1" w:styleId="EEAB429897E14F34B5BB0DF9BB5296F22">
    <w:name w:val="EEAB429897E14F34B5BB0DF9BB5296F22"/>
    <w:rsid w:val="00CB5A46"/>
    <w:rPr>
      <w:rFonts w:eastAsiaTheme="minorHAnsi"/>
      <w:lang w:eastAsia="en-US"/>
    </w:rPr>
  </w:style>
  <w:style w:type="paragraph" w:customStyle="1" w:styleId="BD09111729E54F4CB8A34E9DAB5AE8E433">
    <w:name w:val="BD09111729E54F4CB8A34E9DAB5AE8E433"/>
    <w:rsid w:val="00CB5A46"/>
    <w:rPr>
      <w:rFonts w:eastAsiaTheme="minorHAnsi"/>
      <w:lang w:eastAsia="en-US"/>
    </w:rPr>
  </w:style>
  <w:style w:type="paragraph" w:customStyle="1" w:styleId="97B98CED12E8432BAA88359FB25821AD2">
    <w:name w:val="97B98CED12E8432BAA88359FB25821AD2"/>
    <w:rsid w:val="00CB5A46"/>
    <w:rPr>
      <w:rFonts w:eastAsiaTheme="minorHAnsi"/>
      <w:lang w:eastAsia="en-US"/>
    </w:rPr>
  </w:style>
  <w:style w:type="paragraph" w:customStyle="1" w:styleId="1F98E7A31FBF4F1A816D9AC307555D5F2">
    <w:name w:val="1F98E7A31FBF4F1A816D9AC307555D5F2"/>
    <w:rsid w:val="00CB5A46"/>
    <w:rPr>
      <w:rFonts w:eastAsiaTheme="minorHAnsi"/>
      <w:lang w:eastAsia="en-US"/>
    </w:rPr>
  </w:style>
  <w:style w:type="paragraph" w:customStyle="1" w:styleId="AFBE66CC16DD455EAF845431BF7F817C">
    <w:name w:val="AFBE66CC16DD455EAF845431BF7F817C"/>
    <w:rsid w:val="00635211"/>
  </w:style>
  <w:style w:type="paragraph" w:customStyle="1" w:styleId="5EDC55899A374D3FB75C3782E8EE840B">
    <w:name w:val="5EDC55899A374D3FB75C3782E8EE840B"/>
    <w:rsid w:val="00635211"/>
  </w:style>
  <w:style w:type="paragraph" w:customStyle="1" w:styleId="952784CDEE3246A0B388E905C958C3F8">
    <w:name w:val="952784CDEE3246A0B388E905C958C3F8"/>
    <w:rsid w:val="00635211"/>
  </w:style>
  <w:style w:type="paragraph" w:customStyle="1" w:styleId="0F393B9C46864BDCBDB60685CF4BBC30">
    <w:name w:val="0F393B9C46864BDCBDB60685CF4BBC30"/>
    <w:rsid w:val="00635211"/>
  </w:style>
  <w:style w:type="paragraph" w:customStyle="1" w:styleId="57AF19B216A24DC4B045748661229327">
    <w:name w:val="57AF19B216A24DC4B045748661229327"/>
    <w:rsid w:val="00635211"/>
  </w:style>
  <w:style w:type="paragraph" w:customStyle="1" w:styleId="9E69491C22D3413EB62C63228F46F6E8">
    <w:name w:val="9E69491C22D3413EB62C63228F46F6E8"/>
    <w:rsid w:val="00635211"/>
  </w:style>
  <w:style w:type="paragraph" w:customStyle="1" w:styleId="AAB9AD34710E4384864CAE2BF4990EDC">
    <w:name w:val="AAB9AD34710E4384864CAE2BF4990EDC"/>
    <w:rsid w:val="00635211"/>
  </w:style>
  <w:style w:type="paragraph" w:customStyle="1" w:styleId="9B9B9B732BB54C23B581D0431BE9749E">
    <w:name w:val="9B9B9B732BB54C23B581D0431BE9749E"/>
    <w:rsid w:val="00635211"/>
  </w:style>
  <w:style w:type="paragraph" w:customStyle="1" w:styleId="EFE12CCCF7BE4AE89C545287B4948654">
    <w:name w:val="EFE12CCCF7BE4AE89C545287B4948654"/>
    <w:rsid w:val="00635211"/>
  </w:style>
  <w:style w:type="paragraph" w:customStyle="1" w:styleId="70EE7F4CCCA543A9BCB44BC53557100B">
    <w:name w:val="70EE7F4CCCA543A9BCB44BC53557100B"/>
    <w:rsid w:val="00635211"/>
  </w:style>
  <w:style w:type="paragraph" w:customStyle="1" w:styleId="5091BD8BD7CC4AB3A8ED8D207C54544A">
    <w:name w:val="5091BD8BD7CC4AB3A8ED8D207C54544A"/>
    <w:rsid w:val="00635211"/>
  </w:style>
  <w:style w:type="paragraph" w:customStyle="1" w:styleId="54E202091F4848779CEF4DFED9E262B7">
    <w:name w:val="54E202091F4848779CEF4DFED9E262B7"/>
    <w:rsid w:val="00635211"/>
  </w:style>
  <w:style w:type="paragraph" w:customStyle="1" w:styleId="46C3B49D263C4EDFB8A08C72495B3D22">
    <w:name w:val="46C3B49D263C4EDFB8A08C72495B3D22"/>
    <w:rsid w:val="00635211"/>
  </w:style>
  <w:style w:type="paragraph" w:customStyle="1" w:styleId="13290E71DDB546F0BF783964AC802973">
    <w:name w:val="13290E71DDB546F0BF783964AC802973"/>
    <w:rsid w:val="00635211"/>
  </w:style>
  <w:style w:type="paragraph" w:customStyle="1" w:styleId="837FEA1C6AF04CDFB55B51E4E39FCD0B">
    <w:name w:val="837FEA1C6AF04CDFB55B51E4E39FCD0B"/>
    <w:rsid w:val="00635211"/>
  </w:style>
  <w:style w:type="paragraph" w:customStyle="1" w:styleId="23335660910B47DDA1E44586E39322E7">
    <w:name w:val="23335660910B47DDA1E44586E39322E7"/>
    <w:rsid w:val="00635211"/>
  </w:style>
  <w:style w:type="paragraph" w:customStyle="1" w:styleId="003FE16434B541ED8C6CC8BD551A9458">
    <w:name w:val="003FE16434B541ED8C6CC8BD551A9458"/>
    <w:rsid w:val="00635211"/>
  </w:style>
  <w:style w:type="paragraph" w:customStyle="1" w:styleId="6E4CC27D8BFF4BFEA58F87EFD23905ED">
    <w:name w:val="6E4CC27D8BFF4BFEA58F87EFD23905ED"/>
    <w:rsid w:val="00635211"/>
  </w:style>
  <w:style w:type="paragraph" w:customStyle="1" w:styleId="BFA7C82DE83D4480A54DA6B92FC43038">
    <w:name w:val="BFA7C82DE83D4480A54DA6B92FC43038"/>
    <w:rsid w:val="00635211"/>
  </w:style>
  <w:style w:type="paragraph" w:customStyle="1" w:styleId="050FD628DE6D4E709D0B0B0255243D6C">
    <w:name w:val="050FD628DE6D4E709D0B0B0255243D6C"/>
    <w:rsid w:val="00635211"/>
  </w:style>
  <w:style w:type="paragraph" w:customStyle="1" w:styleId="A022D6AA90664FAABBFA2AA977002DE6">
    <w:name w:val="A022D6AA90664FAABBFA2AA977002DE6"/>
    <w:rsid w:val="00635211"/>
  </w:style>
  <w:style w:type="paragraph" w:customStyle="1" w:styleId="B938E0B0C395427897705C477F7F030E">
    <w:name w:val="B938E0B0C395427897705C477F7F030E"/>
    <w:rsid w:val="00635211"/>
  </w:style>
  <w:style w:type="paragraph" w:customStyle="1" w:styleId="62FB5B7984C0470594ADF56923F7D508">
    <w:name w:val="62FB5B7984C0470594ADF56923F7D508"/>
    <w:rsid w:val="00635211"/>
  </w:style>
  <w:style w:type="paragraph" w:customStyle="1" w:styleId="C15944EEE8F749889F822FF344C9E13D">
    <w:name w:val="C15944EEE8F749889F822FF344C9E13D"/>
    <w:rsid w:val="00635211"/>
  </w:style>
  <w:style w:type="paragraph" w:customStyle="1" w:styleId="C0E5AE40810F4DA185787E5BF5C18E11">
    <w:name w:val="C0E5AE40810F4DA185787E5BF5C18E11"/>
    <w:rsid w:val="00635211"/>
  </w:style>
  <w:style w:type="paragraph" w:customStyle="1" w:styleId="B032EC096C054E6B8356CF13C803B0C9">
    <w:name w:val="B032EC096C054E6B8356CF13C803B0C9"/>
    <w:rsid w:val="00635211"/>
  </w:style>
  <w:style w:type="paragraph" w:customStyle="1" w:styleId="B6F84E1DA5B246F9ADA08B1843A10FEE">
    <w:name w:val="B6F84E1DA5B246F9ADA08B1843A10FEE"/>
    <w:rsid w:val="00635211"/>
  </w:style>
  <w:style w:type="paragraph" w:customStyle="1" w:styleId="BA906C35C0EF4667AD55C6CFFF642A54">
    <w:name w:val="BA906C35C0EF4667AD55C6CFFF642A54"/>
    <w:rsid w:val="00635211"/>
  </w:style>
  <w:style w:type="paragraph" w:customStyle="1" w:styleId="BC9A913C8F8F47AE8AAA4AEF0B04AE1A">
    <w:name w:val="BC9A913C8F8F47AE8AAA4AEF0B04AE1A"/>
    <w:rsid w:val="00635211"/>
  </w:style>
  <w:style w:type="paragraph" w:customStyle="1" w:styleId="180F1BDC35D54776B745688A805EF890">
    <w:name w:val="180F1BDC35D54776B745688A805EF890"/>
    <w:rsid w:val="00635211"/>
  </w:style>
  <w:style w:type="paragraph" w:customStyle="1" w:styleId="C0DBF46AF3D14E36A0172554B51F9298">
    <w:name w:val="C0DBF46AF3D14E36A0172554B51F9298"/>
    <w:rsid w:val="00635211"/>
  </w:style>
  <w:style w:type="paragraph" w:customStyle="1" w:styleId="17C16B85732D44BEA6ACB514E85DA7C9">
    <w:name w:val="17C16B85732D44BEA6ACB514E85DA7C9"/>
    <w:rsid w:val="00635211"/>
  </w:style>
  <w:style w:type="paragraph" w:customStyle="1" w:styleId="2514BDE529F24AB397A1D9D9F80B5135">
    <w:name w:val="2514BDE529F24AB397A1D9D9F80B5135"/>
    <w:rsid w:val="00635211"/>
  </w:style>
  <w:style w:type="paragraph" w:customStyle="1" w:styleId="8E9DDF939EDA43939E434C1D0737E9CF">
    <w:name w:val="8E9DDF939EDA43939E434C1D0737E9CF"/>
    <w:rsid w:val="00635211"/>
  </w:style>
  <w:style w:type="paragraph" w:customStyle="1" w:styleId="63E368C16A4D4B8BAD32C57C94CC9F24">
    <w:name w:val="63E368C16A4D4B8BAD32C57C94CC9F24"/>
    <w:rsid w:val="00635211"/>
  </w:style>
  <w:style w:type="paragraph" w:customStyle="1" w:styleId="BC2D806593B34139B5D430863DDE4B78">
    <w:name w:val="BC2D806593B34139B5D430863DDE4B78"/>
    <w:rsid w:val="00635211"/>
  </w:style>
  <w:style w:type="paragraph" w:customStyle="1" w:styleId="DB49D5B93C5C4BC59A9FB6501DC3E81F">
    <w:name w:val="DB49D5B93C5C4BC59A9FB6501DC3E81F"/>
    <w:rsid w:val="00635211"/>
  </w:style>
  <w:style w:type="paragraph" w:customStyle="1" w:styleId="4401CA51106B4D428467D4F19D2E8B89">
    <w:name w:val="4401CA51106B4D428467D4F19D2E8B89"/>
    <w:rsid w:val="00635211"/>
  </w:style>
  <w:style w:type="paragraph" w:customStyle="1" w:styleId="F9ADEAECD6BE41C0B2C151AEB8D74700">
    <w:name w:val="F9ADEAECD6BE41C0B2C151AEB8D74700"/>
    <w:rsid w:val="00635211"/>
  </w:style>
  <w:style w:type="paragraph" w:customStyle="1" w:styleId="95ACC19D479D437FA3B4B4E09C121D07">
    <w:name w:val="95ACC19D479D437FA3B4B4E09C121D07"/>
    <w:rsid w:val="00635211"/>
  </w:style>
  <w:style w:type="paragraph" w:customStyle="1" w:styleId="350682BD96234CEFAD46F36DFDB160F3">
    <w:name w:val="350682BD96234CEFAD46F36DFDB160F3"/>
    <w:rsid w:val="00635211"/>
  </w:style>
  <w:style w:type="paragraph" w:customStyle="1" w:styleId="A418559FACF045DBA0FC7FBC061B2CFB">
    <w:name w:val="A418559FACF045DBA0FC7FBC061B2CFB"/>
    <w:rsid w:val="002C61D6"/>
  </w:style>
  <w:style w:type="paragraph" w:customStyle="1" w:styleId="8B283CED064548EB9A07C9C364ADD1F4">
    <w:name w:val="8B283CED064548EB9A07C9C364ADD1F4"/>
    <w:rsid w:val="00D2046F"/>
  </w:style>
  <w:style w:type="paragraph" w:customStyle="1" w:styleId="DF7FE2058ADD400B932C1636FAAC614F">
    <w:name w:val="DF7FE2058ADD400B932C1636FAAC614F"/>
    <w:rsid w:val="00D2046F"/>
  </w:style>
  <w:style w:type="paragraph" w:customStyle="1" w:styleId="9BC1BE466960463FABCBF3DC9AF1D64A">
    <w:name w:val="9BC1BE466960463FABCBF3DC9AF1D64A"/>
    <w:rsid w:val="00D2046F"/>
  </w:style>
  <w:style w:type="paragraph" w:customStyle="1" w:styleId="33450CC3E694486AA371411698B56F53">
    <w:name w:val="33450CC3E694486AA371411698B56F53"/>
    <w:rsid w:val="00D2046F"/>
  </w:style>
  <w:style w:type="paragraph" w:customStyle="1" w:styleId="651CD60AEAB14ABDB7FC21588F2BD5C6">
    <w:name w:val="651CD60AEAB14ABDB7FC21588F2BD5C6"/>
    <w:rsid w:val="00D2046F"/>
  </w:style>
  <w:style w:type="paragraph" w:customStyle="1" w:styleId="5A4BBCD768AD4D3BBF1CC508726ACE8B">
    <w:name w:val="5A4BBCD768AD4D3BBF1CC508726ACE8B"/>
    <w:rsid w:val="00D2046F"/>
  </w:style>
  <w:style w:type="paragraph" w:customStyle="1" w:styleId="835FB93F94C34CA3A41044EBC111157F">
    <w:name w:val="835FB93F94C34CA3A41044EBC111157F"/>
    <w:rsid w:val="00D2046F"/>
  </w:style>
  <w:style w:type="paragraph" w:customStyle="1" w:styleId="146951140633478298FE52C24CEF29AF">
    <w:name w:val="146951140633478298FE52C24CEF29AF"/>
    <w:rsid w:val="00D2046F"/>
  </w:style>
  <w:style w:type="paragraph" w:customStyle="1" w:styleId="0964546C2A4B4465A8E837F467447DC7">
    <w:name w:val="0964546C2A4B4465A8E837F467447DC7"/>
    <w:rsid w:val="00D2046F"/>
  </w:style>
  <w:style w:type="paragraph" w:customStyle="1" w:styleId="B19DB1F7EFE7476E8E734058CE5E8F5F">
    <w:name w:val="B19DB1F7EFE7476E8E734058CE5E8F5F"/>
    <w:rsid w:val="00D2046F"/>
  </w:style>
  <w:style w:type="paragraph" w:customStyle="1" w:styleId="2D2C354D837D4EF28327FDCAD0AAFDFE">
    <w:name w:val="2D2C354D837D4EF28327FDCAD0AAFDFE"/>
    <w:rsid w:val="00D2046F"/>
  </w:style>
  <w:style w:type="paragraph" w:customStyle="1" w:styleId="EE67BE47C0D744A59E66B06B0C927EDF">
    <w:name w:val="EE67BE47C0D744A59E66B06B0C927EDF"/>
    <w:rsid w:val="00D2046F"/>
  </w:style>
  <w:style w:type="paragraph" w:customStyle="1" w:styleId="F14C37F38396462086A7FF65E03432D2">
    <w:name w:val="F14C37F38396462086A7FF65E03432D2"/>
    <w:rsid w:val="00D2046F"/>
  </w:style>
  <w:style w:type="paragraph" w:customStyle="1" w:styleId="CD27F78E8E144CE4A13F6883653DA9E6">
    <w:name w:val="CD27F78E8E144CE4A13F6883653DA9E6"/>
    <w:rsid w:val="00D2046F"/>
  </w:style>
  <w:style w:type="paragraph" w:customStyle="1" w:styleId="9B0BEE95E4504CFEBA66C5A0ED4BD563">
    <w:name w:val="9B0BEE95E4504CFEBA66C5A0ED4BD563"/>
    <w:rsid w:val="00D2046F"/>
  </w:style>
  <w:style w:type="paragraph" w:customStyle="1" w:styleId="0DAFF9C47C924240B5DA7C814A98898A">
    <w:name w:val="0DAFF9C47C924240B5DA7C814A98898A"/>
    <w:rsid w:val="00D2046F"/>
  </w:style>
  <w:style w:type="paragraph" w:customStyle="1" w:styleId="19F12A8C012646B185C7092B20B25211">
    <w:name w:val="19F12A8C012646B185C7092B20B25211"/>
    <w:rsid w:val="00D2046F"/>
  </w:style>
  <w:style w:type="paragraph" w:customStyle="1" w:styleId="05D3B56875CE4D99A3BD25833232BEAE">
    <w:name w:val="05D3B56875CE4D99A3BD25833232BEAE"/>
    <w:rsid w:val="00D2046F"/>
  </w:style>
  <w:style w:type="paragraph" w:customStyle="1" w:styleId="857BDECDAB38419CB56C8C4AD1DF5AEF">
    <w:name w:val="857BDECDAB38419CB56C8C4AD1DF5AEF"/>
    <w:rsid w:val="00D2046F"/>
  </w:style>
  <w:style w:type="paragraph" w:customStyle="1" w:styleId="724B874F18034AEE886F4B7B4E1C692D">
    <w:name w:val="724B874F18034AEE886F4B7B4E1C692D"/>
    <w:rsid w:val="00D2046F"/>
  </w:style>
  <w:style w:type="paragraph" w:customStyle="1" w:styleId="6788126AAE3443B392A83E883553C261">
    <w:name w:val="6788126AAE3443B392A83E883553C261"/>
    <w:rsid w:val="00D2046F"/>
  </w:style>
  <w:style w:type="paragraph" w:customStyle="1" w:styleId="0AEDDAFBADA942BB8C2E4CC043CDA0BF">
    <w:name w:val="0AEDDAFBADA942BB8C2E4CC043CDA0BF"/>
    <w:rsid w:val="00D2046F"/>
  </w:style>
  <w:style w:type="paragraph" w:customStyle="1" w:styleId="1462DDBBFB0E4E6683E2B8EAC9E2CE06">
    <w:name w:val="1462DDBBFB0E4E6683E2B8EAC9E2CE06"/>
    <w:rsid w:val="00D2046F"/>
  </w:style>
  <w:style w:type="paragraph" w:customStyle="1" w:styleId="B4C6BB26401441EF8F1805F05BA8B13C">
    <w:name w:val="B4C6BB26401441EF8F1805F05BA8B13C"/>
    <w:rsid w:val="00D2046F"/>
  </w:style>
  <w:style w:type="paragraph" w:customStyle="1" w:styleId="75C6175A4C084B8FA9C772F1851693D6">
    <w:name w:val="75C6175A4C084B8FA9C772F1851693D6"/>
    <w:rsid w:val="00D2046F"/>
  </w:style>
  <w:style w:type="paragraph" w:customStyle="1" w:styleId="218AA5977CDE46069E91F6759DCA526A">
    <w:name w:val="218AA5977CDE46069E91F6759DCA526A"/>
    <w:rsid w:val="00D2046F"/>
  </w:style>
  <w:style w:type="paragraph" w:customStyle="1" w:styleId="7657AB136C2640D592804DCA4B895E03">
    <w:name w:val="7657AB136C2640D592804DCA4B895E03"/>
    <w:rsid w:val="00D2046F"/>
  </w:style>
  <w:style w:type="paragraph" w:customStyle="1" w:styleId="9B9522761F1B481D9930077839126C56">
    <w:name w:val="9B9522761F1B481D9930077839126C56"/>
    <w:rsid w:val="00D2046F"/>
  </w:style>
  <w:style w:type="paragraph" w:customStyle="1" w:styleId="CE72D449E2A749EBACDF084AFCAC1427">
    <w:name w:val="CE72D449E2A749EBACDF084AFCAC1427"/>
    <w:rsid w:val="00D2046F"/>
  </w:style>
  <w:style w:type="paragraph" w:customStyle="1" w:styleId="F3D0D35F70A94CFB9CF67391C4C2568C">
    <w:name w:val="F3D0D35F70A94CFB9CF67391C4C2568C"/>
    <w:rsid w:val="00D2046F"/>
  </w:style>
  <w:style w:type="paragraph" w:customStyle="1" w:styleId="F99FF136FBEC4DF58B055BE628244860">
    <w:name w:val="F99FF136FBEC4DF58B055BE628244860"/>
    <w:rsid w:val="00D2046F"/>
  </w:style>
  <w:style w:type="paragraph" w:customStyle="1" w:styleId="A61D51EFE2BE4AC988FC6908E4D2DED4">
    <w:name w:val="A61D51EFE2BE4AC988FC6908E4D2DED4"/>
    <w:rsid w:val="00D2046F"/>
  </w:style>
  <w:style w:type="paragraph" w:customStyle="1" w:styleId="1551715EFC85423EB79849F39844F661">
    <w:name w:val="1551715EFC85423EB79849F39844F661"/>
    <w:rsid w:val="00D2046F"/>
  </w:style>
  <w:style w:type="paragraph" w:customStyle="1" w:styleId="F6847F614945476F91014A35002F194E">
    <w:name w:val="F6847F614945476F91014A35002F194E"/>
    <w:rsid w:val="00D2046F"/>
  </w:style>
  <w:style w:type="paragraph" w:customStyle="1" w:styleId="DED0DE97F4624495A5757CFE175C1590">
    <w:name w:val="DED0DE97F4624495A5757CFE175C1590"/>
    <w:rsid w:val="00D2046F"/>
  </w:style>
  <w:style w:type="paragraph" w:customStyle="1" w:styleId="2E5E707067254B48825BE581EC8B15ED">
    <w:name w:val="2E5E707067254B48825BE581EC8B15ED"/>
    <w:rsid w:val="00D2046F"/>
  </w:style>
  <w:style w:type="paragraph" w:customStyle="1" w:styleId="CD3F361537F14007B6D80243B51F1234">
    <w:name w:val="CD3F361537F14007B6D80243B51F1234"/>
    <w:rsid w:val="00D2046F"/>
  </w:style>
  <w:style w:type="paragraph" w:customStyle="1" w:styleId="3BF094A800A540958AD651E9718D796B">
    <w:name w:val="3BF094A800A540958AD651E9718D796B"/>
    <w:rsid w:val="00D2046F"/>
  </w:style>
  <w:style w:type="paragraph" w:customStyle="1" w:styleId="42ACF86825F7467D9381D3A510A2E65F">
    <w:name w:val="42ACF86825F7467D9381D3A510A2E65F"/>
    <w:rsid w:val="00D2046F"/>
  </w:style>
  <w:style w:type="paragraph" w:customStyle="1" w:styleId="1AB236A3F33047E2A8A3369F6CE116EA">
    <w:name w:val="1AB236A3F33047E2A8A3369F6CE116EA"/>
    <w:rsid w:val="00D2046F"/>
  </w:style>
  <w:style w:type="paragraph" w:customStyle="1" w:styleId="A87F0DED6D914DC59E42A4C3B712DAEE">
    <w:name w:val="A87F0DED6D914DC59E42A4C3B712DAEE"/>
    <w:rsid w:val="00D2046F"/>
  </w:style>
  <w:style w:type="paragraph" w:customStyle="1" w:styleId="662E4DB91F5D40EEB3469EE352619484">
    <w:name w:val="662E4DB91F5D40EEB3469EE352619484"/>
    <w:rsid w:val="00D2046F"/>
  </w:style>
  <w:style w:type="paragraph" w:customStyle="1" w:styleId="A5D300A679BE4A85B771C183E5C83B08">
    <w:name w:val="A5D300A679BE4A85B771C183E5C83B08"/>
    <w:rsid w:val="00D2046F"/>
  </w:style>
  <w:style w:type="paragraph" w:customStyle="1" w:styleId="753752A0EFCE4DF98F31B5F63EFA73D8">
    <w:name w:val="753752A0EFCE4DF98F31B5F63EFA73D8"/>
    <w:rsid w:val="00D2046F"/>
  </w:style>
  <w:style w:type="paragraph" w:customStyle="1" w:styleId="83432F3569324D1DB12CD228F749F85D">
    <w:name w:val="83432F3569324D1DB12CD228F749F85D"/>
    <w:rsid w:val="00D2046F"/>
  </w:style>
  <w:style w:type="paragraph" w:customStyle="1" w:styleId="DBB56675F746405F8CDCBCF13D2C5318">
    <w:name w:val="DBB56675F746405F8CDCBCF13D2C5318"/>
    <w:rsid w:val="00D2046F"/>
  </w:style>
  <w:style w:type="paragraph" w:customStyle="1" w:styleId="AC41A01E029C490F8439B8C66E0DEB8E">
    <w:name w:val="AC41A01E029C490F8439B8C66E0DEB8E"/>
    <w:rsid w:val="00A223DE"/>
  </w:style>
  <w:style w:type="paragraph" w:customStyle="1" w:styleId="C390940E0B904C37B6070CF52F94333E">
    <w:name w:val="C390940E0B904C37B6070CF52F94333E"/>
    <w:rsid w:val="00A223DE"/>
  </w:style>
  <w:style w:type="paragraph" w:customStyle="1" w:styleId="41C8A3CE6982428E91E3B6EC901FF68D">
    <w:name w:val="41C8A3CE6982428E91E3B6EC901FF68D"/>
    <w:rsid w:val="00A223DE"/>
  </w:style>
  <w:style w:type="paragraph" w:customStyle="1" w:styleId="1C47223FC46146119511537A206DDE5D">
    <w:name w:val="1C47223FC46146119511537A206DDE5D"/>
    <w:rsid w:val="00A223DE"/>
  </w:style>
  <w:style w:type="paragraph" w:customStyle="1" w:styleId="46653846D0D84252B48E982A23ED2611">
    <w:name w:val="46653846D0D84252B48E982A23ED2611"/>
    <w:rsid w:val="008C5A16"/>
  </w:style>
  <w:style w:type="paragraph" w:customStyle="1" w:styleId="DA40F9A3145441DEBDF72353CDA542C8">
    <w:name w:val="DA40F9A3145441DEBDF72353CDA542C8"/>
    <w:rsid w:val="008C5A16"/>
  </w:style>
  <w:style w:type="paragraph" w:customStyle="1" w:styleId="1D27F28A741C4503A0F19CF5611B4F1C">
    <w:name w:val="1D27F28A741C4503A0F19CF5611B4F1C"/>
    <w:rsid w:val="008C5A16"/>
  </w:style>
  <w:style w:type="paragraph" w:customStyle="1" w:styleId="9F43C4C94B0941F49D75F71931D9D13F">
    <w:name w:val="9F43C4C94B0941F49D75F71931D9D13F"/>
    <w:rsid w:val="008C5A16"/>
  </w:style>
  <w:style w:type="paragraph" w:customStyle="1" w:styleId="6A27608B51C146DBB7029888ACA2CCF5">
    <w:name w:val="6A27608B51C146DBB7029888ACA2CCF5"/>
    <w:rsid w:val="008C5A16"/>
  </w:style>
  <w:style w:type="paragraph" w:customStyle="1" w:styleId="29BEB4E0EDD34AE18AF7FACD776FE587">
    <w:name w:val="29BEB4E0EDD34AE18AF7FACD776FE587"/>
    <w:rsid w:val="008C5A16"/>
  </w:style>
  <w:style w:type="paragraph" w:customStyle="1" w:styleId="0E02E3E8C444477D961137C783AEE796">
    <w:name w:val="0E02E3E8C444477D961137C783AEE796"/>
    <w:rsid w:val="008C5A16"/>
  </w:style>
  <w:style w:type="paragraph" w:customStyle="1" w:styleId="F70FFEB7626E4B03A5342185785A77B8">
    <w:name w:val="F70FFEB7626E4B03A5342185785A77B8"/>
    <w:rsid w:val="008C5A16"/>
  </w:style>
  <w:style w:type="paragraph" w:customStyle="1" w:styleId="CFAB7153A29E42F0B10601E3DF3FFBDA">
    <w:name w:val="CFAB7153A29E42F0B10601E3DF3FFBDA"/>
    <w:rsid w:val="008C5A16"/>
  </w:style>
  <w:style w:type="paragraph" w:customStyle="1" w:styleId="A3CD70CA05544DF7AC1BB3079BCC5725">
    <w:name w:val="A3CD70CA05544DF7AC1BB3079BCC5725"/>
    <w:rsid w:val="008C5A16"/>
  </w:style>
  <w:style w:type="paragraph" w:customStyle="1" w:styleId="6076F7F24156412089D7F3648CA61E7D">
    <w:name w:val="6076F7F24156412089D7F3648CA61E7D"/>
    <w:rsid w:val="008C5A16"/>
  </w:style>
  <w:style w:type="paragraph" w:customStyle="1" w:styleId="6C1CEDDC88EF4EC389FB751D9F3B12D8">
    <w:name w:val="6C1CEDDC88EF4EC389FB751D9F3B12D8"/>
    <w:rsid w:val="008C5A16"/>
  </w:style>
  <w:style w:type="paragraph" w:customStyle="1" w:styleId="4C90BD3E3A754C8E9177A496D371359E">
    <w:name w:val="4C90BD3E3A754C8E9177A496D371359E"/>
    <w:rsid w:val="008C5A16"/>
  </w:style>
  <w:style w:type="paragraph" w:customStyle="1" w:styleId="464F35C0A11848D281B5F4D20F1C806E">
    <w:name w:val="464F35C0A11848D281B5F4D20F1C806E"/>
    <w:rsid w:val="008C5A16"/>
  </w:style>
  <w:style w:type="paragraph" w:customStyle="1" w:styleId="CCC383B767624277B46226295B58320A">
    <w:name w:val="CCC383B767624277B46226295B58320A"/>
    <w:rsid w:val="008C5A16"/>
  </w:style>
  <w:style w:type="paragraph" w:customStyle="1" w:styleId="01968870660E4EBB91F4807F846B4C4D">
    <w:name w:val="01968870660E4EBB91F4807F846B4C4D"/>
    <w:rsid w:val="008C5A16"/>
  </w:style>
  <w:style w:type="paragraph" w:customStyle="1" w:styleId="2C7A90233DFC4A5FA3AD634467D61548">
    <w:name w:val="2C7A90233DFC4A5FA3AD634467D61548"/>
    <w:rsid w:val="008C5A16"/>
  </w:style>
  <w:style w:type="paragraph" w:customStyle="1" w:styleId="E30E3570EC724B3395923F39C772C92E">
    <w:name w:val="E30E3570EC724B3395923F39C772C92E"/>
    <w:rsid w:val="008C5A16"/>
  </w:style>
  <w:style w:type="paragraph" w:customStyle="1" w:styleId="BFC6522CBD504C9C80E5B9DA994B40D5">
    <w:name w:val="BFC6522CBD504C9C80E5B9DA994B40D5"/>
    <w:rsid w:val="008C5A16"/>
  </w:style>
  <w:style w:type="paragraph" w:customStyle="1" w:styleId="D093F8E2CB7947FF83E8DB3C466C22E3">
    <w:name w:val="D093F8E2CB7947FF83E8DB3C466C22E3"/>
    <w:rsid w:val="008C5A16"/>
  </w:style>
  <w:style w:type="paragraph" w:customStyle="1" w:styleId="2FD4D42CC11941A28992E7D350A0E86A">
    <w:name w:val="2FD4D42CC11941A28992E7D350A0E86A"/>
    <w:rsid w:val="008C5A16"/>
  </w:style>
  <w:style w:type="paragraph" w:customStyle="1" w:styleId="34E5732E53D04FA2AE64C1CF17F0D3C3">
    <w:name w:val="34E5732E53D04FA2AE64C1CF17F0D3C3"/>
    <w:rsid w:val="008C5A16"/>
  </w:style>
  <w:style w:type="paragraph" w:customStyle="1" w:styleId="6599B95FB1434FDCABC68B8F990F9E60">
    <w:name w:val="6599B95FB1434FDCABC68B8F990F9E60"/>
    <w:rsid w:val="008C5A16"/>
  </w:style>
  <w:style w:type="paragraph" w:customStyle="1" w:styleId="194868A703CD4B2883A54F454567CB48">
    <w:name w:val="194868A703CD4B2883A54F454567CB48"/>
    <w:rsid w:val="008C5A16"/>
  </w:style>
  <w:style w:type="paragraph" w:customStyle="1" w:styleId="7E83E45AF426454AA422BF1F2AA3EE4D">
    <w:name w:val="7E83E45AF426454AA422BF1F2AA3EE4D"/>
    <w:rsid w:val="008C5A16"/>
  </w:style>
  <w:style w:type="paragraph" w:customStyle="1" w:styleId="0D2C669899FE48D4AC130AB5C2928C4A">
    <w:name w:val="0D2C669899FE48D4AC130AB5C2928C4A"/>
    <w:rsid w:val="008C5A16"/>
  </w:style>
  <w:style w:type="paragraph" w:customStyle="1" w:styleId="50A1DC1E352E477BADF1A21E89326484">
    <w:name w:val="50A1DC1E352E477BADF1A21E89326484"/>
    <w:rsid w:val="008C5A16"/>
  </w:style>
  <w:style w:type="paragraph" w:customStyle="1" w:styleId="BB1537D3BA4F46CFA2995FC2BEBC904C">
    <w:name w:val="BB1537D3BA4F46CFA2995FC2BEBC904C"/>
    <w:rsid w:val="008C5A16"/>
  </w:style>
  <w:style w:type="paragraph" w:customStyle="1" w:styleId="A2DD2E9FB2354135BC3D31C5139F2A6B">
    <w:name w:val="A2DD2E9FB2354135BC3D31C5139F2A6B"/>
    <w:rsid w:val="008C5A16"/>
  </w:style>
  <w:style w:type="paragraph" w:customStyle="1" w:styleId="1C1C78353E904A388438D7A6B1B2260E">
    <w:name w:val="1C1C78353E904A388438D7A6B1B2260E"/>
    <w:rsid w:val="008C5A16"/>
  </w:style>
  <w:style w:type="paragraph" w:customStyle="1" w:styleId="07AC7E9C737848349947B4258C7B2399">
    <w:name w:val="07AC7E9C737848349947B4258C7B2399"/>
    <w:rsid w:val="008C5A16"/>
  </w:style>
  <w:style w:type="paragraph" w:customStyle="1" w:styleId="83EDE08636404F2F9E05DE595094A739">
    <w:name w:val="83EDE08636404F2F9E05DE595094A739"/>
    <w:rsid w:val="008C5A16"/>
  </w:style>
  <w:style w:type="paragraph" w:customStyle="1" w:styleId="A67A552E8CA345EEAA742C01EC5EF737">
    <w:name w:val="A67A552E8CA345EEAA742C01EC5EF737"/>
    <w:rsid w:val="008C5A16"/>
  </w:style>
  <w:style w:type="paragraph" w:customStyle="1" w:styleId="9B6B516EC2F3409BB76341FA06FF613B">
    <w:name w:val="9B6B516EC2F3409BB76341FA06FF613B"/>
    <w:rsid w:val="008C5A16"/>
  </w:style>
  <w:style w:type="paragraph" w:customStyle="1" w:styleId="211279B7E84E4CCC97258A25C41F47F0">
    <w:name w:val="211279B7E84E4CCC97258A25C41F47F0"/>
    <w:rsid w:val="008C5A16"/>
  </w:style>
  <w:style w:type="paragraph" w:customStyle="1" w:styleId="4996398974FC4EB98012FF29BD6EDE27">
    <w:name w:val="4996398974FC4EB98012FF29BD6EDE27"/>
    <w:rsid w:val="008C5A16"/>
  </w:style>
  <w:style w:type="paragraph" w:customStyle="1" w:styleId="EEE51AB3BBB64E3AB86286085806C47B">
    <w:name w:val="EEE51AB3BBB64E3AB86286085806C47B"/>
    <w:rsid w:val="008C5A16"/>
  </w:style>
  <w:style w:type="paragraph" w:customStyle="1" w:styleId="512AA8757364419C9359D5D5CA9CCB72">
    <w:name w:val="512AA8757364419C9359D5D5CA9CCB72"/>
    <w:rsid w:val="008C5A16"/>
  </w:style>
  <w:style w:type="paragraph" w:customStyle="1" w:styleId="8C14793D52074B67AC183C29D1D988BB">
    <w:name w:val="8C14793D52074B67AC183C29D1D988BB"/>
    <w:rsid w:val="008C5A16"/>
  </w:style>
  <w:style w:type="paragraph" w:customStyle="1" w:styleId="8AEBDACE6A9E493081C9289C41022A72">
    <w:name w:val="8AEBDACE6A9E493081C9289C41022A72"/>
    <w:rsid w:val="008C5A16"/>
  </w:style>
  <w:style w:type="paragraph" w:customStyle="1" w:styleId="6C64354EE72E4B0FAD90369D19BAFB7B">
    <w:name w:val="6C64354EE72E4B0FAD90369D19BAFB7B"/>
    <w:rsid w:val="006C2BF0"/>
  </w:style>
  <w:style w:type="paragraph" w:customStyle="1" w:styleId="7127577E5CEA46419063BD376E9CD1AA">
    <w:name w:val="7127577E5CEA46419063BD376E9CD1AA"/>
    <w:rsid w:val="006C2BF0"/>
  </w:style>
  <w:style w:type="paragraph" w:customStyle="1" w:styleId="84ECFC96BE1E4ACF84CAA142C369F486">
    <w:name w:val="84ECFC96BE1E4ACF84CAA142C369F486"/>
    <w:rsid w:val="006C2BF0"/>
  </w:style>
  <w:style w:type="paragraph" w:customStyle="1" w:styleId="B98CA0AD9A2C4A85A2C2222749F285E0">
    <w:name w:val="B98CA0AD9A2C4A85A2C2222749F285E0"/>
    <w:rsid w:val="006C2BF0"/>
  </w:style>
  <w:style w:type="paragraph" w:customStyle="1" w:styleId="77266A56AF124B46AAC9EF9E2C82BFA0">
    <w:name w:val="77266A56AF124B46AAC9EF9E2C82BFA0"/>
    <w:rsid w:val="006C2BF0"/>
  </w:style>
  <w:style w:type="paragraph" w:customStyle="1" w:styleId="F48D2F7BDA954172B3D225070FF19BCA">
    <w:name w:val="F48D2F7BDA954172B3D225070FF19BCA"/>
    <w:rsid w:val="006C2BF0"/>
  </w:style>
  <w:style w:type="paragraph" w:customStyle="1" w:styleId="79690B99D47C42D69205A75EB796B976">
    <w:name w:val="79690B99D47C42D69205A75EB796B976"/>
    <w:rsid w:val="006C2BF0"/>
  </w:style>
  <w:style w:type="paragraph" w:customStyle="1" w:styleId="ECA4FE2EA228401B9C9472771F1B4470">
    <w:name w:val="ECA4FE2EA228401B9C9472771F1B4470"/>
    <w:rsid w:val="006C2BF0"/>
  </w:style>
  <w:style w:type="paragraph" w:customStyle="1" w:styleId="ACB9795550D840078F9D2AC3FDAE0C5C">
    <w:name w:val="ACB9795550D840078F9D2AC3FDAE0C5C"/>
    <w:rsid w:val="006C2BF0"/>
  </w:style>
  <w:style w:type="paragraph" w:customStyle="1" w:styleId="3783CA94516646ACAFD121CA20EA205D">
    <w:name w:val="3783CA94516646ACAFD121CA20EA205D"/>
    <w:rsid w:val="006C2BF0"/>
  </w:style>
  <w:style w:type="paragraph" w:customStyle="1" w:styleId="CF24D6A1DE244A1F9523082FC26BA4A1">
    <w:name w:val="CF24D6A1DE244A1F9523082FC26BA4A1"/>
    <w:rsid w:val="006C2BF0"/>
  </w:style>
  <w:style w:type="paragraph" w:customStyle="1" w:styleId="D4AEB969D000401F9235DD79993B670F">
    <w:name w:val="D4AEB969D000401F9235DD79993B670F"/>
    <w:rsid w:val="006C2BF0"/>
  </w:style>
  <w:style w:type="paragraph" w:customStyle="1" w:styleId="C48B879A15EF423DBCDE446BA96C210E">
    <w:name w:val="C48B879A15EF423DBCDE446BA96C210E"/>
    <w:rsid w:val="006C2BF0"/>
  </w:style>
  <w:style w:type="paragraph" w:customStyle="1" w:styleId="B24AA160B9CE4223BAD10479B9EC95DC">
    <w:name w:val="B24AA160B9CE4223BAD10479B9EC95DC"/>
    <w:rsid w:val="006C2BF0"/>
  </w:style>
  <w:style w:type="paragraph" w:customStyle="1" w:styleId="214CE5384BE44116BFC81BFA3B850CB8">
    <w:name w:val="214CE5384BE44116BFC81BFA3B850CB8"/>
    <w:rsid w:val="006C2BF0"/>
  </w:style>
  <w:style w:type="paragraph" w:customStyle="1" w:styleId="987BAAFCDCCC456BAFCAC852E0748CB4">
    <w:name w:val="987BAAFCDCCC456BAFCAC852E0748CB4"/>
    <w:rsid w:val="006C2BF0"/>
  </w:style>
  <w:style w:type="paragraph" w:customStyle="1" w:styleId="9F5B3204BA9144B6B69CE50922C0386E">
    <w:name w:val="9F5B3204BA9144B6B69CE50922C0386E"/>
    <w:rsid w:val="006C2BF0"/>
  </w:style>
  <w:style w:type="paragraph" w:customStyle="1" w:styleId="2B1CC616406841FC97D7DB7EBDF01CF4">
    <w:name w:val="2B1CC616406841FC97D7DB7EBDF01CF4"/>
    <w:rsid w:val="006C2BF0"/>
  </w:style>
  <w:style w:type="paragraph" w:customStyle="1" w:styleId="E693759A45DA43E4AAC330635D082A9F">
    <w:name w:val="E693759A45DA43E4AAC330635D082A9F"/>
    <w:rsid w:val="006C2BF0"/>
  </w:style>
  <w:style w:type="paragraph" w:customStyle="1" w:styleId="713171F698AA4F439F4E3EF8F395BB28">
    <w:name w:val="713171F698AA4F439F4E3EF8F395BB28"/>
    <w:rsid w:val="006C2BF0"/>
  </w:style>
  <w:style w:type="paragraph" w:customStyle="1" w:styleId="1EB2C3FFF3734CC0B614C9993BC159A3">
    <w:name w:val="1EB2C3FFF3734CC0B614C9993BC159A3"/>
    <w:rsid w:val="006C2BF0"/>
  </w:style>
  <w:style w:type="paragraph" w:customStyle="1" w:styleId="276428751C1646A4A2B19ED58B858EF0">
    <w:name w:val="276428751C1646A4A2B19ED58B858EF0"/>
    <w:rsid w:val="006C2BF0"/>
  </w:style>
  <w:style w:type="paragraph" w:customStyle="1" w:styleId="4C1C94E5C51847CA93B99A58198AFC35">
    <w:name w:val="4C1C94E5C51847CA93B99A58198AFC35"/>
    <w:rsid w:val="006C2BF0"/>
  </w:style>
  <w:style w:type="paragraph" w:customStyle="1" w:styleId="6F25D91B41094E8CA3DB9F8C14B1601D">
    <w:name w:val="6F25D91B41094E8CA3DB9F8C14B1601D"/>
    <w:rsid w:val="006C2BF0"/>
  </w:style>
  <w:style w:type="paragraph" w:customStyle="1" w:styleId="4F1A7F3ADEFA4518B6FB76A72EAD7853">
    <w:name w:val="4F1A7F3ADEFA4518B6FB76A72EAD7853"/>
    <w:rsid w:val="006C2BF0"/>
  </w:style>
  <w:style w:type="paragraph" w:customStyle="1" w:styleId="D0E8F9021AF94154AE37C23195F2597E">
    <w:name w:val="D0E8F9021AF94154AE37C23195F2597E"/>
    <w:rsid w:val="006C2BF0"/>
  </w:style>
  <w:style w:type="paragraph" w:customStyle="1" w:styleId="19548F38AA2E4D82AF268DDFE4E0FD30">
    <w:name w:val="19548F38AA2E4D82AF268DDFE4E0FD30"/>
    <w:rsid w:val="006C2BF0"/>
  </w:style>
  <w:style w:type="paragraph" w:customStyle="1" w:styleId="D26B1965FE4948FEABC4CFECCC57E1D9">
    <w:name w:val="D26B1965FE4948FEABC4CFECCC57E1D9"/>
    <w:rsid w:val="006C2BF0"/>
  </w:style>
  <w:style w:type="paragraph" w:customStyle="1" w:styleId="ADD4EAAC4789497BABEBC8BF2E39974E">
    <w:name w:val="ADD4EAAC4789497BABEBC8BF2E39974E"/>
    <w:rsid w:val="006C2BF0"/>
  </w:style>
  <w:style w:type="paragraph" w:customStyle="1" w:styleId="884DF5CB451D41E3BCD9D3830CAD932A">
    <w:name w:val="884DF5CB451D41E3BCD9D3830CAD932A"/>
    <w:rsid w:val="006C2BF0"/>
  </w:style>
  <w:style w:type="paragraph" w:customStyle="1" w:styleId="F2D950A374094CF580B34E7C0662D31D">
    <w:name w:val="F2D950A374094CF580B34E7C0662D31D"/>
    <w:rsid w:val="006C2BF0"/>
  </w:style>
  <w:style w:type="paragraph" w:customStyle="1" w:styleId="9A3129563A1340B694801C6C4AF21D79">
    <w:name w:val="9A3129563A1340B694801C6C4AF21D79"/>
    <w:rsid w:val="006C2BF0"/>
  </w:style>
  <w:style w:type="paragraph" w:customStyle="1" w:styleId="BD842636C317443488AF3DD2CB7B923B">
    <w:name w:val="BD842636C317443488AF3DD2CB7B923B"/>
    <w:rsid w:val="006C2BF0"/>
  </w:style>
  <w:style w:type="paragraph" w:customStyle="1" w:styleId="12D7EB7900D6454B8109BCBCDC398D2B">
    <w:name w:val="12D7EB7900D6454B8109BCBCDC398D2B"/>
    <w:rsid w:val="006C2BF0"/>
  </w:style>
  <w:style w:type="paragraph" w:customStyle="1" w:styleId="BC1AFF9661E34800B6B1529EF7912496">
    <w:name w:val="BC1AFF9661E34800B6B1529EF7912496"/>
    <w:rsid w:val="006C2BF0"/>
  </w:style>
  <w:style w:type="paragraph" w:customStyle="1" w:styleId="2C11D6D279C64F83B3E556281D054770">
    <w:name w:val="2C11D6D279C64F83B3E556281D054770"/>
    <w:rsid w:val="006C2BF0"/>
  </w:style>
  <w:style w:type="paragraph" w:customStyle="1" w:styleId="1AFEA276831F42D78FE697EF3ACAE6C6">
    <w:name w:val="1AFEA276831F42D78FE697EF3ACAE6C6"/>
    <w:rsid w:val="006C2BF0"/>
  </w:style>
  <w:style w:type="paragraph" w:customStyle="1" w:styleId="18DDB6339755427D90A0E3540E009E82">
    <w:name w:val="18DDB6339755427D90A0E3540E009E82"/>
    <w:rsid w:val="006C2BF0"/>
  </w:style>
  <w:style w:type="paragraph" w:customStyle="1" w:styleId="DC9C6AF1091C4FD9B54C886A498BB6B3">
    <w:name w:val="DC9C6AF1091C4FD9B54C886A498BB6B3"/>
    <w:rsid w:val="006C2BF0"/>
  </w:style>
  <w:style w:type="paragraph" w:customStyle="1" w:styleId="5C6B274541D647C2A38D4EC1E303A8D9">
    <w:name w:val="5C6B274541D647C2A38D4EC1E303A8D9"/>
    <w:rsid w:val="006C2BF0"/>
  </w:style>
  <w:style w:type="paragraph" w:customStyle="1" w:styleId="262E30398FA845FDB99BE2933F950B9C">
    <w:name w:val="262E30398FA845FDB99BE2933F950B9C"/>
    <w:rsid w:val="006C2BF0"/>
  </w:style>
  <w:style w:type="paragraph" w:customStyle="1" w:styleId="8A015457D4DD48B6A549A13F8E2D1DB9">
    <w:name w:val="8A015457D4DD48B6A549A13F8E2D1DB9"/>
    <w:rsid w:val="006C2BF0"/>
  </w:style>
  <w:style w:type="paragraph" w:customStyle="1" w:styleId="96C37061165C4332B4D0D3C9E7F7FC7E">
    <w:name w:val="96C37061165C4332B4D0D3C9E7F7FC7E"/>
    <w:rsid w:val="006C2BF0"/>
  </w:style>
  <w:style w:type="paragraph" w:customStyle="1" w:styleId="44A88BD3E94C4CCCB2193084E109C8EB">
    <w:name w:val="44A88BD3E94C4CCCB2193084E109C8EB"/>
    <w:rsid w:val="006C2BF0"/>
  </w:style>
  <w:style w:type="paragraph" w:customStyle="1" w:styleId="93EC6418A1584EAEB35782C82785DB14">
    <w:name w:val="93EC6418A1584EAEB35782C82785DB14"/>
    <w:rsid w:val="006C2BF0"/>
  </w:style>
  <w:style w:type="paragraph" w:customStyle="1" w:styleId="2065F32944DD49DCAF737F6B4E5971CE">
    <w:name w:val="2065F32944DD49DCAF737F6B4E5971CE"/>
    <w:rsid w:val="006C2BF0"/>
  </w:style>
  <w:style w:type="paragraph" w:customStyle="1" w:styleId="BA4BDE32F0E54DF9B80B263DA8996EE9">
    <w:name w:val="BA4BDE32F0E54DF9B80B263DA8996EE9"/>
    <w:rsid w:val="006C2BF0"/>
  </w:style>
  <w:style w:type="paragraph" w:customStyle="1" w:styleId="1FF00584EDC246EB9E76FB1346BB4ECB">
    <w:name w:val="1FF00584EDC246EB9E76FB1346BB4ECB"/>
    <w:rsid w:val="006C2BF0"/>
  </w:style>
  <w:style w:type="paragraph" w:customStyle="1" w:styleId="961A1B95A6B34C6E91A938608E5365E0">
    <w:name w:val="961A1B95A6B34C6E91A938608E5365E0"/>
    <w:rsid w:val="006C2BF0"/>
  </w:style>
  <w:style w:type="paragraph" w:customStyle="1" w:styleId="C39CD219B4EE40959C8AE4366047A611">
    <w:name w:val="C39CD219B4EE40959C8AE4366047A611"/>
    <w:rsid w:val="006C2BF0"/>
  </w:style>
  <w:style w:type="paragraph" w:customStyle="1" w:styleId="7C6586A541764B5BBFD690A8C0B34DC2">
    <w:name w:val="7C6586A541764B5BBFD690A8C0B34DC2"/>
    <w:rsid w:val="006C2BF0"/>
  </w:style>
  <w:style w:type="paragraph" w:customStyle="1" w:styleId="348A5B86ED214CB1AC50B1D84A6E0434">
    <w:name w:val="348A5B86ED214CB1AC50B1D84A6E0434"/>
    <w:rsid w:val="006C2BF0"/>
  </w:style>
  <w:style w:type="paragraph" w:customStyle="1" w:styleId="208CFF7CCA3248B2A0FEDD59F54E5A5B">
    <w:name w:val="208CFF7CCA3248B2A0FEDD59F54E5A5B"/>
    <w:rsid w:val="0025534B"/>
  </w:style>
  <w:style w:type="paragraph" w:customStyle="1" w:styleId="9B4BC31F7AC6453FB933959BD231C9C6">
    <w:name w:val="9B4BC31F7AC6453FB933959BD231C9C6"/>
    <w:rsid w:val="0025534B"/>
  </w:style>
  <w:style w:type="paragraph" w:customStyle="1" w:styleId="B5BB06131B5344FBB38D04D681773273">
    <w:name w:val="B5BB06131B5344FBB38D04D681773273"/>
    <w:rsid w:val="0025534B"/>
  </w:style>
  <w:style w:type="paragraph" w:customStyle="1" w:styleId="88B48FC343AE4D44935DE5B417C72A3B">
    <w:name w:val="88B48FC343AE4D44935DE5B417C72A3B"/>
    <w:rsid w:val="0025534B"/>
  </w:style>
  <w:style w:type="paragraph" w:customStyle="1" w:styleId="A69582A1158743D295419E3EA249D475">
    <w:name w:val="A69582A1158743D295419E3EA249D475"/>
    <w:rsid w:val="0025534B"/>
  </w:style>
  <w:style w:type="paragraph" w:customStyle="1" w:styleId="2517333D2DEC4AB89ADA480524BB8692">
    <w:name w:val="2517333D2DEC4AB89ADA480524BB8692"/>
    <w:rsid w:val="0025534B"/>
  </w:style>
  <w:style w:type="paragraph" w:customStyle="1" w:styleId="6ABB1EA0271E4071B6D2723F61C3C381">
    <w:name w:val="6ABB1EA0271E4071B6D2723F61C3C381"/>
    <w:rsid w:val="0025534B"/>
  </w:style>
  <w:style w:type="paragraph" w:customStyle="1" w:styleId="03BF3413803248E69A1BE2C214C3EB46">
    <w:name w:val="03BF3413803248E69A1BE2C214C3EB46"/>
    <w:rsid w:val="0025534B"/>
  </w:style>
  <w:style w:type="paragraph" w:customStyle="1" w:styleId="F30199BBFE844EBDB4138C15B5CDF86E">
    <w:name w:val="F30199BBFE844EBDB4138C15B5CDF86E"/>
    <w:rsid w:val="0025534B"/>
  </w:style>
  <w:style w:type="paragraph" w:customStyle="1" w:styleId="696BE1CA94D24DF7B3B27EDE08CAE2B1">
    <w:name w:val="696BE1CA94D24DF7B3B27EDE08CAE2B1"/>
    <w:rsid w:val="0025534B"/>
  </w:style>
  <w:style w:type="paragraph" w:customStyle="1" w:styleId="403D7744FE584A36B8A319C29A7437EC">
    <w:name w:val="403D7744FE584A36B8A319C29A7437EC"/>
    <w:rsid w:val="0025534B"/>
  </w:style>
  <w:style w:type="paragraph" w:customStyle="1" w:styleId="711E2E845CB74FC6AD71438A73DB33CA">
    <w:name w:val="711E2E845CB74FC6AD71438A73DB33CA"/>
    <w:rsid w:val="0025534B"/>
  </w:style>
  <w:style w:type="paragraph" w:customStyle="1" w:styleId="C02AD26003CD4C24A4A00E64807BA405">
    <w:name w:val="C02AD26003CD4C24A4A00E64807BA405"/>
    <w:rsid w:val="0025534B"/>
  </w:style>
  <w:style w:type="paragraph" w:customStyle="1" w:styleId="5548E94B7C02493792852A9305DFE01B">
    <w:name w:val="5548E94B7C02493792852A9305DFE01B"/>
    <w:rsid w:val="0025534B"/>
  </w:style>
  <w:style w:type="paragraph" w:customStyle="1" w:styleId="96846C491C744333ADFE55FBFB231BB7">
    <w:name w:val="96846C491C744333ADFE55FBFB231BB7"/>
    <w:rsid w:val="0025534B"/>
  </w:style>
  <w:style w:type="paragraph" w:customStyle="1" w:styleId="6C2DF4C704074525B9EC5D3F8CC6DA77">
    <w:name w:val="6C2DF4C704074525B9EC5D3F8CC6DA77"/>
    <w:rsid w:val="0025534B"/>
  </w:style>
  <w:style w:type="paragraph" w:customStyle="1" w:styleId="864172FDB3914DDBB26A04B49973A993">
    <w:name w:val="864172FDB3914DDBB26A04B49973A993"/>
    <w:rsid w:val="0025534B"/>
  </w:style>
  <w:style w:type="paragraph" w:customStyle="1" w:styleId="91827AA79DBD43768F4C688D4A126A8B">
    <w:name w:val="91827AA79DBD43768F4C688D4A126A8B"/>
    <w:rsid w:val="0025534B"/>
  </w:style>
  <w:style w:type="paragraph" w:customStyle="1" w:styleId="A4B729CA9FEF4E758C6ED06459E6C920">
    <w:name w:val="A4B729CA9FEF4E758C6ED06459E6C920"/>
    <w:rsid w:val="0025534B"/>
  </w:style>
  <w:style w:type="paragraph" w:customStyle="1" w:styleId="A6BCCBE6899D4A3F83449A17608A3CE7">
    <w:name w:val="A6BCCBE6899D4A3F83449A17608A3CE7"/>
    <w:rsid w:val="0025534B"/>
  </w:style>
  <w:style w:type="paragraph" w:customStyle="1" w:styleId="49EEE2F7937B4CF78CC6178A3F8D0D0D">
    <w:name w:val="49EEE2F7937B4CF78CC6178A3F8D0D0D"/>
    <w:rsid w:val="0025534B"/>
  </w:style>
  <w:style w:type="paragraph" w:customStyle="1" w:styleId="D45A6913FFE54EC8B83E658E5333334A">
    <w:name w:val="D45A6913FFE54EC8B83E658E5333334A"/>
    <w:rsid w:val="0025534B"/>
  </w:style>
  <w:style w:type="paragraph" w:customStyle="1" w:styleId="A9265475C8284B4BBBE1E29C236F1245">
    <w:name w:val="A9265475C8284B4BBBE1E29C236F1245"/>
    <w:rsid w:val="0025534B"/>
  </w:style>
  <w:style w:type="paragraph" w:customStyle="1" w:styleId="A435420D18F546AB9185AD249784D31D">
    <w:name w:val="A435420D18F546AB9185AD249784D31D"/>
    <w:rsid w:val="0025534B"/>
  </w:style>
  <w:style w:type="paragraph" w:customStyle="1" w:styleId="008FBDF4BC1C4A7CB1FB55642FE5A0AE">
    <w:name w:val="008FBDF4BC1C4A7CB1FB55642FE5A0AE"/>
    <w:rsid w:val="0025534B"/>
  </w:style>
  <w:style w:type="paragraph" w:customStyle="1" w:styleId="913CA1B0AB624D01907676AB7A276737">
    <w:name w:val="913CA1B0AB624D01907676AB7A276737"/>
    <w:rsid w:val="0025534B"/>
  </w:style>
  <w:style w:type="paragraph" w:customStyle="1" w:styleId="E6516F85CF9745E6B34B879CF6372CC0">
    <w:name w:val="E6516F85CF9745E6B34B879CF6372CC0"/>
    <w:rsid w:val="0025534B"/>
  </w:style>
  <w:style w:type="paragraph" w:customStyle="1" w:styleId="B3BEFC16A0984CBE8514E2112FAB5CA5">
    <w:name w:val="B3BEFC16A0984CBE8514E2112FAB5CA5"/>
    <w:rsid w:val="0025534B"/>
  </w:style>
  <w:style w:type="paragraph" w:customStyle="1" w:styleId="2727D94C9BE34A1FBC7854EE47AB2E23">
    <w:name w:val="2727D94C9BE34A1FBC7854EE47AB2E23"/>
    <w:rsid w:val="0025534B"/>
  </w:style>
  <w:style w:type="paragraph" w:customStyle="1" w:styleId="37C1B020DD944096B5194D30C74A34A3">
    <w:name w:val="37C1B020DD944096B5194D30C74A34A3"/>
    <w:rsid w:val="0025534B"/>
  </w:style>
  <w:style w:type="paragraph" w:customStyle="1" w:styleId="3A164943AF3C4F04BBB12E32EF46721D">
    <w:name w:val="3A164943AF3C4F04BBB12E32EF46721D"/>
    <w:rsid w:val="00BA3297"/>
  </w:style>
  <w:style w:type="paragraph" w:customStyle="1" w:styleId="7DF73F24B2604ADFA20F99D56A6E25B8">
    <w:name w:val="7DF73F24B2604ADFA20F99D56A6E25B8"/>
    <w:rsid w:val="00BA3297"/>
  </w:style>
  <w:style w:type="paragraph" w:customStyle="1" w:styleId="C5882D321DF24643A149DB6A3125C45F">
    <w:name w:val="C5882D321DF24643A149DB6A3125C45F"/>
    <w:rsid w:val="00BA3297"/>
  </w:style>
  <w:style w:type="paragraph" w:customStyle="1" w:styleId="CD8A948918FA49E7ADCCDE16AB2A0B97">
    <w:name w:val="CD8A948918FA49E7ADCCDE16AB2A0B97"/>
    <w:rsid w:val="00BA3297"/>
  </w:style>
  <w:style w:type="paragraph" w:customStyle="1" w:styleId="41B1F59595FC408D934697070E1425A7">
    <w:name w:val="41B1F59595FC408D934697070E1425A7"/>
    <w:rsid w:val="00BA3297"/>
  </w:style>
  <w:style w:type="paragraph" w:customStyle="1" w:styleId="97BFD70A02F8487FB295522981D224BF">
    <w:name w:val="97BFD70A02F8487FB295522981D224BF"/>
    <w:rsid w:val="00BA3297"/>
  </w:style>
  <w:style w:type="paragraph" w:customStyle="1" w:styleId="C5264B7F78864115A113D084301229E7">
    <w:name w:val="C5264B7F78864115A113D084301229E7"/>
    <w:rsid w:val="00BA3297"/>
  </w:style>
  <w:style w:type="paragraph" w:customStyle="1" w:styleId="D3726F2F76594F219991E3E63E511A51">
    <w:name w:val="D3726F2F76594F219991E3E63E511A51"/>
    <w:rsid w:val="00BA3297"/>
  </w:style>
  <w:style w:type="paragraph" w:customStyle="1" w:styleId="4A2EBA6C1ECE49ADA339B092C3044A46">
    <w:name w:val="4A2EBA6C1ECE49ADA339B092C3044A46"/>
    <w:rsid w:val="00BA3297"/>
  </w:style>
  <w:style w:type="paragraph" w:customStyle="1" w:styleId="9E0DD0527801457298ACEFDEF0E5E61E">
    <w:name w:val="9E0DD0527801457298ACEFDEF0E5E61E"/>
    <w:rsid w:val="00BA3297"/>
  </w:style>
  <w:style w:type="paragraph" w:customStyle="1" w:styleId="2B6C371B5838404F9BB360C05A084EFA">
    <w:name w:val="2B6C371B5838404F9BB360C05A084EFA"/>
    <w:rsid w:val="00BA3297"/>
  </w:style>
  <w:style w:type="paragraph" w:customStyle="1" w:styleId="C402229AE767483AA519D1C378289D5F">
    <w:name w:val="C402229AE767483AA519D1C378289D5F"/>
    <w:rsid w:val="00BA3297"/>
  </w:style>
  <w:style w:type="paragraph" w:customStyle="1" w:styleId="98B2F6B018204B12AE999DA2AAE2C93C">
    <w:name w:val="98B2F6B018204B12AE999DA2AAE2C93C"/>
    <w:rsid w:val="00BA3297"/>
  </w:style>
  <w:style w:type="paragraph" w:customStyle="1" w:styleId="B0BC2C6D03CB409088E369EB3C3A9AB3">
    <w:name w:val="B0BC2C6D03CB409088E369EB3C3A9AB3"/>
    <w:rsid w:val="00BA3297"/>
  </w:style>
  <w:style w:type="paragraph" w:customStyle="1" w:styleId="D83A124213444BF6B5E97541DCEE19C3">
    <w:name w:val="D83A124213444BF6B5E97541DCEE19C3"/>
    <w:rsid w:val="00BA3297"/>
  </w:style>
  <w:style w:type="paragraph" w:customStyle="1" w:styleId="FF460BE50F2749F8BDF5B5B2AB65C8A5">
    <w:name w:val="FF460BE50F2749F8BDF5B5B2AB65C8A5"/>
    <w:rsid w:val="00BA3297"/>
  </w:style>
  <w:style w:type="paragraph" w:customStyle="1" w:styleId="702AD0CC08C64004886C71635ABDE3B6">
    <w:name w:val="702AD0CC08C64004886C71635ABDE3B6"/>
    <w:rsid w:val="00BA3297"/>
  </w:style>
  <w:style w:type="paragraph" w:customStyle="1" w:styleId="8CF78CB67C344488A33F7F9411517258">
    <w:name w:val="8CF78CB67C344488A33F7F9411517258"/>
    <w:rsid w:val="00BA3297"/>
  </w:style>
  <w:style w:type="paragraph" w:customStyle="1" w:styleId="FD0C8700103C4F35A78AC757F39CDF7C">
    <w:name w:val="FD0C8700103C4F35A78AC757F39CDF7C"/>
    <w:rsid w:val="00BA3297"/>
  </w:style>
  <w:style w:type="paragraph" w:customStyle="1" w:styleId="7FB8D97A46794803A7BD6EEA336647ED">
    <w:name w:val="7FB8D97A46794803A7BD6EEA336647ED"/>
    <w:rsid w:val="00BA3297"/>
  </w:style>
  <w:style w:type="paragraph" w:customStyle="1" w:styleId="F99E538A88B04E77AFFEA2F13A1477EE">
    <w:name w:val="F99E538A88B04E77AFFEA2F13A1477EE"/>
    <w:rsid w:val="00BA3297"/>
  </w:style>
  <w:style w:type="paragraph" w:customStyle="1" w:styleId="D86BF200DCB64603A4B6436C59137367">
    <w:name w:val="D86BF200DCB64603A4B6436C59137367"/>
    <w:rsid w:val="00BA3297"/>
  </w:style>
  <w:style w:type="paragraph" w:customStyle="1" w:styleId="858ED00533744246BC5A4DA8997A7257">
    <w:name w:val="858ED00533744246BC5A4DA8997A7257"/>
    <w:rsid w:val="00BA3297"/>
  </w:style>
  <w:style w:type="paragraph" w:customStyle="1" w:styleId="885FE485F88F4F05B678EE94375AE632">
    <w:name w:val="885FE485F88F4F05B678EE94375AE632"/>
    <w:rsid w:val="00BA3297"/>
  </w:style>
  <w:style w:type="paragraph" w:customStyle="1" w:styleId="9CDCC935E5CA4B5CB8BA081AB5618F64">
    <w:name w:val="9CDCC935E5CA4B5CB8BA081AB5618F64"/>
    <w:rsid w:val="00BA3297"/>
  </w:style>
  <w:style w:type="paragraph" w:customStyle="1" w:styleId="24EB972E3F0B457CA26CF0AE6E96530C">
    <w:name w:val="24EB972E3F0B457CA26CF0AE6E96530C"/>
    <w:rsid w:val="00BA3297"/>
  </w:style>
  <w:style w:type="paragraph" w:customStyle="1" w:styleId="418D621E64AD4B438537EB7319ADCF55">
    <w:name w:val="418D621E64AD4B438537EB7319ADCF55"/>
    <w:rsid w:val="00BA3297"/>
  </w:style>
  <w:style w:type="paragraph" w:customStyle="1" w:styleId="E37EB8C65F254BDCB7AEF2D55CFB29BB">
    <w:name w:val="E37EB8C65F254BDCB7AEF2D55CFB29BB"/>
    <w:rsid w:val="00BA3297"/>
  </w:style>
  <w:style w:type="paragraph" w:customStyle="1" w:styleId="1CAB1BBB19084737BAB3CCB74F784626">
    <w:name w:val="1CAB1BBB19084737BAB3CCB74F784626"/>
    <w:rsid w:val="00BA3297"/>
  </w:style>
  <w:style w:type="paragraph" w:customStyle="1" w:styleId="E305FBEF51934850B8D47ABDF75697B7">
    <w:name w:val="E305FBEF51934850B8D47ABDF75697B7"/>
    <w:rsid w:val="00BA3297"/>
  </w:style>
  <w:style w:type="paragraph" w:customStyle="1" w:styleId="E6541FF9788F4CA7B5AB24FAF12EE143">
    <w:name w:val="E6541FF9788F4CA7B5AB24FAF12EE143"/>
    <w:rsid w:val="00BA3297"/>
  </w:style>
  <w:style w:type="paragraph" w:customStyle="1" w:styleId="FFD7D15D6B4E448BB1526AFBF71871F6">
    <w:name w:val="FFD7D15D6B4E448BB1526AFBF71871F6"/>
    <w:rsid w:val="00BA3297"/>
  </w:style>
  <w:style w:type="paragraph" w:customStyle="1" w:styleId="C2EC99C98B5040B780A77B34D23A8073">
    <w:name w:val="C2EC99C98B5040B780A77B34D23A8073"/>
    <w:rsid w:val="00BA3297"/>
  </w:style>
  <w:style w:type="paragraph" w:customStyle="1" w:styleId="A8ABA068EF1341189CC466C1CA9F9339">
    <w:name w:val="A8ABA068EF1341189CC466C1CA9F9339"/>
    <w:rsid w:val="00BA3297"/>
  </w:style>
  <w:style w:type="paragraph" w:customStyle="1" w:styleId="1718FA000BF447338C91B196AC0DE2ED">
    <w:name w:val="1718FA000BF447338C91B196AC0DE2ED"/>
    <w:rsid w:val="00BA3297"/>
  </w:style>
  <w:style w:type="paragraph" w:customStyle="1" w:styleId="C04AC48531584EDC95FE9C3DA6CFF3DF">
    <w:name w:val="C04AC48531584EDC95FE9C3DA6CFF3DF"/>
    <w:rsid w:val="00BA3297"/>
  </w:style>
  <w:style w:type="paragraph" w:customStyle="1" w:styleId="138A80C05BD04661AD4815EE6319A8F4">
    <w:name w:val="138A80C05BD04661AD4815EE6319A8F4"/>
    <w:rsid w:val="00BA3297"/>
  </w:style>
  <w:style w:type="paragraph" w:customStyle="1" w:styleId="B2B211152C5E4A328CF676CAD1B424CC">
    <w:name w:val="B2B211152C5E4A328CF676CAD1B424CC"/>
    <w:rsid w:val="00BA3297"/>
  </w:style>
  <w:style w:type="paragraph" w:customStyle="1" w:styleId="C0FC8F571D2C4132B1BC76280F0D1827">
    <w:name w:val="C0FC8F571D2C4132B1BC76280F0D1827"/>
    <w:rsid w:val="00BA3297"/>
  </w:style>
  <w:style w:type="paragraph" w:customStyle="1" w:styleId="B600C12E981B426DBA699FC8C8306154">
    <w:name w:val="B600C12E981B426DBA699FC8C8306154"/>
    <w:rsid w:val="00BA3297"/>
  </w:style>
  <w:style w:type="paragraph" w:customStyle="1" w:styleId="ED35F9BDDABF48539B37882E36E973D9">
    <w:name w:val="ED35F9BDDABF48539B37882E36E973D9"/>
    <w:rsid w:val="00BA3297"/>
  </w:style>
  <w:style w:type="paragraph" w:customStyle="1" w:styleId="F757352CE3AE426F851276FFA85BFA72">
    <w:name w:val="F757352CE3AE426F851276FFA85BFA72"/>
    <w:rsid w:val="00BA3297"/>
  </w:style>
  <w:style w:type="paragraph" w:customStyle="1" w:styleId="3B89EE80277740A9AA124E29F9018FCF">
    <w:name w:val="3B89EE80277740A9AA124E29F9018FCF"/>
    <w:rsid w:val="00BA3297"/>
  </w:style>
  <w:style w:type="paragraph" w:customStyle="1" w:styleId="F0B72BD3E0D54F0D92909B18FA2AADFB">
    <w:name w:val="F0B72BD3E0D54F0D92909B18FA2AADFB"/>
    <w:rsid w:val="00BA3297"/>
  </w:style>
  <w:style w:type="paragraph" w:customStyle="1" w:styleId="9D7A4EE1AAF349068FA32D51E30BA15A">
    <w:name w:val="9D7A4EE1AAF349068FA32D51E30BA15A"/>
    <w:rsid w:val="00BA3297"/>
  </w:style>
  <w:style w:type="paragraph" w:customStyle="1" w:styleId="64A81ED28AB74170BAE74A76DCFA2E9A">
    <w:name w:val="64A81ED28AB74170BAE74A76DCFA2E9A"/>
    <w:rsid w:val="00BA3297"/>
  </w:style>
  <w:style w:type="paragraph" w:customStyle="1" w:styleId="A1EA21000F2D4F0F9C7EC57F751B328A">
    <w:name w:val="A1EA21000F2D4F0F9C7EC57F751B328A"/>
    <w:rsid w:val="00BA3297"/>
  </w:style>
  <w:style w:type="paragraph" w:customStyle="1" w:styleId="5439D1F51948480F828CFA44CD03DE89">
    <w:name w:val="5439D1F51948480F828CFA44CD03DE89"/>
    <w:rsid w:val="00BA3297"/>
  </w:style>
  <w:style w:type="paragraph" w:customStyle="1" w:styleId="C3D437DE13484186B936C18AAB6406B2">
    <w:name w:val="C3D437DE13484186B936C18AAB6406B2"/>
    <w:rsid w:val="00BA3297"/>
  </w:style>
  <w:style w:type="paragraph" w:customStyle="1" w:styleId="54BD1E3051B643659601122125FD8F12">
    <w:name w:val="54BD1E3051B643659601122125FD8F12"/>
    <w:rsid w:val="00BA3297"/>
  </w:style>
  <w:style w:type="paragraph" w:customStyle="1" w:styleId="80B4E1E68F41468B9CC1A65ABC47764D">
    <w:name w:val="80B4E1E68F41468B9CC1A65ABC47764D"/>
    <w:rsid w:val="00BA3297"/>
  </w:style>
  <w:style w:type="paragraph" w:customStyle="1" w:styleId="BB25A773E3144A4CB0F71B6D85734053">
    <w:name w:val="BB25A773E3144A4CB0F71B6D85734053"/>
    <w:rsid w:val="00BA3297"/>
  </w:style>
  <w:style w:type="paragraph" w:customStyle="1" w:styleId="9FC56FF0067E48AFBC02AB221FAF7670">
    <w:name w:val="9FC56FF0067E48AFBC02AB221FAF7670"/>
    <w:rsid w:val="00BA3297"/>
  </w:style>
  <w:style w:type="paragraph" w:customStyle="1" w:styleId="C4ACA8A40CFD4DDEA1D0888ADCD613ED">
    <w:name w:val="C4ACA8A40CFD4DDEA1D0888ADCD613ED"/>
    <w:rsid w:val="00BA3297"/>
  </w:style>
  <w:style w:type="paragraph" w:customStyle="1" w:styleId="61162B69C8614DB190DC4D953A83AFB6">
    <w:name w:val="61162B69C8614DB190DC4D953A83AFB6"/>
    <w:rsid w:val="00BA3297"/>
  </w:style>
  <w:style w:type="paragraph" w:customStyle="1" w:styleId="D7E284D4DA6A4EA59C8409987987E01B">
    <w:name w:val="D7E284D4DA6A4EA59C8409987987E01B"/>
    <w:rsid w:val="00BA3297"/>
  </w:style>
  <w:style w:type="paragraph" w:customStyle="1" w:styleId="051B93F890804052AC04F34A9D351E75">
    <w:name w:val="051B93F890804052AC04F34A9D351E75"/>
    <w:rsid w:val="00BA3297"/>
  </w:style>
  <w:style w:type="paragraph" w:customStyle="1" w:styleId="9E84BBCD7FF845EDA2E64B0DAFF87C4F">
    <w:name w:val="9E84BBCD7FF845EDA2E64B0DAFF87C4F"/>
    <w:rsid w:val="00BA3297"/>
  </w:style>
  <w:style w:type="paragraph" w:customStyle="1" w:styleId="7F84A9BBC6544A3395DB67C14D6FF4F8">
    <w:name w:val="7F84A9BBC6544A3395DB67C14D6FF4F8"/>
    <w:rsid w:val="00BA3297"/>
  </w:style>
  <w:style w:type="paragraph" w:customStyle="1" w:styleId="4654AAD1C302415EABF0FB420CCCAB03">
    <w:name w:val="4654AAD1C302415EABF0FB420CCCAB03"/>
    <w:rsid w:val="00BA3297"/>
  </w:style>
  <w:style w:type="paragraph" w:customStyle="1" w:styleId="C118FE2069184A15946E37259EF980FE">
    <w:name w:val="C118FE2069184A15946E37259EF980FE"/>
    <w:rsid w:val="00BA3297"/>
  </w:style>
  <w:style w:type="paragraph" w:customStyle="1" w:styleId="40E2A90A51094F8DBA27DAFF55D64BB2">
    <w:name w:val="40E2A90A51094F8DBA27DAFF55D64BB2"/>
    <w:rsid w:val="00BA3297"/>
  </w:style>
  <w:style w:type="paragraph" w:customStyle="1" w:styleId="03134797B4B94C5BA1C39736F14E9B2D">
    <w:name w:val="03134797B4B94C5BA1C39736F14E9B2D"/>
    <w:rsid w:val="00BA3297"/>
  </w:style>
  <w:style w:type="paragraph" w:customStyle="1" w:styleId="DF0F2CB37ADD4461A54BB9268B22AC02">
    <w:name w:val="DF0F2CB37ADD4461A54BB9268B22AC02"/>
    <w:rsid w:val="00BA3297"/>
  </w:style>
  <w:style w:type="paragraph" w:customStyle="1" w:styleId="98FBED429F5E41FC8B6667326984D049">
    <w:name w:val="98FBED429F5E41FC8B6667326984D049"/>
    <w:rsid w:val="00BA3297"/>
  </w:style>
  <w:style w:type="paragraph" w:customStyle="1" w:styleId="7146C0C67DF7403BBAED94615FA8780F">
    <w:name w:val="7146C0C67DF7403BBAED94615FA8780F"/>
    <w:rsid w:val="00BA3297"/>
  </w:style>
  <w:style w:type="paragraph" w:customStyle="1" w:styleId="F2EB34656E7449099ED4377FE2CBA00B">
    <w:name w:val="F2EB34656E7449099ED4377FE2CBA00B"/>
    <w:rsid w:val="00BA3297"/>
  </w:style>
  <w:style w:type="paragraph" w:customStyle="1" w:styleId="008A4A5855894F0A8435FAF93757677B">
    <w:name w:val="008A4A5855894F0A8435FAF93757677B"/>
    <w:rsid w:val="00BA3297"/>
  </w:style>
  <w:style w:type="paragraph" w:customStyle="1" w:styleId="387E07B537494453951595B3124BF2C7">
    <w:name w:val="387E07B537494453951595B3124BF2C7"/>
    <w:rsid w:val="00BA3297"/>
  </w:style>
  <w:style w:type="paragraph" w:customStyle="1" w:styleId="19232858031249B4B4AC7241FCC1B3A4">
    <w:name w:val="19232858031249B4B4AC7241FCC1B3A4"/>
    <w:rsid w:val="00BA3297"/>
  </w:style>
  <w:style w:type="paragraph" w:customStyle="1" w:styleId="4CB01F117AA34A21BA5823B789B62EB9">
    <w:name w:val="4CB01F117AA34A21BA5823B789B62EB9"/>
    <w:rsid w:val="00BA3297"/>
  </w:style>
  <w:style w:type="paragraph" w:customStyle="1" w:styleId="5FE17172DA924B0F86101490F917B15C">
    <w:name w:val="5FE17172DA924B0F86101490F917B15C"/>
    <w:rsid w:val="00184245"/>
  </w:style>
  <w:style w:type="paragraph" w:customStyle="1" w:styleId="733F84F0B6A04891B524BF12FCC76319">
    <w:name w:val="733F84F0B6A04891B524BF12FCC76319"/>
    <w:rsid w:val="00184245"/>
  </w:style>
  <w:style w:type="paragraph" w:customStyle="1" w:styleId="D4CA847EAB1849FC838A99F21FCCCBF5">
    <w:name w:val="D4CA847EAB1849FC838A99F21FCCCBF5"/>
    <w:rsid w:val="00184245"/>
  </w:style>
  <w:style w:type="paragraph" w:customStyle="1" w:styleId="4E73BE86E3EF4F0FB9911DFA77AD863E">
    <w:name w:val="4E73BE86E3EF4F0FB9911DFA77AD863E"/>
    <w:rsid w:val="00184245"/>
  </w:style>
  <w:style w:type="paragraph" w:customStyle="1" w:styleId="97DBB7F76AD742C595AB9F8F95BBCD11">
    <w:name w:val="97DBB7F76AD742C595AB9F8F95BBCD11"/>
    <w:rsid w:val="00184245"/>
  </w:style>
  <w:style w:type="paragraph" w:customStyle="1" w:styleId="A38EC7EC25BE4A8DA4686C1D1420EB37">
    <w:name w:val="A38EC7EC25BE4A8DA4686C1D1420EB37"/>
    <w:rsid w:val="00184245"/>
  </w:style>
  <w:style w:type="paragraph" w:customStyle="1" w:styleId="3A159898F7464CBABFE140522EA21D03">
    <w:name w:val="3A159898F7464CBABFE140522EA21D03"/>
    <w:rsid w:val="00184245"/>
  </w:style>
  <w:style w:type="paragraph" w:customStyle="1" w:styleId="ABD1AB1F15CB4943B66E67DCA3B63A2A">
    <w:name w:val="ABD1AB1F15CB4943B66E67DCA3B63A2A"/>
    <w:rsid w:val="00184245"/>
  </w:style>
  <w:style w:type="paragraph" w:customStyle="1" w:styleId="1B5DEB2DC7584E97B01CA5C9F6AF729C">
    <w:name w:val="1B5DEB2DC7584E97B01CA5C9F6AF729C"/>
    <w:rsid w:val="00184245"/>
  </w:style>
  <w:style w:type="paragraph" w:customStyle="1" w:styleId="1A83BBF051254DDB9824A51D36BD8062">
    <w:name w:val="1A83BBF051254DDB9824A51D36BD8062"/>
    <w:rsid w:val="00184245"/>
  </w:style>
  <w:style w:type="paragraph" w:customStyle="1" w:styleId="2A42E2E8B1F84C55813EE31EB17C4FE8">
    <w:name w:val="2A42E2E8B1F84C55813EE31EB17C4FE8"/>
    <w:rsid w:val="00184245"/>
  </w:style>
  <w:style w:type="paragraph" w:customStyle="1" w:styleId="84281A577DA04C1E8EFF47F0B61596C8">
    <w:name w:val="84281A577DA04C1E8EFF47F0B61596C8"/>
    <w:rsid w:val="00184245"/>
  </w:style>
  <w:style w:type="paragraph" w:customStyle="1" w:styleId="D12919569C5748659001C7281F9C049B">
    <w:name w:val="D12919569C5748659001C7281F9C049B"/>
    <w:rsid w:val="00184245"/>
  </w:style>
  <w:style w:type="paragraph" w:customStyle="1" w:styleId="DB50030A7B304CD6B2D30B84BBB05487">
    <w:name w:val="DB50030A7B304CD6B2D30B84BBB05487"/>
    <w:rsid w:val="00184245"/>
  </w:style>
  <w:style w:type="paragraph" w:customStyle="1" w:styleId="343C51282B9840859E08EDF64CE58193">
    <w:name w:val="343C51282B9840859E08EDF64CE58193"/>
    <w:rsid w:val="00184245"/>
  </w:style>
  <w:style w:type="paragraph" w:customStyle="1" w:styleId="C1F48BD629524B5CA3B4BBD9329D739B">
    <w:name w:val="C1F48BD629524B5CA3B4BBD9329D739B"/>
    <w:rsid w:val="00184245"/>
  </w:style>
  <w:style w:type="paragraph" w:customStyle="1" w:styleId="F6BEDBD64CC54F29A53174E14D3A828B">
    <w:name w:val="F6BEDBD64CC54F29A53174E14D3A828B"/>
    <w:rsid w:val="00184245"/>
  </w:style>
  <w:style w:type="paragraph" w:customStyle="1" w:styleId="A1D58E86E526405D8264029E32BAAC5B">
    <w:name w:val="A1D58E86E526405D8264029E32BAAC5B"/>
    <w:rsid w:val="00184245"/>
  </w:style>
  <w:style w:type="paragraph" w:customStyle="1" w:styleId="A8CCC37ED4C64732BD6B0A04BFD01FD2">
    <w:name w:val="A8CCC37ED4C64732BD6B0A04BFD01FD2"/>
    <w:rsid w:val="00184245"/>
  </w:style>
  <w:style w:type="paragraph" w:customStyle="1" w:styleId="AC7C74EFCAB241C88207097CAECB0DEA">
    <w:name w:val="AC7C74EFCAB241C88207097CAECB0DEA"/>
    <w:rsid w:val="00184245"/>
  </w:style>
  <w:style w:type="paragraph" w:customStyle="1" w:styleId="86F5A197CC7C4C0CA57489DA6FA05A7E">
    <w:name w:val="86F5A197CC7C4C0CA57489DA6FA05A7E"/>
    <w:rsid w:val="00184245"/>
  </w:style>
  <w:style w:type="paragraph" w:customStyle="1" w:styleId="5AE54C98D0D04318AC5DA38D0595DBEF">
    <w:name w:val="5AE54C98D0D04318AC5DA38D0595DBEF"/>
    <w:rsid w:val="00184245"/>
  </w:style>
  <w:style w:type="paragraph" w:customStyle="1" w:styleId="6A6C682C76614632B0764BB8D00A45CE">
    <w:name w:val="6A6C682C76614632B0764BB8D00A45CE"/>
    <w:rsid w:val="00184245"/>
  </w:style>
  <w:style w:type="paragraph" w:customStyle="1" w:styleId="0E5F934511224671B61F427CDAAAC634">
    <w:name w:val="0E5F934511224671B61F427CDAAAC634"/>
    <w:rsid w:val="00184245"/>
  </w:style>
  <w:style w:type="paragraph" w:customStyle="1" w:styleId="CB2BC4E7284D4B7F9AD7DA777BD35FF0">
    <w:name w:val="CB2BC4E7284D4B7F9AD7DA777BD35FF0"/>
    <w:rsid w:val="00184245"/>
  </w:style>
  <w:style w:type="paragraph" w:customStyle="1" w:styleId="66A719E7FCB64E7C8BEFA67F228E8814">
    <w:name w:val="66A719E7FCB64E7C8BEFA67F228E8814"/>
    <w:rsid w:val="00184245"/>
  </w:style>
  <w:style w:type="paragraph" w:customStyle="1" w:styleId="06F1ED15E3FF4B9FAFA8C49788BD1DBB">
    <w:name w:val="06F1ED15E3FF4B9FAFA8C49788BD1DBB"/>
    <w:rsid w:val="00184245"/>
  </w:style>
  <w:style w:type="paragraph" w:customStyle="1" w:styleId="845224D2C01846D09A3D613AB3373911">
    <w:name w:val="845224D2C01846D09A3D613AB3373911"/>
    <w:rsid w:val="00184245"/>
  </w:style>
  <w:style w:type="paragraph" w:customStyle="1" w:styleId="FFA79294496F454DB1B1C2713D8D5249">
    <w:name w:val="FFA79294496F454DB1B1C2713D8D5249"/>
    <w:rsid w:val="00184245"/>
  </w:style>
  <w:style w:type="paragraph" w:customStyle="1" w:styleId="817C19DC64CF4793BB46BEDE9DEB53CE">
    <w:name w:val="817C19DC64CF4793BB46BEDE9DEB53CE"/>
    <w:rsid w:val="00184245"/>
  </w:style>
  <w:style w:type="paragraph" w:customStyle="1" w:styleId="70097FAFE3AD4EB68AD5CA1B9952C0BA">
    <w:name w:val="70097FAFE3AD4EB68AD5CA1B9952C0BA"/>
    <w:rsid w:val="00184245"/>
  </w:style>
  <w:style w:type="paragraph" w:customStyle="1" w:styleId="F6CBB6204A7341EC9AAD734890E6E58D">
    <w:name w:val="F6CBB6204A7341EC9AAD734890E6E58D"/>
    <w:rsid w:val="00184245"/>
  </w:style>
  <w:style w:type="paragraph" w:customStyle="1" w:styleId="02E706065BC84F0595D108FB8F06BE82">
    <w:name w:val="02E706065BC84F0595D108FB8F06BE82"/>
    <w:rsid w:val="00184245"/>
  </w:style>
  <w:style w:type="paragraph" w:customStyle="1" w:styleId="B975CB8C392544D7BB8F5F340644EABC">
    <w:name w:val="B975CB8C392544D7BB8F5F340644EABC"/>
    <w:rsid w:val="00184245"/>
  </w:style>
  <w:style w:type="paragraph" w:customStyle="1" w:styleId="84A3523999CC478C872C4B65738CCF3F">
    <w:name w:val="84A3523999CC478C872C4B65738CCF3F"/>
    <w:rsid w:val="00184245"/>
  </w:style>
  <w:style w:type="paragraph" w:customStyle="1" w:styleId="AC1F2517D7D74F0CB1412633A4B26EBB">
    <w:name w:val="AC1F2517D7D74F0CB1412633A4B26EBB"/>
    <w:rsid w:val="00184245"/>
  </w:style>
  <w:style w:type="paragraph" w:customStyle="1" w:styleId="977DF8733A604F4A8F1BC9FC9DE059BD">
    <w:name w:val="977DF8733A604F4A8F1BC9FC9DE059BD"/>
    <w:rsid w:val="00184245"/>
  </w:style>
  <w:style w:type="paragraph" w:customStyle="1" w:styleId="47C70E6ED8C2463E856B42BA5B4A7E12">
    <w:name w:val="47C70E6ED8C2463E856B42BA5B4A7E12"/>
    <w:rsid w:val="00184245"/>
  </w:style>
  <w:style w:type="paragraph" w:customStyle="1" w:styleId="CA80D274FA0B4544A1191DDE6F14C982">
    <w:name w:val="CA80D274FA0B4544A1191DDE6F14C982"/>
    <w:rsid w:val="00184245"/>
  </w:style>
  <w:style w:type="paragraph" w:customStyle="1" w:styleId="0576CAE9292F45288BDF7EEE3D547226">
    <w:name w:val="0576CAE9292F45288BDF7EEE3D547226"/>
    <w:rsid w:val="00184245"/>
  </w:style>
  <w:style w:type="paragraph" w:customStyle="1" w:styleId="0C342CF325514AA096F6967F7917AAFC">
    <w:name w:val="0C342CF325514AA096F6967F7917AAFC"/>
    <w:rsid w:val="00184245"/>
  </w:style>
  <w:style w:type="paragraph" w:customStyle="1" w:styleId="C1345E7FB32044AFBA65B6AD0A0B48C0">
    <w:name w:val="C1345E7FB32044AFBA65B6AD0A0B48C0"/>
    <w:rsid w:val="00184245"/>
  </w:style>
  <w:style w:type="paragraph" w:customStyle="1" w:styleId="61FA31435BF84FD9AC9F411A97E1029D">
    <w:name w:val="61FA31435BF84FD9AC9F411A97E1029D"/>
    <w:rsid w:val="00184245"/>
  </w:style>
  <w:style w:type="paragraph" w:customStyle="1" w:styleId="324E52E16947403187ABD8557DD51B37">
    <w:name w:val="324E52E16947403187ABD8557DD51B37"/>
    <w:rsid w:val="00184245"/>
  </w:style>
  <w:style w:type="paragraph" w:customStyle="1" w:styleId="B9231742B3FA43C5AEBD4E065F666E4C">
    <w:name w:val="B9231742B3FA43C5AEBD4E065F666E4C"/>
    <w:rsid w:val="00184245"/>
  </w:style>
  <w:style w:type="paragraph" w:customStyle="1" w:styleId="2785C9FD8F514C2896537417CB7BA33F">
    <w:name w:val="2785C9FD8F514C2896537417CB7BA33F"/>
    <w:rsid w:val="00184245"/>
  </w:style>
  <w:style w:type="paragraph" w:customStyle="1" w:styleId="A3875498F33741E084EACED19B86ED14">
    <w:name w:val="A3875498F33741E084EACED19B86ED14"/>
    <w:rsid w:val="00184245"/>
  </w:style>
  <w:style w:type="paragraph" w:customStyle="1" w:styleId="AA8E4F696F0042E7AD2153C450B50833">
    <w:name w:val="AA8E4F696F0042E7AD2153C450B50833"/>
    <w:rsid w:val="00184245"/>
  </w:style>
  <w:style w:type="paragraph" w:customStyle="1" w:styleId="69D1A23A793F4B8D99E09DF3DEB4D57F">
    <w:name w:val="69D1A23A793F4B8D99E09DF3DEB4D57F"/>
    <w:rsid w:val="00184245"/>
  </w:style>
  <w:style w:type="paragraph" w:customStyle="1" w:styleId="2C2846701EA54D2E937C1FDC31D4BF83">
    <w:name w:val="2C2846701EA54D2E937C1FDC31D4BF83"/>
    <w:rsid w:val="00184245"/>
  </w:style>
  <w:style w:type="paragraph" w:customStyle="1" w:styleId="4C3BE4E418C74E22B930692C8970A25A">
    <w:name w:val="4C3BE4E418C74E22B930692C8970A25A"/>
    <w:rsid w:val="00184245"/>
  </w:style>
  <w:style w:type="paragraph" w:customStyle="1" w:styleId="37B03354984845DDBCB347137659B61C">
    <w:name w:val="37B03354984845DDBCB347137659B61C"/>
    <w:rsid w:val="00184245"/>
  </w:style>
  <w:style w:type="paragraph" w:customStyle="1" w:styleId="BD5593353971423F96B06E545C7F91E8">
    <w:name w:val="BD5593353971423F96B06E545C7F91E8"/>
    <w:rsid w:val="00184245"/>
  </w:style>
  <w:style w:type="paragraph" w:customStyle="1" w:styleId="B3F09F1C113E416092DCA73B950EC480">
    <w:name w:val="B3F09F1C113E416092DCA73B950EC480"/>
    <w:rsid w:val="00184245"/>
  </w:style>
  <w:style w:type="paragraph" w:customStyle="1" w:styleId="87C88779CFDD48BA9BC8DA49198819E4">
    <w:name w:val="87C88779CFDD48BA9BC8DA49198819E4"/>
    <w:rsid w:val="00184245"/>
  </w:style>
  <w:style w:type="paragraph" w:customStyle="1" w:styleId="D5D46C76DECE41E4BB20EE3688FE2E3D">
    <w:name w:val="D5D46C76DECE41E4BB20EE3688FE2E3D"/>
    <w:rsid w:val="00184245"/>
  </w:style>
  <w:style w:type="paragraph" w:customStyle="1" w:styleId="AB40E967475F4D52800639DEE4B8414C">
    <w:name w:val="AB40E967475F4D52800639DEE4B8414C"/>
    <w:rsid w:val="00184245"/>
  </w:style>
  <w:style w:type="paragraph" w:customStyle="1" w:styleId="D925C7A074CD4DFEA8A65AD8A7F2FA07">
    <w:name w:val="D925C7A074CD4DFEA8A65AD8A7F2FA07"/>
    <w:rsid w:val="00184245"/>
  </w:style>
  <w:style w:type="paragraph" w:customStyle="1" w:styleId="D5951337EDF8420D8041AD3D52E2F825">
    <w:name w:val="D5951337EDF8420D8041AD3D52E2F825"/>
    <w:rsid w:val="00184245"/>
  </w:style>
  <w:style w:type="paragraph" w:customStyle="1" w:styleId="B06165D19AD44BA9AED1AA468383275F">
    <w:name w:val="B06165D19AD44BA9AED1AA468383275F"/>
    <w:rsid w:val="00184245"/>
  </w:style>
  <w:style w:type="paragraph" w:customStyle="1" w:styleId="A6D978AE205444BB93F54327DD512C7D">
    <w:name w:val="A6D978AE205444BB93F54327DD512C7D"/>
    <w:rsid w:val="00184245"/>
  </w:style>
  <w:style w:type="paragraph" w:customStyle="1" w:styleId="87C52AD9925647BAA07C0E93635C78E6">
    <w:name w:val="87C52AD9925647BAA07C0E93635C78E6"/>
    <w:rsid w:val="00184245"/>
  </w:style>
  <w:style w:type="paragraph" w:customStyle="1" w:styleId="280F0799A0D2494CBAB0E43AACFFFC6B">
    <w:name w:val="280F0799A0D2494CBAB0E43AACFFFC6B"/>
    <w:rsid w:val="00184245"/>
  </w:style>
  <w:style w:type="paragraph" w:customStyle="1" w:styleId="B3D095C8EA95484E8A69A2C6CEB90AF3">
    <w:name w:val="B3D095C8EA95484E8A69A2C6CEB90AF3"/>
    <w:rsid w:val="00184245"/>
  </w:style>
  <w:style w:type="paragraph" w:customStyle="1" w:styleId="19C442ED4BAD409D9B76277134681F0D">
    <w:name w:val="19C442ED4BAD409D9B76277134681F0D"/>
    <w:rsid w:val="00184245"/>
  </w:style>
  <w:style w:type="paragraph" w:customStyle="1" w:styleId="336E7FA71A534E038DE0F1E6FD507B5E">
    <w:name w:val="336E7FA71A534E038DE0F1E6FD507B5E"/>
    <w:rsid w:val="00184245"/>
  </w:style>
  <w:style w:type="paragraph" w:customStyle="1" w:styleId="DB7BBF89E28D4BBBB8B16B2F0F30A52F">
    <w:name w:val="DB7BBF89E28D4BBBB8B16B2F0F30A52F"/>
    <w:rsid w:val="00184245"/>
  </w:style>
  <w:style w:type="paragraph" w:customStyle="1" w:styleId="C3283F07E7AD426BB88C6548CFD2B4A1">
    <w:name w:val="C3283F07E7AD426BB88C6548CFD2B4A1"/>
    <w:rsid w:val="00184245"/>
  </w:style>
  <w:style w:type="paragraph" w:customStyle="1" w:styleId="5A2227C8338B49C19738F73D7B624D85">
    <w:name w:val="5A2227C8338B49C19738F73D7B624D85"/>
    <w:rsid w:val="00184245"/>
  </w:style>
  <w:style w:type="paragraph" w:customStyle="1" w:styleId="69CD4ED011B94C10980BF3601ECFC806">
    <w:name w:val="69CD4ED011B94C10980BF3601ECFC806"/>
    <w:rsid w:val="00184245"/>
  </w:style>
  <w:style w:type="paragraph" w:customStyle="1" w:styleId="F9E191D29C2746358D8B24F55EF49A94">
    <w:name w:val="F9E191D29C2746358D8B24F55EF49A94"/>
    <w:rsid w:val="00184245"/>
  </w:style>
  <w:style w:type="paragraph" w:customStyle="1" w:styleId="7E0A08FD5C40434BAF8045544F269137">
    <w:name w:val="7E0A08FD5C40434BAF8045544F269137"/>
    <w:rsid w:val="00184245"/>
  </w:style>
  <w:style w:type="paragraph" w:customStyle="1" w:styleId="A20F2D37E4354911A4558D8CB5FBF914">
    <w:name w:val="A20F2D37E4354911A4558D8CB5FBF914"/>
    <w:rsid w:val="00184245"/>
  </w:style>
  <w:style w:type="paragraph" w:customStyle="1" w:styleId="BAA453DF4AD7472D9CD2871F3E2E0E02">
    <w:name w:val="BAA453DF4AD7472D9CD2871F3E2E0E02"/>
    <w:rsid w:val="00184245"/>
  </w:style>
  <w:style w:type="paragraph" w:customStyle="1" w:styleId="B0B2A0A575424770A4CB0099930E72E2">
    <w:name w:val="B0B2A0A575424770A4CB0099930E72E2"/>
    <w:rsid w:val="00184245"/>
  </w:style>
  <w:style w:type="paragraph" w:customStyle="1" w:styleId="34B74BE8EF27494988289C9DBA13F5AA">
    <w:name w:val="34B74BE8EF27494988289C9DBA13F5AA"/>
    <w:rsid w:val="00184245"/>
  </w:style>
  <w:style w:type="paragraph" w:customStyle="1" w:styleId="AD70927C4DC249A5A5D29FD326D1D40C">
    <w:name w:val="AD70927C4DC249A5A5D29FD326D1D40C"/>
    <w:rsid w:val="00184245"/>
  </w:style>
  <w:style w:type="paragraph" w:customStyle="1" w:styleId="7C41E861C8A94D8181450A905DB56FBF">
    <w:name w:val="7C41E861C8A94D8181450A905DB56FBF"/>
    <w:rsid w:val="00184245"/>
  </w:style>
  <w:style w:type="paragraph" w:customStyle="1" w:styleId="4C13C510E8024D8B903923AABB3BB93B">
    <w:name w:val="4C13C510E8024D8B903923AABB3BB93B"/>
    <w:rsid w:val="00184245"/>
  </w:style>
  <w:style w:type="paragraph" w:customStyle="1" w:styleId="6EC481A1E3E94EC6A9798022DD02C098">
    <w:name w:val="6EC481A1E3E94EC6A9798022DD02C098"/>
    <w:rsid w:val="00184245"/>
  </w:style>
  <w:style w:type="paragraph" w:customStyle="1" w:styleId="75C5BA942D9843E7874EE1EC32E3232C">
    <w:name w:val="75C5BA942D9843E7874EE1EC32E3232C"/>
    <w:rsid w:val="00184245"/>
  </w:style>
  <w:style w:type="paragraph" w:customStyle="1" w:styleId="45D08C41FC684D429FBB5ECB279C0866">
    <w:name w:val="45D08C41FC684D429FBB5ECB279C0866"/>
    <w:rsid w:val="00184245"/>
  </w:style>
  <w:style w:type="paragraph" w:customStyle="1" w:styleId="A74104B8C6724686A7CDFF1E86C673B0">
    <w:name w:val="A74104B8C6724686A7CDFF1E86C673B0"/>
    <w:rsid w:val="00184245"/>
  </w:style>
  <w:style w:type="paragraph" w:customStyle="1" w:styleId="352DD077FD9444F69840D3CCD1728361">
    <w:name w:val="352DD077FD9444F69840D3CCD1728361"/>
    <w:rsid w:val="00184245"/>
  </w:style>
  <w:style w:type="paragraph" w:customStyle="1" w:styleId="EB3B79B5CA244E0EB1E82476F17BCE3C">
    <w:name w:val="EB3B79B5CA244E0EB1E82476F17BCE3C"/>
    <w:rsid w:val="00184245"/>
  </w:style>
  <w:style w:type="paragraph" w:customStyle="1" w:styleId="AAB4B260A2564A66A5DE8831332B8B7C">
    <w:name w:val="AAB4B260A2564A66A5DE8831332B8B7C"/>
    <w:rsid w:val="00184245"/>
  </w:style>
  <w:style w:type="paragraph" w:customStyle="1" w:styleId="4E9C5676178F43AC976969EC26735805">
    <w:name w:val="4E9C5676178F43AC976969EC26735805"/>
    <w:rsid w:val="00184245"/>
  </w:style>
  <w:style w:type="paragraph" w:customStyle="1" w:styleId="C8749CEB53974BE7BFB46FAA99302128">
    <w:name w:val="C8749CEB53974BE7BFB46FAA99302128"/>
    <w:rsid w:val="00184245"/>
  </w:style>
  <w:style w:type="paragraph" w:customStyle="1" w:styleId="02A156DAAB254387A9F4A1397D49DE8F">
    <w:name w:val="02A156DAAB254387A9F4A1397D49DE8F"/>
    <w:rsid w:val="00184245"/>
  </w:style>
  <w:style w:type="paragraph" w:customStyle="1" w:styleId="4569B05C3D314261BE1D151341E3B4B5">
    <w:name w:val="4569B05C3D314261BE1D151341E3B4B5"/>
    <w:rsid w:val="00184245"/>
  </w:style>
  <w:style w:type="paragraph" w:customStyle="1" w:styleId="70133516C3FB48BAB42165EE7BC9084C">
    <w:name w:val="70133516C3FB48BAB42165EE7BC9084C"/>
    <w:rsid w:val="00184245"/>
  </w:style>
  <w:style w:type="paragraph" w:customStyle="1" w:styleId="51C164E8757A4E9C9E33AA767547A93E">
    <w:name w:val="51C164E8757A4E9C9E33AA767547A93E"/>
    <w:rsid w:val="00184245"/>
  </w:style>
  <w:style w:type="paragraph" w:customStyle="1" w:styleId="DF1F43E94351423F9DA2BB548B55DFF7">
    <w:name w:val="DF1F43E94351423F9DA2BB548B55DFF7"/>
    <w:rsid w:val="00184245"/>
  </w:style>
  <w:style w:type="paragraph" w:customStyle="1" w:styleId="B9A85E7D8B60450AA82E8F5AE13A92A5">
    <w:name w:val="B9A85E7D8B60450AA82E8F5AE13A92A5"/>
    <w:rsid w:val="00184245"/>
  </w:style>
  <w:style w:type="paragraph" w:customStyle="1" w:styleId="9D578F445D594F55839818C394BFA1B5">
    <w:name w:val="9D578F445D594F55839818C394BFA1B5"/>
    <w:rsid w:val="00184245"/>
  </w:style>
  <w:style w:type="paragraph" w:customStyle="1" w:styleId="BBB93BEE34994FA2B97947523416CE1A">
    <w:name w:val="BBB93BEE34994FA2B97947523416CE1A"/>
    <w:rsid w:val="00184245"/>
  </w:style>
  <w:style w:type="paragraph" w:customStyle="1" w:styleId="9CA4E64A7E7344A4AC19D5C6A84701D1">
    <w:name w:val="9CA4E64A7E7344A4AC19D5C6A84701D1"/>
    <w:rsid w:val="00184245"/>
  </w:style>
  <w:style w:type="paragraph" w:customStyle="1" w:styleId="1C00FA941F1E4A60B0CC0D4368D7BC58">
    <w:name w:val="1C00FA941F1E4A60B0CC0D4368D7BC58"/>
    <w:rsid w:val="00184245"/>
  </w:style>
  <w:style w:type="paragraph" w:customStyle="1" w:styleId="A893E5F875424C8C9E270CF845728F37">
    <w:name w:val="A893E5F875424C8C9E270CF845728F37"/>
    <w:rsid w:val="00184245"/>
  </w:style>
  <w:style w:type="paragraph" w:customStyle="1" w:styleId="3FD543ADE49A41F6AA503AD5F094534C">
    <w:name w:val="3FD543ADE49A41F6AA503AD5F094534C"/>
    <w:rsid w:val="00184245"/>
  </w:style>
  <w:style w:type="paragraph" w:customStyle="1" w:styleId="A03234B4F6C04E73BC530E55FE877ECF">
    <w:name w:val="A03234B4F6C04E73BC530E55FE877ECF"/>
    <w:rsid w:val="00184245"/>
  </w:style>
  <w:style w:type="paragraph" w:customStyle="1" w:styleId="B03716BAF9C842D492081D928938EDE7">
    <w:name w:val="B03716BAF9C842D492081D928938EDE7"/>
    <w:rsid w:val="00184245"/>
  </w:style>
  <w:style w:type="paragraph" w:customStyle="1" w:styleId="83E85BD7055C4F1D951D3D7460DADCB0">
    <w:name w:val="83E85BD7055C4F1D951D3D7460DADCB0"/>
    <w:rsid w:val="00184245"/>
  </w:style>
  <w:style w:type="paragraph" w:customStyle="1" w:styleId="5286BB38873C4097984FA914FA6EF1AC">
    <w:name w:val="5286BB38873C4097984FA914FA6EF1AC"/>
    <w:rsid w:val="00184245"/>
  </w:style>
  <w:style w:type="paragraph" w:customStyle="1" w:styleId="E25DDF481CCF40BC8F26B581D5F6E62B">
    <w:name w:val="E25DDF481CCF40BC8F26B581D5F6E62B"/>
    <w:rsid w:val="00184245"/>
  </w:style>
  <w:style w:type="paragraph" w:customStyle="1" w:styleId="C9A28616D53447A29A957ABB3F7021A8">
    <w:name w:val="C9A28616D53447A29A957ABB3F7021A8"/>
    <w:rsid w:val="00184245"/>
  </w:style>
  <w:style w:type="paragraph" w:customStyle="1" w:styleId="18E65082DD2F4FBCB164DBCD9D63546D">
    <w:name w:val="18E65082DD2F4FBCB164DBCD9D63546D"/>
    <w:rsid w:val="00184245"/>
  </w:style>
  <w:style w:type="paragraph" w:customStyle="1" w:styleId="FA3A5C5B9F9A40D8B74E91DE5B84E9BD">
    <w:name w:val="FA3A5C5B9F9A40D8B74E91DE5B84E9BD"/>
    <w:rsid w:val="00184245"/>
  </w:style>
  <w:style w:type="paragraph" w:customStyle="1" w:styleId="CD84DE4E2C1C4EDF8E32F557DB8FE763">
    <w:name w:val="CD84DE4E2C1C4EDF8E32F557DB8FE763"/>
    <w:rsid w:val="00184245"/>
  </w:style>
  <w:style w:type="paragraph" w:customStyle="1" w:styleId="719BF6E4A481498D959A0CCF1C40FB94">
    <w:name w:val="719BF6E4A481498D959A0CCF1C40FB94"/>
    <w:rsid w:val="008D09B6"/>
  </w:style>
  <w:style w:type="paragraph" w:customStyle="1" w:styleId="06C8D1BB51004A6DB34B2F48E90D83AF">
    <w:name w:val="06C8D1BB51004A6DB34B2F48E90D83AF"/>
    <w:rsid w:val="00AD5E0A"/>
  </w:style>
  <w:style w:type="paragraph" w:customStyle="1" w:styleId="F490DEE68D1348F1BE371565CAE67284">
    <w:name w:val="F490DEE68D1348F1BE371565CAE67284"/>
    <w:rsid w:val="00AD5E0A"/>
  </w:style>
  <w:style w:type="paragraph" w:customStyle="1" w:styleId="230D7767585B48A986E7849C63DEAE0E">
    <w:name w:val="230D7767585B48A986E7849C63DEAE0E"/>
    <w:rsid w:val="00AD5E0A"/>
  </w:style>
  <w:style w:type="paragraph" w:customStyle="1" w:styleId="F13A2FEDF9B24EF5A5E8F28910A68911">
    <w:name w:val="F13A2FEDF9B24EF5A5E8F28910A68911"/>
    <w:rsid w:val="00AD5E0A"/>
  </w:style>
  <w:style w:type="paragraph" w:customStyle="1" w:styleId="60DD125B2D614FCCB37F3A2B6AB3C064">
    <w:name w:val="60DD125B2D614FCCB37F3A2B6AB3C064"/>
    <w:rsid w:val="00AD5E0A"/>
  </w:style>
  <w:style w:type="paragraph" w:customStyle="1" w:styleId="E93F8F53494E41CD989A5743AE39000A">
    <w:name w:val="E93F8F53494E41CD989A5743AE39000A"/>
    <w:rsid w:val="00AD5E0A"/>
  </w:style>
  <w:style w:type="paragraph" w:customStyle="1" w:styleId="0AAB5D67B7614F20A04453474403FF07">
    <w:name w:val="0AAB5D67B7614F20A04453474403FF07"/>
    <w:rsid w:val="00AD5E0A"/>
  </w:style>
  <w:style w:type="paragraph" w:customStyle="1" w:styleId="0B820999ACF245BB8D0DD6F4803AB292">
    <w:name w:val="0B820999ACF245BB8D0DD6F4803AB292"/>
    <w:rsid w:val="00AD5E0A"/>
  </w:style>
  <w:style w:type="paragraph" w:customStyle="1" w:styleId="C3CE62DD3FF54ADFB0F79796F5F3282A">
    <w:name w:val="C3CE62DD3FF54ADFB0F79796F5F3282A"/>
    <w:rsid w:val="00AD5E0A"/>
  </w:style>
  <w:style w:type="paragraph" w:customStyle="1" w:styleId="855BA57BE2F24378971929A10B74EBBA">
    <w:name w:val="855BA57BE2F24378971929A10B74EBBA"/>
    <w:rsid w:val="00AD5E0A"/>
  </w:style>
  <w:style w:type="paragraph" w:customStyle="1" w:styleId="57B1A1038AD641278A0A5FF237C611CB">
    <w:name w:val="57B1A1038AD641278A0A5FF237C611CB"/>
    <w:rsid w:val="00AD5E0A"/>
  </w:style>
  <w:style w:type="paragraph" w:customStyle="1" w:styleId="7E2772FE904D489F9EF87CF63F722BD1">
    <w:name w:val="7E2772FE904D489F9EF87CF63F722BD1"/>
    <w:rsid w:val="00AD5E0A"/>
  </w:style>
  <w:style w:type="paragraph" w:customStyle="1" w:styleId="8C6EFF6B29CC4DC19CCC8FA9BD7A0735">
    <w:name w:val="8C6EFF6B29CC4DC19CCC8FA9BD7A0735"/>
    <w:rsid w:val="00AD5E0A"/>
  </w:style>
  <w:style w:type="paragraph" w:customStyle="1" w:styleId="75C7082B35DF4E43B11567583DFE4A2E">
    <w:name w:val="75C7082B35DF4E43B11567583DFE4A2E"/>
    <w:rsid w:val="00AD5E0A"/>
  </w:style>
  <w:style w:type="paragraph" w:customStyle="1" w:styleId="EF91861A88D9428DB7B9B7D3605AD6DE">
    <w:name w:val="EF91861A88D9428DB7B9B7D3605AD6DE"/>
    <w:rsid w:val="00AD5E0A"/>
  </w:style>
  <w:style w:type="paragraph" w:customStyle="1" w:styleId="246839FE188C482B836D5D553B65BD37">
    <w:name w:val="246839FE188C482B836D5D553B65BD37"/>
    <w:rsid w:val="00AD5E0A"/>
  </w:style>
  <w:style w:type="paragraph" w:customStyle="1" w:styleId="EF0678B42B7C4A1091D40D55EC40E21D">
    <w:name w:val="EF0678B42B7C4A1091D40D55EC40E21D"/>
    <w:rsid w:val="00AD5E0A"/>
  </w:style>
  <w:style w:type="paragraph" w:customStyle="1" w:styleId="AFA6BBF1DB9840ECBA3B1781CBBA0BCD">
    <w:name w:val="AFA6BBF1DB9840ECBA3B1781CBBA0BCD"/>
    <w:rsid w:val="00AD5E0A"/>
  </w:style>
  <w:style w:type="paragraph" w:customStyle="1" w:styleId="EE134CDF601B447AA3102ED6B8750837">
    <w:name w:val="EE134CDF601B447AA3102ED6B8750837"/>
    <w:rsid w:val="00AD5E0A"/>
  </w:style>
  <w:style w:type="paragraph" w:customStyle="1" w:styleId="E723F49D435649D7809FC0B0524FF47B">
    <w:name w:val="E723F49D435649D7809FC0B0524FF47B"/>
    <w:rsid w:val="00AD5E0A"/>
  </w:style>
  <w:style w:type="paragraph" w:customStyle="1" w:styleId="370425DB98704AE9B061298C59D68B5D">
    <w:name w:val="370425DB98704AE9B061298C59D68B5D"/>
    <w:rsid w:val="00AD5E0A"/>
  </w:style>
  <w:style w:type="paragraph" w:customStyle="1" w:styleId="C1374CACCB13441885EA4423D2E78131">
    <w:name w:val="C1374CACCB13441885EA4423D2E78131"/>
    <w:rsid w:val="00AD5E0A"/>
  </w:style>
  <w:style w:type="paragraph" w:customStyle="1" w:styleId="746397604BC14B59AE9A01F0260D205C">
    <w:name w:val="746397604BC14B59AE9A01F0260D205C"/>
    <w:rsid w:val="00AD5E0A"/>
  </w:style>
  <w:style w:type="paragraph" w:customStyle="1" w:styleId="6D6E7FCD4BC54F98B2D240B3FC041D07">
    <w:name w:val="6D6E7FCD4BC54F98B2D240B3FC041D07"/>
    <w:rsid w:val="00AD5E0A"/>
  </w:style>
  <w:style w:type="paragraph" w:customStyle="1" w:styleId="E6F44DB3040549079C56B879A9A7A2C9">
    <w:name w:val="E6F44DB3040549079C56B879A9A7A2C9"/>
    <w:rsid w:val="00AD5E0A"/>
  </w:style>
  <w:style w:type="paragraph" w:customStyle="1" w:styleId="9B5BD6FC93024F3B82E0F9C0DF7D1AA8">
    <w:name w:val="9B5BD6FC93024F3B82E0F9C0DF7D1AA8"/>
    <w:rsid w:val="00AD5E0A"/>
  </w:style>
  <w:style w:type="paragraph" w:customStyle="1" w:styleId="00CC655497D04B86B0CA4929649887B4">
    <w:name w:val="00CC655497D04B86B0CA4929649887B4"/>
    <w:rsid w:val="00AD5E0A"/>
  </w:style>
  <w:style w:type="paragraph" w:customStyle="1" w:styleId="4A39DAF5F0E84B5485FB4B7EBE4355D0">
    <w:name w:val="4A39DAF5F0E84B5485FB4B7EBE4355D0"/>
    <w:rsid w:val="00AD5E0A"/>
  </w:style>
  <w:style w:type="paragraph" w:customStyle="1" w:styleId="AE0374B4CC9C447186A7D644CCA31E7B">
    <w:name w:val="AE0374B4CC9C447186A7D644CCA31E7B"/>
    <w:rsid w:val="00AD5E0A"/>
  </w:style>
  <w:style w:type="paragraph" w:customStyle="1" w:styleId="66E9119628834AA4837EB4A325EABC4A">
    <w:name w:val="66E9119628834AA4837EB4A325EABC4A"/>
    <w:rsid w:val="00AD5E0A"/>
  </w:style>
  <w:style w:type="paragraph" w:customStyle="1" w:styleId="B5E59A48FC6F43D3B1912ED2730E1AB2">
    <w:name w:val="B5E59A48FC6F43D3B1912ED2730E1AB2"/>
    <w:rsid w:val="00AD5E0A"/>
  </w:style>
  <w:style w:type="paragraph" w:customStyle="1" w:styleId="3F5FC1C8A3504B9E86FE3DB6150D8C90">
    <w:name w:val="3F5FC1C8A3504B9E86FE3DB6150D8C90"/>
    <w:rsid w:val="00AD5E0A"/>
  </w:style>
  <w:style w:type="paragraph" w:customStyle="1" w:styleId="87E1F56E422449A68A7BDDF742484B62">
    <w:name w:val="87E1F56E422449A68A7BDDF742484B62"/>
    <w:rsid w:val="00AD5E0A"/>
  </w:style>
  <w:style w:type="paragraph" w:customStyle="1" w:styleId="BDADE932CDDE4704A8F337B713794586">
    <w:name w:val="BDADE932CDDE4704A8F337B713794586"/>
    <w:rsid w:val="00AD5E0A"/>
  </w:style>
  <w:style w:type="paragraph" w:customStyle="1" w:styleId="5B37972B7A724B9D89CAD84E53052FD6">
    <w:name w:val="5B37972B7A724B9D89CAD84E53052FD6"/>
    <w:rsid w:val="00AD5E0A"/>
  </w:style>
  <w:style w:type="paragraph" w:customStyle="1" w:styleId="87E0707B17A04A3993012CA6B9E22875">
    <w:name w:val="87E0707B17A04A3993012CA6B9E22875"/>
    <w:rsid w:val="00AD5E0A"/>
  </w:style>
  <w:style w:type="paragraph" w:customStyle="1" w:styleId="022DC7CE731648719DAD7478184CA877">
    <w:name w:val="022DC7CE731648719DAD7478184CA877"/>
    <w:rsid w:val="00AD5E0A"/>
  </w:style>
  <w:style w:type="paragraph" w:customStyle="1" w:styleId="D524E87AD6EA494A99852E839C46300E">
    <w:name w:val="D524E87AD6EA494A99852E839C46300E"/>
    <w:rsid w:val="00AD5E0A"/>
  </w:style>
  <w:style w:type="paragraph" w:customStyle="1" w:styleId="C358DDD0F8E041A58B3F7E430ED8D46E">
    <w:name w:val="C358DDD0F8E041A58B3F7E430ED8D46E"/>
    <w:rsid w:val="00AD5E0A"/>
  </w:style>
  <w:style w:type="paragraph" w:customStyle="1" w:styleId="B1014B2C88B6442C8B1EB932FA13BF2B">
    <w:name w:val="B1014B2C88B6442C8B1EB932FA13BF2B"/>
    <w:rsid w:val="00AD5E0A"/>
  </w:style>
  <w:style w:type="paragraph" w:customStyle="1" w:styleId="1718AC457507480FBD62E56CEE5EB834">
    <w:name w:val="1718AC457507480FBD62E56CEE5EB834"/>
    <w:rsid w:val="00AD5E0A"/>
  </w:style>
  <w:style w:type="paragraph" w:customStyle="1" w:styleId="F8C81128CA4E4A30A534DD32E860AC4C">
    <w:name w:val="F8C81128CA4E4A30A534DD32E860AC4C"/>
    <w:rsid w:val="00AD5E0A"/>
  </w:style>
  <w:style w:type="paragraph" w:customStyle="1" w:styleId="12A5B530B2044662AE0C783ACED4AFC8">
    <w:name w:val="12A5B530B2044662AE0C783ACED4AFC8"/>
    <w:rsid w:val="00AD5E0A"/>
  </w:style>
  <w:style w:type="paragraph" w:customStyle="1" w:styleId="D6D8BB1AA5EA429D86D92D320AAF6D4C">
    <w:name w:val="D6D8BB1AA5EA429D86D92D320AAF6D4C"/>
    <w:rsid w:val="00AD5E0A"/>
  </w:style>
  <w:style w:type="paragraph" w:customStyle="1" w:styleId="C87E21D2F1C34EBE886708F5BB4EF1C5">
    <w:name w:val="C87E21D2F1C34EBE886708F5BB4EF1C5"/>
    <w:rsid w:val="00AD5E0A"/>
  </w:style>
  <w:style w:type="paragraph" w:customStyle="1" w:styleId="DC5E7909685644719F76F9E69AA66EF2">
    <w:name w:val="DC5E7909685644719F76F9E69AA66EF2"/>
    <w:rsid w:val="00AD5E0A"/>
  </w:style>
  <w:style w:type="paragraph" w:customStyle="1" w:styleId="A3C2AE28C068442F93F0C151547E4550">
    <w:name w:val="A3C2AE28C068442F93F0C151547E4550"/>
    <w:rsid w:val="00AD5E0A"/>
  </w:style>
  <w:style w:type="paragraph" w:customStyle="1" w:styleId="376711B2C083454780BDCF499182609D">
    <w:name w:val="376711B2C083454780BDCF499182609D"/>
    <w:rsid w:val="00AD5E0A"/>
  </w:style>
  <w:style w:type="paragraph" w:customStyle="1" w:styleId="37A680BFF35A4914A0A7671BAA72F128">
    <w:name w:val="37A680BFF35A4914A0A7671BAA72F128"/>
    <w:rsid w:val="00AD5E0A"/>
  </w:style>
  <w:style w:type="paragraph" w:customStyle="1" w:styleId="8C4E9B73F6954E3BB74CD2C69F3FDBB9">
    <w:name w:val="8C4E9B73F6954E3BB74CD2C69F3FDBB9"/>
    <w:rsid w:val="00AD5E0A"/>
  </w:style>
  <w:style w:type="paragraph" w:customStyle="1" w:styleId="D53B8DD923D74B9688E02116901EE093">
    <w:name w:val="D53B8DD923D74B9688E02116901EE093"/>
    <w:rsid w:val="00AD5E0A"/>
  </w:style>
  <w:style w:type="paragraph" w:customStyle="1" w:styleId="5A9BCB306E034357B87827B74E701459">
    <w:name w:val="5A9BCB306E034357B87827B74E701459"/>
    <w:rsid w:val="00AD5E0A"/>
  </w:style>
  <w:style w:type="paragraph" w:customStyle="1" w:styleId="530A33482A6C4DC68F8313D0920CE3DE">
    <w:name w:val="530A33482A6C4DC68F8313D0920CE3DE"/>
    <w:rsid w:val="0062198E"/>
  </w:style>
  <w:style w:type="paragraph" w:customStyle="1" w:styleId="224E5CC7F4924C698CD762E82F352593">
    <w:name w:val="224E5CC7F4924C698CD762E82F352593"/>
    <w:rsid w:val="0062198E"/>
  </w:style>
  <w:style w:type="paragraph" w:customStyle="1" w:styleId="7F32123242D1451BB2563A09A567D46E">
    <w:name w:val="7F32123242D1451BB2563A09A567D46E"/>
    <w:rsid w:val="0062198E"/>
  </w:style>
  <w:style w:type="paragraph" w:customStyle="1" w:styleId="75C45D5D9A614387A709F5B4999D26BF">
    <w:name w:val="75C45D5D9A614387A709F5B4999D26BF"/>
    <w:rsid w:val="0062198E"/>
  </w:style>
  <w:style w:type="paragraph" w:customStyle="1" w:styleId="EE967F8C59ED4CBEB53DA91259E2326F">
    <w:name w:val="EE967F8C59ED4CBEB53DA91259E2326F"/>
    <w:rsid w:val="0062198E"/>
  </w:style>
  <w:style w:type="paragraph" w:customStyle="1" w:styleId="3C427BE06D924994B82CAABB2F1D4AE9">
    <w:name w:val="3C427BE06D924994B82CAABB2F1D4AE9"/>
    <w:rsid w:val="0062198E"/>
  </w:style>
  <w:style w:type="paragraph" w:customStyle="1" w:styleId="13EE89DEFAED4AEDB00D3CAFDC539BBF">
    <w:name w:val="13EE89DEFAED4AEDB00D3CAFDC539BBF"/>
    <w:rsid w:val="0062198E"/>
  </w:style>
  <w:style w:type="paragraph" w:customStyle="1" w:styleId="C820CD8CE2254C3F876847079ABE05B2">
    <w:name w:val="C820CD8CE2254C3F876847079ABE05B2"/>
    <w:rsid w:val="0062198E"/>
  </w:style>
  <w:style w:type="paragraph" w:customStyle="1" w:styleId="E4DDF30F5EFE4DB1938B2A7731A79B45">
    <w:name w:val="E4DDF30F5EFE4DB1938B2A7731A79B45"/>
    <w:rsid w:val="0062198E"/>
  </w:style>
  <w:style w:type="paragraph" w:customStyle="1" w:styleId="07C7D76AFB2942AF9196D1209C5E7876">
    <w:name w:val="07C7D76AFB2942AF9196D1209C5E7876"/>
    <w:rsid w:val="0062198E"/>
  </w:style>
  <w:style w:type="paragraph" w:customStyle="1" w:styleId="81240B8582AE47AFAB0383616810E361">
    <w:name w:val="81240B8582AE47AFAB0383616810E361"/>
    <w:rsid w:val="0062198E"/>
  </w:style>
  <w:style w:type="paragraph" w:customStyle="1" w:styleId="B105D6E669E14525B5DD4F46D278E50E">
    <w:name w:val="B105D6E669E14525B5DD4F46D278E50E"/>
    <w:rsid w:val="0062198E"/>
  </w:style>
  <w:style w:type="paragraph" w:customStyle="1" w:styleId="02A7AE02A45448DBA5ABFEB791B14741">
    <w:name w:val="02A7AE02A45448DBA5ABFEB791B14741"/>
    <w:rsid w:val="0062198E"/>
  </w:style>
  <w:style w:type="paragraph" w:customStyle="1" w:styleId="C9321A4B269F40D983AA458D8921A7A2">
    <w:name w:val="C9321A4B269F40D983AA458D8921A7A2"/>
    <w:rsid w:val="0062198E"/>
  </w:style>
  <w:style w:type="paragraph" w:customStyle="1" w:styleId="EA20292B57194B8590595B0868BAFDCF">
    <w:name w:val="EA20292B57194B8590595B0868BAFDCF"/>
    <w:rsid w:val="0062198E"/>
  </w:style>
  <w:style w:type="paragraph" w:customStyle="1" w:styleId="69A5DB85E93949C0ADBD61726C78161A">
    <w:name w:val="69A5DB85E93949C0ADBD61726C78161A"/>
    <w:rsid w:val="0062198E"/>
  </w:style>
  <w:style w:type="paragraph" w:customStyle="1" w:styleId="9FCAF865352B4043B25A240108EFEE22">
    <w:name w:val="9FCAF865352B4043B25A240108EFEE22"/>
    <w:rsid w:val="0062198E"/>
  </w:style>
  <w:style w:type="paragraph" w:customStyle="1" w:styleId="72C2F12C073F424885821233E986D84A">
    <w:name w:val="72C2F12C073F424885821233E986D84A"/>
    <w:rsid w:val="0062198E"/>
  </w:style>
  <w:style w:type="paragraph" w:customStyle="1" w:styleId="F547F4B257ED4784A75DA7E7C020660A">
    <w:name w:val="F547F4B257ED4784A75DA7E7C020660A"/>
    <w:rsid w:val="0062198E"/>
  </w:style>
  <w:style w:type="paragraph" w:customStyle="1" w:styleId="EBF2808E66904EE4A1D31F4328DAAAC4">
    <w:name w:val="EBF2808E66904EE4A1D31F4328DAAAC4"/>
    <w:rsid w:val="0062198E"/>
  </w:style>
  <w:style w:type="paragraph" w:customStyle="1" w:styleId="695AB0A97A0645D1B3C6C6B223C9AC51">
    <w:name w:val="695AB0A97A0645D1B3C6C6B223C9AC51"/>
    <w:rsid w:val="0062198E"/>
  </w:style>
  <w:style w:type="paragraph" w:customStyle="1" w:styleId="849AAF0CC81D40BAAF7A44081EFA4F84">
    <w:name w:val="849AAF0CC81D40BAAF7A44081EFA4F84"/>
    <w:rsid w:val="0062198E"/>
  </w:style>
  <w:style w:type="paragraph" w:customStyle="1" w:styleId="EB95DE3EC0184C0BB6FFBD8E748DE6C0">
    <w:name w:val="EB95DE3EC0184C0BB6FFBD8E748DE6C0"/>
    <w:rsid w:val="0062198E"/>
  </w:style>
  <w:style w:type="paragraph" w:customStyle="1" w:styleId="566F7B14E88E4D298BF652B19DE7E1C3">
    <w:name w:val="566F7B14E88E4D298BF652B19DE7E1C3"/>
    <w:rsid w:val="0062198E"/>
  </w:style>
  <w:style w:type="paragraph" w:customStyle="1" w:styleId="DED066D7EF3A4EABB2570B19A75D2C5A">
    <w:name w:val="DED066D7EF3A4EABB2570B19A75D2C5A"/>
    <w:rsid w:val="0062198E"/>
  </w:style>
  <w:style w:type="paragraph" w:customStyle="1" w:styleId="6DE120C37B754F69A838FB238239B538">
    <w:name w:val="6DE120C37B754F69A838FB238239B538"/>
    <w:rsid w:val="0062198E"/>
  </w:style>
  <w:style w:type="paragraph" w:customStyle="1" w:styleId="132B3708FD8641FCA618BE6FB7F4181D">
    <w:name w:val="132B3708FD8641FCA618BE6FB7F4181D"/>
    <w:rsid w:val="0062198E"/>
  </w:style>
  <w:style w:type="paragraph" w:customStyle="1" w:styleId="2B9E4D79197A427392A7D731CB6AF812">
    <w:name w:val="2B9E4D79197A427392A7D731CB6AF812"/>
    <w:rsid w:val="0062198E"/>
  </w:style>
  <w:style w:type="paragraph" w:customStyle="1" w:styleId="F7215165DA1B4633A5F923CC8369D036">
    <w:name w:val="F7215165DA1B4633A5F923CC8369D036"/>
    <w:rsid w:val="0062198E"/>
  </w:style>
  <w:style w:type="paragraph" w:customStyle="1" w:styleId="522C475019CB44BF9CF8595BBAC8464F">
    <w:name w:val="522C475019CB44BF9CF8595BBAC8464F"/>
    <w:rsid w:val="0062198E"/>
  </w:style>
  <w:style w:type="paragraph" w:customStyle="1" w:styleId="B395413FB0BA4A1B8408200C5200802D">
    <w:name w:val="B395413FB0BA4A1B8408200C5200802D"/>
    <w:rsid w:val="0062198E"/>
  </w:style>
  <w:style w:type="paragraph" w:customStyle="1" w:styleId="2540766F85ED4EEDBAB2FAE73918E515">
    <w:name w:val="2540766F85ED4EEDBAB2FAE73918E515"/>
    <w:rsid w:val="0062198E"/>
  </w:style>
  <w:style w:type="paragraph" w:customStyle="1" w:styleId="75A09C708E4A40B3A82FF8804524DAF7">
    <w:name w:val="75A09C708E4A40B3A82FF8804524DAF7"/>
    <w:rsid w:val="0062198E"/>
  </w:style>
  <w:style w:type="paragraph" w:customStyle="1" w:styleId="C476A4FF7CA749D3AF39F2074D5EFC93">
    <w:name w:val="C476A4FF7CA749D3AF39F2074D5EFC93"/>
    <w:rsid w:val="0062198E"/>
  </w:style>
  <w:style w:type="paragraph" w:customStyle="1" w:styleId="CE6AB311B50E43C89A661A0470E074EC">
    <w:name w:val="CE6AB311B50E43C89A661A0470E074EC"/>
    <w:rsid w:val="0062198E"/>
  </w:style>
  <w:style w:type="paragraph" w:customStyle="1" w:styleId="A13D62609E064C5A970E1F7D11AB5892">
    <w:name w:val="A13D62609E064C5A970E1F7D11AB5892"/>
    <w:rsid w:val="0062198E"/>
  </w:style>
  <w:style w:type="paragraph" w:customStyle="1" w:styleId="F3BBE0C584DB47CC961E1E39A4BE62C4">
    <w:name w:val="F3BBE0C584DB47CC961E1E39A4BE62C4"/>
    <w:rsid w:val="0062198E"/>
  </w:style>
  <w:style w:type="paragraph" w:customStyle="1" w:styleId="3CDCB64B8AD244BC8C076FFF4CB72634">
    <w:name w:val="3CDCB64B8AD244BC8C076FFF4CB72634"/>
    <w:rsid w:val="0062198E"/>
  </w:style>
  <w:style w:type="paragraph" w:customStyle="1" w:styleId="B5D0C52C3ACC4C6FB2C188411B19E208">
    <w:name w:val="B5D0C52C3ACC4C6FB2C188411B19E208"/>
    <w:rsid w:val="0062198E"/>
  </w:style>
  <w:style w:type="paragraph" w:customStyle="1" w:styleId="811F45D7B83C42FDB91EDD081C1C5D73">
    <w:name w:val="811F45D7B83C42FDB91EDD081C1C5D73"/>
    <w:rsid w:val="0062198E"/>
  </w:style>
  <w:style w:type="paragraph" w:customStyle="1" w:styleId="7ADCF615E2E5493599558F2FA44F019C">
    <w:name w:val="7ADCF615E2E5493599558F2FA44F019C"/>
    <w:rsid w:val="0062198E"/>
  </w:style>
  <w:style w:type="paragraph" w:customStyle="1" w:styleId="684316456F6340E48F8B4EBBE2BCBC75">
    <w:name w:val="684316456F6340E48F8B4EBBE2BCBC75"/>
    <w:rsid w:val="0062198E"/>
  </w:style>
  <w:style w:type="paragraph" w:customStyle="1" w:styleId="1AE7BFF4B4CF42D683EE337F7CF11903">
    <w:name w:val="1AE7BFF4B4CF42D683EE337F7CF11903"/>
    <w:rsid w:val="0062198E"/>
  </w:style>
  <w:style w:type="paragraph" w:customStyle="1" w:styleId="804069A5B63D4E59B40DF39738D550B3">
    <w:name w:val="804069A5B63D4E59B40DF39738D550B3"/>
    <w:rsid w:val="0062198E"/>
  </w:style>
  <w:style w:type="paragraph" w:customStyle="1" w:styleId="3C143E962295425DA2431831E9FA85BB">
    <w:name w:val="3C143E962295425DA2431831E9FA85BB"/>
    <w:rsid w:val="0062198E"/>
  </w:style>
  <w:style w:type="paragraph" w:customStyle="1" w:styleId="000D9A6220394530914F97581D262C09">
    <w:name w:val="000D9A6220394530914F97581D262C09"/>
    <w:rsid w:val="0062198E"/>
  </w:style>
  <w:style w:type="paragraph" w:customStyle="1" w:styleId="F258095D06334775B9B888B118D3E7DE">
    <w:name w:val="F258095D06334775B9B888B118D3E7DE"/>
    <w:rsid w:val="0062198E"/>
  </w:style>
  <w:style w:type="paragraph" w:customStyle="1" w:styleId="0AD5E670CEFF47E39FBA81A004F02E7D">
    <w:name w:val="0AD5E670CEFF47E39FBA81A004F02E7D"/>
    <w:rsid w:val="0062198E"/>
  </w:style>
  <w:style w:type="paragraph" w:customStyle="1" w:styleId="81B9B0B0267947B9BF990A3EEA9CE195">
    <w:name w:val="81B9B0B0267947B9BF990A3EEA9CE195"/>
    <w:rsid w:val="0062198E"/>
  </w:style>
  <w:style w:type="paragraph" w:customStyle="1" w:styleId="DF26A9CB975F489BA5E248D22376AE0A">
    <w:name w:val="DF26A9CB975F489BA5E248D22376AE0A"/>
    <w:rsid w:val="0062198E"/>
  </w:style>
  <w:style w:type="paragraph" w:customStyle="1" w:styleId="6A992B4B132B439A88789AFD3AAA92EA">
    <w:name w:val="6A992B4B132B439A88789AFD3AAA92EA"/>
    <w:rsid w:val="0062198E"/>
  </w:style>
  <w:style w:type="paragraph" w:customStyle="1" w:styleId="1219AB34BA534ACB82136963133F2DB8">
    <w:name w:val="1219AB34BA534ACB82136963133F2DB8"/>
    <w:rsid w:val="0062198E"/>
  </w:style>
  <w:style w:type="paragraph" w:customStyle="1" w:styleId="671E602A0F5D47B4B7230303F2EDB767">
    <w:name w:val="671E602A0F5D47B4B7230303F2EDB767"/>
    <w:rsid w:val="0062198E"/>
  </w:style>
  <w:style w:type="paragraph" w:customStyle="1" w:styleId="234DD36C44F346C1A5DD2417A5FBBE40">
    <w:name w:val="234DD36C44F346C1A5DD2417A5FBBE40"/>
    <w:rsid w:val="0062198E"/>
  </w:style>
  <w:style w:type="paragraph" w:customStyle="1" w:styleId="A46B994488B742929324793FB6C5E717">
    <w:name w:val="A46B994488B742929324793FB6C5E717"/>
    <w:rsid w:val="0062198E"/>
  </w:style>
  <w:style w:type="paragraph" w:customStyle="1" w:styleId="94491A9C11D44610BD1CB4B374803198">
    <w:name w:val="94491A9C11D44610BD1CB4B374803198"/>
    <w:rsid w:val="0062198E"/>
  </w:style>
  <w:style w:type="paragraph" w:customStyle="1" w:styleId="6C42891447094FBC83E9E89594569DAB">
    <w:name w:val="6C42891447094FBC83E9E89594569DAB"/>
    <w:rsid w:val="0062198E"/>
  </w:style>
  <w:style w:type="paragraph" w:customStyle="1" w:styleId="AE779BBC0F084FEAB0B729B5DCB90D10">
    <w:name w:val="AE779BBC0F084FEAB0B729B5DCB90D10"/>
    <w:rsid w:val="0062198E"/>
  </w:style>
  <w:style w:type="paragraph" w:customStyle="1" w:styleId="08CEB1EF21284A22BFB65CB511BD93AB">
    <w:name w:val="08CEB1EF21284A22BFB65CB511BD93AB"/>
    <w:rsid w:val="0062198E"/>
  </w:style>
  <w:style w:type="paragraph" w:customStyle="1" w:styleId="D9E31DE4B2DC41EAA3B77FA6D095C1FF">
    <w:name w:val="D9E31DE4B2DC41EAA3B77FA6D095C1FF"/>
    <w:rsid w:val="0062198E"/>
  </w:style>
  <w:style w:type="paragraph" w:customStyle="1" w:styleId="DD1B77F2719446E286E9996CF87B638E">
    <w:name w:val="DD1B77F2719446E286E9996CF87B638E"/>
    <w:rsid w:val="0062198E"/>
  </w:style>
  <w:style w:type="paragraph" w:customStyle="1" w:styleId="1C8C10A54AEB454BB5D4D2C3981C412A">
    <w:name w:val="1C8C10A54AEB454BB5D4D2C3981C412A"/>
    <w:rsid w:val="0062198E"/>
  </w:style>
  <w:style w:type="paragraph" w:customStyle="1" w:styleId="CF8471B684204D36863CEB1E92BB5731">
    <w:name w:val="CF8471B684204D36863CEB1E92BB5731"/>
    <w:rsid w:val="0062198E"/>
  </w:style>
  <w:style w:type="paragraph" w:customStyle="1" w:styleId="E46C13948E1D42EE8891702BA8AE1362">
    <w:name w:val="E46C13948E1D42EE8891702BA8AE1362"/>
    <w:rsid w:val="0062198E"/>
  </w:style>
  <w:style w:type="paragraph" w:customStyle="1" w:styleId="27B4A8BD27644118A07B50CDC587476D">
    <w:name w:val="27B4A8BD27644118A07B50CDC587476D"/>
    <w:rsid w:val="0062198E"/>
  </w:style>
  <w:style w:type="paragraph" w:customStyle="1" w:styleId="DD64110B3E594AA78670A518DA29120D">
    <w:name w:val="DD64110B3E594AA78670A518DA29120D"/>
    <w:rsid w:val="0062198E"/>
  </w:style>
  <w:style w:type="paragraph" w:customStyle="1" w:styleId="8C1787AD046F46FDB8C7E6B64506A673">
    <w:name w:val="8C1787AD046F46FDB8C7E6B64506A673"/>
    <w:rsid w:val="00964698"/>
  </w:style>
  <w:style w:type="paragraph" w:customStyle="1" w:styleId="65AAF20662414A7A935500BC956F5828">
    <w:name w:val="65AAF20662414A7A935500BC956F5828"/>
    <w:rsid w:val="00964698"/>
  </w:style>
  <w:style w:type="paragraph" w:customStyle="1" w:styleId="ED6A27F2A13C40129E3D830CA7B3F3FB">
    <w:name w:val="ED6A27F2A13C40129E3D830CA7B3F3FB"/>
    <w:rsid w:val="00964698"/>
  </w:style>
  <w:style w:type="paragraph" w:customStyle="1" w:styleId="D21C2FCD4459469DBA4577A9B6025D55">
    <w:name w:val="D21C2FCD4459469DBA4577A9B6025D55"/>
    <w:rsid w:val="00964698"/>
  </w:style>
  <w:style w:type="paragraph" w:customStyle="1" w:styleId="56295E20345744B18D2DC081D45EB11C">
    <w:name w:val="56295E20345744B18D2DC081D45EB11C"/>
    <w:rsid w:val="00964698"/>
  </w:style>
  <w:style w:type="paragraph" w:customStyle="1" w:styleId="F2BBF14D3C0944BC883D4FDA1E0BC6E4">
    <w:name w:val="F2BBF14D3C0944BC883D4FDA1E0BC6E4"/>
    <w:rsid w:val="00964698"/>
  </w:style>
  <w:style w:type="paragraph" w:customStyle="1" w:styleId="1E971D973E47473CB77990BB00A8F119">
    <w:name w:val="1E971D973E47473CB77990BB00A8F119"/>
    <w:rsid w:val="00964698"/>
  </w:style>
  <w:style w:type="paragraph" w:customStyle="1" w:styleId="53C81B837D2F4EEBB966381CC18141E0">
    <w:name w:val="53C81B837D2F4EEBB966381CC18141E0"/>
    <w:rsid w:val="00964698"/>
  </w:style>
  <w:style w:type="paragraph" w:customStyle="1" w:styleId="A0A4701F4EBF499B820F506E708C5777">
    <w:name w:val="A0A4701F4EBF499B820F506E708C5777"/>
    <w:rsid w:val="00964698"/>
  </w:style>
  <w:style w:type="paragraph" w:customStyle="1" w:styleId="F5468B7C953E44B3BF1872DB2AA0FAAA">
    <w:name w:val="F5468B7C953E44B3BF1872DB2AA0FAAA"/>
    <w:rsid w:val="00964698"/>
  </w:style>
  <w:style w:type="paragraph" w:customStyle="1" w:styleId="3975D6F6A1654DF687D85B575D80F9F3">
    <w:name w:val="3975D6F6A1654DF687D85B575D80F9F3"/>
    <w:rsid w:val="00964698"/>
  </w:style>
  <w:style w:type="paragraph" w:customStyle="1" w:styleId="E6665B9CA0314C4F859E7CECE988848B">
    <w:name w:val="E6665B9CA0314C4F859E7CECE988848B"/>
    <w:rsid w:val="00964698"/>
  </w:style>
  <w:style w:type="paragraph" w:customStyle="1" w:styleId="A1B8F98B259B4050A067767C8F7BFE70">
    <w:name w:val="A1B8F98B259B4050A067767C8F7BFE70"/>
    <w:rsid w:val="00964698"/>
  </w:style>
  <w:style w:type="paragraph" w:customStyle="1" w:styleId="E49C9999492A4D76812ACB9ED3A0C9AB">
    <w:name w:val="E49C9999492A4D76812ACB9ED3A0C9AB"/>
    <w:rsid w:val="00964698"/>
  </w:style>
  <w:style w:type="paragraph" w:customStyle="1" w:styleId="D18BA06AD3BA4AAC9FB5FB85E325F9C8">
    <w:name w:val="D18BA06AD3BA4AAC9FB5FB85E325F9C8"/>
    <w:rsid w:val="00964698"/>
  </w:style>
  <w:style w:type="paragraph" w:customStyle="1" w:styleId="A6EF3E39B5E0439F9134624D033695D8">
    <w:name w:val="A6EF3E39B5E0439F9134624D033695D8"/>
    <w:rsid w:val="00964698"/>
  </w:style>
  <w:style w:type="paragraph" w:customStyle="1" w:styleId="954FE2990C1545519E270666AC9C9878">
    <w:name w:val="954FE2990C1545519E270666AC9C9878"/>
    <w:rsid w:val="00964698"/>
  </w:style>
  <w:style w:type="paragraph" w:customStyle="1" w:styleId="9244ADC2D3CF4FFAB4E5697C5F7DD8D2">
    <w:name w:val="9244ADC2D3CF4FFAB4E5697C5F7DD8D2"/>
    <w:rsid w:val="00964698"/>
  </w:style>
  <w:style w:type="paragraph" w:customStyle="1" w:styleId="A33C2EF5FC034A469D42F16C7965CE53">
    <w:name w:val="A33C2EF5FC034A469D42F16C7965CE53"/>
    <w:rsid w:val="00964698"/>
  </w:style>
  <w:style w:type="paragraph" w:customStyle="1" w:styleId="0E50DF229F8D4929B8A85814332FDDB1">
    <w:name w:val="0E50DF229F8D4929B8A85814332FDDB1"/>
    <w:rsid w:val="00964698"/>
  </w:style>
  <w:style w:type="paragraph" w:customStyle="1" w:styleId="808FB107889B48BE9F923DB162D1E23B">
    <w:name w:val="808FB107889B48BE9F923DB162D1E23B"/>
    <w:rsid w:val="00964698"/>
  </w:style>
  <w:style w:type="paragraph" w:customStyle="1" w:styleId="22C2D4E8FB804C1D8B28BF64DAFE045A">
    <w:name w:val="22C2D4E8FB804C1D8B28BF64DAFE045A"/>
    <w:rsid w:val="001C6A99"/>
  </w:style>
  <w:style w:type="paragraph" w:customStyle="1" w:styleId="29DCBBA3366245C493317F116AA872C2">
    <w:name w:val="29DCBBA3366245C493317F116AA872C2"/>
    <w:rsid w:val="001C6A99"/>
  </w:style>
  <w:style w:type="paragraph" w:customStyle="1" w:styleId="7FB6C534A5C944EF9FF1499F34E0EC7E">
    <w:name w:val="7FB6C534A5C944EF9FF1499F34E0EC7E"/>
    <w:rsid w:val="001C6A99"/>
  </w:style>
  <w:style w:type="paragraph" w:customStyle="1" w:styleId="0ADDE8904B8244C6880522D8A2AECB5F">
    <w:name w:val="0ADDE8904B8244C6880522D8A2AECB5F"/>
    <w:rsid w:val="001C6A99"/>
  </w:style>
  <w:style w:type="paragraph" w:customStyle="1" w:styleId="BD743823F94E409F9C77890771D40EE6">
    <w:name w:val="BD743823F94E409F9C77890771D40EE6"/>
    <w:rsid w:val="001C6A99"/>
  </w:style>
  <w:style w:type="paragraph" w:customStyle="1" w:styleId="584A659FF34749B89565AF19CB591B8F">
    <w:name w:val="584A659FF34749B89565AF19CB591B8F"/>
    <w:rsid w:val="001C6A99"/>
  </w:style>
  <w:style w:type="paragraph" w:customStyle="1" w:styleId="4C7F7DAE5CAE4D438F2A319EBCDA1CA3">
    <w:name w:val="4C7F7DAE5CAE4D438F2A319EBCDA1CA3"/>
    <w:rsid w:val="001C6A99"/>
  </w:style>
  <w:style w:type="paragraph" w:customStyle="1" w:styleId="8353A3EB8078496A8FCDFF75FFE7BCD5">
    <w:name w:val="8353A3EB8078496A8FCDFF75FFE7BCD5"/>
    <w:rsid w:val="001C6A99"/>
  </w:style>
  <w:style w:type="paragraph" w:customStyle="1" w:styleId="A6EF3E39B5E0439F9134624D033695D81">
    <w:name w:val="A6EF3E39B5E0439F9134624D033695D81"/>
    <w:rsid w:val="001571D2"/>
    <w:rPr>
      <w:rFonts w:eastAsiaTheme="minorHAnsi"/>
      <w:lang w:eastAsia="en-US"/>
    </w:rPr>
  </w:style>
  <w:style w:type="paragraph" w:customStyle="1" w:styleId="954FE2990C1545519E270666AC9C98781">
    <w:name w:val="954FE2990C1545519E270666AC9C98781"/>
    <w:rsid w:val="001571D2"/>
    <w:rPr>
      <w:rFonts w:eastAsiaTheme="minorHAnsi"/>
      <w:lang w:eastAsia="en-US"/>
    </w:rPr>
  </w:style>
  <w:style w:type="paragraph" w:customStyle="1" w:styleId="9244ADC2D3CF4FFAB4E5697C5F7DD8D21">
    <w:name w:val="9244ADC2D3CF4FFAB4E5697C5F7DD8D21"/>
    <w:rsid w:val="001571D2"/>
    <w:rPr>
      <w:rFonts w:eastAsiaTheme="minorHAnsi"/>
      <w:lang w:eastAsia="en-US"/>
    </w:rPr>
  </w:style>
  <w:style w:type="paragraph" w:customStyle="1" w:styleId="22C2D4E8FB804C1D8B28BF64DAFE045A1">
    <w:name w:val="22C2D4E8FB804C1D8B28BF64DAFE045A1"/>
    <w:rsid w:val="001571D2"/>
    <w:rPr>
      <w:rFonts w:eastAsiaTheme="minorHAnsi"/>
      <w:lang w:eastAsia="en-US"/>
    </w:rPr>
  </w:style>
  <w:style w:type="paragraph" w:customStyle="1" w:styleId="29DCBBA3366245C493317F116AA872C21">
    <w:name w:val="29DCBBA3366245C493317F116AA872C21"/>
    <w:rsid w:val="001571D2"/>
    <w:rPr>
      <w:rFonts w:eastAsiaTheme="minorHAnsi"/>
      <w:lang w:eastAsia="en-US"/>
    </w:rPr>
  </w:style>
  <w:style w:type="paragraph" w:customStyle="1" w:styleId="7FB6C534A5C944EF9FF1499F34E0EC7E1">
    <w:name w:val="7FB6C534A5C944EF9FF1499F34E0EC7E1"/>
    <w:rsid w:val="001571D2"/>
    <w:rPr>
      <w:rFonts w:eastAsiaTheme="minorHAnsi"/>
      <w:lang w:eastAsia="en-US"/>
    </w:rPr>
  </w:style>
  <w:style w:type="paragraph" w:customStyle="1" w:styleId="0ADDE8904B8244C6880522D8A2AECB5F1">
    <w:name w:val="0ADDE8904B8244C6880522D8A2AECB5F1"/>
    <w:rsid w:val="001571D2"/>
    <w:rPr>
      <w:rFonts w:eastAsiaTheme="minorHAnsi"/>
      <w:lang w:eastAsia="en-US"/>
    </w:rPr>
  </w:style>
  <w:style w:type="paragraph" w:customStyle="1" w:styleId="584A659FF34749B89565AF19CB591B8F1">
    <w:name w:val="584A659FF34749B89565AF19CB591B8F1"/>
    <w:rsid w:val="001571D2"/>
    <w:rPr>
      <w:rFonts w:eastAsiaTheme="minorHAnsi"/>
      <w:lang w:eastAsia="en-US"/>
    </w:rPr>
  </w:style>
  <w:style w:type="paragraph" w:customStyle="1" w:styleId="4C7F7DAE5CAE4D438F2A319EBCDA1CA31">
    <w:name w:val="4C7F7DAE5CAE4D438F2A319EBCDA1CA31"/>
    <w:rsid w:val="001571D2"/>
    <w:rPr>
      <w:rFonts w:eastAsiaTheme="minorHAnsi"/>
      <w:lang w:eastAsia="en-US"/>
    </w:rPr>
  </w:style>
  <w:style w:type="paragraph" w:customStyle="1" w:styleId="8353A3EB8078496A8FCDFF75FFE7BCD51">
    <w:name w:val="8353A3EB8078496A8FCDFF75FFE7BCD51"/>
    <w:rsid w:val="001571D2"/>
    <w:rPr>
      <w:rFonts w:eastAsiaTheme="minorHAnsi"/>
      <w:lang w:eastAsia="en-US"/>
    </w:rPr>
  </w:style>
  <w:style w:type="paragraph" w:customStyle="1" w:styleId="3CF1AF08584E4B6DAC480DCBF8FEB787">
    <w:name w:val="3CF1AF08584E4B6DAC480DCBF8FEB787"/>
    <w:rsid w:val="001571D2"/>
  </w:style>
  <w:style w:type="paragraph" w:customStyle="1" w:styleId="A6EF3E39B5E0439F9134624D033695D82">
    <w:name w:val="A6EF3E39B5E0439F9134624D033695D82"/>
    <w:rsid w:val="001571D2"/>
    <w:rPr>
      <w:rFonts w:eastAsiaTheme="minorHAnsi"/>
      <w:lang w:eastAsia="en-US"/>
    </w:rPr>
  </w:style>
  <w:style w:type="paragraph" w:customStyle="1" w:styleId="954FE2990C1545519E270666AC9C98782">
    <w:name w:val="954FE2990C1545519E270666AC9C98782"/>
    <w:rsid w:val="001571D2"/>
    <w:rPr>
      <w:rFonts w:eastAsiaTheme="minorHAnsi"/>
      <w:lang w:eastAsia="en-US"/>
    </w:rPr>
  </w:style>
  <w:style w:type="paragraph" w:customStyle="1" w:styleId="9244ADC2D3CF4FFAB4E5697C5F7DD8D22">
    <w:name w:val="9244ADC2D3CF4FFAB4E5697C5F7DD8D22"/>
    <w:rsid w:val="001571D2"/>
    <w:rPr>
      <w:rFonts w:eastAsiaTheme="minorHAnsi"/>
      <w:lang w:eastAsia="en-US"/>
    </w:rPr>
  </w:style>
  <w:style w:type="paragraph" w:customStyle="1" w:styleId="22C2D4E8FB804C1D8B28BF64DAFE045A2">
    <w:name w:val="22C2D4E8FB804C1D8B28BF64DAFE045A2"/>
    <w:rsid w:val="001571D2"/>
    <w:rPr>
      <w:rFonts w:eastAsiaTheme="minorHAnsi"/>
      <w:lang w:eastAsia="en-US"/>
    </w:rPr>
  </w:style>
  <w:style w:type="paragraph" w:customStyle="1" w:styleId="29DCBBA3366245C493317F116AA872C22">
    <w:name w:val="29DCBBA3366245C493317F116AA872C22"/>
    <w:rsid w:val="001571D2"/>
    <w:rPr>
      <w:rFonts w:eastAsiaTheme="minorHAnsi"/>
      <w:lang w:eastAsia="en-US"/>
    </w:rPr>
  </w:style>
  <w:style w:type="paragraph" w:customStyle="1" w:styleId="7FB6C534A5C944EF9FF1499F34E0EC7E2">
    <w:name w:val="7FB6C534A5C944EF9FF1499F34E0EC7E2"/>
    <w:rsid w:val="001571D2"/>
    <w:rPr>
      <w:rFonts w:eastAsiaTheme="minorHAnsi"/>
      <w:lang w:eastAsia="en-US"/>
    </w:rPr>
  </w:style>
  <w:style w:type="paragraph" w:customStyle="1" w:styleId="0ADDE8904B8244C6880522D8A2AECB5F2">
    <w:name w:val="0ADDE8904B8244C6880522D8A2AECB5F2"/>
    <w:rsid w:val="001571D2"/>
    <w:rPr>
      <w:rFonts w:eastAsiaTheme="minorHAnsi"/>
      <w:lang w:eastAsia="en-US"/>
    </w:rPr>
  </w:style>
  <w:style w:type="paragraph" w:customStyle="1" w:styleId="3CF1AF08584E4B6DAC480DCBF8FEB7871">
    <w:name w:val="3CF1AF08584E4B6DAC480DCBF8FEB7871"/>
    <w:rsid w:val="001571D2"/>
    <w:rPr>
      <w:rFonts w:eastAsiaTheme="minorHAnsi"/>
      <w:lang w:eastAsia="en-US"/>
    </w:rPr>
  </w:style>
  <w:style w:type="paragraph" w:customStyle="1" w:styleId="584A659FF34749B89565AF19CB591B8F2">
    <w:name w:val="584A659FF34749B89565AF19CB591B8F2"/>
    <w:rsid w:val="001571D2"/>
    <w:rPr>
      <w:rFonts w:eastAsiaTheme="minorHAnsi"/>
      <w:lang w:eastAsia="en-US"/>
    </w:rPr>
  </w:style>
  <w:style w:type="paragraph" w:customStyle="1" w:styleId="4C7F7DAE5CAE4D438F2A319EBCDA1CA32">
    <w:name w:val="4C7F7DAE5CAE4D438F2A319EBCDA1CA32"/>
    <w:rsid w:val="001571D2"/>
    <w:rPr>
      <w:rFonts w:eastAsiaTheme="minorHAnsi"/>
      <w:lang w:eastAsia="en-US"/>
    </w:rPr>
  </w:style>
  <w:style w:type="paragraph" w:customStyle="1" w:styleId="8353A3EB8078496A8FCDFF75FFE7BCD52">
    <w:name w:val="8353A3EB8078496A8FCDFF75FFE7BCD52"/>
    <w:rsid w:val="001571D2"/>
    <w:rPr>
      <w:rFonts w:eastAsiaTheme="minorHAnsi"/>
      <w:lang w:eastAsia="en-US"/>
    </w:rPr>
  </w:style>
  <w:style w:type="paragraph" w:customStyle="1" w:styleId="0EC16117460642D4BE84B1585E7548ED">
    <w:name w:val="0EC16117460642D4BE84B1585E7548ED"/>
    <w:rsid w:val="001571D2"/>
  </w:style>
  <w:style w:type="paragraph" w:customStyle="1" w:styleId="D9214C49A56E47E485049F68A3239766">
    <w:name w:val="D9214C49A56E47E485049F68A3239766"/>
    <w:rsid w:val="001571D2"/>
  </w:style>
  <w:style w:type="paragraph" w:customStyle="1" w:styleId="2CFE81E096654FCCA8D70E91A3A2EDC6">
    <w:name w:val="2CFE81E096654FCCA8D70E91A3A2EDC6"/>
    <w:rsid w:val="001571D2"/>
  </w:style>
  <w:style w:type="paragraph" w:customStyle="1" w:styleId="87498C45C83546BA81850D0E50EAF430">
    <w:name w:val="87498C45C83546BA81850D0E50EAF430"/>
    <w:rsid w:val="001571D2"/>
  </w:style>
  <w:style w:type="paragraph" w:customStyle="1" w:styleId="9E5434D1E85F4922A646A24A893D62C5">
    <w:name w:val="9E5434D1E85F4922A646A24A893D62C5"/>
    <w:rsid w:val="001571D2"/>
  </w:style>
  <w:style w:type="paragraph" w:customStyle="1" w:styleId="2CD57451E7494658BE4C0F889F9BE2DE">
    <w:name w:val="2CD57451E7494658BE4C0F889F9BE2DE"/>
    <w:rsid w:val="001571D2"/>
  </w:style>
  <w:style w:type="paragraph" w:customStyle="1" w:styleId="0CA362A8A09D458AA59EA465922071B3">
    <w:name w:val="0CA362A8A09D458AA59EA465922071B3"/>
    <w:rsid w:val="002D7FF8"/>
  </w:style>
  <w:style w:type="paragraph" w:customStyle="1" w:styleId="4E167840A8984A9F903928FA6FECBA48">
    <w:name w:val="4E167840A8984A9F903928FA6FECBA48"/>
    <w:rsid w:val="002D7FF8"/>
  </w:style>
  <w:style w:type="paragraph" w:customStyle="1" w:styleId="3DFF9EA24E5D45ED982596BF2B03CCE1">
    <w:name w:val="3DFF9EA24E5D45ED982596BF2B03CCE1"/>
    <w:rsid w:val="002D7FF8"/>
  </w:style>
  <w:style w:type="paragraph" w:customStyle="1" w:styleId="FFCF544830DF4456B018415EF8AA67F7">
    <w:name w:val="FFCF544830DF4456B018415EF8AA67F7"/>
    <w:rsid w:val="002D7FF8"/>
  </w:style>
  <w:style w:type="paragraph" w:customStyle="1" w:styleId="8C9BB184A1E848A1964CA5B6F59094F4">
    <w:name w:val="8C9BB184A1E848A1964CA5B6F59094F4"/>
    <w:rsid w:val="002D7FF8"/>
  </w:style>
  <w:style w:type="paragraph" w:customStyle="1" w:styleId="95A0E50E747F4840827E922E6D278FA1">
    <w:name w:val="95A0E50E747F4840827E922E6D278FA1"/>
    <w:rsid w:val="002D7FF8"/>
  </w:style>
  <w:style w:type="paragraph" w:customStyle="1" w:styleId="179E772E2DF94C339F7C00C030AB56E4">
    <w:name w:val="179E772E2DF94C339F7C00C030AB56E4"/>
    <w:rsid w:val="002D7FF8"/>
  </w:style>
  <w:style w:type="paragraph" w:customStyle="1" w:styleId="2EBC33B872F348759A10C1208C9154C4">
    <w:name w:val="2EBC33B872F348759A10C1208C9154C4"/>
    <w:rsid w:val="002D7FF8"/>
  </w:style>
  <w:style w:type="paragraph" w:customStyle="1" w:styleId="8F86E31FE17542D1905FBE3CB63B6FFE">
    <w:name w:val="8F86E31FE17542D1905FBE3CB63B6FFE"/>
    <w:rsid w:val="002D7FF8"/>
  </w:style>
  <w:style w:type="paragraph" w:customStyle="1" w:styleId="4AFCD01B571D454C8540ED3D8ACB4407">
    <w:name w:val="4AFCD01B571D454C8540ED3D8ACB4407"/>
    <w:rsid w:val="002D7FF8"/>
  </w:style>
  <w:style w:type="paragraph" w:customStyle="1" w:styleId="6B1C203905F84AF29335E756BE2D7294">
    <w:name w:val="6B1C203905F84AF29335E756BE2D7294"/>
    <w:rsid w:val="002D7FF8"/>
  </w:style>
  <w:style w:type="paragraph" w:customStyle="1" w:styleId="FBEFC84C9EC4455BA2525CDBF938A001">
    <w:name w:val="FBEFC84C9EC4455BA2525CDBF938A001"/>
    <w:rsid w:val="002D7FF8"/>
  </w:style>
  <w:style w:type="paragraph" w:customStyle="1" w:styleId="3F1D067957AD4827B8DF9A3BF4E1125E">
    <w:name w:val="3F1D067957AD4827B8DF9A3BF4E1125E"/>
    <w:rsid w:val="002D7FF8"/>
  </w:style>
  <w:style w:type="paragraph" w:customStyle="1" w:styleId="4C397C9E0028465885BA356484F74FC2">
    <w:name w:val="4C397C9E0028465885BA356484F74FC2"/>
    <w:rsid w:val="002D7FF8"/>
  </w:style>
  <w:style w:type="paragraph" w:customStyle="1" w:styleId="AD7E77B2AAA143B7901B7F40C206E943">
    <w:name w:val="AD7E77B2AAA143B7901B7F40C206E943"/>
    <w:rsid w:val="002D7FF8"/>
  </w:style>
  <w:style w:type="paragraph" w:customStyle="1" w:styleId="DB230725FD754094B42474B956E5A98B">
    <w:name w:val="DB230725FD754094B42474B956E5A98B"/>
    <w:rsid w:val="005F7F84"/>
  </w:style>
  <w:style w:type="paragraph" w:customStyle="1" w:styleId="E9C51D458FF44565AE527AB938456BA8">
    <w:name w:val="E9C51D458FF44565AE527AB938456BA8"/>
    <w:rsid w:val="005F7F84"/>
  </w:style>
  <w:style w:type="paragraph" w:customStyle="1" w:styleId="DA5140A73C1148AE8160A8D08DEF3266">
    <w:name w:val="DA5140A73C1148AE8160A8D08DEF3266"/>
    <w:rsid w:val="005F7F84"/>
  </w:style>
  <w:style w:type="paragraph" w:customStyle="1" w:styleId="ECFC23EED4254FDAB455210AB8C02B04">
    <w:name w:val="ECFC23EED4254FDAB455210AB8C02B04"/>
    <w:rsid w:val="005F7F84"/>
  </w:style>
  <w:style w:type="paragraph" w:customStyle="1" w:styleId="C5FCCE3FAB434D7F9291259268855D2F">
    <w:name w:val="C5FCCE3FAB434D7F9291259268855D2F"/>
    <w:rsid w:val="005F7F84"/>
  </w:style>
  <w:style w:type="paragraph" w:customStyle="1" w:styleId="F5FA2460FFF74F8788738E47A8754593">
    <w:name w:val="F5FA2460FFF74F8788738E47A8754593"/>
    <w:rsid w:val="005F7F84"/>
  </w:style>
  <w:style w:type="paragraph" w:customStyle="1" w:styleId="68D60DF25F234C0DB9B46DBED1BA9F4B">
    <w:name w:val="68D60DF25F234C0DB9B46DBED1BA9F4B"/>
    <w:rsid w:val="005F7F84"/>
  </w:style>
  <w:style w:type="paragraph" w:customStyle="1" w:styleId="774ACF1CDEAD4F5785AA2B611AC15BE2">
    <w:name w:val="774ACF1CDEAD4F5785AA2B611AC15BE2"/>
    <w:rsid w:val="005F7F84"/>
  </w:style>
  <w:style w:type="paragraph" w:customStyle="1" w:styleId="AD3C400ECEC943C9B3E0CC3A8D5F5307">
    <w:name w:val="AD3C400ECEC943C9B3E0CC3A8D5F5307"/>
    <w:rsid w:val="005F7F84"/>
  </w:style>
  <w:style w:type="paragraph" w:customStyle="1" w:styleId="B9D2D0360D0C4727812C6E6FD8892EC4">
    <w:name w:val="B9D2D0360D0C4727812C6E6FD8892EC4"/>
    <w:rsid w:val="005F7F84"/>
  </w:style>
  <w:style w:type="paragraph" w:customStyle="1" w:styleId="3CD322186310425CB295D0F52A62D6D6">
    <w:name w:val="3CD322186310425CB295D0F52A62D6D6"/>
    <w:rsid w:val="005F7F84"/>
  </w:style>
  <w:style w:type="paragraph" w:customStyle="1" w:styleId="85DA85C674954F6D8175D315DE5C6BDF">
    <w:name w:val="85DA85C674954F6D8175D315DE5C6BDF"/>
    <w:rsid w:val="005F7F84"/>
  </w:style>
  <w:style w:type="paragraph" w:customStyle="1" w:styleId="C96B75E57E404CCCAD8984FC899DE92F">
    <w:name w:val="C96B75E57E404CCCAD8984FC899DE92F"/>
    <w:rsid w:val="005F7F84"/>
  </w:style>
  <w:style w:type="paragraph" w:customStyle="1" w:styleId="EC7AE44BB839465387E6961E90760F31">
    <w:name w:val="EC7AE44BB839465387E6961E90760F31"/>
    <w:rsid w:val="005F7F84"/>
  </w:style>
  <w:style w:type="paragraph" w:customStyle="1" w:styleId="A5477533F4D54707B4AB97E17E783EA7">
    <w:name w:val="A5477533F4D54707B4AB97E17E783EA7"/>
    <w:rsid w:val="005F7F84"/>
  </w:style>
  <w:style w:type="paragraph" w:customStyle="1" w:styleId="651AEDE20D8249CCBFC4C13125D8E924">
    <w:name w:val="651AEDE20D8249CCBFC4C13125D8E924"/>
    <w:rsid w:val="005F7F84"/>
  </w:style>
  <w:style w:type="paragraph" w:customStyle="1" w:styleId="751E1CD804314E599EEF24F3E6B74C2C">
    <w:name w:val="751E1CD804314E599EEF24F3E6B74C2C"/>
    <w:rsid w:val="005F7F84"/>
  </w:style>
  <w:style w:type="paragraph" w:customStyle="1" w:styleId="C9AA124A74CF462080AC148B4DAC7E57">
    <w:name w:val="C9AA124A74CF462080AC148B4DAC7E57"/>
    <w:rsid w:val="005F7F84"/>
  </w:style>
  <w:style w:type="paragraph" w:customStyle="1" w:styleId="4DE3865AA97B45F68CF0E767F0A407F3">
    <w:name w:val="4DE3865AA97B45F68CF0E767F0A407F3"/>
    <w:rsid w:val="005F7F84"/>
  </w:style>
  <w:style w:type="paragraph" w:customStyle="1" w:styleId="6E9CE021564F46CA9BAD942632DE10A4">
    <w:name w:val="6E9CE021564F46CA9BAD942632DE10A4"/>
    <w:rsid w:val="005F7F84"/>
  </w:style>
  <w:style w:type="paragraph" w:customStyle="1" w:styleId="F17C5DD835E940A79FE89D7E8D51AC90">
    <w:name w:val="F17C5DD835E940A79FE89D7E8D51AC90"/>
    <w:rsid w:val="005F7F84"/>
  </w:style>
  <w:style w:type="paragraph" w:customStyle="1" w:styleId="17F8B44F340C4892871B644BEA72A5FC">
    <w:name w:val="17F8B44F340C4892871B644BEA72A5FC"/>
    <w:rsid w:val="005F7F84"/>
  </w:style>
  <w:style w:type="paragraph" w:customStyle="1" w:styleId="FD2CD930CD934E2BB9AB569E72BC6F30">
    <w:name w:val="FD2CD930CD934E2BB9AB569E72BC6F30"/>
    <w:rsid w:val="005F7F84"/>
  </w:style>
  <w:style w:type="paragraph" w:customStyle="1" w:styleId="2A12E211788349208385D34EC79D327D">
    <w:name w:val="2A12E211788349208385D34EC79D327D"/>
    <w:rsid w:val="005F7F84"/>
  </w:style>
  <w:style w:type="paragraph" w:customStyle="1" w:styleId="D301AC8E65884205A9DA33ED635B3870">
    <w:name w:val="D301AC8E65884205A9DA33ED635B3870"/>
    <w:rsid w:val="005F7F84"/>
  </w:style>
  <w:style w:type="paragraph" w:customStyle="1" w:styleId="7F38767B747743EBA960B536A3655CC5">
    <w:name w:val="7F38767B747743EBA960B536A3655CC5"/>
    <w:rsid w:val="005F7F84"/>
  </w:style>
  <w:style w:type="paragraph" w:customStyle="1" w:styleId="DEF371B5501743D3A836C7645191B9C8">
    <w:name w:val="DEF371B5501743D3A836C7645191B9C8"/>
    <w:rsid w:val="005F7F84"/>
  </w:style>
  <w:style w:type="paragraph" w:customStyle="1" w:styleId="B503DEFA0DD14F8FBF6350D0A4A4BEDA">
    <w:name w:val="B503DEFA0DD14F8FBF6350D0A4A4BEDA"/>
    <w:rsid w:val="005F7F84"/>
  </w:style>
  <w:style w:type="paragraph" w:customStyle="1" w:styleId="F6B6B05DC3524D04B87EA1109643FD75">
    <w:name w:val="F6B6B05DC3524D04B87EA1109643FD75"/>
    <w:rsid w:val="005F7F84"/>
  </w:style>
  <w:style w:type="paragraph" w:customStyle="1" w:styleId="1D423C51F9F44DD0AC2DEB9FCC7F6D66">
    <w:name w:val="1D423C51F9F44DD0AC2DEB9FCC7F6D66"/>
    <w:rsid w:val="005F7F84"/>
  </w:style>
  <w:style w:type="paragraph" w:customStyle="1" w:styleId="AFDDFA04E075450AAE1B7CFCFFFB95F8">
    <w:name w:val="AFDDFA04E075450AAE1B7CFCFFFB95F8"/>
    <w:rsid w:val="005F7F84"/>
  </w:style>
  <w:style w:type="paragraph" w:customStyle="1" w:styleId="FBB605ACFAB947459539764FE449A71B">
    <w:name w:val="FBB605ACFAB947459539764FE449A71B"/>
    <w:rsid w:val="005F7F84"/>
  </w:style>
  <w:style w:type="paragraph" w:customStyle="1" w:styleId="A90F562F2A414E03AB47E82B14B3ECE7">
    <w:name w:val="A90F562F2A414E03AB47E82B14B3ECE7"/>
    <w:rsid w:val="005F7F84"/>
  </w:style>
  <w:style w:type="paragraph" w:customStyle="1" w:styleId="D353F3FE3698481F943D056E17AC5D5A">
    <w:name w:val="D353F3FE3698481F943D056E17AC5D5A"/>
    <w:rsid w:val="005F7F84"/>
  </w:style>
  <w:style w:type="paragraph" w:customStyle="1" w:styleId="0E90E8D63F7544948A4345EEEBA7004A">
    <w:name w:val="0E90E8D63F7544948A4345EEEBA7004A"/>
    <w:rsid w:val="005F7F84"/>
  </w:style>
  <w:style w:type="paragraph" w:customStyle="1" w:styleId="833E47A9278F41F49289C576E8EAA0F7">
    <w:name w:val="833E47A9278F41F49289C576E8EAA0F7"/>
    <w:rsid w:val="005F7F84"/>
  </w:style>
  <w:style w:type="paragraph" w:customStyle="1" w:styleId="A2189084B0004D5FAC8D9647C35432A7">
    <w:name w:val="A2189084B0004D5FAC8D9647C35432A7"/>
    <w:rsid w:val="005F7F84"/>
  </w:style>
  <w:style w:type="paragraph" w:customStyle="1" w:styleId="00960A1CB8F4414FBB5D7394788D239A">
    <w:name w:val="00960A1CB8F4414FBB5D7394788D239A"/>
    <w:rsid w:val="005F7F84"/>
  </w:style>
  <w:style w:type="paragraph" w:customStyle="1" w:styleId="80142EDD8C784BFE8A7DACFDB9F787C0">
    <w:name w:val="80142EDD8C784BFE8A7DACFDB9F787C0"/>
    <w:rsid w:val="005F7F84"/>
  </w:style>
  <w:style w:type="paragraph" w:customStyle="1" w:styleId="8D5C9F5B5E704918A772E985621B078E">
    <w:name w:val="8D5C9F5B5E704918A772E985621B078E"/>
    <w:rsid w:val="005F7F84"/>
  </w:style>
  <w:style w:type="paragraph" w:customStyle="1" w:styleId="1FF8BFE81FDF4DD294151B63E0D1D3E8">
    <w:name w:val="1FF8BFE81FDF4DD294151B63E0D1D3E8"/>
    <w:rsid w:val="005F7F84"/>
  </w:style>
  <w:style w:type="paragraph" w:customStyle="1" w:styleId="C7C95FD75CF041D593B462E4CE4ED4BE">
    <w:name w:val="C7C95FD75CF041D593B462E4CE4ED4BE"/>
    <w:rsid w:val="005F7F84"/>
  </w:style>
  <w:style w:type="paragraph" w:customStyle="1" w:styleId="E2AB2001730C48698A0CBC4F8C8FCD74">
    <w:name w:val="E2AB2001730C48698A0CBC4F8C8FCD74"/>
    <w:rsid w:val="005F7F84"/>
  </w:style>
  <w:style w:type="paragraph" w:customStyle="1" w:styleId="418FF159DE0F4627A21CAC35E60DA273">
    <w:name w:val="418FF159DE0F4627A21CAC35E60DA273"/>
    <w:rsid w:val="005F7F84"/>
  </w:style>
  <w:style w:type="paragraph" w:customStyle="1" w:styleId="1AC7FD82D68F4278ACC753749C12AD14">
    <w:name w:val="1AC7FD82D68F4278ACC753749C12AD14"/>
    <w:rsid w:val="005F7F84"/>
  </w:style>
  <w:style w:type="paragraph" w:customStyle="1" w:styleId="DF4BE47E503B44468F90C2F832B7B581">
    <w:name w:val="DF4BE47E503B44468F90C2F832B7B581"/>
    <w:rsid w:val="005F7F84"/>
  </w:style>
  <w:style w:type="paragraph" w:customStyle="1" w:styleId="41FA205EA68F457BA40BE052A28F0B68">
    <w:name w:val="41FA205EA68F457BA40BE052A28F0B68"/>
    <w:rsid w:val="005F7F84"/>
  </w:style>
  <w:style w:type="paragraph" w:customStyle="1" w:styleId="61FCBC62BF7C486B9F6FF38D0DC2EFE7">
    <w:name w:val="61FCBC62BF7C486B9F6FF38D0DC2EFE7"/>
    <w:rsid w:val="005F7F84"/>
  </w:style>
  <w:style w:type="paragraph" w:customStyle="1" w:styleId="E932BCB0FAF34046B7ED5330FB0E6DF1">
    <w:name w:val="E932BCB0FAF34046B7ED5330FB0E6DF1"/>
    <w:rsid w:val="005F7F84"/>
  </w:style>
  <w:style w:type="paragraph" w:customStyle="1" w:styleId="3F03412E752A49AFB513D1B416DD0102">
    <w:name w:val="3F03412E752A49AFB513D1B416DD0102"/>
    <w:rsid w:val="005F7F84"/>
  </w:style>
  <w:style w:type="paragraph" w:customStyle="1" w:styleId="242D5E14C3B14CB29C04382F27706045">
    <w:name w:val="242D5E14C3B14CB29C04382F27706045"/>
    <w:rsid w:val="0010158E"/>
  </w:style>
  <w:style w:type="paragraph" w:customStyle="1" w:styleId="5C62E111AFF54CF99CCFC8F9A2EC2B8D">
    <w:name w:val="5C62E111AFF54CF99CCFC8F9A2EC2B8D"/>
    <w:rsid w:val="0010158E"/>
  </w:style>
  <w:style w:type="paragraph" w:customStyle="1" w:styleId="46195E6EE4D74A099EB8C6AEEA3F0DAA">
    <w:name w:val="46195E6EE4D74A099EB8C6AEEA3F0DAA"/>
    <w:rsid w:val="0010158E"/>
  </w:style>
  <w:style w:type="paragraph" w:customStyle="1" w:styleId="228F6D94952C44128A72BBC473482FCE">
    <w:name w:val="228F6D94952C44128A72BBC473482FCE"/>
    <w:rsid w:val="0010158E"/>
  </w:style>
  <w:style w:type="paragraph" w:customStyle="1" w:styleId="68D22F31358F4562A71BA4980CA0A782">
    <w:name w:val="68D22F31358F4562A71BA4980CA0A782"/>
    <w:rsid w:val="0010158E"/>
  </w:style>
  <w:style w:type="paragraph" w:customStyle="1" w:styleId="92C7BE0CD218491C99F2D3791FADF953">
    <w:name w:val="92C7BE0CD218491C99F2D3791FADF953"/>
    <w:rsid w:val="0010158E"/>
  </w:style>
  <w:style w:type="paragraph" w:customStyle="1" w:styleId="EA1402770AF0453CB246A8626084B6B6">
    <w:name w:val="EA1402770AF0453CB246A8626084B6B6"/>
    <w:rsid w:val="0010158E"/>
  </w:style>
  <w:style w:type="paragraph" w:customStyle="1" w:styleId="C65738D83057419387E265BFDAA125D8">
    <w:name w:val="C65738D83057419387E265BFDAA125D8"/>
    <w:rsid w:val="0010158E"/>
  </w:style>
  <w:style w:type="paragraph" w:customStyle="1" w:styleId="71436DDF40D84F23BA6EA21F68B36288">
    <w:name w:val="71436DDF40D84F23BA6EA21F68B36288"/>
    <w:rsid w:val="0010158E"/>
  </w:style>
  <w:style w:type="paragraph" w:customStyle="1" w:styleId="FB459B0B3A5442CD948510CB7E608A4B">
    <w:name w:val="FB459B0B3A5442CD948510CB7E608A4B"/>
    <w:rsid w:val="0010158E"/>
  </w:style>
  <w:style w:type="paragraph" w:customStyle="1" w:styleId="338F3DEBF6C04C62A7897D3919F0DAE6">
    <w:name w:val="338F3DEBF6C04C62A7897D3919F0DAE6"/>
    <w:rsid w:val="0010158E"/>
  </w:style>
  <w:style w:type="paragraph" w:customStyle="1" w:styleId="0ED2EEAEE44F4493BBC054401D8444FD">
    <w:name w:val="0ED2EEAEE44F4493BBC054401D8444FD"/>
    <w:rsid w:val="0010158E"/>
  </w:style>
  <w:style w:type="paragraph" w:customStyle="1" w:styleId="4AC30393B47D4B16B86B62C647215E58">
    <w:name w:val="4AC30393B47D4B16B86B62C647215E58"/>
    <w:rsid w:val="0010158E"/>
  </w:style>
  <w:style w:type="paragraph" w:customStyle="1" w:styleId="F2E3A2B37D014368AF19560FFD58F36A">
    <w:name w:val="F2E3A2B37D014368AF19560FFD58F36A"/>
    <w:rsid w:val="0010158E"/>
  </w:style>
  <w:style w:type="paragraph" w:customStyle="1" w:styleId="A1C3803B4FC3445DB95DA20F647A172A">
    <w:name w:val="A1C3803B4FC3445DB95DA20F647A172A"/>
    <w:rsid w:val="0010158E"/>
  </w:style>
  <w:style w:type="paragraph" w:customStyle="1" w:styleId="D4FF9B6C93904BD3B479CB48337A7760">
    <w:name w:val="D4FF9B6C93904BD3B479CB48337A7760"/>
    <w:rsid w:val="0010158E"/>
  </w:style>
  <w:style w:type="paragraph" w:customStyle="1" w:styleId="DAF957E31DCA4C659BC6E2686DA172DA">
    <w:name w:val="DAF957E31DCA4C659BC6E2686DA172DA"/>
    <w:rsid w:val="0010158E"/>
  </w:style>
  <w:style w:type="paragraph" w:customStyle="1" w:styleId="50DED97A4B014ED1B6DE8A43E2824428">
    <w:name w:val="50DED97A4B014ED1B6DE8A43E2824428"/>
    <w:rsid w:val="0010158E"/>
  </w:style>
  <w:style w:type="paragraph" w:customStyle="1" w:styleId="EBC248478EDF4F4AB97219619832EDE4">
    <w:name w:val="EBC248478EDF4F4AB97219619832EDE4"/>
    <w:rsid w:val="0010158E"/>
  </w:style>
  <w:style w:type="paragraph" w:customStyle="1" w:styleId="53BBE074F7F744FA975AD6E9C3F31F19">
    <w:name w:val="53BBE074F7F744FA975AD6E9C3F31F19"/>
    <w:rsid w:val="0010158E"/>
  </w:style>
  <w:style w:type="paragraph" w:customStyle="1" w:styleId="F36431221E5842E7BCFB939F57923643">
    <w:name w:val="F36431221E5842E7BCFB939F57923643"/>
    <w:rsid w:val="0010158E"/>
  </w:style>
  <w:style w:type="paragraph" w:customStyle="1" w:styleId="EF57AFB6032A463F86A7179BCE7A6D81">
    <w:name w:val="EF57AFB6032A463F86A7179BCE7A6D81"/>
    <w:rsid w:val="0010158E"/>
  </w:style>
  <w:style w:type="paragraph" w:customStyle="1" w:styleId="52E313AB79B64E28BF17858B86FB7D51">
    <w:name w:val="52E313AB79B64E28BF17858B86FB7D51"/>
    <w:rsid w:val="0010158E"/>
  </w:style>
  <w:style w:type="paragraph" w:customStyle="1" w:styleId="A9808AD39841467C92EF12E0EE966B79">
    <w:name w:val="A9808AD39841467C92EF12E0EE966B79"/>
    <w:rsid w:val="0010158E"/>
  </w:style>
  <w:style w:type="paragraph" w:customStyle="1" w:styleId="F0E73275F5CF4893B0F2157106EC949D">
    <w:name w:val="F0E73275F5CF4893B0F2157106EC949D"/>
    <w:rsid w:val="0010158E"/>
  </w:style>
  <w:style w:type="paragraph" w:customStyle="1" w:styleId="2E6ADE1056B844228F71AB69E2E6803E">
    <w:name w:val="2E6ADE1056B844228F71AB69E2E6803E"/>
    <w:rsid w:val="0010158E"/>
  </w:style>
  <w:style w:type="paragraph" w:customStyle="1" w:styleId="98F0F47F5A3C4D8DA943FBDBD00ABB49">
    <w:name w:val="98F0F47F5A3C4D8DA943FBDBD00ABB49"/>
    <w:rsid w:val="0010158E"/>
  </w:style>
  <w:style w:type="paragraph" w:customStyle="1" w:styleId="47D8726244FE415591CB28AE1B9C84B1">
    <w:name w:val="47D8726244FE415591CB28AE1B9C84B1"/>
    <w:rsid w:val="0010158E"/>
  </w:style>
  <w:style w:type="paragraph" w:customStyle="1" w:styleId="2D895C9F5D5A4B3F9F9D924D73241B52">
    <w:name w:val="2D895C9F5D5A4B3F9F9D924D73241B52"/>
    <w:rsid w:val="0010158E"/>
  </w:style>
  <w:style w:type="paragraph" w:customStyle="1" w:styleId="D8CC2FDE0A3F4869BEC3493D0BDDD83D">
    <w:name w:val="D8CC2FDE0A3F4869BEC3493D0BDDD83D"/>
    <w:rsid w:val="00BD496F"/>
  </w:style>
  <w:style w:type="paragraph" w:customStyle="1" w:styleId="3AE687342BE247B4A2588CE8FA1F5F81">
    <w:name w:val="3AE687342BE247B4A2588CE8FA1F5F81"/>
    <w:rsid w:val="00BD496F"/>
  </w:style>
  <w:style w:type="paragraph" w:customStyle="1" w:styleId="3B13DC834856442888573BB062AAD710">
    <w:name w:val="3B13DC834856442888573BB062AAD710"/>
    <w:rsid w:val="00BD496F"/>
  </w:style>
  <w:style w:type="paragraph" w:customStyle="1" w:styleId="3EDBFFE3B04242C38E2EE8F971F8106D">
    <w:name w:val="3EDBFFE3B04242C38E2EE8F971F8106D"/>
    <w:rsid w:val="00BD496F"/>
  </w:style>
  <w:style w:type="paragraph" w:customStyle="1" w:styleId="6E78C39E465C4A60A81875E1B2CAED7A">
    <w:name w:val="6E78C39E465C4A60A81875E1B2CAED7A"/>
    <w:rsid w:val="00BD496F"/>
  </w:style>
  <w:style w:type="paragraph" w:customStyle="1" w:styleId="E9F979A3BD294EFE98DB3FF34A405F9E">
    <w:name w:val="E9F979A3BD294EFE98DB3FF34A405F9E"/>
    <w:rsid w:val="00BD496F"/>
  </w:style>
  <w:style w:type="paragraph" w:customStyle="1" w:styleId="28E940370CB04B28B50B30ADC9A4F253">
    <w:name w:val="28E940370CB04B28B50B30ADC9A4F253"/>
    <w:rsid w:val="00787275"/>
  </w:style>
  <w:style w:type="paragraph" w:customStyle="1" w:styleId="374987CC94C74DD997C889AD3F623853">
    <w:name w:val="374987CC94C74DD997C889AD3F623853"/>
    <w:rsid w:val="00787275"/>
  </w:style>
  <w:style w:type="paragraph" w:customStyle="1" w:styleId="F6E7B1D93D004258B09D44DA26F36CFA">
    <w:name w:val="F6E7B1D93D004258B09D44DA26F36CFA"/>
    <w:rsid w:val="00787275"/>
  </w:style>
  <w:style w:type="paragraph" w:customStyle="1" w:styleId="C8833B96CC914EB785F1AE9ED3652CA6">
    <w:name w:val="C8833B96CC914EB785F1AE9ED3652CA6"/>
    <w:rsid w:val="00787275"/>
  </w:style>
  <w:style w:type="paragraph" w:customStyle="1" w:styleId="92A5339BA3E24FFF9D6A030E4227F55F">
    <w:name w:val="92A5339BA3E24FFF9D6A030E4227F55F"/>
    <w:rsid w:val="00787275"/>
  </w:style>
  <w:style w:type="paragraph" w:customStyle="1" w:styleId="B435B178975A4AD6A5586AEAFABDEF14">
    <w:name w:val="B435B178975A4AD6A5586AEAFABDEF14"/>
    <w:rsid w:val="00787275"/>
  </w:style>
  <w:style w:type="paragraph" w:customStyle="1" w:styleId="72100BA35D544426BBC8DED7799EEDFD">
    <w:name w:val="72100BA35D544426BBC8DED7799EEDFD"/>
    <w:rsid w:val="00787275"/>
  </w:style>
  <w:style w:type="paragraph" w:customStyle="1" w:styleId="56F9EF3CDF8F435E9D4EA5BCDACF5FE7">
    <w:name w:val="56F9EF3CDF8F435E9D4EA5BCDACF5FE7"/>
    <w:rsid w:val="00787275"/>
  </w:style>
  <w:style w:type="paragraph" w:customStyle="1" w:styleId="566B55247E7B4C35BE3D5D212AC80514">
    <w:name w:val="566B55247E7B4C35BE3D5D212AC80514"/>
    <w:rsid w:val="00787275"/>
  </w:style>
  <w:style w:type="paragraph" w:customStyle="1" w:styleId="EE3D4AB62F4544D7A38635313D96CCCA">
    <w:name w:val="EE3D4AB62F4544D7A38635313D96CCCA"/>
    <w:rsid w:val="00787275"/>
  </w:style>
  <w:style w:type="paragraph" w:customStyle="1" w:styleId="D0D7B954E88146C2A4039E1B4D49509D">
    <w:name w:val="D0D7B954E88146C2A4039E1B4D49509D"/>
    <w:rsid w:val="00787275"/>
  </w:style>
  <w:style w:type="paragraph" w:customStyle="1" w:styleId="DB109DDD39AD45E5A2D08695CA2F6A9D">
    <w:name w:val="DB109DDD39AD45E5A2D08695CA2F6A9D"/>
    <w:rsid w:val="00787275"/>
  </w:style>
  <w:style w:type="paragraph" w:customStyle="1" w:styleId="6168A39F54854B95B4FEA93C64BA3924">
    <w:name w:val="6168A39F54854B95B4FEA93C64BA3924"/>
    <w:rsid w:val="00787275"/>
  </w:style>
  <w:style w:type="paragraph" w:customStyle="1" w:styleId="8349D2DD1B804D6B9B3DA274DB60FCE7">
    <w:name w:val="8349D2DD1B804D6B9B3DA274DB60FCE7"/>
    <w:rsid w:val="00787275"/>
  </w:style>
  <w:style w:type="paragraph" w:customStyle="1" w:styleId="F7626887E007403AA94E46705ED20FE7">
    <w:name w:val="F7626887E007403AA94E46705ED20FE7"/>
    <w:rsid w:val="00787275"/>
  </w:style>
  <w:style w:type="paragraph" w:customStyle="1" w:styleId="0EABF248CA6546AFB99142DCD459A2CA">
    <w:name w:val="0EABF248CA6546AFB99142DCD459A2CA"/>
    <w:rsid w:val="00787275"/>
  </w:style>
  <w:style w:type="paragraph" w:customStyle="1" w:styleId="32B0408533D946319F36B2CB4C5F46F0">
    <w:name w:val="32B0408533D946319F36B2CB4C5F46F0"/>
    <w:rsid w:val="00787275"/>
  </w:style>
  <w:style w:type="paragraph" w:customStyle="1" w:styleId="5A62560B713F47009AADBA67ED5795DB">
    <w:name w:val="5A62560B713F47009AADBA67ED5795DB"/>
    <w:rsid w:val="00787275"/>
  </w:style>
  <w:style w:type="paragraph" w:customStyle="1" w:styleId="25AB0E80AA464D088445651E91C16D2F">
    <w:name w:val="25AB0E80AA464D088445651E91C16D2F"/>
    <w:rsid w:val="00787275"/>
  </w:style>
  <w:style w:type="paragraph" w:customStyle="1" w:styleId="7BD113B0FDE541E193F429E26728D424">
    <w:name w:val="7BD113B0FDE541E193F429E26728D424"/>
    <w:rsid w:val="00993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C3D4-D2A5-41F7-A2C1-262E4B56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 James McTaggart</dc:creator>
  <cp:keywords/>
  <dc:description/>
  <cp:lastModifiedBy>Kalam James McTaggart</cp:lastModifiedBy>
  <cp:revision>169</cp:revision>
  <cp:lastPrinted>2019-06-27T04:59:00Z</cp:lastPrinted>
  <dcterms:created xsi:type="dcterms:W3CDTF">2019-06-27T03:39:00Z</dcterms:created>
  <dcterms:modified xsi:type="dcterms:W3CDTF">2019-09-25T04:28:00Z</dcterms:modified>
</cp:coreProperties>
</file>