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D8FB0" w14:textId="77777777" w:rsidR="004D304A" w:rsidRDefault="004D304A" w:rsidP="00EF236B">
      <w:pPr>
        <w:spacing w:before="240" w:after="240" w:line="276" w:lineRule="auto"/>
        <w:ind w:left="567" w:right="-284" w:hanging="567"/>
        <w:jc w:val="center"/>
        <w:rPr>
          <w:b/>
        </w:rPr>
      </w:pPr>
      <w:bookmarkStart w:id="0" w:name="_GoBack"/>
      <w:bookmarkEnd w:id="0"/>
      <w:r w:rsidRPr="004D304A">
        <w:rPr>
          <w:b/>
          <w:i/>
        </w:rPr>
        <w:t xml:space="preserve">Dangerous Prisoners (Sexual Offenders) Act </w:t>
      </w:r>
      <w:r w:rsidRPr="004D304A">
        <w:rPr>
          <w:b/>
        </w:rPr>
        <w:t>2003</w:t>
      </w:r>
    </w:p>
    <w:p w14:paraId="14FE394B" w14:textId="16F9F13B" w:rsidR="004D304A" w:rsidRPr="004D304A" w:rsidRDefault="00D36A32" w:rsidP="00EF236B">
      <w:pPr>
        <w:spacing w:before="240" w:after="240" w:line="276" w:lineRule="auto"/>
        <w:ind w:left="567" w:right="-284" w:hanging="567"/>
        <w:jc w:val="center"/>
        <w:rPr>
          <w:b/>
        </w:rPr>
      </w:pPr>
      <w:r>
        <w:rPr>
          <w:b/>
          <w:i/>
        </w:rPr>
        <w:t>Pro forma S</w:t>
      </w:r>
      <w:r w:rsidR="004D304A">
        <w:rPr>
          <w:b/>
          <w:i/>
        </w:rPr>
        <w:t xml:space="preserve">upervision </w:t>
      </w:r>
      <w:r>
        <w:rPr>
          <w:b/>
          <w:i/>
        </w:rPr>
        <w:t>O</w:t>
      </w:r>
      <w:r w:rsidR="004D304A">
        <w:rPr>
          <w:b/>
          <w:i/>
        </w:rPr>
        <w:t>rder</w:t>
      </w:r>
    </w:p>
    <w:p w14:paraId="77E8AA5D" w14:textId="065701AB" w:rsidR="004D304A" w:rsidRDefault="00660364" w:rsidP="00E51A27">
      <w:pPr>
        <w:spacing w:before="240" w:after="240" w:line="276" w:lineRule="auto"/>
        <w:ind w:right="-284"/>
        <w:jc w:val="center"/>
      </w:pPr>
      <w:r>
        <w:t>Date:  11 October 2019</w:t>
      </w:r>
    </w:p>
    <w:p w14:paraId="33DCB3DD" w14:textId="77777777" w:rsidR="004D304A" w:rsidRDefault="004D304A" w:rsidP="00EF236B">
      <w:pPr>
        <w:spacing w:before="240" w:after="240" w:line="276" w:lineRule="auto"/>
        <w:ind w:left="567" w:right="-284" w:hanging="567"/>
        <w:jc w:val="center"/>
        <w:rPr>
          <w:b/>
        </w:rPr>
      </w:pPr>
    </w:p>
    <w:p w14:paraId="34ECE55A" w14:textId="77777777" w:rsidR="00024B48" w:rsidRDefault="000623F1" w:rsidP="006403AD">
      <w:pPr>
        <w:spacing w:before="240" w:after="240" w:line="276" w:lineRule="auto"/>
        <w:ind w:left="567" w:right="-284" w:hanging="567"/>
        <w:jc w:val="center"/>
        <w:rPr>
          <w:b/>
        </w:rPr>
      </w:pPr>
      <w:r w:rsidRPr="003F69BE">
        <w:rPr>
          <w:b/>
        </w:rPr>
        <w:t>S</w:t>
      </w:r>
      <w:r w:rsidR="00024B48" w:rsidRPr="003F69BE">
        <w:rPr>
          <w:b/>
        </w:rPr>
        <w:t>UPERVISION ORDER</w:t>
      </w:r>
    </w:p>
    <w:p w14:paraId="07E59DD3" w14:textId="77777777" w:rsidR="007C72A9" w:rsidRPr="003F69BE" w:rsidRDefault="007C72A9" w:rsidP="006403AD">
      <w:pPr>
        <w:spacing w:before="240" w:after="240" w:line="276" w:lineRule="auto"/>
        <w:ind w:left="567" w:right="-284" w:hanging="567"/>
        <w:jc w:val="center"/>
        <w:rPr>
          <w:b/>
        </w:rPr>
      </w:pPr>
    </w:p>
    <w:p w14:paraId="7F276CC8" w14:textId="1D40A3B0" w:rsidR="00A04FBA" w:rsidRPr="003F69BE" w:rsidRDefault="00024B48" w:rsidP="006403AD">
      <w:pPr>
        <w:pStyle w:val="CLBodyText"/>
        <w:spacing w:before="240" w:after="240" w:line="276" w:lineRule="auto"/>
        <w:ind w:right="-284"/>
        <w:jc w:val="both"/>
        <w:rPr>
          <w:szCs w:val="24"/>
        </w:rPr>
      </w:pPr>
      <w:r w:rsidRPr="003F69BE">
        <w:rPr>
          <w:szCs w:val="24"/>
        </w:rPr>
        <w:t>THE COURT</w:t>
      </w:r>
      <w:r w:rsidR="00F92883" w:rsidRPr="003F69BE">
        <w:rPr>
          <w:szCs w:val="24"/>
        </w:rPr>
        <w:t xml:space="preserve"> is </w:t>
      </w:r>
      <w:r w:rsidRPr="003F69BE">
        <w:rPr>
          <w:szCs w:val="24"/>
        </w:rPr>
        <w:t xml:space="preserve">satisfied that </w:t>
      </w:r>
      <w:r w:rsidR="00F92883" w:rsidRPr="003F69BE">
        <w:rPr>
          <w:szCs w:val="24"/>
        </w:rPr>
        <w:t>[</w:t>
      </w:r>
      <w:r w:rsidR="000623F1" w:rsidRPr="003F69BE">
        <w:rPr>
          <w:b/>
          <w:szCs w:val="24"/>
        </w:rPr>
        <w:t>NAME</w:t>
      </w:r>
      <w:r w:rsidR="00F92883" w:rsidRPr="003F69BE">
        <w:rPr>
          <w:b/>
          <w:szCs w:val="24"/>
        </w:rPr>
        <w:t xml:space="preserve"> OF RESPONDENT</w:t>
      </w:r>
      <w:r w:rsidR="000623F1" w:rsidRPr="003F69BE">
        <w:rPr>
          <w:szCs w:val="24"/>
        </w:rPr>
        <w:t>]</w:t>
      </w:r>
      <w:r w:rsidRPr="003F69BE">
        <w:rPr>
          <w:szCs w:val="24"/>
        </w:rPr>
        <w:t xml:space="preserve"> is a serious danger to the community</w:t>
      </w:r>
      <w:r w:rsidR="006A75D2">
        <w:rPr>
          <w:szCs w:val="24"/>
        </w:rPr>
        <w:t xml:space="preserve">.  The rules in this order are made according to </w:t>
      </w:r>
      <w:r w:rsidRPr="003F69BE">
        <w:rPr>
          <w:szCs w:val="24"/>
        </w:rPr>
        <w:t xml:space="preserve">the </w:t>
      </w:r>
      <w:r w:rsidRPr="003F69BE">
        <w:rPr>
          <w:i/>
          <w:szCs w:val="24"/>
        </w:rPr>
        <w:t>Dangerous Prisoners (Sexual Offenders) Act 2003</w:t>
      </w:r>
      <w:r w:rsidR="00A04FBA" w:rsidRPr="003F69BE">
        <w:rPr>
          <w:szCs w:val="24"/>
        </w:rPr>
        <w:t>.</w:t>
      </w:r>
    </w:p>
    <w:p w14:paraId="2685329D" w14:textId="77777777" w:rsidR="00A04FBA" w:rsidRDefault="00A04FBA" w:rsidP="006403AD">
      <w:pPr>
        <w:pStyle w:val="CLBodyText"/>
        <w:spacing w:before="240" w:after="240" w:line="276" w:lineRule="auto"/>
        <w:ind w:right="-284"/>
        <w:jc w:val="both"/>
        <w:rPr>
          <w:szCs w:val="24"/>
        </w:rPr>
      </w:pPr>
      <w:r w:rsidRPr="003F69BE">
        <w:rPr>
          <w:szCs w:val="24"/>
        </w:rPr>
        <w:t>THE COURT ORDERS THAT [</w:t>
      </w:r>
      <w:r w:rsidRPr="003F69BE">
        <w:rPr>
          <w:b/>
          <w:szCs w:val="24"/>
        </w:rPr>
        <w:t>NAME OF RESPONDENT</w:t>
      </w:r>
      <w:r w:rsidRPr="003F69BE">
        <w:rPr>
          <w:szCs w:val="24"/>
        </w:rPr>
        <w:t xml:space="preserve">] be released from </w:t>
      </w:r>
      <w:r w:rsidR="00C54014">
        <w:rPr>
          <w:szCs w:val="24"/>
        </w:rPr>
        <w:t xml:space="preserve">prison and must follow the rules in this supervision </w:t>
      </w:r>
      <w:r w:rsidRPr="003F69BE">
        <w:rPr>
          <w:szCs w:val="24"/>
        </w:rPr>
        <w:t>order</w:t>
      </w:r>
      <w:r w:rsidR="005B0833" w:rsidRPr="003F69BE">
        <w:rPr>
          <w:szCs w:val="24"/>
        </w:rPr>
        <w:t xml:space="preserve"> for </w:t>
      </w:r>
      <w:r w:rsidR="005B0833" w:rsidRPr="003F69BE">
        <w:rPr>
          <w:b/>
          <w:szCs w:val="24"/>
        </w:rPr>
        <w:t>XX</w:t>
      </w:r>
      <w:r w:rsidR="005B0833" w:rsidRPr="003F69BE">
        <w:rPr>
          <w:szCs w:val="24"/>
        </w:rPr>
        <w:t xml:space="preserve"> years</w:t>
      </w:r>
      <w:r w:rsidR="00806974" w:rsidRPr="003F69BE">
        <w:rPr>
          <w:szCs w:val="24"/>
        </w:rPr>
        <w:t>, until [</w:t>
      </w:r>
      <w:r w:rsidR="00806974" w:rsidRPr="003F69BE">
        <w:rPr>
          <w:b/>
          <w:szCs w:val="24"/>
        </w:rPr>
        <w:t>INSERT EXPIRY DATE</w:t>
      </w:r>
      <w:r w:rsidR="00806974" w:rsidRPr="003F69BE">
        <w:rPr>
          <w:szCs w:val="24"/>
        </w:rPr>
        <w:t>]</w:t>
      </w:r>
      <w:r w:rsidRPr="003F69BE">
        <w:rPr>
          <w:szCs w:val="24"/>
        </w:rPr>
        <w:t>.</w:t>
      </w:r>
    </w:p>
    <w:p w14:paraId="5EF3718C" w14:textId="77777777" w:rsidR="00A04FBA" w:rsidRPr="003F69BE" w:rsidRDefault="00A04FBA" w:rsidP="006403AD">
      <w:pPr>
        <w:pStyle w:val="CLBodyText"/>
        <w:spacing w:before="240" w:after="240" w:line="276" w:lineRule="auto"/>
        <w:ind w:right="-284"/>
        <w:jc w:val="both"/>
        <w:rPr>
          <w:szCs w:val="24"/>
        </w:rPr>
      </w:pPr>
      <w:r w:rsidRPr="003F69BE">
        <w:rPr>
          <w:szCs w:val="24"/>
        </w:rPr>
        <w:t>TO [</w:t>
      </w:r>
      <w:r w:rsidRPr="003F69BE">
        <w:rPr>
          <w:b/>
          <w:szCs w:val="24"/>
        </w:rPr>
        <w:t>NAME OF THE RESPONDENT</w:t>
      </w:r>
      <w:r w:rsidRPr="003F69BE">
        <w:rPr>
          <w:szCs w:val="24"/>
        </w:rPr>
        <w:t>]:</w:t>
      </w:r>
    </w:p>
    <w:p w14:paraId="6D09A4D4" w14:textId="52E7B3AB" w:rsidR="005132B2" w:rsidRDefault="005132B2" w:rsidP="006403AD">
      <w:pPr>
        <w:pStyle w:val="CLNumber"/>
        <w:spacing w:before="240" w:after="240" w:line="276" w:lineRule="auto"/>
        <w:ind w:right="-284"/>
        <w:rPr>
          <w:szCs w:val="24"/>
        </w:rPr>
      </w:pPr>
      <w:r w:rsidRPr="003F69BE">
        <w:rPr>
          <w:szCs w:val="24"/>
        </w:rPr>
        <w:t xml:space="preserve">You are being released from </w:t>
      </w:r>
      <w:r w:rsidR="00015A26">
        <w:rPr>
          <w:szCs w:val="24"/>
        </w:rPr>
        <w:t>prison</w:t>
      </w:r>
      <w:r w:rsidRPr="003F69BE">
        <w:rPr>
          <w:szCs w:val="24"/>
        </w:rPr>
        <w:t xml:space="preserve"> </w:t>
      </w:r>
      <w:r w:rsidR="004E6581">
        <w:rPr>
          <w:szCs w:val="24"/>
        </w:rPr>
        <w:t xml:space="preserve">but only if </w:t>
      </w:r>
      <w:r w:rsidRPr="003F69BE">
        <w:rPr>
          <w:szCs w:val="24"/>
        </w:rPr>
        <w:t>you obey the rules in this supervision order</w:t>
      </w:r>
      <w:r w:rsidR="00B102FD">
        <w:rPr>
          <w:szCs w:val="24"/>
        </w:rPr>
        <w:t>.</w:t>
      </w:r>
    </w:p>
    <w:p w14:paraId="14BC27B5" w14:textId="402100A7" w:rsidR="00AC2CE1" w:rsidRPr="00261FBB" w:rsidRDefault="00AC2CE1" w:rsidP="006403AD">
      <w:pPr>
        <w:pStyle w:val="CLNumber"/>
        <w:spacing w:before="240" w:after="240" w:line="276" w:lineRule="auto"/>
        <w:ind w:right="-284"/>
        <w:rPr>
          <w:szCs w:val="24"/>
        </w:rPr>
      </w:pPr>
      <w:r w:rsidRPr="00261FBB">
        <w:rPr>
          <w:szCs w:val="24"/>
        </w:rPr>
        <w:t xml:space="preserve">If you </w:t>
      </w:r>
      <w:r w:rsidR="00597E5D">
        <w:rPr>
          <w:szCs w:val="24"/>
        </w:rPr>
        <w:t xml:space="preserve">break any of the rules in this </w:t>
      </w:r>
      <w:r w:rsidR="00233BF8">
        <w:rPr>
          <w:szCs w:val="24"/>
        </w:rPr>
        <w:t xml:space="preserve">supervision </w:t>
      </w:r>
      <w:r w:rsidR="00597E5D">
        <w:rPr>
          <w:szCs w:val="24"/>
        </w:rPr>
        <w:t xml:space="preserve">order, the police </w:t>
      </w:r>
      <w:r w:rsidR="003E3EF7">
        <w:rPr>
          <w:szCs w:val="24"/>
        </w:rPr>
        <w:t xml:space="preserve">or Queensland Corrective Services </w:t>
      </w:r>
      <w:r w:rsidR="00597E5D">
        <w:rPr>
          <w:szCs w:val="24"/>
        </w:rPr>
        <w:t>have the power to arrest you.  Then the Court might order that you go back to prison.</w:t>
      </w:r>
    </w:p>
    <w:p w14:paraId="114C0D71" w14:textId="77777777" w:rsidR="00F95DE3" w:rsidRPr="003F69BE" w:rsidRDefault="005B0833" w:rsidP="006403AD">
      <w:pPr>
        <w:pStyle w:val="CLNumber"/>
        <w:spacing w:before="240" w:after="240" w:line="276" w:lineRule="auto"/>
        <w:ind w:right="-284"/>
        <w:rPr>
          <w:szCs w:val="24"/>
        </w:rPr>
      </w:pPr>
      <w:r w:rsidRPr="003F69BE">
        <w:rPr>
          <w:szCs w:val="24"/>
        </w:rPr>
        <w:t>You must obey the</w:t>
      </w:r>
      <w:r w:rsidR="00261FBB">
        <w:rPr>
          <w:szCs w:val="24"/>
        </w:rPr>
        <w:t>se</w:t>
      </w:r>
      <w:r w:rsidRPr="003F69BE">
        <w:rPr>
          <w:szCs w:val="24"/>
        </w:rPr>
        <w:t xml:space="preserve"> rules for the next [</w:t>
      </w:r>
      <w:r w:rsidRPr="003F69BE">
        <w:rPr>
          <w:b/>
          <w:szCs w:val="24"/>
        </w:rPr>
        <w:t>INSERT RELEVANT TERM</w:t>
      </w:r>
      <w:r w:rsidRPr="003F69BE">
        <w:rPr>
          <w:szCs w:val="24"/>
        </w:rPr>
        <w:t>] years.</w:t>
      </w:r>
    </w:p>
    <w:p w14:paraId="2DAC74DB" w14:textId="77777777" w:rsidR="00855573" w:rsidRPr="003F69BE" w:rsidRDefault="00561BCC" w:rsidP="006403AD">
      <w:pPr>
        <w:pStyle w:val="CLNumber"/>
        <w:numPr>
          <w:ilvl w:val="0"/>
          <w:numId w:val="0"/>
        </w:numPr>
        <w:spacing w:before="240" w:after="240" w:line="276" w:lineRule="auto"/>
        <w:ind w:left="567" w:right="-284" w:hanging="567"/>
        <w:rPr>
          <w:szCs w:val="24"/>
        </w:rPr>
      </w:pPr>
      <w:r>
        <w:rPr>
          <w:b/>
          <w:szCs w:val="24"/>
        </w:rPr>
        <w:t>R</w:t>
      </w:r>
      <w:r w:rsidR="003F69BE">
        <w:rPr>
          <w:b/>
          <w:szCs w:val="24"/>
        </w:rPr>
        <w:t xml:space="preserve">eporting </w:t>
      </w:r>
    </w:p>
    <w:p w14:paraId="4C0BB001" w14:textId="1DE489F4" w:rsidR="00024B48" w:rsidRDefault="00744254" w:rsidP="006403AD">
      <w:pPr>
        <w:pStyle w:val="CLNumber"/>
        <w:spacing w:before="240" w:after="240" w:line="276" w:lineRule="auto"/>
        <w:ind w:right="-284"/>
        <w:rPr>
          <w:szCs w:val="24"/>
        </w:rPr>
      </w:pPr>
      <w:r w:rsidRPr="003F69BE">
        <w:rPr>
          <w:szCs w:val="24"/>
        </w:rPr>
        <w:t xml:space="preserve">On the day you are released from </w:t>
      </w:r>
      <w:r w:rsidR="00261FBB">
        <w:rPr>
          <w:szCs w:val="24"/>
        </w:rPr>
        <w:t>prison</w:t>
      </w:r>
      <w:r w:rsidRPr="003F69BE">
        <w:rPr>
          <w:szCs w:val="24"/>
        </w:rPr>
        <w:t xml:space="preserve">, you must </w:t>
      </w:r>
      <w:r w:rsidR="008A5ADC" w:rsidRPr="00754717">
        <w:rPr>
          <w:szCs w:val="24"/>
        </w:rPr>
        <w:t>report</w:t>
      </w:r>
      <w:r w:rsidR="00485AE5">
        <w:rPr>
          <w:szCs w:val="24"/>
        </w:rPr>
        <w:t xml:space="preserve"> before 4 pm</w:t>
      </w:r>
      <w:r w:rsidR="008A5ADC" w:rsidRPr="003F69BE">
        <w:rPr>
          <w:szCs w:val="24"/>
        </w:rPr>
        <w:t xml:space="preserve"> to </w:t>
      </w:r>
      <w:r w:rsidR="00855573" w:rsidRPr="003F69BE">
        <w:rPr>
          <w:szCs w:val="24"/>
        </w:rPr>
        <w:t>a</w:t>
      </w:r>
      <w:r w:rsidRPr="003F69BE">
        <w:rPr>
          <w:szCs w:val="24"/>
        </w:rPr>
        <w:t xml:space="preserve"> c</w:t>
      </w:r>
      <w:r w:rsidR="00855573" w:rsidRPr="003F69BE">
        <w:rPr>
          <w:szCs w:val="24"/>
        </w:rPr>
        <w:t xml:space="preserve">orrective </w:t>
      </w:r>
      <w:r w:rsidRPr="003F69BE">
        <w:rPr>
          <w:szCs w:val="24"/>
        </w:rPr>
        <w:t>s</w:t>
      </w:r>
      <w:r w:rsidR="00855573" w:rsidRPr="003F69BE">
        <w:rPr>
          <w:szCs w:val="24"/>
        </w:rPr>
        <w:t>ervices officer at</w:t>
      </w:r>
      <w:r w:rsidR="00353976">
        <w:rPr>
          <w:szCs w:val="24"/>
        </w:rPr>
        <w:t xml:space="preserve"> the </w:t>
      </w:r>
      <w:r w:rsidR="00754717">
        <w:rPr>
          <w:szCs w:val="24"/>
        </w:rPr>
        <w:t>Community Corrections</w:t>
      </w:r>
      <w:r w:rsidR="00353976" w:rsidRPr="00C93E7D">
        <w:rPr>
          <w:szCs w:val="24"/>
        </w:rPr>
        <w:t xml:space="preserve"> office</w:t>
      </w:r>
      <w:r w:rsidR="00353976">
        <w:rPr>
          <w:szCs w:val="24"/>
        </w:rPr>
        <w:t xml:space="preserve"> closest to where you </w:t>
      </w:r>
      <w:r w:rsidR="00F948FE">
        <w:rPr>
          <w:szCs w:val="24"/>
        </w:rPr>
        <w:t xml:space="preserve">will </w:t>
      </w:r>
      <w:r w:rsidR="00353976">
        <w:rPr>
          <w:szCs w:val="24"/>
        </w:rPr>
        <w:t>live</w:t>
      </w:r>
      <w:r w:rsidR="00855573" w:rsidRPr="003F69BE">
        <w:rPr>
          <w:szCs w:val="24"/>
        </w:rPr>
        <w:t xml:space="preserve">.   </w:t>
      </w:r>
      <w:r w:rsidR="00855573" w:rsidRPr="00256B37">
        <w:rPr>
          <w:szCs w:val="24"/>
        </w:rPr>
        <w:t>You mu</w:t>
      </w:r>
      <w:r w:rsidRPr="00256B37">
        <w:rPr>
          <w:szCs w:val="24"/>
        </w:rPr>
        <w:t>st tell the c</w:t>
      </w:r>
      <w:r w:rsidR="00855573" w:rsidRPr="00256B37">
        <w:rPr>
          <w:szCs w:val="24"/>
        </w:rPr>
        <w:t xml:space="preserve">orrective </w:t>
      </w:r>
      <w:r w:rsidRPr="00256B37">
        <w:rPr>
          <w:szCs w:val="24"/>
        </w:rPr>
        <w:t>s</w:t>
      </w:r>
      <w:r w:rsidR="00855573" w:rsidRPr="00256B37">
        <w:rPr>
          <w:szCs w:val="24"/>
        </w:rPr>
        <w:t xml:space="preserve">ervices officer your name and </w:t>
      </w:r>
      <w:r w:rsidR="001E1DC2" w:rsidRPr="00256B37">
        <w:rPr>
          <w:szCs w:val="24"/>
        </w:rPr>
        <w:t xml:space="preserve">the </w:t>
      </w:r>
      <w:r w:rsidR="00855573" w:rsidRPr="00256B37">
        <w:rPr>
          <w:szCs w:val="24"/>
        </w:rPr>
        <w:t xml:space="preserve">address </w:t>
      </w:r>
      <w:r w:rsidR="001E1DC2" w:rsidRPr="00256B37">
        <w:rPr>
          <w:szCs w:val="24"/>
        </w:rPr>
        <w:t>where you will live</w:t>
      </w:r>
      <w:r w:rsidR="00855573" w:rsidRPr="00256B37">
        <w:rPr>
          <w:szCs w:val="24"/>
        </w:rPr>
        <w:t>.</w:t>
      </w:r>
    </w:p>
    <w:p w14:paraId="776BE3E9" w14:textId="638D1F85" w:rsidR="0096052D" w:rsidRDefault="0096052D" w:rsidP="006403AD">
      <w:pPr>
        <w:pStyle w:val="CLNumber"/>
        <w:spacing w:before="240" w:after="240" w:line="276" w:lineRule="auto"/>
        <w:rPr>
          <w:szCs w:val="24"/>
        </w:rPr>
      </w:pPr>
      <w:r w:rsidRPr="003F69BE">
        <w:rPr>
          <w:szCs w:val="24"/>
        </w:rPr>
        <w:t>A</w:t>
      </w:r>
      <w:r w:rsidR="00684496">
        <w:rPr>
          <w:szCs w:val="24"/>
        </w:rPr>
        <w:t xml:space="preserve"> corrective services officer will tell you the times and dates when you must report to them.  You must report to them at the times they tell you to report.  A corrective services officer </w:t>
      </w:r>
      <w:r w:rsidR="00015A26">
        <w:rPr>
          <w:szCs w:val="24"/>
        </w:rPr>
        <w:t>might</w:t>
      </w:r>
      <w:r w:rsidR="009C4AED">
        <w:rPr>
          <w:szCs w:val="24"/>
        </w:rPr>
        <w:t xml:space="preserve"> </w:t>
      </w:r>
      <w:r w:rsidR="00684496">
        <w:rPr>
          <w:szCs w:val="24"/>
        </w:rPr>
        <w:t>visit you at your home.  You must let the corrective services officer come into your house</w:t>
      </w:r>
      <w:r w:rsidRPr="00684496">
        <w:rPr>
          <w:szCs w:val="24"/>
        </w:rPr>
        <w:t>.</w:t>
      </w:r>
    </w:p>
    <w:p w14:paraId="011361C7" w14:textId="4D74FB23" w:rsidR="00AC6B67" w:rsidRDefault="00AC6B67" w:rsidP="006403AD">
      <w:pPr>
        <w:pStyle w:val="CLNumber"/>
        <w:numPr>
          <w:ilvl w:val="0"/>
          <w:numId w:val="0"/>
        </w:numPr>
        <w:spacing w:line="276" w:lineRule="auto"/>
        <w:ind w:left="567"/>
      </w:pPr>
      <w:r>
        <w:t>To “</w:t>
      </w:r>
      <w:r w:rsidRPr="003A282D">
        <w:t>report</w:t>
      </w:r>
      <w:r>
        <w:t>” means to visit a corrective services officer and talk to them</w:t>
      </w:r>
      <w:r w:rsidR="006B5CF2">
        <w:t xml:space="preserve"> face to face</w:t>
      </w:r>
      <w:r>
        <w:t>.</w:t>
      </w:r>
    </w:p>
    <w:p w14:paraId="08BEF7E0" w14:textId="77777777" w:rsidR="006403AD" w:rsidRDefault="006403AD" w:rsidP="006403AD">
      <w:pPr>
        <w:pStyle w:val="CLNumber"/>
        <w:numPr>
          <w:ilvl w:val="0"/>
          <w:numId w:val="0"/>
        </w:numPr>
        <w:spacing w:line="276" w:lineRule="auto"/>
        <w:ind w:left="567"/>
      </w:pPr>
    </w:p>
    <w:p w14:paraId="2137FA29" w14:textId="77777777" w:rsidR="006403AD" w:rsidRDefault="006403AD" w:rsidP="006403AD">
      <w:pPr>
        <w:pStyle w:val="CLNumber"/>
        <w:numPr>
          <w:ilvl w:val="0"/>
          <w:numId w:val="0"/>
        </w:numPr>
        <w:spacing w:line="276" w:lineRule="auto"/>
        <w:ind w:left="567"/>
      </w:pPr>
    </w:p>
    <w:p w14:paraId="7B84A9B1" w14:textId="77777777" w:rsidR="006403AD" w:rsidRDefault="006403AD" w:rsidP="006403AD">
      <w:pPr>
        <w:pStyle w:val="CLNumber"/>
        <w:numPr>
          <w:ilvl w:val="0"/>
          <w:numId w:val="0"/>
        </w:numPr>
        <w:spacing w:line="276" w:lineRule="auto"/>
        <w:ind w:left="567"/>
      </w:pPr>
    </w:p>
    <w:p w14:paraId="5F9AB3C8" w14:textId="77777777" w:rsidR="00561BCC" w:rsidRPr="00561BCC" w:rsidRDefault="00AC6B67" w:rsidP="006403AD">
      <w:pPr>
        <w:pStyle w:val="CLNumber"/>
        <w:numPr>
          <w:ilvl w:val="0"/>
          <w:numId w:val="0"/>
        </w:numPr>
        <w:spacing w:before="240" w:after="240" w:line="276" w:lineRule="auto"/>
        <w:rPr>
          <w:b/>
          <w:szCs w:val="24"/>
        </w:rPr>
      </w:pPr>
      <w:r>
        <w:rPr>
          <w:b/>
          <w:szCs w:val="24"/>
        </w:rPr>
        <w:lastRenderedPageBreak/>
        <w:t>S</w:t>
      </w:r>
      <w:r w:rsidR="00561BCC">
        <w:rPr>
          <w:b/>
          <w:szCs w:val="24"/>
        </w:rPr>
        <w:t>upervision</w:t>
      </w:r>
    </w:p>
    <w:p w14:paraId="4CEFEB1B" w14:textId="61D3BA5B" w:rsidR="0083304D" w:rsidRPr="00924359" w:rsidRDefault="00684496" w:rsidP="006403AD">
      <w:pPr>
        <w:pStyle w:val="CLNumber"/>
        <w:spacing w:before="240" w:after="240" w:line="276" w:lineRule="auto"/>
        <w:ind w:right="-284"/>
        <w:rPr>
          <w:szCs w:val="24"/>
        </w:rPr>
      </w:pPr>
      <w:r>
        <w:rPr>
          <w:szCs w:val="24"/>
        </w:rPr>
        <w:t>A corrective services officer will supervise you until this order is finished</w:t>
      </w:r>
      <w:r w:rsidR="0083304D" w:rsidRPr="00924359">
        <w:rPr>
          <w:szCs w:val="24"/>
        </w:rPr>
        <w:t>.</w:t>
      </w:r>
      <w:r w:rsidR="00924359" w:rsidRPr="00924359">
        <w:rPr>
          <w:szCs w:val="24"/>
        </w:rPr>
        <w:t xml:space="preserve">  This means </w:t>
      </w:r>
      <w:r w:rsidR="00924359">
        <w:rPr>
          <w:szCs w:val="24"/>
        </w:rPr>
        <w:t>y</w:t>
      </w:r>
      <w:r w:rsidR="0083304D" w:rsidRPr="00924359">
        <w:rPr>
          <w:szCs w:val="24"/>
        </w:rPr>
        <w:t xml:space="preserve">ou must obey any </w:t>
      </w:r>
      <w:r w:rsidR="0083304D" w:rsidRPr="003A1283">
        <w:rPr>
          <w:szCs w:val="24"/>
        </w:rPr>
        <w:t>reasonable direction</w:t>
      </w:r>
      <w:r w:rsidR="0083304D" w:rsidRPr="00924359">
        <w:rPr>
          <w:szCs w:val="24"/>
        </w:rPr>
        <w:t xml:space="preserve"> that a corrective services officer gives you about:</w:t>
      </w:r>
    </w:p>
    <w:p w14:paraId="2B1B3BE2" w14:textId="77777777" w:rsidR="0083304D" w:rsidRPr="003F69BE" w:rsidRDefault="0083304D" w:rsidP="006403AD">
      <w:pPr>
        <w:pStyle w:val="CLNumber"/>
        <w:numPr>
          <w:ilvl w:val="4"/>
          <w:numId w:val="27"/>
        </w:numPr>
        <w:spacing w:before="240" w:after="240" w:line="276" w:lineRule="auto"/>
        <w:ind w:right="-284"/>
        <w:rPr>
          <w:szCs w:val="24"/>
        </w:rPr>
      </w:pPr>
      <w:r w:rsidRPr="003F69BE">
        <w:rPr>
          <w:szCs w:val="24"/>
        </w:rPr>
        <w:t>where you</w:t>
      </w:r>
      <w:r w:rsidR="004C5103">
        <w:rPr>
          <w:szCs w:val="24"/>
        </w:rPr>
        <w:t xml:space="preserve"> are allowed to</w:t>
      </w:r>
      <w:r w:rsidRPr="003F69BE">
        <w:rPr>
          <w:szCs w:val="24"/>
        </w:rPr>
        <w:t xml:space="preserve"> live;</w:t>
      </w:r>
      <w:r>
        <w:rPr>
          <w:szCs w:val="24"/>
        </w:rPr>
        <w:t xml:space="preserve"> and</w:t>
      </w:r>
    </w:p>
    <w:p w14:paraId="4ED5151B" w14:textId="77777777" w:rsidR="0083304D" w:rsidRPr="003F69BE" w:rsidRDefault="0083304D" w:rsidP="006403AD">
      <w:pPr>
        <w:pStyle w:val="CLNumber"/>
        <w:numPr>
          <w:ilvl w:val="4"/>
          <w:numId w:val="27"/>
        </w:numPr>
        <w:spacing w:before="240" w:after="240" w:line="276" w:lineRule="auto"/>
        <w:ind w:right="-284"/>
        <w:rPr>
          <w:szCs w:val="24"/>
        </w:rPr>
      </w:pPr>
      <w:r w:rsidRPr="003F69BE">
        <w:rPr>
          <w:szCs w:val="24"/>
        </w:rPr>
        <w:t>rehabilitation, care or treatment programs; and</w:t>
      </w:r>
    </w:p>
    <w:p w14:paraId="5F979C00" w14:textId="77777777" w:rsidR="0083304D" w:rsidRDefault="0083304D" w:rsidP="006403AD">
      <w:pPr>
        <w:pStyle w:val="CLNumber"/>
        <w:numPr>
          <w:ilvl w:val="4"/>
          <w:numId w:val="27"/>
        </w:numPr>
        <w:spacing w:before="240" w:after="240" w:line="276" w:lineRule="auto"/>
        <w:ind w:right="-284"/>
        <w:rPr>
          <w:szCs w:val="24"/>
        </w:rPr>
      </w:pPr>
      <w:r>
        <w:rPr>
          <w:szCs w:val="24"/>
        </w:rPr>
        <w:t>using drugs and alcohol; and</w:t>
      </w:r>
    </w:p>
    <w:p w14:paraId="56489B1E" w14:textId="37FF0EE7" w:rsidR="0083304D" w:rsidRPr="00527E2F" w:rsidRDefault="0083304D" w:rsidP="006403AD">
      <w:pPr>
        <w:pStyle w:val="CLNumber"/>
        <w:numPr>
          <w:ilvl w:val="4"/>
          <w:numId w:val="27"/>
        </w:numPr>
        <w:spacing w:before="240" w:after="240" w:line="276" w:lineRule="auto"/>
        <w:ind w:right="-284"/>
        <w:rPr>
          <w:szCs w:val="24"/>
        </w:rPr>
      </w:pPr>
      <w:proofErr w:type="gramStart"/>
      <w:r>
        <w:rPr>
          <w:szCs w:val="24"/>
        </w:rPr>
        <w:t>anything</w:t>
      </w:r>
      <w:proofErr w:type="gramEnd"/>
      <w:r>
        <w:rPr>
          <w:szCs w:val="24"/>
        </w:rPr>
        <w:t xml:space="preserve"> else, </w:t>
      </w:r>
      <w:r w:rsidR="00615ECD">
        <w:rPr>
          <w:szCs w:val="24"/>
        </w:rPr>
        <w:t>except for instructions that mean you will break the rules in this supervision order</w:t>
      </w:r>
      <w:r w:rsidRPr="00527E2F">
        <w:rPr>
          <w:szCs w:val="24"/>
        </w:rPr>
        <w:t>.</w:t>
      </w:r>
    </w:p>
    <w:p w14:paraId="041BD6A2" w14:textId="16FD2D7C" w:rsidR="00C03323" w:rsidRDefault="00561BCC" w:rsidP="006403AD">
      <w:pPr>
        <w:pStyle w:val="CLNumber"/>
        <w:numPr>
          <w:ilvl w:val="0"/>
          <w:numId w:val="0"/>
        </w:numPr>
        <w:spacing w:line="276" w:lineRule="auto"/>
        <w:ind w:left="567"/>
      </w:pPr>
      <w:r>
        <w:t>A “</w:t>
      </w:r>
      <w:r w:rsidRPr="003A1283">
        <w:t>reasonable direction</w:t>
      </w:r>
      <w:r>
        <w:t xml:space="preserve">” </w:t>
      </w:r>
      <w:r w:rsidR="003A1283">
        <w:t>is</w:t>
      </w:r>
      <w:r>
        <w:t xml:space="preserve"> an instruction about what you must do, or what you must not do, that is reasonable in </w:t>
      </w:r>
      <w:r w:rsidR="00367968">
        <w:t>that situation</w:t>
      </w:r>
      <w:r>
        <w:t xml:space="preserve">.  </w:t>
      </w:r>
    </w:p>
    <w:p w14:paraId="09C69AA2" w14:textId="77777777" w:rsidR="001C76F6" w:rsidRDefault="001C76F6" w:rsidP="006403AD">
      <w:pPr>
        <w:pStyle w:val="CLNumber"/>
        <w:numPr>
          <w:ilvl w:val="0"/>
          <w:numId w:val="0"/>
        </w:numPr>
        <w:spacing w:line="276" w:lineRule="auto"/>
        <w:ind w:left="567"/>
      </w:pPr>
    </w:p>
    <w:p w14:paraId="3B05CA63" w14:textId="50B2E8B3" w:rsidR="00561BCC" w:rsidRDefault="00AC6B67" w:rsidP="006403AD">
      <w:pPr>
        <w:pStyle w:val="CLNumber"/>
        <w:numPr>
          <w:ilvl w:val="0"/>
          <w:numId w:val="0"/>
        </w:numPr>
        <w:spacing w:line="276" w:lineRule="auto"/>
        <w:ind w:left="567"/>
      </w:pPr>
      <w:r>
        <w:t>If you are not sure about a direction, you can ask a corrective services officer</w:t>
      </w:r>
      <w:r w:rsidR="00615ECD">
        <w:t xml:space="preserve"> for more information</w:t>
      </w:r>
      <w:r>
        <w:t xml:space="preserve">, or </w:t>
      </w:r>
      <w:r w:rsidR="00615ECD">
        <w:t xml:space="preserve">talk to </w:t>
      </w:r>
      <w:r>
        <w:t>your lawyer about it.</w:t>
      </w:r>
    </w:p>
    <w:p w14:paraId="68320105" w14:textId="77777777" w:rsidR="00CA1E6E" w:rsidRPr="00B13EA9" w:rsidRDefault="008A1935" w:rsidP="006403AD">
      <w:pPr>
        <w:pStyle w:val="CLNumber"/>
        <w:spacing w:before="240" w:after="240" w:line="276" w:lineRule="auto"/>
        <w:rPr>
          <w:szCs w:val="24"/>
        </w:rPr>
      </w:pPr>
      <w:r w:rsidRPr="00B13EA9">
        <w:rPr>
          <w:szCs w:val="24"/>
        </w:rPr>
        <w:t xml:space="preserve">You must answer and tell the truth </w:t>
      </w:r>
      <w:r w:rsidR="00E55662" w:rsidRPr="00B13EA9">
        <w:rPr>
          <w:szCs w:val="24"/>
        </w:rPr>
        <w:t>i</w:t>
      </w:r>
      <w:r w:rsidR="00CA1E6E" w:rsidRPr="00B13EA9">
        <w:rPr>
          <w:szCs w:val="24"/>
        </w:rPr>
        <w:t xml:space="preserve">f a </w:t>
      </w:r>
      <w:r w:rsidR="00CA26F5" w:rsidRPr="00B13EA9">
        <w:rPr>
          <w:szCs w:val="24"/>
        </w:rPr>
        <w:t>c</w:t>
      </w:r>
      <w:r w:rsidR="00CA1E6E" w:rsidRPr="00B13EA9">
        <w:rPr>
          <w:szCs w:val="24"/>
        </w:rPr>
        <w:t xml:space="preserve">orrective </w:t>
      </w:r>
      <w:r w:rsidR="00CA26F5" w:rsidRPr="00B13EA9">
        <w:rPr>
          <w:szCs w:val="24"/>
        </w:rPr>
        <w:t>s</w:t>
      </w:r>
      <w:r w:rsidR="00CA1E6E" w:rsidRPr="00B13EA9">
        <w:rPr>
          <w:szCs w:val="24"/>
        </w:rPr>
        <w:t xml:space="preserve">ervices officer asks you about where you are, what you have been doing or what you are planning to do, </w:t>
      </w:r>
      <w:r w:rsidR="00341477" w:rsidRPr="00B13EA9">
        <w:rPr>
          <w:szCs w:val="24"/>
        </w:rPr>
        <w:t>and who you are spending time with</w:t>
      </w:r>
      <w:r w:rsidRPr="00B13EA9">
        <w:rPr>
          <w:szCs w:val="24"/>
        </w:rPr>
        <w:t>.</w:t>
      </w:r>
    </w:p>
    <w:p w14:paraId="615DFA7A" w14:textId="4EEB88BC" w:rsidR="00606B6F" w:rsidRDefault="00606B6F" w:rsidP="006403AD">
      <w:pPr>
        <w:pStyle w:val="CLNumber"/>
        <w:spacing w:before="240" w:after="240" w:line="276" w:lineRule="auto"/>
        <w:rPr>
          <w:szCs w:val="24"/>
        </w:rPr>
      </w:pPr>
      <w:r>
        <w:rPr>
          <w:szCs w:val="24"/>
        </w:rPr>
        <w:t xml:space="preserve">If </w:t>
      </w:r>
      <w:r w:rsidR="00771619">
        <w:rPr>
          <w:szCs w:val="24"/>
        </w:rPr>
        <w:t xml:space="preserve">you change your </w:t>
      </w:r>
      <w:r>
        <w:rPr>
          <w:szCs w:val="24"/>
        </w:rPr>
        <w:t xml:space="preserve">name, </w:t>
      </w:r>
      <w:r w:rsidR="00F07DF1">
        <w:rPr>
          <w:szCs w:val="24"/>
        </w:rPr>
        <w:t xml:space="preserve">where you live or any employment, </w:t>
      </w:r>
      <w:r>
        <w:rPr>
          <w:szCs w:val="24"/>
        </w:rPr>
        <w:t xml:space="preserve">you must tell a corrective services officer </w:t>
      </w:r>
      <w:r w:rsidR="00B21174">
        <w:rPr>
          <w:szCs w:val="24"/>
        </w:rPr>
        <w:t xml:space="preserve">at least two </w:t>
      </w:r>
      <w:r w:rsidR="00B21174" w:rsidRPr="005C392F">
        <w:rPr>
          <w:szCs w:val="24"/>
        </w:rPr>
        <w:t>business days</w:t>
      </w:r>
      <w:r w:rsidR="00B21174">
        <w:rPr>
          <w:szCs w:val="24"/>
        </w:rPr>
        <w:t xml:space="preserve"> before the change</w:t>
      </w:r>
      <w:r w:rsidR="004D0CC9">
        <w:rPr>
          <w:szCs w:val="24"/>
        </w:rPr>
        <w:t xml:space="preserve"> will</w:t>
      </w:r>
      <w:r w:rsidR="00B21174">
        <w:rPr>
          <w:szCs w:val="24"/>
        </w:rPr>
        <w:t xml:space="preserve"> happen.</w:t>
      </w:r>
    </w:p>
    <w:p w14:paraId="6D5EF61B" w14:textId="77777777" w:rsidR="005C392F" w:rsidRDefault="005C392F" w:rsidP="006403AD">
      <w:pPr>
        <w:pStyle w:val="CLNumber"/>
        <w:numPr>
          <w:ilvl w:val="0"/>
          <w:numId w:val="0"/>
        </w:numPr>
        <w:spacing w:line="276" w:lineRule="auto"/>
        <w:ind w:left="567"/>
      </w:pPr>
      <w:r>
        <w:t xml:space="preserve">A </w:t>
      </w:r>
      <w:r w:rsidRPr="005C392F">
        <w:t>“business day”</w:t>
      </w:r>
      <w:r>
        <w:rPr>
          <w:b/>
        </w:rPr>
        <w:t xml:space="preserve"> </w:t>
      </w:r>
      <w:r>
        <w:t>is a week day (Monday, Tuesday, Wednesday, Thursday and Friday) that is not a public holiday.</w:t>
      </w:r>
    </w:p>
    <w:p w14:paraId="6F145734" w14:textId="77777777" w:rsidR="00DA1F1D" w:rsidRPr="003F69BE" w:rsidRDefault="00DA1F1D" w:rsidP="006403AD">
      <w:pPr>
        <w:pStyle w:val="CLNumber"/>
        <w:numPr>
          <w:ilvl w:val="0"/>
          <w:numId w:val="0"/>
        </w:numPr>
        <w:spacing w:before="240" w:after="240" w:line="276" w:lineRule="auto"/>
        <w:ind w:right="-284"/>
        <w:rPr>
          <w:szCs w:val="24"/>
        </w:rPr>
      </w:pPr>
      <w:r w:rsidRPr="003F69BE">
        <w:rPr>
          <w:b/>
          <w:szCs w:val="24"/>
        </w:rPr>
        <w:t>No [sexual] offe</w:t>
      </w:r>
      <w:r>
        <w:rPr>
          <w:b/>
          <w:szCs w:val="24"/>
        </w:rPr>
        <w:t>n</w:t>
      </w:r>
      <w:r w:rsidRPr="003F69BE">
        <w:rPr>
          <w:b/>
          <w:szCs w:val="24"/>
        </w:rPr>
        <w:t>ces</w:t>
      </w:r>
    </w:p>
    <w:p w14:paraId="7A624738" w14:textId="65BF5D85" w:rsidR="00DA1F1D" w:rsidRPr="003F69BE" w:rsidRDefault="00DA1F1D" w:rsidP="006403AD">
      <w:pPr>
        <w:pStyle w:val="CLNumber"/>
        <w:spacing w:before="240" w:after="240" w:line="276" w:lineRule="auto"/>
        <w:ind w:right="-284"/>
        <w:rPr>
          <w:szCs w:val="24"/>
        </w:rPr>
      </w:pPr>
      <w:r w:rsidRPr="003F69BE">
        <w:rPr>
          <w:szCs w:val="24"/>
        </w:rPr>
        <w:t xml:space="preserve">You must not </w:t>
      </w:r>
      <w:r w:rsidR="00771619">
        <w:rPr>
          <w:szCs w:val="24"/>
        </w:rPr>
        <w:t xml:space="preserve">break the law by </w:t>
      </w:r>
      <w:r w:rsidRPr="003F69BE">
        <w:rPr>
          <w:szCs w:val="24"/>
        </w:rPr>
        <w:t>commit</w:t>
      </w:r>
      <w:r w:rsidR="00771619">
        <w:rPr>
          <w:szCs w:val="24"/>
        </w:rPr>
        <w:t>ting a sexual</w:t>
      </w:r>
      <w:r w:rsidRPr="003F69BE">
        <w:rPr>
          <w:szCs w:val="24"/>
        </w:rPr>
        <w:t xml:space="preserve"> offence.</w:t>
      </w:r>
    </w:p>
    <w:p w14:paraId="27532DC0" w14:textId="77777777" w:rsidR="00DA1F1D" w:rsidRPr="00120AA5" w:rsidRDefault="00DA1F1D" w:rsidP="006403AD">
      <w:pPr>
        <w:pStyle w:val="CLNumber"/>
        <w:spacing w:before="240" w:after="240" w:line="276" w:lineRule="auto"/>
        <w:ind w:right="-284"/>
        <w:rPr>
          <w:szCs w:val="24"/>
        </w:rPr>
      </w:pPr>
      <w:r w:rsidRPr="00120AA5">
        <w:rPr>
          <w:szCs w:val="24"/>
        </w:rPr>
        <w:t>[</w:t>
      </w:r>
      <w:r w:rsidRPr="00120AA5">
        <w:rPr>
          <w:i/>
          <w:szCs w:val="24"/>
        </w:rPr>
        <w:t>Optional, depending upon the circumstances</w:t>
      </w:r>
      <w:r w:rsidRPr="00120AA5">
        <w:rPr>
          <w:szCs w:val="24"/>
        </w:rPr>
        <w:t>] You must not</w:t>
      </w:r>
      <w:r w:rsidR="00180CA2">
        <w:rPr>
          <w:szCs w:val="24"/>
        </w:rPr>
        <w:t xml:space="preserve"> break the law by committing </w:t>
      </w:r>
      <w:r w:rsidRPr="00120AA5">
        <w:rPr>
          <w:szCs w:val="24"/>
        </w:rPr>
        <w:t>an indictable offence</w:t>
      </w:r>
      <w:r w:rsidR="00C875A9">
        <w:rPr>
          <w:szCs w:val="24"/>
        </w:rPr>
        <w:t xml:space="preserve"> [</w:t>
      </w:r>
      <w:r w:rsidR="00C875A9" w:rsidRPr="00C875A9">
        <w:rPr>
          <w:i/>
          <w:szCs w:val="24"/>
        </w:rPr>
        <w:t>involving violence</w:t>
      </w:r>
      <w:r w:rsidR="00C875A9">
        <w:rPr>
          <w:szCs w:val="24"/>
        </w:rPr>
        <w:t>]</w:t>
      </w:r>
      <w:r w:rsidRPr="00120AA5">
        <w:rPr>
          <w:szCs w:val="24"/>
        </w:rPr>
        <w:t>.</w:t>
      </w:r>
      <w:r w:rsidR="00180CA2">
        <w:rPr>
          <w:szCs w:val="24"/>
        </w:rPr>
        <w:t xml:space="preserve"> </w:t>
      </w:r>
      <w:r w:rsidR="00C875A9">
        <w:rPr>
          <w:szCs w:val="24"/>
        </w:rPr>
        <w:t xml:space="preserve"> </w:t>
      </w:r>
    </w:p>
    <w:p w14:paraId="3D0EE2B6" w14:textId="77777777" w:rsidR="00572B2D" w:rsidRPr="003F69BE" w:rsidRDefault="00256B37" w:rsidP="006403AD">
      <w:pPr>
        <w:pStyle w:val="CLNumber"/>
        <w:numPr>
          <w:ilvl w:val="0"/>
          <w:numId w:val="0"/>
        </w:numPr>
        <w:spacing w:before="240" w:after="240" w:line="276" w:lineRule="auto"/>
        <w:ind w:left="567" w:right="-284" w:hanging="567"/>
        <w:rPr>
          <w:szCs w:val="24"/>
        </w:rPr>
      </w:pPr>
      <w:r>
        <w:rPr>
          <w:b/>
          <w:szCs w:val="24"/>
        </w:rPr>
        <w:t>Where you must live</w:t>
      </w:r>
    </w:p>
    <w:p w14:paraId="7F1C3049" w14:textId="797392CD" w:rsidR="00572B2D" w:rsidRDefault="00572B2D" w:rsidP="006403AD">
      <w:pPr>
        <w:pStyle w:val="CLNumber"/>
        <w:spacing w:before="240" w:after="240" w:line="276" w:lineRule="auto"/>
        <w:ind w:right="-284"/>
        <w:rPr>
          <w:szCs w:val="24"/>
        </w:rPr>
      </w:pPr>
      <w:r w:rsidRPr="003F69BE">
        <w:rPr>
          <w:szCs w:val="24"/>
        </w:rPr>
        <w:t xml:space="preserve">You must live at </w:t>
      </w:r>
      <w:r w:rsidR="00E55662">
        <w:rPr>
          <w:szCs w:val="24"/>
        </w:rPr>
        <w:t>a place approved by a corrective services officer</w:t>
      </w:r>
      <w:r w:rsidRPr="003F69BE">
        <w:rPr>
          <w:szCs w:val="24"/>
        </w:rPr>
        <w:t xml:space="preserve">.  </w:t>
      </w:r>
      <w:r w:rsidR="00B33D16">
        <w:rPr>
          <w:szCs w:val="24"/>
        </w:rPr>
        <w:t xml:space="preserve">You must obey any rules </w:t>
      </w:r>
      <w:r w:rsidR="000E7636">
        <w:rPr>
          <w:szCs w:val="24"/>
        </w:rPr>
        <w:t xml:space="preserve">that </w:t>
      </w:r>
      <w:r w:rsidR="00BE295E">
        <w:rPr>
          <w:szCs w:val="24"/>
        </w:rPr>
        <w:t xml:space="preserve">are made </w:t>
      </w:r>
      <w:r w:rsidR="004D0CC9">
        <w:rPr>
          <w:szCs w:val="24"/>
        </w:rPr>
        <w:t xml:space="preserve">about </w:t>
      </w:r>
      <w:r w:rsidR="000E7636">
        <w:rPr>
          <w:szCs w:val="24"/>
        </w:rPr>
        <w:t>people who live there</w:t>
      </w:r>
      <w:r w:rsidRPr="003F69BE">
        <w:rPr>
          <w:szCs w:val="24"/>
        </w:rPr>
        <w:t>.</w:t>
      </w:r>
    </w:p>
    <w:p w14:paraId="77756E5B" w14:textId="4B5D35D8" w:rsidR="00572B2D" w:rsidRPr="00EF236B" w:rsidRDefault="00572B2D" w:rsidP="006403AD">
      <w:pPr>
        <w:pStyle w:val="CLNumber"/>
        <w:spacing w:before="240" w:after="240" w:line="276" w:lineRule="auto"/>
        <w:ind w:right="-284"/>
        <w:rPr>
          <w:szCs w:val="24"/>
        </w:rPr>
      </w:pPr>
      <w:r w:rsidRPr="00EF236B">
        <w:rPr>
          <w:szCs w:val="24"/>
        </w:rPr>
        <w:t xml:space="preserve">You </w:t>
      </w:r>
      <w:r w:rsidR="000E7636">
        <w:rPr>
          <w:szCs w:val="24"/>
        </w:rPr>
        <w:t>must not</w:t>
      </w:r>
      <w:r w:rsidRPr="00EF236B">
        <w:rPr>
          <w:szCs w:val="24"/>
        </w:rPr>
        <w:t xml:space="preserve"> live at another </w:t>
      </w:r>
      <w:r w:rsidR="000E7636">
        <w:rPr>
          <w:szCs w:val="24"/>
        </w:rPr>
        <w:t xml:space="preserve">place.  If you want to live at another place, you must tell </w:t>
      </w:r>
      <w:r w:rsidR="00BE295E">
        <w:rPr>
          <w:szCs w:val="24"/>
        </w:rPr>
        <w:t>a</w:t>
      </w:r>
      <w:r w:rsidR="000E7636">
        <w:rPr>
          <w:szCs w:val="24"/>
        </w:rPr>
        <w:t xml:space="preserve"> corrective services officer the address of the place you want to live.  The corrective services officer will decide if you are allowed to live at that place.  You are allowed </w:t>
      </w:r>
      <w:r w:rsidR="000E7636">
        <w:rPr>
          <w:szCs w:val="24"/>
        </w:rPr>
        <w:lastRenderedPageBreak/>
        <w:t>to change the place you live only when you</w:t>
      </w:r>
      <w:r w:rsidRPr="00EF236B">
        <w:rPr>
          <w:szCs w:val="24"/>
        </w:rPr>
        <w:t xml:space="preserve"> </w:t>
      </w:r>
      <w:r w:rsidR="000E7636">
        <w:rPr>
          <w:szCs w:val="24"/>
        </w:rPr>
        <w:t>get</w:t>
      </w:r>
      <w:r w:rsidRPr="00EF236B">
        <w:rPr>
          <w:szCs w:val="24"/>
        </w:rPr>
        <w:t xml:space="preserve"> written permission from a corrective services officer to live at another place.</w:t>
      </w:r>
    </w:p>
    <w:p w14:paraId="6F17936A" w14:textId="2E158F6E" w:rsidR="00572B2D" w:rsidRPr="003F69BE" w:rsidRDefault="00572B2D" w:rsidP="006403AD">
      <w:pPr>
        <w:pStyle w:val="CLNumber"/>
        <w:numPr>
          <w:ilvl w:val="0"/>
          <w:numId w:val="0"/>
        </w:numPr>
        <w:spacing w:before="240" w:after="240" w:line="276" w:lineRule="auto"/>
        <w:ind w:left="567" w:right="-284"/>
        <w:rPr>
          <w:szCs w:val="24"/>
        </w:rPr>
      </w:pPr>
      <w:r w:rsidRPr="003F69BE">
        <w:rPr>
          <w:szCs w:val="24"/>
        </w:rPr>
        <w:t xml:space="preserve">This also means you </w:t>
      </w:r>
      <w:r w:rsidR="00921A90">
        <w:rPr>
          <w:szCs w:val="24"/>
        </w:rPr>
        <w:t xml:space="preserve">must get written permission from a corrective service officer before you are allowed to </w:t>
      </w:r>
      <w:r w:rsidRPr="003F69BE">
        <w:rPr>
          <w:szCs w:val="24"/>
        </w:rPr>
        <w:t>stay overnight, or for a few days, or for a few weeks, at another place.</w:t>
      </w:r>
    </w:p>
    <w:p w14:paraId="767F3B2C" w14:textId="11FFD4AF" w:rsidR="00572B2D" w:rsidRDefault="00572B2D" w:rsidP="006403AD">
      <w:pPr>
        <w:pStyle w:val="CLNumber"/>
        <w:spacing w:before="240" w:after="240" w:line="276" w:lineRule="auto"/>
        <w:ind w:right="-284"/>
        <w:rPr>
          <w:szCs w:val="24"/>
        </w:rPr>
      </w:pPr>
      <w:r w:rsidRPr="003F69BE">
        <w:rPr>
          <w:szCs w:val="24"/>
        </w:rPr>
        <w:t>You must not leave Queensland</w:t>
      </w:r>
      <w:r w:rsidR="00921A90">
        <w:rPr>
          <w:szCs w:val="24"/>
        </w:rPr>
        <w:t xml:space="preserve">.  If you want to leave Queensland, you must ask for written permission from a corrective services officer.  You are allowed to leave Queensland only after </w:t>
      </w:r>
      <w:r w:rsidRPr="003F69BE">
        <w:rPr>
          <w:szCs w:val="24"/>
        </w:rPr>
        <w:t xml:space="preserve">you </w:t>
      </w:r>
      <w:r w:rsidR="00921A90">
        <w:rPr>
          <w:szCs w:val="24"/>
        </w:rPr>
        <w:t xml:space="preserve">get </w:t>
      </w:r>
      <w:r w:rsidR="00924359">
        <w:rPr>
          <w:szCs w:val="24"/>
        </w:rPr>
        <w:t xml:space="preserve">written permission </w:t>
      </w:r>
      <w:r w:rsidR="006D19CC">
        <w:rPr>
          <w:szCs w:val="24"/>
        </w:rPr>
        <w:t>from</w:t>
      </w:r>
      <w:r w:rsidR="00924359">
        <w:rPr>
          <w:szCs w:val="24"/>
        </w:rPr>
        <w:t xml:space="preserve"> a c</w:t>
      </w:r>
      <w:r w:rsidRPr="003F69BE">
        <w:rPr>
          <w:szCs w:val="24"/>
        </w:rPr>
        <w:t>or</w:t>
      </w:r>
      <w:r w:rsidR="00924359">
        <w:rPr>
          <w:szCs w:val="24"/>
        </w:rPr>
        <w:t>rective s</w:t>
      </w:r>
      <w:r w:rsidRPr="003F69BE">
        <w:rPr>
          <w:szCs w:val="24"/>
        </w:rPr>
        <w:t>ervices officer.</w:t>
      </w:r>
    </w:p>
    <w:p w14:paraId="0A0DF5F5" w14:textId="77777777" w:rsidR="00572B2D" w:rsidRPr="003F69BE" w:rsidRDefault="00572B2D" w:rsidP="006403AD">
      <w:pPr>
        <w:pStyle w:val="CLNumber"/>
        <w:numPr>
          <w:ilvl w:val="0"/>
          <w:numId w:val="0"/>
        </w:numPr>
        <w:spacing w:before="240" w:after="240" w:line="276" w:lineRule="auto"/>
        <w:ind w:left="567" w:right="-284" w:hanging="567"/>
        <w:rPr>
          <w:b/>
          <w:szCs w:val="24"/>
        </w:rPr>
      </w:pPr>
      <w:r w:rsidRPr="003F69BE">
        <w:rPr>
          <w:b/>
          <w:szCs w:val="24"/>
        </w:rPr>
        <w:t>Curfew</w:t>
      </w:r>
      <w:r w:rsidR="00256B37">
        <w:rPr>
          <w:b/>
          <w:szCs w:val="24"/>
        </w:rPr>
        <w:t xml:space="preserve"> direction</w:t>
      </w:r>
    </w:p>
    <w:p w14:paraId="54A16BEE" w14:textId="77777777" w:rsidR="00572B2D" w:rsidRPr="003F69BE" w:rsidRDefault="00572B2D" w:rsidP="006403AD">
      <w:pPr>
        <w:pStyle w:val="CLNumber"/>
        <w:spacing w:before="240" w:after="240" w:line="276" w:lineRule="auto"/>
        <w:rPr>
          <w:szCs w:val="24"/>
        </w:rPr>
      </w:pPr>
      <w:r w:rsidRPr="003F69BE">
        <w:rPr>
          <w:szCs w:val="24"/>
        </w:rPr>
        <w:t xml:space="preserve">A </w:t>
      </w:r>
      <w:r w:rsidR="00112EA5" w:rsidRPr="003F69BE">
        <w:rPr>
          <w:szCs w:val="24"/>
        </w:rPr>
        <w:t>c</w:t>
      </w:r>
      <w:r w:rsidRPr="003F69BE">
        <w:rPr>
          <w:szCs w:val="24"/>
        </w:rPr>
        <w:t xml:space="preserve">orrective </w:t>
      </w:r>
      <w:r w:rsidR="00112EA5" w:rsidRPr="003F69BE">
        <w:rPr>
          <w:szCs w:val="24"/>
        </w:rPr>
        <w:t>s</w:t>
      </w:r>
      <w:r w:rsidRPr="003F69BE">
        <w:rPr>
          <w:szCs w:val="24"/>
        </w:rPr>
        <w:t xml:space="preserve">ervices officer </w:t>
      </w:r>
      <w:r w:rsidR="00BE295E">
        <w:rPr>
          <w:szCs w:val="24"/>
        </w:rPr>
        <w:t xml:space="preserve">has power to </w:t>
      </w:r>
      <w:r w:rsidRPr="003F69BE">
        <w:rPr>
          <w:szCs w:val="24"/>
        </w:rPr>
        <w:t xml:space="preserve">tell you to stay at a place (for example, </w:t>
      </w:r>
      <w:r w:rsidR="00CB1C47">
        <w:rPr>
          <w:szCs w:val="24"/>
        </w:rPr>
        <w:t xml:space="preserve">the place </w:t>
      </w:r>
      <w:r w:rsidRPr="003F69BE">
        <w:rPr>
          <w:szCs w:val="24"/>
        </w:rPr>
        <w:t xml:space="preserve">you live) at particular times.  This is called a curfew direction.  You must </w:t>
      </w:r>
      <w:r w:rsidR="00D91F06" w:rsidRPr="003F69BE">
        <w:rPr>
          <w:szCs w:val="24"/>
        </w:rPr>
        <w:t>obey</w:t>
      </w:r>
      <w:r w:rsidR="00203E01" w:rsidRPr="003F69BE">
        <w:rPr>
          <w:szCs w:val="24"/>
        </w:rPr>
        <w:t xml:space="preserve"> </w:t>
      </w:r>
      <w:r w:rsidR="00D91F06" w:rsidRPr="003F69BE">
        <w:rPr>
          <w:szCs w:val="24"/>
        </w:rPr>
        <w:t>a</w:t>
      </w:r>
      <w:r w:rsidRPr="003F69BE">
        <w:rPr>
          <w:szCs w:val="24"/>
        </w:rPr>
        <w:t xml:space="preserve"> curfew direction.</w:t>
      </w:r>
    </w:p>
    <w:p w14:paraId="4FB65E94" w14:textId="77777777" w:rsidR="00203E01" w:rsidRPr="003F69BE" w:rsidRDefault="00203E01" w:rsidP="006403AD">
      <w:pPr>
        <w:pStyle w:val="CLNumber"/>
        <w:numPr>
          <w:ilvl w:val="0"/>
          <w:numId w:val="0"/>
        </w:numPr>
        <w:spacing w:before="240" w:after="240" w:line="276" w:lineRule="auto"/>
        <w:rPr>
          <w:b/>
          <w:szCs w:val="24"/>
        </w:rPr>
      </w:pPr>
      <w:r w:rsidRPr="003F69BE">
        <w:rPr>
          <w:b/>
          <w:szCs w:val="24"/>
        </w:rPr>
        <w:t xml:space="preserve">Monitoring </w:t>
      </w:r>
      <w:r w:rsidR="00256B37">
        <w:rPr>
          <w:b/>
          <w:szCs w:val="24"/>
        </w:rPr>
        <w:t>direction</w:t>
      </w:r>
    </w:p>
    <w:p w14:paraId="22573ACB" w14:textId="77777777" w:rsidR="007500DF" w:rsidRDefault="001927FB" w:rsidP="006403AD">
      <w:pPr>
        <w:pStyle w:val="CLNumber"/>
        <w:spacing w:before="240" w:after="240" w:line="276" w:lineRule="auto"/>
        <w:rPr>
          <w:szCs w:val="24"/>
        </w:rPr>
      </w:pPr>
      <w:r w:rsidRPr="003F69BE">
        <w:rPr>
          <w:szCs w:val="24"/>
        </w:rPr>
        <w:t xml:space="preserve">A </w:t>
      </w:r>
      <w:r w:rsidR="00203E01" w:rsidRPr="003F69BE">
        <w:rPr>
          <w:szCs w:val="24"/>
        </w:rPr>
        <w:t>c</w:t>
      </w:r>
      <w:r w:rsidRPr="003F69BE">
        <w:rPr>
          <w:szCs w:val="24"/>
        </w:rPr>
        <w:t xml:space="preserve">orrective </w:t>
      </w:r>
      <w:r w:rsidR="00203E01" w:rsidRPr="003F69BE">
        <w:rPr>
          <w:szCs w:val="24"/>
        </w:rPr>
        <w:t>s</w:t>
      </w:r>
      <w:r w:rsidRPr="003F69BE">
        <w:rPr>
          <w:szCs w:val="24"/>
        </w:rPr>
        <w:t xml:space="preserve">ervices officer </w:t>
      </w:r>
      <w:r w:rsidR="00CB1C47">
        <w:rPr>
          <w:szCs w:val="24"/>
        </w:rPr>
        <w:t xml:space="preserve">has power to </w:t>
      </w:r>
      <w:r w:rsidRPr="003F69BE">
        <w:rPr>
          <w:szCs w:val="24"/>
        </w:rPr>
        <w:t>tell you</w:t>
      </w:r>
      <w:r w:rsidR="007500DF">
        <w:rPr>
          <w:szCs w:val="24"/>
        </w:rPr>
        <w:t xml:space="preserve"> to:</w:t>
      </w:r>
    </w:p>
    <w:p w14:paraId="07774E39" w14:textId="78B7BD9C" w:rsidR="007500DF" w:rsidRDefault="002D6C7D" w:rsidP="006403AD">
      <w:pPr>
        <w:pStyle w:val="CLNumber"/>
        <w:numPr>
          <w:ilvl w:val="2"/>
          <w:numId w:val="27"/>
        </w:numPr>
        <w:tabs>
          <w:tab w:val="clear" w:pos="1701"/>
          <w:tab w:val="num" w:pos="1134"/>
        </w:tabs>
        <w:spacing w:before="240" w:after="240" w:line="276" w:lineRule="auto"/>
        <w:ind w:left="1134"/>
        <w:rPr>
          <w:szCs w:val="24"/>
        </w:rPr>
      </w:pPr>
      <w:r w:rsidRPr="003F69BE">
        <w:rPr>
          <w:szCs w:val="24"/>
        </w:rPr>
        <w:t xml:space="preserve">wear a </w:t>
      </w:r>
      <w:r w:rsidR="00F76964">
        <w:rPr>
          <w:szCs w:val="24"/>
        </w:rPr>
        <w:t>d</w:t>
      </w:r>
      <w:r w:rsidRPr="003F69BE">
        <w:rPr>
          <w:szCs w:val="24"/>
        </w:rPr>
        <w:t>evice</w:t>
      </w:r>
      <w:r w:rsidR="00F76964">
        <w:rPr>
          <w:szCs w:val="24"/>
        </w:rPr>
        <w:t xml:space="preserve"> </w:t>
      </w:r>
      <w:r w:rsidR="00CB1C47">
        <w:rPr>
          <w:szCs w:val="24"/>
        </w:rPr>
        <w:t xml:space="preserve">that </w:t>
      </w:r>
      <w:r w:rsidR="00F76964">
        <w:rPr>
          <w:szCs w:val="24"/>
        </w:rPr>
        <w:t>tracks your location</w:t>
      </w:r>
      <w:r w:rsidR="007500DF">
        <w:rPr>
          <w:szCs w:val="24"/>
        </w:rPr>
        <w:t xml:space="preserve">; </w:t>
      </w:r>
      <w:r w:rsidR="00A114EA">
        <w:rPr>
          <w:szCs w:val="24"/>
        </w:rPr>
        <w:t xml:space="preserve"> and</w:t>
      </w:r>
    </w:p>
    <w:p w14:paraId="07009755" w14:textId="3BF2042E" w:rsidR="007500DF" w:rsidRDefault="007500DF" w:rsidP="006403AD">
      <w:pPr>
        <w:pStyle w:val="CLNumber"/>
        <w:numPr>
          <w:ilvl w:val="2"/>
          <w:numId w:val="27"/>
        </w:numPr>
        <w:tabs>
          <w:tab w:val="clear" w:pos="1701"/>
          <w:tab w:val="num" w:pos="1134"/>
        </w:tabs>
        <w:spacing w:before="240" w:after="240" w:line="276" w:lineRule="auto"/>
        <w:ind w:left="1134"/>
        <w:rPr>
          <w:szCs w:val="24"/>
        </w:rPr>
      </w:pPr>
      <w:proofErr w:type="gramStart"/>
      <w:r>
        <w:rPr>
          <w:szCs w:val="24"/>
        </w:rPr>
        <w:t>let</w:t>
      </w:r>
      <w:proofErr w:type="gramEnd"/>
      <w:r>
        <w:rPr>
          <w:szCs w:val="24"/>
        </w:rPr>
        <w:t xml:space="preserve"> them install a device or equipment at the place you live</w:t>
      </w:r>
      <w:r w:rsidR="00202B5C">
        <w:rPr>
          <w:szCs w:val="24"/>
        </w:rPr>
        <w:t>.  This will monitor</w:t>
      </w:r>
      <w:r w:rsidR="009C4AED">
        <w:rPr>
          <w:szCs w:val="24"/>
        </w:rPr>
        <w:t xml:space="preserve"> if you are there</w:t>
      </w:r>
      <w:r w:rsidR="00A114EA">
        <w:rPr>
          <w:szCs w:val="24"/>
        </w:rPr>
        <w:t>.</w:t>
      </w:r>
    </w:p>
    <w:p w14:paraId="3CBA5B51" w14:textId="77777777" w:rsidR="001927FB" w:rsidRPr="003F69BE" w:rsidRDefault="002D6C7D" w:rsidP="006403AD">
      <w:pPr>
        <w:pStyle w:val="CLNumber"/>
        <w:numPr>
          <w:ilvl w:val="0"/>
          <w:numId w:val="0"/>
        </w:numPr>
        <w:spacing w:before="240" w:after="240" w:line="276" w:lineRule="auto"/>
        <w:ind w:left="567"/>
        <w:rPr>
          <w:szCs w:val="24"/>
        </w:rPr>
      </w:pPr>
      <w:r w:rsidRPr="003F69BE">
        <w:rPr>
          <w:szCs w:val="24"/>
        </w:rPr>
        <w:t xml:space="preserve">This is called a monitoring direction.  You must </w:t>
      </w:r>
      <w:r w:rsidR="00510A45">
        <w:rPr>
          <w:szCs w:val="24"/>
        </w:rPr>
        <w:t>obey</w:t>
      </w:r>
      <w:r w:rsidRPr="003F69BE">
        <w:rPr>
          <w:szCs w:val="24"/>
        </w:rPr>
        <w:t xml:space="preserve"> a monitoring direction.</w:t>
      </w:r>
    </w:p>
    <w:p w14:paraId="544DF82F" w14:textId="77777777" w:rsidR="00024B48" w:rsidRPr="003F69BE" w:rsidRDefault="00024B48" w:rsidP="006403AD">
      <w:pPr>
        <w:pStyle w:val="CLNumber"/>
        <w:numPr>
          <w:ilvl w:val="0"/>
          <w:numId w:val="0"/>
        </w:numPr>
        <w:spacing w:before="240" w:after="240" w:line="276" w:lineRule="auto"/>
        <w:ind w:left="567" w:right="-284" w:hanging="567"/>
        <w:rPr>
          <w:b/>
          <w:szCs w:val="24"/>
        </w:rPr>
      </w:pPr>
      <w:r w:rsidRPr="003F69BE">
        <w:rPr>
          <w:b/>
          <w:szCs w:val="24"/>
        </w:rPr>
        <w:t xml:space="preserve">Employment </w:t>
      </w:r>
      <w:r w:rsidR="008A1935">
        <w:rPr>
          <w:b/>
          <w:szCs w:val="24"/>
        </w:rPr>
        <w:t xml:space="preserve">or </w:t>
      </w:r>
      <w:r w:rsidR="00CE3448">
        <w:rPr>
          <w:b/>
          <w:szCs w:val="24"/>
        </w:rPr>
        <w:t>s</w:t>
      </w:r>
      <w:r w:rsidR="008A1935">
        <w:rPr>
          <w:b/>
          <w:szCs w:val="24"/>
        </w:rPr>
        <w:t>tudy</w:t>
      </w:r>
    </w:p>
    <w:p w14:paraId="4E370109" w14:textId="7B9A2030" w:rsidR="00DA1F1D" w:rsidRDefault="008A1935" w:rsidP="006403AD">
      <w:pPr>
        <w:pStyle w:val="CLNumber"/>
        <w:spacing w:before="240" w:after="240" w:line="276" w:lineRule="auto"/>
        <w:rPr>
          <w:szCs w:val="24"/>
        </w:rPr>
      </w:pPr>
      <w:r>
        <w:rPr>
          <w:szCs w:val="24"/>
        </w:rPr>
        <w:t>You must</w:t>
      </w:r>
      <w:r w:rsidR="00370D6A">
        <w:rPr>
          <w:szCs w:val="24"/>
        </w:rPr>
        <w:t xml:space="preserve"> get written </w:t>
      </w:r>
      <w:r w:rsidR="00E82853">
        <w:rPr>
          <w:szCs w:val="24"/>
        </w:rPr>
        <w:t xml:space="preserve">permission from </w:t>
      </w:r>
      <w:r>
        <w:rPr>
          <w:szCs w:val="24"/>
        </w:rPr>
        <w:t xml:space="preserve">a corrective services officer </w:t>
      </w:r>
      <w:r w:rsidR="00970A4F">
        <w:rPr>
          <w:szCs w:val="24"/>
        </w:rPr>
        <w:t>before you</w:t>
      </w:r>
      <w:r w:rsidR="00EF1CE2">
        <w:rPr>
          <w:szCs w:val="24"/>
        </w:rPr>
        <w:t xml:space="preserve"> are allowed to</w:t>
      </w:r>
      <w:r w:rsidR="00970A4F">
        <w:rPr>
          <w:szCs w:val="24"/>
        </w:rPr>
        <w:t xml:space="preserve"> </w:t>
      </w:r>
      <w:r w:rsidR="00977B13">
        <w:rPr>
          <w:szCs w:val="24"/>
        </w:rPr>
        <w:t>start a job</w:t>
      </w:r>
      <w:r w:rsidR="009C4AED">
        <w:rPr>
          <w:szCs w:val="24"/>
        </w:rPr>
        <w:t xml:space="preserve">, </w:t>
      </w:r>
      <w:r w:rsidR="00977B13">
        <w:rPr>
          <w:szCs w:val="24"/>
        </w:rPr>
        <w:t>start studying</w:t>
      </w:r>
      <w:r w:rsidR="009C4AED">
        <w:rPr>
          <w:szCs w:val="24"/>
        </w:rPr>
        <w:t xml:space="preserve"> or start volunteer work</w:t>
      </w:r>
      <w:r w:rsidR="00370D6A">
        <w:rPr>
          <w:szCs w:val="24"/>
        </w:rPr>
        <w:t>.</w:t>
      </w:r>
      <w:r>
        <w:rPr>
          <w:szCs w:val="24"/>
        </w:rPr>
        <w:t xml:space="preserve">  </w:t>
      </w:r>
    </w:p>
    <w:p w14:paraId="2F2F8791" w14:textId="77777777" w:rsidR="007A6F36" w:rsidRDefault="009C039E" w:rsidP="006403AD">
      <w:pPr>
        <w:pStyle w:val="CLNumber"/>
        <w:spacing w:before="240" w:after="240" w:line="276" w:lineRule="auto"/>
        <w:rPr>
          <w:szCs w:val="24"/>
        </w:rPr>
      </w:pPr>
      <w:r>
        <w:rPr>
          <w:szCs w:val="24"/>
        </w:rPr>
        <w:t>When you ask for permission, you must tell the corrective services officer these things:</w:t>
      </w:r>
    </w:p>
    <w:p w14:paraId="4D70A296" w14:textId="77777777" w:rsidR="0087531F" w:rsidRPr="007A6F36" w:rsidRDefault="00DA1F1D" w:rsidP="006403AD">
      <w:pPr>
        <w:pStyle w:val="CLNumber"/>
        <w:numPr>
          <w:ilvl w:val="4"/>
          <w:numId w:val="27"/>
        </w:numPr>
        <w:tabs>
          <w:tab w:val="num" w:pos="1854"/>
        </w:tabs>
        <w:spacing w:before="240" w:after="240" w:line="276" w:lineRule="auto"/>
        <w:rPr>
          <w:szCs w:val="24"/>
        </w:rPr>
      </w:pPr>
      <w:r w:rsidRPr="007A6F36">
        <w:rPr>
          <w:szCs w:val="24"/>
        </w:rPr>
        <w:t>w</w:t>
      </w:r>
      <w:r w:rsidR="0087531F" w:rsidRPr="007A6F36">
        <w:rPr>
          <w:szCs w:val="24"/>
        </w:rPr>
        <w:t>hat the job is;</w:t>
      </w:r>
    </w:p>
    <w:p w14:paraId="751A3752" w14:textId="77777777" w:rsidR="0087531F" w:rsidRPr="003F69BE" w:rsidRDefault="00DA1F1D" w:rsidP="006403AD">
      <w:pPr>
        <w:pStyle w:val="CLNumber"/>
        <w:numPr>
          <w:ilvl w:val="4"/>
          <w:numId w:val="27"/>
        </w:numPr>
        <w:spacing w:before="240" w:after="240" w:line="276" w:lineRule="auto"/>
        <w:rPr>
          <w:szCs w:val="24"/>
        </w:rPr>
      </w:pPr>
      <w:r>
        <w:rPr>
          <w:szCs w:val="24"/>
        </w:rPr>
        <w:t>w</w:t>
      </w:r>
      <w:r w:rsidR="0087531F" w:rsidRPr="003F69BE">
        <w:rPr>
          <w:szCs w:val="24"/>
        </w:rPr>
        <w:t>ho you will work for;</w:t>
      </w:r>
    </w:p>
    <w:p w14:paraId="09C93509" w14:textId="77777777" w:rsidR="0087531F" w:rsidRPr="003F69BE" w:rsidRDefault="00DA1F1D" w:rsidP="006403AD">
      <w:pPr>
        <w:pStyle w:val="CLNumber"/>
        <w:numPr>
          <w:ilvl w:val="4"/>
          <w:numId w:val="27"/>
        </w:numPr>
        <w:spacing w:before="240" w:after="240" w:line="276" w:lineRule="auto"/>
        <w:rPr>
          <w:szCs w:val="24"/>
        </w:rPr>
      </w:pPr>
      <w:r>
        <w:rPr>
          <w:szCs w:val="24"/>
        </w:rPr>
        <w:t>w</w:t>
      </w:r>
      <w:r w:rsidR="0087531F" w:rsidRPr="003F69BE">
        <w:rPr>
          <w:szCs w:val="24"/>
        </w:rPr>
        <w:t xml:space="preserve">hat hours you will work each day; </w:t>
      </w:r>
    </w:p>
    <w:p w14:paraId="070451A5" w14:textId="77777777" w:rsidR="00E82853" w:rsidRDefault="00DA1F1D" w:rsidP="006403AD">
      <w:pPr>
        <w:pStyle w:val="CLNumber"/>
        <w:numPr>
          <w:ilvl w:val="4"/>
          <w:numId w:val="27"/>
        </w:numPr>
        <w:spacing w:before="240" w:after="240" w:line="276" w:lineRule="auto"/>
        <w:rPr>
          <w:szCs w:val="24"/>
        </w:rPr>
      </w:pPr>
      <w:r>
        <w:rPr>
          <w:szCs w:val="24"/>
        </w:rPr>
        <w:t>t</w:t>
      </w:r>
      <w:r w:rsidR="0087531F" w:rsidRPr="003F69BE">
        <w:rPr>
          <w:szCs w:val="24"/>
        </w:rPr>
        <w:t>he place or places where you wi</w:t>
      </w:r>
      <w:r>
        <w:rPr>
          <w:szCs w:val="24"/>
        </w:rPr>
        <w:t>ll work</w:t>
      </w:r>
      <w:r w:rsidR="00E82853">
        <w:rPr>
          <w:szCs w:val="24"/>
        </w:rPr>
        <w:t>; and</w:t>
      </w:r>
    </w:p>
    <w:p w14:paraId="4BBCE355" w14:textId="77777777" w:rsidR="00061997" w:rsidRDefault="00E82853" w:rsidP="006403AD">
      <w:pPr>
        <w:pStyle w:val="CLNumber"/>
        <w:numPr>
          <w:ilvl w:val="4"/>
          <w:numId w:val="27"/>
        </w:numPr>
        <w:spacing w:before="240" w:after="240" w:line="276" w:lineRule="auto"/>
        <w:rPr>
          <w:szCs w:val="24"/>
        </w:rPr>
      </w:pPr>
      <w:r>
        <w:rPr>
          <w:szCs w:val="24"/>
        </w:rPr>
        <w:t>(</w:t>
      </w:r>
      <w:proofErr w:type="gramStart"/>
      <w:r>
        <w:rPr>
          <w:szCs w:val="24"/>
        </w:rPr>
        <w:t>if</w:t>
      </w:r>
      <w:proofErr w:type="gramEnd"/>
      <w:r>
        <w:rPr>
          <w:szCs w:val="24"/>
        </w:rPr>
        <w:t xml:space="preserve"> it is study) where you want to study and what you want to study</w:t>
      </w:r>
      <w:r w:rsidR="007A6F36">
        <w:rPr>
          <w:szCs w:val="24"/>
        </w:rPr>
        <w:t>.</w:t>
      </w:r>
    </w:p>
    <w:p w14:paraId="286A1D28" w14:textId="51E76A79" w:rsidR="006C48BE" w:rsidRPr="006C48BE" w:rsidRDefault="006C48BE" w:rsidP="006403AD">
      <w:pPr>
        <w:pStyle w:val="CLNumber"/>
        <w:spacing w:before="240" w:after="240" w:line="276" w:lineRule="auto"/>
        <w:rPr>
          <w:szCs w:val="24"/>
        </w:rPr>
      </w:pPr>
      <w:r>
        <w:rPr>
          <w:szCs w:val="24"/>
        </w:rPr>
        <w:lastRenderedPageBreak/>
        <w:t>If a corrective services officer tells you to stop working or studying you must obey what they tell you.</w:t>
      </w:r>
    </w:p>
    <w:p w14:paraId="09ED42E1" w14:textId="77777777" w:rsidR="007F0B43" w:rsidRPr="003F69BE" w:rsidRDefault="007F0B43" w:rsidP="006403AD">
      <w:pPr>
        <w:spacing w:before="240" w:after="240" w:line="276" w:lineRule="auto"/>
        <w:ind w:right="-284"/>
      </w:pPr>
      <w:r w:rsidRPr="003F69BE">
        <w:rPr>
          <w:b/>
        </w:rPr>
        <w:t>Motor vehicles</w:t>
      </w:r>
    </w:p>
    <w:p w14:paraId="6E2B5FD1" w14:textId="35EC76FB" w:rsidR="00CC5254" w:rsidRDefault="00CC5254" w:rsidP="006403AD">
      <w:pPr>
        <w:pStyle w:val="CLNumber"/>
        <w:spacing w:before="240" w:after="240" w:line="276" w:lineRule="auto"/>
        <w:rPr>
          <w:szCs w:val="24"/>
        </w:rPr>
      </w:pPr>
      <w:r w:rsidRPr="003F69BE">
        <w:rPr>
          <w:szCs w:val="24"/>
        </w:rPr>
        <w:t>Yo</w:t>
      </w:r>
      <w:r w:rsidR="0062062D" w:rsidRPr="003F69BE">
        <w:rPr>
          <w:szCs w:val="24"/>
        </w:rPr>
        <w:t xml:space="preserve">u </w:t>
      </w:r>
      <w:r w:rsidR="00341477">
        <w:rPr>
          <w:szCs w:val="24"/>
        </w:rPr>
        <w:t>must tell a c</w:t>
      </w:r>
      <w:r w:rsidR="007F0B43" w:rsidRPr="003F69BE">
        <w:rPr>
          <w:szCs w:val="24"/>
        </w:rPr>
        <w:t xml:space="preserve">orrective </w:t>
      </w:r>
      <w:r w:rsidR="00341477">
        <w:rPr>
          <w:szCs w:val="24"/>
        </w:rPr>
        <w:t>s</w:t>
      </w:r>
      <w:r w:rsidR="007F0B43" w:rsidRPr="003F69BE">
        <w:rPr>
          <w:szCs w:val="24"/>
        </w:rPr>
        <w:t xml:space="preserve">ervices officer </w:t>
      </w:r>
      <w:r w:rsidRPr="003F69BE">
        <w:rPr>
          <w:szCs w:val="24"/>
        </w:rPr>
        <w:t xml:space="preserve">the details </w:t>
      </w:r>
      <w:r w:rsidR="00A71D1E">
        <w:rPr>
          <w:szCs w:val="24"/>
        </w:rPr>
        <w:t>(</w:t>
      </w:r>
      <w:r w:rsidR="00A71D1E" w:rsidRPr="003F69BE">
        <w:rPr>
          <w:szCs w:val="24"/>
        </w:rPr>
        <w:t>make, model,</w:t>
      </w:r>
      <w:r w:rsidR="00A71D1E">
        <w:rPr>
          <w:szCs w:val="24"/>
        </w:rPr>
        <w:t xml:space="preserve"> colour and registration number) </w:t>
      </w:r>
      <w:r w:rsidR="00970A4F">
        <w:rPr>
          <w:szCs w:val="24"/>
        </w:rPr>
        <w:t xml:space="preserve">about </w:t>
      </w:r>
      <w:r w:rsidRPr="003F69BE">
        <w:rPr>
          <w:szCs w:val="24"/>
        </w:rPr>
        <w:t xml:space="preserve">any </w:t>
      </w:r>
      <w:r w:rsidRPr="00A6494C">
        <w:rPr>
          <w:szCs w:val="24"/>
        </w:rPr>
        <w:t>vehicle</w:t>
      </w:r>
      <w:r w:rsidRPr="003F69BE">
        <w:rPr>
          <w:szCs w:val="24"/>
        </w:rPr>
        <w:t xml:space="preserve"> you own, borrow or hire.</w:t>
      </w:r>
      <w:r w:rsidR="00C035DD">
        <w:rPr>
          <w:szCs w:val="24"/>
        </w:rPr>
        <w:t xml:space="preserve">  You must tell the corrective services officer these details immediately (on the same day) you get the vehicle.</w:t>
      </w:r>
    </w:p>
    <w:p w14:paraId="1107C9F8" w14:textId="77777777" w:rsidR="003A282D" w:rsidRDefault="003A282D" w:rsidP="006403AD">
      <w:pPr>
        <w:pStyle w:val="CLNumber"/>
        <w:numPr>
          <w:ilvl w:val="0"/>
          <w:numId w:val="0"/>
        </w:numPr>
        <w:spacing w:before="240" w:after="240" w:line="276" w:lineRule="auto"/>
        <w:ind w:left="567"/>
        <w:rPr>
          <w:szCs w:val="24"/>
        </w:rPr>
      </w:pPr>
      <w:r>
        <w:rPr>
          <w:szCs w:val="24"/>
        </w:rPr>
        <w:t xml:space="preserve">A vehicle includes a car, motorbike, </w:t>
      </w:r>
      <w:proofErr w:type="gramStart"/>
      <w:r>
        <w:rPr>
          <w:szCs w:val="24"/>
        </w:rPr>
        <w:t>ute</w:t>
      </w:r>
      <w:proofErr w:type="gramEnd"/>
      <w:r>
        <w:rPr>
          <w:szCs w:val="24"/>
        </w:rPr>
        <w:t xml:space="preserve"> or truck.</w:t>
      </w:r>
    </w:p>
    <w:p w14:paraId="72DBD814" w14:textId="77777777" w:rsidR="00CC5254" w:rsidRPr="003F69BE" w:rsidRDefault="003B297E" w:rsidP="006403AD">
      <w:pPr>
        <w:pStyle w:val="ListParagraph"/>
        <w:spacing w:before="240" w:after="240" w:line="276" w:lineRule="auto"/>
        <w:ind w:left="0" w:right="-284"/>
      </w:pPr>
      <w:r>
        <w:rPr>
          <w:b/>
        </w:rPr>
        <w:t>Mobile phone</w:t>
      </w:r>
    </w:p>
    <w:p w14:paraId="76FD5ED0" w14:textId="4B9D388D" w:rsidR="00981068" w:rsidRPr="003F69BE" w:rsidRDefault="003B297E" w:rsidP="006403AD">
      <w:pPr>
        <w:pStyle w:val="CLNumber"/>
        <w:spacing w:before="240" w:after="240" w:line="276" w:lineRule="auto"/>
        <w:rPr>
          <w:szCs w:val="24"/>
        </w:rPr>
      </w:pPr>
      <w:r w:rsidRPr="003F69BE">
        <w:rPr>
          <w:szCs w:val="24"/>
        </w:rPr>
        <w:t xml:space="preserve">You are only allowed to </w:t>
      </w:r>
      <w:r w:rsidR="00A417E5">
        <w:rPr>
          <w:szCs w:val="24"/>
        </w:rPr>
        <w:t>own or have (even if you do not own it)</w:t>
      </w:r>
      <w:r w:rsidRPr="003F69BE">
        <w:rPr>
          <w:szCs w:val="24"/>
        </w:rPr>
        <w:t xml:space="preserve"> one mobile phone</w:t>
      </w:r>
      <w:r>
        <w:rPr>
          <w:szCs w:val="24"/>
        </w:rPr>
        <w:t xml:space="preserve">. </w:t>
      </w:r>
      <w:r w:rsidR="00341477">
        <w:rPr>
          <w:szCs w:val="24"/>
        </w:rPr>
        <w:t>You must tell a c</w:t>
      </w:r>
      <w:r w:rsidR="00981068" w:rsidRPr="003F69BE">
        <w:rPr>
          <w:szCs w:val="24"/>
        </w:rPr>
        <w:t xml:space="preserve">orrective </w:t>
      </w:r>
      <w:r w:rsidR="00341477">
        <w:rPr>
          <w:szCs w:val="24"/>
        </w:rPr>
        <w:t>s</w:t>
      </w:r>
      <w:r w:rsidR="00981068" w:rsidRPr="003F69BE">
        <w:rPr>
          <w:szCs w:val="24"/>
        </w:rPr>
        <w:t>ervices officer the details</w:t>
      </w:r>
      <w:r w:rsidR="00A71D1E">
        <w:rPr>
          <w:szCs w:val="24"/>
        </w:rPr>
        <w:t xml:space="preserve"> (make, model, phone number</w:t>
      </w:r>
      <w:r w:rsidR="00DB18E0">
        <w:rPr>
          <w:szCs w:val="24"/>
        </w:rPr>
        <w:t xml:space="preserve"> and</w:t>
      </w:r>
      <w:r w:rsidR="00A71D1E">
        <w:rPr>
          <w:szCs w:val="24"/>
        </w:rPr>
        <w:t xml:space="preserve"> service provider)</w:t>
      </w:r>
      <w:r w:rsidR="00981068" w:rsidRPr="003F69BE">
        <w:rPr>
          <w:szCs w:val="24"/>
        </w:rPr>
        <w:t xml:space="preserve"> </w:t>
      </w:r>
      <w:r w:rsidR="00221FA4">
        <w:rPr>
          <w:szCs w:val="24"/>
        </w:rPr>
        <w:t>about</w:t>
      </w:r>
      <w:r w:rsidR="00981068" w:rsidRPr="003F69BE">
        <w:rPr>
          <w:szCs w:val="24"/>
        </w:rPr>
        <w:t xml:space="preserve"> </w:t>
      </w:r>
      <w:r w:rsidR="0020576F">
        <w:rPr>
          <w:szCs w:val="24"/>
        </w:rPr>
        <w:t>any m</w:t>
      </w:r>
      <w:r w:rsidR="00981068" w:rsidRPr="003F69BE">
        <w:rPr>
          <w:szCs w:val="24"/>
        </w:rPr>
        <w:t>obile phone</w:t>
      </w:r>
      <w:r w:rsidR="0020576F">
        <w:rPr>
          <w:szCs w:val="24"/>
        </w:rPr>
        <w:t xml:space="preserve"> you own or have</w:t>
      </w:r>
      <w:r w:rsidR="00415992" w:rsidRPr="003F69BE">
        <w:rPr>
          <w:szCs w:val="24"/>
        </w:rPr>
        <w:t xml:space="preserve"> </w:t>
      </w:r>
      <w:r w:rsidR="00981068" w:rsidRPr="003F69BE">
        <w:rPr>
          <w:szCs w:val="24"/>
        </w:rPr>
        <w:t xml:space="preserve">within 24 hours of </w:t>
      </w:r>
      <w:r w:rsidR="00221FA4">
        <w:rPr>
          <w:szCs w:val="24"/>
        </w:rPr>
        <w:t xml:space="preserve">when </w:t>
      </w:r>
      <w:r w:rsidR="00981068" w:rsidRPr="003F69BE">
        <w:rPr>
          <w:szCs w:val="24"/>
        </w:rPr>
        <w:t xml:space="preserve">you </w:t>
      </w:r>
      <w:r w:rsidR="00221FA4">
        <w:rPr>
          <w:szCs w:val="24"/>
        </w:rPr>
        <w:t>g</w:t>
      </w:r>
      <w:r w:rsidR="00415992" w:rsidRPr="003F69BE">
        <w:rPr>
          <w:szCs w:val="24"/>
        </w:rPr>
        <w:t xml:space="preserve">et the </w:t>
      </w:r>
      <w:r w:rsidR="00981068" w:rsidRPr="003F69BE">
        <w:rPr>
          <w:szCs w:val="24"/>
        </w:rPr>
        <w:t>phone.</w:t>
      </w:r>
    </w:p>
    <w:p w14:paraId="712B52F6" w14:textId="39E42606" w:rsidR="003C4875" w:rsidRPr="003E0EA2" w:rsidRDefault="00DB18E0" w:rsidP="006403AD">
      <w:pPr>
        <w:pStyle w:val="CLNumber"/>
        <w:spacing w:before="240" w:after="240" w:line="276" w:lineRule="auto"/>
        <w:rPr>
          <w:szCs w:val="24"/>
        </w:rPr>
      </w:pPr>
      <w:r>
        <w:rPr>
          <w:szCs w:val="24"/>
        </w:rPr>
        <w:t xml:space="preserve">You must give a corrective services officer all passwords and passcodes for </w:t>
      </w:r>
      <w:r w:rsidR="0020576F">
        <w:rPr>
          <w:szCs w:val="24"/>
        </w:rPr>
        <w:t>any mobile phone you own or have</w:t>
      </w:r>
      <w:r w:rsidR="00221FA4">
        <w:rPr>
          <w:szCs w:val="24"/>
        </w:rPr>
        <w:t xml:space="preserve">.  You must let a corrective services officer look at the phone and everything on the </w:t>
      </w:r>
      <w:r w:rsidR="00A36D47">
        <w:rPr>
          <w:szCs w:val="24"/>
        </w:rPr>
        <w:t>phone.</w:t>
      </w:r>
    </w:p>
    <w:p w14:paraId="261A9BE2" w14:textId="77777777" w:rsidR="003C4875" w:rsidRPr="003F69BE" w:rsidRDefault="003C4875" w:rsidP="006403AD">
      <w:pPr>
        <w:pStyle w:val="CLNumber"/>
        <w:numPr>
          <w:ilvl w:val="0"/>
          <w:numId w:val="0"/>
        </w:numPr>
        <w:spacing w:before="240" w:after="240" w:line="276" w:lineRule="auto"/>
        <w:rPr>
          <w:b/>
          <w:szCs w:val="24"/>
        </w:rPr>
      </w:pPr>
      <w:r w:rsidRPr="003F69BE">
        <w:rPr>
          <w:b/>
          <w:szCs w:val="24"/>
        </w:rPr>
        <w:t>Computers and internet</w:t>
      </w:r>
    </w:p>
    <w:p w14:paraId="65DAF1F5" w14:textId="698F49FE" w:rsidR="00CC5254" w:rsidRPr="003F69BE" w:rsidRDefault="0084678F" w:rsidP="006403AD">
      <w:pPr>
        <w:pStyle w:val="CLNumber"/>
        <w:spacing w:before="240" w:after="240" w:line="276" w:lineRule="auto"/>
        <w:rPr>
          <w:szCs w:val="24"/>
        </w:rPr>
      </w:pPr>
      <w:r w:rsidRPr="003F69BE">
        <w:rPr>
          <w:szCs w:val="24"/>
        </w:rPr>
        <w:t xml:space="preserve">You </w:t>
      </w:r>
      <w:r w:rsidR="002D6350">
        <w:rPr>
          <w:szCs w:val="24"/>
        </w:rPr>
        <w:t>must</w:t>
      </w:r>
      <w:r w:rsidRPr="003F69BE">
        <w:rPr>
          <w:szCs w:val="24"/>
        </w:rPr>
        <w:t xml:space="preserve"> get written permission from a </w:t>
      </w:r>
      <w:r w:rsidR="003E0EA2">
        <w:rPr>
          <w:szCs w:val="24"/>
        </w:rPr>
        <w:t>c</w:t>
      </w:r>
      <w:r w:rsidRPr="003F69BE">
        <w:rPr>
          <w:szCs w:val="24"/>
        </w:rPr>
        <w:t xml:space="preserve">orrective </w:t>
      </w:r>
      <w:r w:rsidR="003E0EA2">
        <w:rPr>
          <w:szCs w:val="24"/>
        </w:rPr>
        <w:t>s</w:t>
      </w:r>
      <w:r w:rsidRPr="003F69BE">
        <w:rPr>
          <w:szCs w:val="24"/>
        </w:rPr>
        <w:t xml:space="preserve">ervices officer before you are allowed </w:t>
      </w:r>
      <w:r w:rsidR="003C4875" w:rsidRPr="003F69BE">
        <w:rPr>
          <w:szCs w:val="24"/>
        </w:rPr>
        <w:t xml:space="preserve">to </w:t>
      </w:r>
      <w:r w:rsidR="009A5CA7">
        <w:rPr>
          <w:szCs w:val="24"/>
        </w:rPr>
        <w:t>use a computer</w:t>
      </w:r>
      <w:r w:rsidR="002D6350">
        <w:rPr>
          <w:szCs w:val="24"/>
        </w:rPr>
        <w:t>, phone</w:t>
      </w:r>
      <w:r w:rsidR="009A5CA7">
        <w:rPr>
          <w:szCs w:val="24"/>
        </w:rPr>
        <w:t xml:space="preserve"> or other device to </w:t>
      </w:r>
      <w:r w:rsidR="003C4875" w:rsidRPr="003F69BE">
        <w:rPr>
          <w:szCs w:val="24"/>
        </w:rPr>
        <w:t xml:space="preserve">access </w:t>
      </w:r>
      <w:r w:rsidRPr="003F69BE">
        <w:rPr>
          <w:szCs w:val="24"/>
        </w:rPr>
        <w:t>the internet.</w:t>
      </w:r>
    </w:p>
    <w:p w14:paraId="1B814170" w14:textId="1E08F76D" w:rsidR="008901BA" w:rsidRDefault="0084678F" w:rsidP="006403AD">
      <w:pPr>
        <w:pStyle w:val="CLNumber"/>
        <w:spacing w:before="240" w:after="240" w:line="276" w:lineRule="auto"/>
        <w:rPr>
          <w:szCs w:val="24"/>
        </w:rPr>
      </w:pPr>
      <w:r w:rsidRPr="001C4598">
        <w:rPr>
          <w:szCs w:val="24"/>
        </w:rPr>
        <w:t xml:space="preserve">You must give </w:t>
      </w:r>
      <w:r w:rsidR="00CC5254" w:rsidRPr="001C4598">
        <w:rPr>
          <w:szCs w:val="24"/>
        </w:rPr>
        <w:t xml:space="preserve">a </w:t>
      </w:r>
      <w:r w:rsidR="001C4598">
        <w:rPr>
          <w:szCs w:val="24"/>
        </w:rPr>
        <w:t>c</w:t>
      </w:r>
      <w:r w:rsidR="00CC5254" w:rsidRPr="001C4598">
        <w:rPr>
          <w:szCs w:val="24"/>
        </w:rPr>
        <w:t xml:space="preserve">orrective </w:t>
      </w:r>
      <w:r w:rsidR="001C4598">
        <w:rPr>
          <w:szCs w:val="24"/>
        </w:rPr>
        <w:t>s</w:t>
      </w:r>
      <w:r w:rsidR="00CC5254" w:rsidRPr="001C4598">
        <w:rPr>
          <w:szCs w:val="24"/>
        </w:rPr>
        <w:t xml:space="preserve">ervices officer any password or other access code </w:t>
      </w:r>
      <w:r w:rsidR="00510A45">
        <w:rPr>
          <w:szCs w:val="24"/>
        </w:rPr>
        <w:t xml:space="preserve">you </w:t>
      </w:r>
      <w:r w:rsidR="00CC5254" w:rsidRPr="001C4598">
        <w:rPr>
          <w:szCs w:val="24"/>
        </w:rPr>
        <w:t>know</w:t>
      </w:r>
      <w:r w:rsidR="008901BA" w:rsidRPr="001C4598">
        <w:rPr>
          <w:szCs w:val="24"/>
        </w:rPr>
        <w:t xml:space="preserve"> for the </w:t>
      </w:r>
      <w:r w:rsidR="00CC5254" w:rsidRPr="001C4598">
        <w:rPr>
          <w:szCs w:val="24"/>
        </w:rPr>
        <w:t>computer</w:t>
      </w:r>
      <w:r w:rsidR="002D6350">
        <w:rPr>
          <w:szCs w:val="24"/>
        </w:rPr>
        <w:t>, phone</w:t>
      </w:r>
      <w:r w:rsidR="00CC5254" w:rsidRPr="001C4598">
        <w:rPr>
          <w:szCs w:val="24"/>
        </w:rPr>
        <w:t xml:space="preserve"> or other device</w:t>
      </w:r>
      <w:r w:rsidR="00141305">
        <w:rPr>
          <w:szCs w:val="24"/>
        </w:rPr>
        <w:t>.  You must do this within 24 hours of when you start using the computer, phone or other device.</w:t>
      </w:r>
      <w:r w:rsidR="002D6350">
        <w:rPr>
          <w:szCs w:val="24"/>
        </w:rPr>
        <w:t xml:space="preserve">  You must let a corrective services officer look at the computer, phone or other device and everything on it.</w:t>
      </w:r>
    </w:p>
    <w:p w14:paraId="48B81BB6" w14:textId="79F7BC55" w:rsidR="00474E8B" w:rsidRDefault="00474E8B" w:rsidP="006403AD">
      <w:pPr>
        <w:pStyle w:val="CLNumber"/>
        <w:spacing w:before="240" w:after="240" w:line="276" w:lineRule="auto"/>
        <w:rPr>
          <w:szCs w:val="24"/>
        </w:rPr>
      </w:pPr>
      <w:r w:rsidRPr="003F69BE">
        <w:rPr>
          <w:szCs w:val="24"/>
        </w:rPr>
        <w:t xml:space="preserve">You must give </w:t>
      </w:r>
      <w:r>
        <w:rPr>
          <w:szCs w:val="24"/>
        </w:rPr>
        <w:t>a c</w:t>
      </w:r>
      <w:r w:rsidRPr="003F69BE">
        <w:rPr>
          <w:szCs w:val="24"/>
        </w:rPr>
        <w:t xml:space="preserve">orrective </w:t>
      </w:r>
      <w:r>
        <w:rPr>
          <w:szCs w:val="24"/>
        </w:rPr>
        <w:t>s</w:t>
      </w:r>
      <w:r w:rsidRPr="003F69BE">
        <w:rPr>
          <w:szCs w:val="24"/>
        </w:rPr>
        <w:t>ervices officer details</w:t>
      </w:r>
      <w:r w:rsidR="00510A45">
        <w:rPr>
          <w:szCs w:val="24"/>
        </w:rPr>
        <w:t xml:space="preserve"> (including user names and passwords)</w:t>
      </w:r>
      <w:r w:rsidRPr="003F69BE">
        <w:rPr>
          <w:szCs w:val="24"/>
        </w:rPr>
        <w:t xml:space="preserve"> </w:t>
      </w:r>
      <w:r w:rsidR="00827661">
        <w:rPr>
          <w:szCs w:val="24"/>
        </w:rPr>
        <w:t>about</w:t>
      </w:r>
      <w:r w:rsidRPr="003F69BE">
        <w:rPr>
          <w:szCs w:val="24"/>
        </w:rPr>
        <w:t xml:space="preserve"> any email address, instant messaging service, chat rooms, or social networking sites </w:t>
      </w:r>
      <w:r>
        <w:rPr>
          <w:szCs w:val="24"/>
        </w:rPr>
        <w:t>that you use.</w:t>
      </w:r>
      <w:r w:rsidR="00141305">
        <w:rPr>
          <w:szCs w:val="24"/>
        </w:rPr>
        <w:t xml:space="preserve">  You must do this within 24 hours of when you start using any of these things.  </w:t>
      </w:r>
    </w:p>
    <w:p w14:paraId="5A0BED88" w14:textId="77777777" w:rsidR="00024B48" w:rsidRPr="003F69BE" w:rsidRDefault="001C4598" w:rsidP="006403AD">
      <w:pPr>
        <w:pStyle w:val="CLNumber"/>
        <w:numPr>
          <w:ilvl w:val="0"/>
          <w:numId w:val="0"/>
        </w:numPr>
        <w:spacing w:before="240" w:after="240" w:line="276" w:lineRule="auto"/>
        <w:ind w:left="567" w:right="-284" w:hanging="567"/>
        <w:rPr>
          <w:b/>
          <w:szCs w:val="24"/>
        </w:rPr>
      </w:pPr>
      <w:r>
        <w:rPr>
          <w:b/>
          <w:szCs w:val="24"/>
        </w:rPr>
        <w:t>No c</w:t>
      </w:r>
      <w:r w:rsidR="00024B48" w:rsidRPr="003F69BE">
        <w:rPr>
          <w:b/>
          <w:szCs w:val="24"/>
        </w:rPr>
        <w:t xml:space="preserve">ontact with </w:t>
      </w:r>
      <w:r w:rsidR="00B146BC">
        <w:rPr>
          <w:b/>
          <w:szCs w:val="24"/>
        </w:rPr>
        <w:t xml:space="preserve">any </w:t>
      </w:r>
      <w:r w:rsidR="00024B48" w:rsidRPr="003F69BE">
        <w:rPr>
          <w:b/>
          <w:szCs w:val="24"/>
        </w:rPr>
        <w:t>victim</w:t>
      </w:r>
    </w:p>
    <w:p w14:paraId="16A46123" w14:textId="0E4A4A5A" w:rsidR="00024B48" w:rsidRDefault="00993368" w:rsidP="006403AD">
      <w:pPr>
        <w:pStyle w:val="CLNumber"/>
        <w:spacing w:before="240" w:after="240" w:line="276" w:lineRule="auto"/>
        <w:rPr>
          <w:szCs w:val="24"/>
        </w:rPr>
      </w:pPr>
      <w:r w:rsidRPr="003F69BE">
        <w:rPr>
          <w:szCs w:val="24"/>
        </w:rPr>
        <w:t>You must not contact or try</w:t>
      </w:r>
      <w:r w:rsidR="00827661">
        <w:rPr>
          <w:szCs w:val="24"/>
        </w:rPr>
        <w:t xml:space="preserve"> to contact </w:t>
      </w:r>
      <w:r w:rsidRPr="003F69BE">
        <w:rPr>
          <w:szCs w:val="24"/>
        </w:rPr>
        <w:t xml:space="preserve">any </w:t>
      </w:r>
      <w:r w:rsidR="00024B48" w:rsidRPr="003F69BE">
        <w:rPr>
          <w:szCs w:val="24"/>
        </w:rPr>
        <w:t>victim</w:t>
      </w:r>
      <w:r w:rsidRPr="003F69BE">
        <w:rPr>
          <w:szCs w:val="24"/>
        </w:rPr>
        <w:t>(s) of a sexual offence committed by you.</w:t>
      </w:r>
      <w:r w:rsidR="00827661">
        <w:rPr>
          <w:szCs w:val="24"/>
        </w:rPr>
        <w:t xml:space="preserve">  </w:t>
      </w:r>
      <w:r w:rsidR="00731B24">
        <w:rPr>
          <w:szCs w:val="24"/>
        </w:rPr>
        <w:t>Y</w:t>
      </w:r>
      <w:r w:rsidR="00827661">
        <w:rPr>
          <w:szCs w:val="24"/>
        </w:rPr>
        <w:t>ou must not ask someone else to do this for you.</w:t>
      </w:r>
      <w:r w:rsidRPr="003F69BE">
        <w:rPr>
          <w:szCs w:val="24"/>
        </w:rPr>
        <w:t xml:space="preserve"> </w:t>
      </w:r>
    </w:p>
    <w:p w14:paraId="3B2F3051" w14:textId="3A4E6263" w:rsidR="00485493" w:rsidRDefault="00485493" w:rsidP="006403AD">
      <w:pPr>
        <w:pStyle w:val="CLNumber"/>
        <w:numPr>
          <w:ilvl w:val="0"/>
          <w:numId w:val="0"/>
        </w:numPr>
        <w:spacing w:line="276" w:lineRule="auto"/>
        <w:ind w:left="567"/>
      </w:pPr>
      <w:r>
        <w:t>“</w:t>
      </w:r>
      <w:r w:rsidRPr="003F69BE">
        <w:t>Contact</w:t>
      </w:r>
      <w:r>
        <w:t>”</w:t>
      </w:r>
      <w:r w:rsidRPr="003F69BE">
        <w:t xml:space="preserve"> means </w:t>
      </w:r>
      <w:r w:rsidR="001A0D04">
        <w:t xml:space="preserve">any type of communication, including things like talking, texting, sending letters or emails, posting pictures or chatting.  You must not do </w:t>
      </w:r>
      <w:r w:rsidR="001A0D04">
        <w:lastRenderedPageBreak/>
        <w:t xml:space="preserve">any of these things in person, </w:t>
      </w:r>
      <w:r>
        <w:t xml:space="preserve">by </w:t>
      </w:r>
      <w:r w:rsidRPr="003F69BE">
        <w:t xml:space="preserve">telephone, </w:t>
      </w:r>
      <w:r w:rsidR="001A0D04">
        <w:t xml:space="preserve">computer, </w:t>
      </w:r>
      <w:proofErr w:type="gramStart"/>
      <w:r w:rsidR="001A0D04">
        <w:t>social</w:t>
      </w:r>
      <w:proofErr w:type="gramEnd"/>
      <w:r w:rsidR="001A0D04">
        <w:t xml:space="preserve"> media </w:t>
      </w:r>
      <w:r>
        <w:t>or in any o</w:t>
      </w:r>
      <w:r w:rsidRPr="003F69BE">
        <w:t>ther way</w:t>
      </w:r>
      <w:r>
        <w:t>.</w:t>
      </w:r>
    </w:p>
    <w:p w14:paraId="1C5D5A89" w14:textId="77777777" w:rsidR="00024B48" w:rsidRPr="003F69BE" w:rsidRDefault="00D742D4" w:rsidP="006403AD">
      <w:pPr>
        <w:pStyle w:val="CLNumber"/>
        <w:numPr>
          <w:ilvl w:val="0"/>
          <w:numId w:val="0"/>
        </w:numPr>
        <w:spacing w:before="240" w:after="240" w:line="276" w:lineRule="auto"/>
        <w:ind w:left="567" w:right="-284" w:hanging="567"/>
        <w:rPr>
          <w:szCs w:val="24"/>
        </w:rPr>
      </w:pPr>
      <w:r>
        <w:rPr>
          <w:b/>
          <w:szCs w:val="24"/>
        </w:rPr>
        <w:t>Rules about a</w:t>
      </w:r>
      <w:r w:rsidR="00B9752E">
        <w:rPr>
          <w:b/>
          <w:szCs w:val="24"/>
        </w:rPr>
        <w:t>lcohol and drugs</w:t>
      </w:r>
    </w:p>
    <w:p w14:paraId="4466FBB5" w14:textId="77777777" w:rsidR="00B9752E" w:rsidRDefault="00B9752E" w:rsidP="006403AD">
      <w:pPr>
        <w:pStyle w:val="CLNumber"/>
        <w:spacing w:line="276" w:lineRule="auto"/>
      </w:pPr>
      <w:r>
        <w:t xml:space="preserve">You are not allowed to drink alcohol. </w:t>
      </w:r>
    </w:p>
    <w:p w14:paraId="3DD32299" w14:textId="44F51D1E" w:rsidR="00B9752E" w:rsidRDefault="00B9752E" w:rsidP="006403AD">
      <w:pPr>
        <w:pStyle w:val="CLNumber"/>
        <w:numPr>
          <w:ilvl w:val="0"/>
          <w:numId w:val="0"/>
        </w:numPr>
        <w:spacing w:line="276" w:lineRule="auto"/>
        <w:ind w:left="567"/>
      </w:pPr>
      <w:r>
        <w:t>[</w:t>
      </w:r>
      <w:r>
        <w:rPr>
          <w:i/>
        </w:rPr>
        <w:t>Alternatively</w:t>
      </w:r>
      <w:r w:rsidR="00405AE1">
        <w:rPr>
          <w:i/>
        </w:rPr>
        <w:t>, depending on the circumstances</w:t>
      </w:r>
      <w:r w:rsidR="00120D73">
        <w:rPr>
          <w:i/>
        </w:rPr>
        <w:t xml:space="preserve">:  </w:t>
      </w:r>
      <w:r w:rsidR="00120D73" w:rsidRPr="00405AE1">
        <w:t>A</w:t>
      </w:r>
      <w:r w:rsidRPr="00405AE1">
        <w:t xml:space="preserve">t all times, your </w:t>
      </w:r>
      <w:r w:rsidRPr="00865D3E">
        <w:t xml:space="preserve">blood-alcohol content </w:t>
      </w:r>
      <w:r w:rsidRPr="00405AE1">
        <w:t>must be less than XXX</w:t>
      </w:r>
      <w:r w:rsidR="00405AE1">
        <w:t>.</w:t>
      </w:r>
      <w:r w:rsidR="00865D3E">
        <w:t xml:space="preserve">  </w:t>
      </w:r>
      <w:r w:rsidR="00A6494C">
        <w:t>“</w:t>
      </w:r>
      <w:r w:rsidR="00865D3E" w:rsidRPr="00865D3E">
        <w:t>B</w:t>
      </w:r>
      <w:r w:rsidR="00865D3E" w:rsidRPr="00865D3E">
        <w:rPr>
          <w:szCs w:val="24"/>
        </w:rPr>
        <w:t>lood-alcohol content</w:t>
      </w:r>
      <w:r w:rsidR="00A6494C">
        <w:rPr>
          <w:szCs w:val="24"/>
        </w:rPr>
        <w:t>”</w:t>
      </w:r>
      <w:r w:rsidR="00865D3E">
        <w:rPr>
          <w:szCs w:val="24"/>
        </w:rPr>
        <w:t xml:space="preserve"> means the amount of alcohol in your blood, which can be tested by the </w:t>
      </w:r>
      <w:r w:rsidR="00865D3E" w:rsidRPr="00B13EA9">
        <w:rPr>
          <w:szCs w:val="24"/>
        </w:rPr>
        <w:t>police</w:t>
      </w:r>
      <w:r w:rsidR="00865D3E">
        <w:rPr>
          <w:szCs w:val="24"/>
        </w:rPr>
        <w:t xml:space="preserve"> </w:t>
      </w:r>
      <w:r w:rsidR="002736D5">
        <w:rPr>
          <w:szCs w:val="24"/>
        </w:rPr>
        <w:t xml:space="preserve">or a corrective services officer </w:t>
      </w:r>
      <w:r w:rsidR="00865D3E">
        <w:rPr>
          <w:szCs w:val="24"/>
        </w:rPr>
        <w:t>using a sample of your breath or blood.</w:t>
      </w:r>
      <w:r w:rsidR="00405AE1">
        <w:t>]</w:t>
      </w:r>
      <w:r>
        <w:rPr>
          <w:i/>
        </w:rPr>
        <w:t xml:space="preserve"> </w:t>
      </w:r>
    </w:p>
    <w:p w14:paraId="67E32B3C" w14:textId="4232D8C3" w:rsidR="00360881" w:rsidRDefault="00360881" w:rsidP="006403AD">
      <w:pPr>
        <w:pStyle w:val="CLNumber"/>
        <w:spacing w:before="240" w:after="240" w:line="276" w:lineRule="auto"/>
      </w:pPr>
      <w:r>
        <w:t>You are not allowed to take</w:t>
      </w:r>
      <w:r w:rsidR="00446168">
        <w:t xml:space="preserve"> (for example, swallow, eat, inject, smoke or sniff) any illegal drugs.  You are also not allowed to have with you or be in control of any illegal drugs.</w:t>
      </w:r>
    </w:p>
    <w:p w14:paraId="10FE8CF8" w14:textId="77777777" w:rsidR="00360881" w:rsidRDefault="00F755F1" w:rsidP="006403AD">
      <w:pPr>
        <w:pStyle w:val="CLNumber"/>
        <w:spacing w:before="240" w:after="240" w:line="276" w:lineRule="auto"/>
      </w:pPr>
      <w:r>
        <w:t>A corrective services officer has the power to tell you to take a drug test or alcohol test.  You must take the drug test or alcohol test when they tell you to.  You must give them some of your breath, spit (saliva), pee (urine) or blood when they tell you to do this.</w:t>
      </w:r>
    </w:p>
    <w:p w14:paraId="1072B65A" w14:textId="3EE3098D" w:rsidR="00590A7B" w:rsidRPr="00590A7B" w:rsidRDefault="00590A7B" w:rsidP="006403AD">
      <w:pPr>
        <w:pStyle w:val="CLNumber"/>
        <w:spacing w:before="240" w:after="240" w:line="276" w:lineRule="auto"/>
      </w:pPr>
      <w:r>
        <w:t>[</w:t>
      </w:r>
      <w:r w:rsidRPr="00DE6C5D">
        <w:rPr>
          <w:i/>
        </w:rPr>
        <w:t>Optional, depending on the circumstances</w:t>
      </w:r>
      <w:r>
        <w:t xml:space="preserve">] </w:t>
      </w:r>
      <w:r w:rsidRPr="00DE6C5D">
        <w:t xml:space="preserve">You are not allowed to go to pubs, </w:t>
      </w:r>
      <w:r w:rsidR="00732C1E">
        <w:t xml:space="preserve">clubs, </w:t>
      </w:r>
      <w:r w:rsidRPr="00DE6C5D">
        <w:t>hotels or nightclubs which are lice</w:t>
      </w:r>
      <w:r w:rsidR="00F755F1">
        <w:t xml:space="preserve">nsed to supply or serve alcohol.  If you want to go to one of these places, you must first get </w:t>
      </w:r>
      <w:r w:rsidRPr="00DE6C5D">
        <w:t>written permission from a corrective services officer.</w:t>
      </w:r>
      <w:r w:rsidR="00F755F1">
        <w:t xml:space="preserve">  If you do not get written permission, you are not allowed to go.</w:t>
      </w:r>
    </w:p>
    <w:p w14:paraId="1BCA4D46" w14:textId="77777777" w:rsidR="00590A7B" w:rsidRDefault="00590A7B" w:rsidP="006403AD">
      <w:pPr>
        <w:pStyle w:val="CLNumber"/>
        <w:spacing w:before="240" w:after="240" w:line="276" w:lineRule="auto"/>
      </w:pPr>
      <w:r>
        <w:t>[</w:t>
      </w:r>
      <w:r w:rsidRPr="00DE6C5D">
        <w:rPr>
          <w:i/>
        </w:rPr>
        <w:t>Optional, depending on the circumstances</w:t>
      </w:r>
      <w:r>
        <w:t xml:space="preserve">] </w:t>
      </w:r>
      <w:r w:rsidRPr="00DE6C5D">
        <w:t>You are not allowed to visit a public park</w:t>
      </w:r>
      <w:r w:rsidR="00F755F1">
        <w:t xml:space="preserve">.  If you want to go to </w:t>
      </w:r>
      <w:r w:rsidR="00E341CF">
        <w:t xml:space="preserve">a public park, </w:t>
      </w:r>
      <w:r w:rsidR="00F755F1">
        <w:t xml:space="preserve">you must first get </w:t>
      </w:r>
      <w:r w:rsidR="00F755F1" w:rsidRPr="00DE6C5D">
        <w:t>written permission from a corrective services officer.</w:t>
      </w:r>
      <w:r w:rsidR="00F755F1">
        <w:t xml:space="preserve">  If you do not get written permission, you are not allowed to go.</w:t>
      </w:r>
    </w:p>
    <w:p w14:paraId="3B034135" w14:textId="77777777" w:rsidR="00590A7B" w:rsidRPr="00590A7B" w:rsidRDefault="00D742D4" w:rsidP="006403AD">
      <w:pPr>
        <w:pStyle w:val="CLNumber"/>
        <w:numPr>
          <w:ilvl w:val="0"/>
          <w:numId w:val="0"/>
        </w:numPr>
        <w:spacing w:before="240" w:after="240" w:line="276" w:lineRule="auto"/>
        <w:rPr>
          <w:b/>
        </w:rPr>
      </w:pPr>
      <w:r>
        <w:rPr>
          <w:b/>
        </w:rPr>
        <w:t>Rules about m</w:t>
      </w:r>
      <w:r w:rsidR="00590A7B">
        <w:rPr>
          <w:b/>
        </w:rPr>
        <w:t>edicine</w:t>
      </w:r>
    </w:p>
    <w:p w14:paraId="06E972BD" w14:textId="33415F0B" w:rsidR="00590A7B" w:rsidRDefault="00590A7B" w:rsidP="006403AD">
      <w:pPr>
        <w:pStyle w:val="CLNumber"/>
        <w:spacing w:before="240" w:after="240" w:line="276" w:lineRule="auto"/>
      </w:pPr>
      <w:r>
        <w:t xml:space="preserve">You must tell a corrective services officer </w:t>
      </w:r>
      <w:r w:rsidR="00F9371C">
        <w:t xml:space="preserve">about any medicine that a doctor </w:t>
      </w:r>
      <w:r w:rsidR="00E341CF">
        <w:t xml:space="preserve">prescribes (tells you to buy).  You must also tell a corrective services officer about </w:t>
      </w:r>
      <w:r w:rsidR="00F9371C">
        <w:t>any over the cou</w:t>
      </w:r>
      <w:r w:rsidR="00E341CF">
        <w:t>nter medicine that you buy or have with you.</w:t>
      </w:r>
      <w:r w:rsidR="00860BA7">
        <w:t xml:space="preserve">  </w:t>
      </w:r>
      <w:r w:rsidR="00860BA7">
        <w:rPr>
          <w:szCs w:val="24"/>
        </w:rPr>
        <w:t xml:space="preserve">You must do this within 24 hours of seeing the doctor or buying the medicine.  </w:t>
      </w:r>
    </w:p>
    <w:p w14:paraId="44E36007" w14:textId="5313117F" w:rsidR="00024B48" w:rsidRPr="00F9371C" w:rsidRDefault="00F9371C" w:rsidP="006403AD">
      <w:pPr>
        <w:pStyle w:val="CLNumber"/>
        <w:spacing w:before="240" w:after="240" w:line="276" w:lineRule="auto"/>
      </w:pPr>
      <w:r>
        <w:t xml:space="preserve">You must </w:t>
      </w:r>
      <w:r w:rsidR="00024B48" w:rsidRPr="00F9371C">
        <w:rPr>
          <w:szCs w:val="24"/>
        </w:rPr>
        <w:t xml:space="preserve">take prescribed medicine </w:t>
      </w:r>
      <w:r>
        <w:rPr>
          <w:szCs w:val="24"/>
        </w:rPr>
        <w:t xml:space="preserve">only </w:t>
      </w:r>
      <w:r w:rsidR="00024B48" w:rsidRPr="00F9371C">
        <w:rPr>
          <w:szCs w:val="24"/>
        </w:rPr>
        <w:t xml:space="preserve">as directed by a </w:t>
      </w:r>
      <w:r w:rsidR="006F2E55">
        <w:rPr>
          <w:szCs w:val="24"/>
        </w:rPr>
        <w:t>doctor</w:t>
      </w:r>
      <w:r>
        <w:rPr>
          <w:szCs w:val="24"/>
        </w:rPr>
        <w:t>.</w:t>
      </w:r>
      <w:r w:rsidR="002736D5">
        <w:rPr>
          <w:szCs w:val="24"/>
        </w:rPr>
        <w:t xml:space="preserve">  You must not take any medicine </w:t>
      </w:r>
      <w:r w:rsidR="00860BA7">
        <w:rPr>
          <w:szCs w:val="24"/>
        </w:rPr>
        <w:t xml:space="preserve">(other than over the counter medicine) </w:t>
      </w:r>
      <w:r w:rsidR="002736D5">
        <w:rPr>
          <w:szCs w:val="24"/>
        </w:rPr>
        <w:t xml:space="preserve">which has not been prescribed </w:t>
      </w:r>
      <w:r w:rsidR="00732C1E">
        <w:rPr>
          <w:szCs w:val="24"/>
        </w:rPr>
        <w:t>for</w:t>
      </w:r>
      <w:r w:rsidR="002736D5">
        <w:rPr>
          <w:szCs w:val="24"/>
        </w:rPr>
        <w:t xml:space="preserve"> you</w:t>
      </w:r>
      <w:r w:rsidR="004D0CC9">
        <w:rPr>
          <w:szCs w:val="24"/>
        </w:rPr>
        <w:t xml:space="preserve"> by a doctor</w:t>
      </w:r>
      <w:r w:rsidR="002736D5">
        <w:rPr>
          <w:szCs w:val="24"/>
        </w:rPr>
        <w:t>.</w:t>
      </w:r>
    </w:p>
    <w:p w14:paraId="61E7BC31" w14:textId="77777777" w:rsidR="00024B48" w:rsidRPr="003F69BE" w:rsidRDefault="00D742D4" w:rsidP="006403AD">
      <w:pPr>
        <w:pStyle w:val="CLNumber"/>
        <w:numPr>
          <w:ilvl w:val="0"/>
          <w:numId w:val="0"/>
        </w:numPr>
        <w:spacing w:before="240" w:after="240" w:line="276" w:lineRule="auto"/>
        <w:ind w:left="567" w:right="-284" w:hanging="567"/>
        <w:rPr>
          <w:b/>
          <w:szCs w:val="24"/>
        </w:rPr>
      </w:pPr>
      <w:r>
        <w:rPr>
          <w:b/>
          <w:szCs w:val="24"/>
        </w:rPr>
        <w:t>Rules about rehabilitation and counselling</w:t>
      </w:r>
    </w:p>
    <w:p w14:paraId="122B80DD" w14:textId="77777777" w:rsidR="00367D9E" w:rsidRDefault="00BD4D2E" w:rsidP="006403AD">
      <w:pPr>
        <w:pStyle w:val="CLNumber"/>
        <w:spacing w:before="240" w:after="240" w:line="276" w:lineRule="auto"/>
      </w:pPr>
      <w:r>
        <w:t xml:space="preserve">You must obey any direction a corrective services officer gives you about seeing </w:t>
      </w:r>
      <w:r w:rsidR="00024B48" w:rsidRPr="003F69BE">
        <w:t>a</w:t>
      </w:r>
      <w:r w:rsidR="00453E91">
        <w:t xml:space="preserve"> doctor, </w:t>
      </w:r>
      <w:r w:rsidR="00024B48" w:rsidRPr="003F69BE">
        <w:t>psychiatrist, psychologist, social worker</w:t>
      </w:r>
      <w:r w:rsidR="00C16CEF">
        <w:t xml:space="preserve"> or other </w:t>
      </w:r>
      <w:r w:rsidR="00453E91">
        <w:t>counsellor</w:t>
      </w:r>
      <w:r w:rsidR="00367D9E">
        <w:t>.</w:t>
      </w:r>
    </w:p>
    <w:p w14:paraId="29FB68B1" w14:textId="39168E22" w:rsidR="00453E91" w:rsidRDefault="00367D9E" w:rsidP="006403AD">
      <w:pPr>
        <w:pStyle w:val="CLNumber"/>
        <w:spacing w:before="240" w:after="240" w:line="276" w:lineRule="auto"/>
      </w:pPr>
      <w:r>
        <w:lastRenderedPageBreak/>
        <w:t xml:space="preserve">You must obey any direction a corrective services officer gives you about </w:t>
      </w:r>
      <w:r w:rsidR="00453E91">
        <w:t>participating in a</w:t>
      </w:r>
      <w:r w:rsidR="00B146BC">
        <w:t>ny</w:t>
      </w:r>
      <w:r w:rsidR="00453E91">
        <w:t xml:space="preserve"> treatment</w:t>
      </w:r>
      <w:r>
        <w:t xml:space="preserve"> or rehabilitation </w:t>
      </w:r>
      <w:r w:rsidR="00453E91">
        <w:t>program.</w:t>
      </w:r>
    </w:p>
    <w:p w14:paraId="2CEC0FF1" w14:textId="117D4E98" w:rsidR="00B146BC" w:rsidRDefault="0053247A" w:rsidP="006403AD">
      <w:pPr>
        <w:pStyle w:val="CLNumber"/>
        <w:spacing w:before="240" w:after="240" w:line="276" w:lineRule="auto"/>
      </w:pPr>
      <w:r>
        <w:t xml:space="preserve">You must </w:t>
      </w:r>
      <w:r w:rsidR="00103168">
        <w:t xml:space="preserve">let </w:t>
      </w:r>
      <w:r w:rsidR="00974B27">
        <w:t xml:space="preserve">corrective services officers get </w:t>
      </w:r>
      <w:r w:rsidR="00103168">
        <w:t xml:space="preserve">information about you </w:t>
      </w:r>
      <w:r w:rsidR="00974B27">
        <w:t xml:space="preserve">from </w:t>
      </w:r>
      <w:r w:rsidR="00BC535C">
        <w:t xml:space="preserve">any </w:t>
      </w:r>
      <w:r w:rsidR="00103168">
        <w:t xml:space="preserve">treatment or </w:t>
      </w:r>
      <w:r w:rsidR="00BC535C">
        <w:t xml:space="preserve">from any </w:t>
      </w:r>
      <w:r w:rsidR="00103168">
        <w:t>rehabilitation program.</w:t>
      </w:r>
    </w:p>
    <w:p w14:paraId="772C4885" w14:textId="77777777" w:rsidR="00EB61A7" w:rsidRDefault="008A2EE0" w:rsidP="006403AD">
      <w:pPr>
        <w:pStyle w:val="CLNumber"/>
        <w:numPr>
          <w:ilvl w:val="0"/>
          <w:numId w:val="0"/>
        </w:numPr>
        <w:spacing w:before="240" w:after="240" w:line="276" w:lineRule="auto"/>
      </w:pPr>
      <w:r>
        <w:rPr>
          <w:b/>
        </w:rPr>
        <w:t>Speaking to corrective services about what you plan to do</w:t>
      </w:r>
      <w:r w:rsidR="00EB61A7">
        <w:rPr>
          <w:b/>
        </w:rPr>
        <w:t xml:space="preserve"> [if relevant]</w:t>
      </w:r>
    </w:p>
    <w:p w14:paraId="78E70A74" w14:textId="1D9314D3" w:rsidR="00EB61A7" w:rsidRDefault="0036587B" w:rsidP="006403AD">
      <w:pPr>
        <w:pStyle w:val="CLNumber"/>
        <w:spacing w:before="240" w:after="240" w:line="276" w:lineRule="auto"/>
      </w:pPr>
      <w:r>
        <w:t>Each week, y</w:t>
      </w:r>
      <w:r w:rsidR="00215776">
        <w:t xml:space="preserve">ou must </w:t>
      </w:r>
      <w:r w:rsidR="008A2EE0">
        <w:t>talk to a corrective services officer about what you plan to do that week.</w:t>
      </w:r>
      <w:r w:rsidR="00504868">
        <w:t xml:space="preserve">  A corrective services officer</w:t>
      </w:r>
      <w:r w:rsidR="00324451">
        <w:t xml:space="preserve"> will</w:t>
      </w:r>
      <w:r w:rsidR="00233BF8">
        <w:t xml:space="preserve"> </w:t>
      </w:r>
      <w:r w:rsidR="00504868">
        <w:t xml:space="preserve">tell you how to do this (for example, </w:t>
      </w:r>
      <w:r w:rsidR="00732C1E">
        <w:t>face to face</w:t>
      </w:r>
      <w:r w:rsidR="00504868">
        <w:t xml:space="preserve"> or in writing).</w:t>
      </w:r>
    </w:p>
    <w:p w14:paraId="5288F2F5" w14:textId="3AA9FAFF" w:rsidR="00F13957" w:rsidRDefault="00400B97" w:rsidP="006403AD">
      <w:pPr>
        <w:pStyle w:val="CLNumber"/>
        <w:spacing w:before="240" w:after="240" w:line="276" w:lineRule="auto"/>
      </w:pPr>
      <w:r>
        <w:t>Eac</w:t>
      </w:r>
      <w:r w:rsidR="00D615E9">
        <w:t>h week, y</w:t>
      </w:r>
      <w:r w:rsidR="00D11662">
        <w:t>ou must</w:t>
      </w:r>
      <w:r>
        <w:t xml:space="preserve"> also</w:t>
      </w:r>
      <w:r w:rsidR="00D11662">
        <w:t xml:space="preserve"> tell a corrective services officer the name of any person you associate with.  </w:t>
      </w:r>
    </w:p>
    <w:p w14:paraId="6ADD93B8" w14:textId="77777777" w:rsidR="00D11662" w:rsidRDefault="00D11662" w:rsidP="006403AD">
      <w:pPr>
        <w:pStyle w:val="CLNumber"/>
        <w:numPr>
          <w:ilvl w:val="0"/>
          <w:numId w:val="0"/>
        </w:numPr>
        <w:spacing w:before="240" w:after="240" w:line="276" w:lineRule="auto"/>
        <w:ind w:left="567"/>
      </w:pPr>
      <w:r>
        <w:t>“Associate with”</w:t>
      </w:r>
      <w:r w:rsidR="00F13957">
        <w:t xml:space="preserve"> includes:  spend time with, make friends with, see or speak to (including by using social media or the internet) regularly.</w:t>
      </w:r>
    </w:p>
    <w:p w14:paraId="5178D734" w14:textId="77777777" w:rsidR="00024B48" w:rsidRDefault="00024B48" w:rsidP="006403AD">
      <w:pPr>
        <w:pStyle w:val="CLNumber"/>
        <w:numPr>
          <w:ilvl w:val="0"/>
          <w:numId w:val="0"/>
        </w:numPr>
        <w:spacing w:before="240" w:after="240" w:line="276" w:lineRule="auto"/>
        <w:ind w:left="567" w:right="-284" w:hanging="567"/>
        <w:rPr>
          <w:b/>
          <w:szCs w:val="24"/>
        </w:rPr>
      </w:pPr>
      <w:r w:rsidRPr="003F69BE">
        <w:rPr>
          <w:b/>
          <w:szCs w:val="24"/>
        </w:rPr>
        <w:t xml:space="preserve">Contact with children </w:t>
      </w:r>
      <w:r w:rsidR="00A959EF" w:rsidRPr="003F69BE">
        <w:rPr>
          <w:b/>
          <w:szCs w:val="24"/>
        </w:rPr>
        <w:t>[if relevant]</w:t>
      </w:r>
    </w:p>
    <w:p w14:paraId="23E4CC52" w14:textId="77777777" w:rsidR="006F5C05" w:rsidRPr="006F5C05" w:rsidRDefault="006F5C05" w:rsidP="006403AD">
      <w:pPr>
        <w:pStyle w:val="CLNumber"/>
        <w:numPr>
          <w:ilvl w:val="0"/>
          <w:numId w:val="0"/>
        </w:numPr>
        <w:spacing w:before="240" w:after="240" w:line="276" w:lineRule="auto"/>
        <w:ind w:left="567" w:right="-284" w:hanging="567"/>
        <w:rPr>
          <w:szCs w:val="24"/>
        </w:rPr>
      </w:pPr>
      <w:r>
        <w:rPr>
          <w:szCs w:val="24"/>
        </w:rPr>
        <w:t>[</w:t>
      </w:r>
      <w:r w:rsidRPr="006F5C05">
        <w:rPr>
          <w:i/>
          <w:szCs w:val="24"/>
        </w:rPr>
        <w:t>General conditions</w:t>
      </w:r>
      <w:r>
        <w:rPr>
          <w:szCs w:val="24"/>
        </w:rPr>
        <w:t>]</w:t>
      </w:r>
    </w:p>
    <w:p w14:paraId="1B7F24E2" w14:textId="70D42F90" w:rsidR="00024B48" w:rsidRDefault="001E4AB7" w:rsidP="006403AD">
      <w:pPr>
        <w:pStyle w:val="CLNumber"/>
        <w:spacing w:before="240" w:after="240" w:line="276" w:lineRule="auto"/>
        <w:rPr>
          <w:szCs w:val="24"/>
        </w:rPr>
      </w:pPr>
      <w:r>
        <w:rPr>
          <w:szCs w:val="24"/>
        </w:rPr>
        <w:t xml:space="preserve">You are not allowed to have </w:t>
      </w:r>
      <w:r w:rsidR="00024B48" w:rsidRPr="003F69BE">
        <w:rPr>
          <w:szCs w:val="24"/>
        </w:rPr>
        <w:t>any contact with children under 16 years of age</w:t>
      </w:r>
      <w:r w:rsidR="00324451">
        <w:rPr>
          <w:szCs w:val="24"/>
        </w:rPr>
        <w:t xml:space="preserve">.  If you want to have supervised or unsupervised contact with a child under 16 years of age you must first get written permission </w:t>
      </w:r>
      <w:r w:rsidRPr="003F69BE">
        <w:rPr>
          <w:szCs w:val="24"/>
        </w:rPr>
        <w:t xml:space="preserve">from a </w:t>
      </w:r>
      <w:r>
        <w:rPr>
          <w:szCs w:val="24"/>
        </w:rPr>
        <w:t>c</w:t>
      </w:r>
      <w:r w:rsidRPr="003F69BE">
        <w:rPr>
          <w:szCs w:val="24"/>
        </w:rPr>
        <w:t xml:space="preserve">orrective </w:t>
      </w:r>
      <w:r>
        <w:rPr>
          <w:szCs w:val="24"/>
        </w:rPr>
        <w:t>s</w:t>
      </w:r>
      <w:r w:rsidRPr="003F69BE">
        <w:rPr>
          <w:szCs w:val="24"/>
        </w:rPr>
        <w:t>ervices officer</w:t>
      </w:r>
      <w:r w:rsidR="00324451">
        <w:rPr>
          <w:szCs w:val="24"/>
        </w:rPr>
        <w:t>.  If you do not get written permission, you are not allowed to have contact with the child.</w:t>
      </w:r>
    </w:p>
    <w:p w14:paraId="77B6A354" w14:textId="485424A2" w:rsidR="00710ECE" w:rsidRDefault="00710ECE" w:rsidP="006403AD">
      <w:pPr>
        <w:pStyle w:val="CLNumber"/>
        <w:numPr>
          <w:ilvl w:val="0"/>
          <w:numId w:val="0"/>
        </w:numPr>
        <w:spacing w:before="240" w:after="240" w:line="276" w:lineRule="auto"/>
        <w:ind w:left="567"/>
        <w:rPr>
          <w:szCs w:val="24"/>
        </w:rPr>
      </w:pPr>
      <w:r>
        <w:rPr>
          <w:szCs w:val="24"/>
        </w:rPr>
        <w:t>“</w:t>
      </w:r>
      <w:r w:rsidRPr="003F69BE">
        <w:rPr>
          <w:szCs w:val="24"/>
        </w:rPr>
        <w:t>Contact</w:t>
      </w:r>
      <w:r>
        <w:rPr>
          <w:szCs w:val="24"/>
        </w:rPr>
        <w:t>”</w:t>
      </w:r>
      <w:r w:rsidRPr="003F69BE">
        <w:rPr>
          <w:szCs w:val="24"/>
        </w:rPr>
        <w:t xml:space="preserve"> means </w:t>
      </w:r>
      <w:r w:rsidR="008672FD">
        <w:rPr>
          <w:szCs w:val="24"/>
        </w:rPr>
        <w:t xml:space="preserve">any type of communication, including things like talking with </w:t>
      </w:r>
      <w:r w:rsidR="00776908">
        <w:rPr>
          <w:szCs w:val="24"/>
        </w:rPr>
        <w:t>them</w:t>
      </w:r>
      <w:r w:rsidR="00560CEB">
        <w:rPr>
          <w:szCs w:val="24"/>
        </w:rPr>
        <w:t xml:space="preserve"> face to face, </w:t>
      </w:r>
      <w:r w:rsidR="008672FD">
        <w:rPr>
          <w:szCs w:val="24"/>
        </w:rPr>
        <w:t>texting, sending letters or emails, posting pictures or chatting</w:t>
      </w:r>
      <w:r w:rsidR="00B0436D">
        <w:rPr>
          <w:szCs w:val="24"/>
        </w:rPr>
        <w:t xml:space="preserve">, using a </w:t>
      </w:r>
      <w:r w:rsidR="008672FD" w:rsidRPr="003F69BE">
        <w:t xml:space="preserve">telephone, </w:t>
      </w:r>
      <w:r w:rsidR="008672FD">
        <w:t>computer, social media or in any o</w:t>
      </w:r>
      <w:r w:rsidR="008672FD" w:rsidRPr="003F69BE">
        <w:t>ther way</w:t>
      </w:r>
      <w:r w:rsidR="00B0436D">
        <w:t>.</w:t>
      </w:r>
    </w:p>
    <w:p w14:paraId="34A4B451" w14:textId="77777777" w:rsidR="003C6823" w:rsidRDefault="003C6823" w:rsidP="006403AD">
      <w:pPr>
        <w:pStyle w:val="CLNumber"/>
        <w:numPr>
          <w:ilvl w:val="0"/>
          <w:numId w:val="0"/>
        </w:numPr>
        <w:spacing w:before="240" w:after="240" w:line="276" w:lineRule="auto"/>
        <w:ind w:left="567"/>
        <w:rPr>
          <w:szCs w:val="24"/>
        </w:rPr>
      </w:pPr>
      <w:r>
        <w:rPr>
          <w:szCs w:val="24"/>
        </w:rPr>
        <w:t>“Supervised” means having contact with the child while another person is with you and the child.</w:t>
      </w:r>
    </w:p>
    <w:p w14:paraId="2DA6695C" w14:textId="77777777" w:rsidR="003C6823" w:rsidRDefault="003C6823" w:rsidP="006403AD">
      <w:pPr>
        <w:pStyle w:val="CLNumber"/>
        <w:numPr>
          <w:ilvl w:val="0"/>
          <w:numId w:val="0"/>
        </w:numPr>
        <w:spacing w:before="240" w:after="240" w:line="276" w:lineRule="auto"/>
        <w:ind w:left="567"/>
        <w:rPr>
          <w:szCs w:val="24"/>
        </w:rPr>
      </w:pPr>
      <w:r>
        <w:rPr>
          <w:szCs w:val="24"/>
        </w:rPr>
        <w:t>“Unsupervised” means having contact with the child while there is no other person with you and the child.</w:t>
      </w:r>
    </w:p>
    <w:p w14:paraId="6424B168" w14:textId="77777777" w:rsidR="008926C1" w:rsidRDefault="001E4AB7" w:rsidP="006403AD">
      <w:pPr>
        <w:pStyle w:val="CLNumber"/>
        <w:spacing w:before="240" w:after="240" w:line="276" w:lineRule="auto"/>
        <w:rPr>
          <w:szCs w:val="24"/>
        </w:rPr>
      </w:pPr>
      <w:r>
        <w:rPr>
          <w:szCs w:val="24"/>
        </w:rPr>
        <w:t>I</w:t>
      </w:r>
      <w:r w:rsidR="001605E4" w:rsidRPr="001E4AB7">
        <w:rPr>
          <w:szCs w:val="24"/>
        </w:rPr>
        <w:t xml:space="preserve">f you have any </w:t>
      </w:r>
      <w:r w:rsidR="00024B48" w:rsidRPr="001E4AB7">
        <w:rPr>
          <w:szCs w:val="24"/>
        </w:rPr>
        <w:t>repeated contact</w:t>
      </w:r>
      <w:r w:rsidR="00485E7B">
        <w:rPr>
          <w:szCs w:val="24"/>
        </w:rPr>
        <w:t xml:space="preserve"> (that is, more than one time)</w:t>
      </w:r>
      <w:r w:rsidR="00024B48" w:rsidRPr="001E4AB7">
        <w:rPr>
          <w:szCs w:val="24"/>
        </w:rPr>
        <w:t xml:space="preserve"> with a parent</w:t>
      </w:r>
      <w:r w:rsidR="00437F60" w:rsidRPr="001E4AB7">
        <w:rPr>
          <w:szCs w:val="24"/>
        </w:rPr>
        <w:t>, guardian or carer</w:t>
      </w:r>
      <w:r w:rsidR="00024B48" w:rsidRPr="001E4AB7">
        <w:rPr>
          <w:szCs w:val="24"/>
        </w:rPr>
        <w:t xml:space="preserve"> of a child under the age of 16</w:t>
      </w:r>
      <w:r w:rsidR="00710ECE">
        <w:rPr>
          <w:szCs w:val="24"/>
        </w:rPr>
        <w:t>, y</w:t>
      </w:r>
      <w:r w:rsidR="00710ECE" w:rsidRPr="001E4AB7">
        <w:rPr>
          <w:szCs w:val="24"/>
        </w:rPr>
        <w:t>ou must</w:t>
      </w:r>
      <w:r w:rsidR="008926C1">
        <w:rPr>
          <w:szCs w:val="24"/>
        </w:rPr>
        <w:t>:</w:t>
      </w:r>
    </w:p>
    <w:p w14:paraId="6EB6CB74" w14:textId="77777777" w:rsidR="008926C1" w:rsidRDefault="008926C1" w:rsidP="006403AD">
      <w:pPr>
        <w:pStyle w:val="CLNumber"/>
        <w:numPr>
          <w:ilvl w:val="2"/>
          <w:numId w:val="27"/>
        </w:numPr>
        <w:tabs>
          <w:tab w:val="clear" w:pos="1701"/>
          <w:tab w:val="num" w:pos="1134"/>
        </w:tabs>
        <w:spacing w:before="240" w:after="240" w:line="276" w:lineRule="auto"/>
        <w:ind w:left="1134"/>
        <w:rPr>
          <w:szCs w:val="24"/>
        </w:rPr>
      </w:pPr>
      <w:r>
        <w:rPr>
          <w:szCs w:val="24"/>
        </w:rPr>
        <w:t>tell the person(s)</w:t>
      </w:r>
      <w:r w:rsidR="00710ECE" w:rsidRPr="001E4AB7">
        <w:rPr>
          <w:szCs w:val="24"/>
        </w:rPr>
        <w:t xml:space="preserve"> </w:t>
      </w:r>
      <w:r>
        <w:rPr>
          <w:szCs w:val="24"/>
        </w:rPr>
        <w:t>about this supervision order; and</w:t>
      </w:r>
    </w:p>
    <w:p w14:paraId="75A817D3" w14:textId="77777777" w:rsidR="00B0436D" w:rsidRDefault="00710ECE" w:rsidP="006403AD">
      <w:pPr>
        <w:pStyle w:val="CLNumber"/>
        <w:numPr>
          <w:ilvl w:val="2"/>
          <w:numId w:val="27"/>
        </w:numPr>
        <w:tabs>
          <w:tab w:val="clear" w:pos="1701"/>
          <w:tab w:val="num" w:pos="1134"/>
        </w:tabs>
        <w:spacing w:before="240" w:after="240" w:line="276" w:lineRule="auto"/>
        <w:ind w:left="1134"/>
        <w:rPr>
          <w:szCs w:val="24"/>
        </w:rPr>
      </w:pPr>
      <w:proofErr w:type="gramStart"/>
      <w:r w:rsidRPr="001E4AB7">
        <w:rPr>
          <w:szCs w:val="24"/>
        </w:rPr>
        <w:t>tell</w:t>
      </w:r>
      <w:proofErr w:type="gramEnd"/>
      <w:r w:rsidRPr="001E4AB7">
        <w:rPr>
          <w:szCs w:val="24"/>
        </w:rPr>
        <w:t xml:space="preserve"> a </w:t>
      </w:r>
      <w:r>
        <w:rPr>
          <w:szCs w:val="24"/>
        </w:rPr>
        <w:t>c</w:t>
      </w:r>
      <w:r w:rsidRPr="001E4AB7">
        <w:rPr>
          <w:szCs w:val="24"/>
        </w:rPr>
        <w:t xml:space="preserve">orrective </w:t>
      </w:r>
      <w:r>
        <w:rPr>
          <w:szCs w:val="24"/>
        </w:rPr>
        <w:t>s</w:t>
      </w:r>
      <w:r w:rsidRPr="001E4AB7">
        <w:rPr>
          <w:szCs w:val="24"/>
        </w:rPr>
        <w:t>ervices officer</w:t>
      </w:r>
      <w:r w:rsidR="008926C1">
        <w:rPr>
          <w:szCs w:val="24"/>
        </w:rPr>
        <w:t xml:space="preserve"> the details of the person(s).</w:t>
      </w:r>
    </w:p>
    <w:p w14:paraId="4CA6EF11" w14:textId="77777777" w:rsidR="00D03CB1" w:rsidRPr="00485E7B" w:rsidRDefault="00D03CB1" w:rsidP="006403AD">
      <w:pPr>
        <w:pStyle w:val="CLNumber"/>
        <w:numPr>
          <w:ilvl w:val="0"/>
          <w:numId w:val="0"/>
        </w:numPr>
        <w:spacing w:before="240" w:after="240" w:line="276" w:lineRule="auto"/>
        <w:ind w:left="567"/>
        <w:rPr>
          <w:szCs w:val="24"/>
        </w:rPr>
      </w:pPr>
      <w:r>
        <w:rPr>
          <w:szCs w:val="24"/>
        </w:rPr>
        <w:t xml:space="preserve">You must do this immediately.  This means you have to tell the person, and tell a corrective services officer, </w:t>
      </w:r>
      <w:r w:rsidR="004C46A3">
        <w:rPr>
          <w:szCs w:val="24"/>
        </w:rPr>
        <w:t>on the same day you have contact with the person.</w:t>
      </w:r>
    </w:p>
    <w:p w14:paraId="3B2E2AEE" w14:textId="77777777" w:rsidR="004F1EDB" w:rsidRDefault="00F3394D" w:rsidP="006403AD">
      <w:pPr>
        <w:pStyle w:val="CLNumber"/>
        <w:spacing w:before="240" w:after="240" w:line="276" w:lineRule="auto"/>
        <w:rPr>
          <w:szCs w:val="24"/>
        </w:rPr>
      </w:pPr>
      <w:r>
        <w:rPr>
          <w:szCs w:val="24"/>
        </w:rPr>
        <w:lastRenderedPageBreak/>
        <w:t>Queensland C</w:t>
      </w:r>
      <w:r w:rsidR="00024B48" w:rsidRPr="003F69BE">
        <w:rPr>
          <w:szCs w:val="24"/>
        </w:rPr>
        <w:t xml:space="preserve">orrective Services </w:t>
      </w:r>
      <w:r w:rsidR="00233BF8">
        <w:rPr>
          <w:szCs w:val="24"/>
        </w:rPr>
        <w:t>has power to</w:t>
      </w:r>
      <w:r w:rsidR="00024B48" w:rsidRPr="003F69BE">
        <w:rPr>
          <w:szCs w:val="24"/>
        </w:rPr>
        <w:t xml:space="preserve"> </w:t>
      </w:r>
      <w:r w:rsidR="00D03CB1">
        <w:rPr>
          <w:szCs w:val="24"/>
        </w:rPr>
        <w:t>give</w:t>
      </w:r>
      <w:r w:rsidR="00024B48" w:rsidRPr="003F69BE">
        <w:rPr>
          <w:szCs w:val="24"/>
        </w:rPr>
        <w:t xml:space="preserve"> information </w:t>
      </w:r>
      <w:r w:rsidR="00437F60" w:rsidRPr="003F69BE">
        <w:rPr>
          <w:szCs w:val="24"/>
        </w:rPr>
        <w:t xml:space="preserve">about you, and </w:t>
      </w:r>
      <w:r w:rsidR="00D03CB1">
        <w:rPr>
          <w:szCs w:val="24"/>
        </w:rPr>
        <w:t xml:space="preserve">about </w:t>
      </w:r>
      <w:r w:rsidR="00437F60" w:rsidRPr="003F69BE">
        <w:rPr>
          <w:szCs w:val="24"/>
        </w:rPr>
        <w:t>this supervision order, t</w:t>
      </w:r>
      <w:r w:rsidR="00024B48" w:rsidRPr="003F69BE">
        <w:rPr>
          <w:szCs w:val="24"/>
        </w:rPr>
        <w:t xml:space="preserve">o </w:t>
      </w:r>
      <w:r w:rsidR="00437F60" w:rsidRPr="003F69BE">
        <w:rPr>
          <w:szCs w:val="24"/>
        </w:rPr>
        <w:t>any parent, gu</w:t>
      </w:r>
      <w:r w:rsidR="00024B48" w:rsidRPr="003F69BE">
        <w:rPr>
          <w:szCs w:val="24"/>
        </w:rPr>
        <w:t xml:space="preserve">ardian or caregivers </w:t>
      </w:r>
      <w:r w:rsidR="00D0475D" w:rsidRPr="003F69BE">
        <w:rPr>
          <w:szCs w:val="24"/>
        </w:rPr>
        <w:t xml:space="preserve">that you </w:t>
      </w:r>
      <w:r w:rsidR="00D03CB1">
        <w:rPr>
          <w:szCs w:val="24"/>
        </w:rPr>
        <w:t xml:space="preserve">have </w:t>
      </w:r>
      <w:r w:rsidR="00D0475D" w:rsidRPr="003F69BE">
        <w:rPr>
          <w:szCs w:val="24"/>
        </w:rPr>
        <w:t>contact with</w:t>
      </w:r>
      <w:r w:rsidR="00D03CB1">
        <w:rPr>
          <w:szCs w:val="24"/>
        </w:rPr>
        <w:t xml:space="preserve">.   </w:t>
      </w:r>
    </w:p>
    <w:p w14:paraId="7531B86F" w14:textId="77777777" w:rsidR="00024B48" w:rsidRDefault="00D03CB1" w:rsidP="006403AD">
      <w:pPr>
        <w:pStyle w:val="CLNumber"/>
        <w:spacing w:before="240" w:after="240" w:line="276" w:lineRule="auto"/>
        <w:rPr>
          <w:szCs w:val="24"/>
        </w:rPr>
      </w:pPr>
      <w:r>
        <w:rPr>
          <w:szCs w:val="24"/>
        </w:rPr>
        <w:t xml:space="preserve">Queensland Corrective Services also has power to give information about you, and about this supervision order, to </w:t>
      </w:r>
      <w:r w:rsidR="00D0475D" w:rsidRPr="003F69BE">
        <w:rPr>
          <w:szCs w:val="24"/>
        </w:rPr>
        <w:t>an ext</w:t>
      </w:r>
      <w:r w:rsidR="00024B48" w:rsidRPr="003F69BE">
        <w:rPr>
          <w:szCs w:val="24"/>
        </w:rPr>
        <w:t>ernal agenc</w:t>
      </w:r>
      <w:r w:rsidR="00D0475D" w:rsidRPr="003F69BE">
        <w:rPr>
          <w:szCs w:val="24"/>
        </w:rPr>
        <w:t xml:space="preserve">y </w:t>
      </w:r>
      <w:r w:rsidR="00024B48" w:rsidRPr="003F69BE">
        <w:rPr>
          <w:szCs w:val="24"/>
        </w:rPr>
        <w:t>(</w:t>
      </w:r>
      <w:r w:rsidR="00D0475D" w:rsidRPr="003F69BE">
        <w:rPr>
          <w:szCs w:val="24"/>
        </w:rPr>
        <w:t xml:space="preserve">such as the </w:t>
      </w:r>
      <w:r w:rsidR="00024B48" w:rsidRPr="003F69BE">
        <w:rPr>
          <w:szCs w:val="24"/>
        </w:rPr>
        <w:t>Department of Child Safety)</w:t>
      </w:r>
      <w:r w:rsidR="00D0475D" w:rsidRPr="003F69BE">
        <w:rPr>
          <w:szCs w:val="24"/>
        </w:rPr>
        <w:t>.</w:t>
      </w:r>
    </w:p>
    <w:p w14:paraId="0F7D8193" w14:textId="77777777" w:rsidR="00943DD3" w:rsidRDefault="00C16CEF" w:rsidP="006403AD">
      <w:pPr>
        <w:pStyle w:val="CLNumber"/>
        <w:numPr>
          <w:ilvl w:val="0"/>
          <w:numId w:val="0"/>
        </w:numPr>
        <w:spacing w:before="240" w:after="240" w:line="276" w:lineRule="auto"/>
        <w:rPr>
          <w:szCs w:val="24"/>
        </w:rPr>
      </w:pPr>
      <w:r>
        <w:rPr>
          <w:szCs w:val="24"/>
        </w:rPr>
        <w:t>[</w:t>
      </w:r>
      <w:r w:rsidR="00881C52" w:rsidRPr="00601CBF">
        <w:rPr>
          <w:i/>
          <w:szCs w:val="24"/>
        </w:rPr>
        <w:t>There may be o</w:t>
      </w:r>
      <w:r w:rsidRPr="00601CBF">
        <w:rPr>
          <w:i/>
          <w:szCs w:val="24"/>
        </w:rPr>
        <w:t>ther conditions relevant where the respondent is a child sex offender</w:t>
      </w:r>
      <w:r w:rsidR="00032F79" w:rsidRPr="00601CBF">
        <w:rPr>
          <w:i/>
          <w:szCs w:val="24"/>
        </w:rPr>
        <w:t>, for example</w:t>
      </w:r>
      <w:r w:rsidR="000B2008" w:rsidRPr="001875D1">
        <w:rPr>
          <w:szCs w:val="24"/>
        </w:rPr>
        <w:t>:</w:t>
      </w:r>
      <w:r w:rsidR="001875D1">
        <w:rPr>
          <w:szCs w:val="24"/>
        </w:rPr>
        <w:t>]</w:t>
      </w:r>
    </w:p>
    <w:p w14:paraId="5CE092A2" w14:textId="77777777" w:rsidR="00F146DF" w:rsidRDefault="00F146DF" w:rsidP="006403AD">
      <w:pPr>
        <w:pStyle w:val="CLNumber"/>
        <w:spacing w:before="240" w:after="240" w:line="276" w:lineRule="auto"/>
        <w:rPr>
          <w:szCs w:val="24"/>
        </w:rPr>
      </w:pPr>
      <w:r>
        <w:rPr>
          <w:szCs w:val="24"/>
        </w:rPr>
        <w:t>You must not:</w:t>
      </w:r>
    </w:p>
    <w:p w14:paraId="2E662D77" w14:textId="77777777" w:rsidR="00F146DF" w:rsidRDefault="00F146DF" w:rsidP="006403AD">
      <w:pPr>
        <w:pStyle w:val="CLNumber"/>
        <w:numPr>
          <w:ilvl w:val="2"/>
          <w:numId w:val="27"/>
        </w:numPr>
        <w:tabs>
          <w:tab w:val="clear" w:pos="1701"/>
          <w:tab w:val="num" w:pos="1134"/>
        </w:tabs>
        <w:spacing w:before="240" w:after="240" w:line="276" w:lineRule="auto"/>
        <w:ind w:left="1134"/>
        <w:rPr>
          <w:szCs w:val="24"/>
        </w:rPr>
      </w:pPr>
      <w:r>
        <w:rPr>
          <w:szCs w:val="24"/>
        </w:rPr>
        <w:t>be within XX metres of any school or child</w:t>
      </w:r>
      <w:r w:rsidR="00776908">
        <w:rPr>
          <w:szCs w:val="24"/>
        </w:rPr>
        <w:t>care</w:t>
      </w:r>
      <w:r>
        <w:rPr>
          <w:szCs w:val="24"/>
        </w:rPr>
        <w:t xml:space="preserve"> centre;</w:t>
      </w:r>
    </w:p>
    <w:p w14:paraId="20EAF531" w14:textId="77777777" w:rsidR="00F146DF" w:rsidRDefault="00F146DF" w:rsidP="006403AD">
      <w:pPr>
        <w:pStyle w:val="CLNumber"/>
        <w:numPr>
          <w:ilvl w:val="2"/>
          <w:numId w:val="27"/>
        </w:numPr>
        <w:tabs>
          <w:tab w:val="clear" w:pos="1701"/>
          <w:tab w:val="num" w:pos="1134"/>
        </w:tabs>
        <w:spacing w:before="240" w:after="240" w:line="276" w:lineRule="auto"/>
        <w:ind w:left="1134"/>
        <w:rPr>
          <w:szCs w:val="24"/>
        </w:rPr>
      </w:pPr>
      <w:r>
        <w:rPr>
          <w:szCs w:val="24"/>
        </w:rPr>
        <w:t>be in a place where there is a children’s play area or child minding area;</w:t>
      </w:r>
    </w:p>
    <w:p w14:paraId="70CD0CCC" w14:textId="77777777" w:rsidR="00F146DF" w:rsidRDefault="00F146DF" w:rsidP="006403AD">
      <w:pPr>
        <w:pStyle w:val="CLNumber"/>
        <w:numPr>
          <w:ilvl w:val="2"/>
          <w:numId w:val="27"/>
        </w:numPr>
        <w:tabs>
          <w:tab w:val="clear" w:pos="1701"/>
          <w:tab w:val="num" w:pos="1134"/>
        </w:tabs>
        <w:spacing w:before="240" w:after="240" w:line="276" w:lineRule="auto"/>
        <w:ind w:left="1134"/>
        <w:rPr>
          <w:szCs w:val="24"/>
        </w:rPr>
      </w:pPr>
      <w:r>
        <w:rPr>
          <w:szCs w:val="24"/>
        </w:rPr>
        <w:t>go to a public park;</w:t>
      </w:r>
    </w:p>
    <w:p w14:paraId="0570F090" w14:textId="77777777" w:rsidR="00F146DF" w:rsidRDefault="0070024B" w:rsidP="006403AD">
      <w:pPr>
        <w:pStyle w:val="CLNumber"/>
        <w:numPr>
          <w:ilvl w:val="2"/>
          <w:numId w:val="27"/>
        </w:numPr>
        <w:tabs>
          <w:tab w:val="clear" w:pos="1701"/>
          <w:tab w:val="num" w:pos="1134"/>
        </w:tabs>
        <w:spacing w:before="240" w:after="240" w:line="276" w:lineRule="auto"/>
        <w:ind w:left="1134"/>
        <w:rPr>
          <w:szCs w:val="24"/>
        </w:rPr>
      </w:pPr>
      <w:r>
        <w:rPr>
          <w:szCs w:val="24"/>
        </w:rPr>
        <w:t>go to a shopping centre;</w:t>
      </w:r>
    </w:p>
    <w:p w14:paraId="58C980EE" w14:textId="77777777" w:rsidR="0070024B" w:rsidRDefault="00F15087" w:rsidP="006403AD">
      <w:pPr>
        <w:pStyle w:val="CLNumber"/>
        <w:numPr>
          <w:ilvl w:val="2"/>
          <w:numId w:val="27"/>
        </w:numPr>
        <w:tabs>
          <w:tab w:val="clear" w:pos="1701"/>
          <w:tab w:val="num" w:pos="1134"/>
        </w:tabs>
        <w:spacing w:before="240" w:after="240" w:line="276" w:lineRule="auto"/>
        <w:ind w:left="1134"/>
        <w:rPr>
          <w:szCs w:val="24"/>
        </w:rPr>
      </w:pPr>
      <w:r>
        <w:rPr>
          <w:szCs w:val="24"/>
        </w:rPr>
        <w:t>join any club or organisation</w:t>
      </w:r>
      <w:r w:rsidR="004F1EDB">
        <w:rPr>
          <w:szCs w:val="24"/>
        </w:rPr>
        <w:t xml:space="preserve"> in which children are involved;</w:t>
      </w:r>
    </w:p>
    <w:p w14:paraId="45640247" w14:textId="41ABBD95" w:rsidR="004F1EDB" w:rsidRDefault="004F1EDB" w:rsidP="006403AD">
      <w:pPr>
        <w:pStyle w:val="CLNumber"/>
        <w:numPr>
          <w:ilvl w:val="2"/>
          <w:numId w:val="27"/>
        </w:numPr>
        <w:tabs>
          <w:tab w:val="clear" w:pos="1701"/>
          <w:tab w:val="num" w:pos="1134"/>
        </w:tabs>
        <w:spacing w:before="240" w:after="240" w:line="276" w:lineRule="auto"/>
        <w:ind w:left="1134"/>
        <w:rPr>
          <w:szCs w:val="24"/>
        </w:rPr>
      </w:pPr>
      <w:proofErr w:type="gramStart"/>
      <w:r>
        <w:rPr>
          <w:szCs w:val="24"/>
        </w:rPr>
        <w:t>participate</w:t>
      </w:r>
      <w:proofErr w:type="gramEnd"/>
      <w:r>
        <w:rPr>
          <w:szCs w:val="24"/>
        </w:rPr>
        <w:t xml:space="preserve"> in any club or organisation in which children are involved.</w:t>
      </w:r>
    </w:p>
    <w:p w14:paraId="28B83323" w14:textId="77777777" w:rsidR="00F146DF" w:rsidRDefault="004F1EDB" w:rsidP="006403AD">
      <w:pPr>
        <w:pStyle w:val="CLNumber"/>
        <w:numPr>
          <w:ilvl w:val="0"/>
          <w:numId w:val="0"/>
        </w:numPr>
        <w:spacing w:before="240" w:after="240" w:line="276" w:lineRule="auto"/>
        <w:ind w:left="567"/>
        <w:rPr>
          <w:szCs w:val="24"/>
        </w:rPr>
      </w:pPr>
      <w:r>
        <w:rPr>
          <w:szCs w:val="24"/>
        </w:rPr>
        <w:t xml:space="preserve">If you want to do any of these things, you must first get written permission </w:t>
      </w:r>
      <w:r w:rsidR="00032F79">
        <w:rPr>
          <w:szCs w:val="24"/>
        </w:rPr>
        <w:t>from a corrective services officer</w:t>
      </w:r>
      <w:r w:rsidR="005C392F">
        <w:rPr>
          <w:szCs w:val="24"/>
        </w:rPr>
        <w:t>.  If you do not get written permission, you cannot do any of these things</w:t>
      </w:r>
      <w:r w:rsidR="00F146DF">
        <w:rPr>
          <w:szCs w:val="24"/>
        </w:rPr>
        <w:t>.</w:t>
      </w:r>
    </w:p>
    <w:p w14:paraId="3D8E9B49" w14:textId="77777777" w:rsidR="004A2BB6" w:rsidRDefault="00FB2C22" w:rsidP="006403AD">
      <w:pPr>
        <w:pStyle w:val="CLNumber"/>
        <w:numPr>
          <w:ilvl w:val="0"/>
          <w:numId w:val="0"/>
        </w:numPr>
        <w:spacing w:before="240" w:after="240" w:line="276" w:lineRule="auto"/>
        <w:rPr>
          <w:szCs w:val="24"/>
        </w:rPr>
      </w:pPr>
      <w:r w:rsidRPr="00601CBF">
        <w:rPr>
          <w:i/>
          <w:szCs w:val="24"/>
        </w:rPr>
        <w:t xml:space="preserve">** </w:t>
      </w:r>
      <w:r w:rsidR="004A2BB6" w:rsidRPr="00601CBF">
        <w:rPr>
          <w:i/>
          <w:szCs w:val="24"/>
        </w:rPr>
        <w:t>There may be other specific conditions appropriate to include in the interests of community safety, based on the evidence, including psychiatric opinion evidence, in any particular case.</w:t>
      </w:r>
      <w:r w:rsidR="00D25A7E" w:rsidRPr="00601CBF">
        <w:rPr>
          <w:i/>
          <w:szCs w:val="24"/>
        </w:rPr>
        <w:t xml:space="preserve"> **</w:t>
      </w:r>
    </w:p>
    <w:sectPr w:rsidR="004A2BB6" w:rsidSect="006D6CA5">
      <w:headerReference w:type="default" r:id="rId9"/>
      <w:pgSz w:w="11906" w:h="16838" w:code="9"/>
      <w:pgMar w:top="1304" w:right="1701" w:bottom="1134" w:left="1701" w:header="1418" w:footer="851"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E5065" w14:textId="77777777" w:rsidR="00F41EC2" w:rsidRDefault="00F41EC2" w:rsidP="007E0073">
      <w:r>
        <w:separator/>
      </w:r>
    </w:p>
    <w:p w14:paraId="3E5F0B7B" w14:textId="77777777" w:rsidR="00F41EC2" w:rsidRDefault="00F41EC2" w:rsidP="007E0073"/>
  </w:endnote>
  <w:endnote w:type="continuationSeparator" w:id="0">
    <w:p w14:paraId="7454012F" w14:textId="77777777" w:rsidR="00F41EC2" w:rsidRDefault="00F41EC2" w:rsidP="007E0073">
      <w:r>
        <w:continuationSeparator/>
      </w:r>
    </w:p>
    <w:p w14:paraId="55BE576B" w14:textId="77777777" w:rsidR="00F41EC2" w:rsidRDefault="00F41EC2" w:rsidP="007E0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A07B0" w14:textId="77777777" w:rsidR="00F41EC2" w:rsidRDefault="00F41EC2" w:rsidP="007E0073">
      <w:r>
        <w:separator/>
      </w:r>
    </w:p>
    <w:p w14:paraId="4D25D243" w14:textId="77777777" w:rsidR="00F41EC2" w:rsidRDefault="00F41EC2" w:rsidP="007E0073"/>
  </w:footnote>
  <w:footnote w:type="continuationSeparator" w:id="0">
    <w:p w14:paraId="07BE6C71" w14:textId="77777777" w:rsidR="00F41EC2" w:rsidRDefault="00F41EC2" w:rsidP="007E0073">
      <w:r>
        <w:continuationSeparator/>
      </w:r>
    </w:p>
    <w:p w14:paraId="2F52EFFC" w14:textId="77777777" w:rsidR="00F41EC2" w:rsidRDefault="00F41EC2" w:rsidP="007E00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1DB1E" w14:textId="77777777" w:rsidR="00F359B9" w:rsidRDefault="002D7C7D" w:rsidP="002D7C7D">
    <w:pPr>
      <w:pStyle w:val="Header"/>
      <w:jc w:val="center"/>
    </w:pPr>
    <w:r>
      <w:fldChar w:fldCharType="begin"/>
    </w:r>
    <w:r>
      <w:instrText xml:space="preserve"> PAGE   \* MERGEFORMAT </w:instrText>
    </w:r>
    <w:r>
      <w:fldChar w:fldCharType="separate"/>
    </w:r>
    <w:r w:rsidR="008B65B6">
      <w:rPr>
        <w:noProof/>
      </w:rPr>
      <w:t>7</w:t>
    </w:r>
    <w:r>
      <w:rPr>
        <w:noProof/>
      </w:rPr>
      <w:fldChar w:fldCharType="end"/>
    </w:r>
  </w:p>
  <w:p w14:paraId="0EAFCECA" w14:textId="77777777" w:rsidR="002D7C7D" w:rsidRDefault="002D7C7D" w:rsidP="002D7C7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51657AD"/>
    <w:multiLevelType w:val="hybridMultilevel"/>
    <w:tmpl w:val="0B02B386"/>
    <w:lvl w:ilvl="0" w:tplc="917229E2">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D4A30"/>
    <w:multiLevelType w:val="multilevel"/>
    <w:tmpl w:val="ECD2BB5E"/>
    <w:lvl w:ilvl="0">
      <w:start w:val="1"/>
      <w:numFmt w:val="none"/>
      <w:lvlText w:val="A   :"/>
      <w:lvlJc w:val="left"/>
      <w:pPr>
        <w:tabs>
          <w:tab w:val="num" w:pos="720"/>
        </w:tabs>
        <w:ind w:left="1021" w:hanging="664"/>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A6B9C"/>
    <w:multiLevelType w:val="hybridMultilevel"/>
    <w:tmpl w:val="4E34A296"/>
    <w:lvl w:ilvl="0" w:tplc="E948FC00">
      <w:start w:val="1"/>
      <w:numFmt w:val="decimal"/>
      <w:lvlText w:val="Q%1   :"/>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0CF7B1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55469A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3973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A7F380E"/>
    <w:multiLevelType w:val="hybridMultilevel"/>
    <w:tmpl w:val="508C93FE"/>
    <w:lvl w:ilvl="0" w:tplc="00AC1A2A">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C35CD6"/>
    <w:multiLevelType w:val="multilevel"/>
    <w:tmpl w:val="DC288AC4"/>
    <w:styleLink w:val="CLNumberList"/>
    <w:lvl w:ilvl="0">
      <w:start w:val="1"/>
      <w:numFmt w:val="decimal"/>
      <w:pStyle w:val="CLNumber"/>
      <w:lvlText w:val="%1."/>
      <w:lvlJc w:val="left"/>
      <w:pPr>
        <w:tabs>
          <w:tab w:val="num" w:pos="567"/>
        </w:tabs>
        <w:ind w:left="567" w:hanging="567"/>
      </w:pPr>
      <w:rPr>
        <w:rFonts w:hint="default"/>
      </w:rPr>
    </w:lvl>
    <w:lvl w:ilvl="1">
      <w:start w:val="1"/>
      <w:numFmt w:val="decimal"/>
      <w:lvlText w:val="%2."/>
      <w:lvlJc w:val="left"/>
      <w:pPr>
        <w:tabs>
          <w:tab w:val="num" w:pos="1134"/>
        </w:tabs>
        <w:ind w:left="1134" w:hanging="1134"/>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1.%4."/>
      <w:lvlJc w:val="left"/>
      <w:pPr>
        <w:tabs>
          <w:tab w:val="num" w:pos="567"/>
        </w:tabs>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701"/>
        </w:tabs>
        <w:ind w:left="1701" w:hanging="567"/>
      </w:pPr>
      <w:rPr>
        <w:rFonts w:hint="default"/>
      </w:rPr>
    </w:lvl>
    <w:lvl w:ilvl="6">
      <w:start w:val="1"/>
      <w:numFmt w:val="decimal"/>
      <w:lvlText w:val="%1.%4.%7."/>
      <w:lvlJc w:val="left"/>
      <w:pPr>
        <w:tabs>
          <w:tab w:val="num" w:pos="1134"/>
        </w:tabs>
        <w:ind w:left="1134" w:hanging="1134"/>
      </w:pPr>
      <w:rPr>
        <w:rFonts w:hint="default"/>
      </w:rPr>
    </w:lvl>
    <w:lvl w:ilvl="7">
      <w:start w:val="1"/>
      <w:numFmt w:val="lowerLetter"/>
      <w:lvlText w:val="%8)"/>
      <w:lvlJc w:val="left"/>
      <w:pPr>
        <w:tabs>
          <w:tab w:val="num" w:pos="1701"/>
        </w:tabs>
        <w:ind w:left="1701" w:hanging="567"/>
      </w:pPr>
      <w:rPr>
        <w:rFonts w:hint="default"/>
      </w:rPr>
    </w:lvl>
    <w:lvl w:ilvl="8">
      <w:start w:val="1"/>
      <w:numFmt w:val="lowerRoman"/>
      <w:lvlText w:val="(%9)"/>
      <w:lvlJc w:val="left"/>
      <w:pPr>
        <w:tabs>
          <w:tab w:val="num" w:pos="2268"/>
        </w:tabs>
        <w:ind w:left="2268" w:hanging="567"/>
      </w:pPr>
      <w:rPr>
        <w:rFonts w:hint="default"/>
      </w:rPr>
    </w:lvl>
  </w:abstractNum>
  <w:abstractNum w:abstractNumId="10" w15:restartNumberingAfterBreak="0">
    <w:nsid w:val="1EDB709A"/>
    <w:multiLevelType w:val="multilevel"/>
    <w:tmpl w:val="91E0B5B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F7B6ECE"/>
    <w:multiLevelType w:val="multilevel"/>
    <w:tmpl w:val="BEA2F72E"/>
    <w:lvl w:ilvl="0">
      <w:start w:val="1"/>
      <w:numFmt w:val="none"/>
      <w:lvlText w:val="A   :"/>
      <w:lvlJc w:val="right"/>
      <w:pPr>
        <w:tabs>
          <w:tab w:val="num" w:pos="720"/>
        </w:tabs>
        <w:ind w:left="720" w:hanging="363"/>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9E7D17"/>
    <w:multiLevelType w:val="multilevel"/>
    <w:tmpl w:val="4E34A296"/>
    <w:lvl w:ilvl="0">
      <w:start w:val="1"/>
      <w:numFmt w:val="decimal"/>
      <w:lvlText w:val="Q%1   :"/>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2BA4139"/>
    <w:multiLevelType w:val="multilevel"/>
    <w:tmpl w:val="60F2C150"/>
    <w:lvl w:ilvl="0">
      <w:start w:val="1"/>
      <w:numFmt w:val="decimal"/>
      <w:lvlText w:val="Q%1   :"/>
      <w:lvlJc w:val="left"/>
      <w:pPr>
        <w:tabs>
          <w:tab w:val="num" w:pos="720"/>
        </w:tabs>
        <w:ind w:left="1134" w:hanging="77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3FD200A"/>
    <w:multiLevelType w:val="hybridMultilevel"/>
    <w:tmpl w:val="9F305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C90712"/>
    <w:multiLevelType w:val="multilevel"/>
    <w:tmpl w:val="CBBA5C08"/>
    <w:lvl w:ilvl="0">
      <w:start w:val="1"/>
      <w:numFmt w:val="bullet"/>
      <w:lvlText w:val="A"/>
      <w:lvlJc w:val="left"/>
      <w:pPr>
        <w:tabs>
          <w:tab w:val="num" w:pos="720"/>
        </w:tabs>
        <w:ind w:left="720" w:hanging="72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A7800"/>
    <w:multiLevelType w:val="hybridMultilevel"/>
    <w:tmpl w:val="277287B8"/>
    <w:lvl w:ilvl="0" w:tplc="4524CD72">
      <w:start w:val="1"/>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B4748E"/>
    <w:multiLevelType w:val="hybridMultilevel"/>
    <w:tmpl w:val="58A2A5EE"/>
    <w:lvl w:ilvl="0" w:tplc="988A6738">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49002D"/>
    <w:multiLevelType w:val="hybridMultilevel"/>
    <w:tmpl w:val="452644DE"/>
    <w:lvl w:ilvl="0" w:tplc="A8E87490">
      <w:start w:val="1"/>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F53EE8"/>
    <w:multiLevelType w:val="hybridMultilevel"/>
    <w:tmpl w:val="17BE2C1C"/>
    <w:lvl w:ilvl="0" w:tplc="A41C76CC">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FFA615D"/>
    <w:multiLevelType w:val="multilevel"/>
    <w:tmpl w:val="5158F2A6"/>
    <w:lvl w:ilvl="0">
      <w:start w:val="1"/>
      <w:numFmt w:val="decimal"/>
      <w:lvlText w:val="[%1]"/>
      <w:lvlJc w:val="left"/>
      <w:pPr>
        <w:ind w:left="567" w:hanging="567"/>
      </w:pPr>
      <w:rPr>
        <w:rFonts w:ascii="Times New Roman" w:hAnsi="Times New Roman" w:hint="default"/>
        <w:sz w:val="22"/>
      </w:rPr>
    </w:lvl>
    <w:lvl w:ilvl="1">
      <w:start w:val="1"/>
      <w:numFmt w:val="lowerLetter"/>
      <w:lvlText w:val="(%2)"/>
      <w:lvlJc w:val="left"/>
      <w:pPr>
        <w:ind w:left="1134" w:hanging="567"/>
      </w:pPr>
      <w:rPr>
        <w:rFonts w:ascii="Times New Roman" w:hAnsi="Times New Roman" w:hint="default"/>
        <w:sz w:val="24"/>
      </w:rPr>
    </w:lvl>
    <w:lvl w:ilvl="2">
      <w:start w:val="1"/>
      <w:numFmt w:val="lowerRoman"/>
      <w:lvlText w:val="(%3)"/>
      <w:lvlJc w:val="left"/>
      <w:pPr>
        <w:ind w:left="1701" w:hanging="567"/>
      </w:pPr>
      <w:rPr>
        <w:rFonts w:ascii="Times New Roman" w:hAnsi="Times New Roman" w:hint="default"/>
        <w:sz w:val="24"/>
      </w:rPr>
    </w:lvl>
    <w:lvl w:ilvl="3">
      <w:start w:val="1"/>
      <w:numFmt w:val="upperLetter"/>
      <w:pStyle w:val="NoSpacing"/>
      <w:lvlText w:val="(%4)"/>
      <w:lvlJc w:val="left"/>
      <w:pPr>
        <w:ind w:left="2268" w:hanging="567"/>
      </w:pPr>
      <w:rPr>
        <w:rFonts w:ascii="Times New Roman" w:hAnsi="Times New Roman" w:hint="default"/>
        <w:sz w:val="24"/>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1" w15:restartNumberingAfterBreak="0">
    <w:nsid w:val="51CF2A54"/>
    <w:multiLevelType w:val="hybridMultilevel"/>
    <w:tmpl w:val="DB62D0BC"/>
    <w:lvl w:ilvl="0" w:tplc="5F9C7DFA">
      <w:start w:val="1"/>
      <w:numFmt w:val="decimal"/>
      <w:lvlText w:val="[%1]"/>
      <w:lvlJc w:val="left"/>
      <w:pPr>
        <w:ind w:left="720" w:hanging="360"/>
      </w:pPr>
      <w:rPr>
        <w:rFonts w:hint="default"/>
        <w:sz w:val="22"/>
      </w:rPr>
    </w:lvl>
    <w:lvl w:ilvl="1" w:tplc="AE36CCDE">
      <w:start w:val="1"/>
      <w:numFmt w:val="lowerLetter"/>
      <w:lvlText w:val="(%2)"/>
      <w:lvlJc w:val="left"/>
      <w:pPr>
        <w:ind w:left="1980" w:hanging="90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3A41B1"/>
    <w:multiLevelType w:val="hybridMultilevel"/>
    <w:tmpl w:val="399A2098"/>
    <w:lvl w:ilvl="0" w:tplc="BD7A84D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822C93"/>
    <w:multiLevelType w:val="multilevel"/>
    <w:tmpl w:val="A8BCC8EC"/>
    <w:lvl w:ilvl="0">
      <w:start w:val="1"/>
      <w:numFmt w:val="decimal"/>
      <w:lvlText w:val="Q%1   :"/>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90A7ED3"/>
    <w:multiLevelType w:val="multilevel"/>
    <w:tmpl w:val="4E34A296"/>
    <w:lvl w:ilvl="0">
      <w:start w:val="1"/>
      <w:numFmt w:val="decimal"/>
      <w:lvlText w:val="Q%1   :"/>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B6B2663"/>
    <w:multiLevelType w:val="multilevel"/>
    <w:tmpl w:val="EA7EA2C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6DED6A38"/>
    <w:multiLevelType w:val="multilevel"/>
    <w:tmpl w:val="2C68FEE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E3715A8"/>
    <w:multiLevelType w:val="multilevel"/>
    <w:tmpl w:val="6B16B51C"/>
    <w:lvl w:ilvl="0">
      <w:start w:val="1"/>
      <w:numFmt w:val="none"/>
      <w:lvlText w:val="A   :"/>
      <w:lvlJc w:val="left"/>
      <w:pPr>
        <w:tabs>
          <w:tab w:val="num" w:pos="720"/>
        </w:tabs>
        <w:ind w:left="720" w:hanging="363"/>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852F5A"/>
    <w:multiLevelType w:val="multilevel"/>
    <w:tmpl w:val="32B6FD16"/>
    <w:lvl w:ilvl="0">
      <w:start w:val="1"/>
      <w:numFmt w:val="decimal"/>
      <w:lvlText w:val="%1."/>
      <w:lvlJc w:val="left"/>
      <w:pPr>
        <w:tabs>
          <w:tab w:val="num" w:pos="709"/>
        </w:tabs>
        <w:ind w:left="709" w:hanging="709"/>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8B74855"/>
    <w:multiLevelType w:val="hybridMultilevel"/>
    <w:tmpl w:val="65C83F7C"/>
    <w:lvl w:ilvl="0" w:tplc="6DCA3FD0">
      <w:start w:val="1"/>
      <w:numFmt w:val="none"/>
      <w:lvlText w:val="A     :"/>
      <w:lvlJc w:val="right"/>
      <w:pPr>
        <w:tabs>
          <w:tab w:val="num" w:pos="720"/>
        </w:tabs>
        <w:ind w:left="720" w:hanging="363"/>
      </w:pPr>
      <w:rPr>
        <w:rFont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B12E68"/>
    <w:multiLevelType w:val="multilevel"/>
    <w:tmpl w:val="6378905A"/>
    <w:lvl w:ilvl="0">
      <w:start w:val="1"/>
      <w:numFmt w:val="bullet"/>
      <w:lvlText w:val="A"/>
      <w:lvlJc w:val="left"/>
      <w:pPr>
        <w:tabs>
          <w:tab w:val="num" w:pos="360"/>
        </w:tabs>
        <w:ind w:left="360" w:hanging="360"/>
      </w:pPr>
      <w:rPr>
        <w:rFonts w:ascii="Arial" w:hAnsi="Aria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7"/>
  </w:num>
  <w:num w:numId="4">
    <w:abstractNumId w:val="2"/>
  </w:num>
  <w:num w:numId="5">
    <w:abstractNumId w:val="22"/>
  </w:num>
  <w:num w:numId="6">
    <w:abstractNumId w:val="4"/>
  </w:num>
  <w:num w:numId="7">
    <w:abstractNumId w:val="7"/>
  </w:num>
  <w:num w:numId="8">
    <w:abstractNumId w:val="29"/>
  </w:num>
  <w:num w:numId="9">
    <w:abstractNumId w:val="5"/>
  </w:num>
  <w:num w:numId="10">
    <w:abstractNumId w:val="30"/>
  </w:num>
  <w:num w:numId="11">
    <w:abstractNumId w:val="23"/>
  </w:num>
  <w:num w:numId="12">
    <w:abstractNumId w:val="15"/>
  </w:num>
  <w:num w:numId="13">
    <w:abstractNumId w:val="11"/>
  </w:num>
  <w:num w:numId="14">
    <w:abstractNumId w:val="27"/>
  </w:num>
  <w:num w:numId="15">
    <w:abstractNumId w:val="3"/>
  </w:num>
  <w:num w:numId="16">
    <w:abstractNumId w:val="13"/>
  </w:num>
  <w:num w:numId="17">
    <w:abstractNumId w:val="24"/>
  </w:num>
  <w:num w:numId="18">
    <w:abstractNumId w:val="12"/>
  </w:num>
  <w:num w:numId="19">
    <w:abstractNumId w:val="10"/>
  </w:num>
  <w:num w:numId="20">
    <w:abstractNumId w:val="26"/>
  </w:num>
  <w:num w:numId="21">
    <w:abstractNumId w:val="6"/>
  </w:num>
  <w:num w:numId="22">
    <w:abstractNumId w:val="19"/>
  </w:num>
  <w:num w:numId="23">
    <w:abstractNumId w:val="8"/>
  </w:num>
  <w:num w:numId="24">
    <w:abstractNumId w:val="28"/>
  </w:num>
  <w:num w:numId="25">
    <w:abstractNumId w:val="21"/>
  </w:num>
  <w:num w:numId="26">
    <w:abstractNumId w:val="20"/>
  </w:num>
  <w:num w:numId="27">
    <w:abstractNumId w:val="9"/>
    <w:lvlOverride w:ilvl="0">
      <w:lvl w:ilvl="0">
        <w:start w:val="1"/>
        <w:numFmt w:val="decimal"/>
        <w:pStyle w:val="CLNumber"/>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1134"/>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decimal"/>
        <w:lvlText w:val="%1.%4."/>
        <w:lvlJc w:val="left"/>
        <w:pPr>
          <w:tabs>
            <w:tab w:val="num" w:pos="567"/>
          </w:tabs>
          <w:ind w:left="567" w:hanging="567"/>
        </w:pPr>
        <w:rPr>
          <w:rFonts w:hint="default"/>
        </w:rPr>
      </w:lvl>
    </w:lvlOverride>
    <w:lvlOverride w:ilvl="4">
      <w:lvl w:ilvl="4">
        <w:start w:val="1"/>
        <w:numFmt w:val="lowerLetter"/>
        <w:lvlText w:val="%5)"/>
        <w:lvlJc w:val="left"/>
        <w:pPr>
          <w:tabs>
            <w:tab w:val="num" w:pos="1134"/>
          </w:tabs>
          <w:ind w:left="1134" w:hanging="567"/>
        </w:pPr>
        <w:rPr>
          <w:rFonts w:hint="default"/>
        </w:rPr>
      </w:lvl>
    </w:lvlOverride>
    <w:lvlOverride w:ilvl="5">
      <w:lvl w:ilvl="5">
        <w:start w:val="1"/>
        <w:numFmt w:val="lowerRoman"/>
        <w:lvlText w:val="(%6)"/>
        <w:lvlJc w:val="left"/>
        <w:pPr>
          <w:tabs>
            <w:tab w:val="num" w:pos="1701"/>
          </w:tabs>
          <w:ind w:left="1701" w:hanging="567"/>
        </w:pPr>
        <w:rPr>
          <w:rFonts w:hint="default"/>
        </w:rPr>
      </w:lvl>
    </w:lvlOverride>
    <w:lvlOverride w:ilvl="6">
      <w:lvl w:ilvl="6">
        <w:start w:val="1"/>
        <w:numFmt w:val="decimal"/>
        <w:lvlText w:val="%1.%4.%7."/>
        <w:lvlJc w:val="left"/>
        <w:pPr>
          <w:tabs>
            <w:tab w:val="num" w:pos="1134"/>
          </w:tabs>
          <w:ind w:left="1134" w:hanging="1134"/>
        </w:pPr>
        <w:rPr>
          <w:rFonts w:hint="default"/>
        </w:rPr>
      </w:lvl>
    </w:lvlOverride>
    <w:lvlOverride w:ilvl="7">
      <w:lvl w:ilvl="7">
        <w:start w:val="1"/>
        <w:numFmt w:val="lowerLetter"/>
        <w:lvlText w:val="%8)"/>
        <w:lvlJc w:val="left"/>
        <w:pPr>
          <w:tabs>
            <w:tab w:val="num" w:pos="1701"/>
          </w:tabs>
          <w:ind w:left="1701" w:hanging="567"/>
        </w:pPr>
        <w:rPr>
          <w:rFonts w:hint="default"/>
        </w:rPr>
      </w:lvl>
    </w:lvlOverride>
    <w:lvlOverride w:ilvl="8">
      <w:lvl w:ilvl="8">
        <w:start w:val="1"/>
        <w:numFmt w:val="lowerRoman"/>
        <w:lvlText w:val="(%9)"/>
        <w:lvlJc w:val="left"/>
        <w:pPr>
          <w:tabs>
            <w:tab w:val="num" w:pos="2268"/>
          </w:tabs>
          <w:ind w:left="2268" w:hanging="567"/>
        </w:pPr>
        <w:rPr>
          <w:rFonts w:hint="default"/>
        </w:rPr>
      </w:lvl>
    </w:lvlOverride>
  </w:num>
  <w:num w:numId="28">
    <w:abstractNumId w:val="9"/>
  </w:num>
  <w:num w:numId="29">
    <w:abstractNumId w:val="9"/>
    <w:lvlOverride w:ilvl="1">
      <w:lvl w:ilvl="1">
        <w:start w:val="1"/>
        <w:numFmt w:val="decimal"/>
        <w:lvlText w:val="%2."/>
        <w:lvlJc w:val="left"/>
        <w:pPr>
          <w:tabs>
            <w:tab w:val="num" w:pos="1134"/>
          </w:tabs>
          <w:ind w:left="1134" w:hanging="1134"/>
        </w:pPr>
        <w:rPr>
          <w:rFonts w:hint="default"/>
        </w:rPr>
      </w:lvl>
    </w:lvlOverride>
  </w:num>
  <w:num w:numId="30">
    <w:abstractNumId w:val="9"/>
    <w:lvlOverride w:ilvl="1">
      <w:lvl w:ilvl="1">
        <w:start w:val="1"/>
        <w:numFmt w:val="decimal"/>
        <w:lvlText w:val="%2."/>
        <w:lvlJc w:val="left"/>
        <w:pPr>
          <w:tabs>
            <w:tab w:val="num" w:pos="1134"/>
          </w:tabs>
          <w:ind w:left="1134" w:hanging="1134"/>
        </w:pPr>
        <w:rPr>
          <w:rFonts w:hint="default"/>
        </w:rPr>
      </w:lvl>
    </w:lvlOverride>
  </w:num>
  <w:num w:numId="31">
    <w:abstractNumId w:val="9"/>
    <w:lvlOverride w:ilvl="1">
      <w:lvl w:ilvl="1">
        <w:start w:val="1"/>
        <w:numFmt w:val="decimal"/>
        <w:lvlText w:val="%2."/>
        <w:lvlJc w:val="left"/>
        <w:pPr>
          <w:tabs>
            <w:tab w:val="num" w:pos="1134"/>
          </w:tabs>
          <w:ind w:left="1134" w:hanging="1134"/>
        </w:pPr>
        <w:rPr>
          <w:rFonts w:hint="default"/>
        </w:rPr>
      </w:lvl>
    </w:lvlOverride>
  </w:num>
  <w:num w:numId="32">
    <w:abstractNumId w:val="9"/>
    <w:lvlOverride w:ilvl="1">
      <w:lvl w:ilvl="1">
        <w:start w:val="1"/>
        <w:numFmt w:val="decimal"/>
        <w:lvlText w:val="%2."/>
        <w:lvlJc w:val="left"/>
        <w:pPr>
          <w:tabs>
            <w:tab w:val="num" w:pos="1134"/>
          </w:tabs>
          <w:ind w:left="1134" w:hanging="1134"/>
        </w:pPr>
        <w:rPr>
          <w:rFonts w:hint="default"/>
        </w:rPr>
      </w:lvl>
    </w:lvlOverride>
  </w:num>
  <w:num w:numId="33">
    <w:abstractNumId w:val="9"/>
    <w:lvlOverride w:ilvl="1">
      <w:lvl w:ilvl="1">
        <w:start w:val="1"/>
        <w:numFmt w:val="decimal"/>
        <w:lvlText w:val="%2."/>
        <w:lvlJc w:val="left"/>
        <w:pPr>
          <w:tabs>
            <w:tab w:val="num" w:pos="1134"/>
          </w:tabs>
          <w:ind w:left="1134" w:hanging="1134"/>
        </w:pPr>
        <w:rPr>
          <w:rFonts w:hint="default"/>
        </w:rPr>
      </w:lvl>
    </w:lvlOverride>
  </w:num>
  <w:num w:numId="34">
    <w:abstractNumId w:val="9"/>
    <w:lvlOverride w:ilvl="1">
      <w:lvl w:ilvl="1">
        <w:start w:val="1"/>
        <w:numFmt w:val="decimal"/>
        <w:lvlText w:val="%2."/>
        <w:lvlJc w:val="left"/>
        <w:pPr>
          <w:tabs>
            <w:tab w:val="num" w:pos="1134"/>
          </w:tabs>
          <w:ind w:left="1134" w:hanging="1134"/>
        </w:pPr>
        <w:rPr>
          <w:rFonts w:hint="default"/>
        </w:rPr>
      </w:lvl>
    </w:lvlOverride>
  </w:num>
  <w:num w:numId="35">
    <w:abstractNumId w:val="9"/>
    <w:lvlOverride w:ilvl="1">
      <w:lvl w:ilvl="1">
        <w:start w:val="1"/>
        <w:numFmt w:val="decimal"/>
        <w:lvlText w:val="%2."/>
        <w:lvlJc w:val="left"/>
        <w:pPr>
          <w:tabs>
            <w:tab w:val="num" w:pos="1134"/>
          </w:tabs>
          <w:ind w:left="1134" w:hanging="1134"/>
        </w:pPr>
        <w:rPr>
          <w:rFonts w:hint="default"/>
        </w:rPr>
      </w:lvl>
    </w:lvlOverride>
  </w:num>
  <w:num w:numId="36">
    <w:abstractNumId w:val="9"/>
    <w:lvlOverride w:ilvl="1">
      <w:lvl w:ilvl="1">
        <w:start w:val="1"/>
        <w:numFmt w:val="decimal"/>
        <w:lvlText w:val="%2."/>
        <w:lvlJc w:val="left"/>
        <w:pPr>
          <w:tabs>
            <w:tab w:val="num" w:pos="1134"/>
          </w:tabs>
          <w:ind w:left="1134" w:hanging="1134"/>
        </w:pPr>
        <w:rPr>
          <w:rFonts w:hint="default"/>
        </w:rPr>
      </w:lvl>
    </w:lvlOverride>
  </w:num>
  <w:num w:numId="37">
    <w:abstractNumId w:val="25"/>
  </w:num>
  <w:num w:numId="38">
    <w:abstractNumId w:val="14"/>
  </w:num>
  <w:num w:numId="39">
    <w:abstractNumId w:val="1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save" w:val="True"/>
    <w:docVar w:name="bvHeadingPageLoaded" w:val="0"/>
    <w:docVar w:name="DJAG_AltH" w:val="HIS HONOUR"/>
    <w:docVar w:name="DJAG_AltL" w:val="HER HONOUR"/>
    <w:docVar w:name="DotAG_AltY" w:val="....., MS"/>
    <w:docVar w:name="DotAG_AltZ" w:val="....., MR"/>
    <w:docVar w:name="DOTAG_StartTime" w:val="fsdaf"/>
    <w:docVar w:name="DOTAG_TurnNumber" w:val="dsaf"/>
    <w:docVar w:name="DOTAG_TypistInitials" w:val="dsafsad"/>
    <w:docVar w:name="FED_AltH" w:val="HIS HONOUR"/>
    <w:docVar w:name="FED_AltL" w:val="HER HONOUR"/>
    <w:docVar w:name="FED_AltY" w:val="MS .........."/>
    <w:docVar w:name="FED_AltZ" w:val="MR .........."/>
    <w:docVar w:name="FlightCheckerRun" w:val="True"/>
    <w:docVar w:name="HeadingPageLoaded" w:val="True"/>
    <w:docVar w:name="HearingNumber" w:val="H-901285"/>
    <w:docVar w:name="Jurisdiction" w:val="DJAG"/>
    <w:docVar w:name="QuestionCount" w:val="1"/>
    <w:docVar w:name="RepunctuateRun" w:val="True"/>
    <w:docVar w:name="StartPageNo" w:val="1"/>
    <w:docVar w:name="SubDocCount" w:val="0"/>
    <w:docVar w:name="TranscriptSectStart" w:val="2"/>
    <w:docVar w:name="TurnsCount" w:val="1"/>
    <w:docVar w:name="Unrevised" w:val="True"/>
    <w:docVar w:name="VGRS_AltH" w:val="HIS HONOUR"/>
    <w:docVar w:name="VGRS_AltL" w:val="HER HONOUR"/>
    <w:docVar w:name="VGRS_AltZ" w:val="COUNSEL"/>
  </w:docVars>
  <w:rsids>
    <w:rsidRoot w:val="00C47A24"/>
    <w:rsid w:val="000001A8"/>
    <w:rsid w:val="0000075A"/>
    <w:rsid w:val="00000765"/>
    <w:rsid w:val="0000087C"/>
    <w:rsid w:val="00001111"/>
    <w:rsid w:val="0000112C"/>
    <w:rsid w:val="0000174F"/>
    <w:rsid w:val="000017C1"/>
    <w:rsid w:val="00001978"/>
    <w:rsid w:val="00001A24"/>
    <w:rsid w:val="000022A8"/>
    <w:rsid w:val="0000241A"/>
    <w:rsid w:val="00002E31"/>
    <w:rsid w:val="00003441"/>
    <w:rsid w:val="00003A1F"/>
    <w:rsid w:val="00003C3B"/>
    <w:rsid w:val="00004FD2"/>
    <w:rsid w:val="00005822"/>
    <w:rsid w:val="0000603A"/>
    <w:rsid w:val="000067A2"/>
    <w:rsid w:val="000067B4"/>
    <w:rsid w:val="00006BAA"/>
    <w:rsid w:val="00006E0F"/>
    <w:rsid w:val="0000785A"/>
    <w:rsid w:val="00007C13"/>
    <w:rsid w:val="00007EE3"/>
    <w:rsid w:val="000108C2"/>
    <w:rsid w:val="00010ECD"/>
    <w:rsid w:val="0001203E"/>
    <w:rsid w:val="000127BC"/>
    <w:rsid w:val="0001313B"/>
    <w:rsid w:val="000141A2"/>
    <w:rsid w:val="00014E40"/>
    <w:rsid w:val="0001531A"/>
    <w:rsid w:val="000153E4"/>
    <w:rsid w:val="000155B0"/>
    <w:rsid w:val="00015A26"/>
    <w:rsid w:val="00015A46"/>
    <w:rsid w:val="00015A5D"/>
    <w:rsid w:val="00015BCB"/>
    <w:rsid w:val="00015E6C"/>
    <w:rsid w:val="000161BB"/>
    <w:rsid w:val="00016210"/>
    <w:rsid w:val="000166A3"/>
    <w:rsid w:val="00016738"/>
    <w:rsid w:val="00016D19"/>
    <w:rsid w:val="000171EB"/>
    <w:rsid w:val="00020151"/>
    <w:rsid w:val="00020294"/>
    <w:rsid w:val="000202D0"/>
    <w:rsid w:val="00020F2F"/>
    <w:rsid w:val="00021C25"/>
    <w:rsid w:val="00021DD6"/>
    <w:rsid w:val="00022E83"/>
    <w:rsid w:val="00023ADD"/>
    <w:rsid w:val="000242AD"/>
    <w:rsid w:val="00024B48"/>
    <w:rsid w:val="00025385"/>
    <w:rsid w:val="000261B0"/>
    <w:rsid w:val="00026265"/>
    <w:rsid w:val="000278D1"/>
    <w:rsid w:val="00027936"/>
    <w:rsid w:val="00027DA3"/>
    <w:rsid w:val="00031A13"/>
    <w:rsid w:val="000326B6"/>
    <w:rsid w:val="0003273B"/>
    <w:rsid w:val="00032F79"/>
    <w:rsid w:val="0003422D"/>
    <w:rsid w:val="00034534"/>
    <w:rsid w:val="00034C48"/>
    <w:rsid w:val="00035457"/>
    <w:rsid w:val="00035BF5"/>
    <w:rsid w:val="00035D1D"/>
    <w:rsid w:val="00035D78"/>
    <w:rsid w:val="00035D84"/>
    <w:rsid w:val="00036515"/>
    <w:rsid w:val="000379BE"/>
    <w:rsid w:val="00037E7E"/>
    <w:rsid w:val="00040D7E"/>
    <w:rsid w:val="00040E9A"/>
    <w:rsid w:val="00041774"/>
    <w:rsid w:val="00041A68"/>
    <w:rsid w:val="00041B34"/>
    <w:rsid w:val="00041D50"/>
    <w:rsid w:val="00041E5A"/>
    <w:rsid w:val="00042504"/>
    <w:rsid w:val="00042FB9"/>
    <w:rsid w:val="00043915"/>
    <w:rsid w:val="00043F90"/>
    <w:rsid w:val="0004653B"/>
    <w:rsid w:val="00046F91"/>
    <w:rsid w:val="00047ACA"/>
    <w:rsid w:val="00047D2A"/>
    <w:rsid w:val="0005021F"/>
    <w:rsid w:val="00050687"/>
    <w:rsid w:val="00050EC8"/>
    <w:rsid w:val="000511B4"/>
    <w:rsid w:val="00051929"/>
    <w:rsid w:val="000521EE"/>
    <w:rsid w:val="000526E9"/>
    <w:rsid w:val="000531D3"/>
    <w:rsid w:val="000537DC"/>
    <w:rsid w:val="000539BA"/>
    <w:rsid w:val="00053B20"/>
    <w:rsid w:val="00054428"/>
    <w:rsid w:val="000545DD"/>
    <w:rsid w:val="0005534F"/>
    <w:rsid w:val="00055CAD"/>
    <w:rsid w:val="000564D8"/>
    <w:rsid w:val="0005713A"/>
    <w:rsid w:val="0005718F"/>
    <w:rsid w:val="00060132"/>
    <w:rsid w:val="00060AB1"/>
    <w:rsid w:val="000615A6"/>
    <w:rsid w:val="00061790"/>
    <w:rsid w:val="00061997"/>
    <w:rsid w:val="000619AD"/>
    <w:rsid w:val="00061CFD"/>
    <w:rsid w:val="000620AC"/>
    <w:rsid w:val="000623E2"/>
    <w:rsid w:val="000623F1"/>
    <w:rsid w:val="00062DC1"/>
    <w:rsid w:val="0006551A"/>
    <w:rsid w:val="0006561A"/>
    <w:rsid w:val="000658C1"/>
    <w:rsid w:val="00065B54"/>
    <w:rsid w:val="00065F4B"/>
    <w:rsid w:val="00066593"/>
    <w:rsid w:val="00066986"/>
    <w:rsid w:val="00067DE1"/>
    <w:rsid w:val="0007045A"/>
    <w:rsid w:val="00070551"/>
    <w:rsid w:val="00070DC4"/>
    <w:rsid w:val="00070E4D"/>
    <w:rsid w:val="0007144A"/>
    <w:rsid w:val="000715DE"/>
    <w:rsid w:val="000715E6"/>
    <w:rsid w:val="000717F3"/>
    <w:rsid w:val="0007190F"/>
    <w:rsid w:val="00071D10"/>
    <w:rsid w:val="00071F60"/>
    <w:rsid w:val="00072584"/>
    <w:rsid w:val="00072FBB"/>
    <w:rsid w:val="000736CF"/>
    <w:rsid w:val="00074343"/>
    <w:rsid w:val="000754D4"/>
    <w:rsid w:val="00075710"/>
    <w:rsid w:val="00075853"/>
    <w:rsid w:val="0007598D"/>
    <w:rsid w:val="00075A97"/>
    <w:rsid w:val="00075E92"/>
    <w:rsid w:val="000763B9"/>
    <w:rsid w:val="00076D34"/>
    <w:rsid w:val="0007702C"/>
    <w:rsid w:val="0007724F"/>
    <w:rsid w:val="00077D54"/>
    <w:rsid w:val="000807AE"/>
    <w:rsid w:val="000822C8"/>
    <w:rsid w:val="000824DA"/>
    <w:rsid w:val="00083583"/>
    <w:rsid w:val="000835AF"/>
    <w:rsid w:val="00083E7E"/>
    <w:rsid w:val="000848E6"/>
    <w:rsid w:val="00084F93"/>
    <w:rsid w:val="00085EC2"/>
    <w:rsid w:val="000863B9"/>
    <w:rsid w:val="00086640"/>
    <w:rsid w:val="00086805"/>
    <w:rsid w:val="00086904"/>
    <w:rsid w:val="00087BC6"/>
    <w:rsid w:val="00087F35"/>
    <w:rsid w:val="000904B1"/>
    <w:rsid w:val="0009279D"/>
    <w:rsid w:val="000940B8"/>
    <w:rsid w:val="000943B8"/>
    <w:rsid w:val="000944CD"/>
    <w:rsid w:val="00094925"/>
    <w:rsid w:val="00094A69"/>
    <w:rsid w:val="00094CE1"/>
    <w:rsid w:val="00095807"/>
    <w:rsid w:val="00095B47"/>
    <w:rsid w:val="000962D4"/>
    <w:rsid w:val="0009687A"/>
    <w:rsid w:val="0009687F"/>
    <w:rsid w:val="00096CAB"/>
    <w:rsid w:val="00097015"/>
    <w:rsid w:val="00097301"/>
    <w:rsid w:val="00097349"/>
    <w:rsid w:val="00097634"/>
    <w:rsid w:val="0009798D"/>
    <w:rsid w:val="000A012F"/>
    <w:rsid w:val="000A03B1"/>
    <w:rsid w:val="000A0755"/>
    <w:rsid w:val="000A1B10"/>
    <w:rsid w:val="000A1C30"/>
    <w:rsid w:val="000A2D23"/>
    <w:rsid w:val="000A3560"/>
    <w:rsid w:val="000A47BE"/>
    <w:rsid w:val="000A4F9C"/>
    <w:rsid w:val="000A55AB"/>
    <w:rsid w:val="000A56F4"/>
    <w:rsid w:val="000A63FF"/>
    <w:rsid w:val="000A682D"/>
    <w:rsid w:val="000A70E2"/>
    <w:rsid w:val="000A76DA"/>
    <w:rsid w:val="000A7B19"/>
    <w:rsid w:val="000B0188"/>
    <w:rsid w:val="000B06DD"/>
    <w:rsid w:val="000B0AFF"/>
    <w:rsid w:val="000B0BC5"/>
    <w:rsid w:val="000B0F8D"/>
    <w:rsid w:val="000B1C19"/>
    <w:rsid w:val="000B1E41"/>
    <w:rsid w:val="000B2008"/>
    <w:rsid w:val="000B2085"/>
    <w:rsid w:val="000B25D5"/>
    <w:rsid w:val="000B3FBD"/>
    <w:rsid w:val="000B3FD7"/>
    <w:rsid w:val="000B485F"/>
    <w:rsid w:val="000B4D1C"/>
    <w:rsid w:val="000B4FD3"/>
    <w:rsid w:val="000B50E7"/>
    <w:rsid w:val="000B5636"/>
    <w:rsid w:val="000B5DFD"/>
    <w:rsid w:val="000B6B23"/>
    <w:rsid w:val="000B7DC5"/>
    <w:rsid w:val="000B7E7C"/>
    <w:rsid w:val="000C1683"/>
    <w:rsid w:val="000C2F5F"/>
    <w:rsid w:val="000C30EA"/>
    <w:rsid w:val="000C319A"/>
    <w:rsid w:val="000C39E1"/>
    <w:rsid w:val="000C4C64"/>
    <w:rsid w:val="000C5615"/>
    <w:rsid w:val="000C5CB7"/>
    <w:rsid w:val="000C6390"/>
    <w:rsid w:val="000C6E78"/>
    <w:rsid w:val="000C7959"/>
    <w:rsid w:val="000C7D1C"/>
    <w:rsid w:val="000D0709"/>
    <w:rsid w:val="000D0B45"/>
    <w:rsid w:val="000D1015"/>
    <w:rsid w:val="000D107A"/>
    <w:rsid w:val="000D130E"/>
    <w:rsid w:val="000D1887"/>
    <w:rsid w:val="000D1A31"/>
    <w:rsid w:val="000D1EDB"/>
    <w:rsid w:val="000D2765"/>
    <w:rsid w:val="000D2A3C"/>
    <w:rsid w:val="000D35F8"/>
    <w:rsid w:val="000D3E43"/>
    <w:rsid w:val="000D444D"/>
    <w:rsid w:val="000D4F97"/>
    <w:rsid w:val="000D5487"/>
    <w:rsid w:val="000D56AF"/>
    <w:rsid w:val="000D5BCD"/>
    <w:rsid w:val="000D604F"/>
    <w:rsid w:val="000D686F"/>
    <w:rsid w:val="000D79C7"/>
    <w:rsid w:val="000D7A35"/>
    <w:rsid w:val="000E0076"/>
    <w:rsid w:val="000E0DC7"/>
    <w:rsid w:val="000E10F8"/>
    <w:rsid w:val="000E19A8"/>
    <w:rsid w:val="000E2262"/>
    <w:rsid w:val="000E42CF"/>
    <w:rsid w:val="000E5A8A"/>
    <w:rsid w:val="000E5B0F"/>
    <w:rsid w:val="000E60BD"/>
    <w:rsid w:val="000E622D"/>
    <w:rsid w:val="000E65CE"/>
    <w:rsid w:val="000E675F"/>
    <w:rsid w:val="000E72D9"/>
    <w:rsid w:val="000E7636"/>
    <w:rsid w:val="000E7A8B"/>
    <w:rsid w:val="000E7F59"/>
    <w:rsid w:val="000E7FF5"/>
    <w:rsid w:val="000F07B3"/>
    <w:rsid w:val="000F0C6C"/>
    <w:rsid w:val="000F0CEB"/>
    <w:rsid w:val="000F11E6"/>
    <w:rsid w:val="000F14D2"/>
    <w:rsid w:val="000F18CB"/>
    <w:rsid w:val="000F1D3E"/>
    <w:rsid w:val="000F3396"/>
    <w:rsid w:val="000F3644"/>
    <w:rsid w:val="000F3F9E"/>
    <w:rsid w:val="000F409D"/>
    <w:rsid w:val="000F4445"/>
    <w:rsid w:val="000F4746"/>
    <w:rsid w:val="000F4779"/>
    <w:rsid w:val="000F4931"/>
    <w:rsid w:val="000F4D55"/>
    <w:rsid w:val="000F4DBD"/>
    <w:rsid w:val="000F510C"/>
    <w:rsid w:val="000F56A8"/>
    <w:rsid w:val="000F61E4"/>
    <w:rsid w:val="000F6B2C"/>
    <w:rsid w:val="000F7271"/>
    <w:rsid w:val="000F7481"/>
    <w:rsid w:val="00100918"/>
    <w:rsid w:val="00100B0F"/>
    <w:rsid w:val="0010198F"/>
    <w:rsid w:val="00101C76"/>
    <w:rsid w:val="00101D9C"/>
    <w:rsid w:val="00101E00"/>
    <w:rsid w:val="0010211B"/>
    <w:rsid w:val="00102DF8"/>
    <w:rsid w:val="00103168"/>
    <w:rsid w:val="00103A7D"/>
    <w:rsid w:val="00103C02"/>
    <w:rsid w:val="00104651"/>
    <w:rsid w:val="00104998"/>
    <w:rsid w:val="00104B38"/>
    <w:rsid w:val="00105BCB"/>
    <w:rsid w:val="00105E05"/>
    <w:rsid w:val="001063EC"/>
    <w:rsid w:val="00106C5C"/>
    <w:rsid w:val="00107084"/>
    <w:rsid w:val="00107397"/>
    <w:rsid w:val="001078C5"/>
    <w:rsid w:val="00107939"/>
    <w:rsid w:val="00107B18"/>
    <w:rsid w:val="00107E2F"/>
    <w:rsid w:val="001103FC"/>
    <w:rsid w:val="00110E7D"/>
    <w:rsid w:val="001110AB"/>
    <w:rsid w:val="001118EE"/>
    <w:rsid w:val="00111B1E"/>
    <w:rsid w:val="0011204D"/>
    <w:rsid w:val="00112EA5"/>
    <w:rsid w:val="00112F19"/>
    <w:rsid w:val="00113E7B"/>
    <w:rsid w:val="0011453F"/>
    <w:rsid w:val="001154A4"/>
    <w:rsid w:val="001159D2"/>
    <w:rsid w:val="00115C4E"/>
    <w:rsid w:val="001160C4"/>
    <w:rsid w:val="001169D4"/>
    <w:rsid w:val="00116B6E"/>
    <w:rsid w:val="00116B71"/>
    <w:rsid w:val="00116F2C"/>
    <w:rsid w:val="00116F9C"/>
    <w:rsid w:val="00117091"/>
    <w:rsid w:val="00117C5F"/>
    <w:rsid w:val="00120AA5"/>
    <w:rsid w:val="00120D73"/>
    <w:rsid w:val="00120EA2"/>
    <w:rsid w:val="001225B5"/>
    <w:rsid w:val="00123187"/>
    <w:rsid w:val="001236E0"/>
    <w:rsid w:val="001239F0"/>
    <w:rsid w:val="00124CA4"/>
    <w:rsid w:val="00125925"/>
    <w:rsid w:val="00125C9B"/>
    <w:rsid w:val="00126178"/>
    <w:rsid w:val="0012638E"/>
    <w:rsid w:val="00126594"/>
    <w:rsid w:val="00126C62"/>
    <w:rsid w:val="001273CA"/>
    <w:rsid w:val="001308BF"/>
    <w:rsid w:val="00130964"/>
    <w:rsid w:val="00130CF4"/>
    <w:rsid w:val="00130E9E"/>
    <w:rsid w:val="00130FBB"/>
    <w:rsid w:val="0013118B"/>
    <w:rsid w:val="00131BC2"/>
    <w:rsid w:val="00132318"/>
    <w:rsid w:val="00132DDC"/>
    <w:rsid w:val="00133A0A"/>
    <w:rsid w:val="001348FF"/>
    <w:rsid w:val="0013497D"/>
    <w:rsid w:val="00134B8C"/>
    <w:rsid w:val="00134D02"/>
    <w:rsid w:val="00134D9D"/>
    <w:rsid w:val="00135482"/>
    <w:rsid w:val="001361E5"/>
    <w:rsid w:val="00136431"/>
    <w:rsid w:val="001373FA"/>
    <w:rsid w:val="001400C8"/>
    <w:rsid w:val="0014043B"/>
    <w:rsid w:val="0014078C"/>
    <w:rsid w:val="00140E03"/>
    <w:rsid w:val="00141305"/>
    <w:rsid w:val="0014207B"/>
    <w:rsid w:val="001424C7"/>
    <w:rsid w:val="00142761"/>
    <w:rsid w:val="00142878"/>
    <w:rsid w:val="00142D46"/>
    <w:rsid w:val="00142FD9"/>
    <w:rsid w:val="001435E3"/>
    <w:rsid w:val="00143680"/>
    <w:rsid w:val="001436C7"/>
    <w:rsid w:val="00144078"/>
    <w:rsid w:val="001440CD"/>
    <w:rsid w:val="00144243"/>
    <w:rsid w:val="001446A2"/>
    <w:rsid w:val="00144B6F"/>
    <w:rsid w:val="00144EB1"/>
    <w:rsid w:val="00145159"/>
    <w:rsid w:val="00145941"/>
    <w:rsid w:val="00145A07"/>
    <w:rsid w:val="0014601C"/>
    <w:rsid w:val="00146575"/>
    <w:rsid w:val="001467C4"/>
    <w:rsid w:val="00146835"/>
    <w:rsid w:val="00146C82"/>
    <w:rsid w:val="001475C5"/>
    <w:rsid w:val="00147B76"/>
    <w:rsid w:val="00147D01"/>
    <w:rsid w:val="00147F50"/>
    <w:rsid w:val="0015020A"/>
    <w:rsid w:val="0015031E"/>
    <w:rsid w:val="0015042D"/>
    <w:rsid w:val="001505AE"/>
    <w:rsid w:val="001507B3"/>
    <w:rsid w:val="00150850"/>
    <w:rsid w:val="00151050"/>
    <w:rsid w:val="0015196D"/>
    <w:rsid w:val="001521BF"/>
    <w:rsid w:val="001522B8"/>
    <w:rsid w:val="00152345"/>
    <w:rsid w:val="00152C7F"/>
    <w:rsid w:val="00153BFC"/>
    <w:rsid w:val="00154317"/>
    <w:rsid w:val="00154ACA"/>
    <w:rsid w:val="00154CD8"/>
    <w:rsid w:val="00155234"/>
    <w:rsid w:val="00155A25"/>
    <w:rsid w:val="00155DBF"/>
    <w:rsid w:val="001566E7"/>
    <w:rsid w:val="001568CF"/>
    <w:rsid w:val="0015691A"/>
    <w:rsid w:val="00157939"/>
    <w:rsid w:val="00157B85"/>
    <w:rsid w:val="001605E4"/>
    <w:rsid w:val="00160699"/>
    <w:rsid w:val="00160F84"/>
    <w:rsid w:val="00160FA3"/>
    <w:rsid w:val="00160FCB"/>
    <w:rsid w:val="00161BAE"/>
    <w:rsid w:val="00161D1D"/>
    <w:rsid w:val="001622C2"/>
    <w:rsid w:val="001625C6"/>
    <w:rsid w:val="00162705"/>
    <w:rsid w:val="00162B4F"/>
    <w:rsid w:val="0016307B"/>
    <w:rsid w:val="0016317D"/>
    <w:rsid w:val="001631BC"/>
    <w:rsid w:val="001632CC"/>
    <w:rsid w:val="00163594"/>
    <w:rsid w:val="00164BC7"/>
    <w:rsid w:val="00165052"/>
    <w:rsid w:val="00165412"/>
    <w:rsid w:val="001657B7"/>
    <w:rsid w:val="00165A8D"/>
    <w:rsid w:val="00165B0D"/>
    <w:rsid w:val="00165C72"/>
    <w:rsid w:val="00165CCC"/>
    <w:rsid w:val="00166C45"/>
    <w:rsid w:val="00166C90"/>
    <w:rsid w:val="00166F97"/>
    <w:rsid w:val="001674D2"/>
    <w:rsid w:val="001676E2"/>
    <w:rsid w:val="00167E6D"/>
    <w:rsid w:val="0017098E"/>
    <w:rsid w:val="00170A9F"/>
    <w:rsid w:val="0017273F"/>
    <w:rsid w:val="00172914"/>
    <w:rsid w:val="00174300"/>
    <w:rsid w:val="0017438E"/>
    <w:rsid w:val="00174AB9"/>
    <w:rsid w:val="00174FFA"/>
    <w:rsid w:val="00175941"/>
    <w:rsid w:val="00175A25"/>
    <w:rsid w:val="001765B8"/>
    <w:rsid w:val="00177097"/>
    <w:rsid w:val="00180C21"/>
    <w:rsid w:val="00180CA2"/>
    <w:rsid w:val="001810CA"/>
    <w:rsid w:val="00181423"/>
    <w:rsid w:val="00183133"/>
    <w:rsid w:val="0018331B"/>
    <w:rsid w:val="00183491"/>
    <w:rsid w:val="001836FB"/>
    <w:rsid w:val="001847E7"/>
    <w:rsid w:val="00184AD9"/>
    <w:rsid w:val="00185018"/>
    <w:rsid w:val="001851D3"/>
    <w:rsid w:val="00185A15"/>
    <w:rsid w:val="00185FCE"/>
    <w:rsid w:val="0018610E"/>
    <w:rsid w:val="001861F4"/>
    <w:rsid w:val="001867CC"/>
    <w:rsid w:val="001868BA"/>
    <w:rsid w:val="0018727B"/>
    <w:rsid w:val="001875D1"/>
    <w:rsid w:val="00190554"/>
    <w:rsid w:val="00190A8E"/>
    <w:rsid w:val="00191B6F"/>
    <w:rsid w:val="00191BE1"/>
    <w:rsid w:val="00192708"/>
    <w:rsid w:val="001927FB"/>
    <w:rsid w:val="00192AEE"/>
    <w:rsid w:val="00192EE6"/>
    <w:rsid w:val="001931D3"/>
    <w:rsid w:val="00193466"/>
    <w:rsid w:val="0019366E"/>
    <w:rsid w:val="001942E0"/>
    <w:rsid w:val="00194507"/>
    <w:rsid w:val="00194A61"/>
    <w:rsid w:val="00194AE7"/>
    <w:rsid w:val="00194F03"/>
    <w:rsid w:val="001964C2"/>
    <w:rsid w:val="00196594"/>
    <w:rsid w:val="00196CD3"/>
    <w:rsid w:val="0019781D"/>
    <w:rsid w:val="001978B2"/>
    <w:rsid w:val="001978C4"/>
    <w:rsid w:val="00197A40"/>
    <w:rsid w:val="00197BFD"/>
    <w:rsid w:val="00197CBD"/>
    <w:rsid w:val="001A0D04"/>
    <w:rsid w:val="001A20F1"/>
    <w:rsid w:val="001A2A63"/>
    <w:rsid w:val="001A34C3"/>
    <w:rsid w:val="001A34DE"/>
    <w:rsid w:val="001A3A1A"/>
    <w:rsid w:val="001A3E85"/>
    <w:rsid w:val="001A46C8"/>
    <w:rsid w:val="001A4C92"/>
    <w:rsid w:val="001A4C98"/>
    <w:rsid w:val="001A4EEF"/>
    <w:rsid w:val="001A4F18"/>
    <w:rsid w:val="001A718B"/>
    <w:rsid w:val="001A74D3"/>
    <w:rsid w:val="001A76DC"/>
    <w:rsid w:val="001A7C0D"/>
    <w:rsid w:val="001A7C73"/>
    <w:rsid w:val="001B0645"/>
    <w:rsid w:val="001B0E33"/>
    <w:rsid w:val="001B1155"/>
    <w:rsid w:val="001B1D8A"/>
    <w:rsid w:val="001B21A0"/>
    <w:rsid w:val="001B49FE"/>
    <w:rsid w:val="001B4FE4"/>
    <w:rsid w:val="001B568C"/>
    <w:rsid w:val="001B575E"/>
    <w:rsid w:val="001B63E8"/>
    <w:rsid w:val="001B6EA8"/>
    <w:rsid w:val="001B7509"/>
    <w:rsid w:val="001B7E78"/>
    <w:rsid w:val="001C0D76"/>
    <w:rsid w:val="001C18FC"/>
    <w:rsid w:val="001C2479"/>
    <w:rsid w:val="001C2E38"/>
    <w:rsid w:val="001C2F99"/>
    <w:rsid w:val="001C4598"/>
    <w:rsid w:val="001C4A44"/>
    <w:rsid w:val="001C4BE6"/>
    <w:rsid w:val="001C4FC0"/>
    <w:rsid w:val="001C5018"/>
    <w:rsid w:val="001C592A"/>
    <w:rsid w:val="001C5979"/>
    <w:rsid w:val="001C5989"/>
    <w:rsid w:val="001C61B0"/>
    <w:rsid w:val="001C65B6"/>
    <w:rsid w:val="001C72FB"/>
    <w:rsid w:val="001C76F6"/>
    <w:rsid w:val="001D04F4"/>
    <w:rsid w:val="001D05B7"/>
    <w:rsid w:val="001D0F4C"/>
    <w:rsid w:val="001D1472"/>
    <w:rsid w:val="001D1C2F"/>
    <w:rsid w:val="001D27A8"/>
    <w:rsid w:val="001D2E95"/>
    <w:rsid w:val="001D2F60"/>
    <w:rsid w:val="001D3118"/>
    <w:rsid w:val="001D411E"/>
    <w:rsid w:val="001D47F1"/>
    <w:rsid w:val="001D4B05"/>
    <w:rsid w:val="001D548C"/>
    <w:rsid w:val="001D55C6"/>
    <w:rsid w:val="001D55C7"/>
    <w:rsid w:val="001D5F7A"/>
    <w:rsid w:val="001D6476"/>
    <w:rsid w:val="001D67B6"/>
    <w:rsid w:val="001D68B5"/>
    <w:rsid w:val="001D6D65"/>
    <w:rsid w:val="001D7ADE"/>
    <w:rsid w:val="001D7F57"/>
    <w:rsid w:val="001E00A1"/>
    <w:rsid w:val="001E07CD"/>
    <w:rsid w:val="001E0ED8"/>
    <w:rsid w:val="001E17B5"/>
    <w:rsid w:val="001E1AEF"/>
    <w:rsid w:val="001E1B18"/>
    <w:rsid w:val="001E1DC2"/>
    <w:rsid w:val="001E21B2"/>
    <w:rsid w:val="001E25A5"/>
    <w:rsid w:val="001E2688"/>
    <w:rsid w:val="001E2887"/>
    <w:rsid w:val="001E2B12"/>
    <w:rsid w:val="001E2C2C"/>
    <w:rsid w:val="001E2C63"/>
    <w:rsid w:val="001E3067"/>
    <w:rsid w:val="001E30DC"/>
    <w:rsid w:val="001E4A57"/>
    <w:rsid w:val="001E4AB7"/>
    <w:rsid w:val="001E591D"/>
    <w:rsid w:val="001E5F17"/>
    <w:rsid w:val="001E6D4A"/>
    <w:rsid w:val="001E6FB9"/>
    <w:rsid w:val="001E70C6"/>
    <w:rsid w:val="001E7B81"/>
    <w:rsid w:val="001E7B90"/>
    <w:rsid w:val="001E7E07"/>
    <w:rsid w:val="001E7EE8"/>
    <w:rsid w:val="001F034B"/>
    <w:rsid w:val="001F0883"/>
    <w:rsid w:val="001F08DF"/>
    <w:rsid w:val="001F0FDC"/>
    <w:rsid w:val="001F1683"/>
    <w:rsid w:val="001F18AF"/>
    <w:rsid w:val="001F2BD7"/>
    <w:rsid w:val="001F2F87"/>
    <w:rsid w:val="001F3CE2"/>
    <w:rsid w:val="001F4F01"/>
    <w:rsid w:val="001F67C7"/>
    <w:rsid w:val="001F6D2B"/>
    <w:rsid w:val="001F6E7F"/>
    <w:rsid w:val="001F703A"/>
    <w:rsid w:val="00200602"/>
    <w:rsid w:val="00200969"/>
    <w:rsid w:val="002009E1"/>
    <w:rsid w:val="002014DE"/>
    <w:rsid w:val="00201733"/>
    <w:rsid w:val="0020239E"/>
    <w:rsid w:val="00202B5C"/>
    <w:rsid w:val="00203143"/>
    <w:rsid w:val="002039F2"/>
    <w:rsid w:val="00203E01"/>
    <w:rsid w:val="00204068"/>
    <w:rsid w:val="002044E9"/>
    <w:rsid w:val="002048DD"/>
    <w:rsid w:val="002055F7"/>
    <w:rsid w:val="0020576F"/>
    <w:rsid w:val="0020591E"/>
    <w:rsid w:val="00205A83"/>
    <w:rsid w:val="0020628A"/>
    <w:rsid w:val="00206CBA"/>
    <w:rsid w:val="002071F3"/>
    <w:rsid w:val="00207B66"/>
    <w:rsid w:val="00207C8D"/>
    <w:rsid w:val="0021034F"/>
    <w:rsid w:val="0021094A"/>
    <w:rsid w:val="0021098E"/>
    <w:rsid w:val="002109C0"/>
    <w:rsid w:val="00210FB2"/>
    <w:rsid w:val="00210FD1"/>
    <w:rsid w:val="00211505"/>
    <w:rsid w:val="00212030"/>
    <w:rsid w:val="00213B32"/>
    <w:rsid w:val="00213C12"/>
    <w:rsid w:val="00214167"/>
    <w:rsid w:val="00214249"/>
    <w:rsid w:val="00215499"/>
    <w:rsid w:val="002155D0"/>
    <w:rsid w:val="00215776"/>
    <w:rsid w:val="00215F80"/>
    <w:rsid w:val="00216263"/>
    <w:rsid w:val="00216377"/>
    <w:rsid w:val="002170B2"/>
    <w:rsid w:val="0021753F"/>
    <w:rsid w:val="002179DD"/>
    <w:rsid w:val="00220786"/>
    <w:rsid w:val="00220934"/>
    <w:rsid w:val="00221E92"/>
    <w:rsid w:val="00221FA4"/>
    <w:rsid w:val="00222BD2"/>
    <w:rsid w:val="002238DE"/>
    <w:rsid w:val="00223B45"/>
    <w:rsid w:val="0022431A"/>
    <w:rsid w:val="00224997"/>
    <w:rsid w:val="002253DC"/>
    <w:rsid w:val="00225FD6"/>
    <w:rsid w:val="0022663E"/>
    <w:rsid w:val="00227144"/>
    <w:rsid w:val="0022765E"/>
    <w:rsid w:val="002277B5"/>
    <w:rsid w:val="00227F44"/>
    <w:rsid w:val="00231DFD"/>
    <w:rsid w:val="00231ED2"/>
    <w:rsid w:val="00232648"/>
    <w:rsid w:val="00232F73"/>
    <w:rsid w:val="00233451"/>
    <w:rsid w:val="00233821"/>
    <w:rsid w:val="002339D2"/>
    <w:rsid w:val="00233B2F"/>
    <w:rsid w:val="00233BF8"/>
    <w:rsid w:val="00234329"/>
    <w:rsid w:val="00235345"/>
    <w:rsid w:val="00235E4B"/>
    <w:rsid w:val="00235FE8"/>
    <w:rsid w:val="002365E2"/>
    <w:rsid w:val="00237255"/>
    <w:rsid w:val="0023783E"/>
    <w:rsid w:val="00240754"/>
    <w:rsid w:val="00240E52"/>
    <w:rsid w:val="00241224"/>
    <w:rsid w:val="0024148F"/>
    <w:rsid w:val="00241AC5"/>
    <w:rsid w:val="00241D8B"/>
    <w:rsid w:val="0024252D"/>
    <w:rsid w:val="002425DD"/>
    <w:rsid w:val="002431BE"/>
    <w:rsid w:val="00243859"/>
    <w:rsid w:val="002446E2"/>
    <w:rsid w:val="00245A6F"/>
    <w:rsid w:val="00245ECF"/>
    <w:rsid w:val="0024729F"/>
    <w:rsid w:val="00247A3B"/>
    <w:rsid w:val="00247AF2"/>
    <w:rsid w:val="002502A4"/>
    <w:rsid w:val="00250FB8"/>
    <w:rsid w:val="002510A2"/>
    <w:rsid w:val="002513CF"/>
    <w:rsid w:val="00251911"/>
    <w:rsid w:val="00251BCB"/>
    <w:rsid w:val="002525B1"/>
    <w:rsid w:val="002528B7"/>
    <w:rsid w:val="00252FC6"/>
    <w:rsid w:val="00254036"/>
    <w:rsid w:val="002546E8"/>
    <w:rsid w:val="00254A72"/>
    <w:rsid w:val="00254C10"/>
    <w:rsid w:val="00254F98"/>
    <w:rsid w:val="00254F9A"/>
    <w:rsid w:val="00255DDE"/>
    <w:rsid w:val="0025649A"/>
    <w:rsid w:val="00256B37"/>
    <w:rsid w:val="0025737D"/>
    <w:rsid w:val="00257915"/>
    <w:rsid w:val="00260B36"/>
    <w:rsid w:val="00261E18"/>
    <w:rsid w:val="00261FBB"/>
    <w:rsid w:val="00262238"/>
    <w:rsid w:val="00262E7E"/>
    <w:rsid w:val="00262F2E"/>
    <w:rsid w:val="0026349C"/>
    <w:rsid w:val="00263B82"/>
    <w:rsid w:val="00263CC1"/>
    <w:rsid w:val="002643BE"/>
    <w:rsid w:val="0026508F"/>
    <w:rsid w:val="00265776"/>
    <w:rsid w:val="00266211"/>
    <w:rsid w:val="0026684D"/>
    <w:rsid w:val="00267320"/>
    <w:rsid w:val="00267369"/>
    <w:rsid w:val="002674B4"/>
    <w:rsid w:val="00267686"/>
    <w:rsid w:val="00267D48"/>
    <w:rsid w:val="00270967"/>
    <w:rsid w:val="00270E94"/>
    <w:rsid w:val="00270F7E"/>
    <w:rsid w:val="002719A3"/>
    <w:rsid w:val="00271ABF"/>
    <w:rsid w:val="00271D66"/>
    <w:rsid w:val="0027272F"/>
    <w:rsid w:val="00272E92"/>
    <w:rsid w:val="002730ED"/>
    <w:rsid w:val="002734CC"/>
    <w:rsid w:val="002736D5"/>
    <w:rsid w:val="002741EB"/>
    <w:rsid w:val="002756B6"/>
    <w:rsid w:val="00275CA0"/>
    <w:rsid w:val="0027694E"/>
    <w:rsid w:val="00276B74"/>
    <w:rsid w:val="00276DB7"/>
    <w:rsid w:val="002775E3"/>
    <w:rsid w:val="002777C2"/>
    <w:rsid w:val="00280557"/>
    <w:rsid w:val="00280771"/>
    <w:rsid w:val="00280D08"/>
    <w:rsid w:val="002816BE"/>
    <w:rsid w:val="00282555"/>
    <w:rsid w:val="002828E9"/>
    <w:rsid w:val="002837B1"/>
    <w:rsid w:val="00283FD4"/>
    <w:rsid w:val="00284314"/>
    <w:rsid w:val="002846ED"/>
    <w:rsid w:val="00284B37"/>
    <w:rsid w:val="00284CC6"/>
    <w:rsid w:val="0028539A"/>
    <w:rsid w:val="00285AA7"/>
    <w:rsid w:val="00286224"/>
    <w:rsid w:val="002864AD"/>
    <w:rsid w:val="002867EC"/>
    <w:rsid w:val="002869B2"/>
    <w:rsid w:val="00287457"/>
    <w:rsid w:val="00287A34"/>
    <w:rsid w:val="00290900"/>
    <w:rsid w:val="002909A0"/>
    <w:rsid w:val="002909DE"/>
    <w:rsid w:val="0029105B"/>
    <w:rsid w:val="002911FA"/>
    <w:rsid w:val="00291F86"/>
    <w:rsid w:val="0029221A"/>
    <w:rsid w:val="00292B18"/>
    <w:rsid w:val="00292BB7"/>
    <w:rsid w:val="002930DD"/>
    <w:rsid w:val="002934EB"/>
    <w:rsid w:val="002937A1"/>
    <w:rsid w:val="00293D3E"/>
    <w:rsid w:val="00293E17"/>
    <w:rsid w:val="00294735"/>
    <w:rsid w:val="00294AFA"/>
    <w:rsid w:val="00294F34"/>
    <w:rsid w:val="002957BB"/>
    <w:rsid w:val="00295B73"/>
    <w:rsid w:val="00295EAF"/>
    <w:rsid w:val="00296011"/>
    <w:rsid w:val="00296352"/>
    <w:rsid w:val="002965D9"/>
    <w:rsid w:val="0029693E"/>
    <w:rsid w:val="00297B2C"/>
    <w:rsid w:val="00297FC8"/>
    <w:rsid w:val="002A0160"/>
    <w:rsid w:val="002A0222"/>
    <w:rsid w:val="002A0822"/>
    <w:rsid w:val="002A0D52"/>
    <w:rsid w:val="002A1142"/>
    <w:rsid w:val="002A1296"/>
    <w:rsid w:val="002A2634"/>
    <w:rsid w:val="002A344B"/>
    <w:rsid w:val="002A41C1"/>
    <w:rsid w:val="002A4F16"/>
    <w:rsid w:val="002A4FC3"/>
    <w:rsid w:val="002A59AA"/>
    <w:rsid w:val="002A5E4C"/>
    <w:rsid w:val="002A5E51"/>
    <w:rsid w:val="002A71AA"/>
    <w:rsid w:val="002A727C"/>
    <w:rsid w:val="002A7850"/>
    <w:rsid w:val="002A785A"/>
    <w:rsid w:val="002A7CA2"/>
    <w:rsid w:val="002B0406"/>
    <w:rsid w:val="002B0DCC"/>
    <w:rsid w:val="002B0FFD"/>
    <w:rsid w:val="002B2155"/>
    <w:rsid w:val="002B325A"/>
    <w:rsid w:val="002B33EB"/>
    <w:rsid w:val="002B37BE"/>
    <w:rsid w:val="002B39FC"/>
    <w:rsid w:val="002B43F2"/>
    <w:rsid w:val="002B47F7"/>
    <w:rsid w:val="002B48B8"/>
    <w:rsid w:val="002B530D"/>
    <w:rsid w:val="002B6332"/>
    <w:rsid w:val="002B6B0C"/>
    <w:rsid w:val="002B6B70"/>
    <w:rsid w:val="002B6F7F"/>
    <w:rsid w:val="002C0472"/>
    <w:rsid w:val="002C06C6"/>
    <w:rsid w:val="002C080E"/>
    <w:rsid w:val="002C10AA"/>
    <w:rsid w:val="002C1269"/>
    <w:rsid w:val="002C1544"/>
    <w:rsid w:val="002C1A29"/>
    <w:rsid w:val="002C2236"/>
    <w:rsid w:val="002C22FD"/>
    <w:rsid w:val="002C263D"/>
    <w:rsid w:val="002C2DB7"/>
    <w:rsid w:val="002C303E"/>
    <w:rsid w:val="002C38E1"/>
    <w:rsid w:val="002C395E"/>
    <w:rsid w:val="002C3AC9"/>
    <w:rsid w:val="002C47A6"/>
    <w:rsid w:val="002C4BB7"/>
    <w:rsid w:val="002C4C47"/>
    <w:rsid w:val="002C4E08"/>
    <w:rsid w:val="002C4E69"/>
    <w:rsid w:val="002C532C"/>
    <w:rsid w:val="002C59C5"/>
    <w:rsid w:val="002C5E19"/>
    <w:rsid w:val="002C74D2"/>
    <w:rsid w:val="002C756D"/>
    <w:rsid w:val="002C7736"/>
    <w:rsid w:val="002D0809"/>
    <w:rsid w:val="002D1986"/>
    <w:rsid w:val="002D293C"/>
    <w:rsid w:val="002D3443"/>
    <w:rsid w:val="002D353A"/>
    <w:rsid w:val="002D4568"/>
    <w:rsid w:val="002D482B"/>
    <w:rsid w:val="002D48E9"/>
    <w:rsid w:val="002D4BA8"/>
    <w:rsid w:val="002D4E22"/>
    <w:rsid w:val="002D60EE"/>
    <w:rsid w:val="002D6350"/>
    <w:rsid w:val="002D6778"/>
    <w:rsid w:val="002D6C7D"/>
    <w:rsid w:val="002D6E61"/>
    <w:rsid w:val="002D702A"/>
    <w:rsid w:val="002D723B"/>
    <w:rsid w:val="002D7AF2"/>
    <w:rsid w:val="002D7C7D"/>
    <w:rsid w:val="002D7F9D"/>
    <w:rsid w:val="002E0605"/>
    <w:rsid w:val="002E0A52"/>
    <w:rsid w:val="002E11FF"/>
    <w:rsid w:val="002E1511"/>
    <w:rsid w:val="002E1EE5"/>
    <w:rsid w:val="002E224C"/>
    <w:rsid w:val="002E28F5"/>
    <w:rsid w:val="002E2CF1"/>
    <w:rsid w:val="002E34AA"/>
    <w:rsid w:val="002E3D7A"/>
    <w:rsid w:val="002E4FDF"/>
    <w:rsid w:val="002E6483"/>
    <w:rsid w:val="002E6978"/>
    <w:rsid w:val="002E7515"/>
    <w:rsid w:val="002E799A"/>
    <w:rsid w:val="002F01B4"/>
    <w:rsid w:val="002F0295"/>
    <w:rsid w:val="002F0F7B"/>
    <w:rsid w:val="002F132E"/>
    <w:rsid w:val="002F1CAE"/>
    <w:rsid w:val="002F2C06"/>
    <w:rsid w:val="002F2F5C"/>
    <w:rsid w:val="002F37B8"/>
    <w:rsid w:val="002F43EE"/>
    <w:rsid w:val="002F4856"/>
    <w:rsid w:val="002F49C8"/>
    <w:rsid w:val="002F52CB"/>
    <w:rsid w:val="002F5CE7"/>
    <w:rsid w:val="002F5F85"/>
    <w:rsid w:val="002F75E6"/>
    <w:rsid w:val="002F7968"/>
    <w:rsid w:val="003006E0"/>
    <w:rsid w:val="00300778"/>
    <w:rsid w:val="00301055"/>
    <w:rsid w:val="00301294"/>
    <w:rsid w:val="00302010"/>
    <w:rsid w:val="0030208C"/>
    <w:rsid w:val="003020F9"/>
    <w:rsid w:val="0030282E"/>
    <w:rsid w:val="00302ADA"/>
    <w:rsid w:val="00302B7A"/>
    <w:rsid w:val="00302FCF"/>
    <w:rsid w:val="00303C20"/>
    <w:rsid w:val="00303DE2"/>
    <w:rsid w:val="00303FCA"/>
    <w:rsid w:val="003041C4"/>
    <w:rsid w:val="00304382"/>
    <w:rsid w:val="00304653"/>
    <w:rsid w:val="00304ED4"/>
    <w:rsid w:val="00305DDD"/>
    <w:rsid w:val="003063CE"/>
    <w:rsid w:val="00307570"/>
    <w:rsid w:val="00307822"/>
    <w:rsid w:val="003105C0"/>
    <w:rsid w:val="00310E6C"/>
    <w:rsid w:val="003138FF"/>
    <w:rsid w:val="00313C61"/>
    <w:rsid w:val="00313E52"/>
    <w:rsid w:val="00314211"/>
    <w:rsid w:val="003144A9"/>
    <w:rsid w:val="0031566A"/>
    <w:rsid w:val="00315E05"/>
    <w:rsid w:val="003161FF"/>
    <w:rsid w:val="003164F2"/>
    <w:rsid w:val="003175C5"/>
    <w:rsid w:val="0031775D"/>
    <w:rsid w:val="00320613"/>
    <w:rsid w:val="00320629"/>
    <w:rsid w:val="00320824"/>
    <w:rsid w:val="00321358"/>
    <w:rsid w:val="00322C54"/>
    <w:rsid w:val="003236C8"/>
    <w:rsid w:val="0032383E"/>
    <w:rsid w:val="00324451"/>
    <w:rsid w:val="00324D89"/>
    <w:rsid w:val="00325128"/>
    <w:rsid w:val="00325782"/>
    <w:rsid w:val="003257B6"/>
    <w:rsid w:val="003264AC"/>
    <w:rsid w:val="003269C9"/>
    <w:rsid w:val="0032719B"/>
    <w:rsid w:val="00327C01"/>
    <w:rsid w:val="0033000A"/>
    <w:rsid w:val="0033018F"/>
    <w:rsid w:val="00330A77"/>
    <w:rsid w:val="00330FEB"/>
    <w:rsid w:val="0033252F"/>
    <w:rsid w:val="00332D93"/>
    <w:rsid w:val="003338EB"/>
    <w:rsid w:val="0033404C"/>
    <w:rsid w:val="0033412F"/>
    <w:rsid w:val="0033460A"/>
    <w:rsid w:val="00335D1F"/>
    <w:rsid w:val="00336163"/>
    <w:rsid w:val="0033650F"/>
    <w:rsid w:val="00336899"/>
    <w:rsid w:val="00336E29"/>
    <w:rsid w:val="00337D30"/>
    <w:rsid w:val="00340A54"/>
    <w:rsid w:val="00340E7C"/>
    <w:rsid w:val="00340FF9"/>
    <w:rsid w:val="00341477"/>
    <w:rsid w:val="00341EDE"/>
    <w:rsid w:val="00342227"/>
    <w:rsid w:val="00342BB6"/>
    <w:rsid w:val="00343DC5"/>
    <w:rsid w:val="00343F13"/>
    <w:rsid w:val="00344248"/>
    <w:rsid w:val="0034504A"/>
    <w:rsid w:val="00345112"/>
    <w:rsid w:val="00345EEF"/>
    <w:rsid w:val="00346FBD"/>
    <w:rsid w:val="00347A14"/>
    <w:rsid w:val="00347A3C"/>
    <w:rsid w:val="0035084E"/>
    <w:rsid w:val="00350C90"/>
    <w:rsid w:val="00350E22"/>
    <w:rsid w:val="003512AC"/>
    <w:rsid w:val="00351619"/>
    <w:rsid w:val="00351F7C"/>
    <w:rsid w:val="003521D7"/>
    <w:rsid w:val="003522EC"/>
    <w:rsid w:val="00352DD5"/>
    <w:rsid w:val="00353976"/>
    <w:rsid w:val="00353DE9"/>
    <w:rsid w:val="00353EAB"/>
    <w:rsid w:val="00354474"/>
    <w:rsid w:val="00354A6C"/>
    <w:rsid w:val="0035563F"/>
    <w:rsid w:val="00355775"/>
    <w:rsid w:val="003569D0"/>
    <w:rsid w:val="00356B71"/>
    <w:rsid w:val="00356BDF"/>
    <w:rsid w:val="00356E4D"/>
    <w:rsid w:val="003577DA"/>
    <w:rsid w:val="00357A90"/>
    <w:rsid w:val="00360881"/>
    <w:rsid w:val="003615C8"/>
    <w:rsid w:val="0036165C"/>
    <w:rsid w:val="00361E6F"/>
    <w:rsid w:val="00362631"/>
    <w:rsid w:val="003627A1"/>
    <w:rsid w:val="00362B4A"/>
    <w:rsid w:val="00362B92"/>
    <w:rsid w:val="00362D45"/>
    <w:rsid w:val="00363372"/>
    <w:rsid w:val="003634CA"/>
    <w:rsid w:val="0036351E"/>
    <w:rsid w:val="003635E7"/>
    <w:rsid w:val="00363D0F"/>
    <w:rsid w:val="00363D88"/>
    <w:rsid w:val="00364053"/>
    <w:rsid w:val="00364CB6"/>
    <w:rsid w:val="0036576A"/>
    <w:rsid w:val="0036587B"/>
    <w:rsid w:val="00365BD9"/>
    <w:rsid w:val="00366398"/>
    <w:rsid w:val="00366B9A"/>
    <w:rsid w:val="003676CC"/>
    <w:rsid w:val="00367968"/>
    <w:rsid w:val="00367ACF"/>
    <w:rsid w:val="00367BFC"/>
    <w:rsid w:val="00367D9E"/>
    <w:rsid w:val="00367DB2"/>
    <w:rsid w:val="003701F6"/>
    <w:rsid w:val="0037050B"/>
    <w:rsid w:val="00370D6A"/>
    <w:rsid w:val="003713D8"/>
    <w:rsid w:val="0037184E"/>
    <w:rsid w:val="00371921"/>
    <w:rsid w:val="003720E0"/>
    <w:rsid w:val="0037237A"/>
    <w:rsid w:val="00372955"/>
    <w:rsid w:val="00372BA9"/>
    <w:rsid w:val="00372F1E"/>
    <w:rsid w:val="0037325C"/>
    <w:rsid w:val="0037332C"/>
    <w:rsid w:val="00373587"/>
    <w:rsid w:val="00373CB5"/>
    <w:rsid w:val="00374A15"/>
    <w:rsid w:val="00375418"/>
    <w:rsid w:val="00375851"/>
    <w:rsid w:val="00375ACC"/>
    <w:rsid w:val="00376172"/>
    <w:rsid w:val="00376723"/>
    <w:rsid w:val="003768C8"/>
    <w:rsid w:val="00377B04"/>
    <w:rsid w:val="003808FE"/>
    <w:rsid w:val="0038128C"/>
    <w:rsid w:val="003817AD"/>
    <w:rsid w:val="003819FD"/>
    <w:rsid w:val="00381ADF"/>
    <w:rsid w:val="00382A88"/>
    <w:rsid w:val="00383A65"/>
    <w:rsid w:val="003840B2"/>
    <w:rsid w:val="00384297"/>
    <w:rsid w:val="00384AFE"/>
    <w:rsid w:val="003850E7"/>
    <w:rsid w:val="003855D1"/>
    <w:rsid w:val="00385A72"/>
    <w:rsid w:val="00387357"/>
    <w:rsid w:val="00387526"/>
    <w:rsid w:val="00387A39"/>
    <w:rsid w:val="00387CF9"/>
    <w:rsid w:val="00390484"/>
    <w:rsid w:val="00390791"/>
    <w:rsid w:val="00391486"/>
    <w:rsid w:val="00391C68"/>
    <w:rsid w:val="003923F7"/>
    <w:rsid w:val="00392EB5"/>
    <w:rsid w:val="00392F8E"/>
    <w:rsid w:val="0039324A"/>
    <w:rsid w:val="003932C6"/>
    <w:rsid w:val="00393668"/>
    <w:rsid w:val="00393933"/>
    <w:rsid w:val="00393FB3"/>
    <w:rsid w:val="00395673"/>
    <w:rsid w:val="00396185"/>
    <w:rsid w:val="003961E8"/>
    <w:rsid w:val="003974B2"/>
    <w:rsid w:val="00397BFC"/>
    <w:rsid w:val="00397F90"/>
    <w:rsid w:val="003A033D"/>
    <w:rsid w:val="003A1091"/>
    <w:rsid w:val="003A1283"/>
    <w:rsid w:val="003A282D"/>
    <w:rsid w:val="003A2DC2"/>
    <w:rsid w:val="003A3685"/>
    <w:rsid w:val="003A3C4C"/>
    <w:rsid w:val="003A3E16"/>
    <w:rsid w:val="003A65CB"/>
    <w:rsid w:val="003A6654"/>
    <w:rsid w:val="003A693F"/>
    <w:rsid w:val="003A7360"/>
    <w:rsid w:val="003A7899"/>
    <w:rsid w:val="003B03F9"/>
    <w:rsid w:val="003B0B9C"/>
    <w:rsid w:val="003B0F6D"/>
    <w:rsid w:val="003B1176"/>
    <w:rsid w:val="003B1ED2"/>
    <w:rsid w:val="003B275A"/>
    <w:rsid w:val="003B292E"/>
    <w:rsid w:val="003B297E"/>
    <w:rsid w:val="003B2B13"/>
    <w:rsid w:val="003B3979"/>
    <w:rsid w:val="003B3CD8"/>
    <w:rsid w:val="003B44BF"/>
    <w:rsid w:val="003B4746"/>
    <w:rsid w:val="003B4A4A"/>
    <w:rsid w:val="003B4B2D"/>
    <w:rsid w:val="003B4F16"/>
    <w:rsid w:val="003B5141"/>
    <w:rsid w:val="003B5EAE"/>
    <w:rsid w:val="003B6D02"/>
    <w:rsid w:val="003B7C1C"/>
    <w:rsid w:val="003C0697"/>
    <w:rsid w:val="003C06D5"/>
    <w:rsid w:val="003C0A07"/>
    <w:rsid w:val="003C0DAC"/>
    <w:rsid w:val="003C1658"/>
    <w:rsid w:val="003C1F10"/>
    <w:rsid w:val="003C2930"/>
    <w:rsid w:val="003C2B61"/>
    <w:rsid w:val="003C336B"/>
    <w:rsid w:val="003C3A35"/>
    <w:rsid w:val="003C4209"/>
    <w:rsid w:val="003C42DE"/>
    <w:rsid w:val="003C4875"/>
    <w:rsid w:val="003C55D4"/>
    <w:rsid w:val="003C5618"/>
    <w:rsid w:val="003C575C"/>
    <w:rsid w:val="003C6823"/>
    <w:rsid w:val="003C69B5"/>
    <w:rsid w:val="003C7037"/>
    <w:rsid w:val="003C746F"/>
    <w:rsid w:val="003C792D"/>
    <w:rsid w:val="003C7A45"/>
    <w:rsid w:val="003C7AC9"/>
    <w:rsid w:val="003C7F01"/>
    <w:rsid w:val="003D0305"/>
    <w:rsid w:val="003D05B1"/>
    <w:rsid w:val="003D07F4"/>
    <w:rsid w:val="003D11CC"/>
    <w:rsid w:val="003D19AB"/>
    <w:rsid w:val="003D1CA0"/>
    <w:rsid w:val="003D3330"/>
    <w:rsid w:val="003D36BB"/>
    <w:rsid w:val="003D36E9"/>
    <w:rsid w:val="003D3B58"/>
    <w:rsid w:val="003D4E73"/>
    <w:rsid w:val="003D4EC1"/>
    <w:rsid w:val="003D57F9"/>
    <w:rsid w:val="003D583C"/>
    <w:rsid w:val="003D606E"/>
    <w:rsid w:val="003D64F7"/>
    <w:rsid w:val="003D654B"/>
    <w:rsid w:val="003D6DE5"/>
    <w:rsid w:val="003D700D"/>
    <w:rsid w:val="003D7652"/>
    <w:rsid w:val="003D77A9"/>
    <w:rsid w:val="003E00F1"/>
    <w:rsid w:val="003E04B5"/>
    <w:rsid w:val="003E0EA2"/>
    <w:rsid w:val="003E1210"/>
    <w:rsid w:val="003E1C9D"/>
    <w:rsid w:val="003E2A09"/>
    <w:rsid w:val="003E2F73"/>
    <w:rsid w:val="003E32E0"/>
    <w:rsid w:val="003E3C8D"/>
    <w:rsid w:val="003E3EF7"/>
    <w:rsid w:val="003E4377"/>
    <w:rsid w:val="003E69E8"/>
    <w:rsid w:val="003E71E0"/>
    <w:rsid w:val="003E758B"/>
    <w:rsid w:val="003E7B78"/>
    <w:rsid w:val="003F04F6"/>
    <w:rsid w:val="003F058D"/>
    <w:rsid w:val="003F0EB2"/>
    <w:rsid w:val="003F1226"/>
    <w:rsid w:val="003F174E"/>
    <w:rsid w:val="003F18B6"/>
    <w:rsid w:val="003F18C1"/>
    <w:rsid w:val="003F1D78"/>
    <w:rsid w:val="003F2976"/>
    <w:rsid w:val="003F37C6"/>
    <w:rsid w:val="003F3B76"/>
    <w:rsid w:val="003F54F7"/>
    <w:rsid w:val="003F564E"/>
    <w:rsid w:val="003F5B9D"/>
    <w:rsid w:val="003F6033"/>
    <w:rsid w:val="003F622A"/>
    <w:rsid w:val="003F69BE"/>
    <w:rsid w:val="003F6BD5"/>
    <w:rsid w:val="003F79C3"/>
    <w:rsid w:val="003F7BEC"/>
    <w:rsid w:val="003F7C46"/>
    <w:rsid w:val="003F7D41"/>
    <w:rsid w:val="00400650"/>
    <w:rsid w:val="004007FD"/>
    <w:rsid w:val="00400B97"/>
    <w:rsid w:val="00401B02"/>
    <w:rsid w:val="00401E3B"/>
    <w:rsid w:val="00402848"/>
    <w:rsid w:val="00402AD6"/>
    <w:rsid w:val="004037D5"/>
    <w:rsid w:val="004050A6"/>
    <w:rsid w:val="004053EC"/>
    <w:rsid w:val="00405474"/>
    <w:rsid w:val="00405566"/>
    <w:rsid w:val="004056D0"/>
    <w:rsid w:val="004057D4"/>
    <w:rsid w:val="00405AD4"/>
    <w:rsid w:val="00405AE1"/>
    <w:rsid w:val="00405CE2"/>
    <w:rsid w:val="00406133"/>
    <w:rsid w:val="004065E6"/>
    <w:rsid w:val="0040684C"/>
    <w:rsid w:val="00407503"/>
    <w:rsid w:val="0041008F"/>
    <w:rsid w:val="00410B59"/>
    <w:rsid w:val="00411417"/>
    <w:rsid w:val="00411487"/>
    <w:rsid w:val="00411AA1"/>
    <w:rsid w:val="00411BC7"/>
    <w:rsid w:val="00411F45"/>
    <w:rsid w:val="004121F3"/>
    <w:rsid w:val="00412286"/>
    <w:rsid w:val="00412932"/>
    <w:rsid w:val="004129D4"/>
    <w:rsid w:val="00413CDD"/>
    <w:rsid w:val="00413DB8"/>
    <w:rsid w:val="0041472B"/>
    <w:rsid w:val="00414E34"/>
    <w:rsid w:val="00414F70"/>
    <w:rsid w:val="00415992"/>
    <w:rsid w:val="00416065"/>
    <w:rsid w:val="0041611A"/>
    <w:rsid w:val="004166F9"/>
    <w:rsid w:val="004167ED"/>
    <w:rsid w:val="00416985"/>
    <w:rsid w:val="0041728B"/>
    <w:rsid w:val="00417663"/>
    <w:rsid w:val="00417BB9"/>
    <w:rsid w:val="00417CEA"/>
    <w:rsid w:val="004201D3"/>
    <w:rsid w:val="004206A7"/>
    <w:rsid w:val="004208F2"/>
    <w:rsid w:val="00420BD7"/>
    <w:rsid w:val="00421581"/>
    <w:rsid w:val="00421DC7"/>
    <w:rsid w:val="00421EEC"/>
    <w:rsid w:val="004220B8"/>
    <w:rsid w:val="004220E1"/>
    <w:rsid w:val="00422223"/>
    <w:rsid w:val="004224B4"/>
    <w:rsid w:val="00422690"/>
    <w:rsid w:val="0042472D"/>
    <w:rsid w:val="00424878"/>
    <w:rsid w:val="0042493A"/>
    <w:rsid w:val="00424B76"/>
    <w:rsid w:val="00424C0E"/>
    <w:rsid w:val="00424FF0"/>
    <w:rsid w:val="0042541C"/>
    <w:rsid w:val="004254C9"/>
    <w:rsid w:val="00425DD3"/>
    <w:rsid w:val="00426169"/>
    <w:rsid w:val="004263BB"/>
    <w:rsid w:val="004266C0"/>
    <w:rsid w:val="00426EDD"/>
    <w:rsid w:val="0042799E"/>
    <w:rsid w:val="00427BEB"/>
    <w:rsid w:val="0043060C"/>
    <w:rsid w:val="0043070F"/>
    <w:rsid w:val="00430879"/>
    <w:rsid w:val="004308D1"/>
    <w:rsid w:val="00431B9C"/>
    <w:rsid w:val="00431BA4"/>
    <w:rsid w:val="00432428"/>
    <w:rsid w:val="00432897"/>
    <w:rsid w:val="004328C9"/>
    <w:rsid w:val="00433320"/>
    <w:rsid w:val="004335E9"/>
    <w:rsid w:val="00433D49"/>
    <w:rsid w:val="0043479F"/>
    <w:rsid w:val="004359E7"/>
    <w:rsid w:val="00435ADE"/>
    <w:rsid w:val="0043602E"/>
    <w:rsid w:val="0043687A"/>
    <w:rsid w:val="00437496"/>
    <w:rsid w:val="004375E4"/>
    <w:rsid w:val="004376A4"/>
    <w:rsid w:val="00437989"/>
    <w:rsid w:val="00437F60"/>
    <w:rsid w:val="00440564"/>
    <w:rsid w:val="00440B7C"/>
    <w:rsid w:val="00440F62"/>
    <w:rsid w:val="00441EBD"/>
    <w:rsid w:val="00442163"/>
    <w:rsid w:val="00442789"/>
    <w:rsid w:val="004443CD"/>
    <w:rsid w:val="0044456A"/>
    <w:rsid w:val="004455EE"/>
    <w:rsid w:val="00446116"/>
    <w:rsid w:val="00446168"/>
    <w:rsid w:val="004470A7"/>
    <w:rsid w:val="004476A8"/>
    <w:rsid w:val="004508BB"/>
    <w:rsid w:val="00450B95"/>
    <w:rsid w:val="00450B9A"/>
    <w:rsid w:val="00450CB2"/>
    <w:rsid w:val="00451B0F"/>
    <w:rsid w:val="00452346"/>
    <w:rsid w:val="00452860"/>
    <w:rsid w:val="0045299B"/>
    <w:rsid w:val="004535F4"/>
    <w:rsid w:val="00453D44"/>
    <w:rsid w:val="00453E91"/>
    <w:rsid w:val="004542B9"/>
    <w:rsid w:val="00454F9F"/>
    <w:rsid w:val="00455939"/>
    <w:rsid w:val="00455CEC"/>
    <w:rsid w:val="00456A72"/>
    <w:rsid w:val="00457486"/>
    <w:rsid w:val="00457D7A"/>
    <w:rsid w:val="0046075C"/>
    <w:rsid w:val="00461033"/>
    <w:rsid w:val="00461620"/>
    <w:rsid w:val="004622CD"/>
    <w:rsid w:val="00462320"/>
    <w:rsid w:val="00462B1C"/>
    <w:rsid w:val="00462BD1"/>
    <w:rsid w:val="00463026"/>
    <w:rsid w:val="004641A7"/>
    <w:rsid w:val="0046436B"/>
    <w:rsid w:val="00464A13"/>
    <w:rsid w:val="00464A1E"/>
    <w:rsid w:val="00464B07"/>
    <w:rsid w:val="00464BF7"/>
    <w:rsid w:val="00464F5D"/>
    <w:rsid w:val="00465B38"/>
    <w:rsid w:val="00467024"/>
    <w:rsid w:val="00467358"/>
    <w:rsid w:val="004700F0"/>
    <w:rsid w:val="00470153"/>
    <w:rsid w:val="00470A11"/>
    <w:rsid w:val="0047129A"/>
    <w:rsid w:val="00471420"/>
    <w:rsid w:val="004714B0"/>
    <w:rsid w:val="00471890"/>
    <w:rsid w:val="00472162"/>
    <w:rsid w:val="00473A50"/>
    <w:rsid w:val="00473B85"/>
    <w:rsid w:val="00473DFA"/>
    <w:rsid w:val="00474893"/>
    <w:rsid w:val="004749EE"/>
    <w:rsid w:val="00474E8B"/>
    <w:rsid w:val="00475404"/>
    <w:rsid w:val="00475BA8"/>
    <w:rsid w:val="00476A3A"/>
    <w:rsid w:val="00476C7C"/>
    <w:rsid w:val="00477708"/>
    <w:rsid w:val="0047770A"/>
    <w:rsid w:val="00480208"/>
    <w:rsid w:val="004805D0"/>
    <w:rsid w:val="004809E4"/>
    <w:rsid w:val="00481ED0"/>
    <w:rsid w:val="00482665"/>
    <w:rsid w:val="00482D7C"/>
    <w:rsid w:val="00484A4A"/>
    <w:rsid w:val="004851FD"/>
    <w:rsid w:val="00485493"/>
    <w:rsid w:val="004856E0"/>
    <w:rsid w:val="00485AE5"/>
    <w:rsid w:val="00485DAC"/>
    <w:rsid w:val="00485E7B"/>
    <w:rsid w:val="00485F95"/>
    <w:rsid w:val="004861AC"/>
    <w:rsid w:val="0048666F"/>
    <w:rsid w:val="0048688F"/>
    <w:rsid w:val="00486928"/>
    <w:rsid w:val="00486B55"/>
    <w:rsid w:val="004871ED"/>
    <w:rsid w:val="00487814"/>
    <w:rsid w:val="0049001E"/>
    <w:rsid w:val="00490286"/>
    <w:rsid w:val="0049103E"/>
    <w:rsid w:val="0049168C"/>
    <w:rsid w:val="004917B3"/>
    <w:rsid w:val="00492222"/>
    <w:rsid w:val="00492DBA"/>
    <w:rsid w:val="00492F23"/>
    <w:rsid w:val="00492F46"/>
    <w:rsid w:val="00493463"/>
    <w:rsid w:val="004934D0"/>
    <w:rsid w:val="004937E5"/>
    <w:rsid w:val="00493ACC"/>
    <w:rsid w:val="00493CB9"/>
    <w:rsid w:val="00493D00"/>
    <w:rsid w:val="00494A5D"/>
    <w:rsid w:val="00494AB8"/>
    <w:rsid w:val="0049503F"/>
    <w:rsid w:val="0049546D"/>
    <w:rsid w:val="00495734"/>
    <w:rsid w:val="004964EA"/>
    <w:rsid w:val="00497D06"/>
    <w:rsid w:val="004A0228"/>
    <w:rsid w:val="004A0676"/>
    <w:rsid w:val="004A0811"/>
    <w:rsid w:val="004A108E"/>
    <w:rsid w:val="004A1A9D"/>
    <w:rsid w:val="004A2374"/>
    <w:rsid w:val="004A26D8"/>
    <w:rsid w:val="004A2BB6"/>
    <w:rsid w:val="004A47A5"/>
    <w:rsid w:val="004A4945"/>
    <w:rsid w:val="004A4A2D"/>
    <w:rsid w:val="004A53C5"/>
    <w:rsid w:val="004A5A68"/>
    <w:rsid w:val="004A5DD7"/>
    <w:rsid w:val="004A61F2"/>
    <w:rsid w:val="004A6FCC"/>
    <w:rsid w:val="004A734B"/>
    <w:rsid w:val="004A7BF4"/>
    <w:rsid w:val="004B0663"/>
    <w:rsid w:val="004B18B7"/>
    <w:rsid w:val="004B1A72"/>
    <w:rsid w:val="004B1D71"/>
    <w:rsid w:val="004B1F12"/>
    <w:rsid w:val="004B2120"/>
    <w:rsid w:val="004B253E"/>
    <w:rsid w:val="004B2609"/>
    <w:rsid w:val="004B2DC2"/>
    <w:rsid w:val="004B3289"/>
    <w:rsid w:val="004B339A"/>
    <w:rsid w:val="004B34BE"/>
    <w:rsid w:val="004B41A6"/>
    <w:rsid w:val="004B47C4"/>
    <w:rsid w:val="004B4E91"/>
    <w:rsid w:val="004B5386"/>
    <w:rsid w:val="004B56BB"/>
    <w:rsid w:val="004B5DC1"/>
    <w:rsid w:val="004B658B"/>
    <w:rsid w:val="004B69B0"/>
    <w:rsid w:val="004B71F2"/>
    <w:rsid w:val="004B74B0"/>
    <w:rsid w:val="004B7771"/>
    <w:rsid w:val="004C02B6"/>
    <w:rsid w:val="004C0619"/>
    <w:rsid w:val="004C0A31"/>
    <w:rsid w:val="004C0A98"/>
    <w:rsid w:val="004C1040"/>
    <w:rsid w:val="004C16B8"/>
    <w:rsid w:val="004C2A7E"/>
    <w:rsid w:val="004C3483"/>
    <w:rsid w:val="004C4517"/>
    <w:rsid w:val="004C46A3"/>
    <w:rsid w:val="004C494C"/>
    <w:rsid w:val="004C4B62"/>
    <w:rsid w:val="004C4F9D"/>
    <w:rsid w:val="004C5103"/>
    <w:rsid w:val="004C6A80"/>
    <w:rsid w:val="004C6C09"/>
    <w:rsid w:val="004C6CE7"/>
    <w:rsid w:val="004C6E88"/>
    <w:rsid w:val="004C72AF"/>
    <w:rsid w:val="004D0997"/>
    <w:rsid w:val="004D0A67"/>
    <w:rsid w:val="004D0CC9"/>
    <w:rsid w:val="004D127C"/>
    <w:rsid w:val="004D237C"/>
    <w:rsid w:val="004D268E"/>
    <w:rsid w:val="004D27EF"/>
    <w:rsid w:val="004D304A"/>
    <w:rsid w:val="004D3154"/>
    <w:rsid w:val="004D3921"/>
    <w:rsid w:val="004D3F41"/>
    <w:rsid w:val="004D4172"/>
    <w:rsid w:val="004D41B3"/>
    <w:rsid w:val="004D4293"/>
    <w:rsid w:val="004D4B61"/>
    <w:rsid w:val="004D4C55"/>
    <w:rsid w:val="004D5152"/>
    <w:rsid w:val="004D5472"/>
    <w:rsid w:val="004D5811"/>
    <w:rsid w:val="004D5996"/>
    <w:rsid w:val="004D6518"/>
    <w:rsid w:val="004D7F13"/>
    <w:rsid w:val="004E0A57"/>
    <w:rsid w:val="004E0E2B"/>
    <w:rsid w:val="004E1D33"/>
    <w:rsid w:val="004E1EB8"/>
    <w:rsid w:val="004E2308"/>
    <w:rsid w:val="004E259F"/>
    <w:rsid w:val="004E4B5F"/>
    <w:rsid w:val="004E4F71"/>
    <w:rsid w:val="004E50D7"/>
    <w:rsid w:val="004E51B0"/>
    <w:rsid w:val="004E6578"/>
    <w:rsid w:val="004E6581"/>
    <w:rsid w:val="004E66FB"/>
    <w:rsid w:val="004E6D8B"/>
    <w:rsid w:val="004F0763"/>
    <w:rsid w:val="004F090F"/>
    <w:rsid w:val="004F0BAA"/>
    <w:rsid w:val="004F0F0D"/>
    <w:rsid w:val="004F0FD5"/>
    <w:rsid w:val="004F1A13"/>
    <w:rsid w:val="004F1CEA"/>
    <w:rsid w:val="004F1EDB"/>
    <w:rsid w:val="004F2AFC"/>
    <w:rsid w:val="004F2C3B"/>
    <w:rsid w:val="004F3084"/>
    <w:rsid w:val="004F3F3C"/>
    <w:rsid w:val="004F4370"/>
    <w:rsid w:val="004F5A2B"/>
    <w:rsid w:val="004F5D0B"/>
    <w:rsid w:val="004F6487"/>
    <w:rsid w:val="004F662E"/>
    <w:rsid w:val="004F6AA2"/>
    <w:rsid w:val="004F7569"/>
    <w:rsid w:val="004F77E9"/>
    <w:rsid w:val="004F7CF4"/>
    <w:rsid w:val="004F7E24"/>
    <w:rsid w:val="0050028A"/>
    <w:rsid w:val="00500349"/>
    <w:rsid w:val="00500682"/>
    <w:rsid w:val="0050075E"/>
    <w:rsid w:val="00500A9A"/>
    <w:rsid w:val="0050159F"/>
    <w:rsid w:val="00502BE0"/>
    <w:rsid w:val="00502CED"/>
    <w:rsid w:val="00503D8C"/>
    <w:rsid w:val="00504579"/>
    <w:rsid w:val="00504868"/>
    <w:rsid w:val="00504AA9"/>
    <w:rsid w:val="00504C93"/>
    <w:rsid w:val="00504E3A"/>
    <w:rsid w:val="00505124"/>
    <w:rsid w:val="005059B1"/>
    <w:rsid w:val="0050612F"/>
    <w:rsid w:val="00506F55"/>
    <w:rsid w:val="00507E6A"/>
    <w:rsid w:val="0051056B"/>
    <w:rsid w:val="00510938"/>
    <w:rsid w:val="00510A45"/>
    <w:rsid w:val="0051166B"/>
    <w:rsid w:val="00511A59"/>
    <w:rsid w:val="00511B4C"/>
    <w:rsid w:val="005126DE"/>
    <w:rsid w:val="00512BCA"/>
    <w:rsid w:val="005132B2"/>
    <w:rsid w:val="00513BB4"/>
    <w:rsid w:val="005143A1"/>
    <w:rsid w:val="00514BFE"/>
    <w:rsid w:val="005150EA"/>
    <w:rsid w:val="00515232"/>
    <w:rsid w:val="00515E74"/>
    <w:rsid w:val="0051606C"/>
    <w:rsid w:val="0051608F"/>
    <w:rsid w:val="00516108"/>
    <w:rsid w:val="0051617E"/>
    <w:rsid w:val="00516251"/>
    <w:rsid w:val="00516C1B"/>
    <w:rsid w:val="00516C38"/>
    <w:rsid w:val="00517364"/>
    <w:rsid w:val="00517444"/>
    <w:rsid w:val="005178A9"/>
    <w:rsid w:val="00517A93"/>
    <w:rsid w:val="00517AEB"/>
    <w:rsid w:val="00517D3B"/>
    <w:rsid w:val="00520490"/>
    <w:rsid w:val="00520DCD"/>
    <w:rsid w:val="0052135F"/>
    <w:rsid w:val="00521924"/>
    <w:rsid w:val="00521D30"/>
    <w:rsid w:val="00522047"/>
    <w:rsid w:val="00522DBF"/>
    <w:rsid w:val="0052479F"/>
    <w:rsid w:val="00524ABB"/>
    <w:rsid w:val="00524AC7"/>
    <w:rsid w:val="00524EE2"/>
    <w:rsid w:val="00524FCD"/>
    <w:rsid w:val="00525440"/>
    <w:rsid w:val="00525DF7"/>
    <w:rsid w:val="005262EF"/>
    <w:rsid w:val="005264E1"/>
    <w:rsid w:val="00527433"/>
    <w:rsid w:val="005277C2"/>
    <w:rsid w:val="00527ADF"/>
    <w:rsid w:val="00527E2F"/>
    <w:rsid w:val="00527F02"/>
    <w:rsid w:val="00530076"/>
    <w:rsid w:val="00530325"/>
    <w:rsid w:val="00530884"/>
    <w:rsid w:val="00530BDA"/>
    <w:rsid w:val="00530C66"/>
    <w:rsid w:val="00530CC9"/>
    <w:rsid w:val="00531FCD"/>
    <w:rsid w:val="005320CC"/>
    <w:rsid w:val="0053247A"/>
    <w:rsid w:val="00532815"/>
    <w:rsid w:val="00532887"/>
    <w:rsid w:val="00534CCA"/>
    <w:rsid w:val="00534CFA"/>
    <w:rsid w:val="00534D9F"/>
    <w:rsid w:val="00535282"/>
    <w:rsid w:val="005359F4"/>
    <w:rsid w:val="005367D2"/>
    <w:rsid w:val="00536C48"/>
    <w:rsid w:val="0054158B"/>
    <w:rsid w:val="0054178A"/>
    <w:rsid w:val="0054193D"/>
    <w:rsid w:val="00542847"/>
    <w:rsid w:val="00543FC6"/>
    <w:rsid w:val="00544954"/>
    <w:rsid w:val="00544EE8"/>
    <w:rsid w:val="00545591"/>
    <w:rsid w:val="00545A47"/>
    <w:rsid w:val="0054641B"/>
    <w:rsid w:val="0054707A"/>
    <w:rsid w:val="00547156"/>
    <w:rsid w:val="00547522"/>
    <w:rsid w:val="0054775B"/>
    <w:rsid w:val="00550129"/>
    <w:rsid w:val="005501E1"/>
    <w:rsid w:val="0055090B"/>
    <w:rsid w:val="00550F8C"/>
    <w:rsid w:val="00551793"/>
    <w:rsid w:val="00552264"/>
    <w:rsid w:val="00552645"/>
    <w:rsid w:val="005527C5"/>
    <w:rsid w:val="005530B2"/>
    <w:rsid w:val="00553B0F"/>
    <w:rsid w:val="00553C23"/>
    <w:rsid w:val="0055439C"/>
    <w:rsid w:val="005553CD"/>
    <w:rsid w:val="00555489"/>
    <w:rsid w:val="00556163"/>
    <w:rsid w:val="00556237"/>
    <w:rsid w:val="0055692A"/>
    <w:rsid w:val="00557665"/>
    <w:rsid w:val="00560CEB"/>
    <w:rsid w:val="00560D6C"/>
    <w:rsid w:val="0056153A"/>
    <w:rsid w:val="00561BCC"/>
    <w:rsid w:val="0056212E"/>
    <w:rsid w:val="005624AB"/>
    <w:rsid w:val="00562DE0"/>
    <w:rsid w:val="0056320E"/>
    <w:rsid w:val="005633B3"/>
    <w:rsid w:val="0056342D"/>
    <w:rsid w:val="00563BD4"/>
    <w:rsid w:val="00563EE2"/>
    <w:rsid w:val="005645F4"/>
    <w:rsid w:val="00564BB1"/>
    <w:rsid w:val="00565BC0"/>
    <w:rsid w:val="0056616C"/>
    <w:rsid w:val="00566501"/>
    <w:rsid w:val="0056688A"/>
    <w:rsid w:val="00566BF2"/>
    <w:rsid w:val="00566D44"/>
    <w:rsid w:val="00567903"/>
    <w:rsid w:val="00567C3F"/>
    <w:rsid w:val="00567EED"/>
    <w:rsid w:val="00570247"/>
    <w:rsid w:val="00570ED4"/>
    <w:rsid w:val="00571393"/>
    <w:rsid w:val="0057166D"/>
    <w:rsid w:val="005718F9"/>
    <w:rsid w:val="00571AE6"/>
    <w:rsid w:val="00571B6D"/>
    <w:rsid w:val="00572740"/>
    <w:rsid w:val="005727A4"/>
    <w:rsid w:val="00572878"/>
    <w:rsid w:val="00572B2D"/>
    <w:rsid w:val="005738B6"/>
    <w:rsid w:val="00573D1A"/>
    <w:rsid w:val="00573E05"/>
    <w:rsid w:val="0057405E"/>
    <w:rsid w:val="005742D6"/>
    <w:rsid w:val="00576282"/>
    <w:rsid w:val="00576CD8"/>
    <w:rsid w:val="00576F6B"/>
    <w:rsid w:val="00577438"/>
    <w:rsid w:val="00577A28"/>
    <w:rsid w:val="00580BC6"/>
    <w:rsid w:val="00581339"/>
    <w:rsid w:val="00581584"/>
    <w:rsid w:val="005821D1"/>
    <w:rsid w:val="00583581"/>
    <w:rsid w:val="00583E58"/>
    <w:rsid w:val="005874A2"/>
    <w:rsid w:val="00587880"/>
    <w:rsid w:val="00587C60"/>
    <w:rsid w:val="00587F4A"/>
    <w:rsid w:val="00590A7B"/>
    <w:rsid w:val="00590C69"/>
    <w:rsid w:val="00590DD4"/>
    <w:rsid w:val="00590FD3"/>
    <w:rsid w:val="00591471"/>
    <w:rsid w:val="0059190E"/>
    <w:rsid w:val="00592155"/>
    <w:rsid w:val="0059228A"/>
    <w:rsid w:val="00592885"/>
    <w:rsid w:val="00593A81"/>
    <w:rsid w:val="005947FE"/>
    <w:rsid w:val="00594AC7"/>
    <w:rsid w:val="00597CFB"/>
    <w:rsid w:val="00597D02"/>
    <w:rsid w:val="00597E5D"/>
    <w:rsid w:val="005A043F"/>
    <w:rsid w:val="005A17F6"/>
    <w:rsid w:val="005A1BDC"/>
    <w:rsid w:val="005A21DC"/>
    <w:rsid w:val="005A2670"/>
    <w:rsid w:val="005A2B96"/>
    <w:rsid w:val="005A2C06"/>
    <w:rsid w:val="005A2F70"/>
    <w:rsid w:val="005A4456"/>
    <w:rsid w:val="005A4575"/>
    <w:rsid w:val="005A47D7"/>
    <w:rsid w:val="005A4A49"/>
    <w:rsid w:val="005A4C35"/>
    <w:rsid w:val="005A5627"/>
    <w:rsid w:val="005A5639"/>
    <w:rsid w:val="005A6266"/>
    <w:rsid w:val="005A6BAD"/>
    <w:rsid w:val="005A748D"/>
    <w:rsid w:val="005B07CC"/>
    <w:rsid w:val="005B0833"/>
    <w:rsid w:val="005B121B"/>
    <w:rsid w:val="005B1AE1"/>
    <w:rsid w:val="005B1E59"/>
    <w:rsid w:val="005B22BA"/>
    <w:rsid w:val="005B2F41"/>
    <w:rsid w:val="005B3EE3"/>
    <w:rsid w:val="005B4463"/>
    <w:rsid w:val="005B4656"/>
    <w:rsid w:val="005B50C2"/>
    <w:rsid w:val="005B528B"/>
    <w:rsid w:val="005B623C"/>
    <w:rsid w:val="005B62B7"/>
    <w:rsid w:val="005B6E01"/>
    <w:rsid w:val="005B794B"/>
    <w:rsid w:val="005B7CE7"/>
    <w:rsid w:val="005B7E49"/>
    <w:rsid w:val="005C001A"/>
    <w:rsid w:val="005C22BE"/>
    <w:rsid w:val="005C26ED"/>
    <w:rsid w:val="005C301A"/>
    <w:rsid w:val="005C372C"/>
    <w:rsid w:val="005C392F"/>
    <w:rsid w:val="005C3FF9"/>
    <w:rsid w:val="005C41F6"/>
    <w:rsid w:val="005C456E"/>
    <w:rsid w:val="005C4F14"/>
    <w:rsid w:val="005C5B9F"/>
    <w:rsid w:val="005C64E7"/>
    <w:rsid w:val="005D0149"/>
    <w:rsid w:val="005D0715"/>
    <w:rsid w:val="005D088F"/>
    <w:rsid w:val="005D0989"/>
    <w:rsid w:val="005D14C6"/>
    <w:rsid w:val="005D1C97"/>
    <w:rsid w:val="005D244B"/>
    <w:rsid w:val="005D3046"/>
    <w:rsid w:val="005D3970"/>
    <w:rsid w:val="005D3E1B"/>
    <w:rsid w:val="005D40D5"/>
    <w:rsid w:val="005D4B81"/>
    <w:rsid w:val="005D595C"/>
    <w:rsid w:val="005D5D15"/>
    <w:rsid w:val="005D5E00"/>
    <w:rsid w:val="005D61EF"/>
    <w:rsid w:val="005D7140"/>
    <w:rsid w:val="005D7640"/>
    <w:rsid w:val="005D7CF2"/>
    <w:rsid w:val="005E0826"/>
    <w:rsid w:val="005E16CA"/>
    <w:rsid w:val="005E33F4"/>
    <w:rsid w:val="005E395A"/>
    <w:rsid w:val="005E3A42"/>
    <w:rsid w:val="005E3B01"/>
    <w:rsid w:val="005E3D0D"/>
    <w:rsid w:val="005E3ED3"/>
    <w:rsid w:val="005E430D"/>
    <w:rsid w:val="005E4676"/>
    <w:rsid w:val="005E4958"/>
    <w:rsid w:val="005E560F"/>
    <w:rsid w:val="005E561A"/>
    <w:rsid w:val="005E5CDA"/>
    <w:rsid w:val="005E64A8"/>
    <w:rsid w:val="005E670F"/>
    <w:rsid w:val="005E7A15"/>
    <w:rsid w:val="005F01F7"/>
    <w:rsid w:val="005F0766"/>
    <w:rsid w:val="005F0985"/>
    <w:rsid w:val="005F12B8"/>
    <w:rsid w:val="005F1AAB"/>
    <w:rsid w:val="005F1B30"/>
    <w:rsid w:val="005F2308"/>
    <w:rsid w:val="005F2D20"/>
    <w:rsid w:val="005F325E"/>
    <w:rsid w:val="005F334E"/>
    <w:rsid w:val="005F3387"/>
    <w:rsid w:val="005F338A"/>
    <w:rsid w:val="005F4538"/>
    <w:rsid w:val="005F49AF"/>
    <w:rsid w:val="005F54EB"/>
    <w:rsid w:val="005F56D5"/>
    <w:rsid w:val="005F5DE0"/>
    <w:rsid w:val="005F6075"/>
    <w:rsid w:val="005F6B17"/>
    <w:rsid w:val="005F6B27"/>
    <w:rsid w:val="005F7646"/>
    <w:rsid w:val="005F76BA"/>
    <w:rsid w:val="006003FB"/>
    <w:rsid w:val="00600B10"/>
    <w:rsid w:val="00600D72"/>
    <w:rsid w:val="00601120"/>
    <w:rsid w:val="006014A3"/>
    <w:rsid w:val="00601500"/>
    <w:rsid w:val="0060152A"/>
    <w:rsid w:val="00601785"/>
    <w:rsid w:val="00601A31"/>
    <w:rsid w:val="00601CBF"/>
    <w:rsid w:val="0060213B"/>
    <w:rsid w:val="006021FF"/>
    <w:rsid w:val="00602560"/>
    <w:rsid w:val="00602754"/>
    <w:rsid w:val="00603108"/>
    <w:rsid w:val="006035B8"/>
    <w:rsid w:val="0060467D"/>
    <w:rsid w:val="00604889"/>
    <w:rsid w:val="00604E8B"/>
    <w:rsid w:val="00605A74"/>
    <w:rsid w:val="00605C78"/>
    <w:rsid w:val="00606391"/>
    <w:rsid w:val="00606474"/>
    <w:rsid w:val="00606B6F"/>
    <w:rsid w:val="00607509"/>
    <w:rsid w:val="00610AB6"/>
    <w:rsid w:val="00610C42"/>
    <w:rsid w:val="0061133A"/>
    <w:rsid w:val="0061154E"/>
    <w:rsid w:val="00611644"/>
    <w:rsid w:val="00611C4B"/>
    <w:rsid w:val="00611FCD"/>
    <w:rsid w:val="00612513"/>
    <w:rsid w:val="0061254A"/>
    <w:rsid w:val="006127B4"/>
    <w:rsid w:val="006130FE"/>
    <w:rsid w:val="006140CE"/>
    <w:rsid w:val="00614FD2"/>
    <w:rsid w:val="006153AD"/>
    <w:rsid w:val="006153CB"/>
    <w:rsid w:val="0061569B"/>
    <w:rsid w:val="006157AB"/>
    <w:rsid w:val="006157CA"/>
    <w:rsid w:val="00615BAA"/>
    <w:rsid w:val="00615ECD"/>
    <w:rsid w:val="0061644C"/>
    <w:rsid w:val="006167D0"/>
    <w:rsid w:val="00616B4B"/>
    <w:rsid w:val="00617015"/>
    <w:rsid w:val="00617A76"/>
    <w:rsid w:val="00617D72"/>
    <w:rsid w:val="006204A7"/>
    <w:rsid w:val="0062062D"/>
    <w:rsid w:val="006208AC"/>
    <w:rsid w:val="006209AC"/>
    <w:rsid w:val="00620DF7"/>
    <w:rsid w:val="00620EE3"/>
    <w:rsid w:val="0062157C"/>
    <w:rsid w:val="00621F51"/>
    <w:rsid w:val="00622FC4"/>
    <w:rsid w:val="00623320"/>
    <w:rsid w:val="0062488E"/>
    <w:rsid w:val="00624F37"/>
    <w:rsid w:val="0062527B"/>
    <w:rsid w:val="00625B5B"/>
    <w:rsid w:val="00626A91"/>
    <w:rsid w:val="00626C04"/>
    <w:rsid w:val="0062739D"/>
    <w:rsid w:val="00627443"/>
    <w:rsid w:val="00627B03"/>
    <w:rsid w:val="0063002A"/>
    <w:rsid w:val="0063105C"/>
    <w:rsid w:val="0063136A"/>
    <w:rsid w:val="00631BC4"/>
    <w:rsid w:val="00632AB4"/>
    <w:rsid w:val="00632BC9"/>
    <w:rsid w:val="006335EB"/>
    <w:rsid w:val="00633737"/>
    <w:rsid w:val="00633E9D"/>
    <w:rsid w:val="00635B86"/>
    <w:rsid w:val="00636A16"/>
    <w:rsid w:val="006376B7"/>
    <w:rsid w:val="00637D8D"/>
    <w:rsid w:val="00637F70"/>
    <w:rsid w:val="006400E6"/>
    <w:rsid w:val="006403AD"/>
    <w:rsid w:val="0064068A"/>
    <w:rsid w:val="00640863"/>
    <w:rsid w:val="00641BF7"/>
    <w:rsid w:val="00642422"/>
    <w:rsid w:val="00643097"/>
    <w:rsid w:val="006431B7"/>
    <w:rsid w:val="006433E3"/>
    <w:rsid w:val="006433EE"/>
    <w:rsid w:val="00643632"/>
    <w:rsid w:val="00643B47"/>
    <w:rsid w:val="00643B60"/>
    <w:rsid w:val="00643C1D"/>
    <w:rsid w:val="00644D63"/>
    <w:rsid w:val="0064576F"/>
    <w:rsid w:val="006463A9"/>
    <w:rsid w:val="006466D6"/>
    <w:rsid w:val="0064759B"/>
    <w:rsid w:val="00647CA6"/>
    <w:rsid w:val="00647D28"/>
    <w:rsid w:val="00647E01"/>
    <w:rsid w:val="00650981"/>
    <w:rsid w:val="00650E01"/>
    <w:rsid w:val="00651AC1"/>
    <w:rsid w:val="00651CE9"/>
    <w:rsid w:val="00651DF5"/>
    <w:rsid w:val="00651F16"/>
    <w:rsid w:val="00652928"/>
    <w:rsid w:val="0065296A"/>
    <w:rsid w:val="00652B04"/>
    <w:rsid w:val="00652FA2"/>
    <w:rsid w:val="006532C2"/>
    <w:rsid w:val="00653D74"/>
    <w:rsid w:val="00654500"/>
    <w:rsid w:val="006547F5"/>
    <w:rsid w:val="0065541C"/>
    <w:rsid w:val="00655AC3"/>
    <w:rsid w:val="00655E55"/>
    <w:rsid w:val="006569A6"/>
    <w:rsid w:val="00656B0A"/>
    <w:rsid w:val="00657E9D"/>
    <w:rsid w:val="00660055"/>
    <w:rsid w:val="00660364"/>
    <w:rsid w:val="006604FE"/>
    <w:rsid w:val="00660805"/>
    <w:rsid w:val="00660F17"/>
    <w:rsid w:val="006617AF"/>
    <w:rsid w:val="006619FA"/>
    <w:rsid w:val="00662B71"/>
    <w:rsid w:val="00663149"/>
    <w:rsid w:val="0066319E"/>
    <w:rsid w:val="00663918"/>
    <w:rsid w:val="00663A12"/>
    <w:rsid w:val="00663B4C"/>
    <w:rsid w:val="00664683"/>
    <w:rsid w:val="00664C73"/>
    <w:rsid w:val="006653FB"/>
    <w:rsid w:val="006661FB"/>
    <w:rsid w:val="00666449"/>
    <w:rsid w:val="00666744"/>
    <w:rsid w:val="00666C4E"/>
    <w:rsid w:val="00667782"/>
    <w:rsid w:val="00667ABA"/>
    <w:rsid w:val="00667E2C"/>
    <w:rsid w:val="00667EC5"/>
    <w:rsid w:val="00670DF5"/>
    <w:rsid w:val="00671F58"/>
    <w:rsid w:val="006723FE"/>
    <w:rsid w:val="006729E2"/>
    <w:rsid w:val="00675BC9"/>
    <w:rsid w:val="00676371"/>
    <w:rsid w:val="0067686E"/>
    <w:rsid w:val="00676AF9"/>
    <w:rsid w:val="00677EDC"/>
    <w:rsid w:val="006804B2"/>
    <w:rsid w:val="00680593"/>
    <w:rsid w:val="00680785"/>
    <w:rsid w:val="00681013"/>
    <w:rsid w:val="0068256F"/>
    <w:rsid w:val="0068296F"/>
    <w:rsid w:val="00684496"/>
    <w:rsid w:val="00684B0D"/>
    <w:rsid w:val="0068511E"/>
    <w:rsid w:val="0068529F"/>
    <w:rsid w:val="0068541C"/>
    <w:rsid w:val="006859FB"/>
    <w:rsid w:val="00686578"/>
    <w:rsid w:val="00686919"/>
    <w:rsid w:val="00686D6F"/>
    <w:rsid w:val="00686E20"/>
    <w:rsid w:val="00686F20"/>
    <w:rsid w:val="006870ED"/>
    <w:rsid w:val="006877A9"/>
    <w:rsid w:val="00687B49"/>
    <w:rsid w:val="00687F9F"/>
    <w:rsid w:val="006903DB"/>
    <w:rsid w:val="0069072B"/>
    <w:rsid w:val="00691412"/>
    <w:rsid w:val="00691C5C"/>
    <w:rsid w:val="00691F66"/>
    <w:rsid w:val="00692135"/>
    <w:rsid w:val="006923FE"/>
    <w:rsid w:val="0069263D"/>
    <w:rsid w:val="00692AEE"/>
    <w:rsid w:val="006931A9"/>
    <w:rsid w:val="0069365A"/>
    <w:rsid w:val="006941A8"/>
    <w:rsid w:val="006942A3"/>
    <w:rsid w:val="00694B85"/>
    <w:rsid w:val="00694FAC"/>
    <w:rsid w:val="006951D0"/>
    <w:rsid w:val="00695426"/>
    <w:rsid w:val="00696545"/>
    <w:rsid w:val="00696CBE"/>
    <w:rsid w:val="006A04AC"/>
    <w:rsid w:val="006A0AA9"/>
    <w:rsid w:val="006A0AD6"/>
    <w:rsid w:val="006A0DE2"/>
    <w:rsid w:val="006A0DFD"/>
    <w:rsid w:val="006A0F21"/>
    <w:rsid w:val="006A1295"/>
    <w:rsid w:val="006A136D"/>
    <w:rsid w:val="006A1824"/>
    <w:rsid w:val="006A18B4"/>
    <w:rsid w:val="006A1913"/>
    <w:rsid w:val="006A196E"/>
    <w:rsid w:val="006A2375"/>
    <w:rsid w:val="006A316A"/>
    <w:rsid w:val="006A3392"/>
    <w:rsid w:val="006A339D"/>
    <w:rsid w:val="006A358B"/>
    <w:rsid w:val="006A424F"/>
    <w:rsid w:val="006A4C49"/>
    <w:rsid w:val="006A504D"/>
    <w:rsid w:val="006A526F"/>
    <w:rsid w:val="006A53D3"/>
    <w:rsid w:val="006A59CB"/>
    <w:rsid w:val="006A5C93"/>
    <w:rsid w:val="006A63FF"/>
    <w:rsid w:val="006A65E9"/>
    <w:rsid w:val="006A72AE"/>
    <w:rsid w:val="006A75D2"/>
    <w:rsid w:val="006B00D7"/>
    <w:rsid w:val="006B031E"/>
    <w:rsid w:val="006B0427"/>
    <w:rsid w:val="006B0517"/>
    <w:rsid w:val="006B0FFC"/>
    <w:rsid w:val="006B11D3"/>
    <w:rsid w:val="006B1853"/>
    <w:rsid w:val="006B243D"/>
    <w:rsid w:val="006B2452"/>
    <w:rsid w:val="006B2D85"/>
    <w:rsid w:val="006B3275"/>
    <w:rsid w:val="006B49B9"/>
    <w:rsid w:val="006B53EB"/>
    <w:rsid w:val="006B5CF2"/>
    <w:rsid w:val="006B5D33"/>
    <w:rsid w:val="006B6649"/>
    <w:rsid w:val="006B6EA4"/>
    <w:rsid w:val="006C01EE"/>
    <w:rsid w:val="006C195E"/>
    <w:rsid w:val="006C1D4A"/>
    <w:rsid w:val="006C1D53"/>
    <w:rsid w:val="006C23F5"/>
    <w:rsid w:val="006C24FF"/>
    <w:rsid w:val="006C2ABB"/>
    <w:rsid w:val="006C2F2A"/>
    <w:rsid w:val="006C411A"/>
    <w:rsid w:val="006C4223"/>
    <w:rsid w:val="006C456C"/>
    <w:rsid w:val="006C48BE"/>
    <w:rsid w:val="006C57F1"/>
    <w:rsid w:val="006C62C8"/>
    <w:rsid w:val="006C6C3C"/>
    <w:rsid w:val="006C73EC"/>
    <w:rsid w:val="006D0141"/>
    <w:rsid w:val="006D12A2"/>
    <w:rsid w:val="006D19CC"/>
    <w:rsid w:val="006D1B72"/>
    <w:rsid w:val="006D1D27"/>
    <w:rsid w:val="006D2BCD"/>
    <w:rsid w:val="006D3238"/>
    <w:rsid w:val="006D32AA"/>
    <w:rsid w:val="006D32BC"/>
    <w:rsid w:val="006D34C1"/>
    <w:rsid w:val="006D3F47"/>
    <w:rsid w:val="006D420B"/>
    <w:rsid w:val="006D445F"/>
    <w:rsid w:val="006D46DD"/>
    <w:rsid w:val="006D4E35"/>
    <w:rsid w:val="006D522A"/>
    <w:rsid w:val="006D54EC"/>
    <w:rsid w:val="006D56EA"/>
    <w:rsid w:val="006D5938"/>
    <w:rsid w:val="006D636D"/>
    <w:rsid w:val="006D65FA"/>
    <w:rsid w:val="006D66A8"/>
    <w:rsid w:val="006D6CA5"/>
    <w:rsid w:val="006D7A15"/>
    <w:rsid w:val="006D7CBB"/>
    <w:rsid w:val="006E0365"/>
    <w:rsid w:val="006E0FC4"/>
    <w:rsid w:val="006E1563"/>
    <w:rsid w:val="006E17B8"/>
    <w:rsid w:val="006E3324"/>
    <w:rsid w:val="006E3CEF"/>
    <w:rsid w:val="006E4EA6"/>
    <w:rsid w:val="006E50F7"/>
    <w:rsid w:val="006E52AB"/>
    <w:rsid w:val="006E6051"/>
    <w:rsid w:val="006E646E"/>
    <w:rsid w:val="006E7B2C"/>
    <w:rsid w:val="006F0386"/>
    <w:rsid w:val="006F1450"/>
    <w:rsid w:val="006F23F3"/>
    <w:rsid w:val="006F2640"/>
    <w:rsid w:val="006F2CD0"/>
    <w:rsid w:val="006F2E55"/>
    <w:rsid w:val="006F35C0"/>
    <w:rsid w:val="006F5C05"/>
    <w:rsid w:val="006F5DC5"/>
    <w:rsid w:val="006F6E1D"/>
    <w:rsid w:val="006F7C17"/>
    <w:rsid w:val="006F7E6D"/>
    <w:rsid w:val="0070024B"/>
    <w:rsid w:val="0070124F"/>
    <w:rsid w:val="007016D1"/>
    <w:rsid w:val="00701797"/>
    <w:rsid w:val="0070275D"/>
    <w:rsid w:val="0070298E"/>
    <w:rsid w:val="00702CB4"/>
    <w:rsid w:val="00703142"/>
    <w:rsid w:val="00703902"/>
    <w:rsid w:val="00705A4F"/>
    <w:rsid w:val="00707276"/>
    <w:rsid w:val="00707338"/>
    <w:rsid w:val="007073D2"/>
    <w:rsid w:val="00707BAE"/>
    <w:rsid w:val="00707C02"/>
    <w:rsid w:val="00707E36"/>
    <w:rsid w:val="0071005C"/>
    <w:rsid w:val="00710ECE"/>
    <w:rsid w:val="00710EF1"/>
    <w:rsid w:val="007111E9"/>
    <w:rsid w:val="00711278"/>
    <w:rsid w:val="00711B80"/>
    <w:rsid w:val="00711B9B"/>
    <w:rsid w:val="00711FBE"/>
    <w:rsid w:val="007120BE"/>
    <w:rsid w:val="00712B1E"/>
    <w:rsid w:val="00712B6B"/>
    <w:rsid w:val="00712CD3"/>
    <w:rsid w:val="007134F0"/>
    <w:rsid w:val="007146B7"/>
    <w:rsid w:val="007146B9"/>
    <w:rsid w:val="00715039"/>
    <w:rsid w:val="0071505D"/>
    <w:rsid w:val="007155A7"/>
    <w:rsid w:val="007155AE"/>
    <w:rsid w:val="00715DE2"/>
    <w:rsid w:val="0071667B"/>
    <w:rsid w:val="007167DA"/>
    <w:rsid w:val="00716C7D"/>
    <w:rsid w:val="00716D60"/>
    <w:rsid w:val="007170E9"/>
    <w:rsid w:val="007201AC"/>
    <w:rsid w:val="007201E7"/>
    <w:rsid w:val="007204B3"/>
    <w:rsid w:val="0072094C"/>
    <w:rsid w:val="007210FA"/>
    <w:rsid w:val="00721598"/>
    <w:rsid w:val="0072206C"/>
    <w:rsid w:val="0072255D"/>
    <w:rsid w:val="00722D51"/>
    <w:rsid w:val="00722ECD"/>
    <w:rsid w:val="0072309F"/>
    <w:rsid w:val="007231D2"/>
    <w:rsid w:val="00723769"/>
    <w:rsid w:val="007237C6"/>
    <w:rsid w:val="00724158"/>
    <w:rsid w:val="0072477F"/>
    <w:rsid w:val="00724B07"/>
    <w:rsid w:val="00724C76"/>
    <w:rsid w:val="007266EB"/>
    <w:rsid w:val="00726797"/>
    <w:rsid w:val="00726C16"/>
    <w:rsid w:val="00726F87"/>
    <w:rsid w:val="00726FB2"/>
    <w:rsid w:val="007273B7"/>
    <w:rsid w:val="00727BA7"/>
    <w:rsid w:val="0073096F"/>
    <w:rsid w:val="007311E4"/>
    <w:rsid w:val="007314DD"/>
    <w:rsid w:val="00731B24"/>
    <w:rsid w:val="00731C2C"/>
    <w:rsid w:val="00731D79"/>
    <w:rsid w:val="007328E9"/>
    <w:rsid w:val="00732B38"/>
    <w:rsid w:val="00732C1E"/>
    <w:rsid w:val="00732E05"/>
    <w:rsid w:val="00733BC6"/>
    <w:rsid w:val="00733F39"/>
    <w:rsid w:val="007347D4"/>
    <w:rsid w:val="00735073"/>
    <w:rsid w:val="007356D6"/>
    <w:rsid w:val="00735BB4"/>
    <w:rsid w:val="00735CA9"/>
    <w:rsid w:val="00735CEC"/>
    <w:rsid w:val="007367DA"/>
    <w:rsid w:val="00740169"/>
    <w:rsid w:val="00740341"/>
    <w:rsid w:val="00740A2F"/>
    <w:rsid w:val="00740EAD"/>
    <w:rsid w:val="00741017"/>
    <w:rsid w:val="00741C73"/>
    <w:rsid w:val="00742F02"/>
    <w:rsid w:val="00742FC2"/>
    <w:rsid w:val="00743BAF"/>
    <w:rsid w:val="00744198"/>
    <w:rsid w:val="00744254"/>
    <w:rsid w:val="007446C6"/>
    <w:rsid w:val="00744A89"/>
    <w:rsid w:val="00744AD6"/>
    <w:rsid w:val="007450B8"/>
    <w:rsid w:val="007453CC"/>
    <w:rsid w:val="00745D8A"/>
    <w:rsid w:val="00746C92"/>
    <w:rsid w:val="00746FA0"/>
    <w:rsid w:val="0074746F"/>
    <w:rsid w:val="00747992"/>
    <w:rsid w:val="00750077"/>
    <w:rsid w:val="007500DF"/>
    <w:rsid w:val="0075033D"/>
    <w:rsid w:val="00750AAD"/>
    <w:rsid w:val="00750CFA"/>
    <w:rsid w:val="0075101E"/>
    <w:rsid w:val="007511AB"/>
    <w:rsid w:val="007526F8"/>
    <w:rsid w:val="0075297C"/>
    <w:rsid w:val="00752B7D"/>
    <w:rsid w:val="00752BE0"/>
    <w:rsid w:val="00752D05"/>
    <w:rsid w:val="00753196"/>
    <w:rsid w:val="00753473"/>
    <w:rsid w:val="00753D50"/>
    <w:rsid w:val="00753E9D"/>
    <w:rsid w:val="00754390"/>
    <w:rsid w:val="00754524"/>
    <w:rsid w:val="00754717"/>
    <w:rsid w:val="00754A3E"/>
    <w:rsid w:val="00754C4C"/>
    <w:rsid w:val="00754DE7"/>
    <w:rsid w:val="00754F9C"/>
    <w:rsid w:val="00755351"/>
    <w:rsid w:val="0075570C"/>
    <w:rsid w:val="007557A1"/>
    <w:rsid w:val="00755C08"/>
    <w:rsid w:val="00756BB8"/>
    <w:rsid w:val="00756EFE"/>
    <w:rsid w:val="00757484"/>
    <w:rsid w:val="0075773E"/>
    <w:rsid w:val="00757957"/>
    <w:rsid w:val="00757B68"/>
    <w:rsid w:val="00757E2B"/>
    <w:rsid w:val="007602ED"/>
    <w:rsid w:val="0076079F"/>
    <w:rsid w:val="0076225B"/>
    <w:rsid w:val="00763274"/>
    <w:rsid w:val="0076470A"/>
    <w:rsid w:val="007647E5"/>
    <w:rsid w:val="007648E3"/>
    <w:rsid w:val="00765184"/>
    <w:rsid w:val="007658BF"/>
    <w:rsid w:val="00765C9E"/>
    <w:rsid w:val="00765E1B"/>
    <w:rsid w:val="00766411"/>
    <w:rsid w:val="007665D0"/>
    <w:rsid w:val="00766633"/>
    <w:rsid w:val="0076726F"/>
    <w:rsid w:val="007677A2"/>
    <w:rsid w:val="00767E72"/>
    <w:rsid w:val="00770257"/>
    <w:rsid w:val="00770289"/>
    <w:rsid w:val="00770376"/>
    <w:rsid w:val="007705F1"/>
    <w:rsid w:val="00770A2C"/>
    <w:rsid w:val="00770DE7"/>
    <w:rsid w:val="00771619"/>
    <w:rsid w:val="00771B05"/>
    <w:rsid w:val="00772336"/>
    <w:rsid w:val="0077261F"/>
    <w:rsid w:val="00772797"/>
    <w:rsid w:val="00772B34"/>
    <w:rsid w:val="007734D8"/>
    <w:rsid w:val="007739DB"/>
    <w:rsid w:val="007742B1"/>
    <w:rsid w:val="00774E8D"/>
    <w:rsid w:val="00774F1C"/>
    <w:rsid w:val="00776279"/>
    <w:rsid w:val="007765E1"/>
    <w:rsid w:val="0077669E"/>
    <w:rsid w:val="00776908"/>
    <w:rsid w:val="00776916"/>
    <w:rsid w:val="00776EF4"/>
    <w:rsid w:val="00777180"/>
    <w:rsid w:val="007778C0"/>
    <w:rsid w:val="007802EF"/>
    <w:rsid w:val="00780F04"/>
    <w:rsid w:val="00780F53"/>
    <w:rsid w:val="007811DD"/>
    <w:rsid w:val="007816ED"/>
    <w:rsid w:val="00782359"/>
    <w:rsid w:val="007829A5"/>
    <w:rsid w:val="00783C02"/>
    <w:rsid w:val="00783F80"/>
    <w:rsid w:val="0078515C"/>
    <w:rsid w:val="00785339"/>
    <w:rsid w:val="00785BE9"/>
    <w:rsid w:val="00786162"/>
    <w:rsid w:val="00786219"/>
    <w:rsid w:val="00786B7A"/>
    <w:rsid w:val="00786ED3"/>
    <w:rsid w:val="00787B47"/>
    <w:rsid w:val="00787F00"/>
    <w:rsid w:val="00790472"/>
    <w:rsid w:val="007910D8"/>
    <w:rsid w:val="00791186"/>
    <w:rsid w:val="007913F4"/>
    <w:rsid w:val="00791426"/>
    <w:rsid w:val="00791532"/>
    <w:rsid w:val="00792525"/>
    <w:rsid w:val="00792B51"/>
    <w:rsid w:val="00792B7B"/>
    <w:rsid w:val="0079332F"/>
    <w:rsid w:val="007935C4"/>
    <w:rsid w:val="007941B3"/>
    <w:rsid w:val="0079457C"/>
    <w:rsid w:val="007946EE"/>
    <w:rsid w:val="00795105"/>
    <w:rsid w:val="00795C3B"/>
    <w:rsid w:val="00795DB2"/>
    <w:rsid w:val="00796292"/>
    <w:rsid w:val="00796679"/>
    <w:rsid w:val="00796C2F"/>
    <w:rsid w:val="0079723E"/>
    <w:rsid w:val="00797A22"/>
    <w:rsid w:val="00797CF3"/>
    <w:rsid w:val="007A118E"/>
    <w:rsid w:val="007A185E"/>
    <w:rsid w:val="007A1CFE"/>
    <w:rsid w:val="007A29CB"/>
    <w:rsid w:val="007A2D89"/>
    <w:rsid w:val="007A345A"/>
    <w:rsid w:val="007A36B7"/>
    <w:rsid w:val="007A3806"/>
    <w:rsid w:val="007A40AC"/>
    <w:rsid w:val="007A40DD"/>
    <w:rsid w:val="007A4237"/>
    <w:rsid w:val="007A4890"/>
    <w:rsid w:val="007A49B8"/>
    <w:rsid w:val="007A52A0"/>
    <w:rsid w:val="007A52AE"/>
    <w:rsid w:val="007A595B"/>
    <w:rsid w:val="007A5FEE"/>
    <w:rsid w:val="007A6F36"/>
    <w:rsid w:val="007A751B"/>
    <w:rsid w:val="007A7991"/>
    <w:rsid w:val="007A7CEA"/>
    <w:rsid w:val="007B17A6"/>
    <w:rsid w:val="007B1A4C"/>
    <w:rsid w:val="007B1D2A"/>
    <w:rsid w:val="007B1FFC"/>
    <w:rsid w:val="007B27E5"/>
    <w:rsid w:val="007B2D19"/>
    <w:rsid w:val="007B387D"/>
    <w:rsid w:val="007B3D38"/>
    <w:rsid w:val="007B4811"/>
    <w:rsid w:val="007B4879"/>
    <w:rsid w:val="007B4A11"/>
    <w:rsid w:val="007B5670"/>
    <w:rsid w:val="007B590C"/>
    <w:rsid w:val="007B6339"/>
    <w:rsid w:val="007B6ABE"/>
    <w:rsid w:val="007B6C5E"/>
    <w:rsid w:val="007B6D9E"/>
    <w:rsid w:val="007B6E9A"/>
    <w:rsid w:val="007B711C"/>
    <w:rsid w:val="007B7165"/>
    <w:rsid w:val="007B7775"/>
    <w:rsid w:val="007B7AFE"/>
    <w:rsid w:val="007B7EBF"/>
    <w:rsid w:val="007B7FD0"/>
    <w:rsid w:val="007C045B"/>
    <w:rsid w:val="007C075F"/>
    <w:rsid w:val="007C11CD"/>
    <w:rsid w:val="007C1EFE"/>
    <w:rsid w:val="007C24B2"/>
    <w:rsid w:val="007C2D05"/>
    <w:rsid w:val="007C2E37"/>
    <w:rsid w:val="007C2F8A"/>
    <w:rsid w:val="007C35FB"/>
    <w:rsid w:val="007C390B"/>
    <w:rsid w:val="007C45CE"/>
    <w:rsid w:val="007C4668"/>
    <w:rsid w:val="007C4720"/>
    <w:rsid w:val="007C4A1C"/>
    <w:rsid w:val="007C5622"/>
    <w:rsid w:val="007C5D00"/>
    <w:rsid w:val="007C5E4B"/>
    <w:rsid w:val="007C5FD7"/>
    <w:rsid w:val="007C663C"/>
    <w:rsid w:val="007C6650"/>
    <w:rsid w:val="007C6751"/>
    <w:rsid w:val="007C723D"/>
    <w:rsid w:val="007C72A9"/>
    <w:rsid w:val="007C744C"/>
    <w:rsid w:val="007C75BD"/>
    <w:rsid w:val="007C77E8"/>
    <w:rsid w:val="007C78CA"/>
    <w:rsid w:val="007D0018"/>
    <w:rsid w:val="007D01D7"/>
    <w:rsid w:val="007D0FAA"/>
    <w:rsid w:val="007D13A0"/>
    <w:rsid w:val="007D1A44"/>
    <w:rsid w:val="007D1C20"/>
    <w:rsid w:val="007D1EFF"/>
    <w:rsid w:val="007D1FEB"/>
    <w:rsid w:val="007D1FFF"/>
    <w:rsid w:val="007D2BD9"/>
    <w:rsid w:val="007D3169"/>
    <w:rsid w:val="007D3B80"/>
    <w:rsid w:val="007D3CD9"/>
    <w:rsid w:val="007D4050"/>
    <w:rsid w:val="007D4EF7"/>
    <w:rsid w:val="007D5C64"/>
    <w:rsid w:val="007D5DC9"/>
    <w:rsid w:val="007D6E16"/>
    <w:rsid w:val="007D7454"/>
    <w:rsid w:val="007D7821"/>
    <w:rsid w:val="007D7B5D"/>
    <w:rsid w:val="007E0073"/>
    <w:rsid w:val="007E00DC"/>
    <w:rsid w:val="007E051C"/>
    <w:rsid w:val="007E065A"/>
    <w:rsid w:val="007E0726"/>
    <w:rsid w:val="007E0CBA"/>
    <w:rsid w:val="007E0DA2"/>
    <w:rsid w:val="007E128A"/>
    <w:rsid w:val="007E12EF"/>
    <w:rsid w:val="007E1349"/>
    <w:rsid w:val="007E1495"/>
    <w:rsid w:val="007E1816"/>
    <w:rsid w:val="007E2315"/>
    <w:rsid w:val="007E301F"/>
    <w:rsid w:val="007E32C0"/>
    <w:rsid w:val="007E34D3"/>
    <w:rsid w:val="007E34F1"/>
    <w:rsid w:val="007E3BAC"/>
    <w:rsid w:val="007E3F21"/>
    <w:rsid w:val="007E43EB"/>
    <w:rsid w:val="007E4951"/>
    <w:rsid w:val="007E4D89"/>
    <w:rsid w:val="007E5C47"/>
    <w:rsid w:val="007E75AF"/>
    <w:rsid w:val="007E7D98"/>
    <w:rsid w:val="007F0B43"/>
    <w:rsid w:val="007F10D9"/>
    <w:rsid w:val="007F159E"/>
    <w:rsid w:val="007F1610"/>
    <w:rsid w:val="007F1DA3"/>
    <w:rsid w:val="007F2697"/>
    <w:rsid w:val="007F2CB2"/>
    <w:rsid w:val="007F3156"/>
    <w:rsid w:val="007F37EE"/>
    <w:rsid w:val="007F4523"/>
    <w:rsid w:val="007F462E"/>
    <w:rsid w:val="007F63C5"/>
    <w:rsid w:val="007F72C1"/>
    <w:rsid w:val="007F73D6"/>
    <w:rsid w:val="007F783C"/>
    <w:rsid w:val="007F783F"/>
    <w:rsid w:val="007F7DD7"/>
    <w:rsid w:val="0080019C"/>
    <w:rsid w:val="008005A1"/>
    <w:rsid w:val="008009AD"/>
    <w:rsid w:val="00802DD3"/>
    <w:rsid w:val="0080306D"/>
    <w:rsid w:val="008030AF"/>
    <w:rsid w:val="008031F0"/>
    <w:rsid w:val="008032CE"/>
    <w:rsid w:val="00803B3B"/>
    <w:rsid w:val="00804788"/>
    <w:rsid w:val="008052C3"/>
    <w:rsid w:val="00805443"/>
    <w:rsid w:val="008057B3"/>
    <w:rsid w:val="00805BD7"/>
    <w:rsid w:val="00806760"/>
    <w:rsid w:val="00806974"/>
    <w:rsid w:val="00806EC3"/>
    <w:rsid w:val="00807357"/>
    <w:rsid w:val="0081001F"/>
    <w:rsid w:val="0081025A"/>
    <w:rsid w:val="008110EF"/>
    <w:rsid w:val="008112CD"/>
    <w:rsid w:val="00811496"/>
    <w:rsid w:val="0081163E"/>
    <w:rsid w:val="0081171F"/>
    <w:rsid w:val="0081174C"/>
    <w:rsid w:val="00812CB3"/>
    <w:rsid w:val="00812DC3"/>
    <w:rsid w:val="00813B28"/>
    <w:rsid w:val="00813B48"/>
    <w:rsid w:val="008146A5"/>
    <w:rsid w:val="00815FA0"/>
    <w:rsid w:val="0081606B"/>
    <w:rsid w:val="008161F0"/>
    <w:rsid w:val="00816BBA"/>
    <w:rsid w:val="00817954"/>
    <w:rsid w:val="00820117"/>
    <w:rsid w:val="0082026D"/>
    <w:rsid w:val="00821593"/>
    <w:rsid w:val="00821D44"/>
    <w:rsid w:val="008223AE"/>
    <w:rsid w:val="008230EC"/>
    <w:rsid w:val="00823250"/>
    <w:rsid w:val="008232DD"/>
    <w:rsid w:val="00823D64"/>
    <w:rsid w:val="00824E2C"/>
    <w:rsid w:val="00825508"/>
    <w:rsid w:val="008256C8"/>
    <w:rsid w:val="008257C6"/>
    <w:rsid w:val="00825909"/>
    <w:rsid w:val="00826E38"/>
    <w:rsid w:val="00827661"/>
    <w:rsid w:val="0083043B"/>
    <w:rsid w:val="00830E98"/>
    <w:rsid w:val="0083109C"/>
    <w:rsid w:val="00831287"/>
    <w:rsid w:val="00831588"/>
    <w:rsid w:val="0083229A"/>
    <w:rsid w:val="00832303"/>
    <w:rsid w:val="00832572"/>
    <w:rsid w:val="00832CAA"/>
    <w:rsid w:val="0083304D"/>
    <w:rsid w:val="0083390A"/>
    <w:rsid w:val="00834D3A"/>
    <w:rsid w:val="00835C35"/>
    <w:rsid w:val="008369F0"/>
    <w:rsid w:val="0083705F"/>
    <w:rsid w:val="008371EC"/>
    <w:rsid w:val="0083749D"/>
    <w:rsid w:val="00837E78"/>
    <w:rsid w:val="008408A9"/>
    <w:rsid w:val="00841799"/>
    <w:rsid w:val="00841C16"/>
    <w:rsid w:val="00841C3B"/>
    <w:rsid w:val="0084226E"/>
    <w:rsid w:val="00842BD9"/>
    <w:rsid w:val="00842BE9"/>
    <w:rsid w:val="00842DF8"/>
    <w:rsid w:val="008434D5"/>
    <w:rsid w:val="008438BD"/>
    <w:rsid w:val="00843D8B"/>
    <w:rsid w:val="00843DBC"/>
    <w:rsid w:val="0084410D"/>
    <w:rsid w:val="00844514"/>
    <w:rsid w:val="008449A0"/>
    <w:rsid w:val="00844CA3"/>
    <w:rsid w:val="0084515C"/>
    <w:rsid w:val="00845674"/>
    <w:rsid w:val="00845D83"/>
    <w:rsid w:val="00845E1F"/>
    <w:rsid w:val="008465ED"/>
    <w:rsid w:val="0084665A"/>
    <w:rsid w:val="0084678F"/>
    <w:rsid w:val="00846859"/>
    <w:rsid w:val="0084706A"/>
    <w:rsid w:val="0084720D"/>
    <w:rsid w:val="00850548"/>
    <w:rsid w:val="00850C2D"/>
    <w:rsid w:val="00850D23"/>
    <w:rsid w:val="00851386"/>
    <w:rsid w:val="00851547"/>
    <w:rsid w:val="00851679"/>
    <w:rsid w:val="0085276A"/>
    <w:rsid w:val="008527B5"/>
    <w:rsid w:val="00852F0A"/>
    <w:rsid w:val="0085312E"/>
    <w:rsid w:val="0085372E"/>
    <w:rsid w:val="00853D1E"/>
    <w:rsid w:val="00854A4A"/>
    <w:rsid w:val="00854A8A"/>
    <w:rsid w:val="008554E8"/>
    <w:rsid w:val="00855573"/>
    <w:rsid w:val="008560E0"/>
    <w:rsid w:val="008561FD"/>
    <w:rsid w:val="00857462"/>
    <w:rsid w:val="0085792A"/>
    <w:rsid w:val="00857A8A"/>
    <w:rsid w:val="00857DE0"/>
    <w:rsid w:val="00857E77"/>
    <w:rsid w:val="008600F0"/>
    <w:rsid w:val="0086013E"/>
    <w:rsid w:val="00860BA7"/>
    <w:rsid w:val="00861241"/>
    <w:rsid w:val="0086159F"/>
    <w:rsid w:val="00861885"/>
    <w:rsid w:val="00861B0D"/>
    <w:rsid w:val="00862A59"/>
    <w:rsid w:val="00863449"/>
    <w:rsid w:val="00863460"/>
    <w:rsid w:val="0086346A"/>
    <w:rsid w:val="00863ED5"/>
    <w:rsid w:val="00864173"/>
    <w:rsid w:val="00864191"/>
    <w:rsid w:val="008647D4"/>
    <w:rsid w:val="00864BBF"/>
    <w:rsid w:val="008659E0"/>
    <w:rsid w:val="00865CFE"/>
    <w:rsid w:val="00865D3E"/>
    <w:rsid w:val="0086619E"/>
    <w:rsid w:val="008661AB"/>
    <w:rsid w:val="00866B3B"/>
    <w:rsid w:val="00866BE2"/>
    <w:rsid w:val="00866F76"/>
    <w:rsid w:val="008672FD"/>
    <w:rsid w:val="00870B61"/>
    <w:rsid w:val="00870F5B"/>
    <w:rsid w:val="00871A33"/>
    <w:rsid w:val="00871C95"/>
    <w:rsid w:val="00871E48"/>
    <w:rsid w:val="008728CA"/>
    <w:rsid w:val="00872AE3"/>
    <w:rsid w:val="00873A93"/>
    <w:rsid w:val="008741A2"/>
    <w:rsid w:val="00874DC8"/>
    <w:rsid w:val="00874E87"/>
    <w:rsid w:val="00874EFA"/>
    <w:rsid w:val="0087531F"/>
    <w:rsid w:val="008753BE"/>
    <w:rsid w:val="00876D44"/>
    <w:rsid w:val="00876ED5"/>
    <w:rsid w:val="00877EEB"/>
    <w:rsid w:val="008806C2"/>
    <w:rsid w:val="00880F72"/>
    <w:rsid w:val="00881C52"/>
    <w:rsid w:val="00881C53"/>
    <w:rsid w:val="008822BD"/>
    <w:rsid w:val="00882E34"/>
    <w:rsid w:val="00882E42"/>
    <w:rsid w:val="00883455"/>
    <w:rsid w:val="0088397F"/>
    <w:rsid w:val="00883C2A"/>
    <w:rsid w:val="008852E1"/>
    <w:rsid w:val="008856E2"/>
    <w:rsid w:val="00885B65"/>
    <w:rsid w:val="008863E2"/>
    <w:rsid w:val="008871AE"/>
    <w:rsid w:val="008873A8"/>
    <w:rsid w:val="00887895"/>
    <w:rsid w:val="008901BA"/>
    <w:rsid w:val="008906EF"/>
    <w:rsid w:val="0089126E"/>
    <w:rsid w:val="00891317"/>
    <w:rsid w:val="00891322"/>
    <w:rsid w:val="00891B49"/>
    <w:rsid w:val="00891C6C"/>
    <w:rsid w:val="00892412"/>
    <w:rsid w:val="008926C1"/>
    <w:rsid w:val="0089281F"/>
    <w:rsid w:val="00892A57"/>
    <w:rsid w:val="008934B6"/>
    <w:rsid w:val="00893C49"/>
    <w:rsid w:val="00894205"/>
    <w:rsid w:val="0089434F"/>
    <w:rsid w:val="00894DCF"/>
    <w:rsid w:val="00895117"/>
    <w:rsid w:val="008957E8"/>
    <w:rsid w:val="00895ACA"/>
    <w:rsid w:val="00895FFE"/>
    <w:rsid w:val="00896153"/>
    <w:rsid w:val="00897614"/>
    <w:rsid w:val="008A0A95"/>
    <w:rsid w:val="008A0B48"/>
    <w:rsid w:val="008A0DF3"/>
    <w:rsid w:val="008A1935"/>
    <w:rsid w:val="008A2A80"/>
    <w:rsid w:val="008A2EE0"/>
    <w:rsid w:val="008A4302"/>
    <w:rsid w:val="008A47E3"/>
    <w:rsid w:val="008A555A"/>
    <w:rsid w:val="008A5ADC"/>
    <w:rsid w:val="008A60B4"/>
    <w:rsid w:val="008A62D8"/>
    <w:rsid w:val="008A63A4"/>
    <w:rsid w:val="008A6522"/>
    <w:rsid w:val="008A6744"/>
    <w:rsid w:val="008A6C3B"/>
    <w:rsid w:val="008A70F3"/>
    <w:rsid w:val="008A7F50"/>
    <w:rsid w:val="008B0074"/>
    <w:rsid w:val="008B0E62"/>
    <w:rsid w:val="008B10FA"/>
    <w:rsid w:val="008B110F"/>
    <w:rsid w:val="008B17B8"/>
    <w:rsid w:val="008B1852"/>
    <w:rsid w:val="008B2634"/>
    <w:rsid w:val="008B2B71"/>
    <w:rsid w:val="008B2D7C"/>
    <w:rsid w:val="008B3FC8"/>
    <w:rsid w:val="008B43D7"/>
    <w:rsid w:val="008B4451"/>
    <w:rsid w:val="008B49F6"/>
    <w:rsid w:val="008B4A73"/>
    <w:rsid w:val="008B5232"/>
    <w:rsid w:val="008B54A0"/>
    <w:rsid w:val="008B54D1"/>
    <w:rsid w:val="008B65B6"/>
    <w:rsid w:val="008B6C83"/>
    <w:rsid w:val="008B7045"/>
    <w:rsid w:val="008B72D6"/>
    <w:rsid w:val="008B75AC"/>
    <w:rsid w:val="008B769D"/>
    <w:rsid w:val="008B7850"/>
    <w:rsid w:val="008B7DBE"/>
    <w:rsid w:val="008C0548"/>
    <w:rsid w:val="008C183B"/>
    <w:rsid w:val="008C2261"/>
    <w:rsid w:val="008C289B"/>
    <w:rsid w:val="008C2CA8"/>
    <w:rsid w:val="008C355D"/>
    <w:rsid w:val="008C3777"/>
    <w:rsid w:val="008C4836"/>
    <w:rsid w:val="008C48E8"/>
    <w:rsid w:val="008C4A74"/>
    <w:rsid w:val="008C4AAE"/>
    <w:rsid w:val="008C5696"/>
    <w:rsid w:val="008C5A06"/>
    <w:rsid w:val="008C6349"/>
    <w:rsid w:val="008C63FE"/>
    <w:rsid w:val="008C6BD6"/>
    <w:rsid w:val="008C7168"/>
    <w:rsid w:val="008C76CA"/>
    <w:rsid w:val="008C7DE3"/>
    <w:rsid w:val="008C7EBB"/>
    <w:rsid w:val="008D0650"/>
    <w:rsid w:val="008D0B58"/>
    <w:rsid w:val="008D12EF"/>
    <w:rsid w:val="008D1604"/>
    <w:rsid w:val="008D1658"/>
    <w:rsid w:val="008D1BF6"/>
    <w:rsid w:val="008D2050"/>
    <w:rsid w:val="008D236D"/>
    <w:rsid w:val="008D2485"/>
    <w:rsid w:val="008D4035"/>
    <w:rsid w:val="008D60E5"/>
    <w:rsid w:val="008D63A3"/>
    <w:rsid w:val="008D6DAE"/>
    <w:rsid w:val="008D7FD4"/>
    <w:rsid w:val="008E02EC"/>
    <w:rsid w:val="008E0D78"/>
    <w:rsid w:val="008E1890"/>
    <w:rsid w:val="008E1CBC"/>
    <w:rsid w:val="008E1F8F"/>
    <w:rsid w:val="008E2AAC"/>
    <w:rsid w:val="008E2DBD"/>
    <w:rsid w:val="008E2FCC"/>
    <w:rsid w:val="008E30E1"/>
    <w:rsid w:val="008E3336"/>
    <w:rsid w:val="008E37E7"/>
    <w:rsid w:val="008E3881"/>
    <w:rsid w:val="008E3ADF"/>
    <w:rsid w:val="008E421C"/>
    <w:rsid w:val="008E44DC"/>
    <w:rsid w:val="008E4DD6"/>
    <w:rsid w:val="008E4F16"/>
    <w:rsid w:val="008E548D"/>
    <w:rsid w:val="008E5BF6"/>
    <w:rsid w:val="008E728C"/>
    <w:rsid w:val="008E7FF3"/>
    <w:rsid w:val="008F010C"/>
    <w:rsid w:val="008F0199"/>
    <w:rsid w:val="008F05DF"/>
    <w:rsid w:val="008F0892"/>
    <w:rsid w:val="008F0D63"/>
    <w:rsid w:val="008F145B"/>
    <w:rsid w:val="008F168B"/>
    <w:rsid w:val="008F1F6D"/>
    <w:rsid w:val="008F2698"/>
    <w:rsid w:val="008F2A32"/>
    <w:rsid w:val="008F2D98"/>
    <w:rsid w:val="008F424C"/>
    <w:rsid w:val="008F5458"/>
    <w:rsid w:val="008F592C"/>
    <w:rsid w:val="0090011E"/>
    <w:rsid w:val="009006CF"/>
    <w:rsid w:val="009011B9"/>
    <w:rsid w:val="00903493"/>
    <w:rsid w:val="00903A24"/>
    <w:rsid w:val="00904993"/>
    <w:rsid w:val="00904E5E"/>
    <w:rsid w:val="00905653"/>
    <w:rsid w:val="00905706"/>
    <w:rsid w:val="00905728"/>
    <w:rsid w:val="00905B68"/>
    <w:rsid w:val="009063C8"/>
    <w:rsid w:val="009068A4"/>
    <w:rsid w:val="00906993"/>
    <w:rsid w:val="00906EA3"/>
    <w:rsid w:val="00907B9C"/>
    <w:rsid w:val="00907D17"/>
    <w:rsid w:val="00910999"/>
    <w:rsid w:val="00910A75"/>
    <w:rsid w:val="00910D39"/>
    <w:rsid w:val="00910DF8"/>
    <w:rsid w:val="00911E00"/>
    <w:rsid w:val="009128BB"/>
    <w:rsid w:val="00912FC0"/>
    <w:rsid w:val="00913019"/>
    <w:rsid w:val="00913456"/>
    <w:rsid w:val="00913A68"/>
    <w:rsid w:val="00914131"/>
    <w:rsid w:val="0091443B"/>
    <w:rsid w:val="00914633"/>
    <w:rsid w:val="00914935"/>
    <w:rsid w:val="009152F2"/>
    <w:rsid w:val="0091598B"/>
    <w:rsid w:val="0091691D"/>
    <w:rsid w:val="00916ACD"/>
    <w:rsid w:val="00917ED1"/>
    <w:rsid w:val="00920977"/>
    <w:rsid w:val="00920BCE"/>
    <w:rsid w:val="00921A90"/>
    <w:rsid w:val="0092282D"/>
    <w:rsid w:val="0092301B"/>
    <w:rsid w:val="00923F37"/>
    <w:rsid w:val="00924359"/>
    <w:rsid w:val="00924374"/>
    <w:rsid w:val="00924535"/>
    <w:rsid w:val="009247BA"/>
    <w:rsid w:val="00925704"/>
    <w:rsid w:val="00927883"/>
    <w:rsid w:val="00930524"/>
    <w:rsid w:val="0093073D"/>
    <w:rsid w:val="00930906"/>
    <w:rsid w:val="00930993"/>
    <w:rsid w:val="00930FE4"/>
    <w:rsid w:val="00931282"/>
    <w:rsid w:val="009318B7"/>
    <w:rsid w:val="009322E4"/>
    <w:rsid w:val="009329F9"/>
    <w:rsid w:val="00933306"/>
    <w:rsid w:val="00933A06"/>
    <w:rsid w:val="00933FE3"/>
    <w:rsid w:val="00934389"/>
    <w:rsid w:val="0093449D"/>
    <w:rsid w:val="009344EA"/>
    <w:rsid w:val="00934A5D"/>
    <w:rsid w:val="00936094"/>
    <w:rsid w:val="009368AA"/>
    <w:rsid w:val="009379A6"/>
    <w:rsid w:val="00937CAF"/>
    <w:rsid w:val="00937DEA"/>
    <w:rsid w:val="009401B7"/>
    <w:rsid w:val="00940880"/>
    <w:rsid w:val="009411F6"/>
    <w:rsid w:val="00941B60"/>
    <w:rsid w:val="00941E3B"/>
    <w:rsid w:val="009420DD"/>
    <w:rsid w:val="0094268A"/>
    <w:rsid w:val="00942D29"/>
    <w:rsid w:val="009431B3"/>
    <w:rsid w:val="009439CB"/>
    <w:rsid w:val="00943DAE"/>
    <w:rsid w:val="00943DD3"/>
    <w:rsid w:val="00943F06"/>
    <w:rsid w:val="009440FC"/>
    <w:rsid w:val="009444A6"/>
    <w:rsid w:val="009448E0"/>
    <w:rsid w:val="00944E4A"/>
    <w:rsid w:val="00945726"/>
    <w:rsid w:val="00945E52"/>
    <w:rsid w:val="00945F7F"/>
    <w:rsid w:val="00946703"/>
    <w:rsid w:val="00946C55"/>
    <w:rsid w:val="00946F1C"/>
    <w:rsid w:val="00947576"/>
    <w:rsid w:val="00947FAF"/>
    <w:rsid w:val="009506BA"/>
    <w:rsid w:val="00950713"/>
    <w:rsid w:val="0095094C"/>
    <w:rsid w:val="00950D68"/>
    <w:rsid w:val="0095119D"/>
    <w:rsid w:val="00951284"/>
    <w:rsid w:val="009517B1"/>
    <w:rsid w:val="00951D53"/>
    <w:rsid w:val="00952477"/>
    <w:rsid w:val="00952C72"/>
    <w:rsid w:val="0095342E"/>
    <w:rsid w:val="00953442"/>
    <w:rsid w:val="009538D4"/>
    <w:rsid w:val="009545DB"/>
    <w:rsid w:val="00954811"/>
    <w:rsid w:val="0095516A"/>
    <w:rsid w:val="00955226"/>
    <w:rsid w:val="0095541F"/>
    <w:rsid w:val="0095554A"/>
    <w:rsid w:val="00956A5A"/>
    <w:rsid w:val="00957081"/>
    <w:rsid w:val="009571EE"/>
    <w:rsid w:val="00957AFF"/>
    <w:rsid w:val="00957D78"/>
    <w:rsid w:val="0096052D"/>
    <w:rsid w:val="009608CA"/>
    <w:rsid w:val="00960DFF"/>
    <w:rsid w:val="00961207"/>
    <w:rsid w:val="009612B2"/>
    <w:rsid w:val="00961375"/>
    <w:rsid w:val="0096191F"/>
    <w:rsid w:val="009620C9"/>
    <w:rsid w:val="00962417"/>
    <w:rsid w:val="00962936"/>
    <w:rsid w:val="009630FF"/>
    <w:rsid w:val="0096376D"/>
    <w:rsid w:val="009639A0"/>
    <w:rsid w:val="00963AF6"/>
    <w:rsid w:val="009640C6"/>
    <w:rsid w:val="00964168"/>
    <w:rsid w:val="00964326"/>
    <w:rsid w:val="00964A03"/>
    <w:rsid w:val="00964E6D"/>
    <w:rsid w:val="00965C38"/>
    <w:rsid w:val="009662F1"/>
    <w:rsid w:val="0096696D"/>
    <w:rsid w:val="00967025"/>
    <w:rsid w:val="00967325"/>
    <w:rsid w:val="009674C5"/>
    <w:rsid w:val="00967AFF"/>
    <w:rsid w:val="009704A4"/>
    <w:rsid w:val="00970560"/>
    <w:rsid w:val="00970A4F"/>
    <w:rsid w:val="00970D20"/>
    <w:rsid w:val="0097130C"/>
    <w:rsid w:val="00971BA4"/>
    <w:rsid w:val="00971CF1"/>
    <w:rsid w:val="0097203B"/>
    <w:rsid w:val="00972072"/>
    <w:rsid w:val="0097283A"/>
    <w:rsid w:val="00973E4F"/>
    <w:rsid w:val="00974B27"/>
    <w:rsid w:val="0097524F"/>
    <w:rsid w:val="0097562B"/>
    <w:rsid w:val="00975845"/>
    <w:rsid w:val="009759A4"/>
    <w:rsid w:val="0097675B"/>
    <w:rsid w:val="00976C7C"/>
    <w:rsid w:val="00977089"/>
    <w:rsid w:val="009779A2"/>
    <w:rsid w:val="00977B13"/>
    <w:rsid w:val="00977FE5"/>
    <w:rsid w:val="009803E2"/>
    <w:rsid w:val="00980408"/>
    <w:rsid w:val="0098051A"/>
    <w:rsid w:val="0098054D"/>
    <w:rsid w:val="00980A06"/>
    <w:rsid w:val="00980DCE"/>
    <w:rsid w:val="00981068"/>
    <w:rsid w:val="0098109D"/>
    <w:rsid w:val="009815E8"/>
    <w:rsid w:val="00981A05"/>
    <w:rsid w:val="00982057"/>
    <w:rsid w:val="0098234D"/>
    <w:rsid w:val="009826EE"/>
    <w:rsid w:val="00982745"/>
    <w:rsid w:val="00983148"/>
    <w:rsid w:val="00983298"/>
    <w:rsid w:val="00983B1A"/>
    <w:rsid w:val="00983C49"/>
    <w:rsid w:val="009842F4"/>
    <w:rsid w:val="00984747"/>
    <w:rsid w:val="00985427"/>
    <w:rsid w:val="00985B57"/>
    <w:rsid w:val="00986007"/>
    <w:rsid w:val="00986405"/>
    <w:rsid w:val="009866F9"/>
    <w:rsid w:val="00986A2F"/>
    <w:rsid w:val="00986DE1"/>
    <w:rsid w:val="009875D8"/>
    <w:rsid w:val="0099068C"/>
    <w:rsid w:val="00990C03"/>
    <w:rsid w:val="00990C32"/>
    <w:rsid w:val="0099113F"/>
    <w:rsid w:val="009912B8"/>
    <w:rsid w:val="00991C72"/>
    <w:rsid w:val="0099206B"/>
    <w:rsid w:val="00992361"/>
    <w:rsid w:val="009923D7"/>
    <w:rsid w:val="00992535"/>
    <w:rsid w:val="0099272E"/>
    <w:rsid w:val="00993036"/>
    <w:rsid w:val="00993368"/>
    <w:rsid w:val="009934D9"/>
    <w:rsid w:val="00993B7D"/>
    <w:rsid w:val="00994B17"/>
    <w:rsid w:val="00994BC6"/>
    <w:rsid w:val="00994D19"/>
    <w:rsid w:val="009952F4"/>
    <w:rsid w:val="009957BE"/>
    <w:rsid w:val="00995B9B"/>
    <w:rsid w:val="009961B7"/>
    <w:rsid w:val="00996CFA"/>
    <w:rsid w:val="00996F84"/>
    <w:rsid w:val="0099791F"/>
    <w:rsid w:val="00997D99"/>
    <w:rsid w:val="009A059A"/>
    <w:rsid w:val="009A0691"/>
    <w:rsid w:val="009A1563"/>
    <w:rsid w:val="009A195B"/>
    <w:rsid w:val="009A2525"/>
    <w:rsid w:val="009A2742"/>
    <w:rsid w:val="009A2DD8"/>
    <w:rsid w:val="009A3290"/>
    <w:rsid w:val="009A3C18"/>
    <w:rsid w:val="009A41A7"/>
    <w:rsid w:val="009A46B0"/>
    <w:rsid w:val="009A567F"/>
    <w:rsid w:val="009A5CA7"/>
    <w:rsid w:val="009A61BD"/>
    <w:rsid w:val="009A66E2"/>
    <w:rsid w:val="009A6837"/>
    <w:rsid w:val="009A6B8C"/>
    <w:rsid w:val="009A6E89"/>
    <w:rsid w:val="009A77BE"/>
    <w:rsid w:val="009A79C8"/>
    <w:rsid w:val="009A7D5A"/>
    <w:rsid w:val="009B0C4E"/>
    <w:rsid w:val="009B1277"/>
    <w:rsid w:val="009B127C"/>
    <w:rsid w:val="009B1CF3"/>
    <w:rsid w:val="009B1EC0"/>
    <w:rsid w:val="009B211E"/>
    <w:rsid w:val="009B283B"/>
    <w:rsid w:val="009B2CF4"/>
    <w:rsid w:val="009B2DB0"/>
    <w:rsid w:val="009B35B3"/>
    <w:rsid w:val="009B37A9"/>
    <w:rsid w:val="009B37CE"/>
    <w:rsid w:val="009B3BB0"/>
    <w:rsid w:val="009B3BCC"/>
    <w:rsid w:val="009B3DD5"/>
    <w:rsid w:val="009B3F7B"/>
    <w:rsid w:val="009B4243"/>
    <w:rsid w:val="009B442B"/>
    <w:rsid w:val="009B56C5"/>
    <w:rsid w:val="009B603F"/>
    <w:rsid w:val="009C039E"/>
    <w:rsid w:val="009C05BB"/>
    <w:rsid w:val="009C083E"/>
    <w:rsid w:val="009C0C2D"/>
    <w:rsid w:val="009C1966"/>
    <w:rsid w:val="009C199F"/>
    <w:rsid w:val="009C1C7E"/>
    <w:rsid w:val="009C25CA"/>
    <w:rsid w:val="009C2712"/>
    <w:rsid w:val="009C2802"/>
    <w:rsid w:val="009C2A58"/>
    <w:rsid w:val="009C2B22"/>
    <w:rsid w:val="009C2E5E"/>
    <w:rsid w:val="009C2E8E"/>
    <w:rsid w:val="009C3712"/>
    <w:rsid w:val="009C488C"/>
    <w:rsid w:val="009C4AED"/>
    <w:rsid w:val="009C5833"/>
    <w:rsid w:val="009C64D7"/>
    <w:rsid w:val="009C689D"/>
    <w:rsid w:val="009C6F2C"/>
    <w:rsid w:val="009C71F3"/>
    <w:rsid w:val="009D0519"/>
    <w:rsid w:val="009D079C"/>
    <w:rsid w:val="009D0FF9"/>
    <w:rsid w:val="009D14F5"/>
    <w:rsid w:val="009D26FB"/>
    <w:rsid w:val="009D28B5"/>
    <w:rsid w:val="009D2BAD"/>
    <w:rsid w:val="009D2BBC"/>
    <w:rsid w:val="009D4225"/>
    <w:rsid w:val="009D4471"/>
    <w:rsid w:val="009D5245"/>
    <w:rsid w:val="009D561B"/>
    <w:rsid w:val="009D56F7"/>
    <w:rsid w:val="009D58BE"/>
    <w:rsid w:val="009D5CA1"/>
    <w:rsid w:val="009D6226"/>
    <w:rsid w:val="009D6C3E"/>
    <w:rsid w:val="009D6F4E"/>
    <w:rsid w:val="009D728F"/>
    <w:rsid w:val="009D73D7"/>
    <w:rsid w:val="009D7405"/>
    <w:rsid w:val="009E026F"/>
    <w:rsid w:val="009E08BA"/>
    <w:rsid w:val="009E0DFD"/>
    <w:rsid w:val="009E2743"/>
    <w:rsid w:val="009E2B66"/>
    <w:rsid w:val="009E2EEC"/>
    <w:rsid w:val="009E3A61"/>
    <w:rsid w:val="009E3C44"/>
    <w:rsid w:val="009E3F2A"/>
    <w:rsid w:val="009E4751"/>
    <w:rsid w:val="009E494B"/>
    <w:rsid w:val="009E4980"/>
    <w:rsid w:val="009E5608"/>
    <w:rsid w:val="009E6226"/>
    <w:rsid w:val="009E7D5F"/>
    <w:rsid w:val="009E7EF7"/>
    <w:rsid w:val="009F055A"/>
    <w:rsid w:val="009F13B9"/>
    <w:rsid w:val="009F1571"/>
    <w:rsid w:val="009F1877"/>
    <w:rsid w:val="009F2069"/>
    <w:rsid w:val="009F21BF"/>
    <w:rsid w:val="009F2DC5"/>
    <w:rsid w:val="009F2E82"/>
    <w:rsid w:val="009F3208"/>
    <w:rsid w:val="009F3AB8"/>
    <w:rsid w:val="009F3B5D"/>
    <w:rsid w:val="009F3F4F"/>
    <w:rsid w:val="009F45CE"/>
    <w:rsid w:val="009F4BE4"/>
    <w:rsid w:val="009F4F0C"/>
    <w:rsid w:val="009F553C"/>
    <w:rsid w:val="009F5C01"/>
    <w:rsid w:val="009F63DE"/>
    <w:rsid w:val="009F6B76"/>
    <w:rsid w:val="009F7708"/>
    <w:rsid w:val="009F771A"/>
    <w:rsid w:val="009F78F5"/>
    <w:rsid w:val="00A00498"/>
    <w:rsid w:val="00A00DD0"/>
    <w:rsid w:val="00A01991"/>
    <w:rsid w:val="00A01FD4"/>
    <w:rsid w:val="00A02EA6"/>
    <w:rsid w:val="00A04FBA"/>
    <w:rsid w:val="00A05795"/>
    <w:rsid w:val="00A0735A"/>
    <w:rsid w:val="00A074EF"/>
    <w:rsid w:val="00A07F24"/>
    <w:rsid w:val="00A10356"/>
    <w:rsid w:val="00A105CA"/>
    <w:rsid w:val="00A10AC8"/>
    <w:rsid w:val="00A1132C"/>
    <w:rsid w:val="00A113C1"/>
    <w:rsid w:val="00A114EA"/>
    <w:rsid w:val="00A122A8"/>
    <w:rsid w:val="00A124CE"/>
    <w:rsid w:val="00A12948"/>
    <w:rsid w:val="00A12EB9"/>
    <w:rsid w:val="00A139C9"/>
    <w:rsid w:val="00A1474F"/>
    <w:rsid w:val="00A15BF4"/>
    <w:rsid w:val="00A15CBB"/>
    <w:rsid w:val="00A1610B"/>
    <w:rsid w:val="00A16189"/>
    <w:rsid w:val="00A1695F"/>
    <w:rsid w:val="00A16C4F"/>
    <w:rsid w:val="00A16E41"/>
    <w:rsid w:val="00A1736A"/>
    <w:rsid w:val="00A20930"/>
    <w:rsid w:val="00A21E35"/>
    <w:rsid w:val="00A22386"/>
    <w:rsid w:val="00A22DBB"/>
    <w:rsid w:val="00A22E04"/>
    <w:rsid w:val="00A230A5"/>
    <w:rsid w:val="00A2332A"/>
    <w:rsid w:val="00A233F6"/>
    <w:rsid w:val="00A23676"/>
    <w:rsid w:val="00A23EA5"/>
    <w:rsid w:val="00A24392"/>
    <w:rsid w:val="00A2493D"/>
    <w:rsid w:val="00A24CCD"/>
    <w:rsid w:val="00A24F7F"/>
    <w:rsid w:val="00A25839"/>
    <w:rsid w:val="00A26D49"/>
    <w:rsid w:val="00A27259"/>
    <w:rsid w:val="00A27441"/>
    <w:rsid w:val="00A27ABC"/>
    <w:rsid w:val="00A27B55"/>
    <w:rsid w:val="00A27BA9"/>
    <w:rsid w:val="00A3084F"/>
    <w:rsid w:val="00A30E77"/>
    <w:rsid w:val="00A314E9"/>
    <w:rsid w:val="00A315BF"/>
    <w:rsid w:val="00A31A3D"/>
    <w:rsid w:val="00A31ED0"/>
    <w:rsid w:val="00A31F10"/>
    <w:rsid w:val="00A3233E"/>
    <w:rsid w:val="00A3275B"/>
    <w:rsid w:val="00A32D60"/>
    <w:rsid w:val="00A3390C"/>
    <w:rsid w:val="00A342C0"/>
    <w:rsid w:val="00A34F1F"/>
    <w:rsid w:val="00A35130"/>
    <w:rsid w:val="00A35505"/>
    <w:rsid w:val="00A36CAE"/>
    <w:rsid w:val="00A36CC7"/>
    <w:rsid w:val="00A36D47"/>
    <w:rsid w:val="00A376F0"/>
    <w:rsid w:val="00A37E75"/>
    <w:rsid w:val="00A40187"/>
    <w:rsid w:val="00A408A5"/>
    <w:rsid w:val="00A40BB4"/>
    <w:rsid w:val="00A4154A"/>
    <w:rsid w:val="00A417E5"/>
    <w:rsid w:val="00A41A10"/>
    <w:rsid w:val="00A41BB4"/>
    <w:rsid w:val="00A41D0D"/>
    <w:rsid w:val="00A41ED4"/>
    <w:rsid w:val="00A41FB0"/>
    <w:rsid w:val="00A42544"/>
    <w:rsid w:val="00A42CA2"/>
    <w:rsid w:val="00A42FD4"/>
    <w:rsid w:val="00A439F1"/>
    <w:rsid w:val="00A43BD8"/>
    <w:rsid w:val="00A43EFD"/>
    <w:rsid w:val="00A4440F"/>
    <w:rsid w:val="00A444F9"/>
    <w:rsid w:val="00A4450F"/>
    <w:rsid w:val="00A445C9"/>
    <w:rsid w:val="00A44B25"/>
    <w:rsid w:val="00A45219"/>
    <w:rsid w:val="00A453A3"/>
    <w:rsid w:val="00A46970"/>
    <w:rsid w:val="00A46B43"/>
    <w:rsid w:val="00A46C07"/>
    <w:rsid w:val="00A47304"/>
    <w:rsid w:val="00A50302"/>
    <w:rsid w:val="00A50349"/>
    <w:rsid w:val="00A50AAB"/>
    <w:rsid w:val="00A51B37"/>
    <w:rsid w:val="00A51D73"/>
    <w:rsid w:val="00A52683"/>
    <w:rsid w:val="00A52988"/>
    <w:rsid w:val="00A52D7B"/>
    <w:rsid w:val="00A52F82"/>
    <w:rsid w:val="00A532D9"/>
    <w:rsid w:val="00A546FF"/>
    <w:rsid w:val="00A5590E"/>
    <w:rsid w:val="00A55A87"/>
    <w:rsid w:val="00A55E68"/>
    <w:rsid w:val="00A56B5D"/>
    <w:rsid w:val="00A57235"/>
    <w:rsid w:val="00A57781"/>
    <w:rsid w:val="00A57DDB"/>
    <w:rsid w:val="00A60BEB"/>
    <w:rsid w:val="00A6143A"/>
    <w:rsid w:val="00A616DF"/>
    <w:rsid w:val="00A617C7"/>
    <w:rsid w:val="00A6211A"/>
    <w:rsid w:val="00A62310"/>
    <w:rsid w:val="00A6254C"/>
    <w:rsid w:val="00A6259F"/>
    <w:rsid w:val="00A62654"/>
    <w:rsid w:val="00A627DD"/>
    <w:rsid w:val="00A62CB4"/>
    <w:rsid w:val="00A62EFD"/>
    <w:rsid w:val="00A63975"/>
    <w:rsid w:val="00A64502"/>
    <w:rsid w:val="00A6494C"/>
    <w:rsid w:val="00A64A65"/>
    <w:rsid w:val="00A64BA7"/>
    <w:rsid w:val="00A6542F"/>
    <w:rsid w:val="00A65927"/>
    <w:rsid w:val="00A65C02"/>
    <w:rsid w:val="00A673AE"/>
    <w:rsid w:val="00A675B0"/>
    <w:rsid w:val="00A67F5C"/>
    <w:rsid w:val="00A7036F"/>
    <w:rsid w:val="00A706F2"/>
    <w:rsid w:val="00A7087A"/>
    <w:rsid w:val="00A7090F"/>
    <w:rsid w:val="00A709B3"/>
    <w:rsid w:val="00A70E03"/>
    <w:rsid w:val="00A711E4"/>
    <w:rsid w:val="00A7165A"/>
    <w:rsid w:val="00A71CED"/>
    <w:rsid w:val="00A71D1E"/>
    <w:rsid w:val="00A72001"/>
    <w:rsid w:val="00A722BD"/>
    <w:rsid w:val="00A72B54"/>
    <w:rsid w:val="00A72BA9"/>
    <w:rsid w:val="00A72BC8"/>
    <w:rsid w:val="00A72F1B"/>
    <w:rsid w:val="00A72FDA"/>
    <w:rsid w:val="00A730D9"/>
    <w:rsid w:val="00A7437D"/>
    <w:rsid w:val="00A74A8D"/>
    <w:rsid w:val="00A75302"/>
    <w:rsid w:val="00A758F8"/>
    <w:rsid w:val="00A75F50"/>
    <w:rsid w:val="00A76ED5"/>
    <w:rsid w:val="00A76FF4"/>
    <w:rsid w:val="00A774E4"/>
    <w:rsid w:val="00A77F6D"/>
    <w:rsid w:val="00A80768"/>
    <w:rsid w:val="00A81211"/>
    <w:rsid w:val="00A81627"/>
    <w:rsid w:val="00A81B51"/>
    <w:rsid w:val="00A81E75"/>
    <w:rsid w:val="00A82464"/>
    <w:rsid w:val="00A824AE"/>
    <w:rsid w:val="00A824E9"/>
    <w:rsid w:val="00A82B90"/>
    <w:rsid w:val="00A83534"/>
    <w:rsid w:val="00A839B8"/>
    <w:rsid w:val="00A83C53"/>
    <w:rsid w:val="00A840B9"/>
    <w:rsid w:val="00A844F5"/>
    <w:rsid w:val="00A84CD6"/>
    <w:rsid w:val="00A84F6D"/>
    <w:rsid w:val="00A856C5"/>
    <w:rsid w:val="00A856CA"/>
    <w:rsid w:val="00A86617"/>
    <w:rsid w:val="00A86998"/>
    <w:rsid w:val="00A870BC"/>
    <w:rsid w:val="00A900AB"/>
    <w:rsid w:val="00A9132B"/>
    <w:rsid w:val="00A916BC"/>
    <w:rsid w:val="00A91A90"/>
    <w:rsid w:val="00A9281D"/>
    <w:rsid w:val="00A92B74"/>
    <w:rsid w:val="00A93B1C"/>
    <w:rsid w:val="00A94D37"/>
    <w:rsid w:val="00A95043"/>
    <w:rsid w:val="00A9529A"/>
    <w:rsid w:val="00A959EF"/>
    <w:rsid w:val="00A95A14"/>
    <w:rsid w:val="00A96547"/>
    <w:rsid w:val="00A979A3"/>
    <w:rsid w:val="00A979ED"/>
    <w:rsid w:val="00A97EA7"/>
    <w:rsid w:val="00AA0A2A"/>
    <w:rsid w:val="00AA0EEA"/>
    <w:rsid w:val="00AA243F"/>
    <w:rsid w:val="00AA353F"/>
    <w:rsid w:val="00AA3966"/>
    <w:rsid w:val="00AA4865"/>
    <w:rsid w:val="00AA49B6"/>
    <w:rsid w:val="00AA5086"/>
    <w:rsid w:val="00AA50BD"/>
    <w:rsid w:val="00AA57F9"/>
    <w:rsid w:val="00AA669D"/>
    <w:rsid w:val="00AA66B6"/>
    <w:rsid w:val="00AA66F1"/>
    <w:rsid w:val="00AA6845"/>
    <w:rsid w:val="00AA7872"/>
    <w:rsid w:val="00AA79DF"/>
    <w:rsid w:val="00AA7F0E"/>
    <w:rsid w:val="00AB0180"/>
    <w:rsid w:val="00AB1A94"/>
    <w:rsid w:val="00AB1D1B"/>
    <w:rsid w:val="00AB2353"/>
    <w:rsid w:val="00AB3247"/>
    <w:rsid w:val="00AB3495"/>
    <w:rsid w:val="00AB35B3"/>
    <w:rsid w:val="00AB372D"/>
    <w:rsid w:val="00AB3D22"/>
    <w:rsid w:val="00AB3FF9"/>
    <w:rsid w:val="00AB4400"/>
    <w:rsid w:val="00AB4643"/>
    <w:rsid w:val="00AB5B20"/>
    <w:rsid w:val="00AB65DF"/>
    <w:rsid w:val="00AB66AC"/>
    <w:rsid w:val="00AB770C"/>
    <w:rsid w:val="00AC013D"/>
    <w:rsid w:val="00AC0778"/>
    <w:rsid w:val="00AC0D1A"/>
    <w:rsid w:val="00AC1188"/>
    <w:rsid w:val="00AC169D"/>
    <w:rsid w:val="00AC1A18"/>
    <w:rsid w:val="00AC1DC9"/>
    <w:rsid w:val="00AC2572"/>
    <w:rsid w:val="00AC2BAB"/>
    <w:rsid w:val="00AC2CE1"/>
    <w:rsid w:val="00AC3929"/>
    <w:rsid w:val="00AC425B"/>
    <w:rsid w:val="00AC4698"/>
    <w:rsid w:val="00AC4E63"/>
    <w:rsid w:val="00AC50A3"/>
    <w:rsid w:val="00AC5A33"/>
    <w:rsid w:val="00AC5E6F"/>
    <w:rsid w:val="00AC6178"/>
    <w:rsid w:val="00AC67D4"/>
    <w:rsid w:val="00AC6B67"/>
    <w:rsid w:val="00AC6F18"/>
    <w:rsid w:val="00AC7356"/>
    <w:rsid w:val="00AC752E"/>
    <w:rsid w:val="00AC7B5A"/>
    <w:rsid w:val="00AC7CC6"/>
    <w:rsid w:val="00AD0019"/>
    <w:rsid w:val="00AD03A6"/>
    <w:rsid w:val="00AD08C3"/>
    <w:rsid w:val="00AD0AED"/>
    <w:rsid w:val="00AD0C70"/>
    <w:rsid w:val="00AD1870"/>
    <w:rsid w:val="00AD223A"/>
    <w:rsid w:val="00AD26CE"/>
    <w:rsid w:val="00AD2BBA"/>
    <w:rsid w:val="00AD3825"/>
    <w:rsid w:val="00AD3BDE"/>
    <w:rsid w:val="00AD4647"/>
    <w:rsid w:val="00AD4E8A"/>
    <w:rsid w:val="00AD4FEC"/>
    <w:rsid w:val="00AD58A3"/>
    <w:rsid w:val="00AD5D3E"/>
    <w:rsid w:val="00AD7223"/>
    <w:rsid w:val="00AE027C"/>
    <w:rsid w:val="00AE0299"/>
    <w:rsid w:val="00AE0B28"/>
    <w:rsid w:val="00AE1197"/>
    <w:rsid w:val="00AE1404"/>
    <w:rsid w:val="00AE14E0"/>
    <w:rsid w:val="00AE182A"/>
    <w:rsid w:val="00AE19D3"/>
    <w:rsid w:val="00AE1BF1"/>
    <w:rsid w:val="00AE1C21"/>
    <w:rsid w:val="00AE2686"/>
    <w:rsid w:val="00AE30F2"/>
    <w:rsid w:val="00AE3833"/>
    <w:rsid w:val="00AE3F81"/>
    <w:rsid w:val="00AE41E9"/>
    <w:rsid w:val="00AE4581"/>
    <w:rsid w:val="00AE568C"/>
    <w:rsid w:val="00AE6ED9"/>
    <w:rsid w:val="00AE6F3E"/>
    <w:rsid w:val="00AE70F5"/>
    <w:rsid w:val="00AE7891"/>
    <w:rsid w:val="00AE78A1"/>
    <w:rsid w:val="00AE7973"/>
    <w:rsid w:val="00AE79C4"/>
    <w:rsid w:val="00AE7DD0"/>
    <w:rsid w:val="00AF27DB"/>
    <w:rsid w:val="00AF2C50"/>
    <w:rsid w:val="00AF39E9"/>
    <w:rsid w:val="00AF3D40"/>
    <w:rsid w:val="00AF3F32"/>
    <w:rsid w:val="00AF43DA"/>
    <w:rsid w:val="00AF5385"/>
    <w:rsid w:val="00AF6395"/>
    <w:rsid w:val="00AF696B"/>
    <w:rsid w:val="00AF7E02"/>
    <w:rsid w:val="00B00592"/>
    <w:rsid w:val="00B00CF5"/>
    <w:rsid w:val="00B0116E"/>
    <w:rsid w:val="00B01677"/>
    <w:rsid w:val="00B02469"/>
    <w:rsid w:val="00B02BDF"/>
    <w:rsid w:val="00B0363F"/>
    <w:rsid w:val="00B03BF7"/>
    <w:rsid w:val="00B0436D"/>
    <w:rsid w:val="00B05D92"/>
    <w:rsid w:val="00B06E23"/>
    <w:rsid w:val="00B07DC1"/>
    <w:rsid w:val="00B102FD"/>
    <w:rsid w:val="00B104C3"/>
    <w:rsid w:val="00B104FE"/>
    <w:rsid w:val="00B1072F"/>
    <w:rsid w:val="00B10840"/>
    <w:rsid w:val="00B1098A"/>
    <w:rsid w:val="00B10EAD"/>
    <w:rsid w:val="00B1140A"/>
    <w:rsid w:val="00B11918"/>
    <w:rsid w:val="00B119E6"/>
    <w:rsid w:val="00B11EC2"/>
    <w:rsid w:val="00B1219C"/>
    <w:rsid w:val="00B12518"/>
    <w:rsid w:val="00B127C4"/>
    <w:rsid w:val="00B12B10"/>
    <w:rsid w:val="00B13473"/>
    <w:rsid w:val="00B13B99"/>
    <w:rsid w:val="00B13EA9"/>
    <w:rsid w:val="00B14059"/>
    <w:rsid w:val="00B14194"/>
    <w:rsid w:val="00B146BC"/>
    <w:rsid w:val="00B147A6"/>
    <w:rsid w:val="00B14AA0"/>
    <w:rsid w:val="00B15509"/>
    <w:rsid w:val="00B156E5"/>
    <w:rsid w:val="00B15709"/>
    <w:rsid w:val="00B15842"/>
    <w:rsid w:val="00B15DB5"/>
    <w:rsid w:val="00B1613C"/>
    <w:rsid w:val="00B161A3"/>
    <w:rsid w:val="00B16507"/>
    <w:rsid w:val="00B16528"/>
    <w:rsid w:val="00B16952"/>
    <w:rsid w:val="00B169CF"/>
    <w:rsid w:val="00B16D82"/>
    <w:rsid w:val="00B170FC"/>
    <w:rsid w:val="00B17E2D"/>
    <w:rsid w:val="00B20E00"/>
    <w:rsid w:val="00B210D1"/>
    <w:rsid w:val="00B21174"/>
    <w:rsid w:val="00B2121A"/>
    <w:rsid w:val="00B21ABF"/>
    <w:rsid w:val="00B21DBD"/>
    <w:rsid w:val="00B22109"/>
    <w:rsid w:val="00B222F6"/>
    <w:rsid w:val="00B224C5"/>
    <w:rsid w:val="00B22D46"/>
    <w:rsid w:val="00B22F09"/>
    <w:rsid w:val="00B24095"/>
    <w:rsid w:val="00B24865"/>
    <w:rsid w:val="00B24BC5"/>
    <w:rsid w:val="00B25B1E"/>
    <w:rsid w:val="00B25BB6"/>
    <w:rsid w:val="00B25BFC"/>
    <w:rsid w:val="00B25C82"/>
    <w:rsid w:val="00B26552"/>
    <w:rsid w:val="00B26AFA"/>
    <w:rsid w:val="00B30BD7"/>
    <w:rsid w:val="00B322BC"/>
    <w:rsid w:val="00B324F2"/>
    <w:rsid w:val="00B324FC"/>
    <w:rsid w:val="00B32CE3"/>
    <w:rsid w:val="00B33115"/>
    <w:rsid w:val="00B3395E"/>
    <w:rsid w:val="00B33A8D"/>
    <w:rsid w:val="00B33D16"/>
    <w:rsid w:val="00B34A5A"/>
    <w:rsid w:val="00B34C85"/>
    <w:rsid w:val="00B35DF0"/>
    <w:rsid w:val="00B35EE3"/>
    <w:rsid w:val="00B361FB"/>
    <w:rsid w:val="00B364F6"/>
    <w:rsid w:val="00B36550"/>
    <w:rsid w:val="00B3687E"/>
    <w:rsid w:val="00B368C9"/>
    <w:rsid w:val="00B37175"/>
    <w:rsid w:val="00B3743C"/>
    <w:rsid w:val="00B37DA8"/>
    <w:rsid w:val="00B40762"/>
    <w:rsid w:val="00B40999"/>
    <w:rsid w:val="00B4099B"/>
    <w:rsid w:val="00B413F2"/>
    <w:rsid w:val="00B42757"/>
    <w:rsid w:val="00B42797"/>
    <w:rsid w:val="00B43107"/>
    <w:rsid w:val="00B4458E"/>
    <w:rsid w:val="00B44BB0"/>
    <w:rsid w:val="00B44CEC"/>
    <w:rsid w:val="00B44F09"/>
    <w:rsid w:val="00B4537D"/>
    <w:rsid w:val="00B453E9"/>
    <w:rsid w:val="00B45454"/>
    <w:rsid w:val="00B45786"/>
    <w:rsid w:val="00B45956"/>
    <w:rsid w:val="00B4607B"/>
    <w:rsid w:val="00B46194"/>
    <w:rsid w:val="00B467CD"/>
    <w:rsid w:val="00B47AC6"/>
    <w:rsid w:val="00B50505"/>
    <w:rsid w:val="00B5148A"/>
    <w:rsid w:val="00B515CA"/>
    <w:rsid w:val="00B51823"/>
    <w:rsid w:val="00B52331"/>
    <w:rsid w:val="00B5239D"/>
    <w:rsid w:val="00B52878"/>
    <w:rsid w:val="00B52A13"/>
    <w:rsid w:val="00B52F9C"/>
    <w:rsid w:val="00B532B1"/>
    <w:rsid w:val="00B53479"/>
    <w:rsid w:val="00B53744"/>
    <w:rsid w:val="00B53CBA"/>
    <w:rsid w:val="00B54B11"/>
    <w:rsid w:val="00B54EE3"/>
    <w:rsid w:val="00B5536A"/>
    <w:rsid w:val="00B555A6"/>
    <w:rsid w:val="00B55D54"/>
    <w:rsid w:val="00B56A56"/>
    <w:rsid w:val="00B57855"/>
    <w:rsid w:val="00B6023F"/>
    <w:rsid w:val="00B6077D"/>
    <w:rsid w:val="00B60A7B"/>
    <w:rsid w:val="00B60AE5"/>
    <w:rsid w:val="00B61198"/>
    <w:rsid w:val="00B620DE"/>
    <w:rsid w:val="00B62131"/>
    <w:rsid w:val="00B6299B"/>
    <w:rsid w:val="00B63484"/>
    <w:rsid w:val="00B63743"/>
    <w:rsid w:val="00B64020"/>
    <w:rsid w:val="00B652D1"/>
    <w:rsid w:val="00B65DD2"/>
    <w:rsid w:val="00B65EB8"/>
    <w:rsid w:val="00B66432"/>
    <w:rsid w:val="00B664DC"/>
    <w:rsid w:val="00B668AD"/>
    <w:rsid w:val="00B673FC"/>
    <w:rsid w:val="00B6740E"/>
    <w:rsid w:val="00B70407"/>
    <w:rsid w:val="00B709D4"/>
    <w:rsid w:val="00B70B57"/>
    <w:rsid w:val="00B71001"/>
    <w:rsid w:val="00B722D4"/>
    <w:rsid w:val="00B72779"/>
    <w:rsid w:val="00B72EF4"/>
    <w:rsid w:val="00B73244"/>
    <w:rsid w:val="00B749DC"/>
    <w:rsid w:val="00B74D45"/>
    <w:rsid w:val="00B74F8F"/>
    <w:rsid w:val="00B757D3"/>
    <w:rsid w:val="00B757FC"/>
    <w:rsid w:val="00B75EAE"/>
    <w:rsid w:val="00B769A1"/>
    <w:rsid w:val="00B76F91"/>
    <w:rsid w:val="00B770DC"/>
    <w:rsid w:val="00B7726E"/>
    <w:rsid w:val="00B7739D"/>
    <w:rsid w:val="00B773ED"/>
    <w:rsid w:val="00B776FF"/>
    <w:rsid w:val="00B777B4"/>
    <w:rsid w:val="00B8000C"/>
    <w:rsid w:val="00B80BD0"/>
    <w:rsid w:val="00B80C60"/>
    <w:rsid w:val="00B80FC6"/>
    <w:rsid w:val="00B81EAD"/>
    <w:rsid w:val="00B827BC"/>
    <w:rsid w:val="00B82A86"/>
    <w:rsid w:val="00B83781"/>
    <w:rsid w:val="00B838A1"/>
    <w:rsid w:val="00B83DD3"/>
    <w:rsid w:val="00B849E9"/>
    <w:rsid w:val="00B84D7F"/>
    <w:rsid w:val="00B85074"/>
    <w:rsid w:val="00B85601"/>
    <w:rsid w:val="00B857F1"/>
    <w:rsid w:val="00B871DB"/>
    <w:rsid w:val="00B873E3"/>
    <w:rsid w:val="00B8768A"/>
    <w:rsid w:val="00B876B9"/>
    <w:rsid w:val="00B901BC"/>
    <w:rsid w:val="00B90492"/>
    <w:rsid w:val="00B9091A"/>
    <w:rsid w:val="00B90B3B"/>
    <w:rsid w:val="00B915F5"/>
    <w:rsid w:val="00B91A1F"/>
    <w:rsid w:val="00B925A4"/>
    <w:rsid w:val="00B930C4"/>
    <w:rsid w:val="00B9328A"/>
    <w:rsid w:val="00B94E7F"/>
    <w:rsid w:val="00B94EC5"/>
    <w:rsid w:val="00B96176"/>
    <w:rsid w:val="00B9752E"/>
    <w:rsid w:val="00BA0535"/>
    <w:rsid w:val="00BA0E06"/>
    <w:rsid w:val="00BA0E33"/>
    <w:rsid w:val="00BA12A9"/>
    <w:rsid w:val="00BA1748"/>
    <w:rsid w:val="00BA22E8"/>
    <w:rsid w:val="00BA27C1"/>
    <w:rsid w:val="00BA3B10"/>
    <w:rsid w:val="00BA4209"/>
    <w:rsid w:val="00BA48F3"/>
    <w:rsid w:val="00BA50FA"/>
    <w:rsid w:val="00BA51CC"/>
    <w:rsid w:val="00BA5240"/>
    <w:rsid w:val="00BA5A2A"/>
    <w:rsid w:val="00BA71E8"/>
    <w:rsid w:val="00BA7D45"/>
    <w:rsid w:val="00BB011D"/>
    <w:rsid w:val="00BB012B"/>
    <w:rsid w:val="00BB0835"/>
    <w:rsid w:val="00BB0F7F"/>
    <w:rsid w:val="00BB1C51"/>
    <w:rsid w:val="00BB1E0B"/>
    <w:rsid w:val="00BB2B6E"/>
    <w:rsid w:val="00BB3742"/>
    <w:rsid w:val="00BB5289"/>
    <w:rsid w:val="00BB5B7D"/>
    <w:rsid w:val="00BB5BEC"/>
    <w:rsid w:val="00BB6521"/>
    <w:rsid w:val="00BB757A"/>
    <w:rsid w:val="00BC1630"/>
    <w:rsid w:val="00BC1666"/>
    <w:rsid w:val="00BC1937"/>
    <w:rsid w:val="00BC23DA"/>
    <w:rsid w:val="00BC2B6D"/>
    <w:rsid w:val="00BC2F29"/>
    <w:rsid w:val="00BC349E"/>
    <w:rsid w:val="00BC4682"/>
    <w:rsid w:val="00BC4F93"/>
    <w:rsid w:val="00BC535C"/>
    <w:rsid w:val="00BC5BEF"/>
    <w:rsid w:val="00BC5F2A"/>
    <w:rsid w:val="00BC60C7"/>
    <w:rsid w:val="00BC69B7"/>
    <w:rsid w:val="00BC6A79"/>
    <w:rsid w:val="00BC6CC7"/>
    <w:rsid w:val="00BC6F4A"/>
    <w:rsid w:val="00BC7133"/>
    <w:rsid w:val="00BC74D7"/>
    <w:rsid w:val="00BD003C"/>
    <w:rsid w:val="00BD08FD"/>
    <w:rsid w:val="00BD09C2"/>
    <w:rsid w:val="00BD09E2"/>
    <w:rsid w:val="00BD1105"/>
    <w:rsid w:val="00BD2978"/>
    <w:rsid w:val="00BD2A3C"/>
    <w:rsid w:val="00BD3121"/>
    <w:rsid w:val="00BD391A"/>
    <w:rsid w:val="00BD3D6C"/>
    <w:rsid w:val="00BD4492"/>
    <w:rsid w:val="00BD482D"/>
    <w:rsid w:val="00BD496B"/>
    <w:rsid w:val="00BD4D2E"/>
    <w:rsid w:val="00BD4F16"/>
    <w:rsid w:val="00BD4F52"/>
    <w:rsid w:val="00BD53C8"/>
    <w:rsid w:val="00BD575E"/>
    <w:rsid w:val="00BD5BBB"/>
    <w:rsid w:val="00BD5D7C"/>
    <w:rsid w:val="00BD6446"/>
    <w:rsid w:val="00BD666C"/>
    <w:rsid w:val="00BD69B5"/>
    <w:rsid w:val="00BD6ABD"/>
    <w:rsid w:val="00BD7432"/>
    <w:rsid w:val="00BD74BC"/>
    <w:rsid w:val="00BD7F81"/>
    <w:rsid w:val="00BE0527"/>
    <w:rsid w:val="00BE05CA"/>
    <w:rsid w:val="00BE093B"/>
    <w:rsid w:val="00BE14E7"/>
    <w:rsid w:val="00BE1D7C"/>
    <w:rsid w:val="00BE2110"/>
    <w:rsid w:val="00BE247E"/>
    <w:rsid w:val="00BE2617"/>
    <w:rsid w:val="00BE295E"/>
    <w:rsid w:val="00BE2CE6"/>
    <w:rsid w:val="00BE31FE"/>
    <w:rsid w:val="00BE377A"/>
    <w:rsid w:val="00BE3BF0"/>
    <w:rsid w:val="00BE40DF"/>
    <w:rsid w:val="00BE41E9"/>
    <w:rsid w:val="00BE4682"/>
    <w:rsid w:val="00BE4685"/>
    <w:rsid w:val="00BE497F"/>
    <w:rsid w:val="00BE4AE8"/>
    <w:rsid w:val="00BE4BA8"/>
    <w:rsid w:val="00BE5488"/>
    <w:rsid w:val="00BE5709"/>
    <w:rsid w:val="00BE603C"/>
    <w:rsid w:val="00BE65CF"/>
    <w:rsid w:val="00BE6F13"/>
    <w:rsid w:val="00BE787F"/>
    <w:rsid w:val="00BF0828"/>
    <w:rsid w:val="00BF08C4"/>
    <w:rsid w:val="00BF11C2"/>
    <w:rsid w:val="00BF34B4"/>
    <w:rsid w:val="00BF35BE"/>
    <w:rsid w:val="00BF3608"/>
    <w:rsid w:val="00BF443A"/>
    <w:rsid w:val="00BF51FB"/>
    <w:rsid w:val="00BF5941"/>
    <w:rsid w:val="00BF5F8B"/>
    <w:rsid w:val="00BF62EE"/>
    <w:rsid w:val="00BF6F29"/>
    <w:rsid w:val="00BF73D5"/>
    <w:rsid w:val="00BF7F56"/>
    <w:rsid w:val="00C00491"/>
    <w:rsid w:val="00C00A36"/>
    <w:rsid w:val="00C01143"/>
    <w:rsid w:val="00C011CB"/>
    <w:rsid w:val="00C02049"/>
    <w:rsid w:val="00C0269F"/>
    <w:rsid w:val="00C02796"/>
    <w:rsid w:val="00C02B6E"/>
    <w:rsid w:val="00C02D21"/>
    <w:rsid w:val="00C02FC2"/>
    <w:rsid w:val="00C03323"/>
    <w:rsid w:val="00C035DD"/>
    <w:rsid w:val="00C0375A"/>
    <w:rsid w:val="00C03A3F"/>
    <w:rsid w:val="00C03AB5"/>
    <w:rsid w:val="00C03BDE"/>
    <w:rsid w:val="00C04736"/>
    <w:rsid w:val="00C05354"/>
    <w:rsid w:val="00C053E0"/>
    <w:rsid w:val="00C05609"/>
    <w:rsid w:val="00C057AF"/>
    <w:rsid w:val="00C05CC6"/>
    <w:rsid w:val="00C066A8"/>
    <w:rsid w:val="00C06A3D"/>
    <w:rsid w:val="00C06B0B"/>
    <w:rsid w:val="00C06F9E"/>
    <w:rsid w:val="00C07046"/>
    <w:rsid w:val="00C074A8"/>
    <w:rsid w:val="00C0794D"/>
    <w:rsid w:val="00C07D21"/>
    <w:rsid w:val="00C10075"/>
    <w:rsid w:val="00C104FA"/>
    <w:rsid w:val="00C10BB7"/>
    <w:rsid w:val="00C10CF1"/>
    <w:rsid w:val="00C115C5"/>
    <w:rsid w:val="00C12759"/>
    <w:rsid w:val="00C12C27"/>
    <w:rsid w:val="00C12FB4"/>
    <w:rsid w:val="00C13482"/>
    <w:rsid w:val="00C13AD7"/>
    <w:rsid w:val="00C13D89"/>
    <w:rsid w:val="00C149C9"/>
    <w:rsid w:val="00C14CDF"/>
    <w:rsid w:val="00C1506A"/>
    <w:rsid w:val="00C151EB"/>
    <w:rsid w:val="00C15824"/>
    <w:rsid w:val="00C16619"/>
    <w:rsid w:val="00C16966"/>
    <w:rsid w:val="00C16C55"/>
    <w:rsid w:val="00C16CEF"/>
    <w:rsid w:val="00C17251"/>
    <w:rsid w:val="00C17DE1"/>
    <w:rsid w:val="00C20168"/>
    <w:rsid w:val="00C2059C"/>
    <w:rsid w:val="00C206DF"/>
    <w:rsid w:val="00C20706"/>
    <w:rsid w:val="00C210BB"/>
    <w:rsid w:val="00C21E6E"/>
    <w:rsid w:val="00C2214D"/>
    <w:rsid w:val="00C2239A"/>
    <w:rsid w:val="00C22AB7"/>
    <w:rsid w:val="00C22B51"/>
    <w:rsid w:val="00C22BC7"/>
    <w:rsid w:val="00C23151"/>
    <w:rsid w:val="00C2316B"/>
    <w:rsid w:val="00C2319A"/>
    <w:rsid w:val="00C23F8D"/>
    <w:rsid w:val="00C2406D"/>
    <w:rsid w:val="00C245BB"/>
    <w:rsid w:val="00C26377"/>
    <w:rsid w:val="00C26CD0"/>
    <w:rsid w:val="00C27AB8"/>
    <w:rsid w:val="00C27DCE"/>
    <w:rsid w:val="00C306F5"/>
    <w:rsid w:val="00C30DDA"/>
    <w:rsid w:val="00C30E5E"/>
    <w:rsid w:val="00C30E66"/>
    <w:rsid w:val="00C3107B"/>
    <w:rsid w:val="00C312B5"/>
    <w:rsid w:val="00C3166F"/>
    <w:rsid w:val="00C31BBA"/>
    <w:rsid w:val="00C320EC"/>
    <w:rsid w:val="00C324CA"/>
    <w:rsid w:val="00C32862"/>
    <w:rsid w:val="00C32B87"/>
    <w:rsid w:val="00C33001"/>
    <w:rsid w:val="00C33E3A"/>
    <w:rsid w:val="00C3479D"/>
    <w:rsid w:val="00C34869"/>
    <w:rsid w:val="00C35130"/>
    <w:rsid w:val="00C3584C"/>
    <w:rsid w:val="00C3591F"/>
    <w:rsid w:val="00C37029"/>
    <w:rsid w:val="00C372A4"/>
    <w:rsid w:val="00C37958"/>
    <w:rsid w:val="00C379C8"/>
    <w:rsid w:val="00C400F4"/>
    <w:rsid w:val="00C40194"/>
    <w:rsid w:val="00C402E4"/>
    <w:rsid w:val="00C40925"/>
    <w:rsid w:val="00C4095E"/>
    <w:rsid w:val="00C40D7A"/>
    <w:rsid w:val="00C41411"/>
    <w:rsid w:val="00C41B5C"/>
    <w:rsid w:val="00C42555"/>
    <w:rsid w:val="00C429B5"/>
    <w:rsid w:val="00C42A6C"/>
    <w:rsid w:val="00C42D1F"/>
    <w:rsid w:val="00C43069"/>
    <w:rsid w:val="00C43DE3"/>
    <w:rsid w:val="00C45148"/>
    <w:rsid w:val="00C4534C"/>
    <w:rsid w:val="00C457A1"/>
    <w:rsid w:val="00C46D97"/>
    <w:rsid w:val="00C47283"/>
    <w:rsid w:val="00C47593"/>
    <w:rsid w:val="00C47620"/>
    <w:rsid w:val="00C47A24"/>
    <w:rsid w:val="00C47DFF"/>
    <w:rsid w:val="00C47FC6"/>
    <w:rsid w:val="00C502F0"/>
    <w:rsid w:val="00C50C55"/>
    <w:rsid w:val="00C50D8D"/>
    <w:rsid w:val="00C50E91"/>
    <w:rsid w:val="00C510D9"/>
    <w:rsid w:val="00C51B96"/>
    <w:rsid w:val="00C522FD"/>
    <w:rsid w:val="00C52994"/>
    <w:rsid w:val="00C5305D"/>
    <w:rsid w:val="00C53426"/>
    <w:rsid w:val="00C535E4"/>
    <w:rsid w:val="00C5383E"/>
    <w:rsid w:val="00C54014"/>
    <w:rsid w:val="00C5484B"/>
    <w:rsid w:val="00C5564D"/>
    <w:rsid w:val="00C56456"/>
    <w:rsid w:val="00C56731"/>
    <w:rsid w:val="00C56CBB"/>
    <w:rsid w:val="00C57616"/>
    <w:rsid w:val="00C576F6"/>
    <w:rsid w:val="00C57EF2"/>
    <w:rsid w:val="00C60D7C"/>
    <w:rsid w:val="00C611EE"/>
    <w:rsid w:val="00C62104"/>
    <w:rsid w:val="00C629A2"/>
    <w:rsid w:val="00C62DF9"/>
    <w:rsid w:val="00C639EC"/>
    <w:rsid w:val="00C63D92"/>
    <w:rsid w:val="00C64405"/>
    <w:rsid w:val="00C64458"/>
    <w:rsid w:val="00C64664"/>
    <w:rsid w:val="00C64F1D"/>
    <w:rsid w:val="00C653CE"/>
    <w:rsid w:val="00C6635C"/>
    <w:rsid w:val="00C664F9"/>
    <w:rsid w:val="00C66D05"/>
    <w:rsid w:val="00C6736C"/>
    <w:rsid w:val="00C6799F"/>
    <w:rsid w:val="00C67DFC"/>
    <w:rsid w:val="00C67FFA"/>
    <w:rsid w:val="00C70617"/>
    <w:rsid w:val="00C70801"/>
    <w:rsid w:val="00C70E1B"/>
    <w:rsid w:val="00C72156"/>
    <w:rsid w:val="00C7295F"/>
    <w:rsid w:val="00C7377D"/>
    <w:rsid w:val="00C73C25"/>
    <w:rsid w:val="00C74151"/>
    <w:rsid w:val="00C742F6"/>
    <w:rsid w:val="00C74809"/>
    <w:rsid w:val="00C74899"/>
    <w:rsid w:val="00C75106"/>
    <w:rsid w:val="00C75ADE"/>
    <w:rsid w:val="00C77400"/>
    <w:rsid w:val="00C77B76"/>
    <w:rsid w:val="00C77E97"/>
    <w:rsid w:val="00C77F11"/>
    <w:rsid w:val="00C80998"/>
    <w:rsid w:val="00C80BFB"/>
    <w:rsid w:val="00C80DA3"/>
    <w:rsid w:val="00C80F93"/>
    <w:rsid w:val="00C810F2"/>
    <w:rsid w:val="00C817C0"/>
    <w:rsid w:val="00C8237D"/>
    <w:rsid w:val="00C826A0"/>
    <w:rsid w:val="00C827C0"/>
    <w:rsid w:val="00C828B6"/>
    <w:rsid w:val="00C82A3F"/>
    <w:rsid w:val="00C82FBA"/>
    <w:rsid w:val="00C834A8"/>
    <w:rsid w:val="00C842F9"/>
    <w:rsid w:val="00C84315"/>
    <w:rsid w:val="00C84C9B"/>
    <w:rsid w:val="00C85335"/>
    <w:rsid w:val="00C863C0"/>
    <w:rsid w:val="00C86BE5"/>
    <w:rsid w:val="00C86F35"/>
    <w:rsid w:val="00C875A9"/>
    <w:rsid w:val="00C87A77"/>
    <w:rsid w:val="00C9013D"/>
    <w:rsid w:val="00C90624"/>
    <w:rsid w:val="00C90DF7"/>
    <w:rsid w:val="00C90E02"/>
    <w:rsid w:val="00C90F79"/>
    <w:rsid w:val="00C91DD4"/>
    <w:rsid w:val="00C923A0"/>
    <w:rsid w:val="00C93E7D"/>
    <w:rsid w:val="00C94988"/>
    <w:rsid w:val="00C949EC"/>
    <w:rsid w:val="00C96B3A"/>
    <w:rsid w:val="00C96D39"/>
    <w:rsid w:val="00CA071F"/>
    <w:rsid w:val="00CA0726"/>
    <w:rsid w:val="00CA0B33"/>
    <w:rsid w:val="00CA0D47"/>
    <w:rsid w:val="00CA157D"/>
    <w:rsid w:val="00CA15ED"/>
    <w:rsid w:val="00CA1898"/>
    <w:rsid w:val="00CA1E6E"/>
    <w:rsid w:val="00CA2151"/>
    <w:rsid w:val="00CA23B6"/>
    <w:rsid w:val="00CA23E0"/>
    <w:rsid w:val="00CA25A0"/>
    <w:rsid w:val="00CA26F5"/>
    <w:rsid w:val="00CA2D68"/>
    <w:rsid w:val="00CA30D7"/>
    <w:rsid w:val="00CA34A6"/>
    <w:rsid w:val="00CA3C66"/>
    <w:rsid w:val="00CA3DE7"/>
    <w:rsid w:val="00CA4013"/>
    <w:rsid w:val="00CA4218"/>
    <w:rsid w:val="00CA4C2F"/>
    <w:rsid w:val="00CA54EB"/>
    <w:rsid w:val="00CA552F"/>
    <w:rsid w:val="00CA5807"/>
    <w:rsid w:val="00CA5C8D"/>
    <w:rsid w:val="00CA6887"/>
    <w:rsid w:val="00CA6ED1"/>
    <w:rsid w:val="00CA740C"/>
    <w:rsid w:val="00CA7E6F"/>
    <w:rsid w:val="00CA7EBD"/>
    <w:rsid w:val="00CB005F"/>
    <w:rsid w:val="00CB0393"/>
    <w:rsid w:val="00CB081A"/>
    <w:rsid w:val="00CB0A52"/>
    <w:rsid w:val="00CB0FB6"/>
    <w:rsid w:val="00CB1B56"/>
    <w:rsid w:val="00CB1C47"/>
    <w:rsid w:val="00CB200C"/>
    <w:rsid w:val="00CB24BE"/>
    <w:rsid w:val="00CB2730"/>
    <w:rsid w:val="00CB28FF"/>
    <w:rsid w:val="00CB29EB"/>
    <w:rsid w:val="00CB2BA0"/>
    <w:rsid w:val="00CB3A66"/>
    <w:rsid w:val="00CB4008"/>
    <w:rsid w:val="00CB46C3"/>
    <w:rsid w:val="00CB51D9"/>
    <w:rsid w:val="00CB6329"/>
    <w:rsid w:val="00CB67E0"/>
    <w:rsid w:val="00CB7045"/>
    <w:rsid w:val="00CB7303"/>
    <w:rsid w:val="00CB744E"/>
    <w:rsid w:val="00CC109F"/>
    <w:rsid w:val="00CC13C0"/>
    <w:rsid w:val="00CC16CE"/>
    <w:rsid w:val="00CC187D"/>
    <w:rsid w:val="00CC1F37"/>
    <w:rsid w:val="00CC26F0"/>
    <w:rsid w:val="00CC2743"/>
    <w:rsid w:val="00CC28D4"/>
    <w:rsid w:val="00CC2A8C"/>
    <w:rsid w:val="00CC3666"/>
    <w:rsid w:val="00CC3E4D"/>
    <w:rsid w:val="00CC427E"/>
    <w:rsid w:val="00CC5133"/>
    <w:rsid w:val="00CC515F"/>
    <w:rsid w:val="00CC5254"/>
    <w:rsid w:val="00CC52E5"/>
    <w:rsid w:val="00CC558D"/>
    <w:rsid w:val="00CC56EF"/>
    <w:rsid w:val="00CC5AD2"/>
    <w:rsid w:val="00CC6473"/>
    <w:rsid w:val="00CC6669"/>
    <w:rsid w:val="00CD0472"/>
    <w:rsid w:val="00CD0C9D"/>
    <w:rsid w:val="00CD0E3B"/>
    <w:rsid w:val="00CD1295"/>
    <w:rsid w:val="00CD1DE7"/>
    <w:rsid w:val="00CD2DC5"/>
    <w:rsid w:val="00CD3518"/>
    <w:rsid w:val="00CD3B3F"/>
    <w:rsid w:val="00CD449C"/>
    <w:rsid w:val="00CD455D"/>
    <w:rsid w:val="00CD4727"/>
    <w:rsid w:val="00CD4783"/>
    <w:rsid w:val="00CD4FAC"/>
    <w:rsid w:val="00CD5889"/>
    <w:rsid w:val="00CD5A39"/>
    <w:rsid w:val="00CD5F4E"/>
    <w:rsid w:val="00CD612C"/>
    <w:rsid w:val="00CD6B55"/>
    <w:rsid w:val="00CE0132"/>
    <w:rsid w:val="00CE0883"/>
    <w:rsid w:val="00CE08B8"/>
    <w:rsid w:val="00CE0922"/>
    <w:rsid w:val="00CE0E21"/>
    <w:rsid w:val="00CE220A"/>
    <w:rsid w:val="00CE309B"/>
    <w:rsid w:val="00CE3448"/>
    <w:rsid w:val="00CE36C0"/>
    <w:rsid w:val="00CE3A27"/>
    <w:rsid w:val="00CE5287"/>
    <w:rsid w:val="00CE5296"/>
    <w:rsid w:val="00CE52E3"/>
    <w:rsid w:val="00CE53F4"/>
    <w:rsid w:val="00CE557A"/>
    <w:rsid w:val="00CE5797"/>
    <w:rsid w:val="00CE588A"/>
    <w:rsid w:val="00CE6B1C"/>
    <w:rsid w:val="00CE6F34"/>
    <w:rsid w:val="00CE7032"/>
    <w:rsid w:val="00CE7C39"/>
    <w:rsid w:val="00CE7D43"/>
    <w:rsid w:val="00CF0AA1"/>
    <w:rsid w:val="00CF1BAE"/>
    <w:rsid w:val="00CF1E50"/>
    <w:rsid w:val="00CF1EB1"/>
    <w:rsid w:val="00CF31EB"/>
    <w:rsid w:val="00CF3220"/>
    <w:rsid w:val="00CF3571"/>
    <w:rsid w:val="00CF3BD8"/>
    <w:rsid w:val="00CF3F63"/>
    <w:rsid w:val="00CF5876"/>
    <w:rsid w:val="00CF5FB6"/>
    <w:rsid w:val="00CF601A"/>
    <w:rsid w:val="00CF6A98"/>
    <w:rsid w:val="00CF6FC1"/>
    <w:rsid w:val="00CF70B5"/>
    <w:rsid w:val="00CF7514"/>
    <w:rsid w:val="00CF7524"/>
    <w:rsid w:val="00D003F6"/>
    <w:rsid w:val="00D00AB7"/>
    <w:rsid w:val="00D00CD5"/>
    <w:rsid w:val="00D00FC0"/>
    <w:rsid w:val="00D01423"/>
    <w:rsid w:val="00D01A38"/>
    <w:rsid w:val="00D01B7D"/>
    <w:rsid w:val="00D01E9F"/>
    <w:rsid w:val="00D02155"/>
    <w:rsid w:val="00D02712"/>
    <w:rsid w:val="00D02AA8"/>
    <w:rsid w:val="00D02EB0"/>
    <w:rsid w:val="00D034AE"/>
    <w:rsid w:val="00D036B4"/>
    <w:rsid w:val="00D039D5"/>
    <w:rsid w:val="00D03CB1"/>
    <w:rsid w:val="00D0475D"/>
    <w:rsid w:val="00D04940"/>
    <w:rsid w:val="00D04B7D"/>
    <w:rsid w:val="00D05096"/>
    <w:rsid w:val="00D05D9D"/>
    <w:rsid w:val="00D06077"/>
    <w:rsid w:val="00D0650F"/>
    <w:rsid w:val="00D071D1"/>
    <w:rsid w:val="00D07A2F"/>
    <w:rsid w:val="00D07FC0"/>
    <w:rsid w:val="00D100E3"/>
    <w:rsid w:val="00D10170"/>
    <w:rsid w:val="00D10445"/>
    <w:rsid w:val="00D11662"/>
    <w:rsid w:val="00D11C47"/>
    <w:rsid w:val="00D120F3"/>
    <w:rsid w:val="00D12BCC"/>
    <w:rsid w:val="00D12F42"/>
    <w:rsid w:val="00D131D7"/>
    <w:rsid w:val="00D1368A"/>
    <w:rsid w:val="00D13F6B"/>
    <w:rsid w:val="00D140B2"/>
    <w:rsid w:val="00D14763"/>
    <w:rsid w:val="00D14A0A"/>
    <w:rsid w:val="00D15ACA"/>
    <w:rsid w:val="00D15B6A"/>
    <w:rsid w:val="00D15CC4"/>
    <w:rsid w:val="00D168D6"/>
    <w:rsid w:val="00D16A71"/>
    <w:rsid w:val="00D16F98"/>
    <w:rsid w:val="00D1715E"/>
    <w:rsid w:val="00D17A8A"/>
    <w:rsid w:val="00D17FCA"/>
    <w:rsid w:val="00D2035F"/>
    <w:rsid w:val="00D20732"/>
    <w:rsid w:val="00D20D84"/>
    <w:rsid w:val="00D2149A"/>
    <w:rsid w:val="00D216B6"/>
    <w:rsid w:val="00D21CB6"/>
    <w:rsid w:val="00D22978"/>
    <w:rsid w:val="00D23280"/>
    <w:rsid w:val="00D23EB2"/>
    <w:rsid w:val="00D242CF"/>
    <w:rsid w:val="00D243C4"/>
    <w:rsid w:val="00D243F2"/>
    <w:rsid w:val="00D24442"/>
    <w:rsid w:val="00D245CF"/>
    <w:rsid w:val="00D245F0"/>
    <w:rsid w:val="00D25400"/>
    <w:rsid w:val="00D2556F"/>
    <w:rsid w:val="00D25763"/>
    <w:rsid w:val="00D2592C"/>
    <w:rsid w:val="00D25A7E"/>
    <w:rsid w:val="00D266AB"/>
    <w:rsid w:val="00D26E54"/>
    <w:rsid w:val="00D27707"/>
    <w:rsid w:val="00D27841"/>
    <w:rsid w:val="00D27925"/>
    <w:rsid w:val="00D27A7F"/>
    <w:rsid w:val="00D3069A"/>
    <w:rsid w:val="00D311A0"/>
    <w:rsid w:val="00D33FCC"/>
    <w:rsid w:val="00D33FD0"/>
    <w:rsid w:val="00D34D34"/>
    <w:rsid w:val="00D3555D"/>
    <w:rsid w:val="00D360F4"/>
    <w:rsid w:val="00D3641F"/>
    <w:rsid w:val="00D36922"/>
    <w:rsid w:val="00D36A32"/>
    <w:rsid w:val="00D3738B"/>
    <w:rsid w:val="00D37655"/>
    <w:rsid w:val="00D37C67"/>
    <w:rsid w:val="00D37E63"/>
    <w:rsid w:val="00D40251"/>
    <w:rsid w:val="00D40AF6"/>
    <w:rsid w:val="00D41549"/>
    <w:rsid w:val="00D41812"/>
    <w:rsid w:val="00D420AC"/>
    <w:rsid w:val="00D4234B"/>
    <w:rsid w:val="00D4257F"/>
    <w:rsid w:val="00D426EE"/>
    <w:rsid w:val="00D431BF"/>
    <w:rsid w:val="00D434C5"/>
    <w:rsid w:val="00D43573"/>
    <w:rsid w:val="00D456CE"/>
    <w:rsid w:val="00D472A0"/>
    <w:rsid w:val="00D476E7"/>
    <w:rsid w:val="00D47CA9"/>
    <w:rsid w:val="00D500F2"/>
    <w:rsid w:val="00D50215"/>
    <w:rsid w:val="00D50505"/>
    <w:rsid w:val="00D50D31"/>
    <w:rsid w:val="00D5131C"/>
    <w:rsid w:val="00D51D7E"/>
    <w:rsid w:val="00D524CF"/>
    <w:rsid w:val="00D5262E"/>
    <w:rsid w:val="00D52FAC"/>
    <w:rsid w:val="00D533BA"/>
    <w:rsid w:val="00D534F2"/>
    <w:rsid w:val="00D536B7"/>
    <w:rsid w:val="00D53D32"/>
    <w:rsid w:val="00D550BA"/>
    <w:rsid w:val="00D5515A"/>
    <w:rsid w:val="00D553AB"/>
    <w:rsid w:val="00D555E1"/>
    <w:rsid w:val="00D557B5"/>
    <w:rsid w:val="00D559B8"/>
    <w:rsid w:val="00D561C1"/>
    <w:rsid w:val="00D572EF"/>
    <w:rsid w:val="00D57AD9"/>
    <w:rsid w:val="00D57B04"/>
    <w:rsid w:val="00D57B11"/>
    <w:rsid w:val="00D60161"/>
    <w:rsid w:val="00D6023F"/>
    <w:rsid w:val="00D602BF"/>
    <w:rsid w:val="00D60A46"/>
    <w:rsid w:val="00D615E9"/>
    <w:rsid w:val="00D61707"/>
    <w:rsid w:val="00D61847"/>
    <w:rsid w:val="00D627FE"/>
    <w:rsid w:val="00D63B94"/>
    <w:rsid w:val="00D63C28"/>
    <w:rsid w:val="00D63EA5"/>
    <w:rsid w:val="00D6490F"/>
    <w:rsid w:val="00D64FD0"/>
    <w:rsid w:val="00D65A19"/>
    <w:rsid w:val="00D66720"/>
    <w:rsid w:val="00D66BE4"/>
    <w:rsid w:val="00D678D3"/>
    <w:rsid w:val="00D67C13"/>
    <w:rsid w:val="00D67C30"/>
    <w:rsid w:val="00D707FA"/>
    <w:rsid w:val="00D71ADB"/>
    <w:rsid w:val="00D71D03"/>
    <w:rsid w:val="00D7258B"/>
    <w:rsid w:val="00D73146"/>
    <w:rsid w:val="00D734D7"/>
    <w:rsid w:val="00D73C05"/>
    <w:rsid w:val="00D73E0D"/>
    <w:rsid w:val="00D740EE"/>
    <w:rsid w:val="00D742D4"/>
    <w:rsid w:val="00D75456"/>
    <w:rsid w:val="00D754F2"/>
    <w:rsid w:val="00D7552F"/>
    <w:rsid w:val="00D75668"/>
    <w:rsid w:val="00D76869"/>
    <w:rsid w:val="00D7688C"/>
    <w:rsid w:val="00D76914"/>
    <w:rsid w:val="00D76F57"/>
    <w:rsid w:val="00D77B8E"/>
    <w:rsid w:val="00D77E3A"/>
    <w:rsid w:val="00D800DB"/>
    <w:rsid w:val="00D805FC"/>
    <w:rsid w:val="00D8147B"/>
    <w:rsid w:val="00D81516"/>
    <w:rsid w:val="00D81627"/>
    <w:rsid w:val="00D81C95"/>
    <w:rsid w:val="00D83544"/>
    <w:rsid w:val="00D83623"/>
    <w:rsid w:val="00D83926"/>
    <w:rsid w:val="00D84385"/>
    <w:rsid w:val="00D84C4B"/>
    <w:rsid w:val="00D84FF2"/>
    <w:rsid w:val="00D85429"/>
    <w:rsid w:val="00D86339"/>
    <w:rsid w:val="00D879BF"/>
    <w:rsid w:val="00D87A5B"/>
    <w:rsid w:val="00D90031"/>
    <w:rsid w:val="00D9033C"/>
    <w:rsid w:val="00D907BA"/>
    <w:rsid w:val="00D90B44"/>
    <w:rsid w:val="00D91734"/>
    <w:rsid w:val="00D91817"/>
    <w:rsid w:val="00D919E2"/>
    <w:rsid w:val="00D91CF5"/>
    <w:rsid w:val="00D91F06"/>
    <w:rsid w:val="00D926B1"/>
    <w:rsid w:val="00D926DC"/>
    <w:rsid w:val="00D927C5"/>
    <w:rsid w:val="00D92D08"/>
    <w:rsid w:val="00D92E4F"/>
    <w:rsid w:val="00D93404"/>
    <w:rsid w:val="00D93435"/>
    <w:rsid w:val="00D93E15"/>
    <w:rsid w:val="00D94033"/>
    <w:rsid w:val="00D94880"/>
    <w:rsid w:val="00D94BE9"/>
    <w:rsid w:val="00D94CC1"/>
    <w:rsid w:val="00D95167"/>
    <w:rsid w:val="00D957A1"/>
    <w:rsid w:val="00D95C48"/>
    <w:rsid w:val="00D95C60"/>
    <w:rsid w:val="00D9611C"/>
    <w:rsid w:val="00D9621C"/>
    <w:rsid w:val="00D96961"/>
    <w:rsid w:val="00D969B2"/>
    <w:rsid w:val="00D96EA5"/>
    <w:rsid w:val="00D970DB"/>
    <w:rsid w:val="00D976CD"/>
    <w:rsid w:val="00D9777A"/>
    <w:rsid w:val="00D977FD"/>
    <w:rsid w:val="00D979ED"/>
    <w:rsid w:val="00D97A38"/>
    <w:rsid w:val="00DA0108"/>
    <w:rsid w:val="00DA13A6"/>
    <w:rsid w:val="00DA1795"/>
    <w:rsid w:val="00DA1F1D"/>
    <w:rsid w:val="00DA2040"/>
    <w:rsid w:val="00DA211C"/>
    <w:rsid w:val="00DA2F18"/>
    <w:rsid w:val="00DA2FAF"/>
    <w:rsid w:val="00DA3035"/>
    <w:rsid w:val="00DA392D"/>
    <w:rsid w:val="00DA3BE3"/>
    <w:rsid w:val="00DA44FC"/>
    <w:rsid w:val="00DA4667"/>
    <w:rsid w:val="00DA4748"/>
    <w:rsid w:val="00DA4A06"/>
    <w:rsid w:val="00DA5B8E"/>
    <w:rsid w:val="00DA5C4F"/>
    <w:rsid w:val="00DA5F3B"/>
    <w:rsid w:val="00DA6AF4"/>
    <w:rsid w:val="00DA7054"/>
    <w:rsid w:val="00DA7679"/>
    <w:rsid w:val="00DA77BD"/>
    <w:rsid w:val="00DA7A86"/>
    <w:rsid w:val="00DA7DF2"/>
    <w:rsid w:val="00DA7FBD"/>
    <w:rsid w:val="00DB04A3"/>
    <w:rsid w:val="00DB086F"/>
    <w:rsid w:val="00DB0AE5"/>
    <w:rsid w:val="00DB0B30"/>
    <w:rsid w:val="00DB139E"/>
    <w:rsid w:val="00DB18E0"/>
    <w:rsid w:val="00DB1DCB"/>
    <w:rsid w:val="00DB2780"/>
    <w:rsid w:val="00DB2B4A"/>
    <w:rsid w:val="00DB2BA2"/>
    <w:rsid w:val="00DB2F5E"/>
    <w:rsid w:val="00DB36CE"/>
    <w:rsid w:val="00DB3F71"/>
    <w:rsid w:val="00DB50C6"/>
    <w:rsid w:val="00DB52D0"/>
    <w:rsid w:val="00DB5984"/>
    <w:rsid w:val="00DB5BB9"/>
    <w:rsid w:val="00DB5D9C"/>
    <w:rsid w:val="00DB64D9"/>
    <w:rsid w:val="00DB71C7"/>
    <w:rsid w:val="00DB7A61"/>
    <w:rsid w:val="00DB7B77"/>
    <w:rsid w:val="00DB7F20"/>
    <w:rsid w:val="00DC065C"/>
    <w:rsid w:val="00DC0915"/>
    <w:rsid w:val="00DC0B13"/>
    <w:rsid w:val="00DC0E11"/>
    <w:rsid w:val="00DC18BC"/>
    <w:rsid w:val="00DC21ED"/>
    <w:rsid w:val="00DC2A0A"/>
    <w:rsid w:val="00DC3016"/>
    <w:rsid w:val="00DC42F2"/>
    <w:rsid w:val="00DC4497"/>
    <w:rsid w:val="00DC458E"/>
    <w:rsid w:val="00DC4B15"/>
    <w:rsid w:val="00DC52E4"/>
    <w:rsid w:val="00DC5A57"/>
    <w:rsid w:val="00DC610C"/>
    <w:rsid w:val="00DC6309"/>
    <w:rsid w:val="00DC6D2F"/>
    <w:rsid w:val="00DC718D"/>
    <w:rsid w:val="00DC75B0"/>
    <w:rsid w:val="00DC77A6"/>
    <w:rsid w:val="00DC7994"/>
    <w:rsid w:val="00DC7A73"/>
    <w:rsid w:val="00DC7CF0"/>
    <w:rsid w:val="00DC7E3C"/>
    <w:rsid w:val="00DD008B"/>
    <w:rsid w:val="00DD04BE"/>
    <w:rsid w:val="00DD0642"/>
    <w:rsid w:val="00DD09C9"/>
    <w:rsid w:val="00DD0F85"/>
    <w:rsid w:val="00DD21B9"/>
    <w:rsid w:val="00DD2B20"/>
    <w:rsid w:val="00DD3861"/>
    <w:rsid w:val="00DD4451"/>
    <w:rsid w:val="00DD4722"/>
    <w:rsid w:val="00DD5191"/>
    <w:rsid w:val="00DD52DF"/>
    <w:rsid w:val="00DD63D0"/>
    <w:rsid w:val="00DD6980"/>
    <w:rsid w:val="00DD71CC"/>
    <w:rsid w:val="00DD765C"/>
    <w:rsid w:val="00DD79AB"/>
    <w:rsid w:val="00DE0083"/>
    <w:rsid w:val="00DE02BE"/>
    <w:rsid w:val="00DE0379"/>
    <w:rsid w:val="00DE095E"/>
    <w:rsid w:val="00DE0AE7"/>
    <w:rsid w:val="00DE1268"/>
    <w:rsid w:val="00DE241D"/>
    <w:rsid w:val="00DE2427"/>
    <w:rsid w:val="00DE32C0"/>
    <w:rsid w:val="00DE37E8"/>
    <w:rsid w:val="00DE39D9"/>
    <w:rsid w:val="00DE3D18"/>
    <w:rsid w:val="00DE4D70"/>
    <w:rsid w:val="00DE5107"/>
    <w:rsid w:val="00DE53C1"/>
    <w:rsid w:val="00DE53EE"/>
    <w:rsid w:val="00DE55B6"/>
    <w:rsid w:val="00DE5944"/>
    <w:rsid w:val="00DE60B3"/>
    <w:rsid w:val="00DE64D3"/>
    <w:rsid w:val="00DE6C5D"/>
    <w:rsid w:val="00DE6D2A"/>
    <w:rsid w:val="00DE70B9"/>
    <w:rsid w:val="00DE757A"/>
    <w:rsid w:val="00DE7B5D"/>
    <w:rsid w:val="00DE7EA5"/>
    <w:rsid w:val="00DF00B8"/>
    <w:rsid w:val="00DF03AD"/>
    <w:rsid w:val="00DF0692"/>
    <w:rsid w:val="00DF0C18"/>
    <w:rsid w:val="00DF0EEC"/>
    <w:rsid w:val="00DF15EB"/>
    <w:rsid w:val="00DF1A70"/>
    <w:rsid w:val="00DF2534"/>
    <w:rsid w:val="00DF36FF"/>
    <w:rsid w:val="00DF45A9"/>
    <w:rsid w:val="00DF4C0D"/>
    <w:rsid w:val="00DF4CCA"/>
    <w:rsid w:val="00DF5110"/>
    <w:rsid w:val="00DF5649"/>
    <w:rsid w:val="00DF57B7"/>
    <w:rsid w:val="00DF716B"/>
    <w:rsid w:val="00DF74BB"/>
    <w:rsid w:val="00DF77DC"/>
    <w:rsid w:val="00DF7824"/>
    <w:rsid w:val="00E004DB"/>
    <w:rsid w:val="00E00747"/>
    <w:rsid w:val="00E0094C"/>
    <w:rsid w:val="00E00A2E"/>
    <w:rsid w:val="00E00C02"/>
    <w:rsid w:val="00E00D1F"/>
    <w:rsid w:val="00E00E15"/>
    <w:rsid w:val="00E00F9B"/>
    <w:rsid w:val="00E011FC"/>
    <w:rsid w:val="00E018FD"/>
    <w:rsid w:val="00E01B4F"/>
    <w:rsid w:val="00E030B9"/>
    <w:rsid w:val="00E03912"/>
    <w:rsid w:val="00E03D43"/>
    <w:rsid w:val="00E0430D"/>
    <w:rsid w:val="00E0439C"/>
    <w:rsid w:val="00E04EB2"/>
    <w:rsid w:val="00E04F09"/>
    <w:rsid w:val="00E05409"/>
    <w:rsid w:val="00E069B4"/>
    <w:rsid w:val="00E06EC8"/>
    <w:rsid w:val="00E077A2"/>
    <w:rsid w:val="00E108CB"/>
    <w:rsid w:val="00E10E88"/>
    <w:rsid w:val="00E10FD1"/>
    <w:rsid w:val="00E11D00"/>
    <w:rsid w:val="00E13042"/>
    <w:rsid w:val="00E136C5"/>
    <w:rsid w:val="00E13BA0"/>
    <w:rsid w:val="00E14C3A"/>
    <w:rsid w:val="00E155E0"/>
    <w:rsid w:val="00E15610"/>
    <w:rsid w:val="00E16836"/>
    <w:rsid w:val="00E16C34"/>
    <w:rsid w:val="00E17D2E"/>
    <w:rsid w:val="00E20749"/>
    <w:rsid w:val="00E215CE"/>
    <w:rsid w:val="00E21634"/>
    <w:rsid w:val="00E2254F"/>
    <w:rsid w:val="00E227AD"/>
    <w:rsid w:val="00E2282B"/>
    <w:rsid w:val="00E22BCA"/>
    <w:rsid w:val="00E22D39"/>
    <w:rsid w:val="00E22DF6"/>
    <w:rsid w:val="00E2327F"/>
    <w:rsid w:val="00E235AF"/>
    <w:rsid w:val="00E23B15"/>
    <w:rsid w:val="00E243C5"/>
    <w:rsid w:val="00E24A8B"/>
    <w:rsid w:val="00E25700"/>
    <w:rsid w:val="00E25734"/>
    <w:rsid w:val="00E25B0C"/>
    <w:rsid w:val="00E25BF0"/>
    <w:rsid w:val="00E267D2"/>
    <w:rsid w:val="00E26E7E"/>
    <w:rsid w:val="00E26F34"/>
    <w:rsid w:val="00E2735B"/>
    <w:rsid w:val="00E30080"/>
    <w:rsid w:val="00E30847"/>
    <w:rsid w:val="00E312BD"/>
    <w:rsid w:val="00E31534"/>
    <w:rsid w:val="00E31D13"/>
    <w:rsid w:val="00E32261"/>
    <w:rsid w:val="00E32335"/>
    <w:rsid w:val="00E32A59"/>
    <w:rsid w:val="00E32EAD"/>
    <w:rsid w:val="00E33318"/>
    <w:rsid w:val="00E33E7C"/>
    <w:rsid w:val="00E341CF"/>
    <w:rsid w:val="00E351CD"/>
    <w:rsid w:val="00E35284"/>
    <w:rsid w:val="00E35CEF"/>
    <w:rsid w:val="00E35E7C"/>
    <w:rsid w:val="00E36294"/>
    <w:rsid w:val="00E3700A"/>
    <w:rsid w:val="00E3748D"/>
    <w:rsid w:val="00E378CF"/>
    <w:rsid w:val="00E37975"/>
    <w:rsid w:val="00E37DC1"/>
    <w:rsid w:val="00E40194"/>
    <w:rsid w:val="00E40B8A"/>
    <w:rsid w:val="00E40E7F"/>
    <w:rsid w:val="00E41223"/>
    <w:rsid w:val="00E414E6"/>
    <w:rsid w:val="00E419C3"/>
    <w:rsid w:val="00E41EF9"/>
    <w:rsid w:val="00E420A0"/>
    <w:rsid w:val="00E42121"/>
    <w:rsid w:val="00E42165"/>
    <w:rsid w:val="00E422D6"/>
    <w:rsid w:val="00E42D95"/>
    <w:rsid w:val="00E438A0"/>
    <w:rsid w:val="00E43960"/>
    <w:rsid w:val="00E43D5D"/>
    <w:rsid w:val="00E43EB6"/>
    <w:rsid w:val="00E44654"/>
    <w:rsid w:val="00E448D4"/>
    <w:rsid w:val="00E45602"/>
    <w:rsid w:val="00E46749"/>
    <w:rsid w:val="00E470D0"/>
    <w:rsid w:val="00E47169"/>
    <w:rsid w:val="00E473DF"/>
    <w:rsid w:val="00E477AD"/>
    <w:rsid w:val="00E5060F"/>
    <w:rsid w:val="00E5116B"/>
    <w:rsid w:val="00E51276"/>
    <w:rsid w:val="00E5130F"/>
    <w:rsid w:val="00E5146C"/>
    <w:rsid w:val="00E5160D"/>
    <w:rsid w:val="00E516D8"/>
    <w:rsid w:val="00E517BD"/>
    <w:rsid w:val="00E5191C"/>
    <w:rsid w:val="00E51A27"/>
    <w:rsid w:val="00E52025"/>
    <w:rsid w:val="00E52387"/>
    <w:rsid w:val="00E52B97"/>
    <w:rsid w:val="00E52DBE"/>
    <w:rsid w:val="00E532AD"/>
    <w:rsid w:val="00E53C8D"/>
    <w:rsid w:val="00E54474"/>
    <w:rsid w:val="00E54577"/>
    <w:rsid w:val="00E546B0"/>
    <w:rsid w:val="00E54C21"/>
    <w:rsid w:val="00E55093"/>
    <w:rsid w:val="00E55662"/>
    <w:rsid w:val="00E55958"/>
    <w:rsid w:val="00E55BC7"/>
    <w:rsid w:val="00E55DB0"/>
    <w:rsid w:val="00E56C8C"/>
    <w:rsid w:val="00E5731D"/>
    <w:rsid w:val="00E57991"/>
    <w:rsid w:val="00E579C7"/>
    <w:rsid w:val="00E57CF1"/>
    <w:rsid w:val="00E57E1B"/>
    <w:rsid w:val="00E60483"/>
    <w:rsid w:val="00E60820"/>
    <w:rsid w:val="00E60BE0"/>
    <w:rsid w:val="00E61C16"/>
    <w:rsid w:val="00E621FC"/>
    <w:rsid w:val="00E62538"/>
    <w:rsid w:val="00E62D52"/>
    <w:rsid w:val="00E6310E"/>
    <w:rsid w:val="00E63D9B"/>
    <w:rsid w:val="00E649B2"/>
    <w:rsid w:val="00E649F1"/>
    <w:rsid w:val="00E64DEF"/>
    <w:rsid w:val="00E64F53"/>
    <w:rsid w:val="00E6545A"/>
    <w:rsid w:val="00E65A0D"/>
    <w:rsid w:val="00E65F52"/>
    <w:rsid w:val="00E66048"/>
    <w:rsid w:val="00E661DD"/>
    <w:rsid w:val="00E6767A"/>
    <w:rsid w:val="00E67691"/>
    <w:rsid w:val="00E6778D"/>
    <w:rsid w:val="00E70CFE"/>
    <w:rsid w:val="00E72B26"/>
    <w:rsid w:val="00E72C1F"/>
    <w:rsid w:val="00E73BD9"/>
    <w:rsid w:val="00E73D80"/>
    <w:rsid w:val="00E73F2B"/>
    <w:rsid w:val="00E7574B"/>
    <w:rsid w:val="00E75809"/>
    <w:rsid w:val="00E75F1C"/>
    <w:rsid w:val="00E76B97"/>
    <w:rsid w:val="00E76BBF"/>
    <w:rsid w:val="00E76D64"/>
    <w:rsid w:val="00E779A9"/>
    <w:rsid w:val="00E77C17"/>
    <w:rsid w:val="00E77CE0"/>
    <w:rsid w:val="00E77F69"/>
    <w:rsid w:val="00E801C6"/>
    <w:rsid w:val="00E81216"/>
    <w:rsid w:val="00E82853"/>
    <w:rsid w:val="00E82EC4"/>
    <w:rsid w:val="00E83DE1"/>
    <w:rsid w:val="00E83F88"/>
    <w:rsid w:val="00E8433D"/>
    <w:rsid w:val="00E850C2"/>
    <w:rsid w:val="00E851E6"/>
    <w:rsid w:val="00E8565A"/>
    <w:rsid w:val="00E85A0D"/>
    <w:rsid w:val="00E864E8"/>
    <w:rsid w:val="00E867A5"/>
    <w:rsid w:val="00E86ED9"/>
    <w:rsid w:val="00E87343"/>
    <w:rsid w:val="00E87BE9"/>
    <w:rsid w:val="00E90664"/>
    <w:rsid w:val="00E90841"/>
    <w:rsid w:val="00E9134A"/>
    <w:rsid w:val="00E923B1"/>
    <w:rsid w:val="00E923FA"/>
    <w:rsid w:val="00E92796"/>
    <w:rsid w:val="00E92ABE"/>
    <w:rsid w:val="00E93336"/>
    <w:rsid w:val="00E933D7"/>
    <w:rsid w:val="00E93EB3"/>
    <w:rsid w:val="00E94180"/>
    <w:rsid w:val="00E94979"/>
    <w:rsid w:val="00E96CB0"/>
    <w:rsid w:val="00E96FA5"/>
    <w:rsid w:val="00E971F2"/>
    <w:rsid w:val="00E9798C"/>
    <w:rsid w:val="00E97D47"/>
    <w:rsid w:val="00E97E52"/>
    <w:rsid w:val="00E97F24"/>
    <w:rsid w:val="00EA081E"/>
    <w:rsid w:val="00EA0BBD"/>
    <w:rsid w:val="00EA16D1"/>
    <w:rsid w:val="00EA1833"/>
    <w:rsid w:val="00EA1D04"/>
    <w:rsid w:val="00EA222A"/>
    <w:rsid w:val="00EA22DB"/>
    <w:rsid w:val="00EA248A"/>
    <w:rsid w:val="00EA2897"/>
    <w:rsid w:val="00EA2926"/>
    <w:rsid w:val="00EA3502"/>
    <w:rsid w:val="00EA360D"/>
    <w:rsid w:val="00EA3786"/>
    <w:rsid w:val="00EA3952"/>
    <w:rsid w:val="00EA3B18"/>
    <w:rsid w:val="00EA3EA7"/>
    <w:rsid w:val="00EA4016"/>
    <w:rsid w:val="00EA5EC2"/>
    <w:rsid w:val="00EA6FF7"/>
    <w:rsid w:val="00EA77F2"/>
    <w:rsid w:val="00EB1B64"/>
    <w:rsid w:val="00EB2419"/>
    <w:rsid w:val="00EB2606"/>
    <w:rsid w:val="00EB2985"/>
    <w:rsid w:val="00EB318A"/>
    <w:rsid w:val="00EB3794"/>
    <w:rsid w:val="00EB3D73"/>
    <w:rsid w:val="00EB3EBB"/>
    <w:rsid w:val="00EB61A7"/>
    <w:rsid w:val="00EB6E2F"/>
    <w:rsid w:val="00EB740B"/>
    <w:rsid w:val="00EB7461"/>
    <w:rsid w:val="00EB7671"/>
    <w:rsid w:val="00EC00EE"/>
    <w:rsid w:val="00EC0A9F"/>
    <w:rsid w:val="00EC0B84"/>
    <w:rsid w:val="00EC12FB"/>
    <w:rsid w:val="00EC1522"/>
    <w:rsid w:val="00EC220F"/>
    <w:rsid w:val="00EC24E2"/>
    <w:rsid w:val="00EC3125"/>
    <w:rsid w:val="00EC362B"/>
    <w:rsid w:val="00EC42C5"/>
    <w:rsid w:val="00EC4B4D"/>
    <w:rsid w:val="00EC4E6F"/>
    <w:rsid w:val="00EC5221"/>
    <w:rsid w:val="00EC56BC"/>
    <w:rsid w:val="00EC5963"/>
    <w:rsid w:val="00EC59FA"/>
    <w:rsid w:val="00EC5C89"/>
    <w:rsid w:val="00EC648E"/>
    <w:rsid w:val="00EC661B"/>
    <w:rsid w:val="00EC6687"/>
    <w:rsid w:val="00EC6D04"/>
    <w:rsid w:val="00EC7314"/>
    <w:rsid w:val="00EC74A3"/>
    <w:rsid w:val="00EC7FD2"/>
    <w:rsid w:val="00ED0490"/>
    <w:rsid w:val="00ED074A"/>
    <w:rsid w:val="00ED18D2"/>
    <w:rsid w:val="00ED1DDB"/>
    <w:rsid w:val="00ED1EC3"/>
    <w:rsid w:val="00ED2739"/>
    <w:rsid w:val="00ED2B74"/>
    <w:rsid w:val="00ED2C9F"/>
    <w:rsid w:val="00ED2D3F"/>
    <w:rsid w:val="00ED33CC"/>
    <w:rsid w:val="00ED345C"/>
    <w:rsid w:val="00ED354A"/>
    <w:rsid w:val="00ED3AFD"/>
    <w:rsid w:val="00ED4035"/>
    <w:rsid w:val="00ED493C"/>
    <w:rsid w:val="00ED4EE4"/>
    <w:rsid w:val="00ED50B7"/>
    <w:rsid w:val="00ED5882"/>
    <w:rsid w:val="00ED5A82"/>
    <w:rsid w:val="00ED65FC"/>
    <w:rsid w:val="00ED6837"/>
    <w:rsid w:val="00ED6C88"/>
    <w:rsid w:val="00ED703B"/>
    <w:rsid w:val="00ED74CE"/>
    <w:rsid w:val="00ED7746"/>
    <w:rsid w:val="00ED774C"/>
    <w:rsid w:val="00ED7FC9"/>
    <w:rsid w:val="00EE0030"/>
    <w:rsid w:val="00EE0868"/>
    <w:rsid w:val="00EE0AAD"/>
    <w:rsid w:val="00EE0F01"/>
    <w:rsid w:val="00EE0FA1"/>
    <w:rsid w:val="00EE12B4"/>
    <w:rsid w:val="00EE13F4"/>
    <w:rsid w:val="00EE246D"/>
    <w:rsid w:val="00EE301F"/>
    <w:rsid w:val="00EE3126"/>
    <w:rsid w:val="00EE315D"/>
    <w:rsid w:val="00EE365B"/>
    <w:rsid w:val="00EE3843"/>
    <w:rsid w:val="00EE38F5"/>
    <w:rsid w:val="00EE3A48"/>
    <w:rsid w:val="00EE3CFF"/>
    <w:rsid w:val="00EE4037"/>
    <w:rsid w:val="00EE4906"/>
    <w:rsid w:val="00EE4ACE"/>
    <w:rsid w:val="00EE575E"/>
    <w:rsid w:val="00EE5829"/>
    <w:rsid w:val="00EE5C06"/>
    <w:rsid w:val="00EE5DA5"/>
    <w:rsid w:val="00EE71FA"/>
    <w:rsid w:val="00EE72FD"/>
    <w:rsid w:val="00EE77C8"/>
    <w:rsid w:val="00EE7978"/>
    <w:rsid w:val="00EE7AB8"/>
    <w:rsid w:val="00EF027F"/>
    <w:rsid w:val="00EF07C0"/>
    <w:rsid w:val="00EF0BC0"/>
    <w:rsid w:val="00EF0CDD"/>
    <w:rsid w:val="00EF11A6"/>
    <w:rsid w:val="00EF1308"/>
    <w:rsid w:val="00EF1399"/>
    <w:rsid w:val="00EF1CE2"/>
    <w:rsid w:val="00EF236B"/>
    <w:rsid w:val="00EF2694"/>
    <w:rsid w:val="00EF2BD0"/>
    <w:rsid w:val="00EF2D14"/>
    <w:rsid w:val="00EF2E12"/>
    <w:rsid w:val="00EF2F65"/>
    <w:rsid w:val="00EF3EEE"/>
    <w:rsid w:val="00EF456B"/>
    <w:rsid w:val="00EF4CEF"/>
    <w:rsid w:val="00EF58B0"/>
    <w:rsid w:val="00EF59D2"/>
    <w:rsid w:val="00EF5B9D"/>
    <w:rsid w:val="00EF6372"/>
    <w:rsid w:val="00EF75E9"/>
    <w:rsid w:val="00EF78E0"/>
    <w:rsid w:val="00EF7F5B"/>
    <w:rsid w:val="00F00567"/>
    <w:rsid w:val="00F0152F"/>
    <w:rsid w:val="00F01B00"/>
    <w:rsid w:val="00F01B81"/>
    <w:rsid w:val="00F02532"/>
    <w:rsid w:val="00F045B6"/>
    <w:rsid w:val="00F05032"/>
    <w:rsid w:val="00F05220"/>
    <w:rsid w:val="00F05B05"/>
    <w:rsid w:val="00F05B63"/>
    <w:rsid w:val="00F06193"/>
    <w:rsid w:val="00F0671B"/>
    <w:rsid w:val="00F06757"/>
    <w:rsid w:val="00F07823"/>
    <w:rsid w:val="00F07B3D"/>
    <w:rsid w:val="00F07DAD"/>
    <w:rsid w:val="00F07DF1"/>
    <w:rsid w:val="00F105FA"/>
    <w:rsid w:val="00F109FB"/>
    <w:rsid w:val="00F110B8"/>
    <w:rsid w:val="00F129DA"/>
    <w:rsid w:val="00F12B7E"/>
    <w:rsid w:val="00F12CC4"/>
    <w:rsid w:val="00F13957"/>
    <w:rsid w:val="00F13DC3"/>
    <w:rsid w:val="00F146DF"/>
    <w:rsid w:val="00F15087"/>
    <w:rsid w:val="00F159CA"/>
    <w:rsid w:val="00F15CC3"/>
    <w:rsid w:val="00F15D16"/>
    <w:rsid w:val="00F162D6"/>
    <w:rsid w:val="00F16D31"/>
    <w:rsid w:val="00F17515"/>
    <w:rsid w:val="00F17E90"/>
    <w:rsid w:val="00F206F9"/>
    <w:rsid w:val="00F20D36"/>
    <w:rsid w:val="00F216EB"/>
    <w:rsid w:val="00F2237F"/>
    <w:rsid w:val="00F234FD"/>
    <w:rsid w:val="00F23C0E"/>
    <w:rsid w:val="00F24249"/>
    <w:rsid w:val="00F24D4E"/>
    <w:rsid w:val="00F24DDB"/>
    <w:rsid w:val="00F24FDE"/>
    <w:rsid w:val="00F250FB"/>
    <w:rsid w:val="00F258DF"/>
    <w:rsid w:val="00F25C98"/>
    <w:rsid w:val="00F25EA2"/>
    <w:rsid w:val="00F26181"/>
    <w:rsid w:val="00F27291"/>
    <w:rsid w:val="00F2776B"/>
    <w:rsid w:val="00F27F86"/>
    <w:rsid w:val="00F30800"/>
    <w:rsid w:val="00F31B15"/>
    <w:rsid w:val="00F32070"/>
    <w:rsid w:val="00F323E4"/>
    <w:rsid w:val="00F325F0"/>
    <w:rsid w:val="00F3272F"/>
    <w:rsid w:val="00F32A20"/>
    <w:rsid w:val="00F32A92"/>
    <w:rsid w:val="00F33873"/>
    <w:rsid w:val="00F3394D"/>
    <w:rsid w:val="00F347D9"/>
    <w:rsid w:val="00F34E24"/>
    <w:rsid w:val="00F359B9"/>
    <w:rsid w:val="00F35A31"/>
    <w:rsid w:val="00F35AB5"/>
    <w:rsid w:val="00F36A95"/>
    <w:rsid w:val="00F36B47"/>
    <w:rsid w:val="00F37229"/>
    <w:rsid w:val="00F377E4"/>
    <w:rsid w:val="00F37A44"/>
    <w:rsid w:val="00F4063B"/>
    <w:rsid w:val="00F40728"/>
    <w:rsid w:val="00F40BB2"/>
    <w:rsid w:val="00F40F13"/>
    <w:rsid w:val="00F41A06"/>
    <w:rsid w:val="00F41EC2"/>
    <w:rsid w:val="00F42038"/>
    <w:rsid w:val="00F42286"/>
    <w:rsid w:val="00F4256E"/>
    <w:rsid w:val="00F430DA"/>
    <w:rsid w:val="00F431BC"/>
    <w:rsid w:val="00F43348"/>
    <w:rsid w:val="00F4423A"/>
    <w:rsid w:val="00F451CB"/>
    <w:rsid w:val="00F454EA"/>
    <w:rsid w:val="00F45B64"/>
    <w:rsid w:val="00F45E55"/>
    <w:rsid w:val="00F463FE"/>
    <w:rsid w:val="00F4656A"/>
    <w:rsid w:val="00F4659F"/>
    <w:rsid w:val="00F46BC4"/>
    <w:rsid w:val="00F471EE"/>
    <w:rsid w:val="00F50A1D"/>
    <w:rsid w:val="00F50E12"/>
    <w:rsid w:val="00F5162C"/>
    <w:rsid w:val="00F51B03"/>
    <w:rsid w:val="00F51F27"/>
    <w:rsid w:val="00F522FC"/>
    <w:rsid w:val="00F52560"/>
    <w:rsid w:val="00F533CB"/>
    <w:rsid w:val="00F5378E"/>
    <w:rsid w:val="00F54B91"/>
    <w:rsid w:val="00F55180"/>
    <w:rsid w:val="00F56E89"/>
    <w:rsid w:val="00F576E5"/>
    <w:rsid w:val="00F57EDB"/>
    <w:rsid w:val="00F60710"/>
    <w:rsid w:val="00F60B1E"/>
    <w:rsid w:val="00F61090"/>
    <w:rsid w:val="00F6138C"/>
    <w:rsid w:val="00F61929"/>
    <w:rsid w:val="00F620E1"/>
    <w:rsid w:val="00F62ACC"/>
    <w:rsid w:val="00F62CDC"/>
    <w:rsid w:val="00F6449F"/>
    <w:rsid w:val="00F64E1B"/>
    <w:rsid w:val="00F6504F"/>
    <w:rsid w:val="00F6567A"/>
    <w:rsid w:val="00F65775"/>
    <w:rsid w:val="00F65A9F"/>
    <w:rsid w:val="00F66033"/>
    <w:rsid w:val="00F66327"/>
    <w:rsid w:val="00F66F11"/>
    <w:rsid w:val="00F67123"/>
    <w:rsid w:val="00F67354"/>
    <w:rsid w:val="00F67998"/>
    <w:rsid w:val="00F7035D"/>
    <w:rsid w:val="00F70A8E"/>
    <w:rsid w:val="00F70F7F"/>
    <w:rsid w:val="00F710F5"/>
    <w:rsid w:val="00F71CB1"/>
    <w:rsid w:val="00F71E59"/>
    <w:rsid w:val="00F72667"/>
    <w:rsid w:val="00F72744"/>
    <w:rsid w:val="00F729F3"/>
    <w:rsid w:val="00F7428E"/>
    <w:rsid w:val="00F7481E"/>
    <w:rsid w:val="00F74D2F"/>
    <w:rsid w:val="00F753B6"/>
    <w:rsid w:val="00F755F1"/>
    <w:rsid w:val="00F75E30"/>
    <w:rsid w:val="00F76964"/>
    <w:rsid w:val="00F77862"/>
    <w:rsid w:val="00F80254"/>
    <w:rsid w:val="00F8078A"/>
    <w:rsid w:val="00F80903"/>
    <w:rsid w:val="00F80FA0"/>
    <w:rsid w:val="00F82100"/>
    <w:rsid w:val="00F8284D"/>
    <w:rsid w:val="00F8286F"/>
    <w:rsid w:val="00F829E2"/>
    <w:rsid w:val="00F82FC2"/>
    <w:rsid w:val="00F845C3"/>
    <w:rsid w:val="00F8547B"/>
    <w:rsid w:val="00F85927"/>
    <w:rsid w:val="00F86426"/>
    <w:rsid w:val="00F86714"/>
    <w:rsid w:val="00F86B19"/>
    <w:rsid w:val="00F86DE1"/>
    <w:rsid w:val="00F86FBF"/>
    <w:rsid w:val="00F873F2"/>
    <w:rsid w:val="00F874ED"/>
    <w:rsid w:val="00F87A2A"/>
    <w:rsid w:val="00F87E46"/>
    <w:rsid w:val="00F9009C"/>
    <w:rsid w:val="00F902FF"/>
    <w:rsid w:val="00F9031A"/>
    <w:rsid w:val="00F915DE"/>
    <w:rsid w:val="00F91788"/>
    <w:rsid w:val="00F91C65"/>
    <w:rsid w:val="00F9249E"/>
    <w:rsid w:val="00F92883"/>
    <w:rsid w:val="00F931A6"/>
    <w:rsid w:val="00F9371C"/>
    <w:rsid w:val="00F94067"/>
    <w:rsid w:val="00F948FE"/>
    <w:rsid w:val="00F949C6"/>
    <w:rsid w:val="00F94A61"/>
    <w:rsid w:val="00F94CE5"/>
    <w:rsid w:val="00F94DDD"/>
    <w:rsid w:val="00F95DE3"/>
    <w:rsid w:val="00F95E67"/>
    <w:rsid w:val="00F96E5B"/>
    <w:rsid w:val="00F96F17"/>
    <w:rsid w:val="00FA005F"/>
    <w:rsid w:val="00FA06D9"/>
    <w:rsid w:val="00FA0721"/>
    <w:rsid w:val="00FA0762"/>
    <w:rsid w:val="00FA0C21"/>
    <w:rsid w:val="00FA1121"/>
    <w:rsid w:val="00FA136D"/>
    <w:rsid w:val="00FA1A56"/>
    <w:rsid w:val="00FA1B06"/>
    <w:rsid w:val="00FA1C09"/>
    <w:rsid w:val="00FA1DC7"/>
    <w:rsid w:val="00FA294D"/>
    <w:rsid w:val="00FA2D69"/>
    <w:rsid w:val="00FA2FB5"/>
    <w:rsid w:val="00FA449A"/>
    <w:rsid w:val="00FA49F7"/>
    <w:rsid w:val="00FA684C"/>
    <w:rsid w:val="00FA6978"/>
    <w:rsid w:val="00FA6A7F"/>
    <w:rsid w:val="00FA77DE"/>
    <w:rsid w:val="00FA7BF3"/>
    <w:rsid w:val="00FB0D16"/>
    <w:rsid w:val="00FB1064"/>
    <w:rsid w:val="00FB1563"/>
    <w:rsid w:val="00FB17DA"/>
    <w:rsid w:val="00FB1CF3"/>
    <w:rsid w:val="00FB2292"/>
    <w:rsid w:val="00FB232E"/>
    <w:rsid w:val="00FB26EE"/>
    <w:rsid w:val="00FB2A66"/>
    <w:rsid w:val="00FB2C22"/>
    <w:rsid w:val="00FB2F8E"/>
    <w:rsid w:val="00FB3905"/>
    <w:rsid w:val="00FB3FBE"/>
    <w:rsid w:val="00FB3FFA"/>
    <w:rsid w:val="00FB4314"/>
    <w:rsid w:val="00FB46EA"/>
    <w:rsid w:val="00FB48E1"/>
    <w:rsid w:val="00FB4BC0"/>
    <w:rsid w:val="00FB518A"/>
    <w:rsid w:val="00FB5500"/>
    <w:rsid w:val="00FB56C5"/>
    <w:rsid w:val="00FB5860"/>
    <w:rsid w:val="00FB5895"/>
    <w:rsid w:val="00FB593F"/>
    <w:rsid w:val="00FB692D"/>
    <w:rsid w:val="00FB6D7C"/>
    <w:rsid w:val="00FB6FC5"/>
    <w:rsid w:val="00FB7BA9"/>
    <w:rsid w:val="00FC0149"/>
    <w:rsid w:val="00FC09E2"/>
    <w:rsid w:val="00FC109D"/>
    <w:rsid w:val="00FC145B"/>
    <w:rsid w:val="00FC186C"/>
    <w:rsid w:val="00FC1B5A"/>
    <w:rsid w:val="00FC1C1E"/>
    <w:rsid w:val="00FC251C"/>
    <w:rsid w:val="00FC2B3F"/>
    <w:rsid w:val="00FC2C8E"/>
    <w:rsid w:val="00FC3505"/>
    <w:rsid w:val="00FC4581"/>
    <w:rsid w:val="00FC4BC9"/>
    <w:rsid w:val="00FC524B"/>
    <w:rsid w:val="00FC54AD"/>
    <w:rsid w:val="00FC54EE"/>
    <w:rsid w:val="00FC5521"/>
    <w:rsid w:val="00FC55B7"/>
    <w:rsid w:val="00FC5FD4"/>
    <w:rsid w:val="00FC7A41"/>
    <w:rsid w:val="00FC7D5E"/>
    <w:rsid w:val="00FD0035"/>
    <w:rsid w:val="00FD0DBF"/>
    <w:rsid w:val="00FD12B2"/>
    <w:rsid w:val="00FD1673"/>
    <w:rsid w:val="00FD1AAD"/>
    <w:rsid w:val="00FD2504"/>
    <w:rsid w:val="00FD319D"/>
    <w:rsid w:val="00FD34B8"/>
    <w:rsid w:val="00FD59DF"/>
    <w:rsid w:val="00FD5FC1"/>
    <w:rsid w:val="00FD600A"/>
    <w:rsid w:val="00FD61A1"/>
    <w:rsid w:val="00FD6937"/>
    <w:rsid w:val="00FD6F7B"/>
    <w:rsid w:val="00FD76CB"/>
    <w:rsid w:val="00FD77B0"/>
    <w:rsid w:val="00FD7A81"/>
    <w:rsid w:val="00FD7D44"/>
    <w:rsid w:val="00FE0E95"/>
    <w:rsid w:val="00FE2091"/>
    <w:rsid w:val="00FE22C8"/>
    <w:rsid w:val="00FE2A6D"/>
    <w:rsid w:val="00FE2CDE"/>
    <w:rsid w:val="00FE38A4"/>
    <w:rsid w:val="00FE3AAC"/>
    <w:rsid w:val="00FE3B41"/>
    <w:rsid w:val="00FE41C6"/>
    <w:rsid w:val="00FE45D8"/>
    <w:rsid w:val="00FE4B21"/>
    <w:rsid w:val="00FE601A"/>
    <w:rsid w:val="00FE656D"/>
    <w:rsid w:val="00FE70C7"/>
    <w:rsid w:val="00FE7968"/>
    <w:rsid w:val="00FE7995"/>
    <w:rsid w:val="00FE7DF3"/>
    <w:rsid w:val="00FF1531"/>
    <w:rsid w:val="00FF1765"/>
    <w:rsid w:val="00FF1F5D"/>
    <w:rsid w:val="00FF3754"/>
    <w:rsid w:val="00FF4654"/>
    <w:rsid w:val="00FF4811"/>
    <w:rsid w:val="00FF49A0"/>
    <w:rsid w:val="00FF5582"/>
    <w:rsid w:val="00FF5812"/>
    <w:rsid w:val="00FF59F9"/>
    <w:rsid w:val="00FF5BD0"/>
    <w:rsid w:val="00FF61DE"/>
    <w:rsid w:val="00FF6272"/>
    <w:rsid w:val="00FF6276"/>
    <w:rsid w:val="00FF6CA9"/>
    <w:rsid w:val="00FF6E6B"/>
    <w:rsid w:val="00FF73E0"/>
    <w:rsid w:val="00FF7C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48EBF"/>
  <w15:docId w15:val="{16D24DE7-A2D4-4542-A753-6A13846C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E92"/>
    <w:rPr>
      <w:rFonts w:ascii="Times New Roman" w:hAnsi="Times New Roman"/>
      <w:sz w:val="24"/>
      <w:szCs w:val="24"/>
    </w:rPr>
  </w:style>
  <w:style w:type="paragraph" w:styleId="Heading1">
    <w:name w:val="heading 1"/>
    <w:basedOn w:val="Normal"/>
    <w:next w:val="Normal"/>
    <w:qFormat/>
    <w:rsid w:val="00075E9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75E92"/>
    <w:rPr>
      <w:szCs w:val="20"/>
      <w:lang w:eastAsia="en-US"/>
    </w:rPr>
  </w:style>
  <w:style w:type="paragraph" w:styleId="Header">
    <w:name w:val="header"/>
    <w:basedOn w:val="Normal"/>
    <w:link w:val="HeaderChar"/>
    <w:uiPriority w:val="99"/>
    <w:rsid w:val="00075E92"/>
    <w:rPr>
      <w:szCs w:val="20"/>
      <w:lang w:eastAsia="en-US"/>
    </w:rPr>
  </w:style>
  <w:style w:type="paragraph" w:customStyle="1" w:styleId="Quotation">
    <w:name w:val="Quotation"/>
    <w:basedOn w:val="Normal"/>
    <w:rsid w:val="00820117"/>
    <w:pPr>
      <w:ind w:left="540"/>
    </w:pPr>
    <w:rPr>
      <w:i/>
    </w:rPr>
  </w:style>
  <w:style w:type="paragraph" w:customStyle="1" w:styleId="OrdersNumberL1">
    <w:name w:val="OrdersNumberL1"/>
    <w:basedOn w:val="Normal"/>
    <w:rsid w:val="00075E92"/>
    <w:pPr>
      <w:spacing w:before="240" w:after="240"/>
      <w:ind w:left="476" w:hanging="476"/>
    </w:pPr>
  </w:style>
  <w:style w:type="paragraph" w:customStyle="1" w:styleId="OrdersNumberL2">
    <w:name w:val="OrdersNumberL2"/>
    <w:basedOn w:val="OrdersNumberL1"/>
    <w:rsid w:val="00075E92"/>
    <w:pPr>
      <w:ind w:left="952"/>
    </w:pPr>
    <w:rPr>
      <w:lang w:eastAsia="en-US"/>
    </w:rPr>
  </w:style>
  <w:style w:type="paragraph" w:customStyle="1" w:styleId="OrdersNumberL3">
    <w:name w:val="OrdersNumberL3"/>
    <w:basedOn w:val="OrdersNumberL2"/>
    <w:rsid w:val="00075E92"/>
    <w:pPr>
      <w:ind w:left="1429"/>
    </w:pPr>
  </w:style>
  <w:style w:type="paragraph" w:customStyle="1" w:styleId="Bold">
    <w:name w:val="Bold"/>
    <w:basedOn w:val="Normal"/>
    <w:rsid w:val="00075E92"/>
    <w:pPr>
      <w:tabs>
        <w:tab w:val="left" w:pos="6963"/>
      </w:tabs>
    </w:pPr>
    <w:rPr>
      <w:b/>
    </w:rPr>
  </w:style>
  <w:style w:type="character" w:styleId="LineNumber">
    <w:name w:val="line number"/>
    <w:basedOn w:val="DefaultParagraphFont"/>
    <w:rsid w:val="00BD74BC"/>
  </w:style>
  <w:style w:type="paragraph" w:styleId="BalloonText">
    <w:name w:val="Balloon Text"/>
    <w:basedOn w:val="Normal"/>
    <w:link w:val="BalloonTextChar"/>
    <w:rsid w:val="00BB011D"/>
    <w:rPr>
      <w:rFonts w:ascii="Segoe UI" w:hAnsi="Segoe UI" w:cs="Segoe UI"/>
      <w:sz w:val="18"/>
      <w:szCs w:val="18"/>
    </w:rPr>
  </w:style>
  <w:style w:type="character" w:customStyle="1" w:styleId="BalloonTextChar">
    <w:name w:val="Balloon Text Char"/>
    <w:link w:val="BalloonText"/>
    <w:rsid w:val="00BB011D"/>
    <w:rPr>
      <w:rFonts w:ascii="Segoe UI" w:hAnsi="Segoe UI" w:cs="Segoe UI"/>
      <w:sz w:val="18"/>
      <w:szCs w:val="18"/>
    </w:rPr>
  </w:style>
  <w:style w:type="paragraph" w:customStyle="1" w:styleId="CoversheetTitle">
    <w:name w:val="Coversheet Title"/>
    <w:basedOn w:val="Normal"/>
    <w:rsid w:val="00E06EC8"/>
    <w:pPr>
      <w:jc w:val="center"/>
    </w:pPr>
    <w:rPr>
      <w:b/>
      <w:sz w:val="40"/>
      <w:szCs w:val="20"/>
      <w:lang w:eastAsia="en-US"/>
    </w:rPr>
  </w:style>
  <w:style w:type="paragraph" w:customStyle="1" w:styleId="CoversheetHeading">
    <w:name w:val="Coversheet Heading"/>
    <w:basedOn w:val="Footer"/>
    <w:link w:val="CoversheetHeadingChar"/>
    <w:autoRedefine/>
    <w:rsid w:val="00E06EC8"/>
    <w:pPr>
      <w:tabs>
        <w:tab w:val="center" w:pos="4153"/>
        <w:tab w:val="right" w:pos="8306"/>
      </w:tabs>
      <w:spacing w:after="160"/>
    </w:pPr>
    <w:rPr>
      <w:lang w:eastAsia="en-AU"/>
    </w:rPr>
  </w:style>
  <w:style w:type="paragraph" w:customStyle="1" w:styleId="CoversheetCitationParties">
    <w:name w:val="Coversheet Citation Parties"/>
    <w:basedOn w:val="CoversheetHeading"/>
    <w:link w:val="CoversheetCitationPartiesChar"/>
    <w:autoRedefine/>
    <w:rsid w:val="00E06EC8"/>
    <w:rPr>
      <w:i/>
      <w:iCs/>
    </w:rPr>
  </w:style>
  <w:style w:type="character" w:customStyle="1" w:styleId="CoversheetHeadingChar">
    <w:name w:val="Coversheet Heading Char"/>
    <w:link w:val="CoversheetHeading"/>
    <w:rsid w:val="00E06EC8"/>
    <w:rPr>
      <w:rFonts w:ascii="Times New Roman" w:hAnsi="Times New Roman"/>
      <w:sz w:val="24"/>
    </w:rPr>
  </w:style>
  <w:style w:type="character" w:customStyle="1" w:styleId="CoversheetCitationPartiesChar">
    <w:name w:val="Coversheet Citation Parties Char"/>
    <w:link w:val="CoversheetCitationParties"/>
    <w:rsid w:val="00E06EC8"/>
    <w:rPr>
      <w:rFonts w:ascii="Times New Roman" w:hAnsi="Times New Roman"/>
      <w:i/>
      <w:iCs/>
      <w:sz w:val="24"/>
    </w:rPr>
  </w:style>
  <w:style w:type="paragraph" w:customStyle="1" w:styleId="CoversheetText">
    <w:name w:val="Coversheet Text"/>
    <w:basedOn w:val="CoversheetHeading"/>
    <w:link w:val="CoversheetTextChar"/>
    <w:rsid w:val="00E06EC8"/>
  </w:style>
  <w:style w:type="paragraph" w:customStyle="1" w:styleId="CoversheetParties">
    <w:name w:val="Coversheet Parties"/>
    <w:basedOn w:val="CoversheetTextNoSpace"/>
    <w:link w:val="CoversheetPartiesChar"/>
    <w:rsid w:val="00E06EC8"/>
    <w:pPr>
      <w:tabs>
        <w:tab w:val="clear" w:pos="4153"/>
        <w:tab w:val="clear" w:pos="8306"/>
      </w:tabs>
    </w:pPr>
    <w:rPr>
      <w:b/>
      <w:bCs/>
    </w:rPr>
  </w:style>
  <w:style w:type="character" w:customStyle="1" w:styleId="CoversheetTextChar">
    <w:name w:val="Coversheet Text Char"/>
    <w:link w:val="CoversheetText"/>
    <w:rsid w:val="00E06EC8"/>
    <w:rPr>
      <w:rFonts w:ascii="Times New Roman" w:hAnsi="Times New Roman"/>
      <w:sz w:val="24"/>
    </w:rPr>
  </w:style>
  <w:style w:type="character" w:customStyle="1" w:styleId="CoversheetPartiesChar">
    <w:name w:val="Coversheet Parties Char"/>
    <w:link w:val="CoversheetParties"/>
    <w:rsid w:val="00E06EC8"/>
    <w:rPr>
      <w:rFonts w:ascii="Times New Roman" w:hAnsi="Times New Roman"/>
      <w:b/>
      <w:bCs/>
      <w:sz w:val="24"/>
    </w:rPr>
  </w:style>
  <w:style w:type="paragraph" w:customStyle="1" w:styleId="CoversheetTextNoSpace">
    <w:name w:val="Coversheet Text No Space"/>
    <w:basedOn w:val="CoversheetText"/>
    <w:rsid w:val="00E06EC8"/>
    <w:pPr>
      <w:spacing w:after="0"/>
    </w:pPr>
  </w:style>
  <w:style w:type="paragraph" w:customStyle="1" w:styleId="CoversheetOrdersUnnumbered">
    <w:name w:val="Coversheet Orders Unnumbered"/>
    <w:basedOn w:val="Normal"/>
    <w:rsid w:val="00E06EC8"/>
    <w:pPr>
      <w:tabs>
        <w:tab w:val="center" w:pos="4153"/>
        <w:tab w:val="right" w:pos="8306"/>
      </w:tabs>
      <w:spacing w:after="160"/>
    </w:pPr>
    <w:rPr>
      <w:b/>
      <w:szCs w:val="20"/>
    </w:rPr>
  </w:style>
  <w:style w:type="paragraph" w:customStyle="1" w:styleId="JudgmentNumberedParas">
    <w:name w:val="Judgment Numbered Paras"/>
    <w:basedOn w:val="Normal"/>
    <w:autoRedefine/>
    <w:rsid w:val="008A60B4"/>
    <w:pPr>
      <w:autoSpaceDE w:val="0"/>
      <w:autoSpaceDN w:val="0"/>
      <w:adjustRightInd w:val="0"/>
      <w:spacing w:line="276" w:lineRule="auto"/>
      <w:ind w:right="-567"/>
      <w:jc w:val="both"/>
    </w:pPr>
    <w:rPr>
      <w:b/>
      <w:szCs w:val="28"/>
    </w:rPr>
  </w:style>
  <w:style w:type="paragraph" w:styleId="ListParagraph">
    <w:name w:val="List Paragraph"/>
    <w:basedOn w:val="Normal"/>
    <w:link w:val="ListParagraphChar"/>
    <w:uiPriority w:val="34"/>
    <w:qFormat/>
    <w:rsid w:val="00BE05CA"/>
    <w:pPr>
      <w:ind w:left="720"/>
      <w:jc w:val="both"/>
    </w:pPr>
  </w:style>
  <w:style w:type="character" w:customStyle="1" w:styleId="HeaderChar">
    <w:name w:val="Header Char"/>
    <w:link w:val="Header"/>
    <w:uiPriority w:val="99"/>
    <w:rsid w:val="002D7C7D"/>
    <w:rPr>
      <w:rFonts w:ascii="Times New Roman" w:hAnsi="Times New Roman"/>
      <w:sz w:val="24"/>
      <w:lang w:eastAsia="en-US"/>
    </w:rPr>
  </w:style>
  <w:style w:type="paragraph" w:styleId="FootnoteText">
    <w:name w:val="footnote text"/>
    <w:basedOn w:val="Normal"/>
    <w:link w:val="FootnoteTextChar"/>
    <w:rsid w:val="0071505D"/>
    <w:rPr>
      <w:sz w:val="20"/>
      <w:szCs w:val="20"/>
    </w:rPr>
  </w:style>
  <w:style w:type="character" w:customStyle="1" w:styleId="FootnoteTextChar">
    <w:name w:val="Footnote Text Char"/>
    <w:link w:val="FootnoteText"/>
    <w:rsid w:val="0071505D"/>
    <w:rPr>
      <w:rFonts w:ascii="Times New Roman" w:hAnsi="Times New Roman"/>
    </w:rPr>
  </w:style>
  <w:style w:type="character" w:styleId="FootnoteReference">
    <w:name w:val="footnote reference"/>
    <w:rsid w:val="0071505D"/>
    <w:rPr>
      <w:vertAlign w:val="superscript"/>
    </w:rPr>
  </w:style>
  <w:style w:type="paragraph" w:styleId="NoSpacing">
    <w:name w:val="No Spacing"/>
    <w:uiPriority w:val="1"/>
    <w:qFormat/>
    <w:rsid w:val="00DA2F18"/>
    <w:pPr>
      <w:numPr>
        <w:ilvl w:val="3"/>
        <w:numId w:val="26"/>
      </w:numPr>
    </w:pPr>
    <w:rPr>
      <w:rFonts w:ascii="Times New Roman" w:eastAsiaTheme="minorHAnsi" w:hAnsi="Times New Roman" w:cstheme="minorBidi"/>
      <w:sz w:val="24"/>
      <w:szCs w:val="22"/>
      <w:lang w:eastAsia="en-US"/>
    </w:rPr>
  </w:style>
  <w:style w:type="character" w:customStyle="1" w:styleId="FooterChar">
    <w:name w:val="Footer Char"/>
    <w:basedOn w:val="DefaultParagraphFont"/>
    <w:link w:val="Footer"/>
    <w:rsid w:val="00DA2F18"/>
    <w:rPr>
      <w:rFonts w:ascii="Times New Roman" w:hAnsi="Times New Roman"/>
      <w:sz w:val="24"/>
      <w:lang w:eastAsia="en-US"/>
    </w:rPr>
  </w:style>
  <w:style w:type="paragraph" w:customStyle="1" w:styleId="CLBodyText">
    <w:name w:val="CLBodyText"/>
    <w:basedOn w:val="Normal"/>
    <w:link w:val="CLBodyTextChar"/>
    <w:qFormat/>
    <w:rsid w:val="00024B48"/>
    <w:pPr>
      <w:spacing w:line="360" w:lineRule="auto"/>
    </w:pPr>
    <w:rPr>
      <w:rFonts w:eastAsia="Calibri"/>
      <w:szCs w:val="22"/>
      <w:lang w:eastAsia="en-US"/>
    </w:rPr>
  </w:style>
  <w:style w:type="character" w:customStyle="1" w:styleId="CLBodyTextChar">
    <w:name w:val="CLBodyText Char"/>
    <w:link w:val="CLBodyText"/>
    <w:rsid w:val="00024B48"/>
    <w:rPr>
      <w:rFonts w:ascii="Times New Roman" w:eastAsia="Calibri" w:hAnsi="Times New Roman"/>
      <w:sz w:val="24"/>
      <w:szCs w:val="22"/>
      <w:lang w:eastAsia="en-US"/>
    </w:rPr>
  </w:style>
  <w:style w:type="paragraph" w:customStyle="1" w:styleId="CLNumber">
    <w:name w:val="CLNumber"/>
    <w:basedOn w:val="ListParagraph"/>
    <w:qFormat/>
    <w:rsid w:val="00024B48"/>
    <w:pPr>
      <w:numPr>
        <w:numId w:val="27"/>
      </w:numPr>
      <w:spacing w:line="360" w:lineRule="auto"/>
      <w:jc w:val="left"/>
    </w:pPr>
    <w:rPr>
      <w:rFonts w:eastAsia="Calibri"/>
      <w:szCs w:val="22"/>
      <w:lang w:eastAsia="en-US"/>
    </w:rPr>
  </w:style>
  <w:style w:type="numbering" w:customStyle="1" w:styleId="CLNumberList">
    <w:name w:val="CLNumberList"/>
    <w:uiPriority w:val="99"/>
    <w:rsid w:val="00024B48"/>
    <w:pPr>
      <w:numPr>
        <w:numId w:val="28"/>
      </w:numPr>
    </w:pPr>
  </w:style>
  <w:style w:type="character" w:customStyle="1" w:styleId="ListParagraphChar">
    <w:name w:val="List Paragraph Char"/>
    <w:link w:val="ListParagraph"/>
    <w:uiPriority w:val="34"/>
    <w:rsid w:val="00024B48"/>
    <w:rPr>
      <w:rFonts w:ascii="Times New Roman" w:hAnsi="Times New Roman"/>
      <w:sz w:val="24"/>
      <w:szCs w:val="24"/>
    </w:rPr>
  </w:style>
  <w:style w:type="character" w:styleId="CommentReference">
    <w:name w:val="annotation reference"/>
    <w:basedOn w:val="DefaultParagraphFont"/>
    <w:rsid w:val="008A1935"/>
    <w:rPr>
      <w:sz w:val="16"/>
      <w:szCs w:val="16"/>
    </w:rPr>
  </w:style>
  <w:style w:type="paragraph" w:styleId="CommentText">
    <w:name w:val="annotation text"/>
    <w:basedOn w:val="Normal"/>
    <w:link w:val="CommentTextChar"/>
    <w:rsid w:val="008A1935"/>
    <w:rPr>
      <w:sz w:val="20"/>
      <w:szCs w:val="20"/>
    </w:rPr>
  </w:style>
  <w:style w:type="character" w:customStyle="1" w:styleId="CommentTextChar">
    <w:name w:val="Comment Text Char"/>
    <w:basedOn w:val="DefaultParagraphFont"/>
    <w:link w:val="CommentText"/>
    <w:rsid w:val="008A1935"/>
    <w:rPr>
      <w:rFonts w:ascii="Times New Roman" w:hAnsi="Times New Roman"/>
    </w:rPr>
  </w:style>
  <w:style w:type="paragraph" w:styleId="CommentSubject">
    <w:name w:val="annotation subject"/>
    <w:basedOn w:val="CommentText"/>
    <w:next w:val="CommentText"/>
    <w:link w:val="CommentSubjectChar"/>
    <w:rsid w:val="008A1935"/>
    <w:rPr>
      <w:b/>
      <w:bCs/>
    </w:rPr>
  </w:style>
  <w:style w:type="character" w:customStyle="1" w:styleId="CommentSubjectChar">
    <w:name w:val="Comment Subject Char"/>
    <w:basedOn w:val="CommentTextChar"/>
    <w:link w:val="CommentSubject"/>
    <w:rsid w:val="008A1935"/>
    <w:rPr>
      <w:rFonts w:ascii="Times New Roman" w:hAnsi="Times New Roman"/>
      <w:b/>
      <w:bCs/>
    </w:rPr>
  </w:style>
  <w:style w:type="paragraph" w:styleId="Revision">
    <w:name w:val="Revision"/>
    <w:hidden/>
    <w:uiPriority w:val="99"/>
    <w:semiHidden/>
    <w:rsid w:val="003521D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949160">
      <w:bodyDiv w:val="1"/>
      <w:marLeft w:val="0"/>
      <w:marRight w:val="0"/>
      <w:marTop w:val="0"/>
      <w:marBottom w:val="0"/>
      <w:divBdr>
        <w:top w:val="none" w:sz="0" w:space="0" w:color="auto"/>
        <w:left w:val="none" w:sz="0" w:space="0" w:color="auto"/>
        <w:bottom w:val="none" w:sz="0" w:space="0" w:color="auto"/>
        <w:right w:val="none" w:sz="0" w:space="0" w:color="auto"/>
      </w:divBdr>
    </w:div>
    <w:div w:id="175493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12401-6E5D-4256-B1A0-9F41CD4C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TranscriptCreator</vt:lpstr>
    </vt:vector>
  </TitlesOfParts>
  <Company>Auscript</Company>
  <LinksUpToDate>false</LinksUpToDate>
  <CharactersWithSpaces>12158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TranscriptCreator</dc:title>
  <dc:creator>Kathy Miller</dc:creator>
  <cp:lastModifiedBy>Scott Dakin</cp:lastModifiedBy>
  <cp:revision>2</cp:revision>
  <cp:lastPrinted>2019-10-14T00:13:00Z</cp:lastPrinted>
  <dcterms:created xsi:type="dcterms:W3CDTF">2019-10-14T04:20:00Z</dcterms:created>
  <dcterms:modified xsi:type="dcterms:W3CDTF">2019-10-14T04:20:00Z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