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6C" w:rsidRPr="00A943FC" w:rsidRDefault="00EA416C" w:rsidP="00EA416C">
      <w:pPr>
        <w:jc w:val="center"/>
        <w:rPr>
          <w:rFonts w:ascii="Arial" w:hAnsi="Arial" w:cs="Arial"/>
          <w:sz w:val="20"/>
          <w:szCs w:val="20"/>
        </w:rPr>
      </w:pPr>
      <w:bookmarkStart w:id="0" w:name="_GoBack"/>
      <w:bookmarkEnd w:id="0"/>
      <w:r w:rsidRPr="00A943FC">
        <w:rPr>
          <w:rFonts w:ascii="Arial" w:hAnsi="Arial" w:cs="Arial"/>
          <w:sz w:val="20"/>
          <w:szCs w:val="20"/>
        </w:rPr>
        <w:t>Queensland Courts</w:t>
      </w:r>
    </w:p>
    <w:p w:rsidR="00EA416C" w:rsidRPr="00A943FC" w:rsidRDefault="00EA416C" w:rsidP="00EA416C">
      <w:pPr>
        <w:spacing w:before="240"/>
        <w:jc w:val="center"/>
        <w:rPr>
          <w:rFonts w:ascii="Arial" w:hAnsi="Arial" w:cs="Arial"/>
          <w:i/>
          <w:sz w:val="20"/>
          <w:szCs w:val="20"/>
        </w:rPr>
      </w:pPr>
      <w:r w:rsidRPr="00A943FC">
        <w:rPr>
          <w:rFonts w:ascii="Arial" w:hAnsi="Arial" w:cs="Arial"/>
          <w:i/>
          <w:sz w:val="20"/>
          <w:szCs w:val="20"/>
        </w:rPr>
        <w:t>Domestic and Family Violence Protection Act 2012</w:t>
      </w:r>
    </w:p>
    <w:p w:rsidR="00EA416C" w:rsidRDefault="00EA416C" w:rsidP="00EA416C">
      <w:pPr>
        <w:spacing w:before="240"/>
        <w:jc w:val="center"/>
        <w:rPr>
          <w:rFonts w:ascii="Arial" w:hAnsi="Arial" w:cs="Arial"/>
          <w:b/>
          <w:bCs/>
          <w:sz w:val="20"/>
          <w:szCs w:val="20"/>
        </w:rPr>
      </w:pPr>
      <w:r w:rsidRPr="00A943FC">
        <w:rPr>
          <w:rFonts w:ascii="Arial" w:hAnsi="Arial" w:cs="Arial"/>
          <w:sz w:val="20"/>
          <w:szCs w:val="20"/>
        </w:rPr>
        <w:t xml:space="preserve">Section 169A - </w:t>
      </w:r>
      <w:r w:rsidRPr="00A943FC">
        <w:rPr>
          <w:rFonts w:ascii="Arial" w:hAnsi="Arial" w:cs="Arial"/>
          <w:b/>
          <w:bCs/>
          <w:sz w:val="20"/>
          <w:szCs w:val="20"/>
        </w:rPr>
        <w:t xml:space="preserve">REQUEST FOR INFORMATION FROM COURT FILES </w:t>
      </w:r>
    </w:p>
    <w:tbl>
      <w:tblPr>
        <w:tblW w:w="5207" w:type="dxa"/>
        <w:tblInd w:w="4261" w:type="dxa"/>
        <w:tblLook w:val="01E0" w:firstRow="1" w:lastRow="1" w:firstColumn="1" w:lastColumn="1" w:noHBand="0" w:noVBand="0"/>
      </w:tblPr>
      <w:tblGrid>
        <w:gridCol w:w="2160"/>
        <w:gridCol w:w="3047"/>
      </w:tblGrid>
      <w:tr w:rsidR="00EA416C" w:rsidRPr="00A943FC" w:rsidTr="00BF448A">
        <w:tc>
          <w:tcPr>
            <w:tcW w:w="2160" w:type="dxa"/>
            <w:shd w:val="clear" w:color="auto" w:fill="auto"/>
          </w:tcPr>
          <w:p w:rsidR="00EA416C" w:rsidRPr="00A943FC" w:rsidRDefault="00EA416C" w:rsidP="00BF448A">
            <w:pPr>
              <w:jc w:val="center"/>
              <w:rPr>
                <w:rFonts w:ascii="Arial" w:hAnsi="Arial" w:cs="Arial"/>
                <w:sz w:val="20"/>
                <w:szCs w:val="20"/>
              </w:rPr>
            </w:pPr>
            <w:r>
              <w:rPr>
                <w:rFonts w:ascii="Arial" w:hAnsi="Arial" w:cs="Arial"/>
                <w:b/>
                <w:bCs/>
                <w:sz w:val="20"/>
                <w:szCs w:val="20"/>
              </w:rPr>
              <w:t>Part A</w:t>
            </w:r>
          </w:p>
        </w:tc>
        <w:tc>
          <w:tcPr>
            <w:tcW w:w="3047" w:type="dxa"/>
            <w:shd w:val="clear" w:color="auto" w:fill="auto"/>
          </w:tcPr>
          <w:p w:rsidR="00EA416C" w:rsidRPr="00A943FC" w:rsidRDefault="00EA416C" w:rsidP="00BF448A">
            <w:pPr>
              <w:jc w:val="center"/>
              <w:rPr>
                <w:rFonts w:ascii="Arial" w:hAnsi="Arial" w:cs="Arial"/>
                <w:sz w:val="20"/>
                <w:szCs w:val="20"/>
              </w:rPr>
            </w:pPr>
          </w:p>
        </w:tc>
      </w:tr>
    </w:tbl>
    <w:p w:rsidR="00EA416C" w:rsidRPr="00A943FC" w:rsidRDefault="009B165D" w:rsidP="00EA416C">
      <w:pPr>
        <w:rPr>
          <w:rFonts w:ascii="Arial" w:hAnsi="Arial" w:cs="Arial"/>
          <w:b/>
          <w:sz w:val="20"/>
          <w:szCs w:val="20"/>
        </w:rPr>
      </w:pPr>
      <w:r>
        <w:rPr>
          <w:rFonts w:ascii="Arial" w:hAnsi="Arial" w:cs="Arial"/>
          <w:b/>
          <w:sz w:val="20"/>
          <w:szCs w:val="20"/>
        </w:rPr>
        <w:t>Aggrieved</w:t>
      </w:r>
      <w:r w:rsidR="00EA416C" w:rsidRPr="00A943FC">
        <w:rPr>
          <w:rFonts w:ascii="Arial" w:hAnsi="Arial" w:cs="Arial"/>
          <w:b/>
          <w:sz w:val="20"/>
          <w:szCs w:val="20"/>
        </w:rPr>
        <w:t>/Victim details</w:t>
      </w:r>
    </w:p>
    <w:tbl>
      <w:tblPr>
        <w:tblStyle w:val="TableGrid"/>
        <w:tblW w:w="10485" w:type="dxa"/>
        <w:tblLook w:val="04A0" w:firstRow="1" w:lastRow="0" w:firstColumn="1" w:lastColumn="0" w:noHBand="0" w:noVBand="1"/>
      </w:tblPr>
      <w:tblGrid>
        <w:gridCol w:w="2547"/>
        <w:gridCol w:w="7938"/>
      </w:tblGrid>
      <w:tr w:rsidR="00EA416C" w:rsidRPr="00A943FC" w:rsidTr="00BF448A">
        <w:tc>
          <w:tcPr>
            <w:tcW w:w="2547" w:type="dxa"/>
          </w:tcPr>
          <w:p w:rsidR="00EA416C" w:rsidRPr="00A943FC" w:rsidRDefault="00EA416C" w:rsidP="00BF448A">
            <w:pPr>
              <w:spacing w:after="100" w:afterAutospacing="1" w:line="360" w:lineRule="auto"/>
              <w:rPr>
                <w:rFonts w:ascii="Arial" w:hAnsi="Arial" w:cs="Arial"/>
              </w:rPr>
            </w:pPr>
            <w:r w:rsidRPr="00A943FC">
              <w:rPr>
                <w:rFonts w:ascii="Arial" w:hAnsi="Arial" w:cs="Arial"/>
              </w:rPr>
              <w:t>Full Name</w:t>
            </w:r>
          </w:p>
        </w:tc>
        <w:tc>
          <w:tcPr>
            <w:tcW w:w="7938" w:type="dxa"/>
          </w:tcPr>
          <w:p w:rsidR="00EA416C" w:rsidRPr="00A943FC" w:rsidRDefault="00EA416C" w:rsidP="00BF448A">
            <w:pPr>
              <w:spacing w:after="100" w:afterAutospacing="1" w:line="360" w:lineRule="auto"/>
              <w:rPr>
                <w:rFonts w:ascii="Arial" w:hAnsi="Arial" w:cs="Arial"/>
              </w:rPr>
            </w:pPr>
            <w:r>
              <w:rPr>
                <w:rFonts w:ascii="Arial" w:hAnsi="Arial" w:cs="Arial"/>
              </w:rPr>
              <w:t xml:space="preserve">  </w:t>
            </w:r>
          </w:p>
        </w:tc>
      </w:tr>
      <w:tr w:rsidR="00EA416C" w:rsidRPr="00A943FC" w:rsidTr="00BF448A">
        <w:tc>
          <w:tcPr>
            <w:tcW w:w="2547" w:type="dxa"/>
          </w:tcPr>
          <w:p w:rsidR="00EA416C" w:rsidRPr="00A943FC" w:rsidRDefault="00EA416C" w:rsidP="00BF448A">
            <w:pPr>
              <w:spacing w:after="100" w:afterAutospacing="1" w:line="360" w:lineRule="auto"/>
              <w:rPr>
                <w:rFonts w:ascii="Arial" w:hAnsi="Arial" w:cs="Arial"/>
              </w:rPr>
            </w:pPr>
            <w:r w:rsidRPr="00A943FC">
              <w:rPr>
                <w:rFonts w:ascii="Arial" w:hAnsi="Arial" w:cs="Arial"/>
              </w:rPr>
              <w:t>Date of Birth (if known)</w:t>
            </w:r>
          </w:p>
        </w:tc>
        <w:tc>
          <w:tcPr>
            <w:tcW w:w="7938" w:type="dxa"/>
          </w:tcPr>
          <w:p w:rsidR="00EA416C" w:rsidRPr="00A943FC" w:rsidRDefault="00EA416C" w:rsidP="00BF448A">
            <w:pPr>
              <w:spacing w:after="100" w:afterAutospacing="1" w:line="360" w:lineRule="auto"/>
              <w:rPr>
                <w:rFonts w:ascii="Arial" w:hAnsi="Arial" w:cs="Arial"/>
              </w:rPr>
            </w:pPr>
          </w:p>
        </w:tc>
      </w:tr>
    </w:tbl>
    <w:p w:rsidR="00EA416C" w:rsidRPr="00A943FC" w:rsidRDefault="00EA416C" w:rsidP="00EA416C">
      <w:pPr>
        <w:rPr>
          <w:rFonts w:ascii="Arial" w:hAnsi="Arial" w:cs="Arial"/>
          <w:sz w:val="20"/>
          <w:szCs w:val="20"/>
        </w:rPr>
      </w:pPr>
    </w:p>
    <w:p w:rsidR="00EA416C" w:rsidRPr="00A943FC" w:rsidRDefault="00EA416C" w:rsidP="00EA416C">
      <w:pPr>
        <w:rPr>
          <w:rFonts w:ascii="Arial" w:hAnsi="Arial" w:cs="Arial"/>
          <w:b/>
          <w:sz w:val="20"/>
          <w:szCs w:val="20"/>
        </w:rPr>
      </w:pPr>
      <w:r w:rsidRPr="00A943FC">
        <w:rPr>
          <w:rFonts w:ascii="Arial" w:hAnsi="Arial" w:cs="Arial"/>
          <w:b/>
          <w:sz w:val="20"/>
          <w:szCs w:val="20"/>
        </w:rPr>
        <w:t>Respondent/Offender details</w:t>
      </w:r>
    </w:p>
    <w:tbl>
      <w:tblPr>
        <w:tblStyle w:val="TableGrid"/>
        <w:tblW w:w="10485" w:type="dxa"/>
        <w:tblLook w:val="04A0" w:firstRow="1" w:lastRow="0" w:firstColumn="1" w:lastColumn="0" w:noHBand="0" w:noVBand="1"/>
      </w:tblPr>
      <w:tblGrid>
        <w:gridCol w:w="2547"/>
        <w:gridCol w:w="7938"/>
      </w:tblGrid>
      <w:tr w:rsidR="00EA416C" w:rsidRPr="00A943FC" w:rsidTr="00BF448A">
        <w:tc>
          <w:tcPr>
            <w:tcW w:w="2547" w:type="dxa"/>
          </w:tcPr>
          <w:p w:rsidR="00EA416C" w:rsidRPr="00A943FC" w:rsidRDefault="00EA416C" w:rsidP="00BF448A">
            <w:pPr>
              <w:spacing w:line="360" w:lineRule="auto"/>
              <w:rPr>
                <w:rFonts w:ascii="Arial" w:hAnsi="Arial" w:cs="Arial"/>
              </w:rPr>
            </w:pPr>
            <w:r w:rsidRPr="00A943FC">
              <w:rPr>
                <w:rFonts w:ascii="Arial" w:hAnsi="Arial" w:cs="Arial"/>
              </w:rPr>
              <w:t>Full Name</w:t>
            </w:r>
          </w:p>
        </w:tc>
        <w:tc>
          <w:tcPr>
            <w:tcW w:w="7938" w:type="dxa"/>
          </w:tcPr>
          <w:p w:rsidR="00EA416C" w:rsidRPr="00A943FC" w:rsidRDefault="00EA416C" w:rsidP="00BF448A">
            <w:pPr>
              <w:spacing w:line="360" w:lineRule="auto"/>
              <w:rPr>
                <w:rFonts w:ascii="Arial" w:hAnsi="Arial" w:cs="Arial"/>
              </w:rPr>
            </w:pPr>
          </w:p>
        </w:tc>
      </w:tr>
      <w:tr w:rsidR="00EA416C" w:rsidRPr="00A943FC" w:rsidTr="00BF448A">
        <w:tc>
          <w:tcPr>
            <w:tcW w:w="2547" w:type="dxa"/>
          </w:tcPr>
          <w:p w:rsidR="00EA416C" w:rsidRPr="00A943FC" w:rsidRDefault="00EA416C" w:rsidP="00BF448A">
            <w:pPr>
              <w:spacing w:line="360" w:lineRule="auto"/>
              <w:rPr>
                <w:rFonts w:ascii="Arial" w:hAnsi="Arial" w:cs="Arial"/>
              </w:rPr>
            </w:pPr>
            <w:r w:rsidRPr="00A943FC">
              <w:rPr>
                <w:rFonts w:ascii="Arial" w:hAnsi="Arial" w:cs="Arial"/>
              </w:rPr>
              <w:t>Date of Birth (if known)</w:t>
            </w:r>
          </w:p>
        </w:tc>
        <w:tc>
          <w:tcPr>
            <w:tcW w:w="7938" w:type="dxa"/>
          </w:tcPr>
          <w:p w:rsidR="00EA416C" w:rsidRPr="00A943FC" w:rsidRDefault="00EA416C" w:rsidP="00BF448A">
            <w:pPr>
              <w:spacing w:line="360" w:lineRule="auto"/>
              <w:rPr>
                <w:rFonts w:ascii="Arial" w:hAnsi="Arial" w:cs="Arial"/>
              </w:rPr>
            </w:pPr>
          </w:p>
        </w:tc>
      </w:tr>
    </w:tbl>
    <w:p w:rsidR="00EA416C" w:rsidRPr="00A943FC" w:rsidRDefault="00EA416C" w:rsidP="00EA416C">
      <w:pPr>
        <w:jc w:val="both"/>
        <w:rPr>
          <w:rFonts w:ascii="Arial" w:hAnsi="Arial" w:cs="Arial"/>
          <w:sz w:val="20"/>
          <w:szCs w:val="20"/>
        </w:rPr>
      </w:pPr>
    </w:p>
    <w:p w:rsidR="00EA416C" w:rsidRDefault="00EA416C" w:rsidP="00EA416C">
      <w:pPr>
        <w:pBdr>
          <w:bottom w:val="single" w:sz="12" w:space="1" w:color="auto"/>
        </w:pBdr>
        <w:jc w:val="both"/>
        <w:rPr>
          <w:rFonts w:ascii="Arial" w:hAnsi="Arial" w:cs="Arial"/>
          <w:sz w:val="20"/>
          <w:szCs w:val="20"/>
          <w:lang w:val="en-GB"/>
        </w:rPr>
      </w:pPr>
      <w:r w:rsidRPr="00A943FC">
        <w:rPr>
          <w:rFonts w:ascii="Arial" w:hAnsi="Arial" w:cs="Arial"/>
          <w:sz w:val="20"/>
          <w:szCs w:val="20"/>
          <w:lang w:val="en-GB"/>
        </w:rPr>
        <w:t>I [</w:t>
      </w:r>
      <w:r w:rsidRPr="00A943FC">
        <w:rPr>
          <w:rFonts w:ascii="Arial" w:hAnsi="Arial" w:cs="Arial"/>
          <w:sz w:val="20"/>
          <w:szCs w:val="20"/>
          <w:highlight w:val="yellow"/>
          <w:lang w:val="en-GB"/>
        </w:rPr>
        <w:t>insert name of person</w:t>
      </w:r>
      <w:r w:rsidRPr="00A943FC">
        <w:rPr>
          <w:rFonts w:ascii="Arial" w:hAnsi="Arial" w:cs="Arial"/>
          <w:sz w:val="20"/>
          <w:szCs w:val="20"/>
          <w:lang w:val="en-GB"/>
        </w:rPr>
        <w:t>] on behalf of [</w:t>
      </w:r>
      <w:r w:rsidRPr="00A943FC">
        <w:rPr>
          <w:rFonts w:ascii="Arial" w:hAnsi="Arial" w:cs="Arial"/>
          <w:sz w:val="20"/>
          <w:szCs w:val="20"/>
          <w:highlight w:val="yellow"/>
          <w:lang w:val="en-GB"/>
        </w:rPr>
        <w:t>insert name of organisation</w:t>
      </w:r>
      <w:r w:rsidRPr="00A943FC">
        <w:rPr>
          <w:rFonts w:ascii="Arial" w:hAnsi="Arial" w:cs="Arial"/>
          <w:sz w:val="20"/>
          <w:szCs w:val="20"/>
          <w:lang w:val="en-GB"/>
        </w:rPr>
        <w:t xml:space="preserve">] request the following information/documents from court files: </w:t>
      </w:r>
    </w:p>
    <w:p w:rsidR="00EA416C" w:rsidRPr="00A943FC" w:rsidRDefault="00EA416C" w:rsidP="00EA416C">
      <w:pPr>
        <w:pBdr>
          <w:bottom w:val="single" w:sz="12" w:space="1" w:color="auto"/>
        </w:pBdr>
        <w:jc w:val="both"/>
        <w:rPr>
          <w:rFonts w:ascii="Arial" w:hAnsi="Arial" w:cs="Arial"/>
          <w:sz w:val="20"/>
          <w:szCs w:val="20"/>
          <w:lang w:val="en-GB"/>
        </w:rPr>
      </w:pPr>
    </w:p>
    <w:p w:rsidR="00EA416C" w:rsidRDefault="00EA416C" w:rsidP="00EA416C">
      <w:pPr>
        <w:jc w:val="both"/>
        <w:rPr>
          <w:rFonts w:ascii="Arial" w:hAnsi="Arial" w:cs="Arial"/>
          <w:sz w:val="20"/>
          <w:szCs w:val="20"/>
          <w:lang w:val="en-GB"/>
        </w:rPr>
      </w:pPr>
    </w:p>
    <w:p w:rsidR="00EA416C" w:rsidRPr="004F42AC" w:rsidRDefault="00EA416C" w:rsidP="00EA416C">
      <w:pPr>
        <w:jc w:val="both"/>
        <w:rPr>
          <w:rFonts w:ascii="Arial" w:hAnsi="Arial" w:cs="Arial"/>
          <w:b/>
          <w:sz w:val="20"/>
          <w:szCs w:val="20"/>
          <w:lang w:val="en-GB"/>
        </w:rPr>
      </w:pPr>
      <w:r w:rsidRPr="004F42AC">
        <w:rPr>
          <w:rFonts w:ascii="Arial" w:hAnsi="Arial" w:cs="Arial"/>
          <w:b/>
          <w:sz w:val="20"/>
          <w:szCs w:val="20"/>
          <w:lang w:val="en-GB"/>
        </w:rPr>
        <w:t>______________________________________________________________________________________________</w:t>
      </w:r>
    </w:p>
    <w:p w:rsidR="00EA416C" w:rsidRPr="00A943FC" w:rsidRDefault="00EA416C" w:rsidP="00EA416C">
      <w:pPr>
        <w:jc w:val="both"/>
        <w:rPr>
          <w:rFonts w:ascii="Arial" w:hAnsi="Arial" w:cs="Arial"/>
          <w:sz w:val="20"/>
          <w:szCs w:val="20"/>
          <w:lang w:val="en-GB"/>
        </w:rPr>
      </w:pPr>
    </w:p>
    <w:p w:rsidR="00EA416C" w:rsidRDefault="00EA416C" w:rsidP="00EA416C">
      <w:pPr>
        <w:autoSpaceDE w:val="0"/>
        <w:autoSpaceDN w:val="0"/>
        <w:adjustRightInd w:val="0"/>
        <w:rPr>
          <w:rFonts w:ascii="Arial" w:hAnsi="Arial" w:cs="Arial"/>
          <w:sz w:val="20"/>
          <w:szCs w:val="20"/>
          <w:lang w:val="en-GB"/>
        </w:rPr>
      </w:pPr>
      <w:r w:rsidRPr="00A12A49">
        <w:rPr>
          <w:rFonts w:ascii="Arial" w:hAnsi="Arial" w:cs="Arial"/>
          <w:sz w:val="20"/>
          <w:szCs w:val="20"/>
          <w:lang w:val="en-GB"/>
        </w:rPr>
        <w:t xml:space="preserve">My organisation is an agency identified under s.169C of the DFVPA, as a: </w:t>
      </w:r>
    </w:p>
    <w:p w:rsidR="00EA416C" w:rsidRPr="00EA416C" w:rsidRDefault="00EA416C" w:rsidP="00EA416C">
      <w:pPr>
        <w:autoSpaceDE w:val="0"/>
        <w:autoSpaceDN w:val="0"/>
        <w:adjustRightInd w:val="0"/>
        <w:rPr>
          <w:rFonts w:ascii="Arial" w:hAnsi="Arial" w:cs="Arial"/>
          <w:sz w:val="16"/>
          <w:szCs w:val="16"/>
          <w:lang w:val="en-GB"/>
        </w:rPr>
      </w:pPr>
      <w:r>
        <w:rPr>
          <w:rFonts w:ascii="Arial" w:hAnsi="Arial" w:cs="Arial"/>
          <w:noProof/>
          <w:sz w:val="20"/>
          <w:szCs w:val="20"/>
          <w:lang w:eastAsia="en-AU"/>
        </w:rPr>
        <mc:AlternateContent>
          <mc:Choice Requires="wps">
            <w:drawing>
              <wp:anchor distT="0" distB="0" distL="114300" distR="114300" simplePos="0" relativeHeight="251665408" behindDoc="0" locked="0" layoutInCell="1" allowOverlap="1" wp14:anchorId="7507C342" wp14:editId="4C482611">
                <wp:simplePos x="0" y="0"/>
                <wp:positionH relativeFrom="margin">
                  <wp:align>left</wp:align>
                </wp:positionH>
                <wp:positionV relativeFrom="paragraph">
                  <wp:posOffset>97790</wp:posOffset>
                </wp:positionV>
                <wp:extent cx="213360" cy="190500"/>
                <wp:effectExtent l="0" t="0" r="15240" b="19050"/>
                <wp:wrapNone/>
                <wp:docPr id="13" name="Rounded Rectangle 13"/>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69535" id="Rounded Rectangle 13" o:spid="_x0000_s1026" style="position:absolute;margin-left:0;margin-top:7.7pt;width:16.8pt;height: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" fillcolor="#5b9bd5" strokecolor="#41719c" strokeweight="1pt">
                <v:stroke joinstyle="miter"/>
                <w10:wrap anchorx="margin"/>
              </v:roundrect>
            </w:pict>
          </mc:Fallback>
        </mc:AlternateContent>
      </w:r>
    </w:p>
    <w:p w:rsidR="00EA416C" w:rsidRDefault="00EA416C" w:rsidP="00EA416C">
      <w:pPr>
        <w:autoSpaceDE w:val="0"/>
        <w:autoSpaceDN w:val="0"/>
        <w:adjustRightInd w:val="0"/>
        <w:rPr>
          <w:rFonts w:ascii="Arial" w:hAnsi="Arial" w:cs="Arial"/>
          <w:sz w:val="20"/>
          <w:szCs w:val="20"/>
          <w:lang w:val="en-GB"/>
        </w:rPr>
      </w:pPr>
      <w:r w:rsidRPr="00A12A49">
        <w:rPr>
          <w:rFonts w:ascii="Arial" w:hAnsi="Arial" w:cs="Arial"/>
          <w:sz w:val="20"/>
          <w:szCs w:val="20"/>
        </w:rPr>
        <w:tab/>
      </w:r>
      <w:r>
        <w:rPr>
          <w:rFonts w:ascii="Arial" w:hAnsi="Arial" w:cs="Arial"/>
          <w:sz w:val="20"/>
          <w:szCs w:val="20"/>
        </w:rPr>
        <w:t>Prescribed</w:t>
      </w:r>
      <w:r w:rsidRPr="00A12A49">
        <w:rPr>
          <w:rFonts w:ascii="Arial" w:hAnsi="Arial" w:cs="Arial"/>
          <w:sz w:val="20"/>
          <w:szCs w:val="20"/>
          <w:lang w:val="en-GB"/>
        </w:rPr>
        <w:t xml:space="preserve"> entity</w:t>
      </w:r>
      <w:r>
        <w:rPr>
          <w:rFonts w:ascii="Arial" w:hAnsi="Arial" w:cs="Arial"/>
          <w:sz w:val="20"/>
          <w:szCs w:val="20"/>
          <w:lang w:val="en-GB"/>
        </w:rPr>
        <w:t xml:space="preserve"> </w:t>
      </w:r>
    </w:p>
    <w:p w:rsidR="00EA416C" w:rsidRPr="00EA416C" w:rsidRDefault="00EA416C" w:rsidP="00EA416C">
      <w:pPr>
        <w:autoSpaceDE w:val="0"/>
        <w:autoSpaceDN w:val="0"/>
        <w:adjustRightInd w:val="0"/>
        <w:rPr>
          <w:rFonts w:ascii="Arial" w:hAnsi="Arial" w:cs="Arial"/>
          <w:sz w:val="16"/>
          <w:szCs w:val="16"/>
          <w:lang w:val="en-GB"/>
        </w:rPr>
      </w:pPr>
    </w:p>
    <w:p w:rsidR="00EA416C" w:rsidRPr="00A12A49" w:rsidRDefault="00EA416C" w:rsidP="00EA416C">
      <w:pPr>
        <w:autoSpaceDE w:val="0"/>
        <w:autoSpaceDN w:val="0"/>
        <w:adjustRightInd w:val="0"/>
        <w:rPr>
          <w:rFonts w:ascii="Arial" w:hAnsi="Arial" w:cs="Arial"/>
          <w:sz w:val="20"/>
          <w:szCs w:val="20"/>
          <w:lang w:val="en-GB"/>
        </w:rPr>
      </w:pPr>
      <w:r w:rsidRPr="00B623F7">
        <w:rPr>
          <w:rFonts w:ascii="Arial" w:hAnsi="Arial" w:cs="Arial"/>
          <w:b/>
          <w:sz w:val="20"/>
          <w:szCs w:val="20"/>
          <w:u w:val="single"/>
          <w:lang w:val="en-GB"/>
        </w:rPr>
        <w:t>OR</w:t>
      </w:r>
    </w:p>
    <w:p w:rsidR="00EA416C" w:rsidRPr="00EA416C" w:rsidRDefault="00EA416C" w:rsidP="00EA416C">
      <w:pPr>
        <w:autoSpaceDE w:val="0"/>
        <w:autoSpaceDN w:val="0"/>
        <w:adjustRightInd w:val="0"/>
        <w:rPr>
          <w:rFonts w:ascii="Arial" w:hAnsi="Arial" w:cs="Arial"/>
          <w:sz w:val="8"/>
          <w:szCs w:val="8"/>
        </w:rPr>
      </w:pPr>
    </w:p>
    <w:p w:rsidR="00EA416C" w:rsidRDefault="00317750" w:rsidP="00EA416C">
      <w:pPr>
        <w:autoSpaceDE w:val="0"/>
        <w:autoSpaceDN w:val="0"/>
        <w:adjustRightInd w:val="0"/>
        <w:rPr>
          <w:rFonts w:ascii="Arial" w:hAnsi="Arial" w:cs="Arial"/>
          <w:sz w:val="20"/>
          <w:szCs w:val="20"/>
          <w:lang w:val="en-GB"/>
        </w:rPr>
      </w:pPr>
      <w:r>
        <w:rPr>
          <w:rFonts w:ascii="Arial" w:hAnsi="Arial" w:cs="Arial"/>
          <w:noProof/>
          <w:sz w:val="20"/>
          <w:szCs w:val="20"/>
          <w:lang w:eastAsia="en-AU"/>
        </w:rPr>
        <mc:AlternateContent>
          <mc:Choice Requires="wps">
            <w:drawing>
              <wp:anchor distT="0" distB="0" distL="114300" distR="114300" simplePos="0" relativeHeight="251666432" behindDoc="0" locked="0" layoutInCell="1" allowOverlap="1" wp14:anchorId="7312280B" wp14:editId="5B608B96">
                <wp:simplePos x="0" y="0"/>
                <wp:positionH relativeFrom="margin">
                  <wp:align>left</wp:align>
                </wp:positionH>
                <wp:positionV relativeFrom="paragraph">
                  <wp:posOffset>9525</wp:posOffset>
                </wp:positionV>
                <wp:extent cx="213360" cy="190500"/>
                <wp:effectExtent l="0" t="0" r="15240" b="19050"/>
                <wp:wrapNone/>
                <wp:docPr id="14" name="Rounded Rectangle 14"/>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29A2E" id="Rounded Rectangle 14" o:spid="_x0000_s1026" style="position:absolute;margin-left:0;margin-top:.75pt;width:16.8pt;height: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" fillcolor="#5b9bd5" strokecolor="#41719c" strokeweight="1pt">
                <v:stroke joinstyle="miter"/>
                <w10:wrap anchorx="margin"/>
              </v:roundrect>
            </w:pict>
          </mc:Fallback>
        </mc:AlternateContent>
      </w:r>
      <w:r w:rsidR="00EA416C" w:rsidRPr="00A12A49">
        <w:rPr>
          <w:rFonts w:ascii="Arial" w:hAnsi="Arial" w:cs="Arial"/>
          <w:sz w:val="20"/>
          <w:szCs w:val="20"/>
        </w:rPr>
        <w:tab/>
      </w:r>
      <w:r w:rsidR="00EA416C">
        <w:rPr>
          <w:rFonts w:ascii="Arial" w:hAnsi="Arial" w:cs="Arial"/>
          <w:sz w:val="20"/>
          <w:szCs w:val="20"/>
          <w:lang w:val="en-GB"/>
        </w:rPr>
        <w:t>S</w:t>
      </w:r>
      <w:r w:rsidR="00EA416C" w:rsidRPr="00A12A49">
        <w:rPr>
          <w:rFonts w:ascii="Arial" w:hAnsi="Arial" w:cs="Arial"/>
          <w:sz w:val="20"/>
          <w:szCs w:val="20"/>
          <w:lang w:val="en-GB"/>
        </w:rPr>
        <w:t>pecialist DFV service provider (funded by a state or Commonwealth to provide DFV services)</w:t>
      </w:r>
    </w:p>
    <w:p w:rsidR="00EA416C" w:rsidRPr="00EA416C" w:rsidRDefault="00EA416C" w:rsidP="00EA416C">
      <w:pPr>
        <w:autoSpaceDE w:val="0"/>
        <w:autoSpaceDN w:val="0"/>
        <w:adjustRightInd w:val="0"/>
        <w:rPr>
          <w:rFonts w:ascii="Arial" w:hAnsi="Arial" w:cs="Arial"/>
          <w:sz w:val="16"/>
          <w:szCs w:val="16"/>
          <w:lang w:val="en-GB"/>
        </w:rPr>
      </w:pPr>
    </w:p>
    <w:p w:rsidR="00EA416C" w:rsidRPr="00A12A49" w:rsidRDefault="00EA416C" w:rsidP="00EA416C">
      <w:pPr>
        <w:autoSpaceDE w:val="0"/>
        <w:autoSpaceDN w:val="0"/>
        <w:adjustRightInd w:val="0"/>
        <w:rPr>
          <w:rFonts w:ascii="Arial" w:hAnsi="Arial" w:cs="Arial"/>
          <w:sz w:val="20"/>
          <w:szCs w:val="20"/>
          <w:lang w:val="en-GB"/>
        </w:rPr>
      </w:pPr>
      <w:r w:rsidRPr="00B623F7">
        <w:rPr>
          <w:rFonts w:ascii="Arial" w:hAnsi="Arial" w:cs="Arial"/>
          <w:b/>
          <w:sz w:val="20"/>
          <w:szCs w:val="20"/>
          <w:u w:val="single"/>
          <w:lang w:val="en-GB"/>
        </w:rPr>
        <w:t>OR</w:t>
      </w:r>
    </w:p>
    <w:p w:rsidR="00EA416C" w:rsidRPr="00EA416C" w:rsidRDefault="00EA416C" w:rsidP="00EA416C">
      <w:pPr>
        <w:autoSpaceDE w:val="0"/>
        <w:autoSpaceDN w:val="0"/>
        <w:adjustRightInd w:val="0"/>
        <w:rPr>
          <w:rFonts w:ascii="Arial" w:hAnsi="Arial" w:cs="Arial"/>
          <w:sz w:val="8"/>
          <w:szCs w:val="8"/>
          <w:lang w:val="en-GB"/>
        </w:rPr>
      </w:pPr>
    </w:p>
    <w:p w:rsidR="00EA416C" w:rsidRPr="00A12A49" w:rsidRDefault="00EA416C" w:rsidP="00EA416C">
      <w:pPr>
        <w:autoSpaceDE w:val="0"/>
        <w:autoSpaceDN w:val="0"/>
        <w:adjustRightInd w:val="0"/>
        <w:rPr>
          <w:rFonts w:ascii="Arial" w:hAnsi="Arial" w:cs="Arial"/>
          <w:sz w:val="20"/>
          <w:szCs w:val="20"/>
          <w:lang w:val="en-GB"/>
        </w:rPr>
      </w:pPr>
      <w:r>
        <w:rPr>
          <w:rFonts w:ascii="Arial" w:hAnsi="Arial" w:cs="Arial"/>
          <w:noProof/>
          <w:sz w:val="20"/>
          <w:szCs w:val="20"/>
          <w:lang w:eastAsia="en-AU"/>
        </w:rPr>
        <mc:AlternateContent>
          <mc:Choice Requires="wps">
            <w:drawing>
              <wp:anchor distT="0" distB="0" distL="114300" distR="114300" simplePos="0" relativeHeight="251674624" behindDoc="0" locked="0" layoutInCell="1" allowOverlap="1" wp14:anchorId="021594FA" wp14:editId="32B46308">
                <wp:simplePos x="0" y="0"/>
                <wp:positionH relativeFrom="column">
                  <wp:posOffset>0</wp:posOffset>
                </wp:positionH>
                <wp:positionV relativeFrom="paragraph">
                  <wp:posOffset>-635</wp:posOffset>
                </wp:positionV>
                <wp:extent cx="213360" cy="190500"/>
                <wp:effectExtent l="0" t="0" r="15240" b="19050"/>
                <wp:wrapNone/>
                <wp:docPr id="7" name="Rounded Rectangle 7"/>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3B716" id="Rounded Rectangle 7" o:spid="_x0000_s1026" style="position:absolute;margin-left:0;margin-top:-.05pt;width:16.8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" fillcolor="#5b9bd5" strokecolor="#41719c" strokeweight="1pt">
                <v:stroke joinstyle="miter"/>
              </v:roundrect>
            </w:pict>
          </mc:Fallback>
        </mc:AlternateContent>
      </w:r>
      <w:r>
        <w:rPr>
          <w:rFonts w:ascii="Arial" w:hAnsi="Arial" w:cs="Arial"/>
          <w:sz w:val="20"/>
          <w:szCs w:val="20"/>
          <w:lang w:val="en-GB"/>
        </w:rPr>
        <w:tab/>
        <w:t>Support service</w:t>
      </w:r>
    </w:p>
    <w:p w:rsidR="00EA416C" w:rsidRPr="00C82AAF" w:rsidRDefault="00EA416C" w:rsidP="00EA416C">
      <w:pPr>
        <w:jc w:val="both"/>
        <w:rPr>
          <w:rFonts w:ascii="Arial" w:hAnsi="Arial" w:cs="Arial"/>
          <w:b/>
          <w:sz w:val="20"/>
          <w:szCs w:val="20"/>
          <w:lang w:val="en-GB"/>
        </w:rPr>
      </w:pPr>
      <w:r w:rsidRPr="00C82AAF">
        <w:rPr>
          <w:rFonts w:ascii="Arial" w:hAnsi="Arial" w:cs="Arial"/>
          <w:b/>
          <w:sz w:val="20"/>
          <w:szCs w:val="20"/>
          <w:lang w:val="en-GB"/>
        </w:rPr>
        <w:t>______________________________________________________________________________________________</w:t>
      </w:r>
    </w:p>
    <w:p w:rsidR="00EA416C" w:rsidRDefault="00EA416C" w:rsidP="00EA416C">
      <w:pPr>
        <w:jc w:val="both"/>
        <w:rPr>
          <w:rFonts w:ascii="Arial" w:hAnsi="Arial" w:cs="Arial"/>
          <w:sz w:val="20"/>
          <w:szCs w:val="20"/>
          <w:lang w:val="en-GB"/>
        </w:rPr>
      </w:pPr>
    </w:p>
    <w:p w:rsidR="00EA416C" w:rsidRPr="00A943FC" w:rsidRDefault="00EA416C" w:rsidP="00EA416C">
      <w:pPr>
        <w:jc w:val="both"/>
        <w:rPr>
          <w:rFonts w:ascii="Arial" w:hAnsi="Arial" w:cs="Arial"/>
          <w:sz w:val="20"/>
          <w:szCs w:val="20"/>
          <w:lang w:val="en-GB"/>
        </w:rPr>
      </w:pPr>
      <w:r>
        <w:rPr>
          <w:rFonts w:ascii="Arial" w:hAnsi="Arial" w:cs="Arial"/>
          <w:sz w:val="20"/>
          <w:szCs w:val="20"/>
          <w:lang w:val="en-GB"/>
        </w:rPr>
        <w:t>T</w:t>
      </w:r>
      <w:r w:rsidR="009B165D">
        <w:rPr>
          <w:rFonts w:ascii="Arial" w:hAnsi="Arial" w:cs="Arial"/>
          <w:sz w:val="20"/>
          <w:szCs w:val="20"/>
          <w:lang w:val="en-GB"/>
        </w:rPr>
        <w:t>he aggrieved</w:t>
      </w:r>
      <w:r w:rsidRPr="00A943FC">
        <w:rPr>
          <w:rFonts w:ascii="Arial" w:hAnsi="Arial" w:cs="Arial"/>
          <w:sz w:val="20"/>
          <w:szCs w:val="20"/>
          <w:lang w:val="en-GB"/>
        </w:rPr>
        <w:t xml:space="preserve"> or victim fears or is experiencing domestic and family violence</w:t>
      </w:r>
      <w:r>
        <w:rPr>
          <w:rFonts w:ascii="Arial" w:hAnsi="Arial" w:cs="Arial"/>
          <w:sz w:val="20"/>
          <w:szCs w:val="20"/>
          <w:lang w:val="en-GB"/>
        </w:rPr>
        <w:t xml:space="preserve">. </w:t>
      </w:r>
    </w:p>
    <w:p w:rsidR="00EA416C" w:rsidRPr="00A943FC" w:rsidRDefault="00EA416C" w:rsidP="00EA416C">
      <w:pPr>
        <w:jc w:val="both"/>
        <w:rPr>
          <w:rFonts w:ascii="Arial" w:hAnsi="Arial" w:cs="Arial"/>
          <w:sz w:val="20"/>
          <w:szCs w:val="20"/>
          <w:lang w:val="en-GB"/>
        </w:rPr>
      </w:pPr>
    </w:p>
    <w:p w:rsidR="00EA416C" w:rsidRDefault="00317750" w:rsidP="00EA416C">
      <w:pPr>
        <w:jc w:val="both"/>
        <w:rPr>
          <w:rFonts w:ascii="Arial" w:hAnsi="Arial" w:cs="Arial"/>
          <w:sz w:val="20"/>
          <w:szCs w:val="20"/>
          <w:lang w:val="en-GB"/>
        </w:rPr>
      </w:pPr>
      <w:r w:rsidRPr="009F3F8E">
        <w:rPr>
          <w:rFonts w:ascii="Arial" w:hAnsi="Arial" w:cs="Arial"/>
          <w:noProof/>
          <w:lang w:eastAsia="en-AU"/>
        </w:rPr>
        <mc:AlternateContent>
          <mc:Choice Requires="wps">
            <w:drawing>
              <wp:anchor distT="182880" distB="182880" distL="182880" distR="182880" simplePos="0" relativeHeight="251659264" behindDoc="0" locked="0" layoutInCell="1" allowOverlap="1" wp14:anchorId="30E8F97C" wp14:editId="54AC3B2E">
                <wp:simplePos x="0" y="0"/>
                <wp:positionH relativeFrom="margin">
                  <wp:posOffset>4733925</wp:posOffset>
                </wp:positionH>
                <wp:positionV relativeFrom="margin">
                  <wp:posOffset>5360670</wp:posOffset>
                </wp:positionV>
                <wp:extent cx="1958340" cy="3950970"/>
                <wp:effectExtent l="0" t="0" r="22860" b="11430"/>
                <wp:wrapSquare wrapText="bothSides"/>
                <wp:docPr id="4" name="Text Box 4" descr="Shaded sidebar with color bar accent"/>
                <wp:cNvGraphicFramePr/>
                <a:graphic xmlns:a="http://schemas.openxmlformats.org/drawingml/2006/main">
                  <a:graphicData uri="http://schemas.microsoft.com/office/word/2010/wordprocessingShape">
                    <wps:wsp>
                      <wps:cNvSpPr txBox="1"/>
                      <wps:spPr>
                        <a:xfrm>
                          <a:off x="0" y="0"/>
                          <a:ext cx="1958340" cy="3950970"/>
                        </a:xfrm>
                        <a:prstGeom prst="rect">
                          <a:avLst/>
                        </a:prstGeom>
                        <a:solidFill>
                          <a:srgbClr val="E7E6E6"/>
                        </a:solidFill>
                        <a:ln w="6350">
                          <a:solidFill>
                            <a:sysClr val="windowText" lastClr="000000"/>
                          </a:solidFill>
                        </a:ln>
                        <a:effectLst/>
                      </wps:spPr>
                      <wps:txbx>
                        <w:txbxContent>
                          <w:p w:rsidR="00317750" w:rsidRDefault="00317750" w:rsidP="00EA416C">
                            <w:pPr>
                              <w:rPr>
                                <w:rFonts w:ascii="Arial" w:hAnsi="Arial" w:cs="Arial"/>
                                <w:sz w:val="16"/>
                                <w:szCs w:val="16"/>
                                <w:lang w:val="en-GB"/>
                              </w:rPr>
                            </w:pPr>
                          </w:p>
                          <w:p w:rsidR="00EA416C" w:rsidRDefault="00EA416C" w:rsidP="00EA416C">
                            <w:pPr>
                              <w:rPr>
                                <w:rFonts w:ascii="Arial" w:hAnsi="Arial" w:cs="Arial"/>
                                <w:sz w:val="16"/>
                                <w:szCs w:val="16"/>
                                <w:lang w:val="en-GB"/>
                              </w:rPr>
                            </w:pPr>
                            <w:r w:rsidRPr="009F3F8E">
                              <w:rPr>
                                <w:rFonts w:ascii="Arial" w:hAnsi="Arial" w:cs="Arial"/>
                                <w:sz w:val="16"/>
                                <w:szCs w:val="16"/>
                                <w:lang w:val="en-GB"/>
                              </w:rPr>
                              <w:t xml:space="preserve">The information is requested in accordance with the </w:t>
                            </w:r>
                            <w:r w:rsidRPr="009F3F8E">
                              <w:rPr>
                                <w:rFonts w:ascii="Arial" w:hAnsi="Arial" w:cs="Arial"/>
                                <w:i/>
                                <w:sz w:val="16"/>
                                <w:szCs w:val="16"/>
                                <w:lang w:val="en-GB"/>
                              </w:rPr>
                              <w:t xml:space="preserve">Domestic and Family Violence Act 2012 </w:t>
                            </w:r>
                            <w:r w:rsidRPr="009F3F8E">
                              <w:rPr>
                                <w:rFonts w:ascii="Arial" w:hAnsi="Arial" w:cs="Arial"/>
                                <w:sz w:val="16"/>
                                <w:szCs w:val="16"/>
                                <w:lang w:val="en-GB"/>
                              </w:rPr>
                              <w:t>(</w:t>
                            </w:r>
                            <w:r w:rsidR="00317750">
                              <w:rPr>
                                <w:rFonts w:ascii="Arial" w:hAnsi="Arial" w:cs="Arial"/>
                                <w:sz w:val="16"/>
                                <w:szCs w:val="16"/>
                                <w:lang w:val="en-GB"/>
                              </w:rPr>
                              <w:t>DFVPA</w:t>
                            </w:r>
                            <w:r w:rsidRPr="009F3F8E">
                              <w:rPr>
                                <w:rFonts w:ascii="Arial" w:hAnsi="Arial" w:cs="Arial"/>
                                <w:sz w:val="16"/>
                                <w:szCs w:val="16"/>
                                <w:lang w:val="en-GB"/>
                              </w:rPr>
                              <w:t>)</w:t>
                            </w:r>
                            <w:r w:rsidRPr="009F3F8E">
                              <w:rPr>
                                <w:rFonts w:ascii="Arial" w:hAnsi="Arial" w:cs="Arial"/>
                                <w:i/>
                                <w:sz w:val="16"/>
                                <w:szCs w:val="16"/>
                                <w:lang w:val="en-GB"/>
                              </w:rPr>
                              <w:t xml:space="preserve">. </w:t>
                            </w:r>
                            <w:r w:rsidRPr="009F3F8E">
                              <w:rPr>
                                <w:rFonts w:ascii="Arial" w:hAnsi="Arial" w:cs="Arial"/>
                                <w:sz w:val="16"/>
                                <w:szCs w:val="16"/>
                                <w:lang w:val="en-GB"/>
                              </w:rPr>
                              <w:t>In</w:t>
                            </w:r>
                            <w:r>
                              <w:rPr>
                                <w:rFonts w:ascii="Arial" w:hAnsi="Arial" w:cs="Arial"/>
                                <w:sz w:val="16"/>
                                <w:szCs w:val="16"/>
                                <w:lang w:val="en-GB"/>
                              </w:rPr>
                              <w:t xml:space="preserve"> </w:t>
                            </w:r>
                            <w:r w:rsidRPr="009F3F8E">
                              <w:rPr>
                                <w:rFonts w:ascii="Arial" w:hAnsi="Arial" w:cs="Arial"/>
                                <w:sz w:val="16"/>
                                <w:szCs w:val="16"/>
                                <w:lang w:val="en-GB"/>
                              </w:rPr>
                              <w:t>requesting and receiving this information, I understand and agree that:</w:t>
                            </w:r>
                          </w:p>
                          <w:p w:rsidR="00EA416C" w:rsidRPr="009F3F8E" w:rsidRDefault="00EA416C" w:rsidP="00EA416C">
                            <w:pPr>
                              <w:rPr>
                                <w:rFonts w:ascii="Arial" w:hAnsi="Arial" w:cs="Arial"/>
                                <w:sz w:val="16"/>
                                <w:szCs w:val="16"/>
                                <w:lang w:val="en-GB"/>
                              </w:rPr>
                            </w:pPr>
                          </w:p>
                          <w:p w:rsidR="00EA416C" w:rsidRPr="009F3F8E" w:rsidRDefault="00EA416C" w:rsidP="00EA416C">
                            <w:pPr>
                              <w:pStyle w:val="ListParagraph"/>
                              <w:numPr>
                                <w:ilvl w:val="0"/>
                                <w:numId w:val="2"/>
                              </w:numPr>
                              <w:ind w:left="514"/>
                              <w:jc w:val="both"/>
                              <w:rPr>
                                <w:rFonts w:ascii="Arial" w:hAnsi="Arial" w:cs="Arial"/>
                                <w:sz w:val="16"/>
                                <w:szCs w:val="16"/>
                                <w:lang w:val="en-GB"/>
                              </w:rPr>
                            </w:pPr>
                            <w:r w:rsidRPr="009F3F8E">
                              <w:rPr>
                                <w:rFonts w:ascii="Arial" w:hAnsi="Arial" w:cs="Arial"/>
                                <w:sz w:val="16"/>
                                <w:szCs w:val="16"/>
                                <w:lang w:val="en-GB"/>
                              </w:rPr>
                              <w:t>the inappropriate disclosure of this information may have harmful consequences and that under no circumstance will this information be provided to the respondent or perpetrator of domestic and family violence or their legal representative;</w:t>
                            </w:r>
                          </w:p>
                          <w:p w:rsidR="00EA416C" w:rsidRPr="009F3F8E" w:rsidRDefault="00EA416C" w:rsidP="00EA416C">
                            <w:pPr>
                              <w:pStyle w:val="ListParagraph"/>
                              <w:numPr>
                                <w:ilvl w:val="0"/>
                                <w:numId w:val="2"/>
                              </w:numPr>
                              <w:ind w:left="514"/>
                              <w:jc w:val="both"/>
                              <w:rPr>
                                <w:rFonts w:ascii="Arial" w:hAnsi="Arial" w:cs="Arial"/>
                                <w:sz w:val="16"/>
                                <w:szCs w:val="16"/>
                                <w:lang w:val="en-GB"/>
                              </w:rPr>
                            </w:pPr>
                            <w:r w:rsidRPr="009F3F8E">
                              <w:rPr>
                                <w:rFonts w:ascii="Arial" w:hAnsi="Arial" w:cs="Arial"/>
                                <w:sz w:val="16"/>
                                <w:szCs w:val="16"/>
                                <w:lang w:val="en-GB"/>
                              </w:rPr>
                              <w:t xml:space="preserve">this information is to be used by my organisation only for the purposes allowed under part 5A </w:t>
                            </w:r>
                            <w:r w:rsidR="00317750">
                              <w:rPr>
                                <w:rFonts w:ascii="Arial" w:hAnsi="Arial" w:cs="Arial"/>
                                <w:sz w:val="16"/>
                                <w:szCs w:val="16"/>
                                <w:lang w:val="en-GB"/>
                              </w:rPr>
                              <w:t>DFVPA</w:t>
                            </w:r>
                            <w:r w:rsidRPr="009F3F8E">
                              <w:rPr>
                                <w:rFonts w:ascii="Arial" w:hAnsi="Arial" w:cs="Arial"/>
                                <w:sz w:val="16"/>
                                <w:szCs w:val="16"/>
                                <w:lang w:val="en-GB"/>
                              </w:rPr>
                              <w:t>; that is assessing or responding to a serious threat</w:t>
                            </w:r>
                            <w:r w:rsidR="00317750">
                              <w:rPr>
                                <w:rFonts w:ascii="Arial" w:hAnsi="Arial" w:cs="Arial"/>
                                <w:sz w:val="16"/>
                                <w:szCs w:val="16"/>
                                <w:lang w:val="en-GB"/>
                              </w:rPr>
                              <w:t xml:space="preserve"> to life, health or safety from DFV</w:t>
                            </w:r>
                            <w:r w:rsidRPr="009F3F8E">
                              <w:rPr>
                                <w:rFonts w:ascii="Arial" w:hAnsi="Arial" w:cs="Arial"/>
                                <w:sz w:val="16"/>
                                <w:szCs w:val="16"/>
                                <w:lang w:val="en-GB"/>
                              </w:rPr>
                              <w:t>;</w:t>
                            </w:r>
                          </w:p>
                          <w:p w:rsidR="00EA416C" w:rsidRPr="009F3F8E" w:rsidRDefault="00EA416C" w:rsidP="00EA416C">
                            <w:pPr>
                              <w:pStyle w:val="ListParagraph"/>
                              <w:numPr>
                                <w:ilvl w:val="0"/>
                                <w:numId w:val="2"/>
                              </w:numPr>
                              <w:ind w:left="514"/>
                              <w:jc w:val="both"/>
                              <w:rPr>
                                <w:rFonts w:ascii="Arial" w:hAnsi="Arial" w:cs="Arial"/>
                                <w:sz w:val="16"/>
                                <w:szCs w:val="16"/>
                                <w:lang w:val="en-GB"/>
                              </w:rPr>
                            </w:pPr>
                            <w:r w:rsidRPr="009F3F8E">
                              <w:rPr>
                                <w:rFonts w:ascii="Arial" w:hAnsi="Arial" w:cs="Arial"/>
                                <w:sz w:val="16"/>
                                <w:szCs w:val="16"/>
                                <w:lang w:val="en-GB"/>
                              </w:rPr>
                              <w:t xml:space="preserve">information will not be further disclosed to another service provider; without the victim’s consent, unless an appropriate exemption applies; and </w:t>
                            </w:r>
                          </w:p>
                          <w:p w:rsidR="00EA416C" w:rsidRPr="00A943FC" w:rsidRDefault="00EA416C" w:rsidP="00EA416C">
                            <w:pPr>
                              <w:pStyle w:val="ListParagraph"/>
                              <w:numPr>
                                <w:ilvl w:val="0"/>
                                <w:numId w:val="2"/>
                              </w:numPr>
                              <w:ind w:left="514"/>
                              <w:jc w:val="both"/>
                              <w:rPr>
                                <w:rFonts w:ascii="Arial" w:hAnsi="Arial" w:cs="Arial"/>
                                <w:sz w:val="18"/>
                                <w:szCs w:val="18"/>
                                <w:lang w:val="en-GB"/>
                              </w:rPr>
                            </w:pPr>
                            <w:proofErr w:type="gramStart"/>
                            <w:r w:rsidRPr="009F3F8E">
                              <w:rPr>
                                <w:rFonts w:ascii="Arial" w:hAnsi="Arial" w:cs="Arial"/>
                                <w:sz w:val="16"/>
                                <w:szCs w:val="16"/>
                                <w:lang w:val="en-GB"/>
                              </w:rPr>
                              <w:t>any</w:t>
                            </w:r>
                            <w:proofErr w:type="gramEnd"/>
                            <w:r w:rsidRPr="009F3F8E">
                              <w:rPr>
                                <w:rFonts w:ascii="Arial" w:hAnsi="Arial" w:cs="Arial"/>
                                <w:sz w:val="16"/>
                                <w:szCs w:val="16"/>
                                <w:lang w:val="en-GB"/>
                              </w:rPr>
                              <w:t xml:space="preserve"> information received will be managed and stored in accordance with the </w:t>
                            </w:r>
                            <w:r w:rsidRPr="009F3F8E">
                              <w:rPr>
                                <w:rFonts w:ascii="Arial" w:hAnsi="Arial" w:cs="Arial"/>
                                <w:i/>
                                <w:sz w:val="16"/>
                                <w:szCs w:val="16"/>
                                <w:lang w:val="en-GB"/>
                              </w:rPr>
                              <w:t>Information Privacy Act 2009</w:t>
                            </w:r>
                            <w:r w:rsidRPr="009F3F8E">
                              <w:rPr>
                                <w:rFonts w:ascii="Arial" w:hAnsi="Arial" w:cs="Arial"/>
                                <w:sz w:val="16"/>
                                <w:szCs w:val="16"/>
                                <w:lang w:val="en-GB"/>
                              </w:rPr>
                              <w:t xml:space="preserve"> and Information Privacy Principles or National Privacy Principles</w:t>
                            </w:r>
                            <w:r w:rsidRPr="009F3F8E">
                              <w:rPr>
                                <w:rFonts w:ascii="Arial" w:hAnsi="Arial" w:cs="Arial"/>
                                <w:sz w:val="18"/>
                                <w:szCs w:val="18"/>
                                <w:lang w:val="en-GB"/>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8F97C" id="_x0000_t202" coordsize="21600,21600" o:spt="202" path="m,l,21600r21600,l21600,xe">
                <v:stroke joinstyle="miter"/>
                <v:path gradientshapeok="t" o:connecttype="rect"/>
              </v:shapetype>
              <v:shape id="Text Box 4" o:spid="_x0000_s1026" type="#_x0000_t202" alt="Shaded sidebar with color bar accent" style="position:absolute;left:0;text-align:left;margin-left:372.75pt;margin-top:422.1pt;width:154.2pt;height:311.1pt;z-index:25165926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" fillcolor="#e7e6e6" strokecolor="windowText" strokeweight=".5pt">
                <v:textbox inset=",0,,0">
                  <w:txbxContent>
                    <w:p w:rsidR="00317750" w:rsidRDefault="00317750" w:rsidP="00EA416C">
                      <w:pPr>
                        <w:rPr>
                          <w:rFonts w:ascii="Arial" w:hAnsi="Arial" w:cs="Arial"/>
                          <w:sz w:val="16"/>
                          <w:szCs w:val="16"/>
                          <w:lang w:val="en-GB"/>
                        </w:rPr>
                      </w:pPr>
                    </w:p>
                    <w:p w:rsidR="00EA416C" w:rsidRDefault="00EA416C" w:rsidP="00EA416C">
                      <w:pPr>
                        <w:rPr>
                          <w:rFonts w:ascii="Arial" w:hAnsi="Arial" w:cs="Arial"/>
                          <w:sz w:val="16"/>
                          <w:szCs w:val="16"/>
                          <w:lang w:val="en-GB"/>
                        </w:rPr>
                      </w:pPr>
                      <w:r w:rsidRPr="009F3F8E">
                        <w:rPr>
                          <w:rFonts w:ascii="Arial" w:hAnsi="Arial" w:cs="Arial"/>
                          <w:sz w:val="16"/>
                          <w:szCs w:val="16"/>
                          <w:lang w:val="en-GB"/>
                        </w:rPr>
                        <w:t xml:space="preserve">The information is requested in accordance with the </w:t>
                      </w:r>
                      <w:r w:rsidRPr="009F3F8E">
                        <w:rPr>
                          <w:rFonts w:ascii="Arial" w:hAnsi="Arial" w:cs="Arial"/>
                          <w:i/>
                          <w:sz w:val="16"/>
                          <w:szCs w:val="16"/>
                          <w:lang w:val="en-GB"/>
                        </w:rPr>
                        <w:t xml:space="preserve">Domestic and Family Violence Act 2012 </w:t>
                      </w:r>
                      <w:r w:rsidRPr="009F3F8E">
                        <w:rPr>
                          <w:rFonts w:ascii="Arial" w:hAnsi="Arial" w:cs="Arial"/>
                          <w:sz w:val="16"/>
                          <w:szCs w:val="16"/>
                          <w:lang w:val="en-GB"/>
                        </w:rPr>
                        <w:t>(</w:t>
                      </w:r>
                      <w:r w:rsidR="00317750">
                        <w:rPr>
                          <w:rFonts w:ascii="Arial" w:hAnsi="Arial" w:cs="Arial"/>
                          <w:sz w:val="16"/>
                          <w:szCs w:val="16"/>
                          <w:lang w:val="en-GB"/>
                        </w:rPr>
                        <w:t>DFVPA</w:t>
                      </w:r>
                      <w:r w:rsidRPr="009F3F8E">
                        <w:rPr>
                          <w:rFonts w:ascii="Arial" w:hAnsi="Arial" w:cs="Arial"/>
                          <w:sz w:val="16"/>
                          <w:szCs w:val="16"/>
                          <w:lang w:val="en-GB"/>
                        </w:rPr>
                        <w:t>)</w:t>
                      </w:r>
                      <w:r w:rsidRPr="009F3F8E">
                        <w:rPr>
                          <w:rFonts w:ascii="Arial" w:hAnsi="Arial" w:cs="Arial"/>
                          <w:i/>
                          <w:sz w:val="16"/>
                          <w:szCs w:val="16"/>
                          <w:lang w:val="en-GB"/>
                        </w:rPr>
                        <w:t xml:space="preserve">. </w:t>
                      </w:r>
                      <w:r w:rsidRPr="009F3F8E">
                        <w:rPr>
                          <w:rFonts w:ascii="Arial" w:hAnsi="Arial" w:cs="Arial"/>
                          <w:sz w:val="16"/>
                          <w:szCs w:val="16"/>
                          <w:lang w:val="en-GB"/>
                        </w:rPr>
                        <w:t>In</w:t>
                      </w:r>
                      <w:r>
                        <w:rPr>
                          <w:rFonts w:ascii="Arial" w:hAnsi="Arial" w:cs="Arial"/>
                          <w:sz w:val="16"/>
                          <w:szCs w:val="16"/>
                          <w:lang w:val="en-GB"/>
                        </w:rPr>
                        <w:t xml:space="preserve"> </w:t>
                      </w:r>
                      <w:r w:rsidRPr="009F3F8E">
                        <w:rPr>
                          <w:rFonts w:ascii="Arial" w:hAnsi="Arial" w:cs="Arial"/>
                          <w:sz w:val="16"/>
                          <w:szCs w:val="16"/>
                          <w:lang w:val="en-GB"/>
                        </w:rPr>
                        <w:t>requesting and receiving this information, I understand and agree that:</w:t>
                      </w:r>
                    </w:p>
                    <w:p w:rsidR="00EA416C" w:rsidRPr="009F3F8E" w:rsidRDefault="00EA416C" w:rsidP="00EA416C">
                      <w:pPr>
                        <w:rPr>
                          <w:rFonts w:ascii="Arial" w:hAnsi="Arial" w:cs="Arial"/>
                          <w:sz w:val="16"/>
                          <w:szCs w:val="16"/>
                          <w:lang w:val="en-GB"/>
                        </w:rPr>
                      </w:pPr>
                    </w:p>
                    <w:p w:rsidR="00EA416C" w:rsidRPr="009F3F8E" w:rsidRDefault="00EA416C" w:rsidP="00EA416C">
                      <w:pPr>
                        <w:pStyle w:val="ListParagraph"/>
                        <w:numPr>
                          <w:ilvl w:val="0"/>
                          <w:numId w:val="2"/>
                        </w:numPr>
                        <w:ind w:left="514"/>
                        <w:jc w:val="both"/>
                        <w:rPr>
                          <w:rFonts w:ascii="Arial" w:hAnsi="Arial" w:cs="Arial"/>
                          <w:sz w:val="16"/>
                          <w:szCs w:val="16"/>
                          <w:lang w:val="en-GB"/>
                        </w:rPr>
                      </w:pPr>
                      <w:r w:rsidRPr="009F3F8E">
                        <w:rPr>
                          <w:rFonts w:ascii="Arial" w:hAnsi="Arial" w:cs="Arial"/>
                          <w:sz w:val="16"/>
                          <w:szCs w:val="16"/>
                          <w:lang w:val="en-GB"/>
                        </w:rPr>
                        <w:t>the inappropriate disclosure of this information may have harmful consequences and that under no circumstance will this information be provided to the respondent or perpetrator of domestic and family violence or their legal representative;</w:t>
                      </w:r>
                    </w:p>
                    <w:p w:rsidR="00EA416C" w:rsidRPr="009F3F8E" w:rsidRDefault="00EA416C" w:rsidP="00EA416C">
                      <w:pPr>
                        <w:pStyle w:val="ListParagraph"/>
                        <w:numPr>
                          <w:ilvl w:val="0"/>
                          <w:numId w:val="2"/>
                        </w:numPr>
                        <w:ind w:left="514"/>
                        <w:jc w:val="both"/>
                        <w:rPr>
                          <w:rFonts w:ascii="Arial" w:hAnsi="Arial" w:cs="Arial"/>
                          <w:sz w:val="16"/>
                          <w:szCs w:val="16"/>
                          <w:lang w:val="en-GB"/>
                        </w:rPr>
                      </w:pPr>
                      <w:r w:rsidRPr="009F3F8E">
                        <w:rPr>
                          <w:rFonts w:ascii="Arial" w:hAnsi="Arial" w:cs="Arial"/>
                          <w:sz w:val="16"/>
                          <w:szCs w:val="16"/>
                          <w:lang w:val="en-GB"/>
                        </w:rPr>
                        <w:t xml:space="preserve">this information is to be used by my organisation only for the purposes allowed under part 5A </w:t>
                      </w:r>
                      <w:r w:rsidR="00317750">
                        <w:rPr>
                          <w:rFonts w:ascii="Arial" w:hAnsi="Arial" w:cs="Arial"/>
                          <w:sz w:val="16"/>
                          <w:szCs w:val="16"/>
                          <w:lang w:val="en-GB"/>
                        </w:rPr>
                        <w:t>DFVPA</w:t>
                      </w:r>
                      <w:r w:rsidRPr="009F3F8E">
                        <w:rPr>
                          <w:rFonts w:ascii="Arial" w:hAnsi="Arial" w:cs="Arial"/>
                          <w:sz w:val="16"/>
                          <w:szCs w:val="16"/>
                          <w:lang w:val="en-GB"/>
                        </w:rPr>
                        <w:t>; that is assessing or responding to a serious threat</w:t>
                      </w:r>
                      <w:r w:rsidR="00317750">
                        <w:rPr>
                          <w:rFonts w:ascii="Arial" w:hAnsi="Arial" w:cs="Arial"/>
                          <w:sz w:val="16"/>
                          <w:szCs w:val="16"/>
                          <w:lang w:val="en-GB"/>
                        </w:rPr>
                        <w:t xml:space="preserve"> to life, health or safety from DFV</w:t>
                      </w:r>
                      <w:r w:rsidRPr="009F3F8E">
                        <w:rPr>
                          <w:rFonts w:ascii="Arial" w:hAnsi="Arial" w:cs="Arial"/>
                          <w:sz w:val="16"/>
                          <w:szCs w:val="16"/>
                          <w:lang w:val="en-GB"/>
                        </w:rPr>
                        <w:t>;</w:t>
                      </w:r>
                    </w:p>
                    <w:p w:rsidR="00EA416C" w:rsidRPr="009F3F8E" w:rsidRDefault="00EA416C" w:rsidP="00EA416C">
                      <w:pPr>
                        <w:pStyle w:val="ListParagraph"/>
                        <w:numPr>
                          <w:ilvl w:val="0"/>
                          <w:numId w:val="2"/>
                        </w:numPr>
                        <w:ind w:left="514"/>
                        <w:jc w:val="both"/>
                        <w:rPr>
                          <w:rFonts w:ascii="Arial" w:hAnsi="Arial" w:cs="Arial"/>
                          <w:sz w:val="16"/>
                          <w:szCs w:val="16"/>
                          <w:lang w:val="en-GB"/>
                        </w:rPr>
                      </w:pPr>
                      <w:r w:rsidRPr="009F3F8E">
                        <w:rPr>
                          <w:rFonts w:ascii="Arial" w:hAnsi="Arial" w:cs="Arial"/>
                          <w:sz w:val="16"/>
                          <w:szCs w:val="16"/>
                          <w:lang w:val="en-GB"/>
                        </w:rPr>
                        <w:t xml:space="preserve">information will not be further disclosed to another service provider; without the victim’s consent, unless an appropriate exemption applies; and </w:t>
                      </w:r>
                    </w:p>
                    <w:p w:rsidR="00EA416C" w:rsidRPr="00A943FC" w:rsidRDefault="00EA416C" w:rsidP="00EA416C">
                      <w:pPr>
                        <w:pStyle w:val="ListParagraph"/>
                        <w:numPr>
                          <w:ilvl w:val="0"/>
                          <w:numId w:val="2"/>
                        </w:numPr>
                        <w:ind w:left="514"/>
                        <w:jc w:val="both"/>
                        <w:rPr>
                          <w:rFonts w:ascii="Arial" w:hAnsi="Arial" w:cs="Arial"/>
                          <w:sz w:val="18"/>
                          <w:szCs w:val="18"/>
                          <w:lang w:val="en-GB"/>
                        </w:rPr>
                      </w:pPr>
                      <w:proofErr w:type="gramStart"/>
                      <w:r w:rsidRPr="009F3F8E">
                        <w:rPr>
                          <w:rFonts w:ascii="Arial" w:hAnsi="Arial" w:cs="Arial"/>
                          <w:sz w:val="16"/>
                          <w:szCs w:val="16"/>
                          <w:lang w:val="en-GB"/>
                        </w:rPr>
                        <w:t>any</w:t>
                      </w:r>
                      <w:proofErr w:type="gramEnd"/>
                      <w:r w:rsidRPr="009F3F8E">
                        <w:rPr>
                          <w:rFonts w:ascii="Arial" w:hAnsi="Arial" w:cs="Arial"/>
                          <w:sz w:val="16"/>
                          <w:szCs w:val="16"/>
                          <w:lang w:val="en-GB"/>
                        </w:rPr>
                        <w:t xml:space="preserve"> information received will be managed and stored in accordance with the </w:t>
                      </w:r>
                      <w:r w:rsidRPr="009F3F8E">
                        <w:rPr>
                          <w:rFonts w:ascii="Arial" w:hAnsi="Arial" w:cs="Arial"/>
                          <w:i/>
                          <w:sz w:val="16"/>
                          <w:szCs w:val="16"/>
                          <w:lang w:val="en-GB"/>
                        </w:rPr>
                        <w:t>Information Privacy Act 2009</w:t>
                      </w:r>
                      <w:r w:rsidRPr="009F3F8E">
                        <w:rPr>
                          <w:rFonts w:ascii="Arial" w:hAnsi="Arial" w:cs="Arial"/>
                          <w:sz w:val="16"/>
                          <w:szCs w:val="16"/>
                          <w:lang w:val="en-GB"/>
                        </w:rPr>
                        <w:t xml:space="preserve"> and Information Privacy Principles or National Privacy Principles</w:t>
                      </w:r>
                      <w:r w:rsidRPr="009F3F8E">
                        <w:rPr>
                          <w:rFonts w:ascii="Arial" w:hAnsi="Arial" w:cs="Arial"/>
                          <w:sz w:val="18"/>
                          <w:szCs w:val="18"/>
                          <w:lang w:val="en-GB"/>
                        </w:rPr>
                        <w:t>.</w:t>
                      </w:r>
                    </w:p>
                  </w:txbxContent>
                </v:textbox>
                <w10:wrap type="square" anchorx="margin" anchory="margin"/>
              </v:shape>
            </w:pict>
          </mc:Fallback>
        </mc:AlternateContent>
      </w:r>
      <w:r w:rsidR="00EA416C" w:rsidRPr="008210FF">
        <w:rPr>
          <w:rFonts w:ascii="Arial" w:hAnsi="Arial" w:cs="Arial"/>
          <w:sz w:val="20"/>
          <w:szCs w:val="20"/>
          <w:lang w:val="en-GB"/>
        </w:rPr>
        <w:t>I am authorised by my organisation to request this information to assist with the following purpose/s:</w:t>
      </w:r>
    </w:p>
    <w:p w:rsidR="00EA416C" w:rsidRDefault="00EA416C" w:rsidP="00EA416C">
      <w:pPr>
        <w:jc w:val="both"/>
        <w:rPr>
          <w:rFonts w:ascii="Arial" w:hAnsi="Arial" w:cs="Arial"/>
          <w:sz w:val="20"/>
          <w:szCs w:val="20"/>
        </w:rPr>
      </w:pPr>
    </w:p>
    <w:p w:rsidR="00EA416C" w:rsidRPr="008210FF" w:rsidRDefault="00EA416C" w:rsidP="00EA416C">
      <w:pPr>
        <w:ind w:left="720"/>
        <w:jc w:val="both"/>
        <w:rPr>
          <w:rFonts w:ascii="Arial" w:hAnsi="Arial" w:cs="Arial"/>
          <w:sz w:val="20"/>
          <w:szCs w:val="20"/>
          <w:lang w:val="en-GB"/>
        </w:rPr>
      </w:pPr>
      <w:r>
        <w:rPr>
          <w:rFonts w:ascii="Arial" w:hAnsi="Arial" w:cs="Arial"/>
          <w:noProof/>
          <w:sz w:val="20"/>
          <w:szCs w:val="20"/>
          <w:lang w:eastAsia="en-AU"/>
        </w:rPr>
        <mc:AlternateContent>
          <mc:Choice Requires="wps">
            <w:drawing>
              <wp:anchor distT="0" distB="0" distL="114300" distR="114300" simplePos="0" relativeHeight="251660288" behindDoc="0" locked="0" layoutInCell="1" allowOverlap="1" wp14:anchorId="4CC5779D" wp14:editId="4E8A9009">
                <wp:simplePos x="0" y="0"/>
                <wp:positionH relativeFrom="margin">
                  <wp:align>left</wp:align>
                </wp:positionH>
                <wp:positionV relativeFrom="paragraph">
                  <wp:posOffset>18415</wp:posOffset>
                </wp:positionV>
                <wp:extent cx="213360" cy="190500"/>
                <wp:effectExtent l="0" t="0" r="15240" b="19050"/>
                <wp:wrapNone/>
                <wp:docPr id="6" name="Rounded Rectangle 6"/>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7887F" id="Rounded Rectangle 6" o:spid="_x0000_s1026" style="position:absolute;margin-left:0;margin-top:1.45pt;width:16.8pt;height: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" fillcolor="#5b9bd5" strokecolor="#41719c" strokeweight="1pt">
                <v:stroke joinstyle="miter"/>
                <w10:wrap anchorx="margin"/>
              </v:roundrect>
            </w:pict>
          </mc:Fallback>
        </mc:AlternateContent>
      </w:r>
      <w:r w:rsidRPr="008210FF">
        <w:rPr>
          <w:rFonts w:ascii="Arial" w:hAnsi="Arial" w:cs="Arial"/>
          <w:b/>
          <w:sz w:val="20"/>
          <w:szCs w:val="20"/>
          <w:lang w:val="en-GB"/>
        </w:rPr>
        <w:t>Responding</w:t>
      </w:r>
      <w:r w:rsidRPr="008210FF">
        <w:rPr>
          <w:rFonts w:ascii="Arial" w:hAnsi="Arial" w:cs="Arial"/>
          <w:sz w:val="20"/>
          <w:szCs w:val="20"/>
          <w:lang w:val="en-GB"/>
        </w:rPr>
        <w:t xml:space="preserve"> to serious threat of harm to the </w:t>
      </w:r>
      <w:r w:rsidR="009B165D">
        <w:rPr>
          <w:rFonts w:ascii="Arial" w:hAnsi="Arial" w:cs="Arial"/>
          <w:sz w:val="20"/>
          <w:szCs w:val="20"/>
          <w:lang w:val="en-GB"/>
        </w:rPr>
        <w:t>aggrieved</w:t>
      </w:r>
      <w:r w:rsidRPr="008210FF">
        <w:rPr>
          <w:rFonts w:ascii="Arial" w:hAnsi="Arial" w:cs="Arial"/>
          <w:sz w:val="20"/>
          <w:szCs w:val="20"/>
          <w:lang w:val="en-GB"/>
        </w:rPr>
        <w:t xml:space="preserve"> or victim </w:t>
      </w:r>
      <w:r w:rsidR="00317750">
        <w:rPr>
          <w:rFonts w:ascii="Arial" w:hAnsi="Arial" w:cs="Arial"/>
          <w:sz w:val="20"/>
          <w:szCs w:val="20"/>
          <w:lang w:val="en-GB"/>
        </w:rPr>
        <w:t>from domestic and</w:t>
      </w:r>
      <w:r w:rsidRPr="008210FF">
        <w:rPr>
          <w:rFonts w:ascii="Arial" w:hAnsi="Arial" w:cs="Arial"/>
          <w:sz w:val="20"/>
          <w:szCs w:val="20"/>
          <w:lang w:val="en-GB"/>
        </w:rPr>
        <w:t xml:space="preserve"> family violence </w:t>
      </w:r>
    </w:p>
    <w:p w:rsidR="00EA416C" w:rsidRDefault="00EA416C" w:rsidP="00EA416C">
      <w:pPr>
        <w:ind w:left="1440"/>
        <w:jc w:val="both"/>
        <w:rPr>
          <w:rFonts w:ascii="Arial" w:hAnsi="Arial" w:cs="Arial"/>
          <w:sz w:val="20"/>
          <w:szCs w:val="20"/>
          <w:lang w:val="en-GB"/>
        </w:rPr>
      </w:pPr>
      <w:r>
        <w:rPr>
          <w:rFonts w:ascii="Arial" w:hAnsi="Arial" w:cs="Arial"/>
          <w:noProof/>
          <w:sz w:val="20"/>
          <w:szCs w:val="20"/>
          <w:lang w:eastAsia="en-AU"/>
        </w:rPr>
        <mc:AlternateContent>
          <mc:Choice Requires="wps">
            <w:drawing>
              <wp:anchor distT="0" distB="0" distL="114300" distR="114300" simplePos="0" relativeHeight="251664384" behindDoc="0" locked="0" layoutInCell="1" allowOverlap="1" wp14:anchorId="34C4867B" wp14:editId="7267F505">
                <wp:simplePos x="0" y="0"/>
                <wp:positionH relativeFrom="column">
                  <wp:posOffset>487680</wp:posOffset>
                </wp:positionH>
                <wp:positionV relativeFrom="paragraph">
                  <wp:posOffset>9525</wp:posOffset>
                </wp:positionV>
                <wp:extent cx="175260" cy="137160"/>
                <wp:effectExtent l="0" t="0" r="15240" b="15240"/>
                <wp:wrapNone/>
                <wp:docPr id="12" name="Rounded Rectangle 12"/>
                <wp:cNvGraphicFramePr/>
                <a:graphic xmlns:a="http://schemas.openxmlformats.org/drawingml/2006/main">
                  <a:graphicData uri="http://schemas.microsoft.com/office/word/2010/wordprocessingShape">
                    <wps:wsp>
                      <wps:cNvSpPr/>
                      <wps:spPr>
                        <a:xfrm>
                          <a:off x="0" y="0"/>
                          <a:ext cx="175260" cy="13716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12B9E" id="Rounded Rectangle 12" o:spid="_x0000_s1026" style="position:absolute;margin-left:38.4pt;margin-top:.75pt;width:13.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" fillcolor="#5b9bd5" strokecolor="#41719c" strokeweight="1pt">
                <v:stroke joinstyle="miter"/>
              </v:roundrect>
            </w:pict>
          </mc:Fallback>
        </mc:AlternateContent>
      </w:r>
      <w:r>
        <w:rPr>
          <w:rFonts w:ascii="Arial" w:hAnsi="Arial" w:cs="Arial"/>
          <w:sz w:val="20"/>
          <w:szCs w:val="20"/>
        </w:rPr>
        <w:t>Risk</w:t>
      </w:r>
      <w:r w:rsidRPr="008210FF">
        <w:rPr>
          <w:rFonts w:ascii="Arial" w:hAnsi="Arial" w:cs="Arial"/>
          <w:sz w:val="20"/>
          <w:szCs w:val="20"/>
          <w:lang w:val="en-GB"/>
        </w:rPr>
        <w:t xml:space="preserve"> assessment has been conducted &amp; the </w:t>
      </w:r>
      <w:r w:rsidR="009B165D">
        <w:rPr>
          <w:rFonts w:ascii="Arial" w:hAnsi="Arial" w:cs="Arial"/>
          <w:sz w:val="20"/>
          <w:szCs w:val="20"/>
          <w:lang w:val="en-GB"/>
        </w:rPr>
        <w:t>aggrieved</w:t>
      </w:r>
      <w:r w:rsidRPr="008210FF">
        <w:rPr>
          <w:rFonts w:ascii="Arial" w:hAnsi="Arial" w:cs="Arial"/>
          <w:sz w:val="20"/>
          <w:szCs w:val="20"/>
          <w:lang w:val="en-GB"/>
        </w:rPr>
        <w:t xml:space="preserve"> or victim is assessed at risk of a serious threat</w:t>
      </w:r>
      <w:r>
        <w:rPr>
          <w:rFonts w:ascii="Arial" w:hAnsi="Arial" w:cs="Arial"/>
          <w:sz w:val="20"/>
          <w:szCs w:val="20"/>
          <w:lang w:val="en-GB"/>
        </w:rPr>
        <w:t xml:space="preserve"> </w:t>
      </w:r>
    </w:p>
    <w:p w:rsidR="00EA416C" w:rsidRDefault="00EA416C" w:rsidP="00EA416C">
      <w:pPr>
        <w:jc w:val="both"/>
        <w:rPr>
          <w:rFonts w:ascii="Arial" w:hAnsi="Arial" w:cs="Arial"/>
          <w:sz w:val="20"/>
          <w:szCs w:val="20"/>
          <w:lang w:val="en-GB"/>
        </w:rPr>
      </w:pPr>
    </w:p>
    <w:p w:rsidR="00EA416C" w:rsidRDefault="00EA416C" w:rsidP="00EA416C">
      <w:pPr>
        <w:jc w:val="both"/>
        <w:rPr>
          <w:rFonts w:ascii="Arial" w:hAnsi="Arial" w:cs="Arial"/>
          <w:sz w:val="20"/>
          <w:szCs w:val="20"/>
          <w:lang w:val="en-GB"/>
        </w:rPr>
      </w:pPr>
      <w:r w:rsidRPr="00B623F7">
        <w:rPr>
          <w:rFonts w:ascii="Arial" w:hAnsi="Arial" w:cs="Arial"/>
          <w:b/>
          <w:sz w:val="20"/>
          <w:szCs w:val="20"/>
          <w:u w:val="single"/>
          <w:lang w:val="en-GB"/>
        </w:rPr>
        <w:t>OR</w:t>
      </w:r>
    </w:p>
    <w:p w:rsidR="00EA416C" w:rsidRDefault="00EA416C" w:rsidP="00EA416C">
      <w:pPr>
        <w:jc w:val="both"/>
        <w:rPr>
          <w:rFonts w:ascii="Arial" w:hAnsi="Arial" w:cs="Arial"/>
          <w:sz w:val="20"/>
          <w:szCs w:val="20"/>
        </w:rPr>
      </w:pPr>
      <w:r w:rsidRPr="008210FF">
        <w:rPr>
          <w:rFonts w:ascii="Arial" w:hAnsi="Arial" w:cs="Arial"/>
          <w:sz w:val="20"/>
          <w:szCs w:val="20"/>
        </w:rPr>
        <w:tab/>
      </w:r>
    </w:p>
    <w:p w:rsidR="00EA416C" w:rsidRPr="008210FF" w:rsidRDefault="00EA416C" w:rsidP="00EA416C">
      <w:pPr>
        <w:ind w:left="720"/>
        <w:jc w:val="both"/>
        <w:rPr>
          <w:rFonts w:ascii="Arial" w:hAnsi="Arial" w:cs="Arial"/>
          <w:sz w:val="20"/>
          <w:szCs w:val="20"/>
          <w:lang w:val="en-GB"/>
        </w:rPr>
      </w:pPr>
      <w:r>
        <w:rPr>
          <w:rFonts w:ascii="Arial" w:hAnsi="Arial" w:cs="Arial"/>
          <w:noProof/>
          <w:sz w:val="20"/>
          <w:szCs w:val="20"/>
          <w:lang w:eastAsia="en-AU"/>
        </w:rPr>
        <mc:AlternateContent>
          <mc:Choice Requires="wps">
            <w:drawing>
              <wp:anchor distT="0" distB="0" distL="114300" distR="114300" simplePos="0" relativeHeight="251661312" behindDoc="0" locked="0" layoutInCell="1" allowOverlap="1" wp14:anchorId="192FC6F1" wp14:editId="58EFC46C">
                <wp:simplePos x="0" y="0"/>
                <wp:positionH relativeFrom="margin">
                  <wp:align>left</wp:align>
                </wp:positionH>
                <wp:positionV relativeFrom="paragraph">
                  <wp:posOffset>8255</wp:posOffset>
                </wp:positionV>
                <wp:extent cx="213360" cy="190500"/>
                <wp:effectExtent l="0" t="0" r="15240" b="19050"/>
                <wp:wrapNone/>
                <wp:docPr id="9" name="Rounded Rectangle 9"/>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F13E0" id="Rounded Rectangle 9" o:spid="_x0000_s1026" style="position:absolute;margin-left:0;margin-top:.65pt;width:16.8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" fillcolor="#5b9bd5" strokecolor="#41719c" strokeweight="1pt">
                <v:stroke joinstyle="miter"/>
                <w10:wrap anchorx="margin"/>
              </v:roundrect>
            </w:pict>
          </mc:Fallback>
        </mc:AlternateContent>
      </w:r>
      <w:r w:rsidRPr="008210FF">
        <w:rPr>
          <w:rFonts w:ascii="Arial" w:hAnsi="Arial" w:cs="Arial"/>
          <w:b/>
          <w:sz w:val="20"/>
          <w:szCs w:val="20"/>
          <w:lang w:val="en-GB"/>
        </w:rPr>
        <w:t>Assessing</w:t>
      </w:r>
      <w:r w:rsidRPr="008210FF">
        <w:rPr>
          <w:rFonts w:ascii="Arial" w:hAnsi="Arial" w:cs="Arial"/>
          <w:sz w:val="20"/>
          <w:szCs w:val="20"/>
          <w:lang w:val="en-GB"/>
        </w:rPr>
        <w:t xml:space="preserve"> the threat of harm to the </w:t>
      </w:r>
      <w:r w:rsidR="009B165D">
        <w:rPr>
          <w:rFonts w:ascii="Arial" w:hAnsi="Arial" w:cs="Arial"/>
          <w:sz w:val="20"/>
          <w:szCs w:val="20"/>
          <w:lang w:val="en-GB"/>
        </w:rPr>
        <w:t>aggrieved</w:t>
      </w:r>
      <w:r w:rsidRPr="008210FF">
        <w:rPr>
          <w:rFonts w:ascii="Arial" w:hAnsi="Arial" w:cs="Arial"/>
          <w:sz w:val="20"/>
          <w:szCs w:val="20"/>
          <w:lang w:val="en-GB"/>
        </w:rPr>
        <w:t xml:space="preserve"> or victim</w:t>
      </w:r>
      <w:r w:rsidR="00317750">
        <w:rPr>
          <w:rFonts w:ascii="Arial" w:hAnsi="Arial" w:cs="Arial"/>
          <w:sz w:val="20"/>
          <w:szCs w:val="20"/>
          <w:lang w:val="en-GB"/>
        </w:rPr>
        <w:t xml:space="preserve"> from</w:t>
      </w:r>
      <w:r w:rsidRPr="008210FF">
        <w:rPr>
          <w:rFonts w:ascii="Arial" w:hAnsi="Arial" w:cs="Arial"/>
          <w:sz w:val="20"/>
          <w:szCs w:val="20"/>
          <w:lang w:val="en-GB"/>
        </w:rPr>
        <w:t xml:space="preserve"> dom</w:t>
      </w:r>
      <w:r w:rsidR="00317750">
        <w:rPr>
          <w:rFonts w:ascii="Arial" w:hAnsi="Arial" w:cs="Arial"/>
          <w:sz w:val="20"/>
          <w:szCs w:val="20"/>
          <w:lang w:val="en-GB"/>
        </w:rPr>
        <w:t>estic and family violence</w:t>
      </w:r>
    </w:p>
    <w:p w:rsidR="00EA416C" w:rsidRDefault="00EA416C" w:rsidP="00EA416C">
      <w:pPr>
        <w:ind w:left="720" w:hanging="720"/>
        <w:jc w:val="both"/>
        <w:rPr>
          <w:rFonts w:ascii="Arial" w:hAnsi="Arial" w:cs="Arial"/>
          <w:sz w:val="20"/>
          <w:szCs w:val="20"/>
          <w:lang w:val="en-GB"/>
        </w:rPr>
      </w:pPr>
    </w:p>
    <w:p w:rsidR="00EA416C" w:rsidRPr="00C82AAF" w:rsidRDefault="00EA416C" w:rsidP="00EA416C">
      <w:pPr>
        <w:ind w:left="720" w:hanging="720"/>
        <w:jc w:val="both"/>
        <w:rPr>
          <w:rFonts w:ascii="Arial" w:hAnsi="Arial" w:cs="Arial"/>
          <w:b/>
          <w:sz w:val="20"/>
          <w:szCs w:val="20"/>
        </w:rPr>
      </w:pPr>
      <w:r w:rsidRPr="00C82AAF">
        <w:rPr>
          <w:rFonts w:ascii="Arial" w:hAnsi="Arial" w:cs="Arial"/>
          <w:b/>
          <w:sz w:val="20"/>
          <w:szCs w:val="20"/>
        </w:rPr>
        <w:t>________________________________________________________________</w:t>
      </w:r>
    </w:p>
    <w:p w:rsidR="00EA416C" w:rsidRDefault="00EA416C" w:rsidP="00EA416C">
      <w:pPr>
        <w:ind w:left="720" w:hanging="720"/>
        <w:jc w:val="both"/>
        <w:rPr>
          <w:rFonts w:ascii="Arial" w:hAnsi="Arial" w:cs="Arial"/>
          <w:sz w:val="20"/>
          <w:szCs w:val="20"/>
        </w:rPr>
      </w:pPr>
    </w:p>
    <w:p w:rsidR="00EA416C" w:rsidRDefault="00EA416C" w:rsidP="00EA416C">
      <w:pPr>
        <w:ind w:left="720" w:hanging="720"/>
        <w:jc w:val="both"/>
        <w:rPr>
          <w:rFonts w:ascii="Arial" w:hAnsi="Arial" w:cs="Arial"/>
          <w:sz w:val="20"/>
          <w:szCs w:val="20"/>
          <w:lang w:val="en-GB"/>
        </w:rPr>
      </w:pPr>
      <w:r>
        <w:rPr>
          <w:rFonts w:ascii="Arial" w:hAnsi="Arial" w:cs="Arial"/>
          <w:noProof/>
          <w:sz w:val="20"/>
          <w:szCs w:val="20"/>
          <w:lang w:eastAsia="en-AU"/>
        </w:rPr>
        <mc:AlternateContent>
          <mc:Choice Requires="wps">
            <w:drawing>
              <wp:anchor distT="0" distB="0" distL="114300" distR="114300" simplePos="0" relativeHeight="251662336" behindDoc="0" locked="0" layoutInCell="1" allowOverlap="1" wp14:anchorId="014F37E8" wp14:editId="57207C7F">
                <wp:simplePos x="0" y="0"/>
                <wp:positionH relativeFrom="column">
                  <wp:posOffset>0</wp:posOffset>
                </wp:positionH>
                <wp:positionV relativeFrom="paragraph">
                  <wp:posOffset>-635</wp:posOffset>
                </wp:positionV>
                <wp:extent cx="213360" cy="190500"/>
                <wp:effectExtent l="0" t="0" r="15240" b="19050"/>
                <wp:wrapNone/>
                <wp:docPr id="10" name="Rounded Rectangle 10"/>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3F022" id="Rounded Rectangle 10" o:spid="_x0000_s1026" style="position:absolute;margin-left:0;margin-top:-.05pt;width:16.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" fillcolor="#5b9bd5" strokecolor="#41719c" strokeweight="1pt">
                <v:stroke joinstyle="miter"/>
              </v:roundrect>
            </w:pict>
          </mc:Fallback>
        </mc:AlternateContent>
      </w:r>
      <w:r w:rsidRPr="008210FF">
        <w:rPr>
          <w:rFonts w:ascii="Arial" w:hAnsi="Arial" w:cs="Arial"/>
          <w:sz w:val="20"/>
          <w:szCs w:val="20"/>
        </w:rPr>
        <w:tab/>
      </w:r>
      <w:r w:rsidRPr="003547BA">
        <w:rPr>
          <w:rFonts w:ascii="Arial" w:hAnsi="Arial" w:cs="Arial"/>
          <w:b/>
          <w:sz w:val="20"/>
          <w:szCs w:val="20"/>
          <w:lang w:val="en-GB"/>
        </w:rPr>
        <w:t>Consent</w:t>
      </w:r>
      <w:r w:rsidRPr="008210FF">
        <w:rPr>
          <w:rFonts w:ascii="Arial" w:hAnsi="Arial" w:cs="Arial"/>
          <w:sz w:val="20"/>
          <w:szCs w:val="20"/>
          <w:lang w:val="en-GB"/>
        </w:rPr>
        <w:t xml:space="preserve"> to provide the information has been given by the </w:t>
      </w:r>
      <w:r w:rsidR="009B165D">
        <w:rPr>
          <w:rFonts w:ascii="Arial" w:hAnsi="Arial" w:cs="Arial"/>
          <w:sz w:val="20"/>
          <w:szCs w:val="20"/>
          <w:lang w:val="en-GB"/>
        </w:rPr>
        <w:t>aggrieved</w:t>
      </w:r>
      <w:r w:rsidRPr="008210FF">
        <w:rPr>
          <w:rFonts w:ascii="Arial" w:hAnsi="Arial" w:cs="Arial"/>
          <w:sz w:val="20"/>
          <w:szCs w:val="20"/>
          <w:lang w:val="en-GB"/>
        </w:rPr>
        <w:t xml:space="preserve"> or victim</w:t>
      </w:r>
      <w:r>
        <w:rPr>
          <w:rFonts w:ascii="Arial" w:hAnsi="Arial" w:cs="Arial"/>
          <w:sz w:val="20"/>
          <w:szCs w:val="20"/>
          <w:lang w:val="en-GB"/>
        </w:rPr>
        <w:t xml:space="preserve"> and a</w:t>
      </w:r>
      <w:r w:rsidRPr="008210FF">
        <w:rPr>
          <w:rFonts w:ascii="Arial" w:hAnsi="Arial" w:cs="Arial"/>
          <w:sz w:val="20"/>
          <w:szCs w:val="20"/>
          <w:lang w:val="en-GB"/>
        </w:rPr>
        <w:t>ttach</w:t>
      </w:r>
      <w:r>
        <w:rPr>
          <w:rFonts w:ascii="Arial" w:hAnsi="Arial" w:cs="Arial"/>
          <w:sz w:val="20"/>
          <w:szCs w:val="20"/>
          <w:lang w:val="en-GB"/>
        </w:rPr>
        <w:t xml:space="preserve">ed is </w:t>
      </w:r>
      <w:r w:rsidRPr="008210FF">
        <w:rPr>
          <w:rFonts w:ascii="Arial" w:hAnsi="Arial" w:cs="Arial"/>
          <w:sz w:val="20"/>
          <w:szCs w:val="20"/>
          <w:lang w:val="en-GB"/>
        </w:rPr>
        <w:t>a</w:t>
      </w:r>
      <w:r>
        <w:rPr>
          <w:rFonts w:ascii="Arial" w:hAnsi="Arial" w:cs="Arial"/>
          <w:sz w:val="20"/>
          <w:szCs w:val="20"/>
          <w:lang w:val="en-GB"/>
        </w:rPr>
        <w:t xml:space="preserve"> signed</w:t>
      </w:r>
      <w:r w:rsidRPr="008210FF">
        <w:rPr>
          <w:rFonts w:ascii="Arial" w:hAnsi="Arial" w:cs="Arial"/>
          <w:sz w:val="20"/>
          <w:szCs w:val="20"/>
          <w:lang w:val="en-GB"/>
        </w:rPr>
        <w:t xml:space="preserve"> copy of their consent</w:t>
      </w:r>
      <w:r>
        <w:rPr>
          <w:rFonts w:ascii="Arial" w:hAnsi="Arial" w:cs="Arial"/>
          <w:sz w:val="20"/>
          <w:szCs w:val="20"/>
          <w:lang w:val="en-GB"/>
        </w:rPr>
        <w:t xml:space="preserve"> </w:t>
      </w:r>
    </w:p>
    <w:p w:rsidR="00EA416C" w:rsidRPr="00317750" w:rsidRDefault="00EA416C" w:rsidP="00EA416C">
      <w:pPr>
        <w:ind w:left="720" w:hanging="720"/>
        <w:jc w:val="both"/>
        <w:rPr>
          <w:rFonts w:ascii="Arial" w:hAnsi="Arial" w:cs="Arial"/>
          <w:b/>
          <w:sz w:val="12"/>
          <w:szCs w:val="12"/>
          <w:u w:val="single"/>
          <w:lang w:val="en-GB"/>
        </w:rPr>
      </w:pPr>
    </w:p>
    <w:p w:rsidR="00EA416C" w:rsidRDefault="00EA416C" w:rsidP="00EA416C">
      <w:pPr>
        <w:ind w:left="720" w:hanging="720"/>
        <w:jc w:val="both"/>
        <w:rPr>
          <w:rFonts w:ascii="Arial" w:hAnsi="Arial" w:cs="Arial"/>
          <w:b/>
          <w:sz w:val="20"/>
          <w:szCs w:val="20"/>
          <w:lang w:val="en-GB"/>
        </w:rPr>
      </w:pPr>
      <w:r w:rsidRPr="00B623F7">
        <w:rPr>
          <w:rFonts w:ascii="Arial" w:hAnsi="Arial" w:cs="Arial"/>
          <w:b/>
          <w:sz w:val="20"/>
          <w:szCs w:val="20"/>
          <w:u w:val="single"/>
          <w:lang w:val="en-GB"/>
        </w:rPr>
        <w:t>OR</w:t>
      </w:r>
    </w:p>
    <w:p w:rsidR="00EA416C" w:rsidRDefault="00EA416C" w:rsidP="00EA416C">
      <w:pPr>
        <w:ind w:left="720" w:hanging="720"/>
        <w:jc w:val="both"/>
        <w:rPr>
          <w:rFonts w:ascii="Arial" w:hAnsi="Arial" w:cs="Arial"/>
          <w:sz w:val="20"/>
          <w:szCs w:val="20"/>
        </w:rPr>
      </w:pPr>
    </w:p>
    <w:p w:rsidR="00EA416C" w:rsidRDefault="00EA416C" w:rsidP="00EA416C">
      <w:pPr>
        <w:ind w:left="720" w:hanging="720"/>
        <w:jc w:val="both"/>
        <w:rPr>
          <w:rFonts w:ascii="Arial" w:hAnsi="Arial" w:cs="Arial"/>
          <w:sz w:val="20"/>
          <w:szCs w:val="20"/>
          <w:lang w:val="en-GB"/>
        </w:rPr>
      </w:pPr>
      <w:r>
        <w:rPr>
          <w:rFonts w:ascii="Arial" w:hAnsi="Arial" w:cs="Arial"/>
          <w:noProof/>
          <w:sz w:val="20"/>
          <w:szCs w:val="20"/>
          <w:lang w:eastAsia="en-AU"/>
        </w:rPr>
        <mc:AlternateContent>
          <mc:Choice Requires="wps">
            <w:drawing>
              <wp:anchor distT="0" distB="0" distL="114300" distR="114300" simplePos="0" relativeHeight="251663360" behindDoc="0" locked="0" layoutInCell="1" allowOverlap="1" wp14:anchorId="1454FD57" wp14:editId="1B87B272">
                <wp:simplePos x="0" y="0"/>
                <wp:positionH relativeFrom="column">
                  <wp:posOffset>0</wp:posOffset>
                </wp:positionH>
                <wp:positionV relativeFrom="paragraph">
                  <wp:posOffset>-635</wp:posOffset>
                </wp:positionV>
                <wp:extent cx="213360" cy="190500"/>
                <wp:effectExtent l="0" t="0" r="15240" b="19050"/>
                <wp:wrapNone/>
                <wp:docPr id="11" name="Rounded Rectangle 11"/>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B548F" id="Rounded Rectangle 11" o:spid="_x0000_s1026" style="position:absolute;margin-left:0;margin-top:-.05pt;width:16.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" fillcolor="#5b9bd5" strokecolor="#41719c" strokeweight="1pt">
                <v:stroke joinstyle="miter"/>
              </v:roundrect>
            </w:pict>
          </mc:Fallback>
        </mc:AlternateContent>
      </w:r>
      <w:r>
        <w:rPr>
          <w:rFonts w:ascii="Arial" w:hAnsi="Arial" w:cs="Arial"/>
          <w:sz w:val="20"/>
          <w:szCs w:val="20"/>
        </w:rPr>
        <w:tab/>
      </w:r>
      <w:r w:rsidRPr="00461B4D">
        <w:rPr>
          <w:rFonts w:ascii="Arial" w:hAnsi="Arial" w:cs="Arial"/>
          <w:b/>
          <w:sz w:val="20"/>
          <w:szCs w:val="20"/>
        </w:rPr>
        <w:t>No consent</w:t>
      </w:r>
      <w:r w:rsidRPr="008210FF">
        <w:rPr>
          <w:rFonts w:ascii="Arial" w:hAnsi="Arial" w:cs="Arial"/>
          <w:sz w:val="20"/>
          <w:szCs w:val="20"/>
        </w:rPr>
        <w:t xml:space="preserve"> has been provided. P</w:t>
      </w:r>
      <w:r w:rsidRPr="008210FF">
        <w:rPr>
          <w:rFonts w:ascii="Arial" w:hAnsi="Arial" w:cs="Arial"/>
          <w:sz w:val="20"/>
          <w:szCs w:val="20"/>
          <w:lang w:val="en-GB"/>
        </w:rPr>
        <w:t>lease state reason why this information is requested without the consent of the person/s concerned</w:t>
      </w:r>
      <w:r>
        <w:rPr>
          <w:rFonts w:ascii="Arial" w:hAnsi="Arial" w:cs="Arial"/>
          <w:sz w:val="20"/>
          <w:szCs w:val="20"/>
          <w:lang w:val="en-GB"/>
        </w:rPr>
        <w:t>:</w:t>
      </w:r>
    </w:p>
    <w:p w:rsidR="00EA416C" w:rsidRDefault="00EA416C" w:rsidP="00EA416C">
      <w:pPr>
        <w:ind w:left="720" w:hanging="720"/>
        <w:jc w:val="both"/>
        <w:rPr>
          <w:rFonts w:ascii="Arial" w:hAnsi="Arial" w:cs="Arial"/>
          <w:sz w:val="20"/>
          <w:szCs w:val="20"/>
          <w:lang w:val="en-GB"/>
        </w:rPr>
      </w:pPr>
      <w:r>
        <w:rPr>
          <w:rFonts w:ascii="Arial" w:hAnsi="Arial" w:cs="Arial"/>
          <w:b/>
          <w:sz w:val="20"/>
          <w:szCs w:val="20"/>
        </w:rPr>
        <w:t>________________________________________________________________</w:t>
      </w:r>
    </w:p>
    <w:p w:rsidR="00EA416C" w:rsidRDefault="00EA416C" w:rsidP="00EA416C">
      <w:pPr>
        <w:ind w:left="720" w:hanging="720"/>
        <w:jc w:val="both"/>
        <w:rPr>
          <w:rFonts w:ascii="Arial" w:hAnsi="Arial" w:cs="Arial"/>
          <w:sz w:val="20"/>
          <w:szCs w:val="20"/>
          <w:lang w:val="en-GB"/>
        </w:rPr>
      </w:pPr>
      <w:r>
        <w:rPr>
          <w:rFonts w:ascii="Arial" w:hAnsi="Arial" w:cs="Arial"/>
          <w:sz w:val="20"/>
          <w:szCs w:val="20"/>
          <w:lang w:val="en-GB"/>
        </w:rPr>
        <w:t xml:space="preserve"> </w:t>
      </w:r>
    </w:p>
    <w:p w:rsidR="00EA416C" w:rsidRDefault="00EA416C" w:rsidP="00EA416C">
      <w:pPr>
        <w:jc w:val="both"/>
        <w:rPr>
          <w:rFonts w:ascii="Arial" w:hAnsi="Arial" w:cs="Arial"/>
          <w:lang w:val="en-GB"/>
        </w:rPr>
      </w:pPr>
    </w:p>
    <w:p w:rsidR="00EA416C" w:rsidRDefault="00EA416C" w:rsidP="00EA416C">
      <w:pPr>
        <w:spacing w:line="259" w:lineRule="auto"/>
        <w:rPr>
          <w:rFonts w:ascii="Arial" w:hAnsi="Arial" w:cs="Arial"/>
          <w:b/>
          <w:bCs/>
          <w:sz w:val="20"/>
          <w:szCs w:val="20"/>
        </w:rPr>
      </w:pPr>
      <w:r>
        <w:rPr>
          <w:rFonts w:ascii="Arial" w:hAnsi="Arial" w:cs="Arial"/>
          <w:b/>
          <w:bCs/>
          <w:sz w:val="20"/>
          <w:szCs w:val="20"/>
        </w:rPr>
        <w:t>____________________________</w:t>
      </w:r>
      <w:r>
        <w:rPr>
          <w:rFonts w:ascii="Arial" w:hAnsi="Arial" w:cs="Arial"/>
          <w:b/>
          <w:bCs/>
          <w:sz w:val="20"/>
          <w:szCs w:val="20"/>
        </w:rPr>
        <w:tab/>
      </w:r>
      <w:r>
        <w:rPr>
          <w:rFonts w:ascii="Arial" w:hAnsi="Arial" w:cs="Arial"/>
          <w:b/>
          <w:bCs/>
          <w:sz w:val="20"/>
          <w:szCs w:val="20"/>
        </w:rPr>
        <w:tab/>
        <w:t>_______________________</w:t>
      </w:r>
    </w:p>
    <w:p w:rsidR="00EA416C" w:rsidRDefault="00EA416C" w:rsidP="00EA416C">
      <w:pPr>
        <w:spacing w:line="259" w:lineRule="auto"/>
        <w:rPr>
          <w:rFonts w:ascii="Arial" w:hAnsi="Arial" w:cs="Arial"/>
          <w:b/>
          <w:bCs/>
          <w:sz w:val="14"/>
          <w:szCs w:val="14"/>
        </w:rPr>
      </w:pPr>
      <w:r>
        <w:rPr>
          <w:rFonts w:ascii="Arial" w:hAnsi="Arial" w:cs="Arial"/>
          <w:b/>
          <w:bCs/>
          <w:sz w:val="14"/>
          <w:szCs w:val="14"/>
        </w:rPr>
        <w:t>S</w:t>
      </w:r>
      <w:r w:rsidRPr="00A2795B">
        <w:rPr>
          <w:rFonts w:ascii="Arial" w:hAnsi="Arial" w:cs="Arial"/>
          <w:b/>
          <w:bCs/>
          <w:sz w:val="14"/>
          <w:szCs w:val="14"/>
        </w:rPr>
        <w:t>ignature of CEO or delegate of organisation making request</w:t>
      </w:r>
      <w:r>
        <w:rPr>
          <w:rFonts w:ascii="Arial" w:hAnsi="Arial" w:cs="Arial"/>
          <w:b/>
          <w:bCs/>
          <w:sz w:val="14"/>
          <w:szCs w:val="14"/>
        </w:rPr>
        <w:tab/>
        <w:t>Date</w:t>
      </w:r>
    </w:p>
    <w:p w:rsidR="00EA416C" w:rsidRPr="00A2795B" w:rsidRDefault="00EA416C" w:rsidP="00EA416C">
      <w:pPr>
        <w:spacing w:line="259" w:lineRule="auto"/>
        <w:rPr>
          <w:rFonts w:ascii="Arial" w:hAnsi="Arial" w:cs="Arial"/>
          <w:b/>
          <w:bCs/>
          <w:sz w:val="14"/>
          <w:szCs w:val="14"/>
        </w:rPr>
      </w:pPr>
    </w:p>
    <w:p w:rsidR="00EA416C" w:rsidRDefault="00EA416C" w:rsidP="00EA416C">
      <w:pPr>
        <w:rPr>
          <w:rFonts w:ascii="Arial" w:hAnsi="Arial" w:cs="Arial"/>
          <w:b/>
          <w:bCs/>
          <w:sz w:val="20"/>
          <w:szCs w:val="20"/>
        </w:rPr>
      </w:pPr>
      <w:r>
        <w:rPr>
          <w:rFonts w:ascii="Arial" w:hAnsi="Arial" w:cs="Arial"/>
          <w:b/>
          <w:bCs/>
          <w:sz w:val="20"/>
          <w:szCs w:val="20"/>
        </w:rPr>
        <w:t>____________________________</w:t>
      </w:r>
      <w:r>
        <w:rPr>
          <w:rFonts w:ascii="Arial" w:hAnsi="Arial" w:cs="Arial"/>
          <w:b/>
          <w:bCs/>
          <w:sz w:val="20"/>
          <w:szCs w:val="20"/>
        </w:rPr>
        <w:tab/>
      </w:r>
      <w:r>
        <w:rPr>
          <w:rFonts w:ascii="Arial" w:hAnsi="Arial" w:cs="Arial"/>
          <w:b/>
          <w:bCs/>
          <w:sz w:val="20"/>
          <w:szCs w:val="20"/>
        </w:rPr>
        <w:tab/>
        <w:t>_______________________</w:t>
      </w:r>
    </w:p>
    <w:p w:rsidR="00EA416C" w:rsidRPr="00A2795B" w:rsidRDefault="00EA416C" w:rsidP="00EA416C">
      <w:pPr>
        <w:spacing w:line="259" w:lineRule="auto"/>
        <w:rPr>
          <w:rFonts w:ascii="Arial" w:hAnsi="Arial" w:cs="Arial"/>
          <w:b/>
          <w:bCs/>
          <w:sz w:val="14"/>
          <w:szCs w:val="14"/>
        </w:rPr>
      </w:pPr>
      <w:r>
        <w:rPr>
          <w:rFonts w:ascii="Arial" w:hAnsi="Arial" w:cs="Arial"/>
          <w:b/>
          <w:bCs/>
          <w:sz w:val="14"/>
          <w:szCs w:val="14"/>
        </w:rPr>
        <w:t>Name</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t>Title</w:t>
      </w:r>
    </w:p>
    <w:p w:rsidR="00EA416C" w:rsidRDefault="00EA416C" w:rsidP="00EA416C">
      <w:pPr>
        <w:rPr>
          <w:rFonts w:ascii="Arial" w:hAnsi="Arial" w:cs="Arial"/>
          <w:b/>
          <w:bCs/>
          <w:sz w:val="20"/>
          <w:szCs w:val="20"/>
        </w:rPr>
      </w:pPr>
    </w:p>
    <w:p w:rsidR="00EA416C" w:rsidRDefault="00EA416C" w:rsidP="00EA416C">
      <w:pPr>
        <w:rPr>
          <w:rFonts w:ascii="Arial" w:hAnsi="Arial" w:cs="Arial"/>
          <w:b/>
          <w:bCs/>
          <w:sz w:val="14"/>
          <w:szCs w:val="14"/>
        </w:rPr>
      </w:pPr>
      <w:r>
        <w:rPr>
          <w:rFonts w:ascii="Arial" w:hAnsi="Arial" w:cs="Arial"/>
          <w:b/>
          <w:bCs/>
          <w:sz w:val="20"/>
          <w:szCs w:val="20"/>
        </w:rPr>
        <w:t>____________________________</w:t>
      </w:r>
    </w:p>
    <w:p w:rsidR="00EA416C" w:rsidRDefault="005E1560" w:rsidP="00EA416C">
      <w:pPr>
        <w:spacing w:after="160" w:line="259" w:lineRule="auto"/>
        <w:rPr>
          <w:rFonts w:ascii="Arial" w:hAnsi="Arial" w:cs="Arial"/>
          <w:b/>
          <w:bCs/>
          <w:sz w:val="20"/>
          <w:szCs w:val="20"/>
        </w:rPr>
      </w:pPr>
      <w:r>
        <w:rPr>
          <w:rFonts w:ascii="Arial" w:hAnsi="Arial" w:cs="Arial"/>
          <w:b/>
          <w:bCs/>
          <w:sz w:val="14"/>
          <w:szCs w:val="14"/>
        </w:rPr>
        <w:t>O</w:t>
      </w:r>
      <w:r w:rsidR="00EA416C" w:rsidRPr="00A2795B">
        <w:rPr>
          <w:rFonts w:ascii="Arial" w:hAnsi="Arial" w:cs="Arial"/>
          <w:b/>
          <w:bCs/>
          <w:sz w:val="14"/>
          <w:szCs w:val="14"/>
        </w:rPr>
        <w:t>rganisational email address</w:t>
      </w:r>
    </w:p>
    <w:p w:rsidR="00EA416C" w:rsidRDefault="00EA416C" w:rsidP="00EA416C">
      <w:pPr>
        <w:spacing w:after="160" w:line="259" w:lineRule="auto"/>
        <w:rPr>
          <w:rFonts w:ascii="Arial" w:hAnsi="Arial" w:cs="Arial"/>
          <w:b/>
          <w:bCs/>
          <w:sz w:val="20"/>
          <w:szCs w:val="20"/>
        </w:rPr>
      </w:pPr>
    </w:p>
    <w:p w:rsidR="00EA416C" w:rsidRDefault="00EA416C" w:rsidP="00EA416C">
      <w:pPr>
        <w:spacing w:after="160" w:line="259" w:lineRule="auto"/>
        <w:rPr>
          <w:rFonts w:ascii="Arial" w:hAnsi="Arial" w:cs="Arial"/>
          <w:lang w:val="en-GB"/>
        </w:rPr>
      </w:pPr>
      <w:r>
        <w:rPr>
          <w:rFonts w:ascii="Arial" w:hAnsi="Arial" w:cs="Arial"/>
          <w:b/>
          <w:bCs/>
          <w:sz w:val="20"/>
          <w:szCs w:val="20"/>
        </w:rPr>
        <w:t>P</w:t>
      </w:r>
      <w:r w:rsidRPr="00C10E8C">
        <w:rPr>
          <w:rFonts w:ascii="Arial" w:hAnsi="Arial" w:cs="Arial"/>
          <w:b/>
          <w:bCs/>
          <w:sz w:val="20"/>
          <w:szCs w:val="20"/>
        </w:rPr>
        <w:t xml:space="preserve">art </w:t>
      </w:r>
      <w:proofErr w:type="gramStart"/>
      <w:r w:rsidRPr="00C10E8C">
        <w:rPr>
          <w:rFonts w:ascii="Arial" w:hAnsi="Arial" w:cs="Arial"/>
          <w:b/>
          <w:bCs/>
          <w:sz w:val="20"/>
          <w:szCs w:val="20"/>
        </w:rPr>
        <w:t>A</w:t>
      </w:r>
      <w:proofErr w:type="gramEnd"/>
      <w:r w:rsidRPr="00C10E8C">
        <w:rPr>
          <w:rFonts w:ascii="Arial" w:hAnsi="Arial" w:cs="Arial"/>
          <w:b/>
          <w:bCs/>
          <w:sz w:val="20"/>
          <w:szCs w:val="20"/>
        </w:rPr>
        <w:t xml:space="preserve"> </w:t>
      </w:r>
      <w:proofErr w:type="spellStart"/>
      <w:r w:rsidRPr="00C10E8C">
        <w:rPr>
          <w:rFonts w:ascii="Arial" w:hAnsi="Arial" w:cs="Arial"/>
          <w:b/>
          <w:bCs/>
          <w:sz w:val="20"/>
          <w:szCs w:val="20"/>
        </w:rPr>
        <w:t>cont</w:t>
      </w:r>
      <w:proofErr w:type="spellEnd"/>
      <w:r>
        <w:rPr>
          <w:rFonts w:ascii="Arial" w:hAnsi="Arial" w:cs="Arial"/>
          <w:lang w:val="en-GB"/>
        </w:rPr>
        <w:t>.</w:t>
      </w:r>
    </w:p>
    <w:p w:rsidR="00EA416C" w:rsidRPr="00A47285" w:rsidRDefault="00EA416C" w:rsidP="00EA416C">
      <w:pPr>
        <w:jc w:val="both"/>
        <w:rPr>
          <w:rFonts w:ascii="Arial" w:hAnsi="Arial" w:cs="Arial"/>
          <w:sz w:val="18"/>
          <w:szCs w:val="18"/>
          <w:lang w:val="en-GB"/>
        </w:rPr>
      </w:pPr>
      <w:r w:rsidRPr="00A47285">
        <w:rPr>
          <w:rFonts w:ascii="Arial" w:hAnsi="Arial" w:cs="Arial"/>
          <w:sz w:val="18"/>
          <w:szCs w:val="18"/>
          <w:lang w:val="en-GB"/>
        </w:rPr>
        <w:t>Office Use Only – Queensland Courts</w:t>
      </w:r>
    </w:p>
    <w:p w:rsidR="00EA416C" w:rsidRDefault="00EA416C" w:rsidP="00EA416C">
      <w:pPr>
        <w:jc w:val="both"/>
        <w:rPr>
          <w:rFonts w:ascii="Arial" w:hAnsi="Arial" w:cs="Arial"/>
          <w:lang w:val="en-GB"/>
        </w:rPr>
      </w:pPr>
    </w:p>
    <w:p w:rsidR="00EA416C" w:rsidRDefault="00EA416C" w:rsidP="00EA416C">
      <w:pPr>
        <w:pBdr>
          <w:top w:val="single" w:sz="4" w:space="1" w:color="auto"/>
        </w:pBdr>
        <w:rPr>
          <w:rFonts w:ascii="Arial" w:hAnsi="Arial" w:cs="Arial"/>
          <w:lang w:val="en-GB"/>
        </w:rPr>
      </w:pPr>
    </w:p>
    <w:p w:rsidR="00EA416C" w:rsidRPr="00FC5A0C" w:rsidRDefault="00EA416C" w:rsidP="00EA416C">
      <w:pPr>
        <w:pBdr>
          <w:top w:val="single" w:sz="4" w:space="1" w:color="auto"/>
        </w:pBdr>
        <w:rPr>
          <w:rFonts w:ascii="Arial" w:hAnsi="Arial" w:cs="Arial"/>
          <w:b/>
        </w:rPr>
      </w:pPr>
      <w:r w:rsidRPr="00FC5A0C">
        <w:rPr>
          <w:rFonts w:ascii="Arial" w:hAnsi="Arial" w:cs="Arial"/>
          <w:b/>
          <w:lang w:val="en-GB"/>
        </w:rPr>
        <w:t>Provision of information under section 5A of the Domestic and Family Violence Act 2012</w:t>
      </w:r>
    </w:p>
    <w:p w:rsidR="00EA416C" w:rsidRPr="00FC5A0C" w:rsidRDefault="00EA416C" w:rsidP="00EA416C">
      <w:pPr>
        <w:jc w:val="both"/>
        <w:rPr>
          <w:rFonts w:ascii="Arial" w:hAnsi="Arial" w:cs="Arial"/>
          <w:b/>
          <w:lang w:val="en-GB"/>
        </w:rPr>
      </w:pPr>
    </w:p>
    <w:p w:rsidR="00EA416C" w:rsidRPr="00FC5A0C" w:rsidRDefault="00EA416C" w:rsidP="00EA416C">
      <w:pPr>
        <w:rPr>
          <w:rFonts w:ascii="Arial" w:hAnsi="Arial" w:cs="Arial"/>
        </w:rPr>
      </w:pPr>
      <w:r w:rsidRPr="00FC5A0C">
        <w:rPr>
          <w:rFonts w:ascii="Arial" w:hAnsi="Arial" w:cs="Arial"/>
        </w:rPr>
        <w:t>Court jurisdiction and location providing the information</w:t>
      </w:r>
      <w:r>
        <w:rPr>
          <w:rFonts w:ascii="Arial" w:hAnsi="Arial" w:cs="Arial"/>
        </w:rPr>
        <w:t>:</w:t>
      </w:r>
      <w:r w:rsidRPr="00FC5A0C">
        <w:rPr>
          <w:rFonts w:ascii="Arial" w:hAnsi="Arial" w:cs="Arial"/>
        </w:rPr>
        <w:t xml:space="preserve"> </w:t>
      </w:r>
    </w:p>
    <w:p w:rsidR="00EA416C" w:rsidRPr="00FC5A0C" w:rsidRDefault="00EA416C" w:rsidP="00EA416C">
      <w:pPr>
        <w:rPr>
          <w:rFonts w:ascii="Arial" w:hAnsi="Arial" w:cs="Arial"/>
        </w:rPr>
      </w:pPr>
    </w:p>
    <w:p w:rsidR="00EA416C" w:rsidRPr="00FC5A0C" w:rsidRDefault="00EA416C" w:rsidP="00EA416C">
      <w:pPr>
        <w:rPr>
          <w:rFonts w:ascii="Arial" w:hAnsi="Arial" w:cs="Arial"/>
        </w:rPr>
      </w:pPr>
      <w:r w:rsidRPr="00FC5A0C">
        <w:rPr>
          <w:rFonts w:ascii="Arial" w:hAnsi="Arial" w:cs="Arial"/>
        </w:rPr>
        <w:t>_____________________________________________________________________________________</w:t>
      </w:r>
    </w:p>
    <w:p w:rsidR="00EA416C" w:rsidRDefault="00EA416C" w:rsidP="00EA416C">
      <w:pPr>
        <w:spacing w:after="160"/>
        <w:rPr>
          <w:rFonts w:ascii="Arial" w:hAnsi="Arial" w:cs="Arial"/>
        </w:rPr>
      </w:pPr>
    </w:p>
    <w:p w:rsidR="00EA416C" w:rsidRDefault="00EA416C" w:rsidP="00EA416C">
      <w:pPr>
        <w:spacing w:after="160"/>
        <w:rPr>
          <w:rFonts w:ascii="Arial" w:hAnsi="Arial" w:cs="Arial"/>
        </w:rPr>
      </w:pPr>
      <w:r>
        <w:rPr>
          <w:rFonts w:ascii="Arial" w:hAnsi="Arial" w:cs="Arial"/>
        </w:rPr>
        <w:t>_____________________________________________________________________________________</w:t>
      </w:r>
    </w:p>
    <w:p w:rsidR="00EA416C" w:rsidRDefault="00EA416C" w:rsidP="00EA416C">
      <w:pPr>
        <w:spacing w:after="160" w:line="259" w:lineRule="auto"/>
        <w:rPr>
          <w:rFonts w:ascii="Arial" w:hAnsi="Arial" w:cs="Arial"/>
        </w:rPr>
      </w:pPr>
    </w:p>
    <w:p w:rsidR="00EA416C" w:rsidRDefault="00EA416C" w:rsidP="00EA416C">
      <w:pPr>
        <w:spacing w:after="160" w:line="259" w:lineRule="auto"/>
        <w:rPr>
          <w:rFonts w:ascii="Arial" w:hAnsi="Arial" w:cs="Arial"/>
        </w:rPr>
      </w:pPr>
      <w:r>
        <w:rPr>
          <w:rFonts w:ascii="Arial" w:hAnsi="Arial" w:cs="Arial"/>
          <w:noProof/>
          <w:sz w:val="20"/>
          <w:szCs w:val="20"/>
          <w:lang w:eastAsia="en-AU"/>
        </w:rPr>
        <mc:AlternateContent>
          <mc:Choice Requires="wps">
            <w:drawing>
              <wp:anchor distT="0" distB="0" distL="114300" distR="114300" simplePos="0" relativeHeight="251667456" behindDoc="0" locked="0" layoutInCell="1" allowOverlap="1" wp14:anchorId="3FD58FF6" wp14:editId="7F00B451">
                <wp:simplePos x="0" y="0"/>
                <wp:positionH relativeFrom="column">
                  <wp:posOffset>15240</wp:posOffset>
                </wp:positionH>
                <wp:positionV relativeFrom="paragraph">
                  <wp:posOffset>259080</wp:posOffset>
                </wp:positionV>
                <wp:extent cx="213360" cy="190500"/>
                <wp:effectExtent l="0" t="0" r="15240" b="19050"/>
                <wp:wrapNone/>
                <wp:docPr id="15" name="Rounded Rectangle 15"/>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83908" id="Rounded Rectangle 15" o:spid="_x0000_s1026" style="position:absolute;margin-left:1.2pt;margin-top:20.4pt;width:16.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" fillcolor="#5b9bd5" strokecolor="#41719c" strokeweight="1pt">
                <v:stroke joinstyle="miter"/>
              </v:roundrect>
            </w:pict>
          </mc:Fallback>
        </mc:AlternateContent>
      </w:r>
      <w:r>
        <w:rPr>
          <w:rFonts w:ascii="Arial" w:hAnsi="Arial" w:cs="Arial"/>
        </w:rPr>
        <w:t>Please check the relevant boxes, outline the relevant reasons why information has been shared.</w:t>
      </w:r>
    </w:p>
    <w:p w:rsidR="00EA416C" w:rsidRPr="00C10E8C" w:rsidRDefault="00EA416C" w:rsidP="00EA416C">
      <w:pPr>
        <w:pStyle w:val="ListParagraph"/>
        <w:spacing w:line="480" w:lineRule="auto"/>
        <w:rPr>
          <w:rFonts w:ascii="Arial" w:hAnsi="Arial" w:cs="Arial"/>
        </w:rPr>
      </w:pPr>
      <w:r>
        <w:rPr>
          <w:rFonts w:ascii="Arial" w:hAnsi="Arial" w:cs="Arial"/>
          <w:noProof/>
          <w:sz w:val="20"/>
          <w:szCs w:val="20"/>
          <w:lang w:eastAsia="en-AU"/>
        </w:rPr>
        <mc:AlternateContent>
          <mc:Choice Requires="wps">
            <w:drawing>
              <wp:anchor distT="0" distB="0" distL="114300" distR="114300" simplePos="0" relativeHeight="251668480" behindDoc="0" locked="0" layoutInCell="1" allowOverlap="1" wp14:anchorId="59129377" wp14:editId="38B028CD">
                <wp:simplePos x="0" y="0"/>
                <wp:positionH relativeFrom="margin">
                  <wp:align>left</wp:align>
                </wp:positionH>
                <wp:positionV relativeFrom="paragraph">
                  <wp:posOffset>573405</wp:posOffset>
                </wp:positionV>
                <wp:extent cx="213360" cy="190500"/>
                <wp:effectExtent l="0" t="0" r="15240" b="19050"/>
                <wp:wrapNone/>
                <wp:docPr id="16" name="Rounded Rectangle 16"/>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8A0DB" id="Rounded Rectangle 16" o:spid="_x0000_s1026" style="position:absolute;margin-left:0;margin-top:45.15pt;width:16.8pt;height: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" fillcolor="#5b9bd5" strokecolor="#41719c" strokeweight="1pt">
                <v:stroke joinstyle="miter"/>
                <w10:wrap anchorx="margin"/>
              </v:roundrect>
            </w:pict>
          </mc:Fallback>
        </mc:AlternateContent>
      </w:r>
      <w:r>
        <w:rPr>
          <w:rFonts w:ascii="Arial" w:hAnsi="Arial" w:cs="Arial"/>
        </w:rPr>
        <w:t>The information provided c</w:t>
      </w:r>
      <w:r w:rsidRPr="00C10E8C">
        <w:rPr>
          <w:rFonts w:ascii="Arial" w:hAnsi="Arial" w:cs="Arial"/>
        </w:rPr>
        <w:t xml:space="preserve">omplies with the </w:t>
      </w:r>
      <w:r>
        <w:rPr>
          <w:rFonts w:ascii="Arial" w:hAnsi="Arial" w:cs="Arial"/>
        </w:rPr>
        <w:t>Domestic and Family Violence Information Sharing Procedure</w:t>
      </w:r>
    </w:p>
    <w:p w:rsidR="00EA416C" w:rsidRDefault="00EA416C" w:rsidP="00EA416C">
      <w:pPr>
        <w:pStyle w:val="ListParagraph"/>
        <w:spacing w:line="480" w:lineRule="auto"/>
        <w:rPr>
          <w:rFonts w:ascii="Arial" w:hAnsi="Arial" w:cs="Arial"/>
        </w:rPr>
      </w:pPr>
      <w:r>
        <w:rPr>
          <w:rFonts w:ascii="Arial" w:hAnsi="Arial" w:cs="Arial"/>
        </w:rPr>
        <w:t>I have r</w:t>
      </w:r>
      <w:r w:rsidRPr="00C10E8C">
        <w:rPr>
          <w:rFonts w:ascii="Arial" w:hAnsi="Arial" w:cs="Arial"/>
        </w:rPr>
        <w:t>edact</w:t>
      </w:r>
      <w:r>
        <w:rPr>
          <w:rFonts w:ascii="Arial" w:hAnsi="Arial" w:cs="Arial"/>
        </w:rPr>
        <w:t xml:space="preserve">ed what I believe is likely to affect the safety of the </w:t>
      </w:r>
      <w:r w:rsidR="009B165D">
        <w:rPr>
          <w:rFonts w:ascii="Arial" w:hAnsi="Arial" w:cs="Arial"/>
        </w:rPr>
        <w:t>aggrieved / victim</w:t>
      </w:r>
      <w:r>
        <w:rPr>
          <w:rFonts w:ascii="Arial" w:hAnsi="Arial" w:cs="Arial"/>
        </w:rPr>
        <w:t xml:space="preserve"> or another person</w:t>
      </w:r>
    </w:p>
    <w:p w:rsidR="00EA416C" w:rsidRPr="004F05EA" w:rsidRDefault="00EA416C" w:rsidP="00EA416C">
      <w:pPr>
        <w:pStyle w:val="ListParagraph"/>
        <w:spacing w:line="480" w:lineRule="auto"/>
        <w:rPr>
          <w:rFonts w:ascii="Arial" w:hAnsi="Arial" w:cs="Arial"/>
        </w:rPr>
      </w:pPr>
      <w:r>
        <w:rPr>
          <w:rFonts w:ascii="Arial" w:hAnsi="Arial" w:cs="Arial"/>
          <w:noProof/>
          <w:sz w:val="20"/>
          <w:szCs w:val="20"/>
          <w:lang w:eastAsia="en-AU"/>
        </w:rPr>
        <mc:AlternateContent>
          <mc:Choice Requires="wps">
            <w:drawing>
              <wp:anchor distT="0" distB="0" distL="114300" distR="114300" simplePos="0" relativeHeight="251670528" behindDoc="0" locked="0" layoutInCell="1" allowOverlap="1" wp14:anchorId="591A21E1" wp14:editId="5A9293AC">
                <wp:simplePos x="0" y="0"/>
                <wp:positionH relativeFrom="margin">
                  <wp:posOffset>510540</wp:posOffset>
                </wp:positionH>
                <wp:positionV relativeFrom="paragraph">
                  <wp:posOffset>309880</wp:posOffset>
                </wp:positionV>
                <wp:extent cx="213360" cy="190500"/>
                <wp:effectExtent l="0" t="0" r="15240" b="19050"/>
                <wp:wrapNone/>
                <wp:docPr id="18" name="Rounded Rectangle 18"/>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AE610" id="Rounded Rectangle 18" o:spid="_x0000_s1026" style="position:absolute;margin-left:40.2pt;margin-top:24.4pt;width:16.8pt;height: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" fillcolor="#5b9bd5" strokecolor="#41719c" strokeweight="1pt">
                <v:stroke joinstyle="miter"/>
                <w10:wrap anchorx="margin"/>
              </v:roundrect>
            </w:pict>
          </mc:Fallback>
        </mc:AlternateContent>
      </w:r>
      <w:r>
        <w:rPr>
          <w:rFonts w:ascii="Arial" w:hAnsi="Arial" w:cs="Arial"/>
          <w:noProof/>
          <w:sz w:val="20"/>
          <w:szCs w:val="20"/>
          <w:lang w:eastAsia="en-AU"/>
        </w:rPr>
        <mc:AlternateContent>
          <mc:Choice Requires="wps">
            <w:drawing>
              <wp:anchor distT="0" distB="0" distL="114300" distR="114300" simplePos="0" relativeHeight="251669504" behindDoc="0" locked="0" layoutInCell="1" allowOverlap="1" wp14:anchorId="44380CA5" wp14:editId="3549E3A5">
                <wp:simplePos x="0" y="0"/>
                <wp:positionH relativeFrom="column">
                  <wp:posOffset>0</wp:posOffset>
                </wp:positionH>
                <wp:positionV relativeFrom="paragraph">
                  <wp:posOffset>0</wp:posOffset>
                </wp:positionV>
                <wp:extent cx="213360" cy="190500"/>
                <wp:effectExtent l="0" t="0" r="15240" b="19050"/>
                <wp:wrapNone/>
                <wp:docPr id="17" name="Rounded Rectangle 17"/>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B882C" id="Rounded Rectangle 17" o:spid="_x0000_s1026" style="position:absolute;margin-left:0;margin-top:0;width:16.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" fillcolor="#5b9bd5" strokecolor="#41719c" strokeweight="1pt">
                <v:stroke joinstyle="miter"/>
              </v:roundrect>
            </w:pict>
          </mc:Fallback>
        </mc:AlternateContent>
      </w:r>
      <w:r>
        <w:rPr>
          <w:rFonts w:ascii="Arial" w:hAnsi="Arial" w:cs="Arial"/>
        </w:rPr>
        <w:t>I have a r</w:t>
      </w:r>
      <w:r w:rsidRPr="004F05EA">
        <w:rPr>
          <w:rFonts w:ascii="Arial" w:hAnsi="Arial" w:cs="Arial"/>
        </w:rPr>
        <w:t>easonable belief</w:t>
      </w:r>
      <w:r>
        <w:rPr>
          <w:rFonts w:ascii="Arial" w:hAnsi="Arial" w:cs="Arial"/>
        </w:rPr>
        <w:t xml:space="preserve"> based on the information provided by the requesting agency that:</w:t>
      </w:r>
      <w:r w:rsidRPr="004F05EA">
        <w:rPr>
          <w:rFonts w:ascii="Arial" w:hAnsi="Arial" w:cs="Arial"/>
        </w:rPr>
        <w:t xml:space="preserve"> </w:t>
      </w:r>
    </w:p>
    <w:p w:rsidR="00EA416C" w:rsidRDefault="00EA416C" w:rsidP="00EA416C">
      <w:pPr>
        <w:pStyle w:val="ListParagraph"/>
        <w:spacing w:line="480" w:lineRule="auto"/>
        <w:ind w:firstLine="720"/>
        <w:rPr>
          <w:rFonts w:ascii="Arial" w:hAnsi="Arial" w:cs="Arial"/>
        </w:rPr>
      </w:pPr>
      <w:r>
        <w:rPr>
          <w:rFonts w:ascii="Arial" w:hAnsi="Arial" w:cs="Arial"/>
          <w:noProof/>
          <w:sz w:val="20"/>
          <w:szCs w:val="20"/>
          <w:lang w:eastAsia="en-AU"/>
        </w:rPr>
        <mc:AlternateContent>
          <mc:Choice Requires="wps">
            <w:drawing>
              <wp:anchor distT="0" distB="0" distL="114300" distR="114300" simplePos="0" relativeHeight="251671552" behindDoc="0" locked="0" layoutInCell="1" allowOverlap="1" wp14:anchorId="6EAEF247" wp14:editId="4891769E">
                <wp:simplePos x="0" y="0"/>
                <wp:positionH relativeFrom="column">
                  <wp:posOffset>525780</wp:posOffset>
                </wp:positionH>
                <wp:positionV relativeFrom="paragraph">
                  <wp:posOffset>298450</wp:posOffset>
                </wp:positionV>
                <wp:extent cx="213360" cy="190500"/>
                <wp:effectExtent l="0" t="0" r="15240" b="19050"/>
                <wp:wrapNone/>
                <wp:docPr id="19" name="Rounded Rectangle 19"/>
                <wp:cNvGraphicFramePr/>
                <a:graphic xmlns:a="http://schemas.openxmlformats.org/drawingml/2006/main">
                  <a:graphicData uri="http://schemas.microsoft.com/office/word/2010/wordprocessingShape">
                    <wps:wsp>
                      <wps:cNvSpPr/>
                      <wps:spPr>
                        <a:xfrm>
                          <a:off x="0" y="0"/>
                          <a:ext cx="213360" cy="190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13143" id="Rounded Rectangle 19" o:spid="_x0000_s1026" style="position:absolute;margin-left:41.4pt;margin-top:23.5pt;width:16.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" fillcolor="#5b9bd5" strokecolor="#41719c" strokeweight="1pt">
                <v:stroke joinstyle="miter"/>
              </v:roundrect>
            </w:pict>
          </mc:Fallback>
        </mc:AlternateContent>
      </w:r>
      <w:proofErr w:type="gramStart"/>
      <w:r>
        <w:rPr>
          <w:rFonts w:ascii="Arial" w:hAnsi="Arial" w:cs="Arial"/>
        </w:rPr>
        <w:t>the</w:t>
      </w:r>
      <w:proofErr w:type="gramEnd"/>
      <w:r>
        <w:rPr>
          <w:rFonts w:ascii="Arial" w:hAnsi="Arial" w:cs="Arial"/>
        </w:rPr>
        <w:t xml:space="preserve"> </w:t>
      </w:r>
      <w:r w:rsidR="009B165D">
        <w:rPr>
          <w:rFonts w:ascii="Arial" w:hAnsi="Arial" w:cs="Arial"/>
        </w:rPr>
        <w:t xml:space="preserve">aggrieved </w:t>
      </w:r>
      <w:r>
        <w:rPr>
          <w:rFonts w:ascii="Arial" w:hAnsi="Arial" w:cs="Arial"/>
        </w:rPr>
        <w:t xml:space="preserve">/ </w:t>
      </w:r>
      <w:r w:rsidR="009B165D">
        <w:rPr>
          <w:rFonts w:ascii="Arial" w:hAnsi="Arial" w:cs="Arial"/>
        </w:rPr>
        <w:t>v</w:t>
      </w:r>
      <w:r>
        <w:rPr>
          <w:rFonts w:ascii="Arial" w:hAnsi="Arial" w:cs="Arial"/>
        </w:rPr>
        <w:t xml:space="preserve">ictim </w:t>
      </w:r>
      <w:r w:rsidRPr="003618D3">
        <w:rPr>
          <w:rFonts w:ascii="Arial" w:hAnsi="Arial" w:cs="Arial"/>
        </w:rPr>
        <w:t>fears or is experiencing DFV</w:t>
      </w:r>
      <w:r>
        <w:rPr>
          <w:rFonts w:ascii="Arial" w:hAnsi="Arial" w:cs="Arial"/>
        </w:rPr>
        <w:t>; and</w:t>
      </w:r>
    </w:p>
    <w:p w:rsidR="00EA416C" w:rsidRDefault="00EA416C" w:rsidP="00EA416C">
      <w:pPr>
        <w:pStyle w:val="ListParagraph"/>
        <w:spacing w:line="480" w:lineRule="auto"/>
        <w:ind w:firstLine="720"/>
        <w:rPr>
          <w:rFonts w:ascii="Arial" w:hAnsi="Arial" w:cs="Arial"/>
        </w:rPr>
      </w:pPr>
      <w:proofErr w:type="gramStart"/>
      <w:r>
        <w:rPr>
          <w:rFonts w:ascii="Arial" w:hAnsi="Arial" w:cs="Arial"/>
        </w:rPr>
        <w:t>the</w:t>
      </w:r>
      <w:proofErr w:type="gramEnd"/>
      <w:r>
        <w:rPr>
          <w:rFonts w:ascii="Arial" w:hAnsi="Arial" w:cs="Arial"/>
        </w:rPr>
        <w:t xml:space="preserve"> information provided w</w:t>
      </w:r>
      <w:r w:rsidRPr="00C10E8C">
        <w:rPr>
          <w:rFonts w:ascii="Arial" w:hAnsi="Arial" w:cs="Arial"/>
        </w:rPr>
        <w:t xml:space="preserve">ill help receiving entity to </w:t>
      </w:r>
      <w:r>
        <w:rPr>
          <w:rFonts w:ascii="Arial" w:hAnsi="Arial" w:cs="Arial"/>
        </w:rPr>
        <w:t xml:space="preserve">assess or </w:t>
      </w:r>
      <w:r w:rsidRPr="00C10E8C">
        <w:rPr>
          <w:rFonts w:ascii="Arial" w:hAnsi="Arial" w:cs="Arial"/>
        </w:rPr>
        <w:t xml:space="preserve">respond </w:t>
      </w:r>
      <w:r>
        <w:rPr>
          <w:rFonts w:ascii="Arial" w:hAnsi="Arial" w:cs="Arial"/>
        </w:rPr>
        <w:t>to a</w:t>
      </w:r>
      <w:r w:rsidRPr="00C10E8C">
        <w:rPr>
          <w:rFonts w:ascii="Arial" w:hAnsi="Arial" w:cs="Arial"/>
        </w:rPr>
        <w:t xml:space="preserve"> serious threat</w:t>
      </w:r>
    </w:p>
    <w:p w:rsidR="00EA416C" w:rsidRDefault="00EA416C" w:rsidP="00EA416C">
      <w:pPr>
        <w:spacing w:after="160" w:line="259" w:lineRule="auto"/>
        <w:rPr>
          <w:rFonts w:ascii="Arial" w:hAnsi="Arial" w:cs="Arial"/>
        </w:rPr>
      </w:pPr>
      <w:r>
        <w:rPr>
          <w:rFonts w:ascii="Arial" w:hAnsi="Arial" w:cs="Arial"/>
        </w:rPr>
        <w:t>____________________________________________________________________________________</w:t>
      </w:r>
    </w:p>
    <w:p w:rsidR="00EA416C" w:rsidRDefault="00EA416C" w:rsidP="00EA416C">
      <w:pPr>
        <w:spacing w:after="160" w:line="259" w:lineRule="auto"/>
        <w:rPr>
          <w:rFonts w:ascii="Arial" w:hAnsi="Arial" w:cs="Arial"/>
        </w:rPr>
      </w:pPr>
    </w:p>
    <w:p w:rsidR="00EA416C" w:rsidRDefault="00EA416C" w:rsidP="00EA416C">
      <w:pPr>
        <w:spacing w:line="360" w:lineRule="auto"/>
        <w:jc w:val="both"/>
        <w:rPr>
          <w:rFonts w:ascii="Arial" w:hAnsi="Arial" w:cs="Arial"/>
        </w:rPr>
      </w:pPr>
      <w:r w:rsidRPr="00FC5A0C">
        <w:rPr>
          <w:rFonts w:ascii="Arial" w:hAnsi="Arial" w:cs="Arial"/>
        </w:rPr>
        <w:t xml:space="preserve">Information provided to:  </w:t>
      </w:r>
      <w:r w:rsidRPr="00FC5A0C">
        <w:rPr>
          <w:rFonts w:ascii="Arial" w:hAnsi="Arial" w:cs="Arial"/>
          <w:highlight w:val="yellow"/>
        </w:rPr>
        <w:t>[Name of person]</w:t>
      </w:r>
      <w:r w:rsidRPr="00FC5A0C">
        <w:rPr>
          <w:rFonts w:ascii="Arial" w:hAnsi="Arial" w:cs="Arial"/>
        </w:rPr>
        <w:t xml:space="preserve"> ___________</w:t>
      </w:r>
      <w:r>
        <w:rPr>
          <w:rFonts w:ascii="Arial" w:hAnsi="Arial" w:cs="Arial"/>
        </w:rPr>
        <w:t>________________</w:t>
      </w:r>
      <w:r w:rsidRPr="00FC5A0C">
        <w:rPr>
          <w:rFonts w:ascii="Arial" w:hAnsi="Arial" w:cs="Arial"/>
        </w:rPr>
        <w:t xml:space="preserve">, </w:t>
      </w:r>
    </w:p>
    <w:p w:rsidR="00EA416C" w:rsidRPr="00FC5A0C" w:rsidRDefault="00EA416C" w:rsidP="00EA416C">
      <w:pPr>
        <w:spacing w:before="240" w:line="360" w:lineRule="auto"/>
        <w:jc w:val="both"/>
        <w:rPr>
          <w:rFonts w:ascii="Arial" w:hAnsi="Arial" w:cs="Arial"/>
        </w:rPr>
      </w:pPr>
      <w:r w:rsidRPr="00FC5A0C">
        <w:rPr>
          <w:rFonts w:ascii="Arial" w:hAnsi="Arial" w:cs="Arial"/>
        </w:rPr>
        <w:t>From</w:t>
      </w:r>
      <w:r>
        <w:rPr>
          <w:rFonts w:ascii="Arial" w:hAnsi="Arial" w:cs="Arial"/>
        </w:rPr>
        <w:t>:</w:t>
      </w:r>
      <w:r w:rsidRPr="00FC5A0C">
        <w:rPr>
          <w:rFonts w:ascii="Arial" w:hAnsi="Arial" w:cs="Arial"/>
        </w:rPr>
        <w:t xml:space="preserve"> [</w:t>
      </w:r>
      <w:r w:rsidRPr="00FC5A0C">
        <w:rPr>
          <w:rFonts w:ascii="Arial" w:hAnsi="Arial" w:cs="Arial"/>
          <w:highlight w:val="yellow"/>
        </w:rPr>
        <w:t>Name of organisation]</w:t>
      </w:r>
      <w:r w:rsidRPr="00FC5A0C">
        <w:rPr>
          <w:rFonts w:ascii="Arial" w:hAnsi="Arial" w:cs="Arial"/>
        </w:rPr>
        <w:t xml:space="preserve"> __________________________</w:t>
      </w:r>
      <w:r>
        <w:rPr>
          <w:rFonts w:ascii="Arial" w:hAnsi="Arial" w:cs="Arial"/>
        </w:rPr>
        <w:t>____________</w:t>
      </w:r>
    </w:p>
    <w:p w:rsidR="00EA416C" w:rsidRDefault="00EA416C" w:rsidP="00EA416C">
      <w:pPr>
        <w:spacing w:line="360" w:lineRule="auto"/>
        <w:jc w:val="both"/>
        <w:rPr>
          <w:rFonts w:ascii="Arial" w:hAnsi="Arial" w:cs="Arial"/>
        </w:rPr>
      </w:pPr>
    </w:p>
    <w:p w:rsidR="00EA416C" w:rsidRPr="00FC5A0C" w:rsidRDefault="00EA416C" w:rsidP="00EA416C">
      <w:pPr>
        <w:spacing w:line="360" w:lineRule="auto"/>
        <w:jc w:val="both"/>
        <w:rPr>
          <w:rFonts w:ascii="Arial" w:hAnsi="Arial" w:cs="Arial"/>
          <w:lang w:val="en-GB"/>
        </w:rPr>
      </w:pPr>
      <w:r w:rsidRPr="00FC5A0C">
        <w:rPr>
          <w:rFonts w:ascii="Arial" w:hAnsi="Arial" w:cs="Arial"/>
        </w:rPr>
        <w:t>Date information provided:  ___/____/____</w:t>
      </w:r>
      <w:r w:rsidRPr="00FC5A0C">
        <w:rPr>
          <w:rFonts w:ascii="Arial" w:hAnsi="Arial" w:cs="Arial"/>
          <w:lang w:val="en-GB"/>
        </w:rPr>
        <w:t xml:space="preserve"> </w:t>
      </w:r>
    </w:p>
    <w:p w:rsidR="00EA416C" w:rsidRPr="00FC5A0C" w:rsidRDefault="00EA416C" w:rsidP="00EA416C">
      <w:pPr>
        <w:spacing w:line="360" w:lineRule="auto"/>
        <w:jc w:val="both"/>
        <w:rPr>
          <w:rFonts w:ascii="Arial" w:hAnsi="Arial" w:cs="Arial"/>
        </w:rPr>
      </w:pPr>
    </w:p>
    <w:p w:rsidR="00EA416C" w:rsidRPr="00FC5A0C" w:rsidRDefault="00EA416C" w:rsidP="00EA416C">
      <w:pPr>
        <w:spacing w:line="360" w:lineRule="auto"/>
        <w:rPr>
          <w:rFonts w:ascii="Arial" w:hAnsi="Arial" w:cs="Arial"/>
        </w:rPr>
      </w:pPr>
      <w:r w:rsidRPr="00FC5A0C">
        <w:rPr>
          <w:rFonts w:ascii="Arial" w:hAnsi="Arial" w:cs="Arial"/>
        </w:rPr>
        <w:t>Approved by: [</w:t>
      </w:r>
      <w:r w:rsidRPr="00FC5A0C">
        <w:rPr>
          <w:rFonts w:ascii="Arial" w:hAnsi="Arial" w:cs="Arial"/>
          <w:highlight w:val="yellow"/>
        </w:rPr>
        <w:t>Name of Registrar</w:t>
      </w:r>
      <w:r w:rsidRPr="00FC5A0C">
        <w:rPr>
          <w:rFonts w:ascii="Arial" w:hAnsi="Arial" w:cs="Arial"/>
        </w:rPr>
        <w:t>] _____________________________________________</w:t>
      </w:r>
    </w:p>
    <w:p w:rsidR="00EA416C" w:rsidRPr="00FC5A0C" w:rsidRDefault="00EA416C" w:rsidP="00EA416C">
      <w:pPr>
        <w:spacing w:line="360" w:lineRule="auto"/>
        <w:rPr>
          <w:rFonts w:ascii="Arial" w:hAnsi="Arial" w:cs="Arial"/>
        </w:rPr>
      </w:pPr>
    </w:p>
    <w:p w:rsidR="00EA416C" w:rsidRPr="00FC5A0C" w:rsidRDefault="00EA416C" w:rsidP="00EA416C">
      <w:pPr>
        <w:rPr>
          <w:rFonts w:ascii="Arial" w:hAnsi="Arial" w:cs="Arial"/>
        </w:rPr>
      </w:pPr>
    </w:p>
    <w:p w:rsidR="00EA416C" w:rsidRPr="00FC5A0C" w:rsidRDefault="00EA416C" w:rsidP="00EA416C">
      <w:pPr>
        <w:rPr>
          <w:rFonts w:ascii="Arial" w:hAnsi="Arial" w:cs="Arial"/>
        </w:rPr>
      </w:pPr>
    </w:p>
    <w:p w:rsidR="00EA416C" w:rsidRPr="00FC5A0C" w:rsidRDefault="00EA416C" w:rsidP="00EA416C">
      <w:pPr>
        <w:rPr>
          <w:rFonts w:ascii="Arial" w:hAnsi="Arial" w:cs="Arial"/>
        </w:rPr>
      </w:pPr>
    </w:p>
    <w:p w:rsidR="00EA416C" w:rsidRPr="00FC5A0C" w:rsidRDefault="00EA416C" w:rsidP="00EA416C">
      <w:pPr>
        <w:rPr>
          <w:rFonts w:ascii="Arial" w:hAnsi="Arial" w:cs="Arial"/>
        </w:rPr>
      </w:pPr>
      <w:r>
        <w:rPr>
          <w:rFonts w:ascii="Arial" w:hAnsi="Arial" w:cs="Arial"/>
        </w:rPr>
        <w:t>__________________________</w:t>
      </w:r>
    </w:p>
    <w:p w:rsidR="00EA416C" w:rsidRPr="00FC5A0C" w:rsidRDefault="00EA416C" w:rsidP="00EA416C">
      <w:pPr>
        <w:rPr>
          <w:rFonts w:ascii="Arial" w:hAnsi="Arial" w:cs="Arial"/>
        </w:rPr>
      </w:pPr>
      <w:r w:rsidRPr="00FC5A0C">
        <w:rPr>
          <w:rFonts w:ascii="Arial" w:hAnsi="Arial" w:cs="Arial"/>
        </w:rPr>
        <w:t>Signature of Registrar:</w:t>
      </w:r>
    </w:p>
    <w:p w:rsidR="00EA416C" w:rsidRPr="00FC5A0C" w:rsidRDefault="00EA416C" w:rsidP="00EA416C">
      <w:pPr>
        <w:rPr>
          <w:rFonts w:ascii="Arial" w:hAnsi="Arial" w:cs="Arial"/>
        </w:rPr>
      </w:pPr>
    </w:p>
    <w:p w:rsidR="00EA416C" w:rsidRPr="00FC5A0C" w:rsidRDefault="00EA416C" w:rsidP="00EA416C">
      <w:pPr>
        <w:jc w:val="both"/>
        <w:rPr>
          <w:rFonts w:ascii="Arial" w:hAnsi="Arial" w:cs="Arial"/>
        </w:rPr>
      </w:pPr>
      <w:r w:rsidRPr="0010684B">
        <w:rPr>
          <w:rFonts w:ascii="Arial" w:hAnsi="Arial" w:cs="Arial"/>
          <w:noProof/>
          <w:lang w:eastAsia="en-AU"/>
        </w:rPr>
        <mc:AlternateContent>
          <mc:Choice Requires="wps">
            <w:drawing>
              <wp:anchor distT="45720" distB="45720" distL="114300" distR="114300" simplePos="0" relativeHeight="251672576" behindDoc="0" locked="0" layoutInCell="1" allowOverlap="1" wp14:anchorId="0F8069BD" wp14:editId="5BF7EBCE">
                <wp:simplePos x="0" y="0"/>
                <wp:positionH relativeFrom="column">
                  <wp:posOffset>19050</wp:posOffset>
                </wp:positionH>
                <wp:positionV relativeFrom="paragraph">
                  <wp:posOffset>283210</wp:posOffset>
                </wp:positionV>
                <wp:extent cx="6507480" cy="12382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238250"/>
                        </a:xfrm>
                        <a:prstGeom prst="rect">
                          <a:avLst/>
                        </a:prstGeom>
                        <a:solidFill>
                          <a:srgbClr val="FFFFFF"/>
                        </a:solidFill>
                        <a:ln w="9525">
                          <a:solidFill>
                            <a:srgbClr val="000000"/>
                          </a:solidFill>
                          <a:miter lim="800000"/>
                          <a:headEnd/>
                          <a:tailEnd/>
                        </a:ln>
                      </wps:spPr>
                      <wps:txbx>
                        <w:txbxContent>
                          <w:p w:rsidR="00EA416C" w:rsidRDefault="00EA416C" w:rsidP="00EA416C">
                            <w:pPr>
                              <w:spacing w:after="160" w:line="259" w:lineRule="auto"/>
                              <w:rPr>
                                <w:rFonts w:ascii="Arial" w:hAnsi="Arial" w:cs="Arial"/>
                              </w:rPr>
                            </w:pPr>
                            <w:r>
                              <w:rPr>
                                <w:rFonts w:ascii="Arial" w:hAnsi="Arial" w:cs="Arial"/>
                              </w:rPr>
                              <w:t>DJAG will make every reasonable effort to provide current and accurate information. DJAG makes no representations whatsoever, whether expressed or implied that the information provided is accurate, up to date or complete.</w:t>
                            </w:r>
                            <w:r w:rsidR="002713CB">
                              <w:rPr>
                                <w:rFonts w:ascii="Arial" w:hAnsi="Arial" w:cs="Arial"/>
                              </w:rPr>
                              <w:t xml:space="preserve"> </w:t>
                            </w:r>
                            <w:r w:rsidR="002713CB" w:rsidRPr="002713CB">
                              <w:rPr>
                                <w:rFonts w:ascii="Arial" w:hAnsi="Arial" w:cs="Arial"/>
                              </w:rPr>
                              <w:t>Information about criminal proceedings</w:t>
                            </w:r>
                            <w:r w:rsidR="002713CB">
                              <w:rPr>
                                <w:rFonts w:ascii="Arial" w:hAnsi="Arial" w:cs="Arial"/>
                              </w:rPr>
                              <w:t xml:space="preserve"> is limited to proceedings within the last 12 months</w:t>
                            </w:r>
                            <w:r w:rsidR="00BB1DBA">
                              <w:rPr>
                                <w:rFonts w:ascii="Arial" w:hAnsi="Arial" w:cs="Arial"/>
                              </w:rPr>
                              <w:t xml:space="preserve"> involving an adult offender</w:t>
                            </w:r>
                            <w:r w:rsidR="002713CB">
                              <w:rPr>
                                <w:rFonts w:ascii="Arial" w:hAnsi="Arial" w:cs="Arial"/>
                              </w:rPr>
                              <w:t>.</w:t>
                            </w:r>
                          </w:p>
                          <w:p w:rsidR="00EA416C" w:rsidRDefault="00EA416C" w:rsidP="00EA416C">
                            <w:r>
                              <w:rPr>
                                <w:rFonts w:ascii="Arial" w:hAnsi="Arial" w:cs="Arial"/>
                              </w:rPr>
                              <w:t>Any liabilities and/or expenses directly or indirectly from the provision of this information will be met by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069BD" id="Text Box 2" o:spid="_x0000_s1027" type="#_x0000_t202" style="position:absolute;left:0;text-align:left;margin-left:1.5pt;margin-top:22.3pt;width:512.4pt;height: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z3KAIAAE4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">
                <v:textbox>
                  <w:txbxContent>
                    <w:p w:rsidR="00EA416C" w:rsidRDefault="00EA416C" w:rsidP="00EA416C">
                      <w:pPr>
                        <w:spacing w:after="160" w:line="259" w:lineRule="auto"/>
                        <w:rPr>
                          <w:rFonts w:ascii="Arial" w:hAnsi="Arial" w:cs="Arial"/>
                        </w:rPr>
                      </w:pPr>
                      <w:r>
                        <w:rPr>
                          <w:rFonts w:ascii="Arial" w:hAnsi="Arial" w:cs="Arial"/>
                        </w:rPr>
                        <w:t>DJAG will make every reasonable effort to provide current and accurate information. DJAG makes no representations whatsoever, whether expressed or implied that the information provided is accurate, up to date or complete.</w:t>
                      </w:r>
                      <w:r w:rsidR="002713CB">
                        <w:rPr>
                          <w:rFonts w:ascii="Arial" w:hAnsi="Arial" w:cs="Arial"/>
                        </w:rPr>
                        <w:t xml:space="preserve"> </w:t>
                      </w:r>
                      <w:r w:rsidR="002713CB" w:rsidRPr="002713CB">
                        <w:rPr>
                          <w:rFonts w:ascii="Arial" w:hAnsi="Arial" w:cs="Arial"/>
                        </w:rPr>
                        <w:t>Information about criminal proceedings</w:t>
                      </w:r>
                      <w:r w:rsidR="002713CB">
                        <w:rPr>
                          <w:rFonts w:ascii="Arial" w:hAnsi="Arial" w:cs="Arial"/>
                        </w:rPr>
                        <w:t xml:space="preserve"> is limited to proceedings within the last 12 months</w:t>
                      </w:r>
                      <w:r w:rsidR="00BB1DBA">
                        <w:rPr>
                          <w:rFonts w:ascii="Arial" w:hAnsi="Arial" w:cs="Arial"/>
                        </w:rPr>
                        <w:t xml:space="preserve"> involving an adult offender</w:t>
                      </w:r>
                      <w:r w:rsidR="002713CB">
                        <w:rPr>
                          <w:rFonts w:ascii="Arial" w:hAnsi="Arial" w:cs="Arial"/>
                        </w:rPr>
                        <w:t>.</w:t>
                      </w:r>
                    </w:p>
                    <w:p w:rsidR="00EA416C" w:rsidRDefault="00EA416C" w:rsidP="00EA416C">
                      <w:r>
                        <w:rPr>
                          <w:rFonts w:ascii="Arial" w:hAnsi="Arial" w:cs="Arial"/>
                        </w:rPr>
                        <w:t>Any liabilities and/or expenses directly or indirectly from the provision of this information will be met by you.</w:t>
                      </w:r>
                    </w:p>
                  </w:txbxContent>
                </v:textbox>
                <w10:wrap type="square"/>
              </v:shape>
            </w:pict>
          </mc:Fallback>
        </mc:AlternateContent>
      </w:r>
      <w:r w:rsidRPr="00FC5A0C">
        <w:rPr>
          <w:rFonts w:ascii="Arial" w:hAnsi="Arial" w:cs="Arial"/>
        </w:rPr>
        <w:t>Date ____/____/ _____</w:t>
      </w:r>
    </w:p>
    <w:p w:rsidR="00EA416C" w:rsidRDefault="00EA416C" w:rsidP="00EA416C">
      <w:pPr>
        <w:spacing w:after="160" w:line="259" w:lineRule="auto"/>
        <w:rPr>
          <w:rFonts w:ascii="Arial" w:hAnsi="Arial" w:cs="Arial"/>
        </w:rPr>
      </w:pPr>
    </w:p>
    <w:p w:rsidR="00EA416C" w:rsidRDefault="00EA416C" w:rsidP="00EA416C">
      <w:pPr>
        <w:rPr>
          <w:rFonts w:ascii="Arial" w:hAnsi="Arial" w:cs="Arial"/>
        </w:rPr>
      </w:pPr>
      <w:r w:rsidRPr="0010684B">
        <w:rPr>
          <w:rFonts w:ascii="Arial" w:hAnsi="Arial" w:cs="Arial"/>
          <w:noProof/>
          <w:lang w:eastAsia="en-AU"/>
        </w:rPr>
        <w:t xml:space="preserve"> </w:t>
      </w:r>
    </w:p>
    <w:p w:rsidR="00EA416C" w:rsidRPr="00BB5E0C" w:rsidRDefault="00EA416C" w:rsidP="00EA416C">
      <w:pPr>
        <w:rPr>
          <w:rFonts w:ascii="Arial" w:hAnsi="Arial" w:cs="Arial"/>
          <w:b/>
          <w:sz w:val="20"/>
          <w:szCs w:val="20"/>
        </w:rPr>
      </w:pPr>
      <w:r w:rsidRPr="00BB5E0C">
        <w:rPr>
          <w:rFonts w:ascii="Arial" w:hAnsi="Arial" w:cs="Arial"/>
          <w:b/>
          <w:sz w:val="20"/>
          <w:szCs w:val="20"/>
        </w:rPr>
        <w:t xml:space="preserve">Office Use Only- Queensland Courts </w:t>
      </w:r>
      <w:r w:rsidRPr="00BB5E0C">
        <w:rPr>
          <w:rFonts w:ascii="Arial" w:hAnsi="Arial" w:cs="Arial"/>
          <w:b/>
          <w:sz w:val="20"/>
          <w:szCs w:val="20"/>
        </w:rPr>
        <w:tab/>
      </w:r>
      <w:r w:rsidRPr="00BB5E0C">
        <w:rPr>
          <w:rFonts w:ascii="Arial" w:hAnsi="Arial" w:cs="Arial"/>
          <w:b/>
          <w:sz w:val="20"/>
          <w:szCs w:val="20"/>
        </w:rPr>
        <w:tab/>
        <w:t xml:space="preserve">Part B </w:t>
      </w:r>
    </w:p>
    <w:p w:rsidR="00EA416C" w:rsidRDefault="00EA416C" w:rsidP="00EA416C">
      <w:pPr>
        <w:rPr>
          <w:rFonts w:ascii="Arial" w:hAnsi="Arial" w:cs="Arial"/>
          <w:sz w:val="20"/>
          <w:szCs w:val="20"/>
        </w:rPr>
      </w:pPr>
    </w:p>
    <w:p w:rsidR="00EA416C" w:rsidRDefault="00EA416C" w:rsidP="00EA416C">
      <w:pPr>
        <w:rPr>
          <w:rFonts w:ascii="Arial" w:hAnsi="Arial" w:cs="Arial"/>
          <w:sz w:val="20"/>
          <w:szCs w:val="20"/>
        </w:rPr>
      </w:pPr>
    </w:p>
    <w:p w:rsidR="00EA416C" w:rsidRPr="00BB5E0C" w:rsidRDefault="00EA416C" w:rsidP="00EA416C">
      <w:pPr>
        <w:rPr>
          <w:rFonts w:ascii="Arial" w:hAnsi="Arial" w:cs="Arial"/>
          <w:i/>
          <w:sz w:val="20"/>
          <w:szCs w:val="20"/>
        </w:rPr>
      </w:pPr>
      <w:r w:rsidRPr="00BB5E0C">
        <w:rPr>
          <w:rFonts w:ascii="Arial" w:hAnsi="Arial" w:cs="Arial"/>
          <w:sz w:val="20"/>
          <w:szCs w:val="20"/>
        </w:rPr>
        <w:t xml:space="preserve">Please indicate what has been provided. </w:t>
      </w:r>
      <w:r>
        <w:rPr>
          <w:rFonts w:ascii="Arial" w:hAnsi="Arial" w:cs="Arial"/>
          <w:sz w:val="20"/>
          <w:szCs w:val="20"/>
        </w:rPr>
        <w:t>(</w:t>
      </w:r>
      <w:r w:rsidRPr="00BB5E0C">
        <w:rPr>
          <w:rFonts w:ascii="Arial" w:hAnsi="Arial" w:cs="Arial"/>
          <w:i/>
          <w:sz w:val="20"/>
          <w:szCs w:val="20"/>
        </w:rPr>
        <w:t>To be retained on the court file</w:t>
      </w:r>
      <w:r>
        <w:rPr>
          <w:rFonts w:ascii="Arial" w:hAnsi="Arial" w:cs="Arial"/>
          <w:i/>
          <w:sz w:val="20"/>
          <w:szCs w:val="20"/>
        </w:rPr>
        <w:t>)</w:t>
      </w:r>
    </w:p>
    <w:p w:rsidR="00EA416C" w:rsidRPr="00BB5E0C" w:rsidRDefault="00EA416C" w:rsidP="00EA416C">
      <w:pPr>
        <w:jc w:val="both"/>
        <w:rPr>
          <w:rFonts w:ascii="Arial" w:hAnsi="Arial" w:cs="Arial"/>
          <w:sz w:val="20"/>
          <w:szCs w:val="20"/>
        </w:rPr>
      </w:pPr>
    </w:p>
    <w:p w:rsidR="00EA416C" w:rsidRPr="00BB5E0C" w:rsidRDefault="00EA416C" w:rsidP="00EA416C">
      <w:pPr>
        <w:jc w:val="both"/>
        <w:rPr>
          <w:rFonts w:ascii="Arial" w:hAnsi="Arial" w:cs="Arial"/>
          <w:sz w:val="20"/>
          <w:szCs w:val="20"/>
        </w:rPr>
      </w:pPr>
      <w:r w:rsidRPr="00BB5E0C">
        <w:rPr>
          <w:rFonts w:ascii="Arial" w:hAnsi="Arial" w:cs="Arial"/>
          <w:sz w:val="20"/>
          <w:szCs w:val="20"/>
        </w:rPr>
        <w:t xml:space="preserve">Information provided to:  </w:t>
      </w:r>
      <w:r w:rsidRPr="00BB5E0C">
        <w:rPr>
          <w:rFonts w:ascii="Arial" w:hAnsi="Arial" w:cs="Arial"/>
          <w:sz w:val="20"/>
          <w:szCs w:val="20"/>
          <w:highlight w:val="yellow"/>
        </w:rPr>
        <w:t>[Name of person]</w:t>
      </w:r>
      <w:r w:rsidRPr="00BB5E0C">
        <w:rPr>
          <w:rFonts w:ascii="Arial" w:hAnsi="Arial" w:cs="Arial"/>
          <w:sz w:val="20"/>
          <w:szCs w:val="20"/>
        </w:rPr>
        <w:t xml:space="preserve"> ___________, from [</w:t>
      </w:r>
      <w:r w:rsidRPr="00BB5E0C">
        <w:rPr>
          <w:rFonts w:ascii="Arial" w:hAnsi="Arial" w:cs="Arial"/>
          <w:sz w:val="20"/>
          <w:szCs w:val="20"/>
          <w:highlight w:val="yellow"/>
        </w:rPr>
        <w:t>Name of organisation]</w:t>
      </w:r>
      <w:r w:rsidRPr="00BB5E0C">
        <w:rPr>
          <w:rFonts w:ascii="Arial" w:hAnsi="Arial" w:cs="Arial"/>
          <w:sz w:val="20"/>
          <w:szCs w:val="20"/>
        </w:rPr>
        <w:t xml:space="preserve"> __________________________</w:t>
      </w:r>
    </w:p>
    <w:p w:rsidR="00EA416C" w:rsidRPr="00BB5E0C" w:rsidRDefault="00EA416C" w:rsidP="00EA416C">
      <w:pPr>
        <w:jc w:val="both"/>
        <w:rPr>
          <w:rFonts w:ascii="Arial" w:hAnsi="Arial" w:cs="Arial"/>
          <w:sz w:val="20"/>
          <w:szCs w:val="20"/>
        </w:rPr>
      </w:pPr>
    </w:p>
    <w:p w:rsidR="00EA416C" w:rsidRPr="00BB5E0C" w:rsidRDefault="00EA416C" w:rsidP="00EA416C">
      <w:pPr>
        <w:jc w:val="both"/>
        <w:rPr>
          <w:rFonts w:ascii="Arial" w:hAnsi="Arial" w:cs="Arial"/>
          <w:sz w:val="20"/>
          <w:szCs w:val="20"/>
          <w:lang w:val="en-GB"/>
        </w:rPr>
      </w:pPr>
      <w:r w:rsidRPr="00BB5E0C">
        <w:rPr>
          <w:rFonts w:ascii="Arial" w:hAnsi="Arial" w:cs="Arial"/>
          <w:sz w:val="20"/>
          <w:szCs w:val="20"/>
        </w:rPr>
        <w:t>Date information provided:  ___/____/____</w:t>
      </w:r>
      <w:r w:rsidRPr="00BB5E0C">
        <w:rPr>
          <w:rFonts w:ascii="Arial" w:hAnsi="Arial" w:cs="Arial"/>
          <w:sz w:val="20"/>
          <w:szCs w:val="20"/>
          <w:lang w:val="en-GB"/>
        </w:rPr>
        <w:t xml:space="preserve"> </w:t>
      </w:r>
    </w:p>
    <w:p w:rsidR="00EA416C" w:rsidRPr="00BB5E0C" w:rsidRDefault="00EA416C" w:rsidP="00EA416C">
      <w:pPr>
        <w:jc w:val="both"/>
        <w:rPr>
          <w:rFonts w:ascii="Arial" w:hAnsi="Arial" w:cs="Arial"/>
          <w:sz w:val="20"/>
          <w:szCs w:val="20"/>
        </w:rPr>
      </w:pPr>
    </w:p>
    <w:p w:rsidR="00EA416C" w:rsidRPr="00BB5E0C" w:rsidRDefault="00EA416C" w:rsidP="00EA416C">
      <w:pPr>
        <w:rPr>
          <w:rFonts w:ascii="Arial" w:hAnsi="Arial" w:cs="Arial"/>
          <w:sz w:val="20"/>
          <w:szCs w:val="20"/>
        </w:rPr>
      </w:pPr>
      <w:r w:rsidRPr="00BB5E0C">
        <w:rPr>
          <w:rFonts w:ascii="Arial" w:hAnsi="Arial" w:cs="Arial"/>
          <w:sz w:val="20"/>
          <w:szCs w:val="20"/>
        </w:rPr>
        <w:t>Approved by: [</w:t>
      </w:r>
      <w:r w:rsidRPr="00BB5E0C">
        <w:rPr>
          <w:rFonts w:ascii="Arial" w:hAnsi="Arial" w:cs="Arial"/>
          <w:sz w:val="20"/>
          <w:szCs w:val="20"/>
          <w:highlight w:val="yellow"/>
        </w:rPr>
        <w:t>Name of Registrar</w:t>
      </w:r>
      <w:r w:rsidRPr="00BB5E0C">
        <w:rPr>
          <w:rFonts w:ascii="Arial" w:hAnsi="Arial" w:cs="Arial"/>
          <w:sz w:val="20"/>
          <w:szCs w:val="20"/>
        </w:rPr>
        <w:t>] _____________________________________________</w:t>
      </w:r>
    </w:p>
    <w:p w:rsidR="00EA416C" w:rsidRPr="00BB5E0C" w:rsidRDefault="00EA416C" w:rsidP="00EA416C">
      <w:pPr>
        <w:rPr>
          <w:rFonts w:ascii="Arial" w:hAnsi="Arial" w:cs="Arial"/>
          <w:sz w:val="20"/>
          <w:szCs w:val="20"/>
        </w:rPr>
      </w:pPr>
    </w:p>
    <w:p w:rsidR="00EA416C" w:rsidRPr="00BB5E0C" w:rsidRDefault="00EA416C" w:rsidP="00EA416C">
      <w:pPr>
        <w:rPr>
          <w:rFonts w:ascii="Arial" w:hAnsi="Arial" w:cs="Arial"/>
          <w:sz w:val="20"/>
          <w:szCs w:val="20"/>
        </w:rPr>
      </w:pPr>
    </w:p>
    <w:p w:rsidR="00EA416C" w:rsidRPr="00BB5E0C" w:rsidRDefault="00EA416C" w:rsidP="00EA416C">
      <w:pPr>
        <w:rPr>
          <w:rFonts w:ascii="Arial" w:hAnsi="Arial" w:cs="Arial"/>
          <w:sz w:val="20"/>
          <w:szCs w:val="20"/>
        </w:rPr>
      </w:pPr>
    </w:p>
    <w:p w:rsidR="00EA416C" w:rsidRPr="00BB5E0C" w:rsidRDefault="00EA416C" w:rsidP="00EA416C">
      <w:pPr>
        <w:rPr>
          <w:rFonts w:ascii="Arial" w:hAnsi="Arial" w:cs="Arial"/>
          <w:sz w:val="20"/>
          <w:szCs w:val="20"/>
        </w:rPr>
      </w:pPr>
      <w:r w:rsidRPr="00BB5E0C">
        <w:rPr>
          <w:rFonts w:ascii="Arial" w:hAnsi="Arial" w:cs="Arial"/>
          <w:sz w:val="20"/>
          <w:szCs w:val="20"/>
        </w:rPr>
        <w:t>Signature of Registrar:</w:t>
      </w:r>
    </w:p>
    <w:p w:rsidR="00EA416C" w:rsidRPr="00BB5E0C" w:rsidRDefault="00EA416C" w:rsidP="00EA416C">
      <w:pPr>
        <w:jc w:val="both"/>
        <w:rPr>
          <w:rFonts w:ascii="Arial" w:hAnsi="Arial" w:cs="Arial"/>
          <w:sz w:val="20"/>
          <w:szCs w:val="20"/>
        </w:rPr>
      </w:pPr>
      <w:r w:rsidRPr="00BB5E0C">
        <w:rPr>
          <w:rFonts w:ascii="Arial" w:hAnsi="Arial" w:cs="Arial"/>
          <w:sz w:val="20"/>
          <w:szCs w:val="20"/>
        </w:rPr>
        <w:t>Date ____/____/ _____</w:t>
      </w:r>
    </w:p>
    <w:p w:rsidR="00EA416C" w:rsidRPr="00BB5E0C" w:rsidRDefault="00EA416C" w:rsidP="00EA416C">
      <w:pPr>
        <w:rPr>
          <w:rFonts w:ascii="Arial" w:hAnsi="Arial" w:cs="Arial"/>
        </w:rPr>
      </w:pPr>
    </w:p>
    <w:p w:rsidR="00EA416C" w:rsidRPr="00BB5E0C" w:rsidRDefault="00EA416C" w:rsidP="00EA416C">
      <w:pPr>
        <w:rPr>
          <w:rFonts w:ascii="Arial" w:hAnsi="Arial" w:cs="Arial"/>
        </w:rPr>
      </w:pPr>
    </w:p>
    <w:tbl>
      <w:tblPr>
        <w:tblStyle w:val="TableGrid"/>
        <w:tblW w:w="10569" w:type="dxa"/>
        <w:tblLayout w:type="fixed"/>
        <w:tblLook w:val="04A0" w:firstRow="1" w:lastRow="0" w:firstColumn="1" w:lastColumn="0" w:noHBand="0" w:noVBand="1"/>
      </w:tblPr>
      <w:tblGrid>
        <w:gridCol w:w="6374"/>
        <w:gridCol w:w="2126"/>
        <w:gridCol w:w="2069"/>
      </w:tblGrid>
      <w:tr w:rsidR="00EA416C" w:rsidRPr="00BB5E0C" w:rsidTr="00BF448A">
        <w:tc>
          <w:tcPr>
            <w:tcW w:w="6374" w:type="dxa"/>
            <w:tcBorders>
              <w:bottom w:val="single" w:sz="4" w:space="0" w:color="auto"/>
            </w:tcBorders>
          </w:tcPr>
          <w:p w:rsidR="00EA416C" w:rsidRPr="00BB5E0C" w:rsidRDefault="00EA416C" w:rsidP="00BF448A">
            <w:pPr>
              <w:rPr>
                <w:rFonts w:ascii="Arial" w:hAnsi="Arial" w:cs="Arial"/>
                <w:b/>
              </w:rPr>
            </w:pPr>
            <w:r w:rsidRPr="00BB5E0C">
              <w:rPr>
                <w:rFonts w:ascii="Arial" w:hAnsi="Arial" w:cs="Arial"/>
                <w:b/>
              </w:rPr>
              <w:t>What document/information</w:t>
            </w:r>
          </w:p>
        </w:tc>
        <w:tc>
          <w:tcPr>
            <w:tcW w:w="2126" w:type="dxa"/>
            <w:tcBorders>
              <w:bottom w:val="single" w:sz="4" w:space="0" w:color="auto"/>
            </w:tcBorders>
          </w:tcPr>
          <w:p w:rsidR="00EA416C" w:rsidRPr="00BB5E0C" w:rsidRDefault="00EA416C" w:rsidP="00BF448A">
            <w:pPr>
              <w:rPr>
                <w:rFonts w:ascii="Arial" w:hAnsi="Arial" w:cs="Arial"/>
                <w:b/>
              </w:rPr>
            </w:pPr>
            <w:r w:rsidRPr="00BB5E0C">
              <w:rPr>
                <w:rFonts w:ascii="Arial" w:hAnsi="Arial" w:cs="Arial"/>
                <w:b/>
              </w:rPr>
              <w:t xml:space="preserve">To prescribed entity, specialist DFV – for response to a serious threat </w:t>
            </w:r>
          </w:p>
          <w:p w:rsidR="00EA416C" w:rsidRPr="00BB5E0C" w:rsidRDefault="00EA416C" w:rsidP="00BF448A">
            <w:pPr>
              <w:rPr>
                <w:rFonts w:ascii="Arial" w:hAnsi="Arial" w:cs="Arial"/>
                <w:b/>
                <w:i/>
              </w:rPr>
            </w:pPr>
          </w:p>
        </w:tc>
        <w:tc>
          <w:tcPr>
            <w:tcW w:w="2069" w:type="dxa"/>
            <w:tcBorders>
              <w:bottom w:val="single" w:sz="4" w:space="0" w:color="auto"/>
            </w:tcBorders>
          </w:tcPr>
          <w:p w:rsidR="00EA416C" w:rsidRPr="00BB5E0C" w:rsidRDefault="00EA416C" w:rsidP="00BF448A">
            <w:pPr>
              <w:rPr>
                <w:rFonts w:ascii="Arial" w:hAnsi="Arial" w:cs="Arial"/>
                <w:b/>
              </w:rPr>
            </w:pPr>
            <w:r w:rsidRPr="00BB5E0C">
              <w:rPr>
                <w:rFonts w:ascii="Arial" w:hAnsi="Arial" w:cs="Arial"/>
                <w:b/>
              </w:rPr>
              <w:t>To prescribed entity, specialist DFV – for assessment</w:t>
            </w:r>
          </w:p>
        </w:tc>
      </w:tr>
      <w:tr w:rsidR="00EA416C" w:rsidRPr="00BB5E0C" w:rsidTr="00BF448A">
        <w:tc>
          <w:tcPr>
            <w:tcW w:w="6374" w:type="dxa"/>
            <w:tcBorders>
              <w:bottom w:val="nil"/>
              <w:right w:val="single" w:sz="4" w:space="0" w:color="auto"/>
            </w:tcBorders>
          </w:tcPr>
          <w:p w:rsidR="00EA416C" w:rsidRDefault="00EA416C" w:rsidP="00BF448A">
            <w:pPr>
              <w:rPr>
                <w:rFonts w:ascii="Arial" w:hAnsi="Arial" w:cs="Arial"/>
              </w:rPr>
            </w:pPr>
            <w:r w:rsidRPr="00BB5E0C">
              <w:rPr>
                <w:rFonts w:ascii="Arial" w:hAnsi="Arial" w:cs="Arial"/>
              </w:rPr>
              <w:t>DFV proceedings for i</w:t>
            </w:r>
            <w:r w:rsidR="009B165D">
              <w:rPr>
                <w:rFonts w:ascii="Arial" w:hAnsi="Arial" w:cs="Arial"/>
              </w:rPr>
              <w:t>dentified victim</w:t>
            </w:r>
            <w:r w:rsidR="00060768">
              <w:rPr>
                <w:rFonts w:ascii="Arial" w:hAnsi="Arial" w:cs="Arial"/>
              </w:rPr>
              <w:t>,</w:t>
            </w:r>
            <w:r w:rsidR="009B165D">
              <w:rPr>
                <w:rFonts w:ascii="Arial" w:hAnsi="Arial" w:cs="Arial"/>
              </w:rPr>
              <w:t xml:space="preserve"> </w:t>
            </w:r>
            <w:r w:rsidR="00060768">
              <w:rPr>
                <w:rFonts w:ascii="Arial" w:hAnsi="Arial" w:cs="Arial"/>
              </w:rPr>
              <w:t>against</w:t>
            </w:r>
            <w:r w:rsidR="009B165D">
              <w:rPr>
                <w:rFonts w:ascii="Arial" w:hAnsi="Arial" w:cs="Arial"/>
              </w:rPr>
              <w:t xml:space="preserve"> respondent / offender</w:t>
            </w:r>
            <w:r w:rsidRPr="00BB5E0C">
              <w:rPr>
                <w:rFonts w:ascii="Arial" w:hAnsi="Arial" w:cs="Arial"/>
              </w:rPr>
              <w:t xml:space="preserve"> </w:t>
            </w:r>
            <w:r>
              <w:rPr>
                <w:rFonts w:ascii="Arial" w:hAnsi="Arial" w:cs="Arial"/>
              </w:rPr>
              <w:t>–</w:t>
            </w:r>
          </w:p>
          <w:p w:rsidR="00EA416C" w:rsidRPr="00BB5E0C" w:rsidRDefault="00EA416C" w:rsidP="00BF448A">
            <w:pPr>
              <w:rPr>
                <w:rFonts w:ascii="Arial" w:hAnsi="Arial" w:cs="Arial"/>
              </w:rPr>
            </w:pPr>
          </w:p>
        </w:tc>
        <w:tc>
          <w:tcPr>
            <w:tcW w:w="2126" w:type="dxa"/>
            <w:tcBorders>
              <w:left w:val="single" w:sz="4" w:space="0" w:color="auto"/>
              <w:bottom w:val="nil"/>
              <w:right w:val="single" w:sz="4" w:space="0" w:color="auto"/>
            </w:tcBorders>
          </w:tcPr>
          <w:p w:rsidR="00EA416C" w:rsidRDefault="00EA416C" w:rsidP="00BF448A">
            <w:pPr>
              <w:rPr>
                <w:rFonts w:ascii="Arial" w:hAnsi="Arial" w:cs="Arial"/>
              </w:rPr>
            </w:pPr>
          </w:p>
          <w:p w:rsidR="00984B12" w:rsidRPr="00BB5E0C" w:rsidRDefault="00984B12" w:rsidP="00BF448A">
            <w:pPr>
              <w:rPr>
                <w:rFonts w:ascii="Arial" w:hAnsi="Arial" w:cs="Arial"/>
              </w:rPr>
            </w:pPr>
          </w:p>
        </w:tc>
        <w:tc>
          <w:tcPr>
            <w:tcW w:w="2069" w:type="dxa"/>
            <w:tcBorders>
              <w:left w:val="single" w:sz="4" w:space="0" w:color="auto"/>
              <w:bottom w:val="nil"/>
            </w:tcBorders>
          </w:tcPr>
          <w:p w:rsidR="00EA416C" w:rsidRPr="00BB5E0C" w:rsidRDefault="00EA416C" w:rsidP="00BF448A">
            <w:pPr>
              <w:rPr>
                <w:rFonts w:ascii="Arial" w:hAnsi="Arial" w:cs="Arial"/>
              </w:rPr>
            </w:pPr>
          </w:p>
        </w:tc>
      </w:tr>
      <w:tr w:rsidR="00EA416C" w:rsidRPr="00BB5E0C" w:rsidTr="00BF448A">
        <w:tc>
          <w:tcPr>
            <w:tcW w:w="6374" w:type="dxa"/>
            <w:tcBorders>
              <w:top w:val="nil"/>
              <w:bottom w:val="nil"/>
              <w:right w:val="single" w:sz="4" w:space="0" w:color="auto"/>
            </w:tcBorders>
          </w:tcPr>
          <w:p w:rsidR="00EA416C" w:rsidRDefault="009215AA" w:rsidP="00EA416C">
            <w:pPr>
              <w:pStyle w:val="ListParagraph"/>
              <w:numPr>
                <w:ilvl w:val="0"/>
                <w:numId w:val="2"/>
              </w:numPr>
              <w:ind w:left="514"/>
              <w:rPr>
                <w:rFonts w:ascii="Arial" w:hAnsi="Arial" w:cs="Arial"/>
              </w:rPr>
            </w:pPr>
            <w:r>
              <w:rPr>
                <w:rFonts w:ascii="Arial" w:hAnsi="Arial" w:cs="Arial"/>
              </w:rPr>
              <w:t>Copy of current DVO</w:t>
            </w:r>
          </w:p>
          <w:p w:rsidR="00EA416C" w:rsidRPr="0098385B" w:rsidRDefault="00EA416C" w:rsidP="00BF448A">
            <w:pPr>
              <w:ind w:left="154"/>
              <w:rPr>
                <w:rFonts w:ascii="Arial" w:hAnsi="Arial" w:cs="Arial"/>
              </w:rPr>
            </w:pPr>
          </w:p>
          <w:p w:rsidR="00EA416C" w:rsidRPr="0098385B" w:rsidRDefault="00EA416C" w:rsidP="00EA416C">
            <w:pPr>
              <w:pStyle w:val="ListParagraph"/>
              <w:numPr>
                <w:ilvl w:val="0"/>
                <w:numId w:val="2"/>
              </w:numPr>
              <w:ind w:left="514"/>
              <w:rPr>
                <w:rFonts w:ascii="Arial" w:hAnsi="Arial" w:cs="Arial"/>
              </w:rPr>
            </w:pPr>
            <w:r w:rsidRPr="0098385B">
              <w:rPr>
                <w:rFonts w:ascii="Arial" w:hAnsi="Arial" w:cs="Arial"/>
              </w:rPr>
              <w:t>Copy of current Intervention Orde</w:t>
            </w:r>
            <w:r w:rsidRPr="00BB5E0C">
              <w:rPr>
                <w:rFonts w:ascii="Arial" w:hAnsi="Arial" w:cs="Arial"/>
              </w:rPr>
              <w:t>r</w:t>
            </w:r>
          </w:p>
          <w:p w:rsidR="00EA416C" w:rsidRPr="00BB5E0C" w:rsidRDefault="00EA416C" w:rsidP="00BF448A">
            <w:pPr>
              <w:rPr>
                <w:rFonts w:ascii="Arial" w:hAnsi="Arial" w:cs="Arial"/>
              </w:rPr>
            </w:pPr>
            <w:r>
              <w:rPr>
                <w:rFonts w:ascii="Arial" w:hAnsi="Arial" w:cs="Arial"/>
              </w:rPr>
              <w:t xml:space="preserve">  </w:t>
            </w:r>
          </w:p>
        </w:tc>
        <w:tc>
          <w:tcPr>
            <w:tcW w:w="2126" w:type="dxa"/>
            <w:tcBorders>
              <w:top w:val="nil"/>
              <w:left w:val="single" w:sz="4" w:space="0" w:color="auto"/>
              <w:bottom w:val="nil"/>
              <w:right w:val="single" w:sz="4" w:space="0" w:color="auto"/>
            </w:tcBorders>
          </w:tcPr>
          <w:p w:rsidR="00EA416C" w:rsidRPr="00097E7B" w:rsidRDefault="00EA416C" w:rsidP="00BF448A">
            <w:pPr>
              <w:jc w:val="center"/>
              <w:rPr>
                <w:rFonts w:eastAsiaTheme="minorHAnsi"/>
                <w:sz w:val="16"/>
                <w:szCs w:val="16"/>
                <w:lang w:eastAsia="en-US"/>
              </w:rPr>
            </w:pPr>
            <w:r w:rsidRPr="00097E7B">
              <w:rPr>
                <w:rFonts w:eastAsiaTheme="minorHAnsi"/>
                <w:sz w:val="16"/>
                <w:szCs w:val="16"/>
                <w:lang w:eastAsia="en-US"/>
              </w:rPr>
              <w:object w:dxaOrig="705" w:dyaOrig="765" w14:anchorId="05429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7.6pt" o:ole="">
                  <v:imagedata r:id="rId7" o:title=""/>
                </v:shape>
                <o:OLEObject Type="Embed" ProgID="PBrush" ShapeID="_x0000_i1025" DrawAspect="Content" ObjectID="_1584265922" r:id="rId8"/>
              </w:object>
            </w:r>
          </w:p>
          <w:p w:rsidR="00097E7B" w:rsidRPr="00097E7B" w:rsidRDefault="00097E7B" w:rsidP="00BF448A">
            <w:pPr>
              <w:jc w:val="center"/>
              <w:rPr>
                <w:rFonts w:ascii="Arial" w:hAnsi="Arial" w:cs="Arial"/>
                <w:noProof/>
                <w:sz w:val="16"/>
                <w:szCs w:val="16"/>
              </w:rPr>
            </w:pPr>
            <w:r w:rsidRPr="00097E7B">
              <w:rPr>
                <w:rFonts w:eastAsiaTheme="minorHAnsi"/>
                <w:sz w:val="16"/>
                <w:szCs w:val="16"/>
                <w:lang w:eastAsia="en-US"/>
              </w:rPr>
              <w:object w:dxaOrig="705" w:dyaOrig="765" w14:anchorId="0A300ECF">
                <v:shape id="_x0000_i1026" type="#_x0000_t75" style="width:25.2pt;height:27.6pt" o:ole="">
                  <v:imagedata r:id="rId7" o:title=""/>
                </v:shape>
                <o:OLEObject Type="Embed" ProgID="PBrush" ShapeID="_x0000_i1026" DrawAspect="Content" ObjectID="_1584265923" r:id="rId9"/>
              </w:object>
            </w:r>
          </w:p>
        </w:tc>
        <w:tc>
          <w:tcPr>
            <w:tcW w:w="2069" w:type="dxa"/>
            <w:tcBorders>
              <w:top w:val="nil"/>
              <w:left w:val="single" w:sz="4" w:space="0" w:color="auto"/>
              <w:bottom w:val="nil"/>
            </w:tcBorders>
          </w:tcPr>
          <w:p w:rsidR="00EA416C" w:rsidRDefault="00EA416C" w:rsidP="00BF448A">
            <w:pPr>
              <w:jc w:val="center"/>
              <w:rPr>
                <w:rFonts w:eastAsiaTheme="minorHAnsi"/>
                <w:sz w:val="22"/>
                <w:szCs w:val="22"/>
                <w:lang w:eastAsia="en-US"/>
              </w:rPr>
            </w:pPr>
            <w:r w:rsidRPr="00BB5E0C">
              <w:rPr>
                <w:rFonts w:eastAsiaTheme="minorHAnsi"/>
                <w:sz w:val="22"/>
                <w:szCs w:val="22"/>
                <w:lang w:eastAsia="en-US"/>
              </w:rPr>
              <w:object w:dxaOrig="705" w:dyaOrig="765" w14:anchorId="65AC66D0">
                <v:shape id="_x0000_i1027" type="#_x0000_t75" style="width:25.2pt;height:27.6pt" o:ole="">
                  <v:imagedata r:id="rId7" o:title=""/>
                </v:shape>
                <o:OLEObject Type="Embed" ProgID="PBrush" ShapeID="_x0000_i1027" DrawAspect="Content" ObjectID="_1584265924" r:id="rId10"/>
              </w:object>
            </w:r>
          </w:p>
          <w:p w:rsidR="002713CB" w:rsidRPr="00BB5E0C" w:rsidRDefault="002713CB" w:rsidP="00BF448A">
            <w:pPr>
              <w:jc w:val="center"/>
              <w:rPr>
                <w:rFonts w:ascii="Arial" w:hAnsi="Arial" w:cs="Arial"/>
                <w:noProof/>
              </w:rPr>
            </w:pPr>
            <w:r w:rsidRPr="00BB5E0C">
              <w:rPr>
                <w:rFonts w:eastAsiaTheme="minorHAnsi"/>
                <w:sz w:val="22"/>
                <w:szCs w:val="22"/>
                <w:lang w:eastAsia="en-US"/>
              </w:rPr>
              <w:object w:dxaOrig="705" w:dyaOrig="765" w14:anchorId="6196EBD7">
                <v:shape id="_x0000_i1028" type="#_x0000_t75" style="width:25.2pt;height:27.6pt" o:ole="">
                  <v:imagedata r:id="rId7" o:title=""/>
                </v:shape>
                <o:OLEObject Type="Embed" ProgID="PBrush" ShapeID="_x0000_i1028" DrawAspect="Content" ObjectID="_1584265925" r:id="rId11"/>
              </w:object>
            </w:r>
          </w:p>
        </w:tc>
      </w:tr>
      <w:tr w:rsidR="00EA416C" w:rsidRPr="00BB5E0C" w:rsidTr="00BF448A">
        <w:tc>
          <w:tcPr>
            <w:tcW w:w="6374" w:type="dxa"/>
            <w:tcBorders>
              <w:top w:val="nil"/>
              <w:bottom w:val="nil"/>
              <w:right w:val="single" w:sz="4" w:space="0" w:color="auto"/>
            </w:tcBorders>
          </w:tcPr>
          <w:p w:rsidR="00EA416C" w:rsidRPr="00BB5E0C" w:rsidRDefault="00EA416C" w:rsidP="00EA416C">
            <w:pPr>
              <w:pStyle w:val="ListParagraph"/>
              <w:keepLines/>
              <w:numPr>
                <w:ilvl w:val="0"/>
                <w:numId w:val="2"/>
              </w:numPr>
              <w:ind w:left="514"/>
              <w:rPr>
                <w:rFonts w:ascii="Arial" w:hAnsi="Arial" w:cs="Arial"/>
              </w:rPr>
            </w:pPr>
            <w:r w:rsidRPr="00BB5E0C">
              <w:rPr>
                <w:rFonts w:ascii="Arial" w:hAnsi="Arial" w:cs="Arial"/>
              </w:rPr>
              <w:t>Information about applications, including applications to vary or withdraw</w:t>
            </w:r>
          </w:p>
          <w:p w:rsidR="00EA416C" w:rsidRPr="00BB5E0C" w:rsidRDefault="00EA416C" w:rsidP="00BF448A">
            <w:pPr>
              <w:rPr>
                <w:rFonts w:ascii="Arial" w:hAnsi="Arial" w:cs="Arial"/>
              </w:rPr>
            </w:pPr>
          </w:p>
        </w:tc>
        <w:tc>
          <w:tcPr>
            <w:tcW w:w="2126" w:type="dxa"/>
            <w:tcBorders>
              <w:top w:val="nil"/>
              <w:left w:val="single" w:sz="4" w:space="0" w:color="auto"/>
              <w:bottom w:val="nil"/>
              <w:right w:val="single" w:sz="4" w:space="0" w:color="auto"/>
            </w:tcBorders>
          </w:tcPr>
          <w:p w:rsidR="00EA416C" w:rsidRPr="00097E7B" w:rsidRDefault="00EA416C" w:rsidP="00BF448A">
            <w:pPr>
              <w:jc w:val="center"/>
              <w:rPr>
                <w:rFonts w:ascii="Arial" w:hAnsi="Arial" w:cs="Arial"/>
                <w:noProof/>
                <w:sz w:val="16"/>
                <w:szCs w:val="16"/>
              </w:rPr>
            </w:pPr>
            <w:r w:rsidRPr="00097E7B">
              <w:rPr>
                <w:rFonts w:eastAsiaTheme="minorHAnsi"/>
                <w:sz w:val="16"/>
                <w:szCs w:val="16"/>
                <w:lang w:eastAsia="en-US"/>
              </w:rPr>
              <w:object w:dxaOrig="705" w:dyaOrig="765" w14:anchorId="21F12E01">
                <v:shape id="_x0000_i1029" type="#_x0000_t75" style="width:25.2pt;height:27.6pt" o:ole="">
                  <v:imagedata r:id="rId7" o:title=""/>
                </v:shape>
                <o:OLEObject Type="Embed" ProgID="PBrush" ShapeID="_x0000_i1029" DrawAspect="Content" ObjectID="_1584265926" r:id="rId12"/>
              </w:object>
            </w:r>
          </w:p>
        </w:tc>
        <w:tc>
          <w:tcPr>
            <w:tcW w:w="2069" w:type="dxa"/>
            <w:tcBorders>
              <w:top w:val="nil"/>
              <w:left w:val="single" w:sz="4" w:space="0" w:color="auto"/>
              <w:bottom w:val="nil"/>
            </w:tcBorders>
          </w:tcPr>
          <w:p w:rsidR="00EA416C" w:rsidRPr="00BB5E0C" w:rsidRDefault="00EA416C" w:rsidP="00BF448A">
            <w:pPr>
              <w:jc w:val="center"/>
              <w:rPr>
                <w:rFonts w:ascii="Arial" w:hAnsi="Arial" w:cs="Arial"/>
                <w:noProof/>
              </w:rPr>
            </w:pPr>
            <w:r w:rsidRPr="00BB5E0C">
              <w:rPr>
                <w:rFonts w:eastAsiaTheme="minorHAnsi"/>
                <w:sz w:val="22"/>
                <w:szCs w:val="22"/>
                <w:lang w:eastAsia="en-US"/>
              </w:rPr>
              <w:object w:dxaOrig="705" w:dyaOrig="765" w14:anchorId="3C7E9A2E">
                <v:shape id="_x0000_i1030" type="#_x0000_t75" style="width:25.2pt;height:27.6pt" o:ole="">
                  <v:imagedata r:id="rId7" o:title=""/>
                </v:shape>
                <o:OLEObject Type="Embed" ProgID="PBrush" ShapeID="_x0000_i1030" DrawAspect="Content" ObjectID="_1584265927" r:id="rId13"/>
              </w:object>
            </w:r>
          </w:p>
        </w:tc>
      </w:tr>
      <w:tr w:rsidR="00EA416C" w:rsidRPr="00BB5E0C" w:rsidTr="00BF448A">
        <w:tc>
          <w:tcPr>
            <w:tcW w:w="6374" w:type="dxa"/>
            <w:tcBorders>
              <w:top w:val="nil"/>
              <w:bottom w:val="nil"/>
              <w:right w:val="single" w:sz="4" w:space="0" w:color="auto"/>
            </w:tcBorders>
          </w:tcPr>
          <w:p w:rsidR="00C02F58" w:rsidRPr="00C02F58" w:rsidRDefault="009215AA" w:rsidP="00C02F58">
            <w:pPr>
              <w:pStyle w:val="ListParagraph"/>
              <w:keepLines/>
              <w:numPr>
                <w:ilvl w:val="0"/>
                <w:numId w:val="2"/>
              </w:numPr>
              <w:ind w:left="514"/>
              <w:rPr>
                <w:rFonts w:ascii="Arial" w:hAnsi="Arial" w:cs="Arial"/>
              </w:rPr>
            </w:pPr>
            <w:r w:rsidRPr="009215AA">
              <w:rPr>
                <w:rFonts w:ascii="Arial" w:hAnsi="Arial"/>
                <w:szCs w:val="24"/>
              </w:rPr>
              <w:t>Copy/relevant extract of private DV applications, app</w:t>
            </w:r>
            <w:r w:rsidR="00BB1DBA">
              <w:rPr>
                <w:rFonts w:ascii="Arial" w:hAnsi="Arial"/>
                <w:szCs w:val="24"/>
              </w:rPr>
              <w:t>lications to vary or withdraw (n</w:t>
            </w:r>
            <w:r w:rsidRPr="009215AA">
              <w:rPr>
                <w:rFonts w:ascii="Arial" w:hAnsi="Arial"/>
                <w:szCs w:val="24"/>
              </w:rPr>
              <w:t xml:space="preserve">ot </w:t>
            </w:r>
            <w:r w:rsidR="00BB1DBA">
              <w:rPr>
                <w:rFonts w:ascii="Arial" w:hAnsi="Arial"/>
                <w:szCs w:val="24"/>
              </w:rPr>
              <w:t>p</w:t>
            </w:r>
            <w:r w:rsidRPr="009215AA">
              <w:rPr>
                <w:rFonts w:ascii="Arial" w:hAnsi="Arial"/>
                <w:szCs w:val="24"/>
              </w:rPr>
              <w:t xml:space="preserve">olice </w:t>
            </w:r>
            <w:r w:rsidR="00BB1DBA">
              <w:rPr>
                <w:rFonts w:ascii="Arial" w:hAnsi="Arial"/>
                <w:szCs w:val="24"/>
              </w:rPr>
              <w:t>a</w:t>
            </w:r>
            <w:r w:rsidRPr="009215AA">
              <w:rPr>
                <w:rFonts w:ascii="Arial" w:hAnsi="Arial"/>
                <w:szCs w:val="24"/>
              </w:rPr>
              <w:t>pplications)</w:t>
            </w:r>
          </w:p>
          <w:p w:rsidR="00EA416C" w:rsidRPr="00BB5E0C" w:rsidRDefault="00EA416C" w:rsidP="00BF448A">
            <w:pPr>
              <w:rPr>
                <w:rFonts w:ascii="Arial" w:hAnsi="Arial" w:cs="Arial"/>
              </w:rPr>
            </w:pPr>
          </w:p>
        </w:tc>
        <w:tc>
          <w:tcPr>
            <w:tcW w:w="2126" w:type="dxa"/>
            <w:tcBorders>
              <w:top w:val="nil"/>
              <w:left w:val="single" w:sz="4" w:space="0" w:color="auto"/>
              <w:bottom w:val="nil"/>
              <w:right w:val="single" w:sz="4" w:space="0" w:color="auto"/>
            </w:tcBorders>
          </w:tcPr>
          <w:p w:rsidR="00EA416C" w:rsidRPr="00BB5E0C" w:rsidRDefault="00EA416C" w:rsidP="00BF448A">
            <w:pPr>
              <w:jc w:val="center"/>
              <w:rPr>
                <w:rFonts w:ascii="Arial" w:hAnsi="Arial" w:cs="Arial"/>
                <w:noProof/>
              </w:rPr>
            </w:pPr>
            <w:r w:rsidRPr="00BB5E0C">
              <w:rPr>
                <w:rFonts w:eastAsiaTheme="minorHAnsi"/>
                <w:sz w:val="22"/>
                <w:szCs w:val="22"/>
                <w:lang w:eastAsia="en-US"/>
              </w:rPr>
              <w:object w:dxaOrig="705" w:dyaOrig="765" w14:anchorId="5FEDAAEE">
                <v:shape id="_x0000_i1031" type="#_x0000_t75" style="width:25.2pt;height:27.6pt" o:ole="">
                  <v:imagedata r:id="rId7" o:title=""/>
                </v:shape>
                <o:OLEObject Type="Embed" ProgID="PBrush" ShapeID="_x0000_i1031" DrawAspect="Content" ObjectID="_1584265928" r:id="rId14"/>
              </w:object>
            </w:r>
          </w:p>
        </w:tc>
        <w:tc>
          <w:tcPr>
            <w:tcW w:w="2069" w:type="dxa"/>
            <w:tcBorders>
              <w:top w:val="nil"/>
              <w:left w:val="single" w:sz="4" w:space="0" w:color="auto"/>
              <w:bottom w:val="nil"/>
            </w:tcBorders>
          </w:tcPr>
          <w:p w:rsidR="00EA416C" w:rsidRPr="00BB5E0C" w:rsidRDefault="00EA416C" w:rsidP="00BF448A">
            <w:pPr>
              <w:jc w:val="center"/>
              <w:rPr>
                <w:rFonts w:ascii="Arial" w:hAnsi="Arial" w:cs="Arial"/>
                <w:noProof/>
              </w:rPr>
            </w:pPr>
            <w:r w:rsidRPr="00BB5E0C">
              <w:rPr>
                <w:rFonts w:eastAsiaTheme="minorHAnsi"/>
                <w:sz w:val="22"/>
                <w:szCs w:val="22"/>
                <w:lang w:eastAsia="en-US"/>
              </w:rPr>
              <w:object w:dxaOrig="705" w:dyaOrig="765" w14:anchorId="3BC34C98">
                <v:shape id="_x0000_i1032" type="#_x0000_t75" style="width:25.2pt;height:27.6pt" o:ole="">
                  <v:imagedata r:id="rId7" o:title=""/>
                </v:shape>
                <o:OLEObject Type="Embed" ProgID="PBrush" ShapeID="_x0000_i1032" DrawAspect="Content" ObjectID="_1584265929" r:id="rId15"/>
              </w:object>
            </w:r>
          </w:p>
        </w:tc>
      </w:tr>
      <w:tr w:rsidR="00EA416C" w:rsidRPr="00BB5E0C" w:rsidTr="00BF448A">
        <w:tc>
          <w:tcPr>
            <w:tcW w:w="6374" w:type="dxa"/>
            <w:tcBorders>
              <w:top w:val="nil"/>
              <w:bottom w:val="nil"/>
              <w:right w:val="single" w:sz="4" w:space="0" w:color="auto"/>
            </w:tcBorders>
          </w:tcPr>
          <w:p w:rsidR="00097E7B" w:rsidRDefault="00097E7B" w:rsidP="00097E7B">
            <w:pPr>
              <w:pStyle w:val="ListParagraph"/>
              <w:keepLines/>
              <w:ind w:left="514"/>
              <w:rPr>
                <w:rFonts w:ascii="Arial" w:hAnsi="Arial" w:cs="Arial"/>
              </w:rPr>
            </w:pPr>
          </w:p>
          <w:p w:rsidR="00EA416C" w:rsidRDefault="00EA416C" w:rsidP="00EA416C">
            <w:pPr>
              <w:pStyle w:val="ListParagraph"/>
              <w:keepLines/>
              <w:numPr>
                <w:ilvl w:val="0"/>
                <w:numId w:val="2"/>
              </w:numPr>
              <w:ind w:left="514"/>
              <w:rPr>
                <w:rFonts w:ascii="Arial" w:hAnsi="Arial" w:cs="Arial"/>
              </w:rPr>
            </w:pPr>
            <w:r w:rsidRPr="00BB5E0C">
              <w:rPr>
                <w:rFonts w:ascii="Arial" w:hAnsi="Arial" w:cs="Arial"/>
              </w:rPr>
              <w:t>Court Safety Form attached to DV file</w:t>
            </w:r>
          </w:p>
          <w:p w:rsidR="00C02F58" w:rsidRDefault="00C02F58" w:rsidP="00C02F58">
            <w:pPr>
              <w:pStyle w:val="ListParagraph"/>
              <w:keepLines/>
              <w:ind w:left="514"/>
              <w:rPr>
                <w:rFonts w:ascii="Arial" w:hAnsi="Arial" w:cs="Arial"/>
              </w:rPr>
            </w:pPr>
          </w:p>
          <w:p w:rsidR="00C02F58" w:rsidRPr="00C02F58" w:rsidRDefault="00060768" w:rsidP="00EA416C">
            <w:pPr>
              <w:pStyle w:val="ListParagraph"/>
              <w:keepLines/>
              <w:numPr>
                <w:ilvl w:val="0"/>
                <w:numId w:val="2"/>
              </w:numPr>
              <w:ind w:left="514"/>
              <w:rPr>
                <w:rFonts w:ascii="Arial" w:hAnsi="Arial" w:cs="Arial"/>
              </w:rPr>
            </w:pPr>
            <w:r>
              <w:rPr>
                <w:rFonts w:ascii="Arial" w:hAnsi="Arial"/>
                <w:szCs w:val="24"/>
              </w:rPr>
              <w:t xml:space="preserve">Copy of </w:t>
            </w:r>
            <w:r w:rsidR="00C02F58" w:rsidRPr="00C02F58">
              <w:rPr>
                <w:rFonts w:ascii="Arial" w:hAnsi="Arial"/>
                <w:szCs w:val="24"/>
              </w:rPr>
              <w:t>previous DVOs</w:t>
            </w:r>
          </w:p>
          <w:p w:rsidR="00EA416C" w:rsidRPr="00BB5E0C" w:rsidRDefault="00EA416C" w:rsidP="00BF448A">
            <w:pPr>
              <w:rPr>
                <w:rFonts w:ascii="Arial" w:hAnsi="Arial" w:cs="Arial"/>
              </w:rPr>
            </w:pPr>
          </w:p>
        </w:tc>
        <w:tc>
          <w:tcPr>
            <w:tcW w:w="2126" w:type="dxa"/>
            <w:tcBorders>
              <w:top w:val="nil"/>
              <w:left w:val="single" w:sz="4" w:space="0" w:color="auto"/>
              <w:bottom w:val="nil"/>
              <w:right w:val="single" w:sz="4" w:space="0" w:color="auto"/>
            </w:tcBorders>
          </w:tcPr>
          <w:p w:rsidR="00EA416C" w:rsidRDefault="00097E7B" w:rsidP="00BF448A">
            <w:pPr>
              <w:jc w:val="center"/>
              <w:rPr>
                <w:rFonts w:eastAsiaTheme="minorHAnsi"/>
                <w:sz w:val="22"/>
                <w:szCs w:val="22"/>
                <w:lang w:eastAsia="en-US"/>
              </w:rPr>
            </w:pPr>
            <w:r w:rsidRPr="00BB5E0C">
              <w:rPr>
                <w:rFonts w:eastAsiaTheme="minorHAnsi"/>
                <w:sz w:val="22"/>
                <w:szCs w:val="22"/>
                <w:lang w:eastAsia="en-US"/>
              </w:rPr>
              <w:object w:dxaOrig="705" w:dyaOrig="765" w14:anchorId="495B2322">
                <v:shape id="_x0000_i1033" type="#_x0000_t75" style="width:25.2pt;height:27.6pt" o:ole="">
                  <v:imagedata r:id="rId7" o:title=""/>
                </v:shape>
                <o:OLEObject Type="Embed" ProgID="PBrush" ShapeID="_x0000_i1033" DrawAspect="Content" ObjectID="_1584265930" r:id="rId16"/>
              </w:object>
            </w:r>
          </w:p>
          <w:p w:rsidR="00097E7B" w:rsidRPr="00BB5E0C" w:rsidRDefault="00097E7B" w:rsidP="00BF448A">
            <w:pPr>
              <w:jc w:val="center"/>
              <w:rPr>
                <w:rFonts w:ascii="Arial" w:hAnsi="Arial" w:cs="Arial"/>
                <w:noProof/>
              </w:rPr>
            </w:pPr>
            <w:r w:rsidRPr="00BB5E0C">
              <w:rPr>
                <w:rFonts w:eastAsiaTheme="minorHAnsi"/>
                <w:sz w:val="22"/>
                <w:szCs w:val="22"/>
                <w:lang w:eastAsia="en-US"/>
              </w:rPr>
              <w:object w:dxaOrig="705" w:dyaOrig="765" w14:anchorId="00950512">
                <v:shape id="_x0000_i1034" type="#_x0000_t75" style="width:25.2pt;height:27.6pt" o:ole="">
                  <v:imagedata r:id="rId7" o:title=""/>
                </v:shape>
                <o:OLEObject Type="Embed" ProgID="PBrush" ShapeID="_x0000_i1034" DrawAspect="Content" ObjectID="_1584265931" r:id="rId17"/>
              </w:object>
            </w:r>
          </w:p>
        </w:tc>
        <w:tc>
          <w:tcPr>
            <w:tcW w:w="2069" w:type="dxa"/>
            <w:tcBorders>
              <w:top w:val="nil"/>
              <w:left w:val="single" w:sz="4" w:space="0" w:color="auto"/>
              <w:bottom w:val="nil"/>
            </w:tcBorders>
          </w:tcPr>
          <w:p w:rsidR="00EA416C" w:rsidRDefault="00EA416C" w:rsidP="00BF448A">
            <w:pPr>
              <w:jc w:val="center"/>
              <w:rPr>
                <w:rFonts w:eastAsiaTheme="minorHAnsi"/>
                <w:sz w:val="22"/>
                <w:szCs w:val="22"/>
                <w:lang w:eastAsia="en-US"/>
              </w:rPr>
            </w:pPr>
            <w:r w:rsidRPr="00BB5E0C">
              <w:rPr>
                <w:rFonts w:eastAsiaTheme="minorHAnsi"/>
                <w:sz w:val="22"/>
                <w:szCs w:val="22"/>
                <w:lang w:eastAsia="en-US"/>
              </w:rPr>
              <w:object w:dxaOrig="705" w:dyaOrig="765" w14:anchorId="109B5726">
                <v:shape id="_x0000_i1035" type="#_x0000_t75" style="width:25.2pt;height:27.6pt" o:ole="">
                  <v:imagedata r:id="rId7" o:title=""/>
                </v:shape>
                <o:OLEObject Type="Embed" ProgID="PBrush" ShapeID="_x0000_i1035" DrawAspect="Content" ObjectID="_1584265932" r:id="rId18"/>
              </w:object>
            </w:r>
          </w:p>
          <w:p w:rsidR="002713CB" w:rsidRPr="00BB5E0C" w:rsidRDefault="002713CB" w:rsidP="002713CB">
            <w:pPr>
              <w:jc w:val="center"/>
              <w:rPr>
                <w:rFonts w:ascii="Arial" w:hAnsi="Arial" w:cs="Arial"/>
                <w:noProof/>
              </w:rPr>
            </w:pPr>
            <w:r w:rsidRPr="00BB5E0C">
              <w:rPr>
                <w:rFonts w:eastAsiaTheme="minorHAnsi"/>
                <w:sz w:val="22"/>
                <w:szCs w:val="22"/>
                <w:lang w:eastAsia="en-US"/>
              </w:rPr>
              <w:object w:dxaOrig="705" w:dyaOrig="765" w14:anchorId="49683FCE">
                <v:shape id="_x0000_i1036" type="#_x0000_t75" style="width:25.2pt;height:27.6pt" o:ole="">
                  <v:imagedata r:id="rId7" o:title=""/>
                </v:shape>
                <o:OLEObject Type="Embed" ProgID="PBrush" ShapeID="_x0000_i1036" DrawAspect="Content" ObjectID="_1584265933" r:id="rId19"/>
              </w:object>
            </w:r>
          </w:p>
        </w:tc>
      </w:tr>
      <w:tr w:rsidR="00EA416C" w:rsidRPr="00BB5E0C" w:rsidTr="00BF448A">
        <w:tc>
          <w:tcPr>
            <w:tcW w:w="6374" w:type="dxa"/>
            <w:tcBorders>
              <w:top w:val="nil"/>
              <w:right w:val="single" w:sz="4" w:space="0" w:color="auto"/>
            </w:tcBorders>
          </w:tcPr>
          <w:p w:rsidR="00EA416C" w:rsidRPr="003B6517" w:rsidRDefault="003B6517" w:rsidP="00244601">
            <w:pPr>
              <w:keepLines/>
              <w:spacing w:line="259" w:lineRule="auto"/>
              <w:rPr>
                <w:rFonts w:ascii="Arial" w:hAnsi="Arial" w:cstheme="minorBidi"/>
                <w:i/>
                <w:sz w:val="14"/>
                <w:szCs w:val="14"/>
                <w:u w:val="single"/>
              </w:rPr>
            </w:pPr>
            <w:r w:rsidRPr="003B6517">
              <w:rPr>
                <w:rFonts w:ascii="Arial" w:hAnsi="Arial" w:cstheme="minorBidi"/>
                <w:b/>
                <w:color w:val="FF0000"/>
                <w:sz w:val="14"/>
                <w:szCs w:val="14"/>
              </w:rPr>
              <w:t>Details of named person only disclosed if relevant to the request</w:t>
            </w:r>
            <w:r>
              <w:rPr>
                <w:rFonts w:ascii="Arial" w:hAnsi="Arial" w:cstheme="minorBidi"/>
                <w:b/>
                <w:color w:val="FF0000"/>
                <w:sz w:val="14"/>
                <w:szCs w:val="14"/>
              </w:rPr>
              <w:t>.</w:t>
            </w:r>
          </w:p>
        </w:tc>
        <w:tc>
          <w:tcPr>
            <w:tcW w:w="2126" w:type="dxa"/>
            <w:tcBorders>
              <w:top w:val="nil"/>
              <w:left w:val="single" w:sz="4" w:space="0" w:color="auto"/>
              <w:right w:val="single" w:sz="4" w:space="0" w:color="auto"/>
            </w:tcBorders>
          </w:tcPr>
          <w:p w:rsidR="00EA416C" w:rsidRPr="00BB5E0C" w:rsidRDefault="00EA416C" w:rsidP="00BF448A">
            <w:pPr>
              <w:jc w:val="center"/>
              <w:rPr>
                <w:rFonts w:ascii="Arial" w:hAnsi="Arial" w:cs="Arial"/>
                <w:noProof/>
              </w:rPr>
            </w:pPr>
          </w:p>
        </w:tc>
        <w:tc>
          <w:tcPr>
            <w:tcW w:w="2069" w:type="dxa"/>
            <w:tcBorders>
              <w:top w:val="nil"/>
              <w:left w:val="single" w:sz="4" w:space="0" w:color="auto"/>
            </w:tcBorders>
          </w:tcPr>
          <w:p w:rsidR="00271E19" w:rsidRPr="00271E19" w:rsidRDefault="00271E19" w:rsidP="00BF448A">
            <w:pPr>
              <w:jc w:val="center"/>
              <w:rPr>
                <w:rFonts w:ascii="Arial" w:hAnsi="Arial" w:cs="Arial"/>
                <w:noProof/>
              </w:rPr>
            </w:pPr>
          </w:p>
        </w:tc>
      </w:tr>
      <w:tr w:rsidR="00EA416C" w:rsidRPr="00BB5E0C" w:rsidTr="00984B12">
        <w:trPr>
          <w:trHeight w:val="600"/>
        </w:trPr>
        <w:tc>
          <w:tcPr>
            <w:tcW w:w="6374" w:type="dxa"/>
            <w:tcBorders>
              <w:bottom w:val="single" w:sz="4" w:space="0" w:color="auto"/>
            </w:tcBorders>
          </w:tcPr>
          <w:p w:rsidR="00EA416C" w:rsidRPr="00BB5E0C" w:rsidRDefault="00EA416C" w:rsidP="009B165D">
            <w:pPr>
              <w:keepLines/>
              <w:rPr>
                <w:rFonts w:ascii="Arial" w:hAnsi="Arial" w:cs="Arial"/>
                <w:b/>
              </w:rPr>
            </w:pPr>
            <w:r w:rsidRPr="00BB5E0C">
              <w:rPr>
                <w:rFonts w:ascii="Arial" w:hAnsi="Arial" w:cs="Arial"/>
              </w:rPr>
              <w:t xml:space="preserve">Existence of other current DVOs for the same victim (as </w:t>
            </w:r>
            <w:r w:rsidR="009B165D">
              <w:rPr>
                <w:rFonts w:ascii="Arial" w:hAnsi="Arial" w:cs="Arial"/>
              </w:rPr>
              <w:t>aggrieved</w:t>
            </w:r>
            <w:r w:rsidRPr="00BB5E0C">
              <w:rPr>
                <w:rFonts w:ascii="Arial" w:hAnsi="Arial" w:cs="Arial"/>
              </w:rPr>
              <w:t xml:space="preserve"> or </w:t>
            </w:r>
            <w:r w:rsidR="009B165D">
              <w:rPr>
                <w:rFonts w:ascii="Arial" w:hAnsi="Arial" w:cs="Arial"/>
              </w:rPr>
              <w:t>r</w:t>
            </w:r>
            <w:r w:rsidRPr="00BB5E0C">
              <w:rPr>
                <w:rFonts w:ascii="Arial" w:hAnsi="Arial" w:cs="Arial"/>
              </w:rPr>
              <w:t>espondent)</w:t>
            </w:r>
          </w:p>
        </w:tc>
        <w:tc>
          <w:tcPr>
            <w:tcW w:w="2126" w:type="dxa"/>
            <w:tcBorders>
              <w:bottom w:val="single" w:sz="4" w:space="0" w:color="auto"/>
            </w:tcBorders>
          </w:tcPr>
          <w:p w:rsidR="00EA416C" w:rsidRPr="00984B12" w:rsidRDefault="00EA416C" w:rsidP="00BF448A">
            <w:pPr>
              <w:jc w:val="center"/>
              <w:rPr>
                <w:rFonts w:ascii="Arial" w:hAnsi="Arial" w:cs="Arial"/>
                <w:noProof/>
                <w:sz w:val="10"/>
                <w:szCs w:val="10"/>
              </w:rPr>
            </w:pPr>
            <w:r w:rsidRPr="00BB5E0C">
              <w:rPr>
                <w:rFonts w:eastAsiaTheme="minorHAnsi"/>
                <w:sz w:val="22"/>
                <w:szCs w:val="22"/>
                <w:lang w:eastAsia="en-US"/>
              </w:rPr>
              <w:object w:dxaOrig="705" w:dyaOrig="765" w14:anchorId="2FA88A6F">
                <v:shape id="_x0000_i1037" type="#_x0000_t75" style="width:25.2pt;height:27.6pt" o:ole="">
                  <v:imagedata r:id="rId7" o:title=""/>
                </v:shape>
                <o:OLEObject Type="Embed" ProgID="PBrush" ShapeID="_x0000_i1037" DrawAspect="Content" ObjectID="_1584265934" r:id="rId20"/>
              </w:object>
            </w:r>
          </w:p>
        </w:tc>
        <w:tc>
          <w:tcPr>
            <w:tcW w:w="2069" w:type="dxa"/>
            <w:tcBorders>
              <w:bottom w:val="single" w:sz="4" w:space="0" w:color="auto"/>
            </w:tcBorders>
            <w:shd w:val="clear" w:color="auto" w:fill="FFFFFF" w:themeFill="background1"/>
          </w:tcPr>
          <w:p w:rsidR="00984B12" w:rsidRDefault="00984B12" w:rsidP="00BF448A">
            <w:pPr>
              <w:jc w:val="center"/>
              <w:rPr>
                <w:rFonts w:ascii="Arial" w:hAnsi="Arial" w:cs="Arial"/>
                <w:noProof/>
              </w:rPr>
            </w:pPr>
          </w:p>
          <w:p w:rsidR="00EA416C" w:rsidRPr="00BB5E0C" w:rsidRDefault="00EA416C" w:rsidP="00BF448A">
            <w:pPr>
              <w:jc w:val="center"/>
              <w:rPr>
                <w:rFonts w:ascii="Arial" w:hAnsi="Arial" w:cs="Arial"/>
                <w:noProof/>
              </w:rPr>
            </w:pPr>
            <w:r w:rsidRPr="00BB5E0C">
              <w:rPr>
                <w:rFonts w:ascii="Arial" w:hAnsi="Arial" w:cs="Arial"/>
                <w:noProof/>
              </w:rPr>
              <w:t>N/A</w:t>
            </w:r>
          </w:p>
        </w:tc>
      </w:tr>
      <w:tr w:rsidR="00EA416C" w:rsidRPr="00BB5E0C" w:rsidTr="00BF448A">
        <w:tc>
          <w:tcPr>
            <w:tcW w:w="6374" w:type="dxa"/>
            <w:tcBorders>
              <w:bottom w:val="nil"/>
              <w:right w:val="single" w:sz="4" w:space="0" w:color="auto"/>
            </w:tcBorders>
          </w:tcPr>
          <w:p w:rsidR="00EA416C" w:rsidRPr="00BB5E0C" w:rsidRDefault="00EA416C" w:rsidP="00BF448A">
            <w:pPr>
              <w:keepLines/>
              <w:rPr>
                <w:rFonts w:ascii="Arial" w:hAnsi="Arial" w:cs="Arial"/>
              </w:rPr>
            </w:pPr>
            <w:r w:rsidRPr="00BB5E0C">
              <w:rPr>
                <w:rFonts w:ascii="Arial" w:hAnsi="Arial" w:cs="Arial"/>
              </w:rPr>
              <w:t>Information about:</w:t>
            </w:r>
          </w:p>
          <w:p w:rsidR="00EA416C" w:rsidRDefault="00C02F58" w:rsidP="00BF448A">
            <w:pPr>
              <w:keepLines/>
              <w:rPr>
                <w:rFonts w:ascii="Arial" w:hAnsi="Arial" w:cs="Arial"/>
              </w:rPr>
            </w:pPr>
            <w:r>
              <w:rPr>
                <w:rFonts w:ascii="Arial" w:hAnsi="Arial" w:cs="Arial"/>
              </w:rPr>
              <w:t xml:space="preserve">- the existence of </w:t>
            </w:r>
            <w:r w:rsidR="00EA416C" w:rsidRPr="00BB5E0C">
              <w:rPr>
                <w:rFonts w:ascii="Arial" w:hAnsi="Arial" w:cs="Arial"/>
              </w:rPr>
              <w:t xml:space="preserve">other/ previous DVOs relating to </w:t>
            </w:r>
            <w:r w:rsidR="009B165D">
              <w:rPr>
                <w:rFonts w:ascii="Arial" w:hAnsi="Arial" w:cs="Arial"/>
              </w:rPr>
              <w:t xml:space="preserve">respondent / offender </w:t>
            </w:r>
            <w:r w:rsidR="00EA416C" w:rsidRPr="00BB5E0C">
              <w:rPr>
                <w:rFonts w:ascii="Arial" w:hAnsi="Arial" w:cs="Arial"/>
              </w:rPr>
              <w:t>and a different victim</w:t>
            </w:r>
          </w:p>
          <w:p w:rsidR="00097E7B" w:rsidRPr="00097E7B" w:rsidRDefault="00097E7B" w:rsidP="00BF448A">
            <w:pPr>
              <w:keepLines/>
              <w:rPr>
                <w:rFonts w:ascii="Arial" w:hAnsi="Arial" w:cs="Arial"/>
                <w:sz w:val="8"/>
                <w:szCs w:val="8"/>
              </w:rPr>
            </w:pPr>
          </w:p>
        </w:tc>
        <w:tc>
          <w:tcPr>
            <w:tcW w:w="2126" w:type="dxa"/>
            <w:tcBorders>
              <w:left w:val="single" w:sz="4" w:space="0" w:color="auto"/>
              <w:bottom w:val="nil"/>
              <w:right w:val="single" w:sz="4" w:space="0" w:color="auto"/>
            </w:tcBorders>
          </w:tcPr>
          <w:p w:rsidR="00EA416C" w:rsidRPr="00BB5E0C" w:rsidRDefault="00EA416C" w:rsidP="00BF448A">
            <w:pPr>
              <w:jc w:val="center"/>
              <w:rPr>
                <w:rFonts w:ascii="Arial" w:hAnsi="Arial" w:cs="Arial"/>
                <w:noProof/>
              </w:rPr>
            </w:pPr>
            <w:r w:rsidRPr="00BB5E0C">
              <w:rPr>
                <w:rFonts w:eastAsiaTheme="minorHAnsi"/>
                <w:sz w:val="22"/>
                <w:szCs w:val="22"/>
                <w:lang w:eastAsia="en-US"/>
              </w:rPr>
              <w:object w:dxaOrig="705" w:dyaOrig="765" w14:anchorId="6FD382BD">
                <v:shape id="_x0000_i1038" type="#_x0000_t75" style="width:25.2pt;height:27.6pt" o:ole="">
                  <v:imagedata r:id="rId7" o:title=""/>
                </v:shape>
                <o:OLEObject Type="Embed" ProgID="PBrush" ShapeID="_x0000_i1038" DrawAspect="Content" ObjectID="_1584265935" r:id="rId21"/>
              </w:object>
            </w:r>
          </w:p>
        </w:tc>
        <w:tc>
          <w:tcPr>
            <w:tcW w:w="2069" w:type="dxa"/>
            <w:tcBorders>
              <w:left w:val="single" w:sz="4" w:space="0" w:color="auto"/>
              <w:bottom w:val="nil"/>
            </w:tcBorders>
            <w:shd w:val="clear" w:color="auto" w:fill="FFFFFF" w:themeFill="background1"/>
          </w:tcPr>
          <w:p w:rsidR="00EA416C" w:rsidRPr="00BB5E0C" w:rsidRDefault="00097E7B" w:rsidP="00BF448A">
            <w:pPr>
              <w:jc w:val="center"/>
              <w:rPr>
                <w:rFonts w:ascii="Arial" w:hAnsi="Arial" w:cs="Arial"/>
                <w:noProof/>
              </w:rPr>
            </w:pPr>
            <w:r w:rsidRPr="00BB5E0C">
              <w:rPr>
                <w:rFonts w:eastAsiaTheme="minorHAnsi"/>
                <w:sz w:val="22"/>
                <w:szCs w:val="22"/>
                <w:lang w:eastAsia="en-US"/>
              </w:rPr>
              <w:object w:dxaOrig="705" w:dyaOrig="765" w14:anchorId="788B605D">
                <v:shape id="_x0000_i1039" type="#_x0000_t75" style="width:25.2pt;height:27.6pt" o:ole="">
                  <v:imagedata r:id="rId7" o:title=""/>
                </v:shape>
                <o:OLEObject Type="Embed" ProgID="PBrush" ShapeID="_x0000_i1039" DrawAspect="Content" ObjectID="_1584265936" r:id="rId22"/>
              </w:object>
            </w:r>
          </w:p>
        </w:tc>
      </w:tr>
      <w:tr w:rsidR="00EA416C" w:rsidRPr="00BB5E0C" w:rsidTr="00BF448A">
        <w:tc>
          <w:tcPr>
            <w:tcW w:w="6374" w:type="dxa"/>
            <w:tcBorders>
              <w:top w:val="nil"/>
              <w:right w:val="single" w:sz="4" w:space="0" w:color="auto"/>
            </w:tcBorders>
          </w:tcPr>
          <w:p w:rsidR="00244601" w:rsidRPr="00097E7B" w:rsidRDefault="00244601" w:rsidP="00097E7B">
            <w:pPr>
              <w:keepLines/>
              <w:rPr>
                <w:rFonts w:ascii="Arial" w:hAnsi="Arial" w:cs="Arial"/>
                <w:sz w:val="14"/>
                <w:szCs w:val="14"/>
              </w:rPr>
            </w:pPr>
            <w:r>
              <w:rPr>
                <w:rFonts w:ascii="Arial" w:hAnsi="Arial"/>
                <w:b/>
                <w:color w:val="FF0000"/>
                <w:sz w:val="14"/>
                <w:szCs w:val="14"/>
              </w:rPr>
              <w:t>I</w:t>
            </w:r>
            <w:r w:rsidRPr="00244601">
              <w:rPr>
                <w:rFonts w:ascii="Arial" w:hAnsi="Arial"/>
                <w:b/>
                <w:color w:val="FF0000"/>
                <w:sz w:val="14"/>
                <w:szCs w:val="14"/>
              </w:rPr>
              <w:t xml:space="preserve">dentity of </w:t>
            </w:r>
            <w:r w:rsidR="009B165D">
              <w:rPr>
                <w:rFonts w:ascii="Arial" w:hAnsi="Arial"/>
                <w:b/>
                <w:color w:val="FF0000"/>
                <w:sz w:val="14"/>
                <w:szCs w:val="14"/>
              </w:rPr>
              <w:t>aggrieved</w:t>
            </w:r>
            <w:r w:rsidR="00C02F58">
              <w:rPr>
                <w:rFonts w:ascii="Arial" w:hAnsi="Arial"/>
                <w:b/>
                <w:color w:val="FF0000"/>
                <w:sz w:val="14"/>
                <w:szCs w:val="14"/>
              </w:rPr>
              <w:t>/named persons not provided</w:t>
            </w:r>
          </w:p>
        </w:tc>
        <w:tc>
          <w:tcPr>
            <w:tcW w:w="2126" w:type="dxa"/>
            <w:tcBorders>
              <w:top w:val="nil"/>
              <w:left w:val="single" w:sz="4" w:space="0" w:color="auto"/>
              <w:right w:val="single" w:sz="4" w:space="0" w:color="auto"/>
            </w:tcBorders>
          </w:tcPr>
          <w:p w:rsidR="00EA416C" w:rsidRPr="00BB5E0C" w:rsidRDefault="00EA416C" w:rsidP="00097E7B"/>
        </w:tc>
        <w:tc>
          <w:tcPr>
            <w:tcW w:w="2069" w:type="dxa"/>
            <w:tcBorders>
              <w:top w:val="nil"/>
              <w:left w:val="single" w:sz="4" w:space="0" w:color="auto"/>
            </w:tcBorders>
            <w:shd w:val="clear" w:color="auto" w:fill="FFFFFF" w:themeFill="background1"/>
          </w:tcPr>
          <w:p w:rsidR="00EA416C" w:rsidRPr="00BB5E0C" w:rsidRDefault="00EA416C" w:rsidP="00BF448A">
            <w:pPr>
              <w:jc w:val="center"/>
              <w:rPr>
                <w:rFonts w:ascii="Arial" w:hAnsi="Arial" w:cs="Arial"/>
                <w:noProof/>
              </w:rPr>
            </w:pPr>
          </w:p>
        </w:tc>
      </w:tr>
      <w:tr w:rsidR="00EA416C" w:rsidRPr="00BB5E0C" w:rsidTr="00BF448A">
        <w:tc>
          <w:tcPr>
            <w:tcW w:w="6374" w:type="dxa"/>
          </w:tcPr>
          <w:p w:rsidR="00EA416C" w:rsidRPr="00BB5E0C" w:rsidRDefault="00EA416C" w:rsidP="009B165D">
            <w:pPr>
              <w:keepLines/>
              <w:rPr>
                <w:rFonts w:ascii="Arial" w:hAnsi="Arial" w:cs="Arial"/>
              </w:rPr>
            </w:pPr>
            <w:r w:rsidRPr="00BB5E0C">
              <w:rPr>
                <w:rFonts w:ascii="Arial" w:hAnsi="Arial" w:cs="Arial"/>
              </w:rPr>
              <w:t xml:space="preserve">DV and criminal law listings/ court dates involving </w:t>
            </w:r>
            <w:r w:rsidR="00271E19">
              <w:rPr>
                <w:rFonts w:ascii="Arial" w:hAnsi="Arial" w:cs="Arial"/>
              </w:rPr>
              <w:t xml:space="preserve">adult </w:t>
            </w:r>
            <w:r w:rsidRPr="00BB5E0C">
              <w:rPr>
                <w:rFonts w:ascii="Arial" w:hAnsi="Arial" w:cs="Arial"/>
              </w:rPr>
              <w:t xml:space="preserve">victim or </w:t>
            </w:r>
            <w:r w:rsidR="009B165D">
              <w:rPr>
                <w:rFonts w:ascii="Arial" w:hAnsi="Arial" w:cs="Arial"/>
              </w:rPr>
              <w:t>respondent / offender</w:t>
            </w:r>
          </w:p>
        </w:tc>
        <w:tc>
          <w:tcPr>
            <w:tcW w:w="2126" w:type="dxa"/>
          </w:tcPr>
          <w:p w:rsidR="00EA416C" w:rsidRPr="00BB5E0C" w:rsidRDefault="00EA416C" w:rsidP="00BF448A">
            <w:pPr>
              <w:jc w:val="center"/>
              <w:rPr>
                <w:rFonts w:ascii="Arial" w:hAnsi="Arial" w:cs="Arial"/>
                <w:noProof/>
              </w:rPr>
            </w:pPr>
            <w:r w:rsidRPr="00BB5E0C">
              <w:rPr>
                <w:rFonts w:eastAsiaTheme="minorHAnsi"/>
                <w:sz w:val="22"/>
                <w:szCs w:val="22"/>
                <w:lang w:eastAsia="en-US"/>
              </w:rPr>
              <w:object w:dxaOrig="705" w:dyaOrig="765" w14:anchorId="096B59DF">
                <v:shape id="_x0000_i1040" type="#_x0000_t75" style="width:25.2pt;height:27.6pt" o:ole="">
                  <v:imagedata r:id="rId7" o:title=""/>
                </v:shape>
                <o:OLEObject Type="Embed" ProgID="PBrush" ShapeID="_x0000_i1040" DrawAspect="Content" ObjectID="_1584265937" r:id="rId23"/>
              </w:object>
            </w:r>
          </w:p>
        </w:tc>
        <w:tc>
          <w:tcPr>
            <w:tcW w:w="2069" w:type="dxa"/>
            <w:shd w:val="clear" w:color="auto" w:fill="FFFFFF" w:themeFill="background1"/>
          </w:tcPr>
          <w:p w:rsidR="00EA416C" w:rsidRPr="00BB5E0C" w:rsidRDefault="00EA416C" w:rsidP="00BF448A">
            <w:pPr>
              <w:jc w:val="center"/>
              <w:rPr>
                <w:rFonts w:ascii="Arial" w:hAnsi="Arial" w:cs="Arial"/>
                <w:noProof/>
              </w:rPr>
            </w:pPr>
            <w:r w:rsidRPr="00BB5E0C">
              <w:rPr>
                <w:rFonts w:eastAsiaTheme="minorHAnsi"/>
                <w:sz w:val="22"/>
                <w:szCs w:val="22"/>
                <w:lang w:eastAsia="en-US"/>
              </w:rPr>
              <w:object w:dxaOrig="705" w:dyaOrig="765" w14:anchorId="76637834">
                <v:shape id="_x0000_i1041" type="#_x0000_t75" style="width:25.2pt;height:27.6pt" o:ole="">
                  <v:imagedata r:id="rId7" o:title=""/>
                </v:shape>
                <o:OLEObject Type="Embed" ProgID="PBrush" ShapeID="_x0000_i1041" DrawAspect="Content" ObjectID="_1584265938" r:id="rId24"/>
              </w:object>
            </w:r>
          </w:p>
        </w:tc>
      </w:tr>
      <w:tr w:rsidR="00EA416C" w:rsidRPr="00BB5E0C" w:rsidTr="00BF448A">
        <w:tc>
          <w:tcPr>
            <w:tcW w:w="6374" w:type="dxa"/>
          </w:tcPr>
          <w:p w:rsidR="00EA416C" w:rsidRPr="00BB5E0C" w:rsidRDefault="00EA416C" w:rsidP="00BF448A">
            <w:pPr>
              <w:keepLines/>
              <w:rPr>
                <w:rFonts w:ascii="Arial" w:hAnsi="Arial" w:cs="Arial"/>
              </w:rPr>
            </w:pPr>
            <w:r w:rsidRPr="00BB5E0C">
              <w:rPr>
                <w:rFonts w:ascii="Arial" w:hAnsi="Arial" w:cs="Arial"/>
              </w:rPr>
              <w:t xml:space="preserve">Information about who appeared in court for a court event </w:t>
            </w:r>
          </w:p>
        </w:tc>
        <w:tc>
          <w:tcPr>
            <w:tcW w:w="2126" w:type="dxa"/>
          </w:tcPr>
          <w:p w:rsidR="00EA416C" w:rsidRPr="00BB5E0C" w:rsidRDefault="00EA416C" w:rsidP="00BF448A">
            <w:pPr>
              <w:jc w:val="center"/>
              <w:rPr>
                <w:rFonts w:ascii="Arial" w:hAnsi="Arial" w:cs="Arial"/>
                <w:noProof/>
              </w:rPr>
            </w:pPr>
            <w:r w:rsidRPr="00BB5E0C">
              <w:rPr>
                <w:rFonts w:eastAsiaTheme="minorHAnsi"/>
                <w:sz w:val="22"/>
                <w:szCs w:val="22"/>
                <w:lang w:eastAsia="en-US"/>
              </w:rPr>
              <w:object w:dxaOrig="705" w:dyaOrig="765" w14:anchorId="61076BEF">
                <v:shape id="_x0000_i1042" type="#_x0000_t75" style="width:25.2pt;height:27.6pt" o:ole="">
                  <v:imagedata r:id="rId7" o:title=""/>
                </v:shape>
                <o:OLEObject Type="Embed" ProgID="PBrush" ShapeID="_x0000_i1042" DrawAspect="Content" ObjectID="_1584265939" r:id="rId25"/>
              </w:object>
            </w:r>
          </w:p>
        </w:tc>
        <w:tc>
          <w:tcPr>
            <w:tcW w:w="2069" w:type="dxa"/>
            <w:shd w:val="clear" w:color="auto" w:fill="FFFFFF" w:themeFill="background1"/>
          </w:tcPr>
          <w:p w:rsidR="00EA416C" w:rsidRPr="00BB5E0C" w:rsidRDefault="00EA416C" w:rsidP="00BF448A">
            <w:pPr>
              <w:jc w:val="center"/>
              <w:rPr>
                <w:rFonts w:ascii="Arial" w:hAnsi="Arial" w:cs="Arial"/>
                <w:noProof/>
              </w:rPr>
            </w:pPr>
            <w:r w:rsidRPr="00BB5E0C">
              <w:rPr>
                <w:rFonts w:eastAsiaTheme="minorHAnsi"/>
                <w:sz w:val="22"/>
                <w:szCs w:val="22"/>
                <w:lang w:eastAsia="en-US"/>
              </w:rPr>
              <w:object w:dxaOrig="705" w:dyaOrig="765" w14:anchorId="74C49234">
                <v:shape id="_x0000_i1043" type="#_x0000_t75" style="width:25.2pt;height:27.6pt" o:ole="">
                  <v:imagedata r:id="rId7" o:title=""/>
                </v:shape>
                <o:OLEObject Type="Embed" ProgID="PBrush" ShapeID="_x0000_i1043" DrawAspect="Content" ObjectID="_1584265940" r:id="rId26"/>
              </w:object>
            </w:r>
          </w:p>
        </w:tc>
      </w:tr>
      <w:tr w:rsidR="00EA416C" w:rsidRPr="00BB5E0C" w:rsidTr="00BF448A">
        <w:tc>
          <w:tcPr>
            <w:tcW w:w="6374" w:type="dxa"/>
          </w:tcPr>
          <w:p w:rsidR="00097E7B" w:rsidRDefault="00097E7B" w:rsidP="00097E7B">
            <w:pPr>
              <w:keepLines/>
              <w:rPr>
                <w:rFonts w:ascii="Arial" w:hAnsi="Arial" w:cs="Arial"/>
              </w:rPr>
            </w:pPr>
            <w:r w:rsidRPr="00097E7B">
              <w:rPr>
                <w:rFonts w:ascii="Arial" w:hAnsi="Arial" w:cs="Arial"/>
              </w:rPr>
              <w:t>Information about criminal proceedings for adult victim or respondent / offender within the last 12 months:</w:t>
            </w:r>
          </w:p>
          <w:p w:rsidR="00984B12" w:rsidRPr="00984B12" w:rsidRDefault="00984B12" w:rsidP="00097E7B">
            <w:pPr>
              <w:keepLines/>
              <w:rPr>
                <w:rFonts w:ascii="Arial" w:hAnsi="Arial" w:cs="Arial"/>
                <w:sz w:val="10"/>
                <w:szCs w:val="10"/>
              </w:rPr>
            </w:pPr>
          </w:p>
          <w:p w:rsidR="00EA416C" w:rsidRDefault="00097E7B" w:rsidP="003E6FA8">
            <w:pPr>
              <w:keepLines/>
              <w:rPr>
                <w:rFonts w:ascii="Arial" w:hAnsi="Arial" w:cs="Arial"/>
              </w:rPr>
            </w:pPr>
            <w:r w:rsidRPr="00097E7B">
              <w:rPr>
                <w:rFonts w:ascii="Arial" w:hAnsi="Arial" w:cs="Arial"/>
              </w:rPr>
              <w:t xml:space="preserve">. relevant charges (e.g. DFV offence, personal violence, weapons, pet abuse, </w:t>
            </w:r>
            <w:r w:rsidR="00060768">
              <w:rPr>
                <w:rFonts w:ascii="Arial" w:hAnsi="Arial" w:cs="Arial"/>
              </w:rPr>
              <w:t xml:space="preserve">stalking, property, </w:t>
            </w:r>
            <w:r w:rsidRPr="00097E7B">
              <w:rPr>
                <w:rFonts w:ascii="Arial" w:hAnsi="Arial" w:cs="Arial"/>
              </w:rPr>
              <w:t>organised crime or criminal association, or drug and alcohol charges)</w:t>
            </w:r>
            <w:r>
              <w:rPr>
                <w:rFonts w:ascii="Arial" w:hAnsi="Arial" w:cs="Arial"/>
              </w:rPr>
              <w:t xml:space="preserve">; </w:t>
            </w:r>
            <w:r w:rsidRPr="00097E7B">
              <w:rPr>
                <w:rFonts w:ascii="Arial" w:hAnsi="Arial" w:cs="Arial"/>
              </w:rPr>
              <w:t>penalties and sentencing outcome</w:t>
            </w:r>
            <w:r>
              <w:rPr>
                <w:rFonts w:ascii="Arial" w:hAnsi="Arial" w:cs="Arial"/>
              </w:rPr>
              <w:t xml:space="preserve">; </w:t>
            </w:r>
            <w:r w:rsidR="003E6FA8">
              <w:rPr>
                <w:rFonts w:ascii="Arial" w:hAnsi="Arial" w:cs="Arial"/>
              </w:rPr>
              <w:t xml:space="preserve">bail decisions and </w:t>
            </w:r>
            <w:r w:rsidRPr="00097E7B">
              <w:rPr>
                <w:rFonts w:ascii="Arial" w:hAnsi="Arial" w:cs="Arial"/>
              </w:rPr>
              <w:t xml:space="preserve">remand </w:t>
            </w:r>
            <w:r w:rsidRPr="003E6FA8">
              <w:rPr>
                <w:rFonts w:ascii="Arial" w:hAnsi="Arial" w:cs="Arial"/>
              </w:rPr>
              <w:t>status</w:t>
            </w:r>
            <w:r>
              <w:rPr>
                <w:rFonts w:ascii="Arial" w:hAnsi="Arial" w:cs="Arial"/>
              </w:rPr>
              <w:t xml:space="preserve">; </w:t>
            </w:r>
            <w:r w:rsidR="003E6FA8">
              <w:rPr>
                <w:rFonts w:ascii="Arial" w:hAnsi="Arial" w:cs="Arial"/>
              </w:rPr>
              <w:t>court ordered bail</w:t>
            </w:r>
            <w:r w:rsidRPr="00097E7B">
              <w:rPr>
                <w:rFonts w:ascii="Arial" w:hAnsi="Arial" w:cs="Arial"/>
              </w:rPr>
              <w:t xml:space="preserve"> conditions</w:t>
            </w:r>
          </w:p>
          <w:p w:rsidR="00984B12" w:rsidRPr="00984B12" w:rsidRDefault="00984B12" w:rsidP="003E6FA8">
            <w:pPr>
              <w:keepLines/>
              <w:rPr>
                <w:rFonts w:ascii="Arial" w:hAnsi="Arial" w:cs="Arial"/>
                <w:sz w:val="10"/>
                <w:szCs w:val="10"/>
              </w:rPr>
            </w:pPr>
          </w:p>
        </w:tc>
        <w:tc>
          <w:tcPr>
            <w:tcW w:w="2126" w:type="dxa"/>
          </w:tcPr>
          <w:p w:rsidR="00EA416C" w:rsidRPr="00BB5E0C" w:rsidRDefault="00EA416C" w:rsidP="00BF448A">
            <w:pPr>
              <w:jc w:val="center"/>
              <w:rPr>
                <w:rFonts w:ascii="Arial" w:hAnsi="Arial" w:cs="Arial"/>
                <w:noProof/>
              </w:rPr>
            </w:pPr>
            <w:r w:rsidRPr="00BB5E0C">
              <w:rPr>
                <w:rFonts w:eastAsiaTheme="minorHAnsi"/>
                <w:sz w:val="22"/>
                <w:szCs w:val="22"/>
                <w:lang w:eastAsia="en-US"/>
              </w:rPr>
              <w:object w:dxaOrig="705" w:dyaOrig="765" w14:anchorId="3429C1B0">
                <v:shape id="_x0000_i1044" type="#_x0000_t75" style="width:25.2pt;height:27.6pt" o:ole="">
                  <v:imagedata r:id="rId7" o:title=""/>
                </v:shape>
                <o:OLEObject Type="Embed" ProgID="PBrush" ShapeID="_x0000_i1044" DrawAspect="Content" ObjectID="_1584265941" r:id="rId27"/>
              </w:object>
            </w:r>
          </w:p>
        </w:tc>
        <w:tc>
          <w:tcPr>
            <w:tcW w:w="2069" w:type="dxa"/>
            <w:shd w:val="clear" w:color="auto" w:fill="FFFFFF" w:themeFill="background1"/>
          </w:tcPr>
          <w:p w:rsidR="00EA416C" w:rsidRPr="00BB5E0C" w:rsidRDefault="004836C8" w:rsidP="00BF448A">
            <w:pPr>
              <w:jc w:val="center"/>
              <w:rPr>
                <w:rFonts w:ascii="Arial" w:hAnsi="Arial" w:cs="Arial"/>
                <w:noProof/>
              </w:rPr>
            </w:pPr>
            <w:r w:rsidRPr="00BB5E0C">
              <w:rPr>
                <w:rFonts w:eastAsiaTheme="minorHAnsi"/>
                <w:sz w:val="22"/>
                <w:szCs w:val="22"/>
                <w:lang w:eastAsia="en-US"/>
              </w:rPr>
              <w:object w:dxaOrig="705" w:dyaOrig="765" w14:anchorId="7AC148B7">
                <v:shape id="_x0000_i1045" type="#_x0000_t75" style="width:25.2pt;height:27.6pt" o:ole="">
                  <v:imagedata r:id="rId7" o:title=""/>
                </v:shape>
                <o:OLEObject Type="Embed" ProgID="PBrush" ShapeID="_x0000_i1045" DrawAspect="Content" ObjectID="_1584265942" r:id="rId28"/>
              </w:object>
            </w:r>
          </w:p>
        </w:tc>
      </w:tr>
      <w:tr w:rsidR="00EA416C" w:rsidRPr="00BB5E0C" w:rsidTr="00BF448A">
        <w:tc>
          <w:tcPr>
            <w:tcW w:w="6374" w:type="dxa"/>
          </w:tcPr>
          <w:p w:rsidR="00244601" w:rsidRDefault="00EA416C" w:rsidP="003B6517">
            <w:pPr>
              <w:keepLines/>
              <w:rPr>
                <w:rFonts w:ascii="Arial" w:hAnsi="Arial" w:cs="Arial"/>
              </w:rPr>
            </w:pPr>
            <w:r w:rsidRPr="00BB5E0C">
              <w:rPr>
                <w:rFonts w:ascii="Arial" w:hAnsi="Arial" w:cs="Arial"/>
              </w:rPr>
              <w:t>Administrative information relating to identification</w:t>
            </w:r>
            <w:r w:rsidR="003B6517">
              <w:rPr>
                <w:rFonts w:ascii="Arial" w:hAnsi="Arial" w:cs="Arial"/>
              </w:rPr>
              <w:t xml:space="preserve"> (including aliases)</w:t>
            </w:r>
            <w:r w:rsidRPr="00BB5E0C">
              <w:rPr>
                <w:rFonts w:ascii="Arial" w:hAnsi="Arial" w:cs="Arial"/>
              </w:rPr>
              <w:t>, location and affected children</w:t>
            </w:r>
            <w:r w:rsidR="003B6517">
              <w:rPr>
                <w:rFonts w:ascii="Arial" w:hAnsi="Arial" w:cs="Arial"/>
              </w:rPr>
              <w:t xml:space="preserve"> </w:t>
            </w:r>
          </w:p>
          <w:p w:rsidR="00244601" w:rsidRPr="00244601" w:rsidRDefault="00244601" w:rsidP="003B6517">
            <w:pPr>
              <w:keepLines/>
              <w:rPr>
                <w:rFonts w:ascii="Arial" w:hAnsi="Arial" w:cs="Arial"/>
                <w:sz w:val="8"/>
                <w:szCs w:val="8"/>
              </w:rPr>
            </w:pPr>
          </w:p>
          <w:p w:rsidR="00EA416C" w:rsidRPr="00BB5E0C" w:rsidRDefault="003B6517" w:rsidP="00244601">
            <w:pPr>
              <w:keepLines/>
              <w:rPr>
                <w:rFonts w:ascii="Arial" w:hAnsi="Arial" w:cs="Arial"/>
              </w:rPr>
            </w:pPr>
            <w:r w:rsidRPr="003B6517">
              <w:rPr>
                <w:rFonts w:ascii="Arial" w:hAnsi="Arial" w:cstheme="minorBidi"/>
                <w:b/>
                <w:i/>
                <w:color w:val="FF0000"/>
                <w:sz w:val="14"/>
                <w:szCs w:val="14"/>
              </w:rPr>
              <w:t>Address must be redacted unless requested or for QPS</w:t>
            </w:r>
          </w:p>
        </w:tc>
        <w:tc>
          <w:tcPr>
            <w:tcW w:w="2126" w:type="dxa"/>
          </w:tcPr>
          <w:p w:rsidR="00EA416C" w:rsidRPr="00BB5E0C" w:rsidRDefault="00EA416C" w:rsidP="00BF448A">
            <w:pPr>
              <w:keepLines/>
              <w:jc w:val="center"/>
              <w:rPr>
                <w:rFonts w:ascii="Arial" w:hAnsi="Arial" w:cs="Arial"/>
                <w:noProof/>
              </w:rPr>
            </w:pPr>
            <w:r w:rsidRPr="00BB5E0C">
              <w:rPr>
                <w:rFonts w:eastAsiaTheme="minorHAnsi"/>
                <w:sz w:val="22"/>
                <w:szCs w:val="22"/>
                <w:lang w:eastAsia="en-US"/>
              </w:rPr>
              <w:object w:dxaOrig="705" w:dyaOrig="765" w14:anchorId="760C008D">
                <v:shape id="_x0000_i1046" type="#_x0000_t75" style="width:25.2pt;height:27.6pt" o:ole="">
                  <v:imagedata r:id="rId7" o:title=""/>
                </v:shape>
                <o:OLEObject Type="Embed" ProgID="PBrush" ShapeID="_x0000_i1046" DrawAspect="Content" ObjectID="_1584265943" r:id="rId29"/>
              </w:object>
            </w:r>
          </w:p>
        </w:tc>
        <w:tc>
          <w:tcPr>
            <w:tcW w:w="2069" w:type="dxa"/>
            <w:shd w:val="clear" w:color="auto" w:fill="FFFFFF" w:themeFill="background1"/>
          </w:tcPr>
          <w:p w:rsidR="00EA416C" w:rsidRPr="00BB5E0C" w:rsidRDefault="00EA416C" w:rsidP="00BF448A">
            <w:pPr>
              <w:keepLines/>
              <w:jc w:val="center"/>
              <w:rPr>
                <w:rFonts w:ascii="Arial" w:hAnsi="Arial" w:cs="Arial"/>
                <w:noProof/>
              </w:rPr>
            </w:pPr>
            <w:r w:rsidRPr="00BB5E0C">
              <w:rPr>
                <w:rFonts w:eastAsiaTheme="minorHAnsi"/>
                <w:sz w:val="22"/>
                <w:szCs w:val="22"/>
                <w:lang w:eastAsia="en-US"/>
              </w:rPr>
              <w:object w:dxaOrig="705" w:dyaOrig="765" w14:anchorId="457E0AB9">
                <v:shape id="_x0000_i1047" type="#_x0000_t75" style="width:25.2pt;height:27.6pt" o:ole="">
                  <v:imagedata r:id="rId7" o:title=""/>
                </v:shape>
                <o:OLEObject Type="Embed" ProgID="PBrush" ShapeID="_x0000_i1047" DrawAspect="Content" ObjectID="_1584265944" r:id="rId30"/>
              </w:object>
            </w:r>
          </w:p>
        </w:tc>
      </w:tr>
    </w:tbl>
    <w:p w:rsidR="00763EE8" w:rsidRPr="00EA416C" w:rsidRDefault="00763EE8" w:rsidP="00097E7B"/>
    <w:sectPr w:rsidR="00763EE8" w:rsidRPr="00EA416C" w:rsidSect="00DC3E94">
      <w:headerReference w:type="default" r:id="rId31"/>
      <w:pgSz w:w="11906" w:h="16838" w:code="9"/>
      <w:pgMar w:top="720" w:right="720" w:bottom="284" w:left="720" w:header="709"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4F" w:rsidRDefault="00B02D4F" w:rsidP="00325746">
      <w:r>
        <w:separator/>
      </w:r>
    </w:p>
  </w:endnote>
  <w:endnote w:type="continuationSeparator" w:id="0">
    <w:p w:rsidR="00B02D4F" w:rsidRDefault="00B02D4F" w:rsidP="0032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4F" w:rsidRDefault="00B02D4F" w:rsidP="00325746">
      <w:r>
        <w:separator/>
      </w:r>
    </w:p>
  </w:footnote>
  <w:footnote w:type="continuationSeparator" w:id="0">
    <w:p w:rsidR="00B02D4F" w:rsidRDefault="00B02D4F" w:rsidP="0032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9AC" w:rsidRPr="00A47285" w:rsidRDefault="00A47285" w:rsidP="00A47285">
    <w:pPr>
      <w:pStyle w:val="Header"/>
    </w:pPr>
    <w:r>
      <w:rPr>
        <w:noProof/>
        <w:lang w:eastAsia="en-AU"/>
      </w:rPr>
      <mc:AlternateContent>
        <mc:Choice Requires="wps">
          <w:drawing>
            <wp:anchor distT="0" distB="0" distL="114300" distR="114300" simplePos="0" relativeHeight="251659264" behindDoc="0" locked="0" layoutInCell="1" allowOverlap="1" wp14:anchorId="7A30E34A" wp14:editId="72B0E390">
              <wp:simplePos x="0" y="0"/>
              <wp:positionH relativeFrom="column">
                <wp:posOffset>295275</wp:posOffset>
              </wp:positionH>
              <wp:positionV relativeFrom="paragraph">
                <wp:posOffset>-269240</wp:posOffset>
              </wp:positionV>
              <wp:extent cx="5905500" cy="3143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905500" cy="3143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285" w:rsidRPr="00C505B7" w:rsidRDefault="00A47285" w:rsidP="00A47285">
                          <w:pPr>
                            <w:jc w:val="center"/>
                            <w:rPr>
                              <w:b/>
                              <w:color w:val="000000" w:themeColor="text1"/>
                              <w:sz w:val="18"/>
                              <w:szCs w:val="18"/>
                            </w:rPr>
                          </w:pPr>
                          <w:r w:rsidRPr="00C505B7">
                            <w:rPr>
                              <w:b/>
                              <w:color w:val="000000" w:themeColor="text1"/>
                              <w:sz w:val="18"/>
                              <w:szCs w:val="18"/>
                            </w:rPr>
                            <w:t xml:space="preserve">If you are </w:t>
                          </w:r>
                          <w:r w:rsidR="00C505B7" w:rsidRPr="00C505B7">
                            <w:rPr>
                              <w:b/>
                              <w:color w:val="000000" w:themeColor="text1"/>
                              <w:sz w:val="18"/>
                              <w:szCs w:val="18"/>
                            </w:rPr>
                            <w:t xml:space="preserve">concerned the </w:t>
                          </w:r>
                          <w:r w:rsidR="009B165D">
                            <w:rPr>
                              <w:b/>
                              <w:color w:val="000000" w:themeColor="text1"/>
                              <w:sz w:val="18"/>
                              <w:szCs w:val="18"/>
                            </w:rPr>
                            <w:t>Aggrieved</w:t>
                          </w:r>
                          <w:r w:rsidR="00C505B7" w:rsidRPr="00C505B7">
                            <w:rPr>
                              <w:b/>
                              <w:color w:val="000000" w:themeColor="text1"/>
                              <w:sz w:val="18"/>
                              <w:szCs w:val="18"/>
                            </w:rPr>
                            <w:t xml:space="preserve">/victim is </w:t>
                          </w:r>
                          <w:r w:rsidRPr="00C505B7">
                            <w:rPr>
                              <w:b/>
                              <w:color w:val="000000" w:themeColor="text1"/>
                              <w:sz w:val="18"/>
                              <w:szCs w:val="18"/>
                            </w:rPr>
                            <w:t xml:space="preserve">in immediate danger, you should </w:t>
                          </w:r>
                          <w:r w:rsidR="00C505B7">
                            <w:rPr>
                              <w:b/>
                              <w:color w:val="000000" w:themeColor="text1"/>
                              <w:sz w:val="18"/>
                              <w:szCs w:val="18"/>
                            </w:rPr>
                            <w:t>contact</w:t>
                          </w:r>
                          <w:r w:rsidRPr="00C505B7">
                            <w:rPr>
                              <w:b/>
                              <w:color w:val="000000" w:themeColor="text1"/>
                              <w:sz w:val="18"/>
                              <w:szCs w:val="18"/>
                            </w:rPr>
                            <w:t xml:space="preserve">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30E34A" id="Rectangle 21" o:spid="_x0000_s1028" style="position:absolute;margin-left:23.25pt;margin-top:-21.2pt;width:46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" fillcolor="#d8d8d8 [2732]" strokecolor="black [3213]" strokeweight="1pt">
              <v:textbox>
                <w:txbxContent>
                  <w:p w:rsidR="00A47285" w:rsidRPr="00C505B7" w:rsidRDefault="00A47285" w:rsidP="00A47285">
                    <w:pPr>
                      <w:jc w:val="center"/>
                      <w:rPr>
                        <w:b/>
                        <w:color w:val="000000" w:themeColor="text1"/>
                        <w:sz w:val="18"/>
                        <w:szCs w:val="18"/>
                      </w:rPr>
                    </w:pPr>
                    <w:r w:rsidRPr="00C505B7">
                      <w:rPr>
                        <w:b/>
                        <w:color w:val="000000" w:themeColor="text1"/>
                        <w:sz w:val="18"/>
                        <w:szCs w:val="18"/>
                      </w:rPr>
                      <w:t xml:space="preserve">If you are </w:t>
                    </w:r>
                    <w:r w:rsidR="00C505B7" w:rsidRPr="00C505B7">
                      <w:rPr>
                        <w:b/>
                        <w:color w:val="000000" w:themeColor="text1"/>
                        <w:sz w:val="18"/>
                        <w:szCs w:val="18"/>
                      </w:rPr>
                      <w:t xml:space="preserve">concerned the </w:t>
                    </w:r>
                    <w:r w:rsidR="009B165D">
                      <w:rPr>
                        <w:b/>
                        <w:color w:val="000000" w:themeColor="text1"/>
                        <w:sz w:val="18"/>
                        <w:szCs w:val="18"/>
                      </w:rPr>
                      <w:t>Aggrieved</w:t>
                    </w:r>
                    <w:r w:rsidR="00C505B7" w:rsidRPr="00C505B7">
                      <w:rPr>
                        <w:b/>
                        <w:color w:val="000000" w:themeColor="text1"/>
                        <w:sz w:val="18"/>
                        <w:szCs w:val="18"/>
                      </w:rPr>
                      <w:t xml:space="preserve">/victim is </w:t>
                    </w:r>
                    <w:r w:rsidRPr="00C505B7">
                      <w:rPr>
                        <w:b/>
                        <w:color w:val="000000" w:themeColor="text1"/>
                        <w:sz w:val="18"/>
                        <w:szCs w:val="18"/>
                      </w:rPr>
                      <w:t xml:space="preserve">in immediate danger, you should </w:t>
                    </w:r>
                    <w:r w:rsidR="00C505B7">
                      <w:rPr>
                        <w:b/>
                        <w:color w:val="000000" w:themeColor="text1"/>
                        <w:sz w:val="18"/>
                        <w:szCs w:val="18"/>
                      </w:rPr>
                      <w:t>contact</w:t>
                    </w:r>
                    <w:r w:rsidRPr="00C505B7">
                      <w:rPr>
                        <w:b/>
                        <w:color w:val="000000" w:themeColor="text1"/>
                        <w:sz w:val="18"/>
                        <w:szCs w:val="18"/>
                      </w:rPr>
                      <w:t xml:space="preserve"> the Police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13407"/>
    <w:multiLevelType w:val="hybridMultilevel"/>
    <w:tmpl w:val="E1CE4FCA"/>
    <w:lvl w:ilvl="0" w:tplc="0CA2FA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F03CA4"/>
    <w:multiLevelType w:val="hybridMultilevel"/>
    <w:tmpl w:val="49383DF6"/>
    <w:lvl w:ilvl="0" w:tplc="223472B0">
      <w:start w:val="16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0"/>
    <w:rsid w:val="00014C7B"/>
    <w:rsid w:val="000158D7"/>
    <w:rsid w:val="00017583"/>
    <w:rsid w:val="00060768"/>
    <w:rsid w:val="00073E4A"/>
    <w:rsid w:val="00097E7B"/>
    <w:rsid w:val="000D5B8C"/>
    <w:rsid w:val="001808DB"/>
    <w:rsid w:val="00187A70"/>
    <w:rsid w:val="001964B7"/>
    <w:rsid w:val="001A5173"/>
    <w:rsid w:val="00244601"/>
    <w:rsid w:val="00252EB6"/>
    <w:rsid w:val="002571D8"/>
    <w:rsid w:val="00263DBE"/>
    <w:rsid w:val="002713CB"/>
    <w:rsid w:val="00271E19"/>
    <w:rsid w:val="002D2A55"/>
    <w:rsid w:val="002F7322"/>
    <w:rsid w:val="00300012"/>
    <w:rsid w:val="00310228"/>
    <w:rsid w:val="00317750"/>
    <w:rsid w:val="00325746"/>
    <w:rsid w:val="00383CE9"/>
    <w:rsid w:val="003B6517"/>
    <w:rsid w:val="003E6FA8"/>
    <w:rsid w:val="003F25AE"/>
    <w:rsid w:val="004836C8"/>
    <w:rsid w:val="004A0537"/>
    <w:rsid w:val="004D175D"/>
    <w:rsid w:val="004F05EA"/>
    <w:rsid w:val="004F125F"/>
    <w:rsid w:val="00500414"/>
    <w:rsid w:val="0051291A"/>
    <w:rsid w:val="00545DE7"/>
    <w:rsid w:val="00550AD8"/>
    <w:rsid w:val="00570E6D"/>
    <w:rsid w:val="00590855"/>
    <w:rsid w:val="005B3928"/>
    <w:rsid w:val="005C6B7B"/>
    <w:rsid w:val="005E1560"/>
    <w:rsid w:val="005E6D87"/>
    <w:rsid w:val="006044B6"/>
    <w:rsid w:val="0069250A"/>
    <w:rsid w:val="006A1CA5"/>
    <w:rsid w:val="006E2A5B"/>
    <w:rsid w:val="00714DFA"/>
    <w:rsid w:val="007565A4"/>
    <w:rsid w:val="00763EE8"/>
    <w:rsid w:val="007A1212"/>
    <w:rsid w:val="00806A0D"/>
    <w:rsid w:val="00834E22"/>
    <w:rsid w:val="008723F0"/>
    <w:rsid w:val="00872F1E"/>
    <w:rsid w:val="009215AA"/>
    <w:rsid w:val="00941FC9"/>
    <w:rsid w:val="00984B12"/>
    <w:rsid w:val="009852DC"/>
    <w:rsid w:val="0098661D"/>
    <w:rsid w:val="009A3F92"/>
    <w:rsid w:val="009B165D"/>
    <w:rsid w:val="009D4873"/>
    <w:rsid w:val="00A02287"/>
    <w:rsid w:val="00A47285"/>
    <w:rsid w:val="00A6208C"/>
    <w:rsid w:val="00A80BD6"/>
    <w:rsid w:val="00A943FC"/>
    <w:rsid w:val="00AD417B"/>
    <w:rsid w:val="00AE51AE"/>
    <w:rsid w:val="00B02D4F"/>
    <w:rsid w:val="00B16A32"/>
    <w:rsid w:val="00B766BF"/>
    <w:rsid w:val="00BB1DBA"/>
    <w:rsid w:val="00BB314C"/>
    <w:rsid w:val="00BB5E0C"/>
    <w:rsid w:val="00BD2579"/>
    <w:rsid w:val="00C02F58"/>
    <w:rsid w:val="00C10E8C"/>
    <w:rsid w:val="00C471F6"/>
    <w:rsid w:val="00C505B7"/>
    <w:rsid w:val="00C6798D"/>
    <w:rsid w:val="00C74EC7"/>
    <w:rsid w:val="00C839AC"/>
    <w:rsid w:val="00CC13AA"/>
    <w:rsid w:val="00CE1BDD"/>
    <w:rsid w:val="00D03911"/>
    <w:rsid w:val="00D3386E"/>
    <w:rsid w:val="00D35F9B"/>
    <w:rsid w:val="00DA67B7"/>
    <w:rsid w:val="00DC3E94"/>
    <w:rsid w:val="00E62EF8"/>
    <w:rsid w:val="00E92EB2"/>
    <w:rsid w:val="00EA2700"/>
    <w:rsid w:val="00EA416C"/>
    <w:rsid w:val="00EB5B55"/>
    <w:rsid w:val="00F32782"/>
    <w:rsid w:val="00F76A30"/>
    <w:rsid w:val="00F95CB0"/>
    <w:rsid w:val="00FC5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7DF8EA-9E78-436F-9CD6-A79ABC3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746"/>
    <w:pPr>
      <w:tabs>
        <w:tab w:val="center" w:pos="4513"/>
        <w:tab w:val="right" w:pos="9026"/>
      </w:tabs>
    </w:pPr>
  </w:style>
  <w:style w:type="character" w:customStyle="1" w:styleId="HeaderChar">
    <w:name w:val="Header Char"/>
    <w:basedOn w:val="DefaultParagraphFont"/>
    <w:link w:val="Header"/>
    <w:uiPriority w:val="99"/>
    <w:rsid w:val="00325746"/>
    <w:rPr>
      <w:rFonts w:ascii="Calibri" w:hAnsi="Calibri" w:cs="Times New Roman"/>
    </w:rPr>
  </w:style>
  <w:style w:type="paragraph" w:styleId="Footer">
    <w:name w:val="footer"/>
    <w:basedOn w:val="Normal"/>
    <w:link w:val="FooterChar"/>
    <w:unhideWhenUsed/>
    <w:rsid w:val="00325746"/>
    <w:pPr>
      <w:tabs>
        <w:tab w:val="center" w:pos="4513"/>
        <w:tab w:val="right" w:pos="9026"/>
      </w:tabs>
    </w:pPr>
  </w:style>
  <w:style w:type="character" w:customStyle="1" w:styleId="FooterChar">
    <w:name w:val="Footer Char"/>
    <w:basedOn w:val="DefaultParagraphFont"/>
    <w:link w:val="Footer"/>
    <w:rsid w:val="00325746"/>
    <w:rPr>
      <w:rFonts w:ascii="Calibri" w:hAnsi="Calibri" w:cs="Times New Roman"/>
    </w:rPr>
  </w:style>
  <w:style w:type="table" w:styleId="TableGrid">
    <w:name w:val="Table Grid"/>
    <w:basedOn w:val="TableNormal"/>
    <w:uiPriority w:val="39"/>
    <w:rsid w:val="0032574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25746"/>
    <w:rPr>
      <w:i/>
      <w:iCs/>
    </w:rPr>
  </w:style>
  <w:style w:type="paragraph" w:styleId="BalloonText">
    <w:name w:val="Balloon Text"/>
    <w:basedOn w:val="Normal"/>
    <w:link w:val="BalloonTextChar"/>
    <w:uiPriority w:val="99"/>
    <w:semiHidden/>
    <w:unhideWhenUsed/>
    <w:rsid w:val="004A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37"/>
    <w:rPr>
      <w:rFonts w:ascii="Segoe UI" w:hAnsi="Segoe UI" w:cs="Segoe UI"/>
      <w:sz w:val="18"/>
      <w:szCs w:val="18"/>
    </w:rPr>
  </w:style>
  <w:style w:type="paragraph" w:styleId="ListParagraph">
    <w:name w:val="List Paragraph"/>
    <w:basedOn w:val="Normal"/>
    <w:uiPriority w:val="34"/>
    <w:qFormat/>
    <w:rsid w:val="00F32782"/>
    <w:pPr>
      <w:ind w:left="720"/>
      <w:contextualSpacing/>
    </w:pPr>
  </w:style>
  <w:style w:type="character" w:styleId="CommentReference">
    <w:name w:val="annotation reference"/>
    <w:basedOn w:val="DefaultParagraphFont"/>
    <w:uiPriority w:val="99"/>
    <w:semiHidden/>
    <w:unhideWhenUsed/>
    <w:rsid w:val="00263DBE"/>
    <w:rPr>
      <w:sz w:val="16"/>
      <w:szCs w:val="16"/>
    </w:rPr>
  </w:style>
  <w:style w:type="paragraph" w:styleId="CommentText">
    <w:name w:val="annotation text"/>
    <w:basedOn w:val="Normal"/>
    <w:link w:val="CommentTextChar"/>
    <w:uiPriority w:val="99"/>
    <w:semiHidden/>
    <w:unhideWhenUsed/>
    <w:rsid w:val="00263DBE"/>
    <w:rPr>
      <w:sz w:val="20"/>
      <w:szCs w:val="20"/>
    </w:rPr>
  </w:style>
  <w:style w:type="character" w:customStyle="1" w:styleId="CommentTextChar">
    <w:name w:val="Comment Text Char"/>
    <w:basedOn w:val="DefaultParagraphFont"/>
    <w:link w:val="CommentText"/>
    <w:uiPriority w:val="99"/>
    <w:semiHidden/>
    <w:rsid w:val="00263D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DBE"/>
    <w:rPr>
      <w:b/>
      <w:bCs/>
    </w:rPr>
  </w:style>
  <w:style w:type="character" w:customStyle="1" w:styleId="CommentSubjectChar">
    <w:name w:val="Comment Subject Char"/>
    <w:basedOn w:val="CommentTextChar"/>
    <w:link w:val="CommentSubject"/>
    <w:uiPriority w:val="99"/>
    <w:semiHidden/>
    <w:rsid w:val="00263DB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image" Target="media/image1.png"/><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safety </vt:lpstr>
    </vt:vector>
  </TitlesOfParts>
  <Company>Queensland Courts</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 Form - Request for information</dc:title>
  <dc:subject>Request to inspect and copy document/s</dc:subject>
  <dc:creator>Lee Williams</dc:creator>
  <cp:keywords>domestic violence, dv, safety, queensland, request, information, domestic and family violence, form, part 5A, informaton sharing, assessing, responding, domestic and family violence protection act 2012, court files,</cp:keywords>
  <dc:description/>
  <cp:lastModifiedBy>Lee Williams</cp:lastModifiedBy>
  <cp:revision>2</cp:revision>
  <cp:lastPrinted>2017-08-11T05:23:00Z</cp:lastPrinted>
  <dcterms:created xsi:type="dcterms:W3CDTF">2018-04-03T03:05:00Z</dcterms:created>
  <dcterms:modified xsi:type="dcterms:W3CDTF">2018-04-03T03:05:00Z</dcterms:modified>
  <cp:category>Form</cp:category>
</cp:coreProperties>
</file>