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086CD" w14:textId="547ABA47" w:rsidR="00D11968" w:rsidRDefault="00252F5C" w:rsidP="008044D4">
      <w:pPr>
        <w:pBdr>
          <w:bottom w:val="single" w:sz="4" w:space="1" w:color="auto"/>
        </w:pBdr>
        <w:tabs>
          <w:tab w:val="left" w:pos="1125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2AB22" wp14:editId="073E726B">
                <wp:simplePos x="0" y="0"/>
                <wp:positionH relativeFrom="column">
                  <wp:posOffset>4660900</wp:posOffset>
                </wp:positionH>
                <wp:positionV relativeFrom="paragraph">
                  <wp:posOffset>-819045</wp:posOffset>
                </wp:positionV>
                <wp:extent cx="1619885" cy="850900"/>
                <wp:effectExtent l="0" t="0" r="0" b="63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850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7059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3A912A" w14:textId="77777777" w:rsidR="00C14189" w:rsidRPr="006C4278" w:rsidRDefault="00C14189" w:rsidP="00D11968">
                            <w:pPr>
                              <w:jc w:val="center"/>
                              <w:rPr>
                                <w:color w:val="AEAAAA" w:themeColor="background2" w:themeShade="BF"/>
                                <w:sz w:val="16"/>
                              </w:rPr>
                            </w:pPr>
                            <w:r w:rsidRPr="006C4278">
                              <w:rPr>
                                <w:color w:val="AEAAAA" w:themeColor="background2" w:themeShade="BF"/>
                                <w:sz w:val="16"/>
                              </w:rPr>
                              <w:t>(Court Use Only)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2AB22" id="Rectangle 3" o:spid="_x0000_s1026" style="position:absolute;margin-left:367pt;margin-top:-64.5pt;width:127.55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" stroked="f" strokeweight="1pt">
                <v:fill opacity="57054f"/>
                <v:textbox>
                  <w:txbxContent>
                    <w:p w14:paraId="213A912A" w14:textId="77777777" w:rsidR="00C14189" w:rsidRPr="006C4278" w:rsidRDefault="00C14189" w:rsidP="00D11968">
                      <w:pPr>
                        <w:jc w:val="center"/>
                        <w:rPr>
                          <w:color w:val="AEAAAA" w:themeColor="background2" w:themeShade="BF"/>
                          <w:sz w:val="16"/>
                        </w:rPr>
                      </w:pPr>
                      <w:r w:rsidRPr="006C4278">
                        <w:rPr>
                          <w:color w:val="AEAAAA" w:themeColor="background2" w:themeShade="BF"/>
                          <w:sz w:val="16"/>
                        </w:rPr>
                        <w:t>(Court Use Only)</w:t>
                      </w:r>
                    </w:p>
                  </w:txbxContent>
                </v:textbox>
              </v:rect>
            </w:pict>
          </mc:Fallback>
        </mc:AlternateContent>
      </w:r>
      <w:r w:rsidR="00B160A2">
        <w:rPr>
          <w:rFonts w:ascii="Arial" w:hAnsi="Arial" w:cs="Arial"/>
          <w:sz w:val="24"/>
        </w:rPr>
        <w:tab/>
      </w:r>
    </w:p>
    <w:p w14:paraId="54996A0F" w14:textId="0C5F66AF" w:rsidR="00432DD4" w:rsidRDefault="0036633F" w:rsidP="008044D4">
      <w:pPr>
        <w:pBdr>
          <w:bottom w:val="single" w:sz="4" w:space="1" w:color="auto"/>
        </w:pBdr>
        <w:tabs>
          <w:tab w:val="right" w:pos="10466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Attachment </w:t>
      </w:r>
      <w:r w:rsidR="00D84BBE">
        <w:rPr>
          <w:rFonts w:ascii="Arial" w:hAnsi="Arial" w:cs="Arial"/>
          <w:b/>
          <w:sz w:val="24"/>
        </w:rPr>
        <w:t>D</w:t>
      </w:r>
    </w:p>
    <w:p w14:paraId="0382718B" w14:textId="77777777" w:rsidR="00DA32AE" w:rsidRPr="008044D4" w:rsidRDefault="00DA32AE" w:rsidP="008F5F17">
      <w:pPr>
        <w:spacing w:after="0"/>
        <w:rPr>
          <w:rFonts w:ascii="Arial" w:hAnsi="Arial" w:cs="Arial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A32AE" w14:paraId="5F589DE3" w14:textId="77777777" w:rsidTr="0051563C">
        <w:trPr>
          <w:trHeight w:val="587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CA4E27"/>
            <w:vAlign w:val="center"/>
          </w:tcPr>
          <w:p w14:paraId="367C731B" w14:textId="0D2E475C" w:rsidR="00DA32AE" w:rsidRDefault="00D84BBE" w:rsidP="008044D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PROPOSED HEARING PLAN</w:t>
            </w:r>
          </w:p>
        </w:tc>
      </w:tr>
    </w:tbl>
    <w:p w14:paraId="3C3CF9AD" w14:textId="77777777" w:rsidR="003F5B56" w:rsidRDefault="003F5B56" w:rsidP="008044D4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043"/>
      </w:tblGrid>
      <w:tr w:rsidR="0036633F" w14:paraId="17C06447" w14:textId="77777777" w:rsidTr="0040521C">
        <w:trPr>
          <w:trHeight w:val="413"/>
        </w:trPr>
        <w:tc>
          <w:tcPr>
            <w:tcW w:w="1413" w:type="dxa"/>
            <w:tcBorders>
              <w:top w:val="single" w:sz="4" w:space="0" w:color="D0CECE" w:themeColor="background2" w:themeShade="E6"/>
              <w:bottom w:val="nil"/>
            </w:tcBorders>
            <w:vAlign w:val="center"/>
          </w:tcPr>
          <w:p w14:paraId="78C973DA" w14:textId="77777777" w:rsidR="0036633F" w:rsidRPr="006D069E" w:rsidRDefault="0036633F" w:rsidP="006D06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Registry</w:t>
            </w:r>
            <w:r w:rsidRPr="006D069E">
              <w:rPr>
                <w:rFonts w:ascii="Arial" w:hAnsi="Arial" w:cs="Arial"/>
                <w:b/>
                <w:color w:val="595959" w:themeColor="text1" w:themeTint="A6"/>
              </w:rPr>
              <w:t>:</w:t>
            </w:r>
          </w:p>
        </w:tc>
        <w:tc>
          <w:tcPr>
            <w:tcW w:w="9043" w:type="dxa"/>
            <w:tcBorders>
              <w:top w:val="single" w:sz="4" w:space="0" w:color="D0CECE" w:themeColor="background2" w:themeShade="E6"/>
              <w:bottom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single" w:sz="4" w:space="0" w:color="D0CECE" w:themeColor="background2" w:themeShade="E6"/>
                <w:insideV w:val="single" w:sz="4" w:space="0" w:color="D0CECE" w:themeColor="background2" w:themeShade="E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17"/>
            </w:tblGrid>
            <w:tr w:rsidR="0036633F" w14:paraId="2511DC1F" w14:textId="77777777" w:rsidTr="008D4DF2">
              <w:sdt>
                <w:sdtPr>
                  <w:rPr>
                    <w:rStyle w:val="Content"/>
                  </w:rPr>
                  <w:id w:val="1712842669"/>
                  <w:placeholder>
                    <w:docPart w:val="F10BE49BDEB4492CB7037825F2BE3651"/>
                  </w:placeholder>
                  <w:showingPlcHdr/>
                  <w15:color w:val="99CCFF"/>
                </w:sdtPr>
                <w:sdtEndPr>
                  <w:rPr>
                    <w:rStyle w:val="DefaultParagraphFont"/>
                    <w:rFonts w:asciiTheme="minorHAnsi" w:hAnsiTheme="minorHAnsi" w:cs="Arial"/>
                  </w:rPr>
                </w:sdtEndPr>
                <w:sdtContent>
                  <w:tc>
                    <w:tcPr>
                      <w:tcW w:w="8817" w:type="dxa"/>
                    </w:tcPr>
                    <w:p w14:paraId="6919FD28" w14:textId="602DB36A" w:rsidR="0036633F" w:rsidRDefault="0036633F" w:rsidP="008F412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 xml:space="preserve">Click to </w:t>
                      </w:r>
                      <w:r>
                        <w:rPr>
                          <w:rStyle w:val="PlaceholderText"/>
                          <w:color w:val="ED7D31" w:themeColor="accent2"/>
                        </w:rPr>
                        <w:t xml:space="preserve">enter </w:t>
                      </w:r>
                      <w:r w:rsidR="008F4121">
                        <w:rPr>
                          <w:rStyle w:val="PlaceholderText"/>
                          <w:color w:val="ED7D31" w:themeColor="accent2"/>
                        </w:rPr>
                        <w:t>text</w:t>
                      </w: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>.</w:t>
                      </w:r>
                    </w:p>
                  </w:tc>
                </w:sdtContent>
              </w:sdt>
            </w:tr>
          </w:tbl>
          <w:p w14:paraId="7380300D" w14:textId="39D3434B" w:rsidR="0036633F" w:rsidRPr="006D069E" w:rsidRDefault="0036633F" w:rsidP="006D069E">
            <w:pPr>
              <w:rPr>
                <w:rFonts w:ascii="Arial" w:hAnsi="Arial" w:cs="Arial"/>
                <w:b/>
              </w:rPr>
            </w:pPr>
          </w:p>
        </w:tc>
      </w:tr>
      <w:tr w:rsidR="0036633F" w14:paraId="2AC71BE8" w14:textId="77777777" w:rsidTr="0040521C">
        <w:trPr>
          <w:trHeight w:val="514"/>
        </w:trPr>
        <w:tc>
          <w:tcPr>
            <w:tcW w:w="1413" w:type="dxa"/>
            <w:tcBorders>
              <w:top w:val="nil"/>
              <w:bottom w:val="single" w:sz="4" w:space="0" w:color="D0CECE" w:themeColor="background2" w:themeShade="E6"/>
            </w:tcBorders>
            <w:vAlign w:val="center"/>
          </w:tcPr>
          <w:p w14:paraId="3D8A244A" w14:textId="33865AB0" w:rsidR="0036633F" w:rsidRDefault="0036633F" w:rsidP="006D069E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Number:</w:t>
            </w:r>
          </w:p>
        </w:tc>
        <w:tc>
          <w:tcPr>
            <w:tcW w:w="9043" w:type="dxa"/>
            <w:tcBorders>
              <w:top w:val="nil"/>
              <w:bottom w:val="single" w:sz="4" w:space="0" w:color="D0CECE" w:themeColor="background2" w:themeShade="E6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17"/>
            </w:tblGrid>
            <w:tr w:rsidR="0036633F" w14:paraId="5307570C" w14:textId="77777777" w:rsidTr="008D4DF2">
              <w:sdt>
                <w:sdtPr>
                  <w:rPr>
                    <w:rStyle w:val="Content"/>
                  </w:rPr>
                  <w:id w:val="1749996409"/>
                  <w:placeholder>
                    <w:docPart w:val="5F9765EF743D45EC98DCF65D7EA8FA14"/>
                  </w:placeholder>
                  <w:showingPlcHdr/>
                  <w15:color w:val="99CCFF"/>
                </w:sdtPr>
                <w:sdtEndPr>
                  <w:rPr>
                    <w:rStyle w:val="DefaultParagraphFont"/>
                    <w:rFonts w:asciiTheme="minorHAnsi" w:hAnsiTheme="minorHAnsi" w:cs="Arial"/>
                  </w:rPr>
                </w:sdtEndPr>
                <w:sdtContent>
                  <w:tc>
                    <w:tcPr>
                      <w:tcW w:w="8817" w:type="dxa"/>
                    </w:tcPr>
                    <w:p w14:paraId="3B1FEE57" w14:textId="245D2980" w:rsidR="0036633F" w:rsidRDefault="0036633F" w:rsidP="008F4121">
                      <w:pPr>
                        <w:rPr>
                          <w:rStyle w:val="Content"/>
                        </w:rPr>
                      </w:pP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 xml:space="preserve">Click to </w:t>
                      </w:r>
                      <w:r>
                        <w:rPr>
                          <w:rStyle w:val="PlaceholderText"/>
                          <w:color w:val="ED7D31" w:themeColor="accent2"/>
                        </w:rPr>
                        <w:t xml:space="preserve">enter </w:t>
                      </w:r>
                      <w:r w:rsidR="008F4121">
                        <w:rPr>
                          <w:rStyle w:val="PlaceholderText"/>
                          <w:color w:val="ED7D31" w:themeColor="accent2"/>
                        </w:rPr>
                        <w:t>text</w:t>
                      </w: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>.</w:t>
                      </w:r>
                    </w:p>
                  </w:tc>
                </w:sdtContent>
              </w:sdt>
            </w:tr>
          </w:tbl>
          <w:p w14:paraId="779F0671" w14:textId="77777777" w:rsidR="0036633F" w:rsidRDefault="0036633F" w:rsidP="006D069E">
            <w:pPr>
              <w:rPr>
                <w:rStyle w:val="Content"/>
              </w:rPr>
            </w:pPr>
          </w:p>
        </w:tc>
      </w:tr>
    </w:tbl>
    <w:p w14:paraId="5CE02F2E" w14:textId="77777777" w:rsidR="002E52CE" w:rsidRDefault="002E52CE" w:rsidP="002E52CE">
      <w:pPr>
        <w:spacing w:after="0"/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94191" w14:paraId="38C432A7" w14:textId="77777777" w:rsidTr="0040521C">
        <w:trPr>
          <w:trHeight w:val="324"/>
        </w:trPr>
        <w:tc>
          <w:tcPr>
            <w:tcW w:w="10456" w:type="dxa"/>
            <w:vAlign w:val="center"/>
          </w:tcPr>
          <w:p w14:paraId="58F1367D" w14:textId="42A73C62" w:rsidR="00F94191" w:rsidRPr="006D069E" w:rsidRDefault="0006197A" w:rsidP="00F94191">
            <w:pPr>
              <w:rPr>
                <w:rStyle w:val="Content"/>
                <w:rFonts w:cs="Arial"/>
                <w:b/>
              </w:rPr>
            </w:pPr>
            <w:sdt>
              <w:sdtPr>
                <w:rPr>
                  <w:rStyle w:val="Sectiontitle"/>
                </w:rPr>
                <w:id w:val="1033687541"/>
                <w:placeholder>
                  <w:docPart w:val="9C9407256F004A42892CBE609FF0E654"/>
                </w:placeholder>
                <w:showingPlcHdr/>
                <w15:color w:val="99CCFF"/>
                <w:comboBox>
                  <w:listItem w:value="Choose an item."/>
                  <w:listItem w:displayText="Applicant" w:value="Applicant"/>
                  <w:listItem w:displayText="Appellant" w:value="Appellant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F94191">
                  <w:rPr>
                    <w:rStyle w:val="PlaceholderText"/>
                    <w:color w:val="ED7D31" w:themeColor="accent2"/>
                  </w:rPr>
                  <w:t xml:space="preserve">Please select </w:t>
                </w:r>
                <w:r w:rsidR="00F94191" w:rsidRPr="004D3F99">
                  <w:rPr>
                    <w:rStyle w:val="PlaceholderText"/>
                    <w:b/>
                    <w:color w:val="ED7D31" w:themeColor="accent2"/>
                  </w:rPr>
                  <w:t>Applicant</w:t>
                </w:r>
                <w:r w:rsidR="00F94191">
                  <w:rPr>
                    <w:rStyle w:val="PlaceholderText"/>
                    <w:color w:val="ED7D31" w:themeColor="accent2"/>
                  </w:rPr>
                  <w:t xml:space="preserve"> or </w:t>
                </w:r>
                <w:r w:rsidR="00F94191" w:rsidRPr="004D3F99">
                  <w:rPr>
                    <w:rStyle w:val="PlaceholderText"/>
                    <w:b/>
                    <w:color w:val="ED7D31" w:themeColor="accent2"/>
                  </w:rPr>
                  <w:t>Appellant</w:t>
                </w:r>
                <w:r w:rsidR="00F94191" w:rsidRPr="00671204">
                  <w:rPr>
                    <w:rStyle w:val="PlaceholderText"/>
                    <w:color w:val="ED7D31" w:themeColor="accent2"/>
                  </w:rPr>
                  <w:t>.</w:t>
                </w:r>
              </w:sdtContent>
            </w:sdt>
            <w:r w:rsidR="004D488A">
              <w:rPr>
                <w:rStyle w:val="FootnoteReference"/>
                <w:rFonts w:ascii="Arial" w:hAnsi="Arial"/>
                <w:b/>
                <w:color w:val="595959" w:themeColor="text1" w:themeTint="A6"/>
              </w:rPr>
              <w:footnoteReference w:id="1"/>
            </w:r>
          </w:p>
        </w:tc>
      </w:tr>
      <w:tr w:rsidR="00F94191" w14:paraId="47B331DC" w14:textId="77777777" w:rsidTr="0040521C">
        <w:trPr>
          <w:trHeight w:val="448"/>
        </w:trPr>
        <w:tc>
          <w:tcPr>
            <w:tcW w:w="10456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30"/>
            </w:tblGrid>
            <w:tr w:rsidR="00F94191" w14:paraId="3A3637E8" w14:textId="77777777" w:rsidTr="006D069E">
              <w:sdt>
                <w:sdtPr>
                  <w:rPr>
                    <w:rStyle w:val="Content"/>
                  </w:rPr>
                  <w:id w:val="1162584187"/>
                  <w:placeholder>
                    <w:docPart w:val="6E9688A64284461AB3492B3D46C19AF1"/>
                  </w:placeholder>
                  <w:showingPlcHdr/>
                  <w15:color w:val="99CCFF"/>
                </w:sdtPr>
                <w:sdtEndPr>
                  <w:rPr>
                    <w:rStyle w:val="DefaultParagraphFont"/>
                    <w:rFonts w:asciiTheme="minorHAnsi" w:hAnsiTheme="minorHAnsi" w:cs="Arial"/>
                  </w:rPr>
                </w:sdtEndPr>
                <w:sdtContent>
                  <w:tc>
                    <w:tcPr>
                      <w:tcW w:w="10230" w:type="dxa"/>
                    </w:tcPr>
                    <w:p w14:paraId="198C661D" w14:textId="1AA4A136" w:rsidR="00F94191" w:rsidRDefault="008F4121" w:rsidP="00F94191">
                      <w:pPr>
                        <w:rPr>
                          <w:rStyle w:val="Content"/>
                          <w:rFonts w:cs="Arial"/>
                        </w:rPr>
                      </w:pPr>
                      <w:r>
                        <w:rPr>
                          <w:rStyle w:val="PlaceholderText"/>
                          <w:color w:val="ED7D31" w:themeColor="accent2"/>
                        </w:rPr>
                        <w:t>Click to enter name</w:t>
                      </w:r>
                      <w:r w:rsidR="00F94191" w:rsidRPr="009136F8">
                        <w:rPr>
                          <w:rStyle w:val="PlaceholderText"/>
                          <w:color w:val="ED7D31" w:themeColor="accent2"/>
                        </w:rPr>
                        <w:t>.</w:t>
                      </w:r>
                    </w:p>
                  </w:tc>
                </w:sdtContent>
              </w:sdt>
            </w:tr>
          </w:tbl>
          <w:p w14:paraId="468A6E38" w14:textId="77777777" w:rsidR="00F94191" w:rsidRPr="008C056B" w:rsidRDefault="00F94191" w:rsidP="00F94191">
            <w:pPr>
              <w:rPr>
                <w:rStyle w:val="Content"/>
                <w:rFonts w:cs="Arial"/>
              </w:rPr>
            </w:pPr>
          </w:p>
        </w:tc>
      </w:tr>
      <w:tr w:rsidR="00F94191" w14:paraId="3C1A2AFF" w14:textId="77777777" w:rsidTr="0040521C">
        <w:trPr>
          <w:trHeight w:val="382"/>
        </w:trPr>
        <w:tc>
          <w:tcPr>
            <w:tcW w:w="10456" w:type="dxa"/>
            <w:tcBorders>
              <w:bottom w:val="nil"/>
            </w:tcBorders>
            <w:vAlign w:val="center"/>
          </w:tcPr>
          <w:p w14:paraId="5D69BA3A" w14:textId="6D193892" w:rsidR="00F94191" w:rsidRPr="006D069E" w:rsidRDefault="00EF0FDB" w:rsidP="00F94191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AND</w:t>
            </w:r>
          </w:p>
        </w:tc>
      </w:tr>
      <w:tr w:rsidR="00F94191" w14:paraId="683A0842" w14:textId="77777777" w:rsidTr="0040521C">
        <w:trPr>
          <w:trHeight w:val="430"/>
        </w:trPr>
        <w:tc>
          <w:tcPr>
            <w:tcW w:w="10456" w:type="dxa"/>
            <w:tcBorders>
              <w:top w:val="nil"/>
              <w:bottom w:val="nil"/>
            </w:tcBorders>
            <w:vAlign w:val="center"/>
          </w:tcPr>
          <w:p w14:paraId="52F05001" w14:textId="7D85F5EF" w:rsidR="00F94191" w:rsidRPr="006D069E" w:rsidRDefault="00EF0FDB" w:rsidP="00F94191">
            <w:pPr>
              <w:rPr>
                <w:rStyle w:val="Content"/>
                <w:rFonts w:cs="Arial"/>
                <w:b/>
                <w:color w:val="595959" w:themeColor="text1" w:themeTint="A6"/>
              </w:rPr>
            </w:pPr>
            <w:r>
              <w:rPr>
                <w:rStyle w:val="Content"/>
                <w:rFonts w:cs="Arial"/>
                <w:b/>
                <w:color w:val="595959" w:themeColor="text1" w:themeTint="A6"/>
              </w:rPr>
              <w:t>[First] Respondent</w:t>
            </w:r>
          </w:p>
        </w:tc>
      </w:tr>
      <w:tr w:rsidR="00F94191" w14:paraId="0DF1423C" w14:textId="77777777" w:rsidTr="0040521C">
        <w:trPr>
          <w:trHeight w:val="478"/>
        </w:trPr>
        <w:tc>
          <w:tcPr>
            <w:tcW w:w="10456" w:type="dxa"/>
            <w:tcBorders>
              <w:top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30"/>
            </w:tblGrid>
            <w:tr w:rsidR="00F94191" w14:paraId="76313090" w14:textId="77777777" w:rsidTr="006D069E">
              <w:sdt>
                <w:sdtPr>
                  <w:rPr>
                    <w:rStyle w:val="Content"/>
                  </w:rPr>
                  <w:id w:val="436413455"/>
                  <w:placeholder>
                    <w:docPart w:val="5D5F92D1630E449E87989E11457CE5A4"/>
                  </w:placeholder>
                  <w:showingPlcHdr/>
                  <w15:color w:val="99CCFF"/>
                </w:sdtPr>
                <w:sdtEndPr>
                  <w:rPr>
                    <w:rStyle w:val="DefaultParagraphFont"/>
                    <w:rFonts w:asciiTheme="minorHAnsi" w:hAnsiTheme="minorHAnsi" w:cs="Arial"/>
                  </w:rPr>
                </w:sdtEndPr>
                <w:sdtContent>
                  <w:tc>
                    <w:tcPr>
                      <w:tcW w:w="10230" w:type="dxa"/>
                    </w:tcPr>
                    <w:p w14:paraId="1771720E" w14:textId="1062B262" w:rsidR="00F94191" w:rsidRDefault="00F94191" w:rsidP="008F4121">
                      <w:pPr>
                        <w:rPr>
                          <w:rStyle w:val="Content"/>
                          <w:rFonts w:cs="Arial"/>
                        </w:rPr>
                      </w:pP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 xml:space="preserve">Click to enter </w:t>
                      </w:r>
                      <w:r w:rsidR="008F4121">
                        <w:rPr>
                          <w:rStyle w:val="PlaceholderText"/>
                          <w:color w:val="ED7D31" w:themeColor="accent2"/>
                        </w:rPr>
                        <w:t>name.</w:t>
                      </w:r>
                    </w:p>
                  </w:tc>
                </w:sdtContent>
              </w:sdt>
            </w:tr>
          </w:tbl>
          <w:p w14:paraId="6E99662A" w14:textId="77777777" w:rsidR="00F94191" w:rsidRPr="008C056B" w:rsidRDefault="00F94191" w:rsidP="00F94191">
            <w:pPr>
              <w:rPr>
                <w:rStyle w:val="Content"/>
                <w:rFonts w:cs="Arial"/>
              </w:rPr>
            </w:pPr>
          </w:p>
        </w:tc>
      </w:tr>
      <w:tr w:rsidR="00EF0FDB" w14:paraId="5DE2D9E9" w14:textId="77777777" w:rsidTr="0040521C">
        <w:trPr>
          <w:trHeight w:val="328"/>
        </w:trPr>
        <w:tc>
          <w:tcPr>
            <w:tcW w:w="10456" w:type="dxa"/>
            <w:vAlign w:val="center"/>
          </w:tcPr>
          <w:p w14:paraId="4B7EE34D" w14:textId="05A624B2" w:rsidR="00EF0FDB" w:rsidRPr="008D4DF2" w:rsidRDefault="00EF0FDB" w:rsidP="00F94191">
            <w:pPr>
              <w:rPr>
                <w:rStyle w:val="Content"/>
                <w:b/>
                <w:color w:val="595959" w:themeColor="text1" w:themeTint="A6"/>
              </w:rPr>
            </w:pPr>
            <w:r w:rsidRPr="008D4DF2">
              <w:rPr>
                <w:rStyle w:val="Content"/>
                <w:b/>
                <w:color w:val="595959" w:themeColor="text1" w:themeTint="A6"/>
              </w:rPr>
              <w:t>AND</w:t>
            </w:r>
          </w:p>
        </w:tc>
      </w:tr>
      <w:tr w:rsidR="00EF0FDB" w14:paraId="2E60F380" w14:textId="77777777" w:rsidTr="0040521C">
        <w:trPr>
          <w:trHeight w:val="478"/>
        </w:trPr>
        <w:tc>
          <w:tcPr>
            <w:tcW w:w="10456" w:type="dxa"/>
            <w:vAlign w:val="center"/>
          </w:tcPr>
          <w:p w14:paraId="62CEB0C9" w14:textId="51DA64DB" w:rsidR="00EF0FDB" w:rsidRPr="008D4DF2" w:rsidRDefault="00EF0FDB" w:rsidP="00F94191">
            <w:pPr>
              <w:rPr>
                <w:rStyle w:val="Content"/>
                <w:b/>
                <w:color w:val="595959" w:themeColor="text1" w:themeTint="A6"/>
              </w:rPr>
            </w:pPr>
            <w:r w:rsidRPr="008D4DF2">
              <w:rPr>
                <w:rStyle w:val="Content"/>
                <w:b/>
                <w:color w:val="595959" w:themeColor="text1" w:themeTint="A6"/>
              </w:rPr>
              <w:t>[Statutory Party]</w:t>
            </w:r>
          </w:p>
        </w:tc>
      </w:tr>
      <w:tr w:rsidR="00EF0FDB" w14:paraId="7F088A14" w14:textId="77777777" w:rsidTr="0040521C">
        <w:trPr>
          <w:trHeight w:val="478"/>
        </w:trPr>
        <w:tc>
          <w:tcPr>
            <w:tcW w:w="10456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30"/>
            </w:tblGrid>
            <w:tr w:rsidR="00EF0FDB" w14:paraId="35472599" w14:textId="77777777" w:rsidTr="008D4DF2">
              <w:sdt>
                <w:sdtPr>
                  <w:rPr>
                    <w:rStyle w:val="Content"/>
                  </w:rPr>
                  <w:id w:val="-854498485"/>
                  <w:placeholder>
                    <w:docPart w:val="955B79F1F5244F1189034326496F7214"/>
                  </w:placeholder>
                  <w:showingPlcHdr/>
                  <w15:color w:val="99CCFF"/>
                </w:sdtPr>
                <w:sdtEndPr>
                  <w:rPr>
                    <w:rStyle w:val="DefaultParagraphFont"/>
                    <w:rFonts w:asciiTheme="minorHAnsi" w:hAnsiTheme="minorHAnsi" w:cs="Arial"/>
                  </w:rPr>
                </w:sdtEndPr>
                <w:sdtContent>
                  <w:tc>
                    <w:tcPr>
                      <w:tcW w:w="10230" w:type="dxa"/>
                    </w:tcPr>
                    <w:p w14:paraId="01EB2716" w14:textId="25723C34" w:rsidR="00EF0FDB" w:rsidRDefault="00EF0FDB" w:rsidP="008F4121">
                      <w:pPr>
                        <w:rPr>
                          <w:rStyle w:val="Content"/>
                        </w:rPr>
                      </w:pP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 xml:space="preserve">Click to enter </w:t>
                      </w:r>
                      <w:r w:rsidR="008F4121">
                        <w:rPr>
                          <w:rStyle w:val="PlaceholderText"/>
                          <w:color w:val="ED7D31" w:themeColor="accent2"/>
                        </w:rPr>
                        <w:t>name</w:t>
                      </w: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>.</w:t>
                      </w:r>
                    </w:p>
                  </w:tc>
                </w:sdtContent>
              </w:sdt>
            </w:tr>
          </w:tbl>
          <w:p w14:paraId="586A3F3A" w14:textId="77777777" w:rsidR="00EF0FDB" w:rsidRDefault="00EF0FDB" w:rsidP="00F94191">
            <w:pPr>
              <w:rPr>
                <w:rStyle w:val="Content"/>
              </w:rPr>
            </w:pPr>
          </w:p>
        </w:tc>
      </w:tr>
    </w:tbl>
    <w:p w14:paraId="579C848B" w14:textId="77777777" w:rsidR="00443C42" w:rsidRDefault="00443C42" w:rsidP="00443C42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782235" w:rsidRPr="00782235" w14:paraId="7F941DB7" w14:textId="77777777" w:rsidTr="0040521C">
        <w:trPr>
          <w:trHeight w:val="767"/>
        </w:trPr>
        <w:tc>
          <w:tcPr>
            <w:tcW w:w="1045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center"/>
          </w:tcPr>
          <w:p w14:paraId="46B7430D" w14:textId="12D171D6" w:rsidR="001F4356" w:rsidRPr="00782235" w:rsidRDefault="00D84BBE" w:rsidP="0078223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color w:val="595959" w:themeColor="text1" w:themeTint="A6"/>
              </w:rPr>
            </w:pPr>
            <w:r w:rsidRPr="00782235">
              <w:rPr>
                <w:rFonts w:ascii="Arial" w:hAnsi="Arial" w:cs="Arial"/>
                <w:b/>
                <w:color w:val="595959" w:themeColor="text1" w:themeTint="A6"/>
              </w:rPr>
              <w:t xml:space="preserve">The parties </w:t>
            </w:r>
            <w:sdt>
              <w:sdtPr>
                <w:rPr>
                  <w:rStyle w:val="Content"/>
                </w:rPr>
                <w:id w:val="579106647"/>
                <w:placeholder>
                  <w:docPart w:val="40CF3E837E7A42948AF8A3A7AC0BCBA8"/>
                </w:placeholder>
                <w:showingPlcHdr/>
                <w15:color w:val="99CCFF"/>
                <w:comboBox>
                  <w:listItem w:value="Choose an item."/>
                  <w:listItem w:displayText="do" w:value="do"/>
                  <w:listItem w:displayText="do not" w:value="do not"/>
                </w:comboBox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3C2039" w:rsidRPr="00F93F7C">
                  <w:rPr>
                    <w:rStyle w:val="PlaceholderText"/>
                    <w:color w:val="ED7D31" w:themeColor="accent2"/>
                  </w:rPr>
                  <w:t>Choose an item.</w:t>
                </w:r>
              </w:sdtContent>
            </w:sdt>
            <w:r w:rsidRPr="00782235">
              <w:rPr>
                <w:rFonts w:ascii="Arial" w:hAnsi="Arial" w:cs="Arial"/>
                <w:b/>
                <w:color w:val="595959" w:themeColor="text1" w:themeTint="A6"/>
              </w:rPr>
              <w:t xml:space="preserve"> intend to use the eTrial document management system at the hearing of this matter.</w:t>
            </w:r>
          </w:p>
        </w:tc>
      </w:tr>
      <w:tr w:rsidR="001F4356" w14:paraId="1E618578" w14:textId="77777777" w:rsidTr="0040521C">
        <w:trPr>
          <w:trHeight w:val="561"/>
        </w:trPr>
        <w:tc>
          <w:tcPr>
            <w:tcW w:w="10456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center"/>
          </w:tcPr>
          <w:p w14:paraId="7044E712" w14:textId="5F759FCB" w:rsidR="001F4356" w:rsidRPr="00782235" w:rsidRDefault="00D84BBE" w:rsidP="0078223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color w:val="595959" w:themeColor="text1" w:themeTint="A6"/>
              </w:rPr>
            </w:pPr>
            <w:r w:rsidRPr="00782235">
              <w:rPr>
                <w:rFonts w:ascii="Arial" w:hAnsi="Arial" w:cs="Arial"/>
                <w:b/>
                <w:color w:val="595959" w:themeColor="text1" w:themeTint="A6"/>
              </w:rPr>
              <w:t xml:space="preserve">The parties </w:t>
            </w:r>
            <w:sdt>
              <w:sdtPr>
                <w:rPr>
                  <w:rStyle w:val="Content"/>
                </w:rPr>
                <w:id w:val="-1287890864"/>
                <w:placeholder>
                  <w:docPart w:val="6474940CCA514E25828715E5FB404533"/>
                </w:placeholder>
                <w:showingPlcHdr/>
                <w15:color w:val="99CCFF"/>
                <w:comboBox>
                  <w:listItem w:value="Choose an item."/>
                  <w:listItem w:displayText="will" w:value="will"/>
                  <w:listItem w:displayText="will not" w:value="will not"/>
                </w:comboBox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Pr="00F93F7C">
                  <w:rPr>
                    <w:rStyle w:val="PlaceholderText"/>
                    <w:color w:val="ED7D31" w:themeColor="accent2"/>
                  </w:rPr>
                  <w:t>Choose an item.</w:t>
                </w:r>
              </w:sdtContent>
            </w:sdt>
            <w:r w:rsidRPr="00782235">
              <w:rPr>
                <w:rFonts w:ascii="Arial" w:hAnsi="Arial" w:cs="Arial"/>
                <w:b/>
                <w:color w:val="595959" w:themeColor="text1" w:themeTint="A6"/>
              </w:rPr>
              <w:t xml:space="preserve"> require technological facilities to be available at the hearing and in particular</w:t>
            </w:r>
            <w:r w:rsidR="004364CC">
              <w:rPr>
                <w:rFonts w:ascii="Arial" w:hAnsi="Arial" w:cs="Arial"/>
                <w:b/>
                <w:color w:val="595959" w:themeColor="text1" w:themeTint="A6"/>
              </w:rPr>
              <w:t>:</w:t>
            </w:r>
            <w:r w:rsidRPr="00782235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  <w:r w:rsidRPr="000C7115">
              <w:rPr>
                <w:rFonts w:ascii="Arial" w:hAnsi="Arial" w:cs="Arial"/>
                <w:i/>
                <w:color w:val="595959" w:themeColor="text1" w:themeTint="A6"/>
                <w:sz w:val="20"/>
              </w:rPr>
              <w:t>(in</w:t>
            </w:r>
            <w:r w:rsidR="004364CC" w:rsidRPr="000C7115">
              <w:rPr>
                <w:rFonts w:ascii="Arial" w:hAnsi="Arial" w:cs="Arial"/>
                <w:i/>
                <w:color w:val="595959" w:themeColor="text1" w:themeTint="A6"/>
                <w:sz w:val="20"/>
              </w:rPr>
              <w:t>sert text below as appropriate)</w:t>
            </w:r>
          </w:p>
        </w:tc>
      </w:tr>
      <w:tr w:rsidR="00D84BBE" w14:paraId="6E10A095" w14:textId="77777777" w:rsidTr="0040521C">
        <w:trPr>
          <w:trHeight w:val="462"/>
        </w:trPr>
        <w:tc>
          <w:tcPr>
            <w:tcW w:w="10456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30"/>
            </w:tblGrid>
            <w:tr w:rsidR="00D84BBE" w14:paraId="6DF5F32D" w14:textId="77777777" w:rsidTr="00F93F7C">
              <w:sdt>
                <w:sdtPr>
                  <w:rPr>
                    <w:rStyle w:val="Content"/>
                  </w:rPr>
                  <w:id w:val="1265339403"/>
                  <w:placeholder>
                    <w:docPart w:val="E782D9B7556B4729AA7DC96680CA0EE1"/>
                  </w:placeholder>
                  <w:showingPlcHdr/>
                  <w15:color w:val="99CCFF"/>
                </w:sdtPr>
                <w:sdtEndPr>
                  <w:rPr>
                    <w:rStyle w:val="DefaultParagraphFont"/>
                    <w:rFonts w:asciiTheme="minorHAnsi" w:hAnsiTheme="minorHAnsi" w:cs="Arial"/>
                  </w:rPr>
                </w:sdtEndPr>
                <w:sdtContent>
                  <w:tc>
                    <w:tcPr>
                      <w:tcW w:w="10230" w:type="dxa"/>
                    </w:tcPr>
                    <w:p w14:paraId="1731D646" w14:textId="6CD43723" w:rsidR="00D84BBE" w:rsidRDefault="00D84BBE" w:rsidP="00D84BBE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 xml:space="preserve">Click to enter </w:t>
                      </w:r>
                      <w:r>
                        <w:rPr>
                          <w:rStyle w:val="PlaceholderText"/>
                          <w:color w:val="ED7D31" w:themeColor="accent2"/>
                        </w:rPr>
                        <w:t>text.</w:t>
                      </w:r>
                    </w:p>
                  </w:tc>
                </w:sdtContent>
              </w:sdt>
            </w:tr>
          </w:tbl>
          <w:p w14:paraId="3AFF4541" w14:textId="77777777" w:rsidR="00D84BBE" w:rsidRPr="00D84BBE" w:rsidRDefault="00D84BBE" w:rsidP="00D84BBE">
            <w:pPr>
              <w:rPr>
                <w:rFonts w:ascii="Arial" w:hAnsi="Arial" w:cs="Arial"/>
                <w:sz w:val="24"/>
              </w:rPr>
            </w:pPr>
          </w:p>
        </w:tc>
      </w:tr>
      <w:tr w:rsidR="001F4356" w14:paraId="1795885A" w14:textId="77777777" w:rsidTr="0040521C">
        <w:trPr>
          <w:trHeight w:val="533"/>
        </w:trPr>
        <w:tc>
          <w:tcPr>
            <w:tcW w:w="10456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center"/>
          </w:tcPr>
          <w:p w14:paraId="1E49FDAD" w14:textId="125C036D" w:rsidR="001F4356" w:rsidRPr="00782235" w:rsidRDefault="00D84BBE" w:rsidP="0078223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color w:val="595959" w:themeColor="text1" w:themeTint="A6"/>
              </w:rPr>
            </w:pPr>
            <w:r w:rsidRPr="00782235">
              <w:rPr>
                <w:rFonts w:ascii="Arial" w:hAnsi="Arial" w:cs="Arial"/>
                <w:b/>
                <w:color w:val="595959" w:themeColor="text1" w:themeTint="A6"/>
              </w:rPr>
              <w:t>The parties’ best estimate of the likely duration of the hearing of this matter is</w:t>
            </w:r>
            <w:r w:rsidR="00F93F7C">
              <w:rPr>
                <w:rFonts w:ascii="Arial" w:hAnsi="Arial" w:cs="Arial"/>
                <w:b/>
                <w:color w:val="595959" w:themeColor="text1" w:themeTint="A6"/>
              </w:rPr>
              <w:t>:</w:t>
            </w:r>
            <w:r w:rsidRPr="00782235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  <w:r w:rsidRPr="000C7115">
              <w:rPr>
                <w:rFonts w:ascii="Arial" w:hAnsi="Arial" w:cs="Arial"/>
                <w:i/>
                <w:color w:val="595959" w:themeColor="text1" w:themeTint="A6"/>
                <w:sz w:val="20"/>
              </w:rPr>
              <w:t>(insert days / hours)</w:t>
            </w:r>
          </w:p>
        </w:tc>
      </w:tr>
      <w:tr w:rsidR="001F4356" w14:paraId="24B01301" w14:textId="77777777" w:rsidTr="0040521C">
        <w:trPr>
          <w:trHeight w:val="420"/>
        </w:trPr>
        <w:tc>
          <w:tcPr>
            <w:tcW w:w="10456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30"/>
            </w:tblGrid>
            <w:tr w:rsidR="001F4356" w14:paraId="5177999D" w14:textId="77777777" w:rsidTr="00BC006A">
              <w:tc>
                <w:tcPr>
                  <w:tcW w:w="10230" w:type="dxa"/>
                </w:tcPr>
                <w:p w14:paraId="4398A17A" w14:textId="62BDBD32" w:rsidR="001F4356" w:rsidRDefault="0006197A" w:rsidP="001F4356">
                  <w:pPr>
                    <w:rPr>
                      <w:rFonts w:ascii="Arial" w:hAnsi="Arial" w:cs="Arial"/>
                      <w:sz w:val="24"/>
                    </w:rPr>
                  </w:pPr>
                  <w:sdt>
                    <w:sdtPr>
                      <w:rPr>
                        <w:rStyle w:val="Content"/>
                      </w:rPr>
                      <w:id w:val="-2053295681"/>
                      <w:placeholder>
                        <w:docPart w:val="D5195C0ABD96419F94758A224EA1792A"/>
                      </w:placeholder>
                      <w:showingPlcHdr/>
                      <w15:color w:val="99CCFF"/>
                    </w:sdtPr>
                    <w:sdtEndPr>
                      <w:rPr>
                        <w:rStyle w:val="DefaultParagraphFont"/>
                        <w:rFonts w:asciiTheme="minorHAnsi" w:hAnsiTheme="minorHAnsi" w:cs="Arial"/>
                      </w:rPr>
                    </w:sdtEndPr>
                    <w:sdtContent>
                      <w:r w:rsidR="001F4356" w:rsidRPr="009136F8">
                        <w:rPr>
                          <w:rStyle w:val="PlaceholderText"/>
                          <w:color w:val="ED7D31" w:themeColor="accent2"/>
                        </w:rPr>
                        <w:t xml:space="preserve">Click to enter </w:t>
                      </w:r>
                      <w:r w:rsidR="001F4356">
                        <w:rPr>
                          <w:rStyle w:val="PlaceholderText"/>
                          <w:color w:val="ED7D31" w:themeColor="accent2"/>
                        </w:rPr>
                        <w:t>text.</w:t>
                      </w:r>
                    </w:sdtContent>
                  </w:sdt>
                </w:p>
              </w:tc>
            </w:tr>
          </w:tbl>
          <w:p w14:paraId="38F4DC31" w14:textId="77777777" w:rsidR="001F4356" w:rsidRDefault="001F4356" w:rsidP="001F4356">
            <w:pPr>
              <w:rPr>
                <w:rFonts w:ascii="Arial" w:hAnsi="Arial" w:cs="Arial"/>
                <w:sz w:val="24"/>
              </w:rPr>
            </w:pPr>
          </w:p>
        </w:tc>
      </w:tr>
      <w:tr w:rsidR="00D84BBE" w14:paraId="7B46D92C" w14:textId="77777777" w:rsidTr="0040521C">
        <w:trPr>
          <w:trHeight w:val="599"/>
        </w:trPr>
        <w:tc>
          <w:tcPr>
            <w:tcW w:w="10456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center"/>
          </w:tcPr>
          <w:p w14:paraId="68F4329E" w14:textId="55800326" w:rsidR="00D84BBE" w:rsidRPr="00782235" w:rsidRDefault="00D84BBE" w:rsidP="00782235">
            <w:pPr>
              <w:pStyle w:val="ListParagraph"/>
              <w:numPr>
                <w:ilvl w:val="0"/>
                <w:numId w:val="19"/>
              </w:numPr>
              <w:rPr>
                <w:rStyle w:val="Content"/>
                <w:b/>
                <w:color w:val="595959" w:themeColor="text1" w:themeTint="A6"/>
              </w:rPr>
            </w:pPr>
            <w:r w:rsidRPr="00782235">
              <w:rPr>
                <w:rStyle w:val="Content"/>
                <w:b/>
                <w:color w:val="595959" w:themeColor="text1" w:themeTint="A6"/>
              </w:rPr>
              <w:t>The parties intend to call witnesses at the hearing as indicated and in the order as appears in the annexure attached to this Plan and marked “A”.</w:t>
            </w:r>
          </w:p>
        </w:tc>
      </w:tr>
      <w:tr w:rsidR="00D84BBE" w14:paraId="6E1F3C55" w14:textId="77777777" w:rsidTr="0040521C">
        <w:trPr>
          <w:trHeight w:val="420"/>
        </w:trPr>
        <w:tc>
          <w:tcPr>
            <w:tcW w:w="10456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center"/>
          </w:tcPr>
          <w:p w14:paraId="03945F78" w14:textId="05A33889" w:rsidR="00D84BBE" w:rsidRPr="00F93F7C" w:rsidRDefault="00D84BBE" w:rsidP="00D84BBE">
            <w:pPr>
              <w:rPr>
                <w:rStyle w:val="Content"/>
                <w:b/>
              </w:rPr>
            </w:pPr>
            <w:r w:rsidRPr="00F93F7C">
              <w:rPr>
                <w:rStyle w:val="Content"/>
                <w:b/>
                <w:color w:val="595959" w:themeColor="text1" w:themeTint="A6"/>
              </w:rPr>
              <w:t>OR</w:t>
            </w:r>
          </w:p>
        </w:tc>
      </w:tr>
      <w:tr w:rsidR="00D84BBE" w14:paraId="0120F8C4" w14:textId="77777777" w:rsidTr="0040521C">
        <w:trPr>
          <w:trHeight w:val="420"/>
        </w:trPr>
        <w:tc>
          <w:tcPr>
            <w:tcW w:w="10456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center"/>
          </w:tcPr>
          <w:p w14:paraId="4998AC90" w14:textId="582B0C3D" w:rsidR="00D84BBE" w:rsidRPr="00782235" w:rsidRDefault="00D84BBE" w:rsidP="00782235">
            <w:pPr>
              <w:pStyle w:val="ListParagraph"/>
              <w:numPr>
                <w:ilvl w:val="0"/>
                <w:numId w:val="20"/>
              </w:numPr>
              <w:rPr>
                <w:rStyle w:val="Content"/>
                <w:b/>
                <w:color w:val="595959" w:themeColor="text1" w:themeTint="A6"/>
              </w:rPr>
            </w:pPr>
            <w:r w:rsidRPr="00782235">
              <w:rPr>
                <w:rStyle w:val="Content"/>
                <w:b/>
                <w:color w:val="595959" w:themeColor="text1" w:themeTint="A6"/>
              </w:rPr>
              <w:t>The parties do not intend to call witnesses.</w:t>
            </w:r>
          </w:p>
        </w:tc>
      </w:tr>
      <w:tr w:rsidR="00D84BBE" w14:paraId="0F76DB12" w14:textId="77777777" w:rsidTr="0040521C">
        <w:trPr>
          <w:trHeight w:val="676"/>
        </w:trPr>
        <w:tc>
          <w:tcPr>
            <w:tcW w:w="10456" w:type="dxa"/>
            <w:tcBorders>
              <w:top w:val="nil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79F6E331" w14:textId="4ADD93EC" w:rsidR="00D84BBE" w:rsidRPr="00782235" w:rsidRDefault="00D84BBE" w:rsidP="00782235">
            <w:pPr>
              <w:pStyle w:val="ListParagraph"/>
              <w:numPr>
                <w:ilvl w:val="0"/>
                <w:numId w:val="20"/>
              </w:numPr>
              <w:rPr>
                <w:rStyle w:val="Content"/>
                <w:b/>
                <w:color w:val="595959" w:themeColor="text1" w:themeTint="A6"/>
              </w:rPr>
            </w:pPr>
            <w:r w:rsidRPr="00782235">
              <w:rPr>
                <w:rStyle w:val="Content"/>
                <w:b/>
                <w:color w:val="595959" w:themeColor="text1" w:themeTint="A6"/>
              </w:rPr>
              <w:t xml:space="preserve">The parties propose the expert witness will give evidence </w:t>
            </w:r>
            <w:sdt>
              <w:sdtPr>
                <w:rPr>
                  <w:rStyle w:val="Content"/>
                </w:rPr>
                <w:id w:val="-598873868"/>
                <w:placeholder>
                  <w:docPart w:val="952FBC40B5E4472B8C1F588CACAFC2AE"/>
                </w:placeholder>
                <w:showingPlcHdr/>
                <w15:color w:val="99CCFF"/>
                <w:comboBox>
                  <w:listItem w:value="Choose an item."/>
                  <w:listItem w:displayText="concurrently" w:value="concurrently"/>
                  <w:listItem w:displayText="consecutively" w:value="consecutively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</w:rPr>
              </w:sdtEndPr>
              <w:sdtContent>
                <w:r w:rsidRPr="00F93F7C">
                  <w:rPr>
                    <w:rStyle w:val="PlaceholderText"/>
                    <w:color w:val="ED7D31" w:themeColor="accent2"/>
                  </w:rPr>
                  <w:t>Choose an item.</w:t>
                </w:r>
              </w:sdtContent>
            </w:sdt>
            <w:r w:rsidRPr="00782235">
              <w:rPr>
                <w:rFonts w:ascii="Arial" w:hAnsi="Arial" w:cs="Arial"/>
                <w:b/>
                <w:color w:val="595959" w:themeColor="text1" w:themeTint="A6"/>
              </w:rPr>
              <w:t xml:space="preserve"> by </w:t>
            </w:r>
            <w:sdt>
              <w:sdtPr>
                <w:rPr>
                  <w:rStyle w:val="Content"/>
                </w:rPr>
                <w:id w:val="-1325745208"/>
                <w:placeholder>
                  <w:docPart w:val="5477BC313B7A47F28231C6E966ACA750"/>
                </w:placeholder>
                <w:showingPlcHdr/>
                <w15:color w:val="99CCFF"/>
                <w:comboBox>
                  <w:listItem w:value="Choose an item."/>
                  <w:listItem w:displayText="area of expertise" w:value="area of expertise"/>
                  <w:listItem w:displayText="in the ordinary course of the presentation of each party's case" w:value="in the ordinary course of the presentation of each party's case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</w:rPr>
              </w:sdtEndPr>
              <w:sdtContent>
                <w:r w:rsidRPr="00F93F7C">
                  <w:rPr>
                    <w:rStyle w:val="PlaceholderText"/>
                    <w:color w:val="ED7D31" w:themeColor="accent2"/>
                  </w:rPr>
                  <w:t>Choose an item.</w:t>
                </w:r>
              </w:sdtContent>
            </w:sdt>
            <w:r w:rsidR="00782235" w:rsidRPr="00782235">
              <w:rPr>
                <w:rFonts w:ascii="Arial" w:hAnsi="Arial" w:cs="Arial"/>
                <w:b/>
                <w:color w:val="595959" w:themeColor="text1" w:themeTint="A6"/>
              </w:rPr>
              <w:t xml:space="preserve"> , </w:t>
            </w:r>
            <w:r w:rsidRPr="00782235">
              <w:rPr>
                <w:rFonts w:ascii="Arial" w:hAnsi="Arial" w:cs="Arial"/>
                <w:b/>
                <w:color w:val="595959" w:themeColor="text1" w:themeTint="A6"/>
              </w:rPr>
              <w:t>as indicated in annexure A to this Plan.</w:t>
            </w:r>
          </w:p>
        </w:tc>
      </w:tr>
    </w:tbl>
    <w:p w14:paraId="060C8534" w14:textId="77777777" w:rsidR="00782235" w:rsidRPr="00782235" w:rsidRDefault="00782235">
      <w:pPr>
        <w:rPr>
          <w:rFonts w:ascii="Arial" w:hAnsi="Arial" w:cs="Arial"/>
          <w:color w:val="595959" w:themeColor="text1" w:themeTint="A6"/>
          <w:sz w:val="24"/>
        </w:rPr>
      </w:pPr>
    </w:p>
    <w:p w14:paraId="79F12F8E" w14:textId="36AABACE" w:rsidR="001F4356" w:rsidRPr="0002486F" w:rsidRDefault="001F4356" w:rsidP="0002486F">
      <w:pPr>
        <w:rPr>
          <w:rFonts w:ascii="Arial" w:hAnsi="Arial" w:cs="Arial"/>
          <w:sz w:val="24"/>
        </w:rPr>
      </w:pPr>
      <w:r w:rsidRPr="0002486F">
        <w:rPr>
          <w:rFonts w:ascii="Arial" w:hAnsi="Arial" w:cs="Arial"/>
          <w:sz w:val="24"/>
        </w:rPr>
        <w:br w:type="page"/>
      </w:r>
    </w:p>
    <w:p w14:paraId="05F30352" w14:textId="77777777" w:rsidR="001F4356" w:rsidRDefault="001F4356" w:rsidP="001F4356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F4356" w:rsidRPr="00AF0CA5" w14:paraId="51F4A181" w14:textId="77777777" w:rsidTr="0035759A">
        <w:trPr>
          <w:trHeight w:val="282"/>
        </w:trPr>
        <w:tc>
          <w:tcPr>
            <w:tcW w:w="1045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center"/>
          </w:tcPr>
          <w:p w14:paraId="714DD516" w14:textId="1EAFE151" w:rsidR="001F4356" w:rsidRPr="00AF0CA5" w:rsidRDefault="001F4356" w:rsidP="0035759A">
            <w:pPr>
              <w:rPr>
                <w:rFonts w:ascii="Arial" w:hAnsi="Arial" w:cs="Arial"/>
                <w:b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Signed:</w:t>
            </w:r>
          </w:p>
        </w:tc>
      </w:tr>
      <w:tr w:rsidR="001F4356" w:rsidRPr="00AF0CA5" w14:paraId="21E38555" w14:textId="77777777" w:rsidTr="0035759A">
        <w:trPr>
          <w:trHeight w:val="282"/>
        </w:trPr>
        <w:tc>
          <w:tcPr>
            <w:tcW w:w="1045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center"/>
          </w:tcPr>
          <w:p w14:paraId="6CFC30A8" w14:textId="77777777" w:rsidR="001F4356" w:rsidRPr="00AF0CA5" w:rsidRDefault="001F4356" w:rsidP="0035759A">
            <w:pPr>
              <w:rPr>
                <w:rStyle w:val="Content"/>
                <w:rFonts w:cs="Arial"/>
                <w:b/>
                <w:color w:val="595959" w:themeColor="text1" w:themeTint="A6"/>
              </w:rPr>
            </w:pPr>
            <w:r w:rsidRPr="00AF0CA5">
              <w:rPr>
                <w:rStyle w:val="Content"/>
                <w:rFonts w:cs="Arial"/>
                <w:b/>
                <w:color w:val="595959" w:themeColor="text1" w:themeTint="A6"/>
              </w:rPr>
              <w:t xml:space="preserve">Name of </w:t>
            </w:r>
            <w:r>
              <w:rPr>
                <w:rStyle w:val="Content"/>
                <w:rFonts w:cs="Arial"/>
                <w:b/>
                <w:color w:val="595959" w:themeColor="text1" w:themeTint="A6"/>
              </w:rPr>
              <w:t>signatory</w:t>
            </w:r>
            <w:r w:rsidRPr="00AF0CA5">
              <w:rPr>
                <w:rStyle w:val="Content"/>
                <w:rFonts w:cs="Arial"/>
                <w:b/>
                <w:color w:val="595959" w:themeColor="text1" w:themeTint="A6"/>
              </w:rPr>
              <w:t>:</w:t>
            </w:r>
          </w:p>
        </w:tc>
      </w:tr>
      <w:tr w:rsidR="001F4356" w:rsidRPr="00AF0CA5" w14:paraId="0EA659DD" w14:textId="77777777" w:rsidTr="00A664FB">
        <w:trPr>
          <w:trHeight w:val="282"/>
        </w:trPr>
        <w:sdt>
          <w:sdtPr>
            <w:rPr>
              <w:rStyle w:val="Content"/>
            </w:rPr>
            <w:id w:val="1437245237"/>
            <w:placeholder>
              <w:docPart w:val="F9C1A9D742F14B96A9B8862F04C444C1"/>
            </w:placeholder>
            <w:showingPlcHdr/>
            <w15:color w:val="99CCFF"/>
          </w:sdtPr>
          <w:sdtEndPr>
            <w:rPr>
              <w:rStyle w:val="DefaultParagraphFont"/>
              <w:rFonts w:asciiTheme="minorHAnsi" w:hAnsiTheme="minorHAnsi" w:cs="Arial"/>
              <w:color w:val="595959" w:themeColor="text1" w:themeTint="A6"/>
            </w:rPr>
          </w:sdtEndPr>
          <w:sdtContent>
            <w:tc>
              <w:tcPr>
                <w:tcW w:w="10456" w:type="dxa"/>
                <w:tcBorders>
                  <w:top w:val="nil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vAlign w:val="center"/>
              </w:tcPr>
              <w:p w14:paraId="307EE1BA" w14:textId="77777777" w:rsidR="001F4356" w:rsidRPr="00AF0CA5" w:rsidRDefault="001F4356" w:rsidP="0035759A">
                <w:pPr>
                  <w:rPr>
                    <w:rStyle w:val="Content"/>
                    <w:rFonts w:cs="Arial"/>
                    <w:color w:val="595959" w:themeColor="text1" w:themeTint="A6"/>
                  </w:rPr>
                </w:pPr>
                <w:r w:rsidRPr="004E224D">
                  <w:rPr>
                    <w:rStyle w:val="PlaceholderText"/>
                    <w:rFonts w:cs="Arial"/>
                    <w:color w:val="ED7D31" w:themeColor="accent2"/>
                  </w:rPr>
                  <w:t>Click to enter name.</w:t>
                </w:r>
              </w:p>
            </w:tc>
          </w:sdtContent>
        </w:sdt>
      </w:tr>
      <w:tr w:rsidR="001F4356" w:rsidRPr="00AF0CA5" w14:paraId="28932BB4" w14:textId="77777777" w:rsidTr="00A664FB">
        <w:trPr>
          <w:trHeight w:val="282"/>
        </w:trPr>
        <w:tc>
          <w:tcPr>
            <w:tcW w:w="1045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center"/>
          </w:tcPr>
          <w:p w14:paraId="7ADA6CF7" w14:textId="04C7066A" w:rsidR="001F4356" w:rsidRPr="001F4356" w:rsidRDefault="001F4356" w:rsidP="0035759A">
            <w:pPr>
              <w:rPr>
                <w:rStyle w:val="Content"/>
                <w:rFonts w:cs="Arial"/>
                <w:b/>
                <w:color w:val="595959" w:themeColor="text1" w:themeTint="A6"/>
              </w:rPr>
            </w:pPr>
            <w:r w:rsidRPr="001F4356">
              <w:rPr>
                <w:rStyle w:val="Content"/>
                <w:rFonts w:cs="Arial"/>
                <w:b/>
                <w:color w:val="595959" w:themeColor="text1" w:themeTint="A6"/>
              </w:rPr>
              <w:t>Description of signatory:</w:t>
            </w:r>
          </w:p>
        </w:tc>
      </w:tr>
      <w:tr w:rsidR="001F4356" w:rsidRPr="00AF0CA5" w14:paraId="77B563EA" w14:textId="77777777" w:rsidTr="0035759A">
        <w:trPr>
          <w:trHeight w:val="282"/>
        </w:trPr>
        <w:sdt>
          <w:sdtPr>
            <w:rPr>
              <w:rStyle w:val="Content"/>
            </w:rPr>
            <w:id w:val="-1194227052"/>
            <w:placeholder>
              <w:docPart w:val="D1FAD2552A294CED96F1CA5C4C32B3D5"/>
            </w:placeholder>
            <w:showingPlcHdr/>
            <w15:color w:val="99CCFF"/>
          </w:sdtPr>
          <w:sdtEndPr>
            <w:rPr>
              <w:rStyle w:val="DefaultParagraphFont"/>
              <w:rFonts w:asciiTheme="minorHAnsi" w:hAnsiTheme="minorHAnsi" w:cs="Arial"/>
              <w:color w:val="595959" w:themeColor="text1" w:themeTint="A6"/>
            </w:rPr>
          </w:sdtEndPr>
          <w:sdtContent>
            <w:tc>
              <w:tcPr>
                <w:tcW w:w="10456" w:type="dxa"/>
                <w:tcBorders>
                  <w:top w:val="nil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vAlign w:val="center"/>
              </w:tcPr>
              <w:p w14:paraId="3100687D" w14:textId="420EE6B7" w:rsidR="001F4356" w:rsidRDefault="001F4356" w:rsidP="0035759A">
                <w:pPr>
                  <w:rPr>
                    <w:rStyle w:val="Content"/>
                    <w:rFonts w:cs="Arial"/>
                    <w:color w:val="595959" w:themeColor="text1" w:themeTint="A6"/>
                  </w:rPr>
                </w:pPr>
                <w:r>
                  <w:rPr>
                    <w:rStyle w:val="PlaceholderText"/>
                    <w:rFonts w:cs="Arial"/>
                    <w:color w:val="ED7D31" w:themeColor="accent2"/>
                  </w:rPr>
                  <w:t>Click to enter description</w:t>
                </w:r>
                <w:r w:rsidRPr="004E224D">
                  <w:rPr>
                    <w:rStyle w:val="PlaceholderText"/>
                    <w:rFonts w:cs="Arial"/>
                    <w:color w:val="ED7D31" w:themeColor="accent2"/>
                  </w:rPr>
                  <w:t>.</w:t>
                </w:r>
              </w:p>
            </w:tc>
          </w:sdtContent>
        </w:sdt>
      </w:tr>
      <w:tr w:rsidR="001F4356" w:rsidRPr="00AF0CA5" w14:paraId="027E71FA" w14:textId="77777777" w:rsidTr="0035759A">
        <w:trPr>
          <w:trHeight w:val="1134"/>
        </w:trPr>
        <w:tc>
          <w:tcPr>
            <w:tcW w:w="10456" w:type="dxa"/>
            <w:tcBorders>
              <w:top w:val="nil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1ED23D18" w14:textId="788855E9" w:rsidR="001F4356" w:rsidRPr="00AF0CA5" w:rsidRDefault="0006197A" w:rsidP="0035759A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pict w14:anchorId="7D4F96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14.75pt;height:57.75pt">
                  <v:imagedata r:id="rId8" o:title=""/>
                  <o:lock v:ext="edit" ungrouping="t" rotation="t" cropping="t" verticies="t" text="t" grouping="t"/>
                  <o:signatureline v:ext="edit" id="{DA4F04C6-D789-4E4B-9E94-8C48B14ED560}" provid="{00000000-0000-0000-0000-000000000000}" issignatureline="t"/>
                </v:shape>
              </w:pict>
            </w:r>
          </w:p>
        </w:tc>
      </w:tr>
      <w:tr w:rsidR="001F4356" w:rsidRPr="00AF0CA5" w14:paraId="0C1EB1D7" w14:textId="77777777" w:rsidTr="001F4356">
        <w:trPr>
          <w:trHeight w:val="532"/>
        </w:trPr>
        <w:tc>
          <w:tcPr>
            <w:tcW w:w="10456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7E73666" w14:textId="77777777" w:rsidR="001F4356" w:rsidRPr="00AF0CA5" w:rsidRDefault="0006197A" w:rsidP="0035759A">
            <w:pPr>
              <w:tabs>
                <w:tab w:val="left" w:pos="2460"/>
              </w:tabs>
              <w:rPr>
                <w:rFonts w:ascii="Arial" w:hAnsi="Arial" w:cs="Arial"/>
                <w:color w:val="595959" w:themeColor="text1" w:themeTint="A6"/>
                <w:sz w:val="24"/>
              </w:rPr>
            </w:pPr>
            <w:sdt>
              <w:sdtPr>
                <w:rPr>
                  <w:rStyle w:val="Content"/>
                </w:rPr>
                <w:id w:val="-539362090"/>
                <w:placeholder>
                  <w:docPart w:val="796DDFBE620D4689B33F889FD36A6F04"/>
                </w:placeholder>
                <w:showingPlcHdr/>
                <w15:color w:val="99CCFF"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Sig1"/>
                  <w:rFonts w:ascii="Brush Script MT" w:hAnsi="Brush Script MT" w:cs="Arial"/>
                  <w:color w:val="595959" w:themeColor="text1" w:themeTint="A6"/>
                  <w:sz w:val="44"/>
                </w:rPr>
              </w:sdtEndPr>
              <w:sdtContent>
                <w:r w:rsidR="001F4356" w:rsidRPr="00DE34EA">
                  <w:rPr>
                    <w:rStyle w:val="PlaceholderText"/>
                    <w:rFonts w:cs="Arial"/>
                    <w:color w:val="ED7D31" w:themeColor="accent2"/>
                  </w:rPr>
                  <w:t>Click here to select date of signing.</w:t>
                </w:r>
              </w:sdtContent>
            </w:sdt>
          </w:p>
        </w:tc>
      </w:tr>
    </w:tbl>
    <w:p w14:paraId="65AC5849" w14:textId="77777777" w:rsidR="001F4356" w:rsidRDefault="001F4356" w:rsidP="001F4356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F4356" w:rsidRPr="00AF0CA5" w14:paraId="23C80B40" w14:textId="77777777" w:rsidTr="0035759A">
        <w:trPr>
          <w:trHeight w:val="282"/>
        </w:trPr>
        <w:tc>
          <w:tcPr>
            <w:tcW w:w="1045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center"/>
          </w:tcPr>
          <w:p w14:paraId="30B4D123" w14:textId="77777777" w:rsidR="001F4356" w:rsidRPr="00AF0CA5" w:rsidRDefault="001F4356" w:rsidP="0035759A">
            <w:pPr>
              <w:rPr>
                <w:rFonts w:ascii="Arial" w:hAnsi="Arial" w:cs="Arial"/>
                <w:b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Signed:</w:t>
            </w:r>
          </w:p>
        </w:tc>
      </w:tr>
      <w:tr w:rsidR="001F4356" w:rsidRPr="00AF0CA5" w14:paraId="41D42F0E" w14:textId="77777777" w:rsidTr="0035759A">
        <w:trPr>
          <w:trHeight w:val="282"/>
        </w:trPr>
        <w:tc>
          <w:tcPr>
            <w:tcW w:w="1045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center"/>
          </w:tcPr>
          <w:p w14:paraId="4C64606E" w14:textId="77777777" w:rsidR="001F4356" w:rsidRPr="00AF0CA5" w:rsidRDefault="001F4356" w:rsidP="0035759A">
            <w:pPr>
              <w:rPr>
                <w:rStyle w:val="Content"/>
                <w:rFonts w:cs="Arial"/>
                <w:b/>
                <w:color w:val="595959" w:themeColor="text1" w:themeTint="A6"/>
              </w:rPr>
            </w:pPr>
            <w:r w:rsidRPr="00AF0CA5">
              <w:rPr>
                <w:rStyle w:val="Content"/>
                <w:rFonts w:cs="Arial"/>
                <w:b/>
                <w:color w:val="595959" w:themeColor="text1" w:themeTint="A6"/>
              </w:rPr>
              <w:t xml:space="preserve">Name of </w:t>
            </w:r>
            <w:r>
              <w:rPr>
                <w:rStyle w:val="Content"/>
                <w:rFonts w:cs="Arial"/>
                <w:b/>
                <w:color w:val="595959" w:themeColor="text1" w:themeTint="A6"/>
              </w:rPr>
              <w:t>signatory</w:t>
            </w:r>
            <w:r w:rsidRPr="00AF0CA5">
              <w:rPr>
                <w:rStyle w:val="Content"/>
                <w:rFonts w:cs="Arial"/>
                <w:b/>
                <w:color w:val="595959" w:themeColor="text1" w:themeTint="A6"/>
              </w:rPr>
              <w:t>:</w:t>
            </w:r>
          </w:p>
        </w:tc>
      </w:tr>
      <w:tr w:rsidR="001F4356" w:rsidRPr="00AF0CA5" w14:paraId="115CE9AD" w14:textId="77777777" w:rsidTr="00A664FB">
        <w:trPr>
          <w:trHeight w:val="282"/>
        </w:trPr>
        <w:sdt>
          <w:sdtPr>
            <w:rPr>
              <w:rStyle w:val="Content"/>
            </w:rPr>
            <w:id w:val="1198663711"/>
            <w:placeholder>
              <w:docPart w:val="59FA64AF8C3042A78D824AED9E8A60B0"/>
            </w:placeholder>
            <w:showingPlcHdr/>
            <w15:color w:val="99CCFF"/>
          </w:sdtPr>
          <w:sdtEndPr>
            <w:rPr>
              <w:rStyle w:val="DefaultParagraphFont"/>
              <w:rFonts w:asciiTheme="minorHAnsi" w:hAnsiTheme="minorHAnsi" w:cs="Arial"/>
              <w:color w:val="595959" w:themeColor="text1" w:themeTint="A6"/>
            </w:rPr>
          </w:sdtEndPr>
          <w:sdtContent>
            <w:tc>
              <w:tcPr>
                <w:tcW w:w="10456" w:type="dxa"/>
                <w:tcBorders>
                  <w:top w:val="nil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vAlign w:val="center"/>
              </w:tcPr>
              <w:p w14:paraId="041E16CA" w14:textId="77777777" w:rsidR="001F4356" w:rsidRPr="00AF0CA5" w:rsidRDefault="001F4356" w:rsidP="0035759A">
                <w:pPr>
                  <w:rPr>
                    <w:rStyle w:val="Content"/>
                    <w:rFonts w:cs="Arial"/>
                    <w:color w:val="595959" w:themeColor="text1" w:themeTint="A6"/>
                  </w:rPr>
                </w:pPr>
                <w:r w:rsidRPr="004E224D">
                  <w:rPr>
                    <w:rStyle w:val="PlaceholderText"/>
                    <w:rFonts w:cs="Arial"/>
                    <w:color w:val="ED7D31" w:themeColor="accent2"/>
                  </w:rPr>
                  <w:t>Click to enter name.</w:t>
                </w:r>
              </w:p>
            </w:tc>
          </w:sdtContent>
        </w:sdt>
      </w:tr>
      <w:tr w:rsidR="001F4356" w:rsidRPr="00AF0CA5" w14:paraId="43CDFEDA" w14:textId="77777777" w:rsidTr="00A664FB">
        <w:trPr>
          <w:trHeight w:val="282"/>
        </w:trPr>
        <w:tc>
          <w:tcPr>
            <w:tcW w:w="1045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center"/>
          </w:tcPr>
          <w:p w14:paraId="347D3E5B" w14:textId="77777777" w:rsidR="001F4356" w:rsidRPr="001F4356" w:rsidRDefault="001F4356" w:rsidP="0035759A">
            <w:pPr>
              <w:rPr>
                <w:rStyle w:val="Content"/>
                <w:rFonts w:cs="Arial"/>
                <w:b/>
                <w:color w:val="595959" w:themeColor="text1" w:themeTint="A6"/>
              </w:rPr>
            </w:pPr>
            <w:r w:rsidRPr="001F4356">
              <w:rPr>
                <w:rStyle w:val="Content"/>
                <w:rFonts w:cs="Arial"/>
                <w:b/>
                <w:color w:val="595959" w:themeColor="text1" w:themeTint="A6"/>
              </w:rPr>
              <w:t>Description of signatory:</w:t>
            </w:r>
          </w:p>
        </w:tc>
      </w:tr>
      <w:tr w:rsidR="001F4356" w:rsidRPr="00AF0CA5" w14:paraId="0F784B5E" w14:textId="77777777" w:rsidTr="0035759A">
        <w:trPr>
          <w:trHeight w:val="282"/>
        </w:trPr>
        <w:sdt>
          <w:sdtPr>
            <w:rPr>
              <w:rStyle w:val="Content"/>
            </w:rPr>
            <w:id w:val="-2077967148"/>
            <w:placeholder>
              <w:docPart w:val="2DBB6FDEDE9E400FBE650A28EE83FC8C"/>
            </w:placeholder>
            <w:showingPlcHdr/>
            <w15:color w:val="99CCFF"/>
          </w:sdtPr>
          <w:sdtEndPr>
            <w:rPr>
              <w:rStyle w:val="DefaultParagraphFont"/>
              <w:rFonts w:asciiTheme="minorHAnsi" w:hAnsiTheme="minorHAnsi" w:cs="Arial"/>
              <w:color w:val="595959" w:themeColor="text1" w:themeTint="A6"/>
            </w:rPr>
          </w:sdtEndPr>
          <w:sdtContent>
            <w:tc>
              <w:tcPr>
                <w:tcW w:w="10456" w:type="dxa"/>
                <w:tcBorders>
                  <w:top w:val="nil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vAlign w:val="center"/>
              </w:tcPr>
              <w:p w14:paraId="50B6CA36" w14:textId="09F492FD" w:rsidR="001F4356" w:rsidRDefault="001F4356" w:rsidP="001F4356">
                <w:pPr>
                  <w:rPr>
                    <w:rStyle w:val="Content"/>
                    <w:rFonts w:cs="Arial"/>
                    <w:color w:val="595959" w:themeColor="text1" w:themeTint="A6"/>
                  </w:rPr>
                </w:pPr>
                <w:r w:rsidRPr="004E224D">
                  <w:rPr>
                    <w:rStyle w:val="PlaceholderText"/>
                    <w:rFonts w:cs="Arial"/>
                    <w:color w:val="ED7D31" w:themeColor="accent2"/>
                  </w:rPr>
                  <w:t xml:space="preserve">Click to enter </w:t>
                </w:r>
                <w:r>
                  <w:rPr>
                    <w:rStyle w:val="PlaceholderText"/>
                    <w:rFonts w:cs="Arial"/>
                    <w:color w:val="ED7D31" w:themeColor="accent2"/>
                  </w:rPr>
                  <w:t>description</w:t>
                </w:r>
                <w:r w:rsidRPr="004E224D">
                  <w:rPr>
                    <w:rStyle w:val="PlaceholderText"/>
                    <w:rFonts w:cs="Arial"/>
                    <w:color w:val="ED7D31" w:themeColor="accent2"/>
                  </w:rPr>
                  <w:t>.</w:t>
                </w:r>
              </w:p>
            </w:tc>
          </w:sdtContent>
        </w:sdt>
      </w:tr>
      <w:tr w:rsidR="001F4356" w:rsidRPr="00AF0CA5" w14:paraId="5881C88B" w14:textId="77777777" w:rsidTr="0035759A">
        <w:trPr>
          <w:trHeight w:val="1134"/>
        </w:trPr>
        <w:tc>
          <w:tcPr>
            <w:tcW w:w="10456" w:type="dxa"/>
            <w:tcBorders>
              <w:top w:val="nil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14F00F25" w14:textId="77777777" w:rsidR="001F4356" w:rsidRPr="00AF0CA5" w:rsidRDefault="0006197A" w:rsidP="0035759A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pict w14:anchorId="6A0382AE">
                <v:shape id="_x0000_i1026" type="#_x0000_t75" alt="Microsoft Office Signature Line..." style="width:114.75pt;height:57.75pt">
                  <v:imagedata r:id="rId9" o:title=""/>
                  <o:lock v:ext="edit" ungrouping="t" rotation="t" cropping="t" verticies="t" text="t" grouping="t"/>
                  <o:signatureline v:ext="edit" id="{45E8164B-8082-44CE-AB70-7902069F3E04}" provid="{00000000-0000-0000-0000-000000000000}" issignatureline="t"/>
                </v:shape>
              </w:pict>
            </w:r>
          </w:p>
        </w:tc>
      </w:tr>
      <w:tr w:rsidR="001F4356" w:rsidRPr="00AF0CA5" w14:paraId="0069A85F" w14:textId="77777777" w:rsidTr="001F4356">
        <w:trPr>
          <w:trHeight w:val="482"/>
        </w:trPr>
        <w:tc>
          <w:tcPr>
            <w:tcW w:w="10456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05F76EFE" w14:textId="77777777" w:rsidR="001F4356" w:rsidRPr="00AF0CA5" w:rsidRDefault="0006197A" w:rsidP="0035759A">
            <w:pPr>
              <w:tabs>
                <w:tab w:val="left" w:pos="2460"/>
              </w:tabs>
              <w:rPr>
                <w:rFonts w:ascii="Arial" w:hAnsi="Arial" w:cs="Arial"/>
                <w:color w:val="595959" w:themeColor="text1" w:themeTint="A6"/>
                <w:sz w:val="24"/>
              </w:rPr>
            </w:pPr>
            <w:sdt>
              <w:sdtPr>
                <w:rPr>
                  <w:rStyle w:val="Content"/>
                </w:rPr>
                <w:id w:val="1897939630"/>
                <w:placeholder>
                  <w:docPart w:val="04B24A427B294F8BB4715E0836602D72"/>
                </w:placeholder>
                <w:showingPlcHdr/>
                <w15:color w:val="99CCFF"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Sig1"/>
                  <w:rFonts w:ascii="Brush Script MT" w:hAnsi="Brush Script MT" w:cs="Arial"/>
                  <w:color w:val="595959" w:themeColor="text1" w:themeTint="A6"/>
                  <w:sz w:val="44"/>
                </w:rPr>
              </w:sdtEndPr>
              <w:sdtContent>
                <w:r w:rsidR="001F4356" w:rsidRPr="00DE34EA">
                  <w:rPr>
                    <w:rStyle w:val="PlaceholderText"/>
                    <w:rFonts w:cs="Arial"/>
                    <w:color w:val="ED7D31" w:themeColor="accent2"/>
                  </w:rPr>
                  <w:t>Click here to select date of signing.</w:t>
                </w:r>
              </w:sdtContent>
            </w:sdt>
          </w:p>
        </w:tc>
      </w:tr>
    </w:tbl>
    <w:p w14:paraId="34BA4C07" w14:textId="77777777" w:rsidR="001F4356" w:rsidRDefault="001F4356" w:rsidP="006D069E">
      <w:pPr>
        <w:rPr>
          <w:rFonts w:ascii="Arial" w:hAnsi="Arial" w:cs="Arial"/>
          <w:sz w:val="24"/>
        </w:rPr>
      </w:pPr>
    </w:p>
    <w:p w14:paraId="450CF188" w14:textId="77777777" w:rsidR="001F4356" w:rsidRDefault="001F4356" w:rsidP="006D069E">
      <w:pPr>
        <w:rPr>
          <w:rFonts w:ascii="Arial" w:hAnsi="Arial" w:cs="Arial"/>
          <w:sz w:val="24"/>
        </w:rPr>
      </w:pPr>
    </w:p>
    <w:sectPr w:rsidR="001F4356" w:rsidSect="004D59A8">
      <w:headerReference w:type="default" r:id="rId10"/>
      <w:footerReference w:type="default" r:id="rId11"/>
      <w:pgSz w:w="11906" w:h="16838"/>
      <w:pgMar w:top="720" w:right="720" w:bottom="720" w:left="720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14A0E" w14:textId="77777777" w:rsidR="00C14189" w:rsidRDefault="00C14189" w:rsidP="00497AAC">
      <w:pPr>
        <w:spacing w:after="0" w:line="240" w:lineRule="auto"/>
      </w:pPr>
      <w:r>
        <w:separator/>
      </w:r>
    </w:p>
  </w:endnote>
  <w:endnote w:type="continuationSeparator" w:id="0">
    <w:p w14:paraId="254C2D5C" w14:textId="77777777" w:rsidR="00C14189" w:rsidRDefault="00C14189" w:rsidP="0049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4DA92" w14:textId="407F42E3" w:rsidR="00C14189" w:rsidRDefault="00C14189" w:rsidP="008044D4">
    <w:pPr>
      <w:pStyle w:val="Footer"/>
      <w:rPr>
        <w:rFonts w:ascii="Arial" w:hAnsi="Arial" w:cs="Arial"/>
      </w:rPr>
    </w:pPr>
    <w:r>
      <w:rPr>
        <w:rFonts w:ascii="Arial" w:hAnsi="Arial" w:cs="Arial"/>
      </w:rPr>
      <w:t>Contact the Land Court of Q</w:t>
    </w:r>
    <w:r w:rsidR="0015068E">
      <w:rPr>
        <w:rFonts w:ascii="Arial" w:hAnsi="Arial" w:cs="Arial"/>
      </w:rPr>
      <w:t>ueensland</w:t>
    </w:r>
  </w:p>
  <w:p w14:paraId="59F02D26" w14:textId="2D5E7050" w:rsidR="00C14189" w:rsidRDefault="00C14189" w:rsidP="008044D4">
    <w:pPr>
      <w:pStyle w:val="Footer"/>
    </w:pPr>
    <w:r w:rsidRPr="008044D4">
      <w:rPr>
        <w:rFonts w:ascii="Arial" w:hAnsi="Arial" w:cs="Arial"/>
        <w:b/>
      </w:rPr>
      <w:t>P:</w:t>
    </w:r>
    <w:r>
      <w:rPr>
        <w:rFonts w:ascii="Arial" w:hAnsi="Arial" w:cs="Arial"/>
      </w:rPr>
      <w:t xml:space="preserve"> (07) </w:t>
    </w:r>
    <w:r w:rsidR="00645729">
      <w:rPr>
        <w:rFonts w:ascii="Arial" w:hAnsi="Arial" w:cs="Arial"/>
      </w:rPr>
      <w:t>3738 7199</w:t>
    </w:r>
    <w:r>
      <w:rPr>
        <w:rFonts w:ascii="Arial" w:hAnsi="Arial" w:cs="Arial"/>
      </w:rPr>
      <w:t xml:space="preserve">, </w:t>
    </w:r>
    <w:r w:rsidRPr="008044D4">
      <w:rPr>
        <w:rFonts w:ascii="Arial" w:hAnsi="Arial" w:cs="Arial"/>
        <w:b/>
      </w:rPr>
      <w:t>E:</w:t>
    </w:r>
    <w:r>
      <w:rPr>
        <w:rFonts w:ascii="Arial" w:hAnsi="Arial" w:cs="Arial"/>
      </w:rPr>
      <w:t xml:space="preserve"> </w:t>
    </w:r>
    <w:hyperlink r:id="rId1" w:history="1">
      <w:r w:rsidR="00A573A8" w:rsidRPr="003700EC">
        <w:rPr>
          <w:rStyle w:val="Hyperlink"/>
          <w:rFonts w:ascii="Arial" w:hAnsi="Arial" w:cs="Arial"/>
        </w:rPr>
        <w:t>landcourt@justice.qld.gov.au</w:t>
      </w:r>
    </w:hyperlink>
    <w:r w:rsidR="00A573A8">
      <w:rPr>
        <w:rFonts w:ascii="Arial" w:hAnsi="Arial" w:cs="Arial"/>
      </w:rPr>
      <w:tab/>
    </w:r>
    <w:r w:rsidR="0036633F">
      <w:rPr>
        <w:rFonts w:ascii="Arial" w:hAnsi="Arial" w:cs="Arial"/>
      </w:rPr>
      <w:t xml:space="preserve">Attachment </w:t>
    </w:r>
    <w:r w:rsidR="00704BAC">
      <w:rPr>
        <w:rFonts w:ascii="Arial" w:hAnsi="Arial" w:cs="Arial"/>
      </w:rPr>
      <w:t>D</w:t>
    </w:r>
    <w:r>
      <w:rPr>
        <w:rFonts w:ascii="Arial" w:hAnsi="Arial" w:cs="Arial"/>
      </w:rPr>
      <w:t xml:space="preserve"> – </w:t>
    </w:r>
    <w:r w:rsidRPr="00737858">
      <w:rPr>
        <w:rFonts w:ascii="Arial" w:hAnsi="Arial" w:cs="Arial"/>
      </w:rPr>
      <w:t xml:space="preserve">Page </w:t>
    </w:r>
    <w:r w:rsidRPr="00737858">
      <w:rPr>
        <w:rFonts w:ascii="Arial" w:hAnsi="Arial" w:cs="Arial"/>
      </w:rPr>
      <w:fldChar w:fldCharType="begin"/>
    </w:r>
    <w:r w:rsidRPr="00737858">
      <w:rPr>
        <w:rFonts w:ascii="Arial" w:hAnsi="Arial" w:cs="Arial"/>
      </w:rPr>
      <w:instrText xml:space="preserve"> PAGE   \* MERGEFORMAT </w:instrText>
    </w:r>
    <w:r w:rsidRPr="00737858">
      <w:rPr>
        <w:rFonts w:ascii="Arial" w:hAnsi="Arial" w:cs="Arial"/>
      </w:rPr>
      <w:fldChar w:fldCharType="separate"/>
    </w:r>
    <w:r w:rsidR="001E5C8D">
      <w:rPr>
        <w:rFonts w:ascii="Arial" w:hAnsi="Arial" w:cs="Arial"/>
        <w:noProof/>
      </w:rPr>
      <w:t>2</w:t>
    </w:r>
    <w:r w:rsidRPr="00737858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0D4CE" w14:textId="77777777" w:rsidR="00C14189" w:rsidRDefault="00C14189" w:rsidP="00497AAC">
      <w:pPr>
        <w:spacing w:after="0" w:line="240" w:lineRule="auto"/>
      </w:pPr>
      <w:r>
        <w:separator/>
      </w:r>
    </w:p>
  </w:footnote>
  <w:footnote w:type="continuationSeparator" w:id="0">
    <w:p w14:paraId="1B849036" w14:textId="77777777" w:rsidR="00C14189" w:rsidRDefault="00C14189" w:rsidP="00497AAC">
      <w:pPr>
        <w:spacing w:after="0" w:line="240" w:lineRule="auto"/>
      </w:pPr>
      <w:r>
        <w:continuationSeparator/>
      </w:r>
    </w:p>
  </w:footnote>
  <w:footnote w:id="1">
    <w:p w14:paraId="24C45751" w14:textId="72FB2733" w:rsidR="004D488A" w:rsidRPr="004D488A" w:rsidRDefault="004D488A">
      <w:pPr>
        <w:pStyle w:val="FootnoteText"/>
        <w:rPr>
          <w:rFonts w:ascii="Arial" w:hAnsi="Arial" w:cs="Arial"/>
          <w:color w:val="595959" w:themeColor="text1" w:themeTint="A6"/>
        </w:rPr>
      </w:pPr>
      <w:r w:rsidRPr="004D488A">
        <w:rPr>
          <w:rStyle w:val="FootnoteReference"/>
          <w:rFonts w:ascii="Arial" w:hAnsi="Arial" w:cs="Arial"/>
          <w:color w:val="595959" w:themeColor="text1" w:themeTint="A6"/>
        </w:rPr>
        <w:footnoteRef/>
      </w:r>
      <w:r w:rsidRPr="004D488A">
        <w:rPr>
          <w:rFonts w:ascii="Arial" w:hAnsi="Arial" w:cs="Arial"/>
          <w:color w:val="595959" w:themeColor="text1" w:themeTint="A6"/>
        </w:rPr>
        <w:t xml:space="preserve"> If the case was commenced by way of Originating Application the heading should read “Applicant”.</w:t>
      </w:r>
    </w:p>
    <w:p w14:paraId="02F7AED7" w14:textId="643E29CA" w:rsidR="004D488A" w:rsidRPr="004D488A" w:rsidRDefault="004D488A">
      <w:pPr>
        <w:pStyle w:val="FootnoteText"/>
        <w:rPr>
          <w:rFonts w:ascii="Arial" w:hAnsi="Arial" w:cs="Arial"/>
          <w:color w:val="595959" w:themeColor="text1" w:themeTint="A6"/>
        </w:rPr>
      </w:pPr>
      <w:r w:rsidRPr="004D488A">
        <w:rPr>
          <w:rFonts w:ascii="Arial" w:hAnsi="Arial" w:cs="Arial"/>
          <w:color w:val="595959" w:themeColor="text1" w:themeTint="A6"/>
        </w:rPr>
        <w:t xml:space="preserve">   If the case was commenced by way of Appeal on decision the heading should read “Appellant”.</w:t>
      </w:r>
    </w:p>
    <w:p w14:paraId="63B4E4EB" w14:textId="77777777" w:rsidR="004D488A" w:rsidRDefault="004D488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DBBDE" w14:textId="3297E79C" w:rsidR="00C14189" w:rsidRDefault="0051563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59" behindDoc="0" locked="0" layoutInCell="1" allowOverlap="1" wp14:anchorId="50A2BF21" wp14:editId="03F60ECF">
          <wp:simplePos x="0" y="0"/>
          <wp:positionH relativeFrom="column">
            <wp:posOffset>-16510</wp:posOffset>
          </wp:positionH>
          <wp:positionV relativeFrom="paragraph">
            <wp:posOffset>-630872</wp:posOffset>
          </wp:positionV>
          <wp:extent cx="6645910" cy="796925"/>
          <wp:effectExtent l="0" t="0" r="254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189">
      <w:rPr>
        <w:noProof/>
        <w:lang w:eastAsia="en-AU"/>
      </w:rPr>
      <w:drawing>
        <wp:anchor distT="0" distB="0" distL="114300" distR="114300" simplePos="0" relativeHeight="251668480" behindDoc="1" locked="0" layoutInCell="1" allowOverlap="1" wp14:anchorId="5764BC96" wp14:editId="7432E122">
          <wp:simplePos x="0" y="0"/>
          <wp:positionH relativeFrom="column">
            <wp:posOffset>3976</wp:posOffset>
          </wp:positionH>
          <wp:positionV relativeFrom="paragraph">
            <wp:posOffset>-632819</wp:posOffset>
          </wp:positionV>
          <wp:extent cx="6626017" cy="789857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8319" cy="82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197A">
      <w:rPr>
        <w:noProof/>
      </w:rPr>
      <w:pict w14:anchorId="34ED82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9pt;margin-top:-46.8pt;width:2in;height:48.75pt;z-index:251664384;mso-position-horizontal-relative:text;mso-position-vertical-relative:text">
          <v:imagedata r:id="rId3" o:title="Land Court of Queensland Logo-LANDSCAPE-REV"/>
        </v:shape>
      </w:pict>
    </w:r>
    <w:r w:rsidR="00C14189" w:rsidDel="004D59A8">
      <w:rPr>
        <w:noProof/>
        <w:lang w:eastAsia="en-A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A7EF4"/>
    <w:multiLevelType w:val="hybridMultilevel"/>
    <w:tmpl w:val="18DE58C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812C57"/>
    <w:multiLevelType w:val="hybridMultilevel"/>
    <w:tmpl w:val="CFD49D82"/>
    <w:lvl w:ilvl="0" w:tplc="574C73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07733F"/>
    <w:multiLevelType w:val="hybridMultilevel"/>
    <w:tmpl w:val="24B0BACC"/>
    <w:lvl w:ilvl="0" w:tplc="7AC20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553C47"/>
    <w:multiLevelType w:val="hybridMultilevel"/>
    <w:tmpl w:val="6AEC7D10"/>
    <w:lvl w:ilvl="0" w:tplc="0C09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4" w15:restartNumberingAfterBreak="0">
    <w:nsid w:val="29D4615E"/>
    <w:multiLevelType w:val="hybridMultilevel"/>
    <w:tmpl w:val="56440768"/>
    <w:lvl w:ilvl="0" w:tplc="387C7B36">
      <w:start w:val="4"/>
      <w:numFmt w:val="decimal"/>
      <w:lvlText w:val="%1."/>
      <w:lvlJc w:val="left"/>
      <w:pPr>
        <w:ind w:left="360" w:hanging="360"/>
      </w:pPr>
      <w:rPr>
        <w:rFonts w:hint="default"/>
        <w:color w:val="595959" w:themeColor="text1" w:themeTint="A6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32329"/>
    <w:multiLevelType w:val="hybridMultilevel"/>
    <w:tmpl w:val="300EDF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92FFD"/>
    <w:multiLevelType w:val="hybridMultilevel"/>
    <w:tmpl w:val="A2307A36"/>
    <w:lvl w:ilvl="0" w:tplc="561CC9C2">
      <w:start w:val="1"/>
      <w:numFmt w:val="decimal"/>
      <w:lvlText w:val="%1."/>
      <w:lvlJc w:val="left"/>
      <w:pPr>
        <w:ind w:left="360" w:hanging="360"/>
      </w:pPr>
      <w:rPr>
        <w:rFonts w:hint="default"/>
        <w:color w:val="595959" w:themeColor="text1" w:themeTint="A6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BD6E9F"/>
    <w:multiLevelType w:val="hybridMultilevel"/>
    <w:tmpl w:val="82E877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C0111"/>
    <w:multiLevelType w:val="hybridMultilevel"/>
    <w:tmpl w:val="B012127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CB066B"/>
    <w:multiLevelType w:val="hybridMultilevel"/>
    <w:tmpl w:val="BC22DF2C"/>
    <w:lvl w:ilvl="0" w:tplc="8092DD36">
      <w:start w:val="1"/>
      <w:numFmt w:val="decimal"/>
      <w:lvlText w:val="%1."/>
      <w:lvlJc w:val="left"/>
      <w:pPr>
        <w:ind w:left="360" w:hanging="360"/>
      </w:pPr>
      <w:rPr>
        <w:rFonts w:hint="default"/>
        <w:color w:val="595959" w:themeColor="text1" w:themeTint="A6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D915BD"/>
    <w:multiLevelType w:val="hybridMultilevel"/>
    <w:tmpl w:val="89168FFA"/>
    <w:lvl w:ilvl="0" w:tplc="6E1C94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425B56"/>
    <w:multiLevelType w:val="hybridMultilevel"/>
    <w:tmpl w:val="C7B606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33FE9"/>
    <w:multiLevelType w:val="hybridMultilevel"/>
    <w:tmpl w:val="81A89D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D795D"/>
    <w:multiLevelType w:val="hybridMultilevel"/>
    <w:tmpl w:val="2F6456F8"/>
    <w:lvl w:ilvl="0" w:tplc="BDEC8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505C3B"/>
    <w:multiLevelType w:val="hybridMultilevel"/>
    <w:tmpl w:val="38C661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C2B48"/>
    <w:multiLevelType w:val="hybridMultilevel"/>
    <w:tmpl w:val="3D647528"/>
    <w:lvl w:ilvl="0" w:tplc="574C7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4D585A"/>
    <w:multiLevelType w:val="hybridMultilevel"/>
    <w:tmpl w:val="0290CC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83B9D"/>
    <w:multiLevelType w:val="hybridMultilevel"/>
    <w:tmpl w:val="8BF6E2AE"/>
    <w:lvl w:ilvl="0" w:tplc="9306C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7A245A"/>
    <w:multiLevelType w:val="hybridMultilevel"/>
    <w:tmpl w:val="BBBEE93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E14996"/>
    <w:multiLevelType w:val="hybridMultilevel"/>
    <w:tmpl w:val="6AC206D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1"/>
  </w:num>
  <w:num w:numId="4">
    <w:abstractNumId w:val="16"/>
  </w:num>
  <w:num w:numId="5">
    <w:abstractNumId w:val="19"/>
  </w:num>
  <w:num w:numId="6">
    <w:abstractNumId w:val="5"/>
  </w:num>
  <w:num w:numId="7">
    <w:abstractNumId w:val="13"/>
  </w:num>
  <w:num w:numId="8">
    <w:abstractNumId w:val="2"/>
  </w:num>
  <w:num w:numId="9">
    <w:abstractNumId w:val="0"/>
  </w:num>
  <w:num w:numId="10">
    <w:abstractNumId w:val="10"/>
  </w:num>
  <w:num w:numId="11">
    <w:abstractNumId w:val="7"/>
  </w:num>
  <w:num w:numId="12">
    <w:abstractNumId w:val="8"/>
  </w:num>
  <w:num w:numId="13">
    <w:abstractNumId w:val="12"/>
  </w:num>
  <w:num w:numId="14">
    <w:abstractNumId w:val="3"/>
  </w:num>
  <w:num w:numId="15">
    <w:abstractNumId w:val="6"/>
  </w:num>
  <w:num w:numId="16">
    <w:abstractNumId w:val="9"/>
  </w:num>
  <w:num w:numId="17">
    <w:abstractNumId w:val="4"/>
  </w:num>
  <w:num w:numId="18">
    <w:abstractNumId w:val="15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FmIyHJs+RbWf302WlNPbbLMQuyTiGQLph6rZS9Pt4RcHIl7/U/eso80nQ3RM16ERL0hnJCc7k81KyR8Z0wQ/w==" w:salt="+FqUONgr0UtsL4L2EnHM4w=="/>
  <w:defaultTabStop w:val="720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AAC"/>
    <w:rsid w:val="00006B93"/>
    <w:rsid w:val="0002486F"/>
    <w:rsid w:val="0002677C"/>
    <w:rsid w:val="00045941"/>
    <w:rsid w:val="00051817"/>
    <w:rsid w:val="00054EED"/>
    <w:rsid w:val="0006197A"/>
    <w:rsid w:val="00064F5C"/>
    <w:rsid w:val="000675B6"/>
    <w:rsid w:val="0008047D"/>
    <w:rsid w:val="000C7115"/>
    <w:rsid w:val="000C7BB1"/>
    <w:rsid w:val="000D22D8"/>
    <w:rsid w:val="000E7D13"/>
    <w:rsid w:val="000F0431"/>
    <w:rsid w:val="000F3C8E"/>
    <w:rsid w:val="000F48C7"/>
    <w:rsid w:val="000F586A"/>
    <w:rsid w:val="00100323"/>
    <w:rsid w:val="00100AA3"/>
    <w:rsid w:val="0010486D"/>
    <w:rsid w:val="00106EFB"/>
    <w:rsid w:val="00134815"/>
    <w:rsid w:val="00143041"/>
    <w:rsid w:val="0015068E"/>
    <w:rsid w:val="00150A51"/>
    <w:rsid w:val="00151912"/>
    <w:rsid w:val="001641E0"/>
    <w:rsid w:val="00164781"/>
    <w:rsid w:val="001671DE"/>
    <w:rsid w:val="00174674"/>
    <w:rsid w:val="001850C9"/>
    <w:rsid w:val="001A19CA"/>
    <w:rsid w:val="001C0A6E"/>
    <w:rsid w:val="001C62BF"/>
    <w:rsid w:val="001D06F8"/>
    <w:rsid w:val="001D1C7A"/>
    <w:rsid w:val="001E223A"/>
    <w:rsid w:val="001E2D0F"/>
    <w:rsid w:val="001E50D0"/>
    <w:rsid w:val="001E5C8D"/>
    <w:rsid w:val="001F1B44"/>
    <w:rsid w:val="001F3555"/>
    <w:rsid w:val="001F4356"/>
    <w:rsid w:val="001F5E22"/>
    <w:rsid w:val="0020180C"/>
    <w:rsid w:val="00205408"/>
    <w:rsid w:val="00211A39"/>
    <w:rsid w:val="0021732D"/>
    <w:rsid w:val="00221484"/>
    <w:rsid w:val="00221A92"/>
    <w:rsid w:val="00225847"/>
    <w:rsid w:val="0023137F"/>
    <w:rsid w:val="0023336C"/>
    <w:rsid w:val="00237464"/>
    <w:rsid w:val="00241599"/>
    <w:rsid w:val="0024521C"/>
    <w:rsid w:val="002463B0"/>
    <w:rsid w:val="00246CFC"/>
    <w:rsid w:val="002471BD"/>
    <w:rsid w:val="0024770C"/>
    <w:rsid w:val="00252F5C"/>
    <w:rsid w:val="00262DF8"/>
    <w:rsid w:val="00266599"/>
    <w:rsid w:val="002755F8"/>
    <w:rsid w:val="00280AC9"/>
    <w:rsid w:val="002840F4"/>
    <w:rsid w:val="00285E92"/>
    <w:rsid w:val="002A6301"/>
    <w:rsid w:val="002A6E81"/>
    <w:rsid w:val="002B010B"/>
    <w:rsid w:val="002C5DBC"/>
    <w:rsid w:val="002D14BC"/>
    <w:rsid w:val="002E0C82"/>
    <w:rsid w:val="002E4F44"/>
    <w:rsid w:val="002E52CE"/>
    <w:rsid w:val="002F5A23"/>
    <w:rsid w:val="002F6473"/>
    <w:rsid w:val="002F7E3E"/>
    <w:rsid w:val="003010D5"/>
    <w:rsid w:val="00305430"/>
    <w:rsid w:val="003256C5"/>
    <w:rsid w:val="00330CFA"/>
    <w:rsid w:val="00331A48"/>
    <w:rsid w:val="00346B1C"/>
    <w:rsid w:val="003474E9"/>
    <w:rsid w:val="00352D2B"/>
    <w:rsid w:val="00353AC7"/>
    <w:rsid w:val="00355D56"/>
    <w:rsid w:val="0035756E"/>
    <w:rsid w:val="003626D8"/>
    <w:rsid w:val="003656AB"/>
    <w:rsid w:val="0036633F"/>
    <w:rsid w:val="003749C6"/>
    <w:rsid w:val="003920B2"/>
    <w:rsid w:val="00393E0B"/>
    <w:rsid w:val="003949A1"/>
    <w:rsid w:val="00395B00"/>
    <w:rsid w:val="003A4955"/>
    <w:rsid w:val="003B3E2E"/>
    <w:rsid w:val="003B708F"/>
    <w:rsid w:val="003B7BBD"/>
    <w:rsid w:val="003C0BE6"/>
    <w:rsid w:val="003C2039"/>
    <w:rsid w:val="003C6398"/>
    <w:rsid w:val="003D0809"/>
    <w:rsid w:val="003D5498"/>
    <w:rsid w:val="003D792E"/>
    <w:rsid w:val="003E1A50"/>
    <w:rsid w:val="003F5B56"/>
    <w:rsid w:val="003F61FC"/>
    <w:rsid w:val="003F6D9E"/>
    <w:rsid w:val="0040521C"/>
    <w:rsid w:val="00412FC2"/>
    <w:rsid w:val="0041536E"/>
    <w:rsid w:val="00426450"/>
    <w:rsid w:val="004329A8"/>
    <w:rsid w:val="00432DD4"/>
    <w:rsid w:val="004332E4"/>
    <w:rsid w:val="004342C5"/>
    <w:rsid w:val="004364CC"/>
    <w:rsid w:val="00443C42"/>
    <w:rsid w:val="0045706E"/>
    <w:rsid w:val="00457DE9"/>
    <w:rsid w:val="00462945"/>
    <w:rsid w:val="00462C25"/>
    <w:rsid w:val="004759A9"/>
    <w:rsid w:val="00484071"/>
    <w:rsid w:val="00492E1B"/>
    <w:rsid w:val="00494989"/>
    <w:rsid w:val="00497AAC"/>
    <w:rsid w:val="004C15EB"/>
    <w:rsid w:val="004D19A0"/>
    <w:rsid w:val="004D2E4F"/>
    <w:rsid w:val="004D43F2"/>
    <w:rsid w:val="004D488A"/>
    <w:rsid w:val="004D59A8"/>
    <w:rsid w:val="004D61A3"/>
    <w:rsid w:val="0051563C"/>
    <w:rsid w:val="00523C80"/>
    <w:rsid w:val="00525264"/>
    <w:rsid w:val="005252F9"/>
    <w:rsid w:val="00527ABA"/>
    <w:rsid w:val="00553952"/>
    <w:rsid w:val="0055492F"/>
    <w:rsid w:val="00564570"/>
    <w:rsid w:val="00576255"/>
    <w:rsid w:val="005831D5"/>
    <w:rsid w:val="00583CFC"/>
    <w:rsid w:val="00587DE1"/>
    <w:rsid w:val="00591857"/>
    <w:rsid w:val="00595FD2"/>
    <w:rsid w:val="0059635F"/>
    <w:rsid w:val="005C4EB7"/>
    <w:rsid w:val="005C4F8E"/>
    <w:rsid w:val="005D663D"/>
    <w:rsid w:val="005D7CCC"/>
    <w:rsid w:val="005E330F"/>
    <w:rsid w:val="005E7616"/>
    <w:rsid w:val="00611F39"/>
    <w:rsid w:val="006231AB"/>
    <w:rsid w:val="00627C91"/>
    <w:rsid w:val="0063328D"/>
    <w:rsid w:val="006365C8"/>
    <w:rsid w:val="00645729"/>
    <w:rsid w:val="006650A0"/>
    <w:rsid w:val="00672453"/>
    <w:rsid w:val="006745AF"/>
    <w:rsid w:val="00684E74"/>
    <w:rsid w:val="00685975"/>
    <w:rsid w:val="006866CD"/>
    <w:rsid w:val="00690FB4"/>
    <w:rsid w:val="006A569D"/>
    <w:rsid w:val="006B7689"/>
    <w:rsid w:val="006C4278"/>
    <w:rsid w:val="006C576D"/>
    <w:rsid w:val="006C7253"/>
    <w:rsid w:val="006D069E"/>
    <w:rsid w:val="006E17DB"/>
    <w:rsid w:val="006E7C9D"/>
    <w:rsid w:val="006F34B4"/>
    <w:rsid w:val="00704BAC"/>
    <w:rsid w:val="0070603F"/>
    <w:rsid w:val="00716C37"/>
    <w:rsid w:val="00721E10"/>
    <w:rsid w:val="007232AB"/>
    <w:rsid w:val="007247BF"/>
    <w:rsid w:val="0072528B"/>
    <w:rsid w:val="007275FB"/>
    <w:rsid w:val="007347BE"/>
    <w:rsid w:val="00737858"/>
    <w:rsid w:val="0074362F"/>
    <w:rsid w:val="007472A6"/>
    <w:rsid w:val="00765A3E"/>
    <w:rsid w:val="00774560"/>
    <w:rsid w:val="0078014D"/>
    <w:rsid w:val="00782235"/>
    <w:rsid w:val="00790A7E"/>
    <w:rsid w:val="0079257D"/>
    <w:rsid w:val="00792E97"/>
    <w:rsid w:val="0079532F"/>
    <w:rsid w:val="007A4608"/>
    <w:rsid w:val="007B4AEC"/>
    <w:rsid w:val="007C3949"/>
    <w:rsid w:val="007C7EC7"/>
    <w:rsid w:val="007E138B"/>
    <w:rsid w:val="007E1F61"/>
    <w:rsid w:val="00803262"/>
    <w:rsid w:val="008044D4"/>
    <w:rsid w:val="00811D7E"/>
    <w:rsid w:val="008209A6"/>
    <w:rsid w:val="00824B97"/>
    <w:rsid w:val="00846869"/>
    <w:rsid w:val="008539A6"/>
    <w:rsid w:val="00864E5B"/>
    <w:rsid w:val="00874F60"/>
    <w:rsid w:val="008858D9"/>
    <w:rsid w:val="00890804"/>
    <w:rsid w:val="00891973"/>
    <w:rsid w:val="008B39DC"/>
    <w:rsid w:val="008B3E61"/>
    <w:rsid w:val="008C241E"/>
    <w:rsid w:val="008C3610"/>
    <w:rsid w:val="008D06E1"/>
    <w:rsid w:val="008D131A"/>
    <w:rsid w:val="008D4DF2"/>
    <w:rsid w:val="008E3642"/>
    <w:rsid w:val="008E4A43"/>
    <w:rsid w:val="008F4121"/>
    <w:rsid w:val="008F5F17"/>
    <w:rsid w:val="00912D32"/>
    <w:rsid w:val="009136F8"/>
    <w:rsid w:val="00914F19"/>
    <w:rsid w:val="00923381"/>
    <w:rsid w:val="009268E7"/>
    <w:rsid w:val="00926AB7"/>
    <w:rsid w:val="00927648"/>
    <w:rsid w:val="00932240"/>
    <w:rsid w:val="00932A80"/>
    <w:rsid w:val="00937930"/>
    <w:rsid w:val="00941DEC"/>
    <w:rsid w:val="00945242"/>
    <w:rsid w:val="00947979"/>
    <w:rsid w:val="0096538C"/>
    <w:rsid w:val="009703C0"/>
    <w:rsid w:val="00983874"/>
    <w:rsid w:val="009905BE"/>
    <w:rsid w:val="00992C50"/>
    <w:rsid w:val="009A02D0"/>
    <w:rsid w:val="009A41BA"/>
    <w:rsid w:val="009B01F5"/>
    <w:rsid w:val="009D1004"/>
    <w:rsid w:val="009D78E3"/>
    <w:rsid w:val="009E0389"/>
    <w:rsid w:val="009E0D27"/>
    <w:rsid w:val="00A063D4"/>
    <w:rsid w:val="00A16B8C"/>
    <w:rsid w:val="00A23231"/>
    <w:rsid w:val="00A242C5"/>
    <w:rsid w:val="00A3280B"/>
    <w:rsid w:val="00A4604A"/>
    <w:rsid w:val="00A5108B"/>
    <w:rsid w:val="00A573A8"/>
    <w:rsid w:val="00A664FB"/>
    <w:rsid w:val="00A72E34"/>
    <w:rsid w:val="00A92882"/>
    <w:rsid w:val="00A955CE"/>
    <w:rsid w:val="00A95C04"/>
    <w:rsid w:val="00AD4D8C"/>
    <w:rsid w:val="00AD6B14"/>
    <w:rsid w:val="00AD7F67"/>
    <w:rsid w:val="00AE41CE"/>
    <w:rsid w:val="00AF016C"/>
    <w:rsid w:val="00B023E5"/>
    <w:rsid w:val="00B15825"/>
    <w:rsid w:val="00B160A2"/>
    <w:rsid w:val="00B2663A"/>
    <w:rsid w:val="00B35061"/>
    <w:rsid w:val="00B50D68"/>
    <w:rsid w:val="00B5257F"/>
    <w:rsid w:val="00B545B6"/>
    <w:rsid w:val="00B57B1B"/>
    <w:rsid w:val="00B60F35"/>
    <w:rsid w:val="00B84EE0"/>
    <w:rsid w:val="00B95730"/>
    <w:rsid w:val="00BC006A"/>
    <w:rsid w:val="00BC1A21"/>
    <w:rsid w:val="00BC3DB9"/>
    <w:rsid w:val="00BD5EF1"/>
    <w:rsid w:val="00BE2330"/>
    <w:rsid w:val="00BE2541"/>
    <w:rsid w:val="00BF0043"/>
    <w:rsid w:val="00C00DBE"/>
    <w:rsid w:val="00C01010"/>
    <w:rsid w:val="00C020F9"/>
    <w:rsid w:val="00C05E2D"/>
    <w:rsid w:val="00C14189"/>
    <w:rsid w:val="00C21B0C"/>
    <w:rsid w:val="00C23389"/>
    <w:rsid w:val="00C27C81"/>
    <w:rsid w:val="00C36465"/>
    <w:rsid w:val="00C60256"/>
    <w:rsid w:val="00C607F8"/>
    <w:rsid w:val="00C61974"/>
    <w:rsid w:val="00C65288"/>
    <w:rsid w:val="00C72A46"/>
    <w:rsid w:val="00C75CD3"/>
    <w:rsid w:val="00C8383C"/>
    <w:rsid w:val="00C86A5C"/>
    <w:rsid w:val="00C9141B"/>
    <w:rsid w:val="00CC018E"/>
    <w:rsid w:val="00CC22F2"/>
    <w:rsid w:val="00CC7AA3"/>
    <w:rsid w:val="00CD177D"/>
    <w:rsid w:val="00CD4336"/>
    <w:rsid w:val="00CE40E0"/>
    <w:rsid w:val="00D11968"/>
    <w:rsid w:val="00D129E9"/>
    <w:rsid w:val="00D20DD3"/>
    <w:rsid w:val="00D47529"/>
    <w:rsid w:val="00D5071F"/>
    <w:rsid w:val="00D60260"/>
    <w:rsid w:val="00D748D1"/>
    <w:rsid w:val="00D82B97"/>
    <w:rsid w:val="00D82D7A"/>
    <w:rsid w:val="00D84BBE"/>
    <w:rsid w:val="00D90BE2"/>
    <w:rsid w:val="00D9148A"/>
    <w:rsid w:val="00D940C4"/>
    <w:rsid w:val="00D965DA"/>
    <w:rsid w:val="00DA32AE"/>
    <w:rsid w:val="00DA7D76"/>
    <w:rsid w:val="00DC6F8D"/>
    <w:rsid w:val="00DE1D1C"/>
    <w:rsid w:val="00E13F99"/>
    <w:rsid w:val="00E21CA4"/>
    <w:rsid w:val="00E31816"/>
    <w:rsid w:val="00E3703A"/>
    <w:rsid w:val="00E4265F"/>
    <w:rsid w:val="00E42AC9"/>
    <w:rsid w:val="00E4477E"/>
    <w:rsid w:val="00E451E7"/>
    <w:rsid w:val="00E47241"/>
    <w:rsid w:val="00E53705"/>
    <w:rsid w:val="00E54FE6"/>
    <w:rsid w:val="00E5551F"/>
    <w:rsid w:val="00E55E82"/>
    <w:rsid w:val="00E57E39"/>
    <w:rsid w:val="00E63A70"/>
    <w:rsid w:val="00E64A82"/>
    <w:rsid w:val="00E71464"/>
    <w:rsid w:val="00E772B2"/>
    <w:rsid w:val="00E859D8"/>
    <w:rsid w:val="00E96222"/>
    <w:rsid w:val="00E97BC1"/>
    <w:rsid w:val="00EA69FE"/>
    <w:rsid w:val="00EB5260"/>
    <w:rsid w:val="00EC0766"/>
    <w:rsid w:val="00EC1064"/>
    <w:rsid w:val="00EC4C1F"/>
    <w:rsid w:val="00ED0001"/>
    <w:rsid w:val="00ED5E9D"/>
    <w:rsid w:val="00EE0923"/>
    <w:rsid w:val="00EE628F"/>
    <w:rsid w:val="00EF0FDB"/>
    <w:rsid w:val="00EF6106"/>
    <w:rsid w:val="00EF611F"/>
    <w:rsid w:val="00F11F82"/>
    <w:rsid w:val="00F1537B"/>
    <w:rsid w:val="00F31D2A"/>
    <w:rsid w:val="00F42159"/>
    <w:rsid w:val="00F51591"/>
    <w:rsid w:val="00F5768A"/>
    <w:rsid w:val="00F7550E"/>
    <w:rsid w:val="00F76ACB"/>
    <w:rsid w:val="00F814AB"/>
    <w:rsid w:val="00F90C59"/>
    <w:rsid w:val="00F90D07"/>
    <w:rsid w:val="00F93F7C"/>
    <w:rsid w:val="00F94191"/>
    <w:rsid w:val="00FA18FB"/>
    <w:rsid w:val="00FA1E39"/>
    <w:rsid w:val="00FA2E4E"/>
    <w:rsid w:val="00FB1324"/>
    <w:rsid w:val="00FB3FC5"/>
    <w:rsid w:val="00FC5CC8"/>
    <w:rsid w:val="00FC7EDF"/>
    <w:rsid w:val="00FD399A"/>
    <w:rsid w:val="00FD5A36"/>
    <w:rsid w:val="00FD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B4AAE2E"/>
  <w15:chartTrackingRefBased/>
  <w15:docId w15:val="{52E986E5-2AA2-4B13-A954-1C289E89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AAC"/>
  </w:style>
  <w:style w:type="paragraph" w:styleId="Footer">
    <w:name w:val="footer"/>
    <w:basedOn w:val="Normal"/>
    <w:link w:val="FooterChar"/>
    <w:uiPriority w:val="99"/>
    <w:unhideWhenUsed/>
    <w:rsid w:val="00497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AAC"/>
  </w:style>
  <w:style w:type="table" w:styleId="TableGrid">
    <w:name w:val="Table Grid"/>
    <w:basedOn w:val="TableNormal"/>
    <w:uiPriority w:val="39"/>
    <w:rsid w:val="008C3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B3E2E"/>
    <w:rPr>
      <w:color w:val="808080"/>
    </w:rPr>
  </w:style>
  <w:style w:type="paragraph" w:styleId="ListParagraph">
    <w:name w:val="List Paragraph"/>
    <w:basedOn w:val="Normal"/>
    <w:uiPriority w:val="34"/>
    <w:qFormat/>
    <w:rsid w:val="00EF611F"/>
    <w:pPr>
      <w:ind w:left="720"/>
      <w:contextualSpacing/>
    </w:pPr>
  </w:style>
  <w:style w:type="character" w:customStyle="1" w:styleId="Content">
    <w:name w:val="Content"/>
    <w:basedOn w:val="DefaultParagraphFont"/>
    <w:uiPriority w:val="1"/>
    <w:rsid w:val="00C00DBE"/>
    <w:rPr>
      <w:rFonts w:ascii="Arial" w:hAnsi="Arial"/>
      <w:b w:val="0"/>
      <w:color w:val="auto"/>
      <w:sz w:val="22"/>
    </w:rPr>
  </w:style>
  <w:style w:type="character" w:styleId="Hyperlink">
    <w:name w:val="Hyperlink"/>
    <w:basedOn w:val="DefaultParagraphFont"/>
    <w:uiPriority w:val="99"/>
    <w:unhideWhenUsed/>
    <w:rsid w:val="00792E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4570"/>
    <w:rPr>
      <w:color w:val="954F72" w:themeColor="followedHyperlink"/>
      <w:u w:val="single"/>
    </w:rPr>
  </w:style>
  <w:style w:type="character" w:customStyle="1" w:styleId="Sig1">
    <w:name w:val="Sig1"/>
    <w:basedOn w:val="DefaultParagraphFont"/>
    <w:uiPriority w:val="1"/>
    <w:rsid w:val="00241599"/>
    <w:rPr>
      <w:rFonts w:ascii="Brush Script MT" w:hAnsi="Brush Script MT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7F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365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5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5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5C8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DA32AE"/>
    <w:pPr>
      <w:spacing w:after="120" w:line="240" w:lineRule="auto"/>
    </w:pPr>
    <w:rPr>
      <w:rFonts w:ascii="Arial" w:eastAsia="Times New Roman" w:hAnsi="Arial" w:cs="Times New Roman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DA32AE"/>
    <w:rPr>
      <w:rFonts w:ascii="Arial" w:eastAsia="Times New Roman" w:hAnsi="Arial" w:cs="Times New Roman"/>
      <w:szCs w:val="20"/>
      <w:lang w:eastAsia="en-AU"/>
    </w:rPr>
  </w:style>
  <w:style w:type="character" w:customStyle="1" w:styleId="Sectiontitle">
    <w:name w:val="Section title"/>
    <w:basedOn w:val="DefaultParagraphFont"/>
    <w:uiPriority w:val="1"/>
    <w:rsid w:val="00F94191"/>
    <w:rPr>
      <w:rFonts w:ascii="Arial" w:hAnsi="Arial"/>
      <w:b/>
      <w:strike w:val="0"/>
      <w:dstrike w:val="0"/>
      <w:color w:val="595959" w:themeColor="text1" w:themeTint="A6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48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4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48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ndcourt@justice.qld.gov.a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C9407256F004A42892CBE609FF0E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D0F9B-10A7-4C2E-A71F-9C8652F49A90}"/>
      </w:docPartPr>
      <w:docPartBody>
        <w:p w:rsidR="00527E73" w:rsidRDefault="006D2EAF" w:rsidP="006D2EAF">
          <w:pPr>
            <w:pStyle w:val="9C9407256F004A42892CBE609FF0E6543"/>
          </w:pPr>
          <w:r>
            <w:rPr>
              <w:rStyle w:val="PlaceholderText"/>
              <w:color w:val="ED7D31" w:themeColor="accent2"/>
            </w:rPr>
            <w:t xml:space="preserve">Please select </w:t>
          </w:r>
          <w:r w:rsidRPr="004D3F99">
            <w:rPr>
              <w:rStyle w:val="PlaceholderText"/>
              <w:b/>
              <w:color w:val="ED7D31" w:themeColor="accent2"/>
            </w:rPr>
            <w:t>Applicant</w:t>
          </w:r>
          <w:r>
            <w:rPr>
              <w:rStyle w:val="PlaceholderText"/>
              <w:color w:val="ED7D31" w:themeColor="accent2"/>
            </w:rPr>
            <w:t xml:space="preserve"> or </w:t>
          </w:r>
          <w:r w:rsidRPr="004D3F99">
            <w:rPr>
              <w:rStyle w:val="PlaceholderText"/>
              <w:b/>
              <w:color w:val="ED7D31" w:themeColor="accent2"/>
            </w:rPr>
            <w:t>Appellant</w:t>
          </w:r>
          <w:r w:rsidRPr="00671204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6E9688A64284461AB3492B3D46C19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5F258-C87A-4D84-AB92-FFD570420DC7}"/>
      </w:docPartPr>
      <w:docPartBody>
        <w:p w:rsidR="00527E73" w:rsidRDefault="006D2EAF" w:rsidP="006D2EAF">
          <w:pPr>
            <w:pStyle w:val="6E9688A64284461AB3492B3D46C19AF13"/>
          </w:pPr>
          <w:r>
            <w:rPr>
              <w:rStyle w:val="PlaceholderText"/>
              <w:color w:val="ED7D31" w:themeColor="accent2"/>
            </w:rPr>
            <w:t>Click to enter name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5D5F92D1630E449E87989E11457CE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B27FB-E786-4284-9A9E-06F9125E50F3}"/>
      </w:docPartPr>
      <w:docPartBody>
        <w:p w:rsidR="00527E73" w:rsidRDefault="006D2EAF" w:rsidP="006D2EAF">
          <w:pPr>
            <w:pStyle w:val="5D5F92D1630E449E87989E11457CE5A43"/>
          </w:pPr>
          <w:r w:rsidRPr="009136F8">
            <w:rPr>
              <w:rStyle w:val="PlaceholderText"/>
              <w:color w:val="ED7D31" w:themeColor="accent2"/>
            </w:rPr>
            <w:t xml:space="preserve">Click to enter </w:t>
          </w:r>
          <w:r>
            <w:rPr>
              <w:rStyle w:val="PlaceholderText"/>
              <w:color w:val="ED7D31" w:themeColor="accent2"/>
            </w:rPr>
            <w:t>name.</w:t>
          </w:r>
        </w:p>
      </w:docPartBody>
    </w:docPart>
    <w:docPart>
      <w:docPartPr>
        <w:name w:val="F10BE49BDEB4492CB7037825F2BE3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FD830-6E55-4A91-BF95-0AEE8199D05C}"/>
      </w:docPartPr>
      <w:docPartBody>
        <w:p w:rsidR="00920088" w:rsidRDefault="006D2EAF" w:rsidP="006D2EAF">
          <w:pPr>
            <w:pStyle w:val="F10BE49BDEB4492CB7037825F2BE36513"/>
          </w:pPr>
          <w:r w:rsidRPr="009136F8">
            <w:rPr>
              <w:rStyle w:val="PlaceholderText"/>
              <w:color w:val="ED7D31" w:themeColor="accent2"/>
            </w:rPr>
            <w:t xml:space="preserve">Click to </w:t>
          </w:r>
          <w:r>
            <w:rPr>
              <w:rStyle w:val="PlaceholderText"/>
              <w:color w:val="ED7D31" w:themeColor="accent2"/>
            </w:rPr>
            <w:t>enter text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5F9765EF743D45EC98DCF65D7EA8F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88294-2767-4D5A-A9F1-7A4646B1B0F0}"/>
      </w:docPartPr>
      <w:docPartBody>
        <w:p w:rsidR="00920088" w:rsidRDefault="006D2EAF" w:rsidP="006D2EAF">
          <w:pPr>
            <w:pStyle w:val="5F9765EF743D45EC98DCF65D7EA8FA143"/>
          </w:pPr>
          <w:r w:rsidRPr="009136F8">
            <w:rPr>
              <w:rStyle w:val="PlaceholderText"/>
              <w:color w:val="ED7D31" w:themeColor="accent2"/>
            </w:rPr>
            <w:t xml:space="preserve">Click to </w:t>
          </w:r>
          <w:r>
            <w:rPr>
              <w:rStyle w:val="PlaceholderText"/>
              <w:color w:val="ED7D31" w:themeColor="accent2"/>
            </w:rPr>
            <w:t>enter text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955B79F1F5244F1189034326496F7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D9675-366A-42EA-947D-28355C6C4566}"/>
      </w:docPartPr>
      <w:docPartBody>
        <w:p w:rsidR="00920088" w:rsidRDefault="006D2EAF" w:rsidP="006D2EAF">
          <w:pPr>
            <w:pStyle w:val="955B79F1F5244F1189034326496F72143"/>
          </w:pPr>
          <w:r w:rsidRPr="009136F8">
            <w:rPr>
              <w:rStyle w:val="PlaceholderText"/>
              <w:color w:val="ED7D31" w:themeColor="accent2"/>
            </w:rPr>
            <w:t xml:space="preserve">Click to enter </w:t>
          </w:r>
          <w:r>
            <w:rPr>
              <w:rStyle w:val="PlaceholderText"/>
              <w:color w:val="ED7D31" w:themeColor="accent2"/>
            </w:rPr>
            <w:t>name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D5195C0ABD96419F94758A224EA17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A14A9-10F6-44B1-A6AA-47316A662645}"/>
      </w:docPartPr>
      <w:docPartBody>
        <w:p w:rsidR="006D2EAF" w:rsidRDefault="006D2EAF" w:rsidP="006D2EAF">
          <w:pPr>
            <w:pStyle w:val="D5195C0ABD96419F94758A224EA1792A2"/>
          </w:pPr>
          <w:r w:rsidRPr="009136F8">
            <w:rPr>
              <w:rStyle w:val="PlaceholderText"/>
              <w:color w:val="ED7D31" w:themeColor="accent2"/>
            </w:rPr>
            <w:t xml:space="preserve">Click to enter </w:t>
          </w:r>
          <w:r>
            <w:rPr>
              <w:rStyle w:val="PlaceholderText"/>
              <w:color w:val="ED7D31" w:themeColor="accent2"/>
            </w:rPr>
            <w:t>text.</w:t>
          </w:r>
        </w:p>
      </w:docPartBody>
    </w:docPart>
    <w:docPart>
      <w:docPartPr>
        <w:name w:val="F9C1A9D742F14B96A9B8862F04C44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BFEA7-4035-4982-9BEF-465316445D5B}"/>
      </w:docPartPr>
      <w:docPartBody>
        <w:p w:rsidR="006D2EAF" w:rsidRDefault="006D2EAF" w:rsidP="006D2EAF">
          <w:pPr>
            <w:pStyle w:val="F9C1A9D742F14B96A9B8862F04C444C12"/>
          </w:pPr>
          <w:r w:rsidRPr="004E224D">
            <w:rPr>
              <w:rStyle w:val="PlaceholderText"/>
              <w:rFonts w:cs="Arial"/>
              <w:color w:val="ED7D31" w:themeColor="accent2"/>
            </w:rPr>
            <w:t>Click to enter name.</w:t>
          </w:r>
        </w:p>
      </w:docPartBody>
    </w:docPart>
    <w:docPart>
      <w:docPartPr>
        <w:name w:val="796DDFBE620D4689B33F889FD36A6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850A0-CFC3-4217-9BC9-26135A849C15}"/>
      </w:docPartPr>
      <w:docPartBody>
        <w:p w:rsidR="006D2EAF" w:rsidRDefault="006D2EAF" w:rsidP="006D2EAF">
          <w:pPr>
            <w:pStyle w:val="796DDFBE620D4689B33F889FD36A6F042"/>
          </w:pPr>
          <w:r w:rsidRPr="00DE34EA">
            <w:rPr>
              <w:rStyle w:val="PlaceholderText"/>
              <w:rFonts w:cs="Arial"/>
              <w:color w:val="ED7D31" w:themeColor="accent2"/>
            </w:rPr>
            <w:t>Click here to select date of signing.</w:t>
          </w:r>
        </w:p>
      </w:docPartBody>
    </w:docPart>
    <w:docPart>
      <w:docPartPr>
        <w:name w:val="D1FAD2552A294CED96F1CA5C4C32B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CC863-6135-43F4-8398-BBF25E3D02E6}"/>
      </w:docPartPr>
      <w:docPartBody>
        <w:p w:rsidR="006D2EAF" w:rsidRDefault="006D2EAF" w:rsidP="006D2EAF">
          <w:pPr>
            <w:pStyle w:val="D1FAD2552A294CED96F1CA5C4C32B3D52"/>
          </w:pPr>
          <w:r>
            <w:rPr>
              <w:rStyle w:val="PlaceholderText"/>
              <w:rFonts w:cs="Arial"/>
              <w:color w:val="ED7D31" w:themeColor="accent2"/>
            </w:rPr>
            <w:t>Click to enter description</w:t>
          </w:r>
          <w:r w:rsidRPr="004E224D">
            <w:rPr>
              <w:rStyle w:val="PlaceholderText"/>
              <w:rFonts w:cs="Arial"/>
              <w:color w:val="ED7D31" w:themeColor="accent2"/>
            </w:rPr>
            <w:t>.</w:t>
          </w:r>
        </w:p>
      </w:docPartBody>
    </w:docPart>
    <w:docPart>
      <w:docPartPr>
        <w:name w:val="59FA64AF8C3042A78D824AED9E8A6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659E4-1D63-4037-92A5-123045668B52}"/>
      </w:docPartPr>
      <w:docPartBody>
        <w:p w:rsidR="006D2EAF" w:rsidRDefault="006D2EAF" w:rsidP="006D2EAF">
          <w:pPr>
            <w:pStyle w:val="59FA64AF8C3042A78D824AED9E8A60B02"/>
          </w:pPr>
          <w:r w:rsidRPr="004E224D">
            <w:rPr>
              <w:rStyle w:val="PlaceholderText"/>
              <w:rFonts w:cs="Arial"/>
              <w:color w:val="ED7D31" w:themeColor="accent2"/>
            </w:rPr>
            <w:t>Click to enter name.</w:t>
          </w:r>
        </w:p>
      </w:docPartBody>
    </w:docPart>
    <w:docPart>
      <w:docPartPr>
        <w:name w:val="2DBB6FDEDE9E400FBE650A28EE83F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1FF04-6A2A-4DFC-B773-811228A9C4F3}"/>
      </w:docPartPr>
      <w:docPartBody>
        <w:p w:rsidR="006D2EAF" w:rsidRDefault="006D2EAF" w:rsidP="006D2EAF">
          <w:pPr>
            <w:pStyle w:val="2DBB6FDEDE9E400FBE650A28EE83FC8C2"/>
          </w:pPr>
          <w:r w:rsidRPr="004E224D">
            <w:rPr>
              <w:rStyle w:val="PlaceholderText"/>
              <w:rFonts w:cs="Arial"/>
              <w:color w:val="ED7D31" w:themeColor="accent2"/>
            </w:rPr>
            <w:t xml:space="preserve">Click to enter </w:t>
          </w:r>
          <w:r>
            <w:rPr>
              <w:rStyle w:val="PlaceholderText"/>
              <w:rFonts w:cs="Arial"/>
              <w:color w:val="ED7D31" w:themeColor="accent2"/>
            </w:rPr>
            <w:t>description</w:t>
          </w:r>
          <w:r w:rsidRPr="004E224D">
            <w:rPr>
              <w:rStyle w:val="PlaceholderText"/>
              <w:rFonts w:cs="Arial"/>
              <w:color w:val="ED7D31" w:themeColor="accent2"/>
            </w:rPr>
            <w:t>.</w:t>
          </w:r>
        </w:p>
      </w:docPartBody>
    </w:docPart>
    <w:docPart>
      <w:docPartPr>
        <w:name w:val="04B24A427B294F8BB4715E0836602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30DE5-3DD2-416A-9360-EE29331C0A8A}"/>
      </w:docPartPr>
      <w:docPartBody>
        <w:p w:rsidR="006D2EAF" w:rsidRDefault="006D2EAF" w:rsidP="006D2EAF">
          <w:pPr>
            <w:pStyle w:val="04B24A427B294F8BB4715E0836602D722"/>
          </w:pPr>
          <w:r w:rsidRPr="00DE34EA">
            <w:rPr>
              <w:rStyle w:val="PlaceholderText"/>
              <w:rFonts w:cs="Arial"/>
              <w:color w:val="ED7D31" w:themeColor="accent2"/>
            </w:rPr>
            <w:t>Click here to select date of signing.</w:t>
          </w:r>
        </w:p>
      </w:docPartBody>
    </w:docPart>
    <w:docPart>
      <w:docPartPr>
        <w:name w:val="6474940CCA514E25828715E5FB404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FAC3-E496-4C05-84AA-E12D8DAE883D}"/>
      </w:docPartPr>
      <w:docPartBody>
        <w:p w:rsidR="00FF371F" w:rsidRDefault="006D2EAF" w:rsidP="006D2EAF">
          <w:pPr>
            <w:pStyle w:val="6474940CCA514E25828715E5FB4045331"/>
          </w:pPr>
          <w:r w:rsidRPr="00F93F7C">
            <w:rPr>
              <w:rStyle w:val="PlaceholderText"/>
              <w:color w:val="ED7D31" w:themeColor="accent2"/>
            </w:rPr>
            <w:t>Choose an item.</w:t>
          </w:r>
        </w:p>
      </w:docPartBody>
    </w:docPart>
    <w:docPart>
      <w:docPartPr>
        <w:name w:val="E782D9B7556B4729AA7DC96680CA0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18135-0737-4CB1-B83A-EC9F1DF1F9F0}"/>
      </w:docPartPr>
      <w:docPartBody>
        <w:p w:rsidR="00FF371F" w:rsidRDefault="006D2EAF" w:rsidP="006D2EAF">
          <w:pPr>
            <w:pStyle w:val="E782D9B7556B4729AA7DC96680CA0EE11"/>
          </w:pPr>
          <w:r w:rsidRPr="009136F8">
            <w:rPr>
              <w:rStyle w:val="PlaceholderText"/>
              <w:color w:val="ED7D31" w:themeColor="accent2"/>
            </w:rPr>
            <w:t xml:space="preserve">Click to enter </w:t>
          </w:r>
          <w:r>
            <w:rPr>
              <w:rStyle w:val="PlaceholderText"/>
              <w:color w:val="ED7D31" w:themeColor="accent2"/>
            </w:rPr>
            <w:t>text.</w:t>
          </w:r>
        </w:p>
      </w:docPartBody>
    </w:docPart>
    <w:docPart>
      <w:docPartPr>
        <w:name w:val="952FBC40B5E4472B8C1F588CACAFC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EF262-F9D1-4E2D-A41B-565F9BC2B007}"/>
      </w:docPartPr>
      <w:docPartBody>
        <w:p w:rsidR="00FF371F" w:rsidRDefault="006D2EAF" w:rsidP="006D2EAF">
          <w:pPr>
            <w:pStyle w:val="952FBC40B5E4472B8C1F588CACAFC2AE1"/>
          </w:pPr>
          <w:r w:rsidRPr="00F93F7C">
            <w:rPr>
              <w:rStyle w:val="PlaceholderText"/>
              <w:color w:val="ED7D31" w:themeColor="accent2"/>
            </w:rPr>
            <w:t>Choose an item.</w:t>
          </w:r>
        </w:p>
      </w:docPartBody>
    </w:docPart>
    <w:docPart>
      <w:docPartPr>
        <w:name w:val="5477BC313B7A47F28231C6E966ACA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45E6A-399B-4B66-84B3-949083847A64}"/>
      </w:docPartPr>
      <w:docPartBody>
        <w:p w:rsidR="00FF371F" w:rsidRDefault="006D2EAF" w:rsidP="006D2EAF">
          <w:pPr>
            <w:pStyle w:val="5477BC313B7A47F28231C6E966ACA7501"/>
          </w:pPr>
          <w:r w:rsidRPr="00F93F7C">
            <w:rPr>
              <w:rStyle w:val="PlaceholderText"/>
              <w:color w:val="ED7D31" w:themeColor="accent2"/>
            </w:rPr>
            <w:t>Choose an item.</w:t>
          </w:r>
        </w:p>
      </w:docPartBody>
    </w:docPart>
    <w:docPart>
      <w:docPartPr>
        <w:name w:val="40CF3E837E7A42948AF8A3A7AC0BC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FFD02-6821-43FF-8BDF-0250410A8FF8}"/>
      </w:docPartPr>
      <w:docPartBody>
        <w:p w:rsidR="00FF371F" w:rsidRDefault="006D2EAF" w:rsidP="006D2EAF">
          <w:pPr>
            <w:pStyle w:val="40CF3E837E7A42948AF8A3A7AC0BCBA8"/>
          </w:pPr>
          <w:r w:rsidRPr="00F93F7C">
            <w:rPr>
              <w:rStyle w:val="PlaceholderText"/>
              <w:color w:val="ED7D31" w:themeColor="accent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B42"/>
    <w:rsid w:val="000463D6"/>
    <w:rsid w:val="000526F9"/>
    <w:rsid w:val="000A1D6A"/>
    <w:rsid w:val="00142BB8"/>
    <w:rsid w:val="001571D2"/>
    <w:rsid w:val="00184245"/>
    <w:rsid w:val="001866B8"/>
    <w:rsid w:val="001C6A99"/>
    <w:rsid w:val="001E3620"/>
    <w:rsid w:val="00250713"/>
    <w:rsid w:val="0025534B"/>
    <w:rsid w:val="002C61D6"/>
    <w:rsid w:val="002D7FF8"/>
    <w:rsid w:val="00391EDB"/>
    <w:rsid w:val="0048520B"/>
    <w:rsid w:val="004A11FA"/>
    <w:rsid w:val="00523A61"/>
    <w:rsid w:val="00527E73"/>
    <w:rsid w:val="005413F5"/>
    <w:rsid w:val="005711CD"/>
    <w:rsid w:val="0062198E"/>
    <w:rsid w:val="00635211"/>
    <w:rsid w:val="006C2BF0"/>
    <w:rsid w:val="006D2EAF"/>
    <w:rsid w:val="00754E67"/>
    <w:rsid w:val="0077264F"/>
    <w:rsid w:val="008211FE"/>
    <w:rsid w:val="008C5A16"/>
    <w:rsid w:val="008D09B6"/>
    <w:rsid w:val="00920088"/>
    <w:rsid w:val="00921143"/>
    <w:rsid w:val="00951B3D"/>
    <w:rsid w:val="00964698"/>
    <w:rsid w:val="00A223DE"/>
    <w:rsid w:val="00A32E7A"/>
    <w:rsid w:val="00A74901"/>
    <w:rsid w:val="00AA1A7E"/>
    <w:rsid w:val="00AC6FD1"/>
    <w:rsid w:val="00AD5E0A"/>
    <w:rsid w:val="00B24EC7"/>
    <w:rsid w:val="00BA3297"/>
    <w:rsid w:val="00C1133F"/>
    <w:rsid w:val="00C365F1"/>
    <w:rsid w:val="00CB5A46"/>
    <w:rsid w:val="00CB5CA8"/>
    <w:rsid w:val="00D2046F"/>
    <w:rsid w:val="00D85450"/>
    <w:rsid w:val="00D92383"/>
    <w:rsid w:val="00DD51C4"/>
    <w:rsid w:val="00DE5997"/>
    <w:rsid w:val="00E63B42"/>
    <w:rsid w:val="00F7766F"/>
    <w:rsid w:val="00FF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2EAF"/>
    <w:rPr>
      <w:color w:val="808080"/>
    </w:rPr>
  </w:style>
  <w:style w:type="paragraph" w:customStyle="1" w:styleId="4C3A958C777C4BEF9322FC24BB6A349C">
    <w:name w:val="4C3A958C777C4BEF9322FC24BB6A349C"/>
    <w:rsid w:val="00E63B42"/>
    <w:rPr>
      <w:rFonts w:eastAsiaTheme="minorHAnsi"/>
      <w:lang w:eastAsia="en-US"/>
    </w:rPr>
  </w:style>
  <w:style w:type="paragraph" w:customStyle="1" w:styleId="4CC5823E695146D59CF6116ADDDB919D">
    <w:name w:val="4CC5823E695146D59CF6116ADDDB919D"/>
    <w:rsid w:val="00E63B42"/>
    <w:rPr>
      <w:rFonts w:eastAsiaTheme="minorHAnsi"/>
      <w:lang w:eastAsia="en-US"/>
    </w:rPr>
  </w:style>
  <w:style w:type="paragraph" w:customStyle="1" w:styleId="217F5F657DEF4FA2876C7A96DD41C738">
    <w:name w:val="217F5F657DEF4FA2876C7A96DD41C738"/>
    <w:rsid w:val="00E63B42"/>
    <w:rPr>
      <w:rFonts w:eastAsiaTheme="minorHAnsi"/>
      <w:lang w:eastAsia="en-US"/>
    </w:rPr>
  </w:style>
  <w:style w:type="paragraph" w:customStyle="1" w:styleId="28CA08DE65054441B59AF1EBAAB066B8">
    <w:name w:val="28CA08DE65054441B59AF1EBAAB066B8"/>
    <w:rsid w:val="00E63B42"/>
    <w:rPr>
      <w:rFonts w:eastAsiaTheme="minorHAnsi"/>
      <w:lang w:eastAsia="en-US"/>
    </w:rPr>
  </w:style>
  <w:style w:type="paragraph" w:customStyle="1" w:styleId="4C3A958C777C4BEF9322FC24BB6A349C1">
    <w:name w:val="4C3A958C777C4BEF9322FC24BB6A349C1"/>
    <w:rsid w:val="00E63B42"/>
    <w:rPr>
      <w:rFonts w:eastAsiaTheme="minorHAnsi"/>
      <w:lang w:eastAsia="en-US"/>
    </w:rPr>
  </w:style>
  <w:style w:type="paragraph" w:customStyle="1" w:styleId="4CC5823E695146D59CF6116ADDDB919D1">
    <w:name w:val="4CC5823E695146D59CF6116ADDDB919D1"/>
    <w:rsid w:val="00E63B42"/>
    <w:rPr>
      <w:rFonts w:eastAsiaTheme="minorHAnsi"/>
      <w:lang w:eastAsia="en-US"/>
    </w:rPr>
  </w:style>
  <w:style w:type="paragraph" w:customStyle="1" w:styleId="217F5F657DEF4FA2876C7A96DD41C7381">
    <w:name w:val="217F5F657DEF4FA2876C7A96DD41C7381"/>
    <w:rsid w:val="00E63B42"/>
    <w:rPr>
      <w:rFonts w:eastAsiaTheme="minorHAnsi"/>
      <w:lang w:eastAsia="en-US"/>
    </w:rPr>
  </w:style>
  <w:style w:type="paragraph" w:customStyle="1" w:styleId="28CA08DE65054441B59AF1EBAAB066B81">
    <w:name w:val="28CA08DE65054441B59AF1EBAAB066B81"/>
    <w:rsid w:val="00E63B42"/>
    <w:rPr>
      <w:rFonts w:eastAsiaTheme="minorHAnsi"/>
      <w:lang w:eastAsia="en-US"/>
    </w:rPr>
  </w:style>
  <w:style w:type="paragraph" w:customStyle="1" w:styleId="4C3A958C777C4BEF9322FC24BB6A349C2">
    <w:name w:val="4C3A958C777C4BEF9322FC24BB6A349C2"/>
    <w:rsid w:val="00E63B42"/>
    <w:rPr>
      <w:rFonts w:eastAsiaTheme="minorHAnsi"/>
      <w:lang w:eastAsia="en-US"/>
    </w:rPr>
  </w:style>
  <w:style w:type="paragraph" w:customStyle="1" w:styleId="4CC5823E695146D59CF6116ADDDB919D2">
    <w:name w:val="4CC5823E695146D59CF6116ADDDB919D2"/>
    <w:rsid w:val="00E63B42"/>
    <w:rPr>
      <w:rFonts w:eastAsiaTheme="minorHAnsi"/>
      <w:lang w:eastAsia="en-US"/>
    </w:rPr>
  </w:style>
  <w:style w:type="paragraph" w:customStyle="1" w:styleId="217F5F657DEF4FA2876C7A96DD41C7382">
    <w:name w:val="217F5F657DEF4FA2876C7A96DD41C7382"/>
    <w:rsid w:val="00E63B42"/>
    <w:rPr>
      <w:rFonts w:eastAsiaTheme="minorHAnsi"/>
      <w:lang w:eastAsia="en-US"/>
    </w:rPr>
  </w:style>
  <w:style w:type="paragraph" w:customStyle="1" w:styleId="28CA08DE65054441B59AF1EBAAB066B82">
    <w:name w:val="28CA08DE65054441B59AF1EBAAB066B82"/>
    <w:rsid w:val="00E63B42"/>
    <w:rPr>
      <w:rFonts w:eastAsiaTheme="minorHAnsi"/>
      <w:lang w:eastAsia="en-US"/>
    </w:rPr>
  </w:style>
  <w:style w:type="paragraph" w:customStyle="1" w:styleId="40BFADC037F94FDAAD95BFF7AFA94777">
    <w:name w:val="40BFADC037F94FDAAD95BFF7AFA94777"/>
    <w:rsid w:val="00E63B42"/>
    <w:rPr>
      <w:rFonts w:eastAsiaTheme="minorHAnsi"/>
      <w:lang w:eastAsia="en-US"/>
    </w:rPr>
  </w:style>
  <w:style w:type="paragraph" w:customStyle="1" w:styleId="1E3598A36A2F4675B4687FEC2EA792D2">
    <w:name w:val="1E3598A36A2F4675B4687FEC2EA792D2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">
    <w:name w:val="47D789F3540F4E68A7BF3DAAA50570EB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">
    <w:name w:val="F1EBE82BEE1641C79F0DD3EE82E444A0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858B3C97B8FC4B789C5C01C330FBEC20">
    <w:name w:val="858B3C97B8FC4B789C5C01C330FBEC20"/>
    <w:rsid w:val="00E63B42"/>
    <w:rPr>
      <w:rFonts w:eastAsiaTheme="minorHAnsi"/>
      <w:lang w:eastAsia="en-US"/>
    </w:rPr>
  </w:style>
  <w:style w:type="paragraph" w:customStyle="1" w:styleId="4C3A958C777C4BEF9322FC24BB6A349C3">
    <w:name w:val="4C3A958C777C4BEF9322FC24BB6A349C3"/>
    <w:rsid w:val="00E63B42"/>
    <w:rPr>
      <w:rFonts w:eastAsiaTheme="minorHAnsi"/>
      <w:lang w:eastAsia="en-US"/>
    </w:rPr>
  </w:style>
  <w:style w:type="paragraph" w:customStyle="1" w:styleId="4CC5823E695146D59CF6116ADDDB919D3">
    <w:name w:val="4CC5823E695146D59CF6116ADDDB919D3"/>
    <w:rsid w:val="00E63B42"/>
    <w:rPr>
      <w:rFonts w:eastAsiaTheme="minorHAnsi"/>
      <w:lang w:eastAsia="en-US"/>
    </w:rPr>
  </w:style>
  <w:style w:type="paragraph" w:customStyle="1" w:styleId="217F5F657DEF4FA2876C7A96DD41C7383">
    <w:name w:val="217F5F657DEF4FA2876C7A96DD41C7383"/>
    <w:rsid w:val="00E63B42"/>
    <w:rPr>
      <w:rFonts w:eastAsiaTheme="minorHAnsi"/>
      <w:lang w:eastAsia="en-US"/>
    </w:rPr>
  </w:style>
  <w:style w:type="paragraph" w:customStyle="1" w:styleId="28CA08DE65054441B59AF1EBAAB066B83">
    <w:name w:val="28CA08DE65054441B59AF1EBAAB066B83"/>
    <w:rsid w:val="00E63B42"/>
    <w:rPr>
      <w:rFonts w:eastAsiaTheme="minorHAnsi"/>
      <w:lang w:eastAsia="en-US"/>
    </w:rPr>
  </w:style>
  <w:style w:type="paragraph" w:customStyle="1" w:styleId="40BFADC037F94FDAAD95BFF7AFA947771">
    <w:name w:val="40BFADC037F94FDAAD95BFF7AFA947771"/>
    <w:rsid w:val="00E63B42"/>
    <w:rPr>
      <w:rFonts w:eastAsiaTheme="minorHAnsi"/>
      <w:lang w:eastAsia="en-US"/>
    </w:rPr>
  </w:style>
  <w:style w:type="paragraph" w:customStyle="1" w:styleId="1E3598A36A2F4675B4687FEC2EA792D21">
    <w:name w:val="1E3598A36A2F4675B4687FEC2EA792D21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">
    <w:name w:val="47D789F3540F4E68A7BF3DAAA50570EB1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">
    <w:name w:val="F1EBE82BEE1641C79F0DD3EE82E444A01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">
    <w:name w:val="3DBC83F3AFA54245A5CDD42D2FFD75B3"/>
    <w:rsid w:val="00E63B42"/>
    <w:rPr>
      <w:rFonts w:eastAsiaTheme="minorHAnsi"/>
      <w:lang w:eastAsia="en-US"/>
    </w:rPr>
  </w:style>
  <w:style w:type="paragraph" w:customStyle="1" w:styleId="92744FBC6D97465ABC8568947B4EBCD3">
    <w:name w:val="92744FBC6D97465ABC8568947B4EBCD3"/>
    <w:rsid w:val="00E63B42"/>
    <w:rPr>
      <w:rFonts w:eastAsiaTheme="minorHAnsi"/>
      <w:lang w:eastAsia="en-US"/>
    </w:rPr>
  </w:style>
  <w:style w:type="paragraph" w:customStyle="1" w:styleId="D23B39F5BF78483D872959208477A7AA">
    <w:name w:val="D23B39F5BF78483D872959208477A7AA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">
    <w:name w:val="2CEF1B0FE1E5461DBAD72CFBFCA67E97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">
    <w:name w:val="97294AED0D7445BABE1F28E243325510"/>
    <w:rsid w:val="00E63B42"/>
    <w:rPr>
      <w:rFonts w:eastAsiaTheme="minorHAnsi"/>
      <w:lang w:eastAsia="en-US"/>
    </w:rPr>
  </w:style>
  <w:style w:type="paragraph" w:customStyle="1" w:styleId="C39D1B8E371146AF82C8C47F248AA363">
    <w:name w:val="C39D1B8E371146AF82C8C47F248AA363"/>
    <w:rsid w:val="00951B3D"/>
  </w:style>
  <w:style w:type="paragraph" w:customStyle="1" w:styleId="0F7CBE7E6DE34B36A2EA0D784C4D558E">
    <w:name w:val="0F7CBE7E6DE34B36A2EA0D784C4D558E"/>
    <w:rsid w:val="00951B3D"/>
  </w:style>
  <w:style w:type="paragraph" w:customStyle="1" w:styleId="4C3A958C777C4BEF9322FC24BB6A349C4">
    <w:name w:val="4C3A958C777C4BEF9322FC24BB6A349C4"/>
    <w:rsid w:val="00951B3D"/>
    <w:rPr>
      <w:rFonts w:eastAsiaTheme="minorHAnsi"/>
      <w:lang w:eastAsia="en-US"/>
    </w:rPr>
  </w:style>
  <w:style w:type="paragraph" w:customStyle="1" w:styleId="4CC5823E695146D59CF6116ADDDB919D4">
    <w:name w:val="4CC5823E695146D59CF6116ADDDB919D4"/>
    <w:rsid w:val="00951B3D"/>
    <w:rPr>
      <w:rFonts w:eastAsiaTheme="minorHAnsi"/>
      <w:lang w:eastAsia="en-US"/>
    </w:rPr>
  </w:style>
  <w:style w:type="paragraph" w:customStyle="1" w:styleId="0F7CBE7E6DE34B36A2EA0D784C4D558E1">
    <w:name w:val="0F7CBE7E6DE34B36A2EA0D784C4D558E1"/>
    <w:rsid w:val="00951B3D"/>
    <w:rPr>
      <w:rFonts w:eastAsiaTheme="minorHAnsi"/>
      <w:lang w:eastAsia="en-US"/>
    </w:rPr>
  </w:style>
  <w:style w:type="paragraph" w:customStyle="1" w:styleId="C39D1B8E371146AF82C8C47F248AA3631">
    <w:name w:val="C39D1B8E371146AF82C8C47F248AA3631"/>
    <w:rsid w:val="00951B3D"/>
    <w:rPr>
      <w:rFonts w:eastAsiaTheme="minorHAnsi"/>
      <w:lang w:eastAsia="en-US"/>
    </w:rPr>
  </w:style>
  <w:style w:type="paragraph" w:customStyle="1" w:styleId="40BFADC037F94FDAAD95BFF7AFA947772">
    <w:name w:val="40BFADC037F94FDAAD95BFF7AFA947772"/>
    <w:rsid w:val="00951B3D"/>
    <w:rPr>
      <w:rFonts w:eastAsiaTheme="minorHAnsi"/>
      <w:lang w:eastAsia="en-US"/>
    </w:rPr>
  </w:style>
  <w:style w:type="paragraph" w:customStyle="1" w:styleId="1E3598A36A2F4675B4687FEC2EA792D22">
    <w:name w:val="1E3598A36A2F4675B4687FEC2EA792D22"/>
    <w:rsid w:val="00951B3D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">
    <w:name w:val="47D789F3540F4E68A7BF3DAAA50570EB2"/>
    <w:rsid w:val="00951B3D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">
    <w:name w:val="F1EBE82BEE1641C79F0DD3EE82E444A02"/>
    <w:rsid w:val="00951B3D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">
    <w:name w:val="3DBC83F3AFA54245A5CDD42D2FFD75B31"/>
    <w:rsid w:val="00951B3D"/>
    <w:rPr>
      <w:rFonts w:eastAsiaTheme="minorHAnsi"/>
      <w:lang w:eastAsia="en-US"/>
    </w:rPr>
  </w:style>
  <w:style w:type="paragraph" w:customStyle="1" w:styleId="92744FBC6D97465ABC8568947B4EBCD31">
    <w:name w:val="92744FBC6D97465ABC8568947B4EBCD31"/>
    <w:rsid w:val="00951B3D"/>
    <w:rPr>
      <w:rFonts w:eastAsiaTheme="minorHAnsi"/>
      <w:lang w:eastAsia="en-US"/>
    </w:rPr>
  </w:style>
  <w:style w:type="paragraph" w:customStyle="1" w:styleId="D23B39F5BF78483D872959208477A7AA1">
    <w:name w:val="D23B39F5BF78483D872959208477A7AA1"/>
    <w:rsid w:val="00951B3D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">
    <w:name w:val="2CEF1B0FE1E5461DBAD72CFBFCA67E971"/>
    <w:rsid w:val="00951B3D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">
    <w:name w:val="97294AED0D7445BABE1F28E2433255101"/>
    <w:rsid w:val="00951B3D"/>
    <w:rPr>
      <w:rFonts w:eastAsiaTheme="minorHAnsi"/>
      <w:lang w:eastAsia="en-US"/>
    </w:rPr>
  </w:style>
  <w:style w:type="paragraph" w:customStyle="1" w:styleId="4C3A958C777C4BEF9322FC24BB6A349C5">
    <w:name w:val="4C3A958C777C4BEF9322FC24BB6A349C5"/>
    <w:rsid w:val="00C365F1"/>
    <w:rPr>
      <w:rFonts w:eastAsiaTheme="minorHAnsi"/>
      <w:lang w:eastAsia="en-US"/>
    </w:rPr>
  </w:style>
  <w:style w:type="paragraph" w:customStyle="1" w:styleId="4CC5823E695146D59CF6116ADDDB919D5">
    <w:name w:val="4CC5823E695146D59CF6116ADDDB919D5"/>
    <w:rsid w:val="00C365F1"/>
    <w:rPr>
      <w:rFonts w:eastAsiaTheme="minorHAnsi"/>
      <w:lang w:eastAsia="en-US"/>
    </w:rPr>
  </w:style>
  <w:style w:type="paragraph" w:customStyle="1" w:styleId="0F7CBE7E6DE34B36A2EA0D784C4D558E2">
    <w:name w:val="0F7CBE7E6DE34B36A2EA0D784C4D558E2"/>
    <w:rsid w:val="00C365F1"/>
    <w:rPr>
      <w:rFonts w:eastAsiaTheme="minorHAnsi"/>
      <w:lang w:eastAsia="en-US"/>
    </w:rPr>
  </w:style>
  <w:style w:type="paragraph" w:customStyle="1" w:styleId="C39D1B8E371146AF82C8C47F248AA3632">
    <w:name w:val="C39D1B8E371146AF82C8C47F248AA3632"/>
    <w:rsid w:val="00C365F1"/>
    <w:rPr>
      <w:rFonts w:eastAsiaTheme="minorHAnsi"/>
      <w:lang w:eastAsia="en-US"/>
    </w:rPr>
  </w:style>
  <w:style w:type="paragraph" w:customStyle="1" w:styleId="40BFADC037F94FDAAD95BFF7AFA947773">
    <w:name w:val="40BFADC037F94FDAAD95BFF7AFA947773"/>
    <w:rsid w:val="00C365F1"/>
    <w:rPr>
      <w:rFonts w:eastAsiaTheme="minorHAnsi"/>
      <w:lang w:eastAsia="en-US"/>
    </w:rPr>
  </w:style>
  <w:style w:type="paragraph" w:customStyle="1" w:styleId="1E3598A36A2F4675B4687FEC2EA792D23">
    <w:name w:val="1E3598A36A2F4675B4687FEC2EA792D23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3">
    <w:name w:val="47D789F3540F4E68A7BF3DAAA50570EB3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3">
    <w:name w:val="F1EBE82BEE1641C79F0DD3EE82E444A03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">
    <w:name w:val="3DBC83F3AFA54245A5CDD42D2FFD75B32"/>
    <w:rsid w:val="00C365F1"/>
    <w:rPr>
      <w:rFonts w:eastAsiaTheme="minorHAnsi"/>
      <w:lang w:eastAsia="en-US"/>
    </w:rPr>
  </w:style>
  <w:style w:type="paragraph" w:customStyle="1" w:styleId="92744FBC6D97465ABC8568947B4EBCD32">
    <w:name w:val="92744FBC6D97465ABC8568947B4EBCD32"/>
    <w:rsid w:val="00C365F1"/>
    <w:rPr>
      <w:rFonts w:eastAsiaTheme="minorHAnsi"/>
      <w:lang w:eastAsia="en-US"/>
    </w:rPr>
  </w:style>
  <w:style w:type="paragraph" w:customStyle="1" w:styleId="D23B39F5BF78483D872959208477A7AA2">
    <w:name w:val="D23B39F5BF78483D872959208477A7AA2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">
    <w:name w:val="2CEF1B0FE1E5461DBAD72CFBFCA67E972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">
    <w:name w:val="97294AED0D7445BABE1F28E2433255102"/>
    <w:rsid w:val="00C365F1"/>
    <w:rPr>
      <w:rFonts w:eastAsiaTheme="minorHAnsi"/>
      <w:lang w:eastAsia="en-US"/>
    </w:rPr>
  </w:style>
  <w:style w:type="paragraph" w:customStyle="1" w:styleId="25CE1928E1D440CBB68A63D53529A2F9">
    <w:name w:val="25CE1928E1D440CBB68A63D53529A2F9"/>
    <w:rsid w:val="00C365F1"/>
    <w:rPr>
      <w:rFonts w:eastAsiaTheme="minorHAnsi"/>
      <w:lang w:eastAsia="en-US"/>
    </w:rPr>
  </w:style>
  <w:style w:type="paragraph" w:customStyle="1" w:styleId="D02E8C85F0154B108B926E70730DECF2">
    <w:name w:val="D02E8C85F0154B108B926E70730DECF2"/>
    <w:rsid w:val="00C365F1"/>
    <w:rPr>
      <w:rFonts w:eastAsiaTheme="minorHAnsi"/>
      <w:lang w:eastAsia="en-US"/>
    </w:rPr>
  </w:style>
  <w:style w:type="paragraph" w:customStyle="1" w:styleId="BD09111729E54F4CB8A34E9DAB5AE8E4">
    <w:name w:val="BD09111729E54F4CB8A34E9DAB5AE8E4"/>
    <w:rsid w:val="00C365F1"/>
    <w:rPr>
      <w:rFonts w:eastAsiaTheme="minorHAnsi"/>
      <w:lang w:eastAsia="en-US"/>
    </w:rPr>
  </w:style>
  <w:style w:type="paragraph" w:customStyle="1" w:styleId="4C3A958C777C4BEF9322FC24BB6A349C6">
    <w:name w:val="4C3A958C777C4BEF9322FC24BB6A349C6"/>
    <w:rsid w:val="00C365F1"/>
    <w:rPr>
      <w:rFonts w:eastAsiaTheme="minorHAnsi"/>
      <w:lang w:eastAsia="en-US"/>
    </w:rPr>
  </w:style>
  <w:style w:type="paragraph" w:customStyle="1" w:styleId="4CC5823E695146D59CF6116ADDDB919D6">
    <w:name w:val="4CC5823E695146D59CF6116ADDDB919D6"/>
    <w:rsid w:val="00C365F1"/>
    <w:rPr>
      <w:rFonts w:eastAsiaTheme="minorHAnsi"/>
      <w:lang w:eastAsia="en-US"/>
    </w:rPr>
  </w:style>
  <w:style w:type="paragraph" w:customStyle="1" w:styleId="0F7CBE7E6DE34B36A2EA0D784C4D558E3">
    <w:name w:val="0F7CBE7E6DE34B36A2EA0D784C4D558E3"/>
    <w:rsid w:val="00C365F1"/>
    <w:rPr>
      <w:rFonts w:eastAsiaTheme="minorHAnsi"/>
      <w:lang w:eastAsia="en-US"/>
    </w:rPr>
  </w:style>
  <w:style w:type="paragraph" w:customStyle="1" w:styleId="C39D1B8E371146AF82C8C47F248AA3633">
    <w:name w:val="C39D1B8E371146AF82C8C47F248AA3633"/>
    <w:rsid w:val="00C365F1"/>
    <w:rPr>
      <w:rFonts w:eastAsiaTheme="minorHAnsi"/>
      <w:lang w:eastAsia="en-US"/>
    </w:rPr>
  </w:style>
  <w:style w:type="paragraph" w:customStyle="1" w:styleId="40BFADC037F94FDAAD95BFF7AFA947774">
    <w:name w:val="40BFADC037F94FDAAD95BFF7AFA947774"/>
    <w:rsid w:val="00C365F1"/>
    <w:rPr>
      <w:rFonts w:eastAsiaTheme="minorHAnsi"/>
      <w:lang w:eastAsia="en-US"/>
    </w:rPr>
  </w:style>
  <w:style w:type="paragraph" w:customStyle="1" w:styleId="1E3598A36A2F4675B4687FEC2EA792D24">
    <w:name w:val="1E3598A36A2F4675B4687FEC2EA792D24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4">
    <w:name w:val="47D789F3540F4E68A7BF3DAAA50570EB4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4">
    <w:name w:val="F1EBE82BEE1641C79F0DD3EE82E444A04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3">
    <w:name w:val="3DBC83F3AFA54245A5CDD42D2FFD75B33"/>
    <w:rsid w:val="00C365F1"/>
    <w:rPr>
      <w:rFonts w:eastAsiaTheme="minorHAnsi"/>
      <w:lang w:eastAsia="en-US"/>
    </w:rPr>
  </w:style>
  <w:style w:type="paragraph" w:customStyle="1" w:styleId="92744FBC6D97465ABC8568947B4EBCD33">
    <w:name w:val="92744FBC6D97465ABC8568947B4EBCD33"/>
    <w:rsid w:val="00C365F1"/>
    <w:rPr>
      <w:rFonts w:eastAsiaTheme="minorHAnsi"/>
      <w:lang w:eastAsia="en-US"/>
    </w:rPr>
  </w:style>
  <w:style w:type="paragraph" w:customStyle="1" w:styleId="D23B39F5BF78483D872959208477A7AA3">
    <w:name w:val="D23B39F5BF78483D872959208477A7AA3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3">
    <w:name w:val="2CEF1B0FE1E5461DBAD72CFBFCA67E973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3">
    <w:name w:val="97294AED0D7445BABE1F28E2433255103"/>
    <w:rsid w:val="00C365F1"/>
    <w:rPr>
      <w:rFonts w:eastAsiaTheme="minorHAnsi"/>
      <w:lang w:eastAsia="en-US"/>
    </w:rPr>
  </w:style>
  <w:style w:type="paragraph" w:customStyle="1" w:styleId="25CE1928E1D440CBB68A63D53529A2F91">
    <w:name w:val="25CE1928E1D440CBB68A63D53529A2F91"/>
    <w:rsid w:val="00C365F1"/>
    <w:rPr>
      <w:rFonts w:eastAsiaTheme="minorHAnsi"/>
      <w:lang w:eastAsia="en-US"/>
    </w:rPr>
  </w:style>
  <w:style w:type="paragraph" w:customStyle="1" w:styleId="D02E8C85F0154B108B926E70730DECF21">
    <w:name w:val="D02E8C85F0154B108B926E70730DECF21"/>
    <w:rsid w:val="00C365F1"/>
    <w:rPr>
      <w:rFonts w:eastAsiaTheme="minorHAnsi"/>
      <w:lang w:eastAsia="en-US"/>
    </w:rPr>
  </w:style>
  <w:style w:type="paragraph" w:customStyle="1" w:styleId="BD09111729E54F4CB8A34E9DAB5AE8E41">
    <w:name w:val="BD09111729E54F4CB8A34E9DAB5AE8E41"/>
    <w:rsid w:val="00C365F1"/>
    <w:rPr>
      <w:rFonts w:eastAsiaTheme="minorHAnsi"/>
      <w:lang w:eastAsia="en-US"/>
    </w:rPr>
  </w:style>
  <w:style w:type="paragraph" w:customStyle="1" w:styleId="4C3A958C777C4BEF9322FC24BB6A349C7">
    <w:name w:val="4C3A958C777C4BEF9322FC24BB6A349C7"/>
    <w:rsid w:val="00C365F1"/>
    <w:rPr>
      <w:rFonts w:eastAsiaTheme="minorHAnsi"/>
      <w:lang w:eastAsia="en-US"/>
    </w:rPr>
  </w:style>
  <w:style w:type="paragraph" w:customStyle="1" w:styleId="4CC5823E695146D59CF6116ADDDB919D7">
    <w:name w:val="4CC5823E695146D59CF6116ADDDB919D7"/>
    <w:rsid w:val="00C365F1"/>
    <w:rPr>
      <w:rFonts w:eastAsiaTheme="minorHAnsi"/>
      <w:lang w:eastAsia="en-US"/>
    </w:rPr>
  </w:style>
  <w:style w:type="paragraph" w:customStyle="1" w:styleId="0F7CBE7E6DE34B36A2EA0D784C4D558E4">
    <w:name w:val="0F7CBE7E6DE34B36A2EA0D784C4D558E4"/>
    <w:rsid w:val="00C365F1"/>
    <w:rPr>
      <w:rFonts w:eastAsiaTheme="minorHAnsi"/>
      <w:lang w:eastAsia="en-US"/>
    </w:rPr>
  </w:style>
  <w:style w:type="paragraph" w:customStyle="1" w:styleId="C39D1B8E371146AF82C8C47F248AA3634">
    <w:name w:val="C39D1B8E371146AF82C8C47F248AA3634"/>
    <w:rsid w:val="00C365F1"/>
    <w:rPr>
      <w:rFonts w:eastAsiaTheme="minorHAnsi"/>
      <w:lang w:eastAsia="en-US"/>
    </w:rPr>
  </w:style>
  <w:style w:type="paragraph" w:customStyle="1" w:styleId="40BFADC037F94FDAAD95BFF7AFA947775">
    <w:name w:val="40BFADC037F94FDAAD95BFF7AFA947775"/>
    <w:rsid w:val="00C365F1"/>
    <w:rPr>
      <w:rFonts w:eastAsiaTheme="minorHAnsi"/>
      <w:lang w:eastAsia="en-US"/>
    </w:rPr>
  </w:style>
  <w:style w:type="paragraph" w:customStyle="1" w:styleId="1E3598A36A2F4675B4687FEC2EA792D25">
    <w:name w:val="1E3598A36A2F4675B4687FEC2EA792D25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5">
    <w:name w:val="47D789F3540F4E68A7BF3DAAA50570EB5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5">
    <w:name w:val="F1EBE82BEE1641C79F0DD3EE82E444A05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4">
    <w:name w:val="3DBC83F3AFA54245A5CDD42D2FFD75B34"/>
    <w:rsid w:val="00C365F1"/>
    <w:rPr>
      <w:rFonts w:eastAsiaTheme="minorHAnsi"/>
      <w:lang w:eastAsia="en-US"/>
    </w:rPr>
  </w:style>
  <w:style w:type="paragraph" w:customStyle="1" w:styleId="92744FBC6D97465ABC8568947B4EBCD34">
    <w:name w:val="92744FBC6D97465ABC8568947B4EBCD34"/>
    <w:rsid w:val="00C365F1"/>
    <w:rPr>
      <w:rFonts w:eastAsiaTheme="minorHAnsi"/>
      <w:lang w:eastAsia="en-US"/>
    </w:rPr>
  </w:style>
  <w:style w:type="paragraph" w:customStyle="1" w:styleId="D23B39F5BF78483D872959208477A7AA4">
    <w:name w:val="D23B39F5BF78483D872959208477A7AA4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4">
    <w:name w:val="2CEF1B0FE1E5461DBAD72CFBFCA67E974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4">
    <w:name w:val="97294AED0D7445BABE1F28E2433255104"/>
    <w:rsid w:val="00C365F1"/>
    <w:rPr>
      <w:rFonts w:eastAsiaTheme="minorHAnsi"/>
      <w:lang w:eastAsia="en-US"/>
    </w:rPr>
  </w:style>
  <w:style w:type="paragraph" w:customStyle="1" w:styleId="25CE1928E1D440CBB68A63D53529A2F92">
    <w:name w:val="25CE1928E1D440CBB68A63D53529A2F92"/>
    <w:rsid w:val="00C365F1"/>
    <w:rPr>
      <w:rFonts w:eastAsiaTheme="minorHAnsi"/>
      <w:lang w:eastAsia="en-US"/>
    </w:rPr>
  </w:style>
  <w:style w:type="paragraph" w:customStyle="1" w:styleId="D02E8C85F0154B108B926E70730DECF22">
    <w:name w:val="D02E8C85F0154B108B926E70730DECF22"/>
    <w:rsid w:val="00C365F1"/>
    <w:rPr>
      <w:rFonts w:eastAsiaTheme="minorHAnsi"/>
      <w:lang w:eastAsia="en-US"/>
    </w:rPr>
  </w:style>
  <w:style w:type="paragraph" w:customStyle="1" w:styleId="BD09111729E54F4CB8A34E9DAB5AE8E42">
    <w:name w:val="BD09111729E54F4CB8A34E9DAB5AE8E42"/>
    <w:rsid w:val="00C365F1"/>
    <w:rPr>
      <w:rFonts w:eastAsiaTheme="minorHAnsi"/>
      <w:lang w:eastAsia="en-US"/>
    </w:rPr>
  </w:style>
  <w:style w:type="paragraph" w:customStyle="1" w:styleId="4C3A958C777C4BEF9322FC24BB6A349C8">
    <w:name w:val="4C3A958C777C4BEF9322FC24BB6A349C8"/>
    <w:rsid w:val="00C365F1"/>
    <w:rPr>
      <w:rFonts w:eastAsiaTheme="minorHAnsi"/>
      <w:lang w:eastAsia="en-US"/>
    </w:rPr>
  </w:style>
  <w:style w:type="paragraph" w:customStyle="1" w:styleId="4CC5823E695146D59CF6116ADDDB919D8">
    <w:name w:val="4CC5823E695146D59CF6116ADDDB919D8"/>
    <w:rsid w:val="00C365F1"/>
    <w:rPr>
      <w:rFonts w:eastAsiaTheme="minorHAnsi"/>
      <w:lang w:eastAsia="en-US"/>
    </w:rPr>
  </w:style>
  <w:style w:type="paragraph" w:customStyle="1" w:styleId="0F7CBE7E6DE34B36A2EA0D784C4D558E5">
    <w:name w:val="0F7CBE7E6DE34B36A2EA0D784C4D558E5"/>
    <w:rsid w:val="00C365F1"/>
    <w:rPr>
      <w:rFonts w:eastAsiaTheme="minorHAnsi"/>
      <w:lang w:eastAsia="en-US"/>
    </w:rPr>
  </w:style>
  <w:style w:type="paragraph" w:customStyle="1" w:styleId="C39D1B8E371146AF82C8C47F248AA3635">
    <w:name w:val="C39D1B8E371146AF82C8C47F248AA3635"/>
    <w:rsid w:val="00C365F1"/>
    <w:rPr>
      <w:rFonts w:eastAsiaTheme="minorHAnsi"/>
      <w:lang w:eastAsia="en-US"/>
    </w:rPr>
  </w:style>
  <w:style w:type="paragraph" w:customStyle="1" w:styleId="40BFADC037F94FDAAD95BFF7AFA947776">
    <w:name w:val="40BFADC037F94FDAAD95BFF7AFA947776"/>
    <w:rsid w:val="00C365F1"/>
    <w:rPr>
      <w:rFonts w:eastAsiaTheme="minorHAnsi"/>
      <w:lang w:eastAsia="en-US"/>
    </w:rPr>
  </w:style>
  <w:style w:type="paragraph" w:customStyle="1" w:styleId="1E3598A36A2F4675B4687FEC2EA792D26">
    <w:name w:val="1E3598A36A2F4675B4687FEC2EA792D26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6">
    <w:name w:val="47D789F3540F4E68A7BF3DAAA50570EB6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6">
    <w:name w:val="F1EBE82BEE1641C79F0DD3EE82E444A06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5">
    <w:name w:val="3DBC83F3AFA54245A5CDD42D2FFD75B35"/>
    <w:rsid w:val="00C365F1"/>
    <w:rPr>
      <w:rFonts w:eastAsiaTheme="minorHAnsi"/>
      <w:lang w:eastAsia="en-US"/>
    </w:rPr>
  </w:style>
  <w:style w:type="paragraph" w:customStyle="1" w:styleId="92744FBC6D97465ABC8568947B4EBCD35">
    <w:name w:val="92744FBC6D97465ABC8568947B4EBCD35"/>
    <w:rsid w:val="00C365F1"/>
    <w:rPr>
      <w:rFonts w:eastAsiaTheme="minorHAnsi"/>
      <w:lang w:eastAsia="en-US"/>
    </w:rPr>
  </w:style>
  <w:style w:type="paragraph" w:customStyle="1" w:styleId="D23B39F5BF78483D872959208477A7AA5">
    <w:name w:val="D23B39F5BF78483D872959208477A7AA5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5">
    <w:name w:val="2CEF1B0FE1E5461DBAD72CFBFCA67E975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5">
    <w:name w:val="97294AED0D7445BABE1F28E2433255105"/>
    <w:rsid w:val="00C365F1"/>
    <w:rPr>
      <w:rFonts w:eastAsiaTheme="minorHAnsi"/>
      <w:lang w:eastAsia="en-US"/>
    </w:rPr>
  </w:style>
  <w:style w:type="paragraph" w:customStyle="1" w:styleId="25CE1928E1D440CBB68A63D53529A2F93">
    <w:name w:val="25CE1928E1D440CBB68A63D53529A2F93"/>
    <w:rsid w:val="00C365F1"/>
    <w:rPr>
      <w:rFonts w:eastAsiaTheme="minorHAnsi"/>
      <w:lang w:eastAsia="en-US"/>
    </w:rPr>
  </w:style>
  <w:style w:type="paragraph" w:customStyle="1" w:styleId="D02E8C85F0154B108B926E70730DECF23">
    <w:name w:val="D02E8C85F0154B108B926E70730DECF23"/>
    <w:rsid w:val="00C365F1"/>
    <w:rPr>
      <w:rFonts w:eastAsiaTheme="minorHAnsi"/>
      <w:lang w:eastAsia="en-US"/>
    </w:rPr>
  </w:style>
  <w:style w:type="paragraph" w:customStyle="1" w:styleId="BD09111729E54F4CB8A34E9DAB5AE8E43">
    <w:name w:val="BD09111729E54F4CB8A34E9DAB5AE8E43"/>
    <w:rsid w:val="00C365F1"/>
    <w:rPr>
      <w:rFonts w:eastAsiaTheme="minorHAnsi"/>
      <w:lang w:eastAsia="en-US"/>
    </w:rPr>
  </w:style>
  <w:style w:type="paragraph" w:customStyle="1" w:styleId="4C3A958C777C4BEF9322FC24BB6A349C9">
    <w:name w:val="4C3A958C777C4BEF9322FC24BB6A349C9"/>
    <w:rsid w:val="001866B8"/>
    <w:rPr>
      <w:rFonts w:eastAsiaTheme="minorHAnsi"/>
      <w:lang w:eastAsia="en-US"/>
    </w:rPr>
  </w:style>
  <w:style w:type="paragraph" w:customStyle="1" w:styleId="4CC5823E695146D59CF6116ADDDB919D9">
    <w:name w:val="4CC5823E695146D59CF6116ADDDB919D9"/>
    <w:rsid w:val="001866B8"/>
    <w:rPr>
      <w:rFonts w:eastAsiaTheme="minorHAnsi"/>
      <w:lang w:eastAsia="en-US"/>
    </w:rPr>
  </w:style>
  <w:style w:type="paragraph" w:customStyle="1" w:styleId="0F7CBE7E6DE34B36A2EA0D784C4D558E6">
    <w:name w:val="0F7CBE7E6DE34B36A2EA0D784C4D558E6"/>
    <w:rsid w:val="001866B8"/>
    <w:rPr>
      <w:rFonts w:eastAsiaTheme="minorHAnsi"/>
      <w:lang w:eastAsia="en-US"/>
    </w:rPr>
  </w:style>
  <w:style w:type="paragraph" w:customStyle="1" w:styleId="C39D1B8E371146AF82C8C47F248AA3636">
    <w:name w:val="C39D1B8E371146AF82C8C47F248AA3636"/>
    <w:rsid w:val="001866B8"/>
    <w:rPr>
      <w:rFonts w:eastAsiaTheme="minorHAnsi"/>
      <w:lang w:eastAsia="en-US"/>
    </w:rPr>
  </w:style>
  <w:style w:type="paragraph" w:customStyle="1" w:styleId="40BFADC037F94FDAAD95BFF7AFA947777">
    <w:name w:val="40BFADC037F94FDAAD95BFF7AFA947777"/>
    <w:rsid w:val="001866B8"/>
    <w:rPr>
      <w:rFonts w:eastAsiaTheme="minorHAnsi"/>
      <w:lang w:eastAsia="en-US"/>
    </w:rPr>
  </w:style>
  <w:style w:type="paragraph" w:customStyle="1" w:styleId="1E3598A36A2F4675B4687FEC2EA792D27">
    <w:name w:val="1E3598A36A2F4675B4687FEC2EA792D27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7">
    <w:name w:val="47D789F3540F4E68A7BF3DAAA50570EB7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7">
    <w:name w:val="F1EBE82BEE1641C79F0DD3EE82E444A07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6">
    <w:name w:val="3DBC83F3AFA54245A5CDD42D2FFD75B36"/>
    <w:rsid w:val="001866B8"/>
    <w:rPr>
      <w:rFonts w:eastAsiaTheme="minorHAnsi"/>
      <w:lang w:eastAsia="en-US"/>
    </w:rPr>
  </w:style>
  <w:style w:type="paragraph" w:customStyle="1" w:styleId="92744FBC6D97465ABC8568947B4EBCD36">
    <w:name w:val="92744FBC6D97465ABC8568947B4EBCD36"/>
    <w:rsid w:val="001866B8"/>
    <w:rPr>
      <w:rFonts w:eastAsiaTheme="minorHAnsi"/>
      <w:lang w:eastAsia="en-US"/>
    </w:rPr>
  </w:style>
  <w:style w:type="paragraph" w:customStyle="1" w:styleId="D23B39F5BF78483D872959208477A7AA6">
    <w:name w:val="D23B39F5BF78483D872959208477A7AA6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6">
    <w:name w:val="2CEF1B0FE1E5461DBAD72CFBFCA67E976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6">
    <w:name w:val="97294AED0D7445BABE1F28E2433255106"/>
    <w:rsid w:val="001866B8"/>
    <w:rPr>
      <w:rFonts w:eastAsiaTheme="minorHAnsi"/>
      <w:lang w:eastAsia="en-US"/>
    </w:rPr>
  </w:style>
  <w:style w:type="paragraph" w:customStyle="1" w:styleId="25CE1928E1D440CBB68A63D53529A2F94">
    <w:name w:val="25CE1928E1D440CBB68A63D53529A2F94"/>
    <w:rsid w:val="001866B8"/>
    <w:rPr>
      <w:rFonts w:eastAsiaTheme="minorHAnsi"/>
      <w:lang w:eastAsia="en-US"/>
    </w:rPr>
  </w:style>
  <w:style w:type="paragraph" w:customStyle="1" w:styleId="D02E8C85F0154B108B926E70730DECF24">
    <w:name w:val="D02E8C85F0154B108B926E70730DECF24"/>
    <w:rsid w:val="001866B8"/>
    <w:rPr>
      <w:rFonts w:eastAsiaTheme="minorHAnsi"/>
      <w:lang w:eastAsia="en-US"/>
    </w:rPr>
  </w:style>
  <w:style w:type="paragraph" w:customStyle="1" w:styleId="BD09111729E54F4CB8A34E9DAB5AE8E44">
    <w:name w:val="BD09111729E54F4CB8A34E9DAB5AE8E44"/>
    <w:rsid w:val="001866B8"/>
    <w:rPr>
      <w:rFonts w:eastAsiaTheme="minorHAnsi"/>
      <w:lang w:eastAsia="en-US"/>
    </w:rPr>
  </w:style>
  <w:style w:type="paragraph" w:customStyle="1" w:styleId="4C3A958C777C4BEF9322FC24BB6A349C10">
    <w:name w:val="4C3A958C777C4BEF9322FC24BB6A349C10"/>
    <w:rsid w:val="001866B8"/>
    <w:rPr>
      <w:rFonts w:eastAsiaTheme="minorHAnsi"/>
      <w:lang w:eastAsia="en-US"/>
    </w:rPr>
  </w:style>
  <w:style w:type="paragraph" w:customStyle="1" w:styleId="4CC5823E695146D59CF6116ADDDB919D10">
    <w:name w:val="4CC5823E695146D59CF6116ADDDB919D10"/>
    <w:rsid w:val="001866B8"/>
    <w:rPr>
      <w:rFonts w:eastAsiaTheme="minorHAnsi"/>
      <w:lang w:eastAsia="en-US"/>
    </w:rPr>
  </w:style>
  <w:style w:type="paragraph" w:customStyle="1" w:styleId="0F7CBE7E6DE34B36A2EA0D784C4D558E7">
    <w:name w:val="0F7CBE7E6DE34B36A2EA0D784C4D558E7"/>
    <w:rsid w:val="001866B8"/>
    <w:rPr>
      <w:rFonts w:eastAsiaTheme="minorHAnsi"/>
      <w:lang w:eastAsia="en-US"/>
    </w:rPr>
  </w:style>
  <w:style w:type="paragraph" w:customStyle="1" w:styleId="C39D1B8E371146AF82C8C47F248AA3637">
    <w:name w:val="C39D1B8E371146AF82C8C47F248AA3637"/>
    <w:rsid w:val="001866B8"/>
    <w:rPr>
      <w:rFonts w:eastAsiaTheme="minorHAnsi"/>
      <w:lang w:eastAsia="en-US"/>
    </w:rPr>
  </w:style>
  <w:style w:type="paragraph" w:customStyle="1" w:styleId="40BFADC037F94FDAAD95BFF7AFA947778">
    <w:name w:val="40BFADC037F94FDAAD95BFF7AFA947778"/>
    <w:rsid w:val="001866B8"/>
    <w:rPr>
      <w:rFonts w:eastAsiaTheme="minorHAnsi"/>
      <w:lang w:eastAsia="en-US"/>
    </w:rPr>
  </w:style>
  <w:style w:type="paragraph" w:customStyle="1" w:styleId="1E3598A36A2F4675B4687FEC2EA792D28">
    <w:name w:val="1E3598A36A2F4675B4687FEC2EA792D28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8">
    <w:name w:val="47D789F3540F4E68A7BF3DAAA50570EB8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8">
    <w:name w:val="F1EBE82BEE1641C79F0DD3EE82E444A08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7">
    <w:name w:val="3DBC83F3AFA54245A5CDD42D2FFD75B37"/>
    <w:rsid w:val="001866B8"/>
    <w:rPr>
      <w:rFonts w:eastAsiaTheme="minorHAnsi"/>
      <w:lang w:eastAsia="en-US"/>
    </w:rPr>
  </w:style>
  <w:style w:type="paragraph" w:customStyle="1" w:styleId="92744FBC6D97465ABC8568947B4EBCD37">
    <w:name w:val="92744FBC6D97465ABC8568947B4EBCD37"/>
    <w:rsid w:val="001866B8"/>
    <w:rPr>
      <w:rFonts w:eastAsiaTheme="minorHAnsi"/>
      <w:lang w:eastAsia="en-US"/>
    </w:rPr>
  </w:style>
  <w:style w:type="paragraph" w:customStyle="1" w:styleId="D23B39F5BF78483D872959208477A7AA7">
    <w:name w:val="D23B39F5BF78483D872959208477A7AA7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7">
    <w:name w:val="2CEF1B0FE1E5461DBAD72CFBFCA67E977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7">
    <w:name w:val="97294AED0D7445BABE1F28E2433255107"/>
    <w:rsid w:val="001866B8"/>
    <w:rPr>
      <w:rFonts w:eastAsiaTheme="minorHAnsi"/>
      <w:lang w:eastAsia="en-US"/>
    </w:rPr>
  </w:style>
  <w:style w:type="paragraph" w:customStyle="1" w:styleId="25CE1928E1D440CBB68A63D53529A2F95">
    <w:name w:val="25CE1928E1D440CBB68A63D53529A2F95"/>
    <w:rsid w:val="001866B8"/>
    <w:rPr>
      <w:rFonts w:eastAsiaTheme="minorHAnsi"/>
      <w:lang w:eastAsia="en-US"/>
    </w:rPr>
  </w:style>
  <w:style w:type="paragraph" w:customStyle="1" w:styleId="D02E8C85F0154B108B926E70730DECF25">
    <w:name w:val="D02E8C85F0154B108B926E70730DECF25"/>
    <w:rsid w:val="001866B8"/>
    <w:rPr>
      <w:rFonts w:eastAsiaTheme="minorHAnsi"/>
      <w:lang w:eastAsia="en-US"/>
    </w:rPr>
  </w:style>
  <w:style w:type="paragraph" w:customStyle="1" w:styleId="BD09111729E54F4CB8A34E9DAB5AE8E45">
    <w:name w:val="BD09111729E54F4CB8A34E9DAB5AE8E45"/>
    <w:rsid w:val="001866B8"/>
    <w:rPr>
      <w:rFonts w:eastAsiaTheme="minorHAnsi"/>
      <w:lang w:eastAsia="en-US"/>
    </w:rPr>
  </w:style>
  <w:style w:type="paragraph" w:customStyle="1" w:styleId="4C3A958C777C4BEF9322FC24BB6A349C11">
    <w:name w:val="4C3A958C777C4BEF9322FC24BB6A349C11"/>
    <w:rsid w:val="001866B8"/>
    <w:rPr>
      <w:rFonts w:eastAsiaTheme="minorHAnsi"/>
      <w:lang w:eastAsia="en-US"/>
    </w:rPr>
  </w:style>
  <w:style w:type="paragraph" w:customStyle="1" w:styleId="4CC5823E695146D59CF6116ADDDB919D11">
    <w:name w:val="4CC5823E695146D59CF6116ADDDB919D11"/>
    <w:rsid w:val="001866B8"/>
    <w:rPr>
      <w:rFonts w:eastAsiaTheme="minorHAnsi"/>
      <w:lang w:eastAsia="en-US"/>
    </w:rPr>
  </w:style>
  <w:style w:type="paragraph" w:customStyle="1" w:styleId="0F7CBE7E6DE34B36A2EA0D784C4D558E8">
    <w:name w:val="0F7CBE7E6DE34B36A2EA0D784C4D558E8"/>
    <w:rsid w:val="001866B8"/>
    <w:rPr>
      <w:rFonts w:eastAsiaTheme="minorHAnsi"/>
      <w:lang w:eastAsia="en-US"/>
    </w:rPr>
  </w:style>
  <w:style w:type="paragraph" w:customStyle="1" w:styleId="C39D1B8E371146AF82C8C47F248AA3638">
    <w:name w:val="C39D1B8E371146AF82C8C47F248AA3638"/>
    <w:rsid w:val="001866B8"/>
    <w:rPr>
      <w:rFonts w:eastAsiaTheme="minorHAnsi"/>
      <w:lang w:eastAsia="en-US"/>
    </w:rPr>
  </w:style>
  <w:style w:type="paragraph" w:customStyle="1" w:styleId="40BFADC037F94FDAAD95BFF7AFA947779">
    <w:name w:val="40BFADC037F94FDAAD95BFF7AFA947779"/>
    <w:rsid w:val="001866B8"/>
    <w:rPr>
      <w:rFonts w:eastAsiaTheme="minorHAnsi"/>
      <w:lang w:eastAsia="en-US"/>
    </w:rPr>
  </w:style>
  <w:style w:type="paragraph" w:customStyle="1" w:styleId="1E3598A36A2F4675B4687FEC2EA792D29">
    <w:name w:val="1E3598A36A2F4675B4687FEC2EA792D29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9">
    <w:name w:val="47D789F3540F4E68A7BF3DAAA50570EB9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9">
    <w:name w:val="F1EBE82BEE1641C79F0DD3EE82E444A09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8">
    <w:name w:val="3DBC83F3AFA54245A5CDD42D2FFD75B38"/>
    <w:rsid w:val="001866B8"/>
    <w:rPr>
      <w:rFonts w:eastAsiaTheme="minorHAnsi"/>
      <w:lang w:eastAsia="en-US"/>
    </w:rPr>
  </w:style>
  <w:style w:type="paragraph" w:customStyle="1" w:styleId="92744FBC6D97465ABC8568947B4EBCD38">
    <w:name w:val="92744FBC6D97465ABC8568947B4EBCD38"/>
    <w:rsid w:val="001866B8"/>
    <w:rPr>
      <w:rFonts w:eastAsiaTheme="minorHAnsi"/>
      <w:lang w:eastAsia="en-US"/>
    </w:rPr>
  </w:style>
  <w:style w:type="paragraph" w:customStyle="1" w:styleId="D23B39F5BF78483D872959208477A7AA8">
    <w:name w:val="D23B39F5BF78483D872959208477A7AA8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8">
    <w:name w:val="2CEF1B0FE1E5461DBAD72CFBFCA67E978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8">
    <w:name w:val="97294AED0D7445BABE1F28E2433255108"/>
    <w:rsid w:val="001866B8"/>
    <w:rPr>
      <w:rFonts w:eastAsiaTheme="minorHAnsi"/>
      <w:lang w:eastAsia="en-US"/>
    </w:rPr>
  </w:style>
  <w:style w:type="paragraph" w:customStyle="1" w:styleId="25CE1928E1D440CBB68A63D53529A2F96">
    <w:name w:val="25CE1928E1D440CBB68A63D53529A2F96"/>
    <w:rsid w:val="001866B8"/>
    <w:rPr>
      <w:rFonts w:eastAsiaTheme="minorHAnsi"/>
      <w:lang w:eastAsia="en-US"/>
    </w:rPr>
  </w:style>
  <w:style w:type="paragraph" w:customStyle="1" w:styleId="D02E8C85F0154B108B926E70730DECF26">
    <w:name w:val="D02E8C85F0154B108B926E70730DECF26"/>
    <w:rsid w:val="001866B8"/>
    <w:rPr>
      <w:rFonts w:eastAsiaTheme="minorHAnsi"/>
      <w:lang w:eastAsia="en-US"/>
    </w:rPr>
  </w:style>
  <w:style w:type="paragraph" w:customStyle="1" w:styleId="BD09111729E54F4CB8A34E9DAB5AE8E46">
    <w:name w:val="BD09111729E54F4CB8A34E9DAB5AE8E46"/>
    <w:rsid w:val="001866B8"/>
    <w:rPr>
      <w:rFonts w:eastAsiaTheme="minorHAnsi"/>
      <w:lang w:eastAsia="en-US"/>
    </w:rPr>
  </w:style>
  <w:style w:type="paragraph" w:customStyle="1" w:styleId="4C3A958C777C4BEF9322FC24BB6A349C12">
    <w:name w:val="4C3A958C777C4BEF9322FC24BB6A349C12"/>
    <w:rsid w:val="001866B8"/>
    <w:rPr>
      <w:rFonts w:eastAsiaTheme="minorHAnsi"/>
      <w:lang w:eastAsia="en-US"/>
    </w:rPr>
  </w:style>
  <w:style w:type="paragraph" w:customStyle="1" w:styleId="4CC5823E695146D59CF6116ADDDB919D12">
    <w:name w:val="4CC5823E695146D59CF6116ADDDB919D12"/>
    <w:rsid w:val="001866B8"/>
    <w:rPr>
      <w:rFonts w:eastAsiaTheme="minorHAnsi"/>
      <w:lang w:eastAsia="en-US"/>
    </w:rPr>
  </w:style>
  <w:style w:type="paragraph" w:customStyle="1" w:styleId="0F7CBE7E6DE34B36A2EA0D784C4D558E9">
    <w:name w:val="0F7CBE7E6DE34B36A2EA0D784C4D558E9"/>
    <w:rsid w:val="001866B8"/>
    <w:rPr>
      <w:rFonts w:eastAsiaTheme="minorHAnsi"/>
      <w:lang w:eastAsia="en-US"/>
    </w:rPr>
  </w:style>
  <w:style w:type="paragraph" w:customStyle="1" w:styleId="C39D1B8E371146AF82C8C47F248AA3639">
    <w:name w:val="C39D1B8E371146AF82C8C47F248AA3639"/>
    <w:rsid w:val="001866B8"/>
    <w:rPr>
      <w:rFonts w:eastAsiaTheme="minorHAnsi"/>
      <w:lang w:eastAsia="en-US"/>
    </w:rPr>
  </w:style>
  <w:style w:type="paragraph" w:customStyle="1" w:styleId="40BFADC037F94FDAAD95BFF7AFA9477710">
    <w:name w:val="40BFADC037F94FDAAD95BFF7AFA9477710"/>
    <w:rsid w:val="001866B8"/>
    <w:rPr>
      <w:rFonts w:eastAsiaTheme="minorHAnsi"/>
      <w:lang w:eastAsia="en-US"/>
    </w:rPr>
  </w:style>
  <w:style w:type="paragraph" w:customStyle="1" w:styleId="1E3598A36A2F4675B4687FEC2EA792D210">
    <w:name w:val="1E3598A36A2F4675B4687FEC2EA792D210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0">
    <w:name w:val="47D789F3540F4E68A7BF3DAAA50570EB10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0">
    <w:name w:val="F1EBE82BEE1641C79F0DD3EE82E444A010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9">
    <w:name w:val="3DBC83F3AFA54245A5CDD42D2FFD75B39"/>
    <w:rsid w:val="001866B8"/>
    <w:rPr>
      <w:rFonts w:eastAsiaTheme="minorHAnsi"/>
      <w:lang w:eastAsia="en-US"/>
    </w:rPr>
  </w:style>
  <w:style w:type="paragraph" w:customStyle="1" w:styleId="92744FBC6D97465ABC8568947B4EBCD39">
    <w:name w:val="92744FBC6D97465ABC8568947B4EBCD39"/>
    <w:rsid w:val="001866B8"/>
    <w:rPr>
      <w:rFonts w:eastAsiaTheme="minorHAnsi"/>
      <w:lang w:eastAsia="en-US"/>
    </w:rPr>
  </w:style>
  <w:style w:type="paragraph" w:customStyle="1" w:styleId="D23B39F5BF78483D872959208477A7AA9">
    <w:name w:val="D23B39F5BF78483D872959208477A7AA9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9">
    <w:name w:val="2CEF1B0FE1E5461DBAD72CFBFCA67E979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9">
    <w:name w:val="97294AED0D7445BABE1F28E2433255109"/>
    <w:rsid w:val="001866B8"/>
    <w:rPr>
      <w:rFonts w:eastAsiaTheme="minorHAnsi"/>
      <w:lang w:eastAsia="en-US"/>
    </w:rPr>
  </w:style>
  <w:style w:type="paragraph" w:customStyle="1" w:styleId="25CE1928E1D440CBB68A63D53529A2F97">
    <w:name w:val="25CE1928E1D440CBB68A63D53529A2F97"/>
    <w:rsid w:val="001866B8"/>
    <w:rPr>
      <w:rFonts w:eastAsiaTheme="minorHAnsi"/>
      <w:lang w:eastAsia="en-US"/>
    </w:rPr>
  </w:style>
  <w:style w:type="paragraph" w:customStyle="1" w:styleId="D02E8C85F0154B108B926E70730DECF27">
    <w:name w:val="D02E8C85F0154B108B926E70730DECF27"/>
    <w:rsid w:val="001866B8"/>
    <w:rPr>
      <w:rFonts w:eastAsiaTheme="minorHAnsi"/>
      <w:lang w:eastAsia="en-US"/>
    </w:rPr>
  </w:style>
  <w:style w:type="paragraph" w:customStyle="1" w:styleId="BD09111729E54F4CB8A34E9DAB5AE8E47">
    <w:name w:val="BD09111729E54F4CB8A34E9DAB5AE8E47"/>
    <w:rsid w:val="001866B8"/>
    <w:rPr>
      <w:rFonts w:eastAsiaTheme="minorHAnsi"/>
      <w:lang w:eastAsia="en-US"/>
    </w:rPr>
  </w:style>
  <w:style w:type="paragraph" w:customStyle="1" w:styleId="4C3A958C777C4BEF9322FC24BB6A349C13">
    <w:name w:val="4C3A958C777C4BEF9322FC24BB6A349C13"/>
    <w:rsid w:val="001866B8"/>
    <w:rPr>
      <w:rFonts w:eastAsiaTheme="minorHAnsi"/>
      <w:lang w:eastAsia="en-US"/>
    </w:rPr>
  </w:style>
  <w:style w:type="paragraph" w:customStyle="1" w:styleId="4CC5823E695146D59CF6116ADDDB919D13">
    <w:name w:val="4CC5823E695146D59CF6116ADDDB919D13"/>
    <w:rsid w:val="001866B8"/>
    <w:rPr>
      <w:rFonts w:eastAsiaTheme="minorHAnsi"/>
      <w:lang w:eastAsia="en-US"/>
    </w:rPr>
  </w:style>
  <w:style w:type="paragraph" w:customStyle="1" w:styleId="0F7CBE7E6DE34B36A2EA0D784C4D558E10">
    <w:name w:val="0F7CBE7E6DE34B36A2EA0D784C4D558E10"/>
    <w:rsid w:val="001866B8"/>
    <w:rPr>
      <w:rFonts w:eastAsiaTheme="minorHAnsi"/>
      <w:lang w:eastAsia="en-US"/>
    </w:rPr>
  </w:style>
  <w:style w:type="paragraph" w:customStyle="1" w:styleId="C39D1B8E371146AF82C8C47F248AA36310">
    <w:name w:val="C39D1B8E371146AF82C8C47F248AA36310"/>
    <w:rsid w:val="001866B8"/>
    <w:rPr>
      <w:rFonts w:eastAsiaTheme="minorHAnsi"/>
      <w:lang w:eastAsia="en-US"/>
    </w:rPr>
  </w:style>
  <w:style w:type="paragraph" w:customStyle="1" w:styleId="40BFADC037F94FDAAD95BFF7AFA9477711">
    <w:name w:val="40BFADC037F94FDAAD95BFF7AFA9477711"/>
    <w:rsid w:val="001866B8"/>
    <w:rPr>
      <w:rFonts w:eastAsiaTheme="minorHAnsi"/>
      <w:lang w:eastAsia="en-US"/>
    </w:rPr>
  </w:style>
  <w:style w:type="paragraph" w:customStyle="1" w:styleId="1E3598A36A2F4675B4687FEC2EA792D211">
    <w:name w:val="1E3598A36A2F4675B4687FEC2EA792D211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1">
    <w:name w:val="47D789F3540F4E68A7BF3DAAA50570EB11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1">
    <w:name w:val="F1EBE82BEE1641C79F0DD3EE82E444A011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0">
    <w:name w:val="3DBC83F3AFA54245A5CDD42D2FFD75B310"/>
    <w:rsid w:val="001866B8"/>
    <w:rPr>
      <w:rFonts w:eastAsiaTheme="minorHAnsi"/>
      <w:lang w:eastAsia="en-US"/>
    </w:rPr>
  </w:style>
  <w:style w:type="paragraph" w:customStyle="1" w:styleId="92744FBC6D97465ABC8568947B4EBCD310">
    <w:name w:val="92744FBC6D97465ABC8568947B4EBCD310"/>
    <w:rsid w:val="001866B8"/>
    <w:rPr>
      <w:rFonts w:eastAsiaTheme="minorHAnsi"/>
      <w:lang w:eastAsia="en-US"/>
    </w:rPr>
  </w:style>
  <w:style w:type="paragraph" w:customStyle="1" w:styleId="D23B39F5BF78483D872959208477A7AA10">
    <w:name w:val="D23B39F5BF78483D872959208477A7AA10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0">
    <w:name w:val="2CEF1B0FE1E5461DBAD72CFBFCA67E9710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0">
    <w:name w:val="97294AED0D7445BABE1F28E24332551010"/>
    <w:rsid w:val="001866B8"/>
    <w:rPr>
      <w:rFonts w:eastAsiaTheme="minorHAnsi"/>
      <w:lang w:eastAsia="en-US"/>
    </w:rPr>
  </w:style>
  <w:style w:type="paragraph" w:customStyle="1" w:styleId="25CE1928E1D440CBB68A63D53529A2F98">
    <w:name w:val="25CE1928E1D440CBB68A63D53529A2F98"/>
    <w:rsid w:val="001866B8"/>
    <w:rPr>
      <w:rFonts w:eastAsiaTheme="minorHAnsi"/>
      <w:lang w:eastAsia="en-US"/>
    </w:rPr>
  </w:style>
  <w:style w:type="paragraph" w:customStyle="1" w:styleId="D02E8C85F0154B108B926E70730DECF28">
    <w:name w:val="D02E8C85F0154B108B926E70730DECF28"/>
    <w:rsid w:val="001866B8"/>
    <w:rPr>
      <w:rFonts w:eastAsiaTheme="minorHAnsi"/>
      <w:lang w:eastAsia="en-US"/>
    </w:rPr>
  </w:style>
  <w:style w:type="paragraph" w:customStyle="1" w:styleId="BD09111729E54F4CB8A34E9DAB5AE8E48">
    <w:name w:val="BD09111729E54F4CB8A34E9DAB5AE8E48"/>
    <w:rsid w:val="001866B8"/>
    <w:rPr>
      <w:rFonts w:eastAsiaTheme="minorHAnsi"/>
      <w:lang w:eastAsia="en-US"/>
    </w:rPr>
  </w:style>
  <w:style w:type="paragraph" w:customStyle="1" w:styleId="4C3A958C777C4BEF9322FC24BB6A349C14">
    <w:name w:val="4C3A958C777C4BEF9322FC24BB6A349C14"/>
    <w:rsid w:val="001866B8"/>
    <w:rPr>
      <w:rFonts w:eastAsiaTheme="minorHAnsi"/>
      <w:lang w:eastAsia="en-US"/>
    </w:rPr>
  </w:style>
  <w:style w:type="paragraph" w:customStyle="1" w:styleId="4CC5823E695146D59CF6116ADDDB919D14">
    <w:name w:val="4CC5823E695146D59CF6116ADDDB919D14"/>
    <w:rsid w:val="001866B8"/>
    <w:rPr>
      <w:rFonts w:eastAsiaTheme="minorHAnsi"/>
      <w:lang w:eastAsia="en-US"/>
    </w:rPr>
  </w:style>
  <w:style w:type="paragraph" w:customStyle="1" w:styleId="0F7CBE7E6DE34B36A2EA0D784C4D558E11">
    <w:name w:val="0F7CBE7E6DE34B36A2EA0D784C4D558E11"/>
    <w:rsid w:val="001866B8"/>
    <w:rPr>
      <w:rFonts w:eastAsiaTheme="minorHAnsi"/>
      <w:lang w:eastAsia="en-US"/>
    </w:rPr>
  </w:style>
  <w:style w:type="paragraph" w:customStyle="1" w:styleId="C39D1B8E371146AF82C8C47F248AA36311">
    <w:name w:val="C39D1B8E371146AF82C8C47F248AA36311"/>
    <w:rsid w:val="001866B8"/>
    <w:rPr>
      <w:rFonts w:eastAsiaTheme="minorHAnsi"/>
      <w:lang w:eastAsia="en-US"/>
    </w:rPr>
  </w:style>
  <w:style w:type="paragraph" w:customStyle="1" w:styleId="40BFADC037F94FDAAD95BFF7AFA9477712">
    <w:name w:val="40BFADC037F94FDAAD95BFF7AFA9477712"/>
    <w:rsid w:val="001866B8"/>
    <w:rPr>
      <w:rFonts w:eastAsiaTheme="minorHAnsi"/>
      <w:lang w:eastAsia="en-US"/>
    </w:rPr>
  </w:style>
  <w:style w:type="paragraph" w:customStyle="1" w:styleId="1E3598A36A2F4675B4687FEC2EA792D212">
    <w:name w:val="1E3598A36A2F4675B4687FEC2EA792D212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2">
    <w:name w:val="47D789F3540F4E68A7BF3DAAA50570EB12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2">
    <w:name w:val="F1EBE82BEE1641C79F0DD3EE82E444A012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1">
    <w:name w:val="3DBC83F3AFA54245A5CDD42D2FFD75B311"/>
    <w:rsid w:val="001866B8"/>
    <w:rPr>
      <w:rFonts w:eastAsiaTheme="minorHAnsi"/>
      <w:lang w:eastAsia="en-US"/>
    </w:rPr>
  </w:style>
  <w:style w:type="paragraph" w:customStyle="1" w:styleId="92744FBC6D97465ABC8568947B4EBCD311">
    <w:name w:val="92744FBC6D97465ABC8568947B4EBCD311"/>
    <w:rsid w:val="001866B8"/>
    <w:rPr>
      <w:rFonts w:eastAsiaTheme="minorHAnsi"/>
      <w:lang w:eastAsia="en-US"/>
    </w:rPr>
  </w:style>
  <w:style w:type="paragraph" w:customStyle="1" w:styleId="D23B39F5BF78483D872959208477A7AA11">
    <w:name w:val="D23B39F5BF78483D872959208477A7AA11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1">
    <w:name w:val="2CEF1B0FE1E5461DBAD72CFBFCA67E9711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1">
    <w:name w:val="97294AED0D7445BABE1F28E24332551011"/>
    <w:rsid w:val="001866B8"/>
    <w:rPr>
      <w:rFonts w:eastAsiaTheme="minorHAnsi"/>
      <w:lang w:eastAsia="en-US"/>
    </w:rPr>
  </w:style>
  <w:style w:type="paragraph" w:customStyle="1" w:styleId="25CE1928E1D440CBB68A63D53529A2F99">
    <w:name w:val="25CE1928E1D440CBB68A63D53529A2F99"/>
    <w:rsid w:val="001866B8"/>
    <w:rPr>
      <w:rFonts w:eastAsiaTheme="minorHAnsi"/>
      <w:lang w:eastAsia="en-US"/>
    </w:rPr>
  </w:style>
  <w:style w:type="paragraph" w:customStyle="1" w:styleId="D02E8C85F0154B108B926E70730DECF29">
    <w:name w:val="D02E8C85F0154B108B926E70730DECF29"/>
    <w:rsid w:val="001866B8"/>
    <w:rPr>
      <w:rFonts w:eastAsiaTheme="minorHAnsi"/>
      <w:lang w:eastAsia="en-US"/>
    </w:rPr>
  </w:style>
  <w:style w:type="paragraph" w:customStyle="1" w:styleId="BD09111729E54F4CB8A34E9DAB5AE8E49">
    <w:name w:val="BD09111729E54F4CB8A34E9DAB5AE8E49"/>
    <w:rsid w:val="001866B8"/>
    <w:rPr>
      <w:rFonts w:eastAsiaTheme="minorHAnsi"/>
      <w:lang w:eastAsia="en-US"/>
    </w:rPr>
  </w:style>
  <w:style w:type="paragraph" w:customStyle="1" w:styleId="4C3A958C777C4BEF9322FC24BB6A349C15">
    <w:name w:val="4C3A958C777C4BEF9322FC24BB6A349C15"/>
    <w:rsid w:val="001866B8"/>
    <w:rPr>
      <w:rFonts w:eastAsiaTheme="minorHAnsi"/>
      <w:lang w:eastAsia="en-US"/>
    </w:rPr>
  </w:style>
  <w:style w:type="paragraph" w:customStyle="1" w:styleId="4CC5823E695146D59CF6116ADDDB919D15">
    <w:name w:val="4CC5823E695146D59CF6116ADDDB919D15"/>
    <w:rsid w:val="001866B8"/>
    <w:rPr>
      <w:rFonts w:eastAsiaTheme="minorHAnsi"/>
      <w:lang w:eastAsia="en-US"/>
    </w:rPr>
  </w:style>
  <w:style w:type="paragraph" w:customStyle="1" w:styleId="0F7CBE7E6DE34B36A2EA0D784C4D558E12">
    <w:name w:val="0F7CBE7E6DE34B36A2EA0D784C4D558E12"/>
    <w:rsid w:val="001866B8"/>
    <w:rPr>
      <w:rFonts w:eastAsiaTheme="minorHAnsi"/>
      <w:lang w:eastAsia="en-US"/>
    </w:rPr>
  </w:style>
  <w:style w:type="paragraph" w:customStyle="1" w:styleId="C39D1B8E371146AF82C8C47F248AA36312">
    <w:name w:val="C39D1B8E371146AF82C8C47F248AA36312"/>
    <w:rsid w:val="001866B8"/>
    <w:rPr>
      <w:rFonts w:eastAsiaTheme="minorHAnsi"/>
      <w:lang w:eastAsia="en-US"/>
    </w:rPr>
  </w:style>
  <w:style w:type="paragraph" w:customStyle="1" w:styleId="40BFADC037F94FDAAD95BFF7AFA9477713">
    <w:name w:val="40BFADC037F94FDAAD95BFF7AFA9477713"/>
    <w:rsid w:val="001866B8"/>
    <w:rPr>
      <w:rFonts w:eastAsiaTheme="minorHAnsi"/>
      <w:lang w:eastAsia="en-US"/>
    </w:rPr>
  </w:style>
  <w:style w:type="paragraph" w:customStyle="1" w:styleId="1E3598A36A2F4675B4687FEC2EA792D213">
    <w:name w:val="1E3598A36A2F4675B4687FEC2EA792D213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3">
    <w:name w:val="47D789F3540F4E68A7BF3DAAA50570EB13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3">
    <w:name w:val="F1EBE82BEE1641C79F0DD3EE82E444A013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2">
    <w:name w:val="3DBC83F3AFA54245A5CDD42D2FFD75B312"/>
    <w:rsid w:val="001866B8"/>
    <w:rPr>
      <w:rFonts w:eastAsiaTheme="minorHAnsi"/>
      <w:lang w:eastAsia="en-US"/>
    </w:rPr>
  </w:style>
  <w:style w:type="paragraph" w:customStyle="1" w:styleId="92744FBC6D97465ABC8568947B4EBCD312">
    <w:name w:val="92744FBC6D97465ABC8568947B4EBCD312"/>
    <w:rsid w:val="001866B8"/>
    <w:rPr>
      <w:rFonts w:eastAsiaTheme="minorHAnsi"/>
      <w:lang w:eastAsia="en-US"/>
    </w:rPr>
  </w:style>
  <w:style w:type="paragraph" w:customStyle="1" w:styleId="D23B39F5BF78483D872959208477A7AA12">
    <w:name w:val="D23B39F5BF78483D872959208477A7AA12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2">
    <w:name w:val="2CEF1B0FE1E5461DBAD72CFBFCA67E9712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2">
    <w:name w:val="97294AED0D7445BABE1F28E24332551012"/>
    <w:rsid w:val="001866B8"/>
    <w:rPr>
      <w:rFonts w:eastAsiaTheme="minorHAnsi"/>
      <w:lang w:eastAsia="en-US"/>
    </w:rPr>
  </w:style>
  <w:style w:type="paragraph" w:customStyle="1" w:styleId="25CE1928E1D440CBB68A63D53529A2F910">
    <w:name w:val="25CE1928E1D440CBB68A63D53529A2F910"/>
    <w:rsid w:val="001866B8"/>
    <w:rPr>
      <w:rFonts w:eastAsiaTheme="minorHAnsi"/>
      <w:lang w:eastAsia="en-US"/>
    </w:rPr>
  </w:style>
  <w:style w:type="paragraph" w:customStyle="1" w:styleId="D02E8C85F0154B108B926E70730DECF210">
    <w:name w:val="D02E8C85F0154B108B926E70730DECF210"/>
    <w:rsid w:val="001866B8"/>
    <w:rPr>
      <w:rFonts w:eastAsiaTheme="minorHAnsi"/>
      <w:lang w:eastAsia="en-US"/>
    </w:rPr>
  </w:style>
  <w:style w:type="paragraph" w:customStyle="1" w:styleId="BD09111729E54F4CB8A34E9DAB5AE8E410">
    <w:name w:val="BD09111729E54F4CB8A34E9DAB5AE8E410"/>
    <w:rsid w:val="001866B8"/>
    <w:rPr>
      <w:rFonts w:eastAsiaTheme="minorHAnsi"/>
      <w:lang w:eastAsia="en-US"/>
    </w:rPr>
  </w:style>
  <w:style w:type="paragraph" w:customStyle="1" w:styleId="4C3A958C777C4BEF9322FC24BB6A349C16">
    <w:name w:val="4C3A958C777C4BEF9322FC24BB6A349C16"/>
    <w:rsid w:val="001866B8"/>
    <w:rPr>
      <w:rFonts w:eastAsiaTheme="minorHAnsi"/>
      <w:lang w:eastAsia="en-US"/>
    </w:rPr>
  </w:style>
  <w:style w:type="paragraph" w:customStyle="1" w:styleId="4CC5823E695146D59CF6116ADDDB919D16">
    <w:name w:val="4CC5823E695146D59CF6116ADDDB919D16"/>
    <w:rsid w:val="001866B8"/>
    <w:rPr>
      <w:rFonts w:eastAsiaTheme="minorHAnsi"/>
      <w:lang w:eastAsia="en-US"/>
    </w:rPr>
  </w:style>
  <w:style w:type="paragraph" w:customStyle="1" w:styleId="0F7CBE7E6DE34B36A2EA0D784C4D558E13">
    <w:name w:val="0F7CBE7E6DE34B36A2EA0D784C4D558E13"/>
    <w:rsid w:val="001866B8"/>
    <w:rPr>
      <w:rFonts w:eastAsiaTheme="minorHAnsi"/>
      <w:lang w:eastAsia="en-US"/>
    </w:rPr>
  </w:style>
  <w:style w:type="paragraph" w:customStyle="1" w:styleId="C39D1B8E371146AF82C8C47F248AA36313">
    <w:name w:val="C39D1B8E371146AF82C8C47F248AA36313"/>
    <w:rsid w:val="001866B8"/>
    <w:rPr>
      <w:rFonts w:eastAsiaTheme="minorHAnsi"/>
      <w:lang w:eastAsia="en-US"/>
    </w:rPr>
  </w:style>
  <w:style w:type="paragraph" w:customStyle="1" w:styleId="40BFADC037F94FDAAD95BFF7AFA9477714">
    <w:name w:val="40BFADC037F94FDAAD95BFF7AFA9477714"/>
    <w:rsid w:val="001866B8"/>
    <w:rPr>
      <w:rFonts w:eastAsiaTheme="minorHAnsi"/>
      <w:lang w:eastAsia="en-US"/>
    </w:rPr>
  </w:style>
  <w:style w:type="paragraph" w:customStyle="1" w:styleId="1E3598A36A2F4675B4687FEC2EA792D214">
    <w:name w:val="1E3598A36A2F4675B4687FEC2EA792D214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4">
    <w:name w:val="47D789F3540F4E68A7BF3DAAA50570EB14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4">
    <w:name w:val="F1EBE82BEE1641C79F0DD3EE82E444A014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3">
    <w:name w:val="3DBC83F3AFA54245A5CDD42D2FFD75B313"/>
    <w:rsid w:val="001866B8"/>
    <w:rPr>
      <w:rFonts w:eastAsiaTheme="minorHAnsi"/>
      <w:lang w:eastAsia="en-US"/>
    </w:rPr>
  </w:style>
  <w:style w:type="paragraph" w:customStyle="1" w:styleId="92744FBC6D97465ABC8568947B4EBCD313">
    <w:name w:val="92744FBC6D97465ABC8568947B4EBCD313"/>
    <w:rsid w:val="001866B8"/>
    <w:rPr>
      <w:rFonts w:eastAsiaTheme="minorHAnsi"/>
      <w:lang w:eastAsia="en-US"/>
    </w:rPr>
  </w:style>
  <w:style w:type="paragraph" w:customStyle="1" w:styleId="D23B39F5BF78483D872959208477A7AA13">
    <w:name w:val="D23B39F5BF78483D872959208477A7AA13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3">
    <w:name w:val="2CEF1B0FE1E5461DBAD72CFBFCA67E9713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3">
    <w:name w:val="97294AED0D7445BABE1F28E24332551013"/>
    <w:rsid w:val="001866B8"/>
    <w:rPr>
      <w:rFonts w:eastAsiaTheme="minorHAnsi"/>
      <w:lang w:eastAsia="en-US"/>
    </w:rPr>
  </w:style>
  <w:style w:type="paragraph" w:customStyle="1" w:styleId="25CE1928E1D440CBB68A63D53529A2F911">
    <w:name w:val="25CE1928E1D440CBB68A63D53529A2F911"/>
    <w:rsid w:val="001866B8"/>
    <w:rPr>
      <w:rFonts w:eastAsiaTheme="minorHAnsi"/>
      <w:lang w:eastAsia="en-US"/>
    </w:rPr>
  </w:style>
  <w:style w:type="paragraph" w:customStyle="1" w:styleId="D02E8C85F0154B108B926E70730DECF211">
    <w:name w:val="D02E8C85F0154B108B926E70730DECF211"/>
    <w:rsid w:val="001866B8"/>
    <w:rPr>
      <w:rFonts w:eastAsiaTheme="minorHAnsi"/>
      <w:lang w:eastAsia="en-US"/>
    </w:rPr>
  </w:style>
  <w:style w:type="paragraph" w:customStyle="1" w:styleId="BD09111729E54F4CB8A34E9DAB5AE8E411">
    <w:name w:val="BD09111729E54F4CB8A34E9DAB5AE8E411"/>
    <w:rsid w:val="001866B8"/>
    <w:rPr>
      <w:rFonts w:eastAsiaTheme="minorHAnsi"/>
      <w:lang w:eastAsia="en-US"/>
    </w:rPr>
  </w:style>
  <w:style w:type="paragraph" w:customStyle="1" w:styleId="4C3A958C777C4BEF9322FC24BB6A349C17">
    <w:name w:val="4C3A958C777C4BEF9322FC24BB6A349C17"/>
    <w:rsid w:val="001866B8"/>
    <w:rPr>
      <w:rFonts w:eastAsiaTheme="minorHAnsi"/>
      <w:lang w:eastAsia="en-US"/>
    </w:rPr>
  </w:style>
  <w:style w:type="paragraph" w:customStyle="1" w:styleId="4CC5823E695146D59CF6116ADDDB919D17">
    <w:name w:val="4CC5823E695146D59CF6116ADDDB919D17"/>
    <w:rsid w:val="001866B8"/>
    <w:rPr>
      <w:rFonts w:eastAsiaTheme="minorHAnsi"/>
      <w:lang w:eastAsia="en-US"/>
    </w:rPr>
  </w:style>
  <w:style w:type="paragraph" w:customStyle="1" w:styleId="0F7CBE7E6DE34B36A2EA0D784C4D558E14">
    <w:name w:val="0F7CBE7E6DE34B36A2EA0D784C4D558E14"/>
    <w:rsid w:val="001866B8"/>
    <w:rPr>
      <w:rFonts w:eastAsiaTheme="minorHAnsi"/>
      <w:lang w:eastAsia="en-US"/>
    </w:rPr>
  </w:style>
  <w:style w:type="paragraph" w:customStyle="1" w:styleId="C39D1B8E371146AF82C8C47F248AA36314">
    <w:name w:val="C39D1B8E371146AF82C8C47F248AA36314"/>
    <w:rsid w:val="001866B8"/>
    <w:rPr>
      <w:rFonts w:eastAsiaTheme="minorHAnsi"/>
      <w:lang w:eastAsia="en-US"/>
    </w:rPr>
  </w:style>
  <w:style w:type="paragraph" w:customStyle="1" w:styleId="40BFADC037F94FDAAD95BFF7AFA9477715">
    <w:name w:val="40BFADC037F94FDAAD95BFF7AFA9477715"/>
    <w:rsid w:val="001866B8"/>
    <w:rPr>
      <w:rFonts w:eastAsiaTheme="minorHAnsi"/>
      <w:lang w:eastAsia="en-US"/>
    </w:rPr>
  </w:style>
  <w:style w:type="paragraph" w:customStyle="1" w:styleId="1E3598A36A2F4675B4687FEC2EA792D215">
    <w:name w:val="1E3598A36A2F4675B4687FEC2EA792D215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5">
    <w:name w:val="47D789F3540F4E68A7BF3DAAA50570EB15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5">
    <w:name w:val="F1EBE82BEE1641C79F0DD3EE82E444A015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4">
    <w:name w:val="3DBC83F3AFA54245A5CDD42D2FFD75B314"/>
    <w:rsid w:val="001866B8"/>
    <w:rPr>
      <w:rFonts w:eastAsiaTheme="minorHAnsi"/>
      <w:lang w:eastAsia="en-US"/>
    </w:rPr>
  </w:style>
  <w:style w:type="paragraph" w:customStyle="1" w:styleId="92744FBC6D97465ABC8568947B4EBCD314">
    <w:name w:val="92744FBC6D97465ABC8568947B4EBCD314"/>
    <w:rsid w:val="001866B8"/>
    <w:rPr>
      <w:rFonts w:eastAsiaTheme="minorHAnsi"/>
      <w:lang w:eastAsia="en-US"/>
    </w:rPr>
  </w:style>
  <w:style w:type="paragraph" w:customStyle="1" w:styleId="D23B39F5BF78483D872959208477A7AA14">
    <w:name w:val="D23B39F5BF78483D872959208477A7AA14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4">
    <w:name w:val="2CEF1B0FE1E5461DBAD72CFBFCA67E9714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4">
    <w:name w:val="97294AED0D7445BABE1F28E24332551014"/>
    <w:rsid w:val="001866B8"/>
    <w:rPr>
      <w:rFonts w:eastAsiaTheme="minorHAnsi"/>
      <w:lang w:eastAsia="en-US"/>
    </w:rPr>
  </w:style>
  <w:style w:type="paragraph" w:customStyle="1" w:styleId="25CE1928E1D440CBB68A63D53529A2F912">
    <w:name w:val="25CE1928E1D440CBB68A63D53529A2F912"/>
    <w:rsid w:val="001866B8"/>
    <w:rPr>
      <w:rFonts w:eastAsiaTheme="minorHAnsi"/>
      <w:lang w:eastAsia="en-US"/>
    </w:rPr>
  </w:style>
  <w:style w:type="paragraph" w:customStyle="1" w:styleId="D02E8C85F0154B108B926E70730DECF212">
    <w:name w:val="D02E8C85F0154B108B926E70730DECF212"/>
    <w:rsid w:val="001866B8"/>
    <w:rPr>
      <w:rFonts w:eastAsiaTheme="minorHAnsi"/>
      <w:lang w:eastAsia="en-US"/>
    </w:rPr>
  </w:style>
  <w:style w:type="paragraph" w:customStyle="1" w:styleId="BD09111729E54F4CB8A34E9DAB5AE8E412">
    <w:name w:val="BD09111729E54F4CB8A34E9DAB5AE8E412"/>
    <w:rsid w:val="001866B8"/>
    <w:rPr>
      <w:rFonts w:eastAsiaTheme="minorHAnsi"/>
      <w:lang w:eastAsia="en-US"/>
    </w:rPr>
  </w:style>
  <w:style w:type="paragraph" w:customStyle="1" w:styleId="4C3A958C777C4BEF9322FC24BB6A349C18">
    <w:name w:val="4C3A958C777C4BEF9322FC24BB6A349C18"/>
    <w:rsid w:val="00A32E7A"/>
    <w:rPr>
      <w:rFonts w:eastAsiaTheme="minorHAnsi"/>
      <w:lang w:eastAsia="en-US"/>
    </w:rPr>
  </w:style>
  <w:style w:type="paragraph" w:customStyle="1" w:styleId="4CC5823E695146D59CF6116ADDDB919D18">
    <w:name w:val="4CC5823E695146D59CF6116ADDDB919D18"/>
    <w:rsid w:val="00A32E7A"/>
    <w:rPr>
      <w:rFonts w:eastAsiaTheme="minorHAnsi"/>
      <w:lang w:eastAsia="en-US"/>
    </w:rPr>
  </w:style>
  <w:style w:type="paragraph" w:customStyle="1" w:styleId="0F7CBE7E6DE34B36A2EA0D784C4D558E15">
    <w:name w:val="0F7CBE7E6DE34B36A2EA0D784C4D558E15"/>
    <w:rsid w:val="00A32E7A"/>
    <w:rPr>
      <w:rFonts w:eastAsiaTheme="minorHAnsi"/>
      <w:lang w:eastAsia="en-US"/>
    </w:rPr>
  </w:style>
  <w:style w:type="paragraph" w:customStyle="1" w:styleId="C39D1B8E371146AF82C8C47F248AA36315">
    <w:name w:val="C39D1B8E371146AF82C8C47F248AA36315"/>
    <w:rsid w:val="00A32E7A"/>
    <w:rPr>
      <w:rFonts w:eastAsiaTheme="minorHAnsi"/>
      <w:lang w:eastAsia="en-US"/>
    </w:rPr>
  </w:style>
  <w:style w:type="paragraph" w:customStyle="1" w:styleId="40BFADC037F94FDAAD95BFF7AFA9477716">
    <w:name w:val="40BFADC037F94FDAAD95BFF7AFA9477716"/>
    <w:rsid w:val="00A32E7A"/>
    <w:rPr>
      <w:rFonts w:eastAsiaTheme="minorHAnsi"/>
      <w:lang w:eastAsia="en-US"/>
    </w:rPr>
  </w:style>
  <w:style w:type="paragraph" w:customStyle="1" w:styleId="1E3598A36A2F4675B4687FEC2EA792D216">
    <w:name w:val="1E3598A36A2F4675B4687FEC2EA792D216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6">
    <w:name w:val="47D789F3540F4E68A7BF3DAAA50570EB16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6">
    <w:name w:val="F1EBE82BEE1641C79F0DD3EE82E444A016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5">
    <w:name w:val="3DBC83F3AFA54245A5CDD42D2FFD75B315"/>
    <w:rsid w:val="00A32E7A"/>
    <w:rPr>
      <w:rFonts w:eastAsiaTheme="minorHAnsi"/>
      <w:lang w:eastAsia="en-US"/>
    </w:rPr>
  </w:style>
  <w:style w:type="paragraph" w:customStyle="1" w:styleId="92744FBC6D97465ABC8568947B4EBCD315">
    <w:name w:val="92744FBC6D97465ABC8568947B4EBCD315"/>
    <w:rsid w:val="00A32E7A"/>
    <w:rPr>
      <w:rFonts w:eastAsiaTheme="minorHAnsi"/>
      <w:lang w:eastAsia="en-US"/>
    </w:rPr>
  </w:style>
  <w:style w:type="paragraph" w:customStyle="1" w:styleId="D23B39F5BF78483D872959208477A7AA15">
    <w:name w:val="D23B39F5BF78483D872959208477A7AA15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5">
    <w:name w:val="2CEF1B0FE1E5461DBAD72CFBFCA67E9715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5">
    <w:name w:val="97294AED0D7445BABE1F28E24332551015"/>
    <w:rsid w:val="00A32E7A"/>
    <w:rPr>
      <w:rFonts w:eastAsiaTheme="minorHAnsi"/>
      <w:lang w:eastAsia="en-US"/>
    </w:rPr>
  </w:style>
  <w:style w:type="paragraph" w:customStyle="1" w:styleId="25CE1928E1D440CBB68A63D53529A2F913">
    <w:name w:val="25CE1928E1D440CBB68A63D53529A2F913"/>
    <w:rsid w:val="00A32E7A"/>
    <w:rPr>
      <w:rFonts w:eastAsiaTheme="minorHAnsi"/>
      <w:lang w:eastAsia="en-US"/>
    </w:rPr>
  </w:style>
  <w:style w:type="paragraph" w:customStyle="1" w:styleId="D02E8C85F0154B108B926E70730DECF213">
    <w:name w:val="D02E8C85F0154B108B926E70730DECF213"/>
    <w:rsid w:val="00A32E7A"/>
    <w:rPr>
      <w:rFonts w:eastAsiaTheme="minorHAnsi"/>
      <w:lang w:eastAsia="en-US"/>
    </w:rPr>
  </w:style>
  <w:style w:type="paragraph" w:customStyle="1" w:styleId="BD09111729E54F4CB8A34E9DAB5AE8E413">
    <w:name w:val="BD09111729E54F4CB8A34E9DAB5AE8E413"/>
    <w:rsid w:val="00A32E7A"/>
    <w:rPr>
      <w:rFonts w:eastAsiaTheme="minorHAnsi"/>
      <w:lang w:eastAsia="en-US"/>
    </w:rPr>
  </w:style>
  <w:style w:type="paragraph" w:customStyle="1" w:styleId="4C3A958C777C4BEF9322FC24BB6A349C19">
    <w:name w:val="4C3A958C777C4BEF9322FC24BB6A349C19"/>
    <w:rsid w:val="00A32E7A"/>
    <w:rPr>
      <w:rFonts w:eastAsiaTheme="minorHAnsi"/>
      <w:lang w:eastAsia="en-US"/>
    </w:rPr>
  </w:style>
  <w:style w:type="paragraph" w:customStyle="1" w:styleId="4CC5823E695146D59CF6116ADDDB919D19">
    <w:name w:val="4CC5823E695146D59CF6116ADDDB919D19"/>
    <w:rsid w:val="00A32E7A"/>
    <w:rPr>
      <w:rFonts w:eastAsiaTheme="minorHAnsi"/>
      <w:lang w:eastAsia="en-US"/>
    </w:rPr>
  </w:style>
  <w:style w:type="paragraph" w:customStyle="1" w:styleId="0F7CBE7E6DE34B36A2EA0D784C4D558E16">
    <w:name w:val="0F7CBE7E6DE34B36A2EA0D784C4D558E16"/>
    <w:rsid w:val="00A32E7A"/>
    <w:rPr>
      <w:rFonts w:eastAsiaTheme="minorHAnsi"/>
      <w:lang w:eastAsia="en-US"/>
    </w:rPr>
  </w:style>
  <w:style w:type="paragraph" w:customStyle="1" w:styleId="C39D1B8E371146AF82C8C47F248AA36316">
    <w:name w:val="C39D1B8E371146AF82C8C47F248AA36316"/>
    <w:rsid w:val="00A32E7A"/>
    <w:rPr>
      <w:rFonts w:eastAsiaTheme="minorHAnsi"/>
      <w:lang w:eastAsia="en-US"/>
    </w:rPr>
  </w:style>
  <w:style w:type="paragraph" w:customStyle="1" w:styleId="40BFADC037F94FDAAD95BFF7AFA9477717">
    <w:name w:val="40BFADC037F94FDAAD95BFF7AFA9477717"/>
    <w:rsid w:val="00A32E7A"/>
    <w:rPr>
      <w:rFonts w:eastAsiaTheme="minorHAnsi"/>
      <w:lang w:eastAsia="en-US"/>
    </w:rPr>
  </w:style>
  <w:style w:type="paragraph" w:customStyle="1" w:styleId="1E3598A36A2F4675B4687FEC2EA792D217">
    <w:name w:val="1E3598A36A2F4675B4687FEC2EA792D217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7">
    <w:name w:val="47D789F3540F4E68A7BF3DAAA50570EB17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7">
    <w:name w:val="F1EBE82BEE1641C79F0DD3EE82E444A017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6">
    <w:name w:val="3DBC83F3AFA54245A5CDD42D2FFD75B316"/>
    <w:rsid w:val="00A32E7A"/>
    <w:rPr>
      <w:rFonts w:eastAsiaTheme="minorHAnsi"/>
      <w:lang w:eastAsia="en-US"/>
    </w:rPr>
  </w:style>
  <w:style w:type="paragraph" w:customStyle="1" w:styleId="92744FBC6D97465ABC8568947B4EBCD316">
    <w:name w:val="92744FBC6D97465ABC8568947B4EBCD316"/>
    <w:rsid w:val="00A32E7A"/>
    <w:rPr>
      <w:rFonts w:eastAsiaTheme="minorHAnsi"/>
      <w:lang w:eastAsia="en-US"/>
    </w:rPr>
  </w:style>
  <w:style w:type="paragraph" w:customStyle="1" w:styleId="D23B39F5BF78483D872959208477A7AA16">
    <w:name w:val="D23B39F5BF78483D872959208477A7AA16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6">
    <w:name w:val="2CEF1B0FE1E5461DBAD72CFBFCA67E9716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6">
    <w:name w:val="97294AED0D7445BABE1F28E24332551016"/>
    <w:rsid w:val="00A32E7A"/>
    <w:rPr>
      <w:rFonts w:eastAsiaTheme="minorHAnsi"/>
      <w:lang w:eastAsia="en-US"/>
    </w:rPr>
  </w:style>
  <w:style w:type="paragraph" w:customStyle="1" w:styleId="25CE1928E1D440CBB68A63D53529A2F914">
    <w:name w:val="25CE1928E1D440CBB68A63D53529A2F914"/>
    <w:rsid w:val="00A32E7A"/>
    <w:rPr>
      <w:rFonts w:eastAsiaTheme="minorHAnsi"/>
      <w:lang w:eastAsia="en-US"/>
    </w:rPr>
  </w:style>
  <w:style w:type="paragraph" w:customStyle="1" w:styleId="D02E8C85F0154B108B926E70730DECF214">
    <w:name w:val="D02E8C85F0154B108B926E70730DECF214"/>
    <w:rsid w:val="00A32E7A"/>
    <w:rPr>
      <w:rFonts w:eastAsiaTheme="minorHAnsi"/>
      <w:lang w:eastAsia="en-US"/>
    </w:rPr>
  </w:style>
  <w:style w:type="paragraph" w:customStyle="1" w:styleId="BD09111729E54F4CB8A34E9DAB5AE8E414">
    <w:name w:val="BD09111729E54F4CB8A34E9DAB5AE8E414"/>
    <w:rsid w:val="00A32E7A"/>
    <w:rPr>
      <w:rFonts w:eastAsiaTheme="minorHAnsi"/>
      <w:lang w:eastAsia="en-US"/>
    </w:rPr>
  </w:style>
  <w:style w:type="paragraph" w:customStyle="1" w:styleId="4C3A958C777C4BEF9322FC24BB6A349C20">
    <w:name w:val="4C3A958C777C4BEF9322FC24BB6A349C20"/>
    <w:rsid w:val="00A32E7A"/>
    <w:rPr>
      <w:rFonts w:eastAsiaTheme="minorHAnsi"/>
      <w:lang w:eastAsia="en-US"/>
    </w:rPr>
  </w:style>
  <w:style w:type="paragraph" w:customStyle="1" w:styleId="4CC5823E695146D59CF6116ADDDB919D20">
    <w:name w:val="4CC5823E695146D59CF6116ADDDB919D20"/>
    <w:rsid w:val="00A32E7A"/>
    <w:rPr>
      <w:rFonts w:eastAsiaTheme="minorHAnsi"/>
      <w:lang w:eastAsia="en-US"/>
    </w:rPr>
  </w:style>
  <w:style w:type="paragraph" w:customStyle="1" w:styleId="0F7CBE7E6DE34B36A2EA0D784C4D558E17">
    <w:name w:val="0F7CBE7E6DE34B36A2EA0D784C4D558E17"/>
    <w:rsid w:val="00A32E7A"/>
    <w:rPr>
      <w:rFonts w:eastAsiaTheme="minorHAnsi"/>
      <w:lang w:eastAsia="en-US"/>
    </w:rPr>
  </w:style>
  <w:style w:type="paragraph" w:customStyle="1" w:styleId="C39D1B8E371146AF82C8C47F248AA36317">
    <w:name w:val="C39D1B8E371146AF82C8C47F248AA36317"/>
    <w:rsid w:val="00A32E7A"/>
    <w:rPr>
      <w:rFonts w:eastAsiaTheme="minorHAnsi"/>
      <w:lang w:eastAsia="en-US"/>
    </w:rPr>
  </w:style>
  <w:style w:type="paragraph" w:customStyle="1" w:styleId="40BFADC037F94FDAAD95BFF7AFA9477718">
    <w:name w:val="40BFADC037F94FDAAD95BFF7AFA9477718"/>
    <w:rsid w:val="00A32E7A"/>
    <w:rPr>
      <w:rFonts w:eastAsiaTheme="minorHAnsi"/>
      <w:lang w:eastAsia="en-US"/>
    </w:rPr>
  </w:style>
  <w:style w:type="paragraph" w:customStyle="1" w:styleId="1E3598A36A2F4675B4687FEC2EA792D218">
    <w:name w:val="1E3598A36A2F4675B4687FEC2EA792D218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8">
    <w:name w:val="47D789F3540F4E68A7BF3DAAA50570EB18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8">
    <w:name w:val="F1EBE82BEE1641C79F0DD3EE82E444A018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7">
    <w:name w:val="3DBC83F3AFA54245A5CDD42D2FFD75B317"/>
    <w:rsid w:val="00A32E7A"/>
    <w:rPr>
      <w:rFonts w:eastAsiaTheme="minorHAnsi"/>
      <w:lang w:eastAsia="en-US"/>
    </w:rPr>
  </w:style>
  <w:style w:type="paragraph" w:customStyle="1" w:styleId="92744FBC6D97465ABC8568947B4EBCD317">
    <w:name w:val="92744FBC6D97465ABC8568947B4EBCD317"/>
    <w:rsid w:val="00A32E7A"/>
    <w:rPr>
      <w:rFonts w:eastAsiaTheme="minorHAnsi"/>
      <w:lang w:eastAsia="en-US"/>
    </w:rPr>
  </w:style>
  <w:style w:type="paragraph" w:customStyle="1" w:styleId="D23B39F5BF78483D872959208477A7AA17">
    <w:name w:val="D23B39F5BF78483D872959208477A7AA17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7">
    <w:name w:val="2CEF1B0FE1E5461DBAD72CFBFCA67E9717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7">
    <w:name w:val="97294AED0D7445BABE1F28E24332551017"/>
    <w:rsid w:val="00A32E7A"/>
    <w:rPr>
      <w:rFonts w:eastAsiaTheme="minorHAnsi"/>
      <w:lang w:eastAsia="en-US"/>
    </w:rPr>
  </w:style>
  <w:style w:type="paragraph" w:customStyle="1" w:styleId="25CE1928E1D440CBB68A63D53529A2F915">
    <w:name w:val="25CE1928E1D440CBB68A63D53529A2F915"/>
    <w:rsid w:val="00A32E7A"/>
    <w:rPr>
      <w:rFonts w:eastAsiaTheme="minorHAnsi"/>
      <w:lang w:eastAsia="en-US"/>
    </w:rPr>
  </w:style>
  <w:style w:type="paragraph" w:customStyle="1" w:styleId="D02E8C85F0154B108B926E70730DECF215">
    <w:name w:val="D02E8C85F0154B108B926E70730DECF215"/>
    <w:rsid w:val="00A32E7A"/>
    <w:rPr>
      <w:rFonts w:eastAsiaTheme="minorHAnsi"/>
      <w:lang w:eastAsia="en-US"/>
    </w:rPr>
  </w:style>
  <w:style w:type="paragraph" w:customStyle="1" w:styleId="BD09111729E54F4CB8A34E9DAB5AE8E415">
    <w:name w:val="BD09111729E54F4CB8A34E9DAB5AE8E415"/>
    <w:rsid w:val="00A32E7A"/>
    <w:rPr>
      <w:rFonts w:eastAsiaTheme="minorHAnsi"/>
      <w:lang w:eastAsia="en-US"/>
    </w:rPr>
  </w:style>
  <w:style w:type="paragraph" w:customStyle="1" w:styleId="4C3A958C777C4BEF9322FC24BB6A349C21">
    <w:name w:val="4C3A958C777C4BEF9322FC24BB6A349C21"/>
    <w:rsid w:val="00AA1A7E"/>
    <w:rPr>
      <w:rFonts w:eastAsiaTheme="minorHAnsi"/>
      <w:lang w:eastAsia="en-US"/>
    </w:rPr>
  </w:style>
  <w:style w:type="paragraph" w:customStyle="1" w:styleId="4CC5823E695146D59CF6116ADDDB919D21">
    <w:name w:val="4CC5823E695146D59CF6116ADDDB919D21"/>
    <w:rsid w:val="00AA1A7E"/>
    <w:rPr>
      <w:rFonts w:eastAsiaTheme="minorHAnsi"/>
      <w:lang w:eastAsia="en-US"/>
    </w:rPr>
  </w:style>
  <w:style w:type="paragraph" w:customStyle="1" w:styleId="0F7CBE7E6DE34B36A2EA0D784C4D558E18">
    <w:name w:val="0F7CBE7E6DE34B36A2EA0D784C4D558E18"/>
    <w:rsid w:val="00AA1A7E"/>
    <w:rPr>
      <w:rFonts w:eastAsiaTheme="minorHAnsi"/>
      <w:lang w:eastAsia="en-US"/>
    </w:rPr>
  </w:style>
  <w:style w:type="paragraph" w:customStyle="1" w:styleId="C39D1B8E371146AF82C8C47F248AA36318">
    <w:name w:val="C39D1B8E371146AF82C8C47F248AA36318"/>
    <w:rsid w:val="00AA1A7E"/>
    <w:rPr>
      <w:rFonts w:eastAsiaTheme="minorHAnsi"/>
      <w:lang w:eastAsia="en-US"/>
    </w:rPr>
  </w:style>
  <w:style w:type="paragraph" w:customStyle="1" w:styleId="40BFADC037F94FDAAD95BFF7AFA9477719">
    <w:name w:val="40BFADC037F94FDAAD95BFF7AFA9477719"/>
    <w:rsid w:val="00AA1A7E"/>
    <w:rPr>
      <w:rFonts w:eastAsiaTheme="minorHAnsi"/>
      <w:lang w:eastAsia="en-US"/>
    </w:rPr>
  </w:style>
  <w:style w:type="paragraph" w:customStyle="1" w:styleId="1E3598A36A2F4675B4687FEC2EA792D219">
    <w:name w:val="1E3598A36A2F4675B4687FEC2EA792D219"/>
    <w:rsid w:val="00AA1A7E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9">
    <w:name w:val="47D789F3540F4E68A7BF3DAAA50570EB19"/>
    <w:rsid w:val="00AA1A7E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9">
    <w:name w:val="F1EBE82BEE1641C79F0DD3EE82E444A019"/>
    <w:rsid w:val="00AA1A7E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8">
    <w:name w:val="3DBC83F3AFA54245A5CDD42D2FFD75B318"/>
    <w:rsid w:val="00AA1A7E"/>
    <w:rPr>
      <w:rFonts w:eastAsiaTheme="minorHAnsi"/>
      <w:lang w:eastAsia="en-US"/>
    </w:rPr>
  </w:style>
  <w:style w:type="paragraph" w:customStyle="1" w:styleId="92744FBC6D97465ABC8568947B4EBCD318">
    <w:name w:val="92744FBC6D97465ABC8568947B4EBCD318"/>
    <w:rsid w:val="00AA1A7E"/>
    <w:rPr>
      <w:rFonts w:eastAsiaTheme="minorHAnsi"/>
      <w:lang w:eastAsia="en-US"/>
    </w:rPr>
  </w:style>
  <w:style w:type="paragraph" w:customStyle="1" w:styleId="D23B39F5BF78483D872959208477A7AA18">
    <w:name w:val="D23B39F5BF78483D872959208477A7AA18"/>
    <w:rsid w:val="00AA1A7E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8">
    <w:name w:val="2CEF1B0FE1E5461DBAD72CFBFCA67E9718"/>
    <w:rsid w:val="00AA1A7E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8">
    <w:name w:val="97294AED0D7445BABE1F28E24332551018"/>
    <w:rsid w:val="00AA1A7E"/>
    <w:rPr>
      <w:rFonts w:eastAsiaTheme="minorHAnsi"/>
      <w:lang w:eastAsia="en-US"/>
    </w:rPr>
  </w:style>
  <w:style w:type="paragraph" w:customStyle="1" w:styleId="25CE1928E1D440CBB68A63D53529A2F916">
    <w:name w:val="25CE1928E1D440CBB68A63D53529A2F916"/>
    <w:rsid w:val="00AA1A7E"/>
    <w:rPr>
      <w:rFonts w:eastAsiaTheme="minorHAnsi"/>
      <w:lang w:eastAsia="en-US"/>
    </w:rPr>
  </w:style>
  <w:style w:type="paragraph" w:customStyle="1" w:styleId="D02E8C85F0154B108B926E70730DECF216">
    <w:name w:val="D02E8C85F0154B108B926E70730DECF216"/>
    <w:rsid w:val="00AA1A7E"/>
    <w:rPr>
      <w:rFonts w:eastAsiaTheme="minorHAnsi"/>
      <w:lang w:eastAsia="en-US"/>
    </w:rPr>
  </w:style>
  <w:style w:type="paragraph" w:customStyle="1" w:styleId="BD09111729E54F4CB8A34E9DAB5AE8E416">
    <w:name w:val="BD09111729E54F4CB8A34E9DAB5AE8E416"/>
    <w:rsid w:val="00AA1A7E"/>
    <w:rPr>
      <w:rFonts w:eastAsiaTheme="minorHAnsi"/>
      <w:lang w:eastAsia="en-US"/>
    </w:rPr>
  </w:style>
  <w:style w:type="paragraph" w:customStyle="1" w:styleId="4C3A958C777C4BEF9322FC24BB6A349C22">
    <w:name w:val="4C3A958C777C4BEF9322FC24BB6A349C22"/>
    <w:rsid w:val="004A11FA"/>
    <w:rPr>
      <w:rFonts w:eastAsiaTheme="minorHAnsi"/>
      <w:lang w:eastAsia="en-US"/>
    </w:rPr>
  </w:style>
  <w:style w:type="paragraph" w:customStyle="1" w:styleId="4CC5823E695146D59CF6116ADDDB919D22">
    <w:name w:val="4CC5823E695146D59CF6116ADDDB919D22"/>
    <w:rsid w:val="004A11FA"/>
    <w:rPr>
      <w:rFonts w:eastAsiaTheme="minorHAnsi"/>
      <w:lang w:eastAsia="en-US"/>
    </w:rPr>
  </w:style>
  <w:style w:type="paragraph" w:customStyle="1" w:styleId="0F7CBE7E6DE34B36A2EA0D784C4D558E19">
    <w:name w:val="0F7CBE7E6DE34B36A2EA0D784C4D558E19"/>
    <w:rsid w:val="004A11FA"/>
    <w:rPr>
      <w:rFonts w:eastAsiaTheme="minorHAnsi"/>
      <w:lang w:eastAsia="en-US"/>
    </w:rPr>
  </w:style>
  <w:style w:type="paragraph" w:customStyle="1" w:styleId="C39D1B8E371146AF82C8C47F248AA36319">
    <w:name w:val="C39D1B8E371146AF82C8C47F248AA36319"/>
    <w:rsid w:val="004A11FA"/>
    <w:rPr>
      <w:rFonts w:eastAsiaTheme="minorHAnsi"/>
      <w:lang w:eastAsia="en-US"/>
    </w:rPr>
  </w:style>
  <w:style w:type="paragraph" w:customStyle="1" w:styleId="40BFADC037F94FDAAD95BFF7AFA9477720">
    <w:name w:val="40BFADC037F94FDAAD95BFF7AFA9477720"/>
    <w:rsid w:val="004A11FA"/>
    <w:rPr>
      <w:rFonts w:eastAsiaTheme="minorHAnsi"/>
      <w:lang w:eastAsia="en-US"/>
    </w:rPr>
  </w:style>
  <w:style w:type="paragraph" w:customStyle="1" w:styleId="1E3598A36A2F4675B4687FEC2EA792D220">
    <w:name w:val="1E3598A36A2F4675B4687FEC2EA792D220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0">
    <w:name w:val="47D789F3540F4E68A7BF3DAAA50570EB20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0">
    <w:name w:val="F1EBE82BEE1641C79F0DD3EE82E444A020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9">
    <w:name w:val="3DBC83F3AFA54245A5CDD42D2FFD75B319"/>
    <w:rsid w:val="004A11FA"/>
    <w:rPr>
      <w:rFonts w:eastAsiaTheme="minorHAnsi"/>
      <w:lang w:eastAsia="en-US"/>
    </w:rPr>
  </w:style>
  <w:style w:type="paragraph" w:customStyle="1" w:styleId="92744FBC6D97465ABC8568947B4EBCD319">
    <w:name w:val="92744FBC6D97465ABC8568947B4EBCD319"/>
    <w:rsid w:val="004A11FA"/>
    <w:rPr>
      <w:rFonts w:eastAsiaTheme="minorHAnsi"/>
      <w:lang w:eastAsia="en-US"/>
    </w:rPr>
  </w:style>
  <w:style w:type="paragraph" w:customStyle="1" w:styleId="D23B39F5BF78483D872959208477A7AA19">
    <w:name w:val="D23B39F5BF78483D872959208477A7AA19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9">
    <w:name w:val="2CEF1B0FE1E5461DBAD72CFBFCA67E9719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9">
    <w:name w:val="97294AED0D7445BABE1F28E24332551019"/>
    <w:rsid w:val="004A11FA"/>
    <w:rPr>
      <w:rFonts w:eastAsiaTheme="minorHAnsi"/>
      <w:lang w:eastAsia="en-US"/>
    </w:rPr>
  </w:style>
  <w:style w:type="paragraph" w:customStyle="1" w:styleId="25CE1928E1D440CBB68A63D53529A2F917">
    <w:name w:val="25CE1928E1D440CBB68A63D53529A2F917"/>
    <w:rsid w:val="004A11FA"/>
    <w:rPr>
      <w:rFonts w:eastAsiaTheme="minorHAnsi"/>
      <w:lang w:eastAsia="en-US"/>
    </w:rPr>
  </w:style>
  <w:style w:type="paragraph" w:customStyle="1" w:styleId="D02E8C85F0154B108B926E70730DECF217">
    <w:name w:val="D02E8C85F0154B108B926E70730DECF217"/>
    <w:rsid w:val="004A11FA"/>
    <w:rPr>
      <w:rFonts w:eastAsiaTheme="minorHAnsi"/>
      <w:lang w:eastAsia="en-US"/>
    </w:rPr>
  </w:style>
  <w:style w:type="paragraph" w:customStyle="1" w:styleId="BD09111729E54F4CB8A34E9DAB5AE8E417">
    <w:name w:val="BD09111729E54F4CB8A34E9DAB5AE8E417"/>
    <w:rsid w:val="004A11FA"/>
    <w:rPr>
      <w:rFonts w:eastAsiaTheme="minorHAnsi"/>
      <w:lang w:eastAsia="en-US"/>
    </w:rPr>
  </w:style>
  <w:style w:type="paragraph" w:customStyle="1" w:styleId="4C3A958C777C4BEF9322FC24BB6A349C23">
    <w:name w:val="4C3A958C777C4BEF9322FC24BB6A349C23"/>
    <w:rsid w:val="004A11FA"/>
    <w:rPr>
      <w:rFonts w:eastAsiaTheme="minorHAnsi"/>
      <w:lang w:eastAsia="en-US"/>
    </w:rPr>
  </w:style>
  <w:style w:type="paragraph" w:customStyle="1" w:styleId="4CC5823E695146D59CF6116ADDDB919D23">
    <w:name w:val="4CC5823E695146D59CF6116ADDDB919D23"/>
    <w:rsid w:val="004A11FA"/>
    <w:rPr>
      <w:rFonts w:eastAsiaTheme="minorHAnsi"/>
      <w:lang w:eastAsia="en-US"/>
    </w:rPr>
  </w:style>
  <w:style w:type="paragraph" w:customStyle="1" w:styleId="0F7CBE7E6DE34B36A2EA0D784C4D558E20">
    <w:name w:val="0F7CBE7E6DE34B36A2EA0D784C4D558E20"/>
    <w:rsid w:val="004A11FA"/>
    <w:rPr>
      <w:rFonts w:eastAsiaTheme="minorHAnsi"/>
      <w:lang w:eastAsia="en-US"/>
    </w:rPr>
  </w:style>
  <w:style w:type="paragraph" w:customStyle="1" w:styleId="C39D1B8E371146AF82C8C47F248AA36320">
    <w:name w:val="C39D1B8E371146AF82C8C47F248AA36320"/>
    <w:rsid w:val="004A11FA"/>
    <w:rPr>
      <w:rFonts w:eastAsiaTheme="minorHAnsi"/>
      <w:lang w:eastAsia="en-US"/>
    </w:rPr>
  </w:style>
  <w:style w:type="paragraph" w:customStyle="1" w:styleId="40BFADC037F94FDAAD95BFF7AFA9477721">
    <w:name w:val="40BFADC037F94FDAAD95BFF7AFA9477721"/>
    <w:rsid w:val="004A11FA"/>
    <w:rPr>
      <w:rFonts w:eastAsiaTheme="minorHAnsi"/>
      <w:lang w:eastAsia="en-US"/>
    </w:rPr>
  </w:style>
  <w:style w:type="paragraph" w:customStyle="1" w:styleId="1E3598A36A2F4675B4687FEC2EA792D221">
    <w:name w:val="1E3598A36A2F4675B4687FEC2EA792D221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1">
    <w:name w:val="47D789F3540F4E68A7BF3DAAA50570EB21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1">
    <w:name w:val="F1EBE82BEE1641C79F0DD3EE82E444A021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0">
    <w:name w:val="3DBC83F3AFA54245A5CDD42D2FFD75B320"/>
    <w:rsid w:val="004A11FA"/>
    <w:rPr>
      <w:rFonts w:eastAsiaTheme="minorHAnsi"/>
      <w:lang w:eastAsia="en-US"/>
    </w:rPr>
  </w:style>
  <w:style w:type="paragraph" w:customStyle="1" w:styleId="92744FBC6D97465ABC8568947B4EBCD320">
    <w:name w:val="92744FBC6D97465ABC8568947B4EBCD320"/>
    <w:rsid w:val="004A11FA"/>
    <w:rPr>
      <w:rFonts w:eastAsiaTheme="minorHAnsi"/>
      <w:lang w:eastAsia="en-US"/>
    </w:rPr>
  </w:style>
  <w:style w:type="paragraph" w:customStyle="1" w:styleId="D23B39F5BF78483D872959208477A7AA20">
    <w:name w:val="D23B39F5BF78483D872959208477A7AA20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0">
    <w:name w:val="2CEF1B0FE1E5461DBAD72CFBFCA67E9720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0">
    <w:name w:val="97294AED0D7445BABE1F28E24332551020"/>
    <w:rsid w:val="004A11FA"/>
    <w:rPr>
      <w:rFonts w:eastAsiaTheme="minorHAnsi"/>
      <w:lang w:eastAsia="en-US"/>
    </w:rPr>
  </w:style>
  <w:style w:type="paragraph" w:customStyle="1" w:styleId="25CE1928E1D440CBB68A63D53529A2F918">
    <w:name w:val="25CE1928E1D440CBB68A63D53529A2F918"/>
    <w:rsid w:val="004A11FA"/>
    <w:rPr>
      <w:rFonts w:eastAsiaTheme="minorHAnsi"/>
      <w:lang w:eastAsia="en-US"/>
    </w:rPr>
  </w:style>
  <w:style w:type="paragraph" w:customStyle="1" w:styleId="D02E8C85F0154B108B926E70730DECF218">
    <w:name w:val="D02E8C85F0154B108B926E70730DECF218"/>
    <w:rsid w:val="004A11FA"/>
    <w:rPr>
      <w:rFonts w:eastAsiaTheme="minorHAnsi"/>
      <w:lang w:eastAsia="en-US"/>
    </w:rPr>
  </w:style>
  <w:style w:type="paragraph" w:customStyle="1" w:styleId="BD09111729E54F4CB8A34E9DAB5AE8E418">
    <w:name w:val="BD09111729E54F4CB8A34E9DAB5AE8E418"/>
    <w:rsid w:val="004A11FA"/>
    <w:rPr>
      <w:rFonts w:eastAsiaTheme="minorHAnsi"/>
      <w:lang w:eastAsia="en-US"/>
    </w:rPr>
  </w:style>
  <w:style w:type="paragraph" w:customStyle="1" w:styleId="4C3A958C777C4BEF9322FC24BB6A349C24">
    <w:name w:val="4C3A958C777C4BEF9322FC24BB6A349C24"/>
    <w:rsid w:val="004A11FA"/>
    <w:rPr>
      <w:rFonts w:eastAsiaTheme="minorHAnsi"/>
      <w:lang w:eastAsia="en-US"/>
    </w:rPr>
  </w:style>
  <w:style w:type="paragraph" w:customStyle="1" w:styleId="4CC5823E695146D59CF6116ADDDB919D24">
    <w:name w:val="4CC5823E695146D59CF6116ADDDB919D24"/>
    <w:rsid w:val="004A11FA"/>
    <w:rPr>
      <w:rFonts w:eastAsiaTheme="minorHAnsi"/>
      <w:lang w:eastAsia="en-US"/>
    </w:rPr>
  </w:style>
  <w:style w:type="paragraph" w:customStyle="1" w:styleId="0F7CBE7E6DE34B36A2EA0D784C4D558E21">
    <w:name w:val="0F7CBE7E6DE34B36A2EA0D784C4D558E21"/>
    <w:rsid w:val="004A11FA"/>
    <w:rPr>
      <w:rFonts w:eastAsiaTheme="minorHAnsi"/>
      <w:lang w:eastAsia="en-US"/>
    </w:rPr>
  </w:style>
  <w:style w:type="paragraph" w:customStyle="1" w:styleId="C39D1B8E371146AF82C8C47F248AA36321">
    <w:name w:val="C39D1B8E371146AF82C8C47F248AA36321"/>
    <w:rsid w:val="004A11FA"/>
    <w:rPr>
      <w:rFonts w:eastAsiaTheme="minorHAnsi"/>
      <w:lang w:eastAsia="en-US"/>
    </w:rPr>
  </w:style>
  <w:style w:type="paragraph" w:customStyle="1" w:styleId="40BFADC037F94FDAAD95BFF7AFA9477722">
    <w:name w:val="40BFADC037F94FDAAD95BFF7AFA9477722"/>
    <w:rsid w:val="004A11FA"/>
    <w:rPr>
      <w:rFonts w:eastAsiaTheme="minorHAnsi"/>
      <w:lang w:eastAsia="en-US"/>
    </w:rPr>
  </w:style>
  <w:style w:type="paragraph" w:customStyle="1" w:styleId="1E3598A36A2F4675B4687FEC2EA792D222">
    <w:name w:val="1E3598A36A2F4675B4687FEC2EA792D222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2">
    <w:name w:val="47D789F3540F4E68A7BF3DAAA50570EB22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2">
    <w:name w:val="F1EBE82BEE1641C79F0DD3EE82E444A022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1">
    <w:name w:val="3DBC83F3AFA54245A5CDD42D2FFD75B321"/>
    <w:rsid w:val="004A11FA"/>
    <w:rPr>
      <w:rFonts w:eastAsiaTheme="minorHAnsi"/>
      <w:lang w:eastAsia="en-US"/>
    </w:rPr>
  </w:style>
  <w:style w:type="paragraph" w:customStyle="1" w:styleId="92744FBC6D97465ABC8568947B4EBCD321">
    <w:name w:val="92744FBC6D97465ABC8568947B4EBCD321"/>
    <w:rsid w:val="004A11FA"/>
    <w:rPr>
      <w:rFonts w:eastAsiaTheme="minorHAnsi"/>
      <w:lang w:eastAsia="en-US"/>
    </w:rPr>
  </w:style>
  <w:style w:type="paragraph" w:customStyle="1" w:styleId="D23B39F5BF78483D872959208477A7AA21">
    <w:name w:val="D23B39F5BF78483D872959208477A7AA21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1">
    <w:name w:val="2CEF1B0FE1E5461DBAD72CFBFCA67E9721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1">
    <w:name w:val="97294AED0D7445BABE1F28E24332551021"/>
    <w:rsid w:val="004A11FA"/>
    <w:rPr>
      <w:rFonts w:eastAsiaTheme="minorHAnsi"/>
      <w:lang w:eastAsia="en-US"/>
    </w:rPr>
  </w:style>
  <w:style w:type="paragraph" w:customStyle="1" w:styleId="25CE1928E1D440CBB68A63D53529A2F919">
    <w:name w:val="25CE1928E1D440CBB68A63D53529A2F919"/>
    <w:rsid w:val="004A11FA"/>
    <w:rPr>
      <w:rFonts w:eastAsiaTheme="minorHAnsi"/>
      <w:lang w:eastAsia="en-US"/>
    </w:rPr>
  </w:style>
  <w:style w:type="paragraph" w:customStyle="1" w:styleId="D02E8C85F0154B108B926E70730DECF219">
    <w:name w:val="D02E8C85F0154B108B926E70730DECF219"/>
    <w:rsid w:val="004A11FA"/>
    <w:rPr>
      <w:rFonts w:eastAsiaTheme="minorHAnsi"/>
      <w:lang w:eastAsia="en-US"/>
    </w:rPr>
  </w:style>
  <w:style w:type="paragraph" w:customStyle="1" w:styleId="BD09111729E54F4CB8A34E9DAB5AE8E419">
    <w:name w:val="BD09111729E54F4CB8A34E9DAB5AE8E419"/>
    <w:rsid w:val="004A11FA"/>
    <w:rPr>
      <w:rFonts w:eastAsiaTheme="minorHAnsi"/>
      <w:lang w:eastAsia="en-US"/>
    </w:rPr>
  </w:style>
  <w:style w:type="paragraph" w:customStyle="1" w:styleId="4C3A958C777C4BEF9322FC24BB6A349C25">
    <w:name w:val="4C3A958C777C4BEF9322FC24BB6A349C25"/>
    <w:rsid w:val="004A11FA"/>
    <w:rPr>
      <w:rFonts w:eastAsiaTheme="minorHAnsi"/>
      <w:lang w:eastAsia="en-US"/>
    </w:rPr>
  </w:style>
  <w:style w:type="paragraph" w:customStyle="1" w:styleId="4CC5823E695146D59CF6116ADDDB919D25">
    <w:name w:val="4CC5823E695146D59CF6116ADDDB919D25"/>
    <w:rsid w:val="004A11FA"/>
    <w:rPr>
      <w:rFonts w:eastAsiaTheme="minorHAnsi"/>
      <w:lang w:eastAsia="en-US"/>
    </w:rPr>
  </w:style>
  <w:style w:type="paragraph" w:customStyle="1" w:styleId="0F7CBE7E6DE34B36A2EA0D784C4D558E22">
    <w:name w:val="0F7CBE7E6DE34B36A2EA0D784C4D558E22"/>
    <w:rsid w:val="004A11FA"/>
    <w:rPr>
      <w:rFonts w:eastAsiaTheme="minorHAnsi"/>
      <w:lang w:eastAsia="en-US"/>
    </w:rPr>
  </w:style>
  <w:style w:type="paragraph" w:customStyle="1" w:styleId="C39D1B8E371146AF82C8C47F248AA36322">
    <w:name w:val="C39D1B8E371146AF82C8C47F248AA36322"/>
    <w:rsid w:val="004A11FA"/>
    <w:rPr>
      <w:rFonts w:eastAsiaTheme="minorHAnsi"/>
      <w:lang w:eastAsia="en-US"/>
    </w:rPr>
  </w:style>
  <w:style w:type="paragraph" w:customStyle="1" w:styleId="40BFADC037F94FDAAD95BFF7AFA9477723">
    <w:name w:val="40BFADC037F94FDAAD95BFF7AFA9477723"/>
    <w:rsid w:val="004A11FA"/>
    <w:rPr>
      <w:rFonts w:eastAsiaTheme="minorHAnsi"/>
      <w:lang w:eastAsia="en-US"/>
    </w:rPr>
  </w:style>
  <w:style w:type="paragraph" w:customStyle="1" w:styleId="1E3598A36A2F4675B4687FEC2EA792D223">
    <w:name w:val="1E3598A36A2F4675B4687FEC2EA792D223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3">
    <w:name w:val="47D789F3540F4E68A7BF3DAAA50570EB23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3">
    <w:name w:val="F1EBE82BEE1641C79F0DD3EE82E444A023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2">
    <w:name w:val="3DBC83F3AFA54245A5CDD42D2FFD75B322"/>
    <w:rsid w:val="004A11FA"/>
    <w:rPr>
      <w:rFonts w:eastAsiaTheme="minorHAnsi"/>
      <w:lang w:eastAsia="en-US"/>
    </w:rPr>
  </w:style>
  <w:style w:type="paragraph" w:customStyle="1" w:styleId="92744FBC6D97465ABC8568947B4EBCD322">
    <w:name w:val="92744FBC6D97465ABC8568947B4EBCD322"/>
    <w:rsid w:val="004A11FA"/>
    <w:rPr>
      <w:rFonts w:eastAsiaTheme="minorHAnsi"/>
      <w:lang w:eastAsia="en-US"/>
    </w:rPr>
  </w:style>
  <w:style w:type="paragraph" w:customStyle="1" w:styleId="D23B39F5BF78483D872959208477A7AA22">
    <w:name w:val="D23B39F5BF78483D872959208477A7AA22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2">
    <w:name w:val="2CEF1B0FE1E5461DBAD72CFBFCA67E9722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2">
    <w:name w:val="97294AED0D7445BABE1F28E24332551022"/>
    <w:rsid w:val="004A11FA"/>
    <w:rPr>
      <w:rFonts w:eastAsiaTheme="minorHAnsi"/>
      <w:lang w:eastAsia="en-US"/>
    </w:rPr>
  </w:style>
  <w:style w:type="paragraph" w:customStyle="1" w:styleId="25CE1928E1D440CBB68A63D53529A2F920">
    <w:name w:val="25CE1928E1D440CBB68A63D53529A2F920"/>
    <w:rsid w:val="004A11FA"/>
    <w:rPr>
      <w:rFonts w:eastAsiaTheme="minorHAnsi"/>
      <w:lang w:eastAsia="en-US"/>
    </w:rPr>
  </w:style>
  <w:style w:type="paragraph" w:customStyle="1" w:styleId="D02E8C85F0154B108B926E70730DECF220">
    <w:name w:val="D02E8C85F0154B108B926E70730DECF220"/>
    <w:rsid w:val="004A11FA"/>
    <w:rPr>
      <w:rFonts w:eastAsiaTheme="minorHAnsi"/>
      <w:lang w:eastAsia="en-US"/>
    </w:rPr>
  </w:style>
  <w:style w:type="paragraph" w:customStyle="1" w:styleId="BD09111729E54F4CB8A34E9DAB5AE8E420">
    <w:name w:val="BD09111729E54F4CB8A34E9DAB5AE8E420"/>
    <w:rsid w:val="004A11FA"/>
    <w:rPr>
      <w:rFonts w:eastAsiaTheme="minorHAnsi"/>
      <w:lang w:eastAsia="en-US"/>
    </w:rPr>
  </w:style>
  <w:style w:type="paragraph" w:customStyle="1" w:styleId="4C3A958C777C4BEF9322FC24BB6A349C26">
    <w:name w:val="4C3A958C777C4BEF9322FC24BB6A349C26"/>
    <w:rsid w:val="004A11FA"/>
    <w:rPr>
      <w:rFonts w:eastAsiaTheme="minorHAnsi"/>
      <w:lang w:eastAsia="en-US"/>
    </w:rPr>
  </w:style>
  <w:style w:type="paragraph" w:customStyle="1" w:styleId="4CC5823E695146D59CF6116ADDDB919D26">
    <w:name w:val="4CC5823E695146D59CF6116ADDDB919D26"/>
    <w:rsid w:val="004A11FA"/>
    <w:rPr>
      <w:rFonts w:eastAsiaTheme="minorHAnsi"/>
      <w:lang w:eastAsia="en-US"/>
    </w:rPr>
  </w:style>
  <w:style w:type="paragraph" w:customStyle="1" w:styleId="0F7CBE7E6DE34B36A2EA0D784C4D558E23">
    <w:name w:val="0F7CBE7E6DE34B36A2EA0D784C4D558E23"/>
    <w:rsid w:val="004A11FA"/>
    <w:rPr>
      <w:rFonts w:eastAsiaTheme="minorHAnsi"/>
      <w:lang w:eastAsia="en-US"/>
    </w:rPr>
  </w:style>
  <w:style w:type="paragraph" w:customStyle="1" w:styleId="C39D1B8E371146AF82C8C47F248AA36323">
    <w:name w:val="C39D1B8E371146AF82C8C47F248AA36323"/>
    <w:rsid w:val="004A11FA"/>
    <w:rPr>
      <w:rFonts w:eastAsiaTheme="minorHAnsi"/>
      <w:lang w:eastAsia="en-US"/>
    </w:rPr>
  </w:style>
  <w:style w:type="paragraph" w:customStyle="1" w:styleId="40BFADC037F94FDAAD95BFF7AFA9477724">
    <w:name w:val="40BFADC037F94FDAAD95BFF7AFA9477724"/>
    <w:rsid w:val="004A11FA"/>
    <w:rPr>
      <w:rFonts w:eastAsiaTheme="minorHAnsi"/>
      <w:lang w:eastAsia="en-US"/>
    </w:rPr>
  </w:style>
  <w:style w:type="paragraph" w:customStyle="1" w:styleId="1E3598A36A2F4675B4687FEC2EA792D224">
    <w:name w:val="1E3598A36A2F4675B4687FEC2EA792D224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4">
    <w:name w:val="47D789F3540F4E68A7BF3DAAA50570EB24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4">
    <w:name w:val="F1EBE82BEE1641C79F0DD3EE82E444A024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3">
    <w:name w:val="3DBC83F3AFA54245A5CDD42D2FFD75B323"/>
    <w:rsid w:val="004A11FA"/>
    <w:rPr>
      <w:rFonts w:eastAsiaTheme="minorHAnsi"/>
      <w:lang w:eastAsia="en-US"/>
    </w:rPr>
  </w:style>
  <w:style w:type="paragraph" w:customStyle="1" w:styleId="92744FBC6D97465ABC8568947B4EBCD323">
    <w:name w:val="92744FBC6D97465ABC8568947B4EBCD323"/>
    <w:rsid w:val="004A11FA"/>
    <w:rPr>
      <w:rFonts w:eastAsiaTheme="minorHAnsi"/>
      <w:lang w:eastAsia="en-US"/>
    </w:rPr>
  </w:style>
  <w:style w:type="paragraph" w:customStyle="1" w:styleId="D23B39F5BF78483D872959208477A7AA23">
    <w:name w:val="D23B39F5BF78483D872959208477A7AA23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3">
    <w:name w:val="2CEF1B0FE1E5461DBAD72CFBFCA67E9723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3">
    <w:name w:val="97294AED0D7445BABE1F28E24332551023"/>
    <w:rsid w:val="004A11FA"/>
    <w:rPr>
      <w:rFonts w:eastAsiaTheme="minorHAnsi"/>
      <w:lang w:eastAsia="en-US"/>
    </w:rPr>
  </w:style>
  <w:style w:type="paragraph" w:customStyle="1" w:styleId="25CE1928E1D440CBB68A63D53529A2F921">
    <w:name w:val="25CE1928E1D440CBB68A63D53529A2F921"/>
    <w:rsid w:val="004A11FA"/>
    <w:rPr>
      <w:rFonts w:eastAsiaTheme="minorHAnsi"/>
      <w:lang w:eastAsia="en-US"/>
    </w:rPr>
  </w:style>
  <w:style w:type="paragraph" w:customStyle="1" w:styleId="D02E8C85F0154B108B926E70730DECF221">
    <w:name w:val="D02E8C85F0154B108B926E70730DECF221"/>
    <w:rsid w:val="004A11FA"/>
    <w:rPr>
      <w:rFonts w:eastAsiaTheme="minorHAnsi"/>
      <w:lang w:eastAsia="en-US"/>
    </w:rPr>
  </w:style>
  <w:style w:type="paragraph" w:customStyle="1" w:styleId="BD09111729E54F4CB8A34E9DAB5AE8E421">
    <w:name w:val="BD09111729E54F4CB8A34E9DAB5AE8E421"/>
    <w:rsid w:val="004A11FA"/>
    <w:rPr>
      <w:rFonts w:eastAsiaTheme="minorHAnsi"/>
      <w:lang w:eastAsia="en-US"/>
    </w:rPr>
  </w:style>
  <w:style w:type="paragraph" w:customStyle="1" w:styleId="4C3A958C777C4BEF9322FC24BB6A349C27">
    <w:name w:val="4C3A958C777C4BEF9322FC24BB6A349C27"/>
    <w:rsid w:val="004A11FA"/>
    <w:rPr>
      <w:rFonts w:eastAsiaTheme="minorHAnsi"/>
      <w:lang w:eastAsia="en-US"/>
    </w:rPr>
  </w:style>
  <w:style w:type="paragraph" w:customStyle="1" w:styleId="4CC5823E695146D59CF6116ADDDB919D27">
    <w:name w:val="4CC5823E695146D59CF6116ADDDB919D27"/>
    <w:rsid w:val="004A11FA"/>
    <w:rPr>
      <w:rFonts w:eastAsiaTheme="minorHAnsi"/>
      <w:lang w:eastAsia="en-US"/>
    </w:rPr>
  </w:style>
  <w:style w:type="paragraph" w:customStyle="1" w:styleId="0F7CBE7E6DE34B36A2EA0D784C4D558E24">
    <w:name w:val="0F7CBE7E6DE34B36A2EA0D784C4D558E24"/>
    <w:rsid w:val="004A11FA"/>
    <w:rPr>
      <w:rFonts w:eastAsiaTheme="minorHAnsi"/>
      <w:lang w:eastAsia="en-US"/>
    </w:rPr>
  </w:style>
  <w:style w:type="paragraph" w:customStyle="1" w:styleId="C39D1B8E371146AF82C8C47F248AA36324">
    <w:name w:val="C39D1B8E371146AF82C8C47F248AA36324"/>
    <w:rsid w:val="004A11FA"/>
    <w:rPr>
      <w:rFonts w:eastAsiaTheme="minorHAnsi"/>
      <w:lang w:eastAsia="en-US"/>
    </w:rPr>
  </w:style>
  <w:style w:type="paragraph" w:customStyle="1" w:styleId="40BFADC037F94FDAAD95BFF7AFA9477725">
    <w:name w:val="40BFADC037F94FDAAD95BFF7AFA9477725"/>
    <w:rsid w:val="004A11FA"/>
    <w:rPr>
      <w:rFonts w:eastAsiaTheme="minorHAnsi"/>
      <w:lang w:eastAsia="en-US"/>
    </w:rPr>
  </w:style>
  <w:style w:type="paragraph" w:customStyle="1" w:styleId="1E3598A36A2F4675B4687FEC2EA792D225">
    <w:name w:val="1E3598A36A2F4675B4687FEC2EA792D225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5">
    <w:name w:val="47D789F3540F4E68A7BF3DAAA50570EB25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5">
    <w:name w:val="F1EBE82BEE1641C79F0DD3EE82E444A025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4">
    <w:name w:val="3DBC83F3AFA54245A5CDD42D2FFD75B324"/>
    <w:rsid w:val="004A11FA"/>
    <w:rPr>
      <w:rFonts w:eastAsiaTheme="minorHAnsi"/>
      <w:lang w:eastAsia="en-US"/>
    </w:rPr>
  </w:style>
  <w:style w:type="paragraph" w:customStyle="1" w:styleId="92744FBC6D97465ABC8568947B4EBCD324">
    <w:name w:val="92744FBC6D97465ABC8568947B4EBCD324"/>
    <w:rsid w:val="004A11FA"/>
    <w:rPr>
      <w:rFonts w:eastAsiaTheme="minorHAnsi"/>
      <w:lang w:eastAsia="en-US"/>
    </w:rPr>
  </w:style>
  <w:style w:type="paragraph" w:customStyle="1" w:styleId="D23B39F5BF78483D872959208477A7AA24">
    <w:name w:val="D23B39F5BF78483D872959208477A7AA24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4">
    <w:name w:val="2CEF1B0FE1E5461DBAD72CFBFCA67E9724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4">
    <w:name w:val="97294AED0D7445BABE1F28E24332551024"/>
    <w:rsid w:val="004A11FA"/>
    <w:rPr>
      <w:rFonts w:eastAsiaTheme="minorHAnsi"/>
      <w:lang w:eastAsia="en-US"/>
    </w:rPr>
  </w:style>
  <w:style w:type="paragraph" w:customStyle="1" w:styleId="25CE1928E1D440CBB68A63D53529A2F922">
    <w:name w:val="25CE1928E1D440CBB68A63D53529A2F922"/>
    <w:rsid w:val="004A11FA"/>
    <w:rPr>
      <w:rFonts w:eastAsiaTheme="minorHAnsi"/>
      <w:lang w:eastAsia="en-US"/>
    </w:rPr>
  </w:style>
  <w:style w:type="paragraph" w:customStyle="1" w:styleId="D02E8C85F0154B108B926E70730DECF222">
    <w:name w:val="D02E8C85F0154B108B926E70730DECF222"/>
    <w:rsid w:val="004A11FA"/>
    <w:rPr>
      <w:rFonts w:eastAsiaTheme="minorHAnsi"/>
      <w:lang w:eastAsia="en-US"/>
    </w:rPr>
  </w:style>
  <w:style w:type="paragraph" w:customStyle="1" w:styleId="BD09111729E54F4CB8A34E9DAB5AE8E422">
    <w:name w:val="BD09111729E54F4CB8A34E9DAB5AE8E422"/>
    <w:rsid w:val="004A11FA"/>
    <w:rPr>
      <w:rFonts w:eastAsiaTheme="minorHAnsi"/>
      <w:lang w:eastAsia="en-US"/>
    </w:rPr>
  </w:style>
  <w:style w:type="paragraph" w:customStyle="1" w:styleId="4C3A958C777C4BEF9322FC24BB6A349C28">
    <w:name w:val="4C3A958C777C4BEF9322FC24BB6A349C28"/>
    <w:rsid w:val="00D85450"/>
    <w:rPr>
      <w:rFonts w:eastAsiaTheme="minorHAnsi"/>
      <w:lang w:eastAsia="en-US"/>
    </w:rPr>
  </w:style>
  <w:style w:type="paragraph" w:customStyle="1" w:styleId="4CC5823E695146D59CF6116ADDDB919D28">
    <w:name w:val="4CC5823E695146D59CF6116ADDDB919D28"/>
    <w:rsid w:val="00D85450"/>
    <w:rPr>
      <w:rFonts w:eastAsiaTheme="minorHAnsi"/>
      <w:lang w:eastAsia="en-US"/>
    </w:rPr>
  </w:style>
  <w:style w:type="paragraph" w:customStyle="1" w:styleId="0F7CBE7E6DE34B36A2EA0D784C4D558E25">
    <w:name w:val="0F7CBE7E6DE34B36A2EA0D784C4D558E25"/>
    <w:rsid w:val="00D85450"/>
    <w:rPr>
      <w:rFonts w:eastAsiaTheme="minorHAnsi"/>
      <w:lang w:eastAsia="en-US"/>
    </w:rPr>
  </w:style>
  <w:style w:type="paragraph" w:customStyle="1" w:styleId="C39D1B8E371146AF82C8C47F248AA36325">
    <w:name w:val="C39D1B8E371146AF82C8C47F248AA36325"/>
    <w:rsid w:val="00D85450"/>
    <w:rPr>
      <w:rFonts w:eastAsiaTheme="minorHAnsi"/>
      <w:lang w:eastAsia="en-US"/>
    </w:rPr>
  </w:style>
  <w:style w:type="paragraph" w:customStyle="1" w:styleId="40BFADC037F94FDAAD95BFF7AFA9477726">
    <w:name w:val="40BFADC037F94FDAAD95BFF7AFA9477726"/>
    <w:rsid w:val="00D85450"/>
    <w:rPr>
      <w:rFonts w:eastAsiaTheme="minorHAnsi"/>
      <w:lang w:eastAsia="en-US"/>
    </w:rPr>
  </w:style>
  <w:style w:type="paragraph" w:customStyle="1" w:styleId="1E3598A36A2F4675B4687FEC2EA792D226">
    <w:name w:val="1E3598A36A2F4675B4687FEC2EA792D226"/>
    <w:rsid w:val="00D85450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6">
    <w:name w:val="47D789F3540F4E68A7BF3DAAA50570EB26"/>
    <w:rsid w:val="00D85450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6">
    <w:name w:val="F1EBE82BEE1641C79F0DD3EE82E444A026"/>
    <w:rsid w:val="00D85450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5">
    <w:name w:val="3DBC83F3AFA54245A5CDD42D2FFD75B325"/>
    <w:rsid w:val="00D85450"/>
    <w:rPr>
      <w:rFonts w:eastAsiaTheme="minorHAnsi"/>
      <w:lang w:eastAsia="en-US"/>
    </w:rPr>
  </w:style>
  <w:style w:type="paragraph" w:customStyle="1" w:styleId="92744FBC6D97465ABC8568947B4EBCD325">
    <w:name w:val="92744FBC6D97465ABC8568947B4EBCD325"/>
    <w:rsid w:val="00D85450"/>
    <w:rPr>
      <w:rFonts w:eastAsiaTheme="minorHAnsi"/>
      <w:lang w:eastAsia="en-US"/>
    </w:rPr>
  </w:style>
  <w:style w:type="paragraph" w:customStyle="1" w:styleId="D23B39F5BF78483D872959208477A7AA25">
    <w:name w:val="D23B39F5BF78483D872959208477A7AA25"/>
    <w:rsid w:val="00D85450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5">
    <w:name w:val="2CEF1B0FE1E5461DBAD72CFBFCA67E9725"/>
    <w:rsid w:val="00D85450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5">
    <w:name w:val="97294AED0D7445BABE1F28E24332551025"/>
    <w:rsid w:val="00D85450"/>
    <w:rPr>
      <w:rFonts w:eastAsiaTheme="minorHAnsi"/>
      <w:lang w:eastAsia="en-US"/>
    </w:rPr>
  </w:style>
  <w:style w:type="paragraph" w:customStyle="1" w:styleId="25CE1928E1D440CBB68A63D53529A2F923">
    <w:name w:val="25CE1928E1D440CBB68A63D53529A2F923"/>
    <w:rsid w:val="00D85450"/>
    <w:rPr>
      <w:rFonts w:eastAsiaTheme="minorHAnsi"/>
      <w:lang w:eastAsia="en-US"/>
    </w:rPr>
  </w:style>
  <w:style w:type="paragraph" w:customStyle="1" w:styleId="D02E8C85F0154B108B926E70730DECF223">
    <w:name w:val="D02E8C85F0154B108B926E70730DECF223"/>
    <w:rsid w:val="00D85450"/>
    <w:rPr>
      <w:rFonts w:eastAsiaTheme="minorHAnsi"/>
      <w:lang w:eastAsia="en-US"/>
    </w:rPr>
  </w:style>
  <w:style w:type="paragraph" w:customStyle="1" w:styleId="BD09111729E54F4CB8A34E9DAB5AE8E423">
    <w:name w:val="BD09111729E54F4CB8A34E9DAB5AE8E423"/>
    <w:rsid w:val="00D85450"/>
    <w:rPr>
      <w:rFonts w:eastAsiaTheme="minorHAnsi"/>
      <w:lang w:eastAsia="en-US"/>
    </w:rPr>
  </w:style>
  <w:style w:type="paragraph" w:customStyle="1" w:styleId="4C3A958C777C4BEF9322FC24BB6A349C29">
    <w:name w:val="4C3A958C777C4BEF9322FC24BB6A349C29"/>
    <w:rsid w:val="00142BB8"/>
    <w:rPr>
      <w:rFonts w:eastAsiaTheme="minorHAnsi"/>
      <w:lang w:eastAsia="en-US"/>
    </w:rPr>
  </w:style>
  <w:style w:type="paragraph" w:customStyle="1" w:styleId="4CC5823E695146D59CF6116ADDDB919D29">
    <w:name w:val="4CC5823E695146D59CF6116ADDDB919D29"/>
    <w:rsid w:val="00142BB8"/>
    <w:rPr>
      <w:rFonts w:eastAsiaTheme="minorHAnsi"/>
      <w:lang w:eastAsia="en-US"/>
    </w:rPr>
  </w:style>
  <w:style w:type="paragraph" w:customStyle="1" w:styleId="0F7CBE7E6DE34B36A2EA0D784C4D558E26">
    <w:name w:val="0F7CBE7E6DE34B36A2EA0D784C4D558E26"/>
    <w:rsid w:val="00142BB8"/>
    <w:rPr>
      <w:rFonts w:eastAsiaTheme="minorHAnsi"/>
      <w:lang w:eastAsia="en-US"/>
    </w:rPr>
  </w:style>
  <w:style w:type="paragraph" w:customStyle="1" w:styleId="C39D1B8E371146AF82C8C47F248AA36326">
    <w:name w:val="C39D1B8E371146AF82C8C47F248AA36326"/>
    <w:rsid w:val="00142BB8"/>
    <w:rPr>
      <w:rFonts w:eastAsiaTheme="minorHAnsi"/>
      <w:lang w:eastAsia="en-US"/>
    </w:rPr>
  </w:style>
  <w:style w:type="paragraph" w:customStyle="1" w:styleId="1E3598A36A2F4675B4687FEC2EA792D227">
    <w:name w:val="1E3598A36A2F4675B4687FEC2EA792D227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7">
    <w:name w:val="47D789F3540F4E68A7BF3DAAA50570EB27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7">
    <w:name w:val="F1EBE82BEE1641C79F0DD3EE82E444A027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6">
    <w:name w:val="3DBC83F3AFA54245A5CDD42D2FFD75B326"/>
    <w:rsid w:val="00142BB8"/>
    <w:rPr>
      <w:rFonts w:eastAsiaTheme="minorHAnsi"/>
      <w:lang w:eastAsia="en-US"/>
    </w:rPr>
  </w:style>
  <w:style w:type="paragraph" w:customStyle="1" w:styleId="92744FBC6D97465ABC8568947B4EBCD326">
    <w:name w:val="92744FBC6D97465ABC8568947B4EBCD326"/>
    <w:rsid w:val="00142BB8"/>
    <w:rPr>
      <w:rFonts w:eastAsiaTheme="minorHAnsi"/>
      <w:lang w:eastAsia="en-US"/>
    </w:rPr>
  </w:style>
  <w:style w:type="paragraph" w:customStyle="1" w:styleId="D23B39F5BF78483D872959208477A7AA26">
    <w:name w:val="D23B39F5BF78483D872959208477A7AA26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6">
    <w:name w:val="2CEF1B0FE1E5461DBAD72CFBFCA67E9726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6">
    <w:name w:val="97294AED0D7445BABE1F28E24332551026"/>
    <w:rsid w:val="00142BB8"/>
    <w:rPr>
      <w:rFonts w:eastAsiaTheme="minorHAnsi"/>
      <w:lang w:eastAsia="en-US"/>
    </w:rPr>
  </w:style>
  <w:style w:type="paragraph" w:customStyle="1" w:styleId="CD588503F41744878E9538CCC45DE6DD">
    <w:name w:val="CD588503F41744878E9538CCC45DE6DD"/>
    <w:rsid w:val="00142BB8"/>
    <w:rPr>
      <w:rFonts w:eastAsiaTheme="minorHAnsi"/>
      <w:lang w:eastAsia="en-US"/>
    </w:rPr>
  </w:style>
  <w:style w:type="paragraph" w:customStyle="1" w:styleId="25CE1928E1D440CBB68A63D53529A2F924">
    <w:name w:val="25CE1928E1D440CBB68A63D53529A2F924"/>
    <w:rsid w:val="00142BB8"/>
    <w:rPr>
      <w:rFonts w:eastAsiaTheme="minorHAnsi"/>
      <w:lang w:eastAsia="en-US"/>
    </w:rPr>
  </w:style>
  <w:style w:type="paragraph" w:customStyle="1" w:styleId="D02E8C85F0154B108B926E70730DECF224">
    <w:name w:val="D02E8C85F0154B108B926E70730DECF224"/>
    <w:rsid w:val="00142BB8"/>
    <w:rPr>
      <w:rFonts w:eastAsiaTheme="minorHAnsi"/>
      <w:lang w:eastAsia="en-US"/>
    </w:rPr>
  </w:style>
  <w:style w:type="paragraph" w:customStyle="1" w:styleId="BD09111729E54F4CB8A34E9DAB5AE8E424">
    <w:name w:val="BD09111729E54F4CB8A34E9DAB5AE8E424"/>
    <w:rsid w:val="00142BB8"/>
    <w:rPr>
      <w:rFonts w:eastAsiaTheme="minorHAnsi"/>
      <w:lang w:eastAsia="en-US"/>
    </w:rPr>
  </w:style>
  <w:style w:type="paragraph" w:customStyle="1" w:styleId="823CE891EBC4482998C98BA655FE577F">
    <w:name w:val="823CE891EBC4482998C98BA655FE577F"/>
    <w:rsid w:val="00142BB8"/>
  </w:style>
  <w:style w:type="paragraph" w:customStyle="1" w:styleId="4C3A958C777C4BEF9322FC24BB6A349C30">
    <w:name w:val="4C3A958C777C4BEF9322FC24BB6A349C30"/>
    <w:rsid w:val="00142BB8"/>
    <w:rPr>
      <w:rFonts w:eastAsiaTheme="minorHAnsi"/>
      <w:lang w:eastAsia="en-US"/>
    </w:rPr>
  </w:style>
  <w:style w:type="paragraph" w:customStyle="1" w:styleId="4CC5823E695146D59CF6116ADDDB919D30">
    <w:name w:val="4CC5823E695146D59CF6116ADDDB919D30"/>
    <w:rsid w:val="00142BB8"/>
    <w:rPr>
      <w:rFonts w:eastAsiaTheme="minorHAnsi"/>
      <w:lang w:eastAsia="en-US"/>
    </w:rPr>
  </w:style>
  <w:style w:type="paragraph" w:customStyle="1" w:styleId="0F7CBE7E6DE34B36A2EA0D784C4D558E27">
    <w:name w:val="0F7CBE7E6DE34B36A2EA0D784C4D558E27"/>
    <w:rsid w:val="00142BB8"/>
    <w:rPr>
      <w:rFonts w:eastAsiaTheme="minorHAnsi"/>
      <w:lang w:eastAsia="en-US"/>
    </w:rPr>
  </w:style>
  <w:style w:type="paragraph" w:customStyle="1" w:styleId="C39D1B8E371146AF82C8C47F248AA36327">
    <w:name w:val="C39D1B8E371146AF82C8C47F248AA36327"/>
    <w:rsid w:val="00142BB8"/>
    <w:rPr>
      <w:rFonts w:eastAsiaTheme="minorHAnsi"/>
      <w:lang w:eastAsia="en-US"/>
    </w:rPr>
  </w:style>
  <w:style w:type="paragraph" w:customStyle="1" w:styleId="1E3598A36A2F4675B4687FEC2EA792D228">
    <w:name w:val="1E3598A36A2F4675B4687FEC2EA792D228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8">
    <w:name w:val="47D789F3540F4E68A7BF3DAAA50570EB28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8">
    <w:name w:val="F1EBE82BEE1641C79F0DD3EE82E444A028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7">
    <w:name w:val="3DBC83F3AFA54245A5CDD42D2FFD75B327"/>
    <w:rsid w:val="00142BB8"/>
    <w:rPr>
      <w:rFonts w:eastAsiaTheme="minorHAnsi"/>
      <w:lang w:eastAsia="en-US"/>
    </w:rPr>
  </w:style>
  <w:style w:type="paragraph" w:customStyle="1" w:styleId="92744FBC6D97465ABC8568947B4EBCD327">
    <w:name w:val="92744FBC6D97465ABC8568947B4EBCD327"/>
    <w:rsid w:val="00142BB8"/>
    <w:rPr>
      <w:rFonts w:eastAsiaTheme="minorHAnsi"/>
      <w:lang w:eastAsia="en-US"/>
    </w:rPr>
  </w:style>
  <w:style w:type="paragraph" w:customStyle="1" w:styleId="D23B39F5BF78483D872959208477A7AA27">
    <w:name w:val="D23B39F5BF78483D872959208477A7AA27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7">
    <w:name w:val="2CEF1B0FE1E5461DBAD72CFBFCA67E9727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7">
    <w:name w:val="97294AED0D7445BABE1F28E24332551027"/>
    <w:rsid w:val="00142BB8"/>
    <w:rPr>
      <w:rFonts w:eastAsiaTheme="minorHAnsi"/>
      <w:lang w:eastAsia="en-US"/>
    </w:rPr>
  </w:style>
  <w:style w:type="paragraph" w:customStyle="1" w:styleId="823CE891EBC4482998C98BA655FE577F1">
    <w:name w:val="823CE891EBC4482998C98BA655FE577F1"/>
    <w:rsid w:val="00142BB8"/>
    <w:rPr>
      <w:rFonts w:eastAsiaTheme="minorHAnsi"/>
      <w:lang w:eastAsia="en-US"/>
    </w:rPr>
  </w:style>
  <w:style w:type="paragraph" w:customStyle="1" w:styleId="25CE1928E1D440CBB68A63D53529A2F925">
    <w:name w:val="25CE1928E1D440CBB68A63D53529A2F925"/>
    <w:rsid w:val="00142BB8"/>
    <w:rPr>
      <w:rFonts w:eastAsiaTheme="minorHAnsi"/>
      <w:lang w:eastAsia="en-US"/>
    </w:rPr>
  </w:style>
  <w:style w:type="paragraph" w:customStyle="1" w:styleId="D02E8C85F0154B108B926E70730DECF225">
    <w:name w:val="D02E8C85F0154B108B926E70730DECF225"/>
    <w:rsid w:val="00142BB8"/>
    <w:rPr>
      <w:rFonts w:eastAsiaTheme="minorHAnsi"/>
      <w:lang w:eastAsia="en-US"/>
    </w:rPr>
  </w:style>
  <w:style w:type="paragraph" w:customStyle="1" w:styleId="BD09111729E54F4CB8A34E9DAB5AE8E425">
    <w:name w:val="BD09111729E54F4CB8A34E9DAB5AE8E425"/>
    <w:rsid w:val="00142BB8"/>
    <w:rPr>
      <w:rFonts w:eastAsiaTheme="minorHAnsi"/>
      <w:lang w:eastAsia="en-US"/>
    </w:rPr>
  </w:style>
  <w:style w:type="paragraph" w:customStyle="1" w:styleId="4C3A958C777C4BEF9322FC24BB6A349C31">
    <w:name w:val="4C3A958C777C4BEF9322FC24BB6A349C31"/>
    <w:rsid w:val="00C1133F"/>
    <w:rPr>
      <w:rFonts w:eastAsiaTheme="minorHAnsi"/>
      <w:lang w:eastAsia="en-US"/>
    </w:rPr>
  </w:style>
  <w:style w:type="paragraph" w:customStyle="1" w:styleId="4CC5823E695146D59CF6116ADDDB919D31">
    <w:name w:val="4CC5823E695146D59CF6116ADDDB919D31"/>
    <w:rsid w:val="00C1133F"/>
    <w:rPr>
      <w:rFonts w:eastAsiaTheme="minorHAnsi"/>
      <w:lang w:eastAsia="en-US"/>
    </w:rPr>
  </w:style>
  <w:style w:type="paragraph" w:customStyle="1" w:styleId="0F7CBE7E6DE34B36A2EA0D784C4D558E28">
    <w:name w:val="0F7CBE7E6DE34B36A2EA0D784C4D558E28"/>
    <w:rsid w:val="00C1133F"/>
    <w:rPr>
      <w:rFonts w:eastAsiaTheme="minorHAnsi"/>
      <w:lang w:eastAsia="en-US"/>
    </w:rPr>
  </w:style>
  <w:style w:type="paragraph" w:customStyle="1" w:styleId="C39D1B8E371146AF82C8C47F248AA36328">
    <w:name w:val="C39D1B8E371146AF82C8C47F248AA36328"/>
    <w:rsid w:val="00C1133F"/>
    <w:rPr>
      <w:rFonts w:eastAsiaTheme="minorHAnsi"/>
      <w:lang w:eastAsia="en-US"/>
    </w:rPr>
  </w:style>
  <w:style w:type="paragraph" w:customStyle="1" w:styleId="1E3598A36A2F4675B4687FEC2EA792D229">
    <w:name w:val="1E3598A36A2F4675B4687FEC2EA792D229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9">
    <w:name w:val="47D789F3540F4E68A7BF3DAAA50570EB29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9">
    <w:name w:val="F1EBE82BEE1641C79F0DD3EE82E444A029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8">
    <w:name w:val="3DBC83F3AFA54245A5CDD42D2FFD75B328"/>
    <w:rsid w:val="00C1133F"/>
    <w:rPr>
      <w:rFonts w:eastAsiaTheme="minorHAnsi"/>
      <w:lang w:eastAsia="en-US"/>
    </w:rPr>
  </w:style>
  <w:style w:type="paragraph" w:customStyle="1" w:styleId="92744FBC6D97465ABC8568947B4EBCD328">
    <w:name w:val="92744FBC6D97465ABC8568947B4EBCD328"/>
    <w:rsid w:val="00C1133F"/>
    <w:rPr>
      <w:rFonts w:eastAsiaTheme="minorHAnsi"/>
      <w:lang w:eastAsia="en-US"/>
    </w:rPr>
  </w:style>
  <w:style w:type="paragraph" w:customStyle="1" w:styleId="D23B39F5BF78483D872959208477A7AA28">
    <w:name w:val="D23B39F5BF78483D872959208477A7AA28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8">
    <w:name w:val="2CEF1B0FE1E5461DBAD72CFBFCA67E9728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8">
    <w:name w:val="97294AED0D7445BABE1F28E24332551028"/>
    <w:rsid w:val="00C1133F"/>
    <w:rPr>
      <w:rFonts w:eastAsiaTheme="minorHAnsi"/>
      <w:lang w:eastAsia="en-US"/>
    </w:rPr>
  </w:style>
  <w:style w:type="paragraph" w:customStyle="1" w:styleId="823CE891EBC4482998C98BA655FE577F2">
    <w:name w:val="823CE891EBC4482998C98BA655FE577F2"/>
    <w:rsid w:val="00C1133F"/>
    <w:rPr>
      <w:rFonts w:eastAsiaTheme="minorHAnsi"/>
      <w:lang w:eastAsia="en-US"/>
    </w:rPr>
  </w:style>
  <w:style w:type="paragraph" w:customStyle="1" w:styleId="25CE1928E1D440CBB68A63D53529A2F926">
    <w:name w:val="25CE1928E1D440CBB68A63D53529A2F926"/>
    <w:rsid w:val="00C1133F"/>
    <w:rPr>
      <w:rFonts w:eastAsiaTheme="minorHAnsi"/>
      <w:lang w:eastAsia="en-US"/>
    </w:rPr>
  </w:style>
  <w:style w:type="paragraph" w:customStyle="1" w:styleId="D02E8C85F0154B108B926E70730DECF226">
    <w:name w:val="D02E8C85F0154B108B926E70730DECF226"/>
    <w:rsid w:val="00C1133F"/>
    <w:rPr>
      <w:rFonts w:eastAsiaTheme="minorHAnsi"/>
      <w:lang w:eastAsia="en-US"/>
    </w:rPr>
  </w:style>
  <w:style w:type="paragraph" w:customStyle="1" w:styleId="BD09111729E54F4CB8A34E9DAB5AE8E426">
    <w:name w:val="BD09111729E54F4CB8A34E9DAB5AE8E426"/>
    <w:rsid w:val="00C1133F"/>
    <w:rPr>
      <w:rFonts w:eastAsiaTheme="minorHAnsi"/>
      <w:lang w:eastAsia="en-US"/>
    </w:rPr>
  </w:style>
  <w:style w:type="paragraph" w:customStyle="1" w:styleId="4C3A958C777C4BEF9322FC24BB6A349C32">
    <w:name w:val="4C3A958C777C4BEF9322FC24BB6A349C32"/>
    <w:rsid w:val="00C1133F"/>
    <w:rPr>
      <w:rFonts w:eastAsiaTheme="minorHAnsi"/>
      <w:lang w:eastAsia="en-US"/>
    </w:rPr>
  </w:style>
  <w:style w:type="paragraph" w:customStyle="1" w:styleId="4CC5823E695146D59CF6116ADDDB919D32">
    <w:name w:val="4CC5823E695146D59CF6116ADDDB919D32"/>
    <w:rsid w:val="00C1133F"/>
    <w:rPr>
      <w:rFonts w:eastAsiaTheme="minorHAnsi"/>
      <w:lang w:eastAsia="en-US"/>
    </w:rPr>
  </w:style>
  <w:style w:type="paragraph" w:customStyle="1" w:styleId="0F7CBE7E6DE34B36A2EA0D784C4D558E29">
    <w:name w:val="0F7CBE7E6DE34B36A2EA0D784C4D558E29"/>
    <w:rsid w:val="00C1133F"/>
    <w:rPr>
      <w:rFonts w:eastAsiaTheme="minorHAnsi"/>
      <w:lang w:eastAsia="en-US"/>
    </w:rPr>
  </w:style>
  <w:style w:type="paragraph" w:customStyle="1" w:styleId="C39D1B8E371146AF82C8C47F248AA36329">
    <w:name w:val="C39D1B8E371146AF82C8C47F248AA36329"/>
    <w:rsid w:val="00C1133F"/>
    <w:rPr>
      <w:rFonts w:eastAsiaTheme="minorHAnsi"/>
      <w:lang w:eastAsia="en-US"/>
    </w:rPr>
  </w:style>
  <w:style w:type="paragraph" w:customStyle="1" w:styleId="40BFADC037F94FDAAD95BFF7AFA9477727">
    <w:name w:val="40BFADC037F94FDAAD95BFF7AFA9477727"/>
    <w:rsid w:val="00C1133F"/>
    <w:rPr>
      <w:rFonts w:eastAsiaTheme="minorHAnsi"/>
      <w:lang w:eastAsia="en-US"/>
    </w:rPr>
  </w:style>
  <w:style w:type="paragraph" w:customStyle="1" w:styleId="1E3598A36A2F4675B4687FEC2EA792D230">
    <w:name w:val="1E3598A36A2F4675B4687FEC2EA792D230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30">
    <w:name w:val="47D789F3540F4E68A7BF3DAAA50570EB30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30">
    <w:name w:val="F1EBE82BEE1641C79F0DD3EE82E444A030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9">
    <w:name w:val="3DBC83F3AFA54245A5CDD42D2FFD75B329"/>
    <w:rsid w:val="00C1133F"/>
    <w:rPr>
      <w:rFonts w:eastAsiaTheme="minorHAnsi"/>
      <w:lang w:eastAsia="en-US"/>
    </w:rPr>
  </w:style>
  <w:style w:type="paragraph" w:customStyle="1" w:styleId="92744FBC6D97465ABC8568947B4EBCD329">
    <w:name w:val="92744FBC6D97465ABC8568947B4EBCD329"/>
    <w:rsid w:val="00C1133F"/>
    <w:rPr>
      <w:rFonts w:eastAsiaTheme="minorHAnsi"/>
      <w:lang w:eastAsia="en-US"/>
    </w:rPr>
  </w:style>
  <w:style w:type="paragraph" w:customStyle="1" w:styleId="D23B39F5BF78483D872959208477A7AA29">
    <w:name w:val="D23B39F5BF78483D872959208477A7AA29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9">
    <w:name w:val="2CEF1B0FE1E5461DBAD72CFBFCA67E9729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9">
    <w:name w:val="97294AED0D7445BABE1F28E24332551029"/>
    <w:rsid w:val="00C1133F"/>
    <w:rPr>
      <w:rFonts w:eastAsiaTheme="minorHAnsi"/>
      <w:lang w:eastAsia="en-US"/>
    </w:rPr>
  </w:style>
  <w:style w:type="paragraph" w:customStyle="1" w:styleId="823CE891EBC4482998C98BA655FE577F3">
    <w:name w:val="823CE891EBC4482998C98BA655FE577F3"/>
    <w:rsid w:val="00C1133F"/>
    <w:rPr>
      <w:rFonts w:eastAsiaTheme="minorHAnsi"/>
      <w:lang w:eastAsia="en-US"/>
    </w:rPr>
  </w:style>
  <w:style w:type="paragraph" w:customStyle="1" w:styleId="E3CE70F6CB1E4ED69D41DF21DFC1687B">
    <w:name w:val="E3CE70F6CB1E4ED69D41DF21DFC1687B"/>
    <w:rsid w:val="00C1133F"/>
    <w:rPr>
      <w:rFonts w:eastAsiaTheme="minorHAnsi"/>
      <w:lang w:eastAsia="en-US"/>
    </w:rPr>
  </w:style>
  <w:style w:type="paragraph" w:customStyle="1" w:styleId="25CE1928E1D440CBB68A63D53529A2F927">
    <w:name w:val="25CE1928E1D440CBB68A63D53529A2F927"/>
    <w:rsid w:val="00C1133F"/>
    <w:rPr>
      <w:rFonts w:eastAsiaTheme="minorHAnsi"/>
      <w:lang w:eastAsia="en-US"/>
    </w:rPr>
  </w:style>
  <w:style w:type="paragraph" w:customStyle="1" w:styleId="D02E8C85F0154B108B926E70730DECF227">
    <w:name w:val="D02E8C85F0154B108B926E70730DECF227"/>
    <w:rsid w:val="00C1133F"/>
    <w:rPr>
      <w:rFonts w:eastAsiaTheme="minorHAnsi"/>
      <w:lang w:eastAsia="en-US"/>
    </w:rPr>
  </w:style>
  <w:style w:type="paragraph" w:customStyle="1" w:styleId="BD09111729E54F4CB8A34E9DAB5AE8E427">
    <w:name w:val="BD09111729E54F4CB8A34E9DAB5AE8E427"/>
    <w:rsid w:val="00C1133F"/>
    <w:rPr>
      <w:rFonts w:eastAsiaTheme="minorHAnsi"/>
      <w:lang w:eastAsia="en-US"/>
    </w:rPr>
  </w:style>
  <w:style w:type="paragraph" w:customStyle="1" w:styleId="AC5322D729A04A08B81B7E9A513A7745">
    <w:name w:val="AC5322D729A04A08B81B7E9A513A7745"/>
    <w:rsid w:val="008211FE"/>
  </w:style>
  <w:style w:type="paragraph" w:customStyle="1" w:styleId="14C8B8CD500B4E01ACA3477D57493403">
    <w:name w:val="14C8B8CD500B4E01ACA3477D57493403"/>
    <w:rsid w:val="008211FE"/>
  </w:style>
  <w:style w:type="paragraph" w:customStyle="1" w:styleId="3E7494CAD9824E7FB5E40F112054CC18">
    <w:name w:val="3E7494CAD9824E7FB5E40F112054CC18"/>
    <w:rsid w:val="008211FE"/>
  </w:style>
  <w:style w:type="paragraph" w:customStyle="1" w:styleId="36C881F76E614D478BB2F2BCE2F3DF63">
    <w:name w:val="36C881F76E614D478BB2F2BCE2F3DF63"/>
    <w:rsid w:val="008211FE"/>
  </w:style>
  <w:style w:type="paragraph" w:customStyle="1" w:styleId="0422282E23AE4BC5B83CCB7C8920F704">
    <w:name w:val="0422282E23AE4BC5B83CCB7C8920F704"/>
    <w:rsid w:val="008211FE"/>
  </w:style>
  <w:style w:type="paragraph" w:customStyle="1" w:styleId="0422282E23AE4BC5B83CCB7C8920F7041">
    <w:name w:val="0422282E23AE4BC5B83CCB7C8920F7041"/>
    <w:rsid w:val="008211FE"/>
    <w:rPr>
      <w:rFonts w:eastAsiaTheme="minorHAnsi"/>
      <w:lang w:eastAsia="en-US"/>
    </w:rPr>
  </w:style>
  <w:style w:type="paragraph" w:customStyle="1" w:styleId="36C881F76E614D478BB2F2BCE2F3DF631">
    <w:name w:val="36C881F76E614D478BB2F2BCE2F3DF631"/>
    <w:rsid w:val="008211FE"/>
    <w:rPr>
      <w:rFonts w:eastAsiaTheme="minorHAnsi"/>
      <w:lang w:eastAsia="en-US"/>
    </w:rPr>
  </w:style>
  <w:style w:type="paragraph" w:customStyle="1" w:styleId="0F7CBE7E6DE34B36A2EA0D784C4D558E30">
    <w:name w:val="0F7CBE7E6DE34B36A2EA0D784C4D558E30"/>
    <w:rsid w:val="008211FE"/>
    <w:rPr>
      <w:rFonts w:eastAsiaTheme="minorHAnsi"/>
      <w:lang w:eastAsia="en-US"/>
    </w:rPr>
  </w:style>
  <w:style w:type="paragraph" w:customStyle="1" w:styleId="C39D1B8E371146AF82C8C47F248AA36330">
    <w:name w:val="C39D1B8E371146AF82C8C47F248AA36330"/>
    <w:rsid w:val="008211FE"/>
    <w:rPr>
      <w:rFonts w:eastAsiaTheme="minorHAnsi"/>
      <w:lang w:eastAsia="en-US"/>
    </w:rPr>
  </w:style>
  <w:style w:type="paragraph" w:customStyle="1" w:styleId="40BFADC037F94FDAAD95BFF7AFA9477728">
    <w:name w:val="40BFADC037F94FDAAD95BFF7AFA9477728"/>
    <w:rsid w:val="008211FE"/>
    <w:rPr>
      <w:rFonts w:eastAsiaTheme="minorHAnsi"/>
      <w:lang w:eastAsia="en-US"/>
    </w:rPr>
  </w:style>
  <w:style w:type="paragraph" w:customStyle="1" w:styleId="1E3598A36A2F4675B4687FEC2EA792D231">
    <w:name w:val="1E3598A36A2F4675B4687FEC2EA792D231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31">
    <w:name w:val="47D789F3540F4E68A7BF3DAAA50570EB31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31">
    <w:name w:val="F1EBE82BEE1641C79F0DD3EE82E444A031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30">
    <w:name w:val="3DBC83F3AFA54245A5CDD42D2FFD75B330"/>
    <w:rsid w:val="008211FE"/>
    <w:rPr>
      <w:rFonts w:eastAsiaTheme="minorHAnsi"/>
      <w:lang w:eastAsia="en-US"/>
    </w:rPr>
  </w:style>
  <w:style w:type="paragraph" w:customStyle="1" w:styleId="92744FBC6D97465ABC8568947B4EBCD330">
    <w:name w:val="92744FBC6D97465ABC8568947B4EBCD330"/>
    <w:rsid w:val="008211FE"/>
    <w:rPr>
      <w:rFonts w:eastAsiaTheme="minorHAnsi"/>
      <w:lang w:eastAsia="en-US"/>
    </w:rPr>
  </w:style>
  <w:style w:type="paragraph" w:customStyle="1" w:styleId="D23B39F5BF78483D872959208477A7AA30">
    <w:name w:val="D23B39F5BF78483D872959208477A7AA30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30">
    <w:name w:val="2CEF1B0FE1E5461DBAD72CFBFCA67E9730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30">
    <w:name w:val="97294AED0D7445BABE1F28E24332551030"/>
    <w:rsid w:val="008211FE"/>
    <w:rPr>
      <w:rFonts w:eastAsiaTheme="minorHAnsi"/>
      <w:lang w:eastAsia="en-US"/>
    </w:rPr>
  </w:style>
  <w:style w:type="paragraph" w:customStyle="1" w:styleId="823CE891EBC4482998C98BA655FE577F4">
    <w:name w:val="823CE891EBC4482998C98BA655FE577F4"/>
    <w:rsid w:val="008211FE"/>
    <w:rPr>
      <w:rFonts w:eastAsiaTheme="minorHAnsi"/>
      <w:lang w:eastAsia="en-US"/>
    </w:rPr>
  </w:style>
  <w:style w:type="paragraph" w:customStyle="1" w:styleId="E3CE70F6CB1E4ED69D41DF21DFC1687B1">
    <w:name w:val="E3CE70F6CB1E4ED69D41DF21DFC1687B1"/>
    <w:rsid w:val="008211FE"/>
    <w:rPr>
      <w:rFonts w:eastAsiaTheme="minorHAnsi"/>
      <w:lang w:eastAsia="en-US"/>
    </w:rPr>
  </w:style>
  <w:style w:type="paragraph" w:customStyle="1" w:styleId="25CE1928E1D440CBB68A63D53529A2F928">
    <w:name w:val="25CE1928E1D440CBB68A63D53529A2F928"/>
    <w:rsid w:val="008211FE"/>
    <w:rPr>
      <w:rFonts w:eastAsiaTheme="minorHAnsi"/>
      <w:lang w:eastAsia="en-US"/>
    </w:rPr>
  </w:style>
  <w:style w:type="paragraph" w:customStyle="1" w:styleId="D02E8C85F0154B108B926E70730DECF228">
    <w:name w:val="D02E8C85F0154B108B926E70730DECF228"/>
    <w:rsid w:val="008211FE"/>
    <w:rPr>
      <w:rFonts w:eastAsiaTheme="minorHAnsi"/>
      <w:lang w:eastAsia="en-US"/>
    </w:rPr>
  </w:style>
  <w:style w:type="paragraph" w:customStyle="1" w:styleId="BD09111729E54F4CB8A34E9DAB5AE8E428">
    <w:name w:val="BD09111729E54F4CB8A34E9DAB5AE8E428"/>
    <w:rsid w:val="008211FE"/>
    <w:rPr>
      <w:rFonts w:eastAsiaTheme="minorHAnsi"/>
      <w:lang w:eastAsia="en-US"/>
    </w:rPr>
  </w:style>
  <w:style w:type="paragraph" w:customStyle="1" w:styleId="851A25A69F4D4475ABE60480AC13CF16">
    <w:name w:val="851A25A69F4D4475ABE60480AC13CF16"/>
    <w:rsid w:val="008211FE"/>
  </w:style>
  <w:style w:type="paragraph" w:customStyle="1" w:styleId="050F5164340049D1A69E47A9DBAA8F38">
    <w:name w:val="050F5164340049D1A69E47A9DBAA8F38"/>
    <w:rsid w:val="008211FE"/>
  </w:style>
  <w:style w:type="paragraph" w:customStyle="1" w:styleId="0422282E23AE4BC5B83CCB7C8920F7042">
    <w:name w:val="0422282E23AE4BC5B83CCB7C8920F7042"/>
    <w:rsid w:val="008211FE"/>
    <w:rPr>
      <w:rFonts w:eastAsiaTheme="minorHAnsi"/>
      <w:lang w:eastAsia="en-US"/>
    </w:rPr>
  </w:style>
  <w:style w:type="paragraph" w:customStyle="1" w:styleId="36C881F76E614D478BB2F2BCE2F3DF632">
    <w:name w:val="36C881F76E614D478BB2F2BCE2F3DF632"/>
    <w:rsid w:val="008211FE"/>
    <w:rPr>
      <w:rFonts w:eastAsiaTheme="minorHAnsi"/>
      <w:lang w:eastAsia="en-US"/>
    </w:rPr>
  </w:style>
  <w:style w:type="paragraph" w:customStyle="1" w:styleId="0F7CBE7E6DE34B36A2EA0D784C4D558E31">
    <w:name w:val="0F7CBE7E6DE34B36A2EA0D784C4D558E31"/>
    <w:rsid w:val="008211FE"/>
    <w:rPr>
      <w:rFonts w:eastAsiaTheme="minorHAnsi"/>
      <w:lang w:eastAsia="en-US"/>
    </w:rPr>
  </w:style>
  <w:style w:type="paragraph" w:customStyle="1" w:styleId="C39D1B8E371146AF82C8C47F248AA36331">
    <w:name w:val="C39D1B8E371146AF82C8C47F248AA36331"/>
    <w:rsid w:val="008211FE"/>
    <w:rPr>
      <w:rFonts w:eastAsiaTheme="minorHAnsi"/>
      <w:lang w:eastAsia="en-US"/>
    </w:rPr>
  </w:style>
  <w:style w:type="paragraph" w:customStyle="1" w:styleId="851A25A69F4D4475ABE60480AC13CF161">
    <w:name w:val="851A25A69F4D4475ABE60480AC13CF161"/>
    <w:rsid w:val="008211FE"/>
    <w:rPr>
      <w:rFonts w:eastAsiaTheme="minorHAnsi"/>
      <w:lang w:eastAsia="en-US"/>
    </w:rPr>
  </w:style>
  <w:style w:type="paragraph" w:customStyle="1" w:styleId="050F5164340049D1A69E47A9DBAA8F381">
    <w:name w:val="050F5164340049D1A69E47A9DBAA8F381"/>
    <w:rsid w:val="008211FE"/>
    <w:rPr>
      <w:rFonts w:eastAsiaTheme="minorHAnsi"/>
      <w:lang w:eastAsia="en-US"/>
    </w:rPr>
  </w:style>
  <w:style w:type="paragraph" w:customStyle="1" w:styleId="40BFADC037F94FDAAD95BFF7AFA9477729">
    <w:name w:val="40BFADC037F94FDAAD95BFF7AFA9477729"/>
    <w:rsid w:val="008211FE"/>
    <w:rPr>
      <w:rFonts w:eastAsiaTheme="minorHAnsi"/>
      <w:lang w:eastAsia="en-US"/>
    </w:rPr>
  </w:style>
  <w:style w:type="paragraph" w:customStyle="1" w:styleId="1E3598A36A2F4675B4687FEC2EA792D232">
    <w:name w:val="1E3598A36A2F4675B4687FEC2EA792D232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32">
    <w:name w:val="47D789F3540F4E68A7BF3DAAA50570EB32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32">
    <w:name w:val="F1EBE82BEE1641C79F0DD3EE82E444A032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31">
    <w:name w:val="3DBC83F3AFA54245A5CDD42D2FFD75B331"/>
    <w:rsid w:val="008211FE"/>
    <w:rPr>
      <w:rFonts w:eastAsiaTheme="minorHAnsi"/>
      <w:lang w:eastAsia="en-US"/>
    </w:rPr>
  </w:style>
  <w:style w:type="paragraph" w:customStyle="1" w:styleId="92744FBC6D97465ABC8568947B4EBCD331">
    <w:name w:val="92744FBC6D97465ABC8568947B4EBCD331"/>
    <w:rsid w:val="008211FE"/>
    <w:rPr>
      <w:rFonts w:eastAsiaTheme="minorHAnsi"/>
      <w:lang w:eastAsia="en-US"/>
    </w:rPr>
  </w:style>
  <w:style w:type="paragraph" w:customStyle="1" w:styleId="D23B39F5BF78483D872959208477A7AA31">
    <w:name w:val="D23B39F5BF78483D872959208477A7AA31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31">
    <w:name w:val="2CEF1B0FE1E5461DBAD72CFBFCA67E9731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31">
    <w:name w:val="97294AED0D7445BABE1F28E24332551031"/>
    <w:rsid w:val="008211FE"/>
    <w:rPr>
      <w:rFonts w:eastAsiaTheme="minorHAnsi"/>
      <w:lang w:eastAsia="en-US"/>
    </w:rPr>
  </w:style>
  <w:style w:type="paragraph" w:customStyle="1" w:styleId="823CE891EBC4482998C98BA655FE577F5">
    <w:name w:val="823CE891EBC4482998C98BA655FE577F5"/>
    <w:rsid w:val="008211FE"/>
    <w:rPr>
      <w:rFonts w:eastAsiaTheme="minorHAnsi"/>
      <w:lang w:eastAsia="en-US"/>
    </w:rPr>
  </w:style>
  <w:style w:type="paragraph" w:customStyle="1" w:styleId="E3CE70F6CB1E4ED69D41DF21DFC1687B2">
    <w:name w:val="E3CE70F6CB1E4ED69D41DF21DFC1687B2"/>
    <w:rsid w:val="008211FE"/>
    <w:rPr>
      <w:rFonts w:eastAsiaTheme="minorHAnsi"/>
      <w:lang w:eastAsia="en-US"/>
    </w:rPr>
  </w:style>
  <w:style w:type="paragraph" w:customStyle="1" w:styleId="25CE1928E1D440CBB68A63D53529A2F929">
    <w:name w:val="25CE1928E1D440CBB68A63D53529A2F929"/>
    <w:rsid w:val="008211FE"/>
    <w:rPr>
      <w:rFonts w:eastAsiaTheme="minorHAnsi"/>
      <w:lang w:eastAsia="en-US"/>
    </w:rPr>
  </w:style>
  <w:style w:type="paragraph" w:customStyle="1" w:styleId="D02E8C85F0154B108B926E70730DECF229">
    <w:name w:val="D02E8C85F0154B108B926E70730DECF229"/>
    <w:rsid w:val="008211FE"/>
    <w:rPr>
      <w:rFonts w:eastAsiaTheme="minorHAnsi"/>
      <w:lang w:eastAsia="en-US"/>
    </w:rPr>
  </w:style>
  <w:style w:type="paragraph" w:customStyle="1" w:styleId="BD09111729E54F4CB8A34E9DAB5AE8E429">
    <w:name w:val="BD09111729E54F4CB8A34E9DAB5AE8E429"/>
    <w:rsid w:val="008211FE"/>
    <w:rPr>
      <w:rFonts w:eastAsiaTheme="minorHAnsi"/>
      <w:lang w:eastAsia="en-US"/>
    </w:rPr>
  </w:style>
  <w:style w:type="paragraph" w:customStyle="1" w:styleId="9A3C1A76FBFC48B790A34882DD656B21">
    <w:name w:val="9A3C1A76FBFC48B790A34882DD656B21"/>
    <w:rsid w:val="008211FE"/>
  </w:style>
  <w:style w:type="paragraph" w:customStyle="1" w:styleId="6042143B4F0948D48D0AA102DEA50C83">
    <w:name w:val="6042143B4F0948D48D0AA102DEA50C83"/>
    <w:rsid w:val="008211FE"/>
  </w:style>
  <w:style w:type="paragraph" w:customStyle="1" w:styleId="002723FEB0EC4864A219944BBEA1C1EB">
    <w:name w:val="002723FEB0EC4864A219944BBEA1C1EB"/>
    <w:rsid w:val="008211FE"/>
  </w:style>
  <w:style w:type="paragraph" w:customStyle="1" w:styleId="83D9FFE4C0CF4FB0A81155B73AE1C9E3">
    <w:name w:val="83D9FFE4C0CF4FB0A81155B73AE1C9E3"/>
    <w:rsid w:val="008211FE"/>
  </w:style>
  <w:style w:type="paragraph" w:customStyle="1" w:styleId="F454670BEED044879B21769318F81BD7">
    <w:name w:val="F454670BEED044879B21769318F81BD7"/>
    <w:rsid w:val="008211FE"/>
  </w:style>
  <w:style w:type="paragraph" w:customStyle="1" w:styleId="910B5EF399404C618DB8398F3787545F">
    <w:name w:val="910B5EF399404C618DB8398F3787545F"/>
    <w:rsid w:val="008211FE"/>
  </w:style>
  <w:style w:type="paragraph" w:customStyle="1" w:styleId="993F81AF8D164DDB96B02B28BD0869C0">
    <w:name w:val="993F81AF8D164DDB96B02B28BD0869C0"/>
    <w:rsid w:val="008211FE"/>
  </w:style>
  <w:style w:type="paragraph" w:customStyle="1" w:styleId="56CCC3C247524322A30D58BB43609734">
    <w:name w:val="56CCC3C247524322A30D58BB43609734"/>
    <w:rsid w:val="008211FE"/>
  </w:style>
  <w:style w:type="paragraph" w:customStyle="1" w:styleId="85146DE83459407092D605AEBB18F899">
    <w:name w:val="85146DE83459407092D605AEBB18F899"/>
    <w:rsid w:val="008211FE"/>
  </w:style>
  <w:style w:type="paragraph" w:customStyle="1" w:styleId="0422282E23AE4BC5B83CCB7C8920F7043">
    <w:name w:val="0422282E23AE4BC5B83CCB7C8920F7043"/>
    <w:rsid w:val="008211FE"/>
    <w:rPr>
      <w:rFonts w:eastAsiaTheme="minorHAnsi"/>
      <w:lang w:eastAsia="en-US"/>
    </w:rPr>
  </w:style>
  <w:style w:type="paragraph" w:customStyle="1" w:styleId="36C881F76E614D478BB2F2BCE2F3DF633">
    <w:name w:val="36C881F76E614D478BB2F2BCE2F3DF633"/>
    <w:rsid w:val="008211FE"/>
    <w:rPr>
      <w:rFonts w:eastAsiaTheme="minorHAnsi"/>
      <w:lang w:eastAsia="en-US"/>
    </w:rPr>
  </w:style>
  <w:style w:type="paragraph" w:customStyle="1" w:styleId="0F7CBE7E6DE34B36A2EA0D784C4D558E32">
    <w:name w:val="0F7CBE7E6DE34B36A2EA0D784C4D558E32"/>
    <w:rsid w:val="008211FE"/>
    <w:rPr>
      <w:rFonts w:eastAsiaTheme="minorHAnsi"/>
      <w:lang w:eastAsia="en-US"/>
    </w:rPr>
  </w:style>
  <w:style w:type="paragraph" w:customStyle="1" w:styleId="C39D1B8E371146AF82C8C47F248AA36332">
    <w:name w:val="C39D1B8E371146AF82C8C47F248AA36332"/>
    <w:rsid w:val="008211FE"/>
    <w:rPr>
      <w:rFonts w:eastAsiaTheme="minorHAnsi"/>
      <w:lang w:eastAsia="en-US"/>
    </w:rPr>
  </w:style>
  <w:style w:type="paragraph" w:customStyle="1" w:styleId="851A25A69F4D4475ABE60480AC13CF162">
    <w:name w:val="851A25A69F4D4475ABE60480AC13CF162"/>
    <w:rsid w:val="008211FE"/>
    <w:rPr>
      <w:rFonts w:eastAsiaTheme="minorHAnsi"/>
      <w:lang w:eastAsia="en-US"/>
    </w:rPr>
  </w:style>
  <w:style w:type="paragraph" w:customStyle="1" w:styleId="050F5164340049D1A69E47A9DBAA8F382">
    <w:name w:val="050F5164340049D1A69E47A9DBAA8F382"/>
    <w:rsid w:val="008211FE"/>
    <w:rPr>
      <w:rFonts w:eastAsiaTheme="minorHAnsi"/>
      <w:lang w:eastAsia="en-US"/>
    </w:rPr>
  </w:style>
  <w:style w:type="paragraph" w:customStyle="1" w:styleId="F454670BEED044879B21769318F81BD71">
    <w:name w:val="F454670BEED044879B21769318F81BD71"/>
    <w:rsid w:val="008211FE"/>
    <w:rPr>
      <w:rFonts w:eastAsiaTheme="minorHAnsi"/>
      <w:lang w:eastAsia="en-US"/>
    </w:rPr>
  </w:style>
  <w:style w:type="paragraph" w:customStyle="1" w:styleId="910B5EF399404C618DB8398F3787545F1">
    <w:name w:val="910B5EF399404C618DB8398F3787545F1"/>
    <w:rsid w:val="008211FE"/>
    <w:rPr>
      <w:rFonts w:eastAsiaTheme="minorHAnsi"/>
      <w:lang w:eastAsia="en-US"/>
    </w:rPr>
  </w:style>
  <w:style w:type="paragraph" w:customStyle="1" w:styleId="993F81AF8D164DDB96B02B28BD0869C01">
    <w:name w:val="993F81AF8D164DDB96B02B28BD0869C01"/>
    <w:rsid w:val="008211FE"/>
    <w:rPr>
      <w:rFonts w:eastAsiaTheme="minorHAnsi"/>
      <w:lang w:eastAsia="en-US"/>
    </w:rPr>
  </w:style>
  <w:style w:type="paragraph" w:customStyle="1" w:styleId="56CCC3C247524322A30D58BB436097341">
    <w:name w:val="56CCC3C247524322A30D58BB436097341"/>
    <w:rsid w:val="008211FE"/>
    <w:rPr>
      <w:rFonts w:eastAsiaTheme="minorHAnsi"/>
      <w:lang w:eastAsia="en-US"/>
    </w:rPr>
  </w:style>
  <w:style w:type="paragraph" w:customStyle="1" w:styleId="85146DE83459407092D605AEBB18F8991">
    <w:name w:val="85146DE83459407092D605AEBB18F8991"/>
    <w:rsid w:val="008211FE"/>
    <w:rPr>
      <w:rFonts w:eastAsiaTheme="minorHAnsi"/>
      <w:lang w:eastAsia="en-US"/>
    </w:rPr>
  </w:style>
  <w:style w:type="paragraph" w:customStyle="1" w:styleId="97294AED0D7445BABE1F28E24332551032">
    <w:name w:val="97294AED0D7445BABE1F28E24332551032"/>
    <w:rsid w:val="008211FE"/>
    <w:rPr>
      <w:rFonts w:eastAsiaTheme="minorHAnsi"/>
      <w:lang w:eastAsia="en-US"/>
    </w:rPr>
  </w:style>
  <w:style w:type="paragraph" w:customStyle="1" w:styleId="823CE891EBC4482998C98BA655FE577F6">
    <w:name w:val="823CE891EBC4482998C98BA655FE577F6"/>
    <w:rsid w:val="008211FE"/>
    <w:rPr>
      <w:rFonts w:eastAsiaTheme="minorHAnsi"/>
      <w:lang w:eastAsia="en-US"/>
    </w:rPr>
  </w:style>
  <w:style w:type="paragraph" w:customStyle="1" w:styleId="E3CE70F6CB1E4ED69D41DF21DFC1687B3">
    <w:name w:val="E3CE70F6CB1E4ED69D41DF21DFC1687B3"/>
    <w:rsid w:val="008211FE"/>
    <w:rPr>
      <w:rFonts w:eastAsiaTheme="minorHAnsi"/>
      <w:lang w:eastAsia="en-US"/>
    </w:rPr>
  </w:style>
  <w:style w:type="paragraph" w:customStyle="1" w:styleId="25CE1928E1D440CBB68A63D53529A2F930">
    <w:name w:val="25CE1928E1D440CBB68A63D53529A2F930"/>
    <w:rsid w:val="008211FE"/>
    <w:rPr>
      <w:rFonts w:eastAsiaTheme="minorHAnsi"/>
      <w:lang w:eastAsia="en-US"/>
    </w:rPr>
  </w:style>
  <w:style w:type="paragraph" w:customStyle="1" w:styleId="D02E8C85F0154B108B926E70730DECF230">
    <w:name w:val="D02E8C85F0154B108B926E70730DECF230"/>
    <w:rsid w:val="008211FE"/>
    <w:rPr>
      <w:rFonts w:eastAsiaTheme="minorHAnsi"/>
      <w:lang w:eastAsia="en-US"/>
    </w:rPr>
  </w:style>
  <w:style w:type="paragraph" w:customStyle="1" w:styleId="BD09111729E54F4CB8A34E9DAB5AE8E430">
    <w:name w:val="BD09111729E54F4CB8A34E9DAB5AE8E430"/>
    <w:rsid w:val="008211FE"/>
    <w:rPr>
      <w:rFonts w:eastAsiaTheme="minorHAnsi"/>
      <w:lang w:eastAsia="en-US"/>
    </w:rPr>
  </w:style>
  <w:style w:type="paragraph" w:customStyle="1" w:styleId="0F953AA2D71E433E9866730797F20790">
    <w:name w:val="0F953AA2D71E433E9866730797F20790"/>
    <w:rsid w:val="008211FE"/>
  </w:style>
  <w:style w:type="paragraph" w:customStyle="1" w:styleId="F2961D50CF1B4773BF11C6948596F542">
    <w:name w:val="F2961D50CF1B4773BF11C6948596F542"/>
    <w:rsid w:val="008211FE"/>
  </w:style>
  <w:style w:type="paragraph" w:customStyle="1" w:styleId="D188CF5E962142B68A8310CFDD52D489">
    <w:name w:val="D188CF5E962142B68A8310CFDD52D489"/>
    <w:rsid w:val="008211FE"/>
  </w:style>
  <w:style w:type="paragraph" w:customStyle="1" w:styleId="E58B28D857E548FC93A78DF1097BF5AE">
    <w:name w:val="E58B28D857E548FC93A78DF1097BF5AE"/>
    <w:rsid w:val="008211FE"/>
  </w:style>
  <w:style w:type="paragraph" w:customStyle="1" w:styleId="C35086ECC55D478389BCEE758E0B55FF">
    <w:name w:val="C35086ECC55D478389BCEE758E0B55FF"/>
    <w:rsid w:val="008211FE"/>
  </w:style>
  <w:style w:type="paragraph" w:customStyle="1" w:styleId="CC6ACF6FF923417AB7FF247E49870EBD">
    <w:name w:val="CC6ACF6FF923417AB7FF247E49870EBD"/>
    <w:rsid w:val="008211FE"/>
  </w:style>
  <w:style w:type="paragraph" w:customStyle="1" w:styleId="E9104D1266AC40F8B70ECC1EB576762A">
    <w:name w:val="E9104D1266AC40F8B70ECC1EB576762A"/>
    <w:rsid w:val="008211FE"/>
  </w:style>
  <w:style w:type="paragraph" w:customStyle="1" w:styleId="24B9CC80B4BE4D5B90ACAAD8E24662FB">
    <w:name w:val="24B9CC80B4BE4D5B90ACAAD8E24662FB"/>
    <w:rsid w:val="008211FE"/>
  </w:style>
  <w:style w:type="paragraph" w:customStyle="1" w:styleId="F1C651094FB6493198175022618DF763">
    <w:name w:val="F1C651094FB6493198175022618DF763"/>
    <w:rsid w:val="008211FE"/>
  </w:style>
  <w:style w:type="paragraph" w:customStyle="1" w:styleId="80EB13AD0547460B824C2F984A1F6197">
    <w:name w:val="80EB13AD0547460B824C2F984A1F6197"/>
    <w:rsid w:val="008211FE"/>
  </w:style>
  <w:style w:type="paragraph" w:customStyle="1" w:styleId="2528007D9F04485A8123EDECC9946CAA">
    <w:name w:val="2528007D9F04485A8123EDECC9946CAA"/>
    <w:rsid w:val="008211FE"/>
  </w:style>
  <w:style w:type="paragraph" w:customStyle="1" w:styleId="9E9FF4B024E0420CB2B8DC15B0CEE505">
    <w:name w:val="9E9FF4B024E0420CB2B8DC15B0CEE505"/>
    <w:rsid w:val="008211FE"/>
  </w:style>
  <w:style w:type="paragraph" w:customStyle="1" w:styleId="1B0F1FE286FB40B5AF1DD391A9FC8AC3">
    <w:name w:val="1B0F1FE286FB40B5AF1DD391A9FC8AC3"/>
    <w:rsid w:val="008211FE"/>
  </w:style>
  <w:style w:type="paragraph" w:customStyle="1" w:styleId="41A68FF1D833497194D1558F63B4D275">
    <w:name w:val="41A68FF1D833497194D1558F63B4D275"/>
    <w:rsid w:val="008211FE"/>
  </w:style>
  <w:style w:type="paragraph" w:customStyle="1" w:styleId="B1C1A50E98B64AA9AAE734CF694CBA78">
    <w:name w:val="B1C1A50E98B64AA9AAE734CF694CBA78"/>
    <w:rsid w:val="008211FE"/>
  </w:style>
  <w:style w:type="paragraph" w:customStyle="1" w:styleId="9B372EEB26734CA7A002D06E4071CE5D">
    <w:name w:val="9B372EEB26734CA7A002D06E4071CE5D"/>
    <w:rsid w:val="008211FE"/>
  </w:style>
  <w:style w:type="paragraph" w:customStyle="1" w:styleId="4F8434E6BA57456080D791A8FAF52791">
    <w:name w:val="4F8434E6BA57456080D791A8FAF52791"/>
    <w:rsid w:val="008211FE"/>
  </w:style>
  <w:style w:type="paragraph" w:customStyle="1" w:styleId="D4EAE2E3D90645D3B5765314AB303D1D">
    <w:name w:val="D4EAE2E3D90645D3B5765314AB303D1D"/>
    <w:rsid w:val="008211FE"/>
  </w:style>
  <w:style w:type="paragraph" w:customStyle="1" w:styleId="42C41860D3A345BE9EDEE1F03D7A861F">
    <w:name w:val="42C41860D3A345BE9EDEE1F03D7A861F"/>
    <w:rsid w:val="008211FE"/>
  </w:style>
  <w:style w:type="paragraph" w:customStyle="1" w:styleId="B7110A8DFABA414CB62C88DFED0584A1">
    <w:name w:val="B7110A8DFABA414CB62C88DFED0584A1"/>
    <w:rsid w:val="008211FE"/>
  </w:style>
  <w:style w:type="paragraph" w:customStyle="1" w:styleId="DC389FDAC0B84724830073CAB633695D">
    <w:name w:val="DC389FDAC0B84724830073CAB633695D"/>
    <w:rsid w:val="008211FE"/>
  </w:style>
  <w:style w:type="paragraph" w:customStyle="1" w:styleId="B14F49B26A434834ADD5FAC877ABA164">
    <w:name w:val="B14F49B26A434834ADD5FAC877ABA164"/>
    <w:rsid w:val="008211FE"/>
  </w:style>
  <w:style w:type="paragraph" w:customStyle="1" w:styleId="000B454B39284083A31069CD82D5B8AD">
    <w:name w:val="000B454B39284083A31069CD82D5B8AD"/>
    <w:rsid w:val="008211FE"/>
  </w:style>
  <w:style w:type="paragraph" w:customStyle="1" w:styleId="533ACDC92E6848FCBBBDDED13C4DA151">
    <w:name w:val="533ACDC92E6848FCBBBDDED13C4DA151"/>
    <w:rsid w:val="008211FE"/>
  </w:style>
  <w:style w:type="paragraph" w:customStyle="1" w:styleId="4B8940E6FFAA4EDDA94662B7A1679113">
    <w:name w:val="4B8940E6FFAA4EDDA94662B7A1679113"/>
    <w:rsid w:val="008211FE"/>
  </w:style>
  <w:style w:type="paragraph" w:customStyle="1" w:styleId="CF39375171B345FC9D601D670E07AE5E">
    <w:name w:val="CF39375171B345FC9D601D670E07AE5E"/>
    <w:rsid w:val="008211FE"/>
  </w:style>
  <w:style w:type="paragraph" w:customStyle="1" w:styleId="DCA4F8C5B6E54B918D55B2EC159DF58A">
    <w:name w:val="DCA4F8C5B6E54B918D55B2EC159DF58A"/>
    <w:rsid w:val="008211FE"/>
  </w:style>
  <w:style w:type="paragraph" w:customStyle="1" w:styleId="B9D0CECCDCAC4622A369B30461489394">
    <w:name w:val="B9D0CECCDCAC4622A369B30461489394"/>
    <w:rsid w:val="008211FE"/>
  </w:style>
  <w:style w:type="paragraph" w:customStyle="1" w:styleId="A3DEE1E76E0546B0A496147476DFAF7A">
    <w:name w:val="A3DEE1E76E0546B0A496147476DFAF7A"/>
    <w:rsid w:val="008211FE"/>
  </w:style>
  <w:style w:type="paragraph" w:customStyle="1" w:styleId="66D78DC91D3B49E3BE1E5241816045FF">
    <w:name w:val="66D78DC91D3B49E3BE1E5241816045FF"/>
    <w:rsid w:val="008211FE"/>
  </w:style>
  <w:style w:type="paragraph" w:customStyle="1" w:styleId="B82D2457BC8342EAA9647EDA654CC3A0">
    <w:name w:val="B82D2457BC8342EAA9647EDA654CC3A0"/>
    <w:rsid w:val="008211FE"/>
  </w:style>
  <w:style w:type="paragraph" w:customStyle="1" w:styleId="434231CC82644938B681CD7316C182B5">
    <w:name w:val="434231CC82644938B681CD7316C182B5"/>
    <w:rsid w:val="008211FE"/>
  </w:style>
  <w:style w:type="paragraph" w:customStyle="1" w:styleId="B69E5C2451D94D5D89B1F3D2D2C6F118">
    <w:name w:val="B69E5C2451D94D5D89B1F3D2D2C6F118"/>
    <w:rsid w:val="008211FE"/>
  </w:style>
  <w:style w:type="paragraph" w:customStyle="1" w:styleId="FE74F78F4C0C440EB53C5D04620163D6">
    <w:name w:val="FE74F78F4C0C440EB53C5D04620163D6"/>
    <w:rsid w:val="008211FE"/>
  </w:style>
  <w:style w:type="paragraph" w:customStyle="1" w:styleId="7C58762DE7434CB582BA41D65DBDBB17">
    <w:name w:val="7C58762DE7434CB582BA41D65DBDBB17"/>
    <w:rsid w:val="008211FE"/>
  </w:style>
  <w:style w:type="paragraph" w:customStyle="1" w:styleId="B6C8A44C22E64B589B75AA32E2996E02">
    <w:name w:val="B6C8A44C22E64B589B75AA32E2996E02"/>
    <w:rsid w:val="008211FE"/>
  </w:style>
  <w:style w:type="paragraph" w:customStyle="1" w:styleId="BE71D49241BE4F7086B6C5BDB0271074">
    <w:name w:val="BE71D49241BE4F7086B6C5BDB0271074"/>
    <w:rsid w:val="008211FE"/>
  </w:style>
  <w:style w:type="paragraph" w:customStyle="1" w:styleId="C78D674A66C544DFBBBB1A6269AB6487">
    <w:name w:val="C78D674A66C544DFBBBB1A6269AB6487"/>
    <w:rsid w:val="008211FE"/>
  </w:style>
  <w:style w:type="paragraph" w:customStyle="1" w:styleId="34D5E5F9E3944EECB72F5ADBE4FCE8B9">
    <w:name w:val="34D5E5F9E3944EECB72F5ADBE4FCE8B9"/>
    <w:rsid w:val="008211FE"/>
  </w:style>
  <w:style w:type="paragraph" w:customStyle="1" w:styleId="13B932A0F40645CEAA02540BF8FB1979">
    <w:name w:val="13B932A0F40645CEAA02540BF8FB1979"/>
    <w:rsid w:val="008211FE"/>
  </w:style>
  <w:style w:type="paragraph" w:customStyle="1" w:styleId="86B03FF0BE25403F991D16FC6C0C319B">
    <w:name w:val="86B03FF0BE25403F991D16FC6C0C319B"/>
    <w:rsid w:val="008211FE"/>
  </w:style>
  <w:style w:type="paragraph" w:customStyle="1" w:styleId="2A687AA2E58448BC8B187CB945EDEB1D">
    <w:name w:val="2A687AA2E58448BC8B187CB945EDEB1D"/>
    <w:rsid w:val="008211FE"/>
  </w:style>
  <w:style w:type="paragraph" w:customStyle="1" w:styleId="0E6D56D5C9E44768BDB25B7457E07835">
    <w:name w:val="0E6D56D5C9E44768BDB25B7457E07835"/>
    <w:rsid w:val="008211FE"/>
  </w:style>
  <w:style w:type="paragraph" w:customStyle="1" w:styleId="1D8A6C51BB874E1EA53272A8EA547496">
    <w:name w:val="1D8A6C51BB874E1EA53272A8EA547496"/>
    <w:rsid w:val="008211FE"/>
  </w:style>
  <w:style w:type="paragraph" w:customStyle="1" w:styleId="0422282E23AE4BC5B83CCB7C8920F7044">
    <w:name w:val="0422282E23AE4BC5B83CCB7C8920F7044"/>
    <w:rsid w:val="008211FE"/>
    <w:rPr>
      <w:rFonts w:eastAsiaTheme="minorHAnsi"/>
      <w:lang w:eastAsia="en-US"/>
    </w:rPr>
  </w:style>
  <w:style w:type="paragraph" w:customStyle="1" w:styleId="36C881F76E614D478BB2F2BCE2F3DF634">
    <w:name w:val="36C881F76E614D478BB2F2BCE2F3DF634"/>
    <w:rsid w:val="008211FE"/>
    <w:rPr>
      <w:rFonts w:eastAsiaTheme="minorHAnsi"/>
      <w:lang w:eastAsia="en-US"/>
    </w:rPr>
  </w:style>
  <w:style w:type="paragraph" w:customStyle="1" w:styleId="0F7CBE7E6DE34B36A2EA0D784C4D558E33">
    <w:name w:val="0F7CBE7E6DE34B36A2EA0D784C4D558E33"/>
    <w:rsid w:val="008211FE"/>
    <w:rPr>
      <w:rFonts w:eastAsiaTheme="minorHAnsi"/>
      <w:lang w:eastAsia="en-US"/>
    </w:rPr>
  </w:style>
  <w:style w:type="paragraph" w:customStyle="1" w:styleId="C39D1B8E371146AF82C8C47F248AA36333">
    <w:name w:val="C39D1B8E371146AF82C8C47F248AA36333"/>
    <w:rsid w:val="008211FE"/>
    <w:rPr>
      <w:rFonts w:eastAsiaTheme="minorHAnsi"/>
      <w:lang w:eastAsia="en-US"/>
    </w:rPr>
  </w:style>
  <w:style w:type="paragraph" w:customStyle="1" w:styleId="851A25A69F4D4475ABE60480AC13CF163">
    <w:name w:val="851A25A69F4D4475ABE60480AC13CF163"/>
    <w:rsid w:val="008211FE"/>
    <w:rPr>
      <w:rFonts w:eastAsiaTheme="minorHAnsi"/>
      <w:lang w:eastAsia="en-US"/>
    </w:rPr>
  </w:style>
  <w:style w:type="paragraph" w:customStyle="1" w:styleId="050F5164340049D1A69E47A9DBAA8F383">
    <w:name w:val="050F5164340049D1A69E47A9DBAA8F383"/>
    <w:rsid w:val="008211FE"/>
    <w:rPr>
      <w:rFonts w:eastAsiaTheme="minorHAnsi"/>
      <w:lang w:eastAsia="en-US"/>
    </w:rPr>
  </w:style>
  <w:style w:type="paragraph" w:customStyle="1" w:styleId="F454670BEED044879B21769318F81BD72">
    <w:name w:val="F454670BEED044879B21769318F81BD72"/>
    <w:rsid w:val="008211FE"/>
    <w:rPr>
      <w:rFonts w:eastAsiaTheme="minorHAnsi"/>
      <w:lang w:eastAsia="en-US"/>
    </w:rPr>
  </w:style>
  <w:style w:type="paragraph" w:customStyle="1" w:styleId="910B5EF399404C618DB8398F3787545F2">
    <w:name w:val="910B5EF399404C618DB8398F3787545F2"/>
    <w:rsid w:val="008211FE"/>
    <w:rPr>
      <w:rFonts w:eastAsiaTheme="minorHAnsi"/>
      <w:lang w:eastAsia="en-US"/>
    </w:rPr>
  </w:style>
  <w:style w:type="paragraph" w:customStyle="1" w:styleId="993F81AF8D164DDB96B02B28BD0869C02">
    <w:name w:val="993F81AF8D164DDB96B02B28BD0869C02"/>
    <w:rsid w:val="008211FE"/>
    <w:rPr>
      <w:rFonts w:eastAsiaTheme="minorHAnsi"/>
      <w:lang w:eastAsia="en-US"/>
    </w:rPr>
  </w:style>
  <w:style w:type="paragraph" w:customStyle="1" w:styleId="56CCC3C247524322A30D58BB436097342">
    <w:name w:val="56CCC3C247524322A30D58BB436097342"/>
    <w:rsid w:val="008211FE"/>
    <w:rPr>
      <w:rFonts w:eastAsiaTheme="minorHAnsi"/>
      <w:lang w:eastAsia="en-US"/>
    </w:rPr>
  </w:style>
  <w:style w:type="paragraph" w:customStyle="1" w:styleId="85146DE83459407092D605AEBB18F8992">
    <w:name w:val="85146DE83459407092D605AEBB18F8992"/>
    <w:rsid w:val="008211FE"/>
    <w:rPr>
      <w:rFonts w:eastAsiaTheme="minorHAnsi"/>
      <w:lang w:eastAsia="en-US"/>
    </w:rPr>
  </w:style>
  <w:style w:type="paragraph" w:customStyle="1" w:styleId="0F953AA2D71E433E9866730797F207901">
    <w:name w:val="0F953AA2D71E433E9866730797F207901"/>
    <w:rsid w:val="008211FE"/>
    <w:rPr>
      <w:rFonts w:eastAsiaTheme="minorHAnsi"/>
      <w:lang w:eastAsia="en-US"/>
    </w:rPr>
  </w:style>
  <w:style w:type="paragraph" w:customStyle="1" w:styleId="F2961D50CF1B4773BF11C6948596F5421">
    <w:name w:val="F2961D50CF1B4773BF11C6948596F5421"/>
    <w:rsid w:val="008211FE"/>
    <w:rPr>
      <w:rFonts w:eastAsiaTheme="minorHAnsi"/>
      <w:lang w:eastAsia="en-US"/>
    </w:rPr>
  </w:style>
  <w:style w:type="paragraph" w:customStyle="1" w:styleId="D188CF5E962142B68A8310CFDD52D4891">
    <w:name w:val="D188CF5E962142B68A8310CFDD52D4891"/>
    <w:rsid w:val="008211FE"/>
    <w:rPr>
      <w:rFonts w:eastAsiaTheme="minorHAnsi"/>
      <w:lang w:eastAsia="en-US"/>
    </w:rPr>
  </w:style>
  <w:style w:type="paragraph" w:customStyle="1" w:styleId="E58B28D857E548FC93A78DF1097BF5AE1">
    <w:name w:val="E58B28D857E548FC93A78DF1097BF5AE1"/>
    <w:rsid w:val="008211FE"/>
    <w:rPr>
      <w:rFonts w:eastAsiaTheme="minorHAnsi"/>
      <w:lang w:eastAsia="en-US"/>
    </w:rPr>
  </w:style>
  <w:style w:type="paragraph" w:customStyle="1" w:styleId="C35086ECC55D478389BCEE758E0B55FF1">
    <w:name w:val="C35086ECC55D478389BCEE758E0B55FF1"/>
    <w:rsid w:val="008211FE"/>
    <w:rPr>
      <w:rFonts w:eastAsiaTheme="minorHAnsi"/>
      <w:lang w:eastAsia="en-US"/>
    </w:rPr>
  </w:style>
  <w:style w:type="paragraph" w:customStyle="1" w:styleId="CC6ACF6FF923417AB7FF247E49870EBD1">
    <w:name w:val="CC6ACF6FF923417AB7FF247E49870EBD1"/>
    <w:rsid w:val="008211FE"/>
    <w:rPr>
      <w:rFonts w:eastAsiaTheme="minorHAnsi"/>
      <w:lang w:eastAsia="en-US"/>
    </w:rPr>
  </w:style>
  <w:style w:type="paragraph" w:customStyle="1" w:styleId="24B9CC80B4BE4D5B90ACAAD8E24662FB1">
    <w:name w:val="24B9CC80B4BE4D5B90ACAAD8E24662FB1"/>
    <w:rsid w:val="008211FE"/>
    <w:rPr>
      <w:rFonts w:eastAsiaTheme="minorHAnsi"/>
      <w:lang w:eastAsia="en-US"/>
    </w:rPr>
  </w:style>
  <w:style w:type="paragraph" w:customStyle="1" w:styleId="F1C651094FB6493198175022618DF7631">
    <w:name w:val="F1C651094FB6493198175022618DF7631"/>
    <w:rsid w:val="008211FE"/>
    <w:rPr>
      <w:rFonts w:eastAsiaTheme="minorHAnsi"/>
      <w:lang w:eastAsia="en-US"/>
    </w:rPr>
  </w:style>
  <w:style w:type="paragraph" w:customStyle="1" w:styleId="80EB13AD0547460B824C2F984A1F61971">
    <w:name w:val="80EB13AD0547460B824C2F984A1F61971"/>
    <w:rsid w:val="008211FE"/>
    <w:rPr>
      <w:rFonts w:eastAsiaTheme="minorHAnsi"/>
      <w:lang w:eastAsia="en-US"/>
    </w:rPr>
  </w:style>
  <w:style w:type="paragraph" w:customStyle="1" w:styleId="2528007D9F04485A8123EDECC9946CAA1">
    <w:name w:val="2528007D9F04485A8123EDECC9946CAA1"/>
    <w:rsid w:val="008211FE"/>
    <w:rPr>
      <w:rFonts w:eastAsiaTheme="minorHAnsi"/>
      <w:lang w:eastAsia="en-US"/>
    </w:rPr>
  </w:style>
  <w:style w:type="paragraph" w:customStyle="1" w:styleId="B1C1A50E98B64AA9AAE734CF694CBA781">
    <w:name w:val="B1C1A50E98B64AA9AAE734CF694CBA781"/>
    <w:rsid w:val="008211FE"/>
    <w:rPr>
      <w:rFonts w:eastAsiaTheme="minorHAnsi"/>
      <w:lang w:eastAsia="en-US"/>
    </w:rPr>
  </w:style>
  <w:style w:type="paragraph" w:customStyle="1" w:styleId="9B372EEB26734CA7A002D06E4071CE5D1">
    <w:name w:val="9B372EEB26734CA7A002D06E4071CE5D1"/>
    <w:rsid w:val="008211FE"/>
    <w:rPr>
      <w:rFonts w:eastAsiaTheme="minorHAnsi"/>
      <w:lang w:eastAsia="en-US"/>
    </w:rPr>
  </w:style>
  <w:style w:type="paragraph" w:customStyle="1" w:styleId="42C41860D3A345BE9EDEE1F03D7A861F1">
    <w:name w:val="42C41860D3A345BE9EDEE1F03D7A861F1"/>
    <w:rsid w:val="008211FE"/>
    <w:rPr>
      <w:rFonts w:eastAsiaTheme="minorHAnsi"/>
      <w:lang w:eastAsia="en-US"/>
    </w:rPr>
  </w:style>
  <w:style w:type="paragraph" w:customStyle="1" w:styleId="B14F49B26A434834ADD5FAC877ABA1641">
    <w:name w:val="B14F49B26A434834ADD5FAC877ABA1641"/>
    <w:rsid w:val="008211FE"/>
    <w:rPr>
      <w:rFonts w:eastAsiaTheme="minorHAnsi"/>
      <w:lang w:eastAsia="en-US"/>
    </w:rPr>
  </w:style>
  <w:style w:type="paragraph" w:customStyle="1" w:styleId="4B8940E6FFAA4EDDA94662B7A16791131">
    <w:name w:val="4B8940E6FFAA4EDDA94662B7A16791131"/>
    <w:rsid w:val="008211FE"/>
    <w:rPr>
      <w:rFonts w:eastAsiaTheme="minorHAnsi"/>
      <w:lang w:eastAsia="en-US"/>
    </w:rPr>
  </w:style>
  <w:style w:type="paragraph" w:customStyle="1" w:styleId="CF39375171B345FC9D601D670E07AE5E1">
    <w:name w:val="CF39375171B345FC9D601D670E07AE5E1"/>
    <w:rsid w:val="008211FE"/>
    <w:rPr>
      <w:rFonts w:eastAsiaTheme="minorHAnsi"/>
      <w:lang w:eastAsia="en-US"/>
    </w:rPr>
  </w:style>
  <w:style w:type="paragraph" w:customStyle="1" w:styleId="DCA4F8C5B6E54B918D55B2EC159DF58A1">
    <w:name w:val="DCA4F8C5B6E54B918D55B2EC159DF58A1"/>
    <w:rsid w:val="008211FE"/>
    <w:rPr>
      <w:rFonts w:eastAsiaTheme="minorHAnsi"/>
      <w:lang w:eastAsia="en-US"/>
    </w:rPr>
  </w:style>
  <w:style w:type="paragraph" w:customStyle="1" w:styleId="B9D0CECCDCAC4622A369B304614893941">
    <w:name w:val="B9D0CECCDCAC4622A369B304614893941"/>
    <w:rsid w:val="008211FE"/>
    <w:rPr>
      <w:rFonts w:eastAsiaTheme="minorHAnsi"/>
      <w:lang w:eastAsia="en-US"/>
    </w:rPr>
  </w:style>
  <w:style w:type="paragraph" w:customStyle="1" w:styleId="A3DEE1E76E0546B0A496147476DFAF7A1">
    <w:name w:val="A3DEE1E76E0546B0A496147476DFAF7A1"/>
    <w:rsid w:val="008211FE"/>
    <w:rPr>
      <w:rFonts w:eastAsiaTheme="minorHAnsi"/>
      <w:lang w:eastAsia="en-US"/>
    </w:rPr>
  </w:style>
  <w:style w:type="paragraph" w:customStyle="1" w:styleId="66D78DC91D3B49E3BE1E5241816045FF1">
    <w:name w:val="66D78DC91D3B49E3BE1E5241816045FF1"/>
    <w:rsid w:val="008211FE"/>
    <w:rPr>
      <w:rFonts w:eastAsiaTheme="minorHAnsi"/>
      <w:lang w:eastAsia="en-US"/>
    </w:rPr>
  </w:style>
  <w:style w:type="paragraph" w:customStyle="1" w:styleId="B82D2457BC8342EAA9647EDA654CC3A01">
    <w:name w:val="B82D2457BC8342EAA9647EDA654CC3A01"/>
    <w:rsid w:val="008211FE"/>
    <w:rPr>
      <w:rFonts w:eastAsiaTheme="minorHAnsi"/>
      <w:lang w:eastAsia="en-US"/>
    </w:rPr>
  </w:style>
  <w:style w:type="paragraph" w:customStyle="1" w:styleId="0E6D56D5C9E44768BDB25B7457E078351">
    <w:name w:val="0E6D56D5C9E44768BDB25B7457E078351"/>
    <w:rsid w:val="008211FE"/>
    <w:rPr>
      <w:rFonts w:eastAsiaTheme="minorHAnsi"/>
      <w:lang w:eastAsia="en-US"/>
    </w:rPr>
  </w:style>
  <w:style w:type="paragraph" w:customStyle="1" w:styleId="1D8A6C51BB874E1EA53272A8EA5474961">
    <w:name w:val="1D8A6C51BB874E1EA53272A8EA5474961"/>
    <w:rsid w:val="008211FE"/>
    <w:rPr>
      <w:rFonts w:eastAsiaTheme="minorHAnsi"/>
      <w:lang w:eastAsia="en-US"/>
    </w:rPr>
  </w:style>
  <w:style w:type="paragraph" w:customStyle="1" w:styleId="25CE1928E1D440CBB68A63D53529A2F931">
    <w:name w:val="25CE1928E1D440CBB68A63D53529A2F931"/>
    <w:rsid w:val="008211FE"/>
    <w:rPr>
      <w:rFonts w:eastAsiaTheme="minorHAnsi"/>
      <w:lang w:eastAsia="en-US"/>
    </w:rPr>
  </w:style>
  <w:style w:type="paragraph" w:customStyle="1" w:styleId="D02E8C85F0154B108B926E70730DECF231">
    <w:name w:val="D02E8C85F0154B108B926E70730DECF231"/>
    <w:rsid w:val="008211FE"/>
    <w:rPr>
      <w:rFonts w:eastAsiaTheme="minorHAnsi"/>
      <w:lang w:eastAsia="en-US"/>
    </w:rPr>
  </w:style>
  <w:style w:type="paragraph" w:customStyle="1" w:styleId="BD09111729E54F4CB8A34E9DAB5AE8E431">
    <w:name w:val="BD09111729E54F4CB8A34E9DAB5AE8E431"/>
    <w:rsid w:val="008211FE"/>
    <w:rPr>
      <w:rFonts w:eastAsiaTheme="minorHAnsi"/>
      <w:lang w:eastAsia="en-US"/>
    </w:rPr>
  </w:style>
  <w:style w:type="paragraph" w:customStyle="1" w:styleId="50F1608A95D5464B90090C48BD28EDD4">
    <w:name w:val="50F1608A95D5464B90090C48BD28EDD4"/>
    <w:rsid w:val="008211FE"/>
  </w:style>
  <w:style w:type="paragraph" w:customStyle="1" w:styleId="EEAB429897E14F34B5BB0DF9BB5296F2">
    <w:name w:val="EEAB429897E14F34B5BB0DF9BB5296F2"/>
    <w:rsid w:val="008211FE"/>
  </w:style>
  <w:style w:type="paragraph" w:customStyle="1" w:styleId="97B98CED12E8432BAA88359FB25821AD">
    <w:name w:val="97B98CED12E8432BAA88359FB25821AD"/>
    <w:rsid w:val="008211FE"/>
  </w:style>
  <w:style w:type="paragraph" w:customStyle="1" w:styleId="1F98E7A31FBF4F1A816D9AC307555D5F">
    <w:name w:val="1F98E7A31FBF4F1A816D9AC307555D5F"/>
    <w:rsid w:val="008211FE"/>
  </w:style>
  <w:style w:type="paragraph" w:customStyle="1" w:styleId="0422282E23AE4BC5B83CCB7C8920F7045">
    <w:name w:val="0422282E23AE4BC5B83CCB7C8920F7045"/>
    <w:rsid w:val="008211FE"/>
    <w:rPr>
      <w:rFonts w:eastAsiaTheme="minorHAnsi"/>
      <w:lang w:eastAsia="en-US"/>
    </w:rPr>
  </w:style>
  <w:style w:type="paragraph" w:customStyle="1" w:styleId="36C881F76E614D478BB2F2BCE2F3DF635">
    <w:name w:val="36C881F76E614D478BB2F2BCE2F3DF635"/>
    <w:rsid w:val="008211FE"/>
    <w:rPr>
      <w:rFonts w:eastAsiaTheme="minorHAnsi"/>
      <w:lang w:eastAsia="en-US"/>
    </w:rPr>
  </w:style>
  <w:style w:type="paragraph" w:customStyle="1" w:styleId="0F7CBE7E6DE34B36A2EA0D784C4D558E34">
    <w:name w:val="0F7CBE7E6DE34B36A2EA0D784C4D558E34"/>
    <w:rsid w:val="008211FE"/>
    <w:rPr>
      <w:rFonts w:eastAsiaTheme="minorHAnsi"/>
      <w:lang w:eastAsia="en-US"/>
    </w:rPr>
  </w:style>
  <w:style w:type="paragraph" w:customStyle="1" w:styleId="C39D1B8E371146AF82C8C47F248AA36334">
    <w:name w:val="C39D1B8E371146AF82C8C47F248AA36334"/>
    <w:rsid w:val="008211FE"/>
    <w:rPr>
      <w:rFonts w:eastAsiaTheme="minorHAnsi"/>
      <w:lang w:eastAsia="en-US"/>
    </w:rPr>
  </w:style>
  <w:style w:type="paragraph" w:customStyle="1" w:styleId="851A25A69F4D4475ABE60480AC13CF164">
    <w:name w:val="851A25A69F4D4475ABE60480AC13CF164"/>
    <w:rsid w:val="008211FE"/>
    <w:rPr>
      <w:rFonts w:eastAsiaTheme="minorHAnsi"/>
      <w:lang w:eastAsia="en-US"/>
    </w:rPr>
  </w:style>
  <w:style w:type="paragraph" w:customStyle="1" w:styleId="050F5164340049D1A69E47A9DBAA8F384">
    <w:name w:val="050F5164340049D1A69E47A9DBAA8F384"/>
    <w:rsid w:val="008211FE"/>
    <w:rPr>
      <w:rFonts w:eastAsiaTheme="minorHAnsi"/>
      <w:lang w:eastAsia="en-US"/>
    </w:rPr>
  </w:style>
  <w:style w:type="paragraph" w:customStyle="1" w:styleId="F454670BEED044879B21769318F81BD73">
    <w:name w:val="F454670BEED044879B21769318F81BD73"/>
    <w:rsid w:val="008211FE"/>
    <w:rPr>
      <w:rFonts w:eastAsiaTheme="minorHAnsi"/>
      <w:lang w:eastAsia="en-US"/>
    </w:rPr>
  </w:style>
  <w:style w:type="paragraph" w:customStyle="1" w:styleId="910B5EF399404C618DB8398F3787545F3">
    <w:name w:val="910B5EF399404C618DB8398F3787545F3"/>
    <w:rsid w:val="008211FE"/>
    <w:rPr>
      <w:rFonts w:eastAsiaTheme="minorHAnsi"/>
      <w:lang w:eastAsia="en-US"/>
    </w:rPr>
  </w:style>
  <w:style w:type="paragraph" w:customStyle="1" w:styleId="993F81AF8D164DDB96B02B28BD0869C03">
    <w:name w:val="993F81AF8D164DDB96B02B28BD0869C03"/>
    <w:rsid w:val="008211FE"/>
    <w:rPr>
      <w:rFonts w:eastAsiaTheme="minorHAnsi"/>
      <w:lang w:eastAsia="en-US"/>
    </w:rPr>
  </w:style>
  <w:style w:type="paragraph" w:customStyle="1" w:styleId="56CCC3C247524322A30D58BB436097343">
    <w:name w:val="56CCC3C247524322A30D58BB436097343"/>
    <w:rsid w:val="008211FE"/>
    <w:rPr>
      <w:rFonts w:eastAsiaTheme="minorHAnsi"/>
      <w:lang w:eastAsia="en-US"/>
    </w:rPr>
  </w:style>
  <w:style w:type="paragraph" w:customStyle="1" w:styleId="85146DE83459407092D605AEBB18F8993">
    <w:name w:val="85146DE83459407092D605AEBB18F8993"/>
    <w:rsid w:val="008211FE"/>
    <w:rPr>
      <w:rFonts w:eastAsiaTheme="minorHAnsi"/>
      <w:lang w:eastAsia="en-US"/>
    </w:rPr>
  </w:style>
  <w:style w:type="paragraph" w:customStyle="1" w:styleId="0F953AA2D71E433E9866730797F207902">
    <w:name w:val="0F953AA2D71E433E9866730797F207902"/>
    <w:rsid w:val="008211FE"/>
    <w:rPr>
      <w:rFonts w:eastAsiaTheme="minorHAnsi"/>
      <w:lang w:eastAsia="en-US"/>
    </w:rPr>
  </w:style>
  <w:style w:type="paragraph" w:customStyle="1" w:styleId="F2961D50CF1B4773BF11C6948596F5422">
    <w:name w:val="F2961D50CF1B4773BF11C6948596F5422"/>
    <w:rsid w:val="008211FE"/>
    <w:rPr>
      <w:rFonts w:eastAsiaTheme="minorHAnsi"/>
      <w:lang w:eastAsia="en-US"/>
    </w:rPr>
  </w:style>
  <w:style w:type="paragraph" w:customStyle="1" w:styleId="D188CF5E962142B68A8310CFDD52D4892">
    <w:name w:val="D188CF5E962142B68A8310CFDD52D4892"/>
    <w:rsid w:val="008211FE"/>
    <w:rPr>
      <w:rFonts w:eastAsiaTheme="minorHAnsi"/>
      <w:lang w:eastAsia="en-US"/>
    </w:rPr>
  </w:style>
  <w:style w:type="paragraph" w:customStyle="1" w:styleId="E58B28D857E548FC93A78DF1097BF5AE2">
    <w:name w:val="E58B28D857E548FC93A78DF1097BF5AE2"/>
    <w:rsid w:val="008211FE"/>
    <w:rPr>
      <w:rFonts w:eastAsiaTheme="minorHAnsi"/>
      <w:lang w:eastAsia="en-US"/>
    </w:rPr>
  </w:style>
  <w:style w:type="paragraph" w:customStyle="1" w:styleId="C35086ECC55D478389BCEE758E0B55FF2">
    <w:name w:val="C35086ECC55D478389BCEE758E0B55FF2"/>
    <w:rsid w:val="008211FE"/>
    <w:rPr>
      <w:rFonts w:eastAsiaTheme="minorHAnsi"/>
      <w:lang w:eastAsia="en-US"/>
    </w:rPr>
  </w:style>
  <w:style w:type="paragraph" w:customStyle="1" w:styleId="CC6ACF6FF923417AB7FF247E49870EBD2">
    <w:name w:val="CC6ACF6FF923417AB7FF247E49870EBD2"/>
    <w:rsid w:val="008211FE"/>
    <w:rPr>
      <w:rFonts w:eastAsiaTheme="minorHAnsi"/>
      <w:lang w:eastAsia="en-US"/>
    </w:rPr>
  </w:style>
  <w:style w:type="paragraph" w:customStyle="1" w:styleId="24B9CC80B4BE4D5B90ACAAD8E24662FB2">
    <w:name w:val="24B9CC80B4BE4D5B90ACAAD8E24662FB2"/>
    <w:rsid w:val="008211FE"/>
    <w:rPr>
      <w:rFonts w:eastAsiaTheme="minorHAnsi"/>
      <w:lang w:eastAsia="en-US"/>
    </w:rPr>
  </w:style>
  <w:style w:type="paragraph" w:customStyle="1" w:styleId="F1C651094FB6493198175022618DF7632">
    <w:name w:val="F1C651094FB6493198175022618DF7632"/>
    <w:rsid w:val="008211FE"/>
    <w:rPr>
      <w:rFonts w:eastAsiaTheme="minorHAnsi"/>
      <w:lang w:eastAsia="en-US"/>
    </w:rPr>
  </w:style>
  <w:style w:type="paragraph" w:customStyle="1" w:styleId="80EB13AD0547460B824C2F984A1F61972">
    <w:name w:val="80EB13AD0547460B824C2F984A1F61972"/>
    <w:rsid w:val="008211FE"/>
    <w:rPr>
      <w:rFonts w:eastAsiaTheme="minorHAnsi"/>
      <w:lang w:eastAsia="en-US"/>
    </w:rPr>
  </w:style>
  <w:style w:type="paragraph" w:customStyle="1" w:styleId="2528007D9F04485A8123EDECC9946CAA2">
    <w:name w:val="2528007D9F04485A8123EDECC9946CAA2"/>
    <w:rsid w:val="008211FE"/>
    <w:rPr>
      <w:rFonts w:eastAsiaTheme="minorHAnsi"/>
      <w:lang w:eastAsia="en-US"/>
    </w:rPr>
  </w:style>
  <w:style w:type="paragraph" w:customStyle="1" w:styleId="B1C1A50E98B64AA9AAE734CF694CBA782">
    <w:name w:val="B1C1A50E98B64AA9AAE734CF694CBA782"/>
    <w:rsid w:val="008211FE"/>
    <w:rPr>
      <w:rFonts w:eastAsiaTheme="minorHAnsi"/>
      <w:lang w:eastAsia="en-US"/>
    </w:rPr>
  </w:style>
  <w:style w:type="paragraph" w:customStyle="1" w:styleId="9B372EEB26734CA7A002D06E4071CE5D2">
    <w:name w:val="9B372EEB26734CA7A002D06E4071CE5D2"/>
    <w:rsid w:val="008211FE"/>
    <w:rPr>
      <w:rFonts w:eastAsiaTheme="minorHAnsi"/>
      <w:lang w:eastAsia="en-US"/>
    </w:rPr>
  </w:style>
  <w:style w:type="paragraph" w:customStyle="1" w:styleId="42C41860D3A345BE9EDEE1F03D7A861F2">
    <w:name w:val="42C41860D3A345BE9EDEE1F03D7A861F2"/>
    <w:rsid w:val="008211FE"/>
    <w:rPr>
      <w:rFonts w:eastAsiaTheme="minorHAnsi"/>
      <w:lang w:eastAsia="en-US"/>
    </w:rPr>
  </w:style>
  <w:style w:type="paragraph" w:customStyle="1" w:styleId="B14F49B26A434834ADD5FAC877ABA1642">
    <w:name w:val="B14F49B26A434834ADD5FAC877ABA1642"/>
    <w:rsid w:val="008211FE"/>
    <w:rPr>
      <w:rFonts w:eastAsiaTheme="minorHAnsi"/>
      <w:lang w:eastAsia="en-US"/>
    </w:rPr>
  </w:style>
  <w:style w:type="paragraph" w:customStyle="1" w:styleId="4B8940E6FFAA4EDDA94662B7A16791132">
    <w:name w:val="4B8940E6FFAA4EDDA94662B7A16791132"/>
    <w:rsid w:val="008211FE"/>
    <w:rPr>
      <w:rFonts w:eastAsiaTheme="minorHAnsi"/>
      <w:lang w:eastAsia="en-US"/>
    </w:rPr>
  </w:style>
  <w:style w:type="paragraph" w:customStyle="1" w:styleId="CF39375171B345FC9D601D670E07AE5E2">
    <w:name w:val="CF39375171B345FC9D601D670E07AE5E2"/>
    <w:rsid w:val="008211FE"/>
    <w:rPr>
      <w:rFonts w:eastAsiaTheme="minorHAnsi"/>
      <w:lang w:eastAsia="en-US"/>
    </w:rPr>
  </w:style>
  <w:style w:type="paragraph" w:customStyle="1" w:styleId="DCA4F8C5B6E54B918D55B2EC159DF58A2">
    <w:name w:val="DCA4F8C5B6E54B918D55B2EC159DF58A2"/>
    <w:rsid w:val="008211FE"/>
    <w:rPr>
      <w:rFonts w:eastAsiaTheme="minorHAnsi"/>
      <w:lang w:eastAsia="en-US"/>
    </w:rPr>
  </w:style>
  <w:style w:type="paragraph" w:customStyle="1" w:styleId="B9D0CECCDCAC4622A369B304614893942">
    <w:name w:val="B9D0CECCDCAC4622A369B304614893942"/>
    <w:rsid w:val="008211FE"/>
    <w:rPr>
      <w:rFonts w:eastAsiaTheme="minorHAnsi"/>
      <w:lang w:eastAsia="en-US"/>
    </w:rPr>
  </w:style>
  <w:style w:type="paragraph" w:customStyle="1" w:styleId="A3DEE1E76E0546B0A496147476DFAF7A2">
    <w:name w:val="A3DEE1E76E0546B0A496147476DFAF7A2"/>
    <w:rsid w:val="008211FE"/>
    <w:rPr>
      <w:rFonts w:eastAsiaTheme="minorHAnsi"/>
      <w:lang w:eastAsia="en-US"/>
    </w:rPr>
  </w:style>
  <w:style w:type="paragraph" w:customStyle="1" w:styleId="66D78DC91D3B49E3BE1E5241816045FF2">
    <w:name w:val="66D78DC91D3B49E3BE1E5241816045FF2"/>
    <w:rsid w:val="008211FE"/>
    <w:rPr>
      <w:rFonts w:eastAsiaTheme="minorHAnsi"/>
      <w:lang w:eastAsia="en-US"/>
    </w:rPr>
  </w:style>
  <w:style w:type="paragraph" w:customStyle="1" w:styleId="B82D2457BC8342EAA9647EDA654CC3A02">
    <w:name w:val="B82D2457BC8342EAA9647EDA654CC3A02"/>
    <w:rsid w:val="008211FE"/>
    <w:rPr>
      <w:rFonts w:eastAsiaTheme="minorHAnsi"/>
      <w:lang w:eastAsia="en-US"/>
    </w:rPr>
  </w:style>
  <w:style w:type="paragraph" w:customStyle="1" w:styleId="50F1608A95D5464B90090C48BD28EDD41">
    <w:name w:val="50F1608A95D5464B90090C48BD28EDD41"/>
    <w:rsid w:val="008211FE"/>
    <w:rPr>
      <w:rFonts w:eastAsiaTheme="minorHAnsi"/>
      <w:lang w:eastAsia="en-US"/>
    </w:rPr>
  </w:style>
  <w:style w:type="paragraph" w:customStyle="1" w:styleId="0E6D56D5C9E44768BDB25B7457E078352">
    <w:name w:val="0E6D56D5C9E44768BDB25B7457E078352"/>
    <w:rsid w:val="008211FE"/>
    <w:rPr>
      <w:rFonts w:eastAsiaTheme="minorHAnsi"/>
      <w:lang w:eastAsia="en-US"/>
    </w:rPr>
  </w:style>
  <w:style w:type="paragraph" w:customStyle="1" w:styleId="1D8A6C51BB874E1EA53272A8EA5474962">
    <w:name w:val="1D8A6C51BB874E1EA53272A8EA5474962"/>
    <w:rsid w:val="008211FE"/>
    <w:rPr>
      <w:rFonts w:eastAsiaTheme="minorHAnsi"/>
      <w:lang w:eastAsia="en-US"/>
    </w:rPr>
  </w:style>
  <w:style w:type="paragraph" w:customStyle="1" w:styleId="EEAB429897E14F34B5BB0DF9BB5296F21">
    <w:name w:val="EEAB429897E14F34B5BB0DF9BB5296F21"/>
    <w:rsid w:val="008211FE"/>
    <w:rPr>
      <w:rFonts w:eastAsiaTheme="minorHAnsi"/>
      <w:lang w:eastAsia="en-US"/>
    </w:rPr>
  </w:style>
  <w:style w:type="paragraph" w:customStyle="1" w:styleId="BD09111729E54F4CB8A34E9DAB5AE8E432">
    <w:name w:val="BD09111729E54F4CB8A34E9DAB5AE8E432"/>
    <w:rsid w:val="008211FE"/>
    <w:rPr>
      <w:rFonts w:eastAsiaTheme="minorHAnsi"/>
      <w:lang w:eastAsia="en-US"/>
    </w:rPr>
  </w:style>
  <w:style w:type="paragraph" w:customStyle="1" w:styleId="97B98CED12E8432BAA88359FB25821AD1">
    <w:name w:val="97B98CED12E8432BAA88359FB25821AD1"/>
    <w:rsid w:val="008211FE"/>
    <w:rPr>
      <w:rFonts w:eastAsiaTheme="minorHAnsi"/>
      <w:lang w:eastAsia="en-US"/>
    </w:rPr>
  </w:style>
  <w:style w:type="paragraph" w:customStyle="1" w:styleId="1F98E7A31FBF4F1A816D9AC307555D5F1">
    <w:name w:val="1F98E7A31FBF4F1A816D9AC307555D5F1"/>
    <w:rsid w:val="008211FE"/>
    <w:rPr>
      <w:rFonts w:eastAsiaTheme="minorHAnsi"/>
      <w:lang w:eastAsia="en-US"/>
    </w:rPr>
  </w:style>
  <w:style w:type="paragraph" w:customStyle="1" w:styleId="E2400EAA1E944640A7E13A44D57BD907">
    <w:name w:val="E2400EAA1E944640A7E13A44D57BD907"/>
    <w:rsid w:val="00250713"/>
  </w:style>
  <w:style w:type="paragraph" w:customStyle="1" w:styleId="E2400EAA1E944640A7E13A44D57BD9071">
    <w:name w:val="E2400EAA1E944640A7E13A44D57BD9071"/>
    <w:rsid w:val="00CB5A46"/>
    <w:rPr>
      <w:rFonts w:eastAsiaTheme="minorHAnsi"/>
      <w:lang w:eastAsia="en-US"/>
    </w:rPr>
  </w:style>
  <w:style w:type="paragraph" w:customStyle="1" w:styleId="36C881F76E614D478BB2F2BCE2F3DF636">
    <w:name w:val="36C881F76E614D478BB2F2BCE2F3DF636"/>
    <w:rsid w:val="00CB5A46"/>
    <w:rPr>
      <w:rFonts w:eastAsiaTheme="minorHAnsi"/>
      <w:lang w:eastAsia="en-US"/>
    </w:rPr>
  </w:style>
  <w:style w:type="paragraph" w:customStyle="1" w:styleId="0F7CBE7E6DE34B36A2EA0D784C4D558E35">
    <w:name w:val="0F7CBE7E6DE34B36A2EA0D784C4D558E35"/>
    <w:rsid w:val="00CB5A46"/>
    <w:rPr>
      <w:rFonts w:eastAsiaTheme="minorHAnsi"/>
      <w:lang w:eastAsia="en-US"/>
    </w:rPr>
  </w:style>
  <w:style w:type="paragraph" w:customStyle="1" w:styleId="C39D1B8E371146AF82C8C47F248AA36335">
    <w:name w:val="C39D1B8E371146AF82C8C47F248AA36335"/>
    <w:rsid w:val="00CB5A46"/>
    <w:rPr>
      <w:rFonts w:eastAsiaTheme="minorHAnsi"/>
      <w:lang w:eastAsia="en-US"/>
    </w:rPr>
  </w:style>
  <w:style w:type="paragraph" w:customStyle="1" w:styleId="851A25A69F4D4475ABE60480AC13CF165">
    <w:name w:val="851A25A69F4D4475ABE60480AC13CF165"/>
    <w:rsid w:val="00CB5A46"/>
    <w:rPr>
      <w:rFonts w:eastAsiaTheme="minorHAnsi"/>
      <w:lang w:eastAsia="en-US"/>
    </w:rPr>
  </w:style>
  <w:style w:type="paragraph" w:customStyle="1" w:styleId="050F5164340049D1A69E47A9DBAA8F385">
    <w:name w:val="050F5164340049D1A69E47A9DBAA8F385"/>
    <w:rsid w:val="00CB5A46"/>
    <w:rPr>
      <w:rFonts w:eastAsiaTheme="minorHAnsi"/>
      <w:lang w:eastAsia="en-US"/>
    </w:rPr>
  </w:style>
  <w:style w:type="paragraph" w:customStyle="1" w:styleId="F454670BEED044879B21769318F81BD74">
    <w:name w:val="F454670BEED044879B21769318F81BD74"/>
    <w:rsid w:val="00CB5A46"/>
    <w:rPr>
      <w:rFonts w:eastAsiaTheme="minorHAnsi"/>
      <w:lang w:eastAsia="en-US"/>
    </w:rPr>
  </w:style>
  <w:style w:type="paragraph" w:customStyle="1" w:styleId="910B5EF399404C618DB8398F3787545F4">
    <w:name w:val="910B5EF399404C618DB8398F3787545F4"/>
    <w:rsid w:val="00CB5A46"/>
    <w:rPr>
      <w:rFonts w:eastAsiaTheme="minorHAnsi"/>
      <w:lang w:eastAsia="en-US"/>
    </w:rPr>
  </w:style>
  <w:style w:type="paragraph" w:customStyle="1" w:styleId="993F81AF8D164DDB96B02B28BD0869C04">
    <w:name w:val="993F81AF8D164DDB96B02B28BD0869C04"/>
    <w:rsid w:val="00CB5A46"/>
    <w:rPr>
      <w:rFonts w:eastAsiaTheme="minorHAnsi"/>
      <w:lang w:eastAsia="en-US"/>
    </w:rPr>
  </w:style>
  <w:style w:type="paragraph" w:customStyle="1" w:styleId="56CCC3C247524322A30D58BB436097344">
    <w:name w:val="56CCC3C247524322A30D58BB436097344"/>
    <w:rsid w:val="00CB5A46"/>
    <w:rPr>
      <w:rFonts w:eastAsiaTheme="minorHAnsi"/>
      <w:lang w:eastAsia="en-US"/>
    </w:rPr>
  </w:style>
  <w:style w:type="paragraph" w:customStyle="1" w:styleId="85146DE83459407092D605AEBB18F8994">
    <w:name w:val="85146DE83459407092D605AEBB18F8994"/>
    <w:rsid w:val="00CB5A46"/>
    <w:rPr>
      <w:rFonts w:eastAsiaTheme="minorHAnsi"/>
      <w:lang w:eastAsia="en-US"/>
    </w:rPr>
  </w:style>
  <w:style w:type="paragraph" w:customStyle="1" w:styleId="0F953AA2D71E433E9866730797F207903">
    <w:name w:val="0F953AA2D71E433E9866730797F207903"/>
    <w:rsid w:val="00CB5A46"/>
    <w:rPr>
      <w:rFonts w:eastAsiaTheme="minorHAnsi"/>
      <w:lang w:eastAsia="en-US"/>
    </w:rPr>
  </w:style>
  <w:style w:type="paragraph" w:customStyle="1" w:styleId="F2961D50CF1B4773BF11C6948596F5423">
    <w:name w:val="F2961D50CF1B4773BF11C6948596F5423"/>
    <w:rsid w:val="00CB5A46"/>
    <w:rPr>
      <w:rFonts w:eastAsiaTheme="minorHAnsi"/>
      <w:lang w:eastAsia="en-US"/>
    </w:rPr>
  </w:style>
  <w:style w:type="paragraph" w:customStyle="1" w:styleId="D188CF5E962142B68A8310CFDD52D4893">
    <w:name w:val="D188CF5E962142B68A8310CFDD52D4893"/>
    <w:rsid w:val="00CB5A46"/>
    <w:rPr>
      <w:rFonts w:eastAsiaTheme="minorHAnsi"/>
      <w:lang w:eastAsia="en-US"/>
    </w:rPr>
  </w:style>
  <w:style w:type="paragraph" w:customStyle="1" w:styleId="E58B28D857E548FC93A78DF1097BF5AE3">
    <w:name w:val="E58B28D857E548FC93A78DF1097BF5AE3"/>
    <w:rsid w:val="00CB5A46"/>
    <w:rPr>
      <w:rFonts w:eastAsiaTheme="minorHAnsi"/>
      <w:lang w:eastAsia="en-US"/>
    </w:rPr>
  </w:style>
  <w:style w:type="paragraph" w:customStyle="1" w:styleId="C35086ECC55D478389BCEE758E0B55FF3">
    <w:name w:val="C35086ECC55D478389BCEE758E0B55FF3"/>
    <w:rsid w:val="00CB5A46"/>
    <w:rPr>
      <w:rFonts w:eastAsiaTheme="minorHAnsi"/>
      <w:lang w:eastAsia="en-US"/>
    </w:rPr>
  </w:style>
  <w:style w:type="paragraph" w:customStyle="1" w:styleId="CC6ACF6FF923417AB7FF247E49870EBD3">
    <w:name w:val="CC6ACF6FF923417AB7FF247E49870EBD3"/>
    <w:rsid w:val="00CB5A46"/>
    <w:rPr>
      <w:rFonts w:eastAsiaTheme="minorHAnsi"/>
      <w:lang w:eastAsia="en-US"/>
    </w:rPr>
  </w:style>
  <w:style w:type="paragraph" w:customStyle="1" w:styleId="24B9CC80B4BE4D5B90ACAAD8E24662FB3">
    <w:name w:val="24B9CC80B4BE4D5B90ACAAD8E24662FB3"/>
    <w:rsid w:val="00CB5A46"/>
    <w:rPr>
      <w:rFonts w:eastAsiaTheme="minorHAnsi"/>
      <w:lang w:eastAsia="en-US"/>
    </w:rPr>
  </w:style>
  <w:style w:type="paragraph" w:customStyle="1" w:styleId="F1C651094FB6493198175022618DF7633">
    <w:name w:val="F1C651094FB6493198175022618DF7633"/>
    <w:rsid w:val="00CB5A46"/>
    <w:rPr>
      <w:rFonts w:eastAsiaTheme="minorHAnsi"/>
      <w:lang w:eastAsia="en-US"/>
    </w:rPr>
  </w:style>
  <w:style w:type="paragraph" w:customStyle="1" w:styleId="80EB13AD0547460B824C2F984A1F61973">
    <w:name w:val="80EB13AD0547460B824C2F984A1F61973"/>
    <w:rsid w:val="00CB5A46"/>
    <w:rPr>
      <w:rFonts w:eastAsiaTheme="minorHAnsi"/>
      <w:lang w:eastAsia="en-US"/>
    </w:rPr>
  </w:style>
  <w:style w:type="paragraph" w:customStyle="1" w:styleId="2528007D9F04485A8123EDECC9946CAA3">
    <w:name w:val="2528007D9F04485A8123EDECC9946CAA3"/>
    <w:rsid w:val="00CB5A46"/>
    <w:rPr>
      <w:rFonts w:eastAsiaTheme="minorHAnsi"/>
      <w:lang w:eastAsia="en-US"/>
    </w:rPr>
  </w:style>
  <w:style w:type="paragraph" w:customStyle="1" w:styleId="B1C1A50E98B64AA9AAE734CF694CBA783">
    <w:name w:val="B1C1A50E98B64AA9AAE734CF694CBA783"/>
    <w:rsid w:val="00CB5A46"/>
    <w:rPr>
      <w:rFonts w:eastAsiaTheme="minorHAnsi"/>
      <w:lang w:eastAsia="en-US"/>
    </w:rPr>
  </w:style>
  <w:style w:type="paragraph" w:customStyle="1" w:styleId="9B372EEB26734CA7A002D06E4071CE5D3">
    <w:name w:val="9B372EEB26734CA7A002D06E4071CE5D3"/>
    <w:rsid w:val="00CB5A46"/>
    <w:rPr>
      <w:rFonts w:eastAsiaTheme="minorHAnsi"/>
      <w:lang w:eastAsia="en-US"/>
    </w:rPr>
  </w:style>
  <w:style w:type="paragraph" w:customStyle="1" w:styleId="B14F49B26A434834ADD5FAC877ABA1643">
    <w:name w:val="B14F49B26A434834ADD5FAC877ABA1643"/>
    <w:rsid w:val="00CB5A46"/>
    <w:rPr>
      <w:rFonts w:eastAsiaTheme="minorHAnsi"/>
      <w:lang w:eastAsia="en-US"/>
    </w:rPr>
  </w:style>
  <w:style w:type="paragraph" w:customStyle="1" w:styleId="4B8940E6FFAA4EDDA94662B7A16791133">
    <w:name w:val="4B8940E6FFAA4EDDA94662B7A16791133"/>
    <w:rsid w:val="00CB5A46"/>
    <w:rPr>
      <w:rFonts w:eastAsiaTheme="minorHAnsi"/>
      <w:lang w:eastAsia="en-US"/>
    </w:rPr>
  </w:style>
  <w:style w:type="paragraph" w:customStyle="1" w:styleId="CF39375171B345FC9D601D670E07AE5E3">
    <w:name w:val="CF39375171B345FC9D601D670E07AE5E3"/>
    <w:rsid w:val="00CB5A46"/>
    <w:rPr>
      <w:rFonts w:eastAsiaTheme="minorHAnsi"/>
      <w:lang w:eastAsia="en-US"/>
    </w:rPr>
  </w:style>
  <w:style w:type="paragraph" w:customStyle="1" w:styleId="B9D0CECCDCAC4622A369B304614893943">
    <w:name w:val="B9D0CECCDCAC4622A369B304614893943"/>
    <w:rsid w:val="00CB5A46"/>
    <w:rPr>
      <w:rFonts w:eastAsiaTheme="minorHAnsi"/>
      <w:lang w:eastAsia="en-US"/>
    </w:rPr>
  </w:style>
  <w:style w:type="paragraph" w:customStyle="1" w:styleId="A3DEE1E76E0546B0A496147476DFAF7A3">
    <w:name w:val="A3DEE1E76E0546B0A496147476DFAF7A3"/>
    <w:rsid w:val="00CB5A46"/>
    <w:rPr>
      <w:rFonts w:eastAsiaTheme="minorHAnsi"/>
      <w:lang w:eastAsia="en-US"/>
    </w:rPr>
  </w:style>
  <w:style w:type="paragraph" w:customStyle="1" w:styleId="66D78DC91D3B49E3BE1E5241816045FF3">
    <w:name w:val="66D78DC91D3B49E3BE1E5241816045FF3"/>
    <w:rsid w:val="00CB5A46"/>
    <w:rPr>
      <w:rFonts w:eastAsiaTheme="minorHAnsi"/>
      <w:lang w:eastAsia="en-US"/>
    </w:rPr>
  </w:style>
  <w:style w:type="paragraph" w:customStyle="1" w:styleId="B82D2457BC8342EAA9647EDA654CC3A03">
    <w:name w:val="B82D2457BC8342EAA9647EDA654CC3A03"/>
    <w:rsid w:val="00CB5A46"/>
    <w:rPr>
      <w:rFonts w:eastAsiaTheme="minorHAnsi"/>
      <w:lang w:eastAsia="en-US"/>
    </w:rPr>
  </w:style>
  <w:style w:type="paragraph" w:customStyle="1" w:styleId="50F1608A95D5464B90090C48BD28EDD42">
    <w:name w:val="50F1608A95D5464B90090C48BD28EDD42"/>
    <w:rsid w:val="00CB5A46"/>
    <w:rPr>
      <w:rFonts w:eastAsiaTheme="minorHAnsi"/>
      <w:lang w:eastAsia="en-US"/>
    </w:rPr>
  </w:style>
  <w:style w:type="paragraph" w:customStyle="1" w:styleId="0E6D56D5C9E44768BDB25B7457E078353">
    <w:name w:val="0E6D56D5C9E44768BDB25B7457E078353"/>
    <w:rsid w:val="00CB5A46"/>
    <w:rPr>
      <w:rFonts w:eastAsiaTheme="minorHAnsi"/>
      <w:lang w:eastAsia="en-US"/>
    </w:rPr>
  </w:style>
  <w:style w:type="paragraph" w:customStyle="1" w:styleId="1D8A6C51BB874E1EA53272A8EA5474963">
    <w:name w:val="1D8A6C51BB874E1EA53272A8EA5474963"/>
    <w:rsid w:val="00CB5A46"/>
    <w:rPr>
      <w:rFonts w:eastAsiaTheme="minorHAnsi"/>
      <w:lang w:eastAsia="en-US"/>
    </w:rPr>
  </w:style>
  <w:style w:type="paragraph" w:customStyle="1" w:styleId="EEAB429897E14F34B5BB0DF9BB5296F22">
    <w:name w:val="EEAB429897E14F34B5BB0DF9BB5296F22"/>
    <w:rsid w:val="00CB5A46"/>
    <w:rPr>
      <w:rFonts w:eastAsiaTheme="minorHAnsi"/>
      <w:lang w:eastAsia="en-US"/>
    </w:rPr>
  </w:style>
  <w:style w:type="paragraph" w:customStyle="1" w:styleId="BD09111729E54F4CB8A34E9DAB5AE8E433">
    <w:name w:val="BD09111729E54F4CB8A34E9DAB5AE8E433"/>
    <w:rsid w:val="00CB5A46"/>
    <w:rPr>
      <w:rFonts w:eastAsiaTheme="minorHAnsi"/>
      <w:lang w:eastAsia="en-US"/>
    </w:rPr>
  </w:style>
  <w:style w:type="paragraph" w:customStyle="1" w:styleId="97B98CED12E8432BAA88359FB25821AD2">
    <w:name w:val="97B98CED12E8432BAA88359FB25821AD2"/>
    <w:rsid w:val="00CB5A46"/>
    <w:rPr>
      <w:rFonts w:eastAsiaTheme="minorHAnsi"/>
      <w:lang w:eastAsia="en-US"/>
    </w:rPr>
  </w:style>
  <w:style w:type="paragraph" w:customStyle="1" w:styleId="1F98E7A31FBF4F1A816D9AC307555D5F2">
    <w:name w:val="1F98E7A31FBF4F1A816D9AC307555D5F2"/>
    <w:rsid w:val="00CB5A46"/>
    <w:rPr>
      <w:rFonts w:eastAsiaTheme="minorHAnsi"/>
      <w:lang w:eastAsia="en-US"/>
    </w:rPr>
  </w:style>
  <w:style w:type="paragraph" w:customStyle="1" w:styleId="AFBE66CC16DD455EAF845431BF7F817C">
    <w:name w:val="AFBE66CC16DD455EAF845431BF7F817C"/>
    <w:rsid w:val="00635211"/>
  </w:style>
  <w:style w:type="paragraph" w:customStyle="1" w:styleId="5EDC55899A374D3FB75C3782E8EE840B">
    <w:name w:val="5EDC55899A374D3FB75C3782E8EE840B"/>
    <w:rsid w:val="00635211"/>
  </w:style>
  <w:style w:type="paragraph" w:customStyle="1" w:styleId="952784CDEE3246A0B388E905C958C3F8">
    <w:name w:val="952784CDEE3246A0B388E905C958C3F8"/>
    <w:rsid w:val="00635211"/>
  </w:style>
  <w:style w:type="paragraph" w:customStyle="1" w:styleId="0F393B9C46864BDCBDB60685CF4BBC30">
    <w:name w:val="0F393B9C46864BDCBDB60685CF4BBC30"/>
    <w:rsid w:val="00635211"/>
  </w:style>
  <w:style w:type="paragraph" w:customStyle="1" w:styleId="57AF19B216A24DC4B045748661229327">
    <w:name w:val="57AF19B216A24DC4B045748661229327"/>
    <w:rsid w:val="00635211"/>
  </w:style>
  <w:style w:type="paragraph" w:customStyle="1" w:styleId="9E69491C22D3413EB62C63228F46F6E8">
    <w:name w:val="9E69491C22D3413EB62C63228F46F6E8"/>
    <w:rsid w:val="00635211"/>
  </w:style>
  <w:style w:type="paragraph" w:customStyle="1" w:styleId="AAB9AD34710E4384864CAE2BF4990EDC">
    <w:name w:val="AAB9AD34710E4384864CAE2BF4990EDC"/>
    <w:rsid w:val="00635211"/>
  </w:style>
  <w:style w:type="paragraph" w:customStyle="1" w:styleId="9B9B9B732BB54C23B581D0431BE9749E">
    <w:name w:val="9B9B9B732BB54C23B581D0431BE9749E"/>
    <w:rsid w:val="00635211"/>
  </w:style>
  <w:style w:type="paragraph" w:customStyle="1" w:styleId="EFE12CCCF7BE4AE89C545287B4948654">
    <w:name w:val="EFE12CCCF7BE4AE89C545287B4948654"/>
    <w:rsid w:val="00635211"/>
  </w:style>
  <w:style w:type="paragraph" w:customStyle="1" w:styleId="70EE7F4CCCA543A9BCB44BC53557100B">
    <w:name w:val="70EE7F4CCCA543A9BCB44BC53557100B"/>
    <w:rsid w:val="00635211"/>
  </w:style>
  <w:style w:type="paragraph" w:customStyle="1" w:styleId="5091BD8BD7CC4AB3A8ED8D207C54544A">
    <w:name w:val="5091BD8BD7CC4AB3A8ED8D207C54544A"/>
    <w:rsid w:val="00635211"/>
  </w:style>
  <w:style w:type="paragraph" w:customStyle="1" w:styleId="54E202091F4848779CEF4DFED9E262B7">
    <w:name w:val="54E202091F4848779CEF4DFED9E262B7"/>
    <w:rsid w:val="00635211"/>
  </w:style>
  <w:style w:type="paragraph" w:customStyle="1" w:styleId="46C3B49D263C4EDFB8A08C72495B3D22">
    <w:name w:val="46C3B49D263C4EDFB8A08C72495B3D22"/>
    <w:rsid w:val="00635211"/>
  </w:style>
  <w:style w:type="paragraph" w:customStyle="1" w:styleId="13290E71DDB546F0BF783964AC802973">
    <w:name w:val="13290E71DDB546F0BF783964AC802973"/>
    <w:rsid w:val="00635211"/>
  </w:style>
  <w:style w:type="paragraph" w:customStyle="1" w:styleId="837FEA1C6AF04CDFB55B51E4E39FCD0B">
    <w:name w:val="837FEA1C6AF04CDFB55B51E4E39FCD0B"/>
    <w:rsid w:val="00635211"/>
  </w:style>
  <w:style w:type="paragraph" w:customStyle="1" w:styleId="23335660910B47DDA1E44586E39322E7">
    <w:name w:val="23335660910B47DDA1E44586E39322E7"/>
    <w:rsid w:val="00635211"/>
  </w:style>
  <w:style w:type="paragraph" w:customStyle="1" w:styleId="003FE16434B541ED8C6CC8BD551A9458">
    <w:name w:val="003FE16434B541ED8C6CC8BD551A9458"/>
    <w:rsid w:val="00635211"/>
  </w:style>
  <w:style w:type="paragraph" w:customStyle="1" w:styleId="6E4CC27D8BFF4BFEA58F87EFD23905ED">
    <w:name w:val="6E4CC27D8BFF4BFEA58F87EFD23905ED"/>
    <w:rsid w:val="00635211"/>
  </w:style>
  <w:style w:type="paragraph" w:customStyle="1" w:styleId="BFA7C82DE83D4480A54DA6B92FC43038">
    <w:name w:val="BFA7C82DE83D4480A54DA6B92FC43038"/>
    <w:rsid w:val="00635211"/>
  </w:style>
  <w:style w:type="paragraph" w:customStyle="1" w:styleId="050FD628DE6D4E709D0B0B0255243D6C">
    <w:name w:val="050FD628DE6D4E709D0B0B0255243D6C"/>
    <w:rsid w:val="00635211"/>
  </w:style>
  <w:style w:type="paragraph" w:customStyle="1" w:styleId="A022D6AA90664FAABBFA2AA977002DE6">
    <w:name w:val="A022D6AA90664FAABBFA2AA977002DE6"/>
    <w:rsid w:val="00635211"/>
  </w:style>
  <w:style w:type="paragraph" w:customStyle="1" w:styleId="B938E0B0C395427897705C477F7F030E">
    <w:name w:val="B938E0B0C395427897705C477F7F030E"/>
    <w:rsid w:val="00635211"/>
  </w:style>
  <w:style w:type="paragraph" w:customStyle="1" w:styleId="62FB5B7984C0470594ADF56923F7D508">
    <w:name w:val="62FB5B7984C0470594ADF56923F7D508"/>
    <w:rsid w:val="00635211"/>
  </w:style>
  <w:style w:type="paragraph" w:customStyle="1" w:styleId="C15944EEE8F749889F822FF344C9E13D">
    <w:name w:val="C15944EEE8F749889F822FF344C9E13D"/>
    <w:rsid w:val="00635211"/>
  </w:style>
  <w:style w:type="paragraph" w:customStyle="1" w:styleId="C0E5AE40810F4DA185787E5BF5C18E11">
    <w:name w:val="C0E5AE40810F4DA185787E5BF5C18E11"/>
    <w:rsid w:val="00635211"/>
  </w:style>
  <w:style w:type="paragraph" w:customStyle="1" w:styleId="B032EC096C054E6B8356CF13C803B0C9">
    <w:name w:val="B032EC096C054E6B8356CF13C803B0C9"/>
    <w:rsid w:val="00635211"/>
  </w:style>
  <w:style w:type="paragraph" w:customStyle="1" w:styleId="B6F84E1DA5B246F9ADA08B1843A10FEE">
    <w:name w:val="B6F84E1DA5B246F9ADA08B1843A10FEE"/>
    <w:rsid w:val="00635211"/>
  </w:style>
  <w:style w:type="paragraph" w:customStyle="1" w:styleId="BA906C35C0EF4667AD55C6CFFF642A54">
    <w:name w:val="BA906C35C0EF4667AD55C6CFFF642A54"/>
    <w:rsid w:val="00635211"/>
  </w:style>
  <w:style w:type="paragraph" w:customStyle="1" w:styleId="BC9A913C8F8F47AE8AAA4AEF0B04AE1A">
    <w:name w:val="BC9A913C8F8F47AE8AAA4AEF0B04AE1A"/>
    <w:rsid w:val="00635211"/>
  </w:style>
  <w:style w:type="paragraph" w:customStyle="1" w:styleId="180F1BDC35D54776B745688A805EF890">
    <w:name w:val="180F1BDC35D54776B745688A805EF890"/>
    <w:rsid w:val="00635211"/>
  </w:style>
  <w:style w:type="paragraph" w:customStyle="1" w:styleId="C0DBF46AF3D14E36A0172554B51F9298">
    <w:name w:val="C0DBF46AF3D14E36A0172554B51F9298"/>
    <w:rsid w:val="00635211"/>
  </w:style>
  <w:style w:type="paragraph" w:customStyle="1" w:styleId="17C16B85732D44BEA6ACB514E85DA7C9">
    <w:name w:val="17C16B85732D44BEA6ACB514E85DA7C9"/>
    <w:rsid w:val="00635211"/>
  </w:style>
  <w:style w:type="paragraph" w:customStyle="1" w:styleId="2514BDE529F24AB397A1D9D9F80B5135">
    <w:name w:val="2514BDE529F24AB397A1D9D9F80B5135"/>
    <w:rsid w:val="00635211"/>
  </w:style>
  <w:style w:type="paragraph" w:customStyle="1" w:styleId="8E9DDF939EDA43939E434C1D0737E9CF">
    <w:name w:val="8E9DDF939EDA43939E434C1D0737E9CF"/>
    <w:rsid w:val="00635211"/>
  </w:style>
  <w:style w:type="paragraph" w:customStyle="1" w:styleId="63E368C16A4D4B8BAD32C57C94CC9F24">
    <w:name w:val="63E368C16A4D4B8BAD32C57C94CC9F24"/>
    <w:rsid w:val="00635211"/>
  </w:style>
  <w:style w:type="paragraph" w:customStyle="1" w:styleId="BC2D806593B34139B5D430863DDE4B78">
    <w:name w:val="BC2D806593B34139B5D430863DDE4B78"/>
    <w:rsid w:val="00635211"/>
  </w:style>
  <w:style w:type="paragraph" w:customStyle="1" w:styleId="DB49D5B93C5C4BC59A9FB6501DC3E81F">
    <w:name w:val="DB49D5B93C5C4BC59A9FB6501DC3E81F"/>
    <w:rsid w:val="00635211"/>
  </w:style>
  <w:style w:type="paragraph" w:customStyle="1" w:styleId="4401CA51106B4D428467D4F19D2E8B89">
    <w:name w:val="4401CA51106B4D428467D4F19D2E8B89"/>
    <w:rsid w:val="00635211"/>
  </w:style>
  <w:style w:type="paragraph" w:customStyle="1" w:styleId="F9ADEAECD6BE41C0B2C151AEB8D74700">
    <w:name w:val="F9ADEAECD6BE41C0B2C151AEB8D74700"/>
    <w:rsid w:val="00635211"/>
  </w:style>
  <w:style w:type="paragraph" w:customStyle="1" w:styleId="95ACC19D479D437FA3B4B4E09C121D07">
    <w:name w:val="95ACC19D479D437FA3B4B4E09C121D07"/>
    <w:rsid w:val="00635211"/>
  </w:style>
  <w:style w:type="paragraph" w:customStyle="1" w:styleId="350682BD96234CEFAD46F36DFDB160F3">
    <w:name w:val="350682BD96234CEFAD46F36DFDB160F3"/>
    <w:rsid w:val="00635211"/>
  </w:style>
  <w:style w:type="paragraph" w:customStyle="1" w:styleId="A418559FACF045DBA0FC7FBC061B2CFB">
    <w:name w:val="A418559FACF045DBA0FC7FBC061B2CFB"/>
    <w:rsid w:val="002C61D6"/>
  </w:style>
  <w:style w:type="paragraph" w:customStyle="1" w:styleId="8B283CED064548EB9A07C9C364ADD1F4">
    <w:name w:val="8B283CED064548EB9A07C9C364ADD1F4"/>
    <w:rsid w:val="00D2046F"/>
  </w:style>
  <w:style w:type="paragraph" w:customStyle="1" w:styleId="DF7FE2058ADD400B932C1636FAAC614F">
    <w:name w:val="DF7FE2058ADD400B932C1636FAAC614F"/>
    <w:rsid w:val="00D2046F"/>
  </w:style>
  <w:style w:type="paragraph" w:customStyle="1" w:styleId="9BC1BE466960463FABCBF3DC9AF1D64A">
    <w:name w:val="9BC1BE466960463FABCBF3DC9AF1D64A"/>
    <w:rsid w:val="00D2046F"/>
  </w:style>
  <w:style w:type="paragraph" w:customStyle="1" w:styleId="33450CC3E694486AA371411698B56F53">
    <w:name w:val="33450CC3E694486AA371411698B56F53"/>
    <w:rsid w:val="00D2046F"/>
  </w:style>
  <w:style w:type="paragraph" w:customStyle="1" w:styleId="651CD60AEAB14ABDB7FC21588F2BD5C6">
    <w:name w:val="651CD60AEAB14ABDB7FC21588F2BD5C6"/>
    <w:rsid w:val="00D2046F"/>
  </w:style>
  <w:style w:type="paragraph" w:customStyle="1" w:styleId="5A4BBCD768AD4D3BBF1CC508726ACE8B">
    <w:name w:val="5A4BBCD768AD4D3BBF1CC508726ACE8B"/>
    <w:rsid w:val="00D2046F"/>
  </w:style>
  <w:style w:type="paragraph" w:customStyle="1" w:styleId="835FB93F94C34CA3A41044EBC111157F">
    <w:name w:val="835FB93F94C34CA3A41044EBC111157F"/>
    <w:rsid w:val="00D2046F"/>
  </w:style>
  <w:style w:type="paragraph" w:customStyle="1" w:styleId="146951140633478298FE52C24CEF29AF">
    <w:name w:val="146951140633478298FE52C24CEF29AF"/>
    <w:rsid w:val="00D2046F"/>
  </w:style>
  <w:style w:type="paragraph" w:customStyle="1" w:styleId="0964546C2A4B4465A8E837F467447DC7">
    <w:name w:val="0964546C2A4B4465A8E837F467447DC7"/>
    <w:rsid w:val="00D2046F"/>
  </w:style>
  <w:style w:type="paragraph" w:customStyle="1" w:styleId="B19DB1F7EFE7476E8E734058CE5E8F5F">
    <w:name w:val="B19DB1F7EFE7476E8E734058CE5E8F5F"/>
    <w:rsid w:val="00D2046F"/>
  </w:style>
  <w:style w:type="paragraph" w:customStyle="1" w:styleId="2D2C354D837D4EF28327FDCAD0AAFDFE">
    <w:name w:val="2D2C354D837D4EF28327FDCAD0AAFDFE"/>
    <w:rsid w:val="00D2046F"/>
  </w:style>
  <w:style w:type="paragraph" w:customStyle="1" w:styleId="EE67BE47C0D744A59E66B06B0C927EDF">
    <w:name w:val="EE67BE47C0D744A59E66B06B0C927EDF"/>
    <w:rsid w:val="00D2046F"/>
  </w:style>
  <w:style w:type="paragraph" w:customStyle="1" w:styleId="F14C37F38396462086A7FF65E03432D2">
    <w:name w:val="F14C37F38396462086A7FF65E03432D2"/>
    <w:rsid w:val="00D2046F"/>
  </w:style>
  <w:style w:type="paragraph" w:customStyle="1" w:styleId="CD27F78E8E144CE4A13F6883653DA9E6">
    <w:name w:val="CD27F78E8E144CE4A13F6883653DA9E6"/>
    <w:rsid w:val="00D2046F"/>
  </w:style>
  <w:style w:type="paragraph" w:customStyle="1" w:styleId="9B0BEE95E4504CFEBA66C5A0ED4BD563">
    <w:name w:val="9B0BEE95E4504CFEBA66C5A0ED4BD563"/>
    <w:rsid w:val="00D2046F"/>
  </w:style>
  <w:style w:type="paragraph" w:customStyle="1" w:styleId="0DAFF9C47C924240B5DA7C814A98898A">
    <w:name w:val="0DAFF9C47C924240B5DA7C814A98898A"/>
    <w:rsid w:val="00D2046F"/>
  </w:style>
  <w:style w:type="paragraph" w:customStyle="1" w:styleId="19F12A8C012646B185C7092B20B25211">
    <w:name w:val="19F12A8C012646B185C7092B20B25211"/>
    <w:rsid w:val="00D2046F"/>
  </w:style>
  <w:style w:type="paragraph" w:customStyle="1" w:styleId="05D3B56875CE4D99A3BD25833232BEAE">
    <w:name w:val="05D3B56875CE4D99A3BD25833232BEAE"/>
    <w:rsid w:val="00D2046F"/>
  </w:style>
  <w:style w:type="paragraph" w:customStyle="1" w:styleId="857BDECDAB38419CB56C8C4AD1DF5AEF">
    <w:name w:val="857BDECDAB38419CB56C8C4AD1DF5AEF"/>
    <w:rsid w:val="00D2046F"/>
  </w:style>
  <w:style w:type="paragraph" w:customStyle="1" w:styleId="724B874F18034AEE886F4B7B4E1C692D">
    <w:name w:val="724B874F18034AEE886F4B7B4E1C692D"/>
    <w:rsid w:val="00D2046F"/>
  </w:style>
  <w:style w:type="paragraph" w:customStyle="1" w:styleId="6788126AAE3443B392A83E883553C261">
    <w:name w:val="6788126AAE3443B392A83E883553C261"/>
    <w:rsid w:val="00D2046F"/>
  </w:style>
  <w:style w:type="paragraph" w:customStyle="1" w:styleId="0AEDDAFBADA942BB8C2E4CC043CDA0BF">
    <w:name w:val="0AEDDAFBADA942BB8C2E4CC043CDA0BF"/>
    <w:rsid w:val="00D2046F"/>
  </w:style>
  <w:style w:type="paragraph" w:customStyle="1" w:styleId="1462DDBBFB0E4E6683E2B8EAC9E2CE06">
    <w:name w:val="1462DDBBFB0E4E6683E2B8EAC9E2CE06"/>
    <w:rsid w:val="00D2046F"/>
  </w:style>
  <w:style w:type="paragraph" w:customStyle="1" w:styleId="B4C6BB26401441EF8F1805F05BA8B13C">
    <w:name w:val="B4C6BB26401441EF8F1805F05BA8B13C"/>
    <w:rsid w:val="00D2046F"/>
  </w:style>
  <w:style w:type="paragraph" w:customStyle="1" w:styleId="75C6175A4C084B8FA9C772F1851693D6">
    <w:name w:val="75C6175A4C084B8FA9C772F1851693D6"/>
    <w:rsid w:val="00D2046F"/>
  </w:style>
  <w:style w:type="paragraph" w:customStyle="1" w:styleId="218AA5977CDE46069E91F6759DCA526A">
    <w:name w:val="218AA5977CDE46069E91F6759DCA526A"/>
    <w:rsid w:val="00D2046F"/>
  </w:style>
  <w:style w:type="paragraph" w:customStyle="1" w:styleId="7657AB136C2640D592804DCA4B895E03">
    <w:name w:val="7657AB136C2640D592804DCA4B895E03"/>
    <w:rsid w:val="00D2046F"/>
  </w:style>
  <w:style w:type="paragraph" w:customStyle="1" w:styleId="9B9522761F1B481D9930077839126C56">
    <w:name w:val="9B9522761F1B481D9930077839126C56"/>
    <w:rsid w:val="00D2046F"/>
  </w:style>
  <w:style w:type="paragraph" w:customStyle="1" w:styleId="CE72D449E2A749EBACDF084AFCAC1427">
    <w:name w:val="CE72D449E2A749EBACDF084AFCAC1427"/>
    <w:rsid w:val="00D2046F"/>
  </w:style>
  <w:style w:type="paragraph" w:customStyle="1" w:styleId="F3D0D35F70A94CFB9CF67391C4C2568C">
    <w:name w:val="F3D0D35F70A94CFB9CF67391C4C2568C"/>
    <w:rsid w:val="00D2046F"/>
  </w:style>
  <w:style w:type="paragraph" w:customStyle="1" w:styleId="F99FF136FBEC4DF58B055BE628244860">
    <w:name w:val="F99FF136FBEC4DF58B055BE628244860"/>
    <w:rsid w:val="00D2046F"/>
  </w:style>
  <w:style w:type="paragraph" w:customStyle="1" w:styleId="A61D51EFE2BE4AC988FC6908E4D2DED4">
    <w:name w:val="A61D51EFE2BE4AC988FC6908E4D2DED4"/>
    <w:rsid w:val="00D2046F"/>
  </w:style>
  <w:style w:type="paragraph" w:customStyle="1" w:styleId="1551715EFC85423EB79849F39844F661">
    <w:name w:val="1551715EFC85423EB79849F39844F661"/>
    <w:rsid w:val="00D2046F"/>
  </w:style>
  <w:style w:type="paragraph" w:customStyle="1" w:styleId="F6847F614945476F91014A35002F194E">
    <w:name w:val="F6847F614945476F91014A35002F194E"/>
    <w:rsid w:val="00D2046F"/>
  </w:style>
  <w:style w:type="paragraph" w:customStyle="1" w:styleId="DED0DE97F4624495A5757CFE175C1590">
    <w:name w:val="DED0DE97F4624495A5757CFE175C1590"/>
    <w:rsid w:val="00D2046F"/>
  </w:style>
  <w:style w:type="paragraph" w:customStyle="1" w:styleId="2E5E707067254B48825BE581EC8B15ED">
    <w:name w:val="2E5E707067254B48825BE581EC8B15ED"/>
    <w:rsid w:val="00D2046F"/>
  </w:style>
  <w:style w:type="paragraph" w:customStyle="1" w:styleId="CD3F361537F14007B6D80243B51F1234">
    <w:name w:val="CD3F361537F14007B6D80243B51F1234"/>
    <w:rsid w:val="00D2046F"/>
  </w:style>
  <w:style w:type="paragraph" w:customStyle="1" w:styleId="3BF094A800A540958AD651E9718D796B">
    <w:name w:val="3BF094A800A540958AD651E9718D796B"/>
    <w:rsid w:val="00D2046F"/>
  </w:style>
  <w:style w:type="paragraph" w:customStyle="1" w:styleId="42ACF86825F7467D9381D3A510A2E65F">
    <w:name w:val="42ACF86825F7467D9381D3A510A2E65F"/>
    <w:rsid w:val="00D2046F"/>
  </w:style>
  <w:style w:type="paragraph" w:customStyle="1" w:styleId="1AB236A3F33047E2A8A3369F6CE116EA">
    <w:name w:val="1AB236A3F33047E2A8A3369F6CE116EA"/>
    <w:rsid w:val="00D2046F"/>
  </w:style>
  <w:style w:type="paragraph" w:customStyle="1" w:styleId="A87F0DED6D914DC59E42A4C3B712DAEE">
    <w:name w:val="A87F0DED6D914DC59E42A4C3B712DAEE"/>
    <w:rsid w:val="00D2046F"/>
  </w:style>
  <w:style w:type="paragraph" w:customStyle="1" w:styleId="662E4DB91F5D40EEB3469EE352619484">
    <w:name w:val="662E4DB91F5D40EEB3469EE352619484"/>
    <w:rsid w:val="00D2046F"/>
  </w:style>
  <w:style w:type="paragraph" w:customStyle="1" w:styleId="A5D300A679BE4A85B771C183E5C83B08">
    <w:name w:val="A5D300A679BE4A85B771C183E5C83B08"/>
    <w:rsid w:val="00D2046F"/>
  </w:style>
  <w:style w:type="paragraph" w:customStyle="1" w:styleId="753752A0EFCE4DF98F31B5F63EFA73D8">
    <w:name w:val="753752A0EFCE4DF98F31B5F63EFA73D8"/>
    <w:rsid w:val="00D2046F"/>
  </w:style>
  <w:style w:type="paragraph" w:customStyle="1" w:styleId="83432F3569324D1DB12CD228F749F85D">
    <w:name w:val="83432F3569324D1DB12CD228F749F85D"/>
    <w:rsid w:val="00D2046F"/>
  </w:style>
  <w:style w:type="paragraph" w:customStyle="1" w:styleId="DBB56675F746405F8CDCBCF13D2C5318">
    <w:name w:val="DBB56675F746405F8CDCBCF13D2C5318"/>
    <w:rsid w:val="00D2046F"/>
  </w:style>
  <w:style w:type="paragraph" w:customStyle="1" w:styleId="AC41A01E029C490F8439B8C66E0DEB8E">
    <w:name w:val="AC41A01E029C490F8439B8C66E0DEB8E"/>
    <w:rsid w:val="00A223DE"/>
  </w:style>
  <w:style w:type="paragraph" w:customStyle="1" w:styleId="C390940E0B904C37B6070CF52F94333E">
    <w:name w:val="C390940E0B904C37B6070CF52F94333E"/>
    <w:rsid w:val="00A223DE"/>
  </w:style>
  <w:style w:type="paragraph" w:customStyle="1" w:styleId="41C8A3CE6982428E91E3B6EC901FF68D">
    <w:name w:val="41C8A3CE6982428E91E3B6EC901FF68D"/>
    <w:rsid w:val="00A223DE"/>
  </w:style>
  <w:style w:type="paragraph" w:customStyle="1" w:styleId="1C47223FC46146119511537A206DDE5D">
    <w:name w:val="1C47223FC46146119511537A206DDE5D"/>
    <w:rsid w:val="00A223DE"/>
  </w:style>
  <w:style w:type="paragraph" w:customStyle="1" w:styleId="46653846D0D84252B48E982A23ED2611">
    <w:name w:val="46653846D0D84252B48E982A23ED2611"/>
    <w:rsid w:val="008C5A16"/>
  </w:style>
  <w:style w:type="paragraph" w:customStyle="1" w:styleId="DA40F9A3145441DEBDF72353CDA542C8">
    <w:name w:val="DA40F9A3145441DEBDF72353CDA542C8"/>
    <w:rsid w:val="008C5A16"/>
  </w:style>
  <w:style w:type="paragraph" w:customStyle="1" w:styleId="1D27F28A741C4503A0F19CF5611B4F1C">
    <w:name w:val="1D27F28A741C4503A0F19CF5611B4F1C"/>
    <w:rsid w:val="008C5A16"/>
  </w:style>
  <w:style w:type="paragraph" w:customStyle="1" w:styleId="9F43C4C94B0941F49D75F71931D9D13F">
    <w:name w:val="9F43C4C94B0941F49D75F71931D9D13F"/>
    <w:rsid w:val="008C5A16"/>
  </w:style>
  <w:style w:type="paragraph" w:customStyle="1" w:styleId="6A27608B51C146DBB7029888ACA2CCF5">
    <w:name w:val="6A27608B51C146DBB7029888ACA2CCF5"/>
    <w:rsid w:val="008C5A16"/>
  </w:style>
  <w:style w:type="paragraph" w:customStyle="1" w:styleId="29BEB4E0EDD34AE18AF7FACD776FE587">
    <w:name w:val="29BEB4E0EDD34AE18AF7FACD776FE587"/>
    <w:rsid w:val="008C5A16"/>
  </w:style>
  <w:style w:type="paragraph" w:customStyle="1" w:styleId="0E02E3E8C444477D961137C783AEE796">
    <w:name w:val="0E02E3E8C444477D961137C783AEE796"/>
    <w:rsid w:val="008C5A16"/>
  </w:style>
  <w:style w:type="paragraph" w:customStyle="1" w:styleId="F70FFEB7626E4B03A5342185785A77B8">
    <w:name w:val="F70FFEB7626E4B03A5342185785A77B8"/>
    <w:rsid w:val="008C5A16"/>
  </w:style>
  <w:style w:type="paragraph" w:customStyle="1" w:styleId="CFAB7153A29E42F0B10601E3DF3FFBDA">
    <w:name w:val="CFAB7153A29E42F0B10601E3DF3FFBDA"/>
    <w:rsid w:val="008C5A16"/>
  </w:style>
  <w:style w:type="paragraph" w:customStyle="1" w:styleId="A3CD70CA05544DF7AC1BB3079BCC5725">
    <w:name w:val="A3CD70CA05544DF7AC1BB3079BCC5725"/>
    <w:rsid w:val="008C5A16"/>
  </w:style>
  <w:style w:type="paragraph" w:customStyle="1" w:styleId="6076F7F24156412089D7F3648CA61E7D">
    <w:name w:val="6076F7F24156412089D7F3648CA61E7D"/>
    <w:rsid w:val="008C5A16"/>
  </w:style>
  <w:style w:type="paragraph" w:customStyle="1" w:styleId="6C1CEDDC88EF4EC389FB751D9F3B12D8">
    <w:name w:val="6C1CEDDC88EF4EC389FB751D9F3B12D8"/>
    <w:rsid w:val="008C5A16"/>
  </w:style>
  <w:style w:type="paragraph" w:customStyle="1" w:styleId="4C90BD3E3A754C8E9177A496D371359E">
    <w:name w:val="4C90BD3E3A754C8E9177A496D371359E"/>
    <w:rsid w:val="008C5A16"/>
  </w:style>
  <w:style w:type="paragraph" w:customStyle="1" w:styleId="464F35C0A11848D281B5F4D20F1C806E">
    <w:name w:val="464F35C0A11848D281B5F4D20F1C806E"/>
    <w:rsid w:val="008C5A16"/>
  </w:style>
  <w:style w:type="paragraph" w:customStyle="1" w:styleId="CCC383B767624277B46226295B58320A">
    <w:name w:val="CCC383B767624277B46226295B58320A"/>
    <w:rsid w:val="008C5A16"/>
  </w:style>
  <w:style w:type="paragraph" w:customStyle="1" w:styleId="01968870660E4EBB91F4807F846B4C4D">
    <w:name w:val="01968870660E4EBB91F4807F846B4C4D"/>
    <w:rsid w:val="008C5A16"/>
  </w:style>
  <w:style w:type="paragraph" w:customStyle="1" w:styleId="2C7A90233DFC4A5FA3AD634467D61548">
    <w:name w:val="2C7A90233DFC4A5FA3AD634467D61548"/>
    <w:rsid w:val="008C5A16"/>
  </w:style>
  <w:style w:type="paragraph" w:customStyle="1" w:styleId="E30E3570EC724B3395923F39C772C92E">
    <w:name w:val="E30E3570EC724B3395923F39C772C92E"/>
    <w:rsid w:val="008C5A16"/>
  </w:style>
  <w:style w:type="paragraph" w:customStyle="1" w:styleId="BFC6522CBD504C9C80E5B9DA994B40D5">
    <w:name w:val="BFC6522CBD504C9C80E5B9DA994B40D5"/>
    <w:rsid w:val="008C5A16"/>
  </w:style>
  <w:style w:type="paragraph" w:customStyle="1" w:styleId="D093F8E2CB7947FF83E8DB3C466C22E3">
    <w:name w:val="D093F8E2CB7947FF83E8DB3C466C22E3"/>
    <w:rsid w:val="008C5A16"/>
  </w:style>
  <w:style w:type="paragraph" w:customStyle="1" w:styleId="2FD4D42CC11941A28992E7D350A0E86A">
    <w:name w:val="2FD4D42CC11941A28992E7D350A0E86A"/>
    <w:rsid w:val="008C5A16"/>
  </w:style>
  <w:style w:type="paragraph" w:customStyle="1" w:styleId="34E5732E53D04FA2AE64C1CF17F0D3C3">
    <w:name w:val="34E5732E53D04FA2AE64C1CF17F0D3C3"/>
    <w:rsid w:val="008C5A16"/>
  </w:style>
  <w:style w:type="paragraph" w:customStyle="1" w:styleId="6599B95FB1434FDCABC68B8F990F9E60">
    <w:name w:val="6599B95FB1434FDCABC68B8F990F9E60"/>
    <w:rsid w:val="008C5A16"/>
  </w:style>
  <w:style w:type="paragraph" w:customStyle="1" w:styleId="194868A703CD4B2883A54F454567CB48">
    <w:name w:val="194868A703CD4B2883A54F454567CB48"/>
    <w:rsid w:val="008C5A16"/>
  </w:style>
  <w:style w:type="paragraph" w:customStyle="1" w:styleId="7E83E45AF426454AA422BF1F2AA3EE4D">
    <w:name w:val="7E83E45AF426454AA422BF1F2AA3EE4D"/>
    <w:rsid w:val="008C5A16"/>
  </w:style>
  <w:style w:type="paragraph" w:customStyle="1" w:styleId="0D2C669899FE48D4AC130AB5C2928C4A">
    <w:name w:val="0D2C669899FE48D4AC130AB5C2928C4A"/>
    <w:rsid w:val="008C5A16"/>
  </w:style>
  <w:style w:type="paragraph" w:customStyle="1" w:styleId="50A1DC1E352E477BADF1A21E89326484">
    <w:name w:val="50A1DC1E352E477BADF1A21E89326484"/>
    <w:rsid w:val="008C5A16"/>
  </w:style>
  <w:style w:type="paragraph" w:customStyle="1" w:styleId="BB1537D3BA4F46CFA2995FC2BEBC904C">
    <w:name w:val="BB1537D3BA4F46CFA2995FC2BEBC904C"/>
    <w:rsid w:val="008C5A16"/>
  </w:style>
  <w:style w:type="paragraph" w:customStyle="1" w:styleId="A2DD2E9FB2354135BC3D31C5139F2A6B">
    <w:name w:val="A2DD2E9FB2354135BC3D31C5139F2A6B"/>
    <w:rsid w:val="008C5A16"/>
  </w:style>
  <w:style w:type="paragraph" w:customStyle="1" w:styleId="1C1C78353E904A388438D7A6B1B2260E">
    <w:name w:val="1C1C78353E904A388438D7A6B1B2260E"/>
    <w:rsid w:val="008C5A16"/>
  </w:style>
  <w:style w:type="paragraph" w:customStyle="1" w:styleId="07AC7E9C737848349947B4258C7B2399">
    <w:name w:val="07AC7E9C737848349947B4258C7B2399"/>
    <w:rsid w:val="008C5A16"/>
  </w:style>
  <w:style w:type="paragraph" w:customStyle="1" w:styleId="83EDE08636404F2F9E05DE595094A739">
    <w:name w:val="83EDE08636404F2F9E05DE595094A739"/>
    <w:rsid w:val="008C5A16"/>
  </w:style>
  <w:style w:type="paragraph" w:customStyle="1" w:styleId="A67A552E8CA345EEAA742C01EC5EF737">
    <w:name w:val="A67A552E8CA345EEAA742C01EC5EF737"/>
    <w:rsid w:val="008C5A16"/>
  </w:style>
  <w:style w:type="paragraph" w:customStyle="1" w:styleId="9B6B516EC2F3409BB76341FA06FF613B">
    <w:name w:val="9B6B516EC2F3409BB76341FA06FF613B"/>
    <w:rsid w:val="008C5A16"/>
  </w:style>
  <w:style w:type="paragraph" w:customStyle="1" w:styleId="211279B7E84E4CCC97258A25C41F47F0">
    <w:name w:val="211279B7E84E4CCC97258A25C41F47F0"/>
    <w:rsid w:val="008C5A16"/>
  </w:style>
  <w:style w:type="paragraph" w:customStyle="1" w:styleId="4996398974FC4EB98012FF29BD6EDE27">
    <w:name w:val="4996398974FC4EB98012FF29BD6EDE27"/>
    <w:rsid w:val="008C5A16"/>
  </w:style>
  <w:style w:type="paragraph" w:customStyle="1" w:styleId="EEE51AB3BBB64E3AB86286085806C47B">
    <w:name w:val="EEE51AB3BBB64E3AB86286085806C47B"/>
    <w:rsid w:val="008C5A16"/>
  </w:style>
  <w:style w:type="paragraph" w:customStyle="1" w:styleId="512AA8757364419C9359D5D5CA9CCB72">
    <w:name w:val="512AA8757364419C9359D5D5CA9CCB72"/>
    <w:rsid w:val="008C5A16"/>
  </w:style>
  <w:style w:type="paragraph" w:customStyle="1" w:styleId="8C14793D52074B67AC183C29D1D988BB">
    <w:name w:val="8C14793D52074B67AC183C29D1D988BB"/>
    <w:rsid w:val="008C5A16"/>
  </w:style>
  <w:style w:type="paragraph" w:customStyle="1" w:styleId="8AEBDACE6A9E493081C9289C41022A72">
    <w:name w:val="8AEBDACE6A9E493081C9289C41022A72"/>
    <w:rsid w:val="008C5A16"/>
  </w:style>
  <w:style w:type="paragraph" w:customStyle="1" w:styleId="6C64354EE72E4B0FAD90369D19BAFB7B">
    <w:name w:val="6C64354EE72E4B0FAD90369D19BAFB7B"/>
    <w:rsid w:val="006C2BF0"/>
  </w:style>
  <w:style w:type="paragraph" w:customStyle="1" w:styleId="7127577E5CEA46419063BD376E9CD1AA">
    <w:name w:val="7127577E5CEA46419063BD376E9CD1AA"/>
    <w:rsid w:val="006C2BF0"/>
  </w:style>
  <w:style w:type="paragraph" w:customStyle="1" w:styleId="84ECFC96BE1E4ACF84CAA142C369F486">
    <w:name w:val="84ECFC96BE1E4ACF84CAA142C369F486"/>
    <w:rsid w:val="006C2BF0"/>
  </w:style>
  <w:style w:type="paragraph" w:customStyle="1" w:styleId="B98CA0AD9A2C4A85A2C2222749F285E0">
    <w:name w:val="B98CA0AD9A2C4A85A2C2222749F285E0"/>
    <w:rsid w:val="006C2BF0"/>
  </w:style>
  <w:style w:type="paragraph" w:customStyle="1" w:styleId="77266A56AF124B46AAC9EF9E2C82BFA0">
    <w:name w:val="77266A56AF124B46AAC9EF9E2C82BFA0"/>
    <w:rsid w:val="006C2BF0"/>
  </w:style>
  <w:style w:type="paragraph" w:customStyle="1" w:styleId="F48D2F7BDA954172B3D225070FF19BCA">
    <w:name w:val="F48D2F7BDA954172B3D225070FF19BCA"/>
    <w:rsid w:val="006C2BF0"/>
  </w:style>
  <w:style w:type="paragraph" w:customStyle="1" w:styleId="79690B99D47C42D69205A75EB796B976">
    <w:name w:val="79690B99D47C42D69205A75EB796B976"/>
    <w:rsid w:val="006C2BF0"/>
  </w:style>
  <w:style w:type="paragraph" w:customStyle="1" w:styleId="ECA4FE2EA228401B9C9472771F1B4470">
    <w:name w:val="ECA4FE2EA228401B9C9472771F1B4470"/>
    <w:rsid w:val="006C2BF0"/>
  </w:style>
  <w:style w:type="paragraph" w:customStyle="1" w:styleId="ACB9795550D840078F9D2AC3FDAE0C5C">
    <w:name w:val="ACB9795550D840078F9D2AC3FDAE0C5C"/>
    <w:rsid w:val="006C2BF0"/>
  </w:style>
  <w:style w:type="paragraph" w:customStyle="1" w:styleId="3783CA94516646ACAFD121CA20EA205D">
    <w:name w:val="3783CA94516646ACAFD121CA20EA205D"/>
    <w:rsid w:val="006C2BF0"/>
  </w:style>
  <w:style w:type="paragraph" w:customStyle="1" w:styleId="CF24D6A1DE244A1F9523082FC26BA4A1">
    <w:name w:val="CF24D6A1DE244A1F9523082FC26BA4A1"/>
    <w:rsid w:val="006C2BF0"/>
  </w:style>
  <w:style w:type="paragraph" w:customStyle="1" w:styleId="D4AEB969D000401F9235DD79993B670F">
    <w:name w:val="D4AEB969D000401F9235DD79993B670F"/>
    <w:rsid w:val="006C2BF0"/>
  </w:style>
  <w:style w:type="paragraph" w:customStyle="1" w:styleId="C48B879A15EF423DBCDE446BA96C210E">
    <w:name w:val="C48B879A15EF423DBCDE446BA96C210E"/>
    <w:rsid w:val="006C2BF0"/>
  </w:style>
  <w:style w:type="paragraph" w:customStyle="1" w:styleId="B24AA160B9CE4223BAD10479B9EC95DC">
    <w:name w:val="B24AA160B9CE4223BAD10479B9EC95DC"/>
    <w:rsid w:val="006C2BF0"/>
  </w:style>
  <w:style w:type="paragraph" w:customStyle="1" w:styleId="214CE5384BE44116BFC81BFA3B850CB8">
    <w:name w:val="214CE5384BE44116BFC81BFA3B850CB8"/>
    <w:rsid w:val="006C2BF0"/>
  </w:style>
  <w:style w:type="paragraph" w:customStyle="1" w:styleId="987BAAFCDCCC456BAFCAC852E0748CB4">
    <w:name w:val="987BAAFCDCCC456BAFCAC852E0748CB4"/>
    <w:rsid w:val="006C2BF0"/>
  </w:style>
  <w:style w:type="paragraph" w:customStyle="1" w:styleId="9F5B3204BA9144B6B69CE50922C0386E">
    <w:name w:val="9F5B3204BA9144B6B69CE50922C0386E"/>
    <w:rsid w:val="006C2BF0"/>
  </w:style>
  <w:style w:type="paragraph" w:customStyle="1" w:styleId="2B1CC616406841FC97D7DB7EBDF01CF4">
    <w:name w:val="2B1CC616406841FC97D7DB7EBDF01CF4"/>
    <w:rsid w:val="006C2BF0"/>
  </w:style>
  <w:style w:type="paragraph" w:customStyle="1" w:styleId="E693759A45DA43E4AAC330635D082A9F">
    <w:name w:val="E693759A45DA43E4AAC330635D082A9F"/>
    <w:rsid w:val="006C2BF0"/>
  </w:style>
  <w:style w:type="paragraph" w:customStyle="1" w:styleId="713171F698AA4F439F4E3EF8F395BB28">
    <w:name w:val="713171F698AA4F439F4E3EF8F395BB28"/>
    <w:rsid w:val="006C2BF0"/>
  </w:style>
  <w:style w:type="paragraph" w:customStyle="1" w:styleId="1EB2C3FFF3734CC0B614C9993BC159A3">
    <w:name w:val="1EB2C3FFF3734CC0B614C9993BC159A3"/>
    <w:rsid w:val="006C2BF0"/>
  </w:style>
  <w:style w:type="paragraph" w:customStyle="1" w:styleId="276428751C1646A4A2B19ED58B858EF0">
    <w:name w:val="276428751C1646A4A2B19ED58B858EF0"/>
    <w:rsid w:val="006C2BF0"/>
  </w:style>
  <w:style w:type="paragraph" w:customStyle="1" w:styleId="4C1C94E5C51847CA93B99A58198AFC35">
    <w:name w:val="4C1C94E5C51847CA93B99A58198AFC35"/>
    <w:rsid w:val="006C2BF0"/>
  </w:style>
  <w:style w:type="paragraph" w:customStyle="1" w:styleId="6F25D91B41094E8CA3DB9F8C14B1601D">
    <w:name w:val="6F25D91B41094E8CA3DB9F8C14B1601D"/>
    <w:rsid w:val="006C2BF0"/>
  </w:style>
  <w:style w:type="paragraph" w:customStyle="1" w:styleId="4F1A7F3ADEFA4518B6FB76A72EAD7853">
    <w:name w:val="4F1A7F3ADEFA4518B6FB76A72EAD7853"/>
    <w:rsid w:val="006C2BF0"/>
  </w:style>
  <w:style w:type="paragraph" w:customStyle="1" w:styleId="D0E8F9021AF94154AE37C23195F2597E">
    <w:name w:val="D0E8F9021AF94154AE37C23195F2597E"/>
    <w:rsid w:val="006C2BF0"/>
  </w:style>
  <w:style w:type="paragraph" w:customStyle="1" w:styleId="19548F38AA2E4D82AF268DDFE4E0FD30">
    <w:name w:val="19548F38AA2E4D82AF268DDFE4E0FD30"/>
    <w:rsid w:val="006C2BF0"/>
  </w:style>
  <w:style w:type="paragraph" w:customStyle="1" w:styleId="D26B1965FE4948FEABC4CFECCC57E1D9">
    <w:name w:val="D26B1965FE4948FEABC4CFECCC57E1D9"/>
    <w:rsid w:val="006C2BF0"/>
  </w:style>
  <w:style w:type="paragraph" w:customStyle="1" w:styleId="ADD4EAAC4789497BABEBC8BF2E39974E">
    <w:name w:val="ADD4EAAC4789497BABEBC8BF2E39974E"/>
    <w:rsid w:val="006C2BF0"/>
  </w:style>
  <w:style w:type="paragraph" w:customStyle="1" w:styleId="884DF5CB451D41E3BCD9D3830CAD932A">
    <w:name w:val="884DF5CB451D41E3BCD9D3830CAD932A"/>
    <w:rsid w:val="006C2BF0"/>
  </w:style>
  <w:style w:type="paragraph" w:customStyle="1" w:styleId="F2D950A374094CF580B34E7C0662D31D">
    <w:name w:val="F2D950A374094CF580B34E7C0662D31D"/>
    <w:rsid w:val="006C2BF0"/>
  </w:style>
  <w:style w:type="paragraph" w:customStyle="1" w:styleId="9A3129563A1340B694801C6C4AF21D79">
    <w:name w:val="9A3129563A1340B694801C6C4AF21D79"/>
    <w:rsid w:val="006C2BF0"/>
  </w:style>
  <w:style w:type="paragraph" w:customStyle="1" w:styleId="BD842636C317443488AF3DD2CB7B923B">
    <w:name w:val="BD842636C317443488AF3DD2CB7B923B"/>
    <w:rsid w:val="006C2BF0"/>
  </w:style>
  <w:style w:type="paragraph" w:customStyle="1" w:styleId="12D7EB7900D6454B8109BCBCDC398D2B">
    <w:name w:val="12D7EB7900D6454B8109BCBCDC398D2B"/>
    <w:rsid w:val="006C2BF0"/>
  </w:style>
  <w:style w:type="paragraph" w:customStyle="1" w:styleId="BC1AFF9661E34800B6B1529EF7912496">
    <w:name w:val="BC1AFF9661E34800B6B1529EF7912496"/>
    <w:rsid w:val="006C2BF0"/>
  </w:style>
  <w:style w:type="paragraph" w:customStyle="1" w:styleId="2C11D6D279C64F83B3E556281D054770">
    <w:name w:val="2C11D6D279C64F83B3E556281D054770"/>
    <w:rsid w:val="006C2BF0"/>
  </w:style>
  <w:style w:type="paragraph" w:customStyle="1" w:styleId="1AFEA276831F42D78FE697EF3ACAE6C6">
    <w:name w:val="1AFEA276831F42D78FE697EF3ACAE6C6"/>
    <w:rsid w:val="006C2BF0"/>
  </w:style>
  <w:style w:type="paragraph" w:customStyle="1" w:styleId="18DDB6339755427D90A0E3540E009E82">
    <w:name w:val="18DDB6339755427D90A0E3540E009E82"/>
    <w:rsid w:val="006C2BF0"/>
  </w:style>
  <w:style w:type="paragraph" w:customStyle="1" w:styleId="DC9C6AF1091C4FD9B54C886A498BB6B3">
    <w:name w:val="DC9C6AF1091C4FD9B54C886A498BB6B3"/>
    <w:rsid w:val="006C2BF0"/>
  </w:style>
  <w:style w:type="paragraph" w:customStyle="1" w:styleId="5C6B274541D647C2A38D4EC1E303A8D9">
    <w:name w:val="5C6B274541D647C2A38D4EC1E303A8D9"/>
    <w:rsid w:val="006C2BF0"/>
  </w:style>
  <w:style w:type="paragraph" w:customStyle="1" w:styleId="262E30398FA845FDB99BE2933F950B9C">
    <w:name w:val="262E30398FA845FDB99BE2933F950B9C"/>
    <w:rsid w:val="006C2BF0"/>
  </w:style>
  <w:style w:type="paragraph" w:customStyle="1" w:styleId="8A015457D4DD48B6A549A13F8E2D1DB9">
    <w:name w:val="8A015457D4DD48B6A549A13F8E2D1DB9"/>
    <w:rsid w:val="006C2BF0"/>
  </w:style>
  <w:style w:type="paragraph" w:customStyle="1" w:styleId="96C37061165C4332B4D0D3C9E7F7FC7E">
    <w:name w:val="96C37061165C4332B4D0D3C9E7F7FC7E"/>
    <w:rsid w:val="006C2BF0"/>
  </w:style>
  <w:style w:type="paragraph" w:customStyle="1" w:styleId="44A88BD3E94C4CCCB2193084E109C8EB">
    <w:name w:val="44A88BD3E94C4CCCB2193084E109C8EB"/>
    <w:rsid w:val="006C2BF0"/>
  </w:style>
  <w:style w:type="paragraph" w:customStyle="1" w:styleId="93EC6418A1584EAEB35782C82785DB14">
    <w:name w:val="93EC6418A1584EAEB35782C82785DB14"/>
    <w:rsid w:val="006C2BF0"/>
  </w:style>
  <w:style w:type="paragraph" w:customStyle="1" w:styleId="2065F32944DD49DCAF737F6B4E5971CE">
    <w:name w:val="2065F32944DD49DCAF737F6B4E5971CE"/>
    <w:rsid w:val="006C2BF0"/>
  </w:style>
  <w:style w:type="paragraph" w:customStyle="1" w:styleId="BA4BDE32F0E54DF9B80B263DA8996EE9">
    <w:name w:val="BA4BDE32F0E54DF9B80B263DA8996EE9"/>
    <w:rsid w:val="006C2BF0"/>
  </w:style>
  <w:style w:type="paragraph" w:customStyle="1" w:styleId="1FF00584EDC246EB9E76FB1346BB4ECB">
    <w:name w:val="1FF00584EDC246EB9E76FB1346BB4ECB"/>
    <w:rsid w:val="006C2BF0"/>
  </w:style>
  <w:style w:type="paragraph" w:customStyle="1" w:styleId="961A1B95A6B34C6E91A938608E5365E0">
    <w:name w:val="961A1B95A6B34C6E91A938608E5365E0"/>
    <w:rsid w:val="006C2BF0"/>
  </w:style>
  <w:style w:type="paragraph" w:customStyle="1" w:styleId="C39CD219B4EE40959C8AE4366047A611">
    <w:name w:val="C39CD219B4EE40959C8AE4366047A611"/>
    <w:rsid w:val="006C2BF0"/>
  </w:style>
  <w:style w:type="paragraph" w:customStyle="1" w:styleId="7C6586A541764B5BBFD690A8C0B34DC2">
    <w:name w:val="7C6586A541764B5BBFD690A8C0B34DC2"/>
    <w:rsid w:val="006C2BF0"/>
  </w:style>
  <w:style w:type="paragraph" w:customStyle="1" w:styleId="348A5B86ED214CB1AC50B1D84A6E0434">
    <w:name w:val="348A5B86ED214CB1AC50B1D84A6E0434"/>
    <w:rsid w:val="006C2BF0"/>
  </w:style>
  <w:style w:type="paragraph" w:customStyle="1" w:styleId="208CFF7CCA3248B2A0FEDD59F54E5A5B">
    <w:name w:val="208CFF7CCA3248B2A0FEDD59F54E5A5B"/>
    <w:rsid w:val="0025534B"/>
  </w:style>
  <w:style w:type="paragraph" w:customStyle="1" w:styleId="9B4BC31F7AC6453FB933959BD231C9C6">
    <w:name w:val="9B4BC31F7AC6453FB933959BD231C9C6"/>
    <w:rsid w:val="0025534B"/>
  </w:style>
  <w:style w:type="paragraph" w:customStyle="1" w:styleId="B5BB06131B5344FBB38D04D681773273">
    <w:name w:val="B5BB06131B5344FBB38D04D681773273"/>
    <w:rsid w:val="0025534B"/>
  </w:style>
  <w:style w:type="paragraph" w:customStyle="1" w:styleId="88B48FC343AE4D44935DE5B417C72A3B">
    <w:name w:val="88B48FC343AE4D44935DE5B417C72A3B"/>
    <w:rsid w:val="0025534B"/>
  </w:style>
  <w:style w:type="paragraph" w:customStyle="1" w:styleId="A69582A1158743D295419E3EA249D475">
    <w:name w:val="A69582A1158743D295419E3EA249D475"/>
    <w:rsid w:val="0025534B"/>
  </w:style>
  <w:style w:type="paragraph" w:customStyle="1" w:styleId="2517333D2DEC4AB89ADA480524BB8692">
    <w:name w:val="2517333D2DEC4AB89ADA480524BB8692"/>
    <w:rsid w:val="0025534B"/>
  </w:style>
  <w:style w:type="paragraph" w:customStyle="1" w:styleId="6ABB1EA0271E4071B6D2723F61C3C381">
    <w:name w:val="6ABB1EA0271E4071B6D2723F61C3C381"/>
    <w:rsid w:val="0025534B"/>
  </w:style>
  <w:style w:type="paragraph" w:customStyle="1" w:styleId="03BF3413803248E69A1BE2C214C3EB46">
    <w:name w:val="03BF3413803248E69A1BE2C214C3EB46"/>
    <w:rsid w:val="0025534B"/>
  </w:style>
  <w:style w:type="paragraph" w:customStyle="1" w:styleId="F30199BBFE844EBDB4138C15B5CDF86E">
    <w:name w:val="F30199BBFE844EBDB4138C15B5CDF86E"/>
    <w:rsid w:val="0025534B"/>
  </w:style>
  <w:style w:type="paragraph" w:customStyle="1" w:styleId="696BE1CA94D24DF7B3B27EDE08CAE2B1">
    <w:name w:val="696BE1CA94D24DF7B3B27EDE08CAE2B1"/>
    <w:rsid w:val="0025534B"/>
  </w:style>
  <w:style w:type="paragraph" w:customStyle="1" w:styleId="403D7744FE584A36B8A319C29A7437EC">
    <w:name w:val="403D7744FE584A36B8A319C29A7437EC"/>
    <w:rsid w:val="0025534B"/>
  </w:style>
  <w:style w:type="paragraph" w:customStyle="1" w:styleId="711E2E845CB74FC6AD71438A73DB33CA">
    <w:name w:val="711E2E845CB74FC6AD71438A73DB33CA"/>
    <w:rsid w:val="0025534B"/>
  </w:style>
  <w:style w:type="paragraph" w:customStyle="1" w:styleId="C02AD26003CD4C24A4A00E64807BA405">
    <w:name w:val="C02AD26003CD4C24A4A00E64807BA405"/>
    <w:rsid w:val="0025534B"/>
  </w:style>
  <w:style w:type="paragraph" w:customStyle="1" w:styleId="5548E94B7C02493792852A9305DFE01B">
    <w:name w:val="5548E94B7C02493792852A9305DFE01B"/>
    <w:rsid w:val="0025534B"/>
  </w:style>
  <w:style w:type="paragraph" w:customStyle="1" w:styleId="96846C491C744333ADFE55FBFB231BB7">
    <w:name w:val="96846C491C744333ADFE55FBFB231BB7"/>
    <w:rsid w:val="0025534B"/>
  </w:style>
  <w:style w:type="paragraph" w:customStyle="1" w:styleId="6C2DF4C704074525B9EC5D3F8CC6DA77">
    <w:name w:val="6C2DF4C704074525B9EC5D3F8CC6DA77"/>
    <w:rsid w:val="0025534B"/>
  </w:style>
  <w:style w:type="paragraph" w:customStyle="1" w:styleId="864172FDB3914DDBB26A04B49973A993">
    <w:name w:val="864172FDB3914DDBB26A04B49973A993"/>
    <w:rsid w:val="0025534B"/>
  </w:style>
  <w:style w:type="paragraph" w:customStyle="1" w:styleId="91827AA79DBD43768F4C688D4A126A8B">
    <w:name w:val="91827AA79DBD43768F4C688D4A126A8B"/>
    <w:rsid w:val="0025534B"/>
  </w:style>
  <w:style w:type="paragraph" w:customStyle="1" w:styleId="A4B729CA9FEF4E758C6ED06459E6C920">
    <w:name w:val="A4B729CA9FEF4E758C6ED06459E6C920"/>
    <w:rsid w:val="0025534B"/>
  </w:style>
  <w:style w:type="paragraph" w:customStyle="1" w:styleId="A6BCCBE6899D4A3F83449A17608A3CE7">
    <w:name w:val="A6BCCBE6899D4A3F83449A17608A3CE7"/>
    <w:rsid w:val="0025534B"/>
  </w:style>
  <w:style w:type="paragraph" w:customStyle="1" w:styleId="49EEE2F7937B4CF78CC6178A3F8D0D0D">
    <w:name w:val="49EEE2F7937B4CF78CC6178A3F8D0D0D"/>
    <w:rsid w:val="0025534B"/>
  </w:style>
  <w:style w:type="paragraph" w:customStyle="1" w:styleId="D45A6913FFE54EC8B83E658E5333334A">
    <w:name w:val="D45A6913FFE54EC8B83E658E5333334A"/>
    <w:rsid w:val="0025534B"/>
  </w:style>
  <w:style w:type="paragraph" w:customStyle="1" w:styleId="A9265475C8284B4BBBE1E29C236F1245">
    <w:name w:val="A9265475C8284B4BBBE1E29C236F1245"/>
    <w:rsid w:val="0025534B"/>
  </w:style>
  <w:style w:type="paragraph" w:customStyle="1" w:styleId="A435420D18F546AB9185AD249784D31D">
    <w:name w:val="A435420D18F546AB9185AD249784D31D"/>
    <w:rsid w:val="0025534B"/>
  </w:style>
  <w:style w:type="paragraph" w:customStyle="1" w:styleId="008FBDF4BC1C4A7CB1FB55642FE5A0AE">
    <w:name w:val="008FBDF4BC1C4A7CB1FB55642FE5A0AE"/>
    <w:rsid w:val="0025534B"/>
  </w:style>
  <w:style w:type="paragraph" w:customStyle="1" w:styleId="913CA1B0AB624D01907676AB7A276737">
    <w:name w:val="913CA1B0AB624D01907676AB7A276737"/>
    <w:rsid w:val="0025534B"/>
  </w:style>
  <w:style w:type="paragraph" w:customStyle="1" w:styleId="E6516F85CF9745E6B34B879CF6372CC0">
    <w:name w:val="E6516F85CF9745E6B34B879CF6372CC0"/>
    <w:rsid w:val="0025534B"/>
  </w:style>
  <w:style w:type="paragraph" w:customStyle="1" w:styleId="B3BEFC16A0984CBE8514E2112FAB5CA5">
    <w:name w:val="B3BEFC16A0984CBE8514E2112FAB5CA5"/>
    <w:rsid w:val="0025534B"/>
  </w:style>
  <w:style w:type="paragraph" w:customStyle="1" w:styleId="2727D94C9BE34A1FBC7854EE47AB2E23">
    <w:name w:val="2727D94C9BE34A1FBC7854EE47AB2E23"/>
    <w:rsid w:val="0025534B"/>
  </w:style>
  <w:style w:type="paragraph" w:customStyle="1" w:styleId="37C1B020DD944096B5194D30C74A34A3">
    <w:name w:val="37C1B020DD944096B5194D30C74A34A3"/>
    <w:rsid w:val="0025534B"/>
  </w:style>
  <w:style w:type="paragraph" w:customStyle="1" w:styleId="3A164943AF3C4F04BBB12E32EF46721D">
    <w:name w:val="3A164943AF3C4F04BBB12E32EF46721D"/>
    <w:rsid w:val="00BA3297"/>
  </w:style>
  <w:style w:type="paragraph" w:customStyle="1" w:styleId="7DF73F24B2604ADFA20F99D56A6E25B8">
    <w:name w:val="7DF73F24B2604ADFA20F99D56A6E25B8"/>
    <w:rsid w:val="00BA3297"/>
  </w:style>
  <w:style w:type="paragraph" w:customStyle="1" w:styleId="C5882D321DF24643A149DB6A3125C45F">
    <w:name w:val="C5882D321DF24643A149DB6A3125C45F"/>
    <w:rsid w:val="00BA3297"/>
  </w:style>
  <w:style w:type="paragraph" w:customStyle="1" w:styleId="CD8A948918FA49E7ADCCDE16AB2A0B97">
    <w:name w:val="CD8A948918FA49E7ADCCDE16AB2A0B97"/>
    <w:rsid w:val="00BA3297"/>
  </w:style>
  <w:style w:type="paragraph" w:customStyle="1" w:styleId="41B1F59595FC408D934697070E1425A7">
    <w:name w:val="41B1F59595FC408D934697070E1425A7"/>
    <w:rsid w:val="00BA3297"/>
  </w:style>
  <w:style w:type="paragraph" w:customStyle="1" w:styleId="97BFD70A02F8487FB295522981D224BF">
    <w:name w:val="97BFD70A02F8487FB295522981D224BF"/>
    <w:rsid w:val="00BA3297"/>
  </w:style>
  <w:style w:type="paragraph" w:customStyle="1" w:styleId="C5264B7F78864115A113D084301229E7">
    <w:name w:val="C5264B7F78864115A113D084301229E7"/>
    <w:rsid w:val="00BA3297"/>
  </w:style>
  <w:style w:type="paragraph" w:customStyle="1" w:styleId="D3726F2F76594F219991E3E63E511A51">
    <w:name w:val="D3726F2F76594F219991E3E63E511A51"/>
    <w:rsid w:val="00BA3297"/>
  </w:style>
  <w:style w:type="paragraph" w:customStyle="1" w:styleId="4A2EBA6C1ECE49ADA339B092C3044A46">
    <w:name w:val="4A2EBA6C1ECE49ADA339B092C3044A46"/>
    <w:rsid w:val="00BA3297"/>
  </w:style>
  <w:style w:type="paragraph" w:customStyle="1" w:styleId="9E0DD0527801457298ACEFDEF0E5E61E">
    <w:name w:val="9E0DD0527801457298ACEFDEF0E5E61E"/>
    <w:rsid w:val="00BA3297"/>
  </w:style>
  <w:style w:type="paragraph" w:customStyle="1" w:styleId="2B6C371B5838404F9BB360C05A084EFA">
    <w:name w:val="2B6C371B5838404F9BB360C05A084EFA"/>
    <w:rsid w:val="00BA3297"/>
  </w:style>
  <w:style w:type="paragraph" w:customStyle="1" w:styleId="C402229AE767483AA519D1C378289D5F">
    <w:name w:val="C402229AE767483AA519D1C378289D5F"/>
    <w:rsid w:val="00BA3297"/>
  </w:style>
  <w:style w:type="paragraph" w:customStyle="1" w:styleId="98B2F6B018204B12AE999DA2AAE2C93C">
    <w:name w:val="98B2F6B018204B12AE999DA2AAE2C93C"/>
    <w:rsid w:val="00BA3297"/>
  </w:style>
  <w:style w:type="paragraph" w:customStyle="1" w:styleId="B0BC2C6D03CB409088E369EB3C3A9AB3">
    <w:name w:val="B0BC2C6D03CB409088E369EB3C3A9AB3"/>
    <w:rsid w:val="00BA3297"/>
  </w:style>
  <w:style w:type="paragraph" w:customStyle="1" w:styleId="D83A124213444BF6B5E97541DCEE19C3">
    <w:name w:val="D83A124213444BF6B5E97541DCEE19C3"/>
    <w:rsid w:val="00BA3297"/>
  </w:style>
  <w:style w:type="paragraph" w:customStyle="1" w:styleId="FF460BE50F2749F8BDF5B5B2AB65C8A5">
    <w:name w:val="FF460BE50F2749F8BDF5B5B2AB65C8A5"/>
    <w:rsid w:val="00BA3297"/>
  </w:style>
  <w:style w:type="paragraph" w:customStyle="1" w:styleId="702AD0CC08C64004886C71635ABDE3B6">
    <w:name w:val="702AD0CC08C64004886C71635ABDE3B6"/>
    <w:rsid w:val="00BA3297"/>
  </w:style>
  <w:style w:type="paragraph" w:customStyle="1" w:styleId="8CF78CB67C344488A33F7F9411517258">
    <w:name w:val="8CF78CB67C344488A33F7F9411517258"/>
    <w:rsid w:val="00BA3297"/>
  </w:style>
  <w:style w:type="paragraph" w:customStyle="1" w:styleId="FD0C8700103C4F35A78AC757F39CDF7C">
    <w:name w:val="FD0C8700103C4F35A78AC757F39CDF7C"/>
    <w:rsid w:val="00BA3297"/>
  </w:style>
  <w:style w:type="paragraph" w:customStyle="1" w:styleId="7FB8D97A46794803A7BD6EEA336647ED">
    <w:name w:val="7FB8D97A46794803A7BD6EEA336647ED"/>
    <w:rsid w:val="00BA3297"/>
  </w:style>
  <w:style w:type="paragraph" w:customStyle="1" w:styleId="F99E538A88B04E77AFFEA2F13A1477EE">
    <w:name w:val="F99E538A88B04E77AFFEA2F13A1477EE"/>
    <w:rsid w:val="00BA3297"/>
  </w:style>
  <w:style w:type="paragraph" w:customStyle="1" w:styleId="D86BF200DCB64603A4B6436C59137367">
    <w:name w:val="D86BF200DCB64603A4B6436C59137367"/>
    <w:rsid w:val="00BA3297"/>
  </w:style>
  <w:style w:type="paragraph" w:customStyle="1" w:styleId="858ED00533744246BC5A4DA8997A7257">
    <w:name w:val="858ED00533744246BC5A4DA8997A7257"/>
    <w:rsid w:val="00BA3297"/>
  </w:style>
  <w:style w:type="paragraph" w:customStyle="1" w:styleId="885FE485F88F4F05B678EE94375AE632">
    <w:name w:val="885FE485F88F4F05B678EE94375AE632"/>
    <w:rsid w:val="00BA3297"/>
  </w:style>
  <w:style w:type="paragraph" w:customStyle="1" w:styleId="9CDCC935E5CA4B5CB8BA081AB5618F64">
    <w:name w:val="9CDCC935E5CA4B5CB8BA081AB5618F64"/>
    <w:rsid w:val="00BA3297"/>
  </w:style>
  <w:style w:type="paragraph" w:customStyle="1" w:styleId="24EB972E3F0B457CA26CF0AE6E96530C">
    <w:name w:val="24EB972E3F0B457CA26CF0AE6E96530C"/>
    <w:rsid w:val="00BA3297"/>
  </w:style>
  <w:style w:type="paragraph" w:customStyle="1" w:styleId="418D621E64AD4B438537EB7319ADCF55">
    <w:name w:val="418D621E64AD4B438537EB7319ADCF55"/>
    <w:rsid w:val="00BA3297"/>
  </w:style>
  <w:style w:type="paragraph" w:customStyle="1" w:styleId="E37EB8C65F254BDCB7AEF2D55CFB29BB">
    <w:name w:val="E37EB8C65F254BDCB7AEF2D55CFB29BB"/>
    <w:rsid w:val="00BA3297"/>
  </w:style>
  <w:style w:type="paragraph" w:customStyle="1" w:styleId="1CAB1BBB19084737BAB3CCB74F784626">
    <w:name w:val="1CAB1BBB19084737BAB3CCB74F784626"/>
    <w:rsid w:val="00BA3297"/>
  </w:style>
  <w:style w:type="paragraph" w:customStyle="1" w:styleId="E305FBEF51934850B8D47ABDF75697B7">
    <w:name w:val="E305FBEF51934850B8D47ABDF75697B7"/>
    <w:rsid w:val="00BA3297"/>
  </w:style>
  <w:style w:type="paragraph" w:customStyle="1" w:styleId="E6541FF9788F4CA7B5AB24FAF12EE143">
    <w:name w:val="E6541FF9788F4CA7B5AB24FAF12EE143"/>
    <w:rsid w:val="00BA3297"/>
  </w:style>
  <w:style w:type="paragraph" w:customStyle="1" w:styleId="FFD7D15D6B4E448BB1526AFBF71871F6">
    <w:name w:val="FFD7D15D6B4E448BB1526AFBF71871F6"/>
    <w:rsid w:val="00BA3297"/>
  </w:style>
  <w:style w:type="paragraph" w:customStyle="1" w:styleId="C2EC99C98B5040B780A77B34D23A8073">
    <w:name w:val="C2EC99C98B5040B780A77B34D23A8073"/>
    <w:rsid w:val="00BA3297"/>
  </w:style>
  <w:style w:type="paragraph" w:customStyle="1" w:styleId="A8ABA068EF1341189CC466C1CA9F9339">
    <w:name w:val="A8ABA068EF1341189CC466C1CA9F9339"/>
    <w:rsid w:val="00BA3297"/>
  </w:style>
  <w:style w:type="paragraph" w:customStyle="1" w:styleId="1718FA000BF447338C91B196AC0DE2ED">
    <w:name w:val="1718FA000BF447338C91B196AC0DE2ED"/>
    <w:rsid w:val="00BA3297"/>
  </w:style>
  <w:style w:type="paragraph" w:customStyle="1" w:styleId="C04AC48531584EDC95FE9C3DA6CFF3DF">
    <w:name w:val="C04AC48531584EDC95FE9C3DA6CFF3DF"/>
    <w:rsid w:val="00BA3297"/>
  </w:style>
  <w:style w:type="paragraph" w:customStyle="1" w:styleId="138A80C05BD04661AD4815EE6319A8F4">
    <w:name w:val="138A80C05BD04661AD4815EE6319A8F4"/>
    <w:rsid w:val="00BA3297"/>
  </w:style>
  <w:style w:type="paragraph" w:customStyle="1" w:styleId="B2B211152C5E4A328CF676CAD1B424CC">
    <w:name w:val="B2B211152C5E4A328CF676CAD1B424CC"/>
    <w:rsid w:val="00BA3297"/>
  </w:style>
  <w:style w:type="paragraph" w:customStyle="1" w:styleId="C0FC8F571D2C4132B1BC76280F0D1827">
    <w:name w:val="C0FC8F571D2C4132B1BC76280F0D1827"/>
    <w:rsid w:val="00BA3297"/>
  </w:style>
  <w:style w:type="paragraph" w:customStyle="1" w:styleId="B600C12E981B426DBA699FC8C8306154">
    <w:name w:val="B600C12E981B426DBA699FC8C8306154"/>
    <w:rsid w:val="00BA3297"/>
  </w:style>
  <w:style w:type="paragraph" w:customStyle="1" w:styleId="ED35F9BDDABF48539B37882E36E973D9">
    <w:name w:val="ED35F9BDDABF48539B37882E36E973D9"/>
    <w:rsid w:val="00BA3297"/>
  </w:style>
  <w:style w:type="paragraph" w:customStyle="1" w:styleId="F757352CE3AE426F851276FFA85BFA72">
    <w:name w:val="F757352CE3AE426F851276FFA85BFA72"/>
    <w:rsid w:val="00BA3297"/>
  </w:style>
  <w:style w:type="paragraph" w:customStyle="1" w:styleId="3B89EE80277740A9AA124E29F9018FCF">
    <w:name w:val="3B89EE80277740A9AA124E29F9018FCF"/>
    <w:rsid w:val="00BA3297"/>
  </w:style>
  <w:style w:type="paragraph" w:customStyle="1" w:styleId="F0B72BD3E0D54F0D92909B18FA2AADFB">
    <w:name w:val="F0B72BD3E0D54F0D92909B18FA2AADFB"/>
    <w:rsid w:val="00BA3297"/>
  </w:style>
  <w:style w:type="paragraph" w:customStyle="1" w:styleId="9D7A4EE1AAF349068FA32D51E30BA15A">
    <w:name w:val="9D7A4EE1AAF349068FA32D51E30BA15A"/>
    <w:rsid w:val="00BA3297"/>
  </w:style>
  <w:style w:type="paragraph" w:customStyle="1" w:styleId="64A81ED28AB74170BAE74A76DCFA2E9A">
    <w:name w:val="64A81ED28AB74170BAE74A76DCFA2E9A"/>
    <w:rsid w:val="00BA3297"/>
  </w:style>
  <w:style w:type="paragraph" w:customStyle="1" w:styleId="A1EA21000F2D4F0F9C7EC57F751B328A">
    <w:name w:val="A1EA21000F2D4F0F9C7EC57F751B328A"/>
    <w:rsid w:val="00BA3297"/>
  </w:style>
  <w:style w:type="paragraph" w:customStyle="1" w:styleId="5439D1F51948480F828CFA44CD03DE89">
    <w:name w:val="5439D1F51948480F828CFA44CD03DE89"/>
    <w:rsid w:val="00BA3297"/>
  </w:style>
  <w:style w:type="paragraph" w:customStyle="1" w:styleId="C3D437DE13484186B936C18AAB6406B2">
    <w:name w:val="C3D437DE13484186B936C18AAB6406B2"/>
    <w:rsid w:val="00BA3297"/>
  </w:style>
  <w:style w:type="paragraph" w:customStyle="1" w:styleId="54BD1E3051B643659601122125FD8F12">
    <w:name w:val="54BD1E3051B643659601122125FD8F12"/>
    <w:rsid w:val="00BA3297"/>
  </w:style>
  <w:style w:type="paragraph" w:customStyle="1" w:styleId="80B4E1E68F41468B9CC1A65ABC47764D">
    <w:name w:val="80B4E1E68F41468B9CC1A65ABC47764D"/>
    <w:rsid w:val="00BA3297"/>
  </w:style>
  <w:style w:type="paragraph" w:customStyle="1" w:styleId="BB25A773E3144A4CB0F71B6D85734053">
    <w:name w:val="BB25A773E3144A4CB0F71B6D85734053"/>
    <w:rsid w:val="00BA3297"/>
  </w:style>
  <w:style w:type="paragraph" w:customStyle="1" w:styleId="9FC56FF0067E48AFBC02AB221FAF7670">
    <w:name w:val="9FC56FF0067E48AFBC02AB221FAF7670"/>
    <w:rsid w:val="00BA3297"/>
  </w:style>
  <w:style w:type="paragraph" w:customStyle="1" w:styleId="C4ACA8A40CFD4DDEA1D0888ADCD613ED">
    <w:name w:val="C4ACA8A40CFD4DDEA1D0888ADCD613ED"/>
    <w:rsid w:val="00BA3297"/>
  </w:style>
  <w:style w:type="paragraph" w:customStyle="1" w:styleId="61162B69C8614DB190DC4D953A83AFB6">
    <w:name w:val="61162B69C8614DB190DC4D953A83AFB6"/>
    <w:rsid w:val="00BA3297"/>
  </w:style>
  <w:style w:type="paragraph" w:customStyle="1" w:styleId="D7E284D4DA6A4EA59C8409987987E01B">
    <w:name w:val="D7E284D4DA6A4EA59C8409987987E01B"/>
    <w:rsid w:val="00BA3297"/>
  </w:style>
  <w:style w:type="paragraph" w:customStyle="1" w:styleId="051B93F890804052AC04F34A9D351E75">
    <w:name w:val="051B93F890804052AC04F34A9D351E75"/>
    <w:rsid w:val="00BA3297"/>
  </w:style>
  <w:style w:type="paragraph" w:customStyle="1" w:styleId="9E84BBCD7FF845EDA2E64B0DAFF87C4F">
    <w:name w:val="9E84BBCD7FF845EDA2E64B0DAFF87C4F"/>
    <w:rsid w:val="00BA3297"/>
  </w:style>
  <w:style w:type="paragraph" w:customStyle="1" w:styleId="7F84A9BBC6544A3395DB67C14D6FF4F8">
    <w:name w:val="7F84A9BBC6544A3395DB67C14D6FF4F8"/>
    <w:rsid w:val="00BA3297"/>
  </w:style>
  <w:style w:type="paragraph" w:customStyle="1" w:styleId="4654AAD1C302415EABF0FB420CCCAB03">
    <w:name w:val="4654AAD1C302415EABF0FB420CCCAB03"/>
    <w:rsid w:val="00BA3297"/>
  </w:style>
  <w:style w:type="paragraph" w:customStyle="1" w:styleId="C118FE2069184A15946E37259EF980FE">
    <w:name w:val="C118FE2069184A15946E37259EF980FE"/>
    <w:rsid w:val="00BA3297"/>
  </w:style>
  <w:style w:type="paragraph" w:customStyle="1" w:styleId="40E2A90A51094F8DBA27DAFF55D64BB2">
    <w:name w:val="40E2A90A51094F8DBA27DAFF55D64BB2"/>
    <w:rsid w:val="00BA3297"/>
  </w:style>
  <w:style w:type="paragraph" w:customStyle="1" w:styleId="03134797B4B94C5BA1C39736F14E9B2D">
    <w:name w:val="03134797B4B94C5BA1C39736F14E9B2D"/>
    <w:rsid w:val="00BA3297"/>
  </w:style>
  <w:style w:type="paragraph" w:customStyle="1" w:styleId="DF0F2CB37ADD4461A54BB9268B22AC02">
    <w:name w:val="DF0F2CB37ADD4461A54BB9268B22AC02"/>
    <w:rsid w:val="00BA3297"/>
  </w:style>
  <w:style w:type="paragraph" w:customStyle="1" w:styleId="98FBED429F5E41FC8B6667326984D049">
    <w:name w:val="98FBED429F5E41FC8B6667326984D049"/>
    <w:rsid w:val="00BA3297"/>
  </w:style>
  <w:style w:type="paragraph" w:customStyle="1" w:styleId="7146C0C67DF7403BBAED94615FA8780F">
    <w:name w:val="7146C0C67DF7403BBAED94615FA8780F"/>
    <w:rsid w:val="00BA3297"/>
  </w:style>
  <w:style w:type="paragraph" w:customStyle="1" w:styleId="F2EB34656E7449099ED4377FE2CBA00B">
    <w:name w:val="F2EB34656E7449099ED4377FE2CBA00B"/>
    <w:rsid w:val="00BA3297"/>
  </w:style>
  <w:style w:type="paragraph" w:customStyle="1" w:styleId="008A4A5855894F0A8435FAF93757677B">
    <w:name w:val="008A4A5855894F0A8435FAF93757677B"/>
    <w:rsid w:val="00BA3297"/>
  </w:style>
  <w:style w:type="paragraph" w:customStyle="1" w:styleId="387E07B537494453951595B3124BF2C7">
    <w:name w:val="387E07B537494453951595B3124BF2C7"/>
    <w:rsid w:val="00BA3297"/>
  </w:style>
  <w:style w:type="paragraph" w:customStyle="1" w:styleId="19232858031249B4B4AC7241FCC1B3A4">
    <w:name w:val="19232858031249B4B4AC7241FCC1B3A4"/>
    <w:rsid w:val="00BA3297"/>
  </w:style>
  <w:style w:type="paragraph" w:customStyle="1" w:styleId="4CB01F117AA34A21BA5823B789B62EB9">
    <w:name w:val="4CB01F117AA34A21BA5823B789B62EB9"/>
    <w:rsid w:val="00BA3297"/>
  </w:style>
  <w:style w:type="paragraph" w:customStyle="1" w:styleId="5FE17172DA924B0F86101490F917B15C">
    <w:name w:val="5FE17172DA924B0F86101490F917B15C"/>
    <w:rsid w:val="00184245"/>
  </w:style>
  <w:style w:type="paragraph" w:customStyle="1" w:styleId="733F84F0B6A04891B524BF12FCC76319">
    <w:name w:val="733F84F0B6A04891B524BF12FCC76319"/>
    <w:rsid w:val="00184245"/>
  </w:style>
  <w:style w:type="paragraph" w:customStyle="1" w:styleId="D4CA847EAB1849FC838A99F21FCCCBF5">
    <w:name w:val="D4CA847EAB1849FC838A99F21FCCCBF5"/>
    <w:rsid w:val="00184245"/>
  </w:style>
  <w:style w:type="paragraph" w:customStyle="1" w:styleId="4E73BE86E3EF4F0FB9911DFA77AD863E">
    <w:name w:val="4E73BE86E3EF4F0FB9911DFA77AD863E"/>
    <w:rsid w:val="00184245"/>
  </w:style>
  <w:style w:type="paragraph" w:customStyle="1" w:styleId="97DBB7F76AD742C595AB9F8F95BBCD11">
    <w:name w:val="97DBB7F76AD742C595AB9F8F95BBCD11"/>
    <w:rsid w:val="00184245"/>
  </w:style>
  <w:style w:type="paragraph" w:customStyle="1" w:styleId="A38EC7EC25BE4A8DA4686C1D1420EB37">
    <w:name w:val="A38EC7EC25BE4A8DA4686C1D1420EB37"/>
    <w:rsid w:val="00184245"/>
  </w:style>
  <w:style w:type="paragraph" w:customStyle="1" w:styleId="3A159898F7464CBABFE140522EA21D03">
    <w:name w:val="3A159898F7464CBABFE140522EA21D03"/>
    <w:rsid w:val="00184245"/>
  </w:style>
  <w:style w:type="paragraph" w:customStyle="1" w:styleId="ABD1AB1F15CB4943B66E67DCA3B63A2A">
    <w:name w:val="ABD1AB1F15CB4943B66E67DCA3B63A2A"/>
    <w:rsid w:val="00184245"/>
  </w:style>
  <w:style w:type="paragraph" w:customStyle="1" w:styleId="1B5DEB2DC7584E97B01CA5C9F6AF729C">
    <w:name w:val="1B5DEB2DC7584E97B01CA5C9F6AF729C"/>
    <w:rsid w:val="00184245"/>
  </w:style>
  <w:style w:type="paragraph" w:customStyle="1" w:styleId="1A83BBF051254DDB9824A51D36BD8062">
    <w:name w:val="1A83BBF051254DDB9824A51D36BD8062"/>
    <w:rsid w:val="00184245"/>
  </w:style>
  <w:style w:type="paragraph" w:customStyle="1" w:styleId="2A42E2E8B1F84C55813EE31EB17C4FE8">
    <w:name w:val="2A42E2E8B1F84C55813EE31EB17C4FE8"/>
    <w:rsid w:val="00184245"/>
  </w:style>
  <w:style w:type="paragraph" w:customStyle="1" w:styleId="84281A577DA04C1E8EFF47F0B61596C8">
    <w:name w:val="84281A577DA04C1E8EFF47F0B61596C8"/>
    <w:rsid w:val="00184245"/>
  </w:style>
  <w:style w:type="paragraph" w:customStyle="1" w:styleId="D12919569C5748659001C7281F9C049B">
    <w:name w:val="D12919569C5748659001C7281F9C049B"/>
    <w:rsid w:val="00184245"/>
  </w:style>
  <w:style w:type="paragraph" w:customStyle="1" w:styleId="DB50030A7B304CD6B2D30B84BBB05487">
    <w:name w:val="DB50030A7B304CD6B2D30B84BBB05487"/>
    <w:rsid w:val="00184245"/>
  </w:style>
  <w:style w:type="paragraph" w:customStyle="1" w:styleId="343C51282B9840859E08EDF64CE58193">
    <w:name w:val="343C51282B9840859E08EDF64CE58193"/>
    <w:rsid w:val="00184245"/>
  </w:style>
  <w:style w:type="paragraph" w:customStyle="1" w:styleId="C1F48BD629524B5CA3B4BBD9329D739B">
    <w:name w:val="C1F48BD629524B5CA3B4BBD9329D739B"/>
    <w:rsid w:val="00184245"/>
  </w:style>
  <w:style w:type="paragraph" w:customStyle="1" w:styleId="F6BEDBD64CC54F29A53174E14D3A828B">
    <w:name w:val="F6BEDBD64CC54F29A53174E14D3A828B"/>
    <w:rsid w:val="00184245"/>
  </w:style>
  <w:style w:type="paragraph" w:customStyle="1" w:styleId="A1D58E86E526405D8264029E32BAAC5B">
    <w:name w:val="A1D58E86E526405D8264029E32BAAC5B"/>
    <w:rsid w:val="00184245"/>
  </w:style>
  <w:style w:type="paragraph" w:customStyle="1" w:styleId="A8CCC37ED4C64732BD6B0A04BFD01FD2">
    <w:name w:val="A8CCC37ED4C64732BD6B0A04BFD01FD2"/>
    <w:rsid w:val="00184245"/>
  </w:style>
  <w:style w:type="paragraph" w:customStyle="1" w:styleId="AC7C74EFCAB241C88207097CAECB0DEA">
    <w:name w:val="AC7C74EFCAB241C88207097CAECB0DEA"/>
    <w:rsid w:val="00184245"/>
  </w:style>
  <w:style w:type="paragraph" w:customStyle="1" w:styleId="86F5A197CC7C4C0CA57489DA6FA05A7E">
    <w:name w:val="86F5A197CC7C4C0CA57489DA6FA05A7E"/>
    <w:rsid w:val="00184245"/>
  </w:style>
  <w:style w:type="paragraph" w:customStyle="1" w:styleId="5AE54C98D0D04318AC5DA38D0595DBEF">
    <w:name w:val="5AE54C98D0D04318AC5DA38D0595DBEF"/>
    <w:rsid w:val="00184245"/>
  </w:style>
  <w:style w:type="paragraph" w:customStyle="1" w:styleId="6A6C682C76614632B0764BB8D00A45CE">
    <w:name w:val="6A6C682C76614632B0764BB8D00A45CE"/>
    <w:rsid w:val="00184245"/>
  </w:style>
  <w:style w:type="paragraph" w:customStyle="1" w:styleId="0E5F934511224671B61F427CDAAAC634">
    <w:name w:val="0E5F934511224671B61F427CDAAAC634"/>
    <w:rsid w:val="00184245"/>
  </w:style>
  <w:style w:type="paragraph" w:customStyle="1" w:styleId="CB2BC4E7284D4B7F9AD7DA777BD35FF0">
    <w:name w:val="CB2BC4E7284D4B7F9AD7DA777BD35FF0"/>
    <w:rsid w:val="00184245"/>
  </w:style>
  <w:style w:type="paragraph" w:customStyle="1" w:styleId="66A719E7FCB64E7C8BEFA67F228E8814">
    <w:name w:val="66A719E7FCB64E7C8BEFA67F228E8814"/>
    <w:rsid w:val="00184245"/>
  </w:style>
  <w:style w:type="paragraph" w:customStyle="1" w:styleId="06F1ED15E3FF4B9FAFA8C49788BD1DBB">
    <w:name w:val="06F1ED15E3FF4B9FAFA8C49788BD1DBB"/>
    <w:rsid w:val="00184245"/>
  </w:style>
  <w:style w:type="paragraph" w:customStyle="1" w:styleId="845224D2C01846D09A3D613AB3373911">
    <w:name w:val="845224D2C01846D09A3D613AB3373911"/>
    <w:rsid w:val="00184245"/>
  </w:style>
  <w:style w:type="paragraph" w:customStyle="1" w:styleId="FFA79294496F454DB1B1C2713D8D5249">
    <w:name w:val="FFA79294496F454DB1B1C2713D8D5249"/>
    <w:rsid w:val="00184245"/>
  </w:style>
  <w:style w:type="paragraph" w:customStyle="1" w:styleId="817C19DC64CF4793BB46BEDE9DEB53CE">
    <w:name w:val="817C19DC64CF4793BB46BEDE9DEB53CE"/>
    <w:rsid w:val="00184245"/>
  </w:style>
  <w:style w:type="paragraph" w:customStyle="1" w:styleId="70097FAFE3AD4EB68AD5CA1B9952C0BA">
    <w:name w:val="70097FAFE3AD4EB68AD5CA1B9952C0BA"/>
    <w:rsid w:val="00184245"/>
  </w:style>
  <w:style w:type="paragraph" w:customStyle="1" w:styleId="F6CBB6204A7341EC9AAD734890E6E58D">
    <w:name w:val="F6CBB6204A7341EC9AAD734890E6E58D"/>
    <w:rsid w:val="00184245"/>
  </w:style>
  <w:style w:type="paragraph" w:customStyle="1" w:styleId="02E706065BC84F0595D108FB8F06BE82">
    <w:name w:val="02E706065BC84F0595D108FB8F06BE82"/>
    <w:rsid w:val="00184245"/>
  </w:style>
  <w:style w:type="paragraph" w:customStyle="1" w:styleId="B975CB8C392544D7BB8F5F340644EABC">
    <w:name w:val="B975CB8C392544D7BB8F5F340644EABC"/>
    <w:rsid w:val="00184245"/>
  </w:style>
  <w:style w:type="paragraph" w:customStyle="1" w:styleId="84A3523999CC478C872C4B65738CCF3F">
    <w:name w:val="84A3523999CC478C872C4B65738CCF3F"/>
    <w:rsid w:val="00184245"/>
  </w:style>
  <w:style w:type="paragraph" w:customStyle="1" w:styleId="AC1F2517D7D74F0CB1412633A4B26EBB">
    <w:name w:val="AC1F2517D7D74F0CB1412633A4B26EBB"/>
    <w:rsid w:val="00184245"/>
  </w:style>
  <w:style w:type="paragraph" w:customStyle="1" w:styleId="977DF8733A604F4A8F1BC9FC9DE059BD">
    <w:name w:val="977DF8733A604F4A8F1BC9FC9DE059BD"/>
    <w:rsid w:val="00184245"/>
  </w:style>
  <w:style w:type="paragraph" w:customStyle="1" w:styleId="47C70E6ED8C2463E856B42BA5B4A7E12">
    <w:name w:val="47C70E6ED8C2463E856B42BA5B4A7E12"/>
    <w:rsid w:val="00184245"/>
  </w:style>
  <w:style w:type="paragraph" w:customStyle="1" w:styleId="CA80D274FA0B4544A1191DDE6F14C982">
    <w:name w:val="CA80D274FA0B4544A1191DDE6F14C982"/>
    <w:rsid w:val="00184245"/>
  </w:style>
  <w:style w:type="paragraph" w:customStyle="1" w:styleId="0576CAE9292F45288BDF7EEE3D547226">
    <w:name w:val="0576CAE9292F45288BDF7EEE3D547226"/>
    <w:rsid w:val="00184245"/>
  </w:style>
  <w:style w:type="paragraph" w:customStyle="1" w:styleId="0C342CF325514AA096F6967F7917AAFC">
    <w:name w:val="0C342CF325514AA096F6967F7917AAFC"/>
    <w:rsid w:val="00184245"/>
  </w:style>
  <w:style w:type="paragraph" w:customStyle="1" w:styleId="C1345E7FB32044AFBA65B6AD0A0B48C0">
    <w:name w:val="C1345E7FB32044AFBA65B6AD0A0B48C0"/>
    <w:rsid w:val="00184245"/>
  </w:style>
  <w:style w:type="paragraph" w:customStyle="1" w:styleId="61FA31435BF84FD9AC9F411A97E1029D">
    <w:name w:val="61FA31435BF84FD9AC9F411A97E1029D"/>
    <w:rsid w:val="00184245"/>
  </w:style>
  <w:style w:type="paragraph" w:customStyle="1" w:styleId="324E52E16947403187ABD8557DD51B37">
    <w:name w:val="324E52E16947403187ABD8557DD51B37"/>
    <w:rsid w:val="00184245"/>
  </w:style>
  <w:style w:type="paragraph" w:customStyle="1" w:styleId="B9231742B3FA43C5AEBD4E065F666E4C">
    <w:name w:val="B9231742B3FA43C5AEBD4E065F666E4C"/>
    <w:rsid w:val="00184245"/>
  </w:style>
  <w:style w:type="paragraph" w:customStyle="1" w:styleId="2785C9FD8F514C2896537417CB7BA33F">
    <w:name w:val="2785C9FD8F514C2896537417CB7BA33F"/>
    <w:rsid w:val="00184245"/>
  </w:style>
  <w:style w:type="paragraph" w:customStyle="1" w:styleId="A3875498F33741E084EACED19B86ED14">
    <w:name w:val="A3875498F33741E084EACED19B86ED14"/>
    <w:rsid w:val="00184245"/>
  </w:style>
  <w:style w:type="paragraph" w:customStyle="1" w:styleId="AA8E4F696F0042E7AD2153C450B50833">
    <w:name w:val="AA8E4F696F0042E7AD2153C450B50833"/>
    <w:rsid w:val="00184245"/>
  </w:style>
  <w:style w:type="paragraph" w:customStyle="1" w:styleId="69D1A23A793F4B8D99E09DF3DEB4D57F">
    <w:name w:val="69D1A23A793F4B8D99E09DF3DEB4D57F"/>
    <w:rsid w:val="00184245"/>
  </w:style>
  <w:style w:type="paragraph" w:customStyle="1" w:styleId="2C2846701EA54D2E937C1FDC31D4BF83">
    <w:name w:val="2C2846701EA54D2E937C1FDC31D4BF83"/>
    <w:rsid w:val="00184245"/>
  </w:style>
  <w:style w:type="paragraph" w:customStyle="1" w:styleId="4C3BE4E418C74E22B930692C8970A25A">
    <w:name w:val="4C3BE4E418C74E22B930692C8970A25A"/>
    <w:rsid w:val="00184245"/>
  </w:style>
  <w:style w:type="paragraph" w:customStyle="1" w:styleId="37B03354984845DDBCB347137659B61C">
    <w:name w:val="37B03354984845DDBCB347137659B61C"/>
    <w:rsid w:val="00184245"/>
  </w:style>
  <w:style w:type="paragraph" w:customStyle="1" w:styleId="BD5593353971423F96B06E545C7F91E8">
    <w:name w:val="BD5593353971423F96B06E545C7F91E8"/>
    <w:rsid w:val="00184245"/>
  </w:style>
  <w:style w:type="paragraph" w:customStyle="1" w:styleId="B3F09F1C113E416092DCA73B950EC480">
    <w:name w:val="B3F09F1C113E416092DCA73B950EC480"/>
    <w:rsid w:val="00184245"/>
  </w:style>
  <w:style w:type="paragraph" w:customStyle="1" w:styleId="87C88779CFDD48BA9BC8DA49198819E4">
    <w:name w:val="87C88779CFDD48BA9BC8DA49198819E4"/>
    <w:rsid w:val="00184245"/>
  </w:style>
  <w:style w:type="paragraph" w:customStyle="1" w:styleId="D5D46C76DECE41E4BB20EE3688FE2E3D">
    <w:name w:val="D5D46C76DECE41E4BB20EE3688FE2E3D"/>
    <w:rsid w:val="00184245"/>
  </w:style>
  <w:style w:type="paragraph" w:customStyle="1" w:styleId="AB40E967475F4D52800639DEE4B8414C">
    <w:name w:val="AB40E967475F4D52800639DEE4B8414C"/>
    <w:rsid w:val="00184245"/>
  </w:style>
  <w:style w:type="paragraph" w:customStyle="1" w:styleId="D925C7A074CD4DFEA8A65AD8A7F2FA07">
    <w:name w:val="D925C7A074CD4DFEA8A65AD8A7F2FA07"/>
    <w:rsid w:val="00184245"/>
  </w:style>
  <w:style w:type="paragraph" w:customStyle="1" w:styleId="D5951337EDF8420D8041AD3D52E2F825">
    <w:name w:val="D5951337EDF8420D8041AD3D52E2F825"/>
    <w:rsid w:val="00184245"/>
  </w:style>
  <w:style w:type="paragraph" w:customStyle="1" w:styleId="B06165D19AD44BA9AED1AA468383275F">
    <w:name w:val="B06165D19AD44BA9AED1AA468383275F"/>
    <w:rsid w:val="00184245"/>
  </w:style>
  <w:style w:type="paragraph" w:customStyle="1" w:styleId="A6D978AE205444BB93F54327DD512C7D">
    <w:name w:val="A6D978AE205444BB93F54327DD512C7D"/>
    <w:rsid w:val="00184245"/>
  </w:style>
  <w:style w:type="paragraph" w:customStyle="1" w:styleId="87C52AD9925647BAA07C0E93635C78E6">
    <w:name w:val="87C52AD9925647BAA07C0E93635C78E6"/>
    <w:rsid w:val="00184245"/>
  </w:style>
  <w:style w:type="paragraph" w:customStyle="1" w:styleId="280F0799A0D2494CBAB0E43AACFFFC6B">
    <w:name w:val="280F0799A0D2494CBAB0E43AACFFFC6B"/>
    <w:rsid w:val="00184245"/>
  </w:style>
  <w:style w:type="paragraph" w:customStyle="1" w:styleId="B3D095C8EA95484E8A69A2C6CEB90AF3">
    <w:name w:val="B3D095C8EA95484E8A69A2C6CEB90AF3"/>
    <w:rsid w:val="00184245"/>
  </w:style>
  <w:style w:type="paragraph" w:customStyle="1" w:styleId="19C442ED4BAD409D9B76277134681F0D">
    <w:name w:val="19C442ED4BAD409D9B76277134681F0D"/>
    <w:rsid w:val="00184245"/>
  </w:style>
  <w:style w:type="paragraph" w:customStyle="1" w:styleId="336E7FA71A534E038DE0F1E6FD507B5E">
    <w:name w:val="336E7FA71A534E038DE0F1E6FD507B5E"/>
    <w:rsid w:val="00184245"/>
  </w:style>
  <w:style w:type="paragraph" w:customStyle="1" w:styleId="DB7BBF89E28D4BBBB8B16B2F0F30A52F">
    <w:name w:val="DB7BBF89E28D4BBBB8B16B2F0F30A52F"/>
    <w:rsid w:val="00184245"/>
  </w:style>
  <w:style w:type="paragraph" w:customStyle="1" w:styleId="C3283F07E7AD426BB88C6548CFD2B4A1">
    <w:name w:val="C3283F07E7AD426BB88C6548CFD2B4A1"/>
    <w:rsid w:val="00184245"/>
  </w:style>
  <w:style w:type="paragraph" w:customStyle="1" w:styleId="5A2227C8338B49C19738F73D7B624D85">
    <w:name w:val="5A2227C8338B49C19738F73D7B624D85"/>
    <w:rsid w:val="00184245"/>
  </w:style>
  <w:style w:type="paragraph" w:customStyle="1" w:styleId="69CD4ED011B94C10980BF3601ECFC806">
    <w:name w:val="69CD4ED011B94C10980BF3601ECFC806"/>
    <w:rsid w:val="00184245"/>
  </w:style>
  <w:style w:type="paragraph" w:customStyle="1" w:styleId="F9E191D29C2746358D8B24F55EF49A94">
    <w:name w:val="F9E191D29C2746358D8B24F55EF49A94"/>
    <w:rsid w:val="00184245"/>
  </w:style>
  <w:style w:type="paragraph" w:customStyle="1" w:styleId="7E0A08FD5C40434BAF8045544F269137">
    <w:name w:val="7E0A08FD5C40434BAF8045544F269137"/>
    <w:rsid w:val="00184245"/>
  </w:style>
  <w:style w:type="paragraph" w:customStyle="1" w:styleId="A20F2D37E4354911A4558D8CB5FBF914">
    <w:name w:val="A20F2D37E4354911A4558D8CB5FBF914"/>
    <w:rsid w:val="00184245"/>
  </w:style>
  <w:style w:type="paragraph" w:customStyle="1" w:styleId="BAA453DF4AD7472D9CD2871F3E2E0E02">
    <w:name w:val="BAA453DF4AD7472D9CD2871F3E2E0E02"/>
    <w:rsid w:val="00184245"/>
  </w:style>
  <w:style w:type="paragraph" w:customStyle="1" w:styleId="B0B2A0A575424770A4CB0099930E72E2">
    <w:name w:val="B0B2A0A575424770A4CB0099930E72E2"/>
    <w:rsid w:val="00184245"/>
  </w:style>
  <w:style w:type="paragraph" w:customStyle="1" w:styleId="34B74BE8EF27494988289C9DBA13F5AA">
    <w:name w:val="34B74BE8EF27494988289C9DBA13F5AA"/>
    <w:rsid w:val="00184245"/>
  </w:style>
  <w:style w:type="paragraph" w:customStyle="1" w:styleId="AD70927C4DC249A5A5D29FD326D1D40C">
    <w:name w:val="AD70927C4DC249A5A5D29FD326D1D40C"/>
    <w:rsid w:val="00184245"/>
  </w:style>
  <w:style w:type="paragraph" w:customStyle="1" w:styleId="7C41E861C8A94D8181450A905DB56FBF">
    <w:name w:val="7C41E861C8A94D8181450A905DB56FBF"/>
    <w:rsid w:val="00184245"/>
  </w:style>
  <w:style w:type="paragraph" w:customStyle="1" w:styleId="4C13C510E8024D8B903923AABB3BB93B">
    <w:name w:val="4C13C510E8024D8B903923AABB3BB93B"/>
    <w:rsid w:val="00184245"/>
  </w:style>
  <w:style w:type="paragraph" w:customStyle="1" w:styleId="6EC481A1E3E94EC6A9798022DD02C098">
    <w:name w:val="6EC481A1E3E94EC6A9798022DD02C098"/>
    <w:rsid w:val="00184245"/>
  </w:style>
  <w:style w:type="paragraph" w:customStyle="1" w:styleId="75C5BA942D9843E7874EE1EC32E3232C">
    <w:name w:val="75C5BA942D9843E7874EE1EC32E3232C"/>
    <w:rsid w:val="00184245"/>
  </w:style>
  <w:style w:type="paragraph" w:customStyle="1" w:styleId="45D08C41FC684D429FBB5ECB279C0866">
    <w:name w:val="45D08C41FC684D429FBB5ECB279C0866"/>
    <w:rsid w:val="00184245"/>
  </w:style>
  <w:style w:type="paragraph" w:customStyle="1" w:styleId="A74104B8C6724686A7CDFF1E86C673B0">
    <w:name w:val="A74104B8C6724686A7CDFF1E86C673B0"/>
    <w:rsid w:val="00184245"/>
  </w:style>
  <w:style w:type="paragraph" w:customStyle="1" w:styleId="352DD077FD9444F69840D3CCD1728361">
    <w:name w:val="352DD077FD9444F69840D3CCD1728361"/>
    <w:rsid w:val="00184245"/>
  </w:style>
  <w:style w:type="paragraph" w:customStyle="1" w:styleId="EB3B79B5CA244E0EB1E82476F17BCE3C">
    <w:name w:val="EB3B79B5CA244E0EB1E82476F17BCE3C"/>
    <w:rsid w:val="00184245"/>
  </w:style>
  <w:style w:type="paragraph" w:customStyle="1" w:styleId="AAB4B260A2564A66A5DE8831332B8B7C">
    <w:name w:val="AAB4B260A2564A66A5DE8831332B8B7C"/>
    <w:rsid w:val="00184245"/>
  </w:style>
  <w:style w:type="paragraph" w:customStyle="1" w:styleId="4E9C5676178F43AC976969EC26735805">
    <w:name w:val="4E9C5676178F43AC976969EC26735805"/>
    <w:rsid w:val="00184245"/>
  </w:style>
  <w:style w:type="paragraph" w:customStyle="1" w:styleId="C8749CEB53974BE7BFB46FAA99302128">
    <w:name w:val="C8749CEB53974BE7BFB46FAA99302128"/>
    <w:rsid w:val="00184245"/>
  </w:style>
  <w:style w:type="paragraph" w:customStyle="1" w:styleId="02A156DAAB254387A9F4A1397D49DE8F">
    <w:name w:val="02A156DAAB254387A9F4A1397D49DE8F"/>
    <w:rsid w:val="00184245"/>
  </w:style>
  <w:style w:type="paragraph" w:customStyle="1" w:styleId="4569B05C3D314261BE1D151341E3B4B5">
    <w:name w:val="4569B05C3D314261BE1D151341E3B4B5"/>
    <w:rsid w:val="00184245"/>
  </w:style>
  <w:style w:type="paragraph" w:customStyle="1" w:styleId="70133516C3FB48BAB42165EE7BC9084C">
    <w:name w:val="70133516C3FB48BAB42165EE7BC9084C"/>
    <w:rsid w:val="00184245"/>
  </w:style>
  <w:style w:type="paragraph" w:customStyle="1" w:styleId="51C164E8757A4E9C9E33AA767547A93E">
    <w:name w:val="51C164E8757A4E9C9E33AA767547A93E"/>
    <w:rsid w:val="00184245"/>
  </w:style>
  <w:style w:type="paragraph" w:customStyle="1" w:styleId="DF1F43E94351423F9DA2BB548B55DFF7">
    <w:name w:val="DF1F43E94351423F9DA2BB548B55DFF7"/>
    <w:rsid w:val="00184245"/>
  </w:style>
  <w:style w:type="paragraph" w:customStyle="1" w:styleId="B9A85E7D8B60450AA82E8F5AE13A92A5">
    <w:name w:val="B9A85E7D8B60450AA82E8F5AE13A92A5"/>
    <w:rsid w:val="00184245"/>
  </w:style>
  <w:style w:type="paragraph" w:customStyle="1" w:styleId="9D578F445D594F55839818C394BFA1B5">
    <w:name w:val="9D578F445D594F55839818C394BFA1B5"/>
    <w:rsid w:val="00184245"/>
  </w:style>
  <w:style w:type="paragraph" w:customStyle="1" w:styleId="BBB93BEE34994FA2B97947523416CE1A">
    <w:name w:val="BBB93BEE34994FA2B97947523416CE1A"/>
    <w:rsid w:val="00184245"/>
  </w:style>
  <w:style w:type="paragraph" w:customStyle="1" w:styleId="9CA4E64A7E7344A4AC19D5C6A84701D1">
    <w:name w:val="9CA4E64A7E7344A4AC19D5C6A84701D1"/>
    <w:rsid w:val="00184245"/>
  </w:style>
  <w:style w:type="paragraph" w:customStyle="1" w:styleId="1C00FA941F1E4A60B0CC0D4368D7BC58">
    <w:name w:val="1C00FA941F1E4A60B0CC0D4368D7BC58"/>
    <w:rsid w:val="00184245"/>
  </w:style>
  <w:style w:type="paragraph" w:customStyle="1" w:styleId="A893E5F875424C8C9E270CF845728F37">
    <w:name w:val="A893E5F875424C8C9E270CF845728F37"/>
    <w:rsid w:val="00184245"/>
  </w:style>
  <w:style w:type="paragraph" w:customStyle="1" w:styleId="3FD543ADE49A41F6AA503AD5F094534C">
    <w:name w:val="3FD543ADE49A41F6AA503AD5F094534C"/>
    <w:rsid w:val="00184245"/>
  </w:style>
  <w:style w:type="paragraph" w:customStyle="1" w:styleId="A03234B4F6C04E73BC530E55FE877ECF">
    <w:name w:val="A03234B4F6C04E73BC530E55FE877ECF"/>
    <w:rsid w:val="00184245"/>
  </w:style>
  <w:style w:type="paragraph" w:customStyle="1" w:styleId="B03716BAF9C842D492081D928938EDE7">
    <w:name w:val="B03716BAF9C842D492081D928938EDE7"/>
    <w:rsid w:val="00184245"/>
  </w:style>
  <w:style w:type="paragraph" w:customStyle="1" w:styleId="83E85BD7055C4F1D951D3D7460DADCB0">
    <w:name w:val="83E85BD7055C4F1D951D3D7460DADCB0"/>
    <w:rsid w:val="00184245"/>
  </w:style>
  <w:style w:type="paragraph" w:customStyle="1" w:styleId="5286BB38873C4097984FA914FA6EF1AC">
    <w:name w:val="5286BB38873C4097984FA914FA6EF1AC"/>
    <w:rsid w:val="00184245"/>
  </w:style>
  <w:style w:type="paragraph" w:customStyle="1" w:styleId="E25DDF481CCF40BC8F26B581D5F6E62B">
    <w:name w:val="E25DDF481CCF40BC8F26B581D5F6E62B"/>
    <w:rsid w:val="00184245"/>
  </w:style>
  <w:style w:type="paragraph" w:customStyle="1" w:styleId="C9A28616D53447A29A957ABB3F7021A8">
    <w:name w:val="C9A28616D53447A29A957ABB3F7021A8"/>
    <w:rsid w:val="00184245"/>
  </w:style>
  <w:style w:type="paragraph" w:customStyle="1" w:styleId="18E65082DD2F4FBCB164DBCD9D63546D">
    <w:name w:val="18E65082DD2F4FBCB164DBCD9D63546D"/>
    <w:rsid w:val="00184245"/>
  </w:style>
  <w:style w:type="paragraph" w:customStyle="1" w:styleId="FA3A5C5B9F9A40D8B74E91DE5B84E9BD">
    <w:name w:val="FA3A5C5B9F9A40D8B74E91DE5B84E9BD"/>
    <w:rsid w:val="00184245"/>
  </w:style>
  <w:style w:type="paragraph" w:customStyle="1" w:styleId="CD84DE4E2C1C4EDF8E32F557DB8FE763">
    <w:name w:val="CD84DE4E2C1C4EDF8E32F557DB8FE763"/>
    <w:rsid w:val="00184245"/>
  </w:style>
  <w:style w:type="paragraph" w:customStyle="1" w:styleId="719BF6E4A481498D959A0CCF1C40FB94">
    <w:name w:val="719BF6E4A481498D959A0CCF1C40FB94"/>
    <w:rsid w:val="008D09B6"/>
  </w:style>
  <w:style w:type="paragraph" w:customStyle="1" w:styleId="06C8D1BB51004A6DB34B2F48E90D83AF">
    <w:name w:val="06C8D1BB51004A6DB34B2F48E90D83AF"/>
    <w:rsid w:val="00AD5E0A"/>
  </w:style>
  <w:style w:type="paragraph" w:customStyle="1" w:styleId="F490DEE68D1348F1BE371565CAE67284">
    <w:name w:val="F490DEE68D1348F1BE371565CAE67284"/>
    <w:rsid w:val="00AD5E0A"/>
  </w:style>
  <w:style w:type="paragraph" w:customStyle="1" w:styleId="230D7767585B48A986E7849C63DEAE0E">
    <w:name w:val="230D7767585B48A986E7849C63DEAE0E"/>
    <w:rsid w:val="00AD5E0A"/>
  </w:style>
  <w:style w:type="paragraph" w:customStyle="1" w:styleId="F13A2FEDF9B24EF5A5E8F28910A68911">
    <w:name w:val="F13A2FEDF9B24EF5A5E8F28910A68911"/>
    <w:rsid w:val="00AD5E0A"/>
  </w:style>
  <w:style w:type="paragraph" w:customStyle="1" w:styleId="60DD125B2D614FCCB37F3A2B6AB3C064">
    <w:name w:val="60DD125B2D614FCCB37F3A2B6AB3C064"/>
    <w:rsid w:val="00AD5E0A"/>
  </w:style>
  <w:style w:type="paragraph" w:customStyle="1" w:styleId="E93F8F53494E41CD989A5743AE39000A">
    <w:name w:val="E93F8F53494E41CD989A5743AE39000A"/>
    <w:rsid w:val="00AD5E0A"/>
  </w:style>
  <w:style w:type="paragraph" w:customStyle="1" w:styleId="0AAB5D67B7614F20A04453474403FF07">
    <w:name w:val="0AAB5D67B7614F20A04453474403FF07"/>
    <w:rsid w:val="00AD5E0A"/>
  </w:style>
  <w:style w:type="paragraph" w:customStyle="1" w:styleId="0B820999ACF245BB8D0DD6F4803AB292">
    <w:name w:val="0B820999ACF245BB8D0DD6F4803AB292"/>
    <w:rsid w:val="00AD5E0A"/>
  </w:style>
  <w:style w:type="paragraph" w:customStyle="1" w:styleId="C3CE62DD3FF54ADFB0F79796F5F3282A">
    <w:name w:val="C3CE62DD3FF54ADFB0F79796F5F3282A"/>
    <w:rsid w:val="00AD5E0A"/>
  </w:style>
  <w:style w:type="paragraph" w:customStyle="1" w:styleId="855BA57BE2F24378971929A10B74EBBA">
    <w:name w:val="855BA57BE2F24378971929A10B74EBBA"/>
    <w:rsid w:val="00AD5E0A"/>
  </w:style>
  <w:style w:type="paragraph" w:customStyle="1" w:styleId="57B1A1038AD641278A0A5FF237C611CB">
    <w:name w:val="57B1A1038AD641278A0A5FF237C611CB"/>
    <w:rsid w:val="00AD5E0A"/>
  </w:style>
  <w:style w:type="paragraph" w:customStyle="1" w:styleId="7E2772FE904D489F9EF87CF63F722BD1">
    <w:name w:val="7E2772FE904D489F9EF87CF63F722BD1"/>
    <w:rsid w:val="00AD5E0A"/>
  </w:style>
  <w:style w:type="paragraph" w:customStyle="1" w:styleId="8C6EFF6B29CC4DC19CCC8FA9BD7A0735">
    <w:name w:val="8C6EFF6B29CC4DC19CCC8FA9BD7A0735"/>
    <w:rsid w:val="00AD5E0A"/>
  </w:style>
  <w:style w:type="paragraph" w:customStyle="1" w:styleId="75C7082B35DF4E43B11567583DFE4A2E">
    <w:name w:val="75C7082B35DF4E43B11567583DFE4A2E"/>
    <w:rsid w:val="00AD5E0A"/>
  </w:style>
  <w:style w:type="paragraph" w:customStyle="1" w:styleId="EF91861A88D9428DB7B9B7D3605AD6DE">
    <w:name w:val="EF91861A88D9428DB7B9B7D3605AD6DE"/>
    <w:rsid w:val="00AD5E0A"/>
  </w:style>
  <w:style w:type="paragraph" w:customStyle="1" w:styleId="246839FE188C482B836D5D553B65BD37">
    <w:name w:val="246839FE188C482B836D5D553B65BD37"/>
    <w:rsid w:val="00AD5E0A"/>
  </w:style>
  <w:style w:type="paragraph" w:customStyle="1" w:styleId="EF0678B42B7C4A1091D40D55EC40E21D">
    <w:name w:val="EF0678B42B7C4A1091D40D55EC40E21D"/>
    <w:rsid w:val="00AD5E0A"/>
  </w:style>
  <w:style w:type="paragraph" w:customStyle="1" w:styleId="AFA6BBF1DB9840ECBA3B1781CBBA0BCD">
    <w:name w:val="AFA6BBF1DB9840ECBA3B1781CBBA0BCD"/>
    <w:rsid w:val="00AD5E0A"/>
  </w:style>
  <w:style w:type="paragraph" w:customStyle="1" w:styleId="EE134CDF601B447AA3102ED6B8750837">
    <w:name w:val="EE134CDF601B447AA3102ED6B8750837"/>
    <w:rsid w:val="00AD5E0A"/>
  </w:style>
  <w:style w:type="paragraph" w:customStyle="1" w:styleId="E723F49D435649D7809FC0B0524FF47B">
    <w:name w:val="E723F49D435649D7809FC0B0524FF47B"/>
    <w:rsid w:val="00AD5E0A"/>
  </w:style>
  <w:style w:type="paragraph" w:customStyle="1" w:styleId="370425DB98704AE9B061298C59D68B5D">
    <w:name w:val="370425DB98704AE9B061298C59D68B5D"/>
    <w:rsid w:val="00AD5E0A"/>
  </w:style>
  <w:style w:type="paragraph" w:customStyle="1" w:styleId="C1374CACCB13441885EA4423D2E78131">
    <w:name w:val="C1374CACCB13441885EA4423D2E78131"/>
    <w:rsid w:val="00AD5E0A"/>
  </w:style>
  <w:style w:type="paragraph" w:customStyle="1" w:styleId="746397604BC14B59AE9A01F0260D205C">
    <w:name w:val="746397604BC14B59AE9A01F0260D205C"/>
    <w:rsid w:val="00AD5E0A"/>
  </w:style>
  <w:style w:type="paragraph" w:customStyle="1" w:styleId="6D6E7FCD4BC54F98B2D240B3FC041D07">
    <w:name w:val="6D6E7FCD4BC54F98B2D240B3FC041D07"/>
    <w:rsid w:val="00AD5E0A"/>
  </w:style>
  <w:style w:type="paragraph" w:customStyle="1" w:styleId="E6F44DB3040549079C56B879A9A7A2C9">
    <w:name w:val="E6F44DB3040549079C56B879A9A7A2C9"/>
    <w:rsid w:val="00AD5E0A"/>
  </w:style>
  <w:style w:type="paragraph" w:customStyle="1" w:styleId="9B5BD6FC93024F3B82E0F9C0DF7D1AA8">
    <w:name w:val="9B5BD6FC93024F3B82E0F9C0DF7D1AA8"/>
    <w:rsid w:val="00AD5E0A"/>
  </w:style>
  <w:style w:type="paragraph" w:customStyle="1" w:styleId="00CC655497D04B86B0CA4929649887B4">
    <w:name w:val="00CC655497D04B86B0CA4929649887B4"/>
    <w:rsid w:val="00AD5E0A"/>
  </w:style>
  <w:style w:type="paragraph" w:customStyle="1" w:styleId="4A39DAF5F0E84B5485FB4B7EBE4355D0">
    <w:name w:val="4A39DAF5F0E84B5485FB4B7EBE4355D0"/>
    <w:rsid w:val="00AD5E0A"/>
  </w:style>
  <w:style w:type="paragraph" w:customStyle="1" w:styleId="AE0374B4CC9C447186A7D644CCA31E7B">
    <w:name w:val="AE0374B4CC9C447186A7D644CCA31E7B"/>
    <w:rsid w:val="00AD5E0A"/>
  </w:style>
  <w:style w:type="paragraph" w:customStyle="1" w:styleId="66E9119628834AA4837EB4A325EABC4A">
    <w:name w:val="66E9119628834AA4837EB4A325EABC4A"/>
    <w:rsid w:val="00AD5E0A"/>
  </w:style>
  <w:style w:type="paragraph" w:customStyle="1" w:styleId="B5E59A48FC6F43D3B1912ED2730E1AB2">
    <w:name w:val="B5E59A48FC6F43D3B1912ED2730E1AB2"/>
    <w:rsid w:val="00AD5E0A"/>
  </w:style>
  <w:style w:type="paragraph" w:customStyle="1" w:styleId="3F5FC1C8A3504B9E86FE3DB6150D8C90">
    <w:name w:val="3F5FC1C8A3504B9E86FE3DB6150D8C90"/>
    <w:rsid w:val="00AD5E0A"/>
  </w:style>
  <w:style w:type="paragraph" w:customStyle="1" w:styleId="87E1F56E422449A68A7BDDF742484B62">
    <w:name w:val="87E1F56E422449A68A7BDDF742484B62"/>
    <w:rsid w:val="00AD5E0A"/>
  </w:style>
  <w:style w:type="paragraph" w:customStyle="1" w:styleId="BDADE932CDDE4704A8F337B713794586">
    <w:name w:val="BDADE932CDDE4704A8F337B713794586"/>
    <w:rsid w:val="00AD5E0A"/>
  </w:style>
  <w:style w:type="paragraph" w:customStyle="1" w:styleId="5B37972B7A724B9D89CAD84E53052FD6">
    <w:name w:val="5B37972B7A724B9D89CAD84E53052FD6"/>
    <w:rsid w:val="00AD5E0A"/>
  </w:style>
  <w:style w:type="paragraph" w:customStyle="1" w:styleId="87E0707B17A04A3993012CA6B9E22875">
    <w:name w:val="87E0707B17A04A3993012CA6B9E22875"/>
    <w:rsid w:val="00AD5E0A"/>
  </w:style>
  <w:style w:type="paragraph" w:customStyle="1" w:styleId="022DC7CE731648719DAD7478184CA877">
    <w:name w:val="022DC7CE731648719DAD7478184CA877"/>
    <w:rsid w:val="00AD5E0A"/>
  </w:style>
  <w:style w:type="paragraph" w:customStyle="1" w:styleId="D524E87AD6EA494A99852E839C46300E">
    <w:name w:val="D524E87AD6EA494A99852E839C46300E"/>
    <w:rsid w:val="00AD5E0A"/>
  </w:style>
  <w:style w:type="paragraph" w:customStyle="1" w:styleId="C358DDD0F8E041A58B3F7E430ED8D46E">
    <w:name w:val="C358DDD0F8E041A58B3F7E430ED8D46E"/>
    <w:rsid w:val="00AD5E0A"/>
  </w:style>
  <w:style w:type="paragraph" w:customStyle="1" w:styleId="B1014B2C88B6442C8B1EB932FA13BF2B">
    <w:name w:val="B1014B2C88B6442C8B1EB932FA13BF2B"/>
    <w:rsid w:val="00AD5E0A"/>
  </w:style>
  <w:style w:type="paragraph" w:customStyle="1" w:styleId="1718AC457507480FBD62E56CEE5EB834">
    <w:name w:val="1718AC457507480FBD62E56CEE5EB834"/>
    <w:rsid w:val="00AD5E0A"/>
  </w:style>
  <w:style w:type="paragraph" w:customStyle="1" w:styleId="F8C81128CA4E4A30A534DD32E860AC4C">
    <w:name w:val="F8C81128CA4E4A30A534DD32E860AC4C"/>
    <w:rsid w:val="00AD5E0A"/>
  </w:style>
  <w:style w:type="paragraph" w:customStyle="1" w:styleId="12A5B530B2044662AE0C783ACED4AFC8">
    <w:name w:val="12A5B530B2044662AE0C783ACED4AFC8"/>
    <w:rsid w:val="00AD5E0A"/>
  </w:style>
  <w:style w:type="paragraph" w:customStyle="1" w:styleId="D6D8BB1AA5EA429D86D92D320AAF6D4C">
    <w:name w:val="D6D8BB1AA5EA429D86D92D320AAF6D4C"/>
    <w:rsid w:val="00AD5E0A"/>
  </w:style>
  <w:style w:type="paragraph" w:customStyle="1" w:styleId="C87E21D2F1C34EBE886708F5BB4EF1C5">
    <w:name w:val="C87E21D2F1C34EBE886708F5BB4EF1C5"/>
    <w:rsid w:val="00AD5E0A"/>
  </w:style>
  <w:style w:type="paragraph" w:customStyle="1" w:styleId="DC5E7909685644719F76F9E69AA66EF2">
    <w:name w:val="DC5E7909685644719F76F9E69AA66EF2"/>
    <w:rsid w:val="00AD5E0A"/>
  </w:style>
  <w:style w:type="paragraph" w:customStyle="1" w:styleId="A3C2AE28C068442F93F0C151547E4550">
    <w:name w:val="A3C2AE28C068442F93F0C151547E4550"/>
    <w:rsid w:val="00AD5E0A"/>
  </w:style>
  <w:style w:type="paragraph" w:customStyle="1" w:styleId="376711B2C083454780BDCF499182609D">
    <w:name w:val="376711B2C083454780BDCF499182609D"/>
    <w:rsid w:val="00AD5E0A"/>
  </w:style>
  <w:style w:type="paragraph" w:customStyle="1" w:styleId="37A680BFF35A4914A0A7671BAA72F128">
    <w:name w:val="37A680BFF35A4914A0A7671BAA72F128"/>
    <w:rsid w:val="00AD5E0A"/>
  </w:style>
  <w:style w:type="paragraph" w:customStyle="1" w:styleId="8C4E9B73F6954E3BB74CD2C69F3FDBB9">
    <w:name w:val="8C4E9B73F6954E3BB74CD2C69F3FDBB9"/>
    <w:rsid w:val="00AD5E0A"/>
  </w:style>
  <w:style w:type="paragraph" w:customStyle="1" w:styleId="D53B8DD923D74B9688E02116901EE093">
    <w:name w:val="D53B8DD923D74B9688E02116901EE093"/>
    <w:rsid w:val="00AD5E0A"/>
  </w:style>
  <w:style w:type="paragraph" w:customStyle="1" w:styleId="5A9BCB306E034357B87827B74E701459">
    <w:name w:val="5A9BCB306E034357B87827B74E701459"/>
    <w:rsid w:val="00AD5E0A"/>
  </w:style>
  <w:style w:type="paragraph" w:customStyle="1" w:styleId="530A33482A6C4DC68F8313D0920CE3DE">
    <w:name w:val="530A33482A6C4DC68F8313D0920CE3DE"/>
    <w:rsid w:val="0062198E"/>
  </w:style>
  <w:style w:type="paragraph" w:customStyle="1" w:styleId="224E5CC7F4924C698CD762E82F352593">
    <w:name w:val="224E5CC7F4924C698CD762E82F352593"/>
    <w:rsid w:val="0062198E"/>
  </w:style>
  <w:style w:type="paragraph" w:customStyle="1" w:styleId="7F32123242D1451BB2563A09A567D46E">
    <w:name w:val="7F32123242D1451BB2563A09A567D46E"/>
    <w:rsid w:val="0062198E"/>
  </w:style>
  <w:style w:type="paragraph" w:customStyle="1" w:styleId="75C45D5D9A614387A709F5B4999D26BF">
    <w:name w:val="75C45D5D9A614387A709F5B4999D26BF"/>
    <w:rsid w:val="0062198E"/>
  </w:style>
  <w:style w:type="paragraph" w:customStyle="1" w:styleId="EE967F8C59ED4CBEB53DA91259E2326F">
    <w:name w:val="EE967F8C59ED4CBEB53DA91259E2326F"/>
    <w:rsid w:val="0062198E"/>
  </w:style>
  <w:style w:type="paragraph" w:customStyle="1" w:styleId="3C427BE06D924994B82CAABB2F1D4AE9">
    <w:name w:val="3C427BE06D924994B82CAABB2F1D4AE9"/>
    <w:rsid w:val="0062198E"/>
  </w:style>
  <w:style w:type="paragraph" w:customStyle="1" w:styleId="13EE89DEFAED4AEDB00D3CAFDC539BBF">
    <w:name w:val="13EE89DEFAED4AEDB00D3CAFDC539BBF"/>
    <w:rsid w:val="0062198E"/>
  </w:style>
  <w:style w:type="paragraph" w:customStyle="1" w:styleId="C820CD8CE2254C3F876847079ABE05B2">
    <w:name w:val="C820CD8CE2254C3F876847079ABE05B2"/>
    <w:rsid w:val="0062198E"/>
  </w:style>
  <w:style w:type="paragraph" w:customStyle="1" w:styleId="E4DDF30F5EFE4DB1938B2A7731A79B45">
    <w:name w:val="E4DDF30F5EFE4DB1938B2A7731A79B45"/>
    <w:rsid w:val="0062198E"/>
  </w:style>
  <w:style w:type="paragraph" w:customStyle="1" w:styleId="07C7D76AFB2942AF9196D1209C5E7876">
    <w:name w:val="07C7D76AFB2942AF9196D1209C5E7876"/>
    <w:rsid w:val="0062198E"/>
  </w:style>
  <w:style w:type="paragraph" w:customStyle="1" w:styleId="81240B8582AE47AFAB0383616810E361">
    <w:name w:val="81240B8582AE47AFAB0383616810E361"/>
    <w:rsid w:val="0062198E"/>
  </w:style>
  <w:style w:type="paragraph" w:customStyle="1" w:styleId="B105D6E669E14525B5DD4F46D278E50E">
    <w:name w:val="B105D6E669E14525B5DD4F46D278E50E"/>
    <w:rsid w:val="0062198E"/>
  </w:style>
  <w:style w:type="paragraph" w:customStyle="1" w:styleId="02A7AE02A45448DBA5ABFEB791B14741">
    <w:name w:val="02A7AE02A45448DBA5ABFEB791B14741"/>
    <w:rsid w:val="0062198E"/>
  </w:style>
  <w:style w:type="paragraph" w:customStyle="1" w:styleId="C9321A4B269F40D983AA458D8921A7A2">
    <w:name w:val="C9321A4B269F40D983AA458D8921A7A2"/>
    <w:rsid w:val="0062198E"/>
  </w:style>
  <w:style w:type="paragraph" w:customStyle="1" w:styleId="EA20292B57194B8590595B0868BAFDCF">
    <w:name w:val="EA20292B57194B8590595B0868BAFDCF"/>
    <w:rsid w:val="0062198E"/>
  </w:style>
  <w:style w:type="paragraph" w:customStyle="1" w:styleId="69A5DB85E93949C0ADBD61726C78161A">
    <w:name w:val="69A5DB85E93949C0ADBD61726C78161A"/>
    <w:rsid w:val="0062198E"/>
  </w:style>
  <w:style w:type="paragraph" w:customStyle="1" w:styleId="9FCAF865352B4043B25A240108EFEE22">
    <w:name w:val="9FCAF865352B4043B25A240108EFEE22"/>
    <w:rsid w:val="0062198E"/>
  </w:style>
  <w:style w:type="paragraph" w:customStyle="1" w:styleId="72C2F12C073F424885821233E986D84A">
    <w:name w:val="72C2F12C073F424885821233E986D84A"/>
    <w:rsid w:val="0062198E"/>
  </w:style>
  <w:style w:type="paragraph" w:customStyle="1" w:styleId="F547F4B257ED4784A75DA7E7C020660A">
    <w:name w:val="F547F4B257ED4784A75DA7E7C020660A"/>
    <w:rsid w:val="0062198E"/>
  </w:style>
  <w:style w:type="paragraph" w:customStyle="1" w:styleId="EBF2808E66904EE4A1D31F4328DAAAC4">
    <w:name w:val="EBF2808E66904EE4A1D31F4328DAAAC4"/>
    <w:rsid w:val="0062198E"/>
  </w:style>
  <w:style w:type="paragraph" w:customStyle="1" w:styleId="695AB0A97A0645D1B3C6C6B223C9AC51">
    <w:name w:val="695AB0A97A0645D1B3C6C6B223C9AC51"/>
    <w:rsid w:val="0062198E"/>
  </w:style>
  <w:style w:type="paragraph" w:customStyle="1" w:styleId="849AAF0CC81D40BAAF7A44081EFA4F84">
    <w:name w:val="849AAF0CC81D40BAAF7A44081EFA4F84"/>
    <w:rsid w:val="0062198E"/>
  </w:style>
  <w:style w:type="paragraph" w:customStyle="1" w:styleId="EB95DE3EC0184C0BB6FFBD8E748DE6C0">
    <w:name w:val="EB95DE3EC0184C0BB6FFBD8E748DE6C0"/>
    <w:rsid w:val="0062198E"/>
  </w:style>
  <w:style w:type="paragraph" w:customStyle="1" w:styleId="566F7B14E88E4D298BF652B19DE7E1C3">
    <w:name w:val="566F7B14E88E4D298BF652B19DE7E1C3"/>
    <w:rsid w:val="0062198E"/>
  </w:style>
  <w:style w:type="paragraph" w:customStyle="1" w:styleId="DED066D7EF3A4EABB2570B19A75D2C5A">
    <w:name w:val="DED066D7EF3A4EABB2570B19A75D2C5A"/>
    <w:rsid w:val="0062198E"/>
  </w:style>
  <w:style w:type="paragraph" w:customStyle="1" w:styleId="6DE120C37B754F69A838FB238239B538">
    <w:name w:val="6DE120C37B754F69A838FB238239B538"/>
    <w:rsid w:val="0062198E"/>
  </w:style>
  <w:style w:type="paragraph" w:customStyle="1" w:styleId="132B3708FD8641FCA618BE6FB7F4181D">
    <w:name w:val="132B3708FD8641FCA618BE6FB7F4181D"/>
    <w:rsid w:val="0062198E"/>
  </w:style>
  <w:style w:type="paragraph" w:customStyle="1" w:styleId="2B9E4D79197A427392A7D731CB6AF812">
    <w:name w:val="2B9E4D79197A427392A7D731CB6AF812"/>
    <w:rsid w:val="0062198E"/>
  </w:style>
  <w:style w:type="paragraph" w:customStyle="1" w:styleId="F7215165DA1B4633A5F923CC8369D036">
    <w:name w:val="F7215165DA1B4633A5F923CC8369D036"/>
    <w:rsid w:val="0062198E"/>
  </w:style>
  <w:style w:type="paragraph" w:customStyle="1" w:styleId="522C475019CB44BF9CF8595BBAC8464F">
    <w:name w:val="522C475019CB44BF9CF8595BBAC8464F"/>
    <w:rsid w:val="0062198E"/>
  </w:style>
  <w:style w:type="paragraph" w:customStyle="1" w:styleId="B395413FB0BA4A1B8408200C5200802D">
    <w:name w:val="B395413FB0BA4A1B8408200C5200802D"/>
    <w:rsid w:val="0062198E"/>
  </w:style>
  <w:style w:type="paragraph" w:customStyle="1" w:styleId="2540766F85ED4EEDBAB2FAE73918E515">
    <w:name w:val="2540766F85ED4EEDBAB2FAE73918E515"/>
    <w:rsid w:val="0062198E"/>
  </w:style>
  <w:style w:type="paragraph" w:customStyle="1" w:styleId="75A09C708E4A40B3A82FF8804524DAF7">
    <w:name w:val="75A09C708E4A40B3A82FF8804524DAF7"/>
    <w:rsid w:val="0062198E"/>
  </w:style>
  <w:style w:type="paragraph" w:customStyle="1" w:styleId="C476A4FF7CA749D3AF39F2074D5EFC93">
    <w:name w:val="C476A4FF7CA749D3AF39F2074D5EFC93"/>
    <w:rsid w:val="0062198E"/>
  </w:style>
  <w:style w:type="paragraph" w:customStyle="1" w:styleId="CE6AB311B50E43C89A661A0470E074EC">
    <w:name w:val="CE6AB311B50E43C89A661A0470E074EC"/>
    <w:rsid w:val="0062198E"/>
  </w:style>
  <w:style w:type="paragraph" w:customStyle="1" w:styleId="A13D62609E064C5A970E1F7D11AB5892">
    <w:name w:val="A13D62609E064C5A970E1F7D11AB5892"/>
    <w:rsid w:val="0062198E"/>
  </w:style>
  <w:style w:type="paragraph" w:customStyle="1" w:styleId="F3BBE0C584DB47CC961E1E39A4BE62C4">
    <w:name w:val="F3BBE0C584DB47CC961E1E39A4BE62C4"/>
    <w:rsid w:val="0062198E"/>
  </w:style>
  <w:style w:type="paragraph" w:customStyle="1" w:styleId="3CDCB64B8AD244BC8C076FFF4CB72634">
    <w:name w:val="3CDCB64B8AD244BC8C076FFF4CB72634"/>
    <w:rsid w:val="0062198E"/>
  </w:style>
  <w:style w:type="paragraph" w:customStyle="1" w:styleId="B5D0C52C3ACC4C6FB2C188411B19E208">
    <w:name w:val="B5D0C52C3ACC4C6FB2C188411B19E208"/>
    <w:rsid w:val="0062198E"/>
  </w:style>
  <w:style w:type="paragraph" w:customStyle="1" w:styleId="811F45D7B83C42FDB91EDD081C1C5D73">
    <w:name w:val="811F45D7B83C42FDB91EDD081C1C5D73"/>
    <w:rsid w:val="0062198E"/>
  </w:style>
  <w:style w:type="paragraph" w:customStyle="1" w:styleId="7ADCF615E2E5493599558F2FA44F019C">
    <w:name w:val="7ADCF615E2E5493599558F2FA44F019C"/>
    <w:rsid w:val="0062198E"/>
  </w:style>
  <w:style w:type="paragraph" w:customStyle="1" w:styleId="684316456F6340E48F8B4EBBE2BCBC75">
    <w:name w:val="684316456F6340E48F8B4EBBE2BCBC75"/>
    <w:rsid w:val="0062198E"/>
  </w:style>
  <w:style w:type="paragraph" w:customStyle="1" w:styleId="1AE7BFF4B4CF42D683EE337F7CF11903">
    <w:name w:val="1AE7BFF4B4CF42D683EE337F7CF11903"/>
    <w:rsid w:val="0062198E"/>
  </w:style>
  <w:style w:type="paragraph" w:customStyle="1" w:styleId="804069A5B63D4E59B40DF39738D550B3">
    <w:name w:val="804069A5B63D4E59B40DF39738D550B3"/>
    <w:rsid w:val="0062198E"/>
  </w:style>
  <w:style w:type="paragraph" w:customStyle="1" w:styleId="3C143E962295425DA2431831E9FA85BB">
    <w:name w:val="3C143E962295425DA2431831E9FA85BB"/>
    <w:rsid w:val="0062198E"/>
  </w:style>
  <w:style w:type="paragraph" w:customStyle="1" w:styleId="000D9A6220394530914F97581D262C09">
    <w:name w:val="000D9A6220394530914F97581D262C09"/>
    <w:rsid w:val="0062198E"/>
  </w:style>
  <w:style w:type="paragraph" w:customStyle="1" w:styleId="F258095D06334775B9B888B118D3E7DE">
    <w:name w:val="F258095D06334775B9B888B118D3E7DE"/>
    <w:rsid w:val="0062198E"/>
  </w:style>
  <w:style w:type="paragraph" w:customStyle="1" w:styleId="0AD5E670CEFF47E39FBA81A004F02E7D">
    <w:name w:val="0AD5E670CEFF47E39FBA81A004F02E7D"/>
    <w:rsid w:val="0062198E"/>
  </w:style>
  <w:style w:type="paragraph" w:customStyle="1" w:styleId="81B9B0B0267947B9BF990A3EEA9CE195">
    <w:name w:val="81B9B0B0267947B9BF990A3EEA9CE195"/>
    <w:rsid w:val="0062198E"/>
  </w:style>
  <w:style w:type="paragraph" w:customStyle="1" w:styleId="DF26A9CB975F489BA5E248D22376AE0A">
    <w:name w:val="DF26A9CB975F489BA5E248D22376AE0A"/>
    <w:rsid w:val="0062198E"/>
  </w:style>
  <w:style w:type="paragraph" w:customStyle="1" w:styleId="6A992B4B132B439A88789AFD3AAA92EA">
    <w:name w:val="6A992B4B132B439A88789AFD3AAA92EA"/>
    <w:rsid w:val="0062198E"/>
  </w:style>
  <w:style w:type="paragraph" w:customStyle="1" w:styleId="1219AB34BA534ACB82136963133F2DB8">
    <w:name w:val="1219AB34BA534ACB82136963133F2DB8"/>
    <w:rsid w:val="0062198E"/>
  </w:style>
  <w:style w:type="paragraph" w:customStyle="1" w:styleId="671E602A0F5D47B4B7230303F2EDB767">
    <w:name w:val="671E602A0F5D47B4B7230303F2EDB767"/>
    <w:rsid w:val="0062198E"/>
  </w:style>
  <w:style w:type="paragraph" w:customStyle="1" w:styleId="234DD36C44F346C1A5DD2417A5FBBE40">
    <w:name w:val="234DD36C44F346C1A5DD2417A5FBBE40"/>
    <w:rsid w:val="0062198E"/>
  </w:style>
  <w:style w:type="paragraph" w:customStyle="1" w:styleId="A46B994488B742929324793FB6C5E717">
    <w:name w:val="A46B994488B742929324793FB6C5E717"/>
    <w:rsid w:val="0062198E"/>
  </w:style>
  <w:style w:type="paragraph" w:customStyle="1" w:styleId="94491A9C11D44610BD1CB4B374803198">
    <w:name w:val="94491A9C11D44610BD1CB4B374803198"/>
    <w:rsid w:val="0062198E"/>
  </w:style>
  <w:style w:type="paragraph" w:customStyle="1" w:styleId="6C42891447094FBC83E9E89594569DAB">
    <w:name w:val="6C42891447094FBC83E9E89594569DAB"/>
    <w:rsid w:val="0062198E"/>
  </w:style>
  <w:style w:type="paragraph" w:customStyle="1" w:styleId="AE779BBC0F084FEAB0B729B5DCB90D10">
    <w:name w:val="AE779BBC0F084FEAB0B729B5DCB90D10"/>
    <w:rsid w:val="0062198E"/>
  </w:style>
  <w:style w:type="paragraph" w:customStyle="1" w:styleId="08CEB1EF21284A22BFB65CB511BD93AB">
    <w:name w:val="08CEB1EF21284A22BFB65CB511BD93AB"/>
    <w:rsid w:val="0062198E"/>
  </w:style>
  <w:style w:type="paragraph" w:customStyle="1" w:styleId="D9E31DE4B2DC41EAA3B77FA6D095C1FF">
    <w:name w:val="D9E31DE4B2DC41EAA3B77FA6D095C1FF"/>
    <w:rsid w:val="0062198E"/>
  </w:style>
  <w:style w:type="paragraph" w:customStyle="1" w:styleId="DD1B77F2719446E286E9996CF87B638E">
    <w:name w:val="DD1B77F2719446E286E9996CF87B638E"/>
    <w:rsid w:val="0062198E"/>
  </w:style>
  <w:style w:type="paragraph" w:customStyle="1" w:styleId="1C8C10A54AEB454BB5D4D2C3981C412A">
    <w:name w:val="1C8C10A54AEB454BB5D4D2C3981C412A"/>
    <w:rsid w:val="0062198E"/>
  </w:style>
  <w:style w:type="paragraph" w:customStyle="1" w:styleId="CF8471B684204D36863CEB1E92BB5731">
    <w:name w:val="CF8471B684204D36863CEB1E92BB5731"/>
    <w:rsid w:val="0062198E"/>
  </w:style>
  <w:style w:type="paragraph" w:customStyle="1" w:styleId="E46C13948E1D42EE8891702BA8AE1362">
    <w:name w:val="E46C13948E1D42EE8891702BA8AE1362"/>
    <w:rsid w:val="0062198E"/>
  </w:style>
  <w:style w:type="paragraph" w:customStyle="1" w:styleId="27B4A8BD27644118A07B50CDC587476D">
    <w:name w:val="27B4A8BD27644118A07B50CDC587476D"/>
    <w:rsid w:val="0062198E"/>
  </w:style>
  <w:style w:type="paragraph" w:customStyle="1" w:styleId="DD64110B3E594AA78670A518DA29120D">
    <w:name w:val="DD64110B3E594AA78670A518DA29120D"/>
    <w:rsid w:val="0062198E"/>
  </w:style>
  <w:style w:type="paragraph" w:customStyle="1" w:styleId="8C1787AD046F46FDB8C7E6B64506A673">
    <w:name w:val="8C1787AD046F46FDB8C7E6B64506A673"/>
    <w:rsid w:val="00964698"/>
  </w:style>
  <w:style w:type="paragraph" w:customStyle="1" w:styleId="65AAF20662414A7A935500BC956F5828">
    <w:name w:val="65AAF20662414A7A935500BC956F5828"/>
    <w:rsid w:val="00964698"/>
  </w:style>
  <w:style w:type="paragraph" w:customStyle="1" w:styleId="ED6A27F2A13C40129E3D830CA7B3F3FB">
    <w:name w:val="ED6A27F2A13C40129E3D830CA7B3F3FB"/>
    <w:rsid w:val="00964698"/>
  </w:style>
  <w:style w:type="paragraph" w:customStyle="1" w:styleId="D21C2FCD4459469DBA4577A9B6025D55">
    <w:name w:val="D21C2FCD4459469DBA4577A9B6025D55"/>
    <w:rsid w:val="00964698"/>
  </w:style>
  <w:style w:type="paragraph" w:customStyle="1" w:styleId="56295E20345744B18D2DC081D45EB11C">
    <w:name w:val="56295E20345744B18D2DC081D45EB11C"/>
    <w:rsid w:val="00964698"/>
  </w:style>
  <w:style w:type="paragraph" w:customStyle="1" w:styleId="F2BBF14D3C0944BC883D4FDA1E0BC6E4">
    <w:name w:val="F2BBF14D3C0944BC883D4FDA1E0BC6E4"/>
    <w:rsid w:val="00964698"/>
  </w:style>
  <w:style w:type="paragraph" w:customStyle="1" w:styleId="1E971D973E47473CB77990BB00A8F119">
    <w:name w:val="1E971D973E47473CB77990BB00A8F119"/>
    <w:rsid w:val="00964698"/>
  </w:style>
  <w:style w:type="paragraph" w:customStyle="1" w:styleId="53C81B837D2F4EEBB966381CC18141E0">
    <w:name w:val="53C81B837D2F4EEBB966381CC18141E0"/>
    <w:rsid w:val="00964698"/>
  </w:style>
  <w:style w:type="paragraph" w:customStyle="1" w:styleId="A0A4701F4EBF499B820F506E708C5777">
    <w:name w:val="A0A4701F4EBF499B820F506E708C5777"/>
    <w:rsid w:val="00964698"/>
  </w:style>
  <w:style w:type="paragraph" w:customStyle="1" w:styleId="F5468B7C953E44B3BF1872DB2AA0FAAA">
    <w:name w:val="F5468B7C953E44B3BF1872DB2AA0FAAA"/>
    <w:rsid w:val="00964698"/>
  </w:style>
  <w:style w:type="paragraph" w:customStyle="1" w:styleId="3975D6F6A1654DF687D85B575D80F9F3">
    <w:name w:val="3975D6F6A1654DF687D85B575D80F9F3"/>
    <w:rsid w:val="00964698"/>
  </w:style>
  <w:style w:type="paragraph" w:customStyle="1" w:styleId="E6665B9CA0314C4F859E7CECE988848B">
    <w:name w:val="E6665B9CA0314C4F859E7CECE988848B"/>
    <w:rsid w:val="00964698"/>
  </w:style>
  <w:style w:type="paragraph" w:customStyle="1" w:styleId="A1B8F98B259B4050A067767C8F7BFE70">
    <w:name w:val="A1B8F98B259B4050A067767C8F7BFE70"/>
    <w:rsid w:val="00964698"/>
  </w:style>
  <w:style w:type="paragraph" w:customStyle="1" w:styleId="E49C9999492A4D76812ACB9ED3A0C9AB">
    <w:name w:val="E49C9999492A4D76812ACB9ED3A0C9AB"/>
    <w:rsid w:val="00964698"/>
  </w:style>
  <w:style w:type="paragraph" w:customStyle="1" w:styleId="D18BA06AD3BA4AAC9FB5FB85E325F9C8">
    <w:name w:val="D18BA06AD3BA4AAC9FB5FB85E325F9C8"/>
    <w:rsid w:val="00964698"/>
  </w:style>
  <w:style w:type="paragraph" w:customStyle="1" w:styleId="A6EF3E39B5E0439F9134624D033695D8">
    <w:name w:val="A6EF3E39B5E0439F9134624D033695D8"/>
    <w:rsid w:val="00964698"/>
  </w:style>
  <w:style w:type="paragraph" w:customStyle="1" w:styleId="954FE2990C1545519E270666AC9C9878">
    <w:name w:val="954FE2990C1545519E270666AC9C9878"/>
    <w:rsid w:val="00964698"/>
  </w:style>
  <w:style w:type="paragraph" w:customStyle="1" w:styleId="9244ADC2D3CF4FFAB4E5697C5F7DD8D2">
    <w:name w:val="9244ADC2D3CF4FFAB4E5697C5F7DD8D2"/>
    <w:rsid w:val="00964698"/>
  </w:style>
  <w:style w:type="paragraph" w:customStyle="1" w:styleId="A33C2EF5FC034A469D42F16C7965CE53">
    <w:name w:val="A33C2EF5FC034A469D42F16C7965CE53"/>
    <w:rsid w:val="00964698"/>
  </w:style>
  <w:style w:type="paragraph" w:customStyle="1" w:styleId="0E50DF229F8D4929B8A85814332FDDB1">
    <w:name w:val="0E50DF229F8D4929B8A85814332FDDB1"/>
    <w:rsid w:val="00964698"/>
  </w:style>
  <w:style w:type="paragraph" w:customStyle="1" w:styleId="808FB107889B48BE9F923DB162D1E23B">
    <w:name w:val="808FB107889B48BE9F923DB162D1E23B"/>
    <w:rsid w:val="00964698"/>
  </w:style>
  <w:style w:type="paragraph" w:customStyle="1" w:styleId="22C2D4E8FB804C1D8B28BF64DAFE045A">
    <w:name w:val="22C2D4E8FB804C1D8B28BF64DAFE045A"/>
    <w:rsid w:val="001C6A99"/>
  </w:style>
  <w:style w:type="paragraph" w:customStyle="1" w:styleId="29DCBBA3366245C493317F116AA872C2">
    <w:name w:val="29DCBBA3366245C493317F116AA872C2"/>
    <w:rsid w:val="001C6A99"/>
  </w:style>
  <w:style w:type="paragraph" w:customStyle="1" w:styleId="7FB6C534A5C944EF9FF1499F34E0EC7E">
    <w:name w:val="7FB6C534A5C944EF9FF1499F34E0EC7E"/>
    <w:rsid w:val="001C6A99"/>
  </w:style>
  <w:style w:type="paragraph" w:customStyle="1" w:styleId="0ADDE8904B8244C6880522D8A2AECB5F">
    <w:name w:val="0ADDE8904B8244C6880522D8A2AECB5F"/>
    <w:rsid w:val="001C6A99"/>
  </w:style>
  <w:style w:type="paragraph" w:customStyle="1" w:styleId="BD743823F94E409F9C77890771D40EE6">
    <w:name w:val="BD743823F94E409F9C77890771D40EE6"/>
    <w:rsid w:val="001C6A99"/>
  </w:style>
  <w:style w:type="paragraph" w:customStyle="1" w:styleId="584A659FF34749B89565AF19CB591B8F">
    <w:name w:val="584A659FF34749B89565AF19CB591B8F"/>
    <w:rsid w:val="001C6A99"/>
  </w:style>
  <w:style w:type="paragraph" w:customStyle="1" w:styleId="4C7F7DAE5CAE4D438F2A319EBCDA1CA3">
    <w:name w:val="4C7F7DAE5CAE4D438F2A319EBCDA1CA3"/>
    <w:rsid w:val="001C6A99"/>
  </w:style>
  <w:style w:type="paragraph" w:customStyle="1" w:styleId="8353A3EB8078496A8FCDFF75FFE7BCD5">
    <w:name w:val="8353A3EB8078496A8FCDFF75FFE7BCD5"/>
    <w:rsid w:val="001C6A99"/>
  </w:style>
  <w:style w:type="paragraph" w:customStyle="1" w:styleId="A6EF3E39B5E0439F9134624D033695D81">
    <w:name w:val="A6EF3E39B5E0439F9134624D033695D81"/>
    <w:rsid w:val="001571D2"/>
    <w:rPr>
      <w:rFonts w:eastAsiaTheme="minorHAnsi"/>
      <w:lang w:eastAsia="en-US"/>
    </w:rPr>
  </w:style>
  <w:style w:type="paragraph" w:customStyle="1" w:styleId="954FE2990C1545519E270666AC9C98781">
    <w:name w:val="954FE2990C1545519E270666AC9C98781"/>
    <w:rsid w:val="001571D2"/>
    <w:rPr>
      <w:rFonts w:eastAsiaTheme="minorHAnsi"/>
      <w:lang w:eastAsia="en-US"/>
    </w:rPr>
  </w:style>
  <w:style w:type="paragraph" w:customStyle="1" w:styleId="9244ADC2D3CF4FFAB4E5697C5F7DD8D21">
    <w:name w:val="9244ADC2D3CF4FFAB4E5697C5F7DD8D21"/>
    <w:rsid w:val="001571D2"/>
    <w:rPr>
      <w:rFonts w:eastAsiaTheme="minorHAnsi"/>
      <w:lang w:eastAsia="en-US"/>
    </w:rPr>
  </w:style>
  <w:style w:type="paragraph" w:customStyle="1" w:styleId="22C2D4E8FB804C1D8B28BF64DAFE045A1">
    <w:name w:val="22C2D4E8FB804C1D8B28BF64DAFE045A1"/>
    <w:rsid w:val="001571D2"/>
    <w:rPr>
      <w:rFonts w:eastAsiaTheme="minorHAnsi"/>
      <w:lang w:eastAsia="en-US"/>
    </w:rPr>
  </w:style>
  <w:style w:type="paragraph" w:customStyle="1" w:styleId="29DCBBA3366245C493317F116AA872C21">
    <w:name w:val="29DCBBA3366245C493317F116AA872C21"/>
    <w:rsid w:val="001571D2"/>
    <w:rPr>
      <w:rFonts w:eastAsiaTheme="minorHAnsi"/>
      <w:lang w:eastAsia="en-US"/>
    </w:rPr>
  </w:style>
  <w:style w:type="paragraph" w:customStyle="1" w:styleId="7FB6C534A5C944EF9FF1499F34E0EC7E1">
    <w:name w:val="7FB6C534A5C944EF9FF1499F34E0EC7E1"/>
    <w:rsid w:val="001571D2"/>
    <w:rPr>
      <w:rFonts w:eastAsiaTheme="minorHAnsi"/>
      <w:lang w:eastAsia="en-US"/>
    </w:rPr>
  </w:style>
  <w:style w:type="paragraph" w:customStyle="1" w:styleId="0ADDE8904B8244C6880522D8A2AECB5F1">
    <w:name w:val="0ADDE8904B8244C6880522D8A2AECB5F1"/>
    <w:rsid w:val="001571D2"/>
    <w:rPr>
      <w:rFonts w:eastAsiaTheme="minorHAnsi"/>
      <w:lang w:eastAsia="en-US"/>
    </w:rPr>
  </w:style>
  <w:style w:type="paragraph" w:customStyle="1" w:styleId="584A659FF34749B89565AF19CB591B8F1">
    <w:name w:val="584A659FF34749B89565AF19CB591B8F1"/>
    <w:rsid w:val="001571D2"/>
    <w:rPr>
      <w:rFonts w:eastAsiaTheme="minorHAnsi"/>
      <w:lang w:eastAsia="en-US"/>
    </w:rPr>
  </w:style>
  <w:style w:type="paragraph" w:customStyle="1" w:styleId="4C7F7DAE5CAE4D438F2A319EBCDA1CA31">
    <w:name w:val="4C7F7DAE5CAE4D438F2A319EBCDA1CA31"/>
    <w:rsid w:val="001571D2"/>
    <w:rPr>
      <w:rFonts w:eastAsiaTheme="minorHAnsi"/>
      <w:lang w:eastAsia="en-US"/>
    </w:rPr>
  </w:style>
  <w:style w:type="paragraph" w:customStyle="1" w:styleId="8353A3EB8078496A8FCDFF75FFE7BCD51">
    <w:name w:val="8353A3EB8078496A8FCDFF75FFE7BCD51"/>
    <w:rsid w:val="001571D2"/>
    <w:rPr>
      <w:rFonts w:eastAsiaTheme="minorHAnsi"/>
      <w:lang w:eastAsia="en-US"/>
    </w:rPr>
  </w:style>
  <w:style w:type="paragraph" w:customStyle="1" w:styleId="3CF1AF08584E4B6DAC480DCBF8FEB787">
    <w:name w:val="3CF1AF08584E4B6DAC480DCBF8FEB787"/>
    <w:rsid w:val="001571D2"/>
  </w:style>
  <w:style w:type="paragraph" w:customStyle="1" w:styleId="A6EF3E39B5E0439F9134624D033695D82">
    <w:name w:val="A6EF3E39B5E0439F9134624D033695D82"/>
    <w:rsid w:val="001571D2"/>
    <w:rPr>
      <w:rFonts w:eastAsiaTheme="minorHAnsi"/>
      <w:lang w:eastAsia="en-US"/>
    </w:rPr>
  </w:style>
  <w:style w:type="paragraph" w:customStyle="1" w:styleId="954FE2990C1545519E270666AC9C98782">
    <w:name w:val="954FE2990C1545519E270666AC9C98782"/>
    <w:rsid w:val="001571D2"/>
    <w:rPr>
      <w:rFonts w:eastAsiaTheme="minorHAnsi"/>
      <w:lang w:eastAsia="en-US"/>
    </w:rPr>
  </w:style>
  <w:style w:type="paragraph" w:customStyle="1" w:styleId="9244ADC2D3CF4FFAB4E5697C5F7DD8D22">
    <w:name w:val="9244ADC2D3CF4FFAB4E5697C5F7DD8D22"/>
    <w:rsid w:val="001571D2"/>
    <w:rPr>
      <w:rFonts w:eastAsiaTheme="minorHAnsi"/>
      <w:lang w:eastAsia="en-US"/>
    </w:rPr>
  </w:style>
  <w:style w:type="paragraph" w:customStyle="1" w:styleId="22C2D4E8FB804C1D8B28BF64DAFE045A2">
    <w:name w:val="22C2D4E8FB804C1D8B28BF64DAFE045A2"/>
    <w:rsid w:val="001571D2"/>
    <w:rPr>
      <w:rFonts w:eastAsiaTheme="minorHAnsi"/>
      <w:lang w:eastAsia="en-US"/>
    </w:rPr>
  </w:style>
  <w:style w:type="paragraph" w:customStyle="1" w:styleId="29DCBBA3366245C493317F116AA872C22">
    <w:name w:val="29DCBBA3366245C493317F116AA872C22"/>
    <w:rsid w:val="001571D2"/>
    <w:rPr>
      <w:rFonts w:eastAsiaTheme="minorHAnsi"/>
      <w:lang w:eastAsia="en-US"/>
    </w:rPr>
  </w:style>
  <w:style w:type="paragraph" w:customStyle="1" w:styleId="7FB6C534A5C944EF9FF1499F34E0EC7E2">
    <w:name w:val="7FB6C534A5C944EF9FF1499F34E0EC7E2"/>
    <w:rsid w:val="001571D2"/>
    <w:rPr>
      <w:rFonts w:eastAsiaTheme="minorHAnsi"/>
      <w:lang w:eastAsia="en-US"/>
    </w:rPr>
  </w:style>
  <w:style w:type="paragraph" w:customStyle="1" w:styleId="0ADDE8904B8244C6880522D8A2AECB5F2">
    <w:name w:val="0ADDE8904B8244C6880522D8A2AECB5F2"/>
    <w:rsid w:val="001571D2"/>
    <w:rPr>
      <w:rFonts w:eastAsiaTheme="minorHAnsi"/>
      <w:lang w:eastAsia="en-US"/>
    </w:rPr>
  </w:style>
  <w:style w:type="paragraph" w:customStyle="1" w:styleId="3CF1AF08584E4B6DAC480DCBF8FEB7871">
    <w:name w:val="3CF1AF08584E4B6DAC480DCBF8FEB7871"/>
    <w:rsid w:val="001571D2"/>
    <w:rPr>
      <w:rFonts w:eastAsiaTheme="minorHAnsi"/>
      <w:lang w:eastAsia="en-US"/>
    </w:rPr>
  </w:style>
  <w:style w:type="paragraph" w:customStyle="1" w:styleId="584A659FF34749B89565AF19CB591B8F2">
    <w:name w:val="584A659FF34749B89565AF19CB591B8F2"/>
    <w:rsid w:val="001571D2"/>
    <w:rPr>
      <w:rFonts w:eastAsiaTheme="minorHAnsi"/>
      <w:lang w:eastAsia="en-US"/>
    </w:rPr>
  </w:style>
  <w:style w:type="paragraph" w:customStyle="1" w:styleId="4C7F7DAE5CAE4D438F2A319EBCDA1CA32">
    <w:name w:val="4C7F7DAE5CAE4D438F2A319EBCDA1CA32"/>
    <w:rsid w:val="001571D2"/>
    <w:rPr>
      <w:rFonts w:eastAsiaTheme="minorHAnsi"/>
      <w:lang w:eastAsia="en-US"/>
    </w:rPr>
  </w:style>
  <w:style w:type="paragraph" w:customStyle="1" w:styleId="8353A3EB8078496A8FCDFF75FFE7BCD52">
    <w:name w:val="8353A3EB8078496A8FCDFF75FFE7BCD52"/>
    <w:rsid w:val="001571D2"/>
    <w:rPr>
      <w:rFonts w:eastAsiaTheme="minorHAnsi"/>
      <w:lang w:eastAsia="en-US"/>
    </w:rPr>
  </w:style>
  <w:style w:type="paragraph" w:customStyle="1" w:styleId="0EC16117460642D4BE84B1585E7548ED">
    <w:name w:val="0EC16117460642D4BE84B1585E7548ED"/>
    <w:rsid w:val="001571D2"/>
  </w:style>
  <w:style w:type="paragraph" w:customStyle="1" w:styleId="D9214C49A56E47E485049F68A3239766">
    <w:name w:val="D9214C49A56E47E485049F68A3239766"/>
    <w:rsid w:val="001571D2"/>
  </w:style>
  <w:style w:type="paragraph" w:customStyle="1" w:styleId="2CFE81E096654FCCA8D70E91A3A2EDC6">
    <w:name w:val="2CFE81E096654FCCA8D70E91A3A2EDC6"/>
    <w:rsid w:val="001571D2"/>
  </w:style>
  <w:style w:type="paragraph" w:customStyle="1" w:styleId="87498C45C83546BA81850D0E50EAF430">
    <w:name w:val="87498C45C83546BA81850D0E50EAF430"/>
    <w:rsid w:val="001571D2"/>
  </w:style>
  <w:style w:type="paragraph" w:customStyle="1" w:styleId="9E5434D1E85F4922A646A24A893D62C5">
    <w:name w:val="9E5434D1E85F4922A646A24A893D62C5"/>
    <w:rsid w:val="001571D2"/>
  </w:style>
  <w:style w:type="paragraph" w:customStyle="1" w:styleId="2CD57451E7494658BE4C0F889F9BE2DE">
    <w:name w:val="2CD57451E7494658BE4C0F889F9BE2DE"/>
    <w:rsid w:val="001571D2"/>
  </w:style>
  <w:style w:type="paragraph" w:customStyle="1" w:styleId="0CA362A8A09D458AA59EA465922071B3">
    <w:name w:val="0CA362A8A09D458AA59EA465922071B3"/>
    <w:rsid w:val="002D7FF8"/>
  </w:style>
  <w:style w:type="paragraph" w:customStyle="1" w:styleId="4E167840A8984A9F903928FA6FECBA48">
    <w:name w:val="4E167840A8984A9F903928FA6FECBA48"/>
    <w:rsid w:val="002D7FF8"/>
  </w:style>
  <w:style w:type="paragraph" w:customStyle="1" w:styleId="3DFF9EA24E5D45ED982596BF2B03CCE1">
    <w:name w:val="3DFF9EA24E5D45ED982596BF2B03CCE1"/>
    <w:rsid w:val="002D7FF8"/>
  </w:style>
  <w:style w:type="paragraph" w:customStyle="1" w:styleId="FFCF544830DF4456B018415EF8AA67F7">
    <w:name w:val="FFCF544830DF4456B018415EF8AA67F7"/>
    <w:rsid w:val="002D7FF8"/>
  </w:style>
  <w:style w:type="paragraph" w:customStyle="1" w:styleId="8C9BB184A1E848A1964CA5B6F59094F4">
    <w:name w:val="8C9BB184A1E848A1964CA5B6F59094F4"/>
    <w:rsid w:val="002D7FF8"/>
  </w:style>
  <w:style w:type="paragraph" w:customStyle="1" w:styleId="95A0E50E747F4840827E922E6D278FA1">
    <w:name w:val="95A0E50E747F4840827E922E6D278FA1"/>
    <w:rsid w:val="002D7FF8"/>
  </w:style>
  <w:style w:type="paragraph" w:customStyle="1" w:styleId="179E772E2DF94C339F7C00C030AB56E4">
    <w:name w:val="179E772E2DF94C339F7C00C030AB56E4"/>
    <w:rsid w:val="002D7FF8"/>
  </w:style>
  <w:style w:type="paragraph" w:customStyle="1" w:styleId="2EBC33B872F348759A10C1208C9154C4">
    <w:name w:val="2EBC33B872F348759A10C1208C9154C4"/>
    <w:rsid w:val="002D7FF8"/>
  </w:style>
  <w:style w:type="paragraph" w:customStyle="1" w:styleId="8F86E31FE17542D1905FBE3CB63B6FFE">
    <w:name w:val="8F86E31FE17542D1905FBE3CB63B6FFE"/>
    <w:rsid w:val="002D7FF8"/>
  </w:style>
  <w:style w:type="paragraph" w:customStyle="1" w:styleId="4AFCD01B571D454C8540ED3D8ACB4407">
    <w:name w:val="4AFCD01B571D454C8540ED3D8ACB4407"/>
    <w:rsid w:val="002D7FF8"/>
  </w:style>
  <w:style w:type="paragraph" w:customStyle="1" w:styleId="6B1C203905F84AF29335E756BE2D7294">
    <w:name w:val="6B1C203905F84AF29335E756BE2D7294"/>
    <w:rsid w:val="002D7FF8"/>
  </w:style>
  <w:style w:type="paragraph" w:customStyle="1" w:styleId="FBEFC84C9EC4455BA2525CDBF938A001">
    <w:name w:val="FBEFC84C9EC4455BA2525CDBF938A001"/>
    <w:rsid w:val="002D7FF8"/>
  </w:style>
  <w:style w:type="paragraph" w:customStyle="1" w:styleId="3F1D067957AD4827B8DF9A3BF4E1125E">
    <w:name w:val="3F1D067957AD4827B8DF9A3BF4E1125E"/>
    <w:rsid w:val="002D7FF8"/>
  </w:style>
  <w:style w:type="paragraph" w:customStyle="1" w:styleId="4C397C9E0028465885BA356484F74FC2">
    <w:name w:val="4C397C9E0028465885BA356484F74FC2"/>
    <w:rsid w:val="002D7FF8"/>
  </w:style>
  <w:style w:type="paragraph" w:customStyle="1" w:styleId="AD7E77B2AAA143B7901B7F40C206E943">
    <w:name w:val="AD7E77B2AAA143B7901B7F40C206E943"/>
    <w:rsid w:val="002D7FF8"/>
  </w:style>
  <w:style w:type="paragraph" w:customStyle="1" w:styleId="9285DD488CA94A3A9132BF30964683C9">
    <w:name w:val="9285DD488CA94A3A9132BF30964683C9"/>
    <w:rsid w:val="00F7766F"/>
  </w:style>
  <w:style w:type="paragraph" w:customStyle="1" w:styleId="34ECB1E7FED6496FBFE7F0BC46096428">
    <w:name w:val="34ECB1E7FED6496FBFE7F0BC46096428"/>
    <w:rsid w:val="00F7766F"/>
  </w:style>
  <w:style w:type="paragraph" w:customStyle="1" w:styleId="6F5DCA79D28F40BDB132203111E6D547">
    <w:name w:val="6F5DCA79D28F40BDB132203111E6D547"/>
    <w:rsid w:val="00F7766F"/>
  </w:style>
  <w:style w:type="paragraph" w:customStyle="1" w:styleId="B048DC8FBF0E4EC88DAEF44FD7D48782">
    <w:name w:val="B048DC8FBF0E4EC88DAEF44FD7D48782"/>
    <w:rsid w:val="00F7766F"/>
  </w:style>
  <w:style w:type="paragraph" w:customStyle="1" w:styleId="6DC1E0077EE542CBBD96C900D8F38C7A">
    <w:name w:val="6DC1E0077EE542CBBD96C900D8F38C7A"/>
    <w:rsid w:val="00F7766F"/>
  </w:style>
  <w:style w:type="paragraph" w:customStyle="1" w:styleId="1FAF72A9CC2640548EFBC56A74308346">
    <w:name w:val="1FAF72A9CC2640548EFBC56A74308346"/>
    <w:rsid w:val="00F7766F"/>
  </w:style>
  <w:style w:type="paragraph" w:customStyle="1" w:styleId="9C1C704E55994EAEB5A7D79158E583C2">
    <w:name w:val="9C1C704E55994EAEB5A7D79158E583C2"/>
    <w:rsid w:val="00F7766F"/>
  </w:style>
  <w:style w:type="paragraph" w:customStyle="1" w:styleId="E0A9842DDA044A7782BD07BBE3F31738">
    <w:name w:val="E0A9842DDA044A7782BD07BBE3F31738"/>
    <w:rsid w:val="00F7766F"/>
  </w:style>
  <w:style w:type="paragraph" w:customStyle="1" w:styleId="48CF7D29E4D14C219767C3FA6621AFA3">
    <w:name w:val="48CF7D29E4D14C219767C3FA6621AFA3"/>
    <w:rsid w:val="00F7766F"/>
  </w:style>
  <w:style w:type="paragraph" w:customStyle="1" w:styleId="127C1A896ECA4C6D863CFAF43C8192F7">
    <w:name w:val="127C1A896ECA4C6D863CFAF43C8192F7"/>
    <w:rsid w:val="000463D6"/>
  </w:style>
  <w:style w:type="paragraph" w:customStyle="1" w:styleId="7848F49376034F939C33253D32F4FE8A">
    <w:name w:val="7848F49376034F939C33253D32F4FE8A"/>
    <w:rsid w:val="000463D6"/>
  </w:style>
  <w:style w:type="paragraph" w:customStyle="1" w:styleId="306E049D70AE4D35B11C17D2C6255605">
    <w:name w:val="306E049D70AE4D35B11C17D2C6255605"/>
    <w:rsid w:val="000463D6"/>
  </w:style>
  <w:style w:type="paragraph" w:customStyle="1" w:styleId="FBEFC84C9EC4455BA2525CDBF938A0011">
    <w:name w:val="FBEFC84C9EC4455BA2525CDBF938A0011"/>
    <w:rsid w:val="000463D6"/>
    <w:rPr>
      <w:rFonts w:eastAsiaTheme="minorHAnsi"/>
      <w:lang w:eastAsia="en-US"/>
    </w:rPr>
  </w:style>
  <w:style w:type="paragraph" w:customStyle="1" w:styleId="3F1D067957AD4827B8DF9A3BF4E1125E1">
    <w:name w:val="3F1D067957AD4827B8DF9A3BF4E1125E1"/>
    <w:rsid w:val="000463D6"/>
    <w:rPr>
      <w:rFonts w:eastAsiaTheme="minorHAnsi"/>
      <w:lang w:eastAsia="en-US"/>
    </w:rPr>
  </w:style>
  <w:style w:type="paragraph" w:customStyle="1" w:styleId="4C397C9E0028465885BA356484F74FC21">
    <w:name w:val="4C397C9E0028465885BA356484F74FC21"/>
    <w:rsid w:val="000463D6"/>
    <w:rPr>
      <w:rFonts w:eastAsiaTheme="minorHAnsi"/>
      <w:lang w:eastAsia="en-US"/>
    </w:rPr>
  </w:style>
  <w:style w:type="paragraph" w:customStyle="1" w:styleId="1FAF72A9CC2640548EFBC56A743083461">
    <w:name w:val="1FAF72A9CC2640548EFBC56A743083461"/>
    <w:rsid w:val="000463D6"/>
    <w:rPr>
      <w:rFonts w:eastAsiaTheme="minorHAnsi"/>
      <w:lang w:eastAsia="en-US"/>
    </w:rPr>
  </w:style>
  <w:style w:type="paragraph" w:customStyle="1" w:styleId="9C1C704E55994EAEB5A7D79158E583C21">
    <w:name w:val="9C1C704E55994EAEB5A7D79158E583C21"/>
    <w:rsid w:val="000463D6"/>
    <w:rPr>
      <w:rFonts w:eastAsiaTheme="minorHAnsi"/>
      <w:lang w:eastAsia="en-US"/>
    </w:rPr>
  </w:style>
  <w:style w:type="paragraph" w:customStyle="1" w:styleId="E0A9842DDA044A7782BD07BBE3F317381">
    <w:name w:val="E0A9842DDA044A7782BD07BBE3F317381"/>
    <w:rsid w:val="000463D6"/>
    <w:rPr>
      <w:rFonts w:eastAsiaTheme="minorHAnsi"/>
      <w:lang w:eastAsia="en-US"/>
    </w:rPr>
  </w:style>
  <w:style w:type="paragraph" w:customStyle="1" w:styleId="48CF7D29E4D14C219767C3FA6621AFA31">
    <w:name w:val="48CF7D29E4D14C219767C3FA6621AFA31"/>
    <w:rsid w:val="000463D6"/>
    <w:rPr>
      <w:rFonts w:eastAsiaTheme="minorHAnsi"/>
      <w:lang w:eastAsia="en-US"/>
    </w:rPr>
  </w:style>
  <w:style w:type="paragraph" w:customStyle="1" w:styleId="9663A90CFD0E406E8778A8A177FE5A20">
    <w:name w:val="9663A90CFD0E406E8778A8A177FE5A20"/>
  </w:style>
  <w:style w:type="paragraph" w:customStyle="1" w:styleId="BCCBF3E712F845C5815BD3D85DC298F0">
    <w:name w:val="BCCBF3E712F845C5815BD3D85DC298F0"/>
  </w:style>
  <w:style w:type="paragraph" w:customStyle="1" w:styleId="6814D7DF689746E88E419EA039F5A1AF">
    <w:name w:val="6814D7DF689746E88E419EA039F5A1AF"/>
  </w:style>
  <w:style w:type="paragraph" w:customStyle="1" w:styleId="8594733AE20549E0B3B9D656562EB03D">
    <w:name w:val="8594733AE20549E0B3B9D656562EB03D"/>
  </w:style>
  <w:style w:type="paragraph" w:customStyle="1" w:styleId="CA205C4755A24E8DB8185605E2767D6F">
    <w:name w:val="CA205C4755A24E8DB8185605E2767D6F"/>
  </w:style>
  <w:style w:type="paragraph" w:customStyle="1" w:styleId="2A11E85DF89E46159D08769DCCE8A5D6">
    <w:name w:val="2A11E85DF89E46159D08769DCCE8A5D6"/>
  </w:style>
  <w:style w:type="paragraph" w:customStyle="1" w:styleId="506CBE38099F4103A928F2CCD2A7909A">
    <w:name w:val="506CBE38099F4103A928F2CCD2A7909A"/>
  </w:style>
  <w:style w:type="paragraph" w:customStyle="1" w:styleId="2252F39B76D54166AA83EC994B5F228E">
    <w:name w:val="2252F39B76D54166AA83EC994B5F228E"/>
  </w:style>
  <w:style w:type="paragraph" w:customStyle="1" w:styleId="FBEFC84C9EC4455BA2525CDBF938A0012">
    <w:name w:val="FBEFC84C9EC4455BA2525CDBF938A0012"/>
    <w:rPr>
      <w:rFonts w:eastAsiaTheme="minorHAnsi"/>
      <w:lang w:eastAsia="en-US"/>
    </w:rPr>
  </w:style>
  <w:style w:type="paragraph" w:customStyle="1" w:styleId="3F1D067957AD4827B8DF9A3BF4E1125E2">
    <w:name w:val="3F1D067957AD4827B8DF9A3BF4E1125E2"/>
    <w:rPr>
      <w:rFonts w:eastAsiaTheme="minorHAnsi"/>
      <w:lang w:eastAsia="en-US"/>
    </w:rPr>
  </w:style>
  <w:style w:type="paragraph" w:customStyle="1" w:styleId="4C397C9E0028465885BA356484F74FC22">
    <w:name w:val="4C397C9E0028465885BA356484F74FC22"/>
    <w:rPr>
      <w:rFonts w:eastAsiaTheme="minorHAnsi"/>
      <w:lang w:eastAsia="en-US"/>
    </w:rPr>
  </w:style>
  <w:style w:type="paragraph" w:customStyle="1" w:styleId="1FAF72A9CC2640548EFBC56A743083462">
    <w:name w:val="1FAF72A9CC2640548EFBC56A743083462"/>
    <w:rPr>
      <w:rFonts w:eastAsiaTheme="minorHAnsi"/>
      <w:lang w:eastAsia="en-US"/>
    </w:rPr>
  </w:style>
  <w:style w:type="paragraph" w:customStyle="1" w:styleId="9C1C704E55994EAEB5A7D79158E583C22">
    <w:name w:val="9C1C704E55994EAEB5A7D79158E583C22"/>
    <w:rPr>
      <w:rFonts w:eastAsiaTheme="minorHAnsi"/>
      <w:lang w:eastAsia="en-US"/>
    </w:rPr>
  </w:style>
  <w:style w:type="paragraph" w:customStyle="1" w:styleId="E0A9842DDA044A7782BD07BBE3F317382">
    <w:name w:val="E0A9842DDA044A7782BD07BBE3F317382"/>
    <w:rPr>
      <w:rFonts w:eastAsiaTheme="minorHAnsi"/>
      <w:lang w:eastAsia="en-US"/>
    </w:rPr>
  </w:style>
  <w:style w:type="paragraph" w:customStyle="1" w:styleId="48CF7D29E4D14C219767C3FA6621AFA32">
    <w:name w:val="48CF7D29E4D14C219767C3FA6621AFA32"/>
    <w:rPr>
      <w:rFonts w:eastAsiaTheme="minorHAnsi"/>
      <w:lang w:eastAsia="en-US"/>
    </w:rPr>
  </w:style>
  <w:style w:type="paragraph" w:customStyle="1" w:styleId="2252F39B76D54166AA83EC994B5F228E1">
    <w:name w:val="2252F39B76D54166AA83EC994B5F228E1"/>
    <w:rPr>
      <w:rFonts w:eastAsiaTheme="minorHAnsi"/>
      <w:lang w:eastAsia="en-US"/>
    </w:rPr>
  </w:style>
  <w:style w:type="paragraph" w:customStyle="1" w:styleId="FBEFC84C9EC4455BA2525CDBF938A0013">
    <w:name w:val="FBEFC84C9EC4455BA2525CDBF938A0013"/>
    <w:rPr>
      <w:rFonts w:eastAsiaTheme="minorHAnsi"/>
      <w:lang w:eastAsia="en-US"/>
    </w:rPr>
  </w:style>
  <w:style w:type="paragraph" w:customStyle="1" w:styleId="3F1D067957AD4827B8DF9A3BF4E1125E3">
    <w:name w:val="3F1D067957AD4827B8DF9A3BF4E1125E3"/>
    <w:rPr>
      <w:rFonts w:eastAsiaTheme="minorHAnsi"/>
      <w:lang w:eastAsia="en-US"/>
    </w:rPr>
  </w:style>
  <w:style w:type="paragraph" w:customStyle="1" w:styleId="4C397C9E0028465885BA356484F74FC23">
    <w:name w:val="4C397C9E0028465885BA356484F74FC23"/>
    <w:rPr>
      <w:rFonts w:eastAsiaTheme="minorHAnsi"/>
      <w:lang w:eastAsia="en-US"/>
    </w:rPr>
  </w:style>
  <w:style w:type="paragraph" w:customStyle="1" w:styleId="1FAF72A9CC2640548EFBC56A743083463">
    <w:name w:val="1FAF72A9CC2640548EFBC56A743083463"/>
    <w:rPr>
      <w:rFonts w:eastAsiaTheme="minorHAnsi"/>
      <w:lang w:eastAsia="en-US"/>
    </w:rPr>
  </w:style>
  <w:style w:type="paragraph" w:customStyle="1" w:styleId="9C1C704E55994EAEB5A7D79158E583C23">
    <w:name w:val="9C1C704E55994EAEB5A7D79158E583C23"/>
    <w:rPr>
      <w:rFonts w:eastAsiaTheme="minorHAnsi"/>
      <w:lang w:eastAsia="en-US"/>
    </w:rPr>
  </w:style>
  <w:style w:type="paragraph" w:customStyle="1" w:styleId="E0A9842DDA044A7782BD07BBE3F317383">
    <w:name w:val="E0A9842DDA044A7782BD07BBE3F317383"/>
    <w:rPr>
      <w:rFonts w:eastAsiaTheme="minorHAnsi"/>
      <w:lang w:eastAsia="en-US"/>
    </w:rPr>
  </w:style>
  <w:style w:type="paragraph" w:customStyle="1" w:styleId="48CF7D29E4D14C219767C3FA6621AFA33">
    <w:name w:val="48CF7D29E4D14C219767C3FA6621AFA33"/>
    <w:rPr>
      <w:rFonts w:eastAsiaTheme="minorHAnsi"/>
      <w:lang w:eastAsia="en-US"/>
    </w:rPr>
  </w:style>
  <w:style w:type="paragraph" w:customStyle="1" w:styleId="2252F39B76D54166AA83EC994B5F228E2">
    <w:name w:val="2252F39B76D54166AA83EC994B5F228E2"/>
    <w:rPr>
      <w:rFonts w:eastAsiaTheme="minorHAnsi"/>
      <w:lang w:eastAsia="en-US"/>
    </w:rPr>
  </w:style>
  <w:style w:type="paragraph" w:customStyle="1" w:styleId="FBEFC84C9EC4455BA2525CDBF938A0014">
    <w:name w:val="FBEFC84C9EC4455BA2525CDBF938A0014"/>
    <w:rPr>
      <w:rFonts w:eastAsiaTheme="minorHAnsi"/>
      <w:lang w:eastAsia="en-US"/>
    </w:rPr>
  </w:style>
  <w:style w:type="paragraph" w:customStyle="1" w:styleId="3F1D067957AD4827B8DF9A3BF4E1125E4">
    <w:name w:val="3F1D067957AD4827B8DF9A3BF4E1125E4"/>
    <w:rPr>
      <w:rFonts w:eastAsiaTheme="minorHAnsi"/>
      <w:lang w:eastAsia="en-US"/>
    </w:rPr>
  </w:style>
  <w:style w:type="paragraph" w:customStyle="1" w:styleId="4C397C9E0028465885BA356484F74FC24">
    <w:name w:val="4C397C9E0028465885BA356484F74FC24"/>
    <w:rPr>
      <w:rFonts w:eastAsiaTheme="minorHAnsi"/>
      <w:lang w:eastAsia="en-US"/>
    </w:rPr>
  </w:style>
  <w:style w:type="paragraph" w:customStyle="1" w:styleId="1FAF72A9CC2640548EFBC56A743083464">
    <w:name w:val="1FAF72A9CC2640548EFBC56A743083464"/>
    <w:rPr>
      <w:rFonts w:eastAsiaTheme="minorHAnsi"/>
      <w:lang w:eastAsia="en-US"/>
    </w:rPr>
  </w:style>
  <w:style w:type="paragraph" w:customStyle="1" w:styleId="9C1C704E55994EAEB5A7D79158E583C24">
    <w:name w:val="9C1C704E55994EAEB5A7D79158E583C24"/>
    <w:rPr>
      <w:rFonts w:eastAsiaTheme="minorHAnsi"/>
      <w:lang w:eastAsia="en-US"/>
    </w:rPr>
  </w:style>
  <w:style w:type="paragraph" w:customStyle="1" w:styleId="E0A9842DDA044A7782BD07BBE3F317384">
    <w:name w:val="E0A9842DDA044A7782BD07BBE3F317384"/>
    <w:rPr>
      <w:rFonts w:eastAsiaTheme="minorHAnsi"/>
      <w:lang w:eastAsia="en-US"/>
    </w:rPr>
  </w:style>
  <w:style w:type="paragraph" w:customStyle="1" w:styleId="48CF7D29E4D14C219767C3FA6621AFA34">
    <w:name w:val="48CF7D29E4D14C219767C3FA6621AFA34"/>
    <w:rPr>
      <w:rFonts w:eastAsiaTheme="minorHAnsi"/>
      <w:lang w:eastAsia="en-US"/>
    </w:rPr>
  </w:style>
  <w:style w:type="paragraph" w:customStyle="1" w:styleId="2252F39B76D54166AA83EC994B5F228E3">
    <w:name w:val="2252F39B76D54166AA83EC994B5F228E3"/>
    <w:rPr>
      <w:rFonts w:eastAsiaTheme="minorHAnsi"/>
      <w:lang w:eastAsia="en-US"/>
    </w:rPr>
  </w:style>
  <w:style w:type="paragraph" w:customStyle="1" w:styleId="B0511D94C6B54729986B991D6BBE24BD">
    <w:name w:val="B0511D94C6B54729986B991D6BBE24BD"/>
    <w:rsid w:val="00391EDB"/>
  </w:style>
  <w:style w:type="paragraph" w:customStyle="1" w:styleId="B5C5466276774340A83A8EB2B6A5E23F">
    <w:name w:val="B5C5466276774340A83A8EB2B6A5E23F"/>
    <w:rsid w:val="00391EDB"/>
  </w:style>
  <w:style w:type="paragraph" w:customStyle="1" w:styleId="11973DEC80874999BDEF6E4E0673F954">
    <w:name w:val="11973DEC80874999BDEF6E4E0673F954"/>
    <w:rsid w:val="00391EDB"/>
  </w:style>
  <w:style w:type="paragraph" w:customStyle="1" w:styleId="071B4821FC9D47AF82D56BF68DCE8B01">
    <w:name w:val="071B4821FC9D47AF82D56BF68DCE8B01"/>
    <w:rsid w:val="00391EDB"/>
  </w:style>
  <w:style w:type="paragraph" w:customStyle="1" w:styleId="7D0568FB9C10480889097EC488F46427">
    <w:name w:val="7D0568FB9C10480889097EC488F46427"/>
    <w:rsid w:val="00391EDB"/>
  </w:style>
  <w:style w:type="paragraph" w:customStyle="1" w:styleId="F5460F5C9DB44D5FB11B8DB38B95FFD3">
    <w:name w:val="F5460F5C9DB44D5FB11B8DB38B95FFD3"/>
    <w:rsid w:val="00391EDB"/>
  </w:style>
  <w:style w:type="paragraph" w:customStyle="1" w:styleId="9C9407256F004A42892CBE609FF0E654">
    <w:name w:val="9C9407256F004A42892CBE609FF0E654"/>
    <w:rsid w:val="00754E67"/>
  </w:style>
  <w:style w:type="paragraph" w:customStyle="1" w:styleId="E015D148CB464699BF6135D8EAB6CFA8">
    <w:name w:val="E015D148CB464699BF6135D8EAB6CFA8"/>
    <w:rsid w:val="00754E67"/>
  </w:style>
  <w:style w:type="paragraph" w:customStyle="1" w:styleId="A4DD6880315742FDB9D23B589B268CFF">
    <w:name w:val="A4DD6880315742FDB9D23B589B268CFF"/>
    <w:rsid w:val="00754E67"/>
  </w:style>
  <w:style w:type="paragraph" w:customStyle="1" w:styleId="6E9688A64284461AB3492B3D46C19AF1">
    <w:name w:val="6E9688A64284461AB3492B3D46C19AF1"/>
    <w:rsid w:val="00754E67"/>
  </w:style>
  <w:style w:type="paragraph" w:customStyle="1" w:styleId="5D5F92D1630E449E87989E11457CE5A4">
    <w:name w:val="5D5F92D1630E449E87989E11457CE5A4"/>
    <w:rsid w:val="00754E67"/>
  </w:style>
  <w:style w:type="paragraph" w:customStyle="1" w:styleId="C5962A89582540D790E147842F2D1EA5">
    <w:name w:val="C5962A89582540D790E147842F2D1EA5"/>
    <w:rsid w:val="00754E67"/>
  </w:style>
  <w:style w:type="paragraph" w:customStyle="1" w:styleId="81B89D11B9F4461983AA907E49A5D6F8">
    <w:name w:val="81B89D11B9F4461983AA907E49A5D6F8"/>
    <w:rsid w:val="00754E67"/>
  </w:style>
  <w:style w:type="paragraph" w:customStyle="1" w:styleId="381B29340D0E48DDACA81A3A7C066305">
    <w:name w:val="381B29340D0E48DDACA81A3A7C066305"/>
    <w:rsid w:val="000A1D6A"/>
  </w:style>
  <w:style w:type="paragraph" w:customStyle="1" w:styleId="F10BE49BDEB4492CB7037825F2BE3651">
    <w:name w:val="F10BE49BDEB4492CB7037825F2BE3651"/>
    <w:rsid w:val="000A1D6A"/>
  </w:style>
  <w:style w:type="paragraph" w:customStyle="1" w:styleId="5F9765EF743D45EC98DCF65D7EA8FA14">
    <w:name w:val="5F9765EF743D45EC98DCF65D7EA8FA14"/>
    <w:rsid w:val="000A1D6A"/>
  </w:style>
  <w:style w:type="paragraph" w:customStyle="1" w:styleId="FB3A5B3D7A8A4A039CA3657DF9616925">
    <w:name w:val="FB3A5B3D7A8A4A039CA3657DF9616925"/>
    <w:rsid w:val="000A1D6A"/>
  </w:style>
  <w:style w:type="paragraph" w:customStyle="1" w:styleId="09485F9D90014832B4E4C07E5629D6FA">
    <w:name w:val="09485F9D90014832B4E4C07E5629D6FA"/>
    <w:rsid w:val="000A1D6A"/>
  </w:style>
  <w:style w:type="paragraph" w:customStyle="1" w:styleId="955B79F1F5244F1189034326496F7214">
    <w:name w:val="955B79F1F5244F1189034326496F7214"/>
    <w:rsid w:val="000A1D6A"/>
  </w:style>
  <w:style w:type="paragraph" w:customStyle="1" w:styleId="3169C42F3597439ABA3C8A2E9E111B7F">
    <w:name w:val="3169C42F3597439ABA3C8A2E9E111B7F"/>
    <w:rsid w:val="000A1D6A"/>
  </w:style>
  <w:style w:type="paragraph" w:customStyle="1" w:styleId="A08F26008C074A3C99C80BE6479417B6">
    <w:name w:val="A08F26008C074A3C99C80BE6479417B6"/>
    <w:rsid w:val="000A1D6A"/>
  </w:style>
  <w:style w:type="paragraph" w:customStyle="1" w:styleId="153CC239BBD646E0B79F6232BA2CBF00">
    <w:name w:val="153CC239BBD646E0B79F6232BA2CBF00"/>
    <w:rsid w:val="000A1D6A"/>
  </w:style>
  <w:style w:type="paragraph" w:customStyle="1" w:styleId="F10BE49BDEB4492CB7037825F2BE36511">
    <w:name w:val="F10BE49BDEB4492CB7037825F2BE36511"/>
    <w:rsid w:val="000A1D6A"/>
    <w:rPr>
      <w:rFonts w:eastAsiaTheme="minorHAnsi"/>
      <w:lang w:eastAsia="en-US"/>
    </w:rPr>
  </w:style>
  <w:style w:type="paragraph" w:customStyle="1" w:styleId="5F9765EF743D45EC98DCF65D7EA8FA141">
    <w:name w:val="5F9765EF743D45EC98DCF65D7EA8FA141"/>
    <w:rsid w:val="000A1D6A"/>
    <w:rPr>
      <w:rFonts w:eastAsiaTheme="minorHAnsi"/>
      <w:lang w:eastAsia="en-US"/>
    </w:rPr>
  </w:style>
  <w:style w:type="paragraph" w:customStyle="1" w:styleId="9C9407256F004A42892CBE609FF0E6541">
    <w:name w:val="9C9407256F004A42892CBE609FF0E6541"/>
    <w:rsid w:val="000A1D6A"/>
    <w:rPr>
      <w:rFonts w:eastAsiaTheme="minorHAnsi"/>
      <w:lang w:eastAsia="en-US"/>
    </w:rPr>
  </w:style>
  <w:style w:type="paragraph" w:customStyle="1" w:styleId="6E9688A64284461AB3492B3D46C19AF11">
    <w:name w:val="6E9688A64284461AB3492B3D46C19AF11"/>
    <w:rsid w:val="000A1D6A"/>
    <w:rPr>
      <w:rFonts w:eastAsiaTheme="minorHAnsi"/>
      <w:lang w:eastAsia="en-US"/>
    </w:rPr>
  </w:style>
  <w:style w:type="paragraph" w:customStyle="1" w:styleId="5D5F92D1630E449E87989E11457CE5A41">
    <w:name w:val="5D5F92D1630E449E87989E11457CE5A41"/>
    <w:rsid w:val="000A1D6A"/>
    <w:rPr>
      <w:rFonts w:eastAsiaTheme="minorHAnsi"/>
      <w:lang w:eastAsia="en-US"/>
    </w:rPr>
  </w:style>
  <w:style w:type="paragraph" w:customStyle="1" w:styleId="955B79F1F5244F1189034326496F72141">
    <w:name w:val="955B79F1F5244F1189034326496F72141"/>
    <w:rsid w:val="000A1D6A"/>
    <w:rPr>
      <w:rFonts w:eastAsiaTheme="minorHAnsi"/>
      <w:lang w:eastAsia="en-US"/>
    </w:rPr>
  </w:style>
  <w:style w:type="paragraph" w:customStyle="1" w:styleId="3169C42F3597439ABA3C8A2E9E111B7F1">
    <w:name w:val="3169C42F3597439ABA3C8A2E9E111B7F1"/>
    <w:rsid w:val="000A1D6A"/>
    <w:rPr>
      <w:rFonts w:eastAsiaTheme="minorHAnsi"/>
      <w:lang w:eastAsia="en-US"/>
    </w:rPr>
  </w:style>
  <w:style w:type="paragraph" w:customStyle="1" w:styleId="5CC2B73CAFDE48879B2DC3AD9DE67C62">
    <w:name w:val="5CC2B73CAFDE48879B2DC3AD9DE67C62"/>
    <w:rsid w:val="000A1D6A"/>
    <w:rPr>
      <w:rFonts w:eastAsiaTheme="minorHAnsi"/>
      <w:lang w:eastAsia="en-US"/>
    </w:rPr>
  </w:style>
  <w:style w:type="paragraph" w:customStyle="1" w:styleId="A08F26008C074A3C99C80BE6479417B61">
    <w:name w:val="A08F26008C074A3C99C80BE6479417B61"/>
    <w:rsid w:val="000A1D6A"/>
    <w:rPr>
      <w:rFonts w:eastAsiaTheme="minorHAnsi"/>
      <w:lang w:eastAsia="en-US"/>
    </w:rPr>
  </w:style>
  <w:style w:type="paragraph" w:customStyle="1" w:styleId="54629A2EF73B45E69BA7E72BFF4B558B">
    <w:name w:val="54629A2EF73B45E69BA7E72BFF4B558B"/>
    <w:rsid w:val="000A1D6A"/>
    <w:rPr>
      <w:rFonts w:eastAsiaTheme="minorHAnsi"/>
      <w:lang w:eastAsia="en-US"/>
    </w:rPr>
  </w:style>
  <w:style w:type="paragraph" w:customStyle="1" w:styleId="153CC239BBD646E0B79F6232BA2CBF001">
    <w:name w:val="153CC239BBD646E0B79F6232BA2CBF001"/>
    <w:rsid w:val="000A1D6A"/>
    <w:rPr>
      <w:rFonts w:eastAsiaTheme="minorHAnsi"/>
      <w:lang w:eastAsia="en-US"/>
    </w:rPr>
  </w:style>
  <w:style w:type="paragraph" w:customStyle="1" w:styleId="C5864D3E643A490EAD0833ECB2449B6B">
    <w:name w:val="C5864D3E643A490EAD0833ECB2449B6B"/>
    <w:rsid w:val="00920088"/>
  </w:style>
  <w:style w:type="paragraph" w:customStyle="1" w:styleId="D5195C0ABD96419F94758A224EA1792A">
    <w:name w:val="D5195C0ABD96419F94758A224EA1792A"/>
    <w:rsid w:val="00920088"/>
  </w:style>
  <w:style w:type="paragraph" w:customStyle="1" w:styleId="3B8060BFB35D495AA13FB0BED563F286">
    <w:name w:val="3B8060BFB35D495AA13FB0BED563F286"/>
    <w:rsid w:val="00920088"/>
  </w:style>
  <w:style w:type="paragraph" w:customStyle="1" w:styleId="C50154B0014E4CC6A89D004BF1B589B8">
    <w:name w:val="C50154B0014E4CC6A89D004BF1B589B8"/>
    <w:rsid w:val="00920088"/>
  </w:style>
  <w:style w:type="paragraph" w:customStyle="1" w:styleId="F9C1A9D742F14B96A9B8862F04C444C1">
    <w:name w:val="F9C1A9D742F14B96A9B8862F04C444C1"/>
    <w:rsid w:val="00920088"/>
  </w:style>
  <w:style w:type="paragraph" w:customStyle="1" w:styleId="796DDFBE620D4689B33F889FD36A6F04">
    <w:name w:val="796DDFBE620D4689B33F889FD36A6F04"/>
    <w:rsid w:val="00920088"/>
  </w:style>
  <w:style w:type="paragraph" w:customStyle="1" w:styleId="D1FAD2552A294CED96F1CA5C4C32B3D5">
    <w:name w:val="D1FAD2552A294CED96F1CA5C4C32B3D5"/>
    <w:rsid w:val="00920088"/>
  </w:style>
  <w:style w:type="paragraph" w:customStyle="1" w:styleId="51BB1900AC784DCE9BD07CB2427D951A">
    <w:name w:val="51BB1900AC784DCE9BD07CB2427D951A"/>
    <w:rsid w:val="00920088"/>
  </w:style>
  <w:style w:type="paragraph" w:customStyle="1" w:styleId="D9B7ABE737914F618FAA0CC1CBA06C26">
    <w:name w:val="D9B7ABE737914F618FAA0CC1CBA06C26"/>
    <w:rsid w:val="00920088"/>
  </w:style>
  <w:style w:type="paragraph" w:customStyle="1" w:styleId="2D2502327578494DBA14C3847921A079">
    <w:name w:val="2D2502327578494DBA14C3847921A079"/>
    <w:rsid w:val="00920088"/>
  </w:style>
  <w:style w:type="paragraph" w:customStyle="1" w:styleId="59FA64AF8C3042A78D824AED9E8A60B0">
    <w:name w:val="59FA64AF8C3042A78D824AED9E8A60B0"/>
    <w:rsid w:val="00920088"/>
  </w:style>
  <w:style w:type="paragraph" w:customStyle="1" w:styleId="2DBB6FDEDE9E400FBE650A28EE83FC8C">
    <w:name w:val="2DBB6FDEDE9E400FBE650A28EE83FC8C"/>
    <w:rsid w:val="00920088"/>
  </w:style>
  <w:style w:type="paragraph" w:customStyle="1" w:styleId="04B24A427B294F8BB4715E0836602D72">
    <w:name w:val="04B24A427B294F8BB4715E0836602D72"/>
    <w:rsid w:val="00920088"/>
  </w:style>
  <w:style w:type="paragraph" w:customStyle="1" w:styleId="F10BE49BDEB4492CB7037825F2BE36512">
    <w:name w:val="F10BE49BDEB4492CB7037825F2BE36512"/>
    <w:rsid w:val="00920088"/>
    <w:rPr>
      <w:rFonts w:eastAsiaTheme="minorHAnsi"/>
      <w:lang w:eastAsia="en-US"/>
    </w:rPr>
  </w:style>
  <w:style w:type="paragraph" w:customStyle="1" w:styleId="5F9765EF743D45EC98DCF65D7EA8FA142">
    <w:name w:val="5F9765EF743D45EC98DCF65D7EA8FA142"/>
    <w:rsid w:val="00920088"/>
    <w:rPr>
      <w:rFonts w:eastAsiaTheme="minorHAnsi"/>
      <w:lang w:eastAsia="en-US"/>
    </w:rPr>
  </w:style>
  <w:style w:type="paragraph" w:customStyle="1" w:styleId="9C9407256F004A42892CBE609FF0E6542">
    <w:name w:val="9C9407256F004A42892CBE609FF0E6542"/>
    <w:rsid w:val="00920088"/>
    <w:rPr>
      <w:rFonts w:eastAsiaTheme="minorHAnsi"/>
      <w:lang w:eastAsia="en-US"/>
    </w:rPr>
  </w:style>
  <w:style w:type="paragraph" w:customStyle="1" w:styleId="6E9688A64284461AB3492B3D46C19AF12">
    <w:name w:val="6E9688A64284461AB3492B3D46C19AF12"/>
    <w:rsid w:val="00920088"/>
    <w:rPr>
      <w:rFonts w:eastAsiaTheme="minorHAnsi"/>
      <w:lang w:eastAsia="en-US"/>
    </w:rPr>
  </w:style>
  <w:style w:type="paragraph" w:customStyle="1" w:styleId="5D5F92D1630E449E87989E11457CE5A42">
    <w:name w:val="5D5F92D1630E449E87989E11457CE5A42"/>
    <w:rsid w:val="00920088"/>
    <w:rPr>
      <w:rFonts w:eastAsiaTheme="minorHAnsi"/>
      <w:lang w:eastAsia="en-US"/>
    </w:rPr>
  </w:style>
  <w:style w:type="paragraph" w:customStyle="1" w:styleId="955B79F1F5244F1189034326496F72142">
    <w:name w:val="955B79F1F5244F1189034326496F72142"/>
    <w:rsid w:val="00920088"/>
    <w:rPr>
      <w:rFonts w:eastAsiaTheme="minorHAnsi"/>
      <w:lang w:eastAsia="en-US"/>
    </w:rPr>
  </w:style>
  <w:style w:type="paragraph" w:customStyle="1" w:styleId="C5864D3E643A490EAD0833ECB2449B6B1">
    <w:name w:val="C5864D3E643A490EAD0833ECB2449B6B1"/>
    <w:rsid w:val="00920088"/>
    <w:rPr>
      <w:rFonts w:eastAsiaTheme="minorHAnsi"/>
      <w:lang w:eastAsia="en-US"/>
    </w:rPr>
  </w:style>
  <w:style w:type="paragraph" w:customStyle="1" w:styleId="D5195C0ABD96419F94758A224EA1792A1">
    <w:name w:val="D5195C0ABD96419F94758A224EA1792A1"/>
    <w:rsid w:val="00920088"/>
    <w:rPr>
      <w:rFonts w:eastAsiaTheme="minorHAnsi"/>
      <w:lang w:eastAsia="en-US"/>
    </w:rPr>
  </w:style>
  <w:style w:type="paragraph" w:customStyle="1" w:styleId="F9C1A9D742F14B96A9B8862F04C444C11">
    <w:name w:val="F9C1A9D742F14B96A9B8862F04C444C11"/>
    <w:rsid w:val="00920088"/>
    <w:rPr>
      <w:rFonts w:eastAsiaTheme="minorHAnsi"/>
      <w:lang w:eastAsia="en-US"/>
    </w:rPr>
  </w:style>
  <w:style w:type="paragraph" w:customStyle="1" w:styleId="D1FAD2552A294CED96F1CA5C4C32B3D51">
    <w:name w:val="D1FAD2552A294CED96F1CA5C4C32B3D51"/>
    <w:rsid w:val="00920088"/>
    <w:rPr>
      <w:rFonts w:eastAsiaTheme="minorHAnsi"/>
      <w:lang w:eastAsia="en-US"/>
    </w:rPr>
  </w:style>
  <w:style w:type="paragraph" w:customStyle="1" w:styleId="796DDFBE620D4689B33F889FD36A6F041">
    <w:name w:val="796DDFBE620D4689B33F889FD36A6F041"/>
    <w:rsid w:val="00920088"/>
    <w:rPr>
      <w:rFonts w:eastAsiaTheme="minorHAnsi"/>
      <w:lang w:eastAsia="en-US"/>
    </w:rPr>
  </w:style>
  <w:style w:type="paragraph" w:customStyle="1" w:styleId="59FA64AF8C3042A78D824AED9E8A60B01">
    <w:name w:val="59FA64AF8C3042A78D824AED9E8A60B01"/>
    <w:rsid w:val="00920088"/>
    <w:rPr>
      <w:rFonts w:eastAsiaTheme="minorHAnsi"/>
      <w:lang w:eastAsia="en-US"/>
    </w:rPr>
  </w:style>
  <w:style w:type="paragraph" w:customStyle="1" w:styleId="2DBB6FDEDE9E400FBE650A28EE83FC8C1">
    <w:name w:val="2DBB6FDEDE9E400FBE650A28EE83FC8C1"/>
    <w:rsid w:val="00920088"/>
    <w:rPr>
      <w:rFonts w:eastAsiaTheme="minorHAnsi"/>
      <w:lang w:eastAsia="en-US"/>
    </w:rPr>
  </w:style>
  <w:style w:type="paragraph" w:customStyle="1" w:styleId="04B24A427B294F8BB4715E0836602D721">
    <w:name w:val="04B24A427B294F8BB4715E0836602D721"/>
    <w:rsid w:val="00920088"/>
    <w:rPr>
      <w:rFonts w:eastAsiaTheme="minorHAnsi"/>
      <w:lang w:eastAsia="en-US"/>
    </w:rPr>
  </w:style>
  <w:style w:type="paragraph" w:customStyle="1" w:styleId="6474940CCA514E25828715E5FB404533">
    <w:name w:val="6474940CCA514E25828715E5FB404533"/>
    <w:rsid w:val="006D2EAF"/>
  </w:style>
  <w:style w:type="paragraph" w:customStyle="1" w:styleId="E782D9B7556B4729AA7DC96680CA0EE1">
    <w:name w:val="E782D9B7556B4729AA7DC96680CA0EE1"/>
    <w:rsid w:val="006D2EAF"/>
  </w:style>
  <w:style w:type="paragraph" w:customStyle="1" w:styleId="B68091A55225443EB8A1CF57A36DF48F">
    <w:name w:val="B68091A55225443EB8A1CF57A36DF48F"/>
    <w:rsid w:val="006D2EAF"/>
  </w:style>
  <w:style w:type="paragraph" w:customStyle="1" w:styleId="952FBC40B5E4472B8C1F588CACAFC2AE">
    <w:name w:val="952FBC40B5E4472B8C1F588CACAFC2AE"/>
    <w:rsid w:val="006D2EAF"/>
  </w:style>
  <w:style w:type="paragraph" w:customStyle="1" w:styleId="5477BC313B7A47F28231C6E966ACA750">
    <w:name w:val="5477BC313B7A47F28231C6E966ACA750"/>
    <w:rsid w:val="006D2EAF"/>
  </w:style>
  <w:style w:type="paragraph" w:customStyle="1" w:styleId="0E1F1A6DA5B64B49883A5CECDE71557D">
    <w:name w:val="0E1F1A6DA5B64B49883A5CECDE71557D"/>
    <w:rsid w:val="006D2EAF"/>
  </w:style>
  <w:style w:type="paragraph" w:customStyle="1" w:styleId="947080F460B54E52899184D42BF79C92">
    <w:name w:val="947080F460B54E52899184D42BF79C92"/>
    <w:rsid w:val="006D2EAF"/>
  </w:style>
  <w:style w:type="paragraph" w:customStyle="1" w:styleId="F10BE49BDEB4492CB7037825F2BE36513">
    <w:name w:val="F10BE49BDEB4492CB7037825F2BE36513"/>
    <w:rsid w:val="006D2EAF"/>
    <w:rPr>
      <w:rFonts w:eastAsiaTheme="minorHAnsi"/>
      <w:lang w:eastAsia="en-US"/>
    </w:rPr>
  </w:style>
  <w:style w:type="paragraph" w:customStyle="1" w:styleId="5F9765EF743D45EC98DCF65D7EA8FA143">
    <w:name w:val="5F9765EF743D45EC98DCF65D7EA8FA143"/>
    <w:rsid w:val="006D2EAF"/>
    <w:rPr>
      <w:rFonts w:eastAsiaTheme="minorHAnsi"/>
      <w:lang w:eastAsia="en-US"/>
    </w:rPr>
  </w:style>
  <w:style w:type="paragraph" w:customStyle="1" w:styleId="9C9407256F004A42892CBE609FF0E6543">
    <w:name w:val="9C9407256F004A42892CBE609FF0E6543"/>
    <w:rsid w:val="006D2EAF"/>
    <w:rPr>
      <w:rFonts w:eastAsiaTheme="minorHAnsi"/>
      <w:lang w:eastAsia="en-US"/>
    </w:rPr>
  </w:style>
  <w:style w:type="paragraph" w:customStyle="1" w:styleId="6E9688A64284461AB3492B3D46C19AF13">
    <w:name w:val="6E9688A64284461AB3492B3D46C19AF13"/>
    <w:rsid w:val="006D2EAF"/>
    <w:rPr>
      <w:rFonts w:eastAsiaTheme="minorHAnsi"/>
      <w:lang w:eastAsia="en-US"/>
    </w:rPr>
  </w:style>
  <w:style w:type="paragraph" w:customStyle="1" w:styleId="5D5F92D1630E449E87989E11457CE5A43">
    <w:name w:val="5D5F92D1630E449E87989E11457CE5A43"/>
    <w:rsid w:val="006D2EAF"/>
    <w:rPr>
      <w:rFonts w:eastAsiaTheme="minorHAnsi"/>
      <w:lang w:eastAsia="en-US"/>
    </w:rPr>
  </w:style>
  <w:style w:type="paragraph" w:customStyle="1" w:styleId="955B79F1F5244F1189034326496F72143">
    <w:name w:val="955B79F1F5244F1189034326496F72143"/>
    <w:rsid w:val="006D2EAF"/>
    <w:rPr>
      <w:rFonts w:eastAsiaTheme="minorHAnsi"/>
      <w:lang w:eastAsia="en-US"/>
    </w:rPr>
  </w:style>
  <w:style w:type="paragraph" w:customStyle="1" w:styleId="40CF3E837E7A42948AF8A3A7AC0BCBA8">
    <w:name w:val="40CF3E837E7A42948AF8A3A7AC0BCBA8"/>
    <w:rsid w:val="006D2EAF"/>
    <w:pPr>
      <w:ind w:left="720"/>
      <w:contextualSpacing/>
    </w:pPr>
    <w:rPr>
      <w:rFonts w:eastAsiaTheme="minorHAnsi"/>
      <w:lang w:eastAsia="en-US"/>
    </w:rPr>
  </w:style>
  <w:style w:type="paragraph" w:customStyle="1" w:styleId="6474940CCA514E25828715E5FB4045331">
    <w:name w:val="6474940CCA514E25828715E5FB4045331"/>
    <w:rsid w:val="006D2EAF"/>
    <w:pPr>
      <w:ind w:left="720"/>
      <w:contextualSpacing/>
    </w:pPr>
    <w:rPr>
      <w:rFonts w:eastAsiaTheme="minorHAnsi"/>
      <w:lang w:eastAsia="en-US"/>
    </w:rPr>
  </w:style>
  <w:style w:type="paragraph" w:customStyle="1" w:styleId="E782D9B7556B4729AA7DC96680CA0EE11">
    <w:name w:val="E782D9B7556B4729AA7DC96680CA0EE11"/>
    <w:rsid w:val="006D2EAF"/>
    <w:rPr>
      <w:rFonts w:eastAsiaTheme="minorHAnsi"/>
      <w:lang w:eastAsia="en-US"/>
    </w:rPr>
  </w:style>
  <w:style w:type="paragraph" w:customStyle="1" w:styleId="D5195C0ABD96419F94758A224EA1792A2">
    <w:name w:val="D5195C0ABD96419F94758A224EA1792A2"/>
    <w:rsid w:val="006D2EAF"/>
    <w:rPr>
      <w:rFonts w:eastAsiaTheme="minorHAnsi"/>
      <w:lang w:eastAsia="en-US"/>
    </w:rPr>
  </w:style>
  <w:style w:type="paragraph" w:customStyle="1" w:styleId="952FBC40B5E4472B8C1F588CACAFC2AE1">
    <w:name w:val="952FBC40B5E4472B8C1F588CACAFC2AE1"/>
    <w:rsid w:val="006D2EAF"/>
    <w:pPr>
      <w:ind w:left="720"/>
      <w:contextualSpacing/>
    </w:pPr>
    <w:rPr>
      <w:rFonts w:eastAsiaTheme="minorHAnsi"/>
      <w:lang w:eastAsia="en-US"/>
    </w:rPr>
  </w:style>
  <w:style w:type="paragraph" w:customStyle="1" w:styleId="5477BC313B7A47F28231C6E966ACA7501">
    <w:name w:val="5477BC313B7A47F28231C6E966ACA7501"/>
    <w:rsid w:val="006D2EAF"/>
    <w:pPr>
      <w:ind w:left="720"/>
      <w:contextualSpacing/>
    </w:pPr>
    <w:rPr>
      <w:rFonts w:eastAsiaTheme="minorHAnsi"/>
      <w:lang w:eastAsia="en-US"/>
    </w:rPr>
  </w:style>
  <w:style w:type="paragraph" w:customStyle="1" w:styleId="F9C1A9D742F14B96A9B8862F04C444C12">
    <w:name w:val="F9C1A9D742F14B96A9B8862F04C444C12"/>
    <w:rsid w:val="006D2EAF"/>
    <w:rPr>
      <w:rFonts w:eastAsiaTheme="minorHAnsi"/>
      <w:lang w:eastAsia="en-US"/>
    </w:rPr>
  </w:style>
  <w:style w:type="paragraph" w:customStyle="1" w:styleId="D1FAD2552A294CED96F1CA5C4C32B3D52">
    <w:name w:val="D1FAD2552A294CED96F1CA5C4C32B3D52"/>
    <w:rsid w:val="006D2EAF"/>
    <w:rPr>
      <w:rFonts w:eastAsiaTheme="minorHAnsi"/>
      <w:lang w:eastAsia="en-US"/>
    </w:rPr>
  </w:style>
  <w:style w:type="paragraph" w:customStyle="1" w:styleId="796DDFBE620D4689B33F889FD36A6F042">
    <w:name w:val="796DDFBE620D4689B33F889FD36A6F042"/>
    <w:rsid w:val="006D2EAF"/>
    <w:rPr>
      <w:rFonts w:eastAsiaTheme="minorHAnsi"/>
      <w:lang w:eastAsia="en-US"/>
    </w:rPr>
  </w:style>
  <w:style w:type="paragraph" w:customStyle="1" w:styleId="59FA64AF8C3042A78D824AED9E8A60B02">
    <w:name w:val="59FA64AF8C3042A78D824AED9E8A60B02"/>
    <w:rsid w:val="006D2EAF"/>
    <w:rPr>
      <w:rFonts w:eastAsiaTheme="minorHAnsi"/>
      <w:lang w:eastAsia="en-US"/>
    </w:rPr>
  </w:style>
  <w:style w:type="paragraph" w:customStyle="1" w:styleId="2DBB6FDEDE9E400FBE650A28EE83FC8C2">
    <w:name w:val="2DBB6FDEDE9E400FBE650A28EE83FC8C2"/>
    <w:rsid w:val="006D2EAF"/>
    <w:rPr>
      <w:rFonts w:eastAsiaTheme="minorHAnsi"/>
      <w:lang w:eastAsia="en-US"/>
    </w:rPr>
  </w:style>
  <w:style w:type="paragraph" w:customStyle="1" w:styleId="04B24A427B294F8BB4715E0836602D722">
    <w:name w:val="04B24A427B294F8BB4715E0836602D722"/>
    <w:rsid w:val="006D2EA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1B6A4-B844-412F-A60B-F6B4277C5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1163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and Attorney-General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Kalam James McTaggart</dc:creator>
  <cp:keywords/>
  <dc:description/>
  <cp:lastModifiedBy>Gregory Grodecki</cp:lastModifiedBy>
  <cp:revision>2</cp:revision>
  <cp:lastPrinted>2019-06-27T04:59:00Z</cp:lastPrinted>
  <dcterms:created xsi:type="dcterms:W3CDTF">2021-06-28T06:02:00Z</dcterms:created>
  <dcterms:modified xsi:type="dcterms:W3CDTF">2021-06-28T06:02:00Z</dcterms:modified>
</cp:coreProperties>
</file>