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4D" w:rsidRDefault="00FF7C4D" w:rsidP="00FF7C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Form DV12</w:t>
      </w:r>
    </w:p>
    <w:p w:rsidR="00FF7C4D" w:rsidRDefault="00FF7C4D" w:rsidP="00FF7C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time">
            <w:r>
              <w:rPr>
                <w:rFonts w:ascii="Arial" w:hAnsi="Arial" w:cs="Arial"/>
                <w:sz w:val="20"/>
                <w:szCs w:val="20"/>
              </w:rPr>
              <w:t>QUEENSLAND</w:t>
            </w:r>
          </w:smartTag>
        </w:smartTag>
      </w:smartTag>
    </w:p>
    <w:p w:rsidR="00FF7C4D" w:rsidRDefault="00FF7C4D" w:rsidP="00FF7C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DOMESTIC AND FAMILY VIOLENCE PROTECTION ACT 2012</w:t>
      </w:r>
    </w:p>
    <w:p w:rsidR="00FF7C4D" w:rsidRDefault="00FF7C4D" w:rsidP="00FF7C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37(2), 73(1) and 91(3)</w:t>
      </w:r>
    </w:p>
    <w:p w:rsidR="00FF7C4D" w:rsidRDefault="00FF7C4D" w:rsidP="00FF7C4D">
      <w:pPr>
        <w:autoSpaceDE w:val="0"/>
        <w:autoSpaceDN w:val="0"/>
        <w:adjustRightInd w:val="0"/>
      </w:pPr>
    </w:p>
    <w:p w:rsidR="00FF7C4D" w:rsidRPr="00644B00" w:rsidRDefault="00FF7C4D" w:rsidP="00FF7C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NOTICE OF CONTRAVENTION OF AN INTERVENTION ORDER</w:t>
      </w:r>
    </w:p>
    <w:p w:rsidR="00FF7C4D" w:rsidRDefault="00FF7C4D" w:rsidP="00FF7C4D">
      <w:pPr>
        <w:autoSpaceDE w:val="0"/>
        <w:autoSpaceDN w:val="0"/>
        <w:adjustRightInd w:val="0"/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Approved Provider: 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Respondent: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An intervention order was ordered in the &lt;</w:t>
      </w:r>
      <w:r>
        <w:rPr>
          <w:rFonts w:ascii="Arial" w:hAnsi="Arial" w:cs="Arial"/>
          <w:i/>
        </w:rPr>
        <w:t xml:space="preserve">court location&gt; </w:t>
      </w:r>
      <w:r>
        <w:rPr>
          <w:rFonts w:ascii="Arial" w:hAnsi="Arial" w:cs="Arial"/>
        </w:rPr>
        <w:t>Magistrates Court on &lt;</w:t>
      </w:r>
      <w:r>
        <w:rPr>
          <w:rFonts w:ascii="Arial" w:hAnsi="Arial" w:cs="Arial"/>
          <w:i/>
        </w:rPr>
        <w:t>date&gt;.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intervention order was contravened on &lt;</w:t>
      </w:r>
      <w:r>
        <w:rPr>
          <w:rFonts w:ascii="Arial" w:hAnsi="Arial" w:cs="Arial"/>
          <w:i/>
        </w:rPr>
        <w:t>date&gt;</w:t>
      </w:r>
      <w:r>
        <w:rPr>
          <w:rFonts w:ascii="Arial" w:hAnsi="Arial" w:cs="Arial"/>
        </w:rPr>
        <w:t>.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Nature of the contravention: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F7C4D" w:rsidTr="005B7D32">
        <w:tc>
          <w:tcPr>
            <w:tcW w:w="8856" w:type="dxa"/>
            <w:tcBorders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7C4D" w:rsidTr="005B7D32">
        <w:tc>
          <w:tcPr>
            <w:tcW w:w="8856" w:type="dxa"/>
            <w:tcBorders>
              <w:top w:val="dashSmallGap" w:sz="4" w:space="0" w:color="auto"/>
            </w:tcBorders>
          </w:tcPr>
          <w:p w:rsidR="00FF7C4D" w:rsidRDefault="00FF7C4D" w:rsidP="005B7D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7C4D" w:rsidRDefault="00FF7C4D" w:rsidP="00FF7C4D">
      <w:pPr>
        <w:autoSpaceDE w:val="0"/>
        <w:autoSpaceDN w:val="0"/>
        <w:adjustRightInd w:val="0"/>
      </w:pPr>
      <w:r>
        <w:rPr>
          <w:rFonts w:ascii="Arial" w:hAnsi="Arial" w:cs="Arial"/>
        </w:rPr>
        <w:t>__________________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APPROVED PROVIDER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Clerk of the Court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court location&gt;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Magistrates Court</w:t>
          </w:r>
        </w:smartTag>
      </w:smartTag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address&gt;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Police Commissioner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police location&gt;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address&gt;</w:t>
      </w: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</w:p>
    <w:p w:rsidR="00FF7C4D" w:rsidRDefault="00FF7C4D" w:rsidP="00FF7C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:rsidR="00FF7C4D" w:rsidRDefault="00FF7C4D" w:rsidP="00FF7C4D">
      <w:pPr>
        <w:autoSpaceDE w:val="0"/>
        <w:autoSpaceDN w:val="0"/>
        <w:adjustRightInd w:val="0"/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name and address&gt;</w:t>
      </w:r>
    </w:p>
    <w:p w:rsidR="009E305C" w:rsidRPr="00FF7C4D" w:rsidRDefault="009E305C">
      <w:pPr>
        <w:rPr>
          <w:rFonts w:ascii="Arial" w:hAnsi="Arial" w:cs="Arial"/>
        </w:rPr>
      </w:pPr>
    </w:p>
    <w:sectPr w:rsidR="009E305C" w:rsidRPr="00FF7C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4D" w:rsidRDefault="00FF7C4D" w:rsidP="00FF7C4D">
      <w:r>
        <w:separator/>
      </w:r>
    </w:p>
  </w:endnote>
  <w:endnote w:type="continuationSeparator" w:id="0">
    <w:p w:rsidR="00FF7C4D" w:rsidRDefault="00FF7C4D" w:rsidP="00FF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D" w:rsidRPr="00BF570D" w:rsidRDefault="00FF7C4D" w:rsidP="00FF7C4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2</w:t>
    </w:r>
    <w:r w:rsidRPr="00BF570D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30 May 2017</w:t>
    </w:r>
  </w:p>
  <w:p w:rsidR="00FF7C4D" w:rsidRDefault="00FF7C4D" w:rsidP="00FF7C4D">
    <w:pPr>
      <w:pStyle w:val="Footer"/>
      <w:jc w:val="center"/>
      <w:rPr>
        <w:rFonts w:ascii="Arial" w:hAnsi="Arial" w:cs="Arial"/>
        <w:i/>
        <w:sz w:val="18"/>
        <w:szCs w:val="18"/>
      </w:rPr>
    </w:pPr>
    <w:r w:rsidRPr="00BF570D">
      <w:rPr>
        <w:rFonts w:ascii="Arial" w:hAnsi="Arial" w:cs="Arial"/>
        <w:sz w:val="18"/>
        <w:szCs w:val="18"/>
      </w:rPr>
      <w:t xml:space="preserve">DV12 </w:t>
    </w:r>
    <w:r w:rsidRPr="00BF570D">
      <w:rPr>
        <w:rFonts w:ascii="Arial" w:hAnsi="Arial" w:cs="Arial"/>
        <w:i/>
        <w:sz w:val="18"/>
        <w:szCs w:val="18"/>
      </w:rPr>
      <w:t>Domestic and Family Violence Protection Act 2012</w:t>
    </w:r>
  </w:p>
  <w:p w:rsidR="00FF7C4D" w:rsidRDefault="00FF7C4D">
    <w:pPr>
      <w:pStyle w:val="Footer"/>
    </w:pPr>
  </w:p>
  <w:p w:rsidR="00FF7C4D" w:rsidRDefault="00FF7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4D" w:rsidRDefault="00FF7C4D" w:rsidP="00FF7C4D">
      <w:r>
        <w:separator/>
      </w:r>
    </w:p>
  </w:footnote>
  <w:footnote w:type="continuationSeparator" w:id="0">
    <w:p w:rsidR="00FF7C4D" w:rsidRDefault="00FF7C4D" w:rsidP="00FF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D" w:rsidRDefault="00FF7C4D" w:rsidP="00FF7C4D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File Number:</w:t>
    </w:r>
  </w:p>
  <w:p w:rsidR="00FF7C4D" w:rsidRDefault="00FF7C4D" w:rsidP="00FF7C4D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LFR:</w:t>
    </w:r>
  </w:p>
  <w:p w:rsidR="00FF7C4D" w:rsidRDefault="00FF7C4D" w:rsidP="00FF7C4D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 number:</w:t>
    </w:r>
  </w:p>
  <w:p w:rsidR="00FF7C4D" w:rsidRDefault="00FF7C4D">
    <w:pPr>
      <w:pStyle w:val="Header"/>
    </w:pPr>
  </w:p>
  <w:p w:rsidR="00FF7C4D" w:rsidRDefault="00FF7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D"/>
    <w:rsid w:val="002669B6"/>
    <w:rsid w:val="009E305C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EB1-E2B4-4DF6-92BA-7C45482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4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4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7C4D"/>
  </w:style>
  <w:style w:type="paragraph" w:styleId="Footer">
    <w:name w:val="footer"/>
    <w:basedOn w:val="Normal"/>
    <w:link w:val="FooterChar"/>
    <w:unhideWhenUsed/>
    <w:rsid w:val="00FF7C4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7C4D"/>
  </w:style>
  <w:style w:type="table" w:styleId="TableGrid">
    <w:name w:val="Table Grid"/>
    <w:basedOn w:val="TableNormal"/>
    <w:rsid w:val="00FF7C4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Protection Act 2012 - Form 12</dc:title>
  <dc:subject>Notice of contravention of a voluntary intervention order</dc:subject>
  <dc:creator>Hayley Weston</dc:creator>
  <cp:keywords>dv, domestic violence, form 12, Notice of contravention of a voluntary intervention order</cp:keywords>
  <dc:description/>
  <cp:lastModifiedBy>Lee Williams</cp:lastModifiedBy>
  <cp:revision>2</cp:revision>
  <dcterms:created xsi:type="dcterms:W3CDTF">2017-05-11T05:54:00Z</dcterms:created>
  <dcterms:modified xsi:type="dcterms:W3CDTF">2017-05-26T02:17:00Z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-960797583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Hayley.Weston@justice.qld.gov.au</vt:lpwstr>
  </property>
  <property fmtid="{D5CDD505-2E9C-101B-9397-08002B2CF9AE}" pid="6" name="_AuthorEmailDisplayName">
    <vt:lpwstr>Hayley Weston</vt:lpwstr>
  </property>
  <property fmtid="{D5CDD505-2E9C-101B-9397-08002B2CF9AE}" pid="7" name="_ReviewingToolsShownOnce">
    <vt:lpwstr/>
  </property>
</Properties>
</file>