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6B85" w14:textId="03731132" w:rsidR="002330F6" w:rsidRDefault="00B46CCA" w:rsidP="00C33C79">
      <w:pPr>
        <w:pStyle w:val="paragraph"/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en-US"/>
        </w:rPr>
      </w:pPr>
      <w:r w:rsidRPr="005670E5">
        <w:rPr>
          <w:rFonts w:ascii="Arial" w:hAnsi="Arial" w:cs="Arial"/>
          <w:noProof/>
        </w:rPr>
        <w:drawing>
          <wp:inline distT="0" distB="0" distL="0" distR="0" wp14:anchorId="05EC6F97" wp14:editId="320F34EC">
            <wp:extent cx="809508" cy="1054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508" cy="105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463" w:rsidRPr="005670E5">
        <w:rPr>
          <w:rFonts w:ascii="Arial" w:hAnsi="Arial" w:cs="Arial"/>
          <w:noProof/>
        </w:rPr>
        <w:fldChar w:fldCharType="begin"/>
      </w:r>
      <w:r w:rsidR="005C3463" w:rsidRPr="005670E5">
        <w:rPr>
          <w:rFonts w:ascii="Arial" w:hAnsi="Arial" w:cs="Arial"/>
          <w:noProof/>
        </w:rPr>
        <w:instrText xml:space="preserve"> INCLUDEPICTURE  "http://confluence-scv/download/attachments/1082116/SCV_RGB_B.jpg" \* MERGEFORMATINET </w:instrText>
      </w:r>
      <w:r w:rsidR="005C3463" w:rsidRPr="005670E5">
        <w:rPr>
          <w:rFonts w:ascii="Arial" w:hAnsi="Arial" w:cs="Arial"/>
          <w:noProof/>
        </w:rPr>
        <w:fldChar w:fldCharType="separate"/>
      </w:r>
      <w:r w:rsidR="005C3463" w:rsidRPr="005670E5">
        <w:rPr>
          <w:rFonts w:ascii="Arial" w:hAnsi="Arial" w:cs="Arial"/>
          <w:noProof/>
        </w:rPr>
        <w:fldChar w:fldCharType="begin"/>
      </w:r>
      <w:r w:rsidR="005C3463" w:rsidRPr="005670E5">
        <w:rPr>
          <w:rFonts w:ascii="Arial" w:hAnsi="Arial" w:cs="Arial"/>
          <w:noProof/>
        </w:rPr>
        <w:instrText xml:space="preserve"> INCLUDEPICTURE  "http://confluence-scv/download/attachments/1082116/SCV_RGB_B.jpg" \* MERGEFORMATINET </w:instrText>
      </w:r>
      <w:r w:rsidR="00A93BC7">
        <w:rPr>
          <w:rFonts w:ascii="Arial" w:hAnsi="Arial" w:cs="Arial"/>
          <w:noProof/>
        </w:rPr>
        <w:fldChar w:fldCharType="separate"/>
      </w:r>
      <w:r w:rsidR="005C3463" w:rsidRPr="005670E5">
        <w:rPr>
          <w:rFonts w:ascii="Arial" w:hAnsi="Arial" w:cs="Arial"/>
          <w:noProof/>
        </w:rPr>
        <w:fldChar w:fldCharType="end"/>
      </w:r>
      <w:r w:rsidR="005C3463" w:rsidRPr="005670E5">
        <w:rPr>
          <w:rFonts w:ascii="Arial" w:hAnsi="Arial" w:cs="Arial"/>
          <w:noProof/>
        </w:rPr>
        <w:fldChar w:fldCharType="end"/>
      </w:r>
    </w:p>
    <w:p w14:paraId="70676142" w14:textId="77777777" w:rsidR="00C33C79" w:rsidRPr="00C33C79" w:rsidRDefault="00C33C79" w:rsidP="00C33C79">
      <w:pPr>
        <w:pStyle w:val="paragraph"/>
        <w:jc w:val="center"/>
        <w:textAlignment w:val="baseline"/>
        <w:rPr>
          <w:rFonts w:ascii="Arial" w:hAnsi="Arial" w:cs="Arial"/>
          <w:b/>
          <w:bCs/>
          <w:sz w:val="14"/>
          <w:szCs w:val="14"/>
          <w:lang w:val="en-US"/>
        </w:rPr>
      </w:pPr>
    </w:p>
    <w:p w14:paraId="09914450" w14:textId="4612AFAD" w:rsidR="005C3463" w:rsidRPr="005670E5" w:rsidRDefault="008F7AB3" w:rsidP="005C3463">
      <w:pPr>
        <w:pStyle w:val="paragraph"/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en-US"/>
        </w:rPr>
      </w:pPr>
      <w:r w:rsidRPr="005670E5">
        <w:rPr>
          <w:rFonts w:ascii="Arial" w:hAnsi="Arial" w:cs="Arial"/>
          <w:b/>
          <w:bCs/>
          <w:sz w:val="28"/>
          <w:szCs w:val="28"/>
          <w:lang w:val="en-US"/>
        </w:rPr>
        <w:t>Magistrates Court Form of Address Slip</w:t>
      </w:r>
    </w:p>
    <w:p w14:paraId="24F66E81" w14:textId="6BB8D6A7" w:rsidR="005C3463" w:rsidRPr="005670E5" w:rsidRDefault="008F7AB3" w:rsidP="00012F37">
      <w:pPr>
        <w:pStyle w:val="paragraph"/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en-US"/>
        </w:rPr>
      </w:pPr>
      <w:r w:rsidRPr="005670E5">
        <w:rPr>
          <w:rFonts w:ascii="Arial" w:hAnsi="Arial" w:cs="Arial"/>
          <w:b/>
          <w:bCs/>
          <w:sz w:val="28"/>
          <w:szCs w:val="28"/>
          <w:lang w:val="en-US"/>
        </w:rPr>
        <w:t>(For use in contested hearings only)</w:t>
      </w:r>
    </w:p>
    <w:p w14:paraId="2D0FB630" w14:textId="77777777" w:rsidR="00012F37" w:rsidRPr="005670E5" w:rsidRDefault="00012F37" w:rsidP="00012F37">
      <w:pPr>
        <w:pStyle w:val="paragraph"/>
        <w:jc w:val="center"/>
        <w:textAlignment w:val="baseline"/>
        <w:rPr>
          <w:rFonts w:ascii="Arial" w:hAnsi="Arial" w:cs="Arial"/>
          <w:b/>
          <w:bCs/>
          <w:sz w:val="14"/>
          <w:szCs w:val="14"/>
          <w:lang w:val="en-US"/>
        </w:rPr>
      </w:pPr>
    </w:p>
    <w:tbl>
      <w:tblPr>
        <w:tblStyle w:val="TableGrid"/>
        <w:tblW w:w="10543" w:type="dxa"/>
        <w:tblInd w:w="-7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3"/>
      </w:tblGrid>
      <w:tr w:rsidR="005670E5" w:rsidRPr="005670E5" w14:paraId="430E62AF" w14:textId="77777777" w:rsidTr="00BA48DD">
        <w:trPr>
          <w:trHeight w:val="674"/>
        </w:trPr>
        <w:tc>
          <w:tcPr>
            <w:tcW w:w="10543" w:type="dxa"/>
            <w:shd w:val="clear" w:color="auto" w:fill="F2F2F2" w:themeFill="background1" w:themeFillShade="F2"/>
          </w:tcPr>
          <w:p w14:paraId="1CFA229B" w14:textId="787F97BD" w:rsidR="005C3463" w:rsidRPr="005670E5" w:rsidRDefault="005C3463" w:rsidP="00C57DC3">
            <w:pPr>
              <w:pStyle w:val="paragraph"/>
              <w:ind w:firstLine="0"/>
              <w:jc w:val="left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70E5">
              <w:rPr>
                <w:rFonts w:ascii="Arial" w:hAnsi="Arial" w:cs="Arial"/>
                <w:sz w:val="22"/>
                <w:szCs w:val="22"/>
                <w:lang w:val="en-US"/>
              </w:rPr>
              <w:t>Each party must complete a</w:t>
            </w:r>
            <w:r w:rsidR="00632007">
              <w:rPr>
                <w:rFonts w:ascii="Arial" w:hAnsi="Arial" w:cs="Arial"/>
                <w:sz w:val="22"/>
                <w:szCs w:val="22"/>
                <w:lang w:val="en-US"/>
              </w:rPr>
              <w:t xml:space="preserve"> form of address slip </w:t>
            </w:r>
            <w:r w:rsidRPr="005670E5">
              <w:rPr>
                <w:rFonts w:ascii="Arial" w:hAnsi="Arial" w:cs="Arial"/>
                <w:sz w:val="22"/>
                <w:szCs w:val="22"/>
                <w:lang w:val="en-US"/>
              </w:rPr>
              <w:t xml:space="preserve">and provide a copy </w:t>
            </w:r>
            <w:r w:rsidR="000711B3">
              <w:rPr>
                <w:rFonts w:ascii="Arial" w:hAnsi="Arial" w:cs="Arial"/>
                <w:sz w:val="22"/>
                <w:szCs w:val="22"/>
                <w:lang w:val="en-US"/>
              </w:rPr>
              <w:t>to the Courts Services Officer at the hearing</w:t>
            </w:r>
            <w:r w:rsidRPr="005670E5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14:paraId="19ECAD44" w14:textId="66AA0173" w:rsidR="005C3463" w:rsidRPr="005670E5" w:rsidRDefault="005C3463" w:rsidP="005C3463">
      <w:pPr>
        <w:pStyle w:val="paragraph"/>
        <w:spacing w:after="240"/>
        <w:textAlignment w:val="baseline"/>
        <w:rPr>
          <w:rFonts w:ascii="Arial" w:hAnsi="Arial" w:cs="Arial"/>
          <w:sz w:val="20"/>
          <w:szCs w:val="20"/>
          <w:lang w:val="en-US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5"/>
        <w:gridCol w:w="8460"/>
      </w:tblGrid>
      <w:tr w:rsidR="005670E5" w:rsidRPr="005670E5" w14:paraId="70476C7B" w14:textId="77777777" w:rsidTr="0072024B">
        <w:trPr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BF3456" w14:textId="3D21D458" w:rsidR="008F7AB3" w:rsidRPr="005670E5" w:rsidRDefault="008F7AB3" w:rsidP="0072024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70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DETAILS OF </w:t>
            </w:r>
            <w:r w:rsidR="00632007">
              <w:rPr>
                <w:rFonts w:ascii="Arial" w:eastAsia="Times New Roman" w:hAnsi="Arial" w:cs="Arial"/>
                <w:b/>
                <w:sz w:val="24"/>
                <w:szCs w:val="24"/>
              </w:rPr>
              <w:t>CONTESTED</w:t>
            </w:r>
            <w:r w:rsidRPr="005670E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HEARING</w:t>
            </w:r>
          </w:p>
        </w:tc>
      </w:tr>
      <w:tr w:rsidR="005670E5" w:rsidRPr="005670E5" w14:paraId="42013712" w14:textId="77777777" w:rsidTr="0072024B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B28EAE" w14:textId="14E2CF1D" w:rsidR="008F7AB3" w:rsidRPr="005670E5" w:rsidRDefault="003E416B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Name of Matter</w:t>
            </w:r>
            <w:r w:rsidR="008F7AB3" w:rsidRPr="005670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64"/>
              <w:gridCol w:w="1559"/>
              <w:gridCol w:w="3476"/>
            </w:tblGrid>
            <w:tr w:rsidR="005670E5" w:rsidRPr="005670E5" w14:paraId="5F90FB62" w14:textId="77777777" w:rsidTr="009A448B">
              <w:trPr>
                <w:trHeight w:val="148"/>
              </w:trPr>
              <w:tc>
                <w:tcPr>
                  <w:tcW w:w="3064" w:type="dxa"/>
                  <w:tcBorders>
                    <w:bottom w:val="single" w:sz="4" w:space="0" w:color="auto"/>
                  </w:tcBorders>
                </w:tcPr>
                <w:p w14:paraId="46A461F0" w14:textId="3FAE584F" w:rsidR="003C06BD" w:rsidRPr="005670E5" w:rsidRDefault="003C06BD" w:rsidP="003C06BD">
                  <w:pPr>
                    <w:rPr>
                      <w:rFonts w:ascii="Arial" w:hAnsi="Arial" w:cs="Arial"/>
                    </w:rPr>
                  </w:pPr>
                  <w:bookmarkStart w:id="0" w:name="Complainant"/>
                  <w:bookmarkEnd w:id="0"/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B4E09E8" w14:textId="77777777" w:rsidR="003C06BD" w:rsidRPr="005670E5" w:rsidRDefault="003C06BD" w:rsidP="003C06BD">
                  <w:pPr>
                    <w:rPr>
                      <w:rFonts w:ascii="Arial" w:hAnsi="Arial" w:cs="Arial"/>
                    </w:rPr>
                  </w:pPr>
                  <w:r w:rsidRPr="005670E5">
                    <w:rPr>
                      <w:rFonts w:ascii="Arial" w:hAnsi="Arial" w:cs="Arial"/>
                    </w:rPr>
                    <w:t>V</w:t>
                  </w:r>
                </w:p>
              </w:tc>
              <w:tc>
                <w:tcPr>
                  <w:tcW w:w="3476" w:type="dxa"/>
                  <w:tcBorders>
                    <w:bottom w:val="single" w:sz="4" w:space="0" w:color="auto"/>
                  </w:tcBorders>
                </w:tcPr>
                <w:p w14:paraId="6BDEDB53" w14:textId="79BBC2D5" w:rsidR="002F284F" w:rsidRPr="005670E5" w:rsidRDefault="002F284F" w:rsidP="003C06BD">
                  <w:pPr>
                    <w:rPr>
                      <w:rFonts w:ascii="Arial" w:hAnsi="Arial" w:cs="Arial"/>
                      <w:b/>
                    </w:rPr>
                  </w:pPr>
                  <w:bookmarkStart w:id="1" w:name="Defendant"/>
                  <w:bookmarkEnd w:id="1"/>
                </w:p>
              </w:tc>
            </w:tr>
            <w:tr w:rsidR="00AA455F" w:rsidRPr="005670E5" w14:paraId="449E6ED7" w14:textId="77777777" w:rsidTr="009A448B">
              <w:trPr>
                <w:trHeight w:val="148"/>
              </w:trPr>
              <w:tc>
                <w:tcPr>
                  <w:tcW w:w="3064" w:type="dxa"/>
                  <w:tcBorders>
                    <w:top w:val="single" w:sz="4" w:space="0" w:color="auto"/>
                  </w:tcBorders>
                </w:tcPr>
                <w:p w14:paraId="5808BEBC" w14:textId="0F61AF97" w:rsidR="00AA455F" w:rsidRPr="005670E5" w:rsidRDefault="00AA455F" w:rsidP="00AA455F">
                  <w:pPr>
                    <w:rPr>
                      <w:rFonts w:ascii="Arial" w:hAnsi="Arial" w:cs="Arial"/>
                    </w:rPr>
                  </w:pPr>
                  <w:r w:rsidRPr="005670E5">
                    <w:rPr>
                      <w:rFonts w:ascii="Arial" w:hAnsi="Arial" w:cs="Arial"/>
                      <w:sz w:val="16"/>
                    </w:rPr>
                    <w:t>(Prosecution</w:t>
                  </w:r>
                  <w:r>
                    <w:rPr>
                      <w:rFonts w:ascii="Arial" w:hAnsi="Arial" w:cs="Arial"/>
                      <w:sz w:val="16"/>
                    </w:rPr>
                    <w:t>/Applicant</w:t>
                  </w:r>
                  <w:r w:rsidRPr="005670E5">
                    <w:rPr>
                      <w:rFonts w:ascii="Arial" w:hAnsi="Arial" w:cs="Arial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628A0DDC" w14:textId="77777777" w:rsidR="00AA455F" w:rsidRPr="005670E5" w:rsidRDefault="00AA455F" w:rsidP="00AA455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76" w:type="dxa"/>
                  <w:tcBorders>
                    <w:top w:val="single" w:sz="4" w:space="0" w:color="auto"/>
                  </w:tcBorders>
                </w:tcPr>
                <w:p w14:paraId="65428969" w14:textId="3199F485" w:rsidR="00AA455F" w:rsidRPr="005670E5" w:rsidRDefault="00AA455F" w:rsidP="00AA455F">
                  <w:pPr>
                    <w:rPr>
                      <w:rFonts w:ascii="Arial" w:hAnsi="Arial" w:cs="Arial"/>
                    </w:rPr>
                  </w:pPr>
                  <w:r w:rsidRPr="005670E5">
                    <w:rPr>
                      <w:rFonts w:ascii="Arial" w:hAnsi="Arial" w:cs="Arial"/>
                      <w:sz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</w:rPr>
                    <w:t>Defendant/</w:t>
                  </w:r>
                  <w:r w:rsidRPr="005670E5">
                    <w:rPr>
                      <w:rFonts w:ascii="Arial" w:hAnsi="Arial" w:cs="Arial"/>
                      <w:sz w:val="16"/>
                    </w:rPr>
                    <w:t>Respondent)</w:t>
                  </w:r>
                </w:p>
              </w:tc>
            </w:tr>
          </w:tbl>
          <w:p w14:paraId="21187304" w14:textId="77777777" w:rsidR="008F7AB3" w:rsidRPr="005670E5" w:rsidRDefault="008F7AB3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59644C19" w14:textId="77777777" w:rsidTr="009309C3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315F12" w14:textId="77777777" w:rsidR="008F7AB3" w:rsidRPr="005670E5" w:rsidRDefault="008F7AB3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Hearing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08272202"/>
            <w:placeholder>
              <w:docPart w:val="6E3FBDBC90E34101B500D34B8F9BA408"/>
            </w:placeholder>
            <w:showingPlcHdr/>
            <w15:color w:val="C0C0C0"/>
            <w:date w:fullDate="2021-08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FEE05E1" w14:textId="0FDE5D0F" w:rsidR="008F7AB3" w:rsidRPr="005670E5" w:rsidRDefault="008F7AB3" w:rsidP="0072024B">
                <w:pPr>
                  <w:spacing w:after="0"/>
                  <w:rPr>
                    <w:rFonts w:ascii="Arial" w:hAnsi="Arial" w:cs="Arial"/>
                    <w:sz w:val="24"/>
                    <w:szCs w:val="24"/>
                  </w:rPr>
                </w:pPr>
                <w:r w:rsidRPr="005670E5">
                  <w:rPr>
                    <w:rFonts w:ascii="Arial" w:hAnsi="Arial" w:cs="Arial"/>
                    <w:sz w:val="24"/>
                    <w:szCs w:val="24"/>
                  </w:rPr>
                  <w:t>Select…</w:t>
                </w:r>
              </w:p>
            </w:tc>
          </w:sdtContent>
        </w:sdt>
      </w:tr>
    </w:tbl>
    <w:p w14:paraId="5B70C127" w14:textId="77777777" w:rsidR="00C33C79" w:rsidRPr="005670E5" w:rsidRDefault="00C33C79" w:rsidP="005C3463">
      <w:pPr>
        <w:pStyle w:val="paragraph"/>
        <w:spacing w:after="240"/>
        <w:textAlignment w:val="baseline"/>
        <w:rPr>
          <w:rFonts w:ascii="Arial" w:hAnsi="Arial" w:cs="Arial"/>
          <w:sz w:val="20"/>
          <w:szCs w:val="20"/>
          <w:lang w:val="en-US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14"/>
        <w:gridCol w:w="7411"/>
      </w:tblGrid>
      <w:tr w:rsidR="005670E5" w:rsidRPr="005670E5" w14:paraId="04392353" w14:textId="77777777" w:rsidTr="0074710F">
        <w:trPr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7BFCD71" w14:textId="2E3D8C8A" w:rsidR="005C3463" w:rsidRPr="005670E5" w:rsidRDefault="005C3463" w:rsidP="0074710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70E5">
              <w:rPr>
                <w:rFonts w:ascii="Arial" w:eastAsia="Times New Roman" w:hAnsi="Arial" w:cs="Arial"/>
                <w:b/>
                <w:sz w:val="24"/>
                <w:szCs w:val="24"/>
              </w:rPr>
              <w:t>DETAILS OF PARTY</w:t>
            </w:r>
          </w:p>
        </w:tc>
      </w:tr>
      <w:tr w:rsidR="00D4268C" w:rsidRPr="005670E5" w14:paraId="32FC587C" w14:textId="77777777" w:rsidTr="00BF473E">
        <w:trPr>
          <w:trHeight w:val="4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E974A" w14:textId="77777777" w:rsidR="00D4268C" w:rsidRPr="005670E5" w:rsidRDefault="00D4268C" w:rsidP="007471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Party Type</w:t>
            </w:r>
          </w:p>
          <w:p w14:paraId="1CBEC342" w14:textId="4D8A4AAF" w:rsidR="00D4268C" w:rsidRPr="005670E5" w:rsidRDefault="00D4268C" w:rsidP="0074710F">
            <w:pPr>
              <w:spacing w:before="60" w:after="6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arty Type"/>
            <w:tag w:val="Party Type"/>
            <w:id w:val="28777995"/>
            <w:lock w:val="sdtLocked"/>
            <w:placeholder>
              <w:docPart w:val="C9E73065A02648408CC4D396DA8AAA35"/>
            </w:placeholder>
            <w15:color w:val="C0C0C0"/>
            <w:dropDownList>
              <w:listItem w:displayText="Select..." w:value="Select..."/>
              <w:listItem w:displayText="Applicant" w:value="Applicant"/>
              <w:listItem w:displayText="Defendant" w:value="Defendant"/>
              <w:listItem w:displayText="Other" w:value="Other"/>
              <w:listItem w:displayText="Prosecution" w:value="Prosecution"/>
              <w:listItem w:displayText="Respondent" w:value="Respondent"/>
              <w:listItem w:displayText="Third Party" w:value="Third Party"/>
            </w:dropDownList>
          </w:sdtPr>
          <w:sdtEndPr/>
          <w:sdtContent>
            <w:tc>
              <w:tcPr>
                <w:tcW w:w="7411" w:type="dxa"/>
                <w:tcBorders>
                  <w:top w:val="single" w:sz="4" w:space="0" w:color="808080"/>
                  <w:left w:val="single" w:sz="4" w:space="0" w:color="auto"/>
                  <w:bottom w:val="single" w:sz="4" w:space="0" w:color="auto"/>
                  <w:right w:val="single" w:sz="4" w:space="0" w:color="808080"/>
                </w:tcBorders>
                <w:vAlign w:val="center"/>
              </w:tcPr>
              <w:p w14:paraId="5D55787E" w14:textId="7109B6F5" w:rsidR="00D4268C" w:rsidRPr="005670E5" w:rsidRDefault="00F57945" w:rsidP="0074710F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Select...</w:t>
                </w:r>
              </w:p>
            </w:tc>
          </w:sdtContent>
        </w:sdt>
      </w:tr>
      <w:tr w:rsidR="00D4268C" w:rsidRPr="005670E5" w14:paraId="51D0F6BA" w14:textId="77777777" w:rsidTr="00BF473E">
        <w:trPr>
          <w:trHeight w:val="4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BF5568" w14:textId="77F5DDFE" w:rsidR="00D4268C" w:rsidRPr="005670E5" w:rsidRDefault="00BF473E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 Title</w:t>
            </w:r>
          </w:p>
        </w:tc>
        <w:tc>
          <w:tcPr>
            <w:tcW w:w="741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13C4FE0" w14:textId="77777777" w:rsidR="00D4268C" w:rsidRPr="005670E5" w:rsidRDefault="00D4268C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8C" w:rsidRPr="005670E5" w14:paraId="0019AFD2" w14:textId="77777777" w:rsidTr="00BF473E">
        <w:trPr>
          <w:trHeight w:val="4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9619CE" w14:textId="37FC552D" w:rsidR="00D4268C" w:rsidRPr="005670E5" w:rsidRDefault="00BF473E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Party Name</w:t>
            </w:r>
          </w:p>
        </w:tc>
        <w:tc>
          <w:tcPr>
            <w:tcW w:w="741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1168E4AE" w14:textId="77777777" w:rsidR="00D4268C" w:rsidRPr="005670E5" w:rsidRDefault="00D4268C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68C" w:rsidRPr="005670E5" w14:paraId="38A727EE" w14:textId="77777777" w:rsidTr="00BF473E">
        <w:trPr>
          <w:trHeight w:val="4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7ABF23" w14:textId="2F7A0BAD" w:rsidR="00D4268C" w:rsidRPr="005670E5" w:rsidRDefault="00BF473E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Party Name Pronunciation </w:t>
            </w:r>
            <w:r w:rsidR="00D426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1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403963B" w14:textId="7D35A66D" w:rsidR="00D4268C" w:rsidRPr="005670E5" w:rsidRDefault="00EB5D78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D78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  <w:tr w:rsidR="00BF473E" w:rsidRPr="005670E5" w14:paraId="137FA5D7" w14:textId="77777777" w:rsidTr="00BF473E">
        <w:trPr>
          <w:trHeight w:val="42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4FD6F8" w14:textId="4848AE18" w:rsidR="00BF473E" w:rsidRPr="005670E5" w:rsidRDefault="00BF473E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Party </w:t>
            </w:r>
            <w:r w:rsidRPr="005670E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ronouns</w:t>
            </w:r>
            <w:r w:rsidR="00EB5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D34">
              <w:rPr>
                <w:rFonts w:ascii="Arial" w:hAnsi="Arial" w:cs="Arial"/>
                <w:sz w:val="24"/>
                <w:szCs w:val="24"/>
              </w:rPr>
              <w:t>(Mr, Ms, Miss, Mrs, Mx ect)</w:t>
            </w:r>
          </w:p>
        </w:tc>
        <w:tc>
          <w:tcPr>
            <w:tcW w:w="7411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DF6E36D" w14:textId="3510BA48" w:rsidR="00BF473E" w:rsidRPr="005670E5" w:rsidRDefault="00EB5D78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D78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</w:tbl>
    <w:p w14:paraId="25BA049E" w14:textId="77777777" w:rsidR="00BF473E" w:rsidRPr="005670E5" w:rsidRDefault="00BF473E" w:rsidP="005C3463">
      <w:pPr>
        <w:spacing w:line="240" w:lineRule="auto"/>
        <w:ind w:firstLine="3571"/>
        <w:rPr>
          <w:rFonts w:ascii="Arial" w:hAnsi="Arial" w:cs="Arial"/>
          <w:sz w:val="20"/>
          <w:szCs w:val="20"/>
        </w:rPr>
      </w:pPr>
    </w:p>
    <w:tbl>
      <w:tblPr>
        <w:tblW w:w="105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07"/>
        <w:gridCol w:w="3885"/>
        <w:gridCol w:w="2756"/>
      </w:tblGrid>
      <w:tr w:rsidR="005670E5" w:rsidRPr="005670E5" w14:paraId="46F3F71F" w14:textId="77777777" w:rsidTr="00972B22">
        <w:trPr>
          <w:trHeight w:val="479"/>
          <w:jc w:val="center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6528639" w14:textId="1891B218" w:rsidR="00F701A4" w:rsidRPr="005670E5" w:rsidRDefault="001E123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70E5">
              <w:rPr>
                <w:rFonts w:ascii="Arial" w:eastAsia="Times New Roman" w:hAnsi="Arial" w:cs="Arial"/>
                <w:b/>
                <w:sz w:val="24"/>
                <w:szCs w:val="24"/>
              </w:rPr>
              <w:t>WITNESS LIST</w:t>
            </w:r>
          </w:p>
        </w:tc>
      </w:tr>
      <w:tr w:rsidR="005670E5" w:rsidRPr="005670E5" w14:paraId="6FE448DB" w14:textId="77777777" w:rsidTr="00012F37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F114D1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B84E20" w14:textId="2EB7E521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 xml:space="preserve">Pronunciation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99DDF0" w14:textId="64407AF9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Pronoun</w:t>
            </w:r>
            <w:r w:rsidR="00BF473E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670E5" w:rsidRPr="005670E5" w14:paraId="335CDA37" w14:textId="77777777" w:rsidTr="00012F37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AD1C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E457" w14:textId="6D5CF296" w:rsidR="00F701A4" w:rsidRPr="005670E5" w:rsidRDefault="00EB5D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D78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(optional)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96ED" w14:textId="21D3569C" w:rsidR="00F701A4" w:rsidRPr="005670E5" w:rsidRDefault="00EB5D7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D78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  <w:tr w:rsidR="005670E5" w:rsidRPr="005670E5" w14:paraId="07C7CF59" w14:textId="77777777" w:rsidTr="00012F37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8D4" w14:textId="77777777" w:rsidR="00F701A4" w:rsidRPr="005670E5" w:rsidRDefault="00F701A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2A0" w14:textId="77777777" w:rsidR="00F701A4" w:rsidRPr="005670E5" w:rsidRDefault="00F701A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426" w14:textId="77777777" w:rsidR="00F701A4" w:rsidRPr="005670E5" w:rsidRDefault="00F701A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70E5" w:rsidRPr="005670E5" w14:paraId="33615135" w14:textId="77777777" w:rsidTr="00012F37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BEDC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F102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9EF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2041F365" w14:textId="77777777" w:rsidTr="00012F37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724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4C35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55B5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6BA8045D" w14:textId="77777777" w:rsidTr="00012F37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0FC4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777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0468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01E6B944" w14:textId="77777777" w:rsidTr="00012F37">
        <w:trPr>
          <w:trHeight w:val="63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6A01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E2F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ACB" w14:textId="77777777" w:rsidR="00F701A4" w:rsidRPr="005670E5" w:rsidRDefault="00F701A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AA25F" w14:textId="148F69E0" w:rsidR="002330F6" w:rsidRDefault="002330F6" w:rsidP="00413338">
      <w:pPr>
        <w:spacing w:line="240" w:lineRule="auto"/>
        <w:rPr>
          <w:rFonts w:ascii="Arial" w:hAnsi="Arial" w:cs="Arial"/>
          <w:sz w:val="20"/>
          <w:szCs w:val="20"/>
        </w:rPr>
      </w:pPr>
    </w:p>
    <w:p w14:paraId="5CDD5FCF" w14:textId="77777777" w:rsidR="001D4039" w:rsidRDefault="001D4039" w:rsidP="0041333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54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07"/>
        <w:gridCol w:w="3885"/>
        <w:gridCol w:w="2756"/>
      </w:tblGrid>
      <w:tr w:rsidR="005670E5" w:rsidRPr="005670E5" w14:paraId="2E829EC6" w14:textId="77777777" w:rsidTr="0072024B">
        <w:trPr>
          <w:trHeight w:val="479"/>
          <w:jc w:val="center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2C018C2" w14:textId="3BCDD634" w:rsidR="00456040" w:rsidRPr="005670E5" w:rsidRDefault="001E123C" w:rsidP="0072024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70E5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r w:rsidR="00F5794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proofErr w:type="gramStart"/>
            <w:r w:rsidR="00F57945">
              <w:rPr>
                <w:rFonts w:ascii="Arial" w:eastAsia="Times New Roman" w:hAnsi="Arial" w:cs="Arial"/>
                <w:b/>
                <w:sz w:val="24"/>
                <w:szCs w:val="24"/>
              </w:rPr>
              <w:t>e.g.</w:t>
            </w:r>
            <w:proofErr w:type="gramEnd"/>
            <w:r w:rsidR="00F5794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interpreter) </w:t>
            </w:r>
          </w:p>
        </w:tc>
      </w:tr>
      <w:tr w:rsidR="005670E5" w:rsidRPr="005670E5" w14:paraId="093ACA86" w14:textId="77777777" w:rsidTr="0072024B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11D2AA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CBC191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 xml:space="preserve">Pronunciation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CD8A2E" w14:textId="0CE5BAEB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Pronoun</w:t>
            </w:r>
            <w:r w:rsidR="00BF473E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670E5" w:rsidRPr="005670E5" w14:paraId="4D270653" w14:textId="77777777" w:rsidTr="0072024B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38EB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8BA" w14:textId="303595F2" w:rsidR="00456040" w:rsidRPr="005670E5" w:rsidRDefault="00F57945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D78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(optional)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AABD" w14:textId="12C6432D" w:rsidR="00456040" w:rsidRPr="005670E5" w:rsidRDefault="00F57945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D78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(optional)</w:t>
            </w:r>
          </w:p>
        </w:tc>
      </w:tr>
      <w:tr w:rsidR="005670E5" w:rsidRPr="005670E5" w14:paraId="12E0EC6A" w14:textId="77777777" w:rsidTr="0072024B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8D0B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D89C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84A7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70E5" w:rsidRPr="005670E5" w14:paraId="49A719F2" w14:textId="77777777" w:rsidTr="0072024B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47CB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13CF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69B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11D1CD8A" w14:textId="77777777" w:rsidTr="0072024B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3740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6007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B4D9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1E816DA0" w14:textId="77777777" w:rsidTr="0072024B">
        <w:trPr>
          <w:trHeight w:val="5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DF68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5C11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65C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6DA17B47" w14:textId="77777777" w:rsidTr="0072024B">
        <w:trPr>
          <w:trHeight w:val="63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3AC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A170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B5D" w14:textId="77777777" w:rsidR="00456040" w:rsidRPr="005670E5" w:rsidRDefault="00456040" w:rsidP="0072024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BAC9C" w14:textId="77777777" w:rsidR="00C33C79" w:rsidRPr="005670E5" w:rsidRDefault="00C33C79" w:rsidP="0041333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105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26"/>
        <w:gridCol w:w="8763"/>
      </w:tblGrid>
      <w:tr w:rsidR="005670E5" w:rsidRPr="005670E5" w14:paraId="01C6B7FE" w14:textId="77777777" w:rsidTr="0074710F">
        <w:trPr>
          <w:trHeight w:val="499"/>
          <w:jc w:val="center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6C72AED" w14:textId="77777777" w:rsidR="005C3463" w:rsidRPr="005670E5" w:rsidRDefault="005C3463" w:rsidP="0074710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70E5">
              <w:rPr>
                <w:rFonts w:ascii="Arial" w:eastAsia="Times New Roman" w:hAnsi="Arial" w:cs="Arial"/>
                <w:b/>
                <w:sz w:val="24"/>
                <w:szCs w:val="24"/>
              </w:rPr>
              <w:t>DETAILS OF PERSON COMPLETING FORM</w:t>
            </w:r>
          </w:p>
        </w:tc>
      </w:tr>
      <w:tr w:rsidR="005670E5" w:rsidRPr="005670E5" w14:paraId="41828361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D4259" w14:textId="77777777" w:rsidR="005C3463" w:rsidRPr="005670E5" w:rsidRDefault="005C3463" w:rsidP="007471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87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9371738" w14:textId="77777777" w:rsidR="005C3463" w:rsidRPr="005670E5" w:rsidRDefault="005C3463" w:rsidP="007471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5B64C683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6F761" w14:textId="77777777" w:rsidR="005C3463" w:rsidRPr="005670E5" w:rsidRDefault="005C3463" w:rsidP="007471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87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0B7D2799" w14:textId="77777777" w:rsidR="005C3463" w:rsidRPr="005670E5" w:rsidRDefault="005C3463" w:rsidP="007471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0E5" w:rsidRPr="005670E5" w14:paraId="4EDEC0E3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2076B1" w14:textId="77777777" w:rsidR="005C3463" w:rsidRPr="005670E5" w:rsidRDefault="005C3463" w:rsidP="0074710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5670E5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93843009"/>
            <w:placeholder>
              <w:docPart w:val="8D520F68E3EB7F4EA610E50AFE334D9A"/>
            </w:placeholder>
            <w:showingPlcHdr/>
            <w:date w:fullDate="2021-08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763BBE" w14:textId="77777777" w:rsidR="005C3463" w:rsidRPr="005670E5" w:rsidRDefault="005C3463" w:rsidP="0074710F">
                <w:pPr>
                  <w:spacing w:before="60" w:after="60"/>
                  <w:rPr>
                    <w:rFonts w:ascii="Arial" w:hAnsi="Arial" w:cs="Arial"/>
                    <w:sz w:val="24"/>
                    <w:szCs w:val="24"/>
                  </w:rPr>
                </w:pPr>
                <w:r w:rsidRPr="005670E5">
                  <w:rPr>
                    <w:rFonts w:ascii="Arial" w:hAnsi="Arial" w:cs="Arial"/>
                    <w:sz w:val="24"/>
                    <w:szCs w:val="24"/>
                  </w:rPr>
                  <w:t>Select…</w:t>
                </w:r>
              </w:p>
            </w:tc>
          </w:sdtContent>
        </w:sdt>
      </w:tr>
    </w:tbl>
    <w:p w14:paraId="529AAEA3" w14:textId="77777777" w:rsidR="005C3463" w:rsidRPr="005670E5" w:rsidRDefault="005C3463" w:rsidP="005C3463">
      <w:pPr>
        <w:rPr>
          <w:rFonts w:ascii="Arial" w:hAnsi="Arial" w:cs="Arial"/>
          <w:sz w:val="24"/>
          <w:szCs w:val="24"/>
        </w:rPr>
      </w:pPr>
    </w:p>
    <w:p w14:paraId="132A8BD1" w14:textId="77777777" w:rsidR="0024533A" w:rsidRPr="005670E5" w:rsidRDefault="0024533A" w:rsidP="00C115E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24533A" w:rsidRPr="005670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0D14" w14:textId="77777777" w:rsidR="00CD11AC" w:rsidRDefault="00CD11AC" w:rsidP="00163619">
      <w:pPr>
        <w:spacing w:after="0" w:line="240" w:lineRule="auto"/>
      </w:pPr>
      <w:r>
        <w:separator/>
      </w:r>
    </w:p>
  </w:endnote>
  <w:endnote w:type="continuationSeparator" w:id="0">
    <w:p w14:paraId="526A2EFB" w14:textId="77777777" w:rsidR="00CD11AC" w:rsidRDefault="00CD11AC" w:rsidP="00163619">
      <w:pPr>
        <w:spacing w:after="0" w:line="240" w:lineRule="auto"/>
      </w:pPr>
      <w:r>
        <w:continuationSeparator/>
      </w:r>
    </w:p>
  </w:endnote>
  <w:endnote w:type="continuationNotice" w:id="1">
    <w:p w14:paraId="66A3025D" w14:textId="77777777" w:rsidR="00CD11AC" w:rsidRDefault="00CD1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795" w14:textId="77777777" w:rsidR="00EB5D78" w:rsidRDefault="00EB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1615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FF6D8A" w14:textId="715F9EEC" w:rsidR="00E1789F" w:rsidRPr="00E1789F" w:rsidRDefault="00E1789F">
            <w:pPr>
              <w:pStyle w:val="Footer"/>
              <w:jc w:val="center"/>
              <w:rPr>
                <w:rFonts w:ascii="Arial" w:hAnsi="Arial" w:cs="Arial"/>
              </w:rPr>
            </w:pPr>
            <w:r w:rsidRPr="00E1789F">
              <w:rPr>
                <w:rFonts w:ascii="Arial" w:hAnsi="Arial" w:cs="Arial"/>
              </w:rPr>
              <w:t xml:space="preserve">Page </w:t>
            </w:r>
            <w:r w:rsidRPr="00E178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789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178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1789F">
              <w:rPr>
                <w:rFonts w:ascii="Arial" w:hAnsi="Arial" w:cs="Arial"/>
                <w:b/>
                <w:bCs/>
                <w:noProof/>
              </w:rPr>
              <w:t>2</w:t>
            </w:r>
            <w:r w:rsidRPr="00E178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1789F">
              <w:rPr>
                <w:rFonts w:ascii="Arial" w:hAnsi="Arial" w:cs="Arial"/>
              </w:rPr>
              <w:t xml:space="preserve"> of </w:t>
            </w:r>
            <w:r w:rsidRPr="00E178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789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178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1789F">
              <w:rPr>
                <w:rFonts w:ascii="Arial" w:hAnsi="Arial" w:cs="Arial"/>
                <w:b/>
                <w:bCs/>
                <w:noProof/>
              </w:rPr>
              <w:t>2</w:t>
            </w:r>
            <w:r w:rsidRPr="00E1789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B7B240" w14:textId="77777777" w:rsidR="00B24756" w:rsidRDefault="00B24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DB93" w14:textId="77777777" w:rsidR="00EB5D78" w:rsidRDefault="00EB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316E" w14:textId="77777777" w:rsidR="00CD11AC" w:rsidRDefault="00CD11AC" w:rsidP="00163619">
      <w:pPr>
        <w:spacing w:after="0" w:line="240" w:lineRule="auto"/>
      </w:pPr>
      <w:r>
        <w:separator/>
      </w:r>
    </w:p>
  </w:footnote>
  <w:footnote w:type="continuationSeparator" w:id="0">
    <w:p w14:paraId="5E655948" w14:textId="77777777" w:rsidR="00CD11AC" w:rsidRDefault="00CD11AC" w:rsidP="00163619">
      <w:pPr>
        <w:spacing w:after="0" w:line="240" w:lineRule="auto"/>
      </w:pPr>
      <w:r>
        <w:continuationSeparator/>
      </w:r>
    </w:p>
  </w:footnote>
  <w:footnote w:type="continuationNotice" w:id="1">
    <w:p w14:paraId="4C152261" w14:textId="77777777" w:rsidR="00CD11AC" w:rsidRDefault="00CD1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750" w14:textId="77777777" w:rsidR="00EB5D78" w:rsidRDefault="00EB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B014" w14:textId="0BD38F8A" w:rsidR="00EB5D78" w:rsidRDefault="00EB5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877B" w14:textId="77777777" w:rsidR="00EB5D78" w:rsidRDefault="00EB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91A"/>
    <w:multiLevelType w:val="hybridMultilevel"/>
    <w:tmpl w:val="3F109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1E63"/>
    <w:multiLevelType w:val="hybridMultilevel"/>
    <w:tmpl w:val="CF102896"/>
    <w:lvl w:ilvl="0" w:tplc="FC4A2A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05E0"/>
    <w:multiLevelType w:val="hybridMultilevel"/>
    <w:tmpl w:val="A2868F86"/>
    <w:lvl w:ilvl="0" w:tplc="FC4A2A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3779C"/>
    <w:multiLevelType w:val="multilevel"/>
    <w:tmpl w:val="1758FD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 w16cid:durableId="399640356">
    <w:abstractNumId w:val="2"/>
  </w:num>
  <w:num w:numId="2" w16cid:durableId="1005978630">
    <w:abstractNumId w:val="3"/>
  </w:num>
  <w:num w:numId="3" w16cid:durableId="711416332">
    <w:abstractNumId w:val="1"/>
  </w:num>
  <w:num w:numId="4" w16cid:durableId="119977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F0233F-7284-4328-BE30-5C0ECE8122A5}"/>
    <w:docVar w:name="dgnword-eventsink" w:val="529656968"/>
  </w:docVars>
  <w:rsids>
    <w:rsidRoot w:val="00022435"/>
    <w:rsid w:val="0000063A"/>
    <w:rsid w:val="00012F37"/>
    <w:rsid w:val="00022435"/>
    <w:rsid w:val="00025711"/>
    <w:rsid w:val="00034F95"/>
    <w:rsid w:val="000379D7"/>
    <w:rsid w:val="00044BE2"/>
    <w:rsid w:val="00057071"/>
    <w:rsid w:val="00067AD8"/>
    <w:rsid w:val="000711B3"/>
    <w:rsid w:val="00076313"/>
    <w:rsid w:val="0008057F"/>
    <w:rsid w:val="00080825"/>
    <w:rsid w:val="000D241D"/>
    <w:rsid w:val="000D556B"/>
    <w:rsid w:val="000D770B"/>
    <w:rsid w:val="000D7BA9"/>
    <w:rsid w:val="000E4E60"/>
    <w:rsid w:val="000E77FD"/>
    <w:rsid w:val="000F3074"/>
    <w:rsid w:val="00113E57"/>
    <w:rsid w:val="00120F50"/>
    <w:rsid w:val="00126342"/>
    <w:rsid w:val="00141325"/>
    <w:rsid w:val="001424C4"/>
    <w:rsid w:val="00142DE9"/>
    <w:rsid w:val="001545FF"/>
    <w:rsid w:val="0015499A"/>
    <w:rsid w:val="00154CBD"/>
    <w:rsid w:val="00163619"/>
    <w:rsid w:val="00165377"/>
    <w:rsid w:val="001B084A"/>
    <w:rsid w:val="001B36FB"/>
    <w:rsid w:val="001B4465"/>
    <w:rsid w:val="001B4A28"/>
    <w:rsid w:val="001B685E"/>
    <w:rsid w:val="001D4039"/>
    <w:rsid w:val="001D6E4F"/>
    <w:rsid w:val="001E0BEA"/>
    <w:rsid w:val="001E123C"/>
    <w:rsid w:val="001E378E"/>
    <w:rsid w:val="002132C4"/>
    <w:rsid w:val="0022133D"/>
    <w:rsid w:val="0022483E"/>
    <w:rsid w:val="002303D7"/>
    <w:rsid w:val="002330F6"/>
    <w:rsid w:val="00241933"/>
    <w:rsid w:val="0024354F"/>
    <w:rsid w:val="00243713"/>
    <w:rsid w:val="00244ABB"/>
    <w:rsid w:val="0024533A"/>
    <w:rsid w:val="00245981"/>
    <w:rsid w:val="00250FF8"/>
    <w:rsid w:val="00254FD3"/>
    <w:rsid w:val="00255D2F"/>
    <w:rsid w:val="00257EAB"/>
    <w:rsid w:val="002733AF"/>
    <w:rsid w:val="00274B75"/>
    <w:rsid w:val="0027596B"/>
    <w:rsid w:val="00287015"/>
    <w:rsid w:val="0029643D"/>
    <w:rsid w:val="002A5905"/>
    <w:rsid w:val="002B15E5"/>
    <w:rsid w:val="002B2016"/>
    <w:rsid w:val="002B37B6"/>
    <w:rsid w:val="002B6ED3"/>
    <w:rsid w:val="002B7D82"/>
    <w:rsid w:val="002C1EF3"/>
    <w:rsid w:val="002C7A65"/>
    <w:rsid w:val="002C7FDB"/>
    <w:rsid w:val="002D0FEA"/>
    <w:rsid w:val="002D53B4"/>
    <w:rsid w:val="002E4A9D"/>
    <w:rsid w:val="002F133F"/>
    <w:rsid w:val="002F284F"/>
    <w:rsid w:val="002F72DF"/>
    <w:rsid w:val="00305E0B"/>
    <w:rsid w:val="0030692E"/>
    <w:rsid w:val="0032116C"/>
    <w:rsid w:val="00321E03"/>
    <w:rsid w:val="0034104D"/>
    <w:rsid w:val="00341C82"/>
    <w:rsid w:val="00345FF0"/>
    <w:rsid w:val="00350B8B"/>
    <w:rsid w:val="003537FE"/>
    <w:rsid w:val="00355269"/>
    <w:rsid w:val="00355783"/>
    <w:rsid w:val="00360608"/>
    <w:rsid w:val="00370A6A"/>
    <w:rsid w:val="00370ED5"/>
    <w:rsid w:val="00373819"/>
    <w:rsid w:val="00382A21"/>
    <w:rsid w:val="00383166"/>
    <w:rsid w:val="003A1452"/>
    <w:rsid w:val="003A2037"/>
    <w:rsid w:val="003A683E"/>
    <w:rsid w:val="003B0BB7"/>
    <w:rsid w:val="003B3026"/>
    <w:rsid w:val="003C06BD"/>
    <w:rsid w:val="003C4C07"/>
    <w:rsid w:val="003D0567"/>
    <w:rsid w:val="003D3195"/>
    <w:rsid w:val="003E0FE5"/>
    <w:rsid w:val="003E1F58"/>
    <w:rsid w:val="003E416B"/>
    <w:rsid w:val="003F5701"/>
    <w:rsid w:val="00407157"/>
    <w:rsid w:val="00413338"/>
    <w:rsid w:val="004225B8"/>
    <w:rsid w:val="00431286"/>
    <w:rsid w:val="00437663"/>
    <w:rsid w:val="00444312"/>
    <w:rsid w:val="004520B0"/>
    <w:rsid w:val="00453FB1"/>
    <w:rsid w:val="00455310"/>
    <w:rsid w:val="00456040"/>
    <w:rsid w:val="00460706"/>
    <w:rsid w:val="00462B94"/>
    <w:rsid w:val="0046611D"/>
    <w:rsid w:val="0047048B"/>
    <w:rsid w:val="00475074"/>
    <w:rsid w:val="00475601"/>
    <w:rsid w:val="004813E2"/>
    <w:rsid w:val="004817F0"/>
    <w:rsid w:val="00481E72"/>
    <w:rsid w:val="00485DAE"/>
    <w:rsid w:val="004A0527"/>
    <w:rsid w:val="004B68C9"/>
    <w:rsid w:val="004B76DE"/>
    <w:rsid w:val="004C12B9"/>
    <w:rsid w:val="004E2454"/>
    <w:rsid w:val="004E471F"/>
    <w:rsid w:val="004E5CAA"/>
    <w:rsid w:val="004F5585"/>
    <w:rsid w:val="00501BD8"/>
    <w:rsid w:val="00503D95"/>
    <w:rsid w:val="00505B26"/>
    <w:rsid w:val="0052306B"/>
    <w:rsid w:val="00524FE1"/>
    <w:rsid w:val="005302A2"/>
    <w:rsid w:val="00533175"/>
    <w:rsid w:val="005423C2"/>
    <w:rsid w:val="005670E5"/>
    <w:rsid w:val="00596577"/>
    <w:rsid w:val="005B1353"/>
    <w:rsid w:val="005C177C"/>
    <w:rsid w:val="005C3463"/>
    <w:rsid w:val="005E026A"/>
    <w:rsid w:val="005E5B3A"/>
    <w:rsid w:val="005F7236"/>
    <w:rsid w:val="005F7688"/>
    <w:rsid w:val="00632007"/>
    <w:rsid w:val="006442AF"/>
    <w:rsid w:val="00650D38"/>
    <w:rsid w:val="00655003"/>
    <w:rsid w:val="006563E3"/>
    <w:rsid w:val="006633BF"/>
    <w:rsid w:val="006708DC"/>
    <w:rsid w:val="006746C0"/>
    <w:rsid w:val="00676935"/>
    <w:rsid w:val="00686F1B"/>
    <w:rsid w:val="006940A6"/>
    <w:rsid w:val="006A1463"/>
    <w:rsid w:val="006A6B33"/>
    <w:rsid w:val="006A6D34"/>
    <w:rsid w:val="006A7A42"/>
    <w:rsid w:val="006B343D"/>
    <w:rsid w:val="006B52FF"/>
    <w:rsid w:val="006B7714"/>
    <w:rsid w:val="006C1EB9"/>
    <w:rsid w:val="006C5AB4"/>
    <w:rsid w:val="006D114B"/>
    <w:rsid w:val="006D21AD"/>
    <w:rsid w:val="006E6234"/>
    <w:rsid w:val="006F3157"/>
    <w:rsid w:val="006F78DC"/>
    <w:rsid w:val="0070077E"/>
    <w:rsid w:val="00703CDB"/>
    <w:rsid w:val="00711BEF"/>
    <w:rsid w:val="00713176"/>
    <w:rsid w:val="00713D27"/>
    <w:rsid w:val="0072079C"/>
    <w:rsid w:val="007236A9"/>
    <w:rsid w:val="00724AFD"/>
    <w:rsid w:val="007279FD"/>
    <w:rsid w:val="007339AB"/>
    <w:rsid w:val="00735431"/>
    <w:rsid w:val="007358B5"/>
    <w:rsid w:val="0074710F"/>
    <w:rsid w:val="00773486"/>
    <w:rsid w:val="00777AED"/>
    <w:rsid w:val="0078058C"/>
    <w:rsid w:val="00794506"/>
    <w:rsid w:val="0079616F"/>
    <w:rsid w:val="007A678B"/>
    <w:rsid w:val="007B6071"/>
    <w:rsid w:val="007B716B"/>
    <w:rsid w:val="007C2C38"/>
    <w:rsid w:val="007C4C4D"/>
    <w:rsid w:val="007D7216"/>
    <w:rsid w:val="007F75BE"/>
    <w:rsid w:val="008144A0"/>
    <w:rsid w:val="00833F03"/>
    <w:rsid w:val="00835766"/>
    <w:rsid w:val="0083782D"/>
    <w:rsid w:val="00837949"/>
    <w:rsid w:val="0086794D"/>
    <w:rsid w:val="0087096F"/>
    <w:rsid w:val="008A06C8"/>
    <w:rsid w:val="008A12A6"/>
    <w:rsid w:val="008B0ABF"/>
    <w:rsid w:val="008B3C68"/>
    <w:rsid w:val="008B7D68"/>
    <w:rsid w:val="008C034B"/>
    <w:rsid w:val="008C4287"/>
    <w:rsid w:val="008C4A04"/>
    <w:rsid w:val="008C66D6"/>
    <w:rsid w:val="008C7DAA"/>
    <w:rsid w:val="008D192C"/>
    <w:rsid w:val="008D498A"/>
    <w:rsid w:val="008F7AB3"/>
    <w:rsid w:val="0090113A"/>
    <w:rsid w:val="00901BA6"/>
    <w:rsid w:val="009058C2"/>
    <w:rsid w:val="0090611B"/>
    <w:rsid w:val="00906728"/>
    <w:rsid w:val="00916277"/>
    <w:rsid w:val="009166A9"/>
    <w:rsid w:val="00921C9A"/>
    <w:rsid w:val="009365AD"/>
    <w:rsid w:val="00941BAC"/>
    <w:rsid w:val="00943166"/>
    <w:rsid w:val="00945C9A"/>
    <w:rsid w:val="009564DC"/>
    <w:rsid w:val="009727E4"/>
    <w:rsid w:val="009747EF"/>
    <w:rsid w:val="00976771"/>
    <w:rsid w:val="00992AC9"/>
    <w:rsid w:val="0099751C"/>
    <w:rsid w:val="009A09B1"/>
    <w:rsid w:val="009A2E84"/>
    <w:rsid w:val="009A427B"/>
    <w:rsid w:val="009A448B"/>
    <w:rsid w:val="009B1B85"/>
    <w:rsid w:val="009B6D1B"/>
    <w:rsid w:val="009C7939"/>
    <w:rsid w:val="009D6F25"/>
    <w:rsid w:val="009E4AF2"/>
    <w:rsid w:val="00A06BFC"/>
    <w:rsid w:val="00A11AD6"/>
    <w:rsid w:val="00A137A0"/>
    <w:rsid w:val="00A21E57"/>
    <w:rsid w:val="00A32177"/>
    <w:rsid w:val="00A40093"/>
    <w:rsid w:val="00A47307"/>
    <w:rsid w:val="00A548F6"/>
    <w:rsid w:val="00A73666"/>
    <w:rsid w:val="00A74884"/>
    <w:rsid w:val="00A80CD8"/>
    <w:rsid w:val="00A8343E"/>
    <w:rsid w:val="00A87DCB"/>
    <w:rsid w:val="00A91BFD"/>
    <w:rsid w:val="00A93BC7"/>
    <w:rsid w:val="00AA2930"/>
    <w:rsid w:val="00AA455F"/>
    <w:rsid w:val="00AB1203"/>
    <w:rsid w:val="00AB602B"/>
    <w:rsid w:val="00AC3FAC"/>
    <w:rsid w:val="00AD1529"/>
    <w:rsid w:val="00AD554C"/>
    <w:rsid w:val="00AD5F2A"/>
    <w:rsid w:val="00AD6FFD"/>
    <w:rsid w:val="00AE0B03"/>
    <w:rsid w:val="00AE0B0A"/>
    <w:rsid w:val="00AE2785"/>
    <w:rsid w:val="00AE4774"/>
    <w:rsid w:val="00AE638F"/>
    <w:rsid w:val="00AF1E77"/>
    <w:rsid w:val="00B11399"/>
    <w:rsid w:val="00B20AA4"/>
    <w:rsid w:val="00B231B7"/>
    <w:rsid w:val="00B24756"/>
    <w:rsid w:val="00B2554D"/>
    <w:rsid w:val="00B269B0"/>
    <w:rsid w:val="00B439E9"/>
    <w:rsid w:val="00B46CCA"/>
    <w:rsid w:val="00B51965"/>
    <w:rsid w:val="00B73328"/>
    <w:rsid w:val="00B84037"/>
    <w:rsid w:val="00B8683A"/>
    <w:rsid w:val="00B87073"/>
    <w:rsid w:val="00BA1E0F"/>
    <w:rsid w:val="00BA48DD"/>
    <w:rsid w:val="00BB62B8"/>
    <w:rsid w:val="00BB76DC"/>
    <w:rsid w:val="00BC0AE2"/>
    <w:rsid w:val="00BC2753"/>
    <w:rsid w:val="00BC5B78"/>
    <w:rsid w:val="00BD4001"/>
    <w:rsid w:val="00BD6E43"/>
    <w:rsid w:val="00BD7981"/>
    <w:rsid w:val="00BE4A6F"/>
    <w:rsid w:val="00BF0A45"/>
    <w:rsid w:val="00BF2480"/>
    <w:rsid w:val="00BF473E"/>
    <w:rsid w:val="00C115E5"/>
    <w:rsid w:val="00C24849"/>
    <w:rsid w:val="00C27E7A"/>
    <w:rsid w:val="00C33C79"/>
    <w:rsid w:val="00C34529"/>
    <w:rsid w:val="00C36E4D"/>
    <w:rsid w:val="00C37CE8"/>
    <w:rsid w:val="00C454D9"/>
    <w:rsid w:val="00C5624D"/>
    <w:rsid w:val="00C57DC3"/>
    <w:rsid w:val="00C72246"/>
    <w:rsid w:val="00C83FF8"/>
    <w:rsid w:val="00C865D5"/>
    <w:rsid w:val="00C95C3E"/>
    <w:rsid w:val="00CC1536"/>
    <w:rsid w:val="00CC6781"/>
    <w:rsid w:val="00CD11AC"/>
    <w:rsid w:val="00CD228E"/>
    <w:rsid w:val="00CD6307"/>
    <w:rsid w:val="00CE4FB2"/>
    <w:rsid w:val="00CE6813"/>
    <w:rsid w:val="00CE6B24"/>
    <w:rsid w:val="00CF148E"/>
    <w:rsid w:val="00CF2BB8"/>
    <w:rsid w:val="00CF4E06"/>
    <w:rsid w:val="00CF7958"/>
    <w:rsid w:val="00D07458"/>
    <w:rsid w:val="00D10748"/>
    <w:rsid w:val="00D17753"/>
    <w:rsid w:val="00D4268C"/>
    <w:rsid w:val="00D44DD9"/>
    <w:rsid w:val="00D52EE6"/>
    <w:rsid w:val="00D5331F"/>
    <w:rsid w:val="00D6260C"/>
    <w:rsid w:val="00D62A64"/>
    <w:rsid w:val="00D65565"/>
    <w:rsid w:val="00D82700"/>
    <w:rsid w:val="00D846FD"/>
    <w:rsid w:val="00DA19BA"/>
    <w:rsid w:val="00DA7BB9"/>
    <w:rsid w:val="00DD051E"/>
    <w:rsid w:val="00DD0698"/>
    <w:rsid w:val="00DD5CD4"/>
    <w:rsid w:val="00DE11DF"/>
    <w:rsid w:val="00DE26EC"/>
    <w:rsid w:val="00DE43A6"/>
    <w:rsid w:val="00DE70AD"/>
    <w:rsid w:val="00E04C9E"/>
    <w:rsid w:val="00E04F29"/>
    <w:rsid w:val="00E10C49"/>
    <w:rsid w:val="00E13926"/>
    <w:rsid w:val="00E163CF"/>
    <w:rsid w:val="00E1789F"/>
    <w:rsid w:val="00E202CA"/>
    <w:rsid w:val="00E24FA3"/>
    <w:rsid w:val="00E43127"/>
    <w:rsid w:val="00E47B1D"/>
    <w:rsid w:val="00E51DD8"/>
    <w:rsid w:val="00E61D4A"/>
    <w:rsid w:val="00E82B3C"/>
    <w:rsid w:val="00E922F7"/>
    <w:rsid w:val="00E93740"/>
    <w:rsid w:val="00EA29B9"/>
    <w:rsid w:val="00EA3B1E"/>
    <w:rsid w:val="00EA5F01"/>
    <w:rsid w:val="00EB3895"/>
    <w:rsid w:val="00EB3A56"/>
    <w:rsid w:val="00EB5D78"/>
    <w:rsid w:val="00EC0420"/>
    <w:rsid w:val="00EC374D"/>
    <w:rsid w:val="00EC5F99"/>
    <w:rsid w:val="00ED3F84"/>
    <w:rsid w:val="00ED65A8"/>
    <w:rsid w:val="00ED7044"/>
    <w:rsid w:val="00EE532E"/>
    <w:rsid w:val="00EF2760"/>
    <w:rsid w:val="00F045D5"/>
    <w:rsid w:val="00F110EB"/>
    <w:rsid w:val="00F16F3F"/>
    <w:rsid w:val="00F17960"/>
    <w:rsid w:val="00F257B5"/>
    <w:rsid w:val="00F34DD2"/>
    <w:rsid w:val="00F4176A"/>
    <w:rsid w:val="00F534C8"/>
    <w:rsid w:val="00F543CE"/>
    <w:rsid w:val="00F57945"/>
    <w:rsid w:val="00F6013B"/>
    <w:rsid w:val="00F701A4"/>
    <w:rsid w:val="00F84331"/>
    <w:rsid w:val="00F93097"/>
    <w:rsid w:val="00F97323"/>
    <w:rsid w:val="00FA46D0"/>
    <w:rsid w:val="00FB0739"/>
    <w:rsid w:val="00FB1259"/>
    <w:rsid w:val="00FB33EC"/>
    <w:rsid w:val="00FB56EF"/>
    <w:rsid w:val="00FB782B"/>
    <w:rsid w:val="00FC3578"/>
    <w:rsid w:val="00FC6802"/>
    <w:rsid w:val="00FD1964"/>
    <w:rsid w:val="00FE5CD5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DAA17"/>
  <w15:chartTrackingRefBased/>
  <w15:docId w15:val="{4A2ED089-E50A-45B3-997A-8852429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2243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22435"/>
  </w:style>
  <w:style w:type="paragraph" w:styleId="Quote">
    <w:name w:val="Quote"/>
    <w:basedOn w:val="Normal"/>
    <w:next w:val="Normal"/>
    <w:link w:val="QuoteChar"/>
    <w:uiPriority w:val="29"/>
    <w:qFormat/>
    <w:rsid w:val="00022435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43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4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13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2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6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6813"/>
    <w:pPr>
      <w:ind w:left="720"/>
      <w:contextualSpacing/>
    </w:pPr>
  </w:style>
  <w:style w:type="table" w:styleId="TableGrid">
    <w:name w:val="Table Grid"/>
    <w:basedOn w:val="TableNormal"/>
    <w:uiPriority w:val="39"/>
    <w:rsid w:val="005C3463"/>
    <w:pPr>
      <w:spacing w:after="0" w:line="240" w:lineRule="auto"/>
      <w:ind w:firstLine="357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1C"/>
  </w:style>
  <w:style w:type="paragraph" w:styleId="Footer">
    <w:name w:val="footer"/>
    <w:basedOn w:val="Normal"/>
    <w:link w:val="FooterChar"/>
    <w:uiPriority w:val="99"/>
    <w:unhideWhenUsed/>
    <w:rsid w:val="0099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1C"/>
  </w:style>
  <w:style w:type="paragraph" w:styleId="Revision">
    <w:name w:val="Revision"/>
    <w:hidden/>
    <w:uiPriority w:val="99"/>
    <w:semiHidden/>
    <w:rsid w:val="00B247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315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7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20F68E3EB7F4EA610E50AFE33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F07-713B-6640-9FA9-746C0697541C}"/>
      </w:docPartPr>
      <w:docPartBody>
        <w:p w:rsidR="00506EDD" w:rsidRDefault="00C83816" w:rsidP="00C83816">
          <w:pPr>
            <w:pStyle w:val="8D520F68E3EB7F4EA610E50AFE334D9A2"/>
          </w:pPr>
          <w:r w:rsidRPr="009D1C44">
            <w:rPr>
              <w:rFonts w:ascii="Book Antiqua" w:hAnsi="Book Antiqua" w:cs="Times New Roman"/>
              <w:color w:val="808080" w:themeColor="background1" w:themeShade="80"/>
              <w:sz w:val="24"/>
              <w:szCs w:val="24"/>
            </w:rPr>
            <w:t>Select…</w:t>
          </w:r>
        </w:p>
      </w:docPartBody>
    </w:docPart>
    <w:docPart>
      <w:docPartPr>
        <w:name w:val="6E3FBDBC90E34101B500D34B8F9B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941A-0B0A-4110-8BBF-D809D51DF7C9}"/>
      </w:docPartPr>
      <w:docPartBody>
        <w:p w:rsidR="00835ACD" w:rsidRDefault="00F65374" w:rsidP="00F65374">
          <w:pPr>
            <w:pStyle w:val="6E3FBDBC90E34101B500D34B8F9BA408"/>
          </w:pPr>
          <w:r w:rsidRPr="009D1C44">
            <w:rPr>
              <w:rFonts w:ascii="Book Antiqua" w:hAnsi="Book Antiqua" w:cs="Times New Roman"/>
              <w:color w:val="808080" w:themeColor="background1" w:themeShade="80"/>
              <w:sz w:val="24"/>
              <w:szCs w:val="24"/>
            </w:rPr>
            <w:t>Select…</w:t>
          </w:r>
        </w:p>
      </w:docPartBody>
    </w:docPart>
    <w:docPart>
      <w:docPartPr>
        <w:name w:val="C9E73065A02648408CC4D396DA8A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744C-FC07-4E2B-8102-25A546CB08A5}"/>
      </w:docPartPr>
      <w:docPartBody>
        <w:p w:rsidR="00835ACD" w:rsidRDefault="00F65374" w:rsidP="00F65374">
          <w:pPr>
            <w:pStyle w:val="C9E73065A02648408CC4D396DA8AAA35"/>
          </w:pPr>
          <w:r w:rsidRPr="00B75DA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4"/>
    <w:rsid w:val="001D4088"/>
    <w:rsid w:val="001E3EA0"/>
    <w:rsid w:val="002211C0"/>
    <w:rsid w:val="00251265"/>
    <w:rsid w:val="002F2D94"/>
    <w:rsid w:val="0041260D"/>
    <w:rsid w:val="004E1968"/>
    <w:rsid w:val="00502AC2"/>
    <w:rsid w:val="00506EDD"/>
    <w:rsid w:val="005919E5"/>
    <w:rsid w:val="005B7C7E"/>
    <w:rsid w:val="00835ACD"/>
    <w:rsid w:val="009C4238"/>
    <w:rsid w:val="009E5FAC"/>
    <w:rsid w:val="00AA15C8"/>
    <w:rsid w:val="00B00ACC"/>
    <w:rsid w:val="00B96DB4"/>
    <w:rsid w:val="00C83816"/>
    <w:rsid w:val="00E92610"/>
    <w:rsid w:val="00EC0995"/>
    <w:rsid w:val="00EE3751"/>
    <w:rsid w:val="00EF12EC"/>
    <w:rsid w:val="00F65374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374"/>
    <w:rPr>
      <w:color w:val="808080"/>
    </w:rPr>
  </w:style>
  <w:style w:type="paragraph" w:customStyle="1" w:styleId="8D520F68E3EB7F4EA610E50AFE334D9A2">
    <w:name w:val="8D520F68E3EB7F4EA610E50AFE334D9A2"/>
    <w:rsid w:val="00C838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6E3FBDBC90E34101B500D34B8F9BA408">
    <w:name w:val="6E3FBDBC90E34101B500D34B8F9BA408"/>
    <w:rsid w:val="00F65374"/>
    <w:pPr>
      <w:spacing w:after="160" w:line="259" w:lineRule="auto"/>
    </w:pPr>
    <w:rPr>
      <w:sz w:val="22"/>
      <w:szCs w:val="22"/>
      <w:lang w:eastAsia="en-AU"/>
    </w:rPr>
  </w:style>
  <w:style w:type="paragraph" w:customStyle="1" w:styleId="C9E73065A02648408CC4D396DA8AAA35">
    <w:name w:val="C9E73065A02648408CC4D396DA8AAA35"/>
    <w:rsid w:val="00F65374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7EBE5E59464F8A2FEDDCE52339E2" ma:contentTypeVersion="17" ma:contentTypeDescription="Create a new document." ma:contentTypeScope="" ma:versionID="2e298fcd51d7489f2b32bb239e6e8bb3">
  <xsd:schema xmlns:xsd="http://www.w3.org/2001/XMLSchema" xmlns:xs="http://www.w3.org/2001/XMLSchema" xmlns:p="http://schemas.microsoft.com/office/2006/metadata/properties" xmlns:ns2="561d1215-ada0-4b38-9ae1-93a3dfa0013a" xmlns:ns3="bdde84cb-4b1f-4b74-b4a5-14e1a433eee1" targetNamespace="http://schemas.microsoft.com/office/2006/metadata/properties" ma:root="true" ma:fieldsID="d553d233d6a09f190d97135fbaa172d2" ns2:_="" ns3:_="">
    <xsd:import namespace="561d1215-ada0-4b38-9ae1-93a3dfa0013a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1215-ada0-4b38-9ae1-93a3dfa0013a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91DCA-DC38-4B73-ADF6-919E8690C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D1FBF-D02F-467F-97CF-D54D4ECA84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75238-8B2B-4138-85D3-02BC7BC2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1215-ada0-4b38-9ae1-93a3dfa0013a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Courts</dc:creator>
  <cp:keywords/>
  <dc:description/>
  <cp:lastModifiedBy>Kate Bannister</cp:lastModifiedBy>
  <cp:revision>2</cp:revision>
  <dcterms:created xsi:type="dcterms:W3CDTF">2023-07-14T00:37:00Z</dcterms:created>
  <dcterms:modified xsi:type="dcterms:W3CDTF">2023-07-14T00:37:00Z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0x0101008A507EBE5E59464F8A2FEDDCE52339E2</vt:lpwstr>
  </property>
  <property fmtid="{D5CDD505-2E9C-101B-9397-08002B2CF9AE}" pid="3" name="Date">
    <vt:lpwstr/>
  </property>
  <property fmtid="{D5CDD505-2E9C-101B-9397-08002B2CF9AE}" pid="4" name="Sign-off status">
    <vt:lpwstr/>
  </property>
  <property fmtid="{D5CDD505-2E9C-101B-9397-08002B2CF9AE}" pid="5" name="FileShareModifiedBy">
    <vt:lpwstr/>
  </property>
  <property fmtid="{D5CDD505-2E9C-101B-9397-08002B2CF9AE}" pid="6" name="FileShareCreatedBy">
    <vt:lpwstr/>
  </property>
</Properties>
</file>