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7CE8B3F5" w:rsidR="00D11968" w:rsidRDefault="000D5C22" w:rsidP="008044D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38F63A6">
                <wp:simplePos x="0" y="0"/>
                <wp:positionH relativeFrom="column">
                  <wp:posOffset>4657090</wp:posOffset>
                </wp:positionH>
                <wp:positionV relativeFrom="paragraph">
                  <wp:posOffset>-806394</wp:posOffset>
                </wp:positionV>
                <wp:extent cx="1619885" cy="801949"/>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94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pt;margin-top:-63.5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EE20BFF" w:rsidR="00432DD4" w:rsidRDefault="006D069E" w:rsidP="008044D4">
      <w:pPr>
        <w:pBdr>
          <w:bottom w:val="single" w:sz="4" w:space="1" w:color="auto"/>
        </w:pBdr>
        <w:tabs>
          <w:tab w:val="right" w:pos="10466"/>
        </w:tabs>
        <w:spacing w:after="0" w:line="240" w:lineRule="auto"/>
        <w:rPr>
          <w:rFonts w:ascii="Arial" w:hAnsi="Arial" w:cs="Arial"/>
          <w:sz w:val="24"/>
        </w:rPr>
      </w:pPr>
      <w:r w:rsidRPr="00CC22F2">
        <w:rPr>
          <w:rFonts w:ascii="Arial" w:hAnsi="Arial" w:cs="Arial"/>
          <w:b/>
          <w:sz w:val="24"/>
        </w:rPr>
        <w:t xml:space="preserve">Form </w:t>
      </w:r>
      <w:r w:rsidR="00D75ED0">
        <w:rPr>
          <w:rFonts w:ascii="Arial" w:hAnsi="Arial" w:cs="Arial"/>
          <w:b/>
          <w:sz w:val="24"/>
        </w:rPr>
        <w:t>03</w:t>
      </w:r>
      <w:r w:rsidR="00F1537B">
        <w:rPr>
          <w:rFonts w:ascii="Arial" w:hAnsi="Arial" w:cs="Arial"/>
          <w:sz w:val="24"/>
        </w:rPr>
        <w:t xml:space="preserve"> | Rule 16 of the </w:t>
      </w:r>
      <w:r w:rsidR="00F1537B" w:rsidRPr="00CC22F2">
        <w:rPr>
          <w:rFonts w:ascii="Arial" w:hAnsi="Arial" w:cs="Arial"/>
          <w:i/>
          <w:sz w:val="24"/>
        </w:rPr>
        <w:t>Land Court Rules 2000</w:t>
      </w:r>
    </w:p>
    <w:p w14:paraId="0382718B" w14:textId="77777777" w:rsidR="00DA32AE" w:rsidRPr="008044D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F415A8">
        <w:trPr>
          <w:trHeight w:val="587"/>
        </w:trPr>
        <w:tc>
          <w:tcPr>
            <w:tcW w:w="10456" w:type="dxa"/>
            <w:tcBorders>
              <w:top w:val="nil"/>
              <w:left w:val="nil"/>
              <w:bottom w:val="nil"/>
              <w:right w:val="nil"/>
            </w:tcBorders>
            <w:shd w:val="clear" w:color="auto" w:fill="CA4E27"/>
            <w:vAlign w:val="center"/>
          </w:tcPr>
          <w:p w14:paraId="367C731B" w14:textId="70D666C1" w:rsidR="00DA32AE" w:rsidRDefault="000D22D8" w:rsidP="008044D4">
            <w:pPr>
              <w:jc w:val="center"/>
              <w:rPr>
                <w:rFonts w:ascii="Arial" w:hAnsi="Arial" w:cs="Arial"/>
                <w:sz w:val="24"/>
              </w:rPr>
            </w:pPr>
            <w:r w:rsidRPr="00F415A8">
              <w:rPr>
                <w:rFonts w:ascii="Arial" w:hAnsi="Arial" w:cs="Arial"/>
                <w:b/>
                <w:color w:val="FFFFFF" w:themeColor="background1"/>
                <w:sz w:val="24"/>
              </w:rPr>
              <w:t>NOTICE OF WITHDRAWAL OR DISCONTINUANCE</w:t>
            </w:r>
          </w:p>
        </w:tc>
      </w:tr>
    </w:tbl>
    <w:p w14:paraId="3C3CF9AD" w14:textId="77777777" w:rsidR="003F5B56" w:rsidRDefault="003F5B56" w:rsidP="008044D4">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122"/>
        <w:gridCol w:w="8334"/>
      </w:tblGrid>
      <w:tr w:rsidR="003E12D6" w14:paraId="6DD03B72" w14:textId="77777777" w:rsidTr="00F415A8">
        <w:trPr>
          <w:trHeight w:val="324"/>
        </w:trPr>
        <w:tc>
          <w:tcPr>
            <w:tcW w:w="10456" w:type="dxa"/>
            <w:gridSpan w:val="2"/>
            <w:shd w:val="clear" w:color="auto" w:fill="ECAF9C"/>
            <w:vAlign w:val="center"/>
          </w:tcPr>
          <w:p w14:paraId="12E1719C" w14:textId="654B8491" w:rsidR="003E12D6" w:rsidRPr="003E12D6" w:rsidRDefault="003E12D6" w:rsidP="006D069E">
            <w:pPr>
              <w:rPr>
                <w:rFonts w:ascii="Arial" w:hAnsi="Arial" w:cs="Arial"/>
                <w:b/>
                <w:sz w:val="24"/>
              </w:rPr>
            </w:pPr>
            <w:r w:rsidRPr="003E12D6">
              <w:rPr>
                <w:rFonts w:ascii="Arial" w:hAnsi="Arial" w:cs="Arial"/>
                <w:b/>
                <w:sz w:val="24"/>
              </w:rPr>
              <w:t>SECTION 1 – APPEAL DETAILS</w:t>
            </w:r>
            <w:bookmarkStart w:id="0" w:name="_GoBack"/>
            <w:bookmarkEnd w:id="0"/>
          </w:p>
        </w:tc>
      </w:tr>
      <w:tr w:rsidR="006D069E" w14:paraId="17C06447" w14:textId="77777777" w:rsidTr="002F366B">
        <w:trPr>
          <w:trHeight w:val="324"/>
        </w:trPr>
        <w:tc>
          <w:tcPr>
            <w:tcW w:w="10456" w:type="dxa"/>
            <w:gridSpan w:val="2"/>
            <w:vAlign w:val="center"/>
          </w:tcPr>
          <w:p w14:paraId="7380300D" w14:textId="15E40FA9" w:rsidR="006D069E" w:rsidRPr="006D069E" w:rsidRDefault="000104FF" w:rsidP="006D069E">
            <w:pPr>
              <w:rPr>
                <w:rFonts w:ascii="Arial" w:hAnsi="Arial" w:cs="Arial"/>
                <w:b/>
              </w:rPr>
            </w:pPr>
            <w:r>
              <w:rPr>
                <w:rFonts w:ascii="Arial" w:hAnsi="Arial" w:cs="Arial"/>
                <w:b/>
                <w:color w:val="595959" w:themeColor="text1" w:themeTint="A6"/>
              </w:rPr>
              <w:t>Land Appeal Court File No:</w:t>
            </w:r>
          </w:p>
        </w:tc>
      </w:tr>
      <w:tr w:rsidR="006D069E" w14:paraId="0CDD27DE" w14:textId="77777777" w:rsidTr="002F366B">
        <w:trPr>
          <w:trHeight w:val="37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D069E" w14:paraId="7540A09E" w14:textId="77777777" w:rsidTr="006D069E">
              <w:sdt>
                <w:sdtPr>
                  <w:rPr>
                    <w:rStyle w:val="Content"/>
                  </w:rPr>
                  <w:id w:val="774916615"/>
                  <w:placeholder>
                    <w:docPart w:val="FBEFC84C9EC4455BA2525CDBF938A001"/>
                  </w:placeholder>
                  <w:showingPlcHdr/>
                  <w15:color w:val="99CCFF"/>
                </w:sdtPr>
                <w:sdtEndPr>
                  <w:rPr>
                    <w:rStyle w:val="DefaultParagraphFont"/>
                    <w:rFonts w:asciiTheme="minorHAnsi" w:hAnsiTheme="minorHAnsi" w:cs="Arial"/>
                  </w:rPr>
                </w:sdtEndPr>
                <w:sdtContent>
                  <w:tc>
                    <w:tcPr>
                      <w:tcW w:w="10230" w:type="dxa"/>
                    </w:tcPr>
                    <w:p w14:paraId="0B87D69B" w14:textId="12C877D2" w:rsidR="006D069E" w:rsidRDefault="006D069E" w:rsidP="000104FF">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 xml:space="preserve">enter Land </w:t>
                      </w:r>
                      <w:r w:rsidR="000104FF">
                        <w:rPr>
                          <w:rStyle w:val="PlaceholderText"/>
                          <w:color w:val="ED7D31" w:themeColor="accent2"/>
                        </w:rPr>
                        <w:t>Appeal Court File No</w:t>
                      </w:r>
                      <w:r w:rsidRPr="009136F8">
                        <w:rPr>
                          <w:rStyle w:val="PlaceholderText"/>
                          <w:color w:val="ED7D31" w:themeColor="accent2"/>
                        </w:rPr>
                        <w:t>.</w:t>
                      </w:r>
                    </w:p>
                  </w:tc>
                </w:sdtContent>
              </w:sdt>
            </w:tr>
          </w:tbl>
          <w:p w14:paraId="328AAB5F" w14:textId="77777777" w:rsidR="006D069E" w:rsidRDefault="006D069E" w:rsidP="006D069E">
            <w:pPr>
              <w:rPr>
                <w:rFonts w:ascii="Arial" w:hAnsi="Arial" w:cs="Arial"/>
                <w:sz w:val="24"/>
              </w:rPr>
            </w:pPr>
          </w:p>
        </w:tc>
      </w:tr>
      <w:tr w:rsidR="006D069E" w14:paraId="7EFA0726" w14:textId="77777777" w:rsidTr="002F366B">
        <w:trPr>
          <w:trHeight w:val="324"/>
        </w:trPr>
        <w:tc>
          <w:tcPr>
            <w:tcW w:w="10456" w:type="dxa"/>
            <w:gridSpan w:val="2"/>
            <w:vAlign w:val="center"/>
          </w:tcPr>
          <w:p w14:paraId="2B05221A" w14:textId="77777777" w:rsidR="006D069E" w:rsidRPr="006D069E" w:rsidRDefault="006D069E" w:rsidP="006D069E">
            <w:pPr>
              <w:rPr>
                <w:rFonts w:ascii="Arial" w:hAnsi="Arial" w:cs="Arial"/>
                <w:b/>
              </w:rPr>
            </w:pPr>
            <w:r w:rsidRPr="006D069E">
              <w:rPr>
                <w:rFonts w:ascii="Arial" w:hAnsi="Arial" w:cs="Arial"/>
                <w:b/>
                <w:color w:val="595959" w:themeColor="text1" w:themeTint="A6"/>
              </w:rPr>
              <w:t>In the matter of:</w:t>
            </w:r>
          </w:p>
        </w:tc>
      </w:tr>
      <w:tr w:rsidR="00BF4C52" w14:paraId="38C432A7" w14:textId="77777777" w:rsidTr="002F366B">
        <w:trPr>
          <w:trHeight w:val="486"/>
        </w:trPr>
        <w:tc>
          <w:tcPr>
            <w:tcW w:w="2122" w:type="dxa"/>
            <w:vAlign w:val="center"/>
          </w:tcPr>
          <w:p w14:paraId="443AFE93" w14:textId="77777777" w:rsidR="00BF4C52" w:rsidRPr="006D069E" w:rsidRDefault="00BF4C52" w:rsidP="00BF4C52">
            <w:pPr>
              <w:rPr>
                <w:rStyle w:val="Content"/>
                <w:rFonts w:cs="Arial"/>
                <w:b/>
              </w:rPr>
            </w:pPr>
            <w:r>
              <w:rPr>
                <w:rStyle w:val="Content"/>
                <w:rFonts w:cs="Arial"/>
                <w:b/>
                <w:color w:val="595959" w:themeColor="text1" w:themeTint="A6"/>
              </w:rPr>
              <w:t>Appellant</w:t>
            </w:r>
            <w:r w:rsidRPr="006D069E">
              <w:rPr>
                <w:rStyle w:val="Content"/>
                <w:rFonts w:cs="Arial"/>
                <w:b/>
                <w:color w:val="595959" w:themeColor="text1" w:themeTint="A6"/>
              </w:rPr>
              <w:t>(s)</w:t>
            </w:r>
            <w:r>
              <w:rPr>
                <w:rStyle w:val="Content"/>
                <w:rFonts w:cs="Arial"/>
                <w:b/>
                <w:color w:val="595959" w:themeColor="text1" w:themeTint="A6"/>
              </w:rPr>
              <w:t>:</w:t>
            </w:r>
          </w:p>
        </w:tc>
        <w:tc>
          <w:tcPr>
            <w:tcW w:w="8334"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108"/>
            </w:tblGrid>
            <w:tr w:rsidR="00BF4C52" w14:paraId="5C18ED9E" w14:textId="77777777" w:rsidTr="00BF4C52">
              <w:sdt>
                <w:sdtPr>
                  <w:rPr>
                    <w:rStyle w:val="Content"/>
                  </w:rPr>
                  <w:id w:val="2087726622"/>
                  <w:placeholder>
                    <w:docPart w:val="24C5B994247142A083E5FD8A689168D8"/>
                  </w:placeholder>
                  <w:showingPlcHdr/>
                  <w15:color w:val="99CCFF"/>
                </w:sdtPr>
                <w:sdtEndPr>
                  <w:rPr>
                    <w:rStyle w:val="DefaultParagraphFont"/>
                    <w:rFonts w:asciiTheme="minorHAnsi" w:hAnsiTheme="minorHAnsi" w:cs="Arial"/>
                  </w:rPr>
                </w:sdtEndPr>
                <w:sdtContent>
                  <w:tc>
                    <w:tcPr>
                      <w:tcW w:w="8108" w:type="dxa"/>
                    </w:tcPr>
                    <w:p w14:paraId="53A0D504" w14:textId="243F890E" w:rsidR="00BF4C52" w:rsidRDefault="00BF4C52" w:rsidP="00BF4C52">
                      <w:pPr>
                        <w:rPr>
                          <w:rStyle w:val="Content"/>
                          <w:rFonts w:cs="Arial"/>
                          <w:b/>
                        </w:rPr>
                      </w:pPr>
                      <w:r w:rsidRPr="009136F8">
                        <w:rPr>
                          <w:rStyle w:val="PlaceholderText"/>
                          <w:color w:val="ED7D31" w:themeColor="accent2"/>
                        </w:rPr>
                        <w:t xml:space="preserve">Click to enter </w:t>
                      </w:r>
                      <w:r>
                        <w:rPr>
                          <w:rStyle w:val="PlaceholderText"/>
                          <w:color w:val="ED7D31" w:themeColor="accent2"/>
                        </w:rPr>
                        <w:t>appellant</w:t>
                      </w:r>
                      <w:r w:rsidRPr="009136F8">
                        <w:rPr>
                          <w:rStyle w:val="PlaceholderText"/>
                          <w:color w:val="ED7D31" w:themeColor="accent2"/>
                        </w:rPr>
                        <w:t>.</w:t>
                      </w:r>
                    </w:p>
                  </w:tc>
                </w:sdtContent>
              </w:sdt>
            </w:tr>
          </w:tbl>
          <w:p w14:paraId="58F1367D" w14:textId="6E300BA1" w:rsidR="00BF4C52" w:rsidRPr="006D069E" w:rsidRDefault="00BF4C52" w:rsidP="00BF4C52">
            <w:pPr>
              <w:rPr>
                <w:rStyle w:val="Content"/>
                <w:rFonts w:cs="Arial"/>
                <w:b/>
              </w:rPr>
            </w:pPr>
          </w:p>
        </w:tc>
      </w:tr>
      <w:tr w:rsidR="006D069E" w14:paraId="3C1A2AFF" w14:textId="77777777" w:rsidTr="002F366B">
        <w:trPr>
          <w:trHeight w:val="324"/>
        </w:trPr>
        <w:tc>
          <w:tcPr>
            <w:tcW w:w="10456" w:type="dxa"/>
            <w:gridSpan w:val="2"/>
            <w:vAlign w:val="center"/>
          </w:tcPr>
          <w:p w14:paraId="5D69BA3A" w14:textId="77777777" w:rsidR="006D069E" w:rsidRPr="006D069E" w:rsidRDefault="006D069E" w:rsidP="006D069E">
            <w:pPr>
              <w:rPr>
                <w:rFonts w:ascii="Arial" w:hAnsi="Arial" w:cs="Arial"/>
                <w:b/>
                <w:color w:val="595959" w:themeColor="text1" w:themeTint="A6"/>
              </w:rPr>
            </w:pPr>
            <w:r w:rsidRPr="006D069E">
              <w:rPr>
                <w:rFonts w:ascii="Arial" w:hAnsi="Arial" w:cs="Arial"/>
                <w:b/>
                <w:color w:val="595959" w:themeColor="text1" w:themeTint="A6"/>
              </w:rPr>
              <w:t>v</w:t>
            </w:r>
          </w:p>
        </w:tc>
      </w:tr>
      <w:tr w:rsidR="00BF4C52" w14:paraId="683A0842" w14:textId="77777777" w:rsidTr="002F366B">
        <w:trPr>
          <w:trHeight w:val="488"/>
        </w:trPr>
        <w:tc>
          <w:tcPr>
            <w:tcW w:w="2122" w:type="dxa"/>
            <w:vAlign w:val="center"/>
          </w:tcPr>
          <w:p w14:paraId="28E06F2B" w14:textId="77777777" w:rsidR="00BF4C52" w:rsidRPr="006D069E" w:rsidRDefault="00BF4C52" w:rsidP="006D069E">
            <w:pPr>
              <w:rPr>
                <w:rStyle w:val="Content"/>
                <w:rFonts w:cs="Arial"/>
                <w:b/>
                <w:color w:val="595959" w:themeColor="text1" w:themeTint="A6"/>
              </w:rPr>
            </w:pPr>
            <w:r w:rsidRPr="006D069E">
              <w:rPr>
                <w:rStyle w:val="Content"/>
                <w:rFonts w:cs="Arial"/>
                <w:b/>
                <w:color w:val="595959" w:themeColor="text1" w:themeTint="A6"/>
              </w:rPr>
              <w:t>Respondent(s)</w:t>
            </w:r>
            <w:r>
              <w:rPr>
                <w:rStyle w:val="Content"/>
                <w:rFonts w:cs="Arial"/>
                <w:b/>
                <w:color w:val="595959" w:themeColor="text1" w:themeTint="A6"/>
              </w:rPr>
              <w:t>:</w:t>
            </w:r>
          </w:p>
        </w:tc>
        <w:tc>
          <w:tcPr>
            <w:tcW w:w="8334"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108"/>
            </w:tblGrid>
            <w:tr w:rsidR="00BF4C52" w14:paraId="57C403CC" w14:textId="77777777" w:rsidTr="00BF4C52">
              <w:sdt>
                <w:sdtPr>
                  <w:rPr>
                    <w:rStyle w:val="Content"/>
                  </w:rPr>
                  <w:id w:val="-753899560"/>
                  <w:placeholder>
                    <w:docPart w:val="3A9EDAD620A443EC93247DFBA41DF83E"/>
                  </w:placeholder>
                  <w:showingPlcHdr/>
                  <w15:color w:val="99CCFF"/>
                </w:sdtPr>
                <w:sdtEndPr>
                  <w:rPr>
                    <w:rStyle w:val="DefaultParagraphFont"/>
                    <w:rFonts w:asciiTheme="minorHAnsi" w:hAnsiTheme="minorHAnsi" w:cs="Arial"/>
                  </w:rPr>
                </w:sdtEndPr>
                <w:sdtContent>
                  <w:tc>
                    <w:tcPr>
                      <w:tcW w:w="8108" w:type="dxa"/>
                    </w:tcPr>
                    <w:p w14:paraId="67C3A5FF" w14:textId="1585888D" w:rsidR="00BF4C52" w:rsidRDefault="00BF4C52" w:rsidP="006D069E">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52F05001" w14:textId="74BD9A96" w:rsidR="00BF4C52" w:rsidRPr="006D069E" w:rsidRDefault="00BF4C52" w:rsidP="006D069E">
            <w:pPr>
              <w:rPr>
                <w:rStyle w:val="Content"/>
                <w:rFonts w:cs="Arial"/>
                <w:b/>
                <w:color w:val="595959" w:themeColor="text1" w:themeTint="A6"/>
              </w:rPr>
            </w:pPr>
          </w:p>
        </w:tc>
      </w:tr>
    </w:tbl>
    <w:p w14:paraId="579C848B" w14:textId="77777777" w:rsidR="00443C42" w:rsidRDefault="00443C42" w:rsidP="00443C4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D9742E" w:rsidRPr="003E12D6" w14:paraId="03AFA203" w14:textId="77777777" w:rsidTr="00F415A8">
        <w:trPr>
          <w:trHeight w:val="324"/>
        </w:trPr>
        <w:tc>
          <w:tcPr>
            <w:tcW w:w="10456" w:type="dxa"/>
            <w:shd w:val="clear" w:color="auto" w:fill="ECAF9C"/>
            <w:vAlign w:val="center"/>
          </w:tcPr>
          <w:p w14:paraId="636A64F3" w14:textId="4C6D8542" w:rsidR="00D9742E" w:rsidRPr="003E12D6" w:rsidRDefault="00D9742E" w:rsidP="00D9742E">
            <w:pPr>
              <w:rPr>
                <w:rFonts w:ascii="Arial" w:hAnsi="Arial" w:cs="Arial"/>
                <w:b/>
                <w:sz w:val="24"/>
              </w:rPr>
            </w:pPr>
            <w:r>
              <w:rPr>
                <w:rFonts w:ascii="Arial" w:hAnsi="Arial" w:cs="Arial"/>
                <w:b/>
                <w:sz w:val="24"/>
              </w:rPr>
              <w:t>SECTION 2</w:t>
            </w:r>
            <w:r w:rsidRPr="003E12D6">
              <w:rPr>
                <w:rFonts w:ascii="Arial" w:hAnsi="Arial" w:cs="Arial"/>
                <w:b/>
                <w:sz w:val="24"/>
              </w:rPr>
              <w:t xml:space="preserve"> – </w:t>
            </w:r>
            <w:r>
              <w:rPr>
                <w:rFonts w:ascii="Arial" w:hAnsi="Arial" w:cs="Arial"/>
                <w:b/>
                <w:sz w:val="24"/>
              </w:rPr>
              <w:t>TAKE NOTICE</w:t>
            </w:r>
          </w:p>
        </w:tc>
      </w:tr>
      <w:tr w:rsidR="00D9742E" w:rsidRPr="006D069E" w14:paraId="4EB1BBFF" w14:textId="77777777" w:rsidTr="00D9742E">
        <w:trPr>
          <w:trHeight w:val="919"/>
        </w:trPr>
        <w:tc>
          <w:tcPr>
            <w:tcW w:w="10456" w:type="dxa"/>
            <w:vAlign w:val="center"/>
          </w:tcPr>
          <w:p w14:paraId="03E6F781" w14:textId="6C34050B" w:rsidR="00D9742E" w:rsidRPr="00D9742E" w:rsidRDefault="00D9742E" w:rsidP="00D9742E">
            <w:pPr>
              <w:rPr>
                <w:rFonts w:ascii="Arial" w:hAnsi="Arial" w:cs="Arial"/>
              </w:rPr>
            </w:pPr>
            <w:r>
              <w:rPr>
                <w:rFonts w:ascii="Arial" w:hAnsi="Arial" w:cs="Arial"/>
                <w:color w:val="595959" w:themeColor="text1" w:themeTint="A6"/>
              </w:rPr>
              <w:t xml:space="preserve">The Appellant discontinues the </w:t>
            </w:r>
            <w:sdt>
              <w:sdtPr>
                <w:rPr>
                  <w:rStyle w:val="Content"/>
                </w:rPr>
                <w:id w:val="-4440512"/>
                <w:placeholder>
                  <w:docPart w:val="EDD1FECCBF044DF59A1D27495C6D3894"/>
                </w:placeholder>
                <w:showingPlcHdr/>
                <w15:color w:val="99CCFF"/>
                <w:comboBox>
                  <w:listItem w:value="Choose an item."/>
                  <w:listItem w:displayText="whole" w:value="whole"/>
                  <w:listItem w:displayText="part" w:value="part"/>
                </w:comboBox>
              </w:sdtPr>
              <w:sdtEndPr>
                <w:rPr>
                  <w:rStyle w:val="DefaultParagraphFont"/>
                  <w:rFonts w:asciiTheme="minorHAnsi" w:hAnsiTheme="minorHAnsi" w:cs="Arial"/>
                  <w:color w:val="595959" w:themeColor="text1" w:themeTint="A6"/>
                </w:rPr>
              </w:sdtEndPr>
              <w:sdtContent>
                <w:r w:rsidRPr="00D9742E">
                  <w:rPr>
                    <w:rStyle w:val="PlaceholderText"/>
                    <w:color w:val="ED7D31" w:themeColor="accent2"/>
                  </w:rPr>
                  <w:t>Choose an item.</w:t>
                </w:r>
              </w:sdtContent>
            </w:sdt>
            <w:r>
              <w:rPr>
                <w:rStyle w:val="Content"/>
              </w:rPr>
              <w:t xml:space="preserve"> </w:t>
            </w:r>
            <w:proofErr w:type="gramStart"/>
            <w:r w:rsidRPr="00D9742E">
              <w:rPr>
                <w:rFonts w:ascii="Arial" w:hAnsi="Arial" w:cs="Arial"/>
                <w:color w:val="595959" w:themeColor="text1" w:themeTint="A6"/>
              </w:rPr>
              <w:t>o</w:t>
            </w:r>
            <w:r w:rsidR="008A68DD">
              <w:rPr>
                <w:rFonts w:ascii="Arial" w:hAnsi="Arial" w:cs="Arial"/>
                <w:color w:val="595959" w:themeColor="text1" w:themeTint="A6"/>
              </w:rPr>
              <w:t>f</w:t>
            </w:r>
            <w:proofErr w:type="gramEnd"/>
            <w:r w:rsidR="008A68DD">
              <w:rPr>
                <w:rFonts w:ascii="Arial" w:hAnsi="Arial" w:cs="Arial"/>
                <w:color w:val="595959" w:themeColor="text1" w:themeTint="A6"/>
              </w:rPr>
              <w:t xml:space="preserve"> the appeal against the [First]</w:t>
            </w:r>
            <w:r w:rsidRPr="00D9742E">
              <w:rPr>
                <w:rFonts w:ascii="Arial" w:hAnsi="Arial" w:cs="Arial"/>
                <w:color w:val="595959" w:themeColor="text1" w:themeTint="A6"/>
              </w:rPr>
              <w:t xml:space="preserve"> Respondent [or: withdraws that part of the application against the [First] Respondent by which the Appellant seeks (specify relief to be withdrawn)].</w:t>
            </w:r>
          </w:p>
        </w:tc>
      </w:tr>
    </w:tbl>
    <w:p w14:paraId="59F8F59D" w14:textId="4E7EF74F" w:rsidR="002F366B" w:rsidRDefault="002F366B" w:rsidP="00443C42">
      <w:pPr>
        <w:spacing w:after="0"/>
        <w:rPr>
          <w:rFonts w:ascii="Arial" w:hAnsi="Arial" w:cs="Arial"/>
          <w:sz w:val="24"/>
        </w:rPr>
      </w:pPr>
    </w:p>
    <w:p w14:paraId="77E268B0" w14:textId="77777777" w:rsidR="002F366B" w:rsidRDefault="002F366B">
      <w:pPr>
        <w:rPr>
          <w:rFonts w:ascii="Arial" w:hAnsi="Arial" w:cs="Arial"/>
          <w:sz w:val="24"/>
        </w:rPr>
      </w:pPr>
      <w:r>
        <w:rPr>
          <w:rFonts w:ascii="Arial" w:hAnsi="Arial" w:cs="Arial"/>
          <w:sz w:val="24"/>
        </w:rPr>
        <w:br w:type="page"/>
      </w:r>
    </w:p>
    <w:p w14:paraId="4EC09E1F" w14:textId="77777777" w:rsidR="00D9742E" w:rsidRDefault="00D9742E" w:rsidP="00443C4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36"/>
        <w:gridCol w:w="10020"/>
      </w:tblGrid>
      <w:tr w:rsidR="00D22113" w:rsidRPr="003E12D6" w14:paraId="0306AE1E" w14:textId="77777777" w:rsidTr="00F415A8">
        <w:trPr>
          <w:trHeight w:val="324"/>
        </w:trPr>
        <w:tc>
          <w:tcPr>
            <w:tcW w:w="10456" w:type="dxa"/>
            <w:gridSpan w:val="2"/>
            <w:shd w:val="clear" w:color="auto" w:fill="ECAF9C"/>
            <w:vAlign w:val="center"/>
          </w:tcPr>
          <w:p w14:paraId="0F852C71" w14:textId="19A0287A" w:rsidR="00D22113" w:rsidRPr="003E12D6" w:rsidRDefault="00D22113" w:rsidP="00D22113">
            <w:pPr>
              <w:rPr>
                <w:rFonts w:ascii="Arial" w:hAnsi="Arial" w:cs="Arial"/>
                <w:b/>
                <w:sz w:val="24"/>
              </w:rPr>
            </w:pPr>
            <w:r>
              <w:rPr>
                <w:rFonts w:ascii="Arial" w:hAnsi="Arial" w:cs="Arial"/>
                <w:b/>
                <w:sz w:val="24"/>
              </w:rPr>
              <w:t xml:space="preserve">SECTION 3 – CONSENT </w:t>
            </w:r>
          </w:p>
        </w:tc>
      </w:tr>
      <w:tr w:rsidR="00D22113" w:rsidRPr="00D9742E" w14:paraId="1BFFB922" w14:textId="77777777" w:rsidTr="00424870">
        <w:trPr>
          <w:trHeight w:val="360"/>
        </w:trPr>
        <w:tc>
          <w:tcPr>
            <w:tcW w:w="10456" w:type="dxa"/>
            <w:gridSpan w:val="2"/>
            <w:vAlign w:val="center"/>
          </w:tcPr>
          <w:p w14:paraId="325257D1" w14:textId="3F5A4B91" w:rsidR="00D22113" w:rsidRPr="00424870" w:rsidRDefault="00992BC2" w:rsidP="00281888">
            <w:pPr>
              <w:rPr>
                <w:rFonts w:ascii="Arial" w:hAnsi="Arial" w:cs="Arial"/>
                <w:b/>
              </w:rPr>
            </w:pPr>
            <w:r>
              <w:rPr>
                <w:rFonts w:ascii="Arial" w:hAnsi="Arial" w:cs="Arial"/>
                <w:b/>
                <w:color w:val="595959" w:themeColor="text1" w:themeTint="A6"/>
              </w:rPr>
              <w:t>Does the [</w:t>
            </w:r>
            <w:r w:rsidR="00D22113" w:rsidRPr="00424870">
              <w:rPr>
                <w:rFonts w:ascii="Arial" w:hAnsi="Arial" w:cs="Arial"/>
                <w:b/>
                <w:color w:val="595959" w:themeColor="text1" w:themeTint="A6"/>
              </w:rPr>
              <w:t>First] respondent consent to the discontinuance or withdrawal?</w:t>
            </w:r>
          </w:p>
        </w:tc>
      </w:tr>
      <w:tr w:rsidR="00424870" w:rsidRPr="00D9742E" w14:paraId="3F565799" w14:textId="77777777" w:rsidTr="00424870">
        <w:trPr>
          <w:trHeight w:val="430"/>
        </w:trPr>
        <w:sdt>
          <w:sdtPr>
            <w:rPr>
              <w:rFonts w:ascii="Arial" w:hAnsi="Arial" w:cs="Arial"/>
              <w:color w:val="595959" w:themeColor="text1" w:themeTint="A6"/>
            </w:rPr>
            <w:id w:val="-2082205211"/>
            <w14:checkbox>
              <w14:checked w14:val="0"/>
              <w14:checkedState w14:val="2612" w14:font="MS Gothic"/>
              <w14:uncheckedState w14:val="2610" w14:font="MS Gothic"/>
            </w14:checkbox>
          </w:sdtPr>
          <w:sdtEndPr/>
          <w:sdtContent>
            <w:tc>
              <w:tcPr>
                <w:tcW w:w="436" w:type="dxa"/>
                <w:vAlign w:val="center"/>
              </w:tcPr>
              <w:p w14:paraId="7E52BCEF" w14:textId="615EF144" w:rsidR="00424870" w:rsidRDefault="00424870" w:rsidP="00281888">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20" w:type="dxa"/>
            <w:vAlign w:val="center"/>
          </w:tcPr>
          <w:p w14:paraId="466C2F10" w14:textId="73B74DC7" w:rsidR="00424870" w:rsidRDefault="00424870" w:rsidP="00281888">
            <w:pPr>
              <w:rPr>
                <w:rFonts w:ascii="Arial" w:hAnsi="Arial" w:cs="Arial"/>
                <w:color w:val="595959" w:themeColor="text1" w:themeTint="A6"/>
              </w:rPr>
            </w:pPr>
            <w:r w:rsidRPr="00424870">
              <w:rPr>
                <w:rFonts w:ascii="Arial" w:hAnsi="Arial" w:cs="Arial"/>
                <w:b/>
                <w:color w:val="595959" w:themeColor="text1" w:themeTint="A6"/>
              </w:rPr>
              <w:t xml:space="preserve">Yes </w:t>
            </w:r>
            <w:r w:rsidRPr="00A919F0">
              <w:rPr>
                <w:rFonts w:ascii="Arial" w:hAnsi="Arial" w:cs="Arial"/>
                <w:i/>
                <w:color w:val="595959" w:themeColor="text1" w:themeTint="A6"/>
                <w:sz w:val="20"/>
              </w:rPr>
              <w:t>(complete this section)</w:t>
            </w:r>
          </w:p>
        </w:tc>
      </w:tr>
      <w:tr w:rsidR="00424870" w:rsidRPr="00D9742E" w14:paraId="7C15A595" w14:textId="77777777" w:rsidTr="00424870">
        <w:trPr>
          <w:trHeight w:val="430"/>
        </w:trPr>
        <w:sdt>
          <w:sdtPr>
            <w:rPr>
              <w:rFonts w:ascii="Arial" w:hAnsi="Arial" w:cs="Arial"/>
              <w:color w:val="595959" w:themeColor="text1" w:themeTint="A6"/>
            </w:rPr>
            <w:id w:val="-105117446"/>
            <w14:checkbox>
              <w14:checked w14:val="0"/>
              <w14:checkedState w14:val="2612" w14:font="MS Gothic"/>
              <w14:uncheckedState w14:val="2610" w14:font="MS Gothic"/>
            </w14:checkbox>
          </w:sdtPr>
          <w:sdtEndPr/>
          <w:sdtContent>
            <w:tc>
              <w:tcPr>
                <w:tcW w:w="436" w:type="dxa"/>
                <w:vAlign w:val="center"/>
              </w:tcPr>
              <w:p w14:paraId="52C0B004" w14:textId="5ABC1781" w:rsidR="00424870" w:rsidRDefault="00424870" w:rsidP="00424870">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20" w:type="dxa"/>
            <w:vAlign w:val="center"/>
          </w:tcPr>
          <w:p w14:paraId="452D7606" w14:textId="0957738A" w:rsidR="00424870" w:rsidRPr="00424870" w:rsidRDefault="00424870" w:rsidP="00424870">
            <w:pPr>
              <w:rPr>
                <w:rFonts w:ascii="Arial" w:hAnsi="Arial" w:cs="Arial"/>
                <w:b/>
                <w:color w:val="595959" w:themeColor="text1" w:themeTint="A6"/>
              </w:rPr>
            </w:pPr>
            <w:r>
              <w:rPr>
                <w:rFonts w:ascii="Arial" w:hAnsi="Arial" w:cs="Arial"/>
                <w:b/>
                <w:color w:val="595959" w:themeColor="text1" w:themeTint="A6"/>
              </w:rPr>
              <w:t>No</w:t>
            </w:r>
            <w:r w:rsidRPr="00424870">
              <w:rPr>
                <w:rFonts w:ascii="Arial" w:hAnsi="Arial" w:cs="Arial"/>
                <w:b/>
                <w:color w:val="595959" w:themeColor="text1" w:themeTint="A6"/>
              </w:rPr>
              <w:t xml:space="preserve"> </w:t>
            </w:r>
            <w:r w:rsidRPr="00A919F0">
              <w:rPr>
                <w:rFonts w:ascii="Arial" w:hAnsi="Arial" w:cs="Arial"/>
                <w:i/>
                <w:color w:val="595959" w:themeColor="text1" w:themeTint="A6"/>
                <w:sz w:val="20"/>
              </w:rPr>
              <w:t>(continue to Section 4)</w:t>
            </w:r>
          </w:p>
        </w:tc>
      </w:tr>
      <w:tr w:rsidR="00424870" w:rsidRPr="00D9742E" w14:paraId="50C0FE52" w14:textId="77777777" w:rsidTr="00424870">
        <w:trPr>
          <w:trHeight w:val="406"/>
        </w:trPr>
        <w:tc>
          <w:tcPr>
            <w:tcW w:w="10456" w:type="dxa"/>
            <w:gridSpan w:val="2"/>
            <w:vAlign w:val="center"/>
          </w:tcPr>
          <w:p w14:paraId="276109C8" w14:textId="0B09E13B" w:rsidR="00424870" w:rsidRPr="00424870" w:rsidRDefault="00424870" w:rsidP="00424870">
            <w:pPr>
              <w:rPr>
                <w:rFonts w:ascii="Arial" w:hAnsi="Arial" w:cs="Arial"/>
                <w:b/>
                <w:color w:val="595959" w:themeColor="text1" w:themeTint="A6"/>
              </w:rPr>
            </w:pPr>
            <w:r w:rsidRPr="00424870">
              <w:rPr>
                <w:rFonts w:ascii="Arial" w:hAnsi="Arial" w:cs="Arial"/>
                <w:b/>
                <w:color w:val="595959" w:themeColor="text1" w:themeTint="A6"/>
              </w:rPr>
              <w:t>If consent is on conditions, the conditions must be stated on this notice:</w:t>
            </w:r>
          </w:p>
        </w:tc>
      </w:tr>
      <w:tr w:rsidR="00424870" w:rsidRPr="00D9742E" w14:paraId="362A2CEA" w14:textId="77777777" w:rsidTr="00424870">
        <w:trPr>
          <w:trHeight w:val="44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424870" w14:paraId="1D1C7538" w14:textId="77777777" w:rsidTr="00424870">
              <w:sdt>
                <w:sdtPr>
                  <w:rPr>
                    <w:rStyle w:val="Content"/>
                  </w:rPr>
                  <w:id w:val="1476258631"/>
                  <w:placeholder>
                    <w:docPart w:val="8D2A1A19123D4F8291336E3C1D1A0A95"/>
                  </w:placeholder>
                  <w:showingPlcHdr/>
                  <w15:color w:val="99CCFF"/>
                </w:sdtPr>
                <w:sdtEndPr>
                  <w:rPr>
                    <w:rStyle w:val="DefaultParagraphFont"/>
                    <w:rFonts w:asciiTheme="minorHAnsi" w:hAnsiTheme="minorHAnsi" w:cs="Arial"/>
                  </w:rPr>
                </w:sdtEndPr>
                <w:sdtContent>
                  <w:tc>
                    <w:tcPr>
                      <w:tcW w:w="10230" w:type="dxa"/>
                    </w:tcPr>
                    <w:p w14:paraId="60439E4A" w14:textId="3DD9493D" w:rsidR="00424870" w:rsidRDefault="00424870" w:rsidP="00424870">
                      <w:pPr>
                        <w:rPr>
                          <w:rFonts w:ascii="Arial" w:hAnsi="Arial" w:cs="Arial"/>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1C0CE7ED" w14:textId="77777777" w:rsidR="00424870" w:rsidRDefault="00424870" w:rsidP="00424870">
            <w:pPr>
              <w:rPr>
                <w:rFonts w:ascii="Arial" w:hAnsi="Arial" w:cs="Arial"/>
                <w:color w:val="595959" w:themeColor="text1" w:themeTint="A6"/>
              </w:rPr>
            </w:pPr>
          </w:p>
        </w:tc>
      </w:tr>
    </w:tbl>
    <w:p w14:paraId="35DDAF14" w14:textId="77777777" w:rsidR="00D9742E" w:rsidRPr="00424870" w:rsidRDefault="00D9742E" w:rsidP="00443C42">
      <w:pPr>
        <w:spacing w:after="0"/>
        <w:rPr>
          <w:rFonts w:ascii="Arial" w:hAnsi="Arial" w:cs="Arial"/>
          <w:sz w:val="6"/>
        </w:rPr>
      </w:pPr>
    </w:p>
    <w:sdt>
      <w:sdtPr>
        <w:rPr>
          <w:rFonts w:ascii="Arial" w:hAnsi="Arial" w:cs="Arial"/>
          <w:b/>
          <w:color w:val="595959" w:themeColor="text1" w:themeTint="A6"/>
        </w:rPr>
        <w:id w:val="-1204008926"/>
        <w:lock w:val="sdtContentLocked"/>
        <w15:repeatingSection/>
      </w:sdtPr>
      <w:sdtEndPr>
        <w:rPr>
          <w:rStyle w:val="Content"/>
          <w:rFonts w:cstheme="minorBidi"/>
          <w:b w:val="0"/>
          <w:color w:val="auto"/>
        </w:rPr>
      </w:sdtEndPr>
      <w:sdtContent>
        <w:sdt>
          <w:sdtPr>
            <w:rPr>
              <w:rFonts w:ascii="Arial" w:hAnsi="Arial" w:cs="Arial"/>
              <w:b/>
              <w:color w:val="595959" w:themeColor="text1" w:themeTint="A6"/>
            </w:rPr>
            <w:id w:val="-1063950448"/>
            <w:lock w:val="sdtContentLocked"/>
            <w:placeholder>
              <w:docPart w:val="DefaultPlaceholder_1081868578"/>
            </w:placeholder>
            <w15:repeatingSectionItem/>
          </w:sdtPr>
          <w:sdtEndPr>
            <w:rPr>
              <w:rStyle w:val="Content"/>
              <w:rFonts w:cstheme="minorBidi"/>
              <w:b w:val="0"/>
              <w:color w:val="auto"/>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6"/>
                <w:gridCol w:w="10020"/>
              </w:tblGrid>
              <w:tr w:rsidR="00424870" w14:paraId="4CF21DE0" w14:textId="77777777" w:rsidTr="002F366B">
                <w:trPr>
                  <w:trHeight w:val="891"/>
                </w:trPr>
                <w:tc>
                  <w:tcPr>
                    <w:tcW w:w="10456" w:type="dxa"/>
                    <w:gridSpan w:val="2"/>
                    <w:tcBorders>
                      <w:top w:val="single" w:sz="4" w:space="0" w:color="D0CECE" w:themeColor="background2" w:themeShade="E6"/>
                      <w:bottom w:val="single" w:sz="4" w:space="0" w:color="D0CECE" w:themeColor="background2" w:themeShade="E6"/>
                    </w:tcBorders>
                    <w:vAlign w:val="center"/>
                  </w:tcPr>
                  <w:p w14:paraId="680C045D" w14:textId="6E0BF765" w:rsidR="00424870" w:rsidRPr="00424870" w:rsidRDefault="00424870" w:rsidP="00424870">
                    <w:pPr>
                      <w:rPr>
                        <w:rFonts w:ascii="Arial" w:hAnsi="Arial" w:cs="Arial"/>
                        <w:b/>
                        <w:color w:val="595959" w:themeColor="text1" w:themeTint="A6"/>
                      </w:rPr>
                    </w:pPr>
                    <w:r w:rsidRPr="00424870">
                      <w:rPr>
                        <w:rFonts w:ascii="Arial" w:hAnsi="Arial" w:cs="Arial"/>
                        <w:b/>
                        <w:color w:val="595959" w:themeColor="text1" w:themeTint="A6"/>
                      </w:rPr>
                      <w:t xml:space="preserve">If </w:t>
                    </w:r>
                    <w:r w:rsidR="00E95570">
                      <w:rPr>
                        <w:rFonts w:ascii="Arial" w:hAnsi="Arial" w:cs="Arial"/>
                        <w:b/>
                        <w:color w:val="595959" w:themeColor="text1" w:themeTint="A6"/>
                      </w:rPr>
                      <w:t>this notice is i</w:t>
                    </w:r>
                    <w:r w:rsidRPr="00424870">
                      <w:rPr>
                        <w:rFonts w:ascii="Arial" w:hAnsi="Arial" w:cs="Arial"/>
                        <w:b/>
                        <w:color w:val="595959" w:themeColor="text1" w:themeTint="A6"/>
                      </w:rPr>
                      <w:t>n relation to more than one respondent, each is to sign a consent in these terms.</w:t>
                    </w:r>
                  </w:p>
                  <w:p w14:paraId="54F4C338" w14:textId="7DD6375D" w:rsidR="00424870" w:rsidRPr="00A919F0" w:rsidRDefault="00424870" w:rsidP="00424870">
                    <w:pPr>
                      <w:rPr>
                        <w:rFonts w:ascii="Arial" w:hAnsi="Arial" w:cs="Arial"/>
                        <w:i/>
                        <w:color w:val="595959" w:themeColor="text1" w:themeTint="A6"/>
                      </w:rPr>
                    </w:pPr>
                    <w:r w:rsidRPr="00A919F0">
                      <w:rPr>
                        <w:rFonts w:ascii="Arial" w:hAnsi="Arial" w:cs="Arial"/>
                        <w:i/>
                        <w:color w:val="595959" w:themeColor="text1" w:themeTint="A6"/>
                      </w:rPr>
                      <w:t>(</w:t>
                    </w:r>
                    <w:r w:rsidRPr="00A919F0">
                      <w:rPr>
                        <w:rFonts w:ascii="Arial" w:hAnsi="Arial" w:cs="Arial"/>
                        <w:i/>
                        <w:color w:val="595959" w:themeColor="text1" w:themeTint="A6"/>
                        <w:sz w:val="20"/>
                      </w:rPr>
                      <w:t>To add additional respondents, please click the plus button on the bottom right hand corner of the table to add additional signatures)</w:t>
                    </w:r>
                  </w:p>
                </w:tc>
              </w:tr>
              <w:tr w:rsidR="00424870" w14:paraId="7EC1F9BD" w14:textId="77777777" w:rsidTr="002F366B">
                <w:trPr>
                  <w:trHeight w:val="276"/>
                </w:trPr>
                <w:tc>
                  <w:tcPr>
                    <w:tcW w:w="10456" w:type="dxa"/>
                    <w:gridSpan w:val="2"/>
                    <w:tcBorders>
                      <w:top w:val="single" w:sz="4" w:space="0" w:color="D0CECE" w:themeColor="background2" w:themeShade="E6"/>
                      <w:bottom w:val="nil"/>
                    </w:tcBorders>
                    <w:vAlign w:val="center"/>
                  </w:tcPr>
                  <w:p w14:paraId="1FC5B51E" w14:textId="752DBFE3" w:rsidR="00424870" w:rsidRDefault="00424870" w:rsidP="00424870">
                    <w:pPr>
                      <w:rPr>
                        <w:rFonts w:ascii="Arial" w:hAnsi="Arial" w:cs="Arial"/>
                        <w:color w:val="595959" w:themeColor="text1" w:themeTint="A6"/>
                      </w:rPr>
                    </w:pPr>
                    <w:r w:rsidRPr="00424870">
                      <w:rPr>
                        <w:rFonts w:ascii="Arial" w:hAnsi="Arial" w:cs="Arial"/>
                        <w:b/>
                        <w:color w:val="595959" w:themeColor="text1" w:themeTint="A6"/>
                      </w:rPr>
                      <w:t>Signed by:</w:t>
                    </w:r>
                    <w:r>
                      <w:rPr>
                        <w:rFonts w:ascii="Arial" w:hAnsi="Arial" w:cs="Arial"/>
                        <w:color w:val="595959" w:themeColor="text1" w:themeTint="A6"/>
                      </w:rPr>
                      <w:t xml:space="preserve"> </w:t>
                    </w:r>
                    <w:r w:rsidRPr="00A919F0">
                      <w:rPr>
                        <w:rFonts w:ascii="Arial" w:hAnsi="Arial" w:cs="Arial"/>
                        <w:i/>
                        <w:color w:val="595959" w:themeColor="text1" w:themeTint="A6"/>
                        <w:sz w:val="20"/>
                      </w:rPr>
                      <w:t>(please select one)</w:t>
                    </w:r>
                  </w:p>
                </w:tc>
              </w:tr>
              <w:tr w:rsidR="00424870" w14:paraId="7C87440E" w14:textId="77777777" w:rsidTr="002F366B">
                <w:trPr>
                  <w:trHeight w:val="276"/>
                </w:trPr>
                <w:sdt>
                  <w:sdtPr>
                    <w:rPr>
                      <w:rFonts w:ascii="Arial" w:hAnsi="Arial" w:cs="Arial"/>
                      <w:color w:val="595959" w:themeColor="text1" w:themeTint="A6"/>
                    </w:rPr>
                    <w:id w:val="-2009598434"/>
                    <w14:checkbox>
                      <w14:checked w14:val="0"/>
                      <w14:checkedState w14:val="2612" w14:font="MS Gothic"/>
                      <w14:uncheckedState w14:val="2610" w14:font="MS Gothic"/>
                    </w14:checkbox>
                  </w:sdtPr>
                  <w:sdtEndPr/>
                  <w:sdtContent>
                    <w:tc>
                      <w:tcPr>
                        <w:tcW w:w="436" w:type="dxa"/>
                        <w:tcBorders>
                          <w:top w:val="nil"/>
                          <w:bottom w:val="nil"/>
                        </w:tcBorders>
                        <w:vAlign w:val="center"/>
                      </w:tcPr>
                      <w:p w14:paraId="74C12307" w14:textId="1E33CBBD" w:rsidR="00424870" w:rsidRPr="00424870" w:rsidRDefault="00424870" w:rsidP="00424870">
                        <w:pPr>
                          <w:rPr>
                            <w:rFonts w:ascii="Arial" w:hAnsi="Arial" w:cs="Arial"/>
                            <w:b/>
                            <w:color w:val="595959" w:themeColor="text1" w:themeTint="A6"/>
                          </w:rPr>
                        </w:pPr>
                        <w:r>
                          <w:rPr>
                            <w:rFonts w:ascii="MS Gothic" w:eastAsia="MS Gothic" w:hAnsi="MS Gothic" w:cs="Arial" w:hint="eastAsia"/>
                            <w:color w:val="595959" w:themeColor="text1" w:themeTint="A6"/>
                          </w:rPr>
                          <w:t>☐</w:t>
                        </w:r>
                      </w:p>
                    </w:tc>
                  </w:sdtContent>
                </w:sdt>
                <w:tc>
                  <w:tcPr>
                    <w:tcW w:w="10020" w:type="dxa"/>
                    <w:tcBorders>
                      <w:top w:val="nil"/>
                      <w:bottom w:val="nil"/>
                    </w:tcBorders>
                    <w:vAlign w:val="center"/>
                  </w:tcPr>
                  <w:p w14:paraId="17178648" w14:textId="6A71D30E" w:rsidR="00424870" w:rsidRPr="00424870" w:rsidRDefault="00424870" w:rsidP="00424870">
                    <w:pPr>
                      <w:rPr>
                        <w:rFonts w:ascii="Arial" w:hAnsi="Arial" w:cs="Arial"/>
                        <w:b/>
                        <w:color w:val="595959" w:themeColor="text1" w:themeTint="A6"/>
                      </w:rPr>
                    </w:pPr>
                    <w:r>
                      <w:rPr>
                        <w:rFonts w:ascii="Arial" w:hAnsi="Arial" w:cs="Arial"/>
                        <w:b/>
                        <w:color w:val="595959" w:themeColor="text1" w:themeTint="A6"/>
                      </w:rPr>
                      <w:t>Respondent</w:t>
                    </w:r>
                  </w:p>
                </w:tc>
              </w:tr>
              <w:tr w:rsidR="00424870" w14:paraId="44FD61E1" w14:textId="77777777" w:rsidTr="002F366B">
                <w:trPr>
                  <w:trHeight w:val="276"/>
                </w:trPr>
                <w:sdt>
                  <w:sdtPr>
                    <w:rPr>
                      <w:rFonts w:ascii="Arial" w:hAnsi="Arial" w:cs="Arial"/>
                      <w:color w:val="595959" w:themeColor="text1" w:themeTint="A6"/>
                    </w:rPr>
                    <w:id w:val="1253787682"/>
                    <w14:checkbox>
                      <w14:checked w14:val="0"/>
                      <w14:checkedState w14:val="2612" w14:font="MS Gothic"/>
                      <w14:uncheckedState w14:val="2610" w14:font="MS Gothic"/>
                    </w14:checkbox>
                  </w:sdtPr>
                  <w:sdtEndPr/>
                  <w:sdtContent>
                    <w:tc>
                      <w:tcPr>
                        <w:tcW w:w="436" w:type="dxa"/>
                        <w:tcBorders>
                          <w:top w:val="nil"/>
                          <w:bottom w:val="nil"/>
                        </w:tcBorders>
                        <w:vAlign w:val="center"/>
                      </w:tcPr>
                      <w:p w14:paraId="516D36F8" w14:textId="74FEF33F" w:rsidR="00424870" w:rsidRDefault="00424870" w:rsidP="00424870">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20" w:type="dxa"/>
                    <w:tcBorders>
                      <w:top w:val="nil"/>
                      <w:bottom w:val="nil"/>
                    </w:tcBorders>
                    <w:vAlign w:val="center"/>
                  </w:tcPr>
                  <w:p w14:paraId="65E2B317" w14:textId="59B0D22B" w:rsidR="00424870" w:rsidRDefault="006D564D" w:rsidP="00424870">
                    <w:pPr>
                      <w:rPr>
                        <w:rFonts w:ascii="Arial" w:hAnsi="Arial" w:cs="Arial"/>
                        <w:b/>
                        <w:color w:val="595959" w:themeColor="text1" w:themeTint="A6"/>
                      </w:rPr>
                    </w:pPr>
                    <w:r>
                      <w:rPr>
                        <w:rFonts w:ascii="Arial" w:hAnsi="Arial" w:cs="Arial"/>
                        <w:b/>
                        <w:color w:val="595959" w:themeColor="text1" w:themeTint="A6"/>
                      </w:rPr>
                      <w:t>Solicitor</w:t>
                    </w:r>
                  </w:p>
                </w:tc>
              </w:tr>
              <w:tr w:rsidR="006D564D" w14:paraId="2DD35530" w14:textId="77777777" w:rsidTr="002F366B">
                <w:trPr>
                  <w:trHeight w:val="276"/>
                </w:trPr>
                <w:sdt>
                  <w:sdtPr>
                    <w:rPr>
                      <w:rFonts w:ascii="Arial" w:hAnsi="Arial" w:cs="Arial"/>
                      <w:color w:val="595959" w:themeColor="text1" w:themeTint="A6"/>
                    </w:rPr>
                    <w:id w:val="2080170027"/>
                    <w14:checkbox>
                      <w14:checked w14:val="0"/>
                      <w14:checkedState w14:val="2612" w14:font="MS Gothic"/>
                      <w14:uncheckedState w14:val="2610" w14:font="MS Gothic"/>
                    </w14:checkbox>
                  </w:sdtPr>
                  <w:sdtEndPr/>
                  <w:sdtContent>
                    <w:tc>
                      <w:tcPr>
                        <w:tcW w:w="436" w:type="dxa"/>
                        <w:tcBorders>
                          <w:top w:val="nil"/>
                          <w:bottom w:val="nil"/>
                        </w:tcBorders>
                        <w:vAlign w:val="center"/>
                      </w:tcPr>
                      <w:p w14:paraId="7BD37C6D" w14:textId="64CB2EDB" w:rsidR="006D564D" w:rsidRDefault="006D564D" w:rsidP="006D564D">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10020" w:type="dxa"/>
                    <w:tcBorders>
                      <w:top w:val="nil"/>
                      <w:bottom w:val="nil"/>
                    </w:tcBorders>
                    <w:vAlign w:val="center"/>
                  </w:tcPr>
                  <w:p w14:paraId="7B5959B4" w14:textId="6201241D" w:rsidR="006D564D" w:rsidRDefault="006D564D" w:rsidP="006D564D">
                    <w:pPr>
                      <w:rPr>
                        <w:rFonts w:ascii="Arial" w:hAnsi="Arial" w:cs="Arial"/>
                        <w:b/>
                        <w:color w:val="595959" w:themeColor="text1" w:themeTint="A6"/>
                      </w:rPr>
                    </w:pPr>
                    <w:r>
                      <w:rPr>
                        <w:rFonts w:ascii="Arial" w:hAnsi="Arial" w:cs="Arial"/>
                        <w:b/>
                        <w:color w:val="595959" w:themeColor="text1" w:themeTint="A6"/>
                      </w:rPr>
                      <w:t>Authorised Agent</w:t>
                    </w:r>
                  </w:p>
                </w:tc>
              </w:tr>
              <w:tr w:rsidR="006D564D" w:rsidRPr="003F31BB" w14:paraId="25192A59"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72EAFC1" w14:textId="77777777" w:rsidR="006D564D" w:rsidRPr="003F31BB" w:rsidRDefault="006D564D" w:rsidP="00281888">
                    <w:pPr>
                      <w:rPr>
                        <w:rFonts w:ascii="Arial" w:hAnsi="Arial" w:cs="Arial"/>
                        <w:b/>
                        <w:color w:val="595959" w:themeColor="text1" w:themeTint="A6"/>
                      </w:rPr>
                    </w:pPr>
                    <w:r w:rsidRPr="003F31BB">
                      <w:rPr>
                        <w:rFonts w:ascii="Arial" w:hAnsi="Arial" w:cs="Arial"/>
                        <w:b/>
                        <w:color w:val="595959" w:themeColor="text1" w:themeTint="A6"/>
                      </w:rPr>
                      <w:t>Company name:</w:t>
                    </w:r>
                  </w:p>
                </w:tc>
              </w:tr>
              <w:tr w:rsidR="006D564D" w:rsidRPr="00E46743" w14:paraId="605E4075"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881558704"/>
                    <w:placeholder>
                      <w:docPart w:val="F07FF4E4B72A486E9A05C37A1FEC8B2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7A6AC1" w14:textId="7381977B" w:rsidR="006D564D" w:rsidRPr="00E46743" w:rsidRDefault="006D564D" w:rsidP="00281888">
                        <w:pPr>
                          <w:rPr>
                            <w:rFonts w:ascii="Arial" w:hAnsi="Arial" w:cs="Arial"/>
                            <w:color w:val="595959" w:themeColor="text1" w:themeTint="A6"/>
                            <w:sz w:val="20"/>
                          </w:rPr>
                        </w:pPr>
                        <w:r w:rsidRPr="002F366B">
                          <w:rPr>
                            <w:rStyle w:val="PlaceholderText"/>
                            <w:rFonts w:cs="Arial"/>
                            <w:color w:val="ED7D31" w:themeColor="accent2"/>
                          </w:rPr>
                          <w:t>Click to enter company name.</w:t>
                        </w:r>
                      </w:p>
                    </w:tc>
                  </w:sdtContent>
                </w:sdt>
              </w:tr>
              <w:tr w:rsidR="006D564D" w:rsidRPr="003F31BB" w14:paraId="7A84D262"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ADBBA3F" w14:textId="77777777" w:rsidR="006D564D" w:rsidRPr="003F31BB" w:rsidRDefault="006D564D" w:rsidP="00281888">
                    <w:pPr>
                      <w:rPr>
                        <w:rFonts w:ascii="Arial" w:hAnsi="Arial" w:cs="Arial"/>
                        <w:b/>
                        <w:color w:val="595959" w:themeColor="text1" w:themeTint="A6"/>
                      </w:rPr>
                    </w:pPr>
                    <w:r w:rsidRPr="003F31BB">
                      <w:rPr>
                        <w:rFonts w:ascii="Arial" w:hAnsi="Arial" w:cs="Arial"/>
                        <w:b/>
                        <w:color w:val="595959" w:themeColor="text1" w:themeTint="A6"/>
                      </w:rPr>
                      <w:t>Position within company:</w:t>
                    </w:r>
                  </w:p>
                </w:tc>
              </w:tr>
              <w:tr w:rsidR="006D564D" w:rsidRPr="00E46743" w14:paraId="7DEC17FF"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1267300720"/>
                    <w:placeholder>
                      <w:docPart w:val="9462F1C186F0413F88D1F92000B91B3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87EF17" w14:textId="77777777" w:rsidR="006D564D" w:rsidRPr="00E46743" w:rsidRDefault="006D564D" w:rsidP="00281888">
                        <w:pPr>
                          <w:rPr>
                            <w:rFonts w:ascii="Arial" w:hAnsi="Arial" w:cs="Arial"/>
                            <w:color w:val="595959" w:themeColor="text1" w:themeTint="A6"/>
                            <w:sz w:val="20"/>
                          </w:rPr>
                        </w:pPr>
                        <w:r w:rsidRPr="002F366B">
                          <w:rPr>
                            <w:rStyle w:val="PlaceholderText"/>
                            <w:rFonts w:cs="Arial"/>
                            <w:color w:val="ED7D31" w:themeColor="accent2"/>
                          </w:rPr>
                          <w:t>Click to enter position within the company.</w:t>
                        </w:r>
                      </w:p>
                    </w:tc>
                  </w:sdtContent>
                </w:sdt>
              </w:tr>
              <w:tr w:rsidR="006D564D" w:rsidRPr="003F31BB" w14:paraId="6D273FC7"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5619F40" w14:textId="77777777" w:rsidR="006D564D" w:rsidRPr="003F31BB" w:rsidRDefault="006D564D" w:rsidP="00281888">
                    <w:pPr>
                      <w:rPr>
                        <w:rFonts w:ascii="Arial" w:hAnsi="Arial" w:cs="Arial"/>
                        <w:b/>
                        <w:color w:val="595959" w:themeColor="text1" w:themeTint="A6"/>
                      </w:rPr>
                    </w:pPr>
                    <w:r w:rsidRPr="003F31BB">
                      <w:rPr>
                        <w:rFonts w:ascii="Arial" w:hAnsi="Arial" w:cs="Arial"/>
                        <w:b/>
                        <w:color w:val="595959" w:themeColor="text1" w:themeTint="A6"/>
                      </w:rPr>
                      <w:t>Name of signatory:</w:t>
                    </w:r>
                  </w:p>
                </w:tc>
              </w:tr>
              <w:tr w:rsidR="006D564D" w:rsidRPr="00E46743" w14:paraId="7E22F506"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1437245237"/>
                    <w:placeholder>
                      <w:docPart w:val="C2AE0B2F0B45453F9AB25321BBE9A7A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C693DB" w14:textId="77777777" w:rsidR="006D564D" w:rsidRPr="00E46743" w:rsidRDefault="006D564D" w:rsidP="00281888">
                        <w:pPr>
                          <w:rPr>
                            <w:rFonts w:ascii="Arial" w:hAnsi="Arial" w:cs="Arial"/>
                            <w:color w:val="595959" w:themeColor="text1" w:themeTint="A6"/>
                            <w:sz w:val="20"/>
                          </w:rPr>
                        </w:pPr>
                        <w:r w:rsidRPr="002F366B">
                          <w:rPr>
                            <w:rStyle w:val="PlaceholderText"/>
                            <w:rFonts w:cs="Arial"/>
                            <w:color w:val="ED7D31" w:themeColor="accent2"/>
                          </w:rPr>
                          <w:t>Click to enter name.</w:t>
                        </w:r>
                      </w:p>
                    </w:tc>
                  </w:sdtContent>
                </w:sdt>
              </w:tr>
              <w:tr w:rsidR="006D564D" w14:paraId="203B27F9" w14:textId="77777777" w:rsidTr="002F366B">
                <w:tblPrEx>
                  <w:tblBorders>
                    <w:top w:val="single" w:sz="4" w:space="0" w:color="auto"/>
                    <w:left w:val="single" w:sz="4" w:space="0" w:color="auto"/>
                    <w:bottom w:val="single" w:sz="4" w:space="0" w:color="auto"/>
                    <w:right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1ED76D" w14:textId="77777777" w:rsidR="006D564D" w:rsidRDefault="00F415A8" w:rsidP="00281888">
                    <w:pPr>
                      <w:rPr>
                        <w:rFonts w:ascii="Arial" w:hAnsi="Arial" w:cs="Arial"/>
                        <w:sz w:val="24"/>
                      </w:rPr>
                    </w:pPr>
                    <w:r>
                      <w:rPr>
                        <w:rFonts w:ascii="Arial" w:hAnsi="Arial" w:cs="Arial"/>
                        <w:sz w:val="24"/>
                      </w:rPr>
                      <w:pict w14:anchorId="1BAA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50.75pt;height:76.5pt">
                          <v:imagedata r:id="rId8" o:title=""/>
                          <o:lock v:ext="edit" ungrouping="t" rotation="t" cropping="t" verticies="t" text="t" grouping="t"/>
                          <o:signatureline v:ext="edit" id="{57B3BA68-6A89-44B8-98C6-C83062F2B699}" provid="{00000000-0000-0000-0000-000000000000}" issignatureline="t"/>
                        </v:shape>
                      </w:pict>
                    </w:r>
                  </w:p>
                </w:tc>
              </w:tr>
              <w:tr w:rsidR="006D564D" w:rsidRPr="003F31BB" w14:paraId="7D60691A" w14:textId="77777777" w:rsidTr="002F366B">
                <w:trPr>
                  <w:trHeight w:val="722"/>
                </w:trPr>
                <w:tc>
                  <w:tcPr>
                    <w:tcW w:w="10456" w:type="dxa"/>
                    <w:gridSpan w:val="2"/>
                    <w:tcBorders>
                      <w:top w:val="single" w:sz="4" w:space="0" w:color="D0CECE" w:themeColor="background2" w:themeShade="E6"/>
                    </w:tcBorders>
                    <w:vAlign w:val="center"/>
                  </w:tcPr>
                  <w:p w14:paraId="187937DA" w14:textId="2880BE29" w:rsidR="006D564D" w:rsidRPr="003F31BB" w:rsidRDefault="00B27248" w:rsidP="00281888">
                    <w:pPr>
                      <w:rPr>
                        <w:rFonts w:ascii="Arial" w:hAnsi="Arial" w:cs="Arial"/>
                        <w:color w:val="595959" w:themeColor="text1" w:themeTint="A6"/>
                      </w:rPr>
                    </w:pPr>
                    <w:sdt>
                      <w:sdtPr>
                        <w:rPr>
                          <w:rStyle w:val="Content"/>
                        </w:rPr>
                        <w:id w:val="-539362090"/>
                        <w:placeholder>
                          <w:docPart w:val="97AA013DBA674E94B7598261FCA5D261"/>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6D564D" w:rsidRPr="002F366B">
                          <w:rPr>
                            <w:rStyle w:val="PlaceholderText"/>
                            <w:rFonts w:cs="Arial"/>
                            <w:color w:val="ED7D31" w:themeColor="accent2"/>
                          </w:rPr>
                          <w:t>Click here to select date of signing.</w:t>
                        </w:r>
                      </w:sdtContent>
                    </w:sdt>
                  </w:p>
                </w:tc>
              </w:tr>
            </w:tbl>
          </w:sdtContent>
        </w:sdt>
      </w:sdtContent>
    </w:sdt>
    <w:p w14:paraId="14926716" w14:textId="77777777" w:rsidR="00D9742E" w:rsidRDefault="00D9742E" w:rsidP="00443C4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37"/>
        <w:gridCol w:w="10019"/>
      </w:tblGrid>
      <w:tr w:rsidR="00604B46" w:rsidRPr="003E12D6" w14:paraId="3AAEEA4E" w14:textId="77777777" w:rsidTr="00F415A8">
        <w:trPr>
          <w:trHeight w:val="324"/>
        </w:trPr>
        <w:tc>
          <w:tcPr>
            <w:tcW w:w="10456" w:type="dxa"/>
            <w:gridSpan w:val="2"/>
            <w:shd w:val="clear" w:color="auto" w:fill="ECAF9C"/>
            <w:vAlign w:val="center"/>
          </w:tcPr>
          <w:p w14:paraId="788FAB63" w14:textId="1ED7697C" w:rsidR="00604B46" w:rsidRPr="003E12D6" w:rsidRDefault="00604B46" w:rsidP="00604B46">
            <w:pPr>
              <w:rPr>
                <w:rFonts w:ascii="Arial" w:hAnsi="Arial" w:cs="Arial"/>
                <w:b/>
                <w:sz w:val="24"/>
              </w:rPr>
            </w:pPr>
            <w:r>
              <w:rPr>
                <w:rFonts w:ascii="Arial" w:hAnsi="Arial" w:cs="Arial"/>
                <w:b/>
                <w:sz w:val="24"/>
              </w:rPr>
              <w:t>SECTION 4 – DECLARATION</w:t>
            </w:r>
          </w:p>
        </w:tc>
      </w:tr>
      <w:tr w:rsidR="007B4946" w:rsidRPr="00424870" w14:paraId="606C903B" w14:textId="77777777" w:rsidTr="007B4946">
        <w:trPr>
          <w:trHeight w:val="360"/>
        </w:trPr>
        <w:sdt>
          <w:sdtPr>
            <w:rPr>
              <w:rFonts w:ascii="Arial" w:hAnsi="Arial" w:cs="Arial"/>
              <w:b/>
              <w:color w:val="595959" w:themeColor="text1" w:themeTint="A6"/>
            </w:rPr>
            <w:id w:val="-1201934075"/>
            <w14:checkbox>
              <w14:checked w14:val="0"/>
              <w14:checkedState w14:val="2612" w14:font="MS Gothic"/>
              <w14:uncheckedState w14:val="2610" w14:font="MS Gothic"/>
            </w14:checkbox>
          </w:sdtPr>
          <w:sdtEndPr/>
          <w:sdtContent>
            <w:tc>
              <w:tcPr>
                <w:tcW w:w="437" w:type="dxa"/>
                <w:vAlign w:val="center"/>
              </w:tcPr>
              <w:p w14:paraId="76F17534" w14:textId="5BF3A2A0" w:rsidR="007B4946" w:rsidRPr="007B4946" w:rsidRDefault="007B4946" w:rsidP="00281888">
                <w:pPr>
                  <w:rPr>
                    <w:rFonts w:ascii="Arial" w:hAnsi="Arial" w:cs="Arial"/>
                    <w:b/>
                    <w:color w:val="595959" w:themeColor="text1" w:themeTint="A6"/>
                  </w:rPr>
                </w:pPr>
                <w:r w:rsidRPr="007B4946">
                  <w:rPr>
                    <w:rFonts w:ascii="MS Gothic" w:eastAsia="MS Gothic" w:hAnsi="MS Gothic" w:cs="Arial" w:hint="eastAsia"/>
                    <w:b/>
                    <w:color w:val="595959" w:themeColor="text1" w:themeTint="A6"/>
                  </w:rPr>
                  <w:t>☐</w:t>
                </w:r>
              </w:p>
            </w:tc>
          </w:sdtContent>
        </w:sdt>
        <w:tc>
          <w:tcPr>
            <w:tcW w:w="10019" w:type="dxa"/>
            <w:vAlign w:val="center"/>
          </w:tcPr>
          <w:p w14:paraId="635F7731" w14:textId="7E03A970" w:rsidR="007B4946" w:rsidRPr="00424870" w:rsidRDefault="007B4946" w:rsidP="00281888">
            <w:pPr>
              <w:rPr>
                <w:rFonts w:ascii="Arial" w:hAnsi="Arial" w:cs="Arial"/>
                <w:b/>
              </w:rPr>
            </w:pPr>
            <w:r>
              <w:rPr>
                <w:rFonts w:ascii="Arial" w:hAnsi="Arial" w:cs="Arial"/>
                <w:b/>
                <w:color w:val="595959" w:themeColor="text1" w:themeTint="A6"/>
              </w:rPr>
              <w:t>I have read and understood the Privacy Statement below</w:t>
            </w:r>
          </w:p>
        </w:tc>
      </w:tr>
      <w:tr w:rsidR="007B4946" w:rsidRPr="00424870" w14:paraId="1969BB9E" w14:textId="77777777" w:rsidTr="007B4946">
        <w:trPr>
          <w:trHeight w:val="360"/>
        </w:trPr>
        <w:sdt>
          <w:sdtPr>
            <w:rPr>
              <w:rFonts w:ascii="Arial" w:hAnsi="Arial" w:cs="Arial"/>
              <w:b/>
              <w:color w:val="595959" w:themeColor="text1" w:themeTint="A6"/>
            </w:rPr>
            <w:id w:val="918838835"/>
            <w14:checkbox>
              <w14:checked w14:val="0"/>
              <w14:checkedState w14:val="2612" w14:font="MS Gothic"/>
              <w14:uncheckedState w14:val="2610" w14:font="MS Gothic"/>
            </w14:checkbox>
          </w:sdtPr>
          <w:sdtEndPr/>
          <w:sdtContent>
            <w:tc>
              <w:tcPr>
                <w:tcW w:w="437" w:type="dxa"/>
                <w:vAlign w:val="center"/>
              </w:tcPr>
              <w:p w14:paraId="242028ED" w14:textId="4C04A702" w:rsidR="007B4946" w:rsidRPr="007B4946" w:rsidRDefault="007B4946" w:rsidP="007B4946">
                <w:pPr>
                  <w:rPr>
                    <w:rFonts w:ascii="Arial" w:hAnsi="Arial" w:cs="Arial"/>
                    <w:b/>
                    <w:color w:val="595959" w:themeColor="text1" w:themeTint="A6"/>
                  </w:rPr>
                </w:pPr>
                <w:r w:rsidRPr="007B4946">
                  <w:rPr>
                    <w:rFonts w:ascii="MS Gothic" w:eastAsia="MS Gothic" w:hAnsi="MS Gothic" w:cs="Arial" w:hint="eastAsia"/>
                    <w:b/>
                    <w:color w:val="595959" w:themeColor="text1" w:themeTint="A6"/>
                  </w:rPr>
                  <w:t>☐</w:t>
                </w:r>
              </w:p>
            </w:tc>
          </w:sdtContent>
        </w:sdt>
        <w:tc>
          <w:tcPr>
            <w:tcW w:w="10019" w:type="dxa"/>
            <w:vAlign w:val="center"/>
          </w:tcPr>
          <w:p w14:paraId="00CED262" w14:textId="671C19DA" w:rsidR="007B4946" w:rsidRDefault="007B4946" w:rsidP="007B4946">
            <w:pPr>
              <w:rPr>
                <w:rFonts w:ascii="Arial" w:hAnsi="Arial" w:cs="Arial"/>
                <w:b/>
                <w:color w:val="595959" w:themeColor="text1" w:themeTint="A6"/>
              </w:rPr>
            </w:pPr>
            <w:r>
              <w:rPr>
                <w:rFonts w:ascii="Arial" w:hAnsi="Arial" w:cs="Arial"/>
                <w:b/>
                <w:color w:val="595959" w:themeColor="text1" w:themeTint="A6"/>
              </w:rPr>
              <w:t>The appellant does not represent any other person in the proceeding</w:t>
            </w:r>
          </w:p>
        </w:tc>
      </w:tr>
      <w:tr w:rsidR="007B4946" w:rsidRPr="00424870" w14:paraId="3F3559CB" w14:textId="77777777" w:rsidTr="007B4946">
        <w:trPr>
          <w:trHeight w:val="2914"/>
        </w:trPr>
        <w:tc>
          <w:tcPr>
            <w:tcW w:w="10456" w:type="dxa"/>
            <w:gridSpan w:val="2"/>
            <w:vAlign w:val="center"/>
          </w:tcPr>
          <w:p w14:paraId="4AA08190" w14:textId="139A1C5D" w:rsidR="007B4946" w:rsidRDefault="007B4946" w:rsidP="007B4946">
            <w:pPr>
              <w:rPr>
                <w:rFonts w:ascii="Arial" w:hAnsi="Arial" w:cs="Arial"/>
                <w:b/>
                <w:color w:val="595959" w:themeColor="text1" w:themeTint="A6"/>
              </w:rPr>
            </w:pPr>
            <w:r>
              <w:rPr>
                <w:rFonts w:ascii="Arial" w:hAnsi="Arial" w:cs="Arial"/>
                <w:b/>
                <w:color w:val="595959" w:themeColor="text1" w:themeTint="A6"/>
              </w:rPr>
              <w:lastRenderedPageBreak/>
              <w:t>Privacy Statement</w:t>
            </w:r>
          </w:p>
          <w:p w14:paraId="548FD508" w14:textId="77777777" w:rsidR="007B4946" w:rsidRPr="007B4946" w:rsidRDefault="007B4946" w:rsidP="007B4946">
            <w:pPr>
              <w:rPr>
                <w:rFonts w:ascii="Arial" w:hAnsi="Arial" w:cs="Arial"/>
                <w:color w:val="595959" w:themeColor="text1" w:themeTint="A6"/>
              </w:rPr>
            </w:pPr>
            <w:r w:rsidRPr="007B4946">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882644D" w14:textId="77777777" w:rsidR="007B4946" w:rsidRPr="007B4946" w:rsidRDefault="007B4946" w:rsidP="007B4946">
            <w:pPr>
              <w:rPr>
                <w:rFonts w:ascii="Arial" w:hAnsi="Arial" w:cs="Arial"/>
                <w:color w:val="595959" w:themeColor="text1" w:themeTint="A6"/>
              </w:rPr>
            </w:pPr>
          </w:p>
          <w:p w14:paraId="43FB1D26" w14:textId="77777777" w:rsidR="007B4946" w:rsidRPr="007B4946" w:rsidRDefault="007B4946" w:rsidP="007B4946">
            <w:pPr>
              <w:rPr>
                <w:rFonts w:ascii="Arial" w:hAnsi="Arial" w:cs="Arial"/>
                <w:color w:val="595959" w:themeColor="text1" w:themeTint="A6"/>
              </w:rPr>
            </w:pPr>
            <w:r w:rsidRPr="007B4946">
              <w:rPr>
                <w:rFonts w:ascii="Arial" w:hAnsi="Arial" w:cs="Arial"/>
                <w:color w:val="595959" w:themeColor="text1" w:themeTint="A6"/>
              </w:rPr>
              <w:t>Please ensure that the personal information you provide on this form is true and correct, including the information you provide about other parties.</w:t>
            </w:r>
          </w:p>
          <w:p w14:paraId="1A3EE24C" w14:textId="77777777" w:rsidR="007B4946" w:rsidRPr="007B4946" w:rsidRDefault="007B4946" w:rsidP="007B4946">
            <w:pPr>
              <w:rPr>
                <w:rFonts w:ascii="Arial" w:hAnsi="Arial" w:cs="Arial"/>
                <w:color w:val="595959" w:themeColor="text1" w:themeTint="A6"/>
              </w:rPr>
            </w:pPr>
          </w:p>
          <w:p w14:paraId="61ACDA08" w14:textId="465232BA" w:rsidR="007B4946" w:rsidRDefault="007B4946" w:rsidP="007B4946">
            <w:pPr>
              <w:rPr>
                <w:rFonts w:ascii="Arial" w:hAnsi="Arial" w:cs="Arial"/>
                <w:b/>
                <w:color w:val="595959" w:themeColor="text1" w:themeTint="A6"/>
              </w:rPr>
            </w:pPr>
            <w:r w:rsidRPr="007B4946">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9" w:history="1">
              <w:r w:rsidRPr="007B4946">
                <w:rPr>
                  <w:rStyle w:val="Hyperlink"/>
                  <w:rFonts w:ascii="Arial" w:hAnsi="Arial" w:cs="Arial"/>
                </w:rPr>
                <w:t>Privacy Guide.</w:t>
              </w:r>
            </w:hyperlink>
          </w:p>
        </w:tc>
      </w:tr>
    </w:tbl>
    <w:p w14:paraId="4F898225" w14:textId="22B1EA67" w:rsidR="00D22113" w:rsidRDefault="00D22113">
      <w:pPr>
        <w:rPr>
          <w:rFonts w:ascii="Arial" w:hAnsi="Arial" w:cs="Arial"/>
          <w:sz w:val="24"/>
        </w:rPr>
      </w:pPr>
      <w:r>
        <w:rPr>
          <w:rFonts w:ascii="Arial" w:hAnsi="Arial" w:cs="Arial"/>
          <w:sz w:val="24"/>
        </w:rPr>
        <w:br w:type="page"/>
      </w:r>
    </w:p>
    <w:p w14:paraId="0A3BB180" w14:textId="77777777" w:rsidR="00443C42" w:rsidRDefault="00443C42" w:rsidP="006D069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37"/>
        <w:gridCol w:w="10019"/>
      </w:tblGrid>
      <w:tr w:rsidR="00E95570" w:rsidRPr="003E12D6" w14:paraId="1B1293A8" w14:textId="77777777" w:rsidTr="00F415A8">
        <w:trPr>
          <w:trHeight w:val="324"/>
        </w:trPr>
        <w:tc>
          <w:tcPr>
            <w:tcW w:w="10456" w:type="dxa"/>
            <w:gridSpan w:val="2"/>
            <w:shd w:val="clear" w:color="auto" w:fill="ECAF9C"/>
            <w:vAlign w:val="center"/>
          </w:tcPr>
          <w:p w14:paraId="773DDB4A" w14:textId="1C49C3DD" w:rsidR="00E95570" w:rsidRPr="003E12D6" w:rsidRDefault="00E95570" w:rsidP="00E95570">
            <w:pPr>
              <w:rPr>
                <w:rFonts w:ascii="Arial" w:hAnsi="Arial" w:cs="Arial"/>
                <w:b/>
                <w:sz w:val="24"/>
              </w:rPr>
            </w:pPr>
            <w:r>
              <w:rPr>
                <w:rFonts w:ascii="Arial" w:hAnsi="Arial" w:cs="Arial"/>
                <w:b/>
                <w:sz w:val="24"/>
              </w:rPr>
              <w:t xml:space="preserve">SECTION 5 – DECLARATION SIGNATURE </w:t>
            </w:r>
          </w:p>
        </w:tc>
      </w:tr>
      <w:tr w:rsidR="00E95570" w:rsidRPr="003E12D6" w14:paraId="73B9578F" w14:textId="77777777" w:rsidTr="002F366B">
        <w:trPr>
          <w:trHeight w:val="324"/>
        </w:trPr>
        <w:tc>
          <w:tcPr>
            <w:tcW w:w="10456" w:type="dxa"/>
            <w:gridSpan w:val="2"/>
            <w:shd w:val="clear" w:color="auto" w:fill="auto"/>
            <w:vAlign w:val="center"/>
          </w:tcPr>
          <w:p w14:paraId="714B6046" w14:textId="3A90BA07" w:rsidR="00E95570" w:rsidRDefault="00E95570" w:rsidP="00E95570">
            <w:pPr>
              <w:rPr>
                <w:rFonts w:ascii="Arial" w:hAnsi="Arial" w:cs="Arial"/>
                <w:b/>
                <w:sz w:val="24"/>
              </w:rPr>
            </w:pPr>
            <w:r w:rsidRPr="00E95570">
              <w:rPr>
                <w:rFonts w:ascii="Arial" w:hAnsi="Arial" w:cs="Arial"/>
                <w:b/>
                <w:color w:val="595959" w:themeColor="text1" w:themeTint="A6"/>
              </w:rPr>
              <w:t xml:space="preserve">Signed by: </w:t>
            </w:r>
            <w:r w:rsidRPr="00A919F0">
              <w:rPr>
                <w:rFonts w:ascii="Arial" w:hAnsi="Arial" w:cs="Arial"/>
                <w:i/>
                <w:color w:val="595959" w:themeColor="text1" w:themeTint="A6"/>
                <w:sz w:val="20"/>
              </w:rPr>
              <w:t>(please select one)</w:t>
            </w:r>
          </w:p>
        </w:tc>
      </w:tr>
      <w:tr w:rsidR="00E95570" w:rsidRPr="00424870" w14:paraId="1E5F020B" w14:textId="77777777" w:rsidTr="002F366B">
        <w:trPr>
          <w:trHeight w:val="360"/>
        </w:trPr>
        <w:sdt>
          <w:sdtPr>
            <w:rPr>
              <w:rFonts w:ascii="Arial" w:hAnsi="Arial" w:cs="Arial"/>
              <w:b/>
              <w:color w:val="595959" w:themeColor="text1" w:themeTint="A6"/>
            </w:rPr>
            <w:id w:val="-38752956"/>
            <w14:checkbox>
              <w14:checked w14:val="0"/>
              <w14:checkedState w14:val="2612" w14:font="MS Gothic"/>
              <w14:uncheckedState w14:val="2610" w14:font="MS Gothic"/>
            </w14:checkbox>
          </w:sdtPr>
          <w:sdtEndPr/>
          <w:sdtContent>
            <w:tc>
              <w:tcPr>
                <w:tcW w:w="437" w:type="dxa"/>
                <w:vAlign w:val="center"/>
              </w:tcPr>
              <w:p w14:paraId="32B74B8E" w14:textId="77777777" w:rsidR="00E95570" w:rsidRPr="007B4946" w:rsidRDefault="00E95570" w:rsidP="00281888">
                <w:pPr>
                  <w:rPr>
                    <w:rFonts w:ascii="Arial" w:hAnsi="Arial" w:cs="Arial"/>
                    <w:b/>
                    <w:color w:val="595959" w:themeColor="text1" w:themeTint="A6"/>
                  </w:rPr>
                </w:pPr>
                <w:r w:rsidRPr="007B4946">
                  <w:rPr>
                    <w:rFonts w:ascii="MS Gothic" w:eastAsia="MS Gothic" w:hAnsi="MS Gothic" w:cs="Arial" w:hint="eastAsia"/>
                    <w:b/>
                    <w:color w:val="595959" w:themeColor="text1" w:themeTint="A6"/>
                  </w:rPr>
                  <w:t>☐</w:t>
                </w:r>
              </w:p>
            </w:tc>
          </w:sdtContent>
        </w:sdt>
        <w:tc>
          <w:tcPr>
            <w:tcW w:w="10019" w:type="dxa"/>
            <w:vAlign w:val="center"/>
          </w:tcPr>
          <w:p w14:paraId="3CDA50EA" w14:textId="5B3D2CFA" w:rsidR="00E95570" w:rsidRPr="00424870" w:rsidRDefault="00E95570" w:rsidP="00281888">
            <w:pPr>
              <w:rPr>
                <w:rFonts w:ascii="Arial" w:hAnsi="Arial" w:cs="Arial"/>
                <w:b/>
              </w:rPr>
            </w:pPr>
            <w:r>
              <w:rPr>
                <w:rFonts w:ascii="Arial" w:hAnsi="Arial" w:cs="Arial"/>
                <w:b/>
                <w:color w:val="595959" w:themeColor="text1" w:themeTint="A6"/>
              </w:rPr>
              <w:t>Appellant</w:t>
            </w:r>
          </w:p>
        </w:tc>
      </w:tr>
      <w:tr w:rsidR="00E95570" w14:paraId="4B7ABD4E" w14:textId="77777777" w:rsidTr="002F366B">
        <w:trPr>
          <w:trHeight w:val="360"/>
        </w:trPr>
        <w:sdt>
          <w:sdtPr>
            <w:rPr>
              <w:rFonts w:ascii="Arial" w:hAnsi="Arial" w:cs="Arial"/>
              <w:b/>
              <w:color w:val="595959" w:themeColor="text1" w:themeTint="A6"/>
            </w:rPr>
            <w:id w:val="2119167742"/>
            <w14:checkbox>
              <w14:checked w14:val="0"/>
              <w14:checkedState w14:val="2612" w14:font="MS Gothic"/>
              <w14:uncheckedState w14:val="2610" w14:font="MS Gothic"/>
            </w14:checkbox>
          </w:sdtPr>
          <w:sdtEndPr/>
          <w:sdtContent>
            <w:tc>
              <w:tcPr>
                <w:tcW w:w="437" w:type="dxa"/>
                <w:vAlign w:val="center"/>
              </w:tcPr>
              <w:p w14:paraId="3DDE1C17" w14:textId="77777777" w:rsidR="00E95570" w:rsidRPr="007B4946" w:rsidRDefault="00E95570" w:rsidP="00281888">
                <w:pPr>
                  <w:rPr>
                    <w:rFonts w:ascii="Arial" w:hAnsi="Arial" w:cs="Arial"/>
                    <w:b/>
                    <w:color w:val="595959" w:themeColor="text1" w:themeTint="A6"/>
                  </w:rPr>
                </w:pPr>
                <w:r w:rsidRPr="007B4946">
                  <w:rPr>
                    <w:rFonts w:ascii="MS Gothic" w:eastAsia="MS Gothic" w:hAnsi="MS Gothic" w:cs="Arial" w:hint="eastAsia"/>
                    <w:b/>
                    <w:color w:val="595959" w:themeColor="text1" w:themeTint="A6"/>
                  </w:rPr>
                  <w:t>☐</w:t>
                </w:r>
              </w:p>
            </w:tc>
          </w:sdtContent>
        </w:sdt>
        <w:tc>
          <w:tcPr>
            <w:tcW w:w="10019" w:type="dxa"/>
            <w:vAlign w:val="center"/>
          </w:tcPr>
          <w:p w14:paraId="0CE86BC3" w14:textId="62AB2B4C" w:rsidR="00E95570" w:rsidRDefault="00E95570" w:rsidP="00281888">
            <w:pPr>
              <w:rPr>
                <w:rFonts w:ascii="Arial" w:hAnsi="Arial" w:cs="Arial"/>
                <w:b/>
                <w:color w:val="595959" w:themeColor="text1" w:themeTint="A6"/>
              </w:rPr>
            </w:pPr>
            <w:r>
              <w:rPr>
                <w:rFonts w:ascii="Arial" w:hAnsi="Arial" w:cs="Arial"/>
                <w:b/>
                <w:color w:val="595959" w:themeColor="text1" w:themeTint="A6"/>
              </w:rPr>
              <w:t>Solicitor</w:t>
            </w:r>
          </w:p>
        </w:tc>
      </w:tr>
      <w:tr w:rsidR="00E95570" w14:paraId="77889B0F" w14:textId="77777777" w:rsidTr="002F366B">
        <w:trPr>
          <w:trHeight w:val="360"/>
        </w:trPr>
        <w:sdt>
          <w:sdtPr>
            <w:rPr>
              <w:rFonts w:ascii="Arial" w:hAnsi="Arial" w:cs="Arial"/>
              <w:b/>
              <w:color w:val="595959" w:themeColor="text1" w:themeTint="A6"/>
            </w:rPr>
            <w:id w:val="-1950767867"/>
            <w14:checkbox>
              <w14:checked w14:val="0"/>
              <w14:checkedState w14:val="2612" w14:font="MS Gothic"/>
              <w14:uncheckedState w14:val="2610" w14:font="MS Gothic"/>
            </w14:checkbox>
          </w:sdtPr>
          <w:sdtEndPr/>
          <w:sdtContent>
            <w:tc>
              <w:tcPr>
                <w:tcW w:w="437" w:type="dxa"/>
                <w:vAlign w:val="center"/>
              </w:tcPr>
              <w:p w14:paraId="20C780CE" w14:textId="09AD2877" w:rsidR="00E95570" w:rsidRPr="007B4946" w:rsidRDefault="00E95570" w:rsidP="00E95570">
                <w:pPr>
                  <w:rPr>
                    <w:rFonts w:ascii="Arial" w:hAnsi="Arial" w:cs="Arial"/>
                    <w:b/>
                    <w:color w:val="595959" w:themeColor="text1" w:themeTint="A6"/>
                  </w:rPr>
                </w:pPr>
                <w:r w:rsidRPr="007B4946">
                  <w:rPr>
                    <w:rFonts w:ascii="MS Gothic" w:eastAsia="MS Gothic" w:hAnsi="MS Gothic" w:cs="Arial" w:hint="eastAsia"/>
                    <w:b/>
                    <w:color w:val="595959" w:themeColor="text1" w:themeTint="A6"/>
                  </w:rPr>
                  <w:t>☐</w:t>
                </w:r>
              </w:p>
            </w:tc>
          </w:sdtContent>
        </w:sdt>
        <w:tc>
          <w:tcPr>
            <w:tcW w:w="10019" w:type="dxa"/>
            <w:vAlign w:val="center"/>
          </w:tcPr>
          <w:p w14:paraId="20A510F7" w14:textId="71024CB6" w:rsidR="00E95570" w:rsidRDefault="00E95570" w:rsidP="00E95570">
            <w:pPr>
              <w:rPr>
                <w:rFonts w:ascii="Arial" w:hAnsi="Arial" w:cs="Arial"/>
                <w:b/>
                <w:color w:val="595959" w:themeColor="text1" w:themeTint="A6"/>
              </w:rPr>
            </w:pPr>
            <w:r>
              <w:rPr>
                <w:rFonts w:ascii="Arial" w:hAnsi="Arial" w:cs="Arial"/>
                <w:b/>
                <w:color w:val="595959" w:themeColor="text1" w:themeTint="A6"/>
              </w:rPr>
              <w:t>Authorised Agent</w:t>
            </w:r>
          </w:p>
        </w:tc>
      </w:tr>
      <w:tr w:rsidR="00E95570" w:rsidRPr="003F31BB" w14:paraId="331B06E5"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33CEB48" w14:textId="77777777" w:rsidR="00E95570" w:rsidRPr="003F31BB" w:rsidRDefault="00E95570" w:rsidP="00281888">
            <w:pPr>
              <w:rPr>
                <w:rFonts w:ascii="Arial" w:hAnsi="Arial" w:cs="Arial"/>
                <w:b/>
                <w:color w:val="595959" w:themeColor="text1" w:themeTint="A6"/>
              </w:rPr>
            </w:pPr>
            <w:r w:rsidRPr="003F31BB">
              <w:rPr>
                <w:rFonts w:ascii="Arial" w:hAnsi="Arial" w:cs="Arial"/>
                <w:b/>
                <w:color w:val="595959" w:themeColor="text1" w:themeTint="A6"/>
              </w:rPr>
              <w:t>Company name:</w:t>
            </w:r>
          </w:p>
        </w:tc>
      </w:tr>
      <w:tr w:rsidR="00E95570" w:rsidRPr="00E46743" w14:paraId="04CEAC68"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1159068373"/>
            <w:placeholder>
              <w:docPart w:val="12D7B31DA3D14CFF810BA31719546D87"/>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EE43B96" w14:textId="77777777" w:rsidR="00E95570" w:rsidRPr="00E46743" w:rsidRDefault="00E95570" w:rsidP="00281888">
                <w:pPr>
                  <w:rPr>
                    <w:rFonts w:ascii="Arial" w:hAnsi="Arial" w:cs="Arial"/>
                    <w:color w:val="595959" w:themeColor="text1" w:themeTint="A6"/>
                    <w:sz w:val="20"/>
                  </w:rPr>
                </w:pPr>
                <w:r w:rsidRPr="002F366B">
                  <w:rPr>
                    <w:rStyle w:val="PlaceholderText"/>
                    <w:rFonts w:cs="Arial"/>
                    <w:color w:val="ED7D31" w:themeColor="accent2"/>
                  </w:rPr>
                  <w:t>Click to enter company name.</w:t>
                </w:r>
              </w:p>
            </w:tc>
          </w:sdtContent>
        </w:sdt>
      </w:tr>
      <w:tr w:rsidR="00E95570" w:rsidRPr="003F31BB" w14:paraId="57A21911"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7B8CD21" w14:textId="77777777" w:rsidR="00E95570" w:rsidRPr="003F31BB" w:rsidRDefault="00E95570" w:rsidP="00281888">
            <w:pPr>
              <w:rPr>
                <w:rFonts w:ascii="Arial" w:hAnsi="Arial" w:cs="Arial"/>
                <w:b/>
                <w:color w:val="595959" w:themeColor="text1" w:themeTint="A6"/>
              </w:rPr>
            </w:pPr>
            <w:r w:rsidRPr="003F31BB">
              <w:rPr>
                <w:rFonts w:ascii="Arial" w:hAnsi="Arial" w:cs="Arial"/>
                <w:b/>
                <w:color w:val="595959" w:themeColor="text1" w:themeTint="A6"/>
              </w:rPr>
              <w:t>Position within company:</w:t>
            </w:r>
          </w:p>
        </w:tc>
      </w:tr>
      <w:tr w:rsidR="00E95570" w:rsidRPr="00E46743" w14:paraId="5E978B2E"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2097079736"/>
            <w:placeholder>
              <w:docPart w:val="CDDF1494FB96411FA84C55735D6A2C3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A89638" w14:textId="77777777" w:rsidR="00E95570" w:rsidRPr="00E46743" w:rsidRDefault="00E95570" w:rsidP="00281888">
                <w:pPr>
                  <w:rPr>
                    <w:rFonts w:ascii="Arial" w:hAnsi="Arial" w:cs="Arial"/>
                    <w:color w:val="595959" w:themeColor="text1" w:themeTint="A6"/>
                    <w:sz w:val="20"/>
                  </w:rPr>
                </w:pPr>
                <w:r w:rsidRPr="002F366B">
                  <w:rPr>
                    <w:rStyle w:val="PlaceholderText"/>
                    <w:rFonts w:cs="Arial"/>
                    <w:color w:val="ED7D31" w:themeColor="accent2"/>
                  </w:rPr>
                  <w:t>Click to enter position within the company.</w:t>
                </w:r>
              </w:p>
            </w:tc>
          </w:sdtContent>
        </w:sdt>
      </w:tr>
      <w:tr w:rsidR="00E95570" w:rsidRPr="003F31BB" w14:paraId="3B1487BF" w14:textId="77777777" w:rsidTr="002F366B">
        <w:tblPrEx>
          <w:tblBorders>
            <w:top w:val="single" w:sz="4" w:space="0" w:color="auto"/>
            <w:left w:val="single" w:sz="4" w:space="0" w:color="auto"/>
            <w:bottom w:val="single" w:sz="4" w:space="0" w:color="auto"/>
            <w:right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C33D53" w14:textId="77777777" w:rsidR="00E95570" w:rsidRPr="003F31BB" w:rsidRDefault="00E95570" w:rsidP="00281888">
            <w:pPr>
              <w:rPr>
                <w:rFonts w:ascii="Arial" w:hAnsi="Arial" w:cs="Arial"/>
                <w:b/>
                <w:color w:val="595959" w:themeColor="text1" w:themeTint="A6"/>
              </w:rPr>
            </w:pPr>
            <w:r w:rsidRPr="003F31BB">
              <w:rPr>
                <w:rFonts w:ascii="Arial" w:hAnsi="Arial" w:cs="Arial"/>
                <w:b/>
                <w:color w:val="595959" w:themeColor="text1" w:themeTint="A6"/>
              </w:rPr>
              <w:t>Name of signatory:</w:t>
            </w:r>
          </w:p>
        </w:tc>
      </w:tr>
      <w:tr w:rsidR="00E95570" w:rsidRPr="00E46743" w14:paraId="657AF004" w14:textId="77777777" w:rsidTr="002F366B">
        <w:tblPrEx>
          <w:tblBorders>
            <w:top w:val="single" w:sz="4" w:space="0" w:color="auto"/>
            <w:left w:val="single" w:sz="4" w:space="0" w:color="auto"/>
            <w:bottom w:val="single" w:sz="4" w:space="0" w:color="auto"/>
            <w:right w:val="single" w:sz="4" w:space="0" w:color="auto"/>
          </w:tblBorders>
        </w:tblPrEx>
        <w:trPr>
          <w:trHeight w:val="282"/>
        </w:trPr>
        <w:sdt>
          <w:sdtPr>
            <w:rPr>
              <w:rStyle w:val="Content"/>
            </w:rPr>
            <w:id w:val="-1953540869"/>
            <w:placeholder>
              <w:docPart w:val="5551A5A870154529AEA45D9CF74E1AB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A88820" w14:textId="77777777" w:rsidR="00E95570" w:rsidRPr="00E46743" w:rsidRDefault="00E95570" w:rsidP="00281888">
                <w:pPr>
                  <w:rPr>
                    <w:rFonts w:ascii="Arial" w:hAnsi="Arial" w:cs="Arial"/>
                    <w:color w:val="595959" w:themeColor="text1" w:themeTint="A6"/>
                    <w:sz w:val="20"/>
                  </w:rPr>
                </w:pPr>
                <w:r w:rsidRPr="002F366B">
                  <w:rPr>
                    <w:rStyle w:val="PlaceholderText"/>
                    <w:rFonts w:cs="Arial"/>
                    <w:color w:val="ED7D31" w:themeColor="accent2"/>
                  </w:rPr>
                  <w:t>Click to enter name.</w:t>
                </w:r>
              </w:p>
            </w:tc>
          </w:sdtContent>
        </w:sdt>
      </w:tr>
      <w:tr w:rsidR="00E95570" w14:paraId="71136B46" w14:textId="77777777" w:rsidTr="002F366B">
        <w:tblPrEx>
          <w:tblBorders>
            <w:top w:val="single" w:sz="4" w:space="0" w:color="auto"/>
            <w:left w:val="single" w:sz="4" w:space="0" w:color="auto"/>
            <w:bottom w:val="single" w:sz="4" w:space="0" w:color="auto"/>
            <w:right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856B2BA" w14:textId="77777777" w:rsidR="00E95570" w:rsidRDefault="00F415A8" w:rsidP="00281888">
            <w:pPr>
              <w:rPr>
                <w:rFonts w:ascii="Arial" w:hAnsi="Arial" w:cs="Arial"/>
                <w:sz w:val="24"/>
              </w:rPr>
            </w:pPr>
            <w:r>
              <w:rPr>
                <w:rFonts w:ascii="Arial" w:hAnsi="Arial" w:cs="Arial"/>
                <w:sz w:val="24"/>
              </w:rPr>
              <w:pict w14:anchorId="2B1B9D7D">
                <v:shape id="_x0000_i1026" type="#_x0000_t75" alt="Microsoft Office Signature Line..." style="width:150.75pt;height:76.5pt">
                  <v:imagedata r:id="rId8" o:title=""/>
                  <o:lock v:ext="edit" ungrouping="t" rotation="t" cropping="t" verticies="t" text="t" grouping="t"/>
                  <o:signatureline v:ext="edit" id="{2901E99D-CAA6-4DB1-B478-5D8F660880A3}" provid="{00000000-0000-0000-0000-000000000000}" issignatureline="t"/>
                </v:shape>
              </w:pict>
            </w:r>
          </w:p>
        </w:tc>
      </w:tr>
      <w:tr w:rsidR="00E95570" w:rsidRPr="003F31BB" w14:paraId="61AA8DE8" w14:textId="77777777" w:rsidTr="002F366B">
        <w:trPr>
          <w:trHeight w:val="722"/>
        </w:trPr>
        <w:tc>
          <w:tcPr>
            <w:tcW w:w="10456" w:type="dxa"/>
            <w:gridSpan w:val="2"/>
            <w:tcBorders>
              <w:top w:val="single" w:sz="4" w:space="0" w:color="D0CECE" w:themeColor="background2" w:themeShade="E6"/>
            </w:tcBorders>
            <w:vAlign w:val="center"/>
          </w:tcPr>
          <w:p w14:paraId="1107573E" w14:textId="77777777" w:rsidR="00E95570" w:rsidRPr="003F31BB" w:rsidRDefault="00B27248" w:rsidP="00281888">
            <w:pPr>
              <w:rPr>
                <w:rFonts w:ascii="Arial" w:hAnsi="Arial" w:cs="Arial"/>
                <w:color w:val="595959" w:themeColor="text1" w:themeTint="A6"/>
              </w:rPr>
            </w:pPr>
            <w:sdt>
              <w:sdtPr>
                <w:rPr>
                  <w:rStyle w:val="Content"/>
                </w:rPr>
                <w:id w:val="1758942081"/>
                <w:placeholder>
                  <w:docPart w:val="1873411693DA411A9C66AF182341A9E7"/>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E95570" w:rsidRPr="002F366B">
                  <w:rPr>
                    <w:rStyle w:val="PlaceholderText"/>
                    <w:rFonts w:cs="Arial"/>
                    <w:color w:val="ED7D31" w:themeColor="accent2"/>
                  </w:rPr>
                  <w:t>Click here to select date of signing.</w:t>
                </w:r>
              </w:sdtContent>
            </w:sdt>
          </w:p>
        </w:tc>
      </w:tr>
    </w:tbl>
    <w:p w14:paraId="359A631A" w14:textId="77777777" w:rsidR="00E95570" w:rsidRDefault="00E95570" w:rsidP="006D069E">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874F60" w:rsidRPr="00AF0CA5" w14:paraId="16CD13B6" w14:textId="77777777" w:rsidTr="00F415A8">
        <w:trPr>
          <w:trHeight w:val="332"/>
          <w:tblHeader/>
        </w:trPr>
        <w:tc>
          <w:tcPr>
            <w:tcW w:w="10456" w:type="dxa"/>
            <w:gridSpan w:val="3"/>
            <w:shd w:val="clear" w:color="auto" w:fill="ECAF9C"/>
            <w:vAlign w:val="center"/>
          </w:tcPr>
          <w:p w14:paraId="543BD7A7" w14:textId="7F87DFFC" w:rsidR="00874F60" w:rsidRPr="005252F9" w:rsidRDefault="00E95570" w:rsidP="00F02A35">
            <w:pPr>
              <w:rPr>
                <w:rFonts w:ascii="Arial" w:hAnsi="Arial" w:cs="Arial"/>
                <w:b/>
                <w:sz w:val="24"/>
              </w:rPr>
            </w:pPr>
            <w:r>
              <w:rPr>
                <w:rFonts w:ascii="Arial" w:hAnsi="Arial" w:cs="Arial"/>
                <w:b/>
                <w:sz w:val="24"/>
              </w:rPr>
              <w:t xml:space="preserve">SECTION 6 – </w:t>
            </w:r>
            <w:r w:rsidR="00874F60" w:rsidRPr="005252F9">
              <w:rPr>
                <w:rFonts w:ascii="Arial" w:hAnsi="Arial" w:cs="Arial"/>
                <w:b/>
                <w:sz w:val="24"/>
              </w:rPr>
              <w:t xml:space="preserve">PROCEDURE FOR FILING </w:t>
            </w:r>
          </w:p>
        </w:tc>
      </w:tr>
      <w:tr w:rsidR="00874F60" w:rsidRPr="00AF0CA5" w14:paraId="654A9AA0" w14:textId="77777777" w:rsidTr="00F02A35">
        <w:trPr>
          <w:trHeight w:val="687"/>
        </w:trPr>
        <w:tc>
          <w:tcPr>
            <w:tcW w:w="10456" w:type="dxa"/>
            <w:gridSpan w:val="3"/>
            <w:vAlign w:val="center"/>
          </w:tcPr>
          <w:p w14:paraId="5479F220" w14:textId="700310FF" w:rsidR="00874F60" w:rsidRPr="00AF0CA5" w:rsidRDefault="00874F60" w:rsidP="008E7EC5">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sidR="00C15773">
              <w:rPr>
                <w:rFonts w:ascii="Arial" w:hAnsi="Arial" w:cs="Arial"/>
                <w:b/>
                <w:color w:val="595959" w:themeColor="text1" w:themeTint="A6"/>
              </w:rPr>
              <w:t>03</w:t>
            </w:r>
            <w:r w:rsidRPr="00AF0CA5">
              <w:rPr>
                <w:rFonts w:ascii="Arial" w:hAnsi="Arial" w:cs="Arial"/>
                <w:color w:val="595959" w:themeColor="text1" w:themeTint="A6"/>
              </w:rPr>
              <w:t xml:space="preserve"> in the Land Court. Please </w:t>
            </w:r>
            <w:r w:rsidR="008E7EC5">
              <w:rPr>
                <w:rFonts w:ascii="Arial" w:hAnsi="Arial" w:cs="Arial"/>
                <w:color w:val="595959" w:themeColor="text1" w:themeTint="A6"/>
              </w:rPr>
              <w:t xml:space="preserve">submit this completed </w:t>
            </w:r>
            <w:r w:rsidR="008E7EC5" w:rsidRPr="008E7EC5">
              <w:rPr>
                <w:rFonts w:ascii="Arial" w:hAnsi="Arial" w:cs="Arial"/>
                <w:b/>
                <w:color w:val="595959" w:themeColor="text1" w:themeTint="A6"/>
              </w:rPr>
              <w:t>Form 03</w:t>
            </w:r>
            <w:r w:rsidR="008E7EC5">
              <w:rPr>
                <w:rFonts w:ascii="Arial" w:hAnsi="Arial" w:cs="Arial"/>
                <w:color w:val="595959" w:themeColor="text1" w:themeTint="A6"/>
              </w:rPr>
              <w:t xml:space="preserve"> via email to </w:t>
            </w:r>
            <w:hyperlink r:id="rId10" w:history="1">
              <w:r w:rsidR="008E7EC5" w:rsidRPr="00A91211">
                <w:rPr>
                  <w:rStyle w:val="Hyperlink"/>
                  <w:rFonts w:ascii="Arial" w:hAnsi="Arial" w:cs="Arial"/>
                </w:rPr>
                <w:t>landcourt@justice.qld.gov.au</w:t>
              </w:r>
            </w:hyperlink>
            <w:r w:rsidR="008E7EC5">
              <w:rPr>
                <w:rFonts w:ascii="Arial" w:hAnsi="Arial" w:cs="Arial"/>
                <w:color w:val="595959" w:themeColor="text1" w:themeTint="A6"/>
              </w:rPr>
              <w:t xml:space="preserve"> or:</w:t>
            </w:r>
          </w:p>
        </w:tc>
      </w:tr>
      <w:tr w:rsidR="00874F60" w:rsidRPr="00AF0CA5" w14:paraId="22CC16A2" w14:textId="77777777" w:rsidTr="00F02A35">
        <w:trPr>
          <w:trHeight w:val="1572"/>
        </w:trPr>
        <w:tc>
          <w:tcPr>
            <w:tcW w:w="3653" w:type="dxa"/>
            <w:vAlign w:val="center"/>
          </w:tcPr>
          <w:p w14:paraId="7A1AE6A1" w14:textId="77777777" w:rsidR="00874F60" w:rsidRPr="00AF0CA5" w:rsidRDefault="00874F60"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750EAE03" w14:textId="77777777" w:rsidR="00874F60" w:rsidRPr="00AF0CA5" w:rsidRDefault="00874F60"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4F36AF49"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7FEF69A5"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1EB4CEE3"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19719C54" w14:textId="77777777" w:rsidR="00874F60" w:rsidRPr="00AF0CA5" w:rsidRDefault="00874F60"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6870F65" w14:textId="77777777" w:rsidR="00874F60" w:rsidRPr="00AF0CA5" w:rsidRDefault="00874F60"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666571A"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4F28703D"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5D66AE4C"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47398728" w14:textId="77777777" w:rsidR="00874F60" w:rsidRPr="00AF0CA5" w:rsidRDefault="00874F60"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0502D271" w14:textId="77777777" w:rsidR="00874F60" w:rsidRPr="00AF0CA5" w:rsidRDefault="00874F60"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584FE269"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Land Court</w:t>
            </w:r>
          </w:p>
          <w:p w14:paraId="0BADBA2D" w14:textId="77777777" w:rsidR="00874F60" w:rsidRPr="00AF0CA5" w:rsidRDefault="00874F60"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19A8A232" w14:textId="77777777" w:rsidR="006D069E" w:rsidRDefault="006D069E" w:rsidP="006D069E">
      <w:pPr>
        <w:rPr>
          <w:rFonts w:ascii="Arial" w:hAnsi="Arial" w:cs="Arial"/>
          <w:sz w:val="24"/>
        </w:rPr>
      </w:pPr>
    </w:p>
    <w:p w14:paraId="756322A4" w14:textId="77777777" w:rsidR="006D069E" w:rsidRDefault="006D069E" w:rsidP="006D069E">
      <w:pPr>
        <w:rPr>
          <w:rFonts w:ascii="Arial" w:hAnsi="Arial" w:cs="Arial"/>
          <w:sz w:val="24"/>
        </w:rPr>
      </w:pPr>
    </w:p>
    <w:p w14:paraId="7734DC8B" w14:textId="77777777" w:rsidR="006D069E" w:rsidRDefault="006D069E" w:rsidP="006D069E">
      <w:pPr>
        <w:rPr>
          <w:rFonts w:ascii="Arial" w:hAnsi="Arial" w:cs="Arial"/>
          <w:sz w:val="24"/>
        </w:rPr>
      </w:pPr>
    </w:p>
    <w:sectPr w:rsidR="006D069E"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407F42E3" w:rsidR="00C14189" w:rsidRDefault="00C14189" w:rsidP="008044D4">
    <w:pPr>
      <w:pStyle w:val="Footer"/>
      <w:rPr>
        <w:rFonts w:ascii="Arial" w:hAnsi="Arial" w:cs="Arial"/>
      </w:rPr>
    </w:pPr>
    <w:r>
      <w:rPr>
        <w:rFonts w:ascii="Arial" w:hAnsi="Arial" w:cs="Arial"/>
      </w:rPr>
      <w:t>Contact the Land Court of Q</w:t>
    </w:r>
    <w:r w:rsidR="0015068E">
      <w:rPr>
        <w:rFonts w:ascii="Arial" w:hAnsi="Arial" w:cs="Arial"/>
      </w:rPr>
      <w:t>ueensland</w:t>
    </w:r>
  </w:p>
  <w:p w14:paraId="59F02D26" w14:textId="771DEB7F" w:rsidR="00C14189" w:rsidRDefault="00C14189" w:rsidP="008044D4">
    <w:pPr>
      <w:pStyle w:val="Footer"/>
    </w:pPr>
    <w:r w:rsidRPr="008044D4">
      <w:rPr>
        <w:rFonts w:ascii="Arial" w:hAnsi="Arial" w:cs="Arial"/>
        <w:b/>
      </w:rPr>
      <w:t>P:</w:t>
    </w:r>
    <w:r>
      <w:rPr>
        <w:rFonts w:ascii="Arial" w:hAnsi="Arial" w:cs="Arial"/>
      </w:rPr>
      <w:t xml:space="preserve"> (07) </w:t>
    </w:r>
    <w:r w:rsidR="00645729">
      <w:rPr>
        <w:rFonts w:ascii="Arial" w:hAnsi="Arial" w:cs="Arial"/>
      </w:rPr>
      <w:t>3738 7199</w:t>
    </w:r>
    <w:r>
      <w:rPr>
        <w:rFonts w:ascii="Arial" w:hAnsi="Arial" w:cs="Arial"/>
      </w:rPr>
      <w:t xml:space="preserve">, </w:t>
    </w:r>
    <w:r w:rsidRPr="008044D4">
      <w:rPr>
        <w:rFonts w:ascii="Arial" w:hAnsi="Arial" w:cs="Arial"/>
        <w:b/>
      </w:rPr>
      <w:t>E:</w:t>
    </w:r>
    <w:r>
      <w:rPr>
        <w:rFonts w:ascii="Arial" w:hAnsi="Arial" w:cs="Arial"/>
      </w:rPr>
      <w:t xml:space="preserve"> </w:t>
    </w:r>
    <w:hyperlink r:id="rId1" w:history="1">
      <w:r w:rsidR="00A573A8" w:rsidRPr="003700EC">
        <w:rPr>
          <w:rStyle w:val="Hyperlink"/>
          <w:rFonts w:ascii="Arial" w:hAnsi="Arial" w:cs="Arial"/>
        </w:rPr>
        <w:t>landcourt@justice.qld.gov.au</w:t>
      </w:r>
    </w:hyperlink>
    <w:r w:rsidR="00A573A8">
      <w:rPr>
        <w:rFonts w:ascii="Arial" w:hAnsi="Arial" w:cs="Arial"/>
      </w:rPr>
      <w:tab/>
    </w:r>
    <w:r>
      <w:rPr>
        <w:rFonts w:ascii="Arial" w:hAnsi="Arial" w:cs="Arial"/>
      </w:rPr>
      <w:t xml:space="preserve">Form </w:t>
    </w:r>
    <w:r w:rsidR="00A23181">
      <w:rPr>
        <w:rFonts w:ascii="Arial" w:hAnsi="Arial" w:cs="Arial"/>
      </w:rPr>
      <w:t>03</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B27248">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216E6806" w:rsidR="00C14189" w:rsidRDefault="00102BAD">
    <w:pPr>
      <w:pStyle w:val="Header"/>
    </w:pPr>
    <w:r>
      <w:rPr>
        <w:noProof/>
        <w:lang w:eastAsia="en-AU"/>
      </w:rPr>
      <w:drawing>
        <wp:anchor distT="0" distB="0" distL="114300" distR="114300" simplePos="0" relativeHeight="251655167" behindDoc="0" locked="0" layoutInCell="1" allowOverlap="1" wp14:anchorId="4D9EDB7A" wp14:editId="65A98415">
          <wp:simplePos x="0" y="0"/>
          <wp:positionH relativeFrom="column">
            <wp:posOffset>-8890</wp:posOffset>
          </wp:positionH>
          <wp:positionV relativeFrom="paragraph">
            <wp:posOffset>-625419</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8437D" w:rsidRPr="0038437D">
      <w:rPr>
        <w:noProof/>
        <w:lang w:eastAsia="en-AU"/>
      </w:rPr>
      <mc:AlternateContent>
        <mc:Choice Requires="wps">
          <w:drawing>
            <wp:anchor distT="45720" distB="45720" distL="114300" distR="114300" simplePos="0" relativeHeight="251658240" behindDoc="0" locked="0" layoutInCell="1" allowOverlap="1" wp14:anchorId="26A2F3AE" wp14:editId="459AA463">
              <wp:simplePos x="0" y="0"/>
              <wp:positionH relativeFrom="column">
                <wp:posOffset>648335</wp:posOffset>
              </wp:positionH>
              <wp:positionV relativeFrom="paragraph">
                <wp:posOffset>-327025</wp:posOffset>
              </wp:positionV>
              <wp:extent cx="2135505" cy="4140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14020"/>
                      </a:xfrm>
                      <a:prstGeom prst="rect">
                        <a:avLst/>
                      </a:prstGeom>
                      <a:noFill/>
                      <a:ln w="9525">
                        <a:noFill/>
                        <a:miter lim="800000"/>
                        <a:headEnd/>
                        <a:tailEnd/>
                      </a:ln>
                    </wps:spPr>
                    <wps:txbx>
                      <w:txbxContent>
                        <w:p w14:paraId="772ED523" w14:textId="77777777" w:rsidR="0038437D" w:rsidRPr="00DF43B3" w:rsidRDefault="0038437D" w:rsidP="0038437D">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5AB385B1" w14:textId="77777777" w:rsidR="0038437D" w:rsidRPr="00DF43B3" w:rsidRDefault="0038437D" w:rsidP="0038437D">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2F3AE" id="_x0000_t202" coordsize="21600,21600" o:spt="202" path="m,l,21600r21600,l21600,xe">
              <v:stroke joinstyle="miter"/>
              <v:path gradientshapeok="t" o:connecttype="rect"/>
            </v:shapetype>
            <v:shape id="Text Box 2" o:spid="_x0000_s1027" type="#_x0000_t202" style="position:absolute;margin-left:51.05pt;margin-top:-25.75pt;width:168.15pt;height:32.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" filled="f" stroked="f">
              <v:textbox>
                <w:txbxContent>
                  <w:p w14:paraId="772ED523" w14:textId="77777777" w:rsidR="0038437D" w:rsidRPr="00DF43B3" w:rsidRDefault="0038437D" w:rsidP="0038437D">
                    <w:pPr>
                      <w:spacing w:after="0" w:line="240" w:lineRule="auto"/>
                      <w:rPr>
                        <w:rFonts w:ascii="Arial" w:hAnsi="Arial" w:cs="Arial"/>
                        <w:color w:val="FFFFFF" w:themeColor="background1"/>
                      </w:rPr>
                    </w:pPr>
                    <w:r w:rsidRPr="00DF43B3">
                      <w:rPr>
                        <w:rFonts w:ascii="Arial" w:hAnsi="Arial" w:cs="Arial"/>
                        <w:color w:val="FFFFFF" w:themeColor="background1"/>
                      </w:rPr>
                      <w:t xml:space="preserve">LAND APPEAL COURT </w:t>
                    </w:r>
                  </w:p>
                  <w:p w14:paraId="5AB385B1" w14:textId="77777777" w:rsidR="0038437D" w:rsidRPr="00DF43B3" w:rsidRDefault="0038437D" w:rsidP="0038437D">
                    <w:pPr>
                      <w:spacing w:after="0" w:line="240" w:lineRule="auto"/>
                      <w:rPr>
                        <w:rFonts w:ascii="Arial" w:hAnsi="Arial" w:cs="Arial"/>
                        <w:color w:val="FFFFFF" w:themeColor="background1"/>
                        <w:sz w:val="18"/>
                      </w:rPr>
                    </w:pPr>
                    <w:r w:rsidRPr="00DF43B3">
                      <w:rPr>
                        <w:rFonts w:ascii="Arial" w:hAnsi="Arial" w:cs="Arial"/>
                        <w:color w:val="FFFFFF" w:themeColor="background1"/>
                      </w:rPr>
                      <w:t>OF QUEENSLAND</w:t>
                    </w:r>
                  </w:p>
                </w:txbxContent>
              </v:textbox>
              <w10:wrap type="square"/>
            </v:shape>
          </w:pict>
        </mc:Fallback>
      </mc:AlternateContent>
    </w:r>
    <w:r w:rsidR="0038437D" w:rsidRPr="0038437D">
      <w:rPr>
        <w:noProof/>
        <w:lang w:eastAsia="en-AU"/>
      </w:rPr>
      <w:drawing>
        <wp:anchor distT="0" distB="0" distL="114300" distR="114300" simplePos="0" relativeHeight="251656192" behindDoc="0" locked="0" layoutInCell="1" allowOverlap="1" wp14:anchorId="2F40B61D" wp14:editId="23997F08">
          <wp:simplePos x="0" y="0"/>
          <wp:positionH relativeFrom="column">
            <wp:posOffset>106680</wp:posOffset>
          </wp:positionH>
          <wp:positionV relativeFrom="paragraph">
            <wp:posOffset>-603250</wp:posOffset>
          </wp:positionV>
          <wp:extent cx="640715" cy="626110"/>
          <wp:effectExtent l="0" t="0" r="698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rotWithShape="1">
                  <a:blip r:embed="rId2" cstate="print">
                    <a:extLst>
                      <a:ext uri="{28A0092B-C50C-407E-A947-70E740481C1C}">
                        <a14:useLocalDpi xmlns:a14="http://schemas.microsoft.com/office/drawing/2010/main" val="0"/>
                      </a:ext>
                    </a:extLst>
                  </a:blip>
                  <a:srcRect r="65414"/>
                  <a:stretch/>
                </pic:blipFill>
                <pic:spPr bwMode="auto">
                  <a:xfrm>
                    <a:off x="0" y="0"/>
                    <a:ext cx="640715"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7216" behindDoc="1" locked="0" layoutInCell="1" allowOverlap="1" wp14:anchorId="5764BC96" wp14:editId="19AB2B8E">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553C47"/>
    <w:multiLevelType w:val="hybridMultilevel"/>
    <w:tmpl w:val="6AEC7D10"/>
    <w:lvl w:ilvl="0" w:tplc="0C090001">
      <w:start w:val="1"/>
      <w:numFmt w:val="bullet"/>
      <w:lvlText w:val=""/>
      <w:lvlJc w:val="left"/>
      <w:pPr>
        <w:ind w:left="2784" w:hanging="360"/>
      </w:pPr>
      <w:rPr>
        <w:rFonts w:ascii="Symbol" w:hAnsi="Symbol" w:hint="default"/>
      </w:rPr>
    </w:lvl>
    <w:lvl w:ilvl="1" w:tplc="0C090003" w:tentative="1">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3"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733FE9"/>
    <w:multiLevelType w:val="hybridMultilevel"/>
    <w:tmpl w:val="81A89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1"/>
  </w:num>
  <w:num w:numId="5">
    <w:abstractNumId w:val="13"/>
  </w:num>
  <w:num w:numId="6">
    <w:abstractNumId w:val="3"/>
  </w:num>
  <w:num w:numId="7">
    <w:abstractNumId w:val="9"/>
  </w:num>
  <w:num w:numId="8">
    <w:abstractNumId w:val="1"/>
  </w:num>
  <w:num w:numId="9">
    <w:abstractNumId w:val="0"/>
  </w:num>
  <w:num w:numId="10">
    <w:abstractNumId w:val="6"/>
  </w:num>
  <w:num w:numId="11">
    <w:abstractNumId w:val="4"/>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imows2l4hGd8J7E0MGLqNUSaNGBvn7BD0hWqi4ns2Kz+TMP8y0s1BK+HXCfj4ph84hBjG4+WYdIP7Vr7seZ6Q==" w:salt="OT0bMvRNMcs+LEMi+wGFx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104FF"/>
    <w:rsid w:val="0002677C"/>
    <w:rsid w:val="00045941"/>
    <w:rsid w:val="00051817"/>
    <w:rsid w:val="00054EED"/>
    <w:rsid w:val="00064F5C"/>
    <w:rsid w:val="000675B6"/>
    <w:rsid w:val="000731B6"/>
    <w:rsid w:val="0008047D"/>
    <w:rsid w:val="000C7BB1"/>
    <w:rsid w:val="000D22D8"/>
    <w:rsid w:val="000D5C22"/>
    <w:rsid w:val="000E7D13"/>
    <w:rsid w:val="000F0431"/>
    <w:rsid w:val="000F3C8E"/>
    <w:rsid w:val="000F48C7"/>
    <w:rsid w:val="000F586A"/>
    <w:rsid w:val="00100323"/>
    <w:rsid w:val="00100AA3"/>
    <w:rsid w:val="00102BAD"/>
    <w:rsid w:val="0010486D"/>
    <w:rsid w:val="00106EFB"/>
    <w:rsid w:val="00134815"/>
    <w:rsid w:val="00143041"/>
    <w:rsid w:val="0015068E"/>
    <w:rsid w:val="00150A51"/>
    <w:rsid w:val="00151912"/>
    <w:rsid w:val="001641E0"/>
    <w:rsid w:val="00164781"/>
    <w:rsid w:val="001671DE"/>
    <w:rsid w:val="00174674"/>
    <w:rsid w:val="001850C9"/>
    <w:rsid w:val="001A19CA"/>
    <w:rsid w:val="001C0A6E"/>
    <w:rsid w:val="001C62BF"/>
    <w:rsid w:val="001D06F8"/>
    <w:rsid w:val="001D1C7A"/>
    <w:rsid w:val="001E223A"/>
    <w:rsid w:val="001E2D0F"/>
    <w:rsid w:val="001E50D0"/>
    <w:rsid w:val="001F1B44"/>
    <w:rsid w:val="001F3555"/>
    <w:rsid w:val="001F5E22"/>
    <w:rsid w:val="0020180C"/>
    <w:rsid w:val="00205408"/>
    <w:rsid w:val="00211A39"/>
    <w:rsid w:val="0021732D"/>
    <w:rsid w:val="00221484"/>
    <w:rsid w:val="00221A92"/>
    <w:rsid w:val="00224CEC"/>
    <w:rsid w:val="00225847"/>
    <w:rsid w:val="0023137F"/>
    <w:rsid w:val="0023336C"/>
    <w:rsid w:val="00237464"/>
    <w:rsid w:val="00241599"/>
    <w:rsid w:val="0024521C"/>
    <w:rsid w:val="002463B0"/>
    <w:rsid w:val="00246CFC"/>
    <w:rsid w:val="002471BD"/>
    <w:rsid w:val="0024770C"/>
    <w:rsid w:val="00252F5C"/>
    <w:rsid w:val="00262DF8"/>
    <w:rsid w:val="00266599"/>
    <w:rsid w:val="002700AE"/>
    <w:rsid w:val="002755F8"/>
    <w:rsid w:val="00280AC9"/>
    <w:rsid w:val="002840F4"/>
    <w:rsid w:val="00285E92"/>
    <w:rsid w:val="002A6301"/>
    <w:rsid w:val="002A6E81"/>
    <w:rsid w:val="002B010B"/>
    <w:rsid w:val="002C5DBC"/>
    <w:rsid w:val="002D14BC"/>
    <w:rsid w:val="002E0C82"/>
    <w:rsid w:val="002E4F44"/>
    <w:rsid w:val="002F366B"/>
    <w:rsid w:val="002F5A23"/>
    <w:rsid w:val="002F6473"/>
    <w:rsid w:val="003010D5"/>
    <w:rsid w:val="00305430"/>
    <w:rsid w:val="003256C5"/>
    <w:rsid w:val="00330CFA"/>
    <w:rsid w:val="00331A48"/>
    <w:rsid w:val="00346B1C"/>
    <w:rsid w:val="003474E9"/>
    <w:rsid w:val="00353AC7"/>
    <w:rsid w:val="00355D56"/>
    <w:rsid w:val="0035756E"/>
    <w:rsid w:val="003626D8"/>
    <w:rsid w:val="003656AB"/>
    <w:rsid w:val="003749C6"/>
    <w:rsid w:val="0038437D"/>
    <w:rsid w:val="003920B2"/>
    <w:rsid w:val="00393E0B"/>
    <w:rsid w:val="003949A1"/>
    <w:rsid w:val="00395B00"/>
    <w:rsid w:val="003A4955"/>
    <w:rsid w:val="003B3E2E"/>
    <w:rsid w:val="003B708F"/>
    <w:rsid w:val="003B7BBD"/>
    <w:rsid w:val="003C0BE6"/>
    <w:rsid w:val="003C6398"/>
    <w:rsid w:val="003D0809"/>
    <w:rsid w:val="003D5498"/>
    <w:rsid w:val="003D792E"/>
    <w:rsid w:val="003E12D6"/>
    <w:rsid w:val="003E1A50"/>
    <w:rsid w:val="003F5B56"/>
    <w:rsid w:val="003F61FC"/>
    <w:rsid w:val="003F6D9E"/>
    <w:rsid w:val="00412FC2"/>
    <w:rsid w:val="0041536E"/>
    <w:rsid w:val="00424870"/>
    <w:rsid w:val="00426450"/>
    <w:rsid w:val="00431125"/>
    <w:rsid w:val="004329A8"/>
    <w:rsid w:val="00432DD4"/>
    <w:rsid w:val="004332E4"/>
    <w:rsid w:val="004342C5"/>
    <w:rsid w:val="00443C42"/>
    <w:rsid w:val="0045706E"/>
    <w:rsid w:val="00457DE9"/>
    <w:rsid w:val="00462945"/>
    <w:rsid w:val="00462C25"/>
    <w:rsid w:val="0047500D"/>
    <w:rsid w:val="004759A9"/>
    <w:rsid w:val="00484071"/>
    <w:rsid w:val="00492E1B"/>
    <w:rsid w:val="00494989"/>
    <w:rsid w:val="00497AAC"/>
    <w:rsid w:val="004B4565"/>
    <w:rsid w:val="004C15EB"/>
    <w:rsid w:val="004D2E4F"/>
    <w:rsid w:val="004D43F2"/>
    <w:rsid w:val="004D59A8"/>
    <w:rsid w:val="004D61A3"/>
    <w:rsid w:val="00523C80"/>
    <w:rsid w:val="005252F9"/>
    <w:rsid w:val="00527ABA"/>
    <w:rsid w:val="00532C87"/>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330F"/>
    <w:rsid w:val="005E7616"/>
    <w:rsid w:val="00604B46"/>
    <w:rsid w:val="00611F39"/>
    <w:rsid w:val="006231AB"/>
    <w:rsid w:val="00627C91"/>
    <w:rsid w:val="0063328D"/>
    <w:rsid w:val="006365C8"/>
    <w:rsid w:val="00645729"/>
    <w:rsid w:val="006650A0"/>
    <w:rsid w:val="00672453"/>
    <w:rsid w:val="006745AF"/>
    <w:rsid w:val="00684E74"/>
    <w:rsid w:val="00685975"/>
    <w:rsid w:val="006866CD"/>
    <w:rsid w:val="006A569D"/>
    <w:rsid w:val="006B7689"/>
    <w:rsid w:val="006C4278"/>
    <w:rsid w:val="006C7253"/>
    <w:rsid w:val="006D069E"/>
    <w:rsid w:val="006D564D"/>
    <w:rsid w:val="006E17DB"/>
    <w:rsid w:val="006E7C9D"/>
    <w:rsid w:val="006F34B4"/>
    <w:rsid w:val="0070603F"/>
    <w:rsid w:val="00716C37"/>
    <w:rsid w:val="00721E10"/>
    <w:rsid w:val="007232AB"/>
    <w:rsid w:val="007247BF"/>
    <w:rsid w:val="0072528B"/>
    <w:rsid w:val="007275FB"/>
    <w:rsid w:val="007347BE"/>
    <w:rsid w:val="00737858"/>
    <w:rsid w:val="0074362F"/>
    <w:rsid w:val="007472A6"/>
    <w:rsid w:val="00765A3E"/>
    <w:rsid w:val="00774560"/>
    <w:rsid w:val="0078014D"/>
    <w:rsid w:val="00790A7E"/>
    <w:rsid w:val="0079257D"/>
    <w:rsid w:val="00792E97"/>
    <w:rsid w:val="007B4946"/>
    <w:rsid w:val="007B4AEC"/>
    <w:rsid w:val="007C3949"/>
    <w:rsid w:val="007E138B"/>
    <w:rsid w:val="007E1F61"/>
    <w:rsid w:val="00803262"/>
    <w:rsid w:val="008044D4"/>
    <w:rsid w:val="00811D7E"/>
    <w:rsid w:val="008209A6"/>
    <w:rsid w:val="00824B97"/>
    <w:rsid w:val="00846869"/>
    <w:rsid w:val="008539A6"/>
    <w:rsid w:val="00864E5B"/>
    <w:rsid w:val="00874F60"/>
    <w:rsid w:val="008858D9"/>
    <w:rsid w:val="00890804"/>
    <w:rsid w:val="008A68DD"/>
    <w:rsid w:val="008B39DC"/>
    <w:rsid w:val="008B3E61"/>
    <w:rsid w:val="008C241E"/>
    <w:rsid w:val="008C3610"/>
    <w:rsid w:val="008D06E1"/>
    <w:rsid w:val="008D131A"/>
    <w:rsid w:val="008E2C7F"/>
    <w:rsid w:val="008E3642"/>
    <w:rsid w:val="008E4A43"/>
    <w:rsid w:val="008E7EC5"/>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6538C"/>
    <w:rsid w:val="009703C0"/>
    <w:rsid w:val="00983874"/>
    <w:rsid w:val="009905BE"/>
    <w:rsid w:val="00992BC2"/>
    <w:rsid w:val="00992C50"/>
    <w:rsid w:val="009A02D0"/>
    <w:rsid w:val="009A41BA"/>
    <w:rsid w:val="009B01F5"/>
    <w:rsid w:val="009D1004"/>
    <w:rsid w:val="009D78E3"/>
    <w:rsid w:val="009E0389"/>
    <w:rsid w:val="009E0D27"/>
    <w:rsid w:val="009E6655"/>
    <w:rsid w:val="00A063D4"/>
    <w:rsid w:val="00A16B8C"/>
    <w:rsid w:val="00A23181"/>
    <w:rsid w:val="00A23231"/>
    <w:rsid w:val="00A242C5"/>
    <w:rsid w:val="00A3280B"/>
    <w:rsid w:val="00A34A86"/>
    <w:rsid w:val="00A4604A"/>
    <w:rsid w:val="00A5108B"/>
    <w:rsid w:val="00A573A8"/>
    <w:rsid w:val="00A72E34"/>
    <w:rsid w:val="00A73932"/>
    <w:rsid w:val="00A919F0"/>
    <w:rsid w:val="00A92882"/>
    <w:rsid w:val="00A955CE"/>
    <w:rsid w:val="00A95C04"/>
    <w:rsid w:val="00AD4D8C"/>
    <w:rsid w:val="00AD6B14"/>
    <w:rsid w:val="00AD7F67"/>
    <w:rsid w:val="00AE41CE"/>
    <w:rsid w:val="00AF016C"/>
    <w:rsid w:val="00B023E5"/>
    <w:rsid w:val="00B15825"/>
    <w:rsid w:val="00B160A2"/>
    <w:rsid w:val="00B2663A"/>
    <w:rsid w:val="00B27248"/>
    <w:rsid w:val="00B35061"/>
    <w:rsid w:val="00B50D68"/>
    <w:rsid w:val="00B523C2"/>
    <w:rsid w:val="00B5257F"/>
    <w:rsid w:val="00B545B6"/>
    <w:rsid w:val="00B57B1B"/>
    <w:rsid w:val="00B60F35"/>
    <w:rsid w:val="00B6313E"/>
    <w:rsid w:val="00B83532"/>
    <w:rsid w:val="00B84EE0"/>
    <w:rsid w:val="00B95730"/>
    <w:rsid w:val="00BC1A21"/>
    <w:rsid w:val="00BC3DB9"/>
    <w:rsid w:val="00BD5EF1"/>
    <w:rsid w:val="00BE0499"/>
    <w:rsid w:val="00BE2330"/>
    <w:rsid w:val="00BE2541"/>
    <w:rsid w:val="00BF0043"/>
    <w:rsid w:val="00BF4C52"/>
    <w:rsid w:val="00C00DBE"/>
    <w:rsid w:val="00C01010"/>
    <w:rsid w:val="00C020F9"/>
    <w:rsid w:val="00C05E2D"/>
    <w:rsid w:val="00C14189"/>
    <w:rsid w:val="00C15773"/>
    <w:rsid w:val="00C21B0C"/>
    <w:rsid w:val="00C23389"/>
    <w:rsid w:val="00C36465"/>
    <w:rsid w:val="00C60256"/>
    <w:rsid w:val="00C607F8"/>
    <w:rsid w:val="00C61974"/>
    <w:rsid w:val="00C65288"/>
    <w:rsid w:val="00C72A46"/>
    <w:rsid w:val="00C75CD3"/>
    <w:rsid w:val="00C8383C"/>
    <w:rsid w:val="00C86A5C"/>
    <w:rsid w:val="00C9141B"/>
    <w:rsid w:val="00CC018E"/>
    <w:rsid w:val="00CC22F2"/>
    <w:rsid w:val="00CD177D"/>
    <w:rsid w:val="00CD4336"/>
    <w:rsid w:val="00CE40E0"/>
    <w:rsid w:val="00D11968"/>
    <w:rsid w:val="00D129E9"/>
    <w:rsid w:val="00D20DD3"/>
    <w:rsid w:val="00D22113"/>
    <w:rsid w:val="00D47529"/>
    <w:rsid w:val="00D5071F"/>
    <w:rsid w:val="00D60260"/>
    <w:rsid w:val="00D748D1"/>
    <w:rsid w:val="00D75ED0"/>
    <w:rsid w:val="00D82B97"/>
    <w:rsid w:val="00D82D7A"/>
    <w:rsid w:val="00D9148A"/>
    <w:rsid w:val="00D940C4"/>
    <w:rsid w:val="00D965DA"/>
    <w:rsid w:val="00D9742E"/>
    <w:rsid w:val="00DA32AE"/>
    <w:rsid w:val="00DA7D76"/>
    <w:rsid w:val="00DC6F8D"/>
    <w:rsid w:val="00DE1D1C"/>
    <w:rsid w:val="00E21CA4"/>
    <w:rsid w:val="00E31816"/>
    <w:rsid w:val="00E3703A"/>
    <w:rsid w:val="00E4265F"/>
    <w:rsid w:val="00E42AC9"/>
    <w:rsid w:val="00E4477E"/>
    <w:rsid w:val="00E451E7"/>
    <w:rsid w:val="00E47241"/>
    <w:rsid w:val="00E53705"/>
    <w:rsid w:val="00E54FE6"/>
    <w:rsid w:val="00E5551F"/>
    <w:rsid w:val="00E55E82"/>
    <w:rsid w:val="00E57E39"/>
    <w:rsid w:val="00E63A70"/>
    <w:rsid w:val="00E64A82"/>
    <w:rsid w:val="00E71464"/>
    <w:rsid w:val="00E772B2"/>
    <w:rsid w:val="00E95570"/>
    <w:rsid w:val="00E96222"/>
    <w:rsid w:val="00E97BC1"/>
    <w:rsid w:val="00EA69FE"/>
    <w:rsid w:val="00EB5260"/>
    <w:rsid w:val="00EC0766"/>
    <w:rsid w:val="00EC1064"/>
    <w:rsid w:val="00EC4C1F"/>
    <w:rsid w:val="00ED5E9D"/>
    <w:rsid w:val="00EE0923"/>
    <w:rsid w:val="00EE628F"/>
    <w:rsid w:val="00EF6106"/>
    <w:rsid w:val="00EF611F"/>
    <w:rsid w:val="00F11F82"/>
    <w:rsid w:val="00F1537B"/>
    <w:rsid w:val="00F31D2A"/>
    <w:rsid w:val="00F3496F"/>
    <w:rsid w:val="00F415A8"/>
    <w:rsid w:val="00F42159"/>
    <w:rsid w:val="00F51591"/>
    <w:rsid w:val="00F5768A"/>
    <w:rsid w:val="00F7550E"/>
    <w:rsid w:val="00F76ACB"/>
    <w:rsid w:val="00F814AB"/>
    <w:rsid w:val="00F90C59"/>
    <w:rsid w:val="00F90D07"/>
    <w:rsid w:val="00FA18FB"/>
    <w:rsid w:val="00FA1E39"/>
    <w:rsid w:val="00FA2E4E"/>
    <w:rsid w:val="00FB1324"/>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52E986E5-2AA2-4B13-A954-1C289E89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47500D"/>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hyperlink" Target="https://www.justice.qld.gov.au/publications-policies/information-and-privacy"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EFC84C9EC4455BA2525CDBF938A001"/>
        <w:category>
          <w:name w:val="General"/>
          <w:gallery w:val="placeholder"/>
        </w:category>
        <w:types>
          <w:type w:val="bbPlcHdr"/>
        </w:types>
        <w:behaviors>
          <w:behavior w:val="content"/>
        </w:behaviors>
        <w:guid w:val="{4B0CBA0F-B494-4516-8546-0E1C7BE3700E}"/>
      </w:docPartPr>
      <w:docPartBody>
        <w:p w:rsidR="005413F5" w:rsidRDefault="00820031" w:rsidP="00820031">
          <w:pPr>
            <w:pStyle w:val="FBEFC84C9EC4455BA2525CDBF938A0018"/>
          </w:pPr>
          <w:r w:rsidRPr="009136F8">
            <w:rPr>
              <w:rStyle w:val="PlaceholderText"/>
              <w:color w:val="ED7D31" w:themeColor="accent2"/>
            </w:rPr>
            <w:t xml:space="preserve">Click to </w:t>
          </w:r>
          <w:r>
            <w:rPr>
              <w:rStyle w:val="PlaceholderText"/>
              <w:color w:val="ED7D31" w:themeColor="accent2"/>
            </w:rPr>
            <w:t>enter Land Appeal Court File No</w:t>
          </w:r>
          <w:r w:rsidRPr="009136F8">
            <w:rPr>
              <w:rStyle w:val="PlaceholderText"/>
              <w:color w:val="ED7D31" w:themeColor="accent2"/>
            </w:rPr>
            <w:t>.</w:t>
          </w:r>
        </w:p>
      </w:docPartBody>
    </w:docPart>
    <w:docPart>
      <w:docPartPr>
        <w:name w:val="EDD1FECCBF044DF59A1D27495C6D3894"/>
        <w:category>
          <w:name w:val="General"/>
          <w:gallery w:val="placeholder"/>
        </w:category>
        <w:types>
          <w:type w:val="bbPlcHdr"/>
        </w:types>
        <w:behaviors>
          <w:behavior w:val="content"/>
        </w:behaviors>
        <w:guid w:val="{4268AB09-19CB-455E-9DDC-B625E833077B}"/>
      </w:docPartPr>
      <w:docPartBody>
        <w:p w:rsidR="00763CC8" w:rsidRDefault="00820031" w:rsidP="00820031">
          <w:pPr>
            <w:pStyle w:val="EDD1FECCBF044DF59A1D27495C6D38942"/>
          </w:pPr>
          <w:r w:rsidRPr="00D9742E">
            <w:rPr>
              <w:rStyle w:val="PlaceholderText"/>
              <w:color w:val="ED7D31" w:themeColor="accent2"/>
            </w:rPr>
            <w:t>Choose an item.</w:t>
          </w:r>
        </w:p>
      </w:docPartBody>
    </w:docPart>
    <w:docPart>
      <w:docPartPr>
        <w:name w:val="8D2A1A19123D4F8291336E3C1D1A0A95"/>
        <w:category>
          <w:name w:val="General"/>
          <w:gallery w:val="placeholder"/>
        </w:category>
        <w:types>
          <w:type w:val="bbPlcHdr"/>
        </w:types>
        <w:behaviors>
          <w:behavior w:val="content"/>
        </w:behaviors>
        <w:guid w:val="{8CC9E2AE-F010-48DA-9C28-0AF2C58CFDED}"/>
      </w:docPartPr>
      <w:docPartBody>
        <w:p w:rsidR="00763CC8" w:rsidRDefault="00820031" w:rsidP="00820031">
          <w:pPr>
            <w:pStyle w:val="8D2A1A19123D4F8291336E3C1D1A0A952"/>
          </w:pPr>
          <w:r>
            <w:rPr>
              <w:rStyle w:val="PlaceholderText"/>
              <w:color w:val="ED7D31" w:themeColor="accent2"/>
            </w:rPr>
            <w:t>Click to enter text</w:t>
          </w:r>
          <w:r w:rsidRPr="009136F8">
            <w:rPr>
              <w:rStyle w:val="PlaceholderText"/>
              <w:color w:val="ED7D31" w:themeColor="accent2"/>
            </w:rPr>
            <w:t>.</w:t>
          </w:r>
        </w:p>
      </w:docPartBody>
    </w:docPart>
    <w:docPart>
      <w:docPartPr>
        <w:name w:val="F07FF4E4B72A486E9A05C37A1FEC8B24"/>
        <w:category>
          <w:name w:val="General"/>
          <w:gallery w:val="placeholder"/>
        </w:category>
        <w:types>
          <w:type w:val="bbPlcHdr"/>
        </w:types>
        <w:behaviors>
          <w:behavior w:val="content"/>
        </w:behaviors>
        <w:guid w:val="{584C1584-A9FB-4726-B0E3-F8CD33B77A97}"/>
      </w:docPartPr>
      <w:docPartBody>
        <w:p w:rsidR="00763CC8" w:rsidRDefault="00820031" w:rsidP="00820031">
          <w:pPr>
            <w:pStyle w:val="F07FF4E4B72A486E9A05C37A1FEC8B242"/>
          </w:pPr>
          <w:r w:rsidRPr="002F366B">
            <w:rPr>
              <w:rStyle w:val="PlaceholderText"/>
              <w:rFonts w:cs="Arial"/>
              <w:color w:val="ED7D31" w:themeColor="accent2"/>
            </w:rPr>
            <w:t>Click to enter company name.</w:t>
          </w:r>
        </w:p>
      </w:docPartBody>
    </w:docPart>
    <w:docPart>
      <w:docPartPr>
        <w:name w:val="9462F1C186F0413F88D1F92000B91B30"/>
        <w:category>
          <w:name w:val="General"/>
          <w:gallery w:val="placeholder"/>
        </w:category>
        <w:types>
          <w:type w:val="bbPlcHdr"/>
        </w:types>
        <w:behaviors>
          <w:behavior w:val="content"/>
        </w:behaviors>
        <w:guid w:val="{8929345D-959E-4A0C-91E3-CD4F7631BA3B}"/>
      </w:docPartPr>
      <w:docPartBody>
        <w:p w:rsidR="00763CC8" w:rsidRDefault="00820031" w:rsidP="00820031">
          <w:pPr>
            <w:pStyle w:val="9462F1C186F0413F88D1F92000B91B302"/>
          </w:pPr>
          <w:r w:rsidRPr="002F366B">
            <w:rPr>
              <w:rStyle w:val="PlaceholderText"/>
              <w:rFonts w:cs="Arial"/>
              <w:color w:val="ED7D31" w:themeColor="accent2"/>
            </w:rPr>
            <w:t>Click to enter position within the company.</w:t>
          </w:r>
        </w:p>
      </w:docPartBody>
    </w:docPart>
    <w:docPart>
      <w:docPartPr>
        <w:name w:val="C2AE0B2F0B45453F9AB25321BBE9A7AB"/>
        <w:category>
          <w:name w:val="General"/>
          <w:gallery w:val="placeholder"/>
        </w:category>
        <w:types>
          <w:type w:val="bbPlcHdr"/>
        </w:types>
        <w:behaviors>
          <w:behavior w:val="content"/>
        </w:behaviors>
        <w:guid w:val="{34462187-E8DE-4A8B-8841-B9A9B8083462}"/>
      </w:docPartPr>
      <w:docPartBody>
        <w:p w:rsidR="00763CC8" w:rsidRDefault="00820031" w:rsidP="00820031">
          <w:pPr>
            <w:pStyle w:val="C2AE0B2F0B45453F9AB25321BBE9A7AB2"/>
          </w:pPr>
          <w:r w:rsidRPr="002F366B">
            <w:rPr>
              <w:rStyle w:val="PlaceholderText"/>
              <w:rFonts w:cs="Arial"/>
              <w:color w:val="ED7D31" w:themeColor="accent2"/>
            </w:rPr>
            <w:t>Click to enter name.</w:t>
          </w:r>
        </w:p>
      </w:docPartBody>
    </w:docPart>
    <w:docPart>
      <w:docPartPr>
        <w:name w:val="97AA013DBA674E94B7598261FCA5D261"/>
        <w:category>
          <w:name w:val="General"/>
          <w:gallery w:val="placeholder"/>
        </w:category>
        <w:types>
          <w:type w:val="bbPlcHdr"/>
        </w:types>
        <w:behaviors>
          <w:behavior w:val="content"/>
        </w:behaviors>
        <w:guid w:val="{CB05E065-D934-42E9-8348-82E428939C81}"/>
      </w:docPartPr>
      <w:docPartBody>
        <w:p w:rsidR="00763CC8" w:rsidRDefault="00820031" w:rsidP="00820031">
          <w:pPr>
            <w:pStyle w:val="97AA013DBA674E94B7598261FCA5D2612"/>
          </w:pPr>
          <w:r w:rsidRPr="002F366B">
            <w:rPr>
              <w:rStyle w:val="PlaceholderText"/>
              <w:rFonts w:cs="Arial"/>
              <w:color w:val="ED7D31" w:themeColor="accent2"/>
            </w:rPr>
            <w:t>Click here to select date of signing.</w:t>
          </w:r>
        </w:p>
      </w:docPartBody>
    </w:docPart>
    <w:docPart>
      <w:docPartPr>
        <w:name w:val="12D7B31DA3D14CFF810BA31719546D87"/>
        <w:category>
          <w:name w:val="General"/>
          <w:gallery w:val="placeholder"/>
        </w:category>
        <w:types>
          <w:type w:val="bbPlcHdr"/>
        </w:types>
        <w:behaviors>
          <w:behavior w:val="content"/>
        </w:behaviors>
        <w:guid w:val="{6A019FE2-99CE-4B1A-94F1-DF2B395C0EE3}"/>
      </w:docPartPr>
      <w:docPartBody>
        <w:p w:rsidR="00763CC8" w:rsidRDefault="00820031" w:rsidP="00820031">
          <w:pPr>
            <w:pStyle w:val="12D7B31DA3D14CFF810BA31719546D872"/>
          </w:pPr>
          <w:r w:rsidRPr="002F366B">
            <w:rPr>
              <w:rStyle w:val="PlaceholderText"/>
              <w:rFonts w:cs="Arial"/>
              <w:color w:val="ED7D31" w:themeColor="accent2"/>
            </w:rPr>
            <w:t>Click to enter company name.</w:t>
          </w:r>
        </w:p>
      </w:docPartBody>
    </w:docPart>
    <w:docPart>
      <w:docPartPr>
        <w:name w:val="CDDF1494FB96411FA84C55735D6A2C30"/>
        <w:category>
          <w:name w:val="General"/>
          <w:gallery w:val="placeholder"/>
        </w:category>
        <w:types>
          <w:type w:val="bbPlcHdr"/>
        </w:types>
        <w:behaviors>
          <w:behavior w:val="content"/>
        </w:behaviors>
        <w:guid w:val="{919A625A-EEC8-46BA-AF86-213820DF5CD6}"/>
      </w:docPartPr>
      <w:docPartBody>
        <w:p w:rsidR="00763CC8" w:rsidRDefault="00820031" w:rsidP="00820031">
          <w:pPr>
            <w:pStyle w:val="CDDF1494FB96411FA84C55735D6A2C302"/>
          </w:pPr>
          <w:r w:rsidRPr="002F366B">
            <w:rPr>
              <w:rStyle w:val="PlaceholderText"/>
              <w:rFonts w:cs="Arial"/>
              <w:color w:val="ED7D31" w:themeColor="accent2"/>
            </w:rPr>
            <w:t>Click to enter position within the company.</w:t>
          </w:r>
        </w:p>
      </w:docPartBody>
    </w:docPart>
    <w:docPart>
      <w:docPartPr>
        <w:name w:val="5551A5A870154529AEA45D9CF74E1AB0"/>
        <w:category>
          <w:name w:val="General"/>
          <w:gallery w:val="placeholder"/>
        </w:category>
        <w:types>
          <w:type w:val="bbPlcHdr"/>
        </w:types>
        <w:behaviors>
          <w:behavior w:val="content"/>
        </w:behaviors>
        <w:guid w:val="{0DD79FD6-42A8-49DE-9BE7-8920F0D404C2}"/>
      </w:docPartPr>
      <w:docPartBody>
        <w:p w:rsidR="00763CC8" w:rsidRDefault="00820031" w:rsidP="00820031">
          <w:pPr>
            <w:pStyle w:val="5551A5A870154529AEA45D9CF74E1AB02"/>
          </w:pPr>
          <w:r w:rsidRPr="002F366B">
            <w:rPr>
              <w:rStyle w:val="PlaceholderText"/>
              <w:rFonts w:cs="Arial"/>
              <w:color w:val="ED7D31" w:themeColor="accent2"/>
            </w:rPr>
            <w:t>Click to enter name.</w:t>
          </w:r>
        </w:p>
      </w:docPartBody>
    </w:docPart>
    <w:docPart>
      <w:docPartPr>
        <w:name w:val="1873411693DA411A9C66AF182341A9E7"/>
        <w:category>
          <w:name w:val="General"/>
          <w:gallery w:val="placeholder"/>
        </w:category>
        <w:types>
          <w:type w:val="bbPlcHdr"/>
        </w:types>
        <w:behaviors>
          <w:behavior w:val="content"/>
        </w:behaviors>
        <w:guid w:val="{63746B04-13E7-4AB7-BE50-33E3E11EAEB4}"/>
      </w:docPartPr>
      <w:docPartBody>
        <w:p w:rsidR="00763CC8" w:rsidRDefault="00820031" w:rsidP="00820031">
          <w:pPr>
            <w:pStyle w:val="1873411693DA411A9C66AF182341A9E72"/>
          </w:pPr>
          <w:r w:rsidRPr="002F366B">
            <w:rPr>
              <w:rStyle w:val="PlaceholderText"/>
              <w:rFonts w:cs="Arial"/>
              <w:color w:val="ED7D31" w:themeColor="accent2"/>
            </w:rPr>
            <w:t>Click here to select date of signing.</w:t>
          </w:r>
        </w:p>
      </w:docPartBody>
    </w:docPart>
    <w:docPart>
      <w:docPartPr>
        <w:name w:val="24C5B994247142A083E5FD8A689168D8"/>
        <w:category>
          <w:name w:val="General"/>
          <w:gallery w:val="placeholder"/>
        </w:category>
        <w:types>
          <w:type w:val="bbPlcHdr"/>
        </w:types>
        <w:behaviors>
          <w:behavior w:val="content"/>
        </w:behaviors>
        <w:guid w:val="{6DFE29CB-1370-4C39-A0CE-588CE42C3082}"/>
      </w:docPartPr>
      <w:docPartBody>
        <w:p w:rsidR="00B56CC2" w:rsidRDefault="00820031" w:rsidP="00820031">
          <w:pPr>
            <w:pStyle w:val="24C5B994247142A083E5FD8A689168D82"/>
          </w:pPr>
          <w:r w:rsidRPr="009136F8">
            <w:rPr>
              <w:rStyle w:val="PlaceholderText"/>
              <w:color w:val="ED7D31" w:themeColor="accent2"/>
            </w:rPr>
            <w:t xml:space="preserve">Click to enter </w:t>
          </w:r>
          <w:r>
            <w:rPr>
              <w:rStyle w:val="PlaceholderText"/>
              <w:color w:val="ED7D31" w:themeColor="accent2"/>
            </w:rPr>
            <w:t>appellant</w:t>
          </w:r>
          <w:r w:rsidRPr="009136F8">
            <w:rPr>
              <w:rStyle w:val="PlaceholderText"/>
              <w:color w:val="ED7D31" w:themeColor="accent2"/>
            </w:rPr>
            <w:t>.</w:t>
          </w:r>
        </w:p>
      </w:docPartBody>
    </w:docPart>
    <w:docPart>
      <w:docPartPr>
        <w:name w:val="3A9EDAD620A443EC93247DFBA41DF83E"/>
        <w:category>
          <w:name w:val="General"/>
          <w:gallery w:val="placeholder"/>
        </w:category>
        <w:types>
          <w:type w:val="bbPlcHdr"/>
        </w:types>
        <w:behaviors>
          <w:behavior w:val="content"/>
        </w:behaviors>
        <w:guid w:val="{CD252232-C686-46F7-9B19-54C1DE06EB56}"/>
      </w:docPartPr>
      <w:docPartBody>
        <w:p w:rsidR="00B56CC2" w:rsidRDefault="00820031" w:rsidP="00820031">
          <w:pPr>
            <w:pStyle w:val="3A9EDAD620A443EC93247DFBA41DF83E1"/>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DefaultPlaceholder_1081868578"/>
        <w:category>
          <w:name w:val="General"/>
          <w:gallery w:val="placeholder"/>
        </w:category>
        <w:types>
          <w:type w:val="bbPlcHdr"/>
        </w:types>
        <w:behaviors>
          <w:behavior w:val="content"/>
        </w:behaviors>
        <w:guid w:val="{A3A784B8-C637-4452-9E05-573FD6FD023F}"/>
      </w:docPartPr>
      <w:docPartBody>
        <w:p w:rsidR="005E145B" w:rsidRDefault="00820031">
          <w:r w:rsidRPr="005B79C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3338D"/>
    <w:rsid w:val="000463D6"/>
    <w:rsid w:val="000526F9"/>
    <w:rsid w:val="00142BB8"/>
    <w:rsid w:val="001571D2"/>
    <w:rsid w:val="00184245"/>
    <w:rsid w:val="001866B8"/>
    <w:rsid w:val="001C6A99"/>
    <w:rsid w:val="001E3620"/>
    <w:rsid w:val="00205796"/>
    <w:rsid w:val="00250713"/>
    <w:rsid w:val="0025534B"/>
    <w:rsid w:val="002C61D6"/>
    <w:rsid w:val="002D7FF8"/>
    <w:rsid w:val="0048520B"/>
    <w:rsid w:val="004A11FA"/>
    <w:rsid w:val="004F0F45"/>
    <w:rsid w:val="00523A61"/>
    <w:rsid w:val="005413F5"/>
    <w:rsid w:val="005711CD"/>
    <w:rsid w:val="005E145B"/>
    <w:rsid w:val="0062198E"/>
    <w:rsid w:val="00635211"/>
    <w:rsid w:val="006C2BF0"/>
    <w:rsid w:val="00763CC8"/>
    <w:rsid w:val="0077264F"/>
    <w:rsid w:val="00820031"/>
    <w:rsid w:val="008211FE"/>
    <w:rsid w:val="008C5A16"/>
    <w:rsid w:val="008D09B6"/>
    <w:rsid w:val="00921143"/>
    <w:rsid w:val="00951B3D"/>
    <w:rsid w:val="00964698"/>
    <w:rsid w:val="00A223DE"/>
    <w:rsid w:val="00A32E7A"/>
    <w:rsid w:val="00A74901"/>
    <w:rsid w:val="00AA1A7E"/>
    <w:rsid w:val="00AC6FD1"/>
    <w:rsid w:val="00AD5E0A"/>
    <w:rsid w:val="00B24EC7"/>
    <w:rsid w:val="00B56CC2"/>
    <w:rsid w:val="00BA3297"/>
    <w:rsid w:val="00C1133F"/>
    <w:rsid w:val="00C365F1"/>
    <w:rsid w:val="00CB5A46"/>
    <w:rsid w:val="00CB5CA8"/>
    <w:rsid w:val="00CE1EF5"/>
    <w:rsid w:val="00D2046F"/>
    <w:rsid w:val="00D85450"/>
    <w:rsid w:val="00D92383"/>
    <w:rsid w:val="00DD51C4"/>
    <w:rsid w:val="00E63B42"/>
    <w:rsid w:val="00F7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3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22C2D4E8FB804C1D8B28BF64DAFE045A">
    <w:name w:val="22C2D4E8FB804C1D8B28BF64DAFE045A"/>
    <w:rsid w:val="001C6A99"/>
  </w:style>
  <w:style w:type="paragraph" w:customStyle="1" w:styleId="29DCBBA3366245C493317F116AA872C2">
    <w:name w:val="29DCBBA3366245C493317F116AA872C2"/>
    <w:rsid w:val="001C6A99"/>
  </w:style>
  <w:style w:type="paragraph" w:customStyle="1" w:styleId="7FB6C534A5C944EF9FF1499F34E0EC7E">
    <w:name w:val="7FB6C534A5C944EF9FF1499F34E0EC7E"/>
    <w:rsid w:val="001C6A99"/>
  </w:style>
  <w:style w:type="paragraph" w:customStyle="1" w:styleId="0ADDE8904B8244C6880522D8A2AECB5F">
    <w:name w:val="0ADDE8904B8244C6880522D8A2AECB5F"/>
    <w:rsid w:val="001C6A99"/>
  </w:style>
  <w:style w:type="paragraph" w:customStyle="1" w:styleId="BD743823F94E409F9C77890771D40EE6">
    <w:name w:val="BD743823F94E409F9C77890771D40EE6"/>
    <w:rsid w:val="001C6A99"/>
  </w:style>
  <w:style w:type="paragraph" w:customStyle="1" w:styleId="584A659FF34749B89565AF19CB591B8F">
    <w:name w:val="584A659FF34749B89565AF19CB591B8F"/>
    <w:rsid w:val="001C6A99"/>
  </w:style>
  <w:style w:type="paragraph" w:customStyle="1" w:styleId="4C7F7DAE5CAE4D438F2A319EBCDA1CA3">
    <w:name w:val="4C7F7DAE5CAE4D438F2A319EBCDA1CA3"/>
    <w:rsid w:val="001C6A99"/>
  </w:style>
  <w:style w:type="paragraph" w:customStyle="1" w:styleId="8353A3EB8078496A8FCDFF75FFE7BCD5">
    <w:name w:val="8353A3EB8078496A8FCDFF75FFE7BCD5"/>
    <w:rsid w:val="001C6A99"/>
  </w:style>
  <w:style w:type="paragraph" w:customStyle="1" w:styleId="A6EF3E39B5E0439F9134624D033695D81">
    <w:name w:val="A6EF3E39B5E0439F9134624D033695D81"/>
    <w:rsid w:val="001571D2"/>
    <w:rPr>
      <w:rFonts w:eastAsiaTheme="minorHAnsi"/>
      <w:lang w:eastAsia="en-US"/>
    </w:rPr>
  </w:style>
  <w:style w:type="paragraph" w:customStyle="1" w:styleId="954FE2990C1545519E270666AC9C98781">
    <w:name w:val="954FE2990C1545519E270666AC9C98781"/>
    <w:rsid w:val="001571D2"/>
    <w:rPr>
      <w:rFonts w:eastAsiaTheme="minorHAnsi"/>
      <w:lang w:eastAsia="en-US"/>
    </w:rPr>
  </w:style>
  <w:style w:type="paragraph" w:customStyle="1" w:styleId="9244ADC2D3CF4FFAB4E5697C5F7DD8D21">
    <w:name w:val="9244ADC2D3CF4FFAB4E5697C5F7DD8D21"/>
    <w:rsid w:val="001571D2"/>
    <w:rPr>
      <w:rFonts w:eastAsiaTheme="minorHAnsi"/>
      <w:lang w:eastAsia="en-US"/>
    </w:rPr>
  </w:style>
  <w:style w:type="paragraph" w:customStyle="1" w:styleId="22C2D4E8FB804C1D8B28BF64DAFE045A1">
    <w:name w:val="22C2D4E8FB804C1D8B28BF64DAFE045A1"/>
    <w:rsid w:val="001571D2"/>
    <w:rPr>
      <w:rFonts w:eastAsiaTheme="minorHAnsi"/>
      <w:lang w:eastAsia="en-US"/>
    </w:rPr>
  </w:style>
  <w:style w:type="paragraph" w:customStyle="1" w:styleId="29DCBBA3366245C493317F116AA872C21">
    <w:name w:val="29DCBBA3366245C493317F116AA872C21"/>
    <w:rsid w:val="001571D2"/>
    <w:rPr>
      <w:rFonts w:eastAsiaTheme="minorHAnsi"/>
      <w:lang w:eastAsia="en-US"/>
    </w:rPr>
  </w:style>
  <w:style w:type="paragraph" w:customStyle="1" w:styleId="7FB6C534A5C944EF9FF1499F34E0EC7E1">
    <w:name w:val="7FB6C534A5C944EF9FF1499F34E0EC7E1"/>
    <w:rsid w:val="001571D2"/>
    <w:rPr>
      <w:rFonts w:eastAsiaTheme="minorHAnsi"/>
      <w:lang w:eastAsia="en-US"/>
    </w:rPr>
  </w:style>
  <w:style w:type="paragraph" w:customStyle="1" w:styleId="0ADDE8904B8244C6880522D8A2AECB5F1">
    <w:name w:val="0ADDE8904B8244C6880522D8A2AECB5F1"/>
    <w:rsid w:val="001571D2"/>
    <w:rPr>
      <w:rFonts w:eastAsiaTheme="minorHAnsi"/>
      <w:lang w:eastAsia="en-US"/>
    </w:rPr>
  </w:style>
  <w:style w:type="paragraph" w:customStyle="1" w:styleId="584A659FF34749B89565AF19CB591B8F1">
    <w:name w:val="584A659FF34749B89565AF19CB591B8F1"/>
    <w:rsid w:val="001571D2"/>
    <w:rPr>
      <w:rFonts w:eastAsiaTheme="minorHAnsi"/>
      <w:lang w:eastAsia="en-US"/>
    </w:rPr>
  </w:style>
  <w:style w:type="paragraph" w:customStyle="1" w:styleId="4C7F7DAE5CAE4D438F2A319EBCDA1CA31">
    <w:name w:val="4C7F7DAE5CAE4D438F2A319EBCDA1CA31"/>
    <w:rsid w:val="001571D2"/>
    <w:rPr>
      <w:rFonts w:eastAsiaTheme="minorHAnsi"/>
      <w:lang w:eastAsia="en-US"/>
    </w:rPr>
  </w:style>
  <w:style w:type="paragraph" w:customStyle="1" w:styleId="8353A3EB8078496A8FCDFF75FFE7BCD51">
    <w:name w:val="8353A3EB8078496A8FCDFF75FFE7BCD51"/>
    <w:rsid w:val="001571D2"/>
    <w:rPr>
      <w:rFonts w:eastAsiaTheme="minorHAnsi"/>
      <w:lang w:eastAsia="en-US"/>
    </w:rPr>
  </w:style>
  <w:style w:type="paragraph" w:customStyle="1" w:styleId="3CF1AF08584E4B6DAC480DCBF8FEB787">
    <w:name w:val="3CF1AF08584E4B6DAC480DCBF8FEB787"/>
    <w:rsid w:val="001571D2"/>
  </w:style>
  <w:style w:type="paragraph" w:customStyle="1" w:styleId="A6EF3E39B5E0439F9134624D033695D82">
    <w:name w:val="A6EF3E39B5E0439F9134624D033695D82"/>
    <w:rsid w:val="001571D2"/>
    <w:rPr>
      <w:rFonts w:eastAsiaTheme="minorHAnsi"/>
      <w:lang w:eastAsia="en-US"/>
    </w:rPr>
  </w:style>
  <w:style w:type="paragraph" w:customStyle="1" w:styleId="954FE2990C1545519E270666AC9C98782">
    <w:name w:val="954FE2990C1545519E270666AC9C98782"/>
    <w:rsid w:val="001571D2"/>
    <w:rPr>
      <w:rFonts w:eastAsiaTheme="minorHAnsi"/>
      <w:lang w:eastAsia="en-US"/>
    </w:rPr>
  </w:style>
  <w:style w:type="paragraph" w:customStyle="1" w:styleId="9244ADC2D3CF4FFAB4E5697C5F7DD8D22">
    <w:name w:val="9244ADC2D3CF4FFAB4E5697C5F7DD8D22"/>
    <w:rsid w:val="001571D2"/>
    <w:rPr>
      <w:rFonts w:eastAsiaTheme="minorHAnsi"/>
      <w:lang w:eastAsia="en-US"/>
    </w:rPr>
  </w:style>
  <w:style w:type="paragraph" w:customStyle="1" w:styleId="22C2D4E8FB804C1D8B28BF64DAFE045A2">
    <w:name w:val="22C2D4E8FB804C1D8B28BF64DAFE045A2"/>
    <w:rsid w:val="001571D2"/>
    <w:rPr>
      <w:rFonts w:eastAsiaTheme="minorHAnsi"/>
      <w:lang w:eastAsia="en-US"/>
    </w:rPr>
  </w:style>
  <w:style w:type="paragraph" w:customStyle="1" w:styleId="29DCBBA3366245C493317F116AA872C22">
    <w:name w:val="29DCBBA3366245C493317F116AA872C22"/>
    <w:rsid w:val="001571D2"/>
    <w:rPr>
      <w:rFonts w:eastAsiaTheme="minorHAnsi"/>
      <w:lang w:eastAsia="en-US"/>
    </w:rPr>
  </w:style>
  <w:style w:type="paragraph" w:customStyle="1" w:styleId="7FB6C534A5C944EF9FF1499F34E0EC7E2">
    <w:name w:val="7FB6C534A5C944EF9FF1499F34E0EC7E2"/>
    <w:rsid w:val="001571D2"/>
    <w:rPr>
      <w:rFonts w:eastAsiaTheme="minorHAnsi"/>
      <w:lang w:eastAsia="en-US"/>
    </w:rPr>
  </w:style>
  <w:style w:type="paragraph" w:customStyle="1" w:styleId="0ADDE8904B8244C6880522D8A2AECB5F2">
    <w:name w:val="0ADDE8904B8244C6880522D8A2AECB5F2"/>
    <w:rsid w:val="001571D2"/>
    <w:rPr>
      <w:rFonts w:eastAsiaTheme="minorHAnsi"/>
      <w:lang w:eastAsia="en-US"/>
    </w:rPr>
  </w:style>
  <w:style w:type="paragraph" w:customStyle="1" w:styleId="3CF1AF08584E4B6DAC480DCBF8FEB7871">
    <w:name w:val="3CF1AF08584E4B6DAC480DCBF8FEB7871"/>
    <w:rsid w:val="001571D2"/>
    <w:rPr>
      <w:rFonts w:eastAsiaTheme="minorHAnsi"/>
      <w:lang w:eastAsia="en-US"/>
    </w:rPr>
  </w:style>
  <w:style w:type="paragraph" w:customStyle="1" w:styleId="584A659FF34749B89565AF19CB591B8F2">
    <w:name w:val="584A659FF34749B89565AF19CB591B8F2"/>
    <w:rsid w:val="001571D2"/>
    <w:rPr>
      <w:rFonts w:eastAsiaTheme="minorHAnsi"/>
      <w:lang w:eastAsia="en-US"/>
    </w:rPr>
  </w:style>
  <w:style w:type="paragraph" w:customStyle="1" w:styleId="4C7F7DAE5CAE4D438F2A319EBCDA1CA32">
    <w:name w:val="4C7F7DAE5CAE4D438F2A319EBCDA1CA32"/>
    <w:rsid w:val="001571D2"/>
    <w:rPr>
      <w:rFonts w:eastAsiaTheme="minorHAnsi"/>
      <w:lang w:eastAsia="en-US"/>
    </w:rPr>
  </w:style>
  <w:style w:type="paragraph" w:customStyle="1" w:styleId="8353A3EB8078496A8FCDFF75FFE7BCD52">
    <w:name w:val="8353A3EB8078496A8FCDFF75FFE7BCD52"/>
    <w:rsid w:val="001571D2"/>
    <w:rPr>
      <w:rFonts w:eastAsiaTheme="minorHAnsi"/>
      <w:lang w:eastAsia="en-US"/>
    </w:rPr>
  </w:style>
  <w:style w:type="paragraph" w:customStyle="1" w:styleId="0EC16117460642D4BE84B1585E7548ED">
    <w:name w:val="0EC16117460642D4BE84B1585E7548ED"/>
    <w:rsid w:val="001571D2"/>
  </w:style>
  <w:style w:type="paragraph" w:customStyle="1" w:styleId="D9214C49A56E47E485049F68A3239766">
    <w:name w:val="D9214C49A56E47E485049F68A3239766"/>
    <w:rsid w:val="001571D2"/>
  </w:style>
  <w:style w:type="paragraph" w:customStyle="1" w:styleId="2CFE81E096654FCCA8D70E91A3A2EDC6">
    <w:name w:val="2CFE81E096654FCCA8D70E91A3A2EDC6"/>
    <w:rsid w:val="001571D2"/>
  </w:style>
  <w:style w:type="paragraph" w:customStyle="1" w:styleId="87498C45C83546BA81850D0E50EAF430">
    <w:name w:val="87498C45C83546BA81850D0E50EAF430"/>
    <w:rsid w:val="001571D2"/>
  </w:style>
  <w:style w:type="paragraph" w:customStyle="1" w:styleId="9E5434D1E85F4922A646A24A893D62C5">
    <w:name w:val="9E5434D1E85F4922A646A24A893D62C5"/>
    <w:rsid w:val="001571D2"/>
  </w:style>
  <w:style w:type="paragraph" w:customStyle="1" w:styleId="2CD57451E7494658BE4C0F889F9BE2DE">
    <w:name w:val="2CD57451E7494658BE4C0F889F9BE2DE"/>
    <w:rsid w:val="001571D2"/>
  </w:style>
  <w:style w:type="paragraph" w:customStyle="1" w:styleId="0CA362A8A09D458AA59EA465922071B3">
    <w:name w:val="0CA362A8A09D458AA59EA465922071B3"/>
    <w:rsid w:val="002D7FF8"/>
  </w:style>
  <w:style w:type="paragraph" w:customStyle="1" w:styleId="4E167840A8984A9F903928FA6FECBA48">
    <w:name w:val="4E167840A8984A9F903928FA6FECBA48"/>
    <w:rsid w:val="002D7FF8"/>
  </w:style>
  <w:style w:type="paragraph" w:customStyle="1" w:styleId="3DFF9EA24E5D45ED982596BF2B03CCE1">
    <w:name w:val="3DFF9EA24E5D45ED982596BF2B03CCE1"/>
    <w:rsid w:val="002D7FF8"/>
  </w:style>
  <w:style w:type="paragraph" w:customStyle="1" w:styleId="FFCF544830DF4456B018415EF8AA67F7">
    <w:name w:val="FFCF544830DF4456B018415EF8AA67F7"/>
    <w:rsid w:val="002D7FF8"/>
  </w:style>
  <w:style w:type="paragraph" w:customStyle="1" w:styleId="8C9BB184A1E848A1964CA5B6F59094F4">
    <w:name w:val="8C9BB184A1E848A1964CA5B6F59094F4"/>
    <w:rsid w:val="002D7FF8"/>
  </w:style>
  <w:style w:type="paragraph" w:customStyle="1" w:styleId="95A0E50E747F4840827E922E6D278FA1">
    <w:name w:val="95A0E50E747F4840827E922E6D278FA1"/>
    <w:rsid w:val="002D7FF8"/>
  </w:style>
  <w:style w:type="paragraph" w:customStyle="1" w:styleId="179E772E2DF94C339F7C00C030AB56E4">
    <w:name w:val="179E772E2DF94C339F7C00C030AB56E4"/>
    <w:rsid w:val="002D7FF8"/>
  </w:style>
  <w:style w:type="paragraph" w:customStyle="1" w:styleId="2EBC33B872F348759A10C1208C9154C4">
    <w:name w:val="2EBC33B872F348759A10C1208C9154C4"/>
    <w:rsid w:val="002D7FF8"/>
  </w:style>
  <w:style w:type="paragraph" w:customStyle="1" w:styleId="8F86E31FE17542D1905FBE3CB63B6FFE">
    <w:name w:val="8F86E31FE17542D1905FBE3CB63B6FFE"/>
    <w:rsid w:val="002D7FF8"/>
  </w:style>
  <w:style w:type="paragraph" w:customStyle="1" w:styleId="4AFCD01B571D454C8540ED3D8ACB4407">
    <w:name w:val="4AFCD01B571D454C8540ED3D8ACB4407"/>
    <w:rsid w:val="002D7FF8"/>
  </w:style>
  <w:style w:type="paragraph" w:customStyle="1" w:styleId="6B1C203905F84AF29335E756BE2D7294">
    <w:name w:val="6B1C203905F84AF29335E756BE2D7294"/>
    <w:rsid w:val="002D7FF8"/>
  </w:style>
  <w:style w:type="paragraph" w:customStyle="1" w:styleId="FBEFC84C9EC4455BA2525CDBF938A001">
    <w:name w:val="FBEFC84C9EC4455BA2525CDBF938A001"/>
    <w:rsid w:val="002D7FF8"/>
  </w:style>
  <w:style w:type="paragraph" w:customStyle="1" w:styleId="3F1D067957AD4827B8DF9A3BF4E1125E">
    <w:name w:val="3F1D067957AD4827B8DF9A3BF4E1125E"/>
    <w:rsid w:val="002D7FF8"/>
  </w:style>
  <w:style w:type="paragraph" w:customStyle="1" w:styleId="4C397C9E0028465885BA356484F74FC2">
    <w:name w:val="4C397C9E0028465885BA356484F74FC2"/>
    <w:rsid w:val="002D7FF8"/>
  </w:style>
  <w:style w:type="paragraph" w:customStyle="1" w:styleId="AD7E77B2AAA143B7901B7F40C206E943">
    <w:name w:val="AD7E77B2AAA143B7901B7F40C206E943"/>
    <w:rsid w:val="002D7FF8"/>
  </w:style>
  <w:style w:type="paragraph" w:customStyle="1" w:styleId="9285DD488CA94A3A9132BF30964683C9">
    <w:name w:val="9285DD488CA94A3A9132BF30964683C9"/>
    <w:rsid w:val="00F7766F"/>
  </w:style>
  <w:style w:type="paragraph" w:customStyle="1" w:styleId="34ECB1E7FED6496FBFE7F0BC46096428">
    <w:name w:val="34ECB1E7FED6496FBFE7F0BC46096428"/>
    <w:rsid w:val="00F7766F"/>
  </w:style>
  <w:style w:type="paragraph" w:customStyle="1" w:styleId="6F5DCA79D28F40BDB132203111E6D547">
    <w:name w:val="6F5DCA79D28F40BDB132203111E6D547"/>
    <w:rsid w:val="00F7766F"/>
  </w:style>
  <w:style w:type="paragraph" w:customStyle="1" w:styleId="B048DC8FBF0E4EC88DAEF44FD7D48782">
    <w:name w:val="B048DC8FBF0E4EC88DAEF44FD7D48782"/>
    <w:rsid w:val="00F7766F"/>
  </w:style>
  <w:style w:type="paragraph" w:customStyle="1" w:styleId="6DC1E0077EE542CBBD96C900D8F38C7A">
    <w:name w:val="6DC1E0077EE542CBBD96C900D8F38C7A"/>
    <w:rsid w:val="00F7766F"/>
  </w:style>
  <w:style w:type="paragraph" w:customStyle="1" w:styleId="1FAF72A9CC2640548EFBC56A74308346">
    <w:name w:val="1FAF72A9CC2640548EFBC56A74308346"/>
    <w:rsid w:val="00F7766F"/>
  </w:style>
  <w:style w:type="paragraph" w:customStyle="1" w:styleId="9C1C704E55994EAEB5A7D79158E583C2">
    <w:name w:val="9C1C704E55994EAEB5A7D79158E583C2"/>
    <w:rsid w:val="00F7766F"/>
  </w:style>
  <w:style w:type="paragraph" w:customStyle="1" w:styleId="E0A9842DDA044A7782BD07BBE3F31738">
    <w:name w:val="E0A9842DDA044A7782BD07BBE3F31738"/>
    <w:rsid w:val="00F7766F"/>
  </w:style>
  <w:style w:type="paragraph" w:customStyle="1" w:styleId="48CF7D29E4D14C219767C3FA6621AFA3">
    <w:name w:val="48CF7D29E4D14C219767C3FA6621AFA3"/>
    <w:rsid w:val="00F7766F"/>
  </w:style>
  <w:style w:type="paragraph" w:customStyle="1" w:styleId="127C1A896ECA4C6D863CFAF43C8192F7">
    <w:name w:val="127C1A896ECA4C6D863CFAF43C8192F7"/>
    <w:rsid w:val="000463D6"/>
  </w:style>
  <w:style w:type="paragraph" w:customStyle="1" w:styleId="7848F49376034F939C33253D32F4FE8A">
    <w:name w:val="7848F49376034F939C33253D32F4FE8A"/>
    <w:rsid w:val="000463D6"/>
  </w:style>
  <w:style w:type="paragraph" w:customStyle="1" w:styleId="306E049D70AE4D35B11C17D2C6255605">
    <w:name w:val="306E049D70AE4D35B11C17D2C6255605"/>
    <w:rsid w:val="000463D6"/>
  </w:style>
  <w:style w:type="paragraph" w:customStyle="1" w:styleId="FBEFC84C9EC4455BA2525CDBF938A0011">
    <w:name w:val="FBEFC84C9EC4455BA2525CDBF938A0011"/>
    <w:rsid w:val="000463D6"/>
    <w:rPr>
      <w:rFonts w:eastAsiaTheme="minorHAnsi"/>
      <w:lang w:eastAsia="en-US"/>
    </w:rPr>
  </w:style>
  <w:style w:type="paragraph" w:customStyle="1" w:styleId="3F1D067957AD4827B8DF9A3BF4E1125E1">
    <w:name w:val="3F1D067957AD4827B8DF9A3BF4E1125E1"/>
    <w:rsid w:val="000463D6"/>
    <w:rPr>
      <w:rFonts w:eastAsiaTheme="minorHAnsi"/>
      <w:lang w:eastAsia="en-US"/>
    </w:rPr>
  </w:style>
  <w:style w:type="paragraph" w:customStyle="1" w:styleId="4C397C9E0028465885BA356484F74FC21">
    <w:name w:val="4C397C9E0028465885BA356484F74FC21"/>
    <w:rsid w:val="000463D6"/>
    <w:rPr>
      <w:rFonts w:eastAsiaTheme="minorHAnsi"/>
      <w:lang w:eastAsia="en-US"/>
    </w:rPr>
  </w:style>
  <w:style w:type="paragraph" w:customStyle="1" w:styleId="1FAF72A9CC2640548EFBC56A743083461">
    <w:name w:val="1FAF72A9CC2640548EFBC56A743083461"/>
    <w:rsid w:val="000463D6"/>
    <w:rPr>
      <w:rFonts w:eastAsiaTheme="minorHAnsi"/>
      <w:lang w:eastAsia="en-US"/>
    </w:rPr>
  </w:style>
  <w:style w:type="paragraph" w:customStyle="1" w:styleId="9C1C704E55994EAEB5A7D79158E583C21">
    <w:name w:val="9C1C704E55994EAEB5A7D79158E583C21"/>
    <w:rsid w:val="000463D6"/>
    <w:rPr>
      <w:rFonts w:eastAsiaTheme="minorHAnsi"/>
      <w:lang w:eastAsia="en-US"/>
    </w:rPr>
  </w:style>
  <w:style w:type="paragraph" w:customStyle="1" w:styleId="E0A9842DDA044A7782BD07BBE3F317381">
    <w:name w:val="E0A9842DDA044A7782BD07BBE3F317381"/>
    <w:rsid w:val="000463D6"/>
    <w:rPr>
      <w:rFonts w:eastAsiaTheme="minorHAnsi"/>
      <w:lang w:eastAsia="en-US"/>
    </w:rPr>
  </w:style>
  <w:style w:type="paragraph" w:customStyle="1" w:styleId="48CF7D29E4D14C219767C3FA6621AFA31">
    <w:name w:val="48CF7D29E4D14C219767C3FA6621AFA31"/>
    <w:rsid w:val="000463D6"/>
    <w:rPr>
      <w:rFonts w:eastAsiaTheme="minorHAnsi"/>
      <w:lang w:eastAsia="en-US"/>
    </w:rPr>
  </w:style>
  <w:style w:type="paragraph" w:customStyle="1" w:styleId="9663A90CFD0E406E8778A8A177FE5A20">
    <w:name w:val="9663A90CFD0E406E8778A8A177FE5A20"/>
  </w:style>
  <w:style w:type="paragraph" w:customStyle="1" w:styleId="BCCBF3E712F845C5815BD3D85DC298F0">
    <w:name w:val="BCCBF3E712F845C5815BD3D85DC298F0"/>
  </w:style>
  <w:style w:type="paragraph" w:customStyle="1" w:styleId="6814D7DF689746E88E419EA039F5A1AF">
    <w:name w:val="6814D7DF689746E88E419EA039F5A1AF"/>
  </w:style>
  <w:style w:type="paragraph" w:customStyle="1" w:styleId="8594733AE20549E0B3B9D656562EB03D">
    <w:name w:val="8594733AE20549E0B3B9D656562EB03D"/>
  </w:style>
  <w:style w:type="paragraph" w:customStyle="1" w:styleId="CA205C4755A24E8DB8185605E2767D6F">
    <w:name w:val="CA205C4755A24E8DB8185605E2767D6F"/>
  </w:style>
  <w:style w:type="paragraph" w:customStyle="1" w:styleId="2A11E85DF89E46159D08769DCCE8A5D6">
    <w:name w:val="2A11E85DF89E46159D08769DCCE8A5D6"/>
  </w:style>
  <w:style w:type="paragraph" w:customStyle="1" w:styleId="506CBE38099F4103A928F2CCD2A7909A">
    <w:name w:val="506CBE38099F4103A928F2CCD2A7909A"/>
  </w:style>
  <w:style w:type="paragraph" w:customStyle="1" w:styleId="2252F39B76D54166AA83EC994B5F228E">
    <w:name w:val="2252F39B76D54166AA83EC994B5F228E"/>
  </w:style>
  <w:style w:type="paragraph" w:customStyle="1" w:styleId="FBEFC84C9EC4455BA2525CDBF938A0012">
    <w:name w:val="FBEFC84C9EC4455BA2525CDBF938A0012"/>
    <w:rPr>
      <w:rFonts w:eastAsiaTheme="minorHAnsi"/>
      <w:lang w:eastAsia="en-US"/>
    </w:rPr>
  </w:style>
  <w:style w:type="paragraph" w:customStyle="1" w:styleId="3F1D067957AD4827B8DF9A3BF4E1125E2">
    <w:name w:val="3F1D067957AD4827B8DF9A3BF4E1125E2"/>
    <w:rPr>
      <w:rFonts w:eastAsiaTheme="minorHAnsi"/>
      <w:lang w:eastAsia="en-US"/>
    </w:rPr>
  </w:style>
  <w:style w:type="paragraph" w:customStyle="1" w:styleId="4C397C9E0028465885BA356484F74FC22">
    <w:name w:val="4C397C9E0028465885BA356484F74FC22"/>
    <w:rPr>
      <w:rFonts w:eastAsiaTheme="minorHAnsi"/>
      <w:lang w:eastAsia="en-US"/>
    </w:rPr>
  </w:style>
  <w:style w:type="paragraph" w:customStyle="1" w:styleId="1FAF72A9CC2640548EFBC56A743083462">
    <w:name w:val="1FAF72A9CC2640548EFBC56A743083462"/>
    <w:rPr>
      <w:rFonts w:eastAsiaTheme="minorHAnsi"/>
      <w:lang w:eastAsia="en-US"/>
    </w:rPr>
  </w:style>
  <w:style w:type="paragraph" w:customStyle="1" w:styleId="9C1C704E55994EAEB5A7D79158E583C22">
    <w:name w:val="9C1C704E55994EAEB5A7D79158E583C22"/>
    <w:rPr>
      <w:rFonts w:eastAsiaTheme="minorHAnsi"/>
      <w:lang w:eastAsia="en-US"/>
    </w:rPr>
  </w:style>
  <w:style w:type="paragraph" w:customStyle="1" w:styleId="E0A9842DDA044A7782BD07BBE3F317382">
    <w:name w:val="E0A9842DDA044A7782BD07BBE3F317382"/>
    <w:rPr>
      <w:rFonts w:eastAsiaTheme="minorHAnsi"/>
      <w:lang w:eastAsia="en-US"/>
    </w:rPr>
  </w:style>
  <w:style w:type="paragraph" w:customStyle="1" w:styleId="48CF7D29E4D14C219767C3FA6621AFA32">
    <w:name w:val="48CF7D29E4D14C219767C3FA6621AFA32"/>
    <w:rPr>
      <w:rFonts w:eastAsiaTheme="minorHAnsi"/>
      <w:lang w:eastAsia="en-US"/>
    </w:rPr>
  </w:style>
  <w:style w:type="paragraph" w:customStyle="1" w:styleId="2252F39B76D54166AA83EC994B5F228E1">
    <w:name w:val="2252F39B76D54166AA83EC994B5F228E1"/>
    <w:rPr>
      <w:rFonts w:eastAsiaTheme="minorHAnsi"/>
      <w:lang w:eastAsia="en-US"/>
    </w:rPr>
  </w:style>
  <w:style w:type="paragraph" w:customStyle="1" w:styleId="FBEFC84C9EC4455BA2525CDBF938A0013">
    <w:name w:val="FBEFC84C9EC4455BA2525CDBF938A0013"/>
    <w:rPr>
      <w:rFonts w:eastAsiaTheme="minorHAnsi"/>
      <w:lang w:eastAsia="en-US"/>
    </w:rPr>
  </w:style>
  <w:style w:type="paragraph" w:customStyle="1" w:styleId="3F1D067957AD4827B8DF9A3BF4E1125E3">
    <w:name w:val="3F1D067957AD4827B8DF9A3BF4E1125E3"/>
    <w:rPr>
      <w:rFonts w:eastAsiaTheme="minorHAnsi"/>
      <w:lang w:eastAsia="en-US"/>
    </w:rPr>
  </w:style>
  <w:style w:type="paragraph" w:customStyle="1" w:styleId="4C397C9E0028465885BA356484F74FC23">
    <w:name w:val="4C397C9E0028465885BA356484F74FC23"/>
    <w:rPr>
      <w:rFonts w:eastAsiaTheme="minorHAnsi"/>
      <w:lang w:eastAsia="en-US"/>
    </w:rPr>
  </w:style>
  <w:style w:type="paragraph" w:customStyle="1" w:styleId="1FAF72A9CC2640548EFBC56A743083463">
    <w:name w:val="1FAF72A9CC2640548EFBC56A743083463"/>
    <w:rPr>
      <w:rFonts w:eastAsiaTheme="minorHAnsi"/>
      <w:lang w:eastAsia="en-US"/>
    </w:rPr>
  </w:style>
  <w:style w:type="paragraph" w:customStyle="1" w:styleId="9C1C704E55994EAEB5A7D79158E583C23">
    <w:name w:val="9C1C704E55994EAEB5A7D79158E583C23"/>
    <w:rPr>
      <w:rFonts w:eastAsiaTheme="minorHAnsi"/>
      <w:lang w:eastAsia="en-US"/>
    </w:rPr>
  </w:style>
  <w:style w:type="paragraph" w:customStyle="1" w:styleId="E0A9842DDA044A7782BD07BBE3F317383">
    <w:name w:val="E0A9842DDA044A7782BD07BBE3F317383"/>
    <w:rPr>
      <w:rFonts w:eastAsiaTheme="minorHAnsi"/>
      <w:lang w:eastAsia="en-US"/>
    </w:rPr>
  </w:style>
  <w:style w:type="paragraph" w:customStyle="1" w:styleId="48CF7D29E4D14C219767C3FA6621AFA33">
    <w:name w:val="48CF7D29E4D14C219767C3FA6621AFA33"/>
    <w:rPr>
      <w:rFonts w:eastAsiaTheme="minorHAnsi"/>
      <w:lang w:eastAsia="en-US"/>
    </w:rPr>
  </w:style>
  <w:style w:type="paragraph" w:customStyle="1" w:styleId="2252F39B76D54166AA83EC994B5F228E2">
    <w:name w:val="2252F39B76D54166AA83EC994B5F228E2"/>
    <w:rPr>
      <w:rFonts w:eastAsiaTheme="minorHAnsi"/>
      <w:lang w:eastAsia="en-US"/>
    </w:rPr>
  </w:style>
  <w:style w:type="paragraph" w:customStyle="1" w:styleId="FBEFC84C9EC4455BA2525CDBF938A0014">
    <w:name w:val="FBEFC84C9EC4455BA2525CDBF938A0014"/>
    <w:rPr>
      <w:rFonts w:eastAsiaTheme="minorHAnsi"/>
      <w:lang w:eastAsia="en-US"/>
    </w:rPr>
  </w:style>
  <w:style w:type="paragraph" w:customStyle="1" w:styleId="3F1D067957AD4827B8DF9A3BF4E1125E4">
    <w:name w:val="3F1D067957AD4827B8DF9A3BF4E1125E4"/>
    <w:rPr>
      <w:rFonts w:eastAsiaTheme="minorHAnsi"/>
      <w:lang w:eastAsia="en-US"/>
    </w:rPr>
  </w:style>
  <w:style w:type="paragraph" w:customStyle="1" w:styleId="4C397C9E0028465885BA356484F74FC24">
    <w:name w:val="4C397C9E0028465885BA356484F74FC24"/>
    <w:rPr>
      <w:rFonts w:eastAsiaTheme="minorHAnsi"/>
      <w:lang w:eastAsia="en-US"/>
    </w:rPr>
  </w:style>
  <w:style w:type="paragraph" w:customStyle="1" w:styleId="1FAF72A9CC2640548EFBC56A743083464">
    <w:name w:val="1FAF72A9CC2640548EFBC56A743083464"/>
    <w:rPr>
      <w:rFonts w:eastAsiaTheme="minorHAnsi"/>
      <w:lang w:eastAsia="en-US"/>
    </w:rPr>
  </w:style>
  <w:style w:type="paragraph" w:customStyle="1" w:styleId="9C1C704E55994EAEB5A7D79158E583C24">
    <w:name w:val="9C1C704E55994EAEB5A7D79158E583C24"/>
    <w:rPr>
      <w:rFonts w:eastAsiaTheme="minorHAnsi"/>
      <w:lang w:eastAsia="en-US"/>
    </w:rPr>
  </w:style>
  <w:style w:type="paragraph" w:customStyle="1" w:styleId="E0A9842DDA044A7782BD07BBE3F317384">
    <w:name w:val="E0A9842DDA044A7782BD07BBE3F317384"/>
    <w:rPr>
      <w:rFonts w:eastAsiaTheme="minorHAnsi"/>
      <w:lang w:eastAsia="en-US"/>
    </w:rPr>
  </w:style>
  <w:style w:type="paragraph" w:customStyle="1" w:styleId="48CF7D29E4D14C219767C3FA6621AFA34">
    <w:name w:val="48CF7D29E4D14C219767C3FA6621AFA34"/>
    <w:rPr>
      <w:rFonts w:eastAsiaTheme="minorHAnsi"/>
      <w:lang w:eastAsia="en-US"/>
    </w:rPr>
  </w:style>
  <w:style w:type="paragraph" w:customStyle="1" w:styleId="2252F39B76D54166AA83EC994B5F228E3">
    <w:name w:val="2252F39B76D54166AA83EC994B5F228E3"/>
    <w:rPr>
      <w:rFonts w:eastAsiaTheme="minorHAnsi"/>
      <w:lang w:eastAsia="en-US"/>
    </w:rPr>
  </w:style>
  <w:style w:type="paragraph" w:customStyle="1" w:styleId="FBEFC84C9EC4455BA2525CDBF938A0015">
    <w:name w:val="FBEFC84C9EC4455BA2525CDBF938A0015"/>
    <w:rsid w:val="00CE1EF5"/>
    <w:rPr>
      <w:rFonts w:eastAsiaTheme="minorHAnsi"/>
      <w:lang w:eastAsia="en-US"/>
    </w:rPr>
  </w:style>
  <w:style w:type="paragraph" w:customStyle="1" w:styleId="3F1D067957AD4827B8DF9A3BF4E1125E5">
    <w:name w:val="3F1D067957AD4827B8DF9A3BF4E1125E5"/>
    <w:rsid w:val="00CE1EF5"/>
    <w:rPr>
      <w:rFonts w:eastAsiaTheme="minorHAnsi"/>
      <w:lang w:eastAsia="en-US"/>
    </w:rPr>
  </w:style>
  <w:style w:type="paragraph" w:customStyle="1" w:styleId="4C397C9E0028465885BA356484F74FC25">
    <w:name w:val="4C397C9E0028465885BA356484F74FC25"/>
    <w:rsid w:val="00CE1EF5"/>
    <w:rPr>
      <w:rFonts w:eastAsiaTheme="minorHAnsi"/>
      <w:lang w:eastAsia="en-US"/>
    </w:rPr>
  </w:style>
  <w:style w:type="paragraph" w:customStyle="1" w:styleId="A5447E6B94DD4B69A2CAA75E06B2BFBB">
    <w:name w:val="A5447E6B94DD4B69A2CAA75E06B2BFBB"/>
    <w:rsid w:val="00CE1EF5"/>
    <w:rPr>
      <w:rFonts w:eastAsiaTheme="minorHAnsi"/>
      <w:lang w:eastAsia="en-US"/>
    </w:rPr>
  </w:style>
  <w:style w:type="paragraph" w:customStyle="1" w:styleId="1FAF72A9CC2640548EFBC56A743083465">
    <w:name w:val="1FAF72A9CC2640548EFBC56A743083465"/>
    <w:rsid w:val="00CE1EF5"/>
    <w:rPr>
      <w:rFonts w:eastAsiaTheme="minorHAnsi"/>
      <w:lang w:eastAsia="en-US"/>
    </w:rPr>
  </w:style>
  <w:style w:type="paragraph" w:customStyle="1" w:styleId="9C1C704E55994EAEB5A7D79158E583C25">
    <w:name w:val="9C1C704E55994EAEB5A7D79158E583C25"/>
    <w:rsid w:val="00CE1EF5"/>
    <w:rPr>
      <w:rFonts w:eastAsiaTheme="minorHAnsi"/>
      <w:lang w:eastAsia="en-US"/>
    </w:rPr>
  </w:style>
  <w:style w:type="paragraph" w:customStyle="1" w:styleId="E0A9842DDA044A7782BD07BBE3F317385">
    <w:name w:val="E0A9842DDA044A7782BD07BBE3F317385"/>
    <w:rsid w:val="00CE1EF5"/>
    <w:rPr>
      <w:rFonts w:eastAsiaTheme="minorHAnsi"/>
      <w:lang w:eastAsia="en-US"/>
    </w:rPr>
  </w:style>
  <w:style w:type="paragraph" w:customStyle="1" w:styleId="48CF7D29E4D14C219767C3FA6621AFA35">
    <w:name w:val="48CF7D29E4D14C219767C3FA6621AFA35"/>
    <w:rsid w:val="00CE1EF5"/>
    <w:rPr>
      <w:rFonts w:eastAsiaTheme="minorHAnsi"/>
      <w:lang w:eastAsia="en-US"/>
    </w:rPr>
  </w:style>
  <w:style w:type="paragraph" w:customStyle="1" w:styleId="2252F39B76D54166AA83EC994B5F228E4">
    <w:name w:val="2252F39B76D54166AA83EC994B5F228E4"/>
    <w:rsid w:val="00CE1EF5"/>
    <w:rPr>
      <w:rFonts w:eastAsiaTheme="minorHAnsi"/>
      <w:lang w:eastAsia="en-US"/>
    </w:rPr>
  </w:style>
  <w:style w:type="paragraph" w:customStyle="1" w:styleId="FBEFC84C9EC4455BA2525CDBF938A0016">
    <w:name w:val="FBEFC84C9EC4455BA2525CDBF938A0016"/>
    <w:rsid w:val="00CE1EF5"/>
    <w:rPr>
      <w:rFonts w:eastAsiaTheme="minorHAnsi"/>
      <w:lang w:eastAsia="en-US"/>
    </w:rPr>
  </w:style>
  <w:style w:type="paragraph" w:customStyle="1" w:styleId="3F1D067957AD4827B8DF9A3BF4E1125E6">
    <w:name w:val="3F1D067957AD4827B8DF9A3BF4E1125E6"/>
    <w:rsid w:val="00CE1EF5"/>
    <w:rPr>
      <w:rFonts w:eastAsiaTheme="minorHAnsi"/>
      <w:lang w:eastAsia="en-US"/>
    </w:rPr>
  </w:style>
  <w:style w:type="paragraph" w:customStyle="1" w:styleId="4C397C9E0028465885BA356484F74FC26">
    <w:name w:val="4C397C9E0028465885BA356484F74FC26"/>
    <w:rsid w:val="00CE1EF5"/>
    <w:rPr>
      <w:rFonts w:eastAsiaTheme="minorHAnsi"/>
      <w:lang w:eastAsia="en-US"/>
    </w:rPr>
  </w:style>
  <w:style w:type="paragraph" w:customStyle="1" w:styleId="EDD1FECCBF044DF59A1D27495C6D3894">
    <w:name w:val="EDD1FECCBF044DF59A1D27495C6D3894"/>
    <w:rsid w:val="00CE1EF5"/>
    <w:rPr>
      <w:rFonts w:eastAsiaTheme="minorHAnsi"/>
      <w:lang w:eastAsia="en-US"/>
    </w:rPr>
  </w:style>
  <w:style w:type="paragraph" w:customStyle="1" w:styleId="A5447E6B94DD4B69A2CAA75E06B2BFBB1">
    <w:name w:val="A5447E6B94DD4B69A2CAA75E06B2BFBB1"/>
    <w:rsid w:val="00CE1EF5"/>
    <w:rPr>
      <w:rFonts w:eastAsiaTheme="minorHAnsi"/>
      <w:lang w:eastAsia="en-US"/>
    </w:rPr>
  </w:style>
  <w:style w:type="paragraph" w:customStyle="1" w:styleId="1FAF72A9CC2640548EFBC56A743083466">
    <w:name w:val="1FAF72A9CC2640548EFBC56A743083466"/>
    <w:rsid w:val="00CE1EF5"/>
    <w:rPr>
      <w:rFonts w:eastAsiaTheme="minorHAnsi"/>
      <w:lang w:eastAsia="en-US"/>
    </w:rPr>
  </w:style>
  <w:style w:type="paragraph" w:customStyle="1" w:styleId="9C1C704E55994EAEB5A7D79158E583C26">
    <w:name w:val="9C1C704E55994EAEB5A7D79158E583C26"/>
    <w:rsid w:val="00CE1EF5"/>
    <w:rPr>
      <w:rFonts w:eastAsiaTheme="minorHAnsi"/>
      <w:lang w:eastAsia="en-US"/>
    </w:rPr>
  </w:style>
  <w:style w:type="paragraph" w:customStyle="1" w:styleId="E0A9842DDA044A7782BD07BBE3F317386">
    <w:name w:val="E0A9842DDA044A7782BD07BBE3F317386"/>
    <w:rsid w:val="00CE1EF5"/>
    <w:rPr>
      <w:rFonts w:eastAsiaTheme="minorHAnsi"/>
      <w:lang w:eastAsia="en-US"/>
    </w:rPr>
  </w:style>
  <w:style w:type="paragraph" w:customStyle="1" w:styleId="48CF7D29E4D14C219767C3FA6621AFA36">
    <w:name w:val="48CF7D29E4D14C219767C3FA6621AFA36"/>
    <w:rsid w:val="00CE1EF5"/>
    <w:rPr>
      <w:rFonts w:eastAsiaTheme="minorHAnsi"/>
      <w:lang w:eastAsia="en-US"/>
    </w:rPr>
  </w:style>
  <w:style w:type="paragraph" w:customStyle="1" w:styleId="2252F39B76D54166AA83EC994B5F228E5">
    <w:name w:val="2252F39B76D54166AA83EC994B5F228E5"/>
    <w:rsid w:val="00CE1EF5"/>
    <w:rPr>
      <w:rFonts w:eastAsiaTheme="minorHAnsi"/>
      <w:lang w:eastAsia="en-US"/>
    </w:rPr>
  </w:style>
  <w:style w:type="paragraph" w:customStyle="1" w:styleId="83D34B482AEB4432A33FA1614D7B8CE3">
    <w:name w:val="83D34B482AEB4432A33FA1614D7B8CE3"/>
    <w:rsid w:val="00CE1EF5"/>
  </w:style>
  <w:style w:type="paragraph" w:customStyle="1" w:styleId="8D2A1A19123D4F8291336E3C1D1A0A95">
    <w:name w:val="8D2A1A19123D4F8291336E3C1D1A0A95"/>
    <w:rsid w:val="00CE1EF5"/>
  </w:style>
  <w:style w:type="paragraph" w:customStyle="1" w:styleId="3E7C65C62BF741629C4CA86E383C2B64">
    <w:name w:val="3E7C65C62BF741629C4CA86E383C2B64"/>
    <w:rsid w:val="00CE1EF5"/>
  </w:style>
  <w:style w:type="paragraph" w:customStyle="1" w:styleId="C7F9D44EEC92460491A05C17E9DCD686">
    <w:name w:val="C7F9D44EEC92460491A05C17E9DCD686"/>
    <w:rsid w:val="00CE1EF5"/>
  </w:style>
  <w:style w:type="paragraph" w:customStyle="1" w:styleId="F07FF4E4B72A486E9A05C37A1FEC8B24">
    <w:name w:val="F07FF4E4B72A486E9A05C37A1FEC8B24"/>
    <w:rsid w:val="00CE1EF5"/>
  </w:style>
  <w:style w:type="paragraph" w:customStyle="1" w:styleId="9462F1C186F0413F88D1F92000B91B30">
    <w:name w:val="9462F1C186F0413F88D1F92000B91B30"/>
    <w:rsid w:val="00CE1EF5"/>
  </w:style>
  <w:style w:type="paragraph" w:customStyle="1" w:styleId="C2AE0B2F0B45453F9AB25321BBE9A7AB">
    <w:name w:val="C2AE0B2F0B45453F9AB25321BBE9A7AB"/>
    <w:rsid w:val="00CE1EF5"/>
  </w:style>
  <w:style w:type="paragraph" w:customStyle="1" w:styleId="97AA013DBA674E94B7598261FCA5D261">
    <w:name w:val="97AA013DBA674E94B7598261FCA5D261"/>
    <w:rsid w:val="00CE1EF5"/>
  </w:style>
  <w:style w:type="paragraph" w:customStyle="1" w:styleId="12D7B31DA3D14CFF810BA31719546D87">
    <w:name w:val="12D7B31DA3D14CFF810BA31719546D87"/>
    <w:rsid w:val="00CE1EF5"/>
  </w:style>
  <w:style w:type="paragraph" w:customStyle="1" w:styleId="CDDF1494FB96411FA84C55735D6A2C30">
    <w:name w:val="CDDF1494FB96411FA84C55735D6A2C30"/>
    <w:rsid w:val="00CE1EF5"/>
  </w:style>
  <w:style w:type="paragraph" w:customStyle="1" w:styleId="5551A5A870154529AEA45D9CF74E1AB0">
    <w:name w:val="5551A5A870154529AEA45D9CF74E1AB0"/>
    <w:rsid w:val="00CE1EF5"/>
  </w:style>
  <w:style w:type="paragraph" w:customStyle="1" w:styleId="1873411693DA411A9C66AF182341A9E7">
    <w:name w:val="1873411693DA411A9C66AF182341A9E7"/>
    <w:rsid w:val="00CE1EF5"/>
  </w:style>
  <w:style w:type="paragraph" w:customStyle="1" w:styleId="6993D05289B544789E3384B34BA2ADAE">
    <w:name w:val="6993D05289B544789E3384B34BA2ADAE"/>
    <w:rsid w:val="004F0F45"/>
  </w:style>
  <w:style w:type="paragraph" w:customStyle="1" w:styleId="24C5B994247142A083E5FD8A689168D8">
    <w:name w:val="24C5B994247142A083E5FD8A689168D8"/>
    <w:rsid w:val="0003338D"/>
  </w:style>
  <w:style w:type="paragraph" w:customStyle="1" w:styleId="FBEFC84C9EC4455BA2525CDBF938A0017">
    <w:name w:val="FBEFC84C9EC4455BA2525CDBF938A0017"/>
    <w:rsid w:val="0003338D"/>
    <w:rPr>
      <w:rFonts w:eastAsiaTheme="minorHAnsi"/>
      <w:lang w:eastAsia="en-US"/>
    </w:rPr>
  </w:style>
  <w:style w:type="paragraph" w:customStyle="1" w:styleId="24C5B994247142A083E5FD8A689168D81">
    <w:name w:val="24C5B994247142A083E5FD8A689168D81"/>
    <w:rsid w:val="0003338D"/>
    <w:rPr>
      <w:rFonts w:eastAsiaTheme="minorHAnsi"/>
      <w:lang w:eastAsia="en-US"/>
    </w:rPr>
  </w:style>
  <w:style w:type="paragraph" w:customStyle="1" w:styleId="3F1D067957AD4827B8DF9A3BF4E1125E7">
    <w:name w:val="3F1D067957AD4827B8DF9A3BF4E1125E7"/>
    <w:rsid w:val="0003338D"/>
    <w:rPr>
      <w:rFonts w:eastAsiaTheme="minorHAnsi"/>
      <w:lang w:eastAsia="en-US"/>
    </w:rPr>
  </w:style>
  <w:style w:type="paragraph" w:customStyle="1" w:styleId="4C397C9E0028465885BA356484F74FC27">
    <w:name w:val="4C397C9E0028465885BA356484F74FC27"/>
    <w:rsid w:val="0003338D"/>
    <w:rPr>
      <w:rFonts w:eastAsiaTheme="minorHAnsi"/>
      <w:lang w:eastAsia="en-US"/>
    </w:rPr>
  </w:style>
  <w:style w:type="paragraph" w:customStyle="1" w:styleId="EDD1FECCBF044DF59A1D27495C6D38941">
    <w:name w:val="EDD1FECCBF044DF59A1D27495C6D38941"/>
    <w:rsid w:val="0003338D"/>
    <w:rPr>
      <w:rFonts w:eastAsiaTheme="minorHAnsi"/>
      <w:lang w:eastAsia="en-US"/>
    </w:rPr>
  </w:style>
  <w:style w:type="paragraph" w:customStyle="1" w:styleId="8D2A1A19123D4F8291336E3C1D1A0A951">
    <w:name w:val="8D2A1A19123D4F8291336E3C1D1A0A951"/>
    <w:rsid w:val="0003338D"/>
    <w:rPr>
      <w:rFonts w:eastAsiaTheme="minorHAnsi"/>
      <w:lang w:eastAsia="en-US"/>
    </w:rPr>
  </w:style>
  <w:style w:type="paragraph" w:customStyle="1" w:styleId="F07FF4E4B72A486E9A05C37A1FEC8B241">
    <w:name w:val="F07FF4E4B72A486E9A05C37A1FEC8B241"/>
    <w:rsid w:val="0003338D"/>
    <w:rPr>
      <w:rFonts w:eastAsiaTheme="minorHAnsi"/>
      <w:lang w:eastAsia="en-US"/>
    </w:rPr>
  </w:style>
  <w:style w:type="paragraph" w:customStyle="1" w:styleId="9462F1C186F0413F88D1F92000B91B301">
    <w:name w:val="9462F1C186F0413F88D1F92000B91B301"/>
    <w:rsid w:val="0003338D"/>
    <w:rPr>
      <w:rFonts w:eastAsiaTheme="minorHAnsi"/>
      <w:lang w:eastAsia="en-US"/>
    </w:rPr>
  </w:style>
  <w:style w:type="paragraph" w:customStyle="1" w:styleId="C2AE0B2F0B45453F9AB25321BBE9A7AB1">
    <w:name w:val="C2AE0B2F0B45453F9AB25321BBE9A7AB1"/>
    <w:rsid w:val="0003338D"/>
    <w:rPr>
      <w:rFonts w:eastAsiaTheme="minorHAnsi"/>
      <w:lang w:eastAsia="en-US"/>
    </w:rPr>
  </w:style>
  <w:style w:type="paragraph" w:customStyle="1" w:styleId="97AA013DBA674E94B7598261FCA5D2611">
    <w:name w:val="97AA013DBA674E94B7598261FCA5D2611"/>
    <w:rsid w:val="0003338D"/>
    <w:rPr>
      <w:rFonts w:eastAsiaTheme="minorHAnsi"/>
      <w:lang w:eastAsia="en-US"/>
    </w:rPr>
  </w:style>
  <w:style w:type="paragraph" w:customStyle="1" w:styleId="12D7B31DA3D14CFF810BA31719546D871">
    <w:name w:val="12D7B31DA3D14CFF810BA31719546D871"/>
    <w:rsid w:val="0003338D"/>
    <w:rPr>
      <w:rFonts w:eastAsiaTheme="minorHAnsi"/>
      <w:lang w:eastAsia="en-US"/>
    </w:rPr>
  </w:style>
  <w:style w:type="paragraph" w:customStyle="1" w:styleId="CDDF1494FB96411FA84C55735D6A2C301">
    <w:name w:val="CDDF1494FB96411FA84C55735D6A2C301"/>
    <w:rsid w:val="0003338D"/>
    <w:rPr>
      <w:rFonts w:eastAsiaTheme="minorHAnsi"/>
      <w:lang w:eastAsia="en-US"/>
    </w:rPr>
  </w:style>
  <w:style w:type="paragraph" w:customStyle="1" w:styleId="5551A5A870154529AEA45D9CF74E1AB01">
    <w:name w:val="5551A5A870154529AEA45D9CF74E1AB01"/>
    <w:rsid w:val="0003338D"/>
    <w:rPr>
      <w:rFonts w:eastAsiaTheme="minorHAnsi"/>
      <w:lang w:eastAsia="en-US"/>
    </w:rPr>
  </w:style>
  <w:style w:type="paragraph" w:customStyle="1" w:styleId="1873411693DA411A9C66AF182341A9E71">
    <w:name w:val="1873411693DA411A9C66AF182341A9E71"/>
    <w:rsid w:val="0003338D"/>
    <w:rPr>
      <w:rFonts w:eastAsiaTheme="minorHAnsi"/>
      <w:lang w:eastAsia="en-US"/>
    </w:rPr>
  </w:style>
  <w:style w:type="paragraph" w:customStyle="1" w:styleId="3A9EDAD620A443EC93247DFBA41DF83E">
    <w:name w:val="3A9EDAD620A443EC93247DFBA41DF83E"/>
    <w:rsid w:val="0003338D"/>
  </w:style>
  <w:style w:type="paragraph" w:customStyle="1" w:styleId="FBEFC84C9EC4455BA2525CDBF938A0018">
    <w:name w:val="FBEFC84C9EC4455BA2525CDBF938A0018"/>
    <w:rsid w:val="00820031"/>
    <w:rPr>
      <w:rFonts w:eastAsiaTheme="minorHAnsi"/>
      <w:lang w:eastAsia="en-US"/>
    </w:rPr>
  </w:style>
  <w:style w:type="paragraph" w:customStyle="1" w:styleId="24C5B994247142A083E5FD8A689168D82">
    <w:name w:val="24C5B994247142A083E5FD8A689168D82"/>
    <w:rsid w:val="00820031"/>
    <w:rPr>
      <w:rFonts w:eastAsiaTheme="minorHAnsi"/>
      <w:lang w:eastAsia="en-US"/>
    </w:rPr>
  </w:style>
  <w:style w:type="paragraph" w:customStyle="1" w:styleId="3A9EDAD620A443EC93247DFBA41DF83E1">
    <w:name w:val="3A9EDAD620A443EC93247DFBA41DF83E1"/>
    <w:rsid w:val="00820031"/>
    <w:rPr>
      <w:rFonts w:eastAsiaTheme="minorHAnsi"/>
      <w:lang w:eastAsia="en-US"/>
    </w:rPr>
  </w:style>
  <w:style w:type="paragraph" w:customStyle="1" w:styleId="EDD1FECCBF044DF59A1D27495C6D38942">
    <w:name w:val="EDD1FECCBF044DF59A1D27495C6D38942"/>
    <w:rsid w:val="00820031"/>
    <w:rPr>
      <w:rFonts w:eastAsiaTheme="minorHAnsi"/>
      <w:lang w:eastAsia="en-US"/>
    </w:rPr>
  </w:style>
  <w:style w:type="paragraph" w:customStyle="1" w:styleId="8D2A1A19123D4F8291336E3C1D1A0A952">
    <w:name w:val="8D2A1A19123D4F8291336E3C1D1A0A952"/>
    <w:rsid w:val="00820031"/>
    <w:rPr>
      <w:rFonts w:eastAsiaTheme="minorHAnsi"/>
      <w:lang w:eastAsia="en-US"/>
    </w:rPr>
  </w:style>
  <w:style w:type="paragraph" w:customStyle="1" w:styleId="F07FF4E4B72A486E9A05C37A1FEC8B242">
    <w:name w:val="F07FF4E4B72A486E9A05C37A1FEC8B242"/>
    <w:rsid w:val="00820031"/>
    <w:rPr>
      <w:rFonts w:eastAsiaTheme="minorHAnsi"/>
      <w:lang w:eastAsia="en-US"/>
    </w:rPr>
  </w:style>
  <w:style w:type="paragraph" w:customStyle="1" w:styleId="9462F1C186F0413F88D1F92000B91B302">
    <w:name w:val="9462F1C186F0413F88D1F92000B91B302"/>
    <w:rsid w:val="00820031"/>
    <w:rPr>
      <w:rFonts w:eastAsiaTheme="minorHAnsi"/>
      <w:lang w:eastAsia="en-US"/>
    </w:rPr>
  </w:style>
  <w:style w:type="paragraph" w:customStyle="1" w:styleId="C2AE0B2F0B45453F9AB25321BBE9A7AB2">
    <w:name w:val="C2AE0B2F0B45453F9AB25321BBE9A7AB2"/>
    <w:rsid w:val="00820031"/>
    <w:rPr>
      <w:rFonts w:eastAsiaTheme="minorHAnsi"/>
      <w:lang w:eastAsia="en-US"/>
    </w:rPr>
  </w:style>
  <w:style w:type="paragraph" w:customStyle="1" w:styleId="97AA013DBA674E94B7598261FCA5D2612">
    <w:name w:val="97AA013DBA674E94B7598261FCA5D2612"/>
    <w:rsid w:val="00820031"/>
    <w:rPr>
      <w:rFonts w:eastAsiaTheme="minorHAnsi"/>
      <w:lang w:eastAsia="en-US"/>
    </w:rPr>
  </w:style>
  <w:style w:type="paragraph" w:customStyle="1" w:styleId="12D7B31DA3D14CFF810BA31719546D872">
    <w:name w:val="12D7B31DA3D14CFF810BA31719546D872"/>
    <w:rsid w:val="00820031"/>
    <w:rPr>
      <w:rFonts w:eastAsiaTheme="minorHAnsi"/>
      <w:lang w:eastAsia="en-US"/>
    </w:rPr>
  </w:style>
  <w:style w:type="paragraph" w:customStyle="1" w:styleId="CDDF1494FB96411FA84C55735D6A2C302">
    <w:name w:val="CDDF1494FB96411FA84C55735D6A2C302"/>
    <w:rsid w:val="00820031"/>
    <w:rPr>
      <w:rFonts w:eastAsiaTheme="minorHAnsi"/>
      <w:lang w:eastAsia="en-US"/>
    </w:rPr>
  </w:style>
  <w:style w:type="paragraph" w:customStyle="1" w:styleId="5551A5A870154529AEA45D9CF74E1AB02">
    <w:name w:val="5551A5A870154529AEA45D9CF74E1AB02"/>
    <w:rsid w:val="00820031"/>
    <w:rPr>
      <w:rFonts w:eastAsiaTheme="minorHAnsi"/>
      <w:lang w:eastAsia="en-US"/>
    </w:rPr>
  </w:style>
  <w:style w:type="paragraph" w:customStyle="1" w:styleId="1873411693DA411A9C66AF182341A9E72">
    <w:name w:val="1873411693DA411A9C66AF182341A9E72"/>
    <w:rsid w:val="008200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7E6A-77E3-4CFF-853B-9EBB3CC5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48</cp:revision>
  <cp:lastPrinted>2019-09-03T23:42:00Z</cp:lastPrinted>
  <dcterms:created xsi:type="dcterms:W3CDTF">2019-07-24T04:55:00Z</dcterms:created>
  <dcterms:modified xsi:type="dcterms:W3CDTF">2019-09-25T05:06:00Z</dcterms:modified>
</cp:coreProperties>
</file>