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086CD" w14:textId="0F523227" w:rsidR="00D11968" w:rsidRPr="00AF0CA5" w:rsidRDefault="000616E1" w:rsidP="00D11968">
      <w:pPr>
        <w:pBdr>
          <w:bottom w:val="single" w:sz="4" w:space="1" w:color="auto"/>
        </w:pBdr>
        <w:spacing w:after="0" w:line="240" w:lineRule="auto"/>
        <w:rPr>
          <w:rFonts w:ascii="Arial" w:hAnsi="Arial" w:cs="Arial"/>
          <w:color w:val="595959" w:themeColor="text1" w:themeTint="A6"/>
          <w:sz w:val="24"/>
        </w:rPr>
      </w:pPr>
      <w:r w:rsidRPr="00AF0CA5">
        <w:rPr>
          <w:rFonts w:ascii="Arial" w:hAnsi="Arial" w:cs="Arial"/>
          <w:noProof/>
          <w:color w:val="595959" w:themeColor="text1" w:themeTint="A6"/>
          <w:sz w:val="24"/>
          <w:lang w:eastAsia="en-AU"/>
        </w:rPr>
        <mc:AlternateContent>
          <mc:Choice Requires="wps">
            <w:drawing>
              <wp:anchor distT="0" distB="0" distL="114300" distR="114300" simplePos="0" relativeHeight="251659264" behindDoc="0" locked="0" layoutInCell="1" allowOverlap="1" wp14:anchorId="1AF2AB22" wp14:editId="489E9D38">
                <wp:simplePos x="0" y="0"/>
                <wp:positionH relativeFrom="column">
                  <wp:posOffset>4658008</wp:posOffset>
                </wp:positionH>
                <wp:positionV relativeFrom="paragraph">
                  <wp:posOffset>-808751</wp:posOffset>
                </wp:positionV>
                <wp:extent cx="1619885" cy="832919"/>
                <wp:effectExtent l="0" t="0" r="0" b="5715"/>
                <wp:wrapNone/>
                <wp:docPr id="3" name="Rectangle 3"/>
                <wp:cNvGraphicFramePr/>
                <a:graphic xmlns:a="http://schemas.openxmlformats.org/drawingml/2006/main">
                  <a:graphicData uri="http://schemas.microsoft.com/office/word/2010/wordprocessingShape">
                    <wps:wsp>
                      <wps:cNvSpPr/>
                      <wps:spPr>
                        <a:xfrm>
                          <a:off x="0" y="0"/>
                          <a:ext cx="1619885" cy="832919"/>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2A6301" w:rsidRPr="006C4278" w:rsidRDefault="002A6301"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6.75pt;margin-top:-63.7pt;width:127.55pt;height:6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" stroked="f" strokeweight="1pt">
                <v:fill opacity="57054f"/>
                <v:textbox>
                  <w:txbxContent>
                    <w:p w14:paraId="213A912A" w14:textId="77777777" w:rsidR="002A6301" w:rsidRPr="006C4278" w:rsidRDefault="002A6301"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File No:</w:t>
      </w:r>
    </w:p>
    <w:p w14:paraId="448FC896" w14:textId="77777777" w:rsidR="000E7D13" w:rsidRPr="003E3995" w:rsidRDefault="000E7D13" w:rsidP="000E7D13">
      <w:pPr>
        <w:pBdr>
          <w:bottom w:val="single" w:sz="4" w:space="1" w:color="auto"/>
        </w:pBdr>
        <w:rPr>
          <w:rFonts w:ascii="Arial" w:hAnsi="Arial" w:cs="Arial"/>
          <w:sz w:val="24"/>
        </w:rPr>
      </w:pPr>
      <w:r w:rsidRPr="003E3995">
        <w:rPr>
          <w:rFonts w:ascii="Arial" w:hAnsi="Arial" w:cs="Arial"/>
          <w:b/>
          <w:sz w:val="24"/>
        </w:rPr>
        <w:t>Form 03</w:t>
      </w:r>
      <w:r w:rsidRPr="003E3995">
        <w:rPr>
          <w:rFonts w:ascii="Arial" w:hAnsi="Arial" w:cs="Arial"/>
          <w:sz w:val="24"/>
        </w:rPr>
        <w:t xml:space="preserve"> | Section 155 of the </w:t>
      </w:r>
      <w:r w:rsidRPr="003E3995">
        <w:rPr>
          <w:rFonts w:ascii="Arial" w:hAnsi="Arial" w:cs="Arial"/>
          <w:i/>
          <w:sz w:val="24"/>
        </w:rPr>
        <w:t>Land Valuation Act 2010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Look w:val="04A0" w:firstRow="1" w:lastRow="0" w:firstColumn="1" w:lastColumn="0" w:noHBand="0" w:noVBand="1"/>
      </w:tblPr>
      <w:tblGrid>
        <w:gridCol w:w="10456"/>
      </w:tblGrid>
      <w:tr w:rsidR="00AF0CA5" w:rsidRPr="00AF0CA5" w14:paraId="037585A3" w14:textId="77777777" w:rsidTr="008114B7">
        <w:tc>
          <w:tcPr>
            <w:tcW w:w="10456" w:type="dxa"/>
            <w:shd w:val="clear" w:color="auto" w:fill="CA4E27"/>
          </w:tcPr>
          <w:p w14:paraId="04BA8B10" w14:textId="672194BE" w:rsidR="008C3610" w:rsidRPr="00AF0CA5" w:rsidRDefault="000E7D13" w:rsidP="008C3610">
            <w:pPr>
              <w:spacing w:before="240" w:line="360" w:lineRule="auto"/>
              <w:jc w:val="center"/>
              <w:rPr>
                <w:rFonts w:ascii="Arial" w:hAnsi="Arial" w:cs="Arial"/>
                <w:color w:val="595959" w:themeColor="text1" w:themeTint="A6"/>
                <w:sz w:val="24"/>
              </w:rPr>
            </w:pPr>
            <w:r w:rsidRPr="008114B7">
              <w:rPr>
                <w:rFonts w:ascii="Arial" w:hAnsi="Arial" w:cs="Arial"/>
                <w:b/>
                <w:color w:val="FFFFFF" w:themeColor="background1"/>
                <w:sz w:val="24"/>
              </w:rPr>
              <w:t>NOTICE OF APPEAL AGAINST THE VALUER-GENERAL’S DECISION ON OBJECTION</w:t>
            </w:r>
            <w:r w:rsidRPr="008114B7" w:rsidDel="008F5F17">
              <w:rPr>
                <w:rFonts w:ascii="Arial" w:hAnsi="Arial" w:cs="Arial"/>
                <w:b/>
                <w:color w:val="FFFFFF" w:themeColor="background1"/>
                <w:sz w:val="24"/>
              </w:rPr>
              <w:t xml:space="preserve"> </w:t>
            </w:r>
          </w:p>
        </w:tc>
      </w:tr>
    </w:tbl>
    <w:p w14:paraId="11FA55F3" w14:textId="77777777" w:rsidR="008F5F17" w:rsidRPr="00AF0CA5" w:rsidRDefault="008F5F17" w:rsidP="008F5F17">
      <w:pPr>
        <w:spacing w:after="0"/>
        <w:rPr>
          <w:rFonts w:ascii="Arial" w:hAnsi="Arial" w:cs="Arial"/>
          <w:color w:val="595959" w:themeColor="text1" w:themeTint="A6"/>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456"/>
        <w:gridCol w:w="10000"/>
      </w:tblGrid>
      <w:tr w:rsidR="00AF0CA5" w:rsidRPr="00AF0CA5" w14:paraId="053D24EB" w14:textId="77777777" w:rsidTr="00E55D03">
        <w:trPr>
          <w:trHeight w:val="742"/>
        </w:trPr>
        <w:tc>
          <w:tcPr>
            <w:tcW w:w="10456" w:type="dxa"/>
            <w:gridSpan w:val="2"/>
            <w:tcBorders>
              <w:top w:val="single" w:sz="4" w:space="0" w:color="D0CECE" w:themeColor="background2" w:themeShade="E6"/>
              <w:bottom w:val="single" w:sz="4" w:space="0" w:color="D0CECE" w:themeColor="background2" w:themeShade="E6"/>
            </w:tcBorders>
            <w:vAlign w:val="center"/>
          </w:tcPr>
          <w:p w14:paraId="7E0AF3EF" w14:textId="77777777" w:rsidR="000E7D13" w:rsidRPr="00AF0CA5" w:rsidRDefault="000E7D13" w:rsidP="002A6301">
            <w:pPr>
              <w:rPr>
                <w:rFonts w:ascii="Arial" w:hAnsi="Arial" w:cs="Arial"/>
                <w:color w:val="595959" w:themeColor="text1" w:themeTint="A6"/>
                <w:sz w:val="24"/>
              </w:rPr>
            </w:pPr>
            <w:r w:rsidRPr="00AF0CA5">
              <w:rPr>
                <w:rFonts w:ascii="Arial" w:hAnsi="Arial" w:cs="Arial"/>
                <w:b/>
                <w:color w:val="595959" w:themeColor="text1" w:themeTint="A6"/>
              </w:rPr>
              <w:t>Appeal to the Land Court against the Valuer-General’s Decision on Objection in relation to the unimproved value / (adjusted) site value used as a basis for:</w:t>
            </w:r>
            <w:r w:rsidRPr="00AF0CA5">
              <w:rPr>
                <w:rFonts w:ascii="Arial" w:hAnsi="Arial" w:cs="Arial"/>
                <w:color w:val="595959" w:themeColor="text1" w:themeTint="A6"/>
              </w:rPr>
              <w:t xml:space="preserve"> </w:t>
            </w:r>
            <w:r w:rsidRPr="00A363E1">
              <w:rPr>
                <w:rFonts w:ascii="Arial" w:hAnsi="Arial" w:cs="Arial"/>
                <w:i/>
                <w:color w:val="595959" w:themeColor="text1" w:themeTint="A6"/>
                <w:sz w:val="20"/>
              </w:rPr>
              <w:t>(please select whichever is applicable)</w:t>
            </w:r>
          </w:p>
        </w:tc>
      </w:tr>
      <w:tr w:rsidR="00AF0CA5" w:rsidRPr="00AF0CA5" w14:paraId="72757880" w14:textId="77777777" w:rsidTr="00E55D03">
        <w:trPr>
          <w:trHeight w:val="232"/>
        </w:trPr>
        <w:sdt>
          <w:sdtPr>
            <w:rPr>
              <w:rFonts w:ascii="Arial" w:hAnsi="Arial" w:cs="Arial"/>
              <w:color w:val="595959" w:themeColor="text1" w:themeTint="A6"/>
              <w:sz w:val="24"/>
            </w:rPr>
            <w:id w:val="-306401326"/>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tcBorders>
                <w:vAlign w:val="center"/>
              </w:tcPr>
              <w:p w14:paraId="15BE000C" w14:textId="77777777" w:rsidR="000E7D13" w:rsidRPr="00AF0CA5" w:rsidRDefault="000E7D13" w:rsidP="002A6301">
                <w:pPr>
                  <w:rPr>
                    <w:rFonts w:ascii="Arial" w:hAnsi="Arial" w:cs="Arial"/>
                    <w:color w:val="595959" w:themeColor="text1" w:themeTint="A6"/>
                    <w:sz w:val="24"/>
                  </w:rPr>
                </w:pPr>
                <w:r w:rsidRPr="00AF0CA5">
                  <w:rPr>
                    <w:rFonts w:ascii="Segoe UI Symbol" w:eastAsia="MS Gothic" w:hAnsi="Segoe UI Symbol" w:cs="Segoe UI Symbol"/>
                    <w:color w:val="595959" w:themeColor="text1" w:themeTint="A6"/>
                    <w:sz w:val="24"/>
                  </w:rPr>
                  <w:t>☐</w:t>
                </w:r>
              </w:p>
            </w:tc>
          </w:sdtContent>
        </w:sdt>
        <w:tc>
          <w:tcPr>
            <w:tcW w:w="10000" w:type="dxa"/>
            <w:tcBorders>
              <w:top w:val="single" w:sz="4" w:space="0" w:color="D0CECE" w:themeColor="background2" w:themeShade="E6"/>
            </w:tcBorders>
            <w:vAlign w:val="center"/>
          </w:tcPr>
          <w:p w14:paraId="35149A70" w14:textId="77777777" w:rsidR="000E7D13" w:rsidRPr="00AF0CA5" w:rsidRDefault="000E7D13" w:rsidP="002A6301">
            <w:pPr>
              <w:rPr>
                <w:rFonts w:ascii="Arial" w:hAnsi="Arial" w:cs="Arial"/>
                <w:b/>
                <w:color w:val="595959" w:themeColor="text1" w:themeTint="A6"/>
              </w:rPr>
            </w:pPr>
            <w:r w:rsidRPr="00AF0CA5">
              <w:rPr>
                <w:rFonts w:ascii="Arial" w:hAnsi="Arial" w:cs="Arial"/>
                <w:b/>
                <w:color w:val="595959" w:themeColor="text1" w:themeTint="A6"/>
              </w:rPr>
              <w:t>a) Rating</w:t>
            </w:r>
          </w:p>
        </w:tc>
      </w:tr>
      <w:tr w:rsidR="00AF0CA5" w:rsidRPr="00AF0CA5" w14:paraId="5C4A6E67" w14:textId="77777777" w:rsidTr="00E55D03">
        <w:trPr>
          <w:trHeight w:val="232"/>
        </w:trPr>
        <w:sdt>
          <w:sdtPr>
            <w:rPr>
              <w:rFonts w:ascii="Arial" w:hAnsi="Arial" w:cs="Arial"/>
              <w:color w:val="595959" w:themeColor="text1" w:themeTint="A6"/>
              <w:sz w:val="24"/>
            </w:rPr>
            <w:id w:val="1190639558"/>
            <w14:checkbox>
              <w14:checked w14:val="0"/>
              <w14:checkedState w14:val="2612" w14:font="MS Gothic"/>
              <w14:uncheckedState w14:val="2610" w14:font="MS Gothic"/>
            </w14:checkbox>
          </w:sdtPr>
          <w:sdtEndPr/>
          <w:sdtContent>
            <w:tc>
              <w:tcPr>
                <w:tcW w:w="456" w:type="dxa"/>
                <w:vAlign w:val="center"/>
              </w:tcPr>
              <w:p w14:paraId="1F9CC116" w14:textId="77777777" w:rsidR="000E7D13" w:rsidRPr="00AF0CA5" w:rsidRDefault="000E7D13" w:rsidP="002A6301">
                <w:pPr>
                  <w:rPr>
                    <w:rFonts w:ascii="Arial" w:hAnsi="Arial" w:cs="Arial"/>
                    <w:color w:val="595959" w:themeColor="text1" w:themeTint="A6"/>
                    <w:sz w:val="24"/>
                  </w:rPr>
                </w:pPr>
                <w:r w:rsidRPr="00AF0CA5">
                  <w:rPr>
                    <w:rFonts w:ascii="Segoe UI Symbol" w:eastAsia="MS Gothic" w:hAnsi="Segoe UI Symbol" w:cs="Segoe UI Symbol"/>
                    <w:color w:val="595959" w:themeColor="text1" w:themeTint="A6"/>
                    <w:sz w:val="24"/>
                  </w:rPr>
                  <w:t>☐</w:t>
                </w:r>
              </w:p>
            </w:tc>
          </w:sdtContent>
        </w:sdt>
        <w:tc>
          <w:tcPr>
            <w:tcW w:w="10000" w:type="dxa"/>
            <w:vAlign w:val="center"/>
          </w:tcPr>
          <w:p w14:paraId="5BA822C3" w14:textId="77777777" w:rsidR="000E7D13" w:rsidRPr="00AF0CA5" w:rsidRDefault="000E7D13" w:rsidP="002A6301">
            <w:pPr>
              <w:rPr>
                <w:rFonts w:ascii="Arial" w:hAnsi="Arial" w:cs="Arial"/>
                <w:b/>
                <w:color w:val="595959" w:themeColor="text1" w:themeTint="A6"/>
              </w:rPr>
            </w:pPr>
            <w:r w:rsidRPr="00AF0CA5">
              <w:rPr>
                <w:rFonts w:ascii="Arial" w:hAnsi="Arial" w:cs="Arial"/>
                <w:b/>
                <w:color w:val="595959" w:themeColor="text1" w:themeTint="A6"/>
              </w:rPr>
              <w:t>b) Land Tax</w:t>
            </w:r>
          </w:p>
        </w:tc>
      </w:tr>
      <w:tr w:rsidR="000E7D13" w:rsidRPr="00AF0CA5" w14:paraId="4FCE7FA9" w14:textId="77777777" w:rsidTr="00E55D03">
        <w:trPr>
          <w:trHeight w:val="360"/>
        </w:trPr>
        <w:sdt>
          <w:sdtPr>
            <w:rPr>
              <w:rFonts w:ascii="Arial" w:hAnsi="Arial" w:cs="Arial"/>
              <w:color w:val="595959" w:themeColor="text1" w:themeTint="A6"/>
              <w:sz w:val="24"/>
            </w:rPr>
            <w:id w:val="1704901239"/>
            <w14:checkbox>
              <w14:checked w14:val="0"/>
              <w14:checkedState w14:val="2612" w14:font="MS Gothic"/>
              <w14:uncheckedState w14:val="2610" w14:font="MS Gothic"/>
            </w14:checkbox>
          </w:sdtPr>
          <w:sdtEndPr/>
          <w:sdtContent>
            <w:tc>
              <w:tcPr>
                <w:tcW w:w="456" w:type="dxa"/>
                <w:vAlign w:val="center"/>
              </w:tcPr>
              <w:p w14:paraId="2E7A3DE9" w14:textId="77777777" w:rsidR="000E7D13" w:rsidRPr="00AF0CA5" w:rsidRDefault="000E7D13" w:rsidP="002A6301">
                <w:pPr>
                  <w:rPr>
                    <w:rFonts w:ascii="Arial" w:hAnsi="Arial" w:cs="Arial"/>
                    <w:color w:val="595959" w:themeColor="text1" w:themeTint="A6"/>
                    <w:sz w:val="24"/>
                  </w:rPr>
                </w:pPr>
                <w:r w:rsidRPr="00AF0CA5">
                  <w:rPr>
                    <w:rFonts w:ascii="Segoe UI Symbol" w:eastAsia="MS Gothic" w:hAnsi="Segoe UI Symbol" w:cs="Segoe UI Symbol"/>
                    <w:color w:val="595959" w:themeColor="text1" w:themeTint="A6"/>
                    <w:sz w:val="24"/>
                  </w:rPr>
                  <w:t>☐</w:t>
                </w:r>
              </w:p>
            </w:tc>
          </w:sdtContent>
        </w:sdt>
        <w:tc>
          <w:tcPr>
            <w:tcW w:w="10000" w:type="dxa"/>
            <w:vAlign w:val="center"/>
          </w:tcPr>
          <w:p w14:paraId="22A5DAFA" w14:textId="77777777" w:rsidR="000E7D13" w:rsidRPr="00AF0CA5" w:rsidRDefault="000E7D13" w:rsidP="002A6301">
            <w:pPr>
              <w:rPr>
                <w:rFonts w:ascii="Arial" w:hAnsi="Arial" w:cs="Arial"/>
                <w:b/>
                <w:color w:val="595959" w:themeColor="text1" w:themeTint="A6"/>
                <w:sz w:val="24"/>
              </w:rPr>
            </w:pPr>
            <w:r w:rsidRPr="00AF0CA5">
              <w:rPr>
                <w:rFonts w:ascii="Arial" w:hAnsi="Arial" w:cs="Arial"/>
                <w:b/>
                <w:color w:val="595959" w:themeColor="text1" w:themeTint="A6"/>
              </w:rPr>
              <w:t>c) State Land Rental</w:t>
            </w:r>
          </w:p>
        </w:tc>
      </w:tr>
    </w:tbl>
    <w:p w14:paraId="753BA434" w14:textId="438884F2" w:rsidR="008C241E" w:rsidRPr="00AF0CA5" w:rsidRDefault="008C241E" w:rsidP="008F5F17">
      <w:pPr>
        <w:spacing w:after="0"/>
        <w:rPr>
          <w:rFonts w:ascii="Arial" w:hAnsi="Arial" w:cs="Arial"/>
          <w:color w:val="595959" w:themeColor="text1" w:themeTint="A6"/>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AF0CA5" w:rsidRPr="00AF0CA5" w14:paraId="63C89AAD" w14:textId="77777777" w:rsidTr="008114B7">
        <w:trPr>
          <w:trHeight w:val="554"/>
        </w:trPr>
        <w:tc>
          <w:tcPr>
            <w:tcW w:w="10456" w:type="dxa"/>
            <w:shd w:val="clear" w:color="auto" w:fill="ECAF9C"/>
            <w:vAlign w:val="center"/>
          </w:tcPr>
          <w:p w14:paraId="6C8EE8A5" w14:textId="30C67EF7" w:rsidR="008F5F17" w:rsidRPr="007C097B" w:rsidRDefault="00A65B77" w:rsidP="002A6301">
            <w:pPr>
              <w:rPr>
                <w:rFonts w:ascii="Arial" w:hAnsi="Arial" w:cs="Arial"/>
                <w:b/>
                <w:sz w:val="24"/>
              </w:rPr>
            </w:pPr>
            <w:r w:rsidRPr="007C097B">
              <w:rPr>
                <w:rFonts w:ascii="Arial" w:hAnsi="Arial" w:cs="Arial"/>
                <w:b/>
                <w:sz w:val="24"/>
              </w:rPr>
              <w:t>SECTION 1 – APPELLANT(S) DETAILS</w:t>
            </w:r>
          </w:p>
          <w:p w14:paraId="417FED8A" w14:textId="77777777" w:rsidR="008F5F17" w:rsidRPr="0066593E" w:rsidRDefault="008F5F17" w:rsidP="002A6301">
            <w:pPr>
              <w:rPr>
                <w:rFonts w:ascii="Arial" w:hAnsi="Arial" w:cs="Arial"/>
                <w:b/>
                <w:i/>
                <w:sz w:val="24"/>
              </w:rPr>
            </w:pPr>
            <w:r w:rsidRPr="0066593E">
              <w:rPr>
                <w:rFonts w:ascii="Arial" w:hAnsi="Arial" w:cs="Arial"/>
                <w:i/>
                <w:sz w:val="20"/>
              </w:rPr>
              <w:t>(if there is more than one appellant, please click the plus button at the bottom right corner of the table to add them)</w:t>
            </w:r>
          </w:p>
        </w:tc>
      </w:tr>
    </w:tbl>
    <w:p w14:paraId="21E2CCFF" w14:textId="77777777" w:rsidR="008F5F17" w:rsidRPr="00AF0CA5" w:rsidRDefault="008F5F17" w:rsidP="008F5F17">
      <w:pPr>
        <w:spacing w:after="0"/>
        <w:rPr>
          <w:rFonts w:ascii="Arial" w:hAnsi="Arial" w:cs="Arial"/>
          <w:color w:val="595959" w:themeColor="text1" w:themeTint="A6"/>
          <w:sz w:val="6"/>
        </w:rPr>
      </w:pPr>
    </w:p>
    <w:sdt>
      <w:sdtPr>
        <w:rPr>
          <w:rFonts w:ascii="Arial" w:hAnsi="Arial" w:cs="Arial"/>
          <w:b/>
          <w:color w:val="595959" w:themeColor="text1" w:themeTint="A6"/>
        </w:rPr>
        <w:id w:val="600683847"/>
        <w:lock w:val="sdtContentLocked"/>
        <w15:repeatingSection/>
      </w:sdtPr>
      <w:sdtEndPr>
        <w:rPr>
          <w:b w:val="0"/>
        </w:rPr>
      </w:sdtEndPr>
      <w:sdtContent>
        <w:sdt>
          <w:sdtPr>
            <w:rPr>
              <w:rFonts w:ascii="Arial" w:hAnsi="Arial" w:cs="Arial"/>
              <w:b/>
              <w:color w:val="595959" w:themeColor="text1" w:themeTint="A6"/>
            </w:rPr>
            <w:id w:val="-109132776"/>
            <w:lock w:val="sdtContentLocked"/>
            <w:placeholder>
              <w:docPart w:val="DefaultPlaceholder_1081868578"/>
            </w:placeholder>
            <w15:repeatingSectionItem/>
          </w:sdtPr>
          <w:sdtEndPr>
            <w:rPr>
              <w:b w:val="0"/>
            </w:rPr>
          </w:sdtEndPr>
          <w:sdtContent>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AF0CA5" w:rsidRPr="00AF0CA5" w14:paraId="4C4B8E8A" w14:textId="77777777" w:rsidTr="00DF1F9F">
                <w:trPr>
                  <w:trHeight w:val="43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FC46461" w14:textId="7D99D754" w:rsidR="00D82D7A" w:rsidRPr="00AF0CA5" w:rsidRDefault="00D82D7A" w:rsidP="002A6301">
                    <w:pPr>
                      <w:rPr>
                        <w:rFonts w:ascii="Arial" w:hAnsi="Arial" w:cs="Arial"/>
                        <w:b/>
                        <w:color w:val="595959" w:themeColor="text1" w:themeTint="A6"/>
                      </w:rPr>
                    </w:pPr>
                    <w:r w:rsidRPr="00AF0CA5">
                      <w:rPr>
                        <w:rFonts w:ascii="Arial" w:hAnsi="Arial" w:cs="Arial"/>
                        <w:b/>
                        <w:color w:val="595959" w:themeColor="text1" w:themeTint="A6"/>
                      </w:rPr>
                      <w:t>Appellant name(s):</w:t>
                    </w:r>
                  </w:p>
                </w:tc>
              </w:tr>
              <w:tr w:rsidR="00AF0CA5" w:rsidRPr="00AF0CA5" w14:paraId="2B66AF67" w14:textId="77777777" w:rsidTr="00DF1F9F">
                <w:trPr>
                  <w:trHeight w:val="432"/>
                </w:trPr>
                <w:tc>
                  <w:tcPr>
                    <w:tcW w:w="10456" w:type="dxa"/>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F0CA5" w:rsidRPr="00AF0CA5" w14:paraId="148F48BB" w14:textId="77777777" w:rsidTr="002A6301">
                      <w:sdt>
                        <w:sdtPr>
                          <w:rPr>
                            <w:rStyle w:val="Content"/>
                          </w:rPr>
                          <w:id w:val="-127098006"/>
                          <w:placeholder>
                            <w:docPart w:val="AC41A01E029C490F8439B8C66E0DEB8E"/>
                          </w:placeholder>
                          <w:showingPlcHdr/>
                          <w15:color w:val="99CCFF"/>
                        </w:sdtPr>
                        <w:sdtEndPr>
                          <w:rPr>
                            <w:rStyle w:val="DefaultParagraphFont"/>
                            <w:rFonts w:asciiTheme="minorHAnsi" w:hAnsiTheme="minorHAnsi" w:cs="Arial"/>
                            <w:color w:val="ED7D31" w:themeColor="accent2"/>
                          </w:rPr>
                        </w:sdtEndPr>
                        <w:sdtContent>
                          <w:tc>
                            <w:tcPr>
                              <w:tcW w:w="10230" w:type="dxa"/>
                            </w:tcPr>
                            <w:p w14:paraId="09A831E8" w14:textId="2B7F8426" w:rsidR="00D82D7A" w:rsidRPr="00945CE6" w:rsidRDefault="00D82D7A" w:rsidP="002A6301">
                              <w:pPr>
                                <w:rPr>
                                  <w:rFonts w:cs="Arial"/>
                                  <w:color w:val="ED7D31" w:themeColor="accent2"/>
                                </w:rPr>
                              </w:pPr>
                              <w:r w:rsidRPr="00945CE6">
                                <w:rPr>
                                  <w:rStyle w:val="PlaceholderText"/>
                                  <w:rFonts w:cs="Arial"/>
                                  <w:color w:val="ED7D31" w:themeColor="accent2"/>
                                </w:rPr>
                                <w:t>Click to enter name of appellant.</w:t>
                              </w:r>
                            </w:p>
                          </w:tc>
                        </w:sdtContent>
                      </w:sdt>
                    </w:tr>
                  </w:tbl>
                  <w:p w14:paraId="57E5F14B" w14:textId="77777777" w:rsidR="00D82D7A" w:rsidRPr="00AF0CA5" w:rsidRDefault="00D82D7A" w:rsidP="002A6301">
                    <w:pPr>
                      <w:rPr>
                        <w:rFonts w:ascii="Arial" w:hAnsi="Arial" w:cs="Arial"/>
                        <w:color w:val="595959" w:themeColor="text1" w:themeTint="A6"/>
                      </w:rPr>
                    </w:pPr>
                  </w:p>
                </w:tc>
              </w:tr>
              <w:tr w:rsidR="00AF0CA5" w:rsidRPr="00AF0CA5" w14:paraId="168215A4" w14:textId="77777777" w:rsidTr="00DF1F9F">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1D63BE23" w14:textId="77777777" w:rsidR="00D82D7A" w:rsidRPr="00AF0CA5" w:rsidRDefault="00D82D7A" w:rsidP="002A6301">
                    <w:pPr>
                      <w:rPr>
                        <w:rFonts w:ascii="Arial" w:hAnsi="Arial" w:cs="Arial"/>
                        <w:b/>
                        <w:color w:val="595959" w:themeColor="text1" w:themeTint="A6"/>
                      </w:rPr>
                    </w:pPr>
                    <w:r w:rsidRPr="00AF0CA5">
                      <w:rPr>
                        <w:rFonts w:ascii="Arial" w:hAnsi="Arial" w:cs="Arial"/>
                        <w:b/>
                        <w:color w:val="595959" w:themeColor="text1" w:themeTint="A6"/>
                      </w:rPr>
                      <w:t>Address for correspondence (postal address):</w:t>
                    </w:r>
                  </w:p>
                </w:tc>
              </w:tr>
              <w:tr w:rsidR="00AF0CA5" w:rsidRPr="00AF0CA5" w14:paraId="2ED645B8" w14:textId="77777777" w:rsidTr="00DF1F9F">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EA0A94" w:rsidRPr="00AF0CA5" w14:paraId="61C42760" w14:textId="10BE8AFE" w:rsidTr="00EA0A94">
                      <w:trPr>
                        <w:trHeight w:val="544"/>
                      </w:trPr>
                      <w:sdt>
                        <w:sdtPr>
                          <w:rPr>
                            <w:rStyle w:val="Content"/>
                          </w:rPr>
                          <w:id w:val="2096827558"/>
                          <w:placeholder>
                            <w:docPart w:val="05BA30DD61914983A9A42FF6A4CA8C2E"/>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1784EEA6" w14:textId="390DD5FE" w:rsidR="00B66661" w:rsidRPr="00AF0CA5" w:rsidRDefault="00B66661" w:rsidP="00B66661">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0F080086" w14:textId="3896C4EB" w:rsidR="00B66661" w:rsidRPr="00B66661" w:rsidRDefault="00B66661" w:rsidP="00B66661">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828818608"/>
                          <w:placeholder>
                            <w:docPart w:val="C5B3D264E9814D74BB2B65E8A8031A7E"/>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40B21FA5" w14:textId="5181D37A" w:rsidR="00B66661" w:rsidRPr="00B66661" w:rsidRDefault="00B66661" w:rsidP="00B66661">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0801C80D" w14:textId="59D7A3C2" w:rsidR="00B66661" w:rsidRPr="00AF0CA5" w:rsidRDefault="00B66661" w:rsidP="00B66661">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526137496"/>
                          <w:placeholder>
                            <w:docPart w:val="A69D54E9E5E4475D80A5DBA36B79483E"/>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5EA2D46C" w14:textId="60D77245" w:rsidR="00B66661" w:rsidRPr="00AF0CA5" w:rsidRDefault="00B66661" w:rsidP="00B66661">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7FF0D03A" w14:textId="4FD5F848" w:rsidR="00B66661" w:rsidRPr="00AF0CA5" w:rsidRDefault="00B66661" w:rsidP="00B66661">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391643871"/>
                          <w:placeholder>
                            <w:docPart w:val="BC3DE704F87C4106A07E152369D6EBED"/>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78E6F003" w14:textId="08B592FB" w:rsidR="00B66661" w:rsidRPr="00AF0CA5" w:rsidRDefault="00B66661" w:rsidP="00B66661">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3D277C3F" w14:textId="77777777" w:rsidR="00D82D7A" w:rsidRPr="00AF0CA5" w:rsidRDefault="00D82D7A" w:rsidP="002A6301">
                    <w:pPr>
                      <w:rPr>
                        <w:rFonts w:ascii="Arial" w:hAnsi="Arial" w:cs="Arial"/>
                        <w:color w:val="595959" w:themeColor="text1" w:themeTint="A6"/>
                      </w:rPr>
                    </w:pPr>
                  </w:p>
                </w:tc>
              </w:tr>
              <w:tr w:rsidR="00AF0CA5" w:rsidRPr="00AF0CA5" w14:paraId="687C11BB" w14:textId="77777777" w:rsidTr="00DF1F9F">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6D3D6C99" w14:textId="02F196A8" w:rsidR="00D82D7A" w:rsidRPr="00AF0CA5" w:rsidRDefault="00D82D7A" w:rsidP="00BD1430">
                    <w:pPr>
                      <w:rPr>
                        <w:rStyle w:val="Content"/>
                        <w:rFonts w:cs="Arial"/>
                        <w:b/>
                        <w:color w:val="595959" w:themeColor="text1" w:themeTint="A6"/>
                      </w:rPr>
                    </w:pPr>
                    <w:r w:rsidRPr="00AF0CA5">
                      <w:rPr>
                        <w:rFonts w:ascii="Arial" w:hAnsi="Arial" w:cs="Arial"/>
                        <w:b/>
                        <w:color w:val="595959" w:themeColor="text1" w:themeTint="A6"/>
                      </w:rPr>
                      <w:t>Contact number</w:t>
                    </w:r>
                    <w:r w:rsidR="003F34DB">
                      <w:rPr>
                        <w:rFonts w:ascii="Arial" w:hAnsi="Arial" w:cs="Arial"/>
                        <w:b/>
                        <w:color w:val="595959" w:themeColor="text1" w:themeTint="A6"/>
                      </w:rPr>
                      <w:t>(s)</w:t>
                    </w:r>
                    <w:r w:rsidRPr="00AF0CA5">
                      <w:rPr>
                        <w:rFonts w:ascii="Arial" w:hAnsi="Arial" w:cs="Arial"/>
                        <w:b/>
                        <w:color w:val="595959" w:themeColor="text1" w:themeTint="A6"/>
                      </w:rPr>
                      <w:t>:</w:t>
                    </w:r>
                  </w:p>
                </w:tc>
              </w:tr>
              <w:tr w:rsidR="00AF0CA5" w:rsidRPr="00AF0CA5" w14:paraId="0F129D80" w14:textId="77777777" w:rsidTr="00DF1F9F">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AF0CA5" w:rsidRPr="00AF0CA5" w14:paraId="5DDCB987" w14:textId="186DBDDF" w:rsidTr="008B5459">
                      <w:sdt>
                        <w:sdtPr>
                          <w:rPr>
                            <w:rStyle w:val="Content"/>
                          </w:rPr>
                          <w:id w:val="-1893417938"/>
                          <w:placeholder>
                            <w:docPart w:val="EC7AB7ABF5E54B2F9F55347580FD8543"/>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7AC11F5A" w14:textId="59019812" w:rsidR="008B5459" w:rsidRPr="00AF0CA5" w:rsidRDefault="008B5459" w:rsidP="002A6301">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198891572"/>
                          <w:placeholder>
                            <w:docPart w:val="9263A93C3A59499EBA7E6D0D5A635939"/>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4519CDA2" w14:textId="321844D0" w:rsidR="008B5459" w:rsidRPr="00AF0CA5" w:rsidRDefault="008B5459" w:rsidP="008B5459">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7C6575E" w14:textId="77777777" w:rsidR="00D82D7A" w:rsidRPr="00AF0CA5" w:rsidRDefault="00D82D7A" w:rsidP="002A6301">
                    <w:pPr>
                      <w:rPr>
                        <w:rFonts w:ascii="Arial" w:hAnsi="Arial" w:cs="Arial"/>
                        <w:color w:val="595959" w:themeColor="text1" w:themeTint="A6"/>
                      </w:rPr>
                    </w:pPr>
                  </w:p>
                </w:tc>
              </w:tr>
              <w:tr w:rsidR="00AF0CA5" w:rsidRPr="00AF0CA5" w14:paraId="65B96140" w14:textId="77777777" w:rsidTr="00DF1F9F">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5830DDCA" w14:textId="77777777" w:rsidR="00D82D7A" w:rsidRPr="00AF0CA5" w:rsidRDefault="00D82D7A" w:rsidP="002A6301">
                    <w:pPr>
                      <w:rPr>
                        <w:rFonts w:ascii="Arial" w:hAnsi="Arial" w:cs="Arial"/>
                        <w:b/>
                        <w:color w:val="595959" w:themeColor="text1" w:themeTint="A6"/>
                      </w:rPr>
                    </w:pPr>
                    <w:r w:rsidRPr="00AF0CA5">
                      <w:rPr>
                        <w:rFonts w:ascii="Arial" w:hAnsi="Arial" w:cs="Arial"/>
                        <w:b/>
                        <w:color w:val="595959" w:themeColor="text1" w:themeTint="A6"/>
                      </w:rPr>
                      <w:t>Email address:</w:t>
                    </w:r>
                  </w:p>
                </w:tc>
              </w:tr>
              <w:tr w:rsidR="00AF0CA5" w:rsidRPr="00AF0CA5" w14:paraId="58D316EA" w14:textId="77777777" w:rsidTr="00DF1F9F">
                <w:trPr>
                  <w:trHeight w:val="351"/>
                </w:trPr>
                <w:tc>
                  <w:tcPr>
                    <w:tcW w:w="10456" w:type="dxa"/>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F0CA5" w:rsidRPr="00AF0CA5" w14:paraId="664BFECB" w14:textId="77777777" w:rsidTr="002A6301">
                      <w:sdt>
                        <w:sdtPr>
                          <w:rPr>
                            <w:rStyle w:val="Content"/>
                          </w:rPr>
                          <w:id w:val="-1775617579"/>
                          <w:placeholder>
                            <w:docPart w:val="1C47223FC46146119511537A206DDE5D"/>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13D4D069" w14:textId="3E24518B" w:rsidR="00D82D7A" w:rsidRPr="00AF0CA5" w:rsidRDefault="00D82D7A" w:rsidP="002A6301">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0C7AA9DC" w14:textId="1843D6F3" w:rsidR="00D82D7A" w:rsidRPr="00AF0CA5" w:rsidRDefault="00DA3499" w:rsidP="002A6301">
                    <w:pPr>
                      <w:rPr>
                        <w:rFonts w:ascii="Arial" w:hAnsi="Arial" w:cs="Arial"/>
                        <w:color w:val="595959" w:themeColor="text1" w:themeTint="A6"/>
                      </w:rPr>
                    </w:pPr>
                  </w:p>
                </w:tc>
              </w:tr>
            </w:tbl>
          </w:sdtContent>
        </w:sdt>
      </w:sdtContent>
    </w:sdt>
    <w:p w14:paraId="20C424CC" w14:textId="77777777" w:rsidR="00D82D7A" w:rsidRPr="00AF0CA5" w:rsidRDefault="00D82D7A" w:rsidP="008F5F17">
      <w:pPr>
        <w:spacing w:after="0" w:line="240" w:lineRule="auto"/>
        <w:rPr>
          <w:rFonts w:ascii="Arial" w:hAnsi="Arial" w:cs="Arial"/>
          <w:color w:val="595959" w:themeColor="text1" w:themeTint="A6"/>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6"/>
        <w:gridCol w:w="10000"/>
      </w:tblGrid>
      <w:tr w:rsidR="00AF0CA5" w:rsidRPr="00AF0CA5" w14:paraId="430DB2AB" w14:textId="77777777" w:rsidTr="008114B7">
        <w:trPr>
          <w:trHeight w:val="332"/>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30839591" w14:textId="03854454" w:rsidR="008F5F17" w:rsidRPr="007C097B" w:rsidRDefault="00A65B77" w:rsidP="002A6301">
            <w:pPr>
              <w:rPr>
                <w:rFonts w:ascii="Arial" w:hAnsi="Arial" w:cs="Arial"/>
                <w:b/>
                <w:sz w:val="24"/>
              </w:rPr>
            </w:pPr>
            <w:r w:rsidRPr="007C097B">
              <w:rPr>
                <w:rFonts w:ascii="Arial" w:hAnsi="Arial" w:cs="Arial"/>
                <w:b/>
                <w:sz w:val="24"/>
              </w:rPr>
              <w:t>SECTION 2 – REPRESENTATION</w:t>
            </w:r>
          </w:p>
        </w:tc>
      </w:tr>
      <w:tr w:rsidR="00AF0CA5" w:rsidRPr="00AF0CA5" w14:paraId="3DA2CDAB" w14:textId="77777777" w:rsidTr="00E55D03">
        <w:trPr>
          <w:trHeight w:val="432"/>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F8C1F89" w14:textId="7FB33397" w:rsidR="008F5F17" w:rsidRPr="00AF0CA5" w:rsidRDefault="003F34DB" w:rsidP="002A6301">
            <w:pPr>
              <w:rPr>
                <w:rFonts w:ascii="Arial" w:hAnsi="Arial" w:cs="Arial"/>
                <w:b/>
                <w:color w:val="595959" w:themeColor="text1" w:themeTint="A6"/>
                <w:sz w:val="24"/>
              </w:rPr>
            </w:pPr>
            <w:r>
              <w:rPr>
                <w:rFonts w:ascii="Arial" w:hAnsi="Arial" w:cs="Arial"/>
                <w:b/>
                <w:color w:val="595959" w:themeColor="text1" w:themeTint="A6"/>
              </w:rPr>
              <w:t xml:space="preserve">Are you: </w:t>
            </w:r>
            <w:r w:rsidRPr="00A363E1">
              <w:rPr>
                <w:rFonts w:ascii="Arial" w:hAnsi="Arial" w:cs="Arial"/>
                <w:i/>
                <w:color w:val="595959" w:themeColor="text1" w:themeTint="A6"/>
                <w:sz w:val="20"/>
              </w:rPr>
              <w:t>(please select the relevant option)</w:t>
            </w:r>
          </w:p>
        </w:tc>
      </w:tr>
      <w:tr w:rsidR="00AF0CA5" w:rsidRPr="00AF0CA5" w14:paraId="152A6BA8" w14:textId="77777777" w:rsidTr="00E55D03">
        <w:tc>
          <w:tcPr>
            <w:tcW w:w="456" w:type="dxa"/>
            <w:tcBorders>
              <w:top w:val="single" w:sz="4" w:space="0" w:color="D0CECE" w:themeColor="background2" w:themeShade="E6"/>
              <w:left w:val="single" w:sz="4" w:space="0" w:color="D0CECE" w:themeColor="background2" w:themeShade="E6"/>
              <w:bottom w:val="nil"/>
            </w:tcBorders>
            <w:vAlign w:val="center"/>
          </w:tcPr>
          <w:p w14:paraId="29B8FF8D" w14:textId="77777777" w:rsidR="008F5F17" w:rsidRPr="00AF0CA5" w:rsidRDefault="00DA3499" w:rsidP="002A6301">
            <w:pPr>
              <w:rPr>
                <w:rFonts w:ascii="Arial" w:hAnsi="Arial" w:cs="Arial"/>
                <w:color w:val="595959" w:themeColor="text1" w:themeTint="A6"/>
                <w:sz w:val="24"/>
              </w:rPr>
            </w:pPr>
            <w:sdt>
              <w:sdtPr>
                <w:rPr>
                  <w:rFonts w:ascii="Arial" w:hAnsi="Arial" w:cs="Arial"/>
                  <w:color w:val="595959" w:themeColor="text1" w:themeTint="A6"/>
                  <w:sz w:val="24"/>
                </w:rPr>
                <w:id w:val="-1746974"/>
                <w14:checkbox>
                  <w14:checked w14:val="0"/>
                  <w14:checkedState w14:val="2612" w14:font="MS Gothic"/>
                  <w14:uncheckedState w14:val="2610" w14:font="MS Gothic"/>
                </w14:checkbox>
              </w:sdtPr>
              <w:sdtEndPr/>
              <w:sdtContent>
                <w:r w:rsidR="008F5F17" w:rsidRPr="00AF0CA5">
                  <w:rPr>
                    <w:rFonts w:ascii="Segoe UI Symbol" w:eastAsia="MS Gothic" w:hAnsi="Segoe UI Symbol" w:cs="Segoe UI Symbol"/>
                    <w:color w:val="595959" w:themeColor="text1" w:themeTint="A6"/>
                    <w:sz w:val="24"/>
                  </w:rPr>
                  <w:t>☐</w:t>
                </w:r>
              </w:sdtContent>
            </w:sdt>
          </w:p>
        </w:tc>
        <w:tc>
          <w:tcPr>
            <w:tcW w:w="10000" w:type="dxa"/>
            <w:tcBorders>
              <w:top w:val="single" w:sz="4" w:space="0" w:color="D0CECE" w:themeColor="background2" w:themeShade="E6"/>
              <w:bottom w:val="nil"/>
              <w:right w:val="single" w:sz="4" w:space="0" w:color="D0CECE" w:themeColor="background2" w:themeShade="E6"/>
            </w:tcBorders>
            <w:vAlign w:val="center"/>
          </w:tcPr>
          <w:p w14:paraId="39308350" w14:textId="23FABF15" w:rsidR="008F5F17" w:rsidRPr="00AF0CA5" w:rsidRDefault="004F3F30" w:rsidP="002A6301">
            <w:pPr>
              <w:rPr>
                <w:rFonts w:ascii="Arial" w:hAnsi="Arial" w:cs="Arial"/>
                <w:color w:val="595959" w:themeColor="text1" w:themeTint="A6"/>
                <w:sz w:val="24"/>
              </w:rPr>
            </w:pPr>
            <w:r>
              <w:rPr>
                <w:rFonts w:ascii="Arial" w:hAnsi="Arial" w:cs="Arial"/>
                <w:b/>
                <w:color w:val="595959" w:themeColor="text1" w:themeTint="A6"/>
              </w:rPr>
              <w:t>R</w:t>
            </w:r>
            <w:r w:rsidR="008F5F17" w:rsidRPr="00AF0CA5">
              <w:rPr>
                <w:rFonts w:ascii="Arial" w:hAnsi="Arial" w:cs="Arial"/>
                <w:b/>
                <w:color w:val="595959" w:themeColor="text1" w:themeTint="A6"/>
              </w:rPr>
              <w:t>epresenting yourself</w:t>
            </w:r>
            <w:r w:rsidR="008F5F17" w:rsidRPr="00AF0CA5">
              <w:rPr>
                <w:rFonts w:ascii="Arial" w:hAnsi="Arial" w:cs="Arial"/>
                <w:color w:val="595959" w:themeColor="text1" w:themeTint="A6"/>
              </w:rPr>
              <w:t xml:space="preserve"> </w:t>
            </w:r>
            <w:r w:rsidR="008F5F17" w:rsidRPr="00A363E1">
              <w:rPr>
                <w:rFonts w:ascii="Arial" w:hAnsi="Arial" w:cs="Arial"/>
                <w:i/>
                <w:color w:val="595959" w:themeColor="text1" w:themeTint="A6"/>
                <w:sz w:val="20"/>
              </w:rPr>
              <w:t>(the Court and other parties will use the details in Section 1 to serve documents on you)</w:t>
            </w:r>
          </w:p>
        </w:tc>
      </w:tr>
      <w:tr w:rsidR="00AF0CA5" w:rsidRPr="00AF0CA5" w14:paraId="6C517307" w14:textId="77777777" w:rsidTr="00E55D03">
        <w:tc>
          <w:tcPr>
            <w:tcW w:w="456" w:type="dxa"/>
            <w:tcBorders>
              <w:top w:val="nil"/>
              <w:left w:val="single" w:sz="4" w:space="0" w:color="D0CECE" w:themeColor="background2" w:themeShade="E6"/>
              <w:bottom w:val="nil"/>
            </w:tcBorders>
            <w:vAlign w:val="center"/>
          </w:tcPr>
          <w:p w14:paraId="1770CC79" w14:textId="77777777" w:rsidR="008F5F17" w:rsidRPr="00AF0CA5" w:rsidRDefault="00DA3499" w:rsidP="002A6301">
            <w:pPr>
              <w:rPr>
                <w:rFonts w:ascii="Arial" w:hAnsi="Arial" w:cs="Arial"/>
                <w:color w:val="595959" w:themeColor="text1" w:themeTint="A6"/>
                <w:sz w:val="24"/>
              </w:rPr>
            </w:pPr>
            <w:sdt>
              <w:sdtPr>
                <w:rPr>
                  <w:rFonts w:ascii="Arial" w:hAnsi="Arial" w:cs="Arial"/>
                  <w:color w:val="595959" w:themeColor="text1" w:themeTint="A6"/>
                  <w:sz w:val="24"/>
                </w:rPr>
                <w:id w:val="-922950710"/>
                <w14:checkbox>
                  <w14:checked w14:val="0"/>
                  <w14:checkedState w14:val="2612" w14:font="MS Gothic"/>
                  <w14:uncheckedState w14:val="2610" w14:font="MS Gothic"/>
                </w14:checkbox>
              </w:sdtPr>
              <w:sdtEndPr/>
              <w:sdtContent>
                <w:r w:rsidR="008F5F17" w:rsidRPr="00AF0CA5">
                  <w:rPr>
                    <w:rFonts w:ascii="Segoe UI Symbol" w:eastAsia="MS Gothic" w:hAnsi="Segoe UI Symbol" w:cs="Segoe UI Symbol"/>
                    <w:color w:val="595959" w:themeColor="text1" w:themeTint="A6"/>
                    <w:sz w:val="24"/>
                  </w:rPr>
                  <w:t>☐</w:t>
                </w:r>
              </w:sdtContent>
            </w:sdt>
          </w:p>
        </w:tc>
        <w:tc>
          <w:tcPr>
            <w:tcW w:w="10000" w:type="dxa"/>
            <w:tcBorders>
              <w:top w:val="nil"/>
              <w:bottom w:val="nil"/>
              <w:right w:val="single" w:sz="4" w:space="0" w:color="D0CECE" w:themeColor="background2" w:themeShade="E6"/>
            </w:tcBorders>
            <w:vAlign w:val="center"/>
          </w:tcPr>
          <w:p w14:paraId="5D60F986" w14:textId="77D46734" w:rsidR="008F5F17" w:rsidRPr="00AF0CA5" w:rsidRDefault="004F3F30" w:rsidP="002A6301">
            <w:pPr>
              <w:rPr>
                <w:rFonts w:ascii="Arial" w:hAnsi="Arial" w:cs="Arial"/>
                <w:color w:val="595959" w:themeColor="text1" w:themeTint="A6"/>
                <w:sz w:val="24"/>
              </w:rPr>
            </w:pPr>
            <w:r>
              <w:rPr>
                <w:rFonts w:ascii="Arial" w:hAnsi="Arial" w:cs="Arial"/>
                <w:b/>
                <w:color w:val="595959" w:themeColor="text1" w:themeTint="A6"/>
              </w:rPr>
              <w:t>R</w:t>
            </w:r>
            <w:r w:rsidR="008F5F17" w:rsidRPr="00AF0CA5">
              <w:rPr>
                <w:rFonts w:ascii="Arial" w:hAnsi="Arial" w:cs="Arial"/>
                <w:b/>
                <w:color w:val="595959" w:themeColor="text1" w:themeTint="A6"/>
              </w:rPr>
              <w:t>epresented by a solicitor</w:t>
            </w:r>
            <w:r w:rsidR="008F5F17" w:rsidRPr="00AF0CA5">
              <w:rPr>
                <w:rFonts w:ascii="Arial" w:hAnsi="Arial" w:cs="Arial"/>
                <w:color w:val="595959" w:themeColor="text1" w:themeTint="A6"/>
              </w:rPr>
              <w:t xml:space="preserve"> </w:t>
            </w:r>
            <w:r w:rsidR="008F5F17" w:rsidRPr="00A363E1">
              <w:rPr>
                <w:rFonts w:ascii="Arial" w:hAnsi="Arial" w:cs="Arial"/>
                <w:i/>
                <w:color w:val="595959" w:themeColor="text1" w:themeTint="A6"/>
                <w:sz w:val="20"/>
              </w:rPr>
              <w:t>(go to section 3)</w:t>
            </w:r>
          </w:p>
        </w:tc>
      </w:tr>
      <w:tr w:rsidR="00AF0CA5" w:rsidRPr="00AF0CA5" w14:paraId="76DACF0A" w14:textId="77777777" w:rsidTr="00E55D03">
        <w:tc>
          <w:tcPr>
            <w:tcW w:w="456" w:type="dxa"/>
            <w:tcBorders>
              <w:top w:val="nil"/>
              <w:left w:val="single" w:sz="4" w:space="0" w:color="D0CECE" w:themeColor="background2" w:themeShade="E6"/>
              <w:bottom w:val="single" w:sz="4" w:space="0" w:color="D0CECE" w:themeColor="background2" w:themeShade="E6"/>
            </w:tcBorders>
            <w:vAlign w:val="center"/>
          </w:tcPr>
          <w:p w14:paraId="0BB6BC39" w14:textId="77777777" w:rsidR="008F5F17" w:rsidRPr="00AF0CA5" w:rsidRDefault="00DA3499" w:rsidP="002A6301">
            <w:pPr>
              <w:rPr>
                <w:rFonts w:ascii="Arial" w:hAnsi="Arial" w:cs="Arial"/>
                <w:color w:val="595959" w:themeColor="text1" w:themeTint="A6"/>
                <w:sz w:val="24"/>
              </w:rPr>
            </w:pPr>
            <w:sdt>
              <w:sdtPr>
                <w:rPr>
                  <w:rFonts w:ascii="Arial" w:hAnsi="Arial" w:cs="Arial"/>
                  <w:color w:val="595959" w:themeColor="text1" w:themeTint="A6"/>
                  <w:sz w:val="24"/>
                </w:rPr>
                <w:id w:val="854933074"/>
                <w14:checkbox>
                  <w14:checked w14:val="0"/>
                  <w14:checkedState w14:val="2612" w14:font="MS Gothic"/>
                  <w14:uncheckedState w14:val="2610" w14:font="MS Gothic"/>
                </w14:checkbox>
              </w:sdtPr>
              <w:sdtEndPr/>
              <w:sdtContent>
                <w:r w:rsidR="008F5F17" w:rsidRPr="00AF0CA5">
                  <w:rPr>
                    <w:rFonts w:ascii="Segoe UI Symbol" w:eastAsia="MS Gothic" w:hAnsi="Segoe UI Symbol" w:cs="Segoe UI Symbol"/>
                    <w:color w:val="595959" w:themeColor="text1" w:themeTint="A6"/>
                    <w:sz w:val="24"/>
                  </w:rPr>
                  <w:t>☐</w:t>
                </w:r>
              </w:sdtContent>
            </w:sdt>
          </w:p>
        </w:tc>
        <w:tc>
          <w:tcPr>
            <w:tcW w:w="10000" w:type="dxa"/>
            <w:tcBorders>
              <w:top w:val="nil"/>
              <w:bottom w:val="single" w:sz="4" w:space="0" w:color="D0CECE" w:themeColor="background2" w:themeShade="E6"/>
              <w:right w:val="single" w:sz="4" w:space="0" w:color="D0CECE" w:themeColor="background2" w:themeShade="E6"/>
            </w:tcBorders>
            <w:vAlign w:val="center"/>
          </w:tcPr>
          <w:p w14:paraId="7C5F80BD" w14:textId="0362B34B" w:rsidR="008F5F17" w:rsidRPr="00AF0CA5" w:rsidRDefault="004F3F30" w:rsidP="002A6301">
            <w:pPr>
              <w:rPr>
                <w:rFonts w:ascii="Arial" w:hAnsi="Arial" w:cs="Arial"/>
                <w:color w:val="595959" w:themeColor="text1" w:themeTint="A6"/>
                <w:sz w:val="24"/>
              </w:rPr>
            </w:pPr>
            <w:r>
              <w:rPr>
                <w:rFonts w:ascii="Arial" w:hAnsi="Arial" w:cs="Arial"/>
                <w:b/>
                <w:color w:val="595959" w:themeColor="text1" w:themeTint="A6"/>
              </w:rPr>
              <w:t>R</w:t>
            </w:r>
            <w:r w:rsidR="008F5F17" w:rsidRPr="00AF0CA5">
              <w:rPr>
                <w:rFonts w:ascii="Arial" w:hAnsi="Arial" w:cs="Arial"/>
                <w:b/>
                <w:color w:val="595959" w:themeColor="text1" w:themeTint="A6"/>
              </w:rPr>
              <w:t>epresented by an agent</w:t>
            </w:r>
            <w:r w:rsidR="008F5F17" w:rsidRPr="00AF0CA5">
              <w:rPr>
                <w:rFonts w:ascii="Arial" w:hAnsi="Arial" w:cs="Arial"/>
                <w:color w:val="595959" w:themeColor="text1" w:themeTint="A6"/>
              </w:rPr>
              <w:t xml:space="preserve"> </w:t>
            </w:r>
            <w:r w:rsidR="008F5F17" w:rsidRPr="00A363E1">
              <w:rPr>
                <w:rFonts w:ascii="Arial" w:hAnsi="Arial" w:cs="Arial"/>
                <w:i/>
                <w:color w:val="595959" w:themeColor="text1" w:themeTint="A6"/>
                <w:sz w:val="20"/>
              </w:rPr>
              <w:t>(go to section 4)</w:t>
            </w:r>
          </w:p>
        </w:tc>
      </w:tr>
      <w:tr w:rsidR="008F5F17" w:rsidRPr="00AF0CA5" w14:paraId="612D2D0B" w14:textId="77777777" w:rsidTr="00E55D03">
        <w:trPr>
          <w:trHeight w:val="887"/>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345A08E" w14:textId="77777777" w:rsidR="008F5F17" w:rsidRPr="00AF0CA5" w:rsidRDefault="008F5F17" w:rsidP="002A6301">
            <w:pPr>
              <w:rPr>
                <w:rFonts w:ascii="Arial" w:hAnsi="Arial" w:cs="Arial"/>
                <w:color w:val="595959" w:themeColor="text1" w:themeTint="A6"/>
                <w:sz w:val="24"/>
              </w:rPr>
            </w:pPr>
            <w:r w:rsidRPr="00AF0CA5">
              <w:rPr>
                <w:rFonts w:ascii="Arial" w:hAnsi="Arial" w:cs="Arial"/>
                <w:color w:val="595959" w:themeColor="text1" w:themeTint="A6"/>
                <w:sz w:val="20"/>
              </w:rPr>
              <w:t>Note: All Court notices and correspondence will be sent to you and all documents filed by another party will be served on you, unless you are represented by a solicitor or an authorised agent, in which case, they will be sent to, and served on, your solicitor or agent.</w:t>
            </w:r>
          </w:p>
        </w:tc>
      </w:tr>
    </w:tbl>
    <w:p w14:paraId="1D25E773" w14:textId="2AF95ED4" w:rsidR="000F0431" w:rsidRPr="00AF0CA5" w:rsidRDefault="000F0431" w:rsidP="008F5F17">
      <w:pPr>
        <w:spacing w:after="0" w:line="240" w:lineRule="auto"/>
        <w:rPr>
          <w:rFonts w:ascii="Arial" w:hAnsi="Arial" w:cs="Arial"/>
          <w:color w:val="595959" w:themeColor="text1" w:themeTint="A6"/>
          <w:sz w:val="24"/>
        </w:rPr>
      </w:pPr>
    </w:p>
    <w:p w14:paraId="3BB7AF6D" w14:textId="77777777" w:rsidR="000F0431" w:rsidRPr="00AF0CA5" w:rsidRDefault="000F0431">
      <w:pPr>
        <w:rPr>
          <w:rFonts w:ascii="Arial" w:hAnsi="Arial" w:cs="Arial"/>
          <w:color w:val="595959" w:themeColor="text1" w:themeTint="A6"/>
          <w:sz w:val="24"/>
        </w:rPr>
      </w:pPr>
      <w:r w:rsidRPr="00AF0CA5">
        <w:rPr>
          <w:rFonts w:ascii="Arial" w:hAnsi="Arial" w:cs="Arial"/>
          <w:color w:val="595959" w:themeColor="text1" w:themeTint="A6"/>
          <w:sz w:val="24"/>
        </w:rPr>
        <w:br w:type="page"/>
      </w:r>
    </w:p>
    <w:p w14:paraId="058719E7" w14:textId="77777777" w:rsidR="008F5F17" w:rsidRPr="00AF0CA5" w:rsidRDefault="008F5F17" w:rsidP="008F5F17">
      <w:pPr>
        <w:spacing w:after="0" w:line="240" w:lineRule="auto"/>
        <w:rPr>
          <w:rFonts w:ascii="Arial" w:hAnsi="Arial" w:cs="Arial"/>
          <w:color w:val="595959" w:themeColor="text1" w:themeTint="A6"/>
          <w:sz w:val="24"/>
        </w:rPr>
      </w:pPr>
    </w:p>
    <w:p w14:paraId="66C12EC0" w14:textId="77777777" w:rsidR="008E3642" w:rsidRPr="00AF0CA5" w:rsidRDefault="008E3642" w:rsidP="008F5F17">
      <w:pPr>
        <w:spacing w:after="0" w:line="240" w:lineRule="auto"/>
        <w:rPr>
          <w:rFonts w:ascii="Arial" w:hAnsi="Arial" w:cs="Arial"/>
          <w:color w:val="595959" w:themeColor="text1" w:themeTint="A6"/>
          <w:sz w:val="24"/>
        </w:rPr>
      </w:pPr>
    </w:p>
    <w:p w14:paraId="1C2B6913" w14:textId="77777777" w:rsidR="008E3642" w:rsidRPr="00AF0CA5" w:rsidRDefault="008E3642" w:rsidP="008F5F17">
      <w:pPr>
        <w:spacing w:after="0" w:line="240" w:lineRule="auto"/>
        <w:rPr>
          <w:rFonts w:ascii="Arial" w:hAnsi="Arial" w:cs="Arial"/>
          <w:color w:val="595959" w:themeColor="text1" w:themeTint="A6"/>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AF0CA5" w:rsidRPr="00AF0CA5" w14:paraId="1EEE7394" w14:textId="77777777" w:rsidTr="008114B7">
        <w:trPr>
          <w:trHeight w:val="332"/>
          <w:tblHeader/>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522CE232" w14:textId="66A0B637" w:rsidR="008F5F17" w:rsidRPr="007C097B" w:rsidRDefault="00A65B77" w:rsidP="002A6301">
            <w:pPr>
              <w:rPr>
                <w:rFonts w:ascii="Arial" w:hAnsi="Arial" w:cs="Arial"/>
                <w:b/>
                <w:sz w:val="24"/>
              </w:rPr>
            </w:pPr>
            <w:r w:rsidRPr="007C097B">
              <w:rPr>
                <w:rFonts w:ascii="Arial" w:hAnsi="Arial" w:cs="Arial"/>
                <w:b/>
                <w:sz w:val="24"/>
              </w:rPr>
              <w:t>SECTION 3 – REPRESENTED BY A SOLICITOR</w:t>
            </w:r>
          </w:p>
        </w:tc>
      </w:tr>
      <w:tr w:rsidR="00AF0CA5" w:rsidRPr="00AF0CA5" w14:paraId="48BC7C5D" w14:textId="77777777" w:rsidTr="00DF1F9F">
        <w:trPr>
          <w:trHeight w:val="43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CD4BF52" w14:textId="77777777" w:rsidR="008F5F17" w:rsidRPr="00AF0CA5" w:rsidRDefault="008F5F17" w:rsidP="002A6301">
            <w:pPr>
              <w:rPr>
                <w:rFonts w:ascii="Arial" w:hAnsi="Arial" w:cs="Arial"/>
                <w:b/>
                <w:color w:val="595959" w:themeColor="text1" w:themeTint="A6"/>
              </w:rPr>
            </w:pPr>
            <w:r w:rsidRPr="00AF0CA5">
              <w:rPr>
                <w:rFonts w:ascii="Arial" w:hAnsi="Arial" w:cs="Arial"/>
                <w:b/>
                <w:color w:val="595959" w:themeColor="text1" w:themeTint="A6"/>
              </w:rPr>
              <w:t>Name of firm:</w:t>
            </w:r>
          </w:p>
        </w:tc>
      </w:tr>
      <w:tr w:rsidR="00AF0CA5" w:rsidRPr="00AF0CA5" w14:paraId="67CE91E2" w14:textId="77777777" w:rsidTr="00DF1F9F">
        <w:trPr>
          <w:trHeight w:val="432"/>
        </w:trPr>
        <w:tc>
          <w:tcPr>
            <w:tcW w:w="10456" w:type="dxa"/>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F0CA5" w:rsidRPr="00AF0CA5" w14:paraId="533165A0" w14:textId="77777777" w:rsidTr="00E55D03">
              <w:sdt>
                <w:sdtPr>
                  <w:rPr>
                    <w:rStyle w:val="Content"/>
                  </w:rPr>
                  <w:id w:val="362255569"/>
                  <w:placeholder>
                    <w:docPart w:val="46653846D0D84252B48E982A23ED2611"/>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172A775A" w14:textId="56203E68" w:rsidR="000F0431" w:rsidRPr="00AF0CA5" w:rsidRDefault="000F0431" w:rsidP="002A6301">
                      <w:pPr>
                        <w:rPr>
                          <w:rFonts w:ascii="Arial" w:hAnsi="Arial" w:cs="Arial"/>
                          <w:color w:val="595959" w:themeColor="text1" w:themeTint="A6"/>
                          <w:sz w:val="24"/>
                        </w:rPr>
                      </w:pPr>
                      <w:r w:rsidRPr="005B3389">
                        <w:rPr>
                          <w:rStyle w:val="PlaceholderText"/>
                          <w:rFonts w:cs="Arial"/>
                          <w:color w:val="ED7D31" w:themeColor="accent2"/>
                        </w:rPr>
                        <w:t>Click to enter name of firm.</w:t>
                      </w:r>
                    </w:p>
                  </w:tc>
                </w:sdtContent>
              </w:sdt>
            </w:tr>
          </w:tbl>
          <w:p w14:paraId="592E7F18" w14:textId="77777777" w:rsidR="000F0431" w:rsidRPr="00AF0CA5" w:rsidRDefault="000F0431" w:rsidP="002A6301">
            <w:pPr>
              <w:rPr>
                <w:rFonts w:ascii="Arial" w:hAnsi="Arial" w:cs="Arial"/>
                <w:color w:val="595959" w:themeColor="text1" w:themeTint="A6"/>
                <w:sz w:val="24"/>
              </w:rPr>
            </w:pPr>
          </w:p>
        </w:tc>
      </w:tr>
      <w:tr w:rsidR="00AF0CA5" w:rsidRPr="00AF0CA5" w14:paraId="0CF5D498" w14:textId="77777777" w:rsidTr="00DF1F9F">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49E5B8F8" w14:textId="77777777" w:rsidR="008F5F17" w:rsidRPr="00AF0CA5" w:rsidRDefault="008F5F17" w:rsidP="002A6301">
            <w:pPr>
              <w:rPr>
                <w:rFonts w:ascii="Arial" w:hAnsi="Arial" w:cs="Arial"/>
                <w:b/>
                <w:color w:val="595959" w:themeColor="text1" w:themeTint="A6"/>
              </w:rPr>
            </w:pPr>
            <w:r w:rsidRPr="00AF0CA5">
              <w:rPr>
                <w:rFonts w:ascii="Arial" w:hAnsi="Arial" w:cs="Arial"/>
                <w:b/>
                <w:color w:val="595959" w:themeColor="text1" w:themeTint="A6"/>
              </w:rPr>
              <w:t>Name of solicitor:</w:t>
            </w:r>
          </w:p>
        </w:tc>
      </w:tr>
      <w:tr w:rsidR="00AF0CA5" w:rsidRPr="00AF0CA5" w14:paraId="194F8576" w14:textId="77777777" w:rsidTr="00DF1F9F">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F0CA5" w:rsidRPr="00AF0CA5" w14:paraId="03C0DC3C" w14:textId="77777777" w:rsidTr="00E55D03">
              <w:sdt>
                <w:sdtPr>
                  <w:rPr>
                    <w:rStyle w:val="Content"/>
                  </w:rPr>
                  <w:id w:val="1856074635"/>
                  <w:placeholder>
                    <w:docPart w:val="DA40F9A3145441DEBDF72353CDA542C8"/>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3C6EDA7E" w14:textId="2314AC43" w:rsidR="000F0431" w:rsidRPr="00AF0CA5" w:rsidRDefault="000F0431" w:rsidP="002A6301">
                      <w:pPr>
                        <w:rPr>
                          <w:rFonts w:ascii="Arial" w:hAnsi="Arial" w:cs="Arial"/>
                          <w:color w:val="595959" w:themeColor="text1" w:themeTint="A6"/>
                          <w:sz w:val="24"/>
                        </w:rPr>
                      </w:pPr>
                      <w:r w:rsidRPr="005B3389">
                        <w:rPr>
                          <w:rStyle w:val="PlaceholderText"/>
                          <w:rFonts w:cs="Arial"/>
                          <w:color w:val="ED7D31" w:themeColor="accent2"/>
                        </w:rPr>
                        <w:t>Click to enter name of solicitor.</w:t>
                      </w:r>
                    </w:p>
                  </w:tc>
                </w:sdtContent>
              </w:sdt>
            </w:tr>
          </w:tbl>
          <w:p w14:paraId="20A94883" w14:textId="77777777" w:rsidR="000F0431" w:rsidRPr="00AF0CA5" w:rsidRDefault="000F0431" w:rsidP="002A6301">
            <w:pPr>
              <w:rPr>
                <w:rFonts w:ascii="Arial" w:hAnsi="Arial" w:cs="Arial"/>
                <w:color w:val="595959" w:themeColor="text1" w:themeTint="A6"/>
                <w:sz w:val="24"/>
              </w:rPr>
            </w:pPr>
          </w:p>
        </w:tc>
      </w:tr>
      <w:tr w:rsidR="00AF0CA5" w:rsidRPr="00AF0CA5" w14:paraId="745793A8" w14:textId="77777777" w:rsidTr="00DF1F9F">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61938B65" w14:textId="77777777" w:rsidR="008F5F17" w:rsidRPr="00AF0CA5" w:rsidRDefault="008F5F17" w:rsidP="002A6301">
            <w:pPr>
              <w:rPr>
                <w:rStyle w:val="Content"/>
                <w:rFonts w:cs="Arial"/>
                <w:b/>
                <w:color w:val="595959" w:themeColor="text1" w:themeTint="A6"/>
              </w:rPr>
            </w:pPr>
            <w:r w:rsidRPr="00AF0CA5">
              <w:rPr>
                <w:rFonts w:ascii="Arial" w:hAnsi="Arial" w:cs="Arial"/>
                <w:b/>
                <w:color w:val="595959" w:themeColor="text1" w:themeTint="A6"/>
              </w:rPr>
              <w:t>Address for service:</w:t>
            </w:r>
          </w:p>
        </w:tc>
      </w:tr>
      <w:tr w:rsidR="00AF0CA5" w:rsidRPr="00AF0CA5" w14:paraId="14C070E3" w14:textId="77777777" w:rsidTr="00DF1F9F">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C70B48" w:rsidRPr="00AF0CA5" w14:paraId="39EB764B" w14:textId="77777777" w:rsidTr="00EA0A94">
              <w:trPr>
                <w:trHeight w:val="544"/>
              </w:trPr>
              <w:sdt>
                <w:sdtPr>
                  <w:rPr>
                    <w:rStyle w:val="Content"/>
                  </w:rPr>
                  <w:id w:val="693198079"/>
                  <w:placeholder>
                    <w:docPart w:val="F5F3403B90304C6F93B72DC70716B1C7"/>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7D1924EE" w14:textId="77777777" w:rsidR="00C70B48" w:rsidRPr="00AF0CA5" w:rsidRDefault="00C70B48" w:rsidP="00C70B48">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48AAB539" w14:textId="77777777" w:rsidR="00C70B48" w:rsidRPr="00B66661" w:rsidRDefault="00C70B48" w:rsidP="00C70B48">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79813985"/>
                  <w:placeholder>
                    <w:docPart w:val="DB888CED4C4E41549D4E91A4FC446B11"/>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57F721CC" w14:textId="0C8B3D8A" w:rsidR="00C70B48" w:rsidRPr="00B66661" w:rsidRDefault="00DF1F9F" w:rsidP="00DF1F9F">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3ED883FF" w14:textId="77777777" w:rsidR="00C70B48" w:rsidRPr="00AF0CA5" w:rsidRDefault="00C70B48" w:rsidP="00C70B48">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702488245"/>
                  <w:placeholder>
                    <w:docPart w:val="7D123ED7F7F8495FBCB7A71F22BDEF90"/>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134CB544" w14:textId="77777777" w:rsidR="00C70B48" w:rsidRPr="00AF0CA5" w:rsidRDefault="00C70B48" w:rsidP="00C70B48">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00D2AD33" w14:textId="77777777" w:rsidR="00C70B48" w:rsidRPr="00AF0CA5" w:rsidRDefault="00C70B48" w:rsidP="00C70B48">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389218252"/>
                  <w:placeholder>
                    <w:docPart w:val="2A329075A12B49039699D3301D77CF98"/>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2D4B398C" w14:textId="77777777" w:rsidR="00C70B48" w:rsidRPr="00AF0CA5" w:rsidRDefault="00C70B48" w:rsidP="00C70B48">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713837C5" w14:textId="162B526D" w:rsidR="007178FE" w:rsidRPr="00AF0CA5" w:rsidRDefault="007178FE" w:rsidP="002A6301">
            <w:pPr>
              <w:rPr>
                <w:rFonts w:ascii="Arial" w:hAnsi="Arial" w:cs="Arial"/>
                <w:b/>
                <w:color w:val="595959" w:themeColor="text1" w:themeTint="A6"/>
              </w:rPr>
            </w:pPr>
          </w:p>
        </w:tc>
      </w:tr>
      <w:tr w:rsidR="00DA4ECD" w:rsidRPr="00AF0CA5" w14:paraId="6B49D941" w14:textId="77777777" w:rsidTr="00DF1F9F">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46CAC08E" w14:textId="544C7F0C" w:rsidR="00DA4ECD" w:rsidRPr="00AF0CA5" w:rsidRDefault="00DA4ECD" w:rsidP="00E2371D">
            <w:pPr>
              <w:rPr>
                <w:rStyle w:val="Content"/>
                <w:rFonts w:cs="Arial"/>
                <w:b/>
                <w:color w:val="595959" w:themeColor="text1" w:themeTint="A6"/>
              </w:rPr>
            </w:pPr>
            <w:r w:rsidRPr="00AF0CA5">
              <w:rPr>
                <w:rFonts w:ascii="Arial" w:hAnsi="Arial" w:cs="Arial"/>
                <w:b/>
                <w:color w:val="595959" w:themeColor="text1" w:themeTint="A6"/>
              </w:rPr>
              <w:t>Contact number</w:t>
            </w:r>
            <w:r w:rsidR="00135D62">
              <w:rPr>
                <w:rFonts w:ascii="Arial" w:hAnsi="Arial" w:cs="Arial"/>
                <w:b/>
                <w:color w:val="595959" w:themeColor="text1" w:themeTint="A6"/>
              </w:rPr>
              <w:t>(s)</w:t>
            </w:r>
            <w:r w:rsidRPr="00AF0CA5">
              <w:rPr>
                <w:rFonts w:ascii="Arial" w:hAnsi="Arial" w:cs="Arial"/>
                <w:b/>
                <w:color w:val="595959" w:themeColor="text1" w:themeTint="A6"/>
              </w:rPr>
              <w:t>:</w:t>
            </w:r>
          </w:p>
        </w:tc>
      </w:tr>
      <w:tr w:rsidR="00DA4ECD" w:rsidRPr="00AF0CA5" w14:paraId="07258652" w14:textId="77777777" w:rsidTr="00DF1F9F">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DA4ECD" w:rsidRPr="00AF0CA5" w14:paraId="28178480" w14:textId="77777777" w:rsidTr="00933BEE">
              <w:sdt>
                <w:sdtPr>
                  <w:rPr>
                    <w:rStyle w:val="Content"/>
                  </w:rPr>
                  <w:id w:val="342521492"/>
                  <w:placeholder>
                    <w:docPart w:val="488205AAC1B84E26985605E41FACEC46"/>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0B20925F" w14:textId="77777777" w:rsidR="00DA4ECD" w:rsidRPr="00AF0CA5" w:rsidRDefault="00DA4ECD" w:rsidP="00933BEE">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629195874"/>
                  <w:placeholder>
                    <w:docPart w:val="9D36D17CB4764535BDBBBD07AB002E2B"/>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7B9BEE72" w14:textId="77777777" w:rsidR="00DA4ECD" w:rsidRPr="00AF0CA5" w:rsidRDefault="00DA4ECD" w:rsidP="00933BEE">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2942EA5C" w14:textId="0F5F8BC6" w:rsidR="00DA4ECD" w:rsidRPr="00AF0CA5" w:rsidRDefault="00DA4ECD" w:rsidP="00933BEE">
            <w:pPr>
              <w:rPr>
                <w:rFonts w:ascii="Arial" w:hAnsi="Arial" w:cs="Arial"/>
                <w:color w:val="595959" w:themeColor="text1" w:themeTint="A6"/>
              </w:rPr>
            </w:pPr>
          </w:p>
        </w:tc>
      </w:tr>
      <w:tr w:rsidR="00DA4ECD" w:rsidRPr="00AF0CA5" w14:paraId="71C9F0A2" w14:textId="77777777" w:rsidTr="00DF1F9F">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459EA26C" w14:textId="77777777" w:rsidR="00DA4ECD" w:rsidRPr="00AF0CA5" w:rsidRDefault="00DA4ECD" w:rsidP="00933BEE">
            <w:pPr>
              <w:rPr>
                <w:rFonts w:ascii="Arial" w:hAnsi="Arial" w:cs="Arial"/>
                <w:b/>
                <w:color w:val="595959" w:themeColor="text1" w:themeTint="A6"/>
              </w:rPr>
            </w:pPr>
            <w:r w:rsidRPr="00AF0CA5">
              <w:rPr>
                <w:rFonts w:ascii="Arial" w:hAnsi="Arial" w:cs="Arial"/>
                <w:b/>
                <w:color w:val="595959" w:themeColor="text1" w:themeTint="A6"/>
              </w:rPr>
              <w:t>Email address:</w:t>
            </w:r>
          </w:p>
        </w:tc>
      </w:tr>
      <w:tr w:rsidR="00DA4ECD" w:rsidRPr="00AF0CA5" w14:paraId="1264E5D6" w14:textId="77777777" w:rsidTr="00DF1F9F">
        <w:trPr>
          <w:trHeight w:val="351"/>
        </w:trPr>
        <w:tc>
          <w:tcPr>
            <w:tcW w:w="10456" w:type="dxa"/>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A4ECD" w:rsidRPr="00AF0CA5" w14:paraId="7BF2BC13" w14:textId="77777777" w:rsidTr="00933BEE">
              <w:sdt>
                <w:sdtPr>
                  <w:rPr>
                    <w:rStyle w:val="Content"/>
                  </w:rPr>
                  <w:id w:val="-1579275470"/>
                  <w:placeholder>
                    <w:docPart w:val="3480CADCD43A49CDBA6BCE34825E89F6"/>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6B216A2A" w14:textId="77777777" w:rsidR="00DA4ECD" w:rsidRPr="00AF0CA5" w:rsidRDefault="00DA4ECD" w:rsidP="00933BEE">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2A26179F" w14:textId="77777777" w:rsidR="00DA4ECD" w:rsidRPr="00AF0CA5" w:rsidRDefault="00DA4ECD" w:rsidP="00933BEE">
            <w:pPr>
              <w:rPr>
                <w:rFonts w:ascii="Arial" w:hAnsi="Arial" w:cs="Arial"/>
                <w:color w:val="595959" w:themeColor="text1" w:themeTint="A6"/>
              </w:rPr>
            </w:pPr>
          </w:p>
        </w:tc>
      </w:tr>
    </w:tbl>
    <w:p w14:paraId="3F35558C" w14:textId="77777777" w:rsidR="008E3642" w:rsidRDefault="008E3642" w:rsidP="008F5F17">
      <w:pPr>
        <w:spacing w:after="0" w:line="240" w:lineRule="auto"/>
        <w:rPr>
          <w:rFonts w:ascii="Arial" w:hAnsi="Arial" w:cs="Arial"/>
          <w:color w:val="595959" w:themeColor="text1" w:themeTint="A6"/>
          <w:sz w:val="24"/>
        </w:rPr>
      </w:pPr>
    </w:p>
    <w:p w14:paraId="2DC88CD2" w14:textId="77777777" w:rsidR="00DA4ECD" w:rsidRDefault="00DA4ECD" w:rsidP="008F5F17">
      <w:pPr>
        <w:spacing w:after="0" w:line="240" w:lineRule="auto"/>
        <w:rPr>
          <w:rFonts w:ascii="Arial" w:hAnsi="Arial" w:cs="Arial"/>
          <w:color w:val="595959" w:themeColor="text1" w:themeTint="A6"/>
          <w:sz w:val="24"/>
        </w:rPr>
      </w:pPr>
    </w:p>
    <w:p w14:paraId="01CF0E70" w14:textId="77777777" w:rsidR="00DA4ECD" w:rsidRDefault="00DA4ECD" w:rsidP="008F5F17">
      <w:pPr>
        <w:spacing w:after="0" w:line="240" w:lineRule="auto"/>
        <w:rPr>
          <w:rFonts w:ascii="Arial" w:hAnsi="Arial" w:cs="Arial"/>
          <w:color w:val="595959" w:themeColor="text1" w:themeTint="A6"/>
          <w:sz w:val="24"/>
        </w:rPr>
      </w:pPr>
    </w:p>
    <w:p w14:paraId="7F69905D" w14:textId="77777777" w:rsidR="00DA4ECD" w:rsidRPr="00AF0CA5" w:rsidRDefault="00DA4ECD" w:rsidP="008F5F17">
      <w:pPr>
        <w:spacing w:after="0" w:line="240" w:lineRule="auto"/>
        <w:rPr>
          <w:rFonts w:ascii="Arial" w:hAnsi="Arial" w:cs="Arial"/>
          <w:color w:val="595959" w:themeColor="text1" w:themeTint="A6"/>
          <w:sz w:val="24"/>
        </w:rPr>
      </w:pPr>
    </w:p>
    <w:p w14:paraId="7C1FB073" w14:textId="77777777" w:rsidR="008E3642" w:rsidRPr="00AF0CA5" w:rsidRDefault="008E3642" w:rsidP="008F5F17">
      <w:pPr>
        <w:spacing w:after="0" w:line="240" w:lineRule="auto"/>
        <w:rPr>
          <w:rFonts w:ascii="Arial" w:hAnsi="Arial" w:cs="Arial"/>
          <w:color w:val="595959" w:themeColor="text1" w:themeTint="A6"/>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457"/>
        <w:gridCol w:w="9999"/>
      </w:tblGrid>
      <w:tr w:rsidR="00AF0CA5" w:rsidRPr="00AF0CA5" w14:paraId="0EC82E5E" w14:textId="77777777" w:rsidTr="008114B7">
        <w:trPr>
          <w:trHeight w:val="332"/>
          <w:tblHeader/>
        </w:trPr>
        <w:tc>
          <w:tcPr>
            <w:tcW w:w="10456" w:type="dxa"/>
            <w:gridSpan w:val="2"/>
            <w:tcBorders>
              <w:top w:val="single" w:sz="4" w:space="0" w:color="D0CECE" w:themeColor="background2" w:themeShade="E6"/>
              <w:bottom w:val="single" w:sz="4" w:space="0" w:color="D0CECE" w:themeColor="background2" w:themeShade="E6"/>
            </w:tcBorders>
            <w:shd w:val="clear" w:color="auto" w:fill="ECAF9C"/>
            <w:vAlign w:val="center"/>
          </w:tcPr>
          <w:p w14:paraId="5AA1DDD6" w14:textId="721BA4FF" w:rsidR="008F5F17" w:rsidRPr="007C097B" w:rsidRDefault="00A65B77" w:rsidP="002A6301">
            <w:pPr>
              <w:rPr>
                <w:rFonts w:ascii="Arial" w:hAnsi="Arial" w:cs="Arial"/>
                <w:b/>
                <w:sz w:val="24"/>
              </w:rPr>
            </w:pPr>
            <w:r w:rsidRPr="007C097B">
              <w:rPr>
                <w:rFonts w:ascii="Arial" w:hAnsi="Arial" w:cs="Arial"/>
                <w:b/>
                <w:sz w:val="24"/>
              </w:rPr>
              <w:t>SECTION 4 – REPRESENTED BY AN AUTHORISED AGENT</w:t>
            </w:r>
          </w:p>
        </w:tc>
      </w:tr>
      <w:tr w:rsidR="00AF0CA5" w:rsidRPr="00AF0CA5" w14:paraId="232E81F0" w14:textId="77777777" w:rsidTr="00DF1F9F">
        <w:trPr>
          <w:trHeight w:val="432"/>
        </w:trPr>
        <w:tc>
          <w:tcPr>
            <w:tcW w:w="10456" w:type="dxa"/>
            <w:gridSpan w:val="2"/>
            <w:tcBorders>
              <w:top w:val="single" w:sz="4" w:space="0" w:color="D0CECE" w:themeColor="background2" w:themeShade="E6"/>
            </w:tcBorders>
            <w:vAlign w:val="center"/>
          </w:tcPr>
          <w:p w14:paraId="30A77489" w14:textId="32DF1F33" w:rsidR="008F5F17" w:rsidRPr="00AF0CA5" w:rsidRDefault="008F5F17" w:rsidP="001A5E71">
            <w:pPr>
              <w:rPr>
                <w:rFonts w:ascii="Arial" w:hAnsi="Arial" w:cs="Arial"/>
                <w:b/>
                <w:color w:val="595959" w:themeColor="text1" w:themeTint="A6"/>
              </w:rPr>
            </w:pPr>
            <w:r w:rsidRPr="00AF0CA5">
              <w:rPr>
                <w:rFonts w:ascii="Arial" w:hAnsi="Arial" w:cs="Arial"/>
                <w:b/>
                <w:color w:val="595959" w:themeColor="text1" w:themeTint="A6"/>
              </w:rPr>
              <w:t xml:space="preserve">Name of </w:t>
            </w:r>
            <w:r w:rsidR="001A5E71" w:rsidRPr="00AF0CA5">
              <w:rPr>
                <w:rFonts w:ascii="Arial" w:hAnsi="Arial" w:cs="Arial"/>
                <w:b/>
                <w:color w:val="595959" w:themeColor="text1" w:themeTint="A6"/>
              </w:rPr>
              <w:t>firm</w:t>
            </w:r>
            <w:r w:rsidRPr="00AF0CA5">
              <w:rPr>
                <w:rFonts w:ascii="Arial" w:hAnsi="Arial" w:cs="Arial"/>
                <w:b/>
                <w:color w:val="595959" w:themeColor="text1" w:themeTint="A6"/>
              </w:rPr>
              <w:t>:</w:t>
            </w:r>
          </w:p>
        </w:tc>
      </w:tr>
      <w:tr w:rsidR="00AF0CA5" w:rsidRPr="00AF0CA5" w14:paraId="5A1656FC" w14:textId="77777777" w:rsidTr="00DF1F9F">
        <w:trPr>
          <w:trHeight w:val="432"/>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F0CA5" w:rsidRPr="00AF0CA5" w14:paraId="52351D6F" w14:textId="77777777" w:rsidTr="00E55D03">
              <w:sdt>
                <w:sdtPr>
                  <w:rPr>
                    <w:rStyle w:val="Content"/>
                  </w:rPr>
                  <w:id w:val="-1922174189"/>
                  <w:placeholder>
                    <w:docPart w:val="29BEB4E0EDD34AE18AF7FACD776FE587"/>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3823D87E" w14:textId="29F9D1A1" w:rsidR="000F0431" w:rsidRPr="00AF0CA5" w:rsidRDefault="000F0431" w:rsidP="002A6301">
                      <w:pPr>
                        <w:rPr>
                          <w:rFonts w:ascii="Arial" w:hAnsi="Arial" w:cs="Arial"/>
                          <w:color w:val="595959" w:themeColor="text1" w:themeTint="A6"/>
                          <w:sz w:val="24"/>
                        </w:rPr>
                      </w:pPr>
                      <w:r w:rsidRPr="005B3389">
                        <w:rPr>
                          <w:rStyle w:val="PlaceholderText"/>
                          <w:rFonts w:cs="Arial"/>
                          <w:color w:val="ED7D31" w:themeColor="accent2"/>
                        </w:rPr>
                        <w:t>Click to enter name of agent.</w:t>
                      </w:r>
                    </w:p>
                  </w:tc>
                </w:sdtContent>
              </w:sdt>
            </w:tr>
          </w:tbl>
          <w:p w14:paraId="776ADFBD" w14:textId="77777777" w:rsidR="000F0431" w:rsidRPr="00AF0CA5" w:rsidRDefault="000F0431" w:rsidP="002A6301">
            <w:pPr>
              <w:rPr>
                <w:rFonts w:ascii="Arial" w:hAnsi="Arial" w:cs="Arial"/>
                <w:color w:val="595959" w:themeColor="text1" w:themeTint="A6"/>
                <w:sz w:val="24"/>
              </w:rPr>
            </w:pPr>
          </w:p>
        </w:tc>
      </w:tr>
      <w:tr w:rsidR="00AF0CA5" w:rsidRPr="00AF0CA5" w14:paraId="6DC7EE0D" w14:textId="77777777" w:rsidTr="00DF1F9F">
        <w:trPr>
          <w:trHeight w:val="431"/>
        </w:trPr>
        <w:tc>
          <w:tcPr>
            <w:tcW w:w="10456" w:type="dxa"/>
            <w:gridSpan w:val="2"/>
            <w:vAlign w:val="center"/>
          </w:tcPr>
          <w:p w14:paraId="2C705DB7" w14:textId="476E22BF" w:rsidR="008F5F17" w:rsidRPr="00AF0CA5" w:rsidRDefault="008F5F17" w:rsidP="001A5E71">
            <w:pPr>
              <w:rPr>
                <w:rFonts w:ascii="Arial" w:hAnsi="Arial" w:cs="Arial"/>
                <w:b/>
                <w:color w:val="595959" w:themeColor="text1" w:themeTint="A6"/>
              </w:rPr>
            </w:pPr>
            <w:r w:rsidRPr="00AF0CA5">
              <w:rPr>
                <w:rFonts w:ascii="Arial" w:hAnsi="Arial" w:cs="Arial"/>
                <w:b/>
                <w:color w:val="595959" w:themeColor="text1" w:themeTint="A6"/>
              </w:rPr>
              <w:t xml:space="preserve">Name of </w:t>
            </w:r>
            <w:r w:rsidR="001A5E71" w:rsidRPr="00AF0CA5">
              <w:rPr>
                <w:rFonts w:ascii="Arial" w:hAnsi="Arial" w:cs="Arial"/>
                <w:b/>
                <w:color w:val="595959" w:themeColor="text1" w:themeTint="A6"/>
              </w:rPr>
              <w:t>agent</w:t>
            </w:r>
            <w:r w:rsidRPr="00AF0CA5">
              <w:rPr>
                <w:rFonts w:ascii="Arial" w:hAnsi="Arial" w:cs="Arial"/>
                <w:b/>
                <w:color w:val="595959" w:themeColor="text1" w:themeTint="A6"/>
              </w:rPr>
              <w:t>:</w:t>
            </w:r>
          </w:p>
        </w:tc>
      </w:tr>
      <w:tr w:rsidR="00AF0CA5" w:rsidRPr="00AF0CA5" w14:paraId="3ADE17BD" w14:textId="77777777" w:rsidTr="00DF1F9F">
        <w:trPr>
          <w:trHeight w:val="431"/>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F0CA5" w:rsidRPr="00AF0CA5" w14:paraId="567A7C0C" w14:textId="77777777" w:rsidTr="00E55D03">
              <w:sdt>
                <w:sdtPr>
                  <w:rPr>
                    <w:rStyle w:val="Content"/>
                  </w:rPr>
                  <w:id w:val="-2135860568"/>
                  <w:placeholder>
                    <w:docPart w:val="0E02E3E8C444477D961137C783AEE796"/>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07E0CF39" w14:textId="2A6069F6" w:rsidR="000F0431" w:rsidRPr="00AF0CA5" w:rsidRDefault="000F0431" w:rsidP="002A6301">
                      <w:pPr>
                        <w:rPr>
                          <w:rFonts w:ascii="Arial" w:hAnsi="Arial" w:cs="Arial"/>
                          <w:color w:val="595959" w:themeColor="text1" w:themeTint="A6"/>
                          <w:sz w:val="24"/>
                        </w:rPr>
                      </w:pPr>
                      <w:r w:rsidRPr="005B3389">
                        <w:rPr>
                          <w:rStyle w:val="PlaceholderText"/>
                          <w:rFonts w:cs="Arial"/>
                          <w:color w:val="ED7D31" w:themeColor="accent2"/>
                        </w:rPr>
                        <w:t>Click to enter name of firm.</w:t>
                      </w:r>
                    </w:p>
                  </w:tc>
                </w:sdtContent>
              </w:sdt>
            </w:tr>
          </w:tbl>
          <w:p w14:paraId="65CB147E" w14:textId="77777777" w:rsidR="000F0431" w:rsidRPr="00AF0CA5" w:rsidRDefault="000F0431" w:rsidP="002A6301">
            <w:pPr>
              <w:rPr>
                <w:rFonts w:ascii="Arial" w:hAnsi="Arial" w:cs="Arial"/>
                <w:color w:val="595959" w:themeColor="text1" w:themeTint="A6"/>
                <w:sz w:val="24"/>
              </w:rPr>
            </w:pPr>
          </w:p>
        </w:tc>
      </w:tr>
      <w:tr w:rsidR="00AF0CA5" w:rsidRPr="00AF0CA5" w14:paraId="5FAA1A97" w14:textId="77777777" w:rsidTr="00DF1F9F">
        <w:trPr>
          <w:trHeight w:val="431"/>
        </w:trPr>
        <w:tc>
          <w:tcPr>
            <w:tcW w:w="10456" w:type="dxa"/>
            <w:gridSpan w:val="2"/>
            <w:vAlign w:val="center"/>
          </w:tcPr>
          <w:p w14:paraId="074E3DEB" w14:textId="77777777" w:rsidR="008F5F17" w:rsidRPr="00AF0CA5" w:rsidRDefault="008F5F17" w:rsidP="002A6301">
            <w:pPr>
              <w:rPr>
                <w:rStyle w:val="Content"/>
                <w:rFonts w:cs="Arial"/>
                <w:b/>
                <w:color w:val="595959" w:themeColor="text1" w:themeTint="A6"/>
              </w:rPr>
            </w:pPr>
            <w:r w:rsidRPr="00AF0CA5">
              <w:rPr>
                <w:rFonts w:ascii="Arial" w:hAnsi="Arial" w:cs="Arial"/>
                <w:b/>
                <w:color w:val="595959" w:themeColor="text1" w:themeTint="A6"/>
              </w:rPr>
              <w:t>Address for service:</w:t>
            </w:r>
          </w:p>
        </w:tc>
      </w:tr>
      <w:tr w:rsidR="00AF0CA5" w:rsidRPr="00AF0CA5" w14:paraId="12046C6F" w14:textId="77777777" w:rsidTr="00DF1F9F">
        <w:trPr>
          <w:trHeight w:val="431"/>
        </w:trPr>
        <w:tc>
          <w:tcPr>
            <w:tcW w:w="10456" w:type="dxa"/>
            <w:gridSpan w:val="2"/>
            <w:tcBorders>
              <w:bottom w:val="nil"/>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C70B48" w:rsidRPr="00AF0CA5" w14:paraId="6E595F9D" w14:textId="77777777" w:rsidTr="00EA0A94">
              <w:trPr>
                <w:trHeight w:val="544"/>
              </w:trPr>
              <w:sdt>
                <w:sdtPr>
                  <w:rPr>
                    <w:rStyle w:val="Content"/>
                  </w:rPr>
                  <w:id w:val="700598664"/>
                  <w:placeholder>
                    <w:docPart w:val="352EDB5B62EA48CC9072D190D9067891"/>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18DF0E25" w14:textId="77777777" w:rsidR="00C70B48" w:rsidRPr="00AF0CA5" w:rsidRDefault="00C70B48" w:rsidP="00C70B48">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402E62B4" w14:textId="77777777" w:rsidR="00C70B48" w:rsidRPr="00B66661" w:rsidRDefault="00C70B48" w:rsidP="00C70B48">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090355474"/>
                  <w:placeholder>
                    <w:docPart w:val="A9383704A88D407DACEBD42888F56F25"/>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4E8D753F" w14:textId="77777777" w:rsidR="00C70B48" w:rsidRPr="00B66661" w:rsidRDefault="00C70B48" w:rsidP="00C70B48">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23D7D445" w14:textId="77777777" w:rsidR="00C70B48" w:rsidRPr="00AF0CA5" w:rsidRDefault="00C70B48" w:rsidP="00C70B48">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66570891"/>
                  <w:placeholder>
                    <w:docPart w:val="2AC9D8DC49C04FB5814A9683FF90CDA0"/>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29F72180" w14:textId="77777777" w:rsidR="00C70B48" w:rsidRPr="00AF0CA5" w:rsidRDefault="00C70B48" w:rsidP="00C70B48">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08CCFB74" w14:textId="77777777" w:rsidR="00C70B48" w:rsidRPr="00AF0CA5" w:rsidRDefault="00C70B48" w:rsidP="00C70B48">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519362475"/>
                  <w:placeholder>
                    <w:docPart w:val="C6540DA529CA445E9AAF5F8F26B0508E"/>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3AD73D59" w14:textId="77777777" w:rsidR="00C70B48" w:rsidRPr="00AF0CA5" w:rsidRDefault="00C70B48" w:rsidP="00C70B48">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0BC4A541" w14:textId="1F8B9B31" w:rsidR="007178FE" w:rsidRPr="00AF0CA5" w:rsidRDefault="007178FE" w:rsidP="002A6301">
            <w:pPr>
              <w:rPr>
                <w:rFonts w:ascii="Arial" w:hAnsi="Arial" w:cs="Arial"/>
                <w:b/>
                <w:color w:val="595959" w:themeColor="text1" w:themeTint="A6"/>
              </w:rPr>
            </w:pPr>
          </w:p>
        </w:tc>
      </w:tr>
      <w:tr w:rsidR="00DA4ECD" w:rsidRPr="00AF0CA5" w14:paraId="6768003B" w14:textId="77777777" w:rsidTr="00DF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p w14:paraId="42984A52" w14:textId="15B2C288" w:rsidR="00DA4ECD" w:rsidRPr="00AF0CA5" w:rsidRDefault="00DA4ECD" w:rsidP="00E2371D">
            <w:pPr>
              <w:rPr>
                <w:rStyle w:val="Content"/>
                <w:rFonts w:cs="Arial"/>
                <w:b/>
                <w:color w:val="595959" w:themeColor="text1" w:themeTint="A6"/>
              </w:rPr>
            </w:pPr>
            <w:r w:rsidRPr="00AF0CA5">
              <w:rPr>
                <w:rFonts w:ascii="Arial" w:hAnsi="Arial" w:cs="Arial"/>
                <w:b/>
                <w:color w:val="595959" w:themeColor="text1" w:themeTint="A6"/>
              </w:rPr>
              <w:t>Contact number</w:t>
            </w:r>
            <w:r w:rsidR="00135D62">
              <w:rPr>
                <w:rFonts w:ascii="Arial" w:hAnsi="Arial" w:cs="Arial"/>
                <w:b/>
                <w:color w:val="595959" w:themeColor="text1" w:themeTint="A6"/>
              </w:rPr>
              <w:t>(s)</w:t>
            </w:r>
            <w:r w:rsidRPr="00AF0CA5">
              <w:rPr>
                <w:rFonts w:ascii="Arial" w:hAnsi="Arial" w:cs="Arial"/>
                <w:b/>
                <w:color w:val="595959" w:themeColor="text1" w:themeTint="A6"/>
              </w:rPr>
              <w:t>:</w:t>
            </w:r>
          </w:p>
        </w:tc>
      </w:tr>
      <w:tr w:rsidR="00DA4ECD" w:rsidRPr="00AF0CA5" w14:paraId="547695CA" w14:textId="77777777" w:rsidTr="00DF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DA4ECD" w:rsidRPr="00AF0CA5" w14:paraId="61D79125" w14:textId="77777777" w:rsidTr="00933BEE">
              <w:sdt>
                <w:sdtPr>
                  <w:rPr>
                    <w:rStyle w:val="Content"/>
                  </w:rPr>
                  <w:id w:val="929544084"/>
                  <w:placeholder>
                    <w:docPart w:val="1A116F2DD2014602977A733B3E265311"/>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1BDDCC79" w14:textId="77777777" w:rsidR="00DA4ECD" w:rsidRPr="00AF0CA5" w:rsidRDefault="00DA4ECD" w:rsidP="00E2371D">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203986410"/>
                  <w:placeholder>
                    <w:docPart w:val="17F921D34A4A4C08A6E954D9942A996A"/>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26FA0D28" w14:textId="77777777" w:rsidR="00DA4ECD" w:rsidRPr="00AF0CA5" w:rsidRDefault="00DA4ECD" w:rsidP="00E2371D">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25E81B93" w14:textId="250682CE" w:rsidR="00DA4ECD" w:rsidRPr="00AF0CA5" w:rsidRDefault="00DA4ECD" w:rsidP="00E2371D">
            <w:pPr>
              <w:rPr>
                <w:rFonts w:ascii="Arial" w:hAnsi="Arial" w:cs="Arial"/>
                <w:color w:val="595959" w:themeColor="text1" w:themeTint="A6"/>
              </w:rPr>
            </w:pPr>
          </w:p>
        </w:tc>
      </w:tr>
      <w:tr w:rsidR="00DA4ECD" w:rsidRPr="00AF0CA5" w14:paraId="6C4CB026" w14:textId="77777777" w:rsidTr="00DF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p w14:paraId="645D59D8" w14:textId="77777777" w:rsidR="00DA4ECD" w:rsidRPr="00AF0CA5" w:rsidRDefault="00DA4ECD" w:rsidP="00E2371D">
            <w:pPr>
              <w:rPr>
                <w:rFonts w:ascii="Arial" w:hAnsi="Arial" w:cs="Arial"/>
                <w:b/>
                <w:color w:val="595959" w:themeColor="text1" w:themeTint="A6"/>
              </w:rPr>
            </w:pPr>
            <w:r w:rsidRPr="00AF0CA5">
              <w:rPr>
                <w:rFonts w:ascii="Arial" w:hAnsi="Arial" w:cs="Arial"/>
                <w:b/>
                <w:color w:val="595959" w:themeColor="text1" w:themeTint="A6"/>
              </w:rPr>
              <w:t>Email address:</w:t>
            </w:r>
          </w:p>
        </w:tc>
      </w:tr>
      <w:tr w:rsidR="00DA4ECD" w:rsidRPr="00AF0CA5" w14:paraId="097C11AC" w14:textId="77777777" w:rsidTr="00DF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A4ECD" w:rsidRPr="00AF0CA5" w14:paraId="291A2A23" w14:textId="77777777" w:rsidTr="00933BEE">
              <w:sdt>
                <w:sdtPr>
                  <w:rPr>
                    <w:rStyle w:val="Content"/>
                  </w:rPr>
                  <w:id w:val="-1551842749"/>
                  <w:placeholder>
                    <w:docPart w:val="C807ADE6EED24EE6BDEF34E14CB7CECD"/>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550E853C" w14:textId="77777777" w:rsidR="00DA4ECD" w:rsidRPr="00AF0CA5" w:rsidRDefault="00DA4ECD" w:rsidP="00E2371D">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6BCF444C" w14:textId="77777777" w:rsidR="00DA4ECD" w:rsidRPr="00AF0CA5" w:rsidRDefault="00DA4ECD" w:rsidP="00E2371D">
            <w:pPr>
              <w:rPr>
                <w:rFonts w:ascii="Arial" w:hAnsi="Arial" w:cs="Arial"/>
                <w:color w:val="595959" w:themeColor="text1" w:themeTint="A6"/>
              </w:rPr>
            </w:pPr>
          </w:p>
        </w:tc>
      </w:tr>
      <w:tr w:rsidR="00DA4ECD" w:rsidRPr="00AF0CA5" w14:paraId="39642D3F" w14:textId="77777777" w:rsidTr="00DF1F9F">
        <w:trPr>
          <w:trHeight w:val="358"/>
        </w:trPr>
        <w:sdt>
          <w:sdtPr>
            <w:rPr>
              <w:rStyle w:val="Content"/>
              <w:rFonts w:cs="Arial"/>
              <w:color w:val="595959" w:themeColor="text1" w:themeTint="A6"/>
            </w:rPr>
            <w:id w:val="1633364861"/>
            <w14:checkbox>
              <w14:checked w14:val="0"/>
              <w14:checkedState w14:val="2612" w14:font="MS Gothic"/>
              <w14:uncheckedState w14:val="2610" w14:font="MS Gothic"/>
            </w14:checkbox>
          </w:sdtPr>
          <w:sdtEndPr>
            <w:rPr>
              <w:rStyle w:val="Content"/>
            </w:rPr>
          </w:sdtEndPr>
          <w:sdtContent>
            <w:tc>
              <w:tcPr>
                <w:tcW w:w="457" w:type="dxa"/>
                <w:tcBorders>
                  <w:top w:val="nil"/>
                  <w:bottom w:val="single" w:sz="4" w:space="0" w:color="D0CECE" w:themeColor="background2" w:themeShade="E6"/>
                </w:tcBorders>
                <w:vAlign w:val="center"/>
              </w:tcPr>
              <w:p w14:paraId="696E4B79" w14:textId="77777777" w:rsidR="00DA4ECD" w:rsidRPr="00AF0CA5" w:rsidRDefault="00DA4ECD" w:rsidP="00DA4ECD">
                <w:pPr>
                  <w:rPr>
                    <w:rStyle w:val="Content"/>
                    <w:rFonts w:cs="Arial"/>
                    <w:color w:val="595959" w:themeColor="text1" w:themeTint="A6"/>
                  </w:rPr>
                </w:pPr>
                <w:r w:rsidRPr="00AF0CA5">
                  <w:rPr>
                    <w:rStyle w:val="Content"/>
                    <w:rFonts w:ascii="Segoe UI Symbol" w:eastAsia="MS Gothic" w:hAnsi="Segoe UI Symbol" w:cs="Segoe UI Symbol"/>
                    <w:color w:val="595959" w:themeColor="text1" w:themeTint="A6"/>
                  </w:rPr>
                  <w:t>☐</w:t>
                </w:r>
              </w:p>
            </w:tc>
          </w:sdtContent>
        </w:sdt>
        <w:tc>
          <w:tcPr>
            <w:tcW w:w="9999" w:type="dxa"/>
            <w:tcBorders>
              <w:top w:val="nil"/>
              <w:bottom w:val="single" w:sz="4" w:space="0" w:color="D0CECE" w:themeColor="background2" w:themeShade="E6"/>
            </w:tcBorders>
            <w:vAlign w:val="center"/>
          </w:tcPr>
          <w:p w14:paraId="47523FBE" w14:textId="77777777" w:rsidR="00DA4ECD" w:rsidRPr="00AF0CA5" w:rsidRDefault="00DA4ECD" w:rsidP="00DA4ECD">
            <w:pPr>
              <w:rPr>
                <w:rStyle w:val="Content"/>
                <w:rFonts w:cs="Arial"/>
                <w:color w:val="595959" w:themeColor="text1" w:themeTint="A6"/>
              </w:rPr>
            </w:pPr>
            <w:r w:rsidRPr="00AF0CA5">
              <w:rPr>
                <w:rFonts w:ascii="Arial" w:hAnsi="Arial" w:cs="Arial"/>
                <w:b/>
                <w:color w:val="595959" w:themeColor="text1" w:themeTint="A6"/>
              </w:rPr>
              <w:t>I have attached the authorisation form</w:t>
            </w:r>
            <w:r w:rsidRPr="00AF0CA5">
              <w:rPr>
                <w:rFonts w:ascii="Arial" w:hAnsi="Arial" w:cs="Arial"/>
                <w:color w:val="595959" w:themeColor="text1" w:themeTint="A6"/>
              </w:rPr>
              <w:t xml:space="preserve"> </w:t>
            </w:r>
            <w:r w:rsidRPr="00A363E1">
              <w:rPr>
                <w:rFonts w:ascii="Arial" w:hAnsi="Arial" w:cs="Arial"/>
                <w:i/>
                <w:color w:val="595959" w:themeColor="text1" w:themeTint="A6"/>
                <w:sz w:val="18"/>
              </w:rPr>
              <w:t>(Attachment 1 – Representation by an authorised agent)</w:t>
            </w:r>
          </w:p>
        </w:tc>
      </w:tr>
    </w:tbl>
    <w:p w14:paraId="53289FD4" w14:textId="6188C459" w:rsidR="0002677C" w:rsidRPr="00AF0CA5" w:rsidRDefault="0002677C" w:rsidP="008F5F17">
      <w:pPr>
        <w:spacing w:after="0" w:line="240" w:lineRule="auto"/>
        <w:rPr>
          <w:rFonts w:ascii="Arial" w:hAnsi="Arial" w:cs="Arial"/>
          <w:color w:val="595959" w:themeColor="text1" w:themeTint="A6"/>
          <w:sz w:val="24"/>
        </w:rPr>
      </w:pPr>
    </w:p>
    <w:p w14:paraId="56E18104" w14:textId="77777777" w:rsidR="0002677C" w:rsidRPr="00AF0CA5" w:rsidRDefault="0002677C">
      <w:pPr>
        <w:rPr>
          <w:rFonts w:ascii="Arial" w:hAnsi="Arial" w:cs="Arial"/>
          <w:color w:val="595959" w:themeColor="text1" w:themeTint="A6"/>
          <w:sz w:val="24"/>
        </w:rPr>
      </w:pPr>
      <w:r w:rsidRPr="00AF0CA5">
        <w:rPr>
          <w:rFonts w:ascii="Arial" w:hAnsi="Arial" w:cs="Arial"/>
          <w:color w:val="595959" w:themeColor="text1" w:themeTint="A6"/>
          <w:sz w:val="24"/>
        </w:rPr>
        <w:br w:type="page"/>
      </w:r>
    </w:p>
    <w:p w14:paraId="0B3A9592" w14:textId="77777777" w:rsidR="008F5F17" w:rsidRPr="00AF0CA5" w:rsidRDefault="008F5F17" w:rsidP="008F5F17">
      <w:pPr>
        <w:spacing w:after="0" w:line="240" w:lineRule="auto"/>
        <w:rPr>
          <w:rFonts w:ascii="Arial" w:hAnsi="Arial" w:cs="Arial"/>
          <w:color w:val="595959" w:themeColor="text1" w:themeTint="A6"/>
          <w:sz w:val="24"/>
        </w:rPr>
      </w:pPr>
    </w:p>
    <w:p w14:paraId="241F6BDE" w14:textId="77777777" w:rsidR="0002677C" w:rsidRPr="00AF0CA5" w:rsidRDefault="0002677C" w:rsidP="008F5F17">
      <w:pPr>
        <w:spacing w:after="0" w:line="240" w:lineRule="auto"/>
        <w:rPr>
          <w:rFonts w:ascii="Arial" w:hAnsi="Arial" w:cs="Arial"/>
          <w:color w:val="595959" w:themeColor="text1" w:themeTint="A6"/>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6"/>
        <w:gridCol w:w="3934"/>
        <w:gridCol w:w="1275"/>
        <w:gridCol w:w="4791"/>
      </w:tblGrid>
      <w:tr w:rsidR="00AF0CA5" w:rsidRPr="00AF0CA5" w14:paraId="157A1F52" w14:textId="77777777" w:rsidTr="008114B7">
        <w:trPr>
          <w:trHeight w:val="343"/>
          <w:tblHeader/>
        </w:trPr>
        <w:tc>
          <w:tcPr>
            <w:tcW w:w="10456" w:type="dxa"/>
            <w:gridSpan w:val="4"/>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ACB549E" w14:textId="28836AEC" w:rsidR="000E7D13" w:rsidRPr="007C097B" w:rsidRDefault="00A65B77" w:rsidP="002A6301">
            <w:pPr>
              <w:rPr>
                <w:rFonts w:ascii="Arial" w:hAnsi="Arial" w:cs="Arial"/>
                <w:b/>
                <w:sz w:val="24"/>
              </w:rPr>
            </w:pPr>
            <w:r w:rsidRPr="007C097B">
              <w:rPr>
                <w:rFonts w:ascii="Arial" w:hAnsi="Arial" w:cs="Arial"/>
                <w:b/>
                <w:sz w:val="24"/>
              </w:rPr>
              <w:t>SECTION 5 – DECISION ON OBJECTION DETAILS</w:t>
            </w:r>
          </w:p>
        </w:tc>
      </w:tr>
      <w:tr w:rsidR="00AF0CA5" w:rsidRPr="00AF0CA5" w14:paraId="1BC87C07" w14:textId="77777777" w:rsidTr="00DF1F9F">
        <w:trPr>
          <w:trHeight w:val="636"/>
        </w:trPr>
        <w:tc>
          <w:tcPr>
            <w:tcW w:w="10456" w:type="dxa"/>
            <w:gridSpan w:val="4"/>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09105240" w14:textId="77777777" w:rsidR="000E7D13" w:rsidRPr="00AF0CA5" w:rsidRDefault="000E7D13" w:rsidP="00A65B77">
            <w:pPr>
              <w:pBdr>
                <w:left w:val="single" w:sz="4" w:space="4" w:color="D0CECE" w:themeColor="background2" w:themeShade="E6"/>
                <w:bottom w:val="single" w:sz="4" w:space="1" w:color="D0CECE" w:themeColor="background2" w:themeShade="E6"/>
                <w:right w:val="single" w:sz="4" w:space="4" w:color="D0CECE" w:themeColor="background2" w:themeShade="E6"/>
              </w:pBdr>
              <w:rPr>
                <w:rFonts w:ascii="Arial" w:hAnsi="Arial" w:cs="Arial"/>
                <w:b/>
                <w:color w:val="595959" w:themeColor="text1" w:themeTint="A6"/>
              </w:rPr>
            </w:pPr>
            <w:r w:rsidRPr="00AF0CA5">
              <w:rPr>
                <w:rFonts w:ascii="Arial" w:hAnsi="Arial" w:cs="Arial"/>
                <w:b/>
                <w:color w:val="595959" w:themeColor="text1" w:themeTint="A6"/>
              </w:rPr>
              <w:t xml:space="preserve">Valuer-General’s Valuation: </w:t>
            </w:r>
          </w:p>
          <w:p w14:paraId="52302356" w14:textId="77777777" w:rsidR="000E7D13" w:rsidRPr="00A363E1" w:rsidRDefault="000E7D13" w:rsidP="00A65B77">
            <w:pPr>
              <w:pBdr>
                <w:left w:val="single" w:sz="4" w:space="4" w:color="D0CECE" w:themeColor="background2" w:themeShade="E6"/>
                <w:bottom w:val="single" w:sz="4" w:space="1" w:color="D0CECE" w:themeColor="background2" w:themeShade="E6"/>
                <w:right w:val="single" w:sz="4" w:space="4" w:color="D0CECE" w:themeColor="background2" w:themeShade="E6"/>
              </w:pBdr>
              <w:rPr>
                <w:rFonts w:ascii="Arial" w:hAnsi="Arial" w:cs="Arial"/>
                <w:i/>
                <w:color w:val="595959" w:themeColor="text1" w:themeTint="A6"/>
                <w:sz w:val="24"/>
              </w:rPr>
            </w:pPr>
            <w:r w:rsidRPr="00A363E1">
              <w:rPr>
                <w:rFonts w:ascii="Arial" w:hAnsi="Arial" w:cs="Arial"/>
                <w:i/>
                <w:color w:val="595959" w:themeColor="text1" w:themeTint="A6"/>
                <w:sz w:val="20"/>
              </w:rPr>
              <w:t>(Identify the value(s) you are appealing against by reference to your valuation notice. Tick whichever is applicable)</w:t>
            </w:r>
          </w:p>
        </w:tc>
      </w:tr>
      <w:tr w:rsidR="00AF0CA5" w:rsidRPr="00AF0CA5" w14:paraId="396B93D4" w14:textId="77777777" w:rsidTr="00361081">
        <w:sdt>
          <w:sdtPr>
            <w:rPr>
              <w:rFonts w:ascii="Arial" w:hAnsi="Arial" w:cs="Arial"/>
              <w:color w:val="595959" w:themeColor="text1" w:themeTint="A6"/>
            </w:rPr>
            <w:id w:val="400947101"/>
            <w14:checkbox>
              <w14:checked w14:val="0"/>
              <w14:checkedState w14:val="2612" w14:font="MS Gothic"/>
              <w14:uncheckedState w14:val="2610" w14:font="MS Gothic"/>
            </w14:checkbox>
          </w:sdtPr>
          <w:sdtEndPr/>
          <w:sdtContent>
            <w:tc>
              <w:tcPr>
                <w:tcW w:w="456" w:type="dxa"/>
                <w:tcBorders>
                  <w:top w:val="nil"/>
                  <w:left w:val="single" w:sz="4" w:space="0" w:color="D0CECE" w:themeColor="background2" w:themeShade="E6"/>
                  <w:bottom w:val="nil"/>
                  <w:right w:val="single" w:sz="4" w:space="0" w:color="D0CECE" w:themeColor="background2" w:themeShade="E6"/>
                </w:tcBorders>
                <w:vAlign w:val="center"/>
              </w:tcPr>
              <w:p w14:paraId="754ACD97" w14:textId="77777777" w:rsidR="000E7D13" w:rsidRPr="00AF0CA5" w:rsidRDefault="000E7D13" w:rsidP="002A6301">
                <w:pPr>
                  <w:rPr>
                    <w:rFonts w:ascii="Arial" w:hAnsi="Arial" w:cs="Arial"/>
                    <w:color w:val="595959" w:themeColor="text1" w:themeTint="A6"/>
                  </w:rPr>
                </w:pPr>
                <w:r w:rsidRPr="00AF0CA5">
                  <w:rPr>
                    <w:rFonts w:ascii="Segoe UI Symbol" w:eastAsia="MS Gothic" w:hAnsi="Segoe UI Symbol" w:cs="Segoe UI Symbol"/>
                    <w:color w:val="595959" w:themeColor="text1" w:themeTint="A6"/>
                  </w:rPr>
                  <w:t>☐</w:t>
                </w:r>
              </w:p>
            </w:tc>
          </w:sdtContent>
        </w:sdt>
        <w:tc>
          <w:tcPr>
            <w:tcW w:w="3934" w:type="dxa"/>
            <w:tcBorders>
              <w:top w:val="nil"/>
              <w:left w:val="single" w:sz="4" w:space="0" w:color="D0CECE" w:themeColor="background2" w:themeShade="E6"/>
              <w:bottom w:val="nil"/>
              <w:right w:val="single" w:sz="4" w:space="0" w:color="D0CECE" w:themeColor="background2" w:themeShade="E6"/>
            </w:tcBorders>
            <w:vAlign w:val="center"/>
          </w:tcPr>
          <w:p w14:paraId="51BE0AC6" w14:textId="77777777" w:rsidR="000E7D13" w:rsidRPr="00AF0CA5" w:rsidRDefault="000E7D13" w:rsidP="002A6301">
            <w:pPr>
              <w:rPr>
                <w:rFonts w:ascii="Arial" w:hAnsi="Arial" w:cs="Arial"/>
                <w:b/>
                <w:color w:val="595959" w:themeColor="text1" w:themeTint="A6"/>
              </w:rPr>
            </w:pPr>
            <w:r w:rsidRPr="00AF0CA5">
              <w:rPr>
                <w:rFonts w:ascii="Arial" w:hAnsi="Arial" w:cs="Arial"/>
                <w:b/>
                <w:color w:val="595959" w:themeColor="text1" w:themeTint="A6"/>
              </w:rPr>
              <w:t>New Site Valuation</w:t>
            </w:r>
          </w:p>
        </w:tc>
        <w:tc>
          <w:tcPr>
            <w:tcW w:w="6066" w:type="dxa"/>
            <w:gridSpan w:val="2"/>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5557"/>
            </w:tblGrid>
            <w:tr w:rsidR="00AF0CA5" w:rsidRPr="00AF0CA5" w14:paraId="2CE8AC58" w14:textId="77777777" w:rsidTr="00361081">
              <w:tc>
                <w:tcPr>
                  <w:tcW w:w="5557" w:type="dxa"/>
                  <w:vAlign w:val="center"/>
                </w:tcPr>
                <w:p w14:paraId="28B7C40B" w14:textId="0CA3E15F" w:rsidR="00355D56" w:rsidRPr="00AF0CA5" w:rsidRDefault="00355D56" w:rsidP="00355D56">
                  <w:pPr>
                    <w:rPr>
                      <w:rFonts w:ascii="Arial" w:hAnsi="Arial" w:cs="Arial"/>
                      <w:color w:val="595959" w:themeColor="text1" w:themeTint="A6"/>
                      <w:sz w:val="24"/>
                    </w:rPr>
                  </w:pPr>
                  <w:r w:rsidRPr="00AF0CA5">
                    <w:rPr>
                      <w:rFonts w:ascii="Arial" w:hAnsi="Arial" w:cs="Arial"/>
                      <w:b/>
                      <w:color w:val="595959" w:themeColor="text1" w:themeTint="A6"/>
                    </w:rPr>
                    <w:t>$</w:t>
                  </w:r>
                  <w:r w:rsidRPr="00AF0CA5">
                    <w:rPr>
                      <w:rStyle w:val="Content"/>
                      <w:rFonts w:cs="Arial"/>
                      <w:color w:val="595959" w:themeColor="text1" w:themeTint="A6"/>
                    </w:rPr>
                    <w:t xml:space="preserve"> </w:t>
                  </w:r>
                  <w:sdt>
                    <w:sdtPr>
                      <w:rPr>
                        <w:rStyle w:val="Content"/>
                      </w:rPr>
                      <w:id w:val="1629810663"/>
                      <w:placeholder>
                        <w:docPart w:val="9A3129563A1340B694801C6C4AF21D79"/>
                      </w:placeholder>
                      <w:showingPlcHdr/>
                      <w15:color w:val="99CCFF"/>
                    </w:sdtPr>
                    <w:sdtEndPr>
                      <w:rPr>
                        <w:rStyle w:val="DefaultParagraphFont"/>
                        <w:rFonts w:asciiTheme="minorHAnsi" w:hAnsiTheme="minorHAnsi" w:cs="Arial"/>
                        <w:color w:val="595959" w:themeColor="text1" w:themeTint="A6"/>
                      </w:rPr>
                    </w:sdtEndPr>
                    <w:sdtContent>
                      <w:r w:rsidRPr="005B3389">
                        <w:rPr>
                          <w:rStyle w:val="PlaceholderText"/>
                          <w:rFonts w:cs="Arial"/>
                          <w:color w:val="ED7D31" w:themeColor="accent2"/>
                        </w:rPr>
                        <w:t>Click to enter amount.</w:t>
                      </w:r>
                    </w:sdtContent>
                  </w:sdt>
                </w:p>
              </w:tc>
            </w:tr>
          </w:tbl>
          <w:p w14:paraId="02B01D95" w14:textId="3107C700" w:rsidR="000E7D13" w:rsidRPr="00AF0CA5" w:rsidRDefault="000E7D13" w:rsidP="002A6301">
            <w:pPr>
              <w:rPr>
                <w:rFonts w:ascii="Arial" w:hAnsi="Arial" w:cs="Arial"/>
                <w:color w:val="595959" w:themeColor="text1" w:themeTint="A6"/>
                <w:sz w:val="24"/>
              </w:rPr>
            </w:pPr>
          </w:p>
        </w:tc>
      </w:tr>
      <w:tr w:rsidR="00AF0CA5" w:rsidRPr="00AF0CA5" w14:paraId="0CABC36A" w14:textId="77777777" w:rsidTr="00361081">
        <w:trPr>
          <w:trHeight w:val="498"/>
        </w:trPr>
        <w:sdt>
          <w:sdtPr>
            <w:rPr>
              <w:rFonts w:ascii="Arial" w:hAnsi="Arial" w:cs="Arial"/>
              <w:color w:val="595959" w:themeColor="text1" w:themeTint="A6"/>
            </w:rPr>
            <w:id w:val="-52856862"/>
            <w14:checkbox>
              <w14:checked w14:val="0"/>
              <w14:checkedState w14:val="2612" w14:font="MS Gothic"/>
              <w14:uncheckedState w14:val="2610" w14:font="MS Gothic"/>
            </w14:checkbox>
          </w:sdtPr>
          <w:sdtEndPr/>
          <w:sdtContent>
            <w:tc>
              <w:tcPr>
                <w:tcW w:w="456" w:type="dxa"/>
                <w:tcBorders>
                  <w:top w:val="nil"/>
                  <w:left w:val="single" w:sz="4" w:space="0" w:color="D0CECE" w:themeColor="background2" w:themeShade="E6"/>
                  <w:bottom w:val="nil"/>
                  <w:right w:val="single" w:sz="4" w:space="0" w:color="D0CECE" w:themeColor="background2" w:themeShade="E6"/>
                </w:tcBorders>
                <w:vAlign w:val="center"/>
              </w:tcPr>
              <w:p w14:paraId="6F12F66B" w14:textId="77777777" w:rsidR="000E7D13" w:rsidRPr="00AF0CA5" w:rsidRDefault="000E7D13" w:rsidP="002A6301">
                <w:pPr>
                  <w:rPr>
                    <w:rFonts w:ascii="Arial" w:hAnsi="Arial" w:cs="Arial"/>
                    <w:color w:val="595959" w:themeColor="text1" w:themeTint="A6"/>
                  </w:rPr>
                </w:pPr>
                <w:r w:rsidRPr="00AF0CA5">
                  <w:rPr>
                    <w:rFonts w:ascii="Segoe UI Symbol" w:eastAsia="MS Gothic" w:hAnsi="Segoe UI Symbol" w:cs="Segoe UI Symbol"/>
                    <w:color w:val="595959" w:themeColor="text1" w:themeTint="A6"/>
                  </w:rPr>
                  <w:t>☐</w:t>
                </w:r>
              </w:p>
            </w:tc>
          </w:sdtContent>
        </w:sdt>
        <w:tc>
          <w:tcPr>
            <w:tcW w:w="3934" w:type="dxa"/>
            <w:tcBorders>
              <w:top w:val="nil"/>
              <w:left w:val="single" w:sz="4" w:space="0" w:color="D0CECE" w:themeColor="background2" w:themeShade="E6"/>
              <w:bottom w:val="nil"/>
              <w:right w:val="single" w:sz="4" w:space="0" w:color="D0CECE" w:themeColor="background2" w:themeShade="E6"/>
            </w:tcBorders>
            <w:vAlign w:val="center"/>
          </w:tcPr>
          <w:p w14:paraId="458465E0" w14:textId="77777777" w:rsidR="000E7D13" w:rsidRPr="00AF0CA5" w:rsidRDefault="000E7D13" w:rsidP="002A6301">
            <w:pPr>
              <w:rPr>
                <w:rFonts w:ascii="Arial" w:hAnsi="Arial" w:cs="Arial"/>
                <w:b/>
                <w:color w:val="595959" w:themeColor="text1" w:themeTint="A6"/>
              </w:rPr>
            </w:pPr>
            <w:r w:rsidRPr="00AF0CA5">
              <w:rPr>
                <w:rFonts w:ascii="Arial" w:hAnsi="Arial" w:cs="Arial"/>
                <w:b/>
                <w:color w:val="595959" w:themeColor="text1" w:themeTint="A6"/>
              </w:rPr>
              <w:t>Deduction for Site Improvements</w:t>
            </w:r>
          </w:p>
        </w:tc>
        <w:tc>
          <w:tcPr>
            <w:tcW w:w="6066" w:type="dxa"/>
            <w:gridSpan w:val="2"/>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5557"/>
            </w:tblGrid>
            <w:tr w:rsidR="00AF0CA5" w:rsidRPr="00AF0CA5" w14:paraId="418509CC" w14:textId="77777777" w:rsidTr="00361081">
              <w:tc>
                <w:tcPr>
                  <w:tcW w:w="5557" w:type="dxa"/>
                  <w:vAlign w:val="center"/>
                </w:tcPr>
                <w:p w14:paraId="2E886485" w14:textId="47965DF5" w:rsidR="00355D56" w:rsidRPr="00AF0CA5" w:rsidRDefault="00355D56" w:rsidP="00355D56">
                  <w:pPr>
                    <w:rPr>
                      <w:rFonts w:ascii="Arial" w:hAnsi="Arial" w:cs="Arial"/>
                      <w:color w:val="595959" w:themeColor="text1" w:themeTint="A6"/>
                      <w:sz w:val="24"/>
                    </w:rPr>
                  </w:pPr>
                  <w:r w:rsidRPr="00AF0CA5">
                    <w:rPr>
                      <w:rFonts w:ascii="Arial" w:hAnsi="Arial" w:cs="Arial"/>
                      <w:b/>
                      <w:color w:val="595959" w:themeColor="text1" w:themeTint="A6"/>
                    </w:rPr>
                    <w:t>$</w:t>
                  </w:r>
                  <w:r w:rsidRPr="00AF0CA5">
                    <w:rPr>
                      <w:rStyle w:val="Content"/>
                      <w:rFonts w:cs="Arial"/>
                      <w:color w:val="595959" w:themeColor="text1" w:themeTint="A6"/>
                    </w:rPr>
                    <w:t xml:space="preserve"> </w:t>
                  </w:r>
                  <w:sdt>
                    <w:sdtPr>
                      <w:rPr>
                        <w:rStyle w:val="Content"/>
                      </w:rPr>
                      <w:id w:val="1854067273"/>
                      <w:placeholder>
                        <w:docPart w:val="BD842636C317443488AF3DD2CB7B923B"/>
                      </w:placeholder>
                      <w:showingPlcHdr/>
                      <w15:color w:val="99CCFF"/>
                    </w:sdtPr>
                    <w:sdtEndPr>
                      <w:rPr>
                        <w:rStyle w:val="DefaultParagraphFont"/>
                        <w:rFonts w:asciiTheme="minorHAnsi" w:hAnsiTheme="minorHAnsi" w:cs="Arial"/>
                        <w:color w:val="595959" w:themeColor="text1" w:themeTint="A6"/>
                      </w:rPr>
                    </w:sdtEndPr>
                    <w:sdtContent>
                      <w:r w:rsidRPr="005B3389">
                        <w:rPr>
                          <w:rStyle w:val="PlaceholderText"/>
                          <w:rFonts w:cs="Arial"/>
                          <w:color w:val="ED7D31" w:themeColor="accent2"/>
                        </w:rPr>
                        <w:t>Click to enter amount.</w:t>
                      </w:r>
                    </w:sdtContent>
                  </w:sdt>
                </w:p>
              </w:tc>
            </w:tr>
          </w:tbl>
          <w:p w14:paraId="034517B9" w14:textId="642F3748" w:rsidR="000E7D13" w:rsidRPr="00AF0CA5" w:rsidRDefault="000E7D13" w:rsidP="002A6301">
            <w:pPr>
              <w:rPr>
                <w:rFonts w:ascii="Arial" w:hAnsi="Arial" w:cs="Arial"/>
                <w:color w:val="595959" w:themeColor="text1" w:themeTint="A6"/>
                <w:sz w:val="24"/>
              </w:rPr>
            </w:pPr>
          </w:p>
        </w:tc>
      </w:tr>
      <w:tr w:rsidR="00AF0CA5" w:rsidRPr="00AF0CA5" w14:paraId="022254D5" w14:textId="77777777" w:rsidTr="00361081">
        <w:trPr>
          <w:trHeight w:val="278"/>
        </w:trPr>
        <w:sdt>
          <w:sdtPr>
            <w:rPr>
              <w:rFonts w:ascii="Arial" w:hAnsi="Arial" w:cs="Arial"/>
              <w:color w:val="595959" w:themeColor="text1" w:themeTint="A6"/>
            </w:rPr>
            <w:id w:val="-499274633"/>
            <w14:checkbox>
              <w14:checked w14:val="0"/>
              <w14:checkedState w14:val="2612" w14:font="MS Gothic"/>
              <w14:uncheckedState w14:val="2610" w14:font="MS Gothic"/>
            </w14:checkbox>
          </w:sdtPr>
          <w:sdtEndPr/>
          <w:sdtContent>
            <w:tc>
              <w:tcPr>
                <w:tcW w:w="456" w:type="dxa"/>
                <w:tcBorders>
                  <w:top w:val="nil"/>
                  <w:left w:val="single" w:sz="4" w:space="0" w:color="D0CECE" w:themeColor="background2" w:themeShade="E6"/>
                  <w:bottom w:val="nil"/>
                  <w:right w:val="single" w:sz="4" w:space="0" w:color="D0CECE" w:themeColor="background2" w:themeShade="E6"/>
                </w:tcBorders>
                <w:vAlign w:val="center"/>
              </w:tcPr>
              <w:p w14:paraId="34747D9F" w14:textId="77777777" w:rsidR="000E7D13" w:rsidRPr="00AF0CA5" w:rsidRDefault="000E7D13" w:rsidP="002A6301">
                <w:pPr>
                  <w:rPr>
                    <w:rFonts w:ascii="Arial" w:hAnsi="Arial" w:cs="Arial"/>
                    <w:color w:val="595959" w:themeColor="text1" w:themeTint="A6"/>
                  </w:rPr>
                </w:pPr>
                <w:r w:rsidRPr="00AF0CA5">
                  <w:rPr>
                    <w:rFonts w:ascii="Segoe UI Symbol" w:eastAsia="MS Gothic" w:hAnsi="Segoe UI Symbol" w:cs="Segoe UI Symbol"/>
                    <w:color w:val="595959" w:themeColor="text1" w:themeTint="A6"/>
                  </w:rPr>
                  <w:t>☐</w:t>
                </w:r>
              </w:p>
            </w:tc>
          </w:sdtContent>
        </w:sdt>
        <w:tc>
          <w:tcPr>
            <w:tcW w:w="3934" w:type="dxa"/>
            <w:tcBorders>
              <w:top w:val="nil"/>
              <w:left w:val="single" w:sz="4" w:space="0" w:color="D0CECE" w:themeColor="background2" w:themeShade="E6"/>
              <w:bottom w:val="nil"/>
              <w:right w:val="single" w:sz="4" w:space="0" w:color="D0CECE" w:themeColor="background2" w:themeShade="E6"/>
            </w:tcBorders>
            <w:vAlign w:val="center"/>
          </w:tcPr>
          <w:p w14:paraId="74040B80" w14:textId="77777777" w:rsidR="000E7D13" w:rsidRPr="00AF0CA5" w:rsidRDefault="000E7D13" w:rsidP="002A6301">
            <w:pPr>
              <w:rPr>
                <w:rFonts w:ascii="Arial" w:hAnsi="Arial" w:cs="Arial"/>
                <w:b/>
                <w:color w:val="595959" w:themeColor="text1" w:themeTint="A6"/>
              </w:rPr>
            </w:pPr>
            <w:r w:rsidRPr="00AF0CA5">
              <w:rPr>
                <w:rFonts w:ascii="Arial" w:hAnsi="Arial" w:cs="Arial"/>
                <w:b/>
                <w:color w:val="595959" w:themeColor="text1" w:themeTint="A6"/>
              </w:rPr>
              <w:t>Adjusted New Site Valuation</w:t>
            </w:r>
          </w:p>
        </w:tc>
        <w:tc>
          <w:tcPr>
            <w:tcW w:w="6066" w:type="dxa"/>
            <w:gridSpan w:val="2"/>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5557"/>
            </w:tblGrid>
            <w:tr w:rsidR="00AF0CA5" w:rsidRPr="00AF0CA5" w14:paraId="59DB609A" w14:textId="77777777" w:rsidTr="00361081">
              <w:tc>
                <w:tcPr>
                  <w:tcW w:w="5557" w:type="dxa"/>
                  <w:vAlign w:val="center"/>
                </w:tcPr>
                <w:p w14:paraId="57F7D60C" w14:textId="258AA0B6" w:rsidR="00355D56" w:rsidRPr="00AF0CA5" w:rsidRDefault="00355D56" w:rsidP="00355D56">
                  <w:pPr>
                    <w:rPr>
                      <w:rFonts w:ascii="Arial" w:hAnsi="Arial" w:cs="Arial"/>
                      <w:color w:val="595959" w:themeColor="text1" w:themeTint="A6"/>
                      <w:sz w:val="24"/>
                    </w:rPr>
                  </w:pPr>
                  <w:r w:rsidRPr="00AF0CA5">
                    <w:rPr>
                      <w:rFonts w:ascii="Arial" w:hAnsi="Arial" w:cs="Arial"/>
                      <w:b/>
                      <w:color w:val="595959" w:themeColor="text1" w:themeTint="A6"/>
                    </w:rPr>
                    <w:t>$</w:t>
                  </w:r>
                  <w:r w:rsidRPr="00AF0CA5">
                    <w:rPr>
                      <w:rStyle w:val="Content"/>
                      <w:rFonts w:cs="Arial"/>
                      <w:color w:val="595959" w:themeColor="text1" w:themeTint="A6"/>
                    </w:rPr>
                    <w:t xml:space="preserve"> </w:t>
                  </w:r>
                  <w:sdt>
                    <w:sdtPr>
                      <w:rPr>
                        <w:rStyle w:val="Content"/>
                      </w:rPr>
                      <w:id w:val="-1193455234"/>
                      <w:placeholder>
                        <w:docPart w:val="12D7EB7900D6454B8109BCBCDC398D2B"/>
                      </w:placeholder>
                      <w:showingPlcHdr/>
                      <w15:color w:val="99CCFF"/>
                    </w:sdtPr>
                    <w:sdtEndPr>
                      <w:rPr>
                        <w:rStyle w:val="DefaultParagraphFont"/>
                        <w:rFonts w:asciiTheme="minorHAnsi" w:hAnsiTheme="minorHAnsi" w:cs="Arial"/>
                        <w:color w:val="595959" w:themeColor="text1" w:themeTint="A6"/>
                      </w:rPr>
                    </w:sdtEndPr>
                    <w:sdtContent>
                      <w:r w:rsidRPr="005B3389">
                        <w:rPr>
                          <w:rStyle w:val="PlaceholderText"/>
                          <w:rFonts w:cs="Arial"/>
                          <w:color w:val="ED7D31" w:themeColor="accent2"/>
                        </w:rPr>
                        <w:t>Click to enter amount.</w:t>
                      </w:r>
                    </w:sdtContent>
                  </w:sdt>
                </w:p>
              </w:tc>
            </w:tr>
          </w:tbl>
          <w:p w14:paraId="5A3A1AC8" w14:textId="460E1621" w:rsidR="000E7D13" w:rsidRPr="00AF0CA5" w:rsidRDefault="000E7D13" w:rsidP="002A6301">
            <w:pPr>
              <w:rPr>
                <w:rFonts w:ascii="Arial" w:hAnsi="Arial" w:cs="Arial"/>
                <w:color w:val="595959" w:themeColor="text1" w:themeTint="A6"/>
                <w:sz w:val="24"/>
              </w:rPr>
            </w:pPr>
          </w:p>
        </w:tc>
      </w:tr>
      <w:tr w:rsidR="00AF0CA5" w:rsidRPr="00AF0CA5" w14:paraId="07A73220" w14:textId="77777777" w:rsidTr="00361081">
        <w:trPr>
          <w:trHeight w:val="478"/>
        </w:trPr>
        <w:sdt>
          <w:sdtPr>
            <w:rPr>
              <w:rFonts w:ascii="Arial" w:hAnsi="Arial" w:cs="Arial"/>
              <w:color w:val="595959" w:themeColor="text1" w:themeTint="A6"/>
            </w:rPr>
            <w:id w:val="364027262"/>
            <w14:checkbox>
              <w14:checked w14:val="0"/>
              <w14:checkedState w14:val="2612" w14:font="MS Gothic"/>
              <w14:uncheckedState w14:val="2610" w14:font="MS Gothic"/>
            </w14:checkbox>
          </w:sdtPr>
          <w:sdtEndPr/>
          <w:sdtContent>
            <w:tc>
              <w:tcPr>
                <w:tcW w:w="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A1D319D" w14:textId="77777777" w:rsidR="000E7D13" w:rsidRPr="00AF0CA5" w:rsidRDefault="000E7D13" w:rsidP="002A6301">
                <w:pPr>
                  <w:rPr>
                    <w:rFonts w:ascii="Arial" w:hAnsi="Arial" w:cs="Arial"/>
                    <w:color w:val="595959" w:themeColor="text1" w:themeTint="A6"/>
                  </w:rPr>
                </w:pPr>
                <w:r w:rsidRPr="00AF0CA5">
                  <w:rPr>
                    <w:rFonts w:ascii="Segoe UI Symbol" w:eastAsia="MS Gothic" w:hAnsi="Segoe UI Symbol" w:cs="Segoe UI Symbol"/>
                    <w:color w:val="595959" w:themeColor="text1" w:themeTint="A6"/>
                  </w:rPr>
                  <w:t>☐</w:t>
                </w:r>
              </w:p>
            </w:tc>
          </w:sdtContent>
        </w:sdt>
        <w:tc>
          <w:tcPr>
            <w:tcW w:w="3934"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D0543C1" w14:textId="77777777" w:rsidR="000E7D13" w:rsidRPr="00AF0CA5" w:rsidRDefault="000E7D13" w:rsidP="002A6301">
            <w:pPr>
              <w:rPr>
                <w:rFonts w:ascii="Arial" w:hAnsi="Arial" w:cs="Arial"/>
                <w:b/>
                <w:color w:val="595959" w:themeColor="text1" w:themeTint="A6"/>
              </w:rPr>
            </w:pPr>
            <w:r w:rsidRPr="00AF0CA5">
              <w:rPr>
                <w:rFonts w:ascii="Arial" w:hAnsi="Arial" w:cs="Arial"/>
                <w:b/>
                <w:color w:val="595959" w:themeColor="text1" w:themeTint="A6"/>
              </w:rPr>
              <w:t>New Unimproved Valuation</w:t>
            </w:r>
          </w:p>
        </w:tc>
        <w:tc>
          <w:tcPr>
            <w:tcW w:w="606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5557"/>
            </w:tblGrid>
            <w:tr w:rsidR="00AF0CA5" w:rsidRPr="00AF0CA5" w14:paraId="53094D8E" w14:textId="77777777" w:rsidTr="00361081">
              <w:tc>
                <w:tcPr>
                  <w:tcW w:w="5557" w:type="dxa"/>
                  <w:vAlign w:val="center"/>
                </w:tcPr>
                <w:p w14:paraId="4406C6E6" w14:textId="369F36D4" w:rsidR="00355D56" w:rsidRPr="00AF0CA5" w:rsidRDefault="00355D56" w:rsidP="00355D56">
                  <w:pPr>
                    <w:rPr>
                      <w:rFonts w:ascii="Arial" w:hAnsi="Arial" w:cs="Arial"/>
                      <w:color w:val="595959" w:themeColor="text1" w:themeTint="A6"/>
                      <w:sz w:val="24"/>
                    </w:rPr>
                  </w:pPr>
                  <w:r w:rsidRPr="00AF0CA5">
                    <w:rPr>
                      <w:rFonts w:ascii="Arial" w:hAnsi="Arial" w:cs="Arial"/>
                      <w:b/>
                      <w:color w:val="595959" w:themeColor="text1" w:themeTint="A6"/>
                    </w:rPr>
                    <w:t>$</w:t>
                  </w:r>
                  <w:r w:rsidRPr="00AF0CA5">
                    <w:rPr>
                      <w:rStyle w:val="Content"/>
                      <w:rFonts w:cs="Arial"/>
                      <w:color w:val="595959" w:themeColor="text1" w:themeTint="A6"/>
                    </w:rPr>
                    <w:t xml:space="preserve"> </w:t>
                  </w:r>
                  <w:sdt>
                    <w:sdtPr>
                      <w:rPr>
                        <w:rStyle w:val="Content"/>
                      </w:rPr>
                      <w:id w:val="1202511268"/>
                      <w:placeholder>
                        <w:docPart w:val="BC1AFF9661E34800B6B1529EF7912496"/>
                      </w:placeholder>
                      <w:showingPlcHdr/>
                      <w15:color w:val="99CCFF"/>
                    </w:sdtPr>
                    <w:sdtEndPr>
                      <w:rPr>
                        <w:rStyle w:val="DefaultParagraphFont"/>
                        <w:rFonts w:asciiTheme="minorHAnsi" w:hAnsiTheme="minorHAnsi" w:cs="Arial"/>
                        <w:color w:val="595959" w:themeColor="text1" w:themeTint="A6"/>
                      </w:rPr>
                    </w:sdtEndPr>
                    <w:sdtContent>
                      <w:r w:rsidRPr="005B3389">
                        <w:rPr>
                          <w:rStyle w:val="PlaceholderText"/>
                          <w:rFonts w:cs="Arial"/>
                          <w:color w:val="ED7D31" w:themeColor="accent2"/>
                        </w:rPr>
                        <w:t>Click to enter amount.</w:t>
                      </w:r>
                    </w:sdtContent>
                  </w:sdt>
                </w:p>
              </w:tc>
            </w:tr>
          </w:tbl>
          <w:p w14:paraId="5E052D49" w14:textId="3CDD916D" w:rsidR="000E7D13" w:rsidRPr="00AF0CA5" w:rsidRDefault="000E7D13" w:rsidP="002A6301">
            <w:pPr>
              <w:rPr>
                <w:rFonts w:ascii="Arial" w:hAnsi="Arial" w:cs="Arial"/>
                <w:color w:val="595959" w:themeColor="text1" w:themeTint="A6"/>
                <w:sz w:val="24"/>
              </w:rPr>
            </w:pPr>
          </w:p>
        </w:tc>
      </w:tr>
      <w:tr w:rsidR="00AF0CA5" w:rsidRPr="00AF0CA5" w14:paraId="46FDB892" w14:textId="77777777" w:rsidTr="00DF1F9F">
        <w:trPr>
          <w:trHeight w:val="431"/>
        </w:trPr>
        <w:tc>
          <w:tcPr>
            <w:tcW w:w="10456" w:type="dxa"/>
            <w:gridSpan w:val="4"/>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43A989E" w14:textId="77777777" w:rsidR="000E7D13" w:rsidRPr="00AF0CA5" w:rsidRDefault="000E7D13" w:rsidP="002A6301">
            <w:pPr>
              <w:rPr>
                <w:rStyle w:val="Content"/>
                <w:rFonts w:cs="Arial"/>
                <w:color w:val="595959" w:themeColor="text1" w:themeTint="A6"/>
              </w:rPr>
            </w:pPr>
            <w:r w:rsidRPr="00AF0CA5">
              <w:rPr>
                <w:rFonts w:ascii="Arial" w:hAnsi="Arial" w:cs="Arial"/>
                <w:b/>
                <w:color w:val="595959" w:themeColor="text1" w:themeTint="A6"/>
              </w:rPr>
              <w:t>Your Estimate of the:</w:t>
            </w:r>
            <w:r w:rsidRPr="00AF0CA5">
              <w:rPr>
                <w:rFonts w:ascii="Arial" w:hAnsi="Arial" w:cs="Arial"/>
                <w:color w:val="595959" w:themeColor="text1" w:themeTint="A6"/>
              </w:rPr>
              <w:t xml:space="preserve"> </w:t>
            </w:r>
            <w:r w:rsidRPr="00A363E1">
              <w:rPr>
                <w:rFonts w:ascii="Arial" w:hAnsi="Arial" w:cs="Arial"/>
                <w:i/>
                <w:color w:val="595959" w:themeColor="text1" w:themeTint="A6"/>
                <w:sz w:val="20"/>
              </w:rPr>
              <w:t>(Tick whichever is applicable)</w:t>
            </w:r>
          </w:p>
        </w:tc>
      </w:tr>
      <w:tr w:rsidR="00AF0CA5" w:rsidRPr="00AF0CA5" w14:paraId="1DA41ABC" w14:textId="77777777" w:rsidTr="00361081">
        <w:trPr>
          <w:trHeight w:val="470"/>
        </w:trPr>
        <w:sdt>
          <w:sdtPr>
            <w:rPr>
              <w:rFonts w:ascii="Arial" w:hAnsi="Arial" w:cs="Arial"/>
              <w:color w:val="595959" w:themeColor="text1" w:themeTint="A6"/>
            </w:rPr>
            <w:id w:val="-2052369579"/>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0E9E8458" w14:textId="77777777" w:rsidR="000E7D13" w:rsidRPr="00AF0CA5" w:rsidRDefault="000E7D13" w:rsidP="002A6301">
                <w:pPr>
                  <w:rPr>
                    <w:rFonts w:ascii="Arial" w:hAnsi="Arial" w:cs="Arial"/>
                    <w:color w:val="595959" w:themeColor="text1" w:themeTint="A6"/>
                  </w:rPr>
                </w:pPr>
                <w:r w:rsidRPr="00AF0CA5">
                  <w:rPr>
                    <w:rFonts w:ascii="Segoe UI Symbol" w:eastAsia="MS Gothic" w:hAnsi="Segoe UI Symbol" w:cs="Segoe UI Symbol"/>
                    <w:color w:val="595959" w:themeColor="text1" w:themeTint="A6"/>
                  </w:rPr>
                  <w:t>☐</w:t>
                </w:r>
              </w:p>
            </w:tc>
          </w:sdtContent>
        </w:sdt>
        <w:tc>
          <w:tcPr>
            <w:tcW w:w="3934"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7247EC7F" w14:textId="77777777" w:rsidR="000E7D13" w:rsidRPr="00AF0CA5" w:rsidRDefault="000E7D13" w:rsidP="002A6301">
            <w:pPr>
              <w:rPr>
                <w:rFonts w:ascii="Arial" w:hAnsi="Arial" w:cs="Arial"/>
                <w:b/>
                <w:color w:val="595959" w:themeColor="text1" w:themeTint="A6"/>
              </w:rPr>
            </w:pPr>
            <w:r w:rsidRPr="00AF0CA5">
              <w:rPr>
                <w:rFonts w:ascii="Arial" w:hAnsi="Arial" w:cs="Arial"/>
                <w:b/>
                <w:color w:val="595959" w:themeColor="text1" w:themeTint="A6"/>
              </w:rPr>
              <w:t>New Site Valuation</w:t>
            </w:r>
          </w:p>
        </w:tc>
        <w:tc>
          <w:tcPr>
            <w:tcW w:w="606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5557"/>
            </w:tblGrid>
            <w:tr w:rsidR="00AF0CA5" w:rsidRPr="00AF0CA5" w14:paraId="1AC97BD7" w14:textId="77777777" w:rsidTr="00361081">
              <w:tc>
                <w:tcPr>
                  <w:tcW w:w="5557" w:type="dxa"/>
                </w:tcPr>
                <w:p w14:paraId="606EEEBC" w14:textId="3EA09CE8" w:rsidR="00355D56" w:rsidRPr="00AF0CA5" w:rsidRDefault="00355D56" w:rsidP="002A6301">
                  <w:pPr>
                    <w:rPr>
                      <w:rFonts w:ascii="Arial" w:hAnsi="Arial" w:cs="Arial"/>
                      <w:color w:val="595959" w:themeColor="text1" w:themeTint="A6"/>
                      <w:sz w:val="24"/>
                    </w:rPr>
                  </w:pPr>
                  <w:r w:rsidRPr="00AF0CA5">
                    <w:rPr>
                      <w:rFonts w:ascii="Arial" w:hAnsi="Arial" w:cs="Arial"/>
                      <w:b/>
                      <w:color w:val="595959" w:themeColor="text1" w:themeTint="A6"/>
                    </w:rPr>
                    <w:t>$</w:t>
                  </w:r>
                  <w:r w:rsidRPr="00AF0CA5">
                    <w:rPr>
                      <w:rStyle w:val="Content"/>
                      <w:rFonts w:cs="Arial"/>
                      <w:color w:val="595959" w:themeColor="text1" w:themeTint="A6"/>
                    </w:rPr>
                    <w:t xml:space="preserve"> </w:t>
                  </w:r>
                  <w:sdt>
                    <w:sdtPr>
                      <w:rPr>
                        <w:rStyle w:val="Content"/>
                      </w:rPr>
                      <w:id w:val="1186726203"/>
                      <w:placeholder>
                        <w:docPart w:val="2C11D6D279C64F83B3E556281D054770"/>
                      </w:placeholder>
                      <w:showingPlcHdr/>
                      <w15:color w:val="99CCFF"/>
                    </w:sdtPr>
                    <w:sdtEndPr>
                      <w:rPr>
                        <w:rStyle w:val="DefaultParagraphFont"/>
                        <w:rFonts w:asciiTheme="minorHAnsi" w:hAnsiTheme="minorHAnsi" w:cs="Arial"/>
                        <w:color w:val="595959" w:themeColor="text1" w:themeTint="A6"/>
                      </w:rPr>
                    </w:sdtEndPr>
                    <w:sdtContent>
                      <w:r w:rsidRPr="005B3389">
                        <w:rPr>
                          <w:rStyle w:val="PlaceholderText"/>
                          <w:rFonts w:cs="Arial"/>
                          <w:color w:val="ED7D31" w:themeColor="accent2"/>
                        </w:rPr>
                        <w:t>Click to enter amount.</w:t>
                      </w:r>
                    </w:sdtContent>
                  </w:sdt>
                </w:p>
              </w:tc>
            </w:tr>
          </w:tbl>
          <w:p w14:paraId="4C48BDBF" w14:textId="2FF96F6F" w:rsidR="000E7D13" w:rsidRPr="00AF0CA5" w:rsidRDefault="000E7D13" w:rsidP="002A6301">
            <w:pPr>
              <w:rPr>
                <w:rFonts w:ascii="Arial" w:hAnsi="Arial" w:cs="Arial"/>
                <w:color w:val="595959" w:themeColor="text1" w:themeTint="A6"/>
                <w:sz w:val="24"/>
              </w:rPr>
            </w:pPr>
          </w:p>
        </w:tc>
      </w:tr>
      <w:tr w:rsidR="00AF0CA5" w:rsidRPr="00AF0CA5" w14:paraId="1A857527" w14:textId="77777777" w:rsidTr="00361081">
        <w:trPr>
          <w:trHeight w:val="430"/>
        </w:trPr>
        <w:sdt>
          <w:sdtPr>
            <w:rPr>
              <w:rFonts w:ascii="Arial" w:hAnsi="Arial" w:cs="Arial"/>
              <w:color w:val="595959" w:themeColor="text1" w:themeTint="A6"/>
            </w:rPr>
            <w:id w:val="-1620915720"/>
            <w14:checkbox>
              <w14:checked w14:val="0"/>
              <w14:checkedState w14:val="2612" w14:font="MS Gothic"/>
              <w14:uncheckedState w14:val="2610" w14:font="MS Gothic"/>
            </w14:checkbox>
          </w:sdtPr>
          <w:sdtEndPr/>
          <w:sdtContent>
            <w:tc>
              <w:tcPr>
                <w:tcW w:w="456" w:type="dxa"/>
                <w:tcBorders>
                  <w:left w:val="single" w:sz="4" w:space="0" w:color="D0CECE" w:themeColor="background2" w:themeShade="E6"/>
                  <w:right w:val="single" w:sz="4" w:space="0" w:color="D0CECE" w:themeColor="background2" w:themeShade="E6"/>
                </w:tcBorders>
                <w:vAlign w:val="center"/>
              </w:tcPr>
              <w:p w14:paraId="3BA269AD" w14:textId="77777777" w:rsidR="000E7D13" w:rsidRPr="00AF0CA5" w:rsidRDefault="000E7D13" w:rsidP="002A6301">
                <w:pPr>
                  <w:rPr>
                    <w:rFonts w:ascii="Arial" w:hAnsi="Arial" w:cs="Arial"/>
                    <w:color w:val="595959" w:themeColor="text1" w:themeTint="A6"/>
                  </w:rPr>
                </w:pPr>
                <w:r w:rsidRPr="00AF0CA5">
                  <w:rPr>
                    <w:rFonts w:ascii="Segoe UI Symbol" w:eastAsia="MS Gothic" w:hAnsi="Segoe UI Symbol" w:cs="Segoe UI Symbol"/>
                    <w:color w:val="595959" w:themeColor="text1" w:themeTint="A6"/>
                  </w:rPr>
                  <w:t>☐</w:t>
                </w:r>
              </w:p>
            </w:tc>
          </w:sdtContent>
        </w:sdt>
        <w:tc>
          <w:tcPr>
            <w:tcW w:w="3934" w:type="dxa"/>
            <w:tcBorders>
              <w:top w:val="nil"/>
              <w:left w:val="single" w:sz="4" w:space="0" w:color="D0CECE" w:themeColor="background2" w:themeShade="E6"/>
              <w:bottom w:val="nil"/>
              <w:right w:val="single" w:sz="4" w:space="0" w:color="D0CECE" w:themeColor="background2" w:themeShade="E6"/>
            </w:tcBorders>
            <w:vAlign w:val="center"/>
          </w:tcPr>
          <w:p w14:paraId="60BCE158" w14:textId="77777777" w:rsidR="000E7D13" w:rsidRPr="00AF0CA5" w:rsidRDefault="000E7D13" w:rsidP="002A6301">
            <w:pPr>
              <w:rPr>
                <w:rFonts w:ascii="Arial" w:hAnsi="Arial" w:cs="Arial"/>
                <w:b/>
                <w:color w:val="595959" w:themeColor="text1" w:themeTint="A6"/>
              </w:rPr>
            </w:pPr>
            <w:r w:rsidRPr="00AF0CA5">
              <w:rPr>
                <w:rFonts w:ascii="Arial" w:hAnsi="Arial" w:cs="Arial"/>
                <w:b/>
                <w:color w:val="595959" w:themeColor="text1" w:themeTint="A6"/>
              </w:rPr>
              <w:t>Deduction for Site Improvements</w:t>
            </w:r>
          </w:p>
        </w:tc>
        <w:tc>
          <w:tcPr>
            <w:tcW w:w="6066" w:type="dxa"/>
            <w:gridSpan w:val="2"/>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5557"/>
            </w:tblGrid>
            <w:tr w:rsidR="00AF0CA5" w:rsidRPr="00AF0CA5" w14:paraId="7BB8B629" w14:textId="77777777" w:rsidTr="00361081">
              <w:tc>
                <w:tcPr>
                  <w:tcW w:w="5557" w:type="dxa"/>
                  <w:vAlign w:val="center"/>
                </w:tcPr>
                <w:p w14:paraId="440E82B2" w14:textId="1499413C" w:rsidR="00355D56" w:rsidRPr="00AF0CA5" w:rsidRDefault="00355D56" w:rsidP="00355D56">
                  <w:pPr>
                    <w:rPr>
                      <w:rFonts w:ascii="Arial" w:hAnsi="Arial" w:cs="Arial"/>
                      <w:color w:val="595959" w:themeColor="text1" w:themeTint="A6"/>
                      <w:sz w:val="24"/>
                    </w:rPr>
                  </w:pPr>
                  <w:r w:rsidRPr="00AF0CA5">
                    <w:rPr>
                      <w:rFonts w:ascii="Arial" w:hAnsi="Arial" w:cs="Arial"/>
                      <w:b/>
                      <w:color w:val="595959" w:themeColor="text1" w:themeTint="A6"/>
                    </w:rPr>
                    <w:t>$</w:t>
                  </w:r>
                  <w:r w:rsidRPr="00AF0CA5">
                    <w:rPr>
                      <w:rStyle w:val="Content"/>
                      <w:rFonts w:cs="Arial"/>
                      <w:color w:val="595959" w:themeColor="text1" w:themeTint="A6"/>
                    </w:rPr>
                    <w:t xml:space="preserve"> </w:t>
                  </w:r>
                  <w:sdt>
                    <w:sdtPr>
                      <w:rPr>
                        <w:rStyle w:val="Content"/>
                      </w:rPr>
                      <w:id w:val="-2051525563"/>
                      <w:placeholder>
                        <w:docPart w:val="1AFEA276831F42D78FE697EF3ACAE6C6"/>
                      </w:placeholder>
                      <w:showingPlcHdr/>
                      <w15:color w:val="99CCFF"/>
                    </w:sdtPr>
                    <w:sdtEndPr>
                      <w:rPr>
                        <w:rStyle w:val="DefaultParagraphFont"/>
                        <w:rFonts w:asciiTheme="minorHAnsi" w:hAnsiTheme="minorHAnsi" w:cs="Arial"/>
                        <w:color w:val="595959" w:themeColor="text1" w:themeTint="A6"/>
                      </w:rPr>
                    </w:sdtEndPr>
                    <w:sdtContent>
                      <w:r w:rsidRPr="005B3389">
                        <w:rPr>
                          <w:rStyle w:val="PlaceholderText"/>
                          <w:rFonts w:cs="Arial"/>
                          <w:color w:val="ED7D31" w:themeColor="accent2"/>
                        </w:rPr>
                        <w:t>Click to enter amount.</w:t>
                      </w:r>
                    </w:sdtContent>
                  </w:sdt>
                </w:p>
              </w:tc>
            </w:tr>
          </w:tbl>
          <w:p w14:paraId="491DE275" w14:textId="069C2CE9" w:rsidR="000E7D13" w:rsidRPr="00AF0CA5" w:rsidRDefault="000E7D13" w:rsidP="002A6301">
            <w:pPr>
              <w:rPr>
                <w:rFonts w:ascii="Arial" w:hAnsi="Arial" w:cs="Arial"/>
                <w:color w:val="595959" w:themeColor="text1" w:themeTint="A6"/>
                <w:sz w:val="24"/>
              </w:rPr>
            </w:pPr>
          </w:p>
        </w:tc>
      </w:tr>
      <w:tr w:rsidR="00AF0CA5" w:rsidRPr="00AF0CA5" w14:paraId="7705771D" w14:textId="77777777" w:rsidTr="00361081">
        <w:trPr>
          <w:trHeight w:val="435"/>
        </w:trPr>
        <w:sdt>
          <w:sdtPr>
            <w:rPr>
              <w:rFonts w:ascii="Arial" w:hAnsi="Arial" w:cs="Arial"/>
              <w:color w:val="595959" w:themeColor="text1" w:themeTint="A6"/>
            </w:rPr>
            <w:id w:val="-1653444268"/>
            <w14:checkbox>
              <w14:checked w14:val="0"/>
              <w14:checkedState w14:val="2612" w14:font="MS Gothic"/>
              <w14:uncheckedState w14:val="2610" w14:font="MS Gothic"/>
            </w14:checkbox>
          </w:sdtPr>
          <w:sdtEndPr/>
          <w:sdtContent>
            <w:tc>
              <w:tcPr>
                <w:tcW w:w="456" w:type="dxa"/>
                <w:tcBorders>
                  <w:left w:val="single" w:sz="4" w:space="0" w:color="D0CECE" w:themeColor="background2" w:themeShade="E6"/>
                  <w:bottom w:val="nil"/>
                  <w:right w:val="single" w:sz="4" w:space="0" w:color="D0CECE" w:themeColor="background2" w:themeShade="E6"/>
                </w:tcBorders>
                <w:vAlign w:val="center"/>
              </w:tcPr>
              <w:p w14:paraId="0CEC1A0F" w14:textId="77777777" w:rsidR="000E7D13" w:rsidRPr="00AF0CA5" w:rsidRDefault="000E7D13" w:rsidP="002A6301">
                <w:pPr>
                  <w:rPr>
                    <w:rFonts w:ascii="Arial" w:hAnsi="Arial" w:cs="Arial"/>
                    <w:color w:val="595959" w:themeColor="text1" w:themeTint="A6"/>
                  </w:rPr>
                </w:pPr>
                <w:r w:rsidRPr="00AF0CA5">
                  <w:rPr>
                    <w:rFonts w:ascii="Segoe UI Symbol" w:eastAsia="MS Gothic" w:hAnsi="Segoe UI Symbol" w:cs="Segoe UI Symbol"/>
                    <w:color w:val="595959" w:themeColor="text1" w:themeTint="A6"/>
                  </w:rPr>
                  <w:t>☐</w:t>
                </w:r>
              </w:p>
            </w:tc>
          </w:sdtContent>
        </w:sdt>
        <w:tc>
          <w:tcPr>
            <w:tcW w:w="3934" w:type="dxa"/>
            <w:tcBorders>
              <w:top w:val="nil"/>
              <w:left w:val="single" w:sz="4" w:space="0" w:color="D0CECE" w:themeColor="background2" w:themeShade="E6"/>
              <w:bottom w:val="nil"/>
              <w:right w:val="single" w:sz="4" w:space="0" w:color="D0CECE" w:themeColor="background2" w:themeShade="E6"/>
            </w:tcBorders>
            <w:vAlign w:val="center"/>
          </w:tcPr>
          <w:p w14:paraId="58B07076" w14:textId="77777777" w:rsidR="000E7D13" w:rsidRPr="00AF0CA5" w:rsidRDefault="000E7D13" w:rsidP="002A6301">
            <w:pPr>
              <w:rPr>
                <w:rFonts w:ascii="Arial" w:hAnsi="Arial" w:cs="Arial"/>
                <w:b/>
                <w:color w:val="595959" w:themeColor="text1" w:themeTint="A6"/>
              </w:rPr>
            </w:pPr>
            <w:r w:rsidRPr="00AF0CA5">
              <w:rPr>
                <w:rFonts w:ascii="Arial" w:hAnsi="Arial" w:cs="Arial"/>
                <w:b/>
                <w:color w:val="595959" w:themeColor="text1" w:themeTint="A6"/>
              </w:rPr>
              <w:t>Adjusted New Site Valuation</w:t>
            </w:r>
          </w:p>
        </w:tc>
        <w:tc>
          <w:tcPr>
            <w:tcW w:w="6066" w:type="dxa"/>
            <w:gridSpan w:val="2"/>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5557"/>
            </w:tblGrid>
            <w:tr w:rsidR="00AF0CA5" w:rsidRPr="00AF0CA5" w14:paraId="51A4DB83" w14:textId="77777777" w:rsidTr="00361081">
              <w:tc>
                <w:tcPr>
                  <w:tcW w:w="5557" w:type="dxa"/>
                  <w:vAlign w:val="center"/>
                </w:tcPr>
                <w:p w14:paraId="3D391344" w14:textId="66808FEF" w:rsidR="00355D56" w:rsidRPr="00AF0CA5" w:rsidRDefault="00355D56" w:rsidP="00355D56">
                  <w:pPr>
                    <w:rPr>
                      <w:rFonts w:ascii="Arial" w:hAnsi="Arial" w:cs="Arial"/>
                      <w:color w:val="595959" w:themeColor="text1" w:themeTint="A6"/>
                      <w:sz w:val="24"/>
                    </w:rPr>
                  </w:pPr>
                  <w:r w:rsidRPr="00AF0CA5">
                    <w:rPr>
                      <w:rFonts w:ascii="Arial" w:hAnsi="Arial" w:cs="Arial"/>
                      <w:b/>
                      <w:color w:val="595959" w:themeColor="text1" w:themeTint="A6"/>
                    </w:rPr>
                    <w:t>$</w:t>
                  </w:r>
                  <w:r w:rsidRPr="00AF0CA5">
                    <w:rPr>
                      <w:rStyle w:val="Content"/>
                      <w:rFonts w:cs="Arial"/>
                      <w:color w:val="595959" w:themeColor="text1" w:themeTint="A6"/>
                    </w:rPr>
                    <w:t xml:space="preserve"> </w:t>
                  </w:r>
                  <w:sdt>
                    <w:sdtPr>
                      <w:rPr>
                        <w:rStyle w:val="Content"/>
                      </w:rPr>
                      <w:id w:val="14118645"/>
                      <w:placeholder>
                        <w:docPart w:val="18DDB6339755427D90A0E3540E009E82"/>
                      </w:placeholder>
                      <w:showingPlcHdr/>
                      <w15:color w:val="99CCFF"/>
                    </w:sdtPr>
                    <w:sdtEndPr>
                      <w:rPr>
                        <w:rStyle w:val="DefaultParagraphFont"/>
                        <w:rFonts w:asciiTheme="minorHAnsi" w:hAnsiTheme="minorHAnsi" w:cs="Arial"/>
                        <w:color w:val="595959" w:themeColor="text1" w:themeTint="A6"/>
                      </w:rPr>
                    </w:sdtEndPr>
                    <w:sdtContent>
                      <w:r w:rsidRPr="005B3389">
                        <w:rPr>
                          <w:rStyle w:val="PlaceholderText"/>
                          <w:rFonts w:cs="Arial"/>
                          <w:color w:val="ED7D31" w:themeColor="accent2"/>
                        </w:rPr>
                        <w:t>Click to enter amount.</w:t>
                      </w:r>
                    </w:sdtContent>
                  </w:sdt>
                </w:p>
              </w:tc>
            </w:tr>
          </w:tbl>
          <w:p w14:paraId="03D755DB" w14:textId="3A4CEDCF" w:rsidR="000E7D13" w:rsidRPr="00AF0CA5" w:rsidRDefault="000E7D13" w:rsidP="002A6301">
            <w:pPr>
              <w:rPr>
                <w:rFonts w:ascii="Arial" w:hAnsi="Arial" w:cs="Arial"/>
                <w:color w:val="595959" w:themeColor="text1" w:themeTint="A6"/>
                <w:sz w:val="24"/>
              </w:rPr>
            </w:pPr>
          </w:p>
        </w:tc>
      </w:tr>
      <w:tr w:rsidR="00AF0CA5" w:rsidRPr="00AF0CA5" w14:paraId="5936DEF5" w14:textId="77777777" w:rsidTr="00361081">
        <w:trPr>
          <w:trHeight w:val="414"/>
        </w:trPr>
        <w:sdt>
          <w:sdtPr>
            <w:rPr>
              <w:rFonts w:ascii="Arial" w:hAnsi="Arial" w:cs="Arial"/>
              <w:color w:val="595959" w:themeColor="text1" w:themeTint="A6"/>
            </w:rPr>
            <w:id w:val="302282068"/>
            <w14:checkbox>
              <w14:checked w14:val="0"/>
              <w14:checkedState w14:val="2612" w14:font="MS Gothic"/>
              <w14:uncheckedState w14:val="2610" w14:font="MS Gothic"/>
            </w14:checkbox>
          </w:sdtPr>
          <w:sdtEndPr/>
          <w:sdtContent>
            <w:tc>
              <w:tcPr>
                <w:tcW w:w="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7B79B75" w14:textId="77777777" w:rsidR="000E7D13" w:rsidRPr="00AF0CA5" w:rsidRDefault="000E7D13" w:rsidP="002A6301">
                <w:pPr>
                  <w:rPr>
                    <w:rFonts w:ascii="Arial" w:hAnsi="Arial" w:cs="Arial"/>
                    <w:color w:val="595959" w:themeColor="text1" w:themeTint="A6"/>
                  </w:rPr>
                </w:pPr>
                <w:r w:rsidRPr="00AF0CA5">
                  <w:rPr>
                    <w:rFonts w:ascii="Segoe UI Symbol" w:eastAsia="MS Gothic" w:hAnsi="Segoe UI Symbol" w:cs="Segoe UI Symbol"/>
                    <w:color w:val="595959" w:themeColor="text1" w:themeTint="A6"/>
                  </w:rPr>
                  <w:t>☐</w:t>
                </w:r>
              </w:p>
            </w:tc>
          </w:sdtContent>
        </w:sdt>
        <w:tc>
          <w:tcPr>
            <w:tcW w:w="3934"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9D39E29" w14:textId="77777777" w:rsidR="000E7D13" w:rsidRPr="00AF0CA5" w:rsidRDefault="000E7D13" w:rsidP="002A6301">
            <w:pPr>
              <w:rPr>
                <w:rFonts w:ascii="Arial" w:hAnsi="Arial" w:cs="Arial"/>
                <w:b/>
                <w:color w:val="595959" w:themeColor="text1" w:themeTint="A6"/>
              </w:rPr>
            </w:pPr>
            <w:r w:rsidRPr="00AF0CA5">
              <w:rPr>
                <w:rFonts w:ascii="Arial" w:hAnsi="Arial" w:cs="Arial"/>
                <w:b/>
                <w:color w:val="595959" w:themeColor="text1" w:themeTint="A6"/>
              </w:rPr>
              <w:t>New Unimproved Valuation</w:t>
            </w:r>
          </w:p>
        </w:tc>
        <w:tc>
          <w:tcPr>
            <w:tcW w:w="606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5557"/>
            </w:tblGrid>
            <w:tr w:rsidR="00AF0CA5" w:rsidRPr="00AF0CA5" w14:paraId="665195D4" w14:textId="77777777" w:rsidTr="00361081">
              <w:tc>
                <w:tcPr>
                  <w:tcW w:w="5557" w:type="dxa"/>
                  <w:vAlign w:val="center"/>
                </w:tcPr>
                <w:p w14:paraId="1BFD7A82" w14:textId="6051FF43" w:rsidR="00355D56" w:rsidRPr="00AF0CA5" w:rsidRDefault="00355D56" w:rsidP="00355D56">
                  <w:pPr>
                    <w:rPr>
                      <w:rFonts w:ascii="Arial" w:hAnsi="Arial" w:cs="Arial"/>
                      <w:color w:val="595959" w:themeColor="text1" w:themeTint="A6"/>
                      <w:sz w:val="24"/>
                    </w:rPr>
                  </w:pPr>
                  <w:r w:rsidRPr="00AF0CA5">
                    <w:rPr>
                      <w:rFonts w:ascii="Arial" w:hAnsi="Arial" w:cs="Arial"/>
                      <w:b/>
                      <w:color w:val="595959" w:themeColor="text1" w:themeTint="A6"/>
                    </w:rPr>
                    <w:t>$</w:t>
                  </w:r>
                  <w:r w:rsidRPr="00AF0CA5">
                    <w:rPr>
                      <w:rStyle w:val="Content"/>
                      <w:rFonts w:cs="Arial"/>
                      <w:color w:val="595959" w:themeColor="text1" w:themeTint="A6"/>
                    </w:rPr>
                    <w:t xml:space="preserve"> </w:t>
                  </w:r>
                  <w:sdt>
                    <w:sdtPr>
                      <w:rPr>
                        <w:rStyle w:val="Content"/>
                      </w:rPr>
                      <w:id w:val="1841434553"/>
                      <w:placeholder>
                        <w:docPart w:val="DC9C6AF1091C4FD9B54C886A498BB6B3"/>
                      </w:placeholder>
                      <w:showingPlcHdr/>
                      <w15:color w:val="99CCFF"/>
                    </w:sdtPr>
                    <w:sdtEndPr>
                      <w:rPr>
                        <w:rStyle w:val="DefaultParagraphFont"/>
                        <w:rFonts w:asciiTheme="minorHAnsi" w:hAnsiTheme="minorHAnsi" w:cs="Arial"/>
                        <w:color w:val="595959" w:themeColor="text1" w:themeTint="A6"/>
                      </w:rPr>
                    </w:sdtEndPr>
                    <w:sdtContent>
                      <w:r w:rsidRPr="005B3389">
                        <w:rPr>
                          <w:rStyle w:val="PlaceholderText"/>
                          <w:rFonts w:cs="Arial"/>
                          <w:color w:val="ED7D31" w:themeColor="accent2"/>
                        </w:rPr>
                        <w:t>Click to enter amount.</w:t>
                      </w:r>
                    </w:sdtContent>
                  </w:sdt>
                </w:p>
              </w:tc>
            </w:tr>
          </w:tbl>
          <w:p w14:paraId="56676FBF" w14:textId="61F7BC11" w:rsidR="000E7D13" w:rsidRPr="00AF0CA5" w:rsidRDefault="000E7D13" w:rsidP="002A6301">
            <w:pPr>
              <w:rPr>
                <w:rFonts w:ascii="Arial" w:hAnsi="Arial" w:cs="Arial"/>
                <w:color w:val="595959" w:themeColor="text1" w:themeTint="A6"/>
                <w:sz w:val="24"/>
              </w:rPr>
            </w:pPr>
          </w:p>
        </w:tc>
      </w:tr>
      <w:tr w:rsidR="00AF0CA5" w:rsidRPr="00AF0CA5" w14:paraId="2820DB6D" w14:textId="77777777" w:rsidTr="00361081">
        <w:trPr>
          <w:trHeight w:val="368"/>
        </w:trPr>
        <w:tc>
          <w:tcPr>
            <w:tcW w:w="4390"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29143E6A" w14:textId="77777777" w:rsidR="000E7D13" w:rsidRPr="00AF0CA5" w:rsidRDefault="000E7D13" w:rsidP="002A6301">
            <w:pPr>
              <w:rPr>
                <w:rFonts w:ascii="Arial" w:hAnsi="Arial" w:cs="Arial"/>
                <w:b/>
                <w:color w:val="595959" w:themeColor="text1" w:themeTint="A6"/>
              </w:rPr>
            </w:pPr>
            <w:r w:rsidRPr="00AF0CA5">
              <w:rPr>
                <w:rFonts w:ascii="Arial" w:hAnsi="Arial" w:cs="Arial"/>
                <w:b/>
                <w:color w:val="595959" w:themeColor="text1" w:themeTint="A6"/>
              </w:rPr>
              <w:t>Date of Issue of Decision on Objection:</w:t>
            </w:r>
          </w:p>
        </w:tc>
        <w:tc>
          <w:tcPr>
            <w:tcW w:w="606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5557"/>
            </w:tblGrid>
            <w:tr w:rsidR="00AF0CA5" w:rsidRPr="00AF0CA5" w14:paraId="5ABCC2AF" w14:textId="77777777" w:rsidTr="00361081">
              <w:sdt>
                <w:sdtPr>
                  <w:rPr>
                    <w:rStyle w:val="Content"/>
                  </w:rPr>
                  <w:id w:val="-908155586"/>
                  <w:placeholder>
                    <w:docPart w:val="5C6B274541D647C2A38D4EC1E303A8D9"/>
                  </w:placeholder>
                  <w:showingPlcHdr/>
                  <w15:color w:val="99CCFF"/>
                  <w:date>
                    <w:dateFormat w:val="d/MM/yyyy"/>
                    <w:lid w:val="en-AU"/>
                    <w:storeMappedDataAs w:val="dateTime"/>
                    <w:calendar w:val="gregorian"/>
                  </w:date>
                </w:sdtPr>
                <w:sdtEndPr>
                  <w:rPr>
                    <w:rStyle w:val="DefaultParagraphFont"/>
                    <w:rFonts w:asciiTheme="minorHAnsi" w:hAnsiTheme="minorHAnsi" w:cs="Arial"/>
                    <w:color w:val="595959" w:themeColor="text1" w:themeTint="A6"/>
                  </w:rPr>
                </w:sdtEndPr>
                <w:sdtContent>
                  <w:tc>
                    <w:tcPr>
                      <w:tcW w:w="5557" w:type="dxa"/>
                      <w:vAlign w:val="center"/>
                    </w:tcPr>
                    <w:p w14:paraId="17DED5CC" w14:textId="461857C9" w:rsidR="00355D56" w:rsidRPr="00AF0CA5" w:rsidRDefault="00355D56" w:rsidP="00355D56">
                      <w:pPr>
                        <w:rPr>
                          <w:rFonts w:ascii="Arial" w:hAnsi="Arial" w:cs="Arial"/>
                          <w:color w:val="595959" w:themeColor="text1" w:themeTint="A6"/>
                          <w:sz w:val="24"/>
                        </w:rPr>
                      </w:pPr>
                      <w:r w:rsidRPr="00945CE6">
                        <w:rPr>
                          <w:rStyle w:val="PlaceholderText"/>
                          <w:rFonts w:cs="Arial"/>
                          <w:color w:val="ED7D31" w:themeColor="accent2"/>
                        </w:rPr>
                        <w:t>Click here to enter a date.</w:t>
                      </w:r>
                    </w:p>
                  </w:tc>
                </w:sdtContent>
              </w:sdt>
            </w:tr>
          </w:tbl>
          <w:p w14:paraId="08AB2115" w14:textId="2A093BEA" w:rsidR="000E7D13" w:rsidRPr="00AF0CA5" w:rsidRDefault="000E7D13" w:rsidP="002A6301">
            <w:pPr>
              <w:rPr>
                <w:rFonts w:ascii="Arial" w:hAnsi="Arial" w:cs="Arial"/>
                <w:color w:val="595959" w:themeColor="text1" w:themeTint="A6"/>
                <w:sz w:val="24"/>
              </w:rPr>
            </w:pPr>
          </w:p>
        </w:tc>
      </w:tr>
      <w:tr w:rsidR="00AF0CA5" w:rsidRPr="00AF0CA5" w14:paraId="6C81C086" w14:textId="77777777" w:rsidTr="00361081">
        <w:trPr>
          <w:trHeight w:val="367"/>
        </w:trPr>
        <w:tc>
          <w:tcPr>
            <w:tcW w:w="4390" w:type="dxa"/>
            <w:gridSpan w:val="2"/>
            <w:tcBorders>
              <w:top w:val="nil"/>
              <w:left w:val="single" w:sz="4" w:space="0" w:color="D0CECE" w:themeColor="background2" w:themeShade="E6"/>
              <w:bottom w:val="nil"/>
              <w:right w:val="single" w:sz="4" w:space="0" w:color="D0CECE" w:themeColor="background2" w:themeShade="E6"/>
            </w:tcBorders>
            <w:vAlign w:val="center"/>
          </w:tcPr>
          <w:p w14:paraId="0F8EB24D" w14:textId="77777777" w:rsidR="00355D56" w:rsidRPr="00AF0CA5" w:rsidRDefault="00355D56" w:rsidP="002A6301">
            <w:pPr>
              <w:rPr>
                <w:rFonts w:ascii="Arial" w:hAnsi="Arial" w:cs="Arial"/>
                <w:b/>
                <w:color w:val="595959" w:themeColor="text1" w:themeTint="A6"/>
              </w:rPr>
            </w:pPr>
            <w:r w:rsidRPr="00AF0CA5">
              <w:rPr>
                <w:rFonts w:ascii="Arial" w:hAnsi="Arial" w:cs="Arial"/>
                <w:b/>
                <w:color w:val="595959" w:themeColor="text1" w:themeTint="A6"/>
              </w:rPr>
              <w:t>Date of Valuation:</w:t>
            </w:r>
          </w:p>
        </w:tc>
        <w:tc>
          <w:tcPr>
            <w:tcW w:w="1275" w:type="dxa"/>
            <w:tcBorders>
              <w:top w:val="nil"/>
              <w:left w:val="single" w:sz="4" w:space="0" w:color="D0CECE" w:themeColor="background2" w:themeShade="E6"/>
              <w:bottom w:val="nil"/>
            </w:tcBorders>
            <w:vAlign w:val="center"/>
          </w:tcPr>
          <w:p w14:paraId="06520ADD" w14:textId="2165393D" w:rsidR="00355D56" w:rsidRPr="00AF0CA5" w:rsidRDefault="00355D56">
            <w:pPr>
              <w:rPr>
                <w:rFonts w:ascii="Arial" w:hAnsi="Arial" w:cs="Arial"/>
                <w:b/>
                <w:color w:val="595959" w:themeColor="text1" w:themeTint="A6"/>
                <w:sz w:val="24"/>
              </w:rPr>
            </w:pPr>
            <w:r w:rsidRPr="00AF0CA5">
              <w:rPr>
                <w:rStyle w:val="Content"/>
                <w:rFonts w:cs="Arial"/>
                <w:b/>
                <w:color w:val="595959" w:themeColor="text1" w:themeTint="A6"/>
              </w:rPr>
              <w:t xml:space="preserve">1 October </w:t>
            </w:r>
          </w:p>
        </w:tc>
        <w:tc>
          <w:tcPr>
            <w:tcW w:w="4791" w:type="dxa"/>
            <w:tcBorders>
              <w:top w:val="nil"/>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2807"/>
            </w:tblGrid>
            <w:tr w:rsidR="00AF0CA5" w:rsidRPr="00AF0CA5" w14:paraId="2157E96A" w14:textId="77777777" w:rsidTr="00E55D03">
              <w:tc>
                <w:tcPr>
                  <w:tcW w:w="2807" w:type="dxa"/>
                </w:tcPr>
                <w:p w14:paraId="2D048465" w14:textId="44A24F5D" w:rsidR="00355D56" w:rsidRPr="00AF0CA5" w:rsidRDefault="00DA3499" w:rsidP="00355D56">
                  <w:pPr>
                    <w:rPr>
                      <w:rFonts w:ascii="Arial" w:hAnsi="Arial" w:cs="Arial"/>
                      <w:color w:val="595959" w:themeColor="text1" w:themeTint="A6"/>
                      <w:sz w:val="24"/>
                    </w:rPr>
                  </w:pPr>
                  <w:sdt>
                    <w:sdtPr>
                      <w:rPr>
                        <w:rStyle w:val="Content"/>
                      </w:rPr>
                      <w:id w:val="-1506583961"/>
                      <w:placeholder>
                        <w:docPart w:val="96C37061165C4332B4D0D3C9E7F7FC7E"/>
                      </w:placeholder>
                      <w:showingPlcHdr/>
                      <w15:color w:val="99CCFF"/>
                      <w:dropDownList>
                        <w:listItem w:value="Select year"/>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listItem w:displayText="2036" w:value="2036"/>
                        <w:listItem w:displayText="2037" w:value="2037"/>
                        <w:listItem w:displayText="2038" w:value="2038"/>
                        <w:listItem w:displayText="2039" w:value="2039"/>
                        <w:listItem w:displayText="2040" w:value="2040"/>
                        <w:listItem w:displayText="2041" w:value="2041"/>
                        <w:listItem w:displayText="2042" w:value="2042"/>
                        <w:listItem w:displayText="2043" w:value="2043"/>
                        <w:listItem w:displayText="2044" w:value="2044"/>
                        <w:listItem w:displayText="2045" w:value="2045"/>
                        <w:listItem w:displayText="2046" w:value="2046"/>
                        <w:listItem w:displayText="2047" w:value="2047"/>
                        <w:listItem w:displayText="2048" w:value="2048"/>
                        <w:listItem w:displayText="2049" w:value="2049"/>
                        <w:listItem w:displayText="2050" w:value="2050"/>
                      </w:dropDownList>
                    </w:sdtPr>
                    <w:sdtEndPr>
                      <w:rPr>
                        <w:rStyle w:val="Content"/>
                        <w:rFonts w:cs="Arial"/>
                        <w:color w:val="595959" w:themeColor="text1" w:themeTint="A6"/>
                      </w:rPr>
                    </w:sdtEndPr>
                    <w:sdtContent>
                      <w:r w:rsidR="00355D56" w:rsidRPr="00945CE6">
                        <w:rPr>
                          <w:rStyle w:val="PlaceholderText"/>
                          <w:rFonts w:cs="Arial"/>
                          <w:color w:val="ED7D31" w:themeColor="accent2"/>
                        </w:rPr>
                        <w:t>Select year.</w:t>
                      </w:r>
                    </w:sdtContent>
                  </w:sdt>
                  <w:r w:rsidR="00355D56" w:rsidRPr="00AF0CA5">
                    <w:rPr>
                      <w:rStyle w:val="Content"/>
                      <w:rFonts w:cs="Arial"/>
                      <w:color w:val="595959" w:themeColor="text1" w:themeTint="A6"/>
                    </w:rPr>
                    <w:t xml:space="preserve"> </w:t>
                  </w:r>
                </w:p>
              </w:tc>
            </w:tr>
          </w:tbl>
          <w:p w14:paraId="705AF54F" w14:textId="00CAFCD4" w:rsidR="00355D56" w:rsidRPr="00AF0CA5" w:rsidRDefault="00355D56">
            <w:pPr>
              <w:rPr>
                <w:rFonts w:ascii="Arial" w:hAnsi="Arial" w:cs="Arial"/>
                <w:color w:val="595959" w:themeColor="text1" w:themeTint="A6"/>
                <w:sz w:val="24"/>
              </w:rPr>
            </w:pPr>
          </w:p>
        </w:tc>
      </w:tr>
      <w:tr w:rsidR="00AF0CA5" w:rsidRPr="00AF0CA5" w14:paraId="160F759D" w14:textId="77777777" w:rsidTr="00361081">
        <w:trPr>
          <w:trHeight w:val="367"/>
        </w:trPr>
        <w:tc>
          <w:tcPr>
            <w:tcW w:w="4390"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8C3B304" w14:textId="77777777" w:rsidR="000E7D13" w:rsidRPr="00AF0CA5" w:rsidRDefault="000E7D13" w:rsidP="002A6301">
            <w:pPr>
              <w:rPr>
                <w:rFonts w:ascii="Arial" w:hAnsi="Arial" w:cs="Arial"/>
                <w:b/>
                <w:color w:val="595959" w:themeColor="text1" w:themeTint="A6"/>
              </w:rPr>
            </w:pPr>
            <w:r w:rsidRPr="00AF0CA5">
              <w:rPr>
                <w:rFonts w:ascii="Arial" w:hAnsi="Arial" w:cs="Arial"/>
                <w:b/>
                <w:color w:val="595959" w:themeColor="text1" w:themeTint="A6"/>
              </w:rPr>
              <w:t>Date of Effect:</w:t>
            </w:r>
          </w:p>
        </w:tc>
        <w:tc>
          <w:tcPr>
            <w:tcW w:w="606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5840"/>
            </w:tblGrid>
            <w:tr w:rsidR="00AF0CA5" w:rsidRPr="00AF0CA5" w14:paraId="06958231" w14:textId="77777777" w:rsidTr="00E55D03">
              <w:sdt>
                <w:sdtPr>
                  <w:rPr>
                    <w:rStyle w:val="Content"/>
                  </w:rPr>
                  <w:id w:val="1149331594"/>
                  <w:placeholder>
                    <w:docPart w:val="44A88BD3E94C4CCCB2193084E109C8EB"/>
                  </w:placeholder>
                  <w:showingPlcHdr/>
                  <w15:color w:val="99CCFF"/>
                  <w:date>
                    <w:dateFormat w:val="d/MM/yyyy"/>
                    <w:lid w:val="en-AU"/>
                    <w:storeMappedDataAs w:val="dateTime"/>
                    <w:calendar w:val="gregorian"/>
                  </w:date>
                </w:sdtPr>
                <w:sdtEndPr>
                  <w:rPr>
                    <w:rStyle w:val="DefaultParagraphFont"/>
                    <w:rFonts w:asciiTheme="minorHAnsi" w:hAnsiTheme="minorHAnsi" w:cs="Arial"/>
                    <w:color w:val="595959" w:themeColor="text1" w:themeTint="A6"/>
                  </w:rPr>
                </w:sdtEndPr>
                <w:sdtContent>
                  <w:tc>
                    <w:tcPr>
                      <w:tcW w:w="5840" w:type="dxa"/>
                    </w:tcPr>
                    <w:p w14:paraId="3DEB4A7D" w14:textId="30B0510B" w:rsidR="00355D56" w:rsidRPr="00AF0CA5" w:rsidRDefault="00355D56" w:rsidP="002A6301">
                      <w:pPr>
                        <w:rPr>
                          <w:rFonts w:ascii="Arial" w:hAnsi="Arial" w:cs="Arial"/>
                          <w:color w:val="595959" w:themeColor="text1" w:themeTint="A6"/>
                          <w:sz w:val="24"/>
                        </w:rPr>
                      </w:pPr>
                      <w:r w:rsidRPr="00945CE6">
                        <w:rPr>
                          <w:rStyle w:val="PlaceholderText"/>
                          <w:rFonts w:cs="Arial"/>
                          <w:color w:val="ED7D31" w:themeColor="accent2"/>
                        </w:rPr>
                        <w:t>Click here to enter a date.</w:t>
                      </w:r>
                    </w:p>
                  </w:tc>
                </w:sdtContent>
              </w:sdt>
            </w:tr>
          </w:tbl>
          <w:p w14:paraId="16B76E4E" w14:textId="54E52848" w:rsidR="000E7D13" w:rsidRPr="00AF0CA5" w:rsidRDefault="000E7D13" w:rsidP="002A6301">
            <w:pPr>
              <w:rPr>
                <w:rFonts w:ascii="Arial" w:hAnsi="Arial" w:cs="Arial"/>
                <w:color w:val="595959" w:themeColor="text1" w:themeTint="A6"/>
                <w:sz w:val="24"/>
              </w:rPr>
            </w:pPr>
          </w:p>
        </w:tc>
      </w:tr>
      <w:tr w:rsidR="00AF0CA5" w:rsidRPr="00AF0CA5" w14:paraId="5F6C169F" w14:textId="77777777" w:rsidTr="00DF1F9F">
        <w:trPr>
          <w:trHeight w:val="431"/>
        </w:trPr>
        <w:tc>
          <w:tcPr>
            <w:tcW w:w="10456" w:type="dxa"/>
            <w:gridSpan w:val="4"/>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F3F3F"/>
            <w:vAlign w:val="center"/>
          </w:tcPr>
          <w:p w14:paraId="6A1FC241" w14:textId="77777777" w:rsidR="000E7D13" w:rsidRPr="007A1C81" w:rsidRDefault="000E7D13" w:rsidP="002A6301">
            <w:pPr>
              <w:jc w:val="center"/>
              <w:rPr>
                <w:rFonts w:ascii="Arial" w:hAnsi="Arial" w:cs="Arial"/>
                <w:b/>
                <w:sz w:val="24"/>
              </w:rPr>
            </w:pPr>
            <w:r w:rsidRPr="007A1C81">
              <w:rPr>
                <w:rFonts w:ascii="Arial" w:hAnsi="Arial" w:cs="Arial"/>
                <w:b/>
                <w:sz w:val="24"/>
              </w:rPr>
              <w:t>A COPY OF THE VALUER-GENERAL’S DECISION ON OBJECTION MUST BE ATTACHED</w:t>
            </w:r>
          </w:p>
        </w:tc>
      </w:tr>
    </w:tbl>
    <w:p w14:paraId="6E6AD0F6" w14:textId="77777777" w:rsidR="008E3642" w:rsidRDefault="008E3642" w:rsidP="008F5F17">
      <w:pPr>
        <w:spacing w:after="0" w:line="240" w:lineRule="auto"/>
        <w:rPr>
          <w:rFonts w:ascii="Arial" w:hAnsi="Arial" w:cs="Arial"/>
          <w:color w:val="595959" w:themeColor="text1" w:themeTint="A6"/>
          <w:sz w:val="24"/>
        </w:rPr>
      </w:pPr>
    </w:p>
    <w:p w14:paraId="44E2FE9D" w14:textId="77777777" w:rsidR="00D1510A" w:rsidRPr="00AF0CA5" w:rsidRDefault="00D1510A" w:rsidP="008F5F17">
      <w:pPr>
        <w:spacing w:after="0" w:line="240" w:lineRule="auto"/>
        <w:rPr>
          <w:rFonts w:ascii="Arial" w:hAnsi="Arial" w:cs="Arial"/>
          <w:color w:val="595959" w:themeColor="text1" w:themeTint="A6"/>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696"/>
        <w:gridCol w:w="4111"/>
        <w:gridCol w:w="2835"/>
        <w:gridCol w:w="851"/>
        <w:gridCol w:w="963"/>
      </w:tblGrid>
      <w:tr w:rsidR="00AF0CA5" w:rsidRPr="00AF0CA5" w14:paraId="40B95F8D" w14:textId="77777777" w:rsidTr="008114B7">
        <w:trPr>
          <w:trHeight w:val="332"/>
          <w:tblHeader/>
        </w:trPr>
        <w:tc>
          <w:tcPr>
            <w:tcW w:w="10456" w:type="dxa"/>
            <w:gridSpan w:val="5"/>
            <w:tcBorders>
              <w:top w:val="single" w:sz="4" w:space="0" w:color="D0CECE" w:themeColor="background2" w:themeShade="E6"/>
              <w:bottom w:val="single" w:sz="4" w:space="0" w:color="D0CECE" w:themeColor="background2" w:themeShade="E6"/>
            </w:tcBorders>
            <w:shd w:val="clear" w:color="auto" w:fill="ECAF9C"/>
            <w:vAlign w:val="center"/>
          </w:tcPr>
          <w:p w14:paraId="2D5C15B4" w14:textId="663D1563" w:rsidR="001C62BF" w:rsidRPr="007C097B" w:rsidRDefault="00A65B77" w:rsidP="002A6301">
            <w:pPr>
              <w:rPr>
                <w:rFonts w:ascii="Arial" w:hAnsi="Arial" w:cs="Arial"/>
                <w:b/>
                <w:sz w:val="24"/>
              </w:rPr>
            </w:pPr>
            <w:r w:rsidRPr="007C097B">
              <w:rPr>
                <w:rFonts w:ascii="Arial" w:hAnsi="Arial" w:cs="Arial"/>
                <w:b/>
                <w:sz w:val="24"/>
              </w:rPr>
              <w:t>SECTION 6 – PARTICULARS OF THE LAND TO WHICH THE APPLICATION RELATES</w:t>
            </w:r>
          </w:p>
        </w:tc>
      </w:tr>
      <w:tr w:rsidR="00B929E6" w:rsidRPr="001C3242" w14:paraId="2CC55292" w14:textId="77777777" w:rsidTr="00DF1F9F">
        <w:tblPrEx>
          <w:tblBorders>
            <w:top w:val="single" w:sz="4" w:space="0" w:color="auto"/>
            <w:left w:val="single" w:sz="4" w:space="0" w:color="auto"/>
            <w:bottom w:val="single" w:sz="4" w:space="0" w:color="auto"/>
            <w:right w:val="single" w:sz="4" w:space="0" w:color="auto"/>
          </w:tblBorders>
        </w:tblPrEx>
        <w:trPr>
          <w:trHeight w:val="432"/>
        </w:trPr>
        <w:tc>
          <w:tcPr>
            <w:tcW w:w="1696" w:type="dxa"/>
            <w:tcBorders>
              <w:top w:val="single" w:sz="4" w:space="0" w:color="D0CECE" w:themeColor="background2" w:themeShade="E6"/>
              <w:left w:val="single" w:sz="4" w:space="0" w:color="D0CECE" w:themeColor="background2" w:themeShade="E6"/>
              <w:bottom w:val="nil"/>
              <w:right w:val="nil"/>
            </w:tcBorders>
            <w:vAlign w:val="center"/>
          </w:tcPr>
          <w:p w14:paraId="478C6B68" w14:textId="77777777" w:rsidR="00B929E6" w:rsidRPr="001C3242" w:rsidRDefault="00B929E6" w:rsidP="009A1924">
            <w:pPr>
              <w:rPr>
                <w:rFonts w:ascii="Arial" w:hAnsi="Arial" w:cs="Arial"/>
                <w:b/>
                <w:sz w:val="24"/>
              </w:rPr>
            </w:pPr>
            <w:r w:rsidRPr="001C3242">
              <w:rPr>
                <w:rFonts w:ascii="Arial" w:hAnsi="Arial" w:cs="Arial"/>
                <w:b/>
                <w:color w:val="595959" w:themeColor="text1" w:themeTint="A6"/>
              </w:rPr>
              <w:t>Property ID:</w:t>
            </w:r>
          </w:p>
        </w:tc>
        <w:tc>
          <w:tcPr>
            <w:tcW w:w="8760" w:type="dxa"/>
            <w:gridSpan w:val="4"/>
            <w:tcBorders>
              <w:top w:val="single" w:sz="4" w:space="0" w:color="D0CECE" w:themeColor="background2" w:themeShade="E6"/>
              <w:left w:val="nil"/>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4990"/>
            </w:tblGrid>
            <w:tr w:rsidR="00B929E6" w14:paraId="59A241E6" w14:textId="77777777" w:rsidTr="009A1924">
              <w:sdt>
                <w:sdtPr>
                  <w:rPr>
                    <w:rStyle w:val="Content"/>
                  </w:rPr>
                  <w:id w:val="-774168764"/>
                  <w:placeholder>
                    <w:docPart w:val="952C25A3FD9243178C3D00762A2DE0D6"/>
                  </w:placeholder>
                  <w:showingPlcHdr/>
                  <w15:color w:val="99CCFF"/>
                </w:sdtPr>
                <w:sdtEndPr>
                  <w:rPr>
                    <w:rStyle w:val="DefaultParagraphFont"/>
                    <w:rFonts w:asciiTheme="minorHAnsi" w:hAnsiTheme="minorHAnsi" w:cs="Arial"/>
                  </w:rPr>
                </w:sdtEndPr>
                <w:sdtContent>
                  <w:tc>
                    <w:tcPr>
                      <w:tcW w:w="4990" w:type="dxa"/>
                    </w:tcPr>
                    <w:p w14:paraId="71014ADF" w14:textId="77777777" w:rsidR="00B929E6" w:rsidRDefault="00B929E6" w:rsidP="009A1924">
                      <w:pPr>
                        <w:rPr>
                          <w:rFonts w:ascii="Arial" w:hAnsi="Arial" w:cs="Arial"/>
                          <w:b/>
                          <w:sz w:val="24"/>
                        </w:rPr>
                      </w:pPr>
                      <w:r w:rsidRPr="009136F8">
                        <w:rPr>
                          <w:rStyle w:val="PlaceholderText"/>
                          <w:color w:val="ED7D31" w:themeColor="accent2"/>
                        </w:rPr>
                        <w:t xml:space="preserve">Click to enter </w:t>
                      </w:r>
                      <w:r>
                        <w:rPr>
                          <w:rStyle w:val="PlaceholderText"/>
                          <w:color w:val="ED7D31" w:themeColor="accent2"/>
                        </w:rPr>
                        <w:t>Property ID</w:t>
                      </w:r>
                      <w:r w:rsidRPr="009136F8">
                        <w:rPr>
                          <w:rStyle w:val="PlaceholderText"/>
                          <w:color w:val="ED7D31" w:themeColor="accent2"/>
                        </w:rPr>
                        <w:t>.</w:t>
                      </w:r>
                    </w:p>
                  </w:tc>
                </w:sdtContent>
              </w:sdt>
            </w:tr>
          </w:tbl>
          <w:p w14:paraId="40C6FC2E" w14:textId="77777777" w:rsidR="00B929E6" w:rsidRPr="001C3242" w:rsidRDefault="00B929E6" w:rsidP="009A1924">
            <w:pPr>
              <w:rPr>
                <w:rFonts w:ascii="Arial" w:hAnsi="Arial" w:cs="Arial"/>
                <w:b/>
                <w:sz w:val="24"/>
              </w:rPr>
            </w:pPr>
          </w:p>
        </w:tc>
      </w:tr>
      <w:tr w:rsidR="00B929E6" w:rsidRPr="001C3242" w14:paraId="1C6770E2" w14:textId="77777777" w:rsidTr="00DF1F9F">
        <w:tblPrEx>
          <w:tblBorders>
            <w:top w:val="single" w:sz="4" w:space="0" w:color="auto"/>
            <w:left w:val="single" w:sz="4" w:space="0" w:color="auto"/>
            <w:bottom w:val="single" w:sz="4" w:space="0" w:color="auto"/>
            <w:right w:val="single" w:sz="4" w:space="0" w:color="auto"/>
          </w:tblBorders>
        </w:tblPrEx>
        <w:trPr>
          <w:trHeight w:val="431"/>
        </w:trPr>
        <w:tc>
          <w:tcPr>
            <w:tcW w:w="10456" w:type="dxa"/>
            <w:gridSpan w:val="5"/>
            <w:tcBorders>
              <w:left w:val="single" w:sz="4" w:space="0" w:color="D0CECE" w:themeColor="background2" w:themeShade="E6"/>
              <w:right w:val="single" w:sz="4" w:space="0" w:color="D0CECE" w:themeColor="background2" w:themeShade="E6"/>
            </w:tcBorders>
            <w:vAlign w:val="center"/>
          </w:tcPr>
          <w:p w14:paraId="28FD670F" w14:textId="77777777" w:rsidR="00B929E6" w:rsidRPr="001C3242" w:rsidRDefault="00B929E6" w:rsidP="009A1924">
            <w:pPr>
              <w:rPr>
                <w:rStyle w:val="Content"/>
                <w:b/>
                <w:color w:val="595959" w:themeColor="text1" w:themeTint="A6"/>
              </w:rPr>
            </w:pPr>
            <w:r w:rsidRPr="001C3242">
              <w:rPr>
                <w:rFonts w:ascii="Arial" w:hAnsi="Arial" w:cs="Arial"/>
                <w:b/>
                <w:color w:val="595959" w:themeColor="text1" w:themeTint="A6"/>
              </w:rPr>
              <w:t>Real Property Description:</w:t>
            </w:r>
          </w:p>
        </w:tc>
      </w:tr>
      <w:tr w:rsidR="00B929E6" w:rsidRPr="001C3242" w14:paraId="232E14BF" w14:textId="77777777" w:rsidTr="00DF1F9F">
        <w:tblPrEx>
          <w:tblBorders>
            <w:top w:val="single" w:sz="4" w:space="0" w:color="auto"/>
            <w:left w:val="single" w:sz="4" w:space="0" w:color="auto"/>
            <w:bottom w:val="single" w:sz="4" w:space="0" w:color="auto"/>
            <w:right w:val="single" w:sz="4" w:space="0" w:color="auto"/>
          </w:tblBorders>
        </w:tblPrEx>
        <w:trPr>
          <w:trHeight w:val="431"/>
        </w:trPr>
        <w:tc>
          <w:tcPr>
            <w:tcW w:w="1696" w:type="dxa"/>
            <w:tcBorders>
              <w:top w:val="nil"/>
              <w:left w:val="single" w:sz="4" w:space="0" w:color="D0CECE" w:themeColor="background2" w:themeShade="E6"/>
              <w:bottom w:val="nil"/>
              <w:right w:val="nil"/>
            </w:tcBorders>
            <w:vAlign w:val="center"/>
          </w:tcPr>
          <w:p w14:paraId="47625E0D" w14:textId="77777777" w:rsidR="00B929E6" w:rsidRPr="001C3242" w:rsidRDefault="00B929E6" w:rsidP="009A1924">
            <w:pPr>
              <w:rPr>
                <w:rFonts w:ascii="Arial" w:hAnsi="Arial" w:cs="Arial"/>
                <w:b/>
                <w:color w:val="595959" w:themeColor="text1" w:themeTint="A6"/>
                <w:sz w:val="24"/>
              </w:rPr>
            </w:pPr>
            <w:r w:rsidRPr="001C3242">
              <w:rPr>
                <w:rFonts w:ascii="Arial" w:hAnsi="Arial" w:cs="Arial"/>
                <w:b/>
                <w:color w:val="595959" w:themeColor="text1" w:themeTint="A6"/>
              </w:rPr>
              <w:t>Lot number:</w:t>
            </w:r>
          </w:p>
        </w:tc>
        <w:tc>
          <w:tcPr>
            <w:tcW w:w="8760" w:type="dxa"/>
            <w:gridSpan w:val="4"/>
            <w:tcBorders>
              <w:left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5002"/>
            </w:tblGrid>
            <w:tr w:rsidR="00B929E6" w14:paraId="6E557C87" w14:textId="77777777" w:rsidTr="009A1924">
              <w:sdt>
                <w:sdtPr>
                  <w:rPr>
                    <w:rStyle w:val="Content"/>
                  </w:rPr>
                  <w:id w:val="-1746861209"/>
                  <w:placeholder>
                    <w:docPart w:val="D5DF63984A1E47A0BC355096C8B1990B"/>
                  </w:placeholder>
                  <w:showingPlcHdr/>
                  <w15:color w:val="99CCFF"/>
                </w:sdtPr>
                <w:sdtEndPr>
                  <w:rPr>
                    <w:rStyle w:val="DefaultParagraphFont"/>
                    <w:rFonts w:asciiTheme="minorHAnsi" w:hAnsiTheme="minorHAnsi" w:cs="Arial"/>
                  </w:rPr>
                </w:sdtEndPr>
                <w:sdtContent>
                  <w:tc>
                    <w:tcPr>
                      <w:tcW w:w="5002" w:type="dxa"/>
                    </w:tcPr>
                    <w:p w14:paraId="23BEEB4C" w14:textId="77777777" w:rsidR="00B929E6" w:rsidRDefault="00B929E6" w:rsidP="009A1924">
                      <w:pPr>
                        <w:rPr>
                          <w:rFonts w:ascii="Arial" w:hAnsi="Arial" w:cs="Arial"/>
                          <w:b/>
                          <w:color w:val="595959" w:themeColor="text1" w:themeTint="A6"/>
                          <w:sz w:val="24"/>
                        </w:rPr>
                      </w:pPr>
                      <w:r w:rsidRPr="009136F8">
                        <w:rPr>
                          <w:rStyle w:val="PlaceholderText"/>
                          <w:color w:val="ED7D31" w:themeColor="accent2"/>
                        </w:rPr>
                        <w:t xml:space="preserve">Click to enter </w:t>
                      </w:r>
                      <w:r>
                        <w:rPr>
                          <w:rStyle w:val="PlaceholderText"/>
                          <w:color w:val="ED7D31" w:themeColor="accent2"/>
                        </w:rPr>
                        <w:t>lot number</w:t>
                      </w:r>
                      <w:r w:rsidRPr="009136F8">
                        <w:rPr>
                          <w:rStyle w:val="PlaceholderText"/>
                          <w:color w:val="ED7D31" w:themeColor="accent2"/>
                        </w:rPr>
                        <w:t>.</w:t>
                      </w:r>
                    </w:p>
                  </w:tc>
                </w:sdtContent>
              </w:sdt>
            </w:tr>
          </w:tbl>
          <w:p w14:paraId="6097308A" w14:textId="77777777" w:rsidR="00B929E6" w:rsidRPr="001C3242" w:rsidRDefault="00B929E6" w:rsidP="009A1924">
            <w:pPr>
              <w:rPr>
                <w:rFonts w:ascii="Arial" w:hAnsi="Arial" w:cs="Arial"/>
                <w:b/>
                <w:color w:val="595959" w:themeColor="text1" w:themeTint="A6"/>
                <w:sz w:val="24"/>
              </w:rPr>
            </w:pPr>
          </w:p>
        </w:tc>
      </w:tr>
      <w:tr w:rsidR="00B929E6" w:rsidRPr="00FD5A36" w14:paraId="0EA7BEAD" w14:textId="77777777" w:rsidTr="00DF1F9F">
        <w:tblPrEx>
          <w:tblBorders>
            <w:top w:val="single" w:sz="4" w:space="0" w:color="auto"/>
            <w:left w:val="single" w:sz="4" w:space="0" w:color="auto"/>
            <w:bottom w:val="single" w:sz="4" w:space="0" w:color="auto"/>
            <w:right w:val="single" w:sz="4" w:space="0" w:color="auto"/>
          </w:tblBorders>
        </w:tblPrEx>
        <w:trPr>
          <w:trHeight w:val="431"/>
        </w:trPr>
        <w:tc>
          <w:tcPr>
            <w:tcW w:w="1696" w:type="dxa"/>
            <w:tcBorders>
              <w:top w:val="nil"/>
              <w:left w:val="single" w:sz="4" w:space="0" w:color="D0CECE" w:themeColor="background2" w:themeShade="E6"/>
              <w:bottom w:val="nil"/>
              <w:right w:val="nil"/>
            </w:tcBorders>
            <w:vAlign w:val="center"/>
          </w:tcPr>
          <w:p w14:paraId="39DEAB78" w14:textId="77777777" w:rsidR="00B929E6" w:rsidRPr="00FD5A36" w:rsidRDefault="00B929E6" w:rsidP="009A1924">
            <w:pPr>
              <w:rPr>
                <w:rFonts w:ascii="Arial" w:hAnsi="Arial" w:cs="Arial"/>
                <w:color w:val="595959" w:themeColor="text1" w:themeTint="A6"/>
              </w:rPr>
            </w:pPr>
            <w:r w:rsidRPr="001C3242">
              <w:rPr>
                <w:rFonts w:ascii="Arial" w:hAnsi="Arial" w:cs="Arial"/>
                <w:b/>
                <w:color w:val="595959" w:themeColor="text1" w:themeTint="A6"/>
              </w:rPr>
              <w:t>Plan number:</w:t>
            </w:r>
          </w:p>
        </w:tc>
        <w:tc>
          <w:tcPr>
            <w:tcW w:w="8760" w:type="dxa"/>
            <w:gridSpan w:val="4"/>
            <w:tcBorders>
              <w:left w:val="nil"/>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5002"/>
            </w:tblGrid>
            <w:tr w:rsidR="00B929E6" w14:paraId="7080E953" w14:textId="77777777" w:rsidTr="009A1924">
              <w:sdt>
                <w:sdtPr>
                  <w:rPr>
                    <w:rStyle w:val="Content"/>
                  </w:rPr>
                  <w:id w:val="592673711"/>
                  <w:placeholder>
                    <w:docPart w:val="89B146F50D534E66918399DA195DCD82"/>
                  </w:placeholder>
                  <w:showingPlcHdr/>
                  <w15:color w:val="99CCFF"/>
                </w:sdtPr>
                <w:sdtEndPr>
                  <w:rPr>
                    <w:rStyle w:val="DefaultParagraphFont"/>
                    <w:rFonts w:asciiTheme="minorHAnsi" w:hAnsiTheme="minorHAnsi" w:cs="Arial"/>
                  </w:rPr>
                </w:sdtEndPr>
                <w:sdtContent>
                  <w:tc>
                    <w:tcPr>
                      <w:tcW w:w="5002" w:type="dxa"/>
                    </w:tcPr>
                    <w:p w14:paraId="2E64EA65" w14:textId="77777777" w:rsidR="00B929E6" w:rsidRDefault="00B929E6" w:rsidP="009A1924">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plan number</w:t>
                      </w:r>
                      <w:r w:rsidRPr="009136F8">
                        <w:rPr>
                          <w:rStyle w:val="PlaceholderText"/>
                          <w:color w:val="ED7D31" w:themeColor="accent2"/>
                        </w:rPr>
                        <w:t>.</w:t>
                      </w:r>
                    </w:p>
                  </w:tc>
                </w:sdtContent>
              </w:sdt>
            </w:tr>
          </w:tbl>
          <w:p w14:paraId="1C83FDAE" w14:textId="77777777" w:rsidR="00B929E6" w:rsidRPr="00FD5A36" w:rsidRDefault="00B929E6" w:rsidP="009A1924">
            <w:pPr>
              <w:rPr>
                <w:rFonts w:ascii="Arial" w:hAnsi="Arial" w:cs="Arial"/>
                <w:color w:val="595959" w:themeColor="text1" w:themeTint="A6"/>
              </w:rPr>
            </w:pPr>
          </w:p>
        </w:tc>
      </w:tr>
      <w:tr w:rsidR="00B929E6" w14:paraId="7927FF76" w14:textId="77777777" w:rsidTr="00DF1F9F">
        <w:tblPrEx>
          <w:tblBorders>
            <w:top w:val="single" w:sz="4" w:space="0" w:color="auto"/>
            <w:left w:val="single" w:sz="4" w:space="0" w:color="auto"/>
            <w:bottom w:val="single" w:sz="4" w:space="0" w:color="auto"/>
            <w:right w:val="single" w:sz="4" w:space="0" w:color="auto"/>
          </w:tblBorders>
        </w:tblPrEx>
        <w:trPr>
          <w:trHeight w:val="431"/>
        </w:trPr>
        <w:tc>
          <w:tcPr>
            <w:tcW w:w="5807" w:type="dxa"/>
            <w:gridSpan w:val="2"/>
            <w:tcBorders>
              <w:top w:val="nil"/>
              <w:left w:val="single" w:sz="4" w:space="0" w:color="D0CECE" w:themeColor="background2" w:themeShade="E6"/>
              <w:bottom w:val="nil"/>
              <w:right w:val="nil"/>
            </w:tcBorders>
            <w:vAlign w:val="center"/>
          </w:tcPr>
          <w:p w14:paraId="544AAABE" w14:textId="7D97D992" w:rsidR="00B929E6" w:rsidRDefault="00B929E6" w:rsidP="009A1924">
            <w:pPr>
              <w:rPr>
                <w:rFonts w:ascii="Arial" w:hAnsi="Arial" w:cs="Arial"/>
                <w:sz w:val="24"/>
              </w:rPr>
            </w:pPr>
            <w:r w:rsidRPr="001C3242">
              <w:rPr>
                <w:rFonts w:ascii="Arial" w:hAnsi="Arial" w:cs="Arial"/>
                <w:b/>
                <w:color w:val="595959" w:themeColor="text1" w:themeTint="A6"/>
              </w:rPr>
              <w:t>Area</w:t>
            </w:r>
            <w:r w:rsidR="00A363E1">
              <w:rPr>
                <w:rFonts w:ascii="Arial" w:hAnsi="Arial" w:cs="Arial"/>
                <w:b/>
                <w:color w:val="595959" w:themeColor="text1" w:themeTint="A6"/>
              </w:rPr>
              <w:t>:</w:t>
            </w:r>
            <w:r w:rsidRPr="001C3242">
              <w:rPr>
                <w:rFonts w:ascii="Arial" w:hAnsi="Arial" w:cs="Arial"/>
                <w:color w:val="595959" w:themeColor="text1" w:themeTint="A6"/>
              </w:rPr>
              <w:t xml:space="preserve"> </w:t>
            </w:r>
            <w:r w:rsidRPr="00A363E1">
              <w:rPr>
                <w:rFonts w:ascii="Arial" w:hAnsi="Arial" w:cs="Arial"/>
                <w:i/>
                <w:color w:val="595959" w:themeColor="text1" w:themeTint="A6"/>
                <w:sz w:val="20"/>
              </w:rPr>
              <w:t>(include units – either m</w:t>
            </w:r>
            <w:r w:rsidRPr="00A363E1">
              <w:rPr>
                <w:rFonts w:ascii="Arial" w:hAnsi="Arial" w:cs="Arial"/>
                <w:i/>
                <w:color w:val="595959" w:themeColor="text1" w:themeTint="A6"/>
                <w:sz w:val="20"/>
                <w:vertAlign w:val="superscript"/>
              </w:rPr>
              <w:t>2</w:t>
            </w:r>
            <w:r w:rsidRPr="00A363E1">
              <w:rPr>
                <w:rFonts w:ascii="Arial" w:hAnsi="Arial" w:cs="Arial"/>
                <w:i/>
                <w:color w:val="595959" w:themeColor="text1" w:themeTint="A6"/>
                <w:sz w:val="20"/>
              </w:rPr>
              <w:t xml:space="preserve"> or ha, whichever is applicable)</w:t>
            </w:r>
          </w:p>
        </w:tc>
        <w:tc>
          <w:tcPr>
            <w:tcW w:w="2835" w:type="dxa"/>
            <w:tcBorders>
              <w:top w:val="nil"/>
              <w:left w:val="nil"/>
              <w:bottom w:val="nil"/>
              <w:right w:val="nil"/>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580"/>
            </w:tblGrid>
            <w:tr w:rsidR="00B929E6" w14:paraId="4263D297" w14:textId="77777777" w:rsidTr="009A1924">
              <w:sdt>
                <w:sdtPr>
                  <w:rPr>
                    <w:rStyle w:val="Content"/>
                  </w:rPr>
                  <w:id w:val="-1506973766"/>
                  <w:placeholder>
                    <w:docPart w:val="21140CE27A6949B7B2B3F94FC1C921BB"/>
                  </w:placeholder>
                  <w:showingPlcHdr/>
                  <w15:color w:val="99CCFF"/>
                </w:sdtPr>
                <w:sdtEndPr>
                  <w:rPr>
                    <w:rStyle w:val="DefaultParagraphFont"/>
                    <w:rFonts w:asciiTheme="minorHAnsi" w:hAnsiTheme="minorHAnsi" w:cs="Arial"/>
                  </w:rPr>
                </w:sdtEndPr>
                <w:sdtContent>
                  <w:tc>
                    <w:tcPr>
                      <w:tcW w:w="2580" w:type="dxa"/>
                    </w:tcPr>
                    <w:p w14:paraId="4F852831" w14:textId="77777777" w:rsidR="00B929E6" w:rsidRDefault="00B929E6" w:rsidP="009A1924">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area</w:t>
                      </w:r>
                      <w:r w:rsidRPr="009136F8">
                        <w:rPr>
                          <w:rStyle w:val="PlaceholderText"/>
                          <w:color w:val="ED7D31" w:themeColor="accent2"/>
                        </w:rPr>
                        <w:t>.</w:t>
                      </w:r>
                    </w:p>
                  </w:tc>
                </w:sdtContent>
              </w:sdt>
            </w:tr>
          </w:tbl>
          <w:p w14:paraId="0A92CF30" w14:textId="77777777" w:rsidR="00B929E6" w:rsidRDefault="00B929E6" w:rsidP="009A1924">
            <w:pPr>
              <w:rPr>
                <w:rFonts w:ascii="Arial" w:hAnsi="Arial" w:cs="Arial"/>
                <w:sz w:val="24"/>
              </w:rPr>
            </w:pPr>
          </w:p>
        </w:tc>
        <w:tc>
          <w:tcPr>
            <w:tcW w:w="851" w:type="dxa"/>
            <w:tcBorders>
              <w:top w:val="nil"/>
              <w:left w:val="nil"/>
              <w:bottom w:val="nil"/>
              <w:right w:val="nil"/>
            </w:tcBorders>
            <w:vAlign w:val="center"/>
          </w:tcPr>
          <w:p w14:paraId="3D23203B" w14:textId="77777777" w:rsidR="00B929E6" w:rsidRDefault="00DA3499" w:rsidP="009A1924">
            <w:pPr>
              <w:rPr>
                <w:rFonts w:ascii="Arial" w:hAnsi="Arial" w:cs="Arial"/>
                <w:sz w:val="24"/>
              </w:rPr>
            </w:pPr>
            <w:sdt>
              <w:sdtPr>
                <w:rPr>
                  <w:rFonts w:ascii="Arial" w:hAnsi="Arial" w:cs="Arial"/>
                  <w:b/>
                  <w:color w:val="595959" w:themeColor="text1" w:themeTint="A6"/>
                </w:rPr>
                <w:id w:val="2137904762"/>
                <w14:checkbox>
                  <w14:checked w14:val="0"/>
                  <w14:checkedState w14:val="2612" w14:font="MS Gothic"/>
                  <w14:uncheckedState w14:val="2610" w14:font="MS Gothic"/>
                </w14:checkbox>
              </w:sdtPr>
              <w:sdtEndPr/>
              <w:sdtContent>
                <w:r w:rsidR="00B929E6">
                  <w:rPr>
                    <w:rFonts w:ascii="MS Gothic" w:eastAsia="MS Gothic" w:hAnsi="MS Gothic" w:cs="Arial" w:hint="eastAsia"/>
                    <w:b/>
                    <w:color w:val="595959" w:themeColor="text1" w:themeTint="A6"/>
                  </w:rPr>
                  <w:t>☐</w:t>
                </w:r>
              </w:sdtContent>
            </w:sdt>
            <w:r w:rsidR="00B929E6">
              <w:rPr>
                <w:rFonts w:ascii="Arial" w:hAnsi="Arial" w:cs="Arial"/>
                <w:sz w:val="24"/>
              </w:rPr>
              <w:t xml:space="preserve"> </w:t>
            </w:r>
            <w:r w:rsidR="00B929E6">
              <w:rPr>
                <w:rFonts w:ascii="Arial" w:hAnsi="Arial" w:cs="Arial"/>
                <w:b/>
                <w:color w:val="595959" w:themeColor="text1" w:themeTint="A6"/>
              </w:rPr>
              <w:t>m</w:t>
            </w:r>
            <w:r w:rsidR="00B929E6">
              <w:rPr>
                <w:rFonts w:ascii="Arial" w:hAnsi="Arial" w:cs="Arial"/>
                <w:b/>
                <w:color w:val="595959" w:themeColor="text1" w:themeTint="A6"/>
                <w:vertAlign w:val="superscript"/>
              </w:rPr>
              <w:t>2</w:t>
            </w:r>
          </w:p>
        </w:tc>
        <w:tc>
          <w:tcPr>
            <w:tcW w:w="963" w:type="dxa"/>
            <w:tcBorders>
              <w:top w:val="nil"/>
              <w:left w:val="nil"/>
              <w:bottom w:val="nil"/>
              <w:right w:val="single" w:sz="4" w:space="0" w:color="D0CECE" w:themeColor="background2" w:themeShade="E6"/>
            </w:tcBorders>
            <w:vAlign w:val="center"/>
          </w:tcPr>
          <w:p w14:paraId="07984F54" w14:textId="77777777" w:rsidR="00B929E6" w:rsidRDefault="00DA3499" w:rsidP="009A1924">
            <w:pPr>
              <w:rPr>
                <w:rFonts w:ascii="Arial" w:hAnsi="Arial" w:cs="Arial"/>
                <w:sz w:val="24"/>
              </w:rPr>
            </w:pPr>
            <w:sdt>
              <w:sdtPr>
                <w:rPr>
                  <w:rFonts w:ascii="Arial" w:hAnsi="Arial" w:cs="Arial"/>
                  <w:b/>
                  <w:color w:val="595959" w:themeColor="text1" w:themeTint="A6"/>
                </w:rPr>
                <w:id w:val="768971431"/>
                <w14:checkbox>
                  <w14:checked w14:val="0"/>
                  <w14:checkedState w14:val="2612" w14:font="MS Gothic"/>
                  <w14:uncheckedState w14:val="2610" w14:font="MS Gothic"/>
                </w14:checkbox>
              </w:sdtPr>
              <w:sdtEndPr/>
              <w:sdtContent>
                <w:r w:rsidR="00B929E6">
                  <w:rPr>
                    <w:rFonts w:ascii="MS Gothic" w:eastAsia="MS Gothic" w:hAnsi="MS Gothic" w:cs="Arial" w:hint="eastAsia"/>
                    <w:b/>
                    <w:color w:val="595959" w:themeColor="text1" w:themeTint="A6"/>
                  </w:rPr>
                  <w:t>☐</w:t>
                </w:r>
              </w:sdtContent>
            </w:sdt>
            <w:r w:rsidR="00B929E6">
              <w:rPr>
                <w:rFonts w:ascii="Arial" w:hAnsi="Arial" w:cs="Arial"/>
                <w:sz w:val="24"/>
              </w:rPr>
              <w:t xml:space="preserve"> </w:t>
            </w:r>
            <w:r w:rsidR="00B929E6">
              <w:rPr>
                <w:rFonts w:ascii="Arial" w:hAnsi="Arial" w:cs="Arial"/>
                <w:b/>
                <w:color w:val="595959" w:themeColor="text1" w:themeTint="A6"/>
              </w:rPr>
              <w:t>ha</w:t>
            </w:r>
          </w:p>
        </w:tc>
      </w:tr>
      <w:tr w:rsidR="00C336CE" w:rsidRPr="00957F05" w14:paraId="3F2E1F2F" w14:textId="77777777" w:rsidTr="005234F6">
        <w:tblPrEx>
          <w:tblBorders>
            <w:top w:val="single" w:sz="4" w:space="0" w:color="auto"/>
            <w:left w:val="single" w:sz="4" w:space="0" w:color="auto"/>
            <w:bottom w:val="single" w:sz="4" w:space="0" w:color="auto"/>
            <w:right w:val="single" w:sz="4" w:space="0" w:color="auto"/>
          </w:tblBorders>
        </w:tblPrEx>
        <w:trPr>
          <w:trHeight w:val="431"/>
        </w:trPr>
        <w:tc>
          <w:tcPr>
            <w:tcW w:w="10456" w:type="dxa"/>
            <w:gridSpan w:val="5"/>
            <w:tcBorders>
              <w:left w:val="single" w:sz="4" w:space="0" w:color="D0CECE" w:themeColor="background2" w:themeShade="E6"/>
              <w:right w:val="single" w:sz="4" w:space="0" w:color="D0CECE" w:themeColor="background2" w:themeShade="E6"/>
            </w:tcBorders>
            <w:vAlign w:val="center"/>
          </w:tcPr>
          <w:p w14:paraId="3E5E3543" w14:textId="77777777" w:rsidR="00C336CE" w:rsidRPr="00957F05" w:rsidRDefault="00C336CE" w:rsidP="005234F6">
            <w:pPr>
              <w:rPr>
                <w:rFonts w:ascii="Arial" w:hAnsi="Arial" w:cs="Arial"/>
                <w:b/>
                <w:sz w:val="24"/>
              </w:rPr>
            </w:pPr>
            <w:r w:rsidRPr="00957F05">
              <w:rPr>
                <w:rFonts w:ascii="Arial" w:hAnsi="Arial" w:cs="Arial"/>
                <w:b/>
                <w:color w:val="595959" w:themeColor="text1" w:themeTint="A6"/>
              </w:rPr>
              <w:t>Street address:</w:t>
            </w:r>
          </w:p>
        </w:tc>
      </w:tr>
      <w:tr w:rsidR="00C336CE" w14:paraId="464C6255" w14:textId="77777777" w:rsidTr="005234F6">
        <w:tblPrEx>
          <w:tblBorders>
            <w:top w:val="single" w:sz="4" w:space="0" w:color="auto"/>
            <w:left w:val="single" w:sz="4" w:space="0" w:color="auto"/>
            <w:bottom w:val="single" w:sz="4" w:space="0" w:color="auto"/>
            <w:right w:val="single" w:sz="4" w:space="0" w:color="auto"/>
          </w:tblBorders>
        </w:tblPrEx>
        <w:trPr>
          <w:trHeight w:val="431"/>
        </w:trPr>
        <w:tc>
          <w:tcPr>
            <w:tcW w:w="10456" w:type="dxa"/>
            <w:gridSpan w:val="5"/>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6686"/>
              <w:gridCol w:w="855"/>
              <w:gridCol w:w="1280"/>
              <w:gridCol w:w="1409"/>
            </w:tblGrid>
            <w:tr w:rsidR="00C336CE" w:rsidRPr="00AF0CA5" w14:paraId="11B14014" w14:textId="77777777" w:rsidTr="005234F6">
              <w:sdt>
                <w:sdtPr>
                  <w:rPr>
                    <w:rStyle w:val="Content"/>
                  </w:rPr>
                  <w:id w:val="1802417009"/>
                  <w:placeholder>
                    <w:docPart w:val="83BE4006908B4649AE33D0F56E1AD7A6"/>
                  </w:placeholder>
                  <w:showingPlcHdr/>
                  <w15:color w:val="99CCFF"/>
                </w:sdtPr>
                <w:sdtEndPr>
                  <w:rPr>
                    <w:rStyle w:val="DefaultParagraphFont"/>
                    <w:rFonts w:asciiTheme="minorHAnsi" w:hAnsiTheme="minorHAnsi" w:cs="Arial"/>
                    <w:color w:val="595959" w:themeColor="text1" w:themeTint="A6"/>
                  </w:rPr>
                </w:sdtEndPr>
                <w:sdtContent>
                  <w:tc>
                    <w:tcPr>
                      <w:tcW w:w="6686" w:type="dxa"/>
                      <w:tcBorders>
                        <w:right w:val="nil"/>
                      </w:tcBorders>
                      <w:vAlign w:val="center"/>
                    </w:tcPr>
                    <w:p w14:paraId="676F31BA" w14:textId="77777777" w:rsidR="00C336CE" w:rsidRPr="00AF0CA5" w:rsidRDefault="00C336CE" w:rsidP="005234F6">
                      <w:pPr>
                        <w:rPr>
                          <w:rFonts w:ascii="Arial" w:hAnsi="Arial" w:cs="Arial"/>
                          <w:color w:val="595959" w:themeColor="text1" w:themeTint="A6"/>
                        </w:rPr>
                      </w:pPr>
                      <w:r w:rsidRPr="005B3389">
                        <w:rPr>
                          <w:rStyle w:val="PlaceholderText"/>
                          <w:rFonts w:cs="Arial"/>
                          <w:color w:val="ED7D31" w:themeColor="accent2"/>
                        </w:rPr>
                        <w:t>Click to enter address.</w:t>
                      </w:r>
                    </w:p>
                  </w:tc>
                </w:sdtContent>
              </w:sdt>
              <w:tc>
                <w:tcPr>
                  <w:tcW w:w="855" w:type="dxa"/>
                  <w:tcBorders>
                    <w:left w:val="nil"/>
                    <w:right w:val="nil"/>
                  </w:tcBorders>
                  <w:vAlign w:val="center"/>
                </w:tcPr>
                <w:p w14:paraId="2FD39CBD" w14:textId="77777777" w:rsidR="00C336CE" w:rsidRPr="00AF0CA5" w:rsidRDefault="00C336CE" w:rsidP="005234F6">
                  <w:pPr>
                    <w:rPr>
                      <w:rStyle w:val="Content"/>
                      <w:rFonts w:cs="Arial"/>
                      <w:color w:val="595959" w:themeColor="text1" w:themeTint="A6"/>
                    </w:rPr>
                  </w:pPr>
                  <w:r w:rsidRPr="00AF0CA5">
                    <w:rPr>
                      <w:rFonts w:ascii="Arial" w:hAnsi="Arial" w:cs="Arial"/>
                      <w:b/>
                      <w:color w:val="595959" w:themeColor="text1" w:themeTint="A6"/>
                    </w:rPr>
                    <w:t>QLD</w:t>
                  </w:r>
                </w:p>
              </w:tc>
              <w:tc>
                <w:tcPr>
                  <w:tcW w:w="1280" w:type="dxa"/>
                  <w:tcBorders>
                    <w:left w:val="nil"/>
                    <w:right w:val="nil"/>
                  </w:tcBorders>
                  <w:vAlign w:val="center"/>
                </w:tcPr>
                <w:p w14:paraId="6430D546" w14:textId="77777777" w:rsidR="00C336CE" w:rsidRPr="00AF0CA5" w:rsidRDefault="00C336CE" w:rsidP="005234F6">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744370956"/>
                  <w:placeholder>
                    <w:docPart w:val="C23D5F19617146F3A07DA405153233FE"/>
                  </w:placeholder>
                  <w:showingPlcHdr/>
                  <w15:color w:val="99CCFF"/>
                </w:sdtPr>
                <w:sdtEndPr>
                  <w:rPr>
                    <w:rStyle w:val="DefaultParagraphFont"/>
                    <w:rFonts w:asciiTheme="minorHAnsi" w:hAnsiTheme="minorHAnsi" w:cs="Arial"/>
                    <w:color w:val="595959" w:themeColor="text1" w:themeTint="A6"/>
                  </w:rPr>
                </w:sdtEndPr>
                <w:sdtContent>
                  <w:tc>
                    <w:tcPr>
                      <w:tcW w:w="1409" w:type="dxa"/>
                      <w:tcBorders>
                        <w:left w:val="nil"/>
                      </w:tcBorders>
                      <w:vAlign w:val="center"/>
                    </w:tcPr>
                    <w:p w14:paraId="4072DDBC" w14:textId="77777777" w:rsidR="00C336CE" w:rsidRPr="00AF0CA5" w:rsidRDefault="00C336CE" w:rsidP="005234F6">
                      <w:pPr>
                        <w:rPr>
                          <w:rFonts w:ascii="Arial" w:hAnsi="Arial" w:cs="Arial"/>
                          <w:b/>
                          <w:color w:val="595959" w:themeColor="text1" w:themeTint="A6"/>
                        </w:rPr>
                      </w:pPr>
                      <w:r w:rsidRPr="005B3389">
                        <w:rPr>
                          <w:rStyle w:val="PlaceholderText"/>
                          <w:rFonts w:cs="Arial"/>
                          <w:color w:val="ED7D31" w:themeColor="accent2"/>
                        </w:rPr>
                        <w:t>Click to enter postcode.</w:t>
                      </w:r>
                    </w:p>
                  </w:tc>
                </w:sdtContent>
              </w:sdt>
            </w:tr>
          </w:tbl>
          <w:p w14:paraId="57F3FD61" w14:textId="77777777" w:rsidR="00C336CE" w:rsidRDefault="00C336CE" w:rsidP="005234F6">
            <w:pPr>
              <w:rPr>
                <w:rFonts w:ascii="Arial" w:hAnsi="Arial" w:cs="Arial"/>
                <w:sz w:val="24"/>
              </w:rPr>
            </w:pPr>
          </w:p>
        </w:tc>
      </w:tr>
      <w:tr w:rsidR="00AF0CA5" w:rsidRPr="00AF0CA5" w14:paraId="1ABA4729" w14:textId="77777777" w:rsidTr="00DF1F9F">
        <w:trPr>
          <w:trHeight w:val="431"/>
        </w:trPr>
        <w:tc>
          <w:tcPr>
            <w:tcW w:w="10456" w:type="dxa"/>
            <w:gridSpan w:val="5"/>
            <w:vAlign w:val="center"/>
          </w:tcPr>
          <w:p w14:paraId="1DBA9A33" w14:textId="230F32F6" w:rsidR="001C62BF" w:rsidRPr="00AF0CA5" w:rsidRDefault="00E5551F" w:rsidP="002A6301">
            <w:pPr>
              <w:rPr>
                <w:rStyle w:val="Content"/>
                <w:rFonts w:cs="Arial"/>
                <w:b/>
                <w:color w:val="595959" w:themeColor="text1" w:themeTint="A6"/>
                <w:sz w:val="20"/>
              </w:rPr>
            </w:pPr>
            <w:r w:rsidRPr="00AF0CA5">
              <w:rPr>
                <w:rFonts w:ascii="Arial" w:hAnsi="Arial" w:cs="Arial"/>
                <w:b/>
                <w:color w:val="595959" w:themeColor="text1" w:themeTint="A6"/>
              </w:rPr>
              <w:t>Local Government:</w:t>
            </w:r>
          </w:p>
        </w:tc>
      </w:tr>
      <w:tr w:rsidR="00AF0CA5" w:rsidRPr="00AF0CA5" w14:paraId="3097C2E6" w14:textId="77777777" w:rsidTr="00DF1F9F">
        <w:trPr>
          <w:trHeight w:val="431"/>
        </w:trPr>
        <w:tc>
          <w:tcPr>
            <w:tcW w:w="10456" w:type="dxa"/>
            <w:gridSpan w:val="5"/>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F0CA5" w:rsidRPr="00AF0CA5" w14:paraId="6A8BAA83" w14:textId="77777777" w:rsidTr="00E55D03">
              <w:sdt>
                <w:sdtPr>
                  <w:rPr>
                    <w:rStyle w:val="Content"/>
                  </w:rPr>
                  <w:id w:val="-1781795811"/>
                  <w:placeholder>
                    <w:docPart w:val="C39CD219B4EE40959C8AE4366047A611"/>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73D91871" w14:textId="0B1944C7" w:rsidR="00E5551F" w:rsidRPr="00AF0CA5" w:rsidRDefault="00E5551F" w:rsidP="002A6301">
                      <w:pPr>
                        <w:rPr>
                          <w:rFonts w:ascii="Arial" w:hAnsi="Arial" w:cs="Arial"/>
                          <w:color w:val="595959" w:themeColor="text1" w:themeTint="A6"/>
                          <w:sz w:val="24"/>
                        </w:rPr>
                      </w:pPr>
                      <w:r w:rsidRPr="00FB3163">
                        <w:rPr>
                          <w:rStyle w:val="PlaceholderText"/>
                          <w:rFonts w:cs="Arial"/>
                          <w:color w:val="ED7D31" w:themeColor="accent2"/>
                        </w:rPr>
                        <w:t>Click to enter local government area.</w:t>
                      </w:r>
                    </w:p>
                  </w:tc>
                </w:sdtContent>
              </w:sdt>
            </w:tr>
          </w:tbl>
          <w:p w14:paraId="1EDA1D03" w14:textId="77777777" w:rsidR="00E5551F" w:rsidRPr="00AF0CA5" w:rsidRDefault="00E5551F" w:rsidP="002A6301">
            <w:pPr>
              <w:rPr>
                <w:rFonts w:ascii="Arial" w:hAnsi="Arial" w:cs="Arial"/>
                <w:color w:val="595959" w:themeColor="text1" w:themeTint="A6"/>
                <w:sz w:val="24"/>
              </w:rPr>
            </w:pPr>
          </w:p>
        </w:tc>
      </w:tr>
      <w:tr w:rsidR="00AF0CA5" w:rsidRPr="00AF0CA5" w14:paraId="42F4085D" w14:textId="77777777" w:rsidTr="00DF1F9F">
        <w:trPr>
          <w:trHeight w:val="476"/>
        </w:trPr>
        <w:tc>
          <w:tcPr>
            <w:tcW w:w="10456" w:type="dxa"/>
            <w:gridSpan w:val="5"/>
            <w:vAlign w:val="center"/>
          </w:tcPr>
          <w:p w14:paraId="73208DFD" w14:textId="77777777" w:rsidR="001C62BF" w:rsidRPr="00AF0CA5" w:rsidRDefault="001C62BF" w:rsidP="002A6301">
            <w:pPr>
              <w:rPr>
                <w:rStyle w:val="Content"/>
                <w:rFonts w:cs="Arial"/>
                <w:color w:val="595959" w:themeColor="text1" w:themeTint="A6"/>
              </w:rPr>
            </w:pPr>
            <w:r w:rsidRPr="00AF0CA5">
              <w:rPr>
                <w:rFonts w:ascii="Arial" w:hAnsi="Arial" w:cs="Arial"/>
                <w:b/>
                <w:color w:val="595959" w:themeColor="text1" w:themeTint="A6"/>
              </w:rPr>
              <w:t>Brief Description of Current Land Use:</w:t>
            </w:r>
            <w:r w:rsidRPr="00AF0CA5">
              <w:rPr>
                <w:rFonts w:ascii="Arial" w:hAnsi="Arial" w:cs="Arial"/>
                <w:color w:val="595959" w:themeColor="text1" w:themeTint="A6"/>
              </w:rPr>
              <w:t xml:space="preserve"> </w:t>
            </w:r>
            <w:r w:rsidRPr="00A363E1">
              <w:rPr>
                <w:rFonts w:ascii="Arial" w:hAnsi="Arial" w:cs="Arial"/>
                <w:i/>
                <w:color w:val="595959" w:themeColor="text1" w:themeTint="A6"/>
                <w:sz w:val="20"/>
              </w:rPr>
              <w:t>(e.g. single dwelling, shopping centre, industrial, grazing, rural etc.)</w:t>
            </w:r>
          </w:p>
        </w:tc>
      </w:tr>
      <w:tr w:rsidR="00AF0CA5" w:rsidRPr="00AF0CA5" w14:paraId="1DB8C5C0" w14:textId="77777777" w:rsidTr="00DF1F9F">
        <w:trPr>
          <w:trHeight w:val="488"/>
        </w:trPr>
        <w:tc>
          <w:tcPr>
            <w:tcW w:w="10456" w:type="dxa"/>
            <w:gridSpan w:val="5"/>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F0CA5" w:rsidRPr="00AF0CA5" w14:paraId="4DFB9C54" w14:textId="77777777" w:rsidTr="00E55D03">
              <w:sdt>
                <w:sdtPr>
                  <w:rPr>
                    <w:rStyle w:val="Content"/>
                  </w:rPr>
                  <w:id w:val="-1868977189"/>
                  <w:placeholder>
                    <w:docPart w:val="7C6586A541764B5BBFD690A8C0B34DC2"/>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5E6118A7" w14:textId="48A91E4D" w:rsidR="00E5551F" w:rsidRPr="00AF0CA5" w:rsidRDefault="00E5551F" w:rsidP="002A6301">
                      <w:pPr>
                        <w:rPr>
                          <w:rFonts w:ascii="Arial" w:hAnsi="Arial" w:cs="Arial"/>
                          <w:color w:val="595959" w:themeColor="text1" w:themeTint="A6"/>
                          <w:sz w:val="24"/>
                        </w:rPr>
                      </w:pPr>
                      <w:r w:rsidRPr="00FB3163">
                        <w:rPr>
                          <w:rStyle w:val="PlaceholderText"/>
                          <w:rFonts w:cs="Arial"/>
                          <w:color w:val="ED7D31" w:themeColor="accent2"/>
                        </w:rPr>
                        <w:t>Click to enter text.</w:t>
                      </w:r>
                    </w:p>
                  </w:tc>
                </w:sdtContent>
              </w:sdt>
            </w:tr>
          </w:tbl>
          <w:p w14:paraId="6EB12A83" w14:textId="77777777" w:rsidR="00E5551F" w:rsidRPr="00AF0CA5" w:rsidRDefault="00E5551F" w:rsidP="002A6301">
            <w:pPr>
              <w:rPr>
                <w:rFonts w:ascii="Arial" w:hAnsi="Arial" w:cs="Arial"/>
                <w:color w:val="595959" w:themeColor="text1" w:themeTint="A6"/>
                <w:sz w:val="24"/>
              </w:rPr>
            </w:pPr>
          </w:p>
        </w:tc>
      </w:tr>
      <w:tr w:rsidR="00AF0CA5" w:rsidRPr="00AF0CA5" w14:paraId="7631EE0B" w14:textId="77777777" w:rsidTr="00DF1F9F">
        <w:trPr>
          <w:trHeight w:val="504"/>
        </w:trPr>
        <w:tc>
          <w:tcPr>
            <w:tcW w:w="10456" w:type="dxa"/>
            <w:gridSpan w:val="5"/>
            <w:vAlign w:val="center"/>
          </w:tcPr>
          <w:p w14:paraId="70688E8F" w14:textId="70116B93" w:rsidR="001C62BF" w:rsidRPr="00AF0CA5" w:rsidRDefault="001C62BF" w:rsidP="002A6301">
            <w:pPr>
              <w:rPr>
                <w:rStyle w:val="Content"/>
                <w:rFonts w:cs="Arial"/>
                <w:color w:val="595959" w:themeColor="text1" w:themeTint="A6"/>
              </w:rPr>
            </w:pPr>
            <w:r w:rsidRPr="00AF0CA5">
              <w:rPr>
                <w:rFonts w:ascii="Arial" w:hAnsi="Arial" w:cs="Arial"/>
                <w:b/>
                <w:color w:val="595959" w:themeColor="text1" w:themeTint="A6"/>
              </w:rPr>
              <w:t>Planning Scheme Designation or Zoning</w:t>
            </w:r>
            <w:r w:rsidR="00E5551F" w:rsidRPr="00AF0CA5">
              <w:rPr>
                <w:rFonts w:ascii="Arial" w:hAnsi="Arial" w:cs="Arial"/>
                <w:b/>
                <w:color w:val="595959" w:themeColor="text1" w:themeTint="A6"/>
              </w:rPr>
              <w:t>:</w:t>
            </w:r>
            <w:r w:rsidRPr="00AF0CA5">
              <w:rPr>
                <w:rFonts w:ascii="Arial" w:hAnsi="Arial" w:cs="Arial"/>
                <w:color w:val="595959" w:themeColor="text1" w:themeTint="A6"/>
              </w:rPr>
              <w:t xml:space="preserve"> </w:t>
            </w:r>
            <w:r w:rsidR="00E5551F" w:rsidRPr="00A363E1">
              <w:rPr>
                <w:rFonts w:ascii="Arial" w:hAnsi="Arial" w:cs="Arial"/>
                <w:i/>
                <w:color w:val="595959" w:themeColor="text1" w:themeTint="A6"/>
                <w:sz w:val="20"/>
              </w:rPr>
              <w:t>(if known)</w:t>
            </w:r>
          </w:p>
        </w:tc>
      </w:tr>
      <w:tr w:rsidR="00E5551F" w:rsidRPr="00AF0CA5" w14:paraId="53147909" w14:textId="77777777" w:rsidTr="00DF1F9F">
        <w:trPr>
          <w:trHeight w:val="496"/>
        </w:trPr>
        <w:tc>
          <w:tcPr>
            <w:tcW w:w="10456" w:type="dxa"/>
            <w:gridSpan w:val="5"/>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F0CA5" w:rsidRPr="00AF0CA5" w14:paraId="762B5BD3" w14:textId="77777777" w:rsidTr="00E55D03">
              <w:sdt>
                <w:sdtPr>
                  <w:rPr>
                    <w:rStyle w:val="Content"/>
                  </w:rPr>
                  <w:id w:val="1473022795"/>
                  <w:placeholder>
                    <w:docPart w:val="348A5B86ED214CB1AC50B1D84A6E0434"/>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3633A41A" w14:textId="786E9A72" w:rsidR="00E5551F" w:rsidRPr="00AF0CA5" w:rsidRDefault="00E5551F" w:rsidP="002A6301">
                      <w:pPr>
                        <w:rPr>
                          <w:rFonts w:ascii="Arial" w:hAnsi="Arial" w:cs="Arial"/>
                          <w:color w:val="595959" w:themeColor="text1" w:themeTint="A6"/>
                          <w:sz w:val="24"/>
                        </w:rPr>
                      </w:pPr>
                      <w:r w:rsidRPr="00FB3163">
                        <w:rPr>
                          <w:rStyle w:val="PlaceholderText"/>
                          <w:rFonts w:cs="Arial"/>
                          <w:color w:val="ED7D31" w:themeColor="accent2"/>
                        </w:rPr>
                        <w:t>Click to enter text.</w:t>
                      </w:r>
                    </w:p>
                  </w:tc>
                </w:sdtContent>
              </w:sdt>
            </w:tr>
          </w:tbl>
          <w:p w14:paraId="5B5B27D8" w14:textId="77777777" w:rsidR="00E5551F" w:rsidRPr="00AF0CA5" w:rsidRDefault="00E5551F" w:rsidP="002A6301">
            <w:pPr>
              <w:rPr>
                <w:rFonts w:ascii="Arial" w:hAnsi="Arial" w:cs="Arial"/>
                <w:color w:val="595959" w:themeColor="text1" w:themeTint="A6"/>
                <w:sz w:val="24"/>
              </w:rPr>
            </w:pPr>
          </w:p>
        </w:tc>
      </w:tr>
    </w:tbl>
    <w:p w14:paraId="32CEF1E0" w14:textId="77777777" w:rsidR="00283D21" w:rsidRDefault="00283D21" w:rsidP="008F5F17">
      <w:pPr>
        <w:spacing w:after="0" w:line="240" w:lineRule="auto"/>
        <w:rPr>
          <w:rFonts w:ascii="Arial" w:hAnsi="Arial" w:cs="Arial"/>
          <w:color w:val="595959" w:themeColor="text1" w:themeTint="A6"/>
          <w:sz w:val="24"/>
        </w:rPr>
      </w:pPr>
    </w:p>
    <w:p w14:paraId="4821ECD3" w14:textId="77777777" w:rsidR="00283D21" w:rsidRPr="00AF0CA5" w:rsidRDefault="00283D21" w:rsidP="008F5F17">
      <w:pPr>
        <w:spacing w:after="0" w:line="240" w:lineRule="auto"/>
        <w:rPr>
          <w:rFonts w:ascii="Arial" w:hAnsi="Arial" w:cs="Arial"/>
          <w:color w:val="595959" w:themeColor="text1" w:themeTint="A6"/>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AF0CA5" w:rsidRPr="00AF0CA5" w14:paraId="0DC57955" w14:textId="77777777" w:rsidTr="008114B7">
        <w:trPr>
          <w:trHeight w:val="332"/>
          <w:tblHeader/>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451D3D4C" w14:textId="56A9AE3E" w:rsidR="008F5F17" w:rsidRPr="007C097B" w:rsidRDefault="00A65B77">
            <w:pPr>
              <w:rPr>
                <w:rFonts w:ascii="Arial" w:hAnsi="Arial" w:cs="Arial"/>
                <w:b/>
                <w:sz w:val="24"/>
              </w:rPr>
            </w:pPr>
            <w:r w:rsidRPr="007C097B">
              <w:rPr>
                <w:rFonts w:ascii="Arial" w:hAnsi="Arial" w:cs="Arial"/>
                <w:b/>
                <w:sz w:val="24"/>
              </w:rPr>
              <w:t>SECTION 7 – APPEAL ISSUES</w:t>
            </w:r>
          </w:p>
        </w:tc>
      </w:tr>
      <w:tr w:rsidR="00AF0CA5" w:rsidRPr="00AF0CA5" w14:paraId="1E92209E" w14:textId="77777777" w:rsidTr="00E55D03">
        <w:trPr>
          <w:trHeight w:val="43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6BCC7ADB" w14:textId="6E41DC7D" w:rsidR="008F5F17" w:rsidRPr="00AF0CA5" w:rsidRDefault="008F5F17" w:rsidP="002A6301">
            <w:pPr>
              <w:rPr>
                <w:rFonts w:ascii="Arial" w:hAnsi="Arial" w:cs="Arial"/>
                <w:b/>
                <w:color w:val="595959" w:themeColor="text1" w:themeTint="A6"/>
                <w:sz w:val="20"/>
              </w:rPr>
            </w:pPr>
            <w:r w:rsidRPr="00AF0CA5">
              <w:rPr>
                <w:rFonts w:ascii="Arial" w:hAnsi="Arial" w:cs="Arial"/>
                <w:b/>
                <w:color w:val="595959" w:themeColor="text1" w:themeTint="A6"/>
              </w:rPr>
              <w:t>Grounds of Appeal:</w:t>
            </w:r>
            <w:r w:rsidR="000E7D13" w:rsidRPr="00AF0CA5">
              <w:rPr>
                <w:rFonts w:ascii="Arial" w:hAnsi="Arial" w:cs="Arial"/>
                <w:b/>
                <w:color w:val="595959" w:themeColor="text1" w:themeTint="A6"/>
              </w:rPr>
              <w:t xml:space="preserve"> </w:t>
            </w:r>
            <w:r w:rsidR="000E7D13" w:rsidRPr="00A363E1">
              <w:rPr>
                <w:rFonts w:ascii="Arial" w:hAnsi="Arial" w:cs="Arial"/>
                <w:i/>
                <w:color w:val="595959" w:themeColor="text1" w:themeTint="A6"/>
                <w:sz w:val="20"/>
              </w:rPr>
              <w:t>(</w:t>
            </w:r>
            <w:r w:rsidR="000E7D13" w:rsidRPr="00A363E1">
              <w:rPr>
                <w:rFonts w:ascii="Arial" w:hAnsi="Arial" w:cs="Arial"/>
                <w:i/>
                <w:color w:val="595959" w:themeColor="text1" w:themeTint="A6"/>
                <w:sz w:val="20"/>
                <w:u w:val="single"/>
              </w:rPr>
              <w:t>Note:</w:t>
            </w:r>
            <w:r w:rsidR="000E7D13" w:rsidRPr="00A363E1">
              <w:rPr>
                <w:rFonts w:ascii="Arial" w:hAnsi="Arial" w:cs="Arial"/>
                <w:i/>
                <w:color w:val="595959" w:themeColor="text1" w:themeTint="A6"/>
                <w:sz w:val="20"/>
              </w:rPr>
              <w:t xml:space="preserve"> The hearing of your appeal will be limited to your grounds of appeal as stated here)</w:t>
            </w:r>
          </w:p>
        </w:tc>
      </w:tr>
      <w:tr w:rsidR="00A063D4" w:rsidRPr="00AF0CA5" w14:paraId="7E1A876D" w14:textId="77777777" w:rsidTr="00E55D03">
        <w:trPr>
          <w:trHeight w:val="432"/>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AF0CA5" w:rsidRPr="00AF0CA5" w14:paraId="0BEAF7CA" w14:textId="77777777" w:rsidTr="00E55D03">
              <w:sdt>
                <w:sdtPr>
                  <w:rPr>
                    <w:rStyle w:val="Content"/>
                  </w:rPr>
                  <w:id w:val="-1415856026"/>
                  <w:placeholder>
                    <w:docPart w:val="6599B95FB1434FDCABC68B8F990F9E60"/>
                  </w:placeholder>
                  <w:showingPlcHdr/>
                  <w15:color w:val="99CCFF"/>
                </w:sdtPr>
                <w:sdtEndPr>
                  <w:rPr>
                    <w:rStyle w:val="DefaultParagraphFont"/>
                    <w:rFonts w:asciiTheme="minorHAnsi" w:hAnsiTheme="minorHAnsi" w:cs="Arial"/>
                    <w:color w:val="595959" w:themeColor="text1" w:themeTint="A6"/>
                  </w:rPr>
                </w:sdtEndPr>
                <w:sdtContent>
                  <w:bookmarkStart w:id="0" w:name="_GoBack" w:displacedByCustomXml="prev"/>
                  <w:tc>
                    <w:tcPr>
                      <w:tcW w:w="10230" w:type="dxa"/>
                    </w:tcPr>
                    <w:p w14:paraId="12CE3599" w14:textId="43B266F4" w:rsidR="00A063D4" w:rsidRPr="00AF0CA5" w:rsidRDefault="00DF1F9F" w:rsidP="00DF1F9F">
                      <w:pPr>
                        <w:rPr>
                          <w:rFonts w:ascii="Arial" w:hAnsi="Arial" w:cs="Arial"/>
                          <w:color w:val="595959" w:themeColor="text1" w:themeTint="A6"/>
                          <w:sz w:val="24"/>
                        </w:rPr>
                      </w:pPr>
                      <w:r w:rsidRPr="000B5FC7">
                        <w:rPr>
                          <w:rStyle w:val="PlaceholderText"/>
                          <w:rFonts w:cs="Arial"/>
                          <w:color w:val="ED7D31" w:themeColor="accent2"/>
                        </w:rPr>
                        <w:t>Click to enter text.</w:t>
                      </w:r>
                    </w:p>
                  </w:tc>
                  <w:bookmarkEnd w:id="0" w:displacedByCustomXml="next"/>
                </w:sdtContent>
              </w:sdt>
            </w:tr>
          </w:tbl>
          <w:p w14:paraId="23047C1F" w14:textId="77777777" w:rsidR="00A063D4" w:rsidRPr="00AF0CA5" w:rsidRDefault="00A063D4" w:rsidP="002A6301">
            <w:pPr>
              <w:rPr>
                <w:rFonts w:ascii="Arial" w:hAnsi="Arial" w:cs="Arial"/>
                <w:color w:val="595959" w:themeColor="text1" w:themeTint="A6"/>
                <w:sz w:val="24"/>
              </w:rPr>
            </w:pPr>
          </w:p>
        </w:tc>
      </w:tr>
    </w:tbl>
    <w:p w14:paraId="56787120" w14:textId="77777777" w:rsidR="002A6301" w:rsidRPr="00AF0CA5" w:rsidRDefault="002A6301" w:rsidP="00E55D03">
      <w:pPr>
        <w:spacing w:after="0"/>
        <w:rPr>
          <w:rFonts w:ascii="Arial" w:hAnsi="Arial" w:cs="Arial"/>
          <w:color w:val="595959" w:themeColor="text1" w:themeTint="A6"/>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AF0CA5" w:rsidRPr="00AF0CA5" w14:paraId="7F47CAA6" w14:textId="77777777" w:rsidTr="008114B7">
        <w:trPr>
          <w:tblHeader/>
        </w:trPr>
        <w:tc>
          <w:tcPr>
            <w:tcW w:w="10456" w:type="dxa"/>
            <w:shd w:val="clear" w:color="auto" w:fill="ECAF9C"/>
          </w:tcPr>
          <w:p w14:paraId="517E8F2E" w14:textId="5DAE688D" w:rsidR="0020180C" w:rsidRPr="007C097B" w:rsidRDefault="00A65B77" w:rsidP="005310A6">
            <w:pPr>
              <w:rPr>
                <w:rFonts w:ascii="Arial" w:hAnsi="Arial" w:cs="Arial"/>
                <w:sz w:val="24"/>
              </w:rPr>
            </w:pPr>
            <w:r w:rsidRPr="007C097B">
              <w:rPr>
                <w:rFonts w:ascii="Arial" w:hAnsi="Arial" w:cs="Arial"/>
                <w:b/>
                <w:sz w:val="24"/>
              </w:rPr>
              <w:t>SECTION 8 – DECLARATION</w:t>
            </w:r>
          </w:p>
        </w:tc>
      </w:tr>
      <w:tr w:rsidR="00AF0CA5" w:rsidRPr="00AF0CA5" w14:paraId="3A8B9F07" w14:textId="77777777" w:rsidTr="002A6301">
        <w:tc>
          <w:tcPr>
            <w:tcW w:w="10456" w:type="dxa"/>
          </w:tcPr>
          <w:p w14:paraId="00363493" w14:textId="77777777" w:rsidR="0020180C" w:rsidRPr="00AF0CA5" w:rsidRDefault="00DA3499" w:rsidP="002A6301">
            <w:pPr>
              <w:rPr>
                <w:rFonts w:ascii="Arial" w:hAnsi="Arial" w:cs="Arial"/>
                <w:color w:val="595959" w:themeColor="text1" w:themeTint="A6"/>
              </w:rPr>
            </w:pPr>
            <w:sdt>
              <w:sdtPr>
                <w:rPr>
                  <w:rFonts w:ascii="Arial" w:hAnsi="Arial" w:cs="Arial"/>
                  <w:color w:val="595959" w:themeColor="text1" w:themeTint="A6"/>
                </w:rPr>
                <w:id w:val="1944563494"/>
                <w14:checkbox>
                  <w14:checked w14:val="0"/>
                  <w14:checkedState w14:val="2612" w14:font="MS Gothic"/>
                  <w14:uncheckedState w14:val="2610" w14:font="MS Gothic"/>
                </w14:checkbox>
              </w:sdtPr>
              <w:sdtEndPr/>
              <w:sdtContent>
                <w:r w:rsidR="0020180C" w:rsidRPr="00AF0CA5">
                  <w:rPr>
                    <w:rFonts w:ascii="Segoe UI Symbol" w:eastAsia="MS Gothic" w:hAnsi="Segoe UI Symbol" w:cs="Segoe UI Symbol"/>
                    <w:color w:val="595959" w:themeColor="text1" w:themeTint="A6"/>
                  </w:rPr>
                  <w:t>☐</w:t>
                </w:r>
              </w:sdtContent>
            </w:sdt>
            <w:r w:rsidR="0020180C" w:rsidRPr="00AF0CA5">
              <w:rPr>
                <w:rFonts w:ascii="Arial" w:hAnsi="Arial" w:cs="Arial"/>
                <w:color w:val="595959" w:themeColor="text1" w:themeTint="A6"/>
              </w:rPr>
              <w:t xml:space="preserve"> I have read and understood the Privacy Statement below.</w:t>
            </w:r>
          </w:p>
        </w:tc>
      </w:tr>
      <w:tr w:rsidR="0020180C" w:rsidRPr="00AF0CA5" w14:paraId="19BD2CC0" w14:textId="77777777" w:rsidTr="002A6301">
        <w:trPr>
          <w:trHeight w:val="3109"/>
        </w:trPr>
        <w:tc>
          <w:tcPr>
            <w:tcW w:w="10456" w:type="dxa"/>
            <w:vAlign w:val="center"/>
          </w:tcPr>
          <w:p w14:paraId="1960AF28" w14:textId="77777777" w:rsidR="0020180C" w:rsidRPr="00AF0CA5" w:rsidRDefault="0020180C" w:rsidP="002A6301">
            <w:pPr>
              <w:rPr>
                <w:rFonts w:ascii="Arial" w:hAnsi="Arial" w:cs="Arial"/>
                <w:b/>
                <w:color w:val="595959" w:themeColor="text1" w:themeTint="A6"/>
              </w:rPr>
            </w:pPr>
            <w:r w:rsidRPr="00AF0CA5">
              <w:rPr>
                <w:rFonts w:ascii="Arial" w:hAnsi="Arial" w:cs="Arial"/>
                <w:b/>
                <w:color w:val="595959" w:themeColor="text1" w:themeTint="A6"/>
              </w:rPr>
              <w:t>Privacy Statement</w:t>
            </w:r>
          </w:p>
          <w:p w14:paraId="2D2C4AB4" w14:textId="77777777" w:rsidR="0020180C" w:rsidRPr="00AF0CA5" w:rsidRDefault="0020180C" w:rsidP="002A6301">
            <w:pPr>
              <w:rPr>
                <w:rFonts w:ascii="Arial" w:hAnsi="Arial" w:cs="Arial"/>
                <w:color w:val="595959" w:themeColor="text1" w:themeTint="A6"/>
              </w:rPr>
            </w:pPr>
            <w:r w:rsidRPr="00AF0CA5">
              <w:rPr>
                <w:rFonts w:ascii="Arial" w:hAnsi="Arial" w:cs="Arial"/>
                <w:color w:val="595959" w:themeColor="text1" w:themeTint="A6"/>
              </w:rPr>
              <w:t xml:space="preserve">The Land Court and Tribunal Registry (which forms part of the Department of Justice and Attorney-General) is collecting information provided on and with this form to </w:t>
            </w:r>
            <w:r w:rsidRPr="00276B36">
              <w:rPr>
                <w:rFonts w:ascii="Arial" w:hAnsi="Arial" w:cs="Arial"/>
                <w:color w:val="595959" w:themeColor="text1" w:themeTint="A6"/>
              </w:rPr>
              <w:t>assess the suitability</w:t>
            </w:r>
            <w:r w:rsidRPr="00AF0CA5">
              <w:rPr>
                <w:rFonts w:ascii="Arial" w:hAnsi="Arial" w:cs="Arial"/>
                <w:color w:val="595959" w:themeColor="text1" w:themeTint="A6"/>
              </w:rPr>
              <w:t xml:space="preserve"> of the matter for the Land Court.</w:t>
            </w:r>
          </w:p>
          <w:p w14:paraId="173AA593" w14:textId="77777777" w:rsidR="0020180C" w:rsidRPr="00AF0CA5" w:rsidRDefault="0020180C" w:rsidP="002A6301">
            <w:pPr>
              <w:rPr>
                <w:rFonts w:ascii="Arial" w:hAnsi="Arial" w:cs="Arial"/>
                <w:color w:val="595959" w:themeColor="text1" w:themeTint="A6"/>
              </w:rPr>
            </w:pPr>
          </w:p>
          <w:p w14:paraId="3FEEA523" w14:textId="77777777" w:rsidR="0020180C" w:rsidRPr="00AF0CA5" w:rsidRDefault="0020180C" w:rsidP="002A6301">
            <w:pPr>
              <w:rPr>
                <w:rFonts w:ascii="Arial" w:hAnsi="Arial" w:cs="Arial"/>
                <w:color w:val="595959" w:themeColor="text1" w:themeTint="A6"/>
              </w:rPr>
            </w:pPr>
            <w:r w:rsidRPr="00AF0CA5">
              <w:rPr>
                <w:rFonts w:ascii="Arial" w:hAnsi="Arial" w:cs="Arial"/>
                <w:color w:val="595959" w:themeColor="text1" w:themeTint="A6"/>
              </w:rPr>
              <w:t>Please ensure that the personal information you provide on this form is true and correct, including the information you provide about other parties.</w:t>
            </w:r>
          </w:p>
          <w:p w14:paraId="4141F40D" w14:textId="77777777" w:rsidR="0020180C" w:rsidRPr="00AF0CA5" w:rsidRDefault="0020180C" w:rsidP="002A6301">
            <w:pPr>
              <w:rPr>
                <w:rFonts w:ascii="Arial" w:hAnsi="Arial" w:cs="Arial"/>
                <w:color w:val="595959" w:themeColor="text1" w:themeTint="A6"/>
              </w:rPr>
            </w:pPr>
          </w:p>
          <w:p w14:paraId="1A3C6360" w14:textId="77777777" w:rsidR="0020180C" w:rsidRPr="00AF0CA5" w:rsidRDefault="0020180C" w:rsidP="002A6301">
            <w:pPr>
              <w:rPr>
                <w:rFonts w:ascii="Arial" w:hAnsi="Arial" w:cs="Arial"/>
                <w:color w:val="595959" w:themeColor="text1" w:themeTint="A6"/>
              </w:rPr>
            </w:pPr>
            <w:r w:rsidRPr="00AF0CA5">
              <w:rPr>
                <w:rFonts w:ascii="Arial" w:hAnsi="Arial" w:cs="Arial"/>
                <w:color w:val="595959" w:themeColor="text1" w:themeTint="A6"/>
              </w:rPr>
              <w:t xml:space="preserve">Any information you provide will only be used by the Registry for the purpose for which it was provided. For more information about how DJAG manages personal information please refer to DJAG’s </w:t>
            </w:r>
            <w:hyperlink r:id="rId8" w:history="1">
              <w:r w:rsidRPr="00AF0CA5">
                <w:rPr>
                  <w:rStyle w:val="Hyperlink"/>
                  <w:rFonts w:ascii="Arial" w:hAnsi="Arial" w:cs="Arial"/>
                  <w:color w:val="595959" w:themeColor="text1" w:themeTint="A6"/>
                </w:rPr>
                <w:t>Privacy Guide.</w:t>
              </w:r>
            </w:hyperlink>
          </w:p>
        </w:tc>
      </w:tr>
    </w:tbl>
    <w:p w14:paraId="0D64A72F" w14:textId="77777777" w:rsidR="0066736D" w:rsidRPr="00AF0CA5" w:rsidRDefault="0066736D" w:rsidP="0066736D">
      <w:pPr>
        <w:spacing w:after="0"/>
        <w:rPr>
          <w:rFonts w:ascii="Arial" w:hAnsi="Arial" w:cs="Arial"/>
          <w:color w:val="595959" w:themeColor="text1" w:themeTint="A6"/>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AF0CA5" w:rsidRPr="00AF0CA5" w14:paraId="65018F4B" w14:textId="77777777" w:rsidTr="008114B7">
        <w:trPr>
          <w:trHeight w:val="310"/>
        </w:trPr>
        <w:tc>
          <w:tcPr>
            <w:tcW w:w="10456" w:type="dxa"/>
            <w:shd w:val="clear" w:color="auto" w:fill="ECAF9C"/>
            <w:vAlign w:val="center"/>
          </w:tcPr>
          <w:p w14:paraId="09177C20" w14:textId="7D450E44" w:rsidR="001C62BF" w:rsidRPr="007C097B" w:rsidRDefault="00A65B77" w:rsidP="002A6301">
            <w:pPr>
              <w:rPr>
                <w:rFonts w:ascii="Arial" w:hAnsi="Arial" w:cs="Arial"/>
                <w:sz w:val="24"/>
              </w:rPr>
            </w:pPr>
            <w:r w:rsidRPr="007C097B">
              <w:rPr>
                <w:rFonts w:ascii="Arial" w:hAnsi="Arial" w:cs="Arial"/>
                <w:b/>
                <w:sz w:val="24"/>
              </w:rPr>
              <w:t>SECTION 9 – DECLARATION SIGNATURE</w:t>
            </w:r>
          </w:p>
        </w:tc>
      </w:tr>
      <w:tr w:rsidR="00AF0CA5" w:rsidRPr="00AF0CA5" w14:paraId="318A202B" w14:textId="77777777" w:rsidTr="00E55D03">
        <w:trPr>
          <w:trHeight w:val="741"/>
        </w:trPr>
        <w:tc>
          <w:tcPr>
            <w:tcW w:w="10456" w:type="dxa"/>
            <w:vAlign w:val="center"/>
          </w:tcPr>
          <w:p w14:paraId="07E32EE1" w14:textId="77777777" w:rsidR="001C62BF" w:rsidRPr="00AF0CA5" w:rsidRDefault="001C62BF" w:rsidP="002A6301">
            <w:pPr>
              <w:rPr>
                <w:rFonts w:ascii="Arial" w:hAnsi="Arial" w:cs="Arial"/>
                <w:color w:val="595959" w:themeColor="text1" w:themeTint="A6"/>
                <w:sz w:val="24"/>
              </w:rPr>
            </w:pPr>
            <w:r w:rsidRPr="00AF0CA5">
              <w:rPr>
                <w:rStyle w:val="Sig1"/>
                <w:rFonts w:ascii="Arial" w:hAnsi="Arial" w:cs="Arial"/>
                <w:b/>
                <w:color w:val="595959" w:themeColor="text1" w:themeTint="A6"/>
                <w:sz w:val="22"/>
              </w:rPr>
              <w:t>The notice of appeal must be signed by ALL appellants or their Solicitor or Authorised Agent.</w:t>
            </w:r>
            <w:r w:rsidRPr="00AF0CA5">
              <w:rPr>
                <w:rStyle w:val="Sig1"/>
                <w:rFonts w:ascii="Arial" w:hAnsi="Arial" w:cs="Arial"/>
                <w:color w:val="595959" w:themeColor="text1" w:themeTint="A6"/>
                <w:sz w:val="22"/>
              </w:rPr>
              <w:t xml:space="preserve"> </w:t>
            </w:r>
            <w:r w:rsidRPr="00A363E1">
              <w:rPr>
                <w:rStyle w:val="Sig1"/>
                <w:rFonts w:ascii="Arial" w:hAnsi="Arial" w:cs="Arial"/>
                <w:i/>
                <w:color w:val="595959" w:themeColor="text1" w:themeTint="A6"/>
                <w:sz w:val="20"/>
              </w:rPr>
              <w:t>(If there is more than one signature required on this form, please click the plus button on the bottom right hand corner of the table to add additional signatures)</w:t>
            </w:r>
          </w:p>
        </w:tc>
      </w:tr>
      <w:tr w:rsidR="00AF0CA5" w:rsidRPr="00AF0CA5" w14:paraId="08FD7198" w14:textId="77777777" w:rsidTr="00E55D03">
        <w:trPr>
          <w:trHeight w:val="431"/>
        </w:trPr>
        <w:tc>
          <w:tcPr>
            <w:tcW w:w="10456" w:type="dxa"/>
            <w:shd w:val="clear" w:color="auto" w:fill="FF3F3F"/>
            <w:vAlign w:val="center"/>
          </w:tcPr>
          <w:p w14:paraId="1B00CE77" w14:textId="77777777" w:rsidR="001C62BF" w:rsidRPr="007C097B" w:rsidRDefault="001C62BF" w:rsidP="002A6301">
            <w:pPr>
              <w:jc w:val="center"/>
              <w:rPr>
                <w:rFonts w:ascii="Arial" w:hAnsi="Arial" w:cs="Arial"/>
                <w:b/>
                <w:sz w:val="24"/>
              </w:rPr>
            </w:pPr>
            <w:r w:rsidRPr="007C097B">
              <w:rPr>
                <w:rFonts w:ascii="Arial" w:hAnsi="Arial" w:cs="Arial"/>
                <w:b/>
                <w:sz w:val="24"/>
              </w:rPr>
              <w:t>A COPY OF THE VALUER-GENERAL’S DECISION ON OBJECTION MUST BE ATTACHED</w:t>
            </w:r>
          </w:p>
        </w:tc>
      </w:tr>
    </w:tbl>
    <w:p w14:paraId="7DFB76D5" w14:textId="77777777" w:rsidR="001C62BF" w:rsidRPr="00AF0CA5" w:rsidRDefault="001C62BF" w:rsidP="001C62BF">
      <w:pPr>
        <w:spacing w:after="0"/>
        <w:rPr>
          <w:rFonts w:ascii="Arial" w:hAnsi="Arial" w:cs="Arial"/>
          <w:color w:val="595959" w:themeColor="text1" w:themeTint="A6"/>
          <w:sz w:val="6"/>
        </w:rPr>
      </w:pPr>
    </w:p>
    <w:sdt>
      <w:sdtPr>
        <w:rPr>
          <w:rFonts w:ascii="Arial" w:hAnsi="Arial" w:cs="Arial"/>
          <w:color w:val="595959" w:themeColor="text1" w:themeTint="A6"/>
          <w:sz w:val="24"/>
        </w:rPr>
        <w:id w:val="-1484155309"/>
        <w:lock w:val="sdtContentLocked"/>
        <w15:repeatingSection/>
      </w:sdtPr>
      <w:sdtEndPr>
        <w:rPr>
          <w:rStyle w:val="Content"/>
          <w:sz w:val="22"/>
        </w:rPr>
      </w:sdtEndPr>
      <w:sdtContent>
        <w:sdt>
          <w:sdtPr>
            <w:rPr>
              <w:rFonts w:ascii="Arial" w:hAnsi="Arial" w:cs="Arial"/>
              <w:color w:val="595959" w:themeColor="text1" w:themeTint="A6"/>
              <w:sz w:val="24"/>
            </w:rPr>
            <w:id w:val="-720894209"/>
            <w:lock w:val="sdtContentLocked"/>
            <w:placeholder>
              <w:docPart w:val="2B1CC616406841FC97D7DB7EBDF01CF4"/>
            </w:placeholder>
            <w15:repeatingSectionItem/>
          </w:sdtPr>
          <w:sdtEndPr>
            <w:rPr>
              <w:rStyle w:val="Content"/>
              <w:sz w:val="22"/>
            </w:rPr>
          </w:sdtEndPr>
          <w:sdtContent>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6"/>
                <w:gridCol w:w="10000"/>
              </w:tblGrid>
              <w:tr w:rsidR="00AF0CA5" w:rsidRPr="00AF0CA5" w14:paraId="3F6B704F" w14:textId="77777777" w:rsidTr="00E55D03">
                <w:trPr>
                  <w:trHeight w:val="282"/>
                </w:trPr>
                <w:tc>
                  <w:tcPr>
                    <w:tcW w:w="10456" w:type="dxa"/>
                    <w:gridSpan w:val="2"/>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330AC66F" w14:textId="58020959" w:rsidR="001C62BF" w:rsidRPr="00AF0CA5" w:rsidRDefault="001C62BF" w:rsidP="002A6301">
                    <w:pPr>
                      <w:rPr>
                        <w:rFonts w:ascii="Arial" w:hAnsi="Arial" w:cs="Arial"/>
                        <w:color w:val="595959" w:themeColor="text1" w:themeTint="A6"/>
                        <w:sz w:val="24"/>
                      </w:rPr>
                    </w:pPr>
                    <w:r w:rsidRPr="00AF0CA5">
                      <w:rPr>
                        <w:rFonts w:ascii="Arial" w:hAnsi="Arial" w:cs="Arial"/>
                        <w:b/>
                        <w:color w:val="595959" w:themeColor="text1" w:themeTint="A6"/>
                      </w:rPr>
                      <w:t>Signed by:</w:t>
                    </w:r>
                    <w:r w:rsidRPr="00AF0CA5">
                      <w:rPr>
                        <w:rFonts w:ascii="Arial" w:hAnsi="Arial" w:cs="Arial"/>
                        <w:color w:val="595959" w:themeColor="text1" w:themeTint="A6"/>
                      </w:rPr>
                      <w:t xml:space="preserve"> </w:t>
                    </w:r>
                    <w:r w:rsidRPr="00A363E1">
                      <w:rPr>
                        <w:rFonts w:ascii="Arial" w:hAnsi="Arial" w:cs="Arial"/>
                        <w:i/>
                        <w:color w:val="595959" w:themeColor="text1" w:themeTint="A6"/>
                        <w:sz w:val="20"/>
                      </w:rPr>
                      <w:t>(please select one)</w:t>
                    </w:r>
                  </w:p>
                </w:tc>
              </w:tr>
              <w:tr w:rsidR="00AF0CA5" w:rsidRPr="00AF0CA5" w14:paraId="0546CF0D" w14:textId="77777777" w:rsidTr="00E55D03">
                <w:trPr>
                  <w:trHeight w:val="282"/>
                </w:trPr>
                <w:tc>
                  <w:tcPr>
                    <w:tcW w:w="456" w:type="dxa"/>
                    <w:tcBorders>
                      <w:left w:val="single" w:sz="4" w:space="0" w:color="D0CECE" w:themeColor="background2" w:themeShade="E6"/>
                    </w:tcBorders>
                    <w:vAlign w:val="center"/>
                  </w:tcPr>
                  <w:p w14:paraId="17C05454" w14:textId="77777777" w:rsidR="001C62BF" w:rsidRPr="00AF0CA5" w:rsidRDefault="00DA3499" w:rsidP="002A6301">
                    <w:pPr>
                      <w:rPr>
                        <w:rFonts w:ascii="Arial" w:hAnsi="Arial" w:cs="Arial"/>
                        <w:color w:val="595959" w:themeColor="text1" w:themeTint="A6"/>
                        <w:sz w:val="24"/>
                      </w:rPr>
                    </w:pPr>
                    <w:sdt>
                      <w:sdtPr>
                        <w:rPr>
                          <w:rFonts w:ascii="Arial" w:hAnsi="Arial" w:cs="Arial"/>
                          <w:color w:val="595959" w:themeColor="text1" w:themeTint="A6"/>
                          <w:sz w:val="24"/>
                        </w:rPr>
                        <w:id w:val="1820152040"/>
                        <w14:checkbox>
                          <w14:checked w14:val="0"/>
                          <w14:checkedState w14:val="2612" w14:font="MS Gothic"/>
                          <w14:uncheckedState w14:val="2610" w14:font="MS Gothic"/>
                        </w14:checkbox>
                      </w:sdtPr>
                      <w:sdtEndPr/>
                      <w:sdtContent>
                        <w:r w:rsidR="001C62BF" w:rsidRPr="00AF0CA5">
                          <w:rPr>
                            <w:rFonts w:ascii="Segoe UI Symbol" w:eastAsia="MS Gothic" w:hAnsi="Segoe UI Symbol" w:cs="Segoe UI Symbol"/>
                            <w:color w:val="595959" w:themeColor="text1" w:themeTint="A6"/>
                            <w:sz w:val="24"/>
                          </w:rPr>
                          <w:t>☐</w:t>
                        </w:r>
                      </w:sdtContent>
                    </w:sdt>
                    <w:r w:rsidR="001C62BF" w:rsidRPr="00AF0CA5">
                      <w:rPr>
                        <w:rFonts w:ascii="Arial" w:hAnsi="Arial" w:cs="Arial"/>
                        <w:color w:val="595959" w:themeColor="text1" w:themeTint="A6"/>
                        <w:sz w:val="24"/>
                      </w:rPr>
                      <w:t xml:space="preserve"> </w:t>
                    </w:r>
                  </w:p>
                </w:tc>
                <w:tc>
                  <w:tcPr>
                    <w:tcW w:w="10000" w:type="dxa"/>
                    <w:tcBorders>
                      <w:right w:val="single" w:sz="4" w:space="0" w:color="D0CECE" w:themeColor="background2" w:themeShade="E6"/>
                    </w:tcBorders>
                    <w:vAlign w:val="center"/>
                  </w:tcPr>
                  <w:p w14:paraId="486FD4E2" w14:textId="77777777" w:rsidR="001C62BF" w:rsidRPr="00AF0CA5" w:rsidRDefault="001C62BF" w:rsidP="002A6301">
                    <w:pPr>
                      <w:rPr>
                        <w:rFonts w:ascii="Arial" w:hAnsi="Arial" w:cs="Arial"/>
                        <w:b/>
                        <w:color w:val="595959" w:themeColor="text1" w:themeTint="A6"/>
                      </w:rPr>
                    </w:pPr>
                    <w:r w:rsidRPr="00AF0CA5">
                      <w:rPr>
                        <w:rFonts w:ascii="Arial" w:hAnsi="Arial" w:cs="Arial"/>
                        <w:b/>
                        <w:color w:val="595959" w:themeColor="text1" w:themeTint="A6"/>
                      </w:rPr>
                      <w:t>Appellant</w:t>
                    </w:r>
                  </w:p>
                </w:tc>
              </w:tr>
              <w:tr w:rsidR="00AF0CA5" w:rsidRPr="00AF0CA5" w14:paraId="300A1304" w14:textId="77777777" w:rsidTr="00E55D03">
                <w:trPr>
                  <w:trHeight w:val="282"/>
                </w:trPr>
                <w:tc>
                  <w:tcPr>
                    <w:tcW w:w="456" w:type="dxa"/>
                    <w:tcBorders>
                      <w:left w:val="single" w:sz="4" w:space="0" w:color="D0CECE" w:themeColor="background2" w:themeShade="E6"/>
                    </w:tcBorders>
                    <w:vAlign w:val="center"/>
                  </w:tcPr>
                  <w:p w14:paraId="0881DD40" w14:textId="77777777" w:rsidR="001C62BF" w:rsidRPr="00AF0CA5" w:rsidRDefault="00DA3499" w:rsidP="002A6301">
                    <w:pPr>
                      <w:rPr>
                        <w:rFonts w:ascii="Arial" w:hAnsi="Arial" w:cs="Arial"/>
                        <w:color w:val="595959" w:themeColor="text1" w:themeTint="A6"/>
                        <w:sz w:val="24"/>
                      </w:rPr>
                    </w:pPr>
                    <w:sdt>
                      <w:sdtPr>
                        <w:rPr>
                          <w:rFonts w:ascii="Arial" w:hAnsi="Arial" w:cs="Arial"/>
                          <w:color w:val="595959" w:themeColor="text1" w:themeTint="A6"/>
                          <w:sz w:val="24"/>
                        </w:rPr>
                        <w:id w:val="978113791"/>
                        <w14:checkbox>
                          <w14:checked w14:val="0"/>
                          <w14:checkedState w14:val="2612" w14:font="MS Gothic"/>
                          <w14:uncheckedState w14:val="2610" w14:font="MS Gothic"/>
                        </w14:checkbox>
                      </w:sdtPr>
                      <w:sdtEndPr/>
                      <w:sdtContent>
                        <w:r w:rsidR="001C62BF" w:rsidRPr="00AF0CA5">
                          <w:rPr>
                            <w:rFonts w:ascii="Segoe UI Symbol" w:eastAsia="MS Gothic" w:hAnsi="Segoe UI Symbol" w:cs="Segoe UI Symbol"/>
                            <w:color w:val="595959" w:themeColor="text1" w:themeTint="A6"/>
                            <w:sz w:val="24"/>
                          </w:rPr>
                          <w:t>☐</w:t>
                        </w:r>
                      </w:sdtContent>
                    </w:sdt>
                    <w:r w:rsidR="001C62BF" w:rsidRPr="00AF0CA5">
                      <w:rPr>
                        <w:rFonts w:ascii="Arial" w:hAnsi="Arial" w:cs="Arial"/>
                        <w:color w:val="595959" w:themeColor="text1" w:themeTint="A6"/>
                        <w:sz w:val="24"/>
                      </w:rPr>
                      <w:t xml:space="preserve"> </w:t>
                    </w:r>
                  </w:p>
                </w:tc>
                <w:tc>
                  <w:tcPr>
                    <w:tcW w:w="10000" w:type="dxa"/>
                    <w:tcBorders>
                      <w:right w:val="single" w:sz="4" w:space="0" w:color="D0CECE" w:themeColor="background2" w:themeShade="E6"/>
                    </w:tcBorders>
                    <w:vAlign w:val="center"/>
                  </w:tcPr>
                  <w:p w14:paraId="79118436" w14:textId="77777777" w:rsidR="001C62BF" w:rsidRPr="00AF0CA5" w:rsidRDefault="001C62BF" w:rsidP="002A6301">
                    <w:pPr>
                      <w:rPr>
                        <w:rFonts w:ascii="Arial" w:hAnsi="Arial" w:cs="Arial"/>
                        <w:b/>
                        <w:color w:val="595959" w:themeColor="text1" w:themeTint="A6"/>
                      </w:rPr>
                    </w:pPr>
                    <w:r w:rsidRPr="00AF0CA5">
                      <w:rPr>
                        <w:rFonts w:ascii="Arial" w:hAnsi="Arial" w:cs="Arial"/>
                        <w:b/>
                        <w:color w:val="595959" w:themeColor="text1" w:themeTint="A6"/>
                      </w:rPr>
                      <w:t>Solicitor</w:t>
                    </w:r>
                  </w:p>
                </w:tc>
              </w:tr>
              <w:tr w:rsidR="00AF0CA5" w:rsidRPr="00AF0CA5" w14:paraId="6096040E" w14:textId="77777777" w:rsidTr="00E55D03">
                <w:trPr>
                  <w:trHeight w:val="282"/>
                </w:trPr>
                <w:tc>
                  <w:tcPr>
                    <w:tcW w:w="456" w:type="dxa"/>
                    <w:tcBorders>
                      <w:left w:val="single" w:sz="4" w:space="0" w:color="D0CECE" w:themeColor="background2" w:themeShade="E6"/>
                    </w:tcBorders>
                    <w:vAlign w:val="center"/>
                  </w:tcPr>
                  <w:p w14:paraId="0D883CA0" w14:textId="77777777" w:rsidR="001C62BF" w:rsidRPr="00AF0CA5" w:rsidRDefault="00DA3499" w:rsidP="002A6301">
                    <w:pPr>
                      <w:rPr>
                        <w:rFonts w:ascii="Arial" w:hAnsi="Arial" w:cs="Arial"/>
                        <w:color w:val="595959" w:themeColor="text1" w:themeTint="A6"/>
                        <w:sz w:val="24"/>
                      </w:rPr>
                    </w:pPr>
                    <w:sdt>
                      <w:sdtPr>
                        <w:rPr>
                          <w:rFonts w:ascii="Arial" w:hAnsi="Arial" w:cs="Arial"/>
                          <w:color w:val="595959" w:themeColor="text1" w:themeTint="A6"/>
                          <w:sz w:val="24"/>
                        </w:rPr>
                        <w:id w:val="-1238938811"/>
                        <w14:checkbox>
                          <w14:checked w14:val="0"/>
                          <w14:checkedState w14:val="2612" w14:font="MS Gothic"/>
                          <w14:uncheckedState w14:val="2610" w14:font="MS Gothic"/>
                        </w14:checkbox>
                      </w:sdtPr>
                      <w:sdtEndPr/>
                      <w:sdtContent>
                        <w:r w:rsidR="001C62BF" w:rsidRPr="00AF0CA5">
                          <w:rPr>
                            <w:rFonts w:ascii="Segoe UI Symbol" w:eastAsia="MS Gothic" w:hAnsi="Segoe UI Symbol" w:cs="Segoe UI Symbol"/>
                            <w:color w:val="595959" w:themeColor="text1" w:themeTint="A6"/>
                            <w:sz w:val="24"/>
                          </w:rPr>
                          <w:t>☐</w:t>
                        </w:r>
                      </w:sdtContent>
                    </w:sdt>
                    <w:r w:rsidR="001C62BF" w:rsidRPr="00AF0CA5">
                      <w:rPr>
                        <w:rFonts w:ascii="Arial" w:hAnsi="Arial" w:cs="Arial"/>
                        <w:color w:val="595959" w:themeColor="text1" w:themeTint="A6"/>
                        <w:sz w:val="24"/>
                      </w:rPr>
                      <w:t xml:space="preserve"> </w:t>
                    </w:r>
                  </w:p>
                </w:tc>
                <w:tc>
                  <w:tcPr>
                    <w:tcW w:w="10000" w:type="dxa"/>
                    <w:tcBorders>
                      <w:right w:val="single" w:sz="4" w:space="0" w:color="D0CECE" w:themeColor="background2" w:themeShade="E6"/>
                    </w:tcBorders>
                    <w:vAlign w:val="center"/>
                  </w:tcPr>
                  <w:p w14:paraId="3E8A7422" w14:textId="77777777" w:rsidR="001C62BF" w:rsidRPr="00AF0CA5" w:rsidRDefault="001C62BF" w:rsidP="002A6301">
                    <w:pPr>
                      <w:rPr>
                        <w:rFonts w:ascii="Arial" w:hAnsi="Arial" w:cs="Arial"/>
                        <w:b/>
                        <w:color w:val="595959" w:themeColor="text1" w:themeTint="A6"/>
                      </w:rPr>
                    </w:pPr>
                    <w:r w:rsidRPr="00AF0CA5">
                      <w:rPr>
                        <w:rFonts w:ascii="Arial" w:hAnsi="Arial" w:cs="Arial"/>
                        <w:b/>
                        <w:color w:val="595959" w:themeColor="text1" w:themeTint="A6"/>
                      </w:rPr>
                      <w:t>Authorised agent</w:t>
                    </w:r>
                  </w:p>
                </w:tc>
              </w:tr>
              <w:tr w:rsidR="00AF0CA5" w:rsidRPr="00AF0CA5" w14:paraId="72B1218F" w14:textId="77777777" w:rsidTr="00423F75">
                <w:trPr>
                  <w:trHeight w:val="282"/>
                </w:trPr>
                <w:tc>
                  <w:tcPr>
                    <w:tcW w:w="456" w:type="dxa"/>
                    <w:tcBorders>
                      <w:left w:val="single" w:sz="4" w:space="0" w:color="D0CECE" w:themeColor="background2" w:themeShade="E6"/>
                      <w:bottom w:val="single" w:sz="4" w:space="0" w:color="D0CECE" w:themeColor="background2" w:themeShade="E6"/>
                    </w:tcBorders>
                    <w:vAlign w:val="center"/>
                  </w:tcPr>
                  <w:p w14:paraId="762686C4" w14:textId="77777777" w:rsidR="001C62BF" w:rsidRPr="00AF0CA5" w:rsidRDefault="00DA3499" w:rsidP="002A6301">
                    <w:pPr>
                      <w:rPr>
                        <w:rFonts w:ascii="Arial" w:hAnsi="Arial" w:cs="Arial"/>
                        <w:color w:val="595959" w:themeColor="text1" w:themeTint="A6"/>
                        <w:sz w:val="24"/>
                      </w:rPr>
                    </w:pPr>
                    <w:sdt>
                      <w:sdtPr>
                        <w:rPr>
                          <w:rFonts w:ascii="Arial" w:hAnsi="Arial" w:cs="Arial"/>
                          <w:color w:val="595959" w:themeColor="text1" w:themeTint="A6"/>
                          <w:sz w:val="24"/>
                        </w:rPr>
                        <w:id w:val="-294143916"/>
                        <w14:checkbox>
                          <w14:checked w14:val="0"/>
                          <w14:checkedState w14:val="2612" w14:font="MS Gothic"/>
                          <w14:uncheckedState w14:val="2610" w14:font="MS Gothic"/>
                        </w14:checkbox>
                      </w:sdtPr>
                      <w:sdtEndPr/>
                      <w:sdtContent>
                        <w:r w:rsidR="001C62BF" w:rsidRPr="00AF0CA5">
                          <w:rPr>
                            <w:rFonts w:ascii="Segoe UI Symbol" w:eastAsia="MS Gothic" w:hAnsi="Segoe UI Symbol" w:cs="Segoe UI Symbol"/>
                            <w:color w:val="595959" w:themeColor="text1" w:themeTint="A6"/>
                            <w:sz w:val="24"/>
                          </w:rPr>
                          <w:t>☐</w:t>
                        </w:r>
                      </w:sdtContent>
                    </w:sdt>
                    <w:r w:rsidR="001C62BF" w:rsidRPr="00AF0CA5">
                      <w:rPr>
                        <w:rFonts w:ascii="Arial" w:hAnsi="Arial" w:cs="Arial"/>
                        <w:color w:val="595959" w:themeColor="text1" w:themeTint="A6"/>
                        <w:sz w:val="24"/>
                      </w:rPr>
                      <w:t xml:space="preserve"> </w:t>
                    </w:r>
                  </w:p>
                </w:tc>
                <w:tc>
                  <w:tcPr>
                    <w:tcW w:w="10000" w:type="dxa"/>
                    <w:tcBorders>
                      <w:bottom w:val="single" w:sz="4" w:space="0" w:color="D0CECE" w:themeColor="background2" w:themeShade="E6"/>
                      <w:right w:val="single" w:sz="4" w:space="0" w:color="D0CECE" w:themeColor="background2" w:themeShade="E6"/>
                    </w:tcBorders>
                    <w:vAlign w:val="center"/>
                  </w:tcPr>
                  <w:p w14:paraId="3F0D0CCE" w14:textId="4217BFF6" w:rsidR="001C62BF" w:rsidRPr="00AF0CA5" w:rsidRDefault="001C62BF" w:rsidP="002A6301">
                    <w:pPr>
                      <w:rPr>
                        <w:rFonts w:ascii="Arial" w:hAnsi="Arial" w:cs="Arial"/>
                        <w:color w:val="595959" w:themeColor="text1" w:themeTint="A6"/>
                        <w:sz w:val="24"/>
                      </w:rPr>
                    </w:pPr>
                    <w:r w:rsidRPr="00AF0CA5">
                      <w:rPr>
                        <w:rFonts w:ascii="Arial" w:hAnsi="Arial" w:cs="Arial"/>
                        <w:b/>
                        <w:color w:val="595959" w:themeColor="text1" w:themeTint="A6"/>
                      </w:rPr>
                      <w:t>Company</w:t>
                    </w:r>
                    <w:r w:rsidR="00A363E1">
                      <w:rPr>
                        <w:rFonts w:ascii="Arial" w:hAnsi="Arial" w:cs="Arial"/>
                        <w:b/>
                        <w:color w:val="595959" w:themeColor="text1" w:themeTint="A6"/>
                      </w:rPr>
                      <w:t>:</w:t>
                    </w:r>
                    <w:r w:rsidRPr="00AF0CA5">
                      <w:rPr>
                        <w:rFonts w:ascii="Arial" w:hAnsi="Arial" w:cs="Arial"/>
                        <w:b/>
                        <w:color w:val="595959" w:themeColor="text1" w:themeTint="A6"/>
                        <w:sz w:val="24"/>
                      </w:rPr>
                      <w:t xml:space="preserve"> </w:t>
                    </w:r>
                    <w:r w:rsidRPr="00A363E1">
                      <w:rPr>
                        <w:rFonts w:ascii="Arial" w:hAnsi="Arial" w:cs="Arial"/>
                        <w:i/>
                        <w:color w:val="595959" w:themeColor="text1" w:themeTint="A6"/>
                        <w:sz w:val="20"/>
                      </w:rPr>
                      <w:t>(please specify the company name and your position below)</w:t>
                    </w:r>
                  </w:p>
                </w:tc>
              </w:tr>
              <w:tr w:rsidR="00AF0CA5" w:rsidRPr="00AF0CA5" w14:paraId="50071548" w14:textId="77777777" w:rsidTr="0064170F">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481E5DF3" w14:textId="06BE7D8E" w:rsidR="00333231" w:rsidRPr="00AF0CA5" w:rsidRDefault="00333231" w:rsidP="002A6301">
                    <w:pPr>
                      <w:rPr>
                        <w:rFonts w:ascii="Arial" w:hAnsi="Arial" w:cs="Arial"/>
                        <w:b/>
                        <w:color w:val="595959" w:themeColor="text1" w:themeTint="A6"/>
                        <w:sz w:val="24"/>
                      </w:rPr>
                    </w:pPr>
                    <w:r w:rsidRPr="00AF0CA5">
                      <w:rPr>
                        <w:rFonts w:ascii="Arial" w:hAnsi="Arial" w:cs="Arial"/>
                        <w:b/>
                        <w:color w:val="595959" w:themeColor="text1" w:themeTint="A6"/>
                      </w:rPr>
                      <w:t xml:space="preserve">Company name: </w:t>
                    </w:r>
                  </w:p>
                </w:tc>
              </w:tr>
              <w:tr w:rsidR="00AF0CA5" w:rsidRPr="00AF0CA5" w14:paraId="7D739E94" w14:textId="77777777" w:rsidTr="00423F75">
                <w:trPr>
                  <w:trHeight w:val="282"/>
                </w:trPr>
                <w:sdt>
                  <w:sdtPr>
                    <w:rPr>
                      <w:rStyle w:val="Content"/>
                    </w:rPr>
                    <w:id w:val="-881558704"/>
                    <w:placeholder>
                      <w:docPart w:val="26AC6DB4948C4DBA87E8D6A9EC949ACF"/>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p w14:paraId="2198C96A" w14:textId="699ECDFE" w:rsidR="00333231" w:rsidRPr="00AF0CA5" w:rsidRDefault="00333231" w:rsidP="00333231">
                        <w:pPr>
                          <w:rPr>
                            <w:rFonts w:ascii="Arial" w:hAnsi="Arial" w:cs="Arial"/>
                            <w:b/>
                            <w:color w:val="595959" w:themeColor="text1" w:themeTint="A6"/>
                            <w:sz w:val="24"/>
                          </w:rPr>
                        </w:pPr>
                        <w:r w:rsidRPr="004E224D">
                          <w:rPr>
                            <w:rStyle w:val="PlaceholderText"/>
                            <w:rFonts w:cs="Arial"/>
                            <w:color w:val="ED7D31" w:themeColor="accent2"/>
                          </w:rPr>
                          <w:t>Click to enter company name.</w:t>
                        </w:r>
                      </w:p>
                    </w:tc>
                  </w:sdtContent>
                </w:sdt>
              </w:tr>
              <w:tr w:rsidR="00AF0CA5" w:rsidRPr="00AF0CA5" w14:paraId="0483A70E" w14:textId="77777777" w:rsidTr="00423F75">
                <w:trPr>
                  <w:trHeight w:val="282"/>
                </w:trPr>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p w14:paraId="10616C47" w14:textId="0A1C758E" w:rsidR="001C62BF" w:rsidRPr="00AF0CA5" w:rsidRDefault="00333231" w:rsidP="002A6301">
                    <w:pPr>
                      <w:rPr>
                        <w:rFonts w:ascii="Arial" w:hAnsi="Arial" w:cs="Arial"/>
                        <w:b/>
                        <w:color w:val="595959" w:themeColor="text1" w:themeTint="A6"/>
                      </w:rPr>
                    </w:pPr>
                    <w:r w:rsidRPr="00AF0CA5">
                      <w:rPr>
                        <w:rFonts w:ascii="Arial" w:hAnsi="Arial" w:cs="Arial"/>
                        <w:b/>
                        <w:color w:val="595959" w:themeColor="text1" w:themeTint="A6"/>
                      </w:rPr>
                      <w:t>Position within company:</w:t>
                    </w:r>
                  </w:p>
                </w:tc>
              </w:tr>
              <w:tr w:rsidR="00AF0CA5" w:rsidRPr="00AF0CA5" w14:paraId="6EF688EF" w14:textId="77777777" w:rsidTr="0064170F">
                <w:trPr>
                  <w:trHeight w:val="282"/>
                </w:trPr>
                <w:sdt>
                  <w:sdtPr>
                    <w:rPr>
                      <w:rStyle w:val="Content"/>
                    </w:rPr>
                    <w:id w:val="-1267300720"/>
                    <w:placeholder>
                      <w:docPart w:val="9A0588A08663487AABB2CF5CF9197995"/>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F0647A0" w14:textId="797DA925" w:rsidR="00333231" w:rsidRPr="00AF0CA5" w:rsidRDefault="00333231" w:rsidP="00333231">
                        <w:pPr>
                          <w:rPr>
                            <w:rFonts w:ascii="Arial" w:hAnsi="Arial" w:cs="Arial"/>
                            <w:b/>
                            <w:color w:val="595959" w:themeColor="text1" w:themeTint="A6"/>
                          </w:rPr>
                        </w:pPr>
                        <w:r w:rsidRPr="004E224D">
                          <w:rPr>
                            <w:rStyle w:val="PlaceholderText"/>
                            <w:rFonts w:cs="Arial"/>
                            <w:color w:val="ED7D31" w:themeColor="accent2"/>
                          </w:rPr>
                          <w:t>Click to enter position within the company.</w:t>
                        </w:r>
                      </w:p>
                    </w:tc>
                  </w:sdtContent>
                </w:sdt>
              </w:tr>
              <w:tr w:rsidR="00AF0CA5" w:rsidRPr="00AF0CA5" w14:paraId="483F1AA8" w14:textId="77777777" w:rsidTr="0064170F">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BA94815" w14:textId="5321C096" w:rsidR="00333231" w:rsidRPr="00AF0CA5" w:rsidRDefault="00333231" w:rsidP="006D6308">
                    <w:pPr>
                      <w:rPr>
                        <w:rStyle w:val="Content"/>
                        <w:rFonts w:cs="Arial"/>
                        <w:b/>
                        <w:color w:val="595959" w:themeColor="text1" w:themeTint="A6"/>
                      </w:rPr>
                    </w:pPr>
                    <w:r w:rsidRPr="00AF0CA5">
                      <w:rPr>
                        <w:rStyle w:val="Content"/>
                        <w:rFonts w:cs="Arial"/>
                        <w:b/>
                        <w:color w:val="595959" w:themeColor="text1" w:themeTint="A6"/>
                      </w:rPr>
                      <w:t xml:space="preserve">Name of </w:t>
                    </w:r>
                    <w:r w:rsidR="006D6308">
                      <w:rPr>
                        <w:rStyle w:val="Content"/>
                        <w:rFonts w:cs="Arial"/>
                        <w:b/>
                        <w:color w:val="595959" w:themeColor="text1" w:themeTint="A6"/>
                      </w:rPr>
                      <w:t>signatory</w:t>
                    </w:r>
                    <w:r w:rsidRPr="00AF0CA5">
                      <w:rPr>
                        <w:rStyle w:val="Content"/>
                        <w:rFonts w:cs="Arial"/>
                        <w:b/>
                        <w:color w:val="595959" w:themeColor="text1" w:themeTint="A6"/>
                      </w:rPr>
                      <w:t>:</w:t>
                    </w:r>
                  </w:p>
                </w:tc>
              </w:tr>
              <w:tr w:rsidR="00AF0CA5" w:rsidRPr="00AF0CA5" w14:paraId="0A2D2E46" w14:textId="77777777" w:rsidTr="0064170F">
                <w:trPr>
                  <w:trHeight w:val="282"/>
                </w:trPr>
                <w:sdt>
                  <w:sdtPr>
                    <w:rPr>
                      <w:rStyle w:val="Content"/>
                    </w:rPr>
                    <w:id w:val="1437245237"/>
                    <w:placeholder>
                      <w:docPart w:val="3078D09CA29E456C8E0708AD68F430DF"/>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10D66CA" w14:textId="6AA7698A" w:rsidR="00333231" w:rsidRPr="00AF0CA5" w:rsidRDefault="00333231" w:rsidP="00333231">
                        <w:pPr>
                          <w:rPr>
                            <w:rStyle w:val="Content"/>
                            <w:rFonts w:cs="Arial"/>
                            <w:color w:val="595959" w:themeColor="text1" w:themeTint="A6"/>
                          </w:rPr>
                        </w:pPr>
                        <w:r w:rsidRPr="004E224D">
                          <w:rPr>
                            <w:rStyle w:val="PlaceholderText"/>
                            <w:rFonts w:cs="Arial"/>
                            <w:color w:val="ED7D31" w:themeColor="accent2"/>
                          </w:rPr>
                          <w:t>Click to enter name.</w:t>
                        </w:r>
                      </w:p>
                    </w:tc>
                  </w:sdtContent>
                </w:sdt>
              </w:tr>
              <w:tr w:rsidR="00AF0CA5" w:rsidRPr="00AF0CA5" w14:paraId="18FE6673" w14:textId="77777777" w:rsidTr="00C75FA9">
                <w:trPr>
                  <w:trHeight w:val="1134"/>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C5EB97B" w14:textId="77777777" w:rsidR="00333231" w:rsidRPr="00AF0CA5" w:rsidRDefault="00C336CE" w:rsidP="00333231">
                    <w:pPr>
                      <w:rPr>
                        <w:rFonts w:ascii="Arial" w:hAnsi="Arial" w:cs="Arial"/>
                        <w:color w:val="595959" w:themeColor="text1" w:themeTint="A6"/>
                        <w:sz w:val="24"/>
                      </w:rPr>
                    </w:pPr>
                    <w:r>
                      <w:rPr>
                        <w:rFonts w:ascii="Arial" w:hAnsi="Arial" w:cs="Arial"/>
                        <w:color w:val="595959" w:themeColor="text1" w:themeTint="A6"/>
                        <w:sz w:val="24"/>
                      </w:rPr>
                      <w:pict w14:anchorId="3CA8E3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49.9pt;height:76.3pt">
                          <v:imagedata r:id="rId9" o:title=""/>
                          <o:lock v:ext="edit" ungrouping="t" rotation="t" cropping="t" verticies="t" text="t" grouping="t"/>
                          <o:signatureline v:ext="edit" id="{DA4F04C6-D789-4E4B-9E94-8C48B14ED560}" provid="{00000000-0000-0000-0000-000000000000}" issignatureline="t"/>
                        </v:shape>
                      </w:pict>
                    </w:r>
                  </w:p>
                </w:tc>
              </w:tr>
              <w:tr w:rsidR="00AF0CA5" w:rsidRPr="00AF0CA5" w14:paraId="76D97563" w14:textId="77777777" w:rsidTr="00E55D03">
                <w:trPr>
                  <w:trHeight w:val="747"/>
                </w:trPr>
                <w:tc>
                  <w:tcPr>
                    <w:tcW w:w="10456" w:type="dxa"/>
                    <w:gridSpan w:val="2"/>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AD7E0D7" w14:textId="140CA2A0" w:rsidR="00333231" w:rsidRPr="00AF0CA5" w:rsidRDefault="00DA3499" w:rsidP="00333231">
                    <w:pPr>
                      <w:tabs>
                        <w:tab w:val="left" w:pos="2460"/>
                      </w:tabs>
                      <w:rPr>
                        <w:rFonts w:ascii="Arial" w:hAnsi="Arial" w:cs="Arial"/>
                        <w:color w:val="595959" w:themeColor="text1" w:themeTint="A6"/>
                        <w:sz w:val="24"/>
                      </w:rPr>
                    </w:pPr>
                    <w:sdt>
                      <w:sdtPr>
                        <w:rPr>
                          <w:rStyle w:val="Content"/>
                        </w:rPr>
                        <w:id w:val="-539362090"/>
                        <w:placeholder>
                          <w:docPart w:val="C2CD501A7C7044F0ACB353E445D15D40"/>
                        </w:placeholder>
                        <w:showingPlcHdr/>
                        <w15:color w:val="99CCFF"/>
                        <w:date>
                          <w:dateFormat w:val="d MMMM yyyy"/>
                          <w:lid w:val="en-AU"/>
                          <w:storeMappedDataAs w:val="dateTime"/>
                          <w:calendar w:val="gregorian"/>
                        </w:date>
                      </w:sdtPr>
                      <w:sdtEndPr>
                        <w:rPr>
                          <w:rStyle w:val="Sig1"/>
                          <w:rFonts w:ascii="Brush Script MT" w:hAnsi="Brush Script MT" w:cs="Arial"/>
                          <w:color w:val="595959" w:themeColor="text1" w:themeTint="A6"/>
                          <w:sz w:val="44"/>
                        </w:rPr>
                      </w:sdtEndPr>
                      <w:sdtContent>
                        <w:r w:rsidR="00333231" w:rsidRPr="00DE34EA">
                          <w:rPr>
                            <w:rStyle w:val="PlaceholderText"/>
                            <w:rFonts w:cs="Arial"/>
                            <w:color w:val="ED7D31" w:themeColor="accent2"/>
                          </w:rPr>
                          <w:t>Click here to select date of signing.</w:t>
                        </w:r>
                      </w:sdtContent>
                    </w:sdt>
                  </w:p>
                </w:tc>
              </w:tr>
            </w:tbl>
          </w:sdtContent>
        </w:sdt>
      </w:sdtContent>
    </w:sdt>
    <w:p w14:paraId="0F795CB7" w14:textId="77777777" w:rsidR="001C62BF" w:rsidRDefault="001C62BF" w:rsidP="001C62BF">
      <w:pPr>
        <w:spacing w:after="0"/>
        <w:rPr>
          <w:rFonts w:ascii="Arial" w:hAnsi="Arial" w:cs="Arial"/>
          <w:color w:val="595959" w:themeColor="text1" w:themeTint="A6"/>
          <w:sz w:val="24"/>
        </w:rPr>
      </w:pPr>
    </w:p>
    <w:p w14:paraId="59804899" w14:textId="77777777" w:rsidR="00102952" w:rsidRDefault="00102952" w:rsidP="001C62BF">
      <w:pPr>
        <w:spacing w:after="0"/>
        <w:rPr>
          <w:rFonts w:ascii="Arial" w:hAnsi="Arial" w:cs="Arial"/>
          <w:color w:val="595959" w:themeColor="text1" w:themeTint="A6"/>
          <w:sz w:val="24"/>
        </w:rPr>
      </w:pPr>
    </w:p>
    <w:p w14:paraId="296DFBB6" w14:textId="77777777" w:rsidR="00102952" w:rsidRDefault="00102952" w:rsidP="001C62BF">
      <w:pPr>
        <w:spacing w:after="0"/>
        <w:rPr>
          <w:rFonts w:ascii="Arial" w:hAnsi="Arial" w:cs="Arial"/>
          <w:color w:val="595959" w:themeColor="text1" w:themeTint="A6"/>
          <w:sz w:val="24"/>
        </w:rPr>
      </w:pPr>
    </w:p>
    <w:p w14:paraId="7B5E3EB2" w14:textId="77777777" w:rsidR="00102952" w:rsidRPr="00AF0CA5" w:rsidRDefault="00102952" w:rsidP="001C62BF">
      <w:pPr>
        <w:spacing w:after="0"/>
        <w:rPr>
          <w:rFonts w:ascii="Arial" w:hAnsi="Arial" w:cs="Arial"/>
          <w:color w:val="595959" w:themeColor="text1" w:themeTint="A6"/>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9209"/>
        <w:gridCol w:w="1247"/>
      </w:tblGrid>
      <w:tr w:rsidR="00AF0CA5" w:rsidRPr="00AF0CA5" w14:paraId="51E7386A" w14:textId="77777777" w:rsidTr="005B11D1">
        <w:trPr>
          <w:trHeight w:val="310"/>
        </w:trPr>
        <w:tc>
          <w:tcPr>
            <w:tcW w:w="10456" w:type="dxa"/>
            <w:gridSpan w:val="2"/>
            <w:shd w:val="clear" w:color="auto" w:fill="ECAF9C"/>
            <w:vAlign w:val="center"/>
          </w:tcPr>
          <w:p w14:paraId="3DE694CC" w14:textId="77605FF9" w:rsidR="001C62BF" w:rsidRPr="007C097B" w:rsidRDefault="00A65B77" w:rsidP="005310A6">
            <w:pPr>
              <w:rPr>
                <w:rFonts w:ascii="Arial" w:hAnsi="Arial" w:cs="Arial"/>
                <w:sz w:val="24"/>
              </w:rPr>
            </w:pPr>
            <w:r w:rsidRPr="007C097B">
              <w:rPr>
                <w:rFonts w:ascii="Arial" w:hAnsi="Arial" w:cs="Arial"/>
                <w:b/>
                <w:sz w:val="24"/>
              </w:rPr>
              <w:t>SECTION 10 – LIST OF ATTACHMENTS</w:t>
            </w:r>
          </w:p>
        </w:tc>
      </w:tr>
      <w:tr w:rsidR="00AF0CA5" w:rsidRPr="00AF0CA5" w14:paraId="05215751" w14:textId="77777777" w:rsidTr="005B11D1">
        <w:trPr>
          <w:trHeight w:val="741"/>
        </w:trPr>
        <w:tc>
          <w:tcPr>
            <w:tcW w:w="10456" w:type="dxa"/>
            <w:gridSpan w:val="2"/>
            <w:vAlign w:val="center"/>
          </w:tcPr>
          <w:p w14:paraId="2E6C2056" w14:textId="77777777" w:rsidR="001C62BF" w:rsidRPr="00AF0CA5" w:rsidRDefault="001C62BF" w:rsidP="002A6301">
            <w:pPr>
              <w:rPr>
                <w:rFonts w:ascii="Arial" w:hAnsi="Arial" w:cs="Arial"/>
                <w:color w:val="595959" w:themeColor="text1" w:themeTint="A6"/>
                <w:sz w:val="24"/>
              </w:rPr>
            </w:pPr>
            <w:r w:rsidRPr="00AF0CA5">
              <w:rPr>
                <w:rStyle w:val="Sig1"/>
                <w:rFonts w:ascii="Arial" w:hAnsi="Arial" w:cs="Arial"/>
                <w:b/>
                <w:color w:val="595959" w:themeColor="text1" w:themeTint="A6"/>
                <w:sz w:val="22"/>
              </w:rPr>
              <w:t>Please list all the documents which have been attached as part of completion of this form as applicable.</w:t>
            </w:r>
            <w:r w:rsidRPr="00AF0CA5">
              <w:rPr>
                <w:rStyle w:val="Sig1"/>
                <w:rFonts w:ascii="Arial" w:hAnsi="Arial" w:cs="Arial"/>
                <w:color w:val="595959" w:themeColor="text1" w:themeTint="A6"/>
                <w:sz w:val="22"/>
              </w:rPr>
              <w:t xml:space="preserve"> </w:t>
            </w:r>
            <w:r w:rsidRPr="00A363E1">
              <w:rPr>
                <w:rStyle w:val="Sig1"/>
                <w:rFonts w:ascii="Arial" w:hAnsi="Arial" w:cs="Arial"/>
                <w:i/>
                <w:color w:val="595959" w:themeColor="text1" w:themeTint="A6"/>
                <w:sz w:val="20"/>
              </w:rPr>
              <w:t>(To add additional rows, please click the plus button on the bottom right hand corner of the table to add additional documents to the list)</w:t>
            </w:r>
          </w:p>
        </w:tc>
      </w:tr>
      <w:tr w:rsidR="00AF0CA5" w:rsidRPr="00AF0CA5" w14:paraId="36E75566" w14:textId="77777777" w:rsidTr="005B11D1">
        <w:trPr>
          <w:trHeight w:val="657"/>
        </w:trPr>
        <w:tc>
          <w:tcPr>
            <w:tcW w:w="9209" w:type="dxa"/>
            <w:vAlign w:val="center"/>
          </w:tcPr>
          <w:p w14:paraId="6B1F6A42" w14:textId="77777777" w:rsidR="001C62BF" w:rsidRPr="00AF0CA5" w:rsidRDefault="001C62BF" w:rsidP="002A6301">
            <w:pPr>
              <w:rPr>
                <w:rStyle w:val="Sig1"/>
                <w:rFonts w:ascii="Arial" w:hAnsi="Arial" w:cs="Arial"/>
                <w:b/>
                <w:color w:val="595959" w:themeColor="text1" w:themeTint="A6"/>
                <w:sz w:val="22"/>
              </w:rPr>
            </w:pPr>
            <w:r w:rsidRPr="00AF0CA5">
              <w:rPr>
                <w:rStyle w:val="Sig1"/>
                <w:rFonts w:ascii="Arial" w:hAnsi="Arial" w:cs="Arial"/>
                <w:b/>
                <w:color w:val="595959" w:themeColor="text1" w:themeTint="A6"/>
                <w:sz w:val="22"/>
              </w:rPr>
              <w:t>Document Name</w:t>
            </w:r>
          </w:p>
        </w:tc>
        <w:tc>
          <w:tcPr>
            <w:tcW w:w="1247" w:type="dxa"/>
            <w:vAlign w:val="center"/>
          </w:tcPr>
          <w:p w14:paraId="2F3C49C8" w14:textId="77777777" w:rsidR="001C62BF" w:rsidRPr="00AF0CA5" w:rsidRDefault="001C62BF" w:rsidP="002A6301">
            <w:pPr>
              <w:rPr>
                <w:rStyle w:val="Sig1"/>
                <w:rFonts w:ascii="Arial" w:hAnsi="Arial" w:cs="Arial"/>
                <w:b/>
                <w:color w:val="595959" w:themeColor="text1" w:themeTint="A6"/>
                <w:sz w:val="22"/>
              </w:rPr>
            </w:pPr>
            <w:r w:rsidRPr="00AF0CA5">
              <w:rPr>
                <w:rStyle w:val="Sig1"/>
                <w:rFonts w:ascii="Arial" w:hAnsi="Arial" w:cs="Arial"/>
                <w:b/>
                <w:color w:val="595959" w:themeColor="text1" w:themeTint="A6"/>
                <w:sz w:val="22"/>
              </w:rPr>
              <w:t>Number of Pages</w:t>
            </w:r>
          </w:p>
        </w:tc>
      </w:tr>
      <w:tr w:rsidR="00BE6403" w:rsidRPr="00AF0CA5" w14:paraId="53CED799" w14:textId="77777777" w:rsidTr="005B11D1">
        <w:trPr>
          <w:trHeight w:val="657"/>
        </w:trPr>
        <w:tc>
          <w:tcPr>
            <w:tcW w:w="9209" w:type="dxa"/>
            <w:vAlign w:val="center"/>
          </w:tcPr>
          <w:p w14:paraId="0CA351E2" w14:textId="7D2D61FF" w:rsidR="00BE6403" w:rsidRPr="00B37532" w:rsidRDefault="00BE6403" w:rsidP="002A6301">
            <w:pPr>
              <w:rPr>
                <w:rStyle w:val="Sig1"/>
                <w:rFonts w:ascii="Arial" w:hAnsi="Arial" w:cs="Arial"/>
                <w:color w:val="595959" w:themeColor="text1" w:themeTint="A6"/>
                <w:sz w:val="22"/>
              </w:rPr>
            </w:pPr>
            <w:r w:rsidRPr="00B37532">
              <w:rPr>
                <w:rStyle w:val="Sig1"/>
                <w:rFonts w:ascii="Arial" w:hAnsi="Arial" w:cs="Arial"/>
                <w:sz w:val="22"/>
              </w:rPr>
              <w:t>Copy of the Valuer-General’s decision on objection</w:t>
            </w:r>
          </w:p>
        </w:tc>
        <w:sdt>
          <w:sdtPr>
            <w:rPr>
              <w:rStyle w:val="Content"/>
            </w:rPr>
            <w:id w:val="-1649282084"/>
            <w:placeholder>
              <w:docPart w:val="04EDD7645AD842868A837E0AF4CE3D0D"/>
            </w:placeholder>
            <w:showingPlcHdr/>
            <w15:color w:val="99CCFF"/>
          </w:sdtPr>
          <w:sdtEndPr>
            <w:rPr>
              <w:rStyle w:val="DefaultParagraphFont"/>
              <w:rFonts w:asciiTheme="minorHAnsi" w:hAnsiTheme="minorHAnsi" w:cs="Arial"/>
              <w:color w:val="595959" w:themeColor="text1" w:themeTint="A6"/>
            </w:rPr>
          </w:sdtEndPr>
          <w:sdtContent>
            <w:tc>
              <w:tcPr>
                <w:tcW w:w="1247" w:type="dxa"/>
                <w:vAlign w:val="center"/>
              </w:tcPr>
              <w:p w14:paraId="70890698" w14:textId="5D230C87" w:rsidR="00BE6403" w:rsidRPr="00AF0CA5" w:rsidRDefault="00BE6403" w:rsidP="002A6301">
                <w:pPr>
                  <w:rPr>
                    <w:rStyle w:val="Sig1"/>
                    <w:rFonts w:ascii="Arial" w:hAnsi="Arial" w:cs="Arial"/>
                    <w:b/>
                    <w:color w:val="595959" w:themeColor="text1" w:themeTint="A6"/>
                    <w:sz w:val="22"/>
                  </w:rPr>
                </w:pPr>
                <w:r w:rsidRPr="004E224D">
                  <w:rPr>
                    <w:rStyle w:val="PlaceholderText"/>
                    <w:rFonts w:cs="Arial"/>
                    <w:color w:val="ED7D31" w:themeColor="accent2"/>
                  </w:rPr>
                  <w:t>Click to enter text.</w:t>
                </w:r>
              </w:p>
            </w:tc>
          </w:sdtContent>
        </w:sdt>
      </w:tr>
      <w:sdt>
        <w:sdtPr>
          <w:rPr>
            <w:rStyle w:val="Content"/>
            <w:rFonts w:cs="Arial"/>
            <w:color w:val="595959" w:themeColor="text1" w:themeTint="A6"/>
          </w:rPr>
          <w:id w:val="-1621451876"/>
          <w:lock w:val="sdtContentLocked"/>
          <w15:repeatingSection/>
        </w:sdtPr>
        <w:sdtEndPr>
          <w:rPr>
            <w:rStyle w:val="Content"/>
          </w:rPr>
        </w:sdtEndPr>
        <w:sdtContent>
          <w:sdt>
            <w:sdtPr>
              <w:rPr>
                <w:rStyle w:val="Content"/>
                <w:rFonts w:cs="Arial"/>
                <w:color w:val="595959" w:themeColor="text1" w:themeTint="A6"/>
              </w:rPr>
              <w:id w:val="1403636346"/>
              <w:lock w:val="sdtContentLocked"/>
              <w:placeholder>
                <w:docPart w:val="2B1CC616406841FC97D7DB7EBDF01CF4"/>
              </w:placeholder>
              <w15:repeatingSectionItem/>
            </w:sdtPr>
            <w:sdtEndPr>
              <w:rPr>
                <w:rStyle w:val="Content"/>
              </w:rPr>
            </w:sdtEndPr>
            <w:sdtContent>
              <w:tr w:rsidR="00AF0CA5" w:rsidRPr="00AF0CA5" w14:paraId="5A616367" w14:textId="77777777" w:rsidTr="005B11D1">
                <w:trPr>
                  <w:trHeight w:val="657"/>
                </w:trPr>
                <w:sdt>
                  <w:sdtPr>
                    <w:rPr>
                      <w:rStyle w:val="Content"/>
                      <w:rFonts w:cs="Arial"/>
                      <w:color w:val="595959" w:themeColor="text1" w:themeTint="A6"/>
                    </w:rPr>
                    <w:id w:val="620189639"/>
                    <w:placeholder>
                      <w:docPart w:val="276428751C1646A4A2B19ED58B858EF0"/>
                    </w:placeholder>
                    <w:showingPlcHdr/>
                    <w15:color w:val="99CCFF"/>
                  </w:sdtPr>
                  <w:sdtEndPr>
                    <w:rPr>
                      <w:rStyle w:val="DefaultParagraphFont"/>
                      <w:rFonts w:asciiTheme="minorHAnsi" w:hAnsiTheme="minorHAnsi"/>
                    </w:rPr>
                  </w:sdtEndPr>
                  <w:sdtContent>
                    <w:tc>
                      <w:tcPr>
                        <w:tcW w:w="9209" w:type="dxa"/>
                        <w:vAlign w:val="center"/>
                      </w:tcPr>
                      <w:p w14:paraId="63C3F86E" w14:textId="7AE89EC5" w:rsidR="001C62BF" w:rsidRPr="00AF0CA5" w:rsidRDefault="001C62BF" w:rsidP="002A6301">
                        <w:pPr>
                          <w:rPr>
                            <w:rStyle w:val="Sig1"/>
                            <w:rFonts w:ascii="Arial" w:hAnsi="Arial" w:cs="Arial"/>
                            <w:color w:val="595959" w:themeColor="text1" w:themeTint="A6"/>
                            <w:sz w:val="24"/>
                          </w:rPr>
                        </w:pPr>
                        <w:r w:rsidRPr="004E224D">
                          <w:rPr>
                            <w:rStyle w:val="PlaceholderText"/>
                            <w:rFonts w:cs="Arial"/>
                            <w:color w:val="ED7D31" w:themeColor="accent2"/>
                          </w:rPr>
                          <w:t>Click to enter text.</w:t>
                        </w:r>
                      </w:p>
                    </w:tc>
                  </w:sdtContent>
                </w:sdt>
                <w:sdt>
                  <w:sdtPr>
                    <w:rPr>
                      <w:rStyle w:val="Content"/>
                    </w:rPr>
                    <w:id w:val="-1486156525"/>
                    <w:placeholder>
                      <w:docPart w:val="4C1C94E5C51847CA93B99A58198AFC35"/>
                    </w:placeholder>
                    <w:showingPlcHdr/>
                    <w15:color w:val="99CCFF"/>
                  </w:sdtPr>
                  <w:sdtEndPr>
                    <w:rPr>
                      <w:rStyle w:val="DefaultParagraphFont"/>
                      <w:rFonts w:asciiTheme="minorHAnsi" w:hAnsiTheme="minorHAnsi" w:cs="Arial"/>
                      <w:color w:val="595959" w:themeColor="text1" w:themeTint="A6"/>
                    </w:rPr>
                  </w:sdtEndPr>
                  <w:sdtContent>
                    <w:tc>
                      <w:tcPr>
                        <w:tcW w:w="1247" w:type="dxa"/>
                        <w:vAlign w:val="center"/>
                      </w:tcPr>
                      <w:p w14:paraId="701E6DA6" w14:textId="31A36A2B" w:rsidR="001C62BF" w:rsidRPr="00AF0CA5" w:rsidRDefault="001C62BF" w:rsidP="002A6301">
                        <w:pPr>
                          <w:rPr>
                            <w:rStyle w:val="Sig1"/>
                            <w:rFonts w:ascii="Arial" w:hAnsi="Arial" w:cs="Arial"/>
                            <w:color w:val="595959" w:themeColor="text1" w:themeTint="A6"/>
                            <w:sz w:val="24"/>
                          </w:rPr>
                        </w:pPr>
                        <w:r w:rsidRPr="004E224D">
                          <w:rPr>
                            <w:rStyle w:val="PlaceholderText"/>
                            <w:rFonts w:cs="Arial"/>
                            <w:color w:val="ED7D31" w:themeColor="accent2"/>
                          </w:rPr>
                          <w:t>Click to enter text.</w:t>
                        </w:r>
                      </w:p>
                    </w:tc>
                  </w:sdtContent>
                </w:sdt>
              </w:tr>
            </w:sdtContent>
          </w:sdt>
        </w:sdtContent>
      </w:sdt>
    </w:tbl>
    <w:p w14:paraId="34A23A0F" w14:textId="77777777" w:rsidR="0020180C" w:rsidRPr="00AF0CA5" w:rsidRDefault="0020180C" w:rsidP="005310A6">
      <w:pPr>
        <w:spacing w:after="0" w:line="240" w:lineRule="auto"/>
        <w:rPr>
          <w:rFonts w:ascii="Arial" w:hAnsi="Arial" w:cs="Arial"/>
          <w:b/>
          <w:color w:val="595959" w:themeColor="text1" w:themeTint="A6"/>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653"/>
        <w:gridCol w:w="3652"/>
        <w:gridCol w:w="3151"/>
      </w:tblGrid>
      <w:tr w:rsidR="00AF0CA5" w:rsidRPr="00AF0CA5" w14:paraId="1F2B30A1" w14:textId="77777777" w:rsidTr="008114B7">
        <w:trPr>
          <w:trHeight w:val="332"/>
          <w:tblHeader/>
        </w:trPr>
        <w:tc>
          <w:tcPr>
            <w:tcW w:w="10456" w:type="dxa"/>
            <w:gridSpan w:val="3"/>
            <w:shd w:val="clear" w:color="auto" w:fill="ECAF9C"/>
            <w:vAlign w:val="center"/>
          </w:tcPr>
          <w:p w14:paraId="639D2898" w14:textId="279B7208" w:rsidR="005310A6" w:rsidRPr="007C097B" w:rsidRDefault="00A65B77" w:rsidP="007C0486">
            <w:pPr>
              <w:rPr>
                <w:rFonts w:ascii="Arial" w:hAnsi="Arial" w:cs="Arial"/>
                <w:b/>
                <w:sz w:val="24"/>
              </w:rPr>
            </w:pPr>
            <w:r w:rsidRPr="007C097B">
              <w:rPr>
                <w:rFonts w:ascii="Arial" w:hAnsi="Arial" w:cs="Arial"/>
                <w:b/>
                <w:sz w:val="24"/>
              </w:rPr>
              <w:t xml:space="preserve">SECTION 11 – PROCEDURE FOR FILING </w:t>
            </w:r>
          </w:p>
        </w:tc>
      </w:tr>
      <w:tr w:rsidR="00AF0CA5" w:rsidRPr="00AF0CA5" w14:paraId="1B00A39C" w14:textId="77777777" w:rsidTr="007C0486">
        <w:trPr>
          <w:trHeight w:val="687"/>
        </w:trPr>
        <w:tc>
          <w:tcPr>
            <w:tcW w:w="10456" w:type="dxa"/>
            <w:gridSpan w:val="3"/>
            <w:vAlign w:val="center"/>
          </w:tcPr>
          <w:p w14:paraId="56F5490F" w14:textId="77777777" w:rsidR="005310A6" w:rsidRPr="00AF0CA5" w:rsidRDefault="005310A6" w:rsidP="007C0486">
            <w:pPr>
              <w:rPr>
                <w:rFonts w:ascii="Arial" w:hAnsi="Arial" w:cs="Arial"/>
                <w:color w:val="595959" w:themeColor="text1" w:themeTint="A6"/>
              </w:rPr>
            </w:pPr>
            <w:r w:rsidRPr="00AF0CA5">
              <w:rPr>
                <w:rFonts w:ascii="Arial" w:hAnsi="Arial" w:cs="Arial"/>
                <w:color w:val="595959" w:themeColor="text1" w:themeTint="A6"/>
              </w:rPr>
              <w:t xml:space="preserve">You or your representative must file this </w:t>
            </w:r>
            <w:r w:rsidRPr="00AF0CA5">
              <w:rPr>
                <w:rFonts w:ascii="Arial" w:hAnsi="Arial" w:cs="Arial"/>
                <w:b/>
                <w:color w:val="595959" w:themeColor="text1" w:themeTint="A6"/>
              </w:rPr>
              <w:t>Form 03</w:t>
            </w:r>
            <w:r w:rsidRPr="00AF0CA5">
              <w:rPr>
                <w:rFonts w:ascii="Arial" w:hAnsi="Arial" w:cs="Arial"/>
                <w:color w:val="595959" w:themeColor="text1" w:themeTint="A6"/>
              </w:rPr>
              <w:t xml:space="preserve"> in the Land Court. Please print the completed </w:t>
            </w:r>
            <w:r w:rsidRPr="00AF0CA5">
              <w:rPr>
                <w:rFonts w:ascii="Arial" w:hAnsi="Arial" w:cs="Arial"/>
                <w:b/>
                <w:color w:val="595959" w:themeColor="text1" w:themeTint="A6"/>
              </w:rPr>
              <w:t>Form 03</w:t>
            </w:r>
            <w:r w:rsidRPr="00AF0CA5">
              <w:rPr>
                <w:rFonts w:ascii="Arial" w:hAnsi="Arial" w:cs="Arial"/>
                <w:color w:val="595959" w:themeColor="text1" w:themeTint="A6"/>
              </w:rPr>
              <w:t xml:space="preserve"> and submit either:</w:t>
            </w:r>
          </w:p>
        </w:tc>
      </w:tr>
      <w:tr w:rsidR="00AF0CA5" w:rsidRPr="00AF0CA5" w14:paraId="0C80F2CC" w14:textId="77777777" w:rsidTr="007C0486">
        <w:trPr>
          <w:trHeight w:val="1572"/>
        </w:trPr>
        <w:tc>
          <w:tcPr>
            <w:tcW w:w="3653" w:type="dxa"/>
            <w:vAlign w:val="center"/>
          </w:tcPr>
          <w:p w14:paraId="02916560" w14:textId="77777777" w:rsidR="005310A6" w:rsidRPr="00AF0CA5" w:rsidRDefault="005310A6" w:rsidP="007C0486">
            <w:pPr>
              <w:spacing w:line="276" w:lineRule="auto"/>
              <w:jc w:val="center"/>
              <w:rPr>
                <w:rFonts w:ascii="Arial" w:hAnsi="Arial" w:cs="Arial"/>
                <w:color w:val="595959" w:themeColor="text1" w:themeTint="A6"/>
                <w:u w:val="single"/>
              </w:rPr>
            </w:pPr>
            <w:r w:rsidRPr="00AF0CA5">
              <w:rPr>
                <w:rFonts w:ascii="Arial" w:hAnsi="Arial" w:cs="Arial"/>
                <w:color w:val="595959" w:themeColor="text1" w:themeTint="A6"/>
                <w:u w:val="single"/>
              </w:rPr>
              <w:t>In Person:</w:t>
            </w:r>
          </w:p>
          <w:p w14:paraId="1EEAD537" w14:textId="77777777" w:rsidR="005310A6" w:rsidRPr="00AF0CA5" w:rsidRDefault="005310A6" w:rsidP="007C0486">
            <w:pPr>
              <w:jc w:val="center"/>
              <w:rPr>
                <w:rFonts w:ascii="Arial" w:hAnsi="Arial" w:cs="Arial"/>
                <w:b/>
                <w:color w:val="595959" w:themeColor="text1" w:themeTint="A6"/>
              </w:rPr>
            </w:pPr>
            <w:r w:rsidRPr="00AF0CA5">
              <w:rPr>
                <w:rFonts w:ascii="Arial" w:hAnsi="Arial" w:cs="Arial"/>
                <w:b/>
                <w:color w:val="595959" w:themeColor="text1" w:themeTint="A6"/>
              </w:rPr>
              <w:t>Land Court Registry</w:t>
            </w:r>
          </w:p>
          <w:p w14:paraId="32026172" w14:textId="77777777" w:rsidR="005310A6" w:rsidRPr="00AF0CA5" w:rsidRDefault="005310A6" w:rsidP="007C0486">
            <w:pPr>
              <w:jc w:val="center"/>
              <w:rPr>
                <w:rFonts w:ascii="Arial" w:hAnsi="Arial" w:cs="Arial"/>
                <w:color w:val="595959" w:themeColor="text1" w:themeTint="A6"/>
              </w:rPr>
            </w:pPr>
            <w:r w:rsidRPr="00AF0CA5">
              <w:rPr>
                <w:rFonts w:ascii="Arial" w:hAnsi="Arial" w:cs="Arial"/>
                <w:color w:val="595959" w:themeColor="text1" w:themeTint="A6"/>
              </w:rPr>
              <w:t>Level 8</w:t>
            </w:r>
          </w:p>
          <w:p w14:paraId="20612151" w14:textId="77777777" w:rsidR="005310A6" w:rsidRPr="00AF0CA5" w:rsidRDefault="005310A6" w:rsidP="007C0486">
            <w:pPr>
              <w:jc w:val="center"/>
              <w:rPr>
                <w:rFonts w:ascii="Arial" w:hAnsi="Arial" w:cs="Arial"/>
                <w:color w:val="595959" w:themeColor="text1" w:themeTint="A6"/>
              </w:rPr>
            </w:pPr>
            <w:r w:rsidRPr="00AF0CA5">
              <w:rPr>
                <w:rFonts w:ascii="Arial" w:hAnsi="Arial" w:cs="Arial"/>
                <w:color w:val="595959" w:themeColor="text1" w:themeTint="A6"/>
              </w:rPr>
              <w:t>363 George Street</w:t>
            </w:r>
          </w:p>
          <w:p w14:paraId="4947DE2B" w14:textId="77777777" w:rsidR="005310A6" w:rsidRPr="00AF0CA5" w:rsidRDefault="005310A6" w:rsidP="007C0486">
            <w:pPr>
              <w:jc w:val="center"/>
              <w:rPr>
                <w:rFonts w:ascii="Arial" w:hAnsi="Arial" w:cs="Arial"/>
                <w:color w:val="595959" w:themeColor="text1" w:themeTint="A6"/>
              </w:rPr>
            </w:pPr>
            <w:r w:rsidRPr="00AF0CA5">
              <w:rPr>
                <w:rFonts w:ascii="Arial" w:hAnsi="Arial" w:cs="Arial"/>
                <w:color w:val="595959" w:themeColor="text1" w:themeTint="A6"/>
              </w:rPr>
              <w:t>BRISBANE QLD 4000</w:t>
            </w:r>
          </w:p>
        </w:tc>
        <w:tc>
          <w:tcPr>
            <w:tcW w:w="3652" w:type="dxa"/>
            <w:vAlign w:val="center"/>
          </w:tcPr>
          <w:p w14:paraId="6522E4DF" w14:textId="77777777" w:rsidR="005310A6" w:rsidRPr="00AF0CA5" w:rsidRDefault="005310A6" w:rsidP="007C0486">
            <w:pPr>
              <w:spacing w:line="276" w:lineRule="auto"/>
              <w:jc w:val="center"/>
              <w:rPr>
                <w:rFonts w:ascii="Arial" w:hAnsi="Arial" w:cs="Arial"/>
                <w:color w:val="595959" w:themeColor="text1" w:themeTint="A6"/>
                <w:u w:val="single"/>
              </w:rPr>
            </w:pPr>
            <w:r w:rsidRPr="00AF0CA5">
              <w:rPr>
                <w:rFonts w:ascii="Arial" w:hAnsi="Arial" w:cs="Arial"/>
                <w:color w:val="595959" w:themeColor="text1" w:themeTint="A6"/>
                <w:u w:val="single"/>
              </w:rPr>
              <w:t>By Post:</w:t>
            </w:r>
          </w:p>
          <w:p w14:paraId="06B32345" w14:textId="77777777" w:rsidR="005310A6" w:rsidRPr="00AF0CA5" w:rsidRDefault="005310A6" w:rsidP="007C0486">
            <w:pPr>
              <w:jc w:val="center"/>
              <w:rPr>
                <w:rFonts w:ascii="Arial" w:hAnsi="Arial" w:cs="Arial"/>
                <w:b/>
                <w:color w:val="595959" w:themeColor="text1" w:themeTint="A6"/>
              </w:rPr>
            </w:pPr>
            <w:r w:rsidRPr="00AF0CA5">
              <w:rPr>
                <w:rFonts w:ascii="Arial" w:hAnsi="Arial" w:cs="Arial"/>
                <w:b/>
                <w:color w:val="595959" w:themeColor="text1" w:themeTint="A6"/>
              </w:rPr>
              <w:t>The Registrar</w:t>
            </w:r>
          </w:p>
          <w:p w14:paraId="215CC2E5" w14:textId="77777777" w:rsidR="005310A6" w:rsidRPr="00AF0CA5" w:rsidRDefault="005310A6" w:rsidP="007C0486">
            <w:pPr>
              <w:jc w:val="center"/>
              <w:rPr>
                <w:rFonts w:ascii="Arial" w:hAnsi="Arial" w:cs="Arial"/>
                <w:color w:val="595959" w:themeColor="text1" w:themeTint="A6"/>
              </w:rPr>
            </w:pPr>
            <w:r w:rsidRPr="00AF0CA5">
              <w:rPr>
                <w:rFonts w:ascii="Arial" w:hAnsi="Arial" w:cs="Arial"/>
                <w:color w:val="595959" w:themeColor="text1" w:themeTint="A6"/>
              </w:rPr>
              <w:t>Land Court Registry</w:t>
            </w:r>
          </w:p>
          <w:p w14:paraId="7EAD80D6" w14:textId="77777777" w:rsidR="005310A6" w:rsidRPr="00AF0CA5" w:rsidRDefault="005310A6" w:rsidP="007C0486">
            <w:pPr>
              <w:jc w:val="center"/>
              <w:rPr>
                <w:rFonts w:ascii="Arial" w:hAnsi="Arial" w:cs="Arial"/>
                <w:color w:val="595959" w:themeColor="text1" w:themeTint="A6"/>
              </w:rPr>
            </w:pPr>
            <w:r w:rsidRPr="00AF0CA5">
              <w:rPr>
                <w:rFonts w:ascii="Arial" w:hAnsi="Arial" w:cs="Arial"/>
                <w:color w:val="595959" w:themeColor="text1" w:themeTint="A6"/>
              </w:rPr>
              <w:t>GPO Box 5266</w:t>
            </w:r>
          </w:p>
          <w:p w14:paraId="6134940A" w14:textId="77777777" w:rsidR="005310A6" w:rsidRPr="00AF0CA5" w:rsidRDefault="005310A6" w:rsidP="007C0486">
            <w:pPr>
              <w:jc w:val="center"/>
              <w:rPr>
                <w:rFonts w:ascii="Arial" w:hAnsi="Arial" w:cs="Arial"/>
                <w:color w:val="595959" w:themeColor="text1" w:themeTint="A6"/>
              </w:rPr>
            </w:pPr>
            <w:r w:rsidRPr="00AF0CA5">
              <w:rPr>
                <w:rFonts w:ascii="Arial" w:hAnsi="Arial" w:cs="Arial"/>
                <w:color w:val="595959" w:themeColor="text1" w:themeTint="A6"/>
              </w:rPr>
              <w:t>BRISBANE QLD 4001</w:t>
            </w:r>
          </w:p>
        </w:tc>
        <w:tc>
          <w:tcPr>
            <w:tcW w:w="3151" w:type="dxa"/>
            <w:vAlign w:val="center"/>
          </w:tcPr>
          <w:p w14:paraId="39203F0A" w14:textId="77777777" w:rsidR="005310A6" w:rsidRPr="00AF0CA5" w:rsidRDefault="005310A6" w:rsidP="007C0486">
            <w:pPr>
              <w:jc w:val="center"/>
              <w:rPr>
                <w:rFonts w:ascii="Arial" w:hAnsi="Arial" w:cs="Arial"/>
                <w:color w:val="595959" w:themeColor="text1" w:themeTint="A6"/>
                <w:u w:val="single"/>
              </w:rPr>
            </w:pPr>
            <w:r w:rsidRPr="00AF0CA5">
              <w:rPr>
                <w:rFonts w:ascii="Arial" w:hAnsi="Arial" w:cs="Arial"/>
                <w:color w:val="595959" w:themeColor="text1" w:themeTint="A6"/>
                <w:u w:val="single"/>
              </w:rPr>
              <w:t>By Fax:</w:t>
            </w:r>
          </w:p>
          <w:p w14:paraId="251F42B1" w14:textId="77777777" w:rsidR="005310A6" w:rsidRPr="00AF0CA5" w:rsidRDefault="005310A6" w:rsidP="007C0486">
            <w:pPr>
              <w:jc w:val="center"/>
              <w:rPr>
                <w:rFonts w:ascii="Arial" w:hAnsi="Arial" w:cs="Arial"/>
                <w:b/>
                <w:color w:val="595959" w:themeColor="text1" w:themeTint="A6"/>
              </w:rPr>
            </w:pPr>
            <w:r w:rsidRPr="00AF0CA5">
              <w:rPr>
                <w:rFonts w:ascii="Arial" w:hAnsi="Arial" w:cs="Arial"/>
                <w:b/>
                <w:color w:val="595959" w:themeColor="text1" w:themeTint="A6"/>
              </w:rPr>
              <w:t>The Registrar</w:t>
            </w:r>
          </w:p>
          <w:p w14:paraId="3B4E54E5" w14:textId="21CD1F7B" w:rsidR="005310A6" w:rsidRPr="00AF0CA5" w:rsidRDefault="005310A6" w:rsidP="007C0486">
            <w:pPr>
              <w:jc w:val="center"/>
              <w:rPr>
                <w:rFonts w:ascii="Arial" w:hAnsi="Arial" w:cs="Arial"/>
                <w:color w:val="595959" w:themeColor="text1" w:themeTint="A6"/>
              </w:rPr>
            </w:pPr>
            <w:r w:rsidRPr="00AF0CA5">
              <w:rPr>
                <w:rFonts w:ascii="Arial" w:hAnsi="Arial" w:cs="Arial"/>
                <w:color w:val="595959" w:themeColor="text1" w:themeTint="A6"/>
              </w:rPr>
              <w:t>Land Court</w:t>
            </w:r>
            <w:r w:rsidR="00423F75">
              <w:rPr>
                <w:rFonts w:ascii="Arial" w:hAnsi="Arial" w:cs="Arial"/>
                <w:color w:val="595959" w:themeColor="text1" w:themeTint="A6"/>
              </w:rPr>
              <w:t xml:space="preserve"> Registry</w:t>
            </w:r>
          </w:p>
          <w:p w14:paraId="471BB1CD" w14:textId="77777777" w:rsidR="005310A6" w:rsidRPr="00AF0CA5" w:rsidRDefault="005310A6" w:rsidP="007C0486">
            <w:pPr>
              <w:jc w:val="center"/>
              <w:rPr>
                <w:rFonts w:ascii="Arial" w:hAnsi="Arial" w:cs="Arial"/>
                <w:color w:val="595959" w:themeColor="text1" w:themeTint="A6"/>
              </w:rPr>
            </w:pPr>
            <w:r w:rsidRPr="00AF0CA5">
              <w:rPr>
                <w:rFonts w:ascii="Arial" w:hAnsi="Arial" w:cs="Arial"/>
                <w:color w:val="595959" w:themeColor="text1" w:themeTint="A6"/>
              </w:rPr>
              <w:t>(07) 3738 7434</w:t>
            </w:r>
          </w:p>
        </w:tc>
      </w:tr>
      <w:tr w:rsidR="00AF0CA5" w:rsidRPr="00AF0CA5" w14:paraId="78157E41" w14:textId="77777777" w:rsidTr="007C0486">
        <w:trPr>
          <w:trHeight w:val="431"/>
        </w:trPr>
        <w:tc>
          <w:tcPr>
            <w:tcW w:w="10456" w:type="dxa"/>
            <w:gridSpan w:val="3"/>
            <w:shd w:val="clear" w:color="auto" w:fill="FF3F3F"/>
            <w:vAlign w:val="center"/>
          </w:tcPr>
          <w:p w14:paraId="49EF301C" w14:textId="71C23FCD" w:rsidR="005310A6" w:rsidRPr="007C097B" w:rsidRDefault="005310A6" w:rsidP="00B37D42">
            <w:pPr>
              <w:jc w:val="center"/>
              <w:rPr>
                <w:rFonts w:ascii="Arial" w:hAnsi="Arial" w:cs="Arial"/>
                <w:b/>
              </w:rPr>
            </w:pPr>
            <w:r w:rsidRPr="007C097B">
              <w:rPr>
                <w:rFonts w:ascii="Arial" w:hAnsi="Arial" w:cs="Arial"/>
                <w:b/>
                <w:sz w:val="24"/>
              </w:rPr>
              <w:t xml:space="preserve">You must serve a copy of your application on the </w:t>
            </w:r>
            <w:r w:rsidR="00B37D42">
              <w:rPr>
                <w:rFonts w:ascii="Arial" w:hAnsi="Arial" w:cs="Arial"/>
                <w:b/>
                <w:sz w:val="24"/>
              </w:rPr>
              <w:t>Valuer-General</w:t>
            </w:r>
            <w:r w:rsidRPr="007C097B">
              <w:rPr>
                <w:rFonts w:ascii="Arial" w:hAnsi="Arial" w:cs="Arial"/>
                <w:b/>
                <w:sz w:val="24"/>
              </w:rPr>
              <w:t>.</w:t>
            </w:r>
          </w:p>
        </w:tc>
      </w:tr>
      <w:tr w:rsidR="00AF0CA5" w:rsidRPr="00AF0CA5" w14:paraId="7CBE8AF2" w14:textId="77777777" w:rsidTr="007C0486">
        <w:trPr>
          <w:trHeight w:val="527"/>
        </w:trPr>
        <w:tc>
          <w:tcPr>
            <w:tcW w:w="10456" w:type="dxa"/>
            <w:gridSpan w:val="3"/>
            <w:vAlign w:val="center"/>
          </w:tcPr>
          <w:p w14:paraId="6B998CE1" w14:textId="0E72DD36" w:rsidR="005310A6" w:rsidRPr="00AF0CA5" w:rsidRDefault="005310A6" w:rsidP="00D65E80">
            <w:pPr>
              <w:rPr>
                <w:rFonts w:ascii="Arial" w:hAnsi="Arial" w:cs="Arial"/>
                <w:color w:val="595959" w:themeColor="text1" w:themeTint="A6"/>
                <w:sz w:val="20"/>
              </w:rPr>
            </w:pPr>
            <w:r w:rsidRPr="00AF0CA5">
              <w:rPr>
                <w:rFonts w:ascii="Arial" w:hAnsi="Arial" w:cs="Arial"/>
                <w:color w:val="595959" w:themeColor="text1" w:themeTint="A6"/>
                <w:sz w:val="20"/>
              </w:rPr>
              <w:t>NB: The legislation giving jurisdiction to start proceedings in the Land Court may specify time limits for filing and service of the a</w:t>
            </w:r>
            <w:r w:rsidR="00D65E80">
              <w:rPr>
                <w:rFonts w:ascii="Arial" w:hAnsi="Arial" w:cs="Arial"/>
                <w:color w:val="595959" w:themeColor="text1" w:themeTint="A6"/>
                <w:sz w:val="20"/>
              </w:rPr>
              <w:t>ppeal</w:t>
            </w:r>
            <w:r w:rsidRPr="00AF0CA5">
              <w:rPr>
                <w:rFonts w:ascii="Arial" w:hAnsi="Arial" w:cs="Arial"/>
                <w:color w:val="595959" w:themeColor="text1" w:themeTint="A6"/>
                <w:sz w:val="20"/>
              </w:rPr>
              <w:t>. Check the relevant legislation and seek legal advice if necessary.</w:t>
            </w:r>
          </w:p>
        </w:tc>
      </w:tr>
    </w:tbl>
    <w:p w14:paraId="766FD6F2" w14:textId="127E02AC" w:rsidR="001E57FB" w:rsidRDefault="005310A6" w:rsidP="00D65E80">
      <w:pPr>
        <w:spacing w:after="0"/>
        <w:rPr>
          <w:rFonts w:ascii="Arial" w:hAnsi="Arial" w:cs="Arial"/>
          <w:b/>
          <w:color w:val="595959" w:themeColor="text1" w:themeTint="A6"/>
          <w:sz w:val="24"/>
        </w:rPr>
      </w:pPr>
      <w:r w:rsidRPr="00AF0CA5">
        <w:rPr>
          <w:rFonts w:ascii="Arial" w:hAnsi="Arial" w:cs="Arial"/>
          <w:b/>
          <w:color w:val="595959" w:themeColor="text1" w:themeTint="A6"/>
          <w:sz w:val="24"/>
        </w:rPr>
        <w:t xml:space="preserve"> </w:t>
      </w:r>
    </w:p>
    <w:tbl>
      <w:tblPr>
        <w:tblStyle w:val="TableGrid"/>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shd w:val="clear" w:color="auto" w:fill="FF3F3F"/>
        <w:tblLook w:val="04A0" w:firstRow="1" w:lastRow="0" w:firstColumn="1" w:lastColumn="0" w:noHBand="0" w:noVBand="1"/>
      </w:tblPr>
      <w:tblGrid>
        <w:gridCol w:w="10456"/>
      </w:tblGrid>
      <w:tr w:rsidR="00AA68B9" w:rsidRPr="00AA68B9" w14:paraId="3DA9E005" w14:textId="77777777" w:rsidTr="00AA68B9">
        <w:trPr>
          <w:trHeight w:val="711"/>
          <w:jc w:val="center"/>
        </w:trPr>
        <w:tc>
          <w:tcPr>
            <w:tcW w:w="10456" w:type="dxa"/>
            <w:shd w:val="clear" w:color="auto" w:fill="FF3F3F"/>
            <w:vAlign w:val="center"/>
          </w:tcPr>
          <w:p w14:paraId="41E307AA" w14:textId="7EAF2963" w:rsidR="00D65E80" w:rsidRPr="00AA68B9" w:rsidRDefault="00D65E80" w:rsidP="00AA68B9">
            <w:pPr>
              <w:jc w:val="center"/>
              <w:rPr>
                <w:rFonts w:ascii="Arial" w:hAnsi="Arial" w:cs="Arial"/>
                <w:b/>
                <w:sz w:val="24"/>
                <w:szCs w:val="24"/>
              </w:rPr>
            </w:pPr>
            <w:r w:rsidRPr="00AA68B9">
              <w:rPr>
                <w:rFonts w:ascii="Arial" w:hAnsi="Arial" w:cs="Arial"/>
                <w:b/>
                <w:sz w:val="24"/>
                <w:szCs w:val="24"/>
              </w:rPr>
              <w:t xml:space="preserve">A copy of the Notice of Appeal </w:t>
            </w:r>
            <w:r w:rsidRPr="00AA68B9">
              <w:rPr>
                <w:rFonts w:ascii="Arial" w:hAnsi="Arial" w:cs="Arial"/>
                <w:b/>
                <w:sz w:val="24"/>
                <w:szCs w:val="24"/>
                <w:u w:val="single"/>
              </w:rPr>
              <w:t>must</w:t>
            </w:r>
            <w:r w:rsidRPr="00AA68B9">
              <w:rPr>
                <w:rFonts w:ascii="Arial" w:hAnsi="Arial" w:cs="Arial"/>
                <w:b/>
                <w:sz w:val="24"/>
                <w:szCs w:val="24"/>
              </w:rPr>
              <w:t xml:space="preserve"> be served on the Valuer-General within seven (7) days after its filing as required by s.159(1) of the </w:t>
            </w:r>
            <w:r w:rsidRPr="00AA68B9">
              <w:rPr>
                <w:rFonts w:ascii="Arial" w:hAnsi="Arial" w:cs="Arial"/>
                <w:b/>
                <w:i/>
                <w:sz w:val="24"/>
                <w:szCs w:val="24"/>
              </w:rPr>
              <w:t>Land Valuation Act 2010.</w:t>
            </w:r>
          </w:p>
        </w:tc>
      </w:tr>
    </w:tbl>
    <w:p w14:paraId="07923E36" w14:textId="77777777" w:rsidR="00D65E80" w:rsidRDefault="00D65E80" w:rsidP="00BE6403">
      <w:pPr>
        <w:rPr>
          <w:rFonts w:ascii="Arial" w:hAnsi="Arial" w:cs="Arial"/>
          <w:b/>
          <w:sz w:val="24"/>
        </w:rPr>
      </w:pPr>
    </w:p>
    <w:p w14:paraId="77034D01" w14:textId="77777777" w:rsidR="00AA68B9" w:rsidRPr="001E57FB" w:rsidRDefault="00AA68B9" w:rsidP="00BE6403">
      <w:pPr>
        <w:rPr>
          <w:rFonts w:ascii="Arial" w:hAnsi="Arial" w:cs="Arial"/>
          <w:b/>
          <w:sz w:val="24"/>
        </w:rPr>
      </w:pPr>
    </w:p>
    <w:p w14:paraId="21183833" w14:textId="77777777" w:rsidR="00904B5F" w:rsidRDefault="00904B5F">
      <w:pPr>
        <w:rPr>
          <w:rFonts w:ascii="Arial" w:hAnsi="Arial" w:cs="Arial"/>
          <w:b/>
          <w:sz w:val="24"/>
        </w:rPr>
      </w:pPr>
      <w:r>
        <w:rPr>
          <w:rFonts w:ascii="Arial" w:hAnsi="Arial" w:cs="Arial"/>
          <w:b/>
          <w:sz w:val="24"/>
        </w:rPr>
        <w:br w:type="page"/>
      </w:r>
    </w:p>
    <w:p w14:paraId="3930BC97" w14:textId="77777777" w:rsidR="00904B5F" w:rsidRDefault="00904B5F" w:rsidP="00914F19">
      <w:pPr>
        <w:spacing w:line="240" w:lineRule="auto"/>
        <w:jc w:val="center"/>
        <w:rPr>
          <w:rFonts w:ascii="Arial" w:hAnsi="Arial" w:cs="Arial"/>
          <w:b/>
          <w:sz w:val="24"/>
        </w:rPr>
      </w:pPr>
    </w:p>
    <w:p w14:paraId="1E289393" w14:textId="71889DBC" w:rsidR="00A16B8C" w:rsidRPr="001E57FB" w:rsidRDefault="00914F19" w:rsidP="00914F19">
      <w:pPr>
        <w:spacing w:line="240" w:lineRule="auto"/>
        <w:jc w:val="center"/>
        <w:rPr>
          <w:rFonts w:ascii="Arial" w:hAnsi="Arial" w:cs="Arial"/>
          <w:b/>
          <w:sz w:val="24"/>
        </w:rPr>
      </w:pPr>
      <w:r w:rsidRPr="001E57FB">
        <w:rPr>
          <w:rFonts w:ascii="Arial" w:hAnsi="Arial" w:cs="Arial"/>
          <w:b/>
          <w:sz w:val="24"/>
        </w:rPr>
        <w:t>ATTACHMENT 1</w:t>
      </w:r>
    </w:p>
    <w:p w14:paraId="15B23A28" w14:textId="691E8D6D" w:rsidR="00914F19" w:rsidRPr="001E57FB" w:rsidRDefault="00914F19" w:rsidP="00914F19">
      <w:pPr>
        <w:spacing w:after="0" w:line="240" w:lineRule="auto"/>
        <w:jc w:val="center"/>
        <w:rPr>
          <w:rFonts w:ascii="Arial" w:hAnsi="Arial" w:cs="Arial"/>
          <w:b/>
          <w:sz w:val="24"/>
        </w:rPr>
      </w:pPr>
      <w:r w:rsidRPr="001E57FB">
        <w:rPr>
          <w:rFonts w:ascii="Arial" w:hAnsi="Arial" w:cs="Arial"/>
          <w:b/>
          <w:sz w:val="24"/>
        </w:rPr>
        <w:t>Only comp</w:t>
      </w:r>
      <w:r w:rsidR="00E82B83" w:rsidRPr="001E57FB">
        <w:rPr>
          <w:rFonts w:ascii="Arial" w:hAnsi="Arial" w:cs="Arial"/>
          <w:b/>
          <w:sz w:val="24"/>
        </w:rPr>
        <w:t>l</w:t>
      </w:r>
      <w:r w:rsidRPr="001E57FB">
        <w:rPr>
          <w:rFonts w:ascii="Arial" w:hAnsi="Arial" w:cs="Arial"/>
          <w:b/>
          <w:sz w:val="24"/>
        </w:rPr>
        <w:t>ete if being represented by an authorised agent</w:t>
      </w:r>
    </w:p>
    <w:p w14:paraId="716DDC81" w14:textId="77777777" w:rsidR="00914F19" w:rsidRPr="00AF0CA5" w:rsidRDefault="00914F19" w:rsidP="00914F19">
      <w:pPr>
        <w:spacing w:after="0" w:line="240" w:lineRule="auto"/>
        <w:jc w:val="center"/>
        <w:rPr>
          <w:rFonts w:ascii="Arial" w:hAnsi="Arial" w:cs="Arial"/>
          <w:b/>
          <w:color w:val="595959" w:themeColor="text1" w:themeTint="A6"/>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6"/>
        <w:gridCol w:w="10000"/>
      </w:tblGrid>
      <w:tr w:rsidR="00AF0CA5" w:rsidRPr="00AF0CA5" w14:paraId="1B1BDB34" w14:textId="77777777" w:rsidTr="00DF1F9F">
        <w:trPr>
          <w:trHeight w:val="5437"/>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EB1481C" w14:textId="77777777" w:rsidR="00C8383C" w:rsidRPr="00AF0CA5" w:rsidRDefault="00C8383C" w:rsidP="00C8383C">
            <w:pPr>
              <w:rPr>
                <w:rFonts w:ascii="Arial" w:hAnsi="Arial" w:cs="Arial"/>
                <w:color w:val="595959" w:themeColor="text1" w:themeTint="A6"/>
              </w:rPr>
            </w:pPr>
            <w:r w:rsidRPr="00AF0CA5">
              <w:rPr>
                <w:rFonts w:ascii="Arial" w:hAnsi="Arial" w:cs="Arial"/>
                <w:color w:val="595959" w:themeColor="text1" w:themeTint="A6"/>
              </w:rPr>
              <w:t>Parties appearing in the Land Court often engage the services of a solicitor to represent them. Solicitors offer clients professional skills and expertise. They are accountable to their professional bodies and to the Court. They are also covered by insurance for any potential liability claims made against them by their clients.</w:t>
            </w:r>
          </w:p>
          <w:p w14:paraId="12282EC5" w14:textId="77777777" w:rsidR="00C8383C" w:rsidRPr="00AF0CA5" w:rsidRDefault="00C8383C" w:rsidP="00C8383C">
            <w:pPr>
              <w:rPr>
                <w:rFonts w:ascii="Arial" w:hAnsi="Arial" w:cs="Arial"/>
                <w:color w:val="595959" w:themeColor="text1" w:themeTint="A6"/>
              </w:rPr>
            </w:pPr>
          </w:p>
          <w:p w14:paraId="2A96F1D1" w14:textId="77777777" w:rsidR="00C8383C" w:rsidRPr="00AF0CA5" w:rsidRDefault="00C8383C" w:rsidP="00C8383C">
            <w:pPr>
              <w:rPr>
                <w:rFonts w:ascii="Arial" w:hAnsi="Arial" w:cs="Arial"/>
                <w:color w:val="595959" w:themeColor="text1" w:themeTint="A6"/>
              </w:rPr>
            </w:pPr>
            <w:r w:rsidRPr="00AF0CA5">
              <w:rPr>
                <w:rFonts w:ascii="Arial" w:hAnsi="Arial" w:cs="Arial"/>
                <w:color w:val="595959" w:themeColor="text1" w:themeTint="A6"/>
              </w:rPr>
              <w:t>However, a party may choose to represent themselves or be represented by an agent.</w:t>
            </w:r>
          </w:p>
          <w:p w14:paraId="7BC7A5E1" w14:textId="77777777" w:rsidR="00C8383C" w:rsidRPr="00AF0CA5" w:rsidRDefault="00C8383C" w:rsidP="00C8383C">
            <w:pPr>
              <w:rPr>
                <w:rFonts w:ascii="Arial" w:hAnsi="Arial" w:cs="Arial"/>
                <w:color w:val="595959" w:themeColor="text1" w:themeTint="A6"/>
              </w:rPr>
            </w:pPr>
          </w:p>
          <w:p w14:paraId="3533A977" w14:textId="77777777" w:rsidR="00C8383C" w:rsidRPr="00AF0CA5" w:rsidRDefault="00C8383C" w:rsidP="00C8383C">
            <w:pPr>
              <w:rPr>
                <w:rFonts w:ascii="Arial" w:hAnsi="Arial" w:cs="Arial"/>
                <w:color w:val="595959" w:themeColor="text1" w:themeTint="A6"/>
              </w:rPr>
            </w:pPr>
            <w:r w:rsidRPr="00AF0CA5">
              <w:rPr>
                <w:rFonts w:ascii="Arial" w:hAnsi="Arial" w:cs="Arial"/>
                <w:color w:val="595959" w:themeColor="text1" w:themeTint="A6"/>
              </w:rPr>
              <w:t>Before deciding to be represented by an agent, you should give careful consideration to the suitability and skill of the agent. You should be aware that an agent (unlike a solicitor) is not required to have professional indemnity insurance cover when representing clients before the Land Court. If you hire an agent and they have no professional indemnity insurance, you may find it difficult to get compensation if serious errors are made by the agent.</w:t>
            </w:r>
          </w:p>
          <w:p w14:paraId="19F91678" w14:textId="77777777" w:rsidR="00C8383C" w:rsidRPr="00AF0CA5" w:rsidRDefault="00C8383C" w:rsidP="00C8383C">
            <w:pPr>
              <w:rPr>
                <w:rFonts w:ascii="Arial" w:hAnsi="Arial" w:cs="Arial"/>
                <w:color w:val="595959" w:themeColor="text1" w:themeTint="A6"/>
              </w:rPr>
            </w:pPr>
          </w:p>
          <w:p w14:paraId="03DFC414" w14:textId="77777777" w:rsidR="00C8383C" w:rsidRPr="00AF0CA5" w:rsidRDefault="00C8383C" w:rsidP="00C8383C">
            <w:pPr>
              <w:rPr>
                <w:rFonts w:ascii="Arial" w:hAnsi="Arial" w:cs="Arial"/>
                <w:color w:val="595959" w:themeColor="text1" w:themeTint="A6"/>
              </w:rPr>
            </w:pPr>
            <w:r w:rsidRPr="00AF0CA5">
              <w:rPr>
                <w:rFonts w:ascii="Arial" w:hAnsi="Arial" w:cs="Arial"/>
                <w:color w:val="595959" w:themeColor="text1" w:themeTint="A6"/>
              </w:rPr>
              <w:t>In some proceedings in the Land Court, costs are awarded against the unsuccessful party. If the successful party has engaged an agent to represent them, then it is unlikely the agent’s fees can be recovered from the unsuccessful party.</w:t>
            </w:r>
          </w:p>
          <w:p w14:paraId="3A71D582" w14:textId="77777777" w:rsidR="00C8383C" w:rsidRPr="00AF0CA5" w:rsidRDefault="00C8383C" w:rsidP="00C8383C">
            <w:pPr>
              <w:rPr>
                <w:rFonts w:ascii="Arial" w:hAnsi="Arial" w:cs="Arial"/>
                <w:color w:val="595959" w:themeColor="text1" w:themeTint="A6"/>
              </w:rPr>
            </w:pPr>
          </w:p>
          <w:p w14:paraId="3C18B671" w14:textId="77777777" w:rsidR="00792E97" w:rsidRPr="00AF0CA5" w:rsidRDefault="00C8383C" w:rsidP="00C8383C">
            <w:pPr>
              <w:rPr>
                <w:rFonts w:ascii="Arial" w:hAnsi="Arial" w:cs="Arial"/>
                <w:color w:val="595959" w:themeColor="text1" w:themeTint="A6"/>
              </w:rPr>
            </w:pPr>
            <w:r w:rsidRPr="00AF0CA5">
              <w:rPr>
                <w:rFonts w:ascii="Arial" w:hAnsi="Arial" w:cs="Arial"/>
                <w:color w:val="595959" w:themeColor="text1" w:themeTint="A6"/>
              </w:rPr>
              <w:t>You may be asked by your agent to sign a waiver to remove your right to make a claim against them if you are dissatisfied with the outcome of the proceedings. You should be aware that you are engaging an agent who may not have to accept any responsibility for the outcome of the proceedings.</w:t>
            </w:r>
          </w:p>
        </w:tc>
      </w:tr>
      <w:tr w:rsidR="00AF0CA5" w:rsidRPr="00AF0CA5" w14:paraId="2585FE6C" w14:textId="77777777" w:rsidTr="00DF1F9F">
        <w:trPr>
          <w:trHeight w:val="346"/>
        </w:trPr>
        <w:sdt>
          <w:sdtPr>
            <w:rPr>
              <w:rFonts w:ascii="Arial" w:hAnsi="Arial" w:cs="Arial"/>
              <w:color w:val="595959" w:themeColor="text1" w:themeTint="A6"/>
              <w:sz w:val="24"/>
            </w:rPr>
            <w:id w:val="-1393949886"/>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16B51EAD" w14:textId="77777777" w:rsidR="00462C25" w:rsidRPr="00AF0CA5" w:rsidRDefault="00462C25" w:rsidP="00C8383C">
                <w:pPr>
                  <w:rPr>
                    <w:rFonts w:ascii="Arial" w:hAnsi="Arial" w:cs="Arial"/>
                    <w:color w:val="595959" w:themeColor="text1" w:themeTint="A6"/>
                    <w:sz w:val="24"/>
                  </w:rPr>
                </w:pPr>
                <w:r w:rsidRPr="00AF0CA5">
                  <w:rPr>
                    <w:rFonts w:ascii="Segoe UI Symbol" w:eastAsia="MS Gothic" w:hAnsi="Segoe UI Symbol" w:cs="Segoe UI Symbol"/>
                    <w:color w:val="595959" w:themeColor="text1" w:themeTint="A6"/>
                    <w:sz w:val="24"/>
                  </w:rPr>
                  <w:t>☐</w:t>
                </w:r>
              </w:p>
            </w:tc>
          </w:sdtContent>
        </w:sdt>
        <w:tc>
          <w:tcPr>
            <w:tcW w:w="1000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D66A2F2" w14:textId="77777777" w:rsidR="00462C25" w:rsidRPr="00AF0CA5" w:rsidRDefault="00462C25" w:rsidP="00C8383C">
            <w:pPr>
              <w:rPr>
                <w:rFonts w:ascii="Arial" w:hAnsi="Arial" w:cs="Arial"/>
                <w:b/>
                <w:color w:val="595959" w:themeColor="text1" w:themeTint="A6"/>
                <w:sz w:val="24"/>
              </w:rPr>
            </w:pPr>
            <w:r w:rsidRPr="00AF0CA5">
              <w:rPr>
                <w:rFonts w:ascii="Arial" w:hAnsi="Arial" w:cs="Arial"/>
                <w:b/>
                <w:color w:val="595959" w:themeColor="text1" w:themeTint="A6"/>
              </w:rPr>
              <w:t>I have read and understood the information above</w:t>
            </w:r>
          </w:p>
        </w:tc>
      </w:tr>
      <w:tr w:rsidR="00AF0CA5" w:rsidRPr="00AF0CA5" w14:paraId="286760AE" w14:textId="77777777" w:rsidTr="00DF1F9F">
        <w:trPr>
          <w:trHeight w:val="408"/>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207E4D47" w14:textId="77777777" w:rsidR="00DE1D1C" w:rsidRPr="00AF0CA5" w:rsidRDefault="00C8383C" w:rsidP="00C8383C">
            <w:pPr>
              <w:rPr>
                <w:rFonts w:ascii="Arial" w:hAnsi="Arial" w:cs="Arial"/>
                <w:color w:val="595959" w:themeColor="text1" w:themeTint="A6"/>
                <w:sz w:val="24"/>
              </w:rPr>
            </w:pPr>
            <w:r w:rsidRPr="00AF0CA5">
              <w:rPr>
                <w:rFonts w:ascii="Arial" w:hAnsi="Arial" w:cs="Arial"/>
                <w:b/>
                <w:color w:val="595959" w:themeColor="text1" w:themeTint="A6"/>
              </w:rPr>
              <w:t>My agent’s authority to represent me is</w:t>
            </w:r>
            <w:r w:rsidRPr="00AF0CA5">
              <w:rPr>
                <w:rFonts w:ascii="Arial" w:hAnsi="Arial" w:cs="Arial"/>
                <w:color w:val="595959" w:themeColor="text1" w:themeTint="A6"/>
              </w:rPr>
              <w:t xml:space="preserve"> </w:t>
            </w:r>
            <w:sdt>
              <w:sdtPr>
                <w:rPr>
                  <w:rStyle w:val="Content"/>
                </w:rPr>
                <w:id w:val="-966507014"/>
                <w:placeholder>
                  <w:docPart w:val="EEAB429897E14F34B5BB0DF9BB5296F2"/>
                </w:placeholder>
                <w:showingPlcHdr/>
                <w15:color w:val="99CCFF"/>
                <w:comboBox>
                  <w:listItem w:value="Choose an item."/>
                  <w:listItem w:displayText="Limited" w:value="Limited"/>
                  <w:listItem w:displayText="Unlimited" w:value="Unlimited"/>
                </w:comboBox>
              </w:sdtPr>
              <w:sdtEndPr>
                <w:rPr>
                  <w:rStyle w:val="DefaultParagraphFont"/>
                  <w:rFonts w:asciiTheme="minorHAnsi" w:hAnsiTheme="minorHAnsi" w:cs="Arial"/>
                  <w:color w:val="595959" w:themeColor="text1" w:themeTint="A6"/>
                  <w:szCs w:val="24"/>
                </w:rPr>
              </w:sdtEndPr>
              <w:sdtContent>
                <w:r w:rsidRPr="00F54249">
                  <w:rPr>
                    <w:rStyle w:val="PlaceholderText"/>
                    <w:rFonts w:cs="Arial"/>
                    <w:color w:val="ED7D31" w:themeColor="accent2"/>
                    <w:szCs w:val="24"/>
                  </w:rPr>
                  <w:t>Choose an item.</w:t>
                </w:r>
              </w:sdtContent>
            </w:sdt>
          </w:p>
        </w:tc>
      </w:tr>
      <w:tr w:rsidR="00AF0CA5" w:rsidRPr="00AF0CA5" w14:paraId="67ED1A1A" w14:textId="77777777" w:rsidTr="00DF1F9F">
        <w:trPr>
          <w:trHeight w:val="412"/>
        </w:trPr>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p w14:paraId="20F4BC6B" w14:textId="410109C5" w:rsidR="00DE1D1C" w:rsidRPr="00A363E1" w:rsidRDefault="007F0E48" w:rsidP="007F0E48">
            <w:pPr>
              <w:rPr>
                <w:rFonts w:ascii="Arial" w:hAnsi="Arial" w:cs="Arial"/>
                <w:i/>
                <w:color w:val="595959" w:themeColor="text1" w:themeTint="A6"/>
                <w:sz w:val="24"/>
              </w:rPr>
            </w:pPr>
            <w:r w:rsidRPr="00A363E1">
              <w:rPr>
                <w:rFonts w:ascii="Arial" w:hAnsi="Arial" w:cs="Arial"/>
                <w:i/>
                <w:color w:val="595959" w:themeColor="text1" w:themeTint="A6"/>
                <w:sz w:val="20"/>
              </w:rPr>
              <w:t>(if</w:t>
            </w:r>
            <w:r w:rsidR="00C8383C" w:rsidRPr="00A363E1">
              <w:rPr>
                <w:rFonts w:ascii="Arial" w:hAnsi="Arial" w:cs="Arial"/>
                <w:i/>
                <w:color w:val="595959" w:themeColor="text1" w:themeTint="A6"/>
                <w:sz w:val="20"/>
              </w:rPr>
              <w:t xml:space="preserve"> limited, please provide details)</w:t>
            </w:r>
          </w:p>
        </w:tc>
      </w:tr>
      <w:tr w:rsidR="00AF0CA5" w:rsidRPr="00AF0CA5" w14:paraId="7CB0D7D6" w14:textId="77777777" w:rsidTr="00DF1F9F">
        <w:trPr>
          <w:trHeight w:val="498"/>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E0F515B" w14:textId="77777777" w:rsidR="00792E97" w:rsidRPr="00AF0CA5" w:rsidRDefault="00DA3499" w:rsidP="00C8383C">
            <w:pPr>
              <w:rPr>
                <w:rFonts w:ascii="Arial" w:hAnsi="Arial" w:cs="Arial"/>
                <w:color w:val="595959" w:themeColor="text1" w:themeTint="A6"/>
                <w:sz w:val="24"/>
              </w:rPr>
            </w:pPr>
            <w:sdt>
              <w:sdtPr>
                <w:rPr>
                  <w:rStyle w:val="Content"/>
                </w:rPr>
                <w:id w:val="-865291963"/>
                <w:placeholder>
                  <w:docPart w:val="BD09111729E54F4CB8A34E9DAB5AE8E4"/>
                </w:placeholder>
                <w:showingPlcHdr/>
                <w15:color w:val="99CCFF"/>
              </w:sdtPr>
              <w:sdtEndPr>
                <w:rPr>
                  <w:rStyle w:val="DefaultParagraphFont"/>
                  <w:rFonts w:asciiTheme="minorHAnsi" w:hAnsiTheme="minorHAnsi" w:cs="Arial"/>
                  <w:color w:val="595959" w:themeColor="text1" w:themeTint="A6"/>
                </w:rPr>
              </w:sdtEndPr>
              <w:sdtContent>
                <w:r w:rsidR="00792E97" w:rsidRPr="00F54249">
                  <w:rPr>
                    <w:rStyle w:val="PlaceholderText"/>
                    <w:rFonts w:cs="Arial"/>
                    <w:color w:val="ED7D31" w:themeColor="accent2"/>
                  </w:rPr>
                  <w:t>Click here to enter text.</w:t>
                </w:r>
              </w:sdtContent>
            </w:sdt>
          </w:p>
        </w:tc>
      </w:tr>
      <w:tr w:rsidR="00AF0CA5" w:rsidRPr="00AF0CA5" w14:paraId="721ADC18" w14:textId="77777777" w:rsidTr="00DF1F9F">
        <w:tblPrEx>
          <w:tblBorders>
            <w:insideH w:val="single" w:sz="4" w:space="0" w:color="auto"/>
            <w:insideV w:val="single" w:sz="4" w:space="0" w:color="auto"/>
          </w:tblBorders>
        </w:tblPrEx>
        <w:trPr>
          <w:trHeight w:val="414"/>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09BB50E3" w14:textId="4A5DDBC8" w:rsidR="00C8383C" w:rsidRPr="00AF0CA5" w:rsidRDefault="00C8383C" w:rsidP="00E82B83">
            <w:pPr>
              <w:rPr>
                <w:rFonts w:ascii="Arial" w:hAnsi="Arial" w:cs="Arial"/>
                <w:color w:val="595959" w:themeColor="text1" w:themeTint="A6"/>
              </w:rPr>
            </w:pPr>
            <w:r w:rsidRPr="00AF0CA5">
              <w:rPr>
                <w:rFonts w:ascii="Arial" w:hAnsi="Arial" w:cs="Arial"/>
                <w:b/>
                <w:color w:val="595959" w:themeColor="text1" w:themeTint="A6"/>
              </w:rPr>
              <w:t xml:space="preserve">Signed by </w:t>
            </w:r>
            <w:r w:rsidR="0056186E" w:rsidRPr="00AF0CA5">
              <w:rPr>
                <w:rFonts w:ascii="Arial" w:hAnsi="Arial" w:cs="Arial"/>
                <w:b/>
                <w:color w:val="595959" w:themeColor="text1" w:themeTint="A6"/>
              </w:rPr>
              <w:t>a</w:t>
            </w:r>
            <w:r w:rsidRPr="00AF0CA5">
              <w:rPr>
                <w:rFonts w:ascii="Arial" w:hAnsi="Arial" w:cs="Arial"/>
                <w:b/>
                <w:color w:val="595959" w:themeColor="text1" w:themeTint="A6"/>
              </w:rPr>
              <w:t>pp</w:t>
            </w:r>
            <w:r w:rsidR="0056186E" w:rsidRPr="00AF0CA5">
              <w:rPr>
                <w:rFonts w:ascii="Arial" w:hAnsi="Arial" w:cs="Arial"/>
                <w:b/>
                <w:color w:val="595959" w:themeColor="text1" w:themeTint="A6"/>
              </w:rPr>
              <w:t>ellant</w:t>
            </w:r>
            <w:r w:rsidR="00A363E1">
              <w:rPr>
                <w:rFonts w:ascii="Arial" w:hAnsi="Arial" w:cs="Arial"/>
                <w:b/>
                <w:color w:val="595959" w:themeColor="text1" w:themeTint="A6"/>
              </w:rPr>
              <w:t>:</w:t>
            </w:r>
            <w:r w:rsidR="0056186E" w:rsidRPr="00AF0CA5">
              <w:rPr>
                <w:rFonts w:ascii="Arial" w:hAnsi="Arial" w:cs="Arial"/>
                <w:color w:val="595959" w:themeColor="text1" w:themeTint="A6"/>
              </w:rPr>
              <w:t xml:space="preserve"> </w:t>
            </w:r>
            <w:r w:rsidR="0056186E" w:rsidRPr="00A363E1">
              <w:rPr>
                <w:rFonts w:ascii="Arial" w:hAnsi="Arial" w:cs="Arial"/>
                <w:i/>
                <w:color w:val="595959" w:themeColor="text1" w:themeTint="A6"/>
                <w:sz w:val="20"/>
              </w:rPr>
              <w:t>(</w:t>
            </w:r>
            <w:r w:rsidR="00E82B83" w:rsidRPr="00A363E1">
              <w:rPr>
                <w:rFonts w:ascii="Arial" w:hAnsi="Arial" w:cs="Arial"/>
                <w:i/>
                <w:color w:val="595959" w:themeColor="text1" w:themeTint="A6"/>
                <w:sz w:val="20"/>
              </w:rPr>
              <w:t>if Company, please specify full name and description of signatory below</w:t>
            </w:r>
            <w:r w:rsidR="0056186E" w:rsidRPr="00A363E1">
              <w:rPr>
                <w:rFonts w:ascii="Arial" w:hAnsi="Arial" w:cs="Arial"/>
                <w:i/>
                <w:color w:val="595959" w:themeColor="text1" w:themeTint="A6"/>
                <w:sz w:val="20"/>
              </w:rPr>
              <w:t>)</w:t>
            </w:r>
          </w:p>
        </w:tc>
      </w:tr>
      <w:tr w:rsidR="00AF0CA5" w:rsidRPr="00AF0CA5" w14:paraId="52630F62" w14:textId="77777777" w:rsidTr="00DF1F9F">
        <w:tblPrEx>
          <w:tblBorders>
            <w:insideH w:val="single" w:sz="4" w:space="0" w:color="auto"/>
            <w:insideV w:val="single" w:sz="4" w:space="0" w:color="auto"/>
          </w:tblBorders>
        </w:tblPrEx>
        <w:trPr>
          <w:trHeight w:val="282"/>
        </w:trPr>
        <w:tc>
          <w:tcPr>
            <w:tcW w:w="10456" w:type="dxa"/>
            <w:gridSpan w:val="2"/>
            <w:tcBorders>
              <w:top w:val="nil"/>
              <w:left w:val="single" w:sz="4" w:space="0" w:color="D0CECE" w:themeColor="background2" w:themeShade="E6"/>
              <w:bottom w:val="nil"/>
              <w:right w:val="single" w:sz="4" w:space="0" w:color="D0CECE" w:themeColor="background2" w:themeShade="E6"/>
            </w:tcBorders>
          </w:tcPr>
          <w:p w14:paraId="44F6FD5F" w14:textId="77777777" w:rsidR="0056186E" w:rsidRPr="00AF0CA5" w:rsidRDefault="0056186E" w:rsidP="007C0486">
            <w:pPr>
              <w:rPr>
                <w:rFonts w:ascii="Arial" w:hAnsi="Arial" w:cs="Arial"/>
                <w:b/>
                <w:color w:val="595959" w:themeColor="text1" w:themeTint="A6"/>
              </w:rPr>
            </w:pPr>
            <w:r w:rsidRPr="00AF0CA5">
              <w:rPr>
                <w:rFonts w:ascii="Arial" w:hAnsi="Arial" w:cs="Arial"/>
                <w:b/>
                <w:color w:val="595959" w:themeColor="text1" w:themeTint="A6"/>
              </w:rPr>
              <w:t>Position within company:</w:t>
            </w:r>
          </w:p>
        </w:tc>
      </w:tr>
      <w:tr w:rsidR="00AF0CA5" w:rsidRPr="00AF0CA5" w14:paraId="11170125" w14:textId="77777777" w:rsidTr="00DF1F9F">
        <w:tblPrEx>
          <w:tblBorders>
            <w:insideH w:val="single" w:sz="4" w:space="0" w:color="auto"/>
            <w:insideV w:val="single" w:sz="4" w:space="0" w:color="auto"/>
          </w:tblBorders>
        </w:tblPrEx>
        <w:trPr>
          <w:trHeight w:val="282"/>
        </w:trPr>
        <w:sdt>
          <w:sdtPr>
            <w:rPr>
              <w:rStyle w:val="Content"/>
            </w:rPr>
            <w:id w:val="-1469356706"/>
            <w:placeholder>
              <w:docPart w:val="22BBD199F5D749AFB08B6618E21E8F23"/>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tcPr>
              <w:p w14:paraId="3D5215B1" w14:textId="77777777" w:rsidR="0056186E" w:rsidRPr="00AF0CA5" w:rsidRDefault="0056186E" w:rsidP="007C0486">
                <w:pPr>
                  <w:rPr>
                    <w:rFonts w:ascii="Arial" w:hAnsi="Arial" w:cs="Arial"/>
                    <w:b/>
                    <w:color w:val="595959" w:themeColor="text1" w:themeTint="A6"/>
                  </w:rPr>
                </w:pPr>
                <w:r w:rsidRPr="00E200D1">
                  <w:rPr>
                    <w:rStyle w:val="PlaceholderText"/>
                    <w:rFonts w:cs="Arial"/>
                    <w:color w:val="ED7D31" w:themeColor="accent2"/>
                  </w:rPr>
                  <w:t>Click to enter position within the company.</w:t>
                </w:r>
              </w:p>
            </w:tc>
          </w:sdtContent>
        </w:sdt>
      </w:tr>
      <w:tr w:rsidR="00AF0CA5" w:rsidRPr="00AF0CA5" w14:paraId="4A980624" w14:textId="77777777" w:rsidTr="00DF1F9F">
        <w:tblPrEx>
          <w:tblBorders>
            <w:insideH w:val="single" w:sz="4" w:space="0" w:color="auto"/>
            <w:insideV w:val="single" w:sz="4" w:space="0" w:color="auto"/>
          </w:tblBorders>
        </w:tblPrEx>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tcPr>
          <w:p w14:paraId="3A9393C0" w14:textId="0BE8449E" w:rsidR="0056186E" w:rsidRPr="00AF0CA5" w:rsidRDefault="0056186E" w:rsidP="006D6308">
            <w:pPr>
              <w:rPr>
                <w:rStyle w:val="Content"/>
                <w:rFonts w:cs="Arial"/>
                <w:b/>
                <w:color w:val="595959" w:themeColor="text1" w:themeTint="A6"/>
              </w:rPr>
            </w:pPr>
            <w:r w:rsidRPr="00AF0CA5">
              <w:rPr>
                <w:rStyle w:val="Content"/>
                <w:rFonts w:cs="Arial"/>
                <w:b/>
                <w:color w:val="595959" w:themeColor="text1" w:themeTint="A6"/>
              </w:rPr>
              <w:t>Name of sig</w:t>
            </w:r>
            <w:r w:rsidR="006D6308">
              <w:rPr>
                <w:rStyle w:val="Content"/>
                <w:rFonts w:cs="Arial"/>
                <w:b/>
                <w:color w:val="595959" w:themeColor="text1" w:themeTint="A6"/>
              </w:rPr>
              <w:t>natory</w:t>
            </w:r>
            <w:r w:rsidRPr="00AF0CA5">
              <w:rPr>
                <w:rStyle w:val="Content"/>
                <w:rFonts w:cs="Arial"/>
                <w:b/>
                <w:color w:val="595959" w:themeColor="text1" w:themeTint="A6"/>
              </w:rPr>
              <w:t>:</w:t>
            </w:r>
          </w:p>
        </w:tc>
      </w:tr>
      <w:tr w:rsidR="00AF0CA5" w:rsidRPr="00AF0CA5" w14:paraId="6C11B916" w14:textId="77777777" w:rsidTr="00DF1F9F">
        <w:tblPrEx>
          <w:tblBorders>
            <w:insideH w:val="single" w:sz="4" w:space="0" w:color="auto"/>
            <w:insideV w:val="single" w:sz="4" w:space="0" w:color="auto"/>
          </w:tblBorders>
        </w:tblPrEx>
        <w:trPr>
          <w:trHeight w:val="282"/>
        </w:trPr>
        <w:sdt>
          <w:sdtPr>
            <w:rPr>
              <w:rStyle w:val="Content"/>
            </w:rPr>
            <w:id w:val="567232041"/>
            <w:placeholder>
              <w:docPart w:val="9EA49665293C4219B7550670A22C961B"/>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tcPr>
              <w:p w14:paraId="4530614E" w14:textId="77777777" w:rsidR="0056186E" w:rsidRPr="00AF0CA5" w:rsidRDefault="0056186E" w:rsidP="007C0486">
                <w:pPr>
                  <w:rPr>
                    <w:rStyle w:val="Content"/>
                    <w:rFonts w:cs="Arial"/>
                    <w:color w:val="595959" w:themeColor="text1" w:themeTint="A6"/>
                  </w:rPr>
                </w:pPr>
                <w:r w:rsidRPr="00E200D1">
                  <w:rPr>
                    <w:rStyle w:val="PlaceholderText"/>
                    <w:rFonts w:cs="Arial"/>
                    <w:color w:val="ED7D31" w:themeColor="accent2"/>
                  </w:rPr>
                  <w:t>Click to enter name.</w:t>
                </w:r>
              </w:p>
            </w:tc>
          </w:sdtContent>
        </w:sdt>
      </w:tr>
      <w:tr w:rsidR="00AF0CA5" w:rsidRPr="00AF0CA5" w14:paraId="7444BAC2" w14:textId="77777777" w:rsidTr="00DF1F9F">
        <w:tblPrEx>
          <w:tblBorders>
            <w:insideH w:val="single" w:sz="4" w:space="0" w:color="auto"/>
            <w:insideV w:val="single" w:sz="4" w:space="0" w:color="auto"/>
          </w:tblBorders>
        </w:tblPrEx>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B7A7770" w14:textId="77777777" w:rsidR="00C8383C" w:rsidRPr="00AF0CA5" w:rsidRDefault="00C336CE" w:rsidP="00C607F8">
            <w:pPr>
              <w:rPr>
                <w:rFonts w:ascii="Arial" w:hAnsi="Arial" w:cs="Arial"/>
                <w:color w:val="595959" w:themeColor="text1" w:themeTint="A6"/>
                <w:sz w:val="24"/>
              </w:rPr>
            </w:pPr>
            <w:r>
              <w:rPr>
                <w:rFonts w:ascii="Arial" w:hAnsi="Arial" w:cs="Arial"/>
                <w:color w:val="595959" w:themeColor="text1" w:themeTint="A6"/>
                <w:sz w:val="24"/>
              </w:rPr>
              <w:pict w14:anchorId="4B081EA3">
                <v:shape id="_x0000_i1026" type="#_x0000_t75" alt="Microsoft Office Signature Line..." style="width:151.5pt;height:1in">
                  <v:imagedata r:id="rId9" o:title=""/>
                  <o:lock v:ext="edit" ungrouping="t" rotation="t" cropping="t" verticies="t" text="t" grouping="t"/>
                  <o:signatureline v:ext="edit" id="{7C896750-D5D0-43B7-92CE-3DB126949E60}" provid="{00000000-0000-0000-0000-000000000000}" issignatureline="t"/>
                </v:shape>
              </w:pict>
            </w:r>
          </w:p>
        </w:tc>
      </w:tr>
      <w:tr w:rsidR="0056186E" w:rsidRPr="00AF0CA5" w14:paraId="32FE7DBE" w14:textId="77777777" w:rsidTr="00DF1F9F">
        <w:tblPrEx>
          <w:tblBorders>
            <w:insideH w:val="single" w:sz="4" w:space="0" w:color="auto"/>
            <w:insideV w:val="single" w:sz="4" w:space="0" w:color="auto"/>
          </w:tblBorders>
        </w:tblPrEx>
        <w:trPr>
          <w:trHeight w:val="454"/>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32AFB7B" w14:textId="77777777" w:rsidR="0056186E" w:rsidRPr="00AF0CA5" w:rsidRDefault="00DA3499" w:rsidP="00DE34EA">
            <w:pPr>
              <w:tabs>
                <w:tab w:val="left" w:pos="2460"/>
              </w:tabs>
              <w:rPr>
                <w:rFonts w:ascii="Arial" w:hAnsi="Arial" w:cs="Arial"/>
                <w:color w:val="595959" w:themeColor="text1" w:themeTint="A6"/>
                <w:sz w:val="24"/>
              </w:rPr>
            </w:pPr>
            <w:sdt>
              <w:sdtPr>
                <w:rPr>
                  <w:rStyle w:val="Content"/>
                </w:rPr>
                <w:id w:val="811686953"/>
                <w:placeholder>
                  <w:docPart w:val="F60A282CAA904C01839D02BEDC46ED81"/>
                </w:placeholder>
                <w:showingPlcHdr/>
                <w15:color w:val="99CCFF"/>
                <w:date>
                  <w:dateFormat w:val="d MMMM yyyy"/>
                  <w:lid w:val="en-AU"/>
                  <w:storeMappedDataAs w:val="dateTime"/>
                  <w:calendar w:val="gregorian"/>
                </w:date>
              </w:sdtPr>
              <w:sdtEndPr>
                <w:rPr>
                  <w:rStyle w:val="Sig1"/>
                  <w:rFonts w:ascii="Brush Script MT" w:hAnsi="Brush Script MT" w:cs="Arial"/>
                  <w:color w:val="595959" w:themeColor="text1" w:themeTint="A6"/>
                  <w:sz w:val="44"/>
                </w:rPr>
              </w:sdtEndPr>
              <w:sdtContent>
                <w:r w:rsidR="0056186E" w:rsidRPr="00DE34EA">
                  <w:rPr>
                    <w:rStyle w:val="PlaceholderText"/>
                    <w:rFonts w:cs="Arial"/>
                    <w:color w:val="ED7D31" w:themeColor="accent2"/>
                  </w:rPr>
                  <w:t>Click here to select date of signing.</w:t>
                </w:r>
              </w:sdtContent>
            </w:sdt>
          </w:p>
        </w:tc>
      </w:tr>
    </w:tbl>
    <w:p w14:paraId="1A6DF318" w14:textId="3D77B4BE" w:rsidR="009A41BA" w:rsidRPr="00AF0CA5" w:rsidRDefault="009A41BA" w:rsidP="004D43F2">
      <w:pPr>
        <w:rPr>
          <w:rFonts w:ascii="Arial" w:hAnsi="Arial" w:cs="Arial"/>
          <w:color w:val="595959" w:themeColor="text1" w:themeTint="A6"/>
          <w:sz w:val="24"/>
        </w:rPr>
      </w:pPr>
    </w:p>
    <w:sectPr w:rsidR="009A41BA" w:rsidRPr="00AF0CA5" w:rsidSect="004D59A8">
      <w:headerReference w:type="default" r:id="rId10"/>
      <w:footerReference w:type="default" r:id="rId11"/>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14A0E" w14:textId="77777777" w:rsidR="002A6301" w:rsidRDefault="002A6301" w:rsidP="00497AAC">
      <w:pPr>
        <w:spacing w:after="0" w:line="240" w:lineRule="auto"/>
      </w:pPr>
      <w:r>
        <w:separator/>
      </w:r>
    </w:p>
  </w:endnote>
  <w:endnote w:type="continuationSeparator" w:id="0">
    <w:p w14:paraId="254C2D5C" w14:textId="77777777" w:rsidR="002A6301" w:rsidRDefault="002A6301"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4DA92" w14:textId="448C5888" w:rsidR="002A6301" w:rsidRDefault="002A6301" w:rsidP="00E55D03">
    <w:pPr>
      <w:pStyle w:val="Footer"/>
      <w:rPr>
        <w:rFonts w:ascii="Arial" w:hAnsi="Arial" w:cs="Arial"/>
      </w:rPr>
    </w:pPr>
    <w:r>
      <w:rPr>
        <w:rFonts w:ascii="Arial" w:hAnsi="Arial" w:cs="Arial"/>
      </w:rPr>
      <w:t>Contact the Land Court of Q</w:t>
    </w:r>
    <w:r w:rsidR="00F323EA">
      <w:rPr>
        <w:rFonts w:ascii="Arial" w:hAnsi="Arial" w:cs="Arial"/>
      </w:rPr>
      <w:t>ueensland</w:t>
    </w:r>
  </w:p>
  <w:p w14:paraId="59F02D26" w14:textId="213F7D2B" w:rsidR="002A6301" w:rsidRDefault="002A6301" w:rsidP="00E55D03">
    <w:pPr>
      <w:pStyle w:val="Footer"/>
    </w:pPr>
    <w:r w:rsidRPr="00E55D03">
      <w:rPr>
        <w:rFonts w:ascii="Arial" w:hAnsi="Arial" w:cs="Arial"/>
        <w:b/>
      </w:rPr>
      <w:t>P:</w:t>
    </w:r>
    <w:r>
      <w:rPr>
        <w:rFonts w:ascii="Arial" w:hAnsi="Arial" w:cs="Arial"/>
      </w:rPr>
      <w:t xml:space="preserve"> (07) </w:t>
    </w:r>
    <w:r w:rsidR="008B5459">
      <w:rPr>
        <w:rFonts w:ascii="Arial" w:hAnsi="Arial" w:cs="Arial"/>
      </w:rPr>
      <w:t>3738 7199</w:t>
    </w:r>
    <w:r>
      <w:rPr>
        <w:rFonts w:ascii="Arial" w:hAnsi="Arial" w:cs="Arial"/>
      </w:rPr>
      <w:t xml:space="preserve">, </w:t>
    </w:r>
    <w:r w:rsidRPr="00E55D03">
      <w:rPr>
        <w:rFonts w:ascii="Arial" w:hAnsi="Arial" w:cs="Arial"/>
        <w:b/>
      </w:rPr>
      <w:t>E:</w:t>
    </w:r>
    <w:r>
      <w:rPr>
        <w:rFonts w:ascii="Arial" w:hAnsi="Arial" w:cs="Arial"/>
      </w:rPr>
      <w:t xml:space="preserve"> </w:t>
    </w:r>
    <w:hyperlink r:id="rId1" w:history="1">
      <w:r w:rsidR="00290D23" w:rsidRPr="008B312F">
        <w:rPr>
          <w:rStyle w:val="Hyperlink"/>
          <w:rFonts w:ascii="Arial" w:hAnsi="Arial" w:cs="Arial"/>
        </w:rPr>
        <w:t>landcourt@justice.qld.gov.au</w:t>
      </w:r>
    </w:hyperlink>
    <w:r w:rsidR="00290D23">
      <w:rPr>
        <w:rFonts w:ascii="Arial" w:hAnsi="Arial" w:cs="Arial"/>
      </w:rPr>
      <w:tab/>
    </w:r>
    <w:r>
      <w:rPr>
        <w:rFonts w:ascii="Arial" w:hAnsi="Arial" w:cs="Arial"/>
      </w:rPr>
      <w:t xml:space="preserve">Form 03 –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DA3499">
      <w:rPr>
        <w:rFonts w:ascii="Arial" w:hAnsi="Arial" w:cs="Arial"/>
        <w:noProof/>
      </w:rPr>
      <w:t>4</w:t>
    </w:r>
    <w:r w:rsidRPr="00737858">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0D4CE" w14:textId="77777777" w:rsidR="002A6301" w:rsidRDefault="002A6301" w:rsidP="00497AAC">
      <w:pPr>
        <w:spacing w:after="0" w:line="240" w:lineRule="auto"/>
      </w:pPr>
      <w:r>
        <w:separator/>
      </w:r>
    </w:p>
  </w:footnote>
  <w:footnote w:type="continuationSeparator" w:id="0">
    <w:p w14:paraId="1B849036" w14:textId="77777777" w:rsidR="002A6301" w:rsidRDefault="002A6301" w:rsidP="00497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DBBDE" w14:textId="38BFE3B9" w:rsidR="002A6301" w:rsidRDefault="00193818">
    <w:pPr>
      <w:pStyle w:val="Header"/>
    </w:pPr>
    <w:r>
      <w:rPr>
        <w:noProof/>
        <w:lang w:eastAsia="en-AU"/>
      </w:rPr>
      <w:drawing>
        <wp:anchor distT="0" distB="0" distL="114300" distR="114300" simplePos="0" relativeHeight="251658752" behindDoc="1" locked="0" layoutInCell="1" allowOverlap="1" wp14:anchorId="3A349E86" wp14:editId="43E7EE93">
          <wp:simplePos x="0" y="0"/>
          <wp:positionH relativeFrom="column">
            <wp:posOffset>-8890</wp:posOffset>
          </wp:positionH>
          <wp:positionV relativeFrom="paragraph">
            <wp:posOffset>-628379</wp:posOffset>
          </wp:positionV>
          <wp:extent cx="6645910" cy="796925"/>
          <wp:effectExtent l="0" t="0" r="254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2A6301">
      <w:rPr>
        <w:noProof/>
        <w:lang w:eastAsia="en-AU"/>
      </w:rPr>
      <w:drawing>
        <wp:anchor distT="0" distB="0" distL="114300" distR="114300" simplePos="0" relativeHeight="251657728"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0616E1">
      <w:rPr>
        <w:noProof/>
        <w:lang w:eastAsia="en-AU"/>
      </w:rPr>
      <w:drawing>
        <wp:anchor distT="0" distB="0" distL="114300" distR="114300" simplePos="0" relativeHeight="251656704" behindDoc="0" locked="0" layoutInCell="1" allowOverlap="1" wp14:anchorId="34ED821B" wp14:editId="141584D6">
          <wp:simplePos x="0" y="0"/>
          <wp:positionH relativeFrom="column">
            <wp:posOffset>114300</wp:posOffset>
          </wp:positionH>
          <wp:positionV relativeFrom="paragraph">
            <wp:posOffset>-594360</wp:posOffset>
          </wp:positionV>
          <wp:extent cx="1828800" cy="619125"/>
          <wp:effectExtent l="0" t="0" r="0" b="9525"/>
          <wp:wrapNone/>
          <wp:docPr id="1" name="Picture 1" descr="Land Court of Queensland Logo-LANDSCAPE-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 Court of Queensland Logo-LANDSCAPE-RE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619125"/>
                  </a:xfrm>
                  <a:prstGeom prst="rect">
                    <a:avLst/>
                  </a:prstGeom>
                  <a:noFill/>
                </pic:spPr>
              </pic:pic>
            </a:graphicData>
          </a:graphic>
          <wp14:sizeRelH relativeFrom="page">
            <wp14:pctWidth>0</wp14:pctWidth>
          </wp14:sizeRelH>
          <wp14:sizeRelV relativeFrom="page">
            <wp14:pctHeight>0</wp14:pctHeight>
          </wp14:sizeRelV>
        </wp:anchor>
      </w:drawing>
    </w:r>
    <w:r w:rsidR="002A6301" w:rsidDel="004D59A8">
      <w:rPr>
        <w:noProof/>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034D0"/>
    <w:multiLevelType w:val="hybridMultilevel"/>
    <w:tmpl w:val="7BA03CCE"/>
    <w:lvl w:ilvl="0" w:tplc="F6A83FE4">
      <w:start w:val="1"/>
      <w:numFmt w:val="decimal"/>
      <w:lvlText w:val="(%1)"/>
      <w:lvlJc w:val="left"/>
      <w:pPr>
        <w:tabs>
          <w:tab w:val="num" w:pos="360"/>
        </w:tabs>
        <w:ind w:left="360" w:hanging="360"/>
      </w:pPr>
      <w:rPr>
        <w:rFonts w:hint="default"/>
        <w:b w:val="0"/>
        <w:i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2DD34684"/>
    <w:multiLevelType w:val="hybridMultilevel"/>
    <w:tmpl w:val="8A16D99E"/>
    <w:lvl w:ilvl="0" w:tplc="127438E6">
      <w:start w:val="1"/>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971616B"/>
    <w:multiLevelType w:val="hybridMultilevel"/>
    <w:tmpl w:val="5A82ABE2"/>
    <w:lvl w:ilvl="0" w:tplc="0C09000F">
      <w:start w:val="1"/>
      <w:numFmt w:val="decimal"/>
      <w:lvlText w:val="%1."/>
      <w:lvlJc w:val="left"/>
      <w:pPr>
        <w:tabs>
          <w:tab w:val="num" w:pos="360"/>
        </w:tabs>
        <w:ind w:left="360" w:hanging="360"/>
      </w:pPr>
      <w:rPr>
        <w:rFonts w:hint="default"/>
      </w:rPr>
    </w:lvl>
    <w:lvl w:ilvl="1" w:tplc="8FB6CDF4">
      <w:start w:val="1"/>
      <w:numFmt w:val="decimal"/>
      <w:lvlText w:val="(%2)"/>
      <w:lvlJc w:val="left"/>
      <w:pPr>
        <w:tabs>
          <w:tab w:val="num" w:pos="1080"/>
        </w:tabs>
        <w:ind w:left="1080" w:hanging="360"/>
      </w:pPr>
      <w:rPr>
        <w:rFonts w:hint="default"/>
      </w:rPr>
    </w:lvl>
    <w:lvl w:ilvl="2" w:tplc="929E58BE">
      <w:start w:val="1"/>
      <w:numFmt w:val="lowerRoman"/>
      <w:lvlText w:val="(%3)"/>
      <w:lvlJc w:val="left"/>
      <w:pPr>
        <w:tabs>
          <w:tab w:val="num" w:pos="2340"/>
        </w:tabs>
        <w:ind w:left="2340" w:hanging="72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516E4135"/>
    <w:multiLevelType w:val="hybridMultilevel"/>
    <w:tmpl w:val="99B68020"/>
    <w:lvl w:ilvl="0" w:tplc="9A92461C">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59597D44"/>
    <w:multiLevelType w:val="hybridMultilevel"/>
    <w:tmpl w:val="B4022990"/>
    <w:lvl w:ilvl="0" w:tplc="AA52851A">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FEA32A1"/>
    <w:multiLevelType w:val="hybridMultilevel"/>
    <w:tmpl w:val="E1644FB8"/>
    <w:lvl w:ilvl="0" w:tplc="9A92461C">
      <w:start w:val="1"/>
      <w:numFmt w:val="lowerLetter"/>
      <w:lvlText w:val="(%1)"/>
      <w:lvlJc w:val="left"/>
      <w:pPr>
        <w:tabs>
          <w:tab w:val="num" w:pos="720"/>
        </w:tabs>
        <w:ind w:left="720" w:hanging="360"/>
      </w:pPr>
      <w:rPr>
        <w:rFonts w:hint="default"/>
        <w:b w:val="0"/>
      </w:rPr>
    </w:lvl>
    <w:lvl w:ilvl="1" w:tplc="9754F8B8">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1" w:cryptProviderType="rsaAES" w:cryptAlgorithmClass="hash" w:cryptAlgorithmType="typeAny" w:cryptAlgorithmSid="14" w:cryptSpinCount="100000" w:hash="hVz01pXPNmKoopIc+8X2QHxBeDGuQyWZBcw9dEw0oRPUSXmoWC1tqAbOeHL6TfoV5yIOgfVNSAYFZLO1KX76sA==" w:salt="Yp30tcGnQagMT81zt6ltdQ=="/>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AC"/>
    <w:rsid w:val="0001307B"/>
    <w:rsid w:val="0002677C"/>
    <w:rsid w:val="00045941"/>
    <w:rsid w:val="00051817"/>
    <w:rsid w:val="00054EED"/>
    <w:rsid w:val="000616E1"/>
    <w:rsid w:val="00064F5C"/>
    <w:rsid w:val="000675B6"/>
    <w:rsid w:val="0008047D"/>
    <w:rsid w:val="000B5FC7"/>
    <w:rsid w:val="000E7D13"/>
    <w:rsid w:val="000F0431"/>
    <w:rsid w:val="000F3C8E"/>
    <w:rsid w:val="000F48C7"/>
    <w:rsid w:val="00100323"/>
    <w:rsid w:val="00100AA3"/>
    <w:rsid w:val="00102952"/>
    <w:rsid w:val="0010486D"/>
    <w:rsid w:val="00135D62"/>
    <w:rsid w:val="00143041"/>
    <w:rsid w:val="00150A51"/>
    <w:rsid w:val="00151912"/>
    <w:rsid w:val="001641E0"/>
    <w:rsid w:val="00164781"/>
    <w:rsid w:val="00174674"/>
    <w:rsid w:val="00193818"/>
    <w:rsid w:val="001A5E71"/>
    <w:rsid w:val="001C0E3D"/>
    <w:rsid w:val="001C62BF"/>
    <w:rsid w:val="001D06F8"/>
    <w:rsid w:val="001D1C7A"/>
    <w:rsid w:val="001E223A"/>
    <w:rsid w:val="001E2D0F"/>
    <w:rsid w:val="001E50D0"/>
    <w:rsid w:val="001E57FB"/>
    <w:rsid w:val="001F1B44"/>
    <w:rsid w:val="001F3555"/>
    <w:rsid w:val="0020180C"/>
    <w:rsid w:val="00205408"/>
    <w:rsid w:val="00211A39"/>
    <w:rsid w:val="0021732D"/>
    <w:rsid w:val="00221484"/>
    <w:rsid w:val="00225847"/>
    <w:rsid w:val="0023137F"/>
    <w:rsid w:val="0023336C"/>
    <w:rsid w:val="00241599"/>
    <w:rsid w:val="0024770C"/>
    <w:rsid w:val="00252F5C"/>
    <w:rsid w:val="00262DF8"/>
    <w:rsid w:val="002755F8"/>
    <w:rsid w:val="00276B36"/>
    <w:rsid w:val="00283D21"/>
    <w:rsid w:val="002840F4"/>
    <w:rsid w:val="00285E92"/>
    <w:rsid w:val="00290D23"/>
    <w:rsid w:val="002A6301"/>
    <w:rsid w:val="002B010B"/>
    <w:rsid w:val="002D14BC"/>
    <w:rsid w:val="002D700F"/>
    <w:rsid w:val="002E0C82"/>
    <w:rsid w:val="002E4F44"/>
    <w:rsid w:val="002F6473"/>
    <w:rsid w:val="0030112E"/>
    <w:rsid w:val="00305430"/>
    <w:rsid w:val="003256C5"/>
    <w:rsid w:val="00333231"/>
    <w:rsid w:val="003369AB"/>
    <w:rsid w:val="00346B1C"/>
    <w:rsid w:val="00353077"/>
    <w:rsid w:val="00355D56"/>
    <w:rsid w:val="0035756E"/>
    <w:rsid w:val="00361081"/>
    <w:rsid w:val="003656AB"/>
    <w:rsid w:val="003749C6"/>
    <w:rsid w:val="00385EE1"/>
    <w:rsid w:val="003920B2"/>
    <w:rsid w:val="00393E0B"/>
    <w:rsid w:val="003949A1"/>
    <w:rsid w:val="00395B00"/>
    <w:rsid w:val="003A4955"/>
    <w:rsid w:val="003B3E2E"/>
    <w:rsid w:val="003B7BBD"/>
    <w:rsid w:val="003D0809"/>
    <w:rsid w:val="003D213F"/>
    <w:rsid w:val="003D5498"/>
    <w:rsid w:val="003D792E"/>
    <w:rsid w:val="003E3995"/>
    <w:rsid w:val="003F34DB"/>
    <w:rsid w:val="003F61FC"/>
    <w:rsid w:val="003F6D9E"/>
    <w:rsid w:val="004042A3"/>
    <w:rsid w:val="0041536E"/>
    <w:rsid w:val="00423F75"/>
    <w:rsid w:val="00426450"/>
    <w:rsid w:val="004329A8"/>
    <w:rsid w:val="004342C5"/>
    <w:rsid w:val="0045706E"/>
    <w:rsid w:val="00457DE9"/>
    <w:rsid w:val="00462945"/>
    <w:rsid w:val="00462C25"/>
    <w:rsid w:val="00484071"/>
    <w:rsid w:val="00492E1B"/>
    <w:rsid w:val="00494989"/>
    <w:rsid w:val="00497AAC"/>
    <w:rsid w:val="004A2C0C"/>
    <w:rsid w:val="004C0A0D"/>
    <w:rsid w:val="004C15EB"/>
    <w:rsid w:val="004D2E4F"/>
    <w:rsid w:val="004D43F2"/>
    <w:rsid w:val="004D59A8"/>
    <w:rsid w:val="004D61A3"/>
    <w:rsid w:val="004E224D"/>
    <w:rsid w:val="004F3F30"/>
    <w:rsid w:val="00523C80"/>
    <w:rsid w:val="00527ABA"/>
    <w:rsid w:val="005310A6"/>
    <w:rsid w:val="00553952"/>
    <w:rsid w:val="0055492F"/>
    <w:rsid w:val="0056186E"/>
    <w:rsid w:val="00564570"/>
    <w:rsid w:val="00576255"/>
    <w:rsid w:val="005831D5"/>
    <w:rsid w:val="00587DE1"/>
    <w:rsid w:val="00591857"/>
    <w:rsid w:val="00595FD2"/>
    <w:rsid w:val="0059635F"/>
    <w:rsid w:val="005B11D1"/>
    <w:rsid w:val="005B3389"/>
    <w:rsid w:val="005C4EB7"/>
    <w:rsid w:val="005D7CCC"/>
    <w:rsid w:val="005E7616"/>
    <w:rsid w:val="006003A0"/>
    <w:rsid w:val="00627C91"/>
    <w:rsid w:val="0063328D"/>
    <w:rsid w:val="006358E0"/>
    <w:rsid w:val="006365C8"/>
    <w:rsid w:val="0064170F"/>
    <w:rsid w:val="006650A0"/>
    <w:rsid w:val="0066593E"/>
    <w:rsid w:val="0066736D"/>
    <w:rsid w:val="006745AF"/>
    <w:rsid w:val="00684E74"/>
    <w:rsid w:val="00685975"/>
    <w:rsid w:val="006866CD"/>
    <w:rsid w:val="006A569D"/>
    <w:rsid w:val="006B7689"/>
    <w:rsid w:val="006C4278"/>
    <w:rsid w:val="006C7253"/>
    <w:rsid w:val="006D6308"/>
    <w:rsid w:val="006E17DB"/>
    <w:rsid w:val="006E7C9D"/>
    <w:rsid w:val="006F34B4"/>
    <w:rsid w:val="007178FE"/>
    <w:rsid w:val="00721E10"/>
    <w:rsid w:val="007232AB"/>
    <w:rsid w:val="007247BF"/>
    <w:rsid w:val="0072528B"/>
    <w:rsid w:val="007275FB"/>
    <w:rsid w:val="007347BE"/>
    <w:rsid w:val="00737858"/>
    <w:rsid w:val="007479F6"/>
    <w:rsid w:val="00765A3E"/>
    <w:rsid w:val="0078014D"/>
    <w:rsid w:val="0079257D"/>
    <w:rsid w:val="00792E97"/>
    <w:rsid w:val="007A1C81"/>
    <w:rsid w:val="007B4AEC"/>
    <w:rsid w:val="007C097B"/>
    <w:rsid w:val="007E138B"/>
    <w:rsid w:val="007E1F61"/>
    <w:rsid w:val="007F0E48"/>
    <w:rsid w:val="00803262"/>
    <w:rsid w:val="008114B7"/>
    <w:rsid w:val="00811D7E"/>
    <w:rsid w:val="00826BDD"/>
    <w:rsid w:val="00846869"/>
    <w:rsid w:val="0086096F"/>
    <w:rsid w:val="008858D9"/>
    <w:rsid w:val="00890804"/>
    <w:rsid w:val="008B39DC"/>
    <w:rsid w:val="008B5459"/>
    <w:rsid w:val="008C241E"/>
    <w:rsid w:val="008C3610"/>
    <w:rsid w:val="008D06E1"/>
    <w:rsid w:val="008D131A"/>
    <w:rsid w:val="008E3642"/>
    <w:rsid w:val="008F5F17"/>
    <w:rsid w:val="00904B5F"/>
    <w:rsid w:val="0091257E"/>
    <w:rsid w:val="009136F8"/>
    <w:rsid w:val="00914F19"/>
    <w:rsid w:val="00923381"/>
    <w:rsid w:val="009268E7"/>
    <w:rsid w:val="00927648"/>
    <w:rsid w:val="00932240"/>
    <w:rsid w:val="00932A80"/>
    <w:rsid w:val="00941DEC"/>
    <w:rsid w:val="00945242"/>
    <w:rsid w:val="00945CE6"/>
    <w:rsid w:val="00947979"/>
    <w:rsid w:val="0096538C"/>
    <w:rsid w:val="009703C0"/>
    <w:rsid w:val="009905BE"/>
    <w:rsid w:val="00992C50"/>
    <w:rsid w:val="009A02D0"/>
    <w:rsid w:val="009A41BA"/>
    <w:rsid w:val="009B01F5"/>
    <w:rsid w:val="009D78E3"/>
    <w:rsid w:val="009E0389"/>
    <w:rsid w:val="00A063D4"/>
    <w:rsid w:val="00A16B8C"/>
    <w:rsid w:val="00A23231"/>
    <w:rsid w:val="00A242C5"/>
    <w:rsid w:val="00A3280B"/>
    <w:rsid w:val="00A33997"/>
    <w:rsid w:val="00A363E1"/>
    <w:rsid w:val="00A40215"/>
    <w:rsid w:val="00A4604A"/>
    <w:rsid w:val="00A5108B"/>
    <w:rsid w:val="00A65B77"/>
    <w:rsid w:val="00A955CE"/>
    <w:rsid w:val="00A95C04"/>
    <w:rsid w:val="00AA046E"/>
    <w:rsid w:val="00AA68B9"/>
    <w:rsid w:val="00AB77CC"/>
    <w:rsid w:val="00AD4D8C"/>
    <w:rsid w:val="00AD6B14"/>
    <w:rsid w:val="00AD7F67"/>
    <w:rsid w:val="00AF0CA5"/>
    <w:rsid w:val="00AF1069"/>
    <w:rsid w:val="00B023E5"/>
    <w:rsid w:val="00B15825"/>
    <w:rsid w:val="00B2663A"/>
    <w:rsid w:val="00B35061"/>
    <w:rsid w:val="00B37532"/>
    <w:rsid w:val="00B37D42"/>
    <w:rsid w:val="00B5257F"/>
    <w:rsid w:val="00B545B6"/>
    <w:rsid w:val="00B57B1B"/>
    <w:rsid w:val="00B60F35"/>
    <w:rsid w:val="00B66661"/>
    <w:rsid w:val="00B70A7D"/>
    <w:rsid w:val="00B84EE0"/>
    <w:rsid w:val="00B929E6"/>
    <w:rsid w:val="00B95730"/>
    <w:rsid w:val="00BB7B5E"/>
    <w:rsid w:val="00BC1A21"/>
    <w:rsid w:val="00BC3DB9"/>
    <w:rsid w:val="00BD1430"/>
    <w:rsid w:val="00BD5EF1"/>
    <w:rsid w:val="00BE2541"/>
    <w:rsid w:val="00BE3FD1"/>
    <w:rsid w:val="00BE6403"/>
    <w:rsid w:val="00C00DBE"/>
    <w:rsid w:val="00C01010"/>
    <w:rsid w:val="00C020F9"/>
    <w:rsid w:val="00C21B0C"/>
    <w:rsid w:val="00C23389"/>
    <w:rsid w:val="00C336CE"/>
    <w:rsid w:val="00C36465"/>
    <w:rsid w:val="00C60256"/>
    <w:rsid w:val="00C607F8"/>
    <w:rsid w:val="00C61974"/>
    <w:rsid w:val="00C70B48"/>
    <w:rsid w:val="00C72A46"/>
    <w:rsid w:val="00C75FA9"/>
    <w:rsid w:val="00C8383C"/>
    <w:rsid w:val="00C86A5C"/>
    <w:rsid w:val="00CB53A7"/>
    <w:rsid w:val="00CC018E"/>
    <w:rsid w:val="00CC6AC9"/>
    <w:rsid w:val="00CD177D"/>
    <w:rsid w:val="00CE40E0"/>
    <w:rsid w:val="00D064BE"/>
    <w:rsid w:val="00D11968"/>
    <w:rsid w:val="00D129E9"/>
    <w:rsid w:val="00D1510A"/>
    <w:rsid w:val="00D20DD3"/>
    <w:rsid w:val="00D47529"/>
    <w:rsid w:val="00D5071F"/>
    <w:rsid w:val="00D60260"/>
    <w:rsid w:val="00D65E80"/>
    <w:rsid w:val="00D748D1"/>
    <w:rsid w:val="00D82D7A"/>
    <w:rsid w:val="00D9148A"/>
    <w:rsid w:val="00D965DA"/>
    <w:rsid w:val="00DA3499"/>
    <w:rsid w:val="00DA483C"/>
    <w:rsid w:val="00DA4ECD"/>
    <w:rsid w:val="00DA7D76"/>
    <w:rsid w:val="00DC6F8D"/>
    <w:rsid w:val="00DE1D1C"/>
    <w:rsid w:val="00DE34EA"/>
    <w:rsid w:val="00DF1F9F"/>
    <w:rsid w:val="00E200D1"/>
    <w:rsid w:val="00E21CA4"/>
    <w:rsid w:val="00E2371D"/>
    <w:rsid w:val="00E3703A"/>
    <w:rsid w:val="00E4477E"/>
    <w:rsid w:val="00E47241"/>
    <w:rsid w:val="00E53705"/>
    <w:rsid w:val="00E54FE6"/>
    <w:rsid w:val="00E5551F"/>
    <w:rsid w:val="00E55D03"/>
    <w:rsid w:val="00E55E82"/>
    <w:rsid w:val="00E57E39"/>
    <w:rsid w:val="00E772B2"/>
    <w:rsid w:val="00E82B83"/>
    <w:rsid w:val="00E97BC1"/>
    <w:rsid w:val="00EA0A94"/>
    <w:rsid w:val="00EA69FE"/>
    <w:rsid w:val="00EB5260"/>
    <w:rsid w:val="00EB68AB"/>
    <w:rsid w:val="00EC0766"/>
    <w:rsid w:val="00EC1064"/>
    <w:rsid w:val="00EC4C1F"/>
    <w:rsid w:val="00ED5E9D"/>
    <w:rsid w:val="00EF611F"/>
    <w:rsid w:val="00F11F82"/>
    <w:rsid w:val="00F31D2A"/>
    <w:rsid w:val="00F323EA"/>
    <w:rsid w:val="00F51591"/>
    <w:rsid w:val="00F54249"/>
    <w:rsid w:val="00F5768A"/>
    <w:rsid w:val="00F74F7F"/>
    <w:rsid w:val="00F7550E"/>
    <w:rsid w:val="00F814AB"/>
    <w:rsid w:val="00F90D07"/>
    <w:rsid w:val="00FA18FB"/>
    <w:rsid w:val="00FA1E39"/>
    <w:rsid w:val="00FB3163"/>
    <w:rsid w:val="00FB3FC5"/>
    <w:rsid w:val="00FC5CC8"/>
    <w:rsid w:val="00FC7EDF"/>
    <w:rsid w:val="00FD399A"/>
    <w:rsid w:val="00FD5A36"/>
    <w:rsid w:val="00FD6BBA"/>
    <w:rsid w:val="00FF5B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qld.gov.au/corporate/publications-policies/information-and-privacy"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09111729E54F4CB8A34E9DAB5AE8E4"/>
        <w:category>
          <w:name w:val="General"/>
          <w:gallery w:val="placeholder"/>
        </w:category>
        <w:types>
          <w:type w:val="bbPlcHdr"/>
        </w:types>
        <w:behaviors>
          <w:behavior w:val="content"/>
        </w:behaviors>
        <w:guid w:val="{8D14565F-2FBE-4E4B-8C32-54998973CC61}"/>
      </w:docPartPr>
      <w:docPartBody>
        <w:p w:rsidR="00C365F1" w:rsidRDefault="006F181F" w:rsidP="006F181F">
          <w:pPr>
            <w:pStyle w:val="BD09111729E54F4CB8A34E9DAB5AE8E447"/>
          </w:pPr>
          <w:r w:rsidRPr="00F54249">
            <w:rPr>
              <w:rStyle w:val="PlaceholderText"/>
              <w:rFonts w:cs="Arial"/>
              <w:color w:val="ED7D31" w:themeColor="accent2"/>
            </w:rPr>
            <w:t>Click here to enter text.</w:t>
          </w:r>
        </w:p>
      </w:docPartBody>
    </w:docPart>
    <w:docPart>
      <w:docPartPr>
        <w:name w:val="EEAB429897E14F34B5BB0DF9BB5296F2"/>
        <w:category>
          <w:name w:val="General"/>
          <w:gallery w:val="placeholder"/>
        </w:category>
        <w:types>
          <w:type w:val="bbPlcHdr"/>
        </w:types>
        <w:behaviors>
          <w:behavior w:val="content"/>
        </w:behaviors>
        <w:guid w:val="{1AF69AB6-18DC-453E-ABC3-C9B33C9A9817}"/>
      </w:docPartPr>
      <w:docPartBody>
        <w:p w:rsidR="000526F9" w:rsidRDefault="006F181F" w:rsidP="006F181F">
          <w:pPr>
            <w:pStyle w:val="EEAB429897E14F34B5BB0DF9BB5296F216"/>
          </w:pPr>
          <w:r w:rsidRPr="00F54249">
            <w:rPr>
              <w:rStyle w:val="PlaceholderText"/>
              <w:rFonts w:cs="Arial"/>
              <w:color w:val="ED7D31" w:themeColor="accent2"/>
              <w:szCs w:val="24"/>
            </w:rPr>
            <w:t>Choose an item.</w:t>
          </w:r>
        </w:p>
      </w:docPartBody>
    </w:docPart>
    <w:docPart>
      <w:docPartPr>
        <w:name w:val="DefaultPlaceholder_1081868578"/>
        <w:category>
          <w:name w:val="General"/>
          <w:gallery w:val="placeholder"/>
        </w:category>
        <w:types>
          <w:type w:val="bbPlcHdr"/>
        </w:types>
        <w:behaviors>
          <w:behavior w:val="content"/>
        </w:behaviors>
        <w:guid w:val="{09767FB9-47BC-4D68-BA6B-4BD5B0828917}"/>
      </w:docPartPr>
      <w:docPartBody>
        <w:p w:rsidR="00D2046F" w:rsidRDefault="002C61D6">
          <w:r w:rsidRPr="008B3E50">
            <w:rPr>
              <w:rStyle w:val="PlaceholderText"/>
            </w:rPr>
            <w:t>Enter any content that you want to repeat, including other content controls. You can also insert this control around table rows in order to repeat parts of a table.</w:t>
          </w:r>
        </w:p>
      </w:docPartBody>
    </w:docPart>
    <w:docPart>
      <w:docPartPr>
        <w:name w:val="AC41A01E029C490F8439B8C66E0DEB8E"/>
        <w:category>
          <w:name w:val="General"/>
          <w:gallery w:val="placeholder"/>
        </w:category>
        <w:types>
          <w:type w:val="bbPlcHdr"/>
        </w:types>
        <w:behaviors>
          <w:behavior w:val="content"/>
        </w:behaviors>
        <w:guid w:val="{FBB9928B-0844-4F97-B0AB-4527B3A14835}"/>
      </w:docPartPr>
      <w:docPartBody>
        <w:p w:rsidR="008C5A16" w:rsidRDefault="006F181F" w:rsidP="006F181F">
          <w:pPr>
            <w:pStyle w:val="AC41A01E029C490F8439B8C66E0DEB8E14"/>
          </w:pPr>
          <w:r w:rsidRPr="00945CE6">
            <w:rPr>
              <w:rStyle w:val="PlaceholderText"/>
              <w:rFonts w:cs="Arial"/>
              <w:color w:val="ED7D31" w:themeColor="accent2"/>
            </w:rPr>
            <w:t>Click to enter name of appellant.</w:t>
          </w:r>
        </w:p>
      </w:docPartBody>
    </w:docPart>
    <w:docPart>
      <w:docPartPr>
        <w:name w:val="1C47223FC46146119511537A206DDE5D"/>
        <w:category>
          <w:name w:val="General"/>
          <w:gallery w:val="placeholder"/>
        </w:category>
        <w:types>
          <w:type w:val="bbPlcHdr"/>
        </w:types>
        <w:behaviors>
          <w:behavior w:val="content"/>
        </w:behaviors>
        <w:guid w:val="{79B4A0F5-69B5-4BF0-8B1F-643EDF9D8D26}"/>
      </w:docPartPr>
      <w:docPartBody>
        <w:p w:rsidR="008C5A16" w:rsidRDefault="006F181F" w:rsidP="006F181F">
          <w:pPr>
            <w:pStyle w:val="1C47223FC46146119511537A206DDE5D14"/>
          </w:pPr>
          <w:r w:rsidRPr="0091257E">
            <w:rPr>
              <w:rStyle w:val="PlaceholderText"/>
              <w:rFonts w:cs="Arial"/>
              <w:color w:val="ED7D31" w:themeColor="accent2"/>
            </w:rPr>
            <w:t>Click to enter email address.</w:t>
          </w:r>
        </w:p>
      </w:docPartBody>
    </w:docPart>
    <w:docPart>
      <w:docPartPr>
        <w:name w:val="46653846D0D84252B48E982A23ED2611"/>
        <w:category>
          <w:name w:val="General"/>
          <w:gallery w:val="placeholder"/>
        </w:category>
        <w:types>
          <w:type w:val="bbPlcHdr"/>
        </w:types>
        <w:behaviors>
          <w:behavior w:val="content"/>
        </w:behaviors>
        <w:guid w:val="{F7DEB773-F1AF-4881-BC92-1EA131FC1B17}"/>
      </w:docPartPr>
      <w:docPartBody>
        <w:p w:rsidR="006C2BF0" w:rsidRDefault="006F181F" w:rsidP="006F181F">
          <w:pPr>
            <w:pStyle w:val="46653846D0D84252B48E982A23ED261114"/>
          </w:pPr>
          <w:r w:rsidRPr="005B3389">
            <w:rPr>
              <w:rStyle w:val="PlaceholderText"/>
              <w:rFonts w:cs="Arial"/>
              <w:color w:val="ED7D31" w:themeColor="accent2"/>
            </w:rPr>
            <w:t>Click to enter name of firm.</w:t>
          </w:r>
        </w:p>
      </w:docPartBody>
    </w:docPart>
    <w:docPart>
      <w:docPartPr>
        <w:name w:val="DA40F9A3145441DEBDF72353CDA542C8"/>
        <w:category>
          <w:name w:val="General"/>
          <w:gallery w:val="placeholder"/>
        </w:category>
        <w:types>
          <w:type w:val="bbPlcHdr"/>
        </w:types>
        <w:behaviors>
          <w:behavior w:val="content"/>
        </w:behaviors>
        <w:guid w:val="{4573A2F8-9A4C-4F7B-BC8F-249E646C5BCC}"/>
      </w:docPartPr>
      <w:docPartBody>
        <w:p w:rsidR="006C2BF0" w:rsidRDefault="006F181F" w:rsidP="006F181F">
          <w:pPr>
            <w:pStyle w:val="DA40F9A3145441DEBDF72353CDA542C814"/>
          </w:pPr>
          <w:r w:rsidRPr="005B3389">
            <w:rPr>
              <w:rStyle w:val="PlaceholderText"/>
              <w:rFonts w:cs="Arial"/>
              <w:color w:val="ED7D31" w:themeColor="accent2"/>
            </w:rPr>
            <w:t>Click to enter name of solicitor.</w:t>
          </w:r>
        </w:p>
      </w:docPartBody>
    </w:docPart>
    <w:docPart>
      <w:docPartPr>
        <w:name w:val="29BEB4E0EDD34AE18AF7FACD776FE587"/>
        <w:category>
          <w:name w:val="General"/>
          <w:gallery w:val="placeholder"/>
        </w:category>
        <w:types>
          <w:type w:val="bbPlcHdr"/>
        </w:types>
        <w:behaviors>
          <w:behavior w:val="content"/>
        </w:behaviors>
        <w:guid w:val="{47D5FB47-757D-48E8-B2BE-81831BA5FF7C}"/>
      </w:docPartPr>
      <w:docPartBody>
        <w:p w:rsidR="006C2BF0" w:rsidRDefault="006F181F" w:rsidP="006F181F">
          <w:pPr>
            <w:pStyle w:val="29BEB4E0EDD34AE18AF7FACD776FE58714"/>
          </w:pPr>
          <w:r w:rsidRPr="005B3389">
            <w:rPr>
              <w:rStyle w:val="PlaceholderText"/>
              <w:rFonts w:cs="Arial"/>
              <w:color w:val="ED7D31" w:themeColor="accent2"/>
            </w:rPr>
            <w:t>Click to enter name of agent.</w:t>
          </w:r>
        </w:p>
      </w:docPartBody>
    </w:docPart>
    <w:docPart>
      <w:docPartPr>
        <w:name w:val="0E02E3E8C444477D961137C783AEE796"/>
        <w:category>
          <w:name w:val="General"/>
          <w:gallery w:val="placeholder"/>
        </w:category>
        <w:types>
          <w:type w:val="bbPlcHdr"/>
        </w:types>
        <w:behaviors>
          <w:behavior w:val="content"/>
        </w:behaviors>
        <w:guid w:val="{1F7C1ECE-67CF-4A5F-84B8-A74565DC95DA}"/>
      </w:docPartPr>
      <w:docPartBody>
        <w:p w:rsidR="006C2BF0" w:rsidRDefault="006F181F" w:rsidP="006F181F">
          <w:pPr>
            <w:pStyle w:val="0E02E3E8C444477D961137C783AEE79614"/>
          </w:pPr>
          <w:r w:rsidRPr="005B3389">
            <w:rPr>
              <w:rStyle w:val="PlaceholderText"/>
              <w:rFonts w:cs="Arial"/>
              <w:color w:val="ED7D31" w:themeColor="accent2"/>
            </w:rPr>
            <w:t>Click to enter name of firm.</w:t>
          </w:r>
        </w:p>
      </w:docPartBody>
    </w:docPart>
    <w:docPart>
      <w:docPartPr>
        <w:name w:val="6599B95FB1434FDCABC68B8F990F9E60"/>
        <w:category>
          <w:name w:val="General"/>
          <w:gallery w:val="placeholder"/>
        </w:category>
        <w:types>
          <w:type w:val="bbPlcHdr"/>
        </w:types>
        <w:behaviors>
          <w:behavior w:val="content"/>
        </w:behaviors>
        <w:guid w:val="{81CA2699-E93E-442E-980E-AA19890203C9}"/>
      </w:docPartPr>
      <w:docPartBody>
        <w:p w:rsidR="006C2BF0" w:rsidRDefault="006F181F" w:rsidP="006F181F">
          <w:pPr>
            <w:pStyle w:val="6599B95FB1434FDCABC68B8F990F9E6014"/>
          </w:pPr>
          <w:r w:rsidRPr="000B5FC7">
            <w:rPr>
              <w:rStyle w:val="PlaceholderText"/>
              <w:rFonts w:cs="Arial"/>
              <w:color w:val="ED7D31" w:themeColor="accent2"/>
            </w:rPr>
            <w:t>Click to enter text.</w:t>
          </w:r>
        </w:p>
      </w:docPartBody>
    </w:docPart>
    <w:docPart>
      <w:docPartPr>
        <w:name w:val="2B1CC616406841FC97D7DB7EBDF01CF4"/>
        <w:category>
          <w:name w:val="General"/>
          <w:gallery w:val="placeholder"/>
        </w:category>
        <w:types>
          <w:type w:val="bbPlcHdr"/>
        </w:types>
        <w:behaviors>
          <w:behavior w:val="content"/>
        </w:behaviors>
        <w:guid w:val="{0D1F54FC-C497-44B9-AF20-15B998D47B6C}"/>
      </w:docPartPr>
      <w:docPartBody>
        <w:p w:rsidR="006C2BF0" w:rsidRDefault="006C2BF0" w:rsidP="006C2BF0">
          <w:pPr>
            <w:pStyle w:val="2B1CC616406841FC97D7DB7EBDF01CF4"/>
          </w:pPr>
          <w:r w:rsidRPr="00BF51DD">
            <w:rPr>
              <w:rStyle w:val="PlaceholderText"/>
            </w:rPr>
            <w:t>Enter any content that you want to repeat, including other content controls. You can also insert this control around table rows in order to repeat parts of a table.</w:t>
          </w:r>
        </w:p>
      </w:docPartBody>
    </w:docPart>
    <w:docPart>
      <w:docPartPr>
        <w:name w:val="276428751C1646A4A2B19ED58B858EF0"/>
        <w:category>
          <w:name w:val="General"/>
          <w:gallery w:val="placeholder"/>
        </w:category>
        <w:types>
          <w:type w:val="bbPlcHdr"/>
        </w:types>
        <w:behaviors>
          <w:behavior w:val="content"/>
        </w:behaviors>
        <w:guid w:val="{FD1FCDE2-FC28-4839-8B6A-0AA00E1FE3F2}"/>
      </w:docPartPr>
      <w:docPartBody>
        <w:p w:rsidR="006C2BF0" w:rsidRDefault="006F181F" w:rsidP="006F181F">
          <w:pPr>
            <w:pStyle w:val="276428751C1646A4A2B19ED58B858EF014"/>
          </w:pPr>
          <w:r w:rsidRPr="004E224D">
            <w:rPr>
              <w:rStyle w:val="PlaceholderText"/>
              <w:rFonts w:cs="Arial"/>
              <w:color w:val="ED7D31" w:themeColor="accent2"/>
            </w:rPr>
            <w:t>Click to enter text.</w:t>
          </w:r>
        </w:p>
      </w:docPartBody>
    </w:docPart>
    <w:docPart>
      <w:docPartPr>
        <w:name w:val="4C1C94E5C51847CA93B99A58198AFC35"/>
        <w:category>
          <w:name w:val="General"/>
          <w:gallery w:val="placeholder"/>
        </w:category>
        <w:types>
          <w:type w:val="bbPlcHdr"/>
        </w:types>
        <w:behaviors>
          <w:behavior w:val="content"/>
        </w:behaviors>
        <w:guid w:val="{AC40FD56-22B5-4CBF-858F-22E908EFABB1}"/>
      </w:docPartPr>
      <w:docPartBody>
        <w:p w:rsidR="006C2BF0" w:rsidRDefault="006F181F" w:rsidP="006F181F">
          <w:pPr>
            <w:pStyle w:val="4C1C94E5C51847CA93B99A58198AFC3514"/>
          </w:pPr>
          <w:r w:rsidRPr="004E224D">
            <w:rPr>
              <w:rStyle w:val="PlaceholderText"/>
              <w:rFonts w:cs="Arial"/>
              <w:color w:val="ED7D31" w:themeColor="accent2"/>
            </w:rPr>
            <w:t>Click to enter text.</w:t>
          </w:r>
        </w:p>
      </w:docPartBody>
    </w:docPart>
    <w:docPart>
      <w:docPartPr>
        <w:name w:val="9A3129563A1340B694801C6C4AF21D79"/>
        <w:category>
          <w:name w:val="General"/>
          <w:gallery w:val="placeholder"/>
        </w:category>
        <w:types>
          <w:type w:val="bbPlcHdr"/>
        </w:types>
        <w:behaviors>
          <w:behavior w:val="content"/>
        </w:behaviors>
        <w:guid w:val="{FEEEC783-4E4C-43BE-B482-FB0ABF7B24C5}"/>
      </w:docPartPr>
      <w:docPartBody>
        <w:p w:rsidR="006C2BF0" w:rsidRDefault="006F181F" w:rsidP="006F181F">
          <w:pPr>
            <w:pStyle w:val="9A3129563A1340B694801C6C4AF21D7914"/>
          </w:pPr>
          <w:r w:rsidRPr="005B3389">
            <w:rPr>
              <w:rStyle w:val="PlaceholderText"/>
              <w:rFonts w:cs="Arial"/>
              <w:color w:val="ED7D31" w:themeColor="accent2"/>
            </w:rPr>
            <w:t>Click to enter amount.</w:t>
          </w:r>
        </w:p>
      </w:docPartBody>
    </w:docPart>
    <w:docPart>
      <w:docPartPr>
        <w:name w:val="BD842636C317443488AF3DD2CB7B923B"/>
        <w:category>
          <w:name w:val="General"/>
          <w:gallery w:val="placeholder"/>
        </w:category>
        <w:types>
          <w:type w:val="bbPlcHdr"/>
        </w:types>
        <w:behaviors>
          <w:behavior w:val="content"/>
        </w:behaviors>
        <w:guid w:val="{EC190805-64A5-4F0D-93A8-A5DD839E273B}"/>
      </w:docPartPr>
      <w:docPartBody>
        <w:p w:rsidR="006C2BF0" w:rsidRDefault="006F181F" w:rsidP="006F181F">
          <w:pPr>
            <w:pStyle w:val="BD842636C317443488AF3DD2CB7B923B14"/>
          </w:pPr>
          <w:r w:rsidRPr="005B3389">
            <w:rPr>
              <w:rStyle w:val="PlaceholderText"/>
              <w:rFonts w:cs="Arial"/>
              <w:color w:val="ED7D31" w:themeColor="accent2"/>
            </w:rPr>
            <w:t>Click to enter amount.</w:t>
          </w:r>
        </w:p>
      </w:docPartBody>
    </w:docPart>
    <w:docPart>
      <w:docPartPr>
        <w:name w:val="12D7EB7900D6454B8109BCBCDC398D2B"/>
        <w:category>
          <w:name w:val="General"/>
          <w:gallery w:val="placeholder"/>
        </w:category>
        <w:types>
          <w:type w:val="bbPlcHdr"/>
        </w:types>
        <w:behaviors>
          <w:behavior w:val="content"/>
        </w:behaviors>
        <w:guid w:val="{B9E97F3D-52C9-4C8A-820B-031E63F29147}"/>
      </w:docPartPr>
      <w:docPartBody>
        <w:p w:rsidR="006C2BF0" w:rsidRDefault="006F181F" w:rsidP="006F181F">
          <w:pPr>
            <w:pStyle w:val="12D7EB7900D6454B8109BCBCDC398D2B14"/>
          </w:pPr>
          <w:r w:rsidRPr="005B3389">
            <w:rPr>
              <w:rStyle w:val="PlaceholderText"/>
              <w:rFonts w:cs="Arial"/>
              <w:color w:val="ED7D31" w:themeColor="accent2"/>
            </w:rPr>
            <w:t>Click to enter amount.</w:t>
          </w:r>
        </w:p>
      </w:docPartBody>
    </w:docPart>
    <w:docPart>
      <w:docPartPr>
        <w:name w:val="BC1AFF9661E34800B6B1529EF7912496"/>
        <w:category>
          <w:name w:val="General"/>
          <w:gallery w:val="placeholder"/>
        </w:category>
        <w:types>
          <w:type w:val="bbPlcHdr"/>
        </w:types>
        <w:behaviors>
          <w:behavior w:val="content"/>
        </w:behaviors>
        <w:guid w:val="{69D2D8B3-EF20-4EF5-B254-724C671D5787}"/>
      </w:docPartPr>
      <w:docPartBody>
        <w:p w:rsidR="006C2BF0" w:rsidRDefault="006F181F" w:rsidP="006F181F">
          <w:pPr>
            <w:pStyle w:val="BC1AFF9661E34800B6B1529EF791249614"/>
          </w:pPr>
          <w:r w:rsidRPr="005B3389">
            <w:rPr>
              <w:rStyle w:val="PlaceholderText"/>
              <w:rFonts w:cs="Arial"/>
              <w:color w:val="ED7D31" w:themeColor="accent2"/>
            </w:rPr>
            <w:t>Click to enter amount.</w:t>
          </w:r>
        </w:p>
      </w:docPartBody>
    </w:docPart>
    <w:docPart>
      <w:docPartPr>
        <w:name w:val="2C11D6D279C64F83B3E556281D054770"/>
        <w:category>
          <w:name w:val="General"/>
          <w:gallery w:val="placeholder"/>
        </w:category>
        <w:types>
          <w:type w:val="bbPlcHdr"/>
        </w:types>
        <w:behaviors>
          <w:behavior w:val="content"/>
        </w:behaviors>
        <w:guid w:val="{07B8BB7E-80E4-485C-A130-79DFF2DE1CC5}"/>
      </w:docPartPr>
      <w:docPartBody>
        <w:p w:rsidR="006C2BF0" w:rsidRDefault="006F181F" w:rsidP="006F181F">
          <w:pPr>
            <w:pStyle w:val="2C11D6D279C64F83B3E556281D05477014"/>
          </w:pPr>
          <w:r w:rsidRPr="005B3389">
            <w:rPr>
              <w:rStyle w:val="PlaceholderText"/>
              <w:rFonts w:cs="Arial"/>
              <w:color w:val="ED7D31" w:themeColor="accent2"/>
            </w:rPr>
            <w:t>Click to enter amount.</w:t>
          </w:r>
        </w:p>
      </w:docPartBody>
    </w:docPart>
    <w:docPart>
      <w:docPartPr>
        <w:name w:val="1AFEA276831F42D78FE697EF3ACAE6C6"/>
        <w:category>
          <w:name w:val="General"/>
          <w:gallery w:val="placeholder"/>
        </w:category>
        <w:types>
          <w:type w:val="bbPlcHdr"/>
        </w:types>
        <w:behaviors>
          <w:behavior w:val="content"/>
        </w:behaviors>
        <w:guid w:val="{B1354B2C-AD6A-450B-9852-C01941AEA0A0}"/>
      </w:docPartPr>
      <w:docPartBody>
        <w:p w:rsidR="006C2BF0" w:rsidRDefault="006F181F" w:rsidP="006F181F">
          <w:pPr>
            <w:pStyle w:val="1AFEA276831F42D78FE697EF3ACAE6C614"/>
          </w:pPr>
          <w:r w:rsidRPr="005B3389">
            <w:rPr>
              <w:rStyle w:val="PlaceholderText"/>
              <w:rFonts w:cs="Arial"/>
              <w:color w:val="ED7D31" w:themeColor="accent2"/>
            </w:rPr>
            <w:t>Click to enter amount.</w:t>
          </w:r>
        </w:p>
      </w:docPartBody>
    </w:docPart>
    <w:docPart>
      <w:docPartPr>
        <w:name w:val="18DDB6339755427D90A0E3540E009E82"/>
        <w:category>
          <w:name w:val="General"/>
          <w:gallery w:val="placeholder"/>
        </w:category>
        <w:types>
          <w:type w:val="bbPlcHdr"/>
        </w:types>
        <w:behaviors>
          <w:behavior w:val="content"/>
        </w:behaviors>
        <w:guid w:val="{AE2B08A4-230C-48F5-957A-7730D3372A44}"/>
      </w:docPartPr>
      <w:docPartBody>
        <w:p w:rsidR="006C2BF0" w:rsidRDefault="006F181F" w:rsidP="006F181F">
          <w:pPr>
            <w:pStyle w:val="18DDB6339755427D90A0E3540E009E8214"/>
          </w:pPr>
          <w:r w:rsidRPr="005B3389">
            <w:rPr>
              <w:rStyle w:val="PlaceholderText"/>
              <w:rFonts w:cs="Arial"/>
              <w:color w:val="ED7D31" w:themeColor="accent2"/>
            </w:rPr>
            <w:t>Click to enter amount.</w:t>
          </w:r>
        </w:p>
      </w:docPartBody>
    </w:docPart>
    <w:docPart>
      <w:docPartPr>
        <w:name w:val="DC9C6AF1091C4FD9B54C886A498BB6B3"/>
        <w:category>
          <w:name w:val="General"/>
          <w:gallery w:val="placeholder"/>
        </w:category>
        <w:types>
          <w:type w:val="bbPlcHdr"/>
        </w:types>
        <w:behaviors>
          <w:behavior w:val="content"/>
        </w:behaviors>
        <w:guid w:val="{D82785F5-5B2C-4BF6-A133-C4D7019DAF6D}"/>
      </w:docPartPr>
      <w:docPartBody>
        <w:p w:rsidR="006C2BF0" w:rsidRDefault="006F181F" w:rsidP="006F181F">
          <w:pPr>
            <w:pStyle w:val="DC9C6AF1091C4FD9B54C886A498BB6B314"/>
          </w:pPr>
          <w:r w:rsidRPr="005B3389">
            <w:rPr>
              <w:rStyle w:val="PlaceholderText"/>
              <w:rFonts w:cs="Arial"/>
              <w:color w:val="ED7D31" w:themeColor="accent2"/>
            </w:rPr>
            <w:t>Click to enter amount.</w:t>
          </w:r>
        </w:p>
      </w:docPartBody>
    </w:docPart>
    <w:docPart>
      <w:docPartPr>
        <w:name w:val="5C6B274541D647C2A38D4EC1E303A8D9"/>
        <w:category>
          <w:name w:val="General"/>
          <w:gallery w:val="placeholder"/>
        </w:category>
        <w:types>
          <w:type w:val="bbPlcHdr"/>
        </w:types>
        <w:behaviors>
          <w:behavior w:val="content"/>
        </w:behaviors>
        <w:guid w:val="{25B5B9D0-E958-430E-998D-6AAFC98A766B}"/>
      </w:docPartPr>
      <w:docPartBody>
        <w:p w:rsidR="006C2BF0" w:rsidRDefault="006F181F" w:rsidP="006F181F">
          <w:pPr>
            <w:pStyle w:val="5C6B274541D647C2A38D4EC1E303A8D914"/>
          </w:pPr>
          <w:r w:rsidRPr="00945CE6">
            <w:rPr>
              <w:rStyle w:val="PlaceholderText"/>
              <w:rFonts w:cs="Arial"/>
              <w:color w:val="ED7D31" w:themeColor="accent2"/>
            </w:rPr>
            <w:t>Click here to enter a date.</w:t>
          </w:r>
        </w:p>
      </w:docPartBody>
    </w:docPart>
    <w:docPart>
      <w:docPartPr>
        <w:name w:val="96C37061165C4332B4D0D3C9E7F7FC7E"/>
        <w:category>
          <w:name w:val="General"/>
          <w:gallery w:val="placeholder"/>
        </w:category>
        <w:types>
          <w:type w:val="bbPlcHdr"/>
        </w:types>
        <w:behaviors>
          <w:behavior w:val="content"/>
        </w:behaviors>
        <w:guid w:val="{75EEC5AE-1034-46A2-B52C-D53BCCBD904E}"/>
      </w:docPartPr>
      <w:docPartBody>
        <w:p w:rsidR="006C2BF0" w:rsidRDefault="006F181F" w:rsidP="006F181F">
          <w:pPr>
            <w:pStyle w:val="96C37061165C4332B4D0D3C9E7F7FC7E14"/>
          </w:pPr>
          <w:r w:rsidRPr="00945CE6">
            <w:rPr>
              <w:rStyle w:val="PlaceholderText"/>
              <w:rFonts w:cs="Arial"/>
              <w:color w:val="ED7D31" w:themeColor="accent2"/>
            </w:rPr>
            <w:t>Select year.</w:t>
          </w:r>
        </w:p>
      </w:docPartBody>
    </w:docPart>
    <w:docPart>
      <w:docPartPr>
        <w:name w:val="44A88BD3E94C4CCCB2193084E109C8EB"/>
        <w:category>
          <w:name w:val="General"/>
          <w:gallery w:val="placeholder"/>
        </w:category>
        <w:types>
          <w:type w:val="bbPlcHdr"/>
        </w:types>
        <w:behaviors>
          <w:behavior w:val="content"/>
        </w:behaviors>
        <w:guid w:val="{57E68039-A2C5-48B5-95DB-D156BE661057}"/>
      </w:docPartPr>
      <w:docPartBody>
        <w:p w:rsidR="006C2BF0" w:rsidRDefault="006F181F" w:rsidP="006F181F">
          <w:pPr>
            <w:pStyle w:val="44A88BD3E94C4CCCB2193084E109C8EB14"/>
          </w:pPr>
          <w:r w:rsidRPr="00945CE6">
            <w:rPr>
              <w:rStyle w:val="PlaceholderText"/>
              <w:rFonts w:cs="Arial"/>
              <w:color w:val="ED7D31" w:themeColor="accent2"/>
            </w:rPr>
            <w:t>Click here to enter a date.</w:t>
          </w:r>
        </w:p>
      </w:docPartBody>
    </w:docPart>
    <w:docPart>
      <w:docPartPr>
        <w:name w:val="C39CD219B4EE40959C8AE4366047A611"/>
        <w:category>
          <w:name w:val="General"/>
          <w:gallery w:val="placeholder"/>
        </w:category>
        <w:types>
          <w:type w:val="bbPlcHdr"/>
        </w:types>
        <w:behaviors>
          <w:behavior w:val="content"/>
        </w:behaviors>
        <w:guid w:val="{E7A2C6C0-68A5-4EBE-B307-4764867AE283}"/>
      </w:docPartPr>
      <w:docPartBody>
        <w:p w:rsidR="006C2BF0" w:rsidRDefault="006F181F" w:rsidP="006F181F">
          <w:pPr>
            <w:pStyle w:val="C39CD219B4EE40959C8AE4366047A61114"/>
          </w:pPr>
          <w:r w:rsidRPr="00FB3163">
            <w:rPr>
              <w:rStyle w:val="PlaceholderText"/>
              <w:rFonts w:cs="Arial"/>
              <w:color w:val="ED7D31" w:themeColor="accent2"/>
            </w:rPr>
            <w:t>Click to enter local government area.</w:t>
          </w:r>
        </w:p>
      </w:docPartBody>
    </w:docPart>
    <w:docPart>
      <w:docPartPr>
        <w:name w:val="7C6586A541764B5BBFD690A8C0B34DC2"/>
        <w:category>
          <w:name w:val="General"/>
          <w:gallery w:val="placeholder"/>
        </w:category>
        <w:types>
          <w:type w:val="bbPlcHdr"/>
        </w:types>
        <w:behaviors>
          <w:behavior w:val="content"/>
        </w:behaviors>
        <w:guid w:val="{27982533-41F5-43B1-BACC-A2D024548447}"/>
      </w:docPartPr>
      <w:docPartBody>
        <w:p w:rsidR="006C2BF0" w:rsidRDefault="006F181F" w:rsidP="006F181F">
          <w:pPr>
            <w:pStyle w:val="7C6586A541764B5BBFD690A8C0B34DC214"/>
          </w:pPr>
          <w:r w:rsidRPr="00FB3163">
            <w:rPr>
              <w:rStyle w:val="PlaceholderText"/>
              <w:rFonts w:cs="Arial"/>
              <w:color w:val="ED7D31" w:themeColor="accent2"/>
            </w:rPr>
            <w:t>Click to enter text.</w:t>
          </w:r>
        </w:p>
      </w:docPartBody>
    </w:docPart>
    <w:docPart>
      <w:docPartPr>
        <w:name w:val="348A5B86ED214CB1AC50B1D84A6E0434"/>
        <w:category>
          <w:name w:val="General"/>
          <w:gallery w:val="placeholder"/>
        </w:category>
        <w:types>
          <w:type w:val="bbPlcHdr"/>
        </w:types>
        <w:behaviors>
          <w:behavior w:val="content"/>
        </w:behaviors>
        <w:guid w:val="{E6B28433-E465-47AF-A359-AF51CA92CA80}"/>
      </w:docPartPr>
      <w:docPartBody>
        <w:p w:rsidR="006C2BF0" w:rsidRDefault="006F181F" w:rsidP="006F181F">
          <w:pPr>
            <w:pStyle w:val="348A5B86ED214CB1AC50B1D84A6E043414"/>
          </w:pPr>
          <w:r w:rsidRPr="00FB3163">
            <w:rPr>
              <w:rStyle w:val="PlaceholderText"/>
              <w:rFonts w:cs="Arial"/>
              <w:color w:val="ED7D31" w:themeColor="accent2"/>
            </w:rPr>
            <w:t>Click to enter text.</w:t>
          </w:r>
        </w:p>
      </w:docPartBody>
    </w:docPart>
    <w:docPart>
      <w:docPartPr>
        <w:name w:val="EC7AB7ABF5E54B2F9F55347580FD8543"/>
        <w:category>
          <w:name w:val="General"/>
          <w:gallery w:val="placeholder"/>
        </w:category>
        <w:types>
          <w:type w:val="bbPlcHdr"/>
        </w:types>
        <w:behaviors>
          <w:behavior w:val="content"/>
        </w:behaviors>
        <w:guid w:val="{7DFD8515-41DB-4174-B3AC-4DE9DDA3A9A1}"/>
      </w:docPartPr>
      <w:docPartBody>
        <w:p w:rsidR="008F24F2" w:rsidRDefault="006F181F" w:rsidP="006F181F">
          <w:pPr>
            <w:pStyle w:val="EC7AB7ABF5E54B2F9F55347580FD854314"/>
          </w:pPr>
          <w:r w:rsidRPr="0091257E">
            <w:rPr>
              <w:rStyle w:val="PlaceholderText"/>
              <w:rFonts w:cs="Arial"/>
              <w:color w:val="ED7D31" w:themeColor="accent2"/>
            </w:rPr>
            <w:t>Click to enter telephone number.</w:t>
          </w:r>
        </w:p>
      </w:docPartBody>
    </w:docPart>
    <w:docPart>
      <w:docPartPr>
        <w:name w:val="9263A93C3A59499EBA7E6D0D5A635939"/>
        <w:category>
          <w:name w:val="General"/>
          <w:gallery w:val="placeholder"/>
        </w:category>
        <w:types>
          <w:type w:val="bbPlcHdr"/>
        </w:types>
        <w:behaviors>
          <w:behavior w:val="content"/>
        </w:behaviors>
        <w:guid w:val="{2EA3D648-63B9-47AB-AA69-14160ABE6DBF}"/>
      </w:docPartPr>
      <w:docPartBody>
        <w:p w:rsidR="008F24F2" w:rsidRDefault="006F181F" w:rsidP="006F181F">
          <w:pPr>
            <w:pStyle w:val="9263A93C3A59499EBA7E6D0D5A63593914"/>
          </w:pPr>
          <w:r w:rsidRPr="0091257E">
            <w:rPr>
              <w:rStyle w:val="PlaceholderText"/>
              <w:rFonts w:cs="Arial"/>
              <w:color w:val="ED7D31" w:themeColor="accent2"/>
            </w:rPr>
            <w:t>Click to enter mobile phone number.</w:t>
          </w:r>
        </w:p>
      </w:docPartBody>
    </w:docPart>
    <w:docPart>
      <w:docPartPr>
        <w:name w:val="26AC6DB4948C4DBA87E8D6A9EC949ACF"/>
        <w:category>
          <w:name w:val="General"/>
          <w:gallery w:val="placeholder"/>
        </w:category>
        <w:types>
          <w:type w:val="bbPlcHdr"/>
        </w:types>
        <w:behaviors>
          <w:behavior w:val="content"/>
        </w:behaviors>
        <w:guid w:val="{BC0920ED-C81E-4195-A389-0B0CC3DE0CF2}"/>
      </w:docPartPr>
      <w:docPartBody>
        <w:p w:rsidR="008F24F2" w:rsidRDefault="006F181F" w:rsidP="006F181F">
          <w:pPr>
            <w:pStyle w:val="26AC6DB4948C4DBA87E8D6A9EC949ACF11"/>
          </w:pPr>
          <w:r w:rsidRPr="004E224D">
            <w:rPr>
              <w:rStyle w:val="PlaceholderText"/>
              <w:rFonts w:cs="Arial"/>
              <w:color w:val="ED7D31" w:themeColor="accent2"/>
            </w:rPr>
            <w:t>Click to enter company name.</w:t>
          </w:r>
        </w:p>
      </w:docPartBody>
    </w:docPart>
    <w:docPart>
      <w:docPartPr>
        <w:name w:val="9A0588A08663487AABB2CF5CF9197995"/>
        <w:category>
          <w:name w:val="General"/>
          <w:gallery w:val="placeholder"/>
        </w:category>
        <w:types>
          <w:type w:val="bbPlcHdr"/>
        </w:types>
        <w:behaviors>
          <w:behavior w:val="content"/>
        </w:behaviors>
        <w:guid w:val="{5E7EA62E-1901-4B58-B1F5-4A028A7DFA62}"/>
      </w:docPartPr>
      <w:docPartBody>
        <w:p w:rsidR="008F24F2" w:rsidRDefault="006F181F" w:rsidP="006F181F">
          <w:pPr>
            <w:pStyle w:val="9A0588A08663487AABB2CF5CF919799511"/>
          </w:pPr>
          <w:r w:rsidRPr="004E224D">
            <w:rPr>
              <w:rStyle w:val="PlaceholderText"/>
              <w:rFonts w:cs="Arial"/>
              <w:color w:val="ED7D31" w:themeColor="accent2"/>
            </w:rPr>
            <w:t>Click to enter position within the company.</w:t>
          </w:r>
        </w:p>
      </w:docPartBody>
    </w:docPart>
    <w:docPart>
      <w:docPartPr>
        <w:name w:val="C2CD501A7C7044F0ACB353E445D15D40"/>
        <w:category>
          <w:name w:val="General"/>
          <w:gallery w:val="placeholder"/>
        </w:category>
        <w:types>
          <w:type w:val="bbPlcHdr"/>
        </w:types>
        <w:behaviors>
          <w:behavior w:val="content"/>
        </w:behaviors>
        <w:guid w:val="{E78E3271-A291-4266-83DA-C0F6D507B0B3}"/>
      </w:docPartPr>
      <w:docPartBody>
        <w:p w:rsidR="008F24F2" w:rsidRDefault="006F181F" w:rsidP="006F181F">
          <w:pPr>
            <w:pStyle w:val="C2CD501A7C7044F0ACB353E445D15D4011"/>
          </w:pPr>
          <w:r w:rsidRPr="00DE34EA">
            <w:rPr>
              <w:rStyle w:val="PlaceholderText"/>
              <w:rFonts w:cs="Arial"/>
              <w:color w:val="ED7D31" w:themeColor="accent2"/>
            </w:rPr>
            <w:t>Click here to select date of signing.</w:t>
          </w:r>
        </w:p>
      </w:docPartBody>
    </w:docPart>
    <w:docPart>
      <w:docPartPr>
        <w:name w:val="3078D09CA29E456C8E0708AD68F430DF"/>
        <w:category>
          <w:name w:val="General"/>
          <w:gallery w:val="placeholder"/>
        </w:category>
        <w:types>
          <w:type w:val="bbPlcHdr"/>
        </w:types>
        <w:behaviors>
          <w:behavior w:val="content"/>
        </w:behaviors>
        <w:guid w:val="{7746A02D-8D28-4DAE-960C-7FC3A63C5D9A}"/>
      </w:docPartPr>
      <w:docPartBody>
        <w:p w:rsidR="008F24F2" w:rsidRDefault="006F181F" w:rsidP="006F181F">
          <w:pPr>
            <w:pStyle w:val="3078D09CA29E456C8E0708AD68F430DF10"/>
          </w:pPr>
          <w:r w:rsidRPr="004E224D">
            <w:rPr>
              <w:rStyle w:val="PlaceholderText"/>
              <w:rFonts w:cs="Arial"/>
              <w:color w:val="ED7D31" w:themeColor="accent2"/>
            </w:rPr>
            <w:t>Click to enter name.</w:t>
          </w:r>
        </w:p>
      </w:docPartBody>
    </w:docPart>
    <w:docPart>
      <w:docPartPr>
        <w:name w:val="F60A282CAA904C01839D02BEDC46ED81"/>
        <w:category>
          <w:name w:val="General"/>
          <w:gallery w:val="placeholder"/>
        </w:category>
        <w:types>
          <w:type w:val="bbPlcHdr"/>
        </w:types>
        <w:behaviors>
          <w:behavior w:val="content"/>
        </w:behaviors>
        <w:guid w:val="{6ADEAC07-03F8-427B-8316-2276E3D554BE}"/>
      </w:docPartPr>
      <w:docPartBody>
        <w:p w:rsidR="008F24F2" w:rsidRDefault="006F181F" w:rsidP="006F181F">
          <w:pPr>
            <w:pStyle w:val="F60A282CAA904C01839D02BEDC46ED818"/>
          </w:pPr>
          <w:r w:rsidRPr="00DE34EA">
            <w:rPr>
              <w:rStyle w:val="PlaceholderText"/>
              <w:rFonts w:cs="Arial"/>
              <w:color w:val="ED7D31" w:themeColor="accent2"/>
            </w:rPr>
            <w:t>Click here to select date of signing.</w:t>
          </w:r>
        </w:p>
      </w:docPartBody>
    </w:docPart>
    <w:docPart>
      <w:docPartPr>
        <w:name w:val="22BBD199F5D749AFB08B6618E21E8F23"/>
        <w:category>
          <w:name w:val="General"/>
          <w:gallery w:val="placeholder"/>
        </w:category>
        <w:types>
          <w:type w:val="bbPlcHdr"/>
        </w:types>
        <w:behaviors>
          <w:behavior w:val="content"/>
        </w:behaviors>
        <w:guid w:val="{5B213B7D-C813-484A-B14B-06451C324139}"/>
      </w:docPartPr>
      <w:docPartBody>
        <w:p w:rsidR="008F24F2" w:rsidRDefault="006F181F" w:rsidP="006F181F">
          <w:pPr>
            <w:pStyle w:val="22BBD199F5D749AFB08B6618E21E8F238"/>
          </w:pPr>
          <w:r w:rsidRPr="00E200D1">
            <w:rPr>
              <w:rStyle w:val="PlaceholderText"/>
              <w:rFonts w:cs="Arial"/>
              <w:color w:val="ED7D31" w:themeColor="accent2"/>
            </w:rPr>
            <w:t>Click to enter position within the company.</w:t>
          </w:r>
        </w:p>
      </w:docPartBody>
    </w:docPart>
    <w:docPart>
      <w:docPartPr>
        <w:name w:val="9EA49665293C4219B7550670A22C961B"/>
        <w:category>
          <w:name w:val="General"/>
          <w:gallery w:val="placeholder"/>
        </w:category>
        <w:types>
          <w:type w:val="bbPlcHdr"/>
        </w:types>
        <w:behaviors>
          <w:behavior w:val="content"/>
        </w:behaviors>
        <w:guid w:val="{47E28DF3-115A-4BF2-9014-C1942355C06C}"/>
      </w:docPartPr>
      <w:docPartBody>
        <w:p w:rsidR="008F24F2" w:rsidRDefault="006F181F" w:rsidP="006F181F">
          <w:pPr>
            <w:pStyle w:val="9EA49665293C4219B7550670A22C961B8"/>
          </w:pPr>
          <w:r w:rsidRPr="00E200D1">
            <w:rPr>
              <w:rStyle w:val="PlaceholderText"/>
              <w:rFonts w:cs="Arial"/>
              <w:color w:val="ED7D31" w:themeColor="accent2"/>
            </w:rPr>
            <w:t>Click to enter name.</w:t>
          </w:r>
        </w:p>
      </w:docPartBody>
    </w:docPart>
    <w:docPart>
      <w:docPartPr>
        <w:name w:val="488205AAC1B84E26985605E41FACEC46"/>
        <w:category>
          <w:name w:val="General"/>
          <w:gallery w:val="placeholder"/>
        </w:category>
        <w:types>
          <w:type w:val="bbPlcHdr"/>
        </w:types>
        <w:behaviors>
          <w:behavior w:val="content"/>
        </w:behaviors>
        <w:guid w:val="{B1AC4B15-1183-41D0-AB53-86A6BB3D6603}"/>
      </w:docPartPr>
      <w:docPartBody>
        <w:p w:rsidR="008B0859" w:rsidRDefault="006F181F" w:rsidP="006F181F">
          <w:pPr>
            <w:pStyle w:val="488205AAC1B84E26985605E41FACEC464"/>
          </w:pPr>
          <w:r w:rsidRPr="0091257E">
            <w:rPr>
              <w:rStyle w:val="PlaceholderText"/>
              <w:rFonts w:cs="Arial"/>
              <w:color w:val="ED7D31" w:themeColor="accent2"/>
            </w:rPr>
            <w:t>Click to enter telephone number.</w:t>
          </w:r>
        </w:p>
      </w:docPartBody>
    </w:docPart>
    <w:docPart>
      <w:docPartPr>
        <w:name w:val="9D36D17CB4764535BDBBBD07AB002E2B"/>
        <w:category>
          <w:name w:val="General"/>
          <w:gallery w:val="placeholder"/>
        </w:category>
        <w:types>
          <w:type w:val="bbPlcHdr"/>
        </w:types>
        <w:behaviors>
          <w:behavior w:val="content"/>
        </w:behaviors>
        <w:guid w:val="{6AB809E0-107F-481D-B2EF-811AF5CC965E}"/>
      </w:docPartPr>
      <w:docPartBody>
        <w:p w:rsidR="008B0859" w:rsidRDefault="006F181F" w:rsidP="006F181F">
          <w:pPr>
            <w:pStyle w:val="9D36D17CB4764535BDBBBD07AB002E2B4"/>
          </w:pPr>
          <w:r w:rsidRPr="0091257E">
            <w:rPr>
              <w:rStyle w:val="PlaceholderText"/>
              <w:rFonts w:cs="Arial"/>
              <w:color w:val="ED7D31" w:themeColor="accent2"/>
            </w:rPr>
            <w:t>Click to enter mobile phone number.</w:t>
          </w:r>
        </w:p>
      </w:docPartBody>
    </w:docPart>
    <w:docPart>
      <w:docPartPr>
        <w:name w:val="3480CADCD43A49CDBA6BCE34825E89F6"/>
        <w:category>
          <w:name w:val="General"/>
          <w:gallery w:val="placeholder"/>
        </w:category>
        <w:types>
          <w:type w:val="bbPlcHdr"/>
        </w:types>
        <w:behaviors>
          <w:behavior w:val="content"/>
        </w:behaviors>
        <w:guid w:val="{50660FAF-FC57-43C7-97A8-53B16C50C546}"/>
      </w:docPartPr>
      <w:docPartBody>
        <w:p w:rsidR="008B0859" w:rsidRDefault="006F181F" w:rsidP="006F181F">
          <w:pPr>
            <w:pStyle w:val="3480CADCD43A49CDBA6BCE34825E89F64"/>
          </w:pPr>
          <w:r w:rsidRPr="0091257E">
            <w:rPr>
              <w:rStyle w:val="PlaceholderText"/>
              <w:rFonts w:cs="Arial"/>
              <w:color w:val="ED7D31" w:themeColor="accent2"/>
            </w:rPr>
            <w:t>Click to enter email address.</w:t>
          </w:r>
        </w:p>
      </w:docPartBody>
    </w:docPart>
    <w:docPart>
      <w:docPartPr>
        <w:name w:val="1A116F2DD2014602977A733B3E265311"/>
        <w:category>
          <w:name w:val="General"/>
          <w:gallery w:val="placeholder"/>
        </w:category>
        <w:types>
          <w:type w:val="bbPlcHdr"/>
        </w:types>
        <w:behaviors>
          <w:behavior w:val="content"/>
        </w:behaviors>
        <w:guid w:val="{99C39D59-B138-499C-9C01-F90773371E8E}"/>
      </w:docPartPr>
      <w:docPartBody>
        <w:p w:rsidR="008B0859" w:rsidRDefault="006F181F" w:rsidP="006F181F">
          <w:pPr>
            <w:pStyle w:val="1A116F2DD2014602977A733B3E2653114"/>
          </w:pPr>
          <w:r w:rsidRPr="0091257E">
            <w:rPr>
              <w:rStyle w:val="PlaceholderText"/>
              <w:rFonts w:cs="Arial"/>
              <w:color w:val="ED7D31" w:themeColor="accent2"/>
            </w:rPr>
            <w:t>Click to enter telephone number.</w:t>
          </w:r>
        </w:p>
      </w:docPartBody>
    </w:docPart>
    <w:docPart>
      <w:docPartPr>
        <w:name w:val="17F921D34A4A4C08A6E954D9942A996A"/>
        <w:category>
          <w:name w:val="General"/>
          <w:gallery w:val="placeholder"/>
        </w:category>
        <w:types>
          <w:type w:val="bbPlcHdr"/>
        </w:types>
        <w:behaviors>
          <w:behavior w:val="content"/>
        </w:behaviors>
        <w:guid w:val="{3D2858AC-7D68-4C4A-B639-5B3917DA43C2}"/>
      </w:docPartPr>
      <w:docPartBody>
        <w:p w:rsidR="008B0859" w:rsidRDefault="006F181F" w:rsidP="006F181F">
          <w:pPr>
            <w:pStyle w:val="17F921D34A4A4C08A6E954D9942A996A4"/>
          </w:pPr>
          <w:r w:rsidRPr="0091257E">
            <w:rPr>
              <w:rStyle w:val="PlaceholderText"/>
              <w:rFonts w:cs="Arial"/>
              <w:color w:val="ED7D31" w:themeColor="accent2"/>
            </w:rPr>
            <w:t>Click to enter mobile phone number.</w:t>
          </w:r>
        </w:p>
      </w:docPartBody>
    </w:docPart>
    <w:docPart>
      <w:docPartPr>
        <w:name w:val="C807ADE6EED24EE6BDEF34E14CB7CECD"/>
        <w:category>
          <w:name w:val="General"/>
          <w:gallery w:val="placeholder"/>
        </w:category>
        <w:types>
          <w:type w:val="bbPlcHdr"/>
        </w:types>
        <w:behaviors>
          <w:behavior w:val="content"/>
        </w:behaviors>
        <w:guid w:val="{8943A71C-C429-47AF-9CB2-6A1A98B1B270}"/>
      </w:docPartPr>
      <w:docPartBody>
        <w:p w:rsidR="008B0859" w:rsidRDefault="006F181F" w:rsidP="006F181F">
          <w:pPr>
            <w:pStyle w:val="C807ADE6EED24EE6BDEF34E14CB7CECD4"/>
          </w:pPr>
          <w:r w:rsidRPr="0091257E">
            <w:rPr>
              <w:rStyle w:val="PlaceholderText"/>
              <w:rFonts w:cs="Arial"/>
              <w:color w:val="ED7D31" w:themeColor="accent2"/>
            </w:rPr>
            <w:t>Click to enter email address.</w:t>
          </w:r>
        </w:p>
      </w:docPartBody>
    </w:docPart>
    <w:docPart>
      <w:docPartPr>
        <w:name w:val="05BA30DD61914983A9A42FF6A4CA8C2E"/>
        <w:category>
          <w:name w:val="General"/>
          <w:gallery w:val="placeholder"/>
        </w:category>
        <w:types>
          <w:type w:val="bbPlcHdr"/>
        </w:types>
        <w:behaviors>
          <w:behavior w:val="content"/>
        </w:behaviors>
        <w:guid w:val="{152C0352-0070-4C13-8880-20928CC46639}"/>
      </w:docPartPr>
      <w:docPartBody>
        <w:p w:rsidR="00B82501" w:rsidRDefault="006F181F" w:rsidP="006F181F">
          <w:pPr>
            <w:pStyle w:val="05BA30DD61914983A9A42FF6A4CA8C2E2"/>
          </w:pPr>
          <w:r w:rsidRPr="00A40215">
            <w:rPr>
              <w:rStyle w:val="PlaceholderText"/>
              <w:rFonts w:cs="Arial"/>
              <w:color w:val="ED7D31" w:themeColor="accent2"/>
            </w:rPr>
            <w:t>Click to enter address.</w:t>
          </w:r>
        </w:p>
      </w:docPartBody>
    </w:docPart>
    <w:docPart>
      <w:docPartPr>
        <w:name w:val="A69D54E9E5E4475D80A5DBA36B79483E"/>
        <w:category>
          <w:name w:val="General"/>
          <w:gallery w:val="placeholder"/>
        </w:category>
        <w:types>
          <w:type w:val="bbPlcHdr"/>
        </w:types>
        <w:behaviors>
          <w:behavior w:val="content"/>
        </w:behaviors>
        <w:guid w:val="{0D9ECFB5-7EA4-4B24-BA87-92A78FC82C41}"/>
      </w:docPartPr>
      <w:docPartBody>
        <w:p w:rsidR="00B82501" w:rsidRDefault="006F181F" w:rsidP="006F181F">
          <w:pPr>
            <w:pStyle w:val="A69D54E9E5E4475D80A5DBA36B79483E2"/>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BC3DE704F87C4106A07E152369D6EBED"/>
        <w:category>
          <w:name w:val="General"/>
          <w:gallery w:val="placeholder"/>
        </w:category>
        <w:types>
          <w:type w:val="bbPlcHdr"/>
        </w:types>
        <w:behaviors>
          <w:behavior w:val="content"/>
        </w:behaviors>
        <w:guid w:val="{B08442C7-683D-4EC4-9CB0-9B8D32B9027D}"/>
      </w:docPartPr>
      <w:docPartBody>
        <w:p w:rsidR="00B82501" w:rsidRDefault="006F181F" w:rsidP="006F181F">
          <w:pPr>
            <w:pStyle w:val="BC3DE704F87C4106A07E152369D6EBED2"/>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C5B3D264E9814D74BB2B65E8A8031A7E"/>
        <w:category>
          <w:name w:val="General"/>
          <w:gallery w:val="placeholder"/>
        </w:category>
        <w:types>
          <w:type w:val="bbPlcHdr"/>
        </w:types>
        <w:behaviors>
          <w:behavior w:val="content"/>
        </w:behaviors>
        <w:guid w:val="{8A3D77A2-66B0-4C84-B6B5-05FDA4371E76}"/>
      </w:docPartPr>
      <w:docPartBody>
        <w:p w:rsidR="00B82501" w:rsidRDefault="006F181F" w:rsidP="006F181F">
          <w:pPr>
            <w:pStyle w:val="C5B3D264E9814D74BB2B65E8A8031A7E2"/>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F5F3403B90304C6F93B72DC70716B1C7"/>
        <w:category>
          <w:name w:val="General"/>
          <w:gallery w:val="placeholder"/>
        </w:category>
        <w:types>
          <w:type w:val="bbPlcHdr"/>
        </w:types>
        <w:behaviors>
          <w:behavior w:val="content"/>
        </w:behaviors>
        <w:guid w:val="{B527524B-9083-445A-A82E-112C20114D46}"/>
      </w:docPartPr>
      <w:docPartBody>
        <w:p w:rsidR="00B82501" w:rsidRDefault="006F181F" w:rsidP="006F181F">
          <w:pPr>
            <w:pStyle w:val="F5F3403B90304C6F93B72DC70716B1C7"/>
          </w:pPr>
          <w:r w:rsidRPr="00A40215">
            <w:rPr>
              <w:rStyle w:val="PlaceholderText"/>
              <w:rFonts w:cs="Arial"/>
              <w:color w:val="ED7D31" w:themeColor="accent2"/>
            </w:rPr>
            <w:t>Click to enter address.</w:t>
          </w:r>
        </w:p>
      </w:docPartBody>
    </w:docPart>
    <w:docPart>
      <w:docPartPr>
        <w:name w:val="DB888CED4C4E41549D4E91A4FC446B11"/>
        <w:category>
          <w:name w:val="General"/>
          <w:gallery w:val="placeholder"/>
        </w:category>
        <w:types>
          <w:type w:val="bbPlcHdr"/>
        </w:types>
        <w:behaviors>
          <w:behavior w:val="content"/>
        </w:behaviors>
        <w:guid w:val="{7FF9D61E-32DE-4497-9042-74A0A55A01D8}"/>
      </w:docPartPr>
      <w:docPartBody>
        <w:p w:rsidR="00B82501" w:rsidRDefault="006F181F" w:rsidP="006F181F">
          <w:pPr>
            <w:pStyle w:val="DB888CED4C4E41549D4E91A4FC446B11"/>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7D123ED7F7F8495FBCB7A71F22BDEF90"/>
        <w:category>
          <w:name w:val="General"/>
          <w:gallery w:val="placeholder"/>
        </w:category>
        <w:types>
          <w:type w:val="bbPlcHdr"/>
        </w:types>
        <w:behaviors>
          <w:behavior w:val="content"/>
        </w:behaviors>
        <w:guid w:val="{DCBEBD5E-B7A2-4C5E-ABC1-70FD4FF47F21}"/>
      </w:docPartPr>
      <w:docPartBody>
        <w:p w:rsidR="00B82501" w:rsidRDefault="006F181F" w:rsidP="006F181F">
          <w:pPr>
            <w:pStyle w:val="7D123ED7F7F8495FBCB7A71F22BDEF90"/>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2A329075A12B49039699D3301D77CF98"/>
        <w:category>
          <w:name w:val="General"/>
          <w:gallery w:val="placeholder"/>
        </w:category>
        <w:types>
          <w:type w:val="bbPlcHdr"/>
        </w:types>
        <w:behaviors>
          <w:behavior w:val="content"/>
        </w:behaviors>
        <w:guid w:val="{A0D48262-B4B0-446C-8F79-96FECC73657D}"/>
      </w:docPartPr>
      <w:docPartBody>
        <w:p w:rsidR="00B82501" w:rsidRDefault="006F181F" w:rsidP="006F181F">
          <w:pPr>
            <w:pStyle w:val="2A329075A12B49039699D3301D77CF98"/>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352EDB5B62EA48CC9072D190D9067891"/>
        <w:category>
          <w:name w:val="General"/>
          <w:gallery w:val="placeholder"/>
        </w:category>
        <w:types>
          <w:type w:val="bbPlcHdr"/>
        </w:types>
        <w:behaviors>
          <w:behavior w:val="content"/>
        </w:behaviors>
        <w:guid w:val="{61BCD5BB-43D7-4FB1-8E6F-76B59DA9D240}"/>
      </w:docPartPr>
      <w:docPartBody>
        <w:p w:rsidR="00B82501" w:rsidRDefault="006F181F" w:rsidP="006F181F">
          <w:pPr>
            <w:pStyle w:val="352EDB5B62EA48CC9072D190D9067891"/>
          </w:pPr>
          <w:r w:rsidRPr="00A40215">
            <w:rPr>
              <w:rStyle w:val="PlaceholderText"/>
              <w:rFonts w:cs="Arial"/>
              <w:color w:val="ED7D31" w:themeColor="accent2"/>
            </w:rPr>
            <w:t>Click to enter address.</w:t>
          </w:r>
        </w:p>
      </w:docPartBody>
    </w:docPart>
    <w:docPart>
      <w:docPartPr>
        <w:name w:val="A9383704A88D407DACEBD42888F56F25"/>
        <w:category>
          <w:name w:val="General"/>
          <w:gallery w:val="placeholder"/>
        </w:category>
        <w:types>
          <w:type w:val="bbPlcHdr"/>
        </w:types>
        <w:behaviors>
          <w:behavior w:val="content"/>
        </w:behaviors>
        <w:guid w:val="{F1249D5F-EA77-416F-A114-6AF455114541}"/>
      </w:docPartPr>
      <w:docPartBody>
        <w:p w:rsidR="00B82501" w:rsidRDefault="006F181F" w:rsidP="006F181F">
          <w:pPr>
            <w:pStyle w:val="A9383704A88D407DACEBD42888F56F25"/>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2AC9D8DC49C04FB5814A9683FF90CDA0"/>
        <w:category>
          <w:name w:val="General"/>
          <w:gallery w:val="placeholder"/>
        </w:category>
        <w:types>
          <w:type w:val="bbPlcHdr"/>
        </w:types>
        <w:behaviors>
          <w:behavior w:val="content"/>
        </w:behaviors>
        <w:guid w:val="{7FB2D387-BC23-464A-9E5D-01F8B6B6B0AC}"/>
      </w:docPartPr>
      <w:docPartBody>
        <w:p w:rsidR="00B82501" w:rsidRDefault="006F181F" w:rsidP="006F181F">
          <w:pPr>
            <w:pStyle w:val="2AC9D8DC49C04FB5814A9683FF90CDA0"/>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C6540DA529CA445E9AAF5F8F26B0508E"/>
        <w:category>
          <w:name w:val="General"/>
          <w:gallery w:val="placeholder"/>
        </w:category>
        <w:types>
          <w:type w:val="bbPlcHdr"/>
        </w:types>
        <w:behaviors>
          <w:behavior w:val="content"/>
        </w:behaviors>
        <w:guid w:val="{02638B47-B7FA-42B0-88B2-1BF46B394BA0}"/>
      </w:docPartPr>
      <w:docPartBody>
        <w:p w:rsidR="00B82501" w:rsidRDefault="006F181F" w:rsidP="006F181F">
          <w:pPr>
            <w:pStyle w:val="C6540DA529CA445E9AAF5F8F26B0508E"/>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04EDD7645AD842868A837E0AF4CE3D0D"/>
        <w:category>
          <w:name w:val="General"/>
          <w:gallery w:val="placeholder"/>
        </w:category>
        <w:types>
          <w:type w:val="bbPlcHdr"/>
        </w:types>
        <w:behaviors>
          <w:behavior w:val="content"/>
        </w:behaviors>
        <w:guid w:val="{3F4A5679-49F6-4118-B39A-3FEE6707F04B}"/>
      </w:docPartPr>
      <w:docPartBody>
        <w:p w:rsidR="00B82501" w:rsidRDefault="006F181F" w:rsidP="006F181F">
          <w:pPr>
            <w:pStyle w:val="04EDD7645AD842868A837E0AF4CE3D0D"/>
          </w:pPr>
          <w:r w:rsidRPr="004E224D">
            <w:rPr>
              <w:rStyle w:val="PlaceholderText"/>
              <w:rFonts w:cs="Arial"/>
              <w:color w:val="ED7D31" w:themeColor="accent2"/>
            </w:rPr>
            <w:t>Click to enter text.</w:t>
          </w:r>
        </w:p>
      </w:docPartBody>
    </w:docPart>
    <w:docPart>
      <w:docPartPr>
        <w:name w:val="952C25A3FD9243178C3D00762A2DE0D6"/>
        <w:category>
          <w:name w:val="General"/>
          <w:gallery w:val="placeholder"/>
        </w:category>
        <w:types>
          <w:type w:val="bbPlcHdr"/>
        </w:types>
        <w:behaviors>
          <w:behavior w:val="content"/>
        </w:behaviors>
        <w:guid w:val="{5CA48E36-8125-4282-92B6-02684C6482FA}"/>
      </w:docPartPr>
      <w:docPartBody>
        <w:p w:rsidR="00F321A6" w:rsidRDefault="008C43B5" w:rsidP="008C43B5">
          <w:pPr>
            <w:pStyle w:val="952C25A3FD9243178C3D00762A2DE0D6"/>
          </w:pPr>
          <w:r w:rsidRPr="009136F8">
            <w:rPr>
              <w:rStyle w:val="PlaceholderText"/>
              <w:color w:val="ED7D31" w:themeColor="accent2"/>
            </w:rPr>
            <w:t xml:space="preserve">Click to enter </w:t>
          </w:r>
          <w:r>
            <w:rPr>
              <w:rStyle w:val="PlaceholderText"/>
              <w:color w:val="ED7D31" w:themeColor="accent2"/>
            </w:rPr>
            <w:t>Property ID</w:t>
          </w:r>
          <w:r w:rsidRPr="009136F8">
            <w:rPr>
              <w:rStyle w:val="PlaceholderText"/>
              <w:color w:val="ED7D31" w:themeColor="accent2"/>
            </w:rPr>
            <w:t>.</w:t>
          </w:r>
        </w:p>
      </w:docPartBody>
    </w:docPart>
    <w:docPart>
      <w:docPartPr>
        <w:name w:val="D5DF63984A1E47A0BC355096C8B1990B"/>
        <w:category>
          <w:name w:val="General"/>
          <w:gallery w:val="placeholder"/>
        </w:category>
        <w:types>
          <w:type w:val="bbPlcHdr"/>
        </w:types>
        <w:behaviors>
          <w:behavior w:val="content"/>
        </w:behaviors>
        <w:guid w:val="{425564A3-03C2-498A-9EFE-45581CCEA672}"/>
      </w:docPartPr>
      <w:docPartBody>
        <w:p w:rsidR="00F321A6" w:rsidRDefault="008C43B5" w:rsidP="008C43B5">
          <w:pPr>
            <w:pStyle w:val="D5DF63984A1E47A0BC355096C8B1990B"/>
          </w:pPr>
          <w:r w:rsidRPr="009136F8">
            <w:rPr>
              <w:rStyle w:val="PlaceholderText"/>
              <w:color w:val="ED7D31" w:themeColor="accent2"/>
            </w:rPr>
            <w:t xml:space="preserve">Click to enter </w:t>
          </w:r>
          <w:r>
            <w:rPr>
              <w:rStyle w:val="PlaceholderText"/>
              <w:color w:val="ED7D31" w:themeColor="accent2"/>
            </w:rPr>
            <w:t>lot number</w:t>
          </w:r>
          <w:r w:rsidRPr="009136F8">
            <w:rPr>
              <w:rStyle w:val="PlaceholderText"/>
              <w:color w:val="ED7D31" w:themeColor="accent2"/>
            </w:rPr>
            <w:t>.</w:t>
          </w:r>
        </w:p>
      </w:docPartBody>
    </w:docPart>
    <w:docPart>
      <w:docPartPr>
        <w:name w:val="89B146F50D534E66918399DA195DCD82"/>
        <w:category>
          <w:name w:val="General"/>
          <w:gallery w:val="placeholder"/>
        </w:category>
        <w:types>
          <w:type w:val="bbPlcHdr"/>
        </w:types>
        <w:behaviors>
          <w:behavior w:val="content"/>
        </w:behaviors>
        <w:guid w:val="{41E4ACF8-6E86-434F-8333-F244DD5E2740}"/>
      </w:docPartPr>
      <w:docPartBody>
        <w:p w:rsidR="00F321A6" w:rsidRDefault="008C43B5" w:rsidP="008C43B5">
          <w:pPr>
            <w:pStyle w:val="89B146F50D534E66918399DA195DCD82"/>
          </w:pPr>
          <w:r w:rsidRPr="009136F8">
            <w:rPr>
              <w:rStyle w:val="PlaceholderText"/>
              <w:color w:val="ED7D31" w:themeColor="accent2"/>
            </w:rPr>
            <w:t xml:space="preserve">Click to enter </w:t>
          </w:r>
          <w:r>
            <w:rPr>
              <w:rStyle w:val="PlaceholderText"/>
              <w:color w:val="ED7D31" w:themeColor="accent2"/>
            </w:rPr>
            <w:t>plan number</w:t>
          </w:r>
          <w:r w:rsidRPr="009136F8">
            <w:rPr>
              <w:rStyle w:val="PlaceholderText"/>
              <w:color w:val="ED7D31" w:themeColor="accent2"/>
            </w:rPr>
            <w:t>.</w:t>
          </w:r>
        </w:p>
      </w:docPartBody>
    </w:docPart>
    <w:docPart>
      <w:docPartPr>
        <w:name w:val="21140CE27A6949B7B2B3F94FC1C921BB"/>
        <w:category>
          <w:name w:val="General"/>
          <w:gallery w:val="placeholder"/>
        </w:category>
        <w:types>
          <w:type w:val="bbPlcHdr"/>
        </w:types>
        <w:behaviors>
          <w:behavior w:val="content"/>
        </w:behaviors>
        <w:guid w:val="{57452A70-16F4-474C-B38C-5DC9BC2419FA}"/>
      </w:docPartPr>
      <w:docPartBody>
        <w:p w:rsidR="00F321A6" w:rsidRDefault="008C43B5" w:rsidP="008C43B5">
          <w:pPr>
            <w:pStyle w:val="21140CE27A6949B7B2B3F94FC1C921BB"/>
          </w:pPr>
          <w:r w:rsidRPr="009136F8">
            <w:rPr>
              <w:rStyle w:val="PlaceholderText"/>
              <w:color w:val="ED7D31" w:themeColor="accent2"/>
            </w:rPr>
            <w:t xml:space="preserve">Click to enter </w:t>
          </w:r>
          <w:r>
            <w:rPr>
              <w:rStyle w:val="PlaceholderText"/>
              <w:color w:val="ED7D31" w:themeColor="accent2"/>
            </w:rPr>
            <w:t>area</w:t>
          </w:r>
          <w:r w:rsidRPr="009136F8">
            <w:rPr>
              <w:rStyle w:val="PlaceholderText"/>
              <w:color w:val="ED7D31" w:themeColor="accent2"/>
            </w:rPr>
            <w:t>.</w:t>
          </w:r>
        </w:p>
      </w:docPartBody>
    </w:docPart>
    <w:docPart>
      <w:docPartPr>
        <w:name w:val="83BE4006908B4649AE33D0F56E1AD7A6"/>
        <w:category>
          <w:name w:val="General"/>
          <w:gallery w:val="placeholder"/>
        </w:category>
        <w:types>
          <w:type w:val="bbPlcHdr"/>
        </w:types>
        <w:behaviors>
          <w:behavior w:val="content"/>
        </w:behaviors>
        <w:guid w:val="{5A66849F-901B-486F-BED1-9BFD0FFE6261}"/>
      </w:docPartPr>
      <w:docPartBody>
        <w:p w:rsidR="00000000" w:rsidRDefault="006C0D6A" w:rsidP="006C0D6A">
          <w:pPr>
            <w:pStyle w:val="83BE4006908B4649AE33D0F56E1AD7A6"/>
          </w:pPr>
          <w:r w:rsidRPr="005B3389">
            <w:rPr>
              <w:rStyle w:val="PlaceholderText"/>
              <w:rFonts w:cs="Arial"/>
              <w:color w:val="ED7D31" w:themeColor="accent2"/>
            </w:rPr>
            <w:t>Click to enter address.</w:t>
          </w:r>
        </w:p>
      </w:docPartBody>
    </w:docPart>
    <w:docPart>
      <w:docPartPr>
        <w:name w:val="C23D5F19617146F3A07DA405153233FE"/>
        <w:category>
          <w:name w:val="General"/>
          <w:gallery w:val="placeholder"/>
        </w:category>
        <w:types>
          <w:type w:val="bbPlcHdr"/>
        </w:types>
        <w:behaviors>
          <w:behavior w:val="content"/>
        </w:behaviors>
        <w:guid w:val="{76F5BB6B-578E-432C-8252-EF01ECAF9C42}"/>
      </w:docPartPr>
      <w:docPartBody>
        <w:p w:rsidR="00000000" w:rsidRDefault="006C0D6A" w:rsidP="006C0D6A">
          <w:pPr>
            <w:pStyle w:val="C23D5F19617146F3A07DA405153233FE"/>
          </w:pPr>
          <w:r w:rsidRPr="005B3389">
            <w:rPr>
              <w:rStyle w:val="PlaceholderText"/>
              <w:rFonts w:cs="Arial"/>
              <w:color w:val="ED7D31" w:themeColor="accent2"/>
            </w:rPr>
            <w:t>Click to enter postcode.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42"/>
    <w:rsid w:val="00034821"/>
    <w:rsid w:val="000526F9"/>
    <w:rsid w:val="00142BB8"/>
    <w:rsid w:val="001662BD"/>
    <w:rsid w:val="001866B8"/>
    <w:rsid w:val="00250713"/>
    <w:rsid w:val="002C61D6"/>
    <w:rsid w:val="0048520B"/>
    <w:rsid w:val="004A11FA"/>
    <w:rsid w:val="00635211"/>
    <w:rsid w:val="006C0D6A"/>
    <w:rsid w:val="006C2BF0"/>
    <w:rsid w:val="006F181F"/>
    <w:rsid w:val="0077264F"/>
    <w:rsid w:val="008211FE"/>
    <w:rsid w:val="00844C24"/>
    <w:rsid w:val="008B0859"/>
    <w:rsid w:val="008C43B5"/>
    <w:rsid w:val="008C5A16"/>
    <w:rsid w:val="008F24F2"/>
    <w:rsid w:val="00921143"/>
    <w:rsid w:val="00951B3D"/>
    <w:rsid w:val="00A223DE"/>
    <w:rsid w:val="00A32E7A"/>
    <w:rsid w:val="00AA1A7E"/>
    <w:rsid w:val="00AC6FD1"/>
    <w:rsid w:val="00B24EC7"/>
    <w:rsid w:val="00B82501"/>
    <w:rsid w:val="00B95763"/>
    <w:rsid w:val="00BB627F"/>
    <w:rsid w:val="00C1133F"/>
    <w:rsid w:val="00C365F1"/>
    <w:rsid w:val="00CB5A46"/>
    <w:rsid w:val="00CB5CA8"/>
    <w:rsid w:val="00D2046F"/>
    <w:rsid w:val="00D85450"/>
    <w:rsid w:val="00D92383"/>
    <w:rsid w:val="00DD66B7"/>
    <w:rsid w:val="00E63B42"/>
    <w:rsid w:val="00E93D93"/>
    <w:rsid w:val="00F321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0D6A"/>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8B283CED064548EB9A07C9C364ADD1F4">
    <w:name w:val="8B283CED064548EB9A07C9C364ADD1F4"/>
    <w:rsid w:val="00D2046F"/>
  </w:style>
  <w:style w:type="paragraph" w:customStyle="1" w:styleId="DF7FE2058ADD400B932C1636FAAC614F">
    <w:name w:val="DF7FE2058ADD400B932C1636FAAC614F"/>
    <w:rsid w:val="00D2046F"/>
  </w:style>
  <w:style w:type="paragraph" w:customStyle="1" w:styleId="9BC1BE466960463FABCBF3DC9AF1D64A">
    <w:name w:val="9BC1BE466960463FABCBF3DC9AF1D64A"/>
    <w:rsid w:val="00D2046F"/>
  </w:style>
  <w:style w:type="paragraph" w:customStyle="1" w:styleId="33450CC3E694486AA371411698B56F53">
    <w:name w:val="33450CC3E694486AA371411698B56F53"/>
    <w:rsid w:val="00D2046F"/>
  </w:style>
  <w:style w:type="paragraph" w:customStyle="1" w:styleId="651CD60AEAB14ABDB7FC21588F2BD5C6">
    <w:name w:val="651CD60AEAB14ABDB7FC21588F2BD5C6"/>
    <w:rsid w:val="00D2046F"/>
  </w:style>
  <w:style w:type="paragraph" w:customStyle="1" w:styleId="5A4BBCD768AD4D3BBF1CC508726ACE8B">
    <w:name w:val="5A4BBCD768AD4D3BBF1CC508726ACE8B"/>
    <w:rsid w:val="00D2046F"/>
  </w:style>
  <w:style w:type="paragraph" w:customStyle="1" w:styleId="835FB93F94C34CA3A41044EBC111157F">
    <w:name w:val="835FB93F94C34CA3A41044EBC111157F"/>
    <w:rsid w:val="00D2046F"/>
  </w:style>
  <w:style w:type="paragraph" w:customStyle="1" w:styleId="146951140633478298FE52C24CEF29AF">
    <w:name w:val="146951140633478298FE52C24CEF29AF"/>
    <w:rsid w:val="00D2046F"/>
  </w:style>
  <w:style w:type="paragraph" w:customStyle="1" w:styleId="0964546C2A4B4465A8E837F467447DC7">
    <w:name w:val="0964546C2A4B4465A8E837F467447DC7"/>
    <w:rsid w:val="00D2046F"/>
  </w:style>
  <w:style w:type="paragraph" w:customStyle="1" w:styleId="B19DB1F7EFE7476E8E734058CE5E8F5F">
    <w:name w:val="B19DB1F7EFE7476E8E734058CE5E8F5F"/>
    <w:rsid w:val="00D2046F"/>
  </w:style>
  <w:style w:type="paragraph" w:customStyle="1" w:styleId="2D2C354D837D4EF28327FDCAD0AAFDFE">
    <w:name w:val="2D2C354D837D4EF28327FDCAD0AAFDFE"/>
    <w:rsid w:val="00D2046F"/>
  </w:style>
  <w:style w:type="paragraph" w:customStyle="1" w:styleId="EE67BE47C0D744A59E66B06B0C927EDF">
    <w:name w:val="EE67BE47C0D744A59E66B06B0C927EDF"/>
    <w:rsid w:val="00D2046F"/>
  </w:style>
  <w:style w:type="paragraph" w:customStyle="1" w:styleId="F14C37F38396462086A7FF65E03432D2">
    <w:name w:val="F14C37F38396462086A7FF65E03432D2"/>
    <w:rsid w:val="00D2046F"/>
  </w:style>
  <w:style w:type="paragraph" w:customStyle="1" w:styleId="CD27F78E8E144CE4A13F6883653DA9E6">
    <w:name w:val="CD27F78E8E144CE4A13F6883653DA9E6"/>
    <w:rsid w:val="00D2046F"/>
  </w:style>
  <w:style w:type="paragraph" w:customStyle="1" w:styleId="9B0BEE95E4504CFEBA66C5A0ED4BD563">
    <w:name w:val="9B0BEE95E4504CFEBA66C5A0ED4BD563"/>
    <w:rsid w:val="00D2046F"/>
  </w:style>
  <w:style w:type="paragraph" w:customStyle="1" w:styleId="0DAFF9C47C924240B5DA7C814A98898A">
    <w:name w:val="0DAFF9C47C924240B5DA7C814A98898A"/>
    <w:rsid w:val="00D2046F"/>
  </w:style>
  <w:style w:type="paragraph" w:customStyle="1" w:styleId="19F12A8C012646B185C7092B20B25211">
    <w:name w:val="19F12A8C012646B185C7092B20B25211"/>
    <w:rsid w:val="00D2046F"/>
  </w:style>
  <w:style w:type="paragraph" w:customStyle="1" w:styleId="05D3B56875CE4D99A3BD25833232BEAE">
    <w:name w:val="05D3B56875CE4D99A3BD25833232BEAE"/>
    <w:rsid w:val="00D2046F"/>
  </w:style>
  <w:style w:type="paragraph" w:customStyle="1" w:styleId="857BDECDAB38419CB56C8C4AD1DF5AEF">
    <w:name w:val="857BDECDAB38419CB56C8C4AD1DF5AEF"/>
    <w:rsid w:val="00D2046F"/>
  </w:style>
  <w:style w:type="paragraph" w:customStyle="1" w:styleId="724B874F18034AEE886F4B7B4E1C692D">
    <w:name w:val="724B874F18034AEE886F4B7B4E1C692D"/>
    <w:rsid w:val="00D2046F"/>
  </w:style>
  <w:style w:type="paragraph" w:customStyle="1" w:styleId="6788126AAE3443B392A83E883553C261">
    <w:name w:val="6788126AAE3443B392A83E883553C261"/>
    <w:rsid w:val="00D2046F"/>
  </w:style>
  <w:style w:type="paragraph" w:customStyle="1" w:styleId="0AEDDAFBADA942BB8C2E4CC043CDA0BF">
    <w:name w:val="0AEDDAFBADA942BB8C2E4CC043CDA0BF"/>
    <w:rsid w:val="00D2046F"/>
  </w:style>
  <w:style w:type="paragraph" w:customStyle="1" w:styleId="1462DDBBFB0E4E6683E2B8EAC9E2CE06">
    <w:name w:val="1462DDBBFB0E4E6683E2B8EAC9E2CE06"/>
    <w:rsid w:val="00D2046F"/>
  </w:style>
  <w:style w:type="paragraph" w:customStyle="1" w:styleId="B4C6BB26401441EF8F1805F05BA8B13C">
    <w:name w:val="B4C6BB26401441EF8F1805F05BA8B13C"/>
    <w:rsid w:val="00D2046F"/>
  </w:style>
  <w:style w:type="paragraph" w:customStyle="1" w:styleId="75C6175A4C084B8FA9C772F1851693D6">
    <w:name w:val="75C6175A4C084B8FA9C772F1851693D6"/>
    <w:rsid w:val="00D2046F"/>
  </w:style>
  <w:style w:type="paragraph" w:customStyle="1" w:styleId="218AA5977CDE46069E91F6759DCA526A">
    <w:name w:val="218AA5977CDE46069E91F6759DCA526A"/>
    <w:rsid w:val="00D2046F"/>
  </w:style>
  <w:style w:type="paragraph" w:customStyle="1" w:styleId="7657AB136C2640D592804DCA4B895E03">
    <w:name w:val="7657AB136C2640D592804DCA4B895E03"/>
    <w:rsid w:val="00D2046F"/>
  </w:style>
  <w:style w:type="paragraph" w:customStyle="1" w:styleId="9B9522761F1B481D9930077839126C56">
    <w:name w:val="9B9522761F1B481D9930077839126C56"/>
    <w:rsid w:val="00D2046F"/>
  </w:style>
  <w:style w:type="paragraph" w:customStyle="1" w:styleId="CE72D449E2A749EBACDF084AFCAC1427">
    <w:name w:val="CE72D449E2A749EBACDF084AFCAC1427"/>
    <w:rsid w:val="00D2046F"/>
  </w:style>
  <w:style w:type="paragraph" w:customStyle="1" w:styleId="F3D0D35F70A94CFB9CF67391C4C2568C">
    <w:name w:val="F3D0D35F70A94CFB9CF67391C4C2568C"/>
    <w:rsid w:val="00D2046F"/>
  </w:style>
  <w:style w:type="paragraph" w:customStyle="1" w:styleId="F99FF136FBEC4DF58B055BE628244860">
    <w:name w:val="F99FF136FBEC4DF58B055BE628244860"/>
    <w:rsid w:val="00D2046F"/>
  </w:style>
  <w:style w:type="paragraph" w:customStyle="1" w:styleId="A61D51EFE2BE4AC988FC6908E4D2DED4">
    <w:name w:val="A61D51EFE2BE4AC988FC6908E4D2DED4"/>
    <w:rsid w:val="00D2046F"/>
  </w:style>
  <w:style w:type="paragraph" w:customStyle="1" w:styleId="1551715EFC85423EB79849F39844F661">
    <w:name w:val="1551715EFC85423EB79849F39844F661"/>
    <w:rsid w:val="00D2046F"/>
  </w:style>
  <w:style w:type="paragraph" w:customStyle="1" w:styleId="F6847F614945476F91014A35002F194E">
    <w:name w:val="F6847F614945476F91014A35002F194E"/>
    <w:rsid w:val="00D2046F"/>
  </w:style>
  <w:style w:type="paragraph" w:customStyle="1" w:styleId="DED0DE97F4624495A5757CFE175C1590">
    <w:name w:val="DED0DE97F4624495A5757CFE175C1590"/>
    <w:rsid w:val="00D2046F"/>
  </w:style>
  <w:style w:type="paragraph" w:customStyle="1" w:styleId="2E5E707067254B48825BE581EC8B15ED">
    <w:name w:val="2E5E707067254B48825BE581EC8B15ED"/>
    <w:rsid w:val="00D2046F"/>
  </w:style>
  <w:style w:type="paragraph" w:customStyle="1" w:styleId="CD3F361537F14007B6D80243B51F1234">
    <w:name w:val="CD3F361537F14007B6D80243B51F1234"/>
    <w:rsid w:val="00D2046F"/>
  </w:style>
  <w:style w:type="paragraph" w:customStyle="1" w:styleId="3BF094A800A540958AD651E9718D796B">
    <w:name w:val="3BF094A800A540958AD651E9718D796B"/>
    <w:rsid w:val="00D2046F"/>
  </w:style>
  <w:style w:type="paragraph" w:customStyle="1" w:styleId="42ACF86825F7467D9381D3A510A2E65F">
    <w:name w:val="42ACF86825F7467D9381D3A510A2E65F"/>
    <w:rsid w:val="00D2046F"/>
  </w:style>
  <w:style w:type="paragraph" w:customStyle="1" w:styleId="1AB236A3F33047E2A8A3369F6CE116EA">
    <w:name w:val="1AB236A3F33047E2A8A3369F6CE116EA"/>
    <w:rsid w:val="00D2046F"/>
  </w:style>
  <w:style w:type="paragraph" w:customStyle="1" w:styleId="A87F0DED6D914DC59E42A4C3B712DAEE">
    <w:name w:val="A87F0DED6D914DC59E42A4C3B712DAEE"/>
    <w:rsid w:val="00D2046F"/>
  </w:style>
  <w:style w:type="paragraph" w:customStyle="1" w:styleId="662E4DB91F5D40EEB3469EE352619484">
    <w:name w:val="662E4DB91F5D40EEB3469EE352619484"/>
    <w:rsid w:val="00D2046F"/>
  </w:style>
  <w:style w:type="paragraph" w:customStyle="1" w:styleId="A5D300A679BE4A85B771C183E5C83B08">
    <w:name w:val="A5D300A679BE4A85B771C183E5C83B08"/>
    <w:rsid w:val="00D2046F"/>
  </w:style>
  <w:style w:type="paragraph" w:customStyle="1" w:styleId="753752A0EFCE4DF98F31B5F63EFA73D8">
    <w:name w:val="753752A0EFCE4DF98F31B5F63EFA73D8"/>
    <w:rsid w:val="00D2046F"/>
  </w:style>
  <w:style w:type="paragraph" w:customStyle="1" w:styleId="83432F3569324D1DB12CD228F749F85D">
    <w:name w:val="83432F3569324D1DB12CD228F749F85D"/>
    <w:rsid w:val="00D2046F"/>
  </w:style>
  <w:style w:type="paragraph" w:customStyle="1" w:styleId="DBB56675F746405F8CDCBCF13D2C5318">
    <w:name w:val="DBB56675F746405F8CDCBCF13D2C5318"/>
    <w:rsid w:val="00D2046F"/>
  </w:style>
  <w:style w:type="paragraph" w:customStyle="1" w:styleId="AC41A01E029C490F8439B8C66E0DEB8E">
    <w:name w:val="AC41A01E029C490F8439B8C66E0DEB8E"/>
    <w:rsid w:val="00A223DE"/>
  </w:style>
  <w:style w:type="paragraph" w:customStyle="1" w:styleId="C390940E0B904C37B6070CF52F94333E">
    <w:name w:val="C390940E0B904C37B6070CF52F94333E"/>
    <w:rsid w:val="00A223DE"/>
  </w:style>
  <w:style w:type="paragraph" w:customStyle="1" w:styleId="41C8A3CE6982428E91E3B6EC901FF68D">
    <w:name w:val="41C8A3CE6982428E91E3B6EC901FF68D"/>
    <w:rsid w:val="00A223DE"/>
  </w:style>
  <w:style w:type="paragraph" w:customStyle="1" w:styleId="1C47223FC46146119511537A206DDE5D">
    <w:name w:val="1C47223FC46146119511537A206DDE5D"/>
    <w:rsid w:val="00A223DE"/>
  </w:style>
  <w:style w:type="paragraph" w:customStyle="1" w:styleId="46653846D0D84252B48E982A23ED2611">
    <w:name w:val="46653846D0D84252B48E982A23ED2611"/>
    <w:rsid w:val="008C5A16"/>
  </w:style>
  <w:style w:type="paragraph" w:customStyle="1" w:styleId="DA40F9A3145441DEBDF72353CDA542C8">
    <w:name w:val="DA40F9A3145441DEBDF72353CDA542C8"/>
    <w:rsid w:val="008C5A16"/>
  </w:style>
  <w:style w:type="paragraph" w:customStyle="1" w:styleId="1D27F28A741C4503A0F19CF5611B4F1C">
    <w:name w:val="1D27F28A741C4503A0F19CF5611B4F1C"/>
    <w:rsid w:val="008C5A16"/>
  </w:style>
  <w:style w:type="paragraph" w:customStyle="1" w:styleId="9F43C4C94B0941F49D75F71931D9D13F">
    <w:name w:val="9F43C4C94B0941F49D75F71931D9D13F"/>
    <w:rsid w:val="008C5A16"/>
  </w:style>
  <w:style w:type="paragraph" w:customStyle="1" w:styleId="6A27608B51C146DBB7029888ACA2CCF5">
    <w:name w:val="6A27608B51C146DBB7029888ACA2CCF5"/>
    <w:rsid w:val="008C5A16"/>
  </w:style>
  <w:style w:type="paragraph" w:customStyle="1" w:styleId="29BEB4E0EDD34AE18AF7FACD776FE587">
    <w:name w:val="29BEB4E0EDD34AE18AF7FACD776FE587"/>
    <w:rsid w:val="008C5A16"/>
  </w:style>
  <w:style w:type="paragraph" w:customStyle="1" w:styleId="0E02E3E8C444477D961137C783AEE796">
    <w:name w:val="0E02E3E8C444477D961137C783AEE796"/>
    <w:rsid w:val="008C5A16"/>
  </w:style>
  <w:style w:type="paragraph" w:customStyle="1" w:styleId="F70FFEB7626E4B03A5342185785A77B8">
    <w:name w:val="F70FFEB7626E4B03A5342185785A77B8"/>
    <w:rsid w:val="008C5A16"/>
  </w:style>
  <w:style w:type="paragraph" w:customStyle="1" w:styleId="CFAB7153A29E42F0B10601E3DF3FFBDA">
    <w:name w:val="CFAB7153A29E42F0B10601E3DF3FFBDA"/>
    <w:rsid w:val="008C5A16"/>
  </w:style>
  <w:style w:type="paragraph" w:customStyle="1" w:styleId="A3CD70CA05544DF7AC1BB3079BCC5725">
    <w:name w:val="A3CD70CA05544DF7AC1BB3079BCC5725"/>
    <w:rsid w:val="008C5A16"/>
  </w:style>
  <w:style w:type="paragraph" w:customStyle="1" w:styleId="6076F7F24156412089D7F3648CA61E7D">
    <w:name w:val="6076F7F24156412089D7F3648CA61E7D"/>
    <w:rsid w:val="008C5A16"/>
  </w:style>
  <w:style w:type="paragraph" w:customStyle="1" w:styleId="6C1CEDDC88EF4EC389FB751D9F3B12D8">
    <w:name w:val="6C1CEDDC88EF4EC389FB751D9F3B12D8"/>
    <w:rsid w:val="008C5A16"/>
  </w:style>
  <w:style w:type="paragraph" w:customStyle="1" w:styleId="4C90BD3E3A754C8E9177A496D371359E">
    <w:name w:val="4C90BD3E3A754C8E9177A496D371359E"/>
    <w:rsid w:val="008C5A16"/>
  </w:style>
  <w:style w:type="paragraph" w:customStyle="1" w:styleId="464F35C0A11848D281B5F4D20F1C806E">
    <w:name w:val="464F35C0A11848D281B5F4D20F1C806E"/>
    <w:rsid w:val="008C5A16"/>
  </w:style>
  <w:style w:type="paragraph" w:customStyle="1" w:styleId="CCC383B767624277B46226295B58320A">
    <w:name w:val="CCC383B767624277B46226295B58320A"/>
    <w:rsid w:val="008C5A16"/>
  </w:style>
  <w:style w:type="paragraph" w:customStyle="1" w:styleId="01968870660E4EBB91F4807F846B4C4D">
    <w:name w:val="01968870660E4EBB91F4807F846B4C4D"/>
    <w:rsid w:val="008C5A16"/>
  </w:style>
  <w:style w:type="paragraph" w:customStyle="1" w:styleId="2C7A90233DFC4A5FA3AD634467D61548">
    <w:name w:val="2C7A90233DFC4A5FA3AD634467D61548"/>
    <w:rsid w:val="008C5A16"/>
  </w:style>
  <w:style w:type="paragraph" w:customStyle="1" w:styleId="E30E3570EC724B3395923F39C772C92E">
    <w:name w:val="E30E3570EC724B3395923F39C772C92E"/>
    <w:rsid w:val="008C5A16"/>
  </w:style>
  <w:style w:type="paragraph" w:customStyle="1" w:styleId="BFC6522CBD504C9C80E5B9DA994B40D5">
    <w:name w:val="BFC6522CBD504C9C80E5B9DA994B40D5"/>
    <w:rsid w:val="008C5A16"/>
  </w:style>
  <w:style w:type="paragraph" w:customStyle="1" w:styleId="D093F8E2CB7947FF83E8DB3C466C22E3">
    <w:name w:val="D093F8E2CB7947FF83E8DB3C466C22E3"/>
    <w:rsid w:val="008C5A16"/>
  </w:style>
  <w:style w:type="paragraph" w:customStyle="1" w:styleId="2FD4D42CC11941A28992E7D350A0E86A">
    <w:name w:val="2FD4D42CC11941A28992E7D350A0E86A"/>
    <w:rsid w:val="008C5A16"/>
  </w:style>
  <w:style w:type="paragraph" w:customStyle="1" w:styleId="34E5732E53D04FA2AE64C1CF17F0D3C3">
    <w:name w:val="34E5732E53D04FA2AE64C1CF17F0D3C3"/>
    <w:rsid w:val="008C5A16"/>
  </w:style>
  <w:style w:type="paragraph" w:customStyle="1" w:styleId="6599B95FB1434FDCABC68B8F990F9E60">
    <w:name w:val="6599B95FB1434FDCABC68B8F990F9E60"/>
    <w:rsid w:val="008C5A16"/>
  </w:style>
  <w:style w:type="paragraph" w:customStyle="1" w:styleId="194868A703CD4B2883A54F454567CB48">
    <w:name w:val="194868A703CD4B2883A54F454567CB48"/>
    <w:rsid w:val="008C5A16"/>
  </w:style>
  <w:style w:type="paragraph" w:customStyle="1" w:styleId="7E83E45AF426454AA422BF1F2AA3EE4D">
    <w:name w:val="7E83E45AF426454AA422BF1F2AA3EE4D"/>
    <w:rsid w:val="008C5A16"/>
  </w:style>
  <w:style w:type="paragraph" w:customStyle="1" w:styleId="0D2C669899FE48D4AC130AB5C2928C4A">
    <w:name w:val="0D2C669899FE48D4AC130AB5C2928C4A"/>
    <w:rsid w:val="008C5A16"/>
  </w:style>
  <w:style w:type="paragraph" w:customStyle="1" w:styleId="50A1DC1E352E477BADF1A21E89326484">
    <w:name w:val="50A1DC1E352E477BADF1A21E89326484"/>
    <w:rsid w:val="008C5A16"/>
  </w:style>
  <w:style w:type="paragraph" w:customStyle="1" w:styleId="BB1537D3BA4F46CFA2995FC2BEBC904C">
    <w:name w:val="BB1537D3BA4F46CFA2995FC2BEBC904C"/>
    <w:rsid w:val="008C5A16"/>
  </w:style>
  <w:style w:type="paragraph" w:customStyle="1" w:styleId="A2DD2E9FB2354135BC3D31C5139F2A6B">
    <w:name w:val="A2DD2E9FB2354135BC3D31C5139F2A6B"/>
    <w:rsid w:val="008C5A16"/>
  </w:style>
  <w:style w:type="paragraph" w:customStyle="1" w:styleId="1C1C78353E904A388438D7A6B1B2260E">
    <w:name w:val="1C1C78353E904A388438D7A6B1B2260E"/>
    <w:rsid w:val="008C5A16"/>
  </w:style>
  <w:style w:type="paragraph" w:customStyle="1" w:styleId="07AC7E9C737848349947B4258C7B2399">
    <w:name w:val="07AC7E9C737848349947B4258C7B2399"/>
    <w:rsid w:val="008C5A16"/>
  </w:style>
  <w:style w:type="paragraph" w:customStyle="1" w:styleId="83EDE08636404F2F9E05DE595094A739">
    <w:name w:val="83EDE08636404F2F9E05DE595094A739"/>
    <w:rsid w:val="008C5A16"/>
  </w:style>
  <w:style w:type="paragraph" w:customStyle="1" w:styleId="A67A552E8CA345EEAA742C01EC5EF737">
    <w:name w:val="A67A552E8CA345EEAA742C01EC5EF737"/>
    <w:rsid w:val="008C5A16"/>
  </w:style>
  <w:style w:type="paragraph" w:customStyle="1" w:styleId="9B6B516EC2F3409BB76341FA06FF613B">
    <w:name w:val="9B6B516EC2F3409BB76341FA06FF613B"/>
    <w:rsid w:val="008C5A16"/>
  </w:style>
  <w:style w:type="paragraph" w:customStyle="1" w:styleId="211279B7E84E4CCC97258A25C41F47F0">
    <w:name w:val="211279B7E84E4CCC97258A25C41F47F0"/>
    <w:rsid w:val="008C5A16"/>
  </w:style>
  <w:style w:type="paragraph" w:customStyle="1" w:styleId="4996398974FC4EB98012FF29BD6EDE27">
    <w:name w:val="4996398974FC4EB98012FF29BD6EDE27"/>
    <w:rsid w:val="008C5A16"/>
  </w:style>
  <w:style w:type="paragraph" w:customStyle="1" w:styleId="EEE51AB3BBB64E3AB86286085806C47B">
    <w:name w:val="EEE51AB3BBB64E3AB86286085806C47B"/>
    <w:rsid w:val="008C5A16"/>
  </w:style>
  <w:style w:type="paragraph" w:customStyle="1" w:styleId="512AA8757364419C9359D5D5CA9CCB72">
    <w:name w:val="512AA8757364419C9359D5D5CA9CCB72"/>
    <w:rsid w:val="008C5A16"/>
  </w:style>
  <w:style w:type="paragraph" w:customStyle="1" w:styleId="8C14793D52074B67AC183C29D1D988BB">
    <w:name w:val="8C14793D52074B67AC183C29D1D988BB"/>
    <w:rsid w:val="008C5A16"/>
  </w:style>
  <w:style w:type="paragraph" w:customStyle="1" w:styleId="8AEBDACE6A9E493081C9289C41022A72">
    <w:name w:val="8AEBDACE6A9E493081C9289C41022A72"/>
    <w:rsid w:val="008C5A16"/>
  </w:style>
  <w:style w:type="paragraph" w:customStyle="1" w:styleId="6C64354EE72E4B0FAD90369D19BAFB7B">
    <w:name w:val="6C64354EE72E4B0FAD90369D19BAFB7B"/>
    <w:rsid w:val="006C2BF0"/>
  </w:style>
  <w:style w:type="paragraph" w:customStyle="1" w:styleId="7127577E5CEA46419063BD376E9CD1AA">
    <w:name w:val="7127577E5CEA46419063BD376E9CD1AA"/>
    <w:rsid w:val="006C2BF0"/>
  </w:style>
  <w:style w:type="paragraph" w:customStyle="1" w:styleId="84ECFC96BE1E4ACF84CAA142C369F486">
    <w:name w:val="84ECFC96BE1E4ACF84CAA142C369F486"/>
    <w:rsid w:val="006C2BF0"/>
  </w:style>
  <w:style w:type="paragraph" w:customStyle="1" w:styleId="B98CA0AD9A2C4A85A2C2222749F285E0">
    <w:name w:val="B98CA0AD9A2C4A85A2C2222749F285E0"/>
    <w:rsid w:val="006C2BF0"/>
  </w:style>
  <w:style w:type="paragraph" w:customStyle="1" w:styleId="77266A56AF124B46AAC9EF9E2C82BFA0">
    <w:name w:val="77266A56AF124B46AAC9EF9E2C82BFA0"/>
    <w:rsid w:val="006C2BF0"/>
  </w:style>
  <w:style w:type="paragraph" w:customStyle="1" w:styleId="F48D2F7BDA954172B3D225070FF19BCA">
    <w:name w:val="F48D2F7BDA954172B3D225070FF19BCA"/>
    <w:rsid w:val="006C2BF0"/>
  </w:style>
  <w:style w:type="paragraph" w:customStyle="1" w:styleId="79690B99D47C42D69205A75EB796B976">
    <w:name w:val="79690B99D47C42D69205A75EB796B976"/>
    <w:rsid w:val="006C2BF0"/>
  </w:style>
  <w:style w:type="paragraph" w:customStyle="1" w:styleId="ECA4FE2EA228401B9C9472771F1B4470">
    <w:name w:val="ECA4FE2EA228401B9C9472771F1B4470"/>
    <w:rsid w:val="006C2BF0"/>
  </w:style>
  <w:style w:type="paragraph" w:customStyle="1" w:styleId="ACB9795550D840078F9D2AC3FDAE0C5C">
    <w:name w:val="ACB9795550D840078F9D2AC3FDAE0C5C"/>
    <w:rsid w:val="006C2BF0"/>
  </w:style>
  <w:style w:type="paragraph" w:customStyle="1" w:styleId="3783CA94516646ACAFD121CA20EA205D">
    <w:name w:val="3783CA94516646ACAFD121CA20EA205D"/>
    <w:rsid w:val="006C2BF0"/>
  </w:style>
  <w:style w:type="paragraph" w:customStyle="1" w:styleId="CF24D6A1DE244A1F9523082FC26BA4A1">
    <w:name w:val="CF24D6A1DE244A1F9523082FC26BA4A1"/>
    <w:rsid w:val="006C2BF0"/>
  </w:style>
  <w:style w:type="paragraph" w:customStyle="1" w:styleId="D4AEB969D000401F9235DD79993B670F">
    <w:name w:val="D4AEB969D000401F9235DD79993B670F"/>
    <w:rsid w:val="006C2BF0"/>
  </w:style>
  <w:style w:type="paragraph" w:customStyle="1" w:styleId="C48B879A15EF423DBCDE446BA96C210E">
    <w:name w:val="C48B879A15EF423DBCDE446BA96C210E"/>
    <w:rsid w:val="006C2BF0"/>
  </w:style>
  <w:style w:type="paragraph" w:customStyle="1" w:styleId="B24AA160B9CE4223BAD10479B9EC95DC">
    <w:name w:val="B24AA160B9CE4223BAD10479B9EC95DC"/>
    <w:rsid w:val="006C2BF0"/>
  </w:style>
  <w:style w:type="paragraph" w:customStyle="1" w:styleId="214CE5384BE44116BFC81BFA3B850CB8">
    <w:name w:val="214CE5384BE44116BFC81BFA3B850CB8"/>
    <w:rsid w:val="006C2BF0"/>
  </w:style>
  <w:style w:type="paragraph" w:customStyle="1" w:styleId="987BAAFCDCCC456BAFCAC852E0748CB4">
    <w:name w:val="987BAAFCDCCC456BAFCAC852E0748CB4"/>
    <w:rsid w:val="006C2BF0"/>
  </w:style>
  <w:style w:type="paragraph" w:customStyle="1" w:styleId="9F5B3204BA9144B6B69CE50922C0386E">
    <w:name w:val="9F5B3204BA9144B6B69CE50922C0386E"/>
    <w:rsid w:val="006C2BF0"/>
  </w:style>
  <w:style w:type="paragraph" w:customStyle="1" w:styleId="2B1CC616406841FC97D7DB7EBDF01CF4">
    <w:name w:val="2B1CC616406841FC97D7DB7EBDF01CF4"/>
    <w:rsid w:val="006C2BF0"/>
  </w:style>
  <w:style w:type="paragraph" w:customStyle="1" w:styleId="E693759A45DA43E4AAC330635D082A9F">
    <w:name w:val="E693759A45DA43E4AAC330635D082A9F"/>
    <w:rsid w:val="006C2BF0"/>
  </w:style>
  <w:style w:type="paragraph" w:customStyle="1" w:styleId="713171F698AA4F439F4E3EF8F395BB28">
    <w:name w:val="713171F698AA4F439F4E3EF8F395BB28"/>
    <w:rsid w:val="006C2BF0"/>
  </w:style>
  <w:style w:type="paragraph" w:customStyle="1" w:styleId="1EB2C3FFF3734CC0B614C9993BC159A3">
    <w:name w:val="1EB2C3FFF3734CC0B614C9993BC159A3"/>
    <w:rsid w:val="006C2BF0"/>
  </w:style>
  <w:style w:type="paragraph" w:customStyle="1" w:styleId="276428751C1646A4A2B19ED58B858EF0">
    <w:name w:val="276428751C1646A4A2B19ED58B858EF0"/>
    <w:rsid w:val="006C2BF0"/>
  </w:style>
  <w:style w:type="paragraph" w:customStyle="1" w:styleId="4C1C94E5C51847CA93B99A58198AFC35">
    <w:name w:val="4C1C94E5C51847CA93B99A58198AFC35"/>
    <w:rsid w:val="006C2BF0"/>
  </w:style>
  <w:style w:type="paragraph" w:customStyle="1" w:styleId="6F25D91B41094E8CA3DB9F8C14B1601D">
    <w:name w:val="6F25D91B41094E8CA3DB9F8C14B1601D"/>
    <w:rsid w:val="006C2BF0"/>
  </w:style>
  <w:style w:type="paragraph" w:customStyle="1" w:styleId="4F1A7F3ADEFA4518B6FB76A72EAD7853">
    <w:name w:val="4F1A7F3ADEFA4518B6FB76A72EAD7853"/>
    <w:rsid w:val="006C2BF0"/>
  </w:style>
  <w:style w:type="paragraph" w:customStyle="1" w:styleId="D0E8F9021AF94154AE37C23195F2597E">
    <w:name w:val="D0E8F9021AF94154AE37C23195F2597E"/>
    <w:rsid w:val="006C2BF0"/>
  </w:style>
  <w:style w:type="paragraph" w:customStyle="1" w:styleId="19548F38AA2E4D82AF268DDFE4E0FD30">
    <w:name w:val="19548F38AA2E4D82AF268DDFE4E0FD30"/>
    <w:rsid w:val="006C2BF0"/>
  </w:style>
  <w:style w:type="paragraph" w:customStyle="1" w:styleId="D26B1965FE4948FEABC4CFECCC57E1D9">
    <w:name w:val="D26B1965FE4948FEABC4CFECCC57E1D9"/>
    <w:rsid w:val="006C2BF0"/>
  </w:style>
  <w:style w:type="paragraph" w:customStyle="1" w:styleId="ADD4EAAC4789497BABEBC8BF2E39974E">
    <w:name w:val="ADD4EAAC4789497BABEBC8BF2E39974E"/>
    <w:rsid w:val="006C2BF0"/>
  </w:style>
  <w:style w:type="paragraph" w:customStyle="1" w:styleId="884DF5CB451D41E3BCD9D3830CAD932A">
    <w:name w:val="884DF5CB451D41E3BCD9D3830CAD932A"/>
    <w:rsid w:val="006C2BF0"/>
  </w:style>
  <w:style w:type="paragraph" w:customStyle="1" w:styleId="F2D950A374094CF580B34E7C0662D31D">
    <w:name w:val="F2D950A374094CF580B34E7C0662D31D"/>
    <w:rsid w:val="006C2BF0"/>
  </w:style>
  <w:style w:type="paragraph" w:customStyle="1" w:styleId="9A3129563A1340B694801C6C4AF21D79">
    <w:name w:val="9A3129563A1340B694801C6C4AF21D79"/>
    <w:rsid w:val="006C2BF0"/>
  </w:style>
  <w:style w:type="paragraph" w:customStyle="1" w:styleId="BD842636C317443488AF3DD2CB7B923B">
    <w:name w:val="BD842636C317443488AF3DD2CB7B923B"/>
    <w:rsid w:val="006C2BF0"/>
  </w:style>
  <w:style w:type="paragraph" w:customStyle="1" w:styleId="12D7EB7900D6454B8109BCBCDC398D2B">
    <w:name w:val="12D7EB7900D6454B8109BCBCDC398D2B"/>
    <w:rsid w:val="006C2BF0"/>
  </w:style>
  <w:style w:type="paragraph" w:customStyle="1" w:styleId="BC1AFF9661E34800B6B1529EF7912496">
    <w:name w:val="BC1AFF9661E34800B6B1529EF7912496"/>
    <w:rsid w:val="006C2BF0"/>
  </w:style>
  <w:style w:type="paragraph" w:customStyle="1" w:styleId="2C11D6D279C64F83B3E556281D054770">
    <w:name w:val="2C11D6D279C64F83B3E556281D054770"/>
    <w:rsid w:val="006C2BF0"/>
  </w:style>
  <w:style w:type="paragraph" w:customStyle="1" w:styleId="1AFEA276831F42D78FE697EF3ACAE6C6">
    <w:name w:val="1AFEA276831F42D78FE697EF3ACAE6C6"/>
    <w:rsid w:val="006C2BF0"/>
  </w:style>
  <w:style w:type="paragraph" w:customStyle="1" w:styleId="18DDB6339755427D90A0E3540E009E82">
    <w:name w:val="18DDB6339755427D90A0E3540E009E82"/>
    <w:rsid w:val="006C2BF0"/>
  </w:style>
  <w:style w:type="paragraph" w:customStyle="1" w:styleId="DC9C6AF1091C4FD9B54C886A498BB6B3">
    <w:name w:val="DC9C6AF1091C4FD9B54C886A498BB6B3"/>
    <w:rsid w:val="006C2BF0"/>
  </w:style>
  <w:style w:type="paragraph" w:customStyle="1" w:styleId="5C6B274541D647C2A38D4EC1E303A8D9">
    <w:name w:val="5C6B274541D647C2A38D4EC1E303A8D9"/>
    <w:rsid w:val="006C2BF0"/>
  </w:style>
  <w:style w:type="paragraph" w:customStyle="1" w:styleId="262E30398FA845FDB99BE2933F950B9C">
    <w:name w:val="262E30398FA845FDB99BE2933F950B9C"/>
    <w:rsid w:val="006C2BF0"/>
  </w:style>
  <w:style w:type="paragraph" w:customStyle="1" w:styleId="8A015457D4DD48B6A549A13F8E2D1DB9">
    <w:name w:val="8A015457D4DD48B6A549A13F8E2D1DB9"/>
    <w:rsid w:val="006C2BF0"/>
  </w:style>
  <w:style w:type="paragraph" w:customStyle="1" w:styleId="96C37061165C4332B4D0D3C9E7F7FC7E">
    <w:name w:val="96C37061165C4332B4D0D3C9E7F7FC7E"/>
    <w:rsid w:val="006C2BF0"/>
  </w:style>
  <w:style w:type="paragraph" w:customStyle="1" w:styleId="44A88BD3E94C4CCCB2193084E109C8EB">
    <w:name w:val="44A88BD3E94C4CCCB2193084E109C8EB"/>
    <w:rsid w:val="006C2BF0"/>
  </w:style>
  <w:style w:type="paragraph" w:customStyle="1" w:styleId="93EC6418A1584EAEB35782C82785DB14">
    <w:name w:val="93EC6418A1584EAEB35782C82785DB14"/>
    <w:rsid w:val="006C2BF0"/>
  </w:style>
  <w:style w:type="paragraph" w:customStyle="1" w:styleId="2065F32944DD49DCAF737F6B4E5971CE">
    <w:name w:val="2065F32944DD49DCAF737F6B4E5971CE"/>
    <w:rsid w:val="006C2BF0"/>
  </w:style>
  <w:style w:type="paragraph" w:customStyle="1" w:styleId="BA4BDE32F0E54DF9B80B263DA8996EE9">
    <w:name w:val="BA4BDE32F0E54DF9B80B263DA8996EE9"/>
    <w:rsid w:val="006C2BF0"/>
  </w:style>
  <w:style w:type="paragraph" w:customStyle="1" w:styleId="1FF00584EDC246EB9E76FB1346BB4ECB">
    <w:name w:val="1FF00584EDC246EB9E76FB1346BB4ECB"/>
    <w:rsid w:val="006C2BF0"/>
  </w:style>
  <w:style w:type="paragraph" w:customStyle="1" w:styleId="961A1B95A6B34C6E91A938608E5365E0">
    <w:name w:val="961A1B95A6B34C6E91A938608E5365E0"/>
    <w:rsid w:val="006C2BF0"/>
  </w:style>
  <w:style w:type="paragraph" w:customStyle="1" w:styleId="C39CD219B4EE40959C8AE4366047A611">
    <w:name w:val="C39CD219B4EE40959C8AE4366047A611"/>
    <w:rsid w:val="006C2BF0"/>
  </w:style>
  <w:style w:type="paragraph" w:customStyle="1" w:styleId="7C6586A541764B5BBFD690A8C0B34DC2">
    <w:name w:val="7C6586A541764B5BBFD690A8C0B34DC2"/>
    <w:rsid w:val="006C2BF0"/>
  </w:style>
  <w:style w:type="paragraph" w:customStyle="1" w:styleId="348A5B86ED214CB1AC50B1D84A6E0434">
    <w:name w:val="348A5B86ED214CB1AC50B1D84A6E0434"/>
    <w:rsid w:val="006C2BF0"/>
  </w:style>
  <w:style w:type="paragraph" w:customStyle="1" w:styleId="9233B8E438184F19A3F9DF4547184A0D">
    <w:name w:val="9233B8E438184F19A3F9DF4547184A0D"/>
    <w:rsid w:val="00B95763"/>
  </w:style>
  <w:style w:type="paragraph" w:customStyle="1" w:styleId="82669D2836F14FC5A2DE1BE151947CBC">
    <w:name w:val="82669D2836F14FC5A2DE1BE151947CBC"/>
    <w:rsid w:val="00B95763"/>
  </w:style>
  <w:style w:type="paragraph" w:customStyle="1" w:styleId="9147FEB4E135425981F16A7A62C0DA0D">
    <w:name w:val="9147FEB4E135425981F16A7A62C0DA0D"/>
    <w:rsid w:val="00B95763"/>
  </w:style>
  <w:style w:type="paragraph" w:customStyle="1" w:styleId="884B93D6EFE745898F2F8FF6A4145B6E">
    <w:name w:val="884B93D6EFE745898F2F8FF6A4145B6E"/>
    <w:rsid w:val="00B95763"/>
  </w:style>
  <w:style w:type="paragraph" w:customStyle="1" w:styleId="EC7AB7ABF5E54B2F9F55347580FD8543">
    <w:name w:val="EC7AB7ABF5E54B2F9F55347580FD8543"/>
    <w:rsid w:val="00034821"/>
  </w:style>
  <w:style w:type="paragraph" w:customStyle="1" w:styleId="9263A93C3A59499EBA7E6D0D5A635939">
    <w:name w:val="9263A93C3A59499EBA7E6D0D5A635939"/>
    <w:rsid w:val="00034821"/>
  </w:style>
  <w:style w:type="paragraph" w:customStyle="1" w:styleId="AC41A01E029C490F8439B8C66E0DEB8E1">
    <w:name w:val="AC41A01E029C490F8439B8C66E0DEB8E1"/>
    <w:rsid w:val="00034821"/>
    <w:rPr>
      <w:rFonts w:eastAsiaTheme="minorHAnsi"/>
      <w:lang w:eastAsia="en-US"/>
    </w:rPr>
  </w:style>
  <w:style w:type="paragraph" w:customStyle="1" w:styleId="C390940E0B904C37B6070CF52F94333E1">
    <w:name w:val="C390940E0B904C37B6070CF52F94333E1"/>
    <w:rsid w:val="00034821"/>
    <w:rPr>
      <w:rFonts w:eastAsiaTheme="minorHAnsi"/>
      <w:lang w:eastAsia="en-US"/>
    </w:rPr>
  </w:style>
  <w:style w:type="paragraph" w:customStyle="1" w:styleId="EC7AB7ABF5E54B2F9F55347580FD85431">
    <w:name w:val="EC7AB7ABF5E54B2F9F55347580FD85431"/>
    <w:rsid w:val="00034821"/>
    <w:rPr>
      <w:rFonts w:eastAsiaTheme="minorHAnsi"/>
      <w:lang w:eastAsia="en-US"/>
    </w:rPr>
  </w:style>
  <w:style w:type="paragraph" w:customStyle="1" w:styleId="9263A93C3A59499EBA7E6D0D5A6359391">
    <w:name w:val="9263A93C3A59499EBA7E6D0D5A6359391"/>
    <w:rsid w:val="00034821"/>
    <w:rPr>
      <w:rFonts w:eastAsiaTheme="minorHAnsi"/>
      <w:lang w:eastAsia="en-US"/>
    </w:rPr>
  </w:style>
  <w:style w:type="paragraph" w:customStyle="1" w:styleId="1C47223FC46146119511537A206DDE5D1">
    <w:name w:val="1C47223FC46146119511537A206DDE5D1"/>
    <w:rsid w:val="00034821"/>
    <w:rPr>
      <w:rFonts w:eastAsiaTheme="minorHAnsi"/>
      <w:lang w:eastAsia="en-US"/>
    </w:rPr>
  </w:style>
  <w:style w:type="paragraph" w:customStyle="1" w:styleId="46653846D0D84252B48E982A23ED26111">
    <w:name w:val="46653846D0D84252B48E982A23ED26111"/>
    <w:rsid w:val="00034821"/>
    <w:rPr>
      <w:rFonts w:eastAsiaTheme="minorHAnsi"/>
      <w:lang w:eastAsia="en-US"/>
    </w:rPr>
  </w:style>
  <w:style w:type="paragraph" w:customStyle="1" w:styleId="DA40F9A3145441DEBDF72353CDA542C81">
    <w:name w:val="DA40F9A3145441DEBDF72353CDA542C81"/>
    <w:rsid w:val="00034821"/>
    <w:rPr>
      <w:rFonts w:eastAsiaTheme="minorHAnsi"/>
      <w:lang w:eastAsia="en-US"/>
    </w:rPr>
  </w:style>
  <w:style w:type="paragraph" w:customStyle="1" w:styleId="1D27F28A741C4503A0F19CF5611B4F1C1">
    <w:name w:val="1D27F28A741C4503A0F19CF5611B4F1C1"/>
    <w:rsid w:val="00034821"/>
    <w:rPr>
      <w:rFonts w:eastAsiaTheme="minorHAnsi"/>
      <w:lang w:eastAsia="en-US"/>
    </w:rPr>
  </w:style>
  <w:style w:type="paragraph" w:customStyle="1" w:styleId="9F43C4C94B0941F49D75F71931D9D13F1">
    <w:name w:val="9F43C4C94B0941F49D75F71931D9D13F1"/>
    <w:rsid w:val="00034821"/>
    <w:rPr>
      <w:rFonts w:eastAsiaTheme="minorHAnsi"/>
      <w:lang w:eastAsia="en-US"/>
    </w:rPr>
  </w:style>
  <w:style w:type="paragraph" w:customStyle="1" w:styleId="6A27608B51C146DBB7029888ACA2CCF51">
    <w:name w:val="6A27608B51C146DBB7029888ACA2CCF51"/>
    <w:rsid w:val="00034821"/>
    <w:rPr>
      <w:rFonts w:eastAsiaTheme="minorHAnsi"/>
      <w:lang w:eastAsia="en-US"/>
    </w:rPr>
  </w:style>
  <w:style w:type="paragraph" w:customStyle="1" w:styleId="29BEB4E0EDD34AE18AF7FACD776FE5871">
    <w:name w:val="29BEB4E0EDD34AE18AF7FACD776FE5871"/>
    <w:rsid w:val="00034821"/>
    <w:rPr>
      <w:rFonts w:eastAsiaTheme="minorHAnsi"/>
      <w:lang w:eastAsia="en-US"/>
    </w:rPr>
  </w:style>
  <w:style w:type="paragraph" w:customStyle="1" w:styleId="0E02E3E8C444477D961137C783AEE7961">
    <w:name w:val="0E02E3E8C444477D961137C783AEE7961"/>
    <w:rsid w:val="00034821"/>
    <w:rPr>
      <w:rFonts w:eastAsiaTheme="minorHAnsi"/>
      <w:lang w:eastAsia="en-US"/>
    </w:rPr>
  </w:style>
  <w:style w:type="paragraph" w:customStyle="1" w:styleId="F70FFEB7626E4B03A5342185785A77B81">
    <w:name w:val="F70FFEB7626E4B03A5342185785A77B81"/>
    <w:rsid w:val="00034821"/>
    <w:rPr>
      <w:rFonts w:eastAsiaTheme="minorHAnsi"/>
      <w:lang w:eastAsia="en-US"/>
    </w:rPr>
  </w:style>
  <w:style w:type="paragraph" w:customStyle="1" w:styleId="CFAB7153A29E42F0B10601E3DF3FFBDA1">
    <w:name w:val="CFAB7153A29E42F0B10601E3DF3FFBDA1"/>
    <w:rsid w:val="00034821"/>
    <w:rPr>
      <w:rFonts w:eastAsiaTheme="minorHAnsi"/>
      <w:lang w:eastAsia="en-US"/>
    </w:rPr>
  </w:style>
  <w:style w:type="paragraph" w:customStyle="1" w:styleId="A3CD70CA05544DF7AC1BB3079BCC57251">
    <w:name w:val="A3CD70CA05544DF7AC1BB3079BCC57251"/>
    <w:rsid w:val="00034821"/>
    <w:rPr>
      <w:rFonts w:eastAsiaTheme="minorHAnsi"/>
      <w:lang w:eastAsia="en-US"/>
    </w:rPr>
  </w:style>
  <w:style w:type="paragraph" w:customStyle="1" w:styleId="9A3129563A1340B694801C6C4AF21D791">
    <w:name w:val="9A3129563A1340B694801C6C4AF21D791"/>
    <w:rsid w:val="00034821"/>
    <w:rPr>
      <w:rFonts w:eastAsiaTheme="minorHAnsi"/>
      <w:lang w:eastAsia="en-US"/>
    </w:rPr>
  </w:style>
  <w:style w:type="paragraph" w:customStyle="1" w:styleId="BD842636C317443488AF3DD2CB7B923B1">
    <w:name w:val="BD842636C317443488AF3DD2CB7B923B1"/>
    <w:rsid w:val="00034821"/>
    <w:rPr>
      <w:rFonts w:eastAsiaTheme="minorHAnsi"/>
      <w:lang w:eastAsia="en-US"/>
    </w:rPr>
  </w:style>
  <w:style w:type="paragraph" w:customStyle="1" w:styleId="12D7EB7900D6454B8109BCBCDC398D2B1">
    <w:name w:val="12D7EB7900D6454B8109BCBCDC398D2B1"/>
    <w:rsid w:val="00034821"/>
    <w:rPr>
      <w:rFonts w:eastAsiaTheme="minorHAnsi"/>
      <w:lang w:eastAsia="en-US"/>
    </w:rPr>
  </w:style>
  <w:style w:type="paragraph" w:customStyle="1" w:styleId="BC1AFF9661E34800B6B1529EF79124961">
    <w:name w:val="BC1AFF9661E34800B6B1529EF79124961"/>
    <w:rsid w:val="00034821"/>
    <w:rPr>
      <w:rFonts w:eastAsiaTheme="minorHAnsi"/>
      <w:lang w:eastAsia="en-US"/>
    </w:rPr>
  </w:style>
  <w:style w:type="paragraph" w:customStyle="1" w:styleId="2C11D6D279C64F83B3E556281D0547701">
    <w:name w:val="2C11D6D279C64F83B3E556281D0547701"/>
    <w:rsid w:val="00034821"/>
    <w:rPr>
      <w:rFonts w:eastAsiaTheme="minorHAnsi"/>
      <w:lang w:eastAsia="en-US"/>
    </w:rPr>
  </w:style>
  <w:style w:type="paragraph" w:customStyle="1" w:styleId="1AFEA276831F42D78FE697EF3ACAE6C61">
    <w:name w:val="1AFEA276831F42D78FE697EF3ACAE6C61"/>
    <w:rsid w:val="00034821"/>
    <w:rPr>
      <w:rFonts w:eastAsiaTheme="minorHAnsi"/>
      <w:lang w:eastAsia="en-US"/>
    </w:rPr>
  </w:style>
  <w:style w:type="paragraph" w:customStyle="1" w:styleId="18DDB6339755427D90A0E3540E009E821">
    <w:name w:val="18DDB6339755427D90A0E3540E009E821"/>
    <w:rsid w:val="00034821"/>
    <w:rPr>
      <w:rFonts w:eastAsiaTheme="minorHAnsi"/>
      <w:lang w:eastAsia="en-US"/>
    </w:rPr>
  </w:style>
  <w:style w:type="paragraph" w:customStyle="1" w:styleId="DC9C6AF1091C4FD9B54C886A498BB6B31">
    <w:name w:val="DC9C6AF1091C4FD9B54C886A498BB6B31"/>
    <w:rsid w:val="00034821"/>
    <w:rPr>
      <w:rFonts w:eastAsiaTheme="minorHAnsi"/>
      <w:lang w:eastAsia="en-US"/>
    </w:rPr>
  </w:style>
  <w:style w:type="paragraph" w:customStyle="1" w:styleId="5C6B274541D647C2A38D4EC1E303A8D91">
    <w:name w:val="5C6B274541D647C2A38D4EC1E303A8D91"/>
    <w:rsid w:val="00034821"/>
    <w:rPr>
      <w:rFonts w:eastAsiaTheme="minorHAnsi"/>
      <w:lang w:eastAsia="en-US"/>
    </w:rPr>
  </w:style>
  <w:style w:type="paragraph" w:customStyle="1" w:styleId="96C37061165C4332B4D0D3C9E7F7FC7E1">
    <w:name w:val="96C37061165C4332B4D0D3C9E7F7FC7E1"/>
    <w:rsid w:val="00034821"/>
    <w:rPr>
      <w:rFonts w:eastAsiaTheme="minorHAnsi"/>
      <w:lang w:eastAsia="en-US"/>
    </w:rPr>
  </w:style>
  <w:style w:type="paragraph" w:customStyle="1" w:styleId="44A88BD3E94C4CCCB2193084E109C8EB1">
    <w:name w:val="44A88BD3E94C4CCCB2193084E109C8EB1"/>
    <w:rsid w:val="00034821"/>
    <w:rPr>
      <w:rFonts w:eastAsiaTheme="minorHAnsi"/>
      <w:lang w:eastAsia="en-US"/>
    </w:rPr>
  </w:style>
  <w:style w:type="paragraph" w:customStyle="1" w:styleId="93EC6418A1584EAEB35782C82785DB141">
    <w:name w:val="93EC6418A1584EAEB35782C82785DB141"/>
    <w:rsid w:val="00034821"/>
    <w:rPr>
      <w:rFonts w:eastAsiaTheme="minorHAnsi"/>
      <w:lang w:eastAsia="en-US"/>
    </w:rPr>
  </w:style>
  <w:style w:type="paragraph" w:customStyle="1" w:styleId="2065F32944DD49DCAF737F6B4E5971CE1">
    <w:name w:val="2065F32944DD49DCAF737F6B4E5971CE1"/>
    <w:rsid w:val="00034821"/>
    <w:rPr>
      <w:rFonts w:eastAsiaTheme="minorHAnsi"/>
      <w:lang w:eastAsia="en-US"/>
    </w:rPr>
  </w:style>
  <w:style w:type="paragraph" w:customStyle="1" w:styleId="BA4BDE32F0E54DF9B80B263DA8996EE91">
    <w:name w:val="BA4BDE32F0E54DF9B80B263DA8996EE91"/>
    <w:rsid w:val="00034821"/>
    <w:rPr>
      <w:rFonts w:eastAsiaTheme="minorHAnsi"/>
      <w:lang w:eastAsia="en-US"/>
    </w:rPr>
  </w:style>
  <w:style w:type="paragraph" w:customStyle="1" w:styleId="1FF00584EDC246EB9E76FB1346BB4ECB1">
    <w:name w:val="1FF00584EDC246EB9E76FB1346BB4ECB1"/>
    <w:rsid w:val="00034821"/>
    <w:rPr>
      <w:rFonts w:eastAsiaTheme="minorHAnsi"/>
      <w:lang w:eastAsia="en-US"/>
    </w:rPr>
  </w:style>
  <w:style w:type="paragraph" w:customStyle="1" w:styleId="961A1B95A6B34C6E91A938608E5365E01">
    <w:name w:val="961A1B95A6B34C6E91A938608E5365E01"/>
    <w:rsid w:val="00034821"/>
    <w:rPr>
      <w:rFonts w:eastAsiaTheme="minorHAnsi"/>
      <w:lang w:eastAsia="en-US"/>
    </w:rPr>
  </w:style>
  <w:style w:type="paragraph" w:customStyle="1" w:styleId="C39CD219B4EE40959C8AE4366047A6111">
    <w:name w:val="C39CD219B4EE40959C8AE4366047A6111"/>
    <w:rsid w:val="00034821"/>
    <w:rPr>
      <w:rFonts w:eastAsiaTheme="minorHAnsi"/>
      <w:lang w:eastAsia="en-US"/>
    </w:rPr>
  </w:style>
  <w:style w:type="paragraph" w:customStyle="1" w:styleId="7C6586A541764B5BBFD690A8C0B34DC21">
    <w:name w:val="7C6586A541764B5BBFD690A8C0B34DC21"/>
    <w:rsid w:val="00034821"/>
    <w:rPr>
      <w:rFonts w:eastAsiaTheme="minorHAnsi"/>
      <w:lang w:eastAsia="en-US"/>
    </w:rPr>
  </w:style>
  <w:style w:type="paragraph" w:customStyle="1" w:styleId="348A5B86ED214CB1AC50B1D84A6E04341">
    <w:name w:val="348A5B86ED214CB1AC50B1D84A6E04341"/>
    <w:rsid w:val="00034821"/>
    <w:rPr>
      <w:rFonts w:eastAsiaTheme="minorHAnsi"/>
      <w:lang w:eastAsia="en-US"/>
    </w:rPr>
  </w:style>
  <w:style w:type="paragraph" w:customStyle="1" w:styleId="6599B95FB1434FDCABC68B8F990F9E601">
    <w:name w:val="6599B95FB1434FDCABC68B8F990F9E601"/>
    <w:rsid w:val="00034821"/>
    <w:rPr>
      <w:rFonts w:eastAsiaTheme="minorHAnsi"/>
      <w:lang w:eastAsia="en-US"/>
    </w:rPr>
  </w:style>
  <w:style w:type="paragraph" w:customStyle="1" w:styleId="E693759A45DA43E4AAC330635D082A9F1">
    <w:name w:val="E693759A45DA43E4AAC330635D082A9F1"/>
    <w:rsid w:val="00034821"/>
    <w:rPr>
      <w:rFonts w:eastAsiaTheme="minorHAnsi"/>
      <w:lang w:eastAsia="en-US"/>
    </w:rPr>
  </w:style>
  <w:style w:type="paragraph" w:customStyle="1" w:styleId="713171F698AA4F439F4E3EF8F395BB281">
    <w:name w:val="713171F698AA4F439F4E3EF8F395BB281"/>
    <w:rsid w:val="00034821"/>
    <w:rPr>
      <w:rFonts w:eastAsiaTheme="minorHAnsi"/>
      <w:lang w:eastAsia="en-US"/>
    </w:rPr>
  </w:style>
  <w:style w:type="paragraph" w:customStyle="1" w:styleId="1EB2C3FFF3734CC0B614C9993BC159A31">
    <w:name w:val="1EB2C3FFF3734CC0B614C9993BC159A31"/>
    <w:rsid w:val="00034821"/>
    <w:rPr>
      <w:rFonts w:eastAsiaTheme="minorHAnsi"/>
      <w:lang w:eastAsia="en-US"/>
    </w:rPr>
  </w:style>
  <w:style w:type="paragraph" w:customStyle="1" w:styleId="276428751C1646A4A2B19ED58B858EF01">
    <w:name w:val="276428751C1646A4A2B19ED58B858EF01"/>
    <w:rsid w:val="00034821"/>
    <w:rPr>
      <w:rFonts w:eastAsiaTheme="minorHAnsi"/>
      <w:lang w:eastAsia="en-US"/>
    </w:rPr>
  </w:style>
  <w:style w:type="paragraph" w:customStyle="1" w:styleId="4C1C94E5C51847CA93B99A58198AFC351">
    <w:name w:val="4C1C94E5C51847CA93B99A58198AFC351"/>
    <w:rsid w:val="00034821"/>
    <w:rPr>
      <w:rFonts w:eastAsiaTheme="minorHAnsi"/>
      <w:lang w:eastAsia="en-US"/>
    </w:rPr>
  </w:style>
  <w:style w:type="paragraph" w:customStyle="1" w:styleId="EEAB429897E14F34B5BB0DF9BB5296F23">
    <w:name w:val="EEAB429897E14F34B5BB0DF9BB5296F23"/>
    <w:rsid w:val="00034821"/>
    <w:rPr>
      <w:rFonts w:eastAsiaTheme="minorHAnsi"/>
      <w:lang w:eastAsia="en-US"/>
    </w:rPr>
  </w:style>
  <w:style w:type="paragraph" w:customStyle="1" w:styleId="BD09111729E54F4CB8A34E9DAB5AE8E434">
    <w:name w:val="BD09111729E54F4CB8A34E9DAB5AE8E434"/>
    <w:rsid w:val="00034821"/>
    <w:rPr>
      <w:rFonts w:eastAsiaTheme="minorHAnsi"/>
      <w:lang w:eastAsia="en-US"/>
    </w:rPr>
  </w:style>
  <w:style w:type="paragraph" w:customStyle="1" w:styleId="97B98CED12E8432BAA88359FB25821AD3">
    <w:name w:val="97B98CED12E8432BAA88359FB25821AD3"/>
    <w:rsid w:val="00034821"/>
    <w:rPr>
      <w:rFonts w:eastAsiaTheme="minorHAnsi"/>
      <w:lang w:eastAsia="en-US"/>
    </w:rPr>
  </w:style>
  <w:style w:type="paragraph" w:customStyle="1" w:styleId="1F98E7A31FBF4F1A816D9AC307555D5F3">
    <w:name w:val="1F98E7A31FBF4F1A816D9AC307555D5F3"/>
    <w:rsid w:val="00034821"/>
    <w:rPr>
      <w:rFonts w:eastAsiaTheme="minorHAnsi"/>
      <w:lang w:eastAsia="en-US"/>
    </w:rPr>
  </w:style>
  <w:style w:type="paragraph" w:customStyle="1" w:styleId="AC41A01E029C490F8439B8C66E0DEB8E2">
    <w:name w:val="AC41A01E029C490F8439B8C66E0DEB8E2"/>
    <w:rsid w:val="00034821"/>
    <w:rPr>
      <w:rFonts w:eastAsiaTheme="minorHAnsi"/>
      <w:lang w:eastAsia="en-US"/>
    </w:rPr>
  </w:style>
  <w:style w:type="paragraph" w:customStyle="1" w:styleId="C390940E0B904C37B6070CF52F94333E2">
    <w:name w:val="C390940E0B904C37B6070CF52F94333E2"/>
    <w:rsid w:val="00034821"/>
    <w:rPr>
      <w:rFonts w:eastAsiaTheme="minorHAnsi"/>
      <w:lang w:eastAsia="en-US"/>
    </w:rPr>
  </w:style>
  <w:style w:type="paragraph" w:customStyle="1" w:styleId="EC7AB7ABF5E54B2F9F55347580FD85432">
    <w:name w:val="EC7AB7ABF5E54B2F9F55347580FD85432"/>
    <w:rsid w:val="00034821"/>
    <w:rPr>
      <w:rFonts w:eastAsiaTheme="minorHAnsi"/>
      <w:lang w:eastAsia="en-US"/>
    </w:rPr>
  </w:style>
  <w:style w:type="paragraph" w:customStyle="1" w:styleId="9263A93C3A59499EBA7E6D0D5A6359392">
    <w:name w:val="9263A93C3A59499EBA7E6D0D5A6359392"/>
    <w:rsid w:val="00034821"/>
    <w:rPr>
      <w:rFonts w:eastAsiaTheme="minorHAnsi"/>
      <w:lang w:eastAsia="en-US"/>
    </w:rPr>
  </w:style>
  <w:style w:type="paragraph" w:customStyle="1" w:styleId="1C47223FC46146119511537A206DDE5D2">
    <w:name w:val="1C47223FC46146119511537A206DDE5D2"/>
    <w:rsid w:val="00034821"/>
    <w:rPr>
      <w:rFonts w:eastAsiaTheme="minorHAnsi"/>
      <w:lang w:eastAsia="en-US"/>
    </w:rPr>
  </w:style>
  <w:style w:type="paragraph" w:customStyle="1" w:styleId="46653846D0D84252B48E982A23ED26112">
    <w:name w:val="46653846D0D84252B48E982A23ED26112"/>
    <w:rsid w:val="00034821"/>
    <w:rPr>
      <w:rFonts w:eastAsiaTheme="minorHAnsi"/>
      <w:lang w:eastAsia="en-US"/>
    </w:rPr>
  </w:style>
  <w:style w:type="paragraph" w:customStyle="1" w:styleId="DA40F9A3145441DEBDF72353CDA542C82">
    <w:name w:val="DA40F9A3145441DEBDF72353CDA542C82"/>
    <w:rsid w:val="00034821"/>
    <w:rPr>
      <w:rFonts w:eastAsiaTheme="minorHAnsi"/>
      <w:lang w:eastAsia="en-US"/>
    </w:rPr>
  </w:style>
  <w:style w:type="paragraph" w:customStyle="1" w:styleId="1D27F28A741C4503A0F19CF5611B4F1C2">
    <w:name w:val="1D27F28A741C4503A0F19CF5611B4F1C2"/>
    <w:rsid w:val="00034821"/>
    <w:rPr>
      <w:rFonts w:eastAsiaTheme="minorHAnsi"/>
      <w:lang w:eastAsia="en-US"/>
    </w:rPr>
  </w:style>
  <w:style w:type="paragraph" w:customStyle="1" w:styleId="9F43C4C94B0941F49D75F71931D9D13F2">
    <w:name w:val="9F43C4C94B0941F49D75F71931D9D13F2"/>
    <w:rsid w:val="00034821"/>
    <w:rPr>
      <w:rFonts w:eastAsiaTheme="minorHAnsi"/>
      <w:lang w:eastAsia="en-US"/>
    </w:rPr>
  </w:style>
  <w:style w:type="paragraph" w:customStyle="1" w:styleId="6A27608B51C146DBB7029888ACA2CCF52">
    <w:name w:val="6A27608B51C146DBB7029888ACA2CCF52"/>
    <w:rsid w:val="00034821"/>
    <w:rPr>
      <w:rFonts w:eastAsiaTheme="minorHAnsi"/>
      <w:lang w:eastAsia="en-US"/>
    </w:rPr>
  </w:style>
  <w:style w:type="paragraph" w:customStyle="1" w:styleId="29BEB4E0EDD34AE18AF7FACD776FE5872">
    <w:name w:val="29BEB4E0EDD34AE18AF7FACD776FE5872"/>
    <w:rsid w:val="00034821"/>
    <w:rPr>
      <w:rFonts w:eastAsiaTheme="minorHAnsi"/>
      <w:lang w:eastAsia="en-US"/>
    </w:rPr>
  </w:style>
  <w:style w:type="paragraph" w:customStyle="1" w:styleId="0E02E3E8C444477D961137C783AEE7962">
    <w:name w:val="0E02E3E8C444477D961137C783AEE7962"/>
    <w:rsid w:val="00034821"/>
    <w:rPr>
      <w:rFonts w:eastAsiaTheme="minorHAnsi"/>
      <w:lang w:eastAsia="en-US"/>
    </w:rPr>
  </w:style>
  <w:style w:type="paragraph" w:customStyle="1" w:styleId="F70FFEB7626E4B03A5342185785A77B82">
    <w:name w:val="F70FFEB7626E4B03A5342185785A77B82"/>
    <w:rsid w:val="00034821"/>
    <w:rPr>
      <w:rFonts w:eastAsiaTheme="minorHAnsi"/>
      <w:lang w:eastAsia="en-US"/>
    </w:rPr>
  </w:style>
  <w:style w:type="paragraph" w:customStyle="1" w:styleId="CFAB7153A29E42F0B10601E3DF3FFBDA2">
    <w:name w:val="CFAB7153A29E42F0B10601E3DF3FFBDA2"/>
    <w:rsid w:val="00034821"/>
    <w:rPr>
      <w:rFonts w:eastAsiaTheme="minorHAnsi"/>
      <w:lang w:eastAsia="en-US"/>
    </w:rPr>
  </w:style>
  <w:style w:type="paragraph" w:customStyle="1" w:styleId="A3CD70CA05544DF7AC1BB3079BCC57252">
    <w:name w:val="A3CD70CA05544DF7AC1BB3079BCC57252"/>
    <w:rsid w:val="00034821"/>
    <w:rPr>
      <w:rFonts w:eastAsiaTheme="minorHAnsi"/>
      <w:lang w:eastAsia="en-US"/>
    </w:rPr>
  </w:style>
  <w:style w:type="paragraph" w:customStyle="1" w:styleId="9A3129563A1340B694801C6C4AF21D792">
    <w:name w:val="9A3129563A1340B694801C6C4AF21D792"/>
    <w:rsid w:val="00034821"/>
    <w:rPr>
      <w:rFonts w:eastAsiaTheme="minorHAnsi"/>
      <w:lang w:eastAsia="en-US"/>
    </w:rPr>
  </w:style>
  <w:style w:type="paragraph" w:customStyle="1" w:styleId="BD842636C317443488AF3DD2CB7B923B2">
    <w:name w:val="BD842636C317443488AF3DD2CB7B923B2"/>
    <w:rsid w:val="00034821"/>
    <w:rPr>
      <w:rFonts w:eastAsiaTheme="minorHAnsi"/>
      <w:lang w:eastAsia="en-US"/>
    </w:rPr>
  </w:style>
  <w:style w:type="paragraph" w:customStyle="1" w:styleId="12D7EB7900D6454B8109BCBCDC398D2B2">
    <w:name w:val="12D7EB7900D6454B8109BCBCDC398D2B2"/>
    <w:rsid w:val="00034821"/>
    <w:rPr>
      <w:rFonts w:eastAsiaTheme="minorHAnsi"/>
      <w:lang w:eastAsia="en-US"/>
    </w:rPr>
  </w:style>
  <w:style w:type="paragraph" w:customStyle="1" w:styleId="BC1AFF9661E34800B6B1529EF79124962">
    <w:name w:val="BC1AFF9661E34800B6B1529EF79124962"/>
    <w:rsid w:val="00034821"/>
    <w:rPr>
      <w:rFonts w:eastAsiaTheme="minorHAnsi"/>
      <w:lang w:eastAsia="en-US"/>
    </w:rPr>
  </w:style>
  <w:style w:type="paragraph" w:customStyle="1" w:styleId="2C11D6D279C64F83B3E556281D0547702">
    <w:name w:val="2C11D6D279C64F83B3E556281D0547702"/>
    <w:rsid w:val="00034821"/>
    <w:rPr>
      <w:rFonts w:eastAsiaTheme="minorHAnsi"/>
      <w:lang w:eastAsia="en-US"/>
    </w:rPr>
  </w:style>
  <w:style w:type="paragraph" w:customStyle="1" w:styleId="1AFEA276831F42D78FE697EF3ACAE6C62">
    <w:name w:val="1AFEA276831F42D78FE697EF3ACAE6C62"/>
    <w:rsid w:val="00034821"/>
    <w:rPr>
      <w:rFonts w:eastAsiaTheme="minorHAnsi"/>
      <w:lang w:eastAsia="en-US"/>
    </w:rPr>
  </w:style>
  <w:style w:type="paragraph" w:customStyle="1" w:styleId="18DDB6339755427D90A0E3540E009E822">
    <w:name w:val="18DDB6339755427D90A0E3540E009E822"/>
    <w:rsid w:val="00034821"/>
    <w:rPr>
      <w:rFonts w:eastAsiaTheme="minorHAnsi"/>
      <w:lang w:eastAsia="en-US"/>
    </w:rPr>
  </w:style>
  <w:style w:type="paragraph" w:customStyle="1" w:styleId="DC9C6AF1091C4FD9B54C886A498BB6B32">
    <w:name w:val="DC9C6AF1091C4FD9B54C886A498BB6B32"/>
    <w:rsid w:val="00034821"/>
    <w:rPr>
      <w:rFonts w:eastAsiaTheme="minorHAnsi"/>
      <w:lang w:eastAsia="en-US"/>
    </w:rPr>
  </w:style>
  <w:style w:type="paragraph" w:customStyle="1" w:styleId="5C6B274541D647C2A38D4EC1E303A8D92">
    <w:name w:val="5C6B274541D647C2A38D4EC1E303A8D92"/>
    <w:rsid w:val="00034821"/>
    <w:rPr>
      <w:rFonts w:eastAsiaTheme="minorHAnsi"/>
      <w:lang w:eastAsia="en-US"/>
    </w:rPr>
  </w:style>
  <w:style w:type="paragraph" w:customStyle="1" w:styleId="96C37061165C4332B4D0D3C9E7F7FC7E2">
    <w:name w:val="96C37061165C4332B4D0D3C9E7F7FC7E2"/>
    <w:rsid w:val="00034821"/>
    <w:rPr>
      <w:rFonts w:eastAsiaTheme="minorHAnsi"/>
      <w:lang w:eastAsia="en-US"/>
    </w:rPr>
  </w:style>
  <w:style w:type="paragraph" w:customStyle="1" w:styleId="44A88BD3E94C4CCCB2193084E109C8EB2">
    <w:name w:val="44A88BD3E94C4CCCB2193084E109C8EB2"/>
    <w:rsid w:val="00034821"/>
    <w:rPr>
      <w:rFonts w:eastAsiaTheme="minorHAnsi"/>
      <w:lang w:eastAsia="en-US"/>
    </w:rPr>
  </w:style>
  <w:style w:type="paragraph" w:customStyle="1" w:styleId="93EC6418A1584EAEB35782C82785DB142">
    <w:name w:val="93EC6418A1584EAEB35782C82785DB142"/>
    <w:rsid w:val="00034821"/>
    <w:rPr>
      <w:rFonts w:eastAsiaTheme="minorHAnsi"/>
      <w:lang w:eastAsia="en-US"/>
    </w:rPr>
  </w:style>
  <w:style w:type="paragraph" w:customStyle="1" w:styleId="2065F32944DD49DCAF737F6B4E5971CE2">
    <w:name w:val="2065F32944DD49DCAF737F6B4E5971CE2"/>
    <w:rsid w:val="00034821"/>
    <w:rPr>
      <w:rFonts w:eastAsiaTheme="minorHAnsi"/>
      <w:lang w:eastAsia="en-US"/>
    </w:rPr>
  </w:style>
  <w:style w:type="paragraph" w:customStyle="1" w:styleId="BA4BDE32F0E54DF9B80B263DA8996EE92">
    <w:name w:val="BA4BDE32F0E54DF9B80B263DA8996EE92"/>
    <w:rsid w:val="00034821"/>
    <w:rPr>
      <w:rFonts w:eastAsiaTheme="minorHAnsi"/>
      <w:lang w:eastAsia="en-US"/>
    </w:rPr>
  </w:style>
  <w:style w:type="paragraph" w:customStyle="1" w:styleId="1FF00584EDC246EB9E76FB1346BB4ECB2">
    <w:name w:val="1FF00584EDC246EB9E76FB1346BB4ECB2"/>
    <w:rsid w:val="00034821"/>
    <w:rPr>
      <w:rFonts w:eastAsiaTheme="minorHAnsi"/>
      <w:lang w:eastAsia="en-US"/>
    </w:rPr>
  </w:style>
  <w:style w:type="paragraph" w:customStyle="1" w:styleId="961A1B95A6B34C6E91A938608E5365E02">
    <w:name w:val="961A1B95A6B34C6E91A938608E5365E02"/>
    <w:rsid w:val="00034821"/>
    <w:rPr>
      <w:rFonts w:eastAsiaTheme="minorHAnsi"/>
      <w:lang w:eastAsia="en-US"/>
    </w:rPr>
  </w:style>
  <w:style w:type="paragraph" w:customStyle="1" w:styleId="C39CD219B4EE40959C8AE4366047A6112">
    <w:name w:val="C39CD219B4EE40959C8AE4366047A6112"/>
    <w:rsid w:val="00034821"/>
    <w:rPr>
      <w:rFonts w:eastAsiaTheme="minorHAnsi"/>
      <w:lang w:eastAsia="en-US"/>
    </w:rPr>
  </w:style>
  <w:style w:type="paragraph" w:customStyle="1" w:styleId="7C6586A541764B5BBFD690A8C0B34DC22">
    <w:name w:val="7C6586A541764B5BBFD690A8C0B34DC22"/>
    <w:rsid w:val="00034821"/>
    <w:rPr>
      <w:rFonts w:eastAsiaTheme="minorHAnsi"/>
      <w:lang w:eastAsia="en-US"/>
    </w:rPr>
  </w:style>
  <w:style w:type="paragraph" w:customStyle="1" w:styleId="348A5B86ED214CB1AC50B1D84A6E04342">
    <w:name w:val="348A5B86ED214CB1AC50B1D84A6E04342"/>
    <w:rsid w:val="00034821"/>
    <w:rPr>
      <w:rFonts w:eastAsiaTheme="minorHAnsi"/>
      <w:lang w:eastAsia="en-US"/>
    </w:rPr>
  </w:style>
  <w:style w:type="paragraph" w:customStyle="1" w:styleId="6599B95FB1434FDCABC68B8F990F9E602">
    <w:name w:val="6599B95FB1434FDCABC68B8F990F9E602"/>
    <w:rsid w:val="00034821"/>
    <w:rPr>
      <w:rFonts w:eastAsiaTheme="minorHAnsi"/>
      <w:lang w:eastAsia="en-US"/>
    </w:rPr>
  </w:style>
  <w:style w:type="paragraph" w:customStyle="1" w:styleId="E693759A45DA43E4AAC330635D082A9F2">
    <w:name w:val="E693759A45DA43E4AAC330635D082A9F2"/>
    <w:rsid w:val="00034821"/>
    <w:rPr>
      <w:rFonts w:eastAsiaTheme="minorHAnsi"/>
      <w:lang w:eastAsia="en-US"/>
    </w:rPr>
  </w:style>
  <w:style w:type="paragraph" w:customStyle="1" w:styleId="713171F698AA4F439F4E3EF8F395BB282">
    <w:name w:val="713171F698AA4F439F4E3EF8F395BB282"/>
    <w:rsid w:val="00034821"/>
    <w:rPr>
      <w:rFonts w:eastAsiaTheme="minorHAnsi"/>
      <w:lang w:eastAsia="en-US"/>
    </w:rPr>
  </w:style>
  <w:style w:type="paragraph" w:customStyle="1" w:styleId="1EB2C3FFF3734CC0B614C9993BC159A32">
    <w:name w:val="1EB2C3FFF3734CC0B614C9993BC159A32"/>
    <w:rsid w:val="00034821"/>
    <w:rPr>
      <w:rFonts w:eastAsiaTheme="minorHAnsi"/>
      <w:lang w:eastAsia="en-US"/>
    </w:rPr>
  </w:style>
  <w:style w:type="paragraph" w:customStyle="1" w:styleId="276428751C1646A4A2B19ED58B858EF02">
    <w:name w:val="276428751C1646A4A2B19ED58B858EF02"/>
    <w:rsid w:val="00034821"/>
    <w:rPr>
      <w:rFonts w:eastAsiaTheme="minorHAnsi"/>
      <w:lang w:eastAsia="en-US"/>
    </w:rPr>
  </w:style>
  <w:style w:type="paragraph" w:customStyle="1" w:styleId="4C1C94E5C51847CA93B99A58198AFC352">
    <w:name w:val="4C1C94E5C51847CA93B99A58198AFC352"/>
    <w:rsid w:val="00034821"/>
    <w:rPr>
      <w:rFonts w:eastAsiaTheme="minorHAnsi"/>
      <w:lang w:eastAsia="en-US"/>
    </w:rPr>
  </w:style>
  <w:style w:type="paragraph" w:customStyle="1" w:styleId="EEAB429897E14F34B5BB0DF9BB5296F24">
    <w:name w:val="EEAB429897E14F34B5BB0DF9BB5296F24"/>
    <w:rsid w:val="00034821"/>
    <w:rPr>
      <w:rFonts w:eastAsiaTheme="minorHAnsi"/>
      <w:lang w:eastAsia="en-US"/>
    </w:rPr>
  </w:style>
  <w:style w:type="paragraph" w:customStyle="1" w:styleId="BD09111729E54F4CB8A34E9DAB5AE8E435">
    <w:name w:val="BD09111729E54F4CB8A34E9DAB5AE8E435"/>
    <w:rsid w:val="00034821"/>
    <w:rPr>
      <w:rFonts w:eastAsiaTheme="minorHAnsi"/>
      <w:lang w:eastAsia="en-US"/>
    </w:rPr>
  </w:style>
  <w:style w:type="paragraph" w:customStyle="1" w:styleId="97B98CED12E8432BAA88359FB25821AD4">
    <w:name w:val="97B98CED12E8432BAA88359FB25821AD4"/>
    <w:rsid w:val="00034821"/>
    <w:rPr>
      <w:rFonts w:eastAsiaTheme="minorHAnsi"/>
      <w:lang w:eastAsia="en-US"/>
    </w:rPr>
  </w:style>
  <w:style w:type="paragraph" w:customStyle="1" w:styleId="1F98E7A31FBF4F1A816D9AC307555D5F4">
    <w:name w:val="1F98E7A31FBF4F1A816D9AC307555D5F4"/>
    <w:rsid w:val="00034821"/>
    <w:rPr>
      <w:rFonts w:eastAsiaTheme="minorHAnsi"/>
      <w:lang w:eastAsia="en-US"/>
    </w:rPr>
  </w:style>
  <w:style w:type="paragraph" w:customStyle="1" w:styleId="AC41A01E029C490F8439B8C66E0DEB8E3">
    <w:name w:val="AC41A01E029C490F8439B8C66E0DEB8E3"/>
    <w:rsid w:val="00034821"/>
    <w:rPr>
      <w:rFonts w:eastAsiaTheme="minorHAnsi"/>
      <w:lang w:eastAsia="en-US"/>
    </w:rPr>
  </w:style>
  <w:style w:type="paragraph" w:customStyle="1" w:styleId="C390940E0B904C37B6070CF52F94333E3">
    <w:name w:val="C390940E0B904C37B6070CF52F94333E3"/>
    <w:rsid w:val="00034821"/>
    <w:rPr>
      <w:rFonts w:eastAsiaTheme="minorHAnsi"/>
      <w:lang w:eastAsia="en-US"/>
    </w:rPr>
  </w:style>
  <w:style w:type="paragraph" w:customStyle="1" w:styleId="EC7AB7ABF5E54B2F9F55347580FD85433">
    <w:name w:val="EC7AB7ABF5E54B2F9F55347580FD85433"/>
    <w:rsid w:val="00034821"/>
    <w:rPr>
      <w:rFonts w:eastAsiaTheme="minorHAnsi"/>
      <w:lang w:eastAsia="en-US"/>
    </w:rPr>
  </w:style>
  <w:style w:type="paragraph" w:customStyle="1" w:styleId="9263A93C3A59499EBA7E6D0D5A6359393">
    <w:name w:val="9263A93C3A59499EBA7E6D0D5A6359393"/>
    <w:rsid w:val="00034821"/>
    <w:rPr>
      <w:rFonts w:eastAsiaTheme="minorHAnsi"/>
      <w:lang w:eastAsia="en-US"/>
    </w:rPr>
  </w:style>
  <w:style w:type="paragraph" w:customStyle="1" w:styleId="1C47223FC46146119511537A206DDE5D3">
    <w:name w:val="1C47223FC46146119511537A206DDE5D3"/>
    <w:rsid w:val="00034821"/>
    <w:rPr>
      <w:rFonts w:eastAsiaTheme="minorHAnsi"/>
      <w:lang w:eastAsia="en-US"/>
    </w:rPr>
  </w:style>
  <w:style w:type="paragraph" w:customStyle="1" w:styleId="46653846D0D84252B48E982A23ED26113">
    <w:name w:val="46653846D0D84252B48E982A23ED26113"/>
    <w:rsid w:val="00034821"/>
    <w:rPr>
      <w:rFonts w:eastAsiaTheme="minorHAnsi"/>
      <w:lang w:eastAsia="en-US"/>
    </w:rPr>
  </w:style>
  <w:style w:type="paragraph" w:customStyle="1" w:styleId="DA40F9A3145441DEBDF72353CDA542C83">
    <w:name w:val="DA40F9A3145441DEBDF72353CDA542C83"/>
    <w:rsid w:val="00034821"/>
    <w:rPr>
      <w:rFonts w:eastAsiaTheme="minorHAnsi"/>
      <w:lang w:eastAsia="en-US"/>
    </w:rPr>
  </w:style>
  <w:style w:type="paragraph" w:customStyle="1" w:styleId="1D27F28A741C4503A0F19CF5611B4F1C3">
    <w:name w:val="1D27F28A741C4503A0F19CF5611B4F1C3"/>
    <w:rsid w:val="00034821"/>
    <w:rPr>
      <w:rFonts w:eastAsiaTheme="minorHAnsi"/>
      <w:lang w:eastAsia="en-US"/>
    </w:rPr>
  </w:style>
  <w:style w:type="paragraph" w:customStyle="1" w:styleId="9F43C4C94B0941F49D75F71931D9D13F3">
    <w:name w:val="9F43C4C94B0941F49D75F71931D9D13F3"/>
    <w:rsid w:val="00034821"/>
    <w:rPr>
      <w:rFonts w:eastAsiaTheme="minorHAnsi"/>
      <w:lang w:eastAsia="en-US"/>
    </w:rPr>
  </w:style>
  <w:style w:type="paragraph" w:customStyle="1" w:styleId="6A27608B51C146DBB7029888ACA2CCF53">
    <w:name w:val="6A27608B51C146DBB7029888ACA2CCF53"/>
    <w:rsid w:val="00034821"/>
    <w:rPr>
      <w:rFonts w:eastAsiaTheme="minorHAnsi"/>
      <w:lang w:eastAsia="en-US"/>
    </w:rPr>
  </w:style>
  <w:style w:type="paragraph" w:customStyle="1" w:styleId="29BEB4E0EDD34AE18AF7FACD776FE5873">
    <w:name w:val="29BEB4E0EDD34AE18AF7FACD776FE5873"/>
    <w:rsid w:val="00034821"/>
    <w:rPr>
      <w:rFonts w:eastAsiaTheme="minorHAnsi"/>
      <w:lang w:eastAsia="en-US"/>
    </w:rPr>
  </w:style>
  <w:style w:type="paragraph" w:customStyle="1" w:styleId="0E02E3E8C444477D961137C783AEE7963">
    <w:name w:val="0E02E3E8C444477D961137C783AEE7963"/>
    <w:rsid w:val="00034821"/>
    <w:rPr>
      <w:rFonts w:eastAsiaTheme="minorHAnsi"/>
      <w:lang w:eastAsia="en-US"/>
    </w:rPr>
  </w:style>
  <w:style w:type="paragraph" w:customStyle="1" w:styleId="F70FFEB7626E4B03A5342185785A77B83">
    <w:name w:val="F70FFEB7626E4B03A5342185785A77B83"/>
    <w:rsid w:val="00034821"/>
    <w:rPr>
      <w:rFonts w:eastAsiaTheme="minorHAnsi"/>
      <w:lang w:eastAsia="en-US"/>
    </w:rPr>
  </w:style>
  <w:style w:type="paragraph" w:customStyle="1" w:styleId="CFAB7153A29E42F0B10601E3DF3FFBDA3">
    <w:name w:val="CFAB7153A29E42F0B10601E3DF3FFBDA3"/>
    <w:rsid w:val="00034821"/>
    <w:rPr>
      <w:rFonts w:eastAsiaTheme="minorHAnsi"/>
      <w:lang w:eastAsia="en-US"/>
    </w:rPr>
  </w:style>
  <w:style w:type="paragraph" w:customStyle="1" w:styleId="A3CD70CA05544DF7AC1BB3079BCC57253">
    <w:name w:val="A3CD70CA05544DF7AC1BB3079BCC57253"/>
    <w:rsid w:val="00034821"/>
    <w:rPr>
      <w:rFonts w:eastAsiaTheme="minorHAnsi"/>
      <w:lang w:eastAsia="en-US"/>
    </w:rPr>
  </w:style>
  <w:style w:type="paragraph" w:customStyle="1" w:styleId="9A3129563A1340B694801C6C4AF21D793">
    <w:name w:val="9A3129563A1340B694801C6C4AF21D793"/>
    <w:rsid w:val="00034821"/>
    <w:rPr>
      <w:rFonts w:eastAsiaTheme="minorHAnsi"/>
      <w:lang w:eastAsia="en-US"/>
    </w:rPr>
  </w:style>
  <w:style w:type="paragraph" w:customStyle="1" w:styleId="BD842636C317443488AF3DD2CB7B923B3">
    <w:name w:val="BD842636C317443488AF3DD2CB7B923B3"/>
    <w:rsid w:val="00034821"/>
    <w:rPr>
      <w:rFonts w:eastAsiaTheme="minorHAnsi"/>
      <w:lang w:eastAsia="en-US"/>
    </w:rPr>
  </w:style>
  <w:style w:type="paragraph" w:customStyle="1" w:styleId="12D7EB7900D6454B8109BCBCDC398D2B3">
    <w:name w:val="12D7EB7900D6454B8109BCBCDC398D2B3"/>
    <w:rsid w:val="00034821"/>
    <w:rPr>
      <w:rFonts w:eastAsiaTheme="minorHAnsi"/>
      <w:lang w:eastAsia="en-US"/>
    </w:rPr>
  </w:style>
  <w:style w:type="paragraph" w:customStyle="1" w:styleId="BC1AFF9661E34800B6B1529EF79124963">
    <w:name w:val="BC1AFF9661E34800B6B1529EF79124963"/>
    <w:rsid w:val="00034821"/>
    <w:rPr>
      <w:rFonts w:eastAsiaTheme="minorHAnsi"/>
      <w:lang w:eastAsia="en-US"/>
    </w:rPr>
  </w:style>
  <w:style w:type="paragraph" w:customStyle="1" w:styleId="2C11D6D279C64F83B3E556281D0547703">
    <w:name w:val="2C11D6D279C64F83B3E556281D0547703"/>
    <w:rsid w:val="00034821"/>
    <w:rPr>
      <w:rFonts w:eastAsiaTheme="minorHAnsi"/>
      <w:lang w:eastAsia="en-US"/>
    </w:rPr>
  </w:style>
  <w:style w:type="paragraph" w:customStyle="1" w:styleId="1AFEA276831F42D78FE697EF3ACAE6C63">
    <w:name w:val="1AFEA276831F42D78FE697EF3ACAE6C63"/>
    <w:rsid w:val="00034821"/>
    <w:rPr>
      <w:rFonts w:eastAsiaTheme="minorHAnsi"/>
      <w:lang w:eastAsia="en-US"/>
    </w:rPr>
  </w:style>
  <w:style w:type="paragraph" w:customStyle="1" w:styleId="18DDB6339755427D90A0E3540E009E823">
    <w:name w:val="18DDB6339755427D90A0E3540E009E823"/>
    <w:rsid w:val="00034821"/>
    <w:rPr>
      <w:rFonts w:eastAsiaTheme="minorHAnsi"/>
      <w:lang w:eastAsia="en-US"/>
    </w:rPr>
  </w:style>
  <w:style w:type="paragraph" w:customStyle="1" w:styleId="DC9C6AF1091C4FD9B54C886A498BB6B33">
    <w:name w:val="DC9C6AF1091C4FD9B54C886A498BB6B33"/>
    <w:rsid w:val="00034821"/>
    <w:rPr>
      <w:rFonts w:eastAsiaTheme="minorHAnsi"/>
      <w:lang w:eastAsia="en-US"/>
    </w:rPr>
  </w:style>
  <w:style w:type="paragraph" w:customStyle="1" w:styleId="5C6B274541D647C2A38D4EC1E303A8D93">
    <w:name w:val="5C6B274541D647C2A38D4EC1E303A8D93"/>
    <w:rsid w:val="00034821"/>
    <w:rPr>
      <w:rFonts w:eastAsiaTheme="minorHAnsi"/>
      <w:lang w:eastAsia="en-US"/>
    </w:rPr>
  </w:style>
  <w:style w:type="paragraph" w:customStyle="1" w:styleId="96C37061165C4332B4D0D3C9E7F7FC7E3">
    <w:name w:val="96C37061165C4332B4D0D3C9E7F7FC7E3"/>
    <w:rsid w:val="00034821"/>
    <w:rPr>
      <w:rFonts w:eastAsiaTheme="minorHAnsi"/>
      <w:lang w:eastAsia="en-US"/>
    </w:rPr>
  </w:style>
  <w:style w:type="paragraph" w:customStyle="1" w:styleId="44A88BD3E94C4CCCB2193084E109C8EB3">
    <w:name w:val="44A88BD3E94C4CCCB2193084E109C8EB3"/>
    <w:rsid w:val="00034821"/>
    <w:rPr>
      <w:rFonts w:eastAsiaTheme="minorHAnsi"/>
      <w:lang w:eastAsia="en-US"/>
    </w:rPr>
  </w:style>
  <w:style w:type="paragraph" w:customStyle="1" w:styleId="93EC6418A1584EAEB35782C82785DB143">
    <w:name w:val="93EC6418A1584EAEB35782C82785DB143"/>
    <w:rsid w:val="00034821"/>
    <w:rPr>
      <w:rFonts w:eastAsiaTheme="minorHAnsi"/>
      <w:lang w:eastAsia="en-US"/>
    </w:rPr>
  </w:style>
  <w:style w:type="paragraph" w:customStyle="1" w:styleId="2065F32944DD49DCAF737F6B4E5971CE3">
    <w:name w:val="2065F32944DD49DCAF737F6B4E5971CE3"/>
    <w:rsid w:val="00034821"/>
    <w:rPr>
      <w:rFonts w:eastAsiaTheme="minorHAnsi"/>
      <w:lang w:eastAsia="en-US"/>
    </w:rPr>
  </w:style>
  <w:style w:type="paragraph" w:customStyle="1" w:styleId="BA4BDE32F0E54DF9B80B263DA8996EE93">
    <w:name w:val="BA4BDE32F0E54DF9B80B263DA8996EE93"/>
    <w:rsid w:val="00034821"/>
    <w:rPr>
      <w:rFonts w:eastAsiaTheme="minorHAnsi"/>
      <w:lang w:eastAsia="en-US"/>
    </w:rPr>
  </w:style>
  <w:style w:type="paragraph" w:customStyle="1" w:styleId="1FF00584EDC246EB9E76FB1346BB4ECB3">
    <w:name w:val="1FF00584EDC246EB9E76FB1346BB4ECB3"/>
    <w:rsid w:val="00034821"/>
    <w:rPr>
      <w:rFonts w:eastAsiaTheme="minorHAnsi"/>
      <w:lang w:eastAsia="en-US"/>
    </w:rPr>
  </w:style>
  <w:style w:type="paragraph" w:customStyle="1" w:styleId="961A1B95A6B34C6E91A938608E5365E03">
    <w:name w:val="961A1B95A6B34C6E91A938608E5365E03"/>
    <w:rsid w:val="00034821"/>
    <w:rPr>
      <w:rFonts w:eastAsiaTheme="minorHAnsi"/>
      <w:lang w:eastAsia="en-US"/>
    </w:rPr>
  </w:style>
  <w:style w:type="paragraph" w:customStyle="1" w:styleId="C39CD219B4EE40959C8AE4366047A6113">
    <w:name w:val="C39CD219B4EE40959C8AE4366047A6113"/>
    <w:rsid w:val="00034821"/>
    <w:rPr>
      <w:rFonts w:eastAsiaTheme="minorHAnsi"/>
      <w:lang w:eastAsia="en-US"/>
    </w:rPr>
  </w:style>
  <w:style w:type="paragraph" w:customStyle="1" w:styleId="7C6586A541764B5BBFD690A8C0B34DC23">
    <w:name w:val="7C6586A541764B5BBFD690A8C0B34DC23"/>
    <w:rsid w:val="00034821"/>
    <w:rPr>
      <w:rFonts w:eastAsiaTheme="minorHAnsi"/>
      <w:lang w:eastAsia="en-US"/>
    </w:rPr>
  </w:style>
  <w:style w:type="paragraph" w:customStyle="1" w:styleId="348A5B86ED214CB1AC50B1D84A6E04343">
    <w:name w:val="348A5B86ED214CB1AC50B1D84A6E04343"/>
    <w:rsid w:val="00034821"/>
    <w:rPr>
      <w:rFonts w:eastAsiaTheme="minorHAnsi"/>
      <w:lang w:eastAsia="en-US"/>
    </w:rPr>
  </w:style>
  <w:style w:type="paragraph" w:customStyle="1" w:styleId="6599B95FB1434FDCABC68B8F990F9E603">
    <w:name w:val="6599B95FB1434FDCABC68B8F990F9E603"/>
    <w:rsid w:val="00034821"/>
    <w:rPr>
      <w:rFonts w:eastAsiaTheme="minorHAnsi"/>
      <w:lang w:eastAsia="en-US"/>
    </w:rPr>
  </w:style>
  <w:style w:type="paragraph" w:customStyle="1" w:styleId="E693759A45DA43E4AAC330635D082A9F3">
    <w:name w:val="E693759A45DA43E4AAC330635D082A9F3"/>
    <w:rsid w:val="00034821"/>
    <w:rPr>
      <w:rFonts w:eastAsiaTheme="minorHAnsi"/>
      <w:lang w:eastAsia="en-US"/>
    </w:rPr>
  </w:style>
  <w:style w:type="paragraph" w:customStyle="1" w:styleId="713171F698AA4F439F4E3EF8F395BB283">
    <w:name w:val="713171F698AA4F439F4E3EF8F395BB283"/>
    <w:rsid w:val="00034821"/>
    <w:rPr>
      <w:rFonts w:eastAsiaTheme="minorHAnsi"/>
      <w:lang w:eastAsia="en-US"/>
    </w:rPr>
  </w:style>
  <w:style w:type="paragraph" w:customStyle="1" w:styleId="1EB2C3FFF3734CC0B614C9993BC159A33">
    <w:name w:val="1EB2C3FFF3734CC0B614C9993BC159A33"/>
    <w:rsid w:val="00034821"/>
    <w:rPr>
      <w:rFonts w:eastAsiaTheme="minorHAnsi"/>
      <w:lang w:eastAsia="en-US"/>
    </w:rPr>
  </w:style>
  <w:style w:type="paragraph" w:customStyle="1" w:styleId="276428751C1646A4A2B19ED58B858EF03">
    <w:name w:val="276428751C1646A4A2B19ED58B858EF03"/>
    <w:rsid w:val="00034821"/>
    <w:rPr>
      <w:rFonts w:eastAsiaTheme="minorHAnsi"/>
      <w:lang w:eastAsia="en-US"/>
    </w:rPr>
  </w:style>
  <w:style w:type="paragraph" w:customStyle="1" w:styleId="4C1C94E5C51847CA93B99A58198AFC353">
    <w:name w:val="4C1C94E5C51847CA93B99A58198AFC353"/>
    <w:rsid w:val="00034821"/>
    <w:rPr>
      <w:rFonts w:eastAsiaTheme="minorHAnsi"/>
      <w:lang w:eastAsia="en-US"/>
    </w:rPr>
  </w:style>
  <w:style w:type="paragraph" w:customStyle="1" w:styleId="EEAB429897E14F34B5BB0DF9BB5296F25">
    <w:name w:val="EEAB429897E14F34B5BB0DF9BB5296F25"/>
    <w:rsid w:val="00034821"/>
    <w:rPr>
      <w:rFonts w:eastAsiaTheme="minorHAnsi"/>
      <w:lang w:eastAsia="en-US"/>
    </w:rPr>
  </w:style>
  <w:style w:type="paragraph" w:customStyle="1" w:styleId="BD09111729E54F4CB8A34E9DAB5AE8E436">
    <w:name w:val="BD09111729E54F4CB8A34E9DAB5AE8E436"/>
    <w:rsid w:val="00034821"/>
    <w:rPr>
      <w:rFonts w:eastAsiaTheme="minorHAnsi"/>
      <w:lang w:eastAsia="en-US"/>
    </w:rPr>
  </w:style>
  <w:style w:type="paragraph" w:customStyle="1" w:styleId="97B98CED12E8432BAA88359FB25821AD5">
    <w:name w:val="97B98CED12E8432BAA88359FB25821AD5"/>
    <w:rsid w:val="00034821"/>
    <w:rPr>
      <w:rFonts w:eastAsiaTheme="minorHAnsi"/>
      <w:lang w:eastAsia="en-US"/>
    </w:rPr>
  </w:style>
  <w:style w:type="paragraph" w:customStyle="1" w:styleId="1F98E7A31FBF4F1A816D9AC307555D5F5">
    <w:name w:val="1F98E7A31FBF4F1A816D9AC307555D5F5"/>
    <w:rsid w:val="00034821"/>
    <w:rPr>
      <w:rFonts w:eastAsiaTheme="minorHAnsi"/>
      <w:lang w:eastAsia="en-US"/>
    </w:rPr>
  </w:style>
  <w:style w:type="paragraph" w:customStyle="1" w:styleId="26AC6DB4948C4DBA87E8D6A9EC949ACF">
    <w:name w:val="26AC6DB4948C4DBA87E8D6A9EC949ACF"/>
    <w:rsid w:val="00034821"/>
  </w:style>
  <w:style w:type="paragraph" w:customStyle="1" w:styleId="9A0588A08663487AABB2CF5CF9197995">
    <w:name w:val="9A0588A08663487AABB2CF5CF9197995"/>
    <w:rsid w:val="00034821"/>
  </w:style>
  <w:style w:type="paragraph" w:customStyle="1" w:styleId="250851D69C6743B293CC52D96BF643F9">
    <w:name w:val="250851D69C6743B293CC52D96BF643F9"/>
    <w:rsid w:val="00034821"/>
  </w:style>
  <w:style w:type="paragraph" w:customStyle="1" w:styleId="C2CD501A7C7044F0ACB353E445D15D40">
    <w:name w:val="C2CD501A7C7044F0ACB353E445D15D40"/>
    <w:rsid w:val="00034821"/>
  </w:style>
  <w:style w:type="paragraph" w:customStyle="1" w:styleId="AC41A01E029C490F8439B8C66E0DEB8E4">
    <w:name w:val="AC41A01E029C490F8439B8C66E0DEB8E4"/>
    <w:rsid w:val="00034821"/>
    <w:rPr>
      <w:rFonts w:eastAsiaTheme="minorHAnsi"/>
      <w:lang w:eastAsia="en-US"/>
    </w:rPr>
  </w:style>
  <w:style w:type="paragraph" w:customStyle="1" w:styleId="C390940E0B904C37B6070CF52F94333E4">
    <w:name w:val="C390940E0B904C37B6070CF52F94333E4"/>
    <w:rsid w:val="00034821"/>
    <w:rPr>
      <w:rFonts w:eastAsiaTheme="minorHAnsi"/>
      <w:lang w:eastAsia="en-US"/>
    </w:rPr>
  </w:style>
  <w:style w:type="paragraph" w:customStyle="1" w:styleId="EC7AB7ABF5E54B2F9F55347580FD85434">
    <w:name w:val="EC7AB7ABF5E54B2F9F55347580FD85434"/>
    <w:rsid w:val="00034821"/>
    <w:rPr>
      <w:rFonts w:eastAsiaTheme="minorHAnsi"/>
      <w:lang w:eastAsia="en-US"/>
    </w:rPr>
  </w:style>
  <w:style w:type="paragraph" w:customStyle="1" w:styleId="9263A93C3A59499EBA7E6D0D5A6359394">
    <w:name w:val="9263A93C3A59499EBA7E6D0D5A6359394"/>
    <w:rsid w:val="00034821"/>
    <w:rPr>
      <w:rFonts w:eastAsiaTheme="minorHAnsi"/>
      <w:lang w:eastAsia="en-US"/>
    </w:rPr>
  </w:style>
  <w:style w:type="paragraph" w:customStyle="1" w:styleId="1C47223FC46146119511537A206DDE5D4">
    <w:name w:val="1C47223FC46146119511537A206DDE5D4"/>
    <w:rsid w:val="00034821"/>
    <w:rPr>
      <w:rFonts w:eastAsiaTheme="minorHAnsi"/>
      <w:lang w:eastAsia="en-US"/>
    </w:rPr>
  </w:style>
  <w:style w:type="paragraph" w:customStyle="1" w:styleId="46653846D0D84252B48E982A23ED26114">
    <w:name w:val="46653846D0D84252B48E982A23ED26114"/>
    <w:rsid w:val="00034821"/>
    <w:rPr>
      <w:rFonts w:eastAsiaTheme="minorHAnsi"/>
      <w:lang w:eastAsia="en-US"/>
    </w:rPr>
  </w:style>
  <w:style w:type="paragraph" w:customStyle="1" w:styleId="DA40F9A3145441DEBDF72353CDA542C84">
    <w:name w:val="DA40F9A3145441DEBDF72353CDA542C84"/>
    <w:rsid w:val="00034821"/>
    <w:rPr>
      <w:rFonts w:eastAsiaTheme="minorHAnsi"/>
      <w:lang w:eastAsia="en-US"/>
    </w:rPr>
  </w:style>
  <w:style w:type="paragraph" w:customStyle="1" w:styleId="1D27F28A741C4503A0F19CF5611B4F1C4">
    <w:name w:val="1D27F28A741C4503A0F19CF5611B4F1C4"/>
    <w:rsid w:val="00034821"/>
    <w:rPr>
      <w:rFonts w:eastAsiaTheme="minorHAnsi"/>
      <w:lang w:eastAsia="en-US"/>
    </w:rPr>
  </w:style>
  <w:style w:type="paragraph" w:customStyle="1" w:styleId="9F43C4C94B0941F49D75F71931D9D13F4">
    <w:name w:val="9F43C4C94B0941F49D75F71931D9D13F4"/>
    <w:rsid w:val="00034821"/>
    <w:rPr>
      <w:rFonts w:eastAsiaTheme="minorHAnsi"/>
      <w:lang w:eastAsia="en-US"/>
    </w:rPr>
  </w:style>
  <w:style w:type="paragraph" w:customStyle="1" w:styleId="6A27608B51C146DBB7029888ACA2CCF54">
    <w:name w:val="6A27608B51C146DBB7029888ACA2CCF54"/>
    <w:rsid w:val="00034821"/>
    <w:rPr>
      <w:rFonts w:eastAsiaTheme="minorHAnsi"/>
      <w:lang w:eastAsia="en-US"/>
    </w:rPr>
  </w:style>
  <w:style w:type="paragraph" w:customStyle="1" w:styleId="29BEB4E0EDD34AE18AF7FACD776FE5874">
    <w:name w:val="29BEB4E0EDD34AE18AF7FACD776FE5874"/>
    <w:rsid w:val="00034821"/>
    <w:rPr>
      <w:rFonts w:eastAsiaTheme="minorHAnsi"/>
      <w:lang w:eastAsia="en-US"/>
    </w:rPr>
  </w:style>
  <w:style w:type="paragraph" w:customStyle="1" w:styleId="0E02E3E8C444477D961137C783AEE7964">
    <w:name w:val="0E02E3E8C444477D961137C783AEE7964"/>
    <w:rsid w:val="00034821"/>
    <w:rPr>
      <w:rFonts w:eastAsiaTheme="minorHAnsi"/>
      <w:lang w:eastAsia="en-US"/>
    </w:rPr>
  </w:style>
  <w:style w:type="paragraph" w:customStyle="1" w:styleId="F70FFEB7626E4B03A5342185785A77B84">
    <w:name w:val="F70FFEB7626E4B03A5342185785A77B84"/>
    <w:rsid w:val="00034821"/>
    <w:rPr>
      <w:rFonts w:eastAsiaTheme="minorHAnsi"/>
      <w:lang w:eastAsia="en-US"/>
    </w:rPr>
  </w:style>
  <w:style w:type="paragraph" w:customStyle="1" w:styleId="CFAB7153A29E42F0B10601E3DF3FFBDA4">
    <w:name w:val="CFAB7153A29E42F0B10601E3DF3FFBDA4"/>
    <w:rsid w:val="00034821"/>
    <w:rPr>
      <w:rFonts w:eastAsiaTheme="minorHAnsi"/>
      <w:lang w:eastAsia="en-US"/>
    </w:rPr>
  </w:style>
  <w:style w:type="paragraph" w:customStyle="1" w:styleId="A3CD70CA05544DF7AC1BB3079BCC57254">
    <w:name w:val="A3CD70CA05544DF7AC1BB3079BCC57254"/>
    <w:rsid w:val="00034821"/>
    <w:rPr>
      <w:rFonts w:eastAsiaTheme="minorHAnsi"/>
      <w:lang w:eastAsia="en-US"/>
    </w:rPr>
  </w:style>
  <w:style w:type="paragraph" w:customStyle="1" w:styleId="9A3129563A1340B694801C6C4AF21D794">
    <w:name w:val="9A3129563A1340B694801C6C4AF21D794"/>
    <w:rsid w:val="00034821"/>
    <w:rPr>
      <w:rFonts w:eastAsiaTheme="minorHAnsi"/>
      <w:lang w:eastAsia="en-US"/>
    </w:rPr>
  </w:style>
  <w:style w:type="paragraph" w:customStyle="1" w:styleId="BD842636C317443488AF3DD2CB7B923B4">
    <w:name w:val="BD842636C317443488AF3DD2CB7B923B4"/>
    <w:rsid w:val="00034821"/>
    <w:rPr>
      <w:rFonts w:eastAsiaTheme="minorHAnsi"/>
      <w:lang w:eastAsia="en-US"/>
    </w:rPr>
  </w:style>
  <w:style w:type="paragraph" w:customStyle="1" w:styleId="12D7EB7900D6454B8109BCBCDC398D2B4">
    <w:name w:val="12D7EB7900D6454B8109BCBCDC398D2B4"/>
    <w:rsid w:val="00034821"/>
    <w:rPr>
      <w:rFonts w:eastAsiaTheme="minorHAnsi"/>
      <w:lang w:eastAsia="en-US"/>
    </w:rPr>
  </w:style>
  <w:style w:type="paragraph" w:customStyle="1" w:styleId="BC1AFF9661E34800B6B1529EF79124964">
    <w:name w:val="BC1AFF9661E34800B6B1529EF79124964"/>
    <w:rsid w:val="00034821"/>
    <w:rPr>
      <w:rFonts w:eastAsiaTheme="minorHAnsi"/>
      <w:lang w:eastAsia="en-US"/>
    </w:rPr>
  </w:style>
  <w:style w:type="paragraph" w:customStyle="1" w:styleId="2C11D6D279C64F83B3E556281D0547704">
    <w:name w:val="2C11D6D279C64F83B3E556281D0547704"/>
    <w:rsid w:val="00034821"/>
    <w:rPr>
      <w:rFonts w:eastAsiaTheme="minorHAnsi"/>
      <w:lang w:eastAsia="en-US"/>
    </w:rPr>
  </w:style>
  <w:style w:type="paragraph" w:customStyle="1" w:styleId="1AFEA276831F42D78FE697EF3ACAE6C64">
    <w:name w:val="1AFEA276831F42D78FE697EF3ACAE6C64"/>
    <w:rsid w:val="00034821"/>
    <w:rPr>
      <w:rFonts w:eastAsiaTheme="minorHAnsi"/>
      <w:lang w:eastAsia="en-US"/>
    </w:rPr>
  </w:style>
  <w:style w:type="paragraph" w:customStyle="1" w:styleId="18DDB6339755427D90A0E3540E009E824">
    <w:name w:val="18DDB6339755427D90A0E3540E009E824"/>
    <w:rsid w:val="00034821"/>
    <w:rPr>
      <w:rFonts w:eastAsiaTheme="minorHAnsi"/>
      <w:lang w:eastAsia="en-US"/>
    </w:rPr>
  </w:style>
  <w:style w:type="paragraph" w:customStyle="1" w:styleId="DC9C6AF1091C4FD9B54C886A498BB6B34">
    <w:name w:val="DC9C6AF1091C4FD9B54C886A498BB6B34"/>
    <w:rsid w:val="00034821"/>
    <w:rPr>
      <w:rFonts w:eastAsiaTheme="minorHAnsi"/>
      <w:lang w:eastAsia="en-US"/>
    </w:rPr>
  </w:style>
  <w:style w:type="paragraph" w:customStyle="1" w:styleId="5C6B274541D647C2A38D4EC1E303A8D94">
    <w:name w:val="5C6B274541D647C2A38D4EC1E303A8D94"/>
    <w:rsid w:val="00034821"/>
    <w:rPr>
      <w:rFonts w:eastAsiaTheme="minorHAnsi"/>
      <w:lang w:eastAsia="en-US"/>
    </w:rPr>
  </w:style>
  <w:style w:type="paragraph" w:customStyle="1" w:styleId="96C37061165C4332B4D0D3C9E7F7FC7E4">
    <w:name w:val="96C37061165C4332B4D0D3C9E7F7FC7E4"/>
    <w:rsid w:val="00034821"/>
    <w:rPr>
      <w:rFonts w:eastAsiaTheme="minorHAnsi"/>
      <w:lang w:eastAsia="en-US"/>
    </w:rPr>
  </w:style>
  <w:style w:type="paragraph" w:customStyle="1" w:styleId="44A88BD3E94C4CCCB2193084E109C8EB4">
    <w:name w:val="44A88BD3E94C4CCCB2193084E109C8EB4"/>
    <w:rsid w:val="00034821"/>
    <w:rPr>
      <w:rFonts w:eastAsiaTheme="minorHAnsi"/>
      <w:lang w:eastAsia="en-US"/>
    </w:rPr>
  </w:style>
  <w:style w:type="paragraph" w:customStyle="1" w:styleId="93EC6418A1584EAEB35782C82785DB144">
    <w:name w:val="93EC6418A1584EAEB35782C82785DB144"/>
    <w:rsid w:val="00034821"/>
    <w:rPr>
      <w:rFonts w:eastAsiaTheme="minorHAnsi"/>
      <w:lang w:eastAsia="en-US"/>
    </w:rPr>
  </w:style>
  <w:style w:type="paragraph" w:customStyle="1" w:styleId="2065F32944DD49DCAF737F6B4E5971CE4">
    <w:name w:val="2065F32944DD49DCAF737F6B4E5971CE4"/>
    <w:rsid w:val="00034821"/>
    <w:rPr>
      <w:rFonts w:eastAsiaTheme="minorHAnsi"/>
      <w:lang w:eastAsia="en-US"/>
    </w:rPr>
  </w:style>
  <w:style w:type="paragraph" w:customStyle="1" w:styleId="BA4BDE32F0E54DF9B80B263DA8996EE94">
    <w:name w:val="BA4BDE32F0E54DF9B80B263DA8996EE94"/>
    <w:rsid w:val="00034821"/>
    <w:rPr>
      <w:rFonts w:eastAsiaTheme="minorHAnsi"/>
      <w:lang w:eastAsia="en-US"/>
    </w:rPr>
  </w:style>
  <w:style w:type="paragraph" w:customStyle="1" w:styleId="1FF00584EDC246EB9E76FB1346BB4ECB4">
    <w:name w:val="1FF00584EDC246EB9E76FB1346BB4ECB4"/>
    <w:rsid w:val="00034821"/>
    <w:rPr>
      <w:rFonts w:eastAsiaTheme="minorHAnsi"/>
      <w:lang w:eastAsia="en-US"/>
    </w:rPr>
  </w:style>
  <w:style w:type="paragraph" w:customStyle="1" w:styleId="961A1B95A6B34C6E91A938608E5365E04">
    <w:name w:val="961A1B95A6B34C6E91A938608E5365E04"/>
    <w:rsid w:val="00034821"/>
    <w:rPr>
      <w:rFonts w:eastAsiaTheme="minorHAnsi"/>
      <w:lang w:eastAsia="en-US"/>
    </w:rPr>
  </w:style>
  <w:style w:type="paragraph" w:customStyle="1" w:styleId="C39CD219B4EE40959C8AE4366047A6114">
    <w:name w:val="C39CD219B4EE40959C8AE4366047A6114"/>
    <w:rsid w:val="00034821"/>
    <w:rPr>
      <w:rFonts w:eastAsiaTheme="minorHAnsi"/>
      <w:lang w:eastAsia="en-US"/>
    </w:rPr>
  </w:style>
  <w:style w:type="paragraph" w:customStyle="1" w:styleId="7C6586A541764B5BBFD690A8C0B34DC24">
    <w:name w:val="7C6586A541764B5BBFD690A8C0B34DC24"/>
    <w:rsid w:val="00034821"/>
    <w:rPr>
      <w:rFonts w:eastAsiaTheme="minorHAnsi"/>
      <w:lang w:eastAsia="en-US"/>
    </w:rPr>
  </w:style>
  <w:style w:type="paragraph" w:customStyle="1" w:styleId="348A5B86ED214CB1AC50B1D84A6E04344">
    <w:name w:val="348A5B86ED214CB1AC50B1D84A6E04344"/>
    <w:rsid w:val="00034821"/>
    <w:rPr>
      <w:rFonts w:eastAsiaTheme="minorHAnsi"/>
      <w:lang w:eastAsia="en-US"/>
    </w:rPr>
  </w:style>
  <w:style w:type="paragraph" w:customStyle="1" w:styleId="6599B95FB1434FDCABC68B8F990F9E604">
    <w:name w:val="6599B95FB1434FDCABC68B8F990F9E604"/>
    <w:rsid w:val="00034821"/>
    <w:rPr>
      <w:rFonts w:eastAsiaTheme="minorHAnsi"/>
      <w:lang w:eastAsia="en-US"/>
    </w:rPr>
  </w:style>
  <w:style w:type="paragraph" w:customStyle="1" w:styleId="26AC6DB4948C4DBA87E8D6A9EC949ACF1">
    <w:name w:val="26AC6DB4948C4DBA87E8D6A9EC949ACF1"/>
    <w:rsid w:val="00034821"/>
    <w:rPr>
      <w:rFonts w:eastAsiaTheme="minorHAnsi"/>
      <w:lang w:eastAsia="en-US"/>
    </w:rPr>
  </w:style>
  <w:style w:type="paragraph" w:customStyle="1" w:styleId="9A0588A08663487AABB2CF5CF91979951">
    <w:name w:val="9A0588A08663487AABB2CF5CF91979951"/>
    <w:rsid w:val="00034821"/>
    <w:rPr>
      <w:rFonts w:eastAsiaTheme="minorHAnsi"/>
      <w:lang w:eastAsia="en-US"/>
    </w:rPr>
  </w:style>
  <w:style w:type="paragraph" w:customStyle="1" w:styleId="250851D69C6743B293CC52D96BF643F91">
    <w:name w:val="250851D69C6743B293CC52D96BF643F91"/>
    <w:rsid w:val="00034821"/>
    <w:rPr>
      <w:rFonts w:eastAsiaTheme="minorHAnsi"/>
      <w:lang w:eastAsia="en-US"/>
    </w:rPr>
  </w:style>
  <w:style w:type="paragraph" w:customStyle="1" w:styleId="C2CD501A7C7044F0ACB353E445D15D401">
    <w:name w:val="C2CD501A7C7044F0ACB353E445D15D401"/>
    <w:rsid w:val="00034821"/>
    <w:rPr>
      <w:rFonts w:eastAsiaTheme="minorHAnsi"/>
      <w:lang w:eastAsia="en-US"/>
    </w:rPr>
  </w:style>
  <w:style w:type="paragraph" w:customStyle="1" w:styleId="276428751C1646A4A2B19ED58B858EF04">
    <w:name w:val="276428751C1646A4A2B19ED58B858EF04"/>
    <w:rsid w:val="00034821"/>
    <w:rPr>
      <w:rFonts w:eastAsiaTheme="minorHAnsi"/>
      <w:lang w:eastAsia="en-US"/>
    </w:rPr>
  </w:style>
  <w:style w:type="paragraph" w:customStyle="1" w:styleId="4C1C94E5C51847CA93B99A58198AFC354">
    <w:name w:val="4C1C94E5C51847CA93B99A58198AFC354"/>
    <w:rsid w:val="00034821"/>
    <w:rPr>
      <w:rFonts w:eastAsiaTheme="minorHAnsi"/>
      <w:lang w:eastAsia="en-US"/>
    </w:rPr>
  </w:style>
  <w:style w:type="paragraph" w:customStyle="1" w:styleId="EEAB429897E14F34B5BB0DF9BB5296F26">
    <w:name w:val="EEAB429897E14F34B5BB0DF9BB5296F26"/>
    <w:rsid w:val="00034821"/>
    <w:rPr>
      <w:rFonts w:eastAsiaTheme="minorHAnsi"/>
      <w:lang w:eastAsia="en-US"/>
    </w:rPr>
  </w:style>
  <w:style w:type="paragraph" w:customStyle="1" w:styleId="BD09111729E54F4CB8A34E9DAB5AE8E437">
    <w:name w:val="BD09111729E54F4CB8A34E9DAB5AE8E437"/>
    <w:rsid w:val="00034821"/>
    <w:rPr>
      <w:rFonts w:eastAsiaTheme="minorHAnsi"/>
      <w:lang w:eastAsia="en-US"/>
    </w:rPr>
  </w:style>
  <w:style w:type="paragraph" w:customStyle="1" w:styleId="97B98CED12E8432BAA88359FB25821AD6">
    <w:name w:val="97B98CED12E8432BAA88359FB25821AD6"/>
    <w:rsid w:val="00034821"/>
    <w:rPr>
      <w:rFonts w:eastAsiaTheme="minorHAnsi"/>
      <w:lang w:eastAsia="en-US"/>
    </w:rPr>
  </w:style>
  <w:style w:type="paragraph" w:customStyle="1" w:styleId="1F98E7A31FBF4F1A816D9AC307555D5F6">
    <w:name w:val="1F98E7A31FBF4F1A816D9AC307555D5F6"/>
    <w:rsid w:val="00034821"/>
    <w:rPr>
      <w:rFonts w:eastAsiaTheme="minorHAnsi"/>
      <w:lang w:eastAsia="en-US"/>
    </w:rPr>
  </w:style>
  <w:style w:type="paragraph" w:customStyle="1" w:styleId="3078D09CA29E456C8E0708AD68F430DF">
    <w:name w:val="3078D09CA29E456C8E0708AD68F430DF"/>
    <w:rsid w:val="00034821"/>
  </w:style>
  <w:style w:type="paragraph" w:customStyle="1" w:styleId="AC41A01E029C490F8439B8C66E0DEB8E5">
    <w:name w:val="AC41A01E029C490F8439B8C66E0DEB8E5"/>
    <w:rsid w:val="00034821"/>
    <w:rPr>
      <w:rFonts w:eastAsiaTheme="minorHAnsi"/>
      <w:lang w:eastAsia="en-US"/>
    </w:rPr>
  </w:style>
  <w:style w:type="paragraph" w:customStyle="1" w:styleId="C390940E0B904C37B6070CF52F94333E5">
    <w:name w:val="C390940E0B904C37B6070CF52F94333E5"/>
    <w:rsid w:val="00034821"/>
    <w:rPr>
      <w:rFonts w:eastAsiaTheme="minorHAnsi"/>
      <w:lang w:eastAsia="en-US"/>
    </w:rPr>
  </w:style>
  <w:style w:type="paragraph" w:customStyle="1" w:styleId="EC7AB7ABF5E54B2F9F55347580FD85435">
    <w:name w:val="EC7AB7ABF5E54B2F9F55347580FD85435"/>
    <w:rsid w:val="00034821"/>
    <w:rPr>
      <w:rFonts w:eastAsiaTheme="minorHAnsi"/>
      <w:lang w:eastAsia="en-US"/>
    </w:rPr>
  </w:style>
  <w:style w:type="paragraph" w:customStyle="1" w:styleId="9263A93C3A59499EBA7E6D0D5A6359395">
    <w:name w:val="9263A93C3A59499EBA7E6D0D5A6359395"/>
    <w:rsid w:val="00034821"/>
    <w:rPr>
      <w:rFonts w:eastAsiaTheme="minorHAnsi"/>
      <w:lang w:eastAsia="en-US"/>
    </w:rPr>
  </w:style>
  <w:style w:type="paragraph" w:customStyle="1" w:styleId="1C47223FC46146119511537A206DDE5D5">
    <w:name w:val="1C47223FC46146119511537A206DDE5D5"/>
    <w:rsid w:val="00034821"/>
    <w:rPr>
      <w:rFonts w:eastAsiaTheme="minorHAnsi"/>
      <w:lang w:eastAsia="en-US"/>
    </w:rPr>
  </w:style>
  <w:style w:type="paragraph" w:customStyle="1" w:styleId="46653846D0D84252B48E982A23ED26115">
    <w:name w:val="46653846D0D84252B48E982A23ED26115"/>
    <w:rsid w:val="00034821"/>
    <w:rPr>
      <w:rFonts w:eastAsiaTheme="minorHAnsi"/>
      <w:lang w:eastAsia="en-US"/>
    </w:rPr>
  </w:style>
  <w:style w:type="paragraph" w:customStyle="1" w:styleId="DA40F9A3145441DEBDF72353CDA542C85">
    <w:name w:val="DA40F9A3145441DEBDF72353CDA542C85"/>
    <w:rsid w:val="00034821"/>
    <w:rPr>
      <w:rFonts w:eastAsiaTheme="minorHAnsi"/>
      <w:lang w:eastAsia="en-US"/>
    </w:rPr>
  </w:style>
  <w:style w:type="paragraph" w:customStyle="1" w:styleId="1D27F28A741C4503A0F19CF5611B4F1C5">
    <w:name w:val="1D27F28A741C4503A0F19CF5611B4F1C5"/>
    <w:rsid w:val="00034821"/>
    <w:rPr>
      <w:rFonts w:eastAsiaTheme="minorHAnsi"/>
      <w:lang w:eastAsia="en-US"/>
    </w:rPr>
  </w:style>
  <w:style w:type="paragraph" w:customStyle="1" w:styleId="9F43C4C94B0941F49D75F71931D9D13F5">
    <w:name w:val="9F43C4C94B0941F49D75F71931D9D13F5"/>
    <w:rsid w:val="00034821"/>
    <w:rPr>
      <w:rFonts w:eastAsiaTheme="minorHAnsi"/>
      <w:lang w:eastAsia="en-US"/>
    </w:rPr>
  </w:style>
  <w:style w:type="paragraph" w:customStyle="1" w:styleId="6A27608B51C146DBB7029888ACA2CCF55">
    <w:name w:val="6A27608B51C146DBB7029888ACA2CCF55"/>
    <w:rsid w:val="00034821"/>
    <w:rPr>
      <w:rFonts w:eastAsiaTheme="minorHAnsi"/>
      <w:lang w:eastAsia="en-US"/>
    </w:rPr>
  </w:style>
  <w:style w:type="paragraph" w:customStyle="1" w:styleId="29BEB4E0EDD34AE18AF7FACD776FE5875">
    <w:name w:val="29BEB4E0EDD34AE18AF7FACD776FE5875"/>
    <w:rsid w:val="00034821"/>
    <w:rPr>
      <w:rFonts w:eastAsiaTheme="minorHAnsi"/>
      <w:lang w:eastAsia="en-US"/>
    </w:rPr>
  </w:style>
  <w:style w:type="paragraph" w:customStyle="1" w:styleId="0E02E3E8C444477D961137C783AEE7965">
    <w:name w:val="0E02E3E8C444477D961137C783AEE7965"/>
    <w:rsid w:val="00034821"/>
    <w:rPr>
      <w:rFonts w:eastAsiaTheme="minorHAnsi"/>
      <w:lang w:eastAsia="en-US"/>
    </w:rPr>
  </w:style>
  <w:style w:type="paragraph" w:customStyle="1" w:styleId="F70FFEB7626E4B03A5342185785A77B85">
    <w:name w:val="F70FFEB7626E4B03A5342185785A77B85"/>
    <w:rsid w:val="00034821"/>
    <w:rPr>
      <w:rFonts w:eastAsiaTheme="minorHAnsi"/>
      <w:lang w:eastAsia="en-US"/>
    </w:rPr>
  </w:style>
  <w:style w:type="paragraph" w:customStyle="1" w:styleId="CFAB7153A29E42F0B10601E3DF3FFBDA5">
    <w:name w:val="CFAB7153A29E42F0B10601E3DF3FFBDA5"/>
    <w:rsid w:val="00034821"/>
    <w:rPr>
      <w:rFonts w:eastAsiaTheme="minorHAnsi"/>
      <w:lang w:eastAsia="en-US"/>
    </w:rPr>
  </w:style>
  <w:style w:type="paragraph" w:customStyle="1" w:styleId="A3CD70CA05544DF7AC1BB3079BCC57255">
    <w:name w:val="A3CD70CA05544DF7AC1BB3079BCC57255"/>
    <w:rsid w:val="00034821"/>
    <w:rPr>
      <w:rFonts w:eastAsiaTheme="minorHAnsi"/>
      <w:lang w:eastAsia="en-US"/>
    </w:rPr>
  </w:style>
  <w:style w:type="paragraph" w:customStyle="1" w:styleId="9A3129563A1340B694801C6C4AF21D795">
    <w:name w:val="9A3129563A1340B694801C6C4AF21D795"/>
    <w:rsid w:val="00034821"/>
    <w:rPr>
      <w:rFonts w:eastAsiaTheme="minorHAnsi"/>
      <w:lang w:eastAsia="en-US"/>
    </w:rPr>
  </w:style>
  <w:style w:type="paragraph" w:customStyle="1" w:styleId="BD842636C317443488AF3DD2CB7B923B5">
    <w:name w:val="BD842636C317443488AF3DD2CB7B923B5"/>
    <w:rsid w:val="00034821"/>
    <w:rPr>
      <w:rFonts w:eastAsiaTheme="minorHAnsi"/>
      <w:lang w:eastAsia="en-US"/>
    </w:rPr>
  </w:style>
  <w:style w:type="paragraph" w:customStyle="1" w:styleId="12D7EB7900D6454B8109BCBCDC398D2B5">
    <w:name w:val="12D7EB7900D6454B8109BCBCDC398D2B5"/>
    <w:rsid w:val="00034821"/>
    <w:rPr>
      <w:rFonts w:eastAsiaTheme="minorHAnsi"/>
      <w:lang w:eastAsia="en-US"/>
    </w:rPr>
  </w:style>
  <w:style w:type="paragraph" w:customStyle="1" w:styleId="BC1AFF9661E34800B6B1529EF79124965">
    <w:name w:val="BC1AFF9661E34800B6B1529EF79124965"/>
    <w:rsid w:val="00034821"/>
    <w:rPr>
      <w:rFonts w:eastAsiaTheme="minorHAnsi"/>
      <w:lang w:eastAsia="en-US"/>
    </w:rPr>
  </w:style>
  <w:style w:type="paragraph" w:customStyle="1" w:styleId="2C11D6D279C64F83B3E556281D0547705">
    <w:name w:val="2C11D6D279C64F83B3E556281D0547705"/>
    <w:rsid w:val="00034821"/>
    <w:rPr>
      <w:rFonts w:eastAsiaTheme="minorHAnsi"/>
      <w:lang w:eastAsia="en-US"/>
    </w:rPr>
  </w:style>
  <w:style w:type="paragraph" w:customStyle="1" w:styleId="1AFEA276831F42D78FE697EF3ACAE6C65">
    <w:name w:val="1AFEA276831F42D78FE697EF3ACAE6C65"/>
    <w:rsid w:val="00034821"/>
    <w:rPr>
      <w:rFonts w:eastAsiaTheme="minorHAnsi"/>
      <w:lang w:eastAsia="en-US"/>
    </w:rPr>
  </w:style>
  <w:style w:type="paragraph" w:customStyle="1" w:styleId="18DDB6339755427D90A0E3540E009E825">
    <w:name w:val="18DDB6339755427D90A0E3540E009E825"/>
    <w:rsid w:val="00034821"/>
    <w:rPr>
      <w:rFonts w:eastAsiaTheme="minorHAnsi"/>
      <w:lang w:eastAsia="en-US"/>
    </w:rPr>
  </w:style>
  <w:style w:type="paragraph" w:customStyle="1" w:styleId="DC9C6AF1091C4FD9B54C886A498BB6B35">
    <w:name w:val="DC9C6AF1091C4FD9B54C886A498BB6B35"/>
    <w:rsid w:val="00034821"/>
    <w:rPr>
      <w:rFonts w:eastAsiaTheme="minorHAnsi"/>
      <w:lang w:eastAsia="en-US"/>
    </w:rPr>
  </w:style>
  <w:style w:type="paragraph" w:customStyle="1" w:styleId="5C6B274541D647C2A38D4EC1E303A8D95">
    <w:name w:val="5C6B274541D647C2A38D4EC1E303A8D95"/>
    <w:rsid w:val="00034821"/>
    <w:rPr>
      <w:rFonts w:eastAsiaTheme="minorHAnsi"/>
      <w:lang w:eastAsia="en-US"/>
    </w:rPr>
  </w:style>
  <w:style w:type="paragraph" w:customStyle="1" w:styleId="96C37061165C4332B4D0D3C9E7F7FC7E5">
    <w:name w:val="96C37061165C4332B4D0D3C9E7F7FC7E5"/>
    <w:rsid w:val="00034821"/>
    <w:rPr>
      <w:rFonts w:eastAsiaTheme="minorHAnsi"/>
      <w:lang w:eastAsia="en-US"/>
    </w:rPr>
  </w:style>
  <w:style w:type="paragraph" w:customStyle="1" w:styleId="44A88BD3E94C4CCCB2193084E109C8EB5">
    <w:name w:val="44A88BD3E94C4CCCB2193084E109C8EB5"/>
    <w:rsid w:val="00034821"/>
    <w:rPr>
      <w:rFonts w:eastAsiaTheme="minorHAnsi"/>
      <w:lang w:eastAsia="en-US"/>
    </w:rPr>
  </w:style>
  <w:style w:type="paragraph" w:customStyle="1" w:styleId="93EC6418A1584EAEB35782C82785DB145">
    <w:name w:val="93EC6418A1584EAEB35782C82785DB145"/>
    <w:rsid w:val="00034821"/>
    <w:rPr>
      <w:rFonts w:eastAsiaTheme="minorHAnsi"/>
      <w:lang w:eastAsia="en-US"/>
    </w:rPr>
  </w:style>
  <w:style w:type="paragraph" w:customStyle="1" w:styleId="2065F32944DD49DCAF737F6B4E5971CE5">
    <w:name w:val="2065F32944DD49DCAF737F6B4E5971CE5"/>
    <w:rsid w:val="00034821"/>
    <w:rPr>
      <w:rFonts w:eastAsiaTheme="minorHAnsi"/>
      <w:lang w:eastAsia="en-US"/>
    </w:rPr>
  </w:style>
  <w:style w:type="paragraph" w:customStyle="1" w:styleId="BA4BDE32F0E54DF9B80B263DA8996EE95">
    <w:name w:val="BA4BDE32F0E54DF9B80B263DA8996EE95"/>
    <w:rsid w:val="00034821"/>
    <w:rPr>
      <w:rFonts w:eastAsiaTheme="minorHAnsi"/>
      <w:lang w:eastAsia="en-US"/>
    </w:rPr>
  </w:style>
  <w:style w:type="paragraph" w:customStyle="1" w:styleId="1FF00584EDC246EB9E76FB1346BB4ECB5">
    <w:name w:val="1FF00584EDC246EB9E76FB1346BB4ECB5"/>
    <w:rsid w:val="00034821"/>
    <w:rPr>
      <w:rFonts w:eastAsiaTheme="minorHAnsi"/>
      <w:lang w:eastAsia="en-US"/>
    </w:rPr>
  </w:style>
  <w:style w:type="paragraph" w:customStyle="1" w:styleId="961A1B95A6B34C6E91A938608E5365E05">
    <w:name w:val="961A1B95A6B34C6E91A938608E5365E05"/>
    <w:rsid w:val="00034821"/>
    <w:rPr>
      <w:rFonts w:eastAsiaTheme="minorHAnsi"/>
      <w:lang w:eastAsia="en-US"/>
    </w:rPr>
  </w:style>
  <w:style w:type="paragraph" w:customStyle="1" w:styleId="C39CD219B4EE40959C8AE4366047A6115">
    <w:name w:val="C39CD219B4EE40959C8AE4366047A6115"/>
    <w:rsid w:val="00034821"/>
    <w:rPr>
      <w:rFonts w:eastAsiaTheme="minorHAnsi"/>
      <w:lang w:eastAsia="en-US"/>
    </w:rPr>
  </w:style>
  <w:style w:type="paragraph" w:customStyle="1" w:styleId="7C6586A541764B5BBFD690A8C0B34DC25">
    <w:name w:val="7C6586A541764B5BBFD690A8C0B34DC25"/>
    <w:rsid w:val="00034821"/>
    <w:rPr>
      <w:rFonts w:eastAsiaTheme="minorHAnsi"/>
      <w:lang w:eastAsia="en-US"/>
    </w:rPr>
  </w:style>
  <w:style w:type="paragraph" w:customStyle="1" w:styleId="348A5B86ED214CB1AC50B1D84A6E04345">
    <w:name w:val="348A5B86ED214CB1AC50B1D84A6E04345"/>
    <w:rsid w:val="00034821"/>
    <w:rPr>
      <w:rFonts w:eastAsiaTheme="minorHAnsi"/>
      <w:lang w:eastAsia="en-US"/>
    </w:rPr>
  </w:style>
  <w:style w:type="paragraph" w:customStyle="1" w:styleId="6599B95FB1434FDCABC68B8F990F9E605">
    <w:name w:val="6599B95FB1434FDCABC68B8F990F9E605"/>
    <w:rsid w:val="00034821"/>
    <w:rPr>
      <w:rFonts w:eastAsiaTheme="minorHAnsi"/>
      <w:lang w:eastAsia="en-US"/>
    </w:rPr>
  </w:style>
  <w:style w:type="paragraph" w:customStyle="1" w:styleId="26AC6DB4948C4DBA87E8D6A9EC949ACF2">
    <w:name w:val="26AC6DB4948C4DBA87E8D6A9EC949ACF2"/>
    <w:rsid w:val="00034821"/>
    <w:rPr>
      <w:rFonts w:eastAsiaTheme="minorHAnsi"/>
      <w:lang w:eastAsia="en-US"/>
    </w:rPr>
  </w:style>
  <w:style w:type="paragraph" w:customStyle="1" w:styleId="9A0588A08663487AABB2CF5CF91979952">
    <w:name w:val="9A0588A08663487AABB2CF5CF91979952"/>
    <w:rsid w:val="00034821"/>
    <w:rPr>
      <w:rFonts w:eastAsiaTheme="minorHAnsi"/>
      <w:lang w:eastAsia="en-US"/>
    </w:rPr>
  </w:style>
  <w:style w:type="paragraph" w:customStyle="1" w:styleId="3078D09CA29E456C8E0708AD68F430DF1">
    <w:name w:val="3078D09CA29E456C8E0708AD68F430DF1"/>
    <w:rsid w:val="00034821"/>
    <w:rPr>
      <w:rFonts w:eastAsiaTheme="minorHAnsi"/>
      <w:lang w:eastAsia="en-US"/>
    </w:rPr>
  </w:style>
  <w:style w:type="paragraph" w:customStyle="1" w:styleId="250851D69C6743B293CC52D96BF643F92">
    <w:name w:val="250851D69C6743B293CC52D96BF643F92"/>
    <w:rsid w:val="00034821"/>
    <w:rPr>
      <w:rFonts w:eastAsiaTheme="minorHAnsi"/>
      <w:lang w:eastAsia="en-US"/>
    </w:rPr>
  </w:style>
  <w:style w:type="paragraph" w:customStyle="1" w:styleId="C2CD501A7C7044F0ACB353E445D15D402">
    <w:name w:val="C2CD501A7C7044F0ACB353E445D15D402"/>
    <w:rsid w:val="00034821"/>
    <w:rPr>
      <w:rFonts w:eastAsiaTheme="minorHAnsi"/>
      <w:lang w:eastAsia="en-US"/>
    </w:rPr>
  </w:style>
  <w:style w:type="paragraph" w:customStyle="1" w:styleId="276428751C1646A4A2B19ED58B858EF05">
    <w:name w:val="276428751C1646A4A2B19ED58B858EF05"/>
    <w:rsid w:val="00034821"/>
    <w:rPr>
      <w:rFonts w:eastAsiaTheme="minorHAnsi"/>
      <w:lang w:eastAsia="en-US"/>
    </w:rPr>
  </w:style>
  <w:style w:type="paragraph" w:customStyle="1" w:styleId="4C1C94E5C51847CA93B99A58198AFC355">
    <w:name w:val="4C1C94E5C51847CA93B99A58198AFC355"/>
    <w:rsid w:val="00034821"/>
    <w:rPr>
      <w:rFonts w:eastAsiaTheme="minorHAnsi"/>
      <w:lang w:eastAsia="en-US"/>
    </w:rPr>
  </w:style>
  <w:style w:type="paragraph" w:customStyle="1" w:styleId="EEAB429897E14F34B5BB0DF9BB5296F27">
    <w:name w:val="EEAB429897E14F34B5BB0DF9BB5296F27"/>
    <w:rsid w:val="00034821"/>
    <w:rPr>
      <w:rFonts w:eastAsiaTheme="minorHAnsi"/>
      <w:lang w:eastAsia="en-US"/>
    </w:rPr>
  </w:style>
  <w:style w:type="paragraph" w:customStyle="1" w:styleId="BD09111729E54F4CB8A34E9DAB5AE8E438">
    <w:name w:val="BD09111729E54F4CB8A34E9DAB5AE8E438"/>
    <w:rsid w:val="00034821"/>
    <w:rPr>
      <w:rFonts w:eastAsiaTheme="minorHAnsi"/>
      <w:lang w:eastAsia="en-US"/>
    </w:rPr>
  </w:style>
  <w:style w:type="paragraph" w:customStyle="1" w:styleId="97B98CED12E8432BAA88359FB25821AD7">
    <w:name w:val="97B98CED12E8432BAA88359FB25821AD7"/>
    <w:rsid w:val="00034821"/>
    <w:rPr>
      <w:rFonts w:eastAsiaTheme="minorHAnsi"/>
      <w:lang w:eastAsia="en-US"/>
    </w:rPr>
  </w:style>
  <w:style w:type="paragraph" w:customStyle="1" w:styleId="1F98E7A31FBF4F1A816D9AC307555D5F7">
    <w:name w:val="1F98E7A31FBF4F1A816D9AC307555D5F7"/>
    <w:rsid w:val="00034821"/>
    <w:rPr>
      <w:rFonts w:eastAsiaTheme="minorHAnsi"/>
      <w:lang w:eastAsia="en-US"/>
    </w:rPr>
  </w:style>
  <w:style w:type="paragraph" w:customStyle="1" w:styleId="AC41A01E029C490F8439B8C66E0DEB8E6">
    <w:name w:val="AC41A01E029C490F8439B8C66E0DEB8E6"/>
    <w:rsid w:val="00034821"/>
    <w:rPr>
      <w:rFonts w:eastAsiaTheme="minorHAnsi"/>
      <w:lang w:eastAsia="en-US"/>
    </w:rPr>
  </w:style>
  <w:style w:type="paragraph" w:customStyle="1" w:styleId="C390940E0B904C37B6070CF52F94333E6">
    <w:name w:val="C390940E0B904C37B6070CF52F94333E6"/>
    <w:rsid w:val="00034821"/>
    <w:rPr>
      <w:rFonts w:eastAsiaTheme="minorHAnsi"/>
      <w:lang w:eastAsia="en-US"/>
    </w:rPr>
  </w:style>
  <w:style w:type="paragraph" w:customStyle="1" w:styleId="EC7AB7ABF5E54B2F9F55347580FD85436">
    <w:name w:val="EC7AB7ABF5E54B2F9F55347580FD85436"/>
    <w:rsid w:val="00034821"/>
    <w:rPr>
      <w:rFonts w:eastAsiaTheme="minorHAnsi"/>
      <w:lang w:eastAsia="en-US"/>
    </w:rPr>
  </w:style>
  <w:style w:type="paragraph" w:customStyle="1" w:styleId="9263A93C3A59499EBA7E6D0D5A6359396">
    <w:name w:val="9263A93C3A59499EBA7E6D0D5A6359396"/>
    <w:rsid w:val="00034821"/>
    <w:rPr>
      <w:rFonts w:eastAsiaTheme="minorHAnsi"/>
      <w:lang w:eastAsia="en-US"/>
    </w:rPr>
  </w:style>
  <w:style w:type="paragraph" w:customStyle="1" w:styleId="1C47223FC46146119511537A206DDE5D6">
    <w:name w:val="1C47223FC46146119511537A206DDE5D6"/>
    <w:rsid w:val="00034821"/>
    <w:rPr>
      <w:rFonts w:eastAsiaTheme="minorHAnsi"/>
      <w:lang w:eastAsia="en-US"/>
    </w:rPr>
  </w:style>
  <w:style w:type="paragraph" w:customStyle="1" w:styleId="46653846D0D84252B48E982A23ED26116">
    <w:name w:val="46653846D0D84252B48E982A23ED26116"/>
    <w:rsid w:val="00034821"/>
    <w:rPr>
      <w:rFonts w:eastAsiaTheme="minorHAnsi"/>
      <w:lang w:eastAsia="en-US"/>
    </w:rPr>
  </w:style>
  <w:style w:type="paragraph" w:customStyle="1" w:styleId="DA40F9A3145441DEBDF72353CDA542C86">
    <w:name w:val="DA40F9A3145441DEBDF72353CDA542C86"/>
    <w:rsid w:val="00034821"/>
    <w:rPr>
      <w:rFonts w:eastAsiaTheme="minorHAnsi"/>
      <w:lang w:eastAsia="en-US"/>
    </w:rPr>
  </w:style>
  <w:style w:type="paragraph" w:customStyle="1" w:styleId="1D27F28A741C4503A0F19CF5611B4F1C6">
    <w:name w:val="1D27F28A741C4503A0F19CF5611B4F1C6"/>
    <w:rsid w:val="00034821"/>
    <w:rPr>
      <w:rFonts w:eastAsiaTheme="minorHAnsi"/>
      <w:lang w:eastAsia="en-US"/>
    </w:rPr>
  </w:style>
  <w:style w:type="paragraph" w:customStyle="1" w:styleId="9F43C4C94B0941F49D75F71931D9D13F6">
    <w:name w:val="9F43C4C94B0941F49D75F71931D9D13F6"/>
    <w:rsid w:val="00034821"/>
    <w:rPr>
      <w:rFonts w:eastAsiaTheme="minorHAnsi"/>
      <w:lang w:eastAsia="en-US"/>
    </w:rPr>
  </w:style>
  <w:style w:type="paragraph" w:customStyle="1" w:styleId="6A27608B51C146DBB7029888ACA2CCF56">
    <w:name w:val="6A27608B51C146DBB7029888ACA2CCF56"/>
    <w:rsid w:val="00034821"/>
    <w:rPr>
      <w:rFonts w:eastAsiaTheme="minorHAnsi"/>
      <w:lang w:eastAsia="en-US"/>
    </w:rPr>
  </w:style>
  <w:style w:type="paragraph" w:customStyle="1" w:styleId="29BEB4E0EDD34AE18AF7FACD776FE5876">
    <w:name w:val="29BEB4E0EDD34AE18AF7FACD776FE5876"/>
    <w:rsid w:val="00034821"/>
    <w:rPr>
      <w:rFonts w:eastAsiaTheme="minorHAnsi"/>
      <w:lang w:eastAsia="en-US"/>
    </w:rPr>
  </w:style>
  <w:style w:type="paragraph" w:customStyle="1" w:styleId="0E02E3E8C444477D961137C783AEE7966">
    <w:name w:val="0E02E3E8C444477D961137C783AEE7966"/>
    <w:rsid w:val="00034821"/>
    <w:rPr>
      <w:rFonts w:eastAsiaTheme="minorHAnsi"/>
      <w:lang w:eastAsia="en-US"/>
    </w:rPr>
  </w:style>
  <w:style w:type="paragraph" w:customStyle="1" w:styleId="F70FFEB7626E4B03A5342185785A77B86">
    <w:name w:val="F70FFEB7626E4B03A5342185785A77B86"/>
    <w:rsid w:val="00034821"/>
    <w:rPr>
      <w:rFonts w:eastAsiaTheme="minorHAnsi"/>
      <w:lang w:eastAsia="en-US"/>
    </w:rPr>
  </w:style>
  <w:style w:type="paragraph" w:customStyle="1" w:styleId="CFAB7153A29E42F0B10601E3DF3FFBDA6">
    <w:name w:val="CFAB7153A29E42F0B10601E3DF3FFBDA6"/>
    <w:rsid w:val="00034821"/>
    <w:rPr>
      <w:rFonts w:eastAsiaTheme="minorHAnsi"/>
      <w:lang w:eastAsia="en-US"/>
    </w:rPr>
  </w:style>
  <w:style w:type="paragraph" w:customStyle="1" w:styleId="A3CD70CA05544DF7AC1BB3079BCC57256">
    <w:name w:val="A3CD70CA05544DF7AC1BB3079BCC57256"/>
    <w:rsid w:val="00034821"/>
    <w:rPr>
      <w:rFonts w:eastAsiaTheme="minorHAnsi"/>
      <w:lang w:eastAsia="en-US"/>
    </w:rPr>
  </w:style>
  <w:style w:type="paragraph" w:customStyle="1" w:styleId="9A3129563A1340B694801C6C4AF21D796">
    <w:name w:val="9A3129563A1340B694801C6C4AF21D796"/>
    <w:rsid w:val="00034821"/>
    <w:rPr>
      <w:rFonts w:eastAsiaTheme="minorHAnsi"/>
      <w:lang w:eastAsia="en-US"/>
    </w:rPr>
  </w:style>
  <w:style w:type="paragraph" w:customStyle="1" w:styleId="BD842636C317443488AF3DD2CB7B923B6">
    <w:name w:val="BD842636C317443488AF3DD2CB7B923B6"/>
    <w:rsid w:val="00034821"/>
    <w:rPr>
      <w:rFonts w:eastAsiaTheme="minorHAnsi"/>
      <w:lang w:eastAsia="en-US"/>
    </w:rPr>
  </w:style>
  <w:style w:type="paragraph" w:customStyle="1" w:styleId="12D7EB7900D6454B8109BCBCDC398D2B6">
    <w:name w:val="12D7EB7900D6454B8109BCBCDC398D2B6"/>
    <w:rsid w:val="00034821"/>
    <w:rPr>
      <w:rFonts w:eastAsiaTheme="minorHAnsi"/>
      <w:lang w:eastAsia="en-US"/>
    </w:rPr>
  </w:style>
  <w:style w:type="paragraph" w:customStyle="1" w:styleId="BC1AFF9661E34800B6B1529EF79124966">
    <w:name w:val="BC1AFF9661E34800B6B1529EF79124966"/>
    <w:rsid w:val="00034821"/>
    <w:rPr>
      <w:rFonts w:eastAsiaTheme="minorHAnsi"/>
      <w:lang w:eastAsia="en-US"/>
    </w:rPr>
  </w:style>
  <w:style w:type="paragraph" w:customStyle="1" w:styleId="2C11D6D279C64F83B3E556281D0547706">
    <w:name w:val="2C11D6D279C64F83B3E556281D0547706"/>
    <w:rsid w:val="00034821"/>
    <w:rPr>
      <w:rFonts w:eastAsiaTheme="minorHAnsi"/>
      <w:lang w:eastAsia="en-US"/>
    </w:rPr>
  </w:style>
  <w:style w:type="paragraph" w:customStyle="1" w:styleId="1AFEA276831F42D78FE697EF3ACAE6C66">
    <w:name w:val="1AFEA276831F42D78FE697EF3ACAE6C66"/>
    <w:rsid w:val="00034821"/>
    <w:rPr>
      <w:rFonts w:eastAsiaTheme="minorHAnsi"/>
      <w:lang w:eastAsia="en-US"/>
    </w:rPr>
  </w:style>
  <w:style w:type="paragraph" w:customStyle="1" w:styleId="18DDB6339755427D90A0E3540E009E826">
    <w:name w:val="18DDB6339755427D90A0E3540E009E826"/>
    <w:rsid w:val="00034821"/>
    <w:rPr>
      <w:rFonts w:eastAsiaTheme="minorHAnsi"/>
      <w:lang w:eastAsia="en-US"/>
    </w:rPr>
  </w:style>
  <w:style w:type="paragraph" w:customStyle="1" w:styleId="DC9C6AF1091C4FD9B54C886A498BB6B36">
    <w:name w:val="DC9C6AF1091C4FD9B54C886A498BB6B36"/>
    <w:rsid w:val="00034821"/>
    <w:rPr>
      <w:rFonts w:eastAsiaTheme="minorHAnsi"/>
      <w:lang w:eastAsia="en-US"/>
    </w:rPr>
  </w:style>
  <w:style w:type="paragraph" w:customStyle="1" w:styleId="5C6B274541D647C2A38D4EC1E303A8D96">
    <w:name w:val="5C6B274541D647C2A38D4EC1E303A8D96"/>
    <w:rsid w:val="00034821"/>
    <w:rPr>
      <w:rFonts w:eastAsiaTheme="minorHAnsi"/>
      <w:lang w:eastAsia="en-US"/>
    </w:rPr>
  </w:style>
  <w:style w:type="paragraph" w:customStyle="1" w:styleId="96C37061165C4332B4D0D3C9E7F7FC7E6">
    <w:name w:val="96C37061165C4332B4D0D3C9E7F7FC7E6"/>
    <w:rsid w:val="00034821"/>
    <w:rPr>
      <w:rFonts w:eastAsiaTheme="minorHAnsi"/>
      <w:lang w:eastAsia="en-US"/>
    </w:rPr>
  </w:style>
  <w:style w:type="paragraph" w:customStyle="1" w:styleId="44A88BD3E94C4CCCB2193084E109C8EB6">
    <w:name w:val="44A88BD3E94C4CCCB2193084E109C8EB6"/>
    <w:rsid w:val="00034821"/>
    <w:rPr>
      <w:rFonts w:eastAsiaTheme="minorHAnsi"/>
      <w:lang w:eastAsia="en-US"/>
    </w:rPr>
  </w:style>
  <w:style w:type="paragraph" w:customStyle="1" w:styleId="93EC6418A1584EAEB35782C82785DB146">
    <w:name w:val="93EC6418A1584EAEB35782C82785DB146"/>
    <w:rsid w:val="00034821"/>
    <w:rPr>
      <w:rFonts w:eastAsiaTheme="minorHAnsi"/>
      <w:lang w:eastAsia="en-US"/>
    </w:rPr>
  </w:style>
  <w:style w:type="paragraph" w:customStyle="1" w:styleId="2065F32944DD49DCAF737F6B4E5971CE6">
    <w:name w:val="2065F32944DD49DCAF737F6B4E5971CE6"/>
    <w:rsid w:val="00034821"/>
    <w:rPr>
      <w:rFonts w:eastAsiaTheme="minorHAnsi"/>
      <w:lang w:eastAsia="en-US"/>
    </w:rPr>
  </w:style>
  <w:style w:type="paragraph" w:customStyle="1" w:styleId="BA4BDE32F0E54DF9B80B263DA8996EE96">
    <w:name w:val="BA4BDE32F0E54DF9B80B263DA8996EE96"/>
    <w:rsid w:val="00034821"/>
    <w:rPr>
      <w:rFonts w:eastAsiaTheme="minorHAnsi"/>
      <w:lang w:eastAsia="en-US"/>
    </w:rPr>
  </w:style>
  <w:style w:type="paragraph" w:customStyle="1" w:styleId="1FF00584EDC246EB9E76FB1346BB4ECB6">
    <w:name w:val="1FF00584EDC246EB9E76FB1346BB4ECB6"/>
    <w:rsid w:val="00034821"/>
    <w:rPr>
      <w:rFonts w:eastAsiaTheme="minorHAnsi"/>
      <w:lang w:eastAsia="en-US"/>
    </w:rPr>
  </w:style>
  <w:style w:type="paragraph" w:customStyle="1" w:styleId="961A1B95A6B34C6E91A938608E5365E06">
    <w:name w:val="961A1B95A6B34C6E91A938608E5365E06"/>
    <w:rsid w:val="00034821"/>
    <w:rPr>
      <w:rFonts w:eastAsiaTheme="minorHAnsi"/>
      <w:lang w:eastAsia="en-US"/>
    </w:rPr>
  </w:style>
  <w:style w:type="paragraph" w:customStyle="1" w:styleId="C39CD219B4EE40959C8AE4366047A6116">
    <w:name w:val="C39CD219B4EE40959C8AE4366047A6116"/>
    <w:rsid w:val="00034821"/>
    <w:rPr>
      <w:rFonts w:eastAsiaTheme="minorHAnsi"/>
      <w:lang w:eastAsia="en-US"/>
    </w:rPr>
  </w:style>
  <w:style w:type="paragraph" w:customStyle="1" w:styleId="7C6586A541764B5BBFD690A8C0B34DC26">
    <w:name w:val="7C6586A541764B5BBFD690A8C0B34DC26"/>
    <w:rsid w:val="00034821"/>
    <w:rPr>
      <w:rFonts w:eastAsiaTheme="minorHAnsi"/>
      <w:lang w:eastAsia="en-US"/>
    </w:rPr>
  </w:style>
  <w:style w:type="paragraph" w:customStyle="1" w:styleId="348A5B86ED214CB1AC50B1D84A6E04346">
    <w:name w:val="348A5B86ED214CB1AC50B1D84A6E04346"/>
    <w:rsid w:val="00034821"/>
    <w:rPr>
      <w:rFonts w:eastAsiaTheme="minorHAnsi"/>
      <w:lang w:eastAsia="en-US"/>
    </w:rPr>
  </w:style>
  <w:style w:type="paragraph" w:customStyle="1" w:styleId="6599B95FB1434FDCABC68B8F990F9E606">
    <w:name w:val="6599B95FB1434FDCABC68B8F990F9E606"/>
    <w:rsid w:val="00034821"/>
    <w:rPr>
      <w:rFonts w:eastAsiaTheme="minorHAnsi"/>
      <w:lang w:eastAsia="en-US"/>
    </w:rPr>
  </w:style>
  <w:style w:type="paragraph" w:customStyle="1" w:styleId="26AC6DB4948C4DBA87E8D6A9EC949ACF3">
    <w:name w:val="26AC6DB4948C4DBA87E8D6A9EC949ACF3"/>
    <w:rsid w:val="00034821"/>
    <w:rPr>
      <w:rFonts w:eastAsiaTheme="minorHAnsi"/>
      <w:lang w:eastAsia="en-US"/>
    </w:rPr>
  </w:style>
  <w:style w:type="paragraph" w:customStyle="1" w:styleId="9A0588A08663487AABB2CF5CF91979953">
    <w:name w:val="9A0588A08663487AABB2CF5CF91979953"/>
    <w:rsid w:val="00034821"/>
    <w:rPr>
      <w:rFonts w:eastAsiaTheme="minorHAnsi"/>
      <w:lang w:eastAsia="en-US"/>
    </w:rPr>
  </w:style>
  <w:style w:type="paragraph" w:customStyle="1" w:styleId="3078D09CA29E456C8E0708AD68F430DF2">
    <w:name w:val="3078D09CA29E456C8E0708AD68F430DF2"/>
    <w:rsid w:val="00034821"/>
    <w:rPr>
      <w:rFonts w:eastAsiaTheme="minorHAnsi"/>
      <w:lang w:eastAsia="en-US"/>
    </w:rPr>
  </w:style>
  <w:style w:type="paragraph" w:customStyle="1" w:styleId="C2CD501A7C7044F0ACB353E445D15D403">
    <w:name w:val="C2CD501A7C7044F0ACB353E445D15D403"/>
    <w:rsid w:val="00034821"/>
    <w:rPr>
      <w:rFonts w:eastAsiaTheme="minorHAnsi"/>
      <w:lang w:eastAsia="en-US"/>
    </w:rPr>
  </w:style>
  <w:style w:type="paragraph" w:customStyle="1" w:styleId="276428751C1646A4A2B19ED58B858EF06">
    <w:name w:val="276428751C1646A4A2B19ED58B858EF06"/>
    <w:rsid w:val="00034821"/>
    <w:rPr>
      <w:rFonts w:eastAsiaTheme="minorHAnsi"/>
      <w:lang w:eastAsia="en-US"/>
    </w:rPr>
  </w:style>
  <w:style w:type="paragraph" w:customStyle="1" w:styleId="4C1C94E5C51847CA93B99A58198AFC356">
    <w:name w:val="4C1C94E5C51847CA93B99A58198AFC356"/>
    <w:rsid w:val="00034821"/>
    <w:rPr>
      <w:rFonts w:eastAsiaTheme="minorHAnsi"/>
      <w:lang w:eastAsia="en-US"/>
    </w:rPr>
  </w:style>
  <w:style w:type="paragraph" w:customStyle="1" w:styleId="EEAB429897E14F34B5BB0DF9BB5296F28">
    <w:name w:val="EEAB429897E14F34B5BB0DF9BB5296F28"/>
    <w:rsid w:val="00034821"/>
    <w:rPr>
      <w:rFonts w:eastAsiaTheme="minorHAnsi"/>
      <w:lang w:eastAsia="en-US"/>
    </w:rPr>
  </w:style>
  <w:style w:type="paragraph" w:customStyle="1" w:styleId="BD09111729E54F4CB8A34E9DAB5AE8E439">
    <w:name w:val="BD09111729E54F4CB8A34E9DAB5AE8E439"/>
    <w:rsid w:val="00034821"/>
    <w:rPr>
      <w:rFonts w:eastAsiaTheme="minorHAnsi"/>
      <w:lang w:eastAsia="en-US"/>
    </w:rPr>
  </w:style>
  <w:style w:type="paragraph" w:customStyle="1" w:styleId="97B98CED12E8432BAA88359FB25821AD8">
    <w:name w:val="97B98CED12E8432BAA88359FB25821AD8"/>
    <w:rsid w:val="00034821"/>
    <w:rPr>
      <w:rFonts w:eastAsiaTheme="minorHAnsi"/>
      <w:lang w:eastAsia="en-US"/>
    </w:rPr>
  </w:style>
  <w:style w:type="paragraph" w:customStyle="1" w:styleId="1F98E7A31FBF4F1A816D9AC307555D5F8">
    <w:name w:val="1F98E7A31FBF4F1A816D9AC307555D5F8"/>
    <w:rsid w:val="00034821"/>
    <w:rPr>
      <w:rFonts w:eastAsiaTheme="minorHAnsi"/>
      <w:lang w:eastAsia="en-US"/>
    </w:rPr>
  </w:style>
  <w:style w:type="paragraph" w:customStyle="1" w:styleId="5ACAE6B0AF4D42068A80F31FF2701CB1">
    <w:name w:val="5ACAE6B0AF4D42068A80F31FF2701CB1"/>
    <w:rsid w:val="00034821"/>
  </w:style>
  <w:style w:type="paragraph" w:customStyle="1" w:styleId="66407B995B074EB5B6F05EE1534A4EED">
    <w:name w:val="66407B995B074EB5B6F05EE1534A4EED"/>
    <w:rsid w:val="00034821"/>
  </w:style>
  <w:style w:type="paragraph" w:customStyle="1" w:styleId="02C28B57EA114A4D9EC8712A593C2EE2">
    <w:name w:val="02C28B57EA114A4D9EC8712A593C2EE2"/>
    <w:rsid w:val="00034821"/>
  </w:style>
  <w:style w:type="paragraph" w:customStyle="1" w:styleId="F60A282CAA904C01839D02BEDC46ED81">
    <w:name w:val="F60A282CAA904C01839D02BEDC46ED81"/>
    <w:rsid w:val="00034821"/>
  </w:style>
  <w:style w:type="paragraph" w:customStyle="1" w:styleId="DBFF128647094F2BACD2534701CDEC5C">
    <w:name w:val="DBFF128647094F2BACD2534701CDEC5C"/>
    <w:rsid w:val="00034821"/>
  </w:style>
  <w:style w:type="paragraph" w:customStyle="1" w:styleId="CFD56BE45DA948BEBC2077ECDCCEB944">
    <w:name w:val="CFD56BE45DA948BEBC2077ECDCCEB944"/>
    <w:rsid w:val="00034821"/>
  </w:style>
  <w:style w:type="paragraph" w:customStyle="1" w:styleId="1163FB9FEE1A4474A2E60F1BAAB624C1">
    <w:name w:val="1163FB9FEE1A4474A2E60F1BAAB624C1"/>
    <w:rsid w:val="00034821"/>
  </w:style>
  <w:style w:type="paragraph" w:customStyle="1" w:styleId="49AEB302F0234678ADD5386EEFB192E6">
    <w:name w:val="49AEB302F0234678ADD5386EEFB192E6"/>
    <w:rsid w:val="00034821"/>
  </w:style>
  <w:style w:type="paragraph" w:customStyle="1" w:styleId="1004D07B14A84D759E66D0B9BF838F24">
    <w:name w:val="1004D07B14A84D759E66D0B9BF838F24"/>
    <w:rsid w:val="00034821"/>
  </w:style>
  <w:style w:type="paragraph" w:customStyle="1" w:styleId="855782E4D43C408FAB44428ABF54DC8D">
    <w:name w:val="855782E4D43C408FAB44428ABF54DC8D"/>
    <w:rsid w:val="00034821"/>
  </w:style>
  <w:style w:type="paragraph" w:customStyle="1" w:styleId="33315AE315B4462995F4C939BA26BABC">
    <w:name w:val="33315AE315B4462995F4C939BA26BABC"/>
    <w:rsid w:val="00034821"/>
  </w:style>
  <w:style w:type="paragraph" w:customStyle="1" w:styleId="22BBD199F5D749AFB08B6618E21E8F23">
    <w:name w:val="22BBD199F5D749AFB08B6618E21E8F23"/>
    <w:rsid w:val="00034821"/>
  </w:style>
  <w:style w:type="paragraph" w:customStyle="1" w:styleId="9EA49665293C4219B7550670A22C961B">
    <w:name w:val="9EA49665293C4219B7550670A22C961B"/>
    <w:rsid w:val="00034821"/>
  </w:style>
  <w:style w:type="paragraph" w:customStyle="1" w:styleId="617E56ABAA254F9DB22DFDDE78E6CF06">
    <w:name w:val="617E56ABAA254F9DB22DFDDE78E6CF06"/>
    <w:rsid w:val="00034821"/>
  </w:style>
  <w:style w:type="paragraph" w:customStyle="1" w:styleId="890FEB6207FF4F43B8D8A10D2EEC6B8A">
    <w:name w:val="890FEB6207FF4F43B8D8A10D2EEC6B8A"/>
    <w:rsid w:val="00034821"/>
  </w:style>
  <w:style w:type="paragraph" w:customStyle="1" w:styleId="058C9304A89343AEBC56E37DA1DEF40F">
    <w:name w:val="058C9304A89343AEBC56E37DA1DEF40F"/>
    <w:rsid w:val="00034821"/>
  </w:style>
  <w:style w:type="paragraph" w:customStyle="1" w:styleId="32E13DB37E9348AAAB0A4170B5D92E98">
    <w:name w:val="32E13DB37E9348AAAB0A4170B5D92E98"/>
    <w:rsid w:val="00034821"/>
  </w:style>
  <w:style w:type="paragraph" w:customStyle="1" w:styleId="AC41A01E029C490F8439B8C66E0DEB8E7">
    <w:name w:val="AC41A01E029C490F8439B8C66E0DEB8E7"/>
    <w:rsid w:val="00034821"/>
    <w:rPr>
      <w:rFonts w:eastAsiaTheme="minorHAnsi"/>
      <w:lang w:eastAsia="en-US"/>
    </w:rPr>
  </w:style>
  <w:style w:type="paragraph" w:customStyle="1" w:styleId="058C9304A89343AEBC56E37DA1DEF40F1">
    <w:name w:val="058C9304A89343AEBC56E37DA1DEF40F1"/>
    <w:rsid w:val="00034821"/>
    <w:rPr>
      <w:rFonts w:eastAsiaTheme="minorHAnsi"/>
      <w:lang w:eastAsia="en-US"/>
    </w:rPr>
  </w:style>
  <w:style w:type="paragraph" w:customStyle="1" w:styleId="32E13DB37E9348AAAB0A4170B5D92E981">
    <w:name w:val="32E13DB37E9348AAAB0A4170B5D92E981"/>
    <w:rsid w:val="00034821"/>
    <w:rPr>
      <w:rFonts w:eastAsiaTheme="minorHAnsi"/>
      <w:lang w:eastAsia="en-US"/>
    </w:rPr>
  </w:style>
  <w:style w:type="paragraph" w:customStyle="1" w:styleId="EC7AB7ABF5E54B2F9F55347580FD85437">
    <w:name w:val="EC7AB7ABF5E54B2F9F55347580FD85437"/>
    <w:rsid w:val="00034821"/>
    <w:rPr>
      <w:rFonts w:eastAsiaTheme="minorHAnsi"/>
      <w:lang w:eastAsia="en-US"/>
    </w:rPr>
  </w:style>
  <w:style w:type="paragraph" w:customStyle="1" w:styleId="9263A93C3A59499EBA7E6D0D5A6359397">
    <w:name w:val="9263A93C3A59499EBA7E6D0D5A6359397"/>
    <w:rsid w:val="00034821"/>
    <w:rPr>
      <w:rFonts w:eastAsiaTheme="minorHAnsi"/>
      <w:lang w:eastAsia="en-US"/>
    </w:rPr>
  </w:style>
  <w:style w:type="paragraph" w:customStyle="1" w:styleId="1C47223FC46146119511537A206DDE5D7">
    <w:name w:val="1C47223FC46146119511537A206DDE5D7"/>
    <w:rsid w:val="00034821"/>
    <w:rPr>
      <w:rFonts w:eastAsiaTheme="minorHAnsi"/>
      <w:lang w:eastAsia="en-US"/>
    </w:rPr>
  </w:style>
  <w:style w:type="paragraph" w:customStyle="1" w:styleId="46653846D0D84252B48E982A23ED26117">
    <w:name w:val="46653846D0D84252B48E982A23ED26117"/>
    <w:rsid w:val="00034821"/>
    <w:rPr>
      <w:rFonts w:eastAsiaTheme="minorHAnsi"/>
      <w:lang w:eastAsia="en-US"/>
    </w:rPr>
  </w:style>
  <w:style w:type="paragraph" w:customStyle="1" w:styleId="DA40F9A3145441DEBDF72353CDA542C87">
    <w:name w:val="DA40F9A3145441DEBDF72353CDA542C87"/>
    <w:rsid w:val="00034821"/>
    <w:rPr>
      <w:rFonts w:eastAsiaTheme="minorHAnsi"/>
      <w:lang w:eastAsia="en-US"/>
    </w:rPr>
  </w:style>
  <w:style w:type="paragraph" w:customStyle="1" w:styleId="1D27F28A741C4503A0F19CF5611B4F1C7">
    <w:name w:val="1D27F28A741C4503A0F19CF5611B4F1C7"/>
    <w:rsid w:val="00034821"/>
    <w:rPr>
      <w:rFonts w:eastAsiaTheme="minorHAnsi"/>
      <w:lang w:eastAsia="en-US"/>
    </w:rPr>
  </w:style>
  <w:style w:type="paragraph" w:customStyle="1" w:styleId="9F43C4C94B0941F49D75F71931D9D13F7">
    <w:name w:val="9F43C4C94B0941F49D75F71931D9D13F7"/>
    <w:rsid w:val="00034821"/>
    <w:rPr>
      <w:rFonts w:eastAsiaTheme="minorHAnsi"/>
      <w:lang w:eastAsia="en-US"/>
    </w:rPr>
  </w:style>
  <w:style w:type="paragraph" w:customStyle="1" w:styleId="6A27608B51C146DBB7029888ACA2CCF57">
    <w:name w:val="6A27608B51C146DBB7029888ACA2CCF57"/>
    <w:rsid w:val="00034821"/>
    <w:rPr>
      <w:rFonts w:eastAsiaTheme="minorHAnsi"/>
      <w:lang w:eastAsia="en-US"/>
    </w:rPr>
  </w:style>
  <w:style w:type="paragraph" w:customStyle="1" w:styleId="29BEB4E0EDD34AE18AF7FACD776FE5877">
    <w:name w:val="29BEB4E0EDD34AE18AF7FACD776FE5877"/>
    <w:rsid w:val="00034821"/>
    <w:rPr>
      <w:rFonts w:eastAsiaTheme="minorHAnsi"/>
      <w:lang w:eastAsia="en-US"/>
    </w:rPr>
  </w:style>
  <w:style w:type="paragraph" w:customStyle="1" w:styleId="0E02E3E8C444477D961137C783AEE7967">
    <w:name w:val="0E02E3E8C444477D961137C783AEE7967"/>
    <w:rsid w:val="00034821"/>
    <w:rPr>
      <w:rFonts w:eastAsiaTheme="minorHAnsi"/>
      <w:lang w:eastAsia="en-US"/>
    </w:rPr>
  </w:style>
  <w:style w:type="paragraph" w:customStyle="1" w:styleId="F70FFEB7626E4B03A5342185785A77B87">
    <w:name w:val="F70FFEB7626E4B03A5342185785A77B87"/>
    <w:rsid w:val="00034821"/>
    <w:rPr>
      <w:rFonts w:eastAsiaTheme="minorHAnsi"/>
      <w:lang w:eastAsia="en-US"/>
    </w:rPr>
  </w:style>
  <w:style w:type="paragraph" w:customStyle="1" w:styleId="CFAB7153A29E42F0B10601E3DF3FFBDA7">
    <w:name w:val="CFAB7153A29E42F0B10601E3DF3FFBDA7"/>
    <w:rsid w:val="00034821"/>
    <w:rPr>
      <w:rFonts w:eastAsiaTheme="minorHAnsi"/>
      <w:lang w:eastAsia="en-US"/>
    </w:rPr>
  </w:style>
  <w:style w:type="paragraph" w:customStyle="1" w:styleId="A3CD70CA05544DF7AC1BB3079BCC57257">
    <w:name w:val="A3CD70CA05544DF7AC1BB3079BCC57257"/>
    <w:rsid w:val="00034821"/>
    <w:rPr>
      <w:rFonts w:eastAsiaTheme="minorHAnsi"/>
      <w:lang w:eastAsia="en-US"/>
    </w:rPr>
  </w:style>
  <w:style w:type="paragraph" w:customStyle="1" w:styleId="9A3129563A1340B694801C6C4AF21D797">
    <w:name w:val="9A3129563A1340B694801C6C4AF21D797"/>
    <w:rsid w:val="00034821"/>
    <w:rPr>
      <w:rFonts w:eastAsiaTheme="minorHAnsi"/>
      <w:lang w:eastAsia="en-US"/>
    </w:rPr>
  </w:style>
  <w:style w:type="paragraph" w:customStyle="1" w:styleId="BD842636C317443488AF3DD2CB7B923B7">
    <w:name w:val="BD842636C317443488AF3DD2CB7B923B7"/>
    <w:rsid w:val="00034821"/>
    <w:rPr>
      <w:rFonts w:eastAsiaTheme="minorHAnsi"/>
      <w:lang w:eastAsia="en-US"/>
    </w:rPr>
  </w:style>
  <w:style w:type="paragraph" w:customStyle="1" w:styleId="12D7EB7900D6454B8109BCBCDC398D2B7">
    <w:name w:val="12D7EB7900D6454B8109BCBCDC398D2B7"/>
    <w:rsid w:val="00034821"/>
    <w:rPr>
      <w:rFonts w:eastAsiaTheme="minorHAnsi"/>
      <w:lang w:eastAsia="en-US"/>
    </w:rPr>
  </w:style>
  <w:style w:type="paragraph" w:customStyle="1" w:styleId="BC1AFF9661E34800B6B1529EF79124967">
    <w:name w:val="BC1AFF9661E34800B6B1529EF79124967"/>
    <w:rsid w:val="00034821"/>
    <w:rPr>
      <w:rFonts w:eastAsiaTheme="minorHAnsi"/>
      <w:lang w:eastAsia="en-US"/>
    </w:rPr>
  </w:style>
  <w:style w:type="paragraph" w:customStyle="1" w:styleId="2C11D6D279C64F83B3E556281D0547707">
    <w:name w:val="2C11D6D279C64F83B3E556281D0547707"/>
    <w:rsid w:val="00034821"/>
    <w:rPr>
      <w:rFonts w:eastAsiaTheme="minorHAnsi"/>
      <w:lang w:eastAsia="en-US"/>
    </w:rPr>
  </w:style>
  <w:style w:type="paragraph" w:customStyle="1" w:styleId="1AFEA276831F42D78FE697EF3ACAE6C67">
    <w:name w:val="1AFEA276831F42D78FE697EF3ACAE6C67"/>
    <w:rsid w:val="00034821"/>
    <w:rPr>
      <w:rFonts w:eastAsiaTheme="minorHAnsi"/>
      <w:lang w:eastAsia="en-US"/>
    </w:rPr>
  </w:style>
  <w:style w:type="paragraph" w:customStyle="1" w:styleId="18DDB6339755427D90A0E3540E009E827">
    <w:name w:val="18DDB6339755427D90A0E3540E009E827"/>
    <w:rsid w:val="00034821"/>
    <w:rPr>
      <w:rFonts w:eastAsiaTheme="minorHAnsi"/>
      <w:lang w:eastAsia="en-US"/>
    </w:rPr>
  </w:style>
  <w:style w:type="paragraph" w:customStyle="1" w:styleId="DC9C6AF1091C4FD9B54C886A498BB6B37">
    <w:name w:val="DC9C6AF1091C4FD9B54C886A498BB6B37"/>
    <w:rsid w:val="00034821"/>
    <w:rPr>
      <w:rFonts w:eastAsiaTheme="minorHAnsi"/>
      <w:lang w:eastAsia="en-US"/>
    </w:rPr>
  </w:style>
  <w:style w:type="paragraph" w:customStyle="1" w:styleId="5C6B274541D647C2A38D4EC1E303A8D97">
    <w:name w:val="5C6B274541D647C2A38D4EC1E303A8D97"/>
    <w:rsid w:val="00034821"/>
    <w:rPr>
      <w:rFonts w:eastAsiaTheme="minorHAnsi"/>
      <w:lang w:eastAsia="en-US"/>
    </w:rPr>
  </w:style>
  <w:style w:type="paragraph" w:customStyle="1" w:styleId="96C37061165C4332B4D0D3C9E7F7FC7E7">
    <w:name w:val="96C37061165C4332B4D0D3C9E7F7FC7E7"/>
    <w:rsid w:val="00034821"/>
    <w:rPr>
      <w:rFonts w:eastAsiaTheme="minorHAnsi"/>
      <w:lang w:eastAsia="en-US"/>
    </w:rPr>
  </w:style>
  <w:style w:type="paragraph" w:customStyle="1" w:styleId="44A88BD3E94C4CCCB2193084E109C8EB7">
    <w:name w:val="44A88BD3E94C4CCCB2193084E109C8EB7"/>
    <w:rsid w:val="00034821"/>
    <w:rPr>
      <w:rFonts w:eastAsiaTheme="minorHAnsi"/>
      <w:lang w:eastAsia="en-US"/>
    </w:rPr>
  </w:style>
  <w:style w:type="paragraph" w:customStyle="1" w:styleId="93EC6418A1584EAEB35782C82785DB147">
    <w:name w:val="93EC6418A1584EAEB35782C82785DB147"/>
    <w:rsid w:val="00034821"/>
    <w:rPr>
      <w:rFonts w:eastAsiaTheme="minorHAnsi"/>
      <w:lang w:eastAsia="en-US"/>
    </w:rPr>
  </w:style>
  <w:style w:type="paragraph" w:customStyle="1" w:styleId="2065F32944DD49DCAF737F6B4E5971CE7">
    <w:name w:val="2065F32944DD49DCAF737F6B4E5971CE7"/>
    <w:rsid w:val="00034821"/>
    <w:rPr>
      <w:rFonts w:eastAsiaTheme="minorHAnsi"/>
      <w:lang w:eastAsia="en-US"/>
    </w:rPr>
  </w:style>
  <w:style w:type="paragraph" w:customStyle="1" w:styleId="BA4BDE32F0E54DF9B80B263DA8996EE97">
    <w:name w:val="BA4BDE32F0E54DF9B80B263DA8996EE97"/>
    <w:rsid w:val="00034821"/>
    <w:rPr>
      <w:rFonts w:eastAsiaTheme="minorHAnsi"/>
      <w:lang w:eastAsia="en-US"/>
    </w:rPr>
  </w:style>
  <w:style w:type="paragraph" w:customStyle="1" w:styleId="1FF00584EDC246EB9E76FB1346BB4ECB7">
    <w:name w:val="1FF00584EDC246EB9E76FB1346BB4ECB7"/>
    <w:rsid w:val="00034821"/>
    <w:rPr>
      <w:rFonts w:eastAsiaTheme="minorHAnsi"/>
      <w:lang w:eastAsia="en-US"/>
    </w:rPr>
  </w:style>
  <w:style w:type="paragraph" w:customStyle="1" w:styleId="961A1B95A6B34C6E91A938608E5365E07">
    <w:name w:val="961A1B95A6B34C6E91A938608E5365E07"/>
    <w:rsid w:val="00034821"/>
    <w:rPr>
      <w:rFonts w:eastAsiaTheme="minorHAnsi"/>
      <w:lang w:eastAsia="en-US"/>
    </w:rPr>
  </w:style>
  <w:style w:type="paragraph" w:customStyle="1" w:styleId="C39CD219B4EE40959C8AE4366047A6117">
    <w:name w:val="C39CD219B4EE40959C8AE4366047A6117"/>
    <w:rsid w:val="00034821"/>
    <w:rPr>
      <w:rFonts w:eastAsiaTheme="minorHAnsi"/>
      <w:lang w:eastAsia="en-US"/>
    </w:rPr>
  </w:style>
  <w:style w:type="paragraph" w:customStyle="1" w:styleId="7C6586A541764B5BBFD690A8C0B34DC27">
    <w:name w:val="7C6586A541764B5BBFD690A8C0B34DC27"/>
    <w:rsid w:val="00034821"/>
    <w:rPr>
      <w:rFonts w:eastAsiaTheme="minorHAnsi"/>
      <w:lang w:eastAsia="en-US"/>
    </w:rPr>
  </w:style>
  <w:style w:type="paragraph" w:customStyle="1" w:styleId="348A5B86ED214CB1AC50B1D84A6E04347">
    <w:name w:val="348A5B86ED214CB1AC50B1D84A6E04347"/>
    <w:rsid w:val="00034821"/>
    <w:rPr>
      <w:rFonts w:eastAsiaTheme="minorHAnsi"/>
      <w:lang w:eastAsia="en-US"/>
    </w:rPr>
  </w:style>
  <w:style w:type="paragraph" w:customStyle="1" w:styleId="6599B95FB1434FDCABC68B8F990F9E607">
    <w:name w:val="6599B95FB1434FDCABC68B8F990F9E607"/>
    <w:rsid w:val="00034821"/>
    <w:rPr>
      <w:rFonts w:eastAsiaTheme="minorHAnsi"/>
      <w:lang w:eastAsia="en-US"/>
    </w:rPr>
  </w:style>
  <w:style w:type="paragraph" w:customStyle="1" w:styleId="26AC6DB4948C4DBA87E8D6A9EC949ACF4">
    <w:name w:val="26AC6DB4948C4DBA87E8D6A9EC949ACF4"/>
    <w:rsid w:val="00034821"/>
    <w:rPr>
      <w:rFonts w:eastAsiaTheme="minorHAnsi"/>
      <w:lang w:eastAsia="en-US"/>
    </w:rPr>
  </w:style>
  <w:style w:type="paragraph" w:customStyle="1" w:styleId="9A0588A08663487AABB2CF5CF91979954">
    <w:name w:val="9A0588A08663487AABB2CF5CF91979954"/>
    <w:rsid w:val="00034821"/>
    <w:rPr>
      <w:rFonts w:eastAsiaTheme="minorHAnsi"/>
      <w:lang w:eastAsia="en-US"/>
    </w:rPr>
  </w:style>
  <w:style w:type="paragraph" w:customStyle="1" w:styleId="3078D09CA29E456C8E0708AD68F430DF3">
    <w:name w:val="3078D09CA29E456C8E0708AD68F430DF3"/>
    <w:rsid w:val="00034821"/>
    <w:rPr>
      <w:rFonts w:eastAsiaTheme="minorHAnsi"/>
      <w:lang w:eastAsia="en-US"/>
    </w:rPr>
  </w:style>
  <w:style w:type="paragraph" w:customStyle="1" w:styleId="C2CD501A7C7044F0ACB353E445D15D404">
    <w:name w:val="C2CD501A7C7044F0ACB353E445D15D404"/>
    <w:rsid w:val="00034821"/>
    <w:rPr>
      <w:rFonts w:eastAsiaTheme="minorHAnsi"/>
      <w:lang w:eastAsia="en-US"/>
    </w:rPr>
  </w:style>
  <w:style w:type="paragraph" w:customStyle="1" w:styleId="276428751C1646A4A2B19ED58B858EF07">
    <w:name w:val="276428751C1646A4A2B19ED58B858EF07"/>
    <w:rsid w:val="00034821"/>
    <w:rPr>
      <w:rFonts w:eastAsiaTheme="minorHAnsi"/>
      <w:lang w:eastAsia="en-US"/>
    </w:rPr>
  </w:style>
  <w:style w:type="paragraph" w:customStyle="1" w:styleId="4C1C94E5C51847CA93B99A58198AFC357">
    <w:name w:val="4C1C94E5C51847CA93B99A58198AFC357"/>
    <w:rsid w:val="00034821"/>
    <w:rPr>
      <w:rFonts w:eastAsiaTheme="minorHAnsi"/>
      <w:lang w:eastAsia="en-US"/>
    </w:rPr>
  </w:style>
  <w:style w:type="paragraph" w:customStyle="1" w:styleId="EEAB429897E14F34B5BB0DF9BB5296F29">
    <w:name w:val="EEAB429897E14F34B5BB0DF9BB5296F29"/>
    <w:rsid w:val="00034821"/>
    <w:rPr>
      <w:rFonts w:eastAsiaTheme="minorHAnsi"/>
      <w:lang w:eastAsia="en-US"/>
    </w:rPr>
  </w:style>
  <w:style w:type="paragraph" w:customStyle="1" w:styleId="BD09111729E54F4CB8A34E9DAB5AE8E440">
    <w:name w:val="BD09111729E54F4CB8A34E9DAB5AE8E440"/>
    <w:rsid w:val="00034821"/>
    <w:rPr>
      <w:rFonts w:eastAsiaTheme="minorHAnsi"/>
      <w:lang w:eastAsia="en-US"/>
    </w:rPr>
  </w:style>
  <w:style w:type="paragraph" w:customStyle="1" w:styleId="33315AE315B4462995F4C939BA26BABC1">
    <w:name w:val="33315AE315B4462995F4C939BA26BABC1"/>
    <w:rsid w:val="00034821"/>
    <w:rPr>
      <w:rFonts w:eastAsiaTheme="minorHAnsi"/>
      <w:lang w:eastAsia="en-US"/>
    </w:rPr>
  </w:style>
  <w:style w:type="paragraph" w:customStyle="1" w:styleId="22BBD199F5D749AFB08B6618E21E8F231">
    <w:name w:val="22BBD199F5D749AFB08B6618E21E8F231"/>
    <w:rsid w:val="00034821"/>
    <w:rPr>
      <w:rFonts w:eastAsiaTheme="minorHAnsi"/>
      <w:lang w:eastAsia="en-US"/>
    </w:rPr>
  </w:style>
  <w:style w:type="paragraph" w:customStyle="1" w:styleId="9EA49665293C4219B7550670A22C961B1">
    <w:name w:val="9EA49665293C4219B7550670A22C961B1"/>
    <w:rsid w:val="00034821"/>
    <w:rPr>
      <w:rFonts w:eastAsiaTheme="minorHAnsi"/>
      <w:lang w:eastAsia="en-US"/>
    </w:rPr>
  </w:style>
  <w:style w:type="paragraph" w:customStyle="1" w:styleId="F60A282CAA904C01839D02BEDC46ED811">
    <w:name w:val="F60A282CAA904C01839D02BEDC46ED811"/>
    <w:rsid w:val="00034821"/>
    <w:rPr>
      <w:rFonts w:eastAsiaTheme="minorHAnsi"/>
      <w:lang w:eastAsia="en-US"/>
    </w:rPr>
  </w:style>
  <w:style w:type="paragraph" w:customStyle="1" w:styleId="AC41A01E029C490F8439B8C66E0DEB8E8">
    <w:name w:val="AC41A01E029C490F8439B8C66E0DEB8E8"/>
    <w:rsid w:val="00034821"/>
    <w:rPr>
      <w:rFonts w:eastAsiaTheme="minorHAnsi"/>
      <w:lang w:eastAsia="en-US"/>
    </w:rPr>
  </w:style>
  <w:style w:type="paragraph" w:customStyle="1" w:styleId="058C9304A89343AEBC56E37DA1DEF40F2">
    <w:name w:val="058C9304A89343AEBC56E37DA1DEF40F2"/>
    <w:rsid w:val="00034821"/>
    <w:rPr>
      <w:rFonts w:eastAsiaTheme="minorHAnsi"/>
      <w:lang w:eastAsia="en-US"/>
    </w:rPr>
  </w:style>
  <w:style w:type="paragraph" w:customStyle="1" w:styleId="32E13DB37E9348AAAB0A4170B5D92E982">
    <w:name w:val="32E13DB37E9348AAAB0A4170B5D92E982"/>
    <w:rsid w:val="00034821"/>
    <w:rPr>
      <w:rFonts w:eastAsiaTheme="minorHAnsi"/>
      <w:lang w:eastAsia="en-US"/>
    </w:rPr>
  </w:style>
  <w:style w:type="paragraph" w:customStyle="1" w:styleId="EC7AB7ABF5E54B2F9F55347580FD85438">
    <w:name w:val="EC7AB7ABF5E54B2F9F55347580FD85438"/>
    <w:rsid w:val="00034821"/>
    <w:rPr>
      <w:rFonts w:eastAsiaTheme="minorHAnsi"/>
      <w:lang w:eastAsia="en-US"/>
    </w:rPr>
  </w:style>
  <w:style w:type="paragraph" w:customStyle="1" w:styleId="9263A93C3A59499EBA7E6D0D5A6359398">
    <w:name w:val="9263A93C3A59499EBA7E6D0D5A6359398"/>
    <w:rsid w:val="00034821"/>
    <w:rPr>
      <w:rFonts w:eastAsiaTheme="minorHAnsi"/>
      <w:lang w:eastAsia="en-US"/>
    </w:rPr>
  </w:style>
  <w:style w:type="paragraph" w:customStyle="1" w:styleId="1C47223FC46146119511537A206DDE5D8">
    <w:name w:val="1C47223FC46146119511537A206DDE5D8"/>
    <w:rsid w:val="00034821"/>
    <w:rPr>
      <w:rFonts w:eastAsiaTheme="minorHAnsi"/>
      <w:lang w:eastAsia="en-US"/>
    </w:rPr>
  </w:style>
  <w:style w:type="paragraph" w:customStyle="1" w:styleId="46653846D0D84252B48E982A23ED26118">
    <w:name w:val="46653846D0D84252B48E982A23ED26118"/>
    <w:rsid w:val="00034821"/>
    <w:rPr>
      <w:rFonts w:eastAsiaTheme="minorHAnsi"/>
      <w:lang w:eastAsia="en-US"/>
    </w:rPr>
  </w:style>
  <w:style w:type="paragraph" w:customStyle="1" w:styleId="DA40F9A3145441DEBDF72353CDA542C88">
    <w:name w:val="DA40F9A3145441DEBDF72353CDA542C88"/>
    <w:rsid w:val="00034821"/>
    <w:rPr>
      <w:rFonts w:eastAsiaTheme="minorHAnsi"/>
      <w:lang w:eastAsia="en-US"/>
    </w:rPr>
  </w:style>
  <w:style w:type="paragraph" w:customStyle="1" w:styleId="1D27F28A741C4503A0F19CF5611B4F1C8">
    <w:name w:val="1D27F28A741C4503A0F19CF5611B4F1C8"/>
    <w:rsid w:val="00034821"/>
    <w:rPr>
      <w:rFonts w:eastAsiaTheme="minorHAnsi"/>
      <w:lang w:eastAsia="en-US"/>
    </w:rPr>
  </w:style>
  <w:style w:type="paragraph" w:customStyle="1" w:styleId="9F43C4C94B0941F49D75F71931D9D13F8">
    <w:name w:val="9F43C4C94B0941F49D75F71931D9D13F8"/>
    <w:rsid w:val="00034821"/>
    <w:rPr>
      <w:rFonts w:eastAsiaTheme="minorHAnsi"/>
      <w:lang w:eastAsia="en-US"/>
    </w:rPr>
  </w:style>
  <w:style w:type="paragraph" w:customStyle="1" w:styleId="6A27608B51C146DBB7029888ACA2CCF58">
    <w:name w:val="6A27608B51C146DBB7029888ACA2CCF58"/>
    <w:rsid w:val="00034821"/>
    <w:rPr>
      <w:rFonts w:eastAsiaTheme="minorHAnsi"/>
      <w:lang w:eastAsia="en-US"/>
    </w:rPr>
  </w:style>
  <w:style w:type="paragraph" w:customStyle="1" w:styleId="29BEB4E0EDD34AE18AF7FACD776FE5878">
    <w:name w:val="29BEB4E0EDD34AE18AF7FACD776FE5878"/>
    <w:rsid w:val="00034821"/>
    <w:rPr>
      <w:rFonts w:eastAsiaTheme="minorHAnsi"/>
      <w:lang w:eastAsia="en-US"/>
    </w:rPr>
  </w:style>
  <w:style w:type="paragraph" w:customStyle="1" w:styleId="0E02E3E8C444477D961137C783AEE7968">
    <w:name w:val="0E02E3E8C444477D961137C783AEE7968"/>
    <w:rsid w:val="00034821"/>
    <w:rPr>
      <w:rFonts w:eastAsiaTheme="minorHAnsi"/>
      <w:lang w:eastAsia="en-US"/>
    </w:rPr>
  </w:style>
  <w:style w:type="paragraph" w:customStyle="1" w:styleId="F70FFEB7626E4B03A5342185785A77B88">
    <w:name w:val="F70FFEB7626E4B03A5342185785A77B88"/>
    <w:rsid w:val="00034821"/>
    <w:rPr>
      <w:rFonts w:eastAsiaTheme="minorHAnsi"/>
      <w:lang w:eastAsia="en-US"/>
    </w:rPr>
  </w:style>
  <w:style w:type="paragraph" w:customStyle="1" w:styleId="CFAB7153A29E42F0B10601E3DF3FFBDA8">
    <w:name w:val="CFAB7153A29E42F0B10601E3DF3FFBDA8"/>
    <w:rsid w:val="00034821"/>
    <w:rPr>
      <w:rFonts w:eastAsiaTheme="minorHAnsi"/>
      <w:lang w:eastAsia="en-US"/>
    </w:rPr>
  </w:style>
  <w:style w:type="paragraph" w:customStyle="1" w:styleId="A3CD70CA05544DF7AC1BB3079BCC57258">
    <w:name w:val="A3CD70CA05544DF7AC1BB3079BCC57258"/>
    <w:rsid w:val="00034821"/>
    <w:rPr>
      <w:rFonts w:eastAsiaTheme="minorHAnsi"/>
      <w:lang w:eastAsia="en-US"/>
    </w:rPr>
  </w:style>
  <w:style w:type="paragraph" w:customStyle="1" w:styleId="9A3129563A1340B694801C6C4AF21D798">
    <w:name w:val="9A3129563A1340B694801C6C4AF21D798"/>
    <w:rsid w:val="00034821"/>
    <w:rPr>
      <w:rFonts w:eastAsiaTheme="minorHAnsi"/>
      <w:lang w:eastAsia="en-US"/>
    </w:rPr>
  </w:style>
  <w:style w:type="paragraph" w:customStyle="1" w:styleId="BD842636C317443488AF3DD2CB7B923B8">
    <w:name w:val="BD842636C317443488AF3DD2CB7B923B8"/>
    <w:rsid w:val="00034821"/>
    <w:rPr>
      <w:rFonts w:eastAsiaTheme="minorHAnsi"/>
      <w:lang w:eastAsia="en-US"/>
    </w:rPr>
  </w:style>
  <w:style w:type="paragraph" w:customStyle="1" w:styleId="12D7EB7900D6454B8109BCBCDC398D2B8">
    <w:name w:val="12D7EB7900D6454B8109BCBCDC398D2B8"/>
    <w:rsid w:val="00034821"/>
    <w:rPr>
      <w:rFonts w:eastAsiaTheme="minorHAnsi"/>
      <w:lang w:eastAsia="en-US"/>
    </w:rPr>
  </w:style>
  <w:style w:type="paragraph" w:customStyle="1" w:styleId="BC1AFF9661E34800B6B1529EF79124968">
    <w:name w:val="BC1AFF9661E34800B6B1529EF79124968"/>
    <w:rsid w:val="00034821"/>
    <w:rPr>
      <w:rFonts w:eastAsiaTheme="minorHAnsi"/>
      <w:lang w:eastAsia="en-US"/>
    </w:rPr>
  </w:style>
  <w:style w:type="paragraph" w:customStyle="1" w:styleId="2C11D6D279C64F83B3E556281D0547708">
    <w:name w:val="2C11D6D279C64F83B3E556281D0547708"/>
    <w:rsid w:val="00034821"/>
    <w:rPr>
      <w:rFonts w:eastAsiaTheme="minorHAnsi"/>
      <w:lang w:eastAsia="en-US"/>
    </w:rPr>
  </w:style>
  <w:style w:type="paragraph" w:customStyle="1" w:styleId="1AFEA276831F42D78FE697EF3ACAE6C68">
    <w:name w:val="1AFEA276831F42D78FE697EF3ACAE6C68"/>
    <w:rsid w:val="00034821"/>
    <w:rPr>
      <w:rFonts w:eastAsiaTheme="minorHAnsi"/>
      <w:lang w:eastAsia="en-US"/>
    </w:rPr>
  </w:style>
  <w:style w:type="paragraph" w:customStyle="1" w:styleId="18DDB6339755427D90A0E3540E009E828">
    <w:name w:val="18DDB6339755427D90A0E3540E009E828"/>
    <w:rsid w:val="00034821"/>
    <w:rPr>
      <w:rFonts w:eastAsiaTheme="minorHAnsi"/>
      <w:lang w:eastAsia="en-US"/>
    </w:rPr>
  </w:style>
  <w:style w:type="paragraph" w:customStyle="1" w:styleId="DC9C6AF1091C4FD9B54C886A498BB6B38">
    <w:name w:val="DC9C6AF1091C4FD9B54C886A498BB6B38"/>
    <w:rsid w:val="00034821"/>
    <w:rPr>
      <w:rFonts w:eastAsiaTheme="minorHAnsi"/>
      <w:lang w:eastAsia="en-US"/>
    </w:rPr>
  </w:style>
  <w:style w:type="paragraph" w:customStyle="1" w:styleId="5C6B274541D647C2A38D4EC1E303A8D98">
    <w:name w:val="5C6B274541D647C2A38D4EC1E303A8D98"/>
    <w:rsid w:val="00034821"/>
    <w:rPr>
      <w:rFonts w:eastAsiaTheme="minorHAnsi"/>
      <w:lang w:eastAsia="en-US"/>
    </w:rPr>
  </w:style>
  <w:style w:type="paragraph" w:customStyle="1" w:styleId="96C37061165C4332B4D0D3C9E7F7FC7E8">
    <w:name w:val="96C37061165C4332B4D0D3C9E7F7FC7E8"/>
    <w:rsid w:val="00034821"/>
    <w:rPr>
      <w:rFonts w:eastAsiaTheme="minorHAnsi"/>
      <w:lang w:eastAsia="en-US"/>
    </w:rPr>
  </w:style>
  <w:style w:type="paragraph" w:customStyle="1" w:styleId="44A88BD3E94C4CCCB2193084E109C8EB8">
    <w:name w:val="44A88BD3E94C4CCCB2193084E109C8EB8"/>
    <w:rsid w:val="00034821"/>
    <w:rPr>
      <w:rFonts w:eastAsiaTheme="minorHAnsi"/>
      <w:lang w:eastAsia="en-US"/>
    </w:rPr>
  </w:style>
  <w:style w:type="paragraph" w:customStyle="1" w:styleId="93EC6418A1584EAEB35782C82785DB148">
    <w:name w:val="93EC6418A1584EAEB35782C82785DB148"/>
    <w:rsid w:val="00034821"/>
    <w:rPr>
      <w:rFonts w:eastAsiaTheme="minorHAnsi"/>
      <w:lang w:eastAsia="en-US"/>
    </w:rPr>
  </w:style>
  <w:style w:type="paragraph" w:customStyle="1" w:styleId="2065F32944DD49DCAF737F6B4E5971CE8">
    <w:name w:val="2065F32944DD49DCAF737F6B4E5971CE8"/>
    <w:rsid w:val="00034821"/>
    <w:rPr>
      <w:rFonts w:eastAsiaTheme="minorHAnsi"/>
      <w:lang w:eastAsia="en-US"/>
    </w:rPr>
  </w:style>
  <w:style w:type="paragraph" w:customStyle="1" w:styleId="BA4BDE32F0E54DF9B80B263DA8996EE98">
    <w:name w:val="BA4BDE32F0E54DF9B80B263DA8996EE98"/>
    <w:rsid w:val="00034821"/>
    <w:rPr>
      <w:rFonts w:eastAsiaTheme="minorHAnsi"/>
      <w:lang w:eastAsia="en-US"/>
    </w:rPr>
  </w:style>
  <w:style w:type="paragraph" w:customStyle="1" w:styleId="1FF00584EDC246EB9E76FB1346BB4ECB8">
    <w:name w:val="1FF00584EDC246EB9E76FB1346BB4ECB8"/>
    <w:rsid w:val="00034821"/>
    <w:rPr>
      <w:rFonts w:eastAsiaTheme="minorHAnsi"/>
      <w:lang w:eastAsia="en-US"/>
    </w:rPr>
  </w:style>
  <w:style w:type="paragraph" w:customStyle="1" w:styleId="961A1B95A6B34C6E91A938608E5365E08">
    <w:name w:val="961A1B95A6B34C6E91A938608E5365E08"/>
    <w:rsid w:val="00034821"/>
    <w:rPr>
      <w:rFonts w:eastAsiaTheme="minorHAnsi"/>
      <w:lang w:eastAsia="en-US"/>
    </w:rPr>
  </w:style>
  <w:style w:type="paragraph" w:customStyle="1" w:styleId="C39CD219B4EE40959C8AE4366047A6118">
    <w:name w:val="C39CD219B4EE40959C8AE4366047A6118"/>
    <w:rsid w:val="00034821"/>
    <w:rPr>
      <w:rFonts w:eastAsiaTheme="minorHAnsi"/>
      <w:lang w:eastAsia="en-US"/>
    </w:rPr>
  </w:style>
  <w:style w:type="paragraph" w:customStyle="1" w:styleId="7C6586A541764B5BBFD690A8C0B34DC28">
    <w:name w:val="7C6586A541764B5BBFD690A8C0B34DC28"/>
    <w:rsid w:val="00034821"/>
    <w:rPr>
      <w:rFonts w:eastAsiaTheme="minorHAnsi"/>
      <w:lang w:eastAsia="en-US"/>
    </w:rPr>
  </w:style>
  <w:style w:type="paragraph" w:customStyle="1" w:styleId="348A5B86ED214CB1AC50B1D84A6E04348">
    <w:name w:val="348A5B86ED214CB1AC50B1D84A6E04348"/>
    <w:rsid w:val="00034821"/>
    <w:rPr>
      <w:rFonts w:eastAsiaTheme="minorHAnsi"/>
      <w:lang w:eastAsia="en-US"/>
    </w:rPr>
  </w:style>
  <w:style w:type="paragraph" w:customStyle="1" w:styleId="6599B95FB1434FDCABC68B8F990F9E608">
    <w:name w:val="6599B95FB1434FDCABC68B8F990F9E608"/>
    <w:rsid w:val="00034821"/>
    <w:rPr>
      <w:rFonts w:eastAsiaTheme="minorHAnsi"/>
      <w:lang w:eastAsia="en-US"/>
    </w:rPr>
  </w:style>
  <w:style w:type="paragraph" w:customStyle="1" w:styleId="26AC6DB4948C4DBA87E8D6A9EC949ACF5">
    <w:name w:val="26AC6DB4948C4DBA87E8D6A9EC949ACF5"/>
    <w:rsid w:val="00034821"/>
    <w:rPr>
      <w:rFonts w:eastAsiaTheme="minorHAnsi"/>
      <w:lang w:eastAsia="en-US"/>
    </w:rPr>
  </w:style>
  <w:style w:type="paragraph" w:customStyle="1" w:styleId="9A0588A08663487AABB2CF5CF91979955">
    <w:name w:val="9A0588A08663487AABB2CF5CF91979955"/>
    <w:rsid w:val="00034821"/>
    <w:rPr>
      <w:rFonts w:eastAsiaTheme="minorHAnsi"/>
      <w:lang w:eastAsia="en-US"/>
    </w:rPr>
  </w:style>
  <w:style w:type="paragraph" w:customStyle="1" w:styleId="3078D09CA29E456C8E0708AD68F430DF4">
    <w:name w:val="3078D09CA29E456C8E0708AD68F430DF4"/>
    <w:rsid w:val="00034821"/>
    <w:rPr>
      <w:rFonts w:eastAsiaTheme="minorHAnsi"/>
      <w:lang w:eastAsia="en-US"/>
    </w:rPr>
  </w:style>
  <w:style w:type="paragraph" w:customStyle="1" w:styleId="C2CD501A7C7044F0ACB353E445D15D405">
    <w:name w:val="C2CD501A7C7044F0ACB353E445D15D405"/>
    <w:rsid w:val="00034821"/>
    <w:rPr>
      <w:rFonts w:eastAsiaTheme="minorHAnsi"/>
      <w:lang w:eastAsia="en-US"/>
    </w:rPr>
  </w:style>
  <w:style w:type="paragraph" w:customStyle="1" w:styleId="276428751C1646A4A2B19ED58B858EF08">
    <w:name w:val="276428751C1646A4A2B19ED58B858EF08"/>
    <w:rsid w:val="00034821"/>
    <w:rPr>
      <w:rFonts w:eastAsiaTheme="minorHAnsi"/>
      <w:lang w:eastAsia="en-US"/>
    </w:rPr>
  </w:style>
  <w:style w:type="paragraph" w:customStyle="1" w:styleId="4C1C94E5C51847CA93B99A58198AFC358">
    <w:name w:val="4C1C94E5C51847CA93B99A58198AFC358"/>
    <w:rsid w:val="00034821"/>
    <w:rPr>
      <w:rFonts w:eastAsiaTheme="minorHAnsi"/>
      <w:lang w:eastAsia="en-US"/>
    </w:rPr>
  </w:style>
  <w:style w:type="paragraph" w:customStyle="1" w:styleId="EEAB429897E14F34B5BB0DF9BB5296F210">
    <w:name w:val="EEAB429897E14F34B5BB0DF9BB5296F210"/>
    <w:rsid w:val="00034821"/>
    <w:rPr>
      <w:rFonts w:eastAsiaTheme="minorHAnsi"/>
      <w:lang w:eastAsia="en-US"/>
    </w:rPr>
  </w:style>
  <w:style w:type="paragraph" w:customStyle="1" w:styleId="BD09111729E54F4CB8A34E9DAB5AE8E441">
    <w:name w:val="BD09111729E54F4CB8A34E9DAB5AE8E441"/>
    <w:rsid w:val="00034821"/>
    <w:rPr>
      <w:rFonts w:eastAsiaTheme="minorHAnsi"/>
      <w:lang w:eastAsia="en-US"/>
    </w:rPr>
  </w:style>
  <w:style w:type="paragraph" w:customStyle="1" w:styleId="33315AE315B4462995F4C939BA26BABC2">
    <w:name w:val="33315AE315B4462995F4C939BA26BABC2"/>
    <w:rsid w:val="00034821"/>
    <w:rPr>
      <w:rFonts w:eastAsiaTheme="minorHAnsi"/>
      <w:lang w:eastAsia="en-US"/>
    </w:rPr>
  </w:style>
  <w:style w:type="paragraph" w:customStyle="1" w:styleId="22BBD199F5D749AFB08B6618E21E8F232">
    <w:name w:val="22BBD199F5D749AFB08B6618E21E8F232"/>
    <w:rsid w:val="00034821"/>
    <w:rPr>
      <w:rFonts w:eastAsiaTheme="minorHAnsi"/>
      <w:lang w:eastAsia="en-US"/>
    </w:rPr>
  </w:style>
  <w:style w:type="paragraph" w:customStyle="1" w:styleId="9EA49665293C4219B7550670A22C961B2">
    <w:name w:val="9EA49665293C4219B7550670A22C961B2"/>
    <w:rsid w:val="00034821"/>
    <w:rPr>
      <w:rFonts w:eastAsiaTheme="minorHAnsi"/>
      <w:lang w:eastAsia="en-US"/>
    </w:rPr>
  </w:style>
  <w:style w:type="paragraph" w:customStyle="1" w:styleId="F60A282CAA904C01839D02BEDC46ED812">
    <w:name w:val="F60A282CAA904C01839D02BEDC46ED812"/>
    <w:rsid w:val="00034821"/>
    <w:rPr>
      <w:rFonts w:eastAsiaTheme="minorHAnsi"/>
      <w:lang w:eastAsia="en-US"/>
    </w:rPr>
  </w:style>
  <w:style w:type="paragraph" w:customStyle="1" w:styleId="3AFB81F46ED74A1D9EC578848FA3E1D2">
    <w:name w:val="3AFB81F46ED74A1D9EC578848FA3E1D2"/>
    <w:rsid w:val="00034821"/>
  </w:style>
  <w:style w:type="paragraph" w:customStyle="1" w:styleId="9297107C47BC4677B77A067A43512BE8">
    <w:name w:val="9297107C47BC4677B77A067A43512BE8"/>
    <w:rsid w:val="00034821"/>
  </w:style>
  <w:style w:type="paragraph" w:customStyle="1" w:styleId="0DEA6359C6714B27B8038B0FB9D18FCC">
    <w:name w:val="0DEA6359C6714B27B8038B0FB9D18FCC"/>
    <w:rsid w:val="00034821"/>
  </w:style>
  <w:style w:type="paragraph" w:customStyle="1" w:styleId="1C033CA4F0804F1D9663C3C6B33E8157">
    <w:name w:val="1C033CA4F0804F1D9663C3C6B33E8157"/>
    <w:rsid w:val="00034821"/>
  </w:style>
  <w:style w:type="paragraph" w:customStyle="1" w:styleId="AC41A01E029C490F8439B8C66E0DEB8E9">
    <w:name w:val="AC41A01E029C490F8439B8C66E0DEB8E9"/>
    <w:rsid w:val="00034821"/>
    <w:rPr>
      <w:rFonts w:eastAsiaTheme="minorHAnsi"/>
      <w:lang w:eastAsia="en-US"/>
    </w:rPr>
  </w:style>
  <w:style w:type="paragraph" w:customStyle="1" w:styleId="058C9304A89343AEBC56E37DA1DEF40F3">
    <w:name w:val="058C9304A89343AEBC56E37DA1DEF40F3"/>
    <w:rsid w:val="00034821"/>
    <w:rPr>
      <w:rFonts w:eastAsiaTheme="minorHAnsi"/>
      <w:lang w:eastAsia="en-US"/>
    </w:rPr>
  </w:style>
  <w:style w:type="paragraph" w:customStyle="1" w:styleId="32E13DB37E9348AAAB0A4170B5D92E983">
    <w:name w:val="32E13DB37E9348AAAB0A4170B5D92E983"/>
    <w:rsid w:val="00034821"/>
    <w:rPr>
      <w:rFonts w:eastAsiaTheme="minorHAnsi"/>
      <w:lang w:eastAsia="en-US"/>
    </w:rPr>
  </w:style>
  <w:style w:type="paragraph" w:customStyle="1" w:styleId="EC7AB7ABF5E54B2F9F55347580FD85439">
    <w:name w:val="EC7AB7ABF5E54B2F9F55347580FD85439"/>
    <w:rsid w:val="00034821"/>
    <w:rPr>
      <w:rFonts w:eastAsiaTheme="minorHAnsi"/>
      <w:lang w:eastAsia="en-US"/>
    </w:rPr>
  </w:style>
  <w:style w:type="paragraph" w:customStyle="1" w:styleId="9263A93C3A59499EBA7E6D0D5A6359399">
    <w:name w:val="9263A93C3A59499EBA7E6D0D5A6359399"/>
    <w:rsid w:val="00034821"/>
    <w:rPr>
      <w:rFonts w:eastAsiaTheme="minorHAnsi"/>
      <w:lang w:eastAsia="en-US"/>
    </w:rPr>
  </w:style>
  <w:style w:type="paragraph" w:customStyle="1" w:styleId="1C47223FC46146119511537A206DDE5D9">
    <w:name w:val="1C47223FC46146119511537A206DDE5D9"/>
    <w:rsid w:val="00034821"/>
    <w:rPr>
      <w:rFonts w:eastAsiaTheme="minorHAnsi"/>
      <w:lang w:eastAsia="en-US"/>
    </w:rPr>
  </w:style>
  <w:style w:type="paragraph" w:customStyle="1" w:styleId="46653846D0D84252B48E982A23ED26119">
    <w:name w:val="46653846D0D84252B48E982A23ED26119"/>
    <w:rsid w:val="00034821"/>
    <w:rPr>
      <w:rFonts w:eastAsiaTheme="minorHAnsi"/>
      <w:lang w:eastAsia="en-US"/>
    </w:rPr>
  </w:style>
  <w:style w:type="paragraph" w:customStyle="1" w:styleId="DA40F9A3145441DEBDF72353CDA542C89">
    <w:name w:val="DA40F9A3145441DEBDF72353CDA542C89"/>
    <w:rsid w:val="00034821"/>
    <w:rPr>
      <w:rFonts w:eastAsiaTheme="minorHAnsi"/>
      <w:lang w:eastAsia="en-US"/>
    </w:rPr>
  </w:style>
  <w:style w:type="paragraph" w:customStyle="1" w:styleId="1D27F28A741C4503A0F19CF5611B4F1C9">
    <w:name w:val="1D27F28A741C4503A0F19CF5611B4F1C9"/>
    <w:rsid w:val="00034821"/>
    <w:rPr>
      <w:rFonts w:eastAsiaTheme="minorHAnsi"/>
      <w:lang w:eastAsia="en-US"/>
    </w:rPr>
  </w:style>
  <w:style w:type="paragraph" w:customStyle="1" w:styleId="0DEA6359C6714B27B8038B0FB9D18FCC1">
    <w:name w:val="0DEA6359C6714B27B8038B0FB9D18FCC1"/>
    <w:rsid w:val="00034821"/>
    <w:rPr>
      <w:rFonts w:eastAsiaTheme="minorHAnsi"/>
      <w:lang w:eastAsia="en-US"/>
    </w:rPr>
  </w:style>
  <w:style w:type="paragraph" w:customStyle="1" w:styleId="1C033CA4F0804F1D9663C3C6B33E81571">
    <w:name w:val="1C033CA4F0804F1D9663C3C6B33E81571"/>
    <w:rsid w:val="00034821"/>
    <w:rPr>
      <w:rFonts w:eastAsiaTheme="minorHAnsi"/>
      <w:lang w:eastAsia="en-US"/>
    </w:rPr>
  </w:style>
  <w:style w:type="paragraph" w:customStyle="1" w:styleId="9F43C4C94B0941F49D75F71931D9D13F9">
    <w:name w:val="9F43C4C94B0941F49D75F71931D9D13F9"/>
    <w:rsid w:val="00034821"/>
    <w:rPr>
      <w:rFonts w:eastAsiaTheme="minorHAnsi"/>
      <w:lang w:eastAsia="en-US"/>
    </w:rPr>
  </w:style>
  <w:style w:type="paragraph" w:customStyle="1" w:styleId="6A27608B51C146DBB7029888ACA2CCF59">
    <w:name w:val="6A27608B51C146DBB7029888ACA2CCF59"/>
    <w:rsid w:val="00034821"/>
    <w:rPr>
      <w:rFonts w:eastAsiaTheme="minorHAnsi"/>
      <w:lang w:eastAsia="en-US"/>
    </w:rPr>
  </w:style>
  <w:style w:type="paragraph" w:customStyle="1" w:styleId="29BEB4E0EDD34AE18AF7FACD776FE5879">
    <w:name w:val="29BEB4E0EDD34AE18AF7FACD776FE5879"/>
    <w:rsid w:val="00034821"/>
    <w:rPr>
      <w:rFonts w:eastAsiaTheme="minorHAnsi"/>
      <w:lang w:eastAsia="en-US"/>
    </w:rPr>
  </w:style>
  <w:style w:type="paragraph" w:customStyle="1" w:styleId="0E02E3E8C444477D961137C783AEE7969">
    <w:name w:val="0E02E3E8C444477D961137C783AEE7969"/>
    <w:rsid w:val="00034821"/>
    <w:rPr>
      <w:rFonts w:eastAsiaTheme="minorHAnsi"/>
      <w:lang w:eastAsia="en-US"/>
    </w:rPr>
  </w:style>
  <w:style w:type="paragraph" w:customStyle="1" w:styleId="F70FFEB7626E4B03A5342185785A77B89">
    <w:name w:val="F70FFEB7626E4B03A5342185785A77B89"/>
    <w:rsid w:val="00034821"/>
    <w:rPr>
      <w:rFonts w:eastAsiaTheme="minorHAnsi"/>
      <w:lang w:eastAsia="en-US"/>
    </w:rPr>
  </w:style>
  <w:style w:type="paragraph" w:customStyle="1" w:styleId="CFAB7153A29E42F0B10601E3DF3FFBDA9">
    <w:name w:val="CFAB7153A29E42F0B10601E3DF3FFBDA9"/>
    <w:rsid w:val="00034821"/>
    <w:rPr>
      <w:rFonts w:eastAsiaTheme="minorHAnsi"/>
      <w:lang w:eastAsia="en-US"/>
    </w:rPr>
  </w:style>
  <w:style w:type="paragraph" w:customStyle="1" w:styleId="A3CD70CA05544DF7AC1BB3079BCC57259">
    <w:name w:val="A3CD70CA05544DF7AC1BB3079BCC57259"/>
    <w:rsid w:val="00034821"/>
    <w:rPr>
      <w:rFonts w:eastAsiaTheme="minorHAnsi"/>
      <w:lang w:eastAsia="en-US"/>
    </w:rPr>
  </w:style>
  <w:style w:type="paragraph" w:customStyle="1" w:styleId="9A3129563A1340B694801C6C4AF21D799">
    <w:name w:val="9A3129563A1340B694801C6C4AF21D799"/>
    <w:rsid w:val="00034821"/>
    <w:rPr>
      <w:rFonts w:eastAsiaTheme="minorHAnsi"/>
      <w:lang w:eastAsia="en-US"/>
    </w:rPr>
  </w:style>
  <w:style w:type="paragraph" w:customStyle="1" w:styleId="BD842636C317443488AF3DD2CB7B923B9">
    <w:name w:val="BD842636C317443488AF3DD2CB7B923B9"/>
    <w:rsid w:val="00034821"/>
    <w:rPr>
      <w:rFonts w:eastAsiaTheme="minorHAnsi"/>
      <w:lang w:eastAsia="en-US"/>
    </w:rPr>
  </w:style>
  <w:style w:type="paragraph" w:customStyle="1" w:styleId="12D7EB7900D6454B8109BCBCDC398D2B9">
    <w:name w:val="12D7EB7900D6454B8109BCBCDC398D2B9"/>
    <w:rsid w:val="00034821"/>
    <w:rPr>
      <w:rFonts w:eastAsiaTheme="minorHAnsi"/>
      <w:lang w:eastAsia="en-US"/>
    </w:rPr>
  </w:style>
  <w:style w:type="paragraph" w:customStyle="1" w:styleId="BC1AFF9661E34800B6B1529EF79124969">
    <w:name w:val="BC1AFF9661E34800B6B1529EF79124969"/>
    <w:rsid w:val="00034821"/>
    <w:rPr>
      <w:rFonts w:eastAsiaTheme="minorHAnsi"/>
      <w:lang w:eastAsia="en-US"/>
    </w:rPr>
  </w:style>
  <w:style w:type="paragraph" w:customStyle="1" w:styleId="2C11D6D279C64F83B3E556281D0547709">
    <w:name w:val="2C11D6D279C64F83B3E556281D0547709"/>
    <w:rsid w:val="00034821"/>
    <w:rPr>
      <w:rFonts w:eastAsiaTheme="minorHAnsi"/>
      <w:lang w:eastAsia="en-US"/>
    </w:rPr>
  </w:style>
  <w:style w:type="paragraph" w:customStyle="1" w:styleId="1AFEA276831F42D78FE697EF3ACAE6C69">
    <w:name w:val="1AFEA276831F42D78FE697EF3ACAE6C69"/>
    <w:rsid w:val="00034821"/>
    <w:rPr>
      <w:rFonts w:eastAsiaTheme="minorHAnsi"/>
      <w:lang w:eastAsia="en-US"/>
    </w:rPr>
  </w:style>
  <w:style w:type="paragraph" w:customStyle="1" w:styleId="18DDB6339755427D90A0E3540E009E829">
    <w:name w:val="18DDB6339755427D90A0E3540E009E829"/>
    <w:rsid w:val="00034821"/>
    <w:rPr>
      <w:rFonts w:eastAsiaTheme="minorHAnsi"/>
      <w:lang w:eastAsia="en-US"/>
    </w:rPr>
  </w:style>
  <w:style w:type="paragraph" w:customStyle="1" w:styleId="DC9C6AF1091C4FD9B54C886A498BB6B39">
    <w:name w:val="DC9C6AF1091C4FD9B54C886A498BB6B39"/>
    <w:rsid w:val="00034821"/>
    <w:rPr>
      <w:rFonts w:eastAsiaTheme="minorHAnsi"/>
      <w:lang w:eastAsia="en-US"/>
    </w:rPr>
  </w:style>
  <w:style w:type="paragraph" w:customStyle="1" w:styleId="5C6B274541D647C2A38D4EC1E303A8D99">
    <w:name w:val="5C6B274541D647C2A38D4EC1E303A8D99"/>
    <w:rsid w:val="00034821"/>
    <w:rPr>
      <w:rFonts w:eastAsiaTheme="minorHAnsi"/>
      <w:lang w:eastAsia="en-US"/>
    </w:rPr>
  </w:style>
  <w:style w:type="paragraph" w:customStyle="1" w:styleId="96C37061165C4332B4D0D3C9E7F7FC7E9">
    <w:name w:val="96C37061165C4332B4D0D3C9E7F7FC7E9"/>
    <w:rsid w:val="00034821"/>
    <w:rPr>
      <w:rFonts w:eastAsiaTheme="minorHAnsi"/>
      <w:lang w:eastAsia="en-US"/>
    </w:rPr>
  </w:style>
  <w:style w:type="paragraph" w:customStyle="1" w:styleId="44A88BD3E94C4CCCB2193084E109C8EB9">
    <w:name w:val="44A88BD3E94C4CCCB2193084E109C8EB9"/>
    <w:rsid w:val="00034821"/>
    <w:rPr>
      <w:rFonts w:eastAsiaTheme="minorHAnsi"/>
      <w:lang w:eastAsia="en-US"/>
    </w:rPr>
  </w:style>
  <w:style w:type="paragraph" w:customStyle="1" w:styleId="93EC6418A1584EAEB35782C82785DB149">
    <w:name w:val="93EC6418A1584EAEB35782C82785DB149"/>
    <w:rsid w:val="00034821"/>
    <w:rPr>
      <w:rFonts w:eastAsiaTheme="minorHAnsi"/>
      <w:lang w:eastAsia="en-US"/>
    </w:rPr>
  </w:style>
  <w:style w:type="paragraph" w:customStyle="1" w:styleId="2065F32944DD49DCAF737F6B4E5971CE9">
    <w:name w:val="2065F32944DD49DCAF737F6B4E5971CE9"/>
    <w:rsid w:val="00034821"/>
    <w:rPr>
      <w:rFonts w:eastAsiaTheme="minorHAnsi"/>
      <w:lang w:eastAsia="en-US"/>
    </w:rPr>
  </w:style>
  <w:style w:type="paragraph" w:customStyle="1" w:styleId="BA4BDE32F0E54DF9B80B263DA8996EE99">
    <w:name w:val="BA4BDE32F0E54DF9B80B263DA8996EE99"/>
    <w:rsid w:val="00034821"/>
    <w:rPr>
      <w:rFonts w:eastAsiaTheme="minorHAnsi"/>
      <w:lang w:eastAsia="en-US"/>
    </w:rPr>
  </w:style>
  <w:style w:type="paragraph" w:customStyle="1" w:styleId="1FF00584EDC246EB9E76FB1346BB4ECB9">
    <w:name w:val="1FF00584EDC246EB9E76FB1346BB4ECB9"/>
    <w:rsid w:val="00034821"/>
    <w:rPr>
      <w:rFonts w:eastAsiaTheme="minorHAnsi"/>
      <w:lang w:eastAsia="en-US"/>
    </w:rPr>
  </w:style>
  <w:style w:type="paragraph" w:customStyle="1" w:styleId="961A1B95A6B34C6E91A938608E5365E09">
    <w:name w:val="961A1B95A6B34C6E91A938608E5365E09"/>
    <w:rsid w:val="00034821"/>
    <w:rPr>
      <w:rFonts w:eastAsiaTheme="minorHAnsi"/>
      <w:lang w:eastAsia="en-US"/>
    </w:rPr>
  </w:style>
  <w:style w:type="paragraph" w:customStyle="1" w:styleId="C39CD219B4EE40959C8AE4366047A6119">
    <w:name w:val="C39CD219B4EE40959C8AE4366047A6119"/>
    <w:rsid w:val="00034821"/>
    <w:rPr>
      <w:rFonts w:eastAsiaTheme="minorHAnsi"/>
      <w:lang w:eastAsia="en-US"/>
    </w:rPr>
  </w:style>
  <w:style w:type="paragraph" w:customStyle="1" w:styleId="7C6586A541764B5BBFD690A8C0B34DC29">
    <w:name w:val="7C6586A541764B5BBFD690A8C0B34DC29"/>
    <w:rsid w:val="00034821"/>
    <w:rPr>
      <w:rFonts w:eastAsiaTheme="minorHAnsi"/>
      <w:lang w:eastAsia="en-US"/>
    </w:rPr>
  </w:style>
  <w:style w:type="paragraph" w:customStyle="1" w:styleId="348A5B86ED214CB1AC50B1D84A6E04349">
    <w:name w:val="348A5B86ED214CB1AC50B1D84A6E04349"/>
    <w:rsid w:val="00034821"/>
    <w:rPr>
      <w:rFonts w:eastAsiaTheme="minorHAnsi"/>
      <w:lang w:eastAsia="en-US"/>
    </w:rPr>
  </w:style>
  <w:style w:type="paragraph" w:customStyle="1" w:styleId="6599B95FB1434FDCABC68B8F990F9E609">
    <w:name w:val="6599B95FB1434FDCABC68B8F990F9E609"/>
    <w:rsid w:val="00034821"/>
    <w:rPr>
      <w:rFonts w:eastAsiaTheme="minorHAnsi"/>
      <w:lang w:eastAsia="en-US"/>
    </w:rPr>
  </w:style>
  <w:style w:type="paragraph" w:customStyle="1" w:styleId="26AC6DB4948C4DBA87E8D6A9EC949ACF6">
    <w:name w:val="26AC6DB4948C4DBA87E8D6A9EC949ACF6"/>
    <w:rsid w:val="00034821"/>
    <w:rPr>
      <w:rFonts w:eastAsiaTheme="minorHAnsi"/>
      <w:lang w:eastAsia="en-US"/>
    </w:rPr>
  </w:style>
  <w:style w:type="paragraph" w:customStyle="1" w:styleId="9A0588A08663487AABB2CF5CF91979956">
    <w:name w:val="9A0588A08663487AABB2CF5CF91979956"/>
    <w:rsid w:val="00034821"/>
    <w:rPr>
      <w:rFonts w:eastAsiaTheme="minorHAnsi"/>
      <w:lang w:eastAsia="en-US"/>
    </w:rPr>
  </w:style>
  <w:style w:type="paragraph" w:customStyle="1" w:styleId="3078D09CA29E456C8E0708AD68F430DF5">
    <w:name w:val="3078D09CA29E456C8E0708AD68F430DF5"/>
    <w:rsid w:val="00034821"/>
    <w:rPr>
      <w:rFonts w:eastAsiaTheme="minorHAnsi"/>
      <w:lang w:eastAsia="en-US"/>
    </w:rPr>
  </w:style>
  <w:style w:type="paragraph" w:customStyle="1" w:styleId="C2CD501A7C7044F0ACB353E445D15D406">
    <w:name w:val="C2CD501A7C7044F0ACB353E445D15D406"/>
    <w:rsid w:val="00034821"/>
    <w:rPr>
      <w:rFonts w:eastAsiaTheme="minorHAnsi"/>
      <w:lang w:eastAsia="en-US"/>
    </w:rPr>
  </w:style>
  <w:style w:type="paragraph" w:customStyle="1" w:styleId="276428751C1646A4A2B19ED58B858EF09">
    <w:name w:val="276428751C1646A4A2B19ED58B858EF09"/>
    <w:rsid w:val="00034821"/>
    <w:rPr>
      <w:rFonts w:eastAsiaTheme="minorHAnsi"/>
      <w:lang w:eastAsia="en-US"/>
    </w:rPr>
  </w:style>
  <w:style w:type="paragraph" w:customStyle="1" w:styleId="4C1C94E5C51847CA93B99A58198AFC359">
    <w:name w:val="4C1C94E5C51847CA93B99A58198AFC359"/>
    <w:rsid w:val="00034821"/>
    <w:rPr>
      <w:rFonts w:eastAsiaTheme="minorHAnsi"/>
      <w:lang w:eastAsia="en-US"/>
    </w:rPr>
  </w:style>
  <w:style w:type="paragraph" w:customStyle="1" w:styleId="EEAB429897E14F34B5BB0DF9BB5296F211">
    <w:name w:val="EEAB429897E14F34B5BB0DF9BB5296F211"/>
    <w:rsid w:val="00034821"/>
    <w:rPr>
      <w:rFonts w:eastAsiaTheme="minorHAnsi"/>
      <w:lang w:eastAsia="en-US"/>
    </w:rPr>
  </w:style>
  <w:style w:type="paragraph" w:customStyle="1" w:styleId="BD09111729E54F4CB8A34E9DAB5AE8E442">
    <w:name w:val="BD09111729E54F4CB8A34E9DAB5AE8E442"/>
    <w:rsid w:val="00034821"/>
    <w:rPr>
      <w:rFonts w:eastAsiaTheme="minorHAnsi"/>
      <w:lang w:eastAsia="en-US"/>
    </w:rPr>
  </w:style>
  <w:style w:type="paragraph" w:customStyle="1" w:styleId="33315AE315B4462995F4C939BA26BABC3">
    <w:name w:val="33315AE315B4462995F4C939BA26BABC3"/>
    <w:rsid w:val="00034821"/>
    <w:rPr>
      <w:rFonts w:eastAsiaTheme="minorHAnsi"/>
      <w:lang w:eastAsia="en-US"/>
    </w:rPr>
  </w:style>
  <w:style w:type="paragraph" w:customStyle="1" w:styleId="22BBD199F5D749AFB08B6618E21E8F233">
    <w:name w:val="22BBD199F5D749AFB08B6618E21E8F233"/>
    <w:rsid w:val="00034821"/>
    <w:rPr>
      <w:rFonts w:eastAsiaTheme="minorHAnsi"/>
      <w:lang w:eastAsia="en-US"/>
    </w:rPr>
  </w:style>
  <w:style w:type="paragraph" w:customStyle="1" w:styleId="9EA49665293C4219B7550670A22C961B3">
    <w:name w:val="9EA49665293C4219B7550670A22C961B3"/>
    <w:rsid w:val="00034821"/>
    <w:rPr>
      <w:rFonts w:eastAsiaTheme="minorHAnsi"/>
      <w:lang w:eastAsia="en-US"/>
    </w:rPr>
  </w:style>
  <w:style w:type="paragraph" w:customStyle="1" w:styleId="F60A282CAA904C01839D02BEDC46ED813">
    <w:name w:val="F60A282CAA904C01839D02BEDC46ED813"/>
    <w:rsid w:val="00034821"/>
    <w:rPr>
      <w:rFonts w:eastAsiaTheme="minorHAnsi"/>
      <w:lang w:eastAsia="en-US"/>
    </w:rPr>
  </w:style>
  <w:style w:type="paragraph" w:customStyle="1" w:styleId="969C0A97E49C4CE0A38CD306C59C6BFA">
    <w:name w:val="969C0A97E49C4CE0A38CD306C59C6BFA"/>
    <w:rsid w:val="00034821"/>
  </w:style>
  <w:style w:type="paragraph" w:customStyle="1" w:styleId="674FDDD25F8F4C9E924E3BD1FA5BF029">
    <w:name w:val="674FDDD25F8F4C9E924E3BD1FA5BF029"/>
    <w:rsid w:val="00034821"/>
  </w:style>
  <w:style w:type="paragraph" w:customStyle="1" w:styleId="A4FF52D4115E4AE895884B4329BD622A">
    <w:name w:val="A4FF52D4115E4AE895884B4329BD622A"/>
    <w:rsid w:val="00034821"/>
  </w:style>
  <w:style w:type="paragraph" w:customStyle="1" w:styleId="C6C4EF908EE94CCB87CD5A1002EC28CC">
    <w:name w:val="C6C4EF908EE94CCB87CD5A1002EC28CC"/>
    <w:rsid w:val="00034821"/>
  </w:style>
  <w:style w:type="paragraph" w:customStyle="1" w:styleId="AC41A01E029C490F8439B8C66E0DEB8E10">
    <w:name w:val="AC41A01E029C490F8439B8C66E0DEB8E10"/>
    <w:rsid w:val="00844C24"/>
    <w:rPr>
      <w:rFonts w:eastAsiaTheme="minorHAnsi"/>
      <w:lang w:eastAsia="en-US"/>
    </w:rPr>
  </w:style>
  <w:style w:type="paragraph" w:customStyle="1" w:styleId="058C9304A89343AEBC56E37DA1DEF40F4">
    <w:name w:val="058C9304A89343AEBC56E37DA1DEF40F4"/>
    <w:rsid w:val="00844C24"/>
    <w:rPr>
      <w:rFonts w:eastAsiaTheme="minorHAnsi"/>
      <w:lang w:eastAsia="en-US"/>
    </w:rPr>
  </w:style>
  <w:style w:type="paragraph" w:customStyle="1" w:styleId="32E13DB37E9348AAAB0A4170B5D92E984">
    <w:name w:val="32E13DB37E9348AAAB0A4170B5D92E984"/>
    <w:rsid w:val="00844C24"/>
    <w:rPr>
      <w:rFonts w:eastAsiaTheme="minorHAnsi"/>
      <w:lang w:eastAsia="en-US"/>
    </w:rPr>
  </w:style>
  <w:style w:type="paragraph" w:customStyle="1" w:styleId="EC7AB7ABF5E54B2F9F55347580FD854310">
    <w:name w:val="EC7AB7ABF5E54B2F9F55347580FD854310"/>
    <w:rsid w:val="00844C24"/>
    <w:rPr>
      <w:rFonts w:eastAsiaTheme="minorHAnsi"/>
      <w:lang w:eastAsia="en-US"/>
    </w:rPr>
  </w:style>
  <w:style w:type="paragraph" w:customStyle="1" w:styleId="9263A93C3A59499EBA7E6D0D5A63593910">
    <w:name w:val="9263A93C3A59499EBA7E6D0D5A63593910"/>
    <w:rsid w:val="00844C24"/>
    <w:rPr>
      <w:rFonts w:eastAsiaTheme="minorHAnsi"/>
      <w:lang w:eastAsia="en-US"/>
    </w:rPr>
  </w:style>
  <w:style w:type="paragraph" w:customStyle="1" w:styleId="1C47223FC46146119511537A206DDE5D10">
    <w:name w:val="1C47223FC46146119511537A206DDE5D10"/>
    <w:rsid w:val="00844C24"/>
    <w:rPr>
      <w:rFonts w:eastAsiaTheme="minorHAnsi"/>
      <w:lang w:eastAsia="en-US"/>
    </w:rPr>
  </w:style>
  <w:style w:type="paragraph" w:customStyle="1" w:styleId="46653846D0D84252B48E982A23ED261110">
    <w:name w:val="46653846D0D84252B48E982A23ED261110"/>
    <w:rsid w:val="00844C24"/>
    <w:rPr>
      <w:rFonts w:eastAsiaTheme="minorHAnsi"/>
      <w:lang w:eastAsia="en-US"/>
    </w:rPr>
  </w:style>
  <w:style w:type="paragraph" w:customStyle="1" w:styleId="DA40F9A3145441DEBDF72353CDA542C810">
    <w:name w:val="DA40F9A3145441DEBDF72353CDA542C810"/>
    <w:rsid w:val="00844C24"/>
    <w:rPr>
      <w:rFonts w:eastAsiaTheme="minorHAnsi"/>
      <w:lang w:eastAsia="en-US"/>
    </w:rPr>
  </w:style>
  <w:style w:type="paragraph" w:customStyle="1" w:styleId="0DEA6359C6714B27B8038B0FB9D18FCC2">
    <w:name w:val="0DEA6359C6714B27B8038B0FB9D18FCC2"/>
    <w:rsid w:val="00844C24"/>
    <w:rPr>
      <w:rFonts w:eastAsiaTheme="minorHAnsi"/>
      <w:lang w:eastAsia="en-US"/>
    </w:rPr>
  </w:style>
  <w:style w:type="paragraph" w:customStyle="1" w:styleId="1C033CA4F0804F1D9663C3C6B33E81572">
    <w:name w:val="1C033CA4F0804F1D9663C3C6B33E81572"/>
    <w:rsid w:val="00844C24"/>
    <w:rPr>
      <w:rFonts w:eastAsiaTheme="minorHAnsi"/>
      <w:lang w:eastAsia="en-US"/>
    </w:rPr>
  </w:style>
  <w:style w:type="paragraph" w:customStyle="1" w:styleId="9F43C4C94B0941F49D75F71931D9D13F10">
    <w:name w:val="9F43C4C94B0941F49D75F71931D9D13F10"/>
    <w:rsid w:val="00844C24"/>
    <w:rPr>
      <w:rFonts w:eastAsiaTheme="minorHAnsi"/>
      <w:lang w:eastAsia="en-US"/>
    </w:rPr>
  </w:style>
  <w:style w:type="paragraph" w:customStyle="1" w:styleId="6A27608B51C146DBB7029888ACA2CCF510">
    <w:name w:val="6A27608B51C146DBB7029888ACA2CCF510"/>
    <w:rsid w:val="00844C24"/>
    <w:rPr>
      <w:rFonts w:eastAsiaTheme="minorHAnsi"/>
      <w:lang w:eastAsia="en-US"/>
    </w:rPr>
  </w:style>
  <w:style w:type="paragraph" w:customStyle="1" w:styleId="29BEB4E0EDD34AE18AF7FACD776FE58710">
    <w:name w:val="29BEB4E0EDD34AE18AF7FACD776FE58710"/>
    <w:rsid w:val="00844C24"/>
    <w:rPr>
      <w:rFonts w:eastAsiaTheme="minorHAnsi"/>
      <w:lang w:eastAsia="en-US"/>
    </w:rPr>
  </w:style>
  <w:style w:type="paragraph" w:customStyle="1" w:styleId="0E02E3E8C444477D961137C783AEE79610">
    <w:name w:val="0E02E3E8C444477D961137C783AEE79610"/>
    <w:rsid w:val="00844C24"/>
    <w:rPr>
      <w:rFonts w:eastAsiaTheme="minorHAnsi"/>
      <w:lang w:eastAsia="en-US"/>
    </w:rPr>
  </w:style>
  <w:style w:type="paragraph" w:customStyle="1" w:styleId="969C0A97E49C4CE0A38CD306C59C6BFA1">
    <w:name w:val="969C0A97E49C4CE0A38CD306C59C6BFA1"/>
    <w:rsid w:val="00844C24"/>
    <w:rPr>
      <w:rFonts w:eastAsiaTheme="minorHAnsi"/>
      <w:lang w:eastAsia="en-US"/>
    </w:rPr>
  </w:style>
  <w:style w:type="paragraph" w:customStyle="1" w:styleId="674FDDD25F8F4C9E924E3BD1FA5BF0291">
    <w:name w:val="674FDDD25F8F4C9E924E3BD1FA5BF0291"/>
    <w:rsid w:val="00844C24"/>
    <w:rPr>
      <w:rFonts w:eastAsiaTheme="minorHAnsi"/>
      <w:lang w:eastAsia="en-US"/>
    </w:rPr>
  </w:style>
  <w:style w:type="paragraph" w:customStyle="1" w:styleId="CFAB7153A29E42F0B10601E3DF3FFBDA10">
    <w:name w:val="CFAB7153A29E42F0B10601E3DF3FFBDA10"/>
    <w:rsid w:val="00844C24"/>
    <w:rPr>
      <w:rFonts w:eastAsiaTheme="minorHAnsi"/>
      <w:lang w:eastAsia="en-US"/>
    </w:rPr>
  </w:style>
  <w:style w:type="paragraph" w:customStyle="1" w:styleId="A3CD70CA05544DF7AC1BB3079BCC572510">
    <w:name w:val="A3CD70CA05544DF7AC1BB3079BCC572510"/>
    <w:rsid w:val="00844C24"/>
    <w:rPr>
      <w:rFonts w:eastAsiaTheme="minorHAnsi"/>
      <w:lang w:eastAsia="en-US"/>
    </w:rPr>
  </w:style>
  <w:style w:type="paragraph" w:customStyle="1" w:styleId="9A3129563A1340B694801C6C4AF21D7910">
    <w:name w:val="9A3129563A1340B694801C6C4AF21D7910"/>
    <w:rsid w:val="00844C24"/>
    <w:rPr>
      <w:rFonts w:eastAsiaTheme="minorHAnsi"/>
      <w:lang w:eastAsia="en-US"/>
    </w:rPr>
  </w:style>
  <w:style w:type="paragraph" w:customStyle="1" w:styleId="BD842636C317443488AF3DD2CB7B923B10">
    <w:name w:val="BD842636C317443488AF3DD2CB7B923B10"/>
    <w:rsid w:val="00844C24"/>
    <w:rPr>
      <w:rFonts w:eastAsiaTheme="minorHAnsi"/>
      <w:lang w:eastAsia="en-US"/>
    </w:rPr>
  </w:style>
  <w:style w:type="paragraph" w:customStyle="1" w:styleId="12D7EB7900D6454B8109BCBCDC398D2B10">
    <w:name w:val="12D7EB7900D6454B8109BCBCDC398D2B10"/>
    <w:rsid w:val="00844C24"/>
    <w:rPr>
      <w:rFonts w:eastAsiaTheme="minorHAnsi"/>
      <w:lang w:eastAsia="en-US"/>
    </w:rPr>
  </w:style>
  <w:style w:type="paragraph" w:customStyle="1" w:styleId="BC1AFF9661E34800B6B1529EF791249610">
    <w:name w:val="BC1AFF9661E34800B6B1529EF791249610"/>
    <w:rsid w:val="00844C24"/>
    <w:rPr>
      <w:rFonts w:eastAsiaTheme="minorHAnsi"/>
      <w:lang w:eastAsia="en-US"/>
    </w:rPr>
  </w:style>
  <w:style w:type="paragraph" w:customStyle="1" w:styleId="2C11D6D279C64F83B3E556281D05477010">
    <w:name w:val="2C11D6D279C64F83B3E556281D05477010"/>
    <w:rsid w:val="00844C24"/>
    <w:rPr>
      <w:rFonts w:eastAsiaTheme="minorHAnsi"/>
      <w:lang w:eastAsia="en-US"/>
    </w:rPr>
  </w:style>
  <w:style w:type="paragraph" w:customStyle="1" w:styleId="1AFEA276831F42D78FE697EF3ACAE6C610">
    <w:name w:val="1AFEA276831F42D78FE697EF3ACAE6C610"/>
    <w:rsid w:val="00844C24"/>
    <w:rPr>
      <w:rFonts w:eastAsiaTheme="minorHAnsi"/>
      <w:lang w:eastAsia="en-US"/>
    </w:rPr>
  </w:style>
  <w:style w:type="paragraph" w:customStyle="1" w:styleId="18DDB6339755427D90A0E3540E009E8210">
    <w:name w:val="18DDB6339755427D90A0E3540E009E8210"/>
    <w:rsid w:val="00844C24"/>
    <w:rPr>
      <w:rFonts w:eastAsiaTheme="minorHAnsi"/>
      <w:lang w:eastAsia="en-US"/>
    </w:rPr>
  </w:style>
  <w:style w:type="paragraph" w:customStyle="1" w:styleId="DC9C6AF1091C4FD9B54C886A498BB6B310">
    <w:name w:val="DC9C6AF1091C4FD9B54C886A498BB6B310"/>
    <w:rsid w:val="00844C24"/>
    <w:rPr>
      <w:rFonts w:eastAsiaTheme="minorHAnsi"/>
      <w:lang w:eastAsia="en-US"/>
    </w:rPr>
  </w:style>
  <w:style w:type="paragraph" w:customStyle="1" w:styleId="5C6B274541D647C2A38D4EC1E303A8D910">
    <w:name w:val="5C6B274541D647C2A38D4EC1E303A8D910"/>
    <w:rsid w:val="00844C24"/>
    <w:rPr>
      <w:rFonts w:eastAsiaTheme="minorHAnsi"/>
      <w:lang w:eastAsia="en-US"/>
    </w:rPr>
  </w:style>
  <w:style w:type="paragraph" w:customStyle="1" w:styleId="96C37061165C4332B4D0D3C9E7F7FC7E10">
    <w:name w:val="96C37061165C4332B4D0D3C9E7F7FC7E10"/>
    <w:rsid w:val="00844C24"/>
    <w:rPr>
      <w:rFonts w:eastAsiaTheme="minorHAnsi"/>
      <w:lang w:eastAsia="en-US"/>
    </w:rPr>
  </w:style>
  <w:style w:type="paragraph" w:customStyle="1" w:styleId="44A88BD3E94C4CCCB2193084E109C8EB10">
    <w:name w:val="44A88BD3E94C4CCCB2193084E109C8EB10"/>
    <w:rsid w:val="00844C24"/>
    <w:rPr>
      <w:rFonts w:eastAsiaTheme="minorHAnsi"/>
      <w:lang w:eastAsia="en-US"/>
    </w:rPr>
  </w:style>
  <w:style w:type="paragraph" w:customStyle="1" w:styleId="93EC6418A1584EAEB35782C82785DB1410">
    <w:name w:val="93EC6418A1584EAEB35782C82785DB1410"/>
    <w:rsid w:val="00844C24"/>
    <w:rPr>
      <w:rFonts w:eastAsiaTheme="minorHAnsi"/>
      <w:lang w:eastAsia="en-US"/>
    </w:rPr>
  </w:style>
  <w:style w:type="paragraph" w:customStyle="1" w:styleId="2065F32944DD49DCAF737F6B4E5971CE10">
    <w:name w:val="2065F32944DD49DCAF737F6B4E5971CE10"/>
    <w:rsid w:val="00844C24"/>
    <w:rPr>
      <w:rFonts w:eastAsiaTheme="minorHAnsi"/>
      <w:lang w:eastAsia="en-US"/>
    </w:rPr>
  </w:style>
  <w:style w:type="paragraph" w:customStyle="1" w:styleId="BA4BDE32F0E54DF9B80B263DA8996EE910">
    <w:name w:val="BA4BDE32F0E54DF9B80B263DA8996EE910"/>
    <w:rsid w:val="00844C24"/>
    <w:rPr>
      <w:rFonts w:eastAsiaTheme="minorHAnsi"/>
      <w:lang w:eastAsia="en-US"/>
    </w:rPr>
  </w:style>
  <w:style w:type="paragraph" w:customStyle="1" w:styleId="1FF00584EDC246EB9E76FB1346BB4ECB10">
    <w:name w:val="1FF00584EDC246EB9E76FB1346BB4ECB10"/>
    <w:rsid w:val="00844C24"/>
    <w:rPr>
      <w:rFonts w:eastAsiaTheme="minorHAnsi"/>
      <w:lang w:eastAsia="en-US"/>
    </w:rPr>
  </w:style>
  <w:style w:type="paragraph" w:customStyle="1" w:styleId="A4FF52D4115E4AE895884B4329BD622A1">
    <w:name w:val="A4FF52D4115E4AE895884B4329BD622A1"/>
    <w:rsid w:val="00844C24"/>
    <w:rPr>
      <w:rFonts w:eastAsiaTheme="minorHAnsi"/>
      <w:lang w:eastAsia="en-US"/>
    </w:rPr>
  </w:style>
  <w:style w:type="paragraph" w:customStyle="1" w:styleId="C6C4EF908EE94CCB87CD5A1002EC28CC1">
    <w:name w:val="C6C4EF908EE94CCB87CD5A1002EC28CC1"/>
    <w:rsid w:val="00844C24"/>
    <w:rPr>
      <w:rFonts w:eastAsiaTheme="minorHAnsi"/>
      <w:lang w:eastAsia="en-US"/>
    </w:rPr>
  </w:style>
  <w:style w:type="paragraph" w:customStyle="1" w:styleId="C39CD219B4EE40959C8AE4366047A61110">
    <w:name w:val="C39CD219B4EE40959C8AE4366047A61110"/>
    <w:rsid w:val="00844C24"/>
    <w:rPr>
      <w:rFonts w:eastAsiaTheme="minorHAnsi"/>
      <w:lang w:eastAsia="en-US"/>
    </w:rPr>
  </w:style>
  <w:style w:type="paragraph" w:customStyle="1" w:styleId="7C6586A541764B5BBFD690A8C0B34DC210">
    <w:name w:val="7C6586A541764B5BBFD690A8C0B34DC210"/>
    <w:rsid w:val="00844C24"/>
    <w:rPr>
      <w:rFonts w:eastAsiaTheme="minorHAnsi"/>
      <w:lang w:eastAsia="en-US"/>
    </w:rPr>
  </w:style>
  <w:style w:type="paragraph" w:customStyle="1" w:styleId="348A5B86ED214CB1AC50B1D84A6E043410">
    <w:name w:val="348A5B86ED214CB1AC50B1D84A6E043410"/>
    <w:rsid w:val="00844C24"/>
    <w:rPr>
      <w:rFonts w:eastAsiaTheme="minorHAnsi"/>
      <w:lang w:eastAsia="en-US"/>
    </w:rPr>
  </w:style>
  <w:style w:type="paragraph" w:customStyle="1" w:styleId="6599B95FB1434FDCABC68B8F990F9E6010">
    <w:name w:val="6599B95FB1434FDCABC68B8F990F9E6010"/>
    <w:rsid w:val="00844C24"/>
    <w:rPr>
      <w:rFonts w:eastAsiaTheme="minorHAnsi"/>
      <w:lang w:eastAsia="en-US"/>
    </w:rPr>
  </w:style>
  <w:style w:type="paragraph" w:customStyle="1" w:styleId="26AC6DB4948C4DBA87E8D6A9EC949ACF7">
    <w:name w:val="26AC6DB4948C4DBA87E8D6A9EC949ACF7"/>
    <w:rsid w:val="00844C24"/>
    <w:rPr>
      <w:rFonts w:eastAsiaTheme="minorHAnsi"/>
      <w:lang w:eastAsia="en-US"/>
    </w:rPr>
  </w:style>
  <w:style w:type="paragraph" w:customStyle="1" w:styleId="9A0588A08663487AABB2CF5CF91979957">
    <w:name w:val="9A0588A08663487AABB2CF5CF91979957"/>
    <w:rsid w:val="00844C24"/>
    <w:rPr>
      <w:rFonts w:eastAsiaTheme="minorHAnsi"/>
      <w:lang w:eastAsia="en-US"/>
    </w:rPr>
  </w:style>
  <w:style w:type="paragraph" w:customStyle="1" w:styleId="3078D09CA29E456C8E0708AD68F430DF6">
    <w:name w:val="3078D09CA29E456C8E0708AD68F430DF6"/>
    <w:rsid w:val="00844C24"/>
    <w:rPr>
      <w:rFonts w:eastAsiaTheme="minorHAnsi"/>
      <w:lang w:eastAsia="en-US"/>
    </w:rPr>
  </w:style>
  <w:style w:type="paragraph" w:customStyle="1" w:styleId="C2CD501A7C7044F0ACB353E445D15D407">
    <w:name w:val="C2CD501A7C7044F0ACB353E445D15D407"/>
    <w:rsid w:val="00844C24"/>
    <w:rPr>
      <w:rFonts w:eastAsiaTheme="minorHAnsi"/>
      <w:lang w:eastAsia="en-US"/>
    </w:rPr>
  </w:style>
  <w:style w:type="paragraph" w:customStyle="1" w:styleId="276428751C1646A4A2B19ED58B858EF010">
    <w:name w:val="276428751C1646A4A2B19ED58B858EF010"/>
    <w:rsid w:val="00844C24"/>
    <w:rPr>
      <w:rFonts w:eastAsiaTheme="minorHAnsi"/>
      <w:lang w:eastAsia="en-US"/>
    </w:rPr>
  </w:style>
  <w:style w:type="paragraph" w:customStyle="1" w:styleId="4C1C94E5C51847CA93B99A58198AFC3510">
    <w:name w:val="4C1C94E5C51847CA93B99A58198AFC3510"/>
    <w:rsid w:val="00844C24"/>
    <w:rPr>
      <w:rFonts w:eastAsiaTheme="minorHAnsi"/>
      <w:lang w:eastAsia="en-US"/>
    </w:rPr>
  </w:style>
  <w:style w:type="paragraph" w:customStyle="1" w:styleId="EEAB429897E14F34B5BB0DF9BB5296F212">
    <w:name w:val="EEAB429897E14F34B5BB0DF9BB5296F212"/>
    <w:rsid w:val="00844C24"/>
    <w:rPr>
      <w:rFonts w:eastAsiaTheme="minorHAnsi"/>
      <w:lang w:eastAsia="en-US"/>
    </w:rPr>
  </w:style>
  <w:style w:type="paragraph" w:customStyle="1" w:styleId="BD09111729E54F4CB8A34E9DAB5AE8E443">
    <w:name w:val="BD09111729E54F4CB8A34E9DAB5AE8E443"/>
    <w:rsid w:val="00844C24"/>
    <w:rPr>
      <w:rFonts w:eastAsiaTheme="minorHAnsi"/>
      <w:lang w:eastAsia="en-US"/>
    </w:rPr>
  </w:style>
  <w:style w:type="paragraph" w:customStyle="1" w:styleId="33315AE315B4462995F4C939BA26BABC4">
    <w:name w:val="33315AE315B4462995F4C939BA26BABC4"/>
    <w:rsid w:val="00844C24"/>
    <w:rPr>
      <w:rFonts w:eastAsiaTheme="minorHAnsi"/>
      <w:lang w:eastAsia="en-US"/>
    </w:rPr>
  </w:style>
  <w:style w:type="paragraph" w:customStyle="1" w:styleId="22BBD199F5D749AFB08B6618E21E8F234">
    <w:name w:val="22BBD199F5D749AFB08B6618E21E8F234"/>
    <w:rsid w:val="00844C24"/>
    <w:rPr>
      <w:rFonts w:eastAsiaTheme="minorHAnsi"/>
      <w:lang w:eastAsia="en-US"/>
    </w:rPr>
  </w:style>
  <w:style w:type="paragraph" w:customStyle="1" w:styleId="9EA49665293C4219B7550670A22C961B4">
    <w:name w:val="9EA49665293C4219B7550670A22C961B4"/>
    <w:rsid w:val="00844C24"/>
    <w:rPr>
      <w:rFonts w:eastAsiaTheme="minorHAnsi"/>
      <w:lang w:eastAsia="en-US"/>
    </w:rPr>
  </w:style>
  <w:style w:type="paragraph" w:customStyle="1" w:styleId="F60A282CAA904C01839D02BEDC46ED814">
    <w:name w:val="F60A282CAA904C01839D02BEDC46ED814"/>
    <w:rsid w:val="00844C24"/>
    <w:rPr>
      <w:rFonts w:eastAsiaTheme="minorHAnsi"/>
      <w:lang w:eastAsia="en-US"/>
    </w:rPr>
  </w:style>
  <w:style w:type="paragraph" w:customStyle="1" w:styleId="2F6211CB912A4E39B0B5B3A4C80A740D">
    <w:name w:val="2F6211CB912A4E39B0B5B3A4C80A740D"/>
    <w:rsid w:val="001662BD"/>
  </w:style>
  <w:style w:type="paragraph" w:customStyle="1" w:styleId="EDE6032497F04880A49D4D632B1B2EBC">
    <w:name w:val="EDE6032497F04880A49D4D632B1B2EBC"/>
    <w:rsid w:val="001662BD"/>
  </w:style>
  <w:style w:type="paragraph" w:customStyle="1" w:styleId="488205AAC1B84E26985605E41FACEC46">
    <w:name w:val="488205AAC1B84E26985605E41FACEC46"/>
    <w:rsid w:val="001662BD"/>
  </w:style>
  <w:style w:type="paragraph" w:customStyle="1" w:styleId="9D36D17CB4764535BDBBBD07AB002E2B">
    <w:name w:val="9D36D17CB4764535BDBBBD07AB002E2B"/>
    <w:rsid w:val="001662BD"/>
  </w:style>
  <w:style w:type="paragraph" w:customStyle="1" w:styleId="3480CADCD43A49CDBA6BCE34825E89F6">
    <w:name w:val="3480CADCD43A49CDBA6BCE34825E89F6"/>
    <w:rsid w:val="001662BD"/>
  </w:style>
  <w:style w:type="paragraph" w:customStyle="1" w:styleId="B856AAB3ACDD40E7A7D3E4E8B677A064">
    <w:name w:val="B856AAB3ACDD40E7A7D3E4E8B677A064"/>
    <w:rsid w:val="001662BD"/>
  </w:style>
  <w:style w:type="paragraph" w:customStyle="1" w:styleId="93135B442D554BCCAA990816B792EDE8">
    <w:name w:val="93135B442D554BCCAA990816B792EDE8"/>
    <w:rsid w:val="001662BD"/>
  </w:style>
  <w:style w:type="paragraph" w:customStyle="1" w:styleId="0A725B20288C475E804BB8013DAF5473">
    <w:name w:val="0A725B20288C475E804BB8013DAF5473"/>
    <w:rsid w:val="001662BD"/>
  </w:style>
  <w:style w:type="paragraph" w:customStyle="1" w:styleId="8DD38E121DBD49AFAC297D2070F77D49">
    <w:name w:val="8DD38E121DBD49AFAC297D2070F77D49"/>
    <w:rsid w:val="001662BD"/>
  </w:style>
  <w:style w:type="paragraph" w:customStyle="1" w:styleId="1D938302F0364187AA72EDA8866DF108">
    <w:name w:val="1D938302F0364187AA72EDA8866DF108"/>
    <w:rsid w:val="001662BD"/>
  </w:style>
  <w:style w:type="paragraph" w:customStyle="1" w:styleId="4C6E5784F76D41169DEAD15B3BD65338">
    <w:name w:val="4C6E5784F76D41169DEAD15B3BD65338"/>
    <w:rsid w:val="001662BD"/>
  </w:style>
  <w:style w:type="paragraph" w:customStyle="1" w:styleId="4AE7557A74854B088339284413E3E21D">
    <w:name w:val="4AE7557A74854B088339284413E3E21D"/>
    <w:rsid w:val="001662BD"/>
  </w:style>
  <w:style w:type="paragraph" w:customStyle="1" w:styleId="F872C0E91034470CAD9781C94A286945">
    <w:name w:val="F872C0E91034470CAD9781C94A286945"/>
    <w:rsid w:val="001662BD"/>
  </w:style>
  <w:style w:type="paragraph" w:customStyle="1" w:styleId="0C537931137B4FFF80C9324DB619A8DC">
    <w:name w:val="0C537931137B4FFF80C9324DB619A8DC"/>
    <w:rsid w:val="001662BD"/>
  </w:style>
  <w:style w:type="paragraph" w:customStyle="1" w:styleId="CA6945862D5C460281B415663954678B">
    <w:name w:val="CA6945862D5C460281B415663954678B"/>
    <w:rsid w:val="001662BD"/>
  </w:style>
  <w:style w:type="paragraph" w:customStyle="1" w:styleId="1A116F2DD2014602977A733B3E265311">
    <w:name w:val="1A116F2DD2014602977A733B3E265311"/>
    <w:rsid w:val="001662BD"/>
  </w:style>
  <w:style w:type="paragraph" w:customStyle="1" w:styleId="17F921D34A4A4C08A6E954D9942A996A">
    <w:name w:val="17F921D34A4A4C08A6E954D9942A996A"/>
    <w:rsid w:val="001662BD"/>
  </w:style>
  <w:style w:type="paragraph" w:customStyle="1" w:styleId="C807ADE6EED24EE6BDEF34E14CB7CECD">
    <w:name w:val="C807ADE6EED24EE6BDEF34E14CB7CECD"/>
    <w:rsid w:val="001662BD"/>
  </w:style>
  <w:style w:type="paragraph" w:customStyle="1" w:styleId="1F405ADDF8DB4A0AAA91CB755E8BDAAD">
    <w:name w:val="1F405ADDF8DB4A0AAA91CB755E8BDAAD"/>
    <w:rsid w:val="006F181F"/>
  </w:style>
  <w:style w:type="paragraph" w:customStyle="1" w:styleId="587EB179C466403DBDCE7A184E0962FB">
    <w:name w:val="587EB179C466403DBDCE7A184E0962FB"/>
    <w:rsid w:val="006F181F"/>
  </w:style>
  <w:style w:type="paragraph" w:customStyle="1" w:styleId="F8CE825DF2234E539B3257440FC851F8">
    <w:name w:val="F8CE825DF2234E539B3257440FC851F8"/>
    <w:rsid w:val="006F181F"/>
  </w:style>
  <w:style w:type="paragraph" w:customStyle="1" w:styleId="1C00833339E44968AA351F175FBA6025">
    <w:name w:val="1C00833339E44968AA351F175FBA6025"/>
    <w:rsid w:val="006F181F"/>
  </w:style>
  <w:style w:type="paragraph" w:customStyle="1" w:styleId="88EA24A6FFC3435EA3B8FC03413B6C8A">
    <w:name w:val="88EA24A6FFC3435EA3B8FC03413B6C8A"/>
    <w:rsid w:val="006F181F"/>
  </w:style>
  <w:style w:type="paragraph" w:customStyle="1" w:styleId="D3531738012E49748967F3C3FCFC5844">
    <w:name w:val="D3531738012E49748967F3C3FCFC5844"/>
    <w:rsid w:val="006F181F"/>
  </w:style>
  <w:style w:type="paragraph" w:customStyle="1" w:styleId="AC41A01E029C490F8439B8C66E0DEB8E11">
    <w:name w:val="AC41A01E029C490F8439B8C66E0DEB8E11"/>
    <w:rsid w:val="006F181F"/>
    <w:rPr>
      <w:rFonts w:eastAsiaTheme="minorHAnsi"/>
      <w:lang w:eastAsia="en-US"/>
    </w:rPr>
  </w:style>
  <w:style w:type="paragraph" w:customStyle="1" w:styleId="88EA24A6FFC3435EA3B8FC03413B6C8A1">
    <w:name w:val="88EA24A6FFC3435EA3B8FC03413B6C8A1"/>
    <w:rsid w:val="006F181F"/>
    <w:rPr>
      <w:rFonts w:eastAsiaTheme="minorHAnsi"/>
      <w:lang w:eastAsia="en-US"/>
    </w:rPr>
  </w:style>
  <w:style w:type="paragraph" w:customStyle="1" w:styleId="D3531738012E49748967F3C3FCFC58441">
    <w:name w:val="D3531738012E49748967F3C3FCFC58441"/>
    <w:rsid w:val="006F181F"/>
    <w:rPr>
      <w:rFonts w:eastAsiaTheme="minorHAnsi"/>
      <w:lang w:eastAsia="en-US"/>
    </w:rPr>
  </w:style>
  <w:style w:type="paragraph" w:customStyle="1" w:styleId="2877B50606D64C2C8257DF4A1FD5A825">
    <w:name w:val="2877B50606D64C2C8257DF4A1FD5A825"/>
    <w:rsid w:val="006F181F"/>
    <w:rPr>
      <w:rFonts w:eastAsiaTheme="minorHAnsi"/>
      <w:lang w:eastAsia="en-US"/>
    </w:rPr>
  </w:style>
  <w:style w:type="paragraph" w:customStyle="1" w:styleId="EC7AB7ABF5E54B2F9F55347580FD854311">
    <w:name w:val="EC7AB7ABF5E54B2F9F55347580FD854311"/>
    <w:rsid w:val="006F181F"/>
    <w:rPr>
      <w:rFonts w:eastAsiaTheme="minorHAnsi"/>
      <w:lang w:eastAsia="en-US"/>
    </w:rPr>
  </w:style>
  <w:style w:type="paragraph" w:customStyle="1" w:styleId="9263A93C3A59499EBA7E6D0D5A63593911">
    <w:name w:val="9263A93C3A59499EBA7E6D0D5A63593911"/>
    <w:rsid w:val="006F181F"/>
    <w:rPr>
      <w:rFonts w:eastAsiaTheme="minorHAnsi"/>
      <w:lang w:eastAsia="en-US"/>
    </w:rPr>
  </w:style>
  <w:style w:type="paragraph" w:customStyle="1" w:styleId="1C47223FC46146119511537A206DDE5D11">
    <w:name w:val="1C47223FC46146119511537A206DDE5D11"/>
    <w:rsid w:val="006F181F"/>
    <w:rPr>
      <w:rFonts w:eastAsiaTheme="minorHAnsi"/>
      <w:lang w:eastAsia="en-US"/>
    </w:rPr>
  </w:style>
  <w:style w:type="paragraph" w:customStyle="1" w:styleId="46653846D0D84252B48E982A23ED261111">
    <w:name w:val="46653846D0D84252B48E982A23ED261111"/>
    <w:rsid w:val="006F181F"/>
    <w:rPr>
      <w:rFonts w:eastAsiaTheme="minorHAnsi"/>
      <w:lang w:eastAsia="en-US"/>
    </w:rPr>
  </w:style>
  <w:style w:type="paragraph" w:customStyle="1" w:styleId="DA40F9A3145441DEBDF72353CDA542C811">
    <w:name w:val="DA40F9A3145441DEBDF72353CDA542C811"/>
    <w:rsid w:val="006F181F"/>
    <w:rPr>
      <w:rFonts w:eastAsiaTheme="minorHAnsi"/>
      <w:lang w:eastAsia="en-US"/>
    </w:rPr>
  </w:style>
  <w:style w:type="paragraph" w:customStyle="1" w:styleId="0DEA6359C6714B27B8038B0FB9D18FCC3">
    <w:name w:val="0DEA6359C6714B27B8038B0FB9D18FCC3"/>
    <w:rsid w:val="006F181F"/>
    <w:rPr>
      <w:rFonts w:eastAsiaTheme="minorHAnsi"/>
      <w:lang w:eastAsia="en-US"/>
    </w:rPr>
  </w:style>
  <w:style w:type="paragraph" w:customStyle="1" w:styleId="1C033CA4F0804F1D9663C3C6B33E81573">
    <w:name w:val="1C033CA4F0804F1D9663C3C6B33E81573"/>
    <w:rsid w:val="006F181F"/>
    <w:rPr>
      <w:rFonts w:eastAsiaTheme="minorHAnsi"/>
      <w:lang w:eastAsia="en-US"/>
    </w:rPr>
  </w:style>
  <w:style w:type="paragraph" w:customStyle="1" w:styleId="488205AAC1B84E26985605E41FACEC461">
    <w:name w:val="488205AAC1B84E26985605E41FACEC461"/>
    <w:rsid w:val="006F181F"/>
    <w:rPr>
      <w:rFonts w:eastAsiaTheme="minorHAnsi"/>
      <w:lang w:eastAsia="en-US"/>
    </w:rPr>
  </w:style>
  <w:style w:type="paragraph" w:customStyle="1" w:styleId="9D36D17CB4764535BDBBBD07AB002E2B1">
    <w:name w:val="9D36D17CB4764535BDBBBD07AB002E2B1"/>
    <w:rsid w:val="006F181F"/>
    <w:rPr>
      <w:rFonts w:eastAsiaTheme="minorHAnsi"/>
      <w:lang w:eastAsia="en-US"/>
    </w:rPr>
  </w:style>
  <w:style w:type="paragraph" w:customStyle="1" w:styleId="3480CADCD43A49CDBA6BCE34825E89F61">
    <w:name w:val="3480CADCD43A49CDBA6BCE34825E89F61"/>
    <w:rsid w:val="006F181F"/>
    <w:rPr>
      <w:rFonts w:eastAsiaTheme="minorHAnsi"/>
      <w:lang w:eastAsia="en-US"/>
    </w:rPr>
  </w:style>
  <w:style w:type="paragraph" w:customStyle="1" w:styleId="29BEB4E0EDD34AE18AF7FACD776FE58711">
    <w:name w:val="29BEB4E0EDD34AE18AF7FACD776FE58711"/>
    <w:rsid w:val="006F181F"/>
    <w:rPr>
      <w:rFonts w:eastAsiaTheme="minorHAnsi"/>
      <w:lang w:eastAsia="en-US"/>
    </w:rPr>
  </w:style>
  <w:style w:type="paragraph" w:customStyle="1" w:styleId="0E02E3E8C444477D961137C783AEE79611">
    <w:name w:val="0E02E3E8C444477D961137C783AEE79611"/>
    <w:rsid w:val="006F181F"/>
    <w:rPr>
      <w:rFonts w:eastAsiaTheme="minorHAnsi"/>
      <w:lang w:eastAsia="en-US"/>
    </w:rPr>
  </w:style>
  <w:style w:type="paragraph" w:customStyle="1" w:styleId="969C0A97E49C4CE0A38CD306C59C6BFA2">
    <w:name w:val="969C0A97E49C4CE0A38CD306C59C6BFA2"/>
    <w:rsid w:val="006F181F"/>
    <w:rPr>
      <w:rFonts w:eastAsiaTheme="minorHAnsi"/>
      <w:lang w:eastAsia="en-US"/>
    </w:rPr>
  </w:style>
  <w:style w:type="paragraph" w:customStyle="1" w:styleId="674FDDD25F8F4C9E924E3BD1FA5BF0292">
    <w:name w:val="674FDDD25F8F4C9E924E3BD1FA5BF0292"/>
    <w:rsid w:val="006F181F"/>
    <w:rPr>
      <w:rFonts w:eastAsiaTheme="minorHAnsi"/>
      <w:lang w:eastAsia="en-US"/>
    </w:rPr>
  </w:style>
  <w:style w:type="paragraph" w:customStyle="1" w:styleId="1A116F2DD2014602977A733B3E2653111">
    <w:name w:val="1A116F2DD2014602977A733B3E2653111"/>
    <w:rsid w:val="006F181F"/>
    <w:rPr>
      <w:rFonts w:eastAsiaTheme="minorHAnsi"/>
      <w:lang w:eastAsia="en-US"/>
    </w:rPr>
  </w:style>
  <w:style w:type="paragraph" w:customStyle="1" w:styleId="17F921D34A4A4C08A6E954D9942A996A1">
    <w:name w:val="17F921D34A4A4C08A6E954D9942A996A1"/>
    <w:rsid w:val="006F181F"/>
    <w:rPr>
      <w:rFonts w:eastAsiaTheme="minorHAnsi"/>
      <w:lang w:eastAsia="en-US"/>
    </w:rPr>
  </w:style>
  <w:style w:type="paragraph" w:customStyle="1" w:styleId="C807ADE6EED24EE6BDEF34E14CB7CECD1">
    <w:name w:val="C807ADE6EED24EE6BDEF34E14CB7CECD1"/>
    <w:rsid w:val="006F181F"/>
    <w:rPr>
      <w:rFonts w:eastAsiaTheme="minorHAnsi"/>
      <w:lang w:eastAsia="en-US"/>
    </w:rPr>
  </w:style>
  <w:style w:type="paragraph" w:customStyle="1" w:styleId="9A3129563A1340B694801C6C4AF21D7911">
    <w:name w:val="9A3129563A1340B694801C6C4AF21D7911"/>
    <w:rsid w:val="006F181F"/>
    <w:rPr>
      <w:rFonts w:eastAsiaTheme="minorHAnsi"/>
      <w:lang w:eastAsia="en-US"/>
    </w:rPr>
  </w:style>
  <w:style w:type="paragraph" w:customStyle="1" w:styleId="BD842636C317443488AF3DD2CB7B923B11">
    <w:name w:val="BD842636C317443488AF3DD2CB7B923B11"/>
    <w:rsid w:val="006F181F"/>
    <w:rPr>
      <w:rFonts w:eastAsiaTheme="minorHAnsi"/>
      <w:lang w:eastAsia="en-US"/>
    </w:rPr>
  </w:style>
  <w:style w:type="paragraph" w:customStyle="1" w:styleId="12D7EB7900D6454B8109BCBCDC398D2B11">
    <w:name w:val="12D7EB7900D6454B8109BCBCDC398D2B11"/>
    <w:rsid w:val="006F181F"/>
    <w:rPr>
      <w:rFonts w:eastAsiaTheme="minorHAnsi"/>
      <w:lang w:eastAsia="en-US"/>
    </w:rPr>
  </w:style>
  <w:style w:type="paragraph" w:customStyle="1" w:styleId="BC1AFF9661E34800B6B1529EF791249611">
    <w:name w:val="BC1AFF9661E34800B6B1529EF791249611"/>
    <w:rsid w:val="006F181F"/>
    <w:rPr>
      <w:rFonts w:eastAsiaTheme="minorHAnsi"/>
      <w:lang w:eastAsia="en-US"/>
    </w:rPr>
  </w:style>
  <w:style w:type="paragraph" w:customStyle="1" w:styleId="2C11D6D279C64F83B3E556281D05477011">
    <w:name w:val="2C11D6D279C64F83B3E556281D05477011"/>
    <w:rsid w:val="006F181F"/>
    <w:rPr>
      <w:rFonts w:eastAsiaTheme="minorHAnsi"/>
      <w:lang w:eastAsia="en-US"/>
    </w:rPr>
  </w:style>
  <w:style w:type="paragraph" w:customStyle="1" w:styleId="1AFEA276831F42D78FE697EF3ACAE6C611">
    <w:name w:val="1AFEA276831F42D78FE697EF3ACAE6C611"/>
    <w:rsid w:val="006F181F"/>
    <w:rPr>
      <w:rFonts w:eastAsiaTheme="minorHAnsi"/>
      <w:lang w:eastAsia="en-US"/>
    </w:rPr>
  </w:style>
  <w:style w:type="paragraph" w:customStyle="1" w:styleId="18DDB6339755427D90A0E3540E009E8211">
    <w:name w:val="18DDB6339755427D90A0E3540E009E8211"/>
    <w:rsid w:val="006F181F"/>
    <w:rPr>
      <w:rFonts w:eastAsiaTheme="minorHAnsi"/>
      <w:lang w:eastAsia="en-US"/>
    </w:rPr>
  </w:style>
  <w:style w:type="paragraph" w:customStyle="1" w:styleId="DC9C6AF1091C4FD9B54C886A498BB6B311">
    <w:name w:val="DC9C6AF1091C4FD9B54C886A498BB6B311"/>
    <w:rsid w:val="006F181F"/>
    <w:rPr>
      <w:rFonts w:eastAsiaTheme="minorHAnsi"/>
      <w:lang w:eastAsia="en-US"/>
    </w:rPr>
  </w:style>
  <w:style w:type="paragraph" w:customStyle="1" w:styleId="5C6B274541D647C2A38D4EC1E303A8D911">
    <w:name w:val="5C6B274541D647C2A38D4EC1E303A8D911"/>
    <w:rsid w:val="006F181F"/>
    <w:rPr>
      <w:rFonts w:eastAsiaTheme="minorHAnsi"/>
      <w:lang w:eastAsia="en-US"/>
    </w:rPr>
  </w:style>
  <w:style w:type="paragraph" w:customStyle="1" w:styleId="96C37061165C4332B4D0D3C9E7F7FC7E11">
    <w:name w:val="96C37061165C4332B4D0D3C9E7F7FC7E11"/>
    <w:rsid w:val="006F181F"/>
    <w:rPr>
      <w:rFonts w:eastAsiaTheme="minorHAnsi"/>
      <w:lang w:eastAsia="en-US"/>
    </w:rPr>
  </w:style>
  <w:style w:type="paragraph" w:customStyle="1" w:styleId="44A88BD3E94C4CCCB2193084E109C8EB11">
    <w:name w:val="44A88BD3E94C4CCCB2193084E109C8EB11"/>
    <w:rsid w:val="006F181F"/>
    <w:rPr>
      <w:rFonts w:eastAsiaTheme="minorHAnsi"/>
      <w:lang w:eastAsia="en-US"/>
    </w:rPr>
  </w:style>
  <w:style w:type="paragraph" w:customStyle="1" w:styleId="93EC6418A1584EAEB35782C82785DB1411">
    <w:name w:val="93EC6418A1584EAEB35782C82785DB1411"/>
    <w:rsid w:val="006F181F"/>
    <w:rPr>
      <w:rFonts w:eastAsiaTheme="minorHAnsi"/>
      <w:lang w:eastAsia="en-US"/>
    </w:rPr>
  </w:style>
  <w:style w:type="paragraph" w:customStyle="1" w:styleId="2065F32944DD49DCAF737F6B4E5971CE11">
    <w:name w:val="2065F32944DD49DCAF737F6B4E5971CE11"/>
    <w:rsid w:val="006F181F"/>
    <w:rPr>
      <w:rFonts w:eastAsiaTheme="minorHAnsi"/>
      <w:lang w:eastAsia="en-US"/>
    </w:rPr>
  </w:style>
  <w:style w:type="paragraph" w:customStyle="1" w:styleId="BA4BDE32F0E54DF9B80B263DA8996EE911">
    <w:name w:val="BA4BDE32F0E54DF9B80B263DA8996EE911"/>
    <w:rsid w:val="006F181F"/>
    <w:rPr>
      <w:rFonts w:eastAsiaTheme="minorHAnsi"/>
      <w:lang w:eastAsia="en-US"/>
    </w:rPr>
  </w:style>
  <w:style w:type="paragraph" w:customStyle="1" w:styleId="1FF00584EDC246EB9E76FB1346BB4ECB11">
    <w:name w:val="1FF00584EDC246EB9E76FB1346BB4ECB11"/>
    <w:rsid w:val="006F181F"/>
    <w:rPr>
      <w:rFonts w:eastAsiaTheme="minorHAnsi"/>
      <w:lang w:eastAsia="en-US"/>
    </w:rPr>
  </w:style>
  <w:style w:type="paragraph" w:customStyle="1" w:styleId="A4FF52D4115E4AE895884B4329BD622A2">
    <w:name w:val="A4FF52D4115E4AE895884B4329BD622A2"/>
    <w:rsid w:val="006F181F"/>
    <w:rPr>
      <w:rFonts w:eastAsiaTheme="minorHAnsi"/>
      <w:lang w:eastAsia="en-US"/>
    </w:rPr>
  </w:style>
  <w:style w:type="paragraph" w:customStyle="1" w:styleId="C6C4EF908EE94CCB87CD5A1002EC28CC2">
    <w:name w:val="C6C4EF908EE94CCB87CD5A1002EC28CC2"/>
    <w:rsid w:val="006F181F"/>
    <w:rPr>
      <w:rFonts w:eastAsiaTheme="minorHAnsi"/>
      <w:lang w:eastAsia="en-US"/>
    </w:rPr>
  </w:style>
  <w:style w:type="paragraph" w:customStyle="1" w:styleId="C39CD219B4EE40959C8AE4366047A61111">
    <w:name w:val="C39CD219B4EE40959C8AE4366047A61111"/>
    <w:rsid w:val="006F181F"/>
    <w:rPr>
      <w:rFonts w:eastAsiaTheme="minorHAnsi"/>
      <w:lang w:eastAsia="en-US"/>
    </w:rPr>
  </w:style>
  <w:style w:type="paragraph" w:customStyle="1" w:styleId="7C6586A541764B5BBFD690A8C0B34DC211">
    <w:name w:val="7C6586A541764B5BBFD690A8C0B34DC211"/>
    <w:rsid w:val="006F181F"/>
    <w:rPr>
      <w:rFonts w:eastAsiaTheme="minorHAnsi"/>
      <w:lang w:eastAsia="en-US"/>
    </w:rPr>
  </w:style>
  <w:style w:type="paragraph" w:customStyle="1" w:styleId="348A5B86ED214CB1AC50B1D84A6E043411">
    <w:name w:val="348A5B86ED214CB1AC50B1D84A6E043411"/>
    <w:rsid w:val="006F181F"/>
    <w:rPr>
      <w:rFonts w:eastAsiaTheme="minorHAnsi"/>
      <w:lang w:eastAsia="en-US"/>
    </w:rPr>
  </w:style>
  <w:style w:type="paragraph" w:customStyle="1" w:styleId="6599B95FB1434FDCABC68B8F990F9E6011">
    <w:name w:val="6599B95FB1434FDCABC68B8F990F9E6011"/>
    <w:rsid w:val="006F181F"/>
    <w:rPr>
      <w:rFonts w:eastAsiaTheme="minorHAnsi"/>
      <w:lang w:eastAsia="en-US"/>
    </w:rPr>
  </w:style>
  <w:style w:type="paragraph" w:customStyle="1" w:styleId="26AC6DB4948C4DBA87E8D6A9EC949ACF8">
    <w:name w:val="26AC6DB4948C4DBA87E8D6A9EC949ACF8"/>
    <w:rsid w:val="006F181F"/>
    <w:rPr>
      <w:rFonts w:eastAsiaTheme="minorHAnsi"/>
      <w:lang w:eastAsia="en-US"/>
    </w:rPr>
  </w:style>
  <w:style w:type="paragraph" w:customStyle="1" w:styleId="9A0588A08663487AABB2CF5CF91979958">
    <w:name w:val="9A0588A08663487AABB2CF5CF91979958"/>
    <w:rsid w:val="006F181F"/>
    <w:rPr>
      <w:rFonts w:eastAsiaTheme="minorHAnsi"/>
      <w:lang w:eastAsia="en-US"/>
    </w:rPr>
  </w:style>
  <w:style w:type="paragraph" w:customStyle="1" w:styleId="3078D09CA29E456C8E0708AD68F430DF7">
    <w:name w:val="3078D09CA29E456C8E0708AD68F430DF7"/>
    <w:rsid w:val="006F181F"/>
    <w:rPr>
      <w:rFonts w:eastAsiaTheme="minorHAnsi"/>
      <w:lang w:eastAsia="en-US"/>
    </w:rPr>
  </w:style>
  <w:style w:type="paragraph" w:customStyle="1" w:styleId="C2CD501A7C7044F0ACB353E445D15D408">
    <w:name w:val="C2CD501A7C7044F0ACB353E445D15D408"/>
    <w:rsid w:val="006F181F"/>
    <w:rPr>
      <w:rFonts w:eastAsiaTheme="minorHAnsi"/>
      <w:lang w:eastAsia="en-US"/>
    </w:rPr>
  </w:style>
  <w:style w:type="paragraph" w:customStyle="1" w:styleId="276428751C1646A4A2B19ED58B858EF011">
    <w:name w:val="276428751C1646A4A2B19ED58B858EF011"/>
    <w:rsid w:val="006F181F"/>
    <w:rPr>
      <w:rFonts w:eastAsiaTheme="minorHAnsi"/>
      <w:lang w:eastAsia="en-US"/>
    </w:rPr>
  </w:style>
  <w:style w:type="paragraph" w:customStyle="1" w:styleId="4C1C94E5C51847CA93B99A58198AFC3511">
    <w:name w:val="4C1C94E5C51847CA93B99A58198AFC3511"/>
    <w:rsid w:val="006F181F"/>
    <w:rPr>
      <w:rFonts w:eastAsiaTheme="minorHAnsi"/>
      <w:lang w:eastAsia="en-US"/>
    </w:rPr>
  </w:style>
  <w:style w:type="paragraph" w:customStyle="1" w:styleId="EEAB429897E14F34B5BB0DF9BB5296F213">
    <w:name w:val="EEAB429897E14F34B5BB0DF9BB5296F213"/>
    <w:rsid w:val="006F181F"/>
    <w:rPr>
      <w:rFonts w:eastAsiaTheme="minorHAnsi"/>
      <w:lang w:eastAsia="en-US"/>
    </w:rPr>
  </w:style>
  <w:style w:type="paragraph" w:customStyle="1" w:styleId="BD09111729E54F4CB8A34E9DAB5AE8E444">
    <w:name w:val="BD09111729E54F4CB8A34E9DAB5AE8E444"/>
    <w:rsid w:val="006F181F"/>
    <w:rPr>
      <w:rFonts w:eastAsiaTheme="minorHAnsi"/>
      <w:lang w:eastAsia="en-US"/>
    </w:rPr>
  </w:style>
  <w:style w:type="paragraph" w:customStyle="1" w:styleId="22BBD199F5D749AFB08B6618E21E8F235">
    <w:name w:val="22BBD199F5D749AFB08B6618E21E8F235"/>
    <w:rsid w:val="006F181F"/>
    <w:rPr>
      <w:rFonts w:eastAsiaTheme="minorHAnsi"/>
      <w:lang w:eastAsia="en-US"/>
    </w:rPr>
  </w:style>
  <w:style w:type="paragraph" w:customStyle="1" w:styleId="9EA49665293C4219B7550670A22C961B5">
    <w:name w:val="9EA49665293C4219B7550670A22C961B5"/>
    <w:rsid w:val="006F181F"/>
    <w:rPr>
      <w:rFonts w:eastAsiaTheme="minorHAnsi"/>
      <w:lang w:eastAsia="en-US"/>
    </w:rPr>
  </w:style>
  <w:style w:type="paragraph" w:customStyle="1" w:styleId="F60A282CAA904C01839D02BEDC46ED815">
    <w:name w:val="F60A282CAA904C01839D02BEDC46ED815"/>
    <w:rsid w:val="006F181F"/>
    <w:rPr>
      <w:rFonts w:eastAsiaTheme="minorHAnsi"/>
      <w:lang w:eastAsia="en-US"/>
    </w:rPr>
  </w:style>
  <w:style w:type="paragraph" w:customStyle="1" w:styleId="294BAD1BD2524347ACCB75A2E0B52E57">
    <w:name w:val="294BAD1BD2524347ACCB75A2E0B52E57"/>
    <w:rsid w:val="006F181F"/>
  </w:style>
  <w:style w:type="paragraph" w:customStyle="1" w:styleId="6E8087B29EDF42B7A5F4063DBBA33359">
    <w:name w:val="6E8087B29EDF42B7A5F4063DBBA33359"/>
    <w:rsid w:val="006F181F"/>
  </w:style>
  <w:style w:type="paragraph" w:customStyle="1" w:styleId="D75EE57708934E3789C356D711461C7F">
    <w:name w:val="D75EE57708934E3789C356D711461C7F"/>
    <w:rsid w:val="006F181F"/>
  </w:style>
  <w:style w:type="paragraph" w:customStyle="1" w:styleId="95FC3069F5A3470089C94B9F5C63C81D">
    <w:name w:val="95FC3069F5A3470089C94B9F5C63C81D"/>
    <w:rsid w:val="006F181F"/>
  </w:style>
  <w:style w:type="paragraph" w:customStyle="1" w:styleId="103CE9AC8146409F89D379ED933D4CC3">
    <w:name w:val="103CE9AC8146409F89D379ED933D4CC3"/>
    <w:rsid w:val="006F181F"/>
  </w:style>
  <w:style w:type="paragraph" w:customStyle="1" w:styleId="D31213FC3CB341E8A7E9E93357C05EB1">
    <w:name w:val="D31213FC3CB341E8A7E9E93357C05EB1"/>
    <w:rsid w:val="006F181F"/>
  </w:style>
  <w:style w:type="paragraph" w:customStyle="1" w:styleId="78181A4025CD4FE0922FD7F2DEDF76CF">
    <w:name w:val="78181A4025CD4FE0922FD7F2DEDF76CF"/>
    <w:rsid w:val="006F181F"/>
  </w:style>
  <w:style w:type="paragraph" w:customStyle="1" w:styleId="D0C5F3EF7BDE4399BBD931A59CF6E313">
    <w:name w:val="D0C5F3EF7BDE4399BBD931A59CF6E313"/>
    <w:rsid w:val="006F181F"/>
  </w:style>
  <w:style w:type="paragraph" w:customStyle="1" w:styleId="EC4568F082134D4597A04E0A24CDB227">
    <w:name w:val="EC4568F082134D4597A04E0A24CDB227"/>
    <w:rsid w:val="006F181F"/>
  </w:style>
  <w:style w:type="paragraph" w:customStyle="1" w:styleId="3153164246934B93A2D322F15EA9EFAB">
    <w:name w:val="3153164246934B93A2D322F15EA9EFAB"/>
    <w:rsid w:val="006F181F"/>
  </w:style>
  <w:style w:type="paragraph" w:customStyle="1" w:styleId="AC41A01E029C490F8439B8C66E0DEB8E12">
    <w:name w:val="AC41A01E029C490F8439B8C66E0DEB8E12"/>
    <w:rsid w:val="006F181F"/>
    <w:rPr>
      <w:rFonts w:eastAsiaTheme="minorHAnsi"/>
      <w:lang w:eastAsia="en-US"/>
    </w:rPr>
  </w:style>
  <w:style w:type="paragraph" w:customStyle="1" w:styleId="D0C5F3EF7BDE4399BBD931A59CF6E3131">
    <w:name w:val="D0C5F3EF7BDE4399BBD931A59CF6E3131"/>
    <w:rsid w:val="006F181F"/>
    <w:rPr>
      <w:rFonts w:eastAsiaTheme="minorHAnsi"/>
      <w:lang w:eastAsia="en-US"/>
    </w:rPr>
  </w:style>
  <w:style w:type="paragraph" w:customStyle="1" w:styleId="EC4568F082134D4597A04E0A24CDB2271">
    <w:name w:val="EC4568F082134D4597A04E0A24CDB2271"/>
    <w:rsid w:val="006F181F"/>
    <w:rPr>
      <w:rFonts w:eastAsiaTheme="minorHAnsi"/>
      <w:lang w:eastAsia="en-US"/>
    </w:rPr>
  </w:style>
  <w:style w:type="paragraph" w:customStyle="1" w:styleId="3153164246934B93A2D322F15EA9EFAB1">
    <w:name w:val="3153164246934B93A2D322F15EA9EFAB1"/>
    <w:rsid w:val="006F181F"/>
    <w:rPr>
      <w:rFonts w:eastAsiaTheme="minorHAnsi"/>
      <w:lang w:eastAsia="en-US"/>
    </w:rPr>
  </w:style>
  <w:style w:type="paragraph" w:customStyle="1" w:styleId="EC7AB7ABF5E54B2F9F55347580FD854312">
    <w:name w:val="EC7AB7ABF5E54B2F9F55347580FD854312"/>
    <w:rsid w:val="006F181F"/>
    <w:rPr>
      <w:rFonts w:eastAsiaTheme="minorHAnsi"/>
      <w:lang w:eastAsia="en-US"/>
    </w:rPr>
  </w:style>
  <w:style w:type="paragraph" w:customStyle="1" w:styleId="9263A93C3A59499EBA7E6D0D5A63593912">
    <w:name w:val="9263A93C3A59499EBA7E6D0D5A63593912"/>
    <w:rsid w:val="006F181F"/>
    <w:rPr>
      <w:rFonts w:eastAsiaTheme="minorHAnsi"/>
      <w:lang w:eastAsia="en-US"/>
    </w:rPr>
  </w:style>
  <w:style w:type="paragraph" w:customStyle="1" w:styleId="1C47223FC46146119511537A206DDE5D12">
    <w:name w:val="1C47223FC46146119511537A206DDE5D12"/>
    <w:rsid w:val="006F181F"/>
    <w:rPr>
      <w:rFonts w:eastAsiaTheme="minorHAnsi"/>
      <w:lang w:eastAsia="en-US"/>
    </w:rPr>
  </w:style>
  <w:style w:type="paragraph" w:customStyle="1" w:styleId="46653846D0D84252B48E982A23ED261112">
    <w:name w:val="46653846D0D84252B48E982A23ED261112"/>
    <w:rsid w:val="006F181F"/>
    <w:rPr>
      <w:rFonts w:eastAsiaTheme="minorHAnsi"/>
      <w:lang w:eastAsia="en-US"/>
    </w:rPr>
  </w:style>
  <w:style w:type="paragraph" w:customStyle="1" w:styleId="DA40F9A3145441DEBDF72353CDA542C812">
    <w:name w:val="DA40F9A3145441DEBDF72353CDA542C812"/>
    <w:rsid w:val="006F181F"/>
    <w:rPr>
      <w:rFonts w:eastAsiaTheme="minorHAnsi"/>
      <w:lang w:eastAsia="en-US"/>
    </w:rPr>
  </w:style>
  <w:style w:type="paragraph" w:customStyle="1" w:styleId="0DEA6359C6714B27B8038B0FB9D18FCC4">
    <w:name w:val="0DEA6359C6714B27B8038B0FB9D18FCC4"/>
    <w:rsid w:val="006F181F"/>
    <w:rPr>
      <w:rFonts w:eastAsiaTheme="minorHAnsi"/>
      <w:lang w:eastAsia="en-US"/>
    </w:rPr>
  </w:style>
  <w:style w:type="paragraph" w:customStyle="1" w:styleId="1C033CA4F0804F1D9663C3C6B33E81574">
    <w:name w:val="1C033CA4F0804F1D9663C3C6B33E81574"/>
    <w:rsid w:val="006F181F"/>
    <w:rPr>
      <w:rFonts w:eastAsiaTheme="minorHAnsi"/>
      <w:lang w:eastAsia="en-US"/>
    </w:rPr>
  </w:style>
  <w:style w:type="paragraph" w:customStyle="1" w:styleId="488205AAC1B84E26985605E41FACEC462">
    <w:name w:val="488205AAC1B84E26985605E41FACEC462"/>
    <w:rsid w:val="006F181F"/>
    <w:rPr>
      <w:rFonts w:eastAsiaTheme="minorHAnsi"/>
      <w:lang w:eastAsia="en-US"/>
    </w:rPr>
  </w:style>
  <w:style w:type="paragraph" w:customStyle="1" w:styleId="9D36D17CB4764535BDBBBD07AB002E2B2">
    <w:name w:val="9D36D17CB4764535BDBBBD07AB002E2B2"/>
    <w:rsid w:val="006F181F"/>
    <w:rPr>
      <w:rFonts w:eastAsiaTheme="minorHAnsi"/>
      <w:lang w:eastAsia="en-US"/>
    </w:rPr>
  </w:style>
  <w:style w:type="paragraph" w:customStyle="1" w:styleId="3480CADCD43A49CDBA6BCE34825E89F62">
    <w:name w:val="3480CADCD43A49CDBA6BCE34825E89F62"/>
    <w:rsid w:val="006F181F"/>
    <w:rPr>
      <w:rFonts w:eastAsiaTheme="minorHAnsi"/>
      <w:lang w:eastAsia="en-US"/>
    </w:rPr>
  </w:style>
  <w:style w:type="paragraph" w:customStyle="1" w:styleId="29BEB4E0EDD34AE18AF7FACD776FE58712">
    <w:name w:val="29BEB4E0EDD34AE18AF7FACD776FE58712"/>
    <w:rsid w:val="006F181F"/>
    <w:rPr>
      <w:rFonts w:eastAsiaTheme="minorHAnsi"/>
      <w:lang w:eastAsia="en-US"/>
    </w:rPr>
  </w:style>
  <w:style w:type="paragraph" w:customStyle="1" w:styleId="0E02E3E8C444477D961137C783AEE79612">
    <w:name w:val="0E02E3E8C444477D961137C783AEE79612"/>
    <w:rsid w:val="006F181F"/>
    <w:rPr>
      <w:rFonts w:eastAsiaTheme="minorHAnsi"/>
      <w:lang w:eastAsia="en-US"/>
    </w:rPr>
  </w:style>
  <w:style w:type="paragraph" w:customStyle="1" w:styleId="969C0A97E49C4CE0A38CD306C59C6BFA3">
    <w:name w:val="969C0A97E49C4CE0A38CD306C59C6BFA3"/>
    <w:rsid w:val="006F181F"/>
    <w:rPr>
      <w:rFonts w:eastAsiaTheme="minorHAnsi"/>
      <w:lang w:eastAsia="en-US"/>
    </w:rPr>
  </w:style>
  <w:style w:type="paragraph" w:customStyle="1" w:styleId="674FDDD25F8F4C9E924E3BD1FA5BF0293">
    <w:name w:val="674FDDD25F8F4C9E924E3BD1FA5BF0293"/>
    <w:rsid w:val="006F181F"/>
    <w:rPr>
      <w:rFonts w:eastAsiaTheme="minorHAnsi"/>
      <w:lang w:eastAsia="en-US"/>
    </w:rPr>
  </w:style>
  <w:style w:type="paragraph" w:customStyle="1" w:styleId="1A116F2DD2014602977A733B3E2653112">
    <w:name w:val="1A116F2DD2014602977A733B3E2653112"/>
    <w:rsid w:val="006F181F"/>
    <w:rPr>
      <w:rFonts w:eastAsiaTheme="minorHAnsi"/>
      <w:lang w:eastAsia="en-US"/>
    </w:rPr>
  </w:style>
  <w:style w:type="paragraph" w:customStyle="1" w:styleId="17F921D34A4A4C08A6E954D9942A996A2">
    <w:name w:val="17F921D34A4A4C08A6E954D9942A996A2"/>
    <w:rsid w:val="006F181F"/>
    <w:rPr>
      <w:rFonts w:eastAsiaTheme="minorHAnsi"/>
      <w:lang w:eastAsia="en-US"/>
    </w:rPr>
  </w:style>
  <w:style w:type="paragraph" w:customStyle="1" w:styleId="C807ADE6EED24EE6BDEF34E14CB7CECD2">
    <w:name w:val="C807ADE6EED24EE6BDEF34E14CB7CECD2"/>
    <w:rsid w:val="006F181F"/>
    <w:rPr>
      <w:rFonts w:eastAsiaTheme="minorHAnsi"/>
      <w:lang w:eastAsia="en-US"/>
    </w:rPr>
  </w:style>
  <w:style w:type="paragraph" w:customStyle="1" w:styleId="9A3129563A1340B694801C6C4AF21D7912">
    <w:name w:val="9A3129563A1340B694801C6C4AF21D7912"/>
    <w:rsid w:val="006F181F"/>
    <w:rPr>
      <w:rFonts w:eastAsiaTheme="minorHAnsi"/>
      <w:lang w:eastAsia="en-US"/>
    </w:rPr>
  </w:style>
  <w:style w:type="paragraph" w:customStyle="1" w:styleId="BD842636C317443488AF3DD2CB7B923B12">
    <w:name w:val="BD842636C317443488AF3DD2CB7B923B12"/>
    <w:rsid w:val="006F181F"/>
    <w:rPr>
      <w:rFonts w:eastAsiaTheme="minorHAnsi"/>
      <w:lang w:eastAsia="en-US"/>
    </w:rPr>
  </w:style>
  <w:style w:type="paragraph" w:customStyle="1" w:styleId="12D7EB7900D6454B8109BCBCDC398D2B12">
    <w:name w:val="12D7EB7900D6454B8109BCBCDC398D2B12"/>
    <w:rsid w:val="006F181F"/>
    <w:rPr>
      <w:rFonts w:eastAsiaTheme="minorHAnsi"/>
      <w:lang w:eastAsia="en-US"/>
    </w:rPr>
  </w:style>
  <w:style w:type="paragraph" w:customStyle="1" w:styleId="BC1AFF9661E34800B6B1529EF791249612">
    <w:name w:val="BC1AFF9661E34800B6B1529EF791249612"/>
    <w:rsid w:val="006F181F"/>
    <w:rPr>
      <w:rFonts w:eastAsiaTheme="minorHAnsi"/>
      <w:lang w:eastAsia="en-US"/>
    </w:rPr>
  </w:style>
  <w:style w:type="paragraph" w:customStyle="1" w:styleId="2C11D6D279C64F83B3E556281D05477012">
    <w:name w:val="2C11D6D279C64F83B3E556281D05477012"/>
    <w:rsid w:val="006F181F"/>
    <w:rPr>
      <w:rFonts w:eastAsiaTheme="minorHAnsi"/>
      <w:lang w:eastAsia="en-US"/>
    </w:rPr>
  </w:style>
  <w:style w:type="paragraph" w:customStyle="1" w:styleId="1AFEA276831F42D78FE697EF3ACAE6C612">
    <w:name w:val="1AFEA276831F42D78FE697EF3ACAE6C612"/>
    <w:rsid w:val="006F181F"/>
    <w:rPr>
      <w:rFonts w:eastAsiaTheme="minorHAnsi"/>
      <w:lang w:eastAsia="en-US"/>
    </w:rPr>
  </w:style>
  <w:style w:type="paragraph" w:customStyle="1" w:styleId="18DDB6339755427D90A0E3540E009E8212">
    <w:name w:val="18DDB6339755427D90A0E3540E009E8212"/>
    <w:rsid w:val="006F181F"/>
    <w:rPr>
      <w:rFonts w:eastAsiaTheme="minorHAnsi"/>
      <w:lang w:eastAsia="en-US"/>
    </w:rPr>
  </w:style>
  <w:style w:type="paragraph" w:customStyle="1" w:styleId="DC9C6AF1091C4FD9B54C886A498BB6B312">
    <w:name w:val="DC9C6AF1091C4FD9B54C886A498BB6B312"/>
    <w:rsid w:val="006F181F"/>
    <w:rPr>
      <w:rFonts w:eastAsiaTheme="minorHAnsi"/>
      <w:lang w:eastAsia="en-US"/>
    </w:rPr>
  </w:style>
  <w:style w:type="paragraph" w:customStyle="1" w:styleId="5C6B274541D647C2A38D4EC1E303A8D912">
    <w:name w:val="5C6B274541D647C2A38D4EC1E303A8D912"/>
    <w:rsid w:val="006F181F"/>
    <w:rPr>
      <w:rFonts w:eastAsiaTheme="minorHAnsi"/>
      <w:lang w:eastAsia="en-US"/>
    </w:rPr>
  </w:style>
  <w:style w:type="paragraph" w:customStyle="1" w:styleId="96C37061165C4332B4D0D3C9E7F7FC7E12">
    <w:name w:val="96C37061165C4332B4D0D3C9E7F7FC7E12"/>
    <w:rsid w:val="006F181F"/>
    <w:rPr>
      <w:rFonts w:eastAsiaTheme="minorHAnsi"/>
      <w:lang w:eastAsia="en-US"/>
    </w:rPr>
  </w:style>
  <w:style w:type="paragraph" w:customStyle="1" w:styleId="44A88BD3E94C4CCCB2193084E109C8EB12">
    <w:name w:val="44A88BD3E94C4CCCB2193084E109C8EB12"/>
    <w:rsid w:val="006F181F"/>
    <w:rPr>
      <w:rFonts w:eastAsiaTheme="minorHAnsi"/>
      <w:lang w:eastAsia="en-US"/>
    </w:rPr>
  </w:style>
  <w:style w:type="paragraph" w:customStyle="1" w:styleId="93EC6418A1584EAEB35782C82785DB1412">
    <w:name w:val="93EC6418A1584EAEB35782C82785DB1412"/>
    <w:rsid w:val="006F181F"/>
    <w:rPr>
      <w:rFonts w:eastAsiaTheme="minorHAnsi"/>
      <w:lang w:eastAsia="en-US"/>
    </w:rPr>
  </w:style>
  <w:style w:type="paragraph" w:customStyle="1" w:styleId="2065F32944DD49DCAF737F6B4E5971CE12">
    <w:name w:val="2065F32944DD49DCAF737F6B4E5971CE12"/>
    <w:rsid w:val="006F181F"/>
    <w:rPr>
      <w:rFonts w:eastAsiaTheme="minorHAnsi"/>
      <w:lang w:eastAsia="en-US"/>
    </w:rPr>
  </w:style>
  <w:style w:type="paragraph" w:customStyle="1" w:styleId="BA4BDE32F0E54DF9B80B263DA8996EE912">
    <w:name w:val="BA4BDE32F0E54DF9B80B263DA8996EE912"/>
    <w:rsid w:val="006F181F"/>
    <w:rPr>
      <w:rFonts w:eastAsiaTheme="minorHAnsi"/>
      <w:lang w:eastAsia="en-US"/>
    </w:rPr>
  </w:style>
  <w:style w:type="paragraph" w:customStyle="1" w:styleId="1FF00584EDC246EB9E76FB1346BB4ECB12">
    <w:name w:val="1FF00584EDC246EB9E76FB1346BB4ECB12"/>
    <w:rsid w:val="006F181F"/>
    <w:rPr>
      <w:rFonts w:eastAsiaTheme="minorHAnsi"/>
      <w:lang w:eastAsia="en-US"/>
    </w:rPr>
  </w:style>
  <w:style w:type="paragraph" w:customStyle="1" w:styleId="A4FF52D4115E4AE895884B4329BD622A3">
    <w:name w:val="A4FF52D4115E4AE895884B4329BD622A3"/>
    <w:rsid w:val="006F181F"/>
    <w:rPr>
      <w:rFonts w:eastAsiaTheme="minorHAnsi"/>
      <w:lang w:eastAsia="en-US"/>
    </w:rPr>
  </w:style>
  <w:style w:type="paragraph" w:customStyle="1" w:styleId="C6C4EF908EE94CCB87CD5A1002EC28CC3">
    <w:name w:val="C6C4EF908EE94CCB87CD5A1002EC28CC3"/>
    <w:rsid w:val="006F181F"/>
    <w:rPr>
      <w:rFonts w:eastAsiaTheme="minorHAnsi"/>
      <w:lang w:eastAsia="en-US"/>
    </w:rPr>
  </w:style>
  <w:style w:type="paragraph" w:customStyle="1" w:styleId="C39CD219B4EE40959C8AE4366047A61112">
    <w:name w:val="C39CD219B4EE40959C8AE4366047A61112"/>
    <w:rsid w:val="006F181F"/>
    <w:rPr>
      <w:rFonts w:eastAsiaTheme="minorHAnsi"/>
      <w:lang w:eastAsia="en-US"/>
    </w:rPr>
  </w:style>
  <w:style w:type="paragraph" w:customStyle="1" w:styleId="7C6586A541764B5BBFD690A8C0B34DC212">
    <w:name w:val="7C6586A541764B5BBFD690A8C0B34DC212"/>
    <w:rsid w:val="006F181F"/>
    <w:rPr>
      <w:rFonts w:eastAsiaTheme="minorHAnsi"/>
      <w:lang w:eastAsia="en-US"/>
    </w:rPr>
  </w:style>
  <w:style w:type="paragraph" w:customStyle="1" w:styleId="348A5B86ED214CB1AC50B1D84A6E043412">
    <w:name w:val="348A5B86ED214CB1AC50B1D84A6E043412"/>
    <w:rsid w:val="006F181F"/>
    <w:rPr>
      <w:rFonts w:eastAsiaTheme="minorHAnsi"/>
      <w:lang w:eastAsia="en-US"/>
    </w:rPr>
  </w:style>
  <w:style w:type="paragraph" w:customStyle="1" w:styleId="6599B95FB1434FDCABC68B8F990F9E6012">
    <w:name w:val="6599B95FB1434FDCABC68B8F990F9E6012"/>
    <w:rsid w:val="006F181F"/>
    <w:rPr>
      <w:rFonts w:eastAsiaTheme="minorHAnsi"/>
      <w:lang w:eastAsia="en-US"/>
    </w:rPr>
  </w:style>
  <w:style w:type="paragraph" w:customStyle="1" w:styleId="26AC6DB4948C4DBA87E8D6A9EC949ACF9">
    <w:name w:val="26AC6DB4948C4DBA87E8D6A9EC949ACF9"/>
    <w:rsid w:val="006F181F"/>
    <w:rPr>
      <w:rFonts w:eastAsiaTheme="minorHAnsi"/>
      <w:lang w:eastAsia="en-US"/>
    </w:rPr>
  </w:style>
  <w:style w:type="paragraph" w:customStyle="1" w:styleId="9A0588A08663487AABB2CF5CF91979959">
    <w:name w:val="9A0588A08663487AABB2CF5CF91979959"/>
    <w:rsid w:val="006F181F"/>
    <w:rPr>
      <w:rFonts w:eastAsiaTheme="minorHAnsi"/>
      <w:lang w:eastAsia="en-US"/>
    </w:rPr>
  </w:style>
  <w:style w:type="paragraph" w:customStyle="1" w:styleId="3078D09CA29E456C8E0708AD68F430DF8">
    <w:name w:val="3078D09CA29E456C8E0708AD68F430DF8"/>
    <w:rsid w:val="006F181F"/>
    <w:rPr>
      <w:rFonts w:eastAsiaTheme="minorHAnsi"/>
      <w:lang w:eastAsia="en-US"/>
    </w:rPr>
  </w:style>
  <w:style w:type="paragraph" w:customStyle="1" w:styleId="C2CD501A7C7044F0ACB353E445D15D409">
    <w:name w:val="C2CD501A7C7044F0ACB353E445D15D409"/>
    <w:rsid w:val="006F181F"/>
    <w:rPr>
      <w:rFonts w:eastAsiaTheme="minorHAnsi"/>
      <w:lang w:eastAsia="en-US"/>
    </w:rPr>
  </w:style>
  <w:style w:type="paragraph" w:customStyle="1" w:styleId="276428751C1646A4A2B19ED58B858EF012">
    <w:name w:val="276428751C1646A4A2B19ED58B858EF012"/>
    <w:rsid w:val="006F181F"/>
    <w:rPr>
      <w:rFonts w:eastAsiaTheme="minorHAnsi"/>
      <w:lang w:eastAsia="en-US"/>
    </w:rPr>
  </w:style>
  <w:style w:type="paragraph" w:customStyle="1" w:styleId="4C1C94E5C51847CA93B99A58198AFC3512">
    <w:name w:val="4C1C94E5C51847CA93B99A58198AFC3512"/>
    <w:rsid w:val="006F181F"/>
    <w:rPr>
      <w:rFonts w:eastAsiaTheme="minorHAnsi"/>
      <w:lang w:eastAsia="en-US"/>
    </w:rPr>
  </w:style>
  <w:style w:type="paragraph" w:customStyle="1" w:styleId="EEAB429897E14F34B5BB0DF9BB5296F214">
    <w:name w:val="EEAB429897E14F34B5BB0DF9BB5296F214"/>
    <w:rsid w:val="006F181F"/>
    <w:rPr>
      <w:rFonts w:eastAsiaTheme="minorHAnsi"/>
      <w:lang w:eastAsia="en-US"/>
    </w:rPr>
  </w:style>
  <w:style w:type="paragraph" w:customStyle="1" w:styleId="BD09111729E54F4CB8A34E9DAB5AE8E445">
    <w:name w:val="BD09111729E54F4CB8A34E9DAB5AE8E445"/>
    <w:rsid w:val="006F181F"/>
    <w:rPr>
      <w:rFonts w:eastAsiaTheme="minorHAnsi"/>
      <w:lang w:eastAsia="en-US"/>
    </w:rPr>
  </w:style>
  <w:style w:type="paragraph" w:customStyle="1" w:styleId="22BBD199F5D749AFB08B6618E21E8F236">
    <w:name w:val="22BBD199F5D749AFB08B6618E21E8F236"/>
    <w:rsid w:val="006F181F"/>
    <w:rPr>
      <w:rFonts w:eastAsiaTheme="minorHAnsi"/>
      <w:lang w:eastAsia="en-US"/>
    </w:rPr>
  </w:style>
  <w:style w:type="paragraph" w:customStyle="1" w:styleId="9EA49665293C4219B7550670A22C961B6">
    <w:name w:val="9EA49665293C4219B7550670A22C961B6"/>
    <w:rsid w:val="006F181F"/>
    <w:rPr>
      <w:rFonts w:eastAsiaTheme="minorHAnsi"/>
      <w:lang w:eastAsia="en-US"/>
    </w:rPr>
  </w:style>
  <w:style w:type="paragraph" w:customStyle="1" w:styleId="F60A282CAA904C01839D02BEDC46ED816">
    <w:name w:val="F60A282CAA904C01839D02BEDC46ED816"/>
    <w:rsid w:val="006F181F"/>
    <w:rPr>
      <w:rFonts w:eastAsiaTheme="minorHAnsi"/>
      <w:lang w:eastAsia="en-US"/>
    </w:rPr>
  </w:style>
  <w:style w:type="paragraph" w:customStyle="1" w:styleId="59C07E0A059947F1B4229E94D42EA6DD">
    <w:name w:val="59C07E0A059947F1B4229E94D42EA6DD"/>
    <w:rsid w:val="006F181F"/>
  </w:style>
  <w:style w:type="paragraph" w:customStyle="1" w:styleId="9D49855252114B7691FF53594C2B8607">
    <w:name w:val="9D49855252114B7691FF53594C2B8607"/>
    <w:rsid w:val="006F181F"/>
  </w:style>
  <w:style w:type="paragraph" w:customStyle="1" w:styleId="C1280F767E134590A26397930D15D7E4">
    <w:name w:val="C1280F767E134590A26397930D15D7E4"/>
    <w:rsid w:val="006F181F"/>
  </w:style>
  <w:style w:type="paragraph" w:customStyle="1" w:styleId="05BA30DD61914983A9A42FF6A4CA8C2E">
    <w:name w:val="05BA30DD61914983A9A42FF6A4CA8C2E"/>
    <w:rsid w:val="006F181F"/>
  </w:style>
  <w:style w:type="paragraph" w:customStyle="1" w:styleId="A69D54E9E5E4475D80A5DBA36B79483E">
    <w:name w:val="A69D54E9E5E4475D80A5DBA36B79483E"/>
    <w:rsid w:val="006F181F"/>
  </w:style>
  <w:style w:type="paragraph" w:customStyle="1" w:styleId="BC3DE704F87C4106A07E152369D6EBED">
    <w:name w:val="BC3DE704F87C4106A07E152369D6EBED"/>
    <w:rsid w:val="006F181F"/>
  </w:style>
  <w:style w:type="paragraph" w:customStyle="1" w:styleId="C5B3D264E9814D74BB2B65E8A8031A7E">
    <w:name w:val="C5B3D264E9814D74BB2B65E8A8031A7E"/>
    <w:rsid w:val="006F181F"/>
  </w:style>
  <w:style w:type="paragraph" w:customStyle="1" w:styleId="AC41A01E029C490F8439B8C66E0DEB8E13">
    <w:name w:val="AC41A01E029C490F8439B8C66E0DEB8E13"/>
    <w:rsid w:val="006F181F"/>
    <w:rPr>
      <w:rFonts w:eastAsiaTheme="minorHAnsi"/>
      <w:lang w:eastAsia="en-US"/>
    </w:rPr>
  </w:style>
  <w:style w:type="paragraph" w:customStyle="1" w:styleId="05BA30DD61914983A9A42FF6A4CA8C2E1">
    <w:name w:val="05BA30DD61914983A9A42FF6A4CA8C2E1"/>
    <w:rsid w:val="006F181F"/>
    <w:rPr>
      <w:rFonts w:eastAsiaTheme="minorHAnsi"/>
      <w:lang w:eastAsia="en-US"/>
    </w:rPr>
  </w:style>
  <w:style w:type="paragraph" w:customStyle="1" w:styleId="C5B3D264E9814D74BB2B65E8A8031A7E1">
    <w:name w:val="C5B3D264E9814D74BB2B65E8A8031A7E1"/>
    <w:rsid w:val="006F181F"/>
    <w:rPr>
      <w:rFonts w:eastAsiaTheme="minorHAnsi"/>
      <w:lang w:eastAsia="en-US"/>
    </w:rPr>
  </w:style>
  <w:style w:type="paragraph" w:customStyle="1" w:styleId="A69D54E9E5E4475D80A5DBA36B79483E1">
    <w:name w:val="A69D54E9E5E4475D80A5DBA36B79483E1"/>
    <w:rsid w:val="006F181F"/>
    <w:rPr>
      <w:rFonts w:eastAsiaTheme="minorHAnsi"/>
      <w:lang w:eastAsia="en-US"/>
    </w:rPr>
  </w:style>
  <w:style w:type="paragraph" w:customStyle="1" w:styleId="BC3DE704F87C4106A07E152369D6EBED1">
    <w:name w:val="BC3DE704F87C4106A07E152369D6EBED1"/>
    <w:rsid w:val="006F181F"/>
    <w:rPr>
      <w:rFonts w:eastAsiaTheme="minorHAnsi"/>
      <w:lang w:eastAsia="en-US"/>
    </w:rPr>
  </w:style>
  <w:style w:type="paragraph" w:customStyle="1" w:styleId="EC7AB7ABF5E54B2F9F55347580FD854313">
    <w:name w:val="EC7AB7ABF5E54B2F9F55347580FD854313"/>
    <w:rsid w:val="006F181F"/>
    <w:rPr>
      <w:rFonts w:eastAsiaTheme="minorHAnsi"/>
      <w:lang w:eastAsia="en-US"/>
    </w:rPr>
  </w:style>
  <w:style w:type="paragraph" w:customStyle="1" w:styleId="9263A93C3A59499EBA7E6D0D5A63593913">
    <w:name w:val="9263A93C3A59499EBA7E6D0D5A63593913"/>
    <w:rsid w:val="006F181F"/>
    <w:rPr>
      <w:rFonts w:eastAsiaTheme="minorHAnsi"/>
      <w:lang w:eastAsia="en-US"/>
    </w:rPr>
  </w:style>
  <w:style w:type="paragraph" w:customStyle="1" w:styleId="1C47223FC46146119511537A206DDE5D13">
    <w:name w:val="1C47223FC46146119511537A206DDE5D13"/>
    <w:rsid w:val="006F181F"/>
    <w:rPr>
      <w:rFonts w:eastAsiaTheme="minorHAnsi"/>
      <w:lang w:eastAsia="en-US"/>
    </w:rPr>
  </w:style>
  <w:style w:type="paragraph" w:customStyle="1" w:styleId="46653846D0D84252B48E982A23ED261113">
    <w:name w:val="46653846D0D84252B48E982A23ED261113"/>
    <w:rsid w:val="006F181F"/>
    <w:rPr>
      <w:rFonts w:eastAsiaTheme="minorHAnsi"/>
      <w:lang w:eastAsia="en-US"/>
    </w:rPr>
  </w:style>
  <w:style w:type="paragraph" w:customStyle="1" w:styleId="DA40F9A3145441DEBDF72353CDA542C813">
    <w:name w:val="DA40F9A3145441DEBDF72353CDA542C813"/>
    <w:rsid w:val="006F181F"/>
    <w:rPr>
      <w:rFonts w:eastAsiaTheme="minorHAnsi"/>
      <w:lang w:eastAsia="en-US"/>
    </w:rPr>
  </w:style>
  <w:style w:type="paragraph" w:customStyle="1" w:styleId="0DEA6359C6714B27B8038B0FB9D18FCC5">
    <w:name w:val="0DEA6359C6714B27B8038B0FB9D18FCC5"/>
    <w:rsid w:val="006F181F"/>
    <w:rPr>
      <w:rFonts w:eastAsiaTheme="minorHAnsi"/>
      <w:lang w:eastAsia="en-US"/>
    </w:rPr>
  </w:style>
  <w:style w:type="paragraph" w:customStyle="1" w:styleId="1C033CA4F0804F1D9663C3C6B33E81575">
    <w:name w:val="1C033CA4F0804F1D9663C3C6B33E81575"/>
    <w:rsid w:val="006F181F"/>
    <w:rPr>
      <w:rFonts w:eastAsiaTheme="minorHAnsi"/>
      <w:lang w:eastAsia="en-US"/>
    </w:rPr>
  </w:style>
  <w:style w:type="paragraph" w:customStyle="1" w:styleId="488205AAC1B84E26985605E41FACEC463">
    <w:name w:val="488205AAC1B84E26985605E41FACEC463"/>
    <w:rsid w:val="006F181F"/>
    <w:rPr>
      <w:rFonts w:eastAsiaTheme="minorHAnsi"/>
      <w:lang w:eastAsia="en-US"/>
    </w:rPr>
  </w:style>
  <w:style w:type="paragraph" w:customStyle="1" w:styleId="9D36D17CB4764535BDBBBD07AB002E2B3">
    <w:name w:val="9D36D17CB4764535BDBBBD07AB002E2B3"/>
    <w:rsid w:val="006F181F"/>
    <w:rPr>
      <w:rFonts w:eastAsiaTheme="minorHAnsi"/>
      <w:lang w:eastAsia="en-US"/>
    </w:rPr>
  </w:style>
  <w:style w:type="paragraph" w:customStyle="1" w:styleId="3480CADCD43A49CDBA6BCE34825E89F63">
    <w:name w:val="3480CADCD43A49CDBA6BCE34825E89F63"/>
    <w:rsid w:val="006F181F"/>
    <w:rPr>
      <w:rFonts w:eastAsiaTheme="minorHAnsi"/>
      <w:lang w:eastAsia="en-US"/>
    </w:rPr>
  </w:style>
  <w:style w:type="paragraph" w:customStyle="1" w:styleId="29BEB4E0EDD34AE18AF7FACD776FE58713">
    <w:name w:val="29BEB4E0EDD34AE18AF7FACD776FE58713"/>
    <w:rsid w:val="006F181F"/>
    <w:rPr>
      <w:rFonts w:eastAsiaTheme="minorHAnsi"/>
      <w:lang w:eastAsia="en-US"/>
    </w:rPr>
  </w:style>
  <w:style w:type="paragraph" w:customStyle="1" w:styleId="0E02E3E8C444477D961137C783AEE79613">
    <w:name w:val="0E02E3E8C444477D961137C783AEE79613"/>
    <w:rsid w:val="006F181F"/>
    <w:rPr>
      <w:rFonts w:eastAsiaTheme="minorHAnsi"/>
      <w:lang w:eastAsia="en-US"/>
    </w:rPr>
  </w:style>
  <w:style w:type="paragraph" w:customStyle="1" w:styleId="969C0A97E49C4CE0A38CD306C59C6BFA4">
    <w:name w:val="969C0A97E49C4CE0A38CD306C59C6BFA4"/>
    <w:rsid w:val="006F181F"/>
    <w:rPr>
      <w:rFonts w:eastAsiaTheme="minorHAnsi"/>
      <w:lang w:eastAsia="en-US"/>
    </w:rPr>
  </w:style>
  <w:style w:type="paragraph" w:customStyle="1" w:styleId="674FDDD25F8F4C9E924E3BD1FA5BF0294">
    <w:name w:val="674FDDD25F8F4C9E924E3BD1FA5BF0294"/>
    <w:rsid w:val="006F181F"/>
    <w:rPr>
      <w:rFonts w:eastAsiaTheme="minorHAnsi"/>
      <w:lang w:eastAsia="en-US"/>
    </w:rPr>
  </w:style>
  <w:style w:type="paragraph" w:customStyle="1" w:styleId="1A116F2DD2014602977A733B3E2653113">
    <w:name w:val="1A116F2DD2014602977A733B3E2653113"/>
    <w:rsid w:val="006F181F"/>
    <w:rPr>
      <w:rFonts w:eastAsiaTheme="minorHAnsi"/>
      <w:lang w:eastAsia="en-US"/>
    </w:rPr>
  </w:style>
  <w:style w:type="paragraph" w:customStyle="1" w:styleId="17F921D34A4A4C08A6E954D9942A996A3">
    <w:name w:val="17F921D34A4A4C08A6E954D9942A996A3"/>
    <w:rsid w:val="006F181F"/>
    <w:rPr>
      <w:rFonts w:eastAsiaTheme="minorHAnsi"/>
      <w:lang w:eastAsia="en-US"/>
    </w:rPr>
  </w:style>
  <w:style w:type="paragraph" w:customStyle="1" w:styleId="C807ADE6EED24EE6BDEF34E14CB7CECD3">
    <w:name w:val="C807ADE6EED24EE6BDEF34E14CB7CECD3"/>
    <w:rsid w:val="006F181F"/>
    <w:rPr>
      <w:rFonts w:eastAsiaTheme="minorHAnsi"/>
      <w:lang w:eastAsia="en-US"/>
    </w:rPr>
  </w:style>
  <w:style w:type="paragraph" w:customStyle="1" w:styleId="9A3129563A1340B694801C6C4AF21D7913">
    <w:name w:val="9A3129563A1340B694801C6C4AF21D7913"/>
    <w:rsid w:val="006F181F"/>
    <w:rPr>
      <w:rFonts w:eastAsiaTheme="minorHAnsi"/>
      <w:lang w:eastAsia="en-US"/>
    </w:rPr>
  </w:style>
  <w:style w:type="paragraph" w:customStyle="1" w:styleId="BD842636C317443488AF3DD2CB7B923B13">
    <w:name w:val="BD842636C317443488AF3DD2CB7B923B13"/>
    <w:rsid w:val="006F181F"/>
    <w:rPr>
      <w:rFonts w:eastAsiaTheme="minorHAnsi"/>
      <w:lang w:eastAsia="en-US"/>
    </w:rPr>
  </w:style>
  <w:style w:type="paragraph" w:customStyle="1" w:styleId="12D7EB7900D6454B8109BCBCDC398D2B13">
    <w:name w:val="12D7EB7900D6454B8109BCBCDC398D2B13"/>
    <w:rsid w:val="006F181F"/>
    <w:rPr>
      <w:rFonts w:eastAsiaTheme="minorHAnsi"/>
      <w:lang w:eastAsia="en-US"/>
    </w:rPr>
  </w:style>
  <w:style w:type="paragraph" w:customStyle="1" w:styleId="BC1AFF9661E34800B6B1529EF791249613">
    <w:name w:val="BC1AFF9661E34800B6B1529EF791249613"/>
    <w:rsid w:val="006F181F"/>
    <w:rPr>
      <w:rFonts w:eastAsiaTheme="minorHAnsi"/>
      <w:lang w:eastAsia="en-US"/>
    </w:rPr>
  </w:style>
  <w:style w:type="paragraph" w:customStyle="1" w:styleId="2C11D6D279C64F83B3E556281D05477013">
    <w:name w:val="2C11D6D279C64F83B3E556281D05477013"/>
    <w:rsid w:val="006F181F"/>
    <w:rPr>
      <w:rFonts w:eastAsiaTheme="minorHAnsi"/>
      <w:lang w:eastAsia="en-US"/>
    </w:rPr>
  </w:style>
  <w:style w:type="paragraph" w:customStyle="1" w:styleId="1AFEA276831F42D78FE697EF3ACAE6C613">
    <w:name w:val="1AFEA276831F42D78FE697EF3ACAE6C613"/>
    <w:rsid w:val="006F181F"/>
    <w:rPr>
      <w:rFonts w:eastAsiaTheme="minorHAnsi"/>
      <w:lang w:eastAsia="en-US"/>
    </w:rPr>
  </w:style>
  <w:style w:type="paragraph" w:customStyle="1" w:styleId="18DDB6339755427D90A0E3540E009E8213">
    <w:name w:val="18DDB6339755427D90A0E3540E009E8213"/>
    <w:rsid w:val="006F181F"/>
    <w:rPr>
      <w:rFonts w:eastAsiaTheme="minorHAnsi"/>
      <w:lang w:eastAsia="en-US"/>
    </w:rPr>
  </w:style>
  <w:style w:type="paragraph" w:customStyle="1" w:styleId="DC9C6AF1091C4FD9B54C886A498BB6B313">
    <w:name w:val="DC9C6AF1091C4FD9B54C886A498BB6B313"/>
    <w:rsid w:val="006F181F"/>
    <w:rPr>
      <w:rFonts w:eastAsiaTheme="minorHAnsi"/>
      <w:lang w:eastAsia="en-US"/>
    </w:rPr>
  </w:style>
  <w:style w:type="paragraph" w:customStyle="1" w:styleId="5C6B274541D647C2A38D4EC1E303A8D913">
    <w:name w:val="5C6B274541D647C2A38D4EC1E303A8D913"/>
    <w:rsid w:val="006F181F"/>
    <w:rPr>
      <w:rFonts w:eastAsiaTheme="minorHAnsi"/>
      <w:lang w:eastAsia="en-US"/>
    </w:rPr>
  </w:style>
  <w:style w:type="paragraph" w:customStyle="1" w:styleId="96C37061165C4332B4D0D3C9E7F7FC7E13">
    <w:name w:val="96C37061165C4332B4D0D3C9E7F7FC7E13"/>
    <w:rsid w:val="006F181F"/>
    <w:rPr>
      <w:rFonts w:eastAsiaTheme="minorHAnsi"/>
      <w:lang w:eastAsia="en-US"/>
    </w:rPr>
  </w:style>
  <w:style w:type="paragraph" w:customStyle="1" w:styleId="44A88BD3E94C4CCCB2193084E109C8EB13">
    <w:name w:val="44A88BD3E94C4CCCB2193084E109C8EB13"/>
    <w:rsid w:val="006F181F"/>
    <w:rPr>
      <w:rFonts w:eastAsiaTheme="minorHAnsi"/>
      <w:lang w:eastAsia="en-US"/>
    </w:rPr>
  </w:style>
  <w:style w:type="paragraph" w:customStyle="1" w:styleId="93EC6418A1584EAEB35782C82785DB1413">
    <w:name w:val="93EC6418A1584EAEB35782C82785DB1413"/>
    <w:rsid w:val="006F181F"/>
    <w:rPr>
      <w:rFonts w:eastAsiaTheme="minorHAnsi"/>
      <w:lang w:eastAsia="en-US"/>
    </w:rPr>
  </w:style>
  <w:style w:type="paragraph" w:customStyle="1" w:styleId="2065F32944DD49DCAF737F6B4E5971CE13">
    <w:name w:val="2065F32944DD49DCAF737F6B4E5971CE13"/>
    <w:rsid w:val="006F181F"/>
    <w:rPr>
      <w:rFonts w:eastAsiaTheme="minorHAnsi"/>
      <w:lang w:eastAsia="en-US"/>
    </w:rPr>
  </w:style>
  <w:style w:type="paragraph" w:customStyle="1" w:styleId="BA4BDE32F0E54DF9B80B263DA8996EE913">
    <w:name w:val="BA4BDE32F0E54DF9B80B263DA8996EE913"/>
    <w:rsid w:val="006F181F"/>
    <w:rPr>
      <w:rFonts w:eastAsiaTheme="minorHAnsi"/>
      <w:lang w:eastAsia="en-US"/>
    </w:rPr>
  </w:style>
  <w:style w:type="paragraph" w:customStyle="1" w:styleId="1FF00584EDC246EB9E76FB1346BB4ECB13">
    <w:name w:val="1FF00584EDC246EB9E76FB1346BB4ECB13"/>
    <w:rsid w:val="006F181F"/>
    <w:rPr>
      <w:rFonts w:eastAsiaTheme="minorHAnsi"/>
      <w:lang w:eastAsia="en-US"/>
    </w:rPr>
  </w:style>
  <w:style w:type="paragraph" w:customStyle="1" w:styleId="A4FF52D4115E4AE895884B4329BD622A4">
    <w:name w:val="A4FF52D4115E4AE895884B4329BD622A4"/>
    <w:rsid w:val="006F181F"/>
    <w:rPr>
      <w:rFonts w:eastAsiaTheme="minorHAnsi"/>
      <w:lang w:eastAsia="en-US"/>
    </w:rPr>
  </w:style>
  <w:style w:type="paragraph" w:customStyle="1" w:styleId="C6C4EF908EE94CCB87CD5A1002EC28CC4">
    <w:name w:val="C6C4EF908EE94CCB87CD5A1002EC28CC4"/>
    <w:rsid w:val="006F181F"/>
    <w:rPr>
      <w:rFonts w:eastAsiaTheme="minorHAnsi"/>
      <w:lang w:eastAsia="en-US"/>
    </w:rPr>
  </w:style>
  <w:style w:type="paragraph" w:customStyle="1" w:styleId="C39CD219B4EE40959C8AE4366047A61113">
    <w:name w:val="C39CD219B4EE40959C8AE4366047A61113"/>
    <w:rsid w:val="006F181F"/>
    <w:rPr>
      <w:rFonts w:eastAsiaTheme="minorHAnsi"/>
      <w:lang w:eastAsia="en-US"/>
    </w:rPr>
  </w:style>
  <w:style w:type="paragraph" w:customStyle="1" w:styleId="7C6586A541764B5BBFD690A8C0B34DC213">
    <w:name w:val="7C6586A541764B5BBFD690A8C0B34DC213"/>
    <w:rsid w:val="006F181F"/>
    <w:rPr>
      <w:rFonts w:eastAsiaTheme="minorHAnsi"/>
      <w:lang w:eastAsia="en-US"/>
    </w:rPr>
  </w:style>
  <w:style w:type="paragraph" w:customStyle="1" w:styleId="348A5B86ED214CB1AC50B1D84A6E043413">
    <w:name w:val="348A5B86ED214CB1AC50B1D84A6E043413"/>
    <w:rsid w:val="006F181F"/>
    <w:rPr>
      <w:rFonts w:eastAsiaTheme="minorHAnsi"/>
      <w:lang w:eastAsia="en-US"/>
    </w:rPr>
  </w:style>
  <w:style w:type="paragraph" w:customStyle="1" w:styleId="6599B95FB1434FDCABC68B8F990F9E6013">
    <w:name w:val="6599B95FB1434FDCABC68B8F990F9E6013"/>
    <w:rsid w:val="006F181F"/>
    <w:rPr>
      <w:rFonts w:eastAsiaTheme="minorHAnsi"/>
      <w:lang w:eastAsia="en-US"/>
    </w:rPr>
  </w:style>
  <w:style w:type="paragraph" w:customStyle="1" w:styleId="26AC6DB4948C4DBA87E8D6A9EC949ACF10">
    <w:name w:val="26AC6DB4948C4DBA87E8D6A9EC949ACF10"/>
    <w:rsid w:val="006F181F"/>
    <w:rPr>
      <w:rFonts w:eastAsiaTheme="minorHAnsi"/>
      <w:lang w:eastAsia="en-US"/>
    </w:rPr>
  </w:style>
  <w:style w:type="paragraph" w:customStyle="1" w:styleId="9A0588A08663487AABB2CF5CF919799510">
    <w:name w:val="9A0588A08663487AABB2CF5CF919799510"/>
    <w:rsid w:val="006F181F"/>
    <w:rPr>
      <w:rFonts w:eastAsiaTheme="minorHAnsi"/>
      <w:lang w:eastAsia="en-US"/>
    </w:rPr>
  </w:style>
  <w:style w:type="paragraph" w:customStyle="1" w:styleId="3078D09CA29E456C8E0708AD68F430DF9">
    <w:name w:val="3078D09CA29E456C8E0708AD68F430DF9"/>
    <w:rsid w:val="006F181F"/>
    <w:rPr>
      <w:rFonts w:eastAsiaTheme="minorHAnsi"/>
      <w:lang w:eastAsia="en-US"/>
    </w:rPr>
  </w:style>
  <w:style w:type="paragraph" w:customStyle="1" w:styleId="C2CD501A7C7044F0ACB353E445D15D4010">
    <w:name w:val="C2CD501A7C7044F0ACB353E445D15D4010"/>
    <w:rsid w:val="006F181F"/>
    <w:rPr>
      <w:rFonts w:eastAsiaTheme="minorHAnsi"/>
      <w:lang w:eastAsia="en-US"/>
    </w:rPr>
  </w:style>
  <w:style w:type="paragraph" w:customStyle="1" w:styleId="276428751C1646A4A2B19ED58B858EF013">
    <w:name w:val="276428751C1646A4A2B19ED58B858EF013"/>
    <w:rsid w:val="006F181F"/>
    <w:rPr>
      <w:rFonts w:eastAsiaTheme="minorHAnsi"/>
      <w:lang w:eastAsia="en-US"/>
    </w:rPr>
  </w:style>
  <w:style w:type="paragraph" w:customStyle="1" w:styleId="4C1C94E5C51847CA93B99A58198AFC3513">
    <w:name w:val="4C1C94E5C51847CA93B99A58198AFC3513"/>
    <w:rsid w:val="006F181F"/>
    <w:rPr>
      <w:rFonts w:eastAsiaTheme="minorHAnsi"/>
      <w:lang w:eastAsia="en-US"/>
    </w:rPr>
  </w:style>
  <w:style w:type="paragraph" w:customStyle="1" w:styleId="EEAB429897E14F34B5BB0DF9BB5296F215">
    <w:name w:val="EEAB429897E14F34B5BB0DF9BB5296F215"/>
    <w:rsid w:val="006F181F"/>
    <w:rPr>
      <w:rFonts w:eastAsiaTheme="minorHAnsi"/>
      <w:lang w:eastAsia="en-US"/>
    </w:rPr>
  </w:style>
  <w:style w:type="paragraph" w:customStyle="1" w:styleId="BD09111729E54F4CB8A34E9DAB5AE8E446">
    <w:name w:val="BD09111729E54F4CB8A34E9DAB5AE8E446"/>
    <w:rsid w:val="006F181F"/>
    <w:rPr>
      <w:rFonts w:eastAsiaTheme="minorHAnsi"/>
      <w:lang w:eastAsia="en-US"/>
    </w:rPr>
  </w:style>
  <w:style w:type="paragraph" w:customStyle="1" w:styleId="22BBD199F5D749AFB08B6618E21E8F237">
    <w:name w:val="22BBD199F5D749AFB08B6618E21E8F237"/>
    <w:rsid w:val="006F181F"/>
    <w:rPr>
      <w:rFonts w:eastAsiaTheme="minorHAnsi"/>
      <w:lang w:eastAsia="en-US"/>
    </w:rPr>
  </w:style>
  <w:style w:type="paragraph" w:customStyle="1" w:styleId="9EA49665293C4219B7550670A22C961B7">
    <w:name w:val="9EA49665293C4219B7550670A22C961B7"/>
    <w:rsid w:val="006F181F"/>
    <w:rPr>
      <w:rFonts w:eastAsiaTheme="minorHAnsi"/>
      <w:lang w:eastAsia="en-US"/>
    </w:rPr>
  </w:style>
  <w:style w:type="paragraph" w:customStyle="1" w:styleId="F60A282CAA904C01839D02BEDC46ED817">
    <w:name w:val="F60A282CAA904C01839D02BEDC46ED817"/>
    <w:rsid w:val="006F181F"/>
    <w:rPr>
      <w:rFonts w:eastAsiaTheme="minorHAnsi"/>
      <w:lang w:eastAsia="en-US"/>
    </w:rPr>
  </w:style>
  <w:style w:type="paragraph" w:customStyle="1" w:styleId="AC41A01E029C490F8439B8C66E0DEB8E14">
    <w:name w:val="AC41A01E029C490F8439B8C66E0DEB8E14"/>
    <w:rsid w:val="006F181F"/>
    <w:rPr>
      <w:rFonts w:eastAsiaTheme="minorHAnsi"/>
      <w:lang w:eastAsia="en-US"/>
    </w:rPr>
  </w:style>
  <w:style w:type="paragraph" w:customStyle="1" w:styleId="05BA30DD61914983A9A42FF6A4CA8C2E2">
    <w:name w:val="05BA30DD61914983A9A42FF6A4CA8C2E2"/>
    <w:rsid w:val="006F181F"/>
    <w:rPr>
      <w:rFonts w:eastAsiaTheme="minorHAnsi"/>
      <w:lang w:eastAsia="en-US"/>
    </w:rPr>
  </w:style>
  <w:style w:type="paragraph" w:customStyle="1" w:styleId="C5B3D264E9814D74BB2B65E8A8031A7E2">
    <w:name w:val="C5B3D264E9814D74BB2B65E8A8031A7E2"/>
    <w:rsid w:val="006F181F"/>
    <w:rPr>
      <w:rFonts w:eastAsiaTheme="minorHAnsi"/>
      <w:lang w:eastAsia="en-US"/>
    </w:rPr>
  </w:style>
  <w:style w:type="paragraph" w:customStyle="1" w:styleId="A69D54E9E5E4475D80A5DBA36B79483E2">
    <w:name w:val="A69D54E9E5E4475D80A5DBA36B79483E2"/>
    <w:rsid w:val="006F181F"/>
    <w:rPr>
      <w:rFonts w:eastAsiaTheme="minorHAnsi"/>
      <w:lang w:eastAsia="en-US"/>
    </w:rPr>
  </w:style>
  <w:style w:type="paragraph" w:customStyle="1" w:styleId="BC3DE704F87C4106A07E152369D6EBED2">
    <w:name w:val="BC3DE704F87C4106A07E152369D6EBED2"/>
    <w:rsid w:val="006F181F"/>
    <w:rPr>
      <w:rFonts w:eastAsiaTheme="minorHAnsi"/>
      <w:lang w:eastAsia="en-US"/>
    </w:rPr>
  </w:style>
  <w:style w:type="paragraph" w:customStyle="1" w:styleId="EC7AB7ABF5E54B2F9F55347580FD854314">
    <w:name w:val="EC7AB7ABF5E54B2F9F55347580FD854314"/>
    <w:rsid w:val="006F181F"/>
    <w:rPr>
      <w:rFonts w:eastAsiaTheme="minorHAnsi"/>
      <w:lang w:eastAsia="en-US"/>
    </w:rPr>
  </w:style>
  <w:style w:type="paragraph" w:customStyle="1" w:styleId="9263A93C3A59499EBA7E6D0D5A63593914">
    <w:name w:val="9263A93C3A59499EBA7E6D0D5A63593914"/>
    <w:rsid w:val="006F181F"/>
    <w:rPr>
      <w:rFonts w:eastAsiaTheme="minorHAnsi"/>
      <w:lang w:eastAsia="en-US"/>
    </w:rPr>
  </w:style>
  <w:style w:type="paragraph" w:customStyle="1" w:styleId="1C47223FC46146119511537A206DDE5D14">
    <w:name w:val="1C47223FC46146119511537A206DDE5D14"/>
    <w:rsid w:val="006F181F"/>
    <w:rPr>
      <w:rFonts w:eastAsiaTheme="minorHAnsi"/>
      <w:lang w:eastAsia="en-US"/>
    </w:rPr>
  </w:style>
  <w:style w:type="paragraph" w:customStyle="1" w:styleId="46653846D0D84252B48E982A23ED261114">
    <w:name w:val="46653846D0D84252B48E982A23ED261114"/>
    <w:rsid w:val="006F181F"/>
    <w:rPr>
      <w:rFonts w:eastAsiaTheme="minorHAnsi"/>
      <w:lang w:eastAsia="en-US"/>
    </w:rPr>
  </w:style>
  <w:style w:type="paragraph" w:customStyle="1" w:styleId="DA40F9A3145441DEBDF72353CDA542C814">
    <w:name w:val="DA40F9A3145441DEBDF72353CDA542C814"/>
    <w:rsid w:val="006F181F"/>
    <w:rPr>
      <w:rFonts w:eastAsiaTheme="minorHAnsi"/>
      <w:lang w:eastAsia="en-US"/>
    </w:rPr>
  </w:style>
  <w:style w:type="paragraph" w:customStyle="1" w:styleId="0DEA6359C6714B27B8038B0FB9D18FCC6">
    <w:name w:val="0DEA6359C6714B27B8038B0FB9D18FCC6"/>
    <w:rsid w:val="006F181F"/>
    <w:rPr>
      <w:rFonts w:eastAsiaTheme="minorHAnsi"/>
      <w:lang w:eastAsia="en-US"/>
    </w:rPr>
  </w:style>
  <w:style w:type="paragraph" w:customStyle="1" w:styleId="1C033CA4F0804F1D9663C3C6B33E81576">
    <w:name w:val="1C033CA4F0804F1D9663C3C6B33E81576"/>
    <w:rsid w:val="006F181F"/>
    <w:rPr>
      <w:rFonts w:eastAsiaTheme="minorHAnsi"/>
      <w:lang w:eastAsia="en-US"/>
    </w:rPr>
  </w:style>
  <w:style w:type="paragraph" w:customStyle="1" w:styleId="488205AAC1B84E26985605E41FACEC464">
    <w:name w:val="488205AAC1B84E26985605E41FACEC464"/>
    <w:rsid w:val="006F181F"/>
    <w:rPr>
      <w:rFonts w:eastAsiaTheme="minorHAnsi"/>
      <w:lang w:eastAsia="en-US"/>
    </w:rPr>
  </w:style>
  <w:style w:type="paragraph" w:customStyle="1" w:styleId="9D36D17CB4764535BDBBBD07AB002E2B4">
    <w:name w:val="9D36D17CB4764535BDBBBD07AB002E2B4"/>
    <w:rsid w:val="006F181F"/>
    <w:rPr>
      <w:rFonts w:eastAsiaTheme="minorHAnsi"/>
      <w:lang w:eastAsia="en-US"/>
    </w:rPr>
  </w:style>
  <w:style w:type="paragraph" w:customStyle="1" w:styleId="3480CADCD43A49CDBA6BCE34825E89F64">
    <w:name w:val="3480CADCD43A49CDBA6BCE34825E89F64"/>
    <w:rsid w:val="006F181F"/>
    <w:rPr>
      <w:rFonts w:eastAsiaTheme="minorHAnsi"/>
      <w:lang w:eastAsia="en-US"/>
    </w:rPr>
  </w:style>
  <w:style w:type="paragraph" w:customStyle="1" w:styleId="29BEB4E0EDD34AE18AF7FACD776FE58714">
    <w:name w:val="29BEB4E0EDD34AE18AF7FACD776FE58714"/>
    <w:rsid w:val="006F181F"/>
    <w:rPr>
      <w:rFonts w:eastAsiaTheme="minorHAnsi"/>
      <w:lang w:eastAsia="en-US"/>
    </w:rPr>
  </w:style>
  <w:style w:type="paragraph" w:customStyle="1" w:styleId="0E02E3E8C444477D961137C783AEE79614">
    <w:name w:val="0E02E3E8C444477D961137C783AEE79614"/>
    <w:rsid w:val="006F181F"/>
    <w:rPr>
      <w:rFonts w:eastAsiaTheme="minorHAnsi"/>
      <w:lang w:eastAsia="en-US"/>
    </w:rPr>
  </w:style>
  <w:style w:type="paragraph" w:customStyle="1" w:styleId="969C0A97E49C4CE0A38CD306C59C6BFA5">
    <w:name w:val="969C0A97E49C4CE0A38CD306C59C6BFA5"/>
    <w:rsid w:val="006F181F"/>
    <w:rPr>
      <w:rFonts w:eastAsiaTheme="minorHAnsi"/>
      <w:lang w:eastAsia="en-US"/>
    </w:rPr>
  </w:style>
  <w:style w:type="paragraph" w:customStyle="1" w:styleId="674FDDD25F8F4C9E924E3BD1FA5BF0295">
    <w:name w:val="674FDDD25F8F4C9E924E3BD1FA5BF0295"/>
    <w:rsid w:val="006F181F"/>
    <w:rPr>
      <w:rFonts w:eastAsiaTheme="minorHAnsi"/>
      <w:lang w:eastAsia="en-US"/>
    </w:rPr>
  </w:style>
  <w:style w:type="paragraph" w:customStyle="1" w:styleId="1A116F2DD2014602977A733B3E2653114">
    <w:name w:val="1A116F2DD2014602977A733B3E2653114"/>
    <w:rsid w:val="006F181F"/>
    <w:rPr>
      <w:rFonts w:eastAsiaTheme="minorHAnsi"/>
      <w:lang w:eastAsia="en-US"/>
    </w:rPr>
  </w:style>
  <w:style w:type="paragraph" w:customStyle="1" w:styleId="17F921D34A4A4C08A6E954D9942A996A4">
    <w:name w:val="17F921D34A4A4C08A6E954D9942A996A4"/>
    <w:rsid w:val="006F181F"/>
    <w:rPr>
      <w:rFonts w:eastAsiaTheme="minorHAnsi"/>
      <w:lang w:eastAsia="en-US"/>
    </w:rPr>
  </w:style>
  <w:style w:type="paragraph" w:customStyle="1" w:styleId="C807ADE6EED24EE6BDEF34E14CB7CECD4">
    <w:name w:val="C807ADE6EED24EE6BDEF34E14CB7CECD4"/>
    <w:rsid w:val="006F181F"/>
    <w:rPr>
      <w:rFonts w:eastAsiaTheme="minorHAnsi"/>
      <w:lang w:eastAsia="en-US"/>
    </w:rPr>
  </w:style>
  <w:style w:type="paragraph" w:customStyle="1" w:styleId="9A3129563A1340B694801C6C4AF21D7914">
    <w:name w:val="9A3129563A1340B694801C6C4AF21D7914"/>
    <w:rsid w:val="006F181F"/>
    <w:rPr>
      <w:rFonts w:eastAsiaTheme="minorHAnsi"/>
      <w:lang w:eastAsia="en-US"/>
    </w:rPr>
  </w:style>
  <w:style w:type="paragraph" w:customStyle="1" w:styleId="BD842636C317443488AF3DD2CB7B923B14">
    <w:name w:val="BD842636C317443488AF3DD2CB7B923B14"/>
    <w:rsid w:val="006F181F"/>
    <w:rPr>
      <w:rFonts w:eastAsiaTheme="minorHAnsi"/>
      <w:lang w:eastAsia="en-US"/>
    </w:rPr>
  </w:style>
  <w:style w:type="paragraph" w:customStyle="1" w:styleId="12D7EB7900D6454B8109BCBCDC398D2B14">
    <w:name w:val="12D7EB7900D6454B8109BCBCDC398D2B14"/>
    <w:rsid w:val="006F181F"/>
    <w:rPr>
      <w:rFonts w:eastAsiaTheme="minorHAnsi"/>
      <w:lang w:eastAsia="en-US"/>
    </w:rPr>
  </w:style>
  <w:style w:type="paragraph" w:customStyle="1" w:styleId="BC1AFF9661E34800B6B1529EF791249614">
    <w:name w:val="BC1AFF9661E34800B6B1529EF791249614"/>
    <w:rsid w:val="006F181F"/>
    <w:rPr>
      <w:rFonts w:eastAsiaTheme="minorHAnsi"/>
      <w:lang w:eastAsia="en-US"/>
    </w:rPr>
  </w:style>
  <w:style w:type="paragraph" w:customStyle="1" w:styleId="2C11D6D279C64F83B3E556281D05477014">
    <w:name w:val="2C11D6D279C64F83B3E556281D05477014"/>
    <w:rsid w:val="006F181F"/>
    <w:rPr>
      <w:rFonts w:eastAsiaTheme="minorHAnsi"/>
      <w:lang w:eastAsia="en-US"/>
    </w:rPr>
  </w:style>
  <w:style w:type="paragraph" w:customStyle="1" w:styleId="1AFEA276831F42D78FE697EF3ACAE6C614">
    <w:name w:val="1AFEA276831F42D78FE697EF3ACAE6C614"/>
    <w:rsid w:val="006F181F"/>
    <w:rPr>
      <w:rFonts w:eastAsiaTheme="minorHAnsi"/>
      <w:lang w:eastAsia="en-US"/>
    </w:rPr>
  </w:style>
  <w:style w:type="paragraph" w:customStyle="1" w:styleId="18DDB6339755427D90A0E3540E009E8214">
    <w:name w:val="18DDB6339755427D90A0E3540E009E8214"/>
    <w:rsid w:val="006F181F"/>
    <w:rPr>
      <w:rFonts w:eastAsiaTheme="minorHAnsi"/>
      <w:lang w:eastAsia="en-US"/>
    </w:rPr>
  </w:style>
  <w:style w:type="paragraph" w:customStyle="1" w:styleId="DC9C6AF1091C4FD9B54C886A498BB6B314">
    <w:name w:val="DC9C6AF1091C4FD9B54C886A498BB6B314"/>
    <w:rsid w:val="006F181F"/>
    <w:rPr>
      <w:rFonts w:eastAsiaTheme="minorHAnsi"/>
      <w:lang w:eastAsia="en-US"/>
    </w:rPr>
  </w:style>
  <w:style w:type="paragraph" w:customStyle="1" w:styleId="5C6B274541D647C2A38D4EC1E303A8D914">
    <w:name w:val="5C6B274541D647C2A38D4EC1E303A8D914"/>
    <w:rsid w:val="006F181F"/>
    <w:rPr>
      <w:rFonts w:eastAsiaTheme="minorHAnsi"/>
      <w:lang w:eastAsia="en-US"/>
    </w:rPr>
  </w:style>
  <w:style w:type="paragraph" w:customStyle="1" w:styleId="96C37061165C4332B4D0D3C9E7F7FC7E14">
    <w:name w:val="96C37061165C4332B4D0D3C9E7F7FC7E14"/>
    <w:rsid w:val="006F181F"/>
    <w:rPr>
      <w:rFonts w:eastAsiaTheme="minorHAnsi"/>
      <w:lang w:eastAsia="en-US"/>
    </w:rPr>
  </w:style>
  <w:style w:type="paragraph" w:customStyle="1" w:styleId="44A88BD3E94C4CCCB2193084E109C8EB14">
    <w:name w:val="44A88BD3E94C4CCCB2193084E109C8EB14"/>
    <w:rsid w:val="006F181F"/>
    <w:rPr>
      <w:rFonts w:eastAsiaTheme="minorHAnsi"/>
      <w:lang w:eastAsia="en-US"/>
    </w:rPr>
  </w:style>
  <w:style w:type="paragraph" w:customStyle="1" w:styleId="93EC6418A1584EAEB35782C82785DB1414">
    <w:name w:val="93EC6418A1584EAEB35782C82785DB1414"/>
    <w:rsid w:val="006F181F"/>
    <w:rPr>
      <w:rFonts w:eastAsiaTheme="minorHAnsi"/>
      <w:lang w:eastAsia="en-US"/>
    </w:rPr>
  </w:style>
  <w:style w:type="paragraph" w:customStyle="1" w:styleId="2065F32944DD49DCAF737F6B4E5971CE14">
    <w:name w:val="2065F32944DD49DCAF737F6B4E5971CE14"/>
    <w:rsid w:val="006F181F"/>
    <w:rPr>
      <w:rFonts w:eastAsiaTheme="minorHAnsi"/>
      <w:lang w:eastAsia="en-US"/>
    </w:rPr>
  </w:style>
  <w:style w:type="paragraph" w:customStyle="1" w:styleId="BA4BDE32F0E54DF9B80B263DA8996EE914">
    <w:name w:val="BA4BDE32F0E54DF9B80B263DA8996EE914"/>
    <w:rsid w:val="006F181F"/>
    <w:rPr>
      <w:rFonts w:eastAsiaTheme="minorHAnsi"/>
      <w:lang w:eastAsia="en-US"/>
    </w:rPr>
  </w:style>
  <w:style w:type="paragraph" w:customStyle="1" w:styleId="1FF00584EDC246EB9E76FB1346BB4ECB14">
    <w:name w:val="1FF00584EDC246EB9E76FB1346BB4ECB14"/>
    <w:rsid w:val="006F181F"/>
    <w:rPr>
      <w:rFonts w:eastAsiaTheme="minorHAnsi"/>
      <w:lang w:eastAsia="en-US"/>
    </w:rPr>
  </w:style>
  <w:style w:type="paragraph" w:customStyle="1" w:styleId="A4FF52D4115E4AE895884B4329BD622A5">
    <w:name w:val="A4FF52D4115E4AE895884B4329BD622A5"/>
    <w:rsid w:val="006F181F"/>
    <w:rPr>
      <w:rFonts w:eastAsiaTheme="minorHAnsi"/>
      <w:lang w:eastAsia="en-US"/>
    </w:rPr>
  </w:style>
  <w:style w:type="paragraph" w:customStyle="1" w:styleId="C6C4EF908EE94CCB87CD5A1002EC28CC5">
    <w:name w:val="C6C4EF908EE94CCB87CD5A1002EC28CC5"/>
    <w:rsid w:val="006F181F"/>
    <w:rPr>
      <w:rFonts w:eastAsiaTheme="minorHAnsi"/>
      <w:lang w:eastAsia="en-US"/>
    </w:rPr>
  </w:style>
  <w:style w:type="paragraph" w:customStyle="1" w:styleId="C39CD219B4EE40959C8AE4366047A61114">
    <w:name w:val="C39CD219B4EE40959C8AE4366047A61114"/>
    <w:rsid w:val="006F181F"/>
    <w:rPr>
      <w:rFonts w:eastAsiaTheme="minorHAnsi"/>
      <w:lang w:eastAsia="en-US"/>
    </w:rPr>
  </w:style>
  <w:style w:type="paragraph" w:customStyle="1" w:styleId="7C6586A541764B5BBFD690A8C0B34DC214">
    <w:name w:val="7C6586A541764B5BBFD690A8C0B34DC214"/>
    <w:rsid w:val="006F181F"/>
    <w:rPr>
      <w:rFonts w:eastAsiaTheme="minorHAnsi"/>
      <w:lang w:eastAsia="en-US"/>
    </w:rPr>
  </w:style>
  <w:style w:type="paragraph" w:customStyle="1" w:styleId="348A5B86ED214CB1AC50B1D84A6E043414">
    <w:name w:val="348A5B86ED214CB1AC50B1D84A6E043414"/>
    <w:rsid w:val="006F181F"/>
    <w:rPr>
      <w:rFonts w:eastAsiaTheme="minorHAnsi"/>
      <w:lang w:eastAsia="en-US"/>
    </w:rPr>
  </w:style>
  <w:style w:type="paragraph" w:customStyle="1" w:styleId="6599B95FB1434FDCABC68B8F990F9E6014">
    <w:name w:val="6599B95FB1434FDCABC68B8F990F9E6014"/>
    <w:rsid w:val="006F181F"/>
    <w:rPr>
      <w:rFonts w:eastAsiaTheme="minorHAnsi"/>
      <w:lang w:eastAsia="en-US"/>
    </w:rPr>
  </w:style>
  <w:style w:type="paragraph" w:customStyle="1" w:styleId="26AC6DB4948C4DBA87E8D6A9EC949ACF11">
    <w:name w:val="26AC6DB4948C4DBA87E8D6A9EC949ACF11"/>
    <w:rsid w:val="006F181F"/>
    <w:rPr>
      <w:rFonts w:eastAsiaTheme="minorHAnsi"/>
      <w:lang w:eastAsia="en-US"/>
    </w:rPr>
  </w:style>
  <w:style w:type="paragraph" w:customStyle="1" w:styleId="9A0588A08663487AABB2CF5CF919799511">
    <w:name w:val="9A0588A08663487AABB2CF5CF919799511"/>
    <w:rsid w:val="006F181F"/>
    <w:rPr>
      <w:rFonts w:eastAsiaTheme="minorHAnsi"/>
      <w:lang w:eastAsia="en-US"/>
    </w:rPr>
  </w:style>
  <w:style w:type="paragraph" w:customStyle="1" w:styleId="3078D09CA29E456C8E0708AD68F430DF10">
    <w:name w:val="3078D09CA29E456C8E0708AD68F430DF10"/>
    <w:rsid w:val="006F181F"/>
    <w:rPr>
      <w:rFonts w:eastAsiaTheme="minorHAnsi"/>
      <w:lang w:eastAsia="en-US"/>
    </w:rPr>
  </w:style>
  <w:style w:type="paragraph" w:customStyle="1" w:styleId="C2CD501A7C7044F0ACB353E445D15D4011">
    <w:name w:val="C2CD501A7C7044F0ACB353E445D15D4011"/>
    <w:rsid w:val="006F181F"/>
    <w:rPr>
      <w:rFonts w:eastAsiaTheme="minorHAnsi"/>
      <w:lang w:eastAsia="en-US"/>
    </w:rPr>
  </w:style>
  <w:style w:type="paragraph" w:customStyle="1" w:styleId="276428751C1646A4A2B19ED58B858EF014">
    <w:name w:val="276428751C1646A4A2B19ED58B858EF014"/>
    <w:rsid w:val="006F181F"/>
    <w:rPr>
      <w:rFonts w:eastAsiaTheme="minorHAnsi"/>
      <w:lang w:eastAsia="en-US"/>
    </w:rPr>
  </w:style>
  <w:style w:type="paragraph" w:customStyle="1" w:styleId="4C1C94E5C51847CA93B99A58198AFC3514">
    <w:name w:val="4C1C94E5C51847CA93B99A58198AFC3514"/>
    <w:rsid w:val="006F181F"/>
    <w:rPr>
      <w:rFonts w:eastAsiaTheme="minorHAnsi"/>
      <w:lang w:eastAsia="en-US"/>
    </w:rPr>
  </w:style>
  <w:style w:type="paragraph" w:customStyle="1" w:styleId="EEAB429897E14F34B5BB0DF9BB5296F216">
    <w:name w:val="EEAB429897E14F34B5BB0DF9BB5296F216"/>
    <w:rsid w:val="006F181F"/>
    <w:rPr>
      <w:rFonts w:eastAsiaTheme="minorHAnsi"/>
      <w:lang w:eastAsia="en-US"/>
    </w:rPr>
  </w:style>
  <w:style w:type="paragraph" w:customStyle="1" w:styleId="BD09111729E54F4CB8A34E9DAB5AE8E447">
    <w:name w:val="BD09111729E54F4CB8A34E9DAB5AE8E447"/>
    <w:rsid w:val="006F181F"/>
    <w:rPr>
      <w:rFonts w:eastAsiaTheme="minorHAnsi"/>
      <w:lang w:eastAsia="en-US"/>
    </w:rPr>
  </w:style>
  <w:style w:type="paragraph" w:customStyle="1" w:styleId="22BBD199F5D749AFB08B6618E21E8F238">
    <w:name w:val="22BBD199F5D749AFB08B6618E21E8F238"/>
    <w:rsid w:val="006F181F"/>
    <w:rPr>
      <w:rFonts w:eastAsiaTheme="minorHAnsi"/>
      <w:lang w:eastAsia="en-US"/>
    </w:rPr>
  </w:style>
  <w:style w:type="paragraph" w:customStyle="1" w:styleId="9EA49665293C4219B7550670A22C961B8">
    <w:name w:val="9EA49665293C4219B7550670A22C961B8"/>
    <w:rsid w:val="006F181F"/>
    <w:rPr>
      <w:rFonts w:eastAsiaTheme="minorHAnsi"/>
      <w:lang w:eastAsia="en-US"/>
    </w:rPr>
  </w:style>
  <w:style w:type="paragraph" w:customStyle="1" w:styleId="F60A282CAA904C01839D02BEDC46ED818">
    <w:name w:val="F60A282CAA904C01839D02BEDC46ED818"/>
    <w:rsid w:val="006F181F"/>
    <w:rPr>
      <w:rFonts w:eastAsiaTheme="minorHAnsi"/>
      <w:lang w:eastAsia="en-US"/>
    </w:rPr>
  </w:style>
  <w:style w:type="paragraph" w:customStyle="1" w:styleId="F5F3403B90304C6F93B72DC70716B1C7">
    <w:name w:val="F5F3403B90304C6F93B72DC70716B1C7"/>
    <w:rsid w:val="006F181F"/>
  </w:style>
  <w:style w:type="paragraph" w:customStyle="1" w:styleId="DB888CED4C4E41549D4E91A4FC446B11">
    <w:name w:val="DB888CED4C4E41549D4E91A4FC446B11"/>
    <w:rsid w:val="006F181F"/>
  </w:style>
  <w:style w:type="paragraph" w:customStyle="1" w:styleId="7D123ED7F7F8495FBCB7A71F22BDEF90">
    <w:name w:val="7D123ED7F7F8495FBCB7A71F22BDEF90"/>
    <w:rsid w:val="006F181F"/>
  </w:style>
  <w:style w:type="paragraph" w:customStyle="1" w:styleId="2A329075A12B49039699D3301D77CF98">
    <w:name w:val="2A329075A12B49039699D3301D77CF98"/>
    <w:rsid w:val="006F181F"/>
  </w:style>
  <w:style w:type="paragraph" w:customStyle="1" w:styleId="352EDB5B62EA48CC9072D190D9067891">
    <w:name w:val="352EDB5B62EA48CC9072D190D9067891"/>
    <w:rsid w:val="006F181F"/>
  </w:style>
  <w:style w:type="paragraph" w:customStyle="1" w:styleId="A9383704A88D407DACEBD42888F56F25">
    <w:name w:val="A9383704A88D407DACEBD42888F56F25"/>
    <w:rsid w:val="006F181F"/>
  </w:style>
  <w:style w:type="paragraph" w:customStyle="1" w:styleId="2AC9D8DC49C04FB5814A9683FF90CDA0">
    <w:name w:val="2AC9D8DC49C04FB5814A9683FF90CDA0"/>
    <w:rsid w:val="006F181F"/>
  </w:style>
  <w:style w:type="paragraph" w:customStyle="1" w:styleId="C6540DA529CA445E9AAF5F8F26B0508E">
    <w:name w:val="C6540DA529CA445E9AAF5F8F26B0508E"/>
    <w:rsid w:val="006F181F"/>
  </w:style>
  <w:style w:type="paragraph" w:customStyle="1" w:styleId="22CA4F65D00242F8800AE1AB150DE186">
    <w:name w:val="22CA4F65D00242F8800AE1AB150DE186"/>
    <w:rsid w:val="006F181F"/>
  </w:style>
  <w:style w:type="paragraph" w:customStyle="1" w:styleId="499118D9B5EE499C8029A4A39F4D9EEF">
    <w:name w:val="499118D9B5EE499C8029A4A39F4D9EEF"/>
    <w:rsid w:val="006F181F"/>
  </w:style>
  <w:style w:type="paragraph" w:customStyle="1" w:styleId="637BF68291F14392A234221B208A6527">
    <w:name w:val="637BF68291F14392A234221B208A6527"/>
    <w:rsid w:val="006F181F"/>
  </w:style>
  <w:style w:type="paragraph" w:customStyle="1" w:styleId="5072087C55FA465690866925BA8ED86D">
    <w:name w:val="5072087C55FA465690866925BA8ED86D"/>
    <w:rsid w:val="006F181F"/>
  </w:style>
  <w:style w:type="paragraph" w:customStyle="1" w:styleId="04EDD7645AD842868A837E0AF4CE3D0D">
    <w:name w:val="04EDD7645AD842868A837E0AF4CE3D0D"/>
    <w:rsid w:val="006F181F"/>
  </w:style>
  <w:style w:type="paragraph" w:customStyle="1" w:styleId="97AC3DF50C4047F6A9FC8F45A97E60B1">
    <w:name w:val="97AC3DF50C4047F6A9FC8F45A97E60B1"/>
    <w:rsid w:val="00DD66B7"/>
  </w:style>
  <w:style w:type="paragraph" w:customStyle="1" w:styleId="780ADF690FA04D2298414B6A03B9143C">
    <w:name w:val="780ADF690FA04D2298414B6A03B9143C"/>
    <w:rsid w:val="00DD66B7"/>
  </w:style>
  <w:style w:type="paragraph" w:customStyle="1" w:styleId="952C25A3FD9243178C3D00762A2DE0D6">
    <w:name w:val="952C25A3FD9243178C3D00762A2DE0D6"/>
    <w:rsid w:val="008C43B5"/>
  </w:style>
  <w:style w:type="paragraph" w:customStyle="1" w:styleId="D5DF63984A1E47A0BC355096C8B1990B">
    <w:name w:val="D5DF63984A1E47A0BC355096C8B1990B"/>
    <w:rsid w:val="008C43B5"/>
  </w:style>
  <w:style w:type="paragraph" w:customStyle="1" w:styleId="89B146F50D534E66918399DA195DCD82">
    <w:name w:val="89B146F50D534E66918399DA195DCD82"/>
    <w:rsid w:val="008C43B5"/>
  </w:style>
  <w:style w:type="paragraph" w:customStyle="1" w:styleId="21140CE27A6949B7B2B3F94FC1C921BB">
    <w:name w:val="21140CE27A6949B7B2B3F94FC1C921BB"/>
    <w:rsid w:val="008C43B5"/>
  </w:style>
  <w:style w:type="paragraph" w:customStyle="1" w:styleId="83BE4006908B4649AE33D0F56E1AD7A6">
    <w:name w:val="83BE4006908B4649AE33D0F56E1AD7A6"/>
    <w:rsid w:val="006C0D6A"/>
  </w:style>
  <w:style w:type="paragraph" w:customStyle="1" w:styleId="C23D5F19617146F3A07DA405153233FE">
    <w:name w:val="C23D5F19617146F3A07DA405153233FE"/>
    <w:rsid w:val="006C0D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2F549-63FE-4100-A772-1EA2FDFD7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Kalam James McTaggart</cp:lastModifiedBy>
  <cp:revision>68</cp:revision>
  <cp:lastPrinted>2019-08-07T03:01:00Z</cp:lastPrinted>
  <dcterms:created xsi:type="dcterms:W3CDTF">2019-08-01T00:54:00Z</dcterms:created>
  <dcterms:modified xsi:type="dcterms:W3CDTF">2019-10-02T23:38:00Z</dcterms:modified>
</cp:coreProperties>
</file>