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86CD" w14:textId="1622ACF0" w:rsidR="00D11968" w:rsidRDefault="00BB3935" w:rsidP="003A03E9">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0B7ABBE3">
                <wp:simplePos x="0" y="0"/>
                <wp:positionH relativeFrom="column">
                  <wp:posOffset>4659212</wp:posOffset>
                </wp:positionH>
                <wp:positionV relativeFrom="paragraph">
                  <wp:posOffset>-804094</wp:posOffset>
                </wp:positionV>
                <wp:extent cx="1619885" cy="802211"/>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2211"/>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BE2330" w:rsidRPr="006C4278" w:rsidRDefault="00BE2330"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85pt;margin-top:-63.3pt;width:127.5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" stroked="f" strokeweight="1pt">
                <v:fill opacity="57054f"/>
                <v:textbox>
                  <w:txbxContent>
                    <w:p w14:paraId="213A912A" w14:textId="77777777" w:rsidR="00BE2330" w:rsidRPr="006C4278" w:rsidRDefault="00BE2330"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5A718685" w:rsidR="00432DD4" w:rsidRDefault="00B160A2" w:rsidP="003A03E9">
      <w:pPr>
        <w:pBdr>
          <w:bottom w:val="single" w:sz="4" w:space="1" w:color="auto"/>
        </w:pBdr>
        <w:tabs>
          <w:tab w:val="right" w:pos="10466"/>
        </w:tabs>
        <w:spacing w:after="0" w:line="240" w:lineRule="auto"/>
        <w:rPr>
          <w:rFonts w:ascii="Arial" w:hAnsi="Arial" w:cs="Arial"/>
          <w:sz w:val="24"/>
        </w:rPr>
      </w:pPr>
      <w:r w:rsidRPr="003A03E9">
        <w:rPr>
          <w:rFonts w:ascii="Arial" w:hAnsi="Arial" w:cs="Arial"/>
          <w:b/>
          <w:sz w:val="24"/>
        </w:rPr>
        <w:t xml:space="preserve">Form </w:t>
      </w:r>
      <w:r w:rsidR="002463B0" w:rsidRPr="003A03E9">
        <w:rPr>
          <w:rFonts w:ascii="Arial" w:hAnsi="Arial" w:cs="Arial"/>
          <w:b/>
          <w:sz w:val="24"/>
        </w:rPr>
        <w:t>09</w:t>
      </w:r>
      <w:r w:rsidR="002463B0">
        <w:rPr>
          <w:rFonts w:ascii="Arial" w:hAnsi="Arial" w:cs="Arial"/>
          <w:sz w:val="24"/>
        </w:rPr>
        <w:t xml:space="preserve"> | Sections 72 and 265 of the </w:t>
      </w:r>
      <w:r w:rsidR="002463B0" w:rsidRPr="003A03E9">
        <w:rPr>
          <w:rFonts w:ascii="Arial" w:hAnsi="Arial" w:cs="Arial"/>
          <w:i/>
          <w:sz w:val="24"/>
        </w:rPr>
        <w:t>Mineral Resources Act 1989</w:t>
      </w:r>
    </w:p>
    <w:p w14:paraId="0382718B" w14:textId="77777777" w:rsidR="00DA32AE" w:rsidRPr="003A03E9"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CF628C">
        <w:trPr>
          <w:trHeight w:val="587"/>
        </w:trPr>
        <w:tc>
          <w:tcPr>
            <w:tcW w:w="10456" w:type="dxa"/>
            <w:tcBorders>
              <w:top w:val="nil"/>
              <w:left w:val="nil"/>
              <w:bottom w:val="nil"/>
              <w:right w:val="nil"/>
            </w:tcBorders>
            <w:shd w:val="clear" w:color="auto" w:fill="CA4E27"/>
            <w:vAlign w:val="center"/>
          </w:tcPr>
          <w:p w14:paraId="367C731B" w14:textId="7ED117E3" w:rsidR="00DA32AE" w:rsidRDefault="002463B0" w:rsidP="003A03E9">
            <w:pPr>
              <w:jc w:val="center"/>
              <w:rPr>
                <w:rFonts w:ascii="Arial" w:hAnsi="Arial" w:cs="Arial"/>
                <w:sz w:val="24"/>
              </w:rPr>
            </w:pPr>
            <w:r w:rsidRPr="00CF628C">
              <w:rPr>
                <w:rFonts w:ascii="Arial" w:hAnsi="Arial" w:cs="Arial"/>
                <w:b/>
                <w:color w:val="FFFFFF" w:themeColor="background1"/>
                <w:sz w:val="24"/>
              </w:rPr>
              <w:t>APPLICANT’S REFERRAL STATEMENT</w:t>
            </w:r>
          </w:p>
        </w:tc>
      </w:tr>
    </w:tbl>
    <w:p w14:paraId="0174AB45" w14:textId="77777777" w:rsidR="00B50D68" w:rsidRDefault="00B50D68" w:rsidP="00DA32AE">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456"/>
      </w:tblGrid>
      <w:tr w:rsidR="002463B0" w14:paraId="12EAD22D" w14:textId="77777777" w:rsidTr="003A03E9">
        <w:trPr>
          <w:trHeight w:val="968"/>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926DCA0" w14:textId="7074A3F0" w:rsidR="002463B0" w:rsidRPr="00181CC8" w:rsidRDefault="00181CC8" w:rsidP="000445C1">
            <w:pPr>
              <w:rPr>
                <w:rFonts w:ascii="Arial" w:hAnsi="Arial" w:cs="Arial"/>
                <w:i/>
                <w:sz w:val="24"/>
                <w:szCs w:val="24"/>
              </w:rPr>
            </w:pPr>
            <w:r w:rsidRPr="00181CC8">
              <w:rPr>
                <w:rFonts w:ascii="Arial" w:eastAsia="Times New Roman" w:hAnsi="Arial" w:cs="Arial"/>
                <w:i/>
                <w:iCs/>
                <w:sz w:val="24"/>
                <w:szCs w:val="24"/>
              </w:rPr>
              <w:t xml:space="preserve">The applicant must file this form in the Land Court Registry no later than five working days before the end of the election period. This </w:t>
            </w:r>
            <w:proofErr w:type="gramStart"/>
            <w:r w:rsidRPr="00181CC8">
              <w:rPr>
                <w:rFonts w:ascii="Arial" w:eastAsia="Times New Roman" w:hAnsi="Arial" w:cs="Arial"/>
                <w:i/>
                <w:iCs/>
                <w:sz w:val="24"/>
                <w:szCs w:val="24"/>
              </w:rPr>
              <w:t>period of time</w:t>
            </w:r>
            <w:proofErr w:type="gramEnd"/>
            <w:r w:rsidRPr="00181CC8">
              <w:rPr>
                <w:rFonts w:ascii="Arial" w:eastAsia="Times New Roman" w:hAnsi="Arial" w:cs="Arial"/>
                <w:i/>
                <w:iCs/>
                <w:sz w:val="24"/>
                <w:szCs w:val="24"/>
              </w:rPr>
              <w:t xml:space="preserve"> will be advised upon acknowledgement of the referral.</w:t>
            </w:r>
          </w:p>
        </w:tc>
      </w:tr>
    </w:tbl>
    <w:p w14:paraId="575D26C6" w14:textId="77777777" w:rsidR="00006B93" w:rsidRPr="009703C0" w:rsidRDefault="00006B93" w:rsidP="002463B0">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30"/>
        <w:gridCol w:w="1134"/>
        <w:gridCol w:w="6492"/>
      </w:tblGrid>
      <w:tr w:rsidR="007C3270" w14:paraId="3695D089" w14:textId="77777777" w:rsidTr="005045DE">
        <w:trPr>
          <w:trHeight w:val="397"/>
        </w:trPr>
        <w:tc>
          <w:tcPr>
            <w:tcW w:w="2830" w:type="dxa"/>
            <w:tcBorders>
              <w:top w:val="single" w:sz="4" w:space="0" w:color="D0CECE" w:themeColor="background2" w:themeShade="E6"/>
              <w:left w:val="single" w:sz="4" w:space="0" w:color="D0CECE" w:themeColor="background2" w:themeShade="E6"/>
              <w:bottom w:val="nil"/>
              <w:right w:val="nil"/>
            </w:tcBorders>
            <w:vAlign w:val="center"/>
          </w:tcPr>
          <w:p w14:paraId="6364119D" w14:textId="77777777" w:rsidR="007C3270" w:rsidRPr="00E967B5" w:rsidRDefault="007C3270" w:rsidP="009A1924">
            <w:pPr>
              <w:jc w:val="right"/>
              <w:rPr>
                <w:rFonts w:ascii="Arial" w:hAnsi="Arial" w:cs="Arial"/>
                <w:b/>
                <w:color w:val="595959"/>
              </w:rPr>
            </w:pPr>
            <w:r w:rsidRPr="00E967B5">
              <w:rPr>
                <w:rFonts w:ascii="Arial" w:hAnsi="Arial" w:cs="Arial"/>
                <w:b/>
                <w:color w:val="595959"/>
              </w:rPr>
              <w:t>MLA number:</w:t>
            </w:r>
          </w:p>
        </w:tc>
        <w:tc>
          <w:tcPr>
            <w:tcW w:w="7626" w:type="dxa"/>
            <w:gridSpan w:val="2"/>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7C3270" w14:paraId="7B2A6959" w14:textId="77777777" w:rsidTr="009A1924">
              <w:sdt>
                <w:sdtPr>
                  <w:rPr>
                    <w:rStyle w:val="Content"/>
                  </w:rPr>
                  <w:id w:val="-596794541"/>
                  <w:placeholder>
                    <w:docPart w:val="4C0DCE92C1DC4EE29F9EBD2F57C3F45D"/>
                  </w:placeholder>
                  <w:showingPlcHdr/>
                  <w15:color w:val="99CCFF"/>
                </w:sdtPr>
                <w:sdtEndPr>
                  <w:rPr>
                    <w:rStyle w:val="DefaultParagraphFont"/>
                    <w:rFonts w:asciiTheme="minorHAnsi" w:hAnsiTheme="minorHAnsi" w:cs="Arial"/>
                  </w:rPr>
                </w:sdtEndPr>
                <w:sdtContent>
                  <w:tc>
                    <w:tcPr>
                      <w:tcW w:w="7258" w:type="dxa"/>
                    </w:tcPr>
                    <w:p w14:paraId="1104AB40" w14:textId="77777777" w:rsidR="007C3270" w:rsidRDefault="007C3270"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tc>
                </w:sdtContent>
              </w:sdt>
            </w:tr>
          </w:tbl>
          <w:p w14:paraId="251876E4" w14:textId="77777777" w:rsidR="007C3270" w:rsidRPr="00E967B5" w:rsidRDefault="007C3270" w:rsidP="009A1924">
            <w:pPr>
              <w:rPr>
                <w:rFonts w:ascii="Arial" w:hAnsi="Arial" w:cs="Arial"/>
                <w:b/>
                <w:color w:val="595959"/>
              </w:rPr>
            </w:pPr>
          </w:p>
        </w:tc>
      </w:tr>
      <w:tr w:rsidR="007C3270" w14:paraId="76FAD6CF" w14:textId="77777777" w:rsidTr="005045DE">
        <w:trPr>
          <w:trHeight w:val="397"/>
        </w:trPr>
        <w:tc>
          <w:tcPr>
            <w:tcW w:w="2830" w:type="dxa"/>
            <w:tcBorders>
              <w:top w:val="nil"/>
              <w:left w:val="single" w:sz="4" w:space="0" w:color="D0CECE" w:themeColor="background2" w:themeShade="E6"/>
              <w:bottom w:val="nil"/>
              <w:right w:val="nil"/>
            </w:tcBorders>
            <w:vAlign w:val="center"/>
          </w:tcPr>
          <w:p w14:paraId="75DA7590" w14:textId="77777777" w:rsidR="007C3270" w:rsidRPr="00E967B5" w:rsidRDefault="007C3270" w:rsidP="009A1924">
            <w:pPr>
              <w:jc w:val="right"/>
              <w:rPr>
                <w:rFonts w:ascii="Arial" w:hAnsi="Arial" w:cs="Arial"/>
                <w:b/>
                <w:color w:val="595959"/>
              </w:rPr>
            </w:pPr>
            <w:r w:rsidRPr="00E967B5">
              <w:rPr>
                <w:rFonts w:ascii="Arial" w:hAnsi="Arial" w:cs="Arial"/>
                <w:b/>
                <w:color w:val="595959"/>
              </w:rPr>
              <w:t>EA reference:</w:t>
            </w:r>
          </w:p>
        </w:tc>
        <w:tc>
          <w:tcPr>
            <w:tcW w:w="7626" w:type="dxa"/>
            <w:gridSpan w:val="2"/>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7C3270" w14:paraId="343075F9" w14:textId="77777777" w:rsidTr="009A1924">
              <w:sdt>
                <w:sdtPr>
                  <w:rPr>
                    <w:rStyle w:val="Content"/>
                  </w:rPr>
                  <w:id w:val="-1543502627"/>
                  <w:placeholder>
                    <w:docPart w:val="4D2C5EE469C34FA392B77C88F958331B"/>
                  </w:placeholder>
                  <w:showingPlcHdr/>
                  <w15:color w:val="99CCFF"/>
                </w:sdtPr>
                <w:sdtEndPr>
                  <w:rPr>
                    <w:rStyle w:val="DefaultParagraphFont"/>
                    <w:rFonts w:asciiTheme="minorHAnsi" w:hAnsiTheme="minorHAnsi" w:cs="Arial"/>
                  </w:rPr>
                </w:sdtEndPr>
                <w:sdtContent>
                  <w:tc>
                    <w:tcPr>
                      <w:tcW w:w="7258" w:type="dxa"/>
                    </w:tcPr>
                    <w:p w14:paraId="58DD130B" w14:textId="77777777" w:rsidR="007C3270" w:rsidRDefault="007C3270"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tc>
                </w:sdtContent>
              </w:sdt>
            </w:tr>
          </w:tbl>
          <w:p w14:paraId="422A974A" w14:textId="77777777" w:rsidR="007C3270" w:rsidRPr="00E967B5" w:rsidRDefault="007C3270" w:rsidP="009A1924">
            <w:pPr>
              <w:rPr>
                <w:rFonts w:ascii="Arial" w:hAnsi="Arial" w:cs="Arial"/>
                <w:b/>
                <w:color w:val="595959"/>
              </w:rPr>
            </w:pPr>
          </w:p>
        </w:tc>
      </w:tr>
      <w:tr w:rsidR="007C3270" w14:paraId="039BB9D6" w14:textId="77777777" w:rsidTr="005045DE">
        <w:trPr>
          <w:trHeight w:val="397"/>
        </w:trPr>
        <w:tc>
          <w:tcPr>
            <w:tcW w:w="2830" w:type="dxa"/>
            <w:tcBorders>
              <w:top w:val="nil"/>
              <w:left w:val="single" w:sz="4" w:space="0" w:color="D0CECE" w:themeColor="background2" w:themeShade="E6"/>
              <w:bottom w:val="nil"/>
              <w:right w:val="nil"/>
            </w:tcBorders>
            <w:vAlign w:val="center"/>
          </w:tcPr>
          <w:p w14:paraId="100FB6BE" w14:textId="3559873D" w:rsidR="007C3270" w:rsidRPr="00E967B5" w:rsidRDefault="007C3270" w:rsidP="009A1924">
            <w:pPr>
              <w:jc w:val="right"/>
              <w:rPr>
                <w:rFonts w:ascii="Arial" w:hAnsi="Arial" w:cs="Arial"/>
                <w:b/>
                <w:color w:val="595959"/>
              </w:rPr>
            </w:pPr>
            <w:r>
              <w:rPr>
                <w:rFonts w:ascii="Arial" w:hAnsi="Arial" w:cs="Arial"/>
                <w:b/>
                <w:color w:val="595959"/>
              </w:rPr>
              <w:t>Date of Application:</w:t>
            </w:r>
          </w:p>
        </w:tc>
        <w:tc>
          <w:tcPr>
            <w:tcW w:w="7626" w:type="dxa"/>
            <w:gridSpan w:val="2"/>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7C3270" w14:paraId="15DADBF8" w14:textId="77777777" w:rsidTr="009A1924">
              <w:sdt>
                <w:sdtPr>
                  <w:rPr>
                    <w:rStyle w:val="Content"/>
                  </w:rPr>
                  <w:id w:val="-1740861357"/>
                  <w:placeholder>
                    <w:docPart w:val="53CC34A4E48D4A9EADF87545DDB29F82"/>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7258" w:type="dxa"/>
                    </w:tcPr>
                    <w:p w14:paraId="45E24E18" w14:textId="0C0B0611" w:rsidR="007C3270" w:rsidRDefault="007C3270" w:rsidP="007C3270">
                      <w:pPr>
                        <w:rPr>
                          <w:rFonts w:ascii="Arial" w:hAnsi="Arial" w:cs="Arial"/>
                          <w:b/>
                          <w:color w:val="595959"/>
                        </w:rPr>
                      </w:pPr>
                      <w:r w:rsidRPr="006017C5">
                        <w:rPr>
                          <w:rStyle w:val="PlaceholderText"/>
                          <w:color w:val="ED7D31" w:themeColor="accent2"/>
                        </w:rPr>
                        <w:t>Click here to enter a date.</w:t>
                      </w:r>
                    </w:p>
                  </w:tc>
                </w:sdtContent>
              </w:sdt>
            </w:tr>
          </w:tbl>
          <w:p w14:paraId="08356621" w14:textId="77777777" w:rsidR="007C3270" w:rsidRPr="00E967B5" w:rsidRDefault="007C3270" w:rsidP="009A1924">
            <w:pPr>
              <w:rPr>
                <w:rFonts w:ascii="Arial" w:hAnsi="Arial" w:cs="Arial"/>
                <w:b/>
                <w:color w:val="595959"/>
              </w:rPr>
            </w:pPr>
          </w:p>
        </w:tc>
      </w:tr>
      <w:tr w:rsidR="007C3270" w14:paraId="48259517" w14:textId="77777777" w:rsidTr="005045DE">
        <w:trPr>
          <w:trHeight w:val="397"/>
        </w:trPr>
        <w:tc>
          <w:tcPr>
            <w:tcW w:w="2830" w:type="dxa"/>
            <w:tcBorders>
              <w:top w:val="nil"/>
              <w:left w:val="single" w:sz="4" w:space="0" w:color="D0CECE" w:themeColor="background2" w:themeShade="E6"/>
              <w:bottom w:val="single" w:sz="4" w:space="0" w:color="D0CECE" w:themeColor="background2" w:themeShade="E6"/>
              <w:right w:val="nil"/>
            </w:tcBorders>
            <w:vAlign w:val="center"/>
          </w:tcPr>
          <w:p w14:paraId="083502EA" w14:textId="5F71A3C8" w:rsidR="007C3270" w:rsidRPr="00E967B5" w:rsidRDefault="007C3270" w:rsidP="009A1924">
            <w:pPr>
              <w:jc w:val="right"/>
              <w:rPr>
                <w:rFonts w:ascii="Arial" w:hAnsi="Arial" w:cs="Arial"/>
                <w:b/>
                <w:color w:val="595959"/>
              </w:rPr>
            </w:pPr>
            <w:r>
              <w:rPr>
                <w:rFonts w:ascii="Arial" w:hAnsi="Arial" w:cs="Arial"/>
                <w:b/>
                <w:color w:val="595959"/>
              </w:rPr>
              <w:t>Name of Applicant:</w:t>
            </w:r>
          </w:p>
        </w:tc>
        <w:tc>
          <w:tcPr>
            <w:tcW w:w="7626" w:type="dxa"/>
            <w:gridSpan w:val="2"/>
            <w:tcBorders>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7C3270" w14:paraId="23D85629" w14:textId="77777777" w:rsidTr="009A1924">
              <w:sdt>
                <w:sdtPr>
                  <w:rPr>
                    <w:rStyle w:val="Content"/>
                  </w:rPr>
                  <w:id w:val="-345788661"/>
                  <w:placeholder>
                    <w:docPart w:val="C0C5A184F3C24BC0A8C6FD59BC4C85A9"/>
                  </w:placeholder>
                  <w:showingPlcHdr/>
                  <w15:color w:val="99CCFF"/>
                </w:sdtPr>
                <w:sdtEndPr>
                  <w:rPr>
                    <w:rStyle w:val="DefaultParagraphFont"/>
                    <w:rFonts w:asciiTheme="minorHAnsi" w:hAnsiTheme="minorHAnsi" w:cs="Arial"/>
                  </w:rPr>
                </w:sdtEndPr>
                <w:sdtContent>
                  <w:tc>
                    <w:tcPr>
                      <w:tcW w:w="7258" w:type="dxa"/>
                    </w:tcPr>
                    <w:p w14:paraId="74BD7903" w14:textId="57C38751" w:rsidR="007C3270" w:rsidRDefault="007C3270" w:rsidP="007C3270">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name of applicant</w:t>
                      </w:r>
                      <w:r w:rsidRPr="009136F8">
                        <w:rPr>
                          <w:rStyle w:val="PlaceholderText"/>
                          <w:color w:val="ED7D31" w:themeColor="accent2"/>
                        </w:rPr>
                        <w:t>.</w:t>
                      </w:r>
                    </w:p>
                  </w:tc>
                </w:sdtContent>
              </w:sdt>
            </w:tr>
          </w:tbl>
          <w:p w14:paraId="3D6E364A" w14:textId="77777777" w:rsidR="007C3270" w:rsidRPr="00E967B5" w:rsidRDefault="007C3270" w:rsidP="009A1924">
            <w:pPr>
              <w:rPr>
                <w:rFonts w:ascii="Arial" w:hAnsi="Arial" w:cs="Arial"/>
                <w:b/>
                <w:color w:val="595959"/>
              </w:rPr>
            </w:pPr>
          </w:p>
        </w:tc>
      </w:tr>
      <w:tr w:rsidR="002463B0" w14:paraId="209F2E16" w14:textId="77777777" w:rsidTr="005045DE">
        <w:trPr>
          <w:trHeight w:val="346"/>
        </w:trPr>
        <w:tc>
          <w:tcPr>
            <w:tcW w:w="396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7FD1824" w14:textId="77777777" w:rsidR="002463B0" w:rsidRPr="003A03E9" w:rsidRDefault="002463B0" w:rsidP="000445C1">
            <w:pPr>
              <w:rPr>
                <w:rStyle w:val="Content"/>
                <w:rFonts w:cs="Arial"/>
                <w:b/>
                <w:color w:val="595959" w:themeColor="text1" w:themeTint="A6"/>
              </w:rPr>
            </w:pPr>
            <w:r w:rsidRPr="003A03E9">
              <w:rPr>
                <w:rStyle w:val="Content"/>
                <w:rFonts w:cs="Arial"/>
                <w:b/>
                <w:color w:val="595959" w:themeColor="text1" w:themeTint="A6"/>
              </w:rPr>
              <w:t>What type of application is this?</w:t>
            </w:r>
          </w:p>
        </w:tc>
        <w:sdt>
          <w:sdtPr>
            <w:rPr>
              <w:rStyle w:val="Content"/>
              <w:rFonts w:cs="Arial"/>
              <w:b/>
            </w:rPr>
            <w:id w:val="1015264642"/>
            <w:placeholder>
              <w:docPart w:val="60DD125B2D614FCCB37F3A2B6AB3C064"/>
            </w:placeholder>
            <w:showingPlcHdr/>
            <w15:color w:val="99CCFF"/>
            <w:comboBox>
              <w:listItem w:value="Choose an item."/>
              <w:listItem w:displayText="Mining Claim" w:value="Mining Claim"/>
              <w:listItem w:displayText="Mining Lease" w:value="Mining Lease"/>
            </w:comboBox>
          </w:sdtPr>
          <w:sdtEndPr>
            <w:rPr>
              <w:rStyle w:val="Content"/>
            </w:rPr>
          </w:sdtEndPr>
          <w:sdtContent>
            <w:tc>
              <w:tcPr>
                <w:tcW w:w="649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3940561" w14:textId="77777777" w:rsidR="002463B0" w:rsidRPr="00B05A86" w:rsidRDefault="002463B0" w:rsidP="000445C1">
                <w:pPr>
                  <w:rPr>
                    <w:rStyle w:val="Content"/>
                    <w:rFonts w:cs="Arial"/>
                    <w:b/>
                  </w:rPr>
                </w:pPr>
                <w:r w:rsidRPr="00B05A86">
                  <w:rPr>
                    <w:rStyle w:val="PlaceholderText"/>
                    <w:color w:val="ED7D31" w:themeColor="accent2"/>
                  </w:rPr>
                  <w:t>Choose an item.</w:t>
                </w:r>
              </w:p>
            </w:tc>
          </w:sdtContent>
        </w:sdt>
      </w:tr>
    </w:tbl>
    <w:p w14:paraId="10A833C7" w14:textId="5A894CD0" w:rsidR="002463B0" w:rsidRDefault="002463B0">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6374"/>
        <w:gridCol w:w="2410"/>
        <w:gridCol w:w="1672"/>
      </w:tblGrid>
      <w:tr w:rsidR="002463B0" w14:paraId="2E9BCFC5" w14:textId="77777777" w:rsidTr="00CF628C">
        <w:trPr>
          <w:trHeight w:val="350"/>
          <w:tblHeader/>
        </w:trPr>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shd w:val="clear" w:color="auto" w:fill="ECAF9C"/>
            <w:vAlign w:val="center"/>
          </w:tcPr>
          <w:p w14:paraId="45321D53" w14:textId="188A0EBE" w:rsidR="002463B0" w:rsidRPr="007232AB" w:rsidRDefault="00CA461D" w:rsidP="000445C1">
            <w:pPr>
              <w:rPr>
                <w:rFonts w:ascii="Arial" w:hAnsi="Arial" w:cs="Arial"/>
                <w:b/>
                <w:sz w:val="24"/>
              </w:rPr>
            </w:pPr>
            <w:r>
              <w:rPr>
                <w:rFonts w:ascii="Arial" w:hAnsi="Arial" w:cs="Arial"/>
                <w:b/>
                <w:sz w:val="24"/>
              </w:rPr>
              <w:t>ADDITIONAL INFORMATION</w:t>
            </w:r>
          </w:p>
        </w:tc>
      </w:tr>
      <w:tr w:rsidR="002463B0" w14:paraId="54A0F301" w14:textId="77777777" w:rsidTr="00CF628C">
        <w:trPr>
          <w:trHeight w:val="350"/>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A7E9182" w14:textId="77777777" w:rsidR="002463B0" w:rsidRPr="00B05A86" w:rsidRDefault="002463B0" w:rsidP="000445C1">
            <w:pPr>
              <w:rPr>
                <w:rFonts w:ascii="Arial" w:hAnsi="Arial" w:cs="Arial"/>
                <w:sz w:val="24"/>
              </w:rPr>
            </w:pPr>
            <w:r w:rsidRPr="00B05A86">
              <w:rPr>
                <w:rFonts w:ascii="Arial" w:hAnsi="Arial" w:cs="Arial"/>
                <w:sz w:val="24"/>
              </w:rPr>
              <w:t>Please answer the following questions:</w:t>
            </w:r>
          </w:p>
        </w:tc>
      </w:tr>
      <w:tr w:rsidR="002463B0" w14:paraId="3007952D" w14:textId="77777777" w:rsidTr="00CF628C">
        <w:trPr>
          <w:trHeight w:val="432"/>
        </w:trPr>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D9751D8" w14:textId="77777777" w:rsidR="002463B0" w:rsidRPr="003A03E9" w:rsidRDefault="002463B0" w:rsidP="000445C1">
            <w:pPr>
              <w:pStyle w:val="ListParagraph"/>
              <w:numPr>
                <w:ilvl w:val="0"/>
                <w:numId w:val="6"/>
              </w:numPr>
              <w:rPr>
                <w:rFonts w:ascii="Arial" w:hAnsi="Arial" w:cs="Arial"/>
                <w:b/>
                <w:color w:val="595959" w:themeColor="text1" w:themeTint="A6"/>
              </w:rPr>
            </w:pPr>
            <w:r w:rsidRPr="003A03E9">
              <w:rPr>
                <w:rFonts w:ascii="Arial" w:hAnsi="Arial" w:cs="Arial"/>
                <w:b/>
                <w:color w:val="595959" w:themeColor="text1" w:themeTint="A6"/>
              </w:rPr>
              <w:t>Is this an application for additional surface area on a mining lease?</w:t>
            </w:r>
          </w:p>
        </w:tc>
        <w:sdt>
          <w:sdtPr>
            <w:rPr>
              <w:rStyle w:val="Content"/>
              <w:rFonts w:cs="Arial"/>
              <w:b/>
            </w:rPr>
            <w:id w:val="-1797984713"/>
            <w:placeholder>
              <w:docPart w:val="E93F8F53494E41CD989A5743AE39000A"/>
            </w:placeholder>
            <w:showingPlcHdr/>
            <w15:color w:val="99CCFF"/>
            <w:comboBox>
              <w:listItem w:value="Choose an item."/>
              <w:listItem w:displayText="Yes" w:value="Yes"/>
              <w:listItem w:displayText="No" w:value="No"/>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12B9532" w14:textId="77777777" w:rsidR="002463B0" w:rsidRPr="00B05A86" w:rsidRDefault="002463B0" w:rsidP="000445C1">
                <w:pPr>
                  <w:rPr>
                    <w:rStyle w:val="Content"/>
                    <w:rFonts w:cs="Arial"/>
                    <w:b/>
                  </w:rPr>
                </w:pPr>
                <w:r w:rsidRPr="00B05A86">
                  <w:rPr>
                    <w:rStyle w:val="PlaceholderText"/>
                    <w:color w:val="ED7D31" w:themeColor="accent2"/>
                  </w:rPr>
                  <w:t>Choose an item.</w:t>
                </w:r>
              </w:p>
            </w:tc>
          </w:sdtContent>
        </w:sdt>
      </w:tr>
      <w:tr w:rsidR="002463B0" w14:paraId="2B0A96C1" w14:textId="77777777" w:rsidTr="00CF628C">
        <w:trPr>
          <w:trHeight w:val="655"/>
        </w:trPr>
        <w:tc>
          <w:tcPr>
            <w:tcW w:w="8784" w:type="dxa"/>
            <w:gridSpan w:val="2"/>
            <w:tcBorders>
              <w:top w:val="single" w:sz="4" w:space="0" w:color="D0CECE" w:themeColor="background2" w:themeShade="E6"/>
              <w:left w:val="single" w:sz="4" w:space="0" w:color="D0CECE" w:themeColor="background2" w:themeShade="E6"/>
              <w:bottom w:val="nil"/>
            </w:tcBorders>
            <w:vAlign w:val="center"/>
          </w:tcPr>
          <w:p w14:paraId="2DF2BC7C" w14:textId="77777777" w:rsidR="002463B0" w:rsidRPr="003A03E9" w:rsidRDefault="002463B0" w:rsidP="000445C1">
            <w:pPr>
              <w:pStyle w:val="ListParagraph"/>
              <w:numPr>
                <w:ilvl w:val="0"/>
                <w:numId w:val="6"/>
              </w:numPr>
              <w:rPr>
                <w:rFonts w:ascii="Arial" w:hAnsi="Arial" w:cs="Arial"/>
                <w:b/>
                <w:color w:val="595959" w:themeColor="text1" w:themeTint="A6"/>
              </w:rPr>
            </w:pPr>
            <w:r w:rsidRPr="003A03E9">
              <w:rPr>
                <w:rFonts w:ascii="Arial" w:hAnsi="Arial" w:cs="Arial"/>
                <w:b/>
                <w:color w:val="595959" w:themeColor="text1" w:themeTint="A6"/>
              </w:rPr>
              <w:t>Is the information supplied in the application and supporting documents still true, complete and accurate?</w:t>
            </w:r>
          </w:p>
        </w:tc>
        <w:sdt>
          <w:sdtPr>
            <w:rPr>
              <w:rStyle w:val="Content"/>
              <w:rFonts w:cs="Arial"/>
              <w:b/>
            </w:rPr>
            <w:id w:val="469091877"/>
            <w:placeholder>
              <w:docPart w:val="0AAB5D67B7614F20A04453474403FF07"/>
            </w:placeholder>
            <w:showingPlcHdr/>
            <w15:color w:val="99CCFF"/>
            <w:comboBox>
              <w:listItem w:value="Choose an item."/>
              <w:listItem w:displayText="Yes" w:value="Yes"/>
              <w:listItem w:displayText="No" w:value="No"/>
            </w:comboBox>
          </w:sdtPr>
          <w:sdtEndPr>
            <w:rPr>
              <w:rStyle w:val="Content"/>
            </w:rPr>
          </w:sdtEndPr>
          <w:sdtContent>
            <w:tc>
              <w:tcPr>
                <w:tcW w:w="1672" w:type="dxa"/>
                <w:tcBorders>
                  <w:top w:val="single" w:sz="4" w:space="0" w:color="D0CECE" w:themeColor="background2" w:themeShade="E6"/>
                  <w:bottom w:val="nil"/>
                  <w:right w:val="single" w:sz="4" w:space="0" w:color="D0CECE" w:themeColor="background2" w:themeShade="E6"/>
                </w:tcBorders>
                <w:vAlign w:val="center"/>
              </w:tcPr>
              <w:p w14:paraId="5435B26B" w14:textId="77777777" w:rsidR="002463B0" w:rsidRPr="006A6CEC" w:rsidRDefault="002463B0" w:rsidP="000445C1">
                <w:pPr>
                  <w:rPr>
                    <w:rFonts w:ascii="Arial" w:hAnsi="Arial" w:cs="Arial"/>
                    <w:sz w:val="24"/>
                  </w:rPr>
                </w:pPr>
                <w:r w:rsidRPr="00B05A86">
                  <w:rPr>
                    <w:rStyle w:val="PlaceholderText"/>
                    <w:color w:val="ED7D31" w:themeColor="accent2"/>
                  </w:rPr>
                  <w:t>Choose an item.</w:t>
                </w:r>
              </w:p>
            </w:tc>
          </w:sdtContent>
        </w:sdt>
      </w:tr>
      <w:tr w:rsidR="002463B0" w14:paraId="2DA4D31F" w14:textId="77777777" w:rsidTr="00CF628C">
        <w:trPr>
          <w:trHeight w:val="248"/>
        </w:trPr>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50462275" w14:textId="50497475" w:rsidR="002463B0" w:rsidRPr="003A03E9" w:rsidRDefault="002463B0" w:rsidP="00994A65">
            <w:pPr>
              <w:rPr>
                <w:rFonts w:ascii="Arial" w:hAnsi="Arial" w:cs="Arial"/>
                <w:b/>
                <w:sz w:val="24"/>
              </w:rPr>
            </w:pPr>
            <w:r w:rsidRPr="003A03E9">
              <w:rPr>
                <w:rFonts w:ascii="Arial" w:hAnsi="Arial" w:cs="Arial"/>
                <w:b/>
                <w:color w:val="595959" w:themeColor="text1" w:themeTint="A6"/>
              </w:rPr>
              <w:t xml:space="preserve">If </w:t>
            </w:r>
            <w:r w:rsidR="00994A65" w:rsidRPr="0036636C">
              <w:rPr>
                <w:rFonts w:ascii="Arial" w:hAnsi="Arial" w:cs="Arial"/>
                <w:b/>
                <w:color w:val="595959" w:themeColor="text1" w:themeTint="A6"/>
                <w:u w:val="single"/>
              </w:rPr>
              <w:t>‘No’</w:t>
            </w:r>
            <w:r w:rsidRPr="003A03E9">
              <w:rPr>
                <w:rFonts w:ascii="Arial" w:hAnsi="Arial" w:cs="Arial"/>
                <w:b/>
                <w:color w:val="595959" w:themeColor="text1" w:themeTint="A6"/>
              </w:rPr>
              <w:t>, please supply details:</w:t>
            </w:r>
          </w:p>
        </w:tc>
      </w:tr>
      <w:tr w:rsidR="00994A65" w14:paraId="7126C342" w14:textId="77777777" w:rsidTr="00CF628C">
        <w:trPr>
          <w:trHeight w:val="466"/>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94A65" w14:paraId="3B175FF8" w14:textId="77777777" w:rsidTr="00994A65">
              <w:sdt>
                <w:sdtPr>
                  <w:rPr>
                    <w:rStyle w:val="Content"/>
                  </w:rPr>
                  <w:id w:val="1651559884"/>
                  <w:placeholder>
                    <w:docPart w:val="7BE084880E19402186E536B4FEEA8E94"/>
                  </w:placeholder>
                  <w:showingPlcHdr/>
                  <w15:color w:val="99CCFF"/>
                </w:sdtPr>
                <w:sdtEndPr>
                  <w:rPr>
                    <w:rStyle w:val="DefaultParagraphFont"/>
                    <w:rFonts w:asciiTheme="minorHAnsi" w:hAnsiTheme="minorHAnsi" w:cs="Arial"/>
                  </w:rPr>
                </w:sdtEndPr>
                <w:sdtContent>
                  <w:tc>
                    <w:tcPr>
                      <w:tcW w:w="10230" w:type="dxa"/>
                    </w:tcPr>
                    <w:p w14:paraId="2042BB47" w14:textId="3A441488" w:rsidR="00994A65" w:rsidRDefault="00994A65" w:rsidP="00994A65">
                      <w:pPr>
                        <w:rPr>
                          <w:rFonts w:ascii="Arial" w:hAnsi="Arial"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4B720B42" w14:textId="77777777" w:rsidR="00994A65" w:rsidRPr="003A03E9" w:rsidRDefault="00994A65" w:rsidP="00994A65">
            <w:pPr>
              <w:rPr>
                <w:rFonts w:ascii="Arial" w:hAnsi="Arial" w:cs="Arial"/>
                <w:b/>
                <w:color w:val="595959" w:themeColor="text1" w:themeTint="A6"/>
              </w:rPr>
            </w:pPr>
          </w:p>
        </w:tc>
      </w:tr>
      <w:tr w:rsidR="002463B0" w14:paraId="01993AB8" w14:textId="77777777" w:rsidTr="00CF628C">
        <w:trPr>
          <w:trHeight w:val="431"/>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4B0E6F6"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Does the map or sketch provided with the application show the location of the following:</w:t>
            </w:r>
          </w:p>
        </w:tc>
      </w:tr>
      <w:tr w:rsidR="002463B0" w14:paraId="55302CDC" w14:textId="77777777" w:rsidTr="00CF628C">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E6E6607" w14:textId="77777777" w:rsidR="002463B0" w:rsidRPr="003A03E9" w:rsidRDefault="002463B0" w:rsidP="000445C1">
            <w:pPr>
              <w:pStyle w:val="ListParagraph"/>
              <w:numPr>
                <w:ilvl w:val="0"/>
                <w:numId w:val="7"/>
              </w:numPr>
              <w:rPr>
                <w:rFonts w:ascii="Arial" w:hAnsi="Arial" w:cs="Arial"/>
                <w:b/>
                <w:color w:val="595959" w:themeColor="text1" w:themeTint="A6"/>
              </w:rPr>
            </w:pPr>
            <w:r w:rsidRPr="003A03E9">
              <w:rPr>
                <w:rFonts w:ascii="Arial" w:hAnsi="Arial" w:cs="Arial"/>
                <w:b/>
                <w:color w:val="595959" w:themeColor="text1" w:themeTint="A6"/>
              </w:rPr>
              <w:t xml:space="preserve">Land which is to be used as access </w:t>
            </w:r>
          </w:p>
        </w:tc>
        <w:sdt>
          <w:sdtPr>
            <w:rPr>
              <w:rStyle w:val="Content"/>
              <w:rFonts w:cs="Arial"/>
              <w:b/>
            </w:rPr>
            <w:id w:val="-1186284118"/>
            <w:placeholder>
              <w:docPart w:val="C3CE62DD3FF54ADFB0F79796F5F3282A"/>
            </w:placeholder>
            <w:showingPlcHdr/>
            <w15:color w:val="99CCFF"/>
            <w:comboBox>
              <w:listItem w:value="Choose an item."/>
              <w:listItem w:displayText="Yes" w:value="Yes"/>
              <w:listItem w:displayText="No" w:value="No"/>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C4D1BCC" w14:textId="77777777" w:rsidR="002463B0" w:rsidRPr="006A6CEC" w:rsidRDefault="002463B0" w:rsidP="000445C1">
                <w:pPr>
                  <w:rPr>
                    <w:rFonts w:ascii="Arial" w:hAnsi="Arial" w:cs="Arial"/>
                    <w:sz w:val="24"/>
                  </w:rPr>
                </w:pPr>
                <w:r w:rsidRPr="00B05A86">
                  <w:rPr>
                    <w:rStyle w:val="PlaceholderText"/>
                    <w:color w:val="ED7D31" w:themeColor="accent2"/>
                  </w:rPr>
                  <w:t>Choose an item.</w:t>
                </w:r>
              </w:p>
            </w:tc>
          </w:sdtContent>
        </w:sdt>
      </w:tr>
      <w:tr w:rsidR="002463B0" w14:paraId="3C6A543A" w14:textId="77777777" w:rsidTr="00CF628C">
        <w:trPr>
          <w:trHeight w:val="384"/>
        </w:trPr>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435E643" w14:textId="77777777" w:rsidR="002463B0" w:rsidRPr="003A03E9" w:rsidRDefault="002463B0" w:rsidP="000445C1">
            <w:pPr>
              <w:pStyle w:val="ListParagraph"/>
              <w:numPr>
                <w:ilvl w:val="0"/>
                <w:numId w:val="7"/>
              </w:numPr>
              <w:rPr>
                <w:rFonts w:ascii="Arial" w:hAnsi="Arial" w:cs="Arial"/>
                <w:b/>
                <w:color w:val="595959" w:themeColor="text1" w:themeTint="A6"/>
              </w:rPr>
            </w:pPr>
            <w:r w:rsidRPr="003A03E9">
              <w:rPr>
                <w:rFonts w:ascii="Arial" w:hAnsi="Arial" w:cs="Arial"/>
                <w:b/>
                <w:color w:val="595959" w:themeColor="text1" w:themeTint="A6"/>
              </w:rPr>
              <w:t>Reserves, restricted land and restricted areas</w:t>
            </w:r>
          </w:p>
        </w:tc>
        <w:sdt>
          <w:sdtPr>
            <w:rPr>
              <w:rStyle w:val="Content"/>
              <w:rFonts w:cs="Arial"/>
              <w:b/>
            </w:rPr>
            <w:id w:val="340672575"/>
            <w:placeholder>
              <w:docPart w:val="855BA57BE2F24378971929A10B74EBBA"/>
            </w:placeholder>
            <w:showingPlcHdr/>
            <w15:color w:val="99CCFF"/>
            <w:comboBox>
              <w:listItem w:value="Choose an item."/>
              <w:listItem w:displayText="Yes" w:value="Yes"/>
              <w:listItem w:displayText="No" w:value="No"/>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2CF793A" w14:textId="77777777" w:rsidR="002463B0" w:rsidRPr="006A6CEC" w:rsidRDefault="002463B0" w:rsidP="000445C1">
                <w:pPr>
                  <w:rPr>
                    <w:rFonts w:ascii="Arial" w:hAnsi="Arial" w:cs="Arial"/>
                    <w:sz w:val="24"/>
                  </w:rPr>
                </w:pPr>
                <w:r w:rsidRPr="00B05A86">
                  <w:rPr>
                    <w:rStyle w:val="PlaceholderText"/>
                    <w:color w:val="ED7D31" w:themeColor="accent2"/>
                  </w:rPr>
                  <w:t>Choose an item.</w:t>
                </w:r>
              </w:p>
            </w:tc>
          </w:sdtContent>
        </w:sdt>
      </w:tr>
      <w:tr w:rsidR="002463B0" w14:paraId="0E701CF1" w14:textId="77777777" w:rsidTr="00CF628C">
        <w:trPr>
          <w:trHeight w:val="384"/>
        </w:trPr>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62E0AB6" w14:textId="77777777" w:rsidR="002463B0" w:rsidRPr="003A03E9" w:rsidRDefault="002463B0" w:rsidP="000445C1">
            <w:pPr>
              <w:pStyle w:val="ListParagraph"/>
              <w:numPr>
                <w:ilvl w:val="0"/>
                <w:numId w:val="7"/>
              </w:numPr>
              <w:rPr>
                <w:rFonts w:ascii="Arial" w:hAnsi="Arial" w:cs="Arial"/>
                <w:b/>
                <w:color w:val="595959" w:themeColor="text1" w:themeTint="A6"/>
              </w:rPr>
            </w:pPr>
            <w:r w:rsidRPr="003A03E9">
              <w:rPr>
                <w:rFonts w:ascii="Arial" w:hAnsi="Arial" w:cs="Arial"/>
                <w:b/>
                <w:color w:val="595959" w:themeColor="text1" w:themeTint="A6"/>
              </w:rPr>
              <w:t>Mineralised areas and areas proposed to be mined</w:t>
            </w:r>
          </w:p>
        </w:tc>
        <w:sdt>
          <w:sdtPr>
            <w:rPr>
              <w:rStyle w:val="Content"/>
              <w:rFonts w:cs="Arial"/>
              <w:b/>
            </w:rPr>
            <w:id w:val="-319047072"/>
            <w:placeholder>
              <w:docPart w:val="57B1A1038AD641278A0A5FF237C611CB"/>
            </w:placeholder>
            <w:showingPlcHdr/>
            <w15:color w:val="99CCFF"/>
            <w:comboBox>
              <w:listItem w:value="Choose an item."/>
              <w:listItem w:displayText="Yes" w:value="Yes"/>
              <w:listItem w:displayText="No" w:value="No"/>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F5DD98F" w14:textId="77777777" w:rsidR="002463B0" w:rsidRDefault="002463B0" w:rsidP="000445C1">
                <w:pPr>
                  <w:rPr>
                    <w:rStyle w:val="Content"/>
                    <w:rFonts w:cs="Arial"/>
                    <w:b/>
                  </w:rPr>
                </w:pPr>
                <w:r w:rsidRPr="00B05A86">
                  <w:rPr>
                    <w:rStyle w:val="PlaceholderText"/>
                    <w:color w:val="ED7D31" w:themeColor="accent2"/>
                  </w:rPr>
                  <w:t>Choose an item.</w:t>
                </w:r>
              </w:p>
            </w:tc>
          </w:sdtContent>
        </w:sdt>
      </w:tr>
      <w:tr w:rsidR="002463B0" w14:paraId="6DF23C06" w14:textId="77777777" w:rsidTr="00CF628C">
        <w:trPr>
          <w:trHeight w:val="384"/>
        </w:trPr>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E1302CB" w14:textId="77777777" w:rsidR="002463B0" w:rsidRPr="003A03E9" w:rsidRDefault="002463B0" w:rsidP="000445C1">
            <w:pPr>
              <w:pStyle w:val="ListParagraph"/>
              <w:numPr>
                <w:ilvl w:val="0"/>
                <w:numId w:val="7"/>
              </w:numPr>
              <w:rPr>
                <w:rFonts w:ascii="Arial" w:hAnsi="Arial" w:cs="Arial"/>
                <w:b/>
                <w:color w:val="595959" w:themeColor="text1" w:themeTint="A6"/>
              </w:rPr>
            </w:pPr>
            <w:r w:rsidRPr="003A03E9">
              <w:rPr>
                <w:rFonts w:ascii="Arial" w:hAnsi="Arial" w:cs="Arial"/>
                <w:b/>
                <w:color w:val="595959" w:themeColor="text1" w:themeTint="A6"/>
              </w:rPr>
              <w:t>Proposed mine infrastructure (camp, workshop, processing plant, waste storage / treatment)</w:t>
            </w:r>
          </w:p>
        </w:tc>
        <w:sdt>
          <w:sdtPr>
            <w:rPr>
              <w:rStyle w:val="Content"/>
              <w:rFonts w:cs="Arial"/>
              <w:b/>
            </w:rPr>
            <w:id w:val="-1071267022"/>
            <w:placeholder>
              <w:docPart w:val="7E2772FE904D489F9EF87CF63F722BD1"/>
            </w:placeholder>
            <w:showingPlcHdr/>
            <w15:color w:val="99CCFF"/>
            <w:comboBox>
              <w:listItem w:value="Choose an item."/>
              <w:listItem w:displayText="Yes" w:value="Yes"/>
              <w:listItem w:displayText="No" w:value="No"/>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A5F1D42" w14:textId="77777777" w:rsidR="002463B0" w:rsidRDefault="002463B0" w:rsidP="000445C1">
                <w:pPr>
                  <w:rPr>
                    <w:rStyle w:val="Content"/>
                    <w:rFonts w:cs="Arial"/>
                    <w:b/>
                  </w:rPr>
                </w:pPr>
                <w:r w:rsidRPr="00B05A86">
                  <w:rPr>
                    <w:rStyle w:val="PlaceholderText"/>
                    <w:color w:val="ED7D31" w:themeColor="accent2"/>
                  </w:rPr>
                  <w:t>Choose an item.</w:t>
                </w:r>
              </w:p>
            </w:tc>
          </w:sdtContent>
        </w:sdt>
      </w:tr>
      <w:tr w:rsidR="002463B0" w14:paraId="1297883B" w14:textId="77777777" w:rsidTr="00CF628C">
        <w:trPr>
          <w:trHeight w:val="384"/>
        </w:trPr>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00F5A43A" w14:textId="77777777" w:rsidR="002463B0" w:rsidRPr="003A03E9" w:rsidRDefault="002463B0" w:rsidP="000445C1">
            <w:pPr>
              <w:pStyle w:val="ListParagraph"/>
              <w:numPr>
                <w:ilvl w:val="0"/>
                <w:numId w:val="7"/>
              </w:numPr>
              <w:rPr>
                <w:rFonts w:ascii="Arial" w:hAnsi="Arial" w:cs="Arial"/>
                <w:b/>
                <w:color w:val="595959" w:themeColor="text1" w:themeTint="A6"/>
              </w:rPr>
            </w:pPr>
            <w:r w:rsidRPr="003A03E9">
              <w:rPr>
                <w:rFonts w:ascii="Arial" w:hAnsi="Arial" w:cs="Arial"/>
                <w:b/>
                <w:color w:val="595959" w:themeColor="text1" w:themeTint="A6"/>
              </w:rPr>
              <w:t>Public infrastructure (powerlines, telephone lines, pipelines, roads, parks etc.)</w:t>
            </w:r>
          </w:p>
        </w:tc>
        <w:sdt>
          <w:sdtPr>
            <w:rPr>
              <w:rStyle w:val="Content"/>
              <w:rFonts w:cs="Arial"/>
              <w:b/>
            </w:rPr>
            <w:id w:val="-324121526"/>
            <w:placeholder>
              <w:docPart w:val="8C6EFF6B29CC4DC19CCC8FA9BD7A0735"/>
            </w:placeholder>
            <w:showingPlcHdr/>
            <w15:color w:val="99CCFF"/>
            <w:comboBox>
              <w:listItem w:value="Choose an item."/>
              <w:listItem w:displayText="Yes" w:value="Yes"/>
              <w:listItem w:displayText="No" w:value="No"/>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AA9E3DD" w14:textId="77777777" w:rsidR="002463B0" w:rsidRDefault="002463B0" w:rsidP="000445C1">
                <w:pPr>
                  <w:rPr>
                    <w:rStyle w:val="Content"/>
                    <w:rFonts w:cs="Arial"/>
                    <w:b/>
                  </w:rPr>
                </w:pPr>
                <w:r w:rsidRPr="00B05A86">
                  <w:rPr>
                    <w:rStyle w:val="PlaceholderText"/>
                    <w:color w:val="ED7D31" w:themeColor="accent2"/>
                  </w:rPr>
                  <w:t>Choose an item.</w:t>
                </w:r>
              </w:p>
            </w:tc>
          </w:sdtContent>
        </w:sdt>
      </w:tr>
      <w:tr w:rsidR="002463B0" w14:paraId="5245A46C" w14:textId="77777777" w:rsidTr="00CF628C">
        <w:trPr>
          <w:trHeight w:val="384"/>
        </w:trPr>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A51F06F" w14:textId="77777777" w:rsidR="002463B0" w:rsidRPr="003A03E9" w:rsidRDefault="002463B0" w:rsidP="000445C1">
            <w:pPr>
              <w:pStyle w:val="ListParagraph"/>
              <w:numPr>
                <w:ilvl w:val="0"/>
                <w:numId w:val="7"/>
              </w:numPr>
              <w:rPr>
                <w:rFonts w:ascii="Arial" w:hAnsi="Arial" w:cs="Arial"/>
                <w:b/>
                <w:color w:val="595959" w:themeColor="text1" w:themeTint="A6"/>
              </w:rPr>
            </w:pPr>
            <w:r w:rsidRPr="003A03E9">
              <w:rPr>
                <w:rFonts w:ascii="Arial" w:hAnsi="Arial" w:cs="Arial"/>
                <w:b/>
                <w:color w:val="595959" w:themeColor="text1" w:themeTint="A6"/>
              </w:rPr>
              <w:t>Nearby private residences (including estimates of distance)</w:t>
            </w:r>
          </w:p>
        </w:tc>
        <w:sdt>
          <w:sdtPr>
            <w:rPr>
              <w:rStyle w:val="Content"/>
              <w:rFonts w:cs="Arial"/>
              <w:b/>
            </w:rPr>
            <w:id w:val="1541555049"/>
            <w:placeholder>
              <w:docPart w:val="75C7082B35DF4E43B11567583DFE4A2E"/>
            </w:placeholder>
            <w:showingPlcHdr/>
            <w15:color w:val="99CCFF"/>
            <w:comboBox>
              <w:listItem w:value="Choose an item."/>
              <w:listItem w:displayText="Yes" w:value="Yes"/>
              <w:listItem w:displayText="No" w:value="No"/>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481CA96" w14:textId="77777777" w:rsidR="002463B0" w:rsidRDefault="002463B0" w:rsidP="000445C1">
                <w:pPr>
                  <w:rPr>
                    <w:rStyle w:val="Content"/>
                    <w:rFonts w:cs="Arial"/>
                    <w:b/>
                  </w:rPr>
                </w:pPr>
                <w:r w:rsidRPr="00B05A86">
                  <w:rPr>
                    <w:rStyle w:val="PlaceholderText"/>
                    <w:color w:val="ED7D31" w:themeColor="accent2"/>
                  </w:rPr>
                  <w:t>Choose an item.</w:t>
                </w:r>
              </w:p>
            </w:tc>
          </w:sdtContent>
        </w:sdt>
      </w:tr>
      <w:tr w:rsidR="002463B0" w14:paraId="17CC52CD" w14:textId="77777777" w:rsidTr="00CF628C">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4C1AB75" w14:textId="77777777" w:rsidR="002463B0" w:rsidRPr="003A03E9" w:rsidRDefault="002463B0" w:rsidP="000445C1">
            <w:pPr>
              <w:rPr>
                <w:rStyle w:val="Content"/>
                <w:rFonts w:cs="Arial"/>
                <w:b/>
                <w:color w:val="595959" w:themeColor="text1" w:themeTint="A6"/>
              </w:rPr>
            </w:pPr>
            <w:r w:rsidRPr="003A03E9">
              <w:rPr>
                <w:rStyle w:val="Content"/>
                <w:rFonts w:cs="Arial"/>
                <w:b/>
                <w:color w:val="595959" w:themeColor="text1" w:themeTint="A6"/>
              </w:rPr>
              <w:t xml:space="preserve">If you selected </w:t>
            </w:r>
            <w:r w:rsidRPr="0036636C">
              <w:rPr>
                <w:rStyle w:val="Content"/>
                <w:rFonts w:cs="Arial"/>
                <w:b/>
                <w:color w:val="595959" w:themeColor="text1" w:themeTint="A6"/>
                <w:u w:val="single"/>
              </w:rPr>
              <w:t>‘No’</w:t>
            </w:r>
            <w:r w:rsidRPr="003A03E9">
              <w:rPr>
                <w:rStyle w:val="Content"/>
                <w:rFonts w:cs="Arial"/>
                <w:b/>
                <w:color w:val="595959" w:themeColor="text1" w:themeTint="A6"/>
              </w:rPr>
              <w:t xml:space="preserve"> to any of the above, please attach a map or sketch showing the relevant details.</w:t>
            </w:r>
          </w:p>
        </w:tc>
        <w:sdt>
          <w:sdtPr>
            <w:rPr>
              <w:rStyle w:val="Content"/>
              <w:rFonts w:cs="Arial"/>
              <w:b/>
            </w:rPr>
            <w:id w:val="1575078863"/>
            <w:placeholder>
              <w:docPart w:val="EF91861A88D9428DB7B9B7D3605AD6DE"/>
            </w:placeholder>
            <w:showingPlcHdr/>
            <w15:color w:val="99CCFF"/>
            <w:comboBox>
              <w:listItem w:value="Choose an item."/>
              <w:listItem w:displayText="Attached" w:value="Attached"/>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4DB9ABF" w14:textId="77777777" w:rsidR="002463B0" w:rsidRPr="006A6CEC" w:rsidRDefault="002463B0" w:rsidP="000445C1">
                <w:pPr>
                  <w:rPr>
                    <w:rStyle w:val="Content"/>
                    <w:rFonts w:cs="Arial"/>
                    <w:b/>
                  </w:rPr>
                </w:pPr>
                <w:r w:rsidRPr="00B05A86">
                  <w:rPr>
                    <w:rStyle w:val="PlaceholderText"/>
                    <w:color w:val="ED7D31" w:themeColor="accent2"/>
                  </w:rPr>
                  <w:t>Choose an item.</w:t>
                </w:r>
              </w:p>
            </w:tc>
          </w:sdtContent>
        </w:sdt>
      </w:tr>
      <w:tr w:rsidR="002463B0" w14:paraId="669081A1" w14:textId="77777777" w:rsidTr="00CF628C">
        <w:trPr>
          <w:trHeight w:val="380"/>
        </w:trPr>
        <w:tc>
          <w:tcPr>
            <w:tcW w:w="8784" w:type="dxa"/>
            <w:gridSpan w:val="2"/>
            <w:tcBorders>
              <w:top w:val="single" w:sz="4" w:space="0" w:color="D0CECE" w:themeColor="background2" w:themeShade="E6"/>
              <w:left w:val="single" w:sz="4" w:space="0" w:color="D0CECE" w:themeColor="background2" w:themeShade="E6"/>
              <w:bottom w:val="nil"/>
            </w:tcBorders>
            <w:vAlign w:val="center"/>
          </w:tcPr>
          <w:p w14:paraId="14914BE8"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Is the mining claim or mining lease mineralised?</w:t>
            </w:r>
          </w:p>
        </w:tc>
        <w:sdt>
          <w:sdtPr>
            <w:rPr>
              <w:rStyle w:val="Content"/>
              <w:rFonts w:cs="Arial"/>
              <w:b/>
            </w:rPr>
            <w:id w:val="1980114743"/>
            <w:placeholder>
              <w:docPart w:val="246839FE188C482B836D5D553B65BD37"/>
            </w:placeholder>
            <w:showingPlcHdr/>
            <w15:color w:val="99CCFF"/>
            <w:comboBox>
              <w:listItem w:value="Choose an item."/>
              <w:listItem w:displayText="Yes" w:value="Yes"/>
              <w:listItem w:displayText="No" w:value="No"/>
            </w:comboBox>
          </w:sdtPr>
          <w:sdtEndPr>
            <w:rPr>
              <w:rStyle w:val="Content"/>
            </w:rPr>
          </w:sdtEndPr>
          <w:sdtContent>
            <w:tc>
              <w:tcPr>
                <w:tcW w:w="1672" w:type="dxa"/>
                <w:tcBorders>
                  <w:top w:val="single" w:sz="4" w:space="0" w:color="D0CECE" w:themeColor="background2" w:themeShade="E6"/>
                  <w:bottom w:val="nil"/>
                  <w:right w:val="single" w:sz="4" w:space="0" w:color="D0CECE" w:themeColor="background2" w:themeShade="E6"/>
                </w:tcBorders>
                <w:vAlign w:val="center"/>
              </w:tcPr>
              <w:p w14:paraId="2519B70F" w14:textId="77777777" w:rsidR="002463B0" w:rsidRDefault="002463B0" w:rsidP="000445C1">
                <w:pPr>
                  <w:rPr>
                    <w:rStyle w:val="Content"/>
                    <w:rFonts w:cs="Arial"/>
                    <w:b/>
                  </w:rPr>
                </w:pPr>
                <w:r w:rsidRPr="00B05A86">
                  <w:rPr>
                    <w:rStyle w:val="PlaceholderText"/>
                    <w:color w:val="ED7D31" w:themeColor="accent2"/>
                  </w:rPr>
                  <w:t>Choose an item.</w:t>
                </w:r>
              </w:p>
            </w:tc>
          </w:sdtContent>
        </w:sdt>
      </w:tr>
      <w:tr w:rsidR="002463B0" w14:paraId="6D8C9E33"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50C9ECC2" w14:textId="1B44023F" w:rsidR="002463B0" w:rsidRPr="00006B93" w:rsidRDefault="0036636C" w:rsidP="000445C1">
            <w:pPr>
              <w:rPr>
                <w:rStyle w:val="Content"/>
                <w:rFonts w:cs="Arial"/>
                <w:b/>
              </w:rPr>
            </w:pPr>
            <w:r>
              <w:rPr>
                <w:rStyle w:val="Content"/>
                <w:rFonts w:cs="Arial"/>
                <w:b/>
                <w:color w:val="595959" w:themeColor="text1" w:themeTint="A6"/>
              </w:rPr>
              <w:t xml:space="preserve">If </w:t>
            </w:r>
            <w:r w:rsidRPr="0036636C">
              <w:rPr>
                <w:rStyle w:val="Content"/>
                <w:rFonts w:cs="Arial"/>
                <w:b/>
                <w:color w:val="595959" w:themeColor="text1" w:themeTint="A6"/>
                <w:u w:val="single"/>
              </w:rPr>
              <w:t>‘Y</w:t>
            </w:r>
            <w:r w:rsidR="002463B0" w:rsidRPr="0036636C">
              <w:rPr>
                <w:rStyle w:val="Content"/>
                <w:rFonts w:cs="Arial"/>
                <w:b/>
                <w:color w:val="595959" w:themeColor="text1" w:themeTint="A6"/>
                <w:u w:val="single"/>
              </w:rPr>
              <w:t>es</w:t>
            </w:r>
            <w:r w:rsidRPr="0036636C">
              <w:rPr>
                <w:rStyle w:val="Content"/>
                <w:rFonts w:cs="Arial"/>
                <w:b/>
                <w:color w:val="595959" w:themeColor="text1" w:themeTint="A6"/>
                <w:u w:val="single"/>
              </w:rPr>
              <w:t>’</w:t>
            </w:r>
            <w:r w:rsidR="002463B0" w:rsidRPr="003A03E9">
              <w:rPr>
                <w:rStyle w:val="Content"/>
                <w:rFonts w:cs="Arial"/>
                <w:b/>
                <w:color w:val="595959" w:themeColor="text1" w:themeTint="A6"/>
              </w:rPr>
              <w:t>, please identify the available evidence:</w:t>
            </w:r>
          </w:p>
        </w:tc>
      </w:tr>
      <w:tr w:rsidR="001F1B21" w14:paraId="5D23DDC1" w14:textId="77777777" w:rsidTr="00CF628C">
        <w:trPr>
          <w:trHeight w:val="544"/>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F1B21" w14:paraId="7AC63186" w14:textId="77777777" w:rsidTr="001F1B21">
              <w:sdt>
                <w:sdtPr>
                  <w:rPr>
                    <w:rStyle w:val="Content"/>
                  </w:rPr>
                  <w:id w:val="-941605256"/>
                  <w:placeholder>
                    <w:docPart w:val="9BC864BAB0DC40A4982721E67D875A75"/>
                  </w:placeholder>
                  <w:showingPlcHdr/>
                  <w15:color w:val="99CCFF"/>
                </w:sdtPr>
                <w:sdtEndPr>
                  <w:rPr>
                    <w:rStyle w:val="DefaultParagraphFont"/>
                    <w:rFonts w:asciiTheme="minorHAnsi" w:hAnsiTheme="minorHAnsi" w:cs="Arial"/>
                  </w:rPr>
                </w:sdtEndPr>
                <w:sdtContent>
                  <w:tc>
                    <w:tcPr>
                      <w:tcW w:w="10230" w:type="dxa"/>
                    </w:tcPr>
                    <w:p w14:paraId="07CDBC87" w14:textId="60AA7107" w:rsidR="001F1B21" w:rsidRDefault="001F1B21" w:rsidP="000445C1">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4AE5636B" w14:textId="77777777" w:rsidR="001F1B21" w:rsidRDefault="001F1B21" w:rsidP="000445C1">
            <w:pPr>
              <w:rPr>
                <w:rStyle w:val="Content"/>
                <w:rFonts w:cs="Arial"/>
                <w:b/>
                <w:color w:val="595959" w:themeColor="text1" w:themeTint="A6"/>
              </w:rPr>
            </w:pPr>
          </w:p>
        </w:tc>
      </w:tr>
      <w:tr w:rsidR="002463B0" w14:paraId="619C4BD3" w14:textId="77777777" w:rsidTr="00CF628C">
        <w:tc>
          <w:tcPr>
            <w:tcW w:w="8784" w:type="dxa"/>
            <w:gridSpan w:val="2"/>
            <w:tcBorders>
              <w:top w:val="single" w:sz="4" w:space="0" w:color="D0CECE" w:themeColor="background2" w:themeShade="E6"/>
              <w:left w:val="single" w:sz="4" w:space="0" w:color="D0CECE" w:themeColor="background2" w:themeShade="E6"/>
              <w:bottom w:val="nil"/>
              <w:right w:val="nil"/>
            </w:tcBorders>
            <w:vAlign w:val="center"/>
          </w:tcPr>
          <w:p w14:paraId="26F361AE"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Is the mining claim or mining lease sought for any other purpose (e.g. infrastructure)?</w:t>
            </w:r>
          </w:p>
        </w:tc>
        <w:sdt>
          <w:sdtPr>
            <w:rPr>
              <w:rStyle w:val="Content"/>
              <w:rFonts w:cs="Arial"/>
              <w:b/>
            </w:rPr>
            <w:id w:val="1334646780"/>
            <w:placeholder>
              <w:docPart w:val="AFA6BBF1DB9840ECBA3B1781CBBA0BCD"/>
            </w:placeholder>
            <w:showingPlcHdr/>
            <w15:color w:val="99CCFF"/>
            <w:comboBox>
              <w:listItem w:value="Choose an item."/>
              <w:listItem w:displayText="Yes" w:value="Yes"/>
              <w:listItem w:displayText="No" w:value="No"/>
            </w:comboBox>
          </w:sdtPr>
          <w:sdtEndPr>
            <w:rPr>
              <w:rStyle w:val="Content"/>
            </w:rPr>
          </w:sdtEndPr>
          <w:sdtContent>
            <w:tc>
              <w:tcPr>
                <w:tcW w:w="1672" w:type="dxa"/>
                <w:tcBorders>
                  <w:top w:val="single" w:sz="4" w:space="0" w:color="D0CECE" w:themeColor="background2" w:themeShade="E6"/>
                  <w:left w:val="nil"/>
                  <w:bottom w:val="nil"/>
                  <w:right w:val="single" w:sz="4" w:space="0" w:color="D0CECE" w:themeColor="background2" w:themeShade="E6"/>
                </w:tcBorders>
                <w:vAlign w:val="center"/>
              </w:tcPr>
              <w:p w14:paraId="61F726E7" w14:textId="77777777" w:rsidR="002463B0" w:rsidRDefault="002463B0" w:rsidP="000445C1">
                <w:pPr>
                  <w:rPr>
                    <w:rStyle w:val="Content"/>
                    <w:rFonts w:cs="Arial"/>
                    <w:b/>
                  </w:rPr>
                </w:pPr>
                <w:r w:rsidRPr="00B05A86">
                  <w:rPr>
                    <w:rStyle w:val="PlaceholderText"/>
                    <w:color w:val="ED7D31" w:themeColor="accent2"/>
                  </w:rPr>
                  <w:t>Choose an item.</w:t>
                </w:r>
              </w:p>
            </w:tc>
          </w:sdtContent>
        </w:sdt>
      </w:tr>
      <w:tr w:rsidR="002463B0" w14:paraId="130D0D57"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4415CAAC" w14:textId="56A40A48" w:rsidR="002463B0" w:rsidRPr="003A03E9" w:rsidRDefault="002463B0" w:rsidP="001F1B21">
            <w:pPr>
              <w:rPr>
                <w:rStyle w:val="Content"/>
                <w:rFonts w:cs="Arial"/>
                <w:b/>
                <w:color w:val="595959" w:themeColor="text1" w:themeTint="A6"/>
              </w:rPr>
            </w:pPr>
            <w:r w:rsidRPr="003A03E9">
              <w:rPr>
                <w:rStyle w:val="Content"/>
                <w:rFonts w:cs="Arial"/>
                <w:b/>
                <w:color w:val="595959" w:themeColor="text1" w:themeTint="A6"/>
              </w:rPr>
              <w:t xml:space="preserve">If </w:t>
            </w:r>
            <w:r w:rsidR="001F1B21" w:rsidRPr="001F1B21">
              <w:rPr>
                <w:rStyle w:val="Content"/>
                <w:rFonts w:cs="Arial"/>
                <w:b/>
                <w:color w:val="595959" w:themeColor="text1" w:themeTint="A6"/>
                <w:u w:val="single"/>
              </w:rPr>
              <w:t>‘Yes’</w:t>
            </w:r>
            <w:r w:rsidRPr="003A03E9">
              <w:rPr>
                <w:rStyle w:val="Content"/>
                <w:rFonts w:cs="Arial"/>
                <w:b/>
                <w:color w:val="595959" w:themeColor="text1" w:themeTint="A6"/>
              </w:rPr>
              <w:t>, please provide details:</w:t>
            </w:r>
          </w:p>
        </w:tc>
      </w:tr>
      <w:tr w:rsidR="001F1B21" w14:paraId="64B2F140" w14:textId="77777777" w:rsidTr="00CF628C">
        <w:trPr>
          <w:trHeight w:val="514"/>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F1B21" w14:paraId="3C68B7D1" w14:textId="77777777" w:rsidTr="001F1B21">
              <w:sdt>
                <w:sdtPr>
                  <w:rPr>
                    <w:rStyle w:val="Content"/>
                  </w:rPr>
                  <w:id w:val="-55702992"/>
                  <w:placeholder>
                    <w:docPart w:val="E8CFA11581634B68B1C758FE69FD277E"/>
                  </w:placeholder>
                  <w:showingPlcHdr/>
                  <w15:color w:val="99CCFF"/>
                </w:sdtPr>
                <w:sdtEndPr>
                  <w:rPr>
                    <w:rStyle w:val="DefaultParagraphFont"/>
                    <w:rFonts w:asciiTheme="minorHAnsi" w:hAnsiTheme="minorHAnsi" w:cs="Arial"/>
                  </w:rPr>
                </w:sdtEndPr>
                <w:sdtContent>
                  <w:tc>
                    <w:tcPr>
                      <w:tcW w:w="10230" w:type="dxa"/>
                    </w:tcPr>
                    <w:p w14:paraId="36858C6B" w14:textId="4492D248" w:rsidR="001F1B21" w:rsidRDefault="001F1B21" w:rsidP="001F1B21">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0F9BBD1E" w14:textId="77777777" w:rsidR="001F1B21" w:rsidRPr="003A03E9" w:rsidRDefault="001F1B21" w:rsidP="001F1B21">
            <w:pPr>
              <w:rPr>
                <w:rStyle w:val="Content"/>
                <w:rFonts w:cs="Arial"/>
                <w:b/>
                <w:color w:val="595959" w:themeColor="text1" w:themeTint="A6"/>
              </w:rPr>
            </w:pPr>
          </w:p>
        </w:tc>
      </w:tr>
      <w:tr w:rsidR="002463B0" w14:paraId="741E44B3"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27A2D08"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lastRenderedPageBreak/>
              <w:t>Explain the proposed level of development within the area applied for and how the mineral resources within that area will be utilised:</w:t>
            </w:r>
          </w:p>
        </w:tc>
      </w:tr>
      <w:tr w:rsidR="00B84020" w14:paraId="4709C6E8" w14:textId="77777777" w:rsidTr="00CF628C">
        <w:trPr>
          <w:trHeight w:val="446"/>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50885BC1" w14:textId="77777777" w:rsidTr="00097485">
              <w:sdt>
                <w:sdtPr>
                  <w:rPr>
                    <w:rStyle w:val="Content"/>
                  </w:rPr>
                  <w:id w:val="1320921945"/>
                  <w:placeholder>
                    <w:docPart w:val="D69799A139354C609E3F89761FDB410C"/>
                  </w:placeholder>
                  <w:showingPlcHdr/>
                  <w15:color w:val="99CCFF"/>
                </w:sdtPr>
                <w:sdtEndPr>
                  <w:rPr>
                    <w:rStyle w:val="DefaultParagraphFont"/>
                    <w:rFonts w:asciiTheme="minorHAnsi" w:hAnsiTheme="minorHAnsi" w:cs="Arial"/>
                  </w:rPr>
                </w:sdtEndPr>
                <w:sdtContent>
                  <w:tc>
                    <w:tcPr>
                      <w:tcW w:w="10230" w:type="dxa"/>
                    </w:tcPr>
                    <w:p w14:paraId="5C30A074" w14:textId="6255C8C1" w:rsidR="00B84020" w:rsidRDefault="00B84020"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73BA2426" w14:textId="77777777" w:rsidR="00B84020" w:rsidRPr="00B84020" w:rsidRDefault="00B84020" w:rsidP="00B84020">
            <w:pPr>
              <w:rPr>
                <w:rStyle w:val="Content"/>
                <w:rFonts w:cs="Arial"/>
                <w:b/>
                <w:color w:val="595959" w:themeColor="text1" w:themeTint="A6"/>
              </w:rPr>
            </w:pPr>
          </w:p>
        </w:tc>
      </w:tr>
      <w:tr w:rsidR="002463B0" w14:paraId="2AA8A0CC"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C3C26C7"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Detail the type and location of the activities proposed to be carried out under the mining claim or mining lease and their likely impact on the surface of the land:</w:t>
            </w:r>
          </w:p>
        </w:tc>
      </w:tr>
      <w:tr w:rsidR="00B84020" w14:paraId="4E6852EE" w14:textId="77777777" w:rsidTr="00CF628C">
        <w:trPr>
          <w:trHeight w:val="460"/>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29866D9C" w14:textId="77777777" w:rsidTr="00097485">
              <w:sdt>
                <w:sdtPr>
                  <w:rPr>
                    <w:rStyle w:val="Content"/>
                  </w:rPr>
                  <w:id w:val="-2133863055"/>
                  <w:placeholder>
                    <w:docPart w:val="CAF66A19A7F84E4CACE87A7E2E80BC47"/>
                  </w:placeholder>
                  <w:showingPlcHdr/>
                  <w15:color w:val="99CCFF"/>
                </w:sdtPr>
                <w:sdtEndPr>
                  <w:rPr>
                    <w:rStyle w:val="DefaultParagraphFont"/>
                    <w:rFonts w:asciiTheme="minorHAnsi" w:hAnsiTheme="minorHAnsi" w:cs="Arial"/>
                  </w:rPr>
                </w:sdtEndPr>
                <w:sdtContent>
                  <w:tc>
                    <w:tcPr>
                      <w:tcW w:w="10230" w:type="dxa"/>
                    </w:tcPr>
                    <w:p w14:paraId="734E9A68" w14:textId="7625038B" w:rsidR="00B84020" w:rsidRDefault="00B84020"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5728AC56" w14:textId="77777777" w:rsidR="00B84020" w:rsidRPr="00B84020" w:rsidRDefault="00B84020" w:rsidP="00B84020">
            <w:pPr>
              <w:rPr>
                <w:rStyle w:val="Content"/>
                <w:rFonts w:cs="Arial"/>
                <w:b/>
                <w:color w:val="595959" w:themeColor="text1" w:themeTint="A6"/>
              </w:rPr>
            </w:pPr>
          </w:p>
        </w:tc>
      </w:tr>
      <w:tr w:rsidR="002463B0" w14:paraId="21C21D10"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10040C9"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For mining lease applications, explain the reasons for the proposed term of the lease:</w:t>
            </w:r>
          </w:p>
        </w:tc>
      </w:tr>
      <w:tr w:rsidR="00B84020" w14:paraId="7254C92B" w14:textId="77777777" w:rsidTr="00CF628C">
        <w:trPr>
          <w:trHeight w:val="442"/>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7597F7DE" w14:textId="77777777" w:rsidTr="00097485">
              <w:sdt>
                <w:sdtPr>
                  <w:rPr>
                    <w:rStyle w:val="Content"/>
                  </w:rPr>
                  <w:id w:val="-1418165457"/>
                  <w:placeholder>
                    <w:docPart w:val="7F1B034B0CFF4CE0985683DC0345302A"/>
                  </w:placeholder>
                  <w:showingPlcHdr/>
                  <w15:color w:val="99CCFF"/>
                </w:sdtPr>
                <w:sdtEndPr>
                  <w:rPr>
                    <w:rStyle w:val="DefaultParagraphFont"/>
                    <w:rFonts w:asciiTheme="minorHAnsi" w:hAnsiTheme="minorHAnsi" w:cs="Arial"/>
                  </w:rPr>
                </w:sdtEndPr>
                <w:sdtContent>
                  <w:tc>
                    <w:tcPr>
                      <w:tcW w:w="10230" w:type="dxa"/>
                    </w:tcPr>
                    <w:p w14:paraId="45980F83" w14:textId="3E95C558"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2913A95B" w14:textId="77777777" w:rsidR="00B84020" w:rsidRPr="00B84020" w:rsidRDefault="00B84020" w:rsidP="00B84020">
            <w:pPr>
              <w:rPr>
                <w:rStyle w:val="Content"/>
                <w:rFonts w:cs="Arial"/>
                <w:b/>
                <w:color w:val="595959" w:themeColor="text1" w:themeTint="A6"/>
              </w:rPr>
            </w:pPr>
          </w:p>
        </w:tc>
      </w:tr>
      <w:tr w:rsidR="002463B0" w14:paraId="632D2068"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11FFCAC"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For mining claim applications that relate to corundum, gemstones or other precious stones, explain the reasons for the proposed area of the mining claim:</w:t>
            </w:r>
          </w:p>
        </w:tc>
      </w:tr>
      <w:tr w:rsidR="00B84020" w14:paraId="1A83F22F" w14:textId="77777777" w:rsidTr="00CF628C">
        <w:trPr>
          <w:trHeight w:val="456"/>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588B0C36" w14:textId="77777777" w:rsidTr="00097485">
              <w:sdt>
                <w:sdtPr>
                  <w:rPr>
                    <w:rStyle w:val="Content"/>
                  </w:rPr>
                  <w:id w:val="-735551224"/>
                  <w:placeholder>
                    <w:docPart w:val="2D39FDF3365B42938CEB9268FF2766CC"/>
                  </w:placeholder>
                  <w:showingPlcHdr/>
                  <w15:color w:val="99CCFF"/>
                </w:sdtPr>
                <w:sdtEndPr>
                  <w:rPr>
                    <w:rStyle w:val="DefaultParagraphFont"/>
                    <w:rFonts w:asciiTheme="minorHAnsi" w:hAnsiTheme="minorHAnsi" w:cs="Arial"/>
                  </w:rPr>
                </w:sdtEndPr>
                <w:sdtContent>
                  <w:tc>
                    <w:tcPr>
                      <w:tcW w:w="10230" w:type="dxa"/>
                    </w:tcPr>
                    <w:p w14:paraId="72A2545B" w14:textId="2E542866"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2716388B" w14:textId="77777777" w:rsidR="00B84020" w:rsidRPr="00B84020" w:rsidRDefault="00B84020" w:rsidP="00B84020">
            <w:pPr>
              <w:rPr>
                <w:rStyle w:val="Content"/>
                <w:rFonts w:cs="Arial"/>
                <w:b/>
                <w:color w:val="595959" w:themeColor="text1" w:themeTint="A6"/>
              </w:rPr>
            </w:pPr>
          </w:p>
        </w:tc>
      </w:tr>
      <w:tr w:rsidR="002463B0" w14:paraId="23051FCB"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0B320FB"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Within the proposed mining claim or mining lease area:</w:t>
            </w:r>
          </w:p>
        </w:tc>
      </w:tr>
      <w:tr w:rsidR="002463B0" w14:paraId="487B73CB"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16A163B9" w14:textId="77777777" w:rsidR="002463B0" w:rsidRPr="003A03E9" w:rsidRDefault="002463B0" w:rsidP="000445C1">
            <w:pPr>
              <w:pStyle w:val="ListParagraph"/>
              <w:numPr>
                <w:ilvl w:val="0"/>
                <w:numId w:val="8"/>
              </w:numPr>
              <w:rPr>
                <w:rStyle w:val="Content"/>
                <w:rFonts w:cs="Arial"/>
                <w:b/>
                <w:color w:val="595959" w:themeColor="text1" w:themeTint="A6"/>
              </w:rPr>
            </w:pPr>
            <w:r w:rsidRPr="003A03E9">
              <w:rPr>
                <w:rStyle w:val="Content"/>
                <w:rFonts w:cs="Arial"/>
                <w:b/>
                <w:color w:val="595959" w:themeColor="text1" w:themeTint="A6"/>
              </w:rPr>
              <w:t>Specify the current land uses:</w:t>
            </w:r>
          </w:p>
        </w:tc>
      </w:tr>
      <w:tr w:rsidR="00B84020" w14:paraId="496644BC" w14:textId="77777777" w:rsidTr="00CF628C">
        <w:trPr>
          <w:trHeight w:val="480"/>
        </w:trPr>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1D6B49F0" w14:textId="77777777" w:rsidTr="00097485">
              <w:sdt>
                <w:sdtPr>
                  <w:rPr>
                    <w:rStyle w:val="Content"/>
                  </w:rPr>
                  <w:id w:val="-1618446357"/>
                  <w:placeholder>
                    <w:docPart w:val="73EFE4846E594327A30DE9F98DE587A2"/>
                  </w:placeholder>
                  <w:showingPlcHdr/>
                  <w15:color w:val="99CCFF"/>
                </w:sdtPr>
                <w:sdtEndPr>
                  <w:rPr>
                    <w:rStyle w:val="DefaultParagraphFont"/>
                    <w:rFonts w:asciiTheme="minorHAnsi" w:hAnsiTheme="minorHAnsi" w:cs="Arial"/>
                  </w:rPr>
                </w:sdtEndPr>
                <w:sdtContent>
                  <w:tc>
                    <w:tcPr>
                      <w:tcW w:w="10230" w:type="dxa"/>
                    </w:tcPr>
                    <w:p w14:paraId="05E42BA7" w14:textId="0DFD95DF"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2857BFD0" w14:textId="77777777" w:rsidR="00B84020" w:rsidRPr="00B84020" w:rsidRDefault="00B84020" w:rsidP="00B84020">
            <w:pPr>
              <w:rPr>
                <w:rStyle w:val="Content"/>
                <w:rFonts w:cs="Arial"/>
                <w:b/>
                <w:color w:val="595959" w:themeColor="text1" w:themeTint="A6"/>
              </w:rPr>
            </w:pPr>
          </w:p>
        </w:tc>
      </w:tr>
      <w:tr w:rsidR="002463B0" w14:paraId="38A0F9E7"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48CB419D" w14:textId="77777777" w:rsidR="002463B0" w:rsidRPr="003A03E9" w:rsidRDefault="002463B0" w:rsidP="000445C1">
            <w:pPr>
              <w:pStyle w:val="ListParagraph"/>
              <w:numPr>
                <w:ilvl w:val="0"/>
                <w:numId w:val="8"/>
              </w:numPr>
              <w:rPr>
                <w:rStyle w:val="Content"/>
                <w:rFonts w:cs="Arial"/>
                <w:b/>
                <w:color w:val="595959" w:themeColor="text1" w:themeTint="A6"/>
              </w:rPr>
            </w:pPr>
            <w:r w:rsidRPr="003A03E9">
              <w:rPr>
                <w:rStyle w:val="Content"/>
                <w:rFonts w:cs="Arial"/>
                <w:b/>
                <w:color w:val="595959" w:themeColor="text1" w:themeTint="A6"/>
              </w:rPr>
              <w:t>Identify any other prospective uses of the land:</w:t>
            </w:r>
          </w:p>
        </w:tc>
      </w:tr>
      <w:tr w:rsidR="00B84020" w14:paraId="05BD9D2D" w14:textId="77777777" w:rsidTr="00CF628C">
        <w:trPr>
          <w:trHeight w:val="462"/>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2C0D1E84" w14:textId="77777777" w:rsidTr="00097485">
              <w:sdt>
                <w:sdtPr>
                  <w:rPr>
                    <w:rStyle w:val="Content"/>
                  </w:rPr>
                  <w:id w:val="1899243331"/>
                  <w:placeholder>
                    <w:docPart w:val="95088595018A40B09DD1B80856CA5E3E"/>
                  </w:placeholder>
                  <w:showingPlcHdr/>
                  <w15:color w:val="99CCFF"/>
                </w:sdtPr>
                <w:sdtEndPr>
                  <w:rPr>
                    <w:rStyle w:val="DefaultParagraphFont"/>
                    <w:rFonts w:asciiTheme="minorHAnsi" w:hAnsiTheme="minorHAnsi" w:cs="Arial"/>
                  </w:rPr>
                </w:sdtEndPr>
                <w:sdtContent>
                  <w:tc>
                    <w:tcPr>
                      <w:tcW w:w="10230" w:type="dxa"/>
                    </w:tcPr>
                    <w:p w14:paraId="77D7C77E" w14:textId="025EF3FC"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6F3CACC9" w14:textId="77777777" w:rsidR="00B84020" w:rsidRPr="00B84020" w:rsidRDefault="00B84020" w:rsidP="00B84020">
            <w:pPr>
              <w:rPr>
                <w:rStyle w:val="Content"/>
                <w:rFonts w:cs="Arial"/>
                <w:b/>
                <w:color w:val="595959" w:themeColor="text1" w:themeTint="A6"/>
              </w:rPr>
            </w:pPr>
          </w:p>
        </w:tc>
      </w:tr>
      <w:tr w:rsidR="002463B0" w14:paraId="6E9C1C03"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87C963A"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How will the proposed mining claim or mining lease operations affect:</w:t>
            </w:r>
          </w:p>
        </w:tc>
      </w:tr>
      <w:tr w:rsidR="002463B0" w14:paraId="6BE60B02"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75EBA356" w14:textId="77777777" w:rsidR="002463B0" w:rsidRPr="003A03E9" w:rsidRDefault="002463B0" w:rsidP="000445C1">
            <w:pPr>
              <w:pStyle w:val="ListParagraph"/>
              <w:numPr>
                <w:ilvl w:val="0"/>
                <w:numId w:val="9"/>
              </w:numPr>
              <w:rPr>
                <w:rStyle w:val="Content"/>
                <w:rFonts w:cs="Arial"/>
                <w:b/>
                <w:color w:val="595959" w:themeColor="text1" w:themeTint="A6"/>
              </w:rPr>
            </w:pPr>
            <w:r w:rsidRPr="003A03E9">
              <w:rPr>
                <w:rStyle w:val="Content"/>
                <w:rFonts w:cs="Arial"/>
                <w:b/>
                <w:color w:val="595959" w:themeColor="text1" w:themeTint="A6"/>
              </w:rPr>
              <w:t>The current and prospective uses of the land within the proposed mining claim or mining lease area:</w:t>
            </w:r>
          </w:p>
        </w:tc>
      </w:tr>
      <w:tr w:rsidR="00B84020" w14:paraId="74275AE0" w14:textId="77777777" w:rsidTr="00CF628C">
        <w:trPr>
          <w:trHeight w:val="494"/>
        </w:trPr>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6323877D" w14:textId="77777777" w:rsidTr="00097485">
              <w:sdt>
                <w:sdtPr>
                  <w:rPr>
                    <w:rStyle w:val="Content"/>
                  </w:rPr>
                  <w:id w:val="1147784311"/>
                  <w:placeholder>
                    <w:docPart w:val="D5865C4B7C284D79A1EE03FDBE4F9633"/>
                  </w:placeholder>
                  <w:showingPlcHdr/>
                  <w15:color w:val="99CCFF"/>
                </w:sdtPr>
                <w:sdtEndPr>
                  <w:rPr>
                    <w:rStyle w:val="DefaultParagraphFont"/>
                    <w:rFonts w:asciiTheme="minorHAnsi" w:hAnsiTheme="minorHAnsi" w:cs="Arial"/>
                  </w:rPr>
                </w:sdtEndPr>
                <w:sdtContent>
                  <w:tc>
                    <w:tcPr>
                      <w:tcW w:w="10230" w:type="dxa"/>
                    </w:tcPr>
                    <w:p w14:paraId="2C5C11CC" w14:textId="04FC4DE9"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72FD22A7" w14:textId="77777777" w:rsidR="00B84020" w:rsidRPr="00B84020" w:rsidRDefault="00B84020" w:rsidP="00B84020">
            <w:pPr>
              <w:rPr>
                <w:rStyle w:val="Content"/>
                <w:rFonts w:cs="Arial"/>
                <w:b/>
                <w:color w:val="595959" w:themeColor="text1" w:themeTint="A6"/>
              </w:rPr>
            </w:pPr>
          </w:p>
        </w:tc>
      </w:tr>
      <w:tr w:rsidR="002463B0" w14:paraId="1F3C0FB9"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212B8FE5" w14:textId="77777777" w:rsidR="002463B0" w:rsidRPr="003A03E9" w:rsidRDefault="002463B0" w:rsidP="000445C1">
            <w:pPr>
              <w:pStyle w:val="ListParagraph"/>
              <w:numPr>
                <w:ilvl w:val="0"/>
                <w:numId w:val="9"/>
              </w:numPr>
              <w:rPr>
                <w:rStyle w:val="Content"/>
                <w:rFonts w:cs="Arial"/>
                <w:b/>
                <w:color w:val="595959" w:themeColor="text1" w:themeTint="A6"/>
              </w:rPr>
            </w:pPr>
            <w:r w:rsidRPr="003A03E9">
              <w:rPr>
                <w:rStyle w:val="Content"/>
                <w:rFonts w:cs="Arial"/>
                <w:b/>
                <w:color w:val="595959" w:themeColor="text1" w:themeTint="A6"/>
              </w:rPr>
              <w:t>Any public infrastructure (powerlines, telephone lines, pipelines, roads, parks etc.) over, on or under the proposed mining claim or mining lease area:</w:t>
            </w:r>
          </w:p>
        </w:tc>
      </w:tr>
      <w:tr w:rsidR="00B84020" w14:paraId="10DD9180" w14:textId="77777777" w:rsidTr="00CF628C">
        <w:trPr>
          <w:trHeight w:val="494"/>
        </w:trPr>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354A1EA2" w14:textId="77777777" w:rsidTr="00097485">
              <w:sdt>
                <w:sdtPr>
                  <w:rPr>
                    <w:rStyle w:val="Content"/>
                  </w:rPr>
                  <w:id w:val="-1624311416"/>
                  <w:placeholder>
                    <w:docPart w:val="2F15D2A9535D4ED1AF4A05A5D468B2BC"/>
                  </w:placeholder>
                  <w:showingPlcHdr/>
                  <w15:color w:val="99CCFF"/>
                </w:sdtPr>
                <w:sdtEndPr>
                  <w:rPr>
                    <w:rStyle w:val="DefaultParagraphFont"/>
                    <w:rFonts w:asciiTheme="minorHAnsi" w:hAnsiTheme="minorHAnsi" w:cs="Arial"/>
                  </w:rPr>
                </w:sdtEndPr>
                <w:sdtContent>
                  <w:tc>
                    <w:tcPr>
                      <w:tcW w:w="10230" w:type="dxa"/>
                    </w:tcPr>
                    <w:p w14:paraId="607CF82F" w14:textId="3827CE67"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46A707A8" w14:textId="77777777" w:rsidR="00B84020" w:rsidRPr="00B84020" w:rsidRDefault="00B84020" w:rsidP="00B84020">
            <w:pPr>
              <w:rPr>
                <w:rStyle w:val="Content"/>
                <w:rFonts w:cs="Arial"/>
                <w:b/>
                <w:color w:val="595959" w:themeColor="text1" w:themeTint="A6"/>
              </w:rPr>
            </w:pPr>
          </w:p>
        </w:tc>
      </w:tr>
      <w:tr w:rsidR="002463B0" w14:paraId="637D5BC0"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14783B08" w14:textId="77777777" w:rsidR="002463B0" w:rsidRPr="003A03E9" w:rsidRDefault="002463B0" w:rsidP="000445C1">
            <w:pPr>
              <w:pStyle w:val="ListParagraph"/>
              <w:numPr>
                <w:ilvl w:val="0"/>
                <w:numId w:val="9"/>
              </w:numPr>
              <w:rPr>
                <w:rStyle w:val="Content"/>
                <w:rFonts w:cs="Arial"/>
                <w:b/>
                <w:color w:val="595959" w:themeColor="text1" w:themeTint="A6"/>
              </w:rPr>
            </w:pPr>
            <w:r w:rsidRPr="003A03E9">
              <w:rPr>
                <w:rStyle w:val="Content"/>
                <w:rFonts w:cs="Arial"/>
                <w:b/>
                <w:color w:val="595959" w:themeColor="text1" w:themeTint="A6"/>
              </w:rPr>
              <w:t>The rights of holders of (or applicants for) any other mining tenements in the area of the proposed mining claim or mining lease:</w:t>
            </w:r>
          </w:p>
        </w:tc>
      </w:tr>
      <w:tr w:rsidR="00B84020" w14:paraId="62C6BBF1" w14:textId="77777777" w:rsidTr="00CF628C">
        <w:trPr>
          <w:trHeight w:val="352"/>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50E3B8B0" w14:textId="77777777" w:rsidTr="00097485">
              <w:sdt>
                <w:sdtPr>
                  <w:rPr>
                    <w:rStyle w:val="Content"/>
                  </w:rPr>
                  <w:id w:val="353544413"/>
                  <w:placeholder>
                    <w:docPart w:val="7C91744CED734649A5F5B5962BFA13C6"/>
                  </w:placeholder>
                  <w:showingPlcHdr/>
                  <w15:color w:val="99CCFF"/>
                </w:sdtPr>
                <w:sdtEndPr>
                  <w:rPr>
                    <w:rStyle w:val="DefaultParagraphFont"/>
                    <w:rFonts w:asciiTheme="minorHAnsi" w:hAnsiTheme="minorHAnsi" w:cs="Arial"/>
                  </w:rPr>
                </w:sdtEndPr>
                <w:sdtContent>
                  <w:tc>
                    <w:tcPr>
                      <w:tcW w:w="10230" w:type="dxa"/>
                    </w:tcPr>
                    <w:p w14:paraId="70A04E2B" w14:textId="220FB448"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317EA683" w14:textId="77777777" w:rsidR="00B84020" w:rsidRPr="00B84020" w:rsidRDefault="00B84020" w:rsidP="00B84020">
            <w:pPr>
              <w:rPr>
                <w:rStyle w:val="Content"/>
                <w:rFonts w:cs="Arial"/>
                <w:b/>
                <w:color w:val="595959" w:themeColor="text1" w:themeTint="A6"/>
              </w:rPr>
            </w:pPr>
          </w:p>
        </w:tc>
      </w:tr>
      <w:tr w:rsidR="002463B0" w14:paraId="07A8F413"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27117C0"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For mining lease applications, please identify the available evidence demonstrating that you or your company have the necessary financial and technical capabilities to carry on mining operations under the proposed lease:</w:t>
            </w:r>
          </w:p>
        </w:tc>
      </w:tr>
      <w:tr w:rsidR="00B84020" w14:paraId="6D6EB653" w14:textId="77777777" w:rsidTr="00CF628C">
        <w:trPr>
          <w:trHeight w:val="346"/>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4CCB04E3" w14:textId="77777777" w:rsidTr="00097485">
              <w:sdt>
                <w:sdtPr>
                  <w:rPr>
                    <w:rStyle w:val="Content"/>
                  </w:rPr>
                  <w:id w:val="715242898"/>
                  <w:placeholder>
                    <w:docPart w:val="38F2793BBB554F1485B6664D3C9CABE7"/>
                  </w:placeholder>
                  <w:showingPlcHdr/>
                  <w15:color w:val="99CCFF"/>
                </w:sdtPr>
                <w:sdtEndPr>
                  <w:rPr>
                    <w:rStyle w:val="DefaultParagraphFont"/>
                    <w:rFonts w:asciiTheme="minorHAnsi" w:hAnsiTheme="minorHAnsi" w:cs="Arial"/>
                  </w:rPr>
                </w:sdtEndPr>
                <w:sdtContent>
                  <w:tc>
                    <w:tcPr>
                      <w:tcW w:w="10230" w:type="dxa"/>
                    </w:tcPr>
                    <w:p w14:paraId="52817DFC" w14:textId="63B195B8"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0C2E75ED" w14:textId="77777777" w:rsidR="00B84020" w:rsidRPr="00B84020" w:rsidRDefault="00B84020" w:rsidP="00B84020">
            <w:pPr>
              <w:rPr>
                <w:rStyle w:val="Content"/>
                <w:rFonts w:cs="Arial"/>
                <w:b/>
                <w:color w:val="595959" w:themeColor="text1" w:themeTint="A6"/>
              </w:rPr>
            </w:pPr>
          </w:p>
        </w:tc>
      </w:tr>
      <w:tr w:rsidR="002463B0" w14:paraId="63D8339D"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FC5D70E"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Give details of your (or your company’s) past experience concerning mining:</w:t>
            </w:r>
          </w:p>
        </w:tc>
      </w:tr>
      <w:tr w:rsidR="00B84020" w14:paraId="1BC14864" w14:textId="77777777" w:rsidTr="00CF628C">
        <w:trPr>
          <w:trHeight w:val="442"/>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6B1E366B" w14:textId="77777777" w:rsidTr="00097485">
              <w:sdt>
                <w:sdtPr>
                  <w:rPr>
                    <w:rStyle w:val="Content"/>
                  </w:rPr>
                  <w:id w:val="-406222762"/>
                  <w:placeholder>
                    <w:docPart w:val="E615B21679444C27AEDCA4AC4CC6D9DA"/>
                  </w:placeholder>
                  <w:showingPlcHdr/>
                  <w15:color w:val="99CCFF"/>
                </w:sdtPr>
                <w:sdtEndPr>
                  <w:rPr>
                    <w:rStyle w:val="DefaultParagraphFont"/>
                    <w:rFonts w:asciiTheme="minorHAnsi" w:hAnsiTheme="minorHAnsi" w:cs="Arial"/>
                  </w:rPr>
                </w:sdtEndPr>
                <w:sdtContent>
                  <w:tc>
                    <w:tcPr>
                      <w:tcW w:w="10230" w:type="dxa"/>
                    </w:tcPr>
                    <w:p w14:paraId="4CF19642" w14:textId="7479C0B6"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28749693" w14:textId="77777777" w:rsidR="00B84020" w:rsidRPr="00B84020" w:rsidRDefault="00B84020" w:rsidP="00B84020">
            <w:pPr>
              <w:rPr>
                <w:rStyle w:val="Content"/>
                <w:rFonts w:cs="Arial"/>
                <w:b/>
                <w:color w:val="595959" w:themeColor="text1" w:themeTint="A6"/>
              </w:rPr>
            </w:pPr>
          </w:p>
        </w:tc>
      </w:tr>
      <w:tr w:rsidR="002463B0" w14:paraId="0A179304"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21C1328"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 xml:space="preserve">As far as you are aware, have you, your company or any of its directors ever had any of the following under the </w:t>
            </w:r>
            <w:r w:rsidRPr="00250F21">
              <w:rPr>
                <w:rStyle w:val="Content"/>
                <w:rFonts w:cs="Arial"/>
                <w:b/>
                <w:i/>
                <w:color w:val="595959" w:themeColor="text1" w:themeTint="A6"/>
              </w:rPr>
              <w:t>Mineral Resources Act 1989</w:t>
            </w:r>
            <w:r w:rsidRPr="003A03E9">
              <w:rPr>
                <w:rStyle w:val="Content"/>
                <w:rFonts w:cs="Arial"/>
                <w:b/>
                <w:color w:val="595959" w:themeColor="text1" w:themeTint="A6"/>
              </w:rPr>
              <w:t>:</w:t>
            </w:r>
          </w:p>
        </w:tc>
      </w:tr>
      <w:tr w:rsidR="002463B0" w14:paraId="286BD4B4" w14:textId="77777777" w:rsidTr="00CF628C">
        <w:trPr>
          <w:trHeight w:val="312"/>
        </w:trPr>
        <w:tc>
          <w:tcPr>
            <w:tcW w:w="6374" w:type="dxa"/>
            <w:tcBorders>
              <w:top w:val="nil"/>
              <w:left w:val="single" w:sz="4" w:space="0" w:color="D0CECE" w:themeColor="background2" w:themeShade="E6"/>
              <w:bottom w:val="nil"/>
              <w:right w:val="nil"/>
            </w:tcBorders>
            <w:vAlign w:val="center"/>
          </w:tcPr>
          <w:p w14:paraId="456FBDBF" w14:textId="77777777" w:rsidR="002463B0" w:rsidRPr="003A03E9" w:rsidRDefault="002463B0" w:rsidP="000445C1">
            <w:pPr>
              <w:pStyle w:val="ListParagraph"/>
              <w:numPr>
                <w:ilvl w:val="0"/>
                <w:numId w:val="10"/>
              </w:numPr>
              <w:rPr>
                <w:rStyle w:val="Content"/>
                <w:rFonts w:cs="Arial"/>
                <w:b/>
                <w:color w:val="595959" w:themeColor="text1" w:themeTint="A6"/>
              </w:rPr>
            </w:pPr>
            <w:r w:rsidRPr="003A03E9">
              <w:rPr>
                <w:rStyle w:val="Content"/>
                <w:rFonts w:cs="Arial"/>
                <w:b/>
                <w:color w:val="595959" w:themeColor="text1" w:themeTint="A6"/>
              </w:rPr>
              <w:t>Notice to rectify non-compliance or damage</w:t>
            </w:r>
          </w:p>
        </w:tc>
        <w:sdt>
          <w:sdtPr>
            <w:rPr>
              <w:rStyle w:val="Content"/>
              <w:rFonts w:cs="Arial"/>
              <w:b/>
            </w:rPr>
            <w:id w:val="54122778"/>
            <w:placeholder>
              <w:docPart w:val="B5E59A48FC6F43D3B1912ED2730E1AB2"/>
            </w:placeholder>
            <w:showingPlcHdr/>
            <w15:color w:val="99CCFF"/>
            <w:comboBox>
              <w:listItem w:value="Choose an item."/>
              <w:listItem w:displayText="Yes" w:value="Yes"/>
              <w:listItem w:displayText="No" w:value="No"/>
            </w:comboBox>
          </w:sdtPr>
          <w:sdtEndPr>
            <w:rPr>
              <w:rStyle w:val="Content"/>
            </w:rPr>
          </w:sdtEndPr>
          <w:sdtContent>
            <w:tc>
              <w:tcPr>
                <w:tcW w:w="4082" w:type="dxa"/>
                <w:gridSpan w:val="2"/>
                <w:tcBorders>
                  <w:top w:val="nil"/>
                  <w:left w:val="nil"/>
                  <w:bottom w:val="nil"/>
                  <w:right w:val="single" w:sz="4" w:space="0" w:color="D0CECE" w:themeColor="background2" w:themeShade="E6"/>
                </w:tcBorders>
                <w:vAlign w:val="center"/>
              </w:tcPr>
              <w:p w14:paraId="6ACF292F" w14:textId="77777777" w:rsidR="002463B0" w:rsidRPr="00F0584B" w:rsidRDefault="002463B0" w:rsidP="000445C1">
                <w:pPr>
                  <w:rPr>
                    <w:rStyle w:val="Content"/>
                    <w:rFonts w:cs="Arial"/>
                    <w:b/>
                  </w:rPr>
                </w:pPr>
                <w:r w:rsidRPr="00B05A86">
                  <w:rPr>
                    <w:rStyle w:val="PlaceholderText"/>
                    <w:color w:val="ED7D31" w:themeColor="accent2"/>
                  </w:rPr>
                  <w:t>Choose an item.</w:t>
                </w:r>
              </w:p>
            </w:tc>
          </w:sdtContent>
        </w:sdt>
      </w:tr>
      <w:tr w:rsidR="002463B0" w14:paraId="03188443" w14:textId="77777777" w:rsidTr="00CF628C">
        <w:trPr>
          <w:trHeight w:val="312"/>
        </w:trPr>
        <w:tc>
          <w:tcPr>
            <w:tcW w:w="6374" w:type="dxa"/>
            <w:tcBorders>
              <w:top w:val="nil"/>
              <w:left w:val="single" w:sz="4" w:space="0" w:color="D0CECE" w:themeColor="background2" w:themeShade="E6"/>
              <w:bottom w:val="nil"/>
              <w:right w:val="nil"/>
            </w:tcBorders>
            <w:vAlign w:val="center"/>
          </w:tcPr>
          <w:p w14:paraId="4BCBD522" w14:textId="77777777" w:rsidR="002463B0" w:rsidRPr="003A03E9" w:rsidRDefault="002463B0" w:rsidP="000445C1">
            <w:pPr>
              <w:pStyle w:val="ListParagraph"/>
              <w:numPr>
                <w:ilvl w:val="0"/>
                <w:numId w:val="10"/>
              </w:numPr>
              <w:rPr>
                <w:rStyle w:val="Content"/>
                <w:rFonts w:cs="Arial"/>
                <w:b/>
                <w:color w:val="595959" w:themeColor="text1" w:themeTint="A6"/>
              </w:rPr>
            </w:pPr>
            <w:r w:rsidRPr="003A03E9">
              <w:rPr>
                <w:rStyle w:val="Content"/>
                <w:rFonts w:cs="Arial"/>
                <w:b/>
                <w:color w:val="595959" w:themeColor="text1" w:themeTint="A6"/>
              </w:rPr>
              <w:t>Notice to show cause</w:t>
            </w:r>
          </w:p>
        </w:tc>
        <w:sdt>
          <w:sdtPr>
            <w:rPr>
              <w:rStyle w:val="Content"/>
              <w:rFonts w:cs="Arial"/>
              <w:b/>
            </w:rPr>
            <w:id w:val="1242680075"/>
            <w:placeholder>
              <w:docPart w:val="3F5FC1C8A3504B9E86FE3DB6150D8C90"/>
            </w:placeholder>
            <w:showingPlcHdr/>
            <w15:color w:val="99CCFF"/>
            <w:comboBox>
              <w:listItem w:value="Choose an item."/>
              <w:listItem w:displayText="Yes" w:value="Yes"/>
              <w:listItem w:displayText="No" w:value="No"/>
            </w:comboBox>
          </w:sdtPr>
          <w:sdtEndPr>
            <w:rPr>
              <w:rStyle w:val="Content"/>
            </w:rPr>
          </w:sdtEndPr>
          <w:sdtContent>
            <w:tc>
              <w:tcPr>
                <w:tcW w:w="4082" w:type="dxa"/>
                <w:gridSpan w:val="2"/>
                <w:tcBorders>
                  <w:top w:val="nil"/>
                  <w:left w:val="nil"/>
                  <w:bottom w:val="nil"/>
                  <w:right w:val="single" w:sz="4" w:space="0" w:color="D0CECE" w:themeColor="background2" w:themeShade="E6"/>
                </w:tcBorders>
                <w:vAlign w:val="center"/>
              </w:tcPr>
              <w:p w14:paraId="65BC47B9" w14:textId="77777777" w:rsidR="002463B0" w:rsidRPr="00F0584B" w:rsidRDefault="002463B0" w:rsidP="000445C1">
                <w:pPr>
                  <w:rPr>
                    <w:rStyle w:val="Content"/>
                    <w:rFonts w:cs="Arial"/>
                    <w:b/>
                  </w:rPr>
                </w:pPr>
                <w:r w:rsidRPr="00B05A86">
                  <w:rPr>
                    <w:rStyle w:val="PlaceholderText"/>
                    <w:color w:val="ED7D31" w:themeColor="accent2"/>
                  </w:rPr>
                  <w:t>Choose an item.</w:t>
                </w:r>
              </w:p>
            </w:tc>
          </w:sdtContent>
        </w:sdt>
      </w:tr>
      <w:tr w:rsidR="002463B0" w14:paraId="150C5040" w14:textId="77777777" w:rsidTr="00CF628C">
        <w:trPr>
          <w:trHeight w:val="312"/>
        </w:trPr>
        <w:tc>
          <w:tcPr>
            <w:tcW w:w="6374" w:type="dxa"/>
            <w:tcBorders>
              <w:top w:val="nil"/>
              <w:left w:val="single" w:sz="4" w:space="0" w:color="D0CECE" w:themeColor="background2" w:themeShade="E6"/>
              <w:bottom w:val="nil"/>
              <w:right w:val="nil"/>
            </w:tcBorders>
            <w:vAlign w:val="center"/>
          </w:tcPr>
          <w:p w14:paraId="5E96C213" w14:textId="77777777" w:rsidR="002463B0" w:rsidRPr="003A03E9" w:rsidRDefault="002463B0" w:rsidP="000445C1">
            <w:pPr>
              <w:pStyle w:val="ListParagraph"/>
              <w:numPr>
                <w:ilvl w:val="0"/>
                <w:numId w:val="10"/>
              </w:numPr>
              <w:rPr>
                <w:rStyle w:val="Content"/>
                <w:rFonts w:cs="Arial"/>
                <w:b/>
                <w:color w:val="595959" w:themeColor="text1" w:themeTint="A6"/>
              </w:rPr>
            </w:pPr>
            <w:r w:rsidRPr="003A03E9">
              <w:rPr>
                <w:rStyle w:val="Content"/>
                <w:rFonts w:cs="Arial"/>
                <w:b/>
                <w:color w:val="595959" w:themeColor="text1" w:themeTint="A6"/>
              </w:rPr>
              <w:t>Tenure cancelled</w:t>
            </w:r>
          </w:p>
        </w:tc>
        <w:sdt>
          <w:sdtPr>
            <w:rPr>
              <w:rStyle w:val="Content"/>
              <w:rFonts w:cs="Arial"/>
              <w:b/>
            </w:rPr>
            <w:id w:val="-1542130741"/>
            <w:placeholder>
              <w:docPart w:val="87E1F56E422449A68A7BDDF742484B62"/>
            </w:placeholder>
            <w:showingPlcHdr/>
            <w15:color w:val="99CCFF"/>
            <w:comboBox>
              <w:listItem w:value="Choose an item."/>
              <w:listItem w:displayText="Yes" w:value="Yes"/>
              <w:listItem w:displayText="No" w:value="No"/>
            </w:comboBox>
          </w:sdtPr>
          <w:sdtEndPr>
            <w:rPr>
              <w:rStyle w:val="Content"/>
            </w:rPr>
          </w:sdtEndPr>
          <w:sdtContent>
            <w:tc>
              <w:tcPr>
                <w:tcW w:w="4082" w:type="dxa"/>
                <w:gridSpan w:val="2"/>
                <w:tcBorders>
                  <w:top w:val="nil"/>
                  <w:left w:val="nil"/>
                  <w:bottom w:val="nil"/>
                  <w:right w:val="single" w:sz="4" w:space="0" w:color="D0CECE" w:themeColor="background2" w:themeShade="E6"/>
                </w:tcBorders>
                <w:vAlign w:val="center"/>
              </w:tcPr>
              <w:p w14:paraId="58A03489" w14:textId="77777777" w:rsidR="002463B0" w:rsidRPr="00F0584B" w:rsidRDefault="002463B0" w:rsidP="000445C1">
                <w:pPr>
                  <w:rPr>
                    <w:rStyle w:val="Content"/>
                    <w:rFonts w:cs="Arial"/>
                    <w:b/>
                  </w:rPr>
                </w:pPr>
                <w:r w:rsidRPr="00B05A86">
                  <w:rPr>
                    <w:rStyle w:val="PlaceholderText"/>
                    <w:color w:val="ED7D31" w:themeColor="accent2"/>
                  </w:rPr>
                  <w:t>Choose an item.</w:t>
                </w:r>
              </w:p>
            </w:tc>
          </w:sdtContent>
        </w:sdt>
      </w:tr>
      <w:tr w:rsidR="002463B0" w14:paraId="59B4F470" w14:textId="77777777" w:rsidTr="00CF628C">
        <w:trPr>
          <w:trHeight w:val="312"/>
        </w:trPr>
        <w:tc>
          <w:tcPr>
            <w:tcW w:w="6374" w:type="dxa"/>
            <w:tcBorders>
              <w:top w:val="nil"/>
              <w:left w:val="single" w:sz="4" w:space="0" w:color="D0CECE" w:themeColor="background2" w:themeShade="E6"/>
              <w:bottom w:val="nil"/>
              <w:right w:val="nil"/>
            </w:tcBorders>
            <w:vAlign w:val="center"/>
          </w:tcPr>
          <w:p w14:paraId="146F70FC" w14:textId="77777777" w:rsidR="002463B0" w:rsidRPr="003A03E9" w:rsidRDefault="002463B0" w:rsidP="000445C1">
            <w:pPr>
              <w:pStyle w:val="ListParagraph"/>
              <w:numPr>
                <w:ilvl w:val="0"/>
                <w:numId w:val="10"/>
              </w:numPr>
              <w:rPr>
                <w:rStyle w:val="Content"/>
                <w:rFonts w:cs="Arial"/>
                <w:b/>
                <w:color w:val="595959" w:themeColor="text1" w:themeTint="A6"/>
              </w:rPr>
            </w:pPr>
            <w:r w:rsidRPr="003A03E9">
              <w:rPr>
                <w:rStyle w:val="Content"/>
                <w:rFonts w:cs="Arial"/>
                <w:b/>
                <w:color w:val="595959" w:themeColor="text1" w:themeTint="A6"/>
              </w:rPr>
              <w:t>Penalty imposed</w:t>
            </w:r>
          </w:p>
        </w:tc>
        <w:sdt>
          <w:sdtPr>
            <w:rPr>
              <w:rStyle w:val="Content"/>
              <w:rFonts w:cs="Arial"/>
              <w:b/>
            </w:rPr>
            <w:id w:val="-1201774134"/>
            <w:placeholder>
              <w:docPart w:val="BDADE932CDDE4704A8F337B713794586"/>
            </w:placeholder>
            <w:showingPlcHdr/>
            <w15:color w:val="99CCFF"/>
            <w:comboBox>
              <w:listItem w:value="Choose an item."/>
              <w:listItem w:displayText="Yes" w:value="Yes"/>
              <w:listItem w:displayText="No" w:value="No"/>
            </w:comboBox>
          </w:sdtPr>
          <w:sdtEndPr>
            <w:rPr>
              <w:rStyle w:val="Content"/>
            </w:rPr>
          </w:sdtEndPr>
          <w:sdtContent>
            <w:tc>
              <w:tcPr>
                <w:tcW w:w="4082" w:type="dxa"/>
                <w:gridSpan w:val="2"/>
                <w:tcBorders>
                  <w:top w:val="nil"/>
                  <w:left w:val="nil"/>
                  <w:bottom w:val="nil"/>
                  <w:right w:val="single" w:sz="4" w:space="0" w:color="D0CECE" w:themeColor="background2" w:themeShade="E6"/>
                </w:tcBorders>
                <w:vAlign w:val="center"/>
              </w:tcPr>
              <w:p w14:paraId="124E1CD6" w14:textId="77777777" w:rsidR="002463B0" w:rsidRPr="00F0584B" w:rsidRDefault="002463B0" w:rsidP="000445C1">
                <w:pPr>
                  <w:rPr>
                    <w:rStyle w:val="Content"/>
                    <w:rFonts w:cs="Arial"/>
                    <w:b/>
                  </w:rPr>
                </w:pPr>
                <w:r w:rsidRPr="00B05A86">
                  <w:rPr>
                    <w:rStyle w:val="PlaceholderText"/>
                    <w:color w:val="ED7D31" w:themeColor="accent2"/>
                  </w:rPr>
                  <w:t>Choose an item.</w:t>
                </w:r>
              </w:p>
            </w:tc>
          </w:sdtContent>
        </w:sdt>
      </w:tr>
      <w:tr w:rsidR="002463B0" w14:paraId="72232A69" w14:textId="77777777" w:rsidTr="00CF628C">
        <w:trPr>
          <w:trHeight w:val="312"/>
        </w:trPr>
        <w:tc>
          <w:tcPr>
            <w:tcW w:w="6374" w:type="dxa"/>
            <w:tcBorders>
              <w:top w:val="nil"/>
              <w:left w:val="single" w:sz="4" w:space="0" w:color="D0CECE" w:themeColor="background2" w:themeShade="E6"/>
              <w:bottom w:val="nil"/>
              <w:right w:val="nil"/>
            </w:tcBorders>
            <w:vAlign w:val="center"/>
          </w:tcPr>
          <w:p w14:paraId="0E125D75" w14:textId="77777777" w:rsidR="002463B0" w:rsidRPr="003A03E9" w:rsidRDefault="002463B0" w:rsidP="000445C1">
            <w:pPr>
              <w:pStyle w:val="ListParagraph"/>
              <w:numPr>
                <w:ilvl w:val="0"/>
                <w:numId w:val="10"/>
              </w:numPr>
              <w:rPr>
                <w:rStyle w:val="Content"/>
                <w:rFonts w:cs="Arial"/>
                <w:b/>
                <w:color w:val="595959" w:themeColor="text1" w:themeTint="A6"/>
              </w:rPr>
            </w:pPr>
            <w:r w:rsidRPr="003A03E9">
              <w:rPr>
                <w:rStyle w:val="Content"/>
                <w:rFonts w:cs="Arial"/>
                <w:b/>
                <w:color w:val="595959" w:themeColor="text1" w:themeTint="A6"/>
              </w:rPr>
              <w:t>Conviction</w:t>
            </w:r>
          </w:p>
        </w:tc>
        <w:sdt>
          <w:sdtPr>
            <w:rPr>
              <w:rStyle w:val="Content"/>
              <w:rFonts w:cs="Arial"/>
              <w:b/>
            </w:rPr>
            <w:id w:val="2004537361"/>
            <w:placeholder>
              <w:docPart w:val="5B37972B7A724B9D89CAD84E53052FD6"/>
            </w:placeholder>
            <w:showingPlcHdr/>
            <w15:color w:val="99CCFF"/>
            <w:comboBox>
              <w:listItem w:value="Choose an item."/>
              <w:listItem w:displayText="Yes" w:value="Yes"/>
              <w:listItem w:displayText="No" w:value="No"/>
            </w:comboBox>
          </w:sdtPr>
          <w:sdtEndPr>
            <w:rPr>
              <w:rStyle w:val="Content"/>
            </w:rPr>
          </w:sdtEndPr>
          <w:sdtContent>
            <w:tc>
              <w:tcPr>
                <w:tcW w:w="4082" w:type="dxa"/>
                <w:gridSpan w:val="2"/>
                <w:tcBorders>
                  <w:top w:val="nil"/>
                  <w:left w:val="nil"/>
                  <w:bottom w:val="nil"/>
                  <w:right w:val="single" w:sz="4" w:space="0" w:color="D0CECE" w:themeColor="background2" w:themeShade="E6"/>
                </w:tcBorders>
                <w:vAlign w:val="center"/>
              </w:tcPr>
              <w:p w14:paraId="71981323" w14:textId="77777777" w:rsidR="002463B0" w:rsidRPr="00F0584B" w:rsidRDefault="002463B0" w:rsidP="000445C1">
                <w:pPr>
                  <w:rPr>
                    <w:rStyle w:val="Content"/>
                    <w:rFonts w:cs="Arial"/>
                    <w:b/>
                  </w:rPr>
                </w:pPr>
                <w:r w:rsidRPr="00B05A86">
                  <w:rPr>
                    <w:rStyle w:val="PlaceholderText"/>
                    <w:color w:val="ED7D31" w:themeColor="accent2"/>
                  </w:rPr>
                  <w:t>Choose an item.</w:t>
                </w:r>
              </w:p>
            </w:tc>
          </w:sdtContent>
        </w:sdt>
      </w:tr>
      <w:tr w:rsidR="002463B0" w14:paraId="204482C6" w14:textId="77777777" w:rsidTr="00CF628C">
        <w:trPr>
          <w:trHeight w:val="233"/>
        </w:trPr>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4A1EF25C" w14:textId="68D79D4E" w:rsidR="002463B0" w:rsidRPr="003A03E9" w:rsidRDefault="00F4683E" w:rsidP="000445C1">
            <w:pPr>
              <w:rPr>
                <w:rStyle w:val="Content"/>
                <w:rFonts w:cs="Arial"/>
                <w:b/>
                <w:color w:val="595959" w:themeColor="text1" w:themeTint="A6"/>
              </w:rPr>
            </w:pPr>
            <w:r>
              <w:rPr>
                <w:rStyle w:val="Content"/>
                <w:rFonts w:cs="Arial"/>
                <w:b/>
                <w:color w:val="595959" w:themeColor="text1" w:themeTint="A6"/>
              </w:rPr>
              <w:t xml:space="preserve">If </w:t>
            </w:r>
            <w:r w:rsidRPr="00F4683E">
              <w:rPr>
                <w:rStyle w:val="Content"/>
                <w:rFonts w:cs="Arial"/>
                <w:b/>
                <w:color w:val="595959" w:themeColor="text1" w:themeTint="A6"/>
                <w:u w:val="single"/>
              </w:rPr>
              <w:t>‘Y</w:t>
            </w:r>
            <w:r w:rsidR="002463B0" w:rsidRPr="00F4683E">
              <w:rPr>
                <w:rStyle w:val="Content"/>
                <w:rFonts w:cs="Arial"/>
                <w:b/>
                <w:color w:val="595959" w:themeColor="text1" w:themeTint="A6"/>
                <w:u w:val="single"/>
              </w:rPr>
              <w:t>es</w:t>
            </w:r>
            <w:r w:rsidRPr="00F4683E">
              <w:rPr>
                <w:rStyle w:val="Content"/>
                <w:rFonts w:cs="Arial"/>
                <w:b/>
                <w:color w:val="595959" w:themeColor="text1" w:themeTint="A6"/>
                <w:u w:val="single"/>
              </w:rPr>
              <w:t>’</w:t>
            </w:r>
            <w:r w:rsidR="002463B0" w:rsidRPr="003A03E9">
              <w:rPr>
                <w:rStyle w:val="Content"/>
                <w:rFonts w:cs="Arial"/>
                <w:b/>
                <w:color w:val="595959" w:themeColor="text1" w:themeTint="A6"/>
              </w:rPr>
              <w:t>, please supply details including (if applicable) how the matter was resolved:</w:t>
            </w:r>
          </w:p>
        </w:tc>
      </w:tr>
      <w:tr w:rsidR="00B84020" w14:paraId="6D8AF9F7" w14:textId="77777777" w:rsidTr="00CF628C">
        <w:trPr>
          <w:trHeight w:val="502"/>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4683E" w14:paraId="037B412A" w14:textId="77777777" w:rsidTr="00097485">
              <w:sdt>
                <w:sdtPr>
                  <w:rPr>
                    <w:rStyle w:val="Content"/>
                  </w:rPr>
                  <w:id w:val="1002858975"/>
                  <w:placeholder>
                    <w:docPart w:val="B1781752F7EA43E7AD4CEF472AECBC13"/>
                  </w:placeholder>
                  <w:showingPlcHdr/>
                  <w15:color w:val="99CCFF"/>
                </w:sdtPr>
                <w:sdtEndPr>
                  <w:rPr>
                    <w:rStyle w:val="DefaultParagraphFont"/>
                    <w:rFonts w:asciiTheme="minorHAnsi" w:hAnsiTheme="minorHAnsi" w:cs="Arial"/>
                  </w:rPr>
                </w:sdtEndPr>
                <w:sdtContent>
                  <w:tc>
                    <w:tcPr>
                      <w:tcW w:w="10230" w:type="dxa"/>
                    </w:tcPr>
                    <w:p w14:paraId="1C299D10" w14:textId="27FDEEA7" w:rsidR="00F4683E" w:rsidRDefault="00F4683E" w:rsidP="000445C1">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4756F1E7" w14:textId="77777777" w:rsidR="00B84020" w:rsidRPr="003A03E9" w:rsidRDefault="00B84020" w:rsidP="000445C1">
            <w:pPr>
              <w:rPr>
                <w:rStyle w:val="Content"/>
                <w:rFonts w:cs="Arial"/>
                <w:b/>
                <w:color w:val="595959" w:themeColor="text1" w:themeTint="A6"/>
              </w:rPr>
            </w:pPr>
          </w:p>
        </w:tc>
      </w:tr>
    </w:tbl>
    <w:p w14:paraId="7173C305" w14:textId="6DE811F5" w:rsidR="00C65288" w:rsidRDefault="00C65288" w:rsidP="002463B0">
      <w:pPr>
        <w:spacing w:after="0" w:line="240" w:lineRule="auto"/>
        <w:rPr>
          <w:rFonts w:ascii="Arial" w:hAnsi="Arial" w:cs="Arial"/>
          <w:sz w:val="24"/>
        </w:rPr>
      </w:pPr>
    </w:p>
    <w:p w14:paraId="7B05D37E" w14:textId="77777777" w:rsidR="00C65288" w:rsidRDefault="00C65288">
      <w:pPr>
        <w:rPr>
          <w:rFonts w:ascii="Arial" w:hAnsi="Arial" w:cs="Arial"/>
          <w:sz w:val="24"/>
        </w:rPr>
      </w:pPr>
      <w:r>
        <w:rPr>
          <w:rFonts w:ascii="Arial" w:hAnsi="Arial" w:cs="Arial"/>
          <w:sz w:val="24"/>
        </w:rPr>
        <w:br w:type="page"/>
      </w:r>
    </w:p>
    <w:p w14:paraId="42D12E3F" w14:textId="77777777" w:rsidR="002463B0" w:rsidRDefault="002463B0" w:rsidP="002463B0">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Look w:val="04A0" w:firstRow="1" w:lastRow="0" w:firstColumn="1" w:lastColumn="0" w:noHBand="0" w:noVBand="1"/>
      </w:tblPr>
      <w:tblGrid>
        <w:gridCol w:w="10456"/>
      </w:tblGrid>
      <w:tr w:rsidR="002463B0" w14:paraId="7DB896FB" w14:textId="77777777" w:rsidTr="00CF628C">
        <w:trPr>
          <w:tblHeader/>
        </w:trPr>
        <w:tc>
          <w:tcPr>
            <w:tcW w:w="10456" w:type="dxa"/>
            <w:tcBorders>
              <w:bottom w:val="single" w:sz="4" w:space="0" w:color="D0CECE" w:themeColor="background2" w:themeShade="E6"/>
            </w:tcBorders>
            <w:shd w:val="clear" w:color="auto" w:fill="ECAF9C"/>
          </w:tcPr>
          <w:p w14:paraId="010D7E72" w14:textId="0587A789" w:rsidR="002463B0" w:rsidRDefault="00CA461D" w:rsidP="000445C1">
            <w:pPr>
              <w:rPr>
                <w:rFonts w:ascii="Arial" w:hAnsi="Arial" w:cs="Arial"/>
                <w:sz w:val="24"/>
              </w:rPr>
            </w:pPr>
            <w:r>
              <w:rPr>
                <w:rFonts w:ascii="Arial" w:hAnsi="Arial" w:cs="Arial"/>
                <w:b/>
                <w:sz w:val="24"/>
              </w:rPr>
              <w:t>DECLARATION</w:t>
            </w:r>
          </w:p>
        </w:tc>
      </w:tr>
      <w:tr w:rsidR="002463B0" w14:paraId="630BC99E" w14:textId="77777777" w:rsidTr="003A03E9">
        <w:tc>
          <w:tcPr>
            <w:tcW w:w="10456" w:type="dxa"/>
            <w:tcBorders>
              <w:top w:val="single" w:sz="4" w:space="0" w:color="D0CECE" w:themeColor="background2" w:themeShade="E6"/>
              <w:bottom w:val="single" w:sz="4" w:space="0" w:color="D0CECE" w:themeColor="background2" w:themeShade="E6"/>
            </w:tcBorders>
          </w:tcPr>
          <w:p w14:paraId="2D850489" w14:textId="77777777" w:rsidR="002463B0" w:rsidRPr="003A03E9" w:rsidRDefault="00A85609" w:rsidP="000445C1">
            <w:pPr>
              <w:rPr>
                <w:rFonts w:ascii="Arial" w:hAnsi="Arial" w:cs="Arial"/>
              </w:rPr>
            </w:pPr>
            <w:sdt>
              <w:sdtPr>
                <w:rPr>
                  <w:rFonts w:ascii="Arial" w:hAnsi="Arial" w:cs="Arial"/>
                  <w:color w:val="595959" w:themeColor="text1" w:themeTint="A6"/>
                </w:rPr>
                <w:id w:val="-1086615708"/>
                <w14:checkbox>
                  <w14:checked w14:val="0"/>
                  <w14:checkedState w14:val="2612" w14:font="MS Gothic"/>
                  <w14:uncheckedState w14:val="2610" w14:font="MS Gothic"/>
                </w14:checkbox>
              </w:sdtPr>
              <w:sdtEndPr/>
              <w:sdtContent>
                <w:r w:rsidR="002463B0" w:rsidRPr="003A03E9">
                  <w:rPr>
                    <w:rFonts w:ascii="MS Gothic" w:eastAsia="MS Gothic" w:hAnsi="MS Gothic" w:cs="Arial"/>
                    <w:color w:val="595959" w:themeColor="text1" w:themeTint="A6"/>
                  </w:rPr>
                  <w:t>☐</w:t>
                </w:r>
              </w:sdtContent>
            </w:sdt>
            <w:r w:rsidR="002463B0" w:rsidRPr="003A03E9">
              <w:rPr>
                <w:rFonts w:ascii="Arial" w:hAnsi="Arial" w:cs="Arial"/>
                <w:color w:val="595959" w:themeColor="text1" w:themeTint="A6"/>
              </w:rPr>
              <w:t xml:space="preserve"> I have read and understood the Privacy Statement below.</w:t>
            </w:r>
          </w:p>
        </w:tc>
      </w:tr>
      <w:tr w:rsidR="002463B0" w14:paraId="0107C383" w14:textId="77777777" w:rsidTr="003A03E9">
        <w:trPr>
          <w:trHeight w:val="3243"/>
        </w:trPr>
        <w:tc>
          <w:tcPr>
            <w:tcW w:w="10456" w:type="dxa"/>
            <w:tcBorders>
              <w:top w:val="single" w:sz="4" w:space="0" w:color="D0CECE" w:themeColor="background2" w:themeShade="E6"/>
            </w:tcBorders>
            <w:vAlign w:val="center"/>
          </w:tcPr>
          <w:p w14:paraId="5642A809"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Privacy Statement</w:t>
            </w:r>
          </w:p>
          <w:p w14:paraId="563541DA" w14:textId="77777777" w:rsidR="002463B0" w:rsidRPr="003A03E9" w:rsidRDefault="002463B0" w:rsidP="000445C1">
            <w:pPr>
              <w:rPr>
                <w:rFonts w:ascii="Arial" w:hAnsi="Arial" w:cs="Arial"/>
                <w:color w:val="595959" w:themeColor="text1" w:themeTint="A6"/>
              </w:rPr>
            </w:pPr>
            <w:r w:rsidRPr="003A03E9">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542C2734" w14:textId="77777777" w:rsidR="002463B0" w:rsidRPr="003A03E9" w:rsidRDefault="002463B0" w:rsidP="000445C1">
            <w:pPr>
              <w:rPr>
                <w:rFonts w:ascii="Arial" w:hAnsi="Arial" w:cs="Arial"/>
                <w:color w:val="595959" w:themeColor="text1" w:themeTint="A6"/>
              </w:rPr>
            </w:pPr>
          </w:p>
          <w:p w14:paraId="3CE8DC05" w14:textId="77777777" w:rsidR="002463B0" w:rsidRPr="003A03E9" w:rsidRDefault="002463B0" w:rsidP="000445C1">
            <w:pPr>
              <w:rPr>
                <w:rFonts w:ascii="Arial" w:hAnsi="Arial" w:cs="Arial"/>
                <w:color w:val="595959" w:themeColor="text1" w:themeTint="A6"/>
              </w:rPr>
            </w:pPr>
            <w:r w:rsidRPr="003A03E9">
              <w:rPr>
                <w:rFonts w:ascii="Arial" w:hAnsi="Arial" w:cs="Arial"/>
                <w:color w:val="595959" w:themeColor="text1" w:themeTint="A6"/>
              </w:rPr>
              <w:t>Please ensure that the personal information you provide on this form is true and correct, including the information you provide about other parties.</w:t>
            </w:r>
          </w:p>
          <w:p w14:paraId="4C4D7565" w14:textId="77777777" w:rsidR="002463B0" w:rsidRPr="003A03E9" w:rsidRDefault="002463B0" w:rsidP="000445C1">
            <w:pPr>
              <w:rPr>
                <w:rFonts w:ascii="Arial" w:hAnsi="Arial" w:cs="Arial"/>
                <w:color w:val="595959" w:themeColor="text1" w:themeTint="A6"/>
              </w:rPr>
            </w:pPr>
          </w:p>
          <w:p w14:paraId="529D8BC4" w14:textId="77777777" w:rsidR="002463B0" w:rsidRDefault="002463B0" w:rsidP="000445C1">
            <w:pPr>
              <w:rPr>
                <w:rFonts w:ascii="Arial" w:hAnsi="Arial" w:cs="Arial"/>
                <w:sz w:val="24"/>
              </w:rPr>
            </w:pPr>
            <w:r w:rsidRPr="003A03E9">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11" w:history="1">
              <w:r w:rsidRPr="00792E97">
                <w:rPr>
                  <w:rStyle w:val="Hyperlink"/>
                  <w:rFonts w:ascii="Arial" w:hAnsi="Arial" w:cs="Arial"/>
                  <w:sz w:val="24"/>
                </w:rPr>
                <w:t>Privacy Guide.</w:t>
              </w:r>
            </w:hyperlink>
          </w:p>
        </w:tc>
      </w:tr>
    </w:tbl>
    <w:p w14:paraId="21E41BE2" w14:textId="77777777" w:rsidR="002463B0" w:rsidRDefault="002463B0" w:rsidP="002463B0">
      <w:pPr>
        <w:spacing w:after="0"/>
        <w:rPr>
          <w:rFonts w:ascii="Arial" w:hAnsi="Arial" w:cs="Arial"/>
          <w:sz w:val="24"/>
        </w:rPr>
      </w:pPr>
    </w:p>
    <w:p w14:paraId="09960800" w14:textId="4124678A" w:rsidR="0070232C" w:rsidRDefault="0070232C" w:rsidP="002463B0">
      <w:pPr>
        <w:spacing w:after="0"/>
        <w:rPr>
          <w:rFonts w:ascii="Arial" w:hAnsi="Arial" w:cs="Arial"/>
          <w:sz w:val="24"/>
        </w:rPr>
      </w:pPr>
    </w:p>
    <w:p w14:paraId="2CB5C3CE" w14:textId="77777777" w:rsidR="00F32C5C" w:rsidRDefault="00F32C5C" w:rsidP="00F32C5C">
      <w:pPr>
        <w:spacing w:line="240" w:lineRule="auto"/>
        <w:rPr>
          <w:rFonts w:ascii="Arial" w:hAnsi="Arial" w:cs="Arial"/>
          <w:b/>
          <w:sz w:val="24"/>
        </w:rPr>
      </w:pPr>
      <w:bookmarkStart w:id="0" w:name="_GoBack"/>
      <w:bookmarkEnd w:id="0"/>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F32C5C" w14:paraId="3D39F1B9" w14:textId="77777777" w:rsidTr="00CF3C07">
        <w:trPr>
          <w:trHeight w:val="332"/>
          <w:tblHeader/>
        </w:trPr>
        <w:tc>
          <w:tcPr>
            <w:tcW w:w="10456" w:type="dxa"/>
            <w:gridSpan w:val="3"/>
            <w:shd w:val="clear" w:color="auto" w:fill="ECAF9C"/>
            <w:vAlign w:val="center"/>
          </w:tcPr>
          <w:p w14:paraId="54257D04" w14:textId="77777777" w:rsidR="00F32C5C" w:rsidRPr="008B6DE3" w:rsidRDefault="00F32C5C" w:rsidP="00CF3C07">
            <w:pPr>
              <w:rPr>
                <w:rFonts w:ascii="Arial" w:hAnsi="Arial" w:cs="Arial"/>
                <w:b/>
                <w:color w:val="595959" w:themeColor="text1" w:themeTint="A6"/>
                <w:sz w:val="24"/>
              </w:rPr>
            </w:pPr>
            <w:r w:rsidRPr="00360C9F">
              <w:rPr>
                <w:rFonts w:ascii="Arial" w:hAnsi="Arial" w:cs="Arial"/>
                <w:b/>
                <w:sz w:val="24"/>
              </w:rPr>
              <w:t>SECTION</w:t>
            </w:r>
            <w:r>
              <w:rPr>
                <w:rFonts w:ascii="Arial" w:hAnsi="Arial" w:cs="Arial"/>
                <w:b/>
                <w:sz w:val="24"/>
              </w:rPr>
              <w:t xml:space="preserve"> 12</w:t>
            </w:r>
            <w:r w:rsidRPr="00360C9F">
              <w:rPr>
                <w:rFonts w:ascii="Arial" w:hAnsi="Arial" w:cs="Arial"/>
                <w:b/>
                <w:sz w:val="24"/>
              </w:rPr>
              <w:t xml:space="preserve"> – PROCEDURE FOR FILING </w:t>
            </w:r>
          </w:p>
        </w:tc>
      </w:tr>
      <w:tr w:rsidR="00F32C5C" w14:paraId="25852F7E" w14:textId="77777777" w:rsidTr="00CF3C07">
        <w:trPr>
          <w:trHeight w:val="687"/>
        </w:trPr>
        <w:tc>
          <w:tcPr>
            <w:tcW w:w="10456" w:type="dxa"/>
            <w:gridSpan w:val="3"/>
            <w:vAlign w:val="center"/>
          </w:tcPr>
          <w:p w14:paraId="72FB15EE" w14:textId="76915C05" w:rsidR="00F32C5C" w:rsidRPr="008877FE" w:rsidRDefault="00F32C5C" w:rsidP="00CF3C07">
            <w:pPr>
              <w:rPr>
                <w:rFonts w:ascii="Arial" w:hAnsi="Arial" w:cs="Arial"/>
                <w:color w:val="595959" w:themeColor="text1" w:themeTint="A6"/>
              </w:rPr>
            </w:pPr>
            <w:r w:rsidRPr="008877FE">
              <w:rPr>
                <w:rFonts w:ascii="Arial" w:hAnsi="Arial" w:cs="Arial"/>
                <w:color w:val="595959" w:themeColor="text1" w:themeTint="A6"/>
              </w:rPr>
              <w:t xml:space="preserve">You or your representative must file this </w:t>
            </w:r>
            <w:r w:rsidRPr="008877FE">
              <w:rPr>
                <w:rFonts w:ascii="Arial" w:hAnsi="Arial" w:cs="Arial"/>
                <w:b/>
                <w:color w:val="595959" w:themeColor="text1" w:themeTint="A6"/>
              </w:rPr>
              <w:t>Form 9 – Applicants Refe</w:t>
            </w:r>
            <w:r w:rsidR="00112595">
              <w:rPr>
                <w:rFonts w:ascii="Arial" w:hAnsi="Arial" w:cs="Arial"/>
                <w:b/>
                <w:color w:val="595959" w:themeColor="text1" w:themeTint="A6"/>
              </w:rPr>
              <w:t>r</w:t>
            </w:r>
            <w:r w:rsidRPr="008877FE">
              <w:rPr>
                <w:rFonts w:ascii="Arial" w:hAnsi="Arial" w:cs="Arial"/>
                <w:b/>
                <w:color w:val="595959" w:themeColor="text1" w:themeTint="A6"/>
              </w:rPr>
              <w:t>ral Statem</w:t>
            </w:r>
            <w:r w:rsidR="008877FE" w:rsidRPr="008877FE">
              <w:rPr>
                <w:rFonts w:ascii="Arial" w:hAnsi="Arial" w:cs="Arial"/>
                <w:b/>
                <w:color w:val="595959" w:themeColor="text1" w:themeTint="A6"/>
              </w:rPr>
              <w:t>e</w:t>
            </w:r>
            <w:r w:rsidRPr="008877FE">
              <w:rPr>
                <w:rFonts w:ascii="Arial" w:hAnsi="Arial" w:cs="Arial"/>
                <w:b/>
                <w:color w:val="595959" w:themeColor="text1" w:themeTint="A6"/>
              </w:rPr>
              <w:t>n</w:t>
            </w:r>
            <w:r w:rsidR="008877FE" w:rsidRPr="008877FE">
              <w:rPr>
                <w:rFonts w:ascii="Arial" w:hAnsi="Arial" w:cs="Arial"/>
                <w:b/>
                <w:color w:val="595959" w:themeColor="text1" w:themeTint="A6"/>
              </w:rPr>
              <w:t>t</w:t>
            </w:r>
            <w:r w:rsidRPr="008877FE">
              <w:rPr>
                <w:rFonts w:ascii="Arial" w:hAnsi="Arial" w:cs="Arial"/>
                <w:b/>
                <w:color w:val="595959" w:themeColor="text1" w:themeTint="A6"/>
              </w:rPr>
              <w:t xml:space="preserve"> </w:t>
            </w:r>
            <w:r w:rsidRPr="008877FE">
              <w:rPr>
                <w:rFonts w:ascii="Arial" w:hAnsi="Arial" w:cs="Arial"/>
                <w:color w:val="595959" w:themeColor="text1" w:themeTint="A6"/>
              </w:rPr>
              <w:t xml:space="preserve">in the Land Court. Please </w:t>
            </w:r>
            <w:r w:rsidR="005A05D7">
              <w:rPr>
                <w:rFonts w:ascii="Arial" w:hAnsi="Arial" w:cs="Arial"/>
                <w:color w:val="595959" w:themeColor="text1" w:themeTint="A6"/>
              </w:rPr>
              <w:t xml:space="preserve">submit </w:t>
            </w:r>
            <w:r w:rsidRPr="008877FE">
              <w:rPr>
                <w:rFonts w:ascii="Arial" w:hAnsi="Arial" w:cs="Arial"/>
                <w:color w:val="595959" w:themeColor="text1" w:themeTint="A6"/>
              </w:rPr>
              <w:t>th</w:t>
            </w:r>
            <w:r w:rsidR="005A05D7">
              <w:rPr>
                <w:rFonts w:ascii="Arial" w:hAnsi="Arial" w:cs="Arial"/>
                <w:color w:val="595959" w:themeColor="text1" w:themeTint="A6"/>
              </w:rPr>
              <w:t>is</w:t>
            </w:r>
            <w:r w:rsidRPr="008877FE">
              <w:rPr>
                <w:rFonts w:ascii="Arial" w:hAnsi="Arial" w:cs="Arial"/>
                <w:color w:val="595959" w:themeColor="text1" w:themeTint="A6"/>
              </w:rPr>
              <w:t xml:space="preserve"> completed </w:t>
            </w:r>
            <w:r w:rsidRPr="008877FE">
              <w:rPr>
                <w:rFonts w:ascii="Arial" w:hAnsi="Arial" w:cs="Arial"/>
                <w:b/>
                <w:color w:val="595959" w:themeColor="text1" w:themeTint="A6"/>
              </w:rPr>
              <w:t xml:space="preserve">Form </w:t>
            </w:r>
            <w:r w:rsidR="005A05D7">
              <w:rPr>
                <w:rFonts w:ascii="Arial" w:hAnsi="Arial" w:cs="Arial"/>
                <w:b/>
                <w:color w:val="595959" w:themeColor="text1" w:themeTint="A6"/>
              </w:rPr>
              <w:t>9</w:t>
            </w:r>
            <w:r w:rsidRPr="008877FE">
              <w:rPr>
                <w:rFonts w:ascii="Arial" w:hAnsi="Arial" w:cs="Arial"/>
                <w:color w:val="595959" w:themeColor="text1" w:themeTint="A6"/>
              </w:rPr>
              <w:t xml:space="preserve"> and submit either</w:t>
            </w:r>
            <w:r w:rsidR="008877FE" w:rsidRPr="008877FE">
              <w:rPr>
                <w:rFonts w:ascii="Arial" w:hAnsi="Arial" w:cs="Arial"/>
              </w:rPr>
              <w:t xml:space="preserve"> via email to </w:t>
            </w:r>
            <w:hyperlink r:id="rId12" w:history="1">
              <w:r w:rsidR="008877FE" w:rsidRPr="008877FE">
                <w:rPr>
                  <w:rStyle w:val="Hyperlink"/>
                  <w:rFonts w:ascii="Arial" w:hAnsi="Arial" w:cs="Arial"/>
                </w:rPr>
                <w:t>landcourt@justice.qld.gov.au</w:t>
              </w:r>
            </w:hyperlink>
            <w:r w:rsidR="008877FE" w:rsidRPr="008877FE">
              <w:rPr>
                <w:rFonts w:ascii="Arial" w:hAnsi="Arial" w:cs="Arial"/>
              </w:rPr>
              <w:t xml:space="preserve"> or</w:t>
            </w:r>
            <w:r w:rsidRPr="008877FE">
              <w:rPr>
                <w:rFonts w:ascii="Arial" w:hAnsi="Arial" w:cs="Arial"/>
                <w:color w:val="595959" w:themeColor="text1" w:themeTint="A6"/>
              </w:rPr>
              <w:t>:</w:t>
            </w:r>
          </w:p>
        </w:tc>
      </w:tr>
      <w:tr w:rsidR="00F32C5C" w14:paraId="1F4EE5A6" w14:textId="77777777" w:rsidTr="00CF3C07">
        <w:trPr>
          <w:trHeight w:val="1572"/>
        </w:trPr>
        <w:tc>
          <w:tcPr>
            <w:tcW w:w="3653" w:type="dxa"/>
            <w:vAlign w:val="center"/>
          </w:tcPr>
          <w:p w14:paraId="017BBB23" w14:textId="77777777" w:rsidR="00F32C5C" w:rsidRPr="008B6DE3" w:rsidRDefault="00F32C5C" w:rsidP="00CF3C07">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In Person:</w:t>
            </w:r>
          </w:p>
          <w:p w14:paraId="02C6D056" w14:textId="77777777" w:rsidR="00F32C5C" w:rsidRPr="008B6DE3" w:rsidRDefault="00F32C5C" w:rsidP="00CF3C07">
            <w:pPr>
              <w:jc w:val="center"/>
              <w:rPr>
                <w:rFonts w:ascii="Arial" w:hAnsi="Arial" w:cs="Arial"/>
                <w:b/>
                <w:color w:val="595959" w:themeColor="text1" w:themeTint="A6"/>
              </w:rPr>
            </w:pPr>
            <w:r w:rsidRPr="008B6DE3">
              <w:rPr>
                <w:rFonts w:ascii="Arial" w:hAnsi="Arial" w:cs="Arial"/>
                <w:b/>
                <w:color w:val="595959" w:themeColor="text1" w:themeTint="A6"/>
              </w:rPr>
              <w:t>Land Court Registry</w:t>
            </w:r>
          </w:p>
          <w:p w14:paraId="20332393" w14:textId="77777777" w:rsidR="00F32C5C" w:rsidRPr="008B6DE3" w:rsidRDefault="00F32C5C" w:rsidP="00CF3C07">
            <w:pPr>
              <w:jc w:val="center"/>
              <w:rPr>
                <w:rFonts w:ascii="Arial" w:hAnsi="Arial" w:cs="Arial"/>
                <w:color w:val="595959" w:themeColor="text1" w:themeTint="A6"/>
              </w:rPr>
            </w:pPr>
            <w:r w:rsidRPr="008B6DE3">
              <w:rPr>
                <w:rFonts w:ascii="Arial" w:hAnsi="Arial" w:cs="Arial"/>
                <w:color w:val="595959" w:themeColor="text1" w:themeTint="A6"/>
              </w:rPr>
              <w:t>Level 8</w:t>
            </w:r>
          </w:p>
          <w:p w14:paraId="64E88372" w14:textId="77777777" w:rsidR="00F32C5C" w:rsidRPr="008B6DE3" w:rsidRDefault="00F32C5C" w:rsidP="00CF3C07">
            <w:pPr>
              <w:jc w:val="center"/>
              <w:rPr>
                <w:rFonts w:ascii="Arial" w:hAnsi="Arial" w:cs="Arial"/>
                <w:color w:val="595959" w:themeColor="text1" w:themeTint="A6"/>
              </w:rPr>
            </w:pPr>
            <w:r w:rsidRPr="008B6DE3">
              <w:rPr>
                <w:rFonts w:ascii="Arial" w:hAnsi="Arial" w:cs="Arial"/>
                <w:color w:val="595959" w:themeColor="text1" w:themeTint="A6"/>
              </w:rPr>
              <w:t>363 George Street</w:t>
            </w:r>
          </w:p>
          <w:p w14:paraId="47079115" w14:textId="77777777" w:rsidR="00F32C5C" w:rsidRPr="008B6DE3" w:rsidRDefault="00F32C5C" w:rsidP="00CF3C07">
            <w:pPr>
              <w:jc w:val="center"/>
              <w:rPr>
                <w:rFonts w:ascii="Arial" w:hAnsi="Arial" w:cs="Arial"/>
                <w:color w:val="595959" w:themeColor="text1" w:themeTint="A6"/>
              </w:rPr>
            </w:pPr>
            <w:r w:rsidRPr="008B6DE3">
              <w:rPr>
                <w:rFonts w:ascii="Arial" w:hAnsi="Arial" w:cs="Arial"/>
                <w:color w:val="595959" w:themeColor="text1" w:themeTint="A6"/>
              </w:rPr>
              <w:t>BRISBANE QLD 4000</w:t>
            </w:r>
          </w:p>
        </w:tc>
        <w:tc>
          <w:tcPr>
            <w:tcW w:w="3652" w:type="dxa"/>
            <w:vAlign w:val="center"/>
          </w:tcPr>
          <w:p w14:paraId="08559A90" w14:textId="77777777" w:rsidR="00F32C5C" w:rsidRPr="008B6DE3" w:rsidRDefault="00F32C5C" w:rsidP="00CF3C07">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By Post:</w:t>
            </w:r>
          </w:p>
          <w:p w14:paraId="5717482C" w14:textId="77777777" w:rsidR="00F32C5C" w:rsidRPr="008B6DE3" w:rsidRDefault="00F32C5C" w:rsidP="00CF3C07">
            <w:pPr>
              <w:jc w:val="center"/>
              <w:rPr>
                <w:rFonts w:ascii="Arial" w:hAnsi="Arial" w:cs="Arial"/>
                <w:b/>
                <w:color w:val="595959" w:themeColor="text1" w:themeTint="A6"/>
              </w:rPr>
            </w:pPr>
            <w:r w:rsidRPr="008B6DE3">
              <w:rPr>
                <w:rFonts w:ascii="Arial" w:hAnsi="Arial" w:cs="Arial"/>
                <w:b/>
                <w:color w:val="595959" w:themeColor="text1" w:themeTint="A6"/>
              </w:rPr>
              <w:t>The Registrar</w:t>
            </w:r>
          </w:p>
          <w:p w14:paraId="3338B33A" w14:textId="77777777" w:rsidR="00F32C5C" w:rsidRPr="008B6DE3" w:rsidRDefault="00F32C5C" w:rsidP="00CF3C07">
            <w:pPr>
              <w:jc w:val="center"/>
              <w:rPr>
                <w:rFonts w:ascii="Arial" w:hAnsi="Arial" w:cs="Arial"/>
                <w:color w:val="595959" w:themeColor="text1" w:themeTint="A6"/>
              </w:rPr>
            </w:pPr>
            <w:r w:rsidRPr="008B6DE3">
              <w:rPr>
                <w:rFonts w:ascii="Arial" w:hAnsi="Arial" w:cs="Arial"/>
                <w:color w:val="595959" w:themeColor="text1" w:themeTint="A6"/>
              </w:rPr>
              <w:t>Land Court Registry</w:t>
            </w:r>
          </w:p>
          <w:p w14:paraId="2140797C" w14:textId="77777777" w:rsidR="00F32C5C" w:rsidRPr="008B6DE3" w:rsidRDefault="00F32C5C" w:rsidP="00CF3C07">
            <w:pPr>
              <w:jc w:val="center"/>
              <w:rPr>
                <w:rFonts w:ascii="Arial" w:hAnsi="Arial" w:cs="Arial"/>
                <w:color w:val="595959" w:themeColor="text1" w:themeTint="A6"/>
              </w:rPr>
            </w:pPr>
            <w:r w:rsidRPr="008B6DE3">
              <w:rPr>
                <w:rFonts w:ascii="Arial" w:hAnsi="Arial" w:cs="Arial"/>
                <w:color w:val="595959" w:themeColor="text1" w:themeTint="A6"/>
              </w:rPr>
              <w:t>GPO Box 5266</w:t>
            </w:r>
          </w:p>
          <w:p w14:paraId="4181537A" w14:textId="77777777" w:rsidR="00F32C5C" w:rsidRPr="008B6DE3" w:rsidRDefault="00F32C5C" w:rsidP="00CF3C07">
            <w:pPr>
              <w:jc w:val="center"/>
              <w:rPr>
                <w:rFonts w:ascii="Arial" w:hAnsi="Arial" w:cs="Arial"/>
                <w:color w:val="595959" w:themeColor="text1" w:themeTint="A6"/>
              </w:rPr>
            </w:pPr>
            <w:r w:rsidRPr="008B6DE3">
              <w:rPr>
                <w:rFonts w:ascii="Arial" w:hAnsi="Arial" w:cs="Arial"/>
                <w:color w:val="595959" w:themeColor="text1" w:themeTint="A6"/>
              </w:rPr>
              <w:t>BRISBANE QLD 4001</w:t>
            </w:r>
          </w:p>
        </w:tc>
        <w:tc>
          <w:tcPr>
            <w:tcW w:w="3151" w:type="dxa"/>
            <w:vAlign w:val="center"/>
          </w:tcPr>
          <w:p w14:paraId="196C4976" w14:textId="77777777" w:rsidR="00F32C5C" w:rsidRPr="008B6DE3" w:rsidRDefault="00F32C5C" w:rsidP="00CF3C07">
            <w:pPr>
              <w:jc w:val="center"/>
              <w:rPr>
                <w:rFonts w:ascii="Arial" w:hAnsi="Arial" w:cs="Arial"/>
                <w:color w:val="595959" w:themeColor="text1" w:themeTint="A6"/>
                <w:u w:val="single"/>
              </w:rPr>
            </w:pPr>
            <w:r w:rsidRPr="008B6DE3">
              <w:rPr>
                <w:rFonts w:ascii="Arial" w:hAnsi="Arial" w:cs="Arial"/>
                <w:color w:val="595959" w:themeColor="text1" w:themeTint="A6"/>
                <w:u w:val="single"/>
              </w:rPr>
              <w:t>By Fax:</w:t>
            </w:r>
          </w:p>
          <w:p w14:paraId="6A4AFB0C" w14:textId="77777777" w:rsidR="00F32C5C" w:rsidRPr="008B6DE3" w:rsidRDefault="00F32C5C" w:rsidP="00CF3C07">
            <w:pPr>
              <w:jc w:val="center"/>
              <w:rPr>
                <w:rFonts w:ascii="Arial" w:hAnsi="Arial" w:cs="Arial"/>
                <w:b/>
                <w:color w:val="595959" w:themeColor="text1" w:themeTint="A6"/>
              </w:rPr>
            </w:pPr>
            <w:r w:rsidRPr="008B6DE3">
              <w:rPr>
                <w:rFonts w:ascii="Arial" w:hAnsi="Arial" w:cs="Arial"/>
                <w:b/>
                <w:color w:val="595959" w:themeColor="text1" w:themeTint="A6"/>
              </w:rPr>
              <w:t>The Registrar</w:t>
            </w:r>
          </w:p>
          <w:p w14:paraId="598DEAA0" w14:textId="77777777" w:rsidR="00F32C5C" w:rsidRPr="008B6DE3" w:rsidRDefault="00F32C5C" w:rsidP="00CF3C07">
            <w:pPr>
              <w:jc w:val="center"/>
              <w:rPr>
                <w:rFonts w:ascii="Arial" w:hAnsi="Arial" w:cs="Arial"/>
                <w:color w:val="595959" w:themeColor="text1" w:themeTint="A6"/>
              </w:rPr>
            </w:pPr>
            <w:r w:rsidRPr="008B6DE3">
              <w:rPr>
                <w:rFonts w:ascii="Arial" w:hAnsi="Arial" w:cs="Arial"/>
                <w:color w:val="595959" w:themeColor="text1" w:themeTint="A6"/>
              </w:rPr>
              <w:t>Land Court</w:t>
            </w:r>
            <w:r>
              <w:rPr>
                <w:rFonts w:ascii="Arial" w:hAnsi="Arial" w:cs="Arial"/>
                <w:color w:val="595959" w:themeColor="text1" w:themeTint="A6"/>
              </w:rPr>
              <w:t xml:space="preserve"> Registry</w:t>
            </w:r>
          </w:p>
          <w:p w14:paraId="346EF237" w14:textId="77777777" w:rsidR="00F32C5C" w:rsidRPr="008B6DE3" w:rsidRDefault="00F32C5C" w:rsidP="00CF3C07">
            <w:pPr>
              <w:jc w:val="center"/>
              <w:rPr>
                <w:rFonts w:ascii="Arial" w:hAnsi="Arial" w:cs="Arial"/>
                <w:color w:val="595959" w:themeColor="text1" w:themeTint="A6"/>
              </w:rPr>
            </w:pPr>
            <w:r>
              <w:rPr>
                <w:rFonts w:ascii="Arial" w:hAnsi="Arial" w:cs="Arial"/>
                <w:color w:val="595959" w:themeColor="text1" w:themeTint="A6"/>
              </w:rPr>
              <w:t>(07) 3738 7434</w:t>
            </w:r>
          </w:p>
        </w:tc>
      </w:tr>
      <w:tr w:rsidR="008877FE" w14:paraId="7CCFAB5F" w14:textId="77777777" w:rsidTr="00611219">
        <w:trPr>
          <w:trHeight w:val="686"/>
        </w:trPr>
        <w:tc>
          <w:tcPr>
            <w:tcW w:w="10456" w:type="dxa"/>
            <w:gridSpan w:val="3"/>
            <w:vAlign w:val="center"/>
          </w:tcPr>
          <w:p w14:paraId="7F7D165B" w14:textId="295678F0" w:rsidR="008877FE" w:rsidRPr="008877FE" w:rsidRDefault="008877FE" w:rsidP="008877FE">
            <w:pPr>
              <w:rPr>
                <w:rFonts w:ascii="Arial" w:hAnsi="Arial" w:cs="Arial"/>
                <w:b/>
                <w:bCs/>
                <w:color w:val="595959" w:themeColor="text1" w:themeTint="A6"/>
              </w:rPr>
            </w:pPr>
            <w:r>
              <w:rPr>
                <w:rFonts w:ascii="Arial" w:hAnsi="Arial" w:cs="Arial"/>
                <w:b/>
                <w:bCs/>
                <w:color w:val="595959" w:themeColor="text1" w:themeTint="A6"/>
              </w:rPr>
              <w:t xml:space="preserve">The </w:t>
            </w:r>
            <w:proofErr w:type="gramStart"/>
            <w:r>
              <w:rPr>
                <w:rFonts w:ascii="Arial" w:hAnsi="Arial" w:cs="Arial"/>
                <w:b/>
                <w:bCs/>
                <w:color w:val="595959" w:themeColor="text1" w:themeTint="A6"/>
              </w:rPr>
              <w:t>applicants</w:t>
            </w:r>
            <w:proofErr w:type="gramEnd"/>
            <w:r>
              <w:rPr>
                <w:rFonts w:ascii="Arial" w:hAnsi="Arial" w:cs="Arial"/>
                <w:b/>
                <w:bCs/>
                <w:color w:val="595959" w:themeColor="text1" w:themeTint="A6"/>
              </w:rPr>
              <w:t xml:space="preserve"> referral statement MUST be filed in the Land Court Registry no later than five working days before the end of the election period. </w:t>
            </w:r>
          </w:p>
        </w:tc>
      </w:tr>
    </w:tbl>
    <w:p w14:paraId="10C96658" w14:textId="23101775" w:rsidR="00F32C5C" w:rsidRDefault="00F32C5C" w:rsidP="003A03E9">
      <w:pPr>
        <w:spacing w:after="0"/>
        <w:rPr>
          <w:rFonts w:ascii="Arial" w:hAnsi="Arial" w:cs="Arial"/>
          <w:sz w:val="24"/>
        </w:rPr>
      </w:pPr>
    </w:p>
    <w:p w14:paraId="3B60B2DB" w14:textId="77777777" w:rsidR="00F32C5C" w:rsidRDefault="00F32C5C">
      <w:pPr>
        <w:rPr>
          <w:rFonts w:ascii="Arial" w:hAnsi="Arial" w:cs="Arial"/>
          <w:sz w:val="24"/>
        </w:rPr>
      </w:pPr>
      <w:r>
        <w:rPr>
          <w:rFonts w:ascii="Arial" w:hAnsi="Arial" w:cs="Arial"/>
          <w:sz w:val="24"/>
        </w:rPr>
        <w:br w:type="page"/>
      </w:r>
    </w:p>
    <w:p w14:paraId="73EB4056" w14:textId="77777777" w:rsidR="002463B0" w:rsidRDefault="002463B0" w:rsidP="003A03E9">
      <w:pPr>
        <w:spacing w:after="0"/>
        <w:rPr>
          <w:rFonts w:ascii="Arial" w:hAnsi="Arial" w:cs="Arial"/>
          <w:sz w:val="24"/>
        </w:rPr>
      </w:pPr>
    </w:p>
    <w:tbl>
      <w:tblPr>
        <w:tblStyle w:val="TableGrid"/>
        <w:tblW w:w="0" w:type="auto"/>
        <w:tblLook w:val="04A0" w:firstRow="1" w:lastRow="0" w:firstColumn="1" w:lastColumn="0" w:noHBand="0" w:noVBand="1"/>
      </w:tblPr>
      <w:tblGrid>
        <w:gridCol w:w="10456"/>
      </w:tblGrid>
      <w:tr w:rsidR="002463B0" w14:paraId="6DA01505" w14:textId="77777777" w:rsidTr="00CF628C">
        <w:trPr>
          <w:trHeight w:val="733"/>
        </w:trPr>
        <w:tc>
          <w:tcPr>
            <w:tcW w:w="10456" w:type="dxa"/>
            <w:tcBorders>
              <w:top w:val="nil"/>
              <w:left w:val="nil"/>
              <w:bottom w:val="nil"/>
              <w:right w:val="nil"/>
            </w:tcBorders>
            <w:shd w:val="clear" w:color="auto" w:fill="CA4E27"/>
            <w:vAlign w:val="center"/>
          </w:tcPr>
          <w:p w14:paraId="1967F053" w14:textId="77777777" w:rsidR="002463B0" w:rsidRPr="00CF628C" w:rsidRDefault="002463B0" w:rsidP="000445C1">
            <w:pPr>
              <w:spacing w:line="259" w:lineRule="auto"/>
              <w:jc w:val="center"/>
              <w:rPr>
                <w:rFonts w:ascii="Arial" w:hAnsi="Arial" w:cs="Arial"/>
                <w:b/>
                <w:color w:val="FFFFFF" w:themeColor="background1"/>
                <w:sz w:val="24"/>
              </w:rPr>
            </w:pPr>
            <w:r w:rsidRPr="00CF628C">
              <w:rPr>
                <w:rFonts w:ascii="Arial" w:hAnsi="Arial" w:cs="Arial"/>
                <w:b/>
                <w:color w:val="FFFFFF" w:themeColor="background1"/>
                <w:sz w:val="24"/>
              </w:rPr>
              <w:t>STATUTORY DECLARATION</w:t>
            </w:r>
          </w:p>
          <w:p w14:paraId="437B5607" w14:textId="77777777" w:rsidR="002463B0" w:rsidRPr="00CD4DA4" w:rsidRDefault="002463B0" w:rsidP="000445C1">
            <w:pPr>
              <w:spacing w:line="259" w:lineRule="auto"/>
              <w:jc w:val="center"/>
              <w:rPr>
                <w:rFonts w:ascii="Arial" w:hAnsi="Arial" w:cs="Arial"/>
                <w:b/>
                <w:i/>
              </w:rPr>
            </w:pPr>
            <w:r w:rsidRPr="00CF628C">
              <w:rPr>
                <w:rFonts w:ascii="Arial" w:hAnsi="Arial" w:cs="Arial"/>
                <w:b/>
                <w:i/>
                <w:color w:val="FFFFFF" w:themeColor="background1"/>
              </w:rPr>
              <w:t>Oaths Act 1867</w:t>
            </w:r>
          </w:p>
        </w:tc>
      </w:tr>
    </w:tbl>
    <w:p w14:paraId="31534FC9" w14:textId="77777777" w:rsidR="002463B0" w:rsidRDefault="002463B0" w:rsidP="003A03E9">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7"/>
        <w:gridCol w:w="9999"/>
      </w:tblGrid>
      <w:tr w:rsidR="002463B0" w14:paraId="076727D2" w14:textId="77777777" w:rsidTr="00CF628C">
        <w:trPr>
          <w:trHeight w:val="324"/>
        </w:trPr>
        <w:tc>
          <w:tcPr>
            <w:tcW w:w="10456" w:type="dxa"/>
            <w:gridSpan w:val="2"/>
            <w:vAlign w:val="center"/>
          </w:tcPr>
          <w:p w14:paraId="6428AC4E" w14:textId="77777777" w:rsidR="002463B0" w:rsidRDefault="002463B0" w:rsidP="000445C1">
            <w:pPr>
              <w:rPr>
                <w:rFonts w:ascii="Arial" w:hAnsi="Arial" w:cs="Arial"/>
                <w:sz w:val="24"/>
              </w:rPr>
            </w:pPr>
            <w:r w:rsidRPr="003A03E9">
              <w:rPr>
                <w:rFonts w:ascii="Arial" w:hAnsi="Arial" w:cs="Arial"/>
                <w:b/>
                <w:color w:val="595959" w:themeColor="text1" w:themeTint="A6"/>
              </w:rPr>
              <w:t>I</w:t>
            </w:r>
            <w:r>
              <w:rPr>
                <w:rFonts w:ascii="Arial" w:hAnsi="Arial" w:cs="Arial"/>
                <w:sz w:val="24"/>
              </w:rPr>
              <w:t xml:space="preserve"> </w:t>
            </w:r>
            <w:sdt>
              <w:sdtPr>
                <w:rPr>
                  <w:rStyle w:val="Content"/>
                </w:rPr>
                <w:id w:val="-1411540554"/>
                <w:placeholder>
                  <w:docPart w:val="022DC7CE731648719DAD7478184CA877"/>
                </w:placeholder>
                <w:showingPlcHdr/>
                <w15:color w:val="99CCFF"/>
              </w:sdtPr>
              <w:sdtEndPr>
                <w:rPr>
                  <w:rStyle w:val="DefaultParagraphFont"/>
                  <w:rFonts w:asciiTheme="minorHAnsi" w:hAnsiTheme="minorHAnsi" w:cs="Arial"/>
                </w:rPr>
              </w:sdtEndPr>
              <w:sdtContent>
                <w:r w:rsidRPr="009136F8">
                  <w:rPr>
                    <w:rStyle w:val="PlaceholderText"/>
                    <w:color w:val="ED7D31" w:themeColor="accent2"/>
                  </w:rPr>
                  <w:t xml:space="preserve">Click to </w:t>
                </w:r>
                <w:r>
                  <w:rPr>
                    <w:rStyle w:val="PlaceholderText"/>
                    <w:color w:val="ED7D31" w:themeColor="accent2"/>
                  </w:rPr>
                  <w:t>insert full name here</w:t>
                </w:r>
                <w:r w:rsidRPr="009136F8">
                  <w:rPr>
                    <w:rStyle w:val="PlaceholderText"/>
                    <w:color w:val="ED7D31" w:themeColor="accent2"/>
                  </w:rPr>
                  <w:t>.</w:t>
                </w:r>
              </w:sdtContent>
            </w:sdt>
          </w:p>
        </w:tc>
      </w:tr>
      <w:tr w:rsidR="002463B0" w14:paraId="1B5A581E" w14:textId="77777777" w:rsidTr="00CF628C">
        <w:trPr>
          <w:trHeight w:val="324"/>
        </w:trPr>
        <w:tc>
          <w:tcPr>
            <w:tcW w:w="10456" w:type="dxa"/>
            <w:gridSpan w:val="2"/>
            <w:vAlign w:val="center"/>
          </w:tcPr>
          <w:p w14:paraId="1B6F63F4" w14:textId="77777777" w:rsidR="002463B0" w:rsidRDefault="002463B0" w:rsidP="000445C1">
            <w:pPr>
              <w:rPr>
                <w:rFonts w:ascii="Arial" w:hAnsi="Arial" w:cs="Arial"/>
                <w:sz w:val="24"/>
              </w:rPr>
            </w:pPr>
            <w:r w:rsidRPr="003A03E9">
              <w:rPr>
                <w:rFonts w:ascii="Arial" w:hAnsi="Arial" w:cs="Arial"/>
                <w:b/>
                <w:color w:val="595959" w:themeColor="text1" w:themeTint="A6"/>
              </w:rPr>
              <w:t>of</w:t>
            </w:r>
            <w:r>
              <w:rPr>
                <w:rFonts w:ascii="Arial" w:hAnsi="Arial" w:cs="Arial"/>
                <w:sz w:val="24"/>
              </w:rPr>
              <w:t xml:space="preserve"> </w:t>
            </w:r>
            <w:sdt>
              <w:sdtPr>
                <w:rPr>
                  <w:rStyle w:val="Content"/>
                </w:rPr>
                <w:id w:val="-1672861652"/>
                <w:placeholder>
                  <w:docPart w:val="D524E87AD6EA494A99852E839C46300E"/>
                </w:placeholder>
                <w:showingPlcHdr/>
                <w15:color w:val="99CCFF"/>
              </w:sdtPr>
              <w:sdtEndPr>
                <w:rPr>
                  <w:rStyle w:val="DefaultParagraphFont"/>
                  <w:rFonts w:asciiTheme="minorHAnsi" w:hAnsiTheme="minorHAnsi" w:cs="Arial"/>
                </w:rPr>
              </w:sdtEndPr>
              <w:sdtContent>
                <w:r w:rsidRPr="009136F8">
                  <w:rPr>
                    <w:rStyle w:val="PlaceholderText"/>
                    <w:color w:val="ED7D31" w:themeColor="accent2"/>
                  </w:rPr>
                  <w:t xml:space="preserve">Click to </w:t>
                </w:r>
                <w:r>
                  <w:rPr>
                    <w:rStyle w:val="PlaceholderText"/>
                    <w:color w:val="ED7D31" w:themeColor="accent2"/>
                  </w:rPr>
                  <w:t>insert address here</w:t>
                </w:r>
                <w:r w:rsidRPr="009136F8">
                  <w:rPr>
                    <w:rStyle w:val="PlaceholderText"/>
                    <w:color w:val="ED7D31" w:themeColor="accent2"/>
                  </w:rPr>
                  <w:t>.</w:t>
                </w:r>
              </w:sdtContent>
            </w:sdt>
          </w:p>
        </w:tc>
      </w:tr>
      <w:tr w:rsidR="002463B0" w14:paraId="5326311D" w14:textId="77777777" w:rsidTr="00CF628C">
        <w:trPr>
          <w:trHeight w:val="324"/>
        </w:trPr>
        <w:tc>
          <w:tcPr>
            <w:tcW w:w="10456" w:type="dxa"/>
            <w:gridSpan w:val="2"/>
            <w:vAlign w:val="center"/>
          </w:tcPr>
          <w:p w14:paraId="73F32D85"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In the State of Queensland, do solemnly and sincerely declare that:</w:t>
            </w:r>
          </w:p>
        </w:tc>
      </w:tr>
      <w:tr w:rsidR="002463B0" w14:paraId="3249DCB9" w14:textId="77777777" w:rsidTr="00CF628C">
        <w:trPr>
          <w:trHeight w:val="324"/>
        </w:trPr>
        <w:sdt>
          <w:sdtPr>
            <w:rPr>
              <w:rFonts w:ascii="Arial" w:hAnsi="Arial" w:cs="Arial"/>
              <w:b/>
              <w:color w:val="595959" w:themeColor="text1" w:themeTint="A6"/>
            </w:rPr>
            <w:id w:val="-609822985"/>
            <w14:checkbox>
              <w14:checked w14:val="0"/>
              <w14:checkedState w14:val="2612" w14:font="MS Gothic"/>
              <w14:uncheckedState w14:val="2610" w14:font="MS Gothic"/>
            </w14:checkbox>
          </w:sdtPr>
          <w:sdtEndPr/>
          <w:sdtContent>
            <w:tc>
              <w:tcPr>
                <w:tcW w:w="457" w:type="dxa"/>
                <w:vAlign w:val="center"/>
              </w:tcPr>
              <w:p w14:paraId="7B3711A7" w14:textId="77777777" w:rsidR="002463B0" w:rsidRPr="003A03E9" w:rsidRDefault="002463B0" w:rsidP="000445C1">
                <w:pPr>
                  <w:rPr>
                    <w:rFonts w:ascii="Arial" w:hAnsi="Arial" w:cs="Arial"/>
                    <w:b/>
                    <w:color w:val="595959" w:themeColor="text1" w:themeTint="A6"/>
                  </w:rPr>
                </w:pPr>
                <w:r w:rsidRPr="003A03E9">
                  <w:rPr>
                    <w:rFonts w:ascii="MS Gothic" w:eastAsia="MS Gothic" w:hAnsi="MS Gothic" w:cs="Arial"/>
                    <w:b/>
                    <w:color w:val="595959" w:themeColor="text1" w:themeTint="A6"/>
                  </w:rPr>
                  <w:t>☐</w:t>
                </w:r>
              </w:p>
            </w:tc>
          </w:sdtContent>
        </w:sdt>
        <w:tc>
          <w:tcPr>
            <w:tcW w:w="9999" w:type="dxa"/>
            <w:vAlign w:val="center"/>
          </w:tcPr>
          <w:p w14:paraId="0AAD37FF"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I am the applicant referred to above</w:t>
            </w:r>
          </w:p>
        </w:tc>
      </w:tr>
      <w:tr w:rsidR="002463B0" w14:paraId="22D485E4" w14:textId="77777777" w:rsidTr="00CF628C">
        <w:trPr>
          <w:trHeight w:val="324"/>
        </w:trPr>
        <w:tc>
          <w:tcPr>
            <w:tcW w:w="10456" w:type="dxa"/>
            <w:gridSpan w:val="2"/>
            <w:vAlign w:val="center"/>
          </w:tcPr>
          <w:p w14:paraId="56A569B1"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OR</w:t>
            </w:r>
          </w:p>
        </w:tc>
      </w:tr>
      <w:tr w:rsidR="002463B0" w14:paraId="6A2EE6ED" w14:textId="77777777" w:rsidTr="00CF628C">
        <w:trPr>
          <w:trHeight w:val="324"/>
        </w:trPr>
        <w:sdt>
          <w:sdtPr>
            <w:rPr>
              <w:rFonts w:ascii="Arial" w:hAnsi="Arial" w:cs="Arial"/>
              <w:b/>
              <w:color w:val="595959" w:themeColor="text1" w:themeTint="A6"/>
              <w:sz w:val="24"/>
            </w:rPr>
            <w:id w:val="912436219"/>
            <w14:checkbox>
              <w14:checked w14:val="0"/>
              <w14:checkedState w14:val="2612" w14:font="MS Gothic"/>
              <w14:uncheckedState w14:val="2610" w14:font="MS Gothic"/>
            </w14:checkbox>
          </w:sdtPr>
          <w:sdtEndPr/>
          <w:sdtContent>
            <w:tc>
              <w:tcPr>
                <w:tcW w:w="457" w:type="dxa"/>
                <w:vAlign w:val="center"/>
              </w:tcPr>
              <w:p w14:paraId="4E214675" w14:textId="77777777" w:rsidR="002463B0" w:rsidRPr="003A03E9" w:rsidRDefault="002463B0" w:rsidP="000445C1">
                <w:pPr>
                  <w:rPr>
                    <w:rFonts w:ascii="Arial" w:hAnsi="Arial" w:cs="Arial"/>
                    <w:b/>
                    <w:color w:val="595959" w:themeColor="text1" w:themeTint="A6"/>
                    <w:sz w:val="24"/>
                  </w:rPr>
                </w:pPr>
                <w:r w:rsidRPr="003A03E9">
                  <w:rPr>
                    <w:rFonts w:ascii="MS Gothic" w:eastAsia="MS Gothic" w:hAnsi="MS Gothic" w:cs="Arial"/>
                    <w:b/>
                    <w:color w:val="595959" w:themeColor="text1" w:themeTint="A6"/>
                    <w:sz w:val="24"/>
                  </w:rPr>
                  <w:t>☐</w:t>
                </w:r>
              </w:p>
            </w:tc>
          </w:sdtContent>
        </w:sdt>
        <w:tc>
          <w:tcPr>
            <w:tcW w:w="9999" w:type="dxa"/>
            <w:vAlign w:val="center"/>
          </w:tcPr>
          <w:p w14:paraId="512D3E51" w14:textId="77777777" w:rsidR="00F80FC1" w:rsidRDefault="002463B0" w:rsidP="000445C1">
            <w:pPr>
              <w:rPr>
                <w:rFonts w:ascii="Arial" w:hAnsi="Arial" w:cs="Arial"/>
                <w:b/>
                <w:color w:val="595959" w:themeColor="text1" w:themeTint="A6"/>
              </w:rPr>
            </w:pPr>
            <w:r w:rsidRPr="003A03E9">
              <w:rPr>
                <w:rFonts w:ascii="Arial" w:hAnsi="Arial" w:cs="Arial"/>
                <w:b/>
                <w:color w:val="595959" w:themeColor="text1" w:themeTint="A6"/>
              </w:rPr>
              <w:t>I am</w:t>
            </w:r>
            <w:r w:rsidR="000B0F0E">
              <w:rPr>
                <w:rFonts w:ascii="Arial" w:hAnsi="Arial" w:cs="Arial"/>
                <w:b/>
                <w:color w:val="595959" w:themeColor="text1" w:themeTint="A6"/>
              </w:rPr>
              <w:t xml:space="preserve"> authorised to complete and sign</w:t>
            </w:r>
            <w:r w:rsidRPr="003A03E9">
              <w:rPr>
                <w:rFonts w:ascii="Arial" w:hAnsi="Arial" w:cs="Arial"/>
                <w:b/>
                <w:color w:val="595959" w:themeColor="text1" w:themeTint="A6"/>
              </w:rPr>
              <w:t xml:space="preserve"> this </w:t>
            </w:r>
            <w:r w:rsidR="00F80FC1">
              <w:rPr>
                <w:rFonts w:ascii="Arial" w:hAnsi="Arial" w:cs="Arial"/>
                <w:b/>
                <w:color w:val="595959" w:themeColor="text1" w:themeTint="A6"/>
              </w:rPr>
              <w:t>form on behalf of the Applicant</w:t>
            </w:r>
          </w:p>
          <w:p w14:paraId="19FF1755" w14:textId="3BC569A9" w:rsidR="002463B0" w:rsidRPr="00F80FC1" w:rsidRDefault="00A85609" w:rsidP="000445C1">
            <w:pPr>
              <w:rPr>
                <w:rFonts w:ascii="Arial" w:hAnsi="Arial" w:cs="Arial"/>
                <w:b/>
                <w:color w:val="595959" w:themeColor="text1" w:themeTint="A6"/>
              </w:rPr>
            </w:pPr>
            <w:sdt>
              <w:sdtPr>
                <w:rPr>
                  <w:rStyle w:val="Content"/>
                  <w:rFonts w:cs="Arial"/>
                  <w:b/>
                </w:rPr>
                <w:id w:val="-1234690375"/>
                <w:placeholder>
                  <w:docPart w:val="C358DDD0F8E041A58B3F7E430ED8D46E"/>
                </w:placeholder>
                <w:showingPlcHdr/>
                <w15:color w:val="99CCFF"/>
                <w:comboBox>
                  <w:listItem w:value="Choose an item."/>
                  <w:listItem w:displayText="Agent or company director" w:value="Agent or company director"/>
                  <w:listItem w:displayText="employee" w:value="Employee"/>
                </w:comboBox>
              </w:sdtPr>
              <w:sdtEndPr>
                <w:rPr>
                  <w:rStyle w:val="Content"/>
                </w:rPr>
              </w:sdtEndPr>
              <w:sdtContent>
                <w:r w:rsidR="002463B0" w:rsidRPr="00B05A86">
                  <w:rPr>
                    <w:rStyle w:val="PlaceholderText"/>
                    <w:color w:val="ED7D31" w:themeColor="accent2"/>
                  </w:rPr>
                  <w:t>Choose an item.</w:t>
                </w:r>
              </w:sdtContent>
            </w:sdt>
            <w:r w:rsidR="00F80FC1">
              <w:rPr>
                <w:rStyle w:val="Content"/>
                <w:rFonts w:cs="Arial"/>
                <w:b/>
              </w:rPr>
              <w:t xml:space="preserve"> </w:t>
            </w:r>
          </w:p>
        </w:tc>
      </w:tr>
      <w:tr w:rsidR="002463B0" w14:paraId="6DDF39D2" w14:textId="77777777" w:rsidTr="00CF628C">
        <w:trPr>
          <w:trHeight w:val="324"/>
        </w:trPr>
        <w:sdt>
          <w:sdtPr>
            <w:rPr>
              <w:rFonts w:ascii="Arial" w:hAnsi="Arial" w:cs="Arial"/>
              <w:b/>
              <w:color w:val="595959" w:themeColor="text1" w:themeTint="A6"/>
            </w:rPr>
            <w:id w:val="369877147"/>
            <w14:checkbox>
              <w14:checked w14:val="0"/>
              <w14:checkedState w14:val="2612" w14:font="MS Gothic"/>
              <w14:uncheckedState w14:val="2610" w14:font="MS Gothic"/>
            </w14:checkbox>
          </w:sdtPr>
          <w:sdtEndPr/>
          <w:sdtContent>
            <w:tc>
              <w:tcPr>
                <w:tcW w:w="457" w:type="dxa"/>
                <w:vAlign w:val="center"/>
              </w:tcPr>
              <w:p w14:paraId="15AA9700" w14:textId="4FBC8F54" w:rsidR="002463B0" w:rsidRPr="003A03E9" w:rsidRDefault="002463B0" w:rsidP="000445C1">
                <w:pPr>
                  <w:rPr>
                    <w:rFonts w:ascii="Arial" w:hAnsi="Arial" w:cs="Arial"/>
                    <w:b/>
                    <w:color w:val="595959" w:themeColor="text1" w:themeTint="A6"/>
                  </w:rPr>
                </w:pPr>
                <w:r w:rsidRPr="003A03E9">
                  <w:rPr>
                    <w:rFonts w:ascii="MS Gothic" w:eastAsia="MS Gothic" w:hAnsi="MS Gothic" w:cs="Arial"/>
                    <w:b/>
                    <w:color w:val="595959" w:themeColor="text1" w:themeTint="A6"/>
                  </w:rPr>
                  <w:t>☐</w:t>
                </w:r>
              </w:p>
            </w:tc>
          </w:sdtContent>
        </w:sdt>
        <w:tc>
          <w:tcPr>
            <w:tcW w:w="9999" w:type="dxa"/>
            <w:vAlign w:val="center"/>
          </w:tcPr>
          <w:p w14:paraId="4C6F88C8"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All information set out on this form is true, complete and accurate.</w:t>
            </w:r>
          </w:p>
        </w:tc>
      </w:tr>
      <w:tr w:rsidR="002463B0" w14:paraId="6E3DA620" w14:textId="77777777" w:rsidTr="00CF628C">
        <w:trPr>
          <w:trHeight w:val="324"/>
        </w:trPr>
        <w:sdt>
          <w:sdtPr>
            <w:rPr>
              <w:rFonts w:ascii="Arial" w:hAnsi="Arial" w:cs="Arial"/>
              <w:b/>
              <w:color w:val="595959" w:themeColor="text1" w:themeTint="A6"/>
            </w:rPr>
            <w:id w:val="-123086989"/>
            <w14:checkbox>
              <w14:checked w14:val="0"/>
              <w14:checkedState w14:val="2612" w14:font="MS Gothic"/>
              <w14:uncheckedState w14:val="2610" w14:font="MS Gothic"/>
            </w14:checkbox>
          </w:sdtPr>
          <w:sdtEndPr/>
          <w:sdtContent>
            <w:tc>
              <w:tcPr>
                <w:tcW w:w="457" w:type="dxa"/>
                <w:vAlign w:val="center"/>
              </w:tcPr>
              <w:p w14:paraId="27BA0CF9" w14:textId="77777777" w:rsidR="002463B0" w:rsidRPr="003A03E9" w:rsidRDefault="002463B0" w:rsidP="000445C1">
                <w:pPr>
                  <w:rPr>
                    <w:rFonts w:ascii="Arial" w:hAnsi="Arial" w:cs="Arial"/>
                    <w:b/>
                    <w:color w:val="595959" w:themeColor="text1" w:themeTint="A6"/>
                  </w:rPr>
                </w:pPr>
                <w:r w:rsidRPr="003A03E9">
                  <w:rPr>
                    <w:rFonts w:ascii="MS Gothic" w:eastAsia="MS Gothic" w:hAnsi="MS Gothic" w:cs="Arial"/>
                    <w:b/>
                    <w:color w:val="595959" w:themeColor="text1" w:themeTint="A6"/>
                  </w:rPr>
                  <w:t>☐</w:t>
                </w:r>
              </w:p>
            </w:tc>
          </w:sdtContent>
        </w:sdt>
        <w:tc>
          <w:tcPr>
            <w:tcW w:w="9999" w:type="dxa"/>
            <w:vAlign w:val="center"/>
          </w:tcPr>
          <w:p w14:paraId="279084A6"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I am aware that it is a criminal offence to make a declaration that I know is false in a material particular.</w:t>
            </w:r>
          </w:p>
        </w:tc>
      </w:tr>
      <w:tr w:rsidR="002463B0" w14:paraId="7D0056B2" w14:textId="77777777" w:rsidTr="00CF628C">
        <w:trPr>
          <w:trHeight w:val="724"/>
        </w:trPr>
        <w:tc>
          <w:tcPr>
            <w:tcW w:w="10456" w:type="dxa"/>
            <w:gridSpan w:val="2"/>
            <w:vAlign w:val="center"/>
          </w:tcPr>
          <w:p w14:paraId="4E1B00F3"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 xml:space="preserve">And I make this solemn declaration conscientiously believing the same to be true and by virtue of the provisions of the </w:t>
            </w:r>
            <w:r w:rsidRPr="00CA461D">
              <w:rPr>
                <w:rFonts w:ascii="Arial" w:hAnsi="Arial" w:cs="Arial"/>
                <w:b/>
                <w:i/>
                <w:color w:val="595959" w:themeColor="text1" w:themeTint="A6"/>
              </w:rPr>
              <w:t>Oaths Act 1867</w:t>
            </w:r>
            <w:r w:rsidRPr="003A03E9">
              <w:rPr>
                <w:rFonts w:ascii="Arial" w:hAnsi="Arial" w:cs="Arial"/>
                <w:b/>
                <w:color w:val="595959" w:themeColor="text1" w:themeTint="A6"/>
              </w:rPr>
              <w:t>.</w:t>
            </w:r>
          </w:p>
        </w:tc>
      </w:tr>
    </w:tbl>
    <w:p w14:paraId="110AE480" w14:textId="77777777" w:rsidR="002463B0" w:rsidRDefault="002463B0" w:rsidP="003A03E9">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2463B0" w:rsidRPr="00A16B8C" w14:paraId="3B137237" w14:textId="77777777" w:rsidTr="00CF628C">
        <w:trPr>
          <w:trHeight w:val="348"/>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shd w:val="clear" w:color="auto" w:fill="ECAF9C"/>
            <w:vAlign w:val="center"/>
          </w:tcPr>
          <w:p w14:paraId="69ECC376" w14:textId="70DDB943" w:rsidR="002463B0" w:rsidRPr="001F0036" w:rsidRDefault="00CA461D" w:rsidP="000445C1">
            <w:pPr>
              <w:rPr>
                <w:rFonts w:ascii="Arial" w:hAnsi="Arial" w:cs="Arial"/>
                <w:b/>
                <w:sz w:val="24"/>
              </w:rPr>
            </w:pPr>
            <w:r w:rsidRPr="001F0036">
              <w:rPr>
                <w:rFonts w:ascii="Arial" w:hAnsi="Arial" w:cs="Arial"/>
                <w:b/>
                <w:sz w:val="24"/>
              </w:rPr>
              <w:t>SIGNATURE OF DECLARANT / DEPONENT:</w:t>
            </w:r>
          </w:p>
        </w:tc>
      </w:tr>
      <w:tr w:rsidR="002463B0" w14:paraId="5CAE7DFB" w14:textId="77777777" w:rsidTr="00CF628C">
        <w:trPr>
          <w:trHeight w:val="282"/>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11747B" w14:textId="77777777" w:rsidR="002463B0" w:rsidRPr="00A323EE" w:rsidRDefault="002463B0" w:rsidP="000445C1">
            <w:pPr>
              <w:rPr>
                <w:rFonts w:ascii="Arial" w:hAnsi="Arial" w:cs="Arial"/>
                <w:i/>
                <w:sz w:val="24"/>
              </w:rPr>
            </w:pPr>
            <w:r w:rsidRPr="00A323EE">
              <w:rPr>
                <w:rFonts w:ascii="Arial" w:hAnsi="Arial" w:cs="Arial"/>
                <w:i/>
                <w:color w:val="595959" w:themeColor="text1" w:themeTint="A6"/>
                <w:sz w:val="20"/>
              </w:rPr>
              <w:t>(if you have a digital ID, please use that to sign in the space provided below, otherwise print the form and sign it by hand)</w:t>
            </w:r>
          </w:p>
        </w:tc>
      </w:tr>
      <w:tr w:rsidR="002463B0" w14:paraId="54F7109C" w14:textId="77777777" w:rsidTr="00CF628C">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D23E438" w14:textId="77777777" w:rsidR="002463B0" w:rsidRDefault="00A85609" w:rsidP="000445C1">
            <w:pPr>
              <w:rPr>
                <w:rFonts w:ascii="Arial" w:hAnsi="Arial" w:cs="Arial"/>
                <w:sz w:val="24"/>
              </w:rPr>
            </w:pPr>
            <w:r>
              <w:rPr>
                <w:rFonts w:ascii="Arial" w:hAnsi="Arial" w:cs="Arial"/>
                <w:sz w:val="24"/>
              </w:rPr>
              <w:pict w14:anchorId="67E94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5pt;height:74.5pt">
                  <v:imagedata r:id="rId13" o:title=""/>
                  <o:lock v:ext="edit" ungrouping="t" rotation="t" cropping="t" verticies="t" text="t" grouping="t"/>
                  <o:signatureline v:ext="edit" id="{6A0C7BB1-74FC-40DD-B943-142D479D3572}" provid="{00000000-0000-0000-0000-000000000000}" issignatureline="t"/>
                </v:shape>
              </w:pict>
            </w:r>
          </w:p>
        </w:tc>
      </w:tr>
      <w:tr w:rsidR="002463B0" w14:paraId="6488D712" w14:textId="77777777" w:rsidTr="00CF628C">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5450977" w14:textId="77777777" w:rsidR="002463B0" w:rsidRDefault="002463B0" w:rsidP="000445C1">
            <w:pPr>
              <w:rPr>
                <w:rFonts w:ascii="Arial" w:hAnsi="Arial" w:cs="Arial"/>
                <w:sz w:val="24"/>
              </w:rPr>
            </w:pPr>
            <w:r w:rsidRPr="003A03E9">
              <w:rPr>
                <w:rFonts w:ascii="Arial" w:hAnsi="Arial" w:cs="Arial"/>
                <w:b/>
                <w:color w:val="595959" w:themeColor="text1" w:themeTint="A6"/>
              </w:rPr>
              <w:t xml:space="preserve">Taken and declared before me at </w:t>
            </w:r>
            <w:sdt>
              <w:sdtPr>
                <w:rPr>
                  <w:rStyle w:val="Content"/>
                </w:rPr>
                <w:id w:val="864939661"/>
                <w:placeholder>
                  <w:docPart w:val="B1014B2C88B6442C8B1EB932FA13BF2B"/>
                </w:placeholder>
                <w:showingPlcHdr/>
                <w15:color w:val="99CCFF"/>
              </w:sdtPr>
              <w:sdtEndPr>
                <w:rPr>
                  <w:rStyle w:val="DefaultParagraphFont"/>
                  <w:rFonts w:asciiTheme="minorHAnsi" w:hAnsiTheme="minorHAnsi" w:cs="Arial"/>
                </w:rPr>
              </w:sdtEndPr>
              <w:sdtContent>
                <w:r>
                  <w:rPr>
                    <w:rStyle w:val="PlaceholderText"/>
                    <w:color w:val="ED7D31" w:themeColor="accent2"/>
                  </w:rPr>
                  <w:t>Click to add location</w:t>
                </w:r>
                <w:r w:rsidRPr="009136F8">
                  <w:rPr>
                    <w:rStyle w:val="PlaceholderText"/>
                    <w:color w:val="ED7D31" w:themeColor="accent2"/>
                  </w:rPr>
                  <w:t>.</w:t>
                </w:r>
              </w:sdtContent>
            </w:sdt>
            <w:r>
              <w:rPr>
                <w:rStyle w:val="Content"/>
              </w:rPr>
              <w:t xml:space="preserve"> </w:t>
            </w:r>
            <w:r w:rsidRPr="003A03E9">
              <w:rPr>
                <w:rStyle w:val="Content"/>
                <w:rFonts w:cs="Arial"/>
                <w:b/>
                <w:color w:val="595959" w:themeColor="text1" w:themeTint="A6"/>
              </w:rPr>
              <w:t>this</w:t>
            </w:r>
            <w:r>
              <w:rPr>
                <w:rStyle w:val="Content"/>
              </w:rPr>
              <w:t xml:space="preserve"> </w:t>
            </w:r>
            <w:sdt>
              <w:sdtPr>
                <w:rPr>
                  <w:rStyle w:val="Content"/>
                </w:rPr>
                <w:id w:val="1708148755"/>
                <w:placeholder>
                  <w:docPart w:val="1718AC457507480FBD62E56CEE5EB834"/>
                </w:placeholder>
                <w:showingPlcHdr/>
                <w15:color w:val="99CCFF"/>
              </w:sdtPr>
              <w:sdtEndPr>
                <w:rPr>
                  <w:rStyle w:val="DefaultParagraphFont"/>
                  <w:rFonts w:asciiTheme="minorHAnsi" w:hAnsiTheme="minorHAnsi" w:cs="Arial"/>
                </w:rPr>
              </w:sdtEndPr>
              <w:sdtContent>
                <w:r>
                  <w:rPr>
                    <w:rStyle w:val="PlaceholderText"/>
                    <w:color w:val="ED7D31" w:themeColor="accent2"/>
                  </w:rPr>
                  <w:t>day</w:t>
                </w:r>
                <w:r w:rsidRPr="009136F8">
                  <w:rPr>
                    <w:rStyle w:val="PlaceholderText"/>
                    <w:color w:val="ED7D31" w:themeColor="accent2"/>
                  </w:rPr>
                  <w:t>.</w:t>
                </w:r>
              </w:sdtContent>
            </w:sdt>
            <w:r>
              <w:rPr>
                <w:rStyle w:val="Content"/>
              </w:rPr>
              <w:t xml:space="preserve"> </w:t>
            </w:r>
            <w:r w:rsidRPr="003A03E9">
              <w:rPr>
                <w:rStyle w:val="Content"/>
                <w:rFonts w:cs="Arial"/>
                <w:b/>
                <w:color w:val="595959" w:themeColor="text1" w:themeTint="A6"/>
              </w:rPr>
              <w:t>day of</w:t>
            </w:r>
            <w:r w:rsidRPr="00F4732D">
              <w:rPr>
                <w:rStyle w:val="Content"/>
              </w:rPr>
              <w:t xml:space="preserve"> </w:t>
            </w:r>
            <w:sdt>
              <w:sdtPr>
                <w:rPr>
                  <w:rStyle w:val="Content"/>
                </w:rPr>
                <w:id w:val="-55628015"/>
                <w:placeholder>
                  <w:docPart w:val="F8C81128CA4E4A30A534DD32E860AC4C"/>
                </w:placeholder>
                <w:showingPlcHdr/>
                <w15:color w:val="99CCFF"/>
              </w:sdtPr>
              <w:sdtEndPr>
                <w:rPr>
                  <w:rStyle w:val="DefaultParagraphFont"/>
                  <w:rFonts w:asciiTheme="minorHAnsi" w:hAnsiTheme="minorHAnsi" w:cs="Arial"/>
                </w:rPr>
              </w:sdtEndPr>
              <w:sdtContent>
                <w:r>
                  <w:rPr>
                    <w:rStyle w:val="PlaceholderText"/>
                    <w:color w:val="ED7D31" w:themeColor="accent2"/>
                  </w:rPr>
                  <w:t>year</w:t>
                </w:r>
                <w:r w:rsidRPr="009136F8">
                  <w:rPr>
                    <w:rStyle w:val="PlaceholderText"/>
                    <w:color w:val="ED7D31" w:themeColor="accent2"/>
                  </w:rPr>
                  <w:t>.</w:t>
                </w:r>
              </w:sdtContent>
            </w:sdt>
          </w:p>
        </w:tc>
      </w:tr>
      <w:tr w:rsidR="002463B0" w14:paraId="20896552" w14:textId="77777777" w:rsidTr="00CF628C">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70AFBA42" w14:textId="77777777" w:rsidR="002463B0" w:rsidRDefault="002463B0" w:rsidP="000445C1">
            <w:pPr>
              <w:rPr>
                <w:rFonts w:ascii="Arial" w:hAnsi="Arial" w:cs="Arial"/>
                <w:sz w:val="24"/>
              </w:rPr>
            </w:pPr>
            <w:r w:rsidRPr="003A03E9">
              <w:rPr>
                <w:rFonts w:ascii="Arial" w:hAnsi="Arial" w:cs="Arial"/>
                <w:b/>
                <w:color w:val="595959" w:themeColor="text1" w:themeTint="A6"/>
              </w:rPr>
              <w:t xml:space="preserve">Signature of </w:t>
            </w:r>
            <w:sdt>
              <w:sdtPr>
                <w:rPr>
                  <w:rStyle w:val="Content"/>
                  <w:rFonts w:cs="Arial"/>
                  <w:b/>
                </w:rPr>
                <w:id w:val="1702973391"/>
                <w:placeholder>
                  <w:docPart w:val="12A5B530B2044662AE0C783ACED4AFC8"/>
                </w:placeholder>
                <w:showingPlcHdr/>
                <w15:color w:val="99CCFF"/>
                <w:comboBox>
                  <w:listItem w:value="Choose an item."/>
                  <w:listItem w:displayText="Solicitor" w:value="Solicitor"/>
                  <w:listItem w:displayText="Justice of the Peace" w:value="Justice of the Peace"/>
                  <w:listItem w:displayText="Commissioner for Declarations" w:value="Commissioner for Declarations"/>
                </w:comboBox>
              </w:sdtPr>
              <w:sdtEndPr>
                <w:rPr>
                  <w:rStyle w:val="Content"/>
                </w:rPr>
              </w:sdtEndPr>
              <w:sdtContent>
                <w:r>
                  <w:rPr>
                    <w:rStyle w:val="PlaceholderText"/>
                    <w:color w:val="ED7D31" w:themeColor="accent2"/>
                  </w:rPr>
                  <w:t>Solicitor / Justice of the Peace / Commissioner for Declarations</w:t>
                </w:r>
                <w:r w:rsidRPr="00B05A86">
                  <w:rPr>
                    <w:rStyle w:val="PlaceholderText"/>
                    <w:color w:val="ED7D31" w:themeColor="accent2"/>
                  </w:rPr>
                  <w:t>.</w:t>
                </w:r>
              </w:sdtContent>
            </w:sdt>
          </w:p>
        </w:tc>
      </w:tr>
      <w:tr w:rsidR="002463B0" w14:paraId="0476FB56" w14:textId="77777777" w:rsidTr="00CF628C">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200D1A1" w14:textId="77777777" w:rsidR="002463B0" w:rsidRPr="00A323EE" w:rsidRDefault="002463B0" w:rsidP="000445C1">
            <w:pPr>
              <w:rPr>
                <w:rFonts w:ascii="Arial" w:hAnsi="Arial" w:cs="Arial"/>
                <w:i/>
                <w:sz w:val="24"/>
              </w:rPr>
            </w:pPr>
            <w:r w:rsidRPr="00A323EE">
              <w:rPr>
                <w:rFonts w:ascii="Arial" w:hAnsi="Arial" w:cs="Arial"/>
                <w:i/>
                <w:color w:val="595959" w:themeColor="text1" w:themeTint="A6"/>
                <w:sz w:val="20"/>
              </w:rPr>
              <w:t>(if you have a digital ID, please use that to sign in the space provided below, otherwise print the form and sign it by hand)</w:t>
            </w:r>
          </w:p>
        </w:tc>
      </w:tr>
      <w:tr w:rsidR="002463B0" w14:paraId="5F15A2A2" w14:textId="77777777" w:rsidTr="00CF628C">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394D0A8" w14:textId="77777777" w:rsidR="002463B0" w:rsidRDefault="00A85609" w:rsidP="000445C1">
            <w:pPr>
              <w:rPr>
                <w:rFonts w:ascii="Arial" w:hAnsi="Arial" w:cs="Arial"/>
                <w:sz w:val="24"/>
              </w:rPr>
            </w:pPr>
            <w:r>
              <w:rPr>
                <w:rFonts w:ascii="Arial" w:hAnsi="Arial" w:cs="Arial"/>
                <w:sz w:val="24"/>
              </w:rPr>
              <w:pict w14:anchorId="7C4CC88E">
                <v:shape id="_x0000_i1026" type="#_x0000_t75" alt="Microsoft Office Signature Line..." style="width:151.5pt;height:74.5pt">
                  <v:imagedata r:id="rId13" o:title=""/>
                  <o:lock v:ext="edit" ungrouping="t" rotation="t" cropping="t" verticies="t" text="t" grouping="t"/>
                  <o:signatureline v:ext="edit" id="{BB6AFA47-E157-4501-925B-2B5C6BA39D0F}" provid="{00000000-0000-0000-0000-000000000000}" issignatureline="t"/>
                </v:shape>
              </w:pict>
            </w:r>
          </w:p>
        </w:tc>
      </w:tr>
    </w:tbl>
    <w:p w14:paraId="5C0D0661" w14:textId="77777777" w:rsidR="002463B0" w:rsidRPr="008C3610" w:rsidRDefault="002463B0" w:rsidP="002463B0">
      <w:pPr>
        <w:rPr>
          <w:rFonts w:ascii="Arial" w:hAnsi="Arial" w:cs="Arial"/>
          <w:sz w:val="24"/>
        </w:rPr>
      </w:pPr>
    </w:p>
    <w:p w14:paraId="368E5AA6" w14:textId="77777777" w:rsidR="002463B0" w:rsidRDefault="002463B0" w:rsidP="003A03E9">
      <w:pPr>
        <w:spacing w:after="0"/>
        <w:rPr>
          <w:rFonts w:ascii="Arial" w:hAnsi="Arial" w:cs="Arial"/>
          <w:sz w:val="24"/>
        </w:rPr>
      </w:pPr>
    </w:p>
    <w:p w14:paraId="47802AB1" w14:textId="77777777" w:rsidR="009A41BA" w:rsidRPr="008C3610" w:rsidRDefault="009A41BA" w:rsidP="003A03E9">
      <w:pPr>
        <w:spacing w:after="0"/>
        <w:rPr>
          <w:rFonts w:ascii="Arial" w:hAnsi="Arial" w:cs="Arial"/>
          <w:sz w:val="24"/>
        </w:rPr>
      </w:pPr>
    </w:p>
    <w:sectPr w:rsidR="009A41BA" w:rsidRPr="008C3610" w:rsidSect="004D59A8">
      <w:headerReference w:type="default" r:id="rId14"/>
      <w:footerReference w:type="default" r:id="rId15"/>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4A0E" w14:textId="77777777" w:rsidR="00BE2330" w:rsidRDefault="00BE2330" w:rsidP="00497AAC">
      <w:pPr>
        <w:spacing w:after="0" w:line="240" w:lineRule="auto"/>
      </w:pPr>
      <w:r>
        <w:separator/>
      </w:r>
    </w:p>
  </w:endnote>
  <w:endnote w:type="continuationSeparator" w:id="0">
    <w:p w14:paraId="254C2D5C" w14:textId="77777777" w:rsidR="00BE2330" w:rsidRDefault="00BE23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92" w14:textId="7D3DF79D" w:rsidR="00BE2330" w:rsidRDefault="00BE2330" w:rsidP="003A03E9">
    <w:pPr>
      <w:pStyle w:val="Footer"/>
      <w:rPr>
        <w:rFonts w:ascii="Arial" w:hAnsi="Arial" w:cs="Arial"/>
      </w:rPr>
    </w:pPr>
    <w:r>
      <w:rPr>
        <w:rFonts w:ascii="Arial" w:hAnsi="Arial" w:cs="Arial"/>
      </w:rPr>
      <w:t>Contact the Land Court of Q</w:t>
    </w:r>
    <w:r w:rsidR="0015351B">
      <w:rPr>
        <w:rFonts w:ascii="Arial" w:hAnsi="Arial" w:cs="Arial"/>
      </w:rPr>
      <w:t>ueensland</w:t>
    </w:r>
  </w:p>
  <w:p w14:paraId="59F02D26" w14:textId="63ADA4C1" w:rsidR="00BE2330" w:rsidRDefault="00BE2330" w:rsidP="003A03E9">
    <w:pPr>
      <w:pStyle w:val="Footer"/>
    </w:pPr>
    <w:r w:rsidRPr="003A03E9">
      <w:rPr>
        <w:rFonts w:ascii="Arial" w:hAnsi="Arial" w:cs="Arial"/>
        <w:b/>
      </w:rPr>
      <w:t>P:</w:t>
    </w:r>
    <w:r>
      <w:rPr>
        <w:rFonts w:ascii="Arial" w:hAnsi="Arial" w:cs="Arial"/>
      </w:rPr>
      <w:t xml:space="preserve"> (07) </w:t>
    </w:r>
    <w:r w:rsidR="00940690">
      <w:rPr>
        <w:rFonts w:ascii="Arial" w:hAnsi="Arial" w:cs="Arial"/>
      </w:rPr>
      <w:t>3738 7199</w:t>
    </w:r>
    <w:r>
      <w:rPr>
        <w:rFonts w:ascii="Arial" w:hAnsi="Arial" w:cs="Arial"/>
      </w:rPr>
      <w:t xml:space="preserve">, </w:t>
    </w:r>
    <w:r w:rsidRPr="003A03E9">
      <w:rPr>
        <w:rFonts w:ascii="Arial" w:hAnsi="Arial" w:cs="Arial"/>
        <w:b/>
      </w:rPr>
      <w:t>E:</w:t>
    </w:r>
    <w:r>
      <w:rPr>
        <w:rFonts w:ascii="Arial" w:hAnsi="Arial" w:cs="Arial"/>
      </w:rPr>
      <w:t xml:space="preserve"> </w:t>
    </w:r>
    <w:hyperlink r:id="rId1" w:history="1">
      <w:r w:rsidR="005B63A8" w:rsidRPr="00CF1612">
        <w:rPr>
          <w:rStyle w:val="Hyperlink"/>
          <w:rFonts w:ascii="Arial" w:hAnsi="Arial" w:cs="Arial"/>
        </w:rPr>
        <w:t>landcourt@justice.qld.gov.au</w:t>
      </w:r>
    </w:hyperlink>
    <w:r w:rsidR="005B63A8">
      <w:rPr>
        <w:rFonts w:ascii="Arial" w:hAnsi="Arial" w:cs="Arial"/>
      </w:rPr>
      <w:tab/>
    </w:r>
    <w:r>
      <w:rPr>
        <w:rFonts w:ascii="Arial" w:hAnsi="Arial" w:cs="Arial"/>
      </w:rPr>
      <w:t>Form 0</w:t>
    </w:r>
    <w:r w:rsidR="00237464">
      <w:rPr>
        <w:rFonts w:ascii="Arial" w:hAnsi="Arial" w:cs="Arial"/>
      </w:rPr>
      <w:t>9</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2C1F0B">
      <w:rPr>
        <w:rFonts w:ascii="Arial" w:hAnsi="Arial" w:cs="Arial"/>
        <w:noProof/>
      </w:rPr>
      <w:t>4</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4CE" w14:textId="77777777" w:rsidR="00BE2330" w:rsidRDefault="00BE2330" w:rsidP="00497AAC">
      <w:pPr>
        <w:spacing w:after="0" w:line="240" w:lineRule="auto"/>
      </w:pPr>
      <w:r>
        <w:separator/>
      </w:r>
    </w:p>
  </w:footnote>
  <w:footnote w:type="continuationSeparator" w:id="0">
    <w:p w14:paraId="1B849036" w14:textId="77777777" w:rsidR="00BE2330" w:rsidRDefault="00BE2330"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BDE" w14:textId="2223F8FE" w:rsidR="00BE2330" w:rsidRDefault="00DB4ABF">
    <w:pPr>
      <w:pStyle w:val="Header"/>
    </w:pPr>
    <w:r>
      <w:rPr>
        <w:noProof/>
        <w:lang w:eastAsia="en-AU"/>
      </w:rPr>
      <w:drawing>
        <wp:anchor distT="0" distB="0" distL="114300" distR="114300" simplePos="0" relativeHeight="251658752" behindDoc="1" locked="0" layoutInCell="1" allowOverlap="1" wp14:anchorId="5834E900" wp14:editId="0EF9CEF2">
          <wp:simplePos x="0" y="0"/>
          <wp:positionH relativeFrom="column">
            <wp:posOffset>-12700</wp:posOffset>
          </wp:positionH>
          <wp:positionV relativeFrom="paragraph">
            <wp:posOffset>-629825</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941971">
      <w:rPr>
        <w:noProof/>
        <w:lang w:eastAsia="en-AU"/>
      </w:rPr>
      <w:drawing>
        <wp:anchor distT="0" distB="0" distL="114300" distR="114300" simplePos="0" relativeHeight="251657728" behindDoc="0" locked="0" layoutInCell="1" allowOverlap="1" wp14:anchorId="041A5C11" wp14:editId="02FFF690">
          <wp:simplePos x="0" y="0"/>
          <wp:positionH relativeFrom="column">
            <wp:posOffset>102870</wp:posOffset>
          </wp:positionH>
          <wp:positionV relativeFrom="paragraph">
            <wp:posOffset>-558165</wp:posOffset>
          </wp:positionV>
          <wp:extent cx="1851660" cy="62573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1660" cy="625733"/>
                  </a:xfrm>
                  <a:prstGeom prst="rect">
                    <a:avLst/>
                  </a:prstGeom>
                </pic:spPr>
              </pic:pic>
            </a:graphicData>
          </a:graphic>
          <wp14:sizeRelH relativeFrom="page">
            <wp14:pctWidth>0</wp14:pctWidth>
          </wp14:sizeRelH>
          <wp14:sizeRelV relativeFrom="page">
            <wp14:pctHeight>0</wp14:pctHeight>
          </wp14:sizeRelV>
        </wp:anchor>
      </w:drawing>
    </w:r>
    <w:r w:rsidR="00BE2330">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BE2330"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9"/>
  </w:num>
  <w:num w:numId="6">
    <w:abstractNumId w:val="2"/>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06B93"/>
    <w:rsid w:val="0002677C"/>
    <w:rsid w:val="00045941"/>
    <w:rsid w:val="00051817"/>
    <w:rsid w:val="00054EED"/>
    <w:rsid w:val="00064F5C"/>
    <w:rsid w:val="000675B6"/>
    <w:rsid w:val="0008047D"/>
    <w:rsid w:val="000840D9"/>
    <w:rsid w:val="00097485"/>
    <w:rsid w:val="000B0F0E"/>
    <w:rsid w:val="000E7D13"/>
    <w:rsid w:val="000F0431"/>
    <w:rsid w:val="000F3C8E"/>
    <w:rsid w:val="000F48C7"/>
    <w:rsid w:val="000F586A"/>
    <w:rsid w:val="00100323"/>
    <w:rsid w:val="00100AA3"/>
    <w:rsid w:val="0010486D"/>
    <w:rsid w:val="00106EFB"/>
    <w:rsid w:val="00112595"/>
    <w:rsid w:val="00143041"/>
    <w:rsid w:val="00150A51"/>
    <w:rsid w:val="00151912"/>
    <w:rsid w:val="0015351B"/>
    <w:rsid w:val="001641E0"/>
    <w:rsid w:val="00164781"/>
    <w:rsid w:val="001671DE"/>
    <w:rsid w:val="00174674"/>
    <w:rsid w:val="00181CC8"/>
    <w:rsid w:val="001C62BF"/>
    <w:rsid w:val="001D06F8"/>
    <w:rsid w:val="001D1C7A"/>
    <w:rsid w:val="001E223A"/>
    <w:rsid w:val="001E2D0F"/>
    <w:rsid w:val="001E50D0"/>
    <w:rsid w:val="001F0036"/>
    <w:rsid w:val="001F1B21"/>
    <w:rsid w:val="001F1B44"/>
    <w:rsid w:val="001F3555"/>
    <w:rsid w:val="0020180C"/>
    <w:rsid w:val="00205408"/>
    <w:rsid w:val="00211A39"/>
    <w:rsid w:val="0021732D"/>
    <w:rsid w:val="00221484"/>
    <w:rsid w:val="00225847"/>
    <w:rsid w:val="0023137F"/>
    <w:rsid w:val="0023336C"/>
    <w:rsid w:val="00237464"/>
    <w:rsid w:val="00241599"/>
    <w:rsid w:val="002463B0"/>
    <w:rsid w:val="002471BD"/>
    <w:rsid w:val="0024770C"/>
    <w:rsid w:val="00250F21"/>
    <w:rsid w:val="00252F5C"/>
    <w:rsid w:val="00262DF8"/>
    <w:rsid w:val="002755F8"/>
    <w:rsid w:val="00280AC9"/>
    <w:rsid w:val="002840F4"/>
    <w:rsid w:val="00285E92"/>
    <w:rsid w:val="002A6301"/>
    <w:rsid w:val="002A6E81"/>
    <w:rsid w:val="002B010B"/>
    <w:rsid w:val="002C1F0B"/>
    <w:rsid w:val="002D14BC"/>
    <w:rsid w:val="002E0C82"/>
    <w:rsid w:val="002E4F44"/>
    <w:rsid w:val="002F6473"/>
    <w:rsid w:val="00305430"/>
    <w:rsid w:val="003256C5"/>
    <w:rsid w:val="00330CFA"/>
    <w:rsid w:val="003325F8"/>
    <w:rsid w:val="00346B1C"/>
    <w:rsid w:val="003474E9"/>
    <w:rsid w:val="00353AC7"/>
    <w:rsid w:val="00355D56"/>
    <w:rsid w:val="0035756E"/>
    <w:rsid w:val="0036301C"/>
    <w:rsid w:val="003656AB"/>
    <w:rsid w:val="0036636C"/>
    <w:rsid w:val="003749C6"/>
    <w:rsid w:val="003920B2"/>
    <w:rsid w:val="00393E0B"/>
    <w:rsid w:val="003949A1"/>
    <w:rsid w:val="00395B00"/>
    <w:rsid w:val="003A03E9"/>
    <w:rsid w:val="003A4955"/>
    <w:rsid w:val="003B3E2E"/>
    <w:rsid w:val="003B7BBD"/>
    <w:rsid w:val="003C6398"/>
    <w:rsid w:val="003D0025"/>
    <w:rsid w:val="003D0809"/>
    <w:rsid w:val="003D4414"/>
    <w:rsid w:val="003D5498"/>
    <w:rsid w:val="003D792E"/>
    <w:rsid w:val="003E1A50"/>
    <w:rsid w:val="003F61FC"/>
    <w:rsid w:val="003F6D9E"/>
    <w:rsid w:val="0041536E"/>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D2E4F"/>
    <w:rsid w:val="004D43F2"/>
    <w:rsid w:val="004D59A8"/>
    <w:rsid w:val="004D61A3"/>
    <w:rsid w:val="005045DE"/>
    <w:rsid w:val="00523C80"/>
    <w:rsid w:val="00527ABA"/>
    <w:rsid w:val="005458EC"/>
    <w:rsid w:val="00553952"/>
    <w:rsid w:val="0055492F"/>
    <w:rsid w:val="00564570"/>
    <w:rsid w:val="00576255"/>
    <w:rsid w:val="005831D5"/>
    <w:rsid w:val="00583CFC"/>
    <w:rsid w:val="00587DE1"/>
    <w:rsid w:val="00591857"/>
    <w:rsid w:val="00595FD2"/>
    <w:rsid w:val="0059635F"/>
    <w:rsid w:val="005A05D7"/>
    <w:rsid w:val="005B63A8"/>
    <w:rsid w:val="005C4EB7"/>
    <w:rsid w:val="005C4F8E"/>
    <w:rsid w:val="005D663D"/>
    <w:rsid w:val="005D7CCC"/>
    <w:rsid w:val="005E7616"/>
    <w:rsid w:val="00627C91"/>
    <w:rsid w:val="0063328D"/>
    <w:rsid w:val="006365C8"/>
    <w:rsid w:val="006650A0"/>
    <w:rsid w:val="006745AF"/>
    <w:rsid w:val="00684E74"/>
    <w:rsid w:val="00685975"/>
    <w:rsid w:val="006866CD"/>
    <w:rsid w:val="006A569D"/>
    <w:rsid w:val="006B7689"/>
    <w:rsid w:val="006C4278"/>
    <w:rsid w:val="006C7253"/>
    <w:rsid w:val="006E17DB"/>
    <w:rsid w:val="006E7C9D"/>
    <w:rsid w:val="006F34B4"/>
    <w:rsid w:val="0070232C"/>
    <w:rsid w:val="0070603F"/>
    <w:rsid w:val="00721E10"/>
    <w:rsid w:val="007232AB"/>
    <w:rsid w:val="007247BF"/>
    <w:rsid w:val="0072528B"/>
    <w:rsid w:val="007275FB"/>
    <w:rsid w:val="007347BE"/>
    <w:rsid w:val="00737858"/>
    <w:rsid w:val="007472A6"/>
    <w:rsid w:val="00765A3E"/>
    <w:rsid w:val="00774560"/>
    <w:rsid w:val="0078014D"/>
    <w:rsid w:val="00790A7E"/>
    <w:rsid w:val="0079257D"/>
    <w:rsid w:val="00792E97"/>
    <w:rsid w:val="00796D21"/>
    <w:rsid w:val="007B4AEC"/>
    <w:rsid w:val="007C3270"/>
    <w:rsid w:val="007C3949"/>
    <w:rsid w:val="007E138B"/>
    <w:rsid w:val="007E1F61"/>
    <w:rsid w:val="00803262"/>
    <w:rsid w:val="00811D7E"/>
    <w:rsid w:val="00846869"/>
    <w:rsid w:val="00864E5B"/>
    <w:rsid w:val="008858D9"/>
    <w:rsid w:val="008877FE"/>
    <w:rsid w:val="00890804"/>
    <w:rsid w:val="008B39DC"/>
    <w:rsid w:val="008C241E"/>
    <w:rsid w:val="008C3610"/>
    <w:rsid w:val="008D06E1"/>
    <w:rsid w:val="008D131A"/>
    <w:rsid w:val="008E3642"/>
    <w:rsid w:val="008E4A43"/>
    <w:rsid w:val="008F5F17"/>
    <w:rsid w:val="00912D32"/>
    <w:rsid w:val="009136F8"/>
    <w:rsid w:val="00914F19"/>
    <w:rsid w:val="00923381"/>
    <w:rsid w:val="009268E7"/>
    <w:rsid w:val="00926AB7"/>
    <w:rsid w:val="00927648"/>
    <w:rsid w:val="00932240"/>
    <w:rsid w:val="00932A80"/>
    <w:rsid w:val="00937930"/>
    <w:rsid w:val="00940690"/>
    <w:rsid w:val="00941971"/>
    <w:rsid w:val="00941DEC"/>
    <w:rsid w:val="00945242"/>
    <w:rsid w:val="00947979"/>
    <w:rsid w:val="0096538C"/>
    <w:rsid w:val="009703C0"/>
    <w:rsid w:val="00983874"/>
    <w:rsid w:val="009905BE"/>
    <w:rsid w:val="00992C50"/>
    <w:rsid w:val="00994A65"/>
    <w:rsid w:val="009A02D0"/>
    <w:rsid w:val="009A41BA"/>
    <w:rsid w:val="009B01F5"/>
    <w:rsid w:val="009D78E3"/>
    <w:rsid w:val="009E0389"/>
    <w:rsid w:val="009E0D27"/>
    <w:rsid w:val="00A063D4"/>
    <w:rsid w:val="00A16B8C"/>
    <w:rsid w:val="00A23231"/>
    <w:rsid w:val="00A242C5"/>
    <w:rsid w:val="00A323EE"/>
    <w:rsid w:val="00A3280B"/>
    <w:rsid w:val="00A4604A"/>
    <w:rsid w:val="00A5108B"/>
    <w:rsid w:val="00A72E34"/>
    <w:rsid w:val="00A85609"/>
    <w:rsid w:val="00A92882"/>
    <w:rsid w:val="00A955CE"/>
    <w:rsid w:val="00A95C04"/>
    <w:rsid w:val="00AD4D8C"/>
    <w:rsid w:val="00AD6B14"/>
    <w:rsid w:val="00AD7F67"/>
    <w:rsid w:val="00AE41CE"/>
    <w:rsid w:val="00AF016C"/>
    <w:rsid w:val="00B023E5"/>
    <w:rsid w:val="00B05771"/>
    <w:rsid w:val="00B15825"/>
    <w:rsid w:val="00B160A2"/>
    <w:rsid w:val="00B2663A"/>
    <w:rsid w:val="00B35061"/>
    <w:rsid w:val="00B50D68"/>
    <w:rsid w:val="00B5257F"/>
    <w:rsid w:val="00B545B6"/>
    <w:rsid w:val="00B54FDA"/>
    <w:rsid w:val="00B57B1B"/>
    <w:rsid w:val="00B60F35"/>
    <w:rsid w:val="00B84020"/>
    <w:rsid w:val="00B84EE0"/>
    <w:rsid w:val="00B95730"/>
    <w:rsid w:val="00BB3935"/>
    <w:rsid w:val="00BC1A21"/>
    <w:rsid w:val="00BC3DB9"/>
    <w:rsid w:val="00BD5EF1"/>
    <w:rsid w:val="00BE2330"/>
    <w:rsid w:val="00BE2541"/>
    <w:rsid w:val="00BF0043"/>
    <w:rsid w:val="00C00DBE"/>
    <w:rsid w:val="00C01010"/>
    <w:rsid w:val="00C020F9"/>
    <w:rsid w:val="00C21B0C"/>
    <w:rsid w:val="00C23389"/>
    <w:rsid w:val="00C36465"/>
    <w:rsid w:val="00C37146"/>
    <w:rsid w:val="00C52B9E"/>
    <w:rsid w:val="00C60256"/>
    <w:rsid w:val="00C607F8"/>
    <w:rsid w:val="00C61974"/>
    <w:rsid w:val="00C65288"/>
    <w:rsid w:val="00C72A46"/>
    <w:rsid w:val="00C75CD3"/>
    <w:rsid w:val="00C8383C"/>
    <w:rsid w:val="00C86A5C"/>
    <w:rsid w:val="00CA461D"/>
    <w:rsid w:val="00CC018E"/>
    <w:rsid w:val="00CD177D"/>
    <w:rsid w:val="00CD4336"/>
    <w:rsid w:val="00CD4DA4"/>
    <w:rsid w:val="00CE40E0"/>
    <w:rsid w:val="00CF628C"/>
    <w:rsid w:val="00D11968"/>
    <w:rsid w:val="00D129E9"/>
    <w:rsid w:val="00D20DD3"/>
    <w:rsid w:val="00D47529"/>
    <w:rsid w:val="00D5071F"/>
    <w:rsid w:val="00D60260"/>
    <w:rsid w:val="00D748D1"/>
    <w:rsid w:val="00D82B97"/>
    <w:rsid w:val="00D82D7A"/>
    <w:rsid w:val="00D9148A"/>
    <w:rsid w:val="00D940C4"/>
    <w:rsid w:val="00D965DA"/>
    <w:rsid w:val="00DA32AE"/>
    <w:rsid w:val="00DA7D76"/>
    <w:rsid w:val="00DB4ABF"/>
    <w:rsid w:val="00DC6F8D"/>
    <w:rsid w:val="00DE1D1C"/>
    <w:rsid w:val="00E21CA4"/>
    <w:rsid w:val="00E3703A"/>
    <w:rsid w:val="00E4477E"/>
    <w:rsid w:val="00E47241"/>
    <w:rsid w:val="00E53705"/>
    <w:rsid w:val="00E54FE6"/>
    <w:rsid w:val="00E5551F"/>
    <w:rsid w:val="00E55E82"/>
    <w:rsid w:val="00E57E39"/>
    <w:rsid w:val="00E64A82"/>
    <w:rsid w:val="00E71464"/>
    <w:rsid w:val="00E772B2"/>
    <w:rsid w:val="00E97BC1"/>
    <w:rsid w:val="00EA69FE"/>
    <w:rsid w:val="00EB5260"/>
    <w:rsid w:val="00EC0766"/>
    <w:rsid w:val="00EC1064"/>
    <w:rsid w:val="00EC4C1F"/>
    <w:rsid w:val="00ED5E9D"/>
    <w:rsid w:val="00EE628F"/>
    <w:rsid w:val="00EF6106"/>
    <w:rsid w:val="00EF611F"/>
    <w:rsid w:val="00F11F82"/>
    <w:rsid w:val="00F31D2A"/>
    <w:rsid w:val="00F32C5C"/>
    <w:rsid w:val="00F4683E"/>
    <w:rsid w:val="00F51591"/>
    <w:rsid w:val="00F5768A"/>
    <w:rsid w:val="00F7550E"/>
    <w:rsid w:val="00F80FC1"/>
    <w:rsid w:val="00F814AB"/>
    <w:rsid w:val="00F90D07"/>
    <w:rsid w:val="00FA18FB"/>
    <w:rsid w:val="00FA1E39"/>
    <w:rsid w:val="00FA2E4E"/>
    <w:rsid w:val="00FB3FC5"/>
    <w:rsid w:val="00FC5CC8"/>
    <w:rsid w:val="00FC7EDF"/>
    <w:rsid w:val="00FD1DF2"/>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dcourt@justice.qld.gov.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qld.gov.au/corporate/publications-policies/information-and-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DD125B2D614FCCB37F3A2B6AB3C064"/>
        <w:category>
          <w:name w:val="General"/>
          <w:gallery w:val="placeholder"/>
        </w:category>
        <w:types>
          <w:type w:val="bbPlcHdr"/>
        </w:types>
        <w:behaviors>
          <w:behavior w:val="content"/>
        </w:behaviors>
        <w:guid w:val="{195879F8-2644-44BB-8D18-2B3E12245FD4}"/>
      </w:docPartPr>
      <w:docPartBody>
        <w:p w:rsidR="007F1992" w:rsidRDefault="00AD5E0A" w:rsidP="00AD5E0A">
          <w:pPr>
            <w:pStyle w:val="60DD125B2D614FCCB37F3A2B6AB3C064"/>
          </w:pPr>
          <w:r w:rsidRPr="00B05A86">
            <w:rPr>
              <w:rStyle w:val="PlaceholderText"/>
              <w:color w:val="ED7D31" w:themeColor="accent2"/>
            </w:rPr>
            <w:t>Choose an item.</w:t>
          </w:r>
        </w:p>
      </w:docPartBody>
    </w:docPart>
    <w:docPart>
      <w:docPartPr>
        <w:name w:val="E93F8F53494E41CD989A5743AE39000A"/>
        <w:category>
          <w:name w:val="General"/>
          <w:gallery w:val="placeholder"/>
        </w:category>
        <w:types>
          <w:type w:val="bbPlcHdr"/>
        </w:types>
        <w:behaviors>
          <w:behavior w:val="content"/>
        </w:behaviors>
        <w:guid w:val="{2DA0F133-A70E-47C3-ABDC-23E6A31502B3}"/>
      </w:docPartPr>
      <w:docPartBody>
        <w:p w:rsidR="007F1992" w:rsidRDefault="00AD5E0A" w:rsidP="00AD5E0A">
          <w:pPr>
            <w:pStyle w:val="E93F8F53494E41CD989A5743AE39000A"/>
          </w:pPr>
          <w:r w:rsidRPr="00B05A86">
            <w:rPr>
              <w:rStyle w:val="PlaceholderText"/>
              <w:color w:val="ED7D31" w:themeColor="accent2"/>
            </w:rPr>
            <w:t>Choose an item.</w:t>
          </w:r>
        </w:p>
      </w:docPartBody>
    </w:docPart>
    <w:docPart>
      <w:docPartPr>
        <w:name w:val="0AAB5D67B7614F20A04453474403FF07"/>
        <w:category>
          <w:name w:val="General"/>
          <w:gallery w:val="placeholder"/>
        </w:category>
        <w:types>
          <w:type w:val="bbPlcHdr"/>
        </w:types>
        <w:behaviors>
          <w:behavior w:val="content"/>
        </w:behaviors>
        <w:guid w:val="{730D3394-970E-4CF8-AB23-998732B052F1}"/>
      </w:docPartPr>
      <w:docPartBody>
        <w:p w:rsidR="007F1992" w:rsidRDefault="00AD5E0A" w:rsidP="00AD5E0A">
          <w:pPr>
            <w:pStyle w:val="0AAB5D67B7614F20A04453474403FF07"/>
          </w:pPr>
          <w:r w:rsidRPr="00B05A86">
            <w:rPr>
              <w:rStyle w:val="PlaceholderText"/>
              <w:color w:val="ED7D31" w:themeColor="accent2"/>
            </w:rPr>
            <w:t>Choose an item.</w:t>
          </w:r>
        </w:p>
      </w:docPartBody>
    </w:docPart>
    <w:docPart>
      <w:docPartPr>
        <w:name w:val="C3CE62DD3FF54ADFB0F79796F5F3282A"/>
        <w:category>
          <w:name w:val="General"/>
          <w:gallery w:val="placeholder"/>
        </w:category>
        <w:types>
          <w:type w:val="bbPlcHdr"/>
        </w:types>
        <w:behaviors>
          <w:behavior w:val="content"/>
        </w:behaviors>
        <w:guid w:val="{8D0F9AFD-3E3A-4484-A300-2E9C00DB624D}"/>
      </w:docPartPr>
      <w:docPartBody>
        <w:p w:rsidR="007F1992" w:rsidRDefault="00AD5E0A" w:rsidP="00AD5E0A">
          <w:pPr>
            <w:pStyle w:val="C3CE62DD3FF54ADFB0F79796F5F3282A"/>
          </w:pPr>
          <w:r w:rsidRPr="00B05A86">
            <w:rPr>
              <w:rStyle w:val="PlaceholderText"/>
              <w:color w:val="ED7D31" w:themeColor="accent2"/>
            </w:rPr>
            <w:t>Choose an item.</w:t>
          </w:r>
        </w:p>
      </w:docPartBody>
    </w:docPart>
    <w:docPart>
      <w:docPartPr>
        <w:name w:val="855BA57BE2F24378971929A10B74EBBA"/>
        <w:category>
          <w:name w:val="General"/>
          <w:gallery w:val="placeholder"/>
        </w:category>
        <w:types>
          <w:type w:val="bbPlcHdr"/>
        </w:types>
        <w:behaviors>
          <w:behavior w:val="content"/>
        </w:behaviors>
        <w:guid w:val="{2AD97809-693A-4700-B7A0-F29C2D20B66B}"/>
      </w:docPartPr>
      <w:docPartBody>
        <w:p w:rsidR="007F1992" w:rsidRDefault="00AD5E0A" w:rsidP="00AD5E0A">
          <w:pPr>
            <w:pStyle w:val="855BA57BE2F24378971929A10B74EBBA"/>
          </w:pPr>
          <w:r w:rsidRPr="00B05A86">
            <w:rPr>
              <w:rStyle w:val="PlaceholderText"/>
              <w:color w:val="ED7D31" w:themeColor="accent2"/>
            </w:rPr>
            <w:t>Choose an item.</w:t>
          </w:r>
        </w:p>
      </w:docPartBody>
    </w:docPart>
    <w:docPart>
      <w:docPartPr>
        <w:name w:val="57B1A1038AD641278A0A5FF237C611CB"/>
        <w:category>
          <w:name w:val="General"/>
          <w:gallery w:val="placeholder"/>
        </w:category>
        <w:types>
          <w:type w:val="bbPlcHdr"/>
        </w:types>
        <w:behaviors>
          <w:behavior w:val="content"/>
        </w:behaviors>
        <w:guid w:val="{41E6A649-0E8C-4EA8-A0ED-68E478350C00}"/>
      </w:docPartPr>
      <w:docPartBody>
        <w:p w:rsidR="007F1992" w:rsidRDefault="00AD5E0A" w:rsidP="00AD5E0A">
          <w:pPr>
            <w:pStyle w:val="57B1A1038AD641278A0A5FF237C611CB"/>
          </w:pPr>
          <w:r w:rsidRPr="00B05A86">
            <w:rPr>
              <w:rStyle w:val="PlaceholderText"/>
              <w:color w:val="ED7D31" w:themeColor="accent2"/>
            </w:rPr>
            <w:t>Choose an item.</w:t>
          </w:r>
        </w:p>
      </w:docPartBody>
    </w:docPart>
    <w:docPart>
      <w:docPartPr>
        <w:name w:val="7E2772FE904D489F9EF87CF63F722BD1"/>
        <w:category>
          <w:name w:val="General"/>
          <w:gallery w:val="placeholder"/>
        </w:category>
        <w:types>
          <w:type w:val="bbPlcHdr"/>
        </w:types>
        <w:behaviors>
          <w:behavior w:val="content"/>
        </w:behaviors>
        <w:guid w:val="{98555F15-F34D-4C96-8998-4BEED75E465F}"/>
      </w:docPartPr>
      <w:docPartBody>
        <w:p w:rsidR="007F1992" w:rsidRDefault="00AD5E0A" w:rsidP="00AD5E0A">
          <w:pPr>
            <w:pStyle w:val="7E2772FE904D489F9EF87CF63F722BD1"/>
          </w:pPr>
          <w:r w:rsidRPr="00B05A86">
            <w:rPr>
              <w:rStyle w:val="PlaceholderText"/>
              <w:color w:val="ED7D31" w:themeColor="accent2"/>
            </w:rPr>
            <w:t>Choose an item.</w:t>
          </w:r>
        </w:p>
      </w:docPartBody>
    </w:docPart>
    <w:docPart>
      <w:docPartPr>
        <w:name w:val="8C6EFF6B29CC4DC19CCC8FA9BD7A0735"/>
        <w:category>
          <w:name w:val="General"/>
          <w:gallery w:val="placeholder"/>
        </w:category>
        <w:types>
          <w:type w:val="bbPlcHdr"/>
        </w:types>
        <w:behaviors>
          <w:behavior w:val="content"/>
        </w:behaviors>
        <w:guid w:val="{D6F320BE-E9EC-4F48-9136-8FEECB48C6D1}"/>
      </w:docPartPr>
      <w:docPartBody>
        <w:p w:rsidR="007F1992" w:rsidRDefault="00AD5E0A" w:rsidP="00AD5E0A">
          <w:pPr>
            <w:pStyle w:val="8C6EFF6B29CC4DC19CCC8FA9BD7A0735"/>
          </w:pPr>
          <w:r w:rsidRPr="00B05A86">
            <w:rPr>
              <w:rStyle w:val="PlaceholderText"/>
              <w:color w:val="ED7D31" w:themeColor="accent2"/>
            </w:rPr>
            <w:t>Choose an item.</w:t>
          </w:r>
        </w:p>
      </w:docPartBody>
    </w:docPart>
    <w:docPart>
      <w:docPartPr>
        <w:name w:val="75C7082B35DF4E43B11567583DFE4A2E"/>
        <w:category>
          <w:name w:val="General"/>
          <w:gallery w:val="placeholder"/>
        </w:category>
        <w:types>
          <w:type w:val="bbPlcHdr"/>
        </w:types>
        <w:behaviors>
          <w:behavior w:val="content"/>
        </w:behaviors>
        <w:guid w:val="{920DC0A4-FC01-4F18-837A-2F951C158175}"/>
      </w:docPartPr>
      <w:docPartBody>
        <w:p w:rsidR="007F1992" w:rsidRDefault="00AD5E0A" w:rsidP="00AD5E0A">
          <w:pPr>
            <w:pStyle w:val="75C7082B35DF4E43B11567583DFE4A2E"/>
          </w:pPr>
          <w:r w:rsidRPr="00B05A86">
            <w:rPr>
              <w:rStyle w:val="PlaceholderText"/>
              <w:color w:val="ED7D31" w:themeColor="accent2"/>
            </w:rPr>
            <w:t>Choose an item.</w:t>
          </w:r>
        </w:p>
      </w:docPartBody>
    </w:docPart>
    <w:docPart>
      <w:docPartPr>
        <w:name w:val="EF91861A88D9428DB7B9B7D3605AD6DE"/>
        <w:category>
          <w:name w:val="General"/>
          <w:gallery w:val="placeholder"/>
        </w:category>
        <w:types>
          <w:type w:val="bbPlcHdr"/>
        </w:types>
        <w:behaviors>
          <w:behavior w:val="content"/>
        </w:behaviors>
        <w:guid w:val="{CA541F3B-5718-45A8-A690-CC01F2ECECCC}"/>
      </w:docPartPr>
      <w:docPartBody>
        <w:p w:rsidR="007F1992" w:rsidRDefault="00AD5E0A" w:rsidP="00AD5E0A">
          <w:pPr>
            <w:pStyle w:val="EF91861A88D9428DB7B9B7D3605AD6DE"/>
          </w:pPr>
          <w:r w:rsidRPr="00B05A86">
            <w:rPr>
              <w:rStyle w:val="PlaceholderText"/>
              <w:color w:val="ED7D31" w:themeColor="accent2"/>
            </w:rPr>
            <w:t>Choose an item.</w:t>
          </w:r>
        </w:p>
      </w:docPartBody>
    </w:docPart>
    <w:docPart>
      <w:docPartPr>
        <w:name w:val="246839FE188C482B836D5D553B65BD37"/>
        <w:category>
          <w:name w:val="General"/>
          <w:gallery w:val="placeholder"/>
        </w:category>
        <w:types>
          <w:type w:val="bbPlcHdr"/>
        </w:types>
        <w:behaviors>
          <w:behavior w:val="content"/>
        </w:behaviors>
        <w:guid w:val="{45C76819-AE61-4D64-8562-095980DB5693}"/>
      </w:docPartPr>
      <w:docPartBody>
        <w:p w:rsidR="007F1992" w:rsidRDefault="00AD5E0A" w:rsidP="00AD5E0A">
          <w:pPr>
            <w:pStyle w:val="246839FE188C482B836D5D553B65BD37"/>
          </w:pPr>
          <w:r w:rsidRPr="00B05A86">
            <w:rPr>
              <w:rStyle w:val="PlaceholderText"/>
              <w:color w:val="ED7D31" w:themeColor="accent2"/>
            </w:rPr>
            <w:t>Choose an item.</w:t>
          </w:r>
        </w:p>
      </w:docPartBody>
    </w:docPart>
    <w:docPart>
      <w:docPartPr>
        <w:name w:val="AFA6BBF1DB9840ECBA3B1781CBBA0BCD"/>
        <w:category>
          <w:name w:val="General"/>
          <w:gallery w:val="placeholder"/>
        </w:category>
        <w:types>
          <w:type w:val="bbPlcHdr"/>
        </w:types>
        <w:behaviors>
          <w:behavior w:val="content"/>
        </w:behaviors>
        <w:guid w:val="{8381F9D3-1823-4C8B-B2CF-FA412CB73082}"/>
      </w:docPartPr>
      <w:docPartBody>
        <w:p w:rsidR="007F1992" w:rsidRDefault="00AD5E0A" w:rsidP="00AD5E0A">
          <w:pPr>
            <w:pStyle w:val="AFA6BBF1DB9840ECBA3B1781CBBA0BCD"/>
          </w:pPr>
          <w:r w:rsidRPr="00B05A86">
            <w:rPr>
              <w:rStyle w:val="PlaceholderText"/>
              <w:color w:val="ED7D31" w:themeColor="accent2"/>
            </w:rPr>
            <w:t>Choose an item.</w:t>
          </w:r>
        </w:p>
      </w:docPartBody>
    </w:docPart>
    <w:docPart>
      <w:docPartPr>
        <w:name w:val="B5E59A48FC6F43D3B1912ED2730E1AB2"/>
        <w:category>
          <w:name w:val="General"/>
          <w:gallery w:val="placeholder"/>
        </w:category>
        <w:types>
          <w:type w:val="bbPlcHdr"/>
        </w:types>
        <w:behaviors>
          <w:behavior w:val="content"/>
        </w:behaviors>
        <w:guid w:val="{8CE9EB72-72B4-440E-855F-48BFFE4A9E0F}"/>
      </w:docPartPr>
      <w:docPartBody>
        <w:p w:rsidR="007F1992" w:rsidRDefault="00AD5E0A" w:rsidP="00AD5E0A">
          <w:pPr>
            <w:pStyle w:val="B5E59A48FC6F43D3B1912ED2730E1AB2"/>
          </w:pPr>
          <w:r w:rsidRPr="00B05A86">
            <w:rPr>
              <w:rStyle w:val="PlaceholderText"/>
              <w:color w:val="ED7D31" w:themeColor="accent2"/>
            </w:rPr>
            <w:t>Choose an item.</w:t>
          </w:r>
        </w:p>
      </w:docPartBody>
    </w:docPart>
    <w:docPart>
      <w:docPartPr>
        <w:name w:val="3F5FC1C8A3504B9E86FE3DB6150D8C90"/>
        <w:category>
          <w:name w:val="General"/>
          <w:gallery w:val="placeholder"/>
        </w:category>
        <w:types>
          <w:type w:val="bbPlcHdr"/>
        </w:types>
        <w:behaviors>
          <w:behavior w:val="content"/>
        </w:behaviors>
        <w:guid w:val="{1156D9A6-9210-4043-B0D1-FD357A7AA1E6}"/>
      </w:docPartPr>
      <w:docPartBody>
        <w:p w:rsidR="007F1992" w:rsidRDefault="00AD5E0A" w:rsidP="00AD5E0A">
          <w:pPr>
            <w:pStyle w:val="3F5FC1C8A3504B9E86FE3DB6150D8C90"/>
          </w:pPr>
          <w:r w:rsidRPr="00B05A86">
            <w:rPr>
              <w:rStyle w:val="PlaceholderText"/>
              <w:color w:val="ED7D31" w:themeColor="accent2"/>
            </w:rPr>
            <w:t>Choose an item.</w:t>
          </w:r>
        </w:p>
      </w:docPartBody>
    </w:docPart>
    <w:docPart>
      <w:docPartPr>
        <w:name w:val="87E1F56E422449A68A7BDDF742484B62"/>
        <w:category>
          <w:name w:val="General"/>
          <w:gallery w:val="placeholder"/>
        </w:category>
        <w:types>
          <w:type w:val="bbPlcHdr"/>
        </w:types>
        <w:behaviors>
          <w:behavior w:val="content"/>
        </w:behaviors>
        <w:guid w:val="{15542636-B5EA-4D96-B0C2-29C83B084E32}"/>
      </w:docPartPr>
      <w:docPartBody>
        <w:p w:rsidR="007F1992" w:rsidRDefault="00AD5E0A" w:rsidP="00AD5E0A">
          <w:pPr>
            <w:pStyle w:val="87E1F56E422449A68A7BDDF742484B62"/>
          </w:pPr>
          <w:r w:rsidRPr="00B05A86">
            <w:rPr>
              <w:rStyle w:val="PlaceholderText"/>
              <w:color w:val="ED7D31" w:themeColor="accent2"/>
            </w:rPr>
            <w:t>Choose an item.</w:t>
          </w:r>
        </w:p>
      </w:docPartBody>
    </w:docPart>
    <w:docPart>
      <w:docPartPr>
        <w:name w:val="BDADE932CDDE4704A8F337B713794586"/>
        <w:category>
          <w:name w:val="General"/>
          <w:gallery w:val="placeholder"/>
        </w:category>
        <w:types>
          <w:type w:val="bbPlcHdr"/>
        </w:types>
        <w:behaviors>
          <w:behavior w:val="content"/>
        </w:behaviors>
        <w:guid w:val="{91EF14A2-5FA7-493A-9974-527B78E2F1C1}"/>
      </w:docPartPr>
      <w:docPartBody>
        <w:p w:rsidR="007F1992" w:rsidRDefault="00AD5E0A" w:rsidP="00AD5E0A">
          <w:pPr>
            <w:pStyle w:val="BDADE932CDDE4704A8F337B713794586"/>
          </w:pPr>
          <w:r w:rsidRPr="00B05A86">
            <w:rPr>
              <w:rStyle w:val="PlaceholderText"/>
              <w:color w:val="ED7D31" w:themeColor="accent2"/>
            </w:rPr>
            <w:t>Choose an item.</w:t>
          </w:r>
        </w:p>
      </w:docPartBody>
    </w:docPart>
    <w:docPart>
      <w:docPartPr>
        <w:name w:val="5B37972B7A724B9D89CAD84E53052FD6"/>
        <w:category>
          <w:name w:val="General"/>
          <w:gallery w:val="placeholder"/>
        </w:category>
        <w:types>
          <w:type w:val="bbPlcHdr"/>
        </w:types>
        <w:behaviors>
          <w:behavior w:val="content"/>
        </w:behaviors>
        <w:guid w:val="{B0209803-1B97-4C53-A90F-7E87C5CD61CB}"/>
      </w:docPartPr>
      <w:docPartBody>
        <w:p w:rsidR="007F1992" w:rsidRDefault="00AD5E0A" w:rsidP="00AD5E0A">
          <w:pPr>
            <w:pStyle w:val="5B37972B7A724B9D89CAD84E53052FD6"/>
          </w:pPr>
          <w:r w:rsidRPr="00B05A86">
            <w:rPr>
              <w:rStyle w:val="PlaceholderText"/>
              <w:color w:val="ED7D31" w:themeColor="accent2"/>
            </w:rPr>
            <w:t>Choose an item.</w:t>
          </w:r>
        </w:p>
      </w:docPartBody>
    </w:docPart>
    <w:docPart>
      <w:docPartPr>
        <w:name w:val="022DC7CE731648719DAD7478184CA877"/>
        <w:category>
          <w:name w:val="General"/>
          <w:gallery w:val="placeholder"/>
        </w:category>
        <w:types>
          <w:type w:val="bbPlcHdr"/>
        </w:types>
        <w:behaviors>
          <w:behavior w:val="content"/>
        </w:behaviors>
        <w:guid w:val="{720D3A33-DDD0-45DD-931C-93494FA1CD27}"/>
      </w:docPartPr>
      <w:docPartBody>
        <w:p w:rsidR="007F1992" w:rsidRDefault="00AD5E0A" w:rsidP="00AD5E0A">
          <w:pPr>
            <w:pStyle w:val="022DC7CE731648719DAD7478184CA877"/>
          </w:pPr>
          <w:r w:rsidRPr="009136F8">
            <w:rPr>
              <w:rStyle w:val="PlaceholderText"/>
              <w:color w:val="ED7D31" w:themeColor="accent2"/>
            </w:rPr>
            <w:t xml:space="preserve">Click to </w:t>
          </w:r>
          <w:r>
            <w:rPr>
              <w:rStyle w:val="PlaceholderText"/>
              <w:color w:val="ED7D31" w:themeColor="accent2"/>
            </w:rPr>
            <w:t>insert full name here</w:t>
          </w:r>
          <w:r w:rsidRPr="009136F8">
            <w:rPr>
              <w:rStyle w:val="PlaceholderText"/>
              <w:color w:val="ED7D31" w:themeColor="accent2"/>
            </w:rPr>
            <w:t>.</w:t>
          </w:r>
        </w:p>
      </w:docPartBody>
    </w:docPart>
    <w:docPart>
      <w:docPartPr>
        <w:name w:val="D524E87AD6EA494A99852E839C46300E"/>
        <w:category>
          <w:name w:val="General"/>
          <w:gallery w:val="placeholder"/>
        </w:category>
        <w:types>
          <w:type w:val="bbPlcHdr"/>
        </w:types>
        <w:behaviors>
          <w:behavior w:val="content"/>
        </w:behaviors>
        <w:guid w:val="{6776EE01-CD83-4BC1-8041-36C3A78721C1}"/>
      </w:docPartPr>
      <w:docPartBody>
        <w:p w:rsidR="007F1992" w:rsidRDefault="00AD5E0A" w:rsidP="00AD5E0A">
          <w:pPr>
            <w:pStyle w:val="D524E87AD6EA494A99852E839C46300E"/>
          </w:pPr>
          <w:r w:rsidRPr="009136F8">
            <w:rPr>
              <w:rStyle w:val="PlaceholderText"/>
              <w:color w:val="ED7D31" w:themeColor="accent2"/>
            </w:rPr>
            <w:t xml:space="preserve">Click to </w:t>
          </w:r>
          <w:r>
            <w:rPr>
              <w:rStyle w:val="PlaceholderText"/>
              <w:color w:val="ED7D31" w:themeColor="accent2"/>
            </w:rPr>
            <w:t>insert address here</w:t>
          </w:r>
          <w:r w:rsidRPr="009136F8">
            <w:rPr>
              <w:rStyle w:val="PlaceholderText"/>
              <w:color w:val="ED7D31" w:themeColor="accent2"/>
            </w:rPr>
            <w:t>.</w:t>
          </w:r>
        </w:p>
      </w:docPartBody>
    </w:docPart>
    <w:docPart>
      <w:docPartPr>
        <w:name w:val="C358DDD0F8E041A58B3F7E430ED8D46E"/>
        <w:category>
          <w:name w:val="General"/>
          <w:gallery w:val="placeholder"/>
        </w:category>
        <w:types>
          <w:type w:val="bbPlcHdr"/>
        </w:types>
        <w:behaviors>
          <w:behavior w:val="content"/>
        </w:behaviors>
        <w:guid w:val="{4A5C87A0-426B-42F2-A761-7D564D001CCC}"/>
      </w:docPartPr>
      <w:docPartBody>
        <w:p w:rsidR="007F1992" w:rsidRDefault="00AD5E0A" w:rsidP="00AD5E0A">
          <w:pPr>
            <w:pStyle w:val="C358DDD0F8E041A58B3F7E430ED8D46E"/>
          </w:pPr>
          <w:r w:rsidRPr="00B05A86">
            <w:rPr>
              <w:rStyle w:val="PlaceholderText"/>
              <w:color w:val="ED7D31" w:themeColor="accent2"/>
            </w:rPr>
            <w:t>Choose an item.</w:t>
          </w:r>
        </w:p>
      </w:docPartBody>
    </w:docPart>
    <w:docPart>
      <w:docPartPr>
        <w:name w:val="B1014B2C88B6442C8B1EB932FA13BF2B"/>
        <w:category>
          <w:name w:val="General"/>
          <w:gallery w:val="placeholder"/>
        </w:category>
        <w:types>
          <w:type w:val="bbPlcHdr"/>
        </w:types>
        <w:behaviors>
          <w:behavior w:val="content"/>
        </w:behaviors>
        <w:guid w:val="{353A4C7A-B680-4529-A9F1-D467080A5B30}"/>
      </w:docPartPr>
      <w:docPartBody>
        <w:p w:rsidR="007F1992" w:rsidRDefault="00AD5E0A" w:rsidP="00AD5E0A">
          <w:pPr>
            <w:pStyle w:val="B1014B2C88B6442C8B1EB932FA13BF2B"/>
          </w:pPr>
          <w:r>
            <w:rPr>
              <w:rStyle w:val="PlaceholderText"/>
              <w:color w:val="ED7D31" w:themeColor="accent2"/>
            </w:rPr>
            <w:t>Click to add location</w:t>
          </w:r>
          <w:r w:rsidRPr="009136F8">
            <w:rPr>
              <w:rStyle w:val="PlaceholderText"/>
              <w:color w:val="ED7D31" w:themeColor="accent2"/>
            </w:rPr>
            <w:t>.</w:t>
          </w:r>
        </w:p>
      </w:docPartBody>
    </w:docPart>
    <w:docPart>
      <w:docPartPr>
        <w:name w:val="1718AC457507480FBD62E56CEE5EB834"/>
        <w:category>
          <w:name w:val="General"/>
          <w:gallery w:val="placeholder"/>
        </w:category>
        <w:types>
          <w:type w:val="bbPlcHdr"/>
        </w:types>
        <w:behaviors>
          <w:behavior w:val="content"/>
        </w:behaviors>
        <w:guid w:val="{F35DA096-13C9-48D1-935D-00277710D265}"/>
      </w:docPartPr>
      <w:docPartBody>
        <w:p w:rsidR="007F1992" w:rsidRDefault="00AD5E0A" w:rsidP="00AD5E0A">
          <w:pPr>
            <w:pStyle w:val="1718AC457507480FBD62E56CEE5EB834"/>
          </w:pPr>
          <w:r>
            <w:rPr>
              <w:rStyle w:val="PlaceholderText"/>
              <w:color w:val="ED7D31" w:themeColor="accent2"/>
            </w:rPr>
            <w:t>day</w:t>
          </w:r>
          <w:r w:rsidRPr="009136F8">
            <w:rPr>
              <w:rStyle w:val="PlaceholderText"/>
              <w:color w:val="ED7D31" w:themeColor="accent2"/>
            </w:rPr>
            <w:t>.</w:t>
          </w:r>
        </w:p>
      </w:docPartBody>
    </w:docPart>
    <w:docPart>
      <w:docPartPr>
        <w:name w:val="F8C81128CA4E4A30A534DD32E860AC4C"/>
        <w:category>
          <w:name w:val="General"/>
          <w:gallery w:val="placeholder"/>
        </w:category>
        <w:types>
          <w:type w:val="bbPlcHdr"/>
        </w:types>
        <w:behaviors>
          <w:behavior w:val="content"/>
        </w:behaviors>
        <w:guid w:val="{5484E78F-FCFA-437B-B5FB-1FE8A384DC54}"/>
      </w:docPartPr>
      <w:docPartBody>
        <w:p w:rsidR="007F1992" w:rsidRDefault="00AD5E0A" w:rsidP="00AD5E0A">
          <w:pPr>
            <w:pStyle w:val="F8C81128CA4E4A30A534DD32E860AC4C"/>
          </w:pPr>
          <w:r>
            <w:rPr>
              <w:rStyle w:val="PlaceholderText"/>
              <w:color w:val="ED7D31" w:themeColor="accent2"/>
            </w:rPr>
            <w:t>year</w:t>
          </w:r>
          <w:r w:rsidRPr="009136F8">
            <w:rPr>
              <w:rStyle w:val="PlaceholderText"/>
              <w:color w:val="ED7D31" w:themeColor="accent2"/>
            </w:rPr>
            <w:t>.</w:t>
          </w:r>
        </w:p>
      </w:docPartBody>
    </w:docPart>
    <w:docPart>
      <w:docPartPr>
        <w:name w:val="12A5B530B2044662AE0C783ACED4AFC8"/>
        <w:category>
          <w:name w:val="General"/>
          <w:gallery w:val="placeholder"/>
        </w:category>
        <w:types>
          <w:type w:val="bbPlcHdr"/>
        </w:types>
        <w:behaviors>
          <w:behavior w:val="content"/>
        </w:behaviors>
        <w:guid w:val="{E3A903C4-2A61-4168-9682-2E12BF54F587}"/>
      </w:docPartPr>
      <w:docPartBody>
        <w:p w:rsidR="007F1992" w:rsidRDefault="00AD5E0A" w:rsidP="00AD5E0A">
          <w:pPr>
            <w:pStyle w:val="12A5B530B2044662AE0C783ACED4AFC8"/>
          </w:pPr>
          <w:r>
            <w:rPr>
              <w:rStyle w:val="PlaceholderText"/>
              <w:color w:val="ED7D31" w:themeColor="accent2"/>
            </w:rPr>
            <w:t>Solicitor / Justice of the Peace / Commissioner for Declarations</w:t>
          </w:r>
          <w:r w:rsidRPr="00B05A86">
            <w:rPr>
              <w:rStyle w:val="PlaceholderText"/>
              <w:color w:val="ED7D31" w:themeColor="accent2"/>
            </w:rPr>
            <w:t>.</w:t>
          </w:r>
        </w:p>
      </w:docPartBody>
    </w:docPart>
    <w:docPart>
      <w:docPartPr>
        <w:name w:val="4C0DCE92C1DC4EE29F9EBD2F57C3F45D"/>
        <w:category>
          <w:name w:val="General"/>
          <w:gallery w:val="placeholder"/>
        </w:category>
        <w:types>
          <w:type w:val="bbPlcHdr"/>
        </w:types>
        <w:behaviors>
          <w:behavior w:val="content"/>
        </w:behaviors>
        <w:guid w:val="{FEF2CFB8-862A-4E0C-8A82-8DFB26A4FA22}"/>
      </w:docPartPr>
      <w:docPartBody>
        <w:p w:rsidR="00F17E76" w:rsidRDefault="00075D41" w:rsidP="00075D41">
          <w:pPr>
            <w:pStyle w:val="4C0DCE92C1DC4EE29F9EBD2F57C3F45D"/>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docPartBody>
    </w:docPart>
    <w:docPart>
      <w:docPartPr>
        <w:name w:val="4D2C5EE469C34FA392B77C88F958331B"/>
        <w:category>
          <w:name w:val="General"/>
          <w:gallery w:val="placeholder"/>
        </w:category>
        <w:types>
          <w:type w:val="bbPlcHdr"/>
        </w:types>
        <w:behaviors>
          <w:behavior w:val="content"/>
        </w:behaviors>
        <w:guid w:val="{04585364-53EC-42C4-800E-33486AE54B5B}"/>
      </w:docPartPr>
      <w:docPartBody>
        <w:p w:rsidR="00F17E76" w:rsidRDefault="00075D41" w:rsidP="00075D41">
          <w:pPr>
            <w:pStyle w:val="4D2C5EE469C34FA392B77C88F958331B"/>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docPartBody>
    </w:docPart>
    <w:docPart>
      <w:docPartPr>
        <w:name w:val="C0C5A184F3C24BC0A8C6FD59BC4C85A9"/>
        <w:category>
          <w:name w:val="General"/>
          <w:gallery w:val="placeholder"/>
        </w:category>
        <w:types>
          <w:type w:val="bbPlcHdr"/>
        </w:types>
        <w:behaviors>
          <w:behavior w:val="content"/>
        </w:behaviors>
        <w:guid w:val="{6F448037-9DCD-478E-BE6D-2F10F1FDBFF3}"/>
      </w:docPartPr>
      <w:docPartBody>
        <w:p w:rsidR="00F17E76" w:rsidRDefault="00075D41" w:rsidP="00075D41">
          <w:pPr>
            <w:pStyle w:val="C0C5A184F3C24BC0A8C6FD59BC4C85A9"/>
          </w:pPr>
          <w:r w:rsidRPr="009136F8">
            <w:rPr>
              <w:rStyle w:val="PlaceholderText"/>
              <w:color w:val="ED7D31" w:themeColor="accent2"/>
            </w:rPr>
            <w:t xml:space="preserve">Click to enter </w:t>
          </w:r>
          <w:r>
            <w:rPr>
              <w:rStyle w:val="PlaceholderText"/>
              <w:color w:val="ED7D31" w:themeColor="accent2"/>
            </w:rPr>
            <w:t>name of applicant</w:t>
          </w:r>
          <w:r w:rsidRPr="009136F8">
            <w:rPr>
              <w:rStyle w:val="PlaceholderText"/>
              <w:color w:val="ED7D31" w:themeColor="accent2"/>
            </w:rPr>
            <w:t>.</w:t>
          </w:r>
        </w:p>
      </w:docPartBody>
    </w:docPart>
    <w:docPart>
      <w:docPartPr>
        <w:name w:val="53CC34A4E48D4A9EADF87545DDB29F82"/>
        <w:category>
          <w:name w:val="General"/>
          <w:gallery w:val="placeholder"/>
        </w:category>
        <w:types>
          <w:type w:val="bbPlcHdr"/>
        </w:types>
        <w:behaviors>
          <w:behavior w:val="content"/>
        </w:behaviors>
        <w:guid w:val="{74BB95FD-C678-4A73-83E6-D615D928949C}"/>
      </w:docPartPr>
      <w:docPartBody>
        <w:p w:rsidR="00F17E76" w:rsidRDefault="00075D41" w:rsidP="00075D41">
          <w:pPr>
            <w:pStyle w:val="53CC34A4E48D4A9EADF87545DDB29F82"/>
          </w:pPr>
          <w:r w:rsidRPr="006017C5">
            <w:rPr>
              <w:rStyle w:val="PlaceholderText"/>
              <w:color w:val="ED7D31" w:themeColor="accent2"/>
            </w:rPr>
            <w:t>Click here to enter a date.</w:t>
          </w:r>
        </w:p>
      </w:docPartBody>
    </w:docPart>
    <w:docPart>
      <w:docPartPr>
        <w:name w:val="7BE084880E19402186E536B4FEEA8E94"/>
        <w:category>
          <w:name w:val="General"/>
          <w:gallery w:val="placeholder"/>
        </w:category>
        <w:types>
          <w:type w:val="bbPlcHdr"/>
        </w:types>
        <w:behaviors>
          <w:behavior w:val="content"/>
        </w:behaviors>
        <w:guid w:val="{11D7E224-0AB5-47F9-9A2E-89F71A45CB4B}"/>
      </w:docPartPr>
      <w:docPartBody>
        <w:p w:rsidR="00F17E76" w:rsidRDefault="00075D41" w:rsidP="00075D41">
          <w:pPr>
            <w:pStyle w:val="7BE084880E19402186E536B4FEEA8E94"/>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9BC864BAB0DC40A4982721E67D875A75"/>
        <w:category>
          <w:name w:val="General"/>
          <w:gallery w:val="placeholder"/>
        </w:category>
        <w:types>
          <w:type w:val="bbPlcHdr"/>
        </w:types>
        <w:behaviors>
          <w:behavior w:val="content"/>
        </w:behaviors>
        <w:guid w:val="{70E3E26D-493A-416B-8633-531238EAD3FD}"/>
      </w:docPartPr>
      <w:docPartBody>
        <w:p w:rsidR="00F17E76" w:rsidRDefault="00075D41" w:rsidP="00075D41">
          <w:pPr>
            <w:pStyle w:val="9BC864BAB0DC40A4982721E67D875A75"/>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E8CFA11581634B68B1C758FE69FD277E"/>
        <w:category>
          <w:name w:val="General"/>
          <w:gallery w:val="placeholder"/>
        </w:category>
        <w:types>
          <w:type w:val="bbPlcHdr"/>
        </w:types>
        <w:behaviors>
          <w:behavior w:val="content"/>
        </w:behaviors>
        <w:guid w:val="{46641C5D-DC05-432C-A17C-EA26E0A4212F}"/>
      </w:docPartPr>
      <w:docPartBody>
        <w:p w:rsidR="00F17E76" w:rsidRDefault="00075D41" w:rsidP="00075D41">
          <w:pPr>
            <w:pStyle w:val="E8CFA11581634B68B1C758FE69FD277E"/>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D69799A139354C609E3F89761FDB410C"/>
        <w:category>
          <w:name w:val="General"/>
          <w:gallery w:val="placeholder"/>
        </w:category>
        <w:types>
          <w:type w:val="bbPlcHdr"/>
        </w:types>
        <w:behaviors>
          <w:behavior w:val="content"/>
        </w:behaviors>
        <w:guid w:val="{77448F23-3FCC-444C-B084-D58C41E53E6A}"/>
      </w:docPartPr>
      <w:docPartBody>
        <w:p w:rsidR="00F17E76" w:rsidRDefault="00075D41" w:rsidP="00075D41">
          <w:pPr>
            <w:pStyle w:val="D69799A139354C609E3F89761FDB410C"/>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CAF66A19A7F84E4CACE87A7E2E80BC47"/>
        <w:category>
          <w:name w:val="General"/>
          <w:gallery w:val="placeholder"/>
        </w:category>
        <w:types>
          <w:type w:val="bbPlcHdr"/>
        </w:types>
        <w:behaviors>
          <w:behavior w:val="content"/>
        </w:behaviors>
        <w:guid w:val="{37D6F8C5-C6CB-4A09-B219-C66B1925ADDE}"/>
      </w:docPartPr>
      <w:docPartBody>
        <w:p w:rsidR="00F17E76" w:rsidRDefault="00075D41" w:rsidP="00075D41">
          <w:pPr>
            <w:pStyle w:val="CAF66A19A7F84E4CACE87A7E2E80BC47"/>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7F1B034B0CFF4CE0985683DC0345302A"/>
        <w:category>
          <w:name w:val="General"/>
          <w:gallery w:val="placeholder"/>
        </w:category>
        <w:types>
          <w:type w:val="bbPlcHdr"/>
        </w:types>
        <w:behaviors>
          <w:behavior w:val="content"/>
        </w:behaviors>
        <w:guid w:val="{364160A5-D742-4114-AE89-0298AF2245E3}"/>
      </w:docPartPr>
      <w:docPartBody>
        <w:p w:rsidR="00F17E76" w:rsidRDefault="00075D41" w:rsidP="00075D41">
          <w:pPr>
            <w:pStyle w:val="7F1B034B0CFF4CE0985683DC0345302A"/>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2D39FDF3365B42938CEB9268FF2766CC"/>
        <w:category>
          <w:name w:val="General"/>
          <w:gallery w:val="placeholder"/>
        </w:category>
        <w:types>
          <w:type w:val="bbPlcHdr"/>
        </w:types>
        <w:behaviors>
          <w:behavior w:val="content"/>
        </w:behaviors>
        <w:guid w:val="{EEB20DC3-E89F-4913-8AC5-65B57EFF2501}"/>
      </w:docPartPr>
      <w:docPartBody>
        <w:p w:rsidR="00F17E76" w:rsidRDefault="00075D41" w:rsidP="00075D41">
          <w:pPr>
            <w:pStyle w:val="2D39FDF3365B42938CEB9268FF2766CC"/>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73EFE4846E594327A30DE9F98DE587A2"/>
        <w:category>
          <w:name w:val="General"/>
          <w:gallery w:val="placeholder"/>
        </w:category>
        <w:types>
          <w:type w:val="bbPlcHdr"/>
        </w:types>
        <w:behaviors>
          <w:behavior w:val="content"/>
        </w:behaviors>
        <w:guid w:val="{8F884D29-0074-43E7-A138-FDC27D197D37}"/>
      </w:docPartPr>
      <w:docPartBody>
        <w:p w:rsidR="00F17E76" w:rsidRDefault="00075D41" w:rsidP="00075D41">
          <w:pPr>
            <w:pStyle w:val="73EFE4846E594327A30DE9F98DE587A2"/>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95088595018A40B09DD1B80856CA5E3E"/>
        <w:category>
          <w:name w:val="General"/>
          <w:gallery w:val="placeholder"/>
        </w:category>
        <w:types>
          <w:type w:val="bbPlcHdr"/>
        </w:types>
        <w:behaviors>
          <w:behavior w:val="content"/>
        </w:behaviors>
        <w:guid w:val="{FFC46E78-A57B-4316-B3C5-2D74B1FEB285}"/>
      </w:docPartPr>
      <w:docPartBody>
        <w:p w:rsidR="00F17E76" w:rsidRDefault="00075D41" w:rsidP="00075D41">
          <w:pPr>
            <w:pStyle w:val="95088595018A40B09DD1B80856CA5E3E"/>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D5865C4B7C284D79A1EE03FDBE4F9633"/>
        <w:category>
          <w:name w:val="General"/>
          <w:gallery w:val="placeholder"/>
        </w:category>
        <w:types>
          <w:type w:val="bbPlcHdr"/>
        </w:types>
        <w:behaviors>
          <w:behavior w:val="content"/>
        </w:behaviors>
        <w:guid w:val="{D5543DBD-6869-4106-9CD5-7B6042668F7A}"/>
      </w:docPartPr>
      <w:docPartBody>
        <w:p w:rsidR="00F17E76" w:rsidRDefault="00075D41" w:rsidP="00075D41">
          <w:pPr>
            <w:pStyle w:val="D5865C4B7C284D79A1EE03FDBE4F9633"/>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2F15D2A9535D4ED1AF4A05A5D468B2BC"/>
        <w:category>
          <w:name w:val="General"/>
          <w:gallery w:val="placeholder"/>
        </w:category>
        <w:types>
          <w:type w:val="bbPlcHdr"/>
        </w:types>
        <w:behaviors>
          <w:behavior w:val="content"/>
        </w:behaviors>
        <w:guid w:val="{6B719F89-F4AE-4899-B20B-B8D131366F8C}"/>
      </w:docPartPr>
      <w:docPartBody>
        <w:p w:rsidR="00F17E76" w:rsidRDefault="00075D41" w:rsidP="00075D41">
          <w:pPr>
            <w:pStyle w:val="2F15D2A9535D4ED1AF4A05A5D468B2BC"/>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7C91744CED734649A5F5B5962BFA13C6"/>
        <w:category>
          <w:name w:val="General"/>
          <w:gallery w:val="placeholder"/>
        </w:category>
        <w:types>
          <w:type w:val="bbPlcHdr"/>
        </w:types>
        <w:behaviors>
          <w:behavior w:val="content"/>
        </w:behaviors>
        <w:guid w:val="{2BB0C384-6000-471E-B128-83EC5DD270BE}"/>
      </w:docPartPr>
      <w:docPartBody>
        <w:p w:rsidR="00F17E76" w:rsidRDefault="00075D41" w:rsidP="00075D41">
          <w:pPr>
            <w:pStyle w:val="7C91744CED734649A5F5B5962BFA13C6"/>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38F2793BBB554F1485B6664D3C9CABE7"/>
        <w:category>
          <w:name w:val="General"/>
          <w:gallery w:val="placeholder"/>
        </w:category>
        <w:types>
          <w:type w:val="bbPlcHdr"/>
        </w:types>
        <w:behaviors>
          <w:behavior w:val="content"/>
        </w:behaviors>
        <w:guid w:val="{7B93E810-BA11-4631-87C0-7E80FB55D383}"/>
      </w:docPartPr>
      <w:docPartBody>
        <w:p w:rsidR="00F17E76" w:rsidRDefault="00075D41" w:rsidP="00075D41">
          <w:pPr>
            <w:pStyle w:val="38F2793BBB554F1485B6664D3C9CABE7"/>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E615B21679444C27AEDCA4AC4CC6D9DA"/>
        <w:category>
          <w:name w:val="General"/>
          <w:gallery w:val="placeholder"/>
        </w:category>
        <w:types>
          <w:type w:val="bbPlcHdr"/>
        </w:types>
        <w:behaviors>
          <w:behavior w:val="content"/>
        </w:behaviors>
        <w:guid w:val="{A1181643-EA0B-4C4C-955A-149FE15AC95D}"/>
      </w:docPartPr>
      <w:docPartBody>
        <w:p w:rsidR="00F17E76" w:rsidRDefault="00075D41" w:rsidP="00075D41">
          <w:pPr>
            <w:pStyle w:val="E615B21679444C27AEDCA4AC4CC6D9DA"/>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B1781752F7EA43E7AD4CEF472AECBC13"/>
        <w:category>
          <w:name w:val="General"/>
          <w:gallery w:val="placeholder"/>
        </w:category>
        <w:types>
          <w:type w:val="bbPlcHdr"/>
        </w:types>
        <w:behaviors>
          <w:behavior w:val="content"/>
        </w:behaviors>
        <w:guid w:val="{7DFBB98A-5E9F-4B62-9ACD-71BDC2B3849B}"/>
      </w:docPartPr>
      <w:docPartBody>
        <w:p w:rsidR="00F17E76" w:rsidRDefault="00075D41" w:rsidP="00075D41">
          <w:pPr>
            <w:pStyle w:val="B1781752F7EA43E7AD4CEF472AECBC13"/>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075D41"/>
    <w:rsid w:val="00142BB8"/>
    <w:rsid w:val="00184245"/>
    <w:rsid w:val="001866B8"/>
    <w:rsid w:val="00250713"/>
    <w:rsid w:val="0025534B"/>
    <w:rsid w:val="002C61D6"/>
    <w:rsid w:val="0048520B"/>
    <w:rsid w:val="004A11FA"/>
    <w:rsid w:val="00635211"/>
    <w:rsid w:val="006C2BF0"/>
    <w:rsid w:val="0077264F"/>
    <w:rsid w:val="007F1992"/>
    <w:rsid w:val="008211FE"/>
    <w:rsid w:val="008C5A16"/>
    <w:rsid w:val="008D09B6"/>
    <w:rsid w:val="00921143"/>
    <w:rsid w:val="00951B3D"/>
    <w:rsid w:val="00A223DE"/>
    <w:rsid w:val="00A32E7A"/>
    <w:rsid w:val="00A74901"/>
    <w:rsid w:val="00AA1A7E"/>
    <w:rsid w:val="00AC6FD1"/>
    <w:rsid w:val="00AD5E0A"/>
    <w:rsid w:val="00B24EC7"/>
    <w:rsid w:val="00BA3297"/>
    <w:rsid w:val="00C1133F"/>
    <w:rsid w:val="00C365F1"/>
    <w:rsid w:val="00CB5A46"/>
    <w:rsid w:val="00CB5CA8"/>
    <w:rsid w:val="00D2046F"/>
    <w:rsid w:val="00D85450"/>
    <w:rsid w:val="00D92383"/>
    <w:rsid w:val="00E63B42"/>
    <w:rsid w:val="00F1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D41"/>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D9C21DACAA794116AA39E2A693E771B5">
    <w:name w:val="D9C21DACAA794116AA39E2A693E771B5"/>
    <w:rsid w:val="00075D41"/>
  </w:style>
  <w:style w:type="paragraph" w:customStyle="1" w:styleId="D7BB002C81D34C0B925EC334692D62F6">
    <w:name w:val="D7BB002C81D34C0B925EC334692D62F6"/>
    <w:rsid w:val="00075D41"/>
  </w:style>
  <w:style w:type="paragraph" w:customStyle="1" w:styleId="0E83376846B04EC1896189149F6A1AB6">
    <w:name w:val="0E83376846B04EC1896189149F6A1AB6"/>
    <w:rsid w:val="00075D41"/>
  </w:style>
  <w:style w:type="paragraph" w:customStyle="1" w:styleId="2A0975CA2B2B48D2853D57F94F695AA4">
    <w:name w:val="2A0975CA2B2B48D2853D57F94F695AA4"/>
    <w:rsid w:val="00075D41"/>
  </w:style>
  <w:style w:type="paragraph" w:customStyle="1" w:styleId="C4A26CF1787348B3939091AEA37A69AC">
    <w:name w:val="C4A26CF1787348B3939091AEA37A69AC"/>
    <w:rsid w:val="00075D41"/>
  </w:style>
  <w:style w:type="paragraph" w:customStyle="1" w:styleId="4C0DCE92C1DC4EE29F9EBD2F57C3F45D">
    <w:name w:val="4C0DCE92C1DC4EE29F9EBD2F57C3F45D"/>
    <w:rsid w:val="00075D41"/>
  </w:style>
  <w:style w:type="paragraph" w:customStyle="1" w:styleId="BCA5E4FE06DF4FC4890591D919E60D30">
    <w:name w:val="BCA5E4FE06DF4FC4890591D919E60D30"/>
    <w:rsid w:val="00075D41"/>
  </w:style>
  <w:style w:type="paragraph" w:customStyle="1" w:styleId="4D2C5EE469C34FA392B77C88F958331B">
    <w:name w:val="4D2C5EE469C34FA392B77C88F958331B"/>
    <w:rsid w:val="00075D41"/>
  </w:style>
  <w:style w:type="paragraph" w:customStyle="1" w:styleId="8E38338506984C77B95891222B71058D">
    <w:name w:val="8E38338506984C77B95891222B71058D"/>
    <w:rsid w:val="00075D41"/>
  </w:style>
  <w:style w:type="paragraph" w:customStyle="1" w:styleId="15C78B6ECBCD4E66830EA74F1E20C638">
    <w:name w:val="15C78B6ECBCD4E66830EA74F1E20C638"/>
    <w:rsid w:val="00075D41"/>
  </w:style>
  <w:style w:type="paragraph" w:customStyle="1" w:styleId="C0C5A184F3C24BC0A8C6FD59BC4C85A9">
    <w:name w:val="C0C5A184F3C24BC0A8C6FD59BC4C85A9"/>
    <w:rsid w:val="00075D41"/>
  </w:style>
  <w:style w:type="paragraph" w:customStyle="1" w:styleId="53CC34A4E48D4A9EADF87545DDB29F82">
    <w:name w:val="53CC34A4E48D4A9EADF87545DDB29F82"/>
    <w:rsid w:val="00075D41"/>
  </w:style>
  <w:style w:type="paragraph" w:customStyle="1" w:styleId="7BE084880E19402186E536B4FEEA8E94">
    <w:name w:val="7BE084880E19402186E536B4FEEA8E94"/>
    <w:rsid w:val="00075D41"/>
  </w:style>
  <w:style w:type="paragraph" w:customStyle="1" w:styleId="9BC864BAB0DC40A4982721E67D875A75">
    <w:name w:val="9BC864BAB0DC40A4982721E67D875A75"/>
    <w:rsid w:val="00075D41"/>
  </w:style>
  <w:style w:type="paragraph" w:customStyle="1" w:styleId="E8CFA11581634B68B1C758FE69FD277E">
    <w:name w:val="E8CFA11581634B68B1C758FE69FD277E"/>
    <w:rsid w:val="00075D41"/>
  </w:style>
  <w:style w:type="paragraph" w:customStyle="1" w:styleId="D69799A139354C609E3F89761FDB410C">
    <w:name w:val="D69799A139354C609E3F89761FDB410C"/>
    <w:rsid w:val="00075D41"/>
  </w:style>
  <w:style w:type="paragraph" w:customStyle="1" w:styleId="CAF66A19A7F84E4CACE87A7E2E80BC47">
    <w:name w:val="CAF66A19A7F84E4CACE87A7E2E80BC47"/>
    <w:rsid w:val="00075D41"/>
  </w:style>
  <w:style w:type="paragraph" w:customStyle="1" w:styleId="7F1B034B0CFF4CE0985683DC0345302A">
    <w:name w:val="7F1B034B0CFF4CE0985683DC0345302A"/>
    <w:rsid w:val="00075D41"/>
  </w:style>
  <w:style w:type="paragraph" w:customStyle="1" w:styleId="2D39FDF3365B42938CEB9268FF2766CC">
    <w:name w:val="2D39FDF3365B42938CEB9268FF2766CC"/>
    <w:rsid w:val="00075D41"/>
  </w:style>
  <w:style w:type="paragraph" w:customStyle="1" w:styleId="73EFE4846E594327A30DE9F98DE587A2">
    <w:name w:val="73EFE4846E594327A30DE9F98DE587A2"/>
    <w:rsid w:val="00075D41"/>
  </w:style>
  <w:style w:type="paragraph" w:customStyle="1" w:styleId="95088595018A40B09DD1B80856CA5E3E">
    <w:name w:val="95088595018A40B09DD1B80856CA5E3E"/>
    <w:rsid w:val="00075D41"/>
  </w:style>
  <w:style w:type="paragraph" w:customStyle="1" w:styleId="D5865C4B7C284D79A1EE03FDBE4F9633">
    <w:name w:val="D5865C4B7C284D79A1EE03FDBE4F9633"/>
    <w:rsid w:val="00075D41"/>
  </w:style>
  <w:style w:type="paragraph" w:customStyle="1" w:styleId="2F15D2A9535D4ED1AF4A05A5D468B2BC">
    <w:name w:val="2F15D2A9535D4ED1AF4A05A5D468B2BC"/>
    <w:rsid w:val="00075D41"/>
  </w:style>
  <w:style w:type="paragraph" w:customStyle="1" w:styleId="7C91744CED734649A5F5B5962BFA13C6">
    <w:name w:val="7C91744CED734649A5F5B5962BFA13C6"/>
    <w:rsid w:val="00075D41"/>
  </w:style>
  <w:style w:type="paragraph" w:customStyle="1" w:styleId="38F2793BBB554F1485B6664D3C9CABE7">
    <w:name w:val="38F2793BBB554F1485B6664D3C9CABE7"/>
    <w:rsid w:val="00075D41"/>
  </w:style>
  <w:style w:type="paragraph" w:customStyle="1" w:styleId="E615B21679444C27AEDCA4AC4CC6D9DA">
    <w:name w:val="E615B21679444C27AEDCA4AC4CC6D9DA"/>
    <w:rsid w:val="00075D41"/>
  </w:style>
  <w:style w:type="paragraph" w:customStyle="1" w:styleId="B1781752F7EA43E7AD4CEF472AECBC13">
    <w:name w:val="B1781752F7EA43E7AD4CEF472AECBC13"/>
    <w:rsid w:val="00075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4230F876CB4448907EA984CF9E863" ma:contentTypeVersion="12" ma:contentTypeDescription="Create a new document." ma:contentTypeScope="" ma:versionID="32e1366a8ae3c5645de2b1c60a543ce7">
  <xsd:schema xmlns:xsd="http://www.w3.org/2001/XMLSchema" xmlns:xs="http://www.w3.org/2001/XMLSchema" xmlns:p="http://schemas.microsoft.com/office/2006/metadata/properties" xmlns:ns3="5514f1eb-924d-4e1a-af9f-93cdeb31e5e9" xmlns:ns4="ad676129-5a2d-42c6-ac30-d8cb2f69799d" targetNamespace="http://schemas.microsoft.com/office/2006/metadata/properties" ma:root="true" ma:fieldsID="711064dd5e4389418c44e2500faf2af7" ns3:_="" ns4:_="">
    <xsd:import namespace="5514f1eb-924d-4e1a-af9f-93cdeb31e5e9"/>
    <xsd:import namespace="ad676129-5a2d-42c6-ac30-d8cb2f697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f1eb-924d-4e1a-af9f-93cdeb31e5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76129-5a2d-42c6-ac30-d8cb2f6979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505B-EC98-4A05-8333-8FED4D58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f1eb-924d-4e1a-af9f-93cdeb31e5e9"/>
    <ds:schemaRef ds:uri="ad676129-5a2d-42c6-ac30-d8cb2f697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589D2-CF70-4CAD-BBAF-97F7732C788B}">
  <ds:schemaRefs>
    <ds:schemaRef ds:uri="http://schemas.microsoft.com/sharepoint/v3/contenttype/forms"/>
  </ds:schemaRefs>
</ds:datastoreItem>
</file>

<file path=customXml/itemProps3.xml><?xml version="1.0" encoding="utf-8"?>
<ds:datastoreItem xmlns:ds="http://schemas.openxmlformats.org/officeDocument/2006/customXml" ds:itemID="{1074FC6F-3087-4B3B-8277-D208E97A8BBA}">
  <ds:schemaRefs>
    <ds:schemaRef ds:uri="http://schemas.microsoft.com/office/2006/documentManagement/types"/>
    <ds:schemaRef ds:uri="http://schemas.microsoft.com/office/infopath/2007/PartnerControls"/>
    <ds:schemaRef ds:uri="5514f1eb-924d-4e1a-af9f-93cdeb31e5e9"/>
    <ds:schemaRef ds:uri="http://purl.org/dc/elements/1.1/"/>
    <ds:schemaRef ds:uri="http://schemas.microsoft.com/office/2006/metadata/properties"/>
    <ds:schemaRef ds:uri="http://purl.org/dc/terms/"/>
    <ds:schemaRef ds:uri="http://schemas.openxmlformats.org/package/2006/metadata/core-properties"/>
    <ds:schemaRef ds:uri="ad676129-5a2d-42c6-ac30-d8cb2f69799d"/>
    <ds:schemaRef ds:uri="http://www.w3.org/XML/1998/namespace"/>
    <ds:schemaRef ds:uri="http://purl.org/dc/dcmitype/"/>
  </ds:schemaRefs>
</ds:datastoreItem>
</file>

<file path=customXml/itemProps4.xml><?xml version="1.0" encoding="utf-8"?>
<ds:datastoreItem xmlns:ds="http://schemas.openxmlformats.org/officeDocument/2006/customXml" ds:itemID="{7EF9C14D-97E1-48D4-B7B0-2E8C7F59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5</cp:revision>
  <cp:lastPrinted>2019-06-27T04:59:00Z</cp:lastPrinted>
  <dcterms:created xsi:type="dcterms:W3CDTF">2020-04-15T02:54:00Z</dcterms:created>
  <dcterms:modified xsi:type="dcterms:W3CDTF">2020-07-14T03:14:00Z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0x0101004DC4230F876CB4448907EA984CF9E863</vt:lpwstr>
  </property>
</Properties>
</file>