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86CD" w14:textId="0CCA8300" w:rsidR="00D11968" w:rsidRDefault="00252F5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C8D99EB">
                <wp:simplePos x="0" y="0"/>
                <wp:positionH relativeFrom="column">
                  <wp:posOffset>4657411</wp:posOffset>
                </wp:positionH>
                <wp:positionV relativeFrom="paragraph">
                  <wp:posOffset>-801886</wp:posOffset>
                </wp:positionV>
                <wp:extent cx="1619885" cy="801949"/>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949"/>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15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t xml:space="preserve">  File No: </w:t>
      </w:r>
    </w:p>
    <w:p w14:paraId="44802FE7" w14:textId="4C214128" w:rsidR="008C3610" w:rsidRPr="00850C07" w:rsidRDefault="00F51591" w:rsidP="00EF611F">
      <w:pPr>
        <w:pBdr>
          <w:bottom w:val="single" w:sz="4" w:space="1" w:color="auto"/>
        </w:pBdr>
        <w:rPr>
          <w:rFonts w:ascii="Arial" w:hAnsi="Arial" w:cs="Arial"/>
          <w:sz w:val="24"/>
        </w:rPr>
      </w:pPr>
      <w:r w:rsidRPr="003C7C9F">
        <w:rPr>
          <w:rFonts w:ascii="Arial" w:hAnsi="Arial" w:cs="Arial"/>
          <w:b/>
          <w:sz w:val="24"/>
        </w:rPr>
        <w:t>Form 01</w:t>
      </w:r>
      <w:r w:rsidR="008C3610">
        <w:rPr>
          <w:rFonts w:ascii="Arial" w:hAnsi="Arial" w:cs="Arial"/>
          <w:sz w:val="24"/>
        </w:rPr>
        <w:t xml:space="preserve"> | </w:t>
      </w:r>
      <w:r>
        <w:rPr>
          <w:rFonts w:ascii="Arial" w:hAnsi="Arial" w:cs="Arial"/>
          <w:sz w:val="24"/>
        </w:rPr>
        <w:t xml:space="preserve">Rules 7 to 12 of the </w:t>
      </w:r>
      <w:r w:rsidRPr="00F51591">
        <w:rPr>
          <w:rFonts w:ascii="Arial" w:hAnsi="Arial" w:cs="Arial"/>
          <w:i/>
          <w:sz w:val="24"/>
        </w:rPr>
        <w:t>Land Court Rules 2000</w:t>
      </w:r>
      <w:r w:rsidR="00850C07">
        <w:rPr>
          <w:rFonts w:ascii="Arial" w:hAnsi="Arial" w:cs="Arial"/>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68576D">
        <w:tc>
          <w:tcPr>
            <w:tcW w:w="10456" w:type="dxa"/>
            <w:shd w:val="clear" w:color="auto" w:fill="CA4E27"/>
          </w:tcPr>
          <w:p w14:paraId="04BA8B10" w14:textId="00CEABEE" w:rsidR="008C3610" w:rsidRPr="0068576D" w:rsidRDefault="00F51591" w:rsidP="008C3610">
            <w:pPr>
              <w:spacing w:before="240" w:line="360" w:lineRule="auto"/>
              <w:jc w:val="center"/>
              <w:rPr>
                <w:rFonts w:ascii="Arial" w:hAnsi="Arial" w:cs="Arial"/>
                <w:color w:val="ED7D31" w:themeColor="accent2"/>
                <w:sz w:val="24"/>
              </w:rPr>
            </w:pPr>
            <w:r w:rsidRPr="00195034">
              <w:rPr>
                <w:rFonts w:ascii="Arial" w:hAnsi="Arial" w:cs="Arial"/>
                <w:b/>
                <w:color w:val="FFFFFF" w:themeColor="background1"/>
                <w:sz w:val="24"/>
              </w:rPr>
              <w:t>ORIGINATING APPLICATION</w:t>
            </w:r>
          </w:p>
        </w:tc>
      </w:tr>
    </w:tbl>
    <w:p w14:paraId="4E9460C2" w14:textId="377E3CE1" w:rsidR="008C3610" w:rsidRDefault="008C3610" w:rsidP="009703C0">
      <w:pPr>
        <w:spacing w:after="0"/>
        <w:rPr>
          <w:rFonts w:ascii="Arial" w:hAnsi="Arial" w:cs="Arial"/>
          <w:sz w:val="24"/>
        </w:rPr>
      </w:pPr>
    </w:p>
    <w:p w14:paraId="1592CE8B" w14:textId="4B5609A9" w:rsidR="00992C50" w:rsidRPr="009703C0"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7232AB" w14:paraId="0E37028F" w14:textId="77777777" w:rsidTr="001C3242">
        <w:trPr>
          <w:trHeight w:val="416"/>
        </w:trPr>
        <w:tc>
          <w:tcPr>
            <w:tcW w:w="10456" w:type="dxa"/>
            <w:vAlign w:val="center"/>
          </w:tcPr>
          <w:p w14:paraId="2D50C234" w14:textId="0514DE1E" w:rsidR="007232AB" w:rsidRPr="001C3242" w:rsidRDefault="007232AB" w:rsidP="007232AB">
            <w:pPr>
              <w:rPr>
                <w:rFonts w:ascii="Arial" w:hAnsi="Arial" w:cs="Arial"/>
                <w:b/>
                <w:color w:val="595959" w:themeColor="text1" w:themeTint="A6"/>
                <w:sz w:val="24"/>
              </w:rPr>
            </w:pPr>
            <w:r w:rsidRPr="001C3242">
              <w:rPr>
                <w:rFonts w:ascii="Arial" w:hAnsi="Arial" w:cs="Arial"/>
                <w:b/>
                <w:color w:val="595959" w:themeColor="text1" w:themeTint="A6"/>
              </w:rPr>
              <w:t xml:space="preserve">Act or Regulation under which this application is made to the Land Court: </w:t>
            </w:r>
          </w:p>
        </w:tc>
      </w:tr>
      <w:tr w:rsidR="003F6D9E" w14:paraId="5273EA8D" w14:textId="77777777" w:rsidTr="001C3242">
        <w:trPr>
          <w:trHeight w:val="41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F6D9E" w14:paraId="06A1498B" w14:textId="77777777" w:rsidTr="001C3242">
              <w:sdt>
                <w:sdtPr>
                  <w:rPr>
                    <w:rStyle w:val="Content"/>
                  </w:rPr>
                  <w:id w:val="1342442974"/>
                  <w:placeholder>
                    <w:docPart w:val="3BD7822D2D17472D9EF7C34B849FABF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B19C4D7" w14:textId="30BEE701" w:rsidR="003F6D9E" w:rsidRDefault="00932895" w:rsidP="00DF67F3">
                      <w:pPr>
                        <w:rPr>
                          <w:rFonts w:ascii="Arial" w:hAnsi="Arial" w:cs="Arial"/>
                          <w:color w:val="595959" w:themeColor="text1" w:themeTint="A6"/>
                        </w:rPr>
                      </w:pPr>
                      <w:r w:rsidRPr="00DF67F3">
                        <w:rPr>
                          <w:rStyle w:val="PlaceholderText"/>
                          <w:color w:val="ED7D31" w:themeColor="accent2"/>
                        </w:rPr>
                        <w:t>Click to enter text.</w:t>
                      </w:r>
                    </w:p>
                  </w:tc>
                </w:sdtContent>
              </w:sdt>
            </w:tr>
          </w:tbl>
          <w:p w14:paraId="7713ECE4" w14:textId="5C166F68" w:rsidR="003F6D9E" w:rsidRPr="00FD5A36" w:rsidRDefault="003F6D9E" w:rsidP="007232AB">
            <w:pPr>
              <w:rPr>
                <w:rFonts w:ascii="Arial" w:hAnsi="Arial" w:cs="Arial"/>
                <w:color w:val="595959" w:themeColor="text1" w:themeTint="A6"/>
              </w:rPr>
            </w:pPr>
          </w:p>
        </w:tc>
      </w:tr>
      <w:tr w:rsidR="007232AB" w14:paraId="69582F7E" w14:textId="77777777" w:rsidTr="001C3242">
        <w:trPr>
          <w:trHeight w:val="408"/>
        </w:trPr>
        <w:tc>
          <w:tcPr>
            <w:tcW w:w="10456" w:type="dxa"/>
            <w:vAlign w:val="center"/>
          </w:tcPr>
          <w:p w14:paraId="6D4E2116" w14:textId="3261BF8D" w:rsidR="007232AB" w:rsidRPr="001C3242" w:rsidRDefault="00F42977" w:rsidP="007232AB">
            <w:pPr>
              <w:rPr>
                <w:rStyle w:val="Content"/>
                <w:b/>
                <w:color w:val="595959" w:themeColor="text1" w:themeTint="A6"/>
              </w:rPr>
            </w:pPr>
            <w:r>
              <w:rPr>
                <w:rFonts w:ascii="Arial" w:hAnsi="Arial" w:cs="Arial"/>
                <w:b/>
                <w:color w:val="595959" w:themeColor="text1" w:themeTint="A6"/>
              </w:rPr>
              <w:t>Relevant Section</w:t>
            </w:r>
            <w:r w:rsidR="007232AB" w:rsidRPr="001C3242">
              <w:rPr>
                <w:rFonts w:ascii="Arial" w:hAnsi="Arial" w:cs="Arial"/>
                <w:b/>
                <w:color w:val="595959" w:themeColor="text1" w:themeTint="A6"/>
              </w:rPr>
              <w:t>(s) [of the</w:t>
            </w:r>
            <w:r w:rsidR="009703C0" w:rsidRPr="001C3242">
              <w:rPr>
                <w:rFonts w:ascii="Arial" w:hAnsi="Arial" w:cs="Arial"/>
                <w:b/>
                <w:color w:val="595959" w:themeColor="text1" w:themeTint="A6"/>
              </w:rPr>
              <w:t xml:space="preserve"> relevant</w:t>
            </w:r>
            <w:r w:rsidR="007232AB" w:rsidRPr="001C3242">
              <w:rPr>
                <w:rFonts w:ascii="Arial" w:hAnsi="Arial" w:cs="Arial"/>
                <w:b/>
                <w:color w:val="595959" w:themeColor="text1" w:themeTint="A6"/>
              </w:rPr>
              <w:t xml:space="preserve"> Act or Regulation]:</w:t>
            </w:r>
          </w:p>
        </w:tc>
      </w:tr>
      <w:tr w:rsidR="00DC6F8D" w14:paraId="384F7F91" w14:textId="77777777" w:rsidTr="001C3242">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5F4800B5" w14:textId="77777777" w:rsidTr="001C3242">
              <w:sdt>
                <w:sdtPr>
                  <w:rPr>
                    <w:rStyle w:val="Content"/>
                  </w:rPr>
                  <w:id w:val="-425039142"/>
                  <w:placeholder>
                    <w:docPart w:val="1385DB342D0B4948BCE65174F849606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49DA821" w14:textId="75B69191" w:rsidR="00DC6F8D" w:rsidRDefault="00932895" w:rsidP="00DF67F3">
                      <w:pPr>
                        <w:rPr>
                          <w:rFonts w:ascii="Arial" w:hAnsi="Arial" w:cs="Arial"/>
                          <w:color w:val="595959" w:themeColor="text1" w:themeTint="A6"/>
                        </w:rPr>
                      </w:pPr>
                      <w:r w:rsidRPr="00DF67F3">
                        <w:rPr>
                          <w:rStyle w:val="PlaceholderText"/>
                          <w:color w:val="ED7D31" w:themeColor="accent2"/>
                        </w:rPr>
                        <w:t>Click to enter text.</w:t>
                      </w:r>
                    </w:p>
                  </w:tc>
                </w:sdtContent>
              </w:sdt>
            </w:tr>
          </w:tbl>
          <w:p w14:paraId="0082E31D" w14:textId="77777777" w:rsidR="00DC6F8D" w:rsidRPr="00FD5A36" w:rsidRDefault="00DC6F8D" w:rsidP="007232AB">
            <w:pPr>
              <w:rPr>
                <w:rFonts w:ascii="Arial" w:hAnsi="Arial" w:cs="Arial"/>
                <w:color w:val="595959" w:themeColor="text1" w:themeTint="A6"/>
              </w:rPr>
            </w:pPr>
          </w:p>
        </w:tc>
      </w:tr>
    </w:tbl>
    <w:p w14:paraId="1F0C442E" w14:textId="482D9BAC" w:rsidR="003B3E2E" w:rsidRDefault="003B3E2E" w:rsidP="009703C0">
      <w:pPr>
        <w:spacing w:after="0"/>
        <w:rPr>
          <w:rFonts w:ascii="Arial" w:hAnsi="Arial" w:cs="Arial"/>
          <w:sz w:val="24"/>
        </w:rPr>
      </w:pPr>
    </w:p>
    <w:p w14:paraId="3C0A68B0" w14:textId="77777777" w:rsidR="00992C50" w:rsidRPr="009703C0"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26450" w14:paraId="075D9F2B" w14:textId="77777777" w:rsidTr="005C7282">
        <w:trPr>
          <w:trHeight w:val="332"/>
          <w:tblHeader/>
        </w:trPr>
        <w:tc>
          <w:tcPr>
            <w:tcW w:w="10456" w:type="dxa"/>
            <w:tcBorders>
              <w:bottom w:val="single" w:sz="4" w:space="0" w:color="D0CECE" w:themeColor="background2" w:themeShade="E6"/>
            </w:tcBorders>
            <w:shd w:val="clear" w:color="auto" w:fill="ECAF9C"/>
            <w:vAlign w:val="center"/>
          </w:tcPr>
          <w:p w14:paraId="6D7895B7" w14:textId="37634086" w:rsidR="007232AB" w:rsidRPr="00195034" w:rsidRDefault="00921F6F" w:rsidP="007232AB">
            <w:pPr>
              <w:rPr>
                <w:rFonts w:ascii="Arial" w:hAnsi="Arial" w:cs="Arial"/>
                <w:b/>
                <w:sz w:val="24"/>
              </w:rPr>
            </w:pPr>
            <w:r w:rsidRPr="00195034">
              <w:rPr>
                <w:rFonts w:ascii="Arial" w:hAnsi="Arial" w:cs="Arial"/>
                <w:b/>
                <w:sz w:val="24"/>
              </w:rPr>
              <w:t>SECTION 1 – APPLICANT DETAILS</w:t>
            </w:r>
          </w:p>
          <w:p w14:paraId="34A05EB2" w14:textId="7EC6F7BB" w:rsidR="00D20DD3" w:rsidRPr="00481115" w:rsidRDefault="00D20DD3">
            <w:pPr>
              <w:rPr>
                <w:rFonts w:ascii="Arial" w:hAnsi="Arial" w:cs="Arial"/>
                <w:b/>
                <w:i/>
                <w:sz w:val="24"/>
              </w:rPr>
            </w:pPr>
            <w:r w:rsidRPr="00481115">
              <w:rPr>
                <w:rFonts w:ascii="Arial" w:hAnsi="Arial" w:cs="Arial"/>
                <w:i/>
                <w:sz w:val="20"/>
              </w:rPr>
              <w:t>(if there is more than one applicant, please click the plus button at the bottom right corner of the table to add them)</w:t>
            </w:r>
          </w:p>
        </w:tc>
      </w:tr>
    </w:tbl>
    <w:p w14:paraId="321AB706" w14:textId="77777777" w:rsidR="00D20DD3" w:rsidRPr="001C3242" w:rsidRDefault="00D20DD3" w:rsidP="001C3242">
      <w:pPr>
        <w:spacing w:after="0"/>
        <w:rPr>
          <w:sz w:val="6"/>
        </w:rPr>
      </w:pPr>
    </w:p>
    <w:sdt>
      <w:sdtPr>
        <w:rPr>
          <w:rFonts w:ascii="Arial" w:hAnsi="Arial" w:cs="Arial"/>
          <w:b/>
          <w:color w:val="595959" w:themeColor="text1" w:themeTint="A6"/>
          <w:sz w:val="24"/>
        </w:rPr>
        <w:id w:val="2058433008"/>
        <w:lock w:val="sdtContentLocked"/>
        <w15:repeatingSection/>
      </w:sdtPr>
      <w:sdtEndPr>
        <w:rPr>
          <w:rStyle w:val="Content"/>
          <w:rFonts w:cstheme="minorBidi"/>
          <w:sz w:val="22"/>
        </w:rPr>
      </w:sdtEndPr>
      <w:sdtContent>
        <w:sdt>
          <w:sdtPr>
            <w:rPr>
              <w:rFonts w:ascii="Arial" w:hAnsi="Arial" w:cs="Arial"/>
              <w:b/>
              <w:color w:val="595959" w:themeColor="text1" w:themeTint="A6"/>
              <w:sz w:val="24"/>
            </w:rPr>
            <w:id w:val="287328279"/>
            <w:lock w:val="sdtContentLocked"/>
            <w:placeholder>
              <w:docPart w:val="DefaultPlaceholder_1081868578"/>
            </w:placeholder>
            <w15:repeatingSectionItem/>
          </w:sdtPr>
          <w:sdtEndPr>
            <w:rPr>
              <w:rStyle w:val="Content"/>
              <w:rFonts w:cstheme="minorBidi"/>
              <w:sz w:val="22"/>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7232AB" w14:paraId="53059A9F" w14:textId="77777777" w:rsidTr="00932895">
                <w:trPr>
                  <w:trHeight w:val="432"/>
                </w:trPr>
                <w:tc>
                  <w:tcPr>
                    <w:tcW w:w="10456" w:type="dxa"/>
                    <w:tcBorders>
                      <w:top w:val="single" w:sz="4" w:space="0" w:color="D0CECE" w:themeColor="background2" w:themeShade="E6"/>
                      <w:bottom w:val="nil"/>
                    </w:tcBorders>
                    <w:vAlign w:val="center"/>
                  </w:tcPr>
                  <w:p w14:paraId="2DAFF98E" w14:textId="61B62D6C" w:rsidR="007232AB" w:rsidRPr="001C3242" w:rsidRDefault="007232AB" w:rsidP="007232AB">
                    <w:pPr>
                      <w:rPr>
                        <w:rFonts w:ascii="Arial" w:hAnsi="Arial" w:cs="Arial"/>
                        <w:b/>
                        <w:color w:val="595959" w:themeColor="text1" w:themeTint="A6"/>
                        <w:sz w:val="24"/>
                      </w:rPr>
                    </w:pPr>
                    <w:r w:rsidRPr="001C3242">
                      <w:rPr>
                        <w:rFonts w:ascii="Arial" w:hAnsi="Arial" w:cs="Arial"/>
                        <w:b/>
                        <w:color w:val="595959" w:themeColor="text1" w:themeTint="A6"/>
                      </w:rPr>
                      <w:t>Name of applicant:</w:t>
                    </w:r>
                  </w:p>
                </w:tc>
              </w:tr>
              <w:tr w:rsidR="00DC6F8D" w14:paraId="4F441E72" w14:textId="77777777" w:rsidTr="00932895">
                <w:trPr>
                  <w:trHeight w:val="432"/>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DC6F8D" w14:paraId="54E9CFEB" w14:textId="77777777" w:rsidTr="001C3242">
                      <w:sdt>
                        <w:sdtPr>
                          <w:rPr>
                            <w:rStyle w:val="Content"/>
                          </w:rPr>
                          <w:id w:val="1847675828"/>
                          <w:placeholder>
                            <w:docPart w:val="9E69491C22D3413EB62C63228F46F6E8"/>
                          </w:placeholder>
                          <w15:color w:val="99CCFF"/>
                        </w:sdtPr>
                        <w:sdtEndPr>
                          <w:rPr>
                            <w:rStyle w:val="DefaultParagraphFont"/>
                            <w:rFonts w:asciiTheme="minorHAnsi" w:hAnsiTheme="minorHAnsi" w:cs="Arial"/>
                          </w:rPr>
                        </w:sdtEndPr>
                        <w:sdtContent>
                          <w:sdt>
                            <w:sdtPr>
                              <w:rPr>
                                <w:rStyle w:val="Content"/>
                              </w:rPr>
                              <w:id w:val="1116258265"/>
                              <w:placeholder>
                                <w:docPart w:val="DB49D5B93C5C4BC59A9FB6501DC3E81F"/>
                              </w:placeholder>
                              <w:showingPlcHdr/>
                              <w15:color w:val="99CCFF"/>
                            </w:sdtPr>
                            <w:sdtEndPr>
                              <w:rPr>
                                <w:rStyle w:val="DefaultParagraphFont"/>
                                <w:rFonts w:asciiTheme="minorHAnsi" w:hAnsiTheme="minorHAnsi" w:cs="Arial"/>
                              </w:rPr>
                            </w:sdtEndPr>
                            <w:sdtContent>
                              <w:tc>
                                <w:tcPr>
                                  <w:tcW w:w="10230" w:type="dxa"/>
                                </w:tcPr>
                                <w:p w14:paraId="7A9F8622" w14:textId="2E0CCE6B" w:rsidR="00DC6F8D" w:rsidRDefault="00FA18FB">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tc>
                            </w:sdtContent>
                          </w:sdt>
                        </w:sdtContent>
                      </w:sdt>
                    </w:tr>
                  </w:tbl>
                  <w:p w14:paraId="4CFADEDA" w14:textId="79A1297C" w:rsidR="00DC6F8D" w:rsidRPr="00FD5A36" w:rsidRDefault="00DC6F8D" w:rsidP="007232AB">
                    <w:pPr>
                      <w:rPr>
                        <w:rFonts w:ascii="Arial" w:hAnsi="Arial" w:cs="Arial"/>
                        <w:color w:val="595959" w:themeColor="text1" w:themeTint="A6"/>
                      </w:rPr>
                    </w:pPr>
                  </w:p>
                </w:tc>
              </w:tr>
              <w:tr w:rsidR="003C7C9F" w14:paraId="56B91559" w14:textId="77777777" w:rsidTr="00932895">
                <w:trPr>
                  <w:trHeight w:val="431"/>
                </w:trPr>
                <w:tc>
                  <w:tcPr>
                    <w:tcW w:w="10456" w:type="dxa"/>
                    <w:tcBorders>
                      <w:top w:val="nil"/>
                      <w:bottom w:val="nil"/>
                    </w:tcBorders>
                    <w:vAlign w:val="center"/>
                  </w:tcPr>
                  <w:p w14:paraId="2356DF16" w14:textId="70028E1B" w:rsidR="003C7C9F" w:rsidRPr="001C3242" w:rsidRDefault="003C7C9F" w:rsidP="003C7C9F">
                    <w:pPr>
                      <w:rPr>
                        <w:rFonts w:ascii="Arial" w:hAnsi="Arial" w:cs="Arial"/>
                        <w:b/>
                        <w:color w:val="595959" w:themeColor="text1" w:themeTint="A6"/>
                        <w:sz w:val="24"/>
                      </w:rPr>
                    </w:pPr>
                    <w:r w:rsidRPr="00AF0CA5">
                      <w:rPr>
                        <w:rFonts w:ascii="Arial" w:hAnsi="Arial" w:cs="Arial"/>
                        <w:b/>
                        <w:color w:val="595959" w:themeColor="text1" w:themeTint="A6"/>
                      </w:rPr>
                      <w:t>Address for correspondence (postal address):</w:t>
                    </w:r>
                  </w:p>
                </w:tc>
              </w:tr>
              <w:tr w:rsidR="003C7C9F" w14:paraId="2C502EA5" w14:textId="77777777" w:rsidTr="00932895">
                <w:trPr>
                  <w:trHeight w:val="431"/>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05C77" w:rsidRPr="00AF0CA5" w14:paraId="152AD2E0" w14:textId="77777777" w:rsidTr="009C7500">
                      <w:trPr>
                        <w:trHeight w:val="544"/>
                      </w:trPr>
                      <w:sdt>
                        <w:sdtPr>
                          <w:rPr>
                            <w:rStyle w:val="Content"/>
                          </w:rPr>
                          <w:id w:val="2096827558"/>
                          <w:placeholder>
                            <w:docPart w:val="DBCA78584AB54936BB05CD5F0F74613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5BD2ECA" w14:textId="7F1017E5" w:rsidR="00C05C77" w:rsidRPr="00AF0CA5" w:rsidRDefault="00C05C77" w:rsidP="00C05C7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5B8C99D" w14:textId="77777777" w:rsidR="00C05C77" w:rsidRPr="00B66661" w:rsidRDefault="00C05C77" w:rsidP="00C05C7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E3363E41ED00482390B7637D4DDEC80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D1B316D" w14:textId="2CA93567" w:rsidR="00C05C77" w:rsidRPr="00B66661" w:rsidRDefault="00C05C77" w:rsidP="00C05C7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743EE93" w14:textId="77777777" w:rsidR="00C05C77" w:rsidRPr="00AF0CA5" w:rsidRDefault="00C05C77" w:rsidP="00C05C7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lock w:val="sdtLocked"/>
                          <w:placeholder>
                            <w:docPart w:val="55801FCD6CA9425583CFB53654991F0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4245E49" w14:textId="062C34E8" w:rsidR="00C05C77" w:rsidRPr="00AF0CA5" w:rsidRDefault="00C05C77" w:rsidP="00C05C7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241EB0A" w14:textId="77777777" w:rsidR="00C05C77" w:rsidRPr="00AF0CA5" w:rsidRDefault="00C05C77" w:rsidP="00C05C7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5A0ECEEB0AFD49BABF848D09C7D7F3C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5E2B446" w14:textId="7E4C98EB" w:rsidR="00C05C77" w:rsidRPr="00AF0CA5" w:rsidRDefault="00C05C77" w:rsidP="00C05C7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72A496F" w14:textId="77777777" w:rsidR="003C7C9F" w:rsidRPr="001C3242" w:rsidRDefault="003C7C9F" w:rsidP="003C7C9F">
                    <w:pPr>
                      <w:rPr>
                        <w:rFonts w:ascii="Arial" w:hAnsi="Arial" w:cs="Arial"/>
                        <w:b/>
                        <w:color w:val="595959" w:themeColor="text1" w:themeTint="A6"/>
                      </w:rPr>
                    </w:pPr>
                  </w:p>
                </w:tc>
              </w:tr>
              <w:tr w:rsidR="003C7C9F" w14:paraId="50C31048" w14:textId="77777777" w:rsidTr="00932895">
                <w:trPr>
                  <w:trHeight w:val="431"/>
                </w:trPr>
                <w:tc>
                  <w:tcPr>
                    <w:tcW w:w="10456" w:type="dxa"/>
                    <w:tcBorders>
                      <w:top w:val="nil"/>
                      <w:bottom w:val="nil"/>
                    </w:tcBorders>
                    <w:vAlign w:val="center"/>
                  </w:tcPr>
                  <w:p w14:paraId="5AD24C39" w14:textId="770E858E" w:rsidR="003C7C9F" w:rsidRPr="001C3242" w:rsidRDefault="003C7C9F" w:rsidP="00EE2E88">
                    <w:pPr>
                      <w:rPr>
                        <w:rFonts w:ascii="Arial" w:hAnsi="Arial" w:cs="Arial"/>
                        <w:b/>
                        <w:color w:val="595959" w:themeColor="text1" w:themeTint="A6"/>
                      </w:rPr>
                    </w:pPr>
                    <w:r w:rsidRPr="00AF0CA5">
                      <w:rPr>
                        <w:rFonts w:ascii="Arial" w:hAnsi="Arial" w:cs="Arial"/>
                        <w:b/>
                        <w:color w:val="595959" w:themeColor="text1" w:themeTint="A6"/>
                      </w:rPr>
                      <w:t>Contact number</w:t>
                    </w:r>
                    <w:r w:rsidR="00A9374A">
                      <w:rPr>
                        <w:rFonts w:ascii="Arial" w:hAnsi="Arial" w:cs="Arial"/>
                        <w:b/>
                        <w:color w:val="595959" w:themeColor="text1" w:themeTint="A6"/>
                      </w:rPr>
                      <w:t>(s)</w:t>
                    </w:r>
                    <w:r w:rsidRPr="00AF0CA5">
                      <w:rPr>
                        <w:rFonts w:ascii="Arial" w:hAnsi="Arial" w:cs="Arial"/>
                        <w:b/>
                        <w:color w:val="595959" w:themeColor="text1" w:themeTint="A6"/>
                      </w:rPr>
                      <w:t>:</w:t>
                    </w:r>
                  </w:p>
                </w:tc>
              </w:tr>
              <w:tr w:rsidR="003C7C9F" w14:paraId="7A6768EA" w14:textId="77777777" w:rsidTr="00932895">
                <w:trPr>
                  <w:trHeight w:val="431"/>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C7C9F" w:rsidRPr="00AF0CA5" w14:paraId="408DB33C" w14:textId="77777777" w:rsidTr="00743D92">
                      <w:sdt>
                        <w:sdtPr>
                          <w:rPr>
                            <w:rStyle w:val="Content"/>
                          </w:rPr>
                          <w:id w:val="-1893417938"/>
                          <w:placeholder>
                            <w:docPart w:val="9CBC3BCFA01040C58A81EFE13AD360C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7F08B49" w14:textId="3070E37A" w:rsidR="003C7C9F" w:rsidRPr="00AF0CA5" w:rsidRDefault="003C7C9F" w:rsidP="003C7C9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7C8647B72F18455BA1DB73AC3178034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21C3E44" w14:textId="63263B3D" w:rsidR="003C7C9F" w:rsidRPr="00AF0CA5" w:rsidRDefault="003C7C9F" w:rsidP="003C7C9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08E33D6" w14:textId="77777777" w:rsidR="003C7C9F" w:rsidRPr="001C3242" w:rsidRDefault="003C7C9F" w:rsidP="003C7C9F">
                    <w:pPr>
                      <w:rPr>
                        <w:rFonts w:ascii="Arial" w:hAnsi="Arial" w:cs="Arial"/>
                        <w:b/>
                        <w:color w:val="595959" w:themeColor="text1" w:themeTint="A6"/>
                      </w:rPr>
                    </w:pPr>
                  </w:p>
                </w:tc>
              </w:tr>
              <w:tr w:rsidR="003C7C9F" w14:paraId="5E7778B6" w14:textId="77777777" w:rsidTr="00932895">
                <w:trPr>
                  <w:trHeight w:val="431"/>
                </w:trPr>
                <w:tc>
                  <w:tcPr>
                    <w:tcW w:w="10456" w:type="dxa"/>
                    <w:tcBorders>
                      <w:top w:val="nil"/>
                      <w:bottom w:val="nil"/>
                    </w:tcBorders>
                    <w:vAlign w:val="center"/>
                  </w:tcPr>
                  <w:p w14:paraId="50A17E4F" w14:textId="2268DC5A" w:rsidR="003C7C9F" w:rsidRPr="00FD5A36" w:rsidRDefault="003C7C9F" w:rsidP="003C7C9F">
                    <w:pPr>
                      <w:rPr>
                        <w:rFonts w:ascii="Arial" w:hAnsi="Arial" w:cs="Arial"/>
                        <w:color w:val="595959" w:themeColor="text1" w:themeTint="A6"/>
                      </w:rPr>
                    </w:pPr>
                    <w:r w:rsidRPr="00AF0CA5">
                      <w:rPr>
                        <w:rFonts w:ascii="Arial" w:hAnsi="Arial" w:cs="Arial"/>
                        <w:b/>
                        <w:color w:val="595959" w:themeColor="text1" w:themeTint="A6"/>
                      </w:rPr>
                      <w:t>Email address:</w:t>
                    </w:r>
                  </w:p>
                </w:tc>
              </w:tr>
              <w:tr w:rsidR="003C7C9F" w14:paraId="2EB19BA8" w14:textId="77777777" w:rsidTr="00932895">
                <w:trPr>
                  <w:trHeight w:val="431"/>
                </w:trPr>
                <w:tc>
                  <w:tcPr>
                    <w:tcW w:w="10456" w:type="dxa"/>
                    <w:tcBorders>
                      <w:top w:val="nil"/>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C7C9F" w:rsidRPr="00AF0CA5" w14:paraId="6A0FEECD" w14:textId="77777777" w:rsidTr="00743D92">
                      <w:sdt>
                        <w:sdtPr>
                          <w:rPr>
                            <w:rStyle w:val="Content"/>
                          </w:rPr>
                          <w:id w:val="-1775617579"/>
                          <w:placeholder>
                            <w:docPart w:val="7B1DB4C7522B43699E2A57C05AE56CE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DA2025" w14:textId="7711F236" w:rsidR="003C7C9F" w:rsidRPr="00AF0CA5" w:rsidRDefault="003C7C9F" w:rsidP="003C7C9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BEFB0A" w14:textId="0C874B3E" w:rsidR="003C7C9F" w:rsidRPr="001C3242" w:rsidRDefault="000F0D08" w:rsidP="003C7C9F">
                    <w:pPr>
                      <w:rPr>
                        <w:rStyle w:val="Content"/>
                        <w:b/>
                        <w:color w:val="595959" w:themeColor="text1" w:themeTint="A6"/>
                      </w:rPr>
                    </w:pPr>
                  </w:p>
                </w:tc>
              </w:tr>
            </w:tbl>
          </w:sdtContent>
        </w:sdt>
      </w:sdtContent>
    </w:sdt>
    <w:p w14:paraId="347550BE" w14:textId="77777777" w:rsidR="00992C50" w:rsidRDefault="00992C50" w:rsidP="009703C0">
      <w:pPr>
        <w:spacing w:after="0" w:line="240" w:lineRule="auto"/>
        <w:rPr>
          <w:rFonts w:ascii="Arial" w:hAnsi="Arial" w:cs="Arial"/>
          <w:sz w:val="24"/>
        </w:rPr>
      </w:pPr>
    </w:p>
    <w:p w14:paraId="6C847458" w14:textId="77777777" w:rsidR="00D20DD3" w:rsidRDefault="00D20DD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703C0" w14:paraId="7A67FFC5" w14:textId="77777777" w:rsidTr="005C7282">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6F11964" w14:textId="6CDEF516" w:rsidR="009703C0" w:rsidRPr="007232AB" w:rsidRDefault="00921F6F" w:rsidP="009703C0">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9703C0" w14:paraId="6BC3B0A4" w14:textId="77777777" w:rsidTr="001C3242">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CC1EBB" w14:textId="05916774" w:rsidR="009703C0" w:rsidRPr="001C3242" w:rsidRDefault="00A00EB1" w:rsidP="0029387A">
            <w:pPr>
              <w:rPr>
                <w:rFonts w:ascii="Arial" w:hAnsi="Arial" w:cs="Arial"/>
                <w:b/>
                <w:color w:val="595959" w:themeColor="text1" w:themeTint="A6"/>
                <w:sz w:val="24"/>
              </w:rPr>
            </w:pPr>
            <w:r>
              <w:rPr>
                <w:rFonts w:ascii="Arial" w:hAnsi="Arial" w:cs="Arial"/>
                <w:b/>
                <w:color w:val="595959" w:themeColor="text1" w:themeTint="A6"/>
              </w:rPr>
              <w:t xml:space="preserve">Are you: </w:t>
            </w:r>
            <w:r w:rsidRPr="00142FA9">
              <w:rPr>
                <w:rFonts w:ascii="Arial" w:hAnsi="Arial" w:cs="Arial"/>
                <w:i/>
                <w:color w:val="595959" w:themeColor="text1" w:themeTint="A6"/>
                <w:sz w:val="20"/>
              </w:rPr>
              <w:t>(p</w:t>
            </w:r>
            <w:r w:rsidR="009703C0" w:rsidRPr="00142FA9">
              <w:rPr>
                <w:rFonts w:ascii="Arial" w:hAnsi="Arial" w:cs="Arial"/>
                <w:i/>
                <w:color w:val="595959" w:themeColor="text1" w:themeTint="A6"/>
                <w:sz w:val="20"/>
              </w:rPr>
              <w:t xml:space="preserve">lease select the relevant </w:t>
            </w:r>
            <w:r w:rsidRPr="00142FA9">
              <w:rPr>
                <w:rFonts w:ascii="Arial" w:hAnsi="Arial" w:cs="Arial"/>
                <w:i/>
                <w:color w:val="595959" w:themeColor="text1" w:themeTint="A6"/>
                <w:sz w:val="20"/>
              </w:rPr>
              <w:t>option)</w:t>
            </w:r>
          </w:p>
        </w:tc>
      </w:tr>
      <w:tr w:rsidR="009703C0" w14:paraId="0F19C775" w14:textId="77777777" w:rsidTr="001C3242">
        <w:tc>
          <w:tcPr>
            <w:tcW w:w="456" w:type="dxa"/>
            <w:tcBorders>
              <w:top w:val="single" w:sz="4" w:space="0" w:color="D0CECE" w:themeColor="background2" w:themeShade="E6"/>
              <w:left w:val="single" w:sz="4" w:space="0" w:color="D0CECE" w:themeColor="background2" w:themeShade="E6"/>
              <w:bottom w:val="nil"/>
            </w:tcBorders>
            <w:vAlign w:val="center"/>
          </w:tcPr>
          <w:p w14:paraId="4D5C7313" w14:textId="5C8B2296" w:rsidR="009703C0" w:rsidRPr="001C3242" w:rsidRDefault="000F0D08" w:rsidP="009703C0">
            <w:pPr>
              <w:rPr>
                <w:rFonts w:ascii="Arial" w:hAnsi="Arial" w:cs="Arial"/>
                <w:color w:val="595959" w:themeColor="text1" w:themeTint="A6"/>
                <w:sz w:val="24"/>
              </w:rPr>
            </w:pPr>
            <w:sdt>
              <w:sdtPr>
                <w:rPr>
                  <w:rFonts w:ascii="Arial" w:hAnsi="Arial" w:cs="Arial"/>
                  <w:color w:val="595959" w:themeColor="text1" w:themeTint="A6"/>
                  <w:sz w:val="24"/>
                </w:rPr>
                <w:id w:val="392246301"/>
                <w14:checkbox>
                  <w14:checked w14:val="0"/>
                  <w14:checkedState w14:val="2612" w14:font="MS Gothic"/>
                  <w14:uncheckedState w14:val="2610" w14:font="MS Gothic"/>
                </w14:checkbox>
              </w:sdtPr>
              <w:sdtEndPr/>
              <w:sdtContent>
                <w:r w:rsidR="006D4F7A">
                  <w:rPr>
                    <w:rFonts w:ascii="MS Gothic" w:eastAsia="MS Gothic" w:hAnsi="MS Gothic" w:cs="Arial" w:hint="eastAsia"/>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6EB7753E" w14:textId="6B528773" w:rsidR="009703C0" w:rsidRPr="001C3242" w:rsidRDefault="00D44E6A" w:rsidP="0029387A">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epresenting yourself</w:t>
            </w:r>
            <w:r w:rsidR="009703C0" w:rsidRPr="001C3242">
              <w:rPr>
                <w:rFonts w:ascii="Arial" w:hAnsi="Arial" w:cs="Arial"/>
                <w:color w:val="595959" w:themeColor="text1" w:themeTint="A6"/>
              </w:rPr>
              <w:t xml:space="preserve"> </w:t>
            </w:r>
            <w:r w:rsidR="009703C0" w:rsidRPr="00142FA9">
              <w:rPr>
                <w:rFonts w:ascii="Arial" w:hAnsi="Arial" w:cs="Arial"/>
                <w:i/>
                <w:color w:val="595959" w:themeColor="text1" w:themeTint="A6"/>
                <w:sz w:val="20"/>
              </w:rPr>
              <w:t>(the Court and other parties will use the details in Section 1 to serve documents on you)</w:t>
            </w:r>
          </w:p>
        </w:tc>
      </w:tr>
      <w:tr w:rsidR="009703C0" w14:paraId="0BB47E9C" w14:textId="77777777" w:rsidTr="001C3242">
        <w:tc>
          <w:tcPr>
            <w:tcW w:w="456" w:type="dxa"/>
            <w:tcBorders>
              <w:top w:val="nil"/>
              <w:left w:val="single" w:sz="4" w:space="0" w:color="D0CECE" w:themeColor="background2" w:themeShade="E6"/>
              <w:bottom w:val="nil"/>
            </w:tcBorders>
            <w:vAlign w:val="center"/>
          </w:tcPr>
          <w:p w14:paraId="6B0597C3" w14:textId="77777777" w:rsidR="009703C0" w:rsidRPr="001C3242" w:rsidRDefault="000F0D08" w:rsidP="009703C0">
            <w:pPr>
              <w:rPr>
                <w:rFonts w:ascii="Arial" w:hAnsi="Arial" w:cs="Arial"/>
                <w:color w:val="595959" w:themeColor="text1" w:themeTint="A6"/>
                <w:sz w:val="24"/>
              </w:rPr>
            </w:pPr>
            <w:sdt>
              <w:sdtPr>
                <w:rPr>
                  <w:rFonts w:ascii="Arial" w:hAnsi="Arial" w:cs="Arial"/>
                  <w:color w:val="595959" w:themeColor="text1" w:themeTint="A6"/>
                  <w:sz w:val="24"/>
                </w:rPr>
                <w:id w:val="-2121982691"/>
                <w14:checkbox>
                  <w14:checked w14:val="0"/>
                  <w14:checkedState w14:val="2612" w14:font="MS Gothic"/>
                  <w14:uncheckedState w14:val="2610" w14:font="MS Gothic"/>
                </w14:checkbox>
              </w:sdtPr>
              <w:sdtEndPr/>
              <w:sdtContent>
                <w:r w:rsidR="009703C0"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09BFFE3" w14:textId="4AB0311D" w:rsidR="009703C0" w:rsidRPr="001C3242" w:rsidRDefault="00D44E6A" w:rsidP="009703C0">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epresented by a solicitor</w:t>
            </w:r>
            <w:r w:rsidR="009703C0" w:rsidRPr="001C3242">
              <w:rPr>
                <w:rFonts w:ascii="Arial" w:hAnsi="Arial" w:cs="Arial"/>
                <w:color w:val="595959" w:themeColor="text1" w:themeTint="A6"/>
              </w:rPr>
              <w:t xml:space="preserve"> </w:t>
            </w:r>
            <w:r w:rsidR="009703C0" w:rsidRPr="00142FA9">
              <w:rPr>
                <w:rFonts w:ascii="Arial" w:hAnsi="Arial" w:cs="Arial"/>
                <w:i/>
                <w:color w:val="595959" w:themeColor="text1" w:themeTint="A6"/>
                <w:sz w:val="20"/>
              </w:rPr>
              <w:t>(go to section 3)</w:t>
            </w:r>
          </w:p>
        </w:tc>
      </w:tr>
      <w:tr w:rsidR="009703C0" w14:paraId="5A476AD3" w14:textId="77777777" w:rsidTr="001C3242">
        <w:tc>
          <w:tcPr>
            <w:tcW w:w="456" w:type="dxa"/>
            <w:tcBorders>
              <w:top w:val="nil"/>
              <w:left w:val="single" w:sz="4" w:space="0" w:color="D0CECE" w:themeColor="background2" w:themeShade="E6"/>
              <w:bottom w:val="nil"/>
            </w:tcBorders>
            <w:vAlign w:val="center"/>
          </w:tcPr>
          <w:p w14:paraId="2669E3AA" w14:textId="77777777" w:rsidR="009703C0" w:rsidRPr="001C3242" w:rsidRDefault="000F0D08" w:rsidP="009703C0">
            <w:pPr>
              <w:rPr>
                <w:rFonts w:ascii="Arial" w:hAnsi="Arial" w:cs="Arial"/>
                <w:color w:val="595959" w:themeColor="text1" w:themeTint="A6"/>
                <w:sz w:val="24"/>
              </w:rPr>
            </w:pPr>
            <w:sdt>
              <w:sdtPr>
                <w:rPr>
                  <w:rFonts w:ascii="Arial" w:hAnsi="Arial" w:cs="Arial"/>
                  <w:color w:val="595959" w:themeColor="text1" w:themeTint="A6"/>
                  <w:sz w:val="24"/>
                </w:rPr>
                <w:id w:val="1788079195"/>
                <w14:checkbox>
                  <w14:checked w14:val="0"/>
                  <w14:checkedState w14:val="2612" w14:font="MS Gothic"/>
                  <w14:uncheckedState w14:val="2610" w14:font="MS Gothic"/>
                </w14:checkbox>
              </w:sdtPr>
              <w:sdtEndPr/>
              <w:sdtContent>
                <w:r w:rsidR="009703C0"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474FC50D" w14:textId="469F9DC8" w:rsidR="009703C0" w:rsidRPr="001C3242" w:rsidRDefault="00D44E6A" w:rsidP="009703C0">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epresented by an agent</w:t>
            </w:r>
            <w:r w:rsidR="009703C0" w:rsidRPr="001C3242">
              <w:rPr>
                <w:rFonts w:ascii="Arial" w:hAnsi="Arial" w:cs="Arial"/>
                <w:color w:val="595959" w:themeColor="text1" w:themeTint="A6"/>
              </w:rPr>
              <w:t xml:space="preserve"> </w:t>
            </w:r>
            <w:r w:rsidR="009703C0" w:rsidRPr="00142FA9">
              <w:rPr>
                <w:rFonts w:ascii="Arial" w:hAnsi="Arial" w:cs="Arial"/>
                <w:i/>
                <w:color w:val="595959" w:themeColor="text1" w:themeTint="A6"/>
                <w:sz w:val="20"/>
              </w:rPr>
              <w:t>(go to section 4)</w:t>
            </w:r>
          </w:p>
        </w:tc>
      </w:tr>
      <w:tr w:rsidR="009703C0" w14:paraId="450F8995" w14:textId="77777777" w:rsidTr="001C3242">
        <w:trPr>
          <w:trHeight w:val="887"/>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D9F819" w14:textId="77777777" w:rsidR="009703C0" w:rsidRPr="001C3242" w:rsidRDefault="009703C0" w:rsidP="0029387A">
            <w:pPr>
              <w:rPr>
                <w:rFonts w:ascii="Arial" w:hAnsi="Arial" w:cs="Arial"/>
                <w:color w:val="595959" w:themeColor="text1" w:themeTint="A6"/>
                <w:sz w:val="24"/>
              </w:rPr>
            </w:pPr>
            <w:r w:rsidRPr="001C3242">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6AA44681" w14:textId="52EFABF7" w:rsidR="00992C50" w:rsidRDefault="00992C50" w:rsidP="009703C0">
      <w:pPr>
        <w:spacing w:after="0" w:line="240" w:lineRule="auto"/>
        <w:rPr>
          <w:rFonts w:ascii="Arial" w:hAnsi="Arial" w:cs="Arial"/>
          <w:sz w:val="24"/>
        </w:rPr>
      </w:pPr>
    </w:p>
    <w:p w14:paraId="65FFB372" w14:textId="19D90931" w:rsidR="002D3128" w:rsidRDefault="002D3128">
      <w:pPr>
        <w:rPr>
          <w:rFonts w:ascii="Arial" w:hAnsi="Arial" w:cs="Arial"/>
          <w:sz w:val="24"/>
        </w:rPr>
      </w:pPr>
      <w:r>
        <w:rPr>
          <w:rFonts w:ascii="Arial" w:hAnsi="Arial" w:cs="Arial"/>
          <w:sz w:val="24"/>
        </w:rPr>
        <w:br w:type="page"/>
      </w:r>
    </w:p>
    <w:p w14:paraId="3642602A"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9703C0" w14:paraId="126F61FA" w14:textId="77777777" w:rsidTr="005C7282">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A71950A" w14:textId="1CAB0B00" w:rsidR="009703C0" w:rsidRPr="007232AB" w:rsidRDefault="00921F6F" w:rsidP="00A955CE">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9703C0" w14:paraId="0043F7D6" w14:textId="77777777" w:rsidTr="00932895">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60E5E49" w14:textId="77777777" w:rsidR="009703C0" w:rsidRPr="001C3242" w:rsidRDefault="00A955CE" w:rsidP="0029387A">
            <w:pPr>
              <w:rPr>
                <w:rFonts w:ascii="Arial" w:hAnsi="Arial" w:cs="Arial"/>
                <w:b/>
                <w:color w:val="595959" w:themeColor="text1" w:themeTint="A6"/>
              </w:rPr>
            </w:pPr>
            <w:r w:rsidRPr="001C3242">
              <w:rPr>
                <w:rFonts w:ascii="Arial" w:hAnsi="Arial" w:cs="Arial"/>
                <w:b/>
                <w:color w:val="595959" w:themeColor="text1" w:themeTint="A6"/>
              </w:rPr>
              <w:t>Name of firm:</w:t>
            </w:r>
          </w:p>
        </w:tc>
      </w:tr>
      <w:tr w:rsidR="00DC6F8D" w14:paraId="7B9E2A9F" w14:textId="77777777" w:rsidTr="00932895">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19D9C0AC" w14:textId="77777777" w:rsidTr="001C3242">
              <w:sdt>
                <w:sdtPr>
                  <w:rPr>
                    <w:rStyle w:val="Content"/>
                  </w:rPr>
                  <w:id w:val="1720018223"/>
                  <w:placeholder>
                    <w:docPart w:val="13290E71DDB546F0BF783964AC802973"/>
                  </w:placeholder>
                  <w:showingPlcHdr/>
                  <w15:color w:val="99CCFF"/>
                </w:sdtPr>
                <w:sdtEndPr>
                  <w:rPr>
                    <w:rStyle w:val="DefaultParagraphFont"/>
                    <w:rFonts w:asciiTheme="minorHAnsi" w:hAnsiTheme="minorHAnsi" w:cs="Arial"/>
                  </w:rPr>
                </w:sdtEndPr>
                <w:sdtContent>
                  <w:tc>
                    <w:tcPr>
                      <w:tcW w:w="10230" w:type="dxa"/>
                    </w:tcPr>
                    <w:p w14:paraId="418EAEEE" w14:textId="0504EEFE" w:rsidR="00DC6F8D" w:rsidRDefault="00DC6F8D" w:rsidP="0029387A">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79EC5C4F" w14:textId="77777777" w:rsidR="00DC6F8D" w:rsidRPr="00FD5A36" w:rsidRDefault="00DC6F8D" w:rsidP="0029387A">
            <w:pPr>
              <w:rPr>
                <w:rFonts w:ascii="Arial" w:hAnsi="Arial" w:cs="Arial"/>
                <w:color w:val="595959" w:themeColor="text1" w:themeTint="A6"/>
                <w:sz w:val="24"/>
              </w:rPr>
            </w:pPr>
          </w:p>
        </w:tc>
      </w:tr>
      <w:tr w:rsidR="009703C0" w14:paraId="7F277415"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BAAB67C" w14:textId="77777777" w:rsidR="009703C0" w:rsidRPr="001C3242" w:rsidRDefault="00A955CE" w:rsidP="0029387A">
            <w:pPr>
              <w:rPr>
                <w:rFonts w:ascii="Arial" w:hAnsi="Arial" w:cs="Arial"/>
                <w:b/>
                <w:color w:val="595959" w:themeColor="text1" w:themeTint="A6"/>
              </w:rPr>
            </w:pPr>
            <w:r w:rsidRPr="001C3242">
              <w:rPr>
                <w:rFonts w:ascii="Arial" w:hAnsi="Arial" w:cs="Arial"/>
                <w:b/>
                <w:color w:val="595959" w:themeColor="text1" w:themeTint="A6"/>
              </w:rPr>
              <w:t>Name of solicitor:</w:t>
            </w:r>
          </w:p>
        </w:tc>
      </w:tr>
      <w:tr w:rsidR="00DC6F8D" w14:paraId="1EA1CA41"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74664A73" w14:textId="77777777" w:rsidTr="001C3242">
              <w:sdt>
                <w:sdtPr>
                  <w:rPr>
                    <w:rStyle w:val="Content"/>
                  </w:rPr>
                  <w:id w:val="-390810800"/>
                  <w:placeholder>
                    <w:docPart w:val="46C3B49D263C4EDFB8A08C72495B3D22"/>
                  </w:placeholder>
                  <w:showingPlcHdr/>
                  <w15:color w:val="99CCFF"/>
                </w:sdtPr>
                <w:sdtEndPr>
                  <w:rPr>
                    <w:rStyle w:val="DefaultParagraphFont"/>
                    <w:rFonts w:asciiTheme="minorHAnsi" w:hAnsiTheme="minorHAnsi" w:cs="Arial"/>
                  </w:rPr>
                </w:sdtEndPr>
                <w:sdtContent>
                  <w:tc>
                    <w:tcPr>
                      <w:tcW w:w="10230" w:type="dxa"/>
                    </w:tcPr>
                    <w:p w14:paraId="70D9F3AE" w14:textId="2B9643B5" w:rsidR="00DC6F8D" w:rsidRDefault="00DC6F8D" w:rsidP="0029387A">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18B97A9E" w14:textId="77777777" w:rsidR="00DC6F8D" w:rsidRPr="00FD5A36" w:rsidRDefault="00DC6F8D" w:rsidP="0029387A">
            <w:pPr>
              <w:rPr>
                <w:rFonts w:ascii="Arial" w:hAnsi="Arial" w:cs="Arial"/>
                <w:color w:val="595959" w:themeColor="text1" w:themeTint="A6"/>
                <w:sz w:val="24"/>
              </w:rPr>
            </w:pPr>
          </w:p>
        </w:tc>
      </w:tr>
      <w:tr w:rsidR="00342E62" w14:paraId="0B7D9BC7"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77480CA" w14:textId="6C6566B1" w:rsidR="00342E62" w:rsidRPr="001C3242" w:rsidRDefault="00342E62" w:rsidP="00342E62">
            <w:pPr>
              <w:rPr>
                <w:rStyle w:val="Content"/>
                <w:b/>
                <w:color w:val="595959" w:themeColor="text1" w:themeTint="A6"/>
              </w:rPr>
            </w:pPr>
            <w:r w:rsidRPr="00AF0CA5">
              <w:rPr>
                <w:rFonts w:ascii="Arial" w:hAnsi="Arial" w:cs="Arial"/>
                <w:b/>
                <w:color w:val="595959" w:themeColor="text1" w:themeTint="A6"/>
              </w:rPr>
              <w:t>Address for service:</w:t>
            </w:r>
          </w:p>
        </w:tc>
      </w:tr>
      <w:tr w:rsidR="00342E62" w14:paraId="36B6793D"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256E2CD8" w14:textId="77777777" w:rsidTr="009C7500">
              <w:trPr>
                <w:trHeight w:val="544"/>
              </w:trPr>
              <w:sdt>
                <w:sdtPr>
                  <w:rPr>
                    <w:rStyle w:val="Content"/>
                  </w:rPr>
                  <w:id w:val="-670487890"/>
                  <w:placeholder>
                    <w:docPart w:val="4C69051E3B064F6FB687A1C0D9A8951C"/>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7F180B6" w14:textId="77777777"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6E3B9F5"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57511979"/>
                  <w:placeholder>
                    <w:docPart w:val="871F5A9FBEB548699B4E943BFBE61EE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961BECC" w14:textId="77777777"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5E18D4D"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01297838"/>
                  <w:placeholder>
                    <w:docPart w:val="6030F327578B4FB58444ADD1ABA622E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8F679C0"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2A965C2"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58267948"/>
                  <w:placeholder>
                    <w:docPart w:val="3BF12321256945E48C072782DD56B00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7B1A75B" w14:textId="77777777"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ECA6CA2" w14:textId="6485C8E6" w:rsidR="00342E62" w:rsidRPr="00FA1E39" w:rsidRDefault="00342E62" w:rsidP="00342E62">
            <w:pPr>
              <w:rPr>
                <w:rFonts w:ascii="Arial" w:hAnsi="Arial" w:cs="Arial"/>
                <w:sz w:val="24"/>
              </w:rPr>
            </w:pPr>
          </w:p>
        </w:tc>
      </w:tr>
      <w:tr w:rsidR="00342E62" w14:paraId="37AF6821"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044A7677" w14:textId="0326A12F" w:rsidR="00342E62" w:rsidRPr="001C3242" w:rsidRDefault="00342E62" w:rsidP="001313DF">
            <w:pPr>
              <w:rPr>
                <w:rFonts w:ascii="Arial" w:hAnsi="Arial" w:cs="Arial"/>
                <w:b/>
                <w:color w:val="595959" w:themeColor="text1" w:themeTint="A6"/>
              </w:rPr>
            </w:pPr>
            <w:r w:rsidRPr="00AF0CA5">
              <w:rPr>
                <w:rFonts w:ascii="Arial" w:hAnsi="Arial" w:cs="Arial"/>
                <w:b/>
                <w:color w:val="595959" w:themeColor="text1" w:themeTint="A6"/>
              </w:rPr>
              <w:t xml:space="preserve">Contact </w:t>
            </w:r>
            <w:r w:rsidR="001313DF">
              <w:rPr>
                <w:rFonts w:ascii="Arial" w:hAnsi="Arial" w:cs="Arial"/>
                <w:b/>
                <w:color w:val="595959" w:themeColor="text1" w:themeTint="A6"/>
              </w:rPr>
              <w:t>n</w:t>
            </w:r>
            <w:r w:rsidRPr="00AF0CA5">
              <w:rPr>
                <w:rFonts w:ascii="Arial" w:hAnsi="Arial" w:cs="Arial"/>
                <w:b/>
                <w:color w:val="595959" w:themeColor="text1" w:themeTint="A6"/>
              </w:rPr>
              <w:t>umber</w:t>
            </w:r>
            <w:r w:rsidR="00A9374A">
              <w:rPr>
                <w:rFonts w:ascii="Arial" w:hAnsi="Arial" w:cs="Arial"/>
                <w:b/>
                <w:color w:val="595959" w:themeColor="text1" w:themeTint="A6"/>
              </w:rPr>
              <w:t>(s)</w:t>
            </w:r>
            <w:r w:rsidRPr="00AF0CA5">
              <w:rPr>
                <w:rFonts w:ascii="Arial" w:hAnsi="Arial" w:cs="Arial"/>
                <w:b/>
                <w:color w:val="595959" w:themeColor="text1" w:themeTint="A6"/>
              </w:rPr>
              <w:t>:</w:t>
            </w:r>
          </w:p>
        </w:tc>
      </w:tr>
      <w:tr w:rsidR="00342E62" w14:paraId="7A9DB04F"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42E62" w:rsidRPr="00AF0CA5" w14:paraId="30543C36" w14:textId="77777777" w:rsidTr="00743D92">
              <w:sdt>
                <w:sdtPr>
                  <w:rPr>
                    <w:rStyle w:val="Content"/>
                  </w:rPr>
                  <w:id w:val="342521492"/>
                  <w:placeholder>
                    <w:docPart w:val="65CFBD7F7D8449CD9413982C8DF01F8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EC79B15" w14:textId="77777777" w:rsidR="00342E62" w:rsidRPr="00AF0CA5" w:rsidRDefault="00342E62" w:rsidP="00342E62">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29195874"/>
                  <w:placeholder>
                    <w:docPart w:val="9615BC4C1125499685B3461EBC09715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A956518" w14:textId="77777777" w:rsidR="00342E62" w:rsidRPr="00AF0CA5" w:rsidRDefault="00342E62" w:rsidP="00342E62">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94C9931" w14:textId="1854875F" w:rsidR="00342E62" w:rsidRPr="00FD5A36" w:rsidRDefault="00342E62" w:rsidP="00342E62">
            <w:pPr>
              <w:rPr>
                <w:rFonts w:ascii="Arial" w:hAnsi="Arial" w:cs="Arial"/>
                <w:color w:val="595959" w:themeColor="text1" w:themeTint="A6"/>
                <w:sz w:val="24"/>
              </w:rPr>
            </w:pPr>
          </w:p>
        </w:tc>
      </w:tr>
      <w:tr w:rsidR="00342E62" w14:paraId="4FE9F77A" w14:textId="77777777" w:rsidTr="00932895">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6B098FD" w14:textId="3279BD79" w:rsidR="00342E62" w:rsidRPr="001C3242" w:rsidRDefault="00342E62" w:rsidP="00342E62">
            <w:pPr>
              <w:rPr>
                <w:rStyle w:val="Content"/>
                <w:b/>
                <w:color w:val="595959" w:themeColor="text1" w:themeTint="A6"/>
              </w:rPr>
            </w:pPr>
            <w:r w:rsidRPr="00AF0CA5">
              <w:rPr>
                <w:rFonts w:ascii="Arial" w:hAnsi="Arial" w:cs="Arial"/>
                <w:b/>
                <w:color w:val="595959" w:themeColor="text1" w:themeTint="A6"/>
              </w:rPr>
              <w:t>Email address:</w:t>
            </w:r>
          </w:p>
        </w:tc>
      </w:tr>
      <w:tr w:rsidR="00342E62" w14:paraId="54548F48" w14:textId="77777777" w:rsidTr="00932895">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2E62" w:rsidRPr="00AF0CA5" w14:paraId="14D84BC2" w14:textId="77777777" w:rsidTr="00743D92">
              <w:sdt>
                <w:sdtPr>
                  <w:rPr>
                    <w:rStyle w:val="Content"/>
                  </w:rPr>
                  <w:id w:val="-1579275470"/>
                  <w:placeholder>
                    <w:docPart w:val="B8DA2AD76E734A52853C24F7E698D3A5"/>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366ABC5" w14:textId="77777777" w:rsidR="00342E62" w:rsidRPr="00AF0CA5" w:rsidRDefault="00342E62" w:rsidP="00342E62">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0DF5F37" w14:textId="77777777" w:rsidR="00342E62" w:rsidRPr="00992C50" w:rsidRDefault="00342E62" w:rsidP="00342E62">
            <w:pPr>
              <w:rPr>
                <w:rFonts w:ascii="Arial" w:hAnsi="Arial" w:cs="Arial"/>
                <w:b/>
                <w:sz w:val="24"/>
              </w:rPr>
            </w:pPr>
          </w:p>
        </w:tc>
      </w:tr>
    </w:tbl>
    <w:p w14:paraId="13A76676" w14:textId="77777777" w:rsidR="00992C50" w:rsidRDefault="00992C50" w:rsidP="009703C0">
      <w:pPr>
        <w:spacing w:after="0" w:line="240" w:lineRule="auto"/>
        <w:rPr>
          <w:rFonts w:ascii="Arial" w:hAnsi="Arial" w:cs="Arial"/>
          <w:sz w:val="24"/>
        </w:rPr>
      </w:pPr>
    </w:p>
    <w:p w14:paraId="7940F837" w14:textId="77777777" w:rsidR="00C01010" w:rsidRDefault="00C01010" w:rsidP="009703C0">
      <w:pPr>
        <w:spacing w:after="0" w:line="240" w:lineRule="auto"/>
        <w:rPr>
          <w:rFonts w:ascii="Arial" w:hAnsi="Arial" w:cs="Arial"/>
          <w:sz w:val="24"/>
        </w:rPr>
      </w:pPr>
    </w:p>
    <w:p w14:paraId="4C7F3FB4"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B5257F" w14:paraId="6B96203C" w14:textId="77777777" w:rsidTr="005C7282">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0D5226A" w14:textId="20171523" w:rsidR="00B5257F" w:rsidRPr="007232AB" w:rsidRDefault="00921F6F" w:rsidP="00B5257F">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247282">
              <w:rPr>
                <w:rFonts w:ascii="Arial" w:hAnsi="Arial" w:cs="Arial"/>
                <w:b/>
                <w:sz w:val="24"/>
              </w:rPr>
              <w:t>REPRESENTED BY</w:t>
            </w:r>
            <w:r>
              <w:rPr>
                <w:rFonts w:ascii="Arial" w:hAnsi="Arial" w:cs="Arial"/>
                <w:b/>
                <w:sz w:val="24"/>
              </w:rPr>
              <w:t xml:space="preserve"> AN AUTHORISED AGENT</w:t>
            </w:r>
          </w:p>
        </w:tc>
      </w:tr>
      <w:tr w:rsidR="00B5257F" w14:paraId="2F275A1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2CF8B7F" w14:textId="77777777" w:rsidR="00B5257F" w:rsidRPr="001C3242" w:rsidRDefault="00B5257F" w:rsidP="0029387A">
            <w:pPr>
              <w:rPr>
                <w:rFonts w:ascii="Arial" w:hAnsi="Arial" w:cs="Arial"/>
                <w:b/>
              </w:rPr>
            </w:pPr>
            <w:r w:rsidRPr="001C3242">
              <w:rPr>
                <w:rFonts w:ascii="Arial" w:hAnsi="Arial" w:cs="Arial"/>
                <w:b/>
                <w:color w:val="595959" w:themeColor="text1" w:themeTint="A6"/>
              </w:rPr>
              <w:t>Name of firm:</w:t>
            </w:r>
          </w:p>
        </w:tc>
      </w:tr>
      <w:tr w:rsidR="00DC6F8D" w14:paraId="6890C0FA"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327D59E8" w14:textId="77777777" w:rsidTr="001C3242">
              <w:sdt>
                <w:sdtPr>
                  <w:rPr>
                    <w:rStyle w:val="Content"/>
                  </w:rPr>
                  <w:id w:val="129216677"/>
                  <w:placeholder>
                    <w:docPart w:val="6E4CC27D8BFF4BFEA58F87EFD23905ED"/>
                  </w:placeholder>
                  <w:showingPlcHdr/>
                  <w15:color w:val="99CCFF"/>
                </w:sdtPr>
                <w:sdtEndPr>
                  <w:rPr>
                    <w:rStyle w:val="DefaultParagraphFont"/>
                    <w:rFonts w:asciiTheme="minorHAnsi" w:hAnsiTheme="minorHAnsi" w:cs="Arial"/>
                  </w:rPr>
                </w:sdtEndPr>
                <w:sdtContent>
                  <w:tc>
                    <w:tcPr>
                      <w:tcW w:w="10230" w:type="dxa"/>
                    </w:tcPr>
                    <w:p w14:paraId="49789873" w14:textId="0644FAA4"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7782E30" w14:textId="77777777" w:rsidR="00DC6F8D" w:rsidRPr="00FD5A36" w:rsidRDefault="00DC6F8D" w:rsidP="0029387A">
            <w:pPr>
              <w:rPr>
                <w:rFonts w:ascii="Arial" w:hAnsi="Arial" w:cs="Arial"/>
                <w:color w:val="595959" w:themeColor="text1" w:themeTint="A6"/>
              </w:rPr>
            </w:pPr>
          </w:p>
        </w:tc>
      </w:tr>
      <w:tr w:rsidR="00967BD4" w14:paraId="3AF2525A"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425030A" w14:textId="50DA493A" w:rsidR="00967BD4" w:rsidRDefault="00967BD4" w:rsidP="00967BD4">
            <w:pPr>
              <w:rPr>
                <w:rStyle w:val="Content"/>
              </w:rPr>
            </w:pPr>
            <w:r w:rsidRPr="001C3242">
              <w:rPr>
                <w:rFonts w:ascii="Arial" w:hAnsi="Arial" w:cs="Arial"/>
                <w:b/>
                <w:color w:val="595959" w:themeColor="text1" w:themeTint="A6"/>
              </w:rPr>
              <w:t>Name of agent:</w:t>
            </w:r>
          </w:p>
        </w:tc>
      </w:tr>
      <w:tr w:rsidR="00967BD4" w14:paraId="4F2D14C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14:paraId="3D939D28" w14:textId="77777777" w:rsidTr="00743D92">
              <w:sdt>
                <w:sdtPr>
                  <w:rPr>
                    <w:rStyle w:val="Content"/>
                  </w:rPr>
                  <w:id w:val="-1456007206"/>
                  <w:placeholder>
                    <w:docPart w:val="2CB7AE43325C439EBDF23308D9E33EDA"/>
                  </w:placeholder>
                  <w:showingPlcHdr/>
                  <w15:color w:val="99CCFF"/>
                </w:sdtPr>
                <w:sdtEndPr>
                  <w:rPr>
                    <w:rStyle w:val="DefaultParagraphFont"/>
                    <w:rFonts w:asciiTheme="minorHAnsi" w:hAnsiTheme="minorHAnsi" w:cs="Arial"/>
                  </w:rPr>
                </w:sdtEndPr>
                <w:sdtContent>
                  <w:tc>
                    <w:tcPr>
                      <w:tcW w:w="10230" w:type="dxa"/>
                    </w:tcPr>
                    <w:p w14:paraId="613807E4" w14:textId="77777777" w:rsidR="00967BD4" w:rsidRDefault="00967BD4" w:rsidP="00967BD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427CF76E" w14:textId="77777777" w:rsidR="00967BD4" w:rsidRDefault="00967BD4" w:rsidP="00967BD4">
            <w:pPr>
              <w:rPr>
                <w:rStyle w:val="Content"/>
              </w:rPr>
            </w:pPr>
          </w:p>
        </w:tc>
      </w:tr>
      <w:tr w:rsidR="00967BD4" w14:paraId="21F1AADB"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7C569DD3" w14:textId="7340DE5B" w:rsidR="00967BD4" w:rsidRPr="001C3242" w:rsidRDefault="00967BD4" w:rsidP="00967BD4">
            <w:pPr>
              <w:rPr>
                <w:rStyle w:val="Content"/>
                <w:b/>
              </w:rPr>
            </w:pPr>
            <w:r w:rsidRPr="00AF0CA5">
              <w:rPr>
                <w:rFonts w:ascii="Arial" w:hAnsi="Arial" w:cs="Arial"/>
                <w:b/>
                <w:color w:val="595959" w:themeColor="text1" w:themeTint="A6"/>
              </w:rPr>
              <w:t>Address for service:</w:t>
            </w:r>
          </w:p>
        </w:tc>
      </w:tr>
      <w:tr w:rsidR="00967BD4" w14:paraId="0C54392E" w14:textId="77777777" w:rsidTr="00932895">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38E055F8" w14:textId="77777777" w:rsidTr="009C7500">
              <w:trPr>
                <w:trHeight w:val="544"/>
              </w:trPr>
              <w:sdt>
                <w:sdtPr>
                  <w:rPr>
                    <w:rStyle w:val="Content"/>
                  </w:rPr>
                  <w:id w:val="-1812705895"/>
                  <w:placeholder>
                    <w:docPart w:val="63276D2FD8C541688DCE130E784E548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E1CD777" w14:textId="77777777"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382C3C6"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934398797"/>
                  <w:placeholder>
                    <w:docPart w:val="2ABB7AA3A4A24AA9B82C55EE2C46335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A9D7112" w14:textId="77777777"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507C058"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488016354"/>
                  <w:placeholder>
                    <w:docPart w:val="709C6F6AEA03485D983E4429BC21838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56AACBD"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8718E0D"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04504818"/>
                  <w:placeholder>
                    <w:docPart w:val="CE03252D49A04159B89D809B82CD924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76355D2" w14:textId="77777777"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C0D110F" w14:textId="003FB327" w:rsidR="00967BD4" w:rsidRDefault="00967BD4" w:rsidP="00967BD4">
            <w:pPr>
              <w:rPr>
                <w:rStyle w:val="Content"/>
              </w:rPr>
            </w:pPr>
          </w:p>
        </w:tc>
      </w:tr>
      <w:tr w:rsidR="00967BD4" w14:paraId="0E756C7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5ABC8CE1" w14:textId="7C0240A4" w:rsidR="00967BD4" w:rsidRPr="001C3242" w:rsidRDefault="00967BD4" w:rsidP="003F3924">
            <w:pPr>
              <w:rPr>
                <w:rFonts w:ascii="Arial" w:hAnsi="Arial" w:cs="Arial"/>
                <w:b/>
              </w:rPr>
            </w:pPr>
            <w:r w:rsidRPr="00AF0CA5">
              <w:rPr>
                <w:rFonts w:ascii="Arial" w:hAnsi="Arial" w:cs="Arial"/>
                <w:b/>
                <w:color w:val="595959" w:themeColor="text1" w:themeTint="A6"/>
              </w:rPr>
              <w:t>Contact number</w:t>
            </w:r>
            <w:r w:rsidR="00A9374A">
              <w:rPr>
                <w:rFonts w:ascii="Arial" w:hAnsi="Arial" w:cs="Arial"/>
                <w:b/>
                <w:color w:val="595959" w:themeColor="text1" w:themeTint="A6"/>
              </w:rPr>
              <w:t>(s)</w:t>
            </w:r>
            <w:r w:rsidRPr="00AF0CA5">
              <w:rPr>
                <w:rFonts w:ascii="Arial" w:hAnsi="Arial" w:cs="Arial"/>
                <w:b/>
                <w:color w:val="595959" w:themeColor="text1" w:themeTint="A6"/>
              </w:rPr>
              <w:t>:</w:t>
            </w:r>
          </w:p>
        </w:tc>
      </w:tr>
      <w:tr w:rsidR="00967BD4" w14:paraId="108F9791"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7BD4" w:rsidRPr="00AF0CA5" w14:paraId="03556DF4" w14:textId="77777777" w:rsidTr="00743D92">
              <w:sdt>
                <w:sdtPr>
                  <w:rPr>
                    <w:rStyle w:val="Content"/>
                  </w:rPr>
                  <w:id w:val="929544084"/>
                  <w:placeholder>
                    <w:docPart w:val="7D354A69C4864C39969416ECC132A90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46CE4E" w14:textId="7777777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CFDDB7C58FAF49AF8CBEFD68498E8D7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3656160" w14:textId="77777777" w:rsidR="00967BD4" w:rsidRPr="00AF0CA5" w:rsidRDefault="00967BD4" w:rsidP="00967BD4">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3CF7FC1C" w14:textId="6FA8CEB8" w:rsidR="00967BD4" w:rsidRPr="00FD5A36" w:rsidRDefault="00967BD4" w:rsidP="00967BD4">
            <w:pPr>
              <w:rPr>
                <w:rFonts w:ascii="Arial" w:hAnsi="Arial" w:cs="Arial"/>
                <w:color w:val="595959" w:themeColor="text1" w:themeTint="A6"/>
              </w:rPr>
            </w:pPr>
          </w:p>
        </w:tc>
      </w:tr>
      <w:tr w:rsidR="00967BD4" w14:paraId="265CB1FE"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6B974C72" w14:textId="65AF3AEC" w:rsidR="00967BD4" w:rsidRPr="001C3242" w:rsidRDefault="00967BD4" w:rsidP="00BC6279">
            <w:pPr>
              <w:rPr>
                <w:rStyle w:val="Content"/>
                <w:b/>
              </w:rPr>
            </w:pPr>
            <w:r w:rsidRPr="00AF0CA5">
              <w:rPr>
                <w:rFonts w:ascii="Arial" w:hAnsi="Arial" w:cs="Arial"/>
                <w:b/>
                <w:color w:val="595959" w:themeColor="text1" w:themeTint="A6"/>
              </w:rPr>
              <w:t>Email address:</w:t>
            </w:r>
          </w:p>
        </w:tc>
      </w:tr>
      <w:tr w:rsidR="00967BD4" w14:paraId="326CAA8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rsidRPr="00AF0CA5" w14:paraId="1F84CF13" w14:textId="77777777" w:rsidTr="00743D92">
              <w:sdt>
                <w:sdtPr>
                  <w:rPr>
                    <w:rStyle w:val="Content"/>
                  </w:rPr>
                  <w:id w:val="-1551842749"/>
                  <w:placeholder>
                    <w:docPart w:val="237A66633DDC4CFE82DB1F02DD30CA7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E745245" w14:textId="7777777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3D63A2E3" w14:textId="77777777" w:rsidR="00967BD4" w:rsidRPr="00FD5A36" w:rsidRDefault="00967BD4" w:rsidP="00967BD4">
            <w:pPr>
              <w:rPr>
                <w:rFonts w:ascii="Arial" w:hAnsi="Arial" w:cs="Arial"/>
                <w:color w:val="595959" w:themeColor="text1" w:themeTint="A6"/>
              </w:rPr>
            </w:pPr>
          </w:p>
        </w:tc>
      </w:tr>
      <w:tr w:rsidR="00967BD4" w14:paraId="34FFBAD0" w14:textId="77777777" w:rsidTr="00932895">
        <w:sdt>
          <w:sdtPr>
            <w:rPr>
              <w:rStyle w:val="Content"/>
              <w:color w:val="595959" w:themeColor="text1" w:themeTint="A6"/>
            </w:rPr>
            <w:id w:val="1675677149"/>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5E77B4B3" w14:textId="7F11A8D6" w:rsidR="00967BD4" w:rsidRPr="001C3242" w:rsidRDefault="00967BD4" w:rsidP="00967BD4">
                <w:pPr>
                  <w:rPr>
                    <w:rStyle w:val="Content"/>
                    <w:color w:val="595959" w:themeColor="text1" w:themeTint="A6"/>
                  </w:rPr>
                </w:pPr>
                <w:r>
                  <w:rPr>
                    <w:rStyle w:val="Content"/>
                    <w:rFonts w:ascii="MS Gothic" w:eastAsia="MS Gothic" w:hAnsi="MS Gothic" w:hint="eastAsia"/>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315C1789" w14:textId="77777777" w:rsidR="00967BD4" w:rsidRPr="001C3242" w:rsidRDefault="00967BD4" w:rsidP="00967BD4">
            <w:pPr>
              <w:rPr>
                <w:rStyle w:val="Content"/>
                <w:color w:val="595959" w:themeColor="text1" w:themeTint="A6"/>
              </w:rPr>
            </w:pPr>
            <w:r w:rsidRPr="00837FD2">
              <w:rPr>
                <w:rFonts w:ascii="Arial" w:hAnsi="Arial" w:cs="Arial"/>
                <w:b/>
                <w:color w:val="595959" w:themeColor="text1" w:themeTint="A6"/>
              </w:rPr>
              <w:t>I have attached the authorisation form</w:t>
            </w:r>
            <w:r w:rsidRPr="001C3242">
              <w:rPr>
                <w:rFonts w:ascii="Arial" w:hAnsi="Arial" w:cs="Arial"/>
                <w:color w:val="595959" w:themeColor="text1" w:themeTint="A6"/>
                <w:sz w:val="20"/>
              </w:rPr>
              <w:t xml:space="preserve"> </w:t>
            </w:r>
            <w:r w:rsidRPr="001C3242">
              <w:rPr>
                <w:rFonts w:ascii="Arial" w:hAnsi="Arial" w:cs="Arial"/>
                <w:color w:val="595959" w:themeColor="text1" w:themeTint="A6"/>
                <w:sz w:val="18"/>
              </w:rPr>
              <w:t>(Attachment 1 – Representation by an authorised agent)</w:t>
            </w:r>
          </w:p>
        </w:tc>
      </w:tr>
    </w:tbl>
    <w:p w14:paraId="51AE8172" w14:textId="77777777" w:rsidR="00B5257F" w:rsidRDefault="00B5257F" w:rsidP="009703C0">
      <w:pPr>
        <w:spacing w:after="0" w:line="240" w:lineRule="auto"/>
        <w:rPr>
          <w:rFonts w:ascii="Arial" w:hAnsi="Arial" w:cs="Arial"/>
          <w:sz w:val="24"/>
        </w:rPr>
      </w:pPr>
    </w:p>
    <w:p w14:paraId="7CC49D93" w14:textId="2B6FEA0D" w:rsidR="002D3128" w:rsidRDefault="002D3128">
      <w:pPr>
        <w:rPr>
          <w:rFonts w:ascii="Arial" w:hAnsi="Arial" w:cs="Arial"/>
          <w:sz w:val="24"/>
        </w:rPr>
      </w:pPr>
      <w:r>
        <w:rPr>
          <w:rFonts w:ascii="Arial" w:hAnsi="Arial" w:cs="Arial"/>
          <w:sz w:val="24"/>
        </w:rPr>
        <w:br w:type="page"/>
      </w:r>
    </w:p>
    <w:p w14:paraId="7F72B070" w14:textId="77777777" w:rsidR="00D20DD3" w:rsidRDefault="00D20DD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D5498" w14:paraId="1FF245C8" w14:textId="77777777" w:rsidTr="005C7282">
        <w:trPr>
          <w:trHeight w:val="488"/>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E77D4C9" w14:textId="5FBD75D1" w:rsidR="00FA1E39" w:rsidRDefault="00921F6F" w:rsidP="00FA1E39">
            <w:pPr>
              <w:rPr>
                <w:rFonts w:ascii="Arial" w:hAnsi="Arial" w:cs="Arial"/>
                <w:b/>
                <w:sz w:val="24"/>
              </w:rPr>
            </w:pPr>
            <w:r w:rsidRPr="007232AB">
              <w:rPr>
                <w:rFonts w:ascii="Arial" w:hAnsi="Arial" w:cs="Arial"/>
                <w:b/>
                <w:sz w:val="24"/>
              </w:rPr>
              <w:t xml:space="preserve">SECTION </w:t>
            </w:r>
            <w:r>
              <w:rPr>
                <w:rFonts w:ascii="Arial" w:hAnsi="Arial" w:cs="Arial"/>
                <w:b/>
                <w:sz w:val="24"/>
              </w:rPr>
              <w:t>5 – RESPONDENT DETAILS</w:t>
            </w:r>
          </w:p>
          <w:p w14:paraId="2EA8E1FC" w14:textId="2D6D6C4A" w:rsidR="003D5498" w:rsidRPr="001E79E5" w:rsidRDefault="003D5498" w:rsidP="00967BD4">
            <w:pPr>
              <w:rPr>
                <w:rFonts w:ascii="Arial" w:hAnsi="Arial" w:cs="Arial"/>
                <w:b/>
                <w:i/>
                <w:sz w:val="24"/>
              </w:rPr>
            </w:pPr>
            <w:r w:rsidRPr="001E79E5">
              <w:rPr>
                <w:rFonts w:ascii="Arial" w:hAnsi="Arial" w:cs="Arial"/>
                <w:i/>
                <w:sz w:val="20"/>
              </w:rPr>
              <w:t xml:space="preserve">(if there is more than one </w:t>
            </w:r>
            <w:r w:rsidR="00967BD4" w:rsidRPr="001E79E5">
              <w:rPr>
                <w:rFonts w:ascii="Arial" w:hAnsi="Arial" w:cs="Arial"/>
                <w:i/>
                <w:sz w:val="20"/>
              </w:rPr>
              <w:t>respondent</w:t>
            </w:r>
            <w:r w:rsidRPr="001E79E5">
              <w:rPr>
                <w:rFonts w:ascii="Arial" w:hAnsi="Arial" w:cs="Arial"/>
                <w:i/>
                <w:sz w:val="20"/>
              </w:rPr>
              <w:t>, please click the plus button at the bottom right corner of the table to add them)</w:t>
            </w:r>
          </w:p>
        </w:tc>
      </w:tr>
    </w:tbl>
    <w:p w14:paraId="3DA1712B" w14:textId="77777777" w:rsidR="003D5498" w:rsidRPr="001C3242" w:rsidRDefault="003D5498" w:rsidP="001C3242">
      <w:pPr>
        <w:spacing w:after="0"/>
        <w:rPr>
          <w:sz w:val="6"/>
        </w:rPr>
      </w:pPr>
    </w:p>
    <w:sdt>
      <w:sdtPr>
        <w:rPr>
          <w:rFonts w:ascii="Arial" w:hAnsi="Arial" w:cs="Arial"/>
          <w:b/>
          <w:color w:val="595959" w:themeColor="text1" w:themeTint="A6"/>
        </w:rPr>
        <w:id w:val="-864902993"/>
        <w:lock w:val="sdtContentLocked"/>
        <w15:repeatingSection/>
      </w:sdtPr>
      <w:sdtEndPr>
        <w:rPr>
          <w:b w:val="0"/>
        </w:rPr>
      </w:sdtEndPr>
      <w:sdtContent>
        <w:sdt>
          <w:sdtPr>
            <w:rPr>
              <w:rFonts w:ascii="Arial" w:hAnsi="Arial" w:cs="Arial"/>
              <w:b/>
              <w:color w:val="595959" w:themeColor="text1" w:themeTint="A6"/>
            </w:rPr>
            <w:id w:val="-1886559772"/>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FA1E39" w14:paraId="4111DBAC" w14:textId="77777777" w:rsidTr="00932895">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C6BDD34" w14:textId="4E20AE1A" w:rsidR="00FA1E39" w:rsidRPr="001C3242" w:rsidRDefault="00FA1E39" w:rsidP="00FA1E39">
                    <w:pPr>
                      <w:rPr>
                        <w:rFonts w:ascii="Arial" w:hAnsi="Arial" w:cs="Arial"/>
                        <w:b/>
                        <w:sz w:val="24"/>
                      </w:rPr>
                    </w:pPr>
                    <w:r w:rsidRPr="001C3242">
                      <w:rPr>
                        <w:rFonts w:ascii="Arial" w:hAnsi="Arial" w:cs="Arial"/>
                        <w:b/>
                        <w:color w:val="595959" w:themeColor="text1" w:themeTint="A6"/>
                      </w:rPr>
                      <w:t>Name of respondent:</w:t>
                    </w:r>
                  </w:p>
                </w:tc>
              </w:tr>
              <w:tr w:rsidR="00DC6F8D" w14:paraId="52A5F8F5" w14:textId="77777777" w:rsidTr="00932895">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2C5F471C" w14:textId="77777777" w:rsidTr="001C3242">
                      <w:sdt>
                        <w:sdtPr>
                          <w:rPr>
                            <w:rStyle w:val="Content"/>
                          </w:rPr>
                          <w:id w:val="666746939"/>
                          <w:placeholder>
                            <w:docPart w:val="050FD628DE6D4E709D0B0B0255243D6C"/>
                          </w:placeholder>
                          <w:showingPlcHdr/>
                          <w15:color w:val="99CCFF"/>
                        </w:sdtPr>
                        <w:sdtEndPr>
                          <w:rPr>
                            <w:rStyle w:val="DefaultParagraphFont"/>
                            <w:rFonts w:asciiTheme="minorHAnsi" w:hAnsiTheme="minorHAnsi" w:cs="Arial"/>
                          </w:rPr>
                        </w:sdtEndPr>
                        <w:sdtContent>
                          <w:tc>
                            <w:tcPr>
                              <w:tcW w:w="10230" w:type="dxa"/>
                            </w:tcPr>
                            <w:p w14:paraId="4B198064" w14:textId="5F97BB22" w:rsidR="00DC6F8D" w:rsidRDefault="00DC6F8D" w:rsidP="00FA1E39">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tc>
                        </w:sdtContent>
                      </w:sdt>
                    </w:tr>
                  </w:tbl>
                  <w:p w14:paraId="0288BC21" w14:textId="77777777" w:rsidR="00DC6F8D" w:rsidRPr="00FD5A36" w:rsidRDefault="00DC6F8D" w:rsidP="00FA1E39">
                    <w:pPr>
                      <w:rPr>
                        <w:rFonts w:ascii="Arial" w:hAnsi="Arial" w:cs="Arial"/>
                        <w:color w:val="595959" w:themeColor="text1" w:themeTint="A6"/>
                      </w:rPr>
                    </w:pPr>
                  </w:p>
                </w:tc>
              </w:tr>
              <w:tr w:rsidR="00967BD4" w14:paraId="5612E170"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78A7763" w14:textId="5986E555" w:rsidR="00967BD4" w:rsidRPr="001C3242" w:rsidRDefault="00967BD4" w:rsidP="00967BD4">
                    <w:pPr>
                      <w:rPr>
                        <w:rStyle w:val="Content"/>
                        <w:b/>
                      </w:rPr>
                    </w:pPr>
                    <w:r w:rsidRPr="00AF0CA5">
                      <w:rPr>
                        <w:rFonts w:ascii="Arial" w:hAnsi="Arial" w:cs="Arial"/>
                        <w:b/>
                        <w:color w:val="595959" w:themeColor="text1" w:themeTint="A6"/>
                      </w:rPr>
                      <w:t>Address for service:</w:t>
                    </w:r>
                  </w:p>
                </w:tc>
              </w:tr>
              <w:tr w:rsidR="00967BD4" w14:paraId="7E66B77F"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751DC233" w14:textId="77777777" w:rsidTr="009C7500">
                      <w:trPr>
                        <w:trHeight w:val="544"/>
                      </w:trPr>
                      <w:sdt>
                        <w:sdtPr>
                          <w:rPr>
                            <w:rStyle w:val="Content"/>
                          </w:rPr>
                          <w:id w:val="4250264"/>
                          <w:placeholder>
                            <w:docPart w:val="202610596C844DE09BEC6DE249107B6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DD089A0" w14:textId="62C3F1C1"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43C7E98"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514649787"/>
                          <w:placeholder>
                            <w:docPart w:val="4A0BC10C9E2440F6BD6D75E94E1884F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FD13AEC" w14:textId="07EE161D"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8CE684B"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851296501"/>
                          <w:placeholder>
                            <w:docPart w:val="86F1C75E78DD4C839E0E634A031DDC0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183E920" w14:textId="47097232"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C934F56"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38321471"/>
                          <w:placeholder>
                            <w:docPart w:val="0791428752BE4F47B3951758231448A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A57607F" w14:textId="0BB8CF50"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BAE7260" w14:textId="77777777" w:rsidR="00967BD4" w:rsidRPr="00FD5A36" w:rsidRDefault="00967BD4" w:rsidP="00967BD4">
                    <w:pPr>
                      <w:rPr>
                        <w:rFonts w:ascii="Arial" w:hAnsi="Arial" w:cs="Arial"/>
                        <w:color w:val="595959" w:themeColor="text1" w:themeTint="A6"/>
                      </w:rPr>
                    </w:pPr>
                  </w:p>
                </w:tc>
              </w:tr>
              <w:tr w:rsidR="00967BD4" w14:paraId="5675B9C1"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F839847" w14:textId="128A804C" w:rsidR="00967BD4" w:rsidRPr="001C3242" w:rsidRDefault="00967BD4" w:rsidP="006E227F">
                    <w:pPr>
                      <w:rPr>
                        <w:rFonts w:ascii="Arial" w:hAnsi="Arial" w:cs="Arial"/>
                        <w:b/>
                        <w:sz w:val="24"/>
                      </w:rPr>
                    </w:pPr>
                    <w:r w:rsidRPr="00AF0CA5">
                      <w:rPr>
                        <w:rFonts w:ascii="Arial" w:hAnsi="Arial" w:cs="Arial"/>
                        <w:b/>
                        <w:color w:val="595959" w:themeColor="text1" w:themeTint="A6"/>
                      </w:rPr>
                      <w:t>Contact number:</w:t>
                    </w:r>
                  </w:p>
                </w:tc>
              </w:tr>
              <w:tr w:rsidR="00967BD4" w14:paraId="600E6255"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7BD4" w:rsidRPr="00AF0CA5" w14:paraId="2B6E537C" w14:textId="77777777" w:rsidTr="00743D92">
                      <w:sdt>
                        <w:sdtPr>
                          <w:rPr>
                            <w:rStyle w:val="Content"/>
                          </w:rPr>
                          <w:id w:val="773907255"/>
                          <w:placeholder>
                            <w:docPart w:val="43DAA41871AA43538D45E88CC899766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2C9D34D" w14:textId="0AA33256"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440958858"/>
                          <w:placeholder>
                            <w:docPart w:val="E9D75F04A1CD41ACB954A5D0A566A58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3BBEC8B" w14:textId="3356D6F0" w:rsidR="00967BD4" w:rsidRPr="00AF0CA5" w:rsidRDefault="00967BD4" w:rsidP="00967BD4">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0A83537" w14:textId="77777777" w:rsidR="00967BD4" w:rsidRPr="00FD5A36" w:rsidRDefault="00967BD4" w:rsidP="00967BD4">
                    <w:pPr>
                      <w:rPr>
                        <w:rFonts w:ascii="Arial" w:hAnsi="Arial" w:cs="Arial"/>
                        <w:color w:val="595959" w:themeColor="text1" w:themeTint="A6"/>
                      </w:rPr>
                    </w:pPr>
                  </w:p>
                </w:tc>
              </w:tr>
              <w:tr w:rsidR="00967BD4" w14:paraId="34500B54" w14:textId="77777777" w:rsidTr="00932895">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E4B92EA" w14:textId="1F298F0E" w:rsidR="00967BD4" w:rsidRPr="001C3242" w:rsidRDefault="00967BD4" w:rsidP="00BC6279">
                    <w:pPr>
                      <w:rPr>
                        <w:rStyle w:val="Content"/>
                        <w:b/>
                      </w:rPr>
                    </w:pPr>
                    <w:r w:rsidRPr="00AF0CA5">
                      <w:rPr>
                        <w:rFonts w:ascii="Arial" w:hAnsi="Arial" w:cs="Arial"/>
                        <w:b/>
                        <w:color w:val="595959" w:themeColor="text1" w:themeTint="A6"/>
                      </w:rPr>
                      <w:t>Email address:</w:t>
                    </w:r>
                  </w:p>
                </w:tc>
              </w:tr>
              <w:tr w:rsidR="00967BD4" w14:paraId="1BCAD175" w14:textId="77777777" w:rsidTr="00932895">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rsidRPr="00AF0CA5" w14:paraId="13FC7490" w14:textId="77777777" w:rsidTr="00743D92">
                      <w:sdt>
                        <w:sdtPr>
                          <w:rPr>
                            <w:rStyle w:val="Content"/>
                          </w:rPr>
                          <w:id w:val="1039937834"/>
                          <w:placeholder>
                            <w:docPart w:val="AC796413366544438912CE8FE0C69A1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CEFBB96" w14:textId="607C2CA9"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C47DBDE" w14:textId="773A393B" w:rsidR="00967BD4" w:rsidRPr="00FD5A36" w:rsidRDefault="000F0D08" w:rsidP="00967BD4">
                    <w:pPr>
                      <w:rPr>
                        <w:rFonts w:ascii="Arial" w:hAnsi="Arial" w:cs="Arial"/>
                        <w:color w:val="595959" w:themeColor="text1" w:themeTint="A6"/>
                      </w:rPr>
                    </w:pPr>
                  </w:p>
                </w:tc>
              </w:tr>
            </w:tbl>
          </w:sdtContent>
        </w:sdt>
      </w:sdtContent>
    </w:sdt>
    <w:p w14:paraId="14AC9EC9" w14:textId="77777777" w:rsidR="00FA1E39" w:rsidRDefault="00FA1E39" w:rsidP="009703C0">
      <w:pPr>
        <w:spacing w:after="0" w:line="240" w:lineRule="auto"/>
        <w:rPr>
          <w:rFonts w:ascii="Arial" w:hAnsi="Arial" w:cs="Arial"/>
          <w:sz w:val="24"/>
        </w:rPr>
      </w:pPr>
    </w:p>
    <w:p w14:paraId="6445B1F4"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9268E7" w14:paraId="42B310FB" w14:textId="77777777" w:rsidTr="005C7282">
        <w:trPr>
          <w:trHeight w:val="33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88CF581" w14:textId="3421033F" w:rsidR="009268E7" w:rsidRPr="007232AB" w:rsidRDefault="00921F6F" w:rsidP="00D129E9">
            <w:pPr>
              <w:rPr>
                <w:rFonts w:ascii="Arial" w:hAnsi="Arial" w:cs="Arial"/>
                <w:b/>
                <w:sz w:val="24"/>
              </w:rPr>
            </w:pPr>
            <w:r w:rsidRPr="007232AB">
              <w:rPr>
                <w:rFonts w:ascii="Arial" w:hAnsi="Arial" w:cs="Arial"/>
                <w:b/>
                <w:sz w:val="24"/>
              </w:rPr>
              <w:t xml:space="preserve">SECTION </w:t>
            </w:r>
            <w:r>
              <w:rPr>
                <w:rFonts w:ascii="Arial" w:hAnsi="Arial" w:cs="Arial"/>
                <w:b/>
                <w:sz w:val="24"/>
              </w:rPr>
              <w:t>6 – PARTICULARS OF THE LAND TO WHICH THE APPLICATION RELATES</w:t>
            </w:r>
          </w:p>
        </w:tc>
      </w:tr>
      <w:tr w:rsidR="00A01F86" w14:paraId="7D434E07" w14:textId="77777777" w:rsidTr="00A01F86">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5C41851C" w14:textId="77777777" w:rsidR="00A01F86" w:rsidRPr="001C3242" w:rsidRDefault="00A01F86" w:rsidP="00D129E9">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A01F86" w14:paraId="08719581" w14:textId="77777777" w:rsidTr="00A01F86">
              <w:sdt>
                <w:sdtPr>
                  <w:rPr>
                    <w:rStyle w:val="Content"/>
                  </w:rPr>
                  <w:id w:val="-774168764"/>
                  <w:placeholder>
                    <w:docPart w:val="A39DDB85FD0F4662A6A595CFA72D65E3"/>
                  </w:placeholder>
                  <w:showingPlcHdr/>
                  <w15:color w:val="99CCFF"/>
                </w:sdtPr>
                <w:sdtEndPr>
                  <w:rPr>
                    <w:rStyle w:val="DefaultParagraphFont"/>
                    <w:rFonts w:asciiTheme="minorHAnsi" w:hAnsiTheme="minorHAnsi" w:cs="Arial"/>
                  </w:rPr>
                </w:sdtEndPr>
                <w:sdtContent>
                  <w:tc>
                    <w:tcPr>
                      <w:tcW w:w="4990" w:type="dxa"/>
                    </w:tcPr>
                    <w:p w14:paraId="11DA8D76" w14:textId="59D6CCE3" w:rsidR="00A01F86" w:rsidRDefault="00A01F86" w:rsidP="00D129E9">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6A9F5315" w14:textId="362C4AE2" w:rsidR="00A01F86" w:rsidRPr="001C3242" w:rsidRDefault="00A01F86" w:rsidP="00D129E9">
            <w:pPr>
              <w:rPr>
                <w:rFonts w:ascii="Arial" w:hAnsi="Arial" w:cs="Arial"/>
                <w:b/>
                <w:sz w:val="24"/>
              </w:rPr>
            </w:pPr>
          </w:p>
        </w:tc>
      </w:tr>
      <w:tr w:rsidR="009268E7" w14:paraId="3BEA0547"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60DDE6BF" w14:textId="77777777" w:rsidR="009268E7" w:rsidRPr="001C3242" w:rsidRDefault="009268E7" w:rsidP="00D129E9">
            <w:pPr>
              <w:rPr>
                <w:rStyle w:val="Content"/>
                <w:b/>
                <w:color w:val="595959" w:themeColor="text1" w:themeTint="A6"/>
              </w:rPr>
            </w:pPr>
            <w:r w:rsidRPr="001C3242">
              <w:rPr>
                <w:rFonts w:ascii="Arial" w:hAnsi="Arial" w:cs="Arial"/>
                <w:b/>
                <w:color w:val="595959" w:themeColor="text1" w:themeTint="A6"/>
              </w:rPr>
              <w:t>Real Property Description:</w:t>
            </w:r>
          </w:p>
        </w:tc>
      </w:tr>
      <w:tr w:rsidR="00A9374A" w14:paraId="7B094A41" w14:textId="77777777" w:rsidTr="00E40754">
        <w:trPr>
          <w:trHeight w:val="431"/>
        </w:trPr>
        <w:tc>
          <w:tcPr>
            <w:tcW w:w="1696" w:type="dxa"/>
            <w:tcBorders>
              <w:top w:val="nil"/>
              <w:left w:val="single" w:sz="4" w:space="0" w:color="D0CECE" w:themeColor="background2" w:themeShade="E6"/>
              <w:bottom w:val="nil"/>
              <w:right w:val="nil"/>
            </w:tcBorders>
            <w:vAlign w:val="center"/>
          </w:tcPr>
          <w:p w14:paraId="1300E160" w14:textId="77777777" w:rsidR="00A9374A" w:rsidRPr="001C3242" w:rsidRDefault="00A9374A" w:rsidP="00D129E9">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9374A" w14:paraId="01A90938" w14:textId="77777777" w:rsidTr="00E40754">
              <w:sdt>
                <w:sdtPr>
                  <w:rPr>
                    <w:rStyle w:val="Content"/>
                  </w:rPr>
                  <w:id w:val="-1746861209"/>
                  <w:placeholder>
                    <w:docPart w:val="77B2EC600B8F4EA5B71708859677C340"/>
                  </w:placeholder>
                  <w:showingPlcHdr/>
                  <w15:color w:val="99CCFF"/>
                </w:sdtPr>
                <w:sdtEndPr>
                  <w:rPr>
                    <w:rStyle w:val="DefaultParagraphFont"/>
                    <w:rFonts w:asciiTheme="minorHAnsi" w:hAnsiTheme="minorHAnsi" w:cs="Arial"/>
                  </w:rPr>
                </w:sdtEndPr>
                <w:sdtContent>
                  <w:tc>
                    <w:tcPr>
                      <w:tcW w:w="5002" w:type="dxa"/>
                    </w:tcPr>
                    <w:p w14:paraId="399419A8" w14:textId="64C9E21E" w:rsidR="00A9374A" w:rsidRDefault="00A9374A" w:rsidP="00D129E9">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1BD9511B" w14:textId="373F5085" w:rsidR="00A9374A" w:rsidRPr="001C3242" w:rsidRDefault="00A9374A" w:rsidP="00D129E9">
            <w:pPr>
              <w:rPr>
                <w:rFonts w:ascii="Arial" w:hAnsi="Arial" w:cs="Arial"/>
                <w:b/>
                <w:color w:val="595959" w:themeColor="text1" w:themeTint="A6"/>
                <w:sz w:val="24"/>
              </w:rPr>
            </w:pPr>
          </w:p>
        </w:tc>
      </w:tr>
      <w:tr w:rsidR="00A9374A" w14:paraId="42831704" w14:textId="77777777" w:rsidTr="00BD3C5F">
        <w:trPr>
          <w:trHeight w:val="431"/>
        </w:trPr>
        <w:tc>
          <w:tcPr>
            <w:tcW w:w="1696" w:type="dxa"/>
            <w:tcBorders>
              <w:top w:val="nil"/>
              <w:left w:val="single" w:sz="4" w:space="0" w:color="D0CECE" w:themeColor="background2" w:themeShade="E6"/>
              <w:bottom w:val="nil"/>
              <w:right w:val="nil"/>
            </w:tcBorders>
            <w:vAlign w:val="center"/>
          </w:tcPr>
          <w:p w14:paraId="5FAAF203" w14:textId="77777777" w:rsidR="00A9374A" w:rsidRPr="00FD5A36" w:rsidRDefault="00A9374A" w:rsidP="00D129E9">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9374A" w14:paraId="1F8B8515" w14:textId="77777777" w:rsidTr="00E40754">
              <w:sdt>
                <w:sdtPr>
                  <w:rPr>
                    <w:rStyle w:val="Content"/>
                  </w:rPr>
                  <w:id w:val="592673711"/>
                  <w:placeholder>
                    <w:docPart w:val="72C2769B8FDA4BB1A23769D66C549EF7"/>
                  </w:placeholder>
                  <w:showingPlcHdr/>
                  <w15:color w:val="99CCFF"/>
                </w:sdtPr>
                <w:sdtEndPr>
                  <w:rPr>
                    <w:rStyle w:val="DefaultParagraphFont"/>
                    <w:rFonts w:asciiTheme="minorHAnsi" w:hAnsiTheme="minorHAnsi" w:cs="Arial"/>
                  </w:rPr>
                </w:sdtEndPr>
                <w:sdtContent>
                  <w:tc>
                    <w:tcPr>
                      <w:tcW w:w="5002" w:type="dxa"/>
                    </w:tcPr>
                    <w:p w14:paraId="7C388677" w14:textId="23EC4F5D" w:rsidR="00A9374A" w:rsidRDefault="00A9374A" w:rsidP="00D129E9">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40B6DE83" w14:textId="50120DDF" w:rsidR="00A9374A" w:rsidRPr="00FD5A36" w:rsidRDefault="00A9374A" w:rsidP="00D129E9">
            <w:pPr>
              <w:rPr>
                <w:rFonts w:ascii="Arial" w:hAnsi="Arial" w:cs="Arial"/>
                <w:color w:val="595959" w:themeColor="text1" w:themeTint="A6"/>
              </w:rPr>
            </w:pPr>
          </w:p>
        </w:tc>
      </w:tr>
      <w:tr w:rsidR="00BD3C5F" w14:paraId="6EF6917C" w14:textId="77777777" w:rsidTr="00BD3C5F">
        <w:trPr>
          <w:trHeight w:val="431"/>
        </w:trPr>
        <w:tc>
          <w:tcPr>
            <w:tcW w:w="5807" w:type="dxa"/>
            <w:gridSpan w:val="2"/>
            <w:tcBorders>
              <w:top w:val="nil"/>
              <w:left w:val="single" w:sz="4" w:space="0" w:color="D0CECE" w:themeColor="background2" w:themeShade="E6"/>
              <w:bottom w:val="nil"/>
              <w:right w:val="nil"/>
            </w:tcBorders>
            <w:vAlign w:val="center"/>
          </w:tcPr>
          <w:p w14:paraId="0AD9EEED" w14:textId="5824DA94" w:rsidR="00BD3C5F" w:rsidRDefault="00BD3C5F" w:rsidP="00BD3C5F">
            <w:pPr>
              <w:rPr>
                <w:rFonts w:ascii="Arial" w:hAnsi="Arial" w:cs="Arial"/>
                <w:sz w:val="24"/>
              </w:rPr>
            </w:pPr>
            <w:r w:rsidRPr="001C3242">
              <w:rPr>
                <w:rFonts w:ascii="Arial" w:hAnsi="Arial" w:cs="Arial"/>
                <w:b/>
                <w:color w:val="595959" w:themeColor="text1" w:themeTint="A6"/>
              </w:rPr>
              <w:t>Area</w:t>
            </w:r>
            <w:r w:rsidR="00142FA9">
              <w:rPr>
                <w:rFonts w:ascii="Arial" w:hAnsi="Arial" w:cs="Arial"/>
                <w:b/>
                <w:color w:val="595959" w:themeColor="text1" w:themeTint="A6"/>
              </w:rPr>
              <w:t>:</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(include units – either m</w:t>
            </w:r>
            <w:r w:rsidRPr="00142FA9">
              <w:rPr>
                <w:rFonts w:ascii="Arial" w:hAnsi="Arial" w:cs="Arial"/>
                <w:i/>
                <w:color w:val="595959" w:themeColor="text1" w:themeTint="A6"/>
                <w:sz w:val="20"/>
                <w:vertAlign w:val="superscript"/>
              </w:rPr>
              <w:t>2</w:t>
            </w:r>
            <w:r w:rsidRPr="00142FA9">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BD3C5F" w14:paraId="2118E3CB" w14:textId="77777777" w:rsidTr="00BD3C5F">
              <w:sdt>
                <w:sdtPr>
                  <w:rPr>
                    <w:rStyle w:val="Content"/>
                  </w:rPr>
                  <w:id w:val="-1506973766"/>
                  <w:placeholder>
                    <w:docPart w:val="06CA55F3397F42B599BB99E43B49D6D6"/>
                  </w:placeholder>
                  <w:showingPlcHdr/>
                  <w15:color w:val="99CCFF"/>
                </w:sdtPr>
                <w:sdtEndPr>
                  <w:rPr>
                    <w:rStyle w:val="DefaultParagraphFont"/>
                    <w:rFonts w:asciiTheme="minorHAnsi" w:hAnsiTheme="minorHAnsi" w:cs="Arial"/>
                  </w:rPr>
                </w:sdtEndPr>
                <w:sdtContent>
                  <w:tc>
                    <w:tcPr>
                      <w:tcW w:w="2580" w:type="dxa"/>
                    </w:tcPr>
                    <w:p w14:paraId="28C177AD" w14:textId="569D4620" w:rsidR="00BD3C5F" w:rsidRDefault="00BD3C5F" w:rsidP="00BD3C5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3FD9201F" w14:textId="77777777" w:rsidR="00BD3C5F" w:rsidRDefault="00BD3C5F" w:rsidP="00BD3C5F">
            <w:pPr>
              <w:rPr>
                <w:rFonts w:ascii="Arial" w:hAnsi="Arial" w:cs="Arial"/>
                <w:sz w:val="24"/>
              </w:rPr>
            </w:pPr>
          </w:p>
        </w:tc>
        <w:tc>
          <w:tcPr>
            <w:tcW w:w="851" w:type="dxa"/>
            <w:tcBorders>
              <w:top w:val="nil"/>
              <w:left w:val="nil"/>
              <w:bottom w:val="nil"/>
              <w:right w:val="nil"/>
            </w:tcBorders>
            <w:vAlign w:val="center"/>
          </w:tcPr>
          <w:p w14:paraId="20B0E5EB" w14:textId="701AD99D" w:rsidR="00BD3C5F" w:rsidRDefault="000F0D08" w:rsidP="00BD3C5F">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BD3C5F">
                  <w:rPr>
                    <w:rFonts w:ascii="MS Gothic" w:eastAsia="MS Gothic" w:hAnsi="MS Gothic" w:cs="Arial" w:hint="eastAsia"/>
                    <w:b/>
                    <w:color w:val="595959" w:themeColor="text1" w:themeTint="A6"/>
                  </w:rPr>
                  <w:t>☐</w:t>
                </w:r>
              </w:sdtContent>
            </w:sdt>
            <w:r w:rsidR="00BD3C5F">
              <w:rPr>
                <w:rFonts w:ascii="Arial" w:hAnsi="Arial" w:cs="Arial"/>
                <w:sz w:val="24"/>
              </w:rPr>
              <w:t xml:space="preserve"> </w:t>
            </w:r>
            <w:r w:rsidR="00BD3C5F">
              <w:rPr>
                <w:rFonts w:ascii="Arial" w:hAnsi="Arial" w:cs="Arial"/>
                <w:b/>
                <w:color w:val="595959" w:themeColor="text1" w:themeTint="A6"/>
              </w:rPr>
              <w:t>m</w:t>
            </w:r>
            <w:r w:rsidR="00BD3C5F">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1D340027" w14:textId="010D8F30" w:rsidR="00BD3C5F" w:rsidRDefault="000F0D08" w:rsidP="00BD3C5F">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BD3C5F">
                  <w:rPr>
                    <w:rFonts w:ascii="MS Gothic" w:eastAsia="MS Gothic" w:hAnsi="MS Gothic" w:cs="Arial" w:hint="eastAsia"/>
                    <w:b/>
                    <w:color w:val="595959" w:themeColor="text1" w:themeTint="A6"/>
                  </w:rPr>
                  <w:t>☐</w:t>
                </w:r>
              </w:sdtContent>
            </w:sdt>
            <w:r w:rsidR="00BD3C5F">
              <w:rPr>
                <w:rFonts w:ascii="Arial" w:hAnsi="Arial" w:cs="Arial"/>
                <w:sz w:val="24"/>
              </w:rPr>
              <w:t xml:space="preserve"> </w:t>
            </w:r>
            <w:r w:rsidR="00BD3C5F">
              <w:rPr>
                <w:rFonts w:ascii="Arial" w:hAnsi="Arial" w:cs="Arial"/>
                <w:b/>
                <w:color w:val="595959" w:themeColor="text1" w:themeTint="A6"/>
              </w:rPr>
              <w:t>ha</w:t>
            </w:r>
          </w:p>
        </w:tc>
      </w:tr>
      <w:tr w:rsidR="00BD3C5F" w14:paraId="2DED5256" w14:textId="77777777" w:rsidTr="00BD3C5F">
        <w:trPr>
          <w:trHeight w:val="431"/>
        </w:trPr>
        <w:tc>
          <w:tcPr>
            <w:tcW w:w="10456" w:type="dxa"/>
            <w:gridSpan w:val="5"/>
            <w:tcBorders>
              <w:top w:val="nil"/>
              <w:left w:val="single" w:sz="4" w:space="0" w:color="D0CECE" w:themeColor="background2" w:themeShade="E6"/>
              <w:right w:val="single" w:sz="4" w:space="0" w:color="D0CECE" w:themeColor="background2" w:themeShade="E6"/>
            </w:tcBorders>
            <w:vAlign w:val="center"/>
          </w:tcPr>
          <w:p w14:paraId="74564DA3" w14:textId="49A2C822" w:rsidR="00BD3C5F" w:rsidRPr="00D84D63" w:rsidRDefault="00BD3C5F" w:rsidP="00BD3C5F">
            <w:pPr>
              <w:rPr>
                <w:rFonts w:ascii="Arial" w:hAnsi="Arial" w:cs="Arial"/>
                <w:b/>
                <w:sz w:val="24"/>
              </w:rPr>
            </w:pPr>
            <w:r w:rsidRPr="001C3242">
              <w:rPr>
                <w:rFonts w:ascii="Arial" w:hAnsi="Arial" w:cs="Arial"/>
                <w:b/>
                <w:color w:val="595959" w:themeColor="text1" w:themeTint="A6"/>
              </w:rPr>
              <w:t>Street address:</w:t>
            </w:r>
          </w:p>
        </w:tc>
      </w:tr>
      <w:tr w:rsidR="00BD3C5F" w14:paraId="6421F635"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BD3C5F" w:rsidRPr="00AF0CA5" w14:paraId="7FACD6CB" w14:textId="77777777" w:rsidTr="00E40754">
              <w:sdt>
                <w:sdtPr>
                  <w:rPr>
                    <w:rStyle w:val="Content"/>
                  </w:rPr>
                  <w:id w:val="1675455443"/>
                  <w:placeholder>
                    <w:docPart w:val="FBC53E09AC6A4FCA97F2DA55C0EC6B30"/>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58D2ABA6" w14:textId="77777777" w:rsidR="00BD3C5F" w:rsidRPr="00AF0CA5" w:rsidRDefault="00BD3C5F" w:rsidP="00BD3C5F">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250FDB2B" w14:textId="77777777" w:rsidR="00BD3C5F" w:rsidRPr="00AF0CA5" w:rsidRDefault="00BD3C5F" w:rsidP="00BD3C5F">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6C57CE9E" w14:textId="77777777" w:rsidR="00BD3C5F" w:rsidRPr="00AF0CA5" w:rsidRDefault="00BD3C5F" w:rsidP="00BD3C5F">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64392368"/>
                  <w:placeholder>
                    <w:docPart w:val="BC6AC020D7F44DB9B912163B9F4A97AD"/>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7F9E86F8" w14:textId="77777777" w:rsidR="00BD3C5F" w:rsidRPr="00AF0CA5" w:rsidRDefault="00BD3C5F" w:rsidP="00BD3C5F">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03941CCF" w14:textId="597E61F0" w:rsidR="00BD3C5F" w:rsidRPr="00FD5A36" w:rsidRDefault="00BD3C5F" w:rsidP="00BD3C5F">
            <w:pPr>
              <w:rPr>
                <w:rFonts w:ascii="Arial" w:hAnsi="Arial" w:cs="Arial"/>
                <w:color w:val="595959" w:themeColor="text1" w:themeTint="A6"/>
              </w:rPr>
            </w:pPr>
          </w:p>
        </w:tc>
      </w:tr>
      <w:tr w:rsidR="00BD3C5F" w14:paraId="4124D25E"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1C67473E" w14:textId="77777777" w:rsidR="00BD3C5F" w:rsidRPr="001C3242" w:rsidRDefault="00BD3C5F" w:rsidP="00BD3C5F">
            <w:pPr>
              <w:rPr>
                <w:rStyle w:val="Content"/>
                <w:b/>
              </w:rPr>
            </w:pPr>
            <w:r w:rsidRPr="001C3242">
              <w:rPr>
                <w:rFonts w:ascii="Arial" w:hAnsi="Arial" w:cs="Arial"/>
                <w:b/>
                <w:color w:val="595959" w:themeColor="text1" w:themeTint="A6"/>
              </w:rPr>
              <w:t>Local Government Area:</w:t>
            </w:r>
          </w:p>
        </w:tc>
      </w:tr>
      <w:tr w:rsidR="00BD3C5F" w14:paraId="5FD62A6D"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D3C5F" w14:paraId="6B12C27D" w14:textId="77777777" w:rsidTr="00E40754">
              <w:sdt>
                <w:sdtPr>
                  <w:rPr>
                    <w:rStyle w:val="Content"/>
                  </w:rPr>
                  <w:id w:val="1229110593"/>
                  <w:placeholder>
                    <w:docPart w:val="A76FA50B225745EDB658D8A7A2B75887"/>
                  </w:placeholder>
                  <w:showingPlcHdr/>
                  <w15:color w:val="99CCFF"/>
                </w:sdtPr>
                <w:sdtEndPr>
                  <w:rPr>
                    <w:rStyle w:val="DefaultParagraphFont"/>
                    <w:rFonts w:asciiTheme="minorHAnsi" w:hAnsiTheme="minorHAnsi" w:cs="Arial"/>
                  </w:rPr>
                </w:sdtEndPr>
                <w:sdtContent>
                  <w:tc>
                    <w:tcPr>
                      <w:tcW w:w="10230" w:type="dxa"/>
                    </w:tcPr>
                    <w:p w14:paraId="6456A55D" w14:textId="2DD0CA59" w:rsidR="00BD3C5F" w:rsidRDefault="00BD3C5F" w:rsidP="00BD3C5F">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tc>
                </w:sdtContent>
              </w:sdt>
            </w:tr>
          </w:tbl>
          <w:p w14:paraId="44B49C1F" w14:textId="77777777" w:rsidR="00BD3C5F" w:rsidRPr="00FD5A36" w:rsidRDefault="00BD3C5F" w:rsidP="00BD3C5F">
            <w:pPr>
              <w:rPr>
                <w:rFonts w:ascii="Arial" w:hAnsi="Arial" w:cs="Arial"/>
                <w:color w:val="595959" w:themeColor="text1" w:themeTint="A6"/>
              </w:rPr>
            </w:pPr>
          </w:p>
        </w:tc>
      </w:tr>
      <w:tr w:rsidR="00BD3C5F" w14:paraId="78C490E5" w14:textId="77777777" w:rsidTr="00E40754">
        <w:trPr>
          <w:trHeight w:val="680"/>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p w14:paraId="203051F3" w14:textId="3C2185F4" w:rsidR="00BD3C5F" w:rsidRDefault="00BD3C5F" w:rsidP="00BD3C5F">
            <w:pPr>
              <w:rPr>
                <w:rStyle w:val="Content"/>
              </w:rPr>
            </w:pPr>
            <w:r w:rsidRPr="001C3242">
              <w:rPr>
                <w:rFonts w:ascii="Arial" w:hAnsi="Arial" w:cs="Arial"/>
                <w:b/>
                <w:color w:val="595959" w:themeColor="text1" w:themeTint="A6"/>
              </w:rPr>
              <w:t>Identify any relevant mining lease, lease, licence, tenure, building or watercourse to which the application relates</w:t>
            </w:r>
            <w:r w:rsidR="00142FA9">
              <w:rPr>
                <w:rFonts w:ascii="Arial" w:hAnsi="Arial" w:cs="Arial"/>
                <w:b/>
                <w:color w:val="595959" w:themeColor="text1" w:themeTint="A6"/>
              </w:rPr>
              <w:t>:</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(if insufficient space, attach separate numbered sheets)</w:t>
            </w:r>
          </w:p>
        </w:tc>
      </w:tr>
      <w:tr w:rsidR="00BD3C5F" w14:paraId="358092F7" w14:textId="77777777" w:rsidTr="00E40754">
        <w:trPr>
          <w:trHeight w:val="47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D3C5F" w14:paraId="3F70D594" w14:textId="77777777" w:rsidTr="00E40754">
              <w:sdt>
                <w:sdtPr>
                  <w:rPr>
                    <w:rStyle w:val="Content"/>
                  </w:rPr>
                  <w:id w:val="-1856876486"/>
                  <w:placeholder>
                    <w:docPart w:val="997E58BB894F43CC9CC8BC3B2F0005D1"/>
                  </w:placeholder>
                  <w:showingPlcHdr/>
                  <w15:color w:val="99CCFF"/>
                </w:sdtPr>
                <w:sdtEndPr>
                  <w:rPr>
                    <w:rStyle w:val="DefaultParagraphFont"/>
                    <w:rFonts w:asciiTheme="minorHAnsi" w:hAnsiTheme="minorHAnsi" w:cs="Arial"/>
                  </w:rPr>
                </w:sdtEndPr>
                <w:sdtContent>
                  <w:tc>
                    <w:tcPr>
                      <w:tcW w:w="10230" w:type="dxa"/>
                    </w:tcPr>
                    <w:p w14:paraId="23B70613" w14:textId="118D52A5" w:rsidR="00BD3C5F" w:rsidRDefault="00BD3C5F" w:rsidP="00BD3C5F">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648DF86E" w14:textId="77777777" w:rsidR="00BD3C5F" w:rsidRPr="00FD5A36" w:rsidRDefault="00BD3C5F" w:rsidP="00BD3C5F">
            <w:pPr>
              <w:rPr>
                <w:rFonts w:ascii="Arial" w:hAnsi="Arial" w:cs="Arial"/>
                <w:color w:val="595959" w:themeColor="text1" w:themeTint="A6"/>
              </w:rPr>
            </w:pPr>
          </w:p>
        </w:tc>
      </w:tr>
    </w:tbl>
    <w:p w14:paraId="411F90FF" w14:textId="4F3D1A26" w:rsidR="00921F6F" w:rsidRDefault="00921F6F" w:rsidP="009703C0">
      <w:pPr>
        <w:spacing w:after="0" w:line="240" w:lineRule="auto"/>
        <w:rPr>
          <w:rFonts w:ascii="Arial" w:hAnsi="Arial" w:cs="Arial"/>
          <w:sz w:val="24"/>
        </w:rPr>
      </w:pPr>
    </w:p>
    <w:p w14:paraId="76210762" w14:textId="7957678A" w:rsidR="00921F6F" w:rsidRDefault="00921F6F">
      <w:pPr>
        <w:rPr>
          <w:rFonts w:ascii="Arial" w:hAnsi="Arial" w:cs="Arial"/>
          <w:sz w:val="24"/>
        </w:rPr>
      </w:pPr>
    </w:p>
    <w:p w14:paraId="292C23D4" w14:textId="77777777" w:rsidR="00EB601B" w:rsidRDefault="00EB601B">
      <w:pPr>
        <w:rPr>
          <w:rFonts w:ascii="Arial" w:hAnsi="Arial" w:cs="Arial"/>
          <w:sz w:val="24"/>
        </w:rPr>
      </w:pPr>
    </w:p>
    <w:p w14:paraId="1D6737E3" w14:textId="77777777" w:rsidR="00EB601B" w:rsidRDefault="00EB601B">
      <w:pPr>
        <w:rPr>
          <w:rFonts w:ascii="Arial" w:hAnsi="Arial" w:cs="Arial"/>
          <w:sz w:val="24"/>
        </w:rPr>
      </w:pPr>
    </w:p>
    <w:p w14:paraId="1BD7B7F7" w14:textId="77777777" w:rsidR="00EB601B" w:rsidRDefault="00EB601B">
      <w:pPr>
        <w:rPr>
          <w:rFonts w:ascii="Arial" w:hAnsi="Arial" w:cs="Arial"/>
          <w:sz w:val="24"/>
        </w:rPr>
      </w:pPr>
    </w:p>
    <w:p w14:paraId="3DB9308F" w14:textId="77777777" w:rsidR="00EB601B" w:rsidRDefault="00EB601B">
      <w:pPr>
        <w:rPr>
          <w:rFonts w:ascii="Arial" w:hAnsi="Arial" w:cs="Arial"/>
          <w:sz w:val="24"/>
        </w:rPr>
      </w:pPr>
    </w:p>
    <w:p w14:paraId="0488AFC6" w14:textId="77777777" w:rsidR="00EB601B" w:rsidRDefault="00EB601B">
      <w:pPr>
        <w:rPr>
          <w:rFonts w:ascii="Arial" w:hAnsi="Arial" w:cs="Arial"/>
          <w:sz w:val="24"/>
        </w:rPr>
      </w:pPr>
    </w:p>
    <w:p w14:paraId="6D1EBCC7" w14:textId="77777777" w:rsidR="00921F6F" w:rsidRDefault="00921F6F"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C23389" w14:paraId="02259403" w14:textId="77777777" w:rsidTr="005C7282">
        <w:trPr>
          <w:trHeight w:val="332"/>
          <w:tblHeader/>
        </w:trPr>
        <w:tc>
          <w:tcPr>
            <w:tcW w:w="10456" w:type="dxa"/>
            <w:shd w:val="clear" w:color="auto" w:fill="ECAF9C"/>
            <w:vAlign w:val="center"/>
          </w:tcPr>
          <w:p w14:paraId="3CC23986" w14:textId="06128801" w:rsidR="00C23389" w:rsidRPr="007232AB" w:rsidRDefault="00921F6F" w:rsidP="00C23389">
            <w:pPr>
              <w:rPr>
                <w:rFonts w:ascii="Arial" w:hAnsi="Arial" w:cs="Arial"/>
                <w:b/>
                <w:sz w:val="24"/>
              </w:rPr>
            </w:pPr>
            <w:r w:rsidRPr="00921F6F">
              <w:rPr>
                <w:rFonts w:ascii="Arial" w:hAnsi="Arial" w:cs="Arial"/>
                <w:b/>
                <w:sz w:val="24"/>
              </w:rPr>
              <w:t xml:space="preserve">SECTION 7 – WHAT IS THE BASIS FOR YOUR APPLICATION AND WHAT OUTCOME ARE YOU SEEKING FROM THE LAND COURT? </w:t>
            </w:r>
          </w:p>
        </w:tc>
      </w:tr>
      <w:tr w:rsidR="00C23389" w14:paraId="3D6681EF" w14:textId="77777777" w:rsidTr="001C3242">
        <w:trPr>
          <w:trHeight w:val="432"/>
        </w:trPr>
        <w:tc>
          <w:tcPr>
            <w:tcW w:w="10456" w:type="dxa"/>
            <w:vAlign w:val="center"/>
          </w:tcPr>
          <w:p w14:paraId="76ABF1C1" w14:textId="77777777" w:rsidR="00C23389" w:rsidRPr="001C3242" w:rsidRDefault="00C23389" w:rsidP="0029387A">
            <w:pPr>
              <w:rPr>
                <w:rFonts w:ascii="Arial" w:hAnsi="Arial" w:cs="Arial"/>
                <w:b/>
                <w:sz w:val="24"/>
              </w:rPr>
            </w:pPr>
            <w:r w:rsidRPr="001C3242">
              <w:rPr>
                <w:rFonts w:ascii="Arial" w:hAnsi="Arial" w:cs="Arial"/>
                <w:b/>
                <w:color w:val="595959" w:themeColor="text1" w:themeTint="A6"/>
              </w:rPr>
              <w:t>Briefly state the facts, circumstances or other relevant matters on which the application is based:</w:t>
            </w:r>
          </w:p>
        </w:tc>
      </w:tr>
      <w:tr w:rsidR="00DC6F8D" w14:paraId="5F537780" w14:textId="77777777" w:rsidTr="001C324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5716B1CE" w14:textId="77777777" w:rsidTr="001C3242">
              <w:sdt>
                <w:sdtPr>
                  <w:rPr>
                    <w:rStyle w:val="Content"/>
                  </w:rPr>
                  <w:id w:val="398944137"/>
                  <w:placeholder>
                    <w:docPart w:val="C0DBF46AF3D14E36A0172554B51F9298"/>
                  </w:placeholder>
                  <w:showingPlcHdr/>
                  <w15:color w:val="99CCFF"/>
                </w:sdtPr>
                <w:sdtEndPr>
                  <w:rPr>
                    <w:rStyle w:val="DefaultParagraphFont"/>
                    <w:rFonts w:asciiTheme="minorHAnsi" w:hAnsiTheme="minorHAnsi" w:cs="Arial"/>
                  </w:rPr>
                </w:sdtEndPr>
                <w:sdtContent>
                  <w:tc>
                    <w:tcPr>
                      <w:tcW w:w="10230" w:type="dxa"/>
                    </w:tcPr>
                    <w:p w14:paraId="6C1E079B" w14:textId="233D6B5A"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52CEB71B" w14:textId="77777777" w:rsidR="00DC6F8D" w:rsidRPr="00FD5A36" w:rsidRDefault="00DC6F8D" w:rsidP="0029387A">
            <w:pPr>
              <w:rPr>
                <w:rFonts w:ascii="Arial" w:hAnsi="Arial" w:cs="Arial"/>
                <w:color w:val="595959" w:themeColor="text1" w:themeTint="A6"/>
              </w:rPr>
            </w:pPr>
          </w:p>
        </w:tc>
      </w:tr>
      <w:tr w:rsidR="00C23389" w14:paraId="587E2EB6" w14:textId="77777777" w:rsidTr="001C3242">
        <w:trPr>
          <w:trHeight w:val="431"/>
        </w:trPr>
        <w:tc>
          <w:tcPr>
            <w:tcW w:w="10456" w:type="dxa"/>
            <w:vAlign w:val="center"/>
          </w:tcPr>
          <w:p w14:paraId="09B74FD4" w14:textId="77777777" w:rsidR="00C23389" w:rsidRPr="001C3242" w:rsidRDefault="00C23389" w:rsidP="0029387A">
            <w:pPr>
              <w:rPr>
                <w:rStyle w:val="Content"/>
                <w:b/>
              </w:rPr>
            </w:pPr>
            <w:r w:rsidRPr="001C3242">
              <w:rPr>
                <w:rFonts w:ascii="Arial" w:hAnsi="Arial" w:cs="Arial"/>
                <w:b/>
                <w:color w:val="595959" w:themeColor="text1" w:themeTint="A6"/>
              </w:rPr>
              <w:t>Orders or other relief sought:</w:t>
            </w:r>
          </w:p>
        </w:tc>
      </w:tr>
      <w:tr w:rsidR="00DC6F8D" w14:paraId="350D5CB0" w14:textId="77777777" w:rsidTr="001C324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1F20CB39" w14:textId="77777777" w:rsidTr="001C3242">
              <w:sdt>
                <w:sdtPr>
                  <w:rPr>
                    <w:rStyle w:val="Content"/>
                  </w:rPr>
                  <w:id w:val="1688249121"/>
                  <w:placeholder>
                    <w:docPart w:val="17C16B85732D44BEA6ACB514E85DA7C9"/>
                  </w:placeholder>
                  <w:showingPlcHdr/>
                  <w15:color w:val="99CCFF"/>
                </w:sdtPr>
                <w:sdtEndPr>
                  <w:rPr>
                    <w:rStyle w:val="DefaultParagraphFont"/>
                    <w:rFonts w:asciiTheme="minorHAnsi" w:hAnsiTheme="minorHAnsi" w:cs="Arial"/>
                  </w:rPr>
                </w:sdtEndPr>
                <w:sdtContent>
                  <w:tc>
                    <w:tcPr>
                      <w:tcW w:w="10230" w:type="dxa"/>
                    </w:tcPr>
                    <w:p w14:paraId="23D435CD" w14:textId="4E582D80"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786425DC" w14:textId="77777777" w:rsidR="00DC6F8D" w:rsidRPr="00FD5A36" w:rsidRDefault="00DC6F8D" w:rsidP="0029387A">
            <w:pPr>
              <w:rPr>
                <w:rFonts w:ascii="Arial" w:hAnsi="Arial" w:cs="Arial"/>
                <w:color w:val="595959" w:themeColor="text1" w:themeTint="A6"/>
              </w:rPr>
            </w:pPr>
          </w:p>
        </w:tc>
      </w:tr>
      <w:tr w:rsidR="00C23389" w14:paraId="3E99AF6F" w14:textId="77777777" w:rsidTr="001C3242">
        <w:trPr>
          <w:trHeight w:val="431"/>
        </w:trPr>
        <w:tc>
          <w:tcPr>
            <w:tcW w:w="10456" w:type="dxa"/>
            <w:vAlign w:val="center"/>
          </w:tcPr>
          <w:p w14:paraId="7149FDC7" w14:textId="77777777" w:rsidR="00C23389" w:rsidRPr="001C3242" w:rsidRDefault="00C23389" w:rsidP="0029387A">
            <w:pPr>
              <w:rPr>
                <w:rFonts w:ascii="Arial" w:hAnsi="Arial" w:cs="Arial"/>
                <w:b/>
                <w:sz w:val="24"/>
              </w:rPr>
            </w:pPr>
            <w:r w:rsidRPr="001C3242">
              <w:rPr>
                <w:rFonts w:ascii="Arial" w:hAnsi="Arial" w:cs="Arial"/>
                <w:b/>
                <w:color w:val="595959" w:themeColor="text1" w:themeTint="A6"/>
              </w:rPr>
              <w:t>Grounds on which the orders or other relief are sought:</w:t>
            </w:r>
          </w:p>
        </w:tc>
      </w:tr>
      <w:tr w:rsidR="00DC6F8D" w14:paraId="49BBB175" w14:textId="77777777" w:rsidTr="001C324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0D97B902" w14:textId="77777777" w:rsidTr="001C3242">
              <w:sdt>
                <w:sdtPr>
                  <w:rPr>
                    <w:rStyle w:val="Content"/>
                  </w:rPr>
                  <w:id w:val="-496733062"/>
                  <w:placeholder>
                    <w:docPart w:val="2514BDE529F24AB397A1D9D9F80B5135"/>
                  </w:placeholder>
                  <w:showingPlcHdr/>
                  <w15:color w:val="99CCFF"/>
                </w:sdtPr>
                <w:sdtEndPr>
                  <w:rPr>
                    <w:rStyle w:val="DefaultParagraphFont"/>
                    <w:rFonts w:asciiTheme="minorHAnsi" w:hAnsiTheme="minorHAnsi" w:cs="Arial"/>
                  </w:rPr>
                </w:sdtEndPr>
                <w:sdtContent>
                  <w:tc>
                    <w:tcPr>
                      <w:tcW w:w="10230" w:type="dxa"/>
                    </w:tcPr>
                    <w:p w14:paraId="0DC65AD8" w14:textId="5E31B3CF"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7132ED04" w14:textId="77777777" w:rsidR="00DC6F8D" w:rsidRPr="00FD5A36" w:rsidRDefault="00DC6F8D" w:rsidP="0029387A">
            <w:pPr>
              <w:rPr>
                <w:rFonts w:ascii="Arial" w:hAnsi="Arial" w:cs="Arial"/>
                <w:color w:val="595959" w:themeColor="text1" w:themeTint="A6"/>
              </w:rPr>
            </w:pPr>
          </w:p>
        </w:tc>
      </w:tr>
    </w:tbl>
    <w:p w14:paraId="6DD8AF48" w14:textId="77777777" w:rsidR="00B5257F" w:rsidRDefault="00B5257F"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16B8C" w14:paraId="451BE440" w14:textId="77777777" w:rsidTr="005C7282">
        <w:trPr>
          <w:tblHeader/>
        </w:trPr>
        <w:tc>
          <w:tcPr>
            <w:tcW w:w="10456" w:type="dxa"/>
            <w:shd w:val="clear" w:color="auto" w:fill="ECAF9C"/>
          </w:tcPr>
          <w:p w14:paraId="28D316BC" w14:textId="6C7D139C" w:rsidR="00A16B8C" w:rsidRDefault="00921F6F" w:rsidP="00700A12">
            <w:pPr>
              <w:rPr>
                <w:rFonts w:ascii="Arial" w:hAnsi="Arial" w:cs="Arial"/>
                <w:sz w:val="24"/>
              </w:rPr>
            </w:pPr>
            <w:r w:rsidRPr="007232AB">
              <w:rPr>
                <w:rFonts w:ascii="Arial" w:hAnsi="Arial" w:cs="Arial"/>
                <w:b/>
                <w:sz w:val="24"/>
              </w:rPr>
              <w:t xml:space="preserve">SECTION </w:t>
            </w:r>
            <w:r>
              <w:rPr>
                <w:rFonts w:ascii="Arial" w:hAnsi="Arial" w:cs="Arial"/>
                <w:b/>
                <w:sz w:val="24"/>
              </w:rPr>
              <w:t>8 – DECLARATION</w:t>
            </w:r>
          </w:p>
        </w:tc>
      </w:tr>
      <w:tr w:rsidR="00DE1D1C" w14:paraId="3C10B252" w14:textId="77777777" w:rsidTr="001C3242">
        <w:tc>
          <w:tcPr>
            <w:tcW w:w="10456" w:type="dxa"/>
          </w:tcPr>
          <w:p w14:paraId="5A103D68" w14:textId="29C06C6D" w:rsidR="00DE1D1C" w:rsidRPr="001C3242" w:rsidRDefault="000F0D08" w:rsidP="004D43F2">
            <w:pPr>
              <w:rPr>
                <w:rFonts w:ascii="Arial" w:hAnsi="Arial" w:cs="Arial"/>
              </w:rPr>
            </w:pPr>
            <w:sdt>
              <w:sdtPr>
                <w:rPr>
                  <w:rFonts w:ascii="Arial" w:hAnsi="Arial" w:cs="Arial"/>
                  <w:color w:val="595959" w:themeColor="text1" w:themeTint="A6"/>
                </w:rPr>
                <w:id w:val="1679164540"/>
                <w14:checkbox>
                  <w14:checked w14:val="0"/>
                  <w14:checkedState w14:val="2612" w14:font="MS Gothic"/>
                  <w14:uncheckedState w14:val="2610" w14:font="MS Gothic"/>
                </w14:checkbox>
              </w:sdtPr>
              <w:sdtEndPr/>
              <w:sdtContent>
                <w:r w:rsidR="006D4F7A">
                  <w:rPr>
                    <w:rFonts w:ascii="MS Gothic" w:eastAsia="MS Gothic" w:hAnsi="MS Gothic" w:cs="Arial" w:hint="eastAsia"/>
                    <w:color w:val="595959" w:themeColor="text1" w:themeTint="A6"/>
                  </w:rPr>
                  <w:t>☐</w:t>
                </w:r>
              </w:sdtContent>
            </w:sdt>
            <w:r w:rsidR="00DE1D1C" w:rsidRPr="001C3242">
              <w:rPr>
                <w:rFonts w:ascii="Arial" w:hAnsi="Arial" w:cs="Arial"/>
                <w:color w:val="595959" w:themeColor="text1" w:themeTint="A6"/>
              </w:rPr>
              <w:t xml:space="preserve"> I have read and understood the Privacy Statement below.</w:t>
            </w:r>
          </w:p>
        </w:tc>
      </w:tr>
      <w:tr w:rsidR="00D129E9" w14:paraId="4232C447" w14:textId="77777777" w:rsidTr="001C3242">
        <w:trPr>
          <w:trHeight w:val="3109"/>
        </w:trPr>
        <w:tc>
          <w:tcPr>
            <w:tcW w:w="10456" w:type="dxa"/>
            <w:vAlign w:val="center"/>
          </w:tcPr>
          <w:p w14:paraId="6795D113" w14:textId="77777777" w:rsidR="00D129E9" w:rsidRPr="001C3242" w:rsidRDefault="00D129E9" w:rsidP="00A16B8C">
            <w:pPr>
              <w:rPr>
                <w:rFonts w:ascii="Arial" w:hAnsi="Arial" w:cs="Arial"/>
                <w:b/>
                <w:color w:val="595959" w:themeColor="text1" w:themeTint="A6"/>
              </w:rPr>
            </w:pPr>
            <w:r w:rsidRPr="001C3242">
              <w:rPr>
                <w:rFonts w:ascii="Arial" w:hAnsi="Arial" w:cs="Arial"/>
                <w:b/>
                <w:color w:val="595959" w:themeColor="text1" w:themeTint="A6"/>
              </w:rPr>
              <w:t>Privacy Statement</w:t>
            </w:r>
          </w:p>
          <w:p w14:paraId="7982A535" w14:textId="77777777" w:rsidR="00D129E9" w:rsidRPr="001C3242" w:rsidRDefault="00D129E9" w:rsidP="00A16B8C">
            <w:pPr>
              <w:rPr>
                <w:rFonts w:ascii="Arial" w:hAnsi="Arial" w:cs="Arial"/>
                <w:color w:val="595959" w:themeColor="text1" w:themeTint="A6"/>
              </w:rPr>
            </w:pPr>
            <w:r w:rsidRPr="001C3242">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A16B8C" w:rsidRPr="001C3242">
              <w:rPr>
                <w:rFonts w:ascii="Arial" w:hAnsi="Arial" w:cs="Arial"/>
                <w:color w:val="595959" w:themeColor="text1" w:themeTint="A6"/>
              </w:rPr>
              <w:t>the Land Court.</w:t>
            </w:r>
          </w:p>
          <w:p w14:paraId="2408E442" w14:textId="77777777" w:rsidR="00D129E9" w:rsidRPr="001C3242" w:rsidRDefault="00D129E9" w:rsidP="00A16B8C">
            <w:pPr>
              <w:rPr>
                <w:rFonts w:ascii="Arial" w:hAnsi="Arial" w:cs="Arial"/>
                <w:color w:val="595959" w:themeColor="text1" w:themeTint="A6"/>
              </w:rPr>
            </w:pPr>
          </w:p>
          <w:p w14:paraId="04297127" w14:textId="77777777" w:rsidR="00D129E9" w:rsidRPr="001C3242" w:rsidRDefault="00D129E9" w:rsidP="00A16B8C">
            <w:pPr>
              <w:rPr>
                <w:rFonts w:ascii="Arial" w:hAnsi="Arial" w:cs="Arial"/>
                <w:color w:val="595959" w:themeColor="text1" w:themeTint="A6"/>
              </w:rPr>
            </w:pPr>
            <w:r w:rsidRPr="001C3242">
              <w:rPr>
                <w:rFonts w:ascii="Arial" w:hAnsi="Arial" w:cs="Arial"/>
                <w:color w:val="595959" w:themeColor="text1" w:themeTint="A6"/>
              </w:rPr>
              <w:t>Please ensure that the personal information you provide on this form is true and correct, including the information you provide about other parties.</w:t>
            </w:r>
          </w:p>
          <w:p w14:paraId="44E688FC" w14:textId="77777777" w:rsidR="00D129E9" w:rsidRPr="001C3242" w:rsidRDefault="00D129E9" w:rsidP="00A16B8C">
            <w:pPr>
              <w:rPr>
                <w:rFonts w:ascii="Arial" w:hAnsi="Arial" w:cs="Arial"/>
                <w:color w:val="595959" w:themeColor="text1" w:themeTint="A6"/>
              </w:rPr>
            </w:pPr>
          </w:p>
          <w:p w14:paraId="5B21FEA4" w14:textId="77777777" w:rsidR="00D129E9" w:rsidRPr="001C3242" w:rsidRDefault="00D129E9" w:rsidP="00A16B8C">
            <w:pPr>
              <w:rPr>
                <w:rFonts w:ascii="Arial" w:hAnsi="Arial" w:cs="Arial"/>
              </w:rPr>
            </w:pPr>
            <w:r w:rsidRPr="001C3242">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1C3242">
                <w:rPr>
                  <w:rStyle w:val="Hyperlink"/>
                  <w:rFonts w:ascii="Arial" w:hAnsi="Arial" w:cs="Arial"/>
                </w:rPr>
                <w:t>Privacy Guide.</w:t>
              </w:r>
            </w:hyperlink>
          </w:p>
        </w:tc>
      </w:tr>
    </w:tbl>
    <w:p w14:paraId="70A6A8A8" w14:textId="77777777" w:rsidR="00EB601B" w:rsidRDefault="00EB601B" w:rsidP="00A16B8C">
      <w:pPr>
        <w:spacing w:after="0"/>
        <w:rPr>
          <w:rFonts w:ascii="Arial" w:hAnsi="Arial" w:cs="Arial"/>
          <w:sz w:val="24"/>
        </w:rPr>
      </w:pPr>
    </w:p>
    <w:p w14:paraId="33E44B36" w14:textId="58262B36" w:rsidR="00EB601B" w:rsidRDefault="00EB601B">
      <w:pPr>
        <w:rPr>
          <w:rFonts w:ascii="Arial" w:hAnsi="Arial" w:cs="Arial"/>
          <w:sz w:val="24"/>
        </w:rPr>
      </w:pPr>
      <w:r>
        <w:rPr>
          <w:rFonts w:ascii="Arial" w:hAnsi="Arial" w:cs="Arial"/>
          <w:sz w:val="24"/>
        </w:rPr>
        <w:br w:type="page"/>
      </w:r>
    </w:p>
    <w:p w14:paraId="4B54933A" w14:textId="77777777" w:rsidR="00EB601B" w:rsidRDefault="00EB601B" w:rsidP="00A16B8C">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921F6F" w:rsidRPr="00AF0CA5" w14:paraId="77603C18" w14:textId="77777777" w:rsidTr="005C7282">
        <w:trPr>
          <w:trHeight w:val="310"/>
        </w:trPr>
        <w:tc>
          <w:tcPr>
            <w:tcW w:w="10456" w:type="dxa"/>
            <w:shd w:val="clear" w:color="auto" w:fill="ECAF9C"/>
            <w:vAlign w:val="center"/>
          </w:tcPr>
          <w:p w14:paraId="2AA0D6E1" w14:textId="77777777" w:rsidR="00921F6F" w:rsidRPr="007C097B" w:rsidRDefault="00921F6F" w:rsidP="00743D92">
            <w:pPr>
              <w:rPr>
                <w:rFonts w:ascii="Arial" w:hAnsi="Arial" w:cs="Arial"/>
                <w:sz w:val="24"/>
              </w:rPr>
            </w:pPr>
            <w:r w:rsidRPr="007C097B">
              <w:rPr>
                <w:rFonts w:ascii="Arial" w:hAnsi="Arial" w:cs="Arial"/>
                <w:b/>
                <w:sz w:val="24"/>
              </w:rPr>
              <w:t>SECTION 9 – DECLARATION SIGNATURE</w:t>
            </w:r>
          </w:p>
        </w:tc>
      </w:tr>
      <w:tr w:rsidR="00921F6F" w:rsidRPr="00AF0CA5" w14:paraId="6F1BC0A7" w14:textId="77777777" w:rsidTr="00743D92">
        <w:trPr>
          <w:trHeight w:val="741"/>
        </w:trPr>
        <w:tc>
          <w:tcPr>
            <w:tcW w:w="10456" w:type="dxa"/>
            <w:vAlign w:val="center"/>
          </w:tcPr>
          <w:p w14:paraId="41EE5410" w14:textId="6F8DD821" w:rsidR="00921F6F" w:rsidRPr="00AF0CA5" w:rsidRDefault="00921F6F" w:rsidP="00866045">
            <w:pPr>
              <w:rPr>
                <w:rFonts w:ascii="Arial" w:hAnsi="Arial" w:cs="Arial"/>
                <w:color w:val="595959" w:themeColor="text1" w:themeTint="A6"/>
                <w:sz w:val="24"/>
              </w:rPr>
            </w:pPr>
            <w:r w:rsidRPr="00AF0CA5">
              <w:rPr>
                <w:rStyle w:val="Sig1"/>
                <w:rFonts w:ascii="Arial" w:hAnsi="Arial" w:cs="Arial"/>
                <w:b/>
                <w:color w:val="595959" w:themeColor="text1" w:themeTint="A6"/>
                <w:sz w:val="22"/>
              </w:rPr>
              <w:t xml:space="preserve">The </w:t>
            </w:r>
            <w:r w:rsidR="00866045">
              <w:rPr>
                <w:rStyle w:val="Sig1"/>
                <w:rFonts w:ascii="Arial" w:hAnsi="Arial" w:cs="Arial"/>
                <w:b/>
                <w:color w:val="595959" w:themeColor="text1" w:themeTint="A6"/>
                <w:sz w:val="22"/>
              </w:rPr>
              <w:t>originating application</w:t>
            </w:r>
            <w:r w:rsidRPr="00AF0CA5">
              <w:rPr>
                <w:rStyle w:val="Sig1"/>
                <w:rFonts w:ascii="Arial" w:hAnsi="Arial" w:cs="Arial"/>
                <w:b/>
                <w:color w:val="595959" w:themeColor="text1" w:themeTint="A6"/>
                <w:sz w:val="22"/>
              </w:rPr>
              <w:t xml:space="preserve"> must be signed by ALL ap</w:t>
            </w:r>
            <w:r>
              <w:rPr>
                <w:rStyle w:val="Sig1"/>
                <w:rFonts w:ascii="Arial" w:hAnsi="Arial" w:cs="Arial"/>
                <w:b/>
                <w:color w:val="595959" w:themeColor="text1" w:themeTint="A6"/>
                <w:sz w:val="22"/>
              </w:rPr>
              <w:t>plicants</w:t>
            </w:r>
            <w:r w:rsidRPr="00AF0CA5">
              <w:rPr>
                <w:rStyle w:val="Sig1"/>
                <w:rFonts w:ascii="Arial" w:hAnsi="Arial" w:cs="Arial"/>
                <w:b/>
                <w:color w:val="595959" w:themeColor="text1" w:themeTint="A6"/>
                <w:sz w:val="22"/>
              </w:rPr>
              <w:t xml:space="preserve"> or their Solicitor or Authorised Agent.</w:t>
            </w:r>
            <w:r w:rsidRPr="00AF0CA5">
              <w:rPr>
                <w:rStyle w:val="Sig1"/>
                <w:rFonts w:ascii="Arial" w:hAnsi="Arial" w:cs="Arial"/>
                <w:color w:val="595959" w:themeColor="text1" w:themeTint="A6"/>
                <w:sz w:val="22"/>
              </w:rPr>
              <w:t xml:space="preserve"> </w:t>
            </w:r>
            <w:r w:rsidRPr="00AF0CA5">
              <w:rPr>
                <w:rStyle w:val="Sig1"/>
                <w:rFonts w:ascii="Arial" w:hAnsi="Arial" w:cs="Arial"/>
                <w:color w:val="595959" w:themeColor="text1" w:themeTint="A6"/>
                <w:sz w:val="20"/>
              </w:rPr>
              <w:t>(If there is more than one signature required on this form, please click the plus button on the bottom right hand corner of the table to add additional signatures)</w:t>
            </w:r>
          </w:p>
        </w:tc>
      </w:tr>
    </w:tbl>
    <w:p w14:paraId="4550BD7E" w14:textId="77777777" w:rsidR="00921F6F" w:rsidRPr="00AF0CA5" w:rsidRDefault="00921F6F" w:rsidP="00921F6F">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6743F9E404184AE5ACECCDC967C5EFDD"/>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21F6F" w:rsidRPr="00AF0CA5" w14:paraId="36DEE6C2" w14:textId="77777777" w:rsidTr="00743D92">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582680F" w14:textId="77777777"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(please select one)</w:t>
                    </w:r>
                  </w:p>
                </w:tc>
              </w:tr>
              <w:tr w:rsidR="00921F6F" w:rsidRPr="00AF0CA5" w14:paraId="214A50D9" w14:textId="77777777" w:rsidTr="00743D92">
                <w:trPr>
                  <w:trHeight w:val="282"/>
                </w:trPr>
                <w:tc>
                  <w:tcPr>
                    <w:tcW w:w="456" w:type="dxa"/>
                    <w:tcBorders>
                      <w:left w:val="single" w:sz="4" w:space="0" w:color="D0CECE" w:themeColor="background2" w:themeShade="E6"/>
                    </w:tcBorders>
                    <w:vAlign w:val="center"/>
                  </w:tcPr>
                  <w:p w14:paraId="20477C1E" w14:textId="77777777" w:rsidR="00921F6F" w:rsidRPr="00AF0CA5" w:rsidRDefault="000F0D08" w:rsidP="00743D92">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17143FE" w14:textId="29FBC94E" w:rsidR="00921F6F" w:rsidRPr="00AF0CA5" w:rsidRDefault="00921F6F" w:rsidP="00FA013F">
                    <w:pPr>
                      <w:rPr>
                        <w:rFonts w:ascii="Arial" w:hAnsi="Arial" w:cs="Arial"/>
                        <w:b/>
                        <w:color w:val="595959" w:themeColor="text1" w:themeTint="A6"/>
                      </w:rPr>
                    </w:pPr>
                    <w:r w:rsidRPr="00AF0CA5">
                      <w:rPr>
                        <w:rFonts w:ascii="Arial" w:hAnsi="Arial" w:cs="Arial"/>
                        <w:b/>
                        <w:color w:val="595959" w:themeColor="text1" w:themeTint="A6"/>
                      </w:rPr>
                      <w:t>App</w:t>
                    </w:r>
                    <w:r w:rsidR="00FA013F">
                      <w:rPr>
                        <w:rFonts w:ascii="Arial" w:hAnsi="Arial" w:cs="Arial"/>
                        <w:b/>
                        <w:color w:val="595959" w:themeColor="text1" w:themeTint="A6"/>
                      </w:rPr>
                      <w:t>licant</w:t>
                    </w:r>
                  </w:p>
                </w:tc>
              </w:tr>
              <w:tr w:rsidR="00921F6F" w:rsidRPr="00AF0CA5" w14:paraId="29465DA4" w14:textId="77777777" w:rsidTr="00743D92">
                <w:trPr>
                  <w:trHeight w:val="282"/>
                </w:trPr>
                <w:tc>
                  <w:tcPr>
                    <w:tcW w:w="456" w:type="dxa"/>
                    <w:tcBorders>
                      <w:left w:val="single" w:sz="4" w:space="0" w:color="D0CECE" w:themeColor="background2" w:themeShade="E6"/>
                    </w:tcBorders>
                    <w:vAlign w:val="center"/>
                  </w:tcPr>
                  <w:p w14:paraId="3B0C6C20" w14:textId="77777777" w:rsidR="00921F6F" w:rsidRPr="00AF0CA5" w:rsidRDefault="000F0D08" w:rsidP="00743D92">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669CD28D"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Solicitor</w:t>
                    </w:r>
                  </w:p>
                </w:tc>
              </w:tr>
              <w:tr w:rsidR="00921F6F" w:rsidRPr="00AF0CA5" w14:paraId="7077D76B" w14:textId="77777777" w:rsidTr="00743D92">
                <w:trPr>
                  <w:trHeight w:val="282"/>
                </w:trPr>
                <w:tc>
                  <w:tcPr>
                    <w:tcW w:w="456" w:type="dxa"/>
                    <w:tcBorders>
                      <w:left w:val="single" w:sz="4" w:space="0" w:color="D0CECE" w:themeColor="background2" w:themeShade="E6"/>
                    </w:tcBorders>
                    <w:vAlign w:val="center"/>
                  </w:tcPr>
                  <w:p w14:paraId="0B831E12" w14:textId="77777777" w:rsidR="00921F6F" w:rsidRPr="00AF0CA5" w:rsidRDefault="000F0D08" w:rsidP="00743D92">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40254293"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921F6F" w:rsidRPr="00AF0CA5" w14:paraId="1FB5D958" w14:textId="77777777" w:rsidTr="00825903">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409011CB" w14:textId="77777777" w:rsidR="00921F6F" w:rsidRPr="00AF0CA5" w:rsidRDefault="000F0D08" w:rsidP="00743D92">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72075E34" w14:textId="5A16E60D"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Company</w:t>
                    </w:r>
                    <w:r w:rsidR="00A73A4C">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73A4C">
                      <w:rPr>
                        <w:rFonts w:ascii="Arial" w:hAnsi="Arial" w:cs="Arial"/>
                        <w:i/>
                        <w:color w:val="595959" w:themeColor="text1" w:themeTint="A6"/>
                        <w:sz w:val="20"/>
                      </w:rPr>
                      <w:t>(please specify the company name and your position below)</w:t>
                    </w:r>
                  </w:p>
                </w:tc>
              </w:tr>
              <w:tr w:rsidR="00921F6F" w:rsidRPr="00AF0CA5" w14:paraId="5A6A311E" w14:textId="77777777" w:rsidTr="00825903">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E5FC08A" w14:textId="77777777" w:rsidR="00921F6F" w:rsidRPr="00AF0CA5" w:rsidRDefault="00921F6F" w:rsidP="00743D92">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921F6F" w:rsidRPr="00AF0CA5" w14:paraId="784CBBB9" w14:textId="77777777" w:rsidTr="00825903">
                <w:trPr>
                  <w:trHeight w:val="282"/>
                </w:trPr>
                <w:sdt>
                  <w:sdtPr>
                    <w:rPr>
                      <w:rStyle w:val="Content"/>
                    </w:rPr>
                    <w:id w:val="-881558704"/>
                    <w:placeholder>
                      <w:docPart w:val="BCC65A9BFE474A15B8D712B6C9C5396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36EB3493" w14:textId="5323B9C1" w:rsidR="00921F6F" w:rsidRPr="00AF0CA5" w:rsidRDefault="00921F6F" w:rsidP="00743D92">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921F6F" w:rsidRPr="00AF0CA5" w14:paraId="220DA884" w14:textId="77777777" w:rsidTr="00825903">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32CA9D9F"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21F6F" w:rsidRPr="00AF0CA5" w14:paraId="7598DA57" w14:textId="77777777" w:rsidTr="00825903">
                <w:trPr>
                  <w:trHeight w:val="282"/>
                </w:trPr>
                <w:sdt>
                  <w:sdtPr>
                    <w:rPr>
                      <w:rStyle w:val="Content"/>
                    </w:rPr>
                    <w:id w:val="-1267300720"/>
                    <w:placeholder>
                      <w:docPart w:val="8C78950A63BC43B686E0B5B8C6B7BEB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069BEF" w14:textId="24270161" w:rsidR="00921F6F" w:rsidRPr="00AF0CA5" w:rsidRDefault="00921F6F" w:rsidP="00743D92">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921F6F" w:rsidRPr="00AF0CA5" w14:paraId="24203A98" w14:textId="77777777" w:rsidTr="00743D92">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3FD367E" w14:textId="77777777" w:rsidR="00921F6F" w:rsidRPr="00AF0CA5" w:rsidRDefault="00921F6F" w:rsidP="00743D92">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921F6F" w:rsidRPr="00AF0CA5" w14:paraId="2CA79369" w14:textId="77777777" w:rsidTr="00743D92">
                <w:trPr>
                  <w:trHeight w:val="282"/>
                </w:trPr>
                <w:sdt>
                  <w:sdtPr>
                    <w:rPr>
                      <w:rStyle w:val="Content"/>
                    </w:rPr>
                    <w:id w:val="1437245237"/>
                    <w:placeholder>
                      <w:docPart w:val="7199F0473EA8494D81684370C1D70129"/>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74A340" w14:textId="43D446E9" w:rsidR="00921F6F" w:rsidRPr="00AF0CA5" w:rsidRDefault="00921F6F" w:rsidP="00743D92">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921F6F" w:rsidRPr="00AF0CA5" w14:paraId="24CF581D" w14:textId="77777777" w:rsidTr="00743D92">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CEEFB9" w14:textId="77777777" w:rsidR="00921F6F" w:rsidRPr="00AF0CA5" w:rsidRDefault="000F0D08" w:rsidP="00743D92">
                    <w:pPr>
                      <w:rPr>
                        <w:rFonts w:ascii="Arial" w:hAnsi="Arial" w:cs="Arial"/>
                        <w:color w:val="595959" w:themeColor="text1" w:themeTint="A6"/>
                        <w:sz w:val="24"/>
                      </w:rPr>
                    </w:pPr>
                    <w:r>
                      <w:rPr>
                        <w:rFonts w:ascii="Arial" w:hAnsi="Arial" w:cs="Arial"/>
                        <w:color w:val="595959" w:themeColor="text1" w:themeTint="A6"/>
                        <w:sz w:val="24"/>
                      </w:rPr>
                      <w:pict w14:anchorId="6CF5B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5.75pt">
                          <v:imagedata r:id="rId9" o:title=""/>
                          <o:lock v:ext="edit" ungrouping="t" rotation="t" cropping="t" verticies="t" text="t" grouping="t"/>
                          <o:signatureline v:ext="edit" id="{DA4F04C6-D789-4E4B-9E94-8C48B14ED560}" provid="{00000000-0000-0000-0000-000000000000}" issignatureline="t"/>
                        </v:shape>
                      </w:pict>
                    </w:r>
                  </w:p>
                </w:tc>
              </w:tr>
              <w:tr w:rsidR="00921F6F" w:rsidRPr="00AF0CA5" w14:paraId="1ACD98A3" w14:textId="77777777" w:rsidTr="00743D92">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740416" w14:textId="77777777" w:rsidR="00921F6F" w:rsidRPr="00AF0CA5" w:rsidRDefault="000F0D08" w:rsidP="00743D92">
                    <w:pPr>
                      <w:tabs>
                        <w:tab w:val="left" w:pos="2460"/>
                      </w:tabs>
                      <w:rPr>
                        <w:rFonts w:ascii="Arial" w:hAnsi="Arial" w:cs="Arial"/>
                        <w:color w:val="595959" w:themeColor="text1" w:themeTint="A6"/>
                        <w:sz w:val="24"/>
                      </w:rPr>
                    </w:pPr>
                    <w:sdt>
                      <w:sdtPr>
                        <w:rPr>
                          <w:rStyle w:val="Content"/>
                        </w:rPr>
                        <w:id w:val="-539362090"/>
                        <w:placeholder>
                          <w:docPart w:val="9642363B046F484EA26B8619A0E8B13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21F6F" w:rsidRPr="00DE34EA">
                          <w:rPr>
                            <w:rStyle w:val="PlaceholderText"/>
                            <w:rFonts w:cs="Arial"/>
                            <w:color w:val="ED7D31" w:themeColor="accent2"/>
                          </w:rPr>
                          <w:t>Click here to select date of signing.</w:t>
                        </w:r>
                      </w:sdtContent>
                    </w:sdt>
                  </w:p>
                </w:tc>
              </w:tr>
            </w:tbl>
          </w:sdtContent>
        </w:sdt>
      </w:sdtContent>
    </w:sdt>
    <w:p w14:paraId="646EA508" w14:textId="77777777" w:rsidR="00921F6F" w:rsidRDefault="00921F6F" w:rsidP="004D43F2">
      <w:pPr>
        <w:rPr>
          <w:rFonts w:ascii="Arial" w:hAnsi="Arial" w:cs="Arial"/>
          <w:sz w:val="24"/>
        </w:rPr>
      </w:pPr>
    </w:p>
    <w:p w14:paraId="78F6288E" w14:textId="77777777" w:rsidR="00700A12" w:rsidRDefault="00700A12" w:rsidP="004D43F2">
      <w:pPr>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700A12" w14:paraId="1E95D7FD" w14:textId="77777777" w:rsidTr="005C7282">
        <w:trPr>
          <w:trHeight w:val="332"/>
          <w:tblHeader/>
        </w:trPr>
        <w:tc>
          <w:tcPr>
            <w:tcW w:w="10456" w:type="dxa"/>
            <w:gridSpan w:val="3"/>
            <w:shd w:val="clear" w:color="auto" w:fill="ECAF9C"/>
            <w:vAlign w:val="center"/>
          </w:tcPr>
          <w:p w14:paraId="18FC354F" w14:textId="286AC98C" w:rsidR="00700A12" w:rsidRPr="001C3242" w:rsidRDefault="00700A12" w:rsidP="00700A12">
            <w:pPr>
              <w:rPr>
                <w:rFonts w:ascii="Arial" w:hAnsi="Arial" w:cs="Arial"/>
                <w:b/>
                <w:color w:val="595959" w:themeColor="text1" w:themeTint="A6"/>
                <w:sz w:val="24"/>
              </w:rPr>
            </w:pPr>
            <w:r w:rsidRPr="00433CC3">
              <w:rPr>
                <w:rFonts w:ascii="Arial" w:hAnsi="Arial" w:cs="Arial"/>
                <w:b/>
                <w:sz w:val="24"/>
              </w:rPr>
              <w:t xml:space="preserve">SECTION </w:t>
            </w:r>
            <w:r>
              <w:rPr>
                <w:rFonts w:ascii="Arial" w:hAnsi="Arial" w:cs="Arial"/>
                <w:b/>
                <w:sz w:val="24"/>
              </w:rPr>
              <w:t>10</w:t>
            </w:r>
            <w:r w:rsidRPr="00433CC3">
              <w:rPr>
                <w:rFonts w:ascii="Arial" w:hAnsi="Arial" w:cs="Arial"/>
                <w:b/>
                <w:sz w:val="24"/>
              </w:rPr>
              <w:t xml:space="preserve"> – PROCEDURE FOR FILING </w:t>
            </w:r>
          </w:p>
        </w:tc>
      </w:tr>
      <w:tr w:rsidR="00700A12" w14:paraId="110D0783" w14:textId="77777777" w:rsidTr="00743D92">
        <w:trPr>
          <w:trHeight w:val="687"/>
        </w:trPr>
        <w:tc>
          <w:tcPr>
            <w:tcW w:w="10456" w:type="dxa"/>
            <w:gridSpan w:val="3"/>
            <w:vAlign w:val="center"/>
          </w:tcPr>
          <w:p w14:paraId="758BD8E7" w14:textId="1B05C51F" w:rsidR="00700A12" w:rsidRPr="001C3242" w:rsidRDefault="00700A12" w:rsidP="00743D92">
            <w:pPr>
              <w:rPr>
                <w:rFonts w:ascii="Arial" w:hAnsi="Arial" w:cs="Arial"/>
                <w:color w:val="595959" w:themeColor="text1" w:themeTint="A6"/>
              </w:rPr>
            </w:pPr>
            <w:r w:rsidRPr="001C3242">
              <w:rPr>
                <w:rFonts w:ascii="Arial" w:hAnsi="Arial" w:cs="Arial"/>
                <w:color w:val="595959" w:themeColor="text1" w:themeTint="A6"/>
              </w:rPr>
              <w:t xml:space="preserve">You or your representative must file this </w:t>
            </w:r>
            <w:r w:rsidRPr="00700A12">
              <w:rPr>
                <w:rFonts w:ascii="Arial" w:hAnsi="Arial" w:cs="Arial"/>
                <w:b/>
                <w:color w:val="595959" w:themeColor="text1" w:themeTint="A6"/>
              </w:rPr>
              <w:t>Form 01</w:t>
            </w:r>
            <w:r w:rsidRPr="001C3242">
              <w:rPr>
                <w:rFonts w:ascii="Arial" w:hAnsi="Arial" w:cs="Arial"/>
                <w:color w:val="595959" w:themeColor="text1" w:themeTint="A6"/>
              </w:rPr>
              <w:t xml:space="preserve"> in the Land Court. Please print</w:t>
            </w:r>
            <w:r w:rsidR="00921F6F">
              <w:rPr>
                <w:rFonts w:ascii="Arial" w:hAnsi="Arial" w:cs="Arial"/>
                <w:color w:val="595959" w:themeColor="text1" w:themeTint="A6"/>
              </w:rPr>
              <w:t xml:space="preserve"> and sign</w:t>
            </w:r>
            <w:r w:rsidRPr="001C3242">
              <w:rPr>
                <w:rFonts w:ascii="Arial" w:hAnsi="Arial" w:cs="Arial"/>
                <w:color w:val="595959" w:themeColor="text1" w:themeTint="A6"/>
              </w:rPr>
              <w:t xml:space="preserve"> the completed </w:t>
            </w:r>
            <w:r w:rsidRPr="00700A12">
              <w:rPr>
                <w:rFonts w:ascii="Arial" w:hAnsi="Arial" w:cs="Arial"/>
                <w:b/>
                <w:color w:val="595959" w:themeColor="text1" w:themeTint="A6"/>
              </w:rPr>
              <w:t>Form 01</w:t>
            </w:r>
            <w:r w:rsidRPr="001C3242">
              <w:rPr>
                <w:rFonts w:ascii="Arial" w:hAnsi="Arial" w:cs="Arial"/>
                <w:color w:val="595959" w:themeColor="text1" w:themeTint="A6"/>
              </w:rPr>
              <w:t xml:space="preserve"> and submit either:</w:t>
            </w:r>
          </w:p>
        </w:tc>
      </w:tr>
      <w:tr w:rsidR="00700A12" w14:paraId="42B66678" w14:textId="77777777" w:rsidTr="00743D92">
        <w:trPr>
          <w:trHeight w:val="1572"/>
        </w:trPr>
        <w:tc>
          <w:tcPr>
            <w:tcW w:w="3653" w:type="dxa"/>
            <w:vAlign w:val="center"/>
          </w:tcPr>
          <w:p w14:paraId="3BE5EE27" w14:textId="77777777" w:rsidR="00700A12" w:rsidRPr="001C3242" w:rsidRDefault="00700A12" w:rsidP="00743D92">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In Person:</w:t>
            </w:r>
          </w:p>
          <w:p w14:paraId="7EEE2588"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Land Court Registry</w:t>
            </w:r>
          </w:p>
          <w:p w14:paraId="1122CAAB"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Level 8</w:t>
            </w:r>
          </w:p>
          <w:p w14:paraId="7EC5CA20"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363 George Street</w:t>
            </w:r>
          </w:p>
          <w:p w14:paraId="04E81CD3"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BRISBANE QLD 4000</w:t>
            </w:r>
          </w:p>
        </w:tc>
        <w:tc>
          <w:tcPr>
            <w:tcW w:w="3652" w:type="dxa"/>
            <w:vAlign w:val="center"/>
          </w:tcPr>
          <w:p w14:paraId="57A66D0B" w14:textId="77777777" w:rsidR="00700A12" w:rsidRPr="001C3242" w:rsidRDefault="00700A12" w:rsidP="00743D92">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By Post:</w:t>
            </w:r>
          </w:p>
          <w:p w14:paraId="26B22726"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1B94A2B7"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Land Court Registry</w:t>
            </w:r>
          </w:p>
          <w:p w14:paraId="30330C04"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GPO Box 5266</w:t>
            </w:r>
          </w:p>
          <w:p w14:paraId="3160BE82"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BRISBANE QLD 4001</w:t>
            </w:r>
          </w:p>
        </w:tc>
        <w:tc>
          <w:tcPr>
            <w:tcW w:w="3151" w:type="dxa"/>
            <w:vAlign w:val="center"/>
          </w:tcPr>
          <w:p w14:paraId="67795EE3" w14:textId="77777777" w:rsidR="00700A12" w:rsidRPr="001C3242" w:rsidRDefault="00700A12" w:rsidP="00743D92">
            <w:pPr>
              <w:jc w:val="center"/>
              <w:rPr>
                <w:rFonts w:ascii="Arial" w:hAnsi="Arial" w:cs="Arial"/>
                <w:color w:val="595959" w:themeColor="text1" w:themeTint="A6"/>
                <w:u w:val="single"/>
              </w:rPr>
            </w:pPr>
            <w:r w:rsidRPr="001C3242">
              <w:rPr>
                <w:rFonts w:ascii="Arial" w:hAnsi="Arial" w:cs="Arial"/>
                <w:color w:val="595959" w:themeColor="text1" w:themeTint="A6"/>
                <w:u w:val="single"/>
              </w:rPr>
              <w:t>By Fax:</w:t>
            </w:r>
          </w:p>
          <w:p w14:paraId="363A0641"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6B0EB2A5" w14:textId="644DF6E8"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Land Court</w:t>
            </w:r>
            <w:r w:rsidR="00976A2F">
              <w:rPr>
                <w:rFonts w:ascii="Arial" w:hAnsi="Arial" w:cs="Arial"/>
                <w:color w:val="595959" w:themeColor="text1" w:themeTint="A6"/>
              </w:rPr>
              <w:t xml:space="preserve"> Registry</w:t>
            </w:r>
          </w:p>
          <w:p w14:paraId="2DE84546" w14:textId="7B9E210E" w:rsidR="00700A12" w:rsidRPr="001C3242" w:rsidRDefault="00700A12" w:rsidP="005D0D86">
            <w:pPr>
              <w:jc w:val="center"/>
              <w:rPr>
                <w:rFonts w:ascii="Arial" w:hAnsi="Arial" w:cs="Arial"/>
                <w:color w:val="595959" w:themeColor="text1" w:themeTint="A6"/>
              </w:rPr>
            </w:pPr>
            <w:r w:rsidRPr="001C3242">
              <w:rPr>
                <w:rFonts w:ascii="Arial" w:hAnsi="Arial" w:cs="Arial"/>
                <w:color w:val="595959" w:themeColor="text1" w:themeTint="A6"/>
              </w:rPr>
              <w:t xml:space="preserve">(07) </w:t>
            </w:r>
            <w:r w:rsidR="005D0D86">
              <w:rPr>
                <w:rFonts w:ascii="Arial" w:hAnsi="Arial" w:cs="Arial"/>
                <w:color w:val="595959" w:themeColor="text1" w:themeTint="A6"/>
              </w:rPr>
              <w:t>3738 7434</w:t>
            </w:r>
          </w:p>
        </w:tc>
      </w:tr>
      <w:tr w:rsidR="00700A12" w14:paraId="2FE86EAD" w14:textId="77777777" w:rsidTr="00743D92">
        <w:trPr>
          <w:trHeight w:val="431"/>
        </w:trPr>
        <w:tc>
          <w:tcPr>
            <w:tcW w:w="10456" w:type="dxa"/>
            <w:gridSpan w:val="3"/>
            <w:shd w:val="clear" w:color="auto" w:fill="FF3F3F"/>
            <w:vAlign w:val="center"/>
          </w:tcPr>
          <w:p w14:paraId="6A85F3D7" w14:textId="02E4F3CA" w:rsidR="00700A12" w:rsidRPr="001C3242" w:rsidRDefault="00744EAD" w:rsidP="00743D92">
            <w:pPr>
              <w:jc w:val="center"/>
              <w:rPr>
                <w:rFonts w:ascii="Arial" w:hAnsi="Arial" w:cs="Arial"/>
                <w:b/>
                <w:color w:val="595959" w:themeColor="text1" w:themeTint="A6"/>
              </w:rPr>
            </w:pPr>
            <w:r w:rsidRPr="001C3242">
              <w:rPr>
                <w:rFonts w:ascii="Arial" w:hAnsi="Arial" w:cs="Arial"/>
                <w:b/>
                <w:sz w:val="24"/>
              </w:rPr>
              <w:t>YOU MUST SERVE A COPY OF YOU</w:t>
            </w:r>
            <w:r>
              <w:rPr>
                <w:rFonts w:ascii="Arial" w:hAnsi="Arial" w:cs="Arial"/>
                <w:b/>
                <w:sz w:val="24"/>
              </w:rPr>
              <w:t>R APPLICATION ON THE RESPONDENT</w:t>
            </w:r>
          </w:p>
        </w:tc>
      </w:tr>
      <w:tr w:rsidR="00700A12" w14:paraId="7F3F012C" w14:textId="77777777" w:rsidTr="00743D92">
        <w:trPr>
          <w:trHeight w:val="527"/>
        </w:trPr>
        <w:tc>
          <w:tcPr>
            <w:tcW w:w="10456" w:type="dxa"/>
            <w:gridSpan w:val="3"/>
            <w:vAlign w:val="center"/>
          </w:tcPr>
          <w:p w14:paraId="02EAA816" w14:textId="77777777" w:rsidR="00700A12" w:rsidRPr="001C3242" w:rsidRDefault="00700A12" w:rsidP="00743D92">
            <w:pPr>
              <w:rPr>
                <w:rFonts w:ascii="Arial" w:hAnsi="Arial" w:cs="Arial"/>
                <w:color w:val="595959" w:themeColor="text1" w:themeTint="A6"/>
                <w:sz w:val="20"/>
              </w:rPr>
            </w:pPr>
            <w:r w:rsidRPr="001C3242">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167EC946" w14:textId="77777777" w:rsidR="00700A12" w:rsidRDefault="00700A12" w:rsidP="004D43F2">
      <w:pPr>
        <w:rPr>
          <w:rFonts w:ascii="Arial" w:hAnsi="Arial" w:cs="Arial"/>
          <w:sz w:val="24"/>
        </w:rPr>
      </w:pPr>
    </w:p>
    <w:p w14:paraId="7AD6D14E" w14:textId="77777777" w:rsidR="00914F19" w:rsidRDefault="00914F19">
      <w:pPr>
        <w:rPr>
          <w:rFonts w:ascii="Arial" w:hAnsi="Arial" w:cs="Arial"/>
          <w:sz w:val="24"/>
        </w:rPr>
      </w:pPr>
      <w:r>
        <w:rPr>
          <w:rFonts w:ascii="Arial" w:hAnsi="Arial" w:cs="Arial"/>
          <w:sz w:val="24"/>
        </w:rPr>
        <w:br w:type="page"/>
      </w:r>
    </w:p>
    <w:p w14:paraId="4F4636B7" w14:textId="77777777" w:rsidR="009B01F5" w:rsidRDefault="009B01F5" w:rsidP="00914F19">
      <w:pPr>
        <w:spacing w:line="240" w:lineRule="auto"/>
        <w:jc w:val="center"/>
        <w:rPr>
          <w:rFonts w:ascii="Arial" w:hAnsi="Arial" w:cs="Arial"/>
          <w:b/>
          <w:sz w:val="24"/>
        </w:rPr>
      </w:pPr>
    </w:p>
    <w:p w14:paraId="6F6F645D" w14:textId="77777777" w:rsidR="00921F6F" w:rsidRPr="001E57FB" w:rsidRDefault="00921F6F" w:rsidP="00921F6F">
      <w:pPr>
        <w:spacing w:line="240" w:lineRule="auto"/>
        <w:jc w:val="center"/>
        <w:rPr>
          <w:rFonts w:ascii="Arial" w:hAnsi="Arial" w:cs="Arial"/>
          <w:b/>
          <w:sz w:val="24"/>
        </w:rPr>
      </w:pPr>
      <w:r w:rsidRPr="001E57FB">
        <w:rPr>
          <w:rFonts w:ascii="Arial" w:hAnsi="Arial" w:cs="Arial"/>
          <w:b/>
          <w:sz w:val="24"/>
        </w:rPr>
        <w:t>ATTACHMENT 1</w:t>
      </w:r>
    </w:p>
    <w:p w14:paraId="1F6A3202" w14:textId="77777777" w:rsidR="00921F6F" w:rsidRPr="001E57FB" w:rsidRDefault="00921F6F" w:rsidP="00921F6F">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480D31B2" w14:textId="77777777" w:rsidR="00921F6F" w:rsidRPr="00AF0CA5" w:rsidRDefault="00921F6F" w:rsidP="00921F6F">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21F6F" w:rsidRPr="00AF0CA5" w14:paraId="7407BAC7" w14:textId="77777777" w:rsidTr="00743D92">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3851A1"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34A070C5" w14:textId="77777777" w:rsidR="00921F6F" w:rsidRPr="00AF0CA5" w:rsidRDefault="00921F6F" w:rsidP="00743D92">
            <w:pPr>
              <w:rPr>
                <w:rFonts w:ascii="Arial" w:hAnsi="Arial" w:cs="Arial"/>
                <w:color w:val="595959" w:themeColor="text1" w:themeTint="A6"/>
              </w:rPr>
            </w:pPr>
          </w:p>
          <w:p w14:paraId="0A1302E5"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1662D00E" w14:textId="77777777" w:rsidR="00921F6F" w:rsidRPr="00AF0CA5" w:rsidRDefault="00921F6F" w:rsidP="00743D92">
            <w:pPr>
              <w:rPr>
                <w:rFonts w:ascii="Arial" w:hAnsi="Arial" w:cs="Arial"/>
                <w:color w:val="595959" w:themeColor="text1" w:themeTint="A6"/>
              </w:rPr>
            </w:pPr>
          </w:p>
          <w:p w14:paraId="67D459CA"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588576C5" w14:textId="77777777" w:rsidR="00921F6F" w:rsidRPr="00AF0CA5" w:rsidRDefault="00921F6F" w:rsidP="00743D92">
            <w:pPr>
              <w:rPr>
                <w:rFonts w:ascii="Arial" w:hAnsi="Arial" w:cs="Arial"/>
                <w:color w:val="595959" w:themeColor="text1" w:themeTint="A6"/>
              </w:rPr>
            </w:pPr>
          </w:p>
          <w:p w14:paraId="132A3BFC"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564BF2E9" w14:textId="77777777" w:rsidR="00921F6F" w:rsidRPr="00AF0CA5" w:rsidRDefault="00921F6F" w:rsidP="00743D92">
            <w:pPr>
              <w:rPr>
                <w:rFonts w:ascii="Arial" w:hAnsi="Arial" w:cs="Arial"/>
                <w:color w:val="595959" w:themeColor="text1" w:themeTint="A6"/>
              </w:rPr>
            </w:pPr>
          </w:p>
          <w:p w14:paraId="3AB2AF9C"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921F6F" w:rsidRPr="00AF0CA5" w14:paraId="01554479" w14:textId="77777777" w:rsidTr="00743D92">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7954C97" w14:textId="77777777" w:rsidR="00921F6F" w:rsidRPr="00AF0CA5" w:rsidRDefault="00921F6F" w:rsidP="00743D92">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5A83710" w14:textId="77777777" w:rsidR="00921F6F" w:rsidRPr="00AF0CA5" w:rsidRDefault="00921F6F" w:rsidP="00743D92">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921F6F" w:rsidRPr="00AF0CA5" w14:paraId="41AE14AC" w14:textId="77777777" w:rsidTr="00743D92">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F307966" w14:textId="77777777"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6E86C9DE0BB34AE88172259692FB2006"/>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921F6F" w:rsidRPr="00AF0CA5" w14:paraId="37E86397" w14:textId="77777777" w:rsidTr="00743D92">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E5BEEE3" w14:textId="3E3B4AA7" w:rsidR="00921F6F" w:rsidRPr="00A73A4C" w:rsidRDefault="00921F6F" w:rsidP="00866045">
            <w:pPr>
              <w:rPr>
                <w:rFonts w:ascii="Arial" w:hAnsi="Arial" w:cs="Arial"/>
                <w:i/>
                <w:color w:val="595959" w:themeColor="text1" w:themeTint="A6"/>
                <w:sz w:val="24"/>
              </w:rPr>
            </w:pPr>
            <w:r w:rsidRPr="00A73A4C">
              <w:rPr>
                <w:rFonts w:ascii="Arial" w:hAnsi="Arial" w:cs="Arial"/>
                <w:i/>
                <w:color w:val="595959" w:themeColor="text1" w:themeTint="A6"/>
                <w:sz w:val="20"/>
              </w:rPr>
              <w:t>(if limited, please provide details)</w:t>
            </w:r>
          </w:p>
        </w:tc>
      </w:tr>
      <w:tr w:rsidR="00921F6F" w:rsidRPr="00AF0CA5" w14:paraId="0DCAB5D1" w14:textId="77777777" w:rsidTr="00825903">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9416BA0" w14:textId="77777777" w:rsidR="00921F6F" w:rsidRPr="00AF0CA5" w:rsidRDefault="000F0D08" w:rsidP="00743D92">
            <w:pPr>
              <w:rPr>
                <w:rFonts w:ascii="Arial" w:hAnsi="Arial" w:cs="Arial"/>
                <w:color w:val="595959" w:themeColor="text1" w:themeTint="A6"/>
                <w:sz w:val="24"/>
              </w:rPr>
            </w:pPr>
            <w:sdt>
              <w:sdtPr>
                <w:rPr>
                  <w:rStyle w:val="Content"/>
                </w:rPr>
                <w:id w:val="-865291963"/>
                <w:placeholder>
                  <w:docPart w:val="1D54E6B44D46410AAF429E542D5F12E2"/>
                </w:placeholder>
                <w:showingPlcHdr/>
                <w15:color w:val="99CCFF"/>
              </w:sdtPr>
              <w:sdtEndPr>
                <w:rPr>
                  <w:rStyle w:val="DefaultParagraphFont"/>
                  <w:rFonts w:asciiTheme="minorHAnsi" w:hAnsiTheme="minorHAnsi" w:cs="Arial"/>
                  <w:color w:val="595959" w:themeColor="text1" w:themeTint="A6"/>
                </w:rPr>
              </w:sdtEndPr>
              <w:sdtContent>
                <w:r w:rsidR="00921F6F" w:rsidRPr="00F54249">
                  <w:rPr>
                    <w:rStyle w:val="PlaceholderText"/>
                    <w:rFonts w:cs="Arial"/>
                    <w:color w:val="ED7D31" w:themeColor="accent2"/>
                  </w:rPr>
                  <w:t>Click here to enter text.</w:t>
                </w:r>
              </w:sdtContent>
            </w:sdt>
          </w:p>
        </w:tc>
      </w:tr>
      <w:tr w:rsidR="00921F6F" w:rsidRPr="00AF0CA5" w14:paraId="07D823A8" w14:textId="77777777" w:rsidTr="00825903">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4ADBA7D" w14:textId="6250786D" w:rsidR="00921F6F" w:rsidRPr="00AF0CA5" w:rsidRDefault="00921F6F" w:rsidP="00C84D29">
            <w:pPr>
              <w:rPr>
                <w:rFonts w:ascii="Arial" w:hAnsi="Arial" w:cs="Arial"/>
                <w:color w:val="595959" w:themeColor="text1" w:themeTint="A6"/>
              </w:rPr>
            </w:pPr>
            <w:r w:rsidRPr="00AF0CA5">
              <w:rPr>
                <w:rFonts w:ascii="Arial" w:hAnsi="Arial" w:cs="Arial"/>
                <w:b/>
                <w:color w:val="595959" w:themeColor="text1" w:themeTint="A6"/>
              </w:rPr>
              <w:t>Signed by a</w:t>
            </w:r>
            <w:r w:rsidR="00C84D29">
              <w:rPr>
                <w:rFonts w:ascii="Arial" w:hAnsi="Arial" w:cs="Arial"/>
                <w:b/>
                <w:color w:val="595959" w:themeColor="text1" w:themeTint="A6"/>
              </w:rPr>
              <w:t>pplicant</w:t>
            </w:r>
            <w:r w:rsidR="00A73A4C">
              <w:rPr>
                <w:rFonts w:ascii="Arial" w:hAnsi="Arial" w:cs="Arial"/>
                <w:b/>
                <w:color w:val="595959" w:themeColor="text1" w:themeTint="A6"/>
              </w:rPr>
              <w:t>:</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(if Company, please specify full name and description of signatory below)</w:t>
            </w:r>
          </w:p>
        </w:tc>
      </w:tr>
      <w:tr w:rsidR="00921F6F" w:rsidRPr="00AF0CA5" w14:paraId="6F11C35F" w14:textId="77777777" w:rsidTr="00825903">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09DC9A22"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21F6F" w:rsidRPr="00AF0CA5" w14:paraId="496EB83C" w14:textId="77777777" w:rsidTr="00743D92">
        <w:tblPrEx>
          <w:tblBorders>
            <w:insideH w:val="single" w:sz="4" w:space="0" w:color="auto"/>
            <w:insideV w:val="single" w:sz="4" w:space="0" w:color="auto"/>
          </w:tblBorders>
        </w:tblPrEx>
        <w:trPr>
          <w:trHeight w:val="282"/>
        </w:trPr>
        <w:sdt>
          <w:sdtPr>
            <w:rPr>
              <w:rStyle w:val="Content"/>
            </w:rPr>
            <w:id w:val="-1469356706"/>
            <w:placeholder>
              <w:docPart w:val="A2B3FC7A68D0433FA9A56A17145D0E0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1780F61F" w14:textId="77777777" w:rsidR="00921F6F" w:rsidRPr="00AF0CA5" w:rsidRDefault="00921F6F" w:rsidP="00743D92">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921F6F" w:rsidRPr="00AF0CA5" w14:paraId="602ED614" w14:textId="77777777" w:rsidTr="00743D92">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79EBFBF" w14:textId="77777777" w:rsidR="00921F6F" w:rsidRPr="00AF0CA5" w:rsidRDefault="00921F6F" w:rsidP="00743D92">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921F6F" w:rsidRPr="00AF0CA5" w14:paraId="11EE5D62" w14:textId="77777777" w:rsidTr="00743D92">
        <w:tblPrEx>
          <w:tblBorders>
            <w:insideH w:val="single" w:sz="4" w:space="0" w:color="auto"/>
            <w:insideV w:val="single" w:sz="4" w:space="0" w:color="auto"/>
          </w:tblBorders>
        </w:tblPrEx>
        <w:trPr>
          <w:trHeight w:val="282"/>
        </w:trPr>
        <w:sdt>
          <w:sdtPr>
            <w:rPr>
              <w:rStyle w:val="Content"/>
            </w:rPr>
            <w:id w:val="567232041"/>
            <w:placeholder>
              <w:docPart w:val="AF3115518BA348FEA0DF012B91938A2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7FD7B958" w14:textId="77777777" w:rsidR="00921F6F" w:rsidRPr="00AF0CA5" w:rsidRDefault="00921F6F" w:rsidP="00743D92">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921F6F" w:rsidRPr="00AF0CA5" w14:paraId="75EF53A9" w14:textId="77777777" w:rsidTr="00743D92">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81282F" w14:textId="77777777" w:rsidR="00921F6F" w:rsidRPr="00AF0CA5" w:rsidRDefault="000F0D08" w:rsidP="00743D92">
            <w:pPr>
              <w:rPr>
                <w:rFonts w:ascii="Arial" w:hAnsi="Arial" w:cs="Arial"/>
                <w:color w:val="595959" w:themeColor="text1" w:themeTint="A6"/>
                <w:sz w:val="24"/>
              </w:rPr>
            </w:pPr>
            <w:r>
              <w:rPr>
                <w:rFonts w:ascii="Arial" w:hAnsi="Arial" w:cs="Arial"/>
                <w:color w:val="595959" w:themeColor="text1" w:themeTint="A6"/>
                <w:sz w:val="24"/>
              </w:rPr>
              <w:pict w14:anchorId="5B15D3E8">
                <v:shape id="_x0000_i1026" type="#_x0000_t75" alt="Microsoft Office Signature Line..." style="width:151.5pt;height:1in">
                  <v:imagedata r:id="rId10" o:title=""/>
                  <o:lock v:ext="edit" ungrouping="t" rotation="t" cropping="t" verticies="t" text="t" grouping="t"/>
                  <o:signatureline v:ext="edit" id="{7C896750-D5D0-43B7-92CE-3DB126949E60}" provid="{00000000-0000-0000-0000-000000000000}" issignatureline="t"/>
                </v:shape>
              </w:pict>
            </w:r>
          </w:p>
        </w:tc>
      </w:tr>
      <w:tr w:rsidR="00921F6F" w:rsidRPr="00AF0CA5" w14:paraId="5C1E790F" w14:textId="77777777" w:rsidTr="00413409">
        <w:tblPrEx>
          <w:tblBorders>
            <w:insideH w:val="single" w:sz="4" w:space="0" w:color="auto"/>
            <w:insideV w:val="single" w:sz="4" w:space="0" w:color="auto"/>
          </w:tblBorders>
        </w:tblPrEx>
        <w:trPr>
          <w:trHeight w:val="52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9696A43" w14:textId="77777777" w:rsidR="00921F6F" w:rsidRPr="00AF0CA5" w:rsidRDefault="000F0D08" w:rsidP="00743D92">
            <w:pPr>
              <w:tabs>
                <w:tab w:val="left" w:pos="2460"/>
              </w:tabs>
              <w:rPr>
                <w:rFonts w:ascii="Arial" w:hAnsi="Arial" w:cs="Arial"/>
                <w:color w:val="595959" w:themeColor="text1" w:themeTint="A6"/>
                <w:sz w:val="24"/>
              </w:rPr>
            </w:pPr>
            <w:sdt>
              <w:sdtPr>
                <w:rPr>
                  <w:rStyle w:val="Content"/>
                </w:rPr>
                <w:id w:val="811686953"/>
                <w:placeholder>
                  <w:docPart w:val="45E8F355CFFD4C81A33F039FE6AB7D79"/>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21F6F" w:rsidRPr="00DE34EA">
                  <w:rPr>
                    <w:rStyle w:val="PlaceholderText"/>
                    <w:rFonts w:cs="Arial"/>
                    <w:color w:val="ED7D31" w:themeColor="accent2"/>
                  </w:rPr>
                  <w:t>Click here to select date of signing.</w:t>
                </w:r>
              </w:sdtContent>
            </w:sdt>
          </w:p>
        </w:tc>
      </w:tr>
    </w:tbl>
    <w:p w14:paraId="47802AB1" w14:textId="47A4D666" w:rsidR="00073569" w:rsidRDefault="00073569" w:rsidP="004D43F2">
      <w:pPr>
        <w:rPr>
          <w:rFonts w:ascii="Arial" w:hAnsi="Arial" w:cs="Arial"/>
          <w:sz w:val="24"/>
        </w:rPr>
      </w:pPr>
    </w:p>
    <w:p w14:paraId="6347E28B" w14:textId="0DE6800D" w:rsidR="00073569" w:rsidRPr="008C3610" w:rsidRDefault="00073569" w:rsidP="004D43F2">
      <w:pPr>
        <w:rPr>
          <w:rFonts w:ascii="Arial" w:hAnsi="Arial" w:cs="Arial"/>
          <w:sz w:val="24"/>
        </w:rPr>
      </w:pPr>
    </w:p>
    <w:sectPr w:rsidR="00073569"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0E585A40" w:rsidR="003D792E" w:rsidRDefault="00F26878" w:rsidP="001C3242">
    <w:pPr>
      <w:pStyle w:val="Footer"/>
      <w:rPr>
        <w:rFonts w:ascii="Arial" w:hAnsi="Arial" w:cs="Arial"/>
      </w:rPr>
    </w:pPr>
    <w:r>
      <w:rPr>
        <w:rFonts w:ascii="Arial" w:hAnsi="Arial" w:cs="Arial"/>
      </w:rPr>
      <w:t>Contact the Land Court of Queensland</w:t>
    </w:r>
  </w:p>
  <w:p w14:paraId="59F02D26" w14:textId="3C30923F" w:rsidR="00261F29" w:rsidRDefault="003D792E" w:rsidP="001C3242">
    <w:pPr>
      <w:pStyle w:val="Footer"/>
    </w:pPr>
    <w:r w:rsidRPr="001C3242">
      <w:rPr>
        <w:rFonts w:ascii="Arial" w:hAnsi="Arial" w:cs="Arial"/>
        <w:b/>
      </w:rPr>
      <w:t>P:</w:t>
    </w:r>
    <w:r>
      <w:rPr>
        <w:rFonts w:ascii="Arial" w:hAnsi="Arial" w:cs="Arial"/>
      </w:rPr>
      <w:t xml:space="preserve"> (07) </w:t>
    </w:r>
    <w:r w:rsidR="002125E0">
      <w:rPr>
        <w:rFonts w:ascii="Arial" w:hAnsi="Arial" w:cs="Arial"/>
      </w:rPr>
      <w:t>3738 7199</w:t>
    </w:r>
    <w:r>
      <w:rPr>
        <w:rFonts w:ascii="Arial" w:hAnsi="Arial" w:cs="Arial"/>
      </w:rPr>
      <w:t xml:space="preserve">, </w:t>
    </w:r>
    <w:r w:rsidRPr="001C3242">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Pr>
        <w:rFonts w:ascii="Arial" w:hAnsi="Arial" w:cs="Arial"/>
      </w:rPr>
      <w:t>Form 01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391EFA">
      <w:rPr>
        <w:rFonts w:ascii="Arial" w:hAnsi="Arial" w:cs="Arial"/>
        <w:noProof/>
      </w:rPr>
      <w:t>6</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0407EDE2" w:rsidR="00305430" w:rsidRDefault="004802CE">
    <w:pPr>
      <w:pStyle w:val="Header"/>
    </w:pPr>
    <w:r>
      <w:rPr>
        <w:noProof/>
        <w:lang w:eastAsia="en-AU"/>
      </w:rPr>
      <w:drawing>
        <wp:anchor distT="0" distB="0" distL="114300" distR="114300" simplePos="0" relativeHeight="251658752" behindDoc="1" locked="0" layoutInCell="1" allowOverlap="1" wp14:anchorId="63571BEC" wp14:editId="21FD23B0">
          <wp:simplePos x="0" y="0"/>
          <wp:positionH relativeFrom="column">
            <wp:posOffset>-17145</wp:posOffset>
          </wp:positionH>
          <wp:positionV relativeFrom="paragraph">
            <wp:posOffset>-628126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C7C9F">
      <w:rPr>
        <w:noProof/>
        <w:lang w:eastAsia="en-AU"/>
      </w:rPr>
      <w:drawing>
        <wp:anchor distT="0" distB="0" distL="114300" distR="114300" simplePos="0" relativeHeight="251657728" behindDoc="0" locked="0" layoutInCell="1" allowOverlap="1" wp14:anchorId="2AED1E5C" wp14:editId="3F3DBCDC">
          <wp:simplePos x="0" y="0"/>
          <wp:positionH relativeFrom="column">
            <wp:posOffset>90971</wp:posOffset>
          </wp:positionH>
          <wp:positionV relativeFrom="paragraph">
            <wp:posOffset>-565150</wp:posOffset>
          </wp:positionV>
          <wp:extent cx="1860606" cy="62875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606" cy="628757"/>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dV7lWAWO9VyzbDlTFaLxL6vKYJnerTNRsVRDLm6L5zQU0RC/UtjJCZoFazMickyNCxXwJE1vemVXmrHYV2bQqg==" w:salt="WkgT2lP/IDIWWJvGGrIAtA=="/>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02DA"/>
    <w:rsid w:val="00010C64"/>
    <w:rsid w:val="0004098B"/>
    <w:rsid w:val="00045941"/>
    <w:rsid w:val="00051817"/>
    <w:rsid w:val="00054EED"/>
    <w:rsid w:val="000617F1"/>
    <w:rsid w:val="00064F5C"/>
    <w:rsid w:val="000675B6"/>
    <w:rsid w:val="00073569"/>
    <w:rsid w:val="0008047D"/>
    <w:rsid w:val="000E3AC2"/>
    <w:rsid w:val="000F0D08"/>
    <w:rsid w:val="000F3C8E"/>
    <w:rsid w:val="000F48C7"/>
    <w:rsid w:val="00100323"/>
    <w:rsid w:val="00100AA3"/>
    <w:rsid w:val="0010486D"/>
    <w:rsid w:val="00107E47"/>
    <w:rsid w:val="001313DF"/>
    <w:rsid w:val="00133B7F"/>
    <w:rsid w:val="00142FA9"/>
    <w:rsid w:val="00143041"/>
    <w:rsid w:val="00150A51"/>
    <w:rsid w:val="00151912"/>
    <w:rsid w:val="001641E0"/>
    <w:rsid w:val="001925D3"/>
    <w:rsid w:val="00195034"/>
    <w:rsid w:val="001C2FA1"/>
    <w:rsid w:val="001C3242"/>
    <w:rsid w:val="001D06F8"/>
    <w:rsid w:val="001D1C7A"/>
    <w:rsid w:val="001E223A"/>
    <w:rsid w:val="001E2D0F"/>
    <w:rsid w:val="001E4E3C"/>
    <w:rsid w:val="001E79E5"/>
    <w:rsid w:val="001F1B44"/>
    <w:rsid w:val="001F3555"/>
    <w:rsid w:val="00205408"/>
    <w:rsid w:val="00211A39"/>
    <w:rsid w:val="002125E0"/>
    <w:rsid w:val="0021732D"/>
    <w:rsid w:val="00221484"/>
    <w:rsid w:val="00225847"/>
    <w:rsid w:val="0023137F"/>
    <w:rsid w:val="0023336C"/>
    <w:rsid w:val="00240408"/>
    <w:rsid w:val="00241599"/>
    <w:rsid w:val="00247282"/>
    <w:rsid w:val="0024770C"/>
    <w:rsid w:val="00252F5C"/>
    <w:rsid w:val="00261F29"/>
    <w:rsid w:val="00262DF8"/>
    <w:rsid w:val="002755F8"/>
    <w:rsid w:val="002840F4"/>
    <w:rsid w:val="00285E92"/>
    <w:rsid w:val="002A0AD8"/>
    <w:rsid w:val="002B010B"/>
    <w:rsid w:val="002C22C1"/>
    <w:rsid w:val="002D14BC"/>
    <w:rsid w:val="002D3128"/>
    <w:rsid w:val="002E0C82"/>
    <w:rsid w:val="002E4F44"/>
    <w:rsid w:val="002F6473"/>
    <w:rsid w:val="00305430"/>
    <w:rsid w:val="003256C5"/>
    <w:rsid w:val="00333E92"/>
    <w:rsid w:val="00342E62"/>
    <w:rsid w:val="00346B1C"/>
    <w:rsid w:val="0035756E"/>
    <w:rsid w:val="003656AB"/>
    <w:rsid w:val="003749C6"/>
    <w:rsid w:val="00391EFA"/>
    <w:rsid w:val="003920B2"/>
    <w:rsid w:val="00393E0B"/>
    <w:rsid w:val="003949A1"/>
    <w:rsid w:val="00395B00"/>
    <w:rsid w:val="003A00BF"/>
    <w:rsid w:val="003A4955"/>
    <w:rsid w:val="003B3E2E"/>
    <w:rsid w:val="003B7BBD"/>
    <w:rsid w:val="003C7C9F"/>
    <w:rsid w:val="003D5498"/>
    <w:rsid w:val="003D792E"/>
    <w:rsid w:val="003F3924"/>
    <w:rsid w:val="003F61FC"/>
    <w:rsid w:val="003F6D9E"/>
    <w:rsid w:val="00413409"/>
    <w:rsid w:val="0041536E"/>
    <w:rsid w:val="00426450"/>
    <w:rsid w:val="004329A8"/>
    <w:rsid w:val="00433CC3"/>
    <w:rsid w:val="004342C5"/>
    <w:rsid w:val="00453ACA"/>
    <w:rsid w:val="0045706E"/>
    <w:rsid w:val="00462945"/>
    <w:rsid w:val="00462C25"/>
    <w:rsid w:val="00473592"/>
    <w:rsid w:val="004802CE"/>
    <w:rsid w:val="00481115"/>
    <w:rsid w:val="00484071"/>
    <w:rsid w:val="00492E1B"/>
    <w:rsid w:val="00494989"/>
    <w:rsid w:val="00497AAC"/>
    <w:rsid w:val="004C15EB"/>
    <w:rsid w:val="004D2E4F"/>
    <w:rsid w:val="004D43F2"/>
    <w:rsid w:val="004D59A8"/>
    <w:rsid w:val="004D61A3"/>
    <w:rsid w:val="00523C80"/>
    <w:rsid w:val="00527ABA"/>
    <w:rsid w:val="00553952"/>
    <w:rsid w:val="0055492F"/>
    <w:rsid w:val="00564570"/>
    <w:rsid w:val="00576255"/>
    <w:rsid w:val="005831D5"/>
    <w:rsid w:val="00587DE1"/>
    <w:rsid w:val="00591857"/>
    <w:rsid w:val="00595FD2"/>
    <w:rsid w:val="0059635F"/>
    <w:rsid w:val="005C4EB7"/>
    <w:rsid w:val="005C7282"/>
    <w:rsid w:val="005D0D86"/>
    <w:rsid w:val="005D7CCC"/>
    <w:rsid w:val="0063328D"/>
    <w:rsid w:val="006365C8"/>
    <w:rsid w:val="00660210"/>
    <w:rsid w:val="006650A0"/>
    <w:rsid w:val="006745AF"/>
    <w:rsid w:val="00684E74"/>
    <w:rsid w:val="0068576D"/>
    <w:rsid w:val="00685B30"/>
    <w:rsid w:val="006866CD"/>
    <w:rsid w:val="006A569D"/>
    <w:rsid w:val="006B5CB0"/>
    <w:rsid w:val="006C4278"/>
    <w:rsid w:val="006C7253"/>
    <w:rsid w:val="006D4F7A"/>
    <w:rsid w:val="006E17DB"/>
    <w:rsid w:val="006E227F"/>
    <w:rsid w:val="006E7C9D"/>
    <w:rsid w:val="006F34B4"/>
    <w:rsid w:val="00700A12"/>
    <w:rsid w:val="00714A80"/>
    <w:rsid w:val="007232AB"/>
    <w:rsid w:val="0072528B"/>
    <w:rsid w:val="007275FB"/>
    <w:rsid w:val="007347BE"/>
    <w:rsid w:val="00737858"/>
    <w:rsid w:val="00744EAD"/>
    <w:rsid w:val="00765A3E"/>
    <w:rsid w:val="00773318"/>
    <w:rsid w:val="0078014D"/>
    <w:rsid w:val="0079257D"/>
    <w:rsid w:val="00792E97"/>
    <w:rsid w:val="007B4AEC"/>
    <w:rsid w:val="007D3581"/>
    <w:rsid w:val="007E138B"/>
    <w:rsid w:val="007E1F61"/>
    <w:rsid w:val="00803262"/>
    <w:rsid w:val="00825903"/>
    <w:rsid w:val="00837FD2"/>
    <w:rsid w:val="00846869"/>
    <w:rsid w:val="00850C07"/>
    <w:rsid w:val="0085595F"/>
    <w:rsid w:val="00866045"/>
    <w:rsid w:val="008858D9"/>
    <w:rsid w:val="00890804"/>
    <w:rsid w:val="008C3610"/>
    <w:rsid w:val="008D06E1"/>
    <w:rsid w:val="008D131A"/>
    <w:rsid w:val="008D1886"/>
    <w:rsid w:val="009111FA"/>
    <w:rsid w:val="009136F8"/>
    <w:rsid w:val="00914F19"/>
    <w:rsid w:val="00921F6F"/>
    <w:rsid w:val="00923381"/>
    <w:rsid w:val="009268E7"/>
    <w:rsid w:val="00932240"/>
    <w:rsid w:val="00932895"/>
    <w:rsid w:val="00941DEC"/>
    <w:rsid w:val="00945242"/>
    <w:rsid w:val="00947979"/>
    <w:rsid w:val="0095372C"/>
    <w:rsid w:val="0096538C"/>
    <w:rsid w:val="00967BD4"/>
    <w:rsid w:val="009703C0"/>
    <w:rsid w:val="00976A2F"/>
    <w:rsid w:val="00987171"/>
    <w:rsid w:val="009905BE"/>
    <w:rsid w:val="00992C50"/>
    <w:rsid w:val="009A02D0"/>
    <w:rsid w:val="009A22C5"/>
    <w:rsid w:val="009A41BA"/>
    <w:rsid w:val="009B01F5"/>
    <w:rsid w:val="009B095F"/>
    <w:rsid w:val="009D78E3"/>
    <w:rsid w:val="009E0389"/>
    <w:rsid w:val="00A00EB1"/>
    <w:rsid w:val="00A01F86"/>
    <w:rsid w:val="00A02C02"/>
    <w:rsid w:val="00A16B8C"/>
    <w:rsid w:val="00A23231"/>
    <w:rsid w:val="00A242C5"/>
    <w:rsid w:val="00A3280B"/>
    <w:rsid w:val="00A36B2B"/>
    <w:rsid w:val="00A4604A"/>
    <w:rsid w:val="00A5108B"/>
    <w:rsid w:val="00A73A4C"/>
    <w:rsid w:val="00A9374A"/>
    <w:rsid w:val="00A955CE"/>
    <w:rsid w:val="00A95C04"/>
    <w:rsid w:val="00AD4D8C"/>
    <w:rsid w:val="00AD6B14"/>
    <w:rsid w:val="00AD7F67"/>
    <w:rsid w:val="00B03C47"/>
    <w:rsid w:val="00B14A91"/>
    <w:rsid w:val="00B15825"/>
    <w:rsid w:val="00B2663A"/>
    <w:rsid w:val="00B35061"/>
    <w:rsid w:val="00B5257F"/>
    <w:rsid w:val="00B53A5E"/>
    <w:rsid w:val="00B545B6"/>
    <w:rsid w:val="00B57B1B"/>
    <w:rsid w:val="00B60F35"/>
    <w:rsid w:val="00B81A55"/>
    <w:rsid w:val="00B84EE0"/>
    <w:rsid w:val="00B95730"/>
    <w:rsid w:val="00B978DF"/>
    <w:rsid w:val="00BA2163"/>
    <w:rsid w:val="00BC1A21"/>
    <w:rsid w:val="00BC3DB9"/>
    <w:rsid w:val="00BC6279"/>
    <w:rsid w:val="00BD3C5F"/>
    <w:rsid w:val="00BD5EF1"/>
    <w:rsid w:val="00BE2541"/>
    <w:rsid w:val="00C00DBE"/>
    <w:rsid w:val="00C01010"/>
    <w:rsid w:val="00C020F9"/>
    <w:rsid w:val="00C05C77"/>
    <w:rsid w:val="00C21B0C"/>
    <w:rsid w:val="00C23389"/>
    <w:rsid w:val="00C36465"/>
    <w:rsid w:val="00C60256"/>
    <w:rsid w:val="00C607F8"/>
    <w:rsid w:val="00C61974"/>
    <w:rsid w:val="00C72A46"/>
    <w:rsid w:val="00C80426"/>
    <w:rsid w:val="00C8383C"/>
    <w:rsid w:val="00C84D29"/>
    <w:rsid w:val="00C86A5C"/>
    <w:rsid w:val="00CC018E"/>
    <w:rsid w:val="00CD177D"/>
    <w:rsid w:val="00CE2314"/>
    <w:rsid w:val="00CE40E0"/>
    <w:rsid w:val="00CE531C"/>
    <w:rsid w:val="00D00087"/>
    <w:rsid w:val="00D11968"/>
    <w:rsid w:val="00D129E9"/>
    <w:rsid w:val="00D20DD3"/>
    <w:rsid w:val="00D4453A"/>
    <w:rsid w:val="00D44E6A"/>
    <w:rsid w:val="00D47529"/>
    <w:rsid w:val="00D5071F"/>
    <w:rsid w:val="00D51E83"/>
    <w:rsid w:val="00D748D1"/>
    <w:rsid w:val="00D84D63"/>
    <w:rsid w:val="00D9148A"/>
    <w:rsid w:val="00D965DA"/>
    <w:rsid w:val="00DA5AA9"/>
    <w:rsid w:val="00DA7D76"/>
    <w:rsid w:val="00DC6F8D"/>
    <w:rsid w:val="00DE1D1C"/>
    <w:rsid w:val="00DF67F3"/>
    <w:rsid w:val="00E022ED"/>
    <w:rsid w:val="00E21CA4"/>
    <w:rsid w:val="00E3703A"/>
    <w:rsid w:val="00E37268"/>
    <w:rsid w:val="00E40754"/>
    <w:rsid w:val="00E4477E"/>
    <w:rsid w:val="00E47241"/>
    <w:rsid w:val="00E54FE6"/>
    <w:rsid w:val="00E55E82"/>
    <w:rsid w:val="00E57E39"/>
    <w:rsid w:val="00E73FA0"/>
    <w:rsid w:val="00E772B2"/>
    <w:rsid w:val="00E97BC1"/>
    <w:rsid w:val="00EA69FE"/>
    <w:rsid w:val="00EB5260"/>
    <w:rsid w:val="00EB601B"/>
    <w:rsid w:val="00EC0766"/>
    <w:rsid w:val="00EC1064"/>
    <w:rsid w:val="00EC4C1F"/>
    <w:rsid w:val="00ED5E9D"/>
    <w:rsid w:val="00EE2E88"/>
    <w:rsid w:val="00EF611F"/>
    <w:rsid w:val="00F11924"/>
    <w:rsid w:val="00F11F82"/>
    <w:rsid w:val="00F26878"/>
    <w:rsid w:val="00F31D2A"/>
    <w:rsid w:val="00F42977"/>
    <w:rsid w:val="00F51591"/>
    <w:rsid w:val="00F5768A"/>
    <w:rsid w:val="00F7550E"/>
    <w:rsid w:val="00F814AB"/>
    <w:rsid w:val="00F90D07"/>
    <w:rsid w:val="00FA013F"/>
    <w:rsid w:val="00FA18FB"/>
    <w:rsid w:val="00FA1E39"/>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9491C22D3413EB62C63228F46F6E8"/>
        <w:category>
          <w:name w:val="General"/>
          <w:gallery w:val="placeholder"/>
        </w:category>
        <w:types>
          <w:type w:val="bbPlcHdr"/>
        </w:types>
        <w:behaviors>
          <w:behavior w:val="content"/>
        </w:behaviors>
        <w:guid w:val="{BC2F6CD7-4C42-4ACF-9A40-4842F3A89757}"/>
      </w:docPartPr>
      <w:docPartBody>
        <w:p w:rsidR="00D92383" w:rsidRDefault="00635211" w:rsidP="00635211">
          <w:pPr>
            <w:pStyle w:val="9E69491C22D3413EB62C63228F46F6E8"/>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46C3B49D263C4EDFB8A08C72495B3D22"/>
        <w:category>
          <w:name w:val="General"/>
          <w:gallery w:val="placeholder"/>
        </w:category>
        <w:types>
          <w:type w:val="bbPlcHdr"/>
        </w:types>
        <w:behaviors>
          <w:behavior w:val="content"/>
        </w:behaviors>
        <w:guid w:val="{18D1AE62-8257-4136-99CC-2C712115F80C}"/>
      </w:docPartPr>
      <w:docPartBody>
        <w:p w:rsidR="00D92383" w:rsidRDefault="001A6381" w:rsidP="001A6381">
          <w:pPr>
            <w:pStyle w:val="46C3B49D263C4EDFB8A08C72495B3D227"/>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13290E71DDB546F0BF783964AC802973"/>
        <w:category>
          <w:name w:val="General"/>
          <w:gallery w:val="placeholder"/>
        </w:category>
        <w:types>
          <w:type w:val="bbPlcHdr"/>
        </w:types>
        <w:behaviors>
          <w:behavior w:val="content"/>
        </w:behaviors>
        <w:guid w:val="{B7EE5795-C734-43AF-8621-29B8058A1635}"/>
      </w:docPartPr>
      <w:docPartBody>
        <w:p w:rsidR="00D92383" w:rsidRDefault="001A6381" w:rsidP="001A6381">
          <w:pPr>
            <w:pStyle w:val="13290E71DDB546F0BF783964AC8029737"/>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E4CC27D8BFF4BFEA58F87EFD23905ED"/>
        <w:category>
          <w:name w:val="General"/>
          <w:gallery w:val="placeholder"/>
        </w:category>
        <w:types>
          <w:type w:val="bbPlcHdr"/>
        </w:types>
        <w:behaviors>
          <w:behavior w:val="content"/>
        </w:behaviors>
        <w:guid w:val="{65BD9CEE-DBE6-4CE7-9321-8F3834CC5707}"/>
      </w:docPartPr>
      <w:docPartBody>
        <w:p w:rsidR="00D92383" w:rsidRDefault="001A6381" w:rsidP="001A6381">
          <w:pPr>
            <w:pStyle w:val="6E4CC27D8BFF4BFEA58F87EFD23905ED7"/>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050FD628DE6D4E709D0B0B0255243D6C"/>
        <w:category>
          <w:name w:val="General"/>
          <w:gallery w:val="placeholder"/>
        </w:category>
        <w:types>
          <w:type w:val="bbPlcHdr"/>
        </w:types>
        <w:behaviors>
          <w:behavior w:val="content"/>
        </w:behaviors>
        <w:guid w:val="{311ECBDF-D06F-426D-85B4-A31420717F26}"/>
      </w:docPartPr>
      <w:docPartBody>
        <w:p w:rsidR="00D92383" w:rsidRDefault="001A6381" w:rsidP="001A6381">
          <w:pPr>
            <w:pStyle w:val="050FD628DE6D4E709D0B0B0255243D6C7"/>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docPartBody>
    </w:docPart>
    <w:docPart>
      <w:docPartPr>
        <w:name w:val="C0DBF46AF3D14E36A0172554B51F9298"/>
        <w:category>
          <w:name w:val="General"/>
          <w:gallery w:val="placeholder"/>
        </w:category>
        <w:types>
          <w:type w:val="bbPlcHdr"/>
        </w:types>
        <w:behaviors>
          <w:behavior w:val="content"/>
        </w:behaviors>
        <w:guid w:val="{3C2D5590-B017-464E-A1FF-6264566099FA}"/>
      </w:docPartPr>
      <w:docPartBody>
        <w:p w:rsidR="00D92383" w:rsidRDefault="001A6381" w:rsidP="001A6381">
          <w:pPr>
            <w:pStyle w:val="C0DBF46AF3D14E36A0172554B51F92987"/>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17C16B85732D44BEA6ACB514E85DA7C9"/>
        <w:category>
          <w:name w:val="General"/>
          <w:gallery w:val="placeholder"/>
        </w:category>
        <w:types>
          <w:type w:val="bbPlcHdr"/>
        </w:types>
        <w:behaviors>
          <w:behavior w:val="content"/>
        </w:behaviors>
        <w:guid w:val="{83B3B074-8D12-46F1-83ED-8FFC74AA8E63}"/>
      </w:docPartPr>
      <w:docPartBody>
        <w:p w:rsidR="00D92383" w:rsidRDefault="001A6381" w:rsidP="001A6381">
          <w:pPr>
            <w:pStyle w:val="17C16B85732D44BEA6ACB514E85DA7C97"/>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2514BDE529F24AB397A1D9D9F80B5135"/>
        <w:category>
          <w:name w:val="General"/>
          <w:gallery w:val="placeholder"/>
        </w:category>
        <w:types>
          <w:type w:val="bbPlcHdr"/>
        </w:types>
        <w:behaviors>
          <w:behavior w:val="content"/>
        </w:behaviors>
        <w:guid w:val="{1C4CE607-119D-4F75-8C67-FA6B029019FB}"/>
      </w:docPartPr>
      <w:docPartBody>
        <w:p w:rsidR="00D92383" w:rsidRDefault="001A6381" w:rsidP="001A6381">
          <w:pPr>
            <w:pStyle w:val="2514BDE529F24AB397A1D9D9F80B51357"/>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DB49D5B93C5C4BC59A9FB6501DC3E81F"/>
        <w:category>
          <w:name w:val="General"/>
          <w:gallery w:val="placeholder"/>
        </w:category>
        <w:types>
          <w:type w:val="bbPlcHdr"/>
        </w:types>
        <w:behaviors>
          <w:behavior w:val="content"/>
        </w:behaviors>
        <w:guid w:val="{8AD97FCD-3DBC-4CB5-9A02-0C3F20E95790}"/>
      </w:docPartPr>
      <w:docPartBody>
        <w:p w:rsidR="00D92383" w:rsidRDefault="001A6381" w:rsidP="001A6381">
          <w:pPr>
            <w:pStyle w:val="DB49D5B93C5C4BC59A9FB6501DC3E81F7"/>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B1FCE"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9CBC3BCFA01040C58A81EFE13AD360CE"/>
        <w:category>
          <w:name w:val="General"/>
          <w:gallery w:val="placeholder"/>
        </w:category>
        <w:types>
          <w:type w:val="bbPlcHdr"/>
        </w:types>
        <w:behaviors>
          <w:behavior w:val="content"/>
        </w:behaviors>
        <w:guid w:val="{5F681131-B5E8-4E47-BC53-A83F5FC95544}"/>
      </w:docPartPr>
      <w:docPartBody>
        <w:p w:rsidR="00321CD9" w:rsidRDefault="001A6381" w:rsidP="001A6381">
          <w:pPr>
            <w:pStyle w:val="9CBC3BCFA01040C58A81EFE13AD360CE5"/>
          </w:pPr>
          <w:r w:rsidRPr="0091257E">
            <w:rPr>
              <w:rStyle w:val="PlaceholderText"/>
              <w:rFonts w:cs="Arial"/>
              <w:color w:val="ED7D31" w:themeColor="accent2"/>
            </w:rPr>
            <w:t>Click to enter telephone number.</w:t>
          </w:r>
        </w:p>
      </w:docPartBody>
    </w:docPart>
    <w:docPart>
      <w:docPartPr>
        <w:name w:val="7C8647B72F18455BA1DB73AC31780349"/>
        <w:category>
          <w:name w:val="General"/>
          <w:gallery w:val="placeholder"/>
        </w:category>
        <w:types>
          <w:type w:val="bbPlcHdr"/>
        </w:types>
        <w:behaviors>
          <w:behavior w:val="content"/>
        </w:behaviors>
        <w:guid w:val="{90B7B9A7-1783-4714-B1EF-FC92DDAA3869}"/>
      </w:docPartPr>
      <w:docPartBody>
        <w:p w:rsidR="00321CD9" w:rsidRDefault="001A6381" w:rsidP="001A6381">
          <w:pPr>
            <w:pStyle w:val="7C8647B72F18455BA1DB73AC317803495"/>
          </w:pPr>
          <w:r w:rsidRPr="0091257E">
            <w:rPr>
              <w:rStyle w:val="PlaceholderText"/>
              <w:rFonts w:cs="Arial"/>
              <w:color w:val="ED7D31" w:themeColor="accent2"/>
            </w:rPr>
            <w:t>Click to enter mobile phone number.</w:t>
          </w:r>
        </w:p>
      </w:docPartBody>
    </w:docPart>
    <w:docPart>
      <w:docPartPr>
        <w:name w:val="7B1DB4C7522B43699E2A57C05AE56CE4"/>
        <w:category>
          <w:name w:val="General"/>
          <w:gallery w:val="placeholder"/>
        </w:category>
        <w:types>
          <w:type w:val="bbPlcHdr"/>
        </w:types>
        <w:behaviors>
          <w:behavior w:val="content"/>
        </w:behaviors>
        <w:guid w:val="{9F4F515C-EAE6-4641-823C-60FEF76F4DD4}"/>
      </w:docPartPr>
      <w:docPartBody>
        <w:p w:rsidR="00321CD9" w:rsidRDefault="001A6381" w:rsidP="001A6381">
          <w:pPr>
            <w:pStyle w:val="7B1DB4C7522B43699E2A57C05AE56CE45"/>
          </w:pPr>
          <w:r w:rsidRPr="0091257E">
            <w:rPr>
              <w:rStyle w:val="PlaceholderText"/>
              <w:rFonts w:cs="Arial"/>
              <w:color w:val="ED7D31" w:themeColor="accent2"/>
            </w:rPr>
            <w:t>Click to enter email address.</w:t>
          </w:r>
        </w:p>
      </w:docPartBody>
    </w:docPart>
    <w:docPart>
      <w:docPartPr>
        <w:name w:val="65CFBD7F7D8449CD9413982C8DF01F8E"/>
        <w:category>
          <w:name w:val="General"/>
          <w:gallery w:val="placeholder"/>
        </w:category>
        <w:types>
          <w:type w:val="bbPlcHdr"/>
        </w:types>
        <w:behaviors>
          <w:behavior w:val="content"/>
        </w:behaviors>
        <w:guid w:val="{D754127D-A17E-49D0-B30A-52736FAD6146}"/>
      </w:docPartPr>
      <w:docPartBody>
        <w:p w:rsidR="00321CD9" w:rsidRDefault="001A6381" w:rsidP="001A6381">
          <w:pPr>
            <w:pStyle w:val="65CFBD7F7D8449CD9413982C8DF01F8E5"/>
          </w:pPr>
          <w:r w:rsidRPr="0091257E">
            <w:rPr>
              <w:rStyle w:val="PlaceholderText"/>
              <w:rFonts w:cs="Arial"/>
              <w:color w:val="ED7D31" w:themeColor="accent2"/>
            </w:rPr>
            <w:t>Click to enter telephone number.</w:t>
          </w:r>
        </w:p>
      </w:docPartBody>
    </w:docPart>
    <w:docPart>
      <w:docPartPr>
        <w:name w:val="9615BC4C1125499685B3461EBC097159"/>
        <w:category>
          <w:name w:val="General"/>
          <w:gallery w:val="placeholder"/>
        </w:category>
        <w:types>
          <w:type w:val="bbPlcHdr"/>
        </w:types>
        <w:behaviors>
          <w:behavior w:val="content"/>
        </w:behaviors>
        <w:guid w:val="{A262524F-775F-43D4-84CD-4DE48C0E722B}"/>
      </w:docPartPr>
      <w:docPartBody>
        <w:p w:rsidR="00321CD9" w:rsidRDefault="001A6381" w:rsidP="001A6381">
          <w:pPr>
            <w:pStyle w:val="9615BC4C1125499685B3461EBC0971595"/>
          </w:pPr>
          <w:r w:rsidRPr="0091257E">
            <w:rPr>
              <w:rStyle w:val="PlaceholderText"/>
              <w:rFonts w:cs="Arial"/>
              <w:color w:val="ED7D31" w:themeColor="accent2"/>
            </w:rPr>
            <w:t>Click to enter mobile phone number.</w:t>
          </w:r>
        </w:p>
      </w:docPartBody>
    </w:docPart>
    <w:docPart>
      <w:docPartPr>
        <w:name w:val="B8DA2AD76E734A52853C24F7E698D3A5"/>
        <w:category>
          <w:name w:val="General"/>
          <w:gallery w:val="placeholder"/>
        </w:category>
        <w:types>
          <w:type w:val="bbPlcHdr"/>
        </w:types>
        <w:behaviors>
          <w:behavior w:val="content"/>
        </w:behaviors>
        <w:guid w:val="{37D156B8-7BC3-4570-8EF2-8F7F2E7EEF2E}"/>
      </w:docPartPr>
      <w:docPartBody>
        <w:p w:rsidR="00321CD9" w:rsidRDefault="001A6381" w:rsidP="001A6381">
          <w:pPr>
            <w:pStyle w:val="B8DA2AD76E734A52853C24F7E698D3A55"/>
          </w:pPr>
          <w:r w:rsidRPr="0091257E">
            <w:rPr>
              <w:rStyle w:val="PlaceholderText"/>
              <w:rFonts w:cs="Arial"/>
              <w:color w:val="ED7D31" w:themeColor="accent2"/>
            </w:rPr>
            <w:t>Click to enter email address.</w:t>
          </w:r>
        </w:p>
      </w:docPartBody>
    </w:docPart>
    <w:docPart>
      <w:docPartPr>
        <w:name w:val="2CB7AE43325C439EBDF23308D9E33EDA"/>
        <w:category>
          <w:name w:val="General"/>
          <w:gallery w:val="placeholder"/>
        </w:category>
        <w:types>
          <w:type w:val="bbPlcHdr"/>
        </w:types>
        <w:behaviors>
          <w:behavior w:val="content"/>
        </w:behaviors>
        <w:guid w:val="{41D3A830-7AEE-4953-902B-40227548119F}"/>
      </w:docPartPr>
      <w:docPartBody>
        <w:p w:rsidR="00321CD9" w:rsidRDefault="001A6381" w:rsidP="001A6381">
          <w:pPr>
            <w:pStyle w:val="2CB7AE43325C439EBDF23308D9E33EDA5"/>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7D354A69C4864C39969416ECC132A903"/>
        <w:category>
          <w:name w:val="General"/>
          <w:gallery w:val="placeholder"/>
        </w:category>
        <w:types>
          <w:type w:val="bbPlcHdr"/>
        </w:types>
        <w:behaviors>
          <w:behavior w:val="content"/>
        </w:behaviors>
        <w:guid w:val="{CCA71E32-7B44-4773-BA60-5D66B3BCF55B}"/>
      </w:docPartPr>
      <w:docPartBody>
        <w:p w:rsidR="00321CD9" w:rsidRDefault="001A6381" w:rsidP="001A6381">
          <w:pPr>
            <w:pStyle w:val="7D354A69C4864C39969416ECC132A9035"/>
          </w:pPr>
          <w:r w:rsidRPr="0091257E">
            <w:rPr>
              <w:rStyle w:val="PlaceholderText"/>
              <w:rFonts w:cs="Arial"/>
              <w:color w:val="ED7D31" w:themeColor="accent2"/>
            </w:rPr>
            <w:t>Click to enter telephone number.</w:t>
          </w:r>
        </w:p>
      </w:docPartBody>
    </w:docPart>
    <w:docPart>
      <w:docPartPr>
        <w:name w:val="CFDDB7C58FAF49AF8CBEFD68498E8D71"/>
        <w:category>
          <w:name w:val="General"/>
          <w:gallery w:val="placeholder"/>
        </w:category>
        <w:types>
          <w:type w:val="bbPlcHdr"/>
        </w:types>
        <w:behaviors>
          <w:behavior w:val="content"/>
        </w:behaviors>
        <w:guid w:val="{B1D705B1-7070-452A-A796-BB8CBA3D3D5F}"/>
      </w:docPartPr>
      <w:docPartBody>
        <w:p w:rsidR="00321CD9" w:rsidRDefault="001A6381" w:rsidP="001A6381">
          <w:pPr>
            <w:pStyle w:val="CFDDB7C58FAF49AF8CBEFD68498E8D715"/>
          </w:pPr>
          <w:r w:rsidRPr="0091257E">
            <w:rPr>
              <w:rStyle w:val="PlaceholderText"/>
              <w:rFonts w:cs="Arial"/>
              <w:color w:val="ED7D31" w:themeColor="accent2"/>
            </w:rPr>
            <w:t>Click to enter mobile phone number.</w:t>
          </w:r>
        </w:p>
      </w:docPartBody>
    </w:docPart>
    <w:docPart>
      <w:docPartPr>
        <w:name w:val="237A66633DDC4CFE82DB1F02DD30CA7F"/>
        <w:category>
          <w:name w:val="General"/>
          <w:gallery w:val="placeholder"/>
        </w:category>
        <w:types>
          <w:type w:val="bbPlcHdr"/>
        </w:types>
        <w:behaviors>
          <w:behavior w:val="content"/>
        </w:behaviors>
        <w:guid w:val="{023F2813-CE03-4C9D-8AF8-4D1F249408CD}"/>
      </w:docPartPr>
      <w:docPartBody>
        <w:p w:rsidR="00321CD9" w:rsidRDefault="001A6381" w:rsidP="001A6381">
          <w:pPr>
            <w:pStyle w:val="237A66633DDC4CFE82DB1F02DD30CA7F5"/>
          </w:pPr>
          <w:r w:rsidRPr="0091257E">
            <w:rPr>
              <w:rStyle w:val="PlaceholderText"/>
              <w:rFonts w:cs="Arial"/>
              <w:color w:val="ED7D31" w:themeColor="accent2"/>
            </w:rPr>
            <w:t>Click to enter email address.</w:t>
          </w:r>
        </w:p>
      </w:docPartBody>
    </w:docPart>
    <w:docPart>
      <w:docPartPr>
        <w:name w:val="43DAA41871AA43538D45E88CC899766A"/>
        <w:category>
          <w:name w:val="General"/>
          <w:gallery w:val="placeholder"/>
        </w:category>
        <w:types>
          <w:type w:val="bbPlcHdr"/>
        </w:types>
        <w:behaviors>
          <w:behavior w:val="content"/>
        </w:behaviors>
        <w:guid w:val="{177A241C-78BA-40E9-99DA-D8B76F7EC6E2}"/>
      </w:docPartPr>
      <w:docPartBody>
        <w:p w:rsidR="00321CD9" w:rsidRDefault="001A6381" w:rsidP="001A6381">
          <w:pPr>
            <w:pStyle w:val="43DAA41871AA43538D45E88CC899766A4"/>
          </w:pPr>
          <w:r w:rsidRPr="0091257E">
            <w:rPr>
              <w:rStyle w:val="PlaceholderText"/>
              <w:rFonts w:cs="Arial"/>
              <w:color w:val="ED7D31" w:themeColor="accent2"/>
            </w:rPr>
            <w:t>Click to enter telephone number.</w:t>
          </w:r>
        </w:p>
      </w:docPartBody>
    </w:docPart>
    <w:docPart>
      <w:docPartPr>
        <w:name w:val="E9D75F04A1CD41ACB954A5D0A566A58B"/>
        <w:category>
          <w:name w:val="General"/>
          <w:gallery w:val="placeholder"/>
        </w:category>
        <w:types>
          <w:type w:val="bbPlcHdr"/>
        </w:types>
        <w:behaviors>
          <w:behavior w:val="content"/>
        </w:behaviors>
        <w:guid w:val="{22CDE077-9DE6-492E-B4AB-E39B2AA45B73}"/>
      </w:docPartPr>
      <w:docPartBody>
        <w:p w:rsidR="00321CD9" w:rsidRDefault="001A6381" w:rsidP="001A6381">
          <w:pPr>
            <w:pStyle w:val="E9D75F04A1CD41ACB954A5D0A566A58B4"/>
          </w:pPr>
          <w:r w:rsidRPr="0091257E">
            <w:rPr>
              <w:rStyle w:val="PlaceholderText"/>
              <w:rFonts w:cs="Arial"/>
              <w:color w:val="ED7D31" w:themeColor="accent2"/>
            </w:rPr>
            <w:t>Click to enter mobile phone number.</w:t>
          </w:r>
        </w:p>
      </w:docPartBody>
    </w:docPart>
    <w:docPart>
      <w:docPartPr>
        <w:name w:val="AC796413366544438912CE8FE0C69A12"/>
        <w:category>
          <w:name w:val="General"/>
          <w:gallery w:val="placeholder"/>
        </w:category>
        <w:types>
          <w:type w:val="bbPlcHdr"/>
        </w:types>
        <w:behaviors>
          <w:behavior w:val="content"/>
        </w:behaviors>
        <w:guid w:val="{FCC83821-45F0-4449-976C-B4E58BDBEAB9}"/>
      </w:docPartPr>
      <w:docPartBody>
        <w:p w:rsidR="00321CD9" w:rsidRDefault="001A6381" w:rsidP="001A6381">
          <w:pPr>
            <w:pStyle w:val="AC796413366544438912CE8FE0C69A124"/>
          </w:pPr>
          <w:r w:rsidRPr="0091257E">
            <w:rPr>
              <w:rStyle w:val="PlaceholderText"/>
              <w:rFonts w:cs="Arial"/>
              <w:color w:val="ED7D31" w:themeColor="accent2"/>
            </w:rPr>
            <w:t>Click to enter email address.</w:t>
          </w:r>
        </w:p>
      </w:docPartBody>
    </w:docPart>
    <w:docPart>
      <w:docPartPr>
        <w:name w:val="6743F9E404184AE5ACECCDC967C5EFDD"/>
        <w:category>
          <w:name w:val="General"/>
          <w:gallery w:val="placeholder"/>
        </w:category>
        <w:types>
          <w:type w:val="bbPlcHdr"/>
        </w:types>
        <w:behaviors>
          <w:behavior w:val="content"/>
        </w:behaviors>
        <w:guid w:val="{36DFD19B-DB4C-4049-93FD-A30624D0BDF1}"/>
      </w:docPartPr>
      <w:docPartBody>
        <w:p w:rsidR="00321CD9" w:rsidRDefault="004F7456" w:rsidP="004F7456">
          <w:pPr>
            <w:pStyle w:val="6743F9E404184AE5ACECCDC967C5EFDD"/>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BCC65A9BFE474A15B8D712B6C9C53965"/>
        <w:category>
          <w:name w:val="General"/>
          <w:gallery w:val="placeholder"/>
        </w:category>
        <w:types>
          <w:type w:val="bbPlcHdr"/>
        </w:types>
        <w:behaviors>
          <w:behavior w:val="content"/>
        </w:behaviors>
        <w:guid w:val="{5F99F5FB-53B6-4603-99E1-7BE9ACC8B966}"/>
      </w:docPartPr>
      <w:docPartBody>
        <w:p w:rsidR="00321CD9" w:rsidRDefault="001A6381" w:rsidP="001A6381">
          <w:pPr>
            <w:pStyle w:val="BCC65A9BFE474A15B8D712B6C9C539654"/>
          </w:pPr>
          <w:r w:rsidRPr="004E224D">
            <w:rPr>
              <w:rStyle w:val="PlaceholderText"/>
              <w:rFonts w:cs="Arial"/>
              <w:color w:val="ED7D31" w:themeColor="accent2"/>
            </w:rPr>
            <w:t>Click to enter company name.</w:t>
          </w:r>
        </w:p>
      </w:docPartBody>
    </w:docPart>
    <w:docPart>
      <w:docPartPr>
        <w:name w:val="8C78950A63BC43B686E0B5B8C6B7BEB1"/>
        <w:category>
          <w:name w:val="General"/>
          <w:gallery w:val="placeholder"/>
        </w:category>
        <w:types>
          <w:type w:val="bbPlcHdr"/>
        </w:types>
        <w:behaviors>
          <w:behavior w:val="content"/>
        </w:behaviors>
        <w:guid w:val="{FE793088-97BE-4D4A-8700-6CCDB2DB40A0}"/>
      </w:docPartPr>
      <w:docPartBody>
        <w:p w:rsidR="00321CD9" w:rsidRDefault="001A6381" w:rsidP="001A6381">
          <w:pPr>
            <w:pStyle w:val="8C78950A63BC43B686E0B5B8C6B7BEB14"/>
          </w:pPr>
          <w:r w:rsidRPr="004E224D">
            <w:rPr>
              <w:rStyle w:val="PlaceholderText"/>
              <w:rFonts w:cs="Arial"/>
              <w:color w:val="ED7D31" w:themeColor="accent2"/>
            </w:rPr>
            <w:t>Click to enter position within the company.</w:t>
          </w:r>
        </w:p>
      </w:docPartBody>
    </w:docPart>
    <w:docPart>
      <w:docPartPr>
        <w:name w:val="7199F0473EA8494D81684370C1D70129"/>
        <w:category>
          <w:name w:val="General"/>
          <w:gallery w:val="placeholder"/>
        </w:category>
        <w:types>
          <w:type w:val="bbPlcHdr"/>
        </w:types>
        <w:behaviors>
          <w:behavior w:val="content"/>
        </w:behaviors>
        <w:guid w:val="{618B9079-A3FE-4706-AFBB-6A91E65F621B}"/>
      </w:docPartPr>
      <w:docPartBody>
        <w:p w:rsidR="00321CD9" w:rsidRDefault="001A6381" w:rsidP="001A6381">
          <w:pPr>
            <w:pStyle w:val="7199F0473EA8494D81684370C1D701294"/>
          </w:pPr>
          <w:r w:rsidRPr="004E224D">
            <w:rPr>
              <w:rStyle w:val="PlaceholderText"/>
              <w:rFonts w:cs="Arial"/>
              <w:color w:val="ED7D31" w:themeColor="accent2"/>
            </w:rPr>
            <w:t>Click to enter name.</w:t>
          </w:r>
        </w:p>
      </w:docPartBody>
    </w:docPart>
    <w:docPart>
      <w:docPartPr>
        <w:name w:val="9642363B046F484EA26B8619A0E8B130"/>
        <w:category>
          <w:name w:val="General"/>
          <w:gallery w:val="placeholder"/>
        </w:category>
        <w:types>
          <w:type w:val="bbPlcHdr"/>
        </w:types>
        <w:behaviors>
          <w:behavior w:val="content"/>
        </w:behaviors>
        <w:guid w:val="{7299F10E-667D-4D95-B707-547C9C9959CC}"/>
      </w:docPartPr>
      <w:docPartBody>
        <w:p w:rsidR="00321CD9" w:rsidRDefault="001A6381" w:rsidP="001A6381">
          <w:pPr>
            <w:pStyle w:val="9642363B046F484EA26B8619A0E8B1304"/>
          </w:pPr>
          <w:r w:rsidRPr="00DE34EA">
            <w:rPr>
              <w:rStyle w:val="PlaceholderText"/>
              <w:rFonts w:cs="Arial"/>
              <w:color w:val="ED7D31" w:themeColor="accent2"/>
            </w:rPr>
            <w:t>Click here to select date of signing.</w:t>
          </w:r>
        </w:p>
      </w:docPartBody>
    </w:docPart>
    <w:docPart>
      <w:docPartPr>
        <w:name w:val="6E86C9DE0BB34AE88172259692FB2006"/>
        <w:category>
          <w:name w:val="General"/>
          <w:gallery w:val="placeholder"/>
        </w:category>
        <w:types>
          <w:type w:val="bbPlcHdr"/>
        </w:types>
        <w:behaviors>
          <w:behavior w:val="content"/>
        </w:behaviors>
        <w:guid w:val="{1AEDD2CF-7948-4DCB-81FF-791E059B7428}"/>
      </w:docPartPr>
      <w:docPartBody>
        <w:p w:rsidR="00321CD9" w:rsidRDefault="001A6381" w:rsidP="001A6381">
          <w:pPr>
            <w:pStyle w:val="6E86C9DE0BB34AE88172259692FB20064"/>
          </w:pPr>
          <w:r w:rsidRPr="00F54249">
            <w:rPr>
              <w:rStyle w:val="PlaceholderText"/>
              <w:rFonts w:cs="Arial"/>
              <w:color w:val="ED7D31" w:themeColor="accent2"/>
              <w:szCs w:val="24"/>
            </w:rPr>
            <w:t>Choose an item.</w:t>
          </w:r>
        </w:p>
      </w:docPartBody>
    </w:docPart>
    <w:docPart>
      <w:docPartPr>
        <w:name w:val="1D54E6B44D46410AAF429E542D5F12E2"/>
        <w:category>
          <w:name w:val="General"/>
          <w:gallery w:val="placeholder"/>
        </w:category>
        <w:types>
          <w:type w:val="bbPlcHdr"/>
        </w:types>
        <w:behaviors>
          <w:behavior w:val="content"/>
        </w:behaviors>
        <w:guid w:val="{0D5D03AF-1450-4C2C-9C3D-FDEB26D92FC3}"/>
      </w:docPartPr>
      <w:docPartBody>
        <w:p w:rsidR="00321CD9" w:rsidRDefault="001A6381" w:rsidP="001A6381">
          <w:pPr>
            <w:pStyle w:val="1D54E6B44D46410AAF429E542D5F12E24"/>
          </w:pPr>
          <w:r w:rsidRPr="00F54249">
            <w:rPr>
              <w:rStyle w:val="PlaceholderText"/>
              <w:rFonts w:cs="Arial"/>
              <w:color w:val="ED7D31" w:themeColor="accent2"/>
            </w:rPr>
            <w:t>Click here to enter text.</w:t>
          </w:r>
        </w:p>
      </w:docPartBody>
    </w:docPart>
    <w:docPart>
      <w:docPartPr>
        <w:name w:val="A2B3FC7A68D0433FA9A56A17145D0E02"/>
        <w:category>
          <w:name w:val="General"/>
          <w:gallery w:val="placeholder"/>
        </w:category>
        <w:types>
          <w:type w:val="bbPlcHdr"/>
        </w:types>
        <w:behaviors>
          <w:behavior w:val="content"/>
        </w:behaviors>
        <w:guid w:val="{D5FA5763-FAB2-4E57-8D52-FF27A1D244B9}"/>
      </w:docPartPr>
      <w:docPartBody>
        <w:p w:rsidR="00321CD9" w:rsidRDefault="001A6381" w:rsidP="001A6381">
          <w:pPr>
            <w:pStyle w:val="A2B3FC7A68D0433FA9A56A17145D0E024"/>
          </w:pPr>
          <w:r w:rsidRPr="00E200D1">
            <w:rPr>
              <w:rStyle w:val="PlaceholderText"/>
              <w:rFonts w:cs="Arial"/>
              <w:color w:val="ED7D31" w:themeColor="accent2"/>
            </w:rPr>
            <w:t>Click to enter position within the company.</w:t>
          </w:r>
        </w:p>
      </w:docPartBody>
    </w:docPart>
    <w:docPart>
      <w:docPartPr>
        <w:name w:val="AF3115518BA348FEA0DF012B91938A24"/>
        <w:category>
          <w:name w:val="General"/>
          <w:gallery w:val="placeholder"/>
        </w:category>
        <w:types>
          <w:type w:val="bbPlcHdr"/>
        </w:types>
        <w:behaviors>
          <w:behavior w:val="content"/>
        </w:behaviors>
        <w:guid w:val="{06E3FCBB-018E-4275-90BA-3F5EC3087E72}"/>
      </w:docPartPr>
      <w:docPartBody>
        <w:p w:rsidR="00321CD9" w:rsidRDefault="001A6381" w:rsidP="001A6381">
          <w:pPr>
            <w:pStyle w:val="AF3115518BA348FEA0DF012B91938A244"/>
          </w:pPr>
          <w:r w:rsidRPr="00E200D1">
            <w:rPr>
              <w:rStyle w:val="PlaceholderText"/>
              <w:rFonts w:cs="Arial"/>
              <w:color w:val="ED7D31" w:themeColor="accent2"/>
            </w:rPr>
            <w:t>Click to enter name.</w:t>
          </w:r>
        </w:p>
      </w:docPartBody>
    </w:docPart>
    <w:docPart>
      <w:docPartPr>
        <w:name w:val="45E8F355CFFD4C81A33F039FE6AB7D79"/>
        <w:category>
          <w:name w:val="General"/>
          <w:gallery w:val="placeholder"/>
        </w:category>
        <w:types>
          <w:type w:val="bbPlcHdr"/>
        </w:types>
        <w:behaviors>
          <w:behavior w:val="content"/>
        </w:behaviors>
        <w:guid w:val="{6184CBA4-21E6-48B6-9650-8A924D657DEA}"/>
      </w:docPartPr>
      <w:docPartBody>
        <w:p w:rsidR="00321CD9" w:rsidRDefault="001A6381" w:rsidP="001A6381">
          <w:pPr>
            <w:pStyle w:val="45E8F355CFFD4C81A33F039FE6AB7D794"/>
          </w:pPr>
          <w:r w:rsidRPr="00DE34EA">
            <w:rPr>
              <w:rStyle w:val="PlaceholderText"/>
              <w:rFonts w:cs="Arial"/>
              <w:color w:val="ED7D31" w:themeColor="accent2"/>
            </w:rPr>
            <w:t>Click here to select date of signing.</w:t>
          </w:r>
        </w:p>
      </w:docPartBody>
    </w:docPart>
    <w:docPart>
      <w:docPartPr>
        <w:name w:val="DBCA78584AB54936BB05CD5F0F74613E"/>
        <w:category>
          <w:name w:val="General"/>
          <w:gallery w:val="placeholder"/>
        </w:category>
        <w:types>
          <w:type w:val="bbPlcHdr"/>
        </w:types>
        <w:behaviors>
          <w:behavior w:val="content"/>
        </w:behaviors>
        <w:guid w:val="{49C51B77-9358-42D1-B7BB-409F32535ABD}"/>
      </w:docPartPr>
      <w:docPartBody>
        <w:p w:rsidR="00CF53C1" w:rsidRDefault="001A6381" w:rsidP="001A6381">
          <w:pPr>
            <w:pStyle w:val="DBCA78584AB54936BB05CD5F0F74613E4"/>
          </w:pPr>
          <w:r w:rsidRPr="00A40215">
            <w:rPr>
              <w:rStyle w:val="PlaceholderText"/>
              <w:rFonts w:cs="Arial"/>
              <w:color w:val="ED7D31" w:themeColor="accent2"/>
            </w:rPr>
            <w:t>Click to enter address.</w:t>
          </w:r>
        </w:p>
      </w:docPartBody>
    </w:docPart>
    <w:docPart>
      <w:docPartPr>
        <w:name w:val="E3363E41ED00482390B7637D4DDEC80A"/>
        <w:category>
          <w:name w:val="General"/>
          <w:gallery w:val="placeholder"/>
        </w:category>
        <w:types>
          <w:type w:val="bbPlcHdr"/>
        </w:types>
        <w:behaviors>
          <w:behavior w:val="content"/>
        </w:behaviors>
        <w:guid w:val="{C863AFF6-F60E-4685-999B-941C580EB3CE}"/>
      </w:docPartPr>
      <w:docPartBody>
        <w:p w:rsidR="00CF53C1" w:rsidRDefault="001A6381" w:rsidP="001A6381">
          <w:pPr>
            <w:pStyle w:val="E3363E41ED00482390B7637D4DDEC80A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5801FCD6CA9425583CFB53654991F0D"/>
        <w:category>
          <w:name w:val="General"/>
          <w:gallery w:val="placeholder"/>
        </w:category>
        <w:types>
          <w:type w:val="bbPlcHdr"/>
        </w:types>
        <w:behaviors>
          <w:behavior w:val="content"/>
        </w:behaviors>
        <w:guid w:val="{330E408E-65E2-4687-AAA6-D12582B3BB4D}"/>
      </w:docPartPr>
      <w:docPartBody>
        <w:p w:rsidR="00CF53C1" w:rsidRDefault="001A6381" w:rsidP="001A6381">
          <w:pPr>
            <w:pStyle w:val="55801FCD6CA9425583CFB53654991F0D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5A0ECEEB0AFD49BABF848D09C7D7F3CC"/>
        <w:category>
          <w:name w:val="General"/>
          <w:gallery w:val="placeholder"/>
        </w:category>
        <w:types>
          <w:type w:val="bbPlcHdr"/>
        </w:types>
        <w:behaviors>
          <w:behavior w:val="content"/>
        </w:behaviors>
        <w:guid w:val="{4B1C27C4-B14C-4252-B76D-AC569CFFCBB9}"/>
      </w:docPartPr>
      <w:docPartBody>
        <w:p w:rsidR="00CF53C1" w:rsidRDefault="001A6381" w:rsidP="001A6381">
          <w:pPr>
            <w:pStyle w:val="5A0ECEEB0AFD49BABF848D09C7D7F3CC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C69051E3B064F6FB687A1C0D9A8951C"/>
        <w:category>
          <w:name w:val="General"/>
          <w:gallery w:val="placeholder"/>
        </w:category>
        <w:types>
          <w:type w:val="bbPlcHdr"/>
        </w:types>
        <w:behaviors>
          <w:behavior w:val="content"/>
        </w:behaviors>
        <w:guid w:val="{00CCDC0C-6E68-4093-8F1C-860594134545}"/>
      </w:docPartPr>
      <w:docPartBody>
        <w:p w:rsidR="00CF53C1" w:rsidRDefault="001A6381" w:rsidP="001A6381">
          <w:pPr>
            <w:pStyle w:val="4C69051E3B064F6FB687A1C0D9A8951C4"/>
          </w:pPr>
          <w:r w:rsidRPr="00A40215">
            <w:rPr>
              <w:rStyle w:val="PlaceholderText"/>
              <w:rFonts w:cs="Arial"/>
              <w:color w:val="ED7D31" w:themeColor="accent2"/>
            </w:rPr>
            <w:t>Click to enter address.</w:t>
          </w:r>
        </w:p>
      </w:docPartBody>
    </w:docPart>
    <w:docPart>
      <w:docPartPr>
        <w:name w:val="871F5A9FBEB548699B4E943BFBE61EEA"/>
        <w:category>
          <w:name w:val="General"/>
          <w:gallery w:val="placeholder"/>
        </w:category>
        <w:types>
          <w:type w:val="bbPlcHdr"/>
        </w:types>
        <w:behaviors>
          <w:behavior w:val="content"/>
        </w:behaviors>
        <w:guid w:val="{8A2DE54B-A1C3-4090-8F6B-484BCCF59E5B}"/>
      </w:docPartPr>
      <w:docPartBody>
        <w:p w:rsidR="00CF53C1" w:rsidRDefault="001A6381" w:rsidP="001A6381">
          <w:pPr>
            <w:pStyle w:val="871F5A9FBEB548699B4E943BFBE61EEA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030F327578B4FB58444ADD1ABA622E3"/>
        <w:category>
          <w:name w:val="General"/>
          <w:gallery w:val="placeholder"/>
        </w:category>
        <w:types>
          <w:type w:val="bbPlcHdr"/>
        </w:types>
        <w:behaviors>
          <w:behavior w:val="content"/>
        </w:behaviors>
        <w:guid w:val="{397165A2-9C61-4F29-947C-13B4FEC6255A}"/>
      </w:docPartPr>
      <w:docPartBody>
        <w:p w:rsidR="00CF53C1" w:rsidRDefault="001A6381" w:rsidP="001A6381">
          <w:pPr>
            <w:pStyle w:val="6030F327578B4FB58444ADD1ABA622E3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BF12321256945E48C072782DD56B00C"/>
        <w:category>
          <w:name w:val="General"/>
          <w:gallery w:val="placeholder"/>
        </w:category>
        <w:types>
          <w:type w:val="bbPlcHdr"/>
        </w:types>
        <w:behaviors>
          <w:behavior w:val="content"/>
        </w:behaviors>
        <w:guid w:val="{4874630C-559E-4077-B1F1-3257E86A5CB4}"/>
      </w:docPartPr>
      <w:docPartBody>
        <w:p w:rsidR="00CF53C1" w:rsidRDefault="001A6381" w:rsidP="001A6381">
          <w:pPr>
            <w:pStyle w:val="3BF12321256945E48C072782DD56B00C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63276D2FD8C541688DCE130E784E5486"/>
        <w:category>
          <w:name w:val="General"/>
          <w:gallery w:val="placeholder"/>
        </w:category>
        <w:types>
          <w:type w:val="bbPlcHdr"/>
        </w:types>
        <w:behaviors>
          <w:behavior w:val="content"/>
        </w:behaviors>
        <w:guid w:val="{8AFB6472-1118-4E84-AD27-B6565B561209}"/>
      </w:docPartPr>
      <w:docPartBody>
        <w:p w:rsidR="00CF53C1" w:rsidRDefault="001A6381" w:rsidP="001A6381">
          <w:pPr>
            <w:pStyle w:val="63276D2FD8C541688DCE130E784E54864"/>
          </w:pPr>
          <w:r w:rsidRPr="00A40215">
            <w:rPr>
              <w:rStyle w:val="PlaceholderText"/>
              <w:rFonts w:cs="Arial"/>
              <w:color w:val="ED7D31" w:themeColor="accent2"/>
            </w:rPr>
            <w:t>Click to enter address.</w:t>
          </w:r>
        </w:p>
      </w:docPartBody>
    </w:docPart>
    <w:docPart>
      <w:docPartPr>
        <w:name w:val="2ABB7AA3A4A24AA9B82C55EE2C46335E"/>
        <w:category>
          <w:name w:val="General"/>
          <w:gallery w:val="placeholder"/>
        </w:category>
        <w:types>
          <w:type w:val="bbPlcHdr"/>
        </w:types>
        <w:behaviors>
          <w:behavior w:val="content"/>
        </w:behaviors>
        <w:guid w:val="{B7E5EC05-2B62-4AD6-8A6A-A3DE01E79188}"/>
      </w:docPartPr>
      <w:docPartBody>
        <w:p w:rsidR="00CF53C1" w:rsidRDefault="001A6381" w:rsidP="001A6381">
          <w:pPr>
            <w:pStyle w:val="2ABB7AA3A4A24AA9B82C55EE2C46335E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09C6F6AEA03485D983E4429BC218385"/>
        <w:category>
          <w:name w:val="General"/>
          <w:gallery w:val="placeholder"/>
        </w:category>
        <w:types>
          <w:type w:val="bbPlcHdr"/>
        </w:types>
        <w:behaviors>
          <w:behavior w:val="content"/>
        </w:behaviors>
        <w:guid w:val="{68F90AD2-72D8-417F-B42F-ECF029F403B3}"/>
      </w:docPartPr>
      <w:docPartBody>
        <w:p w:rsidR="00CF53C1" w:rsidRDefault="001A6381" w:rsidP="001A6381">
          <w:pPr>
            <w:pStyle w:val="709C6F6AEA03485D983E4429BC218385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E03252D49A04159B89D809B82CD9244"/>
        <w:category>
          <w:name w:val="General"/>
          <w:gallery w:val="placeholder"/>
        </w:category>
        <w:types>
          <w:type w:val="bbPlcHdr"/>
        </w:types>
        <w:behaviors>
          <w:behavior w:val="content"/>
        </w:behaviors>
        <w:guid w:val="{AE404AFE-DE8B-478F-B368-A8AAE1C4FAF1}"/>
      </w:docPartPr>
      <w:docPartBody>
        <w:p w:rsidR="00CF53C1" w:rsidRDefault="001A6381" w:rsidP="001A6381">
          <w:pPr>
            <w:pStyle w:val="CE03252D49A04159B89D809B82CD9244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02610596C844DE09BEC6DE249107B6F"/>
        <w:category>
          <w:name w:val="General"/>
          <w:gallery w:val="placeholder"/>
        </w:category>
        <w:types>
          <w:type w:val="bbPlcHdr"/>
        </w:types>
        <w:behaviors>
          <w:behavior w:val="content"/>
        </w:behaviors>
        <w:guid w:val="{DF6972A9-202D-480B-AAC2-4D02DAB44342}"/>
      </w:docPartPr>
      <w:docPartBody>
        <w:p w:rsidR="00CF53C1" w:rsidRDefault="001A6381" w:rsidP="001A6381">
          <w:pPr>
            <w:pStyle w:val="202610596C844DE09BEC6DE249107B6F4"/>
          </w:pPr>
          <w:r w:rsidRPr="00A40215">
            <w:rPr>
              <w:rStyle w:val="PlaceholderText"/>
              <w:rFonts w:cs="Arial"/>
              <w:color w:val="ED7D31" w:themeColor="accent2"/>
            </w:rPr>
            <w:t>Click to enter address.</w:t>
          </w:r>
        </w:p>
      </w:docPartBody>
    </w:docPart>
    <w:docPart>
      <w:docPartPr>
        <w:name w:val="4A0BC10C9E2440F6BD6D75E94E1884F6"/>
        <w:category>
          <w:name w:val="General"/>
          <w:gallery w:val="placeholder"/>
        </w:category>
        <w:types>
          <w:type w:val="bbPlcHdr"/>
        </w:types>
        <w:behaviors>
          <w:behavior w:val="content"/>
        </w:behaviors>
        <w:guid w:val="{D6206AE5-020C-47C5-9656-E99ECAF6B508}"/>
      </w:docPartPr>
      <w:docPartBody>
        <w:p w:rsidR="00CF53C1" w:rsidRDefault="001A6381" w:rsidP="001A6381">
          <w:pPr>
            <w:pStyle w:val="4A0BC10C9E2440F6BD6D75E94E1884F6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86F1C75E78DD4C839E0E634A031DDC01"/>
        <w:category>
          <w:name w:val="General"/>
          <w:gallery w:val="placeholder"/>
        </w:category>
        <w:types>
          <w:type w:val="bbPlcHdr"/>
        </w:types>
        <w:behaviors>
          <w:behavior w:val="content"/>
        </w:behaviors>
        <w:guid w:val="{5977FA45-D40F-4E71-924B-7CC334B9F58C}"/>
      </w:docPartPr>
      <w:docPartBody>
        <w:p w:rsidR="00CF53C1" w:rsidRDefault="001A6381" w:rsidP="001A6381">
          <w:pPr>
            <w:pStyle w:val="86F1C75E78DD4C839E0E634A031DDC01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0791428752BE4F47B3951758231448A8"/>
        <w:category>
          <w:name w:val="General"/>
          <w:gallery w:val="placeholder"/>
        </w:category>
        <w:types>
          <w:type w:val="bbPlcHdr"/>
        </w:types>
        <w:behaviors>
          <w:behavior w:val="content"/>
        </w:behaviors>
        <w:guid w:val="{70140CDB-C5EF-45A0-ABAD-761C78499256}"/>
      </w:docPartPr>
      <w:docPartBody>
        <w:p w:rsidR="00CF53C1" w:rsidRDefault="001A6381" w:rsidP="001A6381">
          <w:pPr>
            <w:pStyle w:val="0791428752BE4F47B3951758231448A8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B2EC600B8F4EA5B71708859677C340"/>
        <w:category>
          <w:name w:val="General"/>
          <w:gallery w:val="placeholder"/>
        </w:category>
        <w:types>
          <w:type w:val="bbPlcHdr"/>
        </w:types>
        <w:behaviors>
          <w:behavior w:val="content"/>
        </w:behaviors>
        <w:guid w:val="{A9A78069-3020-41A1-AD17-81CAA11F0C57}"/>
      </w:docPartPr>
      <w:docPartBody>
        <w:p w:rsidR="005300DE" w:rsidRDefault="001A6381" w:rsidP="001A6381">
          <w:pPr>
            <w:pStyle w:val="77B2EC600B8F4EA5B71708859677C3404"/>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72C2769B8FDA4BB1A23769D66C549EF7"/>
        <w:category>
          <w:name w:val="General"/>
          <w:gallery w:val="placeholder"/>
        </w:category>
        <w:types>
          <w:type w:val="bbPlcHdr"/>
        </w:types>
        <w:behaviors>
          <w:behavior w:val="content"/>
        </w:behaviors>
        <w:guid w:val="{41289F68-D542-4C57-A0F9-81115F2FD816}"/>
      </w:docPartPr>
      <w:docPartBody>
        <w:p w:rsidR="005300DE" w:rsidRDefault="001A6381" w:rsidP="001A6381">
          <w:pPr>
            <w:pStyle w:val="72C2769B8FDA4BB1A23769D66C549EF74"/>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A39DDB85FD0F4662A6A595CFA72D65E3"/>
        <w:category>
          <w:name w:val="General"/>
          <w:gallery w:val="placeholder"/>
        </w:category>
        <w:types>
          <w:type w:val="bbPlcHdr"/>
        </w:types>
        <w:behaviors>
          <w:behavior w:val="content"/>
        </w:behaviors>
        <w:guid w:val="{21AAB49A-FD81-4CD1-A68E-15264C76E7C0}"/>
      </w:docPartPr>
      <w:docPartBody>
        <w:p w:rsidR="006C11F5" w:rsidRDefault="001A6381" w:rsidP="001A6381">
          <w:pPr>
            <w:pStyle w:val="A39DDB85FD0F4662A6A595CFA72D65E33"/>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FBC53E09AC6A4FCA97F2DA55C0EC6B30"/>
        <w:category>
          <w:name w:val="General"/>
          <w:gallery w:val="placeholder"/>
        </w:category>
        <w:types>
          <w:type w:val="bbPlcHdr"/>
        </w:types>
        <w:behaviors>
          <w:behavior w:val="content"/>
        </w:behaviors>
        <w:guid w:val="{DED99949-927D-4997-9A47-7CEB108AFC28}"/>
      </w:docPartPr>
      <w:docPartBody>
        <w:p w:rsidR="006C11F5" w:rsidRDefault="001A6381" w:rsidP="001A6381">
          <w:pPr>
            <w:pStyle w:val="FBC53E09AC6A4FCA97F2DA55C0EC6B303"/>
          </w:pPr>
          <w:r w:rsidRPr="005B3389">
            <w:rPr>
              <w:rStyle w:val="PlaceholderText"/>
              <w:rFonts w:cs="Arial"/>
              <w:color w:val="ED7D31" w:themeColor="accent2"/>
            </w:rPr>
            <w:t>Click to enter address.</w:t>
          </w:r>
        </w:p>
      </w:docPartBody>
    </w:docPart>
    <w:docPart>
      <w:docPartPr>
        <w:name w:val="BC6AC020D7F44DB9B912163B9F4A97AD"/>
        <w:category>
          <w:name w:val="General"/>
          <w:gallery w:val="placeholder"/>
        </w:category>
        <w:types>
          <w:type w:val="bbPlcHdr"/>
        </w:types>
        <w:behaviors>
          <w:behavior w:val="content"/>
        </w:behaviors>
        <w:guid w:val="{0B070B86-C9CB-4B8C-B6AC-56C9794D42C3}"/>
      </w:docPartPr>
      <w:docPartBody>
        <w:p w:rsidR="006C11F5" w:rsidRDefault="001A6381" w:rsidP="001A6381">
          <w:pPr>
            <w:pStyle w:val="BC6AC020D7F44DB9B912163B9F4A97AD3"/>
          </w:pPr>
          <w:r w:rsidRPr="005B3389">
            <w:rPr>
              <w:rStyle w:val="PlaceholderText"/>
              <w:rFonts w:cs="Arial"/>
              <w:color w:val="ED7D31" w:themeColor="accent2"/>
            </w:rPr>
            <w:t>Click to enter postcode.</w:t>
          </w:r>
        </w:p>
      </w:docPartBody>
    </w:docPart>
    <w:docPart>
      <w:docPartPr>
        <w:name w:val="A76FA50B225745EDB658D8A7A2B75887"/>
        <w:category>
          <w:name w:val="General"/>
          <w:gallery w:val="placeholder"/>
        </w:category>
        <w:types>
          <w:type w:val="bbPlcHdr"/>
        </w:types>
        <w:behaviors>
          <w:behavior w:val="content"/>
        </w:behaviors>
        <w:guid w:val="{BB6A506D-E04E-4A1D-9A4B-73343C71EBCC}"/>
      </w:docPartPr>
      <w:docPartBody>
        <w:p w:rsidR="006C11F5" w:rsidRDefault="001A6381" w:rsidP="001A6381">
          <w:pPr>
            <w:pStyle w:val="A76FA50B225745EDB658D8A7A2B758873"/>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docPartBody>
    </w:docPart>
    <w:docPart>
      <w:docPartPr>
        <w:name w:val="997E58BB894F43CC9CC8BC3B2F0005D1"/>
        <w:category>
          <w:name w:val="General"/>
          <w:gallery w:val="placeholder"/>
        </w:category>
        <w:types>
          <w:type w:val="bbPlcHdr"/>
        </w:types>
        <w:behaviors>
          <w:behavior w:val="content"/>
        </w:behaviors>
        <w:guid w:val="{8D179505-AB0E-418F-83EB-4098896DF0A7}"/>
      </w:docPartPr>
      <w:docPartBody>
        <w:p w:rsidR="006C11F5" w:rsidRDefault="001A6381" w:rsidP="001A6381">
          <w:pPr>
            <w:pStyle w:val="997E58BB894F43CC9CC8BC3B2F0005D13"/>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6CA55F3397F42B599BB99E43B49D6D6"/>
        <w:category>
          <w:name w:val="General"/>
          <w:gallery w:val="placeholder"/>
        </w:category>
        <w:types>
          <w:type w:val="bbPlcHdr"/>
        </w:types>
        <w:behaviors>
          <w:behavior w:val="content"/>
        </w:behaviors>
        <w:guid w:val="{A2AAA3F4-C047-4E15-9B26-B7813ABE6344}"/>
      </w:docPartPr>
      <w:docPartBody>
        <w:p w:rsidR="006C11F5" w:rsidRDefault="001A6381" w:rsidP="001A6381">
          <w:pPr>
            <w:pStyle w:val="06CA55F3397F42B599BB99E43B49D6D63"/>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3BD7822D2D17472D9EF7C34B849FABF9"/>
        <w:category>
          <w:name w:val="General"/>
          <w:gallery w:val="placeholder"/>
        </w:category>
        <w:types>
          <w:type w:val="bbPlcHdr"/>
        </w:types>
        <w:behaviors>
          <w:behavior w:val="content"/>
        </w:behaviors>
        <w:guid w:val="{3BAC509C-9950-407E-ABCC-1D4FFB68DA19}"/>
      </w:docPartPr>
      <w:docPartBody>
        <w:p w:rsidR="002822BC" w:rsidRDefault="001A6381" w:rsidP="001A6381">
          <w:pPr>
            <w:pStyle w:val="3BD7822D2D17472D9EF7C34B849FABF92"/>
          </w:pPr>
          <w:r w:rsidRPr="00DF67F3">
            <w:rPr>
              <w:rStyle w:val="PlaceholderText"/>
              <w:color w:val="ED7D31" w:themeColor="accent2"/>
            </w:rPr>
            <w:t>Click to enter text.</w:t>
          </w:r>
        </w:p>
      </w:docPartBody>
    </w:docPart>
    <w:docPart>
      <w:docPartPr>
        <w:name w:val="1385DB342D0B4948BCE65174F8496067"/>
        <w:category>
          <w:name w:val="General"/>
          <w:gallery w:val="placeholder"/>
        </w:category>
        <w:types>
          <w:type w:val="bbPlcHdr"/>
        </w:types>
        <w:behaviors>
          <w:behavior w:val="content"/>
        </w:behaviors>
        <w:guid w:val="{7B7DFBC4-E455-4D5E-8556-EBACD96494A6}"/>
      </w:docPartPr>
      <w:docPartBody>
        <w:p w:rsidR="002822BC" w:rsidRDefault="001A6381" w:rsidP="001A6381">
          <w:pPr>
            <w:pStyle w:val="1385DB342D0B4948BCE65174F84960672"/>
          </w:pPr>
          <w:r w:rsidRPr="00DF67F3">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F7585"/>
    <w:rsid w:val="0013152D"/>
    <w:rsid w:val="00142BB8"/>
    <w:rsid w:val="001866B8"/>
    <w:rsid w:val="001A6381"/>
    <w:rsid w:val="00250713"/>
    <w:rsid w:val="002822BC"/>
    <w:rsid w:val="002C61D6"/>
    <w:rsid w:val="00321CD9"/>
    <w:rsid w:val="0041759B"/>
    <w:rsid w:val="0048520B"/>
    <w:rsid w:val="004A11FA"/>
    <w:rsid w:val="004F7456"/>
    <w:rsid w:val="005300DE"/>
    <w:rsid w:val="0054482E"/>
    <w:rsid w:val="00635211"/>
    <w:rsid w:val="006C11F5"/>
    <w:rsid w:val="0077264F"/>
    <w:rsid w:val="008211FE"/>
    <w:rsid w:val="00921143"/>
    <w:rsid w:val="00951B3D"/>
    <w:rsid w:val="00A32E7A"/>
    <w:rsid w:val="00AA1A7E"/>
    <w:rsid w:val="00AC6FD1"/>
    <w:rsid w:val="00B24EC7"/>
    <w:rsid w:val="00B65AE2"/>
    <w:rsid w:val="00C1133F"/>
    <w:rsid w:val="00C365F1"/>
    <w:rsid w:val="00C40801"/>
    <w:rsid w:val="00CB5A46"/>
    <w:rsid w:val="00CB5CA8"/>
    <w:rsid w:val="00CF53C1"/>
    <w:rsid w:val="00D85450"/>
    <w:rsid w:val="00D92383"/>
    <w:rsid w:val="00DB1FCE"/>
    <w:rsid w:val="00E63B42"/>
    <w:rsid w:val="00F82C04"/>
    <w:rsid w:val="00FB3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38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91FAB210074C49DF90E7B52DBABBAC15">
    <w:name w:val="91FAB210074C49DF90E7B52DBABBAC15"/>
    <w:rsid w:val="0013152D"/>
  </w:style>
  <w:style w:type="paragraph" w:customStyle="1" w:styleId="AA20FF3BF6034067B88DDF233E94355F">
    <w:name w:val="AA20FF3BF6034067B88DDF233E94355F"/>
    <w:rsid w:val="0013152D"/>
  </w:style>
  <w:style w:type="paragraph" w:customStyle="1" w:styleId="13B05AFBE7794A93B738AC8BA419DC35">
    <w:name w:val="13B05AFBE7794A93B738AC8BA419DC35"/>
    <w:rsid w:val="0013152D"/>
  </w:style>
  <w:style w:type="paragraph" w:customStyle="1" w:styleId="39CD6403314843F7823AE9D207153E59">
    <w:name w:val="39CD6403314843F7823AE9D207153E59"/>
    <w:rsid w:val="0013152D"/>
  </w:style>
  <w:style w:type="paragraph" w:customStyle="1" w:styleId="0C43A3E5EEA94C638D501D779539FD3E">
    <w:name w:val="0C43A3E5EEA94C638D501D779539FD3E"/>
    <w:rsid w:val="0013152D"/>
  </w:style>
  <w:style w:type="paragraph" w:customStyle="1" w:styleId="728F50F7925B4C29A46D3BFBB2BD235F">
    <w:name w:val="728F50F7925B4C29A46D3BFBB2BD235F"/>
    <w:rsid w:val="0013152D"/>
  </w:style>
  <w:style w:type="paragraph" w:customStyle="1" w:styleId="0F393B9C46864BDCBDB60685CF4BBC301">
    <w:name w:val="0F393B9C46864BDCBDB60685CF4BBC301"/>
    <w:rsid w:val="0013152D"/>
    <w:rPr>
      <w:rFonts w:eastAsiaTheme="minorHAnsi"/>
      <w:lang w:eastAsia="en-US"/>
    </w:rPr>
  </w:style>
  <w:style w:type="paragraph" w:customStyle="1" w:styleId="57AF19B216A24DC4B0457486612293271">
    <w:name w:val="57AF19B216A24DC4B0457486612293271"/>
    <w:rsid w:val="0013152D"/>
    <w:rPr>
      <w:rFonts w:eastAsiaTheme="minorHAnsi"/>
      <w:lang w:eastAsia="en-US"/>
    </w:rPr>
  </w:style>
  <w:style w:type="paragraph" w:customStyle="1" w:styleId="DB49D5B93C5C4BC59A9FB6501DC3E81F1">
    <w:name w:val="DB49D5B93C5C4BC59A9FB6501DC3E81F1"/>
    <w:rsid w:val="0013152D"/>
    <w:rPr>
      <w:rFonts w:eastAsiaTheme="minorHAnsi"/>
      <w:lang w:eastAsia="en-US"/>
    </w:rPr>
  </w:style>
  <w:style w:type="paragraph" w:customStyle="1" w:styleId="4401CA51106B4D428467D4F19D2E8B891">
    <w:name w:val="4401CA51106B4D428467D4F19D2E8B891"/>
    <w:rsid w:val="0013152D"/>
    <w:rPr>
      <w:rFonts w:eastAsiaTheme="minorHAnsi"/>
      <w:lang w:eastAsia="en-US"/>
    </w:rPr>
  </w:style>
  <w:style w:type="paragraph" w:customStyle="1" w:styleId="F9ADEAECD6BE41C0B2C151AEB8D747001">
    <w:name w:val="F9ADEAECD6BE41C0B2C151AEB8D747001"/>
    <w:rsid w:val="0013152D"/>
    <w:rPr>
      <w:rFonts w:eastAsiaTheme="minorHAnsi"/>
      <w:lang w:eastAsia="en-US"/>
    </w:rPr>
  </w:style>
  <w:style w:type="paragraph" w:customStyle="1" w:styleId="95ACC19D479D437FA3B4B4E09C121D071">
    <w:name w:val="95ACC19D479D437FA3B4B4E09C121D071"/>
    <w:rsid w:val="0013152D"/>
    <w:rPr>
      <w:rFonts w:eastAsiaTheme="minorHAnsi"/>
      <w:lang w:eastAsia="en-US"/>
    </w:rPr>
  </w:style>
  <w:style w:type="paragraph" w:customStyle="1" w:styleId="13290E71DDB546F0BF783964AC8029731">
    <w:name w:val="13290E71DDB546F0BF783964AC8029731"/>
    <w:rsid w:val="0013152D"/>
    <w:rPr>
      <w:rFonts w:eastAsiaTheme="minorHAnsi"/>
      <w:lang w:eastAsia="en-US"/>
    </w:rPr>
  </w:style>
  <w:style w:type="paragraph" w:customStyle="1" w:styleId="46C3B49D263C4EDFB8A08C72495B3D221">
    <w:name w:val="46C3B49D263C4EDFB8A08C72495B3D221"/>
    <w:rsid w:val="0013152D"/>
    <w:rPr>
      <w:rFonts w:eastAsiaTheme="minorHAnsi"/>
      <w:lang w:eastAsia="en-US"/>
    </w:rPr>
  </w:style>
  <w:style w:type="paragraph" w:customStyle="1" w:styleId="54E202091F4848779CEF4DFED9E262B71">
    <w:name w:val="54E202091F4848779CEF4DFED9E262B71"/>
    <w:rsid w:val="0013152D"/>
    <w:rPr>
      <w:rFonts w:eastAsiaTheme="minorHAnsi"/>
      <w:lang w:eastAsia="en-US"/>
    </w:rPr>
  </w:style>
  <w:style w:type="paragraph" w:customStyle="1" w:styleId="5091BD8BD7CC4AB3A8ED8D207C54544A1">
    <w:name w:val="5091BD8BD7CC4AB3A8ED8D207C54544A1"/>
    <w:rsid w:val="0013152D"/>
    <w:rPr>
      <w:rFonts w:eastAsiaTheme="minorHAnsi"/>
      <w:lang w:eastAsia="en-US"/>
    </w:rPr>
  </w:style>
  <w:style w:type="paragraph" w:customStyle="1" w:styleId="350682BD96234CEFAD46F36DFDB160F31">
    <w:name w:val="350682BD96234CEFAD46F36DFDB160F31"/>
    <w:rsid w:val="0013152D"/>
    <w:rPr>
      <w:rFonts w:eastAsiaTheme="minorHAnsi"/>
      <w:lang w:eastAsia="en-US"/>
    </w:rPr>
  </w:style>
  <w:style w:type="paragraph" w:customStyle="1" w:styleId="BFA7C82DE83D4480A54DA6B92FC430381">
    <w:name w:val="BFA7C82DE83D4480A54DA6B92FC430381"/>
    <w:rsid w:val="0013152D"/>
    <w:rPr>
      <w:rFonts w:eastAsiaTheme="minorHAnsi"/>
      <w:lang w:eastAsia="en-US"/>
    </w:rPr>
  </w:style>
  <w:style w:type="paragraph" w:customStyle="1" w:styleId="6E4CC27D8BFF4BFEA58F87EFD23905ED1">
    <w:name w:val="6E4CC27D8BFF4BFEA58F87EFD23905ED1"/>
    <w:rsid w:val="0013152D"/>
    <w:rPr>
      <w:rFonts w:eastAsiaTheme="minorHAnsi"/>
      <w:lang w:eastAsia="en-US"/>
    </w:rPr>
  </w:style>
  <w:style w:type="paragraph" w:customStyle="1" w:styleId="003FE16434B541ED8C6CC8BD551A94581">
    <w:name w:val="003FE16434B541ED8C6CC8BD551A94581"/>
    <w:rsid w:val="0013152D"/>
    <w:rPr>
      <w:rFonts w:eastAsiaTheme="minorHAnsi"/>
      <w:lang w:eastAsia="en-US"/>
    </w:rPr>
  </w:style>
  <w:style w:type="paragraph" w:customStyle="1" w:styleId="23335660910B47DDA1E44586E39322E71">
    <w:name w:val="23335660910B47DDA1E44586E39322E71"/>
    <w:rsid w:val="0013152D"/>
    <w:rPr>
      <w:rFonts w:eastAsiaTheme="minorHAnsi"/>
      <w:lang w:eastAsia="en-US"/>
    </w:rPr>
  </w:style>
  <w:style w:type="paragraph" w:customStyle="1" w:styleId="837FEA1C6AF04CDFB55B51E4E39FCD0B1">
    <w:name w:val="837FEA1C6AF04CDFB55B51E4E39FCD0B1"/>
    <w:rsid w:val="0013152D"/>
    <w:rPr>
      <w:rFonts w:eastAsiaTheme="minorHAnsi"/>
      <w:lang w:eastAsia="en-US"/>
    </w:rPr>
  </w:style>
  <w:style w:type="paragraph" w:customStyle="1" w:styleId="050FD628DE6D4E709D0B0B0255243D6C1">
    <w:name w:val="050FD628DE6D4E709D0B0B0255243D6C1"/>
    <w:rsid w:val="0013152D"/>
    <w:rPr>
      <w:rFonts w:eastAsiaTheme="minorHAnsi"/>
      <w:lang w:eastAsia="en-US"/>
    </w:rPr>
  </w:style>
  <w:style w:type="paragraph" w:customStyle="1" w:styleId="A022D6AA90664FAABBFA2AA977002DE61">
    <w:name w:val="A022D6AA90664FAABBFA2AA977002DE61"/>
    <w:rsid w:val="0013152D"/>
    <w:rPr>
      <w:rFonts w:eastAsiaTheme="minorHAnsi"/>
      <w:lang w:eastAsia="en-US"/>
    </w:rPr>
  </w:style>
  <w:style w:type="paragraph" w:customStyle="1" w:styleId="B938E0B0C395427897705C477F7F030E1">
    <w:name w:val="B938E0B0C395427897705C477F7F030E1"/>
    <w:rsid w:val="0013152D"/>
    <w:rPr>
      <w:rFonts w:eastAsiaTheme="minorHAnsi"/>
      <w:lang w:eastAsia="en-US"/>
    </w:rPr>
  </w:style>
  <w:style w:type="paragraph" w:customStyle="1" w:styleId="62FB5B7984C0470594ADF56923F7D5081">
    <w:name w:val="62FB5B7984C0470594ADF56923F7D5081"/>
    <w:rsid w:val="0013152D"/>
    <w:rPr>
      <w:rFonts w:eastAsiaTheme="minorHAnsi"/>
      <w:lang w:eastAsia="en-US"/>
    </w:rPr>
  </w:style>
  <w:style w:type="paragraph" w:customStyle="1" w:styleId="C15944EEE8F749889F822FF344C9E13D1">
    <w:name w:val="C15944EEE8F749889F822FF344C9E13D1"/>
    <w:rsid w:val="0013152D"/>
    <w:rPr>
      <w:rFonts w:eastAsiaTheme="minorHAnsi"/>
      <w:lang w:eastAsia="en-US"/>
    </w:rPr>
  </w:style>
  <w:style w:type="paragraph" w:customStyle="1" w:styleId="B032EC096C054E6B8356CF13C803B0C91">
    <w:name w:val="B032EC096C054E6B8356CF13C803B0C91"/>
    <w:rsid w:val="0013152D"/>
    <w:rPr>
      <w:rFonts w:eastAsiaTheme="minorHAnsi"/>
      <w:lang w:eastAsia="en-US"/>
    </w:rPr>
  </w:style>
  <w:style w:type="paragraph" w:customStyle="1" w:styleId="B6F84E1DA5B246F9ADA08B1843A10FEE1">
    <w:name w:val="B6F84E1DA5B246F9ADA08B1843A10FEE1"/>
    <w:rsid w:val="0013152D"/>
    <w:rPr>
      <w:rFonts w:eastAsiaTheme="minorHAnsi"/>
      <w:lang w:eastAsia="en-US"/>
    </w:rPr>
  </w:style>
  <w:style w:type="paragraph" w:customStyle="1" w:styleId="BA906C35C0EF4667AD55C6CFFF642A541">
    <w:name w:val="BA906C35C0EF4667AD55C6CFFF642A541"/>
    <w:rsid w:val="0013152D"/>
    <w:rPr>
      <w:rFonts w:eastAsiaTheme="minorHAnsi"/>
      <w:lang w:eastAsia="en-US"/>
    </w:rPr>
  </w:style>
  <w:style w:type="paragraph" w:customStyle="1" w:styleId="BC9A913C8F8F47AE8AAA4AEF0B04AE1A1">
    <w:name w:val="BC9A913C8F8F47AE8AAA4AEF0B04AE1A1"/>
    <w:rsid w:val="0013152D"/>
    <w:rPr>
      <w:rFonts w:eastAsiaTheme="minorHAnsi"/>
      <w:lang w:eastAsia="en-US"/>
    </w:rPr>
  </w:style>
  <w:style w:type="paragraph" w:customStyle="1" w:styleId="728F50F7925B4C29A46D3BFBB2BD235F1">
    <w:name w:val="728F50F7925B4C29A46D3BFBB2BD235F1"/>
    <w:rsid w:val="0013152D"/>
    <w:rPr>
      <w:rFonts w:eastAsiaTheme="minorHAnsi"/>
      <w:lang w:eastAsia="en-US"/>
    </w:rPr>
  </w:style>
  <w:style w:type="paragraph" w:customStyle="1" w:styleId="C0E5AE40810F4DA185787E5BF5C18E111">
    <w:name w:val="C0E5AE40810F4DA185787E5BF5C18E111"/>
    <w:rsid w:val="0013152D"/>
    <w:rPr>
      <w:rFonts w:eastAsiaTheme="minorHAnsi"/>
      <w:lang w:eastAsia="en-US"/>
    </w:rPr>
  </w:style>
  <w:style w:type="paragraph" w:customStyle="1" w:styleId="C0DBF46AF3D14E36A0172554B51F92981">
    <w:name w:val="C0DBF46AF3D14E36A0172554B51F92981"/>
    <w:rsid w:val="0013152D"/>
    <w:rPr>
      <w:rFonts w:eastAsiaTheme="minorHAnsi"/>
      <w:lang w:eastAsia="en-US"/>
    </w:rPr>
  </w:style>
  <w:style w:type="paragraph" w:customStyle="1" w:styleId="17C16B85732D44BEA6ACB514E85DA7C91">
    <w:name w:val="17C16B85732D44BEA6ACB514E85DA7C91"/>
    <w:rsid w:val="0013152D"/>
    <w:rPr>
      <w:rFonts w:eastAsiaTheme="minorHAnsi"/>
      <w:lang w:eastAsia="en-US"/>
    </w:rPr>
  </w:style>
  <w:style w:type="paragraph" w:customStyle="1" w:styleId="2514BDE529F24AB397A1D9D9F80B51351">
    <w:name w:val="2514BDE529F24AB397A1D9D9F80B51351"/>
    <w:rsid w:val="0013152D"/>
    <w:rPr>
      <w:rFonts w:eastAsiaTheme="minorHAnsi"/>
      <w:lang w:eastAsia="en-US"/>
    </w:rPr>
  </w:style>
  <w:style w:type="paragraph" w:customStyle="1" w:styleId="50F1608A95D5464B90090C48BD28EDD43">
    <w:name w:val="50F1608A95D5464B90090C48BD28EDD43"/>
    <w:rsid w:val="0013152D"/>
    <w:rPr>
      <w:rFonts w:eastAsiaTheme="minorHAnsi"/>
      <w:lang w:eastAsia="en-US"/>
    </w:rPr>
  </w:style>
  <w:style w:type="paragraph" w:customStyle="1" w:styleId="0E6D56D5C9E44768BDB25B7457E078354">
    <w:name w:val="0E6D56D5C9E44768BDB25B7457E078354"/>
    <w:rsid w:val="0013152D"/>
    <w:rPr>
      <w:rFonts w:eastAsiaTheme="minorHAnsi"/>
      <w:lang w:eastAsia="en-US"/>
    </w:rPr>
  </w:style>
  <w:style w:type="paragraph" w:customStyle="1" w:styleId="1D8A6C51BB874E1EA53272A8EA5474964">
    <w:name w:val="1D8A6C51BB874E1EA53272A8EA5474964"/>
    <w:rsid w:val="0013152D"/>
    <w:rPr>
      <w:rFonts w:eastAsiaTheme="minorHAnsi"/>
      <w:lang w:eastAsia="en-US"/>
    </w:rPr>
  </w:style>
  <w:style w:type="paragraph" w:customStyle="1" w:styleId="EEAB429897E14F34B5BB0DF9BB5296F23">
    <w:name w:val="EEAB429897E14F34B5BB0DF9BB5296F23"/>
    <w:rsid w:val="0013152D"/>
    <w:rPr>
      <w:rFonts w:eastAsiaTheme="minorHAnsi"/>
      <w:lang w:eastAsia="en-US"/>
    </w:rPr>
  </w:style>
  <w:style w:type="paragraph" w:customStyle="1" w:styleId="BD09111729E54F4CB8A34E9DAB5AE8E434">
    <w:name w:val="BD09111729E54F4CB8A34E9DAB5AE8E434"/>
    <w:rsid w:val="0013152D"/>
    <w:rPr>
      <w:rFonts w:eastAsiaTheme="minorHAnsi"/>
      <w:lang w:eastAsia="en-US"/>
    </w:rPr>
  </w:style>
  <w:style w:type="paragraph" w:customStyle="1" w:styleId="97B98CED12E8432BAA88359FB25821AD3">
    <w:name w:val="97B98CED12E8432BAA88359FB25821AD3"/>
    <w:rsid w:val="0013152D"/>
    <w:rPr>
      <w:rFonts w:eastAsiaTheme="minorHAnsi"/>
      <w:lang w:eastAsia="en-US"/>
    </w:rPr>
  </w:style>
  <w:style w:type="paragraph" w:customStyle="1" w:styleId="1F98E7A31FBF4F1A816D9AC307555D5F3">
    <w:name w:val="1F98E7A31FBF4F1A816D9AC307555D5F3"/>
    <w:rsid w:val="0013152D"/>
    <w:rPr>
      <w:rFonts w:eastAsiaTheme="minorHAnsi"/>
      <w:lang w:eastAsia="en-US"/>
    </w:rPr>
  </w:style>
  <w:style w:type="paragraph" w:customStyle="1" w:styleId="0F393B9C46864BDCBDB60685CF4BBC302">
    <w:name w:val="0F393B9C46864BDCBDB60685CF4BBC302"/>
    <w:rsid w:val="00C40801"/>
    <w:rPr>
      <w:rFonts w:eastAsiaTheme="minorHAnsi"/>
      <w:lang w:eastAsia="en-US"/>
    </w:rPr>
  </w:style>
  <w:style w:type="paragraph" w:customStyle="1" w:styleId="57AF19B216A24DC4B0457486612293272">
    <w:name w:val="57AF19B216A24DC4B0457486612293272"/>
    <w:rsid w:val="00C40801"/>
    <w:rPr>
      <w:rFonts w:eastAsiaTheme="minorHAnsi"/>
      <w:lang w:eastAsia="en-US"/>
    </w:rPr>
  </w:style>
  <w:style w:type="paragraph" w:customStyle="1" w:styleId="DB49D5B93C5C4BC59A9FB6501DC3E81F2">
    <w:name w:val="DB49D5B93C5C4BC59A9FB6501DC3E81F2"/>
    <w:rsid w:val="00C40801"/>
    <w:rPr>
      <w:rFonts w:eastAsiaTheme="minorHAnsi"/>
      <w:lang w:eastAsia="en-US"/>
    </w:rPr>
  </w:style>
  <w:style w:type="paragraph" w:customStyle="1" w:styleId="4401CA51106B4D428467D4F19D2E8B892">
    <w:name w:val="4401CA51106B4D428467D4F19D2E8B892"/>
    <w:rsid w:val="00C40801"/>
    <w:rPr>
      <w:rFonts w:eastAsiaTheme="minorHAnsi"/>
      <w:lang w:eastAsia="en-US"/>
    </w:rPr>
  </w:style>
  <w:style w:type="paragraph" w:customStyle="1" w:styleId="F9ADEAECD6BE41C0B2C151AEB8D747002">
    <w:name w:val="F9ADEAECD6BE41C0B2C151AEB8D747002"/>
    <w:rsid w:val="00C40801"/>
    <w:rPr>
      <w:rFonts w:eastAsiaTheme="minorHAnsi"/>
      <w:lang w:eastAsia="en-US"/>
    </w:rPr>
  </w:style>
  <w:style w:type="paragraph" w:customStyle="1" w:styleId="95ACC19D479D437FA3B4B4E09C121D072">
    <w:name w:val="95ACC19D479D437FA3B4B4E09C121D072"/>
    <w:rsid w:val="00C40801"/>
    <w:rPr>
      <w:rFonts w:eastAsiaTheme="minorHAnsi"/>
      <w:lang w:eastAsia="en-US"/>
    </w:rPr>
  </w:style>
  <w:style w:type="paragraph" w:customStyle="1" w:styleId="13290E71DDB546F0BF783964AC8029732">
    <w:name w:val="13290E71DDB546F0BF783964AC8029732"/>
    <w:rsid w:val="00C40801"/>
    <w:rPr>
      <w:rFonts w:eastAsiaTheme="minorHAnsi"/>
      <w:lang w:eastAsia="en-US"/>
    </w:rPr>
  </w:style>
  <w:style w:type="paragraph" w:customStyle="1" w:styleId="46C3B49D263C4EDFB8A08C72495B3D222">
    <w:name w:val="46C3B49D263C4EDFB8A08C72495B3D222"/>
    <w:rsid w:val="00C40801"/>
    <w:rPr>
      <w:rFonts w:eastAsiaTheme="minorHAnsi"/>
      <w:lang w:eastAsia="en-US"/>
    </w:rPr>
  </w:style>
  <w:style w:type="paragraph" w:customStyle="1" w:styleId="54E202091F4848779CEF4DFED9E262B72">
    <w:name w:val="54E202091F4848779CEF4DFED9E262B72"/>
    <w:rsid w:val="00C40801"/>
    <w:rPr>
      <w:rFonts w:eastAsiaTheme="minorHAnsi"/>
      <w:lang w:eastAsia="en-US"/>
    </w:rPr>
  </w:style>
  <w:style w:type="paragraph" w:customStyle="1" w:styleId="5091BD8BD7CC4AB3A8ED8D207C54544A2">
    <w:name w:val="5091BD8BD7CC4AB3A8ED8D207C54544A2"/>
    <w:rsid w:val="00C40801"/>
    <w:rPr>
      <w:rFonts w:eastAsiaTheme="minorHAnsi"/>
      <w:lang w:eastAsia="en-US"/>
    </w:rPr>
  </w:style>
  <w:style w:type="paragraph" w:customStyle="1" w:styleId="350682BD96234CEFAD46F36DFDB160F32">
    <w:name w:val="350682BD96234CEFAD46F36DFDB160F32"/>
    <w:rsid w:val="00C40801"/>
    <w:rPr>
      <w:rFonts w:eastAsiaTheme="minorHAnsi"/>
      <w:lang w:eastAsia="en-US"/>
    </w:rPr>
  </w:style>
  <w:style w:type="paragraph" w:customStyle="1" w:styleId="BFA7C82DE83D4480A54DA6B92FC430382">
    <w:name w:val="BFA7C82DE83D4480A54DA6B92FC430382"/>
    <w:rsid w:val="00C40801"/>
    <w:rPr>
      <w:rFonts w:eastAsiaTheme="minorHAnsi"/>
      <w:lang w:eastAsia="en-US"/>
    </w:rPr>
  </w:style>
  <w:style w:type="paragraph" w:customStyle="1" w:styleId="6E4CC27D8BFF4BFEA58F87EFD23905ED2">
    <w:name w:val="6E4CC27D8BFF4BFEA58F87EFD23905ED2"/>
    <w:rsid w:val="00C40801"/>
    <w:rPr>
      <w:rFonts w:eastAsiaTheme="minorHAnsi"/>
      <w:lang w:eastAsia="en-US"/>
    </w:rPr>
  </w:style>
  <w:style w:type="paragraph" w:customStyle="1" w:styleId="003FE16434B541ED8C6CC8BD551A94582">
    <w:name w:val="003FE16434B541ED8C6CC8BD551A94582"/>
    <w:rsid w:val="00C40801"/>
    <w:rPr>
      <w:rFonts w:eastAsiaTheme="minorHAnsi"/>
      <w:lang w:eastAsia="en-US"/>
    </w:rPr>
  </w:style>
  <w:style w:type="paragraph" w:customStyle="1" w:styleId="23335660910B47DDA1E44586E39322E72">
    <w:name w:val="23335660910B47DDA1E44586E39322E72"/>
    <w:rsid w:val="00C40801"/>
    <w:rPr>
      <w:rFonts w:eastAsiaTheme="minorHAnsi"/>
      <w:lang w:eastAsia="en-US"/>
    </w:rPr>
  </w:style>
  <w:style w:type="paragraph" w:customStyle="1" w:styleId="837FEA1C6AF04CDFB55B51E4E39FCD0B2">
    <w:name w:val="837FEA1C6AF04CDFB55B51E4E39FCD0B2"/>
    <w:rsid w:val="00C40801"/>
    <w:rPr>
      <w:rFonts w:eastAsiaTheme="minorHAnsi"/>
      <w:lang w:eastAsia="en-US"/>
    </w:rPr>
  </w:style>
  <w:style w:type="paragraph" w:customStyle="1" w:styleId="050FD628DE6D4E709D0B0B0255243D6C2">
    <w:name w:val="050FD628DE6D4E709D0B0B0255243D6C2"/>
    <w:rsid w:val="00C40801"/>
    <w:rPr>
      <w:rFonts w:eastAsiaTheme="minorHAnsi"/>
      <w:lang w:eastAsia="en-US"/>
    </w:rPr>
  </w:style>
  <w:style w:type="paragraph" w:customStyle="1" w:styleId="A022D6AA90664FAABBFA2AA977002DE62">
    <w:name w:val="A022D6AA90664FAABBFA2AA977002DE62"/>
    <w:rsid w:val="00C40801"/>
    <w:rPr>
      <w:rFonts w:eastAsiaTheme="minorHAnsi"/>
      <w:lang w:eastAsia="en-US"/>
    </w:rPr>
  </w:style>
  <w:style w:type="paragraph" w:customStyle="1" w:styleId="B938E0B0C395427897705C477F7F030E2">
    <w:name w:val="B938E0B0C395427897705C477F7F030E2"/>
    <w:rsid w:val="00C40801"/>
    <w:rPr>
      <w:rFonts w:eastAsiaTheme="minorHAnsi"/>
      <w:lang w:eastAsia="en-US"/>
    </w:rPr>
  </w:style>
  <w:style w:type="paragraph" w:customStyle="1" w:styleId="62FB5B7984C0470594ADF56923F7D5082">
    <w:name w:val="62FB5B7984C0470594ADF56923F7D5082"/>
    <w:rsid w:val="00C40801"/>
    <w:rPr>
      <w:rFonts w:eastAsiaTheme="minorHAnsi"/>
      <w:lang w:eastAsia="en-US"/>
    </w:rPr>
  </w:style>
  <w:style w:type="paragraph" w:customStyle="1" w:styleId="C15944EEE8F749889F822FF344C9E13D2">
    <w:name w:val="C15944EEE8F749889F822FF344C9E13D2"/>
    <w:rsid w:val="00C40801"/>
    <w:rPr>
      <w:rFonts w:eastAsiaTheme="minorHAnsi"/>
      <w:lang w:eastAsia="en-US"/>
    </w:rPr>
  </w:style>
  <w:style w:type="paragraph" w:customStyle="1" w:styleId="B032EC096C054E6B8356CF13C803B0C92">
    <w:name w:val="B032EC096C054E6B8356CF13C803B0C92"/>
    <w:rsid w:val="00C40801"/>
    <w:rPr>
      <w:rFonts w:eastAsiaTheme="minorHAnsi"/>
      <w:lang w:eastAsia="en-US"/>
    </w:rPr>
  </w:style>
  <w:style w:type="paragraph" w:customStyle="1" w:styleId="B6F84E1DA5B246F9ADA08B1843A10FEE2">
    <w:name w:val="B6F84E1DA5B246F9ADA08B1843A10FEE2"/>
    <w:rsid w:val="00C40801"/>
    <w:rPr>
      <w:rFonts w:eastAsiaTheme="minorHAnsi"/>
      <w:lang w:eastAsia="en-US"/>
    </w:rPr>
  </w:style>
  <w:style w:type="paragraph" w:customStyle="1" w:styleId="BA906C35C0EF4667AD55C6CFFF642A542">
    <w:name w:val="BA906C35C0EF4667AD55C6CFFF642A542"/>
    <w:rsid w:val="00C40801"/>
    <w:rPr>
      <w:rFonts w:eastAsiaTheme="minorHAnsi"/>
      <w:lang w:eastAsia="en-US"/>
    </w:rPr>
  </w:style>
  <w:style w:type="paragraph" w:customStyle="1" w:styleId="BC9A913C8F8F47AE8AAA4AEF0B04AE1A2">
    <w:name w:val="BC9A913C8F8F47AE8AAA4AEF0B04AE1A2"/>
    <w:rsid w:val="00C40801"/>
    <w:rPr>
      <w:rFonts w:eastAsiaTheme="minorHAnsi"/>
      <w:lang w:eastAsia="en-US"/>
    </w:rPr>
  </w:style>
  <w:style w:type="paragraph" w:customStyle="1" w:styleId="728F50F7925B4C29A46D3BFBB2BD235F2">
    <w:name w:val="728F50F7925B4C29A46D3BFBB2BD235F2"/>
    <w:rsid w:val="00C40801"/>
    <w:rPr>
      <w:rFonts w:eastAsiaTheme="minorHAnsi"/>
      <w:lang w:eastAsia="en-US"/>
    </w:rPr>
  </w:style>
  <w:style w:type="paragraph" w:customStyle="1" w:styleId="C0E5AE40810F4DA185787E5BF5C18E112">
    <w:name w:val="C0E5AE40810F4DA185787E5BF5C18E112"/>
    <w:rsid w:val="00C40801"/>
    <w:rPr>
      <w:rFonts w:eastAsiaTheme="minorHAnsi"/>
      <w:lang w:eastAsia="en-US"/>
    </w:rPr>
  </w:style>
  <w:style w:type="paragraph" w:customStyle="1" w:styleId="C0DBF46AF3D14E36A0172554B51F92982">
    <w:name w:val="C0DBF46AF3D14E36A0172554B51F92982"/>
    <w:rsid w:val="00C40801"/>
    <w:rPr>
      <w:rFonts w:eastAsiaTheme="minorHAnsi"/>
      <w:lang w:eastAsia="en-US"/>
    </w:rPr>
  </w:style>
  <w:style w:type="paragraph" w:customStyle="1" w:styleId="17C16B85732D44BEA6ACB514E85DA7C92">
    <w:name w:val="17C16B85732D44BEA6ACB514E85DA7C92"/>
    <w:rsid w:val="00C40801"/>
    <w:rPr>
      <w:rFonts w:eastAsiaTheme="minorHAnsi"/>
      <w:lang w:eastAsia="en-US"/>
    </w:rPr>
  </w:style>
  <w:style w:type="paragraph" w:customStyle="1" w:styleId="2514BDE529F24AB397A1D9D9F80B51352">
    <w:name w:val="2514BDE529F24AB397A1D9D9F80B51352"/>
    <w:rsid w:val="00C40801"/>
    <w:rPr>
      <w:rFonts w:eastAsiaTheme="minorHAnsi"/>
      <w:lang w:eastAsia="en-US"/>
    </w:rPr>
  </w:style>
  <w:style w:type="paragraph" w:customStyle="1" w:styleId="50F1608A95D5464B90090C48BD28EDD44">
    <w:name w:val="50F1608A95D5464B90090C48BD28EDD44"/>
    <w:rsid w:val="00C40801"/>
    <w:rPr>
      <w:rFonts w:eastAsiaTheme="minorHAnsi"/>
      <w:lang w:eastAsia="en-US"/>
    </w:rPr>
  </w:style>
  <w:style w:type="paragraph" w:customStyle="1" w:styleId="0E6D56D5C9E44768BDB25B7457E078355">
    <w:name w:val="0E6D56D5C9E44768BDB25B7457E078355"/>
    <w:rsid w:val="00C40801"/>
    <w:rPr>
      <w:rFonts w:eastAsiaTheme="minorHAnsi"/>
      <w:lang w:eastAsia="en-US"/>
    </w:rPr>
  </w:style>
  <w:style w:type="paragraph" w:customStyle="1" w:styleId="1D8A6C51BB874E1EA53272A8EA5474965">
    <w:name w:val="1D8A6C51BB874E1EA53272A8EA5474965"/>
    <w:rsid w:val="00C40801"/>
    <w:rPr>
      <w:rFonts w:eastAsiaTheme="minorHAnsi"/>
      <w:lang w:eastAsia="en-US"/>
    </w:rPr>
  </w:style>
  <w:style w:type="paragraph" w:customStyle="1" w:styleId="EEAB429897E14F34B5BB0DF9BB5296F24">
    <w:name w:val="EEAB429897E14F34B5BB0DF9BB5296F24"/>
    <w:rsid w:val="00C40801"/>
    <w:rPr>
      <w:rFonts w:eastAsiaTheme="minorHAnsi"/>
      <w:lang w:eastAsia="en-US"/>
    </w:rPr>
  </w:style>
  <w:style w:type="paragraph" w:customStyle="1" w:styleId="BD09111729E54F4CB8A34E9DAB5AE8E435">
    <w:name w:val="BD09111729E54F4CB8A34E9DAB5AE8E435"/>
    <w:rsid w:val="00C40801"/>
    <w:rPr>
      <w:rFonts w:eastAsiaTheme="minorHAnsi"/>
      <w:lang w:eastAsia="en-US"/>
    </w:rPr>
  </w:style>
  <w:style w:type="paragraph" w:customStyle="1" w:styleId="97B98CED12E8432BAA88359FB25821AD4">
    <w:name w:val="97B98CED12E8432BAA88359FB25821AD4"/>
    <w:rsid w:val="00C40801"/>
    <w:rPr>
      <w:rFonts w:eastAsiaTheme="minorHAnsi"/>
      <w:lang w:eastAsia="en-US"/>
    </w:rPr>
  </w:style>
  <w:style w:type="paragraph" w:customStyle="1" w:styleId="1F98E7A31FBF4F1A816D9AC307555D5F4">
    <w:name w:val="1F98E7A31FBF4F1A816D9AC307555D5F4"/>
    <w:rsid w:val="00C40801"/>
    <w:rPr>
      <w:rFonts w:eastAsiaTheme="minorHAnsi"/>
      <w:lang w:eastAsia="en-US"/>
    </w:rPr>
  </w:style>
  <w:style w:type="paragraph" w:customStyle="1" w:styleId="7F8600F48D324BD5BCB2C3A5A2238F08">
    <w:name w:val="7F8600F48D324BD5BCB2C3A5A2238F08"/>
    <w:rsid w:val="004F7456"/>
  </w:style>
  <w:style w:type="paragraph" w:customStyle="1" w:styleId="EBFFBD9D376E424585AEDACEEA6B5CBA">
    <w:name w:val="EBFFBD9D376E424585AEDACEEA6B5CBA"/>
    <w:rsid w:val="004F7456"/>
  </w:style>
  <w:style w:type="paragraph" w:customStyle="1" w:styleId="24654E6DF6D346EBA962542FAB50A8E5">
    <w:name w:val="24654E6DF6D346EBA962542FAB50A8E5"/>
    <w:rsid w:val="004F7456"/>
  </w:style>
  <w:style w:type="paragraph" w:customStyle="1" w:styleId="6C1A7F91300042308B1DBAA292C2CD7A">
    <w:name w:val="6C1A7F91300042308B1DBAA292C2CD7A"/>
    <w:rsid w:val="004F7456"/>
  </w:style>
  <w:style w:type="paragraph" w:customStyle="1" w:styleId="084A9B6E99174E60B6B20714EF7E0B14">
    <w:name w:val="084A9B6E99174E60B6B20714EF7E0B14"/>
    <w:rsid w:val="004F7456"/>
  </w:style>
  <w:style w:type="paragraph" w:customStyle="1" w:styleId="51B92ADAF8FA4D2D85631D62AA0F09EB">
    <w:name w:val="51B92ADAF8FA4D2D85631D62AA0F09EB"/>
    <w:rsid w:val="004F7456"/>
  </w:style>
  <w:style w:type="paragraph" w:customStyle="1" w:styleId="2563E6C2EE43470E978EFA67A3592CDE">
    <w:name w:val="2563E6C2EE43470E978EFA67A3592CDE"/>
    <w:rsid w:val="004F7456"/>
  </w:style>
  <w:style w:type="paragraph" w:customStyle="1" w:styleId="9CBC3BCFA01040C58A81EFE13AD360CE">
    <w:name w:val="9CBC3BCFA01040C58A81EFE13AD360CE"/>
    <w:rsid w:val="004F7456"/>
  </w:style>
  <w:style w:type="paragraph" w:customStyle="1" w:styleId="7C8647B72F18455BA1DB73AC31780349">
    <w:name w:val="7C8647B72F18455BA1DB73AC31780349"/>
    <w:rsid w:val="004F7456"/>
  </w:style>
  <w:style w:type="paragraph" w:customStyle="1" w:styleId="7B1DB4C7522B43699E2A57C05AE56CE4">
    <w:name w:val="7B1DB4C7522B43699E2A57C05AE56CE4"/>
    <w:rsid w:val="004F7456"/>
  </w:style>
  <w:style w:type="paragraph" w:customStyle="1" w:styleId="F8705D598A484654A72102DD3BA994A9">
    <w:name w:val="F8705D598A484654A72102DD3BA994A9"/>
    <w:rsid w:val="004F7456"/>
  </w:style>
  <w:style w:type="paragraph" w:customStyle="1" w:styleId="4A72227D26054340AA53A238343FE36D">
    <w:name w:val="4A72227D26054340AA53A238343FE36D"/>
    <w:rsid w:val="004F7456"/>
  </w:style>
  <w:style w:type="paragraph" w:customStyle="1" w:styleId="65CFBD7F7D8449CD9413982C8DF01F8E">
    <w:name w:val="65CFBD7F7D8449CD9413982C8DF01F8E"/>
    <w:rsid w:val="004F7456"/>
  </w:style>
  <w:style w:type="paragraph" w:customStyle="1" w:styleId="9615BC4C1125499685B3461EBC097159">
    <w:name w:val="9615BC4C1125499685B3461EBC097159"/>
    <w:rsid w:val="004F7456"/>
  </w:style>
  <w:style w:type="paragraph" w:customStyle="1" w:styleId="B8DA2AD76E734A52853C24F7E698D3A5">
    <w:name w:val="B8DA2AD76E734A52853C24F7E698D3A5"/>
    <w:rsid w:val="004F7456"/>
  </w:style>
  <w:style w:type="paragraph" w:customStyle="1" w:styleId="2CB7AE43325C439EBDF23308D9E33EDA">
    <w:name w:val="2CB7AE43325C439EBDF23308D9E33EDA"/>
    <w:rsid w:val="004F7456"/>
  </w:style>
  <w:style w:type="paragraph" w:customStyle="1" w:styleId="62CD2A3DF0F14E479FF2D6CADB3EFFFD">
    <w:name w:val="62CD2A3DF0F14E479FF2D6CADB3EFFFD"/>
    <w:rsid w:val="004F7456"/>
  </w:style>
  <w:style w:type="paragraph" w:customStyle="1" w:styleId="363C6910D9BE4040B1EC16296A4FC73B">
    <w:name w:val="363C6910D9BE4040B1EC16296A4FC73B"/>
    <w:rsid w:val="004F7456"/>
  </w:style>
  <w:style w:type="paragraph" w:customStyle="1" w:styleId="8B8B89FC56474A9CAE27166E32493563">
    <w:name w:val="8B8B89FC56474A9CAE27166E32493563"/>
    <w:rsid w:val="004F7456"/>
  </w:style>
  <w:style w:type="paragraph" w:customStyle="1" w:styleId="6DEC55A47B6243A58DE8C3F5460C5C39">
    <w:name w:val="6DEC55A47B6243A58DE8C3F5460C5C39"/>
    <w:rsid w:val="004F7456"/>
  </w:style>
  <w:style w:type="paragraph" w:customStyle="1" w:styleId="F45EF16207AD497CA7E39DFF0BB580FC">
    <w:name w:val="F45EF16207AD497CA7E39DFF0BB580FC"/>
    <w:rsid w:val="004F7456"/>
  </w:style>
  <w:style w:type="paragraph" w:customStyle="1" w:styleId="7D354A69C4864C39969416ECC132A903">
    <w:name w:val="7D354A69C4864C39969416ECC132A903"/>
    <w:rsid w:val="004F7456"/>
  </w:style>
  <w:style w:type="paragraph" w:customStyle="1" w:styleId="CFDDB7C58FAF49AF8CBEFD68498E8D71">
    <w:name w:val="CFDDB7C58FAF49AF8CBEFD68498E8D71"/>
    <w:rsid w:val="004F7456"/>
  </w:style>
  <w:style w:type="paragraph" w:customStyle="1" w:styleId="237A66633DDC4CFE82DB1F02DD30CA7F">
    <w:name w:val="237A66633DDC4CFE82DB1F02DD30CA7F"/>
    <w:rsid w:val="004F7456"/>
  </w:style>
  <w:style w:type="paragraph" w:customStyle="1" w:styleId="0F393B9C46864BDCBDB60685CF4BBC303">
    <w:name w:val="0F393B9C46864BDCBDB60685CF4BBC303"/>
    <w:rsid w:val="004F7456"/>
    <w:rPr>
      <w:rFonts w:eastAsiaTheme="minorHAnsi"/>
      <w:lang w:eastAsia="en-US"/>
    </w:rPr>
  </w:style>
  <w:style w:type="paragraph" w:customStyle="1" w:styleId="57AF19B216A24DC4B0457486612293273">
    <w:name w:val="57AF19B216A24DC4B0457486612293273"/>
    <w:rsid w:val="004F7456"/>
    <w:rPr>
      <w:rFonts w:eastAsiaTheme="minorHAnsi"/>
      <w:lang w:eastAsia="en-US"/>
    </w:rPr>
  </w:style>
  <w:style w:type="paragraph" w:customStyle="1" w:styleId="DB49D5B93C5C4BC59A9FB6501DC3E81F3">
    <w:name w:val="DB49D5B93C5C4BC59A9FB6501DC3E81F3"/>
    <w:rsid w:val="004F7456"/>
    <w:rPr>
      <w:rFonts w:eastAsiaTheme="minorHAnsi"/>
      <w:lang w:eastAsia="en-US"/>
    </w:rPr>
  </w:style>
  <w:style w:type="paragraph" w:customStyle="1" w:styleId="51B92ADAF8FA4D2D85631D62AA0F09EB1">
    <w:name w:val="51B92ADAF8FA4D2D85631D62AA0F09EB1"/>
    <w:rsid w:val="004F7456"/>
    <w:rPr>
      <w:rFonts w:eastAsiaTheme="minorHAnsi"/>
      <w:lang w:eastAsia="en-US"/>
    </w:rPr>
  </w:style>
  <w:style w:type="paragraph" w:customStyle="1" w:styleId="2563E6C2EE43470E978EFA67A3592CDE1">
    <w:name w:val="2563E6C2EE43470E978EFA67A3592CDE1"/>
    <w:rsid w:val="004F7456"/>
    <w:rPr>
      <w:rFonts w:eastAsiaTheme="minorHAnsi"/>
      <w:lang w:eastAsia="en-US"/>
    </w:rPr>
  </w:style>
  <w:style w:type="paragraph" w:customStyle="1" w:styleId="9CBC3BCFA01040C58A81EFE13AD360CE1">
    <w:name w:val="9CBC3BCFA01040C58A81EFE13AD360CE1"/>
    <w:rsid w:val="004F7456"/>
    <w:rPr>
      <w:rFonts w:eastAsiaTheme="minorHAnsi"/>
      <w:lang w:eastAsia="en-US"/>
    </w:rPr>
  </w:style>
  <w:style w:type="paragraph" w:customStyle="1" w:styleId="7C8647B72F18455BA1DB73AC317803491">
    <w:name w:val="7C8647B72F18455BA1DB73AC317803491"/>
    <w:rsid w:val="004F7456"/>
    <w:rPr>
      <w:rFonts w:eastAsiaTheme="minorHAnsi"/>
      <w:lang w:eastAsia="en-US"/>
    </w:rPr>
  </w:style>
  <w:style w:type="paragraph" w:customStyle="1" w:styleId="7B1DB4C7522B43699E2A57C05AE56CE41">
    <w:name w:val="7B1DB4C7522B43699E2A57C05AE56CE41"/>
    <w:rsid w:val="004F7456"/>
    <w:rPr>
      <w:rFonts w:eastAsiaTheme="minorHAnsi"/>
      <w:lang w:eastAsia="en-US"/>
    </w:rPr>
  </w:style>
  <w:style w:type="paragraph" w:customStyle="1" w:styleId="13290E71DDB546F0BF783964AC8029733">
    <w:name w:val="13290E71DDB546F0BF783964AC8029733"/>
    <w:rsid w:val="004F7456"/>
    <w:rPr>
      <w:rFonts w:eastAsiaTheme="minorHAnsi"/>
      <w:lang w:eastAsia="en-US"/>
    </w:rPr>
  </w:style>
  <w:style w:type="paragraph" w:customStyle="1" w:styleId="46C3B49D263C4EDFB8A08C72495B3D223">
    <w:name w:val="46C3B49D263C4EDFB8A08C72495B3D223"/>
    <w:rsid w:val="004F7456"/>
    <w:rPr>
      <w:rFonts w:eastAsiaTheme="minorHAnsi"/>
      <w:lang w:eastAsia="en-US"/>
    </w:rPr>
  </w:style>
  <w:style w:type="paragraph" w:customStyle="1" w:styleId="F8705D598A484654A72102DD3BA994A91">
    <w:name w:val="F8705D598A484654A72102DD3BA994A91"/>
    <w:rsid w:val="004F7456"/>
    <w:rPr>
      <w:rFonts w:eastAsiaTheme="minorHAnsi"/>
      <w:lang w:eastAsia="en-US"/>
    </w:rPr>
  </w:style>
  <w:style w:type="paragraph" w:customStyle="1" w:styleId="4A72227D26054340AA53A238343FE36D1">
    <w:name w:val="4A72227D26054340AA53A238343FE36D1"/>
    <w:rsid w:val="004F7456"/>
    <w:rPr>
      <w:rFonts w:eastAsiaTheme="minorHAnsi"/>
      <w:lang w:eastAsia="en-US"/>
    </w:rPr>
  </w:style>
  <w:style w:type="paragraph" w:customStyle="1" w:styleId="65CFBD7F7D8449CD9413982C8DF01F8E1">
    <w:name w:val="65CFBD7F7D8449CD9413982C8DF01F8E1"/>
    <w:rsid w:val="004F7456"/>
    <w:rPr>
      <w:rFonts w:eastAsiaTheme="minorHAnsi"/>
      <w:lang w:eastAsia="en-US"/>
    </w:rPr>
  </w:style>
  <w:style w:type="paragraph" w:customStyle="1" w:styleId="9615BC4C1125499685B3461EBC0971591">
    <w:name w:val="9615BC4C1125499685B3461EBC0971591"/>
    <w:rsid w:val="004F7456"/>
    <w:rPr>
      <w:rFonts w:eastAsiaTheme="minorHAnsi"/>
      <w:lang w:eastAsia="en-US"/>
    </w:rPr>
  </w:style>
  <w:style w:type="paragraph" w:customStyle="1" w:styleId="B8DA2AD76E734A52853C24F7E698D3A51">
    <w:name w:val="B8DA2AD76E734A52853C24F7E698D3A51"/>
    <w:rsid w:val="004F7456"/>
    <w:rPr>
      <w:rFonts w:eastAsiaTheme="minorHAnsi"/>
      <w:lang w:eastAsia="en-US"/>
    </w:rPr>
  </w:style>
  <w:style w:type="paragraph" w:customStyle="1" w:styleId="6E4CC27D8BFF4BFEA58F87EFD23905ED3">
    <w:name w:val="6E4CC27D8BFF4BFEA58F87EFD23905ED3"/>
    <w:rsid w:val="004F7456"/>
    <w:rPr>
      <w:rFonts w:eastAsiaTheme="minorHAnsi"/>
      <w:lang w:eastAsia="en-US"/>
    </w:rPr>
  </w:style>
  <w:style w:type="paragraph" w:customStyle="1" w:styleId="2CB7AE43325C439EBDF23308D9E33EDA1">
    <w:name w:val="2CB7AE43325C439EBDF23308D9E33EDA1"/>
    <w:rsid w:val="004F7456"/>
    <w:rPr>
      <w:rFonts w:eastAsiaTheme="minorHAnsi"/>
      <w:lang w:eastAsia="en-US"/>
    </w:rPr>
  </w:style>
  <w:style w:type="paragraph" w:customStyle="1" w:styleId="6DEC55A47B6243A58DE8C3F5460C5C391">
    <w:name w:val="6DEC55A47B6243A58DE8C3F5460C5C391"/>
    <w:rsid w:val="004F7456"/>
    <w:rPr>
      <w:rFonts w:eastAsiaTheme="minorHAnsi"/>
      <w:lang w:eastAsia="en-US"/>
    </w:rPr>
  </w:style>
  <w:style w:type="paragraph" w:customStyle="1" w:styleId="F45EF16207AD497CA7E39DFF0BB580FC1">
    <w:name w:val="F45EF16207AD497CA7E39DFF0BB580FC1"/>
    <w:rsid w:val="004F7456"/>
    <w:rPr>
      <w:rFonts w:eastAsiaTheme="minorHAnsi"/>
      <w:lang w:eastAsia="en-US"/>
    </w:rPr>
  </w:style>
  <w:style w:type="paragraph" w:customStyle="1" w:styleId="7D354A69C4864C39969416ECC132A9031">
    <w:name w:val="7D354A69C4864C39969416ECC132A9031"/>
    <w:rsid w:val="004F7456"/>
    <w:rPr>
      <w:rFonts w:eastAsiaTheme="minorHAnsi"/>
      <w:lang w:eastAsia="en-US"/>
    </w:rPr>
  </w:style>
  <w:style w:type="paragraph" w:customStyle="1" w:styleId="CFDDB7C58FAF49AF8CBEFD68498E8D711">
    <w:name w:val="CFDDB7C58FAF49AF8CBEFD68498E8D711"/>
    <w:rsid w:val="004F7456"/>
    <w:rPr>
      <w:rFonts w:eastAsiaTheme="minorHAnsi"/>
      <w:lang w:eastAsia="en-US"/>
    </w:rPr>
  </w:style>
  <w:style w:type="paragraph" w:customStyle="1" w:styleId="237A66633DDC4CFE82DB1F02DD30CA7F1">
    <w:name w:val="237A66633DDC4CFE82DB1F02DD30CA7F1"/>
    <w:rsid w:val="004F7456"/>
    <w:rPr>
      <w:rFonts w:eastAsiaTheme="minorHAnsi"/>
      <w:lang w:eastAsia="en-US"/>
    </w:rPr>
  </w:style>
  <w:style w:type="paragraph" w:customStyle="1" w:styleId="050FD628DE6D4E709D0B0B0255243D6C3">
    <w:name w:val="050FD628DE6D4E709D0B0B0255243D6C3"/>
    <w:rsid w:val="004F7456"/>
    <w:rPr>
      <w:rFonts w:eastAsiaTheme="minorHAnsi"/>
      <w:lang w:eastAsia="en-US"/>
    </w:rPr>
  </w:style>
  <w:style w:type="paragraph" w:customStyle="1" w:styleId="A022D6AA90664FAABBFA2AA977002DE63">
    <w:name w:val="A022D6AA90664FAABBFA2AA977002DE63"/>
    <w:rsid w:val="004F7456"/>
    <w:rPr>
      <w:rFonts w:eastAsiaTheme="minorHAnsi"/>
      <w:lang w:eastAsia="en-US"/>
    </w:rPr>
  </w:style>
  <w:style w:type="paragraph" w:customStyle="1" w:styleId="B938E0B0C395427897705C477F7F030E3">
    <w:name w:val="B938E0B0C395427897705C477F7F030E3"/>
    <w:rsid w:val="004F7456"/>
    <w:rPr>
      <w:rFonts w:eastAsiaTheme="minorHAnsi"/>
      <w:lang w:eastAsia="en-US"/>
    </w:rPr>
  </w:style>
  <w:style w:type="paragraph" w:customStyle="1" w:styleId="62FB5B7984C0470594ADF56923F7D5083">
    <w:name w:val="62FB5B7984C0470594ADF56923F7D5083"/>
    <w:rsid w:val="004F7456"/>
    <w:rPr>
      <w:rFonts w:eastAsiaTheme="minorHAnsi"/>
      <w:lang w:eastAsia="en-US"/>
    </w:rPr>
  </w:style>
  <w:style w:type="paragraph" w:customStyle="1" w:styleId="C15944EEE8F749889F822FF344C9E13D3">
    <w:name w:val="C15944EEE8F749889F822FF344C9E13D3"/>
    <w:rsid w:val="004F7456"/>
    <w:rPr>
      <w:rFonts w:eastAsiaTheme="minorHAnsi"/>
      <w:lang w:eastAsia="en-US"/>
    </w:rPr>
  </w:style>
  <w:style w:type="paragraph" w:customStyle="1" w:styleId="B032EC096C054E6B8356CF13C803B0C93">
    <w:name w:val="B032EC096C054E6B8356CF13C803B0C93"/>
    <w:rsid w:val="004F7456"/>
    <w:rPr>
      <w:rFonts w:eastAsiaTheme="minorHAnsi"/>
      <w:lang w:eastAsia="en-US"/>
    </w:rPr>
  </w:style>
  <w:style w:type="paragraph" w:customStyle="1" w:styleId="B6F84E1DA5B246F9ADA08B1843A10FEE3">
    <w:name w:val="B6F84E1DA5B246F9ADA08B1843A10FEE3"/>
    <w:rsid w:val="004F7456"/>
    <w:rPr>
      <w:rFonts w:eastAsiaTheme="minorHAnsi"/>
      <w:lang w:eastAsia="en-US"/>
    </w:rPr>
  </w:style>
  <w:style w:type="paragraph" w:customStyle="1" w:styleId="BA906C35C0EF4667AD55C6CFFF642A543">
    <w:name w:val="BA906C35C0EF4667AD55C6CFFF642A543"/>
    <w:rsid w:val="004F7456"/>
    <w:rPr>
      <w:rFonts w:eastAsiaTheme="minorHAnsi"/>
      <w:lang w:eastAsia="en-US"/>
    </w:rPr>
  </w:style>
  <w:style w:type="paragraph" w:customStyle="1" w:styleId="BC9A913C8F8F47AE8AAA4AEF0B04AE1A3">
    <w:name w:val="BC9A913C8F8F47AE8AAA4AEF0B04AE1A3"/>
    <w:rsid w:val="004F7456"/>
    <w:rPr>
      <w:rFonts w:eastAsiaTheme="minorHAnsi"/>
      <w:lang w:eastAsia="en-US"/>
    </w:rPr>
  </w:style>
  <w:style w:type="paragraph" w:customStyle="1" w:styleId="728F50F7925B4C29A46D3BFBB2BD235F3">
    <w:name w:val="728F50F7925B4C29A46D3BFBB2BD235F3"/>
    <w:rsid w:val="004F7456"/>
    <w:rPr>
      <w:rFonts w:eastAsiaTheme="minorHAnsi"/>
      <w:lang w:eastAsia="en-US"/>
    </w:rPr>
  </w:style>
  <w:style w:type="paragraph" w:customStyle="1" w:styleId="C0E5AE40810F4DA185787E5BF5C18E113">
    <w:name w:val="C0E5AE40810F4DA185787E5BF5C18E113"/>
    <w:rsid w:val="004F7456"/>
    <w:rPr>
      <w:rFonts w:eastAsiaTheme="minorHAnsi"/>
      <w:lang w:eastAsia="en-US"/>
    </w:rPr>
  </w:style>
  <w:style w:type="paragraph" w:customStyle="1" w:styleId="C0DBF46AF3D14E36A0172554B51F92983">
    <w:name w:val="C0DBF46AF3D14E36A0172554B51F92983"/>
    <w:rsid w:val="004F7456"/>
    <w:rPr>
      <w:rFonts w:eastAsiaTheme="minorHAnsi"/>
      <w:lang w:eastAsia="en-US"/>
    </w:rPr>
  </w:style>
  <w:style w:type="paragraph" w:customStyle="1" w:styleId="17C16B85732D44BEA6ACB514E85DA7C93">
    <w:name w:val="17C16B85732D44BEA6ACB514E85DA7C93"/>
    <w:rsid w:val="004F7456"/>
    <w:rPr>
      <w:rFonts w:eastAsiaTheme="minorHAnsi"/>
      <w:lang w:eastAsia="en-US"/>
    </w:rPr>
  </w:style>
  <w:style w:type="paragraph" w:customStyle="1" w:styleId="2514BDE529F24AB397A1D9D9F80B51353">
    <w:name w:val="2514BDE529F24AB397A1D9D9F80B51353"/>
    <w:rsid w:val="004F7456"/>
    <w:rPr>
      <w:rFonts w:eastAsiaTheme="minorHAnsi"/>
      <w:lang w:eastAsia="en-US"/>
    </w:rPr>
  </w:style>
  <w:style w:type="paragraph" w:customStyle="1" w:styleId="50F1608A95D5464B90090C48BD28EDD45">
    <w:name w:val="50F1608A95D5464B90090C48BD28EDD45"/>
    <w:rsid w:val="004F7456"/>
    <w:rPr>
      <w:rFonts w:eastAsiaTheme="minorHAnsi"/>
      <w:lang w:eastAsia="en-US"/>
    </w:rPr>
  </w:style>
  <w:style w:type="paragraph" w:customStyle="1" w:styleId="0E6D56D5C9E44768BDB25B7457E078356">
    <w:name w:val="0E6D56D5C9E44768BDB25B7457E078356"/>
    <w:rsid w:val="004F7456"/>
    <w:rPr>
      <w:rFonts w:eastAsiaTheme="minorHAnsi"/>
      <w:lang w:eastAsia="en-US"/>
    </w:rPr>
  </w:style>
  <w:style w:type="paragraph" w:customStyle="1" w:styleId="1D8A6C51BB874E1EA53272A8EA5474966">
    <w:name w:val="1D8A6C51BB874E1EA53272A8EA5474966"/>
    <w:rsid w:val="004F7456"/>
    <w:rPr>
      <w:rFonts w:eastAsiaTheme="minorHAnsi"/>
      <w:lang w:eastAsia="en-US"/>
    </w:rPr>
  </w:style>
  <w:style w:type="paragraph" w:customStyle="1" w:styleId="EEAB429897E14F34B5BB0DF9BB5296F25">
    <w:name w:val="EEAB429897E14F34B5BB0DF9BB5296F25"/>
    <w:rsid w:val="004F7456"/>
    <w:rPr>
      <w:rFonts w:eastAsiaTheme="minorHAnsi"/>
      <w:lang w:eastAsia="en-US"/>
    </w:rPr>
  </w:style>
  <w:style w:type="paragraph" w:customStyle="1" w:styleId="BD09111729E54F4CB8A34E9DAB5AE8E436">
    <w:name w:val="BD09111729E54F4CB8A34E9DAB5AE8E436"/>
    <w:rsid w:val="004F7456"/>
    <w:rPr>
      <w:rFonts w:eastAsiaTheme="minorHAnsi"/>
      <w:lang w:eastAsia="en-US"/>
    </w:rPr>
  </w:style>
  <w:style w:type="paragraph" w:customStyle="1" w:styleId="97B98CED12E8432BAA88359FB25821AD5">
    <w:name w:val="97B98CED12E8432BAA88359FB25821AD5"/>
    <w:rsid w:val="004F7456"/>
    <w:rPr>
      <w:rFonts w:eastAsiaTheme="minorHAnsi"/>
      <w:lang w:eastAsia="en-US"/>
    </w:rPr>
  </w:style>
  <w:style w:type="paragraph" w:customStyle="1" w:styleId="1F98E7A31FBF4F1A816D9AC307555D5F5">
    <w:name w:val="1F98E7A31FBF4F1A816D9AC307555D5F5"/>
    <w:rsid w:val="004F7456"/>
    <w:rPr>
      <w:rFonts w:eastAsiaTheme="minorHAnsi"/>
      <w:lang w:eastAsia="en-US"/>
    </w:rPr>
  </w:style>
  <w:style w:type="paragraph" w:customStyle="1" w:styleId="600B24F04F0B48AFB8698EB0C86A9DD2">
    <w:name w:val="600B24F04F0B48AFB8698EB0C86A9DD2"/>
    <w:rsid w:val="004F7456"/>
  </w:style>
  <w:style w:type="paragraph" w:customStyle="1" w:styleId="F3681B18905441B28B8C8384681CCDD4">
    <w:name w:val="F3681B18905441B28B8C8384681CCDD4"/>
    <w:rsid w:val="004F7456"/>
  </w:style>
  <w:style w:type="paragraph" w:customStyle="1" w:styleId="43DAA41871AA43538D45E88CC899766A">
    <w:name w:val="43DAA41871AA43538D45E88CC899766A"/>
    <w:rsid w:val="004F7456"/>
  </w:style>
  <w:style w:type="paragraph" w:customStyle="1" w:styleId="E9D75F04A1CD41ACB954A5D0A566A58B">
    <w:name w:val="E9D75F04A1CD41ACB954A5D0A566A58B"/>
    <w:rsid w:val="004F7456"/>
  </w:style>
  <w:style w:type="paragraph" w:customStyle="1" w:styleId="AC796413366544438912CE8FE0C69A12">
    <w:name w:val="AC796413366544438912CE8FE0C69A12"/>
    <w:rsid w:val="004F7456"/>
  </w:style>
  <w:style w:type="paragraph" w:customStyle="1" w:styleId="1595E75D166946C58CCABF12C970338F">
    <w:name w:val="1595E75D166946C58CCABF12C970338F"/>
    <w:rsid w:val="004F7456"/>
  </w:style>
  <w:style w:type="paragraph" w:customStyle="1" w:styleId="ACFC7B90CC0746AE92A1BCB869E61B2B">
    <w:name w:val="ACFC7B90CC0746AE92A1BCB869E61B2B"/>
    <w:rsid w:val="004F7456"/>
  </w:style>
  <w:style w:type="paragraph" w:customStyle="1" w:styleId="6743F9E404184AE5ACECCDC967C5EFDD">
    <w:name w:val="6743F9E404184AE5ACECCDC967C5EFDD"/>
    <w:rsid w:val="004F7456"/>
  </w:style>
  <w:style w:type="paragraph" w:customStyle="1" w:styleId="BCC65A9BFE474A15B8D712B6C9C53965">
    <w:name w:val="BCC65A9BFE474A15B8D712B6C9C53965"/>
    <w:rsid w:val="004F7456"/>
  </w:style>
  <w:style w:type="paragraph" w:customStyle="1" w:styleId="8C78950A63BC43B686E0B5B8C6B7BEB1">
    <w:name w:val="8C78950A63BC43B686E0B5B8C6B7BEB1"/>
    <w:rsid w:val="004F7456"/>
  </w:style>
  <w:style w:type="paragraph" w:customStyle="1" w:styleId="7199F0473EA8494D81684370C1D70129">
    <w:name w:val="7199F0473EA8494D81684370C1D70129"/>
    <w:rsid w:val="004F7456"/>
  </w:style>
  <w:style w:type="paragraph" w:customStyle="1" w:styleId="9642363B046F484EA26B8619A0E8B130">
    <w:name w:val="9642363B046F484EA26B8619A0E8B130"/>
    <w:rsid w:val="004F7456"/>
  </w:style>
  <w:style w:type="paragraph" w:customStyle="1" w:styleId="6E86C9DE0BB34AE88172259692FB2006">
    <w:name w:val="6E86C9DE0BB34AE88172259692FB2006"/>
    <w:rsid w:val="004F7456"/>
  </w:style>
  <w:style w:type="paragraph" w:customStyle="1" w:styleId="1D54E6B44D46410AAF429E542D5F12E2">
    <w:name w:val="1D54E6B44D46410AAF429E542D5F12E2"/>
    <w:rsid w:val="004F7456"/>
  </w:style>
  <w:style w:type="paragraph" w:customStyle="1" w:styleId="A2B3FC7A68D0433FA9A56A17145D0E02">
    <w:name w:val="A2B3FC7A68D0433FA9A56A17145D0E02"/>
    <w:rsid w:val="004F7456"/>
  </w:style>
  <w:style w:type="paragraph" w:customStyle="1" w:styleId="AF3115518BA348FEA0DF012B91938A24">
    <w:name w:val="AF3115518BA348FEA0DF012B91938A24"/>
    <w:rsid w:val="004F7456"/>
  </w:style>
  <w:style w:type="paragraph" w:customStyle="1" w:styleId="45E8F355CFFD4C81A33F039FE6AB7D79">
    <w:name w:val="45E8F355CFFD4C81A33F039FE6AB7D79"/>
    <w:rsid w:val="004F7456"/>
  </w:style>
  <w:style w:type="paragraph" w:customStyle="1" w:styleId="DBCA78584AB54936BB05CD5F0F74613E">
    <w:name w:val="DBCA78584AB54936BB05CD5F0F74613E"/>
    <w:rsid w:val="0054482E"/>
  </w:style>
  <w:style w:type="paragraph" w:customStyle="1" w:styleId="E3363E41ED00482390B7637D4DDEC80A">
    <w:name w:val="E3363E41ED00482390B7637D4DDEC80A"/>
    <w:rsid w:val="0054482E"/>
  </w:style>
  <w:style w:type="paragraph" w:customStyle="1" w:styleId="55801FCD6CA9425583CFB53654991F0D">
    <w:name w:val="55801FCD6CA9425583CFB53654991F0D"/>
    <w:rsid w:val="0054482E"/>
  </w:style>
  <w:style w:type="paragraph" w:customStyle="1" w:styleId="5A0ECEEB0AFD49BABF848D09C7D7F3CC">
    <w:name w:val="5A0ECEEB0AFD49BABF848D09C7D7F3CC"/>
    <w:rsid w:val="0054482E"/>
  </w:style>
  <w:style w:type="paragraph" w:customStyle="1" w:styleId="4C69051E3B064F6FB687A1C0D9A8951C">
    <w:name w:val="4C69051E3B064F6FB687A1C0D9A8951C"/>
    <w:rsid w:val="0054482E"/>
  </w:style>
  <w:style w:type="paragraph" w:customStyle="1" w:styleId="871F5A9FBEB548699B4E943BFBE61EEA">
    <w:name w:val="871F5A9FBEB548699B4E943BFBE61EEA"/>
    <w:rsid w:val="0054482E"/>
  </w:style>
  <w:style w:type="paragraph" w:customStyle="1" w:styleId="6030F327578B4FB58444ADD1ABA622E3">
    <w:name w:val="6030F327578B4FB58444ADD1ABA622E3"/>
    <w:rsid w:val="0054482E"/>
  </w:style>
  <w:style w:type="paragraph" w:customStyle="1" w:styleId="3BF12321256945E48C072782DD56B00C">
    <w:name w:val="3BF12321256945E48C072782DD56B00C"/>
    <w:rsid w:val="0054482E"/>
  </w:style>
  <w:style w:type="paragraph" w:customStyle="1" w:styleId="63276D2FD8C541688DCE130E784E5486">
    <w:name w:val="63276D2FD8C541688DCE130E784E5486"/>
    <w:rsid w:val="0054482E"/>
  </w:style>
  <w:style w:type="paragraph" w:customStyle="1" w:styleId="2ABB7AA3A4A24AA9B82C55EE2C46335E">
    <w:name w:val="2ABB7AA3A4A24AA9B82C55EE2C46335E"/>
    <w:rsid w:val="0054482E"/>
  </w:style>
  <w:style w:type="paragraph" w:customStyle="1" w:styleId="709C6F6AEA03485D983E4429BC218385">
    <w:name w:val="709C6F6AEA03485D983E4429BC218385"/>
    <w:rsid w:val="0054482E"/>
  </w:style>
  <w:style w:type="paragraph" w:customStyle="1" w:styleId="CE03252D49A04159B89D809B82CD9244">
    <w:name w:val="CE03252D49A04159B89D809B82CD9244"/>
    <w:rsid w:val="0054482E"/>
  </w:style>
  <w:style w:type="paragraph" w:customStyle="1" w:styleId="202610596C844DE09BEC6DE249107B6F">
    <w:name w:val="202610596C844DE09BEC6DE249107B6F"/>
    <w:rsid w:val="0054482E"/>
  </w:style>
  <w:style w:type="paragraph" w:customStyle="1" w:styleId="4A0BC10C9E2440F6BD6D75E94E1884F6">
    <w:name w:val="4A0BC10C9E2440F6BD6D75E94E1884F6"/>
    <w:rsid w:val="0054482E"/>
  </w:style>
  <w:style w:type="paragraph" w:customStyle="1" w:styleId="86F1C75E78DD4C839E0E634A031DDC01">
    <w:name w:val="86F1C75E78DD4C839E0E634A031DDC01"/>
    <w:rsid w:val="0054482E"/>
  </w:style>
  <w:style w:type="paragraph" w:customStyle="1" w:styleId="0791428752BE4F47B3951758231448A8">
    <w:name w:val="0791428752BE4F47B3951758231448A8"/>
    <w:rsid w:val="0054482E"/>
  </w:style>
  <w:style w:type="paragraph" w:customStyle="1" w:styleId="D0EB6E8F07D94E25A2038731B44A4C61">
    <w:name w:val="D0EB6E8F07D94E25A2038731B44A4C61"/>
    <w:rsid w:val="00FB3382"/>
  </w:style>
  <w:style w:type="paragraph" w:customStyle="1" w:styleId="561539F688EC4D6F9B2CE91B07B8E06D">
    <w:name w:val="561539F688EC4D6F9B2CE91B07B8E06D"/>
    <w:rsid w:val="000F7585"/>
  </w:style>
  <w:style w:type="paragraph" w:customStyle="1" w:styleId="A43CF4798E604D36951C0ED3672E77A9">
    <w:name w:val="A43CF4798E604D36951C0ED3672E77A9"/>
    <w:rsid w:val="000F7585"/>
  </w:style>
  <w:style w:type="paragraph" w:customStyle="1" w:styleId="77B2EC600B8F4EA5B71708859677C340">
    <w:name w:val="77B2EC600B8F4EA5B71708859677C340"/>
    <w:rsid w:val="0041759B"/>
  </w:style>
  <w:style w:type="paragraph" w:customStyle="1" w:styleId="72C2769B8FDA4BB1A23769D66C549EF7">
    <w:name w:val="72C2769B8FDA4BB1A23769D66C549EF7"/>
    <w:rsid w:val="0041759B"/>
  </w:style>
  <w:style w:type="paragraph" w:customStyle="1" w:styleId="52CE6823BC3D4C2D9D2979CF59CFDCDF">
    <w:name w:val="52CE6823BC3D4C2D9D2979CF59CFDCDF"/>
    <w:rsid w:val="0041759B"/>
  </w:style>
  <w:style w:type="paragraph" w:customStyle="1" w:styleId="F8E30E65C4764A38A7F0DB3FD0EB93B9">
    <w:name w:val="F8E30E65C4764A38A7F0DB3FD0EB93B9"/>
    <w:rsid w:val="0041759B"/>
  </w:style>
  <w:style w:type="paragraph" w:customStyle="1" w:styleId="0F393B9C46864BDCBDB60685CF4BBC304">
    <w:name w:val="0F393B9C46864BDCBDB60685CF4BBC304"/>
    <w:rsid w:val="0041759B"/>
    <w:rPr>
      <w:rFonts w:eastAsiaTheme="minorHAnsi"/>
      <w:lang w:eastAsia="en-US"/>
    </w:rPr>
  </w:style>
  <w:style w:type="paragraph" w:customStyle="1" w:styleId="57AF19B216A24DC4B0457486612293274">
    <w:name w:val="57AF19B216A24DC4B0457486612293274"/>
    <w:rsid w:val="0041759B"/>
    <w:rPr>
      <w:rFonts w:eastAsiaTheme="minorHAnsi"/>
      <w:lang w:eastAsia="en-US"/>
    </w:rPr>
  </w:style>
  <w:style w:type="paragraph" w:customStyle="1" w:styleId="DB49D5B93C5C4BC59A9FB6501DC3E81F4">
    <w:name w:val="DB49D5B93C5C4BC59A9FB6501DC3E81F4"/>
    <w:rsid w:val="0041759B"/>
    <w:rPr>
      <w:rFonts w:eastAsiaTheme="minorHAnsi"/>
      <w:lang w:eastAsia="en-US"/>
    </w:rPr>
  </w:style>
  <w:style w:type="paragraph" w:customStyle="1" w:styleId="DBCA78584AB54936BB05CD5F0F74613E1">
    <w:name w:val="DBCA78584AB54936BB05CD5F0F74613E1"/>
    <w:rsid w:val="0041759B"/>
    <w:rPr>
      <w:rFonts w:eastAsiaTheme="minorHAnsi"/>
      <w:lang w:eastAsia="en-US"/>
    </w:rPr>
  </w:style>
  <w:style w:type="paragraph" w:customStyle="1" w:styleId="E3363E41ED00482390B7637D4DDEC80A1">
    <w:name w:val="E3363E41ED00482390B7637D4DDEC80A1"/>
    <w:rsid w:val="0041759B"/>
    <w:rPr>
      <w:rFonts w:eastAsiaTheme="minorHAnsi"/>
      <w:lang w:eastAsia="en-US"/>
    </w:rPr>
  </w:style>
  <w:style w:type="paragraph" w:customStyle="1" w:styleId="55801FCD6CA9425583CFB53654991F0D1">
    <w:name w:val="55801FCD6CA9425583CFB53654991F0D1"/>
    <w:rsid w:val="0041759B"/>
    <w:rPr>
      <w:rFonts w:eastAsiaTheme="minorHAnsi"/>
      <w:lang w:eastAsia="en-US"/>
    </w:rPr>
  </w:style>
  <w:style w:type="paragraph" w:customStyle="1" w:styleId="5A0ECEEB0AFD49BABF848D09C7D7F3CC1">
    <w:name w:val="5A0ECEEB0AFD49BABF848D09C7D7F3CC1"/>
    <w:rsid w:val="0041759B"/>
    <w:rPr>
      <w:rFonts w:eastAsiaTheme="minorHAnsi"/>
      <w:lang w:eastAsia="en-US"/>
    </w:rPr>
  </w:style>
  <w:style w:type="paragraph" w:customStyle="1" w:styleId="9CBC3BCFA01040C58A81EFE13AD360CE2">
    <w:name w:val="9CBC3BCFA01040C58A81EFE13AD360CE2"/>
    <w:rsid w:val="0041759B"/>
    <w:rPr>
      <w:rFonts w:eastAsiaTheme="minorHAnsi"/>
      <w:lang w:eastAsia="en-US"/>
    </w:rPr>
  </w:style>
  <w:style w:type="paragraph" w:customStyle="1" w:styleId="7C8647B72F18455BA1DB73AC317803492">
    <w:name w:val="7C8647B72F18455BA1DB73AC317803492"/>
    <w:rsid w:val="0041759B"/>
    <w:rPr>
      <w:rFonts w:eastAsiaTheme="minorHAnsi"/>
      <w:lang w:eastAsia="en-US"/>
    </w:rPr>
  </w:style>
  <w:style w:type="paragraph" w:customStyle="1" w:styleId="7B1DB4C7522B43699E2A57C05AE56CE42">
    <w:name w:val="7B1DB4C7522B43699E2A57C05AE56CE42"/>
    <w:rsid w:val="0041759B"/>
    <w:rPr>
      <w:rFonts w:eastAsiaTheme="minorHAnsi"/>
      <w:lang w:eastAsia="en-US"/>
    </w:rPr>
  </w:style>
  <w:style w:type="paragraph" w:customStyle="1" w:styleId="13290E71DDB546F0BF783964AC8029734">
    <w:name w:val="13290E71DDB546F0BF783964AC8029734"/>
    <w:rsid w:val="0041759B"/>
    <w:rPr>
      <w:rFonts w:eastAsiaTheme="minorHAnsi"/>
      <w:lang w:eastAsia="en-US"/>
    </w:rPr>
  </w:style>
  <w:style w:type="paragraph" w:customStyle="1" w:styleId="46C3B49D263C4EDFB8A08C72495B3D224">
    <w:name w:val="46C3B49D263C4EDFB8A08C72495B3D224"/>
    <w:rsid w:val="0041759B"/>
    <w:rPr>
      <w:rFonts w:eastAsiaTheme="minorHAnsi"/>
      <w:lang w:eastAsia="en-US"/>
    </w:rPr>
  </w:style>
  <w:style w:type="paragraph" w:customStyle="1" w:styleId="4C69051E3B064F6FB687A1C0D9A8951C1">
    <w:name w:val="4C69051E3B064F6FB687A1C0D9A8951C1"/>
    <w:rsid w:val="0041759B"/>
    <w:rPr>
      <w:rFonts w:eastAsiaTheme="minorHAnsi"/>
      <w:lang w:eastAsia="en-US"/>
    </w:rPr>
  </w:style>
  <w:style w:type="paragraph" w:customStyle="1" w:styleId="871F5A9FBEB548699B4E943BFBE61EEA1">
    <w:name w:val="871F5A9FBEB548699B4E943BFBE61EEA1"/>
    <w:rsid w:val="0041759B"/>
    <w:rPr>
      <w:rFonts w:eastAsiaTheme="minorHAnsi"/>
      <w:lang w:eastAsia="en-US"/>
    </w:rPr>
  </w:style>
  <w:style w:type="paragraph" w:customStyle="1" w:styleId="6030F327578B4FB58444ADD1ABA622E31">
    <w:name w:val="6030F327578B4FB58444ADD1ABA622E31"/>
    <w:rsid w:val="0041759B"/>
    <w:rPr>
      <w:rFonts w:eastAsiaTheme="minorHAnsi"/>
      <w:lang w:eastAsia="en-US"/>
    </w:rPr>
  </w:style>
  <w:style w:type="paragraph" w:customStyle="1" w:styleId="3BF12321256945E48C072782DD56B00C1">
    <w:name w:val="3BF12321256945E48C072782DD56B00C1"/>
    <w:rsid w:val="0041759B"/>
    <w:rPr>
      <w:rFonts w:eastAsiaTheme="minorHAnsi"/>
      <w:lang w:eastAsia="en-US"/>
    </w:rPr>
  </w:style>
  <w:style w:type="paragraph" w:customStyle="1" w:styleId="65CFBD7F7D8449CD9413982C8DF01F8E2">
    <w:name w:val="65CFBD7F7D8449CD9413982C8DF01F8E2"/>
    <w:rsid w:val="0041759B"/>
    <w:rPr>
      <w:rFonts w:eastAsiaTheme="minorHAnsi"/>
      <w:lang w:eastAsia="en-US"/>
    </w:rPr>
  </w:style>
  <w:style w:type="paragraph" w:customStyle="1" w:styleId="9615BC4C1125499685B3461EBC0971592">
    <w:name w:val="9615BC4C1125499685B3461EBC0971592"/>
    <w:rsid w:val="0041759B"/>
    <w:rPr>
      <w:rFonts w:eastAsiaTheme="minorHAnsi"/>
      <w:lang w:eastAsia="en-US"/>
    </w:rPr>
  </w:style>
  <w:style w:type="paragraph" w:customStyle="1" w:styleId="B8DA2AD76E734A52853C24F7E698D3A52">
    <w:name w:val="B8DA2AD76E734A52853C24F7E698D3A52"/>
    <w:rsid w:val="0041759B"/>
    <w:rPr>
      <w:rFonts w:eastAsiaTheme="minorHAnsi"/>
      <w:lang w:eastAsia="en-US"/>
    </w:rPr>
  </w:style>
  <w:style w:type="paragraph" w:customStyle="1" w:styleId="6E4CC27D8BFF4BFEA58F87EFD23905ED4">
    <w:name w:val="6E4CC27D8BFF4BFEA58F87EFD23905ED4"/>
    <w:rsid w:val="0041759B"/>
    <w:rPr>
      <w:rFonts w:eastAsiaTheme="minorHAnsi"/>
      <w:lang w:eastAsia="en-US"/>
    </w:rPr>
  </w:style>
  <w:style w:type="paragraph" w:customStyle="1" w:styleId="2CB7AE43325C439EBDF23308D9E33EDA2">
    <w:name w:val="2CB7AE43325C439EBDF23308D9E33EDA2"/>
    <w:rsid w:val="0041759B"/>
    <w:rPr>
      <w:rFonts w:eastAsiaTheme="minorHAnsi"/>
      <w:lang w:eastAsia="en-US"/>
    </w:rPr>
  </w:style>
  <w:style w:type="paragraph" w:customStyle="1" w:styleId="63276D2FD8C541688DCE130E784E54861">
    <w:name w:val="63276D2FD8C541688DCE130E784E54861"/>
    <w:rsid w:val="0041759B"/>
    <w:rPr>
      <w:rFonts w:eastAsiaTheme="minorHAnsi"/>
      <w:lang w:eastAsia="en-US"/>
    </w:rPr>
  </w:style>
  <w:style w:type="paragraph" w:customStyle="1" w:styleId="2ABB7AA3A4A24AA9B82C55EE2C46335E1">
    <w:name w:val="2ABB7AA3A4A24AA9B82C55EE2C46335E1"/>
    <w:rsid w:val="0041759B"/>
    <w:rPr>
      <w:rFonts w:eastAsiaTheme="minorHAnsi"/>
      <w:lang w:eastAsia="en-US"/>
    </w:rPr>
  </w:style>
  <w:style w:type="paragraph" w:customStyle="1" w:styleId="709C6F6AEA03485D983E4429BC2183851">
    <w:name w:val="709C6F6AEA03485D983E4429BC2183851"/>
    <w:rsid w:val="0041759B"/>
    <w:rPr>
      <w:rFonts w:eastAsiaTheme="minorHAnsi"/>
      <w:lang w:eastAsia="en-US"/>
    </w:rPr>
  </w:style>
  <w:style w:type="paragraph" w:customStyle="1" w:styleId="CE03252D49A04159B89D809B82CD92441">
    <w:name w:val="CE03252D49A04159B89D809B82CD92441"/>
    <w:rsid w:val="0041759B"/>
    <w:rPr>
      <w:rFonts w:eastAsiaTheme="minorHAnsi"/>
      <w:lang w:eastAsia="en-US"/>
    </w:rPr>
  </w:style>
  <w:style w:type="paragraph" w:customStyle="1" w:styleId="7D354A69C4864C39969416ECC132A9032">
    <w:name w:val="7D354A69C4864C39969416ECC132A9032"/>
    <w:rsid w:val="0041759B"/>
    <w:rPr>
      <w:rFonts w:eastAsiaTheme="minorHAnsi"/>
      <w:lang w:eastAsia="en-US"/>
    </w:rPr>
  </w:style>
  <w:style w:type="paragraph" w:customStyle="1" w:styleId="CFDDB7C58FAF49AF8CBEFD68498E8D712">
    <w:name w:val="CFDDB7C58FAF49AF8CBEFD68498E8D712"/>
    <w:rsid w:val="0041759B"/>
    <w:rPr>
      <w:rFonts w:eastAsiaTheme="minorHAnsi"/>
      <w:lang w:eastAsia="en-US"/>
    </w:rPr>
  </w:style>
  <w:style w:type="paragraph" w:customStyle="1" w:styleId="237A66633DDC4CFE82DB1F02DD30CA7F2">
    <w:name w:val="237A66633DDC4CFE82DB1F02DD30CA7F2"/>
    <w:rsid w:val="0041759B"/>
    <w:rPr>
      <w:rFonts w:eastAsiaTheme="minorHAnsi"/>
      <w:lang w:eastAsia="en-US"/>
    </w:rPr>
  </w:style>
  <w:style w:type="paragraph" w:customStyle="1" w:styleId="050FD628DE6D4E709D0B0B0255243D6C4">
    <w:name w:val="050FD628DE6D4E709D0B0B0255243D6C4"/>
    <w:rsid w:val="0041759B"/>
    <w:rPr>
      <w:rFonts w:eastAsiaTheme="minorHAnsi"/>
      <w:lang w:eastAsia="en-US"/>
    </w:rPr>
  </w:style>
  <w:style w:type="paragraph" w:customStyle="1" w:styleId="202610596C844DE09BEC6DE249107B6F1">
    <w:name w:val="202610596C844DE09BEC6DE249107B6F1"/>
    <w:rsid w:val="0041759B"/>
    <w:rPr>
      <w:rFonts w:eastAsiaTheme="minorHAnsi"/>
      <w:lang w:eastAsia="en-US"/>
    </w:rPr>
  </w:style>
  <w:style w:type="paragraph" w:customStyle="1" w:styleId="4A0BC10C9E2440F6BD6D75E94E1884F61">
    <w:name w:val="4A0BC10C9E2440F6BD6D75E94E1884F61"/>
    <w:rsid w:val="0041759B"/>
    <w:rPr>
      <w:rFonts w:eastAsiaTheme="minorHAnsi"/>
      <w:lang w:eastAsia="en-US"/>
    </w:rPr>
  </w:style>
  <w:style w:type="paragraph" w:customStyle="1" w:styleId="86F1C75E78DD4C839E0E634A031DDC011">
    <w:name w:val="86F1C75E78DD4C839E0E634A031DDC011"/>
    <w:rsid w:val="0041759B"/>
    <w:rPr>
      <w:rFonts w:eastAsiaTheme="minorHAnsi"/>
      <w:lang w:eastAsia="en-US"/>
    </w:rPr>
  </w:style>
  <w:style w:type="paragraph" w:customStyle="1" w:styleId="0791428752BE4F47B3951758231448A81">
    <w:name w:val="0791428752BE4F47B3951758231448A81"/>
    <w:rsid w:val="0041759B"/>
    <w:rPr>
      <w:rFonts w:eastAsiaTheme="minorHAnsi"/>
      <w:lang w:eastAsia="en-US"/>
    </w:rPr>
  </w:style>
  <w:style w:type="paragraph" w:customStyle="1" w:styleId="43DAA41871AA43538D45E88CC899766A1">
    <w:name w:val="43DAA41871AA43538D45E88CC899766A1"/>
    <w:rsid w:val="0041759B"/>
    <w:rPr>
      <w:rFonts w:eastAsiaTheme="minorHAnsi"/>
      <w:lang w:eastAsia="en-US"/>
    </w:rPr>
  </w:style>
  <w:style w:type="paragraph" w:customStyle="1" w:styleId="E9D75F04A1CD41ACB954A5D0A566A58B1">
    <w:name w:val="E9D75F04A1CD41ACB954A5D0A566A58B1"/>
    <w:rsid w:val="0041759B"/>
    <w:rPr>
      <w:rFonts w:eastAsiaTheme="minorHAnsi"/>
      <w:lang w:eastAsia="en-US"/>
    </w:rPr>
  </w:style>
  <w:style w:type="paragraph" w:customStyle="1" w:styleId="AC796413366544438912CE8FE0C69A121">
    <w:name w:val="AC796413366544438912CE8FE0C69A121"/>
    <w:rsid w:val="0041759B"/>
    <w:rPr>
      <w:rFonts w:eastAsiaTheme="minorHAnsi"/>
      <w:lang w:eastAsia="en-US"/>
    </w:rPr>
  </w:style>
  <w:style w:type="paragraph" w:customStyle="1" w:styleId="C15944EEE8F749889F822FF344C9E13D4">
    <w:name w:val="C15944EEE8F749889F822FF344C9E13D4"/>
    <w:rsid w:val="0041759B"/>
    <w:rPr>
      <w:rFonts w:eastAsiaTheme="minorHAnsi"/>
      <w:lang w:eastAsia="en-US"/>
    </w:rPr>
  </w:style>
  <w:style w:type="paragraph" w:customStyle="1" w:styleId="77B2EC600B8F4EA5B71708859677C3401">
    <w:name w:val="77B2EC600B8F4EA5B71708859677C3401"/>
    <w:rsid w:val="0041759B"/>
    <w:rPr>
      <w:rFonts w:eastAsiaTheme="minorHAnsi"/>
      <w:lang w:eastAsia="en-US"/>
    </w:rPr>
  </w:style>
  <w:style w:type="paragraph" w:customStyle="1" w:styleId="72C2769B8FDA4BB1A23769D66C549EF71">
    <w:name w:val="72C2769B8FDA4BB1A23769D66C549EF71"/>
    <w:rsid w:val="0041759B"/>
    <w:rPr>
      <w:rFonts w:eastAsiaTheme="minorHAnsi"/>
      <w:lang w:eastAsia="en-US"/>
    </w:rPr>
  </w:style>
  <w:style w:type="paragraph" w:customStyle="1" w:styleId="BEDF391B725F44D185D24B2A81ED508D">
    <w:name w:val="BEDF391B725F44D185D24B2A81ED508D"/>
    <w:rsid w:val="0041759B"/>
    <w:rPr>
      <w:rFonts w:eastAsiaTheme="minorHAnsi"/>
      <w:lang w:eastAsia="en-US"/>
    </w:rPr>
  </w:style>
  <w:style w:type="paragraph" w:customStyle="1" w:styleId="BA906C35C0EF4667AD55C6CFFF642A544">
    <w:name w:val="BA906C35C0EF4667AD55C6CFFF642A544"/>
    <w:rsid w:val="0041759B"/>
    <w:rPr>
      <w:rFonts w:eastAsiaTheme="minorHAnsi"/>
      <w:lang w:eastAsia="en-US"/>
    </w:rPr>
  </w:style>
  <w:style w:type="paragraph" w:customStyle="1" w:styleId="1595E75D166946C58CCABF12C970338F1">
    <w:name w:val="1595E75D166946C58CCABF12C970338F1"/>
    <w:rsid w:val="0041759B"/>
    <w:rPr>
      <w:rFonts w:eastAsiaTheme="minorHAnsi"/>
      <w:lang w:eastAsia="en-US"/>
    </w:rPr>
  </w:style>
  <w:style w:type="paragraph" w:customStyle="1" w:styleId="ACFC7B90CC0746AE92A1BCB869E61B2B1">
    <w:name w:val="ACFC7B90CC0746AE92A1BCB869E61B2B1"/>
    <w:rsid w:val="0041759B"/>
    <w:rPr>
      <w:rFonts w:eastAsiaTheme="minorHAnsi"/>
      <w:lang w:eastAsia="en-US"/>
    </w:rPr>
  </w:style>
  <w:style w:type="paragraph" w:customStyle="1" w:styleId="728F50F7925B4C29A46D3BFBB2BD235F4">
    <w:name w:val="728F50F7925B4C29A46D3BFBB2BD235F4"/>
    <w:rsid w:val="0041759B"/>
    <w:rPr>
      <w:rFonts w:eastAsiaTheme="minorHAnsi"/>
      <w:lang w:eastAsia="en-US"/>
    </w:rPr>
  </w:style>
  <w:style w:type="paragraph" w:customStyle="1" w:styleId="C0E5AE40810F4DA185787E5BF5C18E114">
    <w:name w:val="C0E5AE40810F4DA185787E5BF5C18E114"/>
    <w:rsid w:val="0041759B"/>
    <w:rPr>
      <w:rFonts w:eastAsiaTheme="minorHAnsi"/>
      <w:lang w:eastAsia="en-US"/>
    </w:rPr>
  </w:style>
  <w:style w:type="paragraph" w:customStyle="1" w:styleId="C0DBF46AF3D14E36A0172554B51F92984">
    <w:name w:val="C0DBF46AF3D14E36A0172554B51F92984"/>
    <w:rsid w:val="0041759B"/>
    <w:rPr>
      <w:rFonts w:eastAsiaTheme="minorHAnsi"/>
      <w:lang w:eastAsia="en-US"/>
    </w:rPr>
  </w:style>
  <w:style w:type="paragraph" w:customStyle="1" w:styleId="17C16B85732D44BEA6ACB514E85DA7C94">
    <w:name w:val="17C16B85732D44BEA6ACB514E85DA7C94"/>
    <w:rsid w:val="0041759B"/>
    <w:rPr>
      <w:rFonts w:eastAsiaTheme="minorHAnsi"/>
      <w:lang w:eastAsia="en-US"/>
    </w:rPr>
  </w:style>
  <w:style w:type="paragraph" w:customStyle="1" w:styleId="2514BDE529F24AB397A1D9D9F80B51354">
    <w:name w:val="2514BDE529F24AB397A1D9D9F80B51354"/>
    <w:rsid w:val="0041759B"/>
    <w:rPr>
      <w:rFonts w:eastAsiaTheme="minorHAnsi"/>
      <w:lang w:eastAsia="en-US"/>
    </w:rPr>
  </w:style>
  <w:style w:type="paragraph" w:customStyle="1" w:styleId="BCC65A9BFE474A15B8D712B6C9C539651">
    <w:name w:val="BCC65A9BFE474A15B8D712B6C9C539651"/>
    <w:rsid w:val="0041759B"/>
    <w:rPr>
      <w:rFonts w:eastAsiaTheme="minorHAnsi"/>
      <w:lang w:eastAsia="en-US"/>
    </w:rPr>
  </w:style>
  <w:style w:type="paragraph" w:customStyle="1" w:styleId="8C78950A63BC43B686E0B5B8C6B7BEB11">
    <w:name w:val="8C78950A63BC43B686E0B5B8C6B7BEB11"/>
    <w:rsid w:val="0041759B"/>
    <w:rPr>
      <w:rFonts w:eastAsiaTheme="minorHAnsi"/>
      <w:lang w:eastAsia="en-US"/>
    </w:rPr>
  </w:style>
  <w:style w:type="paragraph" w:customStyle="1" w:styleId="7199F0473EA8494D81684370C1D701291">
    <w:name w:val="7199F0473EA8494D81684370C1D701291"/>
    <w:rsid w:val="0041759B"/>
    <w:rPr>
      <w:rFonts w:eastAsiaTheme="minorHAnsi"/>
      <w:lang w:eastAsia="en-US"/>
    </w:rPr>
  </w:style>
  <w:style w:type="paragraph" w:customStyle="1" w:styleId="9642363B046F484EA26B8619A0E8B1301">
    <w:name w:val="9642363B046F484EA26B8619A0E8B1301"/>
    <w:rsid w:val="0041759B"/>
    <w:rPr>
      <w:rFonts w:eastAsiaTheme="minorHAnsi"/>
      <w:lang w:eastAsia="en-US"/>
    </w:rPr>
  </w:style>
  <w:style w:type="paragraph" w:customStyle="1" w:styleId="6E86C9DE0BB34AE88172259692FB20061">
    <w:name w:val="6E86C9DE0BB34AE88172259692FB20061"/>
    <w:rsid w:val="0041759B"/>
    <w:rPr>
      <w:rFonts w:eastAsiaTheme="minorHAnsi"/>
      <w:lang w:eastAsia="en-US"/>
    </w:rPr>
  </w:style>
  <w:style w:type="paragraph" w:customStyle="1" w:styleId="1D54E6B44D46410AAF429E542D5F12E21">
    <w:name w:val="1D54E6B44D46410AAF429E542D5F12E21"/>
    <w:rsid w:val="0041759B"/>
    <w:rPr>
      <w:rFonts w:eastAsiaTheme="minorHAnsi"/>
      <w:lang w:eastAsia="en-US"/>
    </w:rPr>
  </w:style>
  <w:style w:type="paragraph" w:customStyle="1" w:styleId="A2B3FC7A68D0433FA9A56A17145D0E021">
    <w:name w:val="A2B3FC7A68D0433FA9A56A17145D0E021"/>
    <w:rsid w:val="0041759B"/>
    <w:rPr>
      <w:rFonts w:eastAsiaTheme="minorHAnsi"/>
      <w:lang w:eastAsia="en-US"/>
    </w:rPr>
  </w:style>
  <w:style w:type="paragraph" w:customStyle="1" w:styleId="AF3115518BA348FEA0DF012B91938A241">
    <w:name w:val="AF3115518BA348FEA0DF012B91938A241"/>
    <w:rsid w:val="0041759B"/>
    <w:rPr>
      <w:rFonts w:eastAsiaTheme="minorHAnsi"/>
      <w:lang w:eastAsia="en-US"/>
    </w:rPr>
  </w:style>
  <w:style w:type="paragraph" w:customStyle="1" w:styleId="45E8F355CFFD4C81A33F039FE6AB7D791">
    <w:name w:val="45E8F355CFFD4C81A33F039FE6AB7D791"/>
    <w:rsid w:val="0041759B"/>
    <w:rPr>
      <w:rFonts w:eastAsiaTheme="minorHAnsi"/>
      <w:lang w:eastAsia="en-US"/>
    </w:rPr>
  </w:style>
  <w:style w:type="paragraph" w:customStyle="1" w:styleId="57C3862E1FB9420A86BA1160EC409F78">
    <w:name w:val="57C3862E1FB9420A86BA1160EC409F78"/>
    <w:rsid w:val="0041759B"/>
  </w:style>
  <w:style w:type="paragraph" w:customStyle="1" w:styleId="A39DDB85FD0F4662A6A595CFA72D65E3">
    <w:name w:val="A39DDB85FD0F4662A6A595CFA72D65E3"/>
    <w:rsid w:val="005300DE"/>
  </w:style>
  <w:style w:type="paragraph" w:customStyle="1" w:styleId="688B6A45B9754DCC9FABC76331D15C36">
    <w:name w:val="688B6A45B9754DCC9FABC76331D15C36"/>
    <w:rsid w:val="005300DE"/>
  </w:style>
  <w:style w:type="paragraph" w:customStyle="1" w:styleId="7443B1C455014AAE8EB95255BB73CAEF">
    <w:name w:val="7443B1C455014AAE8EB95255BB73CAEF"/>
    <w:rsid w:val="005300DE"/>
  </w:style>
  <w:style w:type="paragraph" w:customStyle="1" w:styleId="82D0E819B565415BBB87623F0D4D51CE">
    <w:name w:val="82D0E819B565415BBB87623F0D4D51CE"/>
    <w:rsid w:val="005300DE"/>
  </w:style>
  <w:style w:type="paragraph" w:customStyle="1" w:styleId="36051657FC894A8B80191A161EDBF775">
    <w:name w:val="36051657FC894A8B80191A161EDBF775"/>
    <w:rsid w:val="005300DE"/>
  </w:style>
  <w:style w:type="paragraph" w:customStyle="1" w:styleId="FF81C1A65D4D44598EB487ED5A0AF704">
    <w:name w:val="FF81C1A65D4D44598EB487ED5A0AF704"/>
    <w:rsid w:val="005300DE"/>
  </w:style>
  <w:style w:type="paragraph" w:customStyle="1" w:styleId="8DB28CA05FC84BE0BCD52DE35435C374">
    <w:name w:val="8DB28CA05FC84BE0BCD52DE35435C374"/>
    <w:rsid w:val="005300DE"/>
  </w:style>
  <w:style w:type="paragraph" w:customStyle="1" w:styleId="B68FFFFF67F94F06AF787CDEC269B9CF">
    <w:name w:val="B68FFFFF67F94F06AF787CDEC269B9CF"/>
    <w:rsid w:val="005300DE"/>
  </w:style>
  <w:style w:type="paragraph" w:customStyle="1" w:styleId="B871F2F23A7042C39828ED16969A4F86">
    <w:name w:val="B871F2F23A7042C39828ED16969A4F86"/>
    <w:rsid w:val="005300DE"/>
  </w:style>
  <w:style w:type="paragraph" w:customStyle="1" w:styleId="159CF66B944346908B3FAB58CA1E84FE">
    <w:name w:val="159CF66B944346908B3FAB58CA1E84FE"/>
    <w:rsid w:val="005300DE"/>
  </w:style>
  <w:style w:type="paragraph" w:customStyle="1" w:styleId="A0FD73B2DAD14F9DA4E7524F12B30F84">
    <w:name w:val="A0FD73B2DAD14F9DA4E7524F12B30F84"/>
    <w:rsid w:val="005300DE"/>
  </w:style>
  <w:style w:type="paragraph" w:customStyle="1" w:styleId="6DCED5EC689B4B34B556B427A01A971E">
    <w:name w:val="6DCED5EC689B4B34B556B427A01A971E"/>
    <w:rsid w:val="005300DE"/>
  </w:style>
  <w:style w:type="paragraph" w:customStyle="1" w:styleId="FBC53E09AC6A4FCA97F2DA55C0EC6B30">
    <w:name w:val="FBC53E09AC6A4FCA97F2DA55C0EC6B30"/>
    <w:rsid w:val="005300DE"/>
  </w:style>
  <w:style w:type="paragraph" w:customStyle="1" w:styleId="BC6AC020D7F44DB9B912163B9F4A97AD">
    <w:name w:val="BC6AC020D7F44DB9B912163B9F4A97AD"/>
    <w:rsid w:val="005300DE"/>
  </w:style>
  <w:style w:type="paragraph" w:customStyle="1" w:styleId="A76FA50B225745EDB658D8A7A2B75887">
    <w:name w:val="A76FA50B225745EDB658D8A7A2B75887"/>
    <w:rsid w:val="005300DE"/>
  </w:style>
  <w:style w:type="paragraph" w:customStyle="1" w:styleId="997E58BB894F43CC9CC8BC3B2F0005D1">
    <w:name w:val="997E58BB894F43CC9CC8BC3B2F0005D1"/>
    <w:rsid w:val="005300DE"/>
  </w:style>
  <w:style w:type="paragraph" w:customStyle="1" w:styleId="CFD3A9194DD549FC81CF582DBB706816">
    <w:name w:val="CFD3A9194DD549FC81CF582DBB706816"/>
    <w:rsid w:val="005300DE"/>
  </w:style>
  <w:style w:type="paragraph" w:customStyle="1" w:styleId="DEFB6ADE5FF847B1BDA97FE68077F15D">
    <w:name w:val="DEFB6ADE5FF847B1BDA97FE68077F15D"/>
    <w:rsid w:val="005300DE"/>
  </w:style>
  <w:style w:type="paragraph" w:customStyle="1" w:styleId="06CA55F3397F42B599BB99E43B49D6D6">
    <w:name w:val="06CA55F3397F42B599BB99E43B49D6D6"/>
    <w:rsid w:val="005300DE"/>
  </w:style>
  <w:style w:type="paragraph" w:customStyle="1" w:styleId="3BD7822D2D17472D9EF7C34B849FABF9">
    <w:name w:val="3BD7822D2D17472D9EF7C34B849FABF9"/>
    <w:rsid w:val="00B65AE2"/>
    <w:rPr>
      <w:rFonts w:eastAsiaTheme="minorHAnsi"/>
      <w:lang w:eastAsia="en-US"/>
    </w:rPr>
  </w:style>
  <w:style w:type="paragraph" w:customStyle="1" w:styleId="1385DB342D0B4948BCE65174F8496067">
    <w:name w:val="1385DB342D0B4948BCE65174F8496067"/>
    <w:rsid w:val="00B65AE2"/>
    <w:rPr>
      <w:rFonts w:eastAsiaTheme="minorHAnsi"/>
      <w:lang w:eastAsia="en-US"/>
    </w:rPr>
  </w:style>
  <w:style w:type="paragraph" w:customStyle="1" w:styleId="DB49D5B93C5C4BC59A9FB6501DC3E81F5">
    <w:name w:val="DB49D5B93C5C4BC59A9FB6501DC3E81F5"/>
    <w:rsid w:val="00B65AE2"/>
    <w:rPr>
      <w:rFonts w:eastAsiaTheme="minorHAnsi"/>
      <w:lang w:eastAsia="en-US"/>
    </w:rPr>
  </w:style>
  <w:style w:type="paragraph" w:customStyle="1" w:styleId="DBCA78584AB54936BB05CD5F0F74613E2">
    <w:name w:val="DBCA78584AB54936BB05CD5F0F74613E2"/>
    <w:rsid w:val="00B65AE2"/>
    <w:rPr>
      <w:rFonts w:eastAsiaTheme="minorHAnsi"/>
      <w:lang w:eastAsia="en-US"/>
    </w:rPr>
  </w:style>
  <w:style w:type="paragraph" w:customStyle="1" w:styleId="E3363E41ED00482390B7637D4DDEC80A2">
    <w:name w:val="E3363E41ED00482390B7637D4DDEC80A2"/>
    <w:rsid w:val="00B65AE2"/>
    <w:rPr>
      <w:rFonts w:eastAsiaTheme="minorHAnsi"/>
      <w:lang w:eastAsia="en-US"/>
    </w:rPr>
  </w:style>
  <w:style w:type="paragraph" w:customStyle="1" w:styleId="55801FCD6CA9425583CFB53654991F0D2">
    <w:name w:val="55801FCD6CA9425583CFB53654991F0D2"/>
    <w:rsid w:val="00B65AE2"/>
    <w:rPr>
      <w:rFonts w:eastAsiaTheme="minorHAnsi"/>
      <w:lang w:eastAsia="en-US"/>
    </w:rPr>
  </w:style>
  <w:style w:type="paragraph" w:customStyle="1" w:styleId="5A0ECEEB0AFD49BABF848D09C7D7F3CC2">
    <w:name w:val="5A0ECEEB0AFD49BABF848D09C7D7F3CC2"/>
    <w:rsid w:val="00B65AE2"/>
    <w:rPr>
      <w:rFonts w:eastAsiaTheme="minorHAnsi"/>
      <w:lang w:eastAsia="en-US"/>
    </w:rPr>
  </w:style>
  <w:style w:type="paragraph" w:customStyle="1" w:styleId="9CBC3BCFA01040C58A81EFE13AD360CE3">
    <w:name w:val="9CBC3BCFA01040C58A81EFE13AD360CE3"/>
    <w:rsid w:val="00B65AE2"/>
    <w:rPr>
      <w:rFonts w:eastAsiaTheme="minorHAnsi"/>
      <w:lang w:eastAsia="en-US"/>
    </w:rPr>
  </w:style>
  <w:style w:type="paragraph" w:customStyle="1" w:styleId="7C8647B72F18455BA1DB73AC317803493">
    <w:name w:val="7C8647B72F18455BA1DB73AC317803493"/>
    <w:rsid w:val="00B65AE2"/>
    <w:rPr>
      <w:rFonts w:eastAsiaTheme="minorHAnsi"/>
      <w:lang w:eastAsia="en-US"/>
    </w:rPr>
  </w:style>
  <w:style w:type="paragraph" w:customStyle="1" w:styleId="7B1DB4C7522B43699E2A57C05AE56CE43">
    <w:name w:val="7B1DB4C7522B43699E2A57C05AE56CE43"/>
    <w:rsid w:val="00B65AE2"/>
    <w:rPr>
      <w:rFonts w:eastAsiaTheme="minorHAnsi"/>
      <w:lang w:eastAsia="en-US"/>
    </w:rPr>
  </w:style>
  <w:style w:type="paragraph" w:customStyle="1" w:styleId="13290E71DDB546F0BF783964AC8029735">
    <w:name w:val="13290E71DDB546F0BF783964AC8029735"/>
    <w:rsid w:val="00B65AE2"/>
    <w:rPr>
      <w:rFonts w:eastAsiaTheme="minorHAnsi"/>
      <w:lang w:eastAsia="en-US"/>
    </w:rPr>
  </w:style>
  <w:style w:type="paragraph" w:customStyle="1" w:styleId="46C3B49D263C4EDFB8A08C72495B3D225">
    <w:name w:val="46C3B49D263C4EDFB8A08C72495B3D225"/>
    <w:rsid w:val="00B65AE2"/>
    <w:rPr>
      <w:rFonts w:eastAsiaTheme="minorHAnsi"/>
      <w:lang w:eastAsia="en-US"/>
    </w:rPr>
  </w:style>
  <w:style w:type="paragraph" w:customStyle="1" w:styleId="4C69051E3B064F6FB687A1C0D9A8951C2">
    <w:name w:val="4C69051E3B064F6FB687A1C0D9A8951C2"/>
    <w:rsid w:val="00B65AE2"/>
    <w:rPr>
      <w:rFonts w:eastAsiaTheme="minorHAnsi"/>
      <w:lang w:eastAsia="en-US"/>
    </w:rPr>
  </w:style>
  <w:style w:type="paragraph" w:customStyle="1" w:styleId="871F5A9FBEB548699B4E943BFBE61EEA2">
    <w:name w:val="871F5A9FBEB548699B4E943BFBE61EEA2"/>
    <w:rsid w:val="00B65AE2"/>
    <w:rPr>
      <w:rFonts w:eastAsiaTheme="minorHAnsi"/>
      <w:lang w:eastAsia="en-US"/>
    </w:rPr>
  </w:style>
  <w:style w:type="paragraph" w:customStyle="1" w:styleId="6030F327578B4FB58444ADD1ABA622E32">
    <w:name w:val="6030F327578B4FB58444ADD1ABA622E32"/>
    <w:rsid w:val="00B65AE2"/>
    <w:rPr>
      <w:rFonts w:eastAsiaTheme="minorHAnsi"/>
      <w:lang w:eastAsia="en-US"/>
    </w:rPr>
  </w:style>
  <w:style w:type="paragraph" w:customStyle="1" w:styleId="3BF12321256945E48C072782DD56B00C2">
    <w:name w:val="3BF12321256945E48C072782DD56B00C2"/>
    <w:rsid w:val="00B65AE2"/>
    <w:rPr>
      <w:rFonts w:eastAsiaTheme="minorHAnsi"/>
      <w:lang w:eastAsia="en-US"/>
    </w:rPr>
  </w:style>
  <w:style w:type="paragraph" w:customStyle="1" w:styleId="65CFBD7F7D8449CD9413982C8DF01F8E3">
    <w:name w:val="65CFBD7F7D8449CD9413982C8DF01F8E3"/>
    <w:rsid w:val="00B65AE2"/>
    <w:rPr>
      <w:rFonts w:eastAsiaTheme="minorHAnsi"/>
      <w:lang w:eastAsia="en-US"/>
    </w:rPr>
  </w:style>
  <w:style w:type="paragraph" w:customStyle="1" w:styleId="9615BC4C1125499685B3461EBC0971593">
    <w:name w:val="9615BC4C1125499685B3461EBC0971593"/>
    <w:rsid w:val="00B65AE2"/>
    <w:rPr>
      <w:rFonts w:eastAsiaTheme="minorHAnsi"/>
      <w:lang w:eastAsia="en-US"/>
    </w:rPr>
  </w:style>
  <w:style w:type="paragraph" w:customStyle="1" w:styleId="B8DA2AD76E734A52853C24F7E698D3A53">
    <w:name w:val="B8DA2AD76E734A52853C24F7E698D3A53"/>
    <w:rsid w:val="00B65AE2"/>
    <w:rPr>
      <w:rFonts w:eastAsiaTheme="minorHAnsi"/>
      <w:lang w:eastAsia="en-US"/>
    </w:rPr>
  </w:style>
  <w:style w:type="paragraph" w:customStyle="1" w:styleId="6E4CC27D8BFF4BFEA58F87EFD23905ED5">
    <w:name w:val="6E4CC27D8BFF4BFEA58F87EFD23905ED5"/>
    <w:rsid w:val="00B65AE2"/>
    <w:rPr>
      <w:rFonts w:eastAsiaTheme="minorHAnsi"/>
      <w:lang w:eastAsia="en-US"/>
    </w:rPr>
  </w:style>
  <w:style w:type="paragraph" w:customStyle="1" w:styleId="2CB7AE43325C439EBDF23308D9E33EDA3">
    <w:name w:val="2CB7AE43325C439EBDF23308D9E33EDA3"/>
    <w:rsid w:val="00B65AE2"/>
    <w:rPr>
      <w:rFonts w:eastAsiaTheme="minorHAnsi"/>
      <w:lang w:eastAsia="en-US"/>
    </w:rPr>
  </w:style>
  <w:style w:type="paragraph" w:customStyle="1" w:styleId="63276D2FD8C541688DCE130E784E54862">
    <w:name w:val="63276D2FD8C541688DCE130E784E54862"/>
    <w:rsid w:val="00B65AE2"/>
    <w:rPr>
      <w:rFonts w:eastAsiaTheme="minorHAnsi"/>
      <w:lang w:eastAsia="en-US"/>
    </w:rPr>
  </w:style>
  <w:style w:type="paragraph" w:customStyle="1" w:styleId="2ABB7AA3A4A24AA9B82C55EE2C46335E2">
    <w:name w:val="2ABB7AA3A4A24AA9B82C55EE2C46335E2"/>
    <w:rsid w:val="00B65AE2"/>
    <w:rPr>
      <w:rFonts w:eastAsiaTheme="minorHAnsi"/>
      <w:lang w:eastAsia="en-US"/>
    </w:rPr>
  </w:style>
  <w:style w:type="paragraph" w:customStyle="1" w:styleId="709C6F6AEA03485D983E4429BC2183852">
    <w:name w:val="709C6F6AEA03485D983E4429BC2183852"/>
    <w:rsid w:val="00B65AE2"/>
    <w:rPr>
      <w:rFonts w:eastAsiaTheme="minorHAnsi"/>
      <w:lang w:eastAsia="en-US"/>
    </w:rPr>
  </w:style>
  <w:style w:type="paragraph" w:customStyle="1" w:styleId="CE03252D49A04159B89D809B82CD92442">
    <w:name w:val="CE03252D49A04159B89D809B82CD92442"/>
    <w:rsid w:val="00B65AE2"/>
    <w:rPr>
      <w:rFonts w:eastAsiaTheme="minorHAnsi"/>
      <w:lang w:eastAsia="en-US"/>
    </w:rPr>
  </w:style>
  <w:style w:type="paragraph" w:customStyle="1" w:styleId="7D354A69C4864C39969416ECC132A9033">
    <w:name w:val="7D354A69C4864C39969416ECC132A9033"/>
    <w:rsid w:val="00B65AE2"/>
    <w:rPr>
      <w:rFonts w:eastAsiaTheme="minorHAnsi"/>
      <w:lang w:eastAsia="en-US"/>
    </w:rPr>
  </w:style>
  <w:style w:type="paragraph" w:customStyle="1" w:styleId="CFDDB7C58FAF49AF8CBEFD68498E8D713">
    <w:name w:val="CFDDB7C58FAF49AF8CBEFD68498E8D713"/>
    <w:rsid w:val="00B65AE2"/>
    <w:rPr>
      <w:rFonts w:eastAsiaTheme="minorHAnsi"/>
      <w:lang w:eastAsia="en-US"/>
    </w:rPr>
  </w:style>
  <w:style w:type="paragraph" w:customStyle="1" w:styleId="237A66633DDC4CFE82DB1F02DD30CA7F3">
    <w:name w:val="237A66633DDC4CFE82DB1F02DD30CA7F3"/>
    <w:rsid w:val="00B65AE2"/>
    <w:rPr>
      <w:rFonts w:eastAsiaTheme="minorHAnsi"/>
      <w:lang w:eastAsia="en-US"/>
    </w:rPr>
  </w:style>
  <w:style w:type="paragraph" w:customStyle="1" w:styleId="050FD628DE6D4E709D0B0B0255243D6C5">
    <w:name w:val="050FD628DE6D4E709D0B0B0255243D6C5"/>
    <w:rsid w:val="00B65AE2"/>
    <w:rPr>
      <w:rFonts w:eastAsiaTheme="minorHAnsi"/>
      <w:lang w:eastAsia="en-US"/>
    </w:rPr>
  </w:style>
  <w:style w:type="paragraph" w:customStyle="1" w:styleId="202610596C844DE09BEC6DE249107B6F2">
    <w:name w:val="202610596C844DE09BEC6DE249107B6F2"/>
    <w:rsid w:val="00B65AE2"/>
    <w:rPr>
      <w:rFonts w:eastAsiaTheme="minorHAnsi"/>
      <w:lang w:eastAsia="en-US"/>
    </w:rPr>
  </w:style>
  <w:style w:type="paragraph" w:customStyle="1" w:styleId="4A0BC10C9E2440F6BD6D75E94E1884F62">
    <w:name w:val="4A0BC10C9E2440F6BD6D75E94E1884F62"/>
    <w:rsid w:val="00B65AE2"/>
    <w:rPr>
      <w:rFonts w:eastAsiaTheme="minorHAnsi"/>
      <w:lang w:eastAsia="en-US"/>
    </w:rPr>
  </w:style>
  <w:style w:type="paragraph" w:customStyle="1" w:styleId="86F1C75E78DD4C839E0E634A031DDC012">
    <w:name w:val="86F1C75E78DD4C839E0E634A031DDC012"/>
    <w:rsid w:val="00B65AE2"/>
    <w:rPr>
      <w:rFonts w:eastAsiaTheme="minorHAnsi"/>
      <w:lang w:eastAsia="en-US"/>
    </w:rPr>
  </w:style>
  <w:style w:type="paragraph" w:customStyle="1" w:styleId="0791428752BE4F47B3951758231448A82">
    <w:name w:val="0791428752BE4F47B3951758231448A82"/>
    <w:rsid w:val="00B65AE2"/>
    <w:rPr>
      <w:rFonts w:eastAsiaTheme="minorHAnsi"/>
      <w:lang w:eastAsia="en-US"/>
    </w:rPr>
  </w:style>
  <w:style w:type="paragraph" w:customStyle="1" w:styleId="43DAA41871AA43538D45E88CC899766A2">
    <w:name w:val="43DAA41871AA43538D45E88CC899766A2"/>
    <w:rsid w:val="00B65AE2"/>
    <w:rPr>
      <w:rFonts w:eastAsiaTheme="minorHAnsi"/>
      <w:lang w:eastAsia="en-US"/>
    </w:rPr>
  </w:style>
  <w:style w:type="paragraph" w:customStyle="1" w:styleId="E9D75F04A1CD41ACB954A5D0A566A58B2">
    <w:name w:val="E9D75F04A1CD41ACB954A5D0A566A58B2"/>
    <w:rsid w:val="00B65AE2"/>
    <w:rPr>
      <w:rFonts w:eastAsiaTheme="minorHAnsi"/>
      <w:lang w:eastAsia="en-US"/>
    </w:rPr>
  </w:style>
  <w:style w:type="paragraph" w:customStyle="1" w:styleId="AC796413366544438912CE8FE0C69A122">
    <w:name w:val="AC796413366544438912CE8FE0C69A122"/>
    <w:rsid w:val="00B65AE2"/>
    <w:rPr>
      <w:rFonts w:eastAsiaTheme="minorHAnsi"/>
      <w:lang w:eastAsia="en-US"/>
    </w:rPr>
  </w:style>
  <w:style w:type="paragraph" w:customStyle="1" w:styleId="A39DDB85FD0F4662A6A595CFA72D65E31">
    <w:name w:val="A39DDB85FD0F4662A6A595CFA72D65E31"/>
    <w:rsid w:val="00B65AE2"/>
    <w:rPr>
      <w:rFonts w:eastAsiaTheme="minorHAnsi"/>
      <w:lang w:eastAsia="en-US"/>
    </w:rPr>
  </w:style>
  <w:style w:type="paragraph" w:customStyle="1" w:styleId="77B2EC600B8F4EA5B71708859677C3402">
    <w:name w:val="77B2EC600B8F4EA5B71708859677C3402"/>
    <w:rsid w:val="00B65AE2"/>
    <w:rPr>
      <w:rFonts w:eastAsiaTheme="minorHAnsi"/>
      <w:lang w:eastAsia="en-US"/>
    </w:rPr>
  </w:style>
  <w:style w:type="paragraph" w:customStyle="1" w:styleId="72C2769B8FDA4BB1A23769D66C549EF72">
    <w:name w:val="72C2769B8FDA4BB1A23769D66C549EF72"/>
    <w:rsid w:val="00B65AE2"/>
    <w:rPr>
      <w:rFonts w:eastAsiaTheme="minorHAnsi"/>
      <w:lang w:eastAsia="en-US"/>
    </w:rPr>
  </w:style>
  <w:style w:type="paragraph" w:customStyle="1" w:styleId="06CA55F3397F42B599BB99E43B49D6D61">
    <w:name w:val="06CA55F3397F42B599BB99E43B49D6D61"/>
    <w:rsid w:val="00B65AE2"/>
    <w:rPr>
      <w:rFonts w:eastAsiaTheme="minorHAnsi"/>
      <w:lang w:eastAsia="en-US"/>
    </w:rPr>
  </w:style>
  <w:style w:type="paragraph" w:customStyle="1" w:styleId="FBC53E09AC6A4FCA97F2DA55C0EC6B301">
    <w:name w:val="FBC53E09AC6A4FCA97F2DA55C0EC6B301"/>
    <w:rsid w:val="00B65AE2"/>
    <w:rPr>
      <w:rFonts w:eastAsiaTheme="minorHAnsi"/>
      <w:lang w:eastAsia="en-US"/>
    </w:rPr>
  </w:style>
  <w:style w:type="paragraph" w:customStyle="1" w:styleId="BC6AC020D7F44DB9B912163B9F4A97AD1">
    <w:name w:val="BC6AC020D7F44DB9B912163B9F4A97AD1"/>
    <w:rsid w:val="00B65AE2"/>
    <w:rPr>
      <w:rFonts w:eastAsiaTheme="minorHAnsi"/>
      <w:lang w:eastAsia="en-US"/>
    </w:rPr>
  </w:style>
  <w:style w:type="paragraph" w:customStyle="1" w:styleId="A76FA50B225745EDB658D8A7A2B758871">
    <w:name w:val="A76FA50B225745EDB658D8A7A2B758871"/>
    <w:rsid w:val="00B65AE2"/>
    <w:rPr>
      <w:rFonts w:eastAsiaTheme="minorHAnsi"/>
      <w:lang w:eastAsia="en-US"/>
    </w:rPr>
  </w:style>
  <w:style w:type="paragraph" w:customStyle="1" w:styleId="997E58BB894F43CC9CC8BC3B2F0005D11">
    <w:name w:val="997E58BB894F43CC9CC8BC3B2F0005D11"/>
    <w:rsid w:val="00B65AE2"/>
    <w:rPr>
      <w:rFonts w:eastAsiaTheme="minorHAnsi"/>
      <w:lang w:eastAsia="en-US"/>
    </w:rPr>
  </w:style>
  <w:style w:type="paragraph" w:customStyle="1" w:styleId="C0DBF46AF3D14E36A0172554B51F92985">
    <w:name w:val="C0DBF46AF3D14E36A0172554B51F92985"/>
    <w:rsid w:val="00B65AE2"/>
    <w:rPr>
      <w:rFonts w:eastAsiaTheme="minorHAnsi"/>
      <w:lang w:eastAsia="en-US"/>
    </w:rPr>
  </w:style>
  <w:style w:type="paragraph" w:customStyle="1" w:styleId="17C16B85732D44BEA6ACB514E85DA7C95">
    <w:name w:val="17C16B85732D44BEA6ACB514E85DA7C95"/>
    <w:rsid w:val="00B65AE2"/>
    <w:rPr>
      <w:rFonts w:eastAsiaTheme="minorHAnsi"/>
      <w:lang w:eastAsia="en-US"/>
    </w:rPr>
  </w:style>
  <w:style w:type="paragraph" w:customStyle="1" w:styleId="2514BDE529F24AB397A1D9D9F80B51355">
    <w:name w:val="2514BDE529F24AB397A1D9D9F80B51355"/>
    <w:rsid w:val="00B65AE2"/>
    <w:rPr>
      <w:rFonts w:eastAsiaTheme="minorHAnsi"/>
      <w:lang w:eastAsia="en-US"/>
    </w:rPr>
  </w:style>
  <w:style w:type="paragraph" w:customStyle="1" w:styleId="BCC65A9BFE474A15B8D712B6C9C539652">
    <w:name w:val="BCC65A9BFE474A15B8D712B6C9C539652"/>
    <w:rsid w:val="00B65AE2"/>
    <w:rPr>
      <w:rFonts w:eastAsiaTheme="minorHAnsi"/>
      <w:lang w:eastAsia="en-US"/>
    </w:rPr>
  </w:style>
  <w:style w:type="paragraph" w:customStyle="1" w:styleId="8C78950A63BC43B686E0B5B8C6B7BEB12">
    <w:name w:val="8C78950A63BC43B686E0B5B8C6B7BEB12"/>
    <w:rsid w:val="00B65AE2"/>
    <w:rPr>
      <w:rFonts w:eastAsiaTheme="minorHAnsi"/>
      <w:lang w:eastAsia="en-US"/>
    </w:rPr>
  </w:style>
  <w:style w:type="paragraph" w:customStyle="1" w:styleId="7199F0473EA8494D81684370C1D701292">
    <w:name w:val="7199F0473EA8494D81684370C1D701292"/>
    <w:rsid w:val="00B65AE2"/>
    <w:rPr>
      <w:rFonts w:eastAsiaTheme="minorHAnsi"/>
      <w:lang w:eastAsia="en-US"/>
    </w:rPr>
  </w:style>
  <w:style w:type="paragraph" w:customStyle="1" w:styleId="9642363B046F484EA26B8619A0E8B1302">
    <w:name w:val="9642363B046F484EA26B8619A0E8B1302"/>
    <w:rsid w:val="00B65AE2"/>
    <w:rPr>
      <w:rFonts w:eastAsiaTheme="minorHAnsi"/>
      <w:lang w:eastAsia="en-US"/>
    </w:rPr>
  </w:style>
  <w:style w:type="paragraph" w:customStyle="1" w:styleId="6E86C9DE0BB34AE88172259692FB20062">
    <w:name w:val="6E86C9DE0BB34AE88172259692FB20062"/>
    <w:rsid w:val="00B65AE2"/>
    <w:rPr>
      <w:rFonts w:eastAsiaTheme="minorHAnsi"/>
      <w:lang w:eastAsia="en-US"/>
    </w:rPr>
  </w:style>
  <w:style w:type="paragraph" w:customStyle="1" w:styleId="1D54E6B44D46410AAF429E542D5F12E22">
    <w:name w:val="1D54E6B44D46410AAF429E542D5F12E22"/>
    <w:rsid w:val="00B65AE2"/>
    <w:rPr>
      <w:rFonts w:eastAsiaTheme="minorHAnsi"/>
      <w:lang w:eastAsia="en-US"/>
    </w:rPr>
  </w:style>
  <w:style w:type="paragraph" w:customStyle="1" w:styleId="A2B3FC7A68D0433FA9A56A17145D0E022">
    <w:name w:val="A2B3FC7A68D0433FA9A56A17145D0E022"/>
    <w:rsid w:val="00B65AE2"/>
    <w:rPr>
      <w:rFonts w:eastAsiaTheme="minorHAnsi"/>
      <w:lang w:eastAsia="en-US"/>
    </w:rPr>
  </w:style>
  <w:style w:type="paragraph" w:customStyle="1" w:styleId="AF3115518BA348FEA0DF012B91938A242">
    <w:name w:val="AF3115518BA348FEA0DF012B91938A242"/>
    <w:rsid w:val="00B65AE2"/>
    <w:rPr>
      <w:rFonts w:eastAsiaTheme="minorHAnsi"/>
      <w:lang w:eastAsia="en-US"/>
    </w:rPr>
  </w:style>
  <w:style w:type="paragraph" w:customStyle="1" w:styleId="45E8F355CFFD4C81A33F039FE6AB7D792">
    <w:name w:val="45E8F355CFFD4C81A33F039FE6AB7D792"/>
    <w:rsid w:val="00B65AE2"/>
    <w:rPr>
      <w:rFonts w:eastAsiaTheme="minorHAnsi"/>
      <w:lang w:eastAsia="en-US"/>
    </w:rPr>
  </w:style>
  <w:style w:type="paragraph" w:customStyle="1" w:styleId="9B5943A8A04A4DEE92992B9C5E2DBEA0">
    <w:name w:val="9B5943A8A04A4DEE92992B9C5E2DBEA0"/>
    <w:rsid w:val="00F82C04"/>
  </w:style>
  <w:style w:type="paragraph" w:customStyle="1" w:styleId="F3F4D90AA9A74DA39FAA702C54DC34BB">
    <w:name w:val="F3F4D90AA9A74DA39FAA702C54DC34BB"/>
    <w:rsid w:val="00F82C04"/>
  </w:style>
  <w:style w:type="paragraph" w:customStyle="1" w:styleId="B69A16F3D0CE40E5A0BDB196EF437A90">
    <w:name w:val="B69A16F3D0CE40E5A0BDB196EF437A90"/>
    <w:rsid w:val="00F82C04"/>
  </w:style>
  <w:style w:type="paragraph" w:customStyle="1" w:styleId="FB778A04A2714CBB9E9D00B954BE7B21">
    <w:name w:val="FB778A04A2714CBB9E9D00B954BE7B21"/>
    <w:rsid w:val="00F82C04"/>
  </w:style>
  <w:style w:type="paragraph" w:customStyle="1" w:styleId="C81EE8FD7E764D788BE2D96C13F6B694">
    <w:name w:val="C81EE8FD7E764D788BE2D96C13F6B694"/>
    <w:rsid w:val="00F82C04"/>
  </w:style>
  <w:style w:type="paragraph" w:customStyle="1" w:styleId="6F7CEBA5E15E4CC280600DBD34A66603">
    <w:name w:val="6F7CEBA5E15E4CC280600DBD34A66603"/>
    <w:rsid w:val="00F82C04"/>
  </w:style>
  <w:style w:type="paragraph" w:customStyle="1" w:styleId="AA7D652E9EA24CA3B4AA228A2904A320">
    <w:name w:val="AA7D652E9EA24CA3B4AA228A2904A320"/>
    <w:rsid w:val="00F82C04"/>
  </w:style>
  <w:style w:type="paragraph" w:customStyle="1" w:styleId="403C2057EFAB4C1EBCE43DCD31CE9129">
    <w:name w:val="403C2057EFAB4C1EBCE43DCD31CE9129"/>
    <w:rsid w:val="00F82C04"/>
  </w:style>
  <w:style w:type="paragraph" w:customStyle="1" w:styleId="B55787D9CCCA4ADC826B263DA3616174">
    <w:name w:val="B55787D9CCCA4ADC826B263DA3616174"/>
    <w:rsid w:val="00F82C04"/>
  </w:style>
  <w:style w:type="paragraph" w:customStyle="1" w:styleId="F89B19D96403488DABF972D2BB40C543">
    <w:name w:val="F89B19D96403488DABF972D2BB40C543"/>
    <w:rsid w:val="00F82C04"/>
  </w:style>
  <w:style w:type="paragraph" w:customStyle="1" w:styleId="6CEA906B4C884BEDA8C2A2AA6BCB905A">
    <w:name w:val="6CEA906B4C884BEDA8C2A2AA6BCB905A"/>
    <w:rsid w:val="00F82C04"/>
  </w:style>
  <w:style w:type="paragraph" w:customStyle="1" w:styleId="AEF642A4587641A4B722B12E3A49474F">
    <w:name w:val="AEF642A4587641A4B722B12E3A49474F"/>
    <w:rsid w:val="00F82C04"/>
  </w:style>
  <w:style w:type="paragraph" w:customStyle="1" w:styleId="15C82205D61741D88FA9049FBE8F24CF">
    <w:name w:val="15C82205D61741D88FA9049FBE8F24CF"/>
    <w:rsid w:val="00F82C04"/>
  </w:style>
  <w:style w:type="paragraph" w:customStyle="1" w:styleId="642A24DC3EE94D6FB848A2783ABF4071">
    <w:name w:val="642A24DC3EE94D6FB848A2783ABF4071"/>
    <w:rsid w:val="00F82C04"/>
  </w:style>
  <w:style w:type="paragraph" w:customStyle="1" w:styleId="9E8D4F9A5B4045C98CB4570237DFB65D">
    <w:name w:val="9E8D4F9A5B4045C98CB4570237DFB65D"/>
    <w:rsid w:val="00F82C04"/>
  </w:style>
  <w:style w:type="paragraph" w:customStyle="1" w:styleId="8CFEC4F2B5774104A48019EA89AE10AC">
    <w:name w:val="8CFEC4F2B5774104A48019EA89AE10AC"/>
    <w:rsid w:val="00F82C04"/>
  </w:style>
  <w:style w:type="paragraph" w:customStyle="1" w:styleId="5E96E11BEB5E43148FD25F6EF8D4CFDE">
    <w:name w:val="5E96E11BEB5E43148FD25F6EF8D4CFDE"/>
    <w:rsid w:val="00F82C04"/>
  </w:style>
  <w:style w:type="paragraph" w:customStyle="1" w:styleId="62C67C8247214D3189A84D4CC8B9BE78">
    <w:name w:val="62C67C8247214D3189A84D4CC8B9BE78"/>
    <w:rsid w:val="00F82C04"/>
  </w:style>
  <w:style w:type="paragraph" w:customStyle="1" w:styleId="C6EEE2227BCA4E16A31BFBA63D949F67">
    <w:name w:val="C6EEE2227BCA4E16A31BFBA63D949F67"/>
    <w:rsid w:val="00F82C04"/>
  </w:style>
  <w:style w:type="paragraph" w:customStyle="1" w:styleId="FB489401DBB24313929BE7248AE922D9">
    <w:name w:val="FB489401DBB24313929BE7248AE922D9"/>
    <w:rsid w:val="00F82C04"/>
  </w:style>
  <w:style w:type="paragraph" w:customStyle="1" w:styleId="3BD7822D2D17472D9EF7C34B849FABF91">
    <w:name w:val="3BD7822D2D17472D9EF7C34B849FABF91"/>
    <w:rsid w:val="00F82C04"/>
    <w:rPr>
      <w:rFonts w:eastAsiaTheme="minorHAnsi"/>
      <w:lang w:eastAsia="en-US"/>
    </w:rPr>
  </w:style>
  <w:style w:type="paragraph" w:customStyle="1" w:styleId="1385DB342D0B4948BCE65174F84960671">
    <w:name w:val="1385DB342D0B4948BCE65174F84960671"/>
    <w:rsid w:val="00F82C04"/>
    <w:rPr>
      <w:rFonts w:eastAsiaTheme="minorHAnsi"/>
      <w:lang w:eastAsia="en-US"/>
    </w:rPr>
  </w:style>
  <w:style w:type="paragraph" w:customStyle="1" w:styleId="DB49D5B93C5C4BC59A9FB6501DC3E81F6">
    <w:name w:val="DB49D5B93C5C4BC59A9FB6501DC3E81F6"/>
    <w:rsid w:val="00F82C04"/>
    <w:rPr>
      <w:rFonts w:eastAsiaTheme="minorHAnsi"/>
      <w:lang w:eastAsia="en-US"/>
    </w:rPr>
  </w:style>
  <w:style w:type="paragraph" w:customStyle="1" w:styleId="DBCA78584AB54936BB05CD5F0F74613E3">
    <w:name w:val="DBCA78584AB54936BB05CD5F0F74613E3"/>
    <w:rsid w:val="00F82C04"/>
    <w:rPr>
      <w:rFonts w:eastAsiaTheme="minorHAnsi"/>
      <w:lang w:eastAsia="en-US"/>
    </w:rPr>
  </w:style>
  <w:style w:type="paragraph" w:customStyle="1" w:styleId="E3363E41ED00482390B7637D4DDEC80A3">
    <w:name w:val="E3363E41ED00482390B7637D4DDEC80A3"/>
    <w:rsid w:val="00F82C04"/>
    <w:rPr>
      <w:rFonts w:eastAsiaTheme="minorHAnsi"/>
      <w:lang w:eastAsia="en-US"/>
    </w:rPr>
  </w:style>
  <w:style w:type="paragraph" w:customStyle="1" w:styleId="55801FCD6CA9425583CFB53654991F0D3">
    <w:name w:val="55801FCD6CA9425583CFB53654991F0D3"/>
    <w:rsid w:val="00F82C04"/>
    <w:rPr>
      <w:rFonts w:eastAsiaTheme="minorHAnsi"/>
      <w:lang w:eastAsia="en-US"/>
    </w:rPr>
  </w:style>
  <w:style w:type="paragraph" w:customStyle="1" w:styleId="5A0ECEEB0AFD49BABF848D09C7D7F3CC3">
    <w:name w:val="5A0ECEEB0AFD49BABF848D09C7D7F3CC3"/>
    <w:rsid w:val="00F82C04"/>
    <w:rPr>
      <w:rFonts w:eastAsiaTheme="minorHAnsi"/>
      <w:lang w:eastAsia="en-US"/>
    </w:rPr>
  </w:style>
  <w:style w:type="paragraph" w:customStyle="1" w:styleId="9CBC3BCFA01040C58A81EFE13AD360CE4">
    <w:name w:val="9CBC3BCFA01040C58A81EFE13AD360CE4"/>
    <w:rsid w:val="00F82C04"/>
    <w:rPr>
      <w:rFonts w:eastAsiaTheme="minorHAnsi"/>
      <w:lang w:eastAsia="en-US"/>
    </w:rPr>
  </w:style>
  <w:style w:type="paragraph" w:customStyle="1" w:styleId="7C8647B72F18455BA1DB73AC317803494">
    <w:name w:val="7C8647B72F18455BA1DB73AC317803494"/>
    <w:rsid w:val="00F82C04"/>
    <w:rPr>
      <w:rFonts w:eastAsiaTheme="minorHAnsi"/>
      <w:lang w:eastAsia="en-US"/>
    </w:rPr>
  </w:style>
  <w:style w:type="paragraph" w:customStyle="1" w:styleId="7B1DB4C7522B43699E2A57C05AE56CE44">
    <w:name w:val="7B1DB4C7522B43699E2A57C05AE56CE44"/>
    <w:rsid w:val="00F82C04"/>
    <w:rPr>
      <w:rFonts w:eastAsiaTheme="minorHAnsi"/>
      <w:lang w:eastAsia="en-US"/>
    </w:rPr>
  </w:style>
  <w:style w:type="paragraph" w:customStyle="1" w:styleId="13290E71DDB546F0BF783964AC8029736">
    <w:name w:val="13290E71DDB546F0BF783964AC8029736"/>
    <w:rsid w:val="00F82C04"/>
    <w:rPr>
      <w:rFonts w:eastAsiaTheme="minorHAnsi"/>
      <w:lang w:eastAsia="en-US"/>
    </w:rPr>
  </w:style>
  <w:style w:type="paragraph" w:customStyle="1" w:styleId="46C3B49D263C4EDFB8A08C72495B3D226">
    <w:name w:val="46C3B49D263C4EDFB8A08C72495B3D226"/>
    <w:rsid w:val="00F82C04"/>
    <w:rPr>
      <w:rFonts w:eastAsiaTheme="minorHAnsi"/>
      <w:lang w:eastAsia="en-US"/>
    </w:rPr>
  </w:style>
  <w:style w:type="paragraph" w:customStyle="1" w:styleId="4C69051E3B064F6FB687A1C0D9A8951C3">
    <w:name w:val="4C69051E3B064F6FB687A1C0D9A8951C3"/>
    <w:rsid w:val="00F82C04"/>
    <w:rPr>
      <w:rFonts w:eastAsiaTheme="minorHAnsi"/>
      <w:lang w:eastAsia="en-US"/>
    </w:rPr>
  </w:style>
  <w:style w:type="paragraph" w:customStyle="1" w:styleId="871F5A9FBEB548699B4E943BFBE61EEA3">
    <w:name w:val="871F5A9FBEB548699B4E943BFBE61EEA3"/>
    <w:rsid w:val="00F82C04"/>
    <w:rPr>
      <w:rFonts w:eastAsiaTheme="minorHAnsi"/>
      <w:lang w:eastAsia="en-US"/>
    </w:rPr>
  </w:style>
  <w:style w:type="paragraph" w:customStyle="1" w:styleId="6030F327578B4FB58444ADD1ABA622E33">
    <w:name w:val="6030F327578B4FB58444ADD1ABA622E33"/>
    <w:rsid w:val="00F82C04"/>
    <w:rPr>
      <w:rFonts w:eastAsiaTheme="minorHAnsi"/>
      <w:lang w:eastAsia="en-US"/>
    </w:rPr>
  </w:style>
  <w:style w:type="paragraph" w:customStyle="1" w:styleId="3BF12321256945E48C072782DD56B00C3">
    <w:name w:val="3BF12321256945E48C072782DD56B00C3"/>
    <w:rsid w:val="00F82C04"/>
    <w:rPr>
      <w:rFonts w:eastAsiaTheme="minorHAnsi"/>
      <w:lang w:eastAsia="en-US"/>
    </w:rPr>
  </w:style>
  <w:style w:type="paragraph" w:customStyle="1" w:styleId="65CFBD7F7D8449CD9413982C8DF01F8E4">
    <w:name w:val="65CFBD7F7D8449CD9413982C8DF01F8E4"/>
    <w:rsid w:val="00F82C04"/>
    <w:rPr>
      <w:rFonts w:eastAsiaTheme="minorHAnsi"/>
      <w:lang w:eastAsia="en-US"/>
    </w:rPr>
  </w:style>
  <w:style w:type="paragraph" w:customStyle="1" w:styleId="9615BC4C1125499685B3461EBC0971594">
    <w:name w:val="9615BC4C1125499685B3461EBC0971594"/>
    <w:rsid w:val="00F82C04"/>
    <w:rPr>
      <w:rFonts w:eastAsiaTheme="minorHAnsi"/>
      <w:lang w:eastAsia="en-US"/>
    </w:rPr>
  </w:style>
  <w:style w:type="paragraph" w:customStyle="1" w:styleId="B8DA2AD76E734A52853C24F7E698D3A54">
    <w:name w:val="B8DA2AD76E734A52853C24F7E698D3A54"/>
    <w:rsid w:val="00F82C04"/>
    <w:rPr>
      <w:rFonts w:eastAsiaTheme="minorHAnsi"/>
      <w:lang w:eastAsia="en-US"/>
    </w:rPr>
  </w:style>
  <w:style w:type="paragraph" w:customStyle="1" w:styleId="6E4CC27D8BFF4BFEA58F87EFD23905ED6">
    <w:name w:val="6E4CC27D8BFF4BFEA58F87EFD23905ED6"/>
    <w:rsid w:val="00F82C04"/>
    <w:rPr>
      <w:rFonts w:eastAsiaTheme="minorHAnsi"/>
      <w:lang w:eastAsia="en-US"/>
    </w:rPr>
  </w:style>
  <w:style w:type="paragraph" w:customStyle="1" w:styleId="2CB7AE43325C439EBDF23308D9E33EDA4">
    <w:name w:val="2CB7AE43325C439EBDF23308D9E33EDA4"/>
    <w:rsid w:val="00F82C04"/>
    <w:rPr>
      <w:rFonts w:eastAsiaTheme="minorHAnsi"/>
      <w:lang w:eastAsia="en-US"/>
    </w:rPr>
  </w:style>
  <w:style w:type="paragraph" w:customStyle="1" w:styleId="63276D2FD8C541688DCE130E784E54863">
    <w:name w:val="63276D2FD8C541688DCE130E784E54863"/>
    <w:rsid w:val="00F82C04"/>
    <w:rPr>
      <w:rFonts w:eastAsiaTheme="minorHAnsi"/>
      <w:lang w:eastAsia="en-US"/>
    </w:rPr>
  </w:style>
  <w:style w:type="paragraph" w:customStyle="1" w:styleId="2ABB7AA3A4A24AA9B82C55EE2C46335E3">
    <w:name w:val="2ABB7AA3A4A24AA9B82C55EE2C46335E3"/>
    <w:rsid w:val="00F82C04"/>
    <w:rPr>
      <w:rFonts w:eastAsiaTheme="minorHAnsi"/>
      <w:lang w:eastAsia="en-US"/>
    </w:rPr>
  </w:style>
  <w:style w:type="paragraph" w:customStyle="1" w:styleId="709C6F6AEA03485D983E4429BC2183853">
    <w:name w:val="709C6F6AEA03485D983E4429BC2183853"/>
    <w:rsid w:val="00F82C04"/>
    <w:rPr>
      <w:rFonts w:eastAsiaTheme="minorHAnsi"/>
      <w:lang w:eastAsia="en-US"/>
    </w:rPr>
  </w:style>
  <w:style w:type="paragraph" w:customStyle="1" w:styleId="CE03252D49A04159B89D809B82CD92443">
    <w:name w:val="CE03252D49A04159B89D809B82CD92443"/>
    <w:rsid w:val="00F82C04"/>
    <w:rPr>
      <w:rFonts w:eastAsiaTheme="minorHAnsi"/>
      <w:lang w:eastAsia="en-US"/>
    </w:rPr>
  </w:style>
  <w:style w:type="paragraph" w:customStyle="1" w:styleId="7D354A69C4864C39969416ECC132A9034">
    <w:name w:val="7D354A69C4864C39969416ECC132A9034"/>
    <w:rsid w:val="00F82C04"/>
    <w:rPr>
      <w:rFonts w:eastAsiaTheme="minorHAnsi"/>
      <w:lang w:eastAsia="en-US"/>
    </w:rPr>
  </w:style>
  <w:style w:type="paragraph" w:customStyle="1" w:styleId="CFDDB7C58FAF49AF8CBEFD68498E8D714">
    <w:name w:val="CFDDB7C58FAF49AF8CBEFD68498E8D714"/>
    <w:rsid w:val="00F82C04"/>
    <w:rPr>
      <w:rFonts w:eastAsiaTheme="minorHAnsi"/>
      <w:lang w:eastAsia="en-US"/>
    </w:rPr>
  </w:style>
  <w:style w:type="paragraph" w:customStyle="1" w:styleId="237A66633DDC4CFE82DB1F02DD30CA7F4">
    <w:name w:val="237A66633DDC4CFE82DB1F02DD30CA7F4"/>
    <w:rsid w:val="00F82C04"/>
    <w:rPr>
      <w:rFonts w:eastAsiaTheme="minorHAnsi"/>
      <w:lang w:eastAsia="en-US"/>
    </w:rPr>
  </w:style>
  <w:style w:type="paragraph" w:customStyle="1" w:styleId="050FD628DE6D4E709D0B0B0255243D6C6">
    <w:name w:val="050FD628DE6D4E709D0B0B0255243D6C6"/>
    <w:rsid w:val="00F82C04"/>
    <w:rPr>
      <w:rFonts w:eastAsiaTheme="minorHAnsi"/>
      <w:lang w:eastAsia="en-US"/>
    </w:rPr>
  </w:style>
  <w:style w:type="paragraph" w:customStyle="1" w:styleId="202610596C844DE09BEC6DE249107B6F3">
    <w:name w:val="202610596C844DE09BEC6DE249107B6F3"/>
    <w:rsid w:val="00F82C04"/>
    <w:rPr>
      <w:rFonts w:eastAsiaTheme="minorHAnsi"/>
      <w:lang w:eastAsia="en-US"/>
    </w:rPr>
  </w:style>
  <w:style w:type="paragraph" w:customStyle="1" w:styleId="4A0BC10C9E2440F6BD6D75E94E1884F63">
    <w:name w:val="4A0BC10C9E2440F6BD6D75E94E1884F63"/>
    <w:rsid w:val="00F82C04"/>
    <w:rPr>
      <w:rFonts w:eastAsiaTheme="minorHAnsi"/>
      <w:lang w:eastAsia="en-US"/>
    </w:rPr>
  </w:style>
  <w:style w:type="paragraph" w:customStyle="1" w:styleId="86F1C75E78DD4C839E0E634A031DDC013">
    <w:name w:val="86F1C75E78DD4C839E0E634A031DDC013"/>
    <w:rsid w:val="00F82C04"/>
    <w:rPr>
      <w:rFonts w:eastAsiaTheme="minorHAnsi"/>
      <w:lang w:eastAsia="en-US"/>
    </w:rPr>
  </w:style>
  <w:style w:type="paragraph" w:customStyle="1" w:styleId="0791428752BE4F47B3951758231448A83">
    <w:name w:val="0791428752BE4F47B3951758231448A83"/>
    <w:rsid w:val="00F82C04"/>
    <w:rPr>
      <w:rFonts w:eastAsiaTheme="minorHAnsi"/>
      <w:lang w:eastAsia="en-US"/>
    </w:rPr>
  </w:style>
  <w:style w:type="paragraph" w:customStyle="1" w:styleId="43DAA41871AA43538D45E88CC899766A3">
    <w:name w:val="43DAA41871AA43538D45E88CC899766A3"/>
    <w:rsid w:val="00F82C04"/>
    <w:rPr>
      <w:rFonts w:eastAsiaTheme="minorHAnsi"/>
      <w:lang w:eastAsia="en-US"/>
    </w:rPr>
  </w:style>
  <w:style w:type="paragraph" w:customStyle="1" w:styleId="E9D75F04A1CD41ACB954A5D0A566A58B3">
    <w:name w:val="E9D75F04A1CD41ACB954A5D0A566A58B3"/>
    <w:rsid w:val="00F82C04"/>
    <w:rPr>
      <w:rFonts w:eastAsiaTheme="minorHAnsi"/>
      <w:lang w:eastAsia="en-US"/>
    </w:rPr>
  </w:style>
  <w:style w:type="paragraph" w:customStyle="1" w:styleId="AC796413366544438912CE8FE0C69A123">
    <w:name w:val="AC796413366544438912CE8FE0C69A123"/>
    <w:rsid w:val="00F82C04"/>
    <w:rPr>
      <w:rFonts w:eastAsiaTheme="minorHAnsi"/>
      <w:lang w:eastAsia="en-US"/>
    </w:rPr>
  </w:style>
  <w:style w:type="paragraph" w:customStyle="1" w:styleId="A39DDB85FD0F4662A6A595CFA72D65E32">
    <w:name w:val="A39DDB85FD0F4662A6A595CFA72D65E32"/>
    <w:rsid w:val="00F82C04"/>
    <w:rPr>
      <w:rFonts w:eastAsiaTheme="minorHAnsi"/>
      <w:lang w:eastAsia="en-US"/>
    </w:rPr>
  </w:style>
  <w:style w:type="paragraph" w:customStyle="1" w:styleId="77B2EC600B8F4EA5B71708859677C3403">
    <w:name w:val="77B2EC600B8F4EA5B71708859677C3403"/>
    <w:rsid w:val="00F82C04"/>
    <w:rPr>
      <w:rFonts w:eastAsiaTheme="minorHAnsi"/>
      <w:lang w:eastAsia="en-US"/>
    </w:rPr>
  </w:style>
  <w:style w:type="paragraph" w:customStyle="1" w:styleId="72C2769B8FDA4BB1A23769D66C549EF73">
    <w:name w:val="72C2769B8FDA4BB1A23769D66C549EF73"/>
    <w:rsid w:val="00F82C04"/>
    <w:rPr>
      <w:rFonts w:eastAsiaTheme="minorHAnsi"/>
      <w:lang w:eastAsia="en-US"/>
    </w:rPr>
  </w:style>
  <w:style w:type="paragraph" w:customStyle="1" w:styleId="06CA55F3397F42B599BB99E43B49D6D62">
    <w:name w:val="06CA55F3397F42B599BB99E43B49D6D62"/>
    <w:rsid w:val="00F82C04"/>
    <w:rPr>
      <w:rFonts w:eastAsiaTheme="minorHAnsi"/>
      <w:lang w:eastAsia="en-US"/>
    </w:rPr>
  </w:style>
  <w:style w:type="paragraph" w:customStyle="1" w:styleId="FBC53E09AC6A4FCA97F2DA55C0EC6B302">
    <w:name w:val="FBC53E09AC6A4FCA97F2DA55C0EC6B302"/>
    <w:rsid w:val="00F82C04"/>
    <w:rPr>
      <w:rFonts w:eastAsiaTheme="minorHAnsi"/>
      <w:lang w:eastAsia="en-US"/>
    </w:rPr>
  </w:style>
  <w:style w:type="paragraph" w:customStyle="1" w:styleId="BC6AC020D7F44DB9B912163B9F4A97AD2">
    <w:name w:val="BC6AC020D7F44DB9B912163B9F4A97AD2"/>
    <w:rsid w:val="00F82C04"/>
    <w:rPr>
      <w:rFonts w:eastAsiaTheme="minorHAnsi"/>
      <w:lang w:eastAsia="en-US"/>
    </w:rPr>
  </w:style>
  <w:style w:type="paragraph" w:customStyle="1" w:styleId="A76FA50B225745EDB658D8A7A2B758872">
    <w:name w:val="A76FA50B225745EDB658D8A7A2B758872"/>
    <w:rsid w:val="00F82C04"/>
    <w:rPr>
      <w:rFonts w:eastAsiaTheme="minorHAnsi"/>
      <w:lang w:eastAsia="en-US"/>
    </w:rPr>
  </w:style>
  <w:style w:type="paragraph" w:customStyle="1" w:styleId="997E58BB894F43CC9CC8BC3B2F0005D12">
    <w:name w:val="997E58BB894F43CC9CC8BC3B2F0005D12"/>
    <w:rsid w:val="00F82C04"/>
    <w:rPr>
      <w:rFonts w:eastAsiaTheme="minorHAnsi"/>
      <w:lang w:eastAsia="en-US"/>
    </w:rPr>
  </w:style>
  <w:style w:type="paragraph" w:customStyle="1" w:styleId="C0DBF46AF3D14E36A0172554B51F92986">
    <w:name w:val="C0DBF46AF3D14E36A0172554B51F92986"/>
    <w:rsid w:val="00F82C04"/>
    <w:rPr>
      <w:rFonts w:eastAsiaTheme="minorHAnsi"/>
      <w:lang w:eastAsia="en-US"/>
    </w:rPr>
  </w:style>
  <w:style w:type="paragraph" w:customStyle="1" w:styleId="17C16B85732D44BEA6ACB514E85DA7C96">
    <w:name w:val="17C16B85732D44BEA6ACB514E85DA7C96"/>
    <w:rsid w:val="00F82C04"/>
    <w:rPr>
      <w:rFonts w:eastAsiaTheme="minorHAnsi"/>
      <w:lang w:eastAsia="en-US"/>
    </w:rPr>
  </w:style>
  <w:style w:type="paragraph" w:customStyle="1" w:styleId="2514BDE529F24AB397A1D9D9F80B51356">
    <w:name w:val="2514BDE529F24AB397A1D9D9F80B51356"/>
    <w:rsid w:val="00F82C04"/>
    <w:rPr>
      <w:rFonts w:eastAsiaTheme="minorHAnsi"/>
      <w:lang w:eastAsia="en-US"/>
    </w:rPr>
  </w:style>
  <w:style w:type="paragraph" w:customStyle="1" w:styleId="BCC65A9BFE474A15B8D712B6C9C539653">
    <w:name w:val="BCC65A9BFE474A15B8D712B6C9C539653"/>
    <w:rsid w:val="00F82C04"/>
    <w:rPr>
      <w:rFonts w:eastAsiaTheme="minorHAnsi"/>
      <w:lang w:eastAsia="en-US"/>
    </w:rPr>
  </w:style>
  <w:style w:type="paragraph" w:customStyle="1" w:styleId="8C78950A63BC43B686E0B5B8C6B7BEB13">
    <w:name w:val="8C78950A63BC43B686E0B5B8C6B7BEB13"/>
    <w:rsid w:val="00F82C04"/>
    <w:rPr>
      <w:rFonts w:eastAsiaTheme="minorHAnsi"/>
      <w:lang w:eastAsia="en-US"/>
    </w:rPr>
  </w:style>
  <w:style w:type="paragraph" w:customStyle="1" w:styleId="7199F0473EA8494D81684370C1D701293">
    <w:name w:val="7199F0473EA8494D81684370C1D701293"/>
    <w:rsid w:val="00F82C04"/>
    <w:rPr>
      <w:rFonts w:eastAsiaTheme="minorHAnsi"/>
      <w:lang w:eastAsia="en-US"/>
    </w:rPr>
  </w:style>
  <w:style w:type="paragraph" w:customStyle="1" w:styleId="9642363B046F484EA26B8619A0E8B1303">
    <w:name w:val="9642363B046F484EA26B8619A0E8B1303"/>
    <w:rsid w:val="00F82C04"/>
    <w:rPr>
      <w:rFonts w:eastAsiaTheme="minorHAnsi"/>
      <w:lang w:eastAsia="en-US"/>
    </w:rPr>
  </w:style>
  <w:style w:type="paragraph" w:customStyle="1" w:styleId="6E86C9DE0BB34AE88172259692FB20063">
    <w:name w:val="6E86C9DE0BB34AE88172259692FB20063"/>
    <w:rsid w:val="00F82C04"/>
    <w:rPr>
      <w:rFonts w:eastAsiaTheme="minorHAnsi"/>
      <w:lang w:eastAsia="en-US"/>
    </w:rPr>
  </w:style>
  <w:style w:type="paragraph" w:customStyle="1" w:styleId="1D54E6B44D46410AAF429E542D5F12E23">
    <w:name w:val="1D54E6B44D46410AAF429E542D5F12E23"/>
    <w:rsid w:val="00F82C04"/>
    <w:rPr>
      <w:rFonts w:eastAsiaTheme="minorHAnsi"/>
      <w:lang w:eastAsia="en-US"/>
    </w:rPr>
  </w:style>
  <w:style w:type="paragraph" w:customStyle="1" w:styleId="A2B3FC7A68D0433FA9A56A17145D0E023">
    <w:name w:val="A2B3FC7A68D0433FA9A56A17145D0E023"/>
    <w:rsid w:val="00F82C04"/>
    <w:rPr>
      <w:rFonts w:eastAsiaTheme="minorHAnsi"/>
      <w:lang w:eastAsia="en-US"/>
    </w:rPr>
  </w:style>
  <w:style w:type="paragraph" w:customStyle="1" w:styleId="AF3115518BA348FEA0DF012B91938A243">
    <w:name w:val="AF3115518BA348FEA0DF012B91938A243"/>
    <w:rsid w:val="00F82C04"/>
    <w:rPr>
      <w:rFonts w:eastAsiaTheme="minorHAnsi"/>
      <w:lang w:eastAsia="en-US"/>
    </w:rPr>
  </w:style>
  <w:style w:type="paragraph" w:customStyle="1" w:styleId="45E8F355CFFD4C81A33F039FE6AB7D793">
    <w:name w:val="45E8F355CFFD4C81A33F039FE6AB7D793"/>
    <w:rsid w:val="00F82C04"/>
    <w:rPr>
      <w:rFonts w:eastAsiaTheme="minorHAnsi"/>
      <w:lang w:eastAsia="en-US"/>
    </w:rPr>
  </w:style>
  <w:style w:type="paragraph" w:customStyle="1" w:styleId="3EECC0B5930349BCA14C57D0915F15DC">
    <w:name w:val="3EECC0B5930349BCA14C57D0915F15DC"/>
    <w:rsid w:val="00F82C04"/>
    <w:rPr>
      <w:rFonts w:eastAsiaTheme="minorHAnsi"/>
      <w:lang w:eastAsia="en-US"/>
    </w:rPr>
  </w:style>
  <w:style w:type="paragraph" w:customStyle="1" w:styleId="3BD7822D2D17472D9EF7C34B849FABF92">
    <w:name w:val="3BD7822D2D17472D9EF7C34B849FABF92"/>
    <w:rsid w:val="001A6381"/>
    <w:rPr>
      <w:rFonts w:eastAsiaTheme="minorHAnsi"/>
      <w:lang w:eastAsia="en-US"/>
    </w:rPr>
  </w:style>
  <w:style w:type="paragraph" w:customStyle="1" w:styleId="1385DB342D0B4948BCE65174F84960672">
    <w:name w:val="1385DB342D0B4948BCE65174F84960672"/>
    <w:rsid w:val="001A6381"/>
    <w:rPr>
      <w:rFonts w:eastAsiaTheme="minorHAnsi"/>
      <w:lang w:eastAsia="en-US"/>
    </w:rPr>
  </w:style>
  <w:style w:type="paragraph" w:customStyle="1" w:styleId="DB49D5B93C5C4BC59A9FB6501DC3E81F7">
    <w:name w:val="DB49D5B93C5C4BC59A9FB6501DC3E81F7"/>
    <w:rsid w:val="001A6381"/>
    <w:rPr>
      <w:rFonts w:eastAsiaTheme="minorHAnsi"/>
      <w:lang w:eastAsia="en-US"/>
    </w:rPr>
  </w:style>
  <w:style w:type="paragraph" w:customStyle="1" w:styleId="DBCA78584AB54936BB05CD5F0F74613E4">
    <w:name w:val="DBCA78584AB54936BB05CD5F0F74613E4"/>
    <w:rsid w:val="001A6381"/>
    <w:rPr>
      <w:rFonts w:eastAsiaTheme="minorHAnsi"/>
      <w:lang w:eastAsia="en-US"/>
    </w:rPr>
  </w:style>
  <w:style w:type="paragraph" w:customStyle="1" w:styleId="E3363E41ED00482390B7637D4DDEC80A4">
    <w:name w:val="E3363E41ED00482390B7637D4DDEC80A4"/>
    <w:rsid w:val="001A6381"/>
    <w:rPr>
      <w:rFonts w:eastAsiaTheme="minorHAnsi"/>
      <w:lang w:eastAsia="en-US"/>
    </w:rPr>
  </w:style>
  <w:style w:type="paragraph" w:customStyle="1" w:styleId="55801FCD6CA9425583CFB53654991F0D4">
    <w:name w:val="55801FCD6CA9425583CFB53654991F0D4"/>
    <w:rsid w:val="001A6381"/>
    <w:rPr>
      <w:rFonts w:eastAsiaTheme="minorHAnsi"/>
      <w:lang w:eastAsia="en-US"/>
    </w:rPr>
  </w:style>
  <w:style w:type="paragraph" w:customStyle="1" w:styleId="5A0ECEEB0AFD49BABF848D09C7D7F3CC4">
    <w:name w:val="5A0ECEEB0AFD49BABF848D09C7D7F3CC4"/>
    <w:rsid w:val="001A6381"/>
    <w:rPr>
      <w:rFonts w:eastAsiaTheme="minorHAnsi"/>
      <w:lang w:eastAsia="en-US"/>
    </w:rPr>
  </w:style>
  <w:style w:type="paragraph" w:customStyle="1" w:styleId="9CBC3BCFA01040C58A81EFE13AD360CE5">
    <w:name w:val="9CBC3BCFA01040C58A81EFE13AD360CE5"/>
    <w:rsid w:val="001A6381"/>
    <w:rPr>
      <w:rFonts w:eastAsiaTheme="minorHAnsi"/>
      <w:lang w:eastAsia="en-US"/>
    </w:rPr>
  </w:style>
  <w:style w:type="paragraph" w:customStyle="1" w:styleId="7C8647B72F18455BA1DB73AC317803495">
    <w:name w:val="7C8647B72F18455BA1DB73AC317803495"/>
    <w:rsid w:val="001A6381"/>
    <w:rPr>
      <w:rFonts w:eastAsiaTheme="minorHAnsi"/>
      <w:lang w:eastAsia="en-US"/>
    </w:rPr>
  </w:style>
  <w:style w:type="paragraph" w:customStyle="1" w:styleId="7B1DB4C7522B43699E2A57C05AE56CE45">
    <w:name w:val="7B1DB4C7522B43699E2A57C05AE56CE45"/>
    <w:rsid w:val="001A6381"/>
    <w:rPr>
      <w:rFonts w:eastAsiaTheme="minorHAnsi"/>
      <w:lang w:eastAsia="en-US"/>
    </w:rPr>
  </w:style>
  <w:style w:type="paragraph" w:customStyle="1" w:styleId="13290E71DDB546F0BF783964AC8029737">
    <w:name w:val="13290E71DDB546F0BF783964AC8029737"/>
    <w:rsid w:val="001A6381"/>
    <w:rPr>
      <w:rFonts w:eastAsiaTheme="minorHAnsi"/>
      <w:lang w:eastAsia="en-US"/>
    </w:rPr>
  </w:style>
  <w:style w:type="paragraph" w:customStyle="1" w:styleId="46C3B49D263C4EDFB8A08C72495B3D227">
    <w:name w:val="46C3B49D263C4EDFB8A08C72495B3D227"/>
    <w:rsid w:val="001A6381"/>
    <w:rPr>
      <w:rFonts w:eastAsiaTheme="minorHAnsi"/>
      <w:lang w:eastAsia="en-US"/>
    </w:rPr>
  </w:style>
  <w:style w:type="paragraph" w:customStyle="1" w:styleId="4C69051E3B064F6FB687A1C0D9A8951C4">
    <w:name w:val="4C69051E3B064F6FB687A1C0D9A8951C4"/>
    <w:rsid w:val="001A6381"/>
    <w:rPr>
      <w:rFonts w:eastAsiaTheme="minorHAnsi"/>
      <w:lang w:eastAsia="en-US"/>
    </w:rPr>
  </w:style>
  <w:style w:type="paragraph" w:customStyle="1" w:styleId="871F5A9FBEB548699B4E943BFBE61EEA4">
    <w:name w:val="871F5A9FBEB548699B4E943BFBE61EEA4"/>
    <w:rsid w:val="001A6381"/>
    <w:rPr>
      <w:rFonts w:eastAsiaTheme="minorHAnsi"/>
      <w:lang w:eastAsia="en-US"/>
    </w:rPr>
  </w:style>
  <w:style w:type="paragraph" w:customStyle="1" w:styleId="6030F327578B4FB58444ADD1ABA622E34">
    <w:name w:val="6030F327578B4FB58444ADD1ABA622E34"/>
    <w:rsid w:val="001A6381"/>
    <w:rPr>
      <w:rFonts w:eastAsiaTheme="minorHAnsi"/>
      <w:lang w:eastAsia="en-US"/>
    </w:rPr>
  </w:style>
  <w:style w:type="paragraph" w:customStyle="1" w:styleId="3BF12321256945E48C072782DD56B00C4">
    <w:name w:val="3BF12321256945E48C072782DD56B00C4"/>
    <w:rsid w:val="001A6381"/>
    <w:rPr>
      <w:rFonts w:eastAsiaTheme="minorHAnsi"/>
      <w:lang w:eastAsia="en-US"/>
    </w:rPr>
  </w:style>
  <w:style w:type="paragraph" w:customStyle="1" w:styleId="65CFBD7F7D8449CD9413982C8DF01F8E5">
    <w:name w:val="65CFBD7F7D8449CD9413982C8DF01F8E5"/>
    <w:rsid w:val="001A6381"/>
    <w:rPr>
      <w:rFonts w:eastAsiaTheme="minorHAnsi"/>
      <w:lang w:eastAsia="en-US"/>
    </w:rPr>
  </w:style>
  <w:style w:type="paragraph" w:customStyle="1" w:styleId="9615BC4C1125499685B3461EBC0971595">
    <w:name w:val="9615BC4C1125499685B3461EBC0971595"/>
    <w:rsid w:val="001A6381"/>
    <w:rPr>
      <w:rFonts w:eastAsiaTheme="minorHAnsi"/>
      <w:lang w:eastAsia="en-US"/>
    </w:rPr>
  </w:style>
  <w:style w:type="paragraph" w:customStyle="1" w:styleId="B8DA2AD76E734A52853C24F7E698D3A55">
    <w:name w:val="B8DA2AD76E734A52853C24F7E698D3A55"/>
    <w:rsid w:val="001A6381"/>
    <w:rPr>
      <w:rFonts w:eastAsiaTheme="minorHAnsi"/>
      <w:lang w:eastAsia="en-US"/>
    </w:rPr>
  </w:style>
  <w:style w:type="paragraph" w:customStyle="1" w:styleId="6E4CC27D8BFF4BFEA58F87EFD23905ED7">
    <w:name w:val="6E4CC27D8BFF4BFEA58F87EFD23905ED7"/>
    <w:rsid w:val="001A6381"/>
    <w:rPr>
      <w:rFonts w:eastAsiaTheme="minorHAnsi"/>
      <w:lang w:eastAsia="en-US"/>
    </w:rPr>
  </w:style>
  <w:style w:type="paragraph" w:customStyle="1" w:styleId="2CB7AE43325C439EBDF23308D9E33EDA5">
    <w:name w:val="2CB7AE43325C439EBDF23308D9E33EDA5"/>
    <w:rsid w:val="001A6381"/>
    <w:rPr>
      <w:rFonts w:eastAsiaTheme="minorHAnsi"/>
      <w:lang w:eastAsia="en-US"/>
    </w:rPr>
  </w:style>
  <w:style w:type="paragraph" w:customStyle="1" w:styleId="63276D2FD8C541688DCE130E784E54864">
    <w:name w:val="63276D2FD8C541688DCE130E784E54864"/>
    <w:rsid w:val="001A6381"/>
    <w:rPr>
      <w:rFonts w:eastAsiaTheme="minorHAnsi"/>
      <w:lang w:eastAsia="en-US"/>
    </w:rPr>
  </w:style>
  <w:style w:type="paragraph" w:customStyle="1" w:styleId="2ABB7AA3A4A24AA9B82C55EE2C46335E4">
    <w:name w:val="2ABB7AA3A4A24AA9B82C55EE2C46335E4"/>
    <w:rsid w:val="001A6381"/>
    <w:rPr>
      <w:rFonts w:eastAsiaTheme="minorHAnsi"/>
      <w:lang w:eastAsia="en-US"/>
    </w:rPr>
  </w:style>
  <w:style w:type="paragraph" w:customStyle="1" w:styleId="709C6F6AEA03485D983E4429BC2183854">
    <w:name w:val="709C6F6AEA03485D983E4429BC2183854"/>
    <w:rsid w:val="001A6381"/>
    <w:rPr>
      <w:rFonts w:eastAsiaTheme="minorHAnsi"/>
      <w:lang w:eastAsia="en-US"/>
    </w:rPr>
  </w:style>
  <w:style w:type="paragraph" w:customStyle="1" w:styleId="CE03252D49A04159B89D809B82CD92444">
    <w:name w:val="CE03252D49A04159B89D809B82CD92444"/>
    <w:rsid w:val="001A6381"/>
    <w:rPr>
      <w:rFonts w:eastAsiaTheme="minorHAnsi"/>
      <w:lang w:eastAsia="en-US"/>
    </w:rPr>
  </w:style>
  <w:style w:type="paragraph" w:customStyle="1" w:styleId="7D354A69C4864C39969416ECC132A9035">
    <w:name w:val="7D354A69C4864C39969416ECC132A9035"/>
    <w:rsid w:val="001A6381"/>
    <w:rPr>
      <w:rFonts w:eastAsiaTheme="minorHAnsi"/>
      <w:lang w:eastAsia="en-US"/>
    </w:rPr>
  </w:style>
  <w:style w:type="paragraph" w:customStyle="1" w:styleId="CFDDB7C58FAF49AF8CBEFD68498E8D715">
    <w:name w:val="CFDDB7C58FAF49AF8CBEFD68498E8D715"/>
    <w:rsid w:val="001A6381"/>
    <w:rPr>
      <w:rFonts w:eastAsiaTheme="minorHAnsi"/>
      <w:lang w:eastAsia="en-US"/>
    </w:rPr>
  </w:style>
  <w:style w:type="paragraph" w:customStyle="1" w:styleId="237A66633DDC4CFE82DB1F02DD30CA7F5">
    <w:name w:val="237A66633DDC4CFE82DB1F02DD30CA7F5"/>
    <w:rsid w:val="001A6381"/>
    <w:rPr>
      <w:rFonts w:eastAsiaTheme="minorHAnsi"/>
      <w:lang w:eastAsia="en-US"/>
    </w:rPr>
  </w:style>
  <w:style w:type="paragraph" w:customStyle="1" w:styleId="050FD628DE6D4E709D0B0B0255243D6C7">
    <w:name w:val="050FD628DE6D4E709D0B0B0255243D6C7"/>
    <w:rsid w:val="001A6381"/>
    <w:rPr>
      <w:rFonts w:eastAsiaTheme="minorHAnsi"/>
      <w:lang w:eastAsia="en-US"/>
    </w:rPr>
  </w:style>
  <w:style w:type="paragraph" w:customStyle="1" w:styleId="202610596C844DE09BEC6DE249107B6F4">
    <w:name w:val="202610596C844DE09BEC6DE249107B6F4"/>
    <w:rsid w:val="001A6381"/>
    <w:rPr>
      <w:rFonts w:eastAsiaTheme="minorHAnsi"/>
      <w:lang w:eastAsia="en-US"/>
    </w:rPr>
  </w:style>
  <w:style w:type="paragraph" w:customStyle="1" w:styleId="4A0BC10C9E2440F6BD6D75E94E1884F64">
    <w:name w:val="4A0BC10C9E2440F6BD6D75E94E1884F64"/>
    <w:rsid w:val="001A6381"/>
    <w:rPr>
      <w:rFonts w:eastAsiaTheme="minorHAnsi"/>
      <w:lang w:eastAsia="en-US"/>
    </w:rPr>
  </w:style>
  <w:style w:type="paragraph" w:customStyle="1" w:styleId="86F1C75E78DD4C839E0E634A031DDC014">
    <w:name w:val="86F1C75E78DD4C839E0E634A031DDC014"/>
    <w:rsid w:val="001A6381"/>
    <w:rPr>
      <w:rFonts w:eastAsiaTheme="minorHAnsi"/>
      <w:lang w:eastAsia="en-US"/>
    </w:rPr>
  </w:style>
  <w:style w:type="paragraph" w:customStyle="1" w:styleId="0791428752BE4F47B3951758231448A84">
    <w:name w:val="0791428752BE4F47B3951758231448A84"/>
    <w:rsid w:val="001A6381"/>
    <w:rPr>
      <w:rFonts w:eastAsiaTheme="minorHAnsi"/>
      <w:lang w:eastAsia="en-US"/>
    </w:rPr>
  </w:style>
  <w:style w:type="paragraph" w:customStyle="1" w:styleId="43DAA41871AA43538D45E88CC899766A4">
    <w:name w:val="43DAA41871AA43538D45E88CC899766A4"/>
    <w:rsid w:val="001A6381"/>
    <w:rPr>
      <w:rFonts w:eastAsiaTheme="minorHAnsi"/>
      <w:lang w:eastAsia="en-US"/>
    </w:rPr>
  </w:style>
  <w:style w:type="paragraph" w:customStyle="1" w:styleId="E9D75F04A1CD41ACB954A5D0A566A58B4">
    <w:name w:val="E9D75F04A1CD41ACB954A5D0A566A58B4"/>
    <w:rsid w:val="001A6381"/>
    <w:rPr>
      <w:rFonts w:eastAsiaTheme="minorHAnsi"/>
      <w:lang w:eastAsia="en-US"/>
    </w:rPr>
  </w:style>
  <w:style w:type="paragraph" w:customStyle="1" w:styleId="AC796413366544438912CE8FE0C69A124">
    <w:name w:val="AC796413366544438912CE8FE0C69A124"/>
    <w:rsid w:val="001A6381"/>
    <w:rPr>
      <w:rFonts w:eastAsiaTheme="minorHAnsi"/>
      <w:lang w:eastAsia="en-US"/>
    </w:rPr>
  </w:style>
  <w:style w:type="paragraph" w:customStyle="1" w:styleId="A39DDB85FD0F4662A6A595CFA72D65E33">
    <w:name w:val="A39DDB85FD0F4662A6A595CFA72D65E33"/>
    <w:rsid w:val="001A6381"/>
    <w:rPr>
      <w:rFonts w:eastAsiaTheme="minorHAnsi"/>
      <w:lang w:eastAsia="en-US"/>
    </w:rPr>
  </w:style>
  <w:style w:type="paragraph" w:customStyle="1" w:styleId="77B2EC600B8F4EA5B71708859677C3404">
    <w:name w:val="77B2EC600B8F4EA5B71708859677C3404"/>
    <w:rsid w:val="001A6381"/>
    <w:rPr>
      <w:rFonts w:eastAsiaTheme="minorHAnsi"/>
      <w:lang w:eastAsia="en-US"/>
    </w:rPr>
  </w:style>
  <w:style w:type="paragraph" w:customStyle="1" w:styleId="72C2769B8FDA4BB1A23769D66C549EF74">
    <w:name w:val="72C2769B8FDA4BB1A23769D66C549EF74"/>
    <w:rsid w:val="001A6381"/>
    <w:rPr>
      <w:rFonts w:eastAsiaTheme="minorHAnsi"/>
      <w:lang w:eastAsia="en-US"/>
    </w:rPr>
  </w:style>
  <w:style w:type="paragraph" w:customStyle="1" w:styleId="06CA55F3397F42B599BB99E43B49D6D63">
    <w:name w:val="06CA55F3397F42B599BB99E43B49D6D63"/>
    <w:rsid w:val="001A6381"/>
    <w:rPr>
      <w:rFonts w:eastAsiaTheme="minorHAnsi"/>
      <w:lang w:eastAsia="en-US"/>
    </w:rPr>
  </w:style>
  <w:style w:type="paragraph" w:customStyle="1" w:styleId="FBC53E09AC6A4FCA97F2DA55C0EC6B303">
    <w:name w:val="FBC53E09AC6A4FCA97F2DA55C0EC6B303"/>
    <w:rsid w:val="001A6381"/>
    <w:rPr>
      <w:rFonts w:eastAsiaTheme="minorHAnsi"/>
      <w:lang w:eastAsia="en-US"/>
    </w:rPr>
  </w:style>
  <w:style w:type="paragraph" w:customStyle="1" w:styleId="BC6AC020D7F44DB9B912163B9F4A97AD3">
    <w:name w:val="BC6AC020D7F44DB9B912163B9F4A97AD3"/>
    <w:rsid w:val="001A6381"/>
    <w:rPr>
      <w:rFonts w:eastAsiaTheme="minorHAnsi"/>
      <w:lang w:eastAsia="en-US"/>
    </w:rPr>
  </w:style>
  <w:style w:type="paragraph" w:customStyle="1" w:styleId="A76FA50B225745EDB658D8A7A2B758873">
    <w:name w:val="A76FA50B225745EDB658D8A7A2B758873"/>
    <w:rsid w:val="001A6381"/>
    <w:rPr>
      <w:rFonts w:eastAsiaTheme="minorHAnsi"/>
      <w:lang w:eastAsia="en-US"/>
    </w:rPr>
  </w:style>
  <w:style w:type="paragraph" w:customStyle="1" w:styleId="997E58BB894F43CC9CC8BC3B2F0005D13">
    <w:name w:val="997E58BB894F43CC9CC8BC3B2F0005D13"/>
    <w:rsid w:val="001A6381"/>
    <w:rPr>
      <w:rFonts w:eastAsiaTheme="minorHAnsi"/>
      <w:lang w:eastAsia="en-US"/>
    </w:rPr>
  </w:style>
  <w:style w:type="paragraph" w:customStyle="1" w:styleId="C0DBF46AF3D14E36A0172554B51F92987">
    <w:name w:val="C0DBF46AF3D14E36A0172554B51F92987"/>
    <w:rsid w:val="001A6381"/>
    <w:rPr>
      <w:rFonts w:eastAsiaTheme="minorHAnsi"/>
      <w:lang w:eastAsia="en-US"/>
    </w:rPr>
  </w:style>
  <w:style w:type="paragraph" w:customStyle="1" w:styleId="17C16B85732D44BEA6ACB514E85DA7C97">
    <w:name w:val="17C16B85732D44BEA6ACB514E85DA7C97"/>
    <w:rsid w:val="001A6381"/>
    <w:rPr>
      <w:rFonts w:eastAsiaTheme="minorHAnsi"/>
      <w:lang w:eastAsia="en-US"/>
    </w:rPr>
  </w:style>
  <w:style w:type="paragraph" w:customStyle="1" w:styleId="2514BDE529F24AB397A1D9D9F80B51357">
    <w:name w:val="2514BDE529F24AB397A1D9D9F80B51357"/>
    <w:rsid w:val="001A6381"/>
    <w:rPr>
      <w:rFonts w:eastAsiaTheme="minorHAnsi"/>
      <w:lang w:eastAsia="en-US"/>
    </w:rPr>
  </w:style>
  <w:style w:type="paragraph" w:customStyle="1" w:styleId="BCC65A9BFE474A15B8D712B6C9C539654">
    <w:name w:val="BCC65A9BFE474A15B8D712B6C9C539654"/>
    <w:rsid w:val="001A6381"/>
    <w:rPr>
      <w:rFonts w:eastAsiaTheme="minorHAnsi"/>
      <w:lang w:eastAsia="en-US"/>
    </w:rPr>
  </w:style>
  <w:style w:type="paragraph" w:customStyle="1" w:styleId="8C78950A63BC43B686E0B5B8C6B7BEB14">
    <w:name w:val="8C78950A63BC43B686E0B5B8C6B7BEB14"/>
    <w:rsid w:val="001A6381"/>
    <w:rPr>
      <w:rFonts w:eastAsiaTheme="minorHAnsi"/>
      <w:lang w:eastAsia="en-US"/>
    </w:rPr>
  </w:style>
  <w:style w:type="paragraph" w:customStyle="1" w:styleId="7199F0473EA8494D81684370C1D701294">
    <w:name w:val="7199F0473EA8494D81684370C1D701294"/>
    <w:rsid w:val="001A6381"/>
    <w:rPr>
      <w:rFonts w:eastAsiaTheme="minorHAnsi"/>
      <w:lang w:eastAsia="en-US"/>
    </w:rPr>
  </w:style>
  <w:style w:type="paragraph" w:customStyle="1" w:styleId="9642363B046F484EA26B8619A0E8B1304">
    <w:name w:val="9642363B046F484EA26B8619A0E8B1304"/>
    <w:rsid w:val="001A6381"/>
    <w:rPr>
      <w:rFonts w:eastAsiaTheme="minorHAnsi"/>
      <w:lang w:eastAsia="en-US"/>
    </w:rPr>
  </w:style>
  <w:style w:type="paragraph" w:customStyle="1" w:styleId="6E86C9DE0BB34AE88172259692FB20064">
    <w:name w:val="6E86C9DE0BB34AE88172259692FB20064"/>
    <w:rsid w:val="001A6381"/>
    <w:rPr>
      <w:rFonts w:eastAsiaTheme="minorHAnsi"/>
      <w:lang w:eastAsia="en-US"/>
    </w:rPr>
  </w:style>
  <w:style w:type="paragraph" w:customStyle="1" w:styleId="1D54E6B44D46410AAF429E542D5F12E24">
    <w:name w:val="1D54E6B44D46410AAF429E542D5F12E24"/>
    <w:rsid w:val="001A6381"/>
    <w:rPr>
      <w:rFonts w:eastAsiaTheme="minorHAnsi"/>
      <w:lang w:eastAsia="en-US"/>
    </w:rPr>
  </w:style>
  <w:style w:type="paragraph" w:customStyle="1" w:styleId="A2B3FC7A68D0433FA9A56A17145D0E024">
    <w:name w:val="A2B3FC7A68D0433FA9A56A17145D0E024"/>
    <w:rsid w:val="001A6381"/>
    <w:rPr>
      <w:rFonts w:eastAsiaTheme="minorHAnsi"/>
      <w:lang w:eastAsia="en-US"/>
    </w:rPr>
  </w:style>
  <w:style w:type="paragraph" w:customStyle="1" w:styleId="AF3115518BA348FEA0DF012B91938A244">
    <w:name w:val="AF3115518BA348FEA0DF012B91938A244"/>
    <w:rsid w:val="001A6381"/>
    <w:rPr>
      <w:rFonts w:eastAsiaTheme="minorHAnsi"/>
      <w:lang w:eastAsia="en-US"/>
    </w:rPr>
  </w:style>
  <w:style w:type="paragraph" w:customStyle="1" w:styleId="45E8F355CFFD4C81A33F039FE6AB7D794">
    <w:name w:val="45E8F355CFFD4C81A33F039FE6AB7D794"/>
    <w:rsid w:val="001A63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0489-7686-4B1C-A138-61C02A86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1441</Words>
  <Characters>6529</Characters>
  <Application>Microsoft Office Word</Application>
  <DocSecurity>0</DocSecurity>
  <Lines>171</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2019-09-25T01:52:00Z</cp:lastPrinted>
  <dcterms:created xsi:type="dcterms:W3CDTF">2021-06-02T23:23:00Z</dcterms:created>
  <dcterms:modified xsi:type="dcterms:W3CDTF">2021-06-02T23:23:00Z</dcterms:modified>
</cp:coreProperties>
</file>