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9F20" w14:textId="77777777" w:rsidR="003D6E44" w:rsidRPr="003D6E44" w:rsidRDefault="003D6E44" w:rsidP="00746F76">
      <w:pPr>
        <w:tabs>
          <w:tab w:val="center" w:pos="4512"/>
        </w:tabs>
        <w:spacing w:after="0" w:line="240" w:lineRule="auto"/>
        <w:jc w:val="center"/>
        <w:rPr>
          <w:rFonts w:eastAsia="Times New Roman" w:cs="Arial"/>
        </w:rPr>
      </w:pPr>
      <w:r w:rsidRPr="003D6E44">
        <w:rPr>
          <w:rFonts w:eastAsia="Times New Roman" w:cs="Arial"/>
        </w:rPr>
        <w:t>SUPREME COURT OF QUEENSLAND</w:t>
      </w:r>
    </w:p>
    <w:p w14:paraId="6A6F7486" w14:textId="77777777" w:rsidR="003D6E44" w:rsidRPr="003D6E44" w:rsidRDefault="003D6E44" w:rsidP="003D6E44">
      <w:pPr>
        <w:spacing w:after="0" w:line="240" w:lineRule="auto"/>
        <w:jc w:val="both"/>
        <w:rPr>
          <w:rFonts w:eastAsia="Times New Roman" w:cs="Arial"/>
          <w:b/>
        </w:rPr>
      </w:pPr>
    </w:p>
    <w:p w14:paraId="50D63A15" w14:textId="77777777" w:rsidR="003D6E44" w:rsidRPr="003D6E44" w:rsidRDefault="003D6E44" w:rsidP="003D6E44">
      <w:pPr>
        <w:spacing w:after="0" w:line="192" w:lineRule="auto"/>
        <w:ind w:left="5040" w:firstLine="720"/>
        <w:jc w:val="both"/>
        <w:rPr>
          <w:rFonts w:eastAsia="Times New Roman" w:cs="Arial"/>
        </w:rPr>
      </w:pPr>
      <w:r w:rsidRPr="003D6E44">
        <w:rPr>
          <w:rFonts w:eastAsia="Times New Roman" w:cs="Arial"/>
        </w:rPr>
        <w:t xml:space="preserve">REGISTRY: </w:t>
      </w:r>
    </w:p>
    <w:p w14:paraId="457F05B4" w14:textId="77777777" w:rsidR="003D6E44" w:rsidRPr="003D6E44" w:rsidRDefault="003D6E44" w:rsidP="003D6E44">
      <w:pPr>
        <w:spacing w:after="0" w:line="192" w:lineRule="auto"/>
        <w:ind w:left="5040" w:firstLine="720"/>
        <w:jc w:val="both"/>
        <w:rPr>
          <w:rFonts w:eastAsia="Times New Roman" w:cs="Arial"/>
        </w:rPr>
      </w:pPr>
      <w:r w:rsidRPr="003D6E44">
        <w:rPr>
          <w:rFonts w:eastAsia="Times New Roman" w:cs="Arial"/>
        </w:rPr>
        <w:t xml:space="preserve">NUMBER: </w:t>
      </w:r>
    </w:p>
    <w:p w14:paraId="350AAE92" w14:textId="77777777" w:rsidR="003D6E44" w:rsidRPr="003D6E44" w:rsidRDefault="003D6E44" w:rsidP="003D6E44">
      <w:pPr>
        <w:spacing w:after="0" w:line="192" w:lineRule="auto"/>
        <w:jc w:val="both"/>
        <w:rPr>
          <w:rFonts w:eastAsia="Times New Roman" w:cs="Arial"/>
        </w:rPr>
      </w:pPr>
    </w:p>
    <w:p w14:paraId="75D7EB41" w14:textId="77777777" w:rsidR="003D6E44" w:rsidRPr="003D6E44" w:rsidRDefault="003D6E44" w:rsidP="003D6E44">
      <w:pPr>
        <w:spacing w:after="0" w:line="192" w:lineRule="auto"/>
        <w:jc w:val="both"/>
        <w:rPr>
          <w:rFonts w:eastAsia="Times New Roman" w:cs="Arial"/>
        </w:rPr>
      </w:pPr>
    </w:p>
    <w:p w14:paraId="7769231B" w14:textId="77777777" w:rsidR="003D6E44" w:rsidRPr="003D6E44" w:rsidRDefault="003D6E44" w:rsidP="003D6E44">
      <w:pPr>
        <w:tabs>
          <w:tab w:val="center" w:pos="4512"/>
        </w:tabs>
        <w:spacing w:after="0" w:line="192" w:lineRule="auto"/>
        <w:jc w:val="both"/>
        <w:rPr>
          <w:rFonts w:eastAsia="Times New Roman" w:cs="Arial"/>
          <w:i/>
        </w:rPr>
      </w:pPr>
      <w:r w:rsidRPr="003D6E44">
        <w:rPr>
          <w:rFonts w:eastAsia="Times New Roman" w:cs="Arial"/>
        </w:rPr>
        <w:t xml:space="preserve">Plaintiff: </w:t>
      </w:r>
      <w:r w:rsidRPr="003D6E44">
        <w:rPr>
          <w:rFonts w:eastAsia="Times New Roman" w:cs="Arial"/>
        </w:rPr>
        <w:tab/>
      </w:r>
      <w:r w:rsidRPr="003D6E44">
        <w:rPr>
          <w:rFonts w:eastAsia="Times New Roman" w:cs="Arial"/>
          <w:i/>
        </w:rPr>
        <w:t>(NAME)</w:t>
      </w:r>
    </w:p>
    <w:p w14:paraId="1774C4D0" w14:textId="77777777" w:rsidR="003D6E44" w:rsidRPr="003D6E44" w:rsidRDefault="003D6E44" w:rsidP="003D6E44">
      <w:pPr>
        <w:spacing w:after="0" w:line="192" w:lineRule="auto"/>
        <w:jc w:val="both"/>
        <w:rPr>
          <w:rFonts w:eastAsia="Times New Roman" w:cs="Arial"/>
        </w:rPr>
      </w:pPr>
    </w:p>
    <w:p w14:paraId="75AF18BB" w14:textId="77777777" w:rsidR="003D6E44" w:rsidRPr="003D6E44" w:rsidRDefault="003D6E44" w:rsidP="003D6E44">
      <w:pPr>
        <w:spacing w:after="0" w:line="192" w:lineRule="auto"/>
        <w:jc w:val="both"/>
        <w:rPr>
          <w:rFonts w:eastAsia="Times New Roman" w:cs="Arial"/>
        </w:rPr>
      </w:pPr>
    </w:p>
    <w:p w14:paraId="5954AE7A" w14:textId="77777777" w:rsidR="003D6E44" w:rsidRPr="003D6E44" w:rsidRDefault="003D6E44" w:rsidP="003D6E44">
      <w:pPr>
        <w:tabs>
          <w:tab w:val="center" w:pos="4512"/>
        </w:tabs>
        <w:spacing w:after="0" w:line="192" w:lineRule="auto"/>
        <w:jc w:val="both"/>
        <w:rPr>
          <w:rFonts w:eastAsia="Times New Roman" w:cs="Arial"/>
        </w:rPr>
      </w:pPr>
      <w:r w:rsidRPr="003D6E44">
        <w:rPr>
          <w:rFonts w:eastAsia="Times New Roman" w:cs="Arial"/>
        </w:rPr>
        <w:tab/>
        <w:t xml:space="preserve">AND </w:t>
      </w:r>
    </w:p>
    <w:p w14:paraId="20B65191" w14:textId="77777777" w:rsidR="003D6E44" w:rsidRPr="003D6E44" w:rsidRDefault="003D6E44" w:rsidP="003D6E44">
      <w:pPr>
        <w:spacing w:after="0" w:line="192" w:lineRule="auto"/>
        <w:jc w:val="both"/>
        <w:rPr>
          <w:rFonts w:eastAsia="Times New Roman" w:cs="Arial"/>
        </w:rPr>
      </w:pPr>
    </w:p>
    <w:p w14:paraId="0D63F9F3" w14:textId="77777777" w:rsidR="003D6E44" w:rsidRPr="003D6E44" w:rsidRDefault="003D6E44" w:rsidP="003D6E44">
      <w:pPr>
        <w:spacing w:after="0" w:line="192" w:lineRule="auto"/>
        <w:jc w:val="both"/>
        <w:rPr>
          <w:rFonts w:eastAsia="Times New Roman" w:cs="Arial"/>
        </w:rPr>
      </w:pPr>
    </w:p>
    <w:p w14:paraId="4F78A3B0" w14:textId="77777777" w:rsidR="003D6E44" w:rsidRPr="003D6E44" w:rsidRDefault="003D6E44" w:rsidP="003D6E44">
      <w:pPr>
        <w:tabs>
          <w:tab w:val="center" w:pos="4512"/>
        </w:tabs>
        <w:spacing w:after="0" w:line="192" w:lineRule="auto"/>
        <w:jc w:val="both"/>
        <w:rPr>
          <w:rFonts w:eastAsia="Times New Roman" w:cs="Arial"/>
          <w:i/>
        </w:rPr>
      </w:pPr>
      <w:r w:rsidRPr="003D6E44">
        <w:rPr>
          <w:rFonts w:eastAsia="Times New Roman" w:cs="Arial"/>
        </w:rPr>
        <w:t>Defendant:</w:t>
      </w:r>
      <w:r w:rsidRPr="003D6E44">
        <w:rPr>
          <w:rFonts w:eastAsia="Times New Roman" w:cs="Arial"/>
        </w:rPr>
        <w:tab/>
      </w:r>
      <w:r w:rsidRPr="003D6E44">
        <w:rPr>
          <w:rFonts w:eastAsia="Times New Roman" w:cs="Arial"/>
          <w:i/>
        </w:rPr>
        <w:t>(NAME)</w:t>
      </w:r>
    </w:p>
    <w:p w14:paraId="622C6A8E" w14:textId="77777777" w:rsidR="003D6E44" w:rsidRPr="003D6E44" w:rsidRDefault="003D6E44" w:rsidP="003D6E44">
      <w:pPr>
        <w:spacing w:after="0" w:line="192" w:lineRule="auto"/>
        <w:jc w:val="both"/>
        <w:rPr>
          <w:rFonts w:eastAsia="Times New Roman" w:cs="Arial"/>
        </w:rPr>
      </w:pPr>
    </w:p>
    <w:p w14:paraId="5D00BEB3" w14:textId="77777777" w:rsidR="003D6E44" w:rsidRPr="003D6E44" w:rsidRDefault="003D6E44" w:rsidP="003D6E44">
      <w:pPr>
        <w:spacing w:after="0" w:line="192" w:lineRule="auto"/>
        <w:jc w:val="both"/>
        <w:rPr>
          <w:rFonts w:eastAsia="Times New Roman" w:cs="Arial"/>
        </w:rPr>
      </w:pPr>
    </w:p>
    <w:p w14:paraId="00A0AF33" w14:textId="77777777" w:rsidR="003D6E44" w:rsidRPr="003D6E44" w:rsidRDefault="003D6E44" w:rsidP="003D6E44">
      <w:pPr>
        <w:spacing w:after="0" w:line="240" w:lineRule="auto"/>
        <w:jc w:val="center"/>
        <w:rPr>
          <w:rFonts w:eastAsia="Times New Roman" w:cs="Arial"/>
          <w:b/>
          <w:bCs/>
        </w:rPr>
      </w:pPr>
    </w:p>
    <w:p w14:paraId="2F6DE6A9" w14:textId="77777777" w:rsidR="003D6E44" w:rsidRPr="003D6E44" w:rsidRDefault="003D6E44" w:rsidP="003D6E44">
      <w:pPr>
        <w:spacing w:after="0" w:line="240" w:lineRule="auto"/>
        <w:jc w:val="center"/>
        <w:rPr>
          <w:rFonts w:eastAsia="Times New Roman" w:cs="Arial"/>
          <w:b/>
          <w:bCs/>
        </w:rPr>
      </w:pPr>
      <w:r w:rsidRPr="003D6E44">
        <w:rPr>
          <w:rFonts w:eastAsia="Times New Roman" w:cs="Arial"/>
          <w:b/>
          <w:bCs/>
        </w:rPr>
        <w:t>EXAMPLE DOCUMENT PLAN</w:t>
      </w:r>
      <w:r w:rsidRPr="003D6E44">
        <w:rPr>
          <w:rFonts w:eastAsia="Times New Roman" w:cs="Arial"/>
          <w:b/>
          <w:bCs/>
          <w:vertAlign w:val="superscript"/>
        </w:rPr>
        <w:footnoteReference w:id="1"/>
      </w:r>
    </w:p>
    <w:p w14:paraId="26369E8A" w14:textId="77777777" w:rsidR="003D6E44" w:rsidRPr="003D6E44" w:rsidRDefault="003D6E44" w:rsidP="003D6E44">
      <w:pPr>
        <w:spacing w:after="0" w:line="240" w:lineRule="auto"/>
        <w:jc w:val="center"/>
        <w:rPr>
          <w:rFonts w:eastAsia="Times New Roman" w:cs="Arial"/>
          <w:b/>
          <w:bCs/>
        </w:rPr>
      </w:pPr>
    </w:p>
    <w:p w14:paraId="186CDB81" w14:textId="77777777" w:rsidR="003D6E44" w:rsidRPr="003D6E44" w:rsidRDefault="003D6E44" w:rsidP="003D6E44">
      <w:pPr>
        <w:tabs>
          <w:tab w:val="left" w:pos="2268"/>
        </w:tabs>
        <w:spacing w:after="0" w:line="240" w:lineRule="auto"/>
        <w:jc w:val="both"/>
        <w:rPr>
          <w:rFonts w:eastAsia="Times New Roman" w:cs="Arial"/>
        </w:rPr>
      </w:pPr>
    </w:p>
    <w:p w14:paraId="232DAB03" w14:textId="77777777" w:rsidR="003D6E44" w:rsidRPr="003D6E44" w:rsidRDefault="003D6E44" w:rsidP="003D6E44">
      <w:pPr>
        <w:spacing w:after="240" w:line="240" w:lineRule="auto"/>
        <w:jc w:val="both"/>
        <w:outlineLvl w:val="0"/>
        <w:rPr>
          <w:rFonts w:eastAsia="Calibri" w:cs="Arial"/>
          <w:b/>
          <w:bCs/>
          <w:kern w:val="32"/>
        </w:rPr>
      </w:pPr>
      <w:bookmarkStart w:id="0" w:name="PositionCursorHere"/>
      <w:bookmarkEnd w:id="0"/>
      <w:r w:rsidRPr="003D6E44">
        <w:rPr>
          <w:rFonts w:eastAsia="Calibri" w:cs="Arial"/>
          <w:b/>
          <w:bCs/>
          <w:kern w:val="32"/>
        </w:rPr>
        <w:t>Relief from disclosure</w:t>
      </w:r>
      <w:r w:rsidRPr="003D6E44">
        <w:rPr>
          <w:rFonts w:eastAsia="Calibri" w:cs="Arial"/>
          <w:b/>
          <w:bCs/>
          <w:kern w:val="32"/>
          <w:vertAlign w:val="superscript"/>
        </w:rPr>
        <w:footnoteReference w:id="2"/>
      </w:r>
    </w:p>
    <w:p w14:paraId="2A064455" w14:textId="77777777" w:rsidR="003D6E44" w:rsidRPr="00746F76" w:rsidRDefault="003D6E44" w:rsidP="003D6E44">
      <w:pPr>
        <w:pStyle w:val="ListParagraph"/>
        <w:numPr>
          <w:ilvl w:val="0"/>
          <w:numId w:val="1"/>
        </w:numPr>
        <w:tabs>
          <w:tab w:val="num" w:pos="850"/>
        </w:tabs>
        <w:spacing w:after="240" w:line="360" w:lineRule="auto"/>
        <w:jc w:val="both"/>
        <w:rPr>
          <w:rFonts w:eastAsia="Times New Roman" w:cs="Arial"/>
          <w:szCs w:val="20"/>
        </w:rPr>
      </w:pPr>
      <w:r w:rsidRPr="00746F76">
        <w:rPr>
          <w:rFonts w:eastAsia="Times New Roman" w:cs="Arial"/>
          <w:szCs w:val="20"/>
        </w:rPr>
        <w:t xml:space="preserve">The parties agree that an order be sought from the Supreme Court pursuant to rule 224 of the </w:t>
      </w:r>
      <w:r w:rsidRPr="00746F76">
        <w:rPr>
          <w:rFonts w:eastAsia="Times New Roman" w:cs="Arial"/>
          <w:i/>
          <w:szCs w:val="20"/>
        </w:rPr>
        <w:t>Uniform Civil Procedure Rules 1999</w:t>
      </w:r>
      <w:r w:rsidRPr="00746F76">
        <w:rPr>
          <w:rFonts w:eastAsia="Times New Roman" w:cs="Arial"/>
          <w:szCs w:val="20"/>
        </w:rPr>
        <w:t xml:space="preserve"> (</w:t>
      </w:r>
      <w:r w:rsidRPr="00746F76">
        <w:rPr>
          <w:rFonts w:eastAsia="Times New Roman" w:cs="Arial"/>
          <w:b/>
          <w:szCs w:val="20"/>
        </w:rPr>
        <w:t>UCPR</w:t>
      </w:r>
      <w:r w:rsidRPr="00746F76">
        <w:rPr>
          <w:rFonts w:eastAsia="Times New Roman" w:cs="Arial"/>
          <w:szCs w:val="20"/>
        </w:rPr>
        <w:t>)</w:t>
      </w:r>
      <w:r w:rsidRPr="00746F76">
        <w:rPr>
          <w:rFonts w:eastAsia="Times New Roman" w:cs="Arial"/>
          <w:i/>
          <w:iCs/>
          <w:szCs w:val="20"/>
        </w:rPr>
        <w:t xml:space="preserve"> </w:t>
      </w:r>
      <w:r w:rsidRPr="00746F76">
        <w:rPr>
          <w:rFonts w:eastAsia="Times New Roman" w:cs="Arial"/>
          <w:szCs w:val="20"/>
        </w:rPr>
        <w:t>that they be relieved of the duty of disclosure except to the extent set out in this Document Plan until further order of the Court. This will be a consent order prepared by the [</w:t>
      </w:r>
      <w:r w:rsidRPr="00746F76">
        <w:rPr>
          <w:rFonts w:eastAsia="Times New Roman" w:cs="Arial"/>
          <w:szCs w:val="20"/>
          <w:highlight w:val="yellow"/>
        </w:rPr>
        <w:t>insert party</w:t>
      </w:r>
      <w:r w:rsidRPr="00746F76">
        <w:rPr>
          <w:rFonts w:eastAsia="Times New Roman" w:cs="Arial"/>
          <w:szCs w:val="20"/>
        </w:rPr>
        <w:t xml:space="preserve">]. </w:t>
      </w:r>
    </w:p>
    <w:p w14:paraId="4D782F7B" w14:textId="77777777" w:rsidR="003D6E44" w:rsidRPr="003D6E44" w:rsidRDefault="003D6E44" w:rsidP="003D6E44">
      <w:pPr>
        <w:spacing w:after="240" w:line="240" w:lineRule="auto"/>
        <w:jc w:val="both"/>
        <w:outlineLvl w:val="0"/>
        <w:rPr>
          <w:rFonts w:eastAsia="Times New Roman" w:cs="Arial"/>
          <w:b/>
          <w:bCs/>
          <w:kern w:val="32"/>
        </w:rPr>
      </w:pPr>
      <w:r w:rsidRPr="003D6E44">
        <w:rPr>
          <w:rFonts w:eastAsia="Times New Roman" w:cs="Arial"/>
          <w:b/>
          <w:bCs/>
          <w:kern w:val="32"/>
        </w:rPr>
        <w:t>Preservation of documents</w:t>
      </w:r>
    </w:p>
    <w:p w14:paraId="16C26587" w14:textId="77777777" w:rsidR="003D6E44" w:rsidRPr="00746F76" w:rsidRDefault="003D6E44" w:rsidP="003D6E44">
      <w:pPr>
        <w:pStyle w:val="ListParagraph"/>
        <w:numPr>
          <w:ilvl w:val="0"/>
          <w:numId w:val="1"/>
        </w:numPr>
        <w:tabs>
          <w:tab w:val="num" w:pos="850"/>
        </w:tabs>
        <w:spacing w:after="240" w:line="360" w:lineRule="auto"/>
        <w:jc w:val="both"/>
        <w:rPr>
          <w:rFonts w:eastAsia="Times New Roman" w:cs="Arial"/>
          <w:szCs w:val="20"/>
        </w:rPr>
      </w:pPr>
      <w:r w:rsidRPr="00746F76">
        <w:rPr>
          <w:rFonts w:eastAsia="Times New Roman" w:cs="Arial"/>
          <w:szCs w:val="20"/>
        </w:rPr>
        <w:t>The parties agree to take reasonable steps to ensure that all documents which are potentially disclosable will be stored securely and preserved in their original format.</w:t>
      </w:r>
    </w:p>
    <w:p w14:paraId="3ABDB420" w14:textId="77777777" w:rsidR="003D6E44" w:rsidRPr="003D6E44" w:rsidRDefault="003D6E44" w:rsidP="003D6E44">
      <w:pPr>
        <w:keepNext/>
        <w:spacing w:after="240" w:line="240" w:lineRule="auto"/>
        <w:jc w:val="both"/>
        <w:outlineLvl w:val="0"/>
        <w:rPr>
          <w:rFonts w:eastAsia="Times New Roman" w:cs="Arial"/>
          <w:b/>
          <w:bCs/>
          <w:kern w:val="32"/>
        </w:rPr>
      </w:pPr>
      <w:r w:rsidRPr="003D6E44">
        <w:rPr>
          <w:rFonts w:eastAsia="Times New Roman" w:cs="Arial"/>
          <w:b/>
          <w:bCs/>
          <w:kern w:val="32"/>
        </w:rPr>
        <w:t>Document management protocol</w:t>
      </w:r>
    </w:p>
    <w:p w14:paraId="1AB3FF6D" w14:textId="7376BEFD" w:rsidR="003D6E44" w:rsidRPr="00746F76" w:rsidRDefault="003D6E44" w:rsidP="003D6E44">
      <w:pPr>
        <w:pStyle w:val="ListParagraph"/>
        <w:numPr>
          <w:ilvl w:val="0"/>
          <w:numId w:val="1"/>
        </w:numPr>
        <w:tabs>
          <w:tab w:val="num" w:pos="850"/>
        </w:tabs>
        <w:spacing w:after="240" w:line="360" w:lineRule="auto"/>
        <w:jc w:val="both"/>
        <w:rPr>
          <w:rFonts w:eastAsia="Times New Roman" w:cs="Arial"/>
          <w:szCs w:val="20"/>
        </w:rPr>
      </w:pPr>
      <w:r w:rsidRPr="00746F76">
        <w:rPr>
          <w:rFonts w:eastAsia="Times New Roman" w:cs="Arial"/>
          <w:szCs w:val="20"/>
        </w:rPr>
        <w:t xml:space="preserve">The parties agree that the document management protocol will be in accordance with the alternative schedule in UCPR Form 19 using the </w:t>
      </w:r>
      <w:hyperlink r:id="rId7" w:history="1">
        <w:r w:rsidR="00AA290F">
          <w:rPr>
            <w:rFonts w:eastAsia="Times New Roman" w:cs="Arial"/>
            <w:color w:val="0000FF"/>
            <w:szCs w:val="20"/>
            <w:u w:val="single"/>
          </w:rPr>
          <w:t>Document Management Spreadsheet</w:t>
        </w:r>
      </w:hyperlink>
      <w:r w:rsidRPr="00746F76">
        <w:rPr>
          <w:rFonts w:eastAsia="Times New Roman" w:cs="Arial"/>
          <w:szCs w:val="20"/>
        </w:rPr>
        <w:t>.</w:t>
      </w:r>
    </w:p>
    <w:p w14:paraId="065ABD3C" w14:textId="77777777" w:rsidR="003D6E44" w:rsidRPr="00746F76" w:rsidRDefault="003D6E44" w:rsidP="003D6E44">
      <w:pPr>
        <w:pStyle w:val="ListParagraph"/>
        <w:tabs>
          <w:tab w:val="num" w:pos="850"/>
        </w:tabs>
        <w:spacing w:after="240" w:line="360" w:lineRule="auto"/>
        <w:ind w:left="360"/>
        <w:jc w:val="both"/>
        <w:rPr>
          <w:rFonts w:eastAsia="Times New Roman" w:cs="Arial"/>
          <w:szCs w:val="20"/>
        </w:rPr>
      </w:pPr>
    </w:p>
    <w:p w14:paraId="621A68F5" w14:textId="77777777" w:rsidR="003D6E44" w:rsidRPr="00746F76" w:rsidRDefault="003D6E44" w:rsidP="003D6E44">
      <w:pPr>
        <w:pStyle w:val="ListParagraph"/>
        <w:numPr>
          <w:ilvl w:val="0"/>
          <w:numId w:val="1"/>
        </w:numPr>
        <w:tabs>
          <w:tab w:val="num" w:pos="850"/>
        </w:tabs>
        <w:spacing w:after="240" w:line="360" w:lineRule="auto"/>
        <w:jc w:val="both"/>
        <w:rPr>
          <w:rFonts w:eastAsia="Times New Roman" w:cs="Arial"/>
          <w:szCs w:val="20"/>
        </w:rPr>
      </w:pPr>
      <w:r w:rsidRPr="00746F76">
        <w:rPr>
          <w:rFonts w:eastAsia="Times New Roman" w:cs="Arial"/>
          <w:szCs w:val="20"/>
        </w:rPr>
        <w:t>The Document IDs will be as follows:</w:t>
      </w:r>
    </w:p>
    <w:p w14:paraId="2A3967C1" w14:textId="77777777" w:rsidR="003D6E44" w:rsidRPr="00746F76" w:rsidRDefault="003D6E44" w:rsidP="003D6E44">
      <w:pPr>
        <w:pStyle w:val="ListParagraph"/>
        <w:numPr>
          <w:ilvl w:val="0"/>
          <w:numId w:val="2"/>
        </w:numPr>
        <w:tabs>
          <w:tab w:val="num" w:pos="1701"/>
        </w:tabs>
        <w:spacing w:after="240" w:line="360" w:lineRule="auto"/>
        <w:jc w:val="both"/>
        <w:rPr>
          <w:rFonts w:eastAsia="Times New Roman" w:cs="Arial"/>
          <w:szCs w:val="20"/>
        </w:rPr>
      </w:pPr>
      <w:r w:rsidRPr="00746F76">
        <w:rPr>
          <w:rFonts w:eastAsia="Times New Roman" w:cs="Arial"/>
          <w:szCs w:val="20"/>
        </w:rPr>
        <w:t>for the plaintiff’s documents - [</w:t>
      </w:r>
      <w:r w:rsidRPr="00746F76">
        <w:rPr>
          <w:rFonts w:eastAsia="Times New Roman" w:cs="Arial"/>
          <w:szCs w:val="20"/>
          <w:highlight w:val="yellow"/>
        </w:rPr>
        <w:t>insert</w:t>
      </w:r>
      <w:r w:rsidRPr="00746F76">
        <w:rPr>
          <w:rFonts w:eastAsia="Times New Roman" w:cs="Arial"/>
          <w:szCs w:val="20"/>
        </w:rPr>
        <w:t>]; and</w:t>
      </w:r>
    </w:p>
    <w:p w14:paraId="774E2E67" w14:textId="77777777" w:rsidR="003D6E44" w:rsidRPr="00746F76" w:rsidRDefault="003D6E44" w:rsidP="003D6E44">
      <w:pPr>
        <w:pStyle w:val="ListParagraph"/>
        <w:numPr>
          <w:ilvl w:val="0"/>
          <w:numId w:val="2"/>
        </w:numPr>
        <w:tabs>
          <w:tab w:val="num" w:pos="1701"/>
        </w:tabs>
        <w:spacing w:after="240" w:line="360" w:lineRule="auto"/>
        <w:jc w:val="both"/>
        <w:rPr>
          <w:rFonts w:eastAsia="Times New Roman" w:cs="Arial"/>
          <w:szCs w:val="20"/>
        </w:rPr>
      </w:pPr>
      <w:r w:rsidRPr="00746F76">
        <w:rPr>
          <w:rFonts w:eastAsia="Times New Roman" w:cs="Arial"/>
          <w:szCs w:val="20"/>
        </w:rPr>
        <w:t>for the defendant’s documents - [</w:t>
      </w:r>
      <w:r w:rsidRPr="00746F76">
        <w:rPr>
          <w:rFonts w:eastAsia="Times New Roman" w:cs="Arial"/>
          <w:szCs w:val="20"/>
          <w:highlight w:val="yellow"/>
        </w:rPr>
        <w:t>insert</w:t>
      </w:r>
      <w:r w:rsidRPr="00746F76">
        <w:rPr>
          <w:rFonts w:eastAsia="Times New Roman" w:cs="Arial"/>
          <w:szCs w:val="20"/>
        </w:rPr>
        <w:t>]</w:t>
      </w:r>
      <w:r w:rsidRPr="00746F76">
        <w:rPr>
          <w:rFonts w:eastAsia="Times New Roman" w:cs="Arial"/>
          <w:i/>
          <w:szCs w:val="20"/>
        </w:rPr>
        <w:t>.</w:t>
      </w:r>
    </w:p>
    <w:p w14:paraId="0D5716B7" w14:textId="77777777" w:rsidR="003D6E44" w:rsidRPr="00746F76" w:rsidRDefault="003D6E44" w:rsidP="003D6E44">
      <w:pPr>
        <w:pStyle w:val="ListParagraph"/>
        <w:tabs>
          <w:tab w:val="num" w:pos="1701"/>
        </w:tabs>
        <w:spacing w:after="240" w:line="360" w:lineRule="auto"/>
        <w:ind w:left="1570"/>
        <w:jc w:val="both"/>
        <w:rPr>
          <w:rFonts w:eastAsia="Times New Roman" w:cs="Arial"/>
          <w:szCs w:val="20"/>
        </w:rPr>
      </w:pPr>
    </w:p>
    <w:p w14:paraId="610F102B" w14:textId="77777777" w:rsidR="003D6E44" w:rsidRPr="00746F76" w:rsidRDefault="003D6E44" w:rsidP="003D6E44">
      <w:pPr>
        <w:pStyle w:val="ListParagraph"/>
        <w:numPr>
          <w:ilvl w:val="0"/>
          <w:numId w:val="1"/>
        </w:numPr>
        <w:tabs>
          <w:tab w:val="num" w:pos="850"/>
        </w:tabs>
        <w:spacing w:after="240" w:line="360" w:lineRule="auto"/>
        <w:jc w:val="both"/>
        <w:rPr>
          <w:rFonts w:eastAsia="Times New Roman" w:cs="Arial"/>
          <w:szCs w:val="20"/>
        </w:rPr>
      </w:pPr>
      <w:r w:rsidRPr="00746F76">
        <w:rPr>
          <w:rFonts w:eastAsia="Times New Roman" w:cs="Arial"/>
          <w:szCs w:val="20"/>
        </w:rPr>
        <w:t>The parties agree that:</w:t>
      </w:r>
    </w:p>
    <w:p w14:paraId="19EC2979" w14:textId="77777777" w:rsidR="003D6E44" w:rsidRPr="00746F76" w:rsidRDefault="003D6E44" w:rsidP="003D6E44">
      <w:pPr>
        <w:pStyle w:val="ListParagraph"/>
        <w:numPr>
          <w:ilvl w:val="0"/>
          <w:numId w:val="4"/>
        </w:numPr>
        <w:tabs>
          <w:tab w:val="num" w:pos="1701"/>
        </w:tabs>
        <w:spacing w:after="240" w:line="360" w:lineRule="auto"/>
        <w:jc w:val="both"/>
        <w:rPr>
          <w:rFonts w:eastAsia="Times New Roman" w:cs="Arial"/>
          <w:szCs w:val="20"/>
        </w:rPr>
      </w:pPr>
      <w:r w:rsidRPr="00746F76">
        <w:rPr>
          <w:rFonts w:eastAsia="Times New Roman" w:cs="Arial"/>
          <w:szCs w:val="20"/>
        </w:rPr>
        <w:lastRenderedPageBreak/>
        <w:t>disclosed documents will be delivered as electronic files, using their Document ID as the filename, together with a list prepared in accordance with the agreed document management protocol;</w:t>
      </w:r>
    </w:p>
    <w:p w14:paraId="13FFD75C" w14:textId="77777777" w:rsidR="00BB693E" w:rsidRPr="00746F76" w:rsidRDefault="00BB693E" w:rsidP="00BB693E">
      <w:pPr>
        <w:pStyle w:val="ListParagraph"/>
        <w:tabs>
          <w:tab w:val="num" w:pos="1701"/>
        </w:tabs>
        <w:spacing w:after="240" w:line="360" w:lineRule="auto"/>
        <w:ind w:left="1570"/>
        <w:jc w:val="both"/>
        <w:rPr>
          <w:rFonts w:eastAsia="Times New Roman" w:cs="Arial"/>
          <w:szCs w:val="20"/>
        </w:rPr>
      </w:pPr>
    </w:p>
    <w:p w14:paraId="58F59413" w14:textId="77777777" w:rsidR="003D6E44" w:rsidRPr="00746F76" w:rsidRDefault="003D6E44" w:rsidP="00BB693E">
      <w:pPr>
        <w:pStyle w:val="ListParagraph"/>
        <w:numPr>
          <w:ilvl w:val="0"/>
          <w:numId w:val="4"/>
        </w:numPr>
        <w:tabs>
          <w:tab w:val="num" w:pos="1701"/>
        </w:tabs>
        <w:spacing w:after="240" w:line="360" w:lineRule="auto"/>
        <w:jc w:val="both"/>
        <w:rPr>
          <w:rFonts w:eastAsia="Times New Roman" w:cs="Arial"/>
          <w:szCs w:val="20"/>
        </w:rPr>
      </w:pPr>
      <w:r w:rsidRPr="00746F76">
        <w:rPr>
          <w:rFonts w:eastAsia="Times New Roman" w:cs="Arial"/>
          <w:szCs w:val="20"/>
        </w:rPr>
        <w:t>disclosed electronic documents will be exchanged [</w:t>
      </w:r>
      <w:r w:rsidRPr="00746F76">
        <w:rPr>
          <w:rFonts w:eastAsia="Times New Roman" w:cs="Arial"/>
          <w:szCs w:val="20"/>
          <w:highlight w:val="yellow"/>
        </w:rPr>
        <w:t>insert – for example, in their original native format/ as full text searchable, multi-page PDF files</w:t>
      </w:r>
      <w:r w:rsidRPr="00746F76">
        <w:rPr>
          <w:rFonts w:eastAsia="Times New Roman" w:cs="Arial"/>
          <w:szCs w:val="20"/>
        </w:rPr>
        <w:t>];</w:t>
      </w:r>
    </w:p>
    <w:p w14:paraId="603E8AD2" w14:textId="77777777" w:rsidR="00BB693E" w:rsidRPr="00746F76" w:rsidRDefault="00BB693E" w:rsidP="00BB693E">
      <w:pPr>
        <w:pStyle w:val="ListParagraph"/>
        <w:tabs>
          <w:tab w:val="num" w:pos="1701"/>
        </w:tabs>
        <w:spacing w:after="240" w:line="360" w:lineRule="auto"/>
        <w:ind w:left="1570"/>
        <w:jc w:val="both"/>
        <w:rPr>
          <w:rFonts w:eastAsia="Times New Roman" w:cs="Arial"/>
          <w:szCs w:val="20"/>
        </w:rPr>
      </w:pPr>
    </w:p>
    <w:p w14:paraId="5A608609" w14:textId="77777777" w:rsidR="00BB693E" w:rsidRPr="00746F76" w:rsidRDefault="003D6E44" w:rsidP="00BB693E">
      <w:pPr>
        <w:pStyle w:val="ListParagraph"/>
        <w:numPr>
          <w:ilvl w:val="0"/>
          <w:numId w:val="4"/>
        </w:numPr>
        <w:tabs>
          <w:tab w:val="num" w:pos="1701"/>
        </w:tabs>
        <w:spacing w:after="240" w:line="360" w:lineRule="auto"/>
        <w:jc w:val="both"/>
        <w:rPr>
          <w:rFonts w:eastAsia="Times New Roman" w:cs="Arial"/>
          <w:szCs w:val="20"/>
        </w:rPr>
      </w:pPr>
      <w:r w:rsidRPr="00746F76">
        <w:rPr>
          <w:rFonts w:eastAsia="Times New Roman" w:cs="Arial"/>
          <w:szCs w:val="20"/>
        </w:rPr>
        <w:t>disclosed hard copy documents will be exchanged as full text searchable, multi-page PDF files;</w:t>
      </w:r>
    </w:p>
    <w:p w14:paraId="4402E8C0" w14:textId="77777777" w:rsidR="00BB693E" w:rsidRPr="00746F76" w:rsidRDefault="00BB693E" w:rsidP="00BB693E">
      <w:pPr>
        <w:pStyle w:val="ListParagraph"/>
        <w:tabs>
          <w:tab w:val="num" w:pos="1701"/>
        </w:tabs>
        <w:spacing w:after="240" w:line="360" w:lineRule="auto"/>
        <w:ind w:left="1570"/>
        <w:jc w:val="both"/>
        <w:rPr>
          <w:rFonts w:eastAsia="Times New Roman" w:cs="Arial"/>
          <w:szCs w:val="20"/>
        </w:rPr>
      </w:pPr>
    </w:p>
    <w:p w14:paraId="3EA7F3A7" w14:textId="77777777" w:rsidR="003D6E44" w:rsidRPr="00746F76" w:rsidRDefault="003D6E44" w:rsidP="00BB693E">
      <w:pPr>
        <w:pStyle w:val="ListParagraph"/>
        <w:numPr>
          <w:ilvl w:val="0"/>
          <w:numId w:val="4"/>
        </w:numPr>
        <w:tabs>
          <w:tab w:val="num" w:pos="1701"/>
        </w:tabs>
        <w:spacing w:after="240" w:line="360" w:lineRule="auto"/>
        <w:jc w:val="both"/>
        <w:rPr>
          <w:rFonts w:eastAsia="Times New Roman" w:cs="Arial"/>
          <w:szCs w:val="20"/>
        </w:rPr>
      </w:pPr>
      <w:r w:rsidRPr="00746F76">
        <w:rPr>
          <w:rFonts w:eastAsia="Times New Roman" w:cs="Arial"/>
          <w:szCs w:val="20"/>
        </w:rPr>
        <w:t>reasonable steps will be taken to identify and remove duplicate electronic documents before exchange, with duplication being considered at a document group level (</w:t>
      </w:r>
      <w:proofErr w:type="spellStart"/>
      <w:r w:rsidRPr="00746F76">
        <w:rPr>
          <w:rFonts w:eastAsia="Times New Roman" w:cs="Arial"/>
          <w:szCs w:val="20"/>
        </w:rPr>
        <w:t>ie</w:t>
      </w:r>
      <w:proofErr w:type="spellEnd"/>
      <w:r w:rsidRPr="00746F76">
        <w:rPr>
          <w:rFonts w:eastAsia="Times New Roman" w:cs="Arial"/>
          <w:szCs w:val="20"/>
        </w:rPr>
        <w:t xml:space="preserve"> host and attachments) rather than at an individual level, using </w:t>
      </w:r>
      <w:r w:rsidRPr="00746F76">
        <w:rPr>
          <w:rFonts w:eastAsia="Times New Roman" w:cs="Arial"/>
          <w:szCs w:val="20"/>
          <w:highlight w:val="yellow"/>
        </w:rPr>
        <w:t>[insert details of steps – such as a specified hash function to identify duplicates</w:t>
      </w:r>
      <w:r w:rsidRPr="00746F76">
        <w:rPr>
          <w:rFonts w:eastAsia="Times New Roman" w:cs="Arial"/>
          <w:szCs w:val="20"/>
        </w:rPr>
        <w:t>];</w:t>
      </w:r>
    </w:p>
    <w:p w14:paraId="4C3B28B5" w14:textId="77777777" w:rsidR="00BB693E" w:rsidRPr="00746F76" w:rsidRDefault="00BB693E" w:rsidP="00BB693E">
      <w:pPr>
        <w:pStyle w:val="ListParagraph"/>
        <w:tabs>
          <w:tab w:val="num" w:pos="1701"/>
        </w:tabs>
        <w:spacing w:after="240" w:line="360" w:lineRule="auto"/>
        <w:ind w:left="1570"/>
        <w:jc w:val="both"/>
        <w:rPr>
          <w:rFonts w:eastAsia="Times New Roman" w:cs="Arial"/>
          <w:szCs w:val="20"/>
        </w:rPr>
      </w:pPr>
    </w:p>
    <w:p w14:paraId="149575D5" w14:textId="77777777" w:rsidR="003D6E44" w:rsidRPr="00746F76" w:rsidRDefault="003D6E44" w:rsidP="00BB693E">
      <w:pPr>
        <w:pStyle w:val="ListParagraph"/>
        <w:numPr>
          <w:ilvl w:val="0"/>
          <w:numId w:val="4"/>
        </w:numPr>
        <w:tabs>
          <w:tab w:val="num" w:pos="1701"/>
        </w:tabs>
        <w:spacing w:after="240" w:line="360" w:lineRule="auto"/>
        <w:jc w:val="both"/>
        <w:rPr>
          <w:rFonts w:eastAsia="Times New Roman" w:cs="Arial"/>
          <w:szCs w:val="20"/>
        </w:rPr>
      </w:pPr>
      <w:r w:rsidRPr="00746F76">
        <w:rPr>
          <w:rFonts w:eastAsia="Times New Roman" w:cs="Arial"/>
          <w:szCs w:val="20"/>
        </w:rPr>
        <w:t>court documents will be served as full text searchable, multi-page PDF files; and</w:t>
      </w:r>
    </w:p>
    <w:p w14:paraId="44D62A32" w14:textId="77777777" w:rsidR="00BB693E" w:rsidRPr="00746F76" w:rsidRDefault="00BB693E" w:rsidP="00BB693E">
      <w:pPr>
        <w:pStyle w:val="ListParagraph"/>
        <w:tabs>
          <w:tab w:val="num" w:pos="1701"/>
        </w:tabs>
        <w:spacing w:after="240" w:line="360" w:lineRule="auto"/>
        <w:ind w:left="1570"/>
        <w:jc w:val="both"/>
        <w:rPr>
          <w:rFonts w:eastAsia="Times New Roman" w:cs="Arial"/>
          <w:szCs w:val="20"/>
        </w:rPr>
      </w:pPr>
    </w:p>
    <w:p w14:paraId="671D9462" w14:textId="77777777" w:rsidR="003D6E44" w:rsidRPr="00746F76" w:rsidRDefault="003D6E44" w:rsidP="00BB693E">
      <w:pPr>
        <w:pStyle w:val="ListParagraph"/>
        <w:numPr>
          <w:ilvl w:val="0"/>
          <w:numId w:val="4"/>
        </w:numPr>
        <w:tabs>
          <w:tab w:val="num" w:pos="1701"/>
        </w:tabs>
        <w:spacing w:after="240" w:line="360" w:lineRule="auto"/>
        <w:jc w:val="both"/>
        <w:rPr>
          <w:rFonts w:eastAsia="Times New Roman" w:cs="Arial"/>
          <w:szCs w:val="20"/>
        </w:rPr>
      </w:pPr>
      <w:r w:rsidRPr="00746F76">
        <w:rPr>
          <w:rFonts w:eastAsia="Times New Roman" w:cs="Arial"/>
          <w:szCs w:val="20"/>
        </w:rPr>
        <w:t xml:space="preserve">disclosed documents provided to the court in an </w:t>
      </w:r>
      <w:proofErr w:type="spellStart"/>
      <w:r w:rsidRPr="00746F76">
        <w:rPr>
          <w:rFonts w:eastAsia="Times New Roman" w:cs="Arial"/>
          <w:szCs w:val="20"/>
        </w:rPr>
        <w:t>eTrial</w:t>
      </w:r>
      <w:proofErr w:type="spellEnd"/>
      <w:r w:rsidRPr="00746F76">
        <w:rPr>
          <w:rFonts w:eastAsia="Times New Roman" w:cs="Arial"/>
          <w:szCs w:val="20"/>
        </w:rPr>
        <w:t xml:space="preserve"> will be named using their Document ID and provided as full text searchable, multi-page PDF files.</w:t>
      </w:r>
    </w:p>
    <w:p w14:paraId="74D253BB" w14:textId="77777777" w:rsidR="003D6E44" w:rsidRPr="003D6E44" w:rsidRDefault="003D6E44" w:rsidP="003D6E44">
      <w:pPr>
        <w:spacing w:after="240" w:line="240" w:lineRule="auto"/>
        <w:jc w:val="both"/>
        <w:outlineLvl w:val="0"/>
        <w:rPr>
          <w:rFonts w:eastAsia="Times New Roman" w:cs="Arial"/>
          <w:b/>
          <w:bCs/>
          <w:kern w:val="32"/>
        </w:rPr>
      </w:pPr>
      <w:r w:rsidRPr="003D6E44">
        <w:rPr>
          <w:rFonts w:eastAsia="Times New Roman" w:cs="Arial"/>
          <w:b/>
          <w:bCs/>
          <w:kern w:val="32"/>
        </w:rPr>
        <w:t>Documents referred to in pleadings</w:t>
      </w:r>
    </w:p>
    <w:p w14:paraId="43E32EDC" w14:textId="77777777" w:rsidR="003D6E44" w:rsidRPr="00746F76" w:rsidRDefault="003D6E44" w:rsidP="00BB693E">
      <w:pPr>
        <w:pStyle w:val="ListParagraph"/>
        <w:numPr>
          <w:ilvl w:val="0"/>
          <w:numId w:val="1"/>
        </w:numPr>
        <w:tabs>
          <w:tab w:val="num" w:pos="850"/>
        </w:tabs>
        <w:spacing w:after="240" w:line="360" w:lineRule="auto"/>
        <w:jc w:val="both"/>
        <w:rPr>
          <w:rFonts w:eastAsia="Times New Roman" w:cs="Arial"/>
          <w:szCs w:val="20"/>
        </w:rPr>
      </w:pPr>
      <w:r w:rsidRPr="00746F76">
        <w:rPr>
          <w:rFonts w:eastAsia="Times New Roman" w:cs="Arial"/>
          <w:szCs w:val="20"/>
        </w:rPr>
        <w:t>Each party agrees to deliver copies of the documents referred to in its pleading in accordance with the agreed document management protocol within [</w:t>
      </w:r>
      <w:r w:rsidRPr="00746F76">
        <w:rPr>
          <w:rFonts w:eastAsia="Times New Roman" w:cs="Arial"/>
          <w:szCs w:val="20"/>
          <w:highlight w:val="yellow"/>
        </w:rPr>
        <w:t>insert</w:t>
      </w:r>
      <w:r w:rsidRPr="00746F76">
        <w:rPr>
          <w:rFonts w:eastAsia="Times New Roman" w:cs="Arial"/>
          <w:szCs w:val="20"/>
        </w:rPr>
        <w:t>] business days of the date that pleading is served.</w:t>
      </w:r>
    </w:p>
    <w:p w14:paraId="7D89868F" w14:textId="77777777" w:rsidR="003D6E44" w:rsidRPr="003D6E44" w:rsidRDefault="003D6E44" w:rsidP="003D6E44">
      <w:pPr>
        <w:spacing w:after="240" w:line="240" w:lineRule="auto"/>
        <w:jc w:val="both"/>
        <w:outlineLvl w:val="0"/>
        <w:rPr>
          <w:rFonts w:eastAsia="Times New Roman" w:cs="Arial"/>
          <w:b/>
          <w:bCs/>
          <w:kern w:val="32"/>
        </w:rPr>
      </w:pPr>
      <w:r w:rsidRPr="003D6E44">
        <w:rPr>
          <w:rFonts w:eastAsia="Times New Roman" w:cs="Arial"/>
          <w:b/>
          <w:bCs/>
          <w:kern w:val="32"/>
        </w:rPr>
        <w:t>Exchange of critical documents</w:t>
      </w:r>
    </w:p>
    <w:p w14:paraId="1FFC1795" w14:textId="77777777" w:rsidR="003D6E44" w:rsidRDefault="003D6E44" w:rsidP="00BB693E">
      <w:pPr>
        <w:pStyle w:val="ListParagraph"/>
        <w:numPr>
          <w:ilvl w:val="0"/>
          <w:numId w:val="1"/>
        </w:numPr>
        <w:tabs>
          <w:tab w:val="num" w:pos="850"/>
        </w:tabs>
        <w:spacing w:after="240" w:line="360" w:lineRule="auto"/>
        <w:jc w:val="both"/>
        <w:rPr>
          <w:rFonts w:eastAsia="Times New Roman" w:cs="Arial"/>
          <w:szCs w:val="20"/>
        </w:rPr>
      </w:pPr>
      <w:r w:rsidRPr="00746F76">
        <w:rPr>
          <w:rFonts w:eastAsia="Times New Roman" w:cs="Arial"/>
          <w:szCs w:val="20"/>
        </w:rPr>
        <w:t>The parties agree that the critical documents in this matter will be exchanged within 14 days of delivery of the Reply.  The critical documents are those documents in the possession or control of a party that have been located after a reasonable search and are likely to be tendered at trial and have a decisive effect on the resolution of the matter.  They are to include documents that either support or are adverse to a party’s case.  At this stage, the parties agree that a maximum of [50] documents will be produced as the critical documents.</w:t>
      </w:r>
    </w:p>
    <w:p w14:paraId="25217DE1" w14:textId="77777777" w:rsidR="00746F76" w:rsidRPr="00746F76" w:rsidRDefault="00746F76" w:rsidP="00746F76">
      <w:pPr>
        <w:pStyle w:val="ListParagraph"/>
        <w:tabs>
          <w:tab w:val="num" w:pos="850"/>
        </w:tabs>
        <w:spacing w:after="240" w:line="360" w:lineRule="auto"/>
        <w:ind w:left="360"/>
        <w:jc w:val="both"/>
        <w:rPr>
          <w:rFonts w:eastAsia="Times New Roman" w:cs="Arial"/>
          <w:szCs w:val="20"/>
        </w:rPr>
      </w:pPr>
    </w:p>
    <w:p w14:paraId="10E6F6E9" w14:textId="77777777" w:rsidR="00BB693E" w:rsidRPr="00746F76" w:rsidRDefault="003D6E44" w:rsidP="00BB693E">
      <w:pPr>
        <w:pStyle w:val="ListParagraph"/>
        <w:numPr>
          <w:ilvl w:val="0"/>
          <w:numId w:val="1"/>
        </w:numPr>
        <w:tabs>
          <w:tab w:val="num" w:pos="850"/>
        </w:tabs>
        <w:spacing w:after="240" w:line="360" w:lineRule="auto"/>
        <w:jc w:val="both"/>
        <w:rPr>
          <w:rFonts w:eastAsia="Times New Roman" w:cs="Arial"/>
          <w:szCs w:val="20"/>
        </w:rPr>
      </w:pPr>
      <w:r w:rsidRPr="00746F76">
        <w:rPr>
          <w:rFonts w:eastAsia="Times New Roman" w:cs="Arial"/>
          <w:szCs w:val="20"/>
        </w:rPr>
        <w:lastRenderedPageBreak/>
        <w:t>The parties agree that at the same time as provision of the critical documents, they will provide a statement that sets out the searches that have been undertaken to locate the critical and other relevant documents.  The statement is to be signed and will:</w:t>
      </w:r>
    </w:p>
    <w:p w14:paraId="079AF7C7" w14:textId="77777777" w:rsidR="00BB693E" w:rsidRPr="00746F76" w:rsidRDefault="00BB693E" w:rsidP="00BB693E">
      <w:pPr>
        <w:pStyle w:val="ListParagraph"/>
        <w:tabs>
          <w:tab w:val="num" w:pos="850"/>
        </w:tabs>
        <w:spacing w:after="240" w:line="360" w:lineRule="auto"/>
        <w:ind w:left="360"/>
        <w:jc w:val="both"/>
        <w:rPr>
          <w:rFonts w:eastAsia="Times New Roman" w:cs="Arial"/>
          <w:szCs w:val="20"/>
        </w:rPr>
      </w:pPr>
    </w:p>
    <w:p w14:paraId="5F204A6F" w14:textId="77777777" w:rsidR="003D6E44" w:rsidRPr="00746F76" w:rsidRDefault="003D6E44" w:rsidP="00BB693E">
      <w:pPr>
        <w:pStyle w:val="ListParagraph"/>
        <w:numPr>
          <w:ilvl w:val="0"/>
          <w:numId w:val="6"/>
        </w:numPr>
        <w:tabs>
          <w:tab w:val="num" w:pos="1701"/>
        </w:tabs>
        <w:spacing w:after="240" w:line="360" w:lineRule="auto"/>
        <w:jc w:val="both"/>
        <w:rPr>
          <w:rFonts w:eastAsia="Times New Roman" w:cs="Arial"/>
          <w:szCs w:val="20"/>
        </w:rPr>
      </w:pPr>
      <w:r w:rsidRPr="00746F76">
        <w:rPr>
          <w:rFonts w:eastAsia="Times New Roman" w:cs="Arial"/>
          <w:szCs w:val="20"/>
        </w:rPr>
        <w:t>set out the extent of the searches that were undertaken to locate critical and other relevant documents;</w:t>
      </w:r>
    </w:p>
    <w:p w14:paraId="74D4668D" w14:textId="77777777" w:rsidR="00BB693E" w:rsidRPr="00746F76" w:rsidRDefault="00BB693E" w:rsidP="00BB693E">
      <w:pPr>
        <w:pStyle w:val="ListParagraph"/>
        <w:tabs>
          <w:tab w:val="num" w:pos="1701"/>
        </w:tabs>
        <w:spacing w:after="240" w:line="360" w:lineRule="auto"/>
        <w:ind w:left="1570"/>
        <w:jc w:val="both"/>
        <w:rPr>
          <w:rFonts w:eastAsia="Times New Roman" w:cs="Arial"/>
          <w:szCs w:val="20"/>
        </w:rPr>
      </w:pPr>
    </w:p>
    <w:p w14:paraId="136F3473" w14:textId="77777777" w:rsidR="003D6E44" w:rsidRPr="00746F76" w:rsidRDefault="003D6E44" w:rsidP="00BB693E">
      <w:pPr>
        <w:pStyle w:val="ListParagraph"/>
        <w:numPr>
          <w:ilvl w:val="0"/>
          <w:numId w:val="6"/>
        </w:numPr>
        <w:tabs>
          <w:tab w:val="num" w:pos="1701"/>
        </w:tabs>
        <w:spacing w:after="240" w:line="360" w:lineRule="auto"/>
        <w:jc w:val="both"/>
        <w:rPr>
          <w:rFonts w:eastAsia="Times New Roman" w:cs="Arial"/>
          <w:szCs w:val="20"/>
        </w:rPr>
      </w:pPr>
      <w:r w:rsidRPr="00746F76">
        <w:rPr>
          <w:rFonts w:eastAsia="Times New Roman" w:cs="Arial"/>
          <w:szCs w:val="20"/>
        </w:rPr>
        <w:t>draw attention to any particular limitations on the extent of the search that may have been adopted for proportionality reasons as set out in the Supervised Case List Guidelines and give reasons for such limitation;</w:t>
      </w:r>
    </w:p>
    <w:p w14:paraId="2C3BD1C2" w14:textId="77777777" w:rsidR="00BB693E" w:rsidRPr="00746F76" w:rsidRDefault="00BB693E" w:rsidP="00BB693E">
      <w:pPr>
        <w:pStyle w:val="ListParagraph"/>
        <w:tabs>
          <w:tab w:val="num" w:pos="1701"/>
        </w:tabs>
        <w:spacing w:after="240" w:line="360" w:lineRule="auto"/>
        <w:ind w:left="1570"/>
        <w:jc w:val="both"/>
        <w:rPr>
          <w:rFonts w:eastAsia="Times New Roman" w:cs="Arial"/>
          <w:szCs w:val="20"/>
        </w:rPr>
      </w:pPr>
    </w:p>
    <w:p w14:paraId="0DEAB8E0" w14:textId="77777777" w:rsidR="003D6E44" w:rsidRPr="00746F76" w:rsidRDefault="003D6E44" w:rsidP="00BB693E">
      <w:pPr>
        <w:pStyle w:val="ListParagraph"/>
        <w:numPr>
          <w:ilvl w:val="0"/>
          <w:numId w:val="6"/>
        </w:numPr>
        <w:tabs>
          <w:tab w:val="num" w:pos="1701"/>
        </w:tabs>
        <w:spacing w:after="240" w:line="360" w:lineRule="auto"/>
        <w:jc w:val="both"/>
        <w:rPr>
          <w:rFonts w:eastAsia="Times New Roman" w:cs="Arial"/>
          <w:szCs w:val="20"/>
        </w:rPr>
      </w:pPr>
      <w:r w:rsidRPr="00746F76">
        <w:rPr>
          <w:rFonts w:eastAsia="Times New Roman" w:cs="Arial"/>
          <w:szCs w:val="20"/>
        </w:rPr>
        <w:t xml:space="preserve">state that documents that have been located by the search and are considered to be </w:t>
      </w:r>
      <w:proofErr w:type="gramStart"/>
      <w:r w:rsidRPr="00746F76">
        <w:rPr>
          <w:rFonts w:eastAsia="Times New Roman" w:cs="Arial"/>
          <w:szCs w:val="20"/>
        </w:rPr>
        <w:t>adverse</w:t>
      </w:r>
      <w:proofErr w:type="gramEnd"/>
      <w:r w:rsidRPr="00746F76">
        <w:rPr>
          <w:rFonts w:eastAsia="Times New Roman" w:cs="Arial"/>
          <w:szCs w:val="20"/>
        </w:rPr>
        <w:t xml:space="preserve"> to a party’s case, have been included in the critical documents or any further disclosure.</w:t>
      </w:r>
    </w:p>
    <w:p w14:paraId="00C3221A" w14:textId="77777777" w:rsidR="003D6E44" w:rsidRPr="003D6E44" w:rsidRDefault="003D6E44" w:rsidP="003D6E44">
      <w:pPr>
        <w:spacing w:after="240" w:line="240" w:lineRule="auto"/>
        <w:jc w:val="both"/>
        <w:outlineLvl w:val="0"/>
        <w:rPr>
          <w:rFonts w:eastAsia="Times New Roman" w:cs="Arial"/>
          <w:b/>
          <w:bCs/>
          <w:kern w:val="32"/>
        </w:rPr>
      </w:pPr>
      <w:r w:rsidRPr="003D6E44">
        <w:rPr>
          <w:rFonts w:eastAsia="Times New Roman" w:cs="Arial"/>
          <w:b/>
          <w:bCs/>
          <w:kern w:val="32"/>
        </w:rPr>
        <w:t>Scope of disclosure</w:t>
      </w:r>
      <w:r w:rsidRPr="003D6E44">
        <w:rPr>
          <w:rFonts w:eastAsia="Times New Roman" w:cs="Arial"/>
          <w:b/>
          <w:bCs/>
          <w:kern w:val="32"/>
          <w:vertAlign w:val="superscript"/>
        </w:rPr>
        <w:footnoteReference w:id="3"/>
      </w:r>
    </w:p>
    <w:p w14:paraId="58FFDFD0" w14:textId="77777777" w:rsidR="00BB693E" w:rsidRPr="00746F76" w:rsidRDefault="003D6E44" w:rsidP="00BB693E">
      <w:pPr>
        <w:pStyle w:val="ListParagraph"/>
        <w:numPr>
          <w:ilvl w:val="0"/>
          <w:numId w:val="1"/>
        </w:numPr>
        <w:tabs>
          <w:tab w:val="num" w:pos="850"/>
        </w:tabs>
        <w:spacing w:after="240" w:line="360" w:lineRule="auto"/>
        <w:jc w:val="both"/>
        <w:rPr>
          <w:rFonts w:eastAsia="Times New Roman" w:cs="Arial"/>
          <w:szCs w:val="20"/>
        </w:rPr>
      </w:pPr>
      <w:r w:rsidRPr="00746F76">
        <w:rPr>
          <w:rFonts w:eastAsia="Times New Roman" w:cs="Arial"/>
          <w:szCs w:val="20"/>
        </w:rPr>
        <w:t>Subject to paragraph 10, the parties agree that disclosure will be limited to the following after conducting a reasonable search:</w:t>
      </w:r>
    </w:p>
    <w:p w14:paraId="6B3A1A62" w14:textId="77777777" w:rsidR="00BB693E" w:rsidRPr="00746F76" w:rsidRDefault="00BB693E" w:rsidP="00BB693E">
      <w:pPr>
        <w:pStyle w:val="ListParagraph"/>
        <w:tabs>
          <w:tab w:val="num" w:pos="850"/>
        </w:tabs>
        <w:spacing w:after="240" w:line="360" w:lineRule="auto"/>
        <w:ind w:left="360"/>
        <w:jc w:val="both"/>
        <w:rPr>
          <w:rFonts w:eastAsia="Times New Roman" w:cs="Arial"/>
          <w:szCs w:val="20"/>
        </w:rPr>
      </w:pPr>
    </w:p>
    <w:p w14:paraId="2F131584" w14:textId="77777777" w:rsidR="003D6E44" w:rsidRPr="00746F76" w:rsidRDefault="003D6E44" w:rsidP="00BB693E">
      <w:pPr>
        <w:pStyle w:val="ListParagraph"/>
        <w:numPr>
          <w:ilvl w:val="0"/>
          <w:numId w:val="8"/>
        </w:numPr>
        <w:tabs>
          <w:tab w:val="num" w:pos="1701"/>
        </w:tabs>
        <w:spacing w:after="240" w:line="360" w:lineRule="auto"/>
        <w:jc w:val="both"/>
        <w:rPr>
          <w:rFonts w:eastAsia="Times New Roman" w:cs="Arial"/>
          <w:szCs w:val="20"/>
        </w:rPr>
      </w:pPr>
      <w:r w:rsidRPr="00746F76">
        <w:rPr>
          <w:rFonts w:eastAsia="Times New Roman" w:cs="Arial"/>
          <w:szCs w:val="20"/>
        </w:rPr>
        <w:t>[</w:t>
      </w:r>
      <w:r w:rsidRPr="00746F76">
        <w:rPr>
          <w:rFonts w:eastAsia="Times New Roman" w:cs="Arial"/>
          <w:szCs w:val="20"/>
          <w:highlight w:val="yellow"/>
        </w:rPr>
        <w:t>insert as agreed</w:t>
      </w:r>
      <w:r w:rsidRPr="00746F76">
        <w:rPr>
          <w:rFonts w:eastAsia="Times New Roman" w:cs="Arial"/>
          <w:szCs w:val="20"/>
        </w:rPr>
        <w:t>]</w:t>
      </w:r>
    </w:p>
    <w:p w14:paraId="0A2D42CC" w14:textId="77777777" w:rsidR="00BB693E" w:rsidRPr="00746F76" w:rsidRDefault="00BB693E" w:rsidP="00BB693E">
      <w:pPr>
        <w:pStyle w:val="ListParagraph"/>
        <w:tabs>
          <w:tab w:val="num" w:pos="1701"/>
        </w:tabs>
        <w:spacing w:after="240" w:line="360" w:lineRule="auto"/>
        <w:ind w:left="1570"/>
        <w:jc w:val="both"/>
        <w:rPr>
          <w:rFonts w:eastAsia="Times New Roman" w:cs="Arial"/>
          <w:szCs w:val="20"/>
        </w:rPr>
      </w:pPr>
    </w:p>
    <w:p w14:paraId="0568376C" w14:textId="77777777" w:rsidR="003D6E44" w:rsidRPr="00746F76" w:rsidRDefault="003D6E44" w:rsidP="00BB693E">
      <w:pPr>
        <w:pStyle w:val="ListParagraph"/>
        <w:numPr>
          <w:ilvl w:val="0"/>
          <w:numId w:val="8"/>
        </w:numPr>
        <w:tabs>
          <w:tab w:val="num" w:pos="1701"/>
        </w:tabs>
        <w:spacing w:after="240" w:line="360" w:lineRule="auto"/>
        <w:jc w:val="both"/>
        <w:rPr>
          <w:rFonts w:eastAsia="Times New Roman" w:cs="Arial"/>
          <w:szCs w:val="20"/>
        </w:rPr>
      </w:pPr>
      <w:r w:rsidRPr="00746F76">
        <w:rPr>
          <w:rFonts w:eastAsia="Times New Roman" w:cs="Arial"/>
          <w:szCs w:val="20"/>
        </w:rPr>
        <w:t>the exchange of critical documents</w:t>
      </w:r>
    </w:p>
    <w:p w14:paraId="0A22DD44" w14:textId="77777777" w:rsidR="00BB693E" w:rsidRPr="00746F76" w:rsidRDefault="00BB693E" w:rsidP="00BB693E">
      <w:pPr>
        <w:pStyle w:val="ListParagraph"/>
        <w:tabs>
          <w:tab w:val="num" w:pos="1701"/>
        </w:tabs>
        <w:spacing w:after="240" w:line="360" w:lineRule="auto"/>
        <w:ind w:left="1570"/>
        <w:jc w:val="both"/>
        <w:rPr>
          <w:rFonts w:eastAsia="Times New Roman" w:cs="Arial"/>
          <w:szCs w:val="20"/>
        </w:rPr>
      </w:pPr>
    </w:p>
    <w:p w14:paraId="768F2190" w14:textId="77777777" w:rsidR="003D6E44" w:rsidRPr="00746F76" w:rsidRDefault="003D6E44" w:rsidP="00BB693E">
      <w:pPr>
        <w:pStyle w:val="ListParagraph"/>
        <w:numPr>
          <w:ilvl w:val="0"/>
          <w:numId w:val="8"/>
        </w:numPr>
        <w:tabs>
          <w:tab w:val="num" w:pos="1701"/>
        </w:tabs>
        <w:spacing w:after="240" w:line="360" w:lineRule="auto"/>
        <w:jc w:val="both"/>
        <w:rPr>
          <w:rFonts w:eastAsia="Times New Roman" w:cs="Arial"/>
          <w:szCs w:val="20"/>
        </w:rPr>
      </w:pPr>
      <w:r w:rsidRPr="00746F76">
        <w:rPr>
          <w:rFonts w:eastAsia="Times New Roman" w:cs="Arial"/>
          <w:szCs w:val="20"/>
        </w:rPr>
        <w:t>the exchange of documents limited to the following categories/directly relevant to the following issues:</w:t>
      </w:r>
    </w:p>
    <w:p w14:paraId="6C07836D" w14:textId="77777777" w:rsidR="00746F76" w:rsidRPr="00746F76" w:rsidRDefault="00746F76" w:rsidP="00746F76">
      <w:pPr>
        <w:pStyle w:val="ListParagraph"/>
        <w:tabs>
          <w:tab w:val="num" w:pos="1701"/>
        </w:tabs>
        <w:spacing w:after="240" w:line="360" w:lineRule="auto"/>
        <w:ind w:left="1570"/>
        <w:jc w:val="both"/>
        <w:rPr>
          <w:rFonts w:eastAsia="Times New Roman" w:cs="Arial"/>
          <w:szCs w:val="20"/>
        </w:rPr>
      </w:pPr>
    </w:p>
    <w:p w14:paraId="7749DF03" w14:textId="77777777" w:rsidR="003D6E44" w:rsidRPr="00746F76" w:rsidRDefault="003D6E44" w:rsidP="00BB693E">
      <w:pPr>
        <w:pStyle w:val="ListParagraph"/>
        <w:numPr>
          <w:ilvl w:val="0"/>
          <w:numId w:val="9"/>
        </w:numPr>
        <w:tabs>
          <w:tab w:val="num" w:pos="2551"/>
        </w:tabs>
        <w:spacing w:after="240" w:line="360" w:lineRule="auto"/>
        <w:jc w:val="both"/>
        <w:rPr>
          <w:rFonts w:eastAsia="Times New Roman" w:cs="Arial"/>
          <w:szCs w:val="20"/>
        </w:rPr>
      </w:pPr>
      <w:r w:rsidRPr="00746F76">
        <w:rPr>
          <w:rFonts w:eastAsia="Times New Roman" w:cs="Arial"/>
          <w:szCs w:val="20"/>
          <w:highlight w:val="yellow"/>
        </w:rPr>
        <w:t>[insert</w:t>
      </w:r>
      <w:r w:rsidRPr="00746F76">
        <w:rPr>
          <w:rFonts w:eastAsia="Times New Roman" w:cs="Arial"/>
          <w:szCs w:val="20"/>
        </w:rPr>
        <w:t>]</w:t>
      </w:r>
    </w:p>
    <w:p w14:paraId="67FD5E03" w14:textId="77777777" w:rsidR="00BB693E" w:rsidRPr="00746F76" w:rsidRDefault="00BB693E" w:rsidP="00BB693E">
      <w:pPr>
        <w:pStyle w:val="ListParagraph"/>
        <w:spacing w:after="240" w:line="360" w:lineRule="auto"/>
        <w:ind w:left="1930"/>
        <w:jc w:val="both"/>
        <w:rPr>
          <w:rFonts w:eastAsia="Times New Roman" w:cs="Arial"/>
          <w:szCs w:val="20"/>
        </w:rPr>
      </w:pPr>
      <w:bookmarkStart w:id="1" w:name="_Ref519864536"/>
    </w:p>
    <w:p w14:paraId="7E0C96E4" w14:textId="77777777" w:rsidR="00746F76" w:rsidRPr="00746F76" w:rsidRDefault="003D6E44" w:rsidP="00746F76">
      <w:pPr>
        <w:pStyle w:val="ListParagraph"/>
        <w:numPr>
          <w:ilvl w:val="0"/>
          <w:numId w:val="1"/>
        </w:numPr>
        <w:tabs>
          <w:tab w:val="num" w:pos="850"/>
        </w:tabs>
        <w:spacing w:after="240" w:line="360" w:lineRule="auto"/>
        <w:jc w:val="both"/>
        <w:rPr>
          <w:rFonts w:eastAsia="Times New Roman" w:cs="Arial"/>
          <w:szCs w:val="20"/>
        </w:rPr>
      </w:pPr>
      <w:r w:rsidRPr="00746F76">
        <w:rPr>
          <w:rFonts w:eastAsia="Times New Roman" w:cs="Arial"/>
          <w:szCs w:val="20"/>
        </w:rPr>
        <w:t>The parties agree that disclosure is not required of the following</w:t>
      </w:r>
      <w:bookmarkEnd w:id="1"/>
      <w:r w:rsidR="00746F76" w:rsidRPr="00746F76">
        <w:rPr>
          <w:rFonts w:eastAsia="Times New Roman" w:cs="Arial"/>
          <w:szCs w:val="20"/>
        </w:rPr>
        <w:t>:</w:t>
      </w:r>
    </w:p>
    <w:p w14:paraId="4405A80E" w14:textId="77777777" w:rsidR="00746F76" w:rsidRPr="00746F76" w:rsidRDefault="00746F76" w:rsidP="00746F76">
      <w:pPr>
        <w:pStyle w:val="ListParagraph"/>
        <w:spacing w:after="240" w:line="360" w:lineRule="auto"/>
        <w:ind w:left="360"/>
        <w:jc w:val="both"/>
        <w:rPr>
          <w:rFonts w:eastAsia="Times New Roman" w:cs="Arial"/>
          <w:szCs w:val="20"/>
        </w:rPr>
      </w:pPr>
    </w:p>
    <w:p w14:paraId="280D0B69" w14:textId="77777777" w:rsidR="003D6E44" w:rsidRPr="00746F76" w:rsidRDefault="003D6E44" w:rsidP="00746F76">
      <w:pPr>
        <w:pStyle w:val="ListParagraph"/>
        <w:numPr>
          <w:ilvl w:val="0"/>
          <w:numId w:val="14"/>
        </w:numPr>
        <w:spacing w:after="240" w:line="360" w:lineRule="auto"/>
        <w:jc w:val="both"/>
        <w:rPr>
          <w:rFonts w:eastAsia="Times New Roman" w:cs="Arial"/>
          <w:szCs w:val="20"/>
        </w:rPr>
      </w:pPr>
      <w:r w:rsidRPr="00746F76">
        <w:rPr>
          <w:rFonts w:eastAsia="Times New Roman" w:cs="Arial"/>
          <w:szCs w:val="20"/>
        </w:rPr>
        <w:t>[</w:t>
      </w:r>
      <w:r w:rsidRPr="00746F76">
        <w:rPr>
          <w:rFonts w:eastAsia="Times New Roman" w:cs="Arial"/>
          <w:szCs w:val="20"/>
          <w:highlight w:val="yellow"/>
        </w:rPr>
        <w:t>insert – for example, categories or types of documents, or issues</w:t>
      </w:r>
      <w:r w:rsidRPr="00746F76">
        <w:rPr>
          <w:rFonts w:eastAsia="Times New Roman" w:cs="Arial"/>
          <w:szCs w:val="20"/>
        </w:rPr>
        <w:t>]</w:t>
      </w:r>
    </w:p>
    <w:p w14:paraId="177B8B52" w14:textId="77777777" w:rsidR="00746F76" w:rsidRPr="00746F76" w:rsidRDefault="00746F76" w:rsidP="003D6E44">
      <w:pPr>
        <w:spacing w:after="240" w:line="240" w:lineRule="auto"/>
        <w:jc w:val="both"/>
        <w:outlineLvl w:val="0"/>
        <w:rPr>
          <w:rFonts w:eastAsia="Times New Roman" w:cs="Arial"/>
          <w:b/>
          <w:bCs/>
          <w:kern w:val="32"/>
        </w:rPr>
      </w:pPr>
    </w:p>
    <w:p w14:paraId="799C89E6" w14:textId="77777777" w:rsidR="00746F76" w:rsidRPr="00746F76" w:rsidRDefault="00746F76" w:rsidP="003D6E44">
      <w:pPr>
        <w:spacing w:after="240" w:line="240" w:lineRule="auto"/>
        <w:jc w:val="both"/>
        <w:outlineLvl w:val="0"/>
        <w:rPr>
          <w:rFonts w:eastAsia="Times New Roman" w:cs="Arial"/>
          <w:b/>
          <w:bCs/>
          <w:kern w:val="32"/>
        </w:rPr>
      </w:pPr>
    </w:p>
    <w:p w14:paraId="056336D7" w14:textId="77777777" w:rsidR="00746F76" w:rsidRPr="00746F76" w:rsidRDefault="003D6E44" w:rsidP="00746F76">
      <w:pPr>
        <w:spacing w:after="240" w:line="240" w:lineRule="auto"/>
        <w:jc w:val="both"/>
        <w:outlineLvl w:val="0"/>
        <w:rPr>
          <w:rFonts w:eastAsia="Times New Roman" w:cs="Arial"/>
          <w:b/>
          <w:bCs/>
          <w:kern w:val="32"/>
        </w:rPr>
      </w:pPr>
      <w:r w:rsidRPr="003D6E44">
        <w:rPr>
          <w:rFonts w:eastAsia="Times New Roman" w:cs="Arial"/>
          <w:b/>
          <w:bCs/>
          <w:kern w:val="32"/>
        </w:rPr>
        <w:t>Reasonable searches</w:t>
      </w:r>
      <w:r w:rsidRPr="003D6E44">
        <w:rPr>
          <w:rFonts w:eastAsia="Times New Roman" w:cs="Arial"/>
          <w:b/>
          <w:bCs/>
          <w:kern w:val="32"/>
          <w:vertAlign w:val="superscript"/>
        </w:rPr>
        <w:footnoteReference w:id="4"/>
      </w:r>
    </w:p>
    <w:p w14:paraId="4A3B9A5D" w14:textId="77777777" w:rsidR="003D6E44" w:rsidRPr="00746F76" w:rsidRDefault="003D6E44" w:rsidP="00746F76">
      <w:pPr>
        <w:pStyle w:val="ListParagraph"/>
        <w:numPr>
          <w:ilvl w:val="0"/>
          <w:numId w:val="1"/>
        </w:numPr>
        <w:spacing w:after="240" w:line="240" w:lineRule="auto"/>
        <w:jc w:val="both"/>
        <w:outlineLvl w:val="0"/>
        <w:rPr>
          <w:rFonts w:eastAsia="Times New Roman" w:cs="Arial"/>
          <w:b/>
          <w:bCs/>
          <w:kern w:val="32"/>
        </w:rPr>
      </w:pPr>
      <w:r w:rsidRPr="00746F76">
        <w:rPr>
          <w:rFonts w:eastAsia="Times New Roman" w:cs="Arial"/>
          <w:szCs w:val="20"/>
        </w:rPr>
        <w:t>The parties agree that reasonable searches include:</w:t>
      </w:r>
    </w:p>
    <w:p w14:paraId="6B9DCDD4" w14:textId="77777777" w:rsidR="00746F76" w:rsidRPr="00746F76" w:rsidRDefault="00746F76" w:rsidP="00746F76">
      <w:pPr>
        <w:pStyle w:val="ListParagraph"/>
        <w:spacing w:after="240" w:line="240" w:lineRule="auto"/>
        <w:ind w:left="360"/>
        <w:jc w:val="both"/>
        <w:outlineLvl w:val="0"/>
        <w:rPr>
          <w:rFonts w:eastAsia="Times New Roman" w:cs="Arial"/>
          <w:b/>
          <w:bCs/>
          <w:kern w:val="32"/>
        </w:rPr>
      </w:pPr>
    </w:p>
    <w:p w14:paraId="1FEE3B5F" w14:textId="77777777" w:rsidR="003D6E44" w:rsidRPr="00746F76" w:rsidRDefault="003D6E44" w:rsidP="00746F76">
      <w:pPr>
        <w:pStyle w:val="ListParagraph"/>
        <w:numPr>
          <w:ilvl w:val="0"/>
          <w:numId w:val="15"/>
        </w:numPr>
        <w:tabs>
          <w:tab w:val="num" w:pos="1701"/>
        </w:tabs>
        <w:spacing w:after="240" w:line="360" w:lineRule="auto"/>
        <w:jc w:val="both"/>
        <w:rPr>
          <w:rFonts w:eastAsia="Times New Roman" w:cs="Arial"/>
          <w:szCs w:val="20"/>
        </w:rPr>
      </w:pPr>
      <w:r w:rsidRPr="00746F76">
        <w:rPr>
          <w:rFonts w:eastAsia="Times New Roman" w:cs="Arial"/>
          <w:szCs w:val="20"/>
        </w:rPr>
        <w:t>Searching hard copy documents in the following locations:</w:t>
      </w:r>
    </w:p>
    <w:p w14:paraId="11688102" w14:textId="77777777" w:rsidR="00746F76" w:rsidRPr="00746F76" w:rsidRDefault="00746F76" w:rsidP="00746F76">
      <w:pPr>
        <w:pStyle w:val="ListParagraph"/>
        <w:tabs>
          <w:tab w:val="num" w:pos="1701"/>
        </w:tabs>
        <w:spacing w:after="240" w:line="360" w:lineRule="auto"/>
        <w:ind w:left="1570"/>
        <w:jc w:val="both"/>
        <w:rPr>
          <w:rFonts w:eastAsia="Times New Roman" w:cs="Arial"/>
          <w:szCs w:val="20"/>
        </w:rPr>
      </w:pPr>
    </w:p>
    <w:p w14:paraId="7129E6DE" w14:textId="77777777" w:rsidR="003D6E44" w:rsidRPr="00746F76" w:rsidRDefault="003D6E44" w:rsidP="00746F76">
      <w:pPr>
        <w:pStyle w:val="ListParagraph"/>
        <w:numPr>
          <w:ilvl w:val="0"/>
          <w:numId w:val="16"/>
        </w:numPr>
        <w:tabs>
          <w:tab w:val="num" w:pos="2551"/>
        </w:tabs>
        <w:spacing w:after="240" w:line="360" w:lineRule="auto"/>
        <w:jc w:val="both"/>
        <w:rPr>
          <w:rFonts w:eastAsia="Times New Roman" w:cs="Arial"/>
          <w:szCs w:val="20"/>
        </w:rPr>
      </w:pPr>
      <w:r w:rsidRPr="00746F76">
        <w:rPr>
          <w:rFonts w:eastAsia="Times New Roman" w:cs="Arial"/>
          <w:szCs w:val="20"/>
        </w:rPr>
        <w:t>[</w:t>
      </w:r>
      <w:r w:rsidRPr="00746F76">
        <w:rPr>
          <w:rFonts w:eastAsia="Times New Roman" w:cs="Arial"/>
          <w:szCs w:val="20"/>
          <w:highlight w:val="yellow"/>
        </w:rPr>
        <w:t>insert physical locations – consider references  to individuals</w:t>
      </w:r>
      <w:r w:rsidRPr="00746F76">
        <w:rPr>
          <w:rFonts w:eastAsia="Times New Roman" w:cs="Arial"/>
          <w:szCs w:val="20"/>
        </w:rPr>
        <w:t>]</w:t>
      </w:r>
    </w:p>
    <w:p w14:paraId="6F8AB4E0" w14:textId="77777777" w:rsidR="00746F76" w:rsidRPr="00746F76" w:rsidRDefault="00746F76" w:rsidP="00746F76">
      <w:pPr>
        <w:pStyle w:val="ListParagraph"/>
        <w:tabs>
          <w:tab w:val="num" w:pos="2551"/>
        </w:tabs>
        <w:spacing w:after="240" w:line="360" w:lineRule="auto"/>
        <w:ind w:left="2520"/>
        <w:jc w:val="both"/>
        <w:rPr>
          <w:rFonts w:eastAsia="Times New Roman" w:cs="Arial"/>
          <w:szCs w:val="20"/>
        </w:rPr>
      </w:pPr>
    </w:p>
    <w:p w14:paraId="3749FAAC" w14:textId="77777777" w:rsidR="00746F76" w:rsidRDefault="003D6E44" w:rsidP="00746F76">
      <w:pPr>
        <w:pStyle w:val="ListParagraph"/>
        <w:numPr>
          <w:ilvl w:val="0"/>
          <w:numId w:val="15"/>
        </w:numPr>
        <w:tabs>
          <w:tab w:val="num" w:pos="1701"/>
        </w:tabs>
        <w:spacing w:after="240" w:line="360" w:lineRule="auto"/>
        <w:jc w:val="both"/>
        <w:rPr>
          <w:rFonts w:eastAsia="Times New Roman" w:cs="Arial"/>
          <w:szCs w:val="20"/>
        </w:rPr>
      </w:pPr>
      <w:r w:rsidRPr="00746F76">
        <w:rPr>
          <w:rFonts w:eastAsia="Times New Roman" w:cs="Arial"/>
          <w:szCs w:val="20"/>
        </w:rPr>
        <w:t>Searching electronic documents in the following locations using the following date ranges and search terms:</w:t>
      </w:r>
    </w:p>
    <w:p w14:paraId="2C2277B8" w14:textId="77777777" w:rsidR="00746F76" w:rsidRPr="00746F76" w:rsidRDefault="00746F76" w:rsidP="00746F76">
      <w:pPr>
        <w:pStyle w:val="ListParagraph"/>
        <w:tabs>
          <w:tab w:val="num" w:pos="1701"/>
        </w:tabs>
        <w:spacing w:after="240" w:line="360" w:lineRule="auto"/>
        <w:ind w:left="1570"/>
        <w:jc w:val="both"/>
        <w:rPr>
          <w:rFonts w:eastAsia="Times New Roman" w:cs="Arial"/>
          <w:szCs w:val="20"/>
        </w:rPr>
      </w:pPr>
    </w:p>
    <w:p w14:paraId="4157A283" w14:textId="77777777" w:rsidR="00746F76" w:rsidRDefault="003D6E44" w:rsidP="00746F76">
      <w:pPr>
        <w:pStyle w:val="ListParagraph"/>
        <w:numPr>
          <w:ilvl w:val="0"/>
          <w:numId w:val="17"/>
        </w:numPr>
        <w:tabs>
          <w:tab w:val="num" w:pos="2551"/>
        </w:tabs>
        <w:spacing w:after="240" w:line="360" w:lineRule="auto"/>
        <w:jc w:val="both"/>
        <w:rPr>
          <w:rFonts w:eastAsia="Times New Roman" w:cs="Arial"/>
          <w:szCs w:val="20"/>
        </w:rPr>
      </w:pPr>
      <w:r w:rsidRPr="00746F76">
        <w:rPr>
          <w:rFonts w:eastAsia="Times New Roman" w:cs="Arial"/>
          <w:szCs w:val="20"/>
        </w:rPr>
        <w:t>[</w:t>
      </w:r>
      <w:r w:rsidRPr="00746F76">
        <w:rPr>
          <w:rFonts w:eastAsia="Times New Roman" w:cs="Arial"/>
          <w:szCs w:val="20"/>
          <w:highlight w:val="yellow"/>
        </w:rPr>
        <w:t xml:space="preserve">insert electronic locations – consider references  to individuals]  </w:t>
      </w:r>
      <w:r w:rsidRPr="00746F76">
        <w:rPr>
          <w:rFonts w:eastAsia="Times New Roman" w:cs="Arial"/>
          <w:szCs w:val="20"/>
        </w:rPr>
        <w:t>using the following date ranges and search terms:</w:t>
      </w:r>
    </w:p>
    <w:p w14:paraId="5A025F2B" w14:textId="77777777" w:rsidR="00746F76" w:rsidRPr="00746F76" w:rsidRDefault="00746F76" w:rsidP="00746F76">
      <w:pPr>
        <w:pStyle w:val="ListParagraph"/>
        <w:tabs>
          <w:tab w:val="num" w:pos="2551"/>
        </w:tabs>
        <w:spacing w:after="240" w:line="360" w:lineRule="auto"/>
        <w:ind w:left="2520"/>
        <w:jc w:val="both"/>
        <w:rPr>
          <w:rFonts w:eastAsia="Times New Roman" w:cs="Arial"/>
          <w:szCs w:val="20"/>
        </w:rPr>
      </w:pPr>
    </w:p>
    <w:p w14:paraId="2809DDD2" w14:textId="77777777" w:rsidR="00746F76" w:rsidRPr="00746F76" w:rsidRDefault="003D6E44" w:rsidP="00746F76">
      <w:pPr>
        <w:pStyle w:val="ListParagraph"/>
        <w:numPr>
          <w:ilvl w:val="0"/>
          <w:numId w:val="18"/>
        </w:numPr>
        <w:tabs>
          <w:tab w:val="num" w:pos="3402"/>
        </w:tabs>
        <w:spacing w:after="240" w:line="360" w:lineRule="auto"/>
        <w:jc w:val="both"/>
        <w:rPr>
          <w:rFonts w:eastAsia="Times New Roman" w:cs="Arial"/>
          <w:szCs w:val="20"/>
        </w:rPr>
      </w:pPr>
      <w:r w:rsidRPr="00746F76">
        <w:rPr>
          <w:rFonts w:eastAsia="Times New Roman" w:cs="Arial"/>
          <w:szCs w:val="20"/>
          <w:highlight w:val="yellow"/>
        </w:rPr>
        <w:t>[insert agreed date ranges</w:t>
      </w:r>
      <w:r w:rsidRPr="00746F76">
        <w:rPr>
          <w:rFonts w:eastAsia="Times New Roman" w:cs="Arial"/>
          <w:szCs w:val="20"/>
        </w:rPr>
        <w:t>];</w:t>
      </w:r>
    </w:p>
    <w:p w14:paraId="1D8F9C08" w14:textId="77777777" w:rsidR="00746F76" w:rsidRPr="00746F76" w:rsidRDefault="00746F76" w:rsidP="00746F76">
      <w:pPr>
        <w:pStyle w:val="ListParagraph"/>
        <w:tabs>
          <w:tab w:val="num" w:pos="3402"/>
        </w:tabs>
        <w:spacing w:after="240" w:line="360" w:lineRule="auto"/>
        <w:ind w:left="3271"/>
        <w:jc w:val="both"/>
        <w:rPr>
          <w:rFonts w:eastAsia="Times New Roman" w:cs="Arial"/>
          <w:szCs w:val="20"/>
        </w:rPr>
      </w:pPr>
    </w:p>
    <w:p w14:paraId="2961911C" w14:textId="77777777" w:rsidR="003D6E44" w:rsidRPr="00746F76" w:rsidRDefault="003D6E44" w:rsidP="00746F76">
      <w:pPr>
        <w:pStyle w:val="ListParagraph"/>
        <w:numPr>
          <w:ilvl w:val="0"/>
          <w:numId w:val="18"/>
        </w:numPr>
        <w:tabs>
          <w:tab w:val="num" w:pos="3402"/>
        </w:tabs>
        <w:spacing w:after="240" w:line="360" w:lineRule="auto"/>
        <w:jc w:val="both"/>
        <w:rPr>
          <w:rFonts w:eastAsia="Times New Roman" w:cs="Arial"/>
          <w:szCs w:val="20"/>
        </w:rPr>
      </w:pPr>
      <w:r w:rsidRPr="00746F76">
        <w:rPr>
          <w:rFonts w:eastAsia="Times New Roman" w:cs="Arial"/>
          <w:szCs w:val="20"/>
          <w:highlight w:val="yellow"/>
        </w:rPr>
        <w:t>[insert agreed search terms]</w:t>
      </w:r>
      <w:r w:rsidRPr="00746F76">
        <w:rPr>
          <w:rFonts w:eastAsia="Times New Roman" w:cs="Arial"/>
          <w:szCs w:val="20"/>
        </w:rPr>
        <w:t>;</w:t>
      </w:r>
    </w:p>
    <w:p w14:paraId="1F08AD79" w14:textId="77777777" w:rsidR="00746F76" w:rsidRPr="00746F76" w:rsidRDefault="00746F76" w:rsidP="00746F76">
      <w:pPr>
        <w:pStyle w:val="ListParagraph"/>
        <w:tabs>
          <w:tab w:val="num" w:pos="3402"/>
        </w:tabs>
        <w:spacing w:after="240" w:line="360" w:lineRule="auto"/>
        <w:ind w:left="3271"/>
        <w:jc w:val="both"/>
        <w:rPr>
          <w:rFonts w:eastAsia="Times New Roman" w:cs="Arial"/>
          <w:szCs w:val="20"/>
        </w:rPr>
      </w:pPr>
    </w:p>
    <w:p w14:paraId="2AF3CDAE" w14:textId="77777777" w:rsidR="00746F76" w:rsidRPr="00746F76" w:rsidRDefault="003D6E44" w:rsidP="00746F76">
      <w:pPr>
        <w:pStyle w:val="ListParagraph"/>
        <w:numPr>
          <w:ilvl w:val="0"/>
          <w:numId w:val="17"/>
        </w:numPr>
        <w:tabs>
          <w:tab w:val="num" w:pos="2551"/>
        </w:tabs>
        <w:spacing w:after="240" w:line="360" w:lineRule="auto"/>
        <w:jc w:val="both"/>
        <w:rPr>
          <w:rFonts w:eastAsia="Times New Roman" w:cs="Arial"/>
          <w:szCs w:val="20"/>
        </w:rPr>
      </w:pPr>
      <w:r w:rsidRPr="00746F76">
        <w:rPr>
          <w:rFonts w:eastAsia="Times New Roman" w:cs="Arial"/>
          <w:szCs w:val="20"/>
        </w:rPr>
        <w:t>[</w:t>
      </w:r>
      <w:r w:rsidRPr="00746F76">
        <w:rPr>
          <w:rFonts w:eastAsia="Times New Roman" w:cs="Arial"/>
          <w:szCs w:val="20"/>
          <w:highlight w:val="yellow"/>
        </w:rPr>
        <w:t xml:space="preserve">insert other electronic locations] </w:t>
      </w:r>
      <w:r w:rsidRPr="00746F76">
        <w:rPr>
          <w:rFonts w:eastAsia="Times New Roman" w:cs="Arial"/>
          <w:szCs w:val="20"/>
        </w:rPr>
        <w:t>using the following date ranges and search terms</w:t>
      </w:r>
      <w:r w:rsidR="00746F76" w:rsidRPr="00746F76">
        <w:rPr>
          <w:rFonts w:eastAsia="Times New Roman" w:cs="Arial"/>
          <w:szCs w:val="20"/>
        </w:rPr>
        <w:t>:</w:t>
      </w:r>
    </w:p>
    <w:p w14:paraId="66265411" w14:textId="77777777" w:rsidR="00746F76" w:rsidRPr="00746F76" w:rsidRDefault="00746F76" w:rsidP="00746F76">
      <w:pPr>
        <w:pStyle w:val="ListParagraph"/>
        <w:tabs>
          <w:tab w:val="num" w:pos="2551"/>
        </w:tabs>
        <w:spacing w:after="240" w:line="360" w:lineRule="auto"/>
        <w:ind w:left="2520"/>
        <w:jc w:val="both"/>
        <w:rPr>
          <w:rFonts w:eastAsia="Times New Roman" w:cs="Arial"/>
          <w:szCs w:val="20"/>
        </w:rPr>
      </w:pPr>
    </w:p>
    <w:p w14:paraId="6773F16E" w14:textId="77777777" w:rsidR="003D6E44" w:rsidRPr="00746F76" w:rsidRDefault="003D6E44" w:rsidP="00746F76">
      <w:pPr>
        <w:pStyle w:val="ListParagraph"/>
        <w:numPr>
          <w:ilvl w:val="0"/>
          <w:numId w:val="19"/>
        </w:numPr>
        <w:tabs>
          <w:tab w:val="num" w:pos="3402"/>
        </w:tabs>
        <w:spacing w:after="240" w:line="360" w:lineRule="auto"/>
        <w:jc w:val="both"/>
        <w:rPr>
          <w:rFonts w:eastAsia="Times New Roman" w:cs="Arial"/>
          <w:szCs w:val="20"/>
        </w:rPr>
      </w:pPr>
      <w:r w:rsidRPr="00746F76">
        <w:rPr>
          <w:rFonts w:eastAsia="Times New Roman" w:cs="Arial"/>
          <w:szCs w:val="20"/>
          <w:highlight w:val="yellow"/>
        </w:rPr>
        <w:t>[insert agreed date ranges</w:t>
      </w:r>
      <w:r w:rsidRPr="00746F76">
        <w:rPr>
          <w:rFonts w:eastAsia="Times New Roman" w:cs="Arial"/>
          <w:szCs w:val="20"/>
        </w:rPr>
        <w:t>];</w:t>
      </w:r>
    </w:p>
    <w:p w14:paraId="66020052" w14:textId="77777777" w:rsidR="00746F76" w:rsidRPr="00746F76" w:rsidRDefault="00746F76" w:rsidP="00746F76">
      <w:pPr>
        <w:pStyle w:val="ListParagraph"/>
        <w:tabs>
          <w:tab w:val="num" w:pos="3402"/>
        </w:tabs>
        <w:spacing w:after="240" w:line="360" w:lineRule="auto"/>
        <w:ind w:left="3271"/>
        <w:jc w:val="both"/>
        <w:rPr>
          <w:rFonts w:eastAsia="Times New Roman" w:cs="Arial"/>
          <w:szCs w:val="20"/>
        </w:rPr>
      </w:pPr>
    </w:p>
    <w:p w14:paraId="75D33130" w14:textId="77777777" w:rsidR="003D6E44" w:rsidRDefault="003D6E44" w:rsidP="00746F76">
      <w:pPr>
        <w:pStyle w:val="ListParagraph"/>
        <w:numPr>
          <w:ilvl w:val="0"/>
          <w:numId w:val="19"/>
        </w:numPr>
        <w:tabs>
          <w:tab w:val="num" w:pos="3402"/>
        </w:tabs>
        <w:spacing w:after="240" w:line="360" w:lineRule="auto"/>
        <w:jc w:val="both"/>
        <w:rPr>
          <w:rFonts w:eastAsia="Times New Roman" w:cs="Arial"/>
          <w:szCs w:val="20"/>
        </w:rPr>
      </w:pPr>
      <w:r w:rsidRPr="00746F76">
        <w:rPr>
          <w:rFonts w:eastAsia="Times New Roman" w:cs="Arial"/>
          <w:szCs w:val="20"/>
          <w:highlight w:val="yellow"/>
        </w:rPr>
        <w:t>[insert agreed search terms]</w:t>
      </w:r>
      <w:r w:rsidRPr="00746F76">
        <w:rPr>
          <w:rFonts w:eastAsia="Times New Roman" w:cs="Arial"/>
          <w:szCs w:val="20"/>
        </w:rPr>
        <w:t>;</w:t>
      </w:r>
    </w:p>
    <w:p w14:paraId="4212F1C1" w14:textId="77777777" w:rsidR="00746F76" w:rsidRPr="00746F76" w:rsidRDefault="00746F76" w:rsidP="00746F76">
      <w:pPr>
        <w:pStyle w:val="ListParagraph"/>
        <w:tabs>
          <w:tab w:val="num" w:pos="3402"/>
        </w:tabs>
        <w:spacing w:after="240" w:line="360" w:lineRule="auto"/>
        <w:ind w:left="3271"/>
        <w:jc w:val="both"/>
        <w:rPr>
          <w:rFonts w:eastAsia="Times New Roman" w:cs="Arial"/>
          <w:szCs w:val="20"/>
        </w:rPr>
      </w:pPr>
    </w:p>
    <w:p w14:paraId="6BD14191" w14:textId="77777777" w:rsidR="003D6E44" w:rsidRDefault="003D6E44" w:rsidP="00746F76">
      <w:pPr>
        <w:pStyle w:val="ListParagraph"/>
        <w:numPr>
          <w:ilvl w:val="0"/>
          <w:numId w:val="15"/>
        </w:numPr>
        <w:tabs>
          <w:tab w:val="num" w:pos="1701"/>
        </w:tabs>
        <w:spacing w:after="240" w:line="360" w:lineRule="auto"/>
        <w:jc w:val="both"/>
        <w:rPr>
          <w:rFonts w:eastAsia="Times New Roman" w:cs="Arial"/>
          <w:szCs w:val="20"/>
        </w:rPr>
      </w:pPr>
      <w:r w:rsidRPr="00746F76">
        <w:rPr>
          <w:rFonts w:eastAsia="Times New Roman" w:cs="Arial"/>
          <w:szCs w:val="20"/>
        </w:rPr>
        <w:t>[</w:t>
      </w:r>
      <w:r w:rsidRPr="00746F76">
        <w:rPr>
          <w:rFonts w:eastAsia="Times New Roman" w:cs="Arial"/>
          <w:szCs w:val="20"/>
          <w:highlight w:val="yellow"/>
        </w:rPr>
        <w:t>insert other search strategies</w:t>
      </w:r>
      <w:r w:rsidRPr="00746F76">
        <w:rPr>
          <w:rFonts w:eastAsia="Times New Roman" w:cs="Arial"/>
          <w:szCs w:val="20"/>
        </w:rPr>
        <w:t xml:space="preserve">] </w:t>
      </w:r>
    </w:p>
    <w:p w14:paraId="55CD4A51" w14:textId="77777777" w:rsidR="00746F76" w:rsidRPr="00746F76" w:rsidRDefault="00746F76" w:rsidP="00746F76">
      <w:pPr>
        <w:pStyle w:val="ListParagraph"/>
        <w:tabs>
          <w:tab w:val="num" w:pos="1701"/>
        </w:tabs>
        <w:spacing w:after="240" w:line="360" w:lineRule="auto"/>
        <w:ind w:left="1570"/>
        <w:jc w:val="both"/>
        <w:rPr>
          <w:rFonts w:eastAsia="Times New Roman" w:cs="Arial"/>
          <w:szCs w:val="20"/>
        </w:rPr>
      </w:pPr>
    </w:p>
    <w:p w14:paraId="3FA8DBF8" w14:textId="77777777" w:rsidR="003D6E44" w:rsidRDefault="003D6E44" w:rsidP="00746F76">
      <w:pPr>
        <w:pStyle w:val="ListParagraph"/>
        <w:numPr>
          <w:ilvl w:val="0"/>
          <w:numId w:val="21"/>
        </w:numPr>
        <w:tabs>
          <w:tab w:val="num" w:pos="850"/>
        </w:tabs>
        <w:spacing w:after="240" w:line="360" w:lineRule="auto"/>
        <w:jc w:val="both"/>
        <w:rPr>
          <w:rFonts w:eastAsia="Times New Roman" w:cs="Arial"/>
          <w:szCs w:val="20"/>
        </w:rPr>
      </w:pPr>
      <w:r w:rsidRPr="00746F76">
        <w:rPr>
          <w:rFonts w:eastAsia="Times New Roman" w:cs="Arial"/>
          <w:szCs w:val="20"/>
        </w:rPr>
        <w:t>The parties agree that they are not required to:</w:t>
      </w:r>
    </w:p>
    <w:p w14:paraId="4C0B8B11" w14:textId="77777777" w:rsidR="00746F76" w:rsidRPr="00746F76" w:rsidRDefault="00746F76" w:rsidP="00746F76">
      <w:pPr>
        <w:pStyle w:val="ListParagraph"/>
        <w:tabs>
          <w:tab w:val="num" w:pos="850"/>
        </w:tabs>
        <w:spacing w:after="240" w:line="360" w:lineRule="auto"/>
        <w:jc w:val="both"/>
        <w:rPr>
          <w:rFonts w:eastAsia="Times New Roman" w:cs="Arial"/>
          <w:szCs w:val="20"/>
        </w:rPr>
      </w:pPr>
    </w:p>
    <w:p w14:paraId="71E2DA13" w14:textId="77777777" w:rsidR="003D6E44" w:rsidRPr="00746F76" w:rsidRDefault="003D6E44" w:rsidP="00746F76">
      <w:pPr>
        <w:pStyle w:val="ListParagraph"/>
        <w:numPr>
          <w:ilvl w:val="0"/>
          <w:numId w:val="22"/>
        </w:numPr>
        <w:tabs>
          <w:tab w:val="num" w:pos="1701"/>
        </w:tabs>
        <w:spacing w:after="240" w:line="360" w:lineRule="auto"/>
        <w:jc w:val="both"/>
        <w:rPr>
          <w:rFonts w:eastAsia="Times New Roman" w:cs="Arial"/>
          <w:szCs w:val="20"/>
        </w:rPr>
      </w:pPr>
      <w:r w:rsidRPr="00746F76">
        <w:rPr>
          <w:rFonts w:eastAsia="Times New Roman" w:cs="Arial"/>
          <w:szCs w:val="20"/>
        </w:rPr>
        <w:t>[</w:t>
      </w:r>
      <w:r w:rsidRPr="00746F76">
        <w:rPr>
          <w:rFonts w:eastAsia="Times New Roman" w:cs="Arial"/>
          <w:szCs w:val="20"/>
          <w:highlight w:val="yellow"/>
        </w:rPr>
        <w:t>insert – for example, restore deleted emails from backup files or otherwise search back up files</w:t>
      </w:r>
      <w:r w:rsidRPr="00746F76">
        <w:rPr>
          <w:rFonts w:eastAsia="Times New Roman" w:cs="Arial"/>
          <w:szCs w:val="20"/>
        </w:rPr>
        <w:t>]</w:t>
      </w:r>
    </w:p>
    <w:p w14:paraId="26D4EF02" w14:textId="77777777" w:rsidR="003D6E44" w:rsidRDefault="003D6E44" w:rsidP="00746F76">
      <w:pPr>
        <w:pStyle w:val="ListParagraph"/>
        <w:numPr>
          <w:ilvl w:val="0"/>
          <w:numId w:val="22"/>
        </w:numPr>
        <w:tabs>
          <w:tab w:val="num" w:pos="1701"/>
        </w:tabs>
        <w:spacing w:after="240" w:line="360" w:lineRule="auto"/>
        <w:jc w:val="both"/>
        <w:rPr>
          <w:rFonts w:eastAsia="Times New Roman" w:cs="Arial"/>
        </w:rPr>
      </w:pPr>
      <w:r w:rsidRPr="00746F76">
        <w:rPr>
          <w:rFonts w:eastAsia="Times New Roman" w:cs="Arial"/>
        </w:rPr>
        <w:lastRenderedPageBreak/>
        <w:t>search the following physical and/or electronic locations:</w:t>
      </w:r>
    </w:p>
    <w:p w14:paraId="51E1ECFA" w14:textId="77777777" w:rsidR="00746F76" w:rsidRPr="00746F76" w:rsidRDefault="00746F76" w:rsidP="00746F76">
      <w:pPr>
        <w:pStyle w:val="ListParagraph"/>
        <w:tabs>
          <w:tab w:val="num" w:pos="1701"/>
        </w:tabs>
        <w:spacing w:after="240" w:line="360" w:lineRule="auto"/>
        <w:ind w:left="1570"/>
        <w:jc w:val="both"/>
        <w:rPr>
          <w:rFonts w:eastAsia="Times New Roman" w:cs="Arial"/>
        </w:rPr>
      </w:pPr>
    </w:p>
    <w:p w14:paraId="634D1713" w14:textId="77777777" w:rsidR="003D6E44" w:rsidRPr="00746F76" w:rsidRDefault="003D6E44" w:rsidP="00746F76">
      <w:pPr>
        <w:pStyle w:val="ListParagraph"/>
        <w:numPr>
          <w:ilvl w:val="0"/>
          <w:numId w:val="23"/>
        </w:numPr>
        <w:tabs>
          <w:tab w:val="num" w:pos="2551"/>
        </w:tabs>
        <w:spacing w:after="240" w:line="360" w:lineRule="auto"/>
        <w:jc w:val="both"/>
        <w:rPr>
          <w:rFonts w:eastAsia="Times New Roman" w:cs="Arial"/>
          <w:szCs w:val="20"/>
        </w:rPr>
      </w:pPr>
      <w:r w:rsidRPr="00746F76">
        <w:rPr>
          <w:rFonts w:eastAsia="Times New Roman" w:cs="Arial"/>
          <w:szCs w:val="20"/>
          <w:highlight w:val="yellow"/>
        </w:rPr>
        <w:t>[insert</w:t>
      </w:r>
      <w:r w:rsidRPr="00746F76">
        <w:rPr>
          <w:rFonts w:eastAsia="Times New Roman" w:cs="Arial"/>
          <w:szCs w:val="20"/>
        </w:rPr>
        <w:t>]</w:t>
      </w:r>
    </w:p>
    <w:p w14:paraId="1F7B0F18" w14:textId="77777777" w:rsidR="003D6E44" w:rsidRPr="003D6E44" w:rsidRDefault="003D6E44" w:rsidP="003D6E44">
      <w:pPr>
        <w:keepNext/>
        <w:spacing w:after="240" w:line="240" w:lineRule="auto"/>
        <w:jc w:val="both"/>
        <w:outlineLvl w:val="0"/>
        <w:rPr>
          <w:rFonts w:eastAsia="Times New Roman" w:cs="Arial"/>
          <w:b/>
          <w:bCs/>
          <w:kern w:val="32"/>
        </w:rPr>
      </w:pPr>
      <w:r w:rsidRPr="003D6E44">
        <w:rPr>
          <w:rFonts w:eastAsia="Times New Roman" w:cs="Arial"/>
          <w:b/>
          <w:bCs/>
          <w:kern w:val="32"/>
        </w:rPr>
        <w:t>Supplementary disclosure</w:t>
      </w:r>
      <w:r w:rsidRPr="003D6E44">
        <w:rPr>
          <w:rFonts w:eastAsia="Times New Roman" w:cs="Arial"/>
          <w:b/>
          <w:bCs/>
          <w:kern w:val="32"/>
          <w:vertAlign w:val="superscript"/>
        </w:rPr>
        <w:footnoteReference w:id="5"/>
      </w:r>
    </w:p>
    <w:p w14:paraId="4EFEC15E" w14:textId="77777777" w:rsidR="003D6E44" w:rsidRDefault="003D6E44" w:rsidP="00746F76">
      <w:pPr>
        <w:pStyle w:val="ListParagraph"/>
        <w:numPr>
          <w:ilvl w:val="0"/>
          <w:numId w:val="25"/>
        </w:numPr>
        <w:tabs>
          <w:tab w:val="num" w:pos="850"/>
        </w:tabs>
        <w:spacing w:after="240" w:line="360" w:lineRule="auto"/>
        <w:jc w:val="both"/>
        <w:rPr>
          <w:rFonts w:eastAsia="Times New Roman" w:cs="Arial"/>
          <w:szCs w:val="20"/>
        </w:rPr>
      </w:pPr>
      <w:r w:rsidRPr="00746F76">
        <w:rPr>
          <w:rFonts w:eastAsia="Times New Roman" w:cs="Arial"/>
          <w:szCs w:val="20"/>
        </w:rPr>
        <w:t xml:space="preserve">A party intending to request additional disclosure will submit to the other party, within an agreed timeframe or by a time directed by the Court, a request to produce documents. </w:t>
      </w:r>
    </w:p>
    <w:p w14:paraId="1E4D0F16" w14:textId="77777777" w:rsidR="00746F76" w:rsidRPr="00746F76" w:rsidRDefault="00746F76" w:rsidP="00746F76">
      <w:pPr>
        <w:pStyle w:val="ListParagraph"/>
        <w:tabs>
          <w:tab w:val="num" w:pos="850"/>
        </w:tabs>
        <w:spacing w:after="240" w:line="360" w:lineRule="auto"/>
        <w:ind w:left="360"/>
        <w:jc w:val="both"/>
        <w:rPr>
          <w:rFonts w:eastAsia="Times New Roman" w:cs="Arial"/>
          <w:szCs w:val="20"/>
        </w:rPr>
      </w:pPr>
    </w:p>
    <w:p w14:paraId="0D4893F7" w14:textId="77777777" w:rsidR="00746F76" w:rsidRDefault="003D6E44" w:rsidP="00746F76">
      <w:pPr>
        <w:pStyle w:val="ListParagraph"/>
        <w:numPr>
          <w:ilvl w:val="0"/>
          <w:numId w:val="25"/>
        </w:numPr>
        <w:tabs>
          <w:tab w:val="num" w:pos="850"/>
        </w:tabs>
        <w:spacing w:after="240" w:line="360" w:lineRule="auto"/>
        <w:jc w:val="both"/>
        <w:rPr>
          <w:rFonts w:eastAsia="Times New Roman" w:cs="Arial"/>
          <w:szCs w:val="20"/>
        </w:rPr>
      </w:pPr>
      <w:r w:rsidRPr="00746F76">
        <w:rPr>
          <w:rFonts w:eastAsia="Times New Roman" w:cs="Arial"/>
          <w:szCs w:val="20"/>
        </w:rPr>
        <w:t>A request to produce shall contain:</w:t>
      </w:r>
    </w:p>
    <w:p w14:paraId="34611D75" w14:textId="77777777" w:rsidR="00746F76" w:rsidRPr="00746F76" w:rsidRDefault="00746F76" w:rsidP="00746F76">
      <w:pPr>
        <w:pStyle w:val="ListParagraph"/>
        <w:tabs>
          <w:tab w:val="num" w:pos="850"/>
        </w:tabs>
        <w:spacing w:after="240" w:line="360" w:lineRule="auto"/>
        <w:ind w:left="360"/>
        <w:jc w:val="both"/>
        <w:rPr>
          <w:rFonts w:eastAsia="Times New Roman" w:cs="Arial"/>
          <w:szCs w:val="20"/>
        </w:rPr>
      </w:pPr>
    </w:p>
    <w:p w14:paraId="0CB3EA39" w14:textId="77777777" w:rsidR="00746F76" w:rsidRDefault="00746F76" w:rsidP="00746F76">
      <w:pPr>
        <w:pStyle w:val="ListParagraph"/>
        <w:numPr>
          <w:ilvl w:val="0"/>
          <w:numId w:val="26"/>
        </w:numPr>
        <w:tabs>
          <w:tab w:val="num" w:pos="1701"/>
        </w:tabs>
        <w:spacing w:after="240" w:line="360" w:lineRule="auto"/>
        <w:jc w:val="both"/>
        <w:rPr>
          <w:rFonts w:eastAsia="Times New Roman" w:cs="Arial"/>
          <w:szCs w:val="20"/>
        </w:rPr>
      </w:pPr>
      <w:r>
        <w:rPr>
          <w:rFonts w:eastAsia="Times New Roman" w:cs="Arial"/>
          <w:szCs w:val="20"/>
        </w:rPr>
        <w:t>A description:</w:t>
      </w:r>
    </w:p>
    <w:p w14:paraId="6D2D4294" w14:textId="77777777" w:rsidR="00746F76" w:rsidRPr="00746F76" w:rsidRDefault="00746F76" w:rsidP="00746F76">
      <w:pPr>
        <w:pStyle w:val="ListParagraph"/>
        <w:tabs>
          <w:tab w:val="num" w:pos="1701"/>
        </w:tabs>
        <w:spacing w:after="240" w:line="360" w:lineRule="auto"/>
        <w:ind w:left="1570"/>
        <w:jc w:val="both"/>
        <w:rPr>
          <w:rFonts w:eastAsia="Times New Roman" w:cs="Arial"/>
          <w:szCs w:val="20"/>
        </w:rPr>
      </w:pPr>
    </w:p>
    <w:p w14:paraId="7C60189B" w14:textId="77777777" w:rsidR="00746F76" w:rsidRDefault="003D6E44" w:rsidP="00746F76">
      <w:pPr>
        <w:pStyle w:val="ListParagraph"/>
        <w:numPr>
          <w:ilvl w:val="0"/>
          <w:numId w:val="27"/>
        </w:numPr>
        <w:tabs>
          <w:tab w:val="num" w:pos="2551"/>
        </w:tabs>
        <w:spacing w:after="240" w:line="360" w:lineRule="auto"/>
        <w:jc w:val="both"/>
        <w:rPr>
          <w:rFonts w:eastAsia="Times New Roman" w:cs="Arial"/>
          <w:szCs w:val="20"/>
        </w:rPr>
      </w:pPr>
      <w:r w:rsidRPr="00746F76">
        <w:rPr>
          <w:rFonts w:eastAsia="Times New Roman" w:cs="Arial"/>
          <w:szCs w:val="20"/>
        </w:rPr>
        <w:t>of each requested document sufficient to identify it; or</w:t>
      </w:r>
    </w:p>
    <w:p w14:paraId="0D9CE16E" w14:textId="77777777" w:rsidR="00746F76" w:rsidRPr="00746F76" w:rsidRDefault="00746F76" w:rsidP="00746F76">
      <w:pPr>
        <w:pStyle w:val="ListParagraph"/>
        <w:tabs>
          <w:tab w:val="num" w:pos="2551"/>
        </w:tabs>
        <w:spacing w:after="240" w:line="360" w:lineRule="auto"/>
        <w:ind w:left="2520"/>
        <w:jc w:val="both"/>
        <w:rPr>
          <w:rFonts w:eastAsia="Times New Roman" w:cs="Arial"/>
          <w:szCs w:val="20"/>
        </w:rPr>
      </w:pPr>
    </w:p>
    <w:p w14:paraId="5680FAD2" w14:textId="77777777" w:rsidR="003D6E44" w:rsidRDefault="003D6E44" w:rsidP="00746F76">
      <w:pPr>
        <w:pStyle w:val="ListParagraph"/>
        <w:numPr>
          <w:ilvl w:val="0"/>
          <w:numId w:val="27"/>
        </w:numPr>
        <w:tabs>
          <w:tab w:val="num" w:pos="2551"/>
        </w:tabs>
        <w:spacing w:after="240" w:line="360" w:lineRule="auto"/>
        <w:jc w:val="both"/>
        <w:rPr>
          <w:rFonts w:eastAsia="Times New Roman" w:cs="Arial"/>
          <w:szCs w:val="20"/>
        </w:rPr>
      </w:pPr>
      <w:r w:rsidRPr="00746F76">
        <w:rPr>
          <w:rFonts w:eastAsia="Times New Roman" w:cs="Arial"/>
          <w:szCs w:val="20"/>
        </w:rPr>
        <w:t>in sufficient detail (including subject matter) of a narrow and specific requested category of documents that are reasonably believed to exist;</w:t>
      </w:r>
    </w:p>
    <w:p w14:paraId="2D233D88" w14:textId="77777777" w:rsidR="00746F76" w:rsidRPr="00746F76" w:rsidRDefault="00746F76" w:rsidP="00746F76">
      <w:pPr>
        <w:pStyle w:val="ListParagraph"/>
        <w:tabs>
          <w:tab w:val="num" w:pos="2551"/>
        </w:tabs>
        <w:spacing w:after="240" w:line="360" w:lineRule="auto"/>
        <w:ind w:left="2520"/>
        <w:jc w:val="both"/>
        <w:rPr>
          <w:rFonts w:eastAsia="Times New Roman" w:cs="Arial"/>
          <w:szCs w:val="20"/>
        </w:rPr>
      </w:pPr>
    </w:p>
    <w:p w14:paraId="3BFC4BD2" w14:textId="77777777" w:rsidR="003D6E44" w:rsidRDefault="003D6E44" w:rsidP="00746F76">
      <w:pPr>
        <w:pStyle w:val="ListParagraph"/>
        <w:numPr>
          <w:ilvl w:val="0"/>
          <w:numId w:val="26"/>
        </w:numPr>
        <w:tabs>
          <w:tab w:val="num" w:pos="1701"/>
        </w:tabs>
        <w:spacing w:after="240" w:line="360" w:lineRule="auto"/>
        <w:jc w:val="both"/>
        <w:rPr>
          <w:rFonts w:eastAsia="Times New Roman" w:cs="Arial"/>
          <w:szCs w:val="20"/>
        </w:rPr>
      </w:pPr>
      <w:r w:rsidRPr="00746F76">
        <w:rPr>
          <w:rFonts w:eastAsia="Times New Roman" w:cs="Arial"/>
          <w:szCs w:val="20"/>
        </w:rPr>
        <w:t>A short statement as to how the documents requested are relevant to the case and material to its outcome; and</w:t>
      </w:r>
    </w:p>
    <w:p w14:paraId="58F580B8" w14:textId="77777777" w:rsidR="00746F76" w:rsidRPr="00746F76" w:rsidRDefault="00746F76" w:rsidP="00746F76">
      <w:pPr>
        <w:pStyle w:val="ListParagraph"/>
        <w:tabs>
          <w:tab w:val="num" w:pos="1701"/>
        </w:tabs>
        <w:spacing w:after="240" w:line="360" w:lineRule="auto"/>
        <w:ind w:left="1570"/>
        <w:jc w:val="both"/>
        <w:rPr>
          <w:rFonts w:eastAsia="Times New Roman" w:cs="Arial"/>
          <w:szCs w:val="20"/>
        </w:rPr>
      </w:pPr>
    </w:p>
    <w:p w14:paraId="5D57ECFB" w14:textId="77777777" w:rsidR="003D6E44" w:rsidRDefault="003D6E44" w:rsidP="00746F76">
      <w:pPr>
        <w:pStyle w:val="ListParagraph"/>
        <w:numPr>
          <w:ilvl w:val="0"/>
          <w:numId w:val="26"/>
        </w:numPr>
        <w:tabs>
          <w:tab w:val="num" w:pos="1701"/>
        </w:tabs>
        <w:spacing w:after="240" w:line="360" w:lineRule="auto"/>
        <w:jc w:val="both"/>
        <w:rPr>
          <w:rFonts w:eastAsia="Times New Roman" w:cs="Arial"/>
          <w:szCs w:val="20"/>
        </w:rPr>
      </w:pPr>
      <w:r w:rsidRPr="00746F76">
        <w:rPr>
          <w:rFonts w:eastAsia="Times New Roman" w:cs="Arial"/>
          <w:szCs w:val="20"/>
        </w:rPr>
        <w:t>Confirmation that the documents requested are not in the possession or control of the requesting party; and</w:t>
      </w:r>
    </w:p>
    <w:p w14:paraId="112B46BB" w14:textId="77777777" w:rsidR="00746F76" w:rsidRPr="00746F76" w:rsidRDefault="00746F76" w:rsidP="00746F76">
      <w:pPr>
        <w:pStyle w:val="ListParagraph"/>
        <w:tabs>
          <w:tab w:val="num" w:pos="1701"/>
        </w:tabs>
        <w:spacing w:after="240" w:line="360" w:lineRule="auto"/>
        <w:ind w:left="1570"/>
        <w:jc w:val="both"/>
        <w:rPr>
          <w:rFonts w:eastAsia="Times New Roman" w:cs="Arial"/>
          <w:szCs w:val="20"/>
        </w:rPr>
      </w:pPr>
    </w:p>
    <w:p w14:paraId="44453CD7" w14:textId="77777777" w:rsidR="003D6E44" w:rsidRDefault="003D6E44" w:rsidP="00746F76">
      <w:pPr>
        <w:pStyle w:val="ListParagraph"/>
        <w:numPr>
          <w:ilvl w:val="0"/>
          <w:numId w:val="26"/>
        </w:numPr>
        <w:tabs>
          <w:tab w:val="num" w:pos="1701"/>
        </w:tabs>
        <w:spacing w:after="240" w:line="360" w:lineRule="auto"/>
        <w:jc w:val="both"/>
        <w:rPr>
          <w:rFonts w:eastAsia="Times New Roman" w:cs="Arial"/>
          <w:szCs w:val="20"/>
        </w:rPr>
      </w:pPr>
      <w:r w:rsidRPr="00746F76">
        <w:rPr>
          <w:rFonts w:eastAsia="Times New Roman" w:cs="Arial"/>
          <w:szCs w:val="20"/>
        </w:rPr>
        <w:t>A short statement of the reasons why the requesting party assumes the documents requested are in the possession or control of the other party.</w:t>
      </w:r>
    </w:p>
    <w:p w14:paraId="2F3BD3D5" w14:textId="77777777" w:rsidR="00A20CDE" w:rsidRPr="00746F76" w:rsidRDefault="00A20CDE" w:rsidP="00A20CDE">
      <w:pPr>
        <w:pStyle w:val="ListParagraph"/>
        <w:tabs>
          <w:tab w:val="num" w:pos="1701"/>
        </w:tabs>
        <w:spacing w:after="240" w:line="360" w:lineRule="auto"/>
        <w:ind w:left="1570"/>
        <w:jc w:val="both"/>
        <w:rPr>
          <w:rFonts w:eastAsia="Times New Roman" w:cs="Arial"/>
          <w:szCs w:val="20"/>
        </w:rPr>
      </w:pPr>
    </w:p>
    <w:p w14:paraId="253A500C" w14:textId="77777777" w:rsidR="003D6E44" w:rsidRDefault="003D6E44" w:rsidP="00A20CDE">
      <w:pPr>
        <w:pStyle w:val="ListParagraph"/>
        <w:numPr>
          <w:ilvl w:val="0"/>
          <w:numId w:val="28"/>
        </w:numPr>
        <w:tabs>
          <w:tab w:val="num" w:pos="850"/>
        </w:tabs>
        <w:spacing w:after="240" w:line="360" w:lineRule="auto"/>
        <w:jc w:val="both"/>
        <w:rPr>
          <w:rFonts w:eastAsia="Times New Roman" w:cs="Arial"/>
          <w:szCs w:val="20"/>
        </w:rPr>
      </w:pPr>
      <w:r w:rsidRPr="00746F76">
        <w:rPr>
          <w:rFonts w:eastAsia="Times New Roman" w:cs="Arial"/>
          <w:szCs w:val="20"/>
        </w:rPr>
        <w:t>Within an agreed timeframe or by a time directed by the Court, the party to whom the request to produce is addressed shall produce the documents requested that are in its possession or control as to which it makes no objection.</w:t>
      </w:r>
    </w:p>
    <w:p w14:paraId="491DA2A4" w14:textId="77777777" w:rsidR="00A20CDE" w:rsidRPr="00746F76" w:rsidRDefault="00A20CDE" w:rsidP="00A20CDE">
      <w:pPr>
        <w:pStyle w:val="ListParagraph"/>
        <w:tabs>
          <w:tab w:val="num" w:pos="850"/>
        </w:tabs>
        <w:spacing w:after="240" w:line="360" w:lineRule="auto"/>
        <w:ind w:left="360"/>
        <w:jc w:val="both"/>
        <w:rPr>
          <w:rFonts w:eastAsia="Times New Roman" w:cs="Arial"/>
          <w:szCs w:val="20"/>
        </w:rPr>
      </w:pPr>
    </w:p>
    <w:p w14:paraId="10F555F5" w14:textId="77777777" w:rsidR="00A20CDE" w:rsidRDefault="003D6E44" w:rsidP="00A20CDE">
      <w:pPr>
        <w:pStyle w:val="ListParagraph"/>
        <w:numPr>
          <w:ilvl w:val="0"/>
          <w:numId w:val="28"/>
        </w:numPr>
        <w:tabs>
          <w:tab w:val="num" w:pos="850"/>
        </w:tabs>
        <w:spacing w:after="240" w:line="360" w:lineRule="auto"/>
        <w:jc w:val="both"/>
        <w:rPr>
          <w:rFonts w:eastAsia="Times New Roman" w:cs="Arial"/>
          <w:szCs w:val="20"/>
        </w:rPr>
      </w:pPr>
      <w:r w:rsidRPr="00A20CDE">
        <w:rPr>
          <w:rFonts w:eastAsia="Times New Roman" w:cs="Arial"/>
          <w:szCs w:val="20"/>
        </w:rPr>
        <w:t xml:space="preserve">If the party to whom the request to produce is addressed has an objection to producing some or all of the documents requested, it shall state the objection in writing to the other party within an </w:t>
      </w:r>
      <w:r w:rsidRPr="00A20CDE">
        <w:rPr>
          <w:rFonts w:eastAsia="Times New Roman" w:cs="Arial"/>
          <w:szCs w:val="20"/>
        </w:rPr>
        <w:lastRenderedPageBreak/>
        <w:t>agreed timeframe or a time directed by the Court.  The reasons for such objection may be a failure to satisfy the requirements of paragraph 15 herein or any of the following reasons:</w:t>
      </w:r>
    </w:p>
    <w:p w14:paraId="2EEF4C75" w14:textId="77777777" w:rsidR="00A20CDE" w:rsidRPr="00A20CDE" w:rsidRDefault="00A20CDE" w:rsidP="00A20CDE">
      <w:pPr>
        <w:pStyle w:val="ListParagraph"/>
        <w:tabs>
          <w:tab w:val="num" w:pos="850"/>
        </w:tabs>
        <w:spacing w:after="240" w:line="360" w:lineRule="auto"/>
        <w:ind w:left="360"/>
        <w:jc w:val="both"/>
        <w:rPr>
          <w:rFonts w:eastAsia="Times New Roman" w:cs="Arial"/>
          <w:szCs w:val="20"/>
        </w:rPr>
      </w:pPr>
    </w:p>
    <w:p w14:paraId="2D54DDAD" w14:textId="77777777" w:rsidR="003D6E44" w:rsidRDefault="003D6E44" w:rsidP="00A20CDE">
      <w:pPr>
        <w:pStyle w:val="ListParagraph"/>
        <w:numPr>
          <w:ilvl w:val="0"/>
          <w:numId w:val="29"/>
        </w:numPr>
        <w:tabs>
          <w:tab w:val="num" w:pos="1701"/>
        </w:tabs>
        <w:spacing w:after="240" w:line="360" w:lineRule="auto"/>
        <w:jc w:val="both"/>
        <w:rPr>
          <w:rFonts w:eastAsia="Times New Roman" w:cs="Arial"/>
          <w:szCs w:val="20"/>
        </w:rPr>
      </w:pPr>
      <w:r w:rsidRPr="00A20CDE">
        <w:rPr>
          <w:rFonts w:eastAsia="Times New Roman" w:cs="Arial"/>
          <w:szCs w:val="20"/>
        </w:rPr>
        <w:t>Lack of sufficient relevance to the case or materiality to its outcome;</w:t>
      </w:r>
    </w:p>
    <w:p w14:paraId="2BC90007" w14:textId="77777777" w:rsidR="00A20CDE" w:rsidRPr="00A20CDE" w:rsidRDefault="00A20CDE" w:rsidP="00A20CDE">
      <w:pPr>
        <w:pStyle w:val="ListParagraph"/>
        <w:tabs>
          <w:tab w:val="num" w:pos="1701"/>
        </w:tabs>
        <w:spacing w:after="240" w:line="360" w:lineRule="auto"/>
        <w:ind w:left="1570"/>
        <w:jc w:val="both"/>
        <w:rPr>
          <w:rFonts w:eastAsia="Times New Roman" w:cs="Arial"/>
          <w:szCs w:val="20"/>
        </w:rPr>
      </w:pPr>
    </w:p>
    <w:p w14:paraId="5912DFA3" w14:textId="77777777" w:rsidR="003D6E44" w:rsidRDefault="003D6E44" w:rsidP="00A20CDE">
      <w:pPr>
        <w:pStyle w:val="ListParagraph"/>
        <w:numPr>
          <w:ilvl w:val="0"/>
          <w:numId w:val="29"/>
        </w:numPr>
        <w:tabs>
          <w:tab w:val="num" w:pos="1701"/>
        </w:tabs>
        <w:spacing w:after="240" w:line="360" w:lineRule="auto"/>
        <w:jc w:val="both"/>
        <w:rPr>
          <w:rFonts w:eastAsia="Times New Roman" w:cs="Arial"/>
          <w:szCs w:val="20"/>
        </w:rPr>
      </w:pPr>
      <w:r w:rsidRPr="00A20CDE">
        <w:rPr>
          <w:rFonts w:eastAsia="Times New Roman" w:cs="Arial"/>
          <w:szCs w:val="20"/>
        </w:rPr>
        <w:t>The likely time, cost and inconvenience involved in locating, reviewing and disclosing the documents or classes of documents is disproportionate in the circumstances;</w:t>
      </w:r>
    </w:p>
    <w:p w14:paraId="441A5AEA" w14:textId="77777777" w:rsidR="00A20CDE" w:rsidRPr="00A20CDE" w:rsidRDefault="00A20CDE" w:rsidP="00A20CDE">
      <w:pPr>
        <w:pStyle w:val="ListParagraph"/>
        <w:tabs>
          <w:tab w:val="num" w:pos="1701"/>
        </w:tabs>
        <w:spacing w:after="240" w:line="360" w:lineRule="auto"/>
        <w:ind w:left="1570"/>
        <w:jc w:val="both"/>
        <w:rPr>
          <w:rFonts w:eastAsia="Times New Roman" w:cs="Arial"/>
          <w:szCs w:val="20"/>
        </w:rPr>
      </w:pPr>
    </w:p>
    <w:p w14:paraId="421E8FA9" w14:textId="77777777" w:rsidR="003D6E44" w:rsidRDefault="003D6E44" w:rsidP="00A20CDE">
      <w:pPr>
        <w:pStyle w:val="ListParagraph"/>
        <w:numPr>
          <w:ilvl w:val="0"/>
          <w:numId w:val="29"/>
        </w:numPr>
        <w:tabs>
          <w:tab w:val="num" w:pos="1701"/>
        </w:tabs>
        <w:spacing w:after="240" w:line="360" w:lineRule="auto"/>
        <w:jc w:val="both"/>
        <w:rPr>
          <w:rFonts w:eastAsia="Times New Roman" w:cs="Arial"/>
          <w:szCs w:val="20"/>
        </w:rPr>
      </w:pPr>
      <w:r w:rsidRPr="00A20CDE">
        <w:rPr>
          <w:rFonts w:eastAsia="Times New Roman" w:cs="Arial"/>
          <w:szCs w:val="20"/>
        </w:rPr>
        <w:t>The relative importance of the issue to which the documents or classes of documents relate;</w:t>
      </w:r>
    </w:p>
    <w:p w14:paraId="297A1944" w14:textId="77777777" w:rsidR="00A20CDE" w:rsidRPr="00A20CDE" w:rsidRDefault="00A20CDE" w:rsidP="00A20CDE">
      <w:pPr>
        <w:pStyle w:val="ListParagraph"/>
        <w:tabs>
          <w:tab w:val="num" w:pos="1701"/>
        </w:tabs>
        <w:spacing w:after="240" w:line="360" w:lineRule="auto"/>
        <w:ind w:left="1570"/>
        <w:jc w:val="both"/>
        <w:rPr>
          <w:rFonts w:eastAsia="Times New Roman" w:cs="Arial"/>
          <w:szCs w:val="20"/>
        </w:rPr>
      </w:pPr>
    </w:p>
    <w:p w14:paraId="4C281B7F" w14:textId="77777777" w:rsidR="003D6E44" w:rsidRDefault="003D6E44" w:rsidP="00A20CDE">
      <w:pPr>
        <w:pStyle w:val="ListParagraph"/>
        <w:numPr>
          <w:ilvl w:val="0"/>
          <w:numId w:val="29"/>
        </w:numPr>
        <w:tabs>
          <w:tab w:val="num" w:pos="1701"/>
        </w:tabs>
        <w:spacing w:after="240" w:line="360" w:lineRule="auto"/>
        <w:jc w:val="both"/>
        <w:rPr>
          <w:rFonts w:eastAsia="Times New Roman" w:cs="Arial"/>
          <w:szCs w:val="20"/>
        </w:rPr>
      </w:pPr>
      <w:r w:rsidRPr="00A20CDE">
        <w:rPr>
          <w:rFonts w:eastAsia="Times New Roman" w:cs="Arial"/>
          <w:szCs w:val="20"/>
        </w:rPr>
        <w:t>The probable effect on the outcome of the proceeding of disclosing or not disclosing the documents or classes of documents;</w:t>
      </w:r>
    </w:p>
    <w:p w14:paraId="39B3B027" w14:textId="77777777" w:rsidR="00A20CDE" w:rsidRPr="00A20CDE" w:rsidRDefault="00A20CDE" w:rsidP="00A20CDE">
      <w:pPr>
        <w:pStyle w:val="ListParagraph"/>
        <w:tabs>
          <w:tab w:val="num" w:pos="1701"/>
        </w:tabs>
        <w:spacing w:after="240" w:line="360" w:lineRule="auto"/>
        <w:ind w:left="1570"/>
        <w:jc w:val="both"/>
        <w:rPr>
          <w:rFonts w:eastAsia="Times New Roman" w:cs="Arial"/>
          <w:szCs w:val="20"/>
        </w:rPr>
      </w:pPr>
    </w:p>
    <w:p w14:paraId="3D7999EA" w14:textId="77777777" w:rsidR="003D6E44" w:rsidRDefault="003D6E44" w:rsidP="00A20CDE">
      <w:pPr>
        <w:pStyle w:val="ListParagraph"/>
        <w:numPr>
          <w:ilvl w:val="0"/>
          <w:numId w:val="29"/>
        </w:numPr>
        <w:tabs>
          <w:tab w:val="num" w:pos="1701"/>
        </w:tabs>
        <w:spacing w:after="240" w:line="360" w:lineRule="auto"/>
        <w:jc w:val="both"/>
        <w:rPr>
          <w:rFonts w:eastAsia="Times New Roman" w:cs="Arial"/>
          <w:szCs w:val="20"/>
        </w:rPr>
      </w:pPr>
      <w:r w:rsidRPr="00A20CDE">
        <w:rPr>
          <w:rFonts w:eastAsia="Times New Roman" w:cs="Arial"/>
          <w:szCs w:val="20"/>
        </w:rPr>
        <w:t>The loss or destruction of the document, with such loss or destruction to have been shown with reasonable likelihood to have occurred;</w:t>
      </w:r>
    </w:p>
    <w:p w14:paraId="7D12865D" w14:textId="77777777" w:rsidR="00A20CDE" w:rsidRPr="00A20CDE" w:rsidRDefault="00A20CDE" w:rsidP="00A20CDE">
      <w:pPr>
        <w:pStyle w:val="ListParagraph"/>
        <w:tabs>
          <w:tab w:val="num" w:pos="1701"/>
        </w:tabs>
        <w:spacing w:after="240" w:line="360" w:lineRule="auto"/>
        <w:ind w:left="1570"/>
        <w:jc w:val="both"/>
        <w:rPr>
          <w:rFonts w:eastAsia="Times New Roman" w:cs="Arial"/>
          <w:szCs w:val="20"/>
        </w:rPr>
      </w:pPr>
    </w:p>
    <w:p w14:paraId="4AB98E41" w14:textId="77777777" w:rsidR="003D6E44" w:rsidRDefault="003D6E44" w:rsidP="00A20CDE">
      <w:pPr>
        <w:pStyle w:val="ListParagraph"/>
        <w:numPr>
          <w:ilvl w:val="0"/>
          <w:numId w:val="29"/>
        </w:numPr>
        <w:tabs>
          <w:tab w:val="num" w:pos="1701"/>
        </w:tabs>
        <w:spacing w:after="240" w:line="360" w:lineRule="auto"/>
        <w:jc w:val="both"/>
        <w:rPr>
          <w:rFonts w:eastAsia="Times New Roman" w:cs="Arial"/>
          <w:szCs w:val="20"/>
        </w:rPr>
      </w:pPr>
      <w:r w:rsidRPr="00A20CDE">
        <w:rPr>
          <w:rFonts w:eastAsia="Times New Roman" w:cs="Arial"/>
          <w:szCs w:val="20"/>
        </w:rPr>
        <w:t>Privilege;</w:t>
      </w:r>
    </w:p>
    <w:p w14:paraId="4B931FD1" w14:textId="77777777" w:rsidR="00A20CDE" w:rsidRPr="00A20CDE" w:rsidRDefault="00A20CDE" w:rsidP="00A20CDE">
      <w:pPr>
        <w:pStyle w:val="ListParagraph"/>
        <w:tabs>
          <w:tab w:val="num" w:pos="1701"/>
        </w:tabs>
        <w:spacing w:after="240" w:line="360" w:lineRule="auto"/>
        <w:ind w:left="1570"/>
        <w:jc w:val="both"/>
        <w:rPr>
          <w:rFonts w:eastAsia="Times New Roman" w:cs="Arial"/>
          <w:szCs w:val="20"/>
        </w:rPr>
      </w:pPr>
    </w:p>
    <w:p w14:paraId="66386459" w14:textId="77777777" w:rsidR="003D6E44" w:rsidRDefault="003D6E44" w:rsidP="00A20CDE">
      <w:pPr>
        <w:pStyle w:val="ListParagraph"/>
        <w:numPr>
          <w:ilvl w:val="0"/>
          <w:numId w:val="29"/>
        </w:numPr>
        <w:tabs>
          <w:tab w:val="num" w:pos="1701"/>
        </w:tabs>
        <w:spacing w:after="240" w:line="360" w:lineRule="auto"/>
        <w:jc w:val="both"/>
        <w:rPr>
          <w:rFonts w:eastAsia="Times New Roman" w:cs="Arial"/>
          <w:szCs w:val="20"/>
        </w:rPr>
      </w:pPr>
      <w:r w:rsidRPr="00A20CDE">
        <w:rPr>
          <w:rFonts w:eastAsia="Times New Roman" w:cs="Arial"/>
          <w:szCs w:val="20"/>
        </w:rPr>
        <w:t>The documents are not reasonably necessary to enable the Court to decide the issue to which the documents relate;</w:t>
      </w:r>
    </w:p>
    <w:p w14:paraId="1C6E98DB" w14:textId="77777777" w:rsidR="00A20CDE" w:rsidRPr="00A20CDE" w:rsidRDefault="00A20CDE" w:rsidP="00A20CDE">
      <w:pPr>
        <w:pStyle w:val="ListParagraph"/>
        <w:tabs>
          <w:tab w:val="num" w:pos="1701"/>
        </w:tabs>
        <w:spacing w:after="240" w:line="360" w:lineRule="auto"/>
        <w:ind w:left="1570"/>
        <w:jc w:val="both"/>
        <w:rPr>
          <w:rFonts w:eastAsia="Times New Roman" w:cs="Arial"/>
          <w:szCs w:val="20"/>
        </w:rPr>
      </w:pPr>
    </w:p>
    <w:p w14:paraId="59EAB9F6" w14:textId="77777777" w:rsidR="003D6E44" w:rsidRDefault="003D6E44" w:rsidP="00A20CDE">
      <w:pPr>
        <w:pStyle w:val="ListParagraph"/>
        <w:numPr>
          <w:ilvl w:val="0"/>
          <w:numId w:val="29"/>
        </w:numPr>
        <w:tabs>
          <w:tab w:val="num" w:pos="1701"/>
        </w:tabs>
        <w:spacing w:after="240" w:line="360" w:lineRule="auto"/>
        <w:jc w:val="both"/>
        <w:rPr>
          <w:rFonts w:eastAsia="Times New Roman" w:cs="Arial"/>
          <w:szCs w:val="20"/>
        </w:rPr>
      </w:pPr>
      <w:r w:rsidRPr="00A20CDE">
        <w:rPr>
          <w:rFonts w:eastAsia="Times New Roman" w:cs="Arial"/>
          <w:szCs w:val="20"/>
        </w:rPr>
        <w:t>There is another reasonably simple and inexpensive way of proving the matter to which the documents relate, including an admission by the party making the objection and the terms of the proposed admission; and</w:t>
      </w:r>
    </w:p>
    <w:p w14:paraId="1CECF93F" w14:textId="77777777" w:rsidR="00A20CDE" w:rsidRPr="00A20CDE" w:rsidRDefault="00A20CDE" w:rsidP="00A20CDE">
      <w:pPr>
        <w:pStyle w:val="ListParagraph"/>
        <w:tabs>
          <w:tab w:val="num" w:pos="1701"/>
        </w:tabs>
        <w:spacing w:after="240" w:line="360" w:lineRule="auto"/>
        <w:ind w:left="1570"/>
        <w:jc w:val="both"/>
        <w:rPr>
          <w:rFonts w:eastAsia="Times New Roman" w:cs="Arial"/>
          <w:szCs w:val="20"/>
        </w:rPr>
      </w:pPr>
    </w:p>
    <w:p w14:paraId="4A22A86C" w14:textId="77777777" w:rsidR="003D6E44" w:rsidRDefault="003D6E44" w:rsidP="00A20CDE">
      <w:pPr>
        <w:pStyle w:val="ListParagraph"/>
        <w:numPr>
          <w:ilvl w:val="0"/>
          <w:numId w:val="29"/>
        </w:numPr>
        <w:tabs>
          <w:tab w:val="num" w:pos="1701"/>
        </w:tabs>
        <w:spacing w:after="240" w:line="360" w:lineRule="auto"/>
        <w:jc w:val="both"/>
        <w:rPr>
          <w:rFonts w:eastAsia="Times New Roman" w:cs="Arial"/>
          <w:szCs w:val="20"/>
        </w:rPr>
      </w:pPr>
      <w:r w:rsidRPr="00A20CDE">
        <w:rPr>
          <w:rFonts w:eastAsia="Times New Roman" w:cs="Arial"/>
          <w:szCs w:val="20"/>
        </w:rPr>
        <w:t>Any other sufficient reason as to why the production of the documents is not required to facilitate the just and expeditious resolution of the real issues in the proceeding at a minimum of expense.</w:t>
      </w:r>
    </w:p>
    <w:p w14:paraId="2EA41C77" w14:textId="77777777" w:rsidR="00A20CDE" w:rsidRPr="00A20CDE" w:rsidRDefault="00A20CDE" w:rsidP="00A20CDE">
      <w:pPr>
        <w:pStyle w:val="ListParagraph"/>
        <w:tabs>
          <w:tab w:val="num" w:pos="1701"/>
        </w:tabs>
        <w:spacing w:after="240" w:line="360" w:lineRule="auto"/>
        <w:ind w:left="1570"/>
        <w:jc w:val="both"/>
        <w:rPr>
          <w:rFonts w:eastAsia="Times New Roman" w:cs="Arial"/>
          <w:szCs w:val="20"/>
        </w:rPr>
      </w:pPr>
    </w:p>
    <w:p w14:paraId="68E4C3EA" w14:textId="77777777" w:rsidR="003D6E44" w:rsidRPr="00A20CDE" w:rsidRDefault="003D6E44" w:rsidP="00A20CDE">
      <w:pPr>
        <w:pStyle w:val="ListParagraph"/>
        <w:numPr>
          <w:ilvl w:val="0"/>
          <w:numId w:val="30"/>
        </w:numPr>
        <w:tabs>
          <w:tab w:val="num" w:pos="850"/>
        </w:tabs>
        <w:spacing w:after="240" w:line="360" w:lineRule="auto"/>
        <w:jc w:val="both"/>
        <w:rPr>
          <w:rFonts w:eastAsia="Times New Roman" w:cs="Arial"/>
          <w:szCs w:val="20"/>
        </w:rPr>
      </w:pPr>
      <w:r w:rsidRPr="00A20CDE">
        <w:rPr>
          <w:rFonts w:eastAsia="Times New Roman" w:cs="Arial"/>
          <w:szCs w:val="20"/>
        </w:rPr>
        <w:t>Upon the receipt of any such objection the parties shall consult with each other with a view to resolving the objection.</w:t>
      </w:r>
    </w:p>
    <w:p w14:paraId="2B3CDB2D" w14:textId="77777777" w:rsidR="003D6E44" w:rsidRPr="003D6E44" w:rsidRDefault="003D6E44" w:rsidP="003D6E44">
      <w:pPr>
        <w:spacing w:after="0" w:line="240" w:lineRule="auto"/>
        <w:jc w:val="both"/>
        <w:rPr>
          <w:rFonts w:eastAsia="Times New Roman" w:cs="Arial"/>
        </w:rPr>
      </w:pPr>
    </w:p>
    <w:p w14:paraId="58B107CA" w14:textId="77777777" w:rsidR="00A20CDE" w:rsidRDefault="00A20CDE" w:rsidP="003D6E44">
      <w:pPr>
        <w:spacing w:after="240" w:line="360" w:lineRule="auto"/>
        <w:jc w:val="both"/>
        <w:rPr>
          <w:rFonts w:eastAsia="Times New Roman" w:cs="Arial"/>
          <w:b/>
        </w:rPr>
      </w:pPr>
    </w:p>
    <w:p w14:paraId="1A84C44D" w14:textId="77777777" w:rsidR="003D6E44" w:rsidRPr="003D6E44" w:rsidRDefault="003D6E44" w:rsidP="003D6E44">
      <w:pPr>
        <w:spacing w:after="240" w:line="360" w:lineRule="auto"/>
        <w:jc w:val="both"/>
        <w:rPr>
          <w:rFonts w:eastAsia="Times New Roman" w:cs="Arial"/>
          <w:b/>
        </w:rPr>
      </w:pPr>
      <w:r w:rsidRPr="003D6E44">
        <w:rPr>
          <w:rFonts w:eastAsia="Times New Roman" w:cs="Arial"/>
          <w:b/>
        </w:rPr>
        <w:lastRenderedPageBreak/>
        <w:t>Resolution of disputes</w:t>
      </w:r>
    </w:p>
    <w:p w14:paraId="726B715F" w14:textId="77777777" w:rsidR="003D6E44" w:rsidRDefault="003D6E44" w:rsidP="00A20CDE">
      <w:pPr>
        <w:pStyle w:val="ListParagraph"/>
        <w:numPr>
          <w:ilvl w:val="0"/>
          <w:numId w:val="30"/>
        </w:numPr>
        <w:tabs>
          <w:tab w:val="num" w:pos="850"/>
        </w:tabs>
        <w:spacing w:after="240" w:line="360" w:lineRule="auto"/>
        <w:jc w:val="both"/>
        <w:rPr>
          <w:rFonts w:eastAsia="Times New Roman" w:cs="Arial"/>
          <w:szCs w:val="20"/>
        </w:rPr>
      </w:pPr>
      <w:r w:rsidRPr="00A20CDE">
        <w:rPr>
          <w:rFonts w:eastAsia="Times New Roman" w:cs="Arial"/>
          <w:szCs w:val="20"/>
        </w:rPr>
        <w:t xml:space="preserve">The parties agree that if there is any dispute about the conduct of reasonable searches, the provision of documents or the need for additional documents, the party seeking action will send a letter to the other party specifying the matter in dispute within 14 days and the action that is requested, and the other party will </w:t>
      </w:r>
      <w:r w:rsidR="00A20CDE">
        <w:rPr>
          <w:rFonts w:eastAsia="Times New Roman" w:cs="Arial"/>
          <w:szCs w:val="20"/>
        </w:rPr>
        <w:t>respond within 7 days.</w:t>
      </w:r>
    </w:p>
    <w:p w14:paraId="1EE93A95" w14:textId="77777777" w:rsidR="00A20CDE" w:rsidRPr="00A20CDE" w:rsidRDefault="00A20CDE" w:rsidP="00A20CDE">
      <w:pPr>
        <w:pStyle w:val="ListParagraph"/>
        <w:tabs>
          <w:tab w:val="num" w:pos="850"/>
        </w:tabs>
        <w:spacing w:after="240" w:line="360" w:lineRule="auto"/>
        <w:jc w:val="both"/>
        <w:rPr>
          <w:rFonts w:eastAsia="Times New Roman" w:cs="Arial"/>
          <w:szCs w:val="20"/>
        </w:rPr>
      </w:pPr>
    </w:p>
    <w:p w14:paraId="74791D59" w14:textId="77777777" w:rsidR="003D6E44" w:rsidRPr="00A20CDE" w:rsidRDefault="003D6E44" w:rsidP="00A20CDE">
      <w:pPr>
        <w:pStyle w:val="ListParagraph"/>
        <w:numPr>
          <w:ilvl w:val="0"/>
          <w:numId w:val="30"/>
        </w:numPr>
        <w:tabs>
          <w:tab w:val="num" w:pos="850"/>
        </w:tabs>
        <w:spacing w:after="240" w:line="360" w:lineRule="auto"/>
        <w:jc w:val="both"/>
        <w:rPr>
          <w:rFonts w:eastAsia="Times New Roman" w:cs="Arial"/>
          <w:szCs w:val="20"/>
        </w:rPr>
      </w:pPr>
      <w:r w:rsidRPr="00A20CDE">
        <w:rPr>
          <w:rFonts w:eastAsia="Times New Roman" w:cs="Arial"/>
          <w:szCs w:val="20"/>
        </w:rPr>
        <w:t>The parties agree that if there is still a dispute between the parties, the matter is to be referred to the Court for resolution at a case conference or hearing and that the issues for determination are to be limited to the matters identified in the correspondence.</w:t>
      </w:r>
      <w:bookmarkStart w:id="2" w:name="iCurrent"/>
      <w:bookmarkEnd w:id="2"/>
    </w:p>
    <w:p w14:paraId="6567DA83" w14:textId="77777777" w:rsidR="003D6E44" w:rsidRPr="003D6E44" w:rsidRDefault="003D6E44" w:rsidP="003D6E44">
      <w:pPr>
        <w:spacing w:after="240" w:line="360" w:lineRule="auto"/>
        <w:ind w:left="851"/>
        <w:jc w:val="both"/>
        <w:rPr>
          <w:rFonts w:eastAsia="Times New Roman" w:cs="Times New Roman"/>
          <w:szCs w:val="20"/>
        </w:rPr>
      </w:pPr>
    </w:p>
    <w:p w14:paraId="5C36C51B" w14:textId="77777777" w:rsidR="003D6E44" w:rsidRPr="003D6E44" w:rsidRDefault="003D6E44" w:rsidP="003D6E44">
      <w:pPr>
        <w:spacing w:after="0" w:line="240" w:lineRule="auto"/>
        <w:rPr>
          <w:rFonts w:eastAsia="Batang" w:cs="Times New Roman"/>
          <w:sz w:val="32"/>
          <w:szCs w:val="32"/>
          <w:lang w:eastAsia="ko-KR"/>
        </w:rPr>
      </w:pPr>
    </w:p>
    <w:p w14:paraId="3C347DC4" w14:textId="77777777" w:rsidR="00F17D4C" w:rsidRPr="00746F76" w:rsidRDefault="00F17D4C"/>
    <w:sectPr w:rsidR="00F17D4C" w:rsidRPr="00746F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2AFF" w14:textId="77777777" w:rsidR="00C753DB" w:rsidRDefault="00C753DB" w:rsidP="003D6E44">
      <w:pPr>
        <w:spacing w:after="0" w:line="240" w:lineRule="auto"/>
      </w:pPr>
      <w:r>
        <w:separator/>
      </w:r>
    </w:p>
  </w:endnote>
  <w:endnote w:type="continuationSeparator" w:id="0">
    <w:p w14:paraId="3FCA30B9" w14:textId="77777777" w:rsidR="00C753DB" w:rsidRDefault="00C753DB" w:rsidP="003D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41374"/>
      <w:docPartObj>
        <w:docPartGallery w:val="Page Numbers (Bottom of Page)"/>
        <w:docPartUnique/>
      </w:docPartObj>
    </w:sdtPr>
    <w:sdtEndPr>
      <w:rPr>
        <w:noProof/>
      </w:rPr>
    </w:sdtEndPr>
    <w:sdtContent>
      <w:p w14:paraId="27093345" w14:textId="77777777" w:rsidR="0000732F" w:rsidRDefault="00A20CDE">
        <w:pPr>
          <w:pStyle w:val="Footer"/>
          <w:jc w:val="right"/>
        </w:pPr>
        <w:r>
          <w:fldChar w:fldCharType="begin"/>
        </w:r>
        <w:r>
          <w:instrText xml:space="preserve"> PAGE   \* MERGEFORMAT </w:instrText>
        </w:r>
        <w:r>
          <w:fldChar w:fldCharType="separate"/>
        </w:r>
        <w:r w:rsidR="00BE3686">
          <w:rPr>
            <w:noProof/>
          </w:rPr>
          <w:t>1</w:t>
        </w:r>
        <w:r>
          <w:rPr>
            <w:noProof/>
          </w:rPr>
          <w:fldChar w:fldCharType="end"/>
        </w:r>
      </w:p>
    </w:sdtContent>
  </w:sdt>
  <w:p w14:paraId="27009D28" w14:textId="77777777" w:rsidR="0000732F" w:rsidRDefault="00AA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6083" w14:textId="77777777" w:rsidR="00C753DB" w:rsidRDefault="00C753DB" w:rsidP="003D6E44">
      <w:pPr>
        <w:spacing w:after="0" w:line="240" w:lineRule="auto"/>
      </w:pPr>
      <w:r>
        <w:separator/>
      </w:r>
    </w:p>
  </w:footnote>
  <w:footnote w:type="continuationSeparator" w:id="0">
    <w:p w14:paraId="167F4D0F" w14:textId="77777777" w:rsidR="00C753DB" w:rsidRDefault="00C753DB" w:rsidP="003D6E44">
      <w:pPr>
        <w:spacing w:after="0" w:line="240" w:lineRule="auto"/>
      </w:pPr>
      <w:r>
        <w:continuationSeparator/>
      </w:r>
    </w:p>
  </w:footnote>
  <w:footnote w:id="1">
    <w:p w14:paraId="03AA3ABF" w14:textId="77777777" w:rsidR="003D6E44" w:rsidRDefault="003D6E44" w:rsidP="003D6E44">
      <w:pPr>
        <w:pStyle w:val="FootnoteText"/>
      </w:pPr>
      <w:r>
        <w:rPr>
          <w:rStyle w:val="FootnoteReference"/>
        </w:rPr>
        <w:footnoteRef/>
      </w:r>
      <w:r>
        <w:t xml:space="preserve"> </w:t>
      </w:r>
      <w:r>
        <w:tab/>
        <w:t xml:space="preserve">An initial document plan might only comprise “Preservation of documents”, “Document </w:t>
      </w:r>
    </w:p>
    <w:p w14:paraId="349C7473" w14:textId="77777777" w:rsidR="003D6E44" w:rsidRDefault="003D6E44" w:rsidP="003D6E44">
      <w:pPr>
        <w:pStyle w:val="FootnoteText"/>
        <w:ind w:firstLine="720"/>
      </w:pPr>
      <w:r>
        <w:t>management protocol” and “Documents referred to in pleadings”.</w:t>
      </w:r>
    </w:p>
  </w:footnote>
  <w:footnote w:id="2">
    <w:p w14:paraId="712C290E" w14:textId="77777777" w:rsidR="003D6E44" w:rsidRDefault="003D6E44" w:rsidP="003D6E44">
      <w:pPr>
        <w:pStyle w:val="FootnoteText"/>
      </w:pPr>
      <w:r>
        <w:rPr>
          <w:rStyle w:val="FootnoteReference"/>
        </w:rPr>
        <w:footnoteRef/>
      </w:r>
      <w:r>
        <w:t xml:space="preserve"> </w:t>
      </w:r>
      <w:r>
        <w:tab/>
        <w:t>This may not be necessary for an initial document plan but should be considered as</w:t>
      </w:r>
      <w:r w:rsidRPr="00CD7D56">
        <w:t xml:space="preserve"> soon as </w:t>
      </w:r>
    </w:p>
    <w:p w14:paraId="462FF0A7" w14:textId="77777777" w:rsidR="003D6E44" w:rsidRDefault="003D6E44" w:rsidP="003D6E44">
      <w:pPr>
        <w:pStyle w:val="FootnoteText"/>
        <w:ind w:firstLine="720"/>
      </w:pPr>
      <w:r w:rsidRPr="00CD7D56">
        <w:t>reasonably possible after</w:t>
      </w:r>
      <w:r>
        <w:t xml:space="preserve"> pleadings close.</w:t>
      </w:r>
    </w:p>
  </w:footnote>
  <w:footnote w:id="3">
    <w:p w14:paraId="3830062B" w14:textId="77777777" w:rsidR="003D6E44" w:rsidRDefault="003D6E44" w:rsidP="003D6E44">
      <w:pPr>
        <w:pStyle w:val="FootnoteText"/>
      </w:pPr>
      <w:r>
        <w:rPr>
          <w:rStyle w:val="FootnoteReference"/>
        </w:rPr>
        <w:footnoteRef/>
      </w:r>
      <w:r>
        <w:t xml:space="preserve"> </w:t>
      </w:r>
      <w:r>
        <w:tab/>
        <w:t>This may not be necessary for an initial document plan but should be considered as</w:t>
      </w:r>
      <w:r w:rsidRPr="00CD7D56">
        <w:t xml:space="preserve"> soon as </w:t>
      </w:r>
    </w:p>
    <w:p w14:paraId="25696EBF" w14:textId="77777777" w:rsidR="003D6E44" w:rsidRDefault="003D6E44" w:rsidP="003D6E44">
      <w:pPr>
        <w:pStyle w:val="FootnoteText"/>
        <w:ind w:firstLine="720"/>
      </w:pPr>
      <w:r w:rsidRPr="00CD7D56">
        <w:t>reasonably possible after</w:t>
      </w:r>
      <w:r>
        <w:t xml:space="preserve"> pleadings close.  This may need to be revised as the proceeding </w:t>
      </w:r>
    </w:p>
    <w:p w14:paraId="58CA6808" w14:textId="77777777" w:rsidR="003D6E44" w:rsidRDefault="003D6E44" w:rsidP="003D6E44">
      <w:pPr>
        <w:pStyle w:val="FootnoteText"/>
        <w:ind w:firstLine="720"/>
      </w:pPr>
      <w:r>
        <w:t>progresses.</w:t>
      </w:r>
    </w:p>
  </w:footnote>
  <w:footnote w:id="4">
    <w:p w14:paraId="6805E228" w14:textId="77777777" w:rsidR="003D6E44" w:rsidRDefault="003D6E44" w:rsidP="003D6E44">
      <w:pPr>
        <w:pStyle w:val="FootnoteText"/>
      </w:pPr>
      <w:r>
        <w:rPr>
          <w:rStyle w:val="FootnoteReference"/>
        </w:rPr>
        <w:footnoteRef/>
      </w:r>
      <w:r>
        <w:t xml:space="preserve"> </w:t>
      </w:r>
      <w:r>
        <w:tab/>
        <w:t>This may not be necessary for an initial document plan but should be considered as</w:t>
      </w:r>
      <w:r w:rsidRPr="00CD7D56">
        <w:t xml:space="preserve"> soon as </w:t>
      </w:r>
    </w:p>
    <w:p w14:paraId="44C1FDE9" w14:textId="77777777" w:rsidR="003D6E44" w:rsidRDefault="003D6E44" w:rsidP="003D6E44">
      <w:pPr>
        <w:pStyle w:val="FootnoteText"/>
        <w:ind w:firstLine="720"/>
      </w:pPr>
      <w:r w:rsidRPr="00CD7D56">
        <w:t>reasonably possible after</w:t>
      </w:r>
      <w:r>
        <w:t xml:space="preserve"> pleadings close.  This may need to be revised as the proceeding </w:t>
      </w:r>
    </w:p>
    <w:p w14:paraId="6136A444" w14:textId="77777777" w:rsidR="003D6E44" w:rsidRDefault="003D6E44" w:rsidP="003D6E44">
      <w:pPr>
        <w:pStyle w:val="FootnoteText"/>
        <w:ind w:firstLine="720"/>
      </w:pPr>
      <w:r>
        <w:t xml:space="preserve">progresses. </w:t>
      </w:r>
    </w:p>
  </w:footnote>
  <w:footnote w:id="5">
    <w:p w14:paraId="0848AFA1" w14:textId="77777777" w:rsidR="003D6E44" w:rsidRDefault="003D6E44" w:rsidP="003D6E44">
      <w:pPr>
        <w:pStyle w:val="FootnoteText"/>
      </w:pPr>
      <w:r>
        <w:rPr>
          <w:rStyle w:val="FootnoteReference"/>
        </w:rPr>
        <w:footnoteRef/>
      </w:r>
      <w:r>
        <w:t xml:space="preserve"> </w:t>
      </w:r>
      <w:r>
        <w:tab/>
        <w:t>This may not be necessary for an initial document plan but should be considered as</w:t>
      </w:r>
      <w:r w:rsidRPr="00CD7D56">
        <w:t xml:space="preserve"> soon as </w:t>
      </w:r>
    </w:p>
    <w:p w14:paraId="67866EAE" w14:textId="77777777" w:rsidR="003D6E44" w:rsidRDefault="003D6E44" w:rsidP="003D6E44">
      <w:pPr>
        <w:pStyle w:val="FootnoteText"/>
        <w:ind w:firstLine="720"/>
      </w:pPr>
      <w:r w:rsidRPr="00CD7D56">
        <w:t>reasonably possible after</w:t>
      </w:r>
      <w:r>
        <w:t xml:space="preserve"> pleadings close.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571"/>
    <w:multiLevelType w:val="hybridMultilevel"/>
    <w:tmpl w:val="7780FB44"/>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 w15:restartNumberingAfterBreak="0">
    <w:nsid w:val="08014ECB"/>
    <w:multiLevelType w:val="hybridMultilevel"/>
    <w:tmpl w:val="EFB6BAA8"/>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15:restartNumberingAfterBreak="0">
    <w:nsid w:val="09250651"/>
    <w:multiLevelType w:val="hybridMultilevel"/>
    <w:tmpl w:val="EDAC7E10"/>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3" w15:restartNumberingAfterBreak="0">
    <w:nsid w:val="0CAA04DA"/>
    <w:multiLevelType w:val="hybridMultilevel"/>
    <w:tmpl w:val="98F44A60"/>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15:restartNumberingAfterBreak="0">
    <w:nsid w:val="159D4F31"/>
    <w:multiLevelType w:val="hybridMultilevel"/>
    <w:tmpl w:val="A636FBC2"/>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5" w15:restartNumberingAfterBreak="0">
    <w:nsid w:val="1C8B3173"/>
    <w:multiLevelType w:val="hybridMultilevel"/>
    <w:tmpl w:val="61B4D130"/>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1E3B0591"/>
    <w:multiLevelType w:val="hybridMultilevel"/>
    <w:tmpl w:val="DF86DAA0"/>
    <w:lvl w:ilvl="0" w:tplc="84AA09D8">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9E3503"/>
    <w:multiLevelType w:val="hybridMultilevel"/>
    <w:tmpl w:val="C186D26E"/>
    <w:lvl w:ilvl="0" w:tplc="0C09000F">
      <w:start w:val="1"/>
      <w:numFmt w:val="decimal"/>
      <w:lvlText w:val="%1."/>
      <w:lvlJc w:val="left"/>
      <w:pPr>
        <w:ind w:left="2290" w:hanging="360"/>
      </w:pPr>
    </w:lvl>
    <w:lvl w:ilvl="1" w:tplc="0C090019" w:tentative="1">
      <w:start w:val="1"/>
      <w:numFmt w:val="lowerLetter"/>
      <w:lvlText w:val="%2."/>
      <w:lvlJc w:val="left"/>
      <w:pPr>
        <w:ind w:left="3010" w:hanging="360"/>
      </w:pPr>
    </w:lvl>
    <w:lvl w:ilvl="2" w:tplc="0C09001B" w:tentative="1">
      <w:start w:val="1"/>
      <w:numFmt w:val="lowerRoman"/>
      <w:lvlText w:val="%3."/>
      <w:lvlJc w:val="right"/>
      <w:pPr>
        <w:ind w:left="3730" w:hanging="180"/>
      </w:pPr>
    </w:lvl>
    <w:lvl w:ilvl="3" w:tplc="0C09000F" w:tentative="1">
      <w:start w:val="1"/>
      <w:numFmt w:val="decimal"/>
      <w:lvlText w:val="%4."/>
      <w:lvlJc w:val="left"/>
      <w:pPr>
        <w:ind w:left="4450" w:hanging="360"/>
      </w:pPr>
    </w:lvl>
    <w:lvl w:ilvl="4" w:tplc="0C090019" w:tentative="1">
      <w:start w:val="1"/>
      <w:numFmt w:val="lowerLetter"/>
      <w:lvlText w:val="%5."/>
      <w:lvlJc w:val="left"/>
      <w:pPr>
        <w:ind w:left="5170" w:hanging="360"/>
      </w:pPr>
    </w:lvl>
    <w:lvl w:ilvl="5" w:tplc="0C09001B" w:tentative="1">
      <w:start w:val="1"/>
      <w:numFmt w:val="lowerRoman"/>
      <w:lvlText w:val="%6."/>
      <w:lvlJc w:val="right"/>
      <w:pPr>
        <w:ind w:left="5890" w:hanging="180"/>
      </w:pPr>
    </w:lvl>
    <w:lvl w:ilvl="6" w:tplc="0C09000F" w:tentative="1">
      <w:start w:val="1"/>
      <w:numFmt w:val="decimal"/>
      <w:lvlText w:val="%7."/>
      <w:lvlJc w:val="left"/>
      <w:pPr>
        <w:ind w:left="6610" w:hanging="360"/>
      </w:pPr>
    </w:lvl>
    <w:lvl w:ilvl="7" w:tplc="0C090019" w:tentative="1">
      <w:start w:val="1"/>
      <w:numFmt w:val="lowerLetter"/>
      <w:lvlText w:val="%8."/>
      <w:lvlJc w:val="left"/>
      <w:pPr>
        <w:ind w:left="7330" w:hanging="360"/>
      </w:pPr>
    </w:lvl>
    <w:lvl w:ilvl="8" w:tplc="0C09001B" w:tentative="1">
      <w:start w:val="1"/>
      <w:numFmt w:val="lowerRoman"/>
      <w:lvlText w:val="%9."/>
      <w:lvlJc w:val="right"/>
      <w:pPr>
        <w:ind w:left="8050" w:hanging="180"/>
      </w:pPr>
    </w:lvl>
  </w:abstractNum>
  <w:abstractNum w:abstractNumId="8" w15:restartNumberingAfterBreak="0">
    <w:nsid w:val="25D16F58"/>
    <w:multiLevelType w:val="hybridMultilevel"/>
    <w:tmpl w:val="8D56A95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27BA3768"/>
    <w:multiLevelType w:val="hybridMultilevel"/>
    <w:tmpl w:val="EB76979E"/>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0" w15:restartNumberingAfterBreak="0">
    <w:nsid w:val="2AB1720B"/>
    <w:multiLevelType w:val="hybridMultilevel"/>
    <w:tmpl w:val="CBD09BF8"/>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1" w15:restartNumberingAfterBreak="0">
    <w:nsid w:val="31B81D43"/>
    <w:multiLevelType w:val="hybridMultilevel"/>
    <w:tmpl w:val="611041DE"/>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2" w15:restartNumberingAfterBreak="0">
    <w:nsid w:val="3FFA29BF"/>
    <w:multiLevelType w:val="hybridMultilevel"/>
    <w:tmpl w:val="71DC846C"/>
    <w:lvl w:ilvl="0" w:tplc="8F98369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3BF2EC9"/>
    <w:multiLevelType w:val="hybridMultilevel"/>
    <w:tmpl w:val="DA2A1856"/>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4" w15:restartNumberingAfterBreak="0">
    <w:nsid w:val="44B63182"/>
    <w:multiLevelType w:val="hybridMultilevel"/>
    <w:tmpl w:val="FBE2A83E"/>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7EF6728"/>
    <w:multiLevelType w:val="hybridMultilevel"/>
    <w:tmpl w:val="EA58D3CC"/>
    <w:lvl w:ilvl="0" w:tplc="4D38AFDE">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A2A696F"/>
    <w:multiLevelType w:val="hybridMultilevel"/>
    <w:tmpl w:val="24FC3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2C2E90"/>
    <w:multiLevelType w:val="hybridMultilevel"/>
    <w:tmpl w:val="5A1A1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265294"/>
    <w:multiLevelType w:val="hybridMultilevel"/>
    <w:tmpl w:val="AA96CC36"/>
    <w:lvl w:ilvl="0" w:tplc="4C061AAE">
      <w:start w:val="1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D497803"/>
    <w:multiLevelType w:val="hybridMultilevel"/>
    <w:tmpl w:val="2A36C07A"/>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0" w15:restartNumberingAfterBreak="0">
    <w:nsid w:val="5DC17E72"/>
    <w:multiLevelType w:val="hybridMultilevel"/>
    <w:tmpl w:val="5D3E8628"/>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21" w15:restartNumberingAfterBreak="0">
    <w:nsid w:val="5E594FB9"/>
    <w:multiLevelType w:val="hybridMultilevel"/>
    <w:tmpl w:val="472A93EE"/>
    <w:lvl w:ilvl="0" w:tplc="0C09001B">
      <w:start w:val="1"/>
      <w:numFmt w:val="lowerRoman"/>
      <w:lvlText w:val="%1."/>
      <w:lvlJc w:val="righ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22" w15:restartNumberingAfterBreak="0">
    <w:nsid w:val="660A6D4B"/>
    <w:multiLevelType w:val="hybridMultilevel"/>
    <w:tmpl w:val="4B569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B85B07"/>
    <w:multiLevelType w:val="hybridMultilevel"/>
    <w:tmpl w:val="46D26A48"/>
    <w:lvl w:ilvl="0" w:tplc="0C090015">
      <w:start w:val="1"/>
      <w:numFmt w:val="upperLetter"/>
      <w:lvlText w:val="%1."/>
      <w:lvlJc w:val="left"/>
      <w:pPr>
        <w:ind w:left="3271" w:hanging="360"/>
      </w:pPr>
    </w:lvl>
    <w:lvl w:ilvl="1" w:tplc="0C090019" w:tentative="1">
      <w:start w:val="1"/>
      <w:numFmt w:val="lowerLetter"/>
      <w:lvlText w:val="%2."/>
      <w:lvlJc w:val="left"/>
      <w:pPr>
        <w:ind w:left="3991" w:hanging="360"/>
      </w:pPr>
    </w:lvl>
    <w:lvl w:ilvl="2" w:tplc="0C09001B" w:tentative="1">
      <w:start w:val="1"/>
      <w:numFmt w:val="lowerRoman"/>
      <w:lvlText w:val="%3."/>
      <w:lvlJc w:val="right"/>
      <w:pPr>
        <w:ind w:left="4711" w:hanging="180"/>
      </w:pPr>
    </w:lvl>
    <w:lvl w:ilvl="3" w:tplc="0C09000F" w:tentative="1">
      <w:start w:val="1"/>
      <w:numFmt w:val="decimal"/>
      <w:lvlText w:val="%4."/>
      <w:lvlJc w:val="left"/>
      <w:pPr>
        <w:ind w:left="5431" w:hanging="360"/>
      </w:pPr>
    </w:lvl>
    <w:lvl w:ilvl="4" w:tplc="0C090019" w:tentative="1">
      <w:start w:val="1"/>
      <w:numFmt w:val="lowerLetter"/>
      <w:lvlText w:val="%5."/>
      <w:lvlJc w:val="left"/>
      <w:pPr>
        <w:ind w:left="6151" w:hanging="360"/>
      </w:pPr>
    </w:lvl>
    <w:lvl w:ilvl="5" w:tplc="0C09001B" w:tentative="1">
      <w:start w:val="1"/>
      <w:numFmt w:val="lowerRoman"/>
      <w:lvlText w:val="%6."/>
      <w:lvlJc w:val="right"/>
      <w:pPr>
        <w:ind w:left="6871" w:hanging="180"/>
      </w:pPr>
    </w:lvl>
    <w:lvl w:ilvl="6" w:tplc="0C09000F" w:tentative="1">
      <w:start w:val="1"/>
      <w:numFmt w:val="decimal"/>
      <w:lvlText w:val="%7."/>
      <w:lvlJc w:val="left"/>
      <w:pPr>
        <w:ind w:left="7591" w:hanging="360"/>
      </w:pPr>
    </w:lvl>
    <w:lvl w:ilvl="7" w:tplc="0C090019" w:tentative="1">
      <w:start w:val="1"/>
      <w:numFmt w:val="lowerLetter"/>
      <w:lvlText w:val="%8."/>
      <w:lvlJc w:val="left"/>
      <w:pPr>
        <w:ind w:left="8311" w:hanging="360"/>
      </w:pPr>
    </w:lvl>
    <w:lvl w:ilvl="8" w:tplc="0C09001B" w:tentative="1">
      <w:start w:val="1"/>
      <w:numFmt w:val="lowerRoman"/>
      <w:lvlText w:val="%9."/>
      <w:lvlJc w:val="right"/>
      <w:pPr>
        <w:ind w:left="9031" w:hanging="180"/>
      </w:pPr>
    </w:lvl>
  </w:abstractNum>
  <w:abstractNum w:abstractNumId="24" w15:restartNumberingAfterBreak="0">
    <w:nsid w:val="686358B7"/>
    <w:multiLevelType w:val="hybridMultilevel"/>
    <w:tmpl w:val="264C90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9AA7CCF"/>
    <w:multiLevelType w:val="hybridMultilevel"/>
    <w:tmpl w:val="ECE6CDD4"/>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26" w15:restartNumberingAfterBreak="0">
    <w:nsid w:val="6A9A60D0"/>
    <w:multiLevelType w:val="hybridMultilevel"/>
    <w:tmpl w:val="F4807F38"/>
    <w:lvl w:ilvl="0" w:tplc="5052ED12">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463C1A"/>
    <w:multiLevelType w:val="hybridMultilevel"/>
    <w:tmpl w:val="80DE3974"/>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8" w15:restartNumberingAfterBreak="0">
    <w:nsid w:val="7B677247"/>
    <w:multiLevelType w:val="hybridMultilevel"/>
    <w:tmpl w:val="D9F2AA3C"/>
    <w:lvl w:ilvl="0" w:tplc="0C090015">
      <w:start w:val="1"/>
      <w:numFmt w:val="upperLetter"/>
      <w:lvlText w:val="%1."/>
      <w:lvlJc w:val="left"/>
      <w:pPr>
        <w:ind w:left="3271" w:hanging="360"/>
      </w:pPr>
    </w:lvl>
    <w:lvl w:ilvl="1" w:tplc="0C090019" w:tentative="1">
      <w:start w:val="1"/>
      <w:numFmt w:val="lowerLetter"/>
      <w:lvlText w:val="%2."/>
      <w:lvlJc w:val="left"/>
      <w:pPr>
        <w:ind w:left="3991" w:hanging="360"/>
      </w:pPr>
    </w:lvl>
    <w:lvl w:ilvl="2" w:tplc="0C09001B" w:tentative="1">
      <w:start w:val="1"/>
      <w:numFmt w:val="lowerRoman"/>
      <w:lvlText w:val="%3."/>
      <w:lvlJc w:val="right"/>
      <w:pPr>
        <w:ind w:left="4711" w:hanging="180"/>
      </w:pPr>
    </w:lvl>
    <w:lvl w:ilvl="3" w:tplc="0C09000F" w:tentative="1">
      <w:start w:val="1"/>
      <w:numFmt w:val="decimal"/>
      <w:lvlText w:val="%4."/>
      <w:lvlJc w:val="left"/>
      <w:pPr>
        <w:ind w:left="5431" w:hanging="360"/>
      </w:pPr>
    </w:lvl>
    <w:lvl w:ilvl="4" w:tplc="0C090019" w:tentative="1">
      <w:start w:val="1"/>
      <w:numFmt w:val="lowerLetter"/>
      <w:lvlText w:val="%5."/>
      <w:lvlJc w:val="left"/>
      <w:pPr>
        <w:ind w:left="6151" w:hanging="360"/>
      </w:pPr>
    </w:lvl>
    <w:lvl w:ilvl="5" w:tplc="0C09001B" w:tentative="1">
      <w:start w:val="1"/>
      <w:numFmt w:val="lowerRoman"/>
      <w:lvlText w:val="%6."/>
      <w:lvlJc w:val="right"/>
      <w:pPr>
        <w:ind w:left="6871" w:hanging="180"/>
      </w:pPr>
    </w:lvl>
    <w:lvl w:ilvl="6" w:tplc="0C09000F" w:tentative="1">
      <w:start w:val="1"/>
      <w:numFmt w:val="decimal"/>
      <w:lvlText w:val="%7."/>
      <w:lvlJc w:val="left"/>
      <w:pPr>
        <w:ind w:left="7591" w:hanging="360"/>
      </w:pPr>
    </w:lvl>
    <w:lvl w:ilvl="7" w:tplc="0C090019" w:tentative="1">
      <w:start w:val="1"/>
      <w:numFmt w:val="lowerLetter"/>
      <w:lvlText w:val="%8."/>
      <w:lvlJc w:val="left"/>
      <w:pPr>
        <w:ind w:left="8311" w:hanging="360"/>
      </w:pPr>
    </w:lvl>
    <w:lvl w:ilvl="8" w:tplc="0C09001B" w:tentative="1">
      <w:start w:val="1"/>
      <w:numFmt w:val="lowerRoman"/>
      <w:lvlText w:val="%9."/>
      <w:lvlJc w:val="right"/>
      <w:pPr>
        <w:ind w:left="9031" w:hanging="180"/>
      </w:pPr>
    </w:lvl>
  </w:abstractNum>
  <w:abstractNum w:abstractNumId="29" w15:restartNumberingAfterBreak="0">
    <w:nsid w:val="7C5353F4"/>
    <w:multiLevelType w:val="hybridMultilevel"/>
    <w:tmpl w:val="E77C385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13"/>
  </w:num>
  <w:num w:numId="3">
    <w:abstractNumId w:val="7"/>
  </w:num>
  <w:num w:numId="4">
    <w:abstractNumId w:val="0"/>
  </w:num>
  <w:num w:numId="5">
    <w:abstractNumId w:val="17"/>
  </w:num>
  <w:num w:numId="6">
    <w:abstractNumId w:val="25"/>
  </w:num>
  <w:num w:numId="7">
    <w:abstractNumId w:val="16"/>
  </w:num>
  <w:num w:numId="8">
    <w:abstractNumId w:val="11"/>
  </w:num>
  <w:num w:numId="9">
    <w:abstractNumId w:val="3"/>
  </w:num>
  <w:num w:numId="10">
    <w:abstractNumId w:val="21"/>
  </w:num>
  <w:num w:numId="11">
    <w:abstractNumId w:val="14"/>
  </w:num>
  <w:num w:numId="12">
    <w:abstractNumId w:val="8"/>
  </w:num>
  <w:num w:numId="13">
    <w:abstractNumId w:val="29"/>
  </w:num>
  <w:num w:numId="14">
    <w:abstractNumId w:val="9"/>
  </w:num>
  <w:num w:numId="15">
    <w:abstractNumId w:val="4"/>
  </w:num>
  <w:num w:numId="16">
    <w:abstractNumId w:val="5"/>
  </w:num>
  <w:num w:numId="17">
    <w:abstractNumId w:val="19"/>
  </w:num>
  <w:num w:numId="18">
    <w:abstractNumId w:val="23"/>
  </w:num>
  <w:num w:numId="19">
    <w:abstractNumId w:val="28"/>
  </w:num>
  <w:num w:numId="20">
    <w:abstractNumId w:val="22"/>
  </w:num>
  <w:num w:numId="21">
    <w:abstractNumId w:val="6"/>
  </w:num>
  <w:num w:numId="22">
    <w:abstractNumId w:val="2"/>
  </w:num>
  <w:num w:numId="23">
    <w:abstractNumId w:val="27"/>
  </w:num>
  <w:num w:numId="24">
    <w:abstractNumId w:val="24"/>
  </w:num>
  <w:num w:numId="25">
    <w:abstractNumId w:val="15"/>
  </w:num>
  <w:num w:numId="26">
    <w:abstractNumId w:val="20"/>
  </w:num>
  <w:num w:numId="27">
    <w:abstractNumId w:val="1"/>
  </w:num>
  <w:num w:numId="28">
    <w:abstractNumId w:val="18"/>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44"/>
    <w:rsid w:val="003022C5"/>
    <w:rsid w:val="003D6E44"/>
    <w:rsid w:val="00746F76"/>
    <w:rsid w:val="00A20CDE"/>
    <w:rsid w:val="00AA290F"/>
    <w:rsid w:val="00BB693E"/>
    <w:rsid w:val="00BE3686"/>
    <w:rsid w:val="00C753DB"/>
    <w:rsid w:val="00F17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79CC"/>
  <w15:chartTrackingRefBased/>
  <w15:docId w15:val="{E7F82BFF-711D-408C-8E04-D7820216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6E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6E44"/>
  </w:style>
  <w:style w:type="paragraph" w:styleId="FootnoteText">
    <w:name w:val="footnote text"/>
    <w:basedOn w:val="Normal"/>
    <w:link w:val="FootnoteTextChar"/>
    <w:uiPriority w:val="99"/>
    <w:semiHidden/>
    <w:unhideWhenUsed/>
    <w:rsid w:val="003D6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44"/>
    <w:rPr>
      <w:sz w:val="20"/>
      <w:szCs w:val="20"/>
    </w:rPr>
  </w:style>
  <w:style w:type="character" w:styleId="FootnoteReference">
    <w:name w:val="footnote reference"/>
    <w:basedOn w:val="DefaultParagraphFont"/>
    <w:semiHidden/>
    <w:unhideWhenUsed/>
    <w:rsid w:val="003D6E44"/>
    <w:rPr>
      <w:vertAlign w:val="superscript"/>
    </w:rPr>
  </w:style>
  <w:style w:type="paragraph" w:styleId="ListParagraph">
    <w:name w:val="List Paragraph"/>
    <w:basedOn w:val="Normal"/>
    <w:uiPriority w:val="34"/>
    <w:qFormat/>
    <w:rsid w:val="003D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urts.qld.gov.au/__data/assets/excel_doc/0007/699478/example-index-alternative-schedule-to-form-19-ucpr.xlsx/_reca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Example standard document plan</vt:lpstr>
    </vt:vector>
  </TitlesOfParts>
  <Company>Queensland Courts</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standard document plan</dc:title>
  <dc:subject>Standard document plan</dc:subject>
  <dc:creator>Queensland Courts</dc:creator>
  <cp:keywords>Supreme Court, Queensland, Civil, Efficient conduct of civil litigation, Practice direction 18 of 2018, Practice direction 18/2018, example standard document plan, template, example</cp:keywords>
  <dc:description/>
  <cp:lastModifiedBy>Megan Wood</cp:lastModifiedBy>
  <cp:revision>2</cp:revision>
  <dcterms:created xsi:type="dcterms:W3CDTF">2022-08-02T06:07:00Z</dcterms:created>
  <dcterms:modified xsi:type="dcterms:W3CDTF">2022-08-02T06:07:00Z</dcterms:modified>
  <cp:category>Template</cp:category>
</cp:coreProperties>
</file>