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7B" w:rsidRDefault="00DD227B" w:rsidP="008104A3">
      <w:pPr>
        <w:tabs>
          <w:tab w:val="left" w:pos="5670"/>
          <w:tab w:val="left" w:pos="7371"/>
        </w:tabs>
        <w:rPr>
          <w:rFonts w:ascii="Arial" w:hAnsi="Arial" w:cs="Arial"/>
          <w:sz w:val="20"/>
        </w:rPr>
      </w:pPr>
      <w:r w:rsidRPr="00DD227B">
        <w:rPr>
          <w:rFonts w:ascii="Arial" w:hAnsi="Arial" w:cs="Arial"/>
          <w:sz w:val="20"/>
        </w:rPr>
        <w:tab/>
        <w:t>File Number:</w:t>
      </w:r>
      <w:r w:rsidRPr="00DD227B">
        <w:rPr>
          <w:rFonts w:ascii="Arial" w:hAnsi="Arial" w:cs="Arial"/>
          <w:sz w:val="20"/>
        </w:rPr>
        <w:tab/>
      </w:r>
      <w:r w:rsidRPr="00DD227B">
        <w:rPr>
          <w:rFonts w:ascii="Arial" w:hAnsi="Arial" w:cs="Arial"/>
          <w:b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DD227B">
        <w:rPr>
          <w:rFonts w:ascii="Arial" w:hAnsi="Arial" w:cs="Arial"/>
          <w:b/>
          <w:sz w:val="20"/>
        </w:rPr>
        <w:instrText xml:space="preserve"> FORMTEXT </w:instrText>
      </w:r>
      <w:r w:rsidRPr="00DD227B">
        <w:rPr>
          <w:rFonts w:ascii="Arial" w:hAnsi="Arial" w:cs="Arial"/>
          <w:b/>
          <w:sz w:val="20"/>
        </w:rPr>
      </w:r>
      <w:r w:rsidRPr="00DD227B">
        <w:rPr>
          <w:rFonts w:ascii="Arial" w:hAnsi="Arial" w:cs="Arial"/>
          <w:b/>
          <w:sz w:val="20"/>
        </w:rPr>
        <w:fldChar w:fldCharType="separate"/>
      </w:r>
      <w:bookmarkStart w:id="1" w:name="_GoBack"/>
      <w:r w:rsidRPr="00DD227B">
        <w:rPr>
          <w:rFonts w:ascii="Arial" w:hAnsi="Arial" w:cs="Arial"/>
          <w:b/>
          <w:noProof/>
          <w:sz w:val="20"/>
        </w:rPr>
        <w:t> </w:t>
      </w:r>
      <w:r w:rsidRPr="00DD227B">
        <w:rPr>
          <w:rFonts w:ascii="Arial" w:hAnsi="Arial" w:cs="Arial"/>
          <w:b/>
          <w:noProof/>
          <w:sz w:val="20"/>
        </w:rPr>
        <w:t> </w:t>
      </w:r>
      <w:r w:rsidRPr="00DD227B">
        <w:rPr>
          <w:rFonts w:ascii="Arial" w:hAnsi="Arial" w:cs="Arial"/>
          <w:b/>
          <w:noProof/>
          <w:sz w:val="20"/>
        </w:rPr>
        <w:t> </w:t>
      </w:r>
      <w:r w:rsidRPr="00DD227B">
        <w:rPr>
          <w:rFonts w:ascii="Arial" w:hAnsi="Arial" w:cs="Arial"/>
          <w:b/>
          <w:noProof/>
          <w:sz w:val="20"/>
        </w:rPr>
        <w:t> </w:t>
      </w:r>
      <w:r w:rsidRPr="00DD227B">
        <w:rPr>
          <w:rFonts w:ascii="Arial" w:hAnsi="Arial" w:cs="Arial"/>
          <w:b/>
          <w:noProof/>
          <w:sz w:val="20"/>
        </w:rPr>
        <w:t> </w:t>
      </w:r>
      <w:bookmarkEnd w:id="1"/>
      <w:r w:rsidRPr="00DD227B">
        <w:rPr>
          <w:rFonts w:ascii="Arial" w:hAnsi="Arial" w:cs="Arial"/>
          <w:b/>
          <w:sz w:val="20"/>
        </w:rPr>
        <w:fldChar w:fldCharType="end"/>
      </w:r>
      <w:bookmarkEnd w:id="0"/>
    </w:p>
    <w:p w:rsidR="00DD227B" w:rsidRDefault="00DD227B" w:rsidP="008104A3">
      <w:pPr>
        <w:tabs>
          <w:tab w:val="left" w:pos="5670"/>
          <w:tab w:val="left" w:pos="737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LFR:</w:t>
      </w:r>
      <w:r>
        <w:rPr>
          <w:rFonts w:ascii="Arial" w:hAnsi="Arial" w:cs="Arial"/>
          <w:sz w:val="20"/>
        </w:rPr>
        <w:tab/>
      </w:r>
      <w:r w:rsidRPr="00DD227B">
        <w:rPr>
          <w:rFonts w:ascii="Arial" w:hAnsi="Arial" w:cs="Arial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D227B">
        <w:rPr>
          <w:rFonts w:ascii="Arial" w:hAnsi="Arial" w:cs="Arial"/>
          <w:b/>
          <w:sz w:val="20"/>
        </w:rPr>
        <w:instrText xml:space="preserve"> FORMTEXT </w:instrText>
      </w:r>
      <w:r w:rsidRPr="00DD227B">
        <w:rPr>
          <w:rFonts w:ascii="Arial" w:hAnsi="Arial" w:cs="Arial"/>
          <w:b/>
          <w:sz w:val="20"/>
        </w:rPr>
      </w:r>
      <w:r w:rsidRPr="00DD227B">
        <w:rPr>
          <w:rFonts w:ascii="Arial" w:hAnsi="Arial" w:cs="Arial"/>
          <w:b/>
          <w:sz w:val="20"/>
        </w:rPr>
        <w:fldChar w:fldCharType="separate"/>
      </w:r>
      <w:r w:rsidRPr="00DD227B">
        <w:rPr>
          <w:rFonts w:ascii="Arial" w:hAnsi="Arial" w:cs="Arial"/>
          <w:b/>
          <w:noProof/>
          <w:sz w:val="20"/>
        </w:rPr>
        <w:t> </w:t>
      </w:r>
      <w:r w:rsidRPr="00DD227B">
        <w:rPr>
          <w:rFonts w:ascii="Arial" w:hAnsi="Arial" w:cs="Arial"/>
          <w:b/>
          <w:noProof/>
          <w:sz w:val="20"/>
        </w:rPr>
        <w:t> </w:t>
      </w:r>
      <w:r w:rsidRPr="00DD227B">
        <w:rPr>
          <w:rFonts w:ascii="Arial" w:hAnsi="Arial" w:cs="Arial"/>
          <w:b/>
          <w:noProof/>
          <w:sz w:val="20"/>
        </w:rPr>
        <w:t> </w:t>
      </w:r>
      <w:r w:rsidRPr="00DD227B">
        <w:rPr>
          <w:rFonts w:ascii="Arial" w:hAnsi="Arial" w:cs="Arial"/>
          <w:b/>
          <w:noProof/>
          <w:sz w:val="20"/>
        </w:rPr>
        <w:t> </w:t>
      </w:r>
      <w:r w:rsidRPr="00DD227B">
        <w:rPr>
          <w:rFonts w:ascii="Arial" w:hAnsi="Arial" w:cs="Arial"/>
          <w:b/>
          <w:noProof/>
          <w:sz w:val="20"/>
        </w:rPr>
        <w:t> </w:t>
      </w:r>
      <w:r w:rsidRPr="00DD227B">
        <w:rPr>
          <w:rFonts w:ascii="Arial" w:hAnsi="Arial" w:cs="Arial"/>
          <w:b/>
          <w:sz w:val="20"/>
        </w:rPr>
        <w:fldChar w:fldCharType="end"/>
      </w:r>
      <w:bookmarkEnd w:id="2"/>
    </w:p>
    <w:p w:rsidR="00DD227B" w:rsidRDefault="00DD227B" w:rsidP="008104A3">
      <w:pPr>
        <w:tabs>
          <w:tab w:val="left" w:pos="5670"/>
          <w:tab w:val="left" w:pos="7371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  <w:t>Registry:</w:t>
      </w:r>
      <w:r>
        <w:rPr>
          <w:rFonts w:ascii="Arial" w:hAnsi="Arial" w:cs="Arial"/>
          <w:sz w:val="20"/>
        </w:rPr>
        <w:tab/>
      </w:r>
      <w:r w:rsidRPr="00DD227B">
        <w:rPr>
          <w:rFonts w:ascii="Arial" w:hAnsi="Arial" w:cs="Arial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DD227B">
        <w:rPr>
          <w:rFonts w:ascii="Arial" w:hAnsi="Arial" w:cs="Arial"/>
          <w:b/>
          <w:sz w:val="20"/>
        </w:rPr>
        <w:instrText xml:space="preserve"> FORMTEXT </w:instrText>
      </w:r>
      <w:r w:rsidRPr="00DD227B">
        <w:rPr>
          <w:rFonts w:ascii="Arial" w:hAnsi="Arial" w:cs="Arial"/>
          <w:b/>
          <w:sz w:val="20"/>
        </w:rPr>
      </w:r>
      <w:r w:rsidRPr="00DD227B">
        <w:rPr>
          <w:rFonts w:ascii="Arial" w:hAnsi="Arial" w:cs="Arial"/>
          <w:b/>
          <w:sz w:val="20"/>
        </w:rPr>
        <w:fldChar w:fldCharType="separate"/>
      </w:r>
      <w:r w:rsidRPr="00DD227B">
        <w:rPr>
          <w:rFonts w:ascii="Arial" w:hAnsi="Arial" w:cs="Arial"/>
          <w:b/>
          <w:noProof/>
          <w:sz w:val="20"/>
        </w:rPr>
        <w:t> </w:t>
      </w:r>
      <w:r w:rsidRPr="00DD227B">
        <w:rPr>
          <w:rFonts w:ascii="Arial" w:hAnsi="Arial" w:cs="Arial"/>
          <w:b/>
          <w:noProof/>
          <w:sz w:val="20"/>
        </w:rPr>
        <w:t> </w:t>
      </w:r>
      <w:r w:rsidRPr="00DD227B">
        <w:rPr>
          <w:rFonts w:ascii="Arial" w:hAnsi="Arial" w:cs="Arial"/>
          <w:b/>
          <w:noProof/>
          <w:sz w:val="20"/>
        </w:rPr>
        <w:t> </w:t>
      </w:r>
      <w:r w:rsidRPr="00DD227B">
        <w:rPr>
          <w:rFonts w:ascii="Arial" w:hAnsi="Arial" w:cs="Arial"/>
          <w:b/>
          <w:noProof/>
          <w:sz w:val="20"/>
        </w:rPr>
        <w:t> </w:t>
      </w:r>
      <w:r w:rsidRPr="00DD227B">
        <w:rPr>
          <w:rFonts w:ascii="Arial" w:hAnsi="Arial" w:cs="Arial"/>
          <w:b/>
          <w:noProof/>
          <w:sz w:val="20"/>
        </w:rPr>
        <w:t> </w:t>
      </w:r>
      <w:r w:rsidRPr="00DD227B">
        <w:rPr>
          <w:rFonts w:ascii="Arial" w:hAnsi="Arial" w:cs="Arial"/>
          <w:b/>
          <w:sz w:val="20"/>
        </w:rPr>
        <w:fldChar w:fldCharType="end"/>
      </w:r>
      <w:bookmarkEnd w:id="3"/>
    </w:p>
    <w:p w:rsidR="0087548F" w:rsidRPr="0087548F" w:rsidRDefault="0087548F" w:rsidP="008104A3">
      <w:pPr>
        <w:tabs>
          <w:tab w:val="left" w:pos="5670"/>
          <w:tab w:val="left" w:pos="7371"/>
        </w:tabs>
        <w:spacing w:before="120"/>
        <w:rPr>
          <w:rFonts w:ascii="Arial" w:hAnsi="Arial" w:cs="Arial"/>
          <w:sz w:val="20"/>
        </w:rPr>
      </w:pPr>
      <w:r w:rsidRPr="0087548F">
        <w:rPr>
          <w:rFonts w:ascii="Arial" w:hAnsi="Arial" w:cs="Arial"/>
          <w:sz w:val="20"/>
        </w:rPr>
        <w:tab/>
        <w:t>QPRIME</w:t>
      </w:r>
      <w:r>
        <w:rPr>
          <w:rFonts w:ascii="Arial" w:hAnsi="Arial" w:cs="Arial"/>
          <w:sz w:val="20"/>
        </w:rPr>
        <w:t xml:space="preserve"> Occ. #:</w:t>
      </w:r>
      <w:r w:rsidR="008104A3">
        <w:rPr>
          <w:rFonts w:ascii="Arial" w:hAnsi="Arial" w:cs="Arial"/>
          <w:sz w:val="20"/>
        </w:rPr>
        <w:tab/>
      </w:r>
      <w:r w:rsidR="008104A3" w:rsidRPr="008104A3">
        <w:rPr>
          <w:rFonts w:ascii="Arial" w:hAnsi="Arial" w:cs="Arial"/>
          <w:b/>
          <w:sz w:val="20"/>
        </w:rPr>
        <w:t>Q</w:t>
      </w:r>
      <w:r w:rsidRPr="0087548F">
        <w:rPr>
          <w:rFonts w:ascii="Arial" w:hAnsi="Arial" w:cs="Arial"/>
          <w:b/>
          <w:sz w:val="20"/>
        </w:rPr>
        <w:t>P</w:t>
      </w:r>
      <w:r w:rsidR="008104A3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04A3">
        <w:rPr>
          <w:rFonts w:ascii="Arial" w:hAnsi="Arial" w:cs="Arial"/>
          <w:b/>
          <w:sz w:val="20"/>
        </w:rPr>
        <w:instrText xml:space="preserve"> FORMTEXT </w:instrText>
      </w:r>
      <w:r w:rsidR="008104A3">
        <w:rPr>
          <w:rFonts w:ascii="Arial" w:hAnsi="Arial" w:cs="Arial"/>
          <w:b/>
          <w:sz w:val="20"/>
        </w:rPr>
      </w:r>
      <w:r w:rsidR="008104A3">
        <w:rPr>
          <w:rFonts w:ascii="Arial" w:hAnsi="Arial" w:cs="Arial"/>
          <w:b/>
          <w:sz w:val="20"/>
        </w:rPr>
        <w:fldChar w:fldCharType="separate"/>
      </w:r>
      <w:r w:rsidR="008104A3">
        <w:rPr>
          <w:rFonts w:ascii="Arial" w:hAnsi="Arial" w:cs="Arial"/>
          <w:b/>
          <w:noProof/>
          <w:sz w:val="20"/>
        </w:rPr>
        <w:t> </w:t>
      </w:r>
      <w:r w:rsidR="008104A3">
        <w:rPr>
          <w:rFonts w:ascii="Arial" w:hAnsi="Arial" w:cs="Arial"/>
          <w:b/>
          <w:noProof/>
          <w:sz w:val="20"/>
        </w:rPr>
        <w:t> </w:t>
      </w:r>
      <w:r w:rsidR="008104A3">
        <w:rPr>
          <w:rFonts w:ascii="Arial" w:hAnsi="Arial" w:cs="Arial"/>
          <w:b/>
          <w:noProof/>
          <w:sz w:val="20"/>
        </w:rPr>
        <w:t> </w:t>
      </w:r>
      <w:r w:rsidR="008104A3">
        <w:rPr>
          <w:rFonts w:ascii="Arial" w:hAnsi="Arial" w:cs="Arial"/>
          <w:b/>
          <w:noProof/>
          <w:sz w:val="20"/>
        </w:rPr>
        <w:t> </w:t>
      </w:r>
      <w:r w:rsidR="008104A3">
        <w:rPr>
          <w:rFonts w:ascii="Arial" w:hAnsi="Arial" w:cs="Arial"/>
          <w:b/>
          <w:noProof/>
          <w:sz w:val="20"/>
        </w:rPr>
        <w:t> </w:t>
      </w:r>
      <w:r w:rsidR="008104A3">
        <w:rPr>
          <w:rFonts w:ascii="Arial" w:hAnsi="Arial" w:cs="Arial"/>
          <w:b/>
          <w:sz w:val="20"/>
        </w:rPr>
        <w:fldChar w:fldCharType="end"/>
      </w:r>
    </w:p>
    <w:p w:rsidR="00DD227B" w:rsidRPr="00446932" w:rsidRDefault="00DD227B" w:rsidP="00DD227B">
      <w:pPr>
        <w:tabs>
          <w:tab w:val="left" w:pos="7371"/>
          <w:tab w:val="left" w:pos="8789"/>
        </w:tabs>
        <w:rPr>
          <w:rFonts w:ascii="Arial" w:hAnsi="Arial" w:cs="Arial"/>
          <w:sz w:val="16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638"/>
      </w:tblGrid>
      <w:tr w:rsidR="00DD227B" w:rsidRPr="00DD227B" w:rsidTr="00DD227B">
        <w:trPr>
          <w:trHeight w:val="1647"/>
        </w:trPr>
        <w:tc>
          <w:tcPr>
            <w:tcW w:w="5000" w:type="pct"/>
            <w:vAlign w:val="center"/>
          </w:tcPr>
          <w:p w:rsidR="00DD227B" w:rsidRPr="00DD227B" w:rsidRDefault="00DD227B" w:rsidP="00DD227B">
            <w:pPr>
              <w:pStyle w:val="Title"/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Form DV2</w:t>
            </w:r>
            <w:r w:rsidR="0087548F">
              <w:rPr>
                <w:rFonts w:cs="Arial"/>
                <w:b w:val="0"/>
                <w:sz w:val="24"/>
              </w:rPr>
              <w:t>1A</w:t>
            </w:r>
          </w:p>
          <w:p w:rsidR="00DD227B" w:rsidRPr="00DD227B" w:rsidRDefault="00123487" w:rsidP="00DD227B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MAGISTRATES COURT </w:t>
            </w:r>
            <w:r w:rsidR="00DD227B" w:rsidRPr="00DD227B">
              <w:rPr>
                <w:rFonts w:ascii="Arial" w:hAnsi="Arial" w:cs="Arial"/>
              </w:rPr>
              <w:t>OF QUEENSLAND</w:t>
            </w:r>
          </w:p>
          <w:p w:rsidR="00DD227B" w:rsidRPr="00CB30FF" w:rsidRDefault="00DD227B" w:rsidP="00294E88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CB30FF">
              <w:rPr>
                <w:rFonts w:ascii="Arial" w:hAnsi="Arial" w:cs="Arial"/>
                <w:i/>
              </w:rPr>
              <w:t>Domestic and Family Violence Protection Rules 2014</w:t>
            </w:r>
          </w:p>
          <w:p w:rsidR="00DD227B" w:rsidRPr="002E162B" w:rsidRDefault="0087548F" w:rsidP="00DD22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Rule 1</w:t>
            </w:r>
            <w:r w:rsidR="00DD227B" w:rsidRPr="002E162B">
              <w:rPr>
                <w:rFonts w:ascii="Arial" w:hAnsi="Arial" w:cs="Arial"/>
                <w:bCs/>
              </w:rPr>
              <w:t>4</w:t>
            </w:r>
            <w:r w:rsidR="00F3081B">
              <w:rPr>
                <w:rFonts w:ascii="Arial" w:hAnsi="Arial" w:cs="Arial"/>
                <w:bCs/>
              </w:rPr>
              <w:t xml:space="preserve"> </w:t>
            </w:r>
            <w:r w:rsidR="00617A2B">
              <w:rPr>
                <w:rFonts w:ascii="Arial" w:hAnsi="Arial" w:cs="Arial"/>
                <w:bCs/>
              </w:rPr>
              <w:t>&amp;</w:t>
            </w:r>
            <w:r w:rsidR="00F3081B">
              <w:rPr>
                <w:rFonts w:ascii="Arial" w:hAnsi="Arial" w:cs="Arial"/>
                <w:bCs/>
              </w:rPr>
              <w:t xml:space="preserve"> 14A</w:t>
            </w:r>
          </w:p>
          <w:p w:rsidR="00DD227B" w:rsidRPr="00DD227B" w:rsidRDefault="0087548F" w:rsidP="00294E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STATEMENT OF POLICE SERVICE</w:t>
            </w:r>
          </w:p>
        </w:tc>
      </w:tr>
    </w:tbl>
    <w:p w:rsidR="009B1C59" w:rsidRPr="00DD227B" w:rsidRDefault="009B1C59">
      <w:pPr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7940"/>
      </w:tblGrid>
      <w:tr w:rsidR="0090238F" w:rsidRPr="00BB6266" w:rsidTr="00446932">
        <w:tc>
          <w:tcPr>
            <w:tcW w:w="1914" w:type="dxa"/>
            <w:shd w:val="clear" w:color="auto" w:fill="auto"/>
            <w:vAlign w:val="bottom"/>
          </w:tcPr>
          <w:p w:rsidR="0090238F" w:rsidRPr="00F85917" w:rsidRDefault="0090238F" w:rsidP="00446932">
            <w:pPr>
              <w:spacing w:before="240"/>
              <w:rPr>
                <w:rFonts w:ascii="Arial" w:hAnsi="Arial" w:cs="Arial"/>
              </w:rPr>
            </w:pPr>
            <w:r w:rsidRPr="00F85917">
              <w:rPr>
                <w:rFonts w:ascii="Arial" w:hAnsi="Arial" w:cs="Arial"/>
              </w:rPr>
              <w:t>Aggrieved</w:t>
            </w:r>
          </w:p>
        </w:tc>
        <w:tc>
          <w:tcPr>
            <w:tcW w:w="794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90238F" w:rsidRPr="00BB6266" w:rsidRDefault="00BF67D6" w:rsidP="00C50D61">
            <w:pPr>
              <w:spacing w:before="240"/>
              <w:jc w:val="center"/>
              <w:rPr>
                <w:rFonts w:ascii="Arial" w:hAnsi="Arial" w:cs="Arial"/>
              </w:rPr>
            </w:pPr>
            <w:r w:rsidRPr="00BB6266">
              <w:rPr>
                <w:rFonts w:ascii="Arial" w:hAnsi="Arial" w:cs="Arial"/>
                <w:b/>
              </w:rPr>
              <w:fldChar w:fldCharType="begin">
                <w:ffData>
                  <w:name w:val="AggGivName"/>
                  <w:enabled/>
                  <w:calcOnExit w:val="0"/>
                  <w:textInput>
                    <w:default w:val="Given name(s)"/>
                  </w:textInput>
                </w:ffData>
              </w:fldChar>
            </w:r>
            <w:bookmarkStart w:id="4" w:name="AggGivName"/>
            <w:r w:rsidRPr="00BB6266">
              <w:rPr>
                <w:rFonts w:ascii="Arial" w:hAnsi="Arial" w:cs="Arial"/>
                <w:b/>
              </w:rPr>
              <w:instrText xml:space="preserve"> FORMTEXT </w:instrText>
            </w:r>
            <w:r w:rsidRPr="00BB6266">
              <w:rPr>
                <w:rFonts w:ascii="Arial" w:hAnsi="Arial" w:cs="Arial"/>
                <w:b/>
              </w:rPr>
            </w:r>
            <w:r w:rsidRPr="00BB6266">
              <w:rPr>
                <w:rFonts w:ascii="Arial" w:hAnsi="Arial" w:cs="Arial"/>
                <w:b/>
              </w:rPr>
              <w:fldChar w:fldCharType="separate"/>
            </w:r>
            <w:r w:rsidRPr="00BB6266">
              <w:rPr>
                <w:rFonts w:ascii="Arial" w:hAnsi="Arial" w:cs="Arial"/>
                <w:b/>
                <w:noProof/>
              </w:rPr>
              <w:t>Given name(s)</w:t>
            </w:r>
            <w:r w:rsidRPr="00BB6266">
              <w:rPr>
                <w:rFonts w:ascii="Arial" w:hAnsi="Arial" w:cs="Arial"/>
                <w:b/>
              </w:rPr>
              <w:fldChar w:fldCharType="end"/>
            </w:r>
            <w:bookmarkEnd w:id="4"/>
            <w:r w:rsidRPr="00BB62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AggFamName"/>
                  <w:enabled/>
                  <w:calcOnExit w:val="0"/>
                  <w:textInput>
                    <w:default w:val="FAMILY NAME – AGGRIEVED"/>
                    <w:format w:val="UPPERCASE"/>
                  </w:textInput>
                </w:ffData>
              </w:fldChar>
            </w:r>
            <w:bookmarkStart w:id="5" w:name="AggFamName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FAMILY NAME – AGGRIEVED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90238F" w:rsidRPr="00F85917" w:rsidTr="00446932">
        <w:tc>
          <w:tcPr>
            <w:tcW w:w="1914" w:type="dxa"/>
            <w:shd w:val="clear" w:color="auto" w:fill="auto"/>
            <w:vAlign w:val="bottom"/>
          </w:tcPr>
          <w:p w:rsidR="0090238F" w:rsidRPr="00F85917" w:rsidRDefault="0090238F" w:rsidP="0044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0" w:type="dxa"/>
            <w:tcBorders>
              <w:top w:val="single" w:sz="2" w:space="0" w:color="auto"/>
            </w:tcBorders>
            <w:shd w:val="clear" w:color="auto" w:fill="auto"/>
          </w:tcPr>
          <w:p w:rsidR="0090238F" w:rsidRPr="00446932" w:rsidRDefault="0090238F" w:rsidP="00446932">
            <w:pPr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446932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(</w:t>
            </w:r>
            <w:r w:rsidR="0045608F" w:rsidRPr="00446932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Aggrieved</w:t>
            </w:r>
            <w:r w:rsidR="00446932" w:rsidRPr="00446932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’s full name)</w:t>
            </w:r>
          </w:p>
        </w:tc>
      </w:tr>
      <w:tr w:rsidR="00446932" w:rsidRPr="00BB6266" w:rsidTr="00446932">
        <w:tc>
          <w:tcPr>
            <w:tcW w:w="1914" w:type="dxa"/>
            <w:shd w:val="clear" w:color="auto" w:fill="auto"/>
            <w:vAlign w:val="bottom"/>
          </w:tcPr>
          <w:p w:rsidR="00446932" w:rsidRPr="00F85917" w:rsidRDefault="00446932" w:rsidP="00446932">
            <w:pPr>
              <w:spacing w:before="240"/>
              <w:rPr>
                <w:rFonts w:ascii="Arial" w:hAnsi="Arial" w:cs="Arial"/>
              </w:rPr>
            </w:pPr>
            <w:r w:rsidRPr="00F85917">
              <w:rPr>
                <w:rFonts w:ascii="Arial" w:hAnsi="Arial" w:cs="Arial"/>
              </w:rPr>
              <w:t>Respondent</w:t>
            </w:r>
          </w:p>
        </w:tc>
        <w:tc>
          <w:tcPr>
            <w:tcW w:w="794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446932" w:rsidRPr="00BB6266" w:rsidRDefault="00BF67D6" w:rsidP="00C50D61">
            <w:pPr>
              <w:spacing w:before="240"/>
              <w:jc w:val="center"/>
              <w:rPr>
                <w:rFonts w:ascii="Arial" w:hAnsi="Arial" w:cs="Arial"/>
              </w:rPr>
            </w:pPr>
            <w:r w:rsidRPr="00BB626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iven name(s)"/>
                  </w:textInput>
                </w:ffData>
              </w:fldChar>
            </w:r>
            <w:r w:rsidRPr="00BB6266">
              <w:rPr>
                <w:rFonts w:ascii="Arial" w:hAnsi="Arial" w:cs="Arial"/>
                <w:b/>
              </w:rPr>
              <w:instrText xml:space="preserve"> FORMTEXT </w:instrText>
            </w:r>
            <w:r w:rsidRPr="00BB6266">
              <w:rPr>
                <w:rFonts w:ascii="Arial" w:hAnsi="Arial" w:cs="Arial"/>
                <w:b/>
              </w:rPr>
            </w:r>
            <w:r w:rsidRPr="00BB6266">
              <w:rPr>
                <w:rFonts w:ascii="Arial" w:hAnsi="Arial" w:cs="Arial"/>
                <w:b/>
              </w:rPr>
              <w:fldChar w:fldCharType="separate"/>
            </w:r>
            <w:r w:rsidRPr="00BB6266">
              <w:rPr>
                <w:rFonts w:ascii="Arial" w:hAnsi="Arial" w:cs="Arial"/>
                <w:b/>
                <w:noProof/>
              </w:rPr>
              <w:t>Given name(s)</w:t>
            </w:r>
            <w:r w:rsidRPr="00BB6266">
              <w:rPr>
                <w:rFonts w:ascii="Arial" w:hAnsi="Arial" w:cs="Arial"/>
                <w:b/>
              </w:rPr>
              <w:fldChar w:fldCharType="end"/>
            </w:r>
            <w:r w:rsidRPr="00BB6266">
              <w:rPr>
                <w:rFonts w:ascii="Arial" w:hAnsi="Arial" w:cs="Arial"/>
              </w:rPr>
              <w:t xml:space="preserve"> </w:t>
            </w:r>
            <w:r w:rsidRPr="00BB6266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FAMILY NAME"/>
                    <w:format w:val="UPPERCASE"/>
                  </w:textInput>
                </w:ffData>
              </w:fldChar>
            </w:r>
            <w:r w:rsidRPr="00BB6266">
              <w:rPr>
                <w:rFonts w:ascii="Arial" w:hAnsi="Arial" w:cs="Arial"/>
                <w:b/>
              </w:rPr>
              <w:instrText xml:space="preserve"> FORMTEXT </w:instrText>
            </w:r>
            <w:r w:rsidRPr="00BB6266">
              <w:rPr>
                <w:rFonts w:ascii="Arial" w:hAnsi="Arial" w:cs="Arial"/>
                <w:b/>
              </w:rPr>
            </w:r>
            <w:r w:rsidRPr="00BB6266">
              <w:rPr>
                <w:rFonts w:ascii="Arial" w:hAnsi="Arial" w:cs="Arial"/>
                <w:b/>
              </w:rPr>
              <w:fldChar w:fldCharType="separate"/>
            </w:r>
            <w:r w:rsidRPr="00BB6266">
              <w:rPr>
                <w:rFonts w:ascii="Arial" w:hAnsi="Arial" w:cs="Arial"/>
                <w:b/>
                <w:noProof/>
              </w:rPr>
              <w:t>FAMILY NAME</w:t>
            </w:r>
            <w:r w:rsidRPr="00BB626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46932" w:rsidRPr="00F85917" w:rsidTr="00446932">
        <w:tc>
          <w:tcPr>
            <w:tcW w:w="1914" w:type="dxa"/>
            <w:shd w:val="clear" w:color="auto" w:fill="auto"/>
            <w:vAlign w:val="bottom"/>
          </w:tcPr>
          <w:p w:rsidR="00446932" w:rsidRPr="00F85917" w:rsidRDefault="00446932" w:rsidP="0044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0" w:type="dxa"/>
            <w:tcBorders>
              <w:top w:val="single" w:sz="2" w:space="0" w:color="auto"/>
            </w:tcBorders>
            <w:shd w:val="clear" w:color="auto" w:fill="auto"/>
          </w:tcPr>
          <w:p w:rsidR="00446932" w:rsidRPr="00446932" w:rsidRDefault="00446932" w:rsidP="00446932">
            <w:pPr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446932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(Respondent’s full name)</w:t>
            </w:r>
          </w:p>
        </w:tc>
      </w:tr>
      <w:tr w:rsidR="0090238F" w:rsidRPr="00BB6266" w:rsidTr="00446932">
        <w:tc>
          <w:tcPr>
            <w:tcW w:w="1914" w:type="dxa"/>
            <w:shd w:val="clear" w:color="auto" w:fill="auto"/>
            <w:vAlign w:val="bottom"/>
          </w:tcPr>
          <w:p w:rsidR="0090238F" w:rsidRPr="00F85917" w:rsidRDefault="00386DC6" w:rsidP="0044693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</w:t>
            </w:r>
          </w:p>
        </w:tc>
        <w:tc>
          <w:tcPr>
            <w:tcW w:w="794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90238F" w:rsidRPr="00BB6266" w:rsidRDefault="00BF67D6" w:rsidP="00C50D61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AppGivName"/>
                  <w:enabled/>
                  <w:calcOnExit w:val="0"/>
                  <w:textInput>
                    <w:default w:val="Given name(s)"/>
                  </w:textInput>
                </w:ffData>
              </w:fldChar>
            </w:r>
            <w:bookmarkStart w:id="6" w:name="AppGivName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Given name(s)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  <w:r w:rsidRPr="00BB62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AppFamName"/>
                  <w:enabled/>
                  <w:calcOnExit w:val="0"/>
                  <w:textInput>
                    <w:default w:val="FAMILY NAME"/>
                    <w:format w:val="UPPERCASE"/>
                  </w:textInput>
                </w:ffData>
              </w:fldChar>
            </w:r>
            <w:bookmarkStart w:id="7" w:name="AppFamName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FAMILY NAME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90238F" w:rsidRPr="00F85917" w:rsidTr="00446932">
        <w:tc>
          <w:tcPr>
            <w:tcW w:w="1914" w:type="dxa"/>
            <w:shd w:val="clear" w:color="auto" w:fill="auto"/>
            <w:vAlign w:val="bottom"/>
          </w:tcPr>
          <w:p w:rsidR="0090238F" w:rsidRPr="00F85917" w:rsidRDefault="0090238F" w:rsidP="0044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0" w:type="dxa"/>
            <w:tcBorders>
              <w:top w:val="single" w:sz="2" w:space="0" w:color="auto"/>
            </w:tcBorders>
            <w:shd w:val="clear" w:color="auto" w:fill="auto"/>
          </w:tcPr>
          <w:p w:rsidR="0090238F" w:rsidRPr="00446932" w:rsidRDefault="0090238F" w:rsidP="00F45B67">
            <w:pPr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446932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(</w:t>
            </w:r>
            <w:r w:rsidR="00F45B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Applicant’s</w:t>
            </w:r>
            <w:r w:rsidR="00446932" w:rsidRPr="00446932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full n</w:t>
            </w:r>
            <w:r w:rsidRPr="00446932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ame)</w:t>
            </w:r>
          </w:p>
        </w:tc>
      </w:tr>
    </w:tbl>
    <w:p w:rsidR="00DD227B" w:rsidRPr="0026694C" w:rsidRDefault="00DD227B">
      <w:pPr>
        <w:rPr>
          <w:rFonts w:ascii="Arial" w:hAnsi="Arial" w:cs="Arial"/>
          <w:sz w:val="10"/>
        </w:rPr>
      </w:pPr>
    </w:p>
    <w:p w:rsidR="00443654" w:rsidRDefault="00443654" w:rsidP="004436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I, </w:t>
      </w:r>
      <w:r w:rsidR="00BF67D6">
        <w:rPr>
          <w:rFonts w:ascii="Arial" w:hAnsi="Arial" w:cs="Arial"/>
          <w:b/>
        </w:rPr>
        <w:fldChar w:fldCharType="begin">
          <w:ffData>
            <w:name w:val="DepName"/>
            <w:enabled/>
            <w:calcOnExit w:val="0"/>
            <w:textInput>
              <w:default w:val="Full name of deponent"/>
            </w:textInput>
          </w:ffData>
        </w:fldChar>
      </w:r>
      <w:bookmarkStart w:id="8" w:name="DepName"/>
      <w:r w:rsidR="00BF67D6">
        <w:rPr>
          <w:rFonts w:ascii="Arial" w:hAnsi="Arial" w:cs="Arial"/>
          <w:b/>
        </w:rPr>
        <w:instrText xml:space="preserve"> FORMTEXT </w:instrText>
      </w:r>
      <w:r w:rsidR="00BF67D6">
        <w:rPr>
          <w:rFonts w:ascii="Arial" w:hAnsi="Arial" w:cs="Arial"/>
          <w:b/>
        </w:rPr>
      </w:r>
      <w:r w:rsidR="00BF67D6">
        <w:rPr>
          <w:rFonts w:ascii="Arial" w:hAnsi="Arial" w:cs="Arial"/>
          <w:b/>
        </w:rPr>
        <w:fldChar w:fldCharType="separate"/>
      </w:r>
      <w:r w:rsidR="00BF67D6">
        <w:rPr>
          <w:rFonts w:ascii="Arial" w:hAnsi="Arial" w:cs="Arial"/>
          <w:b/>
          <w:noProof/>
        </w:rPr>
        <w:t>Full name of deponent</w:t>
      </w:r>
      <w:r w:rsidR="00BF67D6">
        <w:rPr>
          <w:rFonts w:ascii="Arial" w:hAnsi="Arial" w:cs="Arial"/>
          <w:b/>
        </w:rPr>
        <w:fldChar w:fldCharType="end"/>
      </w:r>
      <w:bookmarkEnd w:id="8"/>
      <w:r w:rsidR="00BF67D6">
        <w:rPr>
          <w:rFonts w:ascii="Arial" w:hAnsi="Arial" w:cs="Arial"/>
        </w:rPr>
        <w:t xml:space="preserve"> </w:t>
      </w:r>
      <w:r w:rsidR="00BF67D6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>
              <w:default w:val="Rank"/>
            </w:textInput>
          </w:ffData>
        </w:fldChar>
      </w:r>
      <w:bookmarkStart w:id="9" w:name="Text9"/>
      <w:r w:rsidR="00BF67D6">
        <w:rPr>
          <w:rFonts w:ascii="Arial" w:hAnsi="Arial" w:cs="Arial"/>
          <w:b/>
        </w:rPr>
        <w:instrText xml:space="preserve"> FORMTEXT </w:instrText>
      </w:r>
      <w:r w:rsidR="00BF67D6">
        <w:rPr>
          <w:rFonts w:ascii="Arial" w:hAnsi="Arial" w:cs="Arial"/>
          <w:b/>
        </w:rPr>
      </w:r>
      <w:r w:rsidR="00BF67D6">
        <w:rPr>
          <w:rFonts w:ascii="Arial" w:hAnsi="Arial" w:cs="Arial"/>
          <w:b/>
        </w:rPr>
        <w:fldChar w:fldCharType="separate"/>
      </w:r>
      <w:r w:rsidR="00BF67D6">
        <w:rPr>
          <w:rFonts w:ascii="Arial" w:hAnsi="Arial" w:cs="Arial"/>
          <w:b/>
          <w:noProof/>
        </w:rPr>
        <w:t>Rank</w:t>
      </w:r>
      <w:r w:rsidR="00BF67D6">
        <w:rPr>
          <w:rFonts w:ascii="Arial" w:hAnsi="Arial" w:cs="Arial"/>
          <w:b/>
        </w:rPr>
        <w:fldChar w:fldCharType="end"/>
      </w:r>
      <w:bookmarkEnd w:id="9"/>
      <w:r w:rsidR="00BF67D6">
        <w:rPr>
          <w:rFonts w:ascii="Arial" w:hAnsi="Arial" w:cs="Arial"/>
        </w:rPr>
        <w:t xml:space="preserve"> state:</w:t>
      </w:r>
    </w:p>
    <w:p w:rsidR="00443654" w:rsidRPr="0026694C" w:rsidRDefault="00443654" w:rsidP="00443654">
      <w:pPr>
        <w:rPr>
          <w:rFonts w:ascii="Arial" w:hAnsi="Arial" w:cs="Arial"/>
          <w:sz w:val="10"/>
        </w:rPr>
      </w:pPr>
    </w:p>
    <w:p w:rsidR="00BF67D6" w:rsidRDefault="00BF67D6" w:rsidP="00BF67D6">
      <w:pPr>
        <w:numPr>
          <w:ilvl w:val="0"/>
          <w:numId w:val="1"/>
        </w:numPr>
        <w:spacing w:before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Time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Time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Day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Day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the </w:t>
      </w:r>
      <w:r w:rsidRPr="003B1AB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3B1AB0">
        <w:rPr>
          <w:rFonts w:ascii="Arial" w:hAnsi="Arial" w:cs="Arial"/>
          <w:b/>
        </w:rPr>
        <w:instrText xml:space="preserve"> FORMTEXT </w:instrText>
      </w:r>
      <w:r w:rsidRPr="003B1AB0">
        <w:rPr>
          <w:rFonts w:ascii="Arial" w:hAnsi="Arial" w:cs="Arial"/>
          <w:b/>
        </w:rPr>
      </w:r>
      <w:r w:rsidRPr="003B1AB0">
        <w:rPr>
          <w:rFonts w:ascii="Arial" w:hAnsi="Arial" w:cs="Arial"/>
          <w:b/>
        </w:rPr>
        <w:fldChar w:fldCharType="separate"/>
      </w:r>
      <w:r w:rsidRPr="003B1AB0">
        <w:rPr>
          <w:rFonts w:ascii="Arial" w:hAnsi="Arial" w:cs="Arial"/>
          <w:b/>
          <w:noProof/>
        </w:rPr>
        <w:t>Date</w:t>
      </w:r>
      <w:r w:rsidRPr="003B1AB0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day of </w:t>
      </w:r>
      <w:r w:rsidRPr="003B1AB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Month"/>
            </w:textInput>
          </w:ffData>
        </w:fldChar>
      </w:r>
      <w:r w:rsidRPr="003B1AB0">
        <w:rPr>
          <w:rFonts w:ascii="Arial" w:hAnsi="Arial" w:cs="Arial"/>
          <w:b/>
        </w:rPr>
        <w:instrText xml:space="preserve"> FORMTEXT </w:instrText>
      </w:r>
      <w:r w:rsidRPr="003B1AB0">
        <w:rPr>
          <w:rFonts w:ascii="Arial" w:hAnsi="Arial" w:cs="Arial"/>
          <w:b/>
        </w:rPr>
      </w:r>
      <w:r w:rsidRPr="003B1AB0">
        <w:rPr>
          <w:rFonts w:ascii="Arial" w:hAnsi="Arial" w:cs="Arial"/>
          <w:b/>
        </w:rPr>
        <w:fldChar w:fldCharType="separate"/>
      </w:r>
      <w:r w:rsidRPr="003B1AB0">
        <w:rPr>
          <w:rFonts w:ascii="Arial" w:hAnsi="Arial" w:cs="Arial"/>
          <w:b/>
          <w:noProof/>
        </w:rPr>
        <w:t>Month</w:t>
      </w:r>
      <w:r w:rsidRPr="003B1AB0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  <w:r w:rsidRPr="003B1AB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Year"/>
            </w:textInput>
          </w:ffData>
        </w:fldChar>
      </w:r>
      <w:r w:rsidRPr="003B1AB0">
        <w:rPr>
          <w:rFonts w:ascii="Arial" w:hAnsi="Arial" w:cs="Arial"/>
          <w:b/>
        </w:rPr>
        <w:instrText xml:space="preserve"> FORMTEXT </w:instrText>
      </w:r>
      <w:r w:rsidRPr="003B1AB0">
        <w:rPr>
          <w:rFonts w:ascii="Arial" w:hAnsi="Arial" w:cs="Arial"/>
          <w:b/>
        </w:rPr>
      </w:r>
      <w:r w:rsidRPr="003B1AB0">
        <w:rPr>
          <w:rFonts w:ascii="Arial" w:hAnsi="Arial" w:cs="Arial"/>
          <w:b/>
        </w:rPr>
        <w:fldChar w:fldCharType="separate"/>
      </w:r>
      <w:r w:rsidRPr="003B1AB0">
        <w:rPr>
          <w:rFonts w:ascii="Arial" w:hAnsi="Arial" w:cs="Arial"/>
          <w:b/>
          <w:noProof/>
        </w:rPr>
        <w:t>Year</w:t>
      </w:r>
      <w:r w:rsidRPr="003B1AB0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at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Place of service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Place of service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I served, </w:t>
      </w:r>
      <w:r w:rsidRPr="003B1AB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Name of person served"/>
            </w:textInput>
          </w:ffData>
        </w:fldChar>
      </w:r>
      <w:r w:rsidRPr="003B1AB0">
        <w:rPr>
          <w:rFonts w:ascii="Arial" w:hAnsi="Arial" w:cs="Arial"/>
          <w:b/>
        </w:rPr>
        <w:instrText xml:space="preserve"> FORMTEXT </w:instrText>
      </w:r>
      <w:r w:rsidRPr="003B1AB0">
        <w:rPr>
          <w:rFonts w:ascii="Arial" w:hAnsi="Arial" w:cs="Arial"/>
          <w:b/>
        </w:rPr>
      </w:r>
      <w:r w:rsidRPr="003B1AB0">
        <w:rPr>
          <w:rFonts w:ascii="Arial" w:hAnsi="Arial" w:cs="Arial"/>
          <w:b/>
        </w:rPr>
        <w:fldChar w:fldCharType="separate"/>
      </w:r>
      <w:r w:rsidRPr="003B1AB0">
        <w:rPr>
          <w:rFonts w:ascii="Arial" w:hAnsi="Arial" w:cs="Arial"/>
          <w:b/>
          <w:noProof/>
        </w:rPr>
        <w:t>Name of person served</w:t>
      </w:r>
      <w:r w:rsidRPr="003B1AB0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with the following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ocument(s)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document(s)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ersonally giving them to the person OR by putting them down in the person's presenc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personally giving them to the person OR by putting them down in the person's presence</w:t>
      </w:r>
      <w:r>
        <w:rPr>
          <w:rFonts w:ascii="Arial" w:hAnsi="Arial" w:cs="Arial"/>
        </w:rPr>
        <w:fldChar w:fldCharType="end"/>
      </w:r>
      <w:r w:rsidR="003A7FE0">
        <w:rPr>
          <w:rFonts w:ascii="Arial" w:hAnsi="Arial" w:cs="Arial"/>
        </w:rPr>
        <w:t>.</w:t>
      </w:r>
    </w:p>
    <w:p w:rsidR="0087548F" w:rsidRPr="0087548F" w:rsidRDefault="00BF67D6" w:rsidP="00BF67D6">
      <w:pPr>
        <w:ind w:left="357"/>
        <w:rPr>
          <w:rFonts w:ascii="Arial" w:hAnsi="Arial" w:cs="Arial"/>
          <w:vanish/>
          <w:sz w:val="20"/>
        </w:rPr>
      </w:pPr>
      <w:r>
        <w:rPr>
          <w:rFonts w:ascii="Arial" w:hAnsi="Arial" w:cs="Arial"/>
          <w:vanish/>
          <w:color w:val="FF0000"/>
          <w:sz w:val="20"/>
        </w:rPr>
        <w:t xml:space="preserve"> </w:t>
      </w:r>
      <w:r w:rsidR="00446932">
        <w:rPr>
          <w:rFonts w:ascii="Arial" w:hAnsi="Arial" w:cs="Arial"/>
          <w:vanish/>
          <w:color w:val="FF0000"/>
          <w:sz w:val="20"/>
        </w:rPr>
        <w:t>(*</w:t>
      </w:r>
      <w:r w:rsidR="00C50D61">
        <w:rPr>
          <w:rFonts w:ascii="Arial" w:hAnsi="Arial" w:cs="Arial"/>
          <w:vanish/>
          <w:color w:val="FF0000"/>
          <w:sz w:val="20"/>
        </w:rPr>
        <w:t xml:space="preserve">Enter </w:t>
      </w:r>
      <w:r w:rsidR="00C50D61" w:rsidRPr="00E13C47">
        <w:rPr>
          <w:rFonts w:ascii="Arial" w:hAnsi="Arial" w:cs="Arial"/>
          <w:b/>
          <w:vanish/>
          <w:color w:val="FF0000"/>
          <w:sz w:val="20"/>
        </w:rPr>
        <w:t>date issued</w:t>
      </w:r>
      <w:r w:rsidR="00C50D61">
        <w:rPr>
          <w:rFonts w:ascii="Arial" w:hAnsi="Arial" w:cs="Arial"/>
          <w:vanish/>
          <w:color w:val="FF0000"/>
          <w:sz w:val="20"/>
        </w:rPr>
        <w:t xml:space="preserve"> after applicable document(s) name(s). Add/Delete</w:t>
      </w:r>
      <w:r w:rsidR="00C50D61" w:rsidRPr="0024454B">
        <w:rPr>
          <w:rFonts w:ascii="Arial" w:hAnsi="Arial" w:cs="Arial"/>
          <w:vanish/>
          <w:color w:val="FF0000"/>
          <w:sz w:val="20"/>
        </w:rPr>
        <w:t xml:space="preserve"> </w:t>
      </w:r>
      <w:r w:rsidR="00C50D61">
        <w:rPr>
          <w:rFonts w:ascii="Arial" w:hAnsi="Arial" w:cs="Arial"/>
          <w:vanish/>
          <w:color w:val="FF0000"/>
          <w:sz w:val="20"/>
        </w:rPr>
        <w:t xml:space="preserve">documents as necessary. </w:t>
      </w:r>
      <w:r w:rsidR="007D1942">
        <w:rPr>
          <w:rFonts w:ascii="Arial" w:hAnsi="Arial" w:cs="Arial"/>
          <w:vanish/>
          <w:color w:val="FF0000"/>
          <w:sz w:val="20"/>
        </w:rPr>
        <w:t>THIS FORM NOW INCLUDES COURT ORDERS</w:t>
      </w:r>
      <w:r w:rsidR="00446932">
        <w:rPr>
          <w:rFonts w:ascii="Arial" w:hAnsi="Arial" w:cs="Arial"/>
          <w:vanish/>
          <w:color w:val="FF0000"/>
          <w:sz w:val="20"/>
        </w:rPr>
        <w:t>)</w:t>
      </w:r>
    </w:p>
    <w:p w:rsidR="0087548F" w:rsidRDefault="0087548F" w:rsidP="00750A8C">
      <w:pPr>
        <w:ind w:left="357"/>
        <w:rPr>
          <w:rFonts w:ascii="Arial" w:hAnsi="Arial" w:cs="Arial"/>
          <w:vanish/>
          <w:color w:val="FF0000"/>
          <w:sz w:val="20"/>
        </w:rPr>
      </w:pPr>
    </w:p>
    <w:p w:rsidR="00C50D61" w:rsidRDefault="00C50D61" w:rsidP="00750A8C">
      <w:pPr>
        <w:ind w:left="357"/>
        <w:rPr>
          <w:rFonts w:ascii="Arial" w:hAnsi="Arial" w:cs="Arial"/>
          <w:vanish/>
          <w:color w:val="FF0000"/>
          <w:sz w:val="20"/>
        </w:rPr>
        <w:sectPr w:rsidR="00C50D61" w:rsidSect="00000494">
          <w:footerReference w:type="default" r:id="rId8"/>
          <w:footerReference w:type="first" r:id="rId9"/>
          <w:pgSz w:w="11906" w:h="16838" w:code="9"/>
          <w:pgMar w:top="851" w:right="1134" w:bottom="851" w:left="1134" w:header="454" w:footer="454" w:gutter="0"/>
          <w:cols w:space="708"/>
          <w:titlePg/>
          <w:docGrid w:linePitch="360"/>
        </w:sectPr>
      </w:pPr>
    </w:p>
    <w:p w:rsidR="00C50D61" w:rsidRDefault="00C50D61" w:rsidP="00C50D61">
      <w:pPr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*DV 01 Application for a Protection Order – </w:t>
      </w:r>
      <w:r w:rsidRPr="00EE5DFB">
        <w:rPr>
          <w:rFonts w:ascii="Arial" w:hAnsi="Arial" w:cs="Arial"/>
          <w:b/>
        </w:rPr>
        <w:t>[(date issued) dd/mm/yyyy]</w:t>
      </w:r>
    </w:p>
    <w:p w:rsidR="00C25FFF" w:rsidRPr="00C25FFF" w:rsidRDefault="00C25FFF" w:rsidP="00C25FFF">
      <w:pPr>
        <w:ind w:left="357"/>
        <w:rPr>
          <w:rFonts w:ascii="Arial" w:hAnsi="Arial" w:cs="Arial"/>
        </w:rPr>
      </w:pPr>
      <w:r w:rsidRPr="00C25FFF">
        <w:rPr>
          <w:rFonts w:ascii="Arial" w:hAnsi="Arial" w:cs="Arial"/>
        </w:rPr>
        <w:t xml:space="preserve">*DV 02 Temporary protection order – </w:t>
      </w:r>
      <w:r w:rsidRPr="00EE5DFB">
        <w:rPr>
          <w:rFonts w:ascii="Arial" w:hAnsi="Arial" w:cs="Arial"/>
          <w:b/>
        </w:rPr>
        <w:t>[(date issued) dd/mm/yyyy]</w:t>
      </w:r>
    </w:p>
    <w:p w:rsidR="00C25FFF" w:rsidRPr="00C25FFF" w:rsidRDefault="00C25FFF" w:rsidP="00C25FFF">
      <w:pPr>
        <w:ind w:left="357"/>
        <w:rPr>
          <w:rFonts w:ascii="Arial" w:hAnsi="Arial" w:cs="Arial"/>
        </w:rPr>
      </w:pPr>
      <w:r w:rsidRPr="00C25FFF">
        <w:rPr>
          <w:rFonts w:ascii="Arial" w:hAnsi="Arial" w:cs="Arial"/>
        </w:rPr>
        <w:t xml:space="preserve">*DV 03 Protection order – </w:t>
      </w:r>
      <w:r w:rsidRPr="00EE5DFB">
        <w:rPr>
          <w:rFonts w:ascii="Arial" w:hAnsi="Arial" w:cs="Arial"/>
          <w:b/>
        </w:rPr>
        <w:t>[(date issued) dd/mm/yyyy]</w:t>
      </w:r>
    </w:p>
    <w:p w:rsidR="00C50D61" w:rsidRDefault="00C50D61" w:rsidP="00C50D61">
      <w:pPr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*DV 04 Application to Vary a Protection Order – </w:t>
      </w:r>
      <w:r w:rsidRPr="00EE5DFB">
        <w:rPr>
          <w:rFonts w:ascii="Arial" w:hAnsi="Arial" w:cs="Arial"/>
          <w:b/>
        </w:rPr>
        <w:t>[(date issued) dd/mm/yyyy]</w:t>
      </w:r>
    </w:p>
    <w:p w:rsidR="00B16EF3" w:rsidRDefault="00C25FFF" w:rsidP="00C25FFF">
      <w:pPr>
        <w:ind w:left="357"/>
        <w:rPr>
          <w:rFonts w:ascii="Arial" w:hAnsi="Arial" w:cs="Arial"/>
        </w:rPr>
      </w:pPr>
      <w:r w:rsidRPr="00C25FFF">
        <w:rPr>
          <w:rFonts w:ascii="Arial" w:hAnsi="Arial" w:cs="Arial"/>
        </w:rPr>
        <w:t>*</w:t>
      </w:r>
      <w:r w:rsidR="00B16EF3">
        <w:rPr>
          <w:rFonts w:ascii="Arial" w:hAnsi="Arial" w:cs="Arial"/>
        </w:rPr>
        <w:t xml:space="preserve">DV 27 Application to Withdraw – </w:t>
      </w:r>
      <w:r w:rsidR="00B16EF3" w:rsidRPr="00EE5DFB">
        <w:rPr>
          <w:rFonts w:ascii="Arial" w:hAnsi="Arial" w:cs="Arial"/>
          <w:b/>
        </w:rPr>
        <w:t>[(date issued) dd/mm/yyyy</w:t>
      </w:r>
      <w:r w:rsidR="00B16EF3">
        <w:rPr>
          <w:rFonts w:ascii="Arial" w:hAnsi="Arial" w:cs="Arial"/>
        </w:rPr>
        <w:t>]</w:t>
      </w:r>
    </w:p>
    <w:p w:rsidR="00C25FFF" w:rsidRPr="00C25FFF" w:rsidRDefault="00B16EF3" w:rsidP="00C25FFF">
      <w:pPr>
        <w:ind w:left="357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25FFF" w:rsidRPr="00C25FFF">
        <w:rPr>
          <w:rFonts w:ascii="Arial" w:hAnsi="Arial" w:cs="Arial"/>
        </w:rPr>
        <w:t xml:space="preserve">Temporary variation of a protection order – </w:t>
      </w:r>
      <w:r w:rsidR="00C25FFF" w:rsidRPr="00EE5DFB">
        <w:rPr>
          <w:rFonts w:ascii="Arial" w:hAnsi="Arial" w:cs="Arial"/>
          <w:b/>
        </w:rPr>
        <w:t>[(date issued) dd/mm/yyyy]</w:t>
      </w:r>
      <w:r w:rsidR="00C25FFF" w:rsidRPr="00C25FFF">
        <w:rPr>
          <w:rFonts w:ascii="Arial" w:hAnsi="Arial" w:cs="Arial"/>
        </w:rPr>
        <w:t xml:space="preserve"> </w:t>
      </w:r>
    </w:p>
    <w:p w:rsidR="00C50D61" w:rsidRDefault="00C25FFF" w:rsidP="00B16EF3">
      <w:pPr>
        <w:ind w:left="357"/>
        <w:rPr>
          <w:rFonts w:ascii="Arial" w:hAnsi="Arial" w:cs="Arial"/>
        </w:rPr>
      </w:pPr>
      <w:r w:rsidRPr="00C25FFF">
        <w:rPr>
          <w:rFonts w:ascii="Arial" w:hAnsi="Arial" w:cs="Arial"/>
        </w:rPr>
        <w:t xml:space="preserve">*Variation of a court order – </w:t>
      </w:r>
      <w:r w:rsidRPr="00EE5DFB">
        <w:rPr>
          <w:rFonts w:ascii="Arial" w:hAnsi="Arial" w:cs="Arial"/>
          <w:b/>
        </w:rPr>
        <w:t>[(date issued) dd/mm/yyyy]</w:t>
      </w:r>
    </w:p>
    <w:p w:rsidR="00C50D61" w:rsidRDefault="00C50D61" w:rsidP="00C50D61">
      <w:pPr>
        <w:ind w:left="35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*QP 0899 Police Protection Notice – </w:t>
      </w:r>
      <w:r w:rsidRPr="00EE5DFB">
        <w:rPr>
          <w:rFonts w:ascii="Arial" w:hAnsi="Arial" w:cs="Arial"/>
          <w:b/>
        </w:rPr>
        <w:t>[(date issued) dd/mm/yyyy]</w:t>
      </w:r>
    </w:p>
    <w:p w:rsidR="00AE1905" w:rsidRPr="00AE1905" w:rsidRDefault="00AE1905" w:rsidP="00C50D61">
      <w:pPr>
        <w:ind w:left="357"/>
        <w:rPr>
          <w:rFonts w:ascii="Arial" w:hAnsi="Arial" w:cs="Arial"/>
        </w:rPr>
      </w:pPr>
      <w:r w:rsidRPr="008933CF">
        <w:rPr>
          <w:rFonts w:ascii="Arial" w:hAnsi="Arial" w:cs="Arial"/>
        </w:rPr>
        <w:t xml:space="preserve">*QP 0899A Statement – Police Protection Notice – </w:t>
      </w:r>
      <w:r w:rsidRPr="008933CF">
        <w:rPr>
          <w:rFonts w:ascii="Arial" w:hAnsi="Arial" w:cs="Arial"/>
          <w:b/>
        </w:rPr>
        <w:t>[(date issued) dd/mm/yyyy]</w:t>
      </w:r>
    </w:p>
    <w:p w:rsidR="00512940" w:rsidRDefault="00512940" w:rsidP="00C50D61">
      <w:pPr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*Notice of Adjournment – </w:t>
      </w:r>
      <w:r w:rsidRPr="00EE5DFB">
        <w:rPr>
          <w:rFonts w:ascii="Arial" w:hAnsi="Arial" w:cs="Arial"/>
          <w:b/>
        </w:rPr>
        <w:t>[(date issued) dd/mm/yyyy]</w:t>
      </w:r>
      <w:r>
        <w:rPr>
          <w:rFonts w:ascii="Arial" w:hAnsi="Arial" w:cs="Arial"/>
          <w:b/>
        </w:rPr>
        <w:t xml:space="preserve"> </w:t>
      </w:r>
    </w:p>
    <w:p w:rsidR="00C50D61" w:rsidRDefault="00C50D61" w:rsidP="00C50D61">
      <w:pPr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*QP 0937 Release from Custody Conditions – </w:t>
      </w:r>
      <w:r w:rsidRPr="00EE5DFB">
        <w:rPr>
          <w:rFonts w:ascii="Arial" w:hAnsi="Arial" w:cs="Arial"/>
          <w:b/>
        </w:rPr>
        <w:t>[(date issued) dd/mm/yyyy]</w:t>
      </w:r>
    </w:p>
    <w:p w:rsidR="000C7A55" w:rsidRDefault="00C50D61" w:rsidP="00C50D61">
      <w:pPr>
        <w:ind w:left="357"/>
        <w:rPr>
          <w:rFonts w:ascii="Arial" w:hAnsi="Arial" w:cs="Arial"/>
        </w:rPr>
      </w:pPr>
      <w:r>
        <w:rPr>
          <w:rFonts w:ascii="Arial" w:hAnsi="Arial" w:cs="Arial"/>
        </w:rPr>
        <w:t>*[List other document(s) as necessary]</w:t>
      </w:r>
    </w:p>
    <w:p w:rsidR="00C50D61" w:rsidRDefault="00C50D61" w:rsidP="00750A8C">
      <w:pPr>
        <w:ind w:left="357"/>
        <w:rPr>
          <w:rFonts w:ascii="Arial" w:hAnsi="Arial" w:cs="Arial"/>
        </w:rPr>
      </w:pPr>
    </w:p>
    <w:p w:rsidR="00C50D61" w:rsidRDefault="00C50D61" w:rsidP="00750A8C">
      <w:pPr>
        <w:ind w:left="357"/>
        <w:rPr>
          <w:rFonts w:ascii="Arial" w:hAnsi="Arial" w:cs="Arial"/>
        </w:rPr>
        <w:sectPr w:rsidR="00C50D61" w:rsidSect="0087548F">
          <w:footerReference w:type="default" r:id="rId10"/>
          <w:type w:val="continuous"/>
          <w:pgSz w:w="11906" w:h="16838" w:code="9"/>
          <w:pgMar w:top="851" w:right="1134" w:bottom="851" w:left="1134" w:header="567" w:footer="567" w:gutter="0"/>
          <w:cols w:space="708"/>
          <w:formProt w:val="0"/>
          <w:docGrid w:linePitch="360"/>
        </w:sectPr>
      </w:pPr>
    </w:p>
    <w:p w:rsidR="003B1AB0" w:rsidRPr="00F7265E" w:rsidRDefault="00BF67D6" w:rsidP="00443654">
      <w:pPr>
        <w:numPr>
          <w:ilvl w:val="0"/>
          <w:numId w:val="1"/>
        </w:numPr>
        <w:spacing w:before="120"/>
        <w:ind w:left="357" w:hanging="357"/>
        <w:rPr>
          <w:rFonts w:ascii="Arial" w:hAnsi="Arial" w:cs="Arial"/>
        </w:rPr>
      </w:pPr>
      <w:r w:rsidRPr="00F7265E">
        <w:rPr>
          <w:rFonts w:ascii="Arial" w:hAnsi="Arial" w:cs="Arial"/>
        </w:rPr>
        <w:t xml:space="preserve">I identified the person served by </w:t>
      </w:r>
      <w:r w:rsidRPr="00F7265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state how the person was identified"/>
            </w:textInput>
          </w:ffData>
        </w:fldChar>
      </w:r>
      <w:r w:rsidRPr="00F7265E">
        <w:rPr>
          <w:rFonts w:ascii="Arial" w:hAnsi="Arial" w:cs="Arial"/>
        </w:rPr>
        <w:instrText xml:space="preserve"> FORMTEXT </w:instrText>
      </w:r>
      <w:r w:rsidRPr="00F7265E">
        <w:rPr>
          <w:rFonts w:ascii="Arial" w:hAnsi="Arial" w:cs="Arial"/>
        </w:rPr>
      </w:r>
      <w:r w:rsidRPr="00F7265E">
        <w:rPr>
          <w:rFonts w:ascii="Arial" w:hAnsi="Arial" w:cs="Arial"/>
        </w:rPr>
        <w:fldChar w:fldCharType="separate"/>
      </w:r>
      <w:r w:rsidRPr="00F7265E">
        <w:rPr>
          <w:rFonts w:ascii="Arial" w:hAnsi="Arial" w:cs="Arial"/>
          <w:noProof/>
        </w:rPr>
        <w:t>state how the person was identified</w:t>
      </w:r>
      <w:r w:rsidRPr="00F7265E">
        <w:rPr>
          <w:rFonts w:ascii="Arial" w:hAnsi="Arial" w:cs="Arial"/>
        </w:rPr>
        <w:fldChar w:fldCharType="end"/>
      </w:r>
      <w:r w:rsidR="003B1AB0" w:rsidRPr="00F7265E">
        <w:rPr>
          <w:rFonts w:ascii="Arial" w:hAnsi="Arial" w:cs="Arial"/>
        </w:rPr>
        <w:t>.</w:t>
      </w:r>
    </w:p>
    <w:p w:rsidR="00C03639" w:rsidRDefault="00BF67D6" w:rsidP="00C50D61">
      <w:pPr>
        <w:numPr>
          <w:ilvl w:val="0"/>
          <w:numId w:val="1"/>
        </w:numPr>
        <w:spacing w:before="120"/>
        <w:ind w:left="357" w:hanging="357"/>
        <w:rPr>
          <w:rFonts w:ascii="Arial" w:hAnsi="Arial" w:cs="Arial"/>
        </w:rPr>
      </w:pPr>
      <w:r w:rsidRPr="00F7265E">
        <w:rPr>
          <w:rFonts w:ascii="Arial" w:hAnsi="Arial" w:cs="Arial"/>
        </w:rPr>
        <w:t xml:space="preserve">The </w:t>
      </w:r>
      <w:r w:rsidRPr="00F7265E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document(s)"/>
            </w:textInput>
          </w:ffData>
        </w:fldChar>
      </w:r>
      <w:bookmarkStart w:id="10" w:name="Text10"/>
      <w:r w:rsidRPr="00F7265E">
        <w:rPr>
          <w:rFonts w:ascii="Arial" w:hAnsi="Arial" w:cs="Arial"/>
        </w:rPr>
        <w:instrText xml:space="preserve"> FORMTEXT </w:instrText>
      </w:r>
      <w:r w:rsidRPr="00F7265E">
        <w:rPr>
          <w:rFonts w:ascii="Arial" w:hAnsi="Arial" w:cs="Arial"/>
        </w:rPr>
      </w:r>
      <w:r w:rsidRPr="00F7265E">
        <w:rPr>
          <w:rFonts w:ascii="Arial" w:hAnsi="Arial" w:cs="Arial"/>
        </w:rPr>
        <w:fldChar w:fldCharType="separate"/>
      </w:r>
      <w:r w:rsidRPr="00F7265E">
        <w:rPr>
          <w:rFonts w:ascii="Arial" w:hAnsi="Arial" w:cs="Arial"/>
          <w:noProof/>
        </w:rPr>
        <w:t>document(s)</w:t>
      </w:r>
      <w:r w:rsidRPr="00F7265E">
        <w:rPr>
          <w:rFonts w:ascii="Arial" w:hAnsi="Arial" w:cs="Arial"/>
        </w:rPr>
        <w:fldChar w:fldCharType="end"/>
      </w:r>
      <w:bookmarkEnd w:id="10"/>
      <w:r w:rsidRPr="00F7265E">
        <w:rPr>
          <w:rFonts w:ascii="Arial" w:hAnsi="Arial" w:cs="Arial"/>
        </w:rPr>
        <w:t xml:space="preserve"> </w:t>
      </w:r>
      <w:r w:rsidRPr="00F7265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was/were"/>
            </w:textInput>
          </w:ffData>
        </w:fldChar>
      </w:r>
      <w:r w:rsidRPr="00F7265E">
        <w:rPr>
          <w:rFonts w:ascii="Arial" w:hAnsi="Arial" w:cs="Arial"/>
        </w:rPr>
        <w:instrText xml:space="preserve"> FORMTEXT </w:instrText>
      </w:r>
      <w:r w:rsidRPr="00F7265E">
        <w:rPr>
          <w:rFonts w:ascii="Arial" w:hAnsi="Arial" w:cs="Arial"/>
        </w:rPr>
      </w:r>
      <w:r w:rsidRPr="00F7265E">
        <w:rPr>
          <w:rFonts w:ascii="Arial" w:hAnsi="Arial" w:cs="Arial"/>
        </w:rPr>
        <w:fldChar w:fldCharType="separate"/>
      </w:r>
      <w:r w:rsidRPr="00F7265E">
        <w:rPr>
          <w:rFonts w:ascii="Arial" w:hAnsi="Arial" w:cs="Arial"/>
          <w:noProof/>
        </w:rPr>
        <w:t>was/were</w:t>
      </w:r>
      <w:r w:rsidRPr="00F7265E">
        <w:rPr>
          <w:rFonts w:ascii="Arial" w:hAnsi="Arial" w:cs="Arial"/>
        </w:rPr>
        <w:fldChar w:fldCharType="end"/>
      </w:r>
      <w:r w:rsidRPr="00F7265E">
        <w:rPr>
          <w:rFonts w:ascii="Arial" w:hAnsi="Arial" w:cs="Arial"/>
        </w:rPr>
        <w:t xml:space="preserve"> explained to the person by </w:t>
      </w:r>
      <w:r w:rsidRPr="00F7265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state how the content was explained"/>
            </w:textInput>
          </w:ffData>
        </w:fldChar>
      </w:r>
      <w:r w:rsidRPr="00F7265E">
        <w:rPr>
          <w:rFonts w:ascii="Arial" w:hAnsi="Arial" w:cs="Arial"/>
        </w:rPr>
        <w:instrText xml:space="preserve"> FORMTEXT </w:instrText>
      </w:r>
      <w:r w:rsidRPr="00F7265E">
        <w:rPr>
          <w:rFonts w:ascii="Arial" w:hAnsi="Arial" w:cs="Arial"/>
        </w:rPr>
      </w:r>
      <w:r w:rsidRPr="00F7265E">
        <w:rPr>
          <w:rFonts w:ascii="Arial" w:hAnsi="Arial" w:cs="Arial"/>
        </w:rPr>
        <w:fldChar w:fldCharType="separate"/>
      </w:r>
      <w:r w:rsidRPr="00F7265E">
        <w:rPr>
          <w:rFonts w:ascii="Arial" w:hAnsi="Arial" w:cs="Arial"/>
          <w:noProof/>
        </w:rPr>
        <w:t>state how the content was explained</w:t>
      </w:r>
      <w:r w:rsidRPr="00F7265E">
        <w:rPr>
          <w:rFonts w:ascii="Arial" w:hAnsi="Arial" w:cs="Arial"/>
        </w:rPr>
        <w:fldChar w:fldCharType="end"/>
      </w:r>
      <w:r w:rsidR="003B1AB0">
        <w:rPr>
          <w:rFonts w:ascii="Arial" w:hAnsi="Arial" w:cs="Arial"/>
        </w:rPr>
        <w:t>.</w:t>
      </w:r>
    </w:p>
    <w:p w:rsidR="00C03639" w:rsidRPr="00EE5DFB" w:rsidRDefault="00C03639" w:rsidP="00EE5DFB">
      <w:pPr>
        <w:numPr>
          <w:ilvl w:val="0"/>
          <w:numId w:val="1"/>
        </w:numPr>
        <w:spacing w:before="120"/>
        <w:ind w:left="357" w:hanging="357"/>
        <w:rPr>
          <w:rFonts w:ascii="Arial" w:hAnsi="Arial" w:cs="Arial"/>
        </w:rPr>
      </w:pPr>
      <w:r w:rsidRPr="00EE5DFB">
        <w:rPr>
          <w:rFonts w:ascii="Arial" w:hAnsi="Arial" w:cs="Arial"/>
        </w:rPr>
        <w:t xml:space="preserve">The contents of this statement are stated on the basis of information and belief. The contents </w:t>
      </w:r>
      <w:r w:rsidR="00EE5DFB">
        <w:rPr>
          <w:rFonts w:ascii="Arial" w:hAnsi="Arial" w:cs="Arial"/>
        </w:rPr>
        <w:t xml:space="preserve">as stated herein </w:t>
      </w:r>
      <w:r w:rsidRPr="00EE5DFB">
        <w:rPr>
          <w:rFonts w:ascii="Arial" w:hAnsi="Arial" w:cs="Arial"/>
        </w:rPr>
        <w:t>are true to the best of my knowledge.</w:t>
      </w:r>
    </w:p>
    <w:p w:rsidR="0026694C" w:rsidRPr="004D1B88" w:rsidRDefault="0026694C" w:rsidP="003A7FE0">
      <w:pPr>
        <w:numPr>
          <w:ilvl w:val="0"/>
          <w:numId w:val="1"/>
        </w:numPr>
        <w:spacing w:before="120"/>
        <w:ind w:left="357" w:hanging="357"/>
        <w:rPr>
          <w:rFonts w:ascii="Arial" w:hAnsi="Arial" w:cs="Arial"/>
        </w:rPr>
      </w:pPr>
      <w:r w:rsidRPr="004D1B88">
        <w:rPr>
          <w:rFonts w:ascii="Arial" w:hAnsi="Arial" w:cs="Arial"/>
        </w:rPr>
        <w:t>I understand that if I provide a false matter in this statement I commit an offence.</w:t>
      </w:r>
    </w:p>
    <w:p w:rsidR="0026694C" w:rsidRDefault="009D20AA" w:rsidP="000C7A55">
      <w:pPr>
        <w:keepNext/>
        <w:keepLines/>
        <w:spacing w:before="120"/>
        <w:rPr>
          <w:rFonts w:ascii="Arial" w:hAnsi="Arial" w:cs="Arial"/>
          <w:vanish/>
          <w:color w:val="FF0000"/>
        </w:rPr>
      </w:pPr>
      <w:r>
        <w:rPr>
          <w:rFonts w:ascii="Arial" w:hAnsi="Arial" w:cs="Arial"/>
          <w:vanish/>
          <w:color w:val="FF0000"/>
          <w:sz w:val="20"/>
        </w:rPr>
        <w:t xml:space="preserve">For Example </w:t>
      </w:r>
      <w:r>
        <w:rPr>
          <w:rFonts w:ascii="Arial" w:hAnsi="Arial" w:cs="Arial"/>
          <w:i/>
          <w:vanish/>
          <w:color w:val="FF0000"/>
          <w:sz w:val="20"/>
        </w:rPr>
        <w:t xml:space="preserve">Criminal Code </w:t>
      </w:r>
      <w:r>
        <w:rPr>
          <w:rFonts w:ascii="Arial" w:hAnsi="Arial" w:cs="Arial"/>
          <w:vanish/>
          <w:color w:val="FF0000"/>
          <w:sz w:val="20"/>
        </w:rPr>
        <w:t>s. 194 False declarations – maximum penalty 3 years imprisonment</w:t>
      </w:r>
    </w:p>
    <w:p w:rsidR="009D20AA" w:rsidRPr="004D1B88" w:rsidRDefault="00512940" w:rsidP="003A7FE0">
      <w:pPr>
        <w:numPr>
          <w:ilvl w:val="0"/>
          <w:numId w:val="1"/>
        </w:numPr>
        <w:spacing w:before="120"/>
        <w:ind w:left="357" w:hanging="357"/>
        <w:rPr>
          <w:rFonts w:ascii="Arial" w:hAnsi="Arial" w:cs="Arial"/>
        </w:rPr>
      </w:pPr>
      <w:bookmarkStart w:id="11" w:name="_Hlk524329566"/>
      <w:r w:rsidRPr="00512940">
        <w:rPr>
          <w:rFonts w:ascii="Arial" w:hAnsi="Arial" w:cs="Arial"/>
        </w:rPr>
        <w:t>Document(s) attached to this statement are copies of the document(s) served and are marked “A”, “B”, “C”, “D” etc</w:t>
      </w:r>
      <w:bookmarkEnd w:id="11"/>
      <w:r w:rsidR="00953B41">
        <w:rPr>
          <w:rFonts w:ascii="Arial" w:hAnsi="Arial" w:cs="Arial"/>
        </w:rPr>
        <w:t>.</w:t>
      </w:r>
    </w:p>
    <w:p w:rsidR="00443654" w:rsidRPr="004D1B88" w:rsidRDefault="003B1AB0" w:rsidP="003A7FE0">
      <w:pPr>
        <w:numPr>
          <w:ilvl w:val="0"/>
          <w:numId w:val="1"/>
        </w:numPr>
        <w:spacing w:before="120"/>
        <w:ind w:left="357" w:hanging="357"/>
        <w:rPr>
          <w:rFonts w:ascii="Arial" w:hAnsi="Arial" w:cs="Arial"/>
        </w:rPr>
      </w:pPr>
      <w:r w:rsidRPr="004D1B88">
        <w:rPr>
          <w:rFonts w:ascii="Arial" w:hAnsi="Arial" w:cs="Arial"/>
        </w:rPr>
        <w:t xml:space="preserve">This statement of police service is made and signed by the police officer who served the </w:t>
      </w:r>
      <w:r w:rsidR="00BF67D6" w:rsidRPr="004D1B88">
        <w:rPr>
          <w:rFonts w:ascii="Arial" w:hAnsi="Arial" w:cs="Arial"/>
        </w:rPr>
        <w:t xml:space="preserve">relevant </w:t>
      </w:r>
      <w:r w:rsidR="00BF67D6" w:rsidRPr="004D1B88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document(s)"/>
            </w:textInput>
          </w:ffData>
        </w:fldChar>
      </w:r>
      <w:r w:rsidR="00BF67D6" w:rsidRPr="004D1B88">
        <w:rPr>
          <w:rFonts w:ascii="Arial" w:hAnsi="Arial" w:cs="Arial"/>
        </w:rPr>
        <w:instrText xml:space="preserve"> FORMTEXT </w:instrText>
      </w:r>
      <w:r w:rsidR="00BF67D6" w:rsidRPr="004D1B88">
        <w:rPr>
          <w:rFonts w:ascii="Arial" w:hAnsi="Arial" w:cs="Arial"/>
        </w:rPr>
      </w:r>
      <w:r w:rsidR="00BF67D6" w:rsidRPr="004D1B88">
        <w:rPr>
          <w:rFonts w:ascii="Arial" w:hAnsi="Arial" w:cs="Arial"/>
        </w:rPr>
        <w:fldChar w:fldCharType="separate"/>
      </w:r>
      <w:r w:rsidR="00BF67D6" w:rsidRPr="004D1B88">
        <w:rPr>
          <w:rFonts w:ascii="Arial" w:hAnsi="Arial" w:cs="Arial"/>
          <w:noProof/>
        </w:rPr>
        <w:t>document(s)</w:t>
      </w:r>
      <w:r w:rsidR="00BF67D6" w:rsidRPr="004D1B88">
        <w:rPr>
          <w:rFonts w:ascii="Arial" w:hAnsi="Arial" w:cs="Arial"/>
        </w:rPr>
        <w:fldChar w:fldCharType="end"/>
      </w:r>
      <w:r w:rsidR="00BF67D6" w:rsidRPr="004D1B88">
        <w:rPr>
          <w:rFonts w:ascii="Arial" w:hAnsi="Arial" w:cs="Arial"/>
        </w:rPr>
        <w:t xml:space="preserve"> </w:t>
      </w:r>
      <w:r w:rsidRPr="004D1B88">
        <w:rPr>
          <w:rFonts w:ascii="Arial" w:hAnsi="Arial" w:cs="Arial"/>
        </w:rPr>
        <w:t>personally.</w:t>
      </w:r>
    </w:p>
    <w:p w:rsidR="009D20AA" w:rsidRDefault="009D20AA" w:rsidP="009D20AA">
      <w:pPr>
        <w:keepNext/>
        <w:keepLines/>
        <w:spacing w:before="120"/>
        <w:rPr>
          <w:rFonts w:ascii="Arial" w:hAnsi="Arial" w:cs="Arial"/>
          <w:vanish/>
          <w:color w:val="FF0000"/>
        </w:rPr>
      </w:pPr>
      <w:r w:rsidRPr="000C7A55">
        <w:rPr>
          <w:rFonts w:ascii="Arial" w:hAnsi="Arial" w:cs="Arial"/>
          <w:vanish/>
          <w:color w:val="FF0000"/>
          <w:sz w:val="20"/>
        </w:rPr>
        <w:lastRenderedPageBreak/>
        <w:t xml:space="preserve">This </w:t>
      </w:r>
      <w:r w:rsidRPr="009D20AA">
        <w:rPr>
          <w:rFonts w:ascii="Arial" w:hAnsi="Arial" w:cs="Arial"/>
          <w:vanish/>
          <w:color w:val="FF0000"/>
          <w:sz w:val="20"/>
          <w:u w:val="single"/>
        </w:rPr>
        <w:t>MUST</w:t>
      </w:r>
      <w:r w:rsidRPr="000C7A55">
        <w:rPr>
          <w:rFonts w:ascii="Arial" w:hAnsi="Arial" w:cs="Arial"/>
          <w:vanish/>
          <w:color w:val="FF0000"/>
          <w:sz w:val="20"/>
        </w:rPr>
        <w:t xml:space="preserve"> be signed in the presence of the witnessing officer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19"/>
        <w:gridCol w:w="1890"/>
        <w:gridCol w:w="2479"/>
        <w:gridCol w:w="4350"/>
      </w:tblGrid>
      <w:tr w:rsidR="006A017E" w:rsidRPr="006A017E" w:rsidTr="00123487">
        <w:trPr>
          <w:jc w:val="right"/>
        </w:trPr>
        <w:tc>
          <w:tcPr>
            <w:tcW w:w="919" w:type="dxa"/>
            <w:shd w:val="clear" w:color="auto" w:fill="auto"/>
            <w:tcMar>
              <w:left w:w="0" w:type="dxa"/>
            </w:tcMar>
            <w:vAlign w:val="bottom"/>
          </w:tcPr>
          <w:p w:rsidR="00F7265E" w:rsidRPr="006A017E" w:rsidRDefault="00F7265E" w:rsidP="0030207A">
            <w:pPr>
              <w:keepNext/>
              <w:keepLines/>
              <w:rPr>
                <w:rFonts w:ascii="Arial" w:hAnsi="Arial" w:cs="Arial"/>
              </w:rPr>
            </w:pPr>
            <w:r w:rsidRPr="006A017E">
              <w:rPr>
                <w:rFonts w:ascii="Arial" w:hAnsi="Arial" w:cs="Arial"/>
                <w:sz w:val="20"/>
              </w:rPr>
              <w:t>Signed:</w:t>
            </w:r>
          </w:p>
        </w:tc>
        <w:tc>
          <w:tcPr>
            <w:tcW w:w="43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265E" w:rsidRPr="006A017E" w:rsidRDefault="00F7265E" w:rsidP="0030207A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350" w:type="dxa"/>
            <w:shd w:val="clear" w:color="auto" w:fill="auto"/>
            <w:vAlign w:val="bottom"/>
          </w:tcPr>
          <w:p w:rsidR="00F7265E" w:rsidRPr="006A017E" w:rsidRDefault="00F7265E" w:rsidP="0030207A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6A017E" w:rsidRPr="006A017E" w:rsidTr="00123487">
        <w:trPr>
          <w:jc w:val="right"/>
        </w:trPr>
        <w:tc>
          <w:tcPr>
            <w:tcW w:w="919" w:type="dxa"/>
            <w:shd w:val="clear" w:color="auto" w:fill="auto"/>
            <w:tcMar>
              <w:left w:w="0" w:type="dxa"/>
            </w:tcMar>
            <w:vAlign w:val="bottom"/>
          </w:tcPr>
          <w:p w:rsidR="00F7265E" w:rsidRPr="006A017E" w:rsidRDefault="00F7265E" w:rsidP="0030207A">
            <w:pPr>
              <w:keepNext/>
              <w:keepLines/>
              <w:spacing w:before="120"/>
              <w:rPr>
                <w:rFonts w:ascii="Arial" w:hAnsi="Arial" w:cs="Arial"/>
              </w:rPr>
            </w:pPr>
            <w:r w:rsidRPr="006A017E">
              <w:rPr>
                <w:rFonts w:ascii="Arial" w:hAnsi="Arial" w:cs="Arial"/>
                <w:sz w:val="20"/>
              </w:rPr>
              <w:t>Dated: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7265E" w:rsidRPr="006A017E" w:rsidRDefault="00BF67D6" w:rsidP="00C50D61">
            <w:pPr>
              <w:keepNext/>
              <w:keepLines/>
              <w:spacing w:before="120"/>
              <w:jc w:val="center"/>
              <w:rPr>
                <w:rFonts w:ascii="Arial" w:hAnsi="Arial" w:cs="Arial"/>
              </w:rPr>
            </w:pPr>
            <w:r w:rsidRPr="006A017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6A017E">
              <w:rPr>
                <w:rFonts w:ascii="Arial" w:hAnsi="Arial" w:cs="Arial"/>
              </w:rPr>
              <w:instrText xml:space="preserve"> FORMTEXT </w:instrText>
            </w:r>
            <w:r w:rsidRPr="006A017E">
              <w:rPr>
                <w:rFonts w:ascii="Arial" w:hAnsi="Arial" w:cs="Arial"/>
              </w:rPr>
            </w:r>
            <w:r w:rsidRPr="006A017E">
              <w:rPr>
                <w:rFonts w:ascii="Arial" w:hAnsi="Arial" w:cs="Arial"/>
              </w:rPr>
              <w:fldChar w:fldCharType="separate"/>
            </w:r>
            <w:r w:rsidRPr="006A017E">
              <w:rPr>
                <w:rFonts w:ascii="Arial" w:hAnsi="Arial" w:cs="Arial"/>
                <w:noProof/>
              </w:rPr>
              <w:t> </w:t>
            </w:r>
            <w:r w:rsidRPr="006A017E">
              <w:rPr>
                <w:rFonts w:ascii="Arial" w:hAnsi="Arial" w:cs="Arial"/>
                <w:noProof/>
              </w:rPr>
              <w:t> </w:t>
            </w:r>
            <w:r w:rsidRPr="006A017E">
              <w:rPr>
                <w:rFonts w:ascii="Arial" w:hAnsi="Arial" w:cs="Arial"/>
                <w:noProof/>
              </w:rPr>
              <w:t> </w:t>
            </w:r>
            <w:r w:rsidRPr="006A017E">
              <w:rPr>
                <w:rFonts w:ascii="Arial" w:hAnsi="Arial" w:cs="Arial"/>
                <w:noProof/>
              </w:rPr>
              <w:t> </w:t>
            </w:r>
            <w:r w:rsidRPr="006A017E">
              <w:rPr>
                <w:rFonts w:ascii="Arial" w:hAnsi="Arial" w:cs="Arial"/>
                <w:noProof/>
              </w:rPr>
              <w:t> </w:t>
            </w:r>
            <w:r w:rsidRPr="006A01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29" w:type="dxa"/>
            <w:gridSpan w:val="2"/>
            <w:shd w:val="clear" w:color="auto" w:fill="auto"/>
            <w:vAlign w:val="bottom"/>
          </w:tcPr>
          <w:p w:rsidR="00F7265E" w:rsidRPr="006A017E" w:rsidRDefault="00F7265E" w:rsidP="0030207A">
            <w:pPr>
              <w:keepNext/>
              <w:keepLines/>
              <w:spacing w:before="120"/>
              <w:rPr>
                <w:rFonts w:ascii="Arial" w:hAnsi="Arial" w:cs="Arial"/>
              </w:rPr>
            </w:pPr>
          </w:p>
        </w:tc>
      </w:tr>
    </w:tbl>
    <w:p w:rsidR="00C93C90" w:rsidRPr="00C93C90" w:rsidRDefault="00C93C90" w:rsidP="00953B41">
      <w:pPr>
        <w:keepNext/>
        <w:keepLines/>
        <w:spacing w:before="240"/>
        <w:jc w:val="center"/>
        <w:rPr>
          <w:rFonts w:ascii="Arial" w:hAnsi="Arial" w:cs="Arial"/>
          <w:b/>
          <w:sz w:val="28"/>
        </w:rPr>
      </w:pPr>
      <w:r w:rsidRPr="00C93C90">
        <w:rPr>
          <w:rFonts w:ascii="Arial" w:hAnsi="Arial" w:cs="Arial"/>
          <w:b/>
          <w:sz w:val="28"/>
        </w:rPr>
        <w:t>AFFIRMATION</w:t>
      </w:r>
    </w:p>
    <w:p w:rsidR="009D20AA" w:rsidRPr="00C93C90" w:rsidRDefault="009D20AA" w:rsidP="00953B41">
      <w:pPr>
        <w:keepNext/>
        <w:keepLines/>
        <w:spacing w:before="120" w:after="240"/>
        <w:rPr>
          <w:rFonts w:ascii="Arial" w:hAnsi="Arial" w:cs="Arial"/>
        </w:rPr>
      </w:pPr>
      <w:r w:rsidRPr="00C93C90">
        <w:rPr>
          <w:rFonts w:ascii="Arial" w:hAnsi="Arial" w:cs="Arial"/>
        </w:rPr>
        <w:t xml:space="preserve">I, the deponent in this matter, do </w:t>
      </w:r>
      <w:r w:rsidR="00C60D84">
        <w:rPr>
          <w:rFonts w:ascii="Arial" w:hAnsi="Arial" w:cs="Arial"/>
        </w:rPr>
        <w:t>solemnly and sincerely promise and</w:t>
      </w:r>
      <w:r w:rsidR="00C60D84" w:rsidRPr="00C93C90">
        <w:rPr>
          <w:rFonts w:ascii="Arial" w:hAnsi="Arial" w:cs="Arial"/>
        </w:rPr>
        <w:t xml:space="preserve"> </w:t>
      </w:r>
      <w:r w:rsidRPr="00C93C90">
        <w:rPr>
          <w:rFonts w:ascii="Arial" w:hAnsi="Arial" w:cs="Arial"/>
        </w:rPr>
        <w:t>affirm that the contents of this statement is t</w:t>
      </w:r>
      <w:r>
        <w:rPr>
          <w:rFonts w:ascii="Arial" w:hAnsi="Arial" w:cs="Arial"/>
        </w:rPr>
        <w:t>rue to the best of my knowledge</w:t>
      </w:r>
      <w:r w:rsidRPr="00C93C90">
        <w:rPr>
          <w:rFonts w:ascii="Arial" w:hAnsi="Arial" w:cs="Arial"/>
        </w:rPr>
        <w:t xml:space="preserve"> and I make this affirmation conscientiously believing the same to be true and by virtue of the provisions of the </w:t>
      </w:r>
      <w:r w:rsidRPr="000C7A55">
        <w:rPr>
          <w:rFonts w:ascii="Arial" w:hAnsi="Arial" w:cs="Arial"/>
          <w:i/>
        </w:rPr>
        <w:t>Oaths Act 1867</w:t>
      </w:r>
      <w:r w:rsidRPr="00C93C90">
        <w:rPr>
          <w:rFonts w:ascii="Arial" w:hAnsi="Arial" w:cs="Arial"/>
        </w:rPr>
        <w:t>.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709"/>
        <w:gridCol w:w="1526"/>
        <w:gridCol w:w="884"/>
        <w:gridCol w:w="6735"/>
      </w:tblGrid>
      <w:tr w:rsidR="00C93C90" w:rsidRPr="00BB6266" w:rsidTr="00123487">
        <w:tc>
          <w:tcPr>
            <w:tcW w:w="2235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C93C90" w:rsidRPr="00F85917" w:rsidRDefault="00C93C90" w:rsidP="00415AF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Witnessing Officer</w:t>
            </w:r>
          </w:p>
        </w:tc>
        <w:tc>
          <w:tcPr>
            <w:tcW w:w="7619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93C90" w:rsidRPr="00BB6266" w:rsidRDefault="00BF67D6" w:rsidP="00BF67D6">
            <w:pPr>
              <w:spacing w:before="240"/>
              <w:jc w:val="center"/>
              <w:rPr>
                <w:rFonts w:ascii="Arial" w:hAnsi="Arial" w:cs="Arial"/>
              </w:rPr>
            </w:pPr>
            <w:r w:rsidRPr="00BB626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iven name(s)"/>
                  </w:textInput>
                </w:ffData>
              </w:fldChar>
            </w:r>
            <w:r w:rsidRPr="00BB6266">
              <w:rPr>
                <w:rFonts w:ascii="Arial" w:hAnsi="Arial" w:cs="Arial"/>
                <w:b/>
              </w:rPr>
              <w:instrText xml:space="preserve"> FORMTEXT </w:instrText>
            </w:r>
            <w:r w:rsidRPr="00BB6266">
              <w:rPr>
                <w:rFonts w:ascii="Arial" w:hAnsi="Arial" w:cs="Arial"/>
                <w:b/>
              </w:rPr>
            </w:r>
            <w:r w:rsidRPr="00BB6266">
              <w:rPr>
                <w:rFonts w:ascii="Arial" w:hAnsi="Arial" w:cs="Arial"/>
                <w:b/>
              </w:rPr>
              <w:fldChar w:fldCharType="separate"/>
            </w:r>
            <w:r w:rsidRPr="00BB6266">
              <w:rPr>
                <w:rFonts w:ascii="Arial" w:hAnsi="Arial" w:cs="Arial"/>
                <w:b/>
                <w:noProof/>
              </w:rPr>
              <w:t>Given name(s)</w:t>
            </w:r>
            <w:r w:rsidRPr="00BB6266">
              <w:rPr>
                <w:rFonts w:ascii="Arial" w:hAnsi="Arial" w:cs="Arial"/>
                <w:b/>
              </w:rPr>
              <w:fldChar w:fldCharType="end"/>
            </w:r>
            <w:r w:rsidRPr="00BB6266">
              <w:rPr>
                <w:rFonts w:ascii="Arial" w:hAnsi="Arial" w:cs="Arial"/>
              </w:rPr>
              <w:t xml:space="preserve"> </w:t>
            </w:r>
            <w:r w:rsidRPr="00BB6266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FAMILY NAME"/>
                    <w:format w:val="UPPERCASE"/>
                  </w:textInput>
                </w:ffData>
              </w:fldChar>
            </w:r>
            <w:r w:rsidRPr="00BB6266">
              <w:rPr>
                <w:rFonts w:ascii="Arial" w:hAnsi="Arial" w:cs="Arial"/>
                <w:b/>
              </w:rPr>
              <w:instrText xml:space="preserve"> FORMTEXT </w:instrText>
            </w:r>
            <w:r w:rsidRPr="00BB6266">
              <w:rPr>
                <w:rFonts w:ascii="Arial" w:hAnsi="Arial" w:cs="Arial"/>
                <w:b/>
              </w:rPr>
            </w:r>
            <w:r w:rsidRPr="00BB6266">
              <w:rPr>
                <w:rFonts w:ascii="Arial" w:hAnsi="Arial" w:cs="Arial"/>
                <w:b/>
              </w:rPr>
              <w:fldChar w:fldCharType="separate"/>
            </w:r>
            <w:r w:rsidRPr="00BB6266">
              <w:rPr>
                <w:rFonts w:ascii="Arial" w:hAnsi="Arial" w:cs="Arial"/>
                <w:b/>
                <w:noProof/>
              </w:rPr>
              <w:t>FAMILY NAME</w:t>
            </w:r>
            <w:r w:rsidRPr="00BB6266">
              <w:rPr>
                <w:rFonts w:ascii="Arial" w:hAnsi="Arial" w:cs="Arial"/>
                <w:b/>
              </w:rPr>
              <w:fldChar w:fldCharType="end"/>
            </w:r>
            <w:r w:rsidR="00C93C9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Rank"/>
                  </w:textInput>
                </w:ffData>
              </w:fldChar>
            </w:r>
            <w:bookmarkStart w:id="12" w:name="Text1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Rank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  <w:tr w:rsidR="00C93C90" w:rsidRPr="00446932" w:rsidTr="00123487">
        <w:tc>
          <w:tcPr>
            <w:tcW w:w="2235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C93C90" w:rsidRPr="00F85917" w:rsidRDefault="00C93C90" w:rsidP="00415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9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C93C90" w:rsidRPr="00446932" w:rsidRDefault="00C93C90" w:rsidP="00C93C90">
            <w:pPr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C93C90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(Witnessing officer’s name and rank)</w:t>
            </w:r>
          </w:p>
        </w:tc>
      </w:tr>
      <w:tr w:rsidR="00EE5DFB" w:rsidRPr="00446932" w:rsidTr="00123487">
        <w:trPr>
          <w:trHeight w:val="563"/>
        </w:trPr>
        <w:tc>
          <w:tcPr>
            <w:tcW w:w="2235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EE5DFB" w:rsidRPr="00F85917" w:rsidRDefault="00EE5DFB" w:rsidP="00415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Witnessing Signature</w:t>
            </w:r>
          </w:p>
        </w:tc>
        <w:tc>
          <w:tcPr>
            <w:tcW w:w="76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5DFB" w:rsidRPr="00C93C90" w:rsidRDefault="00EE5DFB" w:rsidP="00C93C90">
            <w:pPr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</w:p>
        </w:tc>
      </w:tr>
      <w:tr w:rsidR="00EE5DFB" w:rsidRPr="00446932" w:rsidTr="00123487">
        <w:tc>
          <w:tcPr>
            <w:tcW w:w="2235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EE5DFB" w:rsidRPr="00F85917" w:rsidRDefault="00EE5DFB" w:rsidP="00415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5DFB" w:rsidRPr="00C93C90" w:rsidRDefault="00EE5DFB" w:rsidP="00C93C90">
            <w:pPr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</w:p>
        </w:tc>
      </w:tr>
      <w:tr w:rsidR="00EE5DFB" w:rsidRPr="00446932" w:rsidTr="00123487">
        <w:trPr>
          <w:trHeight w:val="602"/>
        </w:trPr>
        <w:tc>
          <w:tcPr>
            <w:tcW w:w="709" w:type="dxa"/>
            <w:shd w:val="clear" w:color="auto" w:fill="auto"/>
            <w:tcMar>
              <w:left w:w="0" w:type="dxa"/>
            </w:tcMar>
            <w:vAlign w:val="bottom"/>
          </w:tcPr>
          <w:p w:rsidR="00EE5DFB" w:rsidRPr="00F85917" w:rsidRDefault="00EE5DFB" w:rsidP="00415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5DFB" w:rsidRPr="00C93C90" w:rsidRDefault="00EE5DFB" w:rsidP="00C93C90">
            <w:pPr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</w:p>
        </w:tc>
        <w:tc>
          <w:tcPr>
            <w:tcW w:w="6735" w:type="dxa"/>
            <w:shd w:val="clear" w:color="auto" w:fill="auto"/>
          </w:tcPr>
          <w:p w:rsidR="00EE5DFB" w:rsidRPr="00C93C90" w:rsidRDefault="00EE5DFB" w:rsidP="00C93C90">
            <w:pPr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</w:p>
        </w:tc>
      </w:tr>
    </w:tbl>
    <w:p w:rsidR="00C93C90" w:rsidRPr="00C93C90" w:rsidRDefault="00C93C90" w:rsidP="00953B41">
      <w:pPr>
        <w:pBdr>
          <w:bottom w:val="single" w:sz="6" w:space="1" w:color="auto"/>
        </w:pBdr>
        <w:spacing w:before="160" w:after="160" w:line="259" w:lineRule="auto"/>
        <w:rPr>
          <w:rFonts w:ascii="Calibri" w:eastAsia="Calibri" w:hAnsi="Calibri"/>
          <w:sz w:val="22"/>
          <w:szCs w:val="22"/>
        </w:rPr>
      </w:pPr>
      <w:r w:rsidRPr="00C93C90">
        <w:rPr>
          <w:rFonts w:ascii="Calibri" w:eastAsia="Calibri" w:hAnsi="Calibri"/>
          <w:color w:val="FF0000"/>
          <w:sz w:val="22"/>
          <w:szCs w:val="22"/>
        </w:rPr>
        <w:t xml:space="preserve">**In the first instance </w:t>
      </w:r>
      <w:r w:rsidRPr="00C93C90">
        <w:rPr>
          <w:rFonts w:ascii="Calibri" w:eastAsia="Calibri" w:hAnsi="Calibri"/>
          <w:sz w:val="22"/>
          <w:szCs w:val="22"/>
        </w:rPr>
        <w:t>– Officer in charge of a police station, police establishment or watch-house</w:t>
      </w:r>
    </w:p>
    <w:p w:rsidR="00C93C90" w:rsidRPr="00C93C90" w:rsidRDefault="00C93C90" w:rsidP="00C93C90">
      <w:pPr>
        <w:pBdr>
          <w:bottom w:val="single" w:sz="6" w:space="1" w:color="auto"/>
        </w:pBd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C93C90">
        <w:rPr>
          <w:rFonts w:ascii="Calibri" w:eastAsia="Calibri" w:hAnsi="Calibri"/>
          <w:color w:val="FF0000"/>
          <w:sz w:val="22"/>
          <w:szCs w:val="22"/>
        </w:rPr>
        <w:t xml:space="preserve">**If the above mentioned is not practicably available </w:t>
      </w:r>
      <w:r w:rsidRPr="00C93C90">
        <w:rPr>
          <w:rFonts w:ascii="Calibri" w:eastAsia="Calibri" w:hAnsi="Calibri"/>
          <w:sz w:val="22"/>
          <w:szCs w:val="22"/>
        </w:rPr>
        <w:t>– A police officer of or above the rank of sergeant</w:t>
      </w:r>
    </w:p>
    <w:p w:rsidR="00C93C90" w:rsidRPr="00C93C90" w:rsidRDefault="00C93C90" w:rsidP="00C93C90">
      <w:pPr>
        <w:pBdr>
          <w:bottom w:val="single" w:sz="6" w:space="1" w:color="auto"/>
        </w:pBd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C93C90">
        <w:rPr>
          <w:rFonts w:ascii="Calibri" w:eastAsia="Calibri" w:hAnsi="Calibri"/>
          <w:color w:val="FF0000"/>
          <w:sz w:val="22"/>
          <w:szCs w:val="22"/>
        </w:rPr>
        <w:t xml:space="preserve">**If both of the above are not practicably available - then a police officer who is more senior in rank to the deponent </w:t>
      </w:r>
      <w:r w:rsidRPr="00C93C90">
        <w:rPr>
          <w:rFonts w:ascii="Calibri" w:eastAsia="Calibri" w:hAnsi="Calibri"/>
          <w:sz w:val="22"/>
          <w:szCs w:val="22"/>
        </w:rPr>
        <w:t>– A police officer who is more senior in rank to the deponent</w:t>
      </w:r>
    </w:p>
    <w:p w:rsidR="00C93C90" w:rsidRPr="00C93C90" w:rsidRDefault="00C93C90" w:rsidP="00C93C90">
      <w:pPr>
        <w:pBdr>
          <w:bottom w:val="single" w:sz="6" w:space="1" w:color="auto"/>
        </w:pBd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C93C90">
        <w:rPr>
          <w:rFonts w:ascii="Calibri" w:eastAsia="Calibri" w:hAnsi="Calibri"/>
          <w:sz w:val="22"/>
          <w:szCs w:val="22"/>
        </w:rPr>
        <w:t>* delete inapplicable</w:t>
      </w:r>
    </w:p>
    <w:p w:rsidR="00C93C90" w:rsidRPr="00C93C90" w:rsidRDefault="00C93C90" w:rsidP="00C93C90">
      <w:pPr>
        <w:pBdr>
          <w:bottom w:val="single" w:sz="6" w:space="1" w:color="auto"/>
        </w:pBd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C93C90">
        <w:rPr>
          <w:rFonts w:ascii="Calibri" w:eastAsia="Calibri" w:hAnsi="Calibri"/>
          <w:color w:val="FF0000"/>
          <w:sz w:val="22"/>
          <w:szCs w:val="22"/>
        </w:rPr>
        <w:t>**Pick only one as applicable</w:t>
      </w:r>
    </w:p>
    <w:sectPr w:rsidR="00C93C90" w:rsidRPr="00C93C90" w:rsidSect="0087548F">
      <w:type w:val="continuous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C2C" w:rsidRDefault="009F3C2C" w:rsidP="009B1C59">
      <w:r>
        <w:separator/>
      </w:r>
    </w:p>
  </w:endnote>
  <w:endnote w:type="continuationSeparator" w:id="0">
    <w:p w:rsidR="009F3C2C" w:rsidRDefault="009F3C2C" w:rsidP="009B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896"/>
      <w:gridCol w:w="4958"/>
    </w:tblGrid>
    <w:tr w:rsidR="009F3C2C" w:rsidRPr="00B01B47" w:rsidTr="00B470F0">
      <w:trPr>
        <w:cantSplit/>
        <w:trHeight w:val="284"/>
      </w:trPr>
      <w:tc>
        <w:tcPr>
          <w:tcW w:w="4896" w:type="dxa"/>
          <w:shd w:val="clear" w:color="auto" w:fill="auto"/>
          <w:vAlign w:val="bottom"/>
        </w:tcPr>
        <w:p w:rsidR="009F3C2C" w:rsidRPr="00B01B47" w:rsidRDefault="009F3C2C" w:rsidP="00446932">
          <w:pPr>
            <w:pStyle w:val="Footer"/>
            <w:tabs>
              <w:tab w:val="clear" w:pos="4153"/>
              <w:tab w:val="clear" w:pos="8306"/>
              <w:tab w:val="right" w:pos="9638"/>
            </w:tabs>
            <w:ind w:left="-57" w:right="-57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  <w:szCs w:val="20"/>
              <w:lang w:val="en-US"/>
            </w:rPr>
            <w:t>STATEMENT</w:t>
          </w:r>
          <w:r w:rsidRPr="00B01B47">
            <w:rPr>
              <w:rFonts w:ascii="Arial" w:hAnsi="Arial" w:cs="Arial"/>
              <w:sz w:val="20"/>
              <w:szCs w:val="20"/>
              <w:lang w:val="en-US"/>
            </w:rPr>
            <w:t xml:space="preserve"> OF SERVICE</w:t>
          </w:r>
        </w:p>
      </w:tc>
      <w:tc>
        <w:tcPr>
          <w:tcW w:w="4958" w:type="dxa"/>
          <w:shd w:val="clear" w:color="auto" w:fill="auto"/>
          <w:vAlign w:val="bottom"/>
        </w:tcPr>
        <w:p w:rsidR="009F3C2C" w:rsidRPr="00B01B47" w:rsidRDefault="009F3C2C" w:rsidP="00446932">
          <w:pPr>
            <w:pStyle w:val="Footer"/>
            <w:tabs>
              <w:tab w:val="clear" w:pos="4153"/>
              <w:tab w:val="clear" w:pos="8306"/>
              <w:tab w:val="right" w:pos="9638"/>
            </w:tabs>
            <w:ind w:left="-57" w:right="-57"/>
            <w:rPr>
              <w:rFonts w:ascii="Arial" w:hAnsi="Arial" w:cs="Arial"/>
              <w:sz w:val="20"/>
              <w:szCs w:val="20"/>
              <w:lang w:val="en-US"/>
            </w:rPr>
          </w:pPr>
          <w:r w:rsidRPr="004A4E5F">
            <w:rPr>
              <w:rFonts w:ascii="Arial" w:hAnsi="Arial" w:cs="Arial"/>
              <w:sz w:val="18"/>
              <w:szCs w:val="20"/>
              <w:lang w:val="en-US"/>
            </w:rPr>
            <w:t>Name:</w:t>
          </w:r>
          <w:r w:rsidRPr="00B01B47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  <w:r w:rsidRPr="00542D89">
            <w:rPr>
              <w:rFonts w:ascii="Arial" w:hAnsi="Arial" w:cs="Arial"/>
              <w:sz w:val="20"/>
              <w:szCs w:val="18"/>
              <w:lang w:val="en-US"/>
            </w:rPr>
            <w:fldChar w:fldCharType="begin"/>
          </w:r>
          <w:r w:rsidRPr="00542D89">
            <w:rPr>
              <w:rFonts w:ascii="Arial" w:hAnsi="Arial" w:cs="Arial"/>
              <w:sz w:val="20"/>
              <w:szCs w:val="18"/>
              <w:lang w:val="en-US"/>
            </w:rPr>
            <w:instrText xml:space="preserve"> REF AggGivName \h  \* MERGEFORMAT </w:instrText>
          </w:r>
          <w:r w:rsidRPr="00542D89">
            <w:rPr>
              <w:rFonts w:ascii="Arial" w:hAnsi="Arial" w:cs="Arial"/>
              <w:sz w:val="20"/>
              <w:szCs w:val="18"/>
              <w:lang w:val="en-US"/>
            </w:rPr>
          </w:r>
          <w:r w:rsidRPr="00542D89">
            <w:rPr>
              <w:rFonts w:ascii="Arial" w:hAnsi="Arial" w:cs="Arial"/>
              <w:sz w:val="20"/>
              <w:szCs w:val="18"/>
              <w:lang w:val="en-US"/>
            </w:rPr>
            <w:fldChar w:fldCharType="separate"/>
          </w:r>
          <w:r w:rsidRPr="009F3C2C">
            <w:rPr>
              <w:rFonts w:ascii="Arial" w:hAnsi="Arial" w:cs="Arial"/>
              <w:b/>
              <w:noProof/>
              <w:sz w:val="20"/>
              <w:szCs w:val="18"/>
            </w:rPr>
            <w:t>Given</w:t>
          </w:r>
          <w:r w:rsidRPr="00BB6266">
            <w:rPr>
              <w:rFonts w:ascii="Arial" w:hAnsi="Arial" w:cs="Arial"/>
              <w:b/>
              <w:noProof/>
            </w:rPr>
            <w:t xml:space="preserve"> name(s)</w:t>
          </w:r>
          <w:r w:rsidRPr="00542D89">
            <w:rPr>
              <w:rFonts w:ascii="Arial" w:hAnsi="Arial" w:cs="Arial"/>
              <w:sz w:val="20"/>
              <w:szCs w:val="18"/>
              <w:lang w:val="en-US"/>
            </w:rPr>
            <w:fldChar w:fldCharType="end"/>
          </w:r>
          <w:r w:rsidRPr="00542D89">
            <w:rPr>
              <w:rFonts w:ascii="Arial" w:hAnsi="Arial" w:cs="Arial"/>
              <w:sz w:val="20"/>
              <w:szCs w:val="18"/>
              <w:lang w:val="en-US"/>
            </w:rPr>
            <w:t xml:space="preserve"> </w:t>
          </w:r>
          <w:r w:rsidRPr="00542D89">
            <w:rPr>
              <w:rFonts w:ascii="Arial" w:hAnsi="Arial" w:cs="Arial"/>
              <w:sz w:val="20"/>
              <w:szCs w:val="18"/>
              <w:lang w:val="en-US"/>
            </w:rPr>
            <w:fldChar w:fldCharType="begin"/>
          </w:r>
          <w:r w:rsidRPr="00542D89">
            <w:rPr>
              <w:rFonts w:ascii="Arial" w:hAnsi="Arial" w:cs="Arial"/>
              <w:sz w:val="20"/>
              <w:szCs w:val="18"/>
              <w:lang w:val="en-US"/>
            </w:rPr>
            <w:instrText xml:space="preserve"> REF AggFamName \h  \* MERGEFORMAT </w:instrText>
          </w:r>
          <w:r w:rsidRPr="00542D89">
            <w:rPr>
              <w:rFonts w:ascii="Arial" w:hAnsi="Arial" w:cs="Arial"/>
              <w:sz w:val="20"/>
              <w:szCs w:val="18"/>
              <w:lang w:val="en-US"/>
            </w:rPr>
          </w:r>
          <w:r w:rsidRPr="00542D89">
            <w:rPr>
              <w:rFonts w:ascii="Arial" w:hAnsi="Arial" w:cs="Arial"/>
              <w:sz w:val="20"/>
              <w:szCs w:val="18"/>
              <w:lang w:val="en-US"/>
            </w:rPr>
            <w:fldChar w:fldCharType="separate"/>
          </w:r>
          <w:r w:rsidRPr="009F3C2C">
            <w:rPr>
              <w:rFonts w:ascii="Arial" w:hAnsi="Arial" w:cs="Arial"/>
              <w:b/>
              <w:noProof/>
              <w:sz w:val="20"/>
              <w:szCs w:val="18"/>
            </w:rPr>
            <w:t>FAMILY</w:t>
          </w:r>
          <w:r>
            <w:rPr>
              <w:rFonts w:ascii="Arial" w:hAnsi="Arial" w:cs="Arial"/>
              <w:b/>
              <w:noProof/>
            </w:rPr>
            <w:t xml:space="preserve"> NAME – AGGRIEVED</w:t>
          </w:r>
          <w:r w:rsidRPr="00542D89">
            <w:rPr>
              <w:rFonts w:ascii="Arial" w:hAnsi="Arial" w:cs="Arial"/>
              <w:sz w:val="20"/>
              <w:szCs w:val="18"/>
              <w:lang w:val="en-US"/>
            </w:rPr>
            <w:fldChar w:fldCharType="end"/>
          </w:r>
        </w:p>
      </w:tc>
    </w:tr>
    <w:tr w:rsidR="009F3C2C" w:rsidRPr="00B01B47" w:rsidTr="00B470F0">
      <w:trPr>
        <w:cantSplit/>
        <w:trHeight w:val="284"/>
      </w:trPr>
      <w:tc>
        <w:tcPr>
          <w:tcW w:w="4896" w:type="dxa"/>
          <w:vMerge w:val="restart"/>
          <w:shd w:val="clear" w:color="auto" w:fill="auto"/>
          <w:vAlign w:val="center"/>
        </w:tcPr>
        <w:p w:rsidR="009F3C2C" w:rsidRPr="004A4E5F" w:rsidRDefault="009F3C2C" w:rsidP="00446932">
          <w:pPr>
            <w:pStyle w:val="Footer"/>
            <w:tabs>
              <w:tab w:val="clear" w:pos="4153"/>
              <w:tab w:val="clear" w:pos="8306"/>
              <w:tab w:val="right" w:pos="9638"/>
            </w:tabs>
            <w:ind w:left="-57" w:right="-57"/>
            <w:rPr>
              <w:rFonts w:ascii="Arial" w:hAnsi="Arial" w:cs="Arial"/>
              <w:i/>
              <w:sz w:val="16"/>
              <w:szCs w:val="20"/>
              <w:lang w:val="en-US"/>
            </w:rPr>
          </w:pPr>
          <w:r>
            <w:rPr>
              <w:rFonts w:ascii="Arial" w:hAnsi="Arial" w:cs="Arial"/>
              <w:sz w:val="18"/>
              <w:szCs w:val="20"/>
              <w:lang w:val="en-US"/>
            </w:rPr>
            <w:t>Filed on B</w:t>
          </w:r>
          <w:r w:rsidRPr="004A4E5F">
            <w:rPr>
              <w:rFonts w:ascii="Arial" w:hAnsi="Arial" w:cs="Arial"/>
              <w:sz w:val="18"/>
              <w:szCs w:val="20"/>
              <w:lang w:val="en-US"/>
            </w:rPr>
            <w:t>ehalf of:</w:t>
          </w:r>
        </w:p>
        <w:p w:rsidR="009F3C2C" w:rsidRPr="00B01B47" w:rsidRDefault="009F3C2C" w:rsidP="00446932">
          <w:pPr>
            <w:pStyle w:val="Footer"/>
            <w:tabs>
              <w:tab w:val="clear" w:pos="4153"/>
              <w:tab w:val="clear" w:pos="8306"/>
              <w:tab w:val="right" w:pos="9638"/>
            </w:tabs>
            <w:spacing w:before="20"/>
            <w:ind w:left="-57" w:right="-57"/>
            <w:rPr>
              <w:rFonts w:ascii="Arial" w:hAnsi="Arial" w:cs="Arial"/>
              <w:sz w:val="20"/>
              <w:szCs w:val="20"/>
              <w:lang w:val="en-US"/>
            </w:rPr>
          </w:pPr>
          <w:r w:rsidRPr="00542D89">
            <w:rPr>
              <w:rFonts w:ascii="Arial" w:hAnsi="Arial" w:cs="Arial"/>
              <w:sz w:val="20"/>
              <w:szCs w:val="18"/>
              <w:lang w:val="en-US"/>
            </w:rPr>
            <w:fldChar w:fldCharType="begin"/>
          </w:r>
          <w:r w:rsidRPr="00542D89">
            <w:rPr>
              <w:rFonts w:ascii="Arial" w:hAnsi="Arial" w:cs="Arial"/>
              <w:sz w:val="20"/>
              <w:szCs w:val="18"/>
              <w:lang w:val="en-US"/>
            </w:rPr>
            <w:instrText xml:space="preserve"> REF AggGivName \h  \* MERGEFORMAT </w:instrText>
          </w:r>
          <w:r w:rsidRPr="00542D89">
            <w:rPr>
              <w:rFonts w:ascii="Arial" w:hAnsi="Arial" w:cs="Arial"/>
              <w:sz w:val="20"/>
              <w:szCs w:val="18"/>
              <w:lang w:val="en-US"/>
            </w:rPr>
          </w:r>
          <w:r w:rsidRPr="00542D89">
            <w:rPr>
              <w:rFonts w:ascii="Arial" w:hAnsi="Arial" w:cs="Arial"/>
              <w:sz w:val="20"/>
              <w:szCs w:val="18"/>
              <w:lang w:val="en-US"/>
            </w:rPr>
            <w:fldChar w:fldCharType="separate"/>
          </w:r>
          <w:r w:rsidRPr="009F3C2C">
            <w:rPr>
              <w:rFonts w:ascii="Arial" w:hAnsi="Arial" w:cs="Arial"/>
              <w:b/>
              <w:noProof/>
              <w:sz w:val="20"/>
              <w:szCs w:val="18"/>
            </w:rPr>
            <w:t>Given</w:t>
          </w:r>
          <w:r w:rsidRPr="00BB6266">
            <w:rPr>
              <w:rFonts w:ascii="Arial" w:hAnsi="Arial" w:cs="Arial"/>
              <w:b/>
              <w:noProof/>
            </w:rPr>
            <w:t xml:space="preserve"> name(s)</w:t>
          </w:r>
          <w:r w:rsidRPr="00542D89">
            <w:rPr>
              <w:rFonts w:ascii="Arial" w:hAnsi="Arial" w:cs="Arial"/>
              <w:sz w:val="20"/>
              <w:szCs w:val="18"/>
              <w:lang w:val="en-US"/>
            </w:rPr>
            <w:fldChar w:fldCharType="end"/>
          </w:r>
          <w:r w:rsidRPr="00542D89">
            <w:rPr>
              <w:rFonts w:ascii="Arial" w:hAnsi="Arial" w:cs="Arial"/>
              <w:sz w:val="20"/>
              <w:szCs w:val="18"/>
              <w:lang w:val="en-US"/>
            </w:rPr>
            <w:t xml:space="preserve"> </w:t>
          </w:r>
          <w:r w:rsidRPr="00542D89">
            <w:rPr>
              <w:rFonts w:ascii="Arial" w:hAnsi="Arial" w:cs="Arial"/>
              <w:sz w:val="20"/>
              <w:szCs w:val="18"/>
              <w:lang w:val="en-US"/>
            </w:rPr>
            <w:fldChar w:fldCharType="begin"/>
          </w:r>
          <w:r w:rsidRPr="00542D89">
            <w:rPr>
              <w:rFonts w:ascii="Arial" w:hAnsi="Arial" w:cs="Arial"/>
              <w:sz w:val="20"/>
              <w:szCs w:val="18"/>
              <w:lang w:val="en-US"/>
            </w:rPr>
            <w:instrText xml:space="preserve"> REF AggFamName \h  \* MERGEFORMAT </w:instrText>
          </w:r>
          <w:r w:rsidRPr="00542D89">
            <w:rPr>
              <w:rFonts w:ascii="Arial" w:hAnsi="Arial" w:cs="Arial"/>
              <w:sz w:val="20"/>
              <w:szCs w:val="18"/>
              <w:lang w:val="en-US"/>
            </w:rPr>
          </w:r>
          <w:r w:rsidRPr="00542D89">
            <w:rPr>
              <w:rFonts w:ascii="Arial" w:hAnsi="Arial" w:cs="Arial"/>
              <w:sz w:val="20"/>
              <w:szCs w:val="18"/>
              <w:lang w:val="en-US"/>
            </w:rPr>
            <w:fldChar w:fldCharType="separate"/>
          </w:r>
          <w:r w:rsidRPr="009F3C2C">
            <w:rPr>
              <w:rFonts w:ascii="Arial" w:hAnsi="Arial" w:cs="Arial"/>
              <w:b/>
              <w:noProof/>
              <w:sz w:val="20"/>
              <w:szCs w:val="18"/>
            </w:rPr>
            <w:t>FAMILY</w:t>
          </w:r>
          <w:r>
            <w:rPr>
              <w:rFonts w:ascii="Arial" w:hAnsi="Arial" w:cs="Arial"/>
              <w:b/>
              <w:noProof/>
            </w:rPr>
            <w:t xml:space="preserve"> NAME – AGGRIEVED</w:t>
          </w:r>
          <w:r w:rsidRPr="00542D89">
            <w:rPr>
              <w:rFonts w:ascii="Arial" w:hAnsi="Arial" w:cs="Arial"/>
              <w:sz w:val="20"/>
              <w:szCs w:val="18"/>
              <w:lang w:val="en-US"/>
            </w:rPr>
            <w:fldChar w:fldCharType="end"/>
          </w:r>
        </w:p>
      </w:tc>
      <w:tc>
        <w:tcPr>
          <w:tcW w:w="4958" w:type="dxa"/>
          <w:shd w:val="clear" w:color="auto" w:fill="auto"/>
          <w:vAlign w:val="bottom"/>
        </w:tcPr>
        <w:p w:rsidR="009F3C2C" w:rsidRPr="00B01B47" w:rsidRDefault="009F3C2C" w:rsidP="00446932">
          <w:pPr>
            <w:pStyle w:val="Footer"/>
            <w:tabs>
              <w:tab w:val="clear" w:pos="4153"/>
              <w:tab w:val="clear" w:pos="8306"/>
              <w:tab w:val="left" w:pos="1867"/>
              <w:tab w:val="right" w:pos="9638"/>
            </w:tabs>
            <w:ind w:left="-57" w:right="-57"/>
            <w:rPr>
              <w:rFonts w:ascii="Arial" w:hAnsi="Arial" w:cs="Arial"/>
              <w:sz w:val="20"/>
              <w:szCs w:val="20"/>
              <w:lang w:val="en-US"/>
            </w:rPr>
          </w:pPr>
          <w:r w:rsidRPr="004A4E5F">
            <w:rPr>
              <w:rFonts w:ascii="Arial" w:hAnsi="Arial" w:cs="Arial"/>
              <w:sz w:val="18"/>
              <w:szCs w:val="20"/>
              <w:lang w:val="en-US"/>
            </w:rPr>
            <w:t>Address</w:t>
          </w:r>
          <w:r w:rsidRPr="004A4E5F">
            <w:rPr>
              <w:rFonts w:ascii="Arial" w:hAnsi="Arial" w:cs="Arial"/>
              <w:b/>
              <w:color w:val="FF0000"/>
              <w:sz w:val="18"/>
              <w:szCs w:val="20"/>
              <w:lang w:val="en-US"/>
            </w:rPr>
            <w:t>*</w:t>
          </w:r>
          <w:r w:rsidRPr="004A4E5F">
            <w:rPr>
              <w:rFonts w:ascii="Arial" w:hAnsi="Arial" w:cs="Arial"/>
              <w:sz w:val="18"/>
              <w:szCs w:val="20"/>
              <w:lang w:val="en-US"/>
            </w:rPr>
            <w:t>:</w:t>
          </w:r>
        </w:p>
      </w:tc>
    </w:tr>
    <w:tr w:rsidR="009F3C2C" w:rsidRPr="00B01B47" w:rsidTr="00B470F0">
      <w:trPr>
        <w:cantSplit/>
        <w:trHeight w:val="284"/>
      </w:trPr>
      <w:tc>
        <w:tcPr>
          <w:tcW w:w="4896" w:type="dxa"/>
          <w:vMerge/>
          <w:shd w:val="clear" w:color="auto" w:fill="auto"/>
          <w:vAlign w:val="bottom"/>
        </w:tcPr>
        <w:p w:rsidR="009F3C2C" w:rsidRPr="00B01B47" w:rsidRDefault="009F3C2C" w:rsidP="00446932">
          <w:pPr>
            <w:pStyle w:val="Footer"/>
            <w:tabs>
              <w:tab w:val="clear" w:pos="4153"/>
              <w:tab w:val="clear" w:pos="8306"/>
              <w:tab w:val="right" w:pos="9638"/>
            </w:tabs>
            <w:ind w:left="-57" w:right="-57"/>
            <w:rPr>
              <w:rFonts w:ascii="Arial" w:hAnsi="Arial" w:cs="Arial"/>
              <w:i/>
              <w:sz w:val="20"/>
              <w:szCs w:val="20"/>
              <w:lang w:val="en-US"/>
            </w:rPr>
          </w:pPr>
        </w:p>
      </w:tc>
      <w:tc>
        <w:tcPr>
          <w:tcW w:w="4958" w:type="dxa"/>
          <w:shd w:val="clear" w:color="auto" w:fill="auto"/>
          <w:vAlign w:val="bottom"/>
        </w:tcPr>
        <w:p w:rsidR="009F3C2C" w:rsidRPr="00B01B47" w:rsidRDefault="009F3C2C" w:rsidP="00446932">
          <w:pPr>
            <w:pStyle w:val="Footer"/>
            <w:tabs>
              <w:tab w:val="clear" w:pos="4153"/>
              <w:tab w:val="clear" w:pos="8306"/>
              <w:tab w:val="left" w:pos="1867"/>
              <w:tab w:val="right" w:pos="9638"/>
            </w:tabs>
            <w:ind w:left="-57" w:right="-57"/>
            <w:rPr>
              <w:rFonts w:ascii="Arial" w:hAnsi="Arial" w:cs="Arial"/>
              <w:sz w:val="20"/>
              <w:szCs w:val="20"/>
              <w:lang w:val="en-US"/>
            </w:rPr>
          </w:pPr>
          <w:r w:rsidRPr="004A4E5F">
            <w:rPr>
              <w:rFonts w:ascii="Arial" w:hAnsi="Arial" w:cs="Arial"/>
              <w:sz w:val="18"/>
              <w:szCs w:val="20"/>
              <w:lang w:val="en-US"/>
            </w:rPr>
            <w:t>Phone No.</w:t>
          </w:r>
          <w:r w:rsidRPr="004A4E5F">
            <w:rPr>
              <w:rFonts w:ascii="Arial" w:hAnsi="Arial" w:cs="Arial"/>
              <w:b/>
              <w:color w:val="FF0000"/>
              <w:sz w:val="18"/>
              <w:szCs w:val="20"/>
              <w:lang w:val="en-US"/>
            </w:rPr>
            <w:t>*</w:t>
          </w:r>
          <w:r w:rsidRPr="004A4E5F">
            <w:rPr>
              <w:rFonts w:ascii="Arial" w:hAnsi="Arial" w:cs="Arial"/>
              <w:sz w:val="18"/>
              <w:szCs w:val="20"/>
              <w:lang w:val="en-US"/>
            </w:rPr>
            <w:t>:</w:t>
          </w:r>
        </w:p>
      </w:tc>
    </w:tr>
    <w:tr w:rsidR="009F3C2C" w:rsidRPr="00B01B47" w:rsidTr="00B470F0">
      <w:trPr>
        <w:cantSplit/>
        <w:trHeight w:val="284"/>
      </w:trPr>
      <w:tc>
        <w:tcPr>
          <w:tcW w:w="4896" w:type="dxa"/>
          <w:shd w:val="clear" w:color="auto" w:fill="auto"/>
          <w:vAlign w:val="bottom"/>
        </w:tcPr>
        <w:p w:rsidR="009F3C2C" w:rsidRPr="00B01B47" w:rsidRDefault="009F3C2C" w:rsidP="00446932">
          <w:pPr>
            <w:pStyle w:val="Footer"/>
            <w:tabs>
              <w:tab w:val="clear" w:pos="4153"/>
              <w:tab w:val="clear" w:pos="8306"/>
              <w:tab w:val="right" w:pos="9638"/>
            </w:tabs>
            <w:ind w:left="-57" w:right="-57"/>
            <w:rPr>
              <w:rFonts w:ascii="Arial" w:hAnsi="Arial" w:cs="Arial"/>
              <w:sz w:val="20"/>
              <w:szCs w:val="20"/>
              <w:lang w:val="en-US"/>
            </w:rPr>
          </w:pPr>
          <w:r w:rsidRPr="00B01B47">
            <w:rPr>
              <w:rFonts w:ascii="Arial" w:hAnsi="Arial" w:cs="Arial"/>
              <w:i/>
              <w:sz w:val="20"/>
              <w:szCs w:val="20"/>
              <w:lang w:val="en-US"/>
            </w:rPr>
            <w:t>Domestic and Family Violence Protection Rules 2014</w:t>
          </w:r>
        </w:p>
      </w:tc>
      <w:tc>
        <w:tcPr>
          <w:tcW w:w="4958" w:type="dxa"/>
          <w:shd w:val="clear" w:color="auto" w:fill="auto"/>
          <w:vAlign w:val="bottom"/>
        </w:tcPr>
        <w:p w:rsidR="009F3C2C" w:rsidRPr="00B01B47" w:rsidRDefault="009F3C2C" w:rsidP="00446932">
          <w:pPr>
            <w:pStyle w:val="Footer"/>
            <w:tabs>
              <w:tab w:val="clear" w:pos="4153"/>
              <w:tab w:val="clear" w:pos="8306"/>
              <w:tab w:val="left" w:pos="1867"/>
              <w:tab w:val="right" w:pos="9638"/>
            </w:tabs>
            <w:ind w:left="-57" w:right="-57"/>
            <w:rPr>
              <w:rFonts w:ascii="Arial" w:hAnsi="Arial" w:cs="Arial"/>
              <w:sz w:val="20"/>
              <w:szCs w:val="20"/>
              <w:lang w:val="en-US"/>
            </w:rPr>
          </w:pPr>
          <w:r w:rsidRPr="004A4E5F">
            <w:rPr>
              <w:rFonts w:ascii="Arial" w:hAnsi="Arial" w:cs="Arial"/>
              <w:sz w:val="18"/>
              <w:szCs w:val="20"/>
              <w:lang w:val="en-US"/>
            </w:rPr>
            <w:t>Email address</w:t>
          </w:r>
          <w:r w:rsidRPr="004A4E5F">
            <w:rPr>
              <w:rFonts w:ascii="Arial" w:hAnsi="Arial" w:cs="Arial"/>
              <w:b/>
              <w:color w:val="FF0000"/>
              <w:sz w:val="18"/>
              <w:szCs w:val="20"/>
              <w:lang w:val="en-US"/>
            </w:rPr>
            <w:t>*</w:t>
          </w:r>
          <w:r w:rsidRPr="004A4E5F">
            <w:rPr>
              <w:rFonts w:ascii="Arial" w:hAnsi="Arial" w:cs="Arial"/>
              <w:sz w:val="18"/>
              <w:szCs w:val="20"/>
              <w:lang w:val="en-US"/>
            </w:rPr>
            <w:t>:</w:t>
          </w:r>
        </w:p>
      </w:tc>
    </w:tr>
    <w:tr w:rsidR="009F3C2C" w:rsidRPr="00B01B47" w:rsidTr="00B470F0">
      <w:trPr>
        <w:cantSplit/>
        <w:trHeight w:val="284"/>
      </w:trPr>
      <w:tc>
        <w:tcPr>
          <w:tcW w:w="4896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9F3C2C" w:rsidRPr="00B01B47" w:rsidRDefault="009F3C2C" w:rsidP="00446932">
          <w:pPr>
            <w:pStyle w:val="Footer"/>
            <w:tabs>
              <w:tab w:val="clear" w:pos="4153"/>
              <w:tab w:val="clear" w:pos="8306"/>
              <w:tab w:val="right" w:pos="9638"/>
            </w:tabs>
            <w:ind w:left="-57" w:right="-57"/>
            <w:rPr>
              <w:rFonts w:ascii="Arial" w:hAnsi="Arial" w:cs="Arial"/>
              <w:sz w:val="20"/>
              <w:szCs w:val="20"/>
              <w:lang w:val="en-US"/>
            </w:rPr>
          </w:pPr>
          <w:r w:rsidRPr="00B01B47">
            <w:rPr>
              <w:rFonts w:ascii="Arial" w:hAnsi="Arial" w:cs="Arial"/>
              <w:sz w:val="20"/>
              <w:szCs w:val="20"/>
              <w:lang w:val="en-US"/>
            </w:rPr>
            <w:t>Rule 13</w:t>
          </w:r>
        </w:p>
      </w:tc>
      <w:tc>
        <w:tcPr>
          <w:tcW w:w="4958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9F3C2C" w:rsidRPr="00B01B47" w:rsidRDefault="009F3C2C" w:rsidP="00446932">
          <w:pPr>
            <w:pStyle w:val="Footer"/>
            <w:tabs>
              <w:tab w:val="clear" w:pos="4153"/>
              <w:tab w:val="clear" w:pos="8306"/>
              <w:tab w:val="left" w:pos="1867"/>
              <w:tab w:val="right" w:pos="9638"/>
            </w:tabs>
            <w:ind w:left="-57" w:right="-57"/>
            <w:rPr>
              <w:rFonts w:ascii="Arial" w:hAnsi="Arial" w:cs="Arial"/>
              <w:sz w:val="20"/>
              <w:szCs w:val="20"/>
              <w:lang w:val="en-US"/>
            </w:rPr>
          </w:pPr>
          <w:r w:rsidRPr="004A4E5F">
            <w:rPr>
              <w:rFonts w:ascii="Arial" w:hAnsi="Arial" w:cs="Arial"/>
              <w:sz w:val="18"/>
              <w:szCs w:val="20"/>
              <w:lang w:val="en-US"/>
            </w:rPr>
            <w:t>Fax. No.</w:t>
          </w:r>
          <w:r w:rsidRPr="004A4E5F">
            <w:rPr>
              <w:rFonts w:ascii="Arial" w:hAnsi="Arial" w:cs="Arial"/>
              <w:b/>
              <w:color w:val="FF0000"/>
              <w:sz w:val="18"/>
              <w:szCs w:val="20"/>
              <w:lang w:val="en-US"/>
            </w:rPr>
            <w:t>*</w:t>
          </w:r>
          <w:r w:rsidRPr="004A4E5F">
            <w:rPr>
              <w:rFonts w:ascii="Arial" w:hAnsi="Arial" w:cs="Arial"/>
              <w:sz w:val="18"/>
              <w:szCs w:val="20"/>
              <w:lang w:val="en-US"/>
            </w:rPr>
            <w:t>:</w:t>
          </w:r>
        </w:p>
      </w:tc>
    </w:tr>
    <w:tr w:rsidR="009F3C2C" w:rsidRPr="0024454B" w:rsidTr="00B470F0">
      <w:trPr>
        <w:cantSplit/>
        <w:trHeight w:val="284"/>
        <w:hidden/>
      </w:trPr>
      <w:tc>
        <w:tcPr>
          <w:tcW w:w="4896" w:type="dxa"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:rsidR="009F3C2C" w:rsidRPr="0024454B" w:rsidRDefault="009F3C2C" w:rsidP="00446932">
          <w:pPr>
            <w:pStyle w:val="Footer"/>
            <w:tabs>
              <w:tab w:val="clear" w:pos="4153"/>
              <w:tab w:val="clear" w:pos="8306"/>
              <w:tab w:val="right" w:pos="9638"/>
            </w:tabs>
            <w:ind w:left="-57" w:right="-57"/>
            <w:rPr>
              <w:rFonts w:ascii="Arial" w:hAnsi="Arial" w:cs="Arial"/>
              <w:i/>
              <w:vanish/>
              <w:color w:val="FF0000"/>
              <w:sz w:val="18"/>
              <w:szCs w:val="20"/>
              <w:lang w:val="en-US"/>
            </w:rPr>
          </w:pPr>
          <w:r w:rsidRPr="0024454B">
            <w:rPr>
              <w:rFonts w:ascii="Arial" w:hAnsi="Arial" w:cs="Arial"/>
              <w:i/>
              <w:vanish/>
              <w:color w:val="FF0000"/>
              <w:sz w:val="18"/>
              <w:szCs w:val="20"/>
              <w:lang w:val="en-US"/>
            </w:rPr>
            <w:t>(</w:t>
          </w:r>
          <w:r w:rsidRPr="00E13C47">
            <w:rPr>
              <w:rFonts w:ascii="Arial" w:hAnsi="Arial" w:cs="Arial"/>
              <w:b/>
              <w:i/>
              <w:vanish/>
              <w:color w:val="FF0000"/>
              <w:sz w:val="18"/>
              <w:szCs w:val="20"/>
              <w:lang w:val="en-US"/>
            </w:rPr>
            <w:t>Print</w:t>
          </w:r>
          <w:r w:rsidRPr="0024454B">
            <w:rPr>
              <w:rFonts w:ascii="Arial" w:hAnsi="Arial" w:cs="Arial"/>
              <w:i/>
              <w:vanish/>
              <w:color w:val="FF0000"/>
              <w:sz w:val="18"/>
              <w:szCs w:val="20"/>
              <w:lang w:val="en-US"/>
            </w:rPr>
            <w:t xml:space="preserve"> or preview form to update aggrieved’s name)</w:t>
          </w:r>
        </w:p>
      </w:tc>
      <w:tc>
        <w:tcPr>
          <w:tcW w:w="4958" w:type="dxa"/>
          <w:tcBorders>
            <w:left w:val="nil"/>
            <w:bottom w:val="nil"/>
            <w:right w:val="nil"/>
          </w:tcBorders>
          <w:shd w:val="clear" w:color="auto" w:fill="auto"/>
          <w:vAlign w:val="bottom"/>
        </w:tcPr>
        <w:p w:rsidR="009F3C2C" w:rsidRPr="004A4E5F" w:rsidRDefault="009F3C2C" w:rsidP="00446932">
          <w:pPr>
            <w:pStyle w:val="Footer"/>
            <w:tabs>
              <w:tab w:val="clear" w:pos="4153"/>
              <w:tab w:val="clear" w:pos="8306"/>
              <w:tab w:val="left" w:pos="1867"/>
              <w:tab w:val="right" w:pos="9638"/>
            </w:tabs>
            <w:ind w:left="-57" w:right="-57"/>
            <w:jc w:val="center"/>
            <w:rPr>
              <w:rFonts w:ascii="Arial" w:hAnsi="Arial" w:cs="Arial"/>
              <w:i/>
              <w:vanish/>
              <w:color w:val="FF0000"/>
              <w:sz w:val="20"/>
              <w:szCs w:val="20"/>
              <w:lang w:val="en-US"/>
            </w:rPr>
          </w:pPr>
          <w:r w:rsidRPr="0024454B">
            <w:rPr>
              <w:rFonts w:ascii="Arial" w:hAnsi="Arial" w:cs="Arial"/>
              <w:b/>
              <w:i/>
              <w:color w:val="FF0000"/>
              <w:sz w:val="20"/>
              <w:szCs w:val="20"/>
              <w:lang w:val="en-US"/>
            </w:rPr>
            <w:t>*</w:t>
          </w:r>
          <w:r w:rsidRPr="0024454B">
            <w:rPr>
              <w:rFonts w:ascii="Arial" w:hAnsi="Arial" w:cs="Arial"/>
              <w:i/>
              <w:sz w:val="20"/>
              <w:szCs w:val="20"/>
              <w:lang w:val="en-US"/>
            </w:rPr>
            <w:t>leave blank if details are confidential</w:t>
          </w:r>
          <w:r w:rsidRPr="00446932">
            <w:rPr>
              <w:rFonts w:ascii="Arial" w:hAnsi="Arial" w:cs="Arial"/>
              <w:i/>
              <w:vanish/>
              <w:color w:val="FF0000"/>
              <w:sz w:val="18"/>
              <w:szCs w:val="20"/>
              <w:lang w:val="en-US"/>
            </w:rPr>
            <w:t xml:space="preserve"> – (use QP 0932 DV Aggrieved Confidential Address form)</w:t>
          </w:r>
        </w:p>
      </w:tc>
    </w:tr>
  </w:tbl>
  <w:p w:rsidR="009F3C2C" w:rsidRDefault="009F3C2C" w:rsidP="00446932">
    <w:pPr>
      <w:pStyle w:val="Footer"/>
      <w:tabs>
        <w:tab w:val="clear" w:pos="4153"/>
        <w:tab w:val="clear" w:pos="8306"/>
        <w:tab w:val="right" w:pos="9638"/>
      </w:tabs>
      <w:rPr>
        <w:rFonts w:ascii="Arial" w:hAnsi="Arial" w:cs="Arial"/>
        <w:sz w:val="18"/>
        <w:szCs w:val="18"/>
        <w:lang w:val="en-US"/>
      </w:rPr>
    </w:pPr>
  </w:p>
  <w:p w:rsidR="009F3C2C" w:rsidRPr="00193538" w:rsidRDefault="009F3C2C" w:rsidP="00294E88">
    <w:pPr>
      <w:pStyle w:val="Footer"/>
      <w:tabs>
        <w:tab w:val="clear" w:pos="4153"/>
        <w:tab w:val="clear" w:pos="8306"/>
        <w:tab w:val="right" w:pos="9638"/>
      </w:tabs>
      <w:rPr>
        <w:rFonts w:ascii="Arial" w:hAnsi="Arial" w:cs="Arial"/>
        <w:sz w:val="18"/>
        <w:szCs w:val="18"/>
        <w:lang w:val="en-US"/>
      </w:rPr>
    </w:pPr>
    <w:r w:rsidRPr="00193538">
      <w:rPr>
        <w:rFonts w:ascii="Arial" w:hAnsi="Arial" w:cs="Arial"/>
        <w:sz w:val="18"/>
        <w:szCs w:val="18"/>
        <w:lang w:val="en-US"/>
      </w:rPr>
      <w:t>Form DV2</w:t>
    </w:r>
    <w:r>
      <w:rPr>
        <w:rFonts w:ascii="Arial" w:hAnsi="Arial" w:cs="Arial"/>
        <w:sz w:val="18"/>
        <w:szCs w:val="18"/>
        <w:lang w:val="en-US"/>
      </w:rPr>
      <w:t>1A</w:t>
    </w:r>
    <w:r w:rsidRPr="00193538">
      <w:rPr>
        <w:rFonts w:ascii="Arial" w:hAnsi="Arial" w:cs="Arial"/>
        <w:sz w:val="18"/>
        <w:szCs w:val="18"/>
        <w:lang w:val="en-US"/>
      </w:rPr>
      <w:t xml:space="preserve"> – Version 1, 28 February 2015 </w:t>
    </w:r>
    <w:r w:rsidRPr="00193538">
      <w:rPr>
        <w:rFonts w:ascii="Arial" w:hAnsi="Arial" w:cs="Arial"/>
        <w:vanish/>
        <w:color w:val="FF0000"/>
        <w:sz w:val="18"/>
        <w:szCs w:val="18"/>
        <w:lang w:val="en-US"/>
      </w:rPr>
      <w:t>(</w:t>
    </w:r>
    <w:r w:rsidRPr="00193538">
      <w:rPr>
        <w:rFonts w:ascii="Arial" w:hAnsi="Arial" w:cs="Arial"/>
        <w:vanish/>
        <w:color w:val="FF0000"/>
        <w:sz w:val="18"/>
        <w:szCs w:val="18"/>
        <w:lang w:val="en-US"/>
      </w:rPr>
      <w:sym w:font="Symbol" w:char="F044"/>
    </w:r>
    <w:r w:rsidRPr="00193538">
      <w:rPr>
        <w:rFonts w:ascii="Arial" w:hAnsi="Arial" w:cs="Arial"/>
        <w:vanish/>
        <w:color w:val="FF0000"/>
        <w:sz w:val="18"/>
        <w:szCs w:val="18"/>
        <w:lang w:val="en-US"/>
      </w:rPr>
      <w:t>1)</w:t>
    </w:r>
    <w:r w:rsidRPr="00193538">
      <w:rPr>
        <w:rFonts w:ascii="Arial" w:hAnsi="Arial" w:cs="Arial"/>
        <w:sz w:val="18"/>
        <w:szCs w:val="18"/>
        <w:lang w:val="en-US"/>
      </w:rPr>
      <w:t xml:space="preserve"> [</w:t>
    </w:r>
    <w:r w:rsidRPr="00193538">
      <w:rPr>
        <w:rFonts w:ascii="Arial" w:hAnsi="Arial" w:cs="Arial"/>
        <w:sz w:val="18"/>
        <w:szCs w:val="18"/>
        <w:lang w:val="en-US"/>
      </w:rPr>
      <w:fldChar w:fldCharType="begin"/>
    </w:r>
    <w:r w:rsidRPr="00193538">
      <w:rPr>
        <w:rFonts w:ascii="Arial" w:hAnsi="Arial" w:cs="Arial"/>
        <w:sz w:val="18"/>
        <w:szCs w:val="18"/>
        <w:lang w:val="en-US"/>
      </w:rPr>
      <w:instrText xml:space="preserve"> REF AggGivName \h  \* MERGEFORMAT </w:instrText>
    </w:r>
    <w:r w:rsidRPr="00193538">
      <w:rPr>
        <w:rFonts w:ascii="Arial" w:hAnsi="Arial" w:cs="Arial"/>
        <w:sz w:val="18"/>
        <w:szCs w:val="18"/>
        <w:lang w:val="en-US"/>
      </w:rPr>
    </w:r>
    <w:r w:rsidRPr="00193538">
      <w:rPr>
        <w:rFonts w:ascii="Arial" w:hAnsi="Arial" w:cs="Arial"/>
        <w:sz w:val="18"/>
        <w:szCs w:val="18"/>
        <w:lang w:val="en-US"/>
      </w:rPr>
      <w:fldChar w:fldCharType="separate"/>
    </w:r>
    <w:r w:rsidRPr="009F3C2C">
      <w:rPr>
        <w:rFonts w:ascii="Arial" w:hAnsi="Arial" w:cs="Arial"/>
        <w:noProof/>
        <w:sz w:val="18"/>
        <w:szCs w:val="18"/>
      </w:rPr>
      <w:t>Given</w:t>
    </w:r>
    <w:r w:rsidRPr="00BB6266">
      <w:rPr>
        <w:rFonts w:ascii="Arial" w:hAnsi="Arial" w:cs="Arial"/>
        <w:b/>
        <w:noProof/>
      </w:rPr>
      <w:t xml:space="preserve"> name(s)</w:t>
    </w:r>
    <w:r w:rsidRPr="00193538">
      <w:rPr>
        <w:rFonts w:ascii="Arial" w:hAnsi="Arial" w:cs="Arial"/>
        <w:sz w:val="18"/>
        <w:szCs w:val="18"/>
        <w:lang w:val="en-US"/>
      </w:rPr>
      <w:fldChar w:fldCharType="end"/>
    </w:r>
    <w:r w:rsidRPr="00193538">
      <w:rPr>
        <w:rFonts w:ascii="Arial" w:hAnsi="Arial" w:cs="Arial"/>
        <w:sz w:val="18"/>
        <w:szCs w:val="18"/>
        <w:lang w:val="en-US"/>
      </w:rPr>
      <w:t xml:space="preserve"> </w:t>
    </w:r>
    <w:r w:rsidRPr="00193538">
      <w:rPr>
        <w:rFonts w:ascii="Arial" w:hAnsi="Arial" w:cs="Arial"/>
        <w:sz w:val="18"/>
        <w:szCs w:val="18"/>
        <w:lang w:val="en-US"/>
      </w:rPr>
      <w:fldChar w:fldCharType="begin"/>
    </w:r>
    <w:r w:rsidRPr="00193538">
      <w:rPr>
        <w:rFonts w:ascii="Arial" w:hAnsi="Arial" w:cs="Arial"/>
        <w:sz w:val="18"/>
        <w:szCs w:val="18"/>
        <w:lang w:val="en-US"/>
      </w:rPr>
      <w:instrText xml:space="preserve"> REF AggFamName \h  \* MERGEFORMAT </w:instrText>
    </w:r>
    <w:r w:rsidRPr="00193538">
      <w:rPr>
        <w:rFonts w:ascii="Arial" w:hAnsi="Arial" w:cs="Arial"/>
        <w:sz w:val="18"/>
        <w:szCs w:val="18"/>
        <w:lang w:val="en-US"/>
      </w:rPr>
    </w:r>
    <w:r w:rsidRPr="00193538">
      <w:rPr>
        <w:rFonts w:ascii="Arial" w:hAnsi="Arial" w:cs="Arial"/>
        <w:sz w:val="18"/>
        <w:szCs w:val="18"/>
        <w:lang w:val="en-US"/>
      </w:rPr>
      <w:fldChar w:fldCharType="separate"/>
    </w:r>
    <w:r w:rsidRPr="009F3C2C">
      <w:rPr>
        <w:rFonts w:ascii="Arial" w:hAnsi="Arial" w:cs="Arial"/>
        <w:noProof/>
        <w:sz w:val="18"/>
        <w:szCs w:val="18"/>
      </w:rPr>
      <w:t>FAMILY</w:t>
    </w:r>
    <w:r>
      <w:rPr>
        <w:rFonts w:ascii="Arial" w:hAnsi="Arial" w:cs="Arial"/>
        <w:b/>
        <w:noProof/>
      </w:rPr>
      <w:t xml:space="preserve"> NAME – AGGRIEVED</w:t>
    </w:r>
    <w:r w:rsidRPr="00193538">
      <w:rPr>
        <w:rFonts w:ascii="Arial" w:hAnsi="Arial" w:cs="Arial"/>
        <w:sz w:val="18"/>
        <w:szCs w:val="18"/>
        <w:lang w:val="en-US"/>
      </w:rPr>
      <w:fldChar w:fldCharType="end"/>
    </w:r>
    <w:r w:rsidRPr="00193538">
      <w:rPr>
        <w:rFonts w:ascii="Arial" w:hAnsi="Arial" w:cs="Arial"/>
        <w:sz w:val="18"/>
        <w:szCs w:val="18"/>
        <w:lang w:val="en-US"/>
      </w:rPr>
      <w:t>]</w:t>
    </w:r>
    <w:r w:rsidRPr="00193538">
      <w:rPr>
        <w:rFonts w:ascii="Arial" w:hAnsi="Arial" w:cs="Arial"/>
        <w:sz w:val="18"/>
        <w:szCs w:val="18"/>
        <w:lang w:val="en-US"/>
      </w:rPr>
      <w:tab/>
      <w:t xml:space="preserve">Page </w:t>
    </w:r>
    <w:r w:rsidRPr="00193538">
      <w:rPr>
        <w:rFonts w:ascii="Arial" w:hAnsi="Arial" w:cs="Arial"/>
        <w:sz w:val="18"/>
        <w:szCs w:val="18"/>
        <w:lang w:val="en-US"/>
      </w:rPr>
      <w:fldChar w:fldCharType="begin"/>
    </w:r>
    <w:r w:rsidRPr="00193538">
      <w:rPr>
        <w:rFonts w:ascii="Arial" w:hAnsi="Arial" w:cs="Arial"/>
        <w:sz w:val="18"/>
        <w:szCs w:val="18"/>
        <w:lang w:val="en-US"/>
      </w:rPr>
      <w:instrText xml:space="preserve"> PAGE </w:instrText>
    </w:r>
    <w:r w:rsidRPr="00193538">
      <w:rPr>
        <w:rFonts w:ascii="Arial" w:hAnsi="Arial" w:cs="Arial"/>
        <w:sz w:val="18"/>
        <w:szCs w:val="18"/>
        <w:lang w:val="en-US"/>
      </w:rPr>
      <w:fldChar w:fldCharType="separate"/>
    </w:r>
    <w:r>
      <w:rPr>
        <w:rFonts w:ascii="Arial" w:hAnsi="Arial" w:cs="Arial"/>
        <w:noProof/>
        <w:sz w:val="18"/>
        <w:szCs w:val="18"/>
        <w:lang w:val="en-US"/>
      </w:rPr>
      <w:t>2</w:t>
    </w:r>
    <w:r w:rsidRPr="00193538">
      <w:rPr>
        <w:rFonts w:ascii="Arial" w:hAnsi="Arial" w:cs="Arial"/>
        <w:sz w:val="18"/>
        <w:szCs w:val="18"/>
        <w:lang w:val="en-US"/>
      </w:rPr>
      <w:fldChar w:fldCharType="end"/>
    </w:r>
    <w:r w:rsidRPr="00193538">
      <w:rPr>
        <w:rFonts w:ascii="Arial" w:hAnsi="Arial" w:cs="Arial"/>
        <w:sz w:val="18"/>
        <w:szCs w:val="18"/>
        <w:lang w:val="en-US"/>
      </w:rPr>
      <w:t xml:space="preserve"> of </w:t>
    </w:r>
    <w:r w:rsidRPr="00193538">
      <w:rPr>
        <w:rFonts w:ascii="Arial" w:hAnsi="Arial" w:cs="Arial"/>
        <w:sz w:val="18"/>
        <w:szCs w:val="18"/>
        <w:lang w:val="en-US"/>
      </w:rPr>
      <w:fldChar w:fldCharType="begin"/>
    </w:r>
    <w:r w:rsidRPr="00193538">
      <w:rPr>
        <w:rFonts w:ascii="Arial" w:hAnsi="Arial" w:cs="Arial"/>
        <w:sz w:val="18"/>
        <w:szCs w:val="18"/>
        <w:lang w:val="en-US"/>
      </w:rPr>
      <w:instrText xml:space="preserve"> NUMPAGES </w:instrText>
    </w:r>
    <w:r w:rsidRPr="00193538">
      <w:rPr>
        <w:rFonts w:ascii="Arial" w:hAnsi="Arial" w:cs="Arial"/>
        <w:sz w:val="18"/>
        <w:szCs w:val="18"/>
        <w:lang w:val="en-US"/>
      </w:rPr>
      <w:fldChar w:fldCharType="separate"/>
    </w:r>
    <w:r>
      <w:rPr>
        <w:rFonts w:ascii="Arial" w:hAnsi="Arial" w:cs="Arial"/>
        <w:noProof/>
        <w:sz w:val="18"/>
        <w:szCs w:val="18"/>
        <w:lang w:val="en-US"/>
      </w:rPr>
      <w:t>2</w:t>
    </w:r>
    <w:r w:rsidRPr="00193538">
      <w:rPr>
        <w:rFonts w:ascii="Arial" w:hAnsi="Arial" w:cs="Arial"/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C2C" w:rsidRPr="003D3FD9" w:rsidRDefault="009F3C2C" w:rsidP="003F62B4">
    <w:pPr>
      <w:tabs>
        <w:tab w:val="right" w:pos="9639"/>
      </w:tabs>
      <w:spacing w:before="120"/>
      <w:rPr>
        <w:sz w:val="16"/>
        <w:szCs w:val="18"/>
      </w:rPr>
    </w:pPr>
    <w:r w:rsidRPr="003D3FD9">
      <w:rPr>
        <w:rFonts w:ascii="Arial" w:hAnsi="Arial" w:cs="Arial"/>
        <w:sz w:val="16"/>
        <w:szCs w:val="18"/>
        <w:lang w:val="en-US"/>
      </w:rPr>
      <w:t xml:space="preserve">Form DV21A – Version </w:t>
    </w:r>
    <w:r w:rsidR="008F5F1A">
      <w:rPr>
        <w:rFonts w:ascii="Arial" w:hAnsi="Arial" w:cs="Arial"/>
        <w:sz w:val="16"/>
        <w:szCs w:val="18"/>
        <w:lang w:val="en-US"/>
      </w:rPr>
      <w:t>4</w:t>
    </w:r>
    <w:r w:rsidRPr="003D3FD9">
      <w:rPr>
        <w:rFonts w:ascii="Arial" w:hAnsi="Arial" w:cs="Arial"/>
        <w:sz w:val="16"/>
        <w:szCs w:val="18"/>
        <w:lang w:val="en-US"/>
      </w:rPr>
      <w:t xml:space="preserve">, </w:t>
    </w:r>
    <w:r w:rsidR="008F5F1A">
      <w:rPr>
        <w:rFonts w:ascii="Arial" w:hAnsi="Arial" w:cs="Arial"/>
        <w:sz w:val="16"/>
        <w:szCs w:val="18"/>
        <w:lang w:val="en-US"/>
      </w:rPr>
      <w:t>6</w:t>
    </w:r>
    <w:r>
      <w:rPr>
        <w:rFonts w:ascii="Arial" w:hAnsi="Arial" w:cs="Arial"/>
        <w:sz w:val="16"/>
        <w:szCs w:val="18"/>
        <w:lang w:val="en-US"/>
      </w:rPr>
      <w:t xml:space="preserve"> </w:t>
    </w:r>
    <w:r w:rsidR="008F5F1A">
      <w:rPr>
        <w:rFonts w:ascii="Arial" w:hAnsi="Arial" w:cs="Arial"/>
        <w:sz w:val="16"/>
        <w:szCs w:val="18"/>
        <w:lang w:val="en-US"/>
      </w:rPr>
      <w:t>September</w:t>
    </w:r>
    <w:r w:rsidRPr="003D3FD9">
      <w:rPr>
        <w:rFonts w:ascii="Arial" w:hAnsi="Arial" w:cs="Arial"/>
        <w:sz w:val="16"/>
        <w:szCs w:val="18"/>
        <w:lang w:val="en-US"/>
      </w:rPr>
      <w:t xml:space="preserve"> </w:t>
    </w:r>
    <w:r w:rsidRPr="008933CF">
      <w:rPr>
        <w:rFonts w:ascii="Arial" w:hAnsi="Arial" w:cs="Arial"/>
        <w:sz w:val="16"/>
        <w:szCs w:val="18"/>
        <w:lang w:val="en-US"/>
      </w:rPr>
      <w:t>201</w:t>
    </w:r>
    <w:r w:rsidR="008F5F1A">
      <w:rPr>
        <w:rFonts w:ascii="Arial" w:hAnsi="Arial" w:cs="Arial"/>
        <w:sz w:val="16"/>
        <w:szCs w:val="18"/>
        <w:lang w:val="en-US"/>
      </w:rPr>
      <w:t>8</w:t>
    </w:r>
    <w:r w:rsidRPr="008933CF">
      <w:rPr>
        <w:rFonts w:ascii="Arial" w:hAnsi="Arial" w:cs="Arial"/>
        <w:sz w:val="16"/>
        <w:szCs w:val="18"/>
        <w:lang w:val="en-US"/>
      </w:rPr>
      <w:t xml:space="preserve"> </w:t>
    </w:r>
    <w:r w:rsidRPr="008933CF">
      <w:rPr>
        <w:rFonts w:ascii="Arial" w:hAnsi="Arial" w:cs="Arial"/>
        <w:vanish/>
        <w:color w:val="FF0000"/>
        <w:sz w:val="16"/>
        <w:szCs w:val="18"/>
        <w:lang w:val="en-US"/>
      </w:rPr>
      <w:t>(</w:t>
    </w:r>
    <w:r w:rsidRPr="008933CF">
      <w:rPr>
        <w:rFonts w:ascii="Arial" w:hAnsi="Arial" w:cs="Arial"/>
        <w:vanish/>
        <w:color w:val="FF0000"/>
        <w:sz w:val="16"/>
        <w:szCs w:val="18"/>
        <w:lang w:val="en-US"/>
      </w:rPr>
      <w:sym w:font="Symbol" w:char="F044"/>
    </w:r>
    <w:r w:rsidR="008F5F1A">
      <w:rPr>
        <w:rFonts w:ascii="Arial" w:hAnsi="Arial" w:cs="Arial"/>
        <w:vanish/>
        <w:color w:val="FF0000"/>
        <w:sz w:val="16"/>
        <w:szCs w:val="18"/>
        <w:lang w:val="en-US"/>
      </w:rPr>
      <w:t>1</w:t>
    </w:r>
    <w:r w:rsidRPr="008933CF">
      <w:rPr>
        <w:rFonts w:ascii="Arial" w:hAnsi="Arial" w:cs="Arial"/>
        <w:vanish/>
        <w:color w:val="FF0000"/>
        <w:sz w:val="16"/>
        <w:szCs w:val="18"/>
        <w:lang w:val="en-US"/>
      </w:rPr>
      <w:t>)</w:t>
    </w:r>
    <w:r w:rsidRPr="003D3FD9">
      <w:rPr>
        <w:rFonts w:ascii="Arial" w:hAnsi="Arial" w:cs="Arial"/>
        <w:sz w:val="16"/>
        <w:szCs w:val="18"/>
        <w:lang w:val="en-US"/>
      </w:rPr>
      <w:t xml:space="preserve"> </w:t>
    </w:r>
    <w:r w:rsidRPr="00A40425">
      <w:rPr>
        <w:rFonts w:ascii="Arial" w:hAnsi="Arial" w:cs="Arial"/>
        <w:sz w:val="16"/>
        <w:szCs w:val="16"/>
        <w:lang w:val="en-US"/>
      </w:rPr>
      <w:fldChar w:fldCharType="begin"/>
    </w:r>
    <w:r w:rsidRPr="00A40425">
      <w:rPr>
        <w:rFonts w:ascii="Arial" w:hAnsi="Arial" w:cs="Arial"/>
        <w:sz w:val="16"/>
        <w:szCs w:val="16"/>
        <w:lang w:val="en-US"/>
      </w:rPr>
      <w:instrText xml:space="preserve"> REF AggGivName \h  \* MERGEFORMAT </w:instrText>
    </w:r>
    <w:r w:rsidRPr="00A40425">
      <w:rPr>
        <w:rFonts w:ascii="Arial" w:hAnsi="Arial" w:cs="Arial"/>
        <w:sz w:val="16"/>
        <w:szCs w:val="16"/>
        <w:lang w:val="en-US"/>
      </w:rPr>
    </w:r>
    <w:r w:rsidRPr="00A40425">
      <w:rPr>
        <w:rFonts w:ascii="Arial" w:hAnsi="Arial" w:cs="Arial"/>
        <w:sz w:val="16"/>
        <w:szCs w:val="16"/>
        <w:lang w:val="en-US"/>
      </w:rPr>
      <w:fldChar w:fldCharType="separate"/>
    </w:r>
    <w:r w:rsidRPr="009F3C2C">
      <w:rPr>
        <w:rFonts w:ascii="Arial" w:hAnsi="Arial" w:cs="Arial"/>
        <w:b/>
        <w:noProof/>
        <w:sz w:val="16"/>
        <w:szCs w:val="16"/>
      </w:rPr>
      <w:t>Given name(s)</w:t>
    </w:r>
    <w:r w:rsidRPr="00A40425">
      <w:rPr>
        <w:rFonts w:ascii="Arial" w:hAnsi="Arial" w:cs="Arial"/>
        <w:sz w:val="16"/>
        <w:szCs w:val="16"/>
        <w:lang w:val="en-US"/>
      </w:rPr>
      <w:fldChar w:fldCharType="end"/>
    </w:r>
    <w:r w:rsidRPr="00A40425">
      <w:rPr>
        <w:rFonts w:ascii="Arial" w:hAnsi="Arial" w:cs="Arial"/>
        <w:sz w:val="16"/>
        <w:szCs w:val="16"/>
        <w:lang w:val="en-US"/>
      </w:rPr>
      <w:t xml:space="preserve"> </w:t>
    </w:r>
    <w:r w:rsidRPr="00A40425">
      <w:rPr>
        <w:rFonts w:ascii="Arial" w:hAnsi="Arial" w:cs="Arial"/>
        <w:sz w:val="16"/>
        <w:szCs w:val="16"/>
        <w:lang w:val="en-US"/>
      </w:rPr>
      <w:fldChar w:fldCharType="begin"/>
    </w:r>
    <w:r w:rsidRPr="00A40425">
      <w:rPr>
        <w:rFonts w:ascii="Arial" w:hAnsi="Arial" w:cs="Arial"/>
        <w:sz w:val="16"/>
        <w:szCs w:val="16"/>
        <w:lang w:val="en-US"/>
      </w:rPr>
      <w:instrText xml:space="preserve"> REF AggFamName \h  \* MERGEFORMAT </w:instrText>
    </w:r>
    <w:r w:rsidRPr="00A40425">
      <w:rPr>
        <w:rFonts w:ascii="Arial" w:hAnsi="Arial" w:cs="Arial"/>
        <w:sz w:val="16"/>
        <w:szCs w:val="16"/>
        <w:lang w:val="en-US"/>
      </w:rPr>
    </w:r>
    <w:r w:rsidRPr="00A40425">
      <w:rPr>
        <w:rFonts w:ascii="Arial" w:hAnsi="Arial" w:cs="Arial"/>
        <w:sz w:val="16"/>
        <w:szCs w:val="16"/>
        <w:lang w:val="en-US"/>
      </w:rPr>
      <w:fldChar w:fldCharType="separate"/>
    </w:r>
    <w:r w:rsidRPr="009F3C2C">
      <w:rPr>
        <w:rFonts w:ascii="Arial" w:hAnsi="Arial" w:cs="Arial"/>
        <w:b/>
        <w:noProof/>
        <w:sz w:val="16"/>
        <w:szCs w:val="16"/>
      </w:rPr>
      <w:t>FAMILY NAME – AGGRIEVED</w:t>
    </w:r>
    <w:r w:rsidRPr="00A40425">
      <w:rPr>
        <w:rFonts w:ascii="Arial" w:hAnsi="Arial" w:cs="Arial"/>
        <w:sz w:val="16"/>
        <w:szCs w:val="16"/>
        <w:lang w:val="en-US"/>
      </w:rPr>
      <w:fldChar w:fldCharType="end"/>
    </w:r>
    <w:r w:rsidRPr="003D3FD9">
      <w:rPr>
        <w:rFonts w:ascii="Arial" w:hAnsi="Arial" w:cs="Arial"/>
        <w:sz w:val="16"/>
        <w:szCs w:val="18"/>
        <w:lang w:val="en-US"/>
      </w:rPr>
      <w:tab/>
      <w:t xml:space="preserve">Page </w:t>
    </w:r>
    <w:r w:rsidRPr="003D3FD9">
      <w:rPr>
        <w:rFonts w:ascii="Arial" w:hAnsi="Arial" w:cs="Arial"/>
        <w:sz w:val="16"/>
        <w:szCs w:val="18"/>
        <w:lang w:val="en-US"/>
      </w:rPr>
      <w:fldChar w:fldCharType="begin"/>
    </w:r>
    <w:r w:rsidRPr="003D3FD9">
      <w:rPr>
        <w:rFonts w:ascii="Arial" w:hAnsi="Arial" w:cs="Arial"/>
        <w:sz w:val="16"/>
        <w:szCs w:val="18"/>
        <w:lang w:val="en-US"/>
      </w:rPr>
      <w:instrText xml:space="preserve"> PAGE </w:instrText>
    </w:r>
    <w:r w:rsidRPr="003D3FD9">
      <w:rPr>
        <w:rFonts w:ascii="Arial" w:hAnsi="Arial" w:cs="Arial"/>
        <w:sz w:val="16"/>
        <w:szCs w:val="18"/>
        <w:lang w:val="en-US"/>
      </w:rPr>
      <w:fldChar w:fldCharType="separate"/>
    </w:r>
    <w:r w:rsidR="00344910">
      <w:rPr>
        <w:rFonts w:ascii="Arial" w:hAnsi="Arial" w:cs="Arial"/>
        <w:noProof/>
        <w:sz w:val="16"/>
        <w:szCs w:val="18"/>
        <w:lang w:val="en-US"/>
      </w:rPr>
      <w:t>1</w:t>
    </w:r>
    <w:r w:rsidRPr="003D3FD9">
      <w:rPr>
        <w:rFonts w:ascii="Arial" w:hAnsi="Arial" w:cs="Arial"/>
        <w:sz w:val="16"/>
        <w:szCs w:val="18"/>
        <w:lang w:val="en-US"/>
      </w:rPr>
      <w:fldChar w:fldCharType="end"/>
    </w:r>
    <w:r w:rsidRPr="003D3FD9">
      <w:rPr>
        <w:rFonts w:ascii="Arial" w:hAnsi="Arial" w:cs="Arial"/>
        <w:sz w:val="16"/>
        <w:szCs w:val="18"/>
        <w:lang w:val="en-US"/>
      </w:rPr>
      <w:t xml:space="preserve"> of </w:t>
    </w:r>
    <w:r w:rsidRPr="003D3FD9">
      <w:rPr>
        <w:rFonts w:ascii="Arial" w:hAnsi="Arial" w:cs="Arial"/>
        <w:sz w:val="16"/>
        <w:szCs w:val="18"/>
        <w:lang w:val="en-US"/>
      </w:rPr>
      <w:fldChar w:fldCharType="begin"/>
    </w:r>
    <w:r w:rsidRPr="003D3FD9">
      <w:rPr>
        <w:rFonts w:ascii="Arial" w:hAnsi="Arial" w:cs="Arial"/>
        <w:sz w:val="16"/>
        <w:szCs w:val="18"/>
        <w:lang w:val="en-US"/>
      </w:rPr>
      <w:instrText xml:space="preserve"> NUMPAGES </w:instrText>
    </w:r>
    <w:r w:rsidRPr="003D3FD9">
      <w:rPr>
        <w:rFonts w:ascii="Arial" w:hAnsi="Arial" w:cs="Arial"/>
        <w:sz w:val="16"/>
        <w:szCs w:val="18"/>
        <w:lang w:val="en-US"/>
      </w:rPr>
      <w:fldChar w:fldCharType="separate"/>
    </w:r>
    <w:r w:rsidR="00344910">
      <w:rPr>
        <w:rFonts w:ascii="Arial" w:hAnsi="Arial" w:cs="Arial"/>
        <w:noProof/>
        <w:sz w:val="16"/>
        <w:szCs w:val="18"/>
        <w:lang w:val="en-US"/>
      </w:rPr>
      <w:t>1</w:t>
    </w:r>
    <w:r w:rsidRPr="003D3FD9">
      <w:rPr>
        <w:rFonts w:ascii="Arial" w:hAnsi="Arial" w:cs="Arial"/>
        <w:sz w:val="16"/>
        <w:szCs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C2C" w:rsidRPr="0012284E" w:rsidRDefault="009F3C2C" w:rsidP="00294E88">
    <w:pPr>
      <w:pStyle w:val="Footer"/>
      <w:tabs>
        <w:tab w:val="clear" w:pos="4153"/>
        <w:tab w:val="clear" w:pos="8306"/>
        <w:tab w:val="right" w:pos="9638"/>
      </w:tabs>
      <w:rPr>
        <w:rFonts w:ascii="Arial" w:hAnsi="Arial" w:cs="Arial"/>
        <w:sz w:val="16"/>
        <w:szCs w:val="16"/>
        <w:lang w:val="en-US"/>
      </w:rPr>
    </w:pPr>
    <w:r w:rsidRPr="0012284E">
      <w:rPr>
        <w:rFonts w:ascii="Arial" w:hAnsi="Arial" w:cs="Arial"/>
        <w:sz w:val="16"/>
        <w:szCs w:val="16"/>
        <w:lang w:val="en-US"/>
      </w:rPr>
      <w:t xml:space="preserve">Form DV21A – Version </w:t>
    </w:r>
    <w:r w:rsidR="00AE035C">
      <w:rPr>
        <w:rFonts w:ascii="Arial" w:hAnsi="Arial" w:cs="Arial"/>
        <w:sz w:val="16"/>
        <w:szCs w:val="16"/>
        <w:lang w:val="en-US"/>
      </w:rPr>
      <w:t>4</w:t>
    </w:r>
    <w:r w:rsidRPr="0012284E">
      <w:rPr>
        <w:rFonts w:ascii="Arial" w:hAnsi="Arial" w:cs="Arial"/>
        <w:sz w:val="16"/>
        <w:szCs w:val="16"/>
        <w:lang w:val="en-US"/>
      </w:rPr>
      <w:t xml:space="preserve">, </w:t>
    </w:r>
    <w:r w:rsidR="00AE035C">
      <w:rPr>
        <w:rFonts w:ascii="Arial" w:hAnsi="Arial" w:cs="Arial"/>
        <w:sz w:val="16"/>
        <w:szCs w:val="16"/>
        <w:lang w:val="en-US"/>
      </w:rPr>
      <w:t>6</w:t>
    </w:r>
    <w:r>
      <w:rPr>
        <w:rFonts w:ascii="Arial" w:hAnsi="Arial" w:cs="Arial"/>
        <w:sz w:val="16"/>
        <w:szCs w:val="16"/>
        <w:lang w:val="en-US"/>
      </w:rPr>
      <w:t xml:space="preserve"> </w:t>
    </w:r>
    <w:r w:rsidR="00AE035C">
      <w:rPr>
        <w:rFonts w:ascii="Arial" w:hAnsi="Arial" w:cs="Arial"/>
        <w:sz w:val="16"/>
        <w:szCs w:val="16"/>
        <w:lang w:val="en-US"/>
      </w:rPr>
      <w:t>September</w:t>
    </w:r>
    <w:r>
      <w:rPr>
        <w:rFonts w:ascii="Arial" w:hAnsi="Arial" w:cs="Arial"/>
        <w:sz w:val="16"/>
        <w:szCs w:val="16"/>
        <w:lang w:val="en-US"/>
      </w:rPr>
      <w:t xml:space="preserve"> 201</w:t>
    </w:r>
    <w:r w:rsidR="00AE035C">
      <w:rPr>
        <w:rFonts w:ascii="Arial" w:hAnsi="Arial" w:cs="Arial"/>
        <w:sz w:val="16"/>
        <w:szCs w:val="16"/>
        <w:lang w:val="en-US"/>
      </w:rPr>
      <w:t>8</w:t>
    </w:r>
    <w:r w:rsidRPr="0012284E">
      <w:rPr>
        <w:rFonts w:ascii="Arial" w:hAnsi="Arial" w:cs="Arial"/>
        <w:sz w:val="16"/>
        <w:szCs w:val="16"/>
        <w:lang w:val="en-US"/>
      </w:rPr>
      <w:t xml:space="preserve"> </w:t>
    </w:r>
    <w:r w:rsidRPr="008933CF">
      <w:rPr>
        <w:rFonts w:ascii="Arial" w:hAnsi="Arial" w:cs="Arial"/>
        <w:vanish/>
        <w:color w:val="FF0000"/>
        <w:sz w:val="16"/>
        <w:szCs w:val="16"/>
        <w:lang w:val="en-US"/>
      </w:rPr>
      <w:t>(</w:t>
    </w:r>
    <w:r w:rsidRPr="008933CF">
      <w:rPr>
        <w:rFonts w:ascii="Arial" w:hAnsi="Arial" w:cs="Arial"/>
        <w:vanish/>
        <w:color w:val="FF0000"/>
        <w:sz w:val="16"/>
        <w:szCs w:val="16"/>
        <w:lang w:val="en-US"/>
      </w:rPr>
      <w:sym w:font="Symbol" w:char="F044"/>
    </w:r>
    <w:r w:rsidR="00AE035C">
      <w:rPr>
        <w:rFonts w:ascii="Arial" w:hAnsi="Arial" w:cs="Arial"/>
        <w:vanish/>
        <w:color w:val="FF0000"/>
        <w:sz w:val="16"/>
        <w:szCs w:val="16"/>
        <w:lang w:val="en-US"/>
      </w:rPr>
      <w:t>1</w:t>
    </w:r>
    <w:r w:rsidRPr="008933CF">
      <w:rPr>
        <w:rFonts w:ascii="Arial" w:hAnsi="Arial" w:cs="Arial"/>
        <w:vanish/>
        <w:color w:val="FF0000"/>
        <w:sz w:val="16"/>
        <w:szCs w:val="16"/>
        <w:lang w:val="en-US"/>
      </w:rPr>
      <w:t>)</w:t>
    </w:r>
    <w:r>
      <w:rPr>
        <w:rFonts w:ascii="Arial" w:hAnsi="Arial" w:cs="Arial"/>
        <w:sz w:val="16"/>
        <w:szCs w:val="16"/>
        <w:lang w:val="en-US"/>
      </w:rPr>
      <w:t xml:space="preserve"> </w:t>
    </w:r>
    <w:r w:rsidRPr="00A40425">
      <w:rPr>
        <w:rFonts w:ascii="Arial" w:hAnsi="Arial" w:cs="Arial"/>
        <w:sz w:val="16"/>
        <w:szCs w:val="16"/>
        <w:lang w:val="en-US"/>
      </w:rPr>
      <w:fldChar w:fldCharType="begin"/>
    </w:r>
    <w:r w:rsidRPr="00A40425">
      <w:rPr>
        <w:rFonts w:ascii="Arial" w:hAnsi="Arial" w:cs="Arial"/>
        <w:sz w:val="16"/>
        <w:szCs w:val="16"/>
        <w:lang w:val="en-US"/>
      </w:rPr>
      <w:instrText xml:space="preserve"> REF AggGivName \h  \* MERGEFORMAT </w:instrText>
    </w:r>
    <w:r w:rsidRPr="00A40425">
      <w:rPr>
        <w:rFonts w:ascii="Arial" w:hAnsi="Arial" w:cs="Arial"/>
        <w:sz w:val="16"/>
        <w:szCs w:val="16"/>
        <w:lang w:val="en-US"/>
      </w:rPr>
    </w:r>
    <w:r w:rsidRPr="00A40425">
      <w:rPr>
        <w:rFonts w:ascii="Arial" w:hAnsi="Arial" w:cs="Arial"/>
        <w:sz w:val="16"/>
        <w:szCs w:val="16"/>
        <w:lang w:val="en-US"/>
      </w:rPr>
      <w:fldChar w:fldCharType="separate"/>
    </w:r>
    <w:r w:rsidRPr="009F3C2C">
      <w:rPr>
        <w:rFonts w:ascii="Arial" w:hAnsi="Arial" w:cs="Arial"/>
        <w:noProof/>
        <w:sz w:val="16"/>
        <w:szCs w:val="16"/>
      </w:rPr>
      <w:t>Given</w:t>
    </w:r>
    <w:r w:rsidRPr="009F3C2C">
      <w:rPr>
        <w:rFonts w:ascii="Arial" w:hAnsi="Arial" w:cs="Arial"/>
        <w:b/>
        <w:noProof/>
        <w:sz w:val="16"/>
        <w:szCs w:val="16"/>
      </w:rPr>
      <w:t xml:space="preserve"> name(s)</w:t>
    </w:r>
    <w:r w:rsidRPr="00A40425">
      <w:rPr>
        <w:rFonts w:ascii="Arial" w:hAnsi="Arial" w:cs="Arial"/>
        <w:sz w:val="16"/>
        <w:szCs w:val="16"/>
        <w:lang w:val="en-US"/>
      </w:rPr>
      <w:fldChar w:fldCharType="end"/>
    </w:r>
    <w:r w:rsidRPr="00A40425">
      <w:rPr>
        <w:rFonts w:ascii="Arial" w:hAnsi="Arial" w:cs="Arial"/>
        <w:sz w:val="16"/>
        <w:szCs w:val="16"/>
        <w:lang w:val="en-US"/>
      </w:rPr>
      <w:t xml:space="preserve"> </w:t>
    </w:r>
    <w:r w:rsidRPr="00A40425">
      <w:rPr>
        <w:rFonts w:ascii="Arial" w:hAnsi="Arial" w:cs="Arial"/>
        <w:sz w:val="16"/>
        <w:szCs w:val="16"/>
        <w:lang w:val="en-US"/>
      </w:rPr>
      <w:fldChar w:fldCharType="begin"/>
    </w:r>
    <w:r w:rsidRPr="00A40425">
      <w:rPr>
        <w:rFonts w:ascii="Arial" w:hAnsi="Arial" w:cs="Arial"/>
        <w:sz w:val="16"/>
        <w:szCs w:val="16"/>
        <w:lang w:val="en-US"/>
      </w:rPr>
      <w:instrText xml:space="preserve"> REF AggFamName \h  \* MERGEFORMAT </w:instrText>
    </w:r>
    <w:r w:rsidRPr="00A40425">
      <w:rPr>
        <w:rFonts w:ascii="Arial" w:hAnsi="Arial" w:cs="Arial"/>
        <w:sz w:val="16"/>
        <w:szCs w:val="16"/>
        <w:lang w:val="en-US"/>
      </w:rPr>
    </w:r>
    <w:r w:rsidRPr="00A40425">
      <w:rPr>
        <w:rFonts w:ascii="Arial" w:hAnsi="Arial" w:cs="Arial"/>
        <w:sz w:val="16"/>
        <w:szCs w:val="16"/>
        <w:lang w:val="en-US"/>
      </w:rPr>
      <w:fldChar w:fldCharType="separate"/>
    </w:r>
    <w:r w:rsidRPr="009F3C2C">
      <w:rPr>
        <w:rFonts w:ascii="Arial" w:hAnsi="Arial" w:cs="Arial"/>
        <w:noProof/>
        <w:sz w:val="16"/>
        <w:szCs w:val="16"/>
      </w:rPr>
      <w:t>FAMILY</w:t>
    </w:r>
    <w:r w:rsidRPr="009F3C2C">
      <w:rPr>
        <w:rFonts w:ascii="Arial" w:hAnsi="Arial" w:cs="Arial"/>
        <w:b/>
        <w:noProof/>
        <w:sz w:val="16"/>
        <w:szCs w:val="16"/>
      </w:rPr>
      <w:t xml:space="preserve"> NAME – AGGRIEVED</w:t>
    </w:r>
    <w:r w:rsidRPr="00A40425">
      <w:rPr>
        <w:rFonts w:ascii="Arial" w:hAnsi="Arial" w:cs="Arial"/>
        <w:sz w:val="16"/>
        <w:szCs w:val="16"/>
        <w:lang w:val="en-US"/>
      </w:rPr>
      <w:fldChar w:fldCharType="end"/>
    </w:r>
    <w:r w:rsidRPr="0012284E">
      <w:rPr>
        <w:rFonts w:ascii="Arial" w:hAnsi="Arial" w:cs="Arial"/>
        <w:sz w:val="16"/>
        <w:szCs w:val="16"/>
        <w:lang w:val="en-US"/>
      </w:rPr>
      <w:tab/>
      <w:t xml:space="preserve">Page </w:t>
    </w:r>
    <w:r w:rsidRPr="0012284E">
      <w:rPr>
        <w:rFonts w:ascii="Arial" w:hAnsi="Arial" w:cs="Arial"/>
        <w:sz w:val="16"/>
        <w:szCs w:val="16"/>
        <w:lang w:val="en-US"/>
      </w:rPr>
      <w:fldChar w:fldCharType="begin"/>
    </w:r>
    <w:r w:rsidRPr="0012284E">
      <w:rPr>
        <w:rFonts w:ascii="Arial" w:hAnsi="Arial" w:cs="Arial"/>
        <w:sz w:val="16"/>
        <w:szCs w:val="16"/>
        <w:lang w:val="en-US"/>
      </w:rPr>
      <w:instrText xml:space="preserve"> PAGE </w:instrText>
    </w:r>
    <w:r w:rsidRPr="0012284E">
      <w:rPr>
        <w:rFonts w:ascii="Arial" w:hAnsi="Arial" w:cs="Arial"/>
        <w:sz w:val="16"/>
        <w:szCs w:val="16"/>
        <w:lang w:val="en-US"/>
      </w:rPr>
      <w:fldChar w:fldCharType="separate"/>
    </w:r>
    <w:r w:rsidR="00344910">
      <w:rPr>
        <w:rFonts w:ascii="Arial" w:hAnsi="Arial" w:cs="Arial"/>
        <w:noProof/>
        <w:sz w:val="16"/>
        <w:szCs w:val="16"/>
        <w:lang w:val="en-US"/>
      </w:rPr>
      <w:t>2</w:t>
    </w:r>
    <w:r w:rsidRPr="0012284E">
      <w:rPr>
        <w:rFonts w:ascii="Arial" w:hAnsi="Arial" w:cs="Arial"/>
        <w:sz w:val="16"/>
        <w:szCs w:val="16"/>
        <w:lang w:val="en-US"/>
      </w:rPr>
      <w:fldChar w:fldCharType="end"/>
    </w:r>
    <w:r w:rsidRPr="0012284E">
      <w:rPr>
        <w:rFonts w:ascii="Arial" w:hAnsi="Arial" w:cs="Arial"/>
        <w:sz w:val="16"/>
        <w:szCs w:val="16"/>
        <w:lang w:val="en-US"/>
      </w:rPr>
      <w:t xml:space="preserve"> of </w:t>
    </w:r>
    <w:r w:rsidRPr="0012284E">
      <w:rPr>
        <w:rFonts w:ascii="Arial" w:hAnsi="Arial" w:cs="Arial"/>
        <w:sz w:val="16"/>
        <w:szCs w:val="16"/>
        <w:lang w:val="en-US"/>
      </w:rPr>
      <w:fldChar w:fldCharType="begin"/>
    </w:r>
    <w:r w:rsidRPr="0012284E">
      <w:rPr>
        <w:rFonts w:ascii="Arial" w:hAnsi="Arial" w:cs="Arial"/>
        <w:sz w:val="16"/>
        <w:szCs w:val="16"/>
        <w:lang w:val="en-US"/>
      </w:rPr>
      <w:instrText xml:space="preserve"> NUMPAGES </w:instrText>
    </w:r>
    <w:r w:rsidRPr="0012284E">
      <w:rPr>
        <w:rFonts w:ascii="Arial" w:hAnsi="Arial" w:cs="Arial"/>
        <w:sz w:val="16"/>
        <w:szCs w:val="16"/>
        <w:lang w:val="en-US"/>
      </w:rPr>
      <w:fldChar w:fldCharType="separate"/>
    </w:r>
    <w:r w:rsidR="00344910">
      <w:rPr>
        <w:rFonts w:ascii="Arial" w:hAnsi="Arial" w:cs="Arial"/>
        <w:noProof/>
        <w:sz w:val="16"/>
        <w:szCs w:val="16"/>
        <w:lang w:val="en-US"/>
      </w:rPr>
      <w:t>2</w:t>
    </w:r>
    <w:r w:rsidRPr="0012284E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C2C" w:rsidRDefault="009F3C2C" w:rsidP="009B1C59">
      <w:r>
        <w:separator/>
      </w:r>
    </w:p>
  </w:footnote>
  <w:footnote w:type="continuationSeparator" w:id="0">
    <w:p w:rsidR="009F3C2C" w:rsidRDefault="009F3C2C" w:rsidP="009B1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2BD7"/>
    <w:multiLevelType w:val="hybridMultilevel"/>
    <w:tmpl w:val="13FC05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E3631"/>
    <w:multiLevelType w:val="hybridMultilevel"/>
    <w:tmpl w:val="3ED010C8"/>
    <w:lvl w:ilvl="0" w:tplc="0C09000F">
      <w:start w:val="1"/>
      <w:numFmt w:val="decimal"/>
      <w:lvlText w:val="%1."/>
      <w:lvlJc w:val="left"/>
      <w:pPr>
        <w:ind w:left="6" w:hanging="360"/>
      </w:pPr>
    </w:lvl>
    <w:lvl w:ilvl="1" w:tplc="0C090019">
      <w:start w:val="1"/>
      <w:numFmt w:val="lowerLetter"/>
      <w:lvlText w:val="%2."/>
      <w:lvlJc w:val="left"/>
      <w:pPr>
        <w:ind w:left="726" w:hanging="360"/>
      </w:pPr>
    </w:lvl>
    <w:lvl w:ilvl="2" w:tplc="0C09001B" w:tentative="1">
      <w:start w:val="1"/>
      <w:numFmt w:val="lowerRoman"/>
      <w:lvlText w:val="%3."/>
      <w:lvlJc w:val="right"/>
      <w:pPr>
        <w:ind w:left="1446" w:hanging="180"/>
      </w:pPr>
    </w:lvl>
    <w:lvl w:ilvl="3" w:tplc="0C09000F" w:tentative="1">
      <w:start w:val="1"/>
      <w:numFmt w:val="decimal"/>
      <w:lvlText w:val="%4."/>
      <w:lvlJc w:val="left"/>
      <w:pPr>
        <w:ind w:left="2166" w:hanging="360"/>
      </w:pPr>
    </w:lvl>
    <w:lvl w:ilvl="4" w:tplc="0C090019" w:tentative="1">
      <w:start w:val="1"/>
      <w:numFmt w:val="lowerLetter"/>
      <w:lvlText w:val="%5."/>
      <w:lvlJc w:val="left"/>
      <w:pPr>
        <w:ind w:left="2886" w:hanging="360"/>
      </w:pPr>
    </w:lvl>
    <w:lvl w:ilvl="5" w:tplc="0C09001B" w:tentative="1">
      <w:start w:val="1"/>
      <w:numFmt w:val="lowerRoman"/>
      <w:lvlText w:val="%6."/>
      <w:lvlJc w:val="right"/>
      <w:pPr>
        <w:ind w:left="3606" w:hanging="180"/>
      </w:pPr>
    </w:lvl>
    <w:lvl w:ilvl="6" w:tplc="0C09000F" w:tentative="1">
      <w:start w:val="1"/>
      <w:numFmt w:val="decimal"/>
      <w:lvlText w:val="%7."/>
      <w:lvlJc w:val="left"/>
      <w:pPr>
        <w:ind w:left="4326" w:hanging="360"/>
      </w:pPr>
    </w:lvl>
    <w:lvl w:ilvl="7" w:tplc="0C090019" w:tentative="1">
      <w:start w:val="1"/>
      <w:numFmt w:val="lowerLetter"/>
      <w:lvlText w:val="%8."/>
      <w:lvlJc w:val="left"/>
      <w:pPr>
        <w:ind w:left="5046" w:hanging="360"/>
      </w:pPr>
    </w:lvl>
    <w:lvl w:ilvl="8" w:tplc="0C09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l1xWUaKTusq9l7tUNDbYmIu15QxVpdci7QqVfI9cSLQ7XV7vJffrQAa4jFmTWObA7Hc+V+7p4wa7meldijbYlg==" w:salt="Gf+SLHI30WE4NT/3vMyJtg=="/>
  <w:defaultTabStop w:val="720"/>
  <w:drawingGridHorizontalSpacing w:val="6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95"/>
    <w:rsid w:val="00000494"/>
    <w:rsid w:val="000542D6"/>
    <w:rsid w:val="00062443"/>
    <w:rsid w:val="00072D8B"/>
    <w:rsid w:val="000748B0"/>
    <w:rsid w:val="00075C47"/>
    <w:rsid w:val="00076B6A"/>
    <w:rsid w:val="000950D6"/>
    <w:rsid w:val="000C7A55"/>
    <w:rsid w:val="000E55C7"/>
    <w:rsid w:val="000E6116"/>
    <w:rsid w:val="000E7E43"/>
    <w:rsid w:val="000F5736"/>
    <w:rsid w:val="0012284E"/>
    <w:rsid w:val="00123487"/>
    <w:rsid w:val="0013655C"/>
    <w:rsid w:val="001476E1"/>
    <w:rsid w:val="00155D26"/>
    <w:rsid w:val="00161A55"/>
    <w:rsid w:val="00193538"/>
    <w:rsid w:val="001C1795"/>
    <w:rsid w:val="002066AD"/>
    <w:rsid w:val="00212A66"/>
    <w:rsid w:val="00253DD3"/>
    <w:rsid w:val="00261B98"/>
    <w:rsid w:val="00262F7F"/>
    <w:rsid w:val="0026694C"/>
    <w:rsid w:val="00294E88"/>
    <w:rsid w:val="00295F5B"/>
    <w:rsid w:val="002C1F84"/>
    <w:rsid w:val="002F6FC7"/>
    <w:rsid w:val="003015EF"/>
    <w:rsid w:val="0030207A"/>
    <w:rsid w:val="003243BB"/>
    <w:rsid w:val="00344910"/>
    <w:rsid w:val="00386DC6"/>
    <w:rsid w:val="003A7FE0"/>
    <w:rsid w:val="003B1AB0"/>
    <w:rsid w:val="003C0A7E"/>
    <w:rsid w:val="003D3FD9"/>
    <w:rsid w:val="003D4F8A"/>
    <w:rsid w:val="003E7ED0"/>
    <w:rsid w:val="003F62B4"/>
    <w:rsid w:val="00401A30"/>
    <w:rsid w:val="00415AFA"/>
    <w:rsid w:val="004313B3"/>
    <w:rsid w:val="0044167C"/>
    <w:rsid w:val="00443654"/>
    <w:rsid w:val="00446932"/>
    <w:rsid w:val="0045608F"/>
    <w:rsid w:val="00456B2D"/>
    <w:rsid w:val="00471FA1"/>
    <w:rsid w:val="00482BF3"/>
    <w:rsid w:val="00493EC0"/>
    <w:rsid w:val="004A58FF"/>
    <w:rsid w:val="004D1B88"/>
    <w:rsid w:val="004D2849"/>
    <w:rsid w:val="004E0123"/>
    <w:rsid w:val="004E107E"/>
    <w:rsid w:val="004E5A4E"/>
    <w:rsid w:val="004F0C96"/>
    <w:rsid w:val="00512940"/>
    <w:rsid w:val="00546275"/>
    <w:rsid w:val="00561BF1"/>
    <w:rsid w:val="0057079B"/>
    <w:rsid w:val="005863BA"/>
    <w:rsid w:val="0059149F"/>
    <w:rsid w:val="005B5AD7"/>
    <w:rsid w:val="005B5FB8"/>
    <w:rsid w:val="005C0FB1"/>
    <w:rsid w:val="005C39A5"/>
    <w:rsid w:val="005E1A5B"/>
    <w:rsid w:val="005E1DDC"/>
    <w:rsid w:val="00617A2B"/>
    <w:rsid w:val="0063680C"/>
    <w:rsid w:val="00670A43"/>
    <w:rsid w:val="006741B3"/>
    <w:rsid w:val="006A017E"/>
    <w:rsid w:val="006A636C"/>
    <w:rsid w:val="006C6CF9"/>
    <w:rsid w:val="006F02F4"/>
    <w:rsid w:val="0072039F"/>
    <w:rsid w:val="00750A8C"/>
    <w:rsid w:val="00752C27"/>
    <w:rsid w:val="00780003"/>
    <w:rsid w:val="00780B87"/>
    <w:rsid w:val="007A754E"/>
    <w:rsid w:val="007C1832"/>
    <w:rsid w:val="007D1942"/>
    <w:rsid w:val="007D5020"/>
    <w:rsid w:val="007E02D2"/>
    <w:rsid w:val="007E12A1"/>
    <w:rsid w:val="007E5858"/>
    <w:rsid w:val="007F0AB9"/>
    <w:rsid w:val="008104A3"/>
    <w:rsid w:val="0081160B"/>
    <w:rsid w:val="00815760"/>
    <w:rsid w:val="008512A3"/>
    <w:rsid w:val="008542D6"/>
    <w:rsid w:val="008627FB"/>
    <w:rsid w:val="00866810"/>
    <w:rsid w:val="00867D31"/>
    <w:rsid w:val="00872582"/>
    <w:rsid w:val="0087548F"/>
    <w:rsid w:val="00875D57"/>
    <w:rsid w:val="00886F49"/>
    <w:rsid w:val="008933CF"/>
    <w:rsid w:val="008C15CC"/>
    <w:rsid w:val="008E4C52"/>
    <w:rsid w:val="008F5F1A"/>
    <w:rsid w:val="0090238F"/>
    <w:rsid w:val="0092718F"/>
    <w:rsid w:val="0093704C"/>
    <w:rsid w:val="00953B41"/>
    <w:rsid w:val="0098272C"/>
    <w:rsid w:val="009A2277"/>
    <w:rsid w:val="009B1C59"/>
    <w:rsid w:val="009B53D2"/>
    <w:rsid w:val="009D20AA"/>
    <w:rsid w:val="009F3C2C"/>
    <w:rsid w:val="009F759A"/>
    <w:rsid w:val="00A40425"/>
    <w:rsid w:val="00A95FC5"/>
    <w:rsid w:val="00AB1669"/>
    <w:rsid w:val="00AC1B0B"/>
    <w:rsid w:val="00AD666D"/>
    <w:rsid w:val="00AE035C"/>
    <w:rsid w:val="00AE1905"/>
    <w:rsid w:val="00B00FED"/>
    <w:rsid w:val="00B16EF3"/>
    <w:rsid w:val="00B24FA8"/>
    <w:rsid w:val="00B31E37"/>
    <w:rsid w:val="00B34AD6"/>
    <w:rsid w:val="00B3564C"/>
    <w:rsid w:val="00B470F0"/>
    <w:rsid w:val="00BB6266"/>
    <w:rsid w:val="00BE0371"/>
    <w:rsid w:val="00BE24F4"/>
    <w:rsid w:val="00BF67D6"/>
    <w:rsid w:val="00BF6F1A"/>
    <w:rsid w:val="00C03639"/>
    <w:rsid w:val="00C25FFF"/>
    <w:rsid w:val="00C50D61"/>
    <w:rsid w:val="00C551BF"/>
    <w:rsid w:val="00C60D84"/>
    <w:rsid w:val="00C61AAC"/>
    <w:rsid w:val="00C8484B"/>
    <w:rsid w:val="00C93C90"/>
    <w:rsid w:val="00CB2346"/>
    <w:rsid w:val="00CD4316"/>
    <w:rsid w:val="00D52C0C"/>
    <w:rsid w:val="00D86446"/>
    <w:rsid w:val="00DA7B20"/>
    <w:rsid w:val="00DB6141"/>
    <w:rsid w:val="00DD227B"/>
    <w:rsid w:val="00DD7492"/>
    <w:rsid w:val="00E50F55"/>
    <w:rsid w:val="00E678BB"/>
    <w:rsid w:val="00E8771A"/>
    <w:rsid w:val="00EA7080"/>
    <w:rsid w:val="00EE5DFB"/>
    <w:rsid w:val="00F161C5"/>
    <w:rsid w:val="00F20616"/>
    <w:rsid w:val="00F30582"/>
    <w:rsid w:val="00F3081B"/>
    <w:rsid w:val="00F45B67"/>
    <w:rsid w:val="00F45E59"/>
    <w:rsid w:val="00F553E1"/>
    <w:rsid w:val="00F7265E"/>
    <w:rsid w:val="00F77D77"/>
    <w:rsid w:val="00F82A3B"/>
    <w:rsid w:val="00F85917"/>
    <w:rsid w:val="00F91DA5"/>
    <w:rsid w:val="00FC676A"/>
    <w:rsid w:val="00FE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chartTrackingRefBased/>
  <w15:docId w15:val="{4EC87981-F79C-4B83-A22E-616E92FC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imes" w:hAnsi="Times"/>
      <w:b/>
      <w:bCs/>
    </w:rPr>
  </w:style>
  <w:style w:type="paragraph" w:styleId="Heading2">
    <w:name w:val="heading 2"/>
    <w:basedOn w:val="Normal"/>
    <w:next w:val="Normal"/>
    <w:qFormat/>
    <w:pPr>
      <w:keepNext/>
      <w:widowControl w:val="0"/>
      <w:suppressAutoHyphens/>
      <w:jc w:val="center"/>
      <w:outlineLvl w:val="1"/>
    </w:pPr>
    <w:rPr>
      <w:rFonts w:ascii="Arial" w:hAnsi="Arial"/>
      <w:i/>
      <w:snapToGrid w:val="0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hAnsi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uppressAutoHyphens/>
      <w:jc w:val="center"/>
    </w:pPr>
    <w:rPr>
      <w:rFonts w:ascii="Arial" w:hAnsi="Arial"/>
      <w:b/>
      <w:bCs/>
      <w:snapToGrid w:val="0"/>
      <w:sz w:val="20"/>
      <w:szCs w:val="20"/>
    </w:rPr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93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368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3680C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D1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E150E-04B7-4EA7-BD85-B4922AB2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Style - Form Title Bar Template</vt:lpstr>
    </vt:vector>
  </TitlesOfParts>
  <Company>Queensland Police Service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and Family violence - Form 21A - Statement of police service</dc:title>
  <dc:subject>Domestic and Family Violence form</dc:subject>
  <dc:creator/>
  <cp:keywords>Domestic and Family Violence Protection Act 2003, Queensland, Form 21A, Statement of police service</cp:keywords>
  <dc:description/>
  <cp:lastModifiedBy>Lee Williams</cp:lastModifiedBy>
  <cp:revision>3</cp:revision>
  <cp:lastPrinted>2017-10-12T01:03:00Z</cp:lastPrinted>
  <dcterms:created xsi:type="dcterms:W3CDTF">2018-09-11T22:51:00Z</dcterms:created>
  <dcterms:modified xsi:type="dcterms:W3CDTF">2018-09-11T22:58:00Z</dcterms:modified>
  <cp:category>Form</cp:category>
</cp:coreProperties>
</file>