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24"/>
        <w:gridCol w:w="5420"/>
      </w:tblGrid>
      <w:tr w:rsidR="00E97DD6" w:rsidRPr="006E2878" w:rsidTr="00C9209D">
        <w:tc>
          <w:tcPr>
            <w:tcW w:w="9144" w:type="dxa"/>
            <w:gridSpan w:val="2"/>
          </w:tcPr>
          <w:p w:rsidR="00E97DD6" w:rsidRPr="006E2878" w:rsidRDefault="00E97DD6" w:rsidP="004F09B9">
            <w:pPr>
              <w:pStyle w:val="iBaseReportTitle"/>
              <w:rPr>
                <w:rFonts w:ascii="Arial" w:hAnsi="Arial" w:cs="Arial"/>
                <w:sz w:val="40"/>
                <w:szCs w:val="40"/>
              </w:rPr>
            </w:pPr>
            <w:r w:rsidRPr="006E2878">
              <w:rPr>
                <w:rFonts w:ascii="Arial" w:hAnsi="Arial" w:cs="Arial"/>
                <w:sz w:val="40"/>
                <w:szCs w:val="40"/>
              </w:rPr>
              <w:t>COURT SECURITY</w:t>
            </w:r>
            <w:r w:rsidR="00915E2D" w:rsidRPr="006E287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E2878">
              <w:rPr>
                <w:rFonts w:ascii="Arial" w:hAnsi="Arial" w:cs="Arial"/>
                <w:sz w:val="40"/>
                <w:szCs w:val="40"/>
              </w:rPr>
              <w:t>INFORMATION REPORT</w:t>
            </w:r>
          </w:p>
          <w:p w:rsidR="001B42A7" w:rsidRPr="006E2878" w:rsidRDefault="00DC3ECC" w:rsidP="001B42A7">
            <w:pPr>
              <w:tabs>
                <w:tab w:val="left" w:pos="520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E287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456D1E" w:rsidRPr="006E2878" w:rsidRDefault="00456D1E" w:rsidP="00456D1E">
            <w:pPr>
              <w:rPr>
                <w:rFonts w:ascii="Arial" w:hAnsi="Arial" w:cs="Arial"/>
                <w:color w:val="000080"/>
                <w:szCs w:val="22"/>
              </w:rPr>
            </w:pPr>
            <w:r w:rsidRPr="006E2878">
              <w:rPr>
                <w:rFonts w:ascii="Arial" w:hAnsi="Arial" w:cs="Arial"/>
                <w:b/>
                <w:sz w:val="28"/>
                <w:szCs w:val="28"/>
              </w:rPr>
              <w:t xml:space="preserve">Please </w:t>
            </w:r>
            <w:r w:rsidR="00C50718" w:rsidRPr="006E2878">
              <w:rPr>
                <w:rFonts w:ascii="Arial" w:hAnsi="Arial" w:cs="Arial"/>
                <w:b/>
                <w:sz w:val="28"/>
                <w:szCs w:val="28"/>
              </w:rPr>
              <w:t xml:space="preserve">provide as much of the information requested below as you can and </w:t>
            </w:r>
            <w:r w:rsidRPr="006E2878">
              <w:rPr>
                <w:rFonts w:ascii="Arial" w:hAnsi="Arial" w:cs="Arial"/>
                <w:b/>
                <w:sz w:val="28"/>
                <w:szCs w:val="28"/>
              </w:rPr>
              <w:t xml:space="preserve">email the completed form to </w:t>
            </w:r>
            <w:hyperlink r:id="rId7" w:history="1">
              <w:r w:rsidRPr="006E2878">
                <w:rPr>
                  <w:rStyle w:val="Hyperlink"/>
                  <w:rFonts w:ascii="Arial" w:hAnsi="Arial" w:cs="Arial"/>
                  <w:highlight w:val="white"/>
                </w:rPr>
                <w:t>courtsecuritymanager@justice.qld.gov.au</w:t>
              </w:r>
            </w:hyperlink>
          </w:p>
          <w:p w:rsidR="00456D1E" w:rsidRPr="006E2878" w:rsidRDefault="00456D1E" w:rsidP="00456D1E">
            <w:pPr>
              <w:pStyle w:val="iBaseReportTit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915"/>
        </w:trPr>
        <w:tc>
          <w:tcPr>
            <w:tcW w:w="914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97DD6" w:rsidRPr="00223F83" w:rsidRDefault="00E97DD6" w:rsidP="00223F83">
            <w:pPr>
              <w:pStyle w:val="iBaseEntityFieldDataHighlight"/>
              <w:jc w:val="both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Understanding the nature of threats to the process of justice </w:t>
            </w:r>
            <w:r w:rsidR="000F52CB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depends 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upon information. Identifying those who </w:t>
            </w:r>
            <w:r w:rsidR="000F52CB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may 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>have an intention to do harm</w:t>
            </w:r>
            <w:r w:rsidR="007C627B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 or disrupt court proceedings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 and assessing their capability to do so</w:t>
            </w:r>
            <w:r w:rsidR="00C9209D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 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>provide</w:t>
            </w:r>
            <w:r w:rsidR="00C9209D" w:rsidRPr="00223F83">
              <w:rPr>
                <w:rFonts w:ascii="Calibri" w:hAnsi="Calibri" w:cs="Tahoma"/>
                <w:b w:val="0"/>
                <w:sz w:val="18"/>
                <w:szCs w:val="18"/>
              </w:rPr>
              <w:t>s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 the information necessary to measure the risks posed by those circumstances. </w:t>
            </w:r>
            <w:r w:rsidR="00C9209D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The information you provide is 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>collated and used to support just such an ana</w:t>
            </w:r>
            <w:bookmarkStart w:id="0" w:name="_GoBack"/>
            <w:bookmarkEnd w:id="0"/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lysis. No matter how insignificant or small you believe </w:t>
            </w:r>
            <w:r w:rsidR="000F52CB" w:rsidRPr="00223F83">
              <w:rPr>
                <w:rFonts w:ascii="Calibri" w:hAnsi="Calibri" w:cs="Tahoma"/>
                <w:b w:val="0"/>
                <w:sz w:val="18"/>
                <w:szCs w:val="18"/>
              </w:rPr>
              <w:t xml:space="preserve">the risk to </w:t>
            </w:r>
            <w:r w:rsidRPr="00223F83">
              <w:rPr>
                <w:rFonts w:ascii="Calibri" w:hAnsi="Calibri" w:cs="Tahoma"/>
                <w:b w:val="0"/>
                <w:sz w:val="18"/>
                <w:szCs w:val="18"/>
              </w:rPr>
              <w:t>be, your report may be a critical piece of information that ties together other reports. Please trust your instincts and report it.</w:t>
            </w:r>
          </w:p>
        </w:tc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21"/>
        </w:trPr>
        <w:tc>
          <w:tcPr>
            <w:tcW w:w="37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E97DD6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908615570"/>
            <w:placeholder>
              <w:docPart w:val="6AF8E97F59904FD0A72E407B68F6BF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420" w:type="dxa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pStyle w:val="iBaseEntityFieldDataHighlight"/>
                  <w:rPr>
                    <w:rFonts w:ascii="Calibri" w:hAnsi="Calibri" w:cs="Tahoma"/>
                    <w:sz w:val="20"/>
                    <w:szCs w:val="20"/>
                  </w:rPr>
                </w:pPr>
                <w:r w:rsidRPr="00663D43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DD68A5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21"/>
        </w:trPr>
        <w:tc>
          <w:tcPr>
            <w:tcW w:w="37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D68A5" w:rsidRPr="00DD68A5" w:rsidRDefault="00DD68A5" w:rsidP="00DD68A5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DD68A5">
              <w:rPr>
                <w:rFonts w:ascii="Calibri" w:hAnsi="Calibri" w:cs="Tahoma"/>
                <w:sz w:val="20"/>
                <w:szCs w:val="20"/>
              </w:rPr>
              <w:t>Courthouse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Location</w:t>
            </w:r>
          </w:p>
        </w:tc>
        <w:sdt>
          <w:sdtPr>
            <w:rPr>
              <w:rFonts w:ascii="Calibri" w:hAnsi="Calibri" w:cs="Tahoma"/>
              <w:b w:val="0"/>
              <w:sz w:val="18"/>
              <w:szCs w:val="18"/>
            </w:rPr>
            <w:id w:val="339130760"/>
            <w:placeholder>
              <w:docPart w:val="6A6A1AFBD7FC4569AA0B75777B104220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D68A5" w:rsidRPr="00DD68A5" w:rsidRDefault="00DD68A5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18"/>
                    <w:szCs w:val="18"/>
                  </w:rPr>
                </w:pPr>
                <w:r w:rsidRPr="00DD68A5">
                  <w:rPr>
                    <w:rStyle w:val="PlaceholderText"/>
                    <w:rFonts w:eastAsiaTheme="minorHAns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D68A5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21"/>
        </w:trPr>
        <w:tc>
          <w:tcPr>
            <w:tcW w:w="37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D68A5" w:rsidRPr="00C9209D" w:rsidRDefault="00DD68A5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Court</w:t>
            </w: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alias w:val="Court"/>
            <w:tag w:val="Court"/>
            <w:id w:val="-367914938"/>
            <w:placeholder>
              <w:docPart w:val="7F637E48B29C4BC2B2BF71CC3BF00021"/>
            </w:placeholder>
            <w:showingPlcHdr/>
            <w:dropDownList>
              <w:listItem w:value="Choose an item."/>
              <w:listItem w:displayText="Magistrates Court" w:value="Magistrates Court"/>
              <w:listItem w:displayText="District Court" w:value="District Court"/>
              <w:listItem w:displayText="Supreme Court" w:value="Supreme Court"/>
              <w:listItem w:displayText="Other" w:value="Other"/>
            </w:dropDownList>
          </w:sdtPr>
          <w:sdtEndPr/>
          <w:sdtContent>
            <w:tc>
              <w:tcPr>
                <w:tcW w:w="5420" w:type="dxa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D68A5" w:rsidRPr="00DD68A5" w:rsidRDefault="00DD68A5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DD68A5">
                  <w:rPr>
                    <w:rStyle w:val="PlaceholderText"/>
                    <w:rFonts w:asciiTheme="minorHAnsi" w:eastAsiaTheme="minorHAnsi" w:hAnsiTheme="minorHAnsi"/>
                    <w:b w:val="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B18A7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5"/>
        </w:trPr>
        <w:tc>
          <w:tcPr>
            <w:tcW w:w="9144" w:type="dxa"/>
            <w:gridSpan w:val="2"/>
            <w:tcBorders>
              <w:bottom w:val="single" w:sz="4" w:space="0" w:color="999999"/>
            </w:tcBorders>
            <w:shd w:val="clear" w:color="auto" w:fill="A5A5A5" w:themeFill="accent3"/>
            <w:vAlign w:val="center"/>
          </w:tcPr>
          <w:p w:rsidR="002B18A7" w:rsidRPr="00C9209D" w:rsidRDefault="00C9209D" w:rsidP="004F09B9">
            <w:pPr>
              <w:pStyle w:val="iBaseEntityFieldData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 xml:space="preserve">Court Security Concern/Risk/Threat </w:t>
            </w:r>
            <w:r w:rsidR="002B18A7" w:rsidRPr="00C9209D">
              <w:rPr>
                <w:rFonts w:ascii="Calibri" w:hAnsi="Calibri" w:cs="Tahoma"/>
                <w:sz w:val="20"/>
                <w:szCs w:val="20"/>
              </w:rPr>
              <w:t>Information Details</w:t>
            </w:r>
          </w:p>
        </w:tc>
      </w:tr>
      <w:tr w:rsidR="00223F83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84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223F83" w:rsidRPr="00C9209D" w:rsidRDefault="00223F83" w:rsidP="00223F83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Please indicate what the security concern, risk or threat relates to</w:t>
            </w:r>
          </w:p>
        </w:tc>
        <w:tc>
          <w:tcPr>
            <w:tcW w:w="5420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223F83" w:rsidRDefault="00223F83" w:rsidP="00223F83">
            <w:pPr>
              <w:pStyle w:val="iBaseEntityFieldDataHighlight"/>
              <w:rPr>
                <w:rFonts w:ascii="Calibri" w:hAnsi="Calibri" w:cs="Tahoma"/>
                <w:b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Tahoma"/>
                <w:b w:val="0"/>
                <w:sz w:val="18"/>
                <w:szCs w:val="18"/>
              </w:rPr>
              <w:instrText xml:space="preserve"> FORMCHECKBOX </w:instrText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end"/>
            </w:r>
            <w:bookmarkEnd w:id="1"/>
            <w:r>
              <w:rPr>
                <w:rFonts w:ascii="Calibri" w:hAnsi="Calibri" w:cs="Tahoma"/>
                <w:b w:val="0"/>
                <w:sz w:val="18"/>
                <w:szCs w:val="18"/>
              </w:rPr>
              <w:t xml:space="preserve"> Threat to person</w:t>
            </w:r>
          </w:p>
          <w:p w:rsidR="00223F83" w:rsidRDefault="00223F83" w:rsidP="00223F83">
            <w:pPr>
              <w:pStyle w:val="iBaseEntityFieldDataHighlight"/>
              <w:rPr>
                <w:rFonts w:ascii="Calibri" w:hAnsi="Calibri" w:cs="Tahoma"/>
                <w:b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Tahoma"/>
                <w:b w:val="0"/>
                <w:sz w:val="18"/>
                <w:szCs w:val="18"/>
              </w:rPr>
              <w:instrText xml:space="preserve"> FORMCHECKBOX </w:instrText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Tahoma"/>
                <w:b w:val="0"/>
                <w:sz w:val="18"/>
                <w:szCs w:val="18"/>
              </w:rPr>
              <w:t xml:space="preserve"> Threat to property</w:t>
            </w:r>
          </w:p>
          <w:p w:rsidR="00223F83" w:rsidRDefault="00223F83" w:rsidP="00223F83">
            <w:pPr>
              <w:pStyle w:val="iBaseEntityFieldDataHighlight"/>
              <w:rPr>
                <w:rFonts w:ascii="Calibri" w:hAnsi="Calibri" w:cs="Tahoma"/>
                <w:b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Tahoma"/>
                <w:b w:val="0"/>
                <w:sz w:val="18"/>
                <w:szCs w:val="18"/>
              </w:rPr>
              <w:instrText xml:space="preserve"> FORMCHECKBOX </w:instrText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Tahoma"/>
                <w:b w:val="0"/>
                <w:sz w:val="18"/>
                <w:szCs w:val="18"/>
              </w:rPr>
              <w:t xml:space="preserve"> Risk of disruption to proceedings</w:t>
            </w:r>
          </w:p>
          <w:p w:rsidR="00223F83" w:rsidRDefault="00223F83" w:rsidP="00223F83">
            <w:pPr>
              <w:pStyle w:val="iBaseEntityFieldDataHighlight"/>
              <w:rPr>
                <w:rFonts w:ascii="Calibri" w:hAnsi="Calibri" w:cs="Tahoma"/>
                <w:b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hAnsi="Calibri" w:cs="Tahoma"/>
                <w:b w:val="0"/>
                <w:sz w:val="18"/>
                <w:szCs w:val="18"/>
              </w:rPr>
              <w:instrText xml:space="preserve"> FORMCHECKBOX </w:instrText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</w:r>
            <w:r w:rsidR="00FD2F11">
              <w:rPr>
                <w:rFonts w:ascii="Calibri" w:hAnsi="Calibri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rFonts w:ascii="Calibri" w:hAnsi="Calibri" w:cs="Tahoma"/>
                <w:b w:val="0"/>
                <w:sz w:val="18"/>
                <w:szCs w:val="18"/>
              </w:rPr>
              <w:t xml:space="preserve"> Other</w:t>
            </w:r>
          </w:p>
        </w:tc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84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D940D4" w:rsidP="000F52CB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Please describe the security concern, risk and/or threat</w:t>
            </w:r>
            <w:r w:rsidR="000F52CB">
              <w:rPr>
                <w:rFonts w:ascii="Calibri" w:hAnsi="Calibri" w:cs="Tahoma"/>
                <w:sz w:val="20"/>
                <w:szCs w:val="20"/>
              </w:rPr>
              <w:t xml:space="preserve"> to the court</w:t>
            </w:r>
          </w:p>
        </w:tc>
        <w:sdt>
          <w:sdtPr>
            <w:rPr>
              <w:rFonts w:ascii="Calibri" w:hAnsi="Calibri" w:cs="Tahoma"/>
              <w:b w:val="0"/>
              <w:sz w:val="18"/>
              <w:szCs w:val="18"/>
            </w:rPr>
            <w:id w:val="-1126687316"/>
            <w:placeholder>
              <w:docPart w:val="7AAF32CCFA9E42959ACDAAEE3CC7E2D3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A94DEE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18"/>
                    <w:szCs w:val="18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18A7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5"/>
        </w:trPr>
        <w:tc>
          <w:tcPr>
            <w:tcW w:w="9144" w:type="dxa"/>
            <w:gridSpan w:val="2"/>
            <w:tcBorders>
              <w:bottom w:val="single" w:sz="4" w:space="0" w:color="999999"/>
            </w:tcBorders>
            <w:shd w:val="clear" w:color="auto" w:fill="A5A5A5" w:themeFill="accent3"/>
            <w:vAlign w:val="center"/>
          </w:tcPr>
          <w:p w:rsidR="002B18A7" w:rsidRPr="00C9209D" w:rsidRDefault="002B18A7" w:rsidP="000F52CB">
            <w:pPr>
              <w:pStyle w:val="iBaseEntityFieldData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If concern relates to a person/people, please</w:t>
            </w:r>
            <w:r w:rsidR="000F52CB">
              <w:rPr>
                <w:rFonts w:ascii="Calibri" w:hAnsi="Calibri" w:cs="Tahoma"/>
                <w:sz w:val="20"/>
                <w:szCs w:val="20"/>
              </w:rPr>
              <w:t xml:space="preserve"> provide as much of the following information as you can</w:t>
            </w:r>
            <w:r w:rsidRPr="00C9209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21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D940D4" w:rsidP="00D940D4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Name of person/s: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2138214912"/>
            <w:placeholder>
              <w:docPart w:val="431D7F39879A4578900396B05FADDD12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pStyle w:val="Header"/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29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D940D4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DOB:</w:t>
            </w: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id w:val="1944251555"/>
            <w:placeholder>
              <w:docPart w:val="29A27149DADC4843A3BA5AACF9862DB9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940D4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794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940D4" w:rsidRPr="00C9209D" w:rsidRDefault="00D940D4" w:rsidP="00D940D4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id w:val="-1796518859"/>
            <w:placeholder>
              <w:docPart w:val="DC4330ACCB5C4380B986C6CAADE8D02C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940D4" w:rsidRPr="00172AD0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940D4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24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940D4" w:rsidRPr="00C9209D" w:rsidRDefault="00D940D4" w:rsidP="00D940D4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Court file name/number:</w:t>
            </w: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id w:val="-266923511"/>
            <w:placeholder>
              <w:docPart w:val="B6D3750585F44E0C9D82F83AF95C05AD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940D4" w:rsidRPr="00172AD0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57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D940D4" w:rsidP="000F52CB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Presiding judicial officer:</w:t>
            </w: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id w:val="932020290"/>
            <w:placeholder>
              <w:docPart w:val="15834FA2F1C842B9A659EB57E22C2B56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946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940D4" w:rsidRPr="00C9209D" w:rsidRDefault="00D940D4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Details of action</w:t>
            </w:r>
            <w:r w:rsidR="000F52CB">
              <w:rPr>
                <w:rFonts w:ascii="Calibri" w:hAnsi="Calibri" w:cs="Tahoma"/>
                <w:sz w:val="20"/>
                <w:szCs w:val="20"/>
              </w:rPr>
              <w:t>s</w:t>
            </w:r>
            <w:r w:rsidR="00223F83">
              <w:rPr>
                <w:rFonts w:ascii="Calibri" w:hAnsi="Calibri" w:cs="Tahoma"/>
                <w:sz w:val="20"/>
                <w:szCs w:val="20"/>
              </w:rPr>
              <w:t xml:space="preserve"> you have t</w:t>
            </w:r>
            <w:r w:rsidRPr="00C9209D">
              <w:rPr>
                <w:rFonts w:ascii="Calibri" w:hAnsi="Calibri" w:cs="Tahoma"/>
                <w:sz w:val="20"/>
                <w:szCs w:val="20"/>
              </w:rPr>
              <w:t>aken</w:t>
            </w:r>
            <w:r w:rsidR="00E4187F">
              <w:rPr>
                <w:rFonts w:ascii="Calibri" w:hAnsi="Calibri" w:cs="Tahoma"/>
                <w:sz w:val="20"/>
                <w:szCs w:val="20"/>
              </w:rPr>
              <w:t xml:space="preserve"> in response to concern, risk or threat</w:t>
            </w:r>
            <w:r w:rsidRPr="00C9209D">
              <w:rPr>
                <w:rFonts w:ascii="Calibri" w:hAnsi="Calibri" w:cs="Tahoma"/>
                <w:sz w:val="20"/>
                <w:szCs w:val="20"/>
              </w:rPr>
              <w:t>?</w:t>
            </w:r>
          </w:p>
          <w:p w:rsidR="00E97DD6" w:rsidRPr="00C9209D" w:rsidRDefault="00E97DD6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</w:p>
        </w:tc>
        <w:sdt>
          <w:sdtPr>
            <w:rPr>
              <w:rFonts w:ascii="Calibri" w:hAnsi="Calibri" w:cs="Tahoma"/>
              <w:b w:val="0"/>
              <w:sz w:val="20"/>
              <w:szCs w:val="20"/>
            </w:rPr>
            <w:id w:val="-1844158505"/>
            <w:placeholder>
              <w:docPart w:val="9BFBC7345F9E41DA920ED9C14FDC1C1B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Default="009B2123" w:rsidP="004F09B9">
                <w:pPr>
                  <w:pStyle w:val="iBaseEntityFieldDataHighlight"/>
                  <w:rPr>
                    <w:rFonts w:ascii="Calibri" w:hAnsi="Calibri" w:cs="Tahoma"/>
                    <w:b w:val="0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4187F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30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4187F" w:rsidRPr="00C9209D" w:rsidRDefault="00E4187F" w:rsidP="00E4187F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</w:t>
            </w:r>
            <w:r w:rsidRPr="00C9209D">
              <w:rPr>
                <w:rFonts w:ascii="Calibri" w:hAnsi="Calibri" w:cs="Tahoma"/>
                <w:sz w:val="20"/>
                <w:szCs w:val="20"/>
              </w:rPr>
              <w:t xml:space="preserve">s it your intention to report </w:t>
            </w:r>
            <w:r>
              <w:rPr>
                <w:rFonts w:ascii="Calibri" w:hAnsi="Calibri" w:cs="Tahoma"/>
                <w:sz w:val="20"/>
                <w:szCs w:val="20"/>
              </w:rPr>
              <w:t>the matter to</w:t>
            </w:r>
            <w:r w:rsidRPr="00C9209D">
              <w:rPr>
                <w:rFonts w:ascii="Calibri" w:hAnsi="Calibri" w:cs="Tahoma"/>
                <w:sz w:val="20"/>
                <w:szCs w:val="20"/>
              </w:rPr>
              <w:t xml:space="preserve"> anywhere other than Court Security?</w:t>
            </w:r>
          </w:p>
          <w:p w:rsidR="00E4187F" w:rsidRPr="00C9209D" w:rsidRDefault="00E4187F" w:rsidP="00E4187F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</w:p>
        </w:tc>
        <w:sdt>
          <w:sdtPr>
            <w:rPr>
              <w:rFonts w:ascii="Calibri" w:hAnsi="Calibri" w:cs="Tahoma"/>
              <w:sz w:val="20"/>
              <w:szCs w:val="20"/>
            </w:rPr>
            <w:alias w:val="Yes No"/>
            <w:tag w:val="Yes No"/>
            <w:id w:val="698738460"/>
            <w:placeholder>
              <w:docPart w:val="8394B0D7AD0345F5AC96B5129DAB20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187F" w:rsidRDefault="00E4187F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C9209D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30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E4187F" w:rsidP="00E4187F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AA09D5">
              <w:rPr>
                <w:rFonts w:ascii="Calibri" w:hAnsi="Calibri" w:cs="Tahoma"/>
                <w:sz w:val="20"/>
                <w:szCs w:val="20"/>
              </w:rPr>
              <w:t>If yes, please provide details of you</w:t>
            </w:r>
            <w:r>
              <w:rPr>
                <w:rFonts w:ascii="Calibri" w:hAnsi="Calibri" w:cs="Tahoma"/>
                <w:sz w:val="20"/>
                <w:szCs w:val="20"/>
              </w:rPr>
              <w:t>r</w:t>
            </w:r>
            <w:r w:rsidRPr="00AA09D5">
              <w:rPr>
                <w:rFonts w:ascii="Calibri" w:hAnsi="Calibri" w:cs="Tahoma"/>
                <w:sz w:val="20"/>
                <w:szCs w:val="20"/>
              </w:rPr>
              <w:t xml:space="preserve"> report e.g. which agency, when etc.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269555587"/>
            <w:placeholder>
              <w:docPart w:val="072CA6AE526948C7A8CAF8B302EBA425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4D3B3A" w:rsidP="004D3B3A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707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D68A5" w:rsidRDefault="00393C52" w:rsidP="00393C52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 xml:space="preserve">As a result of this concern, is approval being sought for additional security measures as per </w:t>
            </w:r>
            <w:r w:rsidR="00DD68A5">
              <w:rPr>
                <w:rFonts w:ascii="Calibri" w:hAnsi="Calibri" w:cs="Tahoma"/>
                <w:sz w:val="20"/>
                <w:szCs w:val="20"/>
              </w:rPr>
              <w:t>the following Practice Direction</w:t>
            </w:r>
            <w:r w:rsidR="00DC3ECC">
              <w:rPr>
                <w:rFonts w:ascii="Calibri" w:hAnsi="Calibri" w:cs="Tahoma"/>
                <w:sz w:val="20"/>
                <w:szCs w:val="20"/>
              </w:rPr>
              <w:t>/</w:t>
            </w:r>
            <w:r w:rsidR="00DD68A5">
              <w:rPr>
                <w:rFonts w:ascii="Calibri" w:hAnsi="Calibri" w:cs="Tahoma"/>
                <w:sz w:val="20"/>
                <w:szCs w:val="20"/>
              </w:rPr>
              <w:t>s?</w:t>
            </w:r>
          </w:p>
          <w:p w:rsidR="00DD68A5" w:rsidRPr="00DD68A5" w:rsidRDefault="00DD68A5" w:rsidP="00DD68A5">
            <w:pPr>
              <w:textAlignment w:val="baseline"/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Supreme Court – PD </w:t>
            </w:r>
            <w:r w:rsidRPr="00DD68A5"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  <w:t xml:space="preserve">2014/09 </w:t>
            </w:r>
          </w:p>
          <w:p w:rsidR="00DC3ECC" w:rsidRPr="00DC3ECC" w:rsidRDefault="00DD68A5" w:rsidP="00DC3ECC">
            <w:pPr>
              <w:textAlignment w:val="baseline"/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District Court – </w:t>
            </w:r>
            <w:r w:rsidR="00DC3ECC">
              <w:rPr>
                <w:rFonts w:ascii="Calibri" w:hAnsi="Calibri" w:cs="Tahoma"/>
                <w:sz w:val="20"/>
                <w:szCs w:val="20"/>
              </w:rPr>
              <w:t xml:space="preserve">PD </w:t>
            </w:r>
            <w:r w:rsidR="00DC3ECC" w:rsidRPr="00DC3ECC"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  <w:t>2014/09</w:t>
            </w:r>
          </w:p>
          <w:p w:rsidR="00DD68A5" w:rsidRPr="00DC3ECC" w:rsidRDefault="00DD68A5" w:rsidP="00DC3ECC">
            <w:pPr>
              <w:textAlignment w:val="baseline"/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Magistrates Court - </w:t>
            </w:r>
            <w:r w:rsidR="00DC3ECC" w:rsidRPr="00DC3ECC">
              <w:rPr>
                <w:rFonts w:ascii="Verdana" w:hAnsi="Verdana"/>
                <w:color w:val="000000"/>
                <w:sz w:val="19"/>
                <w:szCs w:val="19"/>
                <w:lang w:eastAsia="en-AU"/>
              </w:rPr>
              <w:t>2014/03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alias w:val="Yes No"/>
            <w:tag w:val="Yes No"/>
            <w:id w:val="2003079467"/>
            <w:placeholder>
              <w:docPart w:val="425C60BB8E704E2E99F4BA0173A7A8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940D4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21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940D4" w:rsidRPr="00C9209D" w:rsidRDefault="00393C52" w:rsidP="00393C52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If yes, please describe the additional measures being sought?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1027136769"/>
            <w:placeholder>
              <w:docPart w:val="D32A363E6E504C078383DEE3370D7AB0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940D4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B42A7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21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1B42A7" w:rsidRPr="00C9209D" w:rsidRDefault="001B42A7" w:rsidP="001B42A7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If there is anyone else who should be advised about the risk or threat please include details of this here.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1086658453"/>
            <w:placeholder>
              <w:docPart w:val="6B8CC502EA9346CC8D44DA500319F63B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B42A7" w:rsidRDefault="001B42A7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C52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93C52" w:rsidRPr="00C9209D" w:rsidRDefault="00393C52" w:rsidP="00393C52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If other assistance/action is required, please include details of this here.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448774565"/>
            <w:placeholder>
              <w:docPart w:val="6F6A67E087EF494F990B67AC920541A4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93C52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18A7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9144" w:type="dxa"/>
            <w:gridSpan w:val="2"/>
            <w:tcBorders>
              <w:bottom w:val="single" w:sz="4" w:space="0" w:color="999999"/>
            </w:tcBorders>
            <w:shd w:val="clear" w:color="auto" w:fill="A5A5A5" w:themeFill="accent3"/>
            <w:vAlign w:val="center"/>
          </w:tcPr>
          <w:p w:rsidR="002B18A7" w:rsidRPr="00C9209D" w:rsidRDefault="000F52CB" w:rsidP="00C9209D">
            <w:pPr>
              <w:pStyle w:val="iBaseEntityFieldDataHighlight"/>
              <w:rPr>
                <w:rFonts w:ascii="Calibri" w:hAnsi="Calibri" w:cs="Tahoma"/>
                <w:b w:val="0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Your </w:t>
            </w:r>
            <w:r w:rsidR="002B18A7" w:rsidRPr="00C9209D">
              <w:rPr>
                <w:rFonts w:ascii="Calibri" w:hAnsi="Calibri" w:cs="Tahoma"/>
                <w:sz w:val="20"/>
                <w:szCs w:val="20"/>
              </w:rPr>
              <w:t>details</w:t>
            </w:r>
            <w:r w:rsidR="002B18A7" w:rsidRPr="00C9209D">
              <w:rPr>
                <w:rFonts w:ascii="Calibri" w:hAnsi="Calibri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D940D4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D940D4" w:rsidRPr="00C9209D" w:rsidRDefault="00D940D4" w:rsidP="00D940D4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Name</w:t>
            </w:r>
          </w:p>
          <w:p w:rsidR="00D940D4" w:rsidRPr="00C9209D" w:rsidRDefault="00D940D4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1801571847"/>
            <w:placeholder>
              <w:docPart w:val="2DC1E609250E4628AB525E8F95D267A8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940D4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C52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93C52" w:rsidRPr="00C9209D" w:rsidRDefault="00393C52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Title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1164429856"/>
            <w:placeholder>
              <w:docPart w:val="FCE2F3F4723C402C8BD292993FCDC266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93C52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C52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93C52" w:rsidRPr="00C9209D" w:rsidRDefault="00393C52" w:rsidP="00393C52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Organisation/Workplace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1727757431"/>
            <w:placeholder>
              <w:docPart w:val="148CBA79E341450097918FD9E4AFE3C0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93C52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C52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93C52" w:rsidRPr="00C9209D" w:rsidRDefault="00393C52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Phone number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1941176043"/>
            <w:placeholder>
              <w:docPart w:val="0001C250CE004C5EBC5CFB9B568E0763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93C52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C52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93C52" w:rsidRPr="00C9209D" w:rsidRDefault="00393C52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 w:rsidRPr="00C9209D">
              <w:rPr>
                <w:rFonts w:ascii="Calibri" w:hAnsi="Calibri" w:cs="Tahoma"/>
                <w:sz w:val="20"/>
                <w:szCs w:val="20"/>
              </w:rPr>
              <w:t>Email</w:t>
            </w: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229309627"/>
            <w:placeholder>
              <w:docPart w:val="94480872583D4077A2D87A3DEFE468B1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93C52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7DD6" w:rsidRPr="002250B6" w:rsidTr="00C9209D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70"/>
        </w:trPr>
        <w:tc>
          <w:tcPr>
            <w:tcW w:w="3724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97DD6" w:rsidRPr="00C9209D" w:rsidRDefault="007C627B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Your r</w:t>
            </w:r>
            <w:r w:rsidR="00393C52" w:rsidRPr="00C9209D">
              <w:rPr>
                <w:rFonts w:ascii="Calibri" w:hAnsi="Calibri" w:cs="Tahoma"/>
                <w:sz w:val="20"/>
                <w:szCs w:val="20"/>
              </w:rPr>
              <w:t>elationship to the person/subject of the court security concern</w:t>
            </w:r>
          </w:p>
          <w:p w:rsidR="00E97DD6" w:rsidRPr="00C9209D" w:rsidRDefault="00E97DD6" w:rsidP="004F09B9">
            <w:pPr>
              <w:pStyle w:val="iBaseEntityFieldLabelHighlight"/>
              <w:rPr>
                <w:rFonts w:ascii="Calibri" w:hAnsi="Calibri" w:cs="Tahoma"/>
                <w:sz w:val="20"/>
                <w:szCs w:val="20"/>
              </w:rPr>
            </w:pPr>
          </w:p>
        </w:tc>
        <w:sdt>
          <w:sdtPr>
            <w:rPr>
              <w:rFonts w:ascii="Calibri" w:hAnsi="Calibri" w:cs="Tahoma"/>
              <w:sz w:val="20"/>
              <w:szCs w:val="20"/>
            </w:rPr>
            <w:id w:val="-1427187003"/>
            <w:placeholder>
              <w:docPart w:val="B78D2CC782724BD785AF649C2B299B39"/>
            </w:placeholder>
            <w:showingPlcHdr/>
            <w:text/>
          </w:sdtPr>
          <w:sdtEndPr/>
          <w:sdtContent>
            <w:tc>
              <w:tcPr>
                <w:tcW w:w="5420" w:type="dxa"/>
                <w:tcBorders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97DD6" w:rsidRPr="00172AD0" w:rsidRDefault="009B2123" w:rsidP="004F09B9">
                <w:pPr>
                  <w:rPr>
                    <w:rFonts w:ascii="Calibri" w:hAnsi="Calibri" w:cs="Tahoma"/>
                    <w:sz w:val="20"/>
                    <w:szCs w:val="20"/>
                  </w:rPr>
                </w:pPr>
                <w:r w:rsidRPr="00A94DEE">
                  <w:rPr>
                    <w:rStyle w:val="PlaceholderText"/>
                    <w:rFonts w:ascii="Calibri" w:eastAsiaTheme="minorHAnsi" w:hAnsi="Calibr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E97DD6" w:rsidRPr="002250B6" w:rsidRDefault="00E97DD6" w:rsidP="00E97DD6"/>
    <w:p w:rsidR="006A04BD" w:rsidRDefault="006A04BD"/>
    <w:sectPr w:rsidR="006A04BD" w:rsidSect="009779F8">
      <w:headerReference w:type="default" r:id="rId8"/>
      <w:pgSz w:w="11906" w:h="16838"/>
      <w:pgMar w:top="1258" w:right="566" w:bottom="1258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11" w:rsidRDefault="00FD2F11">
      <w:r>
        <w:separator/>
      </w:r>
    </w:p>
  </w:endnote>
  <w:endnote w:type="continuationSeparator" w:id="0">
    <w:p w:rsidR="00FD2F11" w:rsidRDefault="00F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11" w:rsidRDefault="00FD2F11">
      <w:r>
        <w:separator/>
      </w:r>
    </w:p>
  </w:footnote>
  <w:footnote w:type="continuationSeparator" w:id="0">
    <w:p w:rsidR="00FD2F11" w:rsidRDefault="00F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2B18A7" w:rsidP="00DC3ECC">
    <w:pPr>
      <w:pStyle w:val="Header"/>
    </w:pPr>
    <w:r>
      <w:rPr>
        <w:noProof/>
        <w:lang w:eastAsia="en-AU"/>
      </w:rPr>
      <w:drawing>
        <wp:inline distT="0" distB="0" distL="0" distR="0" wp14:anchorId="61929E69" wp14:editId="50D41A2E">
          <wp:extent cx="3476445" cy="962025"/>
          <wp:effectExtent l="0" t="0" r="0" b="0"/>
          <wp:docPr id="2" name="Picture 2" descr="cid:image001.png@01D03492.81EA9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3492.81EA9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708" cy="96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2"/>
    <w:rsid w:val="000650A5"/>
    <w:rsid w:val="000F52CB"/>
    <w:rsid w:val="0014455E"/>
    <w:rsid w:val="001B42A7"/>
    <w:rsid w:val="00223F83"/>
    <w:rsid w:val="002B18A7"/>
    <w:rsid w:val="003203ED"/>
    <w:rsid w:val="00393C52"/>
    <w:rsid w:val="004163EC"/>
    <w:rsid w:val="00420BA2"/>
    <w:rsid w:val="00456D1E"/>
    <w:rsid w:val="004D3B3A"/>
    <w:rsid w:val="00582432"/>
    <w:rsid w:val="00631786"/>
    <w:rsid w:val="00693502"/>
    <w:rsid w:val="006A04BD"/>
    <w:rsid w:val="006E2878"/>
    <w:rsid w:val="007300DB"/>
    <w:rsid w:val="007649A4"/>
    <w:rsid w:val="007C627B"/>
    <w:rsid w:val="0086404C"/>
    <w:rsid w:val="00915E2D"/>
    <w:rsid w:val="00997CC8"/>
    <w:rsid w:val="009B2123"/>
    <w:rsid w:val="00A94DEE"/>
    <w:rsid w:val="00AC7A37"/>
    <w:rsid w:val="00AE024C"/>
    <w:rsid w:val="00C50718"/>
    <w:rsid w:val="00C9209D"/>
    <w:rsid w:val="00D403D0"/>
    <w:rsid w:val="00D940D4"/>
    <w:rsid w:val="00DC3ECC"/>
    <w:rsid w:val="00DD68A5"/>
    <w:rsid w:val="00E04DD3"/>
    <w:rsid w:val="00E10615"/>
    <w:rsid w:val="00E209F2"/>
    <w:rsid w:val="00E4187F"/>
    <w:rsid w:val="00E5313A"/>
    <w:rsid w:val="00E97DD6"/>
    <w:rsid w:val="00FC3FC1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D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D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7DD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97D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7DD6"/>
    <w:rPr>
      <w:rFonts w:ascii="Times New Roman" w:eastAsia="Times New Roman" w:hAnsi="Times New Roman" w:cs="Times New Roman"/>
      <w:szCs w:val="24"/>
    </w:rPr>
  </w:style>
  <w:style w:type="paragraph" w:customStyle="1" w:styleId="iBaseReportTitle">
    <w:name w:val="iBase Report Title"/>
    <w:basedOn w:val="Normal"/>
    <w:rsid w:val="00E97DD6"/>
    <w:pPr>
      <w:jc w:val="center"/>
    </w:pPr>
    <w:rPr>
      <w:b/>
      <w:smallCaps/>
      <w:color w:val="000080"/>
      <w:sz w:val="48"/>
      <w:szCs w:val="48"/>
      <w:u w:val="single" w:color="333399"/>
      <w:lang w:val="en-US"/>
    </w:rPr>
  </w:style>
  <w:style w:type="paragraph" w:customStyle="1" w:styleId="iBaseEntityFieldDataHighlight">
    <w:name w:val="iBase Entity Field Data Highlight"/>
    <w:basedOn w:val="Normal"/>
    <w:rsid w:val="00E97DD6"/>
    <w:rPr>
      <w:rFonts w:ascii="Tahoma" w:hAnsi="Tahoma"/>
      <w:b/>
      <w:sz w:val="16"/>
      <w:lang w:val="en-US"/>
    </w:rPr>
  </w:style>
  <w:style w:type="paragraph" w:customStyle="1" w:styleId="iBaseEntityFieldLabelHighlight">
    <w:name w:val="iBase Entity Field Label Highlight"/>
    <w:basedOn w:val="Normal"/>
    <w:rsid w:val="00E97DD6"/>
    <w:rPr>
      <w:rFonts w:ascii="Tahoma" w:hAnsi="Tahoma"/>
      <w:b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6D1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B21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tsecuritymanager@justice.qld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5467.98C707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8E97F59904FD0A72E407B68F6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D5FC-EE6B-4EA3-A3DF-CB5C98098EF7}"/>
      </w:docPartPr>
      <w:docPartBody>
        <w:p w:rsidR="00000000" w:rsidRDefault="00FE4987">
          <w:pPr>
            <w:pStyle w:val="6AF8E97F59904FD0A72E407B68F6BFD7"/>
          </w:pPr>
          <w:r w:rsidRPr="00663D4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A6A1AFBD7FC4569AA0B75777B10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0C05-49EE-4150-8B44-77425A29A6DA}"/>
      </w:docPartPr>
      <w:docPartBody>
        <w:p w:rsidR="00000000" w:rsidRDefault="00FE4987">
          <w:pPr>
            <w:pStyle w:val="6A6A1AFBD7FC4569AA0B75777B104220"/>
          </w:pPr>
          <w:r w:rsidRPr="00DD68A5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F637E48B29C4BC2B2BF71CC3BF0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7CCA-A3EF-4BB1-AD4B-E103BBD11C3E}"/>
      </w:docPartPr>
      <w:docPartBody>
        <w:p w:rsidR="00000000" w:rsidRDefault="00FE4987">
          <w:pPr>
            <w:pStyle w:val="7F637E48B29C4BC2B2BF71CC3BF00021"/>
          </w:pPr>
          <w:r w:rsidRPr="00DD68A5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AAF32CCFA9E42959ACDAAEE3CC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E88A-3FD6-4C67-8FCF-BBBC3BB1149B}"/>
      </w:docPartPr>
      <w:docPartBody>
        <w:p w:rsidR="00000000" w:rsidRDefault="00FE4987">
          <w:pPr>
            <w:pStyle w:val="7AAF32CCFA9E42959ACDAAEE3CC7E2D3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431D7F39879A4578900396B05FA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E7AF-2BB8-48D5-8054-28F3684D1FFC}"/>
      </w:docPartPr>
      <w:docPartBody>
        <w:p w:rsidR="00000000" w:rsidRDefault="00FE4987">
          <w:pPr>
            <w:pStyle w:val="431D7F39879A4578900396B05FADDD12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29A27149DADC4843A3BA5AACF986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2D3B-7AEA-4922-8EE8-B8A6915FD83E}"/>
      </w:docPartPr>
      <w:docPartBody>
        <w:p w:rsidR="00000000" w:rsidRDefault="00FE4987">
          <w:pPr>
            <w:pStyle w:val="29A27149DADC4843A3BA5AACF9862DB9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DC4330ACCB5C4380B986C6CAADE8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9BA6-3C4B-4845-81EA-049C726D949D}"/>
      </w:docPartPr>
      <w:docPartBody>
        <w:p w:rsidR="00000000" w:rsidRDefault="00FE4987">
          <w:pPr>
            <w:pStyle w:val="DC4330ACCB5C4380B986C6CAADE8D02C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B6D3750585F44E0C9D82F83AF95C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F4D-6C94-4D9F-BE00-86307FE4581A}"/>
      </w:docPartPr>
      <w:docPartBody>
        <w:p w:rsidR="00000000" w:rsidRDefault="00FE4987">
          <w:pPr>
            <w:pStyle w:val="B6D3750585F44E0C9D82F83AF95C05AD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15834FA2F1C842B9A659EB57E22C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1E8E-972D-415E-B819-9B6C06766274}"/>
      </w:docPartPr>
      <w:docPartBody>
        <w:p w:rsidR="00000000" w:rsidRDefault="00FE4987">
          <w:pPr>
            <w:pStyle w:val="15834FA2F1C842B9A659EB57E22C2B56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9BFBC7345F9E41DA920ED9C14FDC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AA2E-482F-4D5B-96BF-1DA60D5598E3}"/>
      </w:docPartPr>
      <w:docPartBody>
        <w:p w:rsidR="00000000" w:rsidRDefault="00FE4987">
          <w:pPr>
            <w:pStyle w:val="9BFBC7345F9E41DA920ED9C14FDC1C1B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8394B0D7AD0345F5AC96B5129DAB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8F72-3D80-4D3E-8259-F6412394A1AE}"/>
      </w:docPartPr>
      <w:docPartBody>
        <w:p w:rsidR="00000000" w:rsidRDefault="00FE4987">
          <w:pPr>
            <w:pStyle w:val="8394B0D7AD0345F5AC96B5129DAB2065"/>
          </w:pPr>
          <w:r w:rsidRPr="00C9209D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72CA6AE526948C7A8CAF8B302EB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9CA6-B5B2-4CDC-804C-A24B359A3ABD}"/>
      </w:docPartPr>
      <w:docPartBody>
        <w:p w:rsidR="00000000" w:rsidRDefault="00FE4987">
          <w:pPr>
            <w:pStyle w:val="072CA6AE526948C7A8CAF8B302EBA425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425C60BB8E704E2E99F4BA0173A7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6225-E013-46B6-85E0-BE6372A3232A}"/>
      </w:docPartPr>
      <w:docPartBody>
        <w:p w:rsidR="00000000" w:rsidRDefault="00FE4987">
          <w:pPr>
            <w:pStyle w:val="425C60BB8E704E2E99F4BA0173A7A8B9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D32A363E6E504C078383DEE3370D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6387-FBC1-4833-8527-7FBAC652E99B}"/>
      </w:docPartPr>
      <w:docPartBody>
        <w:p w:rsidR="00000000" w:rsidRDefault="00FE4987">
          <w:pPr>
            <w:pStyle w:val="D32A363E6E504C078383DEE3370D7AB0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6B8CC502EA9346CC8D44DA50031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90A7-6C79-4F6B-B9B9-EBDC781DD7F0}"/>
      </w:docPartPr>
      <w:docPartBody>
        <w:p w:rsidR="00000000" w:rsidRDefault="00FE4987">
          <w:pPr>
            <w:pStyle w:val="6B8CC502EA9346CC8D44DA500319F63B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6F6A67E087EF494F990B67AC9205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0B53-1D4B-4FBA-8BF3-5562490315D6}"/>
      </w:docPartPr>
      <w:docPartBody>
        <w:p w:rsidR="00000000" w:rsidRDefault="00FE4987">
          <w:pPr>
            <w:pStyle w:val="6F6A67E087EF494F990B67AC920541A4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2DC1E609250E4628AB525E8F95D2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3420-67C9-43F1-BCF2-9B126DAEED54}"/>
      </w:docPartPr>
      <w:docPartBody>
        <w:p w:rsidR="00000000" w:rsidRDefault="00FE4987">
          <w:pPr>
            <w:pStyle w:val="2DC1E609250E4628AB525E8F95D267A8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FCE2F3F4723C402C8BD292993FCD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97FB-9E87-4A55-836E-5F86C322E128}"/>
      </w:docPartPr>
      <w:docPartBody>
        <w:p w:rsidR="00000000" w:rsidRDefault="00FE4987">
          <w:pPr>
            <w:pStyle w:val="FCE2F3F4723C402C8BD292993FCDC266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148CBA79E341450097918FD9E4AF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1F66-0479-4507-92AB-AC52AA66F0A5}"/>
      </w:docPartPr>
      <w:docPartBody>
        <w:p w:rsidR="00000000" w:rsidRDefault="00FE4987">
          <w:pPr>
            <w:pStyle w:val="148CBA79E341450097918FD9E4AFE3C0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0001C250CE004C5EBC5CFB9B568E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A15E-112F-4917-AB5B-5B5D459840EF}"/>
      </w:docPartPr>
      <w:docPartBody>
        <w:p w:rsidR="00000000" w:rsidRDefault="00FE4987">
          <w:pPr>
            <w:pStyle w:val="0001C250CE004C5EBC5CFB9B568E0763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94480872583D4077A2D87A3DEFE4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BF45-01C2-4AB1-BCBB-35555D3B60D1}"/>
      </w:docPartPr>
      <w:docPartBody>
        <w:p w:rsidR="00000000" w:rsidRDefault="00FE4987">
          <w:pPr>
            <w:pStyle w:val="94480872583D4077A2D87A3DEFE468B1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B78D2CC782724BD785AF649C2B29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3F54-151B-4DAF-AF0B-FAC4F1E063D4}"/>
      </w:docPartPr>
      <w:docPartBody>
        <w:p w:rsidR="00000000" w:rsidRDefault="00FE4987">
          <w:pPr>
            <w:pStyle w:val="B78D2CC782724BD785AF649C2B299B39"/>
          </w:pP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 xml:space="preserve">Click here to </w:t>
          </w:r>
          <w:r w:rsidRPr="00A94DEE">
            <w:rPr>
              <w:rStyle w:val="PlaceholderText"/>
              <w:rFonts w:ascii="Calibri" w:eastAsiaTheme="minorHAnsi" w:hAnsi="Calibri"/>
              <w:sz w:val="18"/>
              <w:szCs w:val="18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F8E97F59904FD0A72E407B68F6BFD7">
    <w:name w:val="6AF8E97F59904FD0A72E407B68F6BFD7"/>
  </w:style>
  <w:style w:type="paragraph" w:customStyle="1" w:styleId="6A6A1AFBD7FC4569AA0B75777B104220">
    <w:name w:val="6A6A1AFBD7FC4569AA0B75777B104220"/>
  </w:style>
  <w:style w:type="paragraph" w:customStyle="1" w:styleId="7F637E48B29C4BC2B2BF71CC3BF00021">
    <w:name w:val="7F637E48B29C4BC2B2BF71CC3BF00021"/>
  </w:style>
  <w:style w:type="paragraph" w:customStyle="1" w:styleId="7AAF32CCFA9E42959ACDAAEE3CC7E2D3">
    <w:name w:val="7AAF32CCFA9E42959ACDAAEE3CC7E2D3"/>
  </w:style>
  <w:style w:type="paragraph" w:customStyle="1" w:styleId="431D7F39879A4578900396B05FADDD12">
    <w:name w:val="431D7F39879A4578900396B05FADDD12"/>
  </w:style>
  <w:style w:type="paragraph" w:customStyle="1" w:styleId="29A27149DADC4843A3BA5AACF9862DB9">
    <w:name w:val="29A27149DADC4843A3BA5AACF9862DB9"/>
  </w:style>
  <w:style w:type="paragraph" w:customStyle="1" w:styleId="DC4330ACCB5C4380B986C6CAADE8D02C">
    <w:name w:val="DC4330ACCB5C4380B986C6CAADE8D02C"/>
  </w:style>
  <w:style w:type="paragraph" w:customStyle="1" w:styleId="B6D3750585F44E0C9D82F83AF95C05AD">
    <w:name w:val="B6D3750585F44E0C9D82F83AF95C05AD"/>
  </w:style>
  <w:style w:type="paragraph" w:customStyle="1" w:styleId="15834FA2F1C842B9A659EB57E22C2B56">
    <w:name w:val="15834FA2F1C842B9A659EB57E22C2B56"/>
  </w:style>
  <w:style w:type="paragraph" w:customStyle="1" w:styleId="9BFBC7345F9E41DA920ED9C14FDC1C1B">
    <w:name w:val="9BFBC7345F9E41DA920ED9C14FDC1C1B"/>
  </w:style>
  <w:style w:type="paragraph" w:customStyle="1" w:styleId="8394B0D7AD0345F5AC96B5129DAB2065">
    <w:name w:val="8394B0D7AD0345F5AC96B5129DAB2065"/>
  </w:style>
  <w:style w:type="paragraph" w:customStyle="1" w:styleId="072CA6AE526948C7A8CAF8B302EBA425">
    <w:name w:val="072CA6AE526948C7A8CAF8B302EBA425"/>
  </w:style>
  <w:style w:type="paragraph" w:customStyle="1" w:styleId="425C60BB8E704E2E99F4BA0173A7A8B9">
    <w:name w:val="425C60BB8E704E2E99F4BA0173A7A8B9"/>
  </w:style>
  <w:style w:type="paragraph" w:customStyle="1" w:styleId="D32A363E6E504C078383DEE3370D7AB0">
    <w:name w:val="D32A363E6E504C078383DEE3370D7AB0"/>
  </w:style>
  <w:style w:type="paragraph" w:customStyle="1" w:styleId="6B8CC502EA9346CC8D44DA500319F63B">
    <w:name w:val="6B8CC502EA9346CC8D44DA500319F63B"/>
  </w:style>
  <w:style w:type="paragraph" w:customStyle="1" w:styleId="6F6A67E087EF494F990B67AC920541A4">
    <w:name w:val="6F6A67E087EF494F990B67AC920541A4"/>
  </w:style>
  <w:style w:type="paragraph" w:customStyle="1" w:styleId="2DC1E609250E4628AB525E8F95D267A8">
    <w:name w:val="2DC1E609250E4628AB525E8F95D267A8"/>
  </w:style>
  <w:style w:type="paragraph" w:customStyle="1" w:styleId="FCE2F3F4723C402C8BD292993FCDC266">
    <w:name w:val="FCE2F3F4723C402C8BD292993FCDC266"/>
  </w:style>
  <w:style w:type="paragraph" w:customStyle="1" w:styleId="148CBA79E341450097918FD9E4AFE3C0">
    <w:name w:val="148CBA79E341450097918FD9E4AFE3C0"/>
  </w:style>
  <w:style w:type="paragraph" w:customStyle="1" w:styleId="0001C250CE004C5EBC5CFB9B568E0763">
    <w:name w:val="0001C250CE004C5EBC5CFB9B568E0763"/>
  </w:style>
  <w:style w:type="paragraph" w:customStyle="1" w:styleId="94480872583D4077A2D87A3DEFE468B1">
    <w:name w:val="94480872583D4077A2D87A3DEFE468B1"/>
  </w:style>
  <w:style w:type="paragraph" w:customStyle="1" w:styleId="B78D2CC782724BD785AF649C2B299B39">
    <w:name w:val="B78D2CC782724BD785AF649C2B299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AG - Corporat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66"/>
      </a:accent1>
      <a:accent2>
        <a:srgbClr val="7FBA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A9C4-B656-4ADD-B4BB-F692477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Courts Security Information Report</vt:lpstr>
    </vt:vector>
  </TitlesOfParts>
  <Company>Department of the Attorney General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Courts Security Information Report</dc:title>
  <dc:subject>Form</dc:subject>
  <dc:creator>Lee Williams</dc:creator>
  <cp:keywords>Queensland Courts, security, alert, incident, raise, alarm, report, threats, interuption, harm, damage, injure, bomb, hoax, fire, explosive, risk, concern</cp:keywords>
  <cp:lastModifiedBy>Lee Williams</cp:lastModifiedBy>
  <cp:revision>2</cp:revision>
  <dcterms:created xsi:type="dcterms:W3CDTF">2016-05-18T03:17:00Z</dcterms:created>
  <dcterms:modified xsi:type="dcterms:W3CDTF">2016-05-18T03:17:00Z</dcterms:modified>
  <cp:category>Couret security form</cp:category>
</cp:coreProperties>
</file>