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8908" w14:textId="77777777" w:rsidR="00DB2B54" w:rsidRPr="006E2676" w:rsidRDefault="00DB2B54" w:rsidP="00DB2B54">
      <w:pPr>
        <w:autoSpaceDE w:val="0"/>
        <w:autoSpaceDN w:val="0"/>
        <w:adjustRightInd w:val="0"/>
        <w:jc w:val="right"/>
        <w:rPr>
          <w:rFonts w:ascii="Arial" w:hAnsi="Arial" w:cs="Arial"/>
          <w:sz w:val="20"/>
          <w:szCs w:val="20"/>
        </w:rPr>
      </w:pPr>
      <w:r w:rsidRPr="006E2676">
        <w:rPr>
          <w:rFonts w:ascii="Arial" w:hAnsi="Arial" w:cs="Arial"/>
          <w:sz w:val="20"/>
          <w:szCs w:val="20"/>
        </w:rPr>
        <w:t>File Number:</w:t>
      </w:r>
      <w:r w:rsidR="00886167" w:rsidRPr="006E2676">
        <w:rPr>
          <w:rFonts w:ascii="Arial" w:hAnsi="Arial" w:cs="Arial"/>
          <w:sz w:val="20"/>
          <w:szCs w:val="20"/>
        </w:rPr>
        <w:tab/>
      </w:r>
      <w:r w:rsidR="00886167" w:rsidRPr="006E2676">
        <w:rPr>
          <w:rFonts w:ascii="Arial" w:hAnsi="Arial" w:cs="Arial"/>
          <w:sz w:val="20"/>
          <w:szCs w:val="20"/>
        </w:rPr>
        <w:tab/>
      </w:r>
    </w:p>
    <w:p w14:paraId="0198A5B1" w14:textId="77777777" w:rsidR="00DB2B54" w:rsidRPr="006E2676" w:rsidRDefault="00DB2B54" w:rsidP="00DB2B54">
      <w:pPr>
        <w:autoSpaceDE w:val="0"/>
        <w:autoSpaceDN w:val="0"/>
        <w:adjustRightInd w:val="0"/>
        <w:jc w:val="right"/>
        <w:rPr>
          <w:rFonts w:ascii="Arial" w:hAnsi="Arial" w:cs="Arial"/>
          <w:sz w:val="20"/>
          <w:szCs w:val="20"/>
        </w:rPr>
      </w:pPr>
      <w:r w:rsidRPr="006E2676">
        <w:rPr>
          <w:rFonts w:ascii="Arial" w:hAnsi="Arial" w:cs="Arial"/>
          <w:sz w:val="20"/>
          <w:szCs w:val="20"/>
        </w:rPr>
        <w:t>LFR:</w:t>
      </w:r>
      <w:r w:rsidR="00886167" w:rsidRPr="006E2676">
        <w:rPr>
          <w:rFonts w:ascii="Arial" w:hAnsi="Arial" w:cs="Arial"/>
          <w:sz w:val="20"/>
          <w:szCs w:val="20"/>
        </w:rPr>
        <w:tab/>
      </w:r>
      <w:r w:rsidR="00886167" w:rsidRPr="006E2676">
        <w:rPr>
          <w:rFonts w:ascii="Arial" w:hAnsi="Arial" w:cs="Arial"/>
          <w:sz w:val="20"/>
          <w:szCs w:val="20"/>
        </w:rPr>
        <w:tab/>
      </w:r>
      <w:r w:rsidR="00886167" w:rsidRPr="006E2676">
        <w:rPr>
          <w:rFonts w:ascii="Arial" w:hAnsi="Arial" w:cs="Arial"/>
          <w:sz w:val="20"/>
          <w:szCs w:val="20"/>
        </w:rPr>
        <w:tab/>
      </w:r>
    </w:p>
    <w:p w14:paraId="58192A1A" w14:textId="77777777" w:rsidR="00DB2B54" w:rsidRPr="006E2676" w:rsidRDefault="00886167" w:rsidP="00DB2B54">
      <w:pPr>
        <w:autoSpaceDE w:val="0"/>
        <w:autoSpaceDN w:val="0"/>
        <w:adjustRightInd w:val="0"/>
        <w:jc w:val="right"/>
        <w:rPr>
          <w:rFonts w:ascii="Arial" w:hAnsi="Arial" w:cs="Arial"/>
          <w:sz w:val="20"/>
          <w:szCs w:val="20"/>
        </w:rPr>
      </w:pPr>
      <w:r w:rsidRPr="006E2676">
        <w:rPr>
          <w:rFonts w:ascii="Arial" w:hAnsi="Arial" w:cs="Arial"/>
          <w:sz w:val="20"/>
          <w:szCs w:val="20"/>
        </w:rPr>
        <w:t>Registry</w:t>
      </w:r>
      <w:r w:rsidR="00DB2B54" w:rsidRPr="006E2676">
        <w:rPr>
          <w:rFonts w:ascii="Arial" w:hAnsi="Arial" w:cs="Arial"/>
          <w:sz w:val="20"/>
          <w:szCs w:val="20"/>
        </w:rPr>
        <w:t>:</w:t>
      </w:r>
      <w:r w:rsidRPr="006E2676">
        <w:rPr>
          <w:rFonts w:ascii="Arial" w:hAnsi="Arial" w:cs="Arial"/>
          <w:sz w:val="20"/>
          <w:szCs w:val="20"/>
        </w:rPr>
        <w:tab/>
      </w:r>
      <w:r w:rsidRPr="006E2676">
        <w:rPr>
          <w:rFonts w:ascii="Arial" w:hAnsi="Arial" w:cs="Arial"/>
          <w:sz w:val="20"/>
          <w:szCs w:val="20"/>
        </w:rPr>
        <w:tab/>
      </w:r>
    </w:p>
    <w:p w14:paraId="58710721" w14:textId="77777777" w:rsidR="00180F41" w:rsidRPr="003F77C0" w:rsidRDefault="00180F41" w:rsidP="00D0537D">
      <w:pPr>
        <w:jc w:val="center"/>
        <w:rPr>
          <w:rFonts w:ascii="Arial" w:hAnsi="Arial" w:cs="Arial"/>
          <w:b/>
          <w:bCs/>
          <w:sz w:val="32"/>
          <w:szCs w:val="32"/>
        </w:rPr>
      </w:pPr>
      <w:r w:rsidRPr="003F77C0">
        <w:rPr>
          <w:rFonts w:ascii="Arial" w:hAnsi="Arial" w:cs="Arial"/>
          <w:b/>
          <w:bCs/>
          <w:sz w:val="32"/>
          <w:szCs w:val="32"/>
        </w:rPr>
        <w:t>Form DV21</w:t>
      </w:r>
    </w:p>
    <w:p w14:paraId="032B6092" w14:textId="4D4BFE55" w:rsidR="00D0537D" w:rsidRPr="006E2676" w:rsidRDefault="006E2676" w:rsidP="00D0537D">
      <w:pPr>
        <w:jc w:val="center"/>
        <w:rPr>
          <w:rFonts w:ascii="Arial" w:hAnsi="Arial" w:cs="Arial"/>
        </w:rPr>
      </w:pPr>
      <w:r>
        <w:rPr>
          <w:rFonts w:ascii="Arial" w:hAnsi="Arial" w:cs="Arial"/>
          <w:sz w:val="20"/>
          <w:szCs w:val="20"/>
        </w:rPr>
        <w:t xml:space="preserve">Domestic and Family Violence Protection </w:t>
      </w:r>
      <w:r w:rsidR="006E6E9D">
        <w:rPr>
          <w:rFonts w:ascii="Arial" w:hAnsi="Arial" w:cs="Arial"/>
          <w:sz w:val="20"/>
          <w:szCs w:val="20"/>
        </w:rPr>
        <w:t xml:space="preserve">Rules </w:t>
      </w:r>
      <w:r>
        <w:rPr>
          <w:rFonts w:ascii="Arial" w:hAnsi="Arial" w:cs="Arial"/>
          <w:sz w:val="20"/>
          <w:szCs w:val="20"/>
        </w:rPr>
        <w:t>201</w:t>
      </w:r>
      <w:r w:rsidR="006E6E9D">
        <w:rPr>
          <w:rFonts w:ascii="Arial" w:hAnsi="Arial" w:cs="Arial"/>
          <w:sz w:val="20"/>
          <w:szCs w:val="20"/>
        </w:rPr>
        <w:t>4</w:t>
      </w:r>
      <w:r>
        <w:rPr>
          <w:rFonts w:ascii="Arial" w:hAnsi="Arial" w:cs="Arial"/>
          <w:sz w:val="20"/>
          <w:szCs w:val="20"/>
        </w:rPr>
        <w:t xml:space="preserve"> (</w:t>
      </w:r>
      <w:r w:rsidR="0009645A">
        <w:rPr>
          <w:rFonts w:ascii="Arial" w:hAnsi="Arial" w:cs="Arial"/>
          <w:sz w:val="20"/>
          <w:szCs w:val="20"/>
        </w:rPr>
        <w:t>r</w:t>
      </w:r>
      <w:r>
        <w:rPr>
          <w:rFonts w:ascii="Arial" w:hAnsi="Arial" w:cs="Arial"/>
          <w:sz w:val="20"/>
          <w:szCs w:val="20"/>
        </w:rPr>
        <w:t xml:space="preserve"> 13) </w:t>
      </w:r>
      <w:r>
        <w:rPr>
          <w:rFonts w:ascii="Arial" w:hAnsi="Arial" w:cs="Arial"/>
        </w:rPr>
        <w:t xml:space="preserve"> </w:t>
      </w:r>
    </w:p>
    <w:p w14:paraId="2C45540B" w14:textId="2FE24B8A" w:rsidR="00D0537D" w:rsidRPr="006E2676" w:rsidRDefault="006E2676" w:rsidP="00BE45E6">
      <w:pPr>
        <w:spacing w:before="240"/>
        <w:jc w:val="center"/>
        <w:rPr>
          <w:rFonts w:ascii="Arial" w:hAnsi="Arial" w:cs="Arial"/>
          <w:b/>
          <w:bCs/>
        </w:rPr>
      </w:pPr>
      <w:r>
        <w:rPr>
          <w:rFonts w:ascii="Arial" w:hAnsi="Arial" w:cs="Arial"/>
          <w:b/>
          <w:iCs/>
          <w:sz w:val="34"/>
          <w:szCs w:val="34"/>
          <w:lang w:val="en"/>
        </w:rPr>
        <w:t>Affidavit of Personal Service</w:t>
      </w:r>
    </w:p>
    <w:p w14:paraId="7AB5FD8A" w14:textId="77777777" w:rsidR="0019726E" w:rsidRPr="006E2676" w:rsidRDefault="0019726E" w:rsidP="00D0537D">
      <w:pPr>
        <w:autoSpaceDE w:val="0"/>
        <w:autoSpaceDN w:val="0"/>
        <w:adjustRightInd w:val="0"/>
        <w:jc w:val="center"/>
        <w:rPr>
          <w:rFonts w:ascii="Arial" w:hAnsi="Arial" w:cs="Arial"/>
          <w:b/>
          <w:bCs/>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D0537D" w:rsidRPr="00AF0B4C" w14:paraId="0B17ED7E" w14:textId="77777777" w:rsidTr="00C11714">
        <w:tc>
          <w:tcPr>
            <w:tcW w:w="4261" w:type="dxa"/>
            <w:tcBorders>
              <w:top w:val="nil"/>
              <w:left w:val="nil"/>
              <w:bottom w:val="nil"/>
              <w:right w:val="nil"/>
            </w:tcBorders>
            <w:shd w:val="clear" w:color="auto" w:fill="auto"/>
          </w:tcPr>
          <w:p w14:paraId="32CC8547" w14:textId="77777777" w:rsidR="00D0537D" w:rsidRPr="00AF0B4C" w:rsidRDefault="00D0537D" w:rsidP="00C11714">
            <w:pPr>
              <w:spacing w:before="120"/>
              <w:rPr>
                <w:rFonts w:ascii="Arial" w:hAnsi="Arial" w:cs="Arial"/>
                <w:sz w:val="18"/>
                <w:szCs w:val="18"/>
              </w:rPr>
            </w:pPr>
            <w:r w:rsidRPr="00AF0B4C">
              <w:rPr>
                <w:rFonts w:ascii="Arial" w:hAnsi="Arial" w:cs="Arial"/>
                <w:sz w:val="18"/>
                <w:szCs w:val="18"/>
              </w:rPr>
              <w:t xml:space="preserve">Aggrieved </w:t>
            </w:r>
          </w:p>
        </w:tc>
        <w:bookmarkStart w:id="0" w:name="Text4"/>
        <w:tc>
          <w:tcPr>
            <w:tcW w:w="4261" w:type="dxa"/>
            <w:tcBorders>
              <w:top w:val="nil"/>
              <w:left w:val="nil"/>
              <w:bottom w:val="nil"/>
              <w:right w:val="nil"/>
            </w:tcBorders>
            <w:shd w:val="clear" w:color="auto" w:fill="auto"/>
          </w:tcPr>
          <w:p w14:paraId="6B21CF3B" w14:textId="77777777" w:rsidR="00D0537D" w:rsidRPr="00AF0B4C" w:rsidRDefault="00D0537D" w:rsidP="00C11714">
            <w:pPr>
              <w:spacing w:before="120"/>
              <w:rPr>
                <w:rFonts w:ascii="Arial" w:hAnsi="Arial" w:cs="Arial"/>
                <w:i/>
                <w:color w:val="0000FF"/>
                <w:sz w:val="18"/>
                <w:szCs w:val="18"/>
              </w:rPr>
            </w:pPr>
            <w:r w:rsidRPr="00AF0B4C">
              <w:rPr>
                <w:rFonts w:ascii="Arial" w:hAnsi="Arial" w:cs="Arial"/>
                <w:i/>
                <w:color w:val="0000FF"/>
                <w:sz w:val="18"/>
                <w:szCs w:val="18"/>
              </w:rPr>
              <w:fldChar w:fldCharType="begin">
                <w:ffData>
                  <w:name w:val="Text4"/>
                  <w:enabled/>
                  <w:calcOnExit w:val="0"/>
                  <w:textInput>
                    <w:default w:val="(Insert Name)"/>
                  </w:textInput>
                </w:ffData>
              </w:fldChar>
            </w:r>
            <w:r w:rsidRPr="00AF0B4C">
              <w:rPr>
                <w:rFonts w:ascii="Arial" w:hAnsi="Arial" w:cs="Arial"/>
                <w:i/>
                <w:color w:val="0000FF"/>
                <w:sz w:val="18"/>
                <w:szCs w:val="18"/>
              </w:rPr>
              <w:instrText xml:space="preserve"> FORMTEXT </w:instrText>
            </w:r>
            <w:r w:rsidRPr="00AF0B4C">
              <w:rPr>
                <w:rFonts w:ascii="Arial" w:hAnsi="Arial" w:cs="Arial"/>
                <w:i/>
                <w:color w:val="0000FF"/>
                <w:sz w:val="18"/>
                <w:szCs w:val="18"/>
              </w:rPr>
            </w:r>
            <w:r w:rsidRPr="00AF0B4C">
              <w:rPr>
                <w:rFonts w:ascii="Arial" w:hAnsi="Arial" w:cs="Arial"/>
                <w:i/>
                <w:color w:val="0000FF"/>
                <w:sz w:val="18"/>
                <w:szCs w:val="18"/>
              </w:rPr>
              <w:fldChar w:fldCharType="separate"/>
            </w:r>
            <w:r w:rsidR="002847D1" w:rsidRPr="00AF0B4C">
              <w:rPr>
                <w:rFonts w:ascii="Arial" w:hAnsi="Arial" w:cs="Arial"/>
                <w:i/>
                <w:noProof/>
                <w:color w:val="0000FF"/>
                <w:sz w:val="18"/>
                <w:szCs w:val="18"/>
              </w:rPr>
              <w:t>(Insert Name)</w:t>
            </w:r>
            <w:r w:rsidRPr="00AF0B4C">
              <w:rPr>
                <w:rFonts w:ascii="Arial" w:hAnsi="Arial" w:cs="Arial"/>
                <w:i/>
                <w:color w:val="0000FF"/>
                <w:sz w:val="18"/>
                <w:szCs w:val="18"/>
              </w:rPr>
              <w:fldChar w:fldCharType="end"/>
            </w:r>
            <w:bookmarkEnd w:id="0"/>
          </w:p>
        </w:tc>
      </w:tr>
      <w:tr w:rsidR="00D0537D" w:rsidRPr="00AF0B4C" w14:paraId="17E4BDB1" w14:textId="77777777" w:rsidTr="00C11714">
        <w:tc>
          <w:tcPr>
            <w:tcW w:w="4261" w:type="dxa"/>
            <w:tcBorders>
              <w:top w:val="nil"/>
              <w:left w:val="nil"/>
              <w:bottom w:val="nil"/>
              <w:right w:val="nil"/>
            </w:tcBorders>
            <w:shd w:val="clear" w:color="auto" w:fill="auto"/>
          </w:tcPr>
          <w:p w14:paraId="2FFEB358" w14:textId="77777777" w:rsidR="00D0537D" w:rsidRPr="003F77C0" w:rsidRDefault="00D0537D" w:rsidP="00C11714">
            <w:pPr>
              <w:spacing w:before="120"/>
              <w:jc w:val="center"/>
              <w:rPr>
                <w:rFonts w:ascii="Arial" w:hAnsi="Arial" w:cs="Arial"/>
                <w:sz w:val="18"/>
                <w:szCs w:val="18"/>
              </w:rPr>
            </w:pPr>
          </w:p>
        </w:tc>
        <w:tc>
          <w:tcPr>
            <w:tcW w:w="4261" w:type="dxa"/>
            <w:tcBorders>
              <w:top w:val="nil"/>
              <w:left w:val="nil"/>
              <w:bottom w:val="nil"/>
              <w:right w:val="nil"/>
            </w:tcBorders>
            <w:shd w:val="clear" w:color="auto" w:fill="auto"/>
          </w:tcPr>
          <w:p w14:paraId="59331620" w14:textId="77777777" w:rsidR="00D0537D" w:rsidRPr="003F77C0" w:rsidRDefault="00D0537D" w:rsidP="00C11714">
            <w:pPr>
              <w:spacing w:before="120"/>
              <w:jc w:val="center"/>
              <w:rPr>
                <w:rFonts w:ascii="Arial" w:hAnsi="Arial" w:cs="Arial"/>
                <w:sz w:val="18"/>
                <w:szCs w:val="18"/>
              </w:rPr>
            </w:pPr>
          </w:p>
        </w:tc>
      </w:tr>
      <w:tr w:rsidR="00D0537D" w:rsidRPr="00AF0B4C" w14:paraId="3EC40BE5" w14:textId="77777777" w:rsidTr="00C11714">
        <w:tc>
          <w:tcPr>
            <w:tcW w:w="4261" w:type="dxa"/>
            <w:tcBorders>
              <w:top w:val="nil"/>
              <w:left w:val="nil"/>
              <w:bottom w:val="nil"/>
              <w:right w:val="nil"/>
            </w:tcBorders>
            <w:shd w:val="clear" w:color="auto" w:fill="auto"/>
          </w:tcPr>
          <w:p w14:paraId="3D4DF0A4" w14:textId="77777777" w:rsidR="00D0537D" w:rsidRPr="003F77C0" w:rsidRDefault="00D0537D" w:rsidP="00C11714">
            <w:pPr>
              <w:spacing w:before="120"/>
              <w:rPr>
                <w:rFonts w:ascii="Arial" w:hAnsi="Arial" w:cs="Arial"/>
                <w:sz w:val="18"/>
                <w:szCs w:val="18"/>
              </w:rPr>
            </w:pPr>
            <w:r w:rsidRPr="003F77C0">
              <w:rPr>
                <w:rFonts w:ascii="Arial" w:hAnsi="Arial" w:cs="Arial"/>
                <w:sz w:val="18"/>
                <w:szCs w:val="18"/>
              </w:rPr>
              <w:t>Respondent</w:t>
            </w:r>
          </w:p>
        </w:tc>
        <w:tc>
          <w:tcPr>
            <w:tcW w:w="4261" w:type="dxa"/>
            <w:tcBorders>
              <w:top w:val="nil"/>
              <w:left w:val="nil"/>
              <w:bottom w:val="nil"/>
              <w:right w:val="nil"/>
            </w:tcBorders>
            <w:shd w:val="clear" w:color="auto" w:fill="auto"/>
          </w:tcPr>
          <w:p w14:paraId="72158609" w14:textId="77777777" w:rsidR="00D0537D" w:rsidRPr="003F77C0" w:rsidRDefault="00D0537D" w:rsidP="00C11714">
            <w:pPr>
              <w:spacing w:before="120"/>
              <w:rPr>
                <w:rFonts w:ascii="Arial" w:hAnsi="Arial" w:cs="Arial"/>
                <w:i/>
                <w:color w:val="0000FF"/>
                <w:sz w:val="18"/>
                <w:szCs w:val="18"/>
              </w:rPr>
            </w:pPr>
            <w:r w:rsidRPr="003F77C0">
              <w:rPr>
                <w:rFonts w:ascii="Arial" w:hAnsi="Arial" w:cs="Arial"/>
                <w:i/>
                <w:color w:val="0000FF"/>
                <w:sz w:val="18"/>
                <w:szCs w:val="18"/>
              </w:rPr>
              <w:fldChar w:fldCharType="begin">
                <w:ffData>
                  <w:name w:val="Text4"/>
                  <w:enabled/>
                  <w:calcOnExit w:val="0"/>
                  <w:textInput>
                    <w:default w:val="(Insert Name)"/>
                  </w:textInput>
                </w:ffData>
              </w:fldChar>
            </w:r>
            <w:r w:rsidRPr="003F77C0">
              <w:rPr>
                <w:rFonts w:ascii="Arial" w:hAnsi="Arial" w:cs="Arial"/>
                <w:i/>
                <w:color w:val="0000FF"/>
                <w:sz w:val="18"/>
                <w:szCs w:val="18"/>
              </w:rPr>
              <w:instrText xml:space="preserve"> FORMTEXT </w:instrText>
            </w:r>
            <w:r w:rsidRPr="003F77C0">
              <w:rPr>
                <w:rFonts w:ascii="Arial" w:hAnsi="Arial" w:cs="Arial"/>
                <w:i/>
                <w:color w:val="0000FF"/>
                <w:sz w:val="18"/>
                <w:szCs w:val="18"/>
              </w:rPr>
            </w:r>
            <w:r w:rsidRPr="003F77C0">
              <w:rPr>
                <w:rFonts w:ascii="Arial" w:hAnsi="Arial" w:cs="Arial"/>
                <w:i/>
                <w:color w:val="0000FF"/>
                <w:sz w:val="18"/>
                <w:szCs w:val="18"/>
              </w:rPr>
              <w:fldChar w:fldCharType="separate"/>
            </w:r>
            <w:r w:rsidR="002847D1" w:rsidRPr="003F77C0">
              <w:rPr>
                <w:rFonts w:ascii="Arial" w:hAnsi="Arial" w:cs="Arial"/>
                <w:i/>
                <w:noProof/>
                <w:color w:val="0000FF"/>
                <w:sz w:val="18"/>
                <w:szCs w:val="18"/>
              </w:rPr>
              <w:t>(Insert Name)</w:t>
            </w:r>
            <w:r w:rsidRPr="003F77C0">
              <w:rPr>
                <w:rFonts w:ascii="Arial" w:hAnsi="Arial" w:cs="Arial"/>
                <w:i/>
                <w:color w:val="0000FF"/>
                <w:sz w:val="18"/>
                <w:szCs w:val="18"/>
              </w:rPr>
              <w:fldChar w:fldCharType="end"/>
            </w:r>
          </w:p>
        </w:tc>
      </w:tr>
      <w:tr w:rsidR="00D0537D" w:rsidRPr="00AF0B4C" w14:paraId="29B638B6" w14:textId="77777777" w:rsidTr="00C11714">
        <w:tc>
          <w:tcPr>
            <w:tcW w:w="4261" w:type="dxa"/>
            <w:tcBorders>
              <w:top w:val="nil"/>
              <w:left w:val="nil"/>
              <w:bottom w:val="nil"/>
              <w:right w:val="nil"/>
            </w:tcBorders>
            <w:shd w:val="clear" w:color="auto" w:fill="auto"/>
          </w:tcPr>
          <w:p w14:paraId="02091727" w14:textId="77777777" w:rsidR="00D0537D" w:rsidRPr="003F77C0" w:rsidRDefault="00D0537D" w:rsidP="00C11714">
            <w:pPr>
              <w:spacing w:before="120"/>
              <w:jc w:val="center"/>
              <w:rPr>
                <w:rFonts w:ascii="Arial" w:hAnsi="Arial" w:cs="Arial"/>
                <w:sz w:val="18"/>
                <w:szCs w:val="18"/>
              </w:rPr>
            </w:pPr>
          </w:p>
        </w:tc>
        <w:tc>
          <w:tcPr>
            <w:tcW w:w="4261" w:type="dxa"/>
            <w:tcBorders>
              <w:top w:val="nil"/>
              <w:left w:val="nil"/>
              <w:bottom w:val="nil"/>
              <w:right w:val="nil"/>
            </w:tcBorders>
            <w:shd w:val="clear" w:color="auto" w:fill="auto"/>
          </w:tcPr>
          <w:p w14:paraId="31C9E72B" w14:textId="77777777" w:rsidR="00D0537D" w:rsidRPr="003F77C0" w:rsidRDefault="00D0537D" w:rsidP="00C11714">
            <w:pPr>
              <w:spacing w:before="120"/>
              <w:jc w:val="center"/>
              <w:rPr>
                <w:rFonts w:ascii="Arial" w:hAnsi="Arial" w:cs="Arial"/>
                <w:sz w:val="18"/>
                <w:szCs w:val="18"/>
              </w:rPr>
            </w:pPr>
          </w:p>
        </w:tc>
      </w:tr>
      <w:tr w:rsidR="00D0537D" w:rsidRPr="00AF0B4C" w14:paraId="0DECDE6D" w14:textId="77777777" w:rsidTr="00C11714">
        <w:tc>
          <w:tcPr>
            <w:tcW w:w="4261" w:type="dxa"/>
            <w:tcBorders>
              <w:top w:val="nil"/>
              <w:left w:val="nil"/>
              <w:bottom w:val="nil"/>
              <w:right w:val="nil"/>
            </w:tcBorders>
            <w:shd w:val="clear" w:color="auto" w:fill="auto"/>
          </w:tcPr>
          <w:p w14:paraId="4EAA71A9" w14:textId="77777777" w:rsidR="00D0537D" w:rsidRPr="003F77C0" w:rsidRDefault="00D0537D" w:rsidP="00C11714">
            <w:pPr>
              <w:spacing w:before="120"/>
              <w:rPr>
                <w:rFonts w:ascii="Arial" w:hAnsi="Arial" w:cs="Arial"/>
                <w:sz w:val="18"/>
                <w:szCs w:val="18"/>
              </w:rPr>
            </w:pPr>
            <w:bookmarkStart w:id="1" w:name="Text14"/>
            <w:r w:rsidRPr="003F77C0">
              <w:rPr>
                <w:rFonts w:ascii="Arial" w:hAnsi="Arial" w:cs="Arial"/>
                <w:sz w:val="18"/>
                <w:szCs w:val="18"/>
              </w:rPr>
              <w:t>Applicant</w:t>
            </w:r>
            <w:bookmarkEnd w:id="1"/>
          </w:p>
        </w:tc>
        <w:tc>
          <w:tcPr>
            <w:tcW w:w="4261" w:type="dxa"/>
            <w:tcBorders>
              <w:top w:val="nil"/>
              <w:left w:val="nil"/>
              <w:bottom w:val="nil"/>
              <w:right w:val="nil"/>
            </w:tcBorders>
            <w:shd w:val="clear" w:color="auto" w:fill="auto"/>
          </w:tcPr>
          <w:p w14:paraId="7BD74E89" w14:textId="77777777" w:rsidR="00D0537D" w:rsidRPr="003F77C0" w:rsidRDefault="00D0537D" w:rsidP="00C11714">
            <w:pPr>
              <w:tabs>
                <w:tab w:val="left" w:pos="555"/>
              </w:tabs>
              <w:spacing w:before="120"/>
              <w:rPr>
                <w:rFonts w:ascii="Arial" w:hAnsi="Arial" w:cs="Arial"/>
                <w:i/>
                <w:color w:val="0000FF"/>
                <w:sz w:val="18"/>
                <w:szCs w:val="18"/>
              </w:rPr>
            </w:pPr>
            <w:r w:rsidRPr="003F77C0">
              <w:rPr>
                <w:rFonts w:ascii="Arial" w:hAnsi="Arial" w:cs="Arial"/>
                <w:i/>
                <w:color w:val="0000FF"/>
                <w:sz w:val="18"/>
                <w:szCs w:val="18"/>
              </w:rPr>
              <w:fldChar w:fldCharType="begin">
                <w:ffData>
                  <w:name w:val="Text4"/>
                  <w:enabled/>
                  <w:calcOnExit w:val="0"/>
                  <w:textInput>
                    <w:default w:val="(Insert Name)"/>
                  </w:textInput>
                </w:ffData>
              </w:fldChar>
            </w:r>
            <w:r w:rsidRPr="003F77C0">
              <w:rPr>
                <w:rFonts w:ascii="Arial" w:hAnsi="Arial" w:cs="Arial"/>
                <w:i/>
                <w:color w:val="0000FF"/>
                <w:sz w:val="18"/>
                <w:szCs w:val="18"/>
              </w:rPr>
              <w:instrText xml:space="preserve"> FORMTEXT </w:instrText>
            </w:r>
            <w:r w:rsidRPr="003F77C0">
              <w:rPr>
                <w:rFonts w:ascii="Arial" w:hAnsi="Arial" w:cs="Arial"/>
                <w:i/>
                <w:color w:val="0000FF"/>
                <w:sz w:val="18"/>
                <w:szCs w:val="18"/>
              </w:rPr>
            </w:r>
            <w:r w:rsidRPr="003F77C0">
              <w:rPr>
                <w:rFonts w:ascii="Arial" w:hAnsi="Arial" w:cs="Arial"/>
                <w:i/>
                <w:color w:val="0000FF"/>
                <w:sz w:val="18"/>
                <w:szCs w:val="18"/>
              </w:rPr>
              <w:fldChar w:fldCharType="separate"/>
            </w:r>
            <w:r w:rsidR="002847D1" w:rsidRPr="003F77C0">
              <w:rPr>
                <w:rFonts w:ascii="Arial" w:hAnsi="Arial" w:cs="Arial"/>
                <w:i/>
                <w:noProof/>
                <w:color w:val="0000FF"/>
                <w:sz w:val="18"/>
                <w:szCs w:val="18"/>
              </w:rPr>
              <w:t>(Insert Name)</w:t>
            </w:r>
            <w:r w:rsidRPr="003F77C0">
              <w:rPr>
                <w:rFonts w:ascii="Arial" w:hAnsi="Arial" w:cs="Arial"/>
                <w:i/>
                <w:color w:val="0000FF"/>
                <w:sz w:val="18"/>
                <w:szCs w:val="18"/>
              </w:rPr>
              <w:fldChar w:fldCharType="end"/>
            </w:r>
          </w:p>
        </w:tc>
      </w:tr>
    </w:tbl>
    <w:p w14:paraId="531DAA6D" w14:textId="77777777" w:rsidR="00DB2B54" w:rsidRPr="006E2676" w:rsidRDefault="00DB2B54" w:rsidP="00DB2B54">
      <w:pPr>
        <w:autoSpaceDE w:val="0"/>
        <w:autoSpaceDN w:val="0"/>
        <w:adjustRightInd w:val="0"/>
        <w:rPr>
          <w:rFonts w:ascii="Arial" w:hAnsi="Arial" w:cs="Arial"/>
          <w:szCs w:val="20"/>
        </w:rPr>
      </w:pPr>
    </w:p>
    <w:p w14:paraId="34200598" w14:textId="77777777" w:rsidR="00E1696B" w:rsidRPr="006E2676" w:rsidRDefault="00E1696B" w:rsidP="00DB2B54">
      <w:pPr>
        <w:autoSpaceDE w:val="0"/>
        <w:autoSpaceDN w:val="0"/>
        <w:adjustRightInd w:val="0"/>
        <w:jc w:val="center"/>
        <w:rPr>
          <w:rFonts w:ascii="Arial" w:hAnsi="Arial" w:cs="Arial"/>
          <w:b/>
          <w:bCs/>
        </w:rPr>
      </w:pPr>
    </w:p>
    <w:p w14:paraId="4B836492" w14:textId="77777777" w:rsidR="00DB2B54" w:rsidRPr="003F77C0" w:rsidRDefault="00DB2B54" w:rsidP="008908DE">
      <w:pPr>
        <w:pStyle w:val="05-Subsection"/>
        <w:tabs>
          <w:tab w:val="left" w:pos="1620"/>
        </w:tabs>
        <w:spacing w:before="240"/>
        <w:ind w:left="142" w:firstLine="0"/>
        <w:jc w:val="left"/>
        <w:rPr>
          <w:rFonts w:ascii="Arial" w:hAnsi="Arial" w:cs="Arial"/>
          <w:sz w:val="18"/>
          <w:szCs w:val="18"/>
        </w:rPr>
      </w:pPr>
      <w:r w:rsidRPr="003F77C0">
        <w:rPr>
          <w:rFonts w:ascii="Arial" w:hAnsi="Arial" w:cs="Arial"/>
          <w:sz w:val="18"/>
          <w:szCs w:val="18"/>
        </w:rPr>
        <w:t xml:space="preserve">I, </w:t>
      </w:r>
      <w:r w:rsidR="00886167" w:rsidRPr="003F77C0">
        <w:rPr>
          <w:rFonts w:ascii="Arial" w:hAnsi="Arial" w:cs="Arial"/>
          <w:i/>
          <w:color w:val="0000FF"/>
          <w:sz w:val="18"/>
          <w:szCs w:val="18"/>
        </w:rPr>
        <w:t>(</w:t>
      </w:r>
      <w:r w:rsidRPr="003F77C0">
        <w:rPr>
          <w:rFonts w:ascii="Arial" w:hAnsi="Arial" w:cs="Arial"/>
          <w:i/>
          <w:color w:val="0000FF"/>
          <w:sz w:val="18"/>
          <w:szCs w:val="18"/>
        </w:rPr>
        <w:t xml:space="preserve">name of </w:t>
      </w:r>
      <w:r w:rsidR="00886167" w:rsidRPr="003F77C0">
        <w:rPr>
          <w:rFonts w:ascii="Arial" w:hAnsi="Arial" w:cs="Arial"/>
          <w:i/>
          <w:color w:val="0000FF"/>
          <w:sz w:val="18"/>
          <w:szCs w:val="18"/>
        </w:rPr>
        <w:t>deponent)</w:t>
      </w:r>
      <w:r w:rsidR="00A15069" w:rsidRPr="003F77C0">
        <w:rPr>
          <w:rFonts w:ascii="Arial" w:hAnsi="Arial" w:cs="Arial"/>
          <w:sz w:val="18"/>
          <w:szCs w:val="18"/>
        </w:rPr>
        <w:t xml:space="preserve"> </w:t>
      </w:r>
      <w:r w:rsidRPr="003F77C0">
        <w:rPr>
          <w:rFonts w:ascii="Arial" w:hAnsi="Arial" w:cs="Arial"/>
          <w:sz w:val="18"/>
          <w:szCs w:val="18"/>
        </w:rPr>
        <w:t xml:space="preserve">of </w:t>
      </w:r>
      <w:r w:rsidR="00886167" w:rsidRPr="003F77C0">
        <w:rPr>
          <w:rFonts w:ascii="Arial" w:hAnsi="Arial" w:cs="Arial"/>
          <w:i/>
          <w:color w:val="0000FF"/>
          <w:sz w:val="18"/>
          <w:szCs w:val="18"/>
        </w:rPr>
        <w:t>(</w:t>
      </w:r>
      <w:r w:rsidRPr="003F77C0">
        <w:rPr>
          <w:rFonts w:ascii="Arial" w:hAnsi="Arial" w:cs="Arial"/>
          <w:i/>
          <w:color w:val="0000FF"/>
          <w:sz w:val="18"/>
          <w:szCs w:val="18"/>
        </w:rPr>
        <w:t xml:space="preserve">address </w:t>
      </w:r>
      <w:r w:rsidR="00886167" w:rsidRPr="003F77C0">
        <w:rPr>
          <w:rFonts w:ascii="Arial" w:hAnsi="Arial" w:cs="Arial"/>
          <w:i/>
          <w:color w:val="0000FF"/>
          <w:sz w:val="18"/>
          <w:szCs w:val="18"/>
        </w:rPr>
        <w:t>of deponent</w:t>
      </w:r>
      <w:r w:rsidRPr="003F77C0">
        <w:rPr>
          <w:rFonts w:ascii="Arial" w:hAnsi="Arial" w:cs="Arial"/>
          <w:i/>
          <w:color w:val="0000FF"/>
          <w:sz w:val="18"/>
          <w:szCs w:val="18"/>
        </w:rPr>
        <w:t>)</w:t>
      </w:r>
      <w:r w:rsidR="00A15069" w:rsidRPr="003F77C0">
        <w:rPr>
          <w:rFonts w:ascii="Arial" w:hAnsi="Arial" w:cs="Arial"/>
          <w:i/>
          <w:color w:val="0000FF"/>
          <w:sz w:val="18"/>
          <w:szCs w:val="18"/>
        </w:rPr>
        <w:t>,</w:t>
      </w:r>
      <w:r w:rsidR="00A15069" w:rsidRPr="003F77C0">
        <w:rPr>
          <w:rFonts w:ascii="Arial" w:hAnsi="Arial" w:cs="Arial"/>
          <w:sz w:val="18"/>
          <w:szCs w:val="18"/>
        </w:rPr>
        <w:t xml:space="preserve"> </w:t>
      </w:r>
      <w:r w:rsidR="00A15069" w:rsidRPr="003F77C0">
        <w:rPr>
          <w:rFonts w:ascii="Arial" w:hAnsi="Arial" w:cs="Arial"/>
          <w:i/>
          <w:color w:val="0000FF"/>
          <w:sz w:val="18"/>
          <w:szCs w:val="18"/>
        </w:rPr>
        <w:t>(insert occupation)</w:t>
      </w:r>
      <w:r w:rsidR="00A15069" w:rsidRPr="003F77C0">
        <w:rPr>
          <w:rFonts w:ascii="Arial" w:hAnsi="Arial" w:cs="Arial"/>
          <w:sz w:val="18"/>
          <w:szCs w:val="18"/>
        </w:rPr>
        <w:t xml:space="preserve">, state </w:t>
      </w:r>
      <w:r w:rsidRPr="003F77C0">
        <w:rPr>
          <w:rFonts w:ascii="Arial" w:hAnsi="Arial" w:cs="Arial"/>
          <w:sz w:val="18"/>
          <w:szCs w:val="18"/>
        </w:rPr>
        <w:t xml:space="preserve">on oath </w:t>
      </w:r>
      <w:r w:rsidR="00886167" w:rsidRPr="003F77C0">
        <w:rPr>
          <w:rFonts w:ascii="Arial" w:hAnsi="Arial" w:cs="Arial"/>
          <w:sz w:val="18"/>
          <w:szCs w:val="18"/>
        </w:rPr>
        <w:t>(</w:t>
      </w:r>
      <w:r w:rsidRPr="003F77C0">
        <w:rPr>
          <w:rFonts w:ascii="Arial" w:hAnsi="Arial" w:cs="Arial"/>
          <w:sz w:val="18"/>
          <w:szCs w:val="18"/>
        </w:rPr>
        <w:t>or</w:t>
      </w:r>
      <w:r w:rsidR="00015737" w:rsidRPr="003F77C0">
        <w:rPr>
          <w:rFonts w:ascii="Arial" w:hAnsi="Arial" w:cs="Arial"/>
          <w:sz w:val="18"/>
          <w:szCs w:val="18"/>
        </w:rPr>
        <w:t>: solemnly and sincerely affirm and declare</w:t>
      </w:r>
      <w:r w:rsidR="00886167" w:rsidRPr="003F77C0">
        <w:rPr>
          <w:rFonts w:ascii="Arial" w:hAnsi="Arial" w:cs="Arial"/>
          <w:sz w:val="18"/>
          <w:szCs w:val="18"/>
        </w:rPr>
        <w:t>)</w:t>
      </w:r>
      <w:r w:rsidRPr="003F77C0">
        <w:rPr>
          <w:rFonts w:ascii="Arial" w:hAnsi="Arial" w:cs="Arial"/>
          <w:sz w:val="18"/>
          <w:szCs w:val="18"/>
        </w:rPr>
        <w:t xml:space="preserve"> -</w:t>
      </w:r>
    </w:p>
    <w:p w14:paraId="0AB61267" w14:textId="46DAE7AF" w:rsidR="00886167" w:rsidRPr="003F77C0" w:rsidRDefault="00DB2B54" w:rsidP="00981349">
      <w:pPr>
        <w:pStyle w:val="05-Subsection"/>
        <w:numPr>
          <w:ilvl w:val="0"/>
          <w:numId w:val="3"/>
        </w:numPr>
        <w:tabs>
          <w:tab w:val="left" w:pos="1080"/>
        </w:tabs>
        <w:spacing w:before="240"/>
        <w:rPr>
          <w:rFonts w:ascii="Arial" w:hAnsi="Arial" w:cs="Arial"/>
          <w:sz w:val="18"/>
          <w:szCs w:val="18"/>
        </w:rPr>
      </w:pPr>
      <w:r w:rsidRPr="003F77C0">
        <w:rPr>
          <w:rFonts w:ascii="Arial" w:hAnsi="Arial" w:cs="Arial"/>
          <w:sz w:val="18"/>
          <w:szCs w:val="18"/>
        </w:rPr>
        <w:t xml:space="preserve">At </w:t>
      </w:r>
      <w:r w:rsidR="00886167" w:rsidRPr="003F77C0">
        <w:rPr>
          <w:rFonts w:ascii="Arial" w:hAnsi="Arial" w:cs="Arial"/>
          <w:i/>
          <w:color w:val="0000FF"/>
          <w:sz w:val="18"/>
          <w:szCs w:val="18"/>
        </w:rPr>
        <w:t>(</w:t>
      </w:r>
      <w:r w:rsidRPr="003F77C0">
        <w:rPr>
          <w:rFonts w:ascii="Arial" w:hAnsi="Arial" w:cs="Arial"/>
          <w:i/>
          <w:color w:val="0000FF"/>
          <w:sz w:val="18"/>
          <w:szCs w:val="18"/>
        </w:rPr>
        <w:t>time</w:t>
      </w:r>
      <w:r w:rsidR="00886167" w:rsidRPr="003F77C0">
        <w:rPr>
          <w:rFonts w:ascii="Arial" w:hAnsi="Arial" w:cs="Arial"/>
          <w:i/>
          <w:color w:val="0000FF"/>
          <w:sz w:val="18"/>
          <w:szCs w:val="18"/>
        </w:rPr>
        <w:t>)</w:t>
      </w:r>
      <w:r w:rsidRPr="003F77C0">
        <w:rPr>
          <w:rFonts w:ascii="Arial" w:hAnsi="Arial" w:cs="Arial"/>
          <w:sz w:val="18"/>
          <w:szCs w:val="18"/>
        </w:rPr>
        <w:t xml:space="preserve"> on</w:t>
      </w:r>
      <w:r w:rsidR="00A15069" w:rsidRPr="003F77C0">
        <w:rPr>
          <w:rFonts w:ascii="Arial" w:hAnsi="Arial" w:cs="Arial"/>
          <w:sz w:val="18"/>
          <w:szCs w:val="18"/>
        </w:rPr>
        <w:t xml:space="preserve"> the</w:t>
      </w:r>
      <w:r w:rsidR="00AE7BB9" w:rsidRPr="003F77C0">
        <w:rPr>
          <w:rFonts w:ascii="Arial" w:hAnsi="Arial" w:cs="Arial"/>
          <w:sz w:val="18"/>
          <w:szCs w:val="18"/>
        </w:rPr>
        <w:t>…….</w:t>
      </w:r>
      <w:r w:rsidR="00D0537D" w:rsidRPr="003F77C0">
        <w:rPr>
          <w:rFonts w:ascii="Arial" w:hAnsi="Arial" w:cs="Arial"/>
          <w:sz w:val="18"/>
          <w:szCs w:val="18"/>
        </w:rPr>
        <w:t>day of</w:t>
      </w:r>
      <w:r w:rsidR="00AE7BB9" w:rsidRPr="003F77C0">
        <w:rPr>
          <w:rFonts w:ascii="Arial" w:hAnsi="Arial" w:cs="Arial"/>
          <w:sz w:val="18"/>
          <w:szCs w:val="18"/>
        </w:rPr>
        <w:t xml:space="preserve"> ……………</w:t>
      </w:r>
      <w:r w:rsidR="00A15069" w:rsidRPr="003F77C0">
        <w:rPr>
          <w:rFonts w:ascii="Arial" w:hAnsi="Arial" w:cs="Arial"/>
          <w:sz w:val="18"/>
          <w:szCs w:val="18"/>
        </w:rPr>
        <w:t>20</w:t>
      </w:r>
      <w:r w:rsidR="00AE7BB9" w:rsidRPr="003F77C0">
        <w:rPr>
          <w:rFonts w:ascii="Arial" w:hAnsi="Arial" w:cs="Arial"/>
          <w:sz w:val="18"/>
          <w:szCs w:val="18"/>
        </w:rPr>
        <w:t>….</w:t>
      </w:r>
      <w:r w:rsidRPr="003F77C0">
        <w:rPr>
          <w:rFonts w:ascii="Arial" w:hAnsi="Arial" w:cs="Arial"/>
          <w:sz w:val="18"/>
          <w:szCs w:val="18"/>
        </w:rPr>
        <w:t xml:space="preserve">at </w:t>
      </w:r>
      <w:r w:rsidR="00886167" w:rsidRPr="003F77C0">
        <w:rPr>
          <w:rFonts w:ascii="Arial" w:hAnsi="Arial" w:cs="Arial"/>
          <w:i/>
          <w:color w:val="0000FF"/>
          <w:sz w:val="18"/>
          <w:szCs w:val="18"/>
        </w:rPr>
        <w:t>(</w:t>
      </w:r>
      <w:r w:rsidRPr="003F77C0">
        <w:rPr>
          <w:rFonts w:ascii="Arial" w:hAnsi="Arial" w:cs="Arial"/>
          <w:i/>
          <w:color w:val="0000FF"/>
          <w:sz w:val="18"/>
          <w:szCs w:val="18"/>
        </w:rPr>
        <w:t>place of service</w:t>
      </w:r>
      <w:r w:rsidR="00886167" w:rsidRPr="003F77C0">
        <w:rPr>
          <w:rFonts w:ascii="Arial" w:hAnsi="Arial" w:cs="Arial"/>
          <w:i/>
          <w:color w:val="0000FF"/>
          <w:sz w:val="18"/>
          <w:szCs w:val="18"/>
        </w:rPr>
        <w:t>)</w:t>
      </w:r>
      <w:r w:rsidRPr="003F77C0">
        <w:rPr>
          <w:rFonts w:ascii="Arial" w:hAnsi="Arial" w:cs="Arial"/>
          <w:sz w:val="18"/>
          <w:szCs w:val="18"/>
        </w:rPr>
        <w:t xml:space="preserve"> I served</w:t>
      </w:r>
      <w:r w:rsidR="00D0537D" w:rsidRPr="003F77C0">
        <w:rPr>
          <w:rFonts w:ascii="Arial" w:hAnsi="Arial" w:cs="Arial"/>
          <w:sz w:val="18"/>
          <w:szCs w:val="18"/>
        </w:rPr>
        <w:t>,</w:t>
      </w:r>
      <w:r w:rsidRPr="003F77C0">
        <w:rPr>
          <w:rFonts w:ascii="Arial" w:hAnsi="Arial" w:cs="Arial"/>
          <w:sz w:val="18"/>
          <w:szCs w:val="18"/>
        </w:rPr>
        <w:t xml:space="preserve"> </w:t>
      </w:r>
      <w:r w:rsidR="00886167" w:rsidRPr="003F77C0">
        <w:rPr>
          <w:rFonts w:ascii="Arial" w:hAnsi="Arial" w:cs="Arial"/>
          <w:i/>
          <w:color w:val="0000FF"/>
          <w:sz w:val="18"/>
          <w:szCs w:val="18"/>
        </w:rPr>
        <w:t>(</w:t>
      </w:r>
      <w:r w:rsidRPr="003F77C0">
        <w:rPr>
          <w:rFonts w:ascii="Arial" w:hAnsi="Arial" w:cs="Arial"/>
          <w:i/>
          <w:color w:val="0000FF"/>
          <w:sz w:val="18"/>
          <w:szCs w:val="18"/>
        </w:rPr>
        <w:t>name of person served</w:t>
      </w:r>
      <w:r w:rsidR="00886167" w:rsidRPr="003F77C0">
        <w:rPr>
          <w:rFonts w:ascii="Arial" w:hAnsi="Arial" w:cs="Arial"/>
          <w:i/>
          <w:color w:val="0000FF"/>
          <w:sz w:val="18"/>
          <w:szCs w:val="18"/>
        </w:rPr>
        <w:t>)</w:t>
      </w:r>
      <w:r w:rsidR="00886167" w:rsidRPr="003F77C0">
        <w:rPr>
          <w:rFonts w:ascii="Arial" w:hAnsi="Arial" w:cs="Arial"/>
          <w:sz w:val="18"/>
          <w:szCs w:val="18"/>
        </w:rPr>
        <w:t xml:space="preserve"> with the following documents </w:t>
      </w:r>
      <w:r w:rsidR="00886167" w:rsidRPr="003F77C0">
        <w:rPr>
          <w:rFonts w:ascii="Arial" w:hAnsi="Arial" w:cs="Arial"/>
          <w:i/>
          <w:color w:val="0000FF"/>
          <w:sz w:val="18"/>
          <w:szCs w:val="18"/>
        </w:rPr>
        <w:t>(</w:t>
      </w:r>
      <w:r w:rsidRPr="003F77C0">
        <w:rPr>
          <w:rFonts w:ascii="Arial" w:hAnsi="Arial" w:cs="Arial"/>
          <w:i/>
          <w:color w:val="0000FF"/>
          <w:sz w:val="18"/>
          <w:szCs w:val="18"/>
        </w:rPr>
        <w:t>describe the documents served</w:t>
      </w:r>
      <w:r w:rsidR="00886167" w:rsidRPr="003F77C0">
        <w:rPr>
          <w:rFonts w:ascii="Arial" w:hAnsi="Arial" w:cs="Arial"/>
          <w:i/>
          <w:color w:val="0000FF"/>
          <w:sz w:val="18"/>
          <w:szCs w:val="18"/>
        </w:rPr>
        <w:t>)</w:t>
      </w:r>
      <w:r w:rsidRPr="003F77C0">
        <w:rPr>
          <w:rFonts w:ascii="Arial" w:hAnsi="Arial" w:cs="Arial"/>
          <w:i/>
          <w:color w:val="0000FF"/>
          <w:sz w:val="18"/>
          <w:szCs w:val="18"/>
        </w:rPr>
        <w:t xml:space="preserve"> </w:t>
      </w:r>
      <w:r w:rsidR="00886167" w:rsidRPr="003F77C0">
        <w:rPr>
          <w:rFonts w:ascii="Arial" w:hAnsi="Arial" w:cs="Arial"/>
          <w:sz w:val="18"/>
          <w:szCs w:val="18"/>
        </w:rPr>
        <w:t xml:space="preserve">by </w:t>
      </w:r>
      <w:r w:rsidR="00886167" w:rsidRPr="003F77C0">
        <w:rPr>
          <w:rFonts w:ascii="Arial" w:hAnsi="Arial" w:cs="Arial"/>
          <w:i/>
          <w:color w:val="0000FF"/>
          <w:sz w:val="18"/>
          <w:szCs w:val="18"/>
        </w:rPr>
        <w:t>(method of service</w:t>
      </w:r>
      <w:r w:rsidR="00FF7522" w:rsidRPr="003F77C0">
        <w:rPr>
          <w:rFonts w:ascii="Arial" w:hAnsi="Arial" w:cs="Arial"/>
          <w:i/>
          <w:color w:val="0000FF"/>
          <w:sz w:val="18"/>
          <w:szCs w:val="18"/>
        </w:rPr>
        <w:t xml:space="preserve">, </w:t>
      </w:r>
      <w:proofErr w:type="spellStart"/>
      <w:r w:rsidR="00FF7522" w:rsidRPr="003F77C0">
        <w:rPr>
          <w:rFonts w:ascii="Arial" w:hAnsi="Arial" w:cs="Arial"/>
          <w:i/>
          <w:color w:val="0000FF"/>
          <w:sz w:val="18"/>
          <w:szCs w:val="18"/>
        </w:rPr>
        <w:t>eg</w:t>
      </w:r>
      <w:proofErr w:type="spellEnd"/>
      <w:r w:rsidR="00FF7522" w:rsidRPr="003F77C0">
        <w:rPr>
          <w:rFonts w:ascii="Arial" w:hAnsi="Arial" w:cs="Arial"/>
          <w:i/>
          <w:color w:val="0000FF"/>
          <w:sz w:val="18"/>
          <w:szCs w:val="18"/>
        </w:rPr>
        <w:t xml:space="preserve"> personally handed to person</w:t>
      </w:r>
      <w:r w:rsidR="00886167" w:rsidRPr="003F77C0">
        <w:rPr>
          <w:rFonts w:ascii="Arial" w:hAnsi="Arial" w:cs="Arial"/>
          <w:sz w:val="18"/>
          <w:szCs w:val="18"/>
        </w:rPr>
        <w:t>).</w:t>
      </w:r>
      <w:r w:rsidRPr="003F77C0">
        <w:rPr>
          <w:rFonts w:ascii="Arial" w:hAnsi="Arial" w:cs="Arial"/>
          <w:sz w:val="18"/>
          <w:szCs w:val="18"/>
        </w:rPr>
        <w:t xml:space="preserve"> </w:t>
      </w:r>
    </w:p>
    <w:p w14:paraId="05ECB956" w14:textId="03AAEC25" w:rsidR="00FE21C4" w:rsidRPr="003F77C0" w:rsidRDefault="00FE21C4" w:rsidP="00981349">
      <w:pPr>
        <w:pStyle w:val="05-Subsection"/>
        <w:numPr>
          <w:ilvl w:val="0"/>
          <w:numId w:val="3"/>
        </w:numPr>
        <w:tabs>
          <w:tab w:val="left" w:pos="540"/>
          <w:tab w:val="left" w:pos="1080"/>
        </w:tabs>
        <w:spacing w:before="240"/>
        <w:rPr>
          <w:rFonts w:ascii="Arial" w:hAnsi="Arial" w:cs="Arial"/>
          <w:sz w:val="18"/>
          <w:szCs w:val="18"/>
        </w:rPr>
      </w:pPr>
      <w:r w:rsidRPr="003F77C0">
        <w:rPr>
          <w:rFonts w:ascii="Arial" w:hAnsi="Arial" w:cs="Arial"/>
          <w:sz w:val="18"/>
          <w:szCs w:val="18"/>
        </w:rPr>
        <w:t xml:space="preserve">I identified the person served by </w:t>
      </w:r>
      <w:r w:rsidRPr="003F77C0">
        <w:rPr>
          <w:rFonts w:ascii="Arial" w:hAnsi="Arial" w:cs="Arial"/>
          <w:i/>
          <w:color w:val="0000FF"/>
          <w:sz w:val="18"/>
          <w:szCs w:val="18"/>
        </w:rPr>
        <w:t>(state how the person was identified)</w:t>
      </w:r>
      <w:r w:rsidR="00180F41" w:rsidRPr="003F77C0">
        <w:rPr>
          <w:rFonts w:ascii="Arial" w:hAnsi="Arial" w:cs="Arial"/>
          <w:i/>
          <w:color w:val="0000FF"/>
          <w:sz w:val="18"/>
          <w:szCs w:val="18"/>
        </w:rPr>
        <w:t>.</w:t>
      </w:r>
    </w:p>
    <w:p w14:paraId="658EC965" w14:textId="49B08F59" w:rsidR="00D0537D" w:rsidRPr="003F77C0" w:rsidRDefault="00D0537D" w:rsidP="00981349">
      <w:pPr>
        <w:pStyle w:val="05-Subsection"/>
        <w:numPr>
          <w:ilvl w:val="0"/>
          <w:numId w:val="3"/>
        </w:numPr>
        <w:tabs>
          <w:tab w:val="left" w:pos="540"/>
          <w:tab w:val="left" w:pos="1080"/>
        </w:tabs>
        <w:spacing w:before="240"/>
        <w:rPr>
          <w:rFonts w:ascii="Arial" w:hAnsi="Arial" w:cs="Arial"/>
          <w:i/>
          <w:color w:val="0000FF"/>
          <w:sz w:val="18"/>
          <w:szCs w:val="18"/>
          <w:vertAlign w:val="superscript"/>
        </w:rPr>
      </w:pPr>
      <w:r w:rsidRPr="003F77C0">
        <w:rPr>
          <w:rFonts w:ascii="Arial" w:hAnsi="Arial" w:cs="Arial"/>
          <w:sz w:val="18"/>
          <w:szCs w:val="18"/>
        </w:rPr>
        <w:t>The document was explained to the person</w:t>
      </w:r>
      <w:r w:rsidRPr="003F77C0">
        <w:rPr>
          <w:rFonts w:ascii="Arial" w:hAnsi="Arial" w:cs="Arial"/>
          <w:b/>
          <w:sz w:val="18"/>
          <w:szCs w:val="18"/>
        </w:rPr>
        <w:t xml:space="preserve"> </w:t>
      </w:r>
      <w:r w:rsidRPr="003F77C0">
        <w:rPr>
          <w:rFonts w:ascii="Arial" w:hAnsi="Arial" w:cs="Arial"/>
          <w:sz w:val="18"/>
          <w:szCs w:val="18"/>
        </w:rPr>
        <w:t>by</w:t>
      </w:r>
      <w:r w:rsidRPr="003F77C0">
        <w:rPr>
          <w:rFonts w:ascii="Arial" w:hAnsi="Arial" w:cs="Arial"/>
          <w:b/>
          <w:sz w:val="18"/>
          <w:szCs w:val="18"/>
        </w:rPr>
        <w:t xml:space="preserve"> </w:t>
      </w:r>
      <w:r w:rsidRPr="003F77C0">
        <w:rPr>
          <w:rFonts w:ascii="Arial" w:hAnsi="Arial" w:cs="Arial"/>
          <w:i/>
          <w:color w:val="0000FF"/>
          <w:sz w:val="18"/>
          <w:szCs w:val="18"/>
        </w:rPr>
        <w:t>(state how the content was explained).</w:t>
      </w:r>
      <w:r w:rsidR="00DD0D06" w:rsidRPr="003F77C0">
        <w:rPr>
          <w:rFonts w:ascii="Arial" w:hAnsi="Arial" w:cs="Arial"/>
          <w:i/>
          <w:color w:val="0000FF"/>
          <w:sz w:val="18"/>
          <w:szCs w:val="18"/>
          <w:vertAlign w:val="superscript"/>
        </w:rPr>
        <w:t>*</w:t>
      </w:r>
    </w:p>
    <w:p w14:paraId="31D10787" w14:textId="2E52A09F" w:rsidR="00AE05D1" w:rsidRPr="003F77C0" w:rsidRDefault="00AE05D1" w:rsidP="00981349">
      <w:pPr>
        <w:pStyle w:val="05-Subsection"/>
        <w:numPr>
          <w:ilvl w:val="0"/>
          <w:numId w:val="3"/>
        </w:numPr>
        <w:tabs>
          <w:tab w:val="left" w:pos="540"/>
          <w:tab w:val="left" w:pos="1080"/>
        </w:tabs>
        <w:spacing w:before="240"/>
        <w:rPr>
          <w:rFonts w:ascii="Arial" w:hAnsi="Arial" w:cs="Arial"/>
          <w:sz w:val="18"/>
          <w:szCs w:val="18"/>
          <w:vertAlign w:val="superscript"/>
        </w:rPr>
      </w:pPr>
      <w:r w:rsidRPr="003F77C0">
        <w:rPr>
          <w:rFonts w:ascii="Arial" w:hAnsi="Arial" w:cs="Arial"/>
          <w:sz w:val="18"/>
          <w:szCs w:val="18"/>
        </w:rPr>
        <w:t>Exhibit A to this affidavit is a copy of the document served.</w:t>
      </w:r>
      <w:r w:rsidR="00DD0D06" w:rsidRPr="003F77C0">
        <w:rPr>
          <w:rFonts w:ascii="Arial" w:hAnsi="Arial" w:cs="Arial"/>
          <w:sz w:val="18"/>
          <w:szCs w:val="18"/>
          <w:vertAlign w:val="superscript"/>
        </w:rPr>
        <w:t>*</w:t>
      </w:r>
    </w:p>
    <w:p w14:paraId="3B1A85BC" w14:textId="77777777" w:rsidR="00DB2B54" w:rsidRPr="003F77C0" w:rsidRDefault="00DB2B54" w:rsidP="00DB2B54">
      <w:pPr>
        <w:rPr>
          <w:rFonts w:ascii="Arial" w:hAnsi="Arial" w:cs="Arial"/>
          <w:sz w:val="18"/>
          <w:szCs w:val="18"/>
        </w:rPr>
      </w:pPr>
    </w:p>
    <w:p w14:paraId="03893FEA" w14:textId="32E8CC41" w:rsidR="00D0537D" w:rsidRPr="003F77C0" w:rsidRDefault="00D0537D" w:rsidP="00DD0D06">
      <w:pPr>
        <w:ind w:left="360"/>
        <w:rPr>
          <w:rFonts w:ascii="Arial" w:hAnsi="Arial" w:cs="Arial"/>
          <w:i/>
          <w:iCs/>
          <w:sz w:val="18"/>
          <w:szCs w:val="18"/>
        </w:rPr>
      </w:pPr>
      <w:r w:rsidRPr="003F77C0">
        <w:rPr>
          <w:rFonts w:ascii="Arial" w:hAnsi="Arial" w:cs="Arial"/>
          <w:i/>
          <w:iCs/>
          <w:sz w:val="18"/>
          <w:szCs w:val="18"/>
        </w:rPr>
        <w:t>*</w:t>
      </w:r>
      <w:r w:rsidR="00DD0D06" w:rsidRPr="003F77C0">
        <w:rPr>
          <w:rFonts w:ascii="Arial" w:hAnsi="Arial" w:cs="Arial"/>
          <w:i/>
          <w:iCs/>
          <w:sz w:val="18"/>
          <w:szCs w:val="18"/>
        </w:rPr>
        <w:t xml:space="preserve"> </w:t>
      </w:r>
      <w:r w:rsidRPr="003F77C0">
        <w:rPr>
          <w:rFonts w:ascii="Arial" w:hAnsi="Arial" w:cs="Arial"/>
          <w:i/>
          <w:iCs/>
          <w:sz w:val="18"/>
          <w:szCs w:val="18"/>
        </w:rPr>
        <w:t>Delete if not applicable.</w:t>
      </w:r>
    </w:p>
    <w:p w14:paraId="253BA7B7" w14:textId="77777777" w:rsidR="00DD0D06" w:rsidRPr="006E2676" w:rsidRDefault="00DD0D06" w:rsidP="00981349">
      <w:pPr>
        <w:ind w:left="360"/>
        <w:rPr>
          <w:rFonts w:ascii="Arial" w:hAnsi="Arial" w:cs="Arial"/>
          <w:i/>
          <w:iCs/>
          <w:sz w:val="22"/>
          <w:szCs w:val="22"/>
        </w:rPr>
      </w:pPr>
    </w:p>
    <w:p w14:paraId="4365937A" w14:textId="178AD3ED" w:rsidR="00D0537D" w:rsidRPr="006E2676" w:rsidRDefault="00AE602D" w:rsidP="00AE602D">
      <w:pPr>
        <w:tabs>
          <w:tab w:val="left" w:pos="7190"/>
        </w:tabs>
        <w:rPr>
          <w:rFonts w:ascii="Arial" w:hAnsi="Arial" w:cs="Arial"/>
        </w:rPr>
      </w:pPr>
      <w:r w:rsidRPr="006E2676">
        <w:rPr>
          <w:rFonts w:ascii="Arial" w:hAnsi="Arial" w:cs="Arial"/>
        </w:rPr>
        <w:tab/>
      </w:r>
    </w:p>
    <w:p w14:paraId="4F6907F5" w14:textId="7975EA37" w:rsidR="00DD0D06" w:rsidRPr="003F77C0" w:rsidRDefault="00DD0D06" w:rsidP="00DD0D06">
      <w:pPr>
        <w:spacing w:before="120"/>
        <w:jc w:val="both"/>
        <w:rPr>
          <w:rFonts w:ascii="Arial" w:hAnsi="Arial" w:cs="Arial"/>
          <w:b/>
          <w:i/>
          <w:color w:val="0000FF"/>
          <w:sz w:val="18"/>
          <w:szCs w:val="18"/>
          <w:lang w:val="en"/>
        </w:rPr>
      </w:pPr>
      <w:bookmarkStart w:id="2" w:name="_Hlk101967541"/>
      <w:r w:rsidRPr="003F77C0">
        <w:rPr>
          <w:rFonts w:ascii="Arial" w:hAnsi="Arial" w:cs="Arial"/>
          <w:b/>
          <w:i/>
          <w:color w:val="0000FF"/>
          <w:sz w:val="18"/>
          <w:szCs w:val="18"/>
          <w:lang w:val="en"/>
        </w:rPr>
        <w:t>If the affidavit extends over more than one page, at the foot of the first and every other page except the last:</w:t>
      </w:r>
    </w:p>
    <w:p w14:paraId="3BA74893" w14:textId="01D2688A" w:rsidR="00AE602D" w:rsidRPr="003F77C0" w:rsidRDefault="00AE602D" w:rsidP="00AE602D">
      <w:pPr>
        <w:spacing w:before="120"/>
        <w:jc w:val="center"/>
        <w:rPr>
          <w:rFonts w:ascii="Arial" w:hAnsi="Arial" w:cs="Arial"/>
          <w:bCs/>
          <w:iCs/>
          <w:sz w:val="18"/>
          <w:szCs w:val="18"/>
          <w:lang w:val="en"/>
        </w:rPr>
      </w:pPr>
      <w:r w:rsidRPr="003F77C0">
        <w:rPr>
          <w:rFonts w:ascii="Arial" w:hAnsi="Arial" w:cs="Arial"/>
          <w:bCs/>
          <w:iCs/>
          <w:sz w:val="18"/>
          <w:szCs w:val="18"/>
          <w:lang w:val="en"/>
        </w:rPr>
        <w:t>Page 1</w:t>
      </w:r>
    </w:p>
    <w:tbl>
      <w:tblPr>
        <w:tblW w:w="0" w:type="auto"/>
        <w:tblLook w:val="04A0" w:firstRow="1" w:lastRow="0" w:firstColumn="1" w:lastColumn="0" w:noHBand="0" w:noVBand="1"/>
      </w:tblPr>
      <w:tblGrid>
        <w:gridCol w:w="4264"/>
        <w:gridCol w:w="4264"/>
      </w:tblGrid>
      <w:tr w:rsidR="00DD0D06" w:rsidRPr="008908DE" w14:paraId="16844757" w14:textId="77777777" w:rsidTr="004A6A8F">
        <w:tc>
          <w:tcPr>
            <w:tcW w:w="4264" w:type="dxa"/>
            <w:shd w:val="clear" w:color="auto" w:fill="auto"/>
          </w:tcPr>
          <w:p w14:paraId="0B632390" w14:textId="77777777" w:rsidR="00DD0D06" w:rsidRPr="003F77C0" w:rsidRDefault="00DD0D06" w:rsidP="004A6A8F">
            <w:pPr>
              <w:spacing w:before="120" w:after="120"/>
              <w:jc w:val="center"/>
              <w:rPr>
                <w:rFonts w:ascii="Arial" w:hAnsi="Arial" w:cs="Arial"/>
                <w:sz w:val="18"/>
                <w:szCs w:val="18"/>
              </w:rPr>
            </w:pPr>
            <w:r w:rsidRPr="003F77C0">
              <w:rPr>
                <w:rFonts w:ascii="Arial" w:hAnsi="Arial" w:cs="Arial"/>
                <w:sz w:val="18"/>
                <w:szCs w:val="18"/>
              </w:rPr>
              <w:t>…………………………………………..</w:t>
            </w:r>
          </w:p>
          <w:p w14:paraId="4EB07C35" w14:textId="3522960E" w:rsidR="00DD0D06" w:rsidRPr="003F77C0" w:rsidRDefault="00DD0D06" w:rsidP="00306512">
            <w:pPr>
              <w:spacing w:before="120"/>
              <w:jc w:val="center"/>
              <w:rPr>
                <w:rFonts w:ascii="Arial" w:hAnsi="Arial" w:cs="Arial"/>
                <w:i/>
                <w:sz w:val="18"/>
                <w:szCs w:val="18"/>
              </w:rPr>
            </w:pPr>
            <w:r w:rsidRPr="003F77C0">
              <w:rPr>
                <w:rFonts w:ascii="Arial" w:hAnsi="Arial" w:cs="Arial"/>
                <w:iCs/>
                <w:sz w:val="18"/>
                <w:szCs w:val="18"/>
              </w:rPr>
              <w:t>Deponent</w:t>
            </w:r>
          </w:p>
        </w:tc>
        <w:tc>
          <w:tcPr>
            <w:tcW w:w="4264" w:type="dxa"/>
            <w:shd w:val="clear" w:color="auto" w:fill="auto"/>
          </w:tcPr>
          <w:p w14:paraId="6399CBB4" w14:textId="77777777" w:rsidR="00DD0D06" w:rsidRPr="003F77C0" w:rsidRDefault="00DD0D06" w:rsidP="004A6A8F">
            <w:pPr>
              <w:spacing w:before="120" w:after="120"/>
              <w:jc w:val="center"/>
              <w:rPr>
                <w:rFonts w:ascii="Arial" w:hAnsi="Arial" w:cs="Arial"/>
                <w:sz w:val="18"/>
                <w:szCs w:val="18"/>
              </w:rPr>
            </w:pPr>
            <w:r w:rsidRPr="003F77C0">
              <w:rPr>
                <w:rFonts w:ascii="Arial" w:hAnsi="Arial" w:cs="Arial"/>
                <w:sz w:val="18"/>
                <w:szCs w:val="18"/>
              </w:rPr>
              <w:t>…………………………………………..</w:t>
            </w:r>
          </w:p>
          <w:p w14:paraId="1E28990D" w14:textId="77777777" w:rsidR="00DD0D06" w:rsidRPr="003F77C0" w:rsidRDefault="00DD0D06" w:rsidP="004A6A8F">
            <w:pPr>
              <w:spacing w:before="120" w:after="120"/>
              <w:jc w:val="center"/>
              <w:rPr>
                <w:rFonts w:ascii="Arial" w:hAnsi="Arial" w:cs="Arial"/>
                <w:sz w:val="18"/>
                <w:szCs w:val="18"/>
              </w:rPr>
            </w:pPr>
            <w:r w:rsidRPr="003F77C0">
              <w:rPr>
                <w:rFonts w:ascii="Arial" w:hAnsi="Arial" w:cs="Arial"/>
                <w:sz w:val="18"/>
                <w:szCs w:val="18"/>
              </w:rPr>
              <w:t>Witness</w:t>
            </w:r>
          </w:p>
        </w:tc>
      </w:tr>
    </w:tbl>
    <w:p w14:paraId="6BB1903F" w14:textId="77777777" w:rsidR="00DD0D06" w:rsidRPr="003F77C0" w:rsidRDefault="00DD0D06" w:rsidP="00DD0D06">
      <w:pPr>
        <w:jc w:val="both"/>
        <w:rPr>
          <w:rFonts w:ascii="Arial" w:hAnsi="Arial" w:cs="Arial"/>
          <w:sz w:val="18"/>
          <w:szCs w:val="18"/>
        </w:rPr>
      </w:pPr>
    </w:p>
    <w:p w14:paraId="15F7B135" w14:textId="36D57D33" w:rsidR="00DD0D06" w:rsidRPr="003F77C0" w:rsidRDefault="00DD0D06" w:rsidP="00DD0D06">
      <w:pPr>
        <w:spacing w:before="120"/>
        <w:jc w:val="both"/>
        <w:rPr>
          <w:rFonts w:ascii="Arial" w:hAnsi="Arial" w:cs="Arial"/>
          <w:b/>
          <w:i/>
          <w:color w:val="0000FF"/>
          <w:sz w:val="18"/>
          <w:szCs w:val="18"/>
          <w:lang w:val="en"/>
        </w:rPr>
      </w:pPr>
      <w:bookmarkStart w:id="3" w:name="_Hlk101265109"/>
      <w:r w:rsidRPr="003F77C0">
        <w:rPr>
          <w:rFonts w:ascii="Arial" w:hAnsi="Arial" w:cs="Arial"/>
          <w:b/>
          <w:i/>
          <w:color w:val="0000FF"/>
          <w:sz w:val="18"/>
          <w:szCs w:val="18"/>
          <w:lang w:val="en"/>
        </w:rPr>
        <w:t>At the end of the body of the affidavit</w:t>
      </w:r>
    </w:p>
    <w:p w14:paraId="3730E040" w14:textId="77777777" w:rsidR="00E35284" w:rsidRPr="003F77C0" w:rsidRDefault="00E35284" w:rsidP="00DD0D06">
      <w:pPr>
        <w:spacing w:before="120"/>
        <w:jc w:val="both"/>
        <w:rPr>
          <w:rFonts w:ascii="Arial" w:hAnsi="Arial" w:cs="Arial"/>
          <w:b/>
          <w:i/>
          <w:color w:val="0000FF"/>
          <w:sz w:val="18"/>
          <w:szCs w:val="18"/>
          <w:lang w:val="en"/>
        </w:rPr>
      </w:pPr>
    </w:p>
    <w:p w14:paraId="37396EDE" w14:textId="35B256D8" w:rsidR="007D0DBB" w:rsidRPr="002122C7" w:rsidRDefault="007D0DBB" w:rsidP="001A1D65">
      <w:pPr>
        <w:spacing w:before="120"/>
        <w:jc w:val="both"/>
        <w:rPr>
          <w:rFonts w:ascii="Arial" w:hAnsi="Arial" w:cs="Arial"/>
          <w:b/>
          <w:bCs/>
          <w:i/>
          <w:iCs/>
          <w:color w:val="0000FF"/>
          <w:sz w:val="18"/>
          <w:szCs w:val="18"/>
        </w:rPr>
      </w:pPr>
      <w:r w:rsidRPr="002122C7">
        <w:rPr>
          <w:rFonts w:ascii="Arial" w:hAnsi="Arial" w:cs="Arial"/>
          <w:b/>
          <w:bCs/>
          <w:i/>
          <w:iCs/>
          <w:color w:val="0000FF"/>
          <w:sz w:val="18"/>
          <w:szCs w:val="18"/>
        </w:rPr>
        <w:t xml:space="preserve">[If this affidavit is being sworn in accordance with the Oaths Act 1867 requirements before a special witness (either remotely and/or using electronic signature/s), </w:t>
      </w:r>
      <w:r w:rsidR="00AE602D" w:rsidRPr="002122C7">
        <w:rPr>
          <w:rFonts w:ascii="Arial" w:hAnsi="Arial" w:cs="Arial"/>
          <w:b/>
          <w:bCs/>
          <w:i/>
          <w:iCs/>
          <w:color w:val="0000FF"/>
          <w:sz w:val="18"/>
          <w:szCs w:val="18"/>
        </w:rPr>
        <w:t>DO NOT USE</w:t>
      </w:r>
      <w:r w:rsidRPr="002122C7">
        <w:rPr>
          <w:rFonts w:ascii="Arial" w:hAnsi="Arial" w:cs="Arial"/>
          <w:b/>
          <w:bCs/>
          <w:i/>
          <w:iCs/>
          <w:color w:val="0000FF"/>
          <w:sz w:val="18"/>
          <w:szCs w:val="18"/>
        </w:rPr>
        <w:t xml:space="preserve"> the content</w:t>
      </w:r>
      <w:r w:rsidR="00AE602D" w:rsidRPr="002122C7">
        <w:rPr>
          <w:rFonts w:ascii="Arial" w:hAnsi="Arial" w:cs="Arial"/>
          <w:b/>
          <w:bCs/>
          <w:i/>
          <w:iCs/>
          <w:color w:val="0000FF"/>
          <w:sz w:val="18"/>
          <w:szCs w:val="18"/>
        </w:rPr>
        <w:t>s</w:t>
      </w:r>
      <w:r w:rsidRPr="002122C7">
        <w:rPr>
          <w:rFonts w:ascii="Arial" w:hAnsi="Arial" w:cs="Arial"/>
          <w:b/>
          <w:bCs/>
          <w:i/>
          <w:iCs/>
          <w:color w:val="0000FF"/>
          <w:sz w:val="18"/>
          <w:szCs w:val="18"/>
        </w:rPr>
        <w:t xml:space="preserve"> below</w:t>
      </w:r>
      <w:r w:rsidR="00AE602D" w:rsidRPr="002122C7">
        <w:rPr>
          <w:rFonts w:ascii="Arial" w:hAnsi="Arial" w:cs="Arial"/>
          <w:b/>
          <w:bCs/>
          <w:i/>
          <w:iCs/>
          <w:color w:val="0000FF"/>
          <w:sz w:val="18"/>
          <w:szCs w:val="18"/>
        </w:rPr>
        <w:t>. INSTEAD use</w:t>
      </w:r>
      <w:r w:rsidRPr="002122C7">
        <w:rPr>
          <w:rFonts w:ascii="Arial" w:hAnsi="Arial" w:cs="Arial"/>
          <w:b/>
          <w:bCs/>
          <w:i/>
          <w:iCs/>
          <w:color w:val="0000FF"/>
          <w:sz w:val="18"/>
          <w:szCs w:val="18"/>
        </w:rPr>
        <w:t xml:space="preserve"> </w:t>
      </w:r>
      <w:r w:rsidR="004A11E9" w:rsidRPr="002122C7">
        <w:rPr>
          <w:rFonts w:ascii="Arial" w:hAnsi="Arial" w:cs="Arial"/>
          <w:b/>
          <w:bCs/>
          <w:i/>
          <w:iCs/>
          <w:color w:val="0000FF"/>
          <w:sz w:val="18"/>
          <w:szCs w:val="18"/>
        </w:rPr>
        <w:t xml:space="preserve">DV </w:t>
      </w:r>
      <w:r w:rsidRPr="002122C7">
        <w:rPr>
          <w:rFonts w:ascii="Arial" w:hAnsi="Arial" w:cs="Arial"/>
          <w:b/>
          <w:bCs/>
          <w:i/>
          <w:iCs/>
          <w:color w:val="0000FF"/>
          <w:sz w:val="18"/>
          <w:szCs w:val="18"/>
        </w:rPr>
        <w:t>Form 0</w:t>
      </w:r>
      <w:r w:rsidR="00AE7BB9" w:rsidRPr="002122C7">
        <w:rPr>
          <w:rFonts w:ascii="Arial" w:hAnsi="Arial" w:cs="Arial"/>
          <w:b/>
          <w:bCs/>
          <w:i/>
          <w:iCs/>
          <w:color w:val="0000FF"/>
          <w:sz w:val="18"/>
          <w:szCs w:val="18"/>
        </w:rPr>
        <w:t>1D</w:t>
      </w:r>
      <w:r w:rsidRPr="002122C7">
        <w:rPr>
          <w:rFonts w:ascii="Arial" w:hAnsi="Arial" w:cs="Arial"/>
          <w:b/>
          <w:bCs/>
          <w:i/>
          <w:iCs/>
          <w:color w:val="0000FF"/>
          <w:sz w:val="18"/>
          <w:szCs w:val="18"/>
        </w:rPr>
        <w:t xml:space="preserve"> Special Witness Jurat for </w:t>
      </w:r>
      <w:r w:rsidR="00AE7BB9" w:rsidRPr="002122C7">
        <w:rPr>
          <w:rFonts w:ascii="Arial" w:hAnsi="Arial" w:cs="Arial"/>
          <w:b/>
          <w:bCs/>
          <w:i/>
          <w:iCs/>
          <w:color w:val="0000FF"/>
          <w:sz w:val="18"/>
          <w:szCs w:val="18"/>
        </w:rPr>
        <w:t>DV affidavit</w:t>
      </w:r>
      <w:r w:rsidRPr="002122C7">
        <w:rPr>
          <w:rFonts w:ascii="Arial" w:hAnsi="Arial" w:cs="Arial"/>
          <w:b/>
          <w:bCs/>
          <w:i/>
          <w:iCs/>
          <w:color w:val="0000FF"/>
          <w:sz w:val="18"/>
          <w:szCs w:val="18"/>
        </w:rPr>
        <w:t xml:space="preserve"> forms.]*</w:t>
      </w:r>
    </w:p>
    <w:p w14:paraId="4F0B5011" w14:textId="77777777" w:rsidR="00E35284" w:rsidRPr="002122C7" w:rsidRDefault="00E35284" w:rsidP="007D0DBB">
      <w:pPr>
        <w:spacing w:before="120"/>
        <w:rPr>
          <w:rFonts w:ascii="Arial" w:hAnsi="Arial" w:cs="Arial"/>
          <w:b/>
          <w:bCs/>
          <w:i/>
          <w:iCs/>
          <w:color w:val="0000FF"/>
          <w:sz w:val="18"/>
          <w:szCs w:val="18"/>
        </w:rPr>
      </w:pPr>
    </w:p>
    <w:p w14:paraId="3D8D7EE5" w14:textId="2980401D" w:rsidR="007D0DBB" w:rsidRPr="003F77C0" w:rsidRDefault="007D0DBB" w:rsidP="008E627D">
      <w:pPr>
        <w:jc w:val="both"/>
        <w:rPr>
          <w:rFonts w:ascii="Arial" w:hAnsi="Arial" w:cs="Arial"/>
          <w:i/>
          <w:sz w:val="18"/>
          <w:szCs w:val="18"/>
        </w:rPr>
      </w:pPr>
      <w:r w:rsidRPr="002122C7">
        <w:rPr>
          <w:rFonts w:ascii="Arial" w:hAnsi="Arial" w:cs="Arial"/>
          <w:b/>
          <w:bCs/>
          <w:i/>
          <w:iCs/>
          <w:color w:val="0000FF"/>
          <w:sz w:val="18"/>
          <w:szCs w:val="18"/>
        </w:rPr>
        <w:t>*delete instructions</w:t>
      </w:r>
    </w:p>
    <w:p w14:paraId="2FC551FC" w14:textId="1D69E04D" w:rsidR="00DD0D06" w:rsidRPr="003F77C0" w:rsidRDefault="005D4B68" w:rsidP="00DD0D06">
      <w:pPr>
        <w:pStyle w:val="NormalWeb"/>
        <w:pBdr>
          <w:top w:val="single" w:sz="8" w:space="1" w:color="auto"/>
          <w:left w:val="single" w:sz="8" w:space="4" w:color="auto"/>
          <w:bottom w:val="single" w:sz="8" w:space="1" w:color="auto"/>
          <w:right w:val="single" w:sz="8" w:space="0" w:color="auto"/>
        </w:pBdr>
        <w:shd w:val="clear" w:color="auto" w:fill="E7E6E6"/>
        <w:jc w:val="both"/>
        <w:rPr>
          <w:rFonts w:ascii="Arial" w:hAnsi="Arial" w:cs="Arial"/>
          <w:b/>
          <w:bCs/>
          <w:sz w:val="18"/>
          <w:szCs w:val="18"/>
        </w:rPr>
      </w:pPr>
      <w:r>
        <w:rPr>
          <w:rFonts w:ascii="Arial" w:hAnsi="Arial" w:cs="Arial"/>
          <w:b/>
          <w:bCs/>
          <w:color w:val="000000"/>
          <w:sz w:val="18"/>
          <w:szCs w:val="18"/>
        </w:rPr>
        <w:t xml:space="preserve">The contents of this affidavit are true, except where they are stated on the basis of information and belief, in which case they are true to the best of my knowledge. </w:t>
      </w:r>
      <w:r w:rsidR="00BE45E6">
        <w:rPr>
          <w:rFonts w:ascii="Arial" w:hAnsi="Arial" w:cs="Arial"/>
          <w:b/>
          <w:bCs/>
          <w:color w:val="000000"/>
          <w:sz w:val="18"/>
          <w:szCs w:val="18"/>
        </w:rPr>
        <w:t xml:space="preserve">I understand that </w:t>
      </w:r>
      <w:r w:rsidR="00CF7F9B">
        <w:rPr>
          <w:rFonts w:ascii="Arial" w:hAnsi="Arial" w:cs="Arial"/>
          <w:b/>
          <w:bCs/>
          <w:color w:val="000000"/>
          <w:sz w:val="18"/>
          <w:szCs w:val="18"/>
        </w:rPr>
        <w:t>a person who provides a false matter in an affidavit commits an offence.</w:t>
      </w:r>
    </w:p>
    <w:tbl>
      <w:tblPr>
        <w:tblW w:w="8839" w:type="dxa"/>
        <w:tblInd w:w="-142" w:type="dxa"/>
        <w:tblLook w:val="04A0" w:firstRow="1" w:lastRow="0" w:firstColumn="1" w:lastColumn="0" w:noHBand="0" w:noVBand="1"/>
      </w:tblPr>
      <w:tblGrid>
        <w:gridCol w:w="4678"/>
        <w:gridCol w:w="296"/>
        <w:gridCol w:w="3865"/>
      </w:tblGrid>
      <w:tr w:rsidR="007D0DBB" w:rsidRPr="008908DE" w14:paraId="1D794F4C" w14:textId="77777777" w:rsidTr="00A66B58">
        <w:trPr>
          <w:trHeight w:val="2157"/>
        </w:trPr>
        <w:tc>
          <w:tcPr>
            <w:tcW w:w="4678" w:type="dxa"/>
            <w:shd w:val="clear" w:color="auto" w:fill="auto"/>
          </w:tcPr>
          <w:p w14:paraId="595FE1ED" w14:textId="77777777" w:rsidR="007D0DBB" w:rsidRPr="003F77C0" w:rsidRDefault="007D0DBB" w:rsidP="00A66B58">
            <w:pPr>
              <w:jc w:val="both"/>
              <w:rPr>
                <w:rFonts w:ascii="Arial" w:hAnsi="Arial" w:cs="Arial"/>
                <w:b/>
                <w:bCs/>
                <w:color w:val="000000" w:themeColor="text1"/>
                <w:sz w:val="18"/>
                <w:szCs w:val="18"/>
                <w:lang w:val="en"/>
              </w:rPr>
            </w:pPr>
            <w:r w:rsidRPr="003F77C0">
              <w:rPr>
                <w:rFonts w:ascii="Arial" w:hAnsi="Arial" w:cs="Arial"/>
                <w:b/>
                <w:color w:val="000000" w:themeColor="text1"/>
                <w:sz w:val="18"/>
                <w:szCs w:val="18"/>
                <w:lang w:val="en"/>
              </w:rPr>
              <w:lastRenderedPageBreak/>
              <w:t>SWORN / AFFIRMED</w:t>
            </w:r>
            <w:r w:rsidRPr="003F77C0">
              <w:rPr>
                <w:rFonts w:ascii="Arial" w:hAnsi="Arial" w:cs="Arial"/>
                <w:color w:val="000000" w:themeColor="text1"/>
                <w:sz w:val="18"/>
                <w:szCs w:val="18"/>
                <w:lang w:val="en"/>
              </w:rPr>
              <w:t xml:space="preserve"> by </w:t>
            </w:r>
          </w:p>
          <w:p w14:paraId="4E6B13E5" w14:textId="77777777" w:rsidR="007D0DBB" w:rsidRPr="003F77C0" w:rsidRDefault="007D0DBB" w:rsidP="00A66B58">
            <w:pPr>
              <w:tabs>
                <w:tab w:val="left" w:pos="1224"/>
              </w:tabs>
              <w:jc w:val="both"/>
              <w:rPr>
                <w:rFonts w:ascii="Arial" w:hAnsi="Arial" w:cs="Arial"/>
                <w:b/>
                <w:bCs/>
                <w:color w:val="000000" w:themeColor="text1"/>
                <w:sz w:val="18"/>
                <w:szCs w:val="18"/>
                <w:lang w:val="en"/>
              </w:rPr>
            </w:pPr>
          </w:p>
          <w:p w14:paraId="7CE70703"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46050197" w14:textId="77777777" w:rsidR="007D0DBB" w:rsidRPr="003F77C0" w:rsidRDefault="007D0DBB" w:rsidP="00A66B58">
            <w:pPr>
              <w:jc w:val="both"/>
              <w:rPr>
                <w:rStyle w:val="gold1"/>
                <w:rFonts w:ascii="Arial" w:hAnsi="Arial" w:cs="Arial"/>
                <w:b w:val="0"/>
                <w:bCs w:val="0"/>
                <w:color w:val="000000" w:themeColor="text1"/>
                <w:sz w:val="18"/>
                <w:szCs w:val="18"/>
              </w:rPr>
            </w:pPr>
            <w:r w:rsidRPr="003F77C0">
              <w:rPr>
                <w:rStyle w:val="gold1"/>
                <w:rFonts w:ascii="Arial" w:hAnsi="Arial" w:cs="Arial"/>
                <w:b w:val="0"/>
                <w:bCs w:val="0"/>
                <w:color w:val="000000" w:themeColor="text1"/>
                <w:sz w:val="18"/>
                <w:szCs w:val="18"/>
              </w:rPr>
              <w:t xml:space="preserve">[insert full name of deponent] </w:t>
            </w:r>
          </w:p>
          <w:p w14:paraId="491ACF4D" w14:textId="77777777" w:rsidR="007D0DBB" w:rsidRPr="003F77C0" w:rsidRDefault="007D0DBB" w:rsidP="00A66B58">
            <w:pPr>
              <w:jc w:val="both"/>
              <w:rPr>
                <w:rFonts w:ascii="Arial" w:hAnsi="Arial" w:cs="Arial"/>
                <w:color w:val="000000" w:themeColor="text1"/>
                <w:sz w:val="18"/>
                <w:szCs w:val="18"/>
                <w:lang w:val="en"/>
              </w:rPr>
            </w:pPr>
          </w:p>
          <w:p w14:paraId="248FA7D3"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at..……………………………………...</w:t>
            </w:r>
          </w:p>
          <w:p w14:paraId="3625FDE1" w14:textId="77777777" w:rsidR="007D0DBB" w:rsidRPr="003F77C0" w:rsidRDefault="007D0DBB" w:rsidP="00A66B58">
            <w:pPr>
              <w:jc w:val="both"/>
              <w:rPr>
                <w:rStyle w:val="gold1"/>
                <w:rFonts w:ascii="Arial" w:hAnsi="Arial" w:cs="Arial"/>
                <w:b w:val="0"/>
                <w:bCs w:val="0"/>
                <w:color w:val="000000" w:themeColor="text1"/>
                <w:sz w:val="18"/>
                <w:szCs w:val="18"/>
              </w:rPr>
            </w:pPr>
            <w:r w:rsidRPr="003F77C0">
              <w:rPr>
                <w:rStyle w:val="gold1"/>
                <w:rFonts w:ascii="Arial" w:hAnsi="Arial" w:cs="Arial"/>
                <w:b w:val="0"/>
                <w:bCs w:val="0"/>
                <w:color w:val="000000" w:themeColor="text1"/>
                <w:sz w:val="18"/>
                <w:szCs w:val="18"/>
              </w:rPr>
              <w:t xml:space="preserve">[insert place where deponent is located] </w:t>
            </w:r>
          </w:p>
          <w:p w14:paraId="6A896B5D" w14:textId="77777777" w:rsidR="007D0DBB" w:rsidRPr="003F77C0" w:rsidRDefault="007D0DBB" w:rsidP="00A66B58">
            <w:pPr>
              <w:jc w:val="both"/>
              <w:rPr>
                <w:rStyle w:val="gold1"/>
                <w:rFonts w:ascii="Arial" w:hAnsi="Arial" w:cs="Arial"/>
                <w:b w:val="0"/>
                <w:bCs w:val="0"/>
                <w:color w:val="000000" w:themeColor="text1"/>
                <w:sz w:val="18"/>
                <w:szCs w:val="18"/>
              </w:rPr>
            </w:pPr>
          </w:p>
          <w:p w14:paraId="68A4BE5D" w14:textId="77777777" w:rsidR="007D0DBB" w:rsidRPr="003F77C0" w:rsidRDefault="007D0DBB" w:rsidP="00AE7BB9">
            <w:pPr>
              <w:jc w:val="both"/>
              <w:rPr>
                <w:rFonts w:ascii="Arial" w:hAnsi="Arial" w:cs="Arial"/>
                <w:color w:val="000000" w:themeColor="text1"/>
                <w:sz w:val="18"/>
                <w:szCs w:val="18"/>
              </w:rPr>
            </w:pPr>
          </w:p>
        </w:tc>
        <w:tc>
          <w:tcPr>
            <w:tcW w:w="296" w:type="dxa"/>
            <w:shd w:val="clear" w:color="auto" w:fill="auto"/>
          </w:tcPr>
          <w:p w14:paraId="1327D971"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7ACD8DDA"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3AC7E12D"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2116544A"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70AC65A9"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20C4E8E0"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3D26A32E"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0E4EF255"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05B35976" w14:textId="77777777" w:rsidR="007D0DBB" w:rsidRPr="003F77C0" w:rsidRDefault="007D0DBB" w:rsidP="00A66B58">
            <w:pPr>
              <w:jc w:val="both"/>
              <w:rPr>
                <w:rFonts w:ascii="Arial" w:hAnsi="Arial" w:cs="Arial"/>
                <w:color w:val="000000" w:themeColor="text1"/>
                <w:sz w:val="18"/>
                <w:szCs w:val="18"/>
                <w:lang w:val="en"/>
              </w:rPr>
            </w:pPr>
          </w:p>
        </w:tc>
        <w:tc>
          <w:tcPr>
            <w:tcW w:w="3865" w:type="dxa"/>
            <w:shd w:val="clear" w:color="auto" w:fill="auto"/>
          </w:tcPr>
          <w:p w14:paraId="4C7BA848" w14:textId="77777777" w:rsidR="007D0DBB" w:rsidRPr="003F77C0" w:rsidRDefault="007D0DBB" w:rsidP="00A66B58">
            <w:pPr>
              <w:jc w:val="right"/>
              <w:rPr>
                <w:rFonts w:ascii="Arial" w:hAnsi="Arial" w:cs="Arial"/>
                <w:color w:val="000000" w:themeColor="text1"/>
                <w:sz w:val="18"/>
                <w:szCs w:val="18"/>
                <w:lang w:val="en"/>
              </w:rPr>
            </w:pPr>
          </w:p>
          <w:p w14:paraId="3EF3B6A3" w14:textId="77777777" w:rsidR="007D0DBB" w:rsidRPr="003F77C0" w:rsidRDefault="007D0DBB" w:rsidP="00A66B58">
            <w:pPr>
              <w:jc w:val="right"/>
              <w:rPr>
                <w:rFonts w:ascii="Arial" w:hAnsi="Arial" w:cs="Arial"/>
                <w:color w:val="000000" w:themeColor="text1"/>
                <w:sz w:val="18"/>
                <w:szCs w:val="18"/>
                <w:lang w:val="en"/>
              </w:rPr>
            </w:pPr>
          </w:p>
          <w:p w14:paraId="26B254F2" w14:textId="77777777"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22719791" w14:textId="0A3E7CF6"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[signature of deponent]</w:t>
            </w:r>
          </w:p>
          <w:p w14:paraId="7AD04C5F" w14:textId="77777777" w:rsidR="007D0DBB" w:rsidRPr="003F77C0" w:rsidRDefault="007D0DBB" w:rsidP="00A66B58">
            <w:pPr>
              <w:jc w:val="right"/>
              <w:rPr>
                <w:rFonts w:ascii="Arial" w:hAnsi="Arial" w:cs="Arial"/>
                <w:color w:val="000000" w:themeColor="text1"/>
                <w:sz w:val="18"/>
                <w:szCs w:val="18"/>
                <w:lang w:val="en"/>
              </w:rPr>
            </w:pPr>
          </w:p>
          <w:p w14:paraId="240EC948" w14:textId="77777777"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664C90DE" w14:textId="77777777"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[date]</w:t>
            </w:r>
          </w:p>
          <w:p w14:paraId="225E79F4" w14:textId="77777777" w:rsidR="007D0DBB" w:rsidRPr="003F77C0" w:rsidRDefault="007D0DBB" w:rsidP="00A66B58">
            <w:pPr>
              <w:rPr>
                <w:rFonts w:ascii="Arial" w:hAnsi="Arial" w:cs="Arial"/>
                <w:color w:val="000000" w:themeColor="text1"/>
                <w:sz w:val="18"/>
                <w:szCs w:val="18"/>
                <w:lang w:val="en"/>
              </w:rPr>
            </w:pPr>
          </w:p>
        </w:tc>
      </w:tr>
    </w:tbl>
    <w:p w14:paraId="176B080D" w14:textId="77777777" w:rsidR="007D0DBB" w:rsidRPr="003F77C0" w:rsidRDefault="007D0DBB" w:rsidP="00A66B58">
      <w:pPr>
        <w:jc w:val="both"/>
        <w:rPr>
          <w:rFonts w:ascii="Arial" w:hAnsi="Arial" w:cs="Arial"/>
          <w:b/>
          <w:color w:val="000000" w:themeColor="text1"/>
          <w:sz w:val="18"/>
          <w:szCs w:val="18"/>
          <w:lang w:val="en"/>
        </w:rPr>
        <w:sectPr w:rsidR="007D0DBB" w:rsidRPr="003F77C0" w:rsidSect="007D0DBB">
          <w:headerReference w:type="even" r:id="rId8"/>
          <w:headerReference w:type="default" r:id="rId9"/>
          <w:footerReference w:type="even" r:id="rId10"/>
          <w:footerReference w:type="default" r:id="rId11"/>
          <w:headerReference w:type="first" r:id="rId12"/>
          <w:footerReference w:type="first" r:id="rId13"/>
          <w:type w:val="continuous"/>
          <w:pgSz w:w="11906" w:h="16838"/>
          <w:pgMar w:top="899" w:right="1134" w:bottom="1440" w:left="1134" w:header="709" w:footer="0" w:gutter="0"/>
          <w:cols w:space="708"/>
          <w:docGrid w:linePitch="360"/>
        </w:sectPr>
      </w:pPr>
    </w:p>
    <w:tbl>
      <w:tblPr>
        <w:tblW w:w="8839" w:type="dxa"/>
        <w:tblInd w:w="-142" w:type="dxa"/>
        <w:tblLook w:val="04A0" w:firstRow="1" w:lastRow="0" w:firstColumn="1" w:lastColumn="0" w:noHBand="0" w:noVBand="1"/>
      </w:tblPr>
      <w:tblGrid>
        <w:gridCol w:w="4678"/>
        <w:gridCol w:w="296"/>
        <w:gridCol w:w="3865"/>
      </w:tblGrid>
      <w:tr w:rsidR="007D0DBB" w:rsidRPr="008908DE" w14:paraId="4F23F2D6" w14:textId="77777777" w:rsidTr="00A66B58">
        <w:trPr>
          <w:trHeight w:val="2157"/>
        </w:trPr>
        <w:tc>
          <w:tcPr>
            <w:tcW w:w="4678" w:type="dxa"/>
            <w:shd w:val="clear" w:color="auto" w:fill="auto"/>
          </w:tcPr>
          <w:p w14:paraId="51E3DF4A" w14:textId="4ACF8D42" w:rsidR="007D0DBB" w:rsidRPr="003F77C0" w:rsidRDefault="007D0DBB" w:rsidP="00A66B58">
            <w:pPr>
              <w:jc w:val="both"/>
              <w:rPr>
                <w:rFonts w:ascii="Arial" w:hAnsi="Arial" w:cs="Arial"/>
                <w:b/>
                <w:color w:val="000000" w:themeColor="text1"/>
                <w:sz w:val="18"/>
                <w:szCs w:val="18"/>
                <w:lang w:val="en"/>
              </w:rPr>
            </w:pPr>
            <w:r w:rsidRPr="003F77C0">
              <w:rPr>
                <w:rFonts w:ascii="Arial" w:hAnsi="Arial" w:cs="Arial"/>
                <w:b/>
                <w:color w:val="000000" w:themeColor="text1"/>
                <w:sz w:val="18"/>
                <w:szCs w:val="18"/>
                <w:lang w:val="en"/>
              </w:rPr>
              <w:br w:type="page"/>
              <w:t>BEFORE ME:</w:t>
            </w:r>
          </w:p>
          <w:p w14:paraId="2DF9FB11" w14:textId="77777777" w:rsidR="007D0DBB" w:rsidRPr="003F77C0" w:rsidRDefault="007D0DBB" w:rsidP="00A66B58">
            <w:pPr>
              <w:jc w:val="both"/>
              <w:rPr>
                <w:rFonts w:ascii="Arial" w:hAnsi="Arial" w:cs="Arial"/>
                <w:b/>
                <w:color w:val="000000" w:themeColor="text1"/>
                <w:sz w:val="18"/>
                <w:szCs w:val="18"/>
                <w:lang w:val="en"/>
              </w:rPr>
            </w:pPr>
          </w:p>
          <w:p w14:paraId="6A218534" w14:textId="77777777" w:rsidR="007D0DBB" w:rsidRPr="003F77C0" w:rsidRDefault="007D0DBB" w:rsidP="00A66B58">
            <w:pPr>
              <w:jc w:val="both"/>
              <w:rPr>
                <w:rFonts w:ascii="Arial" w:hAnsi="Arial" w:cs="Arial"/>
                <w:bCs/>
                <w:color w:val="000000" w:themeColor="text1"/>
                <w:sz w:val="18"/>
                <w:szCs w:val="18"/>
                <w:lang w:val="en"/>
              </w:rPr>
            </w:pPr>
            <w:r w:rsidRPr="003F77C0">
              <w:rPr>
                <w:rFonts w:ascii="Arial" w:hAnsi="Arial" w:cs="Arial"/>
                <w:bCs/>
                <w:color w:val="000000" w:themeColor="text1"/>
                <w:sz w:val="18"/>
                <w:szCs w:val="18"/>
                <w:lang w:val="en"/>
              </w:rPr>
              <w:t>…………………………………….</w:t>
            </w:r>
          </w:p>
          <w:p w14:paraId="2300076A" w14:textId="77777777" w:rsidR="007D0DBB" w:rsidRPr="003F77C0" w:rsidRDefault="007D0DBB" w:rsidP="00A66B58">
            <w:pPr>
              <w:jc w:val="both"/>
              <w:rPr>
                <w:rStyle w:val="gold1"/>
                <w:rFonts w:ascii="Arial" w:hAnsi="Arial" w:cs="Arial"/>
                <w:b w:val="0"/>
                <w:bCs w:val="0"/>
                <w:color w:val="000000" w:themeColor="text1"/>
                <w:sz w:val="18"/>
                <w:szCs w:val="18"/>
                <w:lang w:val="en"/>
              </w:rPr>
            </w:pPr>
            <w:r w:rsidRPr="003F77C0">
              <w:rPr>
                <w:rStyle w:val="gold1"/>
                <w:rFonts w:ascii="Arial" w:hAnsi="Arial" w:cs="Arial"/>
                <w:b w:val="0"/>
                <w:bCs w:val="0"/>
                <w:color w:val="000000" w:themeColor="text1"/>
                <w:sz w:val="18"/>
                <w:szCs w:val="18"/>
                <w:lang w:val="en"/>
              </w:rPr>
              <w:t xml:space="preserve">[insert full name of witness] </w:t>
            </w:r>
          </w:p>
          <w:p w14:paraId="53293A15" w14:textId="77777777" w:rsidR="007D0DBB" w:rsidRPr="003F77C0" w:rsidRDefault="007D0DBB" w:rsidP="00A66B58">
            <w:pPr>
              <w:jc w:val="both"/>
              <w:rPr>
                <w:rStyle w:val="gold1"/>
                <w:rFonts w:ascii="Arial" w:hAnsi="Arial" w:cs="Arial"/>
                <w:b w:val="0"/>
                <w:bCs w:val="0"/>
                <w:color w:val="000000" w:themeColor="text1"/>
                <w:sz w:val="18"/>
                <w:szCs w:val="18"/>
                <w:lang w:val="en"/>
              </w:rPr>
            </w:pPr>
          </w:p>
          <w:p w14:paraId="6FA629E4"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54A2101B" w14:textId="77777777" w:rsidR="007D0DBB" w:rsidRPr="003F77C0" w:rsidRDefault="007D0DBB" w:rsidP="00A66B58">
            <w:pPr>
              <w:jc w:val="both"/>
              <w:rPr>
                <w:rStyle w:val="gold1"/>
                <w:rFonts w:ascii="Arial" w:hAnsi="Arial" w:cs="Arial"/>
                <w:b w:val="0"/>
                <w:bCs w:val="0"/>
                <w:color w:val="000000" w:themeColor="text1"/>
                <w:sz w:val="18"/>
                <w:szCs w:val="18"/>
                <w:lang w:val="en"/>
              </w:rPr>
            </w:pPr>
            <w:r w:rsidRPr="003F77C0">
              <w:rPr>
                <w:rStyle w:val="gold1"/>
                <w:rFonts w:ascii="Arial" w:hAnsi="Arial" w:cs="Arial"/>
                <w:b w:val="0"/>
                <w:bCs w:val="0"/>
                <w:color w:val="000000" w:themeColor="text1"/>
                <w:sz w:val="18"/>
                <w:szCs w:val="18"/>
                <w:lang w:val="en"/>
              </w:rPr>
              <w:t>[insert type of witness]</w:t>
            </w:r>
            <w:r w:rsidRPr="003F77C0">
              <w:rPr>
                <w:rStyle w:val="EndnoteReference"/>
                <w:rFonts w:ascii="Arial" w:hAnsi="Arial" w:cs="Arial"/>
                <w:color w:val="000000" w:themeColor="text1"/>
                <w:sz w:val="18"/>
                <w:szCs w:val="18"/>
                <w:lang w:val="en"/>
              </w:rPr>
              <w:endnoteReference w:id="1"/>
            </w:r>
          </w:p>
          <w:p w14:paraId="6850B472" w14:textId="77777777" w:rsidR="007D0DBB" w:rsidRPr="003F77C0" w:rsidRDefault="007D0DBB" w:rsidP="00A66B58">
            <w:pPr>
              <w:jc w:val="both"/>
              <w:rPr>
                <w:rStyle w:val="gold1"/>
                <w:rFonts w:ascii="Arial" w:hAnsi="Arial" w:cs="Arial"/>
                <w:b w:val="0"/>
                <w:bCs w:val="0"/>
                <w:color w:val="000000" w:themeColor="text1"/>
                <w:sz w:val="18"/>
                <w:szCs w:val="18"/>
                <w:lang w:val="en"/>
              </w:rPr>
            </w:pPr>
          </w:p>
          <w:p w14:paraId="7B27750B"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33C21BF6" w14:textId="77777777" w:rsidR="007D0DBB" w:rsidRPr="003F77C0" w:rsidRDefault="007D0DBB" w:rsidP="00A66B58">
            <w:pPr>
              <w:jc w:val="both"/>
              <w:rPr>
                <w:rStyle w:val="gold1"/>
                <w:rFonts w:ascii="Arial" w:hAnsi="Arial" w:cs="Arial"/>
                <w:b w:val="0"/>
                <w:bCs w:val="0"/>
                <w:color w:val="000000" w:themeColor="text1"/>
                <w:sz w:val="18"/>
                <w:szCs w:val="18"/>
                <w:lang w:val="en"/>
              </w:rPr>
            </w:pPr>
            <w:r w:rsidRPr="003F77C0">
              <w:rPr>
                <w:rStyle w:val="gold1"/>
                <w:rFonts w:ascii="Arial" w:hAnsi="Arial" w:cs="Arial"/>
                <w:b w:val="0"/>
                <w:bCs w:val="0"/>
                <w:color w:val="000000" w:themeColor="text1"/>
                <w:sz w:val="18"/>
                <w:szCs w:val="18"/>
                <w:lang w:val="en"/>
              </w:rPr>
              <w:t>[insert witness’s place of employment] *</w:t>
            </w:r>
            <w:r w:rsidRPr="003F77C0">
              <w:rPr>
                <w:rStyle w:val="EndnoteReference"/>
                <w:rFonts w:ascii="Arial" w:hAnsi="Arial" w:cs="Arial"/>
                <w:color w:val="000000" w:themeColor="text1"/>
                <w:sz w:val="18"/>
                <w:szCs w:val="18"/>
                <w:lang w:val="en"/>
              </w:rPr>
              <w:endnoteReference w:id="2"/>
            </w:r>
            <w:r w:rsidRPr="003F77C0">
              <w:rPr>
                <w:rStyle w:val="gold1"/>
                <w:rFonts w:ascii="Arial" w:hAnsi="Arial" w:cs="Arial"/>
                <w:b w:val="0"/>
                <w:bCs w:val="0"/>
                <w:color w:val="000000" w:themeColor="text1"/>
                <w:sz w:val="18"/>
                <w:szCs w:val="18"/>
                <w:lang w:val="en"/>
              </w:rPr>
              <w:t xml:space="preserve"> </w:t>
            </w:r>
          </w:p>
          <w:p w14:paraId="38B774AC" w14:textId="77777777" w:rsidR="007D0DBB" w:rsidRPr="003F77C0" w:rsidRDefault="007D0DBB" w:rsidP="00A66B58">
            <w:pPr>
              <w:jc w:val="both"/>
              <w:rPr>
                <w:rFonts w:ascii="Arial" w:hAnsi="Arial" w:cs="Arial"/>
                <w:b/>
                <w:color w:val="000000" w:themeColor="text1"/>
                <w:sz w:val="18"/>
                <w:szCs w:val="18"/>
                <w:lang w:val="en"/>
              </w:rPr>
            </w:pPr>
            <w:r w:rsidRPr="003F77C0">
              <w:rPr>
                <w:rStyle w:val="gold1"/>
                <w:rFonts w:ascii="Arial" w:hAnsi="Arial" w:cs="Arial"/>
                <w:b w:val="0"/>
                <w:bCs w:val="0"/>
                <w:color w:val="000000" w:themeColor="text1"/>
                <w:sz w:val="18"/>
                <w:szCs w:val="18"/>
                <w:lang w:val="en"/>
              </w:rPr>
              <w:t xml:space="preserve">* </w:t>
            </w:r>
            <w:r w:rsidRPr="003F77C0">
              <w:rPr>
                <w:rStyle w:val="gold1"/>
                <w:rFonts w:ascii="Arial" w:hAnsi="Arial" w:cs="Arial"/>
                <w:b w:val="0"/>
                <w:bCs w:val="0"/>
                <w:i/>
                <w:iCs/>
                <w:color w:val="000000" w:themeColor="text1"/>
                <w:sz w:val="18"/>
                <w:szCs w:val="18"/>
                <w:lang w:val="en"/>
              </w:rPr>
              <w:t>delete if not applicable</w:t>
            </w:r>
          </w:p>
        </w:tc>
        <w:tc>
          <w:tcPr>
            <w:tcW w:w="296" w:type="dxa"/>
            <w:shd w:val="clear" w:color="auto" w:fill="auto"/>
          </w:tcPr>
          <w:p w14:paraId="7103CF2F"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3A304313"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6889F343"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0F46367F"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13A561DC"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4AA7DF7B"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2535521E"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099C19F9"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449D2D77"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5CE5F70F"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7D43E991"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316447D4" w14:textId="77777777" w:rsidR="007D0DBB" w:rsidRPr="003F77C0" w:rsidRDefault="007D0DBB" w:rsidP="00A66B58">
            <w:pPr>
              <w:jc w:val="both"/>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tc>
        <w:tc>
          <w:tcPr>
            <w:tcW w:w="3865" w:type="dxa"/>
            <w:shd w:val="clear" w:color="auto" w:fill="auto"/>
          </w:tcPr>
          <w:p w14:paraId="6F245612" w14:textId="77777777" w:rsidR="007D0DBB" w:rsidRPr="003F77C0" w:rsidRDefault="007D0DBB" w:rsidP="00A66B58">
            <w:pPr>
              <w:jc w:val="right"/>
              <w:rPr>
                <w:rFonts w:ascii="Arial" w:hAnsi="Arial" w:cs="Arial"/>
                <w:color w:val="000000" w:themeColor="text1"/>
                <w:sz w:val="18"/>
                <w:szCs w:val="18"/>
                <w:lang w:val="en"/>
              </w:rPr>
            </w:pPr>
          </w:p>
          <w:p w14:paraId="6006EA5F" w14:textId="77777777" w:rsidR="007D0DBB" w:rsidRPr="003F77C0" w:rsidRDefault="007D0DBB" w:rsidP="00A66B58">
            <w:pPr>
              <w:jc w:val="right"/>
              <w:rPr>
                <w:rFonts w:ascii="Arial" w:hAnsi="Arial" w:cs="Arial"/>
                <w:color w:val="000000" w:themeColor="text1"/>
                <w:sz w:val="18"/>
                <w:szCs w:val="18"/>
                <w:lang w:val="en"/>
              </w:rPr>
            </w:pPr>
          </w:p>
          <w:p w14:paraId="045A25D8" w14:textId="77777777" w:rsidR="007D0DBB" w:rsidRPr="003F77C0" w:rsidRDefault="007D0DBB" w:rsidP="00A66B58">
            <w:pPr>
              <w:jc w:val="right"/>
              <w:rPr>
                <w:rFonts w:ascii="Arial" w:hAnsi="Arial" w:cs="Arial"/>
                <w:color w:val="000000" w:themeColor="text1"/>
                <w:sz w:val="18"/>
                <w:szCs w:val="18"/>
                <w:lang w:val="en"/>
              </w:rPr>
            </w:pPr>
          </w:p>
          <w:p w14:paraId="116A6F17" w14:textId="77777777"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p>
          <w:p w14:paraId="3B3491DC" w14:textId="77777777"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[signature of witness]</w:t>
            </w:r>
          </w:p>
          <w:p w14:paraId="6ACC69DB" w14:textId="77777777" w:rsidR="007D0DBB" w:rsidRPr="003F77C0" w:rsidRDefault="007D0DBB" w:rsidP="00A66B58">
            <w:pPr>
              <w:jc w:val="right"/>
              <w:rPr>
                <w:rFonts w:ascii="Arial" w:hAnsi="Arial" w:cs="Arial"/>
                <w:color w:val="000000" w:themeColor="text1"/>
                <w:sz w:val="18"/>
                <w:szCs w:val="18"/>
                <w:lang w:val="en"/>
              </w:rPr>
            </w:pPr>
          </w:p>
          <w:p w14:paraId="3F05D498" w14:textId="77777777" w:rsidR="007D0DBB" w:rsidRPr="003F77C0" w:rsidRDefault="007D0DBB" w:rsidP="00A66B58">
            <w:pPr>
              <w:jc w:val="right"/>
              <w:rPr>
                <w:rFonts w:ascii="Arial" w:hAnsi="Arial" w:cs="Arial"/>
                <w:color w:val="000000" w:themeColor="text1"/>
                <w:sz w:val="18"/>
                <w:szCs w:val="18"/>
                <w:lang w:val="en"/>
              </w:rPr>
            </w:pPr>
          </w:p>
          <w:p w14:paraId="5DB9A38F" w14:textId="4A252534" w:rsidR="007D0DBB" w:rsidRPr="003F77C0" w:rsidRDefault="00AE7BB9"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w:t>
            </w:r>
            <w:r w:rsidR="007D0DBB" w:rsidRPr="003F77C0">
              <w:rPr>
                <w:rFonts w:ascii="Arial" w:hAnsi="Arial" w:cs="Arial"/>
                <w:color w:val="000000" w:themeColor="text1"/>
                <w:sz w:val="18"/>
                <w:szCs w:val="18"/>
                <w:lang w:val="en"/>
              </w:rPr>
              <w:t>……………………………….</w:t>
            </w:r>
          </w:p>
          <w:p w14:paraId="35C484B5" w14:textId="77777777" w:rsidR="007D0DBB" w:rsidRPr="003F77C0" w:rsidRDefault="007D0DBB" w:rsidP="00A66B58">
            <w:pPr>
              <w:jc w:val="right"/>
              <w:rPr>
                <w:rFonts w:ascii="Arial" w:hAnsi="Arial" w:cs="Arial"/>
                <w:color w:val="000000" w:themeColor="text1"/>
                <w:sz w:val="18"/>
                <w:szCs w:val="18"/>
                <w:lang w:val="en"/>
              </w:rPr>
            </w:pPr>
            <w:r w:rsidRPr="003F77C0">
              <w:rPr>
                <w:rFonts w:ascii="Arial" w:hAnsi="Arial" w:cs="Arial"/>
                <w:color w:val="000000" w:themeColor="text1"/>
                <w:sz w:val="18"/>
                <w:szCs w:val="18"/>
                <w:lang w:val="en"/>
              </w:rPr>
              <w:t>[date]</w:t>
            </w:r>
          </w:p>
        </w:tc>
      </w:tr>
      <w:bookmarkEnd w:id="2"/>
      <w:bookmarkEnd w:id="3"/>
    </w:tbl>
    <w:p w14:paraId="109FB3FC" w14:textId="6D82B5A2" w:rsidR="00BC624D" w:rsidRPr="006E2676" w:rsidRDefault="00BC624D" w:rsidP="008E627D">
      <w:pPr>
        <w:spacing w:before="60"/>
        <w:contextualSpacing/>
        <w:jc w:val="both"/>
        <w:rPr>
          <w:rFonts w:ascii="Arial" w:hAnsi="Arial" w:cs="Arial"/>
        </w:rPr>
      </w:pPr>
    </w:p>
    <w:sectPr w:rsidR="00BC624D" w:rsidRPr="006E2676" w:rsidSect="007D0DBB">
      <w:endnotePr>
        <w:numFmt w:val="decimal"/>
      </w:endnotePr>
      <w:type w:val="continuous"/>
      <w:pgSz w:w="11906" w:h="16838"/>
      <w:pgMar w:top="899" w:right="1134" w:bottom="144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C443" w14:textId="77777777" w:rsidR="00AE6190" w:rsidRDefault="00AE6190">
      <w:r>
        <w:separator/>
      </w:r>
    </w:p>
  </w:endnote>
  <w:endnote w:type="continuationSeparator" w:id="0">
    <w:p w14:paraId="55EAF922" w14:textId="77777777" w:rsidR="00AE6190" w:rsidRDefault="00AE6190">
      <w:r>
        <w:continuationSeparator/>
      </w:r>
    </w:p>
  </w:endnote>
  <w:endnote w:id="1">
    <w:p w14:paraId="631C4590" w14:textId="77777777" w:rsidR="007D0DBB" w:rsidRPr="008908DE" w:rsidRDefault="007D0DBB" w:rsidP="007D0DBB">
      <w:pPr>
        <w:pStyle w:val="EndnoteText"/>
        <w:spacing w:after="240"/>
        <w:jc w:val="both"/>
        <w:rPr>
          <w:rFonts w:ascii="Arial" w:hAnsi="Arial" w:cs="Arial"/>
          <w:sz w:val="18"/>
          <w:szCs w:val="18"/>
        </w:rPr>
      </w:pPr>
      <w:r w:rsidRPr="008908DE">
        <w:rPr>
          <w:rStyle w:val="EndnoteReference"/>
          <w:rFonts w:ascii="Arial" w:hAnsi="Arial" w:cs="Arial"/>
          <w:sz w:val="18"/>
          <w:szCs w:val="18"/>
        </w:rPr>
        <w:endnoteRef/>
      </w:r>
      <w:r w:rsidRPr="008908DE">
        <w:rPr>
          <w:rFonts w:ascii="Arial" w:hAnsi="Arial" w:cs="Arial"/>
          <w:sz w:val="18"/>
          <w:szCs w:val="18"/>
        </w:rPr>
        <w:t xml:space="preserve"> </w:t>
      </w:r>
      <w:r w:rsidRPr="008908DE">
        <w:rPr>
          <w:rFonts w:ascii="Arial" w:hAnsi="Arial" w:cs="Arial"/>
          <w:color w:val="000000"/>
          <w:sz w:val="18"/>
          <w:szCs w:val="18"/>
        </w:rPr>
        <w:t xml:space="preserve">Insert the witness’s capacity that makes them eligible to witness the affidavit under s16A </w:t>
      </w:r>
      <w:r w:rsidRPr="008908DE">
        <w:rPr>
          <w:rFonts w:ascii="Arial" w:hAnsi="Arial" w:cs="Arial"/>
          <w:sz w:val="18"/>
          <w:szCs w:val="18"/>
        </w:rPr>
        <w:t>Oaths Act 1867. For example, lawyer, justice of the peace, commissioner for declarations</w:t>
      </w:r>
    </w:p>
  </w:endnote>
  <w:endnote w:id="2">
    <w:p w14:paraId="4EA58DC3" w14:textId="77777777" w:rsidR="007D0DBB" w:rsidRDefault="007D0DBB" w:rsidP="007D0DBB">
      <w:pPr>
        <w:pStyle w:val="EndnoteText"/>
        <w:spacing w:after="240"/>
      </w:pPr>
      <w:r w:rsidRPr="008908DE">
        <w:rPr>
          <w:rStyle w:val="EndnoteReference"/>
          <w:rFonts w:ascii="Arial" w:hAnsi="Arial" w:cs="Arial"/>
          <w:sz w:val="18"/>
          <w:szCs w:val="18"/>
        </w:rPr>
        <w:endnoteRef/>
      </w:r>
      <w:r w:rsidRPr="008908DE">
        <w:rPr>
          <w:rFonts w:ascii="Arial" w:hAnsi="Arial" w:cs="Arial"/>
          <w:sz w:val="18"/>
          <w:szCs w:val="18"/>
        </w:rPr>
        <w:t xml:space="preserve"> For example, the name of the law practice for the lawyer, the name of the government department of the government legal officer, the name of the law practice for a justice of the peace who witnesses documents for a law practice, </w:t>
      </w:r>
      <w:proofErr w:type="spellStart"/>
      <w:r w:rsidRPr="008908DE">
        <w:rPr>
          <w:rFonts w:ascii="Arial" w:hAnsi="Arial" w:cs="Arial"/>
          <w:sz w:val="18"/>
          <w:szCs w:val="18"/>
        </w:rPr>
        <w:t>etc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39E9" w14:textId="77777777" w:rsidR="00A22E68" w:rsidRDefault="00A2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020"/>
    </w:tblGrid>
    <w:tr w:rsidR="005B2C88" w:rsidRPr="008908DE" w14:paraId="20110FAC" w14:textId="77777777" w:rsidTr="00981349">
      <w:tc>
        <w:tcPr>
          <w:tcW w:w="5240" w:type="dxa"/>
          <w:shd w:val="clear" w:color="auto" w:fill="auto"/>
        </w:tcPr>
        <w:p w14:paraId="514A8F4D" w14:textId="77777777" w:rsidR="005B2C88" w:rsidRPr="008908DE" w:rsidRDefault="005B2C88" w:rsidP="00AE5E86">
          <w:pPr>
            <w:pStyle w:val="Footer"/>
            <w:rPr>
              <w:rFonts w:ascii="Arial" w:hAnsi="Arial" w:cs="Arial"/>
              <w:sz w:val="18"/>
              <w:szCs w:val="18"/>
            </w:rPr>
          </w:pPr>
          <w:r w:rsidRPr="008908DE">
            <w:rPr>
              <w:rFonts w:ascii="Arial" w:hAnsi="Arial" w:cs="Arial"/>
              <w:sz w:val="18"/>
              <w:szCs w:val="18"/>
            </w:rPr>
            <w:t>AFFIDAVIT OF PERSONAL SERVICE</w:t>
          </w:r>
        </w:p>
      </w:tc>
      <w:tc>
        <w:tcPr>
          <w:tcW w:w="5020" w:type="dxa"/>
          <w:shd w:val="clear" w:color="auto" w:fill="auto"/>
        </w:tcPr>
        <w:p w14:paraId="34684AF9" w14:textId="77777777" w:rsidR="005B2C88" w:rsidRPr="008908DE" w:rsidRDefault="005B2C88" w:rsidP="00AE5E86">
          <w:pPr>
            <w:pStyle w:val="Footer"/>
            <w:rPr>
              <w:rFonts w:ascii="Arial" w:hAnsi="Arial" w:cs="Arial"/>
              <w:sz w:val="18"/>
              <w:szCs w:val="18"/>
            </w:rPr>
          </w:pPr>
          <w:r w:rsidRPr="008908DE">
            <w:rPr>
              <w:rFonts w:ascii="Arial" w:hAnsi="Arial" w:cs="Arial"/>
              <w:sz w:val="18"/>
              <w:szCs w:val="18"/>
            </w:rPr>
            <w:t>Name:</w:t>
          </w:r>
        </w:p>
      </w:tc>
    </w:tr>
    <w:tr w:rsidR="005B2C88" w:rsidRPr="008908DE" w14:paraId="0F2BF236" w14:textId="77777777" w:rsidTr="00981349">
      <w:tc>
        <w:tcPr>
          <w:tcW w:w="5240" w:type="dxa"/>
          <w:shd w:val="clear" w:color="auto" w:fill="auto"/>
        </w:tcPr>
        <w:p w14:paraId="4992EB76" w14:textId="77777777" w:rsidR="005B2C88" w:rsidRPr="008908DE" w:rsidRDefault="005B2C88" w:rsidP="00AE5E86">
          <w:pPr>
            <w:pStyle w:val="Footer"/>
            <w:rPr>
              <w:rFonts w:ascii="Arial" w:hAnsi="Arial" w:cs="Arial"/>
              <w:sz w:val="18"/>
              <w:szCs w:val="18"/>
            </w:rPr>
          </w:pPr>
          <w:r w:rsidRPr="008908DE">
            <w:rPr>
              <w:rFonts w:ascii="Arial" w:hAnsi="Arial" w:cs="Arial"/>
              <w:sz w:val="18"/>
              <w:szCs w:val="18"/>
            </w:rPr>
            <w:t xml:space="preserve">Filed on Behalf of </w:t>
          </w:r>
          <w:r w:rsidRPr="008908DE">
            <w:rPr>
              <w:rFonts w:ascii="Arial" w:hAnsi="Arial" w:cs="Arial"/>
              <w:i/>
              <w:color w:val="0000FF"/>
              <w:sz w:val="18"/>
              <w:szCs w:val="18"/>
            </w:rPr>
            <w:t>(insert name):</w:t>
          </w:r>
          <w:r w:rsidRPr="008908DE">
            <w:rPr>
              <w:rFonts w:ascii="Arial" w:hAnsi="Arial" w:cs="Arial"/>
              <w:sz w:val="18"/>
              <w:szCs w:val="18"/>
            </w:rPr>
            <w:tab/>
          </w:r>
        </w:p>
      </w:tc>
      <w:tc>
        <w:tcPr>
          <w:tcW w:w="5020" w:type="dxa"/>
          <w:shd w:val="clear" w:color="auto" w:fill="auto"/>
        </w:tcPr>
        <w:p w14:paraId="245FEDA1" w14:textId="77777777" w:rsidR="005B2C88" w:rsidRPr="008908DE" w:rsidRDefault="005B2C88" w:rsidP="00C11714">
          <w:pPr>
            <w:pStyle w:val="Footer"/>
            <w:tabs>
              <w:tab w:val="clear" w:pos="4153"/>
              <w:tab w:val="left" w:pos="6120"/>
            </w:tabs>
            <w:rPr>
              <w:rFonts w:ascii="Arial" w:hAnsi="Arial" w:cs="Arial"/>
              <w:sz w:val="18"/>
              <w:szCs w:val="18"/>
            </w:rPr>
          </w:pPr>
          <w:r w:rsidRPr="008908DE">
            <w:rPr>
              <w:rFonts w:ascii="Arial" w:hAnsi="Arial" w:cs="Arial"/>
              <w:sz w:val="18"/>
              <w:szCs w:val="18"/>
            </w:rPr>
            <w:t>Address for service:</w:t>
          </w:r>
        </w:p>
      </w:tc>
    </w:tr>
    <w:tr w:rsidR="005B2C88" w:rsidRPr="008908DE" w14:paraId="3D9CC29E" w14:textId="77777777" w:rsidTr="00981349">
      <w:tc>
        <w:tcPr>
          <w:tcW w:w="5240" w:type="dxa"/>
          <w:shd w:val="clear" w:color="auto" w:fill="auto"/>
        </w:tcPr>
        <w:p w14:paraId="23F7C85A" w14:textId="77777777" w:rsidR="005B2C88" w:rsidRPr="008908DE" w:rsidRDefault="005B2C88" w:rsidP="00AE5E86">
          <w:pPr>
            <w:pStyle w:val="Footer"/>
            <w:rPr>
              <w:rFonts w:ascii="Arial" w:hAnsi="Arial" w:cs="Arial"/>
              <w:i/>
              <w:sz w:val="18"/>
              <w:szCs w:val="18"/>
            </w:rPr>
          </w:pPr>
          <w:r w:rsidRPr="008908DE">
            <w:rPr>
              <w:rFonts w:ascii="Arial" w:hAnsi="Arial" w:cs="Arial"/>
              <w:i/>
              <w:sz w:val="18"/>
              <w:szCs w:val="18"/>
            </w:rPr>
            <w:t>Domestic and Family Violence Protection Rules 2014.</w:t>
          </w:r>
        </w:p>
      </w:tc>
      <w:tc>
        <w:tcPr>
          <w:tcW w:w="5020" w:type="dxa"/>
          <w:shd w:val="clear" w:color="auto" w:fill="auto"/>
        </w:tcPr>
        <w:p w14:paraId="73CDEA27" w14:textId="77777777" w:rsidR="005B2C88" w:rsidRPr="008908DE" w:rsidRDefault="005B2C88" w:rsidP="00C11714">
          <w:pPr>
            <w:pStyle w:val="Footer"/>
            <w:tabs>
              <w:tab w:val="clear" w:pos="4153"/>
              <w:tab w:val="left" w:pos="6120"/>
            </w:tabs>
            <w:rPr>
              <w:rFonts w:ascii="Arial" w:hAnsi="Arial" w:cs="Arial"/>
              <w:sz w:val="18"/>
              <w:szCs w:val="18"/>
            </w:rPr>
          </w:pPr>
          <w:r w:rsidRPr="008908DE">
            <w:rPr>
              <w:rFonts w:ascii="Arial" w:hAnsi="Arial" w:cs="Arial"/>
              <w:sz w:val="18"/>
              <w:szCs w:val="18"/>
            </w:rPr>
            <w:t xml:space="preserve">Phone </w:t>
          </w:r>
          <w:proofErr w:type="gramStart"/>
          <w:r w:rsidRPr="008908DE">
            <w:rPr>
              <w:rFonts w:ascii="Arial" w:hAnsi="Arial" w:cs="Arial"/>
              <w:sz w:val="18"/>
              <w:szCs w:val="18"/>
            </w:rPr>
            <w:t>No:*</w:t>
          </w:r>
          <w:proofErr w:type="gramEnd"/>
          <w:r w:rsidRPr="008908DE">
            <w:rPr>
              <w:rFonts w:ascii="Arial" w:hAnsi="Arial" w:cs="Arial"/>
              <w:sz w:val="18"/>
              <w:szCs w:val="18"/>
            </w:rPr>
            <w:t>*</w:t>
          </w:r>
        </w:p>
      </w:tc>
    </w:tr>
    <w:tr w:rsidR="005B2C88" w:rsidRPr="008908DE" w14:paraId="4C323AF6" w14:textId="77777777" w:rsidTr="00981349">
      <w:trPr>
        <w:trHeight w:val="126"/>
      </w:trPr>
      <w:tc>
        <w:tcPr>
          <w:tcW w:w="5240" w:type="dxa"/>
          <w:shd w:val="clear" w:color="auto" w:fill="auto"/>
        </w:tcPr>
        <w:p w14:paraId="41E30954" w14:textId="77777777" w:rsidR="005B2C88" w:rsidRPr="008908DE" w:rsidRDefault="005B2C88" w:rsidP="00AE5E86">
          <w:pPr>
            <w:pStyle w:val="Footer"/>
            <w:rPr>
              <w:rFonts w:ascii="Arial" w:hAnsi="Arial" w:cs="Arial"/>
              <w:sz w:val="18"/>
              <w:szCs w:val="18"/>
            </w:rPr>
          </w:pPr>
        </w:p>
      </w:tc>
      <w:tc>
        <w:tcPr>
          <w:tcW w:w="5020" w:type="dxa"/>
          <w:shd w:val="clear" w:color="auto" w:fill="auto"/>
        </w:tcPr>
        <w:p w14:paraId="3DE9C4DE" w14:textId="77777777" w:rsidR="005B2C88" w:rsidRPr="008908DE" w:rsidRDefault="005B2C88" w:rsidP="00C11714">
          <w:pPr>
            <w:pStyle w:val="Footer"/>
            <w:tabs>
              <w:tab w:val="clear" w:pos="4153"/>
              <w:tab w:val="left" w:pos="6120"/>
            </w:tabs>
            <w:rPr>
              <w:rFonts w:ascii="Arial" w:hAnsi="Arial" w:cs="Arial"/>
              <w:sz w:val="18"/>
              <w:szCs w:val="18"/>
            </w:rPr>
          </w:pPr>
          <w:r w:rsidRPr="008908DE">
            <w:rPr>
              <w:rFonts w:ascii="Arial" w:hAnsi="Arial" w:cs="Arial"/>
              <w:sz w:val="18"/>
              <w:szCs w:val="18"/>
            </w:rPr>
            <w:t xml:space="preserve">Email </w:t>
          </w:r>
          <w:proofErr w:type="gramStart"/>
          <w:r w:rsidRPr="008908DE">
            <w:rPr>
              <w:rFonts w:ascii="Arial" w:hAnsi="Arial" w:cs="Arial"/>
              <w:sz w:val="18"/>
              <w:szCs w:val="18"/>
            </w:rPr>
            <w:t>address:*</w:t>
          </w:r>
          <w:proofErr w:type="gramEnd"/>
          <w:r w:rsidRPr="008908DE">
            <w:rPr>
              <w:rFonts w:ascii="Arial" w:hAnsi="Arial" w:cs="Arial"/>
              <w:sz w:val="18"/>
              <w:szCs w:val="18"/>
            </w:rPr>
            <w:t>*</w:t>
          </w:r>
        </w:p>
      </w:tc>
    </w:tr>
    <w:tr w:rsidR="005B2C88" w:rsidRPr="008908DE" w14:paraId="7107205F" w14:textId="77777777" w:rsidTr="00981349">
      <w:trPr>
        <w:trHeight w:val="126"/>
      </w:trPr>
      <w:tc>
        <w:tcPr>
          <w:tcW w:w="5240" w:type="dxa"/>
          <w:shd w:val="clear" w:color="auto" w:fill="auto"/>
        </w:tcPr>
        <w:p w14:paraId="3E0CBFB1" w14:textId="77777777" w:rsidR="005B2C88" w:rsidRPr="008908DE" w:rsidRDefault="005B2C88" w:rsidP="00AE5E86">
          <w:pPr>
            <w:pStyle w:val="Footer"/>
            <w:rPr>
              <w:rFonts w:ascii="Arial" w:hAnsi="Arial" w:cs="Arial"/>
              <w:sz w:val="18"/>
              <w:szCs w:val="18"/>
            </w:rPr>
          </w:pPr>
          <w:r w:rsidRPr="008908DE">
            <w:rPr>
              <w:rFonts w:ascii="Arial" w:hAnsi="Arial" w:cs="Arial"/>
              <w:sz w:val="18"/>
              <w:szCs w:val="18"/>
            </w:rPr>
            <w:t>Rule 13</w:t>
          </w:r>
          <w:r w:rsidRPr="008908DE">
            <w:rPr>
              <w:rFonts w:ascii="Arial" w:hAnsi="Arial" w:cs="Arial"/>
              <w:sz w:val="18"/>
              <w:szCs w:val="18"/>
            </w:rPr>
            <w:tab/>
          </w:r>
        </w:p>
      </w:tc>
      <w:tc>
        <w:tcPr>
          <w:tcW w:w="5020" w:type="dxa"/>
          <w:shd w:val="clear" w:color="auto" w:fill="auto"/>
        </w:tcPr>
        <w:p w14:paraId="0A22B85B" w14:textId="77777777" w:rsidR="005B2C88" w:rsidRPr="008908DE" w:rsidRDefault="005B2C88" w:rsidP="00C11714">
          <w:pPr>
            <w:pStyle w:val="Footer"/>
            <w:tabs>
              <w:tab w:val="clear" w:pos="4153"/>
              <w:tab w:val="left" w:pos="6120"/>
            </w:tabs>
            <w:rPr>
              <w:rFonts w:ascii="Arial" w:hAnsi="Arial" w:cs="Arial"/>
              <w:sz w:val="18"/>
              <w:szCs w:val="18"/>
            </w:rPr>
          </w:pPr>
          <w:r w:rsidRPr="008908DE">
            <w:rPr>
              <w:rFonts w:ascii="Arial" w:hAnsi="Arial" w:cs="Arial"/>
              <w:sz w:val="18"/>
              <w:szCs w:val="18"/>
            </w:rPr>
            <w:t xml:space="preserve">Fax </w:t>
          </w:r>
          <w:proofErr w:type="gramStart"/>
          <w:r w:rsidRPr="008908DE">
            <w:rPr>
              <w:rFonts w:ascii="Arial" w:hAnsi="Arial" w:cs="Arial"/>
              <w:sz w:val="18"/>
              <w:szCs w:val="18"/>
            </w:rPr>
            <w:t>No:*</w:t>
          </w:r>
          <w:proofErr w:type="gramEnd"/>
          <w:r w:rsidRPr="008908DE">
            <w:rPr>
              <w:rFonts w:ascii="Arial" w:hAnsi="Arial" w:cs="Arial"/>
              <w:sz w:val="18"/>
              <w:szCs w:val="18"/>
            </w:rPr>
            <w:t>*</w:t>
          </w:r>
        </w:p>
      </w:tc>
    </w:tr>
  </w:tbl>
  <w:p w14:paraId="3971C7E2" w14:textId="262AC1FC" w:rsidR="005B2C88" w:rsidRPr="008908DE" w:rsidRDefault="005B2C88" w:rsidP="00981349">
    <w:pPr>
      <w:rPr>
        <w:rFonts w:ascii="Arial" w:hAnsi="Arial" w:cs="Arial"/>
        <w:i/>
        <w:sz w:val="18"/>
        <w:szCs w:val="18"/>
      </w:rPr>
    </w:pPr>
    <w:r w:rsidRPr="008908DE">
      <w:rPr>
        <w:rFonts w:ascii="Arial" w:hAnsi="Arial" w:cs="Arial"/>
        <w:i/>
        <w:sz w:val="18"/>
        <w:szCs w:val="18"/>
      </w:rPr>
      <w:t xml:space="preserve">**leave blank if you do not want this information to be given to the other party </w:t>
    </w:r>
  </w:p>
  <w:p w14:paraId="05AB3CDD" w14:textId="66B977DC" w:rsidR="008908DE" w:rsidRDefault="008908DE" w:rsidP="00981349">
    <w:pPr>
      <w:tabs>
        <w:tab w:val="left" w:pos="5670"/>
        <w:tab w:val="right" w:pos="10206"/>
      </w:tabs>
      <w:spacing w:before="120"/>
      <w:ind w:right="-710"/>
      <w:rPr>
        <w:rFonts w:ascii="Arial" w:hAnsi="Arial" w:cs="Arial"/>
        <w:i/>
        <w:iCs/>
        <w:sz w:val="18"/>
        <w:szCs w:val="18"/>
      </w:rPr>
    </w:pPr>
    <w:r>
      <w:rPr>
        <w:rFonts w:ascii="Arial" w:hAnsi="Arial" w:cs="Arial"/>
        <w:i/>
        <w:iCs/>
        <w:sz w:val="18"/>
        <w:szCs w:val="18"/>
      </w:rPr>
      <w:t xml:space="preserve">Domestic and Family Violence Protection </w:t>
    </w:r>
    <w:r w:rsidR="005D4B68">
      <w:rPr>
        <w:rFonts w:ascii="Arial" w:hAnsi="Arial" w:cs="Arial"/>
        <w:i/>
        <w:iCs/>
        <w:sz w:val="18"/>
        <w:szCs w:val="18"/>
      </w:rPr>
      <w:t xml:space="preserve">Rules 2014 </w:t>
    </w:r>
  </w:p>
  <w:p w14:paraId="6FEE4258" w14:textId="76DF9980" w:rsidR="00DD0D06" w:rsidRPr="008908DE" w:rsidRDefault="00DD0D06" w:rsidP="00981349">
    <w:pPr>
      <w:tabs>
        <w:tab w:val="left" w:pos="5670"/>
        <w:tab w:val="right" w:pos="10206"/>
      </w:tabs>
      <w:spacing w:before="120"/>
      <w:ind w:right="-710"/>
      <w:rPr>
        <w:rFonts w:ascii="Arial" w:hAnsi="Arial" w:cs="Arial"/>
        <w:i/>
        <w:sz w:val="18"/>
        <w:szCs w:val="18"/>
      </w:rPr>
    </w:pPr>
    <w:r w:rsidRPr="008908DE">
      <w:rPr>
        <w:rFonts w:ascii="Arial" w:hAnsi="Arial" w:cs="Arial"/>
        <w:sz w:val="18"/>
        <w:szCs w:val="18"/>
      </w:rPr>
      <w:t>DFVP</w:t>
    </w:r>
    <w:r w:rsidR="005D4B68">
      <w:rPr>
        <w:rFonts w:ascii="Arial" w:hAnsi="Arial" w:cs="Arial"/>
        <w:sz w:val="18"/>
        <w:szCs w:val="18"/>
      </w:rPr>
      <w:t>R</w:t>
    </w:r>
    <w:r w:rsidRPr="008908DE">
      <w:rPr>
        <w:rFonts w:ascii="Arial" w:hAnsi="Arial" w:cs="Arial"/>
        <w:sz w:val="18"/>
        <w:szCs w:val="18"/>
      </w:rPr>
      <w:t xml:space="preserve"> - Form DV21 – Affidavit of personal service - version 3 – </w:t>
    </w:r>
    <w:r w:rsidRPr="003F77C0">
      <w:rPr>
        <w:rFonts w:ascii="Arial" w:hAnsi="Arial" w:cs="Arial"/>
        <w:sz w:val="18"/>
        <w:szCs w:val="18"/>
      </w:rPr>
      <w:t>approved on</w:t>
    </w:r>
    <w:r w:rsidR="003F77C0">
      <w:rPr>
        <w:rFonts w:ascii="Arial" w:hAnsi="Arial" w:cs="Arial"/>
        <w:sz w:val="18"/>
        <w:szCs w:val="18"/>
      </w:rPr>
      <w:t xml:space="preserve"> </w:t>
    </w:r>
    <w:r w:rsidR="004E07B1">
      <w:rPr>
        <w:rFonts w:ascii="Arial" w:hAnsi="Arial" w:cs="Arial"/>
        <w:sz w:val="18"/>
        <w:szCs w:val="18"/>
      </w:rPr>
      <w:t xml:space="preserve">23 June 2023 </w:t>
    </w:r>
    <w:r w:rsidRPr="003F77C0">
      <w:rPr>
        <w:rFonts w:ascii="Arial" w:hAnsi="Arial" w:cs="Arial"/>
        <w:sz w:val="18"/>
        <w:szCs w:val="18"/>
      </w:rPr>
      <w:tab/>
      <w:t xml:space="preserve">Page </w:t>
    </w:r>
    <w:r w:rsidRPr="003F77C0">
      <w:rPr>
        <w:rFonts w:ascii="Arial" w:hAnsi="Arial" w:cs="Arial"/>
        <w:b/>
        <w:bCs/>
        <w:sz w:val="18"/>
        <w:szCs w:val="18"/>
      </w:rPr>
      <w:fldChar w:fldCharType="begin"/>
    </w:r>
    <w:r w:rsidRPr="003F77C0">
      <w:rPr>
        <w:rFonts w:ascii="Arial" w:hAnsi="Arial" w:cs="Arial"/>
        <w:b/>
        <w:bCs/>
        <w:sz w:val="18"/>
        <w:szCs w:val="18"/>
      </w:rPr>
      <w:instrText xml:space="preserve"> PAGE  \* Arabic  \* MERGEFORMAT </w:instrText>
    </w:r>
    <w:r w:rsidRPr="003F77C0">
      <w:rPr>
        <w:rFonts w:ascii="Arial" w:hAnsi="Arial" w:cs="Arial"/>
        <w:b/>
        <w:bCs/>
        <w:sz w:val="18"/>
        <w:szCs w:val="18"/>
      </w:rPr>
      <w:fldChar w:fldCharType="separate"/>
    </w:r>
    <w:r w:rsidRPr="003F77C0">
      <w:rPr>
        <w:rFonts w:ascii="Arial" w:hAnsi="Arial" w:cs="Arial"/>
        <w:b/>
        <w:bCs/>
        <w:noProof/>
        <w:sz w:val="18"/>
        <w:szCs w:val="18"/>
      </w:rPr>
      <w:t>1</w:t>
    </w:r>
    <w:r w:rsidRPr="003F77C0">
      <w:rPr>
        <w:rFonts w:ascii="Arial" w:hAnsi="Arial" w:cs="Arial"/>
        <w:b/>
        <w:bCs/>
        <w:sz w:val="18"/>
        <w:szCs w:val="18"/>
      </w:rPr>
      <w:fldChar w:fldCharType="end"/>
    </w:r>
    <w:r w:rsidRPr="003F77C0">
      <w:rPr>
        <w:rFonts w:ascii="Arial" w:hAnsi="Arial" w:cs="Arial"/>
        <w:sz w:val="18"/>
        <w:szCs w:val="18"/>
      </w:rPr>
      <w:t xml:space="preserve"> of </w:t>
    </w:r>
    <w:r w:rsidRPr="003F77C0">
      <w:rPr>
        <w:rFonts w:ascii="Arial" w:hAnsi="Arial" w:cs="Arial"/>
        <w:b/>
        <w:bCs/>
        <w:sz w:val="18"/>
        <w:szCs w:val="18"/>
      </w:rPr>
      <w:fldChar w:fldCharType="begin"/>
    </w:r>
    <w:r w:rsidRPr="003F77C0">
      <w:rPr>
        <w:rFonts w:ascii="Arial" w:hAnsi="Arial" w:cs="Arial"/>
        <w:b/>
        <w:bCs/>
        <w:sz w:val="18"/>
        <w:szCs w:val="18"/>
      </w:rPr>
      <w:instrText xml:space="preserve"> NUMPAGES  \* Arabic  \* MERGEFORMAT </w:instrText>
    </w:r>
    <w:r w:rsidRPr="003F77C0">
      <w:rPr>
        <w:rFonts w:ascii="Arial" w:hAnsi="Arial" w:cs="Arial"/>
        <w:b/>
        <w:bCs/>
        <w:sz w:val="18"/>
        <w:szCs w:val="18"/>
      </w:rPr>
      <w:fldChar w:fldCharType="separate"/>
    </w:r>
    <w:r w:rsidRPr="003F77C0">
      <w:rPr>
        <w:rFonts w:ascii="Arial" w:hAnsi="Arial" w:cs="Arial"/>
        <w:b/>
        <w:bCs/>
        <w:noProof/>
        <w:sz w:val="18"/>
        <w:szCs w:val="18"/>
      </w:rPr>
      <w:t>2</w:t>
    </w:r>
    <w:r w:rsidRPr="003F77C0">
      <w:rPr>
        <w:rFonts w:ascii="Arial" w:hAnsi="Arial" w:cs="Arial"/>
        <w:b/>
        <w:bCs/>
        <w:sz w:val="18"/>
        <w:szCs w:val="18"/>
      </w:rPr>
      <w:fldChar w:fldCharType="end"/>
    </w:r>
  </w:p>
  <w:p w14:paraId="5D0E0E2E" w14:textId="77777777" w:rsidR="005B2C88" w:rsidRPr="008908DE" w:rsidRDefault="005B2C88" w:rsidP="00476BF3">
    <w:pPr>
      <w:pStyle w:val="Footer"/>
      <w:tabs>
        <w:tab w:val="clear" w:pos="8306"/>
        <w:tab w:val="right" w:pos="9540"/>
        <w:tab w:val="right" w:pos="11624"/>
      </w:tabs>
      <w:spacing w:before="240"/>
      <w:rPr>
        <w:rFonts w:ascii="Arial" w:hAnsi="Arial"/>
        <w:i/>
        <w:strike/>
        <w:sz w:val="18"/>
        <w:szCs w:val="18"/>
      </w:rPr>
    </w:pPr>
    <w:r w:rsidRPr="008908DE">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0A06" w14:textId="77777777" w:rsidR="00A22E68" w:rsidRDefault="00A2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7747" w14:textId="77777777" w:rsidR="00AE6190" w:rsidRDefault="00AE6190">
      <w:r>
        <w:separator/>
      </w:r>
    </w:p>
  </w:footnote>
  <w:footnote w:type="continuationSeparator" w:id="0">
    <w:p w14:paraId="3902B36D" w14:textId="77777777" w:rsidR="00AE6190" w:rsidRDefault="00AE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A68A" w14:textId="77777777" w:rsidR="00A22E68" w:rsidRDefault="00A2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7F0C" w14:textId="77777777" w:rsidR="00A22E68" w:rsidRDefault="00A22E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23A1" w14:textId="77777777" w:rsidR="00A22E68" w:rsidRDefault="00A2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4772C"/>
    <w:multiLevelType w:val="hybridMultilevel"/>
    <w:tmpl w:val="3DDEC1BC"/>
    <w:lvl w:ilvl="0" w:tplc="D730C70A">
      <w:start w:val="1"/>
      <w:numFmt w:val="decimal"/>
      <w:lvlText w:val="%1."/>
      <w:lvlJc w:val="left"/>
      <w:pPr>
        <w:ind w:left="720" w:hanging="360"/>
      </w:pPr>
      <w:rPr>
        <w:rFonts w:ascii="Arial" w:hAnsi="Arial" w:cs="Arial" w:hint="default"/>
        <w:color w:val="auto"/>
        <w:sz w:val="18"/>
        <w:szCs w:val="1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76CEC"/>
    <w:multiLevelType w:val="hybridMultilevel"/>
    <w:tmpl w:val="C83C18A2"/>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48D10D3"/>
    <w:multiLevelType w:val="hybridMultilevel"/>
    <w:tmpl w:val="5A2CE2D0"/>
    <w:lvl w:ilvl="0" w:tplc="116E0EAC">
      <w:start w:val="3"/>
      <w:numFmt w:val="decimal"/>
      <w:lvlText w:val="%1."/>
      <w:lvlJc w:val="left"/>
      <w:pPr>
        <w:tabs>
          <w:tab w:val="num" w:pos="1560"/>
        </w:tabs>
        <w:ind w:left="1560" w:hanging="360"/>
      </w:pPr>
      <w:rPr>
        <w:rFonts w:hint="default"/>
      </w:rPr>
    </w:lvl>
    <w:lvl w:ilvl="1" w:tplc="0C090019" w:tentative="1">
      <w:start w:val="1"/>
      <w:numFmt w:val="lowerLetter"/>
      <w:lvlText w:val="%2."/>
      <w:lvlJc w:val="left"/>
      <w:pPr>
        <w:tabs>
          <w:tab w:val="num" w:pos="2280"/>
        </w:tabs>
        <w:ind w:left="2280" w:hanging="360"/>
      </w:pPr>
    </w:lvl>
    <w:lvl w:ilvl="2" w:tplc="0C09001B" w:tentative="1">
      <w:start w:val="1"/>
      <w:numFmt w:val="lowerRoman"/>
      <w:lvlText w:val="%3."/>
      <w:lvlJc w:val="right"/>
      <w:pPr>
        <w:tabs>
          <w:tab w:val="num" w:pos="3000"/>
        </w:tabs>
        <w:ind w:left="3000" w:hanging="180"/>
      </w:pPr>
    </w:lvl>
    <w:lvl w:ilvl="3" w:tplc="0C09000F" w:tentative="1">
      <w:start w:val="1"/>
      <w:numFmt w:val="decimal"/>
      <w:lvlText w:val="%4."/>
      <w:lvlJc w:val="left"/>
      <w:pPr>
        <w:tabs>
          <w:tab w:val="num" w:pos="3720"/>
        </w:tabs>
        <w:ind w:left="3720" w:hanging="360"/>
      </w:pPr>
    </w:lvl>
    <w:lvl w:ilvl="4" w:tplc="0C090019" w:tentative="1">
      <w:start w:val="1"/>
      <w:numFmt w:val="lowerLetter"/>
      <w:lvlText w:val="%5."/>
      <w:lvlJc w:val="left"/>
      <w:pPr>
        <w:tabs>
          <w:tab w:val="num" w:pos="4440"/>
        </w:tabs>
        <w:ind w:left="4440" w:hanging="360"/>
      </w:pPr>
    </w:lvl>
    <w:lvl w:ilvl="5" w:tplc="0C09001B" w:tentative="1">
      <w:start w:val="1"/>
      <w:numFmt w:val="lowerRoman"/>
      <w:lvlText w:val="%6."/>
      <w:lvlJc w:val="right"/>
      <w:pPr>
        <w:tabs>
          <w:tab w:val="num" w:pos="5160"/>
        </w:tabs>
        <w:ind w:left="5160" w:hanging="180"/>
      </w:pPr>
    </w:lvl>
    <w:lvl w:ilvl="6" w:tplc="0C09000F" w:tentative="1">
      <w:start w:val="1"/>
      <w:numFmt w:val="decimal"/>
      <w:lvlText w:val="%7."/>
      <w:lvlJc w:val="left"/>
      <w:pPr>
        <w:tabs>
          <w:tab w:val="num" w:pos="5880"/>
        </w:tabs>
        <w:ind w:left="5880" w:hanging="360"/>
      </w:pPr>
    </w:lvl>
    <w:lvl w:ilvl="7" w:tplc="0C090019" w:tentative="1">
      <w:start w:val="1"/>
      <w:numFmt w:val="lowerLetter"/>
      <w:lvlText w:val="%8."/>
      <w:lvlJc w:val="left"/>
      <w:pPr>
        <w:tabs>
          <w:tab w:val="num" w:pos="6600"/>
        </w:tabs>
        <w:ind w:left="6600" w:hanging="360"/>
      </w:pPr>
    </w:lvl>
    <w:lvl w:ilvl="8" w:tplc="0C09001B" w:tentative="1">
      <w:start w:val="1"/>
      <w:numFmt w:val="lowerRoman"/>
      <w:lvlText w:val="%9."/>
      <w:lvlJc w:val="right"/>
      <w:pPr>
        <w:tabs>
          <w:tab w:val="num" w:pos="7320"/>
        </w:tabs>
        <w:ind w:left="7320" w:hanging="180"/>
      </w:pPr>
    </w:lvl>
  </w:abstractNum>
  <w:abstractNum w:abstractNumId="4" w15:restartNumberingAfterBreak="0">
    <w:nsid w:val="7EEC7111"/>
    <w:multiLevelType w:val="hybridMultilevel"/>
    <w:tmpl w:val="317CD7BA"/>
    <w:lvl w:ilvl="0" w:tplc="0C090001">
      <w:start w:val="1"/>
      <w:numFmt w:val="bullet"/>
      <w:lvlText w:val=""/>
      <w:lvlJc w:val="left"/>
      <w:pPr>
        <w:tabs>
          <w:tab w:val="num" w:pos="1920"/>
        </w:tabs>
        <w:ind w:left="1920" w:hanging="360"/>
      </w:pPr>
      <w:rPr>
        <w:rFonts w:ascii="Symbol" w:hAnsi="Symbol" w:hint="default"/>
      </w:rPr>
    </w:lvl>
    <w:lvl w:ilvl="1" w:tplc="0C09000F">
      <w:start w:val="1"/>
      <w:numFmt w:val="decimal"/>
      <w:lvlText w:val="%2."/>
      <w:lvlJc w:val="left"/>
      <w:pPr>
        <w:tabs>
          <w:tab w:val="num" w:pos="2640"/>
        </w:tabs>
        <w:ind w:left="2640" w:hanging="360"/>
      </w:pPr>
      <w:rPr>
        <w:rFonts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num w:numId="1" w16cid:durableId="1589120488">
    <w:abstractNumId w:val="4"/>
  </w:num>
  <w:num w:numId="2" w16cid:durableId="1505779735">
    <w:abstractNumId w:val="3"/>
  </w:num>
  <w:num w:numId="3" w16cid:durableId="2062822226">
    <w:abstractNumId w:val="1"/>
  </w:num>
  <w:num w:numId="4" w16cid:durableId="1299989150">
    <w:abstractNumId w:val="2"/>
  </w:num>
  <w:num w:numId="5" w16cid:durableId="97668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51"/>
    <w:rsid w:val="00004064"/>
    <w:rsid w:val="00015737"/>
    <w:rsid w:val="00023308"/>
    <w:rsid w:val="00070A5F"/>
    <w:rsid w:val="000818A2"/>
    <w:rsid w:val="00085A45"/>
    <w:rsid w:val="00090700"/>
    <w:rsid w:val="0009645A"/>
    <w:rsid w:val="000A4EEE"/>
    <w:rsid w:val="000C7ABD"/>
    <w:rsid w:val="00102F08"/>
    <w:rsid w:val="00147819"/>
    <w:rsid w:val="00180F41"/>
    <w:rsid w:val="00184B5E"/>
    <w:rsid w:val="0019695E"/>
    <w:rsid w:val="0019726E"/>
    <w:rsid w:val="001A1D65"/>
    <w:rsid w:val="001F0F23"/>
    <w:rsid w:val="002122C7"/>
    <w:rsid w:val="00254F4A"/>
    <w:rsid w:val="00257F0B"/>
    <w:rsid w:val="00263D51"/>
    <w:rsid w:val="002730A9"/>
    <w:rsid w:val="002847D1"/>
    <w:rsid w:val="002A3676"/>
    <w:rsid w:val="002C4CA8"/>
    <w:rsid w:val="00301833"/>
    <w:rsid w:val="00306512"/>
    <w:rsid w:val="00365E6A"/>
    <w:rsid w:val="003B3ADF"/>
    <w:rsid w:val="003F77C0"/>
    <w:rsid w:val="00470B7F"/>
    <w:rsid w:val="00476BF3"/>
    <w:rsid w:val="004A11E9"/>
    <w:rsid w:val="004B38F3"/>
    <w:rsid w:val="004E07B1"/>
    <w:rsid w:val="00546593"/>
    <w:rsid w:val="00581168"/>
    <w:rsid w:val="00591451"/>
    <w:rsid w:val="0059470A"/>
    <w:rsid w:val="005A2C6D"/>
    <w:rsid w:val="005A3413"/>
    <w:rsid w:val="005B2C88"/>
    <w:rsid w:val="005D4B68"/>
    <w:rsid w:val="0066040C"/>
    <w:rsid w:val="006813A9"/>
    <w:rsid w:val="00695855"/>
    <w:rsid w:val="006A6E67"/>
    <w:rsid w:val="006E2676"/>
    <w:rsid w:val="006E6E9D"/>
    <w:rsid w:val="006F5308"/>
    <w:rsid w:val="007324E8"/>
    <w:rsid w:val="007924CC"/>
    <w:rsid w:val="007B2038"/>
    <w:rsid w:val="007D0C4A"/>
    <w:rsid w:val="007D0DBB"/>
    <w:rsid w:val="008128B7"/>
    <w:rsid w:val="00835C1A"/>
    <w:rsid w:val="00886167"/>
    <w:rsid w:val="008908DE"/>
    <w:rsid w:val="008A5A73"/>
    <w:rsid w:val="008D381B"/>
    <w:rsid w:val="008D5159"/>
    <w:rsid w:val="008E627D"/>
    <w:rsid w:val="00912D8C"/>
    <w:rsid w:val="00931FD0"/>
    <w:rsid w:val="00974C79"/>
    <w:rsid w:val="00981349"/>
    <w:rsid w:val="00984AD4"/>
    <w:rsid w:val="009A438D"/>
    <w:rsid w:val="00A15069"/>
    <w:rsid w:val="00A22E68"/>
    <w:rsid w:val="00A41729"/>
    <w:rsid w:val="00AE05D1"/>
    <w:rsid w:val="00AE5E86"/>
    <w:rsid w:val="00AE602D"/>
    <w:rsid w:val="00AE6190"/>
    <w:rsid w:val="00AE7BB9"/>
    <w:rsid w:val="00AF0B4C"/>
    <w:rsid w:val="00BB5EB1"/>
    <w:rsid w:val="00BC624D"/>
    <w:rsid w:val="00BE45E6"/>
    <w:rsid w:val="00C11714"/>
    <w:rsid w:val="00C12DB7"/>
    <w:rsid w:val="00C57D38"/>
    <w:rsid w:val="00CA1E64"/>
    <w:rsid w:val="00CC59A2"/>
    <w:rsid w:val="00CE1461"/>
    <w:rsid w:val="00CE4991"/>
    <w:rsid w:val="00CF12D6"/>
    <w:rsid w:val="00CF2966"/>
    <w:rsid w:val="00CF7F9B"/>
    <w:rsid w:val="00D0537D"/>
    <w:rsid w:val="00D14810"/>
    <w:rsid w:val="00D35F53"/>
    <w:rsid w:val="00D55D95"/>
    <w:rsid w:val="00D602D0"/>
    <w:rsid w:val="00DB2B54"/>
    <w:rsid w:val="00DD0D06"/>
    <w:rsid w:val="00E01EED"/>
    <w:rsid w:val="00E14C52"/>
    <w:rsid w:val="00E1696B"/>
    <w:rsid w:val="00E211C2"/>
    <w:rsid w:val="00E35284"/>
    <w:rsid w:val="00E51280"/>
    <w:rsid w:val="00E846DF"/>
    <w:rsid w:val="00E90375"/>
    <w:rsid w:val="00E92EE1"/>
    <w:rsid w:val="00EB62FF"/>
    <w:rsid w:val="00EF4910"/>
    <w:rsid w:val="00F03EBD"/>
    <w:rsid w:val="00F05712"/>
    <w:rsid w:val="00F10683"/>
    <w:rsid w:val="00F22BCE"/>
    <w:rsid w:val="00F23741"/>
    <w:rsid w:val="00F35314"/>
    <w:rsid w:val="00F477FD"/>
    <w:rsid w:val="00FB7F88"/>
    <w:rsid w:val="00FC3217"/>
    <w:rsid w:val="00FE21C4"/>
    <w:rsid w:val="00FF7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CD4BDAD"/>
  <w15:chartTrackingRefBased/>
  <w15:docId w15:val="{5BC7B1BA-417D-4889-9C08-9A183E86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B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p-Subsection">
    <w:name w:val="05/4p-Subsection"/>
    <w:basedOn w:val="Normal"/>
    <w:rsid w:val="007B2038"/>
    <w:pPr>
      <w:spacing w:after="960"/>
      <w:ind w:left="960" w:right="840" w:firstLine="240"/>
      <w:jc w:val="both"/>
    </w:pPr>
    <w:rPr>
      <w:rFonts w:ascii="Times" w:hAnsi="Times"/>
      <w:szCs w:val="20"/>
      <w:lang w:val="en-US"/>
    </w:rPr>
  </w:style>
  <w:style w:type="paragraph" w:customStyle="1" w:styleId="05-Subsection">
    <w:name w:val="05-Subsection"/>
    <w:basedOn w:val="Normal"/>
    <w:rsid w:val="007B2038"/>
    <w:pPr>
      <w:spacing w:after="120"/>
      <w:ind w:left="960" w:right="840" w:firstLine="240"/>
      <w:jc w:val="both"/>
    </w:pPr>
    <w:rPr>
      <w:rFonts w:ascii="Times" w:hAnsi="Times"/>
      <w:szCs w:val="20"/>
      <w:lang w:val="en-US"/>
    </w:rPr>
  </w:style>
  <w:style w:type="paragraph" w:customStyle="1" w:styleId="10-NormalText">
    <w:name w:val="10-Normal Text"/>
    <w:basedOn w:val="Normal"/>
    <w:rsid w:val="007B2038"/>
    <w:pPr>
      <w:spacing w:after="120"/>
      <w:ind w:left="960" w:right="840"/>
      <w:jc w:val="both"/>
    </w:pPr>
    <w:rPr>
      <w:rFonts w:ascii="Times" w:hAnsi="Times"/>
      <w:szCs w:val="20"/>
      <w:lang w:val="en-US"/>
    </w:rPr>
  </w:style>
  <w:style w:type="paragraph" w:styleId="FootnoteText">
    <w:name w:val="footnote text"/>
    <w:basedOn w:val="Normal"/>
    <w:semiHidden/>
    <w:rsid w:val="00DB2B54"/>
    <w:rPr>
      <w:sz w:val="20"/>
      <w:szCs w:val="20"/>
    </w:rPr>
  </w:style>
  <w:style w:type="character" w:styleId="FootnoteReference">
    <w:name w:val="footnote reference"/>
    <w:semiHidden/>
    <w:rsid w:val="00DB2B54"/>
    <w:rPr>
      <w:vertAlign w:val="superscript"/>
    </w:rPr>
  </w:style>
  <w:style w:type="paragraph" w:styleId="Header">
    <w:name w:val="header"/>
    <w:basedOn w:val="Normal"/>
    <w:rsid w:val="00CC59A2"/>
    <w:pPr>
      <w:tabs>
        <w:tab w:val="center" w:pos="4153"/>
        <w:tab w:val="right" w:pos="8306"/>
      </w:tabs>
    </w:pPr>
  </w:style>
  <w:style w:type="paragraph" w:styleId="Footer">
    <w:name w:val="footer"/>
    <w:basedOn w:val="Normal"/>
    <w:link w:val="FooterChar"/>
    <w:rsid w:val="00CC59A2"/>
    <w:pPr>
      <w:tabs>
        <w:tab w:val="center" w:pos="4153"/>
        <w:tab w:val="right" w:pos="8306"/>
      </w:tabs>
    </w:pPr>
  </w:style>
  <w:style w:type="character" w:customStyle="1" w:styleId="FooterChar">
    <w:name w:val="Footer Char"/>
    <w:link w:val="Footer"/>
    <w:semiHidden/>
    <w:locked/>
    <w:rsid w:val="00CC59A2"/>
    <w:rPr>
      <w:sz w:val="24"/>
      <w:szCs w:val="24"/>
      <w:lang w:val="en-AU" w:eastAsia="en-AU" w:bidi="ar-SA"/>
    </w:rPr>
  </w:style>
  <w:style w:type="paragraph" w:styleId="BalloonText">
    <w:name w:val="Balloon Text"/>
    <w:basedOn w:val="Normal"/>
    <w:semiHidden/>
    <w:rsid w:val="005A2C6D"/>
    <w:rPr>
      <w:rFonts w:ascii="Tahoma" w:hAnsi="Tahoma" w:cs="Tahoma"/>
      <w:sz w:val="16"/>
      <w:szCs w:val="16"/>
    </w:rPr>
  </w:style>
  <w:style w:type="table" w:styleId="TableGrid">
    <w:name w:val="Table Grid"/>
    <w:basedOn w:val="TableNormal"/>
    <w:rsid w:val="00FE2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E21C4"/>
    <w:rPr>
      <w:i/>
      <w:iCs/>
    </w:rPr>
  </w:style>
  <w:style w:type="paragraph" w:styleId="ListParagraph">
    <w:name w:val="List Paragraph"/>
    <w:basedOn w:val="Normal"/>
    <w:uiPriority w:val="34"/>
    <w:qFormat/>
    <w:rsid w:val="00DD0D06"/>
    <w:pPr>
      <w:ind w:left="720"/>
      <w:contextualSpacing/>
    </w:pPr>
  </w:style>
  <w:style w:type="paragraph" w:styleId="EndnoteText">
    <w:name w:val="endnote text"/>
    <w:basedOn w:val="Normal"/>
    <w:link w:val="EndnoteTextChar"/>
    <w:rsid w:val="00DD0D06"/>
    <w:pPr>
      <w:widowControl w:val="0"/>
    </w:pPr>
    <w:rPr>
      <w:snapToGrid w:val="0"/>
      <w:sz w:val="20"/>
      <w:szCs w:val="20"/>
      <w:lang w:val="en-US" w:eastAsia="en-US"/>
    </w:rPr>
  </w:style>
  <w:style w:type="character" w:customStyle="1" w:styleId="EndnoteTextChar">
    <w:name w:val="Endnote Text Char"/>
    <w:basedOn w:val="DefaultParagraphFont"/>
    <w:link w:val="EndnoteText"/>
    <w:rsid w:val="00DD0D06"/>
    <w:rPr>
      <w:snapToGrid w:val="0"/>
      <w:lang w:val="en-US" w:eastAsia="en-US"/>
    </w:rPr>
  </w:style>
  <w:style w:type="character" w:styleId="EndnoteReference">
    <w:name w:val="endnote reference"/>
    <w:rsid w:val="00DD0D06"/>
    <w:rPr>
      <w:vertAlign w:val="superscript"/>
    </w:rPr>
  </w:style>
  <w:style w:type="character" w:customStyle="1" w:styleId="gold1">
    <w:name w:val="gold1"/>
    <w:rsid w:val="00DD0D06"/>
    <w:rPr>
      <w:b/>
      <w:bCs/>
      <w:color w:val="CC9933"/>
    </w:rPr>
  </w:style>
  <w:style w:type="paragraph" w:styleId="NormalWeb">
    <w:name w:val="Normal (Web)"/>
    <w:basedOn w:val="Normal"/>
    <w:uiPriority w:val="99"/>
    <w:unhideWhenUsed/>
    <w:rsid w:val="00DD0D06"/>
    <w:pPr>
      <w:spacing w:before="100" w:beforeAutospacing="1" w:after="100" w:afterAutospacing="1"/>
    </w:pPr>
  </w:style>
  <w:style w:type="character" w:styleId="CommentReference">
    <w:name w:val="annotation reference"/>
    <w:basedOn w:val="DefaultParagraphFont"/>
    <w:rsid w:val="00085A45"/>
    <w:rPr>
      <w:sz w:val="16"/>
      <w:szCs w:val="16"/>
    </w:rPr>
  </w:style>
  <w:style w:type="paragraph" w:styleId="CommentText">
    <w:name w:val="annotation text"/>
    <w:basedOn w:val="Normal"/>
    <w:link w:val="CommentTextChar"/>
    <w:rsid w:val="00085A45"/>
    <w:rPr>
      <w:sz w:val="20"/>
      <w:szCs w:val="20"/>
    </w:rPr>
  </w:style>
  <w:style w:type="character" w:customStyle="1" w:styleId="CommentTextChar">
    <w:name w:val="Comment Text Char"/>
    <w:basedOn w:val="DefaultParagraphFont"/>
    <w:link w:val="CommentText"/>
    <w:rsid w:val="00085A45"/>
  </w:style>
  <w:style w:type="paragraph" w:styleId="CommentSubject">
    <w:name w:val="annotation subject"/>
    <w:basedOn w:val="CommentText"/>
    <w:next w:val="CommentText"/>
    <w:link w:val="CommentSubjectChar"/>
    <w:rsid w:val="00085A45"/>
    <w:rPr>
      <w:b/>
      <w:bCs/>
    </w:rPr>
  </w:style>
  <w:style w:type="character" w:customStyle="1" w:styleId="CommentSubjectChar">
    <w:name w:val="Comment Subject Char"/>
    <w:basedOn w:val="CommentTextChar"/>
    <w:link w:val="CommentSubject"/>
    <w:rsid w:val="00085A45"/>
    <w:rPr>
      <w:b/>
      <w:bCs/>
    </w:rPr>
  </w:style>
  <w:style w:type="paragraph" w:styleId="Revision">
    <w:name w:val="Revision"/>
    <w:hidden/>
    <w:uiPriority w:val="99"/>
    <w:semiHidden/>
    <w:rsid w:val="00CF2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F65D-5BF7-4A59-841A-52834538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Domestic and Family Violence Protection Act 2012 - Form 21</vt:lpstr>
    </vt:vector>
  </TitlesOfParts>
  <Company>Department of Justice and Attorney-General</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Protection Act 2012 - Form 21</dc:title>
  <dc:subject>Affidavit of service</dc:subject>
  <dc:creator>Queensland Courts</dc:creator>
  <cp:keywords>Domestic and Family Violence Protection Rules 2014, Rule 13, dv, domestic violence, form 21, affidavit of personal service</cp:keywords>
  <dc:description/>
  <cp:lastModifiedBy>Julie Hearnden</cp:lastModifiedBy>
  <cp:revision>2</cp:revision>
  <cp:lastPrinted>2015-02-17T00:34:00Z</cp:lastPrinted>
  <dcterms:created xsi:type="dcterms:W3CDTF">2023-07-06T07:08:00Z</dcterms:created>
  <dcterms:modified xsi:type="dcterms:W3CDTF">2023-07-06T07:08:00Z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