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6CD" w14:textId="4D78BAE9" w:rsidR="00D11968" w:rsidRDefault="007B4455" w:rsidP="009A5152">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9E2A402">
                <wp:simplePos x="0" y="0"/>
                <wp:positionH relativeFrom="column">
                  <wp:posOffset>4657725</wp:posOffset>
                </wp:positionH>
                <wp:positionV relativeFrom="paragraph">
                  <wp:posOffset>-804379</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" stroked="f" strokeweight="1pt">
                <v:fill opacity="57054f"/>
                <v:textbo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8A62D74" w:rsidR="00432DD4" w:rsidRDefault="00B160A2" w:rsidP="009A5152">
      <w:pPr>
        <w:pBdr>
          <w:bottom w:val="single" w:sz="4" w:space="1" w:color="auto"/>
        </w:pBdr>
        <w:tabs>
          <w:tab w:val="right" w:pos="10466"/>
        </w:tabs>
        <w:spacing w:after="0" w:line="240" w:lineRule="auto"/>
        <w:rPr>
          <w:rFonts w:ascii="Arial" w:hAnsi="Arial" w:cs="Arial"/>
          <w:sz w:val="24"/>
        </w:rPr>
      </w:pPr>
      <w:r w:rsidRPr="00361130">
        <w:rPr>
          <w:rFonts w:ascii="Arial" w:hAnsi="Arial" w:cs="Arial"/>
          <w:b/>
          <w:sz w:val="24"/>
        </w:rPr>
        <w:t>Form 06</w:t>
      </w:r>
      <w:r w:rsidR="00394881" w:rsidRPr="00361130">
        <w:rPr>
          <w:rFonts w:ascii="Arial" w:hAnsi="Arial" w:cs="Arial"/>
          <w:b/>
          <w:sz w:val="24"/>
        </w:rPr>
        <w:t>B</w:t>
      </w:r>
      <w:r>
        <w:rPr>
          <w:rFonts w:ascii="Arial" w:hAnsi="Arial" w:cs="Arial"/>
          <w:sz w:val="24"/>
        </w:rPr>
        <w:t xml:space="preserve"> | </w:t>
      </w:r>
      <w:r w:rsidR="00394881">
        <w:rPr>
          <w:rFonts w:ascii="Arial" w:hAnsi="Arial" w:cs="Arial"/>
          <w:sz w:val="24"/>
        </w:rPr>
        <w:t xml:space="preserve">Section 265 of the </w:t>
      </w:r>
      <w:r w:rsidR="00394881" w:rsidRPr="00361130">
        <w:rPr>
          <w:rFonts w:ascii="Arial" w:hAnsi="Arial" w:cs="Arial"/>
          <w:i/>
          <w:sz w:val="24"/>
        </w:rPr>
        <w:t>Mineral Resources Act 1989</w:t>
      </w:r>
      <w:r w:rsidR="00394881">
        <w:rPr>
          <w:rFonts w:ascii="Arial" w:hAnsi="Arial" w:cs="Arial"/>
          <w:sz w:val="24"/>
        </w:rPr>
        <w:t xml:space="preserve"> (MRA)</w:t>
      </w:r>
    </w:p>
    <w:p w14:paraId="0382718B" w14:textId="77777777" w:rsidR="00DA32AE" w:rsidRPr="009A5152"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EC0239">
        <w:trPr>
          <w:trHeight w:val="587"/>
        </w:trPr>
        <w:tc>
          <w:tcPr>
            <w:tcW w:w="10456" w:type="dxa"/>
            <w:tcBorders>
              <w:top w:val="nil"/>
              <w:left w:val="nil"/>
              <w:bottom w:val="nil"/>
              <w:right w:val="nil"/>
            </w:tcBorders>
            <w:shd w:val="clear" w:color="auto" w:fill="CA4E27"/>
            <w:vAlign w:val="center"/>
          </w:tcPr>
          <w:p w14:paraId="20AA4DE0" w14:textId="77777777" w:rsidR="006A23A8" w:rsidRPr="00EC0239" w:rsidRDefault="006A23A8" w:rsidP="006A23A8">
            <w:pPr>
              <w:jc w:val="center"/>
              <w:rPr>
                <w:rFonts w:ascii="Arial" w:hAnsi="Arial" w:cs="Arial"/>
                <w:b/>
                <w:color w:val="FFFFFF" w:themeColor="background1"/>
              </w:rPr>
            </w:pPr>
            <w:r w:rsidRPr="00EC0239">
              <w:rPr>
                <w:rFonts w:ascii="Arial" w:hAnsi="Arial" w:cs="Arial"/>
                <w:b/>
                <w:color w:val="FFFFFF" w:themeColor="background1"/>
              </w:rPr>
              <w:t>REFERRAL OF GRANT OF MINING LEASE</w:t>
            </w:r>
          </w:p>
          <w:p w14:paraId="367C731B" w14:textId="407A5B86" w:rsidR="00DA32AE" w:rsidRDefault="006A23A8" w:rsidP="009A5152">
            <w:pPr>
              <w:jc w:val="center"/>
              <w:rPr>
                <w:rFonts w:ascii="Arial" w:hAnsi="Arial" w:cs="Arial"/>
                <w:sz w:val="24"/>
              </w:rPr>
            </w:pPr>
            <w:r w:rsidRPr="00EC0239">
              <w:rPr>
                <w:rFonts w:ascii="Arial" w:hAnsi="Arial" w:cs="Arial"/>
                <w:b/>
                <w:color w:val="FFFFFF" w:themeColor="background1"/>
                <w:sz w:val="20"/>
              </w:rPr>
              <w:t>(MRA objections only)</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4D2407" w14:paraId="1EF6B839" w14:textId="77777777" w:rsidTr="003A609C">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B95053C" w14:textId="77777777" w:rsidR="004D2407" w:rsidRPr="005D061F" w:rsidRDefault="004D2407"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4D2407" w14:paraId="639BCF98" w14:textId="77777777" w:rsidTr="00F870B1">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7A062C0F" w14:textId="77777777" w:rsidR="004D2407" w:rsidRPr="00E967B5" w:rsidRDefault="004D2407" w:rsidP="009A1924">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635E72FF" w14:textId="77777777" w:rsidTr="009A1924">
              <w:sdt>
                <w:sdtPr>
                  <w:rPr>
                    <w:rStyle w:val="Content"/>
                  </w:rPr>
                  <w:id w:val="-596794541"/>
                  <w:placeholder>
                    <w:docPart w:val="DECFA524B2A148F387C21EDD79061DC7"/>
                  </w:placeholder>
                  <w:showingPlcHdr/>
                  <w15:color w:val="99CCFF"/>
                </w:sdtPr>
                <w:sdtEndPr>
                  <w:rPr>
                    <w:rStyle w:val="DefaultParagraphFont"/>
                    <w:rFonts w:asciiTheme="minorHAnsi" w:hAnsiTheme="minorHAnsi" w:cs="Arial"/>
                  </w:rPr>
                </w:sdtEndPr>
                <w:sdtContent>
                  <w:tc>
                    <w:tcPr>
                      <w:tcW w:w="7258" w:type="dxa"/>
                    </w:tcPr>
                    <w:p w14:paraId="59D534FB"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396E9D78" w14:textId="77777777" w:rsidR="004D2407" w:rsidRPr="00E967B5" w:rsidRDefault="004D2407" w:rsidP="009A1924">
            <w:pPr>
              <w:rPr>
                <w:rFonts w:ascii="Arial" w:hAnsi="Arial" w:cs="Arial"/>
                <w:b/>
                <w:color w:val="595959"/>
              </w:rPr>
            </w:pPr>
          </w:p>
        </w:tc>
      </w:tr>
      <w:tr w:rsidR="004D2407" w14:paraId="59A5F00D" w14:textId="77777777" w:rsidTr="00F870B1">
        <w:trPr>
          <w:trHeight w:val="397"/>
        </w:trPr>
        <w:tc>
          <w:tcPr>
            <w:tcW w:w="2830" w:type="dxa"/>
            <w:tcBorders>
              <w:top w:val="nil"/>
              <w:left w:val="single" w:sz="4" w:space="0" w:color="D0CECE" w:themeColor="background2" w:themeShade="E6"/>
              <w:bottom w:val="nil"/>
              <w:right w:val="nil"/>
            </w:tcBorders>
            <w:vAlign w:val="center"/>
          </w:tcPr>
          <w:p w14:paraId="6B77F39A" w14:textId="77777777" w:rsidR="004D2407" w:rsidRPr="00E967B5" w:rsidRDefault="004D2407"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0A7643B3" w14:textId="77777777" w:rsidTr="009A1924">
              <w:sdt>
                <w:sdtPr>
                  <w:rPr>
                    <w:rStyle w:val="Content"/>
                  </w:rPr>
                  <w:id w:val="186264616"/>
                  <w:placeholder>
                    <w:docPart w:val="7060D4B4AE6048FA812D6728FC43BF72"/>
                  </w:placeholder>
                  <w:showingPlcHdr/>
                  <w15:color w:val="99CCFF"/>
                </w:sdtPr>
                <w:sdtEndPr>
                  <w:rPr>
                    <w:rStyle w:val="DefaultParagraphFont"/>
                    <w:rFonts w:asciiTheme="minorHAnsi" w:hAnsiTheme="minorHAnsi" w:cs="Arial"/>
                  </w:rPr>
                </w:sdtEndPr>
                <w:sdtContent>
                  <w:tc>
                    <w:tcPr>
                      <w:tcW w:w="7258" w:type="dxa"/>
                    </w:tcPr>
                    <w:p w14:paraId="73C93EAC"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760FDD33" w14:textId="77777777" w:rsidR="004D2407" w:rsidRPr="00E967B5" w:rsidRDefault="004D2407" w:rsidP="009A1924">
            <w:pPr>
              <w:rPr>
                <w:rFonts w:ascii="Arial" w:hAnsi="Arial" w:cs="Arial"/>
                <w:b/>
                <w:color w:val="595959"/>
              </w:rPr>
            </w:pPr>
          </w:p>
        </w:tc>
      </w:tr>
      <w:tr w:rsidR="004D2407" w14:paraId="7D51ADAC" w14:textId="77777777" w:rsidTr="00F870B1">
        <w:trPr>
          <w:trHeight w:val="397"/>
        </w:trPr>
        <w:tc>
          <w:tcPr>
            <w:tcW w:w="2830" w:type="dxa"/>
            <w:tcBorders>
              <w:top w:val="nil"/>
              <w:left w:val="single" w:sz="4" w:space="0" w:color="D0CECE" w:themeColor="background2" w:themeShade="E6"/>
              <w:bottom w:val="nil"/>
              <w:right w:val="nil"/>
            </w:tcBorders>
            <w:vAlign w:val="center"/>
          </w:tcPr>
          <w:p w14:paraId="3CA5FA1C" w14:textId="77777777" w:rsidR="004D2407" w:rsidRPr="00E967B5" w:rsidRDefault="004D2407"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245D3C9C" w14:textId="77777777" w:rsidTr="009A1924">
              <w:sdt>
                <w:sdtPr>
                  <w:rPr>
                    <w:rStyle w:val="Content"/>
                  </w:rPr>
                  <w:id w:val="1612400039"/>
                  <w:placeholder>
                    <w:docPart w:val="F6D1D14171CE4549860CD0E753EE749A"/>
                  </w:placeholder>
                  <w:showingPlcHdr/>
                  <w15:color w:val="99CCFF"/>
                </w:sdtPr>
                <w:sdtEndPr>
                  <w:rPr>
                    <w:rStyle w:val="DefaultParagraphFont"/>
                    <w:rFonts w:asciiTheme="minorHAnsi" w:hAnsiTheme="minorHAnsi" w:cs="Arial"/>
                  </w:rPr>
                </w:sdtEndPr>
                <w:sdtContent>
                  <w:tc>
                    <w:tcPr>
                      <w:tcW w:w="7258" w:type="dxa"/>
                    </w:tcPr>
                    <w:p w14:paraId="4678D3AC"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7EAFF52" w14:textId="77777777" w:rsidR="004D2407" w:rsidRPr="00E967B5" w:rsidRDefault="004D2407" w:rsidP="009A1924">
            <w:pPr>
              <w:rPr>
                <w:rFonts w:ascii="Arial" w:hAnsi="Arial" w:cs="Arial"/>
                <w:b/>
                <w:color w:val="595959"/>
              </w:rPr>
            </w:pPr>
          </w:p>
        </w:tc>
      </w:tr>
      <w:tr w:rsidR="004D2407" w14:paraId="28A46ACD" w14:textId="77777777" w:rsidTr="00F870B1">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4180AB3A" w14:textId="77777777" w:rsidR="004D2407" w:rsidRPr="00E967B5" w:rsidRDefault="004D2407"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24657119" w14:textId="77777777" w:rsidTr="009A1924">
              <w:sdt>
                <w:sdtPr>
                  <w:rPr>
                    <w:rStyle w:val="Content"/>
                  </w:rPr>
                  <w:id w:val="-247426571"/>
                  <w:placeholder>
                    <w:docPart w:val="1265604A588C417DB4948B81B62F2B36"/>
                  </w:placeholder>
                  <w:showingPlcHdr/>
                  <w15:color w:val="99CCFF"/>
                </w:sdtPr>
                <w:sdtEndPr>
                  <w:rPr>
                    <w:rStyle w:val="DefaultParagraphFont"/>
                    <w:rFonts w:asciiTheme="minorHAnsi" w:hAnsiTheme="minorHAnsi" w:cs="Arial"/>
                  </w:rPr>
                </w:sdtEndPr>
                <w:sdtContent>
                  <w:tc>
                    <w:tcPr>
                      <w:tcW w:w="7258" w:type="dxa"/>
                    </w:tcPr>
                    <w:p w14:paraId="0035A0C6"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62B08327" w14:textId="77777777" w:rsidR="004D2407" w:rsidRPr="00E967B5" w:rsidRDefault="004D2407" w:rsidP="009A1924">
            <w:pPr>
              <w:rPr>
                <w:rFonts w:ascii="Arial" w:hAnsi="Arial" w:cs="Arial"/>
                <w:b/>
                <w:color w:val="595959"/>
              </w:rPr>
            </w:pPr>
          </w:p>
        </w:tc>
      </w:tr>
    </w:tbl>
    <w:p w14:paraId="5D7C1095" w14:textId="77777777" w:rsidR="004D2407" w:rsidRDefault="004D2407" w:rsidP="009A515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3A609C">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26E69052" w:rsidR="003C6398" w:rsidRDefault="003A2468"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076346EC" w:rsidR="00864E5B" w:rsidRPr="009E3D78" w:rsidRDefault="00864E5B" w:rsidP="00361130">
            <w:pPr>
              <w:rPr>
                <w:rFonts w:ascii="Arial" w:hAnsi="Arial" w:cs="Arial"/>
                <w:b/>
                <w:i/>
                <w:sz w:val="24"/>
              </w:rPr>
            </w:pPr>
            <w:r w:rsidRPr="009E3D78">
              <w:rPr>
                <w:rFonts w:ascii="Arial" w:hAnsi="Arial" w:cs="Arial"/>
                <w:i/>
                <w:sz w:val="20"/>
              </w:rPr>
              <w:t xml:space="preserve">(if there is more than one </w:t>
            </w:r>
            <w:r w:rsidR="00361130" w:rsidRPr="009E3D78">
              <w:rPr>
                <w:rFonts w:ascii="Arial" w:hAnsi="Arial" w:cs="Arial"/>
                <w:i/>
                <w:sz w:val="20"/>
              </w:rPr>
              <w:t>applicant</w:t>
            </w:r>
            <w:r w:rsidRPr="009E3D78">
              <w:rPr>
                <w:rFonts w:ascii="Arial" w:hAnsi="Arial" w:cs="Arial"/>
                <w:i/>
                <w:sz w:val="20"/>
              </w:rPr>
              <w:t>, please click the plus button at the bottom right corner of the table to add them)</w:t>
            </w:r>
          </w:p>
        </w:tc>
      </w:tr>
    </w:tbl>
    <w:p w14:paraId="08A2C2BD" w14:textId="77777777" w:rsidR="00864E5B" w:rsidRPr="009A5152" w:rsidRDefault="00864E5B" w:rsidP="009A5152">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F870B1">
                <w:trPr>
                  <w:trHeight w:val="432"/>
                </w:trPr>
                <w:tc>
                  <w:tcPr>
                    <w:tcW w:w="10456" w:type="dxa"/>
                    <w:tcBorders>
                      <w:top w:val="single" w:sz="4" w:space="0" w:color="D0CECE" w:themeColor="background2" w:themeShade="E6"/>
                    </w:tcBorders>
                    <w:vAlign w:val="center"/>
                  </w:tcPr>
                  <w:p w14:paraId="6694C256" w14:textId="31D65F3D" w:rsidR="003C6398" w:rsidRPr="009A5152" w:rsidRDefault="003C6398" w:rsidP="003C6398">
                    <w:pPr>
                      <w:rPr>
                        <w:rFonts w:ascii="Arial" w:hAnsi="Arial" w:cs="Arial"/>
                        <w:b/>
                        <w:color w:val="595959"/>
                      </w:rPr>
                    </w:pPr>
                    <w:r w:rsidRPr="009A5152">
                      <w:rPr>
                        <w:rFonts w:ascii="Arial" w:hAnsi="Arial" w:cs="Arial"/>
                        <w:b/>
                        <w:color w:val="595959"/>
                      </w:rPr>
                      <w:t>Applicant name:</w:t>
                    </w:r>
                  </w:p>
                </w:tc>
              </w:tr>
              <w:tr w:rsidR="002471BD" w14:paraId="098680D6" w14:textId="77777777" w:rsidTr="00F870B1">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9A5152">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14D08EE1"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F870B1">
                <w:trPr>
                  <w:trHeight w:val="431"/>
                </w:trPr>
                <w:tc>
                  <w:tcPr>
                    <w:tcW w:w="10456" w:type="dxa"/>
                    <w:vAlign w:val="center"/>
                  </w:tcPr>
                  <w:p w14:paraId="41E4DF16" w14:textId="77777777" w:rsidR="003C6398" w:rsidRPr="009A5152" w:rsidRDefault="003C6398" w:rsidP="003C6398">
                    <w:pPr>
                      <w:rPr>
                        <w:rFonts w:ascii="Arial" w:hAnsi="Arial" w:cs="Arial"/>
                        <w:b/>
                        <w:color w:val="595959"/>
                      </w:rPr>
                    </w:pPr>
                    <w:r w:rsidRPr="009A5152">
                      <w:rPr>
                        <w:rFonts w:ascii="Arial" w:hAnsi="Arial" w:cs="Arial"/>
                        <w:b/>
                        <w:color w:val="595959"/>
                      </w:rPr>
                      <w:t>Address for correspondence:</w:t>
                    </w:r>
                  </w:p>
                </w:tc>
              </w:tr>
              <w:tr w:rsidR="00361130" w14:paraId="364F92D3"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61130" w:rsidRPr="00AF0CA5" w14:paraId="43AF801F" w14:textId="77777777" w:rsidTr="002061F6">
                      <w:trPr>
                        <w:trHeight w:val="544"/>
                      </w:trPr>
                      <w:sdt>
                        <w:sdtPr>
                          <w:rPr>
                            <w:rStyle w:val="Content"/>
                          </w:rPr>
                          <w:id w:val="700598664"/>
                          <w:placeholder>
                            <w:docPart w:val="5F185A31E8464E9B8D030D32D7E62D9C"/>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51DD462" w14:textId="77777777" w:rsidR="00361130" w:rsidRPr="00AF0CA5" w:rsidRDefault="00361130" w:rsidP="0036113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46979F5" w14:textId="77777777" w:rsidR="00361130" w:rsidRPr="00B66661" w:rsidRDefault="00361130" w:rsidP="0036113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2174EB6EEE63449BB4B7FFAA6ECB52C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D789B59" w14:textId="77777777" w:rsidR="00361130" w:rsidRPr="00B66661" w:rsidRDefault="00361130" w:rsidP="0036113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6EC7C06" w14:textId="77777777" w:rsidR="00361130" w:rsidRPr="00AF0CA5" w:rsidRDefault="00361130" w:rsidP="0036113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2971D27585DD48D681C03E79907D82E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95ED216" w14:textId="77777777" w:rsidR="00361130" w:rsidRPr="00AF0CA5" w:rsidRDefault="00361130" w:rsidP="0036113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5AE8303" w14:textId="77777777" w:rsidR="00361130" w:rsidRPr="00AF0CA5" w:rsidRDefault="00361130" w:rsidP="0036113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DD29EA866C934A3CA48B3A8E419ECC20"/>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2E4EEF2" w14:textId="77777777" w:rsidR="00361130" w:rsidRPr="00AF0CA5" w:rsidRDefault="00361130" w:rsidP="0036113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361130" w:rsidRDefault="00361130" w:rsidP="00361130">
                    <w:pPr>
                      <w:rPr>
                        <w:rFonts w:ascii="Arial" w:hAnsi="Arial" w:cs="Arial"/>
                        <w:sz w:val="24"/>
                      </w:rPr>
                    </w:pPr>
                  </w:p>
                </w:tc>
              </w:tr>
              <w:tr w:rsidR="00361130" w14:paraId="18D35AD8" w14:textId="77777777" w:rsidTr="00F870B1">
                <w:trPr>
                  <w:trHeight w:val="431"/>
                </w:trPr>
                <w:tc>
                  <w:tcPr>
                    <w:tcW w:w="10456" w:type="dxa"/>
                    <w:vAlign w:val="center"/>
                  </w:tcPr>
                  <w:p w14:paraId="392D4596" w14:textId="20A56C26" w:rsidR="00361130" w:rsidRPr="009A5152" w:rsidRDefault="00361130" w:rsidP="00361130">
                    <w:pPr>
                      <w:rPr>
                        <w:rStyle w:val="Content"/>
                        <w:b/>
                        <w:color w:val="595959"/>
                      </w:rPr>
                    </w:pPr>
                    <w:r w:rsidRPr="00AF0CA5">
                      <w:rPr>
                        <w:rFonts w:ascii="Arial" w:hAnsi="Arial" w:cs="Arial"/>
                        <w:b/>
                        <w:color w:val="595959" w:themeColor="text1" w:themeTint="A6"/>
                      </w:rPr>
                      <w:t>Contact number</w:t>
                    </w:r>
                    <w:r w:rsidR="007C259A">
                      <w:rPr>
                        <w:rFonts w:ascii="Arial" w:hAnsi="Arial" w:cs="Arial"/>
                        <w:b/>
                        <w:color w:val="595959" w:themeColor="text1" w:themeTint="A6"/>
                      </w:rPr>
                      <w:t>(s)</w:t>
                    </w:r>
                    <w:r w:rsidRPr="00AF0CA5">
                      <w:rPr>
                        <w:rFonts w:ascii="Arial" w:hAnsi="Arial" w:cs="Arial"/>
                        <w:b/>
                        <w:color w:val="595959" w:themeColor="text1" w:themeTint="A6"/>
                      </w:rPr>
                      <w:t>:</w:t>
                    </w:r>
                  </w:p>
                </w:tc>
              </w:tr>
              <w:tr w:rsidR="00361130" w14:paraId="221C5BAB"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61130" w:rsidRPr="00AF0CA5" w14:paraId="2E919235" w14:textId="77777777" w:rsidTr="002061F6">
                      <w:sdt>
                        <w:sdtPr>
                          <w:rPr>
                            <w:rStyle w:val="Content"/>
                          </w:rPr>
                          <w:id w:val="929544084"/>
                          <w:placeholder>
                            <w:docPart w:val="D9065950D3884342BB8535C35472CAE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CB98AE9" w14:textId="77777777" w:rsidR="00361130" w:rsidRPr="00AF0CA5" w:rsidRDefault="00361130" w:rsidP="0036113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D617CC116D294B13B79EED2E88BC5A2D"/>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512D567" w14:textId="77777777" w:rsidR="00361130" w:rsidRPr="00AF0CA5" w:rsidRDefault="00361130" w:rsidP="0036113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361130" w:rsidRPr="00B5257F" w:rsidRDefault="00361130" w:rsidP="00361130">
                    <w:pPr>
                      <w:rPr>
                        <w:rFonts w:ascii="Arial" w:hAnsi="Arial" w:cs="Arial"/>
                        <w:sz w:val="24"/>
                      </w:rPr>
                    </w:pPr>
                  </w:p>
                </w:tc>
              </w:tr>
              <w:tr w:rsidR="00361130" w14:paraId="1FDC544E" w14:textId="77777777" w:rsidTr="00F870B1">
                <w:trPr>
                  <w:trHeight w:val="431"/>
                </w:trPr>
                <w:tc>
                  <w:tcPr>
                    <w:tcW w:w="10456" w:type="dxa"/>
                    <w:vAlign w:val="center"/>
                  </w:tcPr>
                  <w:p w14:paraId="2CCBC1F3" w14:textId="76A7AB0B" w:rsidR="00361130" w:rsidRPr="009A5152" w:rsidRDefault="00361130" w:rsidP="00361130">
                    <w:pPr>
                      <w:rPr>
                        <w:rFonts w:ascii="Arial" w:hAnsi="Arial" w:cs="Arial"/>
                        <w:b/>
                        <w:color w:val="595959"/>
                      </w:rPr>
                    </w:pPr>
                    <w:r w:rsidRPr="00AF0CA5">
                      <w:rPr>
                        <w:rFonts w:ascii="Arial" w:hAnsi="Arial" w:cs="Arial"/>
                        <w:b/>
                        <w:color w:val="595959" w:themeColor="text1" w:themeTint="A6"/>
                      </w:rPr>
                      <w:t>Email address:</w:t>
                    </w:r>
                  </w:p>
                </w:tc>
              </w:tr>
              <w:tr w:rsidR="00361130" w14:paraId="1D079258"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61130" w:rsidRPr="00AF0CA5" w14:paraId="10D0032D" w14:textId="77777777" w:rsidTr="002061F6">
                      <w:sdt>
                        <w:sdtPr>
                          <w:rPr>
                            <w:rStyle w:val="Content"/>
                          </w:rPr>
                          <w:id w:val="-1551842749"/>
                          <w:placeholder>
                            <w:docPart w:val="37B1BAAEEE014B968C34D6DCD62E5D2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09F0D5A" w14:textId="77777777" w:rsidR="00361130" w:rsidRPr="00AF0CA5" w:rsidRDefault="00361130" w:rsidP="0036113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3B2DD1E5" w:rsidR="00361130" w:rsidRDefault="002645BB" w:rsidP="00361130">
                    <w:pPr>
                      <w:rPr>
                        <w:rFonts w:ascii="Arial" w:hAnsi="Arial" w:cs="Arial"/>
                        <w:sz w:val="24"/>
                      </w:rPr>
                    </w:pPr>
                  </w:p>
                </w:tc>
              </w:tr>
            </w:tbl>
          </w:sdtContent>
        </w:sdt>
      </w:sdtContent>
    </w:sdt>
    <w:p w14:paraId="7A06E671"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3A609C">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56A3FAA2" w:rsidR="003C6398" w:rsidRDefault="003A2468"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9E3D78" w:rsidRDefault="003C6398" w:rsidP="003C6398">
            <w:pPr>
              <w:rPr>
                <w:rFonts w:ascii="Arial" w:hAnsi="Arial" w:cs="Arial"/>
                <w:b/>
                <w:i/>
                <w:sz w:val="24"/>
              </w:rPr>
            </w:pPr>
            <w:r w:rsidRPr="009E3D78">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F870B1">
                <w:trPr>
                  <w:trHeight w:val="432"/>
                </w:trPr>
                <w:tc>
                  <w:tcPr>
                    <w:tcW w:w="10456" w:type="dxa"/>
                    <w:vAlign w:val="center"/>
                  </w:tcPr>
                  <w:p w14:paraId="0F99602E" w14:textId="219AF870" w:rsidR="003C6398" w:rsidRPr="009A5152" w:rsidRDefault="003C6398" w:rsidP="003C6398">
                    <w:pPr>
                      <w:rPr>
                        <w:rFonts w:ascii="Arial" w:hAnsi="Arial" w:cs="Arial"/>
                        <w:b/>
                        <w:color w:val="595959"/>
                      </w:rPr>
                    </w:pPr>
                    <w:r w:rsidRPr="009A5152">
                      <w:rPr>
                        <w:rFonts w:ascii="Arial" w:hAnsi="Arial" w:cs="Arial"/>
                        <w:b/>
                        <w:color w:val="595959"/>
                      </w:rPr>
                      <w:t>Objector name:</w:t>
                    </w:r>
                  </w:p>
                </w:tc>
              </w:tr>
              <w:tr w:rsidR="00583CFC" w14:paraId="1702624F" w14:textId="77777777" w:rsidTr="00F870B1">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9A5152">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7E2B15E9"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F870B1">
                <w:trPr>
                  <w:trHeight w:val="431"/>
                </w:trPr>
                <w:tc>
                  <w:tcPr>
                    <w:tcW w:w="10456" w:type="dxa"/>
                    <w:vAlign w:val="center"/>
                  </w:tcPr>
                  <w:p w14:paraId="7890EE82" w14:textId="77777777" w:rsidR="003C6398" w:rsidRPr="009A5152" w:rsidRDefault="003C6398" w:rsidP="003C6398">
                    <w:pPr>
                      <w:rPr>
                        <w:rFonts w:ascii="Arial" w:hAnsi="Arial" w:cs="Arial"/>
                        <w:b/>
                        <w:color w:val="595959"/>
                      </w:rPr>
                    </w:pPr>
                    <w:r w:rsidRPr="009A5152">
                      <w:rPr>
                        <w:rFonts w:ascii="Arial" w:hAnsi="Arial" w:cs="Arial"/>
                        <w:b/>
                        <w:color w:val="595959"/>
                      </w:rPr>
                      <w:t>Address for correspondence:</w:t>
                    </w:r>
                  </w:p>
                </w:tc>
              </w:tr>
              <w:tr w:rsidR="00067261" w14:paraId="3DEEED24"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067261" w:rsidRPr="00AF0CA5" w14:paraId="26F2EE5F" w14:textId="77777777" w:rsidTr="002061F6">
                      <w:trPr>
                        <w:trHeight w:val="544"/>
                      </w:trPr>
                      <w:sdt>
                        <w:sdtPr>
                          <w:rPr>
                            <w:rStyle w:val="Content"/>
                          </w:rPr>
                          <w:id w:val="1260643651"/>
                          <w:placeholder>
                            <w:docPart w:val="C3684F2FAE604EFFB73ACCB6963B8FE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099067A" w14:textId="77777777" w:rsidR="00067261" w:rsidRPr="00AF0CA5" w:rsidRDefault="00067261" w:rsidP="00067261">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99A7CBE" w14:textId="77777777" w:rsidR="00067261" w:rsidRPr="00B66661" w:rsidRDefault="00067261" w:rsidP="00067261">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13186449"/>
                          <w:placeholder>
                            <w:docPart w:val="B999546FB1724BCC84C42F23BBA0BB5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6B059C4" w14:textId="77777777" w:rsidR="00067261" w:rsidRPr="00B66661" w:rsidRDefault="00067261" w:rsidP="00067261">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6709EC0" w14:textId="77777777" w:rsidR="00067261" w:rsidRPr="00AF0CA5" w:rsidRDefault="00067261" w:rsidP="00067261">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371001302"/>
                          <w:placeholder>
                            <w:docPart w:val="FAD088C1CA4146B49A52E8B6472D748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98710FB" w14:textId="77777777" w:rsidR="00067261" w:rsidRPr="00AF0CA5" w:rsidRDefault="00067261" w:rsidP="00067261">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DA32FDF" w14:textId="77777777" w:rsidR="00067261" w:rsidRPr="00AF0CA5" w:rsidRDefault="00067261" w:rsidP="00067261">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811636070"/>
                          <w:placeholder>
                            <w:docPart w:val="89CDA8B000FC41288C2FE15A48093B1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704AD1" w14:textId="77777777" w:rsidR="00067261" w:rsidRPr="00AF0CA5" w:rsidRDefault="00067261" w:rsidP="00067261">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067261" w:rsidRPr="00583CFC" w:rsidRDefault="00067261" w:rsidP="00067261">
                    <w:pPr>
                      <w:rPr>
                        <w:rFonts w:ascii="Arial" w:hAnsi="Arial" w:cs="Arial"/>
                        <w:b/>
                        <w:color w:val="595959"/>
                      </w:rPr>
                    </w:pPr>
                  </w:p>
                </w:tc>
              </w:tr>
              <w:tr w:rsidR="00067261" w14:paraId="30AB47BA" w14:textId="77777777" w:rsidTr="00F870B1">
                <w:trPr>
                  <w:trHeight w:val="431"/>
                </w:trPr>
                <w:tc>
                  <w:tcPr>
                    <w:tcW w:w="10456" w:type="dxa"/>
                    <w:vAlign w:val="center"/>
                  </w:tcPr>
                  <w:p w14:paraId="223A4665" w14:textId="05329F30" w:rsidR="00067261" w:rsidRPr="009A5152" w:rsidRDefault="00067261" w:rsidP="00067261">
                    <w:pPr>
                      <w:rPr>
                        <w:rStyle w:val="Content"/>
                        <w:b/>
                        <w:color w:val="595959"/>
                      </w:rPr>
                    </w:pPr>
                    <w:r w:rsidRPr="00AF0CA5">
                      <w:rPr>
                        <w:rFonts w:ascii="Arial" w:hAnsi="Arial" w:cs="Arial"/>
                        <w:b/>
                        <w:color w:val="595959" w:themeColor="text1" w:themeTint="A6"/>
                      </w:rPr>
                      <w:t>Contact number</w:t>
                    </w:r>
                    <w:r w:rsidR="007C259A">
                      <w:rPr>
                        <w:rFonts w:ascii="Arial" w:hAnsi="Arial" w:cs="Arial"/>
                        <w:b/>
                        <w:color w:val="595959" w:themeColor="text1" w:themeTint="A6"/>
                      </w:rPr>
                      <w:t>(s)</w:t>
                    </w:r>
                    <w:r w:rsidRPr="00AF0CA5">
                      <w:rPr>
                        <w:rFonts w:ascii="Arial" w:hAnsi="Arial" w:cs="Arial"/>
                        <w:b/>
                        <w:color w:val="595959" w:themeColor="text1" w:themeTint="A6"/>
                      </w:rPr>
                      <w:t>:</w:t>
                    </w:r>
                  </w:p>
                </w:tc>
              </w:tr>
              <w:tr w:rsidR="00067261" w14:paraId="2ED85DF0"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67261" w:rsidRPr="00AF0CA5" w14:paraId="4DCB5D5F" w14:textId="77777777" w:rsidTr="002061F6">
                      <w:sdt>
                        <w:sdtPr>
                          <w:rPr>
                            <w:rStyle w:val="Content"/>
                          </w:rPr>
                          <w:id w:val="8491550"/>
                          <w:placeholder>
                            <w:docPart w:val="887854179EDD4E7FA4911B5853550C5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C9993B8" w14:textId="77777777" w:rsidR="00067261" w:rsidRPr="00AF0CA5" w:rsidRDefault="00067261" w:rsidP="00067261">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99641925"/>
                          <w:placeholder>
                            <w:docPart w:val="FA881DF7C6F84B4DA0D0D4956E44572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AC4DFD2" w14:textId="77777777" w:rsidR="00067261" w:rsidRPr="00AF0CA5" w:rsidRDefault="00067261" w:rsidP="00067261">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067261" w:rsidRPr="00583CFC" w:rsidRDefault="00067261" w:rsidP="00067261">
                    <w:pPr>
                      <w:rPr>
                        <w:rFonts w:ascii="Arial" w:hAnsi="Arial" w:cs="Arial"/>
                        <w:b/>
                        <w:color w:val="595959"/>
                      </w:rPr>
                    </w:pPr>
                  </w:p>
                </w:tc>
              </w:tr>
              <w:tr w:rsidR="00067261" w14:paraId="224DA8C5" w14:textId="77777777" w:rsidTr="00F870B1">
                <w:trPr>
                  <w:trHeight w:val="431"/>
                </w:trPr>
                <w:tc>
                  <w:tcPr>
                    <w:tcW w:w="10456" w:type="dxa"/>
                    <w:vAlign w:val="center"/>
                  </w:tcPr>
                  <w:p w14:paraId="26E10A1C" w14:textId="5E03F505" w:rsidR="00067261" w:rsidRPr="009A5152" w:rsidRDefault="00067261" w:rsidP="00067261">
                    <w:pPr>
                      <w:rPr>
                        <w:rFonts w:ascii="Arial" w:hAnsi="Arial" w:cs="Arial"/>
                        <w:b/>
                        <w:color w:val="595959"/>
                      </w:rPr>
                    </w:pPr>
                    <w:r w:rsidRPr="00AF0CA5">
                      <w:rPr>
                        <w:rFonts w:ascii="Arial" w:hAnsi="Arial" w:cs="Arial"/>
                        <w:b/>
                        <w:color w:val="595959" w:themeColor="text1" w:themeTint="A6"/>
                      </w:rPr>
                      <w:t>Email address:</w:t>
                    </w:r>
                  </w:p>
                </w:tc>
              </w:tr>
              <w:tr w:rsidR="00067261" w14:paraId="201FC105"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7261" w:rsidRPr="00AF0CA5" w14:paraId="19EDC3F1" w14:textId="77777777" w:rsidTr="002061F6">
                      <w:sdt>
                        <w:sdtPr>
                          <w:rPr>
                            <w:rStyle w:val="Content"/>
                          </w:rPr>
                          <w:id w:val="-1109964699"/>
                          <w:placeholder>
                            <w:docPart w:val="C9600021A3BA471BA704B43F2AEA86F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C13AD56" w14:textId="77777777" w:rsidR="00067261" w:rsidRPr="00AF0CA5" w:rsidRDefault="00067261" w:rsidP="00067261">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482E7717" w:rsidR="00067261" w:rsidRPr="00583CFC" w:rsidRDefault="002645BB" w:rsidP="00067261">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33B3FD53" w14:textId="77777777" w:rsidR="001E7872" w:rsidRDefault="001E7872" w:rsidP="003C6398">
      <w:pPr>
        <w:spacing w:after="0" w:line="240" w:lineRule="auto"/>
        <w:rPr>
          <w:rFonts w:ascii="Arial" w:hAnsi="Arial" w:cs="Arial"/>
          <w:sz w:val="24"/>
        </w:rPr>
      </w:pPr>
    </w:p>
    <w:p w14:paraId="7E459D72" w14:textId="77777777" w:rsidR="001E7872" w:rsidRDefault="001E7872" w:rsidP="003C6398">
      <w:pPr>
        <w:spacing w:after="0" w:line="240" w:lineRule="auto"/>
        <w:rPr>
          <w:rFonts w:ascii="Arial" w:hAnsi="Arial" w:cs="Arial"/>
          <w:sz w:val="24"/>
        </w:rPr>
      </w:pPr>
    </w:p>
    <w:p w14:paraId="4FB60B22" w14:textId="77777777" w:rsidR="001E7872" w:rsidRDefault="001E7872" w:rsidP="003C6398">
      <w:pPr>
        <w:spacing w:after="0" w:line="240" w:lineRule="auto"/>
        <w:rPr>
          <w:rFonts w:ascii="Arial" w:hAnsi="Arial" w:cs="Arial"/>
          <w:sz w:val="24"/>
        </w:rPr>
      </w:pPr>
    </w:p>
    <w:p w14:paraId="15D606C6" w14:textId="77777777" w:rsidR="001E7872" w:rsidRDefault="001E7872"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3A609C">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6392EFDE" w:rsidR="003C6398" w:rsidRPr="005D061F" w:rsidRDefault="003A2468"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9A5152">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9A5152" w:rsidRDefault="003C6398" w:rsidP="003C6398">
            <w:pPr>
              <w:rPr>
                <w:rFonts w:ascii="Arial" w:hAnsi="Arial" w:cs="Arial"/>
                <w:b/>
                <w:color w:val="595959"/>
              </w:rPr>
            </w:pPr>
            <w:r w:rsidRPr="009A5152">
              <w:rPr>
                <w:rFonts w:ascii="Arial" w:hAnsi="Arial" w:cs="Arial"/>
                <w:b/>
                <w:color w:val="595959"/>
              </w:rPr>
              <w:t>ML key dates:</w:t>
            </w:r>
          </w:p>
        </w:tc>
      </w:tr>
      <w:tr w:rsidR="003C6398" w14:paraId="7960F9B9" w14:textId="77777777" w:rsidTr="009A5152">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9A5152" w:rsidRDefault="003C6398" w:rsidP="003C6398">
            <w:pPr>
              <w:pStyle w:val="ListParagraph"/>
              <w:numPr>
                <w:ilvl w:val="0"/>
                <w:numId w:val="2"/>
              </w:numPr>
              <w:rPr>
                <w:rFonts w:ascii="Arial" w:hAnsi="Arial" w:cs="Arial"/>
                <w:b/>
                <w:color w:val="595959"/>
              </w:rPr>
            </w:pPr>
            <w:r w:rsidRPr="009A5152">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9A5152">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9A5152" w:rsidRDefault="003C6398" w:rsidP="003C6398">
            <w:pPr>
              <w:pStyle w:val="ListParagraph"/>
              <w:numPr>
                <w:ilvl w:val="0"/>
                <w:numId w:val="2"/>
              </w:numPr>
              <w:rPr>
                <w:rStyle w:val="Content"/>
                <w:rFonts w:cs="Arial"/>
                <w:b/>
                <w:color w:val="595959"/>
              </w:rPr>
            </w:pPr>
            <w:r w:rsidRPr="009A5152">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9A5152">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9A5152" w:rsidRDefault="003C6398" w:rsidP="003C6398">
            <w:pPr>
              <w:pStyle w:val="ListParagraph"/>
              <w:numPr>
                <w:ilvl w:val="0"/>
                <w:numId w:val="2"/>
              </w:numPr>
              <w:rPr>
                <w:rStyle w:val="Content"/>
                <w:rFonts w:cs="Arial"/>
                <w:b/>
                <w:color w:val="595959"/>
              </w:rPr>
            </w:pPr>
            <w:r w:rsidRPr="009A5152">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bl>
    <w:p w14:paraId="24449F53" w14:textId="4AE7C62A" w:rsidR="006A23A8" w:rsidRDefault="006A23A8" w:rsidP="003C6398">
      <w:pPr>
        <w:spacing w:after="0" w:line="240" w:lineRule="auto"/>
        <w:rPr>
          <w:rFonts w:ascii="Arial" w:hAnsi="Arial" w:cs="Arial"/>
          <w:sz w:val="24"/>
        </w:rPr>
      </w:pPr>
    </w:p>
    <w:tbl>
      <w:tblPr>
        <w:tblStyle w:val="TableGrid"/>
        <w:tblW w:w="0" w:type="auto"/>
        <w:tblBorders>
          <w:insideV w:val="none" w:sz="0" w:space="0" w:color="auto"/>
        </w:tblBorders>
        <w:tblLayout w:type="fixed"/>
        <w:tblLook w:val="04A0" w:firstRow="1" w:lastRow="0" w:firstColumn="1" w:lastColumn="0" w:noHBand="0" w:noVBand="1"/>
      </w:tblPr>
      <w:tblGrid>
        <w:gridCol w:w="456"/>
        <w:gridCol w:w="8470"/>
        <w:gridCol w:w="1530"/>
      </w:tblGrid>
      <w:tr w:rsidR="003C6398" w14:paraId="76534C52" w14:textId="77777777" w:rsidTr="00EC0239">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45159849" w:rsidR="003C6398" w:rsidRPr="005D061F" w:rsidRDefault="003A2468"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3A609C">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9A5152" w:rsidRDefault="003C6398" w:rsidP="003C6398">
            <w:pPr>
              <w:rPr>
                <w:rFonts w:ascii="Arial" w:hAnsi="Arial" w:cs="Arial"/>
                <w:b/>
                <w:color w:val="595959"/>
              </w:rPr>
            </w:pPr>
            <w:r w:rsidRPr="009A5152">
              <w:rPr>
                <w:rFonts w:ascii="Arial" w:hAnsi="Arial" w:cs="Arial"/>
                <w:b/>
                <w:color w:val="595959"/>
              </w:rPr>
              <w:t xml:space="preserve">Please tick and </w:t>
            </w:r>
            <w:r w:rsidRPr="009A5152">
              <w:rPr>
                <w:rFonts w:ascii="Arial" w:hAnsi="Arial" w:cs="Arial"/>
                <w:b/>
                <w:color w:val="595959"/>
                <w:u w:val="single"/>
              </w:rPr>
              <w:t>attach</w:t>
            </w:r>
            <w:r w:rsidRPr="009A5152">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9A5152" w:rsidRDefault="003C6398" w:rsidP="003C6398">
            <w:pPr>
              <w:rPr>
                <w:rFonts w:ascii="Arial" w:hAnsi="Arial" w:cs="Arial"/>
                <w:b/>
                <w:sz w:val="24"/>
              </w:rPr>
            </w:pPr>
            <w:r w:rsidRPr="009A5152">
              <w:rPr>
                <w:rFonts w:ascii="Arial" w:hAnsi="Arial" w:cs="Arial"/>
                <w:b/>
                <w:color w:val="595959"/>
              </w:rPr>
              <w:t>Document Date</w:t>
            </w:r>
          </w:p>
        </w:tc>
      </w:tr>
      <w:tr w:rsidR="003C6398" w14:paraId="4023DC9C" w14:textId="77777777" w:rsidTr="003A609C">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3A609C">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3A609C">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3A609C">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3A609C">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343C69CA"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 xml:space="preserve">Application from, including </w:t>
            </w:r>
            <w:r w:rsidRPr="009A5152">
              <w:rPr>
                <w:rFonts w:ascii="Arial" w:hAnsi="Arial" w:cs="Arial"/>
                <w:b/>
                <w:color w:val="595959"/>
                <w:u w:val="single"/>
              </w:rPr>
              <w:t>all</w:t>
            </w:r>
            <w:r w:rsidRPr="009A5152">
              <w:rPr>
                <w:rFonts w:ascii="Arial" w:hAnsi="Arial" w:cs="Arial"/>
                <w:b/>
                <w:color w:val="595959"/>
              </w:rPr>
              <w:t xml:space="preserve"> attachments and any amendments (MR</w:t>
            </w:r>
            <w:r w:rsidR="00471A9E">
              <w:rPr>
                <w:rFonts w:ascii="Arial" w:hAnsi="Arial" w:cs="Arial"/>
                <w:b/>
                <w:color w:val="595959"/>
              </w:rPr>
              <w:t>A</w:t>
            </w:r>
            <w:r w:rsidRPr="009A5152">
              <w:rPr>
                <w:rFonts w:ascii="Arial" w:hAnsi="Arial" w:cs="Arial"/>
                <w:b/>
                <w:color w:val="595959"/>
              </w:rPr>
              <w:t xml:space="preserve">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3A609C">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9A5152" w:rsidRDefault="009E0D27"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07D6B134"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Mining lease notice (MR</w:t>
            </w:r>
            <w:r w:rsidR="00471A9E">
              <w:rPr>
                <w:rFonts w:ascii="Arial" w:hAnsi="Arial" w:cs="Arial"/>
                <w:b/>
                <w:color w:val="595959"/>
              </w:rPr>
              <w:t>A</w:t>
            </w:r>
            <w:r w:rsidRPr="009A5152">
              <w:rPr>
                <w:rFonts w:ascii="Arial" w:hAnsi="Arial" w:cs="Arial"/>
                <w:b/>
                <w:color w:val="595959"/>
              </w:rPr>
              <w:t xml:space="preserve"> s 252)</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3A609C">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Any additional documents and information specified in the mining lease notice (MRA s 252(3)(c))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3A609C">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Declaration of compliance (MRA s 252B)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3A609C">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All objections (MRA s 260)</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3A609C">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0C52C0C6" w:rsidR="003C6398" w:rsidRPr="009A5152" w:rsidRDefault="006A23A8" w:rsidP="003C6398">
            <w:pPr>
              <w:pStyle w:val="ListParagraph"/>
              <w:numPr>
                <w:ilvl w:val="0"/>
                <w:numId w:val="4"/>
              </w:numPr>
              <w:ind w:hanging="580"/>
              <w:rPr>
                <w:rFonts w:ascii="Arial" w:hAnsi="Arial" w:cs="Arial"/>
                <w:b/>
                <w:color w:val="595959"/>
              </w:rPr>
            </w:pPr>
            <w:r>
              <w:rPr>
                <w:rFonts w:ascii="Arial" w:hAnsi="Arial" w:cs="Arial"/>
                <w:b/>
                <w:color w:val="595959"/>
              </w:rPr>
              <w:t xml:space="preserve">Environmental Authority issued under the </w:t>
            </w:r>
            <w:r w:rsidRPr="00CB1087">
              <w:rPr>
                <w:rFonts w:ascii="Arial" w:hAnsi="Arial" w:cs="Arial"/>
                <w:b/>
                <w:i/>
                <w:color w:val="595959"/>
              </w:rPr>
              <w:t>Environmental Protection Act 1994</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6A23A8" w14:paraId="073DECAA" w14:textId="77777777" w:rsidTr="003A609C">
        <w:trPr>
          <w:trHeight w:val="272"/>
        </w:trPr>
        <w:sdt>
          <w:sdtPr>
            <w:rPr>
              <w:rFonts w:ascii="Arial" w:hAnsi="Arial" w:cs="Arial"/>
              <w:color w:val="595959"/>
              <w:sz w:val="24"/>
            </w:rPr>
            <w:id w:val="165171427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28E70A6" w14:textId="6D60AF81" w:rsidR="006A23A8" w:rsidRDefault="006A23A8" w:rsidP="006A23A8">
                <w:pPr>
                  <w:rPr>
                    <w:rFonts w:ascii="Arial" w:hAnsi="Arial" w:cs="Arial"/>
                    <w:color w:val="595959"/>
                    <w:sz w:val="24"/>
                  </w:rPr>
                </w:pPr>
                <w:r w:rsidRPr="00E617C4">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D848DF6" w14:textId="1FC684CA" w:rsidR="006A23A8" w:rsidRPr="009E0D27" w:rsidRDefault="00ED3681" w:rsidP="006A23A8">
            <w:pPr>
              <w:pStyle w:val="ListParagraph"/>
              <w:numPr>
                <w:ilvl w:val="0"/>
                <w:numId w:val="4"/>
              </w:numPr>
              <w:ind w:hanging="580"/>
              <w:rPr>
                <w:rFonts w:ascii="Arial" w:hAnsi="Arial" w:cs="Arial"/>
                <w:b/>
                <w:color w:val="595959"/>
              </w:rPr>
            </w:pPr>
            <w:r w:rsidRPr="000226D4">
              <w:rPr>
                <w:rFonts w:ascii="Arial" w:hAnsi="Arial" w:cs="Arial"/>
                <w:b/>
                <w:color w:val="595959"/>
              </w:rPr>
              <w:t>List of all documents referred to the Land Court</w:t>
            </w:r>
          </w:p>
        </w:tc>
        <w:sdt>
          <w:sdtPr>
            <w:rPr>
              <w:rStyle w:val="Content"/>
            </w:rPr>
            <w:id w:val="1167526167"/>
            <w:placeholder>
              <w:docPart w:val="E826AE88B35B47DB9EDBB970D83D7B5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146E14C" w14:textId="4CF7E4F5" w:rsidR="006A23A8" w:rsidRDefault="006A23A8" w:rsidP="006A23A8">
                <w:pPr>
                  <w:jc w:val="center"/>
                  <w:rPr>
                    <w:rStyle w:val="Content"/>
                  </w:rPr>
                </w:pPr>
                <w:r>
                  <w:rPr>
                    <w:rStyle w:val="PlaceholderText"/>
                    <w:color w:val="ED7D31" w:themeColor="accent2"/>
                  </w:rPr>
                  <w:t xml:space="preserve">Select </w:t>
                </w:r>
                <w:r w:rsidRPr="00B223D8">
                  <w:rPr>
                    <w:rStyle w:val="PlaceholderText"/>
                    <w:color w:val="ED7D31" w:themeColor="accent2"/>
                  </w:rPr>
                  <w:t>date.</w:t>
                </w:r>
              </w:p>
            </w:tc>
          </w:sdtContent>
        </w:sdt>
      </w:tr>
    </w:tbl>
    <w:p w14:paraId="71490A76" w14:textId="350673F4" w:rsidR="001E7872" w:rsidRDefault="001E7872" w:rsidP="003C6398">
      <w:pPr>
        <w:spacing w:after="0" w:line="240" w:lineRule="auto"/>
        <w:rPr>
          <w:rFonts w:ascii="Arial" w:hAnsi="Arial" w:cs="Arial"/>
          <w:sz w:val="24"/>
        </w:rPr>
      </w:pPr>
    </w:p>
    <w:p w14:paraId="539B38F9" w14:textId="77777777" w:rsidR="001E7872" w:rsidRDefault="001E7872">
      <w:pPr>
        <w:rPr>
          <w:rFonts w:ascii="Arial" w:hAnsi="Arial" w:cs="Arial"/>
          <w:sz w:val="24"/>
        </w:rPr>
      </w:pPr>
      <w:r>
        <w:rPr>
          <w:rFonts w:ascii="Arial" w:hAnsi="Arial" w:cs="Arial"/>
          <w:sz w:val="24"/>
        </w:rPr>
        <w:br w:type="page"/>
      </w:r>
    </w:p>
    <w:p w14:paraId="65A639DB" w14:textId="77777777" w:rsidR="004D2407" w:rsidRDefault="004D2407" w:rsidP="003C6398">
      <w:pPr>
        <w:spacing w:after="0" w:line="240" w:lineRule="auto"/>
        <w:rPr>
          <w:rFonts w:ascii="Arial" w:hAnsi="Arial" w:cs="Arial"/>
          <w:sz w:val="24"/>
        </w:rPr>
      </w:pPr>
    </w:p>
    <w:tbl>
      <w:tblPr>
        <w:tblStyle w:val="TableGrid"/>
        <w:tblW w:w="0" w:type="auto"/>
        <w:tblBorders>
          <w:insideV w:val="none" w:sz="0" w:space="0" w:color="auto"/>
        </w:tblBorders>
        <w:tblLayout w:type="fixed"/>
        <w:tblLook w:val="04A0" w:firstRow="1" w:lastRow="0" w:firstColumn="1" w:lastColumn="0" w:noHBand="0" w:noVBand="1"/>
      </w:tblPr>
      <w:tblGrid>
        <w:gridCol w:w="704"/>
        <w:gridCol w:w="425"/>
        <w:gridCol w:w="6490"/>
        <w:gridCol w:w="314"/>
        <w:gridCol w:w="2523"/>
      </w:tblGrid>
      <w:tr w:rsidR="004D2407" w14:paraId="36825FD4" w14:textId="77777777" w:rsidTr="00EC0239">
        <w:trPr>
          <w:trHeight w:val="44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77FA24E" w14:textId="77777777" w:rsidR="004D2407" w:rsidRDefault="004D2407" w:rsidP="009A1924">
            <w:pPr>
              <w:rPr>
                <w:rFonts w:ascii="Arial" w:hAnsi="Arial" w:cs="Arial"/>
                <w:b/>
                <w:sz w:val="24"/>
              </w:rPr>
            </w:pPr>
            <w:r>
              <w:rPr>
                <w:rFonts w:ascii="Arial" w:hAnsi="Arial" w:cs="Arial"/>
                <w:b/>
                <w:sz w:val="24"/>
              </w:rPr>
              <w:t>SECTION 6 – FURTHER INFORMATION</w:t>
            </w:r>
          </w:p>
        </w:tc>
      </w:tr>
      <w:tr w:rsidR="004D2407" w:rsidRPr="00E967B5" w14:paraId="08C96F8D" w14:textId="77777777" w:rsidTr="009A1924">
        <w:trPr>
          <w:trHeight w:val="380"/>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A32B85" w14:textId="77777777" w:rsidR="004D2407" w:rsidRPr="00E967B5" w:rsidRDefault="004D2407" w:rsidP="009A1924">
            <w:pPr>
              <w:rPr>
                <w:rFonts w:ascii="Arial" w:hAnsi="Arial" w:cs="Arial"/>
                <w:color w:val="595959"/>
              </w:rPr>
            </w:pPr>
            <w:r w:rsidRPr="003A7F85">
              <w:rPr>
                <w:rFonts w:ascii="Arial" w:hAnsi="Arial" w:cs="Arial"/>
                <w:b/>
                <w:color w:val="595959"/>
              </w:rPr>
              <w:t xml:space="preserve">Please tick and </w:t>
            </w:r>
            <w:r w:rsidRPr="003A7F85">
              <w:rPr>
                <w:rFonts w:ascii="Arial" w:hAnsi="Arial" w:cs="Arial"/>
                <w:b/>
                <w:color w:val="595959"/>
                <w:u w:val="single"/>
              </w:rPr>
              <w:t>attach</w:t>
            </w:r>
            <w:r w:rsidRPr="003A7F85">
              <w:rPr>
                <w:rFonts w:ascii="Arial" w:hAnsi="Arial" w:cs="Arial"/>
                <w:b/>
                <w:color w:val="595959"/>
              </w:rPr>
              <w:t xml:space="preserve"> relevant documents and number the attachments accordingly:</w:t>
            </w:r>
          </w:p>
        </w:tc>
      </w:tr>
      <w:tr w:rsidR="004D2407" w:rsidRPr="00E967B5" w14:paraId="6AC56708" w14:textId="77777777" w:rsidTr="009A1924">
        <w:trPr>
          <w:trHeight w:val="442"/>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2C92CB8" w14:textId="77777777" w:rsidR="004D2407" w:rsidRPr="00E967B5" w:rsidRDefault="004D2407" w:rsidP="009A1924">
            <w:pPr>
              <w:rPr>
                <w:rFonts w:ascii="Arial" w:hAnsi="Arial" w:cs="Arial"/>
                <w:sz w:val="24"/>
                <w:u w:val="single"/>
              </w:rPr>
            </w:pPr>
            <w:r w:rsidRPr="00E967B5">
              <w:rPr>
                <w:rFonts w:ascii="Arial" w:hAnsi="Arial" w:cs="Arial"/>
                <w:b/>
                <w:color w:val="595959"/>
                <w:sz w:val="24"/>
                <w:u w:val="single"/>
              </w:rPr>
              <w:t>ML Further Information:</w:t>
            </w:r>
          </w:p>
        </w:tc>
      </w:tr>
      <w:tr w:rsidR="008E7EF8" w:rsidRPr="000226D4" w14:paraId="74A0D7AE" w14:textId="77777777" w:rsidTr="009A1924">
        <w:trPr>
          <w:trHeight w:val="326"/>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20E9618" w14:textId="43D0100C" w:rsidR="008E7EF8" w:rsidRPr="000226D4" w:rsidRDefault="008E7EF8" w:rsidP="008E7EF8">
            <w:pPr>
              <w:pStyle w:val="ListParagraph"/>
              <w:numPr>
                <w:ilvl w:val="0"/>
                <w:numId w:val="4"/>
              </w:numPr>
              <w:ind w:left="1163" w:hanging="567"/>
              <w:rPr>
                <w:rFonts w:ascii="Arial" w:hAnsi="Arial" w:cs="Arial"/>
                <w:sz w:val="24"/>
              </w:rPr>
            </w:pPr>
            <w:r w:rsidRPr="000226D4">
              <w:rPr>
                <w:rFonts w:ascii="Arial" w:hAnsi="Arial" w:cs="Arial"/>
                <w:b/>
                <w:color w:val="595959"/>
              </w:rPr>
              <w:t>Were there any submissions about an environmental authority that were not properly made into objections?</w:t>
            </w:r>
          </w:p>
        </w:tc>
      </w:tr>
      <w:tr w:rsidR="008E7EF8" w:rsidRPr="000226D4" w14:paraId="0C2F0574" w14:textId="77777777" w:rsidTr="009A1924">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597F1A8E" w14:textId="77777777" w:rsidR="008E7EF8" w:rsidRPr="000226D4" w:rsidRDefault="008E7EF8" w:rsidP="008E7EF8">
            <w:pPr>
              <w:rPr>
                <w:rFonts w:ascii="Arial" w:hAnsi="Arial" w:cs="Arial"/>
                <w:b/>
                <w:color w:val="595959"/>
              </w:rPr>
            </w:pPr>
          </w:p>
        </w:tc>
        <w:sdt>
          <w:sdtPr>
            <w:rPr>
              <w:rFonts w:ascii="Arial" w:hAnsi="Arial" w:cs="Arial"/>
              <w:color w:val="595959"/>
              <w:sz w:val="24"/>
            </w:rPr>
            <w:id w:val="-1720115197"/>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7C2AAC99" w14:textId="6EB44B4B" w:rsidR="008E7EF8" w:rsidRPr="000226D4" w:rsidRDefault="008E7EF8" w:rsidP="008E7EF8">
                <w:pPr>
                  <w:rPr>
                    <w:rFonts w:ascii="Arial" w:hAnsi="Arial" w:cs="Arial"/>
                    <w:b/>
                    <w:color w:val="595959"/>
                  </w:rPr>
                </w:pPr>
                <w:r w:rsidRPr="000226D4">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0C2C62D2" w14:textId="65DD7765" w:rsidR="008E7EF8" w:rsidRPr="000226D4" w:rsidRDefault="008E7EF8" w:rsidP="008E7EF8">
            <w:pPr>
              <w:rPr>
                <w:rFonts w:ascii="Arial" w:hAnsi="Arial" w:cs="Arial"/>
                <w:b/>
                <w:color w:val="595959"/>
              </w:rPr>
            </w:pPr>
            <w:r w:rsidRPr="000226D4">
              <w:rPr>
                <w:rFonts w:ascii="Arial" w:hAnsi="Arial" w:cs="Arial"/>
                <w:b/>
                <w:color w:val="595959"/>
              </w:rPr>
              <w:t xml:space="preserve">Yes </w:t>
            </w:r>
            <w:r w:rsidRPr="000226D4">
              <w:rPr>
                <w:rFonts w:ascii="Arial" w:hAnsi="Arial" w:cs="Arial"/>
                <w:i/>
                <w:color w:val="595959"/>
                <w:sz w:val="20"/>
              </w:rPr>
              <w:t>(please provide the submissions)</w:t>
            </w:r>
          </w:p>
        </w:tc>
        <w:sdt>
          <w:sdtPr>
            <w:rPr>
              <w:rFonts w:ascii="Arial" w:hAnsi="Arial" w:cs="Arial"/>
              <w:color w:val="595959"/>
              <w:sz w:val="24"/>
            </w:rPr>
            <w:id w:val="-33461147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1DD7C1DF" w14:textId="2122E83B" w:rsidR="008E7EF8" w:rsidRPr="000226D4" w:rsidRDefault="008E7EF8" w:rsidP="008E7EF8">
                <w:pPr>
                  <w:rPr>
                    <w:rFonts w:ascii="Arial" w:hAnsi="Arial" w:cs="Arial"/>
                    <w:b/>
                    <w:color w:val="595959"/>
                  </w:rPr>
                </w:pPr>
                <w:r w:rsidRPr="000226D4">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79354899" w14:textId="05FB48A6" w:rsidR="008E7EF8" w:rsidRPr="000226D4" w:rsidRDefault="008E7EF8" w:rsidP="008E7EF8">
            <w:pPr>
              <w:rPr>
                <w:rFonts w:ascii="Arial" w:hAnsi="Arial" w:cs="Arial"/>
                <w:b/>
                <w:color w:val="595959"/>
              </w:rPr>
            </w:pPr>
            <w:r w:rsidRPr="000226D4">
              <w:rPr>
                <w:rFonts w:ascii="Arial" w:hAnsi="Arial" w:cs="Arial"/>
                <w:b/>
                <w:color w:val="595959"/>
              </w:rPr>
              <w:t xml:space="preserve">No </w:t>
            </w:r>
            <w:r w:rsidRPr="000226D4">
              <w:rPr>
                <w:rFonts w:ascii="Arial" w:hAnsi="Arial" w:cs="Arial"/>
                <w:i/>
                <w:color w:val="595959"/>
                <w:sz w:val="20"/>
              </w:rPr>
              <w:t>(continue)</w:t>
            </w:r>
          </w:p>
        </w:tc>
      </w:tr>
      <w:tr w:rsidR="00CF0A80" w:rsidRPr="00A313AB" w14:paraId="1F7419B8" w14:textId="77777777" w:rsidTr="009A1924">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7ACE904" w14:textId="57041FCE" w:rsidR="00CF0A80" w:rsidRPr="00CF0A80" w:rsidRDefault="00CF0A80" w:rsidP="00CF0A80">
            <w:pPr>
              <w:pStyle w:val="ListParagraph"/>
              <w:numPr>
                <w:ilvl w:val="0"/>
                <w:numId w:val="4"/>
              </w:numPr>
              <w:ind w:left="1163" w:hanging="567"/>
              <w:rPr>
                <w:rFonts w:ascii="Arial" w:hAnsi="Arial" w:cs="Arial"/>
                <w:b/>
                <w:color w:val="595959"/>
              </w:rPr>
            </w:pPr>
            <w:r>
              <w:rPr>
                <w:rFonts w:ascii="Arial" w:hAnsi="Arial" w:cs="Arial"/>
                <w:b/>
                <w:color w:val="595959"/>
              </w:rPr>
              <w:t>Is this an application for additional surface area on a mining lease?</w:t>
            </w:r>
          </w:p>
        </w:tc>
      </w:tr>
      <w:tr w:rsidR="00CF0A80" w:rsidRPr="00E967B5" w14:paraId="06F9AB82" w14:textId="77777777" w:rsidTr="000A0419">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10FE87A7" w14:textId="77777777" w:rsidR="00CF0A80" w:rsidRPr="00E967B5" w:rsidRDefault="00CF0A80" w:rsidP="000A0419">
            <w:pPr>
              <w:rPr>
                <w:rFonts w:ascii="Arial" w:hAnsi="Arial" w:cs="Arial"/>
                <w:b/>
                <w:color w:val="595959"/>
              </w:rPr>
            </w:pPr>
          </w:p>
        </w:tc>
        <w:sdt>
          <w:sdtPr>
            <w:rPr>
              <w:rFonts w:ascii="Arial" w:hAnsi="Arial" w:cs="Arial"/>
              <w:color w:val="595959"/>
              <w:sz w:val="24"/>
            </w:rPr>
            <w:id w:val="1145543859"/>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0FA6CED0" w14:textId="77777777" w:rsidR="00CF0A80" w:rsidRPr="00E967B5" w:rsidRDefault="00CF0A80" w:rsidP="000A0419">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0D58BD6F" w14:textId="362162B3" w:rsidR="00CF0A80" w:rsidRPr="00E967B5" w:rsidRDefault="00CF0A80" w:rsidP="000A0419">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w:t>
            </w:r>
            <w:r>
              <w:rPr>
                <w:rFonts w:ascii="Arial" w:hAnsi="Arial" w:cs="Arial"/>
                <w:i/>
                <w:color w:val="595959"/>
                <w:sz w:val="20"/>
              </w:rPr>
              <w:t>please provide the existing mining lease instrument</w:t>
            </w:r>
            <w:r w:rsidRPr="00B769E1">
              <w:rPr>
                <w:rFonts w:ascii="Arial" w:hAnsi="Arial" w:cs="Arial"/>
                <w:i/>
                <w:color w:val="595959"/>
                <w:sz w:val="20"/>
              </w:rPr>
              <w:t>)</w:t>
            </w:r>
          </w:p>
        </w:tc>
        <w:sdt>
          <w:sdtPr>
            <w:rPr>
              <w:rFonts w:ascii="Arial" w:hAnsi="Arial" w:cs="Arial"/>
              <w:color w:val="595959"/>
              <w:sz w:val="24"/>
            </w:rPr>
            <w:id w:val="-28828248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206803D3" w14:textId="77777777" w:rsidR="00CF0A80" w:rsidRPr="00E967B5" w:rsidRDefault="00CF0A80" w:rsidP="000A0419">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5167677B" w14:textId="77777777" w:rsidR="00CF0A80" w:rsidRPr="00E967B5" w:rsidRDefault="00CF0A80" w:rsidP="000A0419">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rsidRPr="00A313AB" w14:paraId="6FE5C065" w14:textId="77777777" w:rsidTr="009A1924">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F0EDF7" w14:textId="4BB30886" w:rsidR="00CF0A80" w:rsidRPr="00CF0A80" w:rsidRDefault="008E7EF8" w:rsidP="00CF0A80">
            <w:pPr>
              <w:pStyle w:val="ListParagraph"/>
              <w:numPr>
                <w:ilvl w:val="0"/>
                <w:numId w:val="4"/>
              </w:numPr>
              <w:ind w:left="1163" w:hanging="567"/>
              <w:rPr>
                <w:rFonts w:ascii="Arial" w:hAnsi="Arial" w:cs="Arial"/>
                <w:sz w:val="24"/>
              </w:rPr>
            </w:pPr>
            <w:r w:rsidRPr="00A313AB">
              <w:rPr>
                <w:rFonts w:ascii="Arial" w:hAnsi="Arial" w:cs="Arial"/>
                <w:b/>
                <w:color w:val="595959"/>
              </w:rPr>
              <w:t>Is the application in respect of land in a “restricted area”? (MRA s 391)</w:t>
            </w:r>
          </w:p>
        </w:tc>
      </w:tr>
      <w:tr w:rsidR="008E7EF8" w:rsidRPr="00E967B5" w14:paraId="3AC332FC" w14:textId="77777777" w:rsidTr="009A1924">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5C12CE37" w14:textId="77777777" w:rsidR="008E7EF8" w:rsidRPr="00E967B5" w:rsidRDefault="008E7EF8" w:rsidP="008E7EF8">
            <w:pPr>
              <w:rPr>
                <w:rFonts w:ascii="Arial" w:hAnsi="Arial" w:cs="Arial"/>
                <w:b/>
                <w:color w:val="595959"/>
              </w:rPr>
            </w:pPr>
          </w:p>
        </w:tc>
        <w:sdt>
          <w:sdtPr>
            <w:rPr>
              <w:rFonts w:ascii="Arial" w:hAnsi="Arial" w:cs="Arial"/>
              <w:color w:val="595959"/>
              <w:sz w:val="24"/>
            </w:rPr>
            <w:id w:val="-959258795"/>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587DF78F"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738F1225"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the gazette notice for the restricted area)</w:t>
            </w:r>
          </w:p>
        </w:tc>
        <w:sdt>
          <w:sdtPr>
            <w:rPr>
              <w:rFonts w:ascii="Arial" w:hAnsi="Arial" w:cs="Arial"/>
              <w:color w:val="595959"/>
              <w:sz w:val="24"/>
            </w:rPr>
            <w:id w:val="564919937"/>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52B8168B"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7B45AB22"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rsidRPr="00A313AB" w14:paraId="0B4F85C8" w14:textId="77777777" w:rsidTr="009A1924">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87BC4B" w14:textId="77777777" w:rsidR="008E7EF8" w:rsidRPr="00A313AB" w:rsidRDefault="008E7EF8" w:rsidP="008E7EF8">
            <w:pPr>
              <w:pStyle w:val="ListParagraph"/>
              <w:numPr>
                <w:ilvl w:val="0"/>
                <w:numId w:val="4"/>
              </w:numPr>
              <w:ind w:left="1163" w:hanging="567"/>
              <w:rPr>
                <w:rFonts w:ascii="Arial" w:hAnsi="Arial" w:cs="Arial"/>
                <w:sz w:val="24"/>
              </w:rPr>
            </w:pPr>
            <w:r w:rsidRPr="00A313AB">
              <w:rPr>
                <w:rFonts w:ascii="Arial" w:hAnsi="Arial" w:cs="Arial"/>
                <w:b/>
                <w:color w:val="595959"/>
              </w:rPr>
              <w:t>Does the application involve overlapping permits and / or applications?</w:t>
            </w:r>
          </w:p>
        </w:tc>
      </w:tr>
      <w:tr w:rsidR="008E7EF8" w:rsidRPr="00E967B5" w14:paraId="74D7A2B8" w14:textId="77777777" w:rsidTr="009A1924">
        <w:trPr>
          <w:trHeight w:val="426"/>
        </w:trPr>
        <w:tc>
          <w:tcPr>
            <w:tcW w:w="704" w:type="dxa"/>
            <w:tcBorders>
              <w:top w:val="nil"/>
              <w:left w:val="single" w:sz="4" w:space="0" w:color="D0CECE" w:themeColor="background2" w:themeShade="E6"/>
              <w:bottom w:val="nil"/>
              <w:right w:val="nil"/>
            </w:tcBorders>
            <w:vAlign w:val="center"/>
          </w:tcPr>
          <w:p w14:paraId="04CBF8F1" w14:textId="77777777" w:rsidR="008E7EF8" w:rsidRPr="00E967B5" w:rsidRDefault="008E7EF8" w:rsidP="008E7EF8">
            <w:pPr>
              <w:rPr>
                <w:rFonts w:ascii="Arial" w:hAnsi="Arial" w:cs="Arial"/>
                <w:b/>
                <w:color w:val="595959"/>
              </w:rPr>
            </w:pPr>
          </w:p>
        </w:tc>
        <w:sdt>
          <w:sdtPr>
            <w:rPr>
              <w:rFonts w:ascii="Arial" w:hAnsi="Arial" w:cs="Arial"/>
              <w:color w:val="595959"/>
              <w:sz w:val="24"/>
            </w:rPr>
            <w:id w:val="-91215835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019DA45"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1AD73CB2"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attach the following)</w:t>
            </w:r>
          </w:p>
        </w:tc>
        <w:sdt>
          <w:sdtPr>
            <w:rPr>
              <w:rFonts w:ascii="Arial" w:hAnsi="Arial" w:cs="Arial"/>
              <w:color w:val="595959"/>
              <w:sz w:val="24"/>
            </w:rPr>
            <w:id w:val="1467628761"/>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E4031E9"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0FC788CC"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14:paraId="15C4F71A" w14:textId="77777777" w:rsidTr="009A1924">
        <w:trPr>
          <w:trHeight w:val="1552"/>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F8A57EB" w14:textId="77777777" w:rsidR="008E7EF8" w:rsidRPr="00E967B5" w:rsidRDefault="008E7EF8" w:rsidP="008E7EF8">
            <w:pPr>
              <w:rPr>
                <w:rFonts w:ascii="Arial" w:hAnsi="Arial" w:cs="Arial"/>
                <w:b/>
                <w:color w:val="595959"/>
              </w:rPr>
            </w:pPr>
          </w:p>
        </w:tc>
        <w:tc>
          <w:tcPr>
            <w:tcW w:w="425" w:type="dxa"/>
            <w:tcBorders>
              <w:top w:val="nil"/>
              <w:left w:val="nil"/>
              <w:bottom w:val="single" w:sz="4" w:space="0" w:color="D0CECE" w:themeColor="background2" w:themeShade="E6"/>
              <w:right w:val="nil"/>
            </w:tcBorders>
            <w:vAlign w:val="center"/>
          </w:tcPr>
          <w:p w14:paraId="495B9B93" w14:textId="77777777" w:rsidR="008E7EF8" w:rsidRDefault="008E7EF8" w:rsidP="008E7EF8">
            <w:pPr>
              <w:rPr>
                <w:rFonts w:ascii="Arial" w:hAnsi="Arial" w:cs="Arial"/>
                <w:color w:val="595959"/>
                <w:sz w:val="24"/>
              </w:rPr>
            </w:pPr>
          </w:p>
        </w:tc>
        <w:tc>
          <w:tcPr>
            <w:tcW w:w="6490" w:type="dxa"/>
            <w:tcBorders>
              <w:top w:val="nil"/>
              <w:left w:val="nil"/>
              <w:bottom w:val="single" w:sz="4" w:space="0" w:color="D0CECE" w:themeColor="background2" w:themeShade="E6"/>
              <w:right w:val="nil"/>
            </w:tcBorders>
            <w:vAlign w:val="center"/>
          </w:tcPr>
          <w:p w14:paraId="5A6C4200" w14:textId="77777777" w:rsidR="008E7EF8" w:rsidRPr="00E967B5" w:rsidRDefault="008E7EF8" w:rsidP="008E7EF8">
            <w:pPr>
              <w:pStyle w:val="ListParagraph"/>
              <w:numPr>
                <w:ilvl w:val="0"/>
                <w:numId w:val="5"/>
              </w:numPr>
              <w:ind w:left="360"/>
              <w:rPr>
                <w:rFonts w:ascii="Arial" w:hAnsi="Arial" w:cs="Arial"/>
                <w:b/>
                <w:color w:val="595959"/>
              </w:rPr>
            </w:pPr>
            <w:r w:rsidRPr="00E967B5">
              <w:rPr>
                <w:rFonts w:ascii="Arial" w:hAnsi="Arial" w:cs="Arial"/>
                <w:b/>
                <w:color w:val="595959"/>
              </w:rPr>
              <w:t>Map showing overlapping permits and / or applications</w:t>
            </w:r>
          </w:p>
          <w:p w14:paraId="062CCD8D" w14:textId="77777777" w:rsidR="008E7EF8" w:rsidRPr="00E967B5" w:rsidRDefault="008E7EF8" w:rsidP="008E7EF8">
            <w:pPr>
              <w:pStyle w:val="ListParagraph"/>
              <w:numPr>
                <w:ilvl w:val="0"/>
                <w:numId w:val="5"/>
              </w:numPr>
              <w:ind w:left="360"/>
              <w:rPr>
                <w:rFonts w:ascii="Arial" w:hAnsi="Arial" w:cs="Arial"/>
                <w:b/>
                <w:color w:val="595959"/>
              </w:rPr>
            </w:pPr>
            <w:r w:rsidRPr="00E967B5">
              <w:rPr>
                <w:rFonts w:ascii="Arial" w:hAnsi="Arial" w:cs="Arial"/>
                <w:b/>
                <w:color w:val="595959"/>
              </w:rPr>
              <w:t>Consents from, written views of, or statutory declarations in relation to the views of the existing authority holders (MRA s 248)</w:t>
            </w:r>
          </w:p>
          <w:p w14:paraId="7FD63BA3" w14:textId="77777777" w:rsidR="008E7EF8" w:rsidRPr="00506196" w:rsidRDefault="008E7EF8" w:rsidP="008E7EF8">
            <w:pPr>
              <w:pStyle w:val="ListParagraph"/>
              <w:numPr>
                <w:ilvl w:val="0"/>
                <w:numId w:val="5"/>
              </w:numPr>
              <w:ind w:left="360"/>
              <w:rPr>
                <w:rFonts w:ascii="Arial" w:hAnsi="Arial" w:cs="Arial"/>
                <w:b/>
                <w:color w:val="595959"/>
              </w:rPr>
            </w:pPr>
            <w:r w:rsidRPr="00506196">
              <w:rPr>
                <w:rFonts w:ascii="Arial" w:hAnsi="Arial" w:cs="Arial"/>
                <w:b/>
                <w:color w:val="595959"/>
              </w:rPr>
              <w:t>Consents from or written views or earlier applicants (MRA s 249)</w:t>
            </w:r>
          </w:p>
        </w:tc>
        <w:tc>
          <w:tcPr>
            <w:tcW w:w="314" w:type="dxa"/>
            <w:tcBorders>
              <w:top w:val="nil"/>
              <w:left w:val="nil"/>
              <w:bottom w:val="single" w:sz="4" w:space="0" w:color="D0CECE" w:themeColor="background2" w:themeShade="E6"/>
              <w:right w:val="nil"/>
            </w:tcBorders>
            <w:vAlign w:val="center"/>
          </w:tcPr>
          <w:p w14:paraId="58BADCDE" w14:textId="77777777" w:rsidR="008E7EF8" w:rsidRDefault="008E7EF8" w:rsidP="008E7EF8">
            <w:pPr>
              <w:rPr>
                <w:rFonts w:ascii="Arial" w:hAnsi="Arial" w:cs="Arial"/>
                <w:color w:val="595959"/>
                <w:sz w:val="24"/>
              </w:rPr>
            </w:pPr>
          </w:p>
        </w:tc>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13B805D8" w14:textId="77777777" w:rsidR="008E7EF8" w:rsidRDefault="008E7EF8" w:rsidP="008E7EF8">
            <w:pPr>
              <w:rPr>
                <w:rFonts w:ascii="Arial" w:hAnsi="Arial" w:cs="Arial"/>
                <w:b/>
                <w:color w:val="595959"/>
              </w:rPr>
            </w:pPr>
          </w:p>
        </w:tc>
      </w:tr>
      <w:tr w:rsidR="008E7EF8" w14:paraId="3582AB79" w14:textId="77777777" w:rsidTr="009A1924">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0486CCC" w14:textId="77777777" w:rsidR="008E7EF8" w:rsidRDefault="008E7EF8" w:rsidP="008E7EF8">
            <w:pPr>
              <w:pStyle w:val="ListParagraph"/>
              <w:numPr>
                <w:ilvl w:val="0"/>
                <w:numId w:val="4"/>
              </w:numPr>
              <w:ind w:left="1163" w:hanging="567"/>
              <w:rPr>
                <w:rStyle w:val="Content"/>
              </w:rPr>
            </w:pPr>
            <w:r w:rsidRPr="00A313AB">
              <w:rPr>
                <w:rFonts w:ascii="Arial" w:hAnsi="Arial" w:cs="Arial"/>
                <w:b/>
                <w:color w:val="595959"/>
              </w:rPr>
              <w:t>Was the substantial compliance power exercised? (MRA s 392)</w:t>
            </w:r>
          </w:p>
        </w:tc>
      </w:tr>
      <w:tr w:rsidR="008E7EF8" w:rsidRPr="00E967B5" w14:paraId="0C19263D" w14:textId="77777777" w:rsidTr="009A1924">
        <w:trPr>
          <w:trHeight w:val="426"/>
        </w:trPr>
        <w:tc>
          <w:tcPr>
            <w:tcW w:w="704" w:type="dxa"/>
            <w:tcBorders>
              <w:top w:val="nil"/>
              <w:left w:val="single" w:sz="4" w:space="0" w:color="D0CECE" w:themeColor="background2" w:themeShade="E6"/>
              <w:bottom w:val="nil"/>
              <w:right w:val="nil"/>
            </w:tcBorders>
            <w:vAlign w:val="center"/>
          </w:tcPr>
          <w:p w14:paraId="70F900DE" w14:textId="77777777" w:rsidR="008E7EF8" w:rsidRPr="00E967B5" w:rsidRDefault="008E7EF8" w:rsidP="008E7EF8">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1BA34288"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613C14E0"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details)</w:t>
            </w: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58F9BB6D"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F982D92"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14:paraId="745B2DCA" w14:textId="77777777" w:rsidTr="009A1924">
        <w:trPr>
          <w:trHeight w:val="44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8E7EF8" w14:paraId="1C749CC0" w14:textId="77777777" w:rsidTr="009A1924">
              <w:sdt>
                <w:sdtPr>
                  <w:rPr>
                    <w:rStyle w:val="Content"/>
                  </w:rPr>
                  <w:id w:val="-1490250019"/>
                  <w:placeholder>
                    <w:docPart w:val="B76B742817D94C8791F82D809841F0C0"/>
                  </w:placeholder>
                  <w:showingPlcHdr/>
                  <w15:color w:val="99CCFF"/>
                </w:sdtPr>
                <w:sdtEndPr>
                  <w:rPr>
                    <w:rStyle w:val="Content"/>
                  </w:rPr>
                </w:sdtEndPr>
                <w:sdtContent>
                  <w:tc>
                    <w:tcPr>
                      <w:tcW w:w="10230" w:type="dxa"/>
                    </w:tcPr>
                    <w:p w14:paraId="3BDCB0BA" w14:textId="0144139C" w:rsidR="008E7EF8" w:rsidRDefault="008E7EF8" w:rsidP="008E7EF8">
                      <w:pPr>
                        <w:rPr>
                          <w:rStyle w:val="Content"/>
                        </w:rPr>
                      </w:pPr>
                      <w:r w:rsidRPr="00F870B1">
                        <w:rPr>
                          <w:rStyle w:val="PlaceholderText"/>
                          <w:color w:val="ED7D31" w:themeColor="accent2"/>
                        </w:rPr>
                        <w:t>Click to enter text.</w:t>
                      </w:r>
                    </w:p>
                  </w:tc>
                </w:sdtContent>
              </w:sdt>
            </w:tr>
          </w:tbl>
          <w:p w14:paraId="40AE28AC" w14:textId="77777777" w:rsidR="008E7EF8" w:rsidRDefault="008E7EF8" w:rsidP="008E7EF8">
            <w:pPr>
              <w:rPr>
                <w:rStyle w:val="Content"/>
              </w:rPr>
            </w:pPr>
          </w:p>
        </w:tc>
      </w:tr>
      <w:tr w:rsidR="008E7EF8" w:rsidRPr="00A313AB" w14:paraId="252DAF23" w14:textId="77777777" w:rsidTr="009A1924">
        <w:trPr>
          <w:trHeight w:val="579"/>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8F8A062" w14:textId="77777777" w:rsidR="008E7EF8" w:rsidRPr="00A313AB" w:rsidRDefault="008E7EF8" w:rsidP="008E7EF8">
            <w:pPr>
              <w:pStyle w:val="ListParagraph"/>
              <w:numPr>
                <w:ilvl w:val="0"/>
                <w:numId w:val="4"/>
              </w:numPr>
              <w:ind w:left="1163" w:hanging="567"/>
              <w:rPr>
                <w:rStyle w:val="Content"/>
                <w:rFonts w:cs="Arial"/>
                <w:b/>
                <w:color w:val="595959"/>
              </w:rPr>
            </w:pPr>
            <w:r w:rsidRPr="00A313AB">
              <w:rPr>
                <w:rStyle w:val="Content"/>
                <w:rFonts w:cs="Arial"/>
                <w:b/>
                <w:color w:val="595959"/>
              </w:rPr>
              <w:t xml:space="preserve">As far as you are aware, has the applicant (or if the applicant is a company, any of its directors) ever had any of the following under the MRA? </w:t>
            </w:r>
            <w:r w:rsidRPr="00B769E1">
              <w:rPr>
                <w:rStyle w:val="Content"/>
                <w:rFonts w:cs="Arial"/>
                <w:i/>
                <w:color w:val="595959"/>
                <w:sz w:val="20"/>
              </w:rPr>
              <w:t>(if yes to any of the following, please provide details)</w:t>
            </w:r>
          </w:p>
        </w:tc>
      </w:tr>
      <w:tr w:rsidR="008E7EF8" w:rsidRPr="00E967B5" w14:paraId="2B3CA238" w14:textId="77777777" w:rsidTr="009A1924">
        <w:trPr>
          <w:trHeight w:val="272"/>
        </w:trPr>
        <w:tc>
          <w:tcPr>
            <w:tcW w:w="704" w:type="dxa"/>
            <w:tcBorders>
              <w:top w:val="nil"/>
              <w:left w:val="single" w:sz="4" w:space="0" w:color="D0CECE" w:themeColor="background2" w:themeShade="E6"/>
              <w:bottom w:val="nil"/>
            </w:tcBorders>
            <w:vAlign w:val="center"/>
          </w:tcPr>
          <w:p w14:paraId="64A49BE4"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19FD734A" w14:textId="77777777" w:rsidR="008E7EF8" w:rsidRPr="00E967B5" w:rsidRDefault="002645BB" w:rsidP="008E7EF8">
            <w:pPr>
              <w:rPr>
                <w:rStyle w:val="Content"/>
                <w:rFonts w:cs="Arial"/>
                <w:b/>
                <w:color w:val="595959"/>
              </w:rPr>
            </w:pPr>
            <w:sdt>
              <w:sdtPr>
                <w:rPr>
                  <w:rStyle w:val="Content"/>
                  <w:rFonts w:cs="Arial"/>
                  <w:b/>
                  <w:color w:val="595959"/>
                </w:rPr>
                <w:id w:val="2051647437"/>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a) Notice to rectify non-compliance or damage</w:t>
            </w:r>
          </w:p>
        </w:tc>
      </w:tr>
      <w:tr w:rsidR="008E7EF8" w:rsidRPr="00E967B5" w14:paraId="04D27006" w14:textId="77777777" w:rsidTr="009A1924">
        <w:trPr>
          <w:trHeight w:val="272"/>
        </w:trPr>
        <w:tc>
          <w:tcPr>
            <w:tcW w:w="704" w:type="dxa"/>
            <w:tcBorders>
              <w:top w:val="nil"/>
              <w:left w:val="single" w:sz="4" w:space="0" w:color="D0CECE" w:themeColor="background2" w:themeShade="E6"/>
              <w:bottom w:val="nil"/>
            </w:tcBorders>
            <w:vAlign w:val="center"/>
          </w:tcPr>
          <w:p w14:paraId="50280AFF"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B3AAB82" w14:textId="77777777" w:rsidR="008E7EF8" w:rsidRPr="00E967B5" w:rsidRDefault="002645BB" w:rsidP="008E7EF8">
            <w:pPr>
              <w:rPr>
                <w:rStyle w:val="Content"/>
                <w:rFonts w:cs="Arial"/>
                <w:b/>
                <w:color w:val="595959"/>
              </w:rPr>
            </w:pPr>
            <w:sdt>
              <w:sdtPr>
                <w:rPr>
                  <w:rStyle w:val="Content"/>
                  <w:rFonts w:cs="Arial"/>
                  <w:b/>
                  <w:color w:val="595959"/>
                </w:rPr>
                <w:id w:val="-1147271385"/>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b) Notice to show cause</w:t>
            </w:r>
          </w:p>
        </w:tc>
      </w:tr>
      <w:tr w:rsidR="008E7EF8" w:rsidRPr="00E967B5" w14:paraId="1CE0DCFC" w14:textId="77777777" w:rsidTr="009A1924">
        <w:trPr>
          <w:trHeight w:val="272"/>
        </w:trPr>
        <w:tc>
          <w:tcPr>
            <w:tcW w:w="704" w:type="dxa"/>
            <w:tcBorders>
              <w:top w:val="nil"/>
              <w:left w:val="single" w:sz="4" w:space="0" w:color="D0CECE" w:themeColor="background2" w:themeShade="E6"/>
              <w:bottom w:val="nil"/>
            </w:tcBorders>
            <w:vAlign w:val="center"/>
          </w:tcPr>
          <w:p w14:paraId="182048D5"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996E521" w14:textId="77777777" w:rsidR="008E7EF8" w:rsidRPr="00E967B5" w:rsidRDefault="002645BB" w:rsidP="008E7EF8">
            <w:pPr>
              <w:rPr>
                <w:rStyle w:val="Content"/>
                <w:rFonts w:cs="Arial"/>
                <w:b/>
                <w:color w:val="595959"/>
              </w:rPr>
            </w:pPr>
            <w:sdt>
              <w:sdtPr>
                <w:rPr>
                  <w:rStyle w:val="Content"/>
                  <w:rFonts w:cs="Arial"/>
                  <w:b/>
                  <w:color w:val="595959"/>
                </w:rPr>
                <w:id w:val="-1525483890"/>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c) Tenure cancelled</w:t>
            </w:r>
          </w:p>
        </w:tc>
      </w:tr>
      <w:tr w:rsidR="008E7EF8" w:rsidRPr="00E967B5" w14:paraId="0522A592" w14:textId="77777777" w:rsidTr="009A1924">
        <w:trPr>
          <w:trHeight w:val="272"/>
        </w:trPr>
        <w:tc>
          <w:tcPr>
            <w:tcW w:w="704" w:type="dxa"/>
            <w:tcBorders>
              <w:top w:val="nil"/>
              <w:left w:val="single" w:sz="4" w:space="0" w:color="D0CECE" w:themeColor="background2" w:themeShade="E6"/>
              <w:bottom w:val="nil"/>
            </w:tcBorders>
            <w:vAlign w:val="center"/>
          </w:tcPr>
          <w:p w14:paraId="798A79A6"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5069C7CB" w14:textId="77777777" w:rsidR="008E7EF8" w:rsidRPr="00E967B5" w:rsidRDefault="002645BB" w:rsidP="008E7EF8">
            <w:pPr>
              <w:rPr>
                <w:rStyle w:val="Content"/>
                <w:rFonts w:cs="Arial"/>
                <w:b/>
                <w:color w:val="595959"/>
              </w:rPr>
            </w:pPr>
            <w:sdt>
              <w:sdtPr>
                <w:rPr>
                  <w:rStyle w:val="Content"/>
                  <w:rFonts w:cs="Arial"/>
                  <w:b/>
                  <w:color w:val="595959"/>
                </w:rPr>
                <w:id w:val="480278653"/>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d) Penalty imposed</w:t>
            </w:r>
          </w:p>
        </w:tc>
      </w:tr>
      <w:tr w:rsidR="008E7EF8" w:rsidRPr="00E967B5" w14:paraId="3FE8F74E" w14:textId="77777777" w:rsidTr="009A1924">
        <w:trPr>
          <w:trHeight w:val="272"/>
        </w:trPr>
        <w:tc>
          <w:tcPr>
            <w:tcW w:w="704" w:type="dxa"/>
            <w:tcBorders>
              <w:top w:val="nil"/>
              <w:left w:val="single" w:sz="4" w:space="0" w:color="D0CECE" w:themeColor="background2" w:themeShade="E6"/>
              <w:bottom w:val="nil"/>
            </w:tcBorders>
            <w:vAlign w:val="center"/>
          </w:tcPr>
          <w:p w14:paraId="1D3677F5" w14:textId="77777777" w:rsidR="008E7EF8" w:rsidRPr="00E967B5" w:rsidRDefault="008E7EF8" w:rsidP="008E7EF8">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4DA4A208" w14:textId="77777777" w:rsidR="008E7EF8" w:rsidRPr="00E967B5" w:rsidRDefault="002645BB" w:rsidP="008E7EF8">
            <w:pPr>
              <w:rPr>
                <w:rStyle w:val="Content"/>
                <w:rFonts w:cs="Arial"/>
                <w:b/>
                <w:color w:val="595959"/>
              </w:rPr>
            </w:pPr>
            <w:sdt>
              <w:sdtPr>
                <w:rPr>
                  <w:rStyle w:val="Content"/>
                  <w:rFonts w:cs="Arial"/>
                  <w:b/>
                  <w:color w:val="595959"/>
                </w:rPr>
                <w:id w:val="-1660604492"/>
                <w14:checkbox>
                  <w14:checked w14:val="0"/>
                  <w14:checkedState w14:val="2612" w14:font="MS Gothic"/>
                  <w14:uncheckedState w14:val="2610" w14:font="MS Gothic"/>
                </w14:checkbox>
              </w:sdtPr>
              <w:sdtEndPr>
                <w:rPr>
                  <w:rStyle w:val="Content"/>
                </w:rPr>
              </w:sdtEndPr>
              <w:sdtContent>
                <w:r w:rsidR="008E7EF8" w:rsidRPr="00E967B5">
                  <w:rPr>
                    <w:rStyle w:val="Content"/>
                    <w:rFonts w:ascii="Segoe UI Symbol" w:eastAsia="MS Gothic" w:hAnsi="Segoe UI Symbol" w:cs="Segoe UI Symbol"/>
                    <w:b/>
                    <w:color w:val="595959"/>
                  </w:rPr>
                  <w:t>☐</w:t>
                </w:r>
              </w:sdtContent>
            </w:sdt>
            <w:r w:rsidR="008E7EF8" w:rsidRPr="00E967B5">
              <w:rPr>
                <w:rStyle w:val="Content"/>
                <w:rFonts w:cs="Arial"/>
                <w:b/>
                <w:color w:val="595959"/>
              </w:rPr>
              <w:t xml:space="preserve"> e) Conviction</w:t>
            </w:r>
          </w:p>
        </w:tc>
      </w:tr>
      <w:tr w:rsidR="008E7EF8" w14:paraId="5A89762E" w14:textId="77777777" w:rsidTr="009A1924">
        <w:trPr>
          <w:trHeight w:val="482"/>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E7EF8" w14:paraId="0C5725AE" w14:textId="77777777" w:rsidTr="009A1924">
              <w:sdt>
                <w:sdtPr>
                  <w:rPr>
                    <w:rStyle w:val="Content"/>
                  </w:rPr>
                  <w:id w:val="824477713"/>
                  <w:placeholder>
                    <w:docPart w:val="9C64656C2082484D935395A99158F3CE"/>
                  </w:placeholder>
                  <w:showingPlcHdr/>
                  <w15:color w:val="99CCFF"/>
                </w:sdtPr>
                <w:sdtEndPr>
                  <w:rPr>
                    <w:rStyle w:val="Content"/>
                  </w:rPr>
                </w:sdtEndPr>
                <w:sdtContent>
                  <w:tc>
                    <w:tcPr>
                      <w:tcW w:w="10230" w:type="dxa"/>
                    </w:tcPr>
                    <w:p w14:paraId="6764427A" w14:textId="28189C31" w:rsidR="008E7EF8" w:rsidRDefault="008E7EF8" w:rsidP="008E7EF8">
                      <w:pPr>
                        <w:rPr>
                          <w:rStyle w:val="Content"/>
                          <w:rFonts w:cs="Arial"/>
                          <w:b/>
                          <w:color w:val="595959"/>
                        </w:rPr>
                      </w:pPr>
                      <w:r w:rsidRPr="00F870B1">
                        <w:rPr>
                          <w:rStyle w:val="PlaceholderText"/>
                          <w:color w:val="ED7D31" w:themeColor="accent2"/>
                        </w:rPr>
                        <w:t>Click to enter text.</w:t>
                      </w:r>
                    </w:p>
                  </w:tc>
                </w:sdtContent>
              </w:sdt>
            </w:tr>
          </w:tbl>
          <w:p w14:paraId="064D3225" w14:textId="77777777" w:rsidR="008E7EF8" w:rsidRDefault="008E7EF8" w:rsidP="008E7EF8">
            <w:pPr>
              <w:rPr>
                <w:rStyle w:val="Content"/>
                <w:rFonts w:cs="Arial"/>
                <w:b/>
                <w:color w:val="595959"/>
              </w:rPr>
            </w:pPr>
          </w:p>
        </w:tc>
      </w:tr>
      <w:tr w:rsidR="008E7EF8" w14:paraId="7B31A308" w14:textId="77777777" w:rsidTr="009A1924">
        <w:trPr>
          <w:trHeight w:val="64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6879A26" w14:textId="77777777" w:rsidR="008E7EF8" w:rsidRDefault="008E7EF8" w:rsidP="008E7EF8">
            <w:pPr>
              <w:pStyle w:val="ListParagraph"/>
              <w:numPr>
                <w:ilvl w:val="0"/>
                <w:numId w:val="4"/>
              </w:numPr>
              <w:ind w:left="1163" w:hanging="549"/>
              <w:rPr>
                <w:rStyle w:val="Content"/>
              </w:rPr>
            </w:pPr>
            <w:r w:rsidRPr="00A313AB">
              <w:rPr>
                <w:rStyle w:val="Content"/>
                <w:rFonts w:cs="Arial"/>
                <w:b/>
                <w:color w:val="595959"/>
              </w:rPr>
              <w:t>Is there any other documents or information relevant to the referral of this mining lease application?</w:t>
            </w:r>
          </w:p>
        </w:tc>
      </w:tr>
      <w:tr w:rsidR="008E7EF8" w:rsidRPr="00E967B5" w14:paraId="1C8AC1F4" w14:textId="77777777" w:rsidTr="009A1924">
        <w:trPr>
          <w:trHeight w:val="426"/>
        </w:trPr>
        <w:tc>
          <w:tcPr>
            <w:tcW w:w="704" w:type="dxa"/>
            <w:tcBorders>
              <w:top w:val="nil"/>
              <w:left w:val="single" w:sz="4" w:space="0" w:color="D0CECE" w:themeColor="background2" w:themeShade="E6"/>
              <w:bottom w:val="nil"/>
              <w:right w:val="nil"/>
            </w:tcBorders>
            <w:vAlign w:val="center"/>
          </w:tcPr>
          <w:p w14:paraId="3A485415" w14:textId="77777777" w:rsidR="008E7EF8" w:rsidRPr="00E967B5" w:rsidRDefault="008E7EF8" w:rsidP="008E7EF8">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03CE6BF2" w14:textId="77777777" w:rsidR="008E7EF8" w:rsidRPr="00E967B5" w:rsidRDefault="008E7EF8" w:rsidP="008E7EF8">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210FCCE0" w14:textId="77777777" w:rsidR="008E7EF8" w:rsidRPr="00E967B5" w:rsidRDefault="008E7EF8" w:rsidP="008E7EF8">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supply details below and attach)</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76337C6C" w14:textId="77777777" w:rsidR="008E7EF8" w:rsidRPr="00E967B5" w:rsidRDefault="008E7EF8" w:rsidP="008E7EF8">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30392D47" w14:textId="77777777" w:rsidR="008E7EF8" w:rsidRPr="00E967B5" w:rsidRDefault="008E7EF8" w:rsidP="008E7EF8">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8E7EF8" w14:paraId="79E0851C" w14:textId="77777777" w:rsidTr="009A1924">
        <w:trPr>
          <w:trHeight w:val="46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E7EF8" w14:paraId="2840823F" w14:textId="77777777" w:rsidTr="009A1924">
              <w:sdt>
                <w:sdtPr>
                  <w:rPr>
                    <w:rStyle w:val="Content"/>
                  </w:rPr>
                  <w:id w:val="-1458254580"/>
                  <w:placeholder>
                    <w:docPart w:val="A2A9AD58494D49E388678DDF7D6FCB7E"/>
                  </w:placeholder>
                  <w:showingPlcHdr/>
                  <w15:color w:val="99CCFF"/>
                </w:sdtPr>
                <w:sdtEndPr>
                  <w:rPr>
                    <w:rStyle w:val="Content"/>
                  </w:rPr>
                </w:sdtEndPr>
                <w:sdtContent>
                  <w:tc>
                    <w:tcPr>
                      <w:tcW w:w="10230" w:type="dxa"/>
                    </w:tcPr>
                    <w:p w14:paraId="123F7A38" w14:textId="54560774" w:rsidR="008E7EF8" w:rsidRDefault="008E7EF8" w:rsidP="008E7EF8">
                      <w:pPr>
                        <w:rPr>
                          <w:rStyle w:val="Content"/>
                        </w:rPr>
                      </w:pPr>
                      <w:r w:rsidRPr="00F870B1">
                        <w:rPr>
                          <w:rStyle w:val="PlaceholderText"/>
                          <w:color w:val="ED7D31" w:themeColor="accent2"/>
                        </w:rPr>
                        <w:t>Click to enter text.</w:t>
                      </w:r>
                    </w:p>
                  </w:tc>
                </w:sdtContent>
              </w:sdt>
            </w:tr>
          </w:tbl>
          <w:p w14:paraId="4DD184CD" w14:textId="77777777" w:rsidR="008E7EF8" w:rsidRDefault="008E7EF8" w:rsidP="008E7EF8">
            <w:pPr>
              <w:rPr>
                <w:rStyle w:val="Content"/>
              </w:rPr>
            </w:pPr>
          </w:p>
        </w:tc>
      </w:tr>
    </w:tbl>
    <w:p w14:paraId="681191BB" w14:textId="77777777" w:rsidR="004D2407" w:rsidRDefault="004D2407"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EC0239">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5DD8FFD0" w:rsidR="003C6398" w:rsidRPr="005D061F" w:rsidRDefault="00D81F9C" w:rsidP="003C6398">
            <w:pPr>
              <w:rPr>
                <w:rFonts w:ascii="Arial" w:hAnsi="Arial" w:cs="Arial"/>
                <w:b/>
                <w:sz w:val="24"/>
              </w:rPr>
            </w:pPr>
            <w:r w:rsidRPr="005D061F">
              <w:rPr>
                <w:rFonts w:ascii="Arial" w:hAnsi="Arial" w:cs="Arial"/>
                <w:b/>
                <w:sz w:val="24"/>
              </w:rPr>
              <w:lastRenderedPageBreak/>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9A5152">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9A5152" w:rsidRDefault="00106EFB"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9A5152" w:rsidRDefault="003C6398" w:rsidP="003C6398">
            <w:pPr>
              <w:rPr>
                <w:rFonts w:ascii="Arial" w:hAnsi="Arial" w:cs="Arial"/>
                <w:b/>
                <w:color w:val="595959"/>
              </w:rPr>
            </w:pPr>
            <w:r w:rsidRPr="009A5152">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9A5152">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9A5152" w:rsidRDefault="003C6398"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9A5152" w:rsidRDefault="003C6398" w:rsidP="003C6398">
            <w:pPr>
              <w:rPr>
                <w:rFonts w:ascii="Arial" w:hAnsi="Arial" w:cs="Arial"/>
                <w:b/>
                <w:color w:val="595959"/>
              </w:rPr>
            </w:pPr>
            <w:r w:rsidRPr="009A5152">
              <w:rPr>
                <w:rFonts w:ascii="Arial" w:hAnsi="Arial" w:cs="Arial"/>
                <w:b/>
                <w:color w:val="595959"/>
              </w:rPr>
              <w:t>I have completed the dates in Sections 4 and 5</w:t>
            </w:r>
          </w:p>
        </w:tc>
      </w:tr>
      <w:tr w:rsidR="003C6398" w14:paraId="32C43D1A" w14:textId="77777777" w:rsidTr="009A5152">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9A5152" w:rsidRDefault="003C6398"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9A5152" w:rsidRDefault="003C6398" w:rsidP="003C6398">
            <w:pPr>
              <w:rPr>
                <w:rFonts w:ascii="Arial" w:hAnsi="Arial" w:cs="Arial"/>
                <w:b/>
                <w:color w:val="595959"/>
              </w:rPr>
            </w:pPr>
            <w:r w:rsidRPr="009A5152">
              <w:rPr>
                <w:rFonts w:ascii="Arial" w:hAnsi="Arial" w:cs="Arial"/>
                <w:b/>
                <w:color w:val="595959"/>
              </w:rPr>
              <w:t>I conform that the QGlobe data relating to this application is current as at the date of referral</w:t>
            </w:r>
          </w:p>
        </w:tc>
      </w:tr>
    </w:tbl>
    <w:p w14:paraId="2D68DCE6" w14:textId="2BA333B7" w:rsidR="006A23A8" w:rsidRDefault="006A23A8" w:rsidP="003C6398">
      <w:pPr>
        <w:spacing w:after="0" w:line="240" w:lineRule="auto"/>
        <w:rPr>
          <w:rFonts w:ascii="Arial" w:hAnsi="Arial" w:cs="Arial"/>
          <w:sz w:val="24"/>
        </w:rPr>
      </w:pPr>
    </w:p>
    <w:p w14:paraId="4532097F"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EC0239">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16E55072" w:rsidR="003C6398" w:rsidRPr="005D061F" w:rsidRDefault="00D81F9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1578C6">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9A5152" w:rsidRDefault="003C6398" w:rsidP="003C6398">
            <w:pPr>
              <w:rPr>
                <w:rFonts w:ascii="Arial" w:hAnsi="Arial" w:cs="Arial"/>
                <w:b/>
                <w:color w:val="595959"/>
              </w:rPr>
            </w:pPr>
            <w:r w:rsidRPr="009A5152">
              <w:rPr>
                <w:rFonts w:ascii="Arial" w:hAnsi="Arial" w:cs="Arial"/>
                <w:b/>
                <w:color w:val="595959"/>
              </w:rPr>
              <w:t>Name:</w:t>
            </w:r>
          </w:p>
        </w:tc>
      </w:tr>
      <w:tr w:rsidR="00790A7E" w14:paraId="349D54F0" w14:textId="77777777" w:rsidTr="001578C6">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9A5152">
              <w:sdt>
                <w:sdtPr>
                  <w:rPr>
                    <w:rStyle w:val="Content"/>
                  </w:rPr>
                  <w:id w:val="-478459197"/>
                  <w:placeholder>
                    <w:docPart w:val="222C97CC6A96496B878487A391C1D555"/>
                  </w:placeholder>
                  <w:showingPlcHdr/>
                  <w15:color w:val="99CCFF"/>
                </w:sdtPr>
                <w:sdtEndPr>
                  <w:rPr>
                    <w:rStyle w:val="DefaultParagraphFont"/>
                    <w:rFonts w:asciiTheme="minorHAnsi" w:hAnsiTheme="minorHAnsi" w:cs="Arial"/>
                    <w:sz w:val="24"/>
                  </w:rPr>
                </w:sdtEndPr>
                <w:sdtContent>
                  <w:tc>
                    <w:tcPr>
                      <w:tcW w:w="10230" w:type="dxa"/>
                    </w:tcPr>
                    <w:p w14:paraId="2D1343EC" w14:textId="358625CC" w:rsidR="00774560" w:rsidRDefault="000C49B7" w:rsidP="007B5321">
                      <w:pPr>
                        <w:rPr>
                          <w:rFonts w:ascii="Arial" w:hAnsi="Arial" w:cs="Arial"/>
                          <w:sz w:val="24"/>
                        </w:rPr>
                      </w:pPr>
                      <w:r w:rsidRPr="007B5321">
                        <w:rPr>
                          <w:rStyle w:val="PlaceholderText"/>
                          <w:color w:val="ED7D31" w:themeColor="accent2"/>
                        </w:rPr>
                        <w:t xml:space="preserve">Click </w:t>
                      </w:r>
                      <w:r w:rsidR="007B5321" w:rsidRPr="007B5321">
                        <w:rPr>
                          <w:rStyle w:val="PlaceholderText"/>
                          <w:color w:val="ED7D31" w:themeColor="accent2"/>
                        </w:rPr>
                        <w:t>to enter name</w:t>
                      </w:r>
                      <w:r w:rsidRPr="007B5321">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9A5152" w:rsidRDefault="003C6398" w:rsidP="003C6398">
            <w:pPr>
              <w:rPr>
                <w:rStyle w:val="Content"/>
                <w:b/>
                <w:color w:val="595959"/>
                <w:szCs w:val="24"/>
              </w:rPr>
            </w:pPr>
            <w:r w:rsidRPr="009A5152">
              <w:rPr>
                <w:rFonts w:ascii="Arial" w:hAnsi="Arial" w:cs="Arial"/>
                <w:b/>
                <w:color w:val="595959"/>
                <w:szCs w:val="24"/>
              </w:rPr>
              <w:t>Department:</w:t>
            </w:r>
          </w:p>
        </w:tc>
      </w:tr>
      <w:tr w:rsidR="00790A7E" w14:paraId="721C3F17"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9A5152">
              <w:sdt>
                <w:sdtPr>
                  <w:rPr>
                    <w:rStyle w:val="Content"/>
                  </w:rPr>
                  <w:id w:val="-1443994494"/>
                  <w:placeholder>
                    <w:docPart w:val="9155D768FCD8459DB1BBAC344480AAAF"/>
                  </w:placeholder>
                  <w:showingPlcHdr/>
                  <w15:color w:val="99CCFF"/>
                </w:sdtPr>
                <w:sdtEndPr>
                  <w:rPr>
                    <w:rStyle w:val="DefaultParagraphFont"/>
                    <w:rFonts w:asciiTheme="minorHAnsi" w:hAnsiTheme="minorHAnsi" w:cs="Arial"/>
                    <w:sz w:val="24"/>
                    <w:szCs w:val="24"/>
                  </w:rPr>
                </w:sdtEndPr>
                <w:sdtContent>
                  <w:tc>
                    <w:tcPr>
                      <w:tcW w:w="10230" w:type="dxa"/>
                    </w:tcPr>
                    <w:p w14:paraId="475AC9BB" w14:textId="599F8F64" w:rsidR="00774560" w:rsidRDefault="000C49B7" w:rsidP="007B5321">
                      <w:pPr>
                        <w:rPr>
                          <w:rFonts w:ascii="Arial" w:hAnsi="Arial" w:cs="Arial"/>
                          <w:sz w:val="24"/>
                          <w:szCs w:val="24"/>
                        </w:rPr>
                      </w:pPr>
                      <w:r w:rsidRPr="007B5321">
                        <w:rPr>
                          <w:rStyle w:val="PlaceholderText"/>
                          <w:color w:val="ED7D31" w:themeColor="accent2"/>
                        </w:rPr>
                        <w:t xml:space="preserve">Click </w:t>
                      </w:r>
                      <w:r w:rsidR="007B5321" w:rsidRPr="007B5321">
                        <w:rPr>
                          <w:rStyle w:val="PlaceholderText"/>
                          <w:color w:val="ED7D31" w:themeColor="accent2"/>
                        </w:rPr>
                        <w:t>to enter department.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9A5152" w:rsidRDefault="003C6398" w:rsidP="003C6398">
            <w:pPr>
              <w:rPr>
                <w:rStyle w:val="Content"/>
                <w:rFonts w:cs="Arial"/>
                <w:b/>
                <w:color w:val="595959"/>
                <w:szCs w:val="24"/>
              </w:rPr>
            </w:pPr>
            <w:r w:rsidRPr="009A5152">
              <w:rPr>
                <w:rStyle w:val="Content"/>
                <w:rFonts w:cs="Arial"/>
                <w:b/>
                <w:color w:val="595959"/>
                <w:szCs w:val="24"/>
              </w:rPr>
              <w:t>Job Title:</w:t>
            </w:r>
          </w:p>
        </w:tc>
      </w:tr>
      <w:tr w:rsidR="00790A7E" w14:paraId="60313FA5"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9A5152">
              <w:sdt>
                <w:sdtPr>
                  <w:rPr>
                    <w:rStyle w:val="Content"/>
                  </w:rPr>
                  <w:id w:val="1800111413"/>
                  <w:placeholder>
                    <w:docPart w:val="209A3F59797B41E58E8E1FE3370047E0"/>
                  </w:placeholder>
                  <w:showingPlcHdr/>
                  <w15:color w:val="99CCFF"/>
                </w:sdtPr>
                <w:sdtEndPr>
                  <w:rPr>
                    <w:rStyle w:val="Content"/>
                    <w:rFonts w:cs="Arial"/>
                    <w:szCs w:val="24"/>
                  </w:rPr>
                </w:sdtEndPr>
                <w:sdtContent>
                  <w:tc>
                    <w:tcPr>
                      <w:tcW w:w="10230" w:type="dxa"/>
                    </w:tcPr>
                    <w:p w14:paraId="5DCFC619" w14:textId="70F32E97" w:rsidR="00774560" w:rsidRDefault="000C49B7" w:rsidP="007B5321">
                      <w:pPr>
                        <w:rPr>
                          <w:rStyle w:val="Content"/>
                          <w:rFonts w:cs="Arial"/>
                          <w:szCs w:val="24"/>
                        </w:rPr>
                      </w:pPr>
                      <w:r w:rsidRPr="007B5321">
                        <w:rPr>
                          <w:rStyle w:val="PlaceholderText"/>
                          <w:color w:val="ED7D31" w:themeColor="accent2"/>
                        </w:rPr>
                        <w:t xml:space="preserve">Click </w:t>
                      </w:r>
                      <w:r w:rsidR="007B5321" w:rsidRPr="007B5321">
                        <w:rPr>
                          <w:rStyle w:val="PlaceholderText"/>
                          <w:color w:val="ED7D31" w:themeColor="accent2"/>
                        </w:rPr>
                        <w:t>to enter job title.</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02119C74" w:rsidR="003C6398" w:rsidRPr="009A5152" w:rsidRDefault="003C6398" w:rsidP="003C6398">
            <w:pPr>
              <w:rPr>
                <w:rStyle w:val="Content"/>
                <w:rFonts w:cs="Arial"/>
                <w:b/>
                <w:color w:val="595959"/>
                <w:szCs w:val="24"/>
              </w:rPr>
            </w:pPr>
            <w:r w:rsidRPr="009A5152">
              <w:rPr>
                <w:rStyle w:val="Content"/>
                <w:rFonts w:cs="Arial"/>
                <w:b/>
                <w:color w:val="595959"/>
                <w:szCs w:val="24"/>
              </w:rPr>
              <w:t>Contact Number</w:t>
            </w:r>
            <w:r w:rsidR="007C259A">
              <w:rPr>
                <w:rStyle w:val="Content"/>
                <w:rFonts w:cs="Arial"/>
                <w:b/>
                <w:color w:val="595959"/>
                <w:szCs w:val="24"/>
              </w:rPr>
              <w:t>(s)</w:t>
            </w:r>
            <w:r w:rsidRPr="009A5152">
              <w:rPr>
                <w:rStyle w:val="Content"/>
                <w:rFonts w:cs="Arial"/>
                <w:b/>
                <w:color w:val="595959"/>
                <w:szCs w:val="24"/>
              </w:rPr>
              <w:t>:</w:t>
            </w:r>
          </w:p>
        </w:tc>
      </w:tr>
      <w:tr w:rsidR="00790A7E" w14:paraId="3BE5C002"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2A46B8" w:rsidRPr="00AF0CA5" w14:paraId="40CBD4D1" w14:textId="77777777" w:rsidTr="002061F6">
              <w:sdt>
                <w:sdtPr>
                  <w:rPr>
                    <w:rStyle w:val="Content"/>
                  </w:rPr>
                  <w:id w:val="1733731972"/>
                  <w:placeholder>
                    <w:docPart w:val="7174C0CF297949EE8A36092A998FC22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9F3FC8F" w14:textId="77777777" w:rsidR="002A46B8" w:rsidRPr="00AF0CA5" w:rsidRDefault="002A46B8" w:rsidP="002A46B8">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94581717"/>
                  <w:placeholder>
                    <w:docPart w:val="A48C51AEBD874D15934623EC3878DC4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02CC69A" w14:textId="77777777" w:rsidR="002A46B8" w:rsidRPr="00AF0CA5" w:rsidRDefault="002A46B8" w:rsidP="002A46B8">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790A7E" w:rsidRPr="00F10C3B" w:rsidRDefault="00790A7E" w:rsidP="003C6398">
            <w:pPr>
              <w:rPr>
                <w:rStyle w:val="Content"/>
                <w:rFonts w:cs="Arial"/>
                <w:szCs w:val="24"/>
              </w:rPr>
            </w:pPr>
          </w:p>
        </w:tc>
      </w:tr>
      <w:tr w:rsidR="003C6398" w14:paraId="6D82F5B5"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9A5152" w:rsidRDefault="003C6398" w:rsidP="003C6398">
            <w:pPr>
              <w:rPr>
                <w:rStyle w:val="Content"/>
                <w:rFonts w:cs="Arial"/>
                <w:b/>
                <w:color w:val="595959"/>
                <w:szCs w:val="24"/>
              </w:rPr>
            </w:pPr>
            <w:r w:rsidRPr="009A5152">
              <w:rPr>
                <w:rStyle w:val="Content"/>
                <w:rFonts w:cs="Arial"/>
                <w:b/>
                <w:color w:val="595959"/>
                <w:szCs w:val="24"/>
              </w:rPr>
              <w:t>Email Address:</w:t>
            </w:r>
          </w:p>
        </w:tc>
      </w:tr>
      <w:tr w:rsidR="00790A7E" w14:paraId="5B95C72C" w14:textId="77777777" w:rsidTr="001578C6">
        <w:trPr>
          <w:trHeight w:val="356"/>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9A5152">
              <w:sdt>
                <w:sdtPr>
                  <w:rPr>
                    <w:rStyle w:val="Content"/>
                  </w:rPr>
                  <w:id w:val="-720137247"/>
                  <w:placeholder>
                    <w:docPart w:val="37C778B946B345BF9B3ABE831DB54763"/>
                  </w:placeholder>
                  <w:showingPlcHdr/>
                  <w15:color w:val="99CCFF"/>
                </w:sdtPr>
                <w:sdtEndPr>
                  <w:rPr>
                    <w:rStyle w:val="Content"/>
                    <w:rFonts w:cs="Arial"/>
                    <w:szCs w:val="24"/>
                  </w:rPr>
                </w:sdtEndPr>
                <w:sdtContent>
                  <w:tc>
                    <w:tcPr>
                      <w:tcW w:w="10230" w:type="dxa"/>
                    </w:tcPr>
                    <w:p w14:paraId="68153FE2" w14:textId="0B0E1EA3" w:rsidR="00774560" w:rsidRDefault="000C49B7" w:rsidP="007B5321">
                      <w:pPr>
                        <w:rPr>
                          <w:rStyle w:val="Content"/>
                          <w:rFonts w:cs="Arial"/>
                          <w:szCs w:val="24"/>
                        </w:rPr>
                      </w:pPr>
                      <w:r w:rsidRPr="007B5321">
                        <w:rPr>
                          <w:rStyle w:val="PlaceholderText"/>
                          <w:color w:val="ED7D31" w:themeColor="accent2"/>
                        </w:rPr>
                        <w:t xml:space="preserve">Click </w:t>
                      </w:r>
                      <w:r w:rsidR="007B5321" w:rsidRPr="007B5321">
                        <w:rPr>
                          <w:rStyle w:val="PlaceholderText"/>
                          <w:color w:val="ED7D31" w:themeColor="accent2"/>
                        </w:rPr>
                        <w:t>to enter email address</w:t>
                      </w:r>
                      <w:r w:rsidRPr="007B5321">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1578C6">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9A5152" w:rsidRDefault="003C6398" w:rsidP="003C6398">
            <w:pPr>
              <w:rPr>
                <w:rStyle w:val="Content"/>
                <w:rFonts w:cs="Arial"/>
                <w:b/>
                <w:color w:val="595959"/>
              </w:rPr>
            </w:pPr>
            <w:r w:rsidRPr="009A5152">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1578C6">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9A5152" w:rsidRDefault="003C6398" w:rsidP="003C6398">
            <w:pPr>
              <w:rPr>
                <w:rStyle w:val="Content"/>
                <w:rFonts w:cs="Arial"/>
                <w:b/>
                <w:color w:val="595959"/>
              </w:rPr>
            </w:pPr>
            <w:r w:rsidRPr="009A5152">
              <w:rPr>
                <w:rStyle w:val="Content"/>
                <w:rFonts w:cs="Arial"/>
                <w:b/>
                <w:color w:val="595959"/>
              </w:rPr>
              <w:t>If no, please identify the relevant contact person:</w:t>
            </w:r>
          </w:p>
        </w:tc>
      </w:tr>
      <w:tr w:rsidR="003C6398" w14:paraId="3F5DE890"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9A5152" w:rsidRDefault="003C6398" w:rsidP="003C6398">
            <w:pPr>
              <w:rPr>
                <w:rStyle w:val="Content"/>
                <w:rFonts w:cs="Arial"/>
                <w:b/>
                <w:color w:val="595959"/>
              </w:rPr>
            </w:pPr>
            <w:r w:rsidRPr="009A5152">
              <w:rPr>
                <w:rStyle w:val="Content"/>
                <w:rFonts w:cs="Arial"/>
                <w:b/>
                <w:color w:val="595959"/>
              </w:rPr>
              <w:t>Name:</w:t>
            </w:r>
          </w:p>
        </w:tc>
      </w:tr>
      <w:tr w:rsidR="00790A7E" w14:paraId="19637ABA"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9A5152">
              <w:sdt>
                <w:sdtPr>
                  <w:rPr>
                    <w:rStyle w:val="Content"/>
                  </w:rPr>
                  <w:id w:val="1253638589"/>
                  <w:placeholder>
                    <w:docPart w:val="8A931C6013794178B1FE383C2F66C03D"/>
                  </w:placeholder>
                  <w:showingPlcHdr/>
                  <w15:color w:val="99CCFF"/>
                </w:sdtPr>
                <w:sdtEndPr>
                  <w:rPr>
                    <w:rStyle w:val="Content"/>
                  </w:rPr>
                </w:sdtEndPr>
                <w:sdtContent>
                  <w:tc>
                    <w:tcPr>
                      <w:tcW w:w="10230" w:type="dxa"/>
                    </w:tcPr>
                    <w:p w14:paraId="136089A8" w14:textId="2CC7ACB3" w:rsidR="00774560" w:rsidRPr="001578C6" w:rsidRDefault="000C49B7" w:rsidP="007B5321">
                      <w:pPr>
                        <w:rPr>
                          <w:rStyle w:val="Content"/>
                        </w:rPr>
                      </w:pPr>
                      <w:r w:rsidRPr="007B5321">
                        <w:rPr>
                          <w:rStyle w:val="PlaceholderText"/>
                          <w:color w:val="ED7D31" w:themeColor="accent2"/>
                        </w:rPr>
                        <w:t xml:space="preserve">Click </w:t>
                      </w:r>
                      <w:r w:rsidR="007B5321" w:rsidRPr="007B5321">
                        <w:rPr>
                          <w:rStyle w:val="PlaceholderText"/>
                          <w:color w:val="ED7D31" w:themeColor="accent2"/>
                        </w:rPr>
                        <w:t>to enter name</w:t>
                      </w:r>
                      <w:r w:rsidRPr="007B5321">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9A5152" w:rsidRDefault="003C6398" w:rsidP="003C6398">
            <w:pPr>
              <w:rPr>
                <w:rStyle w:val="Content"/>
                <w:rFonts w:cs="Arial"/>
                <w:b/>
                <w:color w:val="595959"/>
              </w:rPr>
            </w:pPr>
            <w:r w:rsidRPr="009A5152">
              <w:rPr>
                <w:rStyle w:val="Content"/>
                <w:rFonts w:cs="Arial"/>
                <w:b/>
                <w:color w:val="595959"/>
              </w:rPr>
              <w:t>Department:</w:t>
            </w:r>
          </w:p>
        </w:tc>
      </w:tr>
      <w:tr w:rsidR="00790A7E" w14:paraId="5F5B0C1B"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9A5152">
              <w:sdt>
                <w:sdtPr>
                  <w:rPr>
                    <w:rStyle w:val="Content"/>
                  </w:rPr>
                  <w:id w:val="-911156902"/>
                  <w:placeholder>
                    <w:docPart w:val="98E2375FE5644BF685E0F13727189188"/>
                  </w:placeholder>
                  <w:showingPlcHdr/>
                  <w15:color w:val="99CCFF"/>
                </w:sdtPr>
                <w:sdtEndPr>
                  <w:rPr>
                    <w:rStyle w:val="Content"/>
                    <w:rFonts w:cs="Arial"/>
                  </w:rPr>
                </w:sdtEndPr>
                <w:sdtContent>
                  <w:tc>
                    <w:tcPr>
                      <w:tcW w:w="10230" w:type="dxa"/>
                    </w:tcPr>
                    <w:p w14:paraId="1DAD4F13" w14:textId="7B3D36DB" w:rsidR="00774560" w:rsidRDefault="000C49B7" w:rsidP="001E7872">
                      <w:pPr>
                        <w:rPr>
                          <w:rStyle w:val="Content"/>
                          <w:rFonts w:cs="Arial"/>
                        </w:rPr>
                      </w:pPr>
                      <w:r w:rsidRPr="001E7872">
                        <w:rPr>
                          <w:rStyle w:val="PlaceholderText"/>
                          <w:color w:val="ED7D31" w:themeColor="accent2"/>
                        </w:rPr>
                        <w:t xml:space="preserve">Click </w:t>
                      </w:r>
                      <w:r w:rsidR="001E7872" w:rsidRPr="001E7872">
                        <w:rPr>
                          <w:rStyle w:val="PlaceholderText"/>
                          <w:color w:val="ED7D31" w:themeColor="accent2"/>
                        </w:rPr>
                        <w:t>to enter department.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9A5152" w:rsidRDefault="003C6398" w:rsidP="003C6398">
            <w:pPr>
              <w:rPr>
                <w:rStyle w:val="Content"/>
                <w:rFonts w:cs="Arial"/>
                <w:b/>
                <w:color w:val="595959"/>
              </w:rPr>
            </w:pPr>
            <w:r w:rsidRPr="009A5152">
              <w:rPr>
                <w:rStyle w:val="Content"/>
                <w:rFonts w:cs="Arial"/>
                <w:b/>
                <w:color w:val="595959"/>
              </w:rPr>
              <w:t>Job Title:</w:t>
            </w:r>
          </w:p>
        </w:tc>
      </w:tr>
      <w:tr w:rsidR="00790A7E" w14:paraId="0A54513C" w14:textId="77777777" w:rsidTr="001578C6">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9A5152">
              <w:sdt>
                <w:sdtPr>
                  <w:rPr>
                    <w:rStyle w:val="Content"/>
                  </w:rPr>
                  <w:id w:val="2008242009"/>
                  <w:placeholder>
                    <w:docPart w:val="46AC49CB7FEE4EBD9885F2FAA877BBBC"/>
                  </w:placeholder>
                  <w:showingPlcHdr/>
                  <w15:color w:val="99CCFF"/>
                </w:sdtPr>
                <w:sdtEndPr>
                  <w:rPr>
                    <w:rStyle w:val="Content"/>
                    <w:rFonts w:cs="Arial"/>
                  </w:rPr>
                </w:sdtEndPr>
                <w:sdtContent>
                  <w:tc>
                    <w:tcPr>
                      <w:tcW w:w="10230" w:type="dxa"/>
                    </w:tcPr>
                    <w:p w14:paraId="289F2D79" w14:textId="7550B335" w:rsidR="00774560" w:rsidRDefault="000C49B7" w:rsidP="001E7872">
                      <w:pPr>
                        <w:rPr>
                          <w:rStyle w:val="Content"/>
                          <w:rFonts w:cs="Arial"/>
                        </w:rPr>
                      </w:pPr>
                      <w:r w:rsidRPr="001E7872">
                        <w:rPr>
                          <w:rStyle w:val="PlaceholderText"/>
                          <w:color w:val="ED7D31" w:themeColor="accent2"/>
                        </w:rPr>
                        <w:t xml:space="preserve">Click </w:t>
                      </w:r>
                      <w:r w:rsidR="001E7872" w:rsidRPr="001E7872">
                        <w:rPr>
                          <w:rStyle w:val="PlaceholderText"/>
                          <w:color w:val="ED7D31" w:themeColor="accent2"/>
                        </w:rPr>
                        <w:t>to enter job title.</w:t>
                      </w:r>
                    </w:p>
                  </w:tc>
                </w:sdtContent>
              </w:sdt>
            </w:tr>
          </w:tbl>
          <w:p w14:paraId="7E291D41" w14:textId="77777777" w:rsidR="00790A7E" w:rsidRPr="00F10C3B" w:rsidRDefault="00790A7E" w:rsidP="003C6398">
            <w:pPr>
              <w:rPr>
                <w:rStyle w:val="Content"/>
                <w:rFonts w:cs="Arial"/>
              </w:rPr>
            </w:pPr>
          </w:p>
        </w:tc>
      </w:tr>
      <w:tr w:rsidR="003C6398" w14:paraId="099498C9"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78ABC177" w:rsidR="003C6398" w:rsidRPr="009A5152" w:rsidRDefault="003C6398" w:rsidP="00F01BB6">
            <w:pPr>
              <w:rPr>
                <w:rStyle w:val="Content"/>
                <w:rFonts w:cs="Arial"/>
                <w:b/>
                <w:color w:val="595959"/>
              </w:rPr>
            </w:pPr>
            <w:r w:rsidRPr="009A5152">
              <w:rPr>
                <w:rStyle w:val="Content"/>
                <w:rFonts w:cs="Arial"/>
                <w:b/>
                <w:color w:val="595959"/>
              </w:rPr>
              <w:t>Contact N</w:t>
            </w:r>
            <w:r w:rsidR="00F01BB6">
              <w:rPr>
                <w:rStyle w:val="Content"/>
                <w:rFonts w:cs="Arial"/>
                <w:b/>
                <w:color w:val="595959"/>
              </w:rPr>
              <w:t>umber</w:t>
            </w:r>
            <w:r w:rsidR="007C259A">
              <w:rPr>
                <w:rStyle w:val="Content"/>
                <w:rFonts w:cs="Arial"/>
                <w:b/>
                <w:color w:val="595959"/>
              </w:rPr>
              <w:t>(s)</w:t>
            </w:r>
            <w:r w:rsidRPr="009A5152">
              <w:rPr>
                <w:rStyle w:val="Content"/>
                <w:rFonts w:cs="Arial"/>
                <w:b/>
                <w:color w:val="595959"/>
              </w:rPr>
              <w:t>:</w:t>
            </w:r>
          </w:p>
        </w:tc>
      </w:tr>
      <w:tr w:rsidR="00790A7E" w14:paraId="326545A6"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2A46B8" w:rsidRPr="00AF0CA5" w14:paraId="336FFD9B" w14:textId="77777777" w:rsidTr="002061F6">
              <w:sdt>
                <w:sdtPr>
                  <w:rPr>
                    <w:rStyle w:val="Content"/>
                  </w:rPr>
                  <w:id w:val="1903476199"/>
                  <w:placeholder>
                    <w:docPart w:val="8B058612C321401B921E2990D75957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4625A45" w14:textId="77777777" w:rsidR="002A46B8" w:rsidRPr="00AF0CA5" w:rsidRDefault="002A46B8" w:rsidP="002A46B8">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86821427"/>
                  <w:placeholder>
                    <w:docPart w:val="68FF76CC1596464CB60B4F47EA753DA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C2DC874" w14:textId="77777777" w:rsidR="002A46B8" w:rsidRPr="00AF0CA5" w:rsidRDefault="002A46B8" w:rsidP="002A46B8">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790A7E" w:rsidRPr="00F10C3B" w:rsidRDefault="00790A7E" w:rsidP="003C6398">
            <w:pPr>
              <w:rPr>
                <w:rStyle w:val="Content"/>
                <w:rFonts w:cs="Arial"/>
              </w:rPr>
            </w:pPr>
          </w:p>
        </w:tc>
      </w:tr>
      <w:tr w:rsidR="003C6398" w14:paraId="2E57848B"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9A5152">
              <w:rPr>
                <w:rStyle w:val="Content"/>
                <w:rFonts w:cs="Arial"/>
                <w:b/>
                <w:color w:val="595959"/>
              </w:rPr>
              <w:t>Email Address:</w:t>
            </w:r>
          </w:p>
        </w:tc>
      </w:tr>
      <w:tr w:rsidR="00790A7E" w14:paraId="518407D4" w14:textId="77777777" w:rsidTr="001578C6">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9A5152">
              <w:sdt>
                <w:sdtPr>
                  <w:rPr>
                    <w:rStyle w:val="Content"/>
                  </w:rPr>
                  <w:id w:val="-1292426790"/>
                  <w:placeholder>
                    <w:docPart w:val="D93F400D6272470FA4894DBF58E6A202"/>
                  </w:placeholder>
                  <w:showingPlcHdr/>
                  <w15:color w:val="99CCFF"/>
                </w:sdtPr>
                <w:sdtEndPr>
                  <w:rPr>
                    <w:rStyle w:val="Content"/>
                    <w:rFonts w:cs="Arial"/>
                  </w:rPr>
                </w:sdtEndPr>
                <w:sdtContent>
                  <w:tc>
                    <w:tcPr>
                      <w:tcW w:w="10230" w:type="dxa"/>
                    </w:tcPr>
                    <w:p w14:paraId="2145D7E9" w14:textId="02309143" w:rsidR="00774560" w:rsidRDefault="000C49B7" w:rsidP="001578C6">
                      <w:pPr>
                        <w:rPr>
                          <w:rStyle w:val="Content"/>
                          <w:rFonts w:cs="Arial"/>
                        </w:rPr>
                      </w:pPr>
                      <w:r w:rsidRPr="001E7872">
                        <w:rPr>
                          <w:rStyle w:val="PlaceholderText"/>
                          <w:color w:val="ED7D31" w:themeColor="accent2"/>
                        </w:rPr>
                        <w:t>Click here to enter text.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9A5152">
        <w:trPr>
          <w:trHeight w:val="376"/>
        </w:trPr>
        <w:tc>
          <w:tcPr>
            <w:tcW w:w="8926" w:type="dxa"/>
            <w:vAlign w:val="center"/>
          </w:tcPr>
          <w:p w14:paraId="7E272734" w14:textId="77777777" w:rsidR="003C6398" w:rsidRPr="009A5152" w:rsidRDefault="003C6398" w:rsidP="003C6398">
            <w:pPr>
              <w:rPr>
                <w:rFonts w:ascii="Arial" w:hAnsi="Arial" w:cs="Arial"/>
                <w:b/>
                <w:sz w:val="24"/>
              </w:rPr>
            </w:pPr>
            <w:r w:rsidRPr="009A5152">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2645BB"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9A5152">
      <w:pPr>
        <w:spacing w:after="0"/>
      </w:pPr>
    </w:p>
    <w:p w14:paraId="303FD399" w14:textId="1844BB88" w:rsidR="006A23A8" w:rsidRDefault="006A23A8" w:rsidP="003C6398">
      <w:pPr>
        <w:spacing w:after="0"/>
        <w:rPr>
          <w:rFonts w:ascii="Arial" w:hAnsi="Arial" w:cs="Arial"/>
          <w:sz w:val="24"/>
        </w:rPr>
      </w:pPr>
    </w:p>
    <w:p w14:paraId="1FDB108C" w14:textId="77777777" w:rsidR="006A23A8" w:rsidRDefault="006A23A8">
      <w:pPr>
        <w:rPr>
          <w:rFonts w:ascii="Arial" w:hAnsi="Arial" w:cs="Arial"/>
          <w:sz w:val="24"/>
        </w:rPr>
      </w:pPr>
      <w:r>
        <w:rPr>
          <w:rFonts w:ascii="Arial" w:hAnsi="Arial" w:cs="Arial"/>
          <w:sz w:val="24"/>
        </w:rPr>
        <w:br w:type="page"/>
      </w:r>
    </w:p>
    <w:p w14:paraId="2F8B90F4"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C6398" w14:paraId="33AF80BC" w14:textId="77777777" w:rsidTr="00EC0239">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BA568BB" w14:textId="6767FAF8" w:rsidR="003C6398" w:rsidRDefault="00D81F9C" w:rsidP="00654098">
            <w:pPr>
              <w:rPr>
                <w:rFonts w:ascii="Arial" w:hAnsi="Arial" w:cs="Arial"/>
                <w:sz w:val="24"/>
              </w:rPr>
            </w:pPr>
            <w:r w:rsidRPr="007232AB">
              <w:rPr>
                <w:rFonts w:ascii="Arial" w:hAnsi="Arial" w:cs="Arial"/>
                <w:b/>
                <w:sz w:val="24"/>
              </w:rPr>
              <w:t xml:space="preserve">SECTION </w:t>
            </w:r>
            <w:r w:rsidR="008200BF">
              <w:rPr>
                <w:rFonts w:ascii="Arial" w:hAnsi="Arial" w:cs="Arial"/>
                <w:b/>
                <w:sz w:val="24"/>
              </w:rPr>
              <w:t>9</w:t>
            </w:r>
            <w:r>
              <w:rPr>
                <w:rFonts w:ascii="Arial" w:hAnsi="Arial" w:cs="Arial"/>
                <w:b/>
                <w:sz w:val="24"/>
              </w:rPr>
              <w:t xml:space="preserve"> –</w:t>
            </w:r>
            <w:r w:rsidR="00654098">
              <w:rPr>
                <w:rFonts w:ascii="Arial" w:hAnsi="Arial" w:cs="Arial"/>
                <w:b/>
                <w:sz w:val="24"/>
              </w:rPr>
              <w:t xml:space="preserve"> </w:t>
            </w:r>
            <w:r>
              <w:rPr>
                <w:rFonts w:ascii="Arial" w:hAnsi="Arial" w:cs="Arial"/>
                <w:b/>
                <w:sz w:val="24"/>
              </w:rPr>
              <w:t>SIGNATURE</w:t>
            </w:r>
          </w:p>
        </w:tc>
      </w:tr>
      <w:tr w:rsidR="003C6398" w:rsidRPr="00A16B8C" w14:paraId="3708F44D" w14:textId="77777777" w:rsidTr="000C49B7">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EEA8BFA" w14:textId="77777777" w:rsidR="003C6398" w:rsidRPr="009A5152" w:rsidRDefault="003C6398" w:rsidP="003C6398">
            <w:pPr>
              <w:rPr>
                <w:rFonts w:ascii="Arial" w:hAnsi="Arial" w:cs="Arial"/>
                <w:b/>
                <w:color w:val="595959"/>
              </w:rPr>
            </w:pPr>
            <w:r w:rsidRPr="009A5152">
              <w:rPr>
                <w:rFonts w:ascii="Arial" w:hAnsi="Arial" w:cs="Arial"/>
                <w:b/>
                <w:color w:val="595959"/>
              </w:rPr>
              <w:t xml:space="preserve">Signed by: </w:t>
            </w:r>
          </w:p>
        </w:tc>
      </w:tr>
      <w:tr w:rsidR="003C6398" w:rsidRPr="00A16B8C" w14:paraId="6DA6A219" w14:textId="77777777" w:rsidTr="000C49B7">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6D90F8D3" w14:textId="77777777" w:rsidR="003C6398" w:rsidRPr="009A5152" w:rsidRDefault="003C6398" w:rsidP="003C6398">
            <w:pPr>
              <w:rPr>
                <w:rFonts w:ascii="Arial" w:hAnsi="Arial" w:cs="Arial"/>
                <w:b/>
                <w:color w:val="595959"/>
              </w:rPr>
            </w:pPr>
            <w:r w:rsidRPr="009A5152">
              <w:rPr>
                <w:rFonts w:ascii="Arial" w:hAnsi="Arial" w:cs="Arial"/>
                <w:b/>
                <w:color w:val="595959"/>
              </w:rPr>
              <w:t>Name:</w:t>
            </w:r>
          </w:p>
        </w:tc>
      </w:tr>
      <w:tr w:rsidR="00774560" w:rsidRPr="00A16B8C" w14:paraId="741098F5" w14:textId="77777777" w:rsidTr="000C49B7">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70B243E" w14:textId="77777777" w:rsidTr="009A5152">
              <w:sdt>
                <w:sdtPr>
                  <w:rPr>
                    <w:rStyle w:val="Content"/>
                  </w:rPr>
                  <w:id w:val="-1434279866"/>
                  <w:placeholder>
                    <w:docPart w:val="98F2F392B1944C32BB9323810F3CAADC"/>
                  </w:placeholder>
                  <w:showingPlcHdr/>
                  <w15:color w:val="99CCFF"/>
                </w:sdtPr>
                <w:sdtEndPr>
                  <w:rPr>
                    <w:rStyle w:val="DefaultParagraphFont"/>
                    <w:rFonts w:asciiTheme="minorHAnsi" w:hAnsiTheme="minorHAnsi" w:cs="Arial"/>
                    <w:sz w:val="24"/>
                  </w:rPr>
                </w:sdtEndPr>
                <w:sdtContent>
                  <w:tc>
                    <w:tcPr>
                      <w:tcW w:w="10230" w:type="dxa"/>
                    </w:tcPr>
                    <w:p w14:paraId="504520E0" w14:textId="5145E0B7" w:rsidR="00774560" w:rsidRDefault="000C49B7" w:rsidP="001E7872">
                      <w:pPr>
                        <w:rPr>
                          <w:rFonts w:ascii="Arial" w:hAnsi="Arial" w:cs="Arial"/>
                          <w:sz w:val="24"/>
                        </w:rPr>
                      </w:pPr>
                      <w:r w:rsidRPr="001E7872">
                        <w:rPr>
                          <w:rStyle w:val="PlaceholderText"/>
                          <w:color w:val="ED7D31" w:themeColor="accent2"/>
                        </w:rPr>
                        <w:t xml:space="preserve">Click </w:t>
                      </w:r>
                      <w:r w:rsidR="001E7872" w:rsidRPr="001E7872">
                        <w:rPr>
                          <w:rStyle w:val="PlaceholderText"/>
                          <w:color w:val="ED7D31" w:themeColor="accent2"/>
                        </w:rPr>
                        <w:t>to enter name.</w:t>
                      </w:r>
                    </w:p>
                  </w:tc>
                </w:sdtContent>
              </w:sdt>
            </w:tr>
          </w:tbl>
          <w:p w14:paraId="58F96E7D" w14:textId="77777777" w:rsidR="00774560" w:rsidRDefault="00774560" w:rsidP="003C6398">
            <w:pPr>
              <w:rPr>
                <w:rFonts w:ascii="Arial" w:hAnsi="Arial" w:cs="Arial"/>
                <w:sz w:val="24"/>
              </w:rPr>
            </w:pPr>
          </w:p>
        </w:tc>
      </w:tr>
      <w:tr w:rsidR="003C6398" w:rsidRPr="00A16B8C" w14:paraId="52B7B593" w14:textId="77777777" w:rsidTr="000C49B7">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7EC7D15C" w14:textId="77777777" w:rsidR="003C6398" w:rsidRPr="009A5152" w:rsidRDefault="003C6398" w:rsidP="003C6398">
            <w:pPr>
              <w:rPr>
                <w:rStyle w:val="Content"/>
                <w:rFonts w:cs="Arial"/>
                <w:b/>
                <w:color w:val="595959"/>
              </w:rPr>
            </w:pPr>
            <w:r w:rsidRPr="009A5152">
              <w:rPr>
                <w:rStyle w:val="Content"/>
                <w:rFonts w:cs="Arial"/>
                <w:b/>
                <w:color w:val="595959"/>
              </w:rPr>
              <w:t>Date:</w:t>
            </w:r>
          </w:p>
        </w:tc>
      </w:tr>
      <w:tr w:rsidR="00774560" w:rsidRPr="00A16B8C" w14:paraId="289A28D4" w14:textId="77777777" w:rsidTr="000C49B7">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A9F05AD" w14:textId="77777777" w:rsidTr="009A5152">
              <w:sdt>
                <w:sdtPr>
                  <w:rPr>
                    <w:rStyle w:val="Content"/>
                  </w:rPr>
                  <w:id w:val="-78215842"/>
                  <w:placeholder>
                    <w:docPart w:val="CD84DE4E2C1C4EDF8E32F557DB8FE763"/>
                  </w:placeholder>
                  <w:showingPlcHdr/>
                  <w15:color w:val="99CCFF"/>
                  <w:date>
                    <w:dateFormat w:val="d/MM/yyyy"/>
                    <w:lid w:val="en-AU"/>
                    <w:storeMappedDataAs w:val="dateTime"/>
                    <w:calendar w:val="gregorian"/>
                  </w:date>
                </w:sdtPr>
                <w:sdtEndPr>
                  <w:rPr>
                    <w:rStyle w:val="Content"/>
                  </w:rPr>
                </w:sdtEndPr>
                <w:sdtContent>
                  <w:tc>
                    <w:tcPr>
                      <w:tcW w:w="10230" w:type="dxa"/>
                    </w:tcPr>
                    <w:p w14:paraId="221494D9" w14:textId="7F03A1E4" w:rsidR="00774560" w:rsidRDefault="00774560" w:rsidP="003C6398">
                      <w:pPr>
                        <w:rPr>
                          <w:rStyle w:val="Content"/>
                          <w:rFonts w:cs="Arial"/>
                        </w:rPr>
                      </w:pPr>
                      <w:r w:rsidRPr="00FB0FA7">
                        <w:rPr>
                          <w:rStyle w:val="PlaceholderText"/>
                          <w:color w:val="ED7D31" w:themeColor="accent2"/>
                        </w:rPr>
                        <w:t>Click here to enter a date.</w:t>
                      </w:r>
                    </w:p>
                  </w:tc>
                </w:sdtContent>
              </w:sdt>
            </w:tr>
          </w:tbl>
          <w:p w14:paraId="26B5D431" w14:textId="77777777" w:rsidR="00774560" w:rsidRPr="00FB0FA7" w:rsidRDefault="00774560" w:rsidP="003C6398">
            <w:pPr>
              <w:rPr>
                <w:rStyle w:val="Content"/>
                <w:rFonts w:cs="Arial"/>
              </w:rPr>
            </w:pPr>
          </w:p>
        </w:tc>
      </w:tr>
      <w:tr w:rsidR="00F21C91" w14:paraId="292AF86E" w14:textId="77777777" w:rsidTr="000C49B7">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43DA4F8F" w14:textId="43095EA7" w:rsidR="00F21C91" w:rsidRPr="009A5152" w:rsidRDefault="00F21C91" w:rsidP="00F21C91">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B769E1">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661584" w14:paraId="6B383B9C" w14:textId="77777777" w:rsidTr="000C49B7">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661584" w14:paraId="7D3626A5" w14:textId="77777777" w:rsidTr="00661584">
              <w:sdt>
                <w:sdtPr>
                  <w:rPr>
                    <w:rStyle w:val="Content"/>
                  </w:rPr>
                  <w:id w:val="-881558704"/>
                  <w:placeholder>
                    <w:docPart w:val="1EF4215608724030A12E691AE125C20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F5BBB87" w14:textId="460E8B13" w:rsidR="00661584" w:rsidRDefault="00661584" w:rsidP="00F21C91">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0EF1BEFA" w14:textId="77777777" w:rsidR="00661584" w:rsidRPr="00AF0CA5" w:rsidRDefault="00661584" w:rsidP="00F21C91">
            <w:pPr>
              <w:rPr>
                <w:rFonts w:ascii="Arial" w:hAnsi="Arial" w:cs="Arial"/>
                <w:b/>
                <w:color w:val="595959" w:themeColor="text1" w:themeTint="A6"/>
              </w:rPr>
            </w:pPr>
          </w:p>
        </w:tc>
      </w:tr>
      <w:tr w:rsidR="00F21C91" w14:paraId="4E28734D" w14:textId="77777777" w:rsidTr="000C49B7">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1AE7E19" w14:textId="71B8A796" w:rsidR="00F21C91" w:rsidRPr="009A5152" w:rsidRDefault="00F21C91" w:rsidP="00F21C91">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B769E1">
              <w:rPr>
                <w:rFonts w:ascii="Arial" w:hAnsi="Arial" w:cs="Arial"/>
                <w:i/>
                <w:color w:val="595959" w:themeColor="text1" w:themeTint="A6"/>
                <w:sz w:val="20"/>
              </w:rPr>
              <w:t>(if applicable)</w:t>
            </w:r>
          </w:p>
        </w:tc>
      </w:tr>
      <w:tr w:rsidR="00661584" w14:paraId="24ABBB93" w14:textId="77777777" w:rsidTr="000C49B7">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61584" w14:paraId="2BD19957" w14:textId="77777777" w:rsidTr="00661584">
              <w:sdt>
                <w:sdtPr>
                  <w:rPr>
                    <w:rStyle w:val="Content"/>
                  </w:rPr>
                  <w:id w:val="-1267300720"/>
                  <w:placeholder>
                    <w:docPart w:val="CA784429D6114C4899A90332389D37E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660D4D3" w14:textId="28CB713C" w:rsidR="00661584" w:rsidRDefault="00661584" w:rsidP="00F21C91">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10D70A1D" w14:textId="77777777" w:rsidR="00661584" w:rsidRPr="00AF0CA5" w:rsidRDefault="00661584" w:rsidP="00F21C91">
            <w:pPr>
              <w:rPr>
                <w:rFonts w:ascii="Arial" w:hAnsi="Arial" w:cs="Arial"/>
                <w:b/>
                <w:color w:val="595959" w:themeColor="text1" w:themeTint="A6"/>
              </w:rPr>
            </w:pPr>
          </w:p>
        </w:tc>
      </w:tr>
      <w:tr w:rsidR="00F21C91" w14:paraId="72899E9D" w14:textId="77777777" w:rsidTr="000C49B7">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56B5CF" w14:textId="77777777" w:rsidR="00F21C91" w:rsidRDefault="00471A9E" w:rsidP="00F21C91">
            <w:pPr>
              <w:rPr>
                <w:rFonts w:ascii="Arial" w:hAnsi="Arial" w:cs="Arial"/>
                <w:sz w:val="24"/>
              </w:rPr>
            </w:pPr>
            <w:r>
              <w:rPr>
                <w:rFonts w:ascii="Arial" w:hAnsi="Arial" w:cs="Arial"/>
                <w:sz w:val="24"/>
              </w:rPr>
              <w:pict w14:anchorId="04EE6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5.75pt">
                  <v:imagedata r:id="rId8" o:title=""/>
                  <o:lock v:ext="edit" ungrouping="t" rotation="t" cropping="t" verticies="t" text="t" grouping="t"/>
                  <o:signatureline v:ext="edit" id="{6A0C7BB1-74FC-40DD-B943-142D479D3572}" provid="{00000000-0000-0000-0000-000000000000}" issignatureline="t"/>
                </v:shape>
              </w:pict>
            </w:r>
          </w:p>
        </w:tc>
      </w:tr>
      <w:tr w:rsidR="00F21C91" w14:paraId="68AA6ABD" w14:textId="77777777" w:rsidTr="000C49B7">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97C17D0" w14:textId="16B23006" w:rsidR="00F21C91" w:rsidRDefault="002645BB" w:rsidP="00661584">
            <w:pPr>
              <w:tabs>
                <w:tab w:val="left" w:pos="2460"/>
              </w:tabs>
              <w:rPr>
                <w:rFonts w:ascii="Arial" w:hAnsi="Arial" w:cs="Arial"/>
                <w:sz w:val="24"/>
              </w:rPr>
            </w:pPr>
            <w:sdt>
              <w:sdtPr>
                <w:rPr>
                  <w:rStyle w:val="Content"/>
                </w:rPr>
                <w:id w:val="1449123731"/>
                <w:placeholder>
                  <w:docPart w:val="46E9AE492BFB450A9C747C0C8C9249D6"/>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F21C91" w:rsidRPr="008D131A">
                  <w:rPr>
                    <w:rStyle w:val="PlaceholderText"/>
                    <w:color w:val="ED7D31" w:themeColor="accent2"/>
                  </w:rPr>
                  <w:t>Click here to select date of signing.</w:t>
                </w:r>
              </w:sdtContent>
            </w:sdt>
          </w:p>
        </w:tc>
      </w:tr>
    </w:tbl>
    <w:p w14:paraId="6CCDCF3E" w14:textId="77777777" w:rsidR="003C6398" w:rsidRDefault="003C6398" w:rsidP="0059118B">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59118B" w:rsidRPr="00AF0CA5" w14:paraId="34E559B2" w14:textId="77777777" w:rsidTr="00EC0239">
        <w:trPr>
          <w:trHeight w:val="332"/>
          <w:tblHeader/>
        </w:trPr>
        <w:tc>
          <w:tcPr>
            <w:tcW w:w="10456" w:type="dxa"/>
            <w:shd w:val="clear" w:color="auto" w:fill="ECAF9C"/>
            <w:vAlign w:val="center"/>
          </w:tcPr>
          <w:p w14:paraId="5226C877" w14:textId="5480B642" w:rsidR="0059118B" w:rsidRPr="007C097B" w:rsidRDefault="0059118B" w:rsidP="006678C2">
            <w:pPr>
              <w:rPr>
                <w:rFonts w:ascii="Arial" w:hAnsi="Arial" w:cs="Arial"/>
                <w:b/>
                <w:sz w:val="24"/>
              </w:rPr>
            </w:pPr>
            <w:r w:rsidRPr="007C097B">
              <w:rPr>
                <w:rFonts w:ascii="Arial" w:hAnsi="Arial" w:cs="Arial"/>
                <w:b/>
                <w:sz w:val="24"/>
              </w:rPr>
              <w:t>SECTION 1</w:t>
            </w:r>
            <w:r w:rsidR="008200BF">
              <w:rPr>
                <w:rFonts w:ascii="Arial" w:hAnsi="Arial" w:cs="Arial"/>
                <w:b/>
                <w:sz w:val="24"/>
              </w:rPr>
              <w:t>0</w:t>
            </w:r>
            <w:r w:rsidRPr="007C097B">
              <w:rPr>
                <w:rFonts w:ascii="Arial" w:hAnsi="Arial" w:cs="Arial"/>
                <w:b/>
                <w:sz w:val="24"/>
              </w:rPr>
              <w:t xml:space="preserve"> – PROCEDURE FOR FILING </w:t>
            </w:r>
          </w:p>
        </w:tc>
      </w:tr>
      <w:tr w:rsidR="0059118B" w:rsidRPr="00AF0CA5" w14:paraId="14F47A65" w14:textId="77777777" w:rsidTr="009C7500">
        <w:trPr>
          <w:trHeight w:val="1268"/>
        </w:trPr>
        <w:tc>
          <w:tcPr>
            <w:tcW w:w="10456" w:type="dxa"/>
            <w:vAlign w:val="center"/>
          </w:tcPr>
          <w:p w14:paraId="5DAEC626" w14:textId="77777777" w:rsidR="0059118B" w:rsidRPr="00AF0CA5" w:rsidRDefault="0059118B"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0109058E" w14:textId="77777777" w:rsidR="0059118B" w:rsidRDefault="0059118B"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9A5152">
      <w:pPr>
        <w:spacing w:after="0" w:line="240" w:lineRule="auto"/>
        <w:rPr>
          <w:rFonts w:ascii="Arial" w:hAnsi="Arial" w:cs="Arial"/>
          <w:sz w:val="24"/>
        </w:rPr>
      </w:pPr>
    </w:p>
    <w:p w14:paraId="47802AB1" w14:textId="77777777" w:rsidR="009A41BA" w:rsidRPr="008C3610" w:rsidRDefault="009A41BA" w:rsidP="009A5152">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3C6398" w:rsidRDefault="003C6398" w:rsidP="00497AAC">
      <w:pPr>
        <w:spacing w:after="0" w:line="240" w:lineRule="auto"/>
      </w:pPr>
      <w:r>
        <w:separator/>
      </w:r>
    </w:p>
  </w:endnote>
  <w:endnote w:type="continuationSeparator" w:id="0">
    <w:p w14:paraId="254C2D5C" w14:textId="77777777" w:rsidR="003C6398" w:rsidRDefault="003C639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5CD132A5" w:rsidR="003C6398" w:rsidRDefault="003C6398" w:rsidP="009A5152">
    <w:pPr>
      <w:pStyle w:val="Footer"/>
      <w:rPr>
        <w:rFonts w:ascii="Arial" w:hAnsi="Arial" w:cs="Arial"/>
      </w:rPr>
    </w:pPr>
    <w:r>
      <w:rPr>
        <w:rFonts w:ascii="Arial" w:hAnsi="Arial" w:cs="Arial"/>
      </w:rPr>
      <w:t>Contact the Land Court of Q</w:t>
    </w:r>
    <w:r w:rsidR="00B8198E">
      <w:rPr>
        <w:rFonts w:ascii="Arial" w:hAnsi="Arial" w:cs="Arial"/>
      </w:rPr>
      <w:t xml:space="preserve">ueensland </w:t>
    </w:r>
  </w:p>
  <w:p w14:paraId="59F02D26" w14:textId="6A6A6B14" w:rsidR="003C6398" w:rsidRDefault="003C6398" w:rsidP="009A5152">
    <w:pPr>
      <w:pStyle w:val="Footer"/>
    </w:pPr>
    <w:r w:rsidRPr="009A5152">
      <w:rPr>
        <w:rFonts w:ascii="Arial" w:hAnsi="Arial" w:cs="Arial"/>
        <w:b/>
      </w:rPr>
      <w:t>P:</w:t>
    </w:r>
    <w:r>
      <w:rPr>
        <w:rFonts w:ascii="Arial" w:hAnsi="Arial" w:cs="Arial"/>
      </w:rPr>
      <w:t xml:space="preserve"> (07) </w:t>
    </w:r>
    <w:r w:rsidR="00361130">
      <w:rPr>
        <w:rFonts w:ascii="Arial" w:hAnsi="Arial" w:cs="Arial"/>
      </w:rPr>
      <w:t>3738 7199</w:t>
    </w:r>
    <w:r>
      <w:rPr>
        <w:rFonts w:ascii="Arial" w:hAnsi="Arial" w:cs="Arial"/>
      </w:rPr>
      <w:t xml:space="preserve">, </w:t>
    </w:r>
    <w:r w:rsidRPr="009A5152">
      <w:rPr>
        <w:rFonts w:ascii="Arial" w:hAnsi="Arial" w:cs="Arial"/>
        <w:b/>
      </w:rPr>
      <w:t>E:</w:t>
    </w:r>
    <w:r>
      <w:rPr>
        <w:rFonts w:ascii="Arial" w:hAnsi="Arial" w:cs="Arial"/>
      </w:rPr>
      <w:t xml:space="preserve"> </w:t>
    </w:r>
    <w:hyperlink r:id="rId1" w:history="1">
      <w:r w:rsidR="003D3124" w:rsidRPr="00CF32D4">
        <w:rPr>
          <w:rStyle w:val="Hyperlink"/>
          <w:rFonts w:ascii="Arial" w:hAnsi="Arial" w:cs="Arial"/>
        </w:rPr>
        <w:t>landcourt@justice.qld.gov.au</w:t>
      </w:r>
    </w:hyperlink>
    <w:r w:rsidR="003D3124">
      <w:rPr>
        <w:rFonts w:ascii="Arial" w:hAnsi="Arial" w:cs="Arial"/>
      </w:rPr>
      <w:tab/>
    </w:r>
    <w:r>
      <w:rPr>
        <w:rFonts w:ascii="Arial" w:hAnsi="Arial" w:cs="Arial"/>
      </w:rPr>
      <w:t>Form 06</w:t>
    </w:r>
    <w:r w:rsidR="00394881">
      <w:rPr>
        <w:rFonts w:ascii="Arial" w:hAnsi="Arial" w:cs="Arial"/>
      </w:rPr>
      <w:t>B</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9E5FC0">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3C6398" w:rsidRDefault="003C6398" w:rsidP="00497AAC">
      <w:pPr>
        <w:spacing w:after="0" w:line="240" w:lineRule="auto"/>
      </w:pPr>
      <w:r>
        <w:separator/>
      </w:r>
    </w:p>
  </w:footnote>
  <w:footnote w:type="continuationSeparator" w:id="0">
    <w:p w14:paraId="1B849036" w14:textId="77777777" w:rsidR="003C6398" w:rsidRDefault="003C6398"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41DBA606" w:rsidR="003C6398" w:rsidRDefault="00953B5D">
    <w:pPr>
      <w:pStyle w:val="Header"/>
    </w:pPr>
    <w:r>
      <w:rPr>
        <w:noProof/>
        <w:lang w:eastAsia="en-AU"/>
      </w:rPr>
      <w:drawing>
        <wp:anchor distT="0" distB="0" distL="114300" distR="114300" simplePos="0" relativeHeight="251658752" behindDoc="1" locked="0" layoutInCell="1" allowOverlap="1" wp14:anchorId="7C7A421D" wp14:editId="5C67CC30">
          <wp:simplePos x="0" y="0"/>
          <wp:positionH relativeFrom="column">
            <wp:posOffset>-13970</wp:posOffset>
          </wp:positionH>
          <wp:positionV relativeFrom="paragraph">
            <wp:posOffset>-628615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A2468">
      <w:rPr>
        <w:noProof/>
        <w:lang w:eastAsia="en-AU"/>
      </w:rPr>
      <w:drawing>
        <wp:anchor distT="0" distB="0" distL="114300" distR="114300" simplePos="0" relativeHeight="251657728" behindDoc="0" locked="0" layoutInCell="1" allowOverlap="1" wp14:anchorId="6439466B" wp14:editId="227CF8AB">
          <wp:simplePos x="0" y="0"/>
          <wp:positionH relativeFrom="column">
            <wp:posOffset>123190</wp:posOffset>
          </wp:positionH>
          <wp:positionV relativeFrom="paragraph">
            <wp:posOffset>-566309</wp:posOffset>
          </wp:positionV>
          <wp:extent cx="1815799" cy="6134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5799" cy="613466"/>
                  </a:xfrm>
                  <a:prstGeom prst="rect">
                    <a:avLst/>
                  </a:prstGeom>
                </pic:spPr>
              </pic:pic>
            </a:graphicData>
          </a:graphic>
          <wp14:sizeRelH relativeFrom="page">
            <wp14:pctWidth>0</wp14:pctWidth>
          </wp14:sizeRelH>
          <wp14:sizeRelV relativeFrom="page">
            <wp14:pctHeight>0</wp14:pctHeight>
          </wp14:sizeRelV>
        </wp:anchor>
      </w:drawing>
    </w:r>
    <w:r w:rsidR="003C639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C639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5D2AA8B0"/>
    <w:lvl w:ilvl="0" w:tplc="F490C7A4">
      <w:start w:val="1"/>
      <w:numFmt w:val="decimal"/>
      <w:lvlText w:val="%1."/>
      <w:lvlJc w:val="left"/>
      <w:pPr>
        <w:ind w:left="720" w:hanging="360"/>
      </w:pPr>
      <w:rPr>
        <w:rFonts w:ascii="Arial" w:hAnsi="Arial" w:hint="default"/>
        <w:b/>
        <w:i w:val="0"/>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3775398">
    <w:abstractNumId w:val="3"/>
  </w:num>
  <w:num w:numId="2" w16cid:durableId="311057407">
    <w:abstractNumId w:val="1"/>
  </w:num>
  <w:num w:numId="3" w16cid:durableId="2018188428">
    <w:abstractNumId w:val="0"/>
  </w:num>
  <w:num w:numId="4" w16cid:durableId="544874493">
    <w:abstractNumId w:val="2"/>
  </w:num>
  <w:num w:numId="5" w16cid:durableId="1389962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ocumentProtection w:edit="form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26D4"/>
    <w:rsid w:val="0002677C"/>
    <w:rsid w:val="00045941"/>
    <w:rsid w:val="00051817"/>
    <w:rsid w:val="00054EED"/>
    <w:rsid w:val="00064F5C"/>
    <w:rsid w:val="00067261"/>
    <w:rsid w:val="000675B6"/>
    <w:rsid w:val="0008047D"/>
    <w:rsid w:val="000C49B7"/>
    <w:rsid w:val="000D3391"/>
    <w:rsid w:val="000E7D13"/>
    <w:rsid w:val="000F0431"/>
    <w:rsid w:val="000F3C8E"/>
    <w:rsid w:val="000F48C7"/>
    <w:rsid w:val="000F586A"/>
    <w:rsid w:val="00100323"/>
    <w:rsid w:val="00100AA3"/>
    <w:rsid w:val="0010486D"/>
    <w:rsid w:val="00106EFB"/>
    <w:rsid w:val="00143041"/>
    <w:rsid w:val="00150A51"/>
    <w:rsid w:val="00151912"/>
    <w:rsid w:val="001578C6"/>
    <w:rsid w:val="001641E0"/>
    <w:rsid w:val="00164781"/>
    <w:rsid w:val="00174674"/>
    <w:rsid w:val="001C62BF"/>
    <w:rsid w:val="001D06F8"/>
    <w:rsid w:val="001D1C7A"/>
    <w:rsid w:val="001E223A"/>
    <w:rsid w:val="001E2D0F"/>
    <w:rsid w:val="001E50D0"/>
    <w:rsid w:val="001E7872"/>
    <w:rsid w:val="001F1B44"/>
    <w:rsid w:val="001F3555"/>
    <w:rsid w:val="0020180C"/>
    <w:rsid w:val="00205408"/>
    <w:rsid w:val="00211A39"/>
    <w:rsid w:val="0021732D"/>
    <w:rsid w:val="00221484"/>
    <w:rsid w:val="00225847"/>
    <w:rsid w:val="0023137F"/>
    <w:rsid w:val="0023336C"/>
    <w:rsid w:val="00241599"/>
    <w:rsid w:val="002455C2"/>
    <w:rsid w:val="002471BD"/>
    <w:rsid w:val="0024770C"/>
    <w:rsid w:val="00252F5C"/>
    <w:rsid w:val="00262DF8"/>
    <w:rsid w:val="002755F8"/>
    <w:rsid w:val="00280AC9"/>
    <w:rsid w:val="002840F4"/>
    <w:rsid w:val="00285E92"/>
    <w:rsid w:val="002900A7"/>
    <w:rsid w:val="002A46B8"/>
    <w:rsid w:val="002A6301"/>
    <w:rsid w:val="002B010B"/>
    <w:rsid w:val="002D14BC"/>
    <w:rsid w:val="002E0C82"/>
    <w:rsid w:val="002E4F44"/>
    <w:rsid w:val="002F6473"/>
    <w:rsid w:val="00305430"/>
    <w:rsid w:val="003256C5"/>
    <w:rsid w:val="00330CFA"/>
    <w:rsid w:val="00335FA6"/>
    <w:rsid w:val="00346B1C"/>
    <w:rsid w:val="00353AC7"/>
    <w:rsid w:val="00355D56"/>
    <w:rsid w:val="0035756E"/>
    <w:rsid w:val="00361130"/>
    <w:rsid w:val="003656AB"/>
    <w:rsid w:val="003749C6"/>
    <w:rsid w:val="00383695"/>
    <w:rsid w:val="003920B2"/>
    <w:rsid w:val="00393E0B"/>
    <w:rsid w:val="00394881"/>
    <w:rsid w:val="003949A1"/>
    <w:rsid w:val="00395B00"/>
    <w:rsid w:val="003A2468"/>
    <w:rsid w:val="003A4955"/>
    <w:rsid w:val="003A609C"/>
    <w:rsid w:val="003B3E2E"/>
    <w:rsid w:val="003B7BBD"/>
    <w:rsid w:val="003C6398"/>
    <w:rsid w:val="003D0809"/>
    <w:rsid w:val="003D3124"/>
    <w:rsid w:val="003D5498"/>
    <w:rsid w:val="003D792E"/>
    <w:rsid w:val="003F61FC"/>
    <w:rsid w:val="003F6D9E"/>
    <w:rsid w:val="0041536E"/>
    <w:rsid w:val="00426450"/>
    <w:rsid w:val="004329A8"/>
    <w:rsid w:val="00432DD4"/>
    <w:rsid w:val="004332E4"/>
    <w:rsid w:val="004342C5"/>
    <w:rsid w:val="0045706E"/>
    <w:rsid w:val="00457DE9"/>
    <w:rsid w:val="00462945"/>
    <w:rsid w:val="00462C25"/>
    <w:rsid w:val="00471A9E"/>
    <w:rsid w:val="004759A9"/>
    <w:rsid w:val="00484071"/>
    <w:rsid w:val="00492E1B"/>
    <w:rsid w:val="00494989"/>
    <w:rsid w:val="00497AAC"/>
    <w:rsid w:val="004C15EB"/>
    <w:rsid w:val="004D2407"/>
    <w:rsid w:val="004D2E4F"/>
    <w:rsid w:val="004D43F2"/>
    <w:rsid w:val="004D59A8"/>
    <w:rsid w:val="004D61A3"/>
    <w:rsid w:val="00523C80"/>
    <w:rsid w:val="00527ABA"/>
    <w:rsid w:val="00553952"/>
    <w:rsid w:val="0055492F"/>
    <w:rsid w:val="00564570"/>
    <w:rsid w:val="00576255"/>
    <w:rsid w:val="005831D5"/>
    <w:rsid w:val="00583CFC"/>
    <w:rsid w:val="00587DE1"/>
    <w:rsid w:val="0059118B"/>
    <w:rsid w:val="00591857"/>
    <w:rsid w:val="00595FD2"/>
    <w:rsid w:val="0059635F"/>
    <w:rsid w:val="005A7F4D"/>
    <w:rsid w:val="005C4EB7"/>
    <w:rsid w:val="005C4F8E"/>
    <w:rsid w:val="005D663D"/>
    <w:rsid w:val="005D7CCC"/>
    <w:rsid w:val="005E7616"/>
    <w:rsid w:val="006240BB"/>
    <w:rsid w:val="00627C91"/>
    <w:rsid w:val="0063328D"/>
    <w:rsid w:val="006365C8"/>
    <w:rsid w:val="00654098"/>
    <w:rsid w:val="00661584"/>
    <w:rsid w:val="006650A0"/>
    <w:rsid w:val="006678C2"/>
    <w:rsid w:val="006745AF"/>
    <w:rsid w:val="00683A11"/>
    <w:rsid w:val="00684E74"/>
    <w:rsid w:val="00685975"/>
    <w:rsid w:val="006866CD"/>
    <w:rsid w:val="006A23A8"/>
    <w:rsid w:val="006A569D"/>
    <w:rsid w:val="006B7689"/>
    <w:rsid w:val="006C4278"/>
    <w:rsid w:val="006C7253"/>
    <w:rsid w:val="006E17DB"/>
    <w:rsid w:val="006E7C9D"/>
    <w:rsid w:val="006F34B4"/>
    <w:rsid w:val="00721E10"/>
    <w:rsid w:val="007232AB"/>
    <w:rsid w:val="007247BF"/>
    <w:rsid w:val="0072528B"/>
    <w:rsid w:val="007275FB"/>
    <w:rsid w:val="007347BE"/>
    <w:rsid w:val="00737858"/>
    <w:rsid w:val="007472A6"/>
    <w:rsid w:val="00765A3E"/>
    <w:rsid w:val="00774560"/>
    <w:rsid w:val="00776D93"/>
    <w:rsid w:val="0078014D"/>
    <w:rsid w:val="00790A7E"/>
    <w:rsid w:val="0079257D"/>
    <w:rsid w:val="00792E97"/>
    <w:rsid w:val="007B0609"/>
    <w:rsid w:val="007B4455"/>
    <w:rsid w:val="007B4AEC"/>
    <w:rsid w:val="007B5321"/>
    <w:rsid w:val="007C1455"/>
    <w:rsid w:val="007C259A"/>
    <w:rsid w:val="007E138B"/>
    <w:rsid w:val="007E1F61"/>
    <w:rsid w:val="00800997"/>
    <w:rsid w:val="00803262"/>
    <w:rsid w:val="00811D7E"/>
    <w:rsid w:val="008200BF"/>
    <w:rsid w:val="00846869"/>
    <w:rsid w:val="00864E5B"/>
    <w:rsid w:val="008858D9"/>
    <w:rsid w:val="00890804"/>
    <w:rsid w:val="008B39DC"/>
    <w:rsid w:val="008C241E"/>
    <w:rsid w:val="008C3610"/>
    <w:rsid w:val="008D06E1"/>
    <w:rsid w:val="008D131A"/>
    <w:rsid w:val="008E3642"/>
    <w:rsid w:val="008E72F0"/>
    <w:rsid w:val="008E7EF8"/>
    <w:rsid w:val="008F5F17"/>
    <w:rsid w:val="00912D32"/>
    <w:rsid w:val="009136F8"/>
    <w:rsid w:val="00914F19"/>
    <w:rsid w:val="00923381"/>
    <w:rsid w:val="009268E7"/>
    <w:rsid w:val="00927648"/>
    <w:rsid w:val="00932240"/>
    <w:rsid w:val="00932A80"/>
    <w:rsid w:val="00941DEC"/>
    <w:rsid w:val="00945242"/>
    <w:rsid w:val="00947979"/>
    <w:rsid w:val="00953B5D"/>
    <w:rsid w:val="0096538C"/>
    <w:rsid w:val="009703C0"/>
    <w:rsid w:val="00983874"/>
    <w:rsid w:val="009905BE"/>
    <w:rsid w:val="00992C50"/>
    <w:rsid w:val="009A02D0"/>
    <w:rsid w:val="009A41BA"/>
    <w:rsid w:val="009A5152"/>
    <w:rsid w:val="009B01F5"/>
    <w:rsid w:val="009D78E3"/>
    <w:rsid w:val="009E0389"/>
    <w:rsid w:val="009E0D27"/>
    <w:rsid w:val="009E3D78"/>
    <w:rsid w:val="009E5FC0"/>
    <w:rsid w:val="00A063D4"/>
    <w:rsid w:val="00A16B8C"/>
    <w:rsid w:val="00A23231"/>
    <w:rsid w:val="00A242C5"/>
    <w:rsid w:val="00A3280B"/>
    <w:rsid w:val="00A4604A"/>
    <w:rsid w:val="00A5108B"/>
    <w:rsid w:val="00A72E34"/>
    <w:rsid w:val="00A74A66"/>
    <w:rsid w:val="00A92882"/>
    <w:rsid w:val="00A955CE"/>
    <w:rsid w:val="00A95C04"/>
    <w:rsid w:val="00AA1558"/>
    <w:rsid w:val="00AA201A"/>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769E1"/>
    <w:rsid w:val="00B8198E"/>
    <w:rsid w:val="00B84EE0"/>
    <w:rsid w:val="00B95730"/>
    <w:rsid w:val="00BC1A21"/>
    <w:rsid w:val="00BC3DB9"/>
    <w:rsid w:val="00BD5EF1"/>
    <w:rsid w:val="00BE2541"/>
    <w:rsid w:val="00BF0043"/>
    <w:rsid w:val="00C00DBE"/>
    <w:rsid w:val="00C01010"/>
    <w:rsid w:val="00C020F9"/>
    <w:rsid w:val="00C21B0C"/>
    <w:rsid w:val="00C23389"/>
    <w:rsid w:val="00C36465"/>
    <w:rsid w:val="00C60256"/>
    <w:rsid w:val="00C607F8"/>
    <w:rsid w:val="00C61974"/>
    <w:rsid w:val="00C72A46"/>
    <w:rsid w:val="00C75CD3"/>
    <w:rsid w:val="00C8383C"/>
    <w:rsid w:val="00C86A5C"/>
    <w:rsid w:val="00CB1087"/>
    <w:rsid w:val="00CC018E"/>
    <w:rsid w:val="00CD177D"/>
    <w:rsid w:val="00CD4336"/>
    <w:rsid w:val="00CE40E0"/>
    <w:rsid w:val="00CF0A80"/>
    <w:rsid w:val="00D11968"/>
    <w:rsid w:val="00D129E9"/>
    <w:rsid w:val="00D20DD3"/>
    <w:rsid w:val="00D47529"/>
    <w:rsid w:val="00D5071F"/>
    <w:rsid w:val="00D60260"/>
    <w:rsid w:val="00D748D1"/>
    <w:rsid w:val="00D81F9C"/>
    <w:rsid w:val="00D82D7A"/>
    <w:rsid w:val="00D9148A"/>
    <w:rsid w:val="00D940C4"/>
    <w:rsid w:val="00D965DA"/>
    <w:rsid w:val="00DA32AE"/>
    <w:rsid w:val="00DA7D76"/>
    <w:rsid w:val="00DC6F8D"/>
    <w:rsid w:val="00DE1D1C"/>
    <w:rsid w:val="00E21CA4"/>
    <w:rsid w:val="00E3703A"/>
    <w:rsid w:val="00E4477E"/>
    <w:rsid w:val="00E47241"/>
    <w:rsid w:val="00E53705"/>
    <w:rsid w:val="00E54FE6"/>
    <w:rsid w:val="00E5551F"/>
    <w:rsid w:val="00E55E82"/>
    <w:rsid w:val="00E57E39"/>
    <w:rsid w:val="00E71464"/>
    <w:rsid w:val="00E772B2"/>
    <w:rsid w:val="00E97BC1"/>
    <w:rsid w:val="00EA69FE"/>
    <w:rsid w:val="00EB5260"/>
    <w:rsid w:val="00EC0239"/>
    <w:rsid w:val="00EC0766"/>
    <w:rsid w:val="00EC1064"/>
    <w:rsid w:val="00EC4C1F"/>
    <w:rsid w:val="00ED3681"/>
    <w:rsid w:val="00ED5E9D"/>
    <w:rsid w:val="00EE628F"/>
    <w:rsid w:val="00EF6106"/>
    <w:rsid w:val="00EF611F"/>
    <w:rsid w:val="00F01BB6"/>
    <w:rsid w:val="00F11F82"/>
    <w:rsid w:val="00F21C91"/>
    <w:rsid w:val="00F31D2A"/>
    <w:rsid w:val="00F45D46"/>
    <w:rsid w:val="00F51591"/>
    <w:rsid w:val="00F5768A"/>
    <w:rsid w:val="00F7550E"/>
    <w:rsid w:val="00F814AB"/>
    <w:rsid w:val="00F870B1"/>
    <w:rsid w:val="00F90D07"/>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7229EC" w:rsidP="007229EC">
          <w:pPr>
            <w:pStyle w:val="AC7C74EFCAB241C88207097CAECB0DEA3"/>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7229EC" w:rsidP="007229EC">
          <w:pPr>
            <w:pStyle w:val="86F5A197CC7C4C0CA57489DA6FA05A7E3"/>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7229EC" w:rsidP="007229EC">
          <w:pPr>
            <w:pStyle w:val="5AE54C98D0D04318AC5DA38D0595DBEF3"/>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7229EC" w:rsidP="007229EC">
          <w:pPr>
            <w:pStyle w:val="845224D2C01846D09A3D613AB33739113"/>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7229EC" w:rsidP="007229EC">
          <w:pPr>
            <w:pStyle w:val="FFA79294496F454DB1B1C2713D8D52493"/>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7229EC" w:rsidP="007229EC">
          <w:pPr>
            <w:pStyle w:val="817C19DC64CF4793BB46BEDE9DEB53CE3"/>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7229EC" w:rsidP="007229EC">
          <w:pPr>
            <w:pStyle w:val="70097FAFE3AD4EB68AD5CA1B9952C0BA3"/>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7229EC" w:rsidP="007229EC">
          <w:pPr>
            <w:pStyle w:val="F6CBB6204A7341EC9AAD734890E6E58D3"/>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7229EC" w:rsidP="007229EC">
          <w:pPr>
            <w:pStyle w:val="02E706065BC84F0595D108FB8F06BE823"/>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7229EC" w:rsidP="007229EC">
          <w:pPr>
            <w:pStyle w:val="B975CB8C392544D7BB8F5F340644EABC3"/>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7229EC" w:rsidP="007229EC">
          <w:pPr>
            <w:pStyle w:val="84A3523999CC478C872C4B65738CCF3F3"/>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7229EC" w:rsidP="007229EC">
          <w:pPr>
            <w:pStyle w:val="AC1F2517D7D74F0CB1412633A4B26EBB3"/>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7229EC" w:rsidP="007229EC">
          <w:pPr>
            <w:pStyle w:val="977DF8733A604F4A8F1BC9FC9DE059BD3"/>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7229EC" w:rsidP="007229EC">
          <w:pPr>
            <w:pStyle w:val="7E0A08FD5C40434BAF8045544F2691373"/>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7229EC" w:rsidP="007229EC">
          <w:pPr>
            <w:pStyle w:val="6EC481A1E3E94EC6A9798022DD02C0983"/>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012CC6" w:rsidRDefault="007229EC" w:rsidP="007229EC">
          <w:pPr>
            <w:pStyle w:val="4569B05C3D314261BE1D151341E3B4B53"/>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012CC6" w:rsidRDefault="007229EC" w:rsidP="007229EC">
          <w:pPr>
            <w:pStyle w:val="B9A85E7D8B60450AA82E8F5AE13A92A53"/>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CD84DE4E2C1C4EDF8E32F557DB8FE763"/>
        <w:category>
          <w:name w:val="General"/>
          <w:gallery w:val="placeholder"/>
        </w:category>
        <w:types>
          <w:type w:val="bbPlcHdr"/>
        </w:types>
        <w:behaviors>
          <w:behavior w:val="content"/>
        </w:behaviors>
        <w:guid w:val="{E64CB63D-EC9A-42AB-A757-CF8CDAD782D9}"/>
      </w:docPartPr>
      <w:docPartBody>
        <w:p w:rsidR="00012CC6" w:rsidRDefault="007229EC" w:rsidP="007229EC">
          <w:pPr>
            <w:pStyle w:val="CD84DE4E2C1C4EDF8E32F557DB8FE7633"/>
          </w:pPr>
          <w:r w:rsidRPr="00FB0FA7">
            <w:rPr>
              <w:rStyle w:val="PlaceholderText"/>
              <w:color w:val="ED7D31" w:themeColor="accent2"/>
            </w:rPr>
            <w:t>Click here to enter a date.</w:t>
          </w:r>
        </w:p>
      </w:docPartBody>
    </w:docPart>
    <w:docPart>
      <w:docPartPr>
        <w:name w:val="E826AE88B35B47DB9EDBB970D83D7B57"/>
        <w:category>
          <w:name w:val="General"/>
          <w:gallery w:val="placeholder"/>
        </w:category>
        <w:types>
          <w:type w:val="bbPlcHdr"/>
        </w:types>
        <w:behaviors>
          <w:behavior w:val="content"/>
        </w:behaviors>
        <w:guid w:val="{2B53983D-0F67-430E-95FA-26A2779151BD}"/>
      </w:docPartPr>
      <w:docPartBody>
        <w:p w:rsidR="000D22AE" w:rsidRDefault="007229EC" w:rsidP="007229EC">
          <w:pPr>
            <w:pStyle w:val="E826AE88B35B47DB9EDBB970D83D7B573"/>
          </w:pPr>
          <w:r>
            <w:rPr>
              <w:rStyle w:val="PlaceholderText"/>
              <w:color w:val="ED7D31" w:themeColor="accent2"/>
            </w:rPr>
            <w:t xml:space="preserve">Select </w:t>
          </w:r>
          <w:r w:rsidRPr="00B223D8">
            <w:rPr>
              <w:rStyle w:val="PlaceholderText"/>
              <w:color w:val="ED7D31" w:themeColor="accent2"/>
            </w:rPr>
            <w:t>date.</w:t>
          </w:r>
        </w:p>
      </w:docPartBody>
    </w:docPart>
    <w:docPart>
      <w:docPartPr>
        <w:name w:val="5F185A31E8464E9B8D030D32D7E62D9C"/>
        <w:category>
          <w:name w:val="General"/>
          <w:gallery w:val="placeholder"/>
        </w:category>
        <w:types>
          <w:type w:val="bbPlcHdr"/>
        </w:types>
        <w:behaviors>
          <w:behavior w:val="content"/>
        </w:behaviors>
        <w:guid w:val="{B4382A71-A0B7-484A-A84D-4DC33F2D6EFC}"/>
      </w:docPartPr>
      <w:docPartBody>
        <w:p w:rsidR="002307D9" w:rsidRDefault="007229EC" w:rsidP="007229EC">
          <w:pPr>
            <w:pStyle w:val="5F185A31E8464E9B8D030D32D7E62D9C3"/>
          </w:pPr>
          <w:r w:rsidRPr="00A40215">
            <w:rPr>
              <w:rStyle w:val="PlaceholderText"/>
              <w:rFonts w:cs="Arial"/>
              <w:color w:val="ED7D31" w:themeColor="accent2"/>
            </w:rPr>
            <w:t>Click to enter address.</w:t>
          </w:r>
        </w:p>
      </w:docPartBody>
    </w:docPart>
    <w:docPart>
      <w:docPartPr>
        <w:name w:val="2174EB6EEE63449BB4B7FFAA6ECB52CD"/>
        <w:category>
          <w:name w:val="General"/>
          <w:gallery w:val="placeholder"/>
        </w:category>
        <w:types>
          <w:type w:val="bbPlcHdr"/>
        </w:types>
        <w:behaviors>
          <w:behavior w:val="content"/>
        </w:behaviors>
        <w:guid w:val="{406170C7-ADAA-4C10-B8B4-F080A5B451FD}"/>
      </w:docPartPr>
      <w:docPartBody>
        <w:p w:rsidR="002307D9" w:rsidRDefault="007229EC" w:rsidP="007229EC">
          <w:pPr>
            <w:pStyle w:val="2174EB6EEE63449BB4B7FFAA6ECB52CD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971D27585DD48D681C03E79907D82E6"/>
        <w:category>
          <w:name w:val="General"/>
          <w:gallery w:val="placeholder"/>
        </w:category>
        <w:types>
          <w:type w:val="bbPlcHdr"/>
        </w:types>
        <w:behaviors>
          <w:behavior w:val="content"/>
        </w:behaviors>
        <w:guid w:val="{C683AE3F-E642-4FA7-8C10-F0C73734061B}"/>
      </w:docPartPr>
      <w:docPartBody>
        <w:p w:rsidR="002307D9" w:rsidRDefault="007229EC" w:rsidP="007229EC">
          <w:pPr>
            <w:pStyle w:val="2971D27585DD48D681C03E79907D82E6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D29EA866C934A3CA48B3A8E419ECC20"/>
        <w:category>
          <w:name w:val="General"/>
          <w:gallery w:val="placeholder"/>
        </w:category>
        <w:types>
          <w:type w:val="bbPlcHdr"/>
        </w:types>
        <w:behaviors>
          <w:behavior w:val="content"/>
        </w:behaviors>
        <w:guid w:val="{C35DDE55-7025-4E43-9259-C0BD2CFECF79}"/>
      </w:docPartPr>
      <w:docPartBody>
        <w:p w:rsidR="002307D9" w:rsidRDefault="007229EC" w:rsidP="007229EC">
          <w:pPr>
            <w:pStyle w:val="DD29EA866C934A3CA48B3A8E419ECC20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9065950D3884342BB8535C35472CAEA"/>
        <w:category>
          <w:name w:val="General"/>
          <w:gallery w:val="placeholder"/>
        </w:category>
        <w:types>
          <w:type w:val="bbPlcHdr"/>
        </w:types>
        <w:behaviors>
          <w:behavior w:val="content"/>
        </w:behaviors>
        <w:guid w:val="{41D1CF3E-F86E-4EC9-8CDB-BFCC76A173FA}"/>
      </w:docPartPr>
      <w:docPartBody>
        <w:p w:rsidR="002307D9" w:rsidRDefault="007229EC" w:rsidP="007229EC">
          <w:pPr>
            <w:pStyle w:val="D9065950D3884342BB8535C35472CAEA3"/>
          </w:pPr>
          <w:r w:rsidRPr="0091257E">
            <w:rPr>
              <w:rStyle w:val="PlaceholderText"/>
              <w:rFonts w:cs="Arial"/>
              <w:color w:val="ED7D31" w:themeColor="accent2"/>
            </w:rPr>
            <w:t>Click to enter telephone number.</w:t>
          </w:r>
        </w:p>
      </w:docPartBody>
    </w:docPart>
    <w:docPart>
      <w:docPartPr>
        <w:name w:val="D617CC116D294B13B79EED2E88BC5A2D"/>
        <w:category>
          <w:name w:val="General"/>
          <w:gallery w:val="placeholder"/>
        </w:category>
        <w:types>
          <w:type w:val="bbPlcHdr"/>
        </w:types>
        <w:behaviors>
          <w:behavior w:val="content"/>
        </w:behaviors>
        <w:guid w:val="{A87471C0-A1C9-48B5-8F6C-D96E6D9F3DB2}"/>
      </w:docPartPr>
      <w:docPartBody>
        <w:p w:rsidR="002307D9" w:rsidRDefault="007229EC" w:rsidP="007229EC">
          <w:pPr>
            <w:pStyle w:val="D617CC116D294B13B79EED2E88BC5A2D3"/>
          </w:pPr>
          <w:r w:rsidRPr="0091257E">
            <w:rPr>
              <w:rStyle w:val="PlaceholderText"/>
              <w:rFonts w:cs="Arial"/>
              <w:color w:val="ED7D31" w:themeColor="accent2"/>
            </w:rPr>
            <w:t>Click to enter mobile phone number.</w:t>
          </w:r>
        </w:p>
      </w:docPartBody>
    </w:docPart>
    <w:docPart>
      <w:docPartPr>
        <w:name w:val="37B1BAAEEE014B968C34D6DCD62E5D26"/>
        <w:category>
          <w:name w:val="General"/>
          <w:gallery w:val="placeholder"/>
        </w:category>
        <w:types>
          <w:type w:val="bbPlcHdr"/>
        </w:types>
        <w:behaviors>
          <w:behavior w:val="content"/>
        </w:behaviors>
        <w:guid w:val="{473A74B5-D1D8-4B18-9FC5-2325EF9DEFC9}"/>
      </w:docPartPr>
      <w:docPartBody>
        <w:p w:rsidR="002307D9" w:rsidRDefault="007229EC" w:rsidP="007229EC">
          <w:pPr>
            <w:pStyle w:val="37B1BAAEEE014B968C34D6DCD62E5D263"/>
          </w:pPr>
          <w:r w:rsidRPr="0091257E">
            <w:rPr>
              <w:rStyle w:val="PlaceholderText"/>
              <w:rFonts w:cs="Arial"/>
              <w:color w:val="ED7D31" w:themeColor="accent2"/>
            </w:rPr>
            <w:t>Click to enter email address.</w:t>
          </w:r>
        </w:p>
      </w:docPartBody>
    </w:docPart>
    <w:docPart>
      <w:docPartPr>
        <w:name w:val="C3684F2FAE604EFFB73ACCB6963B8FE8"/>
        <w:category>
          <w:name w:val="General"/>
          <w:gallery w:val="placeholder"/>
        </w:category>
        <w:types>
          <w:type w:val="bbPlcHdr"/>
        </w:types>
        <w:behaviors>
          <w:behavior w:val="content"/>
        </w:behaviors>
        <w:guid w:val="{E9F7B99C-3669-4CC6-AC20-B0A8E1F1401F}"/>
      </w:docPartPr>
      <w:docPartBody>
        <w:p w:rsidR="002307D9" w:rsidRDefault="007229EC" w:rsidP="007229EC">
          <w:pPr>
            <w:pStyle w:val="C3684F2FAE604EFFB73ACCB6963B8FE83"/>
          </w:pPr>
          <w:r w:rsidRPr="00A40215">
            <w:rPr>
              <w:rStyle w:val="PlaceholderText"/>
              <w:rFonts w:cs="Arial"/>
              <w:color w:val="ED7D31" w:themeColor="accent2"/>
            </w:rPr>
            <w:t>Click to enter address.</w:t>
          </w:r>
        </w:p>
      </w:docPartBody>
    </w:docPart>
    <w:docPart>
      <w:docPartPr>
        <w:name w:val="B999546FB1724BCC84C42F23BBA0BB54"/>
        <w:category>
          <w:name w:val="General"/>
          <w:gallery w:val="placeholder"/>
        </w:category>
        <w:types>
          <w:type w:val="bbPlcHdr"/>
        </w:types>
        <w:behaviors>
          <w:behavior w:val="content"/>
        </w:behaviors>
        <w:guid w:val="{D59BFDA0-0B64-48CD-B6C6-02F1733240C8}"/>
      </w:docPartPr>
      <w:docPartBody>
        <w:p w:rsidR="002307D9" w:rsidRDefault="007229EC" w:rsidP="007229EC">
          <w:pPr>
            <w:pStyle w:val="B999546FB1724BCC84C42F23BBA0BB54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AD088C1CA4146B49A52E8B6472D7483"/>
        <w:category>
          <w:name w:val="General"/>
          <w:gallery w:val="placeholder"/>
        </w:category>
        <w:types>
          <w:type w:val="bbPlcHdr"/>
        </w:types>
        <w:behaviors>
          <w:behavior w:val="content"/>
        </w:behaviors>
        <w:guid w:val="{56E14ED5-2A1B-4771-9D37-145A4CC47F5B}"/>
      </w:docPartPr>
      <w:docPartBody>
        <w:p w:rsidR="002307D9" w:rsidRDefault="007229EC" w:rsidP="007229EC">
          <w:pPr>
            <w:pStyle w:val="FAD088C1CA4146B49A52E8B6472D7483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9CDA8B000FC41288C2FE15A48093B17"/>
        <w:category>
          <w:name w:val="General"/>
          <w:gallery w:val="placeholder"/>
        </w:category>
        <w:types>
          <w:type w:val="bbPlcHdr"/>
        </w:types>
        <w:behaviors>
          <w:behavior w:val="content"/>
        </w:behaviors>
        <w:guid w:val="{DD010B9A-8709-4BBE-8B46-BAE0E8C3936A}"/>
      </w:docPartPr>
      <w:docPartBody>
        <w:p w:rsidR="002307D9" w:rsidRDefault="007229EC" w:rsidP="007229EC">
          <w:pPr>
            <w:pStyle w:val="89CDA8B000FC41288C2FE15A48093B17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87854179EDD4E7FA4911B5853550C53"/>
        <w:category>
          <w:name w:val="General"/>
          <w:gallery w:val="placeholder"/>
        </w:category>
        <w:types>
          <w:type w:val="bbPlcHdr"/>
        </w:types>
        <w:behaviors>
          <w:behavior w:val="content"/>
        </w:behaviors>
        <w:guid w:val="{8C023532-982C-441C-BFA0-9501DE33D814}"/>
      </w:docPartPr>
      <w:docPartBody>
        <w:p w:rsidR="002307D9" w:rsidRDefault="007229EC" w:rsidP="007229EC">
          <w:pPr>
            <w:pStyle w:val="887854179EDD4E7FA4911B5853550C533"/>
          </w:pPr>
          <w:r w:rsidRPr="0091257E">
            <w:rPr>
              <w:rStyle w:val="PlaceholderText"/>
              <w:rFonts w:cs="Arial"/>
              <w:color w:val="ED7D31" w:themeColor="accent2"/>
            </w:rPr>
            <w:t>Click to enter telephone number.</w:t>
          </w:r>
        </w:p>
      </w:docPartBody>
    </w:docPart>
    <w:docPart>
      <w:docPartPr>
        <w:name w:val="FA881DF7C6F84B4DA0D0D4956E44572B"/>
        <w:category>
          <w:name w:val="General"/>
          <w:gallery w:val="placeholder"/>
        </w:category>
        <w:types>
          <w:type w:val="bbPlcHdr"/>
        </w:types>
        <w:behaviors>
          <w:behavior w:val="content"/>
        </w:behaviors>
        <w:guid w:val="{C30D7193-14AF-4936-8738-B497E943F9E9}"/>
      </w:docPartPr>
      <w:docPartBody>
        <w:p w:rsidR="002307D9" w:rsidRDefault="007229EC" w:rsidP="007229EC">
          <w:pPr>
            <w:pStyle w:val="FA881DF7C6F84B4DA0D0D4956E44572B3"/>
          </w:pPr>
          <w:r w:rsidRPr="0091257E">
            <w:rPr>
              <w:rStyle w:val="PlaceholderText"/>
              <w:rFonts w:cs="Arial"/>
              <w:color w:val="ED7D31" w:themeColor="accent2"/>
            </w:rPr>
            <w:t>Click to enter mobile phone number.</w:t>
          </w:r>
        </w:p>
      </w:docPartBody>
    </w:docPart>
    <w:docPart>
      <w:docPartPr>
        <w:name w:val="C9600021A3BA471BA704B43F2AEA86F4"/>
        <w:category>
          <w:name w:val="General"/>
          <w:gallery w:val="placeholder"/>
        </w:category>
        <w:types>
          <w:type w:val="bbPlcHdr"/>
        </w:types>
        <w:behaviors>
          <w:behavior w:val="content"/>
        </w:behaviors>
        <w:guid w:val="{19FA4CE8-0A49-4280-A19E-B0BA21B6E366}"/>
      </w:docPartPr>
      <w:docPartBody>
        <w:p w:rsidR="002307D9" w:rsidRDefault="007229EC" w:rsidP="007229EC">
          <w:pPr>
            <w:pStyle w:val="C9600021A3BA471BA704B43F2AEA86F43"/>
          </w:pPr>
          <w:r w:rsidRPr="0091257E">
            <w:rPr>
              <w:rStyle w:val="PlaceholderText"/>
              <w:rFonts w:cs="Arial"/>
              <w:color w:val="ED7D31" w:themeColor="accent2"/>
            </w:rPr>
            <w:t>Click to enter email address.</w:t>
          </w:r>
        </w:p>
      </w:docPartBody>
    </w:docPart>
    <w:docPart>
      <w:docPartPr>
        <w:name w:val="7174C0CF297949EE8A36092A998FC229"/>
        <w:category>
          <w:name w:val="General"/>
          <w:gallery w:val="placeholder"/>
        </w:category>
        <w:types>
          <w:type w:val="bbPlcHdr"/>
        </w:types>
        <w:behaviors>
          <w:behavior w:val="content"/>
        </w:behaviors>
        <w:guid w:val="{D10F3964-396B-4BBA-90E3-4E8A34C620E1}"/>
      </w:docPartPr>
      <w:docPartBody>
        <w:p w:rsidR="002307D9" w:rsidRDefault="007229EC" w:rsidP="007229EC">
          <w:pPr>
            <w:pStyle w:val="7174C0CF297949EE8A36092A998FC2293"/>
          </w:pPr>
          <w:r w:rsidRPr="0091257E">
            <w:rPr>
              <w:rStyle w:val="PlaceholderText"/>
              <w:rFonts w:cs="Arial"/>
              <w:color w:val="ED7D31" w:themeColor="accent2"/>
            </w:rPr>
            <w:t>Click to enter telephone number.</w:t>
          </w:r>
        </w:p>
      </w:docPartBody>
    </w:docPart>
    <w:docPart>
      <w:docPartPr>
        <w:name w:val="A48C51AEBD874D15934623EC3878DC45"/>
        <w:category>
          <w:name w:val="General"/>
          <w:gallery w:val="placeholder"/>
        </w:category>
        <w:types>
          <w:type w:val="bbPlcHdr"/>
        </w:types>
        <w:behaviors>
          <w:behavior w:val="content"/>
        </w:behaviors>
        <w:guid w:val="{8A402E27-3932-4970-A2C6-92B96CC7F4EC}"/>
      </w:docPartPr>
      <w:docPartBody>
        <w:p w:rsidR="002307D9" w:rsidRDefault="007229EC" w:rsidP="007229EC">
          <w:pPr>
            <w:pStyle w:val="A48C51AEBD874D15934623EC3878DC453"/>
          </w:pPr>
          <w:r w:rsidRPr="0091257E">
            <w:rPr>
              <w:rStyle w:val="PlaceholderText"/>
              <w:rFonts w:cs="Arial"/>
              <w:color w:val="ED7D31" w:themeColor="accent2"/>
            </w:rPr>
            <w:t>Click to enter mobile phone number.</w:t>
          </w:r>
        </w:p>
      </w:docPartBody>
    </w:docPart>
    <w:docPart>
      <w:docPartPr>
        <w:name w:val="8B058612C321401B921E2990D7595719"/>
        <w:category>
          <w:name w:val="General"/>
          <w:gallery w:val="placeholder"/>
        </w:category>
        <w:types>
          <w:type w:val="bbPlcHdr"/>
        </w:types>
        <w:behaviors>
          <w:behavior w:val="content"/>
        </w:behaviors>
        <w:guid w:val="{D1462B58-629F-4A18-AA4E-303DF67D1FA3}"/>
      </w:docPartPr>
      <w:docPartBody>
        <w:p w:rsidR="002307D9" w:rsidRDefault="007229EC" w:rsidP="007229EC">
          <w:pPr>
            <w:pStyle w:val="8B058612C321401B921E2990D75957193"/>
          </w:pPr>
          <w:r w:rsidRPr="0091257E">
            <w:rPr>
              <w:rStyle w:val="PlaceholderText"/>
              <w:rFonts w:cs="Arial"/>
              <w:color w:val="ED7D31" w:themeColor="accent2"/>
            </w:rPr>
            <w:t>Click to enter telephone number.</w:t>
          </w:r>
        </w:p>
      </w:docPartBody>
    </w:docPart>
    <w:docPart>
      <w:docPartPr>
        <w:name w:val="68FF76CC1596464CB60B4F47EA753DAF"/>
        <w:category>
          <w:name w:val="General"/>
          <w:gallery w:val="placeholder"/>
        </w:category>
        <w:types>
          <w:type w:val="bbPlcHdr"/>
        </w:types>
        <w:behaviors>
          <w:behavior w:val="content"/>
        </w:behaviors>
        <w:guid w:val="{0724AE03-801F-40B5-8B66-A4FEE3960FA5}"/>
      </w:docPartPr>
      <w:docPartBody>
        <w:p w:rsidR="002307D9" w:rsidRDefault="007229EC" w:rsidP="007229EC">
          <w:pPr>
            <w:pStyle w:val="68FF76CC1596464CB60B4F47EA753DAF3"/>
          </w:pPr>
          <w:r w:rsidRPr="0091257E">
            <w:rPr>
              <w:rStyle w:val="PlaceholderText"/>
              <w:rFonts w:cs="Arial"/>
              <w:color w:val="ED7D31" w:themeColor="accent2"/>
            </w:rPr>
            <w:t>Click to enter mobile phone number.</w:t>
          </w:r>
        </w:p>
      </w:docPartBody>
    </w:docPart>
    <w:docPart>
      <w:docPartPr>
        <w:name w:val="46E9AE492BFB450A9C747C0C8C9249D6"/>
        <w:category>
          <w:name w:val="General"/>
          <w:gallery w:val="placeholder"/>
        </w:category>
        <w:types>
          <w:type w:val="bbPlcHdr"/>
        </w:types>
        <w:behaviors>
          <w:behavior w:val="content"/>
        </w:behaviors>
        <w:guid w:val="{DFC27762-7CDE-403C-9FAF-1D02FBD1FA37}"/>
      </w:docPartPr>
      <w:docPartBody>
        <w:p w:rsidR="002307D9" w:rsidRDefault="007229EC" w:rsidP="007229EC">
          <w:pPr>
            <w:pStyle w:val="46E9AE492BFB450A9C747C0C8C9249D63"/>
          </w:pPr>
          <w:r w:rsidRPr="008D131A">
            <w:rPr>
              <w:rStyle w:val="PlaceholderText"/>
              <w:color w:val="ED7D31" w:themeColor="accent2"/>
            </w:rPr>
            <w:t>Click here to select date of signing.</w:t>
          </w:r>
        </w:p>
      </w:docPartBody>
    </w:docPart>
    <w:docPart>
      <w:docPartPr>
        <w:name w:val="CA784429D6114C4899A90332389D37E0"/>
        <w:category>
          <w:name w:val="General"/>
          <w:gallery w:val="placeholder"/>
        </w:category>
        <w:types>
          <w:type w:val="bbPlcHdr"/>
        </w:types>
        <w:behaviors>
          <w:behavior w:val="content"/>
        </w:behaviors>
        <w:guid w:val="{020B1AF5-D2B2-429F-BF65-CF2D7EB38DD4}"/>
      </w:docPartPr>
      <w:docPartBody>
        <w:p w:rsidR="002307D9" w:rsidRDefault="007229EC" w:rsidP="007229EC">
          <w:pPr>
            <w:pStyle w:val="CA784429D6114C4899A90332389D37E03"/>
          </w:pPr>
          <w:r w:rsidRPr="004E224D">
            <w:rPr>
              <w:rStyle w:val="PlaceholderText"/>
              <w:rFonts w:cs="Arial"/>
              <w:color w:val="ED7D31" w:themeColor="accent2"/>
            </w:rPr>
            <w:t>Click to enter position within the company.</w:t>
          </w:r>
        </w:p>
      </w:docPartBody>
    </w:docPart>
    <w:docPart>
      <w:docPartPr>
        <w:name w:val="1EF4215608724030A12E691AE125C209"/>
        <w:category>
          <w:name w:val="General"/>
          <w:gallery w:val="placeholder"/>
        </w:category>
        <w:types>
          <w:type w:val="bbPlcHdr"/>
        </w:types>
        <w:behaviors>
          <w:behavior w:val="content"/>
        </w:behaviors>
        <w:guid w:val="{2989932A-4C1D-432F-880A-3A352A8123B9}"/>
      </w:docPartPr>
      <w:docPartBody>
        <w:p w:rsidR="002307D9" w:rsidRDefault="007229EC" w:rsidP="007229EC">
          <w:pPr>
            <w:pStyle w:val="1EF4215608724030A12E691AE125C2093"/>
          </w:pPr>
          <w:r w:rsidRPr="004E224D">
            <w:rPr>
              <w:rStyle w:val="PlaceholderText"/>
              <w:rFonts w:cs="Arial"/>
              <w:color w:val="ED7D31" w:themeColor="accent2"/>
            </w:rPr>
            <w:t>Click to enter company name.</w:t>
          </w:r>
        </w:p>
      </w:docPartBody>
    </w:docPart>
    <w:docPart>
      <w:docPartPr>
        <w:name w:val="DECFA524B2A148F387C21EDD79061DC7"/>
        <w:category>
          <w:name w:val="General"/>
          <w:gallery w:val="placeholder"/>
        </w:category>
        <w:types>
          <w:type w:val="bbPlcHdr"/>
        </w:types>
        <w:behaviors>
          <w:behavior w:val="content"/>
        </w:behaviors>
        <w:guid w:val="{96AF18F6-F9B4-4B76-88D7-B045F955ED6D}"/>
      </w:docPartPr>
      <w:docPartBody>
        <w:p w:rsidR="007A6AFC" w:rsidRDefault="007229EC" w:rsidP="007229EC">
          <w:pPr>
            <w:pStyle w:val="DECFA524B2A148F387C21EDD79061DC73"/>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7060D4B4AE6048FA812D6728FC43BF72"/>
        <w:category>
          <w:name w:val="General"/>
          <w:gallery w:val="placeholder"/>
        </w:category>
        <w:types>
          <w:type w:val="bbPlcHdr"/>
        </w:types>
        <w:behaviors>
          <w:behavior w:val="content"/>
        </w:behaviors>
        <w:guid w:val="{60503201-3365-4034-BF4D-B7DA48D9C540}"/>
      </w:docPartPr>
      <w:docPartBody>
        <w:p w:rsidR="007A6AFC" w:rsidRDefault="007229EC" w:rsidP="007229EC">
          <w:pPr>
            <w:pStyle w:val="7060D4B4AE6048FA812D6728FC43BF723"/>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F6D1D14171CE4549860CD0E753EE749A"/>
        <w:category>
          <w:name w:val="General"/>
          <w:gallery w:val="placeholder"/>
        </w:category>
        <w:types>
          <w:type w:val="bbPlcHdr"/>
        </w:types>
        <w:behaviors>
          <w:behavior w:val="content"/>
        </w:behaviors>
        <w:guid w:val="{B79D0853-355F-410E-8768-7A59051C8227}"/>
      </w:docPartPr>
      <w:docPartBody>
        <w:p w:rsidR="007A6AFC" w:rsidRDefault="007229EC" w:rsidP="007229EC">
          <w:pPr>
            <w:pStyle w:val="F6D1D14171CE4549860CD0E753EE749A3"/>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1265604A588C417DB4948B81B62F2B36"/>
        <w:category>
          <w:name w:val="General"/>
          <w:gallery w:val="placeholder"/>
        </w:category>
        <w:types>
          <w:type w:val="bbPlcHdr"/>
        </w:types>
        <w:behaviors>
          <w:behavior w:val="content"/>
        </w:behaviors>
        <w:guid w:val="{66EE8B59-114B-4456-A65F-0DAAF4101FD9}"/>
      </w:docPartPr>
      <w:docPartBody>
        <w:p w:rsidR="007A6AFC" w:rsidRDefault="007229EC" w:rsidP="007229EC">
          <w:pPr>
            <w:pStyle w:val="1265604A588C417DB4948B81B62F2B363"/>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222C97CC6A96496B878487A391C1D555"/>
        <w:category>
          <w:name w:val="General"/>
          <w:gallery w:val="placeholder"/>
        </w:category>
        <w:types>
          <w:type w:val="bbPlcHdr"/>
        </w:types>
        <w:behaviors>
          <w:behavior w:val="content"/>
        </w:behaviors>
        <w:guid w:val="{765B2FA2-F242-43C4-B594-9F94C57884FF}"/>
      </w:docPartPr>
      <w:docPartBody>
        <w:p w:rsidR="001F2971" w:rsidRDefault="007229EC" w:rsidP="007229EC">
          <w:pPr>
            <w:pStyle w:val="222C97CC6A96496B878487A391C1D555"/>
          </w:pPr>
          <w:r w:rsidRPr="007B5321">
            <w:rPr>
              <w:rStyle w:val="PlaceholderText"/>
              <w:color w:val="ED7D31" w:themeColor="accent2"/>
            </w:rPr>
            <w:t>Click to enter name.</w:t>
          </w:r>
        </w:p>
      </w:docPartBody>
    </w:docPart>
    <w:docPart>
      <w:docPartPr>
        <w:name w:val="9155D768FCD8459DB1BBAC344480AAAF"/>
        <w:category>
          <w:name w:val="General"/>
          <w:gallery w:val="placeholder"/>
        </w:category>
        <w:types>
          <w:type w:val="bbPlcHdr"/>
        </w:types>
        <w:behaviors>
          <w:behavior w:val="content"/>
        </w:behaviors>
        <w:guid w:val="{0197E31C-DD2E-4A4E-8577-B1349D9AE79E}"/>
      </w:docPartPr>
      <w:docPartBody>
        <w:p w:rsidR="001F2971" w:rsidRDefault="007229EC" w:rsidP="007229EC">
          <w:pPr>
            <w:pStyle w:val="9155D768FCD8459DB1BBAC344480AAAF"/>
          </w:pPr>
          <w:r w:rsidRPr="007B5321">
            <w:rPr>
              <w:rStyle w:val="PlaceholderText"/>
              <w:color w:val="ED7D31" w:themeColor="accent2"/>
            </w:rPr>
            <w:t>Click to enter department.</w:t>
          </w:r>
        </w:p>
      </w:docPartBody>
    </w:docPart>
    <w:docPart>
      <w:docPartPr>
        <w:name w:val="209A3F59797B41E58E8E1FE3370047E0"/>
        <w:category>
          <w:name w:val="General"/>
          <w:gallery w:val="placeholder"/>
        </w:category>
        <w:types>
          <w:type w:val="bbPlcHdr"/>
        </w:types>
        <w:behaviors>
          <w:behavior w:val="content"/>
        </w:behaviors>
        <w:guid w:val="{3CF38AF6-FBDB-45FC-BE6F-5400018AFB49}"/>
      </w:docPartPr>
      <w:docPartBody>
        <w:p w:rsidR="001F2971" w:rsidRDefault="007229EC" w:rsidP="007229EC">
          <w:pPr>
            <w:pStyle w:val="209A3F59797B41E58E8E1FE3370047E0"/>
          </w:pPr>
          <w:r w:rsidRPr="007B5321">
            <w:rPr>
              <w:rStyle w:val="PlaceholderText"/>
              <w:color w:val="ED7D31" w:themeColor="accent2"/>
            </w:rPr>
            <w:t>Click to enter job title.</w:t>
          </w:r>
        </w:p>
      </w:docPartBody>
    </w:docPart>
    <w:docPart>
      <w:docPartPr>
        <w:name w:val="37C778B946B345BF9B3ABE831DB54763"/>
        <w:category>
          <w:name w:val="General"/>
          <w:gallery w:val="placeholder"/>
        </w:category>
        <w:types>
          <w:type w:val="bbPlcHdr"/>
        </w:types>
        <w:behaviors>
          <w:behavior w:val="content"/>
        </w:behaviors>
        <w:guid w:val="{B48FA899-1D9E-436F-A802-E0584A59BDCF}"/>
      </w:docPartPr>
      <w:docPartBody>
        <w:p w:rsidR="001F2971" w:rsidRDefault="007229EC" w:rsidP="007229EC">
          <w:pPr>
            <w:pStyle w:val="37C778B946B345BF9B3ABE831DB54763"/>
          </w:pPr>
          <w:r w:rsidRPr="007B5321">
            <w:rPr>
              <w:rStyle w:val="PlaceholderText"/>
              <w:color w:val="ED7D31" w:themeColor="accent2"/>
            </w:rPr>
            <w:t>Click to enter email address.</w:t>
          </w:r>
        </w:p>
      </w:docPartBody>
    </w:docPart>
    <w:docPart>
      <w:docPartPr>
        <w:name w:val="8A931C6013794178B1FE383C2F66C03D"/>
        <w:category>
          <w:name w:val="General"/>
          <w:gallery w:val="placeholder"/>
        </w:category>
        <w:types>
          <w:type w:val="bbPlcHdr"/>
        </w:types>
        <w:behaviors>
          <w:behavior w:val="content"/>
        </w:behaviors>
        <w:guid w:val="{9713B8EB-9887-402F-A809-416CCFB21A07}"/>
      </w:docPartPr>
      <w:docPartBody>
        <w:p w:rsidR="001F2971" w:rsidRDefault="007229EC" w:rsidP="007229EC">
          <w:pPr>
            <w:pStyle w:val="8A931C6013794178B1FE383C2F66C03D"/>
          </w:pPr>
          <w:r w:rsidRPr="007B5321">
            <w:rPr>
              <w:rStyle w:val="PlaceholderText"/>
              <w:color w:val="ED7D31" w:themeColor="accent2"/>
            </w:rPr>
            <w:t>Click to enter name.</w:t>
          </w:r>
        </w:p>
      </w:docPartBody>
    </w:docPart>
    <w:docPart>
      <w:docPartPr>
        <w:name w:val="98E2375FE5644BF685E0F13727189188"/>
        <w:category>
          <w:name w:val="General"/>
          <w:gallery w:val="placeholder"/>
        </w:category>
        <w:types>
          <w:type w:val="bbPlcHdr"/>
        </w:types>
        <w:behaviors>
          <w:behavior w:val="content"/>
        </w:behaviors>
        <w:guid w:val="{2BE11FF0-70F5-44EB-9D35-31B7A13EB878}"/>
      </w:docPartPr>
      <w:docPartBody>
        <w:p w:rsidR="001F2971" w:rsidRDefault="007229EC" w:rsidP="007229EC">
          <w:pPr>
            <w:pStyle w:val="98E2375FE5644BF685E0F13727189188"/>
          </w:pPr>
          <w:r w:rsidRPr="001E7872">
            <w:rPr>
              <w:rStyle w:val="PlaceholderText"/>
              <w:color w:val="ED7D31" w:themeColor="accent2"/>
            </w:rPr>
            <w:t>Click to enter department.</w:t>
          </w:r>
        </w:p>
      </w:docPartBody>
    </w:docPart>
    <w:docPart>
      <w:docPartPr>
        <w:name w:val="46AC49CB7FEE4EBD9885F2FAA877BBBC"/>
        <w:category>
          <w:name w:val="General"/>
          <w:gallery w:val="placeholder"/>
        </w:category>
        <w:types>
          <w:type w:val="bbPlcHdr"/>
        </w:types>
        <w:behaviors>
          <w:behavior w:val="content"/>
        </w:behaviors>
        <w:guid w:val="{80F8F9C9-329D-418C-B4E9-70002C5E4DE7}"/>
      </w:docPartPr>
      <w:docPartBody>
        <w:p w:rsidR="001F2971" w:rsidRDefault="007229EC" w:rsidP="007229EC">
          <w:pPr>
            <w:pStyle w:val="46AC49CB7FEE4EBD9885F2FAA877BBBC"/>
          </w:pPr>
          <w:r w:rsidRPr="001E7872">
            <w:rPr>
              <w:rStyle w:val="PlaceholderText"/>
              <w:color w:val="ED7D31" w:themeColor="accent2"/>
            </w:rPr>
            <w:t>Click to enter job title.</w:t>
          </w:r>
        </w:p>
      </w:docPartBody>
    </w:docPart>
    <w:docPart>
      <w:docPartPr>
        <w:name w:val="D93F400D6272470FA4894DBF58E6A202"/>
        <w:category>
          <w:name w:val="General"/>
          <w:gallery w:val="placeholder"/>
        </w:category>
        <w:types>
          <w:type w:val="bbPlcHdr"/>
        </w:types>
        <w:behaviors>
          <w:behavior w:val="content"/>
        </w:behaviors>
        <w:guid w:val="{1E12AC63-2599-41C3-867D-75EE088C453F}"/>
      </w:docPartPr>
      <w:docPartBody>
        <w:p w:rsidR="001F2971" w:rsidRDefault="007229EC" w:rsidP="007229EC">
          <w:pPr>
            <w:pStyle w:val="D93F400D6272470FA4894DBF58E6A202"/>
          </w:pPr>
          <w:r w:rsidRPr="001E7872">
            <w:rPr>
              <w:rStyle w:val="PlaceholderText"/>
              <w:color w:val="ED7D31" w:themeColor="accent2"/>
            </w:rPr>
            <w:t>Click here to enter text.</w:t>
          </w:r>
        </w:p>
      </w:docPartBody>
    </w:docPart>
    <w:docPart>
      <w:docPartPr>
        <w:name w:val="98F2F392B1944C32BB9323810F3CAADC"/>
        <w:category>
          <w:name w:val="General"/>
          <w:gallery w:val="placeholder"/>
        </w:category>
        <w:types>
          <w:type w:val="bbPlcHdr"/>
        </w:types>
        <w:behaviors>
          <w:behavior w:val="content"/>
        </w:behaviors>
        <w:guid w:val="{FEB61863-52E2-498A-B20A-0FB3928032BB}"/>
      </w:docPartPr>
      <w:docPartBody>
        <w:p w:rsidR="001F2971" w:rsidRDefault="007229EC" w:rsidP="007229EC">
          <w:pPr>
            <w:pStyle w:val="98F2F392B1944C32BB9323810F3CAADC"/>
          </w:pPr>
          <w:r w:rsidRPr="001E7872">
            <w:rPr>
              <w:rStyle w:val="PlaceholderText"/>
              <w:color w:val="ED7D31" w:themeColor="accent2"/>
            </w:rPr>
            <w:t>Click to enter name.</w:t>
          </w:r>
        </w:p>
      </w:docPartBody>
    </w:docPart>
    <w:docPart>
      <w:docPartPr>
        <w:name w:val="B76B742817D94C8791F82D809841F0C0"/>
        <w:category>
          <w:name w:val="General"/>
          <w:gallery w:val="placeholder"/>
        </w:category>
        <w:types>
          <w:type w:val="bbPlcHdr"/>
        </w:types>
        <w:behaviors>
          <w:behavior w:val="content"/>
        </w:behaviors>
        <w:guid w:val="{F4DC342A-EB3B-4C68-9D9D-A5BB7C71EC56}"/>
      </w:docPartPr>
      <w:docPartBody>
        <w:p w:rsidR="00AD5698" w:rsidRDefault="00F2525B" w:rsidP="00F2525B">
          <w:pPr>
            <w:pStyle w:val="B76B742817D94C8791F82D809841F0C0"/>
          </w:pPr>
          <w:r w:rsidRPr="00F870B1">
            <w:rPr>
              <w:rStyle w:val="PlaceholderText"/>
              <w:color w:val="ED7D31" w:themeColor="accent2"/>
            </w:rPr>
            <w:t>Click to enter text.</w:t>
          </w:r>
        </w:p>
      </w:docPartBody>
    </w:docPart>
    <w:docPart>
      <w:docPartPr>
        <w:name w:val="9C64656C2082484D935395A99158F3CE"/>
        <w:category>
          <w:name w:val="General"/>
          <w:gallery w:val="placeholder"/>
        </w:category>
        <w:types>
          <w:type w:val="bbPlcHdr"/>
        </w:types>
        <w:behaviors>
          <w:behavior w:val="content"/>
        </w:behaviors>
        <w:guid w:val="{200C7F2A-490E-40F3-8001-DB31826DC933}"/>
      </w:docPartPr>
      <w:docPartBody>
        <w:p w:rsidR="00AD5698" w:rsidRDefault="00F2525B" w:rsidP="00F2525B">
          <w:pPr>
            <w:pStyle w:val="9C64656C2082484D935395A99158F3CE"/>
          </w:pPr>
          <w:r w:rsidRPr="00F870B1">
            <w:rPr>
              <w:rStyle w:val="PlaceholderText"/>
              <w:color w:val="ED7D31" w:themeColor="accent2"/>
            </w:rPr>
            <w:t>Click to enter text.</w:t>
          </w:r>
        </w:p>
      </w:docPartBody>
    </w:docPart>
    <w:docPart>
      <w:docPartPr>
        <w:name w:val="A2A9AD58494D49E388678DDF7D6FCB7E"/>
        <w:category>
          <w:name w:val="General"/>
          <w:gallery w:val="placeholder"/>
        </w:category>
        <w:types>
          <w:type w:val="bbPlcHdr"/>
        </w:types>
        <w:behaviors>
          <w:behavior w:val="content"/>
        </w:behaviors>
        <w:guid w:val="{BF1BFC67-A42E-4C42-B9D2-A30780B9FC64}"/>
      </w:docPartPr>
      <w:docPartBody>
        <w:p w:rsidR="00AD5698" w:rsidRDefault="00F2525B" w:rsidP="00F2525B">
          <w:pPr>
            <w:pStyle w:val="A2A9AD58494D49E388678DDF7D6FCB7E"/>
          </w:pPr>
          <w:r w:rsidRPr="00F870B1">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12CC6"/>
    <w:rsid w:val="000526F9"/>
    <w:rsid w:val="000D22AE"/>
    <w:rsid w:val="00142BB8"/>
    <w:rsid w:val="00184245"/>
    <w:rsid w:val="001866B8"/>
    <w:rsid w:val="001F2971"/>
    <w:rsid w:val="002307D9"/>
    <w:rsid w:val="00250713"/>
    <w:rsid w:val="0025534B"/>
    <w:rsid w:val="002C61D6"/>
    <w:rsid w:val="0048520B"/>
    <w:rsid w:val="004A11FA"/>
    <w:rsid w:val="00635211"/>
    <w:rsid w:val="006C2BF0"/>
    <w:rsid w:val="0070307D"/>
    <w:rsid w:val="007229EC"/>
    <w:rsid w:val="0077264F"/>
    <w:rsid w:val="007A6AFC"/>
    <w:rsid w:val="008211FE"/>
    <w:rsid w:val="008C5A16"/>
    <w:rsid w:val="00921143"/>
    <w:rsid w:val="00951B3D"/>
    <w:rsid w:val="00A223DE"/>
    <w:rsid w:val="00A32E7A"/>
    <w:rsid w:val="00AA1A7E"/>
    <w:rsid w:val="00AC6FD1"/>
    <w:rsid w:val="00AD5698"/>
    <w:rsid w:val="00B24EC7"/>
    <w:rsid w:val="00BA3297"/>
    <w:rsid w:val="00C1133F"/>
    <w:rsid w:val="00C365F1"/>
    <w:rsid w:val="00C7718E"/>
    <w:rsid w:val="00CB5A46"/>
    <w:rsid w:val="00CB5CA8"/>
    <w:rsid w:val="00D2046F"/>
    <w:rsid w:val="00D85450"/>
    <w:rsid w:val="00D92383"/>
    <w:rsid w:val="00E63B42"/>
    <w:rsid w:val="00F2525B"/>
    <w:rsid w:val="00F76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698"/>
    <w:rPr>
      <w:color w:val="808080"/>
    </w:rPr>
  </w:style>
  <w:style w:type="paragraph" w:customStyle="1" w:styleId="DECFA524B2A148F387C21EDD79061DC73">
    <w:name w:val="DECFA524B2A148F387C21EDD79061DC73"/>
    <w:rsid w:val="007229EC"/>
    <w:rPr>
      <w:rFonts w:eastAsiaTheme="minorHAnsi"/>
      <w:lang w:eastAsia="en-US"/>
    </w:rPr>
  </w:style>
  <w:style w:type="paragraph" w:customStyle="1" w:styleId="7060D4B4AE6048FA812D6728FC43BF723">
    <w:name w:val="7060D4B4AE6048FA812D6728FC43BF723"/>
    <w:rsid w:val="007229EC"/>
    <w:rPr>
      <w:rFonts w:eastAsiaTheme="minorHAnsi"/>
      <w:lang w:eastAsia="en-US"/>
    </w:rPr>
  </w:style>
  <w:style w:type="paragraph" w:customStyle="1" w:styleId="F6D1D14171CE4549860CD0E753EE749A3">
    <w:name w:val="F6D1D14171CE4549860CD0E753EE749A3"/>
    <w:rsid w:val="007229EC"/>
    <w:rPr>
      <w:rFonts w:eastAsiaTheme="minorHAnsi"/>
      <w:lang w:eastAsia="en-US"/>
    </w:rPr>
  </w:style>
  <w:style w:type="paragraph" w:customStyle="1" w:styleId="1265604A588C417DB4948B81B62F2B363">
    <w:name w:val="1265604A588C417DB4948B81B62F2B363"/>
    <w:rsid w:val="007229EC"/>
    <w:rPr>
      <w:rFonts w:eastAsiaTheme="minorHAnsi"/>
      <w:lang w:eastAsia="en-US"/>
    </w:rPr>
  </w:style>
  <w:style w:type="paragraph" w:customStyle="1" w:styleId="4569B05C3D314261BE1D151341E3B4B53">
    <w:name w:val="4569B05C3D314261BE1D151341E3B4B53"/>
    <w:rsid w:val="007229EC"/>
    <w:rPr>
      <w:rFonts w:eastAsiaTheme="minorHAnsi"/>
      <w:lang w:eastAsia="en-US"/>
    </w:rPr>
  </w:style>
  <w:style w:type="paragraph" w:customStyle="1" w:styleId="5F185A31E8464E9B8D030D32D7E62D9C3">
    <w:name w:val="5F185A31E8464E9B8D030D32D7E62D9C3"/>
    <w:rsid w:val="007229EC"/>
    <w:rPr>
      <w:rFonts w:eastAsiaTheme="minorHAnsi"/>
      <w:lang w:eastAsia="en-US"/>
    </w:rPr>
  </w:style>
  <w:style w:type="paragraph" w:customStyle="1" w:styleId="2174EB6EEE63449BB4B7FFAA6ECB52CD3">
    <w:name w:val="2174EB6EEE63449BB4B7FFAA6ECB52CD3"/>
    <w:rsid w:val="007229EC"/>
    <w:rPr>
      <w:rFonts w:eastAsiaTheme="minorHAnsi"/>
      <w:lang w:eastAsia="en-US"/>
    </w:rPr>
  </w:style>
  <w:style w:type="paragraph" w:customStyle="1" w:styleId="2971D27585DD48D681C03E79907D82E63">
    <w:name w:val="2971D27585DD48D681C03E79907D82E63"/>
    <w:rsid w:val="007229EC"/>
    <w:rPr>
      <w:rFonts w:eastAsiaTheme="minorHAnsi"/>
      <w:lang w:eastAsia="en-US"/>
    </w:rPr>
  </w:style>
  <w:style w:type="paragraph" w:customStyle="1" w:styleId="DD29EA866C934A3CA48B3A8E419ECC203">
    <w:name w:val="DD29EA866C934A3CA48B3A8E419ECC203"/>
    <w:rsid w:val="007229EC"/>
    <w:rPr>
      <w:rFonts w:eastAsiaTheme="minorHAnsi"/>
      <w:lang w:eastAsia="en-US"/>
    </w:rPr>
  </w:style>
  <w:style w:type="paragraph" w:customStyle="1" w:styleId="D9065950D3884342BB8535C35472CAEA3">
    <w:name w:val="D9065950D3884342BB8535C35472CAEA3"/>
    <w:rsid w:val="007229EC"/>
    <w:rPr>
      <w:rFonts w:eastAsiaTheme="minorHAnsi"/>
      <w:lang w:eastAsia="en-US"/>
    </w:rPr>
  </w:style>
  <w:style w:type="paragraph" w:customStyle="1" w:styleId="D617CC116D294B13B79EED2E88BC5A2D3">
    <w:name w:val="D617CC116D294B13B79EED2E88BC5A2D3"/>
    <w:rsid w:val="007229EC"/>
    <w:rPr>
      <w:rFonts w:eastAsiaTheme="minorHAnsi"/>
      <w:lang w:eastAsia="en-US"/>
    </w:rPr>
  </w:style>
  <w:style w:type="paragraph" w:customStyle="1" w:styleId="37B1BAAEEE014B968C34D6DCD62E5D263">
    <w:name w:val="37B1BAAEEE014B968C34D6DCD62E5D263"/>
    <w:rsid w:val="007229EC"/>
    <w:rPr>
      <w:rFonts w:eastAsiaTheme="minorHAnsi"/>
      <w:lang w:eastAsia="en-US"/>
    </w:rPr>
  </w:style>
  <w:style w:type="paragraph" w:customStyle="1" w:styleId="B9A85E7D8B60450AA82E8F5AE13A92A53">
    <w:name w:val="B9A85E7D8B60450AA82E8F5AE13A92A53"/>
    <w:rsid w:val="007229EC"/>
    <w:rPr>
      <w:rFonts w:eastAsiaTheme="minorHAnsi"/>
      <w:lang w:eastAsia="en-US"/>
    </w:rPr>
  </w:style>
  <w:style w:type="paragraph" w:customStyle="1" w:styleId="C3684F2FAE604EFFB73ACCB6963B8FE83">
    <w:name w:val="C3684F2FAE604EFFB73ACCB6963B8FE83"/>
    <w:rsid w:val="007229EC"/>
    <w:rPr>
      <w:rFonts w:eastAsiaTheme="minorHAnsi"/>
      <w:lang w:eastAsia="en-US"/>
    </w:rPr>
  </w:style>
  <w:style w:type="paragraph" w:customStyle="1" w:styleId="B999546FB1724BCC84C42F23BBA0BB543">
    <w:name w:val="B999546FB1724BCC84C42F23BBA0BB543"/>
    <w:rsid w:val="007229EC"/>
    <w:rPr>
      <w:rFonts w:eastAsiaTheme="minorHAnsi"/>
      <w:lang w:eastAsia="en-US"/>
    </w:rPr>
  </w:style>
  <w:style w:type="paragraph" w:customStyle="1" w:styleId="FAD088C1CA4146B49A52E8B6472D74833">
    <w:name w:val="FAD088C1CA4146B49A52E8B6472D74833"/>
    <w:rsid w:val="007229EC"/>
    <w:rPr>
      <w:rFonts w:eastAsiaTheme="minorHAnsi"/>
      <w:lang w:eastAsia="en-US"/>
    </w:rPr>
  </w:style>
  <w:style w:type="paragraph" w:customStyle="1" w:styleId="89CDA8B000FC41288C2FE15A48093B173">
    <w:name w:val="89CDA8B000FC41288C2FE15A48093B173"/>
    <w:rsid w:val="007229EC"/>
    <w:rPr>
      <w:rFonts w:eastAsiaTheme="minorHAnsi"/>
      <w:lang w:eastAsia="en-US"/>
    </w:rPr>
  </w:style>
  <w:style w:type="paragraph" w:customStyle="1" w:styleId="887854179EDD4E7FA4911B5853550C533">
    <w:name w:val="887854179EDD4E7FA4911B5853550C533"/>
    <w:rsid w:val="007229EC"/>
    <w:rPr>
      <w:rFonts w:eastAsiaTheme="minorHAnsi"/>
      <w:lang w:eastAsia="en-US"/>
    </w:rPr>
  </w:style>
  <w:style w:type="paragraph" w:customStyle="1" w:styleId="FA881DF7C6F84B4DA0D0D4956E44572B3">
    <w:name w:val="FA881DF7C6F84B4DA0D0D4956E44572B3"/>
    <w:rsid w:val="007229EC"/>
    <w:rPr>
      <w:rFonts w:eastAsiaTheme="minorHAnsi"/>
      <w:lang w:eastAsia="en-US"/>
    </w:rPr>
  </w:style>
  <w:style w:type="paragraph" w:customStyle="1" w:styleId="C9600021A3BA471BA704B43F2AEA86F43">
    <w:name w:val="C9600021A3BA471BA704B43F2AEA86F43"/>
    <w:rsid w:val="007229EC"/>
    <w:rPr>
      <w:rFonts w:eastAsiaTheme="minorHAnsi"/>
      <w:lang w:eastAsia="en-US"/>
    </w:rPr>
  </w:style>
  <w:style w:type="paragraph" w:customStyle="1" w:styleId="AC7C74EFCAB241C88207097CAECB0DEA3">
    <w:name w:val="AC7C74EFCAB241C88207097CAECB0DEA3"/>
    <w:rsid w:val="007229EC"/>
    <w:rPr>
      <w:rFonts w:eastAsiaTheme="minorHAnsi"/>
      <w:lang w:eastAsia="en-US"/>
    </w:rPr>
  </w:style>
  <w:style w:type="paragraph" w:customStyle="1" w:styleId="86F5A197CC7C4C0CA57489DA6FA05A7E3">
    <w:name w:val="86F5A197CC7C4C0CA57489DA6FA05A7E3"/>
    <w:rsid w:val="007229EC"/>
    <w:rPr>
      <w:rFonts w:eastAsiaTheme="minorHAnsi"/>
      <w:lang w:eastAsia="en-US"/>
    </w:rPr>
  </w:style>
  <w:style w:type="paragraph" w:customStyle="1" w:styleId="5AE54C98D0D04318AC5DA38D0595DBEF3">
    <w:name w:val="5AE54C98D0D04318AC5DA38D0595DBEF3"/>
    <w:rsid w:val="007229EC"/>
    <w:rPr>
      <w:rFonts w:eastAsiaTheme="minorHAnsi"/>
      <w:lang w:eastAsia="en-US"/>
    </w:rPr>
  </w:style>
  <w:style w:type="paragraph" w:customStyle="1" w:styleId="845224D2C01846D09A3D613AB33739113">
    <w:name w:val="845224D2C01846D09A3D613AB33739113"/>
    <w:rsid w:val="007229EC"/>
    <w:rPr>
      <w:rFonts w:eastAsiaTheme="minorHAnsi"/>
      <w:lang w:eastAsia="en-US"/>
    </w:rPr>
  </w:style>
  <w:style w:type="paragraph" w:customStyle="1" w:styleId="FFA79294496F454DB1B1C2713D8D52493">
    <w:name w:val="FFA79294496F454DB1B1C2713D8D52493"/>
    <w:rsid w:val="007229EC"/>
    <w:rPr>
      <w:rFonts w:eastAsiaTheme="minorHAnsi"/>
      <w:lang w:eastAsia="en-US"/>
    </w:rPr>
  </w:style>
  <w:style w:type="paragraph" w:customStyle="1" w:styleId="817C19DC64CF4793BB46BEDE9DEB53CE3">
    <w:name w:val="817C19DC64CF4793BB46BEDE9DEB53CE3"/>
    <w:rsid w:val="007229EC"/>
    <w:rPr>
      <w:rFonts w:eastAsiaTheme="minorHAnsi"/>
      <w:lang w:eastAsia="en-US"/>
    </w:rPr>
  </w:style>
  <w:style w:type="paragraph" w:customStyle="1" w:styleId="70097FAFE3AD4EB68AD5CA1B9952C0BA3">
    <w:name w:val="70097FAFE3AD4EB68AD5CA1B9952C0BA3"/>
    <w:rsid w:val="007229EC"/>
    <w:rPr>
      <w:rFonts w:eastAsiaTheme="minorHAnsi"/>
      <w:lang w:eastAsia="en-US"/>
    </w:rPr>
  </w:style>
  <w:style w:type="paragraph" w:customStyle="1" w:styleId="F6CBB6204A7341EC9AAD734890E6E58D3">
    <w:name w:val="F6CBB6204A7341EC9AAD734890E6E58D3"/>
    <w:rsid w:val="007229EC"/>
    <w:rPr>
      <w:rFonts w:eastAsiaTheme="minorHAnsi"/>
      <w:lang w:eastAsia="en-US"/>
    </w:rPr>
  </w:style>
  <w:style w:type="paragraph" w:customStyle="1" w:styleId="02E706065BC84F0595D108FB8F06BE823">
    <w:name w:val="02E706065BC84F0595D108FB8F06BE823"/>
    <w:rsid w:val="007229EC"/>
    <w:rPr>
      <w:rFonts w:eastAsiaTheme="minorHAnsi"/>
      <w:lang w:eastAsia="en-US"/>
    </w:rPr>
  </w:style>
  <w:style w:type="paragraph" w:customStyle="1" w:styleId="B975CB8C392544D7BB8F5F340644EABC3">
    <w:name w:val="B975CB8C392544D7BB8F5F340644EABC3"/>
    <w:rsid w:val="007229EC"/>
    <w:rPr>
      <w:rFonts w:eastAsiaTheme="minorHAnsi"/>
      <w:lang w:eastAsia="en-US"/>
    </w:rPr>
  </w:style>
  <w:style w:type="paragraph" w:customStyle="1" w:styleId="84A3523999CC478C872C4B65738CCF3F3">
    <w:name w:val="84A3523999CC478C872C4B65738CCF3F3"/>
    <w:rsid w:val="007229EC"/>
    <w:rPr>
      <w:rFonts w:eastAsiaTheme="minorHAnsi"/>
      <w:lang w:eastAsia="en-US"/>
    </w:rPr>
  </w:style>
  <w:style w:type="paragraph" w:customStyle="1" w:styleId="AC1F2517D7D74F0CB1412633A4B26EBB3">
    <w:name w:val="AC1F2517D7D74F0CB1412633A4B26EBB3"/>
    <w:rsid w:val="007229EC"/>
    <w:rPr>
      <w:rFonts w:eastAsiaTheme="minorHAnsi"/>
      <w:lang w:eastAsia="en-US"/>
    </w:rPr>
  </w:style>
  <w:style w:type="paragraph" w:customStyle="1" w:styleId="977DF8733A604F4A8F1BC9FC9DE059BD3">
    <w:name w:val="977DF8733A604F4A8F1BC9FC9DE059BD3"/>
    <w:rsid w:val="007229EC"/>
    <w:rPr>
      <w:rFonts w:eastAsiaTheme="minorHAnsi"/>
      <w:lang w:eastAsia="en-US"/>
    </w:rPr>
  </w:style>
  <w:style w:type="paragraph" w:customStyle="1" w:styleId="E826AE88B35B47DB9EDBB970D83D7B573">
    <w:name w:val="E826AE88B35B47DB9EDBB970D83D7B573"/>
    <w:rsid w:val="007229EC"/>
    <w:rPr>
      <w:rFonts w:eastAsiaTheme="minorHAnsi"/>
      <w:lang w:eastAsia="en-US"/>
    </w:rPr>
  </w:style>
  <w:style w:type="paragraph" w:customStyle="1" w:styleId="222C97CC6A96496B878487A391C1D555">
    <w:name w:val="222C97CC6A96496B878487A391C1D555"/>
    <w:rsid w:val="007229EC"/>
    <w:rPr>
      <w:rFonts w:eastAsiaTheme="minorHAnsi"/>
      <w:lang w:eastAsia="en-US"/>
    </w:rPr>
  </w:style>
  <w:style w:type="paragraph" w:customStyle="1" w:styleId="9155D768FCD8459DB1BBAC344480AAAF">
    <w:name w:val="9155D768FCD8459DB1BBAC344480AAAF"/>
    <w:rsid w:val="007229EC"/>
    <w:rPr>
      <w:rFonts w:eastAsiaTheme="minorHAnsi"/>
      <w:lang w:eastAsia="en-US"/>
    </w:rPr>
  </w:style>
  <w:style w:type="paragraph" w:customStyle="1" w:styleId="209A3F59797B41E58E8E1FE3370047E0">
    <w:name w:val="209A3F59797B41E58E8E1FE3370047E0"/>
    <w:rsid w:val="007229EC"/>
    <w:rPr>
      <w:rFonts w:eastAsiaTheme="minorHAnsi"/>
      <w:lang w:eastAsia="en-US"/>
    </w:rPr>
  </w:style>
  <w:style w:type="paragraph" w:customStyle="1" w:styleId="7174C0CF297949EE8A36092A998FC2293">
    <w:name w:val="7174C0CF297949EE8A36092A998FC2293"/>
    <w:rsid w:val="007229EC"/>
    <w:rPr>
      <w:rFonts w:eastAsiaTheme="minorHAnsi"/>
      <w:lang w:eastAsia="en-US"/>
    </w:rPr>
  </w:style>
  <w:style w:type="paragraph" w:customStyle="1" w:styleId="A48C51AEBD874D15934623EC3878DC453">
    <w:name w:val="A48C51AEBD874D15934623EC3878DC453"/>
    <w:rsid w:val="007229EC"/>
    <w:rPr>
      <w:rFonts w:eastAsiaTheme="minorHAnsi"/>
      <w:lang w:eastAsia="en-US"/>
    </w:rPr>
  </w:style>
  <w:style w:type="paragraph" w:customStyle="1" w:styleId="37C778B946B345BF9B3ABE831DB54763">
    <w:name w:val="37C778B946B345BF9B3ABE831DB54763"/>
    <w:rsid w:val="007229EC"/>
    <w:rPr>
      <w:rFonts w:eastAsiaTheme="minorHAnsi"/>
      <w:lang w:eastAsia="en-US"/>
    </w:rPr>
  </w:style>
  <w:style w:type="paragraph" w:customStyle="1" w:styleId="7E0A08FD5C40434BAF8045544F2691373">
    <w:name w:val="7E0A08FD5C40434BAF8045544F2691373"/>
    <w:rsid w:val="007229EC"/>
    <w:rPr>
      <w:rFonts w:eastAsiaTheme="minorHAnsi"/>
      <w:lang w:eastAsia="en-US"/>
    </w:rPr>
  </w:style>
  <w:style w:type="paragraph" w:customStyle="1" w:styleId="8A931C6013794178B1FE383C2F66C03D">
    <w:name w:val="8A931C6013794178B1FE383C2F66C03D"/>
    <w:rsid w:val="007229EC"/>
    <w:rPr>
      <w:rFonts w:eastAsiaTheme="minorHAnsi"/>
      <w:lang w:eastAsia="en-US"/>
    </w:rPr>
  </w:style>
  <w:style w:type="paragraph" w:customStyle="1" w:styleId="98E2375FE5644BF685E0F13727189188">
    <w:name w:val="98E2375FE5644BF685E0F13727189188"/>
    <w:rsid w:val="007229EC"/>
    <w:rPr>
      <w:rFonts w:eastAsiaTheme="minorHAnsi"/>
      <w:lang w:eastAsia="en-US"/>
    </w:rPr>
  </w:style>
  <w:style w:type="paragraph" w:customStyle="1" w:styleId="46AC49CB7FEE4EBD9885F2FAA877BBBC">
    <w:name w:val="46AC49CB7FEE4EBD9885F2FAA877BBBC"/>
    <w:rsid w:val="007229EC"/>
    <w:rPr>
      <w:rFonts w:eastAsiaTheme="minorHAnsi"/>
      <w:lang w:eastAsia="en-US"/>
    </w:rPr>
  </w:style>
  <w:style w:type="paragraph" w:customStyle="1" w:styleId="8B058612C321401B921E2990D75957193">
    <w:name w:val="8B058612C321401B921E2990D75957193"/>
    <w:rsid w:val="007229EC"/>
    <w:rPr>
      <w:rFonts w:eastAsiaTheme="minorHAnsi"/>
      <w:lang w:eastAsia="en-US"/>
    </w:rPr>
  </w:style>
  <w:style w:type="paragraph" w:customStyle="1" w:styleId="68FF76CC1596464CB60B4F47EA753DAF3">
    <w:name w:val="68FF76CC1596464CB60B4F47EA753DAF3"/>
    <w:rsid w:val="007229EC"/>
    <w:rPr>
      <w:rFonts w:eastAsiaTheme="minorHAnsi"/>
      <w:lang w:eastAsia="en-US"/>
    </w:rPr>
  </w:style>
  <w:style w:type="paragraph" w:customStyle="1" w:styleId="D93F400D6272470FA4894DBF58E6A202">
    <w:name w:val="D93F400D6272470FA4894DBF58E6A202"/>
    <w:rsid w:val="007229EC"/>
    <w:rPr>
      <w:rFonts w:eastAsiaTheme="minorHAnsi"/>
      <w:lang w:eastAsia="en-US"/>
    </w:rPr>
  </w:style>
  <w:style w:type="paragraph" w:customStyle="1" w:styleId="6EC481A1E3E94EC6A9798022DD02C0983">
    <w:name w:val="6EC481A1E3E94EC6A9798022DD02C0983"/>
    <w:rsid w:val="007229EC"/>
    <w:rPr>
      <w:rFonts w:eastAsiaTheme="minorHAnsi"/>
      <w:lang w:eastAsia="en-US"/>
    </w:rPr>
  </w:style>
  <w:style w:type="paragraph" w:customStyle="1" w:styleId="98F2F392B1944C32BB9323810F3CAADC">
    <w:name w:val="98F2F392B1944C32BB9323810F3CAADC"/>
    <w:rsid w:val="007229EC"/>
    <w:rPr>
      <w:rFonts w:eastAsiaTheme="minorHAnsi"/>
      <w:lang w:eastAsia="en-US"/>
    </w:rPr>
  </w:style>
  <w:style w:type="paragraph" w:customStyle="1" w:styleId="CD84DE4E2C1C4EDF8E32F557DB8FE7633">
    <w:name w:val="CD84DE4E2C1C4EDF8E32F557DB8FE7633"/>
    <w:rsid w:val="007229EC"/>
    <w:rPr>
      <w:rFonts w:eastAsiaTheme="minorHAnsi"/>
      <w:lang w:eastAsia="en-US"/>
    </w:rPr>
  </w:style>
  <w:style w:type="paragraph" w:customStyle="1" w:styleId="1EF4215608724030A12E691AE125C2093">
    <w:name w:val="1EF4215608724030A12E691AE125C2093"/>
    <w:rsid w:val="007229EC"/>
    <w:rPr>
      <w:rFonts w:eastAsiaTheme="minorHAnsi"/>
      <w:lang w:eastAsia="en-US"/>
    </w:rPr>
  </w:style>
  <w:style w:type="paragraph" w:customStyle="1" w:styleId="CA784429D6114C4899A90332389D37E03">
    <w:name w:val="CA784429D6114C4899A90332389D37E03"/>
    <w:rsid w:val="007229EC"/>
    <w:rPr>
      <w:rFonts w:eastAsiaTheme="minorHAnsi"/>
      <w:lang w:eastAsia="en-US"/>
    </w:rPr>
  </w:style>
  <w:style w:type="paragraph" w:customStyle="1" w:styleId="46E9AE492BFB450A9C747C0C8C9249D63">
    <w:name w:val="46E9AE492BFB450A9C747C0C8C9249D63"/>
    <w:rsid w:val="007229EC"/>
    <w:rPr>
      <w:rFonts w:eastAsiaTheme="minorHAnsi"/>
      <w:lang w:eastAsia="en-US"/>
    </w:rPr>
  </w:style>
  <w:style w:type="paragraph" w:customStyle="1" w:styleId="B76B742817D94C8791F82D809841F0C0">
    <w:name w:val="B76B742817D94C8791F82D809841F0C0"/>
    <w:rsid w:val="00F2525B"/>
  </w:style>
  <w:style w:type="paragraph" w:customStyle="1" w:styleId="9C64656C2082484D935395A99158F3CE">
    <w:name w:val="9C64656C2082484D935395A99158F3CE"/>
    <w:rsid w:val="00F2525B"/>
  </w:style>
  <w:style w:type="paragraph" w:customStyle="1" w:styleId="A2A9AD58494D49E388678DDF7D6FCB7E">
    <w:name w:val="A2A9AD58494D49E388678DDF7D6FCB7E"/>
    <w:rsid w:val="00F25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4F48-5313-4EC5-A7E1-4AE5E76F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2019-06-27T04:59:00Z</cp:lastPrinted>
  <dcterms:created xsi:type="dcterms:W3CDTF">2023-11-23T03:20:00Z</dcterms:created>
  <dcterms:modified xsi:type="dcterms:W3CDTF">2023-11-23T03:20:00Z</dcterms:modified>
</cp:coreProperties>
</file>