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16CA1F3C" w:rsidR="00D11968" w:rsidRPr="0063061D" w:rsidRDefault="003C20FA" w:rsidP="00D11968">
      <w:pPr>
        <w:pBdr>
          <w:bottom w:val="single" w:sz="4" w:space="1" w:color="auto"/>
        </w:pBdr>
        <w:spacing w:after="0" w:line="240" w:lineRule="auto"/>
        <w:rPr>
          <w:rFonts w:ascii="Arial" w:hAnsi="Arial" w:cs="Arial"/>
          <w:sz w:val="24"/>
        </w:rPr>
      </w:pPr>
      <w:r w:rsidRPr="0063061D">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4F9A3F84">
                <wp:simplePos x="0" y="0"/>
                <wp:positionH relativeFrom="column">
                  <wp:posOffset>4657725</wp:posOffset>
                </wp:positionH>
                <wp:positionV relativeFrom="paragraph">
                  <wp:posOffset>-800735</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0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02FE7" w14:textId="4A989F4A" w:rsidR="008C3610" w:rsidRPr="0063061D" w:rsidRDefault="00F51591" w:rsidP="00EF611F">
      <w:pPr>
        <w:pBdr>
          <w:bottom w:val="single" w:sz="4" w:space="1" w:color="auto"/>
        </w:pBdr>
        <w:rPr>
          <w:rFonts w:ascii="Arial" w:hAnsi="Arial" w:cs="Arial"/>
          <w:sz w:val="24"/>
        </w:rPr>
      </w:pPr>
      <w:r w:rsidRPr="0063061D">
        <w:rPr>
          <w:rFonts w:ascii="Arial" w:hAnsi="Arial" w:cs="Arial"/>
          <w:b/>
          <w:sz w:val="24"/>
        </w:rPr>
        <w:t>Form 0</w:t>
      </w:r>
      <w:r w:rsidR="00AE0B8D">
        <w:rPr>
          <w:rFonts w:ascii="Arial" w:hAnsi="Arial" w:cs="Arial"/>
          <w:b/>
          <w:sz w:val="24"/>
        </w:rPr>
        <w:t>2</w:t>
      </w:r>
      <w:r w:rsidR="008C3610" w:rsidRPr="0063061D">
        <w:rPr>
          <w:rFonts w:ascii="Arial" w:hAnsi="Arial" w:cs="Arial"/>
          <w:sz w:val="24"/>
        </w:rPr>
        <w:t xml:space="preserve"> | </w:t>
      </w:r>
      <w:r w:rsidR="00053B87" w:rsidRPr="0063061D">
        <w:rPr>
          <w:rFonts w:ascii="Arial" w:hAnsi="Arial" w:cs="Arial"/>
          <w:sz w:val="24"/>
        </w:rPr>
        <w:t xml:space="preserve">Section 77B of the </w:t>
      </w:r>
      <w:r w:rsidR="00053B87" w:rsidRPr="0063061D">
        <w:rPr>
          <w:rFonts w:ascii="Arial" w:hAnsi="Arial" w:cs="Arial"/>
          <w:i/>
          <w:sz w:val="24"/>
        </w:rPr>
        <w:t>Land Court Act 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rsidRPr="0063061D" w14:paraId="037585A3" w14:textId="77777777" w:rsidTr="006F4D7B">
        <w:tc>
          <w:tcPr>
            <w:tcW w:w="10456" w:type="dxa"/>
            <w:shd w:val="clear" w:color="auto" w:fill="CA4E27"/>
          </w:tcPr>
          <w:p w14:paraId="04BA8B10" w14:textId="108790AA" w:rsidR="008C3610" w:rsidRPr="0063061D" w:rsidRDefault="00AE0B8D" w:rsidP="008C3610">
            <w:pPr>
              <w:spacing w:before="240" w:line="360" w:lineRule="auto"/>
              <w:jc w:val="center"/>
              <w:rPr>
                <w:rFonts w:ascii="Arial" w:hAnsi="Arial" w:cs="Arial"/>
                <w:sz w:val="24"/>
              </w:rPr>
            </w:pPr>
            <w:r w:rsidRPr="006F4D7B">
              <w:rPr>
                <w:rFonts w:ascii="Arial" w:hAnsi="Arial" w:cs="Arial"/>
                <w:b/>
                <w:color w:val="FFFFFF" w:themeColor="background1"/>
                <w:sz w:val="24"/>
              </w:rPr>
              <w:t>GENERAL APPLICATION</w:t>
            </w:r>
          </w:p>
        </w:tc>
      </w:tr>
    </w:tbl>
    <w:p w14:paraId="3C0A68B0" w14:textId="77777777" w:rsidR="00992C50" w:rsidRPr="0063061D"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AE0B8D" w14:paraId="3F1D53B7" w14:textId="77777777" w:rsidTr="00230894">
        <w:trPr>
          <w:trHeight w:val="324"/>
        </w:trPr>
        <w:tc>
          <w:tcPr>
            <w:tcW w:w="10456" w:type="dxa"/>
            <w:vAlign w:val="center"/>
          </w:tcPr>
          <w:p w14:paraId="07541103" w14:textId="6086E5C4" w:rsidR="00AE0B8D" w:rsidRPr="00E46743" w:rsidRDefault="008F5851" w:rsidP="00933BEE">
            <w:pPr>
              <w:rPr>
                <w:rFonts w:ascii="Arial" w:hAnsi="Arial" w:cs="Arial"/>
                <w:b/>
                <w:color w:val="595959" w:themeColor="text1" w:themeTint="A6"/>
              </w:rPr>
            </w:pPr>
            <w:r>
              <w:rPr>
                <w:rFonts w:ascii="Arial" w:hAnsi="Arial" w:cs="Arial"/>
                <w:b/>
                <w:color w:val="595959" w:themeColor="text1" w:themeTint="A6"/>
              </w:rPr>
              <w:t>Land Appeal Court File No:</w:t>
            </w:r>
          </w:p>
        </w:tc>
      </w:tr>
      <w:tr w:rsidR="00AE0B8D" w14:paraId="53C68DD0" w14:textId="77777777" w:rsidTr="00230894">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E0B8D" w14:paraId="15490A81" w14:textId="77777777" w:rsidTr="00933BEE">
              <w:sdt>
                <w:sdtPr>
                  <w:rPr>
                    <w:rStyle w:val="Content"/>
                  </w:rPr>
                  <w:id w:val="1228034780"/>
                  <w:placeholder>
                    <w:docPart w:val="22289C378CE14CB1ACCCA9209A3DC2DD"/>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63217316" w14:textId="77777777" w:rsidR="00AE0B8D" w:rsidRDefault="00AE0B8D" w:rsidP="00933BEE">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tc>
                  <w:bookmarkEnd w:id="0" w:displacedByCustomXml="next"/>
                </w:sdtContent>
              </w:sdt>
            </w:tr>
          </w:tbl>
          <w:p w14:paraId="2E24C5D7" w14:textId="77777777" w:rsidR="00AE0B8D" w:rsidRDefault="00AE0B8D" w:rsidP="00933BEE">
            <w:pPr>
              <w:rPr>
                <w:rFonts w:ascii="Arial" w:hAnsi="Arial" w:cs="Arial"/>
                <w:sz w:val="24"/>
              </w:rPr>
            </w:pPr>
          </w:p>
        </w:tc>
      </w:tr>
      <w:tr w:rsidR="00AE0B8D" w:rsidRPr="001850C9" w14:paraId="161481B8" w14:textId="77777777" w:rsidTr="00230894">
        <w:trPr>
          <w:trHeight w:val="324"/>
        </w:trPr>
        <w:tc>
          <w:tcPr>
            <w:tcW w:w="10456" w:type="dxa"/>
            <w:vAlign w:val="center"/>
          </w:tcPr>
          <w:p w14:paraId="033B540F" w14:textId="77777777" w:rsidR="00AE0B8D" w:rsidRPr="00E46743" w:rsidRDefault="00AE0B8D" w:rsidP="00933BEE">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AE0B8D" w14:paraId="2B218D37" w14:textId="77777777" w:rsidTr="00230894">
        <w:trPr>
          <w:trHeight w:val="324"/>
        </w:trPr>
        <w:tc>
          <w:tcPr>
            <w:tcW w:w="10456" w:type="dxa"/>
            <w:vAlign w:val="center"/>
          </w:tcPr>
          <w:p w14:paraId="2BC12127" w14:textId="396BC4F0" w:rsidR="00AE0B8D" w:rsidRPr="00E46743" w:rsidRDefault="00AE0B8D" w:rsidP="00933BEE">
            <w:pPr>
              <w:rPr>
                <w:rStyle w:val="Content"/>
                <w:rFonts w:cs="Arial"/>
                <w:b/>
                <w:color w:val="595959" w:themeColor="text1" w:themeTint="A6"/>
              </w:rPr>
            </w:pPr>
            <w:r w:rsidRPr="00E46743">
              <w:rPr>
                <w:rStyle w:val="Content"/>
                <w:rFonts w:cs="Arial"/>
                <w:b/>
                <w:color w:val="595959" w:themeColor="text1" w:themeTint="A6"/>
              </w:rPr>
              <w:t>Appellant(s)</w:t>
            </w:r>
            <w:r w:rsidR="00A000ED">
              <w:rPr>
                <w:rStyle w:val="Content"/>
                <w:rFonts w:cs="Arial"/>
                <w:b/>
                <w:color w:val="595959" w:themeColor="text1" w:themeTint="A6"/>
              </w:rPr>
              <w:t>:</w:t>
            </w:r>
          </w:p>
        </w:tc>
      </w:tr>
      <w:tr w:rsidR="00AE0B8D" w14:paraId="482291EA" w14:textId="77777777" w:rsidTr="00230894">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E0B8D" w14:paraId="67ECE2C1" w14:textId="77777777" w:rsidTr="00933BEE">
              <w:sdt>
                <w:sdtPr>
                  <w:rPr>
                    <w:rStyle w:val="Content"/>
                  </w:rPr>
                  <w:id w:val="424920340"/>
                  <w:placeholder>
                    <w:docPart w:val="CDF1DDB5F2204E61BB7B706CC65554D2"/>
                  </w:placeholder>
                  <w:showingPlcHdr/>
                  <w15:color w:val="99CCFF"/>
                </w:sdtPr>
                <w:sdtEndPr>
                  <w:rPr>
                    <w:rStyle w:val="DefaultParagraphFont"/>
                    <w:rFonts w:asciiTheme="minorHAnsi" w:hAnsiTheme="minorHAnsi" w:cs="Arial"/>
                  </w:rPr>
                </w:sdtEndPr>
                <w:sdtContent>
                  <w:tc>
                    <w:tcPr>
                      <w:tcW w:w="10230" w:type="dxa"/>
                    </w:tcPr>
                    <w:p w14:paraId="41334BBA" w14:textId="709A79EA" w:rsidR="00AE0B8D" w:rsidRDefault="00AE0B8D" w:rsidP="00A5340B">
                      <w:pPr>
                        <w:rPr>
                          <w:rStyle w:val="Content"/>
                          <w:rFonts w:cs="Arial"/>
                        </w:rPr>
                      </w:pPr>
                      <w:r w:rsidRPr="009136F8">
                        <w:rPr>
                          <w:rStyle w:val="PlaceholderText"/>
                          <w:color w:val="ED7D31" w:themeColor="accent2"/>
                        </w:rPr>
                        <w:t xml:space="preserve">Click to enter </w:t>
                      </w:r>
                      <w:r>
                        <w:rPr>
                          <w:rStyle w:val="PlaceholderText"/>
                          <w:color w:val="ED7D31" w:themeColor="accent2"/>
                        </w:rPr>
                        <w:t>appellant</w:t>
                      </w:r>
                      <w:r w:rsidRPr="009136F8">
                        <w:rPr>
                          <w:rStyle w:val="PlaceholderText"/>
                          <w:color w:val="ED7D31" w:themeColor="accent2"/>
                        </w:rPr>
                        <w:t>.</w:t>
                      </w:r>
                    </w:p>
                  </w:tc>
                </w:sdtContent>
              </w:sdt>
            </w:tr>
          </w:tbl>
          <w:p w14:paraId="05C3EB32" w14:textId="77777777" w:rsidR="00AE0B8D" w:rsidRPr="008C056B" w:rsidRDefault="00AE0B8D" w:rsidP="00933BEE">
            <w:pPr>
              <w:rPr>
                <w:rStyle w:val="Content"/>
                <w:rFonts w:cs="Arial"/>
              </w:rPr>
            </w:pPr>
          </w:p>
        </w:tc>
      </w:tr>
      <w:tr w:rsidR="00AE0B8D" w14:paraId="6ECA39C7" w14:textId="77777777" w:rsidTr="00230894">
        <w:trPr>
          <w:trHeight w:val="324"/>
        </w:trPr>
        <w:tc>
          <w:tcPr>
            <w:tcW w:w="10456" w:type="dxa"/>
            <w:vAlign w:val="center"/>
          </w:tcPr>
          <w:p w14:paraId="7144930C" w14:textId="77777777" w:rsidR="00AE0B8D" w:rsidRPr="00E46743" w:rsidRDefault="00AE0B8D" w:rsidP="00933BEE">
            <w:pPr>
              <w:rPr>
                <w:rFonts w:ascii="Arial" w:hAnsi="Arial" w:cs="Arial"/>
                <w:b/>
                <w:color w:val="595959" w:themeColor="text1" w:themeTint="A6"/>
              </w:rPr>
            </w:pPr>
            <w:r w:rsidRPr="00E46743">
              <w:rPr>
                <w:rFonts w:ascii="Arial" w:hAnsi="Arial" w:cs="Arial"/>
                <w:b/>
                <w:color w:val="595959" w:themeColor="text1" w:themeTint="A6"/>
              </w:rPr>
              <w:t>v</w:t>
            </w:r>
          </w:p>
        </w:tc>
      </w:tr>
      <w:tr w:rsidR="00AE0B8D" w14:paraId="23F26DAE" w14:textId="77777777" w:rsidTr="00230894">
        <w:trPr>
          <w:trHeight w:val="324"/>
        </w:trPr>
        <w:tc>
          <w:tcPr>
            <w:tcW w:w="10456" w:type="dxa"/>
            <w:vAlign w:val="center"/>
          </w:tcPr>
          <w:p w14:paraId="5F178266" w14:textId="766F0BCE" w:rsidR="00AE0B8D" w:rsidRPr="00E46743" w:rsidRDefault="00AE0B8D" w:rsidP="00933BEE">
            <w:pPr>
              <w:rPr>
                <w:rStyle w:val="Content"/>
                <w:rFonts w:cs="Arial"/>
                <w:b/>
                <w:color w:val="595959" w:themeColor="text1" w:themeTint="A6"/>
              </w:rPr>
            </w:pPr>
            <w:r w:rsidRPr="00E46743">
              <w:rPr>
                <w:rStyle w:val="Content"/>
                <w:rFonts w:cs="Arial"/>
                <w:b/>
                <w:color w:val="595959" w:themeColor="text1" w:themeTint="A6"/>
              </w:rPr>
              <w:t>Respondent(s)</w:t>
            </w:r>
            <w:r w:rsidR="00A000ED">
              <w:rPr>
                <w:rStyle w:val="Content"/>
                <w:rFonts w:cs="Arial"/>
                <w:b/>
                <w:color w:val="595959" w:themeColor="text1" w:themeTint="A6"/>
              </w:rPr>
              <w:t>:</w:t>
            </w:r>
          </w:p>
        </w:tc>
      </w:tr>
      <w:tr w:rsidR="00AE0B8D" w14:paraId="506EBB4F" w14:textId="77777777" w:rsidTr="00230894">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E0B8D" w14:paraId="432C352F" w14:textId="77777777" w:rsidTr="00933BEE">
              <w:sdt>
                <w:sdtPr>
                  <w:rPr>
                    <w:rStyle w:val="Content"/>
                  </w:rPr>
                  <w:id w:val="-211659308"/>
                  <w:placeholder>
                    <w:docPart w:val="A7F6B02A0E7C4AF1B3ED947268354066"/>
                  </w:placeholder>
                  <w:showingPlcHdr/>
                  <w15:color w:val="99CCFF"/>
                </w:sdtPr>
                <w:sdtEndPr>
                  <w:rPr>
                    <w:rStyle w:val="DefaultParagraphFont"/>
                    <w:rFonts w:asciiTheme="minorHAnsi" w:hAnsiTheme="minorHAnsi" w:cs="Arial"/>
                  </w:rPr>
                </w:sdtEndPr>
                <w:sdtContent>
                  <w:tc>
                    <w:tcPr>
                      <w:tcW w:w="10230" w:type="dxa"/>
                    </w:tcPr>
                    <w:p w14:paraId="266671E5" w14:textId="77777777" w:rsidR="00AE0B8D" w:rsidRDefault="00AE0B8D" w:rsidP="00933BEE">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1201217F" w14:textId="77777777" w:rsidR="00AE0B8D" w:rsidRPr="008C056B" w:rsidRDefault="00AE0B8D" w:rsidP="00933BEE">
            <w:pPr>
              <w:rPr>
                <w:rStyle w:val="Content"/>
                <w:rFonts w:cs="Arial"/>
              </w:rPr>
            </w:pPr>
          </w:p>
        </w:tc>
      </w:tr>
    </w:tbl>
    <w:p w14:paraId="479EECC0" w14:textId="77777777" w:rsidR="00AE0B8D" w:rsidRDefault="00AE0B8D" w:rsidP="00AE0B8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E0B8D" w14:paraId="4C71EF6C" w14:textId="77777777" w:rsidTr="00933BEE">
        <w:trPr>
          <w:trHeight w:val="324"/>
        </w:trPr>
        <w:tc>
          <w:tcPr>
            <w:tcW w:w="10456" w:type="dxa"/>
            <w:vAlign w:val="center"/>
          </w:tcPr>
          <w:p w14:paraId="36ED6614" w14:textId="19475FEE" w:rsidR="00AE0B8D" w:rsidRPr="008C056B" w:rsidRDefault="008C7BE4" w:rsidP="00797C43">
            <w:pPr>
              <w:rPr>
                <w:rFonts w:ascii="Arial" w:hAnsi="Arial" w:cs="Arial"/>
                <w:sz w:val="24"/>
              </w:rPr>
            </w:pPr>
            <w:r>
              <w:rPr>
                <w:rFonts w:ascii="Arial" w:hAnsi="Arial" w:cs="Arial"/>
                <w:b/>
                <w:color w:val="595959" w:themeColor="text1" w:themeTint="A6"/>
              </w:rPr>
              <w:t>TAKE NOTE</w:t>
            </w:r>
            <w:r w:rsidR="00AE0B8D" w:rsidRPr="00E46743">
              <w:rPr>
                <w:rFonts w:ascii="Arial" w:hAnsi="Arial" w:cs="Arial"/>
                <w:b/>
                <w:color w:val="595959" w:themeColor="text1" w:themeTint="A6"/>
              </w:rPr>
              <w:t xml:space="preserve"> that the</w:t>
            </w:r>
            <w:r w:rsidR="00AE0B8D" w:rsidRPr="00E46743">
              <w:rPr>
                <w:rFonts w:ascii="Arial" w:hAnsi="Arial" w:cs="Arial"/>
                <w:color w:val="595959" w:themeColor="text1" w:themeTint="A6"/>
                <w:sz w:val="24"/>
              </w:rPr>
              <w:t xml:space="preserve"> </w:t>
            </w:r>
            <w:sdt>
              <w:sdtPr>
                <w:rPr>
                  <w:rStyle w:val="Content"/>
                </w:rPr>
                <w:id w:val="-346016469"/>
                <w:placeholder>
                  <w:docPart w:val="72CEE67DD76549C88C1769713FD01BF2"/>
                </w:placeholder>
                <w:showingPlcHdr/>
                <w15:color w:val="99CCFF"/>
                <w:comboBox>
                  <w:listItem w:value="Choose an item."/>
                  <w:listItem w:displayText="Appellant" w:value="Appellant"/>
                  <w:listItem w:displayText="Respondent" w:value="Respondent"/>
                </w:comboBox>
              </w:sdtPr>
              <w:sdtEndPr>
                <w:rPr>
                  <w:rStyle w:val="DefaultParagraphFont"/>
                  <w:rFonts w:asciiTheme="minorHAnsi" w:hAnsiTheme="minorHAnsi" w:cs="Arial"/>
                </w:rPr>
              </w:sdtEndPr>
              <w:sdtContent>
                <w:r w:rsidR="00AE0B8D" w:rsidRPr="00671204">
                  <w:rPr>
                    <w:rStyle w:val="PlaceholderText"/>
                    <w:color w:val="ED7D31" w:themeColor="accent2"/>
                  </w:rPr>
                  <w:t>Choose an item.</w:t>
                </w:r>
              </w:sdtContent>
            </w:sdt>
            <w:r w:rsidR="00AE0B8D">
              <w:rPr>
                <w:rStyle w:val="Content"/>
              </w:rPr>
              <w:t xml:space="preserve"> </w:t>
            </w:r>
            <w:proofErr w:type="gramStart"/>
            <w:r w:rsidR="00AE0B8D" w:rsidRPr="00E46743">
              <w:rPr>
                <w:rStyle w:val="Content"/>
                <w:rFonts w:cs="Arial"/>
                <w:b/>
                <w:color w:val="595959" w:themeColor="text1" w:themeTint="A6"/>
              </w:rPr>
              <w:t>in</w:t>
            </w:r>
            <w:proofErr w:type="gramEnd"/>
            <w:r w:rsidR="00AE0B8D" w:rsidRPr="00E46743">
              <w:rPr>
                <w:rStyle w:val="Content"/>
                <w:rFonts w:cs="Arial"/>
                <w:b/>
                <w:color w:val="595959" w:themeColor="text1" w:themeTint="A6"/>
              </w:rPr>
              <w:t xml:space="preserve"> this proceeding makes a</w:t>
            </w:r>
            <w:r w:rsidR="00797C43">
              <w:rPr>
                <w:rStyle w:val="Content"/>
                <w:rFonts w:cs="Arial"/>
                <w:b/>
                <w:color w:val="595959" w:themeColor="text1" w:themeTint="A6"/>
              </w:rPr>
              <w:t xml:space="preserve">n application to the Land </w:t>
            </w:r>
            <w:r w:rsidR="00A77A93">
              <w:rPr>
                <w:rStyle w:val="Content"/>
                <w:rFonts w:cs="Arial"/>
                <w:b/>
                <w:color w:val="595959" w:themeColor="text1" w:themeTint="A6"/>
              </w:rPr>
              <w:t xml:space="preserve">Appeal </w:t>
            </w:r>
            <w:r w:rsidR="00797C43">
              <w:rPr>
                <w:rStyle w:val="Content"/>
                <w:rFonts w:cs="Arial"/>
                <w:b/>
                <w:color w:val="595959" w:themeColor="text1" w:themeTint="A6"/>
              </w:rPr>
              <w:t>Court.</w:t>
            </w:r>
          </w:p>
        </w:tc>
      </w:tr>
    </w:tbl>
    <w:p w14:paraId="1C37BFC5" w14:textId="77777777" w:rsidR="00AE0B8D" w:rsidRDefault="00AE0B8D" w:rsidP="00AE0B8D">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E0B8D" w14:paraId="0E7245DF" w14:textId="77777777" w:rsidTr="006F4D7B">
        <w:trPr>
          <w:trHeight w:val="66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C49AC5" w14:textId="3C7C74C8" w:rsidR="00AE0B8D" w:rsidRPr="008C056B" w:rsidRDefault="00AE0B8D" w:rsidP="00933BEE">
            <w:pPr>
              <w:rPr>
                <w:rFonts w:ascii="Arial" w:hAnsi="Arial" w:cs="Arial"/>
                <w:sz w:val="24"/>
              </w:rPr>
            </w:pPr>
            <w:r w:rsidRPr="00E46743">
              <w:rPr>
                <w:rFonts w:ascii="Arial" w:hAnsi="Arial" w:cs="Arial"/>
                <w:b/>
                <w:color w:val="595959" w:themeColor="text1" w:themeTint="A6"/>
              </w:rPr>
              <w:t>*This application is to be heard by the</w:t>
            </w:r>
            <w:r w:rsidR="006B15BC">
              <w:rPr>
                <w:rFonts w:ascii="Arial" w:hAnsi="Arial" w:cs="Arial"/>
                <w:b/>
                <w:color w:val="595959" w:themeColor="text1" w:themeTint="A6"/>
              </w:rPr>
              <w:t xml:space="preserve"> Land Appeal</w:t>
            </w:r>
            <w:r w:rsidRPr="00E46743">
              <w:rPr>
                <w:rFonts w:ascii="Arial" w:hAnsi="Arial" w:cs="Arial"/>
                <w:b/>
                <w:color w:val="595959" w:themeColor="text1" w:themeTint="A6"/>
              </w:rPr>
              <w:t xml:space="preserve"> Court at</w:t>
            </w:r>
            <w:r w:rsidR="006B15BC">
              <w:rPr>
                <w:rFonts w:ascii="Arial" w:hAnsi="Arial" w:cs="Arial"/>
                <w:b/>
                <w:color w:val="595959" w:themeColor="text1" w:themeTint="A6"/>
              </w:rPr>
              <w:t>:</w:t>
            </w:r>
            <w:r w:rsidRPr="00E46743">
              <w:rPr>
                <w:rFonts w:ascii="Arial" w:hAnsi="Arial" w:cs="Arial"/>
                <w:color w:val="595959" w:themeColor="text1" w:themeTint="A6"/>
              </w:rPr>
              <w:t xml:space="preserve"> </w:t>
            </w:r>
            <w:sdt>
              <w:sdtPr>
                <w:rPr>
                  <w:rStyle w:val="Content"/>
                </w:rPr>
                <w:id w:val="30850430"/>
                <w:placeholder>
                  <w:docPart w:val="A76ADE52A1D94195A9766587A8F1CD8E"/>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sdtContent>
            </w:sdt>
            <w:r>
              <w:rPr>
                <w:rStyle w:val="Content"/>
              </w:rPr>
              <w:t xml:space="preserve"> </w:t>
            </w:r>
            <w:proofErr w:type="gramStart"/>
            <w:r>
              <w:rPr>
                <w:rStyle w:val="Content"/>
                <w:rFonts w:cs="Arial"/>
              </w:rPr>
              <w:t>on</w:t>
            </w:r>
            <w:proofErr w:type="gramEnd"/>
            <w:r>
              <w:rPr>
                <w:rStyle w:val="Content"/>
              </w:rPr>
              <w:t xml:space="preserve"> </w:t>
            </w:r>
            <w:sdt>
              <w:sdtPr>
                <w:rPr>
                  <w:rStyle w:val="Content"/>
                </w:rPr>
                <w:id w:val="-253824730"/>
                <w:placeholder>
                  <w:docPart w:val="28497F5BA5C147C9A1FE2E010281D426"/>
                </w:placeholder>
                <w:showingPlcHdr/>
                <w15:color w:val="99CCFF"/>
                <w:date>
                  <w:dateFormat w:val="dddd, d MMMM yyyy"/>
                  <w:lid w:val="en-AU"/>
                  <w:storeMappedDataAs w:val="dateTime"/>
                  <w:calendar w:val="gregorian"/>
                </w:date>
              </w:sdtPr>
              <w:sdtEndPr>
                <w:rPr>
                  <w:rStyle w:val="Content"/>
                </w:rPr>
              </w:sdtEndPr>
              <w:sdtContent>
                <w:r>
                  <w:rPr>
                    <w:rStyle w:val="PlaceholderText"/>
                    <w:color w:val="ED7D31" w:themeColor="accent2"/>
                  </w:rPr>
                  <w:t>Click</w:t>
                </w:r>
                <w:r w:rsidRPr="00355B74">
                  <w:rPr>
                    <w:rStyle w:val="PlaceholderText"/>
                    <w:color w:val="ED7D31" w:themeColor="accent2"/>
                  </w:rPr>
                  <w:t xml:space="preserve"> to enter date.</w:t>
                </w:r>
              </w:sdtContent>
            </w:sdt>
            <w:r w:rsidRPr="00355B74">
              <w:rPr>
                <w:rStyle w:val="Content"/>
                <w:rFonts w:cs="Arial"/>
              </w:rPr>
              <w:t xml:space="preserve"> </w:t>
            </w:r>
            <w:proofErr w:type="gramStart"/>
            <w:r>
              <w:rPr>
                <w:rStyle w:val="Content"/>
                <w:rFonts w:cs="Arial"/>
              </w:rPr>
              <w:t>in</w:t>
            </w:r>
            <w:proofErr w:type="gramEnd"/>
            <w:r>
              <w:rPr>
                <w:rStyle w:val="Content"/>
                <w:rFonts w:cs="Arial"/>
              </w:rPr>
              <w:t xml:space="preserve"> </w:t>
            </w:r>
            <w:sdt>
              <w:sdtPr>
                <w:rPr>
                  <w:rStyle w:val="Content"/>
                </w:rPr>
                <w:id w:val="-73599087"/>
                <w:placeholder>
                  <w:docPart w:val="9A7F57759F2141518B9D88D6B01E84A5"/>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sdtContent>
            </w:sdt>
          </w:p>
        </w:tc>
      </w:tr>
      <w:tr w:rsidR="00AE0B8D" w14:paraId="01EC8C5F" w14:textId="77777777" w:rsidTr="006F4D7B">
        <w:trPr>
          <w:trHeight w:val="434"/>
        </w:trPr>
        <w:tc>
          <w:tcPr>
            <w:tcW w:w="10456" w:type="dxa"/>
            <w:tcBorders>
              <w:top w:val="single" w:sz="4" w:space="0" w:color="D0CECE" w:themeColor="background2" w:themeShade="E6"/>
            </w:tcBorders>
            <w:vAlign w:val="center"/>
          </w:tcPr>
          <w:p w14:paraId="50EF285E" w14:textId="09D79BEC" w:rsidR="00AE0B8D" w:rsidRPr="00E46743" w:rsidRDefault="00AE0B8D" w:rsidP="00933BEE">
            <w:pPr>
              <w:rPr>
                <w:rFonts w:ascii="Arial" w:hAnsi="Arial" w:cs="Arial"/>
                <w:b/>
                <w:color w:val="595959" w:themeColor="text1" w:themeTint="A6"/>
              </w:rPr>
            </w:pPr>
            <w:r w:rsidRPr="00E46743">
              <w:rPr>
                <w:rStyle w:val="Content"/>
                <w:rFonts w:cs="Arial"/>
                <w:color w:val="595959" w:themeColor="text1" w:themeTint="A6"/>
                <w:sz w:val="20"/>
              </w:rPr>
              <w:t>*</w:t>
            </w:r>
            <w:r w:rsidR="006B15BC">
              <w:rPr>
                <w:rStyle w:val="Content"/>
                <w:rFonts w:cs="Arial"/>
                <w:color w:val="595959" w:themeColor="text1" w:themeTint="A6"/>
                <w:sz w:val="20"/>
              </w:rPr>
              <w:t>Please c</w:t>
            </w:r>
            <w:r w:rsidRPr="00E46743">
              <w:rPr>
                <w:rStyle w:val="Content"/>
                <w:rFonts w:cs="Arial"/>
                <w:color w:val="595959" w:themeColor="text1" w:themeTint="A6"/>
                <w:sz w:val="20"/>
              </w:rPr>
              <w:t>ontact the Land Court registry for the allocation of a date and time for hearing</w:t>
            </w:r>
          </w:p>
        </w:tc>
      </w:tr>
      <w:tr w:rsidR="00AE0B8D" w:rsidRPr="00AF0CA5" w14:paraId="0EA80DC9" w14:textId="77777777" w:rsidTr="006F4D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trHeight w:val="607"/>
        </w:trPr>
        <w:tc>
          <w:tcPr>
            <w:tcW w:w="10456" w:type="dxa"/>
            <w:shd w:val="clear" w:color="auto" w:fill="FF3F3F"/>
            <w:vAlign w:val="center"/>
          </w:tcPr>
          <w:p w14:paraId="6AD1D367" w14:textId="77777777" w:rsidR="00AE0B8D" w:rsidRPr="00877580" w:rsidRDefault="00AE0B8D" w:rsidP="00933BEE">
            <w:pPr>
              <w:jc w:val="center"/>
              <w:rPr>
                <w:rFonts w:ascii="Arial" w:hAnsi="Arial" w:cs="Arial"/>
                <w:b/>
              </w:rPr>
            </w:pPr>
            <w:r w:rsidRPr="00877580">
              <w:rPr>
                <w:rFonts w:ascii="Arial" w:hAnsi="Arial" w:cs="Arial"/>
                <w:b/>
                <w:sz w:val="24"/>
              </w:rPr>
              <w:t>Parties served with this application must appear before the Court in person or by lawyer or authorised agent unless the Court otherwise orders.</w:t>
            </w:r>
          </w:p>
        </w:tc>
      </w:tr>
    </w:tbl>
    <w:p w14:paraId="602589B2" w14:textId="77777777" w:rsidR="00AE0B8D" w:rsidRDefault="00AE0B8D" w:rsidP="00AE0B8D">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AE0B8D" w14:paraId="4372E936" w14:textId="77777777" w:rsidTr="00933BEE">
        <w:trPr>
          <w:trHeight w:val="43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B205BEA" w14:textId="38DF9058" w:rsidR="00AE0B8D" w:rsidRPr="00E46743" w:rsidRDefault="006F04EC" w:rsidP="00933BEE">
            <w:pPr>
              <w:rPr>
                <w:rFonts w:ascii="Arial" w:hAnsi="Arial" w:cs="Arial"/>
                <w:b/>
                <w:color w:val="595959" w:themeColor="text1" w:themeTint="A6"/>
              </w:rPr>
            </w:pPr>
            <w:r>
              <w:rPr>
                <w:rFonts w:ascii="Arial" w:hAnsi="Arial" w:cs="Arial"/>
                <w:b/>
                <w:color w:val="595959" w:themeColor="text1" w:themeTint="A6"/>
              </w:rPr>
              <w:t>I want the Land Appeal Court to make the following orders:</w:t>
            </w:r>
          </w:p>
        </w:tc>
      </w:tr>
      <w:tr w:rsidR="00AE0B8D" w14:paraId="33DDD3F1" w14:textId="77777777" w:rsidTr="00933BEE">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AE0B8D" w14:paraId="32671987" w14:textId="77777777" w:rsidTr="00933BEE">
              <w:sdt>
                <w:sdtPr>
                  <w:rPr>
                    <w:rStyle w:val="Content"/>
                  </w:rPr>
                  <w:id w:val="-2037109951"/>
                  <w:placeholder>
                    <w:docPart w:val="EB39931231874B349701A058C05F7D5E"/>
                  </w:placeholder>
                  <w:showingPlcHdr/>
                  <w15:color w:val="99CCFF"/>
                </w:sdtPr>
                <w:sdtEndPr>
                  <w:rPr>
                    <w:rStyle w:val="DefaultParagraphFont"/>
                    <w:rFonts w:asciiTheme="minorHAnsi" w:hAnsiTheme="minorHAnsi" w:cs="Arial"/>
                  </w:rPr>
                </w:sdtEndPr>
                <w:sdtContent>
                  <w:tc>
                    <w:tcPr>
                      <w:tcW w:w="10230" w:type="dxa"/>
                    </w:tcPr>
                    <w:p w14:paraId="2A69A837" w14:textId="77777777" w:rsidR="00AE0B8D" w:rsidRDefault="00AE0B8D" w:rsidP="00933BEE">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384B17D3" w14:textId="77777777" w:rsidR="00AE0B8D" w:rsidRDefault="00AE0B8D" w:rsidP="00933BEE">
            <w:pPr>
              <w:rPr>
                <w:rStyle w:val="Content"/>
              </w:rPr>
            </w:pPr>
          </w:p>
        </w:tc>
      </w:tr>
      <w:tr w:rsidR="00AE0B8D" w14:paraId="2ACC1C26" w14:textId="77777777" w:rsidTr="00933BEE">
        <w:trPr>
          <w:trHeight w:val="40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01899AB" w14:textId="31F0E955" w:rsidR="00AE0B8D" w:rsidRPr="00E46743" w:rsidRDefault="006F04EC" w:rsidP="00933BEE">
            <w:pPr>
              <w:rPr>
                <w:rFonts w:ascii="Arial" w:hAnsi="Arial" w:cs="Arial"/>
                <w:b/>
                <w:color w:val="595959" w:themeColor="text1" w:themeTint="A6"/>
              </w:rPr>
            </w:pPr>
            <w:r>
              <w:rPr>
                <w:rFonts w:ascii="Arial" w:hAnsi="Arial" w:cs="Arial"/>
                <w:b/>
                <w:color w:val="595959" w:themeColor="text1" w:themeTint="A6"/>
              </w:rPr>
              <w:t>The reason I am seeking orders from the Land Appeal Court:</w:t>
            </w:r>
          </w:p>
        </w:tc>
      </w:tr>
      <w:tr w:rsidR="00AE0B8D" w14:paraId="2348705A" w14:textId="77777777" w:rsidTr="00933BEE">
        <w:trPr>
          <w:trHeight w:val="43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AE0B8D" w14:paraId="5F0AB6C7" w14:textId="77777777" w:rsidTr="00933BEE">
              <w:sdt>
                <w:sdtPr>
                  <w:rPr>
                    <w:rStyle w:val="Content"/>
                  </w:rPr>
                  <w:id w:val="-1879997869"/>
                  <w:placeholder>
                    <w:docPart w:val="A7188A7CCE624D4898EC33B81FE5464F"/>
                  </w:placeholder>
                  <w:showingPlcHdr/>
                  <w15:color w:val="99CCFF"/>
                </w:sdtPr>
                <w:sdtEndPr>
                  <w:rPr>
                    <w:rStyle w:val="DefaultParagraphFont"/>
                    <w:rFonts w:asciiTheme="minorHAnsi" w:hAnsiTheme="minorHAnsi" w:cs="Arial"/>
                  </w:rPr>
                </w:sdtEndPr>
                <w:sdtContent>
                  <w:tc>
                    <w:tcPr>
                      <w:tcW w:w="10230" w:type="dxa"/>
                    </w:tcPr>
                    <w:p w14:paraId="7360AE46" w14:textId="77777777" w:rsidR="00AE0B8D" w:rsidRDefault="00AE0B8D" w:rsidP="00933BEE">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3912DA2B" w14:textId="77777777" w:rsidR="00AE0B8D" w:rsidRDefault="00AE0B8D" w:rsidP="00933BEE">
            <w:pPr>
              <w:rPr>
                <w:rStyle w:val="Content"/>
              </w:rPr>
            </w:pPr>
          </w:p>
        </w:tc>
      </w:tr>
    </w:tbl>
    <w:p w14:paraId="6EDFC676" w14:textId="77777777" w:rsidR="00AE0B8D" w:rsidRDefault="00AE0B8D" w:rsidP="00AE0B8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E0B8D" w14:paraId="7F745444" w14:textId="77777777" w:rsidTr="006F4D7B">
        <w:trPr>
          <w:tblHeader/>
        </w:trPr>
        <w:tc>
          <w:tcPr>
            <w:tcW w:w="10456" w:type="dxa"/>
            <w:shd w:val="clear" w:color="auto" w:fill="ECAF9C"/>
          </w:tcPr>
          <w:p w14:paraId="19CD9907" w14:textId="77777777" w:rsidR="00AE0B8D" w:rsidRDefault="00AE0B8D" w:rsidP="00933BEE">
            <w:pPr>
              <w:rPr>
                <w:rFonts w:ascii="Arial" w:hAnsi="Arial" w:cs="Arial"/>
                <w:sz w:val="24"/>
              </w:rPr>
            </w:pPr>
            <w:r>
              <w:rPr>
                <w:rFonts w:ascii="Arial" w:hAnsi="Arial" w:cs="Arial"/>
                <w:b/>
                <w:sz w:val="24"/>
              </w:rPr>
              <w:t>DECLARATION</w:t>
            </w:r>
          </w:p>
        </w:tc>
      </w:tr>
      <w:tr w:rsidR="00AE0B8D" w14:paraId="03EADBE6" w14:textId="77777777" w:rsidTr="00933BEE">
        <w:trPr>
          <w:trHeight w:val="300"/>
        </w:trPr>
        <w:tc>
          <w:tcPr>
            <w:tcW w:w="10456" w:type="dxa"/>
            <w:vAlign w:val="center"/>
          </w:tcPr>
          <w:p w14:paraId="2CD1B3C8" w14:textId="77777777" w:rsidR="00AE0B8D" w:rsidRPr="00E46743" w:rsidRDefault="00E90DDD" w:rsidP="00933BEE">
            <w:pPr>
              <w:rPr>
                <w:rFonts w:ascii="Arial" w:hAnsi="Arial" w:cs="Arial"/>
                <w:b/>
              </w:rPr>
            </w:pPr>
            <w:sdt>
              <w:sdtPr>
                <w:rPr>
                  <w:rFonts w:ascii="Arial" w:hAnsi="Arial" w:cs="Arial"/>
                  <w:b/>
                  <w:color w:val="595959" w:themeColor="text1" w:themeTint="A6"/>
                </w:rPr>
                <w:id w:val="975647569"/>
                <w14:checkbox>
                  <w14:checked w14:val="0"/>
                  <w14:checkedState w14:val="2612" w14:font="MS Gothic"/>
                  <w14:uncheckedState w14:val="2610" w14:font="MS Gothic"/>
                </w14:checkbox>
              </w:sdtPr>
              <w:sdtEndPr/>
              <w:sdtContent>
                <w:r w:rsidR="00AE0B8D" w:rsidRPr="00E46743">
                  <w:rPr>
                    <w:rFonts w:ascii="MS Gothic" w:eastAsia="MS Gothic" w:hAnsi="MS Gothic" w:cs="Arial"/>
                    <w:b/>
                    <w:color w:val="595959" w:themeColor="text1" w:themeTint="A6"/>
                  </w:rPr>
                  <w:t>☐</w:t>
                </w:r>
              </w:sdtContent>
            </w:sdt>
            <w:r w:rsidR="00AE0B8D" w:rsidRPr="00E46743">
              <w:rPr>
                <w:rFonts w:ascii="Arial" w:hAnsi="Arial" w:cs="Arial"/>
                <w:b/>
                <w:color w:val="595959" w:themeColor="text1" w:themeTint="A6"/>
              </w:rPr>
              <w:t xml:space="preserve"> I have read and understood the Privacy Statement below.</w:t>
            </w:r>
          </w:p>
        </w:tc>
      </w:tr>
      <w:tr w:rsidR="00AE0B8D" w14:paraId="1DCD931B" w14:textId="77777777" w:rsidTr="00933BEE">
        <w:trPr>
          <w:trHeight w:val="3464"/>
        </w:trPr>
        <w:tc>
          <w:tcPr>
            <w:tcW w:w="10456" w:type="dxa"/>
            <w:vAlign w:val="center"/>
          </w:tcPr>
          <w:p w14:paraId="6402AAAB" w14:textId="77777777" w:rsidR="00AE0B8D" w:rsidRPr="00E46743" w:rsidRDefault="00AE0B8D" w:rsidP="00933BEE">
            <w:pPr>
              <w:rPr>
                <w:rFonts w:ascii="Arial" w:hAnsi="Arial" w:cs="Arial"/>
                <w:b/>
                <w:color w:val="595959" w:themeColor="text1" w:themeTint="A6"/>
              </w:rPr>
            </w:pPr>
            <w:r w:rsidRPr="00E46743">
              <w:rPr>
                <w:rFonts w:ascii="Arial" w:hAnsi="Arial" w:cs="Arial"/>
                <w:b/>
                <w:color w:val="595959" w:themeColor="text1" w:themeTint="A6"/>
              </w:rPr>
              <w:lastRenderedPageBreak/>
              <w:t>Privacy Statement</w:t>
            </w:r>
          </w:p>
          <w:p w14:paraId="555A5117" w14:textId="77777777" w:rsidR="00AE0B8D" w:rsidRPr="00E46743" w:rsidRDefault="00AE0B8D" w:rsidP="00933BEE">
            <w:pPr>
              <w:rPr>
                <w:rFonts w:ascii="Arial" w:hAnsi="Arial" w:cs="Arial"/>
                <w:color w:val="595959" w:themeColor="text1" w:themeTint="A6"/>
              </w:rPr>
            </w:pPr>
            <w:r w:rsidRPr="00E4674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4E5B993" w14:textId="77777777" w:rsidR="00AE0B8D" w:rsidRPr="00E46743" w:rsidRDefault="00AE0B8D" w:rsidP="00933BEE">
            <w:pPr>
              <w:rPr>
                <w:rFonts w:ascii="Arial" w:hAnsi="Arial" w:cs="Arial"/>
                <w:color w:val="595959" w:themeColor="text1" w:themeTint="A6"/>
              </w:rPr>
            </w:pPr>
          </w:p>
          <w:p w14:paraId="7C0CE430" w14:textId="77777777" w:rsidR="00AE0B8D" w:rsidRPr="00E46743" w:rsidRDefault="00AE0B8D" w:rsidP="00933BEE">
            <w:pPr>
              <w:rPr>
                <w:rStyle w:val="Hyperlink"/>
                <w:rFonts w:ascii="Arial" w:hAnsi="Arial" w:cs="Arial"/>
              </w:rPr>
            </w:pPr>
            <w:r w:rsidRPr="00E4674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46743">
                <w:rPr>
                  <w:rStyle w:val="Hyperlink"/>
                  <w:rFonts w:ascii="Arial" w:hAnsi="Arial" w:cs="Arial"/>
                </w:rPr>
                <w:t>Privacy Guide.</w:t>
              </w:r>
            </w:hyperlink>
          </w:p>
          <w:p w14:paraId="159AF096" w14:textId="77777777" w:rsidR="00AE0B8D" w:rsidRPr="00E46743" w:rsidRDefault="00AE0B8D" w:rsidP="00933BEE">
            <w:pPr>
              <w:rPr>
                <w:rStyle w:val="Hyperlink"/>
                <w:rFonts w:ascii="Arial" w:hAnsi="Arial" w:cs="Arial"/>
              </w:rPr>
            </w:pPr>
          </w:p>
          <w:p w14:paraId="740C7ABD" w14:textId="77777777" w:rsidR="00AE0B8D" w:rsidRPr="00E46743" w:rsidRDefault="00AE0B8D" w:rsidP="00933BEE">
            <w:pPr>
              <w:rPr>
                <w:rFonts w:ascii="Arial" w:hAnsi="Arial" w:cs="Arial"/>
              </w:rPr>
            </w:pPr>
            <w:r w:rsidRPr="00E46743">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729142C1" w14:textId="77777777" w:rsidR="00AE0B8D" w:rsidRDefault="00AE0B8D" w:rsidP="00AE0B8D">
      <w:pPr>
        <w:spacing w:after="0"/>
        <w:rPr>
          <w:rFonts w:ascii="Arial" w:hAnsi="Arial" w:cs="Arial"/>
          <w:sz w:val="24"/>
        </w:rPr>
      </w:pPr>
    </w:p>
    <w:p w14:paraId="6BDCEA2F" w14:textId="77777777" w:rsidR="00154FD2" w:rsidRDefault="00154FD2" w:rsidP="00AE0B8D">
      <w:pPr>
        <w:spacing w:after="0"/>
        <w:rPr>
          <w:rFonts w:ascii="Arial" w:hAnsi="Arial" w:cs="Arial"/>
          <w:sz w:val="24"/>
        </w:rPr>
      </w:pPr>
    </w:p>
    <w:p w14:paraId="1510FE25" w14:textId="77777777" w:rsidR="00154FD2" w:rsidRDefault="00154FD2" w:rsidP="00AE0B8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E0B8D" w14:paraId="210BAFCB" w14:textId="77777777" w:rsidTr="006F4D7B">
        <w:trPr>
          <w:trHeight w:val="310"/>
        </w:trPr>
        <w:tc>
          <w:tcPr>
            <w:tcW w:w="10456" w:type="dxa"/>
            <w:shd w:val="clear" w:color="auto" w:fill="ECAF9C"/>
            <w:vAlign w:val="center"/>
          </w:tcPr>
          <w:p w14:paraId="49BADF0C" w14:textId="77777777" w:rsidR="00AE0B8D" w:rsidRDefault="00AE0B8D" w:rsidP="00933BEE">
            <w:pPr>
              <w:rPr>
                <w:rFonts w:ascii="Arial" w:hAnsi="Arial" w:cs="Arial"/>
                <w:sz w:val="24"/>
              </w:rPr>
            </w:pPr>
            <w:r>
              <w:rPr>
                <w:rFonts w:ascii="Arial" w:hAnsi="Arial" w:cs="Arial"/>
                <w:b/>
                <w:sz w:val="24"/>
              </w:rPr>
              <w:t>DECLARATION SIGNATURE</w:t>
            </w:r>
          </w:p>
        </w:tc>
      </w:tr>
      <w:tr w:rsidR="00AE0B8D" w14:paraId="0828734D" w14:textId="77777777" w:rsidTr="00933BEE">
        <w:trPr>
          <w:trHeight w:val="741"/>
        </w:trPr>
        <w:tc>
          <w:tcPr>
            <w:tcW w:w="10456" w:type="dxa"/>
            <w:vAlign w:val="center"/>
          </w:tcPr>
          <w:p w14:paraId="5863CFD1" w14:textId="1C3BF790" w:rsidR="00AE0B8D" w:rsidRPr="00A16B8C" w:rsidRDefault="00AE0B8D" w:rsidP="00A77A93">
            <w:pPr>
              <w:rPr>
                <w:rFonts w:ascii="Arial" w:hAnsi="Arial" w:cs="Arial"/>
                <w:sz w:val="24"/>
              </w:rPr>
            </w:pPr>
            <w:r w:rsidRPr="00E46743">
              <w:rPr>
                <w:rStyle w:val="Sig1"/>
                <w:rFonts w:ascii="Arial" w:hAnsi="Arial" w:cs="Arial"/>
                <w:b/>
                <w:color w:val="595959" w:themeColor="text1" w:themeTint="A6"/>
                <w:sz w:val="22"/>
              </w:rPr>
              <w:t xml:space="preserve">The </w:t>
            </w:r>
            <w:r>
              <w:rPr>
                <w:rStyle w:val="Sig1"/>
                <w:rFonts w:ascii="Arial" w:hAnsi="Arial" w:cs="Arial"/>
                <w:b/>
                <w:color w:val="595959" w:themeColor="text1" w:themeTint="A6"/>
                <w:sz w:val="22"/>
              </w:rPr>
              <w:t>general application</w:t>
            </w:r>
            <w:r w:rsidRPr="00E46743">
              <w:rPr>
                <w:rStyle w:val="Sig1"/>
                <w:rFonts w:ascii="Arial" w:hAnsi="Arial" w:cs="Arial"/>
                <w:b/>
                <w:color w:val="595959" w:themeColor="text1" w:themeTint="A6"/>
                <w:sz w:val="22"/>
              </w:rPr>
              <w:t xml:space="preserve"> must be signed by ALL appellants</w:t>
            </w:r>
            <w:r>
              <w:rPr>
                <w:rStyle w:val="Sig1"/>
                <w:rFonts w:ascii="Arial" w:hAnsi="Arial" w:cs="Arial"/>
                <w:b/>
                <w:color w:val="595959" w:themeColor="text1" w:themeTint="A6"/>
                <w:sz w:val="22"/>
              </w:rPr>
              <w:t xml:space="preserve"> / </w:t>
            </w:r>
            <w:r w:rsidR="00A77A93">
              <w:rPr>
                <w:rStyle w:val="Sig1"/>
                <w:rFonts w:ascii="Arial" w:hAnsi="Arial" w:cs="Arial"/>
                <w:b/>
                <w:color w:val="595959" w:themeColor="text1" w:themeTint="A6"/>
                <w:sz w:val="22"/>
              </w:rPr>
              <w:t>respondents</w:t>
            </w:r>
            <w:r w:rsidRPr="00E46743">
              <w:rPr>
                <w:rStyle w:val="Sig1"/>
                <w:rFonts w:ascii="Arial" w:hAnsi="Arial" w:cs="Arial"/>
                <w:b/>
                <w:color w:val="595959" w:themeColor="text1" w:themeTint="A6"/>
                <w:sz w:val="22"/>
              </w:rPr>
              <w:t xml:space="preserve"> or their Solicitor or Authorised Agent.</w:t>
            </w:r>
            <w:r w:rsidRPr="00E46743">
              <w:rPr>
                <w:rStyle w:val="Sig1"/>
                <w:rFonts w:ascii="Arial" w:hAnsi="Arial" w:cs="Arial"/>
                <w:color w:val="595959" w:themeColor="text1" w:themeTint="A6"/>
                <w:sz w:val="22"/>
              </w:rPr>
              <w:t xml:space="preserve"> </w:t>
            </w:r>
            <w:r w:rsidRPr="00D22F74">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12DBF371" w14:textId="77777777" w:rsidR="00AE0B8D" w:rsidRPr="00E45D4F" w:rsidRDefault="00AE0B8D" w:rsidP="00AE0B8D">
      <w:pPr>
        <w:spacing w:after="0"/>
        <w:rPr>
          <w:sz w:val="6"/>
        </w:rPr>
      </w:pPr>
    </w:p>
    <w:sdt>
      <w:sdtPr>
        <w:rPr>
          <w:rFonts w:ascii="Arial" w:hAnsi="Arial" w:cs="Arial"/>
          <w:b/>
          <w:color w:val="595959" w:themeColor="text1" w:themeTint="A6"/>
        </w:rPr>
        <w:id w:val="1507247160"/>
        <w:lock w:val="sdtContentLocked"/>
        <w15:repeatingSection/>
      </w:sdtPr>
      <w:sdtEndPr>
        <w:rPr>
          <w:rStyle w:val="Content"/>
          <w:rFonts w:cstheme="minorBidi"/>
          <w:b w:val="0"/>
          <w:color w:val="auto"/>
        </w:rPr>
      </w:sdtEndPr>
      <w:sdtContent>
        <w:sdt>
          <w:sdtPr>
            <w:rPr>
              <w:rFonts w:ascii="Arial" w:hAnsi="Arial" w:cs="Arial"/>
              <w:b/>
              <w:color w:val="595959" w:themeColor="text1" w:themeTint="A6"/>
            </w:rPr>
            <w:id w:val="1658808513"/>
            <w:lock w:val="sdtContentLocked"/>
            <w:placeholder>
              <w:docPart w:val="DefaultPlaceholder_1081868578"/>
            </w:placeholder>
            <w15:repeatingSectionItem/>
          </w:sdtPr>
          <w:sdtEndPr>
            <w:rPr>
              <w:rStyle w:val="Content"/>
              <w:rFonts w:cstheme="minorBidi"/>
              <w:b w:val="0"/>
              <w:color w:val="auto"/>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AE0B8D" w:rsidRPr="00E46743" w14:paraId="5C3A0CFC" w14:textId="77777777" w:rsidTr="0023089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B16FECF" w14:textId="0BAAA794" w:rsidR="00AE0B8D" w:rsidRPr="00E46743" w:rsidRDefault="00AE0B8D" w:rsidP="00933BEE">
                    <w:pPr>
                      <w:rPr>
                        <w:rFonts w:ascii="Arial" w:hAnsi="Arial" w:cs="Arial"/>
                        <w:color w:val="595959" w:themeColor="text1" w:themeTint="A6"/>
                        <w:sz w:val="24"/>
                      </w:rPr>
                    </w:pPr>
                    <w:r w:rsidRPr="00E46743">
                      <w:rPr>
                        <w:rFonts w:ascii="Arial" w:hAnsi="Arial" w:cs="Arial"/>
                        <w:b/>
                        <w:color w:val="595959" w:themeColor="text1" w:themeTint="A6"/>
                      </w:rPr>
                      <w:t>Signed by:</w:t>
                    </w:r>
                    <w:r w:rsidRPr="00E46743">
                      <w:rPr>
                        <w:rFonts w:ascii="Arial" w:hAnsi="Arial" w:cs="Arial"/>
                        <w:color w:val="595959" w:themeColor="text1" w:themeTint="A6"/>
                      </w:rPr>
                      <w:t xml:space="preserve"> </w:t>
                    </w:r>
                    <w:r w:rsidRPr="00D22F74">
                      <w:rPr>
                        <w:rFonts w:ascii="Arial" w:hAnsi="Arial" w:cs="Arial"/>
                        <w:i/>
                        <w:color w:val="595959" w:themeColor="text1" w:themeTint="A6"/>
                        <w:sz w:val="20"/>
                      </w:rPr>
                      <w:t>(please select one)</w:t>
                    </w:r>
                  </w:p>
                </w:tc>
              </w:tr>
              <w:tr w:rsidR="00DA0F5C" w:rsidRPr="00E46743" w14:paraId="7EF8FDB0" w14:textId="77777777" w:rsidTr="00230894">
                <w:trPr>
                  <w:trHeight w:val="282"/>
                </w:trPr>
                <w:tc>
                  <w:tcPr>
                    <w:tcW w:w="456" w:type="dxa"/>
                    <w:tcBorders>
                      <w:top w:val="nil"/>
                      <w:left w:val="single" w:sz="4" w:space="0" w:color="D0CECE" w:themeColor="background2" w:themeShade="E6"/>
                      <w:bottom w:val="nil"/>
                    </w:tcBorders>
                    <w:vAlign w:val="center"/>
                  </w:tcPr>
                  <w:p w14:paraId="1081973D" w14:textId="0515B087" w:rsidR="00DA0F5C" w:rsidRDefault="00E90DDD" w:rsidP="00DA0F5C">
                    <w:pPr>
                      <w:rPr>
                        <w:rFonts w:ascii="Arial" w:hAnsi="Arial" w:cs="Arial"/>
                        <w:color w:val="595959" w:themeColor="text1" w:themeTint="A6"/>
                        <w:sz w:val="24"/>
                      </w:rPr>
                    </w:pPr>
                    <w:sdt>
                      <w:sdtPr>
                        <w:rPr>
                          <w:rFonts w:ascii="Arial" w:hAnsi="Arial" w:cs="Arial"/>
                          <w:color w:val="595959" w:themeColor="text1" w:themeTint="A6"/>
                          <w:sz w:val="24"/>
                        </w:rPr>
                        <w:id w:val="1480806137"/>
                        <w14:checkbox>
                          <w14:checked w14:val="0"/>
                          <w14:checkedState w14:val="2612" w14:font="MS Gothic"/>
                          <w14:uncheckedState w14:val="2610" w14:font="MS Gothic"/>
                        </w14:checkbox>
                      </w:sdtPr>
                      <w:sdtEndPr/>
                      <w:sdtContent>
                        <w:r w:rsidR="00DA0F5C" w:rsidRPr="00E46743">
                          <w:rPr>
                            <w:rFonts w:ascii="MS Gothic" w:eastAsia="MS Gothic" w:hAnsi="MS Gothic" w:cs="Arial"/>
                            <w:color w:val="595959" w:themeColor="text1" w:themeTint="A6"/>
                            <w:sz w:val="24"/>
                          </w:rPr>
                          <w:t>☐</w:t>
                        </w:r>
                      </w:sdtContent>
                    </w:sdt>
                    <w:r w:rsidR="00DA0F5C"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5693CBA9" w14:textId="5B273E24" w:rsidR="00DA0F5C" w:rsidRPr="00E46743" w:rsidRDefault="00DA0F5C" w:rsidP="00DA0F5C">
                    <w:pPr>
                      <w:rPr>
                        <w:rFonts w:ascii="Arial" w:hAnsi="Arial" w:cs="Arial"/>
                        <w:b/>
                        <w:color w:val="595959" w:themeColor="text1" w:themeTint="A6"/>
                      </w:rPr>
                    </w:pPr>
                    <w:r w:rsidRPr="00E46743">
                      <w:rPr>
                        <w:rFonts w:ascii="Arial" w:hAnsi="Arial" w:cs="Arial"/>
                        <w:b/>
                        <w:color w:val="595959" w:themeColor="text1" w:themeTint="A6"/>
                      </w:rPr>
                      <w:t>Appellant</w:t>
                    </w:r>
                  </w:p>
                </w:tc>
              </w:tr>
              <w:tr w:rsidR="00AE0B8D" w:rsidRPr="00E46743" w14:paraId="6CCD33B4" w14:textId="77777777" w:rsidTr="00230894">
                <w:trPr>
                  <w:trHeight w:val="282"/>
                </w:trPr>
                <w:tc>
                  <w:tcPr>
                    <w:tcW w:w="456" w:type="dxa"/>
                    <w:tcBorders>
                      <w:top w:val="nil"/>
                      <w:left w:val="single" w:sz="4" w:space="0" w:color="D0CECE" w:themeColor="background2" w:themeShade="E6"/>
                      <w:bottom w:val="nil"/>
                    </w:tcBorders>
                    <w:vAlign w:val="center"/>
                  </w:tcPr>
                  <w:p w14:paraId="3A110BD2" w14:textId="77777777" w:rsidR="00AE0B8D" w:rsidRPr="00E46743" w:rsidRDefault="00E90DDD" w:rsidP="00933BEE">
                    <w:pPr>
                      <w:rPr>
                        <w:rFonts w:ascii="Arial" w:hAnsi="Arial" w:cs="Arial"/>
                        <w:color w:val="595959" w:themeColor="text1" w:themeTint="A6"/>
                        <w:sz w:val="24"/>
                      </w:rPr>
                    </w:pPr>
                    <w:sdt>
                      <w:sdtPr>
                        <w:rPr>
                          <w:rFonts w:ascii="Arial" w:hAnsi="Arial" w:cs="Arial"/>
                          <w:color w:val="595959" w:themeColor="text1" w:themeTint="A6"/>
                          <w:sz w:val="24"/>
                        </w:rPr>
                        <w:id w:val="-444471944"/>
                        <w14:checkbox>
                          <w14:checked w14:val="0"/>
                          <w14:checkedState w14:val="2612" w14:font="MS Gothic"/>
                          <w14:uncheckedState w14:val="2610" w14:font="MS Gothic"/>
                        </w14:checkbox>
                      </w:sdtPr>
                      <w:sdtEndPr/>
                      <w:sdtContent>
                        <w:r w:rsidR="00AE0B8D" w:rsidRPr="00E46743">
                          <w:rPr>
                            <w:rFonts w:ascii="MS Gothic" w:eastAsia="MS Gothic" w:hAnsi="MS Gothic" w:cs="Arial"/>
                            <w:color w:val="595959" w:themeColor="text1" w:themeTint="A6"/>
                            <w:sz w:val="24"/>
                          </w:rPr>
                          <w:t>☐</w:t>
                        </w:r>
                      </w:sdtContent>
                    </w:sdt>
                    <w:r w:rsidR="00AE0B8D"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3AFF3CD3" w14:textId="704939C1" w:rsidR="00AE0B8D" w:rsidRPr="00E46743" w:rsidRDefault="00DA0F5C" w:rsidP="00933BEE">
                    <w:pPr>
                      <w:rPr>
                        <w:rFonts w:ascii="Arial" w:hAnsi="Arial" w:cs="Arial"/>
                        <w:b/>
                        <w:color w:val="595959" w:themeColor="text1" w:themeTint="A6"/>
                      </w:rPr>
                    </w:pPr>
                    <w:r>
                      <w:rPr>
                        <w:rFonts w:ascii="Arial" w:hAnsi="Arial" w:cs="Arial"/>
                        <w:b/>
                        <w:color w:val="595959" w:themeColor="text1" w:themeTint="A6"/>
                      </w:rPr>
                      <w:t>Respondent</w:t>
                    </w:r>
                  </w:p>
                </w:tc>
              </w:tr>
              <w:tr w:rsidR="00AE0B8D" w:rsidRPr="00E46743" w14:paraId="4CCB9462" w14:textId="77777777" w:rsidTr="00230894">
                <w:trPr>
                  <w:trHeight w:val="282"/>
                </w:trPr>
                <w:tc>
                  <w:tcPr>
                    <w:tcW w:w="456" w:type="dxa"/>
                    <w:tcBorders>
                      <w:top w:val="nil"/>
                      <w:left w:val="single" w:sz="4" w:space="0" w:color="D0CECE" w:themeColor="background2" w:themeShade="E6"/>
                      <w:bottom w:val="nil"/>
                    </w:tcBorders>
                    <w:vAlign w:val="center"/>
                  </w:tcPr>
                  <w:p w14:paraId="1745846B" w14:textId="1022F606" w:rsidR="00AE0B8D" w:rsidRPr="00E46743" w:rsidRDefault="00E90DDD" w:rsidP="00933BEE">
                    <w:pPr>
                      <w:rPr>
                        <w:rFonts w:ascii="Arial" w:hAnsi="Arial" w:cs="Arial"/>
                        <w:color w:val="595959" w:themeColor="text1" w:themeTint="A6"/>
                        <w:sz w:val="24"/>
                      </w:rPr>
                    </w:pPr>
                    <w:sdt>
                      <w:sdtPr>
                        <w:rPr>
                          <w:rFonts w:ascii="Arial" w:hAnsi="Arial" w:cs="Arial"/>
                          <w:color w:val="595959" w:themeColor="text1" w:themeTint="A6"/>
                          <w:sz w:val="24"/>
                        </w:rPr>
                        <w:id w:val="-1961957010"/>
                        <w14:checkbox>
                          <w14:checked w14:val="0"/>
                          <w14:checkedState w14:val="2612" w14:font="MS Gothic"/>
                          <w14:uncheckedState w14:val="2610" w14:font="MS Gothic"/>
                        </w14:checkbox>
                      </w:sdtPr>
                      <w:sdtEndPr/>
                      <w:sdtContent>
                        <w:r w:rsidR="00230894">
                          <w:rPr>
                            <w:rFonts w:ascii="MS Gothic" w:eastAsia="MS Gothic" w:hAnsi="MS Gothic" w:cs="Arial" w:hint="eastAsia"/>
                            <w:color w:val="595959" w:themeColor="text1" w:themeTint="A6"/>
                            <w:sz w:val="24"/>
                          </w:rPr>
                          <w:t>☐</w:t>
                        </w:r>
                      </w:sdtContent>
                    </w:sdt>
                    <w:r w:rsidR="00AE0B8D"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60F5B271" w14:textId="77777777" w:rsidR="00AE0B8D" w:rsidRPr="00E46743" w:rsidRDefault="00AE0B8D" w:rsidP="00933BEE">
                    <w:pPr>
                      <w:rPr>
                        <w:rFonts w:ascii="Arial" w:hAnsi="Arial" w:cs="Arial"/>
                        <w:b/>
                        <w:color w:val="595959" w:themeColor="text1" w:themeTint="A6"/>
                      </w:rPr>
                    </w:pPr>
                    <w:r w:rsidRPr="00E46743">
                      <w:rPr>
                        <w:rFonts w:ascii="Arial" w:hAnsi="Arial" w:cs="Arial"/>
                        <w:b/>
                        <w:color w:val="595959" w:themeColor="text1" w:themeTint="A6"/>
                      </w:rPr>
                      <w:t>Solicitor</w:t>
                    </w:r>
                  </w:p>
                </w:tc>
              </w:tr>
              <w:tr w:rsidR="00AE0B8D" w:rsidRPr="00E46743" w14:paraId="6C14A4B0" w14:textId="77777777" w:rsidTr="00230894">
                <w:trPr>
                  <w:trHeight w:val="282"/>
                </w:trPr>
                <w:tc>
                  <w:tcPr>
                    <w:tcW w:w="456" w:type="dxa"/>
                    <w:tcBorders>
                      <w:top w:val="nil"/>
                      <w:left w:val="single" w:sz="4" w:space="0" w:color="D0CECE" w:themeColor="background2" w:themeShade="E6"/>
                      <w:bottom w:val="nil"/>
                    </w:tcBorders>
                    <w:vAlign w:val="center"/>
                  </w:tcPr>
                  <w:p w14:paraId="39084CB1" w14:textId="77777777" w:rsidR="00AE0B8D" w:rsidRPr="00E46743" w:rsidRDefault="00E90DDD" w:rsidP="00933BEE">
                    <w:pPr>
                      <w:rPr>
                        <w:rFonts w:ascii="Arial" w:hAnsi="Arial" w:cs="Arial"/>
                        <w:color w:val="595959" w:themeColor="text1" w:themeTint="A6"/>
                        <w:sz w:val="24"/>
                      </w:rPr>
                    </w:pPr>
                    <w:sdt>
                      <w:sdtPr>
                        <w:rPr>
                          <w:rFonts w:ascii="Arial" w:hAnsi="Arial" w:cs="Arial"/>
                          <w:color w:val="595959" w:themeColor="text1" w:themeTint="A6"/>
                          <w:sz w:val="24"/>
                        </w:rPr>
                        <w:id w:val="2115167116"/>
                        <w14:checkbox>
                          <w14:checked w14:val="0"/>
                          <w14:checkedState w14:val="2612" w14:font="MS Gothic"/>
                          <w14:uncheckedState w14:val="2610" w14:font="MS Gothic"/>
                        </w14:checkbox>
                      </w:sdtPr>
                      <w:sdtEndPr/>
                      <w:sdtContent>
                        <w:r w:rsidR="00AE0B8D">
                          <w:rPr>
                            <w:rFonts w:ascii="MS Gothic" w:eastAsia="MS Gothic" w:hAnsi="MS Gothic" w:cs="Arial" w:hint="eastAsia"/>
                            <w:color w:val="595959" w:themeColor="text1" w:themeTint="A6"/>
                            <w:sz w:val="24"/>
                          </w:rPr>
                          <w:t>☐</w:t>
                        </w:r>
                      </w:sdtContent>
                    </w:sdt>
                    <w:r w:rsidR="00AE0B8D"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0E72FB05" w14:textId="77777777" w:rsidR="00AE0B8D" w:rsidRPr="00E46743" w:rsidRDefault="00AE0B8D" w:rsidP="00933BEE">
                    <w:pPr>
                      <w:rPr>
                        <w:rFonts w:ascii="Arial" w:hAnsi="Arial" w:cs="Arial"/>
                        <w:b/>
                        <w:color w:val="595959" w:themeColor="text1" w:themeTint="A6"/>
                      </w:rPr>
                    </w:pPr>
                    <w:r w:rsidRPr="00E46743">
                      <w:rPr>
                        <w:rFonts w:ascii="Arial" w:hAnsi="Arial" w:cs="Arial"/>
                        <w:b/>
                        <w:color w:val="595959" w:themeColor="text1" w:themeTint="A6"/>
                      </w:rPr>
                      <w:t>Authorised agent</w:t>
                    </w:r>
                  </w:p>
                </w:tc>
              </w:tr>
              <w:tr w:rsidR="00CB3F17" w:rsidRPr="00E46743" w14:paraId="663E1A5A" w14:textId="77777777" w:rsidTr="00230894">
                <w:trPr>
                  <w:trHeight w:val="282"/>
                </w:trPr>
                <w:tc>
                  <w:tcPr>
                    <w:tcW w:w="456" w:type="dxa"/>
                    <w:tcBorders>
                      <w:top w:val="nil"/>
                      <w:left w:val="single" w:sz="4" w:space="0" w:color="D0CECE" w:themeColor="background2" w:themeShade="E6"/>
                      <w:bottom w:val="single" w:sz="4" w:space="0" w:color="D0CECE" w:themeColor="background2" w:themeShade="E6"/>
                    </w:tcBorders>
                    <w:vAlign w:val="center"/>
                  </w:tcPr>
                  <w:p w14:paraId="4DEC0EA3" w14:textId="5FE9AA4C" w:rsidR="00CB3F17" w:rsidRDefault="00E90DDD" w:rsidP="00CB3F17">
                    <w:pPr>
                      <w:rPr>
                        <w:rFonts w:ascii="Arial" w:hAnsi="Arial" w:cs="Arial"/>
                        <w:color w:val="595959" w:themeColor="text1" w:themeTint="A6"/>
                        <w:sz w:val="24"/>
                      </w:rPr>
                    </w:pPr>
                    <w:sdt>
                      <w:sdtPr>
                        <w:rPr>
                          <w:rFonts w:ascii="Arial" w:hAnsi="Arial" w:cs="Arial"/>
                          <w:color w:val="595959" w:themeColor="text1" w:themeTint="A6"/>
                          <w:sz w:val="24"/>
                        </w:rPr>
                        <w:id w:val="-1770613304"/>
                        <w14:checkbox>
                          <w14:checked w14:val="0"/>
                          <w14:checkedState w14:val="2612" w14:font="MS Gothic"/>
                          <w14:uncheckedState w14:val="2610" w14:font="MS Gothic"/>
                        </w14:checkbox>
                      </w:sdtPr>
                      <w:sdtEndPr/>
                      <w:sdtContent>
                        <w:r w:rsidR="00CB3F17">
                          <w:rPr>
                            <w:rFonts w:ascii="MS Gothic" w:eastAsia="MS Gothic" w:hAnsi="MS Gothic" w:cs="Arial" w:hint="eastAsia"/>
                            <w:color w:val="595959" w:themeColor="text1" w:themeTint="A6"/>
                            <w:sz w:val="24"/>
                          </w:rPr>
                          <w:t>☐</w:t>
                        </w:r>
                      </w:sdtContent>
                    </w:sdt>
                    <w:r w:rsidR="00CB3F17" w:rsidRPr="00E46743">
                      <w:rPr>
                        <w:rFonts w:ascii="Arial" w:hAnsi="Arial" w:cs="Arial"/>
                        <w:color w:val="595959" w:themeColor="text1" w:themeTint="A6"/>
                        <w:sz w:val="24"/>
                      </w:rPr>
                      <w:t xml:space="preserve"> </w:t>
                    </w:r>
                  </w:p>
                </w:tc>
                <w:tc>
                  <w:tcPr>
                    <w:tcW w:w="10000" w:type="dxa"/>
                    <w:tcBorders>
                      <w:top w:val="nil"/>
                      <w:bottom w:val="single" w:sz="4" w:space="0" w:color="D0CECE" w:themeColor="background2" w:themeShade="E6"/>
                      <w:right w:val="single" w:sz="4" w:space="0" w:color="D0CECE" w:themeColor="background2" w:themeShade="E6"/>
                    </w:tcBorders>
                    <w:vAlign w:val="center"/>
                  </w:tcPr>
                  <w:p w14:paraId="73FA593B" w14:textId="06F9940C" w:rsidR="00CB3F17" w:rsidRPr="00E46743" w:rsidRDefault="00CB3F17" w:rsidP="00CB3F17">
                    <w:pPr>
                      <w:rPr>
                        <w:rFonts w:ascii="Arial" w:hAnsi="Arial" w:cs="Arial"/>
                        <w:b/>
                        <w:color w:val="595959" w:themeColor="text1" w:themeTint="A6"/>
                      </w:rPr>
                    </w:pPr>
                    <w:r>
                      <w:rPr>
                        <w:rFonts w:ascii="Arial" w:hAnsi="Arial" w:cs="Arial"/>
                        <w:b/>
                        <w:color w:val="595959" w:themeColor="text1" w:themeTint="A6"/>
                      </w:rPr>
                      <w:t xml:space="preserve">Company </w:t>
                    </w:r>
                    <w:r w:rsidRPr="00D22F74">
                      <w:rPr>
                        <w:rFonts w:ascii="Arial" w:hAnsi="Arial" w:cs="Arial"/>
                        <w:i/>
                        <w:color w:val="595959" w:themeColor="text1" w:themeTint="A6"/>
                        <w:sz w:val="20"/>
                      </w:rPr>
                      <w:t>(please specify the company name and your position below)</w:t>
                    </w:r>
                  </w:p>
                </w:tc>
              </w:tr>
              <w:tr w:rsidR="00CB3F17" w:rsidRPr="00E46743" w14:paraId="439B9569" w14:textId="77777777" w:rsidTr="0023089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EFEE4C7" w14:textId="472B76AC" w:rsidR="00CB3F17" w:rsidRPr="003F31BB" w:rsidRDefault="00CB3F17" w:rsidP="00CB3F17">
                    <w:pPr>
                      <w:rPr>
                        <w:rFonts w:ascii="Arial" w:hAnsi="Arial" w:cs="Arial"/>
                        <w:b/>
                        <w:color w:val="595959" w:themeColor="text1" w:themeTint="A6"/>
                      </w:rPr>
                    </w:pPr>
                    <w:r w:rsidRPr="003F31BB">
                      <w:rPr>
                        <w:rFonts w:ascii="Arial" w:hAnsi="Arial" w:cs="Arial"/>
                        <w:b/>
                        <w:color w:val="595959" w:themeColor="text1" w:themeTint="A6"/>
                      </w:rPr>
                      <w:t>Company name:</w:t>
                    </w:r>
                  </w:p>
                </w:tc>
              </w:tr>
              <w:tr w:rsidR="00CB3F17" w:rsidRPr="00E46743" w14:paraId="4B225692" w14:textId="77777777" w:rsidTr="00230894">
                <w:trPr>
                  <w:trHeight w:val="282"/>
                </w:trPr>
                <w:sdt>
                  <w:sdtPr>
                    <w:rPr>
                      <w:rStyle w:val="Content"/>
                    </w:rPr>
                    <w:id w:val="-881558704"/>
                    <w:placeholder>
                      <w:docPart w:val="E3AB48C9B8534F768FDE1E176BA9F3EE"/>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E916F4" w14:textId="1C223C69" w:rsidR="00CB3F17" w:rsidRPr="00E46743" w:rsidRDefault="00CB3F17" w:rsidP="00CB3F17">
                        <w:pPr>
                          <w:rPr>
                            <w:rFonts w:ascii="Arial" w:hAnsi="Arial" w:cs="Arial"/>
                            <w:color w:val="595959" w:themeColor="text1" w:themeTint="A6"/>
                            <w:sz w:val="20"/>
                          </w:rPr>
                        </w:pPr>
                        <w:r w:rsidRPr="00230894">
                          <w:rPr>
                            <w:rStyle w:val="PlaceholderText"/>
                            <w:rFonts w:cs="Arial"/>
                            <w:color w:val="ED7D31" w:themeColor="accent2"/>
                          </w:rPr>
                          <w:t>Click to enter company name.</w:t>
                        </w:r>
                      </w:p>
                    </w:tc>
                  </w:sdtContent>
                </w:sdt>
              </w:tr>
              <w:tr w:rsidR="00CB3F17" w:rsidRPr="00E46743" w14:paraId="7C9B7DB0" w14:textId="77777777" w:rsidTr="0023089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2038895" w14:textId="69748C42" w:rsidR="00CB3F17" w:rsidRPr="003F31BB" w:rsidRDefault="00CB3F17" w:rsidP="00CB3F17">
                    <w:pPr>
                      <w:rPr>
                        <w:rFonts w:ascii="Arial" w:hAnsi="Arial" w:cs="Arial"/>
                        <w:b/>
                        <w:color w:val="595959" w:themeColor="text1" w:themeTint="A6"/>
                      </w:rPr>
                    </w:pPr>
                    <w:r w:rsidRPr="003F31BB">
                      <w:rPr>
                        <w:rFonts w:ascii="Arial" w:hAnsi="Arial" w:cs="Arial"/>
                        <w:b/>
                        <w:color w:val="595959" w:themeColor="text1" w:themeTint="A6"/>
                      </w:rPr>
                      <w:t>Position within company:</w:t>
                    </w:r>
                  </w:p>
                </w:tc>
              </w:tr>
              <w:tr w:rsidR="00CB3F17" w:rsidRPr="00E46743" w14:paraId="61392790" w14:textId="77777777" w:rsidTr="00230894">
                <w:trPr>
                  <w:trHeight w:val="282"/>
                </w:trPr>
                <w:sdt>
                  <w:sdtPr>
                    <w:rPr>
                      <w:rStyle w:val="Content"/>
                    </w:rPr>
                    <w:id w:val="-1267300720"/>
                    <w:placeholder>
                      <w:docPart w:val="A9CCB8484C9A4ED79E80B3B5C7BF75F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9F602B" w14:textId="77E9DFBD" w:rsidR="00CB3F17" w:rsidRPr="00E46743" w:rsidRDefault="00CB3F17" w:rsidP="00CB3F17">
                        <w:pPr>
                          <w:rPr>
                            <w:rFonts w:ascii="Arial" w:hAnsi="Arial" w:cs="Arial"/>
                            <w:color w:val="595959" w:themeColor="text1" w:themeTint="A6"/>
                            <w:sz w:val="20"/>
                          </w:rPr>
                        </w:pPr>
                        <w:r w:rsidRPr="00230894">
                          <w:rPr>
                            <w:rStyle w:val="PlaceholderText"/>
                            <w:rFonts w:cs="Arial"/>
                            <w:color w:val="ED7D31" w:themeColor="accent2"/>
                          </w:rPr>
                          <w:t>Click to enter position within the company.</w:t>
                        </w:r>
                      </w:p>
                    </w:tc>
                  </w:sdtContent>
                </w:sdt>
              </w:tr>
              <w:tr w:rsidR="00CB3F17" w:rsidRPr="00E46743" w14:paraId="1500FA5D" w14:textId="77777777" w:rsidTr="00230894">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58A4835" w14:textId="3735AFC5" w:rsidR="00CB3F17" w:rsidRPr="003F31BB" w:rsidRDefault="00CB3F17" w:rsidP="00CB3F17">
                    <w:pPr>
                      <w:rPr>
                        <w:rFonts w:ascii="Arial" w:hAnsi="Arial" w:cs="Arial"/>
                        <w:b/>
                        <w:color w:val="595959" w:themeColor="text1" w:themeTint="A6"/>
                      </w:rPr>
                    </w:pPr>
                    <w:r w:rsidRPr="003F31BB">
                      <w:rPr>
                        <w:rFonts w:ascii="Arial" w:hAnsi="Arial" w:cs="Arial"/>
                        <w:b/>
                        <w:color w:val="595959" w:themeColor="text1" w:themeTint="A6"/>
                      </w:rPr>
                      <w:t>Name of signatory:</w:t>
                    </w:r>
                  </w:p>
                </w:tc>
              </w:tr>
              <w:tr w:rsidR="00CB3F17" w:rsidRPr="00E46743" w14:paraId="39CF1EBD" w14:textId="77777777" w:rsidTr="00230894">
                <w:trPr>
                  <w:trHeight w:val="282"/>
                </w:trPr>
                <w:sdt>
                  <w:sdtPr>
                    <w:rPr>
                      <w:rStyle w:val="Content"/>
                    </w:rPr>
                    <w:id w:val="1437245237"/>
                    <w:placeholder>
                      <w:docPart w:val="472EA380C672432FA44ECFCB81415027"/>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A2421D" w14:textId="6D66E5F7" w:rsidR="00CB3F17" w:rsidRPr="00E46743" w:rsidRDefault="00CB3F17" w:rsidP="00CB3F17">
                        <w:pPr>
                          <w:rPr>
                            <w:rFonts w:ascii="Arial" w:hAnsi="Arial" w:cs="Arial"/>
                            <w:color w:val="595959" w:themeColor="text1" w:themeTint="A6"/>
                            <w:sz w:val="20"/>
                          </w:rPr>
                        </w:pPr>
                        <w:r w:rsidRPr="00230894">
                          <w:rPr>
                            <w:rStyle w:val="PlaceholderText"/>
                            <w:rFonts w:cs="Arial"/>
                            <w:color w:val="ED7D31" w:themeColor="accent2"/>
                          </w:rPr>
                          <w:t>Click to enter name.</w:t>
                        </w:r>
                      </w:p>
                    </w:tc>
                  </w:sdtContent>
                </w:sdt>
              </w:tr>
              <w:tr w:rsidR="00CB3F17" w14:paraId="52039A63" w14:textId="77777777" w:rsidTr="00230894">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BFC55F" w14:textId="77777777" w:rsidR="00CB3F17" w:rsidRDefault="006F4D7B" w:rsidP="00CB3F17">
                    <w:pPr>
                      <w:rPr>
                        <w:rFonts w:ascii="Arial" w:hAnsi="Arial" w:cs="Arial"/>
                        <w:sz w:val="24"/>
                      </w:rPr>
                    </w:pPr>
                    <w:r>
                      <w:rPr>
                        <w:rFonts w:ascii="Arial" w:hAnsi="Arial" w:cs="Arial"/>
                        <w:sz w:val="24"/>
                      </w:rPr>
                      <w:pict w14:anchorId="7C89A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150.9pt;height:75.15pt">
                          <v:imagedata r:id="rId9" o:title=""/>
                          <o:lock v:ext="edit" ungrouping="t" rotation="t" cropping="t" verticies="t" text="t" grouping="t"/>
                          <o:signatureline v:ext="edit" id="{57B3BA68-6A89-44B8-98C6-C83062F2B699}" provid="{00000000-0000-0000-0000-000000000000}" issignatureline="t"/>
                        </v:shape>
                      </w:pict>
                    </w:r>
                  </w:p>
                </w:tc>
              </w:tr>
              <w:tr w:rsidR="00CB3F17" w:rsidRPr="00443C42" w14:paraId="05D0D575" w14:textId="77777777" w:rsidTr="00230894">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722"/>
                </w:trPr>
                <w:tc>
                  <w:tcPr>
                    <w:tcW w:w="10456" w:type="dxa"/>
                    <w:gridSpan w:val="2"/>
                    <w:tcBorders>
                      <w:top w:val="single" w:sz="4" w:space="0" w:color="D0CECE" w:themeColor="background2" w:themeShade="E6"/>
                    </w:tcBorders>
                    <w:vAlign w:val="center"/>
                  </w:tcPr>
                  <w:p w14:paraId="6F46AFBD" w14:textId="0B63B886" w:rsidR="00CB3F17" w:rsidRPr="003F31BB" w:rsidRDefault="00E90DDD" w:rsidP="00CB3F17">
                    <w:pPr>
                      <w:rPr>
                        <w:rFonts w:ascii="Arial" w:hAnsi="Arial" w:cs="Arial"/>
                        <w:color w:val="595959" w:themeColor="text1" w:themeTint="A6"/>
                      </w:rPr>
                    </w:pPr>
                    <w:sdt>
                      <w:sdtPr>
                        <w:rPr>
                          <w:rStyle w:val="Content"/>
                        </w:rPr>
                        <w:id w:val="-539362090"/>
                        <w:placeholder>
                          <w:docPart w:val="9B9D378775184C95870D1C3CF705CE9D"/>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CB3F17" w:rsidRPr="00230894">
                          <w:rPr>
                            <w:rStyle w:val="PlaceholderText"/>
                            <w:rFonts w:cs="Arial"/>
                            <w:color w:val="ED7D31" w:themeColor="accent2"/>
                          </w:rPr>
                          <w:t>Click here to select date of signing.</w:t>
                        </w:r>
                      </w:sdtContent>
                    </w:sdt>
                  </w:p>
                </w:tc>
              </w:tr>
            </w:tbl>
          </w:sdtContent>
        </w:sdt>
      </w:sdtContent>
    </w:sdt>
    <w:p w14:paraId="198A0626" w14:textId="77777777" w:rsidR="00AE0B8D" w:rsidRDefault="00AE0B8D" w:rsidP="00AE0B8D">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AE0B8D" w:rsidRPr="00AF0CA5" w14:paraId="23F51029" w14:textId="77777777" w:rsidTr="006F4D7B">
        <w:trPr>
          <w:trHeight w:val="332"/>
          <w:tblHeader/>
        </w:trPr>
        <w:tc>
          <w:tcPr>
            <w:tcW w:w="10456" w:type="dxa"/>
            <w:gridSpan w:val="3"/>
            <w:shd w:val="clear" w:color="auto" w:fill="ECAF9C"/>
            <w:vAlign w:val="center"/>
          </w:tcPr>
          <w:p w14:paraId="0F4D4FA4" w14:textId="77777777" w:rsidR="00AE0B8D" w:rsidRPr="00AF0CA5" w:rsidRDefault="00AE0B8D" w:rsidP="00933BEE">
            <w:pPr>
              <w:rPr>
                <w:rFonts w:ascii="Arial" w:hAnsi="Arial" w:cs="Arial"/>
                <w:b/>
                <w:color w:val="595959" w:themeColor="text1" w:themeTint="A6"/>
                <w:sz w:val="24"/>
              </w:rPr>
            </w:pPr>
            <w:r w:rsidRPr="00742376">
              <w:rPr>
                <w:rFonts w:ascii="Arial" w:hAnsi="Arial" w:cs="Arial"/>
                <w:b/>
                <w:sz w:val="24"/>
              </w:rPr>
              <w:lastRenderedPageBreak/>
              <w:t xml:space="preserve">PROCEDURE FOR FILING </w:t>
            </w:r>
          </w:p>
        </w:tc>
      </w:tr>
      <w:tr w:rsidR="00AE0B8D" w:rsidRPr="00AF0CA5" w14:paraId="575F3D9C" w14:textId="77777777" w:rsidTr="00933BEE">
        <w:trPr>
          <w:trHeight w:val="687"/>
        </w:trPr>
        <w:tc>
          <w:tcPr>
            <w:tcW w:w="10456" w:type="dxa"/>
            <w:gridSpan w:val="3"/>
            <w:vAlign w:val="center"/>
          </w:tcPr>
          <w:p w14:paraId="0B79B69C" w14:textId="16165628" w:rsidR="00AE0B8D" w:rsidRPr="00AF0CA5" w:rsidRDefault="00AE0B8D" w:rsidP="00B35623">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Pr>
                <w:rFonts w:ascii="Arial" w:hAnsi="Arial" w:cs="Arial"/>
                <w:b/>
                <w:color w:val="595959" w:themeColor="text1" w:themeTint="A6"/>
              </w:rPr>
              <w:t>02</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Pr="00742376">
              <w:rPr>
                <w:rFonts w:ascii="Arial" w:hAnsi="Arial" w:cs="Arial"/>
                <w:b/>
                <w:color w:val="595959" w:themeColor="text1" w:themeTint="A6"/>
              </w:rPr>
              <w:t xml:space="preserve">Form </w:t>
            </w:r>
            <w:r>
              <w:rPr>
                <w:rFonts w:ascii="Arial" w:hAnsi="Arial" w:cs="Arial"/>
                <w:b/>
                <w:color w:val="595959" w:themeColor="text1" w:themeTint="A6"/>
              </w:rPr>
              <w:t>02</w:t>
            </w:r>
            <w:r>
              <w:rPr>
                <w:rFonts w:ascii="Arial" w:hAnsi="Arial" w:cs="Arial"/>
                <w:color w:val="595959" w:themeColor="text1" w:themeTint="A6"/>
              </w:rPr>
              <w:t xml:space="preserve"> via email to </w:t>
            </w:r>
            <w:hyperlink r:id="rId10" w:history="1">
              <w:r w:rsidRPr="00AF1795">
                <w:rPr>
                  <w:rStyle w:val="Hyperlink"/>
                  <w:rFonts w:ascii="Arial" w:hAnsi="Arial" w:cs="Arial"/>
                </w:rPr>
                <w:t>landcourt@justice.qld.gov.au</w:t>
              </w:r>
            </w:hyperlink>
            <w:r w:rsidR="00B35623">
              <w:rPr>
                <w:rFonts w:ascii="Arial" w:hAnsi="Arial" w:cs="Arial"/>
                <w:color w:val="595959" w:themeColor="text1" w:themeTint="A6"/>
              </w:rPr>
              <w:t xml:space="preserve"> or:</w:t>
            </w:r>
          </w:p>
        </w:tc>
      </w:tr>
      <w:tr w:rsidR="00AE0B8D" w:rsidRPr="00AF0CA5" w14:paraId="7DE5E1DA" w14:textId="77777777" w:rsidTr="00933BEE">
        <w:trPr>
          <w:trHeight w:val="1572"/>
        </w:trPr>
        <w:tc>
          <w:tcPr>
            <w:tcW w:w="3653" w:type="dxa"/>
            <w:vAlign w:val="center"/>
          </w:tcPr>
          <w:p w14:paraId="7BCB79B0" w14:textId="77777777" w:rsidR="00AE0B8D" w:rsidRPr="00AF0CA5" w:rsidRDefault="00AE0B8D" w:rsidP="00933BEE">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480843FB" w14:textId="77777777" w:rsidR="00AE0B8D" w:rsidRPr="00AF0CA5" w:rsidRDefault="00AE0B8D" w:rsidP="00933BEE">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0024D585"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Level 8</w:t>
            </w:r>
          </w:p>
          <w:p w14:paraId="202000EC"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06D01AA8"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789B5461" w14:textId="77777777" w:rsidR="00AE0B8D" w:rsidRPr="00AF0CA5" w:rsidRDefault="00AE0B8D" w:rsidP="00933BEE">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7A00F3A9" w14:textId="77777777" w:rsidR="00AE0B8D" w:rsidRPr="00AF0CA5" w:rsidRDefault="00AE0B8D" w:rsidP="00933BEE">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1190A64A"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75481D27"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GPO Box 5266</w:t>
            </w:r>
          </w:p>
          <w:p w14:paraId="6A934AD1"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2FAA1243" w14:textId="77777777" w:rsidR="00AE0B8D" w:rsidRPr="00AF0CA5" w:rsidRDefault="00AE0B8D" w:rsidP="00933BEE">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2A8B621E" w14:textId="77777777" w:rsidR="00AE0B8D" w:rsidRPr="00AF0CA5" w:rsidRDefault="00AE0B8D" w:rsidP="00933BEE">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403FE134"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Land Court</w:t>
            </w:r>
          </w:p>
          <w:p w14:paraId="6DAF6C97" w14:textId="77777777" w:rsidR="00AE0B8D" w:rsidRPr="00AF0CA5" w:rsidRDefault="00AE0B8D" w:rsidP="00933BEE">
            <w:pPr>
              <w:jc w:val="center"/>
              <w:rPr>
                <w:rFonts w:ascii="Arial" w:hAnsi="Arial" w:cs="Arial"/>
                <w:color w:val="595959" w:themeColor="text1" w:themeTint="A6"/>
              </w:rPr>
            </w:pPr>
            <w:r w:rsidRPr="00AF0CA5">
              <w:rPr>
                <w:rFonts w:ascii="Arial" w:hAnsi="Arial" w:cs="Arial"/>
                <w:color w:val="595959" w:themeColor="text1" w:themeTint="A6"/>
              </w:rPr>
              <w:t>(07) 3738 7434</w:t>
            </w:r>
          </w:p>
        </w:tc>
      </w:tr>
      <w:tr w:rsidR="00B35623" w:rsidRPr="00AF0CA5" w14:paraId="2E51899A" w14:textId="77777777" w:rsidTr="00933BEE">
        <w:trPr>
          <w:trHeight w:val="431"/>
        </w:trPr>
        <w:tc>
          <w:tcPr>
            <w:tcW w:w="10456" w:type="dxa"/>
            <w:gridSpan w:val="3"/>
            <w:shd w:val="clear" w:color="auto" w:fill="FF3F3F"/>
            <w:vAlign w:val="center"/>
          </w:tcPr>
          <w:p w14:paraId="771651EB" w14:textId="4E2A08CB" w:rsidR="00B35623" w:rsidRPr="00742376" w:rsidRDefault="00B35623" w:rsidP="00B35623">
            <w:pPr>
              <w:jc w:val="center"/>
              <w:rPr>
                <w:rFonts w:ascii="Arial" w:hAnsi="Arial" w:cs="Arial"/>
                <w:b/>
              </w:rPr>
            </w:pPr>
            <w:r w:rsidRPr="00742376">
              <w:rPr>
                <w:rFonts w:ascii="Arial" w:hAnsi="Arial" w:cs="Arial"/>
                <w:b/>
                <w:sz w:val="24"/>
              </w:rPr>
              <w:t xml:space="preserve">You must serve a copy of </w:t>
            </w:r>
            <w:r>
              <w:rPr>
                <w:rFonts w:ascii="Arial" w:hAnsi="Arial" w:cs="Arial"/>
                <w:b/>
                <w:sz w:val="24"/>
              </w:rPr>
              <w:t>this</w:t>
            </w:r>
            <w:r w:rsidRPr="00742376">
              <w:rPr>
                <w:rFonts w:ascii="Arial" w:hAnsi="Arial" w:cs="Arial"/>
                <w:b/>
                <w:sz w:val="24"/>
              </w:rPr>
              <w:t xml:space="preserve"> application </w:t>
            </w:r>
            <w:r>
              <w:rPr>
                <w:rFonts w:ascii="Arial" w:hAnsi="Arial" w:cs="Arial"/>
                <w:b/>
                <w:sz w:val="24"/>
              </w:rPr>
              <w:t>on each other party to the proceeding.</w:t>
            </w:r>
          </w:p>
        </w:tc>
      </w:tr>
      <w:tr w:rsidR="00B35623" w:rsidRPr="00AF0CA5" w14:paraId="101A4287" w14:textId="77777777" w:rsidTr="00933BEE">
        <w:trPr>
          <w:trHeight w:val="527"/>
        </w:trPr>
        <w:tc>
          <w:tcPr>
            <w:tcW w:w="10456" w:type="dxa"/>
            <w:gridSpan w:val="3"/>
            <w:vAlign w:val="center"/>
          </w:tcPr>
          <w:p w14:paraId="09189BB6" w14:textId="77777777" w:rsidR="00B35623" w:rsidRPr="00AF0CA5" w:rsidRDefault="00B35623" w:rsidP="00B35623">
            <w:pPr>
              <w:rPr>
                <w:rFonts w:ascii="Arial" w:hAnsi="Arial" w:cs="Arial"/>
                <w:color w:val="595959" w:themeColor="text1" w:themeTint="A6"/>
                <w:sz w:val="20"/>
              </w:rPr>
            </w:pPr>
            <w:r w:rsidRPr="00AF0CA5">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381E46A9" w14:textId="2B3237F6" w:rsidR="00AE0B8D" w:rsidRPr="0063061D" w:rsidRDefault="00AE0B8D" w:rsidP="00AE0B8D">
      <w:pPr>
        <w:rPr>
          <w:rFonts w:ascii="Arial" w:hAnsi="Arial" w:cs="Arial"/>
          <w:sz w:val="24"/>
        </w:rPr>
      </w:pPr>
    </w:p>
    <w:sectPr w:rsidR="00AE0B8D" w:rsidRPr="0063061D"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E585A40" w:rsidR="003D792E" w:rsidRDefault="00F26878" w:rsidP="001C3242">
    <w:pPr>
      <w:pStyle w:val="Footer"/>
      <w:rPr>
        <w:rFonts w:ascii="Arial" w:hAnsi="Arial" w:cs="Arial"/>
      </w:rPr>
    </w:pPr>
    <w:r>
      <w:rPr>
        <w:rFonts w:ascii="Arial" w:hAnsi="Arial" w:cs="Arial"/>
      </w:rPr>
      <w:t>Contact the Land Court of Queensland</w:t>
    </w:r>
  </w:p>
  <w:p w14:paraId="59F02D26" w14:textId="2CEE0694" w:rsidR="00261F29" w:rsidRDefault="003D792E" w:rsidP="001C3242">
    <w:pPr>
      <w:pStyle w:val="Footer"/>
    </w:pPr>
    <w:r w:rsidRPr="001C3242">
      <w:rPr>
        <w:rFonts w:ascii="Arial" w:hAnsi="Arial" w:cs="Arial"/>
        <w:b/>
      </w:rPr>
      <w:t>P:</w:t>
    </w:r>
    <w:r>
      <w:rPr>
        <w:rFonts w:ascii="Arial" w:hAnsi="Arial" w:cs="Arial"/>
      </w:rPr>
      <w:t xml:space="preserve"> (07) </w:t>
    </w:r>
    <w:r w:rsidR="00D264EB">
      <w:rPr>
        <w:rFonts w:ascii="Arial" w:hAnsi="Arial" w:cs="Arial"/>
      </w:rPr>
      <w:t>3738 7199</w:t>
    </w:r>
    <w:r>
      <w:rPr>
        <w:rFonts w:ascii="Arial" w:hAnsi="Arial" w:cs="Arial"/>
      </w:rPr>
      <w:t xml:space="preserve">, </w:t>
    </w:r>
    <w:r w:rsidRPr="001C3242">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D264EB">
      <w:rPr>
        <w:rFonts w:ascii="Arial" w:hAnsi="Arial" w:cs="Arial"/>
      </w:rPr>
      <w:t xml:space="preserve">LAC </w:t>
    </w:r>
    <w:r>
      <w:rPr>
        <w:rFonts w:ascii="Arial" w:hAnsi="Arial" w:cs="Arial"/>
      </w:rPr>
      <w:t>Form 0</w:t>
    </w:r>
    <w:r w:rsidR="00AE0B8D">
      <w:rPr>
        <w:rFonts w:ascii="Arial" w:hAnsi="Arial" w:cs="Arial"/>
      </w:rPr>
      <w:t>2</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E90DDD">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18DAC350" w:rsidR="00305430" w:rsidRDefault="0037505B">
    <w:pPr>
      <w:pStyle w:val="Header"/>
    </w:pPr>
    <w:r>
      <w:rPr>
        <w:noProof/>
        <w:lang w:eastAsia="en-AU"/>
      </w:rPr>
      <w:drawing>
        <wp:anchor distT="0" distB="0" distL="114300" distR="114300" simplePos="0" relativeHeight="251656703" behindDoc="0" locked="0" layoutInCell="1" allowOverlap="1" wp14:anchorId="64D612F9" wp14:editId="731A24CA">
          <wp:simplePos x="0" y="0"/>
          <wp:positionH relativeFrom="column">
            <wp:posOffset>-19685</wp:posOffset>
          </wp:positionH>
          <wp:positionV relativeFrom="paragraph">
            <wp:posOffset>-628539</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A40739" w:rsidRPr="00A40739">
      <w:rPr>
        <w:noProof/>
        <w:lang w:eastAsia="en-AU"/>
      </w:rPr>
      <w:drawing>
        <wp:anchor distT="0" distB="0" distL="114300" distR="114300" simplePos="0" relativeHeight="251657216" behindDoc="0" locked="0" layoutInCell="1" allowOverlap="1" wp14:anchorId="0AD926FF" wp14:editId="0676A018">
          <wp:simplePos x="0" y="0"/>
          <wp:positionH relativeFrom="column">
            <wp:posOffset>109220</wp:posOffset>
          </wp:positionH>
          <wp:positionV relativeFrom="paragraph">
            <wp:posOffset>-579755</wp:posOffset>
          </wp:positionV>
          <wp:extent cx="640715" cy="626110"/>
          <wp:effectExtent l="0" t="0" r="698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rotWithShape="1">
                  <a:blip r:embed="rId2" cstate="print">
                    <a:extLst>
                      <a:ext uri="{28A0092B-C50C-407E-A947-70E740481C1C}">
                        <a14:useLocalDpi xmlns:a14="http://schemas.microsoft.com/office/drawing/2010/main" val="0"/>
                      </a:ext>
                    </a:extLst>
                  </a:blip>
                  <a:srcRect r="65414"/>
                  <a:stretch/>
                </pic:blipFill>
                <pic:spPr bwMode="auto">
                  <a:xfrm>
                    <a:off x="0" y="0"/>
                    <a:ext cx="64071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739" w:rsidRPr="00A40739">
      <w:rPr>
        <w:noProof/>
        <w:lang w:eastAsia="en-AU"/>
      </w:rPr>
      <mc:AlternateContent>
        <mc:Choice Requires="wps">
          <w:drawing>
            <wp:anchor distT="45720" distB="45720" distL="114300" distR="114300" simplePos="0" relativeHeight="251658240" behindDoc="0" locked="0" layoutInCell="1" allowOverlap="1" wp14:anchorId="3E0F1D38" wp14:editId="1B83A450">
              <wp:simplePos x="0" y="0"/>
              <wp:positionH relativeFrom="column">
                <wp:posOffset>660400</wp:posOffset>
              </wp:positionH>
              <wp:positionV relativeFrom="paragraph">
                <wp:posOffset>-297815</wp:posOffset>
              </wp:positionV>
              <wp:extent cx="2135505" cy="414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14020"/>
                      </a:xfrm>
                      <a:prstGeom prst="rect">
                        <a:avLst/>
                      </a:prstGeom>
                      <a:noFill/>
                      <a:ln w="9525">
                        <a:noFill/>
                        <a:miter lim="800000"/>
                        <a:headEnd/>
                        <a:tailEnd/>
                      </a:ln>
                    </wps:spPr>
                    <wps:txbx>
                      <w:txbxContent>
                        <w:p w14:paraId="73AC2CE2" w14:textId="77777777" w:rsidR="00A40739" w:rsidRPr="00DF43B3" w:rsidRDefault="00A40739" w:rsidP="00A40739">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2F42D164" w14:textId="77777777" w:rsidR="00A40739" w:rsidRPr="00DF43B3" w:rsidRDefault="00A40739" w:rsidP="00A40739">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F1D38" id="_x0000_t202" coordsize="21600,21600" o:spt="202" path="m,l,21600r21600,l21600,xe">
              <v:stroke joinstyle="miter"/>
              <v:path gradientshapeok="t" o:connecttype="rect"/>
            </v:shapetype>
            <v:shape id="Text Box 2" o:spid="_x0000_s1027" type="#_x0000_t202" style="position:absolute;margin-left:52pt;margin-top:-23.45pt;width:168.15pt;height:3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" filled="f" stroked="f">
              <v:textbox>
                <w:txbxContent>
                  <w:p w14:paraId="73AC2CE2" w14:textId="77777777" w:rsidR="00A40739" w:rsidRPr="00DF43B3" w:rsidRDefault="00A40739" w:rsidP="00A40739">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2F42D164" w14:textId="77777777" w:rsidR="00A40739" w:rsidRPr="00DF43B3" w:rsidRDefault="00A40739" w:rsidP="00A40739">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v:textbox>
              <w10:wrap type="square"/>
            </v:shape>
          </w:pict>
        </mc:Fallback>
      </mc:AlternateContent>
    </w:r>
    <w:r w:rsidR="004D59A8">
      <w:rPr>
        <w:noProof/>
        <w:lang w:eastAsia="en-AU"/>
      </w:rPr>
      <w:drawing>
        <wp:anchor distT="0" distB="0" distL="114300" distR="114300" simplePos="0" relativeHeight="251656192" behindDoc="1" locked="0" layoutInCell="1" allowOverlap="1" wp14:anchorId="5764BC96" wp14:editId="4129B617">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113"/>
    <w:multiLevelType w:val="hybridMultilevel"/>
    <w:tmpl w:val="BA4EBEA4"/>
    <w:lvl w:ilvl="0" w:tplc="D4DEFB84">
      <w:start w:val="3"/>
      <w:numFmt w:val="decimal"/>
      <w:lvlText w:val="(%1)"/>
      <w:lvlJc w:val="left"/>
      <w:pPr>
        <w:tabs>
          <w:tab w:val="num" w:pos="1260"/>
        </w:tabs>
        <w:ind w:left="1260" w:hanging="540"/>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29334455"/>
    <w:multiLevelType w:val="hybridMultilevel"/>
    <w:tmpl w:val="7D468CF4"/>
    <w:lvl w:ilvl="0" w:tplc="8C66A99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DkMljhNJXDRR7KsiWJIbfXvE3MNas788uY3zDoCTCpCMf0DlEg1ymRxxhlluScPaZ373D/v5Q7AlabLKmEX4bw==" w:salt="PfxX2vu/PRPSIKYONo0sG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02DA"/>
    <w:rsid w:val="00003CDC"/>
    <w:rsid w:val="00045941"/>
    <w:rsid w:val="00051817"/>
    <w:rsid w:val="00053B87"/>
    <w:rsid w:val="00054EED"/>
    <w:rsid w:val="00064F5C"/>
    <w:rsid w:val="000675B6"/>
    <w:rsid w:val="0008047D"/>
    <w:rsid w:val="000F3C8E"/>
    <w:rsid w:val="000F48C7"/>
    <w:rsid w:val="00100323"/>
    <w:rsid w:val="00100AA3"/>
    <w:rsid w:val="0010486D"/>
    <w:rsid w:val="00143041"/>
    <w:rsid w:val="00150A51"/>
    <w:rsid w:val="00151912"/>
    <w:rsid w:val="00154FD2"/>
    <w:rsid w:val="001641E0"/>
    <w:rsid w:val="00186045"/>
    <w:rsid w:val="001860EA"/>
    <w:rsid w:val="001C3242"/>
    <w:rsid w:val="001D06F8"/>
    <w:rsid w:val="001D1C7A"/>
    <w:rsid w:val="001E223A"/>
    <w:rsid w:val="001E2D0F"/>
    <w:rsid w:val="001F1B44"/>
    <w:rsid w:val="001F3555"/>
    <w:rsid w:val="00205408"/>
    <w:rsid w:val="00211A39"/>
    <w:rsid w:val="0021732D"/>
    <w:rsid w:val="00221484"/>
    <w:rsid w:val="00225847"/>
    <w:rsid w:val="00230894"/>
    <w:rsid w:val="0023137F"/>
    <w:rsid w:val="0023336C"/>
    <w:rsid w:val="00240408"/>
    <w:rsid w:val="00241599"/>
    <w:rsid w:val="0024770C"/>
    <w:rsid w:val="00252F5C"/>
    <w:rsid w:val="00261F29"/>
    <w:rsid w:val="00262DF8"/>
    <w:rsid w:val="002755F8"/>
    <w:rsid w:val="00277F8B"/>
    <w:rsid w:val="002840F4"/>
    <w:rsid w:val="00285E92"/>
    <w:rsid w:val="002B010B"/>
    <w:rsid w:val="002D14BC"/>
    <w:rsid w:val="002E0C82"/>
    <w:rsid w:val="002E4F44"/>
    <w:rsid w:val="002F6473"/>
    <w:rsid w:val="00305430"/>
    <w:rsid w:val="003256C5"/>
    <w:rsid w:val="00346B1C"/>
    <w:rsid w:val="0035756E"/>
    <w:rsid w:val="003656AB"/>
    <w:rsid w:val="003749C6"/>
    <w:rsid w:val="0037505B"/>
    <w:rsid w:val="003920B2"/>
    <w:rsid w:val="00393E0B"/>
    <w:rsid w:val="003949A1"/>
    <w:rsid w:val="00395B00"/>
    <w:rsid w:val="003A4955"/>
    <w:rsid w:val="003B3E2E"/>
    <w:rsid w:val="003B7BBD"/>
    <w:rsid w:val="003C20FA"/>
    <w:rsid w:val="003D5498"/>
    <w:rsid w:val="003D792E"/>
    <w:rsid w:val="003F31BB"/>
    <w:rsid w:val="003F61FC"/>
    <w:rsid w:val="003F6D9E"/>
    <w:rsid w:val="0041536E"/>
    <w:rsid w:val="00426450"/>
    <w:rsid w:val="004329A8"/>
    <w:rsid w:val="00433CC3"/>
    <w:rsid w:val="004342C5"/>
    <w:rsid w:val="0045706E"/>
    <w:rsid w:val="00462945"/>
    <w:rsid w:val="00462C25"/>
    <w:rsid w:val="00473592"/>
    <w:rsid w:val="00484071"/>
    <w:rsid w:val="00492E1B"/>
    <w:rsid w:val="00494989"/>
    <w:rsid w:val="00497AAC"/>
    <w:rsid w:val="004B5565"/>
    <w:rsid w:val="004C15EB"/>
    <w:rsid w:val="004D2E4F"/>
    <w:rsid w:val="004D43F2"/>
    <w:rsid w:val="004D59A8"/>
    <w:rsid w:val="004D61A3"/>
    <w:rsid w:val="00523C80"/>
    <w:rsid w:val="00527ABA"/>
    <w:rsid w:val="00553952"/>
    <w:rsid w:val="0055492F"/>
    <w:rsid w:val="00564570"/>
    <w:rsid w:val="00576255"/>
    <w:rsid w:val="005831D5"/>
    <w:rsid w:val="00587DE1"/>
    <w:rsid w:val="00591857"/>
    <w:rsid w:val="00595FD2"/>
    <w:rsid w:val="0059635F"/>
    <w:rsid w:val="005C4EB7"/>
    <w:rsid w:val="005D7CCC"/>
    <w:rsid w:val="0063061D"/>
    <w:rsid w:val="0063328D"/>
    <w:rsid w:val="006365C8"/>
    <w:rsid w:val="006650A0"/>
    <w:rsid w:val="00672991"/>
    <w:rsid w:val="006745AF"/>
    <w:rsid w:val="00684E74"/>
    <w:rsid w:val="006866CD"/>
    <w:rsid w:val="006A569D"/>
    <w:rsid w:val="006B15BC"/>
    <w:rsid w:val="006C4278"/>
    <w:rsid w:val="006C7253"/>
    <w:rsid w:val="006D4F7A"/>
    <w:rsid w:val="006E17DB"/>
    <w:rsid w:val="006E7C9D"/>
    <w:rsid w:val="006F04EC"/>
    <w:rsid w:val="006F34B4"/>
    <w:rsid w:val="006F4D7B"/>
    <w:rsid w:val="007232AB"/>
    <w:rsid w:val="0072528B"/>
    <w:rsid w:val="007275FB"/>
    <w:rsid w:val="007347BE"/>
    <w:rsid w:val="00737858"/>
    <w:rsid w:val="007653B0"/>
    <w:rsid w:val="00765A3E"/>
    <w:rsid w:val="00773318"/>
    <w:rsid w:val="0078014D"/>
    <w:rsid w:val="0079257D"/>
    <w:rsid w:val="00792E97"/>
    <w:rsid w:val="00797C43"/>
    <w:rsid w:val="007B4AEC"/>
    <w:rsid w:val="007C173C"/>
    <w:rsid w:val="007E138B"/>
    <w:rsid w:val="007E1F61"/>
    <w:rsid w:val="00803262"/>
    <w:rsid w:val="00846869"/>
    <w:rsid w:val="00851EFC"/>
    <w:rsid w:val="00877580"/>
    <w:rsid w:val="008858D9"/>
    <w:rsid w:val="00890804"/>
    <w:rsid w:val="008C3610"/>
    <w:rsid w:val="008C7BE4"/>
    <w:rsid w:val="008D06E1"/>
    <w:rsid w:val="008D131A"/>
    <w:rsid w:val="008F5851"/>
    <w:rsid w:val="009055D3"/>
    <w:rsid w:val="00907768"/>
    <w:rsid w:val="009136F8"/>
    <w:rsid w:val="00914F19"/>
    <w:rsid w:val="00923381"/>
    <w:rsid w:val="009268E7"/>
    <w:rsid w:val="00932240"/>
    <w:rsid w:val="00941DEC"/>
    <w:rsid w:val="00945242"/>
    <w:rsid w:val="00947979"/>
    <w:rsid w:val="00950C51"/>
    <w:rsid w:val="0096538C"/>
    <w:rsid w:val="009703C0"/>
    <w:rsid w:val="009905BE"/>
    <w:rsid w:val="00992C50"/>
    <w:rsid w:val="009A02D0"/>
    <w:rsid w:val="009A22C5"/>
    <w:rsid w:val="009A41BA"/>
    <w:rsid w:val="009B01F5"/>
    <w:rsid w:val="009D78E3"/>
    <w:rsid w:val="009E0389"/>
    <w:rsid w:val="00A000ED"/>
    <w:rsid w:val="00A16B8C"/>
    <w:rsid w:val="00A23231"/>
    <w:rsid w:val="00A242C5"/>
    <w:rsid w:val="00A3280B"/>
    <w:rsid w:val="00A3563A"/>
    <w:rsid w:val="00A40739"/>
    <w:rsid w:val="00A4604A"/>
    <w:rsid w:val="00A5108B"/>
    <w:rsid w:val="00A5340B"/>
    <w:rsid w:val="00A77A93"/>
    <w:rsid w:val="00A955CE"/>
    <w:rsid w:val="00A95C04"/>
    <w:rsid w:val="00AD32A5"/>
    <w:rsid w:val="00AD4D8C"/>
    <w:rsid w:val="00AD6B14"/>
    <w:rsid w:val="00AD7F67"/>
    <w:rsid w:val="00AE0B8D"/>
    <w:rsid w:val="00B0343F"/>
    <w:rsid w:val="00B03C47"/>
    <w:rsid w:val="00B14A91"/>
    <w:rsid w:val="00B15825"/>
    <w:rsid w:val="00B2663A"/>
    <w:rsid w:val="00B35061"/>
    <w:rsid w:val="00B35623"/>
    <w:rsid w:val="00B365E5"/>
    <w:rsid w:val="00B5257F"/>
    <w:rsid w:val="00B53D8C"/>
    <w:rsid w:val="00B545B6"/>
    <w:rsid w:val="00B57B1B"/>
    <w:rsid w:val="00B60F35"/>
    <w:rsid w:val="00B84EE0"/>
    <w:rsid w:val="00B95730"/>
    <w:rsid w:val="00BC1A21"/>
    <w:rsid w:val="00BC3DB9"/>
    <w:rsid w:val="00BD5EF1"/>
    <w:rsid w:val="00BE2541"/>
    <w:rsid w:val="00C00DBE"/>
    <w:rsid w:val="00C01010"/>
    <w:rsid w:val="00C020F9"/>
    <w:rsid w:val="00C21B0C"/>
    <w:rsid w:val="00C23389"/>
    <w:rsid w:val="00C36465"/>
    <w:rsid w:val="00C56001"/>
    <w:rsid w:val="00C60256"/>
    <w:rsid w:val="00C607F8"/>
    <w:rsid w:val="00C61974"/>
    <w:rsid w:val="00C72A46"/>
    <w:rsid w:val="00C80426"/>
    <w:rsid w:val="00C8383C"/>
    <w:rsid w:val="00C86A5C"/>
    <w:rsid w:val="00CB3F17"/>
    <w:rsid w:val="00CC018E"/>
    <w:rsid w:val="00CD177D"/>
    <w:rsid w:val="00CE2314"/>
    <w:rsid w:val="00CE40E0"/>
    <w:rsid w:val="00D11968"/>
    <w:rsid w:val="00D129E9"/>
    <w:rsid w:val="00D20DD3"/>
    <w:rsid w:val="00D22F74"/>
    <w:rsid w:val="00D264EB"/>
    <w:rsid w:val="00D36A9C"/>
    <w:rsid w:val="00D47529"/>
    <w:rsid w:val="00D5071F"/>
    <w:rsid w:val="00D51E83"/>
    <w:rsid w:val="00D748D1"/>
    <w:rsid w:val="00D9148A"/>
    <w:rsid w:val="00D965DA"/>
    <w:rsid w:val="00DA0F5C"/>
    <w:rsid w:val="00DA5AA9"/>
    <w:rsid w:val="00DA7D76"/>
    <w:rsid w:val="00DC6F8D"/>
    <w:rsid w:val="00DD3FB9"/>
    <w:rsid w:val="00DE1D1C"/>
    <w:rsid w:val="00E150F7"/>
    <w:rsid w:val="00E21CA4"/>
    <w:rsid w:val="00E3703A"/>
    <w:rsid w:val="00E4477E"/>
    <w:rsid w:val="00E47241"/>
    <w:rsid w:val="00E54FE6"/>
    <w:rsid w:val="00E55E82"/>
    <w:rsid w:val="00E57E39"/>
    <w:rsid w:val="00E772B2"/>
    <w:rsid w:val="00E83D1D"/>
    <w:rsid w:val="00E90DDD"/>
    <w:rsid w:val="00E9539E"/>
    <w:rsid w:val="00E97BC1"/>
    <w:rsid w:val="00EA69FE"/>
    <w:rsid w:val="00EB5260"/>
    <w:rsid w:val="00EC0766"/>
    <w:rsid w:val="00EC1064"/>
    <w:rsid w:val="00EC4C1F"/>
    <w:rsid w:val="00ED5E9D"/>
    <w:rsid w:val="00EF611F"/>
    <w:rsid w:val="00F11924"/>
    <w:rsid w:val="00F11F82"/>
    <w:rsid w:val="00F26878"/>
    <w:rsid w:val="00F31D2A"/>
    <w:rsid w:val="00F416D6"/>
    <w:rsid w:val="00F51591"/>
    <w:rsid w:val="00F5768A"/>
    <w:rsid w:val="00F7550E"/>
    <w:rsid w:val="00F814AB"/>
    <w:rsid w:val="00F90D07"/>
    <w:rsid w:val="00FA18FB"/>
    <w:rsid w:val="00FA1E39"/>
    <w:rsid w:val="00FA48EF"/>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289C378CE14CB1ACCCA9209A3DC2DD"/>
        <w:category>
          <w:name w:val="General"/>
          <w:gallery w:val="placeholder"/>
        </w:category>
        <w:types>
          <w:type w:val="bbPlcHdr"/>
        </w:types>
        <w:behaviors>
          <w:behavior w:val="content"/>
        </w:behaviors>
        <w:guid w:val="{7BB5990A-E977-41E6-A201-41DD77CB3D88}"/>
      </w:docPartPr>
      <w:docPartBody>
        <w:p w:rsidR="0038507C" w:rsidRDefault="003A6716" w:rsidP="003A6716">
          <w:pPr>
            <w:pStyle w:val="22289C378CE14CB1ACCCA9209A3DC2DD2"/>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docPartBody>
    </w:docPart>
    <w:docPart>
      <w:docPartPr>
        <w:name w:val="CDF1DDB5F2204E61BB7B706CC65554D2"/>
        <w:category>
          <w:name w:val="General"/>
          <w:gallery w:val="placeholder"/>
        </w:category>
        <w:types>
          <w:type w:val="bbPlcHdr"/>
        </w:types>
        <w:behaviors>
          <w:behavior w:val="content"/>
        </w:behaviors>
        <w:guid w:val="{1AE6A07B-C3F0-4FC6-8830-DAACA0051385}"/>
      </w:docPartPr>
      <w:docPartBody>
        <w:p w:rsidR="0038507C" w:rsidRDefault="003A6716" w:rsidP="003A6716">
          <w:pPr>
            <w:pStyle w:val="CDF1DDB5F2204E61BB7B706CC65554D22"/>
          </w:pPr>
          <w:r w:rsidRPr="009136F8">
            <w:rPr>
              <w:rStyle w:val="PlaceholderText"/>
              <w:color w:val="ED7D31" w:themeColor="accent2"/>
            </w:rPr>
            <w:t xml:space="preserve">Click to enter </w:t>
          </w:r>
          <w:r>
            <w:rPr>
              <w:rStyle w:val="PlaceholderText"/>
              <w:color w:val="ED7D31" w:themeColor="accent2"/>
            </w:rPr>
            <w:t>appellant</w:t>
          </w:r>
          <w:r w:rsidRPr="009136F8">
            <w:rPr>
              <w:rStyle w:val="PlaceholderText"/>
              <w:color w:val="ED7D31" w:themeColor="accent2"/>
            </w:rPr>
            <w:t>.</w:t>
          </w:r>
        </w:p>
      </w:docPartBody>
    </w:docPart>
    <w:docPart>
      <w:docPartPr>
        <w:name w:val="A7F6B02A0E7C4AF1B3ED947268354066"/>
        <w:category>
          <w:name w:val="General"/>
          <w:gallery w:val="placeholder"/>
        </w:category>
        <w:types>
          <w:type w:val="bbPlcHdr"/>
        </w:types>
        <w:behaviors>
          <w:behavior w:val="content"/>
        </w:behaviors>
        <w:guid w:val="{60541062-CF80-46D3-B87A-76804D7D627B}"/>
      </w:docPartPr>
      <w:docPartBody>
        <w:p w:rsidR="0038507C" w:rsidRDefault="003A6716" w:rsidP="003A6716">
          <w:pPr>
            <w:pStyle w:val="A7F6B02A0E7C4AF1B3ED947268354066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72CEE67DD76549C88C1769713FD01BF2"/>
        <w:category>
          <w:name w:val="General"/>
          <w:gallery w:val="placeholder"/>
        </w:category>
        <w:types>
          <w:type w:val="bbPlcHdr"/>
        </w:types>
        <w:behaviors>
          <w:behavior w:val="content"/>
        </w:behaviors>
        <w:guid w:val="{2E96255B-432B-45A0-A42A-68A7543DACC4}"/>
      </w:docPartPr>
      <w:docPartBody>
        <w:p w:rsidR="0038507C" w:rsidRDefault="003A6716" w:rsidP="003A6716">
          <w:pPr>
            <w:pStyle w:val="72CEE67DD76549C88C1769713FD01BF22"/>
          </w:pPr>
          <w:r w:rsidRPr="00671204">
            <w:rPr>
              <w:rStyle w:val="PlaceholderText"/>
              <w:color w:val="ED7D31" w:themeColor="accent2"/>
            </w:rPr>
            <w:t>Choose an item.</w:t>
          </w:r>
        </w:p>
      </w:docPartBody>
    </w:docPart>
    <w:docPart>
      <w:docPartPr>
        <w:name w:val="A76ADE52A1D94195A9766587A8F1CD8E"/>
        <w:category>
          <w:name w:val="General"/>
          <w:gallery w:val="placeholder"/>
        </w:category>
        <w:types>
          <w:type w:val="bbPlcHdr"/>
        </w:types>
        <w:behaviors>
          <w:behavior w:val="content"/>
        </w:behaviors>
        <w:guid w:val="{D326231D-3C33-4DEA-9753-54873399976E}"/>
      </w:docPartPr>
      <w:docPartBody>
        <w:p w:rsidR="0038507C" w:rsidRDefault="003A6716" w:rsidP="003A6716">
          <w:pPr>
            <w:pStyle w:val="A76ADE52A1D94195A9766587A8F1CD8E2"/>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28497F5BA5C147C9A1FE2E010281D426"/>
        <w:category>
          <w:name w:val="General"/>
          <w:gallery w:val="placeholder"/>
        </w:category>
        <w:types>
          <w:type w:val="bbPlcHdr"/>
        </w:types>
        <w:behaviors>
          <w:behavior w:val="content"/>
        </w:behaviors>
        <w:guid w:val="{A36DD4CD-87AF-47BB-8E64-E5D07B2C8BB0}"/>
      </w:docPartPr>
      <w:docPartBody>
        <w:p w:rsidR="0038507C" w:rsidRDefault="003A6716" w:rsidP="003A6716">
          <w:pPr>
            <w:pStyle w:val="28497F5BA5C147C9A1FE2E010281D4262"/>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9A7F57759F2141518B9D88D6B01E84A5"/>
        <w:category>
          <w:name w:val="General"/>
          <w:gallery w:val="placeholder"/>
        </w:category>
        <w:types>
          <w:type w:val="bbPlcHdr"/>
        </w:types>
        <w:behaviors>
          <w:behavior w:val="content"/>
        </w:behaviors>
        <w:guid w:val="{E6BB37E9-63CB-464C-BD3B-C4C6EA42509F}"/>
      </w:docPartPr>
      <w:docPartBody>
        <w:p w:rsidR="0038507C" w:rsidRDefault="003A6716" w:rsidP="003A6716">
          <w:pPr>
            <w:pStyle w:val="9A7F57759F2141518B9D88D6B01E84A52"/>
          </w:pPr>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p>
      </w:docPartBody>
    </w:docPart>
    <w:docPart>
      <w:docPartPr>
        <w:name w:val="EB39931231874B349701A058C05F7D5E"/>
        <w:category>
          <w:name w:val="General"/>
          <w:gallery w:val="placeholder"/>
        </w:category>
        <w:types>
          <w:type w:val="bbPlcHdr"/>
        </w:types>
        <w:behaviors>
          <w:behavior w:val="content"/>
        </w:behaviors>
        <w:guid w:val="{DB0D7413-E558-4DC1-B524-20734D2D480A}"/>
      </w:docPartPr>
      <w:docPartBody>
        <w:p w:rsidR="0038507C" w:rsidRDefault="003A6716" w:rsidP="003A6716">
          <w:pPr>
            <w:pStyle w:val="EB39931231874B349701A058C05F7D5E2"/>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A7188A7CCE624D4898EC33B81FE5464F"/>
        <w:category>
          <w:name w:val="General"/>
          <w:gallery w:val="placeholder"/>
        </w:category>
        <w:types>
          <w:type w:val="bbPlcHdr"/>
        </w:types>
        <w:behaviors>
          <w:behavior w:val="content"/>
        </w:behaviors>
        <w:guid w:val="{3A2D359D-9BE1-4EA8-8E5C-AE804A85C839}"/>
      </w:docPartPr>
      <w:docPartBody>
        <w:p w:rsidR="0038507C" w:rsidRDefault="003A6716" w:rsidP="003A6716">
          <w:pPr>
            <w:pStyle w:val="A7188A7CCE624D4898EC33B81FE5464F2"/>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E3AB48C9B8534F768FDE1E176BA9F3EE"/>
        <w:category>
          <w:name w:val="General"/>
          <w:gallery w:val="placeholder"/>
        </w:category>
        <w:types>
          <w:type w:val="bbPlcHdr"/>
        </w:types>
        <w:behaviors>
          <w:behavior w:val="content"/>
        </w:behaviors>
        <w:guid w:val="{60BB1EC6-9742-46E7-828A-7A15F9EB687A}"/>
      </w:docPartPr>
      <w:docPartBody>
        <w:p w:rsidR="00CF6BA9" w:rsidRDefault="003A6716" w:rsidP="003A6716">
          <w:pPr>
            <w:pStyle w:val="E3AB48C9B8534F768FDE1E176BA9F3EE2"/>
          </w:pPr>
          <w:r w:rsidRPr="00230894">
            <w:rPr>
              <w:rStyle w:val="PlaceholderText"/>
              <w:rFonts w:cs="Arial"/>
              <w:color w:val="ED7D31" w:themeColor="accent2"/>
            </w:rPr>
            <w:t>Click to enter company name.</w:t>
          </w:r>
        </w:p>
      </w:docPartBody>
    </w:docPart>
    <w:docPart>
      <w:docPartPr>
        <w:name w:val="A9CCB8484C9A4ED79E80B3B5C7BF75FC"/>
        <w:category>
          <w:name w:val="General"/>
          <w:gallery w:val="placeholder"/>
        </w:category>
        <w:types>
          <w:type w:val="bbPlcHdr"/>
        </w:types>
        <w:behaviors>
          <w:behavior w:val="content"/>
        </w:behaviors>
        <w:guid w:val="{075ACC2A-F4B1-4EA5-9B6A-C9387A891EE4}"/>
      </w:docPartPr>
      <w:docPartBody>
        <w:p w:rsidR="00CF6BA9" w:rsidRDefault="003A6716" w:rsidP="003A6716">
          <w:pPr>
            <w:pStyle w:val="A9CCB8484C9A4ED79E80B3B5C7BF75FC2"/>
          </w:pPr>
          <w:r w:rsidRPr="00230894">
            <w:rPr>
              <w:rStyle w:val="PlaceholderText"/>
              <w:rFonts w:cs="Arial"/>
              <w:color w:val="ED7D31" w:themeColor="accent2"/>
            </w:rPr>
            <w:t>Click to enter position within the company.</w:t>
          </w:r>
        </w:p>
      </w:docPartBody>
    </w:docPart>
    <w:docPart>
      <w:docPartPr>
        <w:name w:val="472EA380C672432FA44ECFCB81415027"/>
        <w:category>
          <w:name w:val="General"/>
          <w:gallery w:val="placeholder"/>
        </w:category>
        <w:types>
          <w:type w:val="bbPlcHdr"/>
        </w:types>
        <w:behaviors>
          <w:behavior w:val="content"/>
        </w:behaviors>
        <w:guid w:val="{F95B95A2-D142-4393-9903-7CA5C4C52E12}"/>
      </w:docPartPr>
      <w:docPartBody>
        <w:p w:rsidR="00CF6BA9" w:rsidRDefault="003A6716" w:rsidP="003A6716">
          <w:pPr>
            <w:pStyle w:val="472EA380C672432FA44ECFCB814150272"/>
          </w:pPr>
          <w:r w:rsidRPr="00230894">
            <w:rPr>
              <w:rStyle w:val="PlaceholderText"/>
              <w:rFonts w:cs="Arial"/>
              <w:color w:val="ED7D31" w:themeColor="accent2"/>
            </w:rPr>
            <w:t>Click to enter name.</w:t>
          </w:r>
        </w:p>
      </w:docPartBody>
    </w:docPart>
    <w:docPart>
      <w:docPartPr>
        <w:name w:val="9B9D378775184C95870D1C3CF705CE9D"/>
        <w:category>
          <w:name w:val="General"/>
          <w:gallery w:val="placeholder"/>
        </w:category>
        <w:types>
          <w:type w:val="bbPlcHdr"/>
        </w:types>
        <w:behaviors>
          <w:behavior w:val="content"/>
        </w:behaviors>
        <w:guid w:val="{E9367368-79BC-4064-B3B6-961C8FF1C03B}"/>
      </w:docPartPr>
      <w:docPartBody>
        <w:p w:rsidR="00CF6BA9" w:rsidRDefault="003A6716" w:rsidP="003A6716">
          <w:pPr>
            <w:pStyle w:val="9B9D378775184C95870D1C3CF705CE9D2"/>
          </w:pPr>
          <w:r w:rsidRPr="00230894">
            <w:rPr>
              <w:rStyle w:val="PlaceholderText"/>
              <w:rFonts w:cs="Arial"/>
              <w:color w:val="ED7D31" w:themeColor="accent2"/>
            </w:rPr>
            <w:t>Click here to select date of signing.</w:t>
          </w:r>
        </w:p>
      </w:docPartBody>
    </w:docPart>
    <w:docPart>
      <w:docPartPr>
        <w:name w:val="DefaultPlaceholder_1081868578"/>
        <w:category>
          <w:name w:val="General"/>
          <w:gallery w:val="placeholder"/>
        </w:category>
        <w:types>
          <w:type w:val="bbPlcHdr"/>
        </w:types>
        <w:behaviors>
          <w:behavior w:val="content"/>
        </w:behaviors>
        <w:guid w:val="{EB57C2B9-D175-4E31-9340-5EA6ABC5A078}"/>
      </w:docPartPr>
      <w:docPartBody>
        <w:p w:rsidR="00BC6696" w:rsidRDefault="003A6716">
          <w:r w:rsidRPr="005B79C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3152D"/>
    <w:rsid w:val="00142BB8"/>
    <w:rsid w:val="001866B8"/>
    <w:rsid w:val="00250713"/>
    <w:rsid w:val="002C61D6"/>
    <w:rsid w:val="0038507C"/>
    <w:rsid w:val="003A6716"/>
    <w:rsid w:val="0048520B"/>
    <w:rsid w:val="004A11FA"/>
    <w:rsid w:val="00635211"/>
    <w:rsid w:val="0077264F"/>
    <w:rsid w:val="007C39DA"/>
    <w:rsid w:val="008211FE"/>
    <w:rsid w:val="00921143"/>
    <w:rsid w:val="00951B3D"/>
    <w:rsid w:val="00A32E7A"/>
    <w:rsid w:val="00AA1A7E"/>
    <w:rsid w:val="00AC6FD1"/>
    <w:rsid w:val="00B24EC7"/>
    <w:rsid w:val="00BA0003"/>
    <w:rsid w:val="00BC6696"/>
    <w:rsid w:val="00C1133F"/>
    <w:rsid w:val="00C365F1"/>
    <w:rsid w:val="00C40801"/>
    <w:rsid w:val="00CB5A46"/>
    <w:rsid w:val="00CB5CA8"/>
    <w:rsid w:val="00CD36E5"/>
    <w:rsid w:val="00CF6BA9"/>
    <w:rsid w:val="00D85450"/>
    <w:rsid w:val="00D92383"/>
    <w:rsid w:val="00DB1FCE"/>
    <w:rsid w:val="00E63B42"/>
    <w:rsid w:val="00F05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71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91FAB210074C49DF90E7B52DBABBAC15">
    <w:name w:val="91FAB210074C49DF90E7B52DBABBAC15"/>
    <w:rsid w:val="0013152D"/>
  </w:style>
  <w:style w:type="paragraph" w:customStyle="1" w:styleId="AA20FF3BF6034067B88DDF233E94355F">
    <w:name w:val="AA20FF3BF6034067B88DDF233E94355F"/>
    <w:rsid w:val="0013152D"/>
  </w:style>
  <w:style w:type="paragraph" w:customStyle="1" w:styleId="13B05AFBE7794A93B738AC8BA419DC35">
    <w:name w:val="13B05AFBE7794A93B738AC8BA419DC35"/>
    <w:rsid w:val="0013152D"/>
  </w:style>
  <w:style w:type="paragraph" w:customStyle="1" w:styleId="39CD6403314843F7823AE9D207153E59">
    <w:name w:val="39CD6403314843F7823AE9D207153E59"/>
    <w:rsid w:val="0013152D"/>
  </w:style>
  <w:style w:type="paragraph" w:customStyle="1" w:styleId="0C43A3E5EEA94C638D501D779539FD3E">
    <w:name w:val="0C43A3E5EEA94C638D501D779539FD3E"/>
    <w:rsid w:val="0013152D"/>
  </w:style>
  <w:style w:type="paragraph" w:customStyle="1" w:styleId="728F50F7925B4C29A46D3BFBB2BD235F">
    <w:name w:val="728F50F7925B4C29A46D3BFBB2BD235F"/>
    <w:rsid w:val="0013152D"/>
  </w:style>
  <w:style w:type="paragraph" w:customStyle="1" w:styleId="0F393B9C46864BDCBDB60685CF4BBC301">
    <w:name w:val="0F393B9C46864BDCBDB60685CF4BBC301"/>
    <w:rsid w:val="0013152D"/>
    <w:rPr>
      <w:rFonts w:eastAsiaTheme="minorHAnsi"/>
      <w:lang w:eastAsia="en-US"/>
    </w:rPr>
  </w:style>
  <w:style w:type="paragraph" w:customStyle="1" w:styleId="57AF19B216A24DC4B0457486612293271">
    <w:name w:val="57AF19B216A24DC4B0457486612293271"/>
    <w:rsid w:val="0013152D"/>
    <w:rPr>
      <w:rFonts w:eastAsiaTheme="minorHAnsi"/>
      <w:lang w:eastAsia="en-US"/>
    </w:rPr>
  </w:style>
  <w:style w:type="paragraph" w:customStyle="1" w:styleId="DB49D5B93C5C4BC59A9FB6501DC3E81F1">
    <w:name w:val="DB49D5B93C5C4BC59A9FB6501DC3E81F1"/>
    <w:rsid w:val="0013152D"/>
    <w:rPr>
      <w:rFonts w:eastAsiaTheme="minorHAnsi"/>
      <w:lang w:eastAsia="en-US"/>
    </w:rPr>
  </w:style>
  <w:style w:type="paragraph" w:customStyle="1" w:styleId="4401CA51106B4D428467D4F19D2E8B891">
    <w:name w:val="4401CA51106B4D428467D4F19D2E8B891"/>
    <w:rsid w:val="0013152D"/>
    <w:rPr>
      <w:rFonts w:eastAsiaTheme="minorHAnsi"/>
      <w:lang w:eastAsia="en-US"/>
    </w:rPr>
  </w:style>
  <w:style w:type="paragraph" w:customStyle="1" w:styleId="F9ADEAECD6BE41C0B2C151AEB8D747001">
    <w:name w:val="F9ADEAECD6BE41C0B2C151AEB8D747001"/>
    <w:rsid w:val="0013152D"/>
    <w:rPr>
      <w:rFonts w:eastAsiaTheme="minorHAnsi"/>
      <w:lang w:eastAsia="en-US"/>
    </w:rPr>
  </w:style>
  <w:style w:type="paragraph" w:customStyle="1" w:styleId="95ACC19D479D437FA3B4B4E09C121D071">
    <w:name w:val="95ACC19D479D437FA3B4B4E09C121D071"/>
    <w:rsid w:val="0013152D"/>
    <w:rPr>
      <w:rFonts w:eastAsiaTheme="minorHAnsi"/>
      <w:lang w:eastAsia="en-US"/>
    </w:rPr>
  </w:style>
  <w:style w:type="paragraph" w:customStyle="1" w:styleId="13290E71DDB546F0BF783964AC8029731">
    <w:name w:val="13290E71DDB546F0BF783964AC8029731"/>
    <w:rsid w:val="0013152D"/>
    <w:rPr>
      <w:rFonts w:eastAsiaTheme="minorHAnsi"/>
      <w:lang w:eastAsia="en-US"/>
    </w:rPr>
  </w:style>
  <w:style w:type="paragraph" w:customStyle="1" w:styleId="46C3B49D263C4EDFB8A08C72495B3D221">
    <w:name w:val="46C3B49D263C4EDFB8A08C72495B3D221"/>
    <w:rsid w:val="0013152D"/>
    <w:rPr>
      <w:rFonts w:eastAsiaTheme="minorHAnsi"/>
      <w:lang w:eastAsia="en-US"/>
    </w:rPr>
  </w:style>
  <w:style w:type="paragraph" w:customStyle="1" w:styleId="54E202091F4848779CEF4DFED9E262B71">
    <w:name w:val="54E202091F4848779CEF4DFED9E262B71"/>
    <w:rsid w:val="0013152D"/>
    <w:rPr>
      <w:rFonts w:eastAsiaTheme="minorHAnsi"/>
      <w:lang w:eastAsia="en-US"/>
    </w:rPr>
  </w:style>
  <w:style w:type="paragraph" w:customStyle="1" w:styleId="5091BD8BD7CC4AB3A8ED8D207C54544A1">
    <w:name w:val="5091BD8BD7CC4AB3A8ED8D207C54544A1"/>
    <w:rsid w:val="0013152D"/>
    <w:rPr>
      <w:rFonts w:eastAsiaTheme="minorHAnsi"/>
      <w:lang w:eastAsia="en-US"/>
    </w:rPr>
  </w:style>
  <w:style w:type="paragraph" w:customStyle="1" w:styleId="350682BD96234CEFAD46F36DFDB160F31">
    <w:name w:val="350682BD96234CEFAD46F36DFDB160F31"/>
    <w:rsid w:val="0013152D"/>
    <w:rPr>
      <w:rFonts w:eastAsiaTheme="minorHAnsi"/>
      <w:lang w:eastAsia="en-US"/>
    </w:rPr>
  </w:style>
  <w:style w:type="paragraph" w:customStyle="1" w:styleId="BFA7C82DE83D4480A54DA6B92FC430381">
    <w:name w:val="BFA7C82DE83D4480A54DA6B92FC430381"/>
    <w:rsid w:val="0013152D"/>
    <w:rPr>
      <w:rFonts w:eastAsiaTheme="minorHAnsi"/>
      <w:lang w:eastAsia="en-US"/>
    </w:rPr>
  </w:style>
  <w:style w:type="paragraph" w:customStyle="1" w:styleId="6E4CC27D8BFF4BFEA58F87EFD23905ED1">
    <w:name w:val="6E4CC27D8BFF4BFEA58F87EFD23905ED1"/>
    <w:rsid w:val="0013152D"/>
    <w:rPr>
      <w:rFonts w:eastAsiaTheme="minorHAnsi"/>
      <w:lang w:eastAsia="en-US"/>
    </w:rPr>
  </w:style>
  <w:style w:type="paragraph" w:customStyle="1" w:styleId="003FE16434B541ED8C6CC8BD551A94581">
    <w:name w:val="003FE16434B541ED8C6CC8BD551A94581"/>
    <w:rsid w:val="0013152D"/>
    <w:rPr>
      <w:rFonts w:eastAsiaTheme="minorHAnsi"/>
      <w:lang w:eastAsia="en-US"/>
    </w:rPr>
  </w:style>
  <w:style w:type="paragraph" w:customStyle="1" w:styleId="23335660910B47DDA1E44586E39322E71">
    <w:name w:val="23335660910B47DDA1E44586E39322E71"/>
    <w:rsid w:val="0013152D"/>
    <w:rPr>
      <w:rFonts w:eastAsiaTheme="minorHAnsi"/>
      <w:lang w:eastAsia="en-US"/>
    </w:rPr>
  </w:style>
  <w:style w:type="paragraph" w:customStyle="1" w:styleId="837FEA1C6AF04CDFB55B51E4E39FCD0B1">
    <w:name w:val="837FEA1C6AF04CDFB55B51E4E39FCD0B1"/>
    <w:rsid w:val="0013152D"/>
    <w:rPr>
      <w:rFonts w:eastAsiaTheme="minorHAnsi"/>
      <w:lang w:eastAsia="en-US"/>
    </w:rPr>
  </w:style>
  <w:style w:type="paragraph" w:customStyle="1" w:styleId="050FD628DE6D4E709D0B0B0255243D6C1">
    <w:name w:val="050FD628DE6D4E709D0B0B0255243D6C1"/>
    <w:rsid w:val="0013152D"/>
    <w:rPr>
      <w:rFonts w:eastAsiaTheme="minorHAnsi"/>
      <w:lang w:eastAsia="en-US"/>
    </w:rPr>
  </w:style>
  <w:style w:type="paragraph" w:customStyle="1" w:styleId="A022D6AA90664FAABBFA2AA977002DE61">
    <w:name w:val="A022D6AA90664FAABBFA2AA977002DE61"/>
    <w:rsid w:val="0013152D"/>
    <w:rPr>
      <w:rFonts w:eastAsiaTheme="minorHAnsi"/>
      <w:lang w:eastAsia="en-US"/>
    </w:rPr>
  </w:style>
  <w:style w:type="paragraph" w:customStyle="1" w:styleId="B938E0B0C395427897705C477F7F030E1">
    <w:name w:val="B938E0B0C395427897705C477F7F030E1"/>
    <w:rsid w:val="0013152D"/>
    <w:rPr>
      <w:rFonts w:eastAsiaTheme="minorHAnsi"/>
      <w:lang w:eastAsia="en-US"/>
    </w:rPr>
  </w:style>
  <w:style w:type="paragraph" w:customStyle="1" w:styleId="62FB5B7984C0470594ADF56923F7D5081">
    <w:name w:val="62FB5B7984C0470594ADF56923F7D5081"/>
    <w:rsid w:val="0013152D"/>
    <w:rPr>
      <w:rFonts w:eastAsiaTheme="minorHAnsi"/>
      <w:lang w:eastAsia="en-US"/>
    </w:rPr>
  </w:style>
  <w:style w:type="paragraph" w:customStyle="1" w:styleId="C15944EEE8F749889F822FF344C9E13D1">
    <w:name w:val="C15944EEE8F749889F822FF344C9E13D1"/>
    <w:rsid w:val="0013152D"/>
    <w:rPr>
      <w:rFonts w:eastAsiaTheme="minorHAnsi"/>
      <w:lang w:eastAsia="en-US"/>
    </w:rPr>
  </w:style>
  <w:style w:type="paragraph" w:customStyle="1" w:styleId="B032EC096C054E6B8356CF13C803B0C91">
    <w:name w:val="B032EC096C054E6B8356CF13C803B0C91"/>
    <w:rsid w:val="0013152D"/>
    <w:rPr>
      <w:rFonts w:eastAsiaTheme="minorHAnsi"/>
      <w:lang w:eastAsia="en-US"/>
    </w:rPr>
  </w:style>
  <w:style w:type="paragraph" w:customStyle="1" w:styleId="B6F84E1DA5B246F9ADA08B1843A10FEE1">
    <w:name w:val="B6F84E1DA5B246F9ADA08B1843A10FEE1"/>
    <w:rsid w:val="0013152D"/>
    <w:rPr>
      <w:rFonts w:eastAsiaTheme="minorHAnsi"/>
      <w:lang w:eastAsia="en-US"/>
    </w:rPr>
  </w:style>
  <w:style w:type="paragraph" w:customStyle="1" w:styleId="BA906C35C0EF4667AD55C6CFFF642A541">
    <w:name w:val="BA906C35C0EF4667AD55C6CFFF642A541"/>
    <w:rsid w:val="0013152D"/>
    <w:rPr>
      <w:rFonts w:eastAsiaTheme="minorHAnsi"/>
      <w:lang w:eastAsia="en-US"/>
    </w:rPr>
  </w:style>
  <w:style w:type="paragraph" w:customStyle="1" w:styleId="BC9A913C8F8F47AE8AAA4AEF0B04AE1A1">
    <w:name w:val="BC9A913C8F8F47AE8AAA4AEF0B04AE1A1"/>
    <w:rsid w:val="0013152D"/>
    <w:rPr>
      <w:rFonts w:eastAsiaTheme="minorHAnsi"/>
      <w:lang w:eastAsia="en-US"/>
    </w:rPr>
  </w:style>
  <w:style w:type="paragraph" w:customStyle="1" w:styleId="728F50F7925B4C29A46D3BFBB2BD235F1">
    <w:name w:val="728F50F7925B4C29A46D3BFBB2BD235F1"/>
    <w:rsid w:val="0013152D"/>
    <w:rPr>
      <w:rFonts w:eastAsiaTheme="minorHAnsi"/>
      <w:lang w:eastAsia="en-US"/>
    </w:rPr>
  </w:style>
  <w:style w:type="paragraph" w:customStyle="1" w:styleId="C0E5AE40810F4DA185787E5BF5C18E111">
    <w:name w:val="C0E5AE40810F4DA185787E5BF5C18E111"/>
    <w:rsid w:val="0013152D"/>
    <w:rPr>
      <w:rFonts w:eastAsiaTheme="minorHAnsi"/>
      <w:lang w:eastAsia="en-US"/>
    </w:rPr>
  </w:style>
  <w:style w:type="paragraph" w:customStyle="1" w:styleId="C0DBF46AF3D14E36A0172554B51F92981">
    <w:name w:val="C0DBF46AF3D14E36A0172554B51F92981"/>
    <w:rsid w:val="0013152D"/>
    <w:rPr>
      <w:rFonts w:eastAsiaTheme="minorHAnsi"/>
      <w:lang w:eastAsia="en-US"/>
    </w:rPr>
  </w:style>
  <w:style w:type="paragraph" w:customStyle="1" w:styleId="17C16B85732D44BEA6ACB514E85DA7C91">
    <w:name w:val="17C16B85732D44BEA6ACB514E85DA7C91"/>
    <w:rsid w:val="0013152D"/>
    <w:rPr>
      <w:rFonts w:eastAsiaTheme="minorHAnsi"/>
      <w:lang w:eastAsia="en-US"/>
    </w:rPr>
  </w:style>
  <w:style w:type="paragraph" w:customStyle="1" w:styleId="2514BDE529F24AB397A1D9D9F80B51351">
    <w:name w:val="2514BDE529F24AB397A1D9D9F80B51351"/>
    <w:rsid w:val="0013152D"/>
    <w:rPr>
      <w:rFonts w:eastAsiaTheme="minorHAnsi"/>
      <w:lang w:eastAsia="en-US"/>
    </w:rPr>
  </w:style>
  <w:style w:type="paragraph" w:customStyle="1" w:styleId="50F1608A95D5464B90090C48BD28EDD43">
    <w:name w:val="50F1608A95D5464B90090C48BD28EDD43"/>
    <w:rsid w:val="0013152D"/>
    <w:rPr>
      <w:rFonts w:eastAsiaTheme="minorHAnsi"/>
      <w:lang w:eastAsia="en-US"/>
    </w:rPr>
  </w:style>
  <w:style w:type="paragraph" w:customStyle="1" w:styleId="0E6D56D5C9E44768BDB25B7457E078354">
    <w:name w:val="0E6D56D5C9E44768BDB25B7457E078354"/>
    <w:rsid w:val="0013152D"/>
    <w:rPr>
      <w:rFonts w:eastAsiaTheme="minorHAnsi"/>
      <w:lang w:eastAsia="en-US"/>
    </w:rPr>
  </w:style>
  <w:style w:type="paragraph" w:customStyle="1" w:styleId="1D8A6C51BB874E1EA53272A8EA5474964">
    <w:name w:val="1D8A6C51BB874E1EA53272A8EA5474964"/>
    <w:rsid w:val="0013152D"/>
    <w:rPr>
      <w:rFonts w:eastAsiaTheme="minorHAnsi"/>
      <w:lang w:eastAsia="en-US"/>
    </w:rPr>
  </w:style>
  <w:style w:type="paragraph" w:customStyle="1" w:styleId="EEAB429897E14F34B5BB0DF9BB5296F23">
    <w:name w:val="EEAB429897E14F34B5BB0DF9BB5296F23"/>
    <w:rsid w:val="0013152D"/>
    <w:rPr>
      <w:rFonts w:eastAsiaTheme="minorHAnsi"/>
      <w:lang w:eastAsia="en-US"/>
    </w:rPr>
  </w:style>
  <w:style w:type="paragraph" w:customStyle="1" w:styleId="BD09111729E54F4CB8A34E9DAB5AE8E434">
    <w:name w:val="BD09111729E54F4CB8A34E9DAB5AE8E434"/>
    <w:rsid w:val="0013152D"/>
    <w:rPr>
      <w:rFonts w:eastAsiaTheme="minorHAnsi"/>
      <w:lang w:eastAsia="en-US"/>
    </w:rPr>
  </w:style>
  <w:style w:type="paragraph" w:customStyle="1" w:styleId="97B98CED12E8432BAA88359FB25821AD3">
    <w:name w:val="97B98CED12E8432BAA88359FB25821AD3"/>
    <w:rsid w:val="0013152D"/>
    <w:rPr>
      <w:rFonts w:eastAsiaTheme="minorHAnsi"/>
      <w:lang w:eastAsia="en-US"/>
    </w:rPr>
  </w:style>
  <w:style w:type="paragraph" w:customStyle="1" w:styleId="1F98E7A31FBF4F1A816D9AC307555D5F3">
    <w:name w:val="1F98E7A31FBF4F1A816D9AC307555D5F3"/>
    <w:rsid w:val="0013152D"/>
    <w:rPr>
      <w:rFonts w:eastAsiaTheme="minorHAnsi"/>
      <w:lang w:eastAsia="en-US"/>
    </w:rPr>
  </w:style>
  <w:style w:type="paragraph" w:customStyle="1" w:styleId="0F393B9C46864BDCBDB60685CF4BBC302">
    <w:name w:val="0F393B9C46864BDCBDB60685CF4BBC302"/>
    <w:rsid w:val="00C40801"/>
    <w:rPr>
      <w:rFonts w:eastAsiaTheme="minorHAnsi"/>
      <w:lang w:eastAsia="en-US"/>
    </w:rPr>
  </w:style>
  <w:style w:type="paragraph" w:customStyle="1" w:styleId="57AF19B216A24DC4B0457486612293272">
    <w:name w:val="57AF19B216A24DC4B0457486612293272"/>
    <w:rsid w:val="00C40801"/>
    <w:rPr>
      <w:rFonts w:eastAsiaTheme="minorHAnsi"/>
      <w:lang w:eastAsia="en-US"/>
    </w:rPr>
  </w:style>
  <w:style w:type="paragraph" w:customStyle="1" w:styleId="DB49D5B93C5C4BC59A9FB6501DC3E81F2">
    <w:name w:val="DB49D5B93C5C4BC59A9FB6501DC3E81F2"/>
    <w:rsid w:val="00C40801"/>
    <w:rPr>
      <w:rFonts w:eastAsiaTheme="minorHAnsi"/>
      <w:lang w:eastAsia="en-US"/>
    </w:rPr>
  </w:style>
  <w:style w:type="paragraph" w:customStyle="1" w:styleId="4401CA51106B4D428467D4F19D2E8B892">
    <w:name w:val="4401CA51106B4D428467D4F19D2E8B892"/>
    <w:rsid w:val="00C40801"/>
    <w:rPr>
      <w:rFonts w:eastAsiaTheme="minorHAnsi"/>
      <w:lang w:eastAsia="en-US"/>
    </w:rPr>
  </w:style>
  <w:style w:type="paragraph" w:customStyle="1" w:styleId="F9ADEAECD6BE41C0B2C151AEB8D747002">
    <w:name w:val="F9ADEAECD6BE41C0B2C151AEB8D747002"/>
    <w:rsid w:val="00C40801"/>
    <w:rPr>
      <w:rFonts w:eastAsiaTheme="minorHAnsi"/>
      <w:lang w:eastAsia="en-US"/>
    </w:rPr>
  </w:style>
  <w:style w:type="paragraph" w:customStyle="1" w:styleId="95ACC19D479D437FA3B4B4E09C121D072">
    <w:name w:val="95ACC19D479D437FA3B4B4E09C121D072"/>
    <w:rsid w:val="00C40801"/>
    <w:rPr>
      <w:rFonts w:eastAsiaTheme="minorHAnsi"/>
      <w:lang w:eastAsia="en-US"/>
    </w:rPr>
  </w:style>
  <w:style w:type="paragraph" w:customStyle="1" w:styleId="13290E71DDB546F0BF783964AC8029732">
    <w:name w:val="13290E71DDB546F0BF783964AC8029732"/>
    <w:rsid w:val="00C40801"/>
    <w:rPr>
      <w:rFonts w:eastAsiaTheme="minorHAnsi"/>
      <w:lang w:eastAsia="en-US"/>
    </w:rPr>
  </w:style>
  <w:style w:type="paragraph" w:customStyle="1" w:styleId="46C3B49D263C4EDFB8A08C72495B3D222">
    <w:name w:val="46C3B49D263C4EDFB8A08C72495B3D222"/>
    <w:rsid w:val="00C40801"/>
    <w:rPr>
      <w:rFonts w:eastAsiaTheme="minorHAnsi"/>
      <w:lang w:eastAsia="en-US"/>
    </w:rPr>
  </w:style>
  <w:style w:type="paragraph" w:customStyle="1" w:styleId="54E202091F4848779CEF4DFED9E262B72">
    <w:name w:val="54E202091F4848779CEF4DFED9E262B72"/>
    <w:rsid w:val="00C40801"/>
    <w:rPr>
      <w:rFonts w:eastAsiaTheme="minorHAnsi"/>
      <w:lang w:eastAsia="en-US"/>
    </w:rPr>
  </w:style>
  <w:style w:type="paragraph" w:customStyle="1" w:styleId="5091BD8BD7CC4AB3A8ED8D207C54544A2">
    <w:name w:val="5091BD8BD7CC4AB3A8ED8D207C54544A2"/>
    <w:rsid w:val="00C40801"/>
    <w:rPr>
      <w:rFonts w:eastAsiaTheme="minorHAnsi"/>
      <w:lang w:eastAsia="en-US"/>
    </w:rPr>
  </w:style>
  <w:style w:type="paragraph" w:customStyle="1" w:styleId="350682BD96234CEFAD46F36DFDB160F32">
    <w:name w:val="350682BD96234CEFAD46F36DFDB160F32"/>
    <w:rsid w:val="00C40801"/>
    <w:rPr>
      <w:rFonts w:eastAsiaTheme="minorHAnsi"/>
      <w:lang w:eastAsia="en-US"/>
    </w:rPr>
  </w:style>
  <w:style w:type="paragraph" w:customStyle="1" w:styleId="BFA7C82DE83D4480A54DA6B92FC430382">
    <w:name w:val="BFA7C82DE83D4480A54DA6B92FC430382"/>
    <w:rsid w:val="00C40801"/>
    <w:rPr>
      <w:rFonts w:eastAsiaTheme="minorHAnsi"/>
      <w:lang w:eastAsia="en-US"/>
    </w:rPr>
  </w:style>
  <w:style w:type="paragraph" w:customStyle="1" w:styleId="6E4CC27D8BFF4BFEA58F87EFD23905ED2">
    <w:name w:val="6E4CC27D8BFF4BFEA58F87EFD23905ED2"/>
    <w:rsid w:val="00C40801"/>
    <w:rPr>
      <w:rFonts w:eastAsiaTheme="minorHAnsi"/>
      <w:lang w:eastAsia="en-US"/>
    </w:rPr>
  </w:style>
  <w:style w:type="paragraph" w:customStyle="1" w:styleId="003FE16434B541ED8C6CC8BD551A94582">
    <w:name w:val="003FE16434B541ED8C6CC8BD551A94582"/>
    <w:rsid w:val="00C40801"/>
    <w:rPr>
      <w:rFonts w:eastAsiaTheme="minorHAnsi"/>
      <w:lang w:eastAsia="en-US"/>
    </w:rPr>
  </w:style>
  <w:style w:type="paragraph" w:customStyle="1" w:styleId="23335660910B47DDA1E44586E39322E72">
    <w:name w:val="23335660910B47DDA1E44586E39322E72"/>
    <w:rsid w:val="00C40801"/>
    <w:rPr>
      <w:rFonts w:eastAsiaTheme="minorHAnsi"/>
      <w:lang w:eastAsia="en-US"/>
    </w:rPr>
  </w:style>
  <w:style w:type="paragraph" w:customStyle="1" w:styleId="837FEA1C6AF04CDFB55B51E4E39FCD0B2">
    <w:name w:val="837FEA1C6AF04CDFB55B51E4E39FCD0B2"/>
    <w:rsid w:val="00C40801"/>
    <w:rPr>
      <w:rFonts w:eastAsiaTheme="minorHAnsi"/>
      <w:lang w:eastAsia="en-US"/>
    </w:rPr>
  </w:style>
  <w:style w:type="paragraph" w:customStyle="1" w:styleId="050FD628DE6D4E709D0B0B0255243D6C2">
    <w:name w:val="050FD628DE6D4E709D0B0B0255243D6C2"/>
    <w:rsid w:val="00C40801"/>
    <w:rPr>
      <w:rFonts w:eastAsiaTheme="minorHAnsi"/>
      <w:lang w:eastAsia="en-US"/>
    </w:rPr>
  </w:style>
  <w:style w:type="paragraph" w:customStyle="1" w:styleId="A022D6AA90664FAABBFA2AA977002DE62">
    <w:name w:val="A022D6AA90664FAABBFA2AA977002DE62"/>
    <w:rsid w:val="00C40801"/>
    <w:rPr>
      <w:rFonts w:eastAsiaTheme="minorHAnsi"/>
      <w:lang w:eastAsia="en-US"/>
    </w:rPr>
  </w:style>
  <w:style w:type="paragraph" w:customStyle="1" w:styleId="B938E0B0C395427897705C477F7F030E2">
    <w:name w:val="B938E0B0C395427897705C477F7F030E2"/>
    <w:rsid w:val="00C40801"/>
    <w:rPr>
      <w:rFonts w:eastAsiaTheme="minorHAnsi"/>
      <w:lang w:eastAsia="en-US"/>
    </w:rPr>
  </w:style>
  <w:style w:type="paragraph" w:customStyle="1" w:styleId="62FB5B7984C0470594ADF56923F7D5082">
    <w:name w:val="62FB5B7984C0470594ADF56923F7D5082"/>
    <w:rsid w:val="00C40801"/>
    <w:rPr>
      <w:rFonts w:eastAsiaTheme="minorHAnsi"/>
      <w:lang w:eastAsia="en-US"/>
    </w:rPr>
  </w:style>
  <w:style w:type="paragraph" w:customStyle="1" w:styleId="C15944EEE8F749889F822FF344C9E13D2">
    <w:name w:val="C15944EEE8F749889F822FF344C9E13D2"/>
    <w:rsid w:val="00C40801"/>
    <w:rPr>
      <w:rFonts w:eastAsiaTheme="minorHAnsi"/>
      <w:lang w:eastAsia="en-US"/>
    </w:rPr>
  </w:style>
  <w:style w:type="paragraph" w:customStyle="1" w:styleId="B032EC096C054E6B8356CF13C803B0C92">
    <w:name w:val="B032EC096C054E6B8356CF13C803B0C92"/>
    <w:rsid w:val="00C40801"/>
    <w:rPr>
      <w:rFonts w:eastAsiaTheme="minorHAnsi"/>
      <w:lang w:eastAsia="en-US"/>
    </w:rPr>
  </w:style>
  <w:style w:type="paragraph" w:customStyle="1" w:styleId="B6F84E1DA5B246F9ADA08B1843A10FEE2">
    <w:name w:val="B6F84E1DA5B246F9ADA08B1843A10FEE2"/>
    <w:rsid w:val="00C40801"/>
    <w:rPr>
      <w:rFonts w:eastAsiaTheme="minorHAnsi"/>
      <w:lang w:eastAsia="en-US"/>
    </w:rPr>
  </w:style>
  <w:style w:type="paragraph" w:customStyle="1" w:styleId="BA906C35C0EF4667AD55C6CFFF642A542">
    <w:name w:val="BA906C35C0EF4667AD55C6CFFF642A542"/>
    <w:rsid w:val="00C40801"/>
    <w:rPr>
      <w:rFonts w:eastAsiaTheme="minorHAnsi"/>
      <w:lang w:eastAsia="en-US"/>
    </w:rPr>
  </w:style>
  <w:style w:type="paragraph" w:customStyle="1" w:styleId="BC9A913C8F8F47AE8AAA4AEF0B04AE1A2">
    <w:name w:val="BC9A913C8F8F47AE8AAA4AEF0B04AE1A2"/>
    <w:rsid w:val="00C40801"/>
    <w:rPr>
      <w:rFonts w:eastAsiaTheme="minorHAnsi"/>
      <w:lang w:eastAsia="en-US"/>
    </w:rPr>
  </w:style>
  <w:style w:type="paragraph" w:customStyle="1" w:styleId="728F50F7925B4C29A46D3BFBB2BD235F2">
    <w:name w:val="728F50F7925B4C29A46D3BFBB2BD235F2"/>
    <w:rsid w:val="00C40801"/>
    <w:rPr>
      <w:rFonts w:eastAsiaTheme="minorHAnsi"/>
      <w:lang w:eastAsia="en-US"/>
    </w:rPr>
  </w:style>
  <w:style w:type="paragraph" w:customStyle="1" w:styleId="C0E5AE40810F4DA185787E5BF5C18E112">
    <w:name w:val="C0E5AE40810F4DA185787E5BF5C18E112"/>
    <w:rsid w:val="00C40801"/>
    <w:rPr>
      <w:rFonts w:eastAsiaTheme="minorHAnsi"/>
      <w:lang w:eastAsia="en-US"/>
    </w:rPr>
  </w:style>
  <w:style w:type="paragraph" w:customStyle="1" w:styleId="C0DBF46AF3D14E36A0172554B51F92982">
    <w:name w:val="C0DBF46AF3D14E36A0172554B51F92982"/>
    <w:rsid w:val="00C40801"/>
    <w:rPr>
      <w:rFonts w:eastAsiaTheme="minorHAnsi"/>
      <w:lang w:eastAsia="en-US"/>
    </w:rPr>
  </w:style>
  <w:style w:type="paragraph" w:customStyle="1" w:styleId="17C16B85732D44BEA6ACB514E85DA7C92">
    <w:name w:val="17C16B85732D44BEA6ACB514E85DA7C92"/>
    <w:rsid w:val="00C40801"/>
    <w:rPr>
      <w:rFonts w:eastAsiaTheme="minorHAnsi"/>
      <w:lang w:eastAsia="en-US"/>
    </w:rPr>
  </w:style>
  <w:style w:type="paragraph" w:customStyle="1" w:styleId="2514BDE529F24AB397A1D9D9F80B51352">
    <w:name w:val="2514BDE529F24AB397A1D9D9F80B51352"/>
    <w:rsid w:val="00C40801"/>
    <w:rPr>
      <w:rFonts w:eastAsiaTheme="minorHAnsi"/>
      <w:lang w:eastAsia="en-US"/>
    </w:rPr>
  </w:style>
  <w:style w:type="paragraph" w:customStyle="1" w:styleId="50F1608A95D5464B90090C48BD28EDD44">
    <w:name w:val="50F1608A95D5464B90090C48BD28EDD44"/>
    <w:rsid w:val="00C40801"/>
    <w:rPr>
      <w:rFonts w:eastAsiaTheme="minorHAnsi"/>
      <w:lang w:eastAsia="en-US"/>
    </w:rPr>
  </w:style>
  <w:style w:type="paragraph" w:customStyle="1" w:styleId="0E6D56D5C9E44768BDB25B7457E078355">
    <w:name w:val="0E6D56D5C9E44768BDB25B7457E078355"/>
    <w:rsid w:val="00C40801"/>
    <w:rPr>
      <w:rFonts w:eastAsiaTheme="minorHAnsi"/>
      <w:lang w:eastAsia="en-US"/>
    </w:rPr>
  </w:style>
  <w:style w:type="paragraph" w:customStyle="1" w:styleId="1D8A6C51BB874E1EA53272A8EA5474965">
    <w:name w:val="1D8A6C51BB874E1EA53272A8EA5474965"/>
    <w:rsid w:val="00C40801"/>
    <w:rPr>
      <w:rFonts w:eastAsiaTheme="minorHAnsi"/>
      <w:lang w:eastAsia="en-US"/>
    </w:rPr>
  </w:style>
  <w:style w:type="paragraph" w:customStyle="1" w:styleId="EEAB429897E14F34B5BB0DF9BB5296F24">
    <w:name w:val="EEAB429897E14F34B5BB0DF9BB5296F24"/>
    <w:rsid w:val="00C40801"/>
    <w:rPr>
      <w:rFonts w:eastAsiaTheme="minorHAnsi"/>
      <w:lang w:eastAsia="en-US"/>
    </w:rPr>
  </w:style>
  <w:style w:type="paragraph" w:customStyle="1" w:styleId="BD09111729E54F4CB8A34E9DAB5AE8E435">
    <w:name w:val="BD09111729E54F4CB8A34E9DAB5AE8E435"/>
    <w:rsid w:val="00C40801"/>
    <w:rPr>
      <w:rFonts w:eastAsiaTheme="minorHAnsi"/>
      <w:lang w:eastAsia="en-US"/>
    </w:rPr>
  </w:style>
  <w:style w:type="paragraph" w:customStyle="1" w:styleId="97B98CED12E8432BAA88359FB25821AD4">
    <w:name w:val="97B98CED12E8432BAA88359FB25821AD4"/>
    <w:rsid w:val="00C40801"/>
    <w:rPr>
      <w:rFonts w:eastAsiaTheme="minorHAnsi"/>
      <w:lang w:eastAsia="en-US"/>
    </w:rPr>
  </w:style>
  <w:style w:type="paragraph" w:customStyle="1" w:styleId="1F98E7A31FBF4F1A816D9AC307555D5F4">
    <w:name w:val="1F98E7A31FBF4F1A816D9AC307555D5F4"/>
    <w:rsid w:val="00C40801"/>
    <w:rPr>
      <w:rFonts w:eastAsiaTheme="minorHAnsi"/>
      <w:lang w:eastAsia="en-US"/>
    </w:rPr>
  </w:style>
  <w:style w:type="paragraph" w:customStyle="1" w:styleId="C78F29E208734DA8B51E5E3EEDB78D51">
    <w:name w:val="C78F29E208734DA8B51E5E3EEDB78D51"/>
    <w:rsid w:val="00CD36E5"/>
  </w:style>
  <w:style w:type="paragraph" w:customStyle="1" w:styleId="9BAE7C79BC154CFE9CDBFEE6F1ED48AB">
    <w:name w:val="9BAE7C79BC154CFE9CDBFEE6F1ED48AB"/>
    <w:rsid w:val="00CD36E5"/>
  </w:style>
  <w:style w:type="paragraph" w:customStyle="1" w:styleId="69706C5A605E4A2F86CE526AAFCA0F7B">
    <w:name w:val="69706C5A605E4A2F86CE526AAFCA0F7B"/>
    <w:rsid w:val="00CD36E5"/>
  </w:style>
  <w:style w:type="paragraph" w:customStyle="1" w:styleId="6A46709D7D3048DFAFFE78FB29D7ADC1">
    <w:name w:val="6A46709D7D3048DFAFFE78FB29D7ADC1"/>
    <w:rsid w:val="00CD36E5"/>
  </w:style>
  <w:style w:type="paragraph" w:customStyle="1" w:styleId="99FB67E5CB3040E39C5FCFFB23373FE2">
    <w:name w:val="99FB67E5CB3040E39C5FCFFB23373FE2"/>
    <w:rsid w:val="00CD36E5"/>
  </w:style>
  <w:style w:type="paragraph" w:customStyle="1" w:styleId="D53BBC7D7F71432C967D7757914F9E3C">
    <w:name w:val="D53BBC7D7F71432C967D7757914F9E3C"/>
    <w:rsid w:val="00CD36E5"/>
  </w:style>
  <w:style w:type="paragraph" w:customStyle="1" w:styleId="195425B707D64BFA8F2B3131C2C528B8">
    <w:name w:val="195425B707D64BFA8F2B3131C2C528B8"/>
    <w:rsid w:val="00CD36E5"/>
  </w:style>
  <w:style w:type="paragraph" w:customStyle="1" w:styleId="2925D18C3FFD459DBB7585070E6B3B99">
    <w:name w:val="2925D18C3FFD459DBB7585070E6B3B99"/>
    <w:rsid w:val="00CD36E5"/>
  </w:style>
  <w:style w:type="paragraph" w:customStyle="1" w:styleId="284DC2E6A0BE4A0B897C025238257DA8">
    <w:name w:val="284DC2E6A0BE4A0B897C025238257DA8"/>
    <w:rsid w:val="00CD36E5"/>
  </w:style>
  <w:style w:type="paragraph" w:customStyle="1" w:styleId="86C3F629DCF34751877699336287C096">
    <w:name w:val="86C3F629DCF34751877699336287C096"/>
    <w:rsid w:val="00CD36E5"/>
  </w:style>
  <w:style w:type="paragraph" w:customStyle="1" w:styleId="D1771E2D28C14D2BB3B024BE8689548D">
    <w:name w:val="D1771E2D28C14D2BB3B024BE8689548D"/>
    <w:rsid w:val="00CD36E5"/>
  </w:style>
  <w:style w:type="paragraph" w:customStyle="1" w:styleId="AF033E8F30654AC4B412A3AD72192999">
    <w:name w:val="AF033E8F30654AC4B412A3AD72192999"/>
    <w:rsid w:val="00CD36E5"/>
  </w:style>
  <w:style w:type="paragraph" w:customStyle="1" w:styleId="C014465B96EC4C17B4515972D4D0C9D3">
    <w:name w:val="C014465B96EC4C17B4515972D4D0C9D3"/>
    <w:rsid w:val="00CD36E5"/>
  </w:style>
  <w:style w:type="paragraph" w:customStyle="1" w:styleId="68EEE01534714EBA912EF74576362911">
    <w:name w:val="68EEE01534714EBA912EF74576362911"/>
    <w:rsid w:val="00CD36E5"/>
  </w:style>
  <w:style w:type="paragraph" w:customStyle="1" w:styleId="ED23A994213545799C030DD55EC8D721">
    <w:name w:val="ED23A994213545799C030DD55EC8D721"/>
    <w:rsid w:val="00CD36E5"/>
  </w:style>
  <w:style w:type="paragraph" w:customStyle="1" w:styleId="C98CECFD616F4E93BA3955E9C59F7648">
    <w:name w:val="C98CECFD616F4E93BA3955E9C59F7648"/>
    <w:rsid w:val="00CD36E5"/>
  </w:style>
  <w:style w:type="paragraph" w:customStyle="1" w:styleId="1DAE9C10E31540AE9334EB8887EB747B">
    <w:name w:val="1DAE9C10E31540AE9334EB8887EB747B"/>
    <w:rsid w:val="00CD36E5"/>
  </w:style>
  <w:style w:type="paragraph" w:customStyle="1" w:styleId="5A2619C98B224A86A794C6551FC82432">
    <w:name w:val="5A2619C98B224A86A794C6551FC82432"/>
    <w:rsid w:val="00CD36E5"/>
  </w:style>
  <w:style w:type="paragraph" w:customStyle="1" w:styleId="8DC3DE2636E1421D91AC3EC62DCBEA28">
    <w:name w:val="8DC3DE2636E1421D91AC3EC62DCBEA28"/>
    <w:rsid w:val="00CD36E5"/>
  </w:style>
  <w:style w:type="paragraph" w:customStyle="1" w:styleId="4C7A21EBB03D46329D4B7234D3071074">
    <w:name w:val="4C7A21EBB03D46329D4B7234D3071074"/>
    <w:rsid w:val="00CD36E5"/>
  </w:style>
  <w:style w:type="paragraph" w:customStyle="1" w:styleId="DBC5FED62D564DA995175C3500CFADE3">
    <w:name w:val="DBC5FED62D564DA995175C3500CFADE3"/>
    <w:rsid w:val="00CD36E5"/>
  </w:style>
  <w:style w:type="paragraph" w:customStyle="1" w:styleId="398E958D47494D649F0685315D7817D9">
    <w:name w:val="398E958D47494D649F0685315D7817D9"/>
    <w:rsid w:val="00CD36E5"/>
  </w:style>
  <w:style w:type="paragraph" w:customStyle="1" w:styleId="58962F67DE2C47E9A0BEE525D9B0E22F">
    <w:name w:val="58962F67DE2C47E9A0BEE525D9B0E22F"/>
    <w:rsid w:val="00CD36E5"/>
  </w:style>
  <w:style w:type="paragraph" w:customStyle="1" w:styleId="6F7680E945FD49279F3DCB08C0D144D8">
    <w:name w:val="6F7680E945FD49279F3DCB08C0D144D8"/>
    <w:rsid w:val="00CD36E5"/>
  </w:style>
  <w:style w:type="paragraph" w:customStyle="1" w:styleId="48688E56F35A45CE965C50B9D6D7F425">
    <w:name w:val="48688E56F35A45CE965C50B9D6D7F425"/>
    <w:rsid w:val="00CD36E5"/>
  </w:style>
  <w:style w:type="paragraph" w:customStyle="1" w:styleId="848C63BAEBC14A91968C7200F5113C70">
    <w:name w:val="848C63BAEBC14A91968C7200F5113C70"/>
    <w:rsid w:val="00CD36E5"/>
  </w:style>
  <w:style w:type="paragraph" w:customStyle="1" w:styleId="AB09B5ADF66D4F10A89BEDFA8099BD4F">
    <w:name w:val="AB09B5ADF66D4F10A89BEDFA8099BD4F"/>
    <w:rsid w:val="00CD36E5"/>
  </w:style>
  <w:style w:type="paragraph" w:customStyle="1" w:styleId="3CE675300FBD4C5089437C64B6EB1606">
    <w:name w:val="3CE675300FBD4C5089437C64B6EB1606"/>
    <w:rsid w:val="00CD36E5"/>
  </w:style>
  <w:style w:type="paragraph" w:customStyle="1" w:styleId="CF6252AAB8224041B0FC3B9224B83BB3">
    <w:name w:val="CF6252AAB8224041B0FC3B9224B83BB3"/>
    <w:rsid w:val="00CD36E5"/>
  </w:style>
  <w:style w:type="paragraph" w:customStyle="1" w:styleId="CAFFF7311FFB4BFFACD340C1BBFC241E">
    <w:name w:val="CAFFF7311FFB4BFFACD340C1BBFC241E"/>
    <w:rsid w:val="00CD36E5"/>
  </w:style>
  <w:style w:type="paragraph" w:customStyle="1" w:styleId="9BAE7C79BC154CFE9CDBFEE6F1ED48AB1">
    <w:name w:val="9BAE7C79BC154CFE9CDBFEE6F1ED48AB1"/>
    <w:rsid w:val="00CD36E5"/>
    <w:rPr>
      <w:rFonts w:eastAsiaTheme="minorHAnsi"/>
      <w:lang w:eastAsia="en-US"/>
    </w:rPr>
  </w:style>
  <w:style w:type="paragraph" w:customStyle="1" w:styleId="69706C5A605E4A2F86CE526AAFCA0F7B1">
    <w:name w:val="69706C5A605E4A2F86CE526AAFCA0F7B1"/>
    <w:rsid w:val="00CD36E5"/>
    <w:rPr>
      <w:rFonts w:eastAsiaTheme="minorHAnsi"/>
      <w:lang w:eastAsia="en-US"/>
    </w:rPr>
  </w:style>
  <w:style w:type="paragraph" w:customStyle="1" w:styleId="6A46709D7D3048DFAFFE78FB29D7ADC11">
    <w:name w:val="6A46709D7D3048DFAFFE78FB29D7ADC11"/>
    <w:rsid w:val="00CD36E5"/>
    <w:rPr>
      <w:rFonts w:eastAsiaTheme="minorHAnsi"/>
      <w:lang w:eastAsia="en-US"/>
    </w:rPr>
  </w:style>
  <w:style w:type="paragraph" w:customStyle="1" w:styleId="99FB67E5CB3040E39C5FCFFB23373FE21">
    <w:name w:val="99FB67E5CB3040E39C5FCFFB23373FE21"/>
    <w:rsid w:val="00CD36E5"/>
    <w:rPr>
      <w:rFonts w:eastAsiaTheme="minorHAnsi"/>
      <w:lang w:eastAsia="en-US"/>
    </w:rPr>
  </w:style>
  <w:style w:type="paragraph" w:customStyle="1" w:styleId="D53BBC7D7F71432C967D7757914F9E3C1">
    <w:name w:val="D53BBC7D7F71432C967D7757914F9E3C1"/>
    <w:rsid w:val="00CD36E5"/>
    <w:rPr>
      <w:rFonts w:eastAsiaTheme="minorHAnsi"/>
      <w:lang w:eastAsia="en-US"/>
    </w:rPr>
  </w:style>
  <w:style w:type="paragraph" w:customStyle="1" w:styleId="195425B707D64BFA8F2B3131C2C528B81">
    <w:name w:val="195425B707D64BFA8F2B3131C2C528B81"/>
    <w:rsid w:val="00CD36E5"/>
    <w:rPr>
      <w:rFonts w:eastAsiaTheme="minorHAnsi"/>
      <w:lang w:eastAsia="en-US"/>
    </w:rPr>
  </w:style>
  <w:style w:type="paragraph" w:customStyle="1" w:styleId="2925D18C3FFD459DBB7585070E6B3B991">
    <w:name w:val="2925D18C3FFD459DBB7585070E6B3B991"/>
    <w:rsid w:val="00CD36E5"/>
    <w:rPr>
      <w:rFonts w:eastAsiaTheme="minorHAnsi"/>
      <w:lang w:eastAsia="en-US"/>
    </w:rPr>
  </w:style>
  <w:style w:type="paragraph" w:customStyle="1" w:styleId="284DC2E6A0BE4A0B897C025238257DA81">
    <w:name w:val="284DC2E6A0BE4A0B897C025238257DA81"/>
    <w:rsid w:val="00CD36E5"/>
    <w:rPr>
      <w:rFonts w:eastAsiaTheme="minorHAnsi"/>
      <w:lang w:eastAsia="en-US"/>
    </w:rPr>
  </w:style>
  <w:style w:type="paragraph" w:customStyle="1" w:styleId="86C3F629DCF34751877699336287C0961">
    <w:name w:val="86C3F629DCF34751877699336287C0961"/>
    <w:rsid w:val="00CD36E5"/>
    <w:rPr>
      <w:rFonts w:eastAsiaTheme="minorHAnsi"/>
      <w:lang w:eastAsia="en-US"/>
    </w:rPr>
  </w:style>
  <w:style w:type="paragraph" w:customStyle="1" w:styleId="D1771E2D28C14D2BB3B024BE8689548D1">
    <w:name w:val="D1771E2D28C14D2BB3B024BE8689548D1"/>
    <w:rsid w:val="00CD36E5"/>
    <w:rPr>
      <w:rFonts w:eastAsiaTheme="minorHAnsi"/>
      <w:lang w:eastAsia="en-US"/>
    </w:rPr>
  </w:style>
  <w:style w:type="paragraph" w:customStyle="1" w:styleId="AF033E8F30654AC4B412A3AD721929991">
    <w:name w:val="AF033E8F30654AC4B412A3AD721929991"/>
    <w:rsid w:val="00CD36E5"/>
    <w:rPr>
      <w:rFonts w:eastAsiaTheme="minorHAnsi"/>
      <w:lang w:eastAsia="en-US"/>
    </w:rPr>
  </w:style>
  <w:style w:type="paragraph" w:customStyle="1" w:styleId="C014465B96EC4C17B4515972D4D0C9D31">
    <w:name w:val="C014465B96EC4C17B4515972D4D0C9D31"/>
    <w:rsid w:val="00CD36E5"/>
    <w:rPr>
      <w:rFonts w:eastAsiaTheme="minorHAnsi"/>
      <w:lang w:eastAsia="en-US"/>
    </w:rPr>
  </w:style>
  <w:style w:type="paragraph" w:customStyle="1" w:styleId="68EEE01534714EBA912EF745763629111">
    <w:name w:val="68EEE01534714EBA912EF745763629111"/>
    <w:rsid w:val="00CD36E5"/>
    <w:rPr>
      <w:rFonts w:eastAsiaTheme="minorHAnsi"/>
      <w:lang w:eastAsia="en-US"/>
    </w:rPr>
  </w:style>
  <w:style w:type="paragraph" w:customStyle="1" w:styleId="ED23A994213545799C030DD55EC8D7211">
    <w:name w:val="ED23A994213545799C030DD55EC8D7211"/>
    <w:rsid w:val="00CD36E5"/>
    <w:rPr>
      <w:rFonts w:eastAsiaTheme="minorHAnsi"/>
      <w:lang w:eastAsia="en-US"/>
    </w:rPr>
  </w:style>
  <w:style w:type="paragraph" w:customStyle="1" w:styleId="C98CECFD616F4E93BA3955E9C59F76481">
    <w:name w:val="C98CECFD616F4E93BA3955E9C59F76481"/>
    <w:rsid w:val="00CD36E5"/>
    <w:rPr>
      <w:rFonts w:eastAsiaTheme="minorHAnsi"/>
      <w:lang w:eastAsia="en-US"/>
    </w:rPr>
  </w:style>
  <w:style w:type="paragraph" w:customStyle="1" w:styleId="1DAE9C10E31540AE9334EB8887EB747B1">
    <w:name w:val="1DAE9C10E31540AE9334EB8887EB747B1"/>
    <w:rsid w:val="00CD36E5"/>
    <w:rPr>
      <w:rFonts w:eastAsiaTheme="minorHAnsi"/>
      <w:lang w:eastAsia="en-US"/>
    </w:rPr>
  </w:style>
  <w:style w:type="paragraph" w:customStyle="1" w:styleId="5A2619C98B224A86A794C6551FC824321">
    <w:name w:val="5A2619C98B224A86A794C6551FC824321"/>
    <w:rsid w:val="00CD36E5"/>
    <w:rPr>
      <w:rFonts w:eastAsiaTheme="minorHAnsi"/>
      <w:lang w:eastAsia="en-US"/>
    </w:rPr>
  </w:style>
  <w:style w:type="paragraph" w:customStyle="1" w:styleId="8DC3DE2636E1421D91AC3EC62DCBEA281">
    <w:name w:val="8DC3DE2636E1421D91AC3EC62DCBEA281"/>
    <w:rsid w:val="00CD36E5"/>
    <w:rPr>
      <w:rFonts w:eastAsiaTheme="minorHAnsi"/>
      <w:lang w:eastAsia="en-US"/>
    </w:rPr>
  </w:style>
  <w:style w:type="paragraph" w:customStyle="1" w:styleId="DBC5FED62D564DA995175C3500CFADE31">
    <w:name w:val="DBC5FED62D564DA995175C3500CFADE31"/>
    <w:rsid w:val="00CD36E5"/>
    <w:rPr>
      <w:rFonts w:eastAsiaTheme="minorHAnsi"/>
      <w:lang w:eastAsia="en-US"/>
    </w:rPr>
  </w:style>
  <w:style w:type="paragraph" w:customStyle="1" w:styleId="398E958D47494D649F0685315D7817D91">
    <w:name w:val="398E958D47494D649F0685315D7817D91"/>
    <w:rsid w:val="00CD36E5"/>
    <w:rPr>
      <w:rFonts w:eastAsiaTheme="minorHAnsi"/>
      <w:lang w:eastAsia="en-US"/>
    </w:rPr>
  </w:style>
  <w:style w:type="paragraph" w:customStyle="1" w:styleId="58962F67DE2C47E9A0BEE525D9B0E22F1">
    <w:name w:val="58962F67DE2C47E9A0BEE525D9B0E22F1"/>
    <w:rsid w:val="00CD36E5"/>
    <w:rPr>
      <w:rFonts w:eastAsiaTheme="minorHAnsi"/>
      <w:lang w:eastAsia="en-US"/>
    </w:rPr>
  </w:style>
  <w:style w:type="paragraph" w:customStyle="1" w:styleId="6F7680E945FD49279F3DCB08C0D144D81">
    <w:name w:val="6F7680E945FD49279F3DCB08C0D144D81"/>
    <w:rsid w:val="00CD36E5"/>
    <w:rPr>
      <w:rFonts w:eastAsiaTheme="minorHAnsi"/>
      <w:lang w:eastAsia="en-US"/>
    </w:rPr>
  </w:style>
  <w:style w:type="paragraph" w:customStyle="1" w:styleId="48688E56F35A45CE965C50B9D6D7F4251">
    <w:name w:val="48688E56F35A45CE965C50B9D6D7F4251"/>
    <w:rsid w:val="00CD36E5"/>
    <w:rPr>
      <w:rFonts w:eastAsiaTheme="minorHAnsi"/>
      <w:lang w:eastAsia="en-US"/>
    </w:rPr>
  </w:style>
  <w:style w:type="paragraph" w:customStyle="1" w:styleId="848C63BAEBC14A91968C7200F5113C701">
    <w:name w:val="848C63BAEBC14A91968C7200F5113C701"/>
    <w:rsid w:val="00CD36E5"/>
    <w:rPr>
      <w:rFonts w:eastAsiaTheme="minorHAnsi"/>
      <w:lang w:eastAsia="en-US"/>
    </w:rPr>
  </w:style>
  <w:style w:type="paragraph" w:customStyle="1" w:styleId="50F1608A95D5464B90090C48BD28EDD45">
    <w:name w:val="50F1608A95D5464B90090C48BD28EDD45"/>
    <w:rsid w:val="00CD36E5"/>
    <w:rPr>
      <w:rFonts w:eastAsiaTheme="minorHAnsi"/>
      <w:lang w:eastAsia="en-US"/>
    </w:rPr>
  </w:style>
  <w:style w:type="paragraph" w:customStyle="1" w:styleId="0E6D56D5C9E44768BDB25B7457E078356">
    <w:name w:val="0E6D56D5C9E44768BDB25B7457E078356"/>
    <w:rsid w:val="00CD36E5"/>
    <w:rPr>
      <w:rFonts w:eastAsiaTheme="minorHAnsi"/>
      <w:lang w:eastAsia="en-US"/>
    </w:rPr>
  </w:style>
  <w:style w:type="paragraph" w:customStyle="1" w:styleId="1D8A6C51BB874E1EA53272A8EA5474966">
    <w:name w:val="1D8A6C51BB874E1EA53272A8EA5474966"/>
    <w:rsid w:val="00CD36E5"/>
    <w:rPr>
      <w:rFonts w:eastAsiaTheme="minorHAnsi"/>
      <w:lang w:eastAsia="en-US"/>
    </w:rPr>
  </w:style>
  <w:style w:type="paragraph" w:customStyle="1" w:styleId="EEAB429897E14F34B5BB0DF9BB5296F25">
    <w:name w:val="EEAB429897E14F34B5BB0DF9BB5296F25"/>
    <w:rsid w:val="00CD36E5"/>
    <w:rPr>
      <w:rFonts w:eastAsiaTheme="minorHAnsi"/>
      <w:lang w:eastAsia="en-US"/>
    </w:rPr>
  </w:style>
  <w:style w:type="paragraph" w:customStyle="1" w:styleId="BD09111729E54F4CB8A34E9DAB5AE8E436">
    <w:name w:val="BD09111729E54F4CB8A34E9DAB5AE8E436"/>
    <w:rsid w:val="00CD36E5"/>
    <w:rPr>
      <w:rFonts w:eastAsiaTheme="minorHAnsi"/>
      <w:lang w:eastAsia="en-US"/>
    </w:rPr>
  </w:style>
  <w:style w:type="paragraph" w:customStyle="1" w:styleId="97B98CED12E8432BAA88359FB25821AD5">
    <w:name w:val="97B98CED12E8432BAA88359FB25821AD5"/>
    <w:rsid w:val="00CD36E5"/>
    <w:rPr>
      <w:rFonts w:eastAsiaTheme="minorHAnsi"/>
      <w:lang w:eastAsia="en-US"/>
    </w:rPr>
  </w:style>
  <w:style w:type="paragraph" w:customStyle="1" w:styleId="1F98E7A31FBF4F1A816D9AC307555D5F5">
    <w:name w:val="1F98E7A31FBF4F1A816D9AC307555D5F5"/>
    <w:rsid w:val="00CD36E5"/>
    <w:rPr>
      <w:rFonts w:eastAsiaTheme="minorHAnsi"/>
      <w:lang w:eastAsia="en-US"/>
    </w:rPr>
  </w:style>
  <w:style w:type="paragraph" w:customStyle="1" w:styleId="9547D5FE32364DCB9A4DCE71A980842B">
    <w:name w:val="9547D5FE32364DCB9A4DCE71A980842B"/>
    <w:rsid w:val="00CD36E5"/>
  </w:style>
  <w:style w:type="paragraph" w:customStyle="1" w:styleId="9BAE7C79BC154CFE9CDBFEE6F1ED48AB2">
    <w:name w:val="9BAE7C79BC154CFE9CDBFEE6F1ED48AB2"/>
    <w:rsid w:val="00CD36E5"/>
    <w:rPr>
      <w:rFonts w:eastAsiaTheme="minorHAnsi"/>
      <w:lang w:eastAsia="en-US"/>
    </w:rPr>
  </w:style>
  <w:style w:type="paragraph" w:customStyle="1" w:styleId="69706C5A605E4A2F86CE526AAFCA0F7B2">
    <w:name w:val="69706C5A605E4A2F86CE526AAFCA0F7B2"/>
    <w:rsid w:val="00CD36E5"/>
    <w:rPr>
      <w:rFonts w:eastAsiaTheme="minorHAnsi"/>
      <w:lang w:eastAsia="en-US"/>
    </w:rPr>
  </w:style>
  <w:style w:type="paragraph" w:customStyle="1" w:styleId="6A46709D7D3048DFAFFE78FB29D7ADC12">
    <w:name w:val="6A46709D7D3048DFAFFE78FB29D7ADC12"/>
    <w:rsid w:val="00CD36E5"/>
    <w:rPr>
      <w:rFonts w:eastAsiaTheme="minorHAnsi"/>
      <w:lang w:eastAsia="en-US"/>
    </w:rPr>
  </w:style>
  <w:style w:type="paragraph" w:customStyle="1" w:styleId="99FB67E5CB3040E39C5FCFFB23373FE22">
    <w:name w:val="99FB67E5CB3040E39C5FCFFB23373FE22"/>
    <w:rsid w:val="00CD36E5"/>
    <w:rPr>
      <w:rFonts w:eastAsiaTheme="minorHAnsi"/>
      <w:lang w:eastAsia="en-US"/>
    </w:rPr>
  </w:style>
  <w:style w:type="paragraph" w:customStyle="1" w:styleId="D53BBC7D7F71432C967D7757914F9E3C2">
    <w:name w:val="D53BBC7D7F71432C967D7757914F9E3C2"/>
    <w:rsid w:val="00CD36E5"/>
    <w:rPr>
      <w:rFonts w:eastAsiaTheme="minorHAnsi"/>
      <w:lang w:eastAsia="en-US"/>
    </w:rPr>
  </w:style>
  <w:style w:type="paragraph" w:customStyle="1" w:styleId="195425B707D64BFA8F2B3131C2C528B82">
    <w:name w:val="195425B707D64BFA8F2B3131C2C528B82"/>
    <w:rsid w:val="00CD36E5"/>
    <w:rPr>
      <w:rFonts w:eastAsiaTheme="minorHAnsi"/>
      <w:lang w:eastAsia="en-US"/>
    </w:rPr>
  </w:style>
  <w:style w:type="paragraph" w:customStyle="1" w:styleId="2925D18C3FFD459DBB7585070E6B3B992">
    <w:name w:val="2925D18C3FFD459DBB7585070E6B3B992"/>
    <w:rsid w:val="00CD36E5"/>
    <w:rPr>
      <w:rFonts w:eastAsiaTheme="minorHAnsi"/>
      <w:lang w:eastAsia="en-US"/>
    </w:rPr>
  </w:style>
  <w:style w:type="paragraph" w:customStyle="1" w:styleId="284DC2E6A0BE4A0B897C025238257DA82">
    <w:name w:val="284DC2E6A0BE4A0B897C025238257DA82"/>
    <w:rsid w:val="00CD36E5"/>
    <w:rPr>
      <w:rFonts w:eastAsiaTheme="minorHAnsi"/>
      <w:lang w:eastAsia="en-US"/>
    </w:rPr>
  </w:style>
  <w:style w:type="paragraph" w:customStyle="1" w:styleId="86C3F629DCF34751877699336287C0962">
    <w:name w:val="86C3F629DCF34751877699336287C0962"/>
    <w:rsid w:val="00CD36E5"/>
    <w:rPr>
      <w:rFonts w:eastAsiaTheme="minorHAnsi"/>
      <w:lang w:eastAsia="en-US"/>
    </w:rPr>
  </w:style>
  <w:style w:type="paragraph" w:customStyle="1" w:styleId="D1771E2D28C14D2BB3B024BE8689548D2">
    <w:name w:val="D1771E2D28C14D2BB3B024BE8689548D2"/>
    <w:rsid w:val="00CD36E5"/>
    <w:rPr>
      <w:rFonts w:eastAsiaTheme="minorHAnsi"/>
      <w:lang w:eastAsia="en-US"/>
    </w:rPr>
  </w:style>
  <w:style w:type="paragraph" w:customStyle="1" w:styleId="AF033E8F30654AC4B412A3AD721929992">
    <w:name w:val="AF033E8F30654AC4B412A3AD721929992"/>
    <w:rsid w:val="00CD36E5"/>
    <w:rPr>
      <w:rFonts w:eastAsiaTheme="minorHAnsi"/>
      <w:lang w:eastAsia="en-US"/>
    </w:rPr>
  </w:style>
  <w:style w:type="paragraph" w:customStyle="1" w:styleId="C014465B96EC4C17B4515972D4D0C9D32">
    <w:name w:val="C014465B96EC4C17B4515972D4D0C9D32"/>
    <w:rsid w:val="00CD36E5"/>
    <w:rPr>
      <w:rFonts w:eastAsiaTheme="minorHAnsi"/>
      <w:lang w:eastAsia="en-US"/>
    </w:rPr>
  </w:style>
  <w:style w:type="paragraph" w:customStyle="1" w:styleId="68EEE01534714EBA912EF745763629112">
    <w:name w:val="68EEE01534714EBA912EF745763629112"/>
    <w:rsid w:val="00CD36E5"/>
    <w:rPr>
      <w:rFonts w:eastAsiaTheme="minorHAnsi"/>
      <w:lang w:eastAsia="en-US"/>
    </w:rPr>
  </w:style>
  <w:style w:type="paragraph" w:customStyle="1" w:styleId="ED23A994213545799C030DD55EC8D7212">
    <w:name w:val="ED23A994213545799C030DD55EC8D7212"/>
    <w:rsid w:val="00CD36E5"/>
    <w:rPr>
      <w:rFonts w:eastAsiaTheme="minorHAnsi"/>
      <w:lang w:eastAsia="en-US"/>
    </w:rPr>
  </w:style>
  <w:style w:type="paragraph" w:customStyle="1" w:styleId="C98CECFD616F4E93BA3955E9C59F76482">
    <w:name w:val="C98CECFD616F4E93BA3955E9C59F76482"/>
    <w:rsid w:val="00CD36E5"/>
    <w:rPr>
      <w:rFonts w:eastAsiaTheme="minorHAnsi"/>
      <w:lang w:eastAsia="en-US"/>
    </w:rPr>
  </w:style>
  <w:style w:type="paragraph" w:customStyle="1" w:styleId="1DAE9C10E31540AE9334EB8887EB747B2">
    <w:name w:val="1DAE9C10E31540AE9334EB8887EB747B2"/>
    <w:rsid w:val="00CD36E5"/>
    <w:rPr>
      <w:rFonts w:eastAsiaTheme="minorHAnsi"/>
      <w:lang w:eastAsia="en-US"/>
    </w:rPr>
  </w:style>
  <w:style w:type="paragraph" w:customStyle="1" w:styleId="5A2619C98B224A86A794C6551FC824322">
    <w:name w:val="5A2619C98B224A86A794C6551FC824322"/>
    <w:rsid w:val="00CD36E5"/>
    <w:rPr>
      <w:rFonts w:eastAsiaTheme="minorHAnsi"/>
      <w:lang w:eastAsia="en-US"/>
    </w:rPr>
  </w:style>
  <w:style w:type="paragraph" w:customStyle="1" w:styleId="8DC3DE2636E1421D91AC3EC62DCBEA282">
    <w:name w:val="8DC3DE2636E1421D91AC3EC62DCBEA282"/>
    <w:rsid w:val="00CD36E5"/>
    <w:rPr>
      <w:rFonts w:eastAsiaTheme="minorHAnsi"/>
      <w:lang w:eastAsia="en-US"/>
    </w:rPr>
  </w:style>
  <w:style w:type="paragraph" w:customStyle="1" w:styleId="DBC5FED62D564DA995175C3500CFADE32">
    <w:name w:val="DBC5FED62D564DA995175C3500CFADE32"/>
    <w:rsid w:val="00CD36E5"/>
    <w:rPr>
      <w:rFonts w:eastAsiaTheme="minorHAnsi"/>
      <w:lang w:eastAsia="en-US"/>
    </w:rPr>
  </w:style>
  <w:style w:type="paragraph" w:customStyle="1" w:styleId="398E958D47494D649F0685315D7817D92">
    <w:name w:val="398E958D47494D649F0685315D7817D92"/>
    <w:rsid w:val="00CD36E5"/>
    <w:rPr>
      <w:rFonts w:eastAsiaTheme="minorHAnsi"/>
      <w:lang w:eastAsia="en-US"/>
    </w:rPr>
  </w:style>
  <w:style w:type="paragraph" w:customStyle="1" w:styleId="58962F67DE2C47E9A0BEE525D9B0E22F2">
    <w:name w:val="58962F67DE2C47E9A0BEE525D9B0E22F2"/>
    <w:rsid w:val="00CD36E5"/>
    <w:rPr>
      <w:rFonts w:eastAsiaTheme="minorHAnsi"/>
      <w:lang w:eastAsia="en-US"/>
    </w:rPr>
  </w:style>
  <w:style w:type="paragraph" w:customStyle="1" w:styleId="6F7680E945FD49279F3DCB08C0D144D82">
    <w:name w:val="6F7680E945FD49279F3DCB08C0D144D82"/>
    <w:rsid w:val="00CD36E5"/>
    <w:rPr>
      <w:rFonts w:eastAsiaTheme="minorHAnsi"/>
      <w:lang w:eastAsia="en-US"/>
    </w:rPr>
  </w:style>
  <w:style w:type="paragraph" w:customStyle="1" w:styleId="8C5FA4EEF543477081269CA11030FBEB">
    <w:name w:val="8C5FA4EEF543477081269CA11030FBEB"/>
    <w:rsid w:val="00CD36E5"/>
    <w:rPr>
      <w:rFonts w:eastAsiaTheme="minorHAnsi"/>
      <w:lang w:eastAsia="en-US"/>
    </w:rPr>
  </w:style>
  <w:style w:type="paragraph" w:customStyle="1" w:styleId="9547D5FE32364DCB9A4DCE71A980842B1">
    <w:name w:val="9547D5FE32364DCB9A4DCE71A980842B1"/>
    <w:rsid w:val="00CD36E5"/>
    <w:rPr>
      <w:rFonts w:eastAsiaTheme="minorHAnsi"/>
      <w:lang w:eastAsia="en-US"/>
    </w:rPr>
  </w:style>
  <w:style w:type="paragraph" w:customStyle="1" w:styleId="848C63BAEBC14A91968C7200F5113C702">
    <w:name w:val="848C63BAEBC14A91968C7200F5113C702"/>
    <w:rsid w:val="00CD36E5"/>
    <w:rPr>
      <w:rFonts w:eastAsiaTheme="minorHAnsi"/>
      <w:lang w:eastAsia="en-US"/>
    </w:rPr>
  </w:style>
  <w:style w:type="paragraph" w:customStyle="1" w:styleId="50F1608A95D5464B90090C48BD28EDD46">
    <w:name w:val="50F1608A95D5464B90090C48BD28EDD46"/>
    <w:rsid w:val="00CD36E5"/>
    <w:rPr>
      <w:rFonts w:eastAsiaTheme="minorHAnsi"/>
      <w:lang w:eastAsia="en-US"/>
    </w:rPr>
  </w:style>
  <w:style w:type="paragraph" w:customStyle="1" w:styleId="0E6D56D5C9E44768BDB25B7457E078357">
    <w:name w:val="0E6D56D5C9E44768BDB25B7457E078357"/>
    <w:rsid w:val="00CD36E5"/>
    <w:rPr>
      <w:rFonts w:eastAsiaTheme="minorHAnsi"/>
      <w:lang w:eastAsia="en-US"/>
    </w:rPr>
  </w:style>
  <w:style w:type="paragraph" w:customStyle="1" w:styleId="1D8A6C51BB874E1EA53272A8EA5474967">
    <w:name w:val="1D8A6C51BB874E1EA53272A8EA5474967"/>
    <w:rsid w:val="00CD36E5"/>
    <w:rPr>
      <w:rFonts w:eastAsiaTheme="minorHAnsi"/>
      <w:lang w:eastAsia="en-US"/>
    </w:rPr>
  </w:style>
  <w:style w:type="paragraph" w:customStyle="1" w:styleId="EEAB429897E14F34B5BB0DF9BB5296F26">
    <w:name w:val="EEAB429897E14F34B5BB0DF9BB5296F26"/>
    <w:rsid w:val="00CD36E5"/>
    <w:rPr>
      <w:rFonts w:eastAsiaTheme="minorHAnsi"/>
      <w:lang w:eastAsia="en-US"/>
    </w:rPr>
  </w:style>
  <w:style w:type="paragraph" w:customStyle="1" w:styleId="BD09111729E54F4CB8A34E9DAB5AE8E437">
    <w:name w:val="BD09111729E54F4CB8A34E9DAB5AE8E437"/>
    <w:rsid w:val="00CD36E5"/>
    <w:rPr>
      <w:rFonts w:eastAsiaTheme="minorHAnsi"/>
      <w:lang w:eastAsia="en-US"/>
    </w:rPr>
  </w:style>
  <w:style w:type="paragraph" w:customStyle="1" w:styleId="97B98CED12E8432BAA88359FB25821AD6">
    <w:name w:val="97B98CED12E8432BAA88359FB25821AD6"/>
    <w:rsid w:val="00CD36E5"/>
    <w:rPr>
      <w:rFonts w:eastAsiaTheme="minorHAnsi"/>
      <w:lang w:eastAsia="en-US"/>
    </w:rPr>
  </w:style>
  <w:style w:type="paragraph" w:customStyle="1" w:styleId="1F98E7A31FBF4F1A816D9AC307555D5F6">
    <w:name w:val="1F98E7A31FBF4F1A816D9AC307555D5F6"/>
    <w:rsid w:val="00CD36E5"/>
    <w:rPr>
      <w:rFonts w:eastAsiaTheme="minorHAnsi"/>
      <w:lang w:eastAsia="en-US"/>
    </w:rPr>
  </w:style>
  <w:style w:type="paragraph" w:customStyle="1" w:styleId="53FEC0D8F00245B4A2F6ABA1170E9943">
    <w:name w:val="53FEC0D8F00245B4A2F6ABA1170E9943"/>
    <w:rsid w:val="00CD36E5"/>
  </w:style>
  <w:style w:type="paragraph" w:customStyle="1" w:styleId="AC061F8FDC5A4BC6A7BC824B3DF3FC55">
    <w:name w:val="AC061F8FDC5A4BC6A7BC824B3DF3FC55"/>
    <w:rsid w:val="00CD36E5"/>
  </w:style>
  <w:style w:type="paragraph" w:customStyle="1" w:styleId="2861B6DEA387488A81BFAE6A9D9A7E37">
    <w:name w:val="2861B6DEA387488A81BFAE6A9D9A7E37"/>
    <w:rsid w:val="00CD36E5"/>
  </w:style>
  <w:style w:type="paragraph" w:customStyle="1" w:styleId="83BF7E97142C4BAD83BBFFD6B6970E75">
    <w:name w:val="83BF7E97142C4BAD83BBFFD6B6970E75"/>
    <w:rsid w:val="00CD36E5"/>
  </w:style>
  <w:style w:type="paragraph" w:customStyle="1" w:styleId="FF0177478029471B972A5B9F8352834C">
    <w:name w:val="FF0177478029471B972A5B9F8352834C"/>
    <w:rsid w:val="00CD36E5"/>
  </w:style>
  <w:style w:type="paragraph" w:customStyle="1" w:styleId="67C873EADB1B43DAB261FA8DC100CCA3">
    <w:name w:val="67C873EADB1B43DAB261FA8DC100CCA3"/>
    <w:rsid w:val="00CD36E5"/>
  </w:style>
  <w:style w:type="paragraph" w:customStyle="1" w:styleId="828E3B37B60543399B03631636CD8D04">
    <w:name w:val="828E3B37B60543399B03631636CD8D04"/>
    <w:rsid w:val="00CD36E5"/>
  </w:style>
  <w:style w:type="paragraph" w:customStyle="1" w:styleId="9BAE7C79BC154CFE9CDBFEE6F1ED48AB3">
    <w:name w:val="9BAE7C79BC154CFE9CDBFEE6F1ED48AB3"/>
    <w:rsid w:val="00CD36E5"/>
    <w:rPr>
      <w:rFonts w:eastAsiaTheme="minorHAnsi"/>
      <w:lang w:eastAsia="en-US"/>
    </w:rPr>
  </w:style>
  <w:style w:type="paragraph" w:customStyle="1" w:styleId="69706C5A605E4A2F86CE526AAFCA0F7B3">
    <w:name w:val="69706C5A605E4A2F86CE526AAFCA0F7B3"/>
    <w:rsid w:val="00CD36E5"/>
    <w:rPr>
      <w:rFonts w:eastAsiaTheme="minorHAnsi"/>
      <w:lang w:eastAsia="en-US"/>
    </w:rPr>
  </w:style>
  <w:style w:type="paragraph" w:customStyle="1" w:styleId="6A46709D7D3048DFAFFE78FB29D7ADC13">
    <w:name w:val="6A46709D7D3048DFAFFE78FB29D7ADC13"/>
    <w:rsid w:val="00CD36E5"/>
    <w:rPr>
      <w:rFonts w:eastAsiaTheme="minorHAnsi"/>
      <w:lang w:eastAsia="en-US"/>
    </w:rPr>
  </w:style>
  <w:style w:type="paragraph" w:customStyle="1" w:styleId="99FB67E5CB3040E39C5FCFFB23373FE23">
    <w:name w:val="99FB67E5CB3040E39C5FCFFB23373FE23"/>
    <w:rsid w:val="00CD36E5"/>
    <w:rPr>
      <w:rFonts w:eastAsiaTheme="minorHAnsi"/>
      <w:lang w:eastAsia="en-US"/>
    </w:rPr>
  </w:style>
  <w:style w:type="paragraph" w:customStyle="1" w:styleId="D53BBC7D7F71432C967D7757914F9E3C3">
    <w:name w:val="D53BBC7D7F71432C967D7757914F9E3C3"/>
    <w:rsid w:val="00CD36E5"/>
    <w:rPr>
      <w:rFonts w:eastAsiaTheme="minorHAnsi"/>
      <w:lang w:eastAsia="en-US"/>
    </w:rPr>
  </w:style>
  <w:style w:type="paragraph" w:customStyle="1" w:styleId="195425B707D64BFA8F2B3131C2C528B83">
    <w:name w:val="195425B707D64BFA8F2B3131C2C528B83"/>
    <w:rsid w:val="00CD36E5"/>
    <w:rPr>
      <w:rFonts w:eastAsiaTheme="minorHAnsi"/>
      <w:lang w:eastAsia="en-US"/>
    </w:rPr>
  </w:style>
  <w:style w:type="paragraph" w:customStyle="1" w:styleId="2925D18C3FFD459DBB7585070E6B3B993">
    <w:name w:val="2925D18C3FFD459DBB7585070E6B3B993"/>
    <w:rsid w:val="00CD36E5"/>
    <w:rPr>
      <w:rFonts w:eastAsiaTheme="minorHAnsi"/>
      <w:lang w:eastAsia="en-US"/>
    </w:rPr>
  </w:style>
  <w:style w:type="paragraph" w:customStyle="1" w:styleId="284DC2E6A0BE4A0B897C025238257DA83">
    <w:name w:val="284DC2E6A0BE4A0B897C025238257DA83"/>
    <w:rsid w:val="00CD36E5"/>
    <w:rPr>
      <w:rFonts w:eastAsiaTheme="minorHAnsi"/>
      <w:lang w:eastAsia="en-US"/>
    </w:rPr>
  </w:style>
  <w:style w:type="paragraph" w:customStyle="1" w:styleId="86C3F629DCF34751877699336287C0963">
    <w:name w:val="86C3F629DCF34751877699336287C0963"/>
    <w:rsid w:val="00CD36E5"/>
    <w:rPr>
      <w:rFonts w:eastAsiaTheme="minorHAnsi"/>
      <w:lang w:eastAsia="en-US"/>
    </w:rPr>
  </w:style>
  <w:style w:type="paragraph" w:customStyle="1" w:styleId="D1771E2D28C14D2BB3B024BE8689548D3">
    <w:name w:val="D1771E2D28C14D2BB3B024BE8689548D3"/>
    <w:rsid w:val="00CD36E5"/>
    <w:rPr>
      <w:rFonts w:eastAsiaTheme="minorHAnsi"/>
      <w:lang w:eastAsia="en-US"/>
    </w:rPr>
  </w:style>
  <w:style w:type="paragraph" w:customStyle="1" w:styleId="AF033E8F30654AC4B412A3AD721929993">
    <w:name w:val="AF033E8F30654AC4B412A3AD721929993"/>
    <w:rsid w:val="00CD36E5"/>
    <w:rPr>
      <w:rFonts w:eastAsiaTheme="minorHAnsi"/>
      <w:lang w:eastAsia="en-US"/>
    </w:rPr>
  </w:style>
  <w:style w:type="paragraph" w:customStyle="1" w:styleId="C014465B96EC4C17B4515972D4D0C9D33">
    <w:name w:val="C014465B96EC4C17B4515972D4D0C9D33"/>
    <w:rsid w:val="00CD36E5"/>
    <w:rPr>
      <w:rFonts w:eastAsiaTheme="minorHAnsi"/>
      <w:lang w:eastAsia="en-US"/>
    </w:rPr>
  </w:style>
  <w:style w:type="paragraph" w:customStyle="1" w:styleId="68EEE01534714EBA912EF745763629113">
    <w:name w:val="68EEE01534714EBA912EF745763629113"/>
    <w:rsid w:val="00CD36E5"/>
    <w:rPr>
      <w:rFonts w:eastAsiaTheme="minorHAnsi"/>
      <w:lang w:eastAsia="en-US"/>
    </w:rPr>
  </w:style>
  <w:style w:type="paragraph" w:customStyle="1" w:styleId="ED23A994213545799C030DD55EC8D7213">
    <w:name w:val="ED23A994213545799C030DD55EC8D7213"/>
    <w:rsid w:val="00CD36E5"/>
    <w:rPr>
      <w:rFonts w:eastAsiaTheme="minorHAnsi"/>
      <w:lang w:eastAsia="en-US"/>
    </w:rPr>
  </w:style>
  <w:style w:type="paragraph" w:customStyle="1" w:styleId="C98CECFD616F4E93BA3955E9C59F76483">
    <w:name w:val="C98CECFD616F4E93BA3955E9C59F76483"/>
    <w:rsid w:val="00CD36E5"/>
    <w:rPr>
      <w:rFonts w:eastAsiaTheme="minorHAnsi"/>
      <w:lang w:eastAsia="en-US"/>
    </w:rPr>
  </w:style>
  <w:style w:type="paragraph" w:customStyle="1" w:styleId="1DAE9C10E31540AE9334EB8887EB747B3">
    <w:name w:val="1DAE9C10E31540AE9334EB8887EB747B3"/>
    <w:rsid w:val="00CD36E5"/>
    <w:rPr>
      <w:rFonts w:eastAsiaTheme="minorHAnsi"/>
      <w:lang w:eastAsia="en-US"/>
    </w:rPr>
  </w:style>
  <w:style w:type="paragraph" w:customStyle="1" w:styleId="5A2619C98B224A86A794C6551FC824323">
    <w:name w:val="5A2619C98B224A86A794C6551FC824323"/>
    <w:rsid w:val="00CD36E5"/>
    <w:rPr>
      <w:rFonts w:eastAsiaTheme="minorHAnsi"/>
      <w:lang w:eastAsia="en-US"/>
    </w:rPr>
  </w:style>
  <w:style w:type="paragraph" w:customStyle="1" w:styleId="8DC3DE2636E1421D91AC3EC62DCBEA283">
    <w:name w:val="8DC3DE2636E1421D91AC3EC62DCBEA283"/>
    <w:rsid w:val="00CD36E5"/>
    <w:rPr>
      <w:rFonts w:eastAsiaTheme="minorHAnsi"/>
      <w:lang w:eastAsia="en-US"/>
    </w:rPr>
  </w:style>
  <w:style w:type="paragraph" w:customStyle="1" w:styleId="DBC5FED62D564DA995175C3500CFADE33">
    <w:name w:val="DBC5FED62D564DA995175C3500CFADE33"/>
    <w:rsid w:val="00CD36E5"/>
    <w:rPr>
      <w:rFonts w:eastAsiaTheme="minorHAnsi"/>
      <w:lang w:eastAsia="en-US"/>
    </w:rPr>
  </w:style>
  <w:style w:type="paragraph" w:customStyle="1" w:styleId="398E958D47494D649F0685315D7817D93">
    <w:name w:val="398E958D47494D649F0685315D7817D93"/>
    <w:rsid w:val="00CD36E5"/>
    <w:rPr>
      <w:rFonts w:eastAsiaTheme="minorHAnsi"/>
      <w:lang w:eastAsia="en-US"/>
    </w:rPr>
  </w:style>
  <w:style w:type="paragraph" w:customStyle="1" w:styleId="58962F67DE2C47E9A0BEE525D9B0E22F3">
    <w:name w:val="58962F67DE2C47E9A0BEE525D9B0E22F3"/>
    <w:rsid w:val="00CD36E5"/>
    <w:rPr>
      <w:rFonts w:eastAsiaTheme="minorHAnsi"/>
      <w:lang w:eastAsia="en-US"/>
    </w:rPr>
  </w:style>
  <w:style w:type="paragraph" w:customStyle="1" w:styleId="6F7680E945FD49279F3DCB08C0D144D83">
    <w:name w:val="6F7680E945FD49279F3DCB08C0D144D83"/>
    <w:rsid w:val="00CD36E5"/>
    <w:rPr>
      <w:rFonts w:eastAsiaTheme="minorHAnsi"/>
      <w:lang w:eastAsia="en-US"/>
    </w:rPr>
  </w:style>
  <w:style w:type="paragraph" w:customStyle="1" w:styleId="8C5FA4EEF543477081269CA11030FBEB1">
    <w:name w:val="8C5FA4EEF543477081269CA11030FBEB1"/>
    <w:rsid w:val="00CD36E5"/>
    <w:rPr>
      <w:rFonts w:eastAsiaTheme="minorHAnsi"/>
      <w:lang w:eastAsia="en-US"/>
    </w:rPr>
  </w:style>
  <w:style w:type="paragraph" w:customStyle="1" w:styleId="9547D5FE32364DCB9A4DCE71A980842B2">
    <w:name w:val="9547D5FE32364DCB9A4DCE71A980842B2"/>
    <w:rsid w:val="00CD36E5"/>
    <w:rPr>
      <w:rFonts w:eastAsiaTheme="minorHAnsi"/>
      <w:lang w:eastAsia="en-US"/>
    </w:rPr>
  </w:style>
  <w:style w:type="paragraph" w:customStyle="1" w:styleId="848C63BAEBC14A91968C7200F5113C703">
    <w:name w:val="848C63BAEBC14A91968C7200F5113C703"/>
    <w:rsid w:val="00CD36E5"/>
    <w:rPr>
      <w:rFonts w:eastAsiaTheme="minorHAnsi"/>
      <w:lang w:eastAsia="en-US"/>
    </w:rPr>
  </w:style>
  <w:style w:type="paragraph" w:customStyle="1" w:styleId="2861B6DEA387488A81BFAE6A9D9A7E371">
    <w:name w:val="2861B6DEA387488A81BFAE6A9D9A7E371"/>
    <w:rsid w:val="00CD36E5"/>
    <w:rPr>
      <w:rFonts w:eastAsiaTheme="minorHAnsi"/>
      <w:lang w:eastAsia="en-US"/>
    </w:rPr>
  </w:style>
  <w:style w:type="paragraph" w:customStyle="1" w:styleId="828E3B37B60543399B03631636CD8D041">
    <w:name w:val="828E3B37B60543399B03631636CD8D041"/>
    <w:rsid w:val="00CD36E5"/>
    <w:rPr>
      <w:rFonts w:eastAsiaTheme="minorHAnsi"/>
      <w:lang w:eastAsia="en-US"/>
    </w:rPr>
  </w:style>
  <w:style w:type="paragraph" w:customStyle="1" w:styleId="50F1608A95D5464B90090C48BD28EDD47">
    <w:name w:val="50F1608A95D5464B90090C48BD28EDD47"/>
    <w:rsid w:val="00CD36E5"/>
    <w:rPr>
      <w:rFonts w:eastAsiaTheme="minorHAnsi"/>
      <w:lang w:eastAsia="en-US"/>
    </w:rPr>
  </w:style>
  <w:style w:type="paragraph" w:customStyle="1" w:styleId="0E6D56D5C9E44768BDB25B7457E078358">
    <w:name w:val="0E6D56D5C9E44768BDB25B7457E078358"/>
    <w:rsid w:val="00CD36E5"/>
    <w:rPr>
      <w:rFonts w:eastAsiaTheme="minorHAnsi"/>
      <w:lang w:eastAsia="en-US"/>
    </w:rPr>
  </w:style>
  <w:style w:type="paragraph" w:customStyle="1" w:styleId="1D8A6C51BB874E1EA53272A8EA5474968">
    <w:name w:val="1D8A6C51BB874E1EA53272A8EA5474968"/>
    <w:rsid w:val="00CD36E5"/>
    <w:rPr>
      <w:rFonts w:eastAsiaTheme="minorHAnsi"/>
      <w:lang w:eastAsia="en-US"/>
    </w:rPr>
  </w:style>
  <w:style w:type="paragraph" w:customStyle="1" w:styleId="EEAB429897E14F34B5BB0DF9BB5296F27">
    <w:name w:val="EEAB429897E14F34B5BB0DF9BB5296F27"/>
    <w:rsid w:val="00CD36E5"/>
    <w:rPr>
      <w:rFonts w:eastAsiaTheme="minorHAnsi"/>
      <w:lang w:eastAsia="en-US"/>
    </w:rPr>
  </w:style>
  <w:style w:type="paragraph" w:customStyle="1" w:styleId="BD09111729E54F4CB8A34E9DAB5AE8E438">
    <w:name w:val="BD09111729E54F4CB8A34E9DAB5AE8E438"/>
    <w:rsid w:val="00CD36E5"/>
    <w:rPr>
      <w:rFonts w:eastAsiaTheme="minorHAnsi"/>
      <w:lang w:eastAsia="en-US"/>
    </w:rPr>
  </w:style>
  <w:style w:type="paragraph" w:customStyle="1" w:styleId="97B98CED12E8432BAA88359FB25821AD7">
    <w:name w:val="97B98CED12E8432BAA88359FB25821AD7"/>
    <w:rsid w:val="00CD36E5"/>
    <w:rPr>
      <w:rFonts w:eastAsiaTheme="minorHAnsi"/>
      <w:lang w:eastAsia="en-US"/>
    </w:rPr>
  </w:style>
  <w:style w:type="paragraph" w:customStyle="1" w:styleId="1F98E7A31FBF4F1A816D9AC307555D5F7">
    <w:name w:val="1F98E7A31FBF4F1A816D9AC307555D5F7"/>
    <w:rsid w:val="00CD36E5"/>
    <w:rPr>
      <w:rFonts w:eastAsiaTheme="minorHAnsi"/>
      <w:lang w:eastAsia="en-US"/>
    </w:rPr>
  </w:style>
  <w:style w:type="paragraph" w:customStyle="1" w:styleId="A037F8452C314FF59D229A0C58D63E52">
    <w:name w:val="A037F8452C314FF59D229A0C58D63E52"/>
    <w:rsid w:val="00CD36E5"/>
  </w:style>
  <w:style w:type="paragraph" w:customStyle="1" w:styleId="91653336C63D4E5AB1A03994481E48C4">
    <w:name w:val="91653336C63D4E5AB1A03994481E48C4"/>
    <w:rsid w:val="00CD36E5"/>
  </w:style>
  <w:style w:type="paragraph" w:customStyle="1" w:styleId="9993E055FBFB4EFE814942AE17CDD965">
    <w:name w:val="9993E055FBFB4EFE814942AE17CDD965"/>
    <w:rsid w:val="00CD36E5"/>
  </w:style>
  <w:style w:type="paragraph" w:customStyle="1" w:styleId="8F8230F3C86548EA8856DDAA46B4C228">
    <w:name w:val="8F8230F3C86548EA8856DDAA46B4C228"/>
    <w:rsid w:val="00CD36E5"/>
  </w:style>
  <w:style w:type="paragraph" w:customStyle="1" w:styleId="0C54DD984D324EAD8AAFB336593EDAC4">
    <w:name w:val="0C54DD984D324EAD8AAFB336593EDAC4"/>
    <w:rsid w:val="00CD36E5"/>
  </w:style>
  <w:style w:type="paragraph" w:customStyle="1" w:styleId="EF04115A0F0D4C28908D93EED211CA55">
    <w:name w:val="EF04115A0F0D4C28908D93EED211CA55"/>
    <w:rsid w:val="00CD36E5"/>
  </w:style>
  <w:style w:type="paragraph" w:customStyle="1" w:styleId="9451C589474B43BFA97151D732960FA9">
    <w:name w:val="9451C589474B43BFA97151D732960FA9"/>
    <w:rsid w:val="00CD36E5"/>
  </w:style>
  <w:style w:type="paragraph" w:customStyle="1" w:styleId="EBC426E64011434F9E71CE522CD1F7D4">
    <w:name w:val="EBC426E64011434F9E71CE522CD1F7D4"/>
    <w:rsid w:val="00CD36E5"/>
  </w:style>
  <w:style w:type="paragraph" w:customStyle="1" w:styleId="A4DED814EC5040EF9721C03938FBFE0F">
    <w:name w:val="A4DED814EC5040EF9721C03938FBFE0F"/>
    <w:rsid w:val="00CD36E5"/>
  </w:style>
  <w:style w:type="paragraph" w:customStyle="1" w:styleId="2CCB33E6FE35419A9B5254C3BFD44331">
    <w:name w:val="2CCB33E6FE35419A9B5254C3BFD44331"/>
    <w:rsid w:val="00CD36E5"/>
  </w:style>
  <w:style w:type="paragraph" w:customStyle="1" w:styleId="5CE8E7B8B74341F18B8616D373E6F2FE">
    <w:name w:val="5CE8E7B8B74341F18B8616D373E6F2FE"/>
    <w:rsid w:val="00CD36E5"/>
  </w:style>
  <w:style w:type="paragraph" w:customStyle="1" w:styleId="F51EA85BF50F4E378E6D7929C3552BEE">
    <w:name w:val="F51EA85BF50F4E378E6D7929C3552BEE"/>
    <w:rsid w:val="00CD36E5"/>
  </w:style>
  <w:style w:type="paragraph" w:customStyle="1" w:styleId="30C882C4046749A882AF0DC6C0286008">
    <w:name w:val="30C882C4046749A882AF0DC6C0286008"/>
    <w:rsid w:val="00CD36E5"/>
  </w:style>
  <w:style w:type="paragraph" w:customStyle="1" w:styleId="ECF269B8F19C4A6DA62A1668819A89D9">
    <w:name w:val="ECF269B8F19C4A6DA62A1668819A89D9"/>
    <w:rsid w:val="00CD36E5"/>
  </w:style>
  <w:style w:type="paragraph" w:customStyle="1" w:styleId="C162325884134772A34B41B50784A8F7">
    <w:name w:val="C162325884134772A34B41B50784A8F7"/>
    <w:rsid w:val="00CD36E5"/>
  </w:style>
  <w:style w:type="paragraph" w:customStyle="1" w:styleId="4300E327FD7B450493C7E66303DC1DE2">
    <w:name w:val="4300E327FD7B450493C7E66303DC1DE2"/>
    <w:rsid w:val="00CD36E5"/>
  </w:style>
  <w:style w:type="paragraph" w:customStyle="1" w:styleId="9DC5F5C294C440728997F9A4F5D8F395">
    <w:name w:val="9DC5F5C294C440728997F9A4F5D8F395"/>
    <w:rsid w:val="00CD36E5"/>
  </w:style>
  <w:style w:type="paragraph" w:customStyle="1" w:styleId="F76C5869FC3446EB898AFAFC1B232960">
    <w:name w:val="F76C5869FC3446EB898AFAFC1B232960"/>
    <w:rsid w:val="00CD36E5"/>
  </w:style>
  <w:style w:type="paragraph" w:customStyle="1" w:styleId="C8A779237E5F41F7957CF07EB5289F36">
    <w:name w:val="C8A779237E5F41F7957CF07EB5289F36"/>
    <w:rsid w:val="00CD36E5"/>
  </w:style>
  <w:style w:type="paragraph" w:customStyle="1" w:styleId="D2364DEBFAFB4EC497524BCA75295AB5">
    <w:name w:val="D2364DEBFAFB4EC497524BCA75295AB5"/>
    <w:rsid w:val="00CD36E5"/>
  </w:style>
  <w:style w:type="paragraph" w:customStyle="1" w:styleId="D3D98BFDB92545D08ABA3221093988FA">
    <w:name w:val="D3D98BFDB92545D08ABA3221093988FA"/>
    <w:rsid w:val="00CD36E5"/>
  </w:style>
  <w:style w:type="paragraph" w:customStyle="1" w:styleId="A24951C0900F41EFB0DCDAC64A218BED">
    <w:name w:val="A24951C0900F41EFB0DCDAC64A218BED"/>
    <w:rsid w:val="00CD36E5"/>
  </w:style>
  <w:style w:type="paragraph" w:customStyle="1" w:styleId="F88AA3D345194820A53C423CA9F095DB">
    <w:name w:val="F88AA3D345194820A53C423CA9F095DB"/>
    <w:rsid w:val="00CD36E5"/>
  </w:style>
  <w:style w:type="paragraph" w:customStyle="1" w:styleId="037B6152AFD84706BA926DB4ABFDC9B5">
    <w:name w:val="037B6152AFD84706BA926DB4ABFDC9B5"/>
    <w:rsid w:val="00CD36E5"/>
  </w:style>
  <w:style w:type="paragraph" w:customStyle="1" w:styleId="78BB7FDBB7E343FA9519F7C9E61A42E6">
    <w:name w:val="78BB7FDBB7E343FA9519F7C9E61A42E6"/>
    <w:rsid w:val="00CD36E5"/>
  </w:style>
  <w:style w:type="paragraph" w:customStyle="1" w:styleId="66A5436D1DD146BA958C93462F0334B4">
    <w:name w:val="66A5436D1DD146BA958C93462F0334B4"/>
    <w:rsid w:val="00CD36E5"/>
  </w:style>
  <w:style w:type="paragraph" w:customStyle="1" w:styleId="22289C378CE14CB1ACCCA9209A3DC2DD">
    <w:name w:val="22289C378CE14CB1ACCCA9209A3DC2DD"/>
    <w:rsid w:val="00BA0003"/>
  </w:style>
  <w:style w:type="paragraph" w:customStyle="1" w:styleId="CDF1DDB5F2204E61BB7B706CC65554D2">
    <w:name w:val="CDF1DDB5F2204E61BB7B706CC65554D2"/>
    <w:rsid w:val="00BA0003"/>
  </w:style>
  <w:style w:type="paragraph" w:customStyle="1" w:styleId="A7F6B02A0E7C4AF1B3ED947268354066">
    <w:name w:val="A7F6B02A0E7C4AF1B3ED947268354066"/>
    <w:rsid w:val="00BA0003"/>
  </w:style>
  <w:style w:type="paragraph" w:customStyle="1" w:styleId="72CEE67DD76549C88C1769713FD01BF2">
    <w:name w:val="72CEE67DD76549C88C1769713FD01BF2"/>
    <w:rsid w:val="00BA0003"/>
  </w:style>
  <w:style w:type="paragraph" w:customStyle="1" w:styleId="76BB6CD0FBFD4E3B814BBAEE8F97FEF6">
    <w:name w:val="76BB6CD0FBFD4E3B814BBAEE8F97FEF6"/>
    <w:rsid w:val="00BA0003"/>
  </w:style>
  <w:style w:type="paragraph" w:customStyle="1" w:styleId="EFC558F435F044439A6A0170999EBD42">
    <w:name w:val="EFC558F435F044439A6A0170999EBD42"/>
    <w:rsid w:val="00BA0003"/>
  </w:style>
  <w:style w:type="paragraph" w:customStyle="1" w:styleId="A76ADE52A1D94195A9766587A8F1CD8E">
    <w:name w:val="A76ADE52A1D94195A9766587A8F1CD8E"/>
    <w:rsid w:val="00BA0003"/>
  </w:style>
  <w:style w:type="paragraph" w:customStyle="1" w:styleId="28497F5BA5C147C9A1FE2E010281D426">
    <w:name w:val="28497F5BA5C147C9A1FE2E010281D426"/>
    <w:rsid w:val="00BA0003"/>
  </w:style>
  <w:style w:type="paragraph" w:customStyle="1" w:styleId="9A7F57759F2141518B9D88D6B01E84A5">
    <w:name w:val="9A7F57759F2141518B9D88D6B01E84A5"/>
    <w:rsid w:val="00BA0003"/>
  </w:style>
  <w:style w:type="paragraph" w:customStyle="1" w:styleId="EB39931231874B349701A058C05F7D5E">
    <w:name w:val="EB39931231874B349701A058C05F7D5E"/>
    <w:rsid w:val="00BA0003"/>
  </w:style>
  <w:style w:type="paragraph" w:customStyle="1" w:styleId="A7188A7CCE624D4898EC33B81FE5464F">
    <w:name w:val="A7188A7CCE624D4898EC33B81FE5464F"/>
    <w:rsid w:val="00BA0003"/>
  </w:style>
  <w:style w:type="paragraph" w:customStyle="1" w:styleId="17C2371F9C3F4B60A2593A16255AAA61">
    <w:name w:val="17C2371F9C3F4B60A2593A16255AAA61"/>
    <w:rsid w:val="00BA0003"/>
  </w:style>
  <w:style w:type="paragraph" w:customStyle="1" w:styleId="CDF8F758F5A5465A8156E7CDACCAB50F">
    <w:name w:val="CDF8F758F5A5465A8156E7CDACCAB50F"/>
    <w:rsid w:val="00BA0003"/>
  </w:style>
  <w:style w:type="paragraph" w:customStyle="1" w:styleId="746BD5D2A38640AFBAC14BB3224F73F4">
    <w:name w:val="746BD5D2A38640AFBAC14BB3224F73F4"/>
    <w:rsid w:val="00BA0003"/>
  </w:style>
  <w:style w:type="paragraph" w:customStyle="1" w:styleId="4F2A5E2BCDA04352B6EA672A53FA5D8D">
    <w:name w:val="4F2A5E2BCDA04352B6EA672A53FA5D8D"/>
    <w:rsid w:val="00F057AE"/>
  </w:style>
  <w:style w:type="paragraph" w:customStyle="1" w:styleId="B20CAFB2E40849C09CBB5C853D93A4F3">
    <w:name w:val="B20CAFB2E40849C09CBB5C853D93A4F3"/>
    <w:rsid w:val="00F057AE"/>
  </w:style>
  <w:style w:type="paragraph" w:customStyle="1" w:styleId="3E25622394E94FD5B2D4549580781B02">
    <w:name w:val="3E25622394E94FD5B2D4549580781B02"/>
    <w:rsid w:val="00F057AE"/>
  </w:style>
  <w:style w:type="paragraph" w:customStyle="1" w:styleId="F3DE88292F8C4DC0B9B54E819FC93BDC">
    <w:name w:val="F3DE88292F8C4DC0B9B54E819FC93BDC"/>
    <w:rsid w:val="00F057AE"/>
  </w:style>
  <w:style w:type="paragraph" w:customStyle="1" w:styleId="177858300ED34F6EB38A63983FE211EF">
    <w:name w:val="177858300ED34F6EB38A63983FE211EF"/>
    <w:rsid w:val="00F057AE"/>
  </w:style>
  <w:style w:type="paragraph" w:customStyle="1" w:styleId="F11AD2E4E5A24BED92EF043AAFB0A03C">
    <w:name w:val="F11AD2E4E5A24BED92EF043AAFB0A03C"/>
    <w:rsid w:val="00F057AE"/>
  </w:style>
  <w:style w:type="paragraph" w:customStyle="1" w:styleId="86F822A46DCB42B3B5FAF330CCCC5AE9">
    <w:name w:val="86F822A46DCB42B3B5FAF330CCCC5AE9"/>
    <w:rsid w:val="00F057AE"/>
  </w:style>
  <w:style w:type="paragraph" w:customStyle="1" w:styleId="FC34D5498A0A4862A17E732C4F4D4E40">
    <w:name w:val="FC34D5498A0A4862A17E732C4F4D4E40"/>
    <w:rsid w:val="00F057AE"/>
  </w:style>
  <w:style w:type="paragraph" w:customStyle="1" w:styleId="E3AB48C9B8534F768FDE1E176BA9F3EE">
    <w:name w:val="E3AB48C9B8534F768FDE1E176BA9F3EE"/>
    <w:rsid w:val="00F057AE"/>
  </w:style>
  <w:style w:type="paragraph" w:customStyle="1" w:styleId="A9CCB8484C9A4ED79E80B3B5C7BF75FC">
    <w:name w:val="A9CCB8484C9A4ED79E80B3B5C7BF75FC"/>
    <w:rsid w:val="00F057AE"/>
  </w:style>
  <w:style w:type="paragraph" w:customStyle="1" w:styleId="472EA380C672432FA44ECFCB81415027">
    <w:name w:val="472EA380C672432FA44ECFCB81415027"/>
    <w:rsid w:val="00F057AE"/>
  </w:style>
  <w:style w:type="paragraph" w:customStyle="1" w:styleId="9B9D378775184C95870D1C3CF705CE9D">
    <w:name w:val="9B9D378775184C95870D1C3CF705CE9D"/>
    <w:rsid w:val="00F057AE"/>
  </w:style>
  <w:style w:type="paragraph" w:customStyle="1" w:styleId="22289C378CE14CB1ACCCA9209A3DC2DD1">
    <w:name w:val="22289C378CE14CB1ACCCA9209A3DC2DD1"/>
    <w:rsid w:val="007C39DA"/>
    <w:rPr>
      <w:rFonts w:eastAsiaTheme="minorHAnsi"/>
      <w:lang w:eastAsia="en-US"/>
    </w:rPr>
  </w:style>
  <w:style w:type="paragraph" w:customStyle="1" w:styleId="CDF1DDB5F2204E61BB7B706CC65554D21">
    <w:name w:val="CDF1DDB5F2204E61BB7B706CC65554D21"/>
    <w:rsid w:val="007C39DA"/>
    <w:rPr>
      <w:rFonts w:eastAsiaTheme="minorHAnsi"/>
      <w:lang w:eastAsia="en-US"/>
    </w:rPr>
  </w:style>
  <w:style w:type="paragraph" w:customStyle="1" w:styleId="A7F6B02A0E7C4AF1B3ED9472683540661">
    <w:name w:val="A7F6B02A0E7C4AF1B3ED9472683540661"/>
    <w:rsid w:val="007C39DA"/>
    <w:rPr>
      <w:rFonts w:eastAsiaTheme="minorHAnsi"/>
      <w:lang w:eastAsia="en-US"/>
    </w:rPr>
  </w:style>
  <w:style w:type="paragraph" w:customStyle="1" w:styleId="72CEE67DD76549C88C1769713FD01BF21">
    <w:name w:val="72CEE67DD76549C88C1769713FD01BF21"/>
    <w:rsid w:val="007C39DA"/>
    <w:rPr>
      <w:rFonts w:eastAsiaTheme="minorHAnsi"/>
      <w:lang w:eastAsia="en-US"/>
    </w:rPr>
  </w:style>
  <w:style w:type="paragraph" w:customStyle="1" w:styleId="A76ADE52A1D94195A9766587A8F1CD8E1">
    <w:name w:val="A76ADE52A1D94195A9766587A8F1CD8E1"/>
    <w:rsid w:val="007C39DA"/>
    <w:rPr>
      <w:rFonts w:eastAsiaTheme="minorHAnsi"/>
      <w:lang w:eastAsia="en-US"/>
    </w:rPr>
  </w:style>
  <w:style w:type="paragraph" w:customStyle="1" w:styleId="28497F5BA5C147C9A1FE2E010281D4261">
    <w:name w:val="28497F5BA5C147C9A1FE2E010281D4261"/>
    <w:rsid w:val="007C39DA"/>
    <w:rPr>
      <w:rFonts w:eastAsiaTheme="minorHAnsi"/>
      <w:lang w:eastAsia="en-US"/>
    </w:rPr>
  </w:style>
  <w:style w:type="paragraph" w:customStyle="1" w:styleId="9A7F57759F2141518B9D88D6B01E84A51">
    <w:name w:val="9A7F57759F2141518B9D88D6B01E84A51"/>
    <w:rsid w:val="007C39DA"/>
    <w:rPr>
      <w:rFonts w:eastAsiaTheme="minorHAnsi"/>
      <w:lang w:eastAsia="en-US"/>
    </w:rPr>
  </w:style>
  <w:style w:type="paragraph" w:customStyle="1" w:styleId="EB39931231874B349701A058C05F7D5E1">
    <w:name w:val="EB39931231874B349701A058C05F7D5E1"/>
    <w:rsid w:val="007C39DA"/>
    <w:rPr>
      <w:rFonts w:eastAsiaTheme="minorHAnsi"/>
      <w:lang w:eastAsia="en-US"/>
    </w:rPr>
  </w:style>
  <w:style w:type="paragraph" w:customStyle="1" w:styleId="A7188A7CCE624D4898EC33B81FE5464F1">
    <w:name w:val="A7188A7CCE624D4898EC33B81FE5464F1"/>
    <w:rsid w:val="007C39DA"/>
    <w:rPr>
      <w:rFonts w:eastAsiaTheme="minorHAnsi"/>
      <w:lang w:eastAsia="en-US"/>
    </w:rPr>
  </w:style>
  <w:style w:type="paragraph" w:customStyle="1" w:styleId="E3AB48C9B8534F768FDE1E176BA9F3EE1">
    <w:name w:val="E3AB48C9B8534F768FDE1E176BA9F3EE1"/>
    <w:rsid w:val="007C39DA"/>
    <w:rPr>
      <w:rFonts w:eastAsiaTheme="minorHAnsi"/>
      <w:lang w:eastAsia="en-US"/>
    </w:rPr>
  </w:style>
  <w:style w:type="paragraph" w:customStyle="1" w:styleId="A9CCB8484C9A4ED79E80B3B5C7BF75FC1">
    <w:name w:val="A9CCB8484C9A4ED79E80B3B5C7BF75FC1"/>
    <w:rsid w:val="007C39DA"/>
    <w:rPr>
      <w:rFonts w:eastAsiaTheme="minorHAnsi"/>
      <w:lang w:eastAsia="en-US"/>
    </w:rPr>
  </w:style>
  <w:style w:type="paragraph" w:customStyle="1" w:styleId="472EA380C672432FA44ECFCB814150271">
    <w:name w:val="472EA380C672432FA44ECFCB814150271"/>
    <w:rsid w:val="007C39DA"/>
    <w:rPr>
      <w:rFonts w:eastAsiaTheme="minorHAnsi"/>
      <w:lang w:eastAsia="en-US"/>
    </w:rPr>
  </w:style>
  <w:style w:type="paragraph" w:customStyle="1" w:styleId="9B9D378775184C95870D1C3CF705CE9D1">
    <w:name w:val="9B9D378775184C95870D1C3CF705CE9D1"/>
    <w:rsid w:val="007C39DA"/>
    <w:rPr>
      <w:rFonts w:eastAsiaTheme="minorHAnsi"/>
      <w:lang w:eastAsia="en-US"/>
    </w:rPr>
  </w:style>
  <w:style w:type="paragraph" w:customStyle="1" w:styleId="22289C378CE14CB1ACCCA9209A3DC2DD2">
    <w:name w:val="22289C378CE14CB1ACCCA9209A3DC2DD2"/>
    <w:rsid w:val="003A6716"/>
    <w:rPr>
      <w:rFonts w:eastAsiaTheme="minorHAnsi"/>
      <w:lang w:eastAsia="en-US"/>
    </w:rPr>
  </w:style>
  <w:style w:type="paragraph" w:customStyle="1" w:styleId="CDF1DDB5F2204E61BB7B706CC65554D22">
    <w:name w:val="CDF1DDB5F2204E61BB7B706CC65554D22"/>
    <w:rsid w:val="003A6716"/>
    <w:rPr>
      <w:rFonts w:eastAsiaTheme="minorHAnsi"/>
      <w:lang w:eastAsia="en-US"/>
    </w:rPr>
  </w:style>
  <w:style w:type="paragraph" w:customStyle="1" w:styleId="A7F6B02A0E7C4AF1B3ED9472683540662">
    <w:name w:val="A7F6B02A0E7C4AF1B3ED9472683540662"/>
    <w:rsid w:val="003A6716"/>
    <w:rPr>
      <w:rFonts w:eastAsiaTheme="minorHAnsi"/>
      <w:lang w:eastAsia="en-US"/>
    </w:rPr>
  </w:style>
  <w:style w:type="paragraph" w:customStyle="1" w:styleId="72CEE67DD76549C88C1769713FD01BF22">
    <w:name w:val="72CEE67DD76549C88C1769713FD01BF22"/>
    <w:rsid w:val="003A6716"/>
    <w:rPr>
      <w:rFonts w:eastAsiaTheme="minorHAnsi"/>
      <w:lang w:eastAsia="en-US"/>
    </w:rPr>
  </w:style>
  <w:style w:type="paragraph" w:customStyle="1" w:styleId="A76ADE52A1D94195A9766587A8F1CD8E2">
    <w:name w:val="A76ADE52A1D94195A9766587A8F1CD8E2"/>
    <w:rsid w:val="003A6716"/>
    <w:rPr>
      <w:rFonts w:eastAsiaTheme="minorHAnsi"/>
      <w:lang w:eastAsia="en-US"/>
    </w:rPr>
  </w:style>
  <w:style w:type="paragraph" w:customStyle="1" w:styleId="28497F5BA5C147C9A1FE2E010281D4262">
    <w:name w:val="28497F5BA5C147C9A1FE2E010281D4262"/>
    <w:rsid w:val="003A6716"/>
    <w:rPr>
      <w:rFonts w:eastAsiaTheme="minorHAnsi"/>
      <w:lang w:eastAsia="en-US"/>
    </w:rPr>
  </w:style>
  <w:style w:type="paragraph" w:customStyle="1" w:styleId="9A7F57759F2141518B9D88D6B01E84A52">
    <w:name w:val="9A7F57759F2141518B9D88D6B01E84A52"/>
    <w:rsid w:val="003A6716"/>
    <w:rPr>
      <w:rFonts w:eastAsiaTheme="minorHAnsi"/>
      <w:lang w:eastAsia="en-US"/>
    </w:rPr>
  </w:style>
  <w:style w:type="paragraph" w:customStyle="1" w:styleId="EB39931231874B349701A058C05F7D5E2">
    <w:name w:val="EB39931231874B349701A058C05F7D5E2"/>
    <w:rsid w:val="003A6716"/>
    <w:rPr>
      <w:rFonts w:eastAsiaTheme="minorHAnsi"/>
      <w:lang w:eastAsia="en-US"/>
    </w:rPr>
  </w:style>
  <w:style w:type="paragraph" w:customStyle="1" w:styleId="A7188A7CCE624D4898EC33B81FE5464F2">
    <w:name w:val="A7188A7CCE624D4898EC33B81FE5464F2"/>
    <w:rsid w:val="003A6716"/>
    <w:rPr>
      <w:rFonts w:eastAsiaTheme="minorHAnsi"/>
      <w:lang w:eastAsia="en-US"/>
    </w:rPr>
  </w:style>
  <w:style w:type="paragraph" w:customStyle="1" w:styleId="E3AB48C9B8534F768FDE1E176BA9F3EE2">
    <w:name w:val="E3AB48C9B8534F768FDE1E176BA9F3EE2"/>
    <w:rsid w:val="003A6716"/>
    <w:rPr>
      <w:rFonts w:eastAsiaTheme="minorHAnsi"/>
      <w:lang w:eastAsia="en-US"/>
    </w:rPr>
  </w:style>
  <w:style w:type="paragraph" w:customStyle="1" w:styleId="A9CCB8484C9A4ED79E80B3B5C7BF75FC2">
    <w:name w:val="A9CCB8484C9A4ED79E80B3B5C7BF75FC2"/>
    <w:rsid w:val="003A6716"/>
    <w:rPr>
      <w:rFonts w:eastAsiaTheme="minorHAnsi"/>
      <w:lang w:eastAsia="en-US"/>
    </w:rPr>
  </w:style>
  <w:style w:type="paragraph" w:customStyle="1" w:styleId="472EA380C672432FA44ECFCB814150272">
    <w:name w:val="472EA380C672432FA44ECFCB814150272"/>
    <w:rsid w:val="003A6716"/>
    <w:rPr>
      <w:rFonts w:eastAsiaTheme="minorHAnsi"/>
      <w:lang w:eastAsia="en-US"/>
    </w:rPr>
  </w:style>
  <w:style w:type="paragraph" w:customStyle="1" w:styleId="9B9D378775184C95870D1C3CF705CE9D2">
    <w:name w:val="9B9D378775184C95870D1C3CF705CE9D2"/>
    <w:rsid w:val="003A67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637F-0041-41EF-AC64-8BD6F148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31</cp:revision>
  <cp:lastPrinted>2019-09-03T23:42:00Z</cp:lastPrinted>
  <dcterms:created xsi:type="dcterms:W3CDTF">2019-08-27T22:06:00Z</dcterms:created>
  <dcterms:modified xsi:type="dcterms:W3CDTF">2019-09-25T05:03:00Z</dcterms:modified>
</cp:coreProperties>
</file>