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39FE41BC" w:rsidR="00D11968" w:rsidRDefault="00C86EED" w:rsidP="004D3F99">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05FA1D35">
                <wp:simplePos x="0" y="0"/>
                <wp:positionH relativeFrom="column">
                  <wp:posOffset>4658008</wp:posOffset>
                </wp:positionH>
                <wp:positionV relativeFrom="paragraph">
                  <wp:posOffset>-804224</wp:posOffset>
                </wp:positionV>
                <wp:extent cx="1619885" cy="801451"/>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1451"/>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3pt;width:127.5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" stroked="f" strokeweight="1pt">
                <v:fill opacity="57054f"/>
                <v:textbo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59242EEA" w:rsidR="00432DD4" w:rsidRDefault="003C0BE6" w:rsidP="004D3F99">
      <w:pPr>
        <w:pBdr>
          <w:bottom w:val="single" w:sz="4" w:space="1" w:color="auto"/>
        </w:pBdr>
        <w:tabs>
          <w:tab w:val="right" w:pos="10466"/>
        </w:tabs>
        <w:spacing w:after="0" w:line="240" w:lineRule="auto"/>
        <w:rPr>
          <w:rFonts w:ascii="Arial" w:hAnsi="Arial" w:cs="Arial"/>
          <w:sz w:val="24"/>
        </w:rPr>
      </w:pPr>
      <w:r w:rsidRPr="004D3F99">
        <w:rPr>
          <w:rFonts w:ascii="Arial" w:hAnsi="Arial" w:cs="Arial"/>
          <w:b/>
          <w:sz w:val="24"/>
        </w:rPr>
        <w:t xml:space="preserve">Form </w:t>
      </w:r>
      <w:r w:rsidR="00767F65" w:rsidRPr="004D3F99">
        <w:rPr>
          <w:rFonts w:ascii="Arial" w:hAnsi="Arial" w:cs="Arial"/>
          <w:b/>
          <w:sz w:val="24"/>
        </w:rPr>
        <w:t>21</w:t>
      </w:r>
      <w:r w:rsidR="00767F65">
        <w:rPr>
          <w:rFonts w:ascii="Arial" w:hAnsi="Arial" w:cs="Arial"/>
          <w:sz w:val="24"/>
        </w:rPr>
        <w:t xml:space="preserve"> | Notice of Representation and/or Address for Service</w:t>
      </w:r>
    </w:p>
    <w:p w14:paraId="0382718B" w14:textId="77777777" w:rsidR="00DA32AE" w:rsidRPr="004D3F99"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B404B8">
        <w:trPr>
          <w:trHeight w:val="587"/>
        </w:trPr>
        <w:tc>
          <w:tcPr>
            <w:tcW w:w="10456" w:type="dxa"/>
            <w:tcBorders>
              <w:top w:val="nil"/>
              <w:left w:val="nil"/>
              <w:bottom w:val="nil"/>
              <w:right w:val="nil"/>
            </w:tcBorders>
            <w:shd w:val="clear" w:color="auto" w:fill="CA4E27"/>
            <w:vAlign w:val="center"/>
          </w:tcPr>
          <w:p w14:paraId="367C731B" w14:textId="46E5719C" w:rsidR="00DA32AE" w:rsidRDefault="00767F65" w:rsidP="004D3F99">
            <w:pPr>
              <w:jc w:val="center"/>
              <w:rPr>
                <w:rFonts w:ascii="Arial" w:hAnsi="Arial" w:cs="Arial"/>
                <w:sz w:val="24"/>
              </w:rPr>
            </w:pPr>
            <w:r w:rsidRPr="007C39CE">
              <w:rPr>
                <w:rFonts w:ascii="Arial" w:hAnsi="Arial" w:cs="Arial"/>
                <w:b/>
                <w:color w:val="FFFFFF" w:themeColor="background1"/>
                <w:sz w:val="24"/>
              </w:rPr>
              <w:t>NOTICE OF REPRESENTATION AND/OR ADDRESS FOR SERVICE</w:t>
            </w:r>
          </w:p>
        </w:tc>
      </w:tr>
    </w:tbl>
    <w:p w14:paraId="4EA2A72E" w14:textId="77777777" w:rsidR="00767F65" w:rsidRPr="009703C0" w:rsidRDefault="00767F65" w:rsidP="00767F65">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767F65" w14:paraId="4EB832E8" w14:textId="77777777" w:rsidTr="00E32E12">
        <w:trPr>
          <w:trHeight w:val="32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0F47EFB" w14:textId="0F1E42EF" w:rsidR="00767F65" w:rsidRPr="00870F48" w:rsidRDefault="008C46A0" w:rsidP="00767F65">
            <w:pPr>
              <w:rPr>
                <w:rFonts w:ascii="Arial" w:hAnsi="Arial" w:cs="Arial"/>
                <w:b/>
                <w:sz w:val="24"/>
              </w:rPr>
            </w:pPr>
            <w:r w:rsidRPr="00870F48">
              <w:rPr>
                <w:rFonts w:ascii="Arial" w:hAnsi="Arial" w:cs="Arial"/>
                <w:b/>
                <w:sz w:val="24"/>
              </w:rPr>
              <w:t xml:space="preserve">SECTION 1 – </w:t>
            </w:r>
            <w:r>
              <w:rPr>
                <w:rFonts w:ascii="Arial" w:hAnsi="Arial" w:cs="Arial"/>
                <w:b/>
                <w:sz w:val="24"/>
              </w:rPr>
              <w:t>MATTER INFORMATION</w:t>
            </w:r>
          </w:p>
        </w:tc>
      </w:tr>
      <w:tr w:rsidR="00767F65" w14:paraId="27E20D59" w14:textId="77777777" w:rsidTr="004D3F99">
        <w:trPr>
          <w:trHeight w:val="324"/>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B85D250" w14:textId="77777777" w:rsidR="00767F65" w:rsidRPr="004D3F99" w:rsidRDefault="00767F65" w:rsidP="00767F65">
            <w:pPr>
              <w:rPr>
                <w:rFonts w:ascii="Arial" w:hAnsi="Arial" w:cs="Arial"/>
                <w:b/>
                <w:color w:val="595959" w:themeColor="text1" w:themeTint="A6"/>
              </w:rPr>
            </w:pPr>
            <w:r w:rsidRPr="004D3F99">
              <w:rPr>
                <w:rFonts w:ascii="Arial" w:hAnsi="Arial" w:cs="Arial"/>
                <w:b/>
                <w:color w:val="595959" w:themeColor="text1" w:themeTint="A6"/>
              </w:rPr>
              <w:t>File Number(s):</w:t>
            </w:r>
          </w:p>
        </w:tc>
      </w:tr>
      <w:tr w:rsidR="00767F65" w14:paraId="2A51A7E2" w14:textId="77777777" w:rsidTr="004D3F99">
        <w:trPr>
          <w:trHeight w:val="466"/>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767F65" w14:paraId="722A2D50" w14:textId="77777777" w:rsidTr="004D3F99">
              <w:sdt>
                <w:sdtPr>
                  <w:rPr>
                    <w:rStyle w:val="Content"/>
                  </w:rPr>
                  <w:id w:val="774916615"/>
                  <w:placeholder>
                    <w:docPart w:val="48C99527958C4694B7BC80D2775EE8FD"/>
                  </w:placeholder>
                  <w:showingPlcHdr/>
                  <w15:color w:val="99CCFF"/>
                </w:sdtPr>
                <w:sdtEndPr>
                  <w:rPr>
                    <w:rStyle w:val="DefaultParagraphFont"/>
                    <w:rFonts w:asciiTheme="minorHAnsi" w:hAnsiTheme="minorHAnsi" w:cs="Arial"/>
                  </w:rPr>
                </w:sdtEndPr>
                <w:sdtContent>
                  <w:bookmarkStart w:id="0" w:name="_GoBack" w:displacedByCustomXml="prev"/>
                  <w:tc>
                    <w:tcPr>
                      <w:tcW w:w="10230" w:type="dxa"/>
                    </w:tcPr>
                    <w:p w14:paraId="1F6EA12E" w14:textId="2081F164" w:rsidR="00767F65" w:rsidRDefault="00767F65" w:rsidP="00767F65">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file numbers</w:t>
                      </w:r>
                      <w:r w:rsidRPr="009136F8">
                        <w:rPr>
                          <w:rStyle w:val="PlaceholderText"/>
                          <w:color w:val="ED7D31" w:themeColor="accent2"/>
                        </w:rPr>
                        <w:t>.</w:t>
                      </w:r>
                    </w:p>
                  </w:tc>
                  <w:bookmarkEnd w:id="0" w:displacedByCustomXml="next"/>
                </w:sdtContent>
              </w:sdt>
            </w:tr>
          </w:tbl>
          <w:p w14:paraId="546E6626" w14:textId="77777777" w:rsidR="00767F65" w:rsidRDefault="00767F65" w:rsidP="00767F65">
            <w:pPr>
              <w:rPr>
                <w:rFonts w:ascii="Arial" w:hAnsi="Arial" w:cs="Arial"/>
                <w:sz w:val="24"/>
              </w:rPr>
            </w:pPr>
          </w:p>
        </w:tc>
      </w:tr>
      <w:tr w:rsidR="00767F65" w14:paraId="219288FB" w14:textId="77777777" w:rsidTr="004D3F99">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5CE39330" w14:textId="3EF7CAC9" w:rsidR="00767F65" w:rsidRDefault="00F24716" w:rsidP="004D3F99">
            <w:pPr>
              <w:rPr>
                <w:rFonts w:ascii="Arial" w:hAnsi="Arial" w:cs="Arial"/>
                <w:sz w:val="24"/>
              </w:rPr>
            </w:pPr>
            <w:sdt>
              <w:sdtPr>
                <w:rPr>
                  <w:rStyle w:val="Sectiontitle"/>
                </w:rPr>
                <w:id w:val="1033687541"/>
                <w:placeholder>
                  <w:docPart w:val="705EA27B7B4F4F51AAB59D9EB34334F6"/>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r w:rsidR="004F7FA3">
                  <w:rPr>
                    <w:rStyle w:val="PlaceholderText"/>
                    <w:color w:val="ED7D31" w:themeColor="accent2"/>
                  </w:rPr>
                  <w:t xml:space="preserve">Please select </w:t>
                </w:r>
                <w:r w:rsidR="004F7FA3" w:rsidRPr="004D3F99">
                  <w:rPr>
                    <w:rStyle w:val="PlaceholderText"/>
                    <w:b/>
                    <w:color w:val="ED7D31" w:themeColor="accent2"/>
                  </w:rPr>
                  <w:t>Applicant</w:t>
                </w:r>
                <w:r w:rsidR="004F7FA3">
                  <w:rPr>
                    <w:rStyle w:val="PlaceholderText"/>
                    <w:color w:val="ED7D31" w:themeColor="accent2"/>
                  </w:rPr>
                  <w:t xml:space="preserve"> or </w:t>
                </w:r>
                <w:r w:rsidR="004F7FA3" w:rsidRPr="004D3F99">
                  <w:rPr>
                    <w:rStyle w:val="PlaceholderText"/>
                    <w:b/>
                    <w:color w:val="ED7D31" w:themeColor="accent2"/>
                  </w:rPr>
                  <w:t>Appellant</w:t>
                </w:r>
                <w:r w:rsidR="004F7FA3" w:rsidRPr="00671204">
                  <w:rPr>
                    <w:rStyle w:val="PlaceholderText"/>
                    <w:color w:val="ED7D31" w:themeColor="accent2"/>
                  </w:rPr>
                  <w:t>.</w:t>
                </w:r>
              </w:sdtContent>
            </w:sdt>
          </w:p>
        </w:tc>
      </w:tr>
      <w:tr w:rsidR="00767F65" w14:paraId="3B70AA59" w14:textId="77777777" w:rsidTr="004D3F99">
        <w:trPr>
          <w:trHeight w:val="516"/>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767F65" w14:paraId="1192E416" w14:textId="77777777" w:rsidTr="004D3F99">
              <w:sdt>
                <w:sdtPr>
                  <w:rPr>
                    <w:rStyle w:val="Content"/>
                  </w:rPr>
                  <w:id w:val="1162584187"/>
                  <w:placeholder>
                    <w:docPart w:val="F4A45B4525A24A2C851EE60EDB7774EA"/>
                  </w:placeholder>
                  <w:showingPlcHdr/>
                  <w15:color w:val="99CCFF"/>
                </w:sdtPr>
                <w:sdtEndPr>
                  <w:rPr>
                    <w:rStyle w:val="DefaultParagraphFont"/>
                    <w:rFonts w:asciiTheme="minorHAnsi" w:hAnsiTheme="minorHAnsi" w:cs="Arial"/>
                  </w:rPr>
                </w:sdtEndPr>
                <w:sdtContent>
                  <w:tc>
                    <w:tcPr>
                      <w:tcW w:w="10230" w:type="dxa"/>
                    </w:tcPr>
                    <w:p w14:paraId="1C2D5141" w14:textId="48339DA9" w:rsidR="00767F65" w:rsidRDefault="00767F65" w:rsidP="00767F65">
                      <w:pPr>
                        <w:rPr>
                          <w:rStyle w:val="Content"/>
                        </w:rPr>
                      </w:pPr>
                      <w:r w:rsidRPr="009136F8">
                        <w:rPr>
                          <w:rStyle w:val="PlaceholderText"/>
                          <w:color w:val="ED7D31" w:themeColor="accent2"/>
                        </w:rPr>
                        <w:t>Click to enter</w:t>
                      </w:r>
                      <w:r>
                        <w:rPr>
                          <w:rStyle w:val="PlaceholderText"/>
                          <w:color w:val="ED7D31" w:themeColor="accent2"/>
                        </w:rPr>
                        <w:t xml:space="preserve"> Applicant / Appellant</w:t>
                      </w:r>
                      <w:r w:rsidRPr="009136F8">
                        <w:rPr>
                          <w:rStyle w:val="PlaceholderText"/>
                          <w:color w:val="ED7D31" w:themeColor="accent2"/>
                        </w:rPr>
                        <w:t xml:space="preserve"> </w:t>
                      </w:r>
                      <w:r>
                        <w:rPr>
                          <w:rStyle w:val="PlaceholderText"/>
                          <w:color w:val="ED7D31" w:themeColor="accent2"/>
                        </w:rPr>
                        <w:t>name</w:t>
                      </w:r>
                      <w:r w:rsidRPr="009136F8">
                        <w:rPr>
                          <w:rStyle w:val="PlaceholderText"/>
                          <w:color w:val="ED7D31" w:themeColor="accent2"/>
                        </w:rPr>
                        <w:t>.</w:t>
                      </w:r>
                    </w:p>
                  </w:tc>
                </w:sdtContent>
              </w:sdt>
            </w:tr>
          </w:tbl>
          <w:p w14:paraId="01B297A8" w14:textId="77777777" w:rsidR="00767F65" w:rsidRDefault="00767F65" w:rsidP="00767F65">
            <w:pPr>
              <w:rPr>
                <w:rStyle w:val="Content"/>
              </w:rPr>
            </w:pPr>
          </w:p>
        </w:tc>
      </w:tr>
      <w:tr w:rsidR="00767F65" w14:paraId="619D148B" w14:textId="77777777" w:rsidTr="004D3F99">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5328DC6D" w14:textId="7C6C49C7" w:rsidR="00767F65" w:rsidRPr="004D3F99" w:rsidRDefault="006F23D2" w:rsidP="00767F65">
            <w:pPr>
              <w:rPr>
                <w:rFonts w:ascii="Arial" w:hAnsi="Arial" w:cs="Arial"/>
                <w:b/>
              </w:rPr>
            </w:pPr>
            <w:r>
              <w:rPr>
                <w:rFonts w:ascii="Arial" w:hAnsi="Arial" w:cs="Arial"/>
                <w:b/>
                <w:color w:val="595959" w:themeColor="text1" w:themeTint="A6"/>
              </w:rPr>
              <w:t>Respondent(s)</w:t>
            </w:r>
          </w:p>
        </w:tc>
      </w:tr>
      <w:tr w:rsidR="00767F65" w14:paraId="46332F14" w14:textId="77777777" w:rsidTr="004D3F99">
        <w:trPr>
          <w:trHeight w:val="528"/>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767F65" w14:paraId="669F53F0" w14:textId="77777777" w:rsidTr="004D3F99">
              <w:sdt>
                <w:sdtPr>
                  <w:rPr>
                    <w:rStyle w:val="Content"/>
                  </w:rPr>
                  <w:id w:val="436413455"/>
                  <w:placeholder>
                    <w:docPart w:val="A5D992232EA54154BA4D86D349802101"/>
                  </w:placeholder>
                  <w:showingPlcHdr/>
                  <w15:color w:val="99CCFF"/>
                </w:sdtPr>
                <w:sdtEndPr>
                  <w:rPr>
                    <w:rStyle w:val="DefaultParagraphFont"/>
                    <w:rFonts w:asciiTheme="minorHAnsi" w:hAnsiTheme="minorHAnsi" w:cs="Arial"/>
                  </w:rPr>
                </w:sdtEndPr>
                <w:sdtContent>
                  <w:tc>
                    <w:tcPr>
                      <w:tcW w:w="10230" w:type="dxa"/>
                    </w:tcPr>
                    <w:p w14:paraId="02D2A8B8" w14:textId="7DF27BF9" w:rsidR="00767F65" w:rsidRDefault="00767F65" w:rsidP="00767F6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respondent name</w:t>
                      </w:r>
                      <w:r w:rsidRPr="009136F8">
                        <w:rPr>
                          <w:rStyle w:val="PlaceholderText"/>
                          <w:color w:val="ED7D31" w:themeColor="accent2"/>
                        </w:rPr>
                        <w:t>.</w:t>
                      </w:r>
                    </w:p>
                  </w:tc>
                </w:sdtContent>
              </w:sdt>
            </w:tr>
          </w:tbl>
          <w:p w14:paraId="06C81DFD" w14:textId="77777777" w:rsidR="00767F65" w:rsidRDefault="00767F65" w:rsidP="00767F65">
            <w:pPr>
              <w:rPr>
                <w:rFonts w:ascii="Arial" w:hAnsi="Arial" w:cs="Arial"/>
                <w:sz w:val="24"/>
              </w:rPr>
            </w:pPr>
          </w:p>
        </w:tc>
      </w:tr>
    </w:tbl>
    <w:p w14:paraId="29917223" w14:textId="77777777" w:rsidR="00767F65" w:rsidRDefault="00767F65" w:rsidP="00767F65">
      <w:pPr>
        <w:spacing w:after="0"/>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767F65" w14:paraId="2D54904D" w14:textId="77777777" w:rsidTr="00E32E12">
        <w:trPr>
          <w:trHeight w:val="32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BD45F30" w14:textId="23955898" w:rsidR="00767F65" w:rsidRPr="001F5FB9" w:rsidRDefault="008C46A0" w:rsidP="00767F65">
            <w:pPr>
              <w:rPr>
                <w:rFonts w:ascii="Arial" w:hAnsi="Arial" w:cs="Arial"/>
                <w:b/>
                <w:sz w:val="24"/>
              </w:rPr>
            </w:pPr>
            <w:r w:rsidRPr="001F5FB9">
              <w:rPr>
                <w:rFonts w:ascii="Arial" w:hAnsi="Arial" w:cs="Arial"/>
                <w:b/>
                <w:sz w:val="24"/>
              </w:rPr>
              <w:t>SECTION 2 – PARTY INFORMATION</w:t>
            </w:r>
          </w:p>
        </w:tc>
      </w:tr>
      <w:tr w:rsidR="00767F65" w14:paraId="05A8D8AC" w14:textId="77777777" w:rsidTr="00285190">
        <w:trPr>
          <w:trHeight w:val="324"/>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030A7FA" w14:textId="77777777" w:rsidR="00767F65" w:rsidRPr="004D3F99" w:rsidRDefault="00767F65" w:rsidP="00767F65">
            <w:pPr>
              <w:rPr>
                <w:rFonts w:ascii="Arial" w:hAnsi="Arial" w:cs="Arial"/>
                <w:b/>
                <w:color w:val="595959" w:themeColor="text1" w:themeTint="A6"/>
              </w:rPr>
            </w:pPr>
            <w:r w:rsidRPr="004D3F99">
              <w:rPr>
                <w:rFonts w:ascii="Arial" w:hAnsi="Arial" w:cs="Arial"/>
                <w:b/>
                <w:color w:val="595959" w:themeColor="text1" w:themeTint="A6"/>
              </w:rPr>
              <w:t>Name:</w:t>
            </w:r>
          </w:p>
        </w:tc>
      </w:tr>
      <w:tr w:rsidR="001804EA" w14:paraId="76CF6400" w14:textId="77777777" w:rsidTr="00285190">
        <w:trPr>
          <w:trHeight w:val="454"/>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804EA" w14:paraId="5394C522" w14:textId="77777777" w:rsidTr="004D3F99">
              <w:sdt>
                <w:sdtPr>
                  <w:rPr>
                    <w:rStyle w:val="Content"/>
                  </w:rPr>
                  <w:id w:val="-9379332"/>
                  <w:placeholder>
                    <w:docPart w:val="FB8ACDDD4A0F4E6E84CACD917F6077CA"/>
                  </w:placeholder>
                  <w:showingPlcHdr/>
                  <w15:color w:val="99CCFF"/>
                </w:sdtPr>
                <w:sdtEndPr>
                  <w:rPr>
                    <w:rStyle w:val="DefaultParagraphFont"/>
                    <w:rFonts w:asciiTheme="minorHAnsi" w:hAnsiTheme="minorHAnsi" w:cs="Arial"/>
                  </w:rPr>
                </w:sdtEndPr>
                <w:sdtContent>
                  <w:tc>
                    <w:tcPr>
                      <w:tcW w:w="10230" w:type="dxa"/>
                    </w:tcPr>
                    <w:p w14:paraId="204A0B00" w14:textId="17259DF8" w:rsidR="001804EA" w:rsidRDefault="001804EA" w:rsidP="00767F65">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name</w:t>
                      </w:r>
                      <w:r w:rsidRPr="009136F8">
                        <w:rPr>
                          <w:rStyle w:val="PlaceholderText"/>
                          <w:color w:val="ED7D31" w:themeColor="accent2"/>
                        </w:rPr>
                        <w:t>.</w:t>
                      </w:r>
                    </w:p>
                  </w:tc>
                </w:sdtContent>
              </w:sdt>
            </w:tr>
          </w:tbl>
          <w:p w14:paraId="21167D3D" w14:textId="77777777" w:rsidR="001804EA" w:rsidRDefault="001804EA" w:rsidP="00767F65">
            <w:pPr>
              <w:rPr>
                <w:rFonts w:ascii="Arial" w:hAnsi="Arial" w:cs="Arial"/>
                <w:sz w:val="24"/>
              </w:rPr>
            </w:pPr>
          </w:p>
        </w:tc>
      </w:tr>
      <w:tr w:rsidR="00767F65" w14:paraId="46C1E16D" w14:textId="77777777" w:rsidTr="00285190">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4B2ADF35" w14:textId="77777777" w:rsidR="00767F65" w:rsidRDefault="00767F65" w:rsidP="00767F65">
            <w:pPr>
              <w:rPr>
                <w:rFonts w:ascii="Arial" w:hAnsi="Arial" w:cs="Arial"/>
                <w:sz w:val="24"/>
              </w:rPr>
            </w:pPr>
            <w:r w:rsidRPr="004D3F99">
              <w:rPr>
                <w:rFonts w:ascii="Arial" w:hAnsi="Arial" w:cs="Arial"/>
                <w:b/>
                <w:color w:val="595959" w:themeColor="text1" w:themeTint="A6"/>
              </w:rPr>
              <w:t>I am the</w:t>
            </w:r>
            <w:r w:rsidRPr="004D3F99">
              <w:rPr>
                <w:rFonts w:ascii="Arial" w:hAnsi="Arial" w:cs="Arial"/>
                <w:color w:val="595959" w:themeColor="text1" w:themeTint="A6"/>
                <w:sz w:val="24"/>
              </w:rPr>
              <w:t xml:space="preserve"> </w:t>
            </w:r>
            <w:sdt>
              <w:sdtPr>
                <w:rPr>
                  <w:rStyle w:val="Content"/>
                </w:rPr>
                <w:id w:val="-851635442"/>
                <w:placeholder>
                  <w:docPart w:val="2A53E186F2FF4081871DE1D5C4C23A42"/>
                </w:placeholder>
                <w:showingPlcHdr/>
                <w15:color w:val="99CCFF"/>
                <w:comboBox>
                  <w:listItem w:value="Choose an item."/>
                  <w:listItem w:displayText="Applicant" w:value="Applicant"/>
                  <w:listItem w:displayText="Appellant" w:value="Appellant"/>
                  <w:listItem w:displayText="Respondent" w:value="Respondent"/>
                </w:comboBox>
              </w:sdtPr>
              <w:sdtEndPr>
                <w:rPr>
                  <w:rStyle w:val="DefaultParagraphFont"/>
                  <w:rFonts w:asciiTheme="minorHAnsi" w:hAnsiTheme="minorHAnsi" w:cs="Arial"/>
                </w:rPr>
              </w:sdtEndPr>
              <w:sdtContent>
                <w:r>
                  <w:rPr>
                    <w:rStyle w:val="PlaceholderText"/>
                    <w:color w:val="ED7D31" w:themeColor="accent2"/>
                  </w:rPr>
                  <w:t>Click to select an option</w:t>
                </w:r>
                <w:r w:rsidRPr="00671204">
                  <w:rPr>
                    <w:rStyle w:val="PlaceholderText"/>
                    <w:color w:val="ED7D31" w:themeColor="accent2"/>
                  </w:rPr>
                  <w:t>.</w:t>
                </w:r>
              </w:sdtContent>
            </w:sdt>
            <w:r>
              <w:rPr>
                <w:rStyle w:val="Content"/>
              </w:rPr>
              <w:t xml:space="preserve"> </w:t>
            </w:r>
            <w:proofErr w:type="gramStart"/>
            <w:r w:rsidRPr="004D3F99">
              <w:rPr>
                <w:rStyle w:val="Content"/>
                <w:rFonts w:cs="Arial"/>
                <w:b/>
                <w:color w:val="595959" w:themeColor="text1" w:themeTint="A6"/>
              </w:rPr>
              <w:t>in</w:t>
            </w:r>
            <w:proofErr w:type="gramEnd"/>
            <w:r w:rsidRPr="004D3F99">
              <w:rPr>
                <w:rStyle w:val="Content"/>
                <w:rFonts w:cs="Arial"/>
                <w:b/>
                <w:color w:val="595959" w:themeColor="text1" w:themeTint="A6"/>
              </w:rPr>
              <w:t xml:space="preserve"> this matter.</w:t>
            </w:r>
          </w:p>
        </w:tc>
      </w:tr>
      <w:tr w:rsidR="00767F65" w14:paraId="5805CD82" w14:textId="77777777" w:rsidTr="00285190">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16F1DF07" w14:textId="5A55A90E" w:rsidR="00767F65" w:rsidRPr="004D3F99" w:rsidRDefault="007A1BF9" w:rsidP="00767F65">
            <w:pPr>
              <w:rPr>
                <w:rFonts w:ascii="Arial" w:hAnsi="Arial" w:cs="Arial"/>
                <w:b/>
                <w:color w:val="595959" w:themeColor="text1" w:themeTint="A6"/>
              </w:rPr>
            </w:pPr>
            <w:r w:rsidRPr="007A1BF9">
              <w:rPr>
                <w:rFonts w:ascii="Arial" w:hAnsi="Arial" w:cs="Arial"/>
                <w:b/>
                <w:color w:val="595959" w:themeColor="text1" w:themeTint="A6"/>
              </w:rPr>
              <w:t>Address for correspondence (postal address):</w:t>
            </w:r>
          </w:p>
        </w:tc>
      </w:tr>
      <w:tr w:rsidR="007A1BF9" w14:paraId="3E9D38C1" w14:textId="77777777" w:rsidTr="00285190">
        <w:trPr>
          <w:trHeight w:val="480"/>
        </w:trPr>
        <w:tc>
          <w:tcPr>
            <w:tcW w:w="10456" w:type="dxa"/>
            <w:tcBorders>
              <w:left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4A3BA6" w:rsidRPr="00AF0CA5" w14:paraId="25A16760" w14:textId="77777777" w:rsidTr="00743D92">
              <w:trPr>
                <w:trHeight w:val="544"/>
              </w:trPr>
              <w:sdt>
                <w:sdtPr>
                  <w:rPr>
                    <w:rStyle w:val="Content"/>
                  </w:rPr>
                  <w:id w:val="2096827558"/>
                  <w:placeholder>
                    <w:docPart w:val="A319700CD21D4858B79928CBC87AD394"/>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55D7011" w14:textId="77777777" w:rsidR="004A3BA6" w:rsidRPr="00AF0CA5" w:rsidRDefault="004A3BA6" w:rsidP="004A3BA6">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5CA1126B" w14:textId="77777777" w:rsidR="004A3BA6" w:rsidRPr="00B66661" w:rsidRDefault="004A3BA6" w:rsidP="004A3BA6">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A00C13FA6EB544B4A648F944A1591415"/>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2A4C6F56" w14:textId="77777777" w:rsidR="004A3BA6" w:rsidRPr="00B66661" w:rsidRDefault="004A3BA6" w:rsidP="004A3BA6">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157EF43" w14:textId="77777777" w:rsidR="004A3BA6" w:rsidRPr="00AF0CA5" w:rsidRDefault="004A3BA6" w:rsidP="004A3BA6">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B4DED7FFDB8B44C2931F90AF599248E1"/>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3582BFF2" w14:textId="77777777" w:rsidR="004A3BA6" w:rsidRPr="00AF0CA5" w:rsidRDefault="004A3BA6" w:rsidP="004A3BA6">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40A8240" w14:textId="77777777" w:rsidR="004A3BA6" w:rsidRPr="00AF0CA5" w:rsidRDefault="004A3BA6" w:rsidP="004A3BA6">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DD11CB5671774006B47EB63F090FA60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233BB33" w14:textId="77777777" w:rsidR="004A3BA6" w:rsidRPr="00AF0CA5" w:rsidRDefault="004A3BA6" w:rsidP="004A3BA6">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DE67ED9" w14:textId="77777777" w:rsidR="007A1BF9" w:rsidRDefault="007A1BF9" w:rsidP="007A1BF9">
            <w:pPr>
              <w:rPr>
                <w:rStyle w:val="Content"/>
              </w:rPr>
            </w:pPr>
          </w:p>
        </w:tc>
      </w:tr>
      <w:tr w:rsidR="007A1BF9" w:rsidRPr="00AF0CA5" w14:paraId="01E6A0B1" w14:textId="77777777" w:rsidTr="00285190">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6367300" w14:textId="3569D2DE" w:rsidR="007A1BF9" w:rsidRPr="00AF0CA5" w:rsidRDefault="007A1BF9" w:rsidP="004A3BA6">
            <w:pPr>
              <w:rPr>
                <w:rStyle w:val="Content"/>
                <w:rFonts w:cs="Arial"/>
                <w:b/>
                <w:color w:val="595959" w:themeColor="text1" w:themeTint="A6"/>
              </w:rPr>
            </w:pPr>
            <w:r w:rsidRPr="00AF0CA5">
              <w:rPr>
                <w:rFonts w:ascii="Arial" w:hAnsi="Arial" w:cs="Arial"/>
                <w:b/>
                <w:color w:val="595959" w:themeColor="text1" w:themeTint="A6"/>
              </w:rPr>
              <w:t>Contact number</w:t>
            </w:r>
            <w:r w:rsidR="006C09F2">
              <w:rPr>
                <w:rFonts w:ascii="Arial" w:hAnsi="Arial" w:cs="Arial"/>
                <w:b/>
                <w:color w:val="595959" w:themeColor="text1" w:themeTint="A6"/>
              </w:rPr>
              <w:t>(s)</w:t>
            </w:r>
            <w:r w:rsidRPr="00AF0CA5">
              <w:rPr>
                <w:rFonts w:ascii="Arial" w:hAnsi="Arial" w:cs="Arial"/>
                <w:b/>
                <w:color w:val="595959" w:themeColor="text1" w:themeTint="A6"/>
              </w:rPr>
              <w:t>:</w:t>
            </w:r>
          </w:p>
        </w:tc>
      </w:tr>
      <w:tr w:rsidR="007A1BF9" w:rsidRPr="00AF0CA5" w14:paraId="06FC355B" w14:textId="77777777" w:rsidTr="00285190">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7A1BF9" w:rsidRPr="00AF0CA5" w14:paraId="2BF2CE64" w14:textId="77777777" w:rsidTr="00F02A35">
              <w:sdt>
                <w:sdtPr>
                  <w:rPr>
                    <w:rStyle w:val="Content"/>
                  </w:rPr>
                  <w:id w:val="-1893417938"/>
                  <w:placeholder>
                    <w:docPart w:val="097A269653B747F583AD497E9359829C"/>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7AF6A0A" w14:textId="77777777" w:rsidR="007A1BF9" w:rsidRPr="00AF0CA5" w:rsidRDefault="007A1BF9" w:rsidP="00F02A35">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FF95D796A02C4D61A7FA1344994503DE"/>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6F83BCE7" w14:textId="77777777" w:rsidR="007A1BF9" w:rsidRPr="00AF0CA5" w:rsidRDefault="007A1BF9" w:rsidP="00F02A35">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1CE48CD9" w14:textId="2535EDF3" w:rsidR="007A1BF9" w:rsidRPr="00AF0CA5" w:rsidRDefault="007A1BF9" w:rsidP="00F02A35">
            <w:pPr>
              <w:rPr>
                <w:rFonts w:ascii="Arial" w:hAnsi="Arial" w:cs="Arial"/>
                <w:color w:val="595959" w:themeColor="text1" w:themeTint="A6"/>
              </w:rPr>
            </w:pPr>
          </w:p>
        </w:tc>
      </w:tr>
      <w:tr w:rsidR="007A1BF9" w:rsidRPr="00AF0CA5" w14:paraId="15FC3BB0" w14:textId="77777777" w:rsidTr="00285190">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4979357" w14:textId="77777777" w:rsidR="007A1BF9" w:rsidRPr="00AF0CA5" w:rsidRDefault="007A1BF9" w:rsidP="00F02A35">
            <w:pPr>
              <w:rPr>
                <w:rFonts w:ascii="Arial" w:hAnsi="Arial" w:cs="Arial"/>
                <w:b/>
                <w:color w:val="595959" w:themeColor="text1" w:themeTint="A6"/>
              </w:rPr>
            </w:pPr>
            <w:r w:rsidRPr="00AF0CA5">
              <w:rPr>
                <w:rFonts w:ascii="Arial" w:hAnsi="Arial" w:cs="Arial"/>
                <w:b/>
                <w:color w:val="595959" w:themeColor="text1" w:themeTint="A6"/>
              </w:rPr>
              <w:t>Email address:</w:t>
            </w:r>
          </w:p>
        </w:tc>
      </w:tr>
      <w:tr w:rsidR="007A1BF9" w:rsidRPr="00AF0CA5" w14:paraId="32BB3814" w14:textId="77777777" w:rsidTr="00285190">
        <w:trPr>
          <w:trHeight w:val="35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A1BF9" w:rsidRPr="00AF0CA5" w14:paraId="44BFADEC" w14:textId="77777777" w:rsidTr="00F02A35">
              <w:sdt>
                <w:sdtPr>
                  <w:rPr>
                    <w:rStyle w:val="Content"/>
                  </w:rPr>
                  <w:id w:val="-1775617579"/>
                  <w:placeholder>
                    <w:docPart w:val="27DFF9C4F9F54286990CBB8BB6AC2BC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88A8291" w14:textId="77777777" w:rsidR="007A1BF9" w:rsidRPr="00AF0CA5" w:rsidRDefault="007A1BF9" w:rsidP="00F02A35">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088007E3" w14:textId="77777777" w:rsidR="007A1BF9" w:rsidRPr="00AF0CA5" w:rsidRDefault="007A1BF9" w:rsidP="00F02A35">
            <w:pPr>
              <w:rPr>
                <w:rFonts w:ascii="Arial" w:hAnsi="Arial" w:cs="Arial"/>
                <w:color w:val="595959" w:themeColor="text1" w:themeTint="A6"/>
              </w:rPr>
            </w:pPr>
          </w:p>
        </w:tc>
      </w:tr>
    </w:tbl>
    <w:p w14:paraId="7F6EBC30" w14:textId="77777777" w:rsidR="007A1BF9" w:rsidRDefault="007A1BF9" w:rsidP="00767F65">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767F65" w14:paraId="13E390C0" w14:textId="77777777" w:rsidTr="00E32E12">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0FC234F" w14:textId="3B94A18E" w:rsidR="00767F65" w:rsidRPr="00870F48" w:rsidRDefault="008C46A0" w:rsidP="00767F65">
            <w:pPr>
              <w:rPr>
                <w:rFonts w:ascii="Arial" w:hAnsi="Arial" w:cs="Arial"/>
                <w:b/>
                <w:sz w:val="24"/>
              </w:rPr>
            </w:pPr>
            <w:r w:rsidRPr="00870F48">
              <w:rPr>
                <w:rFonts w:ascii="Arial" w:hAnsi="Arial" w:cs="Arial"/>
                <w:b/>
                <w:sz w:val="24"/>
              </w:rPr>
              <w:t xml:space="preserve">SECTION </w:t>
            </w:r>
            <w:r>
              <w:rPr>
                <w:rFonts w:ascii="Arial" w:hAnsi="Arial" w:cs="Arial"/>
                <w:b/>
                <w:sz w:val="24"/>
              </w:rPr>
              <w:t>3</w:t>
            </w:r>
            <w:r w:rsidRPr="00870F48">
              <w:rPr>
                <w:rFonts w:ascii="Arial" w:hAnsi="Arial" w:cs="Arial"/>
                <w:b/>
                <w:sz w:val="24"/>
              </w:rPr>
              <w:t xml:space="preserve"> – </w:t>
            </w:r>
            <w:r>
              <w:rPr>
                <w:rFonts w:ascii="Arial" w:hAnsi="Arial" w:cs="Arial"/>
                <w:b/>
                <w:sz w:val="24"/>
              </w:rPr>
              <w:t>REPRESENTATION</w:t>
            </w:r>
          </w:p>
        </w:tc>
      </w:tr>
      <w:tr w:rsidR="00332285" w14:paraId="2A420BF8" w14:textId="77777777" w:rsidTr="00332285">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7F9FA320" w14:textId="0F2AD435" w:rsidR="00332285" w:rsidRPr="00870F48" w:rsidRDefault="00332285" w:rsidP="00767F65">
            <w:pPr>
              <w:rPr>
                <w:rFonts w:ascii="Arial" w:hAnsi="Arial" w:cs="Arial"/>
                <w:b/>
                <w:sz w:val="24"/>
              </w:rPr>
            </w:pPr>
            <w:r>
              <w:rPr>
                <w:rFonts w:ascii="Arial" w:hAnsi="Arial" w:cs="Arial"/>
                <w:b/>
                <w:color w:val="595959" w:themeColor="text1" w:themeTint="A6"/>
              </w:rPr>
              <w:t xml:space="preserve">Are you: </w:t>
            </w:r>
            <w:r w:rsidRPr="00B85D19">
              <w:rPr>
                <w:rFonts w:ascii="Arial" w:hAnsi="Arial" w:cs="Arial"/>
                <w:i/>
                <w:color w:val="595959" w:themeColor="text1" w:themeTint="A6"/>
                <w:sz w:val="20"/>
              </w:rPr>
              <w:t>(please select the relevant option)</w:t>
            </w:r>
          </w:p>
        </w:tc>
      </w:tr>
      <w:tr w:rsidR="00767F65" w14:paraId="357ACAB5" w14:textId="77777777" w:rsidTr="004D3F99">
        <w:trPr>
          <w:trHeight w:val="237"/>
        </w:trPr>
        <w:sdt>
          <w:sdtPr>
            <w:rPr>
              <w:rFonts w:ascii="Arial" w:hAnsi="Arial" w:cs="Arial"/>
              <w:color w:val="595959" w:themeColor="text1" w:themeTint="A6"/>
              <w:sz w:val="24"/>
            </w:rPr>
            <w:id w:val="187395577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nil"/>
                </w:tcBorders>
                <w:vAlign w:val="center"/>
              </w:tcPr>
              <w:p w14:paraId="1C34E3C1" w14:textId="77777777" w:rsidR="00767F65" w:rsidRPr="004D3F99" w:rsidRDefault="00767F65" w:rsidP="00767F65">
                <w:pPr>
                  <w:rPr>
                    <w:rFonts w:ascii="Arial" w:hAnsi="Arial" w:cs="Arial"/>
                    <w:color w:val="595959" w:themeColor="text1" w:themeTint="A6"/>
                    <w:sz w:val="24"/>
                  </w:rPr>
                </w:pPr>
                <w:r w:rsidRPr="004D3F99">
                  <w:rPr>
                    <w:rFonts w:ascii="MS Gothic" w:eastAsia="MS Gothic" w:hAnsi="MS Gothic" w:cs="Arial"/>
                    <w:color w:val="595959" w:themeColor="text1" w:themeTint="A6"/>
                    <w:sz w:val="24"/>
                  </w:rPr>
                  <w:t>☐</w:t>
                </w:r>
              </w:p>
            </w:tc>
          </w:sdtContent>
        </w:sdt>
        <w:tc>
          <w:tcPr>
            <w:tcW w:w="10000" w:type="dxa"/>
            <w:tcBorders>
              <w:top w:val="single" w:sz="4" w:space="0" w:color="D0CECE" w:themeColor="background2" w:themeShade="E6"/>
              <w:bottom w:val="nil"/>
              <w:right w:val="single" w:sz="4" w:space="0" w:color="D0CECE" w:themeColor="background2" w:themeShade="E6"/>
            </w:tcBorders>
            <w:vAlign w:val="center"/>
          </w:tcPr>
          <w:p w14:paraId="341219F6" w14:textId="77777777" w:rsidR="00767F65" w:rsidRPr="004D3F99" w:rsidRDefault="00767F65" w:rsidP="00767F65">
            <w:pPr>
              <w:rPr>
                <w:rFonts w:ascii="Arial" w:hAnsi="Arial" w:cs="Arial"/>
                <w:color w:val="595959" w:themeColor="text1" w:themeTint="A6"/>
                <w:sz w:val="24"/>
              </w:rPr>
            </w:pPr>
            <w:r w:rsidRPr="004D3F99">
              <w:rPr>
                <w:rFonts w:ascii="Arial" w:hAnsi="Arial" w:cs="Arial"/>
                <w:b/>
                <w:color w:val="595959" w:themeColor="text1" w:themeTint="A6"/>
              </w:rPr>
              <w:t>Representing yourself</w:t>
            </w:r>
            <w:r w:rsidRPr="004D3F99">
              <w:rPr>
                <w:rFonts w:ascii="Arial" w:hAnsi="Arial" w:cs="Arial"/>
                <w:color w:val="595959" w:themeColor="text1" w:themeTint="A6"/>
              </w:rPr>
              <w:t xml:space="preserve"> </w:t>
            </w:r>
            <w:r w:rsidRPr="00B85D19">
              <w:rPr>
                <w:rFonts w:ascii="Arial" w:hAnsi="Arial" w:cs="Arial"/>
                <w:i/>
                <w:color w:val="595959" w:themeColor="text1" w:themeTint="A6"/>
                <w:sz w:val="20"/>
              </w:rPr>
              <w:t>(the court and other parties will use details in Section 2 to serve documents on you)</w:t>
            </w:r>
          </w:p>
        </w:tc>
      </w:tr>
      <w:tr w:rsidR="00767F65" w14:paraId="5AD55C94" w14:textId="77777777" w:rsidTr="004D3F99">
        <w:trPr>
          <w:trHeight w:val="236"/>
        </w:trPr>
        <w:sdt>
          <w:sdtPr>
            <w:rPr>
              <w:rFonts w:ascii="Arial" w:hAnsi="Arial" w:cs="Arial"/>
              <w:color w:val="595959" w:themeColor="text1" w:themeTint="A6"/>
              <w:sz w:val="24"/>
            </w:rPr>
            <w:id w:val="1896073137"/>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tcBorders>
                <w:vAlign w:val="center"/>
              </w:tcPr>
              <w:p w14:paraId="42BF6183" w14:textId="77777777" w:rsidR="00767F65" w:rsidRPr="004D3F99" w:rsidRDefault="00767F65" w:rsidP="00767F65">
                <w:pPr>
                  <w:rPr>
                    <w:rFonts w:ascii="Arial" w:hAnsi="Arial" w:cs="Arial"/>
                    <w:color w:val="595959" w:themeColor="text1" w:themeTint="A6"/>
                    <w:sz w:val="24"/>
                  </w:rPr>
                </w:pPr>
                <w:r w:rsidRPr="004D3F99">
                  <w:rPr>
                    <w:rFonts w:ascii="MS Gothic" w:eastAsia="MS Gothic" w:hAnsi="MS Gothic" w:cs="Arial"/>
                    <w:color w:val="595959" w:themeColor="text1" w:themeTint="A6"/>
                    <w:sz w:val="24"/>
                  </w:rPr>
                  <w:t>☐</w:t>
                </w:r>
              </w:p>
            </w:tc>
          </w:sdtContent>
        </w:sdt>
        <w:tc>
          <w:tcPr>
            <w:tcW w:w="10000" w:type="dxa"/>
            <w:tcBorders>
              <w:top w:val="nil"/>
              <w:bottom w:val="nil"/>
              <w:right w:val="single" w:sz="4" w:space="0" w:color="D0CECE" w:themeColor="background2" w:themeShade="E6"/>
            </w:tcBorders>
            <w:vAlign w:val="center"/>
          </w:tcPr>
          <w:p w14:paraId="430CBDAD" w14:textId="77777777" w:rsidR="00767F65" w:rsidRPr="004D3F99" w:rsidRDefault="00767F65" w:rsidP="00767F65">
            <w:pPr>
              <w:rPr>
                <w:rFonts w:ascii="Arial" w:hAnsi="Arial" w:cs="Arial"/>
                <w:color w:val="595959" w:themeColor="text1" w:themeTint="A6"/>
                <w:sz w:val="24"/>
              </w:rPr>
            </w:pPr>
            <w:r w:rsidRPr="004D3F99">
              <w:rPr>
                <w:rFonts w:ascii="Arial" w:hAnsi="Arial" w:cs="Arial"/>
                <w:b/>
                <w:color w:val="595959" w:themeColor="text1" w:themeTint="A6"/>
              </w:rPr>
              <w:t>Being represented by a solicitor</w:t>
            </w:r>
            <w:r w:rsidRPr="004D3F99">
              <w:rPr>
                <w:rFonts w:ascii="Arial" w:hAnsi="Arial" w:cs="Arial"/>
                <w:color w:val="595959" w:themeColor="text1" w:themeTint="A6"/>
              </w:rPr>
              <w:t xml:space="preserve"> </w:t>
            </w:r>
            <w:r w:rsidRPr="00B85D19">
              <w:rPr>
                <w:rFonts w:ascii="Arial" w:hAnsi="Arial" w:cs="Arial"/>
                <w:i/>
                <w:color w:val="595959" w:themeColor="text1" w:themeTint="A6"/>
                <w:sz w:val="20"/>
              </w:rPr>
              <w:t>(go to Section 4)</w:t>
            </w:r>
          </w:p>
        </w:tc>
      </w:tr>
      <w:tr w:rsidR="00767F65" w14:paraId="60A60655" w14:textId="77777777" w:rsidTr="004D3F99">
        <w:trPr>
          <w:trHeight w:val="236"/>
        </w:trPr>
        <w:sdt>
          <w:sdtPr>
            <w:rPr>
              <w:rFonts w:ascii="Arial" w:hAnsi="Arial" w:cs="Arial"/>
              <w:color w:val="595959" w:themeColor="text1" w:themeTint="A6"/>
              <w:sz w:val="24"/>
            </w:rPr>
            <w:id w:val="834493754"/>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tcBorders>
                <w:vAlign w:val="center"/>
              </w:tcPr>
              <w:p w14:paraId="464D8596" w14:textId="77777777" w:rsidR="00767F65" w:rsidRPr="004D3F99" w:rsidRDefault="00767F65" w:rsidP="00767F65">
                <w:pPr>
                  <w:rPr>
                    <w:rFonts w:ascii="Arial" w:hAnsi="Arial" w:cs="Arial"/>
                    <w:color w:val="595959" w:themeColor="text1" w:themeTint="A6"/>
                    <w:sz w:val="24"/>
                  </w:rPr>
                </w:pPr>
                <w:r w:rsidRPr="004D3F99">
                  <w:rPr>
                    <w:rFonts w:ascii="MS Gothic" w:eastAsia="MS Gothic" w:hAnsi="MS Gothic" w:cs="Arial"/>
                    <w:color w:val="595959" w:themeColor="text1" w:themeTint="A6"/>
                    <w:sz w:val="24"/>
                  </w:rPr>
                  <w:t>☐</w:t>
                </w:r>
              </w:p>
            </w:tc>
          </w:sdtContent>
        </w:sdt>
        <w:tc>
          <w:tcPr>
            <w:tcW w:w="10000" w:type="dxa"/>
            <w:tcBorders>
              <w:top w:val="nil"/>
              <w:bottom w:val="nil"/>
              <w:right w:val="single" w:sz="4" w:space="0" w:color="D0CECE" w:themeColor="background2" w:themeShade="E6"/>
            </w:tcBorders>
            <w:vAlign w:val="center"/>
          </w:tcPr>
          <w:p w14:paraId="270AB3F2" w14:textId="77777777" w:rsidR="00767F65" w:rsidRPr="004D3F99" w:rsidRDefault="00767F65" w:rsidP="00767F65">
            <w:pPr>
              <w:rPr>
                <w:rFonts w:ascii="Arial" w:hAnsi="Arial" w:cs="Arial"/>
                <w:color w:val="595959" w:themeColor="text1" w:themeTint="A6"/>
                <w:sz w:val="24"/>
              </w:rPr>
            </w:pPr>
            <w:r w:rsidRPr="004D3F99">
              <w:rPr>
                <w:rFonts w:ascii="Arial" w:hAnsi="Arial" w:cs="Arial"/>
                <w:b/>
                <w:color w:val="595959" w:themeColor="text1" w:themeTint="A6"/>
              </w:rPr>
              <w:t>Being represented by an agent</w:t>
            </w:r>
            <w:r w:rsidRPr="004D3F99">
              <w:rPr>
                <w:rFonts w:ascii="Arial" w:hAnsi="Arial" w:cs="Arial"/>
                <w:color w:val="595959" w:themeColor="text1" w:themeTint="A6"/>
              </w:rPr>
              <w:t xml:space="preserve"> </w:t>
            </w:r>
            <w:r w:rsidRPr="00B85D19">
              <w:rPr>
                <w:rFonts w:ascii="Arial" w:hAnsi="Arial" w:cs="Arial"/>
                <w:i/>
                <w:color w:val="595959" w:themeColor="text1" w:themeTint="A6"/>
                <w:sz w:val="20"/>
              </w:rPr>
              <w:t>(go to Section 5)</w:t>
            </w:r>
          </w:p>
        </w:tc>
      </w:tr>
      <w:tr w:rsidR="00767F65" w14:paraId="2EBCF5CD" w14:textId="77777777" w:rsidTr="004D3F99">
        <w:trPr>
          <w:trHeight w:val="786"/>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C4DC64A" w14:textId="77777777" w:rsidR="00767F65" w:rsidRPr="004D3F99" w:rsidRDefault="00767F65" w:rsidP="00767F65">
            <w:pPr>
              <w:rPr>
                <w:rFonts w:ascii="Arial" w:hAnsi="Arial" w:cs="Arial"/>
                <w:color w:val="595959" w:themeColor="text1" w:themeTint="A6"/>
                <w:sz w:val="24"/>
              </w:rPr>
            </w:pPr>
            <w:r w:rsidRPr="004D3F99">
              <w:rPr>
                <w:rFonts w:ascii="Arial" w:hAnsi="Arial" w:cs="Arial"/>
                <w:color w:val="595959" w:themeColor="text1" w:themeTint="A6"/>
                <w:sz w:val="20"/>
              </w:rPr>
              <w:t>Note: All court notices and correspondence will be sent to you and all documents filed by another party will be served on you, unless you are represented by a solicitor or an authorised agent, in which case, they will be sent to and served on you solicitor or agent.</w:t>
            </w:r>
          </w:p>
        </w:tc>
      </w:tr>
    </w:tbl>
    <w:p w14:paraId="222E890C" w14:textId="2C544E6C" w:rsidR="00E06936" w:rsidRDefault="00E06936" w:rsidP="00767F65">
      <w:pPr>
        <w:spacing w:after="0"/>
        <w:rPr>
          <w:rFonts w:ascii="Arial" w:hAnsi="Arial" w:cs="Arial"/>
          <w:sz w:val="24"/>
        </w:rPr>
      </w:pPr>
    </w:p>
    <w:p w14:paraId="39515569" w14:textId="77777777" w:rsidR="00E06936" w:rsidRDefault="00E06936">
      <w:pPr>
        <w:rPr>
          <w:rFonts w:ascii="Arial" w:hAnsi="Arial" w:cs="Arial"/>
          <w:sz w:val="24"/>
        </w:rPr>
      </w:pPr>
      <w:r>
        <w:rPr>
          <w:rFonts w:ascii="Arial" w:hAnsi="Arial" w:cs="Arial"/>
          <w:sz w:val="24"/>
        </w:rPr>
        <w:br w:type="page"/>
      </w:r>
    </w:p>
    <w:p w14:paraId="3FB560EE" w14:textId="77777777" w:rsidR="00767F65" w:rsidRDefault="00767F65" w:rsidP="00767F65">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767F65" w14:paraId="04299BAB" w14:textId="77777777" w:rsidTr="00E32E12">
        <w:trPr>
          <w:trHeight w:val="32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E4C6773" w14:textId="6F36157B" w:rsidR="00767F65" w:rsidRPr="00870F48" w:rsidRDefault="00BE233B" w:rsidP="00767F65">
            <w:pPr>
              <w:rPr>
                <w:rFonts w:ascii="Arial" w:hAnsi="Arial" w:cs="Arial"/>
                <w:b/>
                <w:sz w:val="24"/>
              </w:rPr>
            </w:pPr>
            <w:r w:rsidRPr="00870F48">
              <w:rPr>
                <w:rFonts w:ascii="Arial" w:hAnsi="Arial" w:cs="Arial"/>
                <w:b/>
                <w:sz w:val="24"/>
              </w:rPr>
              <w:t xml:space="preserve">SECTION </w:t>
            </w:r>
            <w:r>
              <w:rPr>
                <w:rFonts w:ascii="Arial" w:hAnsi="Arial" w:cs="Arial"/>
                <w:b/>
                <w:sz w:val="24"/>
              </w:rPr>
              <w:t>4</w:t>
            </w:r>
            <w:r w:rsidRPr="00870F48">
              <w:rPr>
                <w:rFonts w:ascii="Arial" w:hAnsi="Arial" w:cs="Arial"/>
                <w:b/>
                <w:sz w:val="24"/>
              </w:rPr>
              <w:t xml:space="preserve"> – </w:t>
            </w:r>
            <w:r>
              <w:rPr>
                <w:rFonts w:ascii="Arial" w:hAnsi="Arial" w:cs="Arial"/>
                <w:b/>
                <w:sz w:val="24"/>
              </w:rPr>
              <w:t>REPRESENTED BY A SOLICITOR</w:t>
            </w:r>
          </w:p>
        </w:tc>
      </w:tr>
      <w:tr w:rsidR="00767F65" w14:paraId="4B8C8175" w14:textId="77777777" w:rsidTr="00285190">
        <w:trPr>
          <w:trHeight w:val="324"/>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B45B062" w14:textId="0BE66832" w:rsidR="00767F65" w:rsidRPr="004D3F99" w:rsidRDefault="00767F65" w:rsidP="005C64EA">
            <w:pPr>
              <w:rPr>
                <w:rFonts w:ascii="Arial" w:hAnsi="Arial" w:cs="Arial"/>
                <w:b/>
                <w:color w:val="595959" w:themeColor="text1" w:themeTint="A6"/>
              </w:rPr>
            </w:pPr>
            <w:r w:rsidRPr="004D3F99">
              <w:rPr>
                <w:rFonts w:ascii="Arial" w:hAnsi="Arial" w:cs="Arial"/>
                <w:b/>
                <w:color w:val="595959" w:themeColor="text1" w:themeTint="A6"/>
              </w:rPr>
              <w:t xml:space="preserve">Name of </w:t>
            </w:r>
            <w:r w:rsidR="005C64EA">
              <w:rPr>
                <w:rFonts w:ascii="Arial" w:hAnsi="Arial" w:cs="Arial"/>
                <w:b/>
                <w:color w:val="595959" w:themeColor="text1" w:themeTint="A6"/>
              </w:rPr>
              <w:t>firm</w:t>
            </w:r>
            <w:r w:rsidRPr="004D3F99">
              <w:rPr>
                <w:rFonts w:ascii="Arial" w:hAnsi="Arial" w:cs="Arial"/>
                <w:b/>
                <w:color w:val="595959" w:themeColor="text1" w:themeTint="A6"/>
              </w:rPr>
              <w:t>:</w:t>
            </w:r>
          </w:p>
        </w:tc>
      </w:tr>
      <w:tr w:rsidR="001C7965" w14:paraId="43370BE2" w14:textId="77777777" w:rsidTr="00285190">
        <w:trPr>
          <w:trHeight w:val="37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C64EA" w14:paraId="57AABFF8" w14:textId="77777777" w:rsidTr="004D3F99">
              <w:sdt>
                <w:sdtPr>
                  <w:rPr>
                    <w:rStyle w:val="Content"/>
                  </w:rPr>
                  <w:id w:val="-1680889948"/>
                  <w:placeholder>
                    <w:docPart w:val="FBD418D842794A3AAC7B4644A76FB44A"/>
                  </w:placeholder>
                  <w:showingPlcHdr/>
                  <w15:color w:val="99CCFF"/>
                </w:sdtPr>
                <w:sdtEndPr>
                  <w:rPr>
                    <w:rStyle w:val="DefaultParagraphFont"/>
                    <w:rFonts w:asciiTheme="minorHAnsi" w:hAnsiTheme="minorHAnsi" w:cs="Arial"/>
                  </w:rPr>
                </w:sdtEndPr>
                <w:sdtContent>
                  <w:tc>
                    <w:tcPr>
                      <w:tcW w:w="10230" w:type="dxa"/>
                    </w:tcPr>
                    <w:p w14:paraId="10779C10" w14:textId="137CC765" w:rsidR="005C64EA" w:rsidRDefault="005C64EA" w:rsidP="00767F65">
                      <w:pPr>
                        <w:rPr>
                          <w:rStyle w:val="Content"/>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2EDBD996" w14:textId="77777777" w:rsidR="001C7965" w:rsidRDefault="001C7965" w:rsidP="00767F65">
            <w:pPr>
              <w:rPr>
                <w:rFonts w:ascii="Arial" w:hAnsi="Arial" w:cs="Arial"/>
                <w:sz w:val="24"/>
              </w:rPr>
            </w:pPr>
          </w:p>
        </w:tc>
      </w:tr>
      <w:tr w:rsidR="00767F65" w14:paraId="16B9EF70" w14:textId="77777777" w:rsidTr="00285190">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53D46881" w14:textId="7A57FB13" w:rsidR="00767F65" w:rsidRPr="004D3F99" w:rsidRDefault="00767F65" w:rsidP="005C64EA">
            <w:pPr>
              <w:rPr>
                <w:rFonts w:ascii="Arial" w:hAnsi="Arial" w:cs="Arial"/>
                <w:b/>
                <w:color w:val="595959" w:themeColor="text1" w:themeTint="A6"/>
              </w:rPr>
            </w:pPr>
            <w:r w:rsidRPr="004D3F99">
              <w:rPr>
                <w:rFonts w:ascii="Arial" w:hAnsi="Arial" w:cs="Arial"/>
                <w:b/>
                <w:color w:val="595959" w:themeColor="text1" w:themeTint="A6"/>
              </w:rPr>
              <w:t xml:space="preserve">Name of </w:t>
            </w:r>
            <w:r w:rsidR="005C64EA">
              <w:rPr>
                <w:rFonts w:ascii="Arial" w:hAnsi="Arial" w:cs="Arial"/>
                <w:b/>
                <w:color w:val="595959" w:themeColor="text1" w:themeTint="A6"/>
              </w:rPr>
              <w:t>solicitor</w:t>
            </w:r>
            <w:r w:rsidRPr="004D3F99">
              <w:rPr>
                <w:rFonts w:ascii="Arial" w:hAnsi="Arial" w:cs="Arial"/>
                <w:b/>
                <w:color w:val="595959" w:themeColor="text1" w:themeTint="A6"/>
              </w:rPr>
              <w:t>:</w:t>
            </w:r>
          </w:p>
        </w:tc>
      </w:tr>
      <w:tr w:rsidR="001C7965" w14:paraId="3B735293" w14:textId="77777777" w:rsidTr="00285190">
        <w:trPr>
          <w:trHeight w:val="368"/>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C7965" w14:paraId="243BDF5A" w14:textId="77777777" w:rsidTr="004D3F99">
              <w:sdt>
                <w:sdtPr>
                  <w:rPr>
                    <w:rStyle w:val="Content"/>
                  </w:rPr>
                  <w:id w:val="-1810614940"/>
                  <w:placeholder>
                    <w:docPart w:val="9F0CFABC9FDA424EB7B7C206945B28FE"/>
                  </w:placeholder>
                  <w:showingPlcHdr/>
                  <w15:color w:val="99CCFF"/>
                </w:sdtPr>
                <w:sdtEndPr>
                  <w:rPr>
                    <w:rStyle w:val="DefaultParagraphFont"/>
                    <w:rFonts w:asciiTheme="minorHAnsi" w:hAnsiTheme="minorHAnsi" w:cs="Arial"/>
                  </w:rPr>
                </w:sdtEndPr>
                <w:sdtContent>
                  <w:tc>
                    <w:tcPr>
                      <w:tcW w:w="10230" w:type="dxa"/>
                    </w:tcPr>
                    <w:p w14:paraId="1995D5E8" w14:textId="6D280E89" w:rsidR="001C7965" w:rsidRDefault="005C64EA" w:rsidP="00767F6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tc>
                </w:sdtContent>
              </w:sdt>
            </w:tr>
          </w:tbl>
          <w:p w14:paraId="0AFA3296" w14:textId="77777777" w:rsidR="001C7965" w:rsidRDefault="001C7965" w:rsidP="00767F65">
            <w:pPr>
              <w:rPr>
                <w:rFonts w:ascii="Arial" w:hAnsi="Arial" w:cs="Arial"/>
                <w:sz w:val="24"/>
              </w:rPr>
            </w:pPr>
          </w:p>
        </w:tc>
      </w:tr>
      <w:tr w:rsidR="00767F65" w14:paraId="0DF788DD" w14:textId="77777777" w:rsidTr="00285190">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16FD4973" w14:textId="77777777" w:rsidR="00767F65" w:rsidRPr="004D3F99" w:rsidRDefault="00767F65" w:rsidP="00767F65">
            <w:pPr>
              <w:rPr>
                <w:rFonts w:ascii="Arial" w:hAnsi="Arial" w:cs="Arial"/>
                <w:b/>
                <w:color w:val="595959" w:themeColor="text1" w:themeTint="A6"/>
              </w:rPr>
            </w:pPr>
            <w:r w:rsidRPr="004D3F99">
              <w:rPr>
                <w:rFonts w:ascii="Arial" w:hAnsi="Arial" w:cs="Arial"/>
                <w:b/>
                <w:color w:val="595959" w:themeColor="text1" w:themeTint="A6"/>
              </w:rPr>
              <w:t>Address for Service:</w:t>
            </w:r>
          </w:p>
        </w:tc>
      </w:tr>
      <w:tr w:rsidR="001C7965" w14:paraId="501924D8" w14:textId="77777777" w:rsidTr="00285190">
        <w:trPr>
          <w:trHeight w:val="392"/>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4A3BA6" w:rsidRPr="00AF0CA5" w14:paraId="56D28339" w14:textId="77777777" w:rsidTr="00743D92">
              <w:trPr>
                <w:trHeight w:val="544"/>
              </w:trPr>
              <w:sdt>
                <w:sdtPr>
                  <w:rPr>
                    <w:rStyle w:val="Content"/>
                  </w:rPr>
                  <w:id w:val="1350679044"/>
                  <w:placeholder>
                    <w:docPart w:val="84582ABD44674F4A903D7002B89D8A11"/>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7BA2E7D4" w14:textId="77777777" w:rsidR="004A3BA6" w:rsidRPr="00AF0CA5" w:rsidRDefault="004A3BA6" w:rsidP="004A3BA6">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3A4BC35" w14:textId="77777777" w:rsidR="004A3BA6" w:rsidRPr="00B66661" w:rsidRDefault="004A3BA6" w:rsidP="004A3BA6">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07484990"/>
                  <w:placeholder>
                    <w:docPart w:val="D72639C90CD544E98C730D51FFB7F02F"/>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1D51166" w14:textId="77777777" w:rsidR="004A3BA6" w:rsidRPr="00B66661" w:rsidRDefault="004A3BA6" w:rsidP="004A3BA6">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76094F37" w14:textId="77777777" w:rsidR="004A3BA6" w:rsidRPr="00AF0CA5" w:rsidRDefault="004A3BA6" w:rsidP="004A3BA6">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417788379"/>
                  <w:placeholder>
                    <w:docPart w:val="F4BBF09FA63C429CB6B5F86925742082"/>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E30F707" w14:textId="77777777" w:rsidR="004A3BA6" w:rsidRPr="00AF0CA5" w:rsidRDefault="004A3BA6" w:rsidP="004A3BA6">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17819FBD" w14:textId="77777777" w:rsidR="004A3BA6" w:rsidRPr="00AF0CA5" w:rsidRDefault="004A3BA6" w:rsidP="004A3BA6">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602349654"/>
                  <w:placeholder>
                    <w:docPart w:val="C868C8EFED4545D397AA22E2D2934B4E"/>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2D9C11E" w14:textId="77777777" w:rsidR="004A3BA6" w:rsidRPr="00AF0CA5" w:rsidRDefault="004A3BA6" w:rsidP="004A3BA6">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2190EE78" w14:textId="77777777" w:rsidR="001C7965" w:rsidRDefault="001C7965" w:rsidP="00767F65">
            <w:pPr>
              <w:rPr>
                <w:rFonts w:ascii="Arial" w:hAnsi="Arial" w:cs="Arial"/>
                <w:sz w:val="24"/>
              </w:rPr>
            </w:pPr>
          </w:p>
        </w:tc>
      </w:tr>
      <w:tr w:rsidR="00767F65" w14:paraId="7687B94F" w14:textId="77777777" w:rsidTr="00285190">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576270A1" w14:textId="67462663" w:rsidR="00767F65" w:rsidRPr="004D3F99" w:rsidRDefault="00767F65" w:rsidP="00767F65">
            <w:pPr>
              <w:rPr>
                <w:rFonts w:ascii="Arial" w:hAnsi="Arial" w:cs="Arial"/>
                <w:b/>
                <w:color w:val="595959" w:themeColor="text1" w:themeTint="A6"/>
              </w:rPr>
            </w:pPr>
            <w:r w:rsidRPr="004D3F99">
              <w:rPr>
                <w:rFonts w:ascii="Arial" w:hAnsi="Arial" w:cs="Arial"/>
                <w:b/>
                <w:color w:val="595959" w:themeColor="text1" w:themeTint="A6"/>
              </w:rPr>
              <w:t>Contact number</w:t>
            </w:r>
            <w:r w:rsidR="00E61907">
              <w:rPr>
                <w:rFonts w:ascii="Arial" w:hAnsi="Arial" w:cs="Arial"/>
                <w:b/>
                <w:color w:val="595959" w:themeColor="text1" w:themeTint="A6"/>
              </w:rPr>
              <w:t>(s)</w:t>
            </w:r>
            <w:r w:rsidRPr="004D3F99">
              <w:rPr>
                <w:rFonts w:ascii="Arial" w:hAnsi="Arial" w:cs="Arial"/>
                <w:b/>
                <w:color w:val="595959" w:themeColor="text1" w:themeTint="A6"/>
              </w:rPr>
              <w:t>:</w:t>
            </w:r>
          </w:p>
        </w:tc>
      </w:tr>
      <w:tr w:rsidR="001C7965" w14:paraId="6792147E" w14:textId="77777777" w:rsidTr="00285190">
        <w:trPr>
          <w:trHeight w:val="388"/>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C7965" w14:paraId="00ACFC09" w14:textId="77777777" w:rsidTr="004D3F99">
              <w:sdt>
                <w:sdtPr>
                  <w:rPr>
                    <w:rStyle w:val="Content"/>
                  </w:rPr>
                  <w:id w:val="1198819333"/>
                  <w:placeholder>
                    <w:docPart w:val="EDB8E85AFF264955A12922276D7FC358"/>
                  </w:placeholder>
                  <w:showingPlcHdr/>
                  <w15:color w:val="99CCFF"/>
                </w:sdtPr>
                <w:sdtEndPr>
                  <w:rPr>
                    <w:rStyle w:val="DefaultParagraphFont"/>
                    <w:rFonts w:asciiTheme="minorHAnsi" w:hAnsiTheme="minorHAnsi" w:cs="Arial"/>
                  </w:rPr>
                </w:sdtEndPr>
                <w:sdtContent>
                  <w:tc>
                    <w:tcPr>
                      <w:tcW w:w="10230" w:type="dxa"/>
                    </w:tcPr>
                    <w:p w14:paraId="401BAC47" w14:textId="7EFD4F9A" w:rsidR="001C7965" w:rsidRDefault="001C7965" w:rsidP="00767F6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contact number</w:t>
                      </w:r>
                      <w:r w:rsidRPr="009136F8">
                        <w:rPr>
                          <w:rStyle w:val="PlaceholderText"/>
                          <w:color w:val="ED7D31" w:themeColor="accent2"/>
                        </w:rPr>
                        <w:t>.</w:t>
                      </w:r>
                    </w:p>
                  </w:tc>
                </w:sdtContent>
              </w:sdt>
            </w:tr>
          </w:tbl>
          <w:p w14:paraId="018BB457" w14:textId="77777777" w:rsidR="001C7965" w:rsidRDefault="001C7965" w:rsidP="00767F65">
            <w:pPr>
              <w:rPr>
                <w:rFonts w:ascii="Arial" w:hAnsi="Arial" w:cs="Arial"/>
                <w:sz w:val="24"/>
              </w:rPr>
            </w:pPr>
          </w:p>
        </w:tc>
      </w:tr>
      <w:tr w:rsidR="00767F65" w14:paraId="59533F01" w14:textId="77777777" w:rsidTr="00285190">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0AC5978A" w14:textId="77777777" w:rsidR="00767F65" w:rsidRPr="004D3F99" w:rsidRDefault="00767F65" w:rsidP="00767F65">
            <w:pPr>
              <w:rPr>
                <w:rStyle w:val="Content"/>
                <w:b/>
                <w:color w:val="595959" w:themeColor="text1" w:themeTint="A6"/>
              </w:rPr>
            </w:pPr>
            <w:r w:rsidRPr="004D3F99">
              <w:rPr>
                <w:rFonts w:ascii="Arial" w:hAnsi="Arial" w:cs="Arial"/>
                <w:b/>
                <w:color w:val="595959" w:themeColor="text1" w:themeTint="A6"/>
              </w:rPr>
              <w:t>Email address:</w:t>
            </w:r>
          </w:p>
        </w:tc>
      </w:tr>
      <w:tr w:rsidR="001C7965" w14:paraId="1DD27329" w14:textId="77777777" w:rsidTr="00285190">
        <w:trPr>
          <w:trHeight w:val="384"/>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C7965" w14:paraId="607CEE1E" w14:textId="77777777" w:rsidTr="004D3F99">
              <w:sdt>
                <w:sdtPr>
                  <w:rPr>
                    <w:rStyle w:val="Content"/>
                  </w:rPr>
                  <w:id w:val="-1928715548"/>
                  <w:placeholder>
                    <w:docPart w:val="DC3347AEFBEE44969D370F5D0A6AEFC9"/>
                  </w:placeholder>
                  <w:showingPlcHdr/>
                  <w15:color w:val="99CCFF"/>
                </w:sdtPr>
                <w:sdtEndPr>
                  <w:rPr>
                    <w:rStyle w:val="DefaultParagraphFont"/>
                    <w:rFonts w:asciiTheme="minorHAnsi" w:hAnsiTheme="minorHAnsi" w:cs="Arial"/>
                  </w:rPr>
                </w:sdtEndPr>
                <w:sdtContent>
                  <w:tc>
                    <w:tcPr>
                      <w:tcW w:w="10230" w:type="dxa"/>
                    </w:tcPr>
                    <w:p w14:paraId="2663DF5E" w14:textId="5B82EE90" w:rsidR="001C7965" w:rsidRDefault="001C7965" w:rsidP="00767F6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43729532" w14:textId="77777777" w:rsidR="001C7965" w:rsidRPr="00BD140C" w:rsidRDefault="001C7965" w:rsidP="00767F65">
            <w:pPr>
              <w:rPr>
                <w:rFonts w:ascii="Arial" w:hAnsi="Arial" w:cs="Arial"/>
                <w:sz w:val="24"/>
              </w:rPr>
            </w:pPr>
          </w:p>
        </w:tc>
      </w:tr>
    </w:tbl>
    <w:p w14:paraId="35D6B86C" w14:textId="77777777" w:rsidR="00767F65" w:rsidRDefault="00767F65" w:rsidP="00767F65">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7"/>
        <w:gridCol w:w="9999"/>
      </w:tblGrid>
      <w:tr w:rsidR="00767F65" w14:paraId="58603C10" w14:textId="77777777" w:rsidTr="00E32E12">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096DE7BF" w14:textId="0F6DE955" w:rsidR="00767F65" w:rsidRPr="00870F48" w:rsidRDefault="00247E65" w:rsidP="00767F65">
            <w:pPr>
              <w:rPr>
                <w:rFonts w:ascii="Arial" w:hAnsi="Arial" w:cs="Arial"/>
                <w:b/>
                <w:sz w:val="24"/>
              </w:rPr>
            </w:pPr>
            <w:r w:rsidRPr="00870F48">
              <w:rPr>
                <w:rFonts w:ascii="Arial" w:hAnsi="Arial" w:cs="Arial"/>
                <w:b/>
                <w:sz w:val="24"/>
              </w:rPr>
              <w:t xml:space="preserve">SECTION </w:t>
            </w:r>
            <w:r>
              <w:rPr>
                <w:rFonts w:ascii="Arial" w:hAnsi="Arial" w:cs="Arial"/>
                <w:b/>
                <w:sz w:val="24"/>
              </w:rPr>
              <w:t>5</w:t>
            </w:r>
            <w:r w:rsidRPr="00870F48">
              <w:rPr>
                <w:rFonts w:ascii="Arial" w:hAnsi="Arial" w:cs="Arial"/>
                <w:b/>
                <w:sz w:val="24"/>
              </w:rPr>
              <w:t xml:space="preserve"> – </w:t>
            </w:r>
            <w:r>
              <w:rPr>
                <w:rFonts w:ascii="Arial" w:hAnsi="Arial" w:cs="Arial"/>
                <w:b/>
                <w:sz w:val="24"/>
              </w:rPr>
              <w:t>REPRESENTED BY AN AUTHORISED AGENT</w:t>
            </w:r>
          </w:p>
        </w:tc>
      </w:tr>
      <w:tr w:rsidR="00767F65" w14:paraId="695A5B04" w14:textId="77777777" w:rsidTr="00673567">
        <w:trPr>
          <w:trHeight w:val="32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EED1C0F" w14:textId="5CD2FAE8" w:rsidR="00767F65" w:rsidRPr="004D3F99" w:rsidRDefault="00767F65" w:rsidP="005C64EA">
            <w:pPr>
              <w:rPr>
                <w:rFonts w:ascii="Arial" w:hAnsi="Arial" w:cs="Arial"/>
                <w:b/>
                <w:color w:val="595959" w:themeColor="text1" w:themeTint="A6"/>
                <w:sz w:val="24"/>
              </w:rPr>
            </w:pPr>
            <w:r w:rsidRPr="004D3F99">
              <w:rPr>
                <w:rFonts w:ascii="Arial" w:hAnsi="Arial" w:cs="Arial"/>
                <w:b/>
                <w:color w:val="595959" w:themeColor="text1" w:themeTint="A6"/>
              </w:rPr>
              <w:t xml:space="preserve">Name of </w:t>
            </w:r>
            <w:r w:rsidR="005C64EA">
              <w:rPr>
                <w:rFonts w:ascii="Arial" w:hAnsi="Arial" w:cs="Arial"/>
                <w:b/>
                <w:color w:val="595959" w:themeColor="text1" w:themeTint="A6"/>
              </w:rPr>
              <w:t>firm</w:t>
            </w:r>
            <w:r w:rsidR="00B85D19">
              <w:rPr>
                <w:rFonts w:ascii="Arial" w:hAnsi="Arial" w:cs="Arial"/>
                <w:b/>
                <w:color w:val="595959" w:themeColor="text1" w:themeTint="A6"/>
              </w:rPr>
              <w:t>:</w:t>
            </w:r>
            <w:r w:rsidR="005C64EA">
              <w:rPr>
                <w:rFonts w:ascii="Arial" w:hAnsi="Arial" w:cs="Arial"/>
                <w:b/>
                <w:color w:val="595959" w:themeColor="text1" w:themeTint="A6"/>
              </w:rPr>
              <w:t xml:space="preserve"> </w:t>
            </w:r>
            <w:r w:rsidR="005C64EA" w:rsidRPr="00B85D19">
              <w:rPr>
                <w:rFonts w:ascii="Arial" w:hAnsi="Arial" w:cs="Arial"/>
                <w:i/>
                <w:color w:val="595959" w:themeColor="text1" w:themeTint="A6"/>
                <w:sz w:val="20"/>
              </w:rPr>
              <w:t>(if applicable)</w:t>
            </w:r>
          </w:p>
        </w:tc>
      </w:tr>
      <w:tr w:rsidR="005F1C93" w14:paraId="310832F5" w14:textId="77777777" w:rsidTr="00673567">
        <w:trPr>
          <w:trHeight w:val="446"/>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C64EA" w14:paraId="0D9095EC" w14:textId="77777777" w:rsidTr="004D3F99">
              <w:sdt>
                <w:sdtPr>
                  <w:rPr>
                    <w:rStyle w:val="Content"/>
                  </w:rPr>
                  <w:id w:val="-1793580246"/>
                  <w:placeholder>
                    <w:docPart w:val="5BB96F4F49C048E3835A65193F408527"/>
                  </w:placeholder>
                  <w:showingPlcHdr/>
                  <w15:color w:val="99CCFF"/>
                </w:sdtPr>
                <w:sdtEndPr>
                  <w:rPr>
                    <w:rStyle w:val="DefaultParagraphFont"/>
                    <w:rFonts w:asciiTheme="minorHAnsi" w:hAnsiTheme="minorHAnsi" w:cs="Arial"/>
                  </w:rPr>
                </w:sdtEndPr>
                <w:sdtContent>
                  <w:tc>
                    <w:tcPr>
                      <w:tcW w:w="10230" w:type="dxa"/>
                    </w:tcPr>
                    <w:p w14:paraId="01B4BBAD" w14:textId="4F9909EB" w:rsidR="005C64EA" w:rsidRDefault="005C64EA" w:rsidP="00767F65">
                      <w:pPr>
                        <w:rPr>
                          <w:rStyle w:val="Content"/>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49CF4EA0" w14:textId="77777777" w:rsidR="005F1C93" w:rsidRDefault="005F1C93" w:rsidP="00767F65">
            <w:pPr>
              <w:rPr>
                <w:rFonts w:ascii="Arial" w:hAnsi="Arial" w:cs="Arial"/>
                <w:sz w:val="24"/>
              </w:rPr>
            </w:pPr>
          </w:p>
        </w:tc>
      </w:tr>
      <w:tr w:rsidR="00767F65" w14:paraId="38A7EF53" w14:textId="77777777" w:rsidTr="00673567">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9C9AABD" w14:textId="211FC761" w:rsidR="00767F65" w:rsidRPr="004D3F99" w:rsidRDefault="00767F65" w:rsidP="005C64EA">
            <w:pPr>
              <w:rPr>
                <w:rFonts w:ascii="Arial" w:hAnsi="Arial" w:cs="Arial"/>
                <w:color w:val="595959" w:themeColor="text1" w:themeTint="A6"/>
                <w:sz w:val="24"/>
              </w:rPr>
            </w:pPr>
            <w:r w:rsidRPr="004D3F99">
              <w:rPr>
                <w:rFonts w:ascii="Arial" w:hAnsi="Arial" w:cs="Arial"/>
                <w:b/>
                <w:color w:val="595959" w:themeColor="text1" w:themeTint="A6"/>
              </w:rPr>
              <w:t xml:space="preserve">Name of </w:t>
            </w:r>
            <w:r w:rsidR="005C64EA">
              <w:rPr>
                <w:rFonts w:ascii="Arial" w:hAnsi="Arial" w:cs="Arial"/>
                <w:b/>
                <w:color w:val="595959" w:themeColor="text1" w:themeTint="A6"/>
              </w:rPr>
              <w:t>agent:</w:t>
            </w:r>
          </w:p>
        </w:tc>
      </w:tr>
      <w:tr w:rsidR="005F1C93" w14:paraId="62799DC1" w14:textId="77777777" w:rsidTr="00673567">
        <w:trPr>
          <w:trHeight w:val="51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F1C93" w14:paraId="0A871EAF" w14:textId="77777777" w:rsidTr="004D3F99">
              <w:sdt>
                <w:sdtPr>
                  <w:rPr>
                    <w:rStyle w:val="Content"/>
                  </w:rPr>
                  <w:id w:val="848142643"/>
                  <w:placeholder>
                    <w:docPart w:val="C62BB0A6E0404BB7A6EC24147DF151C9"/>
                  </w:placeholder>
                  <w:showingPlcHdr/>
                  <w15:color w:val="99CCFF"/>
                </w:sdtPr>
                <w:sdtEndPr>
                  <w:rPr>
                    <w:rStyle w:val="DefaultParagraphFont"/>
                    <w:rFonts w:asciiTheme="minorHAnsi" w:hAnsiTheme="minorHAnsi" w:cs="Arial"/>
                  </w:rPr>
                </w:sdtEndPr>
                <w:sdtContent>
                  <w:tc>
                    <w:tcPr>
                      <w:tcW w:w="10230" w:type="dxa"/>
                    </w:tcPr>
                    <w:p w14:paraId="1D4210B1" w14:textId="0F515CA9" w:rsidR="005F1C93" w:rsidRDefault="005C64EA" w:rsidP="00767F6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agent</w:t>
                      </w:r>
                      <w:r w:rsidRPr="009136F8">
                        <w:rPr>
                          <w:rStyle w:val="PlaceholderText"/>
                          <w:color w:val="ED7D31" w:themeColor="accent2"/>
                        </w:rPr>
                        <w:t>.</w:t>
                      </w:r>
                    </w:p>
                  </w:tc>
                </w:sdtContent>
              </w:sdt>
            </w:tr>
          </w:tbl>
          <w:p w14:paraId="2F837DB0" w14:textId="77777777" w:rsidR="005F1C93" w:rsidRDefault="005F1C93" w:rsidP="00767F65">
            <w:pPr>
              <w:rPr>
                <w:rFonts w:ascii="Arial" w:hAnsi="Arial" w:cs="Arial"/>
                <w:sz w:val="24"/>
              </w:rPr>
            </w:pPr>
          </w:p>
        </w:tc>
      </w:tr>
      <w:tr w:rsidR="00767F65" w14:paraId="4B4CC655" w14:textId="77777777" w:rsidTr="00673567">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5B905654" w14:textId="77777777" w:rsidR="00767F65" w:rsidRPr="004D3F99" w:rsidRDefault="00767F65" w:rsidP="00767F65">
            <w:pPr>
              <w:rPr>
                <w:rFonts w:ascii="Arial" w:hAnsi="Arial" w:cs="Arial"/>
                <w:b/>
                <w:color w:val="595959" w:themeColor="text1" w:themeTint="A6"/>
              </w:rPr>
            </w:pPr>
            <w:r w:rsidRPr="004D3F99">
              <w:rPr>
                <w:rFonts w:ascii="Arial" w:hAnsi="Arial" w:cs="Arial"/>
                <w:b/>
                <w:color w:val="595959" w:themeColor="text1" w:themeTint="A6"/>
              </w:rPr>
              <w:t>Address for Service:</w:t>
            </w:r>
          </w:p>
        </w:tc>
      </w:tr>
      <w:tr w:rsidR="005F1C93" w14:paraId="6AC4E40D" w14:textId="77777777" w:rsidTr="00673567">
        <w:trPr>
          <w:trHeight w:val="42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4A3BA6" w:rsidRPr="00AF0CA5" w14:paraId="042438C7" w14:textId="77777777" w:rsidTr="00743D92">
              <w:trPr>
                <w:trHeight w:val="544"/>
              </w:trPr>
              <w:sdt>
                <w:sdtPr>
                  <w:rPr>
                    <w:rStyle w:val="Content"/>
                  </w:rPr>
                  <w:id w:val="-1832358475"/>
                  <w:placeholder>
                    <w:docPart w:val="854DAFBC6C99415484E96CD6125AFC70"/>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7D478E29" w14:textId="77777777" w:rsidR="004A3BA6" w:rsidRPr="00AF0CA5" w:rsidRDefault="004A3BA6" w:rsidP="004A3BA6">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D25A931" w14:textId="77777777" w:rsidR="004A3BA6" w:rsidRPr="00B66661" w:rsidRDefault="004A3BA6" w:rsidP="004A3BA6">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47415367"/>
                  <w:placeholder>
                    <w:docPart w:val="71E7EFE65C2B459A8A86E1E75AA939B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68D87EA9" w14:textId="77777777" w:rsidR="004A3BA6" w:rsidRPr="00B66661" w:rsidRDefault="004A3BA6" w:rsidP="004A3BA6">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4800CA2" w14:textId="77777777" w:rsidR="004A3BA6" w:rsidRPr="00AF0CA5" w:rsidRDefault="004A3BA6" w:rsidP="004A3BA6">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668610259"/>
                  <w:placeholder>
                    <w:docPart w:val="DBD290DC344C4C48961BAB97120AA71F"/>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F718AA0" w14:textId="77777777" w:rsidR="004A3BA6" w:rsidRPr="00AF0CA5" w:rsidRDefault="004A3BA6" w:rsidP="004A3BA6">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1E00BEB" w14:textId="77777777" w:rsidR="004A3BA6" w:rsidRPr="00AF0CA5" w:rsidRDefault="004A3BA6" w:rsidP="004A3BA6">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563790079"/>
                  <w:placeholder>
                    <w:docPart w:val="8C9F5400522B4E53A3D166E91960B61E"/>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B361083" w14:textId="77777777" w:rsidR="004A3BA6" w:rsidRPr="00AF0CA5" w:rsidRDefault="004A3BA6" w:rsidP="004A3BA6">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D8D8F71" w14:textId="77777777" w:rsidR="005F1C93" w:rsidRDefault="005F1C93" w:rsidP="00767F65">
            <w:pPr>
              <w:rPr>
                <w:rFonts w:ascii="Arial" w:hAnsi="Arial" w:cs="Arial"/>
                <w:sz w:val="24"/>
              </w:rPr>
            </w:pPr>
          </w:p>
        </w:tc>
      </w:tr>
      <w:tr w:rsidR="00767F65" w14:paraId="3E027A12" w14:textId="77777777" w:rsidTr="00673567">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F48FC43" w14:textId="4F97BA99" w:rsidR="00767F65" w:rsidRPr="004D3F99" w:rsidRDefault="00767F65" w:rsidP="00767F65">
            <w:pPr>
              <w:rPr>
                <w:rFonts w:ascii="Arial" w:hAnsi="Arial" w:cs="Arial"/>
                <w:b/>
                <w:color w:val="595959" w:themeColor="text1" w:themeTint="A6"/>
              </w:rPr>
            </w:pPr>
            <w:r w:rsidRPr="004D3F99">
              <w:rPr>
                <w:rFonts w:ascii="Arial" w:hAnsi="Arial" w:cs="Arial"/>
                <w:b/>
                <w:color w:val="595959" w:themeColor="text1" w:themeTint="A6"/>
              </w:rPr>
              <w:t>Contact number</w:t>
            </w:r>
            <w:r w:rsidR="002F4CFD">
              <w:rPr>
                <w:rFonts w:ascii="Arial" w:hAnsi="Arial" w:cs="Arial"/>
                <w:b/>
                <w:color w:val="595959" w:themeColor="text1" w:themeTint="A6"/>
              </w:rPr>
              <w:t>(s)</w:t>
            </w:r>
            <w:r w:rsidRPr="004D3F99">
              <w:rPr>
                <w:rFonts w:ascii="Arial" w:hAnsi="Arial" w:cs="Arial"/>
                <w:b/>
                <w:color w:val="595959" w:themeColor="text1" w:themeTint="A6"/>
              </w:rPr>
              <w:t>:</w:t>
            </w:r>
          </w:p>
        </w:tc>
      </w:tr>
      <w:tr w:rsidR="005F1C93" w14:paraId="01CC3D80" w14:textId="77777777" w:rsidTr="00673567">
        <w:trPr>
          <w:trHeight w:val="488"/>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F1C93" w14:paraId="3C6D6212" w14:textId="77777777" w:rsidTr="004D3F99">
              <w:sdt>
                <w:sdtPr>
                  <w:rPr>
                    <w:rStyle w:val="Content"/>
                  </w:rPr>
                  <w:id w:val="1284779253"/>
                  <w:placeholder>
                    <w:docPart w:val="33FAB16F79C1492EA8F8F41A71450653"/>
                  </w:placeholder>
                  <w:showingPlcHdr/>
                  <w15:color w:val="99CCFF"/>
                </w:sdtPr>
                <w:sdtEndPr>
                  <w:rPr>
                    <w:rStyle w:val="DefaultParagraphFont"/>
                    <w:rFonts w:asciiTheme="minorHAnsi" w:hAnsiTheme="minorHAnsi" w:cs="Arial"/>
                  </w:rPr>
                </w:sdtEndPr>
                <w:sdtContent>
                  <w:tc>
                    <w:tcPr>
                      <w:tcW w:w="10230" w:type="dxa"/>
                    </w:tcPr>
                    <w:p w14:paraId="785DAAC6" w14:textId="12B7267D" w:rsidR="005F1C93" w:rsidRDefault="005F1C93" w:rsidP="00767F6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contact number</w:t>
                      </w:r>
                      <w:r w:rsidRPr="009136F8">
                        <w:rPr>
                          <w:rStyle w:val="PlaceholderText"/>
                          <w:color w:val="ED7D31" w:themeColor="accent2"/>
                        </w:rPr>
                        <w:t>.</w:t>
                      </w:r>
                    </w:p>
                  </w:tc>
                </w:sdtContent>
              </w:sdt>
            </w:tr>
          </w:tbl>
          <w:p w14:paraId="6F8FFC3A" w14:textId="77777777" w:rsidR="005F1C93" w:rsidRDefault="005F1C93" w:rsidP="00767F65">
            <w:pPr>
              <w:rPr>
                <w:rFonts w:ascii="Arial" w:hAnsi="Arial" w:cs="Arial"/>
                <w:sz w:val="24"/>
              </w:rPr>
            </w:pPr>
          </w:p>
        </w:tc>
      </w:tr>
      <w:tr w:rsidR="00767F65" w14:paraId="1323809A" w14:textId="77777777" w:rsidTr="00673567">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520B744" w14:textId="77777777" w:rsidR="00767F65" w:rsidRPr="004D3F99" w:rsidRDefault="00767F65" w:rsidP="00767F65">
            <w:pPr>
              <w:rPr>
                <w:rStyle w:val="Content"/>
                <w:b/>
                <w:color w:val="595959" w:themeColor="text1" w:themeTint="A6"/>
                <w:sz w:val="20"/>
              </w:rPr>
            </w:pPr>
            <w:r w:rsidRPr="004D3F99">
              <w:rPr>
                <w:rFonts w:ascii="Arial" w:hAnsi="Arial" w:cs="Arial"/>
                <w:b/>
                <w:color w:val="595959" w:themeColor="text1" w:themeTint="A6"/>
              </w:rPr>
              <w:t>Email address:</w:t>
            </w:r>
          </w:p>
        </w:tc>
      </w:tr>
      <w:tr w:rsidR="005F1C93" w14:paraId="1E2CF95D" w14:textId="77777777" w:rsidTr="00673567">
        <w:trPr>
          <w:trHeight w:val="41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F1C93" w14:paraId="583473E2" w14:textId="77777777" w:rsidTr="004D3F99">
              <w:sdt>
                <w:sdtPr>
                  <w:rPr>
                    <w:rStyle w:val="Content"/>
                  </w:rPr>
                  <w:id w:val="208011395"/>
                  <w:placeholder>
                    <w:docPart w:val="D47A8699141A401AB95B4F3E47D9E71D"/>
                  </w:placeholder>
                  <w:showingPlcHdr/>
                  <w15:color w:val="99CCFF"/>
                </w:sdtPr>
                <w:sdtEndPr>
                  <w:rPr>
                    <w:rStyle w:val="DefaultParagraphFont"/>
                    <w:rFonts w:asciiTheme="minorHAnsi" w:hAnsiTheme="minorHAnsi" w:cs="Arial"/>
                  </w:rPr>
                </w:sdtEndPr>
                <w:sdtContent>
                  <w:tc>
                    <w:tcPr>
                      <w:tcW w:w="10230" w:type="dxa"/>
                    </w:tcPr>
                    <w:p w14:paraId="74681682" w14:textId="025ADABF" w:rsidR="005F1C93" w:rsidRDefault="005F1C93" w:rsidP="00767F6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68805440" w14:textId="77777777" w:rsidR="005F1C93" w:rsidRPr="00BD140C" w:rsidRDefault="005F1C93" w:rsidP="00767F65">
            <w:pPr>
              <w:rPr>
                <w:rFonts w:ascii="Arial" w:hAnsi="Arial" w:cs="Arial"/>
                <w:sz w:val="24"/>
              </w:rPr>
            </w:pPr>
          </w:p>
        </w:tc>
      </w:tr>
      <w:tr w:rsidR="00767F65" w14:paraId="106D81DF" w14:textId="77777777" w:rsidTr="00673567">
        <w:trPr>
          <w:trHeight w:val="853"/>
        </w:trPr>
        <w:sdt>
          <w:sdtPr>
            <w:rPr>
              <w:rStyle w:val="Content"/>
              <w:b/>
              <w:color w:val="595959" w:themeColor="text1" w:themeTint="A6"/>
            </w:rPr>
            <w:id w:val="1223566334"/>
            <w14:checkbox>
              <w14:checked w14:val="0"/>
              <w14:checkedState w14:val="2612" w14:font="MS Gothic"/>
              <w14:uncheckedState w14:val="2610" w14:font="MS Gothic"/>
            </w14:checkbox>
          </w:sdtPr>
          <w:sdtEndPr>
            <w:rPr>
              <w:rStyle w:val="Content"/>
            </w:rPr>
          </w:sdtEndPr>
          <w:sdtContent>
            <w:tc>
              <w:tcPr>
                <w:tcW w:w="457" w:type="dxa"/>
                <w:tcBorders>
                  <w:left w:val="single" w:sz="4" w:space="0" w:color="D0CECE" w:themeColor="background2" w:themeShade="E6"/>
                  <w:bottom w:val="single" w:sz="4" w:space="0" w:color="D0CECE" w:themeColor="background2" w:themeShade="E6"/>
                </w:tcBorders>
                <w:vAlign w:val="center"/>
              </w:tcPr>
              <w:p w14:paraId="3217C1EF" w14:textId="77777777" w:rsidR="00767F65" w:rsidRPr="004D3F99" w:rsidRDefault="00767F65" w:rsidP="00767F65">
                <w:pPr>
                  <w:rPr>
                    <w:rStyle w:val="Content"/>
                    <w:b/>
                    <w:color w:val="595959" w:themeColor="text1" w:themeTint="A6"/>
                  </w:rPr>
                </w:pPr>
                <w:r w:rsidRPr="004D3F99">
                  <w:rPr>
                    <w:rStyle w:val="Content"/>
                    <w:rFonts w:ascii="MS Gothic" w:eastAsia="MS Gothic" w:hAnsi="MS Gothic"/>
                    <w:color w:val="595959" w:themeColor="text1" w:themeTint="A6"/>
                  </w:rPr>
                  <w:t>☐</w:t>
                </w:r>
              </w:p>
            </w:tc>
          </w:sdtContent>
        </w:sdt>
        <w:tc>
          <w:tcPr>
            <w:tcW w:w="9999" w:type="dxa"/>
            <w:tcBorders>
              <w:bottom w:val="single" w:sz="4" w:space="0" w:color="D0CECE" w:themeColor="background2" w:themeShade="E6"/>
              <w:right w:val="single" w:sz="4" w:space="0" w:color="D0CECE" w:themeColor="background2" w:themeShade="E6"/>
            </w:tcBorders>
            <w:vAlign w:val="center"/>
          </w:tcPr>
          <w:p w14:paraId="5477BBD3" w14:textId="77777777" w:rsidR="00767F65" w:rsidRPr="004D3F99" w:rsidRDefault="00767F65" w:rsidP="00767F65">
            <w:pPr>
              <w:rPr>
                <w:rStyle w:val="Content"/>
                <w:rFonts w:cs="Arial"/>
                <w:b/>
                <w:color w:val="595959" w:themeColor="text1" w:themeTint="A6"/>
              </w:rPr>
            </w:pPr>
            <w:r w:rsidRPr="004D3F99">
              <w:rPr>
                <w:rStyle w:val="Content"/>
                <w:rFonts w:cs="Arial"/>
                <w:b/>
                <w:color w:val="595959" w:themeColor="text1" w:themeTint="A6"/>
              </w:rPr>
              <w:t>I have attached the authorisation form and understand unless “Attachment 1” is attached, the Court will not accept the agent as the address for service and documents will be sent to the address in Section 2.</w:t>
            </w:r>
            <w:r w:rsidRPr="004D3F99">
              <w:rPr>
                <w:rStyle w:val="Content"/>
                <w:rFonts w:cs="Arial"/>
                <w:color w:val="595959" w:themeColor="text1" w:themeTint="A6"/>
              </w:rPr>
              <w:t xml:space="preserve"> </w:t>
            </w:r>
            <w:r w:rsidRPr="000E2FAF">
              <w:rPr>
                <w:rStyle w:val="Content"/>
                <w:rFonts w:cs="Arial"/>
                <w:i/>
                <w:color w:val="595959" w:themeColor="text1" w:themeTint="A6"/>
                <w:sz w:val="20"/>
              </w:rPr>
              <w:t>(Attachment 1 – Representation by an authorised agent)</w:t>
            </w:r>
          </w:p>
        </w:tc>
      </w:tr>
    </w:tbl>
    <w:p w14:paraId="541BF0EC" w14:textId="77777777" w:rsidR="00767F65" w:rsidRDefault="00767F65" w:rsidP="00767F65">
      <w:pPr>
        <w:spacing w:after="0"/>
        <w:rPr>
          <w:rFonts w:ascii="Arial" w:hAnsi="Arial" w:cs="Arial"/>
          <w:sz w:val="24"/>
        </w:rPr>
      </w:pPr>
    </w:p>
    <w:p w14:paraId="1A2F1025" w14:textId="72F661BB" w:rsidR="000935B7" w:rsidRDefault="000935B7" w:rsidP="00767F65">
      <w:pPr>
        <w:spacing w:after="0" w:line="240" w:lineRule="auto"/>
        <w:rPr>
          <w:rFonts w:ascii="Arial" w:hAnsi="Arial" w:cs="Arial"/>
          <w:sz w:val="24"/>
        </w:rPr>
      </w:pPr>
    </w:p>
    <w:p w14:paraId="71103067" w14:textId="77777777" w:rsidR="000935B7" w:rsidRDefault="000935B7">
      <w:pPr>
        <w:rPr>
          <w:rFonts w:ascii="Arial" w:hAnsi="Arial" w:cs="Arial"/>
          <w:sz w:val="24"/>
        </w:rPr>
      </w:pPr>
      <w:r>
        <w:rPr>
          <w:rFonts w:ascii="Arial" w:hAnsi="Arial" w:cs="Arial"/>
          <w:sz w:val="24"/>
        </w:rPr>
        <w:br w:type="page"/>
      </w:r>
    </w:p>
    <w:p w14:paraId="0DFB0B8A" w14:textId="77777777" w:rsidR="00767F65" w:rsidRDefault="00767F65" w:rsidP="00767F65">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767F65" w14:paraId="67A7D26C" w14:textId="77777777" w:rsidTr="00E32E12">
        <w:trPr>
          <w:tblHeader/>
        </w:trPr>
        <w:tc>
          <w:tcPr>
            <w:tcW w:w="10456" w:type="dxa"/>
            <w:shd w:val="clear" w:color="auto" w:fill="ECAF9C"/>
          </w:tcPr>
          <w:p w14:paraId="1A8B28C5" w14:textId="7F59DFDC" w:rsidR="00767F65" w:rsidRDefault="00247E65" w:rsidP="00247E65">
            <w:pPr>
              <w:rPr>
                <w:rFonts w:ascii="Arial" w:hAnsi="Arial" w:cs="Arial"/>
                <w:sz w:val="24"/>
              </w:rPr>
            </w:pPr>
            <w:r w:rsidRPr="007232AB">
              <w:rPr>
                <w:rFonts w:ascii="Arial" w:hAnsi="Arial" w:cs="Arial"/>
                <w:b/>
                <w:sz w:val="24"/>
              </w:rPr>
              <w:t xml:space="preserve">SECTION </w:t>
            </w:r>
            <w:r>
              <w:rPr>
                <w:rFonts w:ascii="Arial" w:hAnsi="Arial" w:cs="Arial"/>
                <w:b/>
                <w:sz w:val="24"/>
              </w:rPr>
              <w:t>6 – DECLARATION</w:t>
            </w:r>
          </w:p>
        </w:tc>
      </w:tr>
      <w:tr w:rsidR="00767F65" w14:paraId="40153425" w14:textId="77777777" w:rsidTr="004D3F99">
        <w:tc>
          <w:tcPr>
            <w:tcW w:w="10456" w:type="dxa"/>
          </w:tcPr>
          <w:p w14:paraId="2C4076AA" w14:textId="77777777" w:rsidR="00767F65" w:rsidRPr="004D3F99" w:rsidRDefault="00F24716" w:rsidP="00767F65">
            <w:pPr>
              <w:rPr>
                <w:rFonts w:ascii="Arial" w:hAnsi="Arial" w:cs="Arial"/>
                <w:color w:val="595959" w:themeColor="text1" w:themeTint="A6"/>
                <w:sz w:val="24"/>
              </w:rPr>
            </w:pPr>
            <w:sdt>
              <w:sdtPr>
                <w:rPr>
                  <w:rFonts w:ascii="Arial" w:hAnsi="Arial" w:cs="Arial"/>
                  <w:color w:val="595959" w:themeColor="text1" w:themeTint="A6"/>
                  <w:sz w:val="24"/>
                </w:rPr>
                <w:id w:val="-1414160249"/>
                <w14:checkbox>
                  <w14:checked w14:val="0"/>
                  <w14:checkedState w14:val="2612" w14:font="MS Gothic"/>
                  <w14:uncheckedState w14:val="2610" w14:font="MS Gothic"/>
                </w14:checkbox>
              </w:sdtPr>
              <w:sdtEndPr/>
              <w:sdtContent>
                <w:r w:rsidR="00767F65" w:rsidRPr="004D3F99">
                  <w:rPr>
                    <w:rFonts w:ascii="MS Gothic" w:eastAsia="MS Gothic" w:hAnsi="MS Gothic" w:cs="Arial"/>
                    <w:color w:val="595959" w:themeColor="text1" w:themeTint="A6"/>
                    <w:sz w:val="24"/>
                  </w:rPr>
                  <w:t>☐</w:t>
                </w:r>
              </w:sdtContent>
            </w:sdt>
            <w:r w:rsidR="00767F65" w:rsidRPr="004D3F99">
              <w:rPr>
                <w:rFonts w:ascii="Arial" w:hAnsi="Arial" w:cs="Arial"/>
                <w:color w:val="595959" w:themeColor="text1" w:themeTint="A6"/>
                <w:sz w:val="24"/>
              </w:rPr>
              <w:t xml:space="preserve"> </w:t>
            </w:r>
            <w:r w:rsidR="00767F65" w:rsidRPr="004D3F99">
              <w:rPr>
                <w:rFonts w:ascii="Arial" w:hAnsi="Arial" w:cs="Arial"/>
                <w:b/>
                <w:color w:val="595959" w:themeColor="text1" w:themeTint="A6"/>
              </w:rPr>
              <w:t>I have read and understood the Privacy Statement below.</w:t>
            </w:r>
          </w:p>
        </w:tc>
      </w:tr>
      <w:tr w:rsidR="00767F65" w14:paraId="72290DD2" w14:textId="77777777" w:rsidTr="004D3F99">
        <w:trPr>
          <w:trHeight w:val="3281"/>
        </w:trPr>
        <w:tc>
          <w:tcPr>
            <w:tcW w:w="10456" w:type="dxa"/>
            <w:vAlign w:val="center"/>
          </w:tcPr>
          <w:p w14:paraId="087E47DC" w14:textId="77777777" w:rsidR="00767F65" w:rsidRPr="004D3F99" w:rsidRDefault="00767F65" w:rsidP="00767F65">
            <w:pPr>
              <w:rPr>
                <w:rFonts w:ascii="Arial" w:hAnsi="Arial" w:cs="Arial"/>
                <w:b/>
                <w:color w:val="595959" w:themeColor="text1" w:themeTint="A6"/>
              </w:rPr>
            </w:pPr>
            <w:r w:rsidRPr="004D3F99">
              <w:rPr>
                <w:rFonts w:ascii="Arial" w:hAnsi="Arial" w:cs="Arial"/>
                <w:b/>
                <w:color w:val="595959" w:themeColor="text1" w:themeTint="A6"/>
              </w:rPr>
              <w:t>Privacy Statement</w:t>
            </w:r>
          </w:p>
          <w:p w14:paraId="6F978348" w14:textId="77777777" w:rsidR="00767F65" w:rsidRPr="004D3F99" w:rsidRDefault="00767F65" w:rsidP="00767F65">
            <w:pPr>
              <w:rPr>
                <w:rFonts w:ascii="Arial" w:hAnsi="Arial" w:cs="Arial"/>
                <w:color w:val="595959" w:themeColor="text1" w:themeTint="A6"/>
              </w:rPr>
            </w:pPr>
            <w:r w:rsidRPr="004D3F99">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2294627C" w14:textId="77777777" w:rsidR="00767F65" w:rsidRPr="004D3F99" w:rsidRDefault="00767F65" w:rsidP="00767F65">
            <w:pPr>
              <w:rPr>
                <w:rFonts w:ascii="Arial" w:hAnsi="Arial" w:cs="Arial"/>
                <w:color w:val="595959" w:themeColor="text1" w:themeTint="A6"/>
              </w:rPr>
            </w:pPr>
          </w:p>
          <w:p w14:paraId="3192F64E" w14:textId="77777777" w:rsidR="00767F65" w:rsidRPr="004D3F99" w:rsidRDefault="00767F65" w:rsidP="00767F65">
            <w:pPr>
              <w:rPr>
                <w:rStyle w:val="Hyperlink"/>
                <w:rFonts w:ascii="Arial" w:hAnsi="Arial" w:cs="Arial"/>
              </w:rPr>
            </w:pPr>
            <w:r w:rsidRPr="004D3F99">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4D3F99">
                <w:rPr>
                  <w:rStyle w:val="Hyperlink"/>
                  <w:rFonts w:ascii="Arial" w:hAnsi="Arial" w:cs="Arial"/>
                </w:rPr>
                <w:t>Privacy Guide.</w:t>
              </w:r>
            </w:hyperlink>
          </w:p>
          <w:p w14:paraId="6DFFDE35" w14:textId="77777777" w:rsidR="00767F65" w:rsidRPr="004D3F99" w:rsidRDefault="00767F65" w:rsidP="00767F65">
            <w:pPr>
              <w:rPr>
                <w:rStyle w:val="Hyperlink"/>
                <w:rFonts w:ascii="Arial" w:hAnsi="Arial" w:cs="Arial"/>
              </w:rPr>
            </w:pPr>
          </w:p>
          <w:p w14:paraId="0BFC8939" w14:textId="77777777" w:rsidR="00767F65" w:rsidRDefault="00767F65" w:rsidP="00767F65">
            <w:pPr>
              <w:rPr>
                <w:rFonts w:ascii="Arial" w:hAnsi="Arial" w:cs="Arial"/>
                <w:sz w:val="24"/>
              </w:rPr>
            </w:pPr>
            <w:r w:rsidRPr="004D3F99">
              <w:rPr>
                <w:rFonts w:ascii="Arial" w:hAnsi="Arial" w:cs="Arial"/>
                <w:color w:val="595959" w:themeColor="text1" w:themeTint="A6"/>
              </w:rPr>
              <w:t>Please ensure that the personal information you provide on this form is true and correct, including the information you provide about other parties. I certify the above information provided is accurate and correct.</w:t>
            </w:r>
          </w:p>
        </w:tc>
      </w:tr>
    </w:tbl>
    <w:p w14:paraId="43888050" w14:textId="77777777" w:rsidR="00767F65" w:rsidRDefault="00767F65" w:rsidP="00767F65">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767F65" w:rsidRPr="00A16B8C" w14:paraId="6D55883A" w14:textId="77777777" w:rsidTr="00E32E12">
        <w:trPr>
          <w:trHeight w:val="348"/>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6AF4777" w14:textId="2967C2D6" w:rsidR="00767F65" w:rsidRPr="001C4F8F" w:rsidRDefault="00247E65" w:rsidP="00247E65">
            <w:pPr>
              <w:rPr>
                <w:rFonts w:ascii="Arial" w:hAnsi="Arial" w:cs="Arial"/>
                <w:b/>
                <w:sz w:val="24"/>
              </w:rPr>
            </w:pPr>
            <w:r w:rsidRPr="001C4F8F">
              <w:rPr>
                <w:rFonts w:ascii="Arial" w:hAnsi="Arial" w:cs="Arial"/>
                <w:b/>
                <w:sz w:val="24"/>
              </w:rPr>
              <w:t xml:space="preserve">SECTION </w:t>
            </w:r>
            <w:r>
              <w:rPr>
                <w:rFonts w:ascii="Arial" w:hAnsi="Arial" w:cs="Arial"/>
                <w:b/>
                <w:sz w:val="24"/>
              </w:rPr>
              <w:t>7</w:t>
            </w:r>
            <w:r w:rsidRPr="001C4F8F">
              <w:rPr>
                <w:rFonts w:ascii="Arial" w:hAnsi="Arial" w:cs="Arial"/>
                <w:b/>
                <w:sz w:val="24"/>
              </w:rPr>
              <w:t xml:space="preserve"> – DECLARATION SIGNATURE</w:t>
            </w:r>
          </w:p>
        </w:tc>
      </w:tr>
      <w:tr w:rsidR="00767F65" w:rsidRPr="00A16B8C" w14:paraId="207ADC6B" w14:textId="77777777" w:rsidTr="00673567">
        <w:trPr>
          <w:trHeight w:val="348"/>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5581DC6" w14:textId="77777777" w:rsidR="00767F65" w:rsidRPr="004D3F99" w:rsidRDefault="00767F65" w:rsidP="00767F65">
            <w:pPr>
              <w:rPr>
                <w:rFonts w:ascii="Arial" w:hAnsi="Arial" w:cs="Arial"/>
                <w:color w:val="595959" w:themeColor="text1" w:themeTint="A6"/>
                <w:sz w:val="24"/>
              </w:rPr>
            </w:pPr>
            <w:r w:rsidRPr="004D3F99">
              <w:rPr>
                <w:rFonts w:ascii="Arial" w:hAnsi="Arial" w:cs="Arial"/>
                <w:b/>
                <w:color w:val="595959" w:themeColor="text1" w:themeTint="A6"/>
              </w:rPr>
              <w:t>Signed by:</w:t>
            </w:r>
            <w:r w:rsidRPr="004D3F99">
              <w:rPr>
                <w:rFonts w:ascii="Arial" w:hAnsi="Arial" w:cs="Arial"/>
                <w:color w:val="595959" w:themeColor="text1" w:themeTint="A6"/>
                <w:sz w:val="24"/>
              </w:rPr>
              <w:t xml:space="preserve"> </w:t>
            </w:r>
            <w:r w:rsidRPr="00B85D19">
              <w:rPr>
                <w:rFonts w:ascii="Arial" w:hAnsi="Arial" w:cs="Arial"/>
                <w:i/>
                <w:color w:val="595959" w:themeColor="text1" w:themeTint="A6"/>
                <w:sz w:val="20"/>
              </w:rPr>
              <w:t>(please select one)</w:t>
            </w:r>
          </w:p>
        </w:tc>
      </w:tr>
      <w:tr w:rsidR="00767F65" w:rsidRPr="00A16B8C" w14:paraId="5C2AE530" w14:textId="77777777" w:rsidTr="00673567">
        <w:trPr>
          <w:trHeight w:val="253"/>
        </w:trPr>
        <w:sdt>
          <w:sdtPr>
            <w:rPr>
              <w:rFonts w:ascii="Arial" w:hAnsi="Arial" w:cs="Arial"/>
              <w:color w:val="595959" w:themeColor="text1" w:themeTint="A6"/>
              <w:sz w:val="24"/>
            </w:rPr>
            <w:id w:val="1085499205"/>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2466C426" w14:textId="77777777" w:rsidR="00767F65" w:rsidRPr="004D3F99" w:rsidRDefault="00767F65" w:rsidP="00767F65">
                <w:pPr>
                  <w:rPr>
                    <w:rFonts w:ascii="Arial" w:hAnsi="Arial" w:cs="Arial"/>
                    <w:color w:val="595959" w:themeColor="text1" w:themeTint="A6"/>
                    <w:sz w:val="24"/>
                  </w:rPr>
                </w:pPr>
                <w:r w:rsidRPr="004D3F99">
                  <w:rPr>
                    <w:rFonts w:ascii="MS Gothic" w:eastAsia="MS Gothic" w:hAnsi="MS Gothic" w:cs="Arial"/>
                    <w:color w:val="595959" w:themeColor="text1" w:themeTint="A6"/>
                    <w:sz w:val="24"/>
                  </w:rPr>
                  <w:t>☐</w:t>
                </w:r>
              </w:p>
            </w:tc>
          </w:sdtContent>
        </w:sdt>
        <w:tc>
          <w:tcPr>
            <w:tcW w:w="10000" w:type="dxa"/>
            <w:tcBorders>
              <w:right w:val="single" w:sz="4" w:space="0" w:color="D0CECE" w:themeColor="background2" w:themeShade="E6"/>
            </w:tcBorders>
            <w:vAlign w:val="center"/>
          </w:tcPr>
          <w:p w14:paraId="157FA007" w14:textId="77777777" w:rsidR="00767F65" w:rsidRDefault="00F24716" w:rsidP="00767F65">
            <w:pPr>
              <w:rPr>
                <w:rFonts w:ascii="Arial" w:hAnsi="Arial" w:cs="Arial"/>
                <w:sz w:val="24"/>
              </w:rPr>
            </w:pPr>
            <w:sdt>
              <w:sdtPr>
                <w:rPr>
                  <w:rStyle w:val="Content"/>
                </w:rPr>
                <w:id w:val="-237720110"/>
                <w:placeholder>
                  <w:docPart w:val="6BA369928B0549FA974FC070519C2366"/>
                </w:placeholder>
                <w:showingPlcHdr/>
                <w15:color w:val="99CCFF"/>
                <w:comboBox>
                  <w:listItem w:value="Choose an item."/>
                  <w:listItem w:displayText="Applicant" w:value="Applicant"/>
                  <w:listItem w:displayText="Appellant" w:value="Appellant"/>
                  <w:listItem w:displayText="Respondent" w:value="Respondent"/>
                  <w:listItem w:displayText="Solicitor" w:value="Solicitor"/>
                  <w:listItem w:displayText="Authorised Agent" w:value="Authorised Agent"/>
                </w:comboBox>
              </w:sdtPr>
              <w:sdtEndPr>
                <w:rPr>
                  <w:rStyle w:val="DefaultParagraphFont"/>
                  <w:rFonts w:asciiTheme="minorHAnsi" w:hAnsiTheme="minorHAnsi" w:cs="Arial"/>
                </w:rPr>
              </w:sdtEndPr>
              <w:sdtContent>
                <w:r w:rsidR="00767F65">
                  <w:rPr>
                    <w:rStyle w:val="PlaceholderText"/>
                    <w:color w:val="ED7D31" w:themeColor="accent2"/>
                  </w:rPr>
                  <w:t>Click to select an option</w:t>
                </w:r>
                <w:r w:rsidR="00767F65" w:rsidRPr="00671204">
                  <w:rPr>
                    <w:rStyle w:val="PlaceholderText"/>
                    <w:color w:val="ED7D31" w:themeColor="accent2"/>
                  </w:rPr>
                  <w:t>.</w:t>
                </w:r>
              </w:sdtContent>
            </w:sdt>
          </w:p>
        </w:tc>
      </w:tr>
      <w:tr w:rsidR="00767F65" w:rsidRPr="00A16B8C" w14:paraId="65B821D6" w14:textId="77777777" w:rsidTr="00673567">
        <w:trPr>
          <w:trHeight w:val="252"/>
        </w:trPr>
        <w:sdt>
          <w:sdtPr>
            <w:rPr>
              <w:rFonts w:ascii="Arial" w:hAnsi="Arial" w:cs="Arial"/>
              <w:color w:val="595959" w:themeColor="text1" w:themeTint="A6"/>
              <w:sz w:val="24"/>
            </w:rPr>
            <w:id w:val="314850315"/>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74A74890" w14:textId="77777777" w:rsidR="00767F65" w:rsidRPr="004D3F99" w:rsidRDefault="00767F65" w:rsidP="00767F65">
                <w:pPr>
                  <w:rPr>
                    <w:rFonts w:ascii="Arial" w:hAnsi="Arial" w:cs="Arial"/>
                    <w:color w:val="595959" w:themeColor="text1" w:themeTint="A6"/>
                    <w:sz w:val="24"/>
                  </w:rPr>
                </w:pPr>
                <w:r w:rsidRPr="004D3F99">
                  <w:rPr>
                    <w:rFonts w:ascii="MS Gothic" w:eastAsia="MS Gothic" w:hAnsi="MS Gothic" w:cs="Arial"/>
                    <w:color w:val="595959" w:themeColor="text1" w:themeTint="A6"/>
                    <w:sz w:val="24"/>
                  </w:rPr>
                  <w:t>☐</w:t>
                </w:r>
              </w:p>
            </w:tc>
          </w:sdtContent>
        </w:sdt>
        <w:tc>
          <w:tcPr>
            <w:tcW w:w="10000" w:type="dxa"/>
            <w:tcBorders>
              <w:right w:val="single" w:sz="4" w:space="0" w:color="D0CECE" w:themeColor="background2" w:themeShade="E6"/>
            </w:tcBorders>
            <w:vAlign w:val="center"/>
          </w:tcPr>
          <w:p w14:paraId="5097AC41" w14:textId="77777777" w:rsidR="00767F65" w:rsidRPr="004D3F99" w:rsidRDefault="00767F65" w:rsidP="00767F65">
            <w:pPr>
              <w:rPr>
                <w:rFonts w:ascii="Arial" w:hAnsi="Arial" w:cs="Arial"/>
                <w:color w:val="595959" w:themeColor="text1" w:themeTint="A6"/>
                <w:sz w:val="24"/>
              </w:rPr>
            </w:pPr>
            <w:r w:rsidRPr="004D3F99">
              <w:rPr>
                <w:rFonts w:ascii="Arial" w:hAnsi="Arial" w:cs="Arial"/>
                <w:b/>
                <w:color w:val="595959" w:themeColor="text1" w:themeTint="A6"/>
              </w:rPr>
              <w:t>Company</w:t>
            </w:r>
            <w:r w:rsidRPr="004D3F99">
              <w:rPr>
                <w:rFonts w:ascii="Arial" w:hAnsi="Arial" w:cs="Arial"/>
                <w:color w:val="595959" w:themeColor="text1" w:themeTint="A6"/>
                <w:sz w:val="24"/>
              </w:rPr>
              <w:t xml:space="preserve"> </w:t>
            </w:r>
            <w:r w:rsidRPr="00B85D19">
              <w:rPr>
                <w:rFonts w:ascii="Arial" w:hAnsi="Arial" w:cs="Arial"/>
                <w:i/>
                <w:color w:val="595959" w:themeColor="text1" w:themeTint="A6"/>
                <w:sz w:val="20"/>
              </w:rPr>
              <w:t>(please specify the company name and your position below)</w:t>
            </w:r>
          </w:p>
        </w:tc>
      </w:tr>
      <w:tr w:rsidR="00767F65" w:rsidRPr="00A16B8C" w14:paraId="1613E1F6" w14:textId="77777777" w:rsidTr="00673567">
        <w:trPr>
          <w:trHeight w:val="348"/>
        </w:trPr>
        <w:sdt>
          <w:sdtPr>
            <w:rPr>
              <w:rStyle w:val="Content"/>
            </w:rPr>
            <w:id w:val="-256985631"/>
            <w:placeholder>
              <w:docPart w:val="1C17FC7C0A904454B600CC3D2A5BAB62"/>
            </w:placeholder>
            <w:showingPlcHdr/>
            <w15:color w:val="99CCFF"/>
          </w:sdtPr>
          <w:sdtEndPr>
            <w:rPr>
              <w:rStyle w:val="DefaultParagraphFont"/>
              <w:rFonts w:asciiTheme="minorHAnsi" w:hAnsiTheme="minorHAnsi" w:cs="Arial"/>
            </w:rPr>
          </w:sdtEndPr>
          <w:sdtContent>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3F701FB" w14:textId="77777777" w:rsidR="00767F65" w:rsidRDefault="00767F65" w:rsidP="00767F65">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company name</w:t>
                </w:r>
                <w:r w:rsidRPr="009136F8">
                  <w:rPr>
                    <w:rStyle w:val="PlaceholderText"/>
                    <w:color w:val="ED7D31" w:themeColor="accent2"/>
                  </w:rPr>
                  <w:t>.</w:t>
                </w:r>
              </w:p>
            </w:tc>
          </w:sdtContent>
        </w:sdt>
      </w:tr>
      <w:tr w:rsidR="00767F65" w:rsidRPr="00A16B8C" w14:paraId="3C916340" w14:textId="77777777" w:rsidTr="00673567">
        <w:trPr>
          <w:trHeight w:val="34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3D063CD" w14:textId="65EC57BE" w:rsidR="00767F65" w:rsidRPr="004D3F99" w:rsidRDefault="00767F65" w:rsidP="00767F65">
            <w:pPr>
              <w:rPr>
                <w:rStyle w:val="Content"/>
                <w:rFonts w:cs="Arial"/>
                <w:b/>
                <w:color w:val="595959" w:themeColor="text1" w:themeTint="A6"/>
              </w:rPr>
            </w:pPr>
            <w:r w:rsidRPr="004D3F99">
              <w:rPr>
                <w:rStyle w:val="Content"/>
                <w:rFonts w:cs="Arial"/>
                <w:b/>
                <w:color w:val="595959" w:themeColor="text1" w:themeTint="A6"/>
              </w:rPr>
              <w:t>Position</w:t>
            </w:r>
            <w:r w:rsidR="00636A18">
              <w:rPr>
                <w:rStyle w:val="Content"/>
                <w:rFonts w:cs="Arial"/>
                <w:b/>
                <w:color w:val="595959" w:themeColor="text1" w:themeTint="A6"/>
              </w:rPr>
              <w:t xml:space="preserve"> within company</w:t>
            </w:r>
            <w:r w:rsidRPr="004D3F99">
              <w:rPr>
                <w:rStyle w:val="Content"/>
                <w:rFonts w:cs="Arial"/>
                <w:b/>
                <w:color w:val="595959" w:themeColor="text1" w:themeTint="A6"/>
              </w:rPr>
              <w:t>:</w:t>
            </w:r>
          </w:p>
        </w:tc>
      </w:tr>
      <w:tr w:rsidR="00767F65" w:rsidRPr="00A16B8C" w14:paraId="056F4C3C" w14:textId="77777777" w:rsidTr="00673567">
        <w:trPr>
          <w:trHeight w:val="348"/>
        </w:trPr>
        <w:sdt>
          <w:sdtPr>
            <w:rPr>
              <w:rStyle w:val="Content"/>
            </w:rPr>
            <w:id w:val="710074738"/>
            <w:placeholder>
              <w:docPart w:val="0C7755C4F2CB4016A8F1BB367E986413"/>
            </w:placeholder>
            <w:showingPlcHdr/>
            <w15:color w:val="99CCFF"/>
          </w:sdtPr>
          <w:sdtEndPr>
            <w:rPr>
              <w:rStyle w:val="DefaultParagraphFont"/>
              <w:rFonts w:asciiTheme="minorHAnsi" w:hAnsiTheme="minorHAnsi" w:cs="Arial"/>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099556F" w14:textId="77777777" w:rsidR="00767F65" w:rsidRDefault="00767F65" w:rsidP="00767F65">
                <w:pPr>
                  <w:rPr>
                    <w:rStyle w:val="Content"/>
                  </w:rPr>
                </w:pPr>
                <w:r w:rsidRPr="009136F8">
                  <w:rPr>
                    <w:rStyle w:val="PlaceholderText"/>
                    <w:color w:val="ED7D31" w:themeColor="accent2"/>
                  </w:rPr>
                  <w:t xml:space="preserve">Click to enter </w:t>
                </w:r>
                <w:r>
                  <w:rPr>
                    <w:rStyle w:val="PlaceholderText"/>
                    <w:color w:val="ED7D31" w:themeColor="accent2"/>
                  </w:rPr>
                  <w:t>position</w:t>
                </w:r>
                <w:r w:rsidRPr="009136F8">
                  <w:rPr>
                    <w:rStyle w:val="PlaceholderText"/>
                    <w:color w:val="ED7D31" w:themeColor="accent2"/>
                  </w:rPr>
                  <w:t>.</w:t>
                </w:r>
              </w:p>
            </w:tc>
          </w:sdtContent>
        </w:sdt>
      </w:tr>
      <w:tr w:rsidR="00420E2C" w:rsidRPr="00E46743" w14:paraId="58296EE9" w14:textId="77777777" w:rsidTr="00673567">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6AA8E80" w14:textId="77777777" w:rsidR="00420E2C" w:rsidRPr="00B85D19" w:rsidRDefault="00420E2C" w:rsidP="00F02A35">
            <w:pPr>
              <w:rPr>
                <w:rFonts w:ascii="Arial" w:hAnsi="Arial" w:cs="Arial"/>
                <w:i/>
                <w:color w:val="595959" w:themeColor="text1" w:themeTint="A6"/>
                <w:sz w:val="24"/>
              </w:rPr>
            </w:pPr>
            <w:r w:rsidRPr="00B85D19">
              <w:rPr>
                <w:rFonts w:ascii="Arial" w:hAnsi="Arial" w:cs="Arial"/>
                <w:i/>
                <w:color w:val="595959" w:themeColor="text1" w:themeTint="A6"/>
                <w:sz w:val="20"/>
              </w:rPr>
              <w:t>(this form may be signed via digital ID in the space provided below, otherwise please print the form and sign it by hand)</w:t>
            </w:r>
          </w:p>
        </w:tc>
      </w:tr>
      <w:tr w:rsidR="00420E2C" w14:paraId="72354564" w14:textId="77777777" w:rsidTr="00673567">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890B324" w14:textId="77777777" w:rsidR="00420E2C" w:rsidRDefault="00E32E12" w:rsidP="00F02A35">
            <w:pPr>
              <w:rPr>
                <w:rFonts w:ascii="Arial" w:hAnsi="Arial" w:cs="Arial"/>
                <w:sz w:val="24"/>
              </w:rPr>
            </w:pPr>
            <w:r>
              <w:rPr>
                <w:rFonts w:ascii="Arial" w:hAnsi="Arial" w:cs="Arial"/>
                <w:sz w:val="24"/>
              </w:rPr>
              <w:pict w14:anchorId="3C93A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8pt;height:74.7pt">
                  <v:imagedata r:id="rId9" o:title=""/>
                  <o:lock v:ext="edit" ungrouping="t" rotation="t" cropping="t" verticies="t" text="t" grouping="t"/>
                  <o:signatureline v:ext="edit" id="{57B3BA68-6A89-44B8-98C6-C83062F2B699}" provid="{00000000-0000-0000-0000-000000000000}" issignatureline="t"/>
                </v:shape>
              </w:pict>
            </w:r>
          </w:p>
        </w:tc>
      </w:tr>
      <w:tr w:rsidR="0025743B" w:rsidRPr="00443C42" w14:paraId="7B15C515" w14:textId="77777777" w:rsidTr="00673567">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65"/>
        </w:trPr>
        <w:tc>
          <w:tcPr>
            <w:tcW w:w="10456" w:type="dxa"/>
            <w:gridSpan w:val="2"/>
            <w:tcBorders>
              <w:top w:val="single" w:sz="4" w:space="0" w:color="D0CECE" w:themeColor="background2" w:themeShade="E6"/>
              <w:bottom w:val="nil"/>
            </w:tcBorders>
            <w:vAlign w:val="center"/>
          </w:tcPr>
          <w:p w14:paraId="0FF6688E" w14:textId="6989CA17" w:rsidR="0025743B" w:rsidRPr="00443C42" w:rsidRDefault="0025743B" w:rsidP="0025743B">
            <w:pPr>
              <w:rPr>
                <w:rFonts w:ascii="Arial" w:hAnsi="Arial"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25743B" w:rsidRPr="00443C42" w14:paraId="054AAF90" w14:textId="77777777" w:rsidTr="00673567">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65"/>
        </w:trPr>
        <w:tc>
          <w:tcPr>
            <w:tcW w:w="10456" w:type="dxa"/>
            <w:gridSpan w:val="2"/>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25743B" w14:paraId="2C3CDBF0" w14:textId="77777777" w:rsidTr="00743D92">
              <w:sdt>
                <w:sdtPr>
                  <w:rPr>
                    <w:rStyle w:val="Content"/>
                  </w:rPr>
                  <w:id w:val="214938420"/>
                  <w:placeholder>
                    <w:docPart w:val="54B95D65ABBF4C46B9E3DFA12C270992"/>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61AC678" w14:textId="77777777" w:rsidR="0025743B" w:rsidRDefault="0025743B" w:rsidP="0025743B">
                      <w:pPr>
                        <w:rPr>
                          <w:rFonts w:ascii="Arial" w:hAnsi="Arial" w:cs="Arial"/>
                          <w:b/>
                          <w:color w:val="595959" w:themeColor="text1" w:themeTint="A6"/>
                        </w:rPr>
                      </w:pPr>
                      <w:r w:rsidRPr="00E200D1">
                        <w:rPr>
                          <w:rStyle w:val="PlaceholderText"/>
                          <w:rFonts w:cs="Arial"/>
                          <w:color w:val="ED7D31" w:themeColor="accent2"/>
                        </w:rPr>
                        <w:t>Click to enter name.</w:t>
                      </w:r>
                    </w:p>
                  </w:tc>
                </w:sdtContent>
              </w:sdt>
            </w:tr>
          </w:tbl>
          <w:p w14:paraId="0D36AAFF" w14:textId="77777777" w:rsidR="0025743B" w:rsidRPr="00443C42" w:rsidRDefault="0025743B" w:rsidP="0025743B">
            <w:pPr>
              <w:rPr>
                <w:rFonts w:ascii="Arial" w:hAnsi="Arial" w:cs="Arial"/>
                <w:b/>
                <w:color w:val="595959" w:themeColor="text1" w:themeTint="A6"/>
              </w:rPr>
            </w:pPr>
          </w:p>
        </w:tc>
      </w:tr>
      <w:tr w:rsidR="00420E2C" w:rsidRPr="00443C42" w14:paraId="13AF0C3B" w14:textId="77777777" w:rsidTr="00673567">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65"/>
        </w:trPr>
        <w:tc>
          <w:tcPr>
            <w:tcW w:w="10456" w:type="dxa"/>
            <w:gridSpan w:val="2"/>
            <w:tcBorders>
              <w:top w:val="nil"/>
            </w:tcBorders>
            <w:vAlign w:val="center"/>
          </w:tcPr>
          <w:p w14:paraId="00B3FAF4" w14:textId="77777777" w:rsidR="00420E2C" w:rsidRPr="00443C42" w:rsidRDefault="00420E2C" w:rsidP="00F02A35">
            <w:pPr>
              <w:rPr>
                <w:rFonts w:ascii="Arial" w:hAnsi="Arial" w:cs="Arial"/>
                <w:b/>
                <w:color w:val="595959" w:themeColor="text1" w:themeTint="A6"/>
              </w:rPr>
            </w:pPr>
            <w:r w:rsidRPr="00443C42">
              <w:rPr>
                <w:rFonts w:ascii="Arial" w:hAnsi="Arial" w:cs="Arial"/>
                <w:b/>
                <w:color w:val="595959" w:themeColor="text1" w:themeTint="A6"/>
              </w:rPr>
              <w:t>Description: (of signatory)</w:t>
            </w:r>
          </w:p>
        </w:tc>
      </w:tr>
      <w:tr w:rsidR="00420E2C" w:rsidRPr="00443C42" w14:paraId="7B3650A2" w14:textId="77777777" w:rsidTr="00673567">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418"/>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0E2C" w14:paraId="47B4825D" w14:textId="77777777" w:rsidTr="00F02A35">
              <w:sdt>
                <w:sdtPr>
                  <w:rPr>
                    <w:rStyle w:val="Content"/>
                  </w:rPr>
                  <w:id w:val="537557202"/>
                  <w:placeholder>
                    <w:docPart w:val="12FEF71D9B904AD8AEADC72C6517F35C"/>
                  </w:placeholder>
                  <w:showingPlcHdr/>
                  <w15:color w:val="99CCFF"/>
                </w:sdtPr>
                <w:sdtEndPr>
                  <w:rPr>
                    <w:rStyle w:val="DefaultParagraphFont"/>
                    <w:rFonts w:asciiTheme="minorHAnsi" w:hAnsiTheme="minorHAnsi" w:cs="Arial"/>
                  </w:rPr>
                </w:sdtEndPr>
                <w:sdtContent>
                  <w:tc>
                    <w:tcPr>
                      <w:tcW w:w="10230" w:type="dxa"/>
                    </w:tcPr>
                    <w:p w14:paraId="3D74DFA5" w14:textId="77777777" w:rsidR="00420E2C" w:rsidRDefault="00420E2C" w:rsidP="00F02A35">
                      <w:pPr>
                        <w:rPr>
                          <w:rFonts w:ascii="Arial" w:hAnsi="Arial" w:cs="Arial"/>
                          <w:b/>
                          <w:color w:val="595959" w:themeColor="text1" w:themeTint="A6"/>
                        </w:rPr>
                      </w:pPr>
                      <w:r>
                        <w:rPr>
                          <w:rStyle w:val="PlaceholderText"/>
                          <w:color w:val="ED7D31" w:themeColor="accent2"/>
                        </w:rPr>
                        <w:t>Click to enter text</w:t>
                      </w:r>
                      <w:r w:rsidRPr="009136F8">
                        <w:rPr>
                          <w:rStyle w:val="PlaceholderText"/>
                          <w:color w:val="ED7D31" w:themeColor="accent2"/>
                        </w:rPr>
                        <w:t>.</w:t>
                      </w:r>
                    </w:p>
                  </w:tc>
                </w:sdtContent>
              </w:sdt>
            </w:tr>
          </w:tbl>
          <w:p w14:paraId="72F9FB9B" w14:textId="77777777" w:rsidR="00420E2C" w:rsidRPr="00443C42" w:rsidRDefault="00420E2C" w:rsidP="00F02A35">
            <w:pPr>
              <w:rPr>
                <w:rFonts w:ascii="Arial" w:hAnsi="Arial" w:cs="Arial"/>
                <w:b/>
                <w:color w:val="595959" w:themeColor="text1" w:themeTint="A6"/>
              </w:rPr>
            </w:pPr>
          </w:p>
        </w:tc>
      </w:tr>
      <w:tr w:rsidR="00420E2C" w:rsidRPr="00443C42" w14:paraId="03E1A7FB" w14:textId="77777777" w:rsidTr="00673567">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c>
          <w:tcPr>
            <w:tcW w:w="10456" w:type="dxa"/>
            <w:gridSpan w:val="2"/>
            <w:vAlign w:val="center"/>
          </w:tcPr>
          <w:p w14:paraId="6DC04345" w14:textId="77777777" w:rsidR="00420E2C" w:rsidRPr="00443C42" w:rsidRDefault="00420E2C" w:rsidP="00F02A35">
            <w:pPr>
              <w:rPr>
                <w:rFonts w:ascii="Arial" w:hAnsi="Arial" w:cs="Arial"/>
                <w:b/>
                <w:color w:val="595959" w:themeColor="text1" w:themeTint="A6"/>
              </w:rPr>
            </w:pPr>
            <w:r w:rsidRPr="00443C42">
              <w:rPr>
                <w:rFonts w:ascii="Arial" w:hAnsi="Arial" w:cs="Arial"/>
                <w:b/>
                <w:color w:val="595959" w:themeColor="text1" w:themeTint="A6"/>
              </w:rPr>
              <w:t>Date:</w:t>
            </w:r>
          </w:p>
        </w:tc>
      </w:tr>
      <w:tr w:rsidR="00420E2C" w:rsidRPr="00443C42" w14:paraId="5257143D" w14:textId="77777777" w:rsidTr="00673567">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456"/>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20E2C" w14:paraId="2F12731B" w14:textId="77777777" w:rsidTr="00F02A35">
              <w:tc>
                <w:tcPr>
                  <w:tcW w:w="10230" w:type="dxa"/>
                </w:tcPr>
                <w:p w14:paraId="02F5E9AE" w14:textId="77777777" w:rsidR="00420E2C" w:rsidRDefault="00F24716" w:rsidP="00F02A35">
                  <w:pPr>
                    <w:rPr>
                      <w:rFonts w:ascii="Arial" w:hAnsi="Arial" w:cs="Arial"/>
                      <w:b/>
                      <w:color w:val="595959" w:themeColor="text1" w:themeTint="A6"/>
                    </w:rPr>
                  </w:pPr>
                  <w:sdt>
                    <w:sdtPr>
                      <w:rPr>
                        <w:rStyle w:val="Content"/>
                      </w:rPr>
                      <w:id w:val="1594434731"/>
                      <w:placeholder>
                        <w:docPart w:val="009125E33F344C2FB07E430DFFA23FA8"/>
                      </w:placeholder>
                      <w:showingPlcHdr/>
                      <w15:color w:val="99CCFF"/>
                      <w:date>
                        <w:dateFormat w:val="dddd, d MMMM yyyy"/>
                        <w:lid w:val="en-AU"/>
                        <w:storeMappedDataAs w:val="dateTime"/>
                        <w:calendar w:val="gregorian"/>
                      </w:date>
                    </w:sdtPr>
                    <w:sdtEndPr>
                      <w:rPr>
                        <w:rStyle w:val="Content"/>
                      </w:rPr>
                    </w:sdtEndPr>
                    <w:sdtContent>
                      <w:r w:rsidR="00420E2C">
                        <w:rPr>
                          <w:rStyle w:val="PlaceholderText"/>
                          <w:color w:val="ED7D31" w:themeColor="accent2"/>
                        </w:rPr>
                        <w:t>Click</w:t>
                      </w:r>
                      <w:r w:rsidR="00420E2C" w:rsidRPr="00355B74">
                        <w:rPr>
                          <w:rStyle w:val="PlaceholderText"/>
                          <w:color w:val="ED7D31" w:themeColor="accent2"/>
                        </w:rPr>
                        <w:t xml:space="preserve"> to enter date.</w:t>
                      </w:r>
                    </w:sdtContent>
                  </w:sdt>
                </w:p>
              </w:tc>
            </w:tr>
          </w:tbl>
          <w:p w14:paraId="71D6A3CE" w14:textId="77777777" w:rsidR="00420E2C" w:rsidRPr="00443C42" w:rsidRDefault="00420E2C" w:rsidP="00F02A35">
            <w:pPr>
              <w:rPr>
                <w:rFonts w:ascii="Arial" w:hAnsi="Arial" w:cs="Arial"/>
                <w:b/>
                <w:color w:val="595959" w:themeColor="text1" w:themeTint="A6"/>
              </w:rPr>
            </w:pPr>
          </w:p>
        </w:tc>
      </w:tr>
    </w:tbl>
    <w:p w14:paraId="21352CF0" w14:textId="77777777" w:rsidR="00420E2C" w:rsidRDefault="00420E2C" w:rsidP="008E758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247E65" w:rsidRPr="00AF0CA5" w14:paraId="4888C95B" w14:textId="77777777" w:rsidTr="00E32E12">
        <w:trPr>
          <w:trHeight w:val="332"/>
          <w:tblHeader/>
        </w:trPr>
        <w:tc>
          <w:tcPr>
            <w:tcW w:w="10456" w:type="dxa"/>
            <w:gridSpan w:val="3"/>
            <w:shd w:val="clear" w:color="auto" w:fill="ECAF9C"/>
            <w:vAlign w:val="center"/>
          </w:tcPr>
          <w:p w14:paraId="47775871" w14:textId="656E0352" w:rsidR="00247E65" w:rsidRPr="00AF0CA5" w:rsidRDefault="00247E65" w:rsidP="00F02A35">
            <w:pPr>
              <w:rPr>
                <w:rFonts w:ascii="Arial" w:hAnsi="Arial" w:cs="Arial"/>
                <w:b/>
                <w:color w:val="595959" w:themeColor="text1" w:themeTint="A6"/>
                <w:sz w:val="24"/>
              </w:rPr>
            </w:pPr>
            <w:r>
              <w:rPr>
                <w:rFonts w:ascii="Arial" w:hAnsi="Arial" w:cs="Arial"/>
                <w:b/>
                <w:sz w:val="24"/>
              </w:rPr>
              <w:t xml:space="preserve">SECTION 8 – </w:t>
            </w:r>
            <w:r w:rsidRPr="00742376">
              <w:rPr>
                <w:rFonts w:ascii="Arial" w:hAnsi="Arial" w:cs="Arial"/>
                <w:b/>
                <w:sz w:val="24"/>
              </w:rPr>
              <w:t xml:space="preserve">PROCEDURE FOR FILING </w:t>
            </w:r>
          </w:p>
        </w:tc>
      </w:tr>
      <w:tr w:rsidR="00247E65" w:rsidRPr="00AF0CA5" w14:paraId="4ACD1189" w14:textId="77777777" w:rsidTr="00F02A35">
        <w:trPr>
          <w:trHeight w:val="687"/>
        </w:trPr>
        <w:tc>
          <w:tcPr>
            <w:tcW w:w="10456" w:type="dxa"/>
            <w:gridSpan w:val="3"/>
            <w:vAlign w:val="center"/>
          </w:tcPr>
          <w:p w14:paraId="42A18DE3" w14:textId="09DA9E50" w:rsidR="00247E65" w:rsidRPr="00AF0CA5" w:rsidRDefault="00247E65" w:rsidP="00990A75">
            <w:pPr>
              <w:rPr>
                <w:rFonts w:ascii="Arial" w:hAnsi="Arial" w:cs="Arial"/>
                <w:color w:val="595959" w:themeColor="text1" w:themeTint="A6"/>
              </w:rPr>
            </w:pPr>
            <w:r w:rsidRPr="00AF0CA5">
              <w:rPr>
                <w:rFonts w:ascii="Arial" w:hAnsi="Arial" w:cs="Arial"/>
                <w:color w:val="595959" w:themeColor="text1" w:themeTint="A6"/>
              </w:rPr>
              <w:t xml:space="preserve">You or your representative must file this </w:t>
            </w:r>
            <w:r w:rsidRPr="00AF0CA5">
              <w:rPr>
                <w:rFonts w:ascii="Arial" w:hAnsi="Arial" w:cs="Arial"/>
                <w:b/>
                <w:color w:val="595959" w:themeColor="text1" w:themeTint="A6"/>
              </w:rPr>
              <w:t xml:space="preserve">Form </w:t>
            </w:r>
            <w:r w:rsidR="00990A75">
              <w:rPr>
                <w:rFonts w:ascii="Arial" w:hAnsi="Arial" w:cs="Arial"/>
                <w:b/>
                <w:color w:val="595959" w:themeColor="text1" w:themeTint="A6"/>
              </w:rPr>
              <w:t>21</w:t>
            </w:r>
            <w:r w:rsidRPr="00AF0CA5">
              <w:rPr>
                <w:rFonts w:ascii="Arial" w:hAnsi="Arial" w:cs="Arial"/>
                <w:color w:val="595959" w:themeColor="text1" w:themeTint="A6"/>
              </w:rPr>
              <w:t xml:space="preserve"> in the Land Court. </w:t>
            </w:r>
            <w:r>
              <w:rPr>
                <w:rFonts w:ascii="Arial" w:hAnsi="Arial" w:cs="Arial"/>
                <w:color w:val="595959" w:themeColor="text1" w:themeTint="A6"/>
              </w:rPr>
              <w:t xml:space="preserve">Please submit this completed </w:t>
            </w:r>
            <w:r w:rsidRPr="00742376">
              <w:rPr>
                <w:rFonts w:ascii="Arial" w:hAnsi="Arial" w:cs="Arial"/>
                <w:b/>
                <w:color w:val="595959" w:themeColor="text1" w:themeTint="A6"/>
              </w:rPr>
              <w:t xml:space="preserve">Form </w:t>
            </w:r>
            <w:r w:rsidR="00990A75">
              <w:rPr>
                <w:rFonts w:ascii="Arial" w:hAnsi="Arial" w:cs="Arial"/>
                <w:b/>
                <w:color w:val="595959" w:themeColor="text1" w:themeTint="A6"/>
              </w:rPr>
              <w:t>21</w:t>
            </w:r>
            <w:r>
              <w:rPr>
                <w:rFonts w:ascii="Arial" w:hAnsi="Arial" w:cs="Arial"/>
                <w:color w:val="595959" w:themeColor="text1" w:themeTint="A6"/>
              </w:rPr>
              <w:t xml:space="preserve">, which may be sent via email to </w:t>
            </w:r>
            <w:hyperlink r:id="rId10" w:history="1">
              <w:r w:rsidRPr="00AF1795">
                <w:rPr>
                  <w:rStyle w:val="Hyperlink"/>
                  <w:rFonts w:ascii="Arial" w:hAnsi="Arial" w:cs="Arial"/>
                </w:rPr>
                <w:t>landcourt@justice.qld.gov.au</w:t>
              </w:r>
            </w:hyperlink>
            <w:r>
              <w:rPr>
                <w:rFonts w:ascii="Arial" w:hAnsi="Arial" w:cs="Arial"/>
                <w:color w:val="595959" w:themeColor="text1" w:themeTint="A6"/>
              </w:rPr>
              <w:t xml:space="preserve"> or: </w:t>
            </w:r>
          </w:p>
        </w:tc>
      </w:tr>
      <w:tr w:rsidR="00247E65" w:rsidRPr="00AF0CA5" w14:paraId="3C909AB5" w14:textId="77777777" w:rsidTr="00F02A35">
        <w:trPr>
          <w:trHeight w:val="1572"/>
        </w:trPr>
        <w:tc>
          <w:tcPr>
            <w:tcW w:w="3653" w:type="dxa"/>
            <w:vAlign w:val="center"/>
          </w:tcPr>
          <w:p w14:paraId="382686F7" w14:textId="77777777" w:rsidR="00247E65" w:rsidRPr="00AF0CA5" w:rsidRDefault="00247E65"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lastRenderedPageBreak/>
              <w:t>In Person:</w:t>
            </w:r>
          </w:p>
          <w:p w14:paraId="39149589" w14:textId="77777777" w:rsidR="00247E65" w:rsidRPr="00AF0CA5" w:rsidRDefault="00247E65" w:rsidP="00F02A35">
            <w:pPr>
              <w:jc w:val="center"/>
              <w:rPr>
                <w:rFonts w:ascii="Arial" w:hAnsi="Arial" w:cs="Arial"/>
                <w:b/>
                <w:color w:val="595959" w:themeColor="text1" w:themeTint="A6"/>
              </w:rPr>
            </w:pPr>
            <w:r w:rsidRPr="00AF0CA5">
              <w:rPr>
                <w:rFonts w:ascii="Arial" w:hAnsi="Arial" w:cs="Arial"/>
                <w:b/>
                <w:color w:val="595959" w:themeColor="text1" w:themeTint="A6"/>
              </w:rPr>
              <w:t>Land Court Registry</w:t>
            </w:r>
          </w:p>
          <w:p w14:paraId="65B98082" w14:textId="77777777"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Level 8</w:t>
            </w:r>
          </w:p>
          <w:p w14:paraId="1883EFF8" w14:textId="77777777"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363 George Street</w:t>
            </w:r>
          </w:p>
          <w:p w14:paraId="1899B06C" w14:textId="77777777"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BRISBANE QLD 4000</w:t>
            </w:r>
          </w:p>
        </w:tc>
        <w:tc>
          <w:tcPr>
            <w:tcW w:w="3652" w:type="dxa"/>
            <w:vAlign w:val="center"/>
          </w:tcPr>
          <w:p w14:paraId="5B11E2F8" w14:textId="77777777" w:rsidR="00247E65" w:rsidRPr="00AF0CA5" w:rsidRDefault="00247E65"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583D25B9" w14:textId="77777777" w:rsidR="00247E65" w:rsidRPr="00AF0CA5" w:rsidRDefault="00247E65"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3CDD1E0C" w14:textId="77777777"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Land Court Registry</w:t>
            </w:r>
          </w:p>
          <w:p w14:paraId="09D68529" w14:textId="77777777"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GPO Box 5266</w:t>
            </w:r>
          </w:p>
          <w:p w14:paraId="05BF1E5C" w14:textId="77777777"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BRISBANE QLD 4001</w:t>
            </w:r>
          </w:p>
        </w:tc>
        <w:tc>
          <w:tcPr>
            <w:tcW w:w="3151" w:type="dxa"/>
            <w:vAlign w:val="center"/>
          </w:tcPr>
          <w:p w14:paraId="0FFC6633" w14:textId="77777777" w:rsidR="00247E65" w:rsidRPr="00AF0CA5" w:rsidRDefault="00247E65" w:rsidP="00F02A35">
            <w:pPr>
              <w:jc w:val="center"/>
              <w:rPr>
                <w:rFonts w:ascii="Arial" w:hAnsi="Arial" w:cs="Arial"/>
                <w:color w:val="595959" w:themeColor="text1" w:themeTint="A6"/>
                <w:u w:val="single"/>
              </w:rPr>
            </w:pPr>
            <w:r w:rsidRPr="00AF0CA5">
              <w:rPr>
                <w:rFonts w:ascii="Arial" w:hAnsi="Arial" w:cs="Arial"/>
                <w:color w:val="595959" w:themeColor="text1" w:themeTint="A6"/>
                <w:u w:val="single"/>
              </w:rPr>
              <w:t>By Fax:</w:t>
            </w:r>
          </w:p>
          <w:p w14:paraId="60E95D89" w14:textId="77777777" w:rsidR="00247E65" w:rsidRPr="00AF0CA5" w:rsidRDefault="00247E65"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73B634A5" w14:textId="61574B35"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Land Court</w:t>
            </w:r>
            <w:r w:rsidR="006F23D2">
              <w:rPr>
                <w:rFonts w:ascii="Arial" w:hAnsi="Arial" w:cs="Arial"/>
                <w:color w:val="595959" w:themeColor="text1" w:themeTint="A6"/>
              </w:rPr>
              <w:t xml:space="preserve"> Registry</w:t>
            </w:r>
          </w:p>
          <w:p w14:paraId="300EA304" w14:textId="77777777" w:rsidR="00247E65" w:rsidRPr="00AF0CA5" w:rsidRDefault="00247E65" w:rsidP="00F02A35">
            <w:pPr>
              <w:jc w:val="center"/>
              <w:rPr>
                <w:rFonts w:ascii="Arial" w:hAnsi="Arial" w:cs="Arial"/>
                <w:color w:val="595959" w:themeColor="text1" w:themeTint="A6"/>
              </w:rPr>
            </w:pPr>
            <w:r w:rsidRPr="00AF0CA5">
              <w:rPr>
                <w:rFonts w:ascii="Arial" w:hAnsi="Arial" w:cs="Arial"/>
                <w:color w:val="595959" w:themeColor="text1" w:themeTint="A6"/>
              </w:rPr>
              <w:t>(07) 3738 7434</w:t>
            </w:r>
          </w:p>
        </w:tc>
      </w:tr>
    </w:tbl>
    <w:p w14:paraId="4C98770A" w14:textId="77777777" w:rsidR="00767F65" w:rsidRDefault="00767F65" w:rsidP="004D3F99">
      <w:pPr>
        <w:spacing w:after="0"/>
        <w:rPr>
          <w:rFonts w:ascii="Arial" w:hAnsi="Arial" w:cs="Arial"/>
          <w:sz w:val="24"/>
        </w:rPr>
      </w:pPr>
    </w:p>
    <w:p w14:paraId="06B7165C" w14:textId="77777777" w:rsidR="00FA39C1" w:rsidRPr="00673567" w:rsidRDefault="00FA39C1" w:rsidP="00FA39C1">
      <w:pPr>
        <w:spacing w:line="240" w:lineRule="auto"/>
        <w:jc w:val="center"/>
        <w:rPr>
          <w:rFonts w:ascii="Arial" w:hAnsi="Arial" w:cs="Arial"/>
          <w:b/>
          <w:sz w:val="24"/>
        </w:rPr>
      </w:pPr>
      <w:r w:rsidRPr="00673567">
        <w:rPr>
          <w:rFonts w:ascii="Arial" w:hAnsi="Arial" w:cs="Arial"/>
          <w:b/>
          <w:sz w:val="24"/>
        </w:rPr>
        <w:t>ATTACHMENT 1</w:t>
      </w:r>
    </w:p>
    <w:p w14:paraId="38E16F49" w14:textId="77777777" w:rsidR="00FA39C1" w:rsidRPr="00673567" w:rsidRDefault="00FA39C1" w:rsidP="00FA39C1">
      <w:pPr>
        <w:spacing w:after="0" w:line="240" w:lineRule="auto"/>
        <w:jc w:val="center"/>
        <w:rPr>
          <w:rFonts w:ascii="Arial" w:hAnsi="Arial" w:cs="Arial"/>
          <w:b/>
          <w:sz w:val="24"/>
        </w:rPr>
      </w:pPr>
      <w:r w:rsidRPr="00673567">
        <w:rPr>
          <w:rFonts w:ascii="Arial" w:hAnsi="Arial" w:cs="Arial"/>
          <w:b/>
          <w:sz w:val="24"/>
        </w:rPr>
        <w:t>Only complete if being represented by an authorised agent</w:t>
      </w:r>
    </w:p>
    <w:p w14:paraId="3B770F46" w14:textId="77777777" w:rsidR="00FA39C1" w:rsidRPr="00AF0CA5" w:rsidRDefault="00FA39C1" w:rsidP="00FA39C1">
      <w:pPr>
        <w:spacing w:after="0" w:line="240" w:lineRule="auto"/>
        <w:jc w:val="center"/>
        <w:rPr>
          <w:rFonts w:ascii="Arial" w:hAnsi="Arial" w:cs="Arial"/>
          <w:b/>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FA39C1" w:rsidRPr="00AF0CA5" w14:paraId="3A474C6B" w14:textId="77777777" w:rsidTr="00673567">
        <w:trPr>
          <w:trHeight w:val="543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191BC68" w14:textId="77777777" w:rsidR="00FA39C1" w:rsidRPr="00AF0CA5" w:rsidRDefault="00FA39C1" w:rsidP="00F02A35">
            <w:pPr>
              <w:rPr>
                <w:rFonts w:ascii="Arial" w:hAnsi="Arial" w:cs="Arial"/>
                <w:color w:val="595959" w:themeColor="text1" w:themeTint="A6"/>
              </w:rPr>
            </w:pPr>
            <w:r w:rsidRPr="00AF0CA5">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2EF5C2AA" w14:textId="77777777" w:rsidR="00FA39C1" w:rsidRPr="00AF0CA5" w:rsidRDefault="00FA39C1" w:rsidP="00F02A35">
            <w:pPr>
              <w:rPr>
                <w:rFonts w:ascii="Arial" w:hAnsi="Arial" w:cs="Arial"/>
                <w:color w:val="595959" w:themeColor="text1" w:themeTint="A6"/>
              </w:rPr>
            </w:pPr>
          </w:p>
          <w:p w14:paraId="2539C847" w14:textId="77777777" w:rsidR="00FA39C1" w:rsidRPr="00AF0CA5" w:rsidRDefault="00FA39C1" w:rsidP="00F02A35">
            <w:pPr>
              <w:rPr>
                <w:rFonts w:ascii="Arial" w:hAnsi="Arial" w:cs="Arial"/>
                <w:color w:val="595959" w:themeColor="text1" w:themeTint="A6"/>
              </w:rPr>
            </w:pPr>
            <w:r w:rsidRPr="00AF0CA5">
              <w:rPr>
                <w:rFonts w:ascii="Arial" w:hAnsi="Arial" w:cs="Arial"/>
                <w:color w:val="595959" w:themeColor="text1" w:themeTint="A6"/>
              </w:rPr>
              <w:t>However, a party may choose to represent themselves or be represented by an agent.</w:t>
            </w:r>
          </w:p>
          <w:p w14:paraId="34C52170" w14:textId="77777777" w:rsidR="00FA39C1" w:rsidRPr="00AF0CA5" w:rsidRDefault="00FA39C1" w:rsidP="00F02A35">
            <w:pPr>
              <w:rPr>
                <w:rFonts w:ascii="Arial" w:hAnsi="Arial" w:cs="Arial"/>
                <w:color w:val="595959" w:themeColor="text1" w:themeTint="A6"/>
              </w:rPr>
            </w:pPr>
          </w:p>
          <w:p w14:paraId="09A090C5" w14:textId="77777777" w:rsidR="00FA39C1" w:rsidRPr="00AF0CA5" w:rsidRDefault="00FA39C1" w:rsidP="00F02A35">
            <w:pPr>
              <w:rPr>
                <w:rFonts w:ascii="Arial" w:hAnsi="Arial" w:cs="Arial"/>
                <w:color w:val="595959" w:themeColor="text1" w:themeTint="A6"/>
              </w:rPr>
            </w:pPr>
            <w:r w:rsidRPr="00AF0CA5">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6FDE8930" w14:textId="77777777" w:rsidR="00FA39C1" w:rsidRPr="00AF0CA5" w:rsidRDefault="00FA39C1" w:rsidP="00F02A35">
            <w:pPr>
              <w:rPr>
                <w:rFonts w:ascii="Arial" w:hAnsi="Arial" w:cs="Arial"/>
                <w:color w:val="595959" w:themeColor="text1" w:themeTint="A6"/>
              </w:rPr>
            </w:pPr>
          </w:p>
          <w:p w14:paraId="4741FC69" w14:textId="77777777" w:rsidR="00FA39C1" w:rsidRPr="00AF0CA5" w:rsidRDefault="00FA39C1" w:rsidP="00F02A35">
            <w:pPr>
              <w:rPr>
                <w:rFonts w:ascii="Arial" w:hAnsi="Arial" w:cs="Arial"/>
                <w:color w:val="595959" w:themeColor="text1" w:themeTint="A6"/>
              </w:rPr>
            </w:pPr>
            <w:r w:rsidRPr="00AF0CA5">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497D194B" w14:textId="77777777" w:rsidR="00FA39C1" w:rsidRPr="00AF0CA5" w:rsidRDefault="00FA39C1" w:rsidP="00F02A35">
            <w:pPr>
              <w:rPr>
                <w:rFonts w:ascii="Arial" w:hAnsi="Arial" w:cs="Arial"/>
                <w:color w:val="595959" w:themeColor="text1" w:themeTint="A6"/>
              </w:rPr>
            </w:pPr>
          </w:p>
          <w:p w14:paraId="5F402138" w14:textId="77777777" w:rsidR="00FA39C1" w:rsidRPr="00AF0CA5" w:rsidRDefault="00FA39C1" w:rsidP="00F02A35">
            <w:pPr>
              <w:rPr>
                <w:rFonts w:ascii="Arial" w:hAnsi="Arial" w:cs="Arial"/>
                <w:color w:val="595959" w:themeColor="text1" w:themeTint="A6"/>
              </w:rPr>
            </w:pPr>
            <w:r w:rsidRPr="00AF0CA5">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FA39C1" w:rsidRPr="00AF0CA5" w14:paraId="121B2A28" w14:textId="77777777" w:rsidTr="00673567">
        <w:trPr>
          <w:trHeight w:val="346"/>
        </w:trPr>
        <w:sdt>
          <w:sdtPr>
            <w:rPr>
              <w:rFonts w:ascii="Arial" w:hAnsi="Arial" w:cs="Arial"/>
              <w:color w:val="595959" w:themeColor="text1" w:themeTint="A6"/>
              <w:sz w:val="24"/>
            </w:rPr>
            <w:id w:val="-139394988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C4B6E00" w14:textId="77777777" w:rsidR="00FA39C1" w:rsidRPr="00AF0CA5" w:rsidRDefault="00FA39C1" w:rsidP="00F02A35">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4C7DAA1" w14:textId="77777777" w:rsidR="00FA39C1" w:rsidRPr="00AF0CA5" w:rsidRDefault="00FA39C1" w:rsidP="00F02A35">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FA39C1" w:rsidRPr="00AF0CA5" w14:paraId="55965FFF" w14:textId="77777777" w:rsidTr="00673567">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72D07F0" w14:textId="77777777" w:rsidR="00FA39C1" w:rsidRPr="00AF0CA5" w:rsidRDefault="00FA39C1" w:rsidP="00F02A35">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966507014"/>
                <w:placeholder>
                  <w:docPart w:val="138B4CA038634C1EA48D59410879C59F"/>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FA39C1" w:rsidRPr="00AF0CA5" w14:paraId="2BA0E594" w14:textId="77777777" w:rsidTr="00673567">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04EDA35D" w14:textId="52074965" w:rsidR="00FA39C1" w:rsidRPr="00B85D19" w:rsidRDefault="00FA39C1" w:rsidP="00380BA8">
            <w:pPr>
              <w:rPr>
                <w:rFonts w:ascii="Arial" w:hAnsi="Arial" w:cs="Arial"/>
                <w:i/>
                <w:color w:val="595959" w:themeColor="text1" w:themeTint="A6"/>
                <w:sz w:val="24"/>
              </w:rPr>
            </w:pPr>
            <w:r w:rsidRPr="00B85D19">
              <w:rPr>
                <w:rFonts w:ascii="Arial" w:hAnsi="Arial" w:cs="Arial"/>
                <w:i/>
                <w:color w:val="595959" w:themeColor="text1" w:themeTint="A6"/>
                <w:sz w:val="20"/>
              </w:rPr>
              <w:t>(if limited, please provide details)</w:t>
            </w:r>
          </w:p>
        </w:tc>
      </w:tr>
      <w:tr w:rsidR="00FA39C1" w:rsidRPr="00AF0CA5" w14:paraId="0AC8D7F9" w14:textId="77777777" w:rsidTr="00673567">
        <w:trPr>
          <w:trHeight w:val="49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6941A7C" w14:textId="77777777" w:rsidR="00FA39C1" w:rsidRPr="00AF0CA5" w:rsidRDefault="00F24716" w:rsidP="00F02A35">
            <w:pPr>
              <w:rPr>
                <w:rFonts w:ascii="Arial" w:hAnsi="Arial" w:cs="Arial"/>
                <w:color w:val="595959" w:themeColor="text1" w:themeTint="A6"/>
                <w:sz w:val="24"/>
              </w:rPr>
            </w:pPr>
            <w:sdt>
              <w:sdtPr>
                <w:rPr>
                  <w:rStyle w:val="Content"/>
                </w:rPr>
                <w:id w:val="-865291963"/>
                <w:placeholder>
                  <w:docPart w:val="02EBAC27772243D9BE5159A0A214B156"/>
                </w:placeholder>
                <w:showingPlcHdr/>
                <w15:color w:val="99CCFF"/>
              </w:sdtPr>
              <w:sdtEndPr>
                <w:rPr>
                  <w:rStyle w:val="DefaultParagraphFont"/>
                  <w:rFonts w:asciiTheme="minorHAnsi" w:hAnsiTheme="minorHAnsi" w:cs="Arial"/>
                  <w:color w:val="595959" w:themeColor="text1" w:themeTint="A6"/>
                </w:rPr>
              </w:sdtEndPr>
              <w:sdtContent>
                <w:r w:rsidR="00FA39C1" w:rsidRPr="00F54249">
                  <w:rPr>
                    <w:rStyle w:val="PlaceholderText"/>
                    <w:rFonts w:cs="Arial"/>
                    <w:color w:val="ED7D31" w:themeColor="accent2"/>
                  </w:rPr>
                  <w:t>Click here to enter text.</w:t>
                </w:r>
              </w:sdtContent>
            </w:sdt>
          </w:p>
        </w:tc>
      </w:tr>
      <w:tr w:rsidR="00FA39C1" w:rsidRPr="00AF0CA5" w14:paraId="11367D1E" w14:textId="77777777" w:rsidTr="00673567">
        <w:tblPrEx>
          <w:tblBorders>
            <w:insideH w:val="single" w:sz="4" w:space="0" w:color="auto"/>
            <w:insideV w:val="single" w:sz="4" w:space="0" w:color="auto"/>
          </w:tblBorders>
        </w:tblPrEx>
        <w:trPr>
          <w:trHeight w:val="41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6122587" w14:textId="365DAEB2" w:rsidR="00FA39C1" w:rsidRPr="00AF0CA5" w:rsidRDefault="00FA39C1" w:rsidP="00F02A35">
            <w:pPr>
              <w:rPr>
                <w:rFonts w:ascii="Arial" w:hAnsi="Arial" w:cs="Arial"/>
                <w:color w:val="595959" w:themeColor="text1" w:themeTint="A6"/>
              </w:rPr>
            </w:pPr>
            <w:r w:rsidRPr="00AF0CA5">
              <w:rPr>
                <w:rFonts w:ascii="Arial" w:hAnsi="Arial" w:cs="Arial"/>
                <w:b/>
                <w:color w:val="595959" w:themeColor="text1" w:themeTint="A6"/>
              </w:rPr>
              <w:t>Signed by appellant</w:t>
            </w:r>
            <w:r w:rsidR="00B85D19">
              <w:rPr>
                <w:rFonts w:ascii="Arial" w:hAnsi="Arial" w:cs="Arial"/>
                <w:b/>
                <w:color w:val="595959" w:themeColor="text1" w:themeTint="A6"/>
              </w:rPr>
              <w:t>:</w:t>
            </w:r>
            <w:r w:rsidRPr="00AF0CA5">
              <w:rPr>
                <w:rFonts w:ascii="Arial" w:hAnsi="Arial" w:cs="Arial"/>
                <w:color w:val="595959" w:themeColor="text1" w:themeTint="A6"/>
              </w:rPr>
              <w:t xml:space="preserve"> </w:t>
            </w:r>
            <w:r w:rsidRPr="00B85D19">
              <w:rPr>
                <w:rFonts w:ascii="Arial" w:hAnsi="Arial" w:cs="Arial"/>
                <w:i/>
                <w:color w:val="595959" w:themeColor="text1" w:themeTint="A6"/>
                <w:sz w:val="20"/>
              </w:rPr>
              <w:t>(if Company, please specify full name and description of signatory below)</w:t>
            </w:r>
          </w:p>
        </w:tc>
      </w:tr>
      <w:tr w:rsidR="00FA39C1" w:rsidRPr="00AF0CA5" w14:paraId="104E618B" w14:textId="77777777" w:rsidTr="00673567">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2207622F" w14:textId="77777777" w:rsidR="00FA39C1" w:rsidRPr="00AF0CA5" w:rsidRDefault="00FA39C1" w:rsidP="00F02A35">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FA39C1" w:rsidRPr="00AF0CA5" w14:paraId="7DECCF75" w14:textId="77777777" w:rsidTr="00673567">
        <w:tblPrEx>
          <w:tblBorders>
            <w:insideH w:val="single" w:sz="4" w:space="0" w:color="auto"/>
            <w:insideV w:val="single" w:sz="4" w:space="0" w:color="auto"/>
          </w:tblBorders>
        </w:tblPrEx>
        <w:trPr>
          <w:trHeight w:val="282"/>
        </w:trPr>
        <w:sdt>
          <w:sdtPr>
            <w:rPr>
              <w:rStyle w:val="Content"/>
            </w:rPr>
            <w:id w:val="-1469356706"/>
            <w:placeholder>
              <w:docPart w:val="DC4EA0B99E144E1E9A1D863F8C06554C"/>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2A00DB61" w14:textId="77777777" w:rsidR="00FA39C1" w:rsidRPr="00AF0CA5" w:rsidRDefault="00FA39C1" w:rsidP="00F02A35">
                <w:pPr>
                  <w:rPr>
                    <w:rFonts w:ascii="Arial" w:hAnsi="Arial" w:cs="Arial"/>
                    <w:b/>
                    <w:color w:val="595959" w:themeColor="text1" w:themeTint="A6"/>
                  </w:rPr>
                </w:pPr>
                <w:r w:rsidRPr="00E200D1">
                  <w:rPr>
                    <w:rStyle w:val="PlaceholderText"/>
                    <w:rFonts w:cs="Arial"/>
                    <w:color w:val="ED7D31" w:themeColor="accent2"/>
                  </w:rPr>
                  <w:t>Click to enter position within the company.</w:t>
                </w:r>
              </w:p>
            </w:tc>
          </w:sdtContent>
        </w:sdt>
      </w:tr>
      <w:tr w:rsidR="00FA39C1" w:rsidRPr="00AF0CA5" w14:paraId="21704918" w14:textId="77777777" w:rsidTr="00673567">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00DFB6B1" w14:textId="77777777" w:rsidR="00FA39C1" w:rsidRPr="00AF0CA5" w:rsidRDefault="00FA39C1" w:rsidP="00F02A35">
            <w:pPr>
              <w:rPr>
                <w:rStyle w:val="Content"/>
                <w:rFonts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FA39C1" w:rsidRPr="00AF0CA5" w14:paraId="7A675C0C" w14:textId="77777777" w:rsidTr="00673567">
        <w:tblPrEx>
          <w:tblBorders>
            <w:insideH w:val="single" w:sz="4" w:space="0" w:color="auto"/>
            <w:insideV w:val="single" w:sz="4" w:space="0" w:color="auto"/>
          </w:tblBorders>
        </w:tblPrEx>
        <w:trPr>
          <w:trHeight w:val="282"/>
        </w:trPr>
        <w:sdt>
          <w:sdtPr>
            <w:rPr>
              <w:rStyle w:val="Content"/>
            </w:rPr>
            <w:id w:val="567232041"/>
            <w:placeholder>
              <w:docPart w:val="436A429C7A1A43F1B45AC1D59A082AD1"/>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6BB0D850" w14:textId="77777777" w:rsidR="00FA39C1" w:rsidRPr="00AF0CA5" w:rsidRDefault="00FA39C1" w:rsidP="00F02A35">
                <w:pPr>
                  <w:rPr>
                    <w:rStyle w:val="Content"/>
                    <w:rFonts w:cs="Arial"/>
                    <w:color w:val="595959" w:themeColor="text1" w:themeTint="A6"/>
                  </w:rPr>
                </w:pPr>
                <w:r w:rsidRPr="00E200D1">
                  <w:rPr>
                    <w:rStyle w:val="PlaceholderText"/>
                    <w:rFonts w:cs="Arial"/>
                    <w:color w:val="ED7D31" w:themeColor="accent2"/>
                  </w:rPr>
                  <w:t>Click to enter name.</w:t>
                </w:r>
              </w:p>
            </w:tc>
          </w:sdtContent>
        </w:sdt>
      </w:tr>
      <w:tr w:rsidR="00FA39C1" w:rsidRPr="00AF0CA5" w14:paraId="30D4F2F0" w14:textId="77777777" w:rsidTr="00673567">
        <w:tblPrEx>
          <w:tblBorders>
            <w:insideH w:val="single" w:sz="4" w:space="0" w:color="auto"/>
            <w:insideV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A433F01" w14:textId="77777777" w:rsidR="00FA39C1" w:rsidRPr="00AF0CA5" w:rsidRDefault="00E32E12" w:rsidP="00F02A35">
            <w:pPr>
              <w:rPr>
                <w:rFonts w:ascii="Arial" w:hAnsi="Arial" w:cs="Arial"/>
                <w:color w:val="595959" w:themeColor="text1" w:themeTint="A6"/>
                <w:sz w:val="24"/>
              </w:rPr>
            </w:pPr>
            <w:r>
              <w:rPr>
                <w:rFonts w:ascii="Arial" w:hAnsi="Arial" w:cs="Arial"/>
                <w:color w:val="595959" w:themeColor="text1" w:themeTint="A6"/>
                <w:sz w:val="24"/>
              </w:rPr>
              <w:lastRenderedPageBreak/>
              <w:pict w14:anchorId="2AA49363">
                <v:shape id="_x0000_i1026" type="#_x0000_t75" alt="Microsoft Office Signature Line..." style="width:151.45pt;height:1in">
                  <v:imagedata r:id="rId9" o:title=""/>
                  <o:lock v:ext="edit" ungrouping="t" rotation="t" cropping="t" verticies="t" text="t" grouping="t"/>
                  <o:signatureline v:ext="edit" id="{7C896750-D5D0-43B7-92CE-3DB126949E60}" provid="{00000000-0000-0000-0000-000000000000}" issignatureline="t"/>
                </v:shape>
              </w:pict>
            </w:r>
          </w:p>
        </w:tc>
      </w:tr>
      <w:tr w:rsidR="00FA39C1" w:rsidRPr="00AF0CA5" w14:paraId="564731BD" w14:textId="77777777" w:rsidTr="00673567">
        <w:tblPrEx>
          <w:tblBorders>
            <w:insideH w:val="single" w:sz="4" w:space="0" w:color="auto"/>
            <w:insideV w:val="single" w:sz="4" w:space="0" w:color="auto"/>
          </w:tblBorders>
        </w:tblPrEx>
        <w:trPr>
          <w:trHeight w:val="65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78B867" w14:textId="77777777" w:rsidR="00FA39C1" w:rsidRPr="00AF0CA5" w:rsidRDefault="00F24716" w:rsidP="00F02A35">
            <w:pPr>
              <w:tabs>
                <w:tab w:val="left" w:pos="2460"/>
              </w:tabs>
              <w:rPr>
                <w:rFonts w:ascii="Arial" w:hAnsi="Arial" w:cs="Arial"/>
                <w:color w:val="595959" w:themeColor="text1" w:themeTint="A6"/>
                <w:sz w:val="24"/>
              </w:rPr>
            </w:pPr>
            <w:sdt>
              <w:sdtPr>
                <w:rPr>
                  <w:rStyle w:val="Content"/>
                </w:rPr>
                <w:id w:val="811686953"/>
                <w:placeholder>
                  <w:docPart w:val="B5E86374CB7A4B349EC9C37900E44886"/>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FA39C1" w:rsidRPr="00DE34EA">
                  <w:rPr>
                    <w:rStyle w:val="PlaceholderText"/>
                    <w:rFonts w:cs="Arial"/>
                    <w:color w:val="ED7D31" w:themeColor="accent2"/>
                  </w:rPr>
                  <w:t>Click here to select date of signing.</w:t>
                </w:r>
              </w:sdtContent>
            </w:sdt>
          </w:p>
        </w:tc>
      </w:tr>
    </w:tbl>
    <w:p w14:paraId="054E5F24" w14:textId="77777777" w:rsidR="00FA39C1" w:rsidRDefault="00FA39C1" w:rsidP="004D3F99">
      <w:pPr>
        <w:spacing w:after="0"/>
        <w:rPr>
          <w:rFonts w:ascii="Arial" w:hAnsi="Arial" w:cs="Arial"/>
          <w:sz w:val="24"/>
        </w:rPr>
      </w:pPr>
    </w:p>
    <w:sectPr w:rsidR="00FA39C1"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767F65" w:rsidRDefault="00767F65" w:rsidP="00497AAC">
      <w:pPr>
        <w:spacing w:after="0" w:line="240" w:lineRule="auto"/>
      </w:pPr>
      <w:r>
        <w:separator/>
      </w:r>
    </w:p>
  </w:endnote>
  <w:endnote w:type="continuationSeparator" w:id="0">
    <w:p w14:paraId="254C2D5C" w14:textId="77777777" w:rsidR="00767F65" w:rsidRDefault="00767F65"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398DC8FA" w:rsidR="00767F65" w:rsidRDefault="00767F65" w:rsidP="004D3F99">
    <w:pPr>
      <w:pStyle w:val="Footer"/>
      <w:rPr>
        <w:rFonts w:ascii="Arial" w:hAnsi="Arial" w:cs="Arial"/>
      </w:rPr>
    </w:pPr>
    <w:r>
      <w:rPr>
        <w:rFonts w:ascii="Arial" w:hAnsi="Arial" w:cs="Arial"/>
      </w:rPr>
      <w:t>Contact the Land Court of Q</w:t>
    </w:r>
    <w:r w:rsidR="00655070">
      <w:rPr>
        <w:rFonts w:ascii="Arial" w:hAnsi="Arial" w:cs="Arial"/>
      </w:rPr>
      <w:t>ueensland</w:t>
    </w:r>
  </w:p>
  <w:p w14:paraId="59F02D26" w14:textId="5E9F8CAB" w:rsidR="00767F65" w:rsidRDefault="00767F65" w:rsidP="004D3F99">
    <w:pPr>
      <w:pStyle w:val="Footer"/>
    </w:pPr>
    <w:r w:rsidRPr="004D3F99">
      <w:rPr>
        <w:rFonts w:ascii="Arial" w:hAnsi="Arial" w:cs="Arial"/>
        <w:b/>
      </w:rPr>
      <w:t>P:</w:t>
    </w:r>
    <w:r>
      <w:rPr>
        <w:rFonts w:ascii="Arial" w:hAnsi="Arial" w:cs="Arial"/>
      </w:rPr>
      <w:t xml:space="preserve"> (07) </w:t>
    </w:r>
    <w:r w:rsidR="00330A97">
      <w:rPr>
        <w:rFonts w:ascii="Arial" w:hAnsi="Arial" w:cs="Arial"/>
      </w:rPr>
      <w:t>3738 7199</w:t>
    </w:r>
    <w:r>
      <w:rPr>
        <w:rFonts w:ascii="Arial" w:hAnsi="Arial" w:cs="Arial"/>
      </w:rPr>
      <w:t xml:space="preserve">, </w:t>
    </w:r>
    <w:r w:rsidRPr="004D3F99">
      <w:rPr>
        <w:rFonts w:ascii="Arial" w:hAnsi="Arial" w:cs="Arial"/>
        <w:b/>
      </w:rPr>
      <w:t>E:</w:t>
    </w:r>
    <w:r>
      <w:rPr>
        <w:rFonts w:ascii="Arial" w:hAnsi="Arial" w:cs="Arial"/>
      </w:rPr>
      <w:t xml:space="preserve"> </w:t>
    </w:r>
    <w:hyperlink r:id="rId1" w:history="1">
      <w:r w:rsidR="001253A5" w:rsidRPr="003700EC">
        <w:rPr>
          <w:rStyle w:val="Hyperlink"/>
          <w:rFonts w:ascii="Arial" w:hAnsi="Arial" w:cs="Arial"/>
        </w:rPr>
        <w:t>landcourt@justice.qld.gov.au</w:t>
      </w:r>
    </w:hyperlink>
    <w:r w:rsidR="001253A5">
      <w:rPr>
        <w:rFonts w:ascii="Arial" w:hAnsi="Arial" w:cs="Arial"/>
      </w:rPr>
      <w:tab/>
    </w:r>
    <w:r>
      <w:rPr>
        <w:rFonts w:ascii="Arial" w:hAnsi="Arial" w:cs="Arial"/>
      </w:rPr>
      <w:t xml:space="preserve">Form </w:t>
    </w:r>
    <w:r w:rsidR="001253A5">
      <w:rPr>
        <w:rFonts w:ascii="Arial" w:hAnsi="Arial" w:cs="Arial"/>
      </w:rPr>
      <w:t>21</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F24716">
      <w:rPr>
        <w:rFonts w:ascii="Arial" w:hAnsi="Arial" w:cs="Arial"/>
        <w:noProof/>
      </w:rPr>
      <w:t>4</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767F65" w:rsidRDefault="00767F65" w:rsidP="00497AAC">
      <w:pPr>
        <w:spacing w:after="0" w:line="240" w:lineRule="auto"/>
      </w:pPr>
      <w:r>
        <w:separator/>
      </w:r>
    </w:p>
  </w:footnote>
  <w:footnote w:type="continuationSeparator" w:id="0">
    <w:p w14:paraId="1B849036" w14:textId="77777777" w:rsidR="00767F65" w:rsidRDefault="00767F65"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3AD010E9" w:rsidR="00767F65" w:rsidRDefault="004A2321">
    <w:pPr>
      <w:pStyle w:val="Header"/>
    </w:pPr>
    <w:r>
      <w:rPr>
        <w:noProof/>
        <w:lang w:eastAsia="en-AU"/>
      </w:rPr>
      <w:drawing>
        <wp:anchor distT="0" distB="0" distL="114300" distR="114300" simplePos="0" relativeHeight="251658752" behindDoc="1" locked="0" layoutInCell="1" allowOverlap="1" wp14:anchorId="50CF769A" wp14:editId="088A8ACE">
          <wp:simplePos x="0" y="0"/>
          <wp:positionH relativeFrom="column">
            <wp:posOffset>-13335</wp:posOffset>
          </wp:positionH>
          <wp:positionV relativeFrom="paragraph">
            <wp:posOffset>-629509</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767F65">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C86EED">
      <w:rPr>
        <w:noProof/>
        <w:lang w:eastAsia="en-AU"/>
      </w:rPr>
      <w:drawing>
        <wp:anchor distT="0" distB="0" distL="114300" distR="114300" simplePos="0" relativeHeight="251656704" behindDoc="0" locked="0" layoutInCell="1" allowOverlap="1" wp14:anchorId="34ED821B" wp14:editId="04046356">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767F65"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11"/>
  </w:num>
  <w:num w:numId="6">
    <w:abstractNumId w:val="2"/>
  </w:num>
  <w:num w:numId="7">
    <w:abstractNumId w:val="7"/>
  </w:num>
  <w:num w:numId="8">
    <w:abstractNumId w:val="1"/>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2bBN2qWGNbxsId5cPbSYBwpkjej8TAL4JZp8wMno/ZpN2MRW9BIDkKL6yJZOjcNCKcfQr/9JmhJc3sxdj6gorA==" w:salt="YcaxpQ7PisIePduVuuFiFw=="/>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06B93"/>
    <w:rsid w:val="0002677C"/>
    <w:rsid w:val="00045941"/>
    <w:rsid w:val="00051817"/>
    <w:rsid w:val="00054EED"/>
    <w:rsid w:val="00064F5C"/>
    <w:rsid w:val="000675B6"/>
    <w:rsid w:val="0008047D"/>
    <w:rsid w:val="000935B7"/>
    <w:rsid w:val="000E2FAF"/>
    <w:rsid w:val="000E7D13"/>
    <w:rsid w:val="000F0431"/>
    <w:rsid w:val="000F3C8E"/>
    <w:rsid w:val="000F48C7"/>
    <w:rsid w:val="000F586A"/>
    <w:rsid w:val="00100323"/>
    <w:rsid w:val="00100AA3"/>
    <w:rsid w:val="0010486D"/>
    <w:rsid w:val="00106EFB"/>
    <w:rsid w:val="001253A5"/>
    <w:rsid w:val="00143041"/>
    <w:rsid w:val="00150A51"/>
    <w:rsid w:val="00151912"/>
    <w:rsid w:val="001641E0"/>
    <w:rsid w:val="00164781"/>
    <w:rsid w:val="001671DE"/>
    <w:rsid w:val="00174674"/>
    <w:rsid w:val="001804EA"/>
    <w:rsid w:val="001850C9"/>
    <w:rsid w:val="001A19CA"/>
    <w:rsid w:val="001C0A6E"/>
    <w:rsid w:val="001C62BF"/>
    <w:rsid w:val="001C7965"/>
    <w:rsid w:val="001D06F8"/>
    <w:rsid w:val="001D1C7A"/>
    <w:rsid w:val="001E223A"/>
    <w:rsid w:val="001E2D0F"/>
    <w:rsid w:val="001E50D0"/>
    <w:rsid w:val="001F1B44"/>
    <w:rsid w:val="001F3555"/>
    <w:rsid w:val="0020180C"/>
    <w:rsid w:val="00205408"/>
    <w:rsid w:val="00211A39"/>
    <w:rsid w:val="0021732D"/>
    <w:rsid w:val="00221484"/>
    <w:rsid w:val="00221A92"/>
    <w:rsid w:val="00225847"/>
    <w:rsid w:val="0023137F"/>
    <w:rsid w:val="0023336C"/>
    <w:rsid w:val="00237464"/>
    <w:rsid w:val="00241599"/>
    <w:rsid w:val="002463B0"/>
    <w:rsid w:val="002471BD"/>
    <w:rsid w:val="0024770C"/>
    <w:rsid w:val="00247E65"/>
    <w:rsid w:val="00252F5C"/>
    <w:rsid w:val="0025743B"/>
    <w:rsid w:val="00262DF8"/>
    <w:rsid w:val="00266599"/>
    <w:rsid w:val="002755F8"/>
    <w:rsid w:val="00280AC9"/>
    <w:rsid w:val="002840F4"/>
    <w:rsid w:val="00285190"/>
    <w:rsid w:val="00285E92"/>
    <w:rsid w:val="002A6301"/>
    <w:rsid w:val="002A6E81"/>
    <w:rsid w:val="002B010B"/>
    <w:rsid w:val="002D14BC"/>
    <w:rsid w:val="002D1B39"/>
    <w:rsid w:val="002E0C82"/>
    <w:rsid w:val="002E4F44"/>
    <w:rsid w:val="002F4CFD"/>
    <w:rsid w:val="002F6473"/>
    <w:rsid w:val="003010D5"/>
    <w:rsid w:val="00305430"/>
    <w:rsid w:val="003256C5"/>
    <w:rsid w:val="00330A97"/>
    <w:rsid w:val="00330CFA"/>
    <w:rsid w:val="00332285"/>
    <w:rsid w:val="00346B1C"/>
    <w:rsid w:val="003474E9"/>
    <w:rsid w:val="00353AC7"/>
    <w:rsid w:val="00355D56"/>
    <w:rsid w:val="0035756E"/>
    <w:rsid w:val="00361617"/>
    <w:rsid w:val="003626D8"/>
    <w:rsid w:val="003656AB"/>
    <w:rsid w:val="003749C6"/>
    <w:rsid w:val="00380BA8"/>
    <w:rsid w:val="003920B2"/>
    <w:rsid w:val="00393E0B"/>
    <w:rsid w:val="003949A1"/>
    <w:rsid w:val="00395B00"/>
    <w:rsid w:val="003A4955"/>
    <w:rsid w:val="003B3E2E"/>
    <w:rsid w:val="003B708F"/>
    <w:rsid w:val="003B7BBD"/>
    <w:rsid w:val="003C0BE6"/>
    <w:rsid w:val="003C6398"/>
    <w:rsid w:val="003D0809"/>
    <w:rsid w:val="003D5498"/>
    <w:rsid w:val="003D792E"/>
    <w:rsid w:val="003E1A50"/>
    <w:rsid w:val="003F5B56"/>
    <w:rsid w:val="003F61FC"/>
    <w:rsid w:val="003F6D9E"/>
    <w:rsid w:val="00412FC2"/>
    <w:rsid w:val="0041536E"/>
    <w:rsid w:val="00420E2C"/>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A2321"/>
    <w:rsid w:val="004A3BA6"/>
    <w:rsid w:val="004C15EB"/>
    <w:rsid w:val="004D2E4F"/>
    <w:rsid w:val="004D3F99"/>
    <w:rsid w:val="004D43F2"/>
    <w:rsid w:val="004D59A8"/>
    <w:rsid w:val="004D61A3"/>
    <w:rsid w:val="004F7FA3"/>
    <w:rsid w:val="00511519"/>
    <w:rsid w:val="00523C80"/>
    <w:rsid w:val="00527ABA"/>
    <w:rsid w:val="00553952"/>
    <w:rsid w:val="0055492F"/>
    <w:rsid w:val="00564570"/>
    <w:rsid w:val="00576255"/>
    <w:rsid w:val="005831D5"/>
    <w:rsid w:val="00583CFC"/>
    <w:rsid w:val="00587DE1"/>
    <w:rsid w:val="00591857"/>
    <w:rsid w:val="00595FD2"/>
    <w:rsid w:val="0059635F"/>
    <w:rsid w:val="005C4EB7"/>
    <w:rsid w:val="005C4F8E"/>
    <w:rsid w:val="005C64EA"/>
    <w:rsid w:val="005D663D"/>
    <w:rsid w:val="005D7CCC"/>
    <w:rsid w:val="005E4984"/>
    <w:rsid w:val="005E7616"/>
    <w:rsid w:val="005F1C93"/>
    <w:rsid w:val="00627C91"/>
    <w:rsid w:val="0063328D"/>
    <w:rsid w:val="006365C8"/>
    <w:rsid w:val="00636A18"/>
    <w:rsid w:val="00655070"/>
    <w:rsid w:val="006650A0"/>
    <w:rsid w:val="00672453"/>
    <w:rsid w:val="00673567"/>
    <w:rsid w:val="006745AF"/>
    <w:rsid w:val="00684E74"/>
    <w:rsid w:val="00685975"/>
    <w:rsid w:val="006866CD"/>
    <w:rsid w:val="006A569D"/>
    <w:rsid w:val="006B7689"/>
    <w:rsid w:val="006C09F2"/>
    <w:rsid w:val="006C309B"/>
    <w:rsid w:val="006C4278"/>
    <w:rsid w:val="006C7253"/>
    <w:rsid w:val="006E17DB"/>
    <w:rsid w:val="006E7C9D"/>
    <w:rsid w:val="006F23D2"/>
    <w:rsid w:val="006F34B4"/>
    <w:rsid w:val="0070603F"/>
    <w:rsid w:val="00716C37"/>
    <w:rsid w:val="00721E10"/>
    <w:rsid w:val="007232AB"/>
    <w:rsid w:val="007247BF"/>
    <w:rsid w:val="0072528B"/>
    <w:rsid w:val="007275FB"/>
    <w:rsid w:val="007347BE"/>
    <w:rsid w:val="00737858"/>
    <w:rsid w:val="0074362F"/>
    <w:rsid w:val="007472A6"/>
    <w:rsid w:val="00765A3E"/>
    <w:rsid w:val="00767F65"/>
    <w:rsid w:val="00774560"/>
    <w:rsid w:val="0078014D"/>
    <w:rsid w:val="00790A7E"/>
    <w:rsid w:val="0079257D"/>
    <w:rsid w:val="00792E97"/>
    <w:rsid w:val="007A1BF9"/>
    <w:rsid w:val="007B06CA"/>
    <w:rsid w:val="007B4AEC"/>
    <w:rsid w:val="007C3949"/>
    <w:rsid w:val="007C39CE"/>
    <w:rsid w:val="007E138B"/>
    <w:rsid w:val="007E1F61"/>
    <w:rsid w:val="00803262"/>
    <w:rsid w:val="00811D7E"/>
    <w:rsid w:val="008209A6"/>
    <w:rsid w:val="00824B97"/>
    <w:rsid w:val="00846869"/>
    <w:rsid w:val="008539A6"/>
    <w:rsid w:val="00864E5B"/>
    <w:rsid w:val="008858D9"/>
    <w:rsid w:val="00890804"/>
    <w:rsid w:val="008B39DC"/>
    <w:rsid w:val="008C241E"/>
    <w:rsid w:val="008C3610"/>
    <w:rsid w:val="008C46A0"/>
    <w:rsid w:val="008D06E1"/>
    <w:rsid w:val="008D131A"/>
    <w:rsid w:val="008E3642"/>
    <w:rsid w:val="008E4A43"/>
    <w:rsid w:val="008E7587"/>
    <w:rsid w:val="008F5F17"/>
    <w:rsid w:val="00912D32"/>
    <w:rsid w:val="009136F8"/>
    <w:rsid w:val="00914F19"/>
    <w:rsid w:val="00923381"/>
    <w:rsid w:val="009268E7"/>
    <w:rsid w:val="00926AB7"/>
    <w:rsid w:val="00927648"/>
    <w:rsid w:val="00932240"/>
    <w:rsid w:val="00932A80"/>
    <w:rsid w:val="00937930"/>
    <w:rsid w:val="00941DEC"/>
    <w:rsid w:val="00945242"/>
    <w:rsid w:val="00947979"/>
    <w:rsid w:val="0096538C"/>
    <w:rsid w:val="009703C0"/>
    <w:rsid w:val="00983874"/>
    <w:rsid w:val="009905BE"/>
    <w:rsid w:val="00990A75"/>
    <w:rsid w:val="00992C50"/>
    <w:rsid w:val="009A02D0"/>
    <w:rsid w:val="009A41BA"/>
    <w:rsid w:val="009B01F5"/>
    <w:rsid w:val="009D78E3"/>
    <w:rsid w:val="009D7B22"/>
    <w:rsid w:val="009E0389"/>
    <w:rsid w:val="009E0D27"/>
    <w:rsid w:val="00A063D4"/>
    <w:rsid w:val="00A16B8C"/>
    <w:rsid w:val="00A23231"/>
    <w:rsid w:val="00A242C5"/>
    <w:rsid w:val="00A3280B"/>
    <w:rsid w:val="00A4604A"/>
    <w:rsid w:val="00A5108B"/>
    <w:rsid w:val="00A72E34"/>
    <w:rsid w:val="00A92882"/>
    <w:rsid w:val="00A955CE"/>
    <w:rsid w:val="00A95C04"/>
    <w:rsid w:val="00AD0E95"/>
    <w:rsid w:val="00AD4D8C"/>
    <w:rsid w:val="00AD6B14"/>
    <w:rsid w:val="00AD7F67"/>
    <w:rsid w:val="00AE41CE"/>
    <w:rsid w:val="00AF016C"/>
    <w:rsid w:val="00B023E5"/>
    <w:rsid w:val="00B15825"/>
    <w:rsid w:val="00B160A2"/>
    <w:rsid w:val="00B2663A"/>
    <w:rsid w:val="00B35061"/>
    <w:rsid w:val="00B404B8"/>
    <w:rsid w:val="00B50D68"/>
    <w:rsid w:val="00B5257F"/>
    <w:rsid w:val="00B545B6"/>
    <w:rsid w:val="00B57B1B"/>
    <w:rsid w:val="00B60F35"/>
    <w:rsid w:val="00B60F3C"/>
    <w:rsid w:val="00B84EE0"/>
    <w:rsid w:val="00B85D19"/>
    <w:rsid w:val="00B95730"/>
    <w:rsid w:val="00BC1A21"/>
    <w:rsid w:val="00BC3DB9"/>
    <w:rsid w:val="00BD5EF1"/>
    <w:rsid w:val="00BE2330"/>
    <w:rsid w:val="00BE233B"/>
    <w:rsid w:val="00BE2541"/>
    <w:rsid w:val="00BF0043"/>
    <w:rsid w:val="00C00DBE"/>
    <w:rsid w:val="00C01010"/>
    <w:rsid w:val="00C020F9"/>
    <w:rsid w:val="00C05E2D"/>
    <w:rsid w:val="00C14189"/>
    <w:rsid w:val="00C21B0C"/>
    <w:rsid w:val="00C23389"/>
    <w:rsid w:val="00C36465"/>
    <w:rsid w:val="00C60256"/>
    <w:rsid w:val="00C607F8"/>
    <w:rsid w:val="00C61974"/>
    <w:rsid w:val="00C65288"/>
    <w:rsid w:val="00C72A46"/>
    <w:rsid w:val="00C75CD3"/>
    <w:rsid w:val="00C8383C"/>
    <w:rsid w:val="00C86A5C"/>
    <w:rsid w:val="00C86EED"/>
    <w:rsid w:val="00CC018E"/>
    <w:rsid w:val="00CD177D"/>
    <w:rsid w:val="00CD4336"/>
    <w:rsid w:val="00CE40E0"/>
    <w:rsid w:val="00D030BE"/>
    <w:rsid w:val="00D11968"/>
    <w:rsid w:val="00D129E9"/>
    <w:rsid w:val="00D20DD3"/>
    <w:rsid w:val="00D47529"/>
    <w:rsid w:val="00D5071F"/>
    <w:rsid w:val="00D60260"/>
    <w:rsid w:val="00D748D1"/>
    <w:rsid w:val="00D82B97"/>
    <w:rsid w:val="00D82D7A"/>
    <w:rsid w:val="00D9148A"/>
    <w:rsid w:val="00D940C4"/>
    <w:rsid w:val="00D965DA"/>
    <w:rsid w:val="00DA32AE"/>
    <w:rsid w:val="00DA7D76"/>
    <w:rsid w:val="00DC6F8D"/>
    <w:rsid w:val="00DE1D1C"/>
    <w:rsid w:val="00E06936"/>
    <w:rsid w:val="00E21CA4"/>
    <w:rsid w:val="00E31816"/>
    <w:rsid w:val="00E32E12"/>
    <w:rsid w:val="00E3703A"/>
    <w:rsid w:val="00E42AC9"/>
    <w:rsid w:val="00E4477E"/>
    <w:rsid w:val="00E47241"/>
    <w:rsid w:val="00E53705"/>
    <w:rsid w:val="00E54FE6"/>
    <w:rsid w:val="00E5551F"/>
    <w:rsid w:val="00E55E82"/>
    <w:rsid w:val="00E57E39"/>
    <w:rsid w:val="00E61907"/>
    <w:rsid w:val="00E64A82"/>
    <w:rsid w:val="00E71464"/>
    <w:rsid w:val="00E772B2"/>
    <w:rsid w:val="00E97BC1"/>
    <w:rsid w:val="00EA69FE"/>
    <w:rsid w:val="00EB5260"/>
    <w:rsid w:val="00EC0766"/>
    <w:rsid w:val="00EC1064"/>
    <w:rsid w:val="00EC4C1F"/>
    <w:rsid w:val="00ED5E9D"/>
    <w:rsid w:val="00EE0923"/>
    <w:rsid w:val="00EE628F"/>
    <w:rsid w:val="00EF6106"/>
    <w:rsid w:val="00EF611F"/>
    <w:rsid w:val="00F11F82"/>
    <w:rsid w:val="00F24716"/>
    <w:rsid w:val="00F31D2A"/>
    <w:rsid w:val="00F42159"/>
    <w:rsid w:val="00F51591"/>
    <w:rsid w:val="00F5768A"/>
    <w:rsid w:val="00F7550E"/>
    <w:rsid w:val="00F76ACB"/>
    <w:rsid w:val="00F814AB"/>
    <w:rsid w:val="00F90C59"/>
    <w:rsid w:val="00F90D07"/>
    <w:rsid w:val="00FA18FB"/>
    <w:rsid w:val="00FA1E39"/>
    <w:rsid w:val="00FA2E4E"/>
    <w:rsid w:val="00FA39C1"/>
    <w:rsid w:val="00FB3FC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ectiontitle">
    <w:name w:val="Section title"/>
    <w:basedOn w:val="DefaultParagraphFont"/>
    <w:uiPriority w:val="1"/>
    <w:rsid w:val="004F7FA3"/>
    <w:rPr>
      <w:rFonts w:ascii="Arial" w:hAnsi="Arial"/>
      <w:b/>
      <w:strike w:val="0"/>
      <w:dstrike w:val="0"/>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5EA27B7B4F4F51AAB59D9EB34334F6"/>
        <w:category>
          <w:name w:val="General"/>
          <w:gallery w:val="placeholder"/>
        </w:category>
        <w:types>
          <w:type w:val="bbPlcHdr"/>
        </w:types>
        <w:behaviors>
          <w:behavior w:val="content"/>
        </w:behaviors>
        <w:guid w:val="{D229969D-E7A1-49A1-A891-A09BE7FA9209}"/>
      </w:docPartPr>
      <w:docPartBody>
        <w:p w:rsidR="00083E1E" w:rsidRDefault="00243B8F" w:rsidP="00243B8F">
          <w:pPr>
            <w:pStyle w:val="705EA27B7B4F4F51AAB59D9EB34334F62"/>
          </w:pPr>
          <w:r>
            <w:rPr>
              <w:rStyle w:val="PlaceholderText"/>
              <w:color w:val="ED7D31" w:themeColor="accent2"/>
            </w:rPr>
            <w:t xml:space="preserve">Please select </w:t>
          </w:r>
          <w:r w:rsidRPr="004D3F99">
            <w:rPr>
              <w:rStyle w:val="PlaceholderText"/>
              <w:b/>
              <w:color w:val="ED7D31" w:themeColor="accent2"/>
            </w:rPr>
            <w:t>Applicant</w:t>
          </w:r>
          <w:r>
            <w:rPr>
              <w:rStyle w:val="PlaceholderText"/>
              <w:color w:val="ED7D31" w:themeColor="accent2"/>
            </w:rPr>
            <w:t xml:space="preserve"> or </w:t>
          </w:r>
          <w:r w:rsidRPr="004D3F99">
            <w:rPr>
              <w:rStyle w:val="PlaceholderText"/>
              <w:b/>
              <w:color w:val="ED7D31" w:themeColor="accent2"/>
            </w:rPr>
            <w:t>Appellant</w:t>
          </w:r>
          <w:r w:rsidRPr="00671204">
            <w:rPr>
              <w:rStyle w:val="PlaceholderText"/>
              <w:color w:val="ED7D31" w:themeColor="accent2"/>
            </w:rPr>
            <w:t>.</w:t>
          </w:r>
        </w:p>
      </w:docPartBody>
    </w:docPart>
    <w:docPart>
      <w:docPartPr>
        <w:name w:val="2A53E186F2FF4081871DE1D5C4C23A42"/>
        <w:category>
          <w:name w:val="General"/>
          <w:gallery w:val="placeholder"/>
        </w:category>
        <w:types>
          <w:type w:val="bbPlcHdr"/>
        </w:types>
        <w:behaviors>
          <w:behavior w:val="content"/>
        </w:behaviors>
        <w:guid w:val="{935EBAD2-5C58-4A48-BCD6-5A7FB3486543}"/>
      </w:docPartPr>
      <w:docPartBody>
        <w:p w:rsidR="00083E1E" w:rsidRDefault="00243B8F" w:rsidP="00243B8F">
          <w:pPr>
            <w:pStyle w:val="2A53E186F2FF4081871DE1D5C4C23A422"/>
          </w:pPr>
          <w:r>
            <w:rPr>
              <w:rStyle w:val="PlaceholderText"/>
              <w:color w:val="ED7D31" w:themeColor="accent2"/>
            </w:rPr>
            <w:t>Click to select an option</w:t>
          </w:r>
          <w:r w:rsidRPr="00671204">
            <w:rPr>
              <w:rStyle w:val="PlaceholderText"/>
              <w:color w:val="ED7D31" w:themeColor="accent2"/>
            </w:rPr>
            <w:t>.</w:t>
          </w:r>
        </w:p>
      </w:docPartBody>
    </w:docPart>
    <w:docPart>
      <w:docPartPr>
        <w:name w:val="6BA369928B0549FA974FC070519C2366"/>
        <w:category>
          <w:name w:val="General"/>
          <w:gallery w:val="placeholder"/>
        </w:category>
        <w:types>
          <w:type w:val="bbPlcHdr"/>
        </w:types>
        <w:behaviors>
          <w:behavior w:val="content"/>
        </w:behaviors>
        <w:guid w:val="{55D0AB45-01E2-4932-B501-5AE852EEDA56}"/>
      </w:docPartPr>
      <w:docPartBody>
        <w:p w:rsidR="00083E1E" w:rsidRDefault="00243B8F" w:rsidP="00243B8F">
          <w:pPr>
            <w:pStyle w:val="6BA369928B0549FA974FC070519C23662"/>
          </w:pPr>
          <w:r>
            <w:rPr>
              <w:rStyle w:val="PlaceholderText"/>
              <w:color w:val="ED7D31" w:themeColor="accent2"/>
            </w:rPr>
            <w:t>Click to select an option</w:t>
          </w:r>
          <w:r w:rsidRPr="00671204">
            <w:rPr>
              <w:rStyle w:val="PlaceholderText"/>
              <w:color w:val="ED7D31" w:themeColor="accent2"/>
            </w:rPr>
            <w:t>.</w:t>
          </w:r>
        </w:p>
      </w:docPartBody>
    </w:docPart>
    <w:docPart>
      <w:docPartPr>
        <w:name w:val="1C17FC7C0A904454B600CC3D2A5BAB62"/>
        <w:category>
          <w:name w:val="General"/>
          <w:gallery w:val="placeholder"/>
        </w:category>
        <w:types>
          <w:type w:val="bbPlcHdr"/>
        </w:types>
        <w:behaviors>
          <w:behavior w:val="content"/>
        </w:behaviors>
        <w:guid w:val="{A48B69DB-2AA3-4441-BDCD-A5C3DDBA42CF}"/>
      </w:docPartPr>
      <w:docPartBody>
        <w:p w:rsidR="00083E1E" w:rsidRDefault="00243B8F" w:rsidP="00243B8F">
          <w:pPr>
            <w:pStyle w:val="1C17FC7C0A904454B600CC3D2A5BAB622"/>
          </w:pPr>
          <w:r w:rsidRPr="009136F8">
            <w:rPr>
              <w:rStyle w:val="PlaceholderText"/>
              <w:color w:val="ED7D31" w:themeColor="accent2"/>
            </w:rPr>
            <w:t xml:space="preserve">Click to enter </w:t>
          </w:r>
          <w:r>
            <w:rPr>
              <w:rStyle w:val="PlaceholderText"/>
              <w:color w:val="ED7D31" w:themeColor="accent2"/>
            </w:rPr>
            <w:t>company name</w:t>
          </w:r>
          <w:r w:rsidRPr="009136F8">
            <w:rPr>
              <w:rStyle w:val="PlaceholderText"/>
              <w:color w:val="ED7D31" w:themeColor="accent2"/>
            </w:rPr>
            <w:t>.</w:t>
          </w:r>
        </w:p>
      </w:docPartBody>
    </w:docPart>
    <w:docPart>
      <w:docPartPr>
        <w:name w:val="0C7755C4F2CB4016A8F1BB367E986413"/>
        <w:category>
          <w:name w:val="General"/>
          <w:gallery w:val="placeholder"/>
        </w:category>
        <w:types>
          <w:type w:val="bbPlcHdr"/>
        </w:types>
        <w:behaviors>
          <w:behavior w:val="content"/>
        </w:behaviors>
        <w:guid w:val="{53CC799E-A702-434D-81D5-A30E8E6576F5}"/>
      </w:docPartPr>
      <w:docPartBody>
        <w:p w:rsidR="00083E1E" w:rsidRDefault="00243B8F" w:rsidP="00243B8F">
          <w:pPr>
            <w:pStyle w:val="0C7755C4F2CB4016A8F1BB367E9864132"/>
          </w:pPr>
          <w:r w:rsidRPr="009136F8">
            <w:rPr>
              <w:rStyle w:val="PlaceholderText"/>
              <w:color w:val="ED7D31" w:themeColor="accent2"/>
            </w:rPr>
            <w:t xml:space="preserve">Click to enter </w:t>
          </w:r>
          <w:r>
            <w:rPr>
              <w:rStyle w:val="PlaceholderText"/>
              <w:color w:val="ED7D31" w:themeColor="accent2"/>
            </w:rPr>
            <w:t>position</w:t>
          </w:r>
          <w:r w:rsidRPr="009136F8">
            <w:rPr>
              <w:rStyle w:val="PlaceholderText"/>
              <w:color w:val="ED7D31" w:themeColor="accent2"/>
            </w:rPr>
            <w:t>.</w:t>
          </w:r>
        </w:p>
      </w:docPartBody>
    </w:docPart>
    <w:docPart>
      <w:docPartPr>
        <w:name w:val="48C99527958C4694B7BC80D2775EE8FD"/>
        <w:category>
          <w:name w:val="General"/>
          <w:gallery w:val="placeholder"/>
        </w:category>
        <w:types>
          <w:type w:val="bbPlcHdr"/>
        </w:types>
        <w:behaviors>
          <w:behavior w:val="content"/>
        </w:behaviors>
        <w:guid w:val="{D3AAC180-A2F1-4205-B51A-86B24DA32260}"/>
      </w:docPartPr>
      <w:docPartBody>
        <w:p w:rsidR="00083E1E" w:rsidRDefault="00243B8F" w:rsidP="00243B8F">
          <w:pPr>
            <w:pStyle w:val="48C99527958C4694B7BC80D2775EE8FD2"/>
          </w:pPr>
          <w:r w:rsidRPr="009136F8">
            <w:rPr>
              <w:rStyle w:val="PlaceholderText"/>
              <w:color w:val="ED7D31" w:themeColor="accent2"/>
            </w:rPr>
            <w:t xml:space="preserve">Click to </w:t>
          </w:r>
          <w:r>
            <w:rPr>
              <w:rStyle w:val="PlaceholderText"/>
              <w:color w:val="ED7D31" w:themeColor="accent2"/>
            </w:rPr>
            <w:t>enter file numbers</w:t>
          </w:r>
          <w:r w:rsidRPr="009136F8">
            <w:rPr>
              <w:rStyle w:val="PlaceholderText"/>
              <w:color w:val="ED7D31" w:themeColor="accent2"/>
            </w:rPr>
            <w:t>.</w:t>
          </w:r>
        </w:p>
      </w:docPartBody>
    </w:docPart>
    <w:docPart>
      <w:docPartPr>
        <w:name w:val="F4A45B4525A24A2C851EE60EDB7774EA"/>
        <w:category>
          <w:name w:val="General"/>
          <w:gallery w:val="placeholder"/>
        </w:category>
        <w:types>
          <w:type w:val="bbPlcHdr"/>
        </w:types>
        <w:behaviors>
          <w:behavior w:val="content"/>
        </w:behaviors>
        <w:guid w:val="{8DFBE23D-9256-4703-935B-E616F0F1525E}"/>
      </w:docPartPr>
      <w:docPartBody>
        <w:p w:rsidR="00083E1E" w:rsidRDefault="00243B8F" w:rsidP="00243B8F">
          <w:pPr>
            <w:pStyle w:val="F4A45B4525A24A2C851EE60EDB7774EA2"/>
          </w:pPr>
          <w:r w:rsidRPr="009136F8">
            <w:rPr>
              <w:rStyle w:val="PlaceholderText"/>
              <w:color w:val="ED7D31" w:themeColor="accent2"/>
            </w:rPr>
            <w:t>Click to enter</w:t>
          </w:r>
          <w:r>
            <w:rPr>
              <w:rStyle w:val="PlaceholderText"/>
              <w:color w:val="ED7D31" w:themeColor="accent2"/>
            </w:rPr>
            <w:t xml:space="preserve"> Applicant / Appellant</w:t>
          </w:r>
          <w:r w:rsidRPr="009136F8">
            <w:rPr>
              <w:rStyle w:val="PlaceholderText"/>
              <w:color w:val="ED7D31" w:themeColor="accent2"/>
            </w:rPr>
            <w:t xml:space="preserve"> </w:t>
          </w:r>
          <w:r>
            <w:rPr>
              <w:rStyle w:val="PlaceholderText"/>
              <w:color w:val="ED7D31" w:themeColor="accent2"/>
            </w:rPr>
            <w:t>name</w:t>
          </w:r>
          <w:r w:rsidRPr="009136F8">
            <w:rPr>
              <w:rStyle w:val="PlaceholderText"/>
              <w:color w:val="ED7D31" w:themeColor="accent2"/>
            </w:rPr>
            <w:t>.</w:t>
          </w:r>
        </w:p>
      </w:docPartBody>
    </w:docPart>
    <w:docPart>
      <w:docPartPr>
        <w:name w:val="A5D992232EA54154BA4D86D349802101"/>
        <w:category>
          <w:name w:val="General"/>
          <w:gallery w:val="placeholder"/>
        </w:category>
        <w:types>
          <w:type w:val="bbPlcHdr"/>
        </w:types>
        <w:behaviors>
          <w:behavior w:val="content"/>
        </w:behaviors>
        <w:guid w:val="{8220BDC7-4524-4ED0-931F-C73C73374285}"/>
      </w:docPartPr>
      <w:docPartBody>
        <w:p w:rsidR="00083E1E" w:rsidRDefault="00243B8F" w:rsidP="00243B8F">
          <w:pPr>
            <w:pStyle w:val="A5D992232EA54154BA4D86D3498021012"/>
          </w:pPr>
          <w:r w:rsidRPr="009136F8">
            <w:rPr>
              <w:rStyle w:val="PlaceholderText"/>
              <w:color w:val="ED7D31" w:themeColor="accent2"/>
            </w:rPr>
            <w:t xml:space="preserve">Click to enter </w:t>
          </w:r>
          <w:r>
            <w:rPr>
              <w:rStyle w:val="PlaceholderText"/>
              <w:color w:val="ED7D31" w:themeColor="accent2"/>
            </w:rPr>
            <w:t>respondent name</w:t>
          </w:r>
          <w:r w:rsidRPr="009136F8">
            <w:rPr>
              <w:rStyle w:val="PlaceholderText"/>
              <w:color w:val="ED7D31" w:themeColor="accent2"/>
            </w:rPr>
            <w:t>.</w:t>
          </w:r>
        </w:p>
      </w:docPartBody>
    </w:docPart>
    <w:docPart>
      <w:docPartPr>
        <w:name w:val="FB8ACDDD4A0F4E6E84CACD917F6077CA"/>
        <w:category>
          <w:name w:val="General"/>
          <w:gallery w:val="placeholder"/>
        </w:category>
        <w:types>
          <w:type w:val="bbPlcHdr"/>
        </w:types>
        <w:behaviors>
          <w:behavior w:val="content"/>
        </w:behaviors>
        <w:guid w:val="{03AF3B59-D1CC-4D09-BAFA-7359746913C3}"/>
      </w:docPartPr>
      <w:docPartBody>
        <w:p w:rsidR="00A617BC" w:rsidRDefault="00243B8F" w:rsidP="00243B8F">
          <w:pPr>
            <w:pStyle w:val="FB8ACDDD4A0F4E6E84CACD917F6077CA2"/>
          </w:pPr>
          <w:r w:rsidRPr="009136F8">
            <w:rPr>
              <w:rStyle w:val="PlaceholderText"/>
              <w:color w:val="ED7D31" w:themeColor="accent2"/>
            </w:rPr>
            <w:t xml:space="preserve">Click to </w:t>
          </w:r>
          <w:r>
            <w:rPr>
              <w:rStyle w:val="PlaceholderText"/>
              <w:color w:val="ED7D31" w:themeColor="accent2"/>
            </w:rPr>
            <w:t>enter name</w:t>
          </w:r>
          <w:r w:rsidRPr="009136F8">
            <w:rPr>
              <w:rStyle w:val="PlaceholderText"/>
              <w:color w:val="ED7D31" w:themeColor="accent2"/>
            </w:rPr>
            <w:t>.</w:t>
          </w:r>
        </w:p>
      </w:docPartBody>
    </w:docPart>
    <w:docPart>
      <w:docPartPr>
        <w:name w:val="EDB8E85AFF264955A12922276D7FC358"/>
        <w:category>
          <w:name w:val="General"/>
          <w:gallery w:val="placeholder"/>
        </w:category>
        <w:types>
          <w:type w:val="bbPlcHdr"/>
        </w:types>
        <w:behaviors>
          <w:behavior w:val="content"/>
        </w:behaviors>
        <w:guid w:val="{6ADF7123-C329-4901-802A-1245DC2034F7}"/>
      </w:docPartPr>
      <w:docPartBody>
        <w:p w:rsidR="00A617BC" w:rsidRDefault="00243B8F" w:rsidP="00243B8F">
          <w:pPr>
            <w:pStyle w:val="EDB8E85AFF264955A12922276D7FC3582"/>
          </w:pPr>
          <w:r w:rsidRPr="009136F8">
            <w:rPr>
              <w:rStyle w:val="PlaceholderText"/>
              <w:color w:val="ED7D31" w:themeColor="accent2"/>
            </w:rPr>
            <w:t xml:space="preserve">Click to enter </w:t>
          </w:r>
          <w:r>
            <w:rPr>
              <w:rStyle w:val="PlaceholderText"/>
              <w:color w:val="ED7D31" w:themeColor="accent2"/>
            </w:rPr>
            <w:t>contact number</w:t>
          </w:r>
          <w:r w:rsidRPr="009136F8">
            <w:rPr>
              <w:rStyle w:val="PlaceholderText"/>
              <w:color w:val="ED7D31" w:themeColor="accent2"/>
            </w:rPr>
            <w:t>.</w:t>
          </w:r>
        </w:p>
      </w:docPartBody>
    </w:docPart>
    <w:docPart>
      <w:docPartPr>
        <w:name w:val="DC3347AEFBEE44969D370F5D0A6AEFC9"/>
        <w:category>
          <w:name w:val="General"/>
          <w:gallery w:val="placeholder"/>
        </w:category>
        <w:types>
          <w:type w:val="bbPlcHdr"/>
        </w:types>
        <w:behaviors>
          <w:behavior w:val="content"/>
        </w:behaviors>
        <w:guid w:val="{811D3007-95A4-4B71-A09D-A02994508113}"/>
      </w:docPartPr>
      <w:docPartBody>
        <w:p w:rsidR="00A617BC" w:rsidRDefault="00243B8F" w:rsidP="00243B8F">
          <w:pPr>
            <w:pStyle w:val="DC3347AEFBEE44969D370F5D0A6AEFC92"/>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33FAB16F79C1492EA8F8F41A71450653"/>
        <w:category>
          <w:name w:val="General"/>
          <w:gallery w:val="placeholder"/>
        </w:category>
        <w:types>
          <w:type w:val="bbPlcHdr"/>
        </w:types>
        <w:behaviors>
          <w:behavior w:val="content"/>
        </w:behaviors>
        <w:guid w:val="{CAD4D3AB-8523-46E3-A3A3-1122B4127802}"/>
      </w:docPartPr>
      <w:docPartBody>
        <w:p w:rsidR="00A617BC" w:rsidRDefault="00243B8F" w:rsidP="00243B8F">
          <w:pPr>
            <w:pStyle w:val="33FAB16F79C1492EA8F8F41A714506532"/>
          </w:pPr>
          <w:r w:rsidRPr="009136F8">
            <w:rPr>
              <w:rStyle w:val="PlaceholderText"/>
              <w:color w:val="ED7D31" w:themeColor="accent2"/>
            </w:rPr>
            <w:t xml:space="preserve">Click to enter </w:t>
          </w:r>
          <w:r>
            <w:rPr>
              <w:rStyle w:val="PlaceholderText"/>
              <w:color w:val="ED7D31" w:themeColor="accent2"/>
            </w:rPr>
            <w:t>contact number</w:t>
          </w:r>
          <w:r w:rsidRPr="009136F8">
            <w:rPr>
              <w:rStyle w:val="PlaceholderText"/>
              <w:color w:val="ED7D31" w:themeColor="accent2"/>
            </w:rPr>
            <w:t>.</w:t>
          </w:r>
        </w:p>
      </w:docPartBody>
    </w:docPart>
    <w:docPart>
      <w:docPartPr>
        <w:name w:val="D47A8699141A401AB95B4F3E47D9E71D"/>
        <w:category>
          <w:name w:val="General"/>
          <w:gallery w:val="placeholder"/>
        </w:category>
        <w:types>
          <w:type w:val="bbPlcHdr"/>
        </w:types>
        <w:behaviors>
          <w:behavior w:val="content"/>
        </w:behaviors>
        <w:guid w:val="{C6BC63BF-0160-4122-B976-FE08014DB43E}"/>
      </w:docPartPr>
      <w:docPartBody>
        <w:p w:rsidR="00A617BC" w:rsidRDefault="00243B8F" w:rsidP="00243B8F">
          <w:pPr>
            <w:pStyle w:val="D47A8699141A401AB95B4F3E47D9E71D2"/>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097A269653B747F583AD497E9359829C"/>
        <w:category>
          <w:name w:val="General"/>
          <w:gallery w:val="placeholder"/>
        </w:category>
        <w:types>
          <w:type w:val="bbPlcHdr"/>
        </w:types>
        <w:behaviors>
          <w:behavior w:val="content"/>
        </w:behaviors>
        <w:guid w:val="{989CF3CF-92A5-45E9-A930-397BC458C41B}"/>
      </w:docPartPr>
      <w:docPartBody>
        <w:p w:rsidR="00BB1A3B" w:rsidRDefault="00243B8F" w:rsidP="00243B8F">
          <w:pPr>
            <w:pStyle w:val="097A269653B747F583AD497E9359829C1"/>
          </w:pPr>
          <w:r w:rsidRPr="0091257E">
            <w:rPr>
              <w:rStyle w:val="PlaceholderText"/>
              <w:rFonts w:cs="Arial"/>
              <w:color w:val="ED7D31" w:themeColor="accent2"/>
            </w:rPr>
            <w:t>Click to enter telephone number.</w:t>
          </w:r>
        </w:p>
      </w:docPartBody>
    </w:docPart>
    <w:docPart>
      <w:docPartPr>
        <w:name w:val="FF95D796A02C4D61A7FA1344994503DE"/>
        <w:category>
          <w:name w:val="General"/>
          <w:gallery w:val="placeholder"/>
        </w:category>
        <w:types>
          <w:type w:val="bbPlcHdr"/>
        </w:types>
        <w:behaviors>
          <w:behavior w:val="content"/>
        </w:behaviors>
        <w:guid w:val="{F576282B-A3AE-4155-98C6-D07A3582100A}"/>
      </w:docPartPr>
      <w:docPartBody>
        <w:p w:rsidR="00BB1A3B" w:rsidRDefault="00243B8F" w:rsidP="00243B8F">
          <w:pPr>
            <w:pStyle w:val="FF95D796A02C4D61A7FA1344994503DE1"/>
          </w:pPr>
          <w:r w:rsidRPr="0091257E">
            <w:rPr>
              <w:rStyle w:val="PlaceholderText"/>
              <w:rFonts w:cs="Arial"/>
              <w:color w:val="ED7D31" w:themeColor="accent2"/>
            </w:rPr>
            <w:t>Click to enter mobile phone number.</w:t>
          </w:r>
        </w:p>
      </w:docPartBody>
    </w:docPart>
    <w:docPart>
      <w:docPartPr>
        <w:name w:val="27DFF9C4F9F54286990CBB8BB6AC2BC9"/>
        <w:category>
          <w:name w:val="General"/>
          <w:gallery w:val="placeholder"/>
        </w:category>
        <w:types>
          <w:type w:val="bbPlcHdr"/>
        </w:types>
        <w:behaviors>
          <w:behavior w:val="content"/>
        </w:behaviors>
        <w:guid w:val="{9CF41B6A-5A88-433F-8F43-9B8AA17CE6F7}"/>
      </w:docPartPr>
      <w:docPartBody>
        <w:p w:rsidR="00BB1A3B" w:rsidRDefault="00243B8F" w:rsidP="00243B8F">
          <w:pPr>
            <w:pStyle w:val="27DFF9C4F9F54286990CBB8BB6AC2BC91"/>
          </w:pPr>
          <w:r w:rsidRPr="0091257E">
            <w:rPr>
              <w:rStyle w:val="PlaceholderText"/>
              <w:rFonts w:cs="Arial"/>
              <w:color w:val="ED7D31" w:themeColor="accent2"/>
            </w:rPr>
            <w:t>Click to enter email address.</w:t>
          </w:r>
        </w:p>
      </w:docPartBody>
    </w:docPart>
    <w:docPart>
      <w:docPartPr>
        <w:name w:val="FBD418D842794A3AAC7B4644A76FB44A"/>
        <w:category>
          <w:name w:val="General"/>
          <w:gallery w:val="placeholder"/>
        </w:category>
        <w:types>
          <w:type w:val="bbPlcHdr"/>
        </w:types>
        <w:behaviors>
          <w:behavior w:val="content"/>
        </w:behaviors>
        <w:guid w:val="{3C51C2BE-1350-4B9D-A1CD-1F6A8E48FB27}"/>
      </w:docPartPr>
      <w:docPartBody>
        <w:p w:rsidR="00BB1A3B" w:rsidRDefault="00243B8F" w:rsidP="00243B8F">
          <w:pPr>
            <w:pStyle w:val="FBD418D842794A3AAC7B4644A76FB44A1"/>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9F0CFABC9FDA424EB7B7C206945B28FE"/>
        <w:category>
          <w:name w:val="General"/>
          <w:gallery w:val="placeholder"/>
        </w:category>
        <w:types>
          <w:type w:val="bbPlcHdr"/>
        </w:types>
        <w:behaviors>
          <w:behavior w:val="content"/>
        </w:behaviors>
        <w:guid w:val="{C2D3CAAC-D8E4-494E-AD48-0FF446C052CC}"/>
      </w:docPartPr>
      <w:docPartBody>
        <w:p w:rsidR="00BB1A3B" w:rsidRDefault="00243B8F" w:rsidP="00243B8F">
          <w:pPr>
            <w:pStyle w:val="9F0CFABC9FDA424EB7B7C206945B28FE1"/>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docPartBody>
    </w:docPart>
    <w:docPart>
      <w:docPartPr>
        <w:name w:val="5BB96F4F49C048E3835A65193F408527"/>
        <w:category>
          <w:name w:val="General"/>
          <w:gallery w:val="placeholder"/>
        </w:category>
        <w:types>
          <w:type w:val="bbPlcHdr"/>
        </w:types>
        <w:behaviors>
          <w:behavior w:val="content"/>
        </w:behaviors>
        <w:guid w:val="{2F1B2C57-0744-4FC3-8A79-01A95905A1AF}"/>
      </w:docPartPr>
      <w:docPartBody>
        <w:p w:rsidR="00BB1A3B" w:rsidRDefault="00243B8F" w:rsidP="00243B8F">
          <w:pPr>
            <w:pStyle w:val="5BB96F4F49C048E3835A65193F4085271"/>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C62BB0A6E0404BB7A6EC24147DF151C9"/>
        <w:category>
          <w:name w:val="General"/>
          <w:gallery w:val="placeholder"/>
        </w:category>
        <w:types>
          <w:type w:val="bbPlcHdr"/>
        </w:types>
        <w:behaviors>
          <w:behavior w:val="content"/>
        </w:behaviors>
        <w:guid w:val="{34ECC63D-9BDE-4A7D-9460-3BC9DDA62763}"/>
      </w:docPartPr>
      <w:docPartBody>
        <w:p w:rsidR="00BB1A3B" w:rsidRDefault="00243B8F" w:rsidP="00243B8F">
          <w:pPr>
            <w:pStyle w:val="C62BB0A6E0404BB7A6EC24147DF151C91"/>
          </w:pPr>
          <w:r w:rsidRPr="009136F8">
            <w:rPr>
              <w:rStyle w:val="PlaceholderText"/>
              <w:color w:val="ED7D31" w:themeColor="accent2"/>
            </w:rPr>
            <w:t xml:space="preserve">Click to enter </w:t>
          </w:r>
          <w:r>
            <w:rPr>
              <w:rStyle w:val="PlaceholderText"/>
              <w:color w:val="ED7D31" w:themeColor="accent2"/>
            </w:rPr>
            <w:t>name agent</w:t>
          </w:r>
          <w:r w:rsidRPr="009136F8">
            <w:rPr>
              <w:rStyle w:val="PlaceholderText"/>
              <w:color w:val="ED7D31" w:themeColor="accent2"/>
            </w:rPr>
            <w:t>.</w:t>
          </w:r>
        </w:p>
      </w:docPartBody>
    </w:docPart>
    <w:docPart>
      <w:docPartPr>
        <w:name w:val="12FEF71D9B904AD8AEADC72C6517F35C"/>
        <w:category>
          <w:name w:val="General"/>
          <w:gallery w:val="placeholder"/>
        </w:category>
        <w:types>
          <w:type w:val="bbPlcHdr"/>
        </w:types>
        <w:behaviors>
          <w:behavior w:val="content"/>
        </w:behaviors>
        <w:guid w:val="{52C76A31-C4F0-43B4-9FF0-2F536C36471F}"/>
      </w:docPartPr>
      <w:docPartBody>
        <w:p w:rsidR="00BB1A3B" w:rsidRDefault="00243B8F" w:rsidP="00243B8F">
          <w:pPr>
            <w:pStyle w:val="12FEF71D9B904AD8AEADC72C6517F35C1"/>
          </w:pPr>
          <w:r>
            <w:rPr>
              <w:rStyle w:val="PlaceholderText"/>
              <w:color w:val="ED7D31" w:themeColor="accent2"/>
            </w:rPr>
            <w:t>Click to enter text</w:t>
          </w:r>
          <w:r w:rsidRPr="009136F8">
            <w:rPr>
              <w:rStyle w:val="PlaceholderText"/>
              <w:color w:val="ED7D31" w:themeColor="accent2"/>
            </w:rPr>
            <w:t>.</w:t>
          </w:r>
        </w:p>
      </w:docPartBody>
    </w:docPart>
    <w:docPart>
      <w:docPartPr>
        <w:name w:val="009125E33F344C2FB07E430DFFA23FA8"/>
        <w:category>
          <w:name w:val="General"/>
          <w:gallery w:val="placeholder"/>
        </w:category>
        <w:types>
          <w:type w:val="bbPlcHdr"/>
        </w:types>
        <w:behaviors>
          <w:behavior w:val="content"/>
        </w:behaviors>
        <w:guid w:val="{C595DC6B-503F-472C-9AFA-487542920D61}"/>
      </w:docPartPr>
      <w:docPartBody>
        <w:p w:rsidR="00BB1A3B" w:rsidRDefault="00243B8F" w:rsidP="00243B8F">
          <w:pPr>
            <w:pStyle w:val="009125E33F344C2FB07E430DFFA23FA81"/>
          </w:pPr>
          <w:r>
            <w:rPr>
              <w:rStyle w:val="PlaceholderText"/>
              <w:color w:val="ED7D31" w:themeColor="accent2"/>
            </w:rPr>
            <w:t>Click</w:t>
          </w:r>
          <w:r w:rsidRPr="00355B74">
            <w:rPr>
              <w:rStyle w:val="PlaceholderText"/>
              <w:color w:val="ED7D31" w:themeColor="accent2"/>
            </w:rPr>
            <w:t xml:space="preserve"> to enter date.</w:t>
          </w:r>
        </w:p>
      </w:docPartBody>
    </w:docPart>
    <w:docPart>
      <w:docPartPr>
        <w:name w:val="138B4CA038634C1EA48D59410879C59F"/>
        <w:category>
          <w:name w:val="General"/>
          <w:gallery w:val="placeholder"/>
        </w:category>
        <w:types>
          <w:type w:val="bbPlcHdr"/>
        </w:types>
        <w:behaviors>
          <w:behavior w:val="content"/>
        </w:behaviors>
        <w:guid w:val="{A68E6E77-BD35-450E-BAFE-75F786B1682D}"/>
      </w:docPartPr>
      <w:docPartBody>
        <w:p w:rsidR="00BB1A3B" w:rsidRDefault="00243B8F" w:rsidP="00243B8F">
          <w:pPr>
            <w:pStyle w:val="138B4CA038634C1EA48D59410879C59F1"/>
          </w:pPr>
          <w:r w:rsidRPr="00F54249">
            <w:rPr>
              <w:rStyle w:val="PlaceholderText"/>
              <w:rFonts w:cs="Arial"/>
              <w:color w:val="ED7D31" w:themeColor="accent2"/>
              <w:szCs w:val="24"/>
            </w:rPr>
            <w:t>Choose an item.</w:t>
          </w:r>
        </w:p>
      </w:docPartBody>
    </w:docPart>
    <w:docPart>
      <w:docPartPr>
        <w:name w:val="02EBAC27772243D9BE5159A0A214B156"/>
        <w:category>
          <w:name w:val="General"/>
          <w:gallery w:val="placeholder"/>
        </w:category>
        <w:types>
          <w:type w:val="bbPlcHdr"/>
        </w:types>
        <w:behaviors>
          <w:behavior w:val="content"/>
        </w:behaviors>
        <w:guid w:val="{1BC74070-9965-4B1B-B450-A8EAFB7F86F0}"/>
      </w:docPartPr>
      <w:docPartBody>
        <w:p w:rsidR="00BB1A3B" w:rsidRDefault="00243B8F" w:rsidP="00243B8F">
          <w:pPr>
            <w:pStyle w:val="02EBAC27772243D9BE5159A0A214B1561"/>
          </w:pPr>
          <w:r w:rsidRPr="00F54249">
            <w:rPr>
              <w:rStyle w:val="PlaceholderText"/>
              <w:rFonts w:cs="Arial"/>
              <w:color w:val="ED7D31" w:themeColor="accent2"/>
            </w:rPr>
            <w:t>Click here to enter text.</w:t>
          </w:r>
        </w:p>
      </w:docPartBody>
    </w:docPart>
    <w:docPart>
      <w:docPartPr>
        <w:name w:val="DC4EA0B99E144E1E9A1D863F8C06554C"/>
        <w:category>
          <w:name w:val="General"/>
          <w:gallery w:val="placeholder"/>
        </w:category>
        <w:types>
          <w:type w:val="bbPlcHdr"/>
        </w:types>
        <w:behaviors>
          <w:behavior w:val="content"/>
        </w:behaviors>
        <w:guid w:val="{208286F3-CBE8-4083-9649-775A0A4FADF3}"/>
      </w:docPartPr>
      <w:docPartBody>
        <w:p w:rsidR="00BB1A3B" w:rsidRDefault="00243B8F" w:rsidP="00243B8F">
          <w:pPr>
            <w:pStyle w:val="DC4EA0B99E144E1E9A1D863F8C06554C1"/>
          </w:pPr>
          <w:r w:rsidRPr="00E200D1">
            <w:rPr>
              <w:rStyle w:val="PlaceholderText"/>
              <w:rFonts w:cs="Arial"/>
              <w:color w:val="ED7D31" w:themeColor="accent2"/>
            </w:rPr>
            <w:t>Click to enter position within the company.</w:t>
          </w:r>
        </w:p>
      </w:docPartBody>
    </w:docPart>
    <w:docPart>
      <w:docPartPr>
        <w:name w:val="436A429C7A1A43F1B45AC1D59A082AD1"/>
        <w:category>
          <w:name w:val="General"/>
          <w:gallery w:val="placeholder"/>
        </w:category>
        <w:types>
          <w:type w:val="bbPlcHdr"/>
        </w:types>
        <w:behaviors>
          <w:behavior w:val="content"/>
        </w:behaviors>
        <w:guid w:val="{EB1B71B7-C0F8-4AC0-BF93-C82229BF2C06}"/>
      </w:docPartPr>
      <w:docPartBody>
        <w:p w:rsidR="00BB1A3B" w:rsidRDefault="00243B8F" w:rsidP="00243B8F">
          <w:pPr>
            <w:pStyle w:val="436A429C7A1A43F1B45AC1D59A082AD11"/>
          </w:pPr>
          <w:r w:rsidRPr="00E200D1">
            <w:rPr>
              <w:rStyle w:val="PlaceholderText"/>
              <w:rFonts w:cs="Arial"/>
              <w:color w:val="ED7D31" w:themeColor="accent2"/>
            </w:rPr>
            <w:t>Click to enter name.</w:t>
          </w:r>
        </w:p>
      </w:docPartBody>
    </w:docPart>
    <w:docPart>
      <w:docPartPr>
        <w:name w:val="B5E86374CB7A4B349EC9C37900E44886"/>
        <w:category>
          <w:name w:val="General"/>
          <w:gallery w:val="placeholder"/>
        </w:category>
        <w:types>
          <w:type w:val="bbPlcHdr"/>
        </w:types>
        <w:behaviors>
          <w:behavior w:val="content"/>
        </w:behaviors>
        <w:guid w:val="{D21B2F33-8420-461D-88EF-9F708D946DDC}"/>
      </w:docPartPr>
      <w:docPartBody>
        <w:p w:rsidR="00BB1A3B" w:rsidRDefault="00243B8F" w:rsidP="00243B8F">
          <w:pPr>
            <w:pStyle w:val="B5E86374CB7A4B349EC9C37900E448861"/>
          </w:pPr>
          <w:r w:rsidRPr="00DE34EA">
            <w:rPr>
              <w:rStyle w:val="PlaceholderText"/>
              <w:rFonts w:cs="Arial"/>
              <w:color w:val="ED7D31" w:themeColor="accent2"/>
            </w:rPr>
            <w:t>Click here to select date of signing.</w:t>
          </w:r>
        </w:p>
      </w:docPartBody>
    </w:docPart>
    <w:docPart>
      <w:docPartPr>
        <w:name w:val="A319700CD21D4858B79928CBC87AD394"/>
        <w:category>
          <w:name w:val="General"/>
          <w:gallery w:val="placeholder"/>
        </w:category>
        <w:types>
          <w:type w:val="bbPlcHdr"/>
        </w:types>
        <w:behaviors>
          <w:behavior w:val="content"/>
        </w:behaviors>
        <w:guid w:val="{B9AE3C09-5807-42C8-BFDF-3F6D71DADE4A}"/>
      </w:docPartPr>
      <w:docPartBody>
        <w:p w:rsidR="005D3A07" w:rsidRDefault="00243B8F" w:rsidP="00243B8F">
          <w:pPr>
            <w:pStyle w:val="A319700CD21D4858B79928CBC87AD3941"/>
          </w:pPr>
          <w:r w:rsidRPr="00A40215">
            <w:rPr>
              <w:rStyle w:val="PlaceholderText"/>
              <w:rFonts w:cs="Arial"/>
              <w:color w:val="ED7D31" w:themeColor="accent2"/>
            </w:rPr>
            <w:t>Click to enter address.</w:t>
          </w:r>
        </w:p>
      </w:docPartBody>
    </w:docPart>
    <w:docPart>
      <w:docPartPr>
        <w:name w:val="A00C13FA6EB544B4A648F944A1591415"/>
        <w:category>
          <w:name w:val="General"/>
          <w:gallery w:val="placeholder"/>
        </w:category>
        <w:types>
          <w:type w:val="bbPlcHdr"/>
        </w:types>
        <w:behaviors>
          <w:behavior w:val="content"/>
        </w:behaviors>
        <w:guid w:val="{8B1E37EA-D5E3-4A71-A4A5-4871EA32B89A}"/>
      </w:docPartPr>
      <w:docPartBody>
        <w:p w:rsidR="005D3A07" w:rsidRDefault="00243B8F" w:rsidP="00243B8F">
          <w:pPr>
            <w:pStyle w:val="A00C13FA6EB544B4A648F944A15914151"/>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B4DED7FFDB8B44C2931F90AF599248E1"/>
        <w:category>
          <w:name w:val="General"/>
          <w:gallery w:val="placeholder"/>
        </w:category>
        <w:types>
          <w:type w:val="bbPlcHdr"/>
        </w:types>
        <w:behaviors>
          <w:behavior w:val="content"/>
        </w:behaviors>
        <w:guid w:val="{06A35AC3-4FFD-4300-81A7-127836D016AB}"/>
      </w:docPartPr>
      <w:docPartBody>
        <w:p w:rsidR="005D3A07" w:rsidRDefault="00243B8F" w:rsidP="00243B8F">
          <w:pPr>
            <w:pStyle w:val="B4DED7FFDB8B44C2931F90AF599248E11"/>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DD11CB5671774006B47EB63F090FA60C"/>
        <w:category>
          <w:name w:val="General"/>
          <w:gallery w:val="placeholder"/>
        </w:category>
        <w:types>
          <w:type w:val="bbPlcHdr"/>
        </w:types>
        <w:behaviors>
          <w:behavior w:val="content"/>
        </w:behaviors>
        <w:guid w:val="{CD0E303F-53B6-4C0A-8CBF-D121F9318A5C}"/>
      </w:docPartPr>
      <w:docPartBody>
        <w:p w:rsidR="005D3A07" w:rsidRDefault="00243B8F" w:rsidP="00243B8F">
          <w:pPr>
            <w:pStyle w:val="DD11CB5671774006B47EB63F090FA60C1"/>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84582ABD44674F4A903D7002B89D8A11"/>
        <w:category>
          <w:name w:val="General"/>
          <w:gallery w:val="placeholder"/>
        </w:category>
        <w:types>
          <w:type w:val="bbPlcHdr"/>
        </w:types>
        <w:behaviors>
          <w:behavior w:val="content"/>
        </w:behaviors>
        <w:guid w:val="{C5D25EB1-6E9E-4CB7-A94D-F0C8CE9A7052}"/>
      </w:docPartPr>
      <w:docPartBody>
        <w:p w:rsidR="005D3A07" w:rsidRDefault="00243B8F" w:rsidP="00243B8F">
          <w:pPr>
            <w:pStyle w:val="84582ABD44674F4A903D7002B89D8A111"/>
          </w:pPr>
          <w:r w:rsidRPr="00A40215">
            <w:rPr>
              <w:rStyle w:val="PlaceholderText"/>
              <w:rFonts w:cs="Arial"/>
              <w:color w:val="ED7D31" w:themeColor="accent2"/>
            </w:rPr>
            <w:t>Click to enter address.</w:t>
          </w:r>
        </w:p>
      </w:docPartBody>
    </w:docPart>
    <w:docPart>
      <w:docPartPr>
        <w:name w:val="D72639C90CD544E98C730D51FFB7F02F"/>
        <w:category>
          <w:name w:val="General"/>
          <w:gallery w:val="placeholder"/>
        </w:category>
        <w:types>
          <w:type w:val="bbPlcHdr"/>
        </w:types>
        <w:behaviors>
          <w:behavior w:val="content"/>
        </w:behaviors>
        <w:guid w:val="{2BC92988-68E2-459F-89C6-1798CE1169F3}"/>
      </w:docPartPr>
      <w:docPartBody>
        <w:p w:rsidR="005D3A07" w:rsidRDefault="00243B8F" w:rsidP="00243B8F">
          <w:pPr>
            <w:pStyle w:val="D72639C90CD544E98C730D51FFB7F02F1"/>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F4BBF09FA63C429CB6B5F86925742082"/>
        <w:category>
          <w:name w:val="General"/>
          <w:gallery w:val="placeholder"/>
        </w:category>
        <w:types>
          <w:type w:val="bbPlcHdr"/>
        </w:types>
        <w:behaviors>
          <w:behavior w:val="content"/>
        </w:behaviors>
        <w:guid w:val="{CF257C7E-A89F-4E4B-91B6-5E2F799D619D}"/>
      </w:docPartPr>
      <w:docPartBody>
        <w:p w:rsidR="005D3A07" w:rsidRDefault="00243B8F" w:rsidP="00243B8F">
          <w:pPr>
            <w:pStyle w:val="F4BBF09FA63C429CB6B5F869257420821"/>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868C8EFED4545D397AA22E2D2934B4E"/>
        <w:category>
          <w:name w:val="General"/>
          <w:gallery w:val="placeholder"/>
        </w:category>
        <w:types>
          <w:type w:val="bbPlcHdr"/>
        </w:types>
        <w:behaviors>
          <w:behavior w:val="content"/>
        </w:behaviors>
        <w:guid w:val="{46A40127-2B4B-4DAE-A0E3-7D4DF013C7C9}"/>
      </w:docPartPr>
      <w:docPartBody>
        <w:p w:rsidR="005D3A07" w:rsidRDefault="00243B8F" w:rsidP="00243B8F">
          <w:pPr>
            <w:pStyle w:val="C868C8EFED4545D397AA22E2D2934B4E1"/>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854DAFBC6C99415484E96CD6125AFC70"/>
        <w:category>
          <w:name w:val="General"/>
          <w:gallery w:val="placeholder"/>
        </w:category>
        <w:types>
          <w:type w:val="bbPlcHdr"/>
        </w:types>
        <w:behaviors>
          <w:behavior w:val="content"/>
        </w:behaviors>
        <w:guid w:val="{1C032EE9-4ABD-45D0-ABBD-FFA21699F0BE}"/>
      </w:docPartPr>
      <w:docPartBody>
        <w:p w:rsidR="005D3A07" w:rsidRDefault="00243B8F" w:rsidP="00243B8F">
          <w:pPr>
            <w:pStyle w:val="854DAFBC6C99415484E96CD6125AFC701"/>
          </w:pPr>
          <w:r w:rsidRPr="00A40215">
            <w:rPr>
              <w:rStyle w:val="PlaceholderText"/>
              <w:rFonts w:cs="Arial"/>
              <w:color w:val="ED7D31" w:themeColor="accent2"/>
            </w:rPr>
            <w:t>Click to enter address.</w:t>
          </w:r>
        </w:p>
      </w:docPartBody>
    </w:docPart>
    <w:docPart>
      <w:docPartPr>
        <w:name w:val="71E7EFE65C2B459A8A86E1E75AA939B1"/>
        <w:category>
          <w:name w:val="General"/>
          <w:gallery w:val="placeholder"/>
        </w:category>
        <w:types>
          <w:type w:val="bbPlcHdr"/>
        </w:types>
        <w:behaviors>
          <w:behavior w:val="content"/>
        </w:behaviors>
        <w:guid w:val="{89C50314-F539-40E5-87A6-B29FB5401020}"/>
      </w:docPartPr>
      <w:docPartBody>
        <w:p w:rsidR="005D3A07" w:rsidRDefault="00243B8F" w:rsidP="00243B8F">
          <w:pPr>
            <w:pStyle w:val="71E7EFE65C2B459A8A86E1E75AA939B11"/>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DBD290DC344C4C48961BAB97120AA71F"/>
        <w:category>
          <w:name w:val="General"/>
          <w:gallery w:val="placeholder"/>
        </w:category>
        <w:types>
          <w:type w:val="bbPlcHdr"/>
        </w:types>
        <w:behaviors>
          <w:behavior w:val="content"/>
        </w:behaviors>
        <w:guid w:val="{DF534F2F-49FD-4EE9-930A-A3F8B592CC60}"/>
      </w:docPartPr>
      <w:docPartBody>
        <w:p w:rsidR="005D3A07" w:rsidRDefault="00243B8F" w:rsidP="00243B8F">
          <w:pPr>
            <w:pStyle w:val="DBD290DC344C4C48961BAB97120AA71F1"/>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8C9F5400522B4E53A3D166E91960B61E"/>
        <w:category>
          <w:name w:val="General"/>
          <w:gallery w:val="placeholder"/>
        </w:category>
        <w:types>
          <w:type w:val="bbPlcHdr"/>
        </w:types>
        <w:behaviors>
          <w:behavior w:val="content"/>
        </w:behaviors>
        <w:guid w:val="{7C30D772-F6E8-4A73-BD99-8BE9DB711EB5}"/>
      </w:docPartPr>
      <w:docPartBody>
        <w:p w:rsidR="005D3A07" w:rsidRDefault="00243B8F" w:rsidP="00243B8F">
          <w:pPr>
            <w:pStyle w:val="8C9F5400522B4E53A3D166E91960B61E1"/>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54B95D65ABBF4C46B9E3DFA12C270992"/>
        <w:category>
          <w:name w:val="General"/>
          <w:gallery w:val="placeholder"/>
        </w:category>
        <w:types>
          <w:type w:val="bbPlcHdr"/>
        </w:types>
        <w:behaviors>
          <w:behavior w:val="content"/>
        </w:behaviors>
        <w:guid w:val="{7606BF90-33CC-4917-A67F-A8133A16969A}"/>
      </w:docPartPr>
      <w:docPartBody>
        <w:p w:rsidR="005D3A07" w:rsidRDefault="00243B8F" w:rsidP="00243B8F">
          <w:pPr>
            <w:pStyle w:val="54B95D65ABBF4C46B9E3DFA12C2709921"/>
          </w:pPr>
          <w:r w:rsidRPr="00E200D1">
            <w:rPr>
              <w:rStyle w:val="PlaceholderText"/>
              <w:rFonts w:cs="Arial"/>
              <w:color w:val="ED7D31" w:themeColor="accent2"/>
            </w:rPr>
            <w:t>Click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083E1E"/>
    <w:rsid w:val="00142BB8"/>
    <w:rsid w:val="00184245"/>
    <w:rsid w:val="001866B8"/>
    <w:rsid w:val="00243B8F"/>
    <w:rsid w:val="00250713"/>
    <w:rsid w:val="0025534B"/>
    <w:rsid w:val="002C61D6"/>
    <w:rsid w:val="0048520B"/>
    <w:rsid w:val="004A11FA"/>
    <w:rsid w:val="005D3A07"/>
    <w:rsid w:val="0062198E"/>
    <w:rsid w:val="00635211"/>
    <w:rsid w:val="006C2BF0"/>
    <w:rsid w:val="0077264F"/>
    <w:rsid w:val="008211FE"/>
    <w:rsid w:val="008C5A16"/>
    <w:rsid w:val="008D09B6"/>
    <w:rsid w:val="00921143"/>
    <w:rsid w:val="00951B3D"/>
    <w:rsid w:val="00964698"/>
    <w:rsid w:val="00A223DE"/>
    <w:rsid w:val="00A32E7A"/>
    <w:rsid w:val="00A617BC"/>
    <w:rsid w:val="00A74901"/>
    <w:rsid w:val="00AA1A7E"/>
    <w:rsid w:val="00AC6FD1"/>
    <w:rsid w:val="00AD5E0A"/>
    <w:rsid w:val="00B24EC7"/>
    <w:rsid w:val="00BA3297"/>
    <w:rsid w:val="00BB1A3B"/>
    <w:rsid w:val="00BB39D0"/>
    <w:rsid w:val="00C1133F"/>
    <w:rsid w:val="00C365F1"/>
    <w:rsid w:val="00CB5A46"/>
    <w:rsid w:val="00CB5CA8"/>
    <w:rsid w:val="00CC0908"/>
    <w:rsid w:val="00D2046F"/>
    <w:rsid w:val="00D85450"/>
    <w:rsid w:val="00D92383"/>
    <w:rsid w:val="00DD51C4"/>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B8F"/>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530A33482A6C4DC68F8313D0920CE3DE">
    <w:name w:val="530A33482A6C4DC68F8313D0920CE3DE"/>
    <w:rsid w:val="0062198E"/>
  </w:style>
  <w:style w:type="paragraph" w:customStyle="1" w:styleId="224E5CC7F4924C698CD762E82F352593">
    <w:name w:val="224E5CC7F4924C698CD762E82F352593"/>
    <w:rsid w:val="0062198E"/>
  </w:style>
  <w:style w:type="paragraph" w:customStyle="1" w:styleId="7F32123242D1451BB2563A09A567D46E">
    <w:name w:val="7F32123242D1451BB2563A09A567D46E"/>
    <w:rsid w:val="0062198E"/>
  </w:style>
  <w:style w:type="paragraph" w:customStyle="1" w:styleId="75C45D5D9A614387A709F5B4999D26BF">
    <w:name w:val="75C45D5D9A614387A709F5B4999D26BF"/>
    <w:rsid w:val="0062198E"/>
  </w:style>
  <w:style w:type="paragraph" w:customStyle="1" w:styleId="EE967F8C59ED4CBEB53DA91259E2326F">
    <w:name w:val="EE967F8C59ED4CBEB53DA91259E2326F"/>
    <w:rsid w:val="0062198E"/>
  </w:style>
  <w:style w:type="paragraph" w:customStyle="1" w:styleId="3C427BE06D924994B82CAABB2F1D4AE9">
    <w:name w:val="3C427BE06D924994B82CAABB2F1D4AE9"/>
    <w:rsid w:val="0062198E"/>
  </w:style>
  <w:style w:type="paragraph" w:customStyle="1" w:styleId="13EE89DEFAED4AEDB00D3CAFDC539BBF">
    <w:name w:val="13EE89DEFAED4AEDB00D3CAFDC539BBF"/>
    <w:rsid w:val="0062198E"/>
  </w:style>
  <w:style w:type="paragraph" w:customStyle="1" w:styleId="C820CD8CE2254C3F876847079ABE05B2">
    <w:name w:val="C820CD8CE2254C3F876847079ABE05B2"/>
    <w:rsid w:val="0062198E"/>
  </w:style>
  <w:style w:type="paragraph" w:customStyle="1" w:styleId="E4DDF30F5EFE4DB1938B2A7731A79B45">
    <w:name w:val="E4DDF30F5EFE4DB1938B2A7731A79B45"/>
    <w:rsid w:val="0062198E"/>
  </w:style>
  <w:style w:type="paragraph" w:customStyle="1" w:styleId="07C7D76AFB2942AF9196D1209C5E7876">
    <w:name w:val="07C7D76AFB2942AF9196D1209C5E7876"/>
    <w:rsid w:val="0062198E"/>
  </w:style>
  <w:style w:type="paragraph" w:customStyle="1" w:styleId="81240B8582AE47AFAB0383616810E361">
    <w:name w:val="81240B8582AE47AFAB0383616810E361"/>
    <w:rsid w:val="0062198E"/>
  </w:style>
  <w:style w:type="paragraph" w:customStyle="1" w:styleId="B105D6E669E14525B5DD4F46D278E50E">
    <w:name w:val="B105D6E669E14525B5DD4F46D278E50E"/>
    <w:rsid w:val="0062198E"/>
  </w:style>
  <w:style w:type="paragraph" w:customStyle="1" w:styleId="02A7AE02A45448DBA5ABFEB791B14741">
    <w:name w:val="02A7AE02A45448DBA5ABFEB791B14741"/>
    <w:rsid w:val="0062198E"/>
  </w:style>
  <w:style w:type="paragraph" w:customStyle="1" w:styleId="C9321A4B269F40D983AA458D8921A7A2">
    <w:name w:val="C9321A4B269F40D983AA458D8921A7A2"/>
    <w:rsid w:val="0062198E"/>
  </w:style>
  <w:style w:type="paragraph" w:customStyle="1" w:styleId="EA20292B57194B8590595B0868BAFDCF">
    <w:name w:val="EA20292B57194B8590595B0868BAFDCF"/>
    <w:rsid w:val="0062198E"/>
  </w:style>
  <w:style w:type="paragraph" w:customStyle="1" w:styleId="69A5DB85E93949C0ADBD61726C78161A">
    <w:name w:val="69A5DB85E93949C0ADBD61726C78161A"/>
    <w:rsid w:val="0062198E"/>
  </w:style>
  <w:style w:type="paragraph" w:customStyle="1" w:styleId="9FCAF865352B4043B25A240108EFEE22">
    <w:name w:val="9FCAF865352B4043B25A240108EFEE22"/>
    <w:rsid w:val="0062198E"/>
  </w:style>
  <w:style w:type="paragraph" w:customStyle="1" w:styleId="72C2F12C073F424885821233E986D84A">
    <w:name w:val="72C2F12C073F424885821233E986D84A"/>
    <w:rsid w:val="0062198E"/>
  </w:style>
  <w:style w:type="paragraph" w:customStyle="1" w:styleId="F547F4B257ED4784A75DA7E7C020660A">
    <w:name w:val="F547F4B257ED4784A75DA7E7C020660A"/>
    <w:rsid w:val="0062198E"/>
  </w:style>
  <w:style w:type="paragraph" w:customStyle="1" w:styleId="EBF2808E66904EE4A1D31F4328DAAAC4">
    <w:name w:val="EBF2808E66904EE4A1D31F4328DAAAC4"/>
    <w:rsid w:val="0062198E"/>
  </w:style>
  <w:style w:type="paragraph" w:customStyle="1" w:styleId="695AB0A97A0645D1B3C6C6B223C9AC51">
    <w:name w:val="695AB0A97A0645D1B3C6C6B223C9AC51"/>
    <w:rsid w:val="0062198E"/>
  </w:style>
  <w:style w:type="paragraph" w:customStyle="1" w:styleId="849AAF0CC81D40BAAF7A44081EFA4F84">
    <w:name w:val="849AAF0CC81D40BAAF7A44081EFA4F84"/>
    <w:rsid w:val="0062198E"/>
  </w:style>
  <w:style w:type="paragraph" w:customStyle="1" w:styleId="EB95DE3EC0184C0BB6FFBD8E748DE6C0">
    <w:name w:val="EB95DE3EC0184C0BB6FFBD8E748DE6C0"/>
    <w:rsid w:val="0062198E"/>
  </w:style>
  <w:style w:type="paragraph" w:customStyle="1" w:styleId="566F7B14E88E4D298BF652B19DE7E1C3">
    <w:name w:val="566F7B14E88E4D298BF652B19DE7E1C3"/>
    <w:rsid w:val="0062198E"/>
  </w:style>
  <w:style w:type="paragraph" w:customStyle="1" w:styleId="DED066D7EF3A4EABB2570B19A75D2C5A">
    <w:name w:val="DED066D7EF3A4EABB2570B19A75D2C5A"/>
    <w:rsid w:val="0062198E"/>
  </w:style>
  <w:style w:type="paragraph" w:customStyle="1" w:styleId="6DE120C37B754F69A838FB238239B538">
    <w:name w:val="6DE120C37B754F69A838FB238239B538"/>
    <w:rsid w:val="0062198E"/>
  </w:style>
  <w:style w:type="paragraph" w:customStyle="1" w:styleId="132B3708FD8641FCA618BE6FB7F4181D">
    <w:name w:val="132B3708FD8641FCA618BE6FB7F4181D"/>
    <w:rsid w:val="0062198E"/>
  </w:style>
  <w:style w:type="paragraph" w:customStyle="1" w:styleId="2B9E4D79197A427392A7D731CB6AF812">
    <w:name w:val="2B9E4D79197A427392A7D731CB6AF812"/>
    <w:rsid w:val="0062198E"/>
  </w:style>
  <w:style w:type="paragraph" w:customStyle="1" w:styleId="F7215165DA1B4633A5F923CC8369D036">
    <w:name w:val="F7215165DA1B4633A5F923CC8369D036"/>
    <w:rsid w:val="0062198E"/>
  </w:style>
  <w:style w:type="paragraph" w:customStyle="1" w:styleId="522C475019CB44BF9CF8595BBAC8464F">
    <w:name w:val="522C475019CB44BF9CF8595BBAC8464F"/>
    <w:rsid w:val="0062198E"/>
  </w:style>
  <w:style w:type="paragraph" w:customStyle="1" w:styleId="B395413FB0BA4A1B8408200C5200802D">
    <w:name w:val="B395413FB0BA4A1B8408200C5200802D"/>
    <w:rsid w:val="0062198E"/>
  </w:style>
  <w:style w:type="paragraph" w:customStyle="1" w:styleId="2540766F85ED4EEDBAB2FAE73918E515">
    <w:name w:val="2540766F85ED4EEDBAB2FAE73918E515"/>
    <w:rsid w:val="0062198E"/>
  </w:style>
  <w:style w:type="paragraph" w:customStyle="1" w:styleId="75A09C708E4A40B3A82FF8804524DAF7">
    <w:name w:val="75A09C708E4A40B3A82FF8804524DAF7"/>
    <w:rsid w:val="0062198E"/>
  </w:style>
  <w:style w:type="paragraph" w:customStyle="1" w:styleId="C476A4FF7CA749D3AF39F2074D5EFC93">
    <w:name w:val="C476A4FF7CA749D3AF39F2074D5EFC93"/>
    <w:rsid w:val="0062198E"/>
  </w:style>
  <w:style w:type="paragraph" w:customStyle="1" w:styleId="CE6AB311B50E43C89A661A0470E074EC">
    <w:name w:val="CE6AB311B50E43C89A661A0470E074EC"/>
    <w:rsid w:val="0062198E"/>
  </w:style>
  <w:style w:type="paragraph" w:customStyle="1" w:styleId="A13D62609E064C5A970E1F7D11AB5892">
    <w:name w:val="A13D62609E064C5A970E1F7D11AB5892"/>
    <w:rsid w:val="0062198E"/>
  </w:style>
  <w:style w:type="paragraph" w:customStyle="1" w:styleId="F3BBE0C584DB47CC961E1E39A4BE62C4">
    <w:name w:val="F3BBE0C584DB47CC961E1E39A4BE62C4"/>
    <w:rsid w:val="0062198E"/>
  </w:style>
  <w:style w:type="paragraph" w:customStyle="1" w:styleId="3CDCB64B8AD244BC8C076FFF4CB72634">
    <w:name w:val="3CDCB64B8AD244BC8C076FFF4CB72634"/>
    <w:rsid w:val="0062198E"/>
  </w:style>
  <w:style w:type="paragraph" w:customStyle="1" w:styleId="B5D0C52C3ACC4C6FB2C188411B19E208">
    <w:name w:val="B5D0C52C3ACC4C6FB2C188411B19E208"/>
    <w:rsid w:val="0062198E"/>
  </w:style>
  <w:style w:type="paragraph" w:customStyle="1" w:styleId="811F45D7B83C42FDB91EDD081C1C5D73">
    <w:name w:val="811F45D7B83C42FDB91EDD081C1C5D73"/>
    <w:rsid w:val="0062198E"/>
  </w:style>
  <w:style w:type="paragraph" w:customStyle="1" w:styleId="7ADCF615E2E5493599558F2FA44F019C">
    <w:name w:val="7ADCF615E2E5493599558F2FA44F019C"/>
    <w:rsid w:val="0062198E"/>
  </w:style>
  <w:style w:type="paragraph" w:customStyle="1" w:styleId="684316456F6340E48F8B4EBBE2BCBC75">
    <w:name w:val="684316456F6340E48F8B4EBBE2BCBC75"/>
    <w:rsid w:val="0062198E"/>
  </w:style>
  <w:style w:type="paragraph" w:customStyle="1" w:styleId="1AE7BFF4B4CF42D683EE337F7CF11903">
    <w:name w:val="1AE7BFF4B4CF42D683EE337F7CF11903"/>
    <w:rsid w:val="0062198E"/>
  </w:style>
  <w:style w:type="paragraph" w:customStyle="1" w:styleId="804069A5B63D4E59B40DF39738D550B3">
    <w:name w:val="804069A5B63D4E59B40DF39738D550B3"/>
    <w:rsid w:val="0062198E"/>
  </w:style>
  <w:style w:type="paragraph" w:customStyle="1" w:styleId="3C143E962295425DA2431831E9FA85BB">
    <w:name w:val="3C143E962295425DA2431831E9FA85BB"/>
    <w:rsid w:val="0062198E"/>
  </w:style>
  <w:style w:type="paragraph" w:customStyle="1" w:styleId="000D9A6220394530914F97581D262C09">
    <w:name w:val="000D9A6220394530914F97581D262C09"/>
    <w:rsid w:val="0062198E"/>
  </w:style>
  <w:style w:type="paragraph" w:customStyle="1" w:styleId="F258095D06334775B9B888B118D3E7DE">
    <w:name w:val="F258095D06334775B9B888B118D3E7DE"/>
    <w:rsid w:val="0062198E"/>
  </w:style>
  <w:style w:type="paragraph" w:customStyle="1" w:styleId="0AD5E670CEFF47E39FBA81A004F02E7D">
    <w:name w:val="0AD5E670CEFF47E39FBA81A004F02E7D"/>
    <w:rsid w:val="0062198E"/>
  </w:style>
  <w:style w:type="paragraph" w:customStyle="1" w:styleId="81B9B0B0267947B9BF990A3EEA9CE195">
    <w:name w:val="81B9B0B0267947B9BF990A3EEA9CE195"/>
    <w:rsid w:val="0062198E"/>
  </w:style>
  <w:style w:type="paragraph" w:customStyle="1" w:styleId="DF26A9CB975F489BA5E248D22376AE0A">
    <w:name w:val="DF26A9CB975F489BA5E248D22376AE0A"/>
    <w:rsid w:val="0062198E"/>
  </w:style>
  <w:style w:type="paragraph" w:customStyle="1" w:styleId="6A992B4B132B439A88789AFD3AAA92EA">
    <w:name w:val="6A992B4B132B439A88789AFD3AAA92EA"/>
    <w:rsid w:val="0062198E"/>
  </w:style>
  <w:style w:type="paragraph" w:customStyle="1" w:styleId="1219AB34BA534ACB82136963133F2DB8">
    <w:name w:val="1219AB34BA534ACB82136963133F2DB8"/>
    <w:rsid w:val="0062198E"/>
  </w:style>
  <w:style w:type="paragraph" w:customStyle="1" w:styleId="671E602A0F5D47B4B7230303F2EDB767">
    <w:name w:val="671E602A0F5D47B4B7230303F2EDB767"/>
    <w:rsid w:val="0062198E"/>
  </w:style>
  <w:style w:type="paragraph" w:customStyle="1" w:styleId="234DD36C44F346C1A5DD2417A5FBBE40">
    <w:name w:val="234DD36C44F346C1A5DD2417A5FBBE40"/>
    <w:rsid w:val="0062198E"/>
  </w:style>
  <w:style w:type="paragraph" w:customStyle="1" w:styleId="A46B994488B742929324793FB6C5E717">
    <w:name w:val="A46B994488B742929324793FB6C5E717"/>
    <w:rsid w:val="0062198E"/>
  </w:style>
  <w:style w:type="paragraph" w:customStyle="1" w:styleId="94491A9C11D44610BD1CB4B374803198">
    <w:name w:val="94491A9C11D44610BD1CB4B374803198"/>
    <w:rsid w:val="0062198E"/>
  </w:style>
  <w:style w:type="paragraph" w:customStyle="1" w:styleId="6C42891447094FBC83E9E89594569DAB">
    <w:name w:val="6C42891447094FBC83E9E89594569DAB"/>
    <w:rsid w:val="0062198E"/>
  </w:style>
  <w:style w:type="paragraph" w:customStyle="1" w:styleId="AE779BBC0F084FEAB0B729B5DCB90D10">
    <w:name w:val="AE779BBC0F084FEAB0B729B5DCB90D10"/>
    <w:rsid w:val="0062198E"/>
  </w:style>
  <w:style w:type="paragraph" w:customStyle="1" w:styleId="08CEB1EF21284A22BFB65CB511BD93AB">
    <w:name w:val="08CEB1EF21284A22BFB65CB511BD93AB"/>
    <w:rsid w:val="0062198E"/>
  </w:style>
  <w:style w:type="paragraph" w:customStyle="1" w:styleId="D9E31DE4B2DC41EAA3B77FA6D095C1FF">
    <w:name w:val="D9E31DE4B2DC41EAA3B77FA6D095C1FF"/>
    <w:rsid w:val="0062198E"/>
  </w:style>
  <w:style w:type="paragraph" w:customStyle="1" w:styleId="DD1B77F2719446E286E9996CF87B638E">
    <w:name w:val="DD1B77F2719446E286E9996CF87B638E"/>
    <w:rsid w:val="0062198E"/>
  </w:style>
  <w:style w:type="paragraph" w:customStyle="1" w:styleId="1C8C10A54AEB454BB5D4D2C3981C412A">
    <w:name w:val="1C8C10A54AEB454BB5D4D2C3981C412A"/>
    <w:rsid w:val="0062198E"/>
  </w:style>
  <w:style w:type="paragraph" w:customStyle="1" w:styleId="CF8471B684204D36863CEB1E92BB5731">
    <w:name w:val="CF8471B684204D36863CEB1E92BB5731"/>
    <w:rsid w:val="0062198E"/>
  </w:style>
  <w:style w:type="paragraph" w:customStyle="1" w:styleId="E46C13948E1D42EE8891702BA8AE1362">
    <w:name w:val="E46C13948E1D42EE8891702BA8AE1362"/>
    <w:rsid w:val="0062198E"/>
  </w:style>
  <w:style w:type="paragraph" w:customStyle="1" w:styleId="27B4A8BD27644118A07B50CDC587476D">
    <w:name w:val="27B4A8BD27644118A07B50CDC587476D"/>
    <w:rsid w:val="0062198E"/>
  </w:style>
  <w:style w:type="paragraph" w:customStyle="1" w:styleId="DD64110B3E594AA78670A518DA29120D">
    <w:name w:val="DD64110B3E594AA78670A518DA29120D"/>
    <w:rsid w:val="0062198E"/>
  </w:style>
  <w:style w:type="paragraph" w:customStyle="1" w:styleId="8C1787AD046F46FDB8C7E6B64506A673">
    <w:name w:val="8C1787AD046F46FDB8C7E6B64506A673"/>
    <w:rsid w:val="00964698"/>
  </w:style>
  <w:style w:type="paragraph" w:customStyle="1" w:styleId="65AAF20662414A7A935500BC956F5828">
    <w:name w:val="65AAF20662414A7A935500BC956F5828"/>
    <w:rsid w:val="00964698"/>
  </w:style>
  <w:style w:type="paragraph" w:customStyle="1" w:styleId="ED6A27F2A13C40129E3D830CA7B3F3FB">
    <w:name w:val="ED6A27F2A13C40129E3D830CA7B3F3FB"/>
    <w:rsid w:val="00964698"/>
  </w:style>
  <w:style w:type="paragraph" w:customStyle="1" w:styleId="D21C2FCD4459469DBA4577A9B6025D55">
    <w:name w:val="D21C2FCD4459469DBA4577A9B6025D55"/>
    <w:rsid w:val="00964698"/>
  </w:style>
  <w:style w:type="paragraph" w:customStyle="1" w:styleId="56295E20345744B18D2DC081D45EB11C">
    <w:name w:val="56295E20345744B18D2DC081D45EB11C"/>
    <w:rsid w:val="00964698"/>
  </w:style>
  <w:style w:type="paragraph" w:customStyle="1" w:styleId="F2BBF14D3C0944BC883D4FDA1E0BC6E4">
    <w:name w:val="F2BBF14D3C0944BC883D4FDA1E0BC6E4"/>
    <w:rsid w:val="00964698"/>
  </w:style>
  <w:style w:type="paragraph" w:customStyle="1" w:styleId="1E971D973E47473CB77990BB00A8F119">
    <w:name w:val="1E971D973E47473CB77990BB00A8F119"/>
    <w:rsid w:val="00964698"/>
  </w:style>
  <w:style w:type="paragraph" w:customStyle="1" w:styleId="53C81B837D2F4EEBB966381CC18141E0">
    <w:name w:val="53C81B837D2F4EEBB966381CC18141E0"/>
    <w:rsid w:val="00964698"/>
  </w:style>
  <w:style w:type="paragraph" w:customStyle="1" w:styleId="A0A4701F4EBF499B820F506E708C5777">
    <w:name w:val="A0A4701F4EBF499B820F506E708C5777"/>
    <w:rsid w:val="00964698"/>
  </w:style>
  <w:style w:type="paragraph" w:customStyle="1" w:styleId="F5468B7C953E44B3BF1872DB2AA0FAAA">
    <w:name w:val="F5468B7C953E44B3BF1872DB2AA0FAAA"/>
    <w:rsid w:val="00964698"/>
  </w:style>
  <w:style w:type="paragraph" w:customStyle="1" w:styleId="3975D6F6A1654DF687D85B575D80F9F3">
    <w:name w:val="3975D6F6A1654DF687D85B575D80F9F3"/>
    <w:rsid w:val="00964698"/>
  </w:style>
  <w:style w:type="paragraph" w:customStyle="1" w:styleId="E6665B9CA0314C4F859E7CECE988848B">
    <w:name w:val="E6665B9CA0314C4F859E7CECE988848B"/>
    <w:rsid w:val="00964698"/>
  </w:style>
  <w:style w:type="paragraph" w:customStyle="1" w:styleId="A1B8F98B259B4050A067767C8F7BFE70">
    <w:name w:val="A1B8F98B259B4050A067767C8F7BFE70"/>
    <w:rsid w:val="00964698"/>
  </w:style>
  <w:style w:type="paragraph" w:customStyle="1" w:styleId="E49C9999492A4D76812ACB9ED3A0C9AB">
    <w:name w:val="E49C9999492A4D76812ACB9ED3A0C9AB"/>
    <w:rsid w:val="00964698"/>
  </w:style>
  <w:style w:type="paragraph" w:customStyle="1" w:styleId="D18BA06AD3BA4AAC9FB5FB85E325F9C8">
    <w:name w:val="D18BA06AD3BA4AAC9FB5FB85E325F9C8"/>
    <w:rsid w:val="00964698"/>
  </w:style>
  <w:style w:type="paragraph" w:customStyle="1" w:styleId="A6EF3E39B5E0439F9134624D033695D8">
    <w:name w:val="A6EF3E39B5E0439F9134624D033695D8"/>
    <w:rsid w:val="00964698"/>
  </w:style>
  <w:style w:type="paragraph" w:customStyle="1" w:styleId="954FE2990C1545519E270666AC9C9878">
    <w:name w:val="954FE2990C1545519E270666AC9C9878"/>
    <w:rsid w:val="00964698"/>
  </w:style>
  <w:style w:type="paragraph" w:customStyle="1" w:styleId="9244ADC2D3CF4FFAB4E5697C5F7DD8D2">
    <w:name w:val="9244ADC2D3CF4FFAB4E5697C5F7DD8D2"/>
    <w:rsid w:val="00964698"/>
  </w:style>
  <w:style w:type="paragraph" w:customStyle="1" w:styleId="A33C2EF5FC034A469D42F16C7965CE53">
    <w:name w:val="A33C2EF5FC034A469D42F16C7965CE53"/>
    <w:rsid w:val="00964698"/>
  </w:style>
  <w:style w:type="paragraph" w:customStyle="1" w:styleId="0E50DF229F8D4929B8A85814332FDDB1">
    <w:name w:val="0E50DF229F8D4929B8A85814332FDDB1"/>
    <w:rsid w:val="00964698"/>
  </w:style>
  <w:style w:type="paragraph" w:customStyle="1" w:styleId="808FB107889B48BE9F923DB162D1E23B">
    <w:name w:val="808FB107889B48BE9F923DB162D1E23B"/>
    <w:rsid w:val="00964698"/>
  </w:style>
  <w:style w:type="paragraph" w:customStyle="1" w:styleId="6BB1996E6B794E0BB2480692D2A5D89E">
    <w:name w:val="6BB1996E6B794E0BB2480692D2A5D89E"/>
    <w:rsid w:val="00083E1E"/>
  </w:style>
  <w:style w:type="paragraph" w:customStyle="1" w:styleId="705EA27B7B4F4F51AAB59D9EB34334F6">
    <w:name w:val="705EA27B7B4F4F51AAB59D9EB34334F6"/>
    <w:rsid w:val="00083E1E"/>
  </w:style>
  <w:style w:type="paragraph" w:customStyle="1" w:styleId="37179EB9DEDE4D77BE2EEB9CE3AD4B18">
    <w:name w:val="37179EB9DEDE4D77BE2EEB9CE3AD4B18"/>
    <w:rsid w:val="00083E1E"/>
  </w:style>
  <w:style w:type="paragraph" w:customStyle="1" w:styleId="42A10B72C8D54334A5AA661C4D4626A5">
    <w:name w:val="42A10B72C8D54334A5AA661C4D4626A5"/>
    <w:rsid w:val="00083E1E"/>
  </w:style>
  <w:style w:type="paragraph" w:customStyle="1" w:styleId="DC8F2AA7EAB94E399CD1E798C54F5180">
    <w:name w:val="DC8F2AA7EAB94E399CD1E798C54F5180"/>
    <w:rsid w:val="00083E1E"/>
  </w:style>
  <w:style w:type="paragraph" w:customStyle="1" w:styleId="2A53E186F2FF4081871DE1D5C4C23A42">
    <w:name w:val="2A53E186F2FF4081871DE1D5C4C23A42"/>
    <w:rsid w:val="00083E1E"/>
  </w:style>
  <w:style w:type="paragraph" w:customStyle="1" w:styleId="0D065B828A2B4101A799DDD5B4141DC6">
    <w:name w:val="0D065B828A2B4101A799DDD5B4141DC6"/>
    <w:rsid w:val="00083E1E"/>
  </w:style>
  <w:style w:type="paragraph" w:customStyle="1" w:styleId="1C08B36DE1C747C3B967CB01F8CF83AB">
    <w:name w:val="1C08B36DE1C747C3B967CB01F8CF83AB"/>
    <w:rsid w:val="00083E1E"/>
  </w:style>
  <w:style w:type="paragraph" w:customStyle="1" w:styleId="9808DB75A4BC4E548F60B815E3B145BE">
    <w:name w:val="9808DB75A4BC4E548F60B815E3B145BE"/>
    <w:rsid w:val="00083E1E"/>
  </w:style>
  <w:style w:type="paragraph" w:customStyle="1" w:styleId="4360728734B8457B822EA3346BCEAAC2">
    <w:name w:val="4360728734B8457B822EA3346BCEAAC2"/>
    <w:rsid w:val="00083E1E"/>
  </w:style>
  <w:style w:type="paragraph" w:customStyle="1" w:styleId="3F96084B0F80464582A76786541124D2">
    <w:name w:val="3F96084B0F80464582A76786541124D2"/>
    <w:rsid w:val="00083E1E"/>
  </w:style>
  <w:style w:type="paragraph" w:customStyle="1" w:styleId="16C587FB9AA943BFBDB5D82C715FB52E">
    <w:name w:val="16C587FB9AA943BFBDB5D82C715FB52E"/>
    <w:rsid w:val="00083E1E"/>
  </w:style>
  <w:style w:type="paragraph" w:customStyle="1" w:styleId="0DEA71445830451397CC2E3EDBD4F895">
    <w:name w:val="0DEA71445830451397CC2E3EDBD4F895"/>
    <w:rsid w:val="00083E1E"/>
  </w:style>
  <w:style w:type="paragraph" w:customStyle="1" w:styleId="EFC643BBBD7A4716A53F3E6B90113C21">
    <w:name w:val="EFC643BBBD7A4716A53F3E6B90113C21"/>
    <w:rsid w:val="00083E1E"/>
  </w:style>
  <w:style w:type="paragraph" w:customStyle="1" w:styleId="78B6CE0451294CF09F681371AD602EA4">
    <w:name w:val="78B6CE0451294CF09F681371AD602EA4"/>
    <w:rsid w:val="00083E1E"/>
  </w:style>
  <w:style w:type="paragraph" w:customStyle="1" w:styleId="A4F7CD669A4042CD836C0ED3D2143808">
    <w:name w:val="A4F7CD669A4042CD836C0ED3D2143808"/>
    <w:rsid w:val="00083E1E"/>
  </w:style>
  <w:style w:type="paragraph" w:customStyle="1" w:styleId="BC468C6F95444F7A8A9A4F0808C7DB0F">
    <w:name w:val="BC468C6F95444F7A8A9A4F0808C7DB0F"/>
    <w:rsid w:val="00083E1E"/>
  </w:style>
  <w:style w:type="paragraph" w:customStyle="1" w:styleId="19A65703495347409D3DA06757F857F5">
    <w:name w:val="19A65703495347409D3DA06757F857F5"/>
    <w:rsid w:val="00083E1E"/>
  </w:style>
  <w:style w:type="paragraph" w:customStyle="1" w:styleId="457EDC07C72644F4B163215C8B4E6298">
    <w:name w:val="457EDC07C72644F4B163215C8B4E6298"/>
    <w:rsid w:val="00083E1E"/>
  </w:style>
  <w:style w:type="paragraph" w:customStyle="1" w:styleId="6BA369928B0549FA974FC070519C2366">
    <w:name w:val="6BA369928B0549FA974FC070519C2366"/>
    <w:rsid w:val="00083E1E"/>
  </w:style>
  <w:style w:type="paragraph" w:customStyle="1" w:styleId="1C17FC7C0A904454B600CC3D2A5BAB62">
    <w:name w:val="1C17FC7C0A904454B600CC3D2A5BAB62"/>
    <w:rsid w:val="00083E1E"/>
  </w:style>
  <w:style w:type="paragraph" w:customStyle="1" w:styleId="0C7755C4F2CB4016A8F1BB367E986413">
    <w:name w:val="0C7755C4F2CB4016A8F1BB367E986413"/>
    <w:rsid w:val="00083E1E"/>
  </w:style>
  <w:style w:type="paragraph" w:customStyle="1" w:styleId="EC8FB88A9DEF4742B994F39C0A63FC70">
    <w:name w:val="EC8FB88A9DEF4742B994F39C0A63FC70"/>
    <w:rsid w:val="00083E1E"/>
  </w:style>
  <w:style w:type="paragraph" w:customStyle="1" w:styleId="41050CEFC88E47F0B9329498A0DFB731">
    <w:name w:val="41050CEFC88E47F0B9329498A0DFB731"/>
    <w:rsid w:val="00083E1E"/>
  </w:style>
  <w:style w:type="paragraph" w:customStyle="1" w:styleId="48C99527958C4694B7BC80D2775EE8FD">
    <w:name w:val="48C99527958C4694B7BC80D2775EE8FD"/>
    <w:rsid w:val="00083E1E"/>
  </w:style>
  <w:style w:type="paragraph" w:customStyle="1" w:styleId="F4A45B4525A24A2C851EE60EDB7774EA">
    <w:name w:val="F4A45B4525A24A2C851EE60EDB7774EA"/>
    <w:rsid w:val="00083E1E"/>
  </w:style>
  <w:style w:type="paragraph" w:customStyle="1" w:styleId="A5D992232EA54154BA4D86D349802101">
    <w:name w:val="A5D992232EA54154BA4D86D349802101"/>
    <w:rsid w:val="00083E1E"/>
  </w:style>
  <w:style w:type="paragraph" w:customStyle="1" w:styleId="FB8ACDDD4A0F4E6E84CACD917F6077CA">
    <w:name w:val="FB8ACDDD4A0F4E6E84CACD917F6077CA"/>
    <w:rsid w:val="00083E1E"/>
  </w:style>
  <w:style w:type="paragraph" w:customStyle="1" w:styleId="5BE4F2A9BB8043CDA1C80343F5D9912B">
    <w:name w:val="5BE4F2A9BB8043CDA1C80343F5D9912B"/>
    <w:rsid w:val="00083E1E"/>
  </w:style>
  <w:style w:type="paragraph" w:customStyle="1" w:styleId="DB8432F48AE548F6B4F6821A64525089">
    <w:name w:val="DB8432F48AE548F6B4F6821A64525089"/>
    <w:rsid w:val="00083E1E"/>
  </w:style>
  <w:style w:type="paragraph" w:customStyle="1" w:styleId="4D673FDA3F9F4E50B88A4C1F440FBB7C">
    <w:name w:val="4D673FDA3F9F4E50B88A4C1F440FBB7C"/>
    <w:rsid w:val="00083E1E"/>
  </w:style>
  <w:style w:type="paragraph" w:customStyle="1" w:styleId="5103E78A448E4D1786F1788283FC6531">
    <w:name w:val="5103E78A448E4D1786F1788283FC6531"/>
    <w:rsid w:val="00083E1E"/>
  </w:style>
  <w:style w:type="paragraph" w:customStyle="1" w:styleId="32000614CA27494DAEBEF162502595DC">
    <w:name w:val="32000614CA27494DAEBEF162502595DC"/>
    <w:rsid w:val="00083E1E"/>
  </w:style>
  <w:style w:type="paragraph" w:customStyle="1" w:styleId="3111775564794504B653C1A9F2FFF2E4">
    <w:name w:val="3111775564794504B653C1A9F2FFF2E4"/>
    <w:rsid w:val="00083E1E"/>
  </w:style>
  <w:style w:type="paragraph" w:customStyle="1" w:styleId="EDB8E85AFF264955A12922276D7FC358">
    <w:name w:val="EDB8E85AFF264955A12922276D7FC358"/>
    <w:rsid w:val="00083E1E"/>
  </w:style>
  <w:style w:type="paragraph" w:customStyle="1" w:styleId="DC3347AEFBEE44969D370F5D0A6AEFC9">
    <w:name w:val="DC3347AEFBEE44969D370F5D0A6AEFC9"/>
    <w:rsid w:val="00083E1E"/>
  </w:style>
  <w:style w:type="paragraph" w:customStyle="1" w:styleId="A9684E91E9D943B0A51868821F494A8E">
    <w:name w:val="A9684E91E9D943B0A51868821F494A8E"/>
    <w:rsid w:val="00083E1E"/>
  </w:style>
  <w:style w:type="paragraph" w:customStyle="1" w:styleId="8FE87F794A3A406E9DDB7A31A9BC3BD5">
    <w:name w:val="8FE87F794A3A406E9DDB7A31A9BC3BD5"/>
    <w:rsid w:val="00083E1E"/>
  </w:style>
  <w:style w:type="paragraph" w:customStyle="1" w:styleId="3375CF7C8A5E404B8A3C95F854B150F1">
    <w:name w:val="3375CF7C8A5E404B8A3C95F854B150F1"/>
    <w:rsid w:val="00083E1E"/>
  </w:style>
  <w:style w:type="paragraph" w:customStyle="1" w:styleId="33FAB16F79C1492EA8F8F41A71450653">
    <w:name w:val="33FAB16F79C1492EA8F8F41A71450653"/>
    <w:rsid w:val="00083E1E"/>
  </w:style>
  <w:style w:type="paragraph" w:customStyle="1" w:styleId="D47A8699141A401AB95B4F3E47D9E71D">
    <w:name w:val="D47A8699141A401AB95B4F3E47D9E71D"/>
    <w:rsid w:val="00083E1E"/>
  </w:style>
  <w:style w:type="paragraph" w:customStyle="1" w:styleId="48C99527958C4694B7BC80D2775EE8FD1">
    <w:name w:val="48C99527958C4694B7BC80D2775EE8FD1"/>
    <w:rsid w:val="00BB39D0"/>
    <w:rPr>
      <w:rFonts w:eastAsiaTheme="minorHAnsi"/>
      <w:lang w:eastAsia="en-US"/>
    </w:rPr>
  </w:style>
  <w:style w:type="paragraph" w:customStyle="1" w:styleId="705EA27B7B4F4F51AAB59D9EB34334F61">
    <w:name w:val="705EA27B7B4F4F51AAB59D9EB34334F61"/>
    <w:rsid w:val="00BB39D0"/>
    <w:rPr>
      <w:rFonts w:eastAsiaTheme="minorHAnsi"/>
      <w:lang w:eastAsia="en-US"/>
    </w:rPr>
  </w:style>
  <w:style w:type="paragraph" w:customStyle="1" w:styleId="F4A45B4525A24A2C851EE60EDB7774EA1">
    <w:name w:val="F4A45B4525A24A2C851EE60EDB7774EA1"/>
    <w:rsid w:val="00BB39D0"/>
    <w:rPr>
      <w:rFonts w:eastAsiaTheme="minorHAnsi"/>
      <w:lang w:eastAsia="en-US"/>
    </w:rPr>
  </w:style>
  <w:style w:type="paragraph" w:customStyle="1" w:styleId="A5D992232EA54154BA4D86D3498021011">
    <w:name w:val="A5D992232EA54154BA4D86D3498021011"/>
    <w:rsid w:val="00BB39D0"/>
    <w:rPr>
      <w:rFonts w:eastAsiaTheme="minorHAnsi"/>
      <w:lang w:eastAsia="en-US"/>
    </w:rPr>
  </w:style>
  <w:style w:type="paragraph" w:customStyle="1" w:styleId="FB8ACDDD4A0F4E6E84CACD917F6077CA1">
    <w:name w:val="FB8ACDDD4A0F4E6E84CACD917F6077CA1"/>
    <w:rsid w:val="00BB39D0"/>
    <w:rPr>
      <w:rFonts w:eastAsiaTheme="minorHAnsi"/>
      <w:lang w:eastAsia="en-US"/>
    </w:rPr>
  </w:style>
  <w:style w:type="paragraph" w:customStyle="1" w:styleId="2A53E186F2FF4081871DE1D5C4C23A421">
    <w:name w:val="2A53E186F2FF4081871DE1D5C4C23A421"/>
    <w:rsid w:val="00BB39D0"/>
    <w:rPr>
      <w:rFonts w:eastAsiaTheme="minorHAnsi"/>
      <w:lang w:eastAsia="en-US"/>
    </w:rPr>
  </w:style>
  <w:style w:type="paragraph" w:customStyle="1" w:styleId="5BE4F2A9BB8043CDA1C80343F5D9912B1">
    <w:name w:val="5BE4F2A9BB8043CDA1C80343F5D9912B1"/>
    <w:rsid w:val="00BB39D0"/>
    <w:rPr>
      <w:rFonts w:eastAsiaTheme="minorHAnsi"/>
      <w:lang w:eastAsia="en-US"/>
    </w:rPr>
  </w:style>
  <w:style w:type="paragraph" w:customStyle="1" w:styleId="DB8432F48AE548F6B4F6821A645250891">
    <w:name w:val="DB8432F48AE548F6B4F6821A645250891"/>
    <w:rsid w:val="00BB39D0"/>
    <w:rPr>
      <w:rFonts w:eastAsiaTheme="minorHAnsi"/>
      <w:lang w:eastAsia="en-US"/>
    </w:rPr>
  </w:style>
  <w:style w:type="paragraph" w:customStyle="1" w:styleId="4D673FDA3F9F4E50B88A4C1F440FBB7C1">
    <w:name w:val="4D673FDA3F9F4E50B88A4C1F440FBB7C1"/>
    <w:rsid w:val="00BB39D0"/>
    <w:rPr>
      <w:rFonts w:eastAsiaTheme="minorHAnsi"/>
      <w:lang w:eastAsia="en-US"/>
    </w:rPr>
  </w:style>
  <w:style w:type="paragraph" w:customStyle="1" w:styleId="5103E78A448E4D1786F1788283FC65311">
    <w:name w:val="5103E78A448E4D1786F1788283FC65311"/>
    <w:rsid w:val="00BB39D0"/>
    <w:rPr>
      <w:rFonts w:eastAsiaTheme="minorHAnsi"/>
      <w:lang w:eastAsia="en-US"/>
    </w:rPr>
  </w:style>
  <w:style w:type="paragraph" w:customStyle="1" w:styleId="32000614CA27494DAEBEF162502595DC1">
    <w:name w:val="32000614CA27494DAEBEF162502595DC1"/>
    <w:rsid w:val="00BB39D0"/>
    <w:rPr>
      <w:rFonts w:eastAsiaTheme="minorHAnsi"/>
      <w:lang w:eastAsia="en-US"/>
    </w:rPr>
  </w:style>
  <w:style w:type="paragraph" w:customStyle="1" w:styleId="3111775564794504B653C1A9F2FFF2E41">
    <w:name w:val="3111775564794504B653C1A9F2FFF2E41"/>
    <w:rsid w:val="00BB39D0"/>
    <w:rPr>
      <w:rFonts w:eastAsiaTheme="minorHAnsi"/>
      <w:lang w:eastAsia="en-US"/>
    </w:rPr>
  </w:style>
  <w:style w:type="paragraph" w:customStyle="1" w:styleId="EDB8E85AFF264955A12922276D7FC3581">
    <w:name w:val="EDB8E85AFF264955A12922276D7FC3581"/>
    <w:rsid w:val="00BB39D0"/>
    <w:rPr>
      <w:rFonts w:eastAsiaTheme="minorHAnsi"/>
      <w:lang w:eastAsia="en-US"/>
    </w:rPr>
  </w:style>
  <w:style w:type="paragraph" w:customStyle="1" w:styleId="DC3347AEFBEE44969D370F5D0A6AEFC91">
    <w:name w:val="DC3347AEFBEE44969D370F5D0A6AEFC91"/>
    <w:rsid w:val="00BB39D0"/>
    <w:rPr>
      <w:rFonts w:eastAsiaTheme="minorHAnsi"/>
      <w:lang w:eastAsia="en-US"/>
    </w:rPr>
  </w:style>
  <w:style w:type="paragraph" w:customStyle="1" w:styleId="A9684E91E9D943B0A51868821F494A8E1">
    <w:name w:val="A9684E91E9D943B0A51868821F494A8E1"/>
    <w:rsid w:val="00BB39D0"/>
    <w:rPr>
      <w:rFonts w:eastAsiaTheme="minorHAnsi"/>
      <w:lang w:eastAsia="en-US"/>
    </w:rPr>
  </w:style>
  <w:style w:type="paragraph" w:customStyle="1" w:styleId="8FE87F794A3A406E9DDB7A31A9BC3BD51">
    <w:name w:val="8FE87F794A3A406E9DDB7A31A9BC3BD51"/>
    <w:rsid w:val="00BB39D0"/>
    <w:rPr>
      <w:rFonts w:eastAsiaTheme="minorHAnsi"/>
      <w:lang w:eastAsia="en-US"/>
    </w:rPr>
  </w:style>
  <w:style w:type="paragraph" w:customStyle="1" w:styleId="3375CF7C8A5E404B8A3C95F854B150F11">
    <w:name w:val="3375CF7C8A5E404B8A3C95F854B150F11"/>
    <w:rsid w:val="00BB39D0"/>
    <w:rPr>
      <w:rFonts w:eastAsiaTheme="minorHAnsi"/>
      <w:lang w:eastAsia="en-US"/>
    </w:rPr>
  </w:style>
  <w:style w:type="paragraph" w:customStyle="1" w:styleId="33FAB16F79C1492EA8F8F41A714506531">
    <w:name w:val="33FAB16F79C1492EA8F8F41A714506531"/>
    <w:rsid w:val="00BB39D0"/>
    <w:rPr>
      <w:rFonts w:eastAsiaTheme="minorHAnsi"/>
      <w:lang w:eastAsia="en-US"/>
    </w:rPr>
  </w:style>
  <w:style w:type="paragraph" w:customStyle="1" w:styleId="D47A8699141A401AB95B4F3E47D9E71D1">
    <w:name w:val="D47A8699141A401AB95B4F3E47D9E71D1"/>
    <w:rsid w:val="00BB39D0"/>
    <w:rPr>
      <w:rFonts w:eastAsiaTheme="minorHAnsi"/>
      <w:lang w:eastAsia="en-US"/>
    </w:rPr>
  </w:style>
  <w:style w:type="paragraph" w:customStyle="1" w:styleId="6BA369928B0549FA974FC070519C23661">
    <w:name w:val="6BA369928B0549FA974FC070519C23661"/>
    <w:rsid w:val="00BB39D0"/>
    <w:rPr>
      <w:rFonts w:eastAsiaTheme="minorHAnsi"/>
      <w:lang w:eastAsia="en-US"/>
    </w:rPr>
  </w:style>
  <w:style w:type="paragraph" w:customStyle="1" w:styleId="1C17FC7C0A904454B600CC3D2A5BAB621">
    <w:name w:val="1C17FC7C0A904454B600CC3D2A5BAB621"/>
    <w:rsid w:val="00BB39D0"/>
    <w:rPr>
      <w:rFonts w:eastAsiaTheme="minorHAnsi"/>
      <w:lang w:eastAsia="en-US"/>
    </w:rPr>
  </w:style>
  <w:style w:type="paragraph" w:customStyle="1" w:styleId="0C7755C4F2CB4016A8F1BB367E9864131">
    <w:name w:val="0C7755C4F2CB4016A8F1BB367E9864131"/>
    <w:rsid w:val="00BB39D0"/>
    <w:rPr>
      <w:rFonts w:eastAsiaTheme="minorHAnsi"/>
      <w:lang w:eastAsia="en-US"/>
    </w:rPr>
  </w:style>
  <w:style w:type="paragraph" w:customStyle="1" w:styleId="EC8FB88A9DEF4742B994F39C0A63FC701">
    <w:name w:val="EC8FB88A9DEF4742B994F39C0A63FC701"/>
    <w:rsid w:val="00BB39D0"/>
    <w:rPr>
      <w:rFonts w:eastAsiaTheme="minorHAnsi"/>
      <w:lang w:eastAsia="en-US"/>
    </w:rPr>
  </w:style>
  <w:style w:type="paragraph" w:customStyle="1" w:styleId="41050CEFC88E47F0B9329498A0DFB7311">
    <w:name w:val="41050CEFC88E47F0B9329498A0DFB7311"/>
    <w:rsid w:val="00BB39D0"/>
    <w:rPr>
      <w:rFonts w:eastAsiaTheme="minorHAnsi"/>
      <w:lang w:eastAsia="en-US"/>
    </w:rPr>
  </w:style>
  <w:style w:type="paragraph" w:customStyle="1" w:styleId="097A269653B747F583AD497E9359829C">
    <w:name w:val="097A269653B747F583AD497E9359829C"/>
    <w:rsid w:val="00BB39D0"/>
  </w:style>
  <w:style w:type="paragraph" w:customStyle="1" w:styleId="FF95D796A02C4D61A7FA1344994503DE">
    <w:name w:val="FF95D796A02C4D61A7FA1344994503DE"/>
    <w:rsid w:val="00BB39D0"/>
  </w:style>
  <w:style w:type="paragraph" w:customStyle="1" w:styleId="27DFF9C4F9F54286990CBB8BB6AC2BC9">
    <w:name w:val="27DFF9C4F9F54286990CBB8BB6AC2BC9"/>
    <w:rsid w:val="00BB39D0"/>
  </w:style>
  <w:style w:type="paragraph" w:customStyle="1" w:styleId="085B1C614CC44B4EA319A6D6F27EDBBD">
    <w:name w:val="085B1C614CC44B4EA319A6D6F27EDBBD"/>
    <w:rsid w:val="00BB39D0"/>
  </w:style>
  <w:style w:type="paragraph" w:customStyle="1" w:styleId="FA379E5FE6FB4575A3D5A65E56B24FF2">
    <w:name w:val="FA379E5FE6FB4575A3D5A65E56B24FF2"/>
    <w:rsid w:val="00BB39D0"/>
  </w:style>
  <w:style w:type="paragraph" w:customStyle="1" w:styleId="FBD418D842794A3AAC7B4644A76FB44A">
    <w:name w:val="FBD418D842794A3AAC7B4644A76FB44A"/>
    <w:rsid w:val="00BB39D0"/>
  </w:style>
  <w:style w:type="paragraph" w:customStyle="1" w:styleId="9F0CFABC9FDA424EB7B7C206945B28FE">
    <w:name w:val="9F0CFABC9FDA424EB7B7C206945B28FE"/>
    <w:rsid w:val="00BB39D0"/>
  </w:style>
  <w:style w:type="paragraph" w:customStyle="1" w:styleId="5BB96F4F49C048E3835A65193F408527">
    <w:name w:val="5BB96F4F49C048E3835A65193F408527"/>
    <w:rsid w:val="00BB39D0"/>
  </w:style>
  <w:style w:type="paragraph" w:customStyle="1" w:styleId="C62BB0A6E0404BB7A6EC24147DF151C9">
    <w:name w:val="C62BB0A6E0404BB7A6EC24147DF151C9"/>
    <w:rsid w:val="00BB39D0"/>
  </w:style>
  <w:style w:type="paragraph" w:customStyle="1" w:styleId="12FEF71D9B904AD8AEADC72C6517F35C">
    <w:name w:val="12FEF71D9B904AD8AEADC72C6517F35C"/>
    <w:rsid w:val="00BB39D0"/>
  </w:style>
  <w:style w:type="paragraph" w:customStyle="1" w:styleId="009125E33F344C2FB07E430DFFA23FA8">
    <w:name w:val="009125E33F344C2FB07E430DFFA23FA8"/>
    <w:rsid w:val="00BB39D0"/>
  </w:style>
  <w:style w:type="paragraph" w:customStyle="1" w:styleId="138B4CA038634C1EA48D59410879C59F">
    <w:name w:val="138B4CA038634C1EA48D59410879C59F"/>
    <w:rsid w:val="00BB39D0"/>
  </w:style>
  <w:style w:type="paragraph" w:customStyle="1" w:styleId="02EBAC27772243D9BE5159A0A214B156">
    <w:name w:val="02EBAC27772243D9BE5159A0A214B156"/>
    <w:rsid w:val="00BB39D0"/>
  </w:style>
  <w:style w:type="paragraph" w:customStyle="1" w:styleId="2B864F1731264FC8BCA0939D7F263BD5">
    <w:name w:val="2B864F1731264FC8BCA0939D7F263BD5"/>
    <w:rsid w:val="00BB39D0"/>
  </w:style>
  <w:style w:type="paragraph" w:customStyle="1" w:styleId="DC4EA0B99E144E1E9A1D863F8C06554C">
    <w:name w:val="DC4EA0B99E144E1E9A1D863F8C06554C"/>
    <w:rsid w:val="00BB39D0"/>
  </w:style>
  <w:style w:type="paragraph" w:customStyle="1" w:styleId="436A429C7A1A43F1B45AC1D59A082AD1">
    <w:name w:val="436A429C7A1A43F1B45AC1D59A082AD1"/>
    <w:rsid w:val="00BB39D0"/>
  </w:style>
  <w:style w:type="paragraph" w:customStyle="1" w:styleId="B5E86374CB7A4B349EC9C37900E44886">
    <w:name w:val="B5E86374CB7A4B349EC9C37900E44886"/>
    <w:rsid w:val="00BB39D0"/>
  </w:style>
  <w:style w:type="paragraph" w:customStyle="1" w:styleId="A319700CD21D4858B79928CBC87AD394">
    <w:name w:val="A319700CD21D4858B79928CBC87AD394"/>
    <w:rsid w:val="00CC0908"/>
  </w:style>
  <w:style w:type="paragraph" w:customStyle="1" w:styleId="A00C13FA6EB544B4A648F944A1591415">
    <w:name w:val="A00C13FA6EB544B4A648F944A1591415"/>
    <w:rsid w:val="00CC0908"/>
  </w:style>
  <w:style w:type="paragraph" w:customStyle="1" w:styleId="B4DED7FFDB8B44C2931F90AF599248E1">
    <w:name w:val="B4DED7FFDB8B44C2931F90AF599248E1"/>
    <w:rsid w:val="00CC0908"/>
  </w:style>
  <w:style w:type="paragraph" w:customStyle="1" w:styleId="DD11CB5671774006B47EB63F090FA60C">
    <w:name w:val="DD11CB5671774006B47EB63F090FA60C"/>
    <w:rsid w:val="00CC0908"/>
  </w:style>
  <w:style w:type="paragraph" w:customStyle="1" w:styleId="84582ABD44674F4A903D7002B89D8A11">
    <w:name w:val="84582ABD44674F4A903D7002B89D8A11"/>
    <w:rsid w:val="00CC0908"/>
  </w:style>
  <w:style w:type="paragraph" w:customStyle="1" w:styleId="D72639C90CD544E98C730D51FFB7F02F">
    <w:name w:val="D72639C90CD544E98C730D51FFB7F02F"/>
    <w:rsid w:val="00CC0908"/>
  </w:style>
  <w:style w:type="paragraph" w:customStyle="1" w:styleId="F4BBF09FA63C429CB6B5F86925742082">
    <w:name w:val="F4BBF09FA63C429CB6B5F86925742082"/>
    <w:rsid w:val="00CC0908"/>
  </w:style>
  <w:style w:type="paragraph" w:customStyle="1" w:styleId="C868C8EFED4545D397AA22E2D2934B4E">
    <w:name w:val="C868C8EFED4545D397AA22E2D2934B4E"/>
    <w:rsid w:val="00CC0908"/>
  </w:style>
  <w:style w:type="paragraph" w:customStyle="1" w:styleId="854DAFBC6C99415484E96CD6125AFC70">
    <w:name w:val="854DAFBC6C99415484E96CD6125AFC70"/>
    <w:rsid w:val="00CC0908"/>
  </w:style>
  <w:style w:type="paragraph" w:customStyle="1" w:styleId="71E7EFE65C2B459A8A86E1E75AA939B1">
    <w:name w:val="71E7EFE65C2B459A8A86E1E75AA939B1"/>
    <w:rsid w:val="00CC0908"/>
  </w:style>
  <w:style w:type="paragraph" w:customStyle="1" w:styleId="DBD290DC344C4C48961BAB97120AA71F">
    <w:name w:val="DBD290DC344C4C48961BAB97120AA71F"/>
    <w:rsid w:val="00CC0908"/>
  </w:style>
  <w:style w:type="paragraph" w:customStyle="1" w:styleId="8C9F5400522B4E53A3D166E91960B61E">
    <w:name w:val="8C9F5400522B4E53A3D166E91960B61E"/>
    <w:rsid w:val="00CC0908"/>
  </w:style>
  <w:style w:type="paragraph" w:customStyle="1" w:styleId="54B95D65ABBF4C46B9E3DFA12C270992">
    <w:name w:val="54B95D65ABBF4C46B9E3DFA12C270992"/>
    <w:rsid w:val="00CC0908"/>
  </w:style>
  <w:style w:type="paragraph" w:customStyle="1" w:styleId="48C99527958C4694B7BC80D2775EE8FD2">
    <w:name w:val="48C99527958C4694B7BC80D2775EE8FD2"/>
    <w:rsid w:val="00243B8F"/>
    <w:rPr>
      <w:rFonts w:eastAsiaTheme="minorHAnsi"/>
      <w:lang w:eastAsia="en-US"/>
    </w:rPr>
  </w:style>
  <w:style w:type="paragraph" w:customStyle="1" w:styleId="705EA27B7B4F4F51AAB59D9EB34334F62">
    <w:name w:val="705EA27B7B4F4F51AAB59D9EB34334F62"/>
    <w:rsid w:val="00243B8F"/>
    <w:rPr>
      <w:rFonts w:eastAsiaTheme="minorHAnsi"/>
      <w:lang w:eastAsia="en-US"/>
    </w:rPr>
  </w:style>
  <w:style w:type="paragraph" w:customStyle="1" w:styleId="F4A45B4525A24A2C851EE60EDB7774EA2">
    <w:name w:val="F4A45B4525A24A2C851EE60EDB7774EA2"/>
    <w:rsid w:val="00243B8F"/>
    <w:rPr>
      <w:rFonts w:eastAsiaTheme="minorHAnsi"/>
      <w:lang w:eastAsia="en-US"/>
    </w:rPr>
  </w:style>
  <w:style w:type="paragraph" w:customStyle="1" w:styleId="A5D992232EA54154BA4D86D3498021012">
    <w:name w:val="A5D992232EA54154BA4D86D3498021012"/>
    <w:rsid w:val="00243B8F"/>
    <w:rPr>
      <w:rFonts w:eastAsiaTheme="minorHAnsi"/>
      <w:lang w:eastAsia="en-US"/>
    </w:rPr>
  </w:style>
  <w:style w:type="paragraph" w:customStyle="1" w:styleId="FB8ACDDD4A0F4E6E84CACD917F6077CA2">
    <w:name w:val="FB8ACDDD4A0F4E6E84CACD917F6077CA2"/>
    <w:rsid w:val="00243B8F"/>
    <w:rPr>
      <w:rFonts w:eastAsiaTheme="minorHAnsi"/>
      <w:lang w:eastAsia="en-US"/>
    </w:rPr>
  </w:style>
  <w:style w:type="paragraph" w:customStyle="1" w:styleId="2A53E186F2FF4081871DE1D5C4C23A422">
    <w:name w:val="2A53E186F2FF4081871DE1D5C4C23A422"/>
    <w:rsid w:val="00243B8F"/>
    <w:rPr>
      <w:rFonts w:eastAsiaTheme="minorHAnsi"/>
      <w:lang w:eastAsia="en-US"/>
    </w:rPr>
  </w:style>
  <w:style w:type="paragraph" w:customStyle="1" w:styleId="A319700CD21D4858B79928CBC87AD3941">
    <w:name w:val="A319700CD21D4858B79928CBC87AD3941"/>
    <w:rsid w:val="00243B8F"/>
    <w:rPr>
      <w:rFonts w:eastAsiaTheme="minorHAnsi"/>
      <w:lang w:eastAsia="en-US"/>
    </w:rPr>
  </w:style>
  <w:style w:type="paragraph" w:customStyle="1" w:styleId="A00C13FA6EB544B4A648F944A15914151">
    <w:name w:val="A00C13FA6EB544B4A648F944A15914151"/>
    <w:rsid w:val="00243B8F"/>
    <w:rPr>
      <w:rFonts w:eastAsiaTheme="minorHAnsi"/>
      <w:lang w:eastAsia="en-US"/>
    </w:rPr>
  </w:style>
  <w:style w:type="paragraph" w:customStyle="1" w:styleId="B4DED7FFDB8B44C2931F90AF599248E11">
    <w:name w:val="B4DED7FFDB8B44C2931F90AF599248E11"/>
    <w:rsid w:val="00243B8F"/>
    <w:rPr>
      <w:rFonts w:eastAsiaTheme="minorHAnsi"/>
      <w:lang w:eastAsia="en-US"/>
    </w:rPr>
  </w:style>
  <w:style w:type="paragraph" w:customStyle="1" w:styleId="DD11CB5671774006B47EB63F090FA60C1">
    <w:name w:val="DD11CB5671774006B47EB63F090FA60C1"/>
    <w:rsid w:val="00243B8F"/>
    <w:rPr>
      <w:rFonts w:eastAsiaTheme="minorHAnsi"/>
      <w:lang w:eastAsia="en-US"/>
    </w:rPr>
  </w:style>
  <w:style w:type="paragraph" w:customStyle="1" w:styleId="097A269653B747F583AD497E9359829C1">
    <w:name w:val="097A269653B747F583AD497E9359829C1"/>
    <w:rsid w:val="00243B8F"/>
    <w:rPr>
      <w:rFonts w:eastAsiaTheme="minorHAnsi"/>
      <w:lang w:eastAsia="en-US"/>
    </w:rPr>
  </w:style>
  <w:style w:type="paragraph" w:customStyle="1" w:styleId="FF95D796A02C4D61A7FA1344994503DE1">
    <w:name w:val="FF95D796A02C4D61A7FA1344994503DE1"/>
    <w:rsid w:val="00243B8F"/>
    <w:rPr>
      <w:rFonts w:eastAsiaTheme="minorHAnsi"/>
      <w:lang w:eastAsia="en-US"/>
    </w:rPr>
  </w:style>
  <w:style w:type="paragraph" w:customStyle="1" w:styleId="27DFF9C4F9F54286990CBB8BB6AC2BC91">
    <w:name w:val="27DFF9C4F9F54286990CBB8BB6AC2BC91"/>
    <w:rsid w:val="00243B8F"/>
    <w:rPr>
      <w:rFonts w:eastAsiaTheme="minorHAnsi"/>
      <w:lang w:eastAsia="en-US"/>
    </w:rPr>
  </w:style>
  <w:style w:type="paragraph" w:customStyle="1" w:styleId="FBD418D842794A3AAC7B4644A76FB44A1">
    <w:name w:val="FBD418D842794A3AAC7B4644A76FB44A1"/>
    <w:rsid w:val="00243B8F"/>
    <w:rPr>
      <w:rFonts w:eastAsiaTheme="minorHAnsi"/>
      <w:lang w:eastAsia="en-US"/>
    </w:rPr>
  </w:style>
  <w:style w:type="paragraph" w:customStyle="1" w:styleId="9F0CFABC9FDA424EB7B7C206945B28FE1">
    <w:name w:val="9F0CFABC9FDA424EB7B7C206945B28FE1"/>
    <w:rsid w:val="00243B8F"/>
    <w:rPr>
      <w:rFonts w:eastAsiaTheme="minorHAnsi"/>
      <w:lang w:eastAsia="en-US"/>
    </w:rPr>
  </w:style>
  <w:style w:type="paragraph" w:customStyle="1" w:styleId="84582ABD44674F4A903D7002B89D8A111">
    <w:name w:val="84582ABD44674F4A903D7002B89D8A111"/>
    <w:rsid w:val="00243B8F"/>
    <w:rPr>
      <w:rFonts w:eastAsiaTheme="minorHAnsi"/>
      <w:lang w:eastAsia="en-US"/>
    </w:rPr>
  </w:style>
  <w:style w:type="paragraph" w:customStyle="1" w:styleId="D72639C90CD544E98C730D51FFB7F02F1">
    <w:name w:val="D72639C90CD544E98C730D51FFB7F02F1"/>
    <w:rsid w:val="00243B8F"/>
    <w:rPr>
      <w:rFonts w:eastAsiaTheme="minorHAnsi"/>
      <w:lang w:eastAsia="en-US"/>
    </w:rPr>
  </w:style>
  <w:style w:type="paragraph" w:customStyle="1" w:styleId="F4BBF09FA63C429CB6B5F869257420821">
    <w:name w:val="F4BBF09FA63C429CB6B5F869257420821"/>
    <w:rsid w:val="00243B8F"/>
    <w:rPr>
      <w:rFonts w:eastAsiaTheme="minorHAnsi"/>
      <w:lang w:eastAsia="en-US"/>
    </w:rPr>
  </w:style>
  <w:style w:type="paragraph" w:customStyle="1" w:styleId="C868C8EFED4545D397AA22E2D2934B4E1">
    <w:name w:val="C868C8EFED4545D397AA22E2D2934B4E1"/>
    <w:rsid w:val="00243B8F"/>
    <w:rPr>
      <w:rFonts w:eastAsiaTheme="minorHAnsi"/>
      <w:lang w:eastAsia="en-US"/>
    </w:rPr>
  </w:style>
  <w:style w:type="paragraph" w:customStyle="1" w:styleId="EDB8E85AFF264955A12922276D7FC3582">
    <w:name w:val="EDB8E85AFF264955A12922276D7FC3582"/>
    <w:rsid w:val="00243B8F"/>
    <w:rPr>
      <w:rFonts w:eastAsiaTheme="minorHAnsi"/>
      <w:lang w:eastAsia="en-US"/>
    </w:rPr>
  </w:style>
  <w:style w:type="paragraph" w:customStyle="1" w:styleId="DC3347AEFBEE44969D370F5D0A6AEFC92">
    <w:name w:val="DC3347AEFBEE44969D370F5D0A6AEFC92"/>
    <w:rsid w:val="00243B8F"/>
    <w:rPr>
      <w:rFonts w:eastAsiaTheme="minorHAnsi"/>
      <w:lang w:eastAsia="en-US"/>
    </w:rPr>
  </w:style>
  <w:style w:type="paragraph" w:customStyle="1" w:styleId="5BB96F4F49C048E3835A65193F4085271">
    <w:name w:val="5BB96F4F49C048E3835A65193F4085271"/>
    <w:rsid w:val="00243B8F"/>
    <w:rPr>
      <w:rFonts w:eastAsiaTheme="minorHAnsi"/>
      <w:lang w:eastAsia="en-US"/>
    </w:rPr>
  </w:style>
  <w:style w:type="paragraph" w:customStyle="1" w:styleId="C62BB0A6E0404BB7A6EC24147DF151C91">
    <w:name w:val="C62BB0A6E0404BB7A6EC24147DF151C91"/>
    <w:rsid w:val="00243B8F"/>
    <w:rPr>
      <w:rFonts w:eastAsiaTheme="minorHAnsi"/>
      <w:lang w:eastAsia="en-US"/>
    </w:rPr>
  </w:style>
  <w:style w:type="paragraph" w:customStyle="1" w:styleId="854DAFBC6C99415484E96CD6125AFC701">
    <w:name w:val="854DAFBC6C99415484E96CD6125AFC701"/>
    <w:rsid w:val="00243B8F"/>
    <w:rPr>
      <w:rFonts w:eastAsiaTheme="minorHAnsi"/>
      <w:lang w:eastAsia="en-US"/>
    </w:rPr>
  </w:style>
  <w:style w:type="paragraph" w:customStyle="1" w:styleId="71E7EFE65C2B459A8A86E1E75AA939B11">
    <w:name w:val="71E7EFE65C2B459A8A86E1E75AA939B11"/>
    <w:rsid w:val="00243B8F"/>
    <w:rPr>
      <w:rFonts w:eastAsiaTheme="minorHAnsi"/>
      <w:lang w:eastAsia="en-US"/>
    </w:rPr>
  </w:style>
  <w:style w:type="paragraph" w:customStyle="1" w:styleId="DBD290DC344C4C48961BAB97120AA71F1">
    <w:name w:val="DBD290DC344C4C48961BAB97120AA71F1"/>
    <w:rsid w:val="00243B8F"/>
    <w:rPr>
      <w:rFonts w:eastAsiaTheme="minorHAnsi"/>
      <w:lang w:eastAsia="en-US"/>
    </w:rPr>
  </w:style>
  <w:style w:type="paragraph" w:customStyle="1" w:styleId="8C9F5400522B4E53A3D166E91960B61E1">
    <w:name w:val="8C9F5400522B4E53A3D166E91960B61E1"/>
    <w:rsid w:val="00243B8F"/>
    <w:rPr>
      <w:rFonts w:eastAsiaTheme="minorHAnsi"/>
      <w:lang w:eastAsia="en-US"/>
    </w:rPr>
  </w:style>
  <w:style w:type="paragraph" w:customStyle="1" w:styleId="33FAB16F79C1492EA8F8F41A714506532">
    <w:name w:val="33FAB16F79C1492EA8F8F41A714506532"/>
    <w:rsid w:val="00243B8F"/>
    <w:rPr>
      <w:rFonts w:eastAsiaTheme="minorHAnsi"/>
      <w:lang w:eastAsia="en-US"/>
    </w:rPr>
  </w:style>
  <w:style w:type="paragraph" w:customStyle="1" w:styleId="D47A8699141A401AB95B4F3E47D9E71D2">
    <w:name w:val="D47A8699141A401AB95B4F3E47D9E71D2"/>
    <w:rsid w:val="00243B8F"/>
    <w:rPr>
      <w:rFonts w:eastAsiaTheme="minorHAnsi"/>
      <w:lang w:eastAsia="en-US"/>
    </w:rPr>
  </w:style>
  <w:style w:type="paragraph" w:customStyle="1" w:styleId="6BA369928B0549FA974FC070519C23662">
    <w:name w:val="6BA369928B0549FA974FC070519C23662"/>
    <w:rsid w:val="00243B8F"/>
    <w:rPr>
      <w:rFonts w:eastAsiaTheme="minorHAnsi"/>
      <w:lang w:eastAsia="en-US"/>
    </w:rPr>
  </w:style>
  <w:style w:type="paragraph" w:customStyle="1" w:styleId="1C17FC7C0A904454B600CC3D2A5BAB622">
    <w:name w:val="1C17FC7C0A904454B600CC3D2A5BAB622"/>
    <w:rsid w:val="00243B8F"/>
    <w:rPr>
      <w:rFonts w:eastAsiaTheme="minorHAnsi"/>
      <w:lang w:eastAsia="en-US"/>
    </w:rPr>
  </w:style>
  <w:style w:type="paragraph" w:customStyle="1" w:styleId="0C7755C4F2CB4016A8F1BB367E9864132">
    <w:name w:val="0C7755C4F2CB4016A8F1BB367E9864132"/>
    <w:rsid w:val="00243B8F"/>
    <w:rPr>
      <w:rFonts w:eastAsiaTheme="minorHAnsi"/>
      <w:lang w:eastAsia="en-US"/>
    </w:rPr>
  </w:style>
  <w:style w:type="paragraph" w:customStyle="1" w:styleId="54B95D65ABBF4C46B9E3DFA12C2709921">
    <w:name w:val="54B95D65ABBF4C46B9E3DFA12C2709921"/>
    <w:rsid w:val="00243B8F"/>
    <w:rPr>
      <w:rFonts w:eastAsiaTheme="minorHAnsi"/>
      <w:lang w:eastAsia="en-US"/>
    </w:rPr>
  </w:style>
  <w:style w:type="paragraph" w:customStyle="1" w:styleId="12FEF71D9B904AD8AEADC72C6517F35C1">
    <w:name w:val="12FEF71D9B904AD8AEADC72C6517F35C1"/>
    <w:rsid w:val="00243B8F"/>
    <w:rPr>
      <w:rFonts w:eastAsiaTheme="minorHAnsi"/>
      <w:lang w:eastAsia="en-US"/>
    </w:rPr>
  </w:style>
  <w:style w:type="paragraph" w:customStyle="1" w:styleId="009125E33F344C2FB07E430DFFA23FA81">
    <w:name w:val="009125E33F344C2FB07E430DFFA23FA81"/>
    <w:rsid w:val="00243B8F"/>
    <w:rPr>
      <w:rFonts w:eastAsiaTheme="minorHAnsi"/>
      <w:lang w:eastAsia="en-US"/>
    </w:rPr>
  </w:style>
  <w:style w:type="paragraph" w:customStyle="1" w:styleId="138B4CA038634C1EA48D59410879C59F1">
    <w:name w:val="138B4CA038634C1EA48D59410879C59F1"/>
    <w:rsid w:val="00243B8F"/>
    <w:rPr>
      <w:rFonts w:eastAsiaTheme="minorHAnsi"/>
      <w:lang w:eastAsia="en-US"/>
    </w:rPr>
  </w:style>
  <w:style w:type="paragraph" w:customStyle="1" w:styleId="02EBAC27772243D9BE5159A0A214B1561">
    <w:name w:val="02EBAC27772243D9BE5159A0A214B1561"/>
    <w:rsid w:val="00243B8F"/>
    <w:rPr>
      <w:rFonts w:eastAsiaTheme="minorHAnsi"/>
      <w:lang w:eastAsia="en-US"/>
    </w:rPr>
  </w:style>
  <w:style w:type="paragraph" w:customStyle="1" w:styleId="DC4EA0B99E144E1E9A1D863F8C06554C1">
    <w:name w:val="DC4EA0B99E144E1E9A1D863F8C06554C1"/>
    <w:rsid w:val="00243B8F"/>
    <w:rPr>
      <w:rFonts w:eastAsiaTheme="minorHAnsi"/>
      <w:lang w:eastAsia="en-US"/>
    </w:rPr>
  </w:style>
  <w:style w:type="paragraph" w:customStyle="1" w:styleId="436A429C7A1A43F1B45AC1D59A082AD11">
    <w:name w:val="436A429C7A1A43F1B45AC1D59A082AD11"/>
    <w:rsid w:val="00243B8F"/>
    <w:rPr>
      <w:rFonts w:eastAsiaTheme="minorHAnsi"/>
      <w:lang w:eastAsia="en-US"/>
    </w:rPr>
  </w:style>
  <w:style w:type="paragraph" w:customStyle="1" w:styleId="B5E86374CB7A4B349EC9C37900E448861">
    <w:name w:val="B5E86374CB7A4B349EC9C37900E448861"/>
    <w:rsid w:val="00243B8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11A8-3381-46F9-AF21-9180A5D4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39</cp:revision>
  <cp:lastPrinted>2019-06-27T04:59:00Z</cp:lastPrinted>
  <dcterms:created xsi:type="dcterms:W3CDTF">2019-08-01T01:41:00Z</dcterms:created>
  <dcterms:modified xsi:type="dcterms:W3CDTF">2019-09-25T04:36:00Z</dcterms:modified>
</cp:coreProperties>
</file>