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47501DBB" w:rsidR="00D11968" w:rsidRDefault="00C67B37"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1DA17F1A">
                <wp:simplePos x="0" y="0"/>
                <wp:positionH relativeFrom="column">
                  <wp:posOffset>4657725</wp:posOffset>
                </wp:positionH>
                <wp:positionV relativeFrom="paragraph">
                  <wp:posOffset>-805497</wp:posOffset>
                </wp:positionV>
                <wp:extent cx="1619885" cy="789305"/>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789305"/>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4pt;width:127.5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r>
      <w:r w:rsidR="00185020">
        <w:rPr>
          <w:rFonts w:ascii="Arial" w:hAnsi="Arial" w:cs="Arial"/>
          <w:sz w:val="24"/>
        </w:rPr>
        <w:tab/>
        <w:t xml:space="preserve">  File No:</w:t>
      </w:r>
    </w:p>
    <w:p w14:paraId="747157E0" w14:textId="77777777" w:rsidR="008F5F17" w:rsidRDefault="008F5F17" w:rsidP="008F5F17">
      <w:pPr>
        <w:pBdr>
          <w:bottom w:val="single" w:sz="4" w:space="1" w:color="auto"/>
        </w:pBdr>
        <w:rPr>
          <w:rFonts w:ascii="Arial" w:hAnsi="Arial" w:cs="Arial"/>
          <w:sz w:val="24"/>
        </w:rPr>
      </w:pPr>
      <w:r w:rsidRPr="00957F05">
        <w:rPr>
          <w:rFonts w:ascii="Arial" w:hAnsi="Arial" w:cs="Arial"/>
          <w:b/>
          <w:sz w:val="24"/>
        </w:rPr>
        <w:t>Form 02</w:t>
      </w:r>
      <w:r>
        <w:rPr>
          <w:rFonts w:ascii="Arial" w:hAnsi="Arial" w:cs="Arial"/>
          <w:sz w:val="24"/>
        </w:rPr>
        <w:t xml:space="preserve"> | Section 77B of the </w:t>
      </w:r>
      <w:r w:rsidRPr="009672D6">
        <w:rPr>
          <w:rFonts w:ascii="Arial" w:hAnsi="Arial" w:cs="Arial"/>
          <w:i/>
          <w:sz w:val="24"/>
        </w:rPr>
        <w:t>Land Court Act 2000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C67B37">
        <w:tc>
          <w:tcPr>
            <w:tcW w:w="10456" w:type="dxa"/>
            <w:shd w:val="clear" w:color="auto" w:fill="CA4E27"/>
          </w:tcPr>
          <w:p w14:paraId="04BA8B10" w14:textId="667B79D5" w:rsidR="008C3610" w:rsidRDefault="008F5F17" w:rsidP="008C3610">
            <w:pPr>
              <w:spacing w:before="240" w:line="360" w:lineRule="auto"/>
              <w:jc w:val="center"/>
              <w:rPr>
                <w:rFonts w:ascii="Arial" w:hAnsi="Arial" w:cs="Arial"/>
                <w:sz w:val="24"/>
              </w:rPr>
            </w:pPr>
            <w:r w:rsidRPr="00C67B37">
              <w:rPr>
                <w:rFonts w:ascii="Arial" w:hAnsi="Arial" w:cs="Arial"/>
                <w:b/>
                <w:color w:val="FFFFFF" w:themeColor="background1"/>
                <w:sz w:val="24"/>
              </w:rPr>
              <w:t>NOTICE OF APPEAL TO THE LAND COURT</w:t>
            </w:r>
          </w:p>
        </w:tc>
      </w:tr>
    </w:tbl>
    <w:p w14:paraId="11FA55F3" w14:textId="77777777" w:rsidR="008F5F17" w:rsidRPr="009703C0" w:rsidRDefault="008F5F17"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8F5F17" w14:paraId="21B0CBDD" w14:textId="77777777" w:rsidTr="00957F05">
        <w:trPr>
          <w:trHeight w:val="416"/>
        </w:trPr>
        <w:tc>
          <w:tcPr>
            <w:tcW w:w="10456" w:type="dxa"/>
            <w:vAlign w:val="center"/>
          </w:tcPr>
          <w:p w14:paraId="4BC00C9D" w14:textId="29E1BB5C" w:rsidR="008F5F17" w:rsidRPr="00957F05" w:rsidRDefault="008F5F17" w:rsidP="008B6DE3">
            <w:pPr>
              <w:rPr>
                <w:rFonts w:ascii="Arial" w:hAnsi="Arial" w:cs="Arial"/>
                <w:b/>
                <w:color w:val="595959" w:themeColor="text1" w:themeTint="A6"/>
              </w:rPr>
            </w:pPr>
            <w:r w:rsidRPr="00957F05">
              <w:rPr>
                <w:rFonts w:ascii="Arial" w:hAnsi="Arial" w:cs="Arial"/>
                <w:b/>
                <w:color w:val="595959" w:themeColor="text1" w:themeTint="A6"/>
              </w:rPr>
              <w:t xml:space="preserve">Act or Regulation under which this application is made to the Land Court: </w:t>
            </w:r>
          </w:p>
        </w:tc>
      </w:tr>
      <w:tr w:rsidR="008C241E" w14:paraId="79BB9016" w14:textId="77777777" w:rsidTr="00957F05">
        <w:trPr>
          <w:trHeight w:val="41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8C241E" w14:paraId="6C98A5F2" w14:textId="77777777" w:rsidTr="00957F05">
              <w:sdt>
                <w:sdtPr>
                  <w:rPr>
                    <w:rStyle w:val="Content"/>
                  </w:rPr>
                  <w:id w:val="-1831673012"/>
                  <w:placeholder>
                    <w:docPart w:val="AA48B9F7ADE046938D5CEFFB7F3F59E1"/>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A496445" w14:textId="2C553178" w:rsidR="008C241E" w:rsidRDefault="00CB1EFE" w:rsidP="00AF285E">
                      <w:pPr>
                        <w:rPr>
                          <w:rFonts w:ascii="Arial" w:hAnsi="Arial" w:cs="Arial"/>
                          <w:color w:val="595959" w:themeColor="text1" w:themeTint="A6"/>
                        </w:rPr>
                      </w:pPr>
                      <w:r w:rsidRPr="00AF285E">
                        <w:rPr>
                          <w:rStyle w:val="PlaceholderText"/>
                          <w:color w:val="ED7D31" w:themeColor="accent2"/>
                        </w:rPr>
                        <w:t xml:space="preserve">Click </w:t>
                      </w:r>
                      <w:r w:rsidR="00AF285E" w:rsidRPr="00AF285E">
                        <w:rPr>
                          <w:rStyle w:val="PlaceholderText"/>
                          <w:color w:val="ED7D31" w:themeColor="accent2"/>
                        </w:rPr>
                        <w:t>to</w:t>
                      </w:r>
                      <w:r w:rsidRPr="00AF285E">
                        <w:rPr>
                          <w:rStyle w:val="PlaceholderText"/>
                          <w:color w:val="ED7D31" w:themeColor="accent2"/>
                        </w:rPr>
                        <w:t xml:space="preserve"> enter text.</w:t>
                      </w:r>
                    </w:p>
                  </w:tc>
                </w:sdtContent>
              </w:sdt>
            </w:tr>
          </w:tbl>
          <w:p w14:paraId="50C6E7E8" w14:textId="77777777" w:rsidR="008C241E" w:rsidRPr="008C241E" w:rsidRDefault="008C241E" w:rsidP="008B6DE3">
            <w:pPr>
              <w:rPr>
                <w:rFonts w:ascii="Arial" w:hAnsi="Arial" w:cs="Arial"/>
                <w:color w:val="595959" w:themeColor="text1" w:themeTint="A6"/>
              </w:rPr>
            </w:pPr>
          </w:p>
        </w:tc>
      </w:tr>
      <w:tr w:rsidR="008F5F17" w14:paraId="7744E35E" w14:textId="77777777" w:rsidTr="00957F05">
        <w:trPr>
          <w:trHeight w:val="408"/>
        </w:trPr>
        <w:tc>
          <w:tcPr>
            <w:tcW w:w="10456" w:type="dxa"/>
            <w:vAlign w:val="center"/>
          </w:tcPr>
          <w:p w14:paraId="526E9487" w14:textId="4B2EA353" w:rsidR="008F5F17" w:rsidRPr="00957F05" w:rsidRDefault="009A19DD">
            <w:pPr>
              <w:rPr>
                <w:rStyle w:val="Content"/>
                <w:b/>
              </w:rPr>
            </w:pPr>
            <w:r>
              <w:rPr>
                <w:rFonts w:ascii="Arial" w:hAnsi="Arial" w:cs="Arial"/>
                <w:b/>
                <w:color w:val="595959" w:themeColor="text1" w:themeTint="A6"/>
              </w:rPr>
              <w:t>Relevant Section</w:t>
            </w:r>
            <w:r w:rsidR="0069779E">
              <w:rPr>
                <w:rFonts w:ascii="Arial" w:hAnsi="Arial" w:cs="Arial"/>
                <w:b/>
                <w:color w:val="595959" w:themeColor="text1" w:themeTint="A6"/>
              </w:rPr>
              <w:t>(s):</w:t>
            </w:r>
          </w:p>
        </w:tc>
      </w:tr>
      <w:tr w:rsidR="008C241E" w14:paraId="1A947D7C" w14:textId="77777777" w:rsidTr="00957F05">
        <w:trPr>
          <w:trHeight w:val="40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8C241E" w14:paraId="0EF9618D" w14:textId="77777777" w:rsidTr="00957F05">
              <w:sdt>
                <w:sdtPr>
                  <w:rPr>
                    <w:rStyle w:val="Content"/>
                  </w:rPr>
                  <w:id w:val="1063068907"/>
                  <w:placeholder>
                    <w:docPart w:val="01E85AE56F1C4165817B7A8351D6EDD9"/>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75B3D4D8" w14:textId="437477FF" w:rsidR="008C241E" w:rsidRDefault="00CB1EFE" w:rsidP="00AF285E">
                      <w:pPr>
                        <w:rPr>
                          <w:rFonts w:ascii="Arial" w:hAnsi="Arial" w:cs="Arial"/>
                          <w:color w:val="595959" w:themeColor="text1" w:themeTint="A6"/>
                        </w:rPr>
                      </w:pPr>
                      <w:r w:rsidRPr="00AF285E">
                        <w:rPr>
                          <w:rStyle w:val="PlaceholderText"/>
                          <w:color w:val="ED7D31" w:themeColor="accent2"/>
                        </w:rPr>
                        <w:t xml:space="preserve">Click </w:t>
                      </w:r>
                      <w:r w:rsidR="00AF285E" w:rsidRPr="00AF285E">
                        <w:rPr>
                          <w:rStyle w:val="PlaceholderText"/>
                          <w:color w:val="ED7D31" w:themeColor="accent2"/>
                        </w:rPr>
                        <w:t>to</w:t>
                      </w:r>
                      <w:r w:rsidRPr="00AF285E">
                        <w:rPr>
                          <w:rStyle w:val="PlaceholderText"/>
                          <w:color w:val="ED7D31" w:themeColor="accent2"/>
                        </w:rPr>
                        <w:t xml:space="preserve"> enter text.</w:t>
                      </w:r>
                    </w:p>
                  </w:tc>
                </w:sdtContent>
              </w:sdt>
            </w:tr>
          </w:tbl>
          <w:p w14:paraId="1FC9C4ED" w14:textId="77777777" w:rsidR="008C241E" w:rsidRPr="008C241E" w:rsidRDefault="008C241E" w:rsidP="008B6DE3">
            <w:pPr>
              <w:rPr>
                <w:rFonts w:ascii="Arial" w:hAnsi="Arial" w:cs="Arial"/>
                <w:color w:val="595959" w:themeColor="text1" w:themeTint="A6"/>
              </w:rPr>
            </w:pPr>
          </w:p>
        </w:tc>
      </w:tr>
    </w:tbl>
    <w:p w14:paraId="753BA434" w14:textId="438884F2" w:rsidR="008C241E" w:rsidRPr="009703C0" w:rsidRDefault="008C241E"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8F5F17" w14:paraId="63C89AAD" w14:textId="77777777" w:rsidTr="00C67B37">
        <w:trPr>
          <w:trHeight w:val="554"/>
        </w:trPr>
        <w:tc>
          <w:tcPr>
            <w:tcW w:w="10456" w:type="dxa"/>
            <w:shd w:val="clear" w:color="auto" w:fill="ECAF9C"/>
            <w:vAlign w:val="center"/>
          </w:tcPr>
          <w:p w14:paraId="6C8EE8A5" w14:textId="2F2FD896" w:rsidR="008F5F17" w:rsidRDefault="0069779E" w:rsidP="008B6DE3">
            <w:pPr>
              <w:rPr>
                <w:rFonts w:ascii="Arial" w:hAnsi="Arial" w:cs="Arial"/>
                <w:b/>
                <w:sz w:val="24"/>
              </w:rPr>
            </w:pPr>
            <w:r w:rsidRPr="007232AB">
              <w:rPr>
                <w:rFonts w:ascii="Arial" w:hAnsi="Arial" w:cs="Arial"/>
                <w:b/>
                <w:sz w:val="24"/>
              </w:rPr>
              <w:t xml:space="preserve">SECTION 1 – </w:t>
            </w:r>
            <w:r>
              <w:rPr>
                <w:rFonts w:ascii="Arial" w:hAnsi="Arial" w:cs="Arial"/>
                <w:b/>
                <w:sz w:val="24"/>
              </w:rPr>
              <w:t>APPELLANT(S) DETAILS</w:t>
            </w:r>
          </w:p>
          <w:p w14:paraId="417FED8A" w14:textId="77777777" w:rsidR="008F5F17" w:rsidRPr="007232AB" w:rsidRDefault="008F5F17" w:rsidP="008B6DE3">
            <w:pPr>
              <w:rPr>
                <w:rFonts w:ascii="Arial" w:hAnsi="Arial" w:cs="Arial"/>
                <w:b/>
                <w:sz w:val="24"/>
              </w:rPr>
            </w:pPr>
            <w:r w:rsidRPr="00C9123D">
              <w:rPr>
                <w:rFonts w:ascii="Arial" w:hAnsi="Arial" w:cs="Arial"/>
                <w:sz w:val="20"/>
              </w:rPr>
              <w:t xml:space="preserve">(if there is more than one </w:t>
            </w:r>
            <w:r>
              <w:rPr>
                <w:rFonts w:ascii="Arial" w:hAnsi="Arial" w:cs="Arial"/>
                <w:sz w:val="20"/>
              </w:rPr>
              <w:t>appellant</w:t>
            </w:r>
            <w:r w:rsidRPr="00C9123D">
              <w:rPr>
                <w:rFonts w:ascii="Arial" w:hAnsi="Arial" w:cs="Arial"/>
                <w:sz w:val="20"/>
              </w:rPr>
              <w:t xml:space="preserve">, </w:t>
            </w:r>
            <w:r>
              <w:rPr>
                <w:rFonts w:ascii="Arial" w:hAnsi="Arial" w:cs="Arial"/>
                <w:sz w:val="20"/>
              </w:rPr>
              <w:t>please click the plus button at the bottom right corner of the table to add them)</w:t>
            </w:r>
          </w:p>
        </w:tc>
      </w:tr>
    </w:tbl>
    <w:p w14:paraId="21E2CCFF" w14:textId="77777777" w:rsidR="008F5F17" w:rsidRPr="00E45D4F" w:rsidRDefault="008F5F17" w:rsidP="008F5F17">
      <w:pPr>
        <w:spacing w:after="0"/>
        <w:rPr>
          <w:sz w:val="6"/>
        </w:rPr>
      </w:pPr>
    </w:p>
    <w:sdt>
      <w:sdtPr>
        <w:rPr>
          <w:rFonts w:ascii="Arial" w:hAnsi="Arial" w:cs="Arial"/>
          <w:b/>
          <w:color w:val="595959" w:themeColor="text1" w:themeTint="A6"/>
        </w:rPr>
        <w:id w:val="600683847"/>
        <w:lock w:val="sdtContentLocked"/>
        <w15:repeatingSection/>
      </w:sdtPr>
      <w:sdtEndPr>
        <w:rPr>
          <w:b w:val="0"/>
        </w:rPr>
      </w:sdtEndPr>
      <w:sdtContent>
        <w:sdt>
          <w:sdtPr>
            <w:rPr>
              <w:rFonts w:ascii="Arial" w:hAnsi="Arial" w:cs="Arial"/>
              <w:b/>
              <w:color w:val="595959" w:themeColor="text1" w:themeTint="A6"/>
            </w:rPr>
            <w:id w:val="-109132776"/>
            <w:lock w:val="sdtContentLocked"/>
            <w:placeholder>
              <w:docPart w:val="DefaultPlaceholder_1081868578"/>
            </w:placeholder>
            <w15:repeatingSectionItem/>
          </w:sdtPr>
          <w:sdtEndPr>
            <w:rPr>
              <w:b w:val="0"/>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D82D7A" w14:paraId="4C4B8E8A" w14:textId="77777777" w:rsidTr="00CB1EFE">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1FC46461" w14:textId="362DAF66" w:rsidR="00D82D7A" w:rsidRPr="008B6DE3" w:rsidRDefault="00D82D7A" w:rsidP="008B6DE3">
                    <w:pPr>
                      <w:rPr>
                        <w:rFonts w:ascii="Arial" w:hAnsi="Arial" w:cs="Arial"/>
                        <w:b/>
                        <w:color w:val="595959" w:themeColor="text1" w:themeTint="A6"/>
                      </w:rPr>
                    </w:pPr>
                    <w:r w:rsidRPr="008B6DE3">
                      <w:rPr>
                        <w:rFonts w:ascii="Arial" w:hAnsi="Arial" w:cs="Arial"/>
                        <w:b/>
                        <w:color w:val="595959" w:themeColor="text1" w:themeTint="A6"/>
                      </w:rPr>
                      <w:t>Appellant name(s):</w:t>
                    </w:r>
                  </w:p>
                </w:tc>
              </w:tr>
              <w:tr w:rsidR="00D82D7A" w14:paraId="2B66AF67" w14:textId="77777777" w:rsidTr="00CB1EFE">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82D7A" w14:paraId="148F48BB" w14:textId="77777777" w:rsidTr="008B6DE3">
                      <w:sdt>
                        <w:sdtPr>
                          <w:rPr>
                            <w:rStyle w:val="Content"/>
                          </w:rPr>
                          <w:id w:val="-127098006"/>
                          <w:placeholder>
                            <w:docPart w:val="AC41A01E029C490F8439B8C66E0DEB8E"/>
                          </w:placeholder>
                          <w:showingPlcHdr/>
                          <w15:color w:val="99CCFF"/>
                        </w:sdtPr>
                        <w:sdtEndPr>
                          <w:rPr>
                            <w:rStyle w:val="DefaultParagraphFont"/>
                            <w:rFonts w:asciiTheme="minorHAnsi" w:hAnsiTheme="minorHAnsi" w:cs="Arial"/>
                          </w:rPr>
                        </w:sdtEndPr>
                        <w:sdtContent>
                          <w:tc>
                            <w:tcPr>
                              <w:tcW w:w="10230" w:type="dxa"/>
                            </w:tcPr>
                            <w:p w14:paraId="09A831E8" w14:textId="29C2776E" w:rsidR="00D82D7A" w:rsidRDefault="00D82D7A" w:rsidP="008B6DE3">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name of appellant</w:t>
                              </w:r>
                              <w:r w:rsidRPr="009136F8">
                                <w:rPr>
                                  <w:rStyle w:val="PlaceholderText"/>
                                  <w:color w:val="ED7D31" w:themeColor="accent2"/>
                                </w:rPr>
                                <w:t>.</w:t>
                              </w:r>
                            </w:p>
                          </w:tc>
                        </w:sdtContent>
                      </w:sdt>
                    </w:tr>
                  </w:tbl>
                  <w:p w14:paraId="57E5F14B" w14:textId="77777777" w:rsidR="00D82D7A" w:rsidRPr="008C241E" w:rsidRDefault="00D82D7A" w:rsidP="008B6DE3">
                    <w:pPr>
                      <w:rPr>
                        <w:rFonts w:ascii="Arial" w:hAnsi="Arial" w:cs="Arial"/>
                        <w:color w:val="595959" w:themeColor="text1" w:themeTint="A6"/>
                      </w:rPr>
                    </w:pPr>
                  </w:p>
                </w:tc>
              </w:tr>
              <w:tr w:rsidR="0069779E" w14:paraId="168215A4"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D63BE23" w14:textId="13401558" w:rsidR="0069779E" w:rsidRPr="008B6DE3" w:rsidRDefault="0069779E" w:rsidP="0069779E">
                    <w:pPr>
                      <w:rPr>
                        <w:rFonts w:ascii="Arial" w:hAnsi="Arial" w:cs="Arial"/>
                        <w:b/>
                        <w:color w:val="595959" w:themeColor="text1" w:themeTint="A6"/>
                      </w:rPr>
                    </w:pPr>
                    <w:r w:rsidRPr="00AF0CA5">
                      <w:rPr>
                        <w:rFonts w:ascii="Arial" w:hAnsi="Arial" w:cs="Arial"/>
                        <w:b/>
                        <w:color w:val="595959" w:themeColor="text1" w:themeTint="A6"/>
                      </w:rPr>
                      <w:t>Address for correspondence (postal address):</w:t>
                    </w:r>
                  </w:p>
                </w:tc>
              </w:tr>
              <w:tr w:rsidR="0069779E" w14:paraId="2ED645B8"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957F05" w:rsidRPr="00AF0CA5" w14:paraId="736A73E0" w14:textId="77777777" w:rsidTr="00EF3696">
                      <w:trPr>
                        <w:trHeight w:val="544"/>
                      </w:trPr>
                      <w:sdt>
                        <w:sdtPr>
                          <w:rPr>
                            <w:rStyle w:val="Content"/>
                          </w:rPr>
                          <w:id w:val="2096827558"/>
                          <w:placeholder>
                            <w:docPart w:val="5D59240BED974538AF76AAAD45B99D96"/>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2B3B9DDB" w14:textId="5F8AB61F" w:rsidR="00957F05" w:rsidRPr="00AF0CA5" w:rsidRDefault="00957F05" w:rsidP="00957F05">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2923ABA2" w14:textId="77777777" w:rsidR="00957F05" w:rsidRPr="00B66661" w:rsidRDefault="00957F05" w:rsidP="00957F05">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6C3A61B543BD4995AACF5EDE7727E5AD"/>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87C2DDB" w14:textId="16FDBCAF" w:rsidR="00957F05" w:rsidRPr="00B66661" w:rsidRDefault="00957F05" w:rsidP="00957F05">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EF819C1" w14:textId="77777777" w:rsidR="00957F05" w:rsidRPr="00AF0CA5" w:rsidRDefault="00957F05" w:rsidP="00957F05">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D0373EB2BB7F44B3ABDB0C6164D0CA22"/>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7F00C9DD" w14:textId="77777777" w:rsidR="00957F05" w:rsidRPr="00AF0CA5" w:rsidRDefault="00957F05" w:rsidP="00957F05">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C4D31CC" w14:textId="77777777" w:rsidR="00957F05" w:rsidRPr="00AF0CA5" w:rsidRDefault="00957F05" w:rsidP="00957F05">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41AA18F0E68E4507991CEF57C37894F4"/>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187C4B89" w14:textId="2F7C9F3F" w:rsidR="00957F05" w:rsidRPr="00AF0CA5" w:rsidRDefault="00957F05" w:rsidP="00957F05">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3D277C3F" w14:textId="77777777" w:rsidR="0069779E" w:rsidRPr="008C241E" w:rsidRDefault="0069779E" w:rsidP="0069779E">
                    <w:pPr>
                      <w:rPr>
                        <w:rFonts w:ascii="Arial" w:hAnsi="Arial" w:cs="Arial"/>
                        <w:color w:val="595959" w:themeColor="text1" w:themeTint="A6"/>
                      </w:rPr>
                    </w:pPr>
                  </w:p>
                </w:tc>
              </w:tr>
              <w:tr w:rsidR="0069779E" w14:paraId="687C11BB"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D3D6C99" w14:textId="4997CF97" w:rsidR="0069779E" w:rsidRPr="008B6DE3" w:rsidRDefault="0069779E" w:rsidP="00957F05">
                    <w:pPr>
                      <w:rPr>
                        <w:rStyle w:val="Content"/>
                        <w:b/>
                        <w:color w:val="595959" w:themeColor="text1" w:themeTint="A6"/>
                      </w:rPr>
                    </w:pPr>
                    <w:r w:rsidRPr="00AF0CA5">
                      <w:rPr>
                        <w:rFonts w:ascii="Arial" w:hAnsi="Arial" w:cs="Arial"/>
                        <w:b/>
                        <w:color w:val="595959" w:themeColor="text1" w:themeTint="A6"/>
                      </w:rPr>
                      <w:t>Contact number</w:t>
                    </w:r>
                    <w:r w:rsidR="00ED0471">
                      <w:rPr>
                        <w:rFonts w:ascii="Arial" w:hAnsi="Arial" w:cs="Arial"/>
                        <w:b/>
                        <w:color w:val="595959" w:themeColor="text1" w:themeTint="A6"/>
                      </w:rPr>
                      <w:t>(s)</w:t>
                    </w:r>
                    <w:r w:rsidRPr="00AF0CA5">
                      <w:rPr>
                        <w:rFonts w:ascii="Arial" w:hAnsi="Arial" w:cs="Arial"/>
                        <w:b/>
                        <w:color w:val="595959" w:themeColor="text1" w:themeTint="A6"/>
                      </w:rPr>
                      <w:t>:</w:t>
                    </w:r>
                  </w:p>
                </w:tc>
              </w:tr>
              <w:tr w:rsidR="0069779E" w14:paraId="0F129D80"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69779E" w:rsidRPr="00AF0CA5" w14:paraId="6D6E1E24" w14:textId="77777777" w:rsidTr="00743D92">
                      <w:sdt>
                        <w:sdtPr>
                          <w:rPr>
                            <w:rStyle w:val="Content"/>
                          </w:rPr>
                          <w:id w:val="-1893417938"/>
                          <w:placeholder>
                            <w:docPart w:val="3114B6650F904C0D9C94AFF3BC398BC5"/>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5D60AFE" w14:textId="6E0B94EB" w:rsidR="0069779E" w:rsidRPr="00AF0CA5" w:rsidRDefault="0069779E" w:rsidP="0069779E">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81000000A2F74F63805D67DCC71C2AD0"/>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0F70976E" w14:textId="21AE0B90" w:rsidR="0069779E" w:rsidRPr="00AF0CA5" w:rsidRDefault="0069779E" w:rsidP="0069779E">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7C6575E" w14:textId="77777777" w:rsidR="0069779E" w:rsidRPr="008C241E" w:rsidRDefault="0069779E" w:rsidP="0069779E">
                    <w:pPr>
                      <w:rPr>
                        <w:rFonts w:ascii="Arial" w:hAnsi="Arial" w:cs="Arial"/>
                        <w:color w:val="595959" w:themeColor="text1" w:themeTint="A6"/>
                      </w:rPr>
                    </w:pPr>
                  </w:p>
                </w:tc>
              </w:tr>
              <w:tr w:rsidR="0069779E" w14:paraId="65B96140"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830DDCA" w14:textId="7DFE73E8" w:rsidR="0069779E" w:rsidRPr="008B6DE3" w:rsidRDefault="0069779E" w:rsidP="0069779E">
                    <w:pPr>
                      <w:rPr>
                        <w:rFonts w:ascii="Arial" w:hAnsi="Arial" w:cs="Arial"/>
                        <w:b/>
                      </w:rPr>
                    </w:pPr>
                    <w:r w:rsidRPr="00AF0CA5">
                      <w:rPr>
                        <w:rFonts w:ascii="Arial" w:hAnsi="Arial" w:cs="Arial"/>
                        <w:b/>
                        <w:color w:val="595959" w:themeColor="text1" w:themeTint="A6"/>
                      </w:rPr>
                      <w:t>Email address:</w:t>
                    </w:r>
                  </w:p>
                </w:tc>
              </w:tr>
              <w:tr w:rsidR="0069779E" w14:paraId="58D316EA" w14:textId="77777777" w:rsidTr="00CB1EFE">
                <w:trPr>
                  <w:trHeight w:val="35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69779E" w:rsidRPr="00AF0CA5" w14:paraId="569548E9" w14:textId="77777777" w:rsidTr="00743D92">
                      <w:sdt>
                        <w:sdtPr>
                          <w:rPr>
                            <w:rStyle w:val="Content"/>
                          </w:rPr>
                          <w:id w:val="-1775617579"/>
                          <w:placeholder>
                            <w:docPart w:val="BBB1DA939C674A75B5645BCBB7AA8872"/>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E68D3E2" w14:textId="05B917A4" w:rsidR="0069779E" w:rsidRPr="00AF0CA5" w:rsidRDefault="0069779E" w:rsidP="0069779E">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0C7AA9DC" w14:textId="31C95E9B" w:rsidR="0069779E" w:rsidRPr="008C241E" w:rsidRDefault="00EE555D" w:rsidP="0069779E">
                    <w:pPr>
                      <w:rPr>
                        <w:rFonts w:ascii="Arial" w:hAnsi="Arial" w:cs="Arial"/>
                        <w:color w:val="595959" w:themeColor="text1" w:themeTint="A6"/>
                      </w:rPr>
                    </w:pPr>
                  </w:p>
                </w:tc>
              </w:tr>
            </w:tbl>
          </w:sdtContent>
        </w:sdt>
      </w:sdtContent>
    </w:sdt>
    <w:p w14:paraId="20C424CC" w14:textId="77777777" w:rsidR="00D82D7A" w:rsidRDefault="00D82D7A" w:rsidP="008F5F17">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6"/>
        <w:gridCol w:w="10000"/>
      </w:tblGrid>
      <w:tr w:rsidR="008F5F17" w14:paraId="430DB2AB" w14:textId="77777777" w:rsidTr="00C67B37">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0839591" w14:textId="1951B9D0" w:rsidR="008F5F17" w:rsidRPr="007232AB" w:rsidRDefault="00FC58E9" w:rsidP="008B6DE3">
            <w:pPr>
              <w:rPr>
                <w:rFonts w:ascii="Arial" w:hAnsi="Arial" w:cs="Arial"/>
                <w:b/>
                <w:sz w:val="24"/>
              </w:rPr>
            </w:pPr>
            <w:r>
              <w:rPr>
                <w:rFonts w:ascii="Arial" w:hAnsi="Arial" w:cs="Arial"/>
                <w:b/>
                <w:sz w:val="24"/>
              </w:rPr>
              <w:t>SECTION 2</w:t>
            </w:r>
            <w:r w:rsidRPr="007232AB">
              <w:rPr>
                <w:rFonts w:ascii="Arial" w:hAnsi="Arial" w:cs="Arial"/>
                <w:b/>
                <w:sz w:val="24"/>
              </w:rPr>
              <w:t xml:space="preserve"> – </w:t>
            </w:r>
            <w:r>
              <w:rPr>
                <w:rFonts w:ascii="Arial" w:hAnsi="Arial" w:cs="Arial"/>
                <w:b/>
                <w:sz w:val="24"/>
              </w:rPr>
              <w:t>REPRESENTATION</w:t>
            </w:r>
          </w:p>
        </w:tc>
      </w:tr>
      <w:tr w:rsidR="008F5F17" w14:paraId="3DA2CDAB" w14:textId="77777777" w:rsidTr="00957F05">
        <w:trPr>
          <w:trHeight w:val="43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F8C1F89" w14:textId="69897019" w:rsidR="008F5F17" w:rsidRPr="00957F05" w:rsidRDefault="001B71CE" w:rsidP="001B71CE">
            <w:pPr>
              <w:rPr>
                <w:rFonts w:ascii="Arial" w:hAnsi="Arial" w:cs="Arial"/>
                <w:b/>
                <w:color w:val="595959" w:themeColor="text1" w:themeTint="A6"/>
                <w:sz w:val="24"/>
              </w:rPr>
            </w:pPr>
            <w:r>
              <w:rPr>
                <w:rFonts w:ascii="Arial" w:hAnsi="Arial" w:cs="Arial"/>
                <w:b/>
                <w:color w:val="595959" w:themeColor="text1" w:themeTint="A6"/>
              </w:rPr>
              <w:t xml:space="preserve">Are you: </w:t>
            </w:r>
            <w:r w:rsidRPr="00CE392C">
              <w:rPr>
                <w:rFonts w:ascii="Arial" w:hAnsi="Arial" w:cs="Arial"/>
                <w:i/>
                <w:color w:val="595959" w:themeColor="text1" w:themeTint="A6"/>
                <w:sz w:val="20"/>
              </w:rPr>
              <w:t>(please select the relevant option)</w:t>
            </w:r>
          </w:p>
        </w:tc>
      </w:tr>
      <w:tr w:rsidR="008F5F17" w14:paraId="152A6BA8" w14:textId="77777777" w:rsidTr="00957F05">
        <w:tc>
          <w:tcPr>
            <w:tcW w:w="456" w:type="dxa"/>
            <w:tcBorders>
              <w:top w:val="single" w:sz="4" w:space="0" w:color="D0CECE" w:themeColor="background2" w:themeShade="E6"/>
              <w:left w:val="single" w:sz="4" w:space="0" w:color="D0CECE" w:themeColor="background2" w:themeShade="E6"/>
              <w:bottom w:val="nil"/>
            </w:tcBorders>
            <w:vAlign w:val="center"/>
          </w:tcPr>
          <w:p w14:paraId="29B8FF8D" w14:textId="77777777" w:rsidR="008F5F17" w:rsidRPr="00957F05" w:rsidRDefault="00EE555D" w:rsidP="008B6DE3">
            <w:pPr>
              <w:rPr>
                <w:rFonts w:ascii="Arial" w:hAnsi="Arial" w:cs="Arial"/>
                <w:color w:val="595959" w:themeColor="text1" w:themeTint="A6"/>
                <w:sz w:val="24"/>
              </w:rPr>
            </w:pPr>
            <w:sdt>
              <w:sdtPr>
                <w:rPr>
                  <w:rFonts w:ascii="Arial" w:hAnsi="Arial" w:cs="Arial"/>
                  <w:color w:val="595959" w:themeColor="text1" w:themeTint="A6"/>
                  <w:sz w:val="24"/>
                </w:rPr>
                <w:id w:val="-1746974"/>
                <w14:checkbox>
                  <w14:checked w14:val="0"/>
                  <w14:checkedState w14:val="2612" w14:font="MS Gothic"/>
                  <w14:uncheckedState w14:val="2610" w14:font="MS Gothic"/>
                </w14:checkbox>
              </w:sdtPr>
              <w:sdtEndPr/>
              <w:sdtContent>
                <w:r w:rsidR="008F5F17" w:rsidRPr="00957F05">
                  <w:rPr>
                    <w:rFonts w:ascii="MS Gothic" w:eastAsia="MS Gothic" w:hAnsi="MS Gothic" w:cs="Arial"/>
                    <w:color w:val="595959" w:themeColor="text1" w:themeTint="A6"/>
                    <w:sz w:val="24"/>
                  </w:rPr>
                  <w:t>☐</w:t>
                </w:r>
              </w:sdtContent>
            </w:sdt>
          </w:p>
        </w:tc>
        <w:tc>
          <w:tcPr>
            <w:tcW w:w="10000" w:type="dxa"/>
            <w:tcBorders>
              <w:top w:val="single" w:sz="4" w:space="0" w:color="D0CECE" w:themeColor="background2" w:themeShade="E6"/>
              <w:bottom w:val="nil"/>
              <w:right w:val="single" w:sz="4" w:space="0" w:color="D0CECE" w:themeColor="background2" w:themeShade="E6"/>
            </w:tcBorders>
            <w:vAlign w:val="center"/>
          </w:tcPr>
          <w:p w14:paraId="39308350" w14:textId="0EE22208" w:rsidR="008F5F17" w:rsidRPr="00957F05" w:rsidRDefault="00CB79B1" w:rsidP="008B6DE3">
            <w:pPr>
              <w:rPr>
                <w:rFonts w:ascii="Arial" w:hAnsi="Arial" w:cs="Arial"/>
                <w:color w:val="595959" w:themeColor="text1" w:themeTint="A6"/>
                <w:sz w:val="24"/>
              </w:rPr>
            </w:pPr>
            <w:r>
              <w:rPr>
                <w:rFonts w:ascii="Arial" w:hAnsi="Arial" w:cs="Arial"/>
                <w:b/>
                <w:color w:val="595959" w:themeColor="text1" w:themeTint="A6"/>
              </w:rPr>
              <w:t>R</w:t>
            </w:r>
            <w:r w:rsidR="008F5F17" w:rsidRPr="00957F05">
              <w:rPr>
                <w:rFonts w:ascii="Arial" w:hAnsi="Arial" w:cs="Arial"/>
                <w:b/>
                <w:color w:val="595959" w:themeColor="text1" w:themeTint="A6"/>
              </w:rPr>
              <w:t>epresenting yourself</w:t>
            </w:r>
            <w:r w:rsidR="008F5F17" w:rsidRPr="00957F05">
              <w:rPr>
                <w:rFonts w:ascii="Arial" w:hAnsi="Arial" w:cs="Arial"/>
                <w:color w:val="595959" w:themeColor="text1" w:themeTint="A6"/>
              </w:rPr>
              <w:t xml:space="preserve"> </w:t>
            </w:r>
            <w:r w:rsidR="008F5F17" w:rsidRPr="00CE392C">
              <w:rPr>
                <w:rFonts w:ascii="Arial" w:hAnsi="Arial" w:cs="Arial"/>
                <w:i/>
                <w:color w:val="595959" w:themeColor="text1" w:themeTint="A6"/>
                <w:sz w:val="20"/>
              </w:rPr>
              <w:t>(the Court and other parties will use the details in Section 1 to serve documents on you)</w:t>
            </w:r>
          </w:p>
        </w:tc>
      </w:tr>
      <w:tr w:rsidR="008F5F17" w14:paraId="6C517307" w14:textId="77777777" w:rsidTr="00957F05">
        <w:tc>
          <w:tcPr>
            <w:tcW w:w="456" w:type="dxa"/>
            <w:tcBorders>
              <w:top w:val="nil"/>
              <w:left w:val="single" w:sz="4" w:space="0" w:color="D0CECE" w:themeColor="background2" w:themeShade="E6"/>
              <w:bottom w:val="nil"/>
            </w:tcBorders>
            <w:vAlign w:val="center"/>
          </w:tcPr>
          <w:p w14:paraId="1770CC79" w14:textId="77777777" w:rsidR="008F5F17" w:rsidRPr="00957F05" w:rsidRDefault="00EE555D" w:rsidP="008B6DE3">
            <w:pPr>
              <w:rPr>
                <w:rFonts w:ascii="Arial" w:hAnsi="Arial" w:cs="Arial"/>
                <w:color w:val="595959" w:themeColor="text1" w:themeTint="A6"/>
                <w:sz w:val="24"/>
              </w:rPr>
            </w:pPr>
            <w:sdt>
              <w:sdtPr>
                <w:rPr>
                  <w:rFonts w:ascii="Arial" w:hAnsi="Arial" w:cs="Arial"/>
                  <w:color w:val="595959" w:themeColor="text1" w:themeTint="A6"/>
                  <w:sz w:val="24"/>
                </w:rPr>
                <w:id w:val="-922950710"/>
                <w14:checkbox>
                  <w14:checked w14:val="0"/>
                  <w14:checkedState w14:val="2612" w14:font="MS Gothic"/>
                  <w14:uncheckedState w14:val="2610" w14:font="MS Gothic"/>
                </w14:checkbox>
              </w:sdtPr>
              <w:sdtEndPr/>
              <w:sdtContent>
                <w:r w:rsidR="008F5F17" w:rsidRPr="00957F05">
                  <w:rPr>
                    <w:rFonts w:ascii="MS Gothic" w:eastAsia="MS Gothic" w:hAnsi="MS Gothic" w:cs="Arial"/>
                    <w:color w:val="595959" w:themeColor="text1" w:themeTint="A6"/>
                    <w:sz w:val="24"/>
                  </w:rPr>
                  <w:t>☐</w:t>
                </w:r>
              </w:sdtContent>
            </w:sdt>
          </w:p>
        </w:tc>
        <w:tc>
          <w:tcPr>
            <w:tcW w:w="10000" w:type="dxa"/>
            <w:tcBorders>
              <w:top w:val="nil"/>
              <w:bottom w:val="nil"/>
              <w:right w:val="single" w:sz="4" w:space="0" w:color="D0CECE" w:themeColor="background2" w:themeShade="E6"/>
            </w:tcBorders>
            <w:vAlign w:val="center"/>
          </w:tcPr>
          <w:p w14:paraId="5D60F986" w14:textId="3AC50FC8" w:rsidR="008F5F17" w:rsidRPr="00957F05" w:rsidRDefault="00CB79B1" w:rsidP="008B6DE3">
            <w:pPr>
              <w:rPr>
                <w:rFonts w:ascii="Arial" w:hAnsi="Arial" w:cs="Arial"/>
                <w:color w:val="595959" w:themeColor="text1" w:themeTint="A6"/>
                <w:sz w:val="24"/>
              </w:rPr>
            </w:pPr>
            <w:r>
              <w:rPr>
                <w:rFonts w:ascii="Arial" w:hAnsi="Arial" w:cs="Arial"/>
                <w:b/>
                <w:color w:val="595959" w:themeColor="text1" w:themeTint="A6"/>
              </w:rPr>
              <w:t>R</w:t>
            </w:r>
            <w:r w:rsidR="008F5F17" w:rsidRPr="00957F05">
              <w:rPr>
                <w:rFonts w:ascii="Arial" w:hAnsi="Arial" w:cs="Arial"/>
                <w:b/>
                <w:color w:val="595959" w:themeColor="text1" w:themeTint="A6"/>
              </w:rPr>
              <w:t>epresented by a solicitor</w:t>
            </w:r>
            <w:r w:rsidR="008F5F17" w:rsidRPr="00957F05">
              <w:rPr>
                <w:rFonts w:ascii="Arial" w:hAnsi="Arial" w:cs="Arial"/>
                <w:color w:val="595959" w:themeColor="text1" w:themeTint="A6"/>
              </w:rPr>
              <w:t xml:space="preserve"> </w:t>
            </w:r>
            <w:r w:rsidR="008F5F17" w:rsidRPr="00CE392C">
              <w:rPr>
                <w:rFonts w:ascii="Arial" w:hAnsi="Arial" w:cs="Arial"/>
                <w:i/>
                <w:color w:val="595959" w:themeColor="text1" w:themeTint="A6"/>
                <w:sz w:val="20"/>
              </w:rPr>
              <w:t>(go to section 3)</w:t>
            </w:r>
          </w:p>
        </w:tc>
      </w:tr>
      <w:tr w:rsidR="008F5F17" w14:paraId="76DACF0A" w14:textId="77777777" w:rsidTr="00957F05">
        <w:tc>
          <w:tcPr>
            <w:tcW w:w="456" w:type="dxa"/>
            <w:tcBorders>
              <w:top w:val="nil"/>
              <w:left w:val="single" w:sz="4" w:space="0" w:color="D0CECE" w:themeColor="background2" w:themeShade="E6"/>
              <w:bottom w:val="single" w:sz="4" w:space="0" w:color="D0CECE" w:themeColor="background2" w:themeShade="E6"/>
            </w:tcBorders>
            <w:vAlign w:val="center"/>
          </w:tcPr>
          <w:p w14:paraId="0BB6BC39" w14:textId="77777777" w:rsidR="008F5F17" w:rsidRPr="00957F05" w:rsidRDefault="00EE555D" w:rsidP="008B6DE3">
            <w:pPr>
              <w:rPr>
                <w:rFonts w:ascii="Arial" w:hAnsi="Arial" w:cs="Arial"/>
                <w:color w:val="595959" w:themeColor="text1" w:themeTint="A6"/>
                <w:sz w:val="24"/>
              </w:rPr>
            </w:pPr>
            <w:sdt>
              <w:sdtPr>
                <w:rPr>
                  <w:rFonts w:ascii="Arial" w:hAnsi="Arial" w:cs="Arial"/>
                  <w:color w:val="595959" w:themeColor="text1" w:themeTint="A6"/>
                  <w:sz w:val="24"/>
                </w:rPr>
                <w:id w:val="854933074"/>
                <w14:checkbox>
                  <w14:checked w14:val="0"/>
                  <w14:checkedState w14:val="2612" w14:font="MS Gothic"/>
                  <w14:uncheckedState w14:val="2610" w14:font="MS Gothic"/>
                </w14:checkbox>
              </w:sdtPr>
              <w:sdtEndPr/>
              <w:sdtContent>
                <w:r w:rsidR="008F5F17" w:rsidRPr="00957F05">
                  <w:rPr>
                    <w:rFonts w:ascii="MS Gothic" w:eastAsia="MS Gothic" w:hAnsi="MS Gothic" w:cs="Arial"/>
                    <w:color w:val="595959" w:themeColor="text1" w:themeTint="A6"/>
                    <w:sz w:val="24"/>
                  </w:rPr>
                  <w:t>☐</w:t>
                </w:r>
              </w:sdtContent>
            </w:sdt>
          </w:p>
        </w:tc>
        <w:tc>
          <w:tcPr>
            <w:tcW w:w="10000" w:type="dxa"/>
            <w:tcBorders>
              <w:top w:val="nil"/>
              <w:bottom w:val="single" w:sz="4" w:space="0" w:color="D0CECE" w:themeColor="background2" w:themeShade="E6"/>
              <w:right w:val="single" w:sz="4" w:space="0" w:color="D0CECE" w:themeColor="background2" w:themeShade="E6"/>
            </w:tcBorders>
            <w:vAlign w:val="center"/>
          </w:tcPr>
          <w:p w14:paraId="7C5F80BD" w14:textId="14AFC949" w:rsidR="008F5F17" w:rsidRPr="00957F05" w:rsidRDefault="00CB79B1" w:rsidP="008B6DE3">
            <w:pPr>
              <w:rPr>
                <w:rFonts w:ascii="Arial" w:hAnsi="Arial" w:cs="Arial"/>
                <w:color w:val="595959" w:themeColor="text1" w:themeTint="A6"/>
                <w:sz w:val="24"/>
              </w:rPr>
            </w:pPr>
            <w:r>
              <w:rPr>
                <w:rFonts w:ascii="Arial" w:hAnsi="Arial" w:cs="Arial"/>
                <w:b/>
                <w:color w:val="595959" w:themeColor="text1" w:themeTint="A6"/>
              </w:rPr>
              <w:t>R</w:t>
            </w:r>
            <w:r w:rsidR="008F5F17" w:rsidRPr="00957F05">
              <w:rPr>
                <w:rFonts w:ascii="Arial" w:hAnsi="Arial" w:cs="Arial"/>
                <w:b/>
                <w:color w:val="595959" w:themeColor="text1" w:themeTint="A6"/>
              </w:rPr>
              <w:t>epresented by an agent</w:t>
            </w:r>
            <w:r w:rsidR="008F5F17" w:rsidRPr="00957F05">
              <w:rPr>
                <w:rFonts w:ascii="Arial" w:hAnsi="Arial" w:cs="Arial"/>
                <w:color w:val="595959" w:themeColor="text1" w:themeTint="A6"/>
              </w:rPr>
              <w:t xml:space="preserve"> </w:t>
            </w:r>
            <w:r w:rsidR="008F5F17" w:rsidRPr="00CE392C">
              <w:rPr>
                <w:rFonts w:ascii="Arial" w:hAnsi="Arial" w:cs="Arial"/>
                <w:i/>
                <w:color w:val="595959" w:themeColor="text1" w:themeTint="A6"/>
                <w:sz w:val="20"/>
              </w:rPr>
              <w:t>(go to section 4)</w:t>
            </w:r>
          </w:p>
        </w:tc>
      </w:tr>
      <w:tr w:rsidR="008F5F17" w14:paraId="612D2D0B" w14:textId="77777777" w:rsidTr="00957F05">
        <w:trPr>
          <w:trHeight w:val="88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345A08E" w14:textId="77777777" w:rsidR="008F5F17" w:rsidRPr="00957F05" w:rsidRDefault="008F5F17" w:rsidP="008B6DE3">
            <w:pPr>
              <w:rPr>
                <w:rFonts w:ascii="Arial" w:hAnsi="Arial" w:cs="Arial"/>
                <w:color w:val="595959" w:themeColor="text1" w:themeTint="A6"/>
                <w:sz w:val="24"/>
              </w:rPr>
            </w:pPr>
            <w:r w:rsidRPr="00957F05">
              <w:rPr>
                <w:rFonts w:ascii="Arial" w:hAnsi="Arial" w:cs="Arial"/>
                <w:color w:val="595959" w:themeColor="text1" w:themeTint="A6"/>
                <w:sz w:val="20"/>
              </w:rPr>
              <w:t>Note: All Court notices and correspondence will be sent to you and all documents filed by another party will be served on you, unless you are represented by a solicitor or an authorised agent, in which case, they will be sent to, and served on, your solicitor or agent.</w:t>
            </w:r>
          </w:p>
        </w:tc>
      </w:tr>
    </w:tbl>
    <w:p w14:paraId="1D25E773" w14:textId="2AF95ED4" w:rsidR="000F0431" w:rsidRDefault="000F0431" w:rsidP="008F5F17">
      <w:pPr>
        <w:spacing w:after="0" w:line="240" w:lineRule="auto"/>
        <w:rPr>
          <w:rFonts w:ascii="Arial" w:hAnsi="Arial" w:cs="Arial"/>
          <w:sz w:val="24"/>
        </w:rPr>
      </w:pPr>
    </w:p>
    <w:p w14:paraId="3BB7AF6D" w14:textId="5F5CBA90" w:rsidR="000F0431" w:rsidRDefault="000F0431">
      <w:pPr>
        <w:rPr>
          <w:rFonts w:ascii="Arial" w:hAnsi="Arial" w:cs="Arial"/>
          <w:sz w:val="24"/>
        </w:rPr>
      </w:pPr>
    </w:p>
    <w:p w14:paraId="036E09AC" w14:textId="77777777" w:rsidR="00043DB4" w:rsidRDefault="00043DB4">
      <w:pPr>
        <w:rPr>
          <w:rFonts w:ascii="Arial" w:hAnsi="Arial" w:cs="Arial"/>
          <w:sz w:val="24"/>
        </w:rPr>
      </w:pPr>
    </w:p>
    <w:p w14:paraId="2F75B96B" w14:textId="77777777" w:rsidR="00043DB4" w:rsidRDefault="00043DB4">
      <w:pPr>
        <w:rPr>
          <w:rFonts w:ascii="Arial" w:hAnsi="Arial" w:cs="Arial"/>
          <w:sz w:val="24"/>
        </w:rPr>
      </w:pPr>
    </w:p>
    <w:p w14:paraId="5256FE9C" w14:textId="77777777" w:rsidR="00043DB4" w:rsidRDefault="00043DB4">
      <w:pPr>
        <w:rPr>
          <w:rFonts w:ascii="Arial" w:hAnsi="Arial" w:cs="Arial"/>
          <w:sz w:val="24"/>
        </w:rPr>
      </w:pPr>
    </w:p>
    <w:p w14:paraId="6E727E1C" w14:textId="77777777" w:rsidR="00043DB4" w:rsidRDefault="00043DB4">
      <w:pPr>
        <w:rPr>
          <w:rFonts w:ascii="Arial" w:hAnsi="Arial" w:cs="Arial"/>
          <w:sz w:val="24"/>
        </w:rPr>
      </w:pPr>
    </w:p>
    <w:p w14:paraId="395CF767" w14:textId="77777777" w:rsidR="00043DB4" w:rsidRDefault="00043DB4">
      <w:pPr>
        <w:rPr>
          <w:rFonts w:ascii="Arial" w:hAnsi="Arial" w:cs="Arial"/>
          <w:sz w:val="24"/>
        </w:rPr>
      </w:pPr>
    </w:p>
    <w:p w14:paraId="058719E7" w14:textId="77777777" w:rsidR="008F5F17" w:rsidRDefault="008F5F17" w:rsidP="008F5F17">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8F5F17" w14:paraId="1EEE7394" w14:textId="77777777" w:rsidTr="00C67B37">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22CE232" w14:textId="3105730E" w:rsidR="008F5F17" w:rsidRPr="007232AB" w:rsidRDefault="00FC58E9" w:rsidP="008B6DE3">
            <w:pPr>
              <w:rPr>
                <w:rFonts w:ascii="Arial" w:hAnsi="Arial" w:cs="Arial"/>
                <w:b/>
                <w:sz w:val="24"/>
              </w:rPr>
            </w:pPr>
            <w:r w:rsidRPr="007232AB">
              <w:rPr>
                <w:rFonts w:ascii="Arial" w:hAnsi="Arial" w:cs="Arial"/>
                <w:b/>
                <w:sz w:val="24"/>
              </w:rPr>
              <w:t xml:space="preserve">SECTION </w:t>
            </w:r>
            <w:r>
              <w:rPr>
                <w:rFonts w:ascii="Arial" w:hAnsi="Arial" w:cs="Arial"/>
                <w:b/>
                <w:sz w:val="24"/>
              </w:rPr>
              <w:t>3</w:t>
            </w:r>
            <w:r w:rsidRPr="007232AB">
              <w:rPr>
                <w:rFonts w:ascii="Arial" w:hAnsi="Arial" w:cs="Arial"/>
                <w:b/>
                <w:sz w:val="24"/>
              </w:rPr>
              <w:t xml:space="preserve"> – </w:t>
            </w:r>
            <w:r>
              <w:rPr>
                <w:rFonts w:ascii="Arial" w:hAnsi="Arial" w:cs="Arial"/>
                <w:b/>
                <w:sz w:val="24"/>
              </w:rPr>
              <w:t>REPRESENTED BY A SOLICITOR</w:t>
            </w:r>
          </w:p>
        </w:tc>
      </w:tr>
      <w:tr w:rsidR="008F5F17" w14:paraId="48BC7C5D" w14:textId="77777777" w:rsidTr="00CB1EFE">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CD4BF52" w14:textId="77777777" w:rsidR="008F5F17" w:rsidRPr="00957F05" w:rsidRDefault="008F5F17" w:rsidP="008B6DE3">
            <w:pPr>
              <w:rPr>
                <w:rFonts w:ascii="Arial" w:hAnsi="Arial" w:cs="Arial"/>
                <w:b/>
              </w:rPr>
            </w:pPr>
            <w:r w:rsidRPr="00957F05">
              <w:rPr>
                <w:rFonts w:ascii="Arial" w:hAnsi="Arial" w:cs="Arial"/>
                <w:b/>
                <w:color w:val="595959" w:themeColor="text1" w:themeTint="A6"/>
              </w:rPr>
              <w:t>Name of firm:</w:t>
            </w:r>
          </w:p>
        </w:tc>
      </w:tr>
      <w:tr w:rsidR="000F0431" w14:paraId="67CE91E2" w14:textId="77777777" w:rsidTr="00CB1EFE">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F0431" w14:paraId="533165A0" w14:textId="77777777" w:rsidTr="00957F05">
              <w:sdt>
                <w:sdtPr>
                  <w:rPr>
                    <w:rStyle w:val="Content"/>
                  </w:rPr>
                  <w:id w:val="362255569"/>
                  <w:placeholder>
                    <w:docPart w:val="46653846D0D84252B48E982A23ED2611"/>
                  </w:placeholder>
                  <w:showingPlcHdr/>
                  <w15:color w:val="99CCFF"/>
                </w:sdtPr>
                <w:sdtEndPr>
                  <w:rPr>
                    <w:rStyle w:val="DefaultParagraphFont"/>
                    <w:rFonts w:asciiTheme="minorHAnsi" w:hAnsiTheme="minorHAnsi" w:cs="Arial"/>
                  </w:rPr>
                </w:sdtEndPr>
                <w:sdtContent>
                  <w:tc>
                    <w:tcPr>
                      <w:tcW w:w="10230" w:type="dxa"/>
                    </w:tcPr>
                    <w:p w14:paraId="172A775A" w14:textId="56203E68" w:rsidR="000F0431" w:rsidRDefault="000F0431"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592E7F18" w14:textId="77777777" w:rsidR="000F0431" w:rsidRDefault="000F0431" w:rsidP="008B6DE3">
            <w:pPr>
              <w:rPr>
                <w:rFonts w:ascii="Arial" w:hAnsi="Arial" w:cs="Arial"/>
                <w:sz w:val="24"/>
              </w:rPr>
            </w:pPr>
          </w:p>
        </w:tc>
      </w:tr>
      <w:tr w:rsidR="008F5F17" w14:paraId="0CF5D498"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9E5B8F8" w14:textId="77777777" w:rsidR="008F5F17" w:rsidRPr="00957F05" w:rsidRDefault="008F5F17" w:rsidP="008B6DE3">
            <w:pPr>
              <w:rPr>
                <w:rFonts w:ascii="Arial" w:hAnsi="Arial" w:cs="Arial"/>
                <w:b/>
                <w:color w:val="595959" w:themeColor="text1" w:themeTint="A6"/>
              </w:rPr>
            </w:pPr>
            <w:r w:rsidRPr="00957F05">
              <w:rPr>
                <w:rFonts w:ascii="Arial" w:hAnsi="Arial" w:cs="Arial"/>
                <w:b/>
                <w:color w:val="595959" w:themeColor="text1" w:themeTint="A6"/>
              </w:rPr>
              <w:t>Name of solicitor:</w:t>
            </w:r>
          </w:p>
        </w:tc>
      </w:tr>
      <w:tr w:rsidR="000F0431" w14:paraId="194F8576"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F0431" w14:paraId="03C0DC3C" w14:textId="77777777" w:rsidTr="00957F05">
              <w:sdt>
                <w:sdtPr>
                  <w:rPr>
                    <w:rStyle w:val="Content"/>
                  </w:rPr>
                  <w:id w:val="1856074635"/>
                  <w:placeholder>
                    <w:docPart w:val="DA40F9A3145441DEBDF72353CDA542C8"/>
                  </w:placeholder>
                  <w:showingPlcHdr/>
                  <w15:color w:val="99CCFF"/>
                </w:sdtPr>
                <w:sdtEndPr>
                  <w:rPr>
                    <w:rStyle w:val="DefaultParagraphFont"/>
                    <w:rFonts w:asciiTheme="minorHAnsi" w:hAnsiTheme="minorHAnsi" w:cs="Arial"/>
                  </w:rPr>
                </w:sdtEndPr>
                <w:sdtContent>
                  <w:tc>
                    <w:tcPr>
                      <w:tcW w:w="10230" w:type="dxa"/>
                    </w:tcPr>
                    <w:p w14:paraId="3C6EDA7E" w14:textId="2314AC43" w:rsidR="000F0431" w:rsidRDefault="000F0431"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tc>
                </w:sdtContent>
              </w:sdt>
            </w:tr>
          </w:tbl>
          <w:p w14:paraId="20A94883" w14:textId="77777777" w:rsidR="000F0431" w:rsidRDefault="000F0431" w:rsidP="008B6DE3">
            <w:pPr>
              <w:rPr>
                <w:rFonts w:ascii="Arial" w:hAnsi="Arial" w:cs="Arial"/>
                <w:sz w:val="24"/>
              </w:rPr>
            </w:pPr>
          </w:p>
        </w:tc>
      </w:tr>
      <w:tr w:rsidR="004962DD" w14:paraId="745793A8"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61938B65" w14:textId="35604C13" w:rsidR="004962DD" w:rsidRPr="00957F05" w:rsidRDefault="004962DD" w:rsidP="004962DD">
            <w:pPr>
              <w:rPr>
                <w:rStyle w:val="Content"/>
                <w:b/>
                <w:color w:val="595959" w:themeColor="text1" w:themeTint="A6"/>
              </w:rPr>
            </w:pPr>
            <w:r w:rsidRPr="00AF0CA5">
              <w:rPr>
                <w:rFonts w:ascii="Arial" w:hAnsi="Arial" w:cs="Arial"/>
                <w:b/>
                <w:color w:val="595959" w:themeColor="text1" w:themeTint="A6"/>
              </w:rPr>
              <w:t>Address for correspondence (postal address):</w:t>
            </w:r>
          </w:p>
        </w:tc>
      </w:tr>
      <w:tr w:rsidR="004962DD" w14:paraId="40D60BA4"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E5515" w:rsidRPr="00AF0CA5" w14:paraId="72526136" w14:textId="77777777" w:rsidTr="00EF3696">
              <w:trPr>
                <w:trHeight w:val="544"/>
              </w:trPr>
              <w:sdt>
                <w:sdtPr>
                  <w:rPr>
                    <w:rStyle w:val="Content"/>
                  </w:rPr>
                  <w:id w:val="-1687972624"/>
                  <w:placeholder>
                    <w:docPart w:val="91D969717FB24AE5812926423DE2CF73"/>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79D4BF16" w14:textId="77777777" w:rsidR="00BE5515" w:rsidRPr="00AF0CA5" w:rsidRDefault="00BE5515" w:rsidP="00BE5515">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71B3B1F7" w14:textId="77777777" w:rsidR="00BE5515" w:rsidRPr="00B66661" w:rsidRDefault="00BE5515" w:rsidP="00BE5515">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732591207"/>
                  <w:placeholder>
                    <w:docPart w:val="9C48D3E711F6429AA75E5A750D37B50A"/>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15BF3E0E" w14:textId="77777777" w:rsidR="00BE5515" w:rsidRPr="00B66661" w:rsidRDefault="00BE5515" w:rsidP="00BE5515">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4BC5329" w14:textId="77777777" w:rsidR="00BE5515" w:rsidRPr="00AF0CA5" w:rsidRDefault="00BE5515" w:rsidP="00BE5515">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584149585"/>
                  <w:placeholder>
                    <w:docPart w:val="9EFDBA939EA44658AA2655CBC4CA9E83"/>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7CF2EF4" w14:textId="77777777" w:rsidR="00BE5515" w:rsidRPr="00AF0CA5" w:rsidRDefault="00BE5515" w:rsidP="00BE5515">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248FF10" w14:textId="77777777" w:rsidR="00BE5515" w:rsidRPr="00AF0CA5" w:rsidRDefault="00BE5515" w:rsidP="00BE5515">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54489149"/>
                  <w:placeholder>
                    <w:docPart w:val="D3DDB5EA1AB14824B30ED1837A6F2090"/>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56DDA09" w14:textId="77777777" w:rsidR="00BE5515" w:rsidRPr="00AF0CA5" w:rsidRDefault="00BE5515" w:rsidP="00BE5515">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48109FFA" w14:textId="3B78DF5D" w:rsidR="004962DD" w:rsidRPr="00FA1E39" w:rsidRDefault="004962DD" w:rsidP="004962DD">
            <w:pPr>
              <w:rPr>
                <w:rFonts w:ascii="Arial" w:hAnsi="Arial" w:cs="Arial"/>
                <w:sz w:val="24"/>
              </w:rPr>
            </w:pPr>
          </w:p>
        </w:tc>
      </w:tr>
      <w:tr w:rsidR="004962DD" w14:paraId="19C2C58C"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4B79C68C" w14:textId="6003B5DC" w:rsidR="004962DD" w:rsidRPr="00957F05" w:rsidRDefault="004962DD" w:rsidP="00BE5515">
            <w:pPr>
              <w:rPr>
                <w:rFonts w:ascii="Arial" w:hAnsi="Arial" w:cs="Arial"/>
                <w:b/>
                <w:color w:val="595959" w:themeColor="text1" w:themeTint="A6"/>
              </w:rPr>
            </w:pPr>
            <w:r w:rsidRPr="00AF0CA5">
              <w:rPr>
                <w:rFonts w:ascii="Arial" w:hAnsi="Arial" w:cs="Arial"/>
                <w:b/>
                <w:color w:val="595959" w:themeColor="text1" w:themeTint="A6"/>
              </w:rPr>
              <w:t>Contact number</w:t>
            </w:r>
            <w:r w:rsidR="00ED0471">
              <w:rPr>
                <w:rFonts w:ascii="Arial" w:hAnsi="Arial" w:cs="Arial"/>
                <w:b/>
                <w:color w:val="595959" w:themeColor="text1" w:themeTint="A6"/>
              </w:rPr>
              <w:t>(s)</w:t>
            </w:r>
            <w:r w:rsidRPr="00AF0CA5">
              <w:rPr>
                <w:rFonts w:ascii="Arial" w:hAnsi="Arial" w:cs="Arial"/>
                <w:b/>
                <w:color w:val="595959" w:themeColor="text1" w:themeTint="A6"/>
              </w:rPr>
              <w:t>:</w:t>
            </w:r>
          </w:p>
        </w:tc>
      </w:tr>
      <w:tr w:rsidR="004962DD" w14:paraId="191D205C"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4962DD" w:rsidRPr="00AF0CA5" w14:paraId="0426883E" w14:textId="77777777" w:rsidTr="00743D92">
              <w:sdt>
                <w:sdtPr>
                  <w:rPr>
                    <w:rStyle w:val="Content"/>
                  </w:rPr>
                  <w:id w:val="-727387616"/>
                  <w:placeholder>
                    <w:docPart w:val="534E79392818465A975986E8281D7D95"/>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1440CE0B" w14:textId="77777777" w:rsidR="004962DD" w:rsidRPr="00AF0CA5" w:rsidRDefault="004962DD" w:rsidP="004962DD">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846294073"/>
                  <w:placeholder>
                    <w:docPart w:val="B58171163A034F6BA0097629F13BD68B"/>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152D4115" w14:textId="77777777" w:rsidR="004962DD" w:rsidRPr="00AF0CA5" w:rsidRDefault="004962DD" w:rsidP="004962DD">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B167F44" w14:textId="487503F0" w:rsidR="004962DD" w:rsidRDefault="004962DD" w:rsidP="004962DD">
            <w:pPr>
              <w:rPr>
                <w:rFonts w:ascii="Arial" w:hAnsi="Arial" w:cs="Arial"/>
                <w:sz w:val="24"/>
              </w:rPr>
            </w:pPr>
          </w:p>
        </w:tc>
      </w:tr>
      <w:tr w:rsidR="004962DD" w14:paraId="786B4001"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59F3C8CD" w14:textId="36A59508" w:rsidR="004962DD" w:rsidRPr="00957F05" w:rsidRDefault="004962DD" w:rsidP="004962DD">
            <w:pPr>
              <w:rPr>
                <w:rStyle w:val="Content"/>
                <w:b/>
                <w:color w:val="595959" w:themeColor="text1" w:themeTint="A6"/>
              </w:rPr>
            </w:pPr>
            <w:r w:rsidRPr="00AF0CA5">
              <w:rPr>
                <w:rFonts w:ascii="Arial" w:hAnsi="Arial" w:cs="Arial"/>
                <w:b/>
                <w:color w:val="595959" w:themeColor="text1" w:themeTint="A6"/>
              </w:rPr>
              <w:t>Email address:</w:t>
            </w:r>
          </w:p>
        </w:tc>
      </w:tr>
      <w:tr w:rsidR="004962DD" w14:paraId="686D93A0" w14:textId="77777777" w:rsidTr="00CB1EFE">
        <w:trPr>
          <w:trHeight w:val="43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962DD" w:rsidRPr="00AF0CA5" w14:paraId="581CFDE7" w14:textId="77777777" w:rsidTr="00743D92">
              <w:sdt>
                <w:sdtPr>
                  <w:rPr>
                    <w:rStyle w:val="Content"/>
                  </w:rPr>
                  <w:id w:val="413204453"/>
                  <w:placeholder>
                    <w:docPart w:val="F3AF2F72143D44438C569E85286A3C2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95334CB" w14:textId="77777777" w:rsidR="004962DD" w:rsidRPr="00AF0CA5" w:rsidRDefault="004962DD" w:rsidP="004962DD">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79A92140" w14:textId="77777777" w:rsidR="004962DD" w:rsidRDefault="004962DD" w:rsidP="004962DD">
            <w:pPr>
              <w:rPr>
                <w:rFonts w:ascii="Arial" w:hAnsi="Arial" w:cs="Arial"/>
                <w:sz w:val="24"/>
              </w:rPr>
            </w:pPr>
          </w:p>
        </w:tc>
      </w:tr>
    </w:tbl>
    <w:p w14:paraId="40716E51" w14:textId="77777777" w:rsidR="008F5F17" w:rsidRDefault="008F5F17" w:rsidP="008F5F17">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457"/>
        <w:gridCol w:w="9999"/>
      </w:tblGrid>
      <w:tr w:rsidR="008F5F17" w14:paraId="0EC82E5E" w14:textId="77777777" w:rsidTr="00C67B37">
        <w:trPr>
          <w:trHeight w:val="332"/>
          <w:tblHeader/>
        </w:trPr>
        <w:tc>
          <w:tcPr>
            <w:tcW w:w="10456" w:type="dxa"/>
            <w:gridSpan w:val="2"/>
            <w:tcBorders>
              <w:top w:val="single" w:sz="4" w:space="0" w:color="D0CECE" w:themeColor="background2" w:themeShade="E6"/>
              <w:bottom w:val="single" w:sz="4" w:space="0" w:color="D0CECE" w:themeColor="background2" w:themeShade="E6"/>
            </w:tcBorders>
            <w:shd w:val="clear" w:color="auto" w:fill="ECAF9C"/>
            <w:vAlign w:val="center"/>
          </w:tcPr>
          <w:p w14:paraId="5AA1DDD6" w14:textId="20BCCD56" w:rsidR="008F5F17" w:rsidRPr="007232AB" w:rsidRDefault="00FC58E9" w:rsidP="008B6DE3">
            <w:pPr>
              <w:rPr>
                <w:rFonts w:ascii="Arial" w:hAnsi="Arial" w:cs="Arial"/>
                <w:b/>
                <w:sz w:val="24"/>
              </w:rPr>
            </w:pPr>
            <w:r w:rsidRPr="007232AB">
              <w:rPr>
                <w:rFonts w:ascii="Arial" w:hAnsi="Arial" w:cs="Arial"/>
                <w:b/>
                <w:sz w:val="24"/>
              </w:rPr>
              <w:t xml:space="preserve">SECTION </w:t>
            </w:r>
            <w:r>
              <w:rPr>
                <w:rFonts w:ascii="Arial" w:hAnsi="Arial" w:cs="Arial"/>
                <w:b/>
                <w:sz w:val="24"/>
              </w:rPr>
              <w:t>4</w:t>
            </w:r>
            <w:r w:rsidRPr="007232AB">
              <w:rPr>
                <w:rFonts w:ascii="Arial" w:hAnsi="Arial" w:cs="Arial"/>
                <w:b/>
                <w:sz w:val="24"/>
              </w:rPr>
              <w:t xml:space="preserve"> – </w:t>
            </w:r>
            <w:r w:rsidR="0011785C">
              <w:rPr>
                <w:rFonts w:ascii="Arial" w:hAnsi="Arial" w:cs="Arial"/>
                <w:b/>
                <w:sz w:val="24"/>
              </w:rPr>
              <w:t>REPRESENTED BY</w:t>
            </w:r>
            <w:r>
              <w:rPr>
                <w:rFonts w:ascii="Arial" w:hAnsi="Arial" w:cs="Arial"/>
                <w:b/>
                <w:sz w:val="24"/>
              </w:rPr>
              <w:t xml:space="preserve"> AN AUTHORISED AGENT</w:t>
            </w:r>
          </w:p>
        </w:tc>
      </w:tr>
      <w:tr w:rsidR="008F5F17" w14:paraId="6DC7EE0D" w14:textId="77777777" w:rsidTr="00CB1EFE">
        <w:trPr>
          <w:trHeight w:val="431"/>
        </w:trPr>
        <w:tc>
          <w:tcPr>
            <w:tcW w:w="10456" w:type="dxa"/>
            <w:gridSpan w:val="2"/>
            <w:vAlign w:val="center"/>
          </w:tcPr>
          <w:p w14:paraId="2C705DB7" w14:textId="77777777" w:rsidR="008F5F17" w:rsidRPr="00957F05" w:rsidRDefault="008F5F17" w:rsidP="008B6DE3">
            <w:pPr>
              <w:rPr>
                <w:rFonts w:ascii="Arial" w:hAnsi="Arial" w:cs="Arial"/>
                <w:b/>
                <w:color w:val="595959" w:themeColor="text1" w:themeTint="A6"/>
              </w:rPr>
            </w:pPr>
            <w:r w:rsidRPr="00957F05">
              <w:rPr>
                <w:rFonts w:ascii="Arial" w:hAnsi="Arial" w:cs="Arial"/>
                <w:b/>
                <w:color w:val="595959" w:themeColor="text1" w:themeTint="A6"/>
              </w:rPr>
              <w:t>Name of firm:</w:t>
            </w:r>
          </w:p>
        </w:tc>
      </w:tr>
      <w:tr w:rsidR="000F0431" w14:paraId="3ADE17BD" w14:textId="77777777" w:rsidTr="00CB1EFE">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F0431" w14:paraId="567A7C0C" w14:textId="77777777" w:rsidTr="00957F05">
              <w:sdt>
                <w:sdtPr>
                  <w:rPr>
                    <w:rStyle w:val="Content"/>
                  </w:rPr>
                  <w:id w:val="-2135860568"/>
                  <w:placeholder>
                    <w:docPart w:val="0E02E3E8C444477D961137C783AEE796"/>
                  </w:placeholder>
                  <w:showingPlcHdr/>
                  <w15:color w:val="99CCFF"/>
                </w:sdtPr>
                <w:sdtEndPr>
                  <w:rPr>
                    <w:rStyle w:val="DefaultParagraphFont"/>
                    <w:rFonts w:asciiTheme="minorHAnsi" w:hAnsiTheme="minorHAnsi" w:cs="Arial"/>
                  </w:rPr>
                </w:sdtEndPr>
                <w:sdtContent>
                  <w:tc>
                    <w:tcPr>
                      <w:tcW w:w="10230" w:type="dxa"/>
                    </w:tcPr>
                    <w:p w14:paraId="07E0CF39" w14:textId="2A6069F6" w:rsidR="000F0431" w:rsidRDefault="000F0431"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tc>
                </w:sdtContent>
              </w:sdt>
            </w:tr>
          </w:tbl>
          <w:p w14:paraId="65CB147E" w14:textId="77777777" w:rsidR="000F0431" w:rsidRDefault="000F0431" w:rsidP="008B6DE3">
            <w:pPr>
              <w:rPr>
                <w:rFonts w:ascii="Arial" w:hAnsi="Arial" w:cs="Arial"/>
                <w:sz w:val="24"/>
              </w:rPr>
            </w:pPr>
          </w:p>
        </w:tc>
      </w:tr>
      <w:tr w:rsidR="004962DD" w14:paraId="196F88EA" w14:textId="77777777" w:rsidTr="00CB1EFE">
        <w:trPr>
          <w:trHeight w:val="431"/>
        </w:trPr>
        <w:tc>
          <w:tcPr>
            <w:tcW w:w="10456" w:type="dxa"/>
            <w:gridSpan w:val="2"/>
            <w:vAlign w:val="center"/>
          </w:tcPr>
          <w:p w14:paraId="27699B17" w14:textId="31B29A10" w:rsidR="004962DD" w:rsidRPr="000F0431" w:rsidRDefault="004962DD" w:rsidP="004962DD">
            <w:pPr>
              <w:rPr>
                <w:rFonts w:ascii="Arial" w:hAnsi="Arial" w:cs="Arial"/>
                <w:b/>
                <w:color w:val="595959" w:themeColor="text1" w:themeTint="A6"/>
              </w:rPr>
            </w:pPr>
            <w:r w:rsidRPr="00CD699C">
              <w:rPr>
                <w:rFonts w:ascii="Arial" w:hAnsi="Arial" w:cs="Arial"/>
                <w:b/>
                <w:color w:val="595959" w:themeColor="text1" w:themeTint="A6"/>
              </w:rPr>
              <w:t>Name of agent:</w:t>
            </w:r>
          </w:p>
        </w:tc>
      </w:tr>
      <w:tr w:rsidR="004962DD" w14:paraId="30883DE4" w14:textId="77777777" w:rsidTr="00CB1EFE">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962DD" w14:paraId="7758E378" w14:textId="77777777" w:rsidTr="00CD699C">
              <w:sdt>
                <w:sdtPr>
                  <w:rPr>
                    <w:rStyle w:val="Content"/>
                  </w:rPr>
                  <w:id w:val="-1922174189"/>
                  <w:placeholder>
                    <w:docPart w:val="FA6D655BCA3A493896A1BCF3C213196C"/>
                  </w:placeholder>
                  <w:showingPlcHdr/>
                  <w15:color w:val="99CCFF"/>
                </w:sdtPr>
                <w:sdtEndPr>
                  <w:rPr>
                    <w:rStyle w:val="DefaultParagraphFont"/>
                    <w:rFonts w:asciiTheme="minorHAnsi" w:hAnsiTheme="minorHAnsi" w:cs="Arial"/>
                  </w:rPr>
                </w:sdtEndPr>
                <w:sdtContent>
                  <w:tc>
                    <w:tcPr>
                      <w:tcW w:w="10230" w:type="dxa"/>
                    </w:tcPr>
                    <w:p w14:paraId="2BCD2032" w14:textId="77777777" w:rsidR="004962DD" w:rsidRDefault="004962DD" w:rsidP="004962DD">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tc>
                </w:sdtContent>
              </w:sdt>
            </w:tr>
          </w:tbl>
          <w:p w14:paraId="6519F992" w14:textId="77777777" w:rsidR="004962DD" w:rsidRPr="000F0431" w:rsidRDefault="004962DD" w:rsidP="004962DD">
            <w:pPr>
              <w:rPr>
                <w:rFonts w:ascii="Arial" w:hAnsi="Arial" w:cs="Arial"/>
                <w:b/>
                <w:color w:val="595959" w:themeColor="text1" w:themeTint="A6"/>
              </w:rPr>
            </w:pPr>
          </w:p>
        </w:tc>
      </w:tr>
      <w:tr w:rsidR="004962DD" w14:paraId="5FAA1A97" w14:textId="77777777" w:rsidTr="00CB1EFE">
        <w:trPr>
          <w:trHeight w:val="431"/>
        </w:trPr>
        <w:tc>
          <w:tcPr>
            <w:tcW w:w="10456" w:type="dxa"/>
            <w:gridSpan w:val="2"/>
            <w:vAlign w:val="center"/>
          </w:tcPr>
          <w:p w14:paraId="074E3DEB" w14:textId="0E771A39" w:rsidR="004962DD" w:rsidRPr="00957F05" w:rsidRDefault="004962DD" w:rsidP="004962DD">
            <w:pPr>
              <w:rPr>
                <w:rStyle w:val="Content"/>
                <w:b/>
                <w:color w:val="595959" w:themeColor="text1" w:themeTint="A6"/>
              </w:rPr>
            </w:pPr>
            <w:r w:rsidRPr="00AF0CA5">
              <w:rPr>
                <w:rFonts w:ascii="Arial" w:hAnsi="Arial" w:cs="Arial"/>
                <w:b/>
                <w:color w:val="595959" w:themeColor="text1" w:themeTint="A6"/>
              </w:rPr>
              <w:t>Address for correspondence (postal address):</w:t>
            </w:r>
          </w:p>
        </w:tc>
      </w:tr>
      <w:tr w:rsidR="004962DD" w14:paraId="1C99C309" w14:textId="77777777" w:rsidTr="00CB1EFE">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E5515" w:rsidRPr="00AF0CA5" w14:paraId="66DC9869" w14:textId="77777777" w:rsidTr="00EF3696">
              <w:trPr>
                <w:trHeight w:val="544"/>
              </w:trPr>
              <w:sdt>
                <w:sdtPr>
                  <w:rPr>
                    <w:rStyle w:val="Content"/>
                  </w:rPr>
                  <w:id w:val="1414124945"/>
                  <w:placeholder>
                    <w:docPart w:val="CDF577E35C164FABAE83CD241B127F28"/>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5CF869BE" w14:textId="77777777" w:rsidR="00BE5515" w:rsidRPr="00AF0CA5" w:rsidRDefault="00BE5515" w:rsidP="00BE5515">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40FD7D7B" w14:textId="77777777" w:rsidR="00BE5515" w:rsidRPr="00B66661" w:rsidRDefault="00BE5515" w:rsidP="00BE5515">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2023848416"/>
                  <w:placeholder>
                    <w:docPart w:val="DE5907B1CA3E4494BB41AEC74894F629"/>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57C3C142" w14:textId="77777777" w:rsidR="00BE5515" w:rsidRPr="00B66661" w:rsidRDefault="00BE5515" w:rsidP="00BE5515">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0BD9D832" w14:textId="77777777" w:rsidR="00BE5515" w:rsidRPr="00AF0CA5" w:rsidRDefault="00BE5515" w:rsidP="00BE5515">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421327458"/>
                  <w:placeholder>
                    <w:docPart w:val="AC95D5AE6BC741CABA0CE17BE1AB4B57"/>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3F47BA20" w14:textId="77777777" w:rsidR="00BE5515" w:rsidRPr="00AF0CA5" w:rsidRDefault="00BE5515" w:rsidP="00BE5515">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DBC2DCC" w14:textId="77777777" w:rsidR="00BE5515" w:rsidRPr="00AF0CA5" w:rsidRDefault="00BE5515" w:rsidP="00BE5515">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290195538"/>
                  <w:placeholder>
                    <w:docPart w:val="371A55FFC23B434DA55BDE4D24924A89"/>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7735D295" w14:textId="77777777" w:rsidR="00BE5515" w:rsidRPr="00AF0CA5" w:rsidRDefault="00BE5515" w:rsidP="00BE5515">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F8D58EF" w14:textId="6FC917AB" w:rsidR="004962DD" w:rsidRPr="00FA1E39" w:rsidRDefault="004962DD" w:rsidP="004962DD">
            <w:pPr>
              <w:rPr>
                <w:rFonts w:ascii="Arial" w:hAnsi="Arial" w:cs="Arial"/>
                <w:sz w:val="24"/>
              </w:rPr>
            </w:pPr>
          </w:p>
        </w:tc>
      </w:tr>
      <w:tr w:rsidR="004962DD" w14:paraId="3F756B3F" w14:textId="77777777" w:rsidTr="00CB1EFE">
        <w:trPr>
          <w:trHeight w:val="431"/>
        </w:trPr>
        <w:tc>
          <w:tcPr>
            <w:tcW w:w="10456" w:type="dxa"/>
            <w:gridSpan w:val="2"/>
            <w:vAlign w:val="center"/>
          </w:tcPr>
          <w:p w14:paraId="63E7675E" w14:textId="0964A93E" w:rsidR="004962DD" w:rsidRPr="00957F05" w:rsidRDefault="004962DD" w:rsidP="00BE5515">
            <w:pPr>
              <w:rPr>
                <w:rFonts w:ascii="Arial" w:hAnsi="Arial" w:cs="Arial"/>
                <w:b/>
                <w:color w:val="595959" w:themeColor="text1" w:themeTint="A6"/>
              </w:rPr>
            </w:pPr>
            <w:r w:rsidRPr="00AF0CA5">
              <w:rPr>
                <w:rFonts w:ascii="Arial" w:hAnsi="Arial" w:cs="Arial"/>
                <w:b/>
                <w:color w:val="595959" w:themeColor="text1" w:themeTint="A6"/>
              </w:rPr>
              <w:t>Contact number</w:t>
            </w:r>
            <w:r w:rsidR="00ED0471">
              <w:rPr>
                <w:rFonts w:ascii="Arial" w:hAnsi="Arial" w:cs="Arial"/>
                <w:b/>
                <w:color w:val="595959" w:themeColor="text1" w:themeTint="A6"/>
              </w:rPr>
              <w:t>(s)</w:t>
            </w:r>
            <w:r w:rsidRPr="00AF0CA5">
              <w:rPr>
                <w:rFonts w:ascii="Arial" w:hAnsi="Arial" w:cs="Arial"/>
                <w:b/>
                <w:color w:val="595959" w:themeColor="text1" w:themeTint="A6"/>
              </w:rPr>
              <w:t>:</w:t>
            </w:r>
          </w:p>
        </w:tc>
      </w:tr>
      <w:tr w:rsidR="004962DD" w14:paraId="756DFA67" w14:textId="77777777" w:rsidTr="00CB1EFE">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4962DD" w:rsidRPr="00AF0CA5" w14:paraId="302B56DE" w14:textId="77777777" w:rsidTr="00743D92">
              <w:sdt>
                <w:sdtPr>
                  <w:rPr>
                    <w:rStyle w:val="Content"/>
                  </w:rPr>
                  <w:id w:val="-2106873958"/>
                  <w:placeholder>
                    <w:docPart w:val="609F4F58365A402CA0EEA081D0802BE6"/>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8A38ABA" w14:textId="77777777" w:rsidR="004962DD" w:rsidRPr="00AF0CA5" w:rsidRDefault="004962DD" w:rsidP="004962DD">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517201124"/>
                  <w:placeholder>
                    <w:docPart w:val="041731AEF1884B228768EC2CBE290317"/>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50DDEDA" w14:textId="77777777" w:rsidR="004962DD" w:rsidRPr="00AF0CA5" w:rsidRDefault="004962DD" w:rsidP="004962DD">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D3856FC" w14:textId="7F4BB455" w:rsidR="004962DD" w:rsidRDefault="004962DD" w:rsidP="004962DD">
            <w:pPr>
              <w:rPr>
                <w:rFonts w:ascii="Arial" w:hAnsi="Arial" w:cs="Arial"/>
                <w:sz w:val="24"/>
              </w:rPr>
            </w:pPr>
          </w:p>
        </w:tc>
      </w:tr>
      <w:tr w:rsidR="004962DD" w14:paraId="5B35F152" w14:textId="77777777" w:rsidTr="00CB1EFE">
        <w:trPr>
          <w:trHeight w:val="431"/>
        </w:trPr>
        <w:tc>
          <w:tcPr>
            <w:tcW w:w="10456" w:type="dxa"/>
            <w:gridSpan w:val="2"/>
            <w:vAlign w:val="center"/>
          </w:tcPr>
          <w:p w14:paraId="68C4A68A" w14:textId="2FCC3941" w:rsidR="004962DD" w:rsidRPr="00957F05" w:rsidRDefault="004962DD" w:rsidP="004962DD">
            <w:pPr>
              <w:rPr>
                <w:rStyle w:val="Content"/>
                <w:b/>
                <w:color w:val="595959" w:themeColor="text1" w:themeTint="A6"/>
              </w:rPr>
            </w:pPr>
            <w:r w:rsidRPr="00AF0CA5">
              <w:rPr>
                <w:rFonts w:ascii="Arial" w:hAnsi="Arial" w:cs="Arial"/>
                <w:b/>
                <w:color w:val="595959" w:themeColor="text1" w:themeTint="A6"/>
              </w:rPr>
              <w:t>Email address:</w:t>
            </w:r>
          </w:p>
        </w:tc>
      </w:tr>
      <w:tr w:rsidR="004962DD" w14:paraId="2F03DA3E" w14:textId="77777777" w:rsidTr="00CB1EFE">
        <w:trPr>
          <w:trHeight w:val="431"/>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962DD" w:rsidRPr="00AF0CA5" w14:paraId="20813772" w14:textId="77777777" w:rsidTr="00743D92">
              <w:sdt>
                <w:sdtPr>
                  <w:rPr>
                    <w:rStyle w:val="Content"/>
                  </w:rPr>
                  <w:id w:val="2043555755"/>
                  <w:placeholder>
                    <w:docPart w:val="5E87E529CC294D8DB543C157DD73D1C3"/>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48BD4808" w14:textId="77777777" w:rsidR="004962DD" w:rsidRPr="00AF0CA5" w:rsidRDefault="004962DD" w:rsidP="004962DD">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17CD034A" w14:textId="77777777" w:rsidR="004962DD" w:rsidRDefault="004962DD" w:rsidP="004962DD">
            <w:pPr>
              <w:rPr>
                <w:rFonts w:ascii="Arial" w:hAnsi="Arial" w:cs="Arial"/>
                <w:sz w:val="24"/>
              </w:rPr>
            </w:pPr>
          </w:p>
        </w:tc>
      </w:tr>
      <w:tr w:rsidR="004962DD" w14:paraId="39642D3F" w14:textId="77777777" w:rsidTr="00CB1EFE">
        <w:trPr>
          <w:trHeight w:val="358"/>
        </w:trPr>
        <w:sdt>
          <w:sdtPr>
            <w:rPr>
              <w:rStyle w:val="Content"/>
              <w:color w:val="595959" w:themeColor="text1" w:themeTint="A6"/>
            </w:rPr>
            <w:id w:val="1633364861"/>
            <w14:checkbox>
              <w14:checked w14:val="0"/>
              <w14:checkedState w14:val="2612" w14:font="MS Gothic"/>
              <w14:uncheckedState w14:val="2610" w14:font="MS Gothic"/>
            </w14:checkbox>
          </w:sdtPr>
          <w:sdtEndPr>
            <w:rPr>
              <w:rStyle w:val="Content"/>
            </w:rPr>
          </w:sdtEndPr>
          <w:sdtContent>
            <w:tc>
              <w:tcPr>
                <w:tcW w:w="457" w:type="dxa"/>
                <w:vAlign w:val="center"/>
              </w:tcPr>
              <w:p w14:paraId="696E4B79" w14:textId="77777777" w:rsidR="004962DD" w:rsidRPr="00957F05" w:rsidRDefault="004962DD" w:rsidP="004962DD">
                <w:pPr>
                  <w:rPr>
                    <w:rStyle w:val="Content"/>
                    <w:color w:val="595959" w:themeColor="text1" w:themeTint="A6"/>
                  </w:rPr>
                </w:pPr>
                <w:r w:rsidRPr="00957F05">
                  <w:rPr>
                    <w:rStyle w:val="Content"/>
                    <w:rFonts w:ascii="MS Gothic" w:eastAsia="MS Gothic" w:hAnsi="MS Gothic"/>
                    <w:color w:val="595959" w:themeColor="text1" w:themeTint="A6"/>
                  </w:rPr>
                  <w:t>☐</w:t>
                </w:r>
              </w:p>
            </w:tc>
          </w:sdtContent>
        </w:sdt>
        <w:tc>
          <w:tcPr>
            <w:tcW w:w="9999" w:type="dxa"/>
            <w:vAlign w:val="center"/>
          </w:tcPr>
          <w:p w14:paraId="47523FBE" w14:textId="77777777" w:rsidR="004962DD" w:rsidRPr="00957F05" w:rsidRDefault="004962DD" w:rsidP="004962DD">
            <w:pPr>
              <w:rPr>
                <w:rStyle w:val="Content"/>
                <w:color w:val="595959" w:themeColor="text1" w:themeTint="A6"/>
              </w:rPr>
            </w:pPr>
            <w:r w:rsidRPr="00957F05">
              <w:rPr>
                <w:rFonts w:ascii="Arial" w:hAnsi="Arial" w:cs="Arial"/>
                <w:b/>
                <w:color w:val="595959" w:themeColor="text1" w:themeTint="A6"/>
              </w:rPr>
              <w:t>I have attached the authorisation form</w:t>
            </w:r>
            <w:r w:rsidRPr="00957F05">
              <w:rPr>
                <w:rFonts w:ascii="Arial" w:hAnsi="Arial" w:cs="Arial"/>
                <w:color w:val="595959" w:themeColor="text1" w:themeTint="A6"/>
              </w:rPr>
              <w:t xml:space="preserve"> </w:t>
            </w:r>
            <w:r w:rsidRPr="00CE392C">
              <w:rPr>
                <w:rFonts w:ascii="Arial" w:hAnsi="Arial" w:cs="Arial"/>
                <w:i/>
                <w:color w:val="595959" w:themeColor="text1" w:themeTint="A6"/>
                <w:sz w:val="18"/>
              </w:rPr>
              <w:t>(Attachment 1 – Representation by an authorised agent)</w:t>
            </w:r>
          </w:p>
        </w:tc>
      </w:tr>
    </w:tbl>
    <w:p w14:paraId="53289FD4" w14:textId="6188C459" w:rsidR="0002677C" w:rsidRDefault="0002677C" w:rsidP="00043DB4">
      <w:pPr>
        <w:spacing w:after="0" w:line="240" w:lineRule="auto"/>
        <w:rPr>
          <w:rFonts w:ascii="Arial" w:hAnsi="Arial" w:cs="Arial"/>
          <w:sz w:val="24"/>
        </w:rPr>
      </w:pPr>
    </w:p>
    <w:p w14:paraId="56E18104" w14:textId="3E8BEE61" w:rsidR="0002677C" w:rsidRDefault="0002677C" w:rsidP="00043DB4">
      <w:pPr>
        <w:spacing w:after="0"/>
        <w:rPr>
          <w:rFonts w:ascii="Arial" w:hAnsi="Arial" w:cs="Arial"/>
          <w:sz w:val="24"/>
        </w:rPr>
      </w:pPr>
    </w:p>
    <w:p w14:paraId="7FD5D69E" w14:textId="77777777" w:rsidR="00043DB4" w:rsidRDefault="00043DB4" w:rsidP="00043DB4">
      <w:pPr>
        <w:spacing w:after="0"/>
        <w:rPr>
          <w:rFonts w:ascii="Arial" w:hAnsi="Arial" w:cs="Arial"/>
          <w:sz w:val="24"/>
        </w:rPr>
      </w:pPr>
    </w:p>
    <w:p w14:paraId="499765AE" w14:textId="77777777" w:rsidR="00043DB4" w:rsidRDefault="00043DB4" w:rsidP="00043DB4">
      <w:pPr>
        <w:spacing w:after="0"/>
        <w:rPr>
          <w:rFonts w:ascii="Arial" w:hAnsi="Arial" w:cs="Arial"/>
          <w:sz w:val="24"/>
        </w:rPr>
      </w:pPr>
    </w:p>
    <w:p w14:paraId="5024AED5" w14:textId="77777777" w:rsidR="00043DB4" w:rsidRDefault="00043DB4" w:rsidP="00043DB4">
      <w:pPr>
        <w:spacing w:after="0"/>
        <w:rPr>
          <w:rFonts w:ascii="Arial" w:hAnsi="Arial" w:cs="Arial"/>
          <w:sz w:val="24"/>
        </w:rPr>
      </w:pPr>
    </w:p>
    <w:p w14:paraId="2A540D6D" w14:textId="77777777" w:rsidR="00043DB4" w:rsidRDefault="00043DB4" w:rsidP="00043DB4">
      <w:pPr>
        <w:spacing w:after="0"/>
        <w:rPr>
          <w:rFonts w:ascii="Arial" w:hAnsi="Arial" w:cs="Arial"/>
          <w:sz w:val="24"/>
        </w:rPr>
      </w:pPr>
    </w:p>
    <w:p w14:paraId="7593E596" w14:textId="77777777" w:rsidR="00043DB4" w:rsidRDefault="00043DB4" w:rsidP="00043DB4">
      <w:pPr>
        <w:spacing w:after="0"/>
        <w:rPr>
          <w:rFonts w:ascii="Arial" w:hAnsi="Arial" w:cs="Arial"/>
          <w:sz w:val="24"/>
        </w:rPr>
      </w:pPr>
    </w:p>
    <w:p w14:paraId="0B3A9592" w14:textId="77777777" w:rsidR="008F5F17" w:rsidRDefault="008F5F17" w:rsidP="00043DB4">
      <w:pPr>
        <w:spacing w:after="0" w:line="240" w:lineRule="auto"/>
        <w:rPr>
          <w:rFonts w:ascii="Arial" w:hAnsi="Arial" w:cs="Arial"/>
          <w:sz w:val="24"/>
        </w:rPr>
      </w:pPr>
    </w:p>
    <w:p w14:paraId="241F6BDE" w14:textId="77777777" w:rsidR="0002677C" w:rsidRDefault="0002677C" w:rsidP="00043DB4">
      <w:pPr>
        <w:spacing w:after="0" w:line="240" w:lineRule="auto"/>
        <w:rPr>
          <w:rFonts w:ascii="Arial" w:hAnsi="Arial" w:cs="Arial"/>
          <w:sz w:val="24"/>
        </w:rPr>
      </w:pPr>
    </w:p>
    <w:p w14:paraId="0ED809A0" w14:textId="77777777" w:rsidR="00043DB4" w:rsidRDefault="00043DB4" w:rsidP="00043DB4">
      <w:pPr>
        <w:spacing w:after="0" w:line="240" w:lineRule="auto"/>
        <w:rPr>
          <w:rFonts w:ascii="Arial" w:hAnsi="Arial" w:cs="Arial"/>
          <w:sz w:val="24"/>
        </w:rPr>
      </w:pPr>
    </w:p>
    <w:p w14:paraId="10F5FC92" w14:textId="77777777" w:rsidR="00043DB4" w:rsidRDefault="00043DB4" w:rsidP="00043DB4">
      <w:pPr>
        <w:spacing w:after="0" w:line="240" w:lineRule="auto"/>
        <w:rPr>
          <w:rFonts w:ascii="Arial" w:hAnsi="Arial" w:cs="Arial"/>
          <w:sz w:val="24"/>
        </w:rPr>
      </w:pPr>
    </w:p>
    <w:p w14:paraId="47E71E6B" w14:textId="77777777" w:rsidR="00043DB4" w:rsidRDefault="00043DB4" w:rsidP="00043DB4">
      <w:pPr>
        <w:spacing w:after="0" w:line="240" w:lineRule="auto"/>
        <w:rPr>
          <w:rFonts w:ascii="Arial" w:hAnsi="Arial" w:cs="Arial"/>
          <w:sz w:val="24"/>
        </w:rPr>
      </w:pPr>
    </w:p>
    <w:p w14:paraId="0886BD40" w14:textId="77777777" w:rsidR="00043DB4" w:rsidRDefault="00043DB4" w:rsidP="00043DB4">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8F5F17" w14:paraId="0515E99A" w14:textId="77777777" w:rsidTr="00C67B37">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58886EF7" w14:textId="4B16AAAF" w:rsidR="008F5F17" w:rsidRPr="007232AB" w:rsidRDefault="00FC58E9" w:rsidP="008B6DE3">
            <w:pPr>
              <w:rPr>
                <w:rFonts w:ascii="Arial" w:hAnsi="Arial" w:cs="Arial"/>
                <w:b/>
                <w:sz w:val="24"/>
              </w:rPr>
            </w:pPr>
            <w:r w:rsidRPr="007232AB">
              <w:rPr>
                <w:rFonts w:ascii="Arial" w:hAnsi="Arial" w:cs="Arial"/>
                <w:b/>
                <w:sz w:val="24"/>
              </w:rPr>
              <w:t xml:space="preserve">SECTION </w:t>
            </w:r>
            <w:r>
              <w:rPr>
                <w:rFonts w:ascii="Arial" w:hAnsi="Arial" w:cs="Arial"/>
                <w:b/>
                <w:sz w:val="24"/>
              </w:rPr>
              <w:t>5 – RESPONDENT DETAILS</w:t>
            </w:r>
            <w:r w:rsidR="00E109A1">
              <w:rPr>
                <w:rFonts w:ascii="Arial" w:hAnsi="Arial" w:cs="Arial"/>
                <w:b/>
                <w:sz w:val="24"/>
              </w:rPr>
              <w:t xml:space="preserve"> – THE DECISION MAKER</w:t>
            </w:r>
          </w:p>
        </w:tc>
      </w:tr>
      <w:tr w:rsidR="008F5F17" w14:paraId="49F6105C" w14:textId="77777777" w:rsidTr="00CB1EFE">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34AF73B1" w14:textId="77777777" w:rsidR="008F5F17" w:rsidRPr="00957F05" w:rsidRDefault="008F5F17" w:rsidP="008B6DE3">
            <w:pPr>
              <w:rPr>
                <w:rFonts w:ascii="Arial" w:hAnsi="Arial" w:cs="Arial"/>
                <w:b/>
              </w:rPr>
            </w:pPr>
            <w:r w:rsidRPr="00957F05">
              <w:rPr>
                <w:rFonts w:ascii="Arial" w:hAnsi="Arial" w:cs="Arial"/>
                <w:b/>
                <w:color w:val="595959" w:themeColor="text1" w:themeTint="A6"/>
              </w:rPr>
              <w:t>Whose decision is being appealed against? (e.g. Minister, Chief Executive, etc.):</w:t>
            </w:r>
          </w:p>
        </w:tc>
      </w:tr>
      <w:tr w:rsidR="0002677C" w14:paraId="7108AFAE" w14:textId="77777777" w:rsidTr="00CB1EFE">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2677C" w14:paraId="2B226548" w14:textId="77777777" w:rsidTr="00957F05">
              <w:sdt>
                <w:sdtPr>
                  <w:rPr>
                    <w:rStyle w:val="Content"/>
                  </w:rPr>
                  <w:id w:val="-1144966744"/>
                  <w:placeholder>
                    <w:docPart w:val="6076F7F24156412089D7F3648CA61E7D"/>
                  </w:placeholder>
                  <w:showingPlcHdr/>
                  <w15:color w:val="99CCFF"/>
                </w:sdtPr>
                <w:sdtEndPr>
                  <w:rPr>
                    <w:rStyle w:val="DefaultParagraphFont"/>
                    <w:rFonts w:asciiTheme="minorHAnsi" w:hAnsiTheme="minorHAnsi" w:cs="Arial"/>
                  </w:rPr>
                </w:sdtEndPr>
                <w:sdtContent>
                  <w:tc>
                    <w:tcPr>
                      <w:tcW w:w="10230" w:type="dxa"/>
                    </w:tcPr>
                    <w:p w14:paraId="65027A80" w14:textId="2571BDC5" w:rsidR="0002677C" w:rsidRDefault="0002677C"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name of respondent</w:t>
                      </w:r>
                      <w:r w:rsidRPr="009136F8">
                        <w:rPr>
                          <w:rStyle w:val="PlaceholderText"/>
                          <w:color w:val="ED7D31" w:themeColor="accent2"/>
                        </w:rPr>
                        <w:t>.</w:t>
                      </w:r>
                    </w:p>
                  </w:tc>
                </w:sdtContent>
              </w:sdt>
            </w:tr>
          </w:tbl>
          <w:p w14:paraId="34DF2E87" w14:textId="77777777" w:rsidR="0002677C" w:rsidRDefault="0002677C" w:rsidP="008B6DE3">
            <w:pPr>
              <w:rPr>
                <w:rFonts w:ascii="Arial" w:hAnsi="Arial" w:cs="Arial"/>
                <w:sz w:val="24"/>
              </w:rPr>
            </w:pPr>
          </w:p>
        </w:tc>
      </w:tr>
      <w:tr w:rsidR="008F5F17" w14:paraId="038CDECA"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E9CE1BD" w14:textId="0D7105B5" w:rsidR="008F5F17" w:rsidRPr="00957F05" w:rsidRDefault="008F5F17" w:rsidP="00ED0471">
            <w:pPr>
              <w:rPr>
                <w:rStyle w:val="Content"/>
                <w:b/>
              </w:rPr>
            </w:pPr>
            <w:r w:rsidRPr="00957F05">
              <w:rPr>
                <w:rFonts w:ascii="Arial" w:hAnsi="Arial" w:cs="Arial"/>
                <w:b/>
                <w:color w:val="595959" w:themeColor="text1" w:themeTint="A6"/>
              </w:rPr>
              <w:t>Which State Government Departmen</w:t>
            </w:r>
            <w:r w:rsidRPr="00ED0471">
              <w:rPr>
                <w:rFonts w:ascii="Arial" w:hAnsi="Arial" w:cs="Arial"/>
                <w:b/>
                <w:color w:val="595959" w:themeColor="text1" w:themeTint="A6"/>
              </w:rPr>
              <w:t>t?</w:t>
            </w:r>
          </w:p>
        </w:tc>
      </w:tr>
      <w:tr w:rsidR="0002677C" w14:paraId="0CECE85C"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2677C" w14:paraId="55597835" w14:textId="77777777" w:rsidTr="00957F05">
              <w:sdt>
                <w:sdtPr>
                  <w:rPr>
                    <w:rStyle w:val="Content"/>
                  </w:rPr>
                  <w:id w:val="1844973570"/>
                  <w:placeholder>
                    <w:docPart w:val="6C1CEDDC88EF4EC389FB751D9F3B12D8"/>
                  </w:placeholder>
                  <w:showingPlcHdr/>
                  <w15:color w:val="99CCFF"/>
                </w:sdtPr>
                <w:sdtEndPr>
                  <w:rPr>
                    <w:rStyle w:val="DefaultParagraphFont"/>
                    <w:rFonts w:asciiTheme="minorHAnsi" w:hAnsiTheme="minorHAnsi" w:cs="Arial"/>
                  </w:rPr>
                </w:sdtEndPr>
                <w:sdtContent>
                  <w:tc>
                    <w:tcPr>
                      <w:tcW w:w="10230" w:type="dxa"/>
                    </w:tcPr>
                    <w:p w14:paraId="40A0012A" w14:textId="277DAAD0" w:rsidR="0002677C" w:rsidRDefault="0002677C" w:rsidP="008B6DE3">
                      <w:pPr>
                        <w:rPr>
                          <w:rFonts w:ascii="Arial" w:hAnsi="Arial" w:cs="Arial"/>
                          <w:sz w:val="24"/>
                        </w:rPr>
                      </w:pPr>
                      <w:r w:rsidRPr="009136F8">
                        <w:rPr>
                          <w:rStyle w:val="PlaceholderText"/>
                          <w:color w:val="ED7D31" w:themeColor="accent2"/>
                        </w:rPr>
                        <w:t>Click to</w:t>
                      </w:r>
                      <w:r>
                        <w:rPr>
                          <w:rStyle w:val="PlaceholderText"/>
                          <w:color w:val="ED7D31" w:themeColor="accent2"/>
                        </w:rPr>
                        <w:t xml:space="preserve"> enter</w:t>
                      </w:r>
                      <w:r w:rsidRPr="009136F8">
                        <w:rPr>
                          <w:rStyle w:val="PlaceholderText"/>
                          <w:color w:val="ED7D31" w:themeColor="accent2"/>
                        </w:rPr>
                        <w:t xml:space="preserve"> </w:t>
                      </w:r>
                      <w:r>
                        <w:rPr>
                          <w:rStyle w:val="PlaceholderText"/>
                          <w:color w:val="ED7D31" w:themeColor="accent2"/>
                        </w:rPr>
                        <w:t>text</w:t>
                      </w:r>
                      <w:r w:rsidRPr="009136F8">
                        <w:rPr>
                          <w:rStyle w:val="PlaceholderText"/>
                          <w:color w:val="ED7D31" w:themeColor="accent2"/>
                        </w:rPr>
                        <w:t>.</w:t>
                      </w:r>
                    </w:p>
                  </w:tc>
                </w:sdtContent>
              </w:sdt>
            </w:tr>
          </w:tbl>
          <w:p w14:paraId="7E4A8C14" w14:textId="77777777" w:rsidR="0002677C" w:rsidRDefault="0002677C" w:rsidP="008B6DE3">
            <w:pPr>
              <w:rPr>
                <w:rFonts w:ascii="Arial" w:hAnsi="Arial" w:cs="Arial"/>
                <w:sz w:val="24"/>
              </w:rPr>
            </w:pPr>
          </w:p>
        </w:tc>
      </w:tr>
      <w:tr w:rsidR="008F5F17" w14:paraId="7479226E"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1B38FE1B" w14:textId="77777777" w:rsidR="008F5F17" w:rsidRPr="00957F05" w:rsidRDefault="008F5F17" w:rsidP="008B6DE3">
            <w:pPr>
              <w:rPr>
                <w:rFonts w:ascii="Arial" w:hAnsi="Arial" w:cs="Arial"/>
                <w:b/>
                <w:color w:val="595959" w:themeColor="text1" w:themeTint="A6"/>
              </w:rPr>
            </w:pPr>
            <w:r w:rsidRPr="00957F05">
              <w:rPr>
                <w:rFonts w:ascii="Arial" w:hAnsi="Arial" w:cs="Arial"/>
                <w:b/>
                <w:color w:val="595959" w:themeColor="text1" w:themeTint="A6"/>
              </w:rPr>
              <w:t>Relevant Contact Person within the Department:</w:t>
            </w:r>
          </w:p>
        </w:tc>
      </w:tr>
      <w:tr w:rsidR="0002677C" w14:paraId="4BB791DC"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2677C" w14:paraId="2AAFB3EC" w14:textId="77777777" w:rsidTr="00957F05">
              <w:sdt>
                <w:sdtPr>
                  <w:rPr>
                    <w:rStyle w:val="Content"/>
                  </w:rPr>
                  <w:id w:val="2064984937"/>
                  <w:placeholder>
                    <w:docPart w:val="4C90BD3E3A754C8E9177A496D371359E"/>
                  </w:placeholder>
                  <w:showingPlcHdr/>
                  <w15:color w:val="99CCFF"/>
                </w:sdtPr>
                <w:sdtEndPr>
                  <w:rPr>
                    <w:rStyle w:val="DefaultParagraphFont"/>
                    <w:rFonts w:asciiTheme="minorHAnsi" w:hAnsiTheme="minorHAnsi" w:cs="Arial"/>
                  </w:rPr>
                </w:sdtEndPr>
                <w:sdtContent>
                  <w:tc>
                    <w:tcPr>
                      <w:tcW w:w="10230" w:type="dxa"/>
                    </w:tcPr>
                    <w:p w14:paraId="79075E0B" w14:textId="4A9A8711" w:rsidR="0002677C" w:rsidRDefault="0002677C"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07AE7B29" w14:textId="77777777" w:rsidR="0002677C" w:rsidRDefault="0002677C" w:rsidP="008B6DE3">
            <w:pPr>
              <w:rPr>
                <w:rFonts w:ascii="Arial" w:hAnsi="Arial" w:cs="Arial"/>
                <w:sz w:val="24"/>
              </w:rPr>
            </w:pPr>
          </w:p>
        </w:tc>
      </w:tr>
      <w:tr w:rsidR="00C730C5" w14:paraId="0E8FAABB"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72CF1CC5" w14:textId="0BF409F5" w:rsidR="00C730C5" w:rsidRPr="00957F05" w:rsidRDefault="00C730C5" w:rsidP="00C730C5">
            <w:pPr>
              <w:rPr>
                <w:rStyle w:val="Content"/>
                <w:b/>
                <w:color w:val="595959" w:themeColor="text1" w:themeTint="A6"/>
              </w:rPr>
            </w:pPr>
            <w:r w:rsidRPr="00AF0CA5">
              <w:rPr>
                <w:rFonts w:ascii="Arial" w:hAnsi="Arial" w:cs="Arial"/>
                <w:b/>
                <w:color w:val="595959" w:themeColor="text1" w:themeTint="A6"/>
              </w:rPr>
              <w:t>Address for correspondence (postal address):</w:t>
            </w:r>
          </w:p>
        </w:tc>
      </w:tr>
      <w:tr w:rsidR="00C730C5" w14:paraId="078DF4D9"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E5515" w:rsidRPr="00AF0CA5" w14:paraId="2FCC4F27" w14:textId="77777777" w:rsidTr="00EF3696">
              <w:trPr>
                <w:trHeight w:val="544"/>
              </w:trPr>
              <w:sdt>
                <w:sdtPr>
                  <w:rPr>
                    <w:rStyle w:val="Content"/>
                  </w:rPr>
                  <w:id w:val="13276304"/>
                  <w:placeholder>
                    <w:docPart w:val="838ADBCE32F84AF7B4B16F3711A18D21"/>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02533F3C" w14:textId="77777777" w:rsidR="00BE5515" w:rsidRPr="00AF0CA5" w:rsidRDefault="00BE5515" w:rsidP="00BE5515">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4EADA19C" w14:textId="77777777" w:rsidR="00BE5515" w:rsidRPr="00B66661" w:rsidRDefault="00BE5515" w:rsidP="00BE5515">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367513467"/>
                  <w:placeholder>
                    <w:docPart w:val="3294E266B9114E12A939D0182B77BFC6"/>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61DBC15" w14:textId="77777777" w:rsidR="00BE5515" w:rsidRPr="00B66661" w:rsidRDefault="00BE5515" w:rsidP="00BE5515">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DC55D60" w14:textId="77777777" w:rsidR="00BE5515" w:rsidRPr="00AF0CA5" w:rsidRDefault="00BE5515" w:rsidP="00BE5515">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718391611"/>
                  <w:placeholder>
                    <w:docPart w:val="EC5D1D11A4B24C549503F4B3CD605836"/>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479C0D82" w14:textId="77777777" w:rsidR="00BE5515" w:rsidRPr="00AF0CA5" w:rsidRDefault="00BE5515" w:rsidP="00BE5515">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8BF01C7" w14:textId="77777777" w:rsidR="00BE5515" w:rsidRPr="00AF0CA5" w:rsidRDefault="00BE5515" w:rsidP="00BE5515">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622222006"/>
                  <w:placeholder>
                    <w:docPart w:val="B4CA2F5BB424478C97CBAC447DC0A9D5"/>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2B4090E" w14:textId="77777777" w:rsidR="00BE5515" w:rsidRPr="00AF0CA5" w:rsidRDefault="00BE5515" w:rsidP="00BE5515">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7141E227" w14:textId="371CECF4" w:rsidR="00C730C5" w:rsidRDefault="00C730C5" w:rsidP="00C730C5">
            <w:pPr>
              <w:rPr>
                <w:rFonts w:ascii="Arial" w:hAnsi="Arial" w:cs="Arial"/>
                <w:sz w:val="24"/>
              </w:rPr>
            </w:pPr>
          </w:p>
        </w:tc>
      </w:tr>
      <w:tr w:rsidR="00C730C5" w14:paraId="7B87EF0B" w14:textId="77777777" w:rsidTr="00CB1EFE">
        <w:trPr>
          <w:trHeight w:val="397"/>
        </w:trPr>
        <w:tc>
          <w:tcPr>
            <w:tcW w:w="10456" w:type="dxa"/>
            <w:tcBorders>
              <w:left w:val="single" w:sz="4" w:space="0" w:color="D0CECE" w:themeColor="background2" w:themeShade="E6"/>
              <w:right w:val="single" w:sz="4" w:space="0" w:color="D0CECE" w:themeColor="background2" w:themeShade="E6"/>
            </w:tcBorders>
            <w:vAlign w:val="center"/>
          </w:tcPr>
          <w:p w14:paraId="5B7D9347" w14:textId="040607CF" w:rsidR="00C730C5" w:rsidRPr="00957F05" w:rsidRDefault="00C730C5" w:rsidP="00BE5515">
            <w:pPr>
              <w:rPr>
                <w:rFonts w:ascii="Arial" w:hAnsi="Arial" w:cs="Arial"/>
                <w:b/>
                <w:color w:val="595959" w:themeColor="text1" w:themeTint="A6"/>
              </w:rPr>
            </w:pPr>
            <w:r w:rsidRPr="00AF0CA5">
              <w:rPr>
                <w:rFonts w:ascii="Arial" w:hAnsi="Arial" w:cs="Arial"/>
                <w:b/>
                <w:color w:val="595959" w:themeColor="text1" w:themeTint="A6"/>
              </w:rPr>
              <w:t>Contact number</w:t>
            </w:r>
            <w:r w:rsidR="00527096">
              <w:rPr>
                <w:rFonts w:ascii="Arial" w:hAnsi="Arial" w:cs="Arial"/>
                <w:b/>
                <w:color w:val="595959" w:themeColor="text1" w:themeTint="A6"/>
              </w:rPr>
              <w:t>(s)</w:t>
            </w:r>
            <w:r w:rsidRPr="00AF0CA5">
              <w:rPr>
                <w:rFonts w:ascii="Arial" w:hAnsi="Arial" w:cs="Arial"/>
                <w:b/>
                <w:color w:val="595959" w:themeColor="text1" w:themeTint="A6"/>
              </w:rPr>
              <w:t>:</w:t>
            </w:r>
          </w:p>
        </w:tc>
      </w:tr>
      <w:tr w:rsidR="00C730C5" w14:paraId="0670864D" w14:textId="77777777" w:rsidTr="00CB1EFE">
        <w:trPr>
          <w:trHeight w:val="397"/>
        </w:trPr>
        <w:tc>
          <w:tcPr>
            <w:tcW w:w="10456" w:type="dxa"/>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C730C5" w:rsidRPr="00AF0CA5" w14:paraId="092322C1" w14:textId="77777777" w:rsidTr="00743D92">
              <w:sdt>
                <w:sdtPr>
                  <w:rPr>
                    <w:rStyle w:val="Content"/>
                  </w:rPr>
                  <w:id w:val="182872483"/>
                  <w:placeholder>
                    <w:docPart w:val="CC01F29DBE3A41CB8314F11BC7E583DE"/>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361D6A82" w14:textId="77777777" w:rsidR="00C730C5" w:rsidRPr="00AF0CA5" w:rsidRDefault="00C730C5" w:rsidP="00C730C5">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329070497"/>
                  <w:placeholder>
                    <w:docPart w:val="39D9AE815E774A4F92C25496EAF83A0D"/>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218BBECA" w14:textId="77777777" w:rsidR="00C730C5" w:rsidRPr="00AF0CA5" w:rsidRDefault="00C730C5" w:rsidP="00C730C5">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72CA2DA" w14:textId="157C8443" w:rsidR="00C730C5" w:rsidRDefault="00C730C5" w:rsidP="00C730C5">
            <w:pPr>
              <w:rPr>
                <w:rFonts w:ascii="Arial" w:hAnsi="Arial" w:cs="Arial"/>
                <w:sz w:val="24"/>
              </w:rPr>
            </w:pPr>
          </w:p>
        </w:tc>
      </w:tr>
      <w:tr w:rsidR="00C730C5" w14:paraId="441E7F23" w14:textId="77777777" w:rsidTr="00CB1EFE">
        <w:trPr>
          <w:trHeight w:val="431"/>
        </w:trPr>
        <w:tc>
          <w:tcPr>
            <w:tcW w:w="10456" w:type="dxa"/>
            <w:tcBorders>
              <w:left w:val="single" w:sz="4" w:space="0" w:color="D0CECE" w:themeColor="background2" w:themeShade="E6"/>
              <w:right w:val="single" w:sz="4" w:space="0" w:color="D0CECE" w:themeColor="background2" w:themeShade="E6"/>
            </w:tcBorders>
            <w:vAlign w:val="center"/>
          </w:tcPr>
          <w:p w14:paraId="3E6BAED2" w14:textId="25ECBF32" w:rsidR="00C730C5" w:rsidRPr="00957F05" w:rsidRDefault="00C730C5" w:rsidP="00C730C5">
            <w:pPr>
              <w:rPr>
                <w:rStyle w:val="Content"/>
                <w:b/>
                <w:color w:val="595959" w:themeColor="text1" w:themeTint="A6"/>
              </w:rPr>
            </w:pPr>
            <w:r w:rsidRPr="00AF0CA5">
              <w:rPr>
                <w:rFonts w:ascii="Arial" w:hAnsi="Arial" w:cs="Arial"/>
                <w:b/>
                <w:color w:val="595959" w:themeColor="text1" w:themeTint="A6"/>
              </w:rPr>
              <w:t>Email address:</w:t>
            </w:r>
          </w:p>
        </w:tc>
      </w:tr>
      <w:tr w:rsidR="00C730C5" w14:paraId="2F83B2EB" w14:textId="77777777" w:rsidTr="00CB1EFE">
        <w:trPr>
          <w:trHeight w:val="431"/>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730C5" w:rsidRPr="00AF0CA5" w14:paraId="04410B40" w14:textId="77777777" w:rsidTr="00743D92">
              <w:sdt>
                <w:sdtPr>
                  <w:rPr>
                    <w:rStyle w:val="Content"/>
                  </w:rPr>
                  <w:id w:val="1489826332"/>
                  <w:placeholder>
                    <w:docPart w:val="112074ED7232414A8631871E9DB97A28"/>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66FA607" w14:textId="77777777" w:rsidR="00C730C5" w:rsidRPr="00AF0CA5" w:rsidRDefault="00C730C5" w:rsidP="00C730C5">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27136E85" w14:textId="77777777" w:rsidR="00C730C5" w:rsidRDefault="00C730C5" w:rsidP="00C730C5">
            <w:pPr>
              <w:rPr>
                <w:rFonts w:ascii="Arial" w:hAnsi="Arial" w:cs="Arial"/>
                <w:sz w:val="24"/>
              </w:rPr>
            </w:pPr>
          </w:p>
        </w:tc>
      </w:tr>
    </w:tbl>
    <w:p w14:paraId="388D13EA" w14:textId="77777777" w:rsidR="008F5F17" w:rsidRDefault="008F5F17" w:rsidP="008F5F17">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Look w:val="04A0" w:firstRow="1" w:lastRow="0" w:firstColumn="1" w:lastColumn="0" w:noHBand="0" w:noVBand="1"/>
      </w:tblPr>
      <w:tblGrid>
        <w:gridCol w:w="10456"/>
      </w:tblGrid>
      <w:tr w:rsidR="008F5F17" w14:paraId="069A7858" w14:textId="77777777" w:rsidTr="00C67B37">
        <w:trPr>
          <w:trHeight w:val="332"/>
          <w:tblHeader/>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74D410EE" w14:textId="32ED2CC1" w:rsidR="008F5F17" w:rsidRPr="00957F05" w:rsidRDefault="00FC58E9" w:rsidP="008B6DE3">
            <w:pPr>
              <w:rPr>
                <w:rFonts w:ascii="Arial" w:hAnsi="Arial" w:cs="Arial"/>
                <w:b/>
                <w:color w:val="595959" w:themeColor="text1" w:themeTint="A6"/>
                <w:sz w:val="24"/>
              </w:rPr>
            </w:pPr>
            <w:r w:rsidRPr="0002677C">
              <w:rPr>
                <w:rFonts w:ascii="Arial" w:hAnsi="Arial" w:cs="Arial"/>
                <w:b/>
                <w:sz w:val="24"/>
              </w:rPr>
              <w:lastRenderedPageBreak/>
              <w:t>SECTION 6 – OTHER RESPONDENTS</w:t>
            </w:r>
          </w:p>
        </w:tc>
      </w:tr>
      <w:tr w:rsidR="008F5F17" w14:paraId="0DFD8BBE" w14:textId="77777777" w:rsidTr="00957F05">
        <w:trPr>
          <w:trHeight w:val="608"/>
        </w:trPr>
        <w:tc>
          <w:tcPr>
            <w:tcW w:w="10456" w:type="dxa"/>
            <w:tcBorders>
              <w:top w:val="single" w:sz="4" w:space="0" w:color="D0CECE" w:themeColor="background2" w:themeShade="E6"/>
            </w:tcBorders>
            <w:vAlign w:val="center"/>
          </w:tcPr>
          <w:p w14:paraId="6F078170" w14:textId="77777777" w:rsidR="008F5F17" w:rsidRPr="00957F05" w:rsidRDefault="008F5F17" w:rsidP="008B6DE3">
            <w:pPr>
              <w:rPr>
                <w:rFonts w:ascii="Arial" w:hAnsi="Arial" w:cs="Arial"/>
                <w:color w:val="595959" w:themeColor="text1" w:themeTint="A6"/>
                <w:sz w:val="20"/>
              </w:rPr>
            </w:pPr>
            <w:r w:rsidRPr="00957F05">
              <w:rPr>
                <w:rFonts w:ascii="Arial" w:hAnsi="Arial" w:cs="Arial"/>
                <w:b/>
                <w:color w:val="595959" w:themeColor="text1" w:themeTint="A6"/>
              </w:rPr>
              <w:t>If applicable, please identify any other parties to the proceeding:</w:t>
            </w:r>
            <w:r w:rsidRPr="00957F05">
              <w:rPr>
                <w:rFonts w:ascii="Arial" w:hAnsi="Arial" w:cs="Arial"/>
                <w:color w:val="595959" w:themeColor="text1" w:themeTint="A6"/>
              </w:rPr>
              <w:t xml:space="preserve"> </w:t>
            </w:r>
            <w:r w:rsidRPr="00CE392C">
              <w:rPr>
                <w:rFonts w:ascii="Arial" w:hAnsi="Arial" w:cs="Arial"/>
                <w:i/>
                <w:color w:val="595959" w:themeColor="text1" w:themeTint="A6"/>
                <w:sz w:val="20"/>
              </w:rPr>
              <w:t>(if there is more than one additional respondent, please click the plus button at the bottom right corner of the table to add them)</w:t>
            </w:r>
          </w:p>
        </w:tc>
      </w:tr>
    </w:tbl>
    <w:p w14:paraId="52E6BAC9" w14:textId="77777777" w:rsidR="008F5F17" w:rsidRPr="00E45D4F" w:rsidRDefault="008F5F17" w:rsidP="008F5F17">
      <w:pPr>
        <w:spacing w:after="0"/>
        <w:rPr>
          <w:sz w:val="6"/>
        </w:rPr>
      </w:pPr>
    </w:p>
    <w:sdt>
      <w:sdtPr>
        <w:rPr>
          <w:rFonts w:ascii="Arial" w:hAnsi="Arial" w:cs="Arial"/>
          <w:b/>
          <w:color w:val="595959" w:themeColor="text1" w:themeTint="A6"/>
        </w:rPr>
        <w:id w:val="46266752"/>
        <w:lock w:val="sdtContentLocked"/>
        <w15:repeatingSection/>
      </w:sdtPr>
      <w:sdtEndPr>
        <w:rPr>
          <w:b w:val="0"/>
          <w:color w:val="auto"/>
          <w:sz w:val="24"/>
        </w:rPr>
      </w:sdtEndPr>
      <w:sdtContent>
        <w:sdt>
          <w:sdtPr>
            <w:rPr>
              <w:rFonts w:ascii="Arial" w:hAnsi="Arial" w:cs="Arial"/>
              <w:b/>
              <w:color w:val="595959" w:themeColor="text1" w:themeTint="A6"/>
            </w:rPr>
            <w:id w:val="1875267996"/>
            <w:lock w:val="sdtContentLocked"/>
            <w:placeholder>
              <w:docPart w:val="DefaultPlaceholder_1081868578"/>
            </w:placeholder>
            <w15:repeatingSectionItem/>
          </w:sdtPr>
          <w:sdtEndPr>
            <w:rPr>
              <w:b w:val="0"/>
              <w:color w:val="auto"/>
              <w:sz w:val="24"/>
            </w:rPr>
          </w:sdtEndPr>
          <w:sdtContent>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8F5F17" w14:paraId="0E2B1613" w14:textId="77777777" w:rsidTr="003978F6">
                <w:tc>
                  <w:tcPr>
                    <w:tcW w:w="10456" w:type="dxa"/>
                    <w:vAlign w:val="center"/>
                  </w:tcPr>
                  <w:p w14:paraId="789884C9" w14:textId="592D27B6" w:rsidR="008F5F17" w:rsidRPr="00957F05" w:rsidRDefault="008F5F17" w:rsidP="003978F6">
                    <w:pPr>
                      <w:rPr>
                        <w:rStyle w:val="Content"/>
                        <w:b/>
                      </w:rPr>
                    </w:pPr>
                    <w:r w:rsidRPr="00957F05">
                      <w:rPr>
                        <w:rFonts w:ascii="Arial" w:hAnsi="Arial" w:cs="Arial"/>
                        <w:b/>
                        <w:color w:val="595959" w:themeColor="text1" w:themeTint="A6"/>
                      </w:rPr>
                      <w:t>Respondent:</w:t>
                    </w:r>
                  </w:p>
                </w:tc>
              </w:tr>
              <w:tr w:rsidR="00174674" w14:paraId="4CED44C6" w14:textId="77777777" w:rsidTr="00CB1EFE">
                <w:trPr>
                  <w:trHeight w:val="46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174674" w14:paraId="21607F34" w14:textId="77777777" w:rsidTr="00957F05">
                      <w:sdt>
                        <w:sdtPr>
                          <w:rPr>
                            <w:rStyle w:val="Content"/>
                          </w:rPr>
                          <w:id w:val="-1624682777"/>
                          <w:placeholder>
                            <w:docPart w:val="2C7A90233DFC4A5FA3AD634467D61548"/>
                          </w:placeholder>
                          <w:showingPlcHdr/>
                          <w15:color w:val="99CCFF"/>
                        </w:sdtPr>
                        <w:sdtEndPr>
                          <w:rPr>
                            <w:rStyle w:val="DefaultParagraphFont"/>
                            <w:rFonts w:asciiTheme="minorHAnsi" w:hAnsiTheme="minorHAnsi" w:cs="Arial"/>
                          </w:rPr>
                        </w:sdtEndPr>
                        <w:sdtContent>
                          <w:bookmarkStart w:id="0" w:name="_GoBack" w:displacedByCustomXml="prev"/>
                          <w:tc>
                            <w:tcPr>
                              <w:tcW w:w="10230" w:type="dxa"/>
                            </w:tcPr>
                            <w:p w14:paraId="273E7022" w14:textId="0607DC18" w:rsidR="00174674" w:rsidRDefault="00174674"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other respondents</w:t>
                              </w:r>
                              <w:r w:rsidRPr="009136F8">
                                <w:rPr>
                                  <w:rStyle w:val="PlaceholderText"/>
                                  <w:color w:val="ED7D31" w:themeColor="accent2"/>
                                </w:rPr>
                                <w:t>.</w:t>
                              </w:r>
                            </w:p>
                          </w:tc>
                          <w:bookmarkEnd w:id="0" w:displacedByCustomXml="next"/>
                        </w:sdtContent>
                      </w:sdt>
                    </w:tr>
                  </w:tbl>
                  <w:p w14:paraId="593121DF" w14:textId="77777777" w:rsidR="00174674" w:rsidRDefault="00174674" w:rsidP="008B6DE3">
                    <w:pPr>
                      <w:rPr>
                        <w:rFonts w:ascii="Arial" w:hAnsi="Arial" w:cs="Arial"/>
                        <w:sz w:val="24"/>
                      </w:rPr>
                    </w:pPr>
                  </w:p>
                </w:tc>
              </w:tr>
              <w:tr w:rsidR="00C730C5" w14:paraId="61073775" w14:textId="77777777" w:rsidTr="00CB1EFE">
                <w:trPr>
                  <w:trHeight w:val="300"/>
                </w:trPr>
                <w:tc>
                  <w:tcPr>
                    <w:tcW w:w="10456" w:type="dxa"/>
                    <w:vAlign w:val="center"/>
                  </w:tcPr>
                  <w:p w14:paraId="339E754F" w14:textId="297D11D3" w:rsidR="00C730C5" w:rsidRPr="00957F05" w:rsidRDefault="00C730C5" w:rsidP="00C730C5">
                    <w:pPr>
                      <w:rPr>
                        <w:rStyle w:val="Content"/>
                        <w:b/>
                      </w:rPr>
                    </w:pPr>
                    <w:r w:rsidRPr="00AF0CA5">
                      <w:rPr>
                        <w:rFonts w:ascii="Arial" w:hAnsi="Arial" w:cs="Arial"/>
                        <w:b/>
                        <w:color w:val="595959" w:themeColor="text1" w:themeTint="A6"/>
                      </w:rPr>
                      <w:t>Address for correspondence (postal address):</w:t>
                    </w:r>
                  </w:p>
                </w:tc>
              </w:tr>
              <w:tr w:rsidR="00C730C5" w14:paraId="31900CC4" w14:textId="77777777" w:rsidTr="00CB1EFE">
                <w:trPr>
                  <w:trHeight w:val="750"/>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BE5515" w:rsidRPr="00AF0CA5" w14:paraId="3411D937" w14:textId="77777777" w:rsidTr="00EF3696">
                      <w:trPr>
                        <w:trHeight w:val="544"/>
                      </w:trPr>
                      <w:sdt>
                        <w:sdtPr>
                          <w:rPr>
                            <w:rStyle w:val="Content"/>
                          </w:rPr>
                          <w:id w:val="-133560144"/>
                          <w:placeholder>
                            <w:docPart w:val="62B1E1ED6F7A4DE996CD5BE154AB7909"/>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34DC6BA" w14:textId="51BD7A52" w:rsidR="00BE5515" w:rsidRPr="00AF0CA5" w:rsidRDefault="00BE5515" w:rsidP="00BE5515">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49CDAB15" w14:textId="77777777" w:rsidR="00BE5515" w:rsidRPr="00B66661" w:rsidRDefault="00BE5515" w:rsidP="00BE5515">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1871294745"/>
                          <w:placeholder>
                            <w:docPart w:val="DB490498F40E41F2A75A7A0BC369A236"/>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229127A" w14:textId="2B837CF4" w:rsidR="00BE5515" w:rsidRPr="00B66661" w:rsidRDefault="00BE5515" w:rsidP="00BE5515">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2CB6C7F6" w14:textId="77777777" w:rsidR="00BE5515" w:rsidRPr="00AF0CA5" w:rsidRDefault="00BE5515" w:rsidP="00BE5515">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19111247"/>
                          <w:placeholder>
                            <w:docPart w:val="451692549BA84210832BB3F5D7E15008"/>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7B21E2BC" w14:textId="77777777" w:rsidR="00BE5515" w:rsidRPr="00AF0CA5" w:rsidRDefault="00BE5515" w:rsidP="00BE5515">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5E04333E" w14:textId="77777777" w:rsidR="00BE5515" w:rsidRPr="00AF0CA5" w:rsidRDefault="00BE5515" w:rsidP="00BE5515">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781761552"/>
                          <w:placeholder>
                            <w:docPart w:val="00B9D324ADB446A6BD3F743799C2D12A"/>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622EAF8F" w14:textId="76BE458C" w:rsidR="00BE5515" w:rsidRPr="00AF0CA5" w:rsidRDefault="00BE5515" w:rsidP="00BE5515">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161B54C7" w14:textId="77777777" w:rsidR="00C730C5" w:rsidRDefault="00C730C5" w:rsidP="00C730C5">
                    <w:pPr>
                      <w:rPr>
                        <w:rFonts w:ascii="Arial" w:hAnsi="Arial" w:cs="Arial"/>
                        <w:sz w:val="24"/>
                      </w:rPr>
                    </w:pPr>
                  </w:p>
                </w:tc>
              </w:tr>
              <w:tr w:rsidR="00C730C5" w14:paraId="2E04BC84" w14:textId="77777777" w:rsidTr="00CB1EFE">
                <w:tc>
                  <w:tcPr>
                    <w:tcW w:w="10456" w:type="dxa"/>
                    <w:vAlign w:val="center"/>
                  </w:tcPr>
                  <w:p w14:paraId="2B4FC351" w14:textId="766643F9" w:rsidR="00C730C5" w:rsidRPr="00957F05" w:rsidRDefault="00C730C5" w:rsidP="00BE5515">
                    <w:pPr>
                      <w:rPr>
                        <w:rFonts w:ascii="Arial" w:hAnsi="Arial" w:cs="Arial"/>
                        <w:b/>
                        <w:sz w:val="24"/>
                      </w:rPr>
                    </w:pPr>
                    <w:r w:rsidRPr="00AF0CA5">
                      <w:rPr>
                        <w:rFonts w:ascii="Arial" w:hAnsi="Arial" w:cs="Arial"/>
                        <w:b/>
                        <w:color w:val="595959" w:themeColor="text1" w:themeTint="A6"/>
                      </w:rPr>
                      <w:t>Contact number</w:t>
                    </w:r>
                    <w:r w:rsidR="00527096">
                      <w:rPr>
                        <w:rFonts w:ascii="Arial" w:hAnsi="Arial" w:cs="Arial"/>
                        <w:b/>
                        <w:color w:val="595959" w:themeColor="text1" w:themeTint="A6"/>
                      </w:rPr>
                      <w:t>(s)</w:t>
                    </w:r>
                    <w:r w:rsidRPr="00AF0CA5">
                      <w:rPr>
                        <w:rFonts w:ascii="Arial" w:hAnsi="Arial" w:cs="Arial"/>
                        <w:b/>
                        <w:color w:val="595959" w:themeColor="text1" w:themeTint="A6"/>
                      </w:rPr>
                      <w:t>:</w:t>
                    </w:r>
                  </w:p>
                </w:tc>
              </w:tr>
              <w:tr w:rsidR="00C730C5" w14:paraId="22EADCA3" w14:textId="77777777" w:rsidTr="00CB1EFE">
                <w:trPr>
                  <w:trHeight w:val="45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C730C5" w:rsidRPr="00AF0CA5" w14:paraId="1C2223B9" w14:textId="77777777" w:rsidTr="00743D92">
                      <w:sdt>
                        <w:sdtPr>
                          <w:rPr>
                            <w:rStyle w:val="Content"/>
                          </w:rPr>
                          <w:id w:val="-210954274"/>
                          <w:placeholder>
                            <w:docPart w:val="B0AEBC3D588E40C2BD59866D736798F7"/>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60E2ED51" w14:textId="0097EB7B" w:rsidR="00C730C5" w:rsidRPr="00AF0CA5" w:rsidRDefault="00C730C5" w:rsidP="00C730C5">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98021607"/>
                          <w:placeholder>
                            <w:docPart w:val="945425E67CD54DD3861FAC7D139D87A8"/>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7CB73967" w14:textId="768312F8" w:rsidR="00C730C5" w:rsidRPr="00AF0CA5" w:rsidRDefault="00C730C5" w:rsidP="00C730C5">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751E352C" w14:textId="77777777" w:rsidR="00C730C5" w:rsidRDefault="00C730C5" w:rsidP="00C730C5">
                    <w:pPr>
                      <w:rPr>
                        <w:rFonts w:ascii="Arial" w:hAnsi="Arial" w:cs="Arial"/>
                        <w:sz w:val="24"/>
                      </w:rPr>
                    </w:pPr>
                  </w:p>
                </w:tc>
              </w:tr>
              <w:tr w:rsidR="00C730C5" w14:paraId="7902463D" w14:textId="77777777" w:rsidTr="00CB1EFE">
                <w:tc>
                  <w:tcPr>
                    <w:tcW w:w="10456" w:type="dxa"/>
                    <w:vAlign w:val="center"/>
                  </w:tcPr>
                  <w:p w14:paraId="10A730A8" w14:textId="14368488" w:rsidR="00C730C5" w:rsidRPr="00957F05" w:rsidRDefault="00C730C5" w:rsidP="00C730C5">
                    <w:pPr>
                      <w:rPr>
                        <w:rStyle w:val="Content"/>
                        <w:b/>
                      </w:rPr>
                    </w:pPr>
                    <w:r w:rsidRPr="00AF0CA5">
                      <w:rPr>
                        <w:rFonts w:ascii="Arial" w:hAnsi="Arial" w:cs="Arial"/>
                        <w:b/>
                        <w:color w:val="595959" w:themeColor="text1" w:themeTint="A6"/>
                      </w:rPr>
                      <w:t>Email address:</w:t>
                    </w:r>
                  </w:p>
                </w:tc>
              </w:tr>
              <w:tr w:rsidR="00C730C5" w14:paraId="55573193" w14:textId="77777777" w:rsidTr="00CB1EFE">
                <w:trPr>
                  <w:trHeight w:val="407"/>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C730C5" w:rsidRPr="00AF0CA5" w14:paraId="0D72D08E" w14:textId="77777777" w:rsidTr="00743D92">
                      <w:sdt>
                        <w:sdtPr>
                          <w:rPr>
                            <w:rStyle w:val="Content"/>
                          </w:rPr>
                          <w:id w:val="-708106083"/>
                          <w:placeholder>
                            <w:docPart w:val="A4374085620545DF81EBF05A2D0533AF"/>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E390B4A" w14:textId="169EE62B" w:rsidR="00C730C5" w:rsidRPr="00AF0CA5" w:rsidRDefault="00C730C5" w:rsidP="00C730C5">
                              <w:pPr>
                                <w:rPr>
                                  <w:rFonts w:ascii="Arial" w:hAnsi="Arial" w:cs="Arial"/>
                                  <w:color w:val="595959" w:themeColor="text1" w:themeTint="A6"/>
                                </w:rPr>
                              </w:pPr>
                              <w:r w:rsidRPr="0091257E">
                                <w:rPr>
                                  <w:rStyle w:val="PlaceholderText"/>
                                  <w:rFonts w:cs="Arial"/>
                                  <w:color w:val="ED7D31" w:themeColor="accent2"/>
                                </w:rPr>
                                <w:t>Click to enter email address.</w:t>
                              </w:r>
                            </w:p>
                          </w:tc>
                        </w:sdtContent>
                      </w:sdt>
                    </w:tr>
                  </w:tbl>
                  <w:p w14:paraId="0F128A7A" w14:textId="27BD971F" w:rsidR="00C730C5" w:rsidRDefault="00EE555D" w:rsidP="00C730C5">
                    <w:pPr>
                      <w:rPr>
                        <w:rFonts w:ascii="Arial" w:hAnsi="Arial" w:cs="Arial"/>
                        <w:sz w:val="24"/>
                      </w:rPr>
                    </w:pPr>
                  </w:p>
                </w:tc>
              </w:tr>
            </w:tbl>
          </w:sdtContent>
        </w:sdt>
      </w:sdtContent>
    </w:sdt>
    <w:p w14:paraId="3170523B" w14:textId="77777777" w:rsidR="008F5F17" w:rsidRDefault="008F5F17" w:rsidP="008F5F17">
      <w:pPr>
        <w:spacing w:after="0" w:line="240" w:lineRule="auto"/>
        <w:rPr>
          <w:rFonts w:ascii="Arial" w:hAnsi="Arial" w:cs="Arial"/>
          <w:sz w:val="24"/>
        </w:rPr>
      </w:pPr>
    </w:p>
    <w:p w14:paraId="60FF60F4" w14:textId="77777777" w:rsidR="00932A80" w:rsidRDefault="00932A80" w:rsidP="008F5F17">
      <w:pPr>
        <w:spacing w:after="0" w:line="240" w:lineRule="auto"/>
        <w:rPr>
          <w:rFonts w:ascii="Arial" w:hAnsi="Arial" w:cs="Arial"/>
          <w:sz w:val="24"/>
        </w:rPr>
      </w:pPr>
    </w:p>
    <w:p w14:paraId="40375652" w14:textId="77777777" w:rsidR="00932A80" w:rsidRDefault="00932A80" w:rsidP="008F5F17">
      <w:pPr>
        <w:spacing w:after="0" w:line="240" w:lineRule="auto"/>
        <w:rPr>
          <w:rFonts w:ascii="Arial" w:hAnsi="Arial" w:cs="Arial"/>
          <w:sz w:val="24"/>
        </w:rPr>
      </w:pPr>
    </w:p>
    <w:p w14:paraId="25F74DED" w14:textId="77777777" w:rsidR="00932A80" w:rsidRDefault="00932A80" w:rsidP="008F5F17">
      <w:pPr>
        <w:spacing w:after="0" w:line="240" w:lineRule="auto"/>
        <w:rPr>
          <w:rFonts w:ascii="Arial" w:hAnsi="Arial" w:cs="Arial"/>
          <w:sz w:val="24"/>
        </w:rPr>
      </w:pPr>
    </w:p>
    <w:p w14:paraId="1B75312D" w14:textId="77777777" w:rsidR="00932A80" w:rsidRDefault="00932A80" w:rsidP="008F5F17">
      <w:pPr>
        <w:spacing w:after="0" w:line="240" w:lineRule="auto"/>
        <w:rPr>
          <w:rFonts w:ascii="Arial" w:hAnsi="Arial" w:cs="Arial"/>
          <w:sz w:val="24"/>
        </w:rPr>
      </w:pPr>
    </w:p>
    <w:p w14:paraId="79EC4809" w14:textId="77777777" w:rsidR="00932A80" w:rsidRDefault="00932A80" w:rsidP="008F5F17">
      <w:pPr>
        <w:spacing w:after="0" w:line="240" w:lineRule="auto"/>
        <w:rPr>
          <w:rFonts w:ascii="Arial" w:hAnsi="Arial" w:cs="Arial"/>
          <w:sz w:val="24"/>
        </w:rPr>
      </w:pPr>
    </w:p>
    <w:p w14:paraId="7894866A" w14:textId="77777777" w:rsidR="00932A80" w:rsidRDefault="00932A80" w:rsidP="008F5F17">
      <w:pPr>
        <w:spacing w:after="0" w:line="240" w:lineRule="auto"/>
        <w:rPr>
          <w:rFonts w:ascii="Arial" w:hAnsi="Arial" w:cs="Arial"/>
          <w:sz w:val="24"/>
        </w:rPr>
      </w:pPr>
    </w:p>
    <w:p w14:paraId="74F5882A" w14:textId="77777777" w:rsidR="00932A80" w:rsidRDefault="00932A80" w:rsidP="008F5F17">
      <w:pPr>
        <w:spacing w:after="0" w:line="240" w:lineRule="auto"/>
        <w:rPr>
          <w:rFonts w:ascii="Arial" w:hAnsi="Arial" w:cs="Arial"/>
          <w:sz w:val="24"/>
        </w:rPr>
      </w:pPr>
    </w:p>
    <w:p w14:paraId="0A75B69C" w14:textId="77777777" w:rsidR="00932A80" w:rsidRDefault="00932A80" w:rsidP="008F5F17">
      <w:pPr>
        <w:spacing w:after="0" w:line="240" w:lineRule="auto"/>
        <w:rPr>
          <w:rFonts w:ascii="Arial" w:hAnsi="Arial" w:cs="Arial"/>
          <w:sz w:val="24"/>
        </w:rPr>
      </w:pPr>
    </w:p>
    <w:p w14:paraId="60EB422E" w14:textId="77777777" w:rsidR="00932A80" w:rsidRDefault="00932A80" w:rsidP="008F5F17">
      <w:pPr>
        <w:spacing w:after="0" w:line="240" w:lineRule="auto"/>
        <w:rPr>
          <w:rFonts w:ascii="Arial" w:hAnsi="Arial" w:cs="Arial"/>
          <w:sz w:val="24"/>
        </w:rPr>
      </w:pPr>
    </w:p>
    <w:p w14:paraId="3C56D1CD" w14:textId="77777777" w:rsidR="00932A80" w:rsidRDefault="00932A80" w:rsidP="008F5F17">
      <w:pPr>
        <w:spacing w:after="0" w:line="240" w:lineRule="auto"/>
        <w:rPr>
          <w:rFonts w:ascii="Arial" w:hAnsi="Arial" w:cs="Arial"/>
          <w:sz w:val="24"/>
        </w:rPr>
      </w:pPr>
    </w:p>
    <w:p w14:paraId="113D382A" w14:textId="77777777" w:rsidR="00932A80" w:rsidRDefault="00932A80" w:rsidP="008F5F17">
      <w:pPr>
        <w:spacing w:after="0" w:line="240" w:lineRule="auto"/>
        <w:rPr>
          <w:rFonts w:ascii="Arial" w:hAnsi="Arial" w:cs="Arial"/>
          <w:sz w:val="24"/>
        </w:rPr>
      </w:pPr>
    </w:p>
    <w:p w14:paraId="3416F394" w14:textId="77777777" w:rsidR="00043DB4" w:rsidRDefault="00043DB4" w:rsidP="008F5F17">
      <w:pPr>
        <w:spacing w:after="0" w:line="240" w:lineRule="auto"/>
        <w:rPr>
          <w:rFonts w:ascii="Arial" w:hAnsi="Arial" w:cs="Arial"/>
          <w:sz w:val="24"/>
        </w:rPr>
      </w:pPr>
    </w:p>
    <w:p w14:paraId="6F8B3880" w14:textId="77777777" w:rsidR="00043DB4" w:rsidRDefault="00043DB4" w:rsidP="008F5F17">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Look w:val="04A0" w:firstRow="1" w:lastRow="0" w:firstColumn="1" w:lastColumn="0" w:noHBand="0" w:noVBand="1"/>
      </w:tblPr>
      <w:tblGrid>
        <w:gridCol w:w="10456"/>
      </w:tblGrid>
      <w:tr w:rsidR="008F5F17" w14:paraId="168E7761" w14:textId="77777777" w:rsidTr="00C67B37">
        <w:trPr>
          <w:trHeight w:val="332"/>
          <w:tblHeader/>
        </w:trPr>
        <w:tc>
          <w:tcPr>
            <w:tcW w:w="10456" w:type="dxa"/>
            <w:tcBorders>
              <w:top w:val="single" w:sz="4" w:space="0" w:color="D0CECE" w:themeColor="background2" w:themeShade="E6"/>
              <w:bottom w:val="single" w:sz="4" w:space="0" w:color="D0CECE" w:themeColor="background2" w:themeShade="E6"/>
            </w:tcBorders>
            <w:shd w:val="clear" w:color="auto" w:fill="ECAF9C"/>
            <w:vAlign w:val="center"/>
          </w:tcPr>
          <w:p w14:paraId="3D0F7F2B" w14:textId="706F2581" w:rsidR="008F5F17" w:rsidRPr="007232AB" w:rsidRDefault="00FC58E9" w:rsidP="008B6DE3">
            <w:pPr>
              <w:rPr>
                <w:rFonts w:ascii="Arial" w:hAnsi="Arial" w:cs="Arial"/>
                <w:b/>
                <w:sz w:val="24"/>
              </w:rPr>
            </w:pPr>
            <w:r w:rsidRPr="007232AB">
              <w:rPr>
                <w:rFonts w:ascii="Arial" w:hAnsi="Arial" w:cs="Arial"/>
                <w:b/>
                <w:sz w:val="24"/>
              </w:rPr>
              <w:t xml:space="preserve">SECTION </w:t>
            </w:r>
            <w:r>
              <w:rPr>
                <w:rFonts w:ascii="Arial" w:hAnsi="Arial" w:cs="Arial"/>
                <w:b/>
                <w:sz w:val="24"/>
              </w:rPr>
              <w:t xml:space="preserve">7 – DECISION DETAILS </w:t>
            </w:r>
          </w:p>
        </w:tc>
      </w:tr>
      <w:tr w:rsidR="00FC58E9" w14:paraId="5F625627" w14:textId="77777777" w:rsidTr="009A6E76">
        <w:trPr>
          <w:trHeight w:val="551"/>
        </w:trPr>
        <w:tc>
          <w:tcPr>
            <w:tcW w:w="10456" w:type="dxa"/>
            <w:tcBorders>
              <w:top w:val="single" w:sz="4" w:space="0" w:color="D0CECE" w:themeColor="background2" w:themeShade="E6"/>
              <w:bottom w:val="nil"/>
            </w:tcBorders>
            <w:shd w:val="clear" w:color="auto" w:fill="FF3F3F"/>
            <w:vAlign w:val="center"/>
          </w:tcPr>
          <w:p w14:paraId="263F245A" w14:textId="076773AE" w:rsidR="00FC58E9" w:rsidRPr="00A063D4" w:rsidRDefault="00FC58E9" w:rsidP="009A6E76">
            <w:pPr>
              <w:jc w:val="center"/>
              <w:rPr>
                <w:rFonts w:ascii="Arial" w:hAnsi="Arial" w:cs="Arial"/>
                <w:b/>
                <w:color w:val="595959" w:themeColor="text1" w:themeTint="A6"/>
              </w:rPr>
            </w:pPr>
            <w:r w:rsidRPr="001A6CFD">
              <w:rPr>
                <w:rFonts w:ascii="Arial" w:hAnsi="Arial" w:cs="Arial"/>
                <w:b/>
                <w:sz w:val="24"/>
              </w:rPr>
              <w:t>PLEASE ATTACH A COPY OF THE DECISION APPEALED AGAINST</w:t>
            </w:r>
          </w:p>
        </w:tc>
      </w:tr>
      <w:tr w:rsidR="008F5F17" w14:paraId="2DFB9E83" w14:textId="77777777" w:rsidTr="009A6E76">
        <w:trPr>
          <w:trHeight w:val="560"/>
        </w:trPr>
        <w:tc>
          <w:tcPr>
            <w:tcW w:w="10456" w:type="dxa"/>
            <w:tcBorders>
              <w:top w:val="single" w:sz="4" w:space="0" w:color="D0CECE" w:themeColor="background2" w:themeShade="E6"/>
              <w:bottom w:val="nil"/>
            </w:tcBorders>
            <w:vAlign w:val="center"/>
          </w:tcPr>
          <w:p w14:paraId="72868726" w14:textId="05C8D215" w:rsidR="008F5F17" w:rsidRPr="00957F05" w:rsidRDefault="00FC58E9" w:rsidP="008B6DE3">
            <w:pPr>
              <w:rPr>
                <w:rFonts w:ascii="Arial" w:hAnsi="Arial" w:cs="Arial"/>
                <w:b/>
                <w:sz w:val="24"/>
              </w:rPr>
            </w:pPr>
            <w:r>
              <w:rPr>
                <w:rFonts w:ascii="Arial" w:hAnsi="Arial" w:cs="Arial"/>
                <w:b/>
                <w:color w:val="595959" w:themeColor="text1" w:themeTint="A6"/>
              </w:rPr>
              <w:t>State briefly</w:t>
            </w:r>
            <w:r w:rsidR="008F5F17" w:rsidRPr="00957F05">
              <w:rPr>
                <w:rFonts w:ascii="Arial" w:hAnsi="Arial" w:cs="Arial"/>
                <w:b/>
                <w:color w:val="595959" w:themeColor="text1" w:themeTint="A6"/>
              </w:rPr>
              <w:t xml:space="preserve"> the decision appealed against:</w:t>
            </w:r>
            <w:r w:rsidR="009A6E76">
              <w:rPr>
                <w:rFonts w:ascii="Arial" w:hAnsi="Arial" w:cs="Arial"/>
                <w:b/>
                <w:color w:val="595959" w:themeColor="text1" w:themeTint="A6"/>
              </w:rPr>
              <w:t xml:space="preserve"> </w:t>
            </w:r>
            <w:r w:rsidR="009A6E76" w:rsidRPr="00CE392C">
              <w:rPr>
                <w:rFonts w:ascii="Arial" w:hAnsi="Arial" w:cs="Arial"/>
                <w:i/>
                <w:color w:val="595959" w:themeColor="text1" w:themeTint="A6"/>
                <w:sz w:val="20"/>
                <w:szCs w:val="20"/>
              </w:rPr>
              <w:t>(If you are an objector, include the name of the applicant and full particulars of the lease, licence or other authority which was granted)</w:t>
            </w:r>
          </w:p>
        </w:tc>
      </w:tr>
      <w:tr w:rsidR="005E7616" w14:paraId="10DD9E1E" w14:textId="77777777" w:rsidTr="009A6E76">
        <w:trPr>
          <w:trHeight w:val="422"/>
        </w:trPr>
        <w:tc>
          <w:tcPr>
            <w:tcW w:w="10456" w:type="dxa"/>
            <w:tcBorders>
              <w:top w:val="nil"/>
              <w:bottom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5E7616" w14:paraId="19DFB25A" w14:textId="77777777" w:rsidTr="00957F05">
              <w:sdt>
                <w:sdtPr>
                  <w:rPr>
                    <w:rStyle w:val="Content"/>
                  </w:rPr>
                  <w:id w:val="1241992666"/>
                  <w:placeholder>
                    <w:docPart w:val="2FD4D42CC11941A28992E7D350A0E86A"/>
                  </w:placeholder>
                  <w:showingPlcHdr/>
                  <w15:color w:val="99CCFF"/>
                </w:sdtPr>
                <w:sdtEndPr>
                  <w:rPr>
                    <w:rStyle w:val="DefaultParagraphFont"/>
                    <w:rFonts w:asciiTheme="minorHAnsi" w:hAnsiTheme="minorHAnsi" w:cs="Arial"/>
                  </w:rPr>
                </w:sdtEndPr>
                <w:sdtContent>
                  <w:tc>
                    <w:tcPr>
                      <w:tcW w:w="10230" w:type="dxa"/>
                    </w:tcPr>
                    <w:p w14:paraId="55F101D2" w14:textId="4F688069" w:rsidR="005E7616" w:rsidRDefault="005E7616"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238A6F54" w14:textId="77777777" w:rsidR="005E7616" w:rsidRDefault="005E7616" w:rsidP="008B6DE3">
            <w:pPr>
              <w:rPr>
                <w:rFonts w:ascii="Arial" w:hAnsi="Arial" w:cs="Arial"/>
                <w:sz w:val="24"/>
              </w:rPr>
            </w:pPr>
          </w:p>
        </w:tc>
      </w:tr>
      <w:tr w:rsidR="008F5F17" w14:paraId="78D6FAF6" w14:textId="77777777" w:rsidTr="00957F05">
        <w:trPr>
          <w:trHeight w:val="431"/>
        </w:trPr>
        <w:tc>
          <w:tcPr>
            <w:tcW w:w="10456" w:type="dxa"/>
            <w:tcBorders>
              <w:top w:val="single" w:sz="4" w:space="0" w:color="D0CECE" w:themeColor="background2" w:themeShade="E6"/>
              <w:bottom w:val="nil"/>
            </w:tcBorders>
            <w:vAlign w:val="center"/>
          </w:tcPr>
          <w:p w14:paraId="4BFE60DE" w14:textId="77777777" w:rsidR="008F5F17" w:rsidRPr="00957F05" w:rsidRDefault="008F5F17" w:rsidP="008B6DE3">
            <w:pPr>
              <w:rPr>
                <w:rFonts w:ascii="Arial" w:hAnsi="Arial" w:cs="Arial"/>
                <w:b/>
                <w:sz w:val="24"/>
              </w:rPr>
            </w:pPr>
            <w:r w:rsidRPr="00957F05">
              <w:rPr>
                <w:rFonts w:ascii="Arial" w:hAnsi="Arial" w:cs="Arial"/>
                <w:b/>
                <w:color w:val="595959" w:themeColor="text1" w:themeTint="A6"/>
              </w:rPr>
              <w:t>Date of receipt of decision:</w:t>
            </w:r>
          </w:p>
        </w:tc>
      </w:tr>
      <w:tr w:rsidR="005E7616" w14:paraId="4BFA6F9A" w14:textId="77777777" w:rsidTr="00957F05">
        <w:trPr>
          <w:trHeight w:val="431"/>
        </w:trPr>
        <w:tc>
          <w:tcPr>
            <w:tcW w:w="10456" w:type="dxa"/>
            <w:tcBorders>
              <w:top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5E7616" w14:paraId="1E41EA09" w14:textId="77777777" w:rsidTr="00957F05">
              <w:sdt>
                <w:sdtPr>
                  <w:rPr>
                    <w:rStyle w:val="Content"/>
                  </w:rPr>
                  <w:id w:val="-1515923274"/>
                  <w:placeholder>
                    <w:docPart w:val="34E5732E53D04FA2AE64C1CF17F0D3C3"/>
                  </w:placeholder>
                  <w:showingPlcHdr/>
                  <w15:color w:val="99CCFF"/>
                  <w:date>
                    <w:dateFormat w:val="d MMMM yyyy"/>
                    <w:lid w:val="en-AU"/>
                    <w:storeMappedDataAs w:val="dateTime"/>
                    <w:calendar w:val="gregorian"/>
                  </w:date>
                </w:sdtPr>
                <w:sdtEndPr>
                  <w:rPr>
                    <w:rStyle w:val="Content"/>
                  </w:rPr>
                </w:sdtEndPr>
                <w:sdtContent>
                  <w:tc>
                    <w:tcPr>
                      <w:tcW w:w="10230" w:type="dxa"/>
                    </w:tcPr>
                    <w:p w14:paraId="653E3346" w14:textId="5ED1880F" w:rsidR="005E7616" w:rsidRDefault="005E7616" w:rsidP="008B6DE3">
                      <w:pPr>
                        <w:rPr>
                          <w:rFonts w:ascii="Arial" w:hAnsi="Arial" w:cs="Arial"/>
                          <w:sz w:val="24"/>
                        </w:rPr>
                      </w:pPr>
                      <w:r w:rsidRPr="001A6CFD">
                        <w:rPr>
                          <w:rStyle w:val="PlaceholderText"/>
                          <w:color w:val="ED7D31" w:themeColor="accent2"/>
                        </w:rPr>
                        <w:t>Click here to enter a date.</w:t>
                      </w:r>
                    </w:p>
                  </w:tc>
                </w:sdtContent>
              </w:sdt>
            </w:tr>
          </w:tbl>
          <w:p w14:paraId="3E5E8AAA" w14:textId="77777777" w:rsidR="005E7616" w:rsidRDefault="005E7616" w:rsidP="008B6DE3">
            <w:pPr>
              <w:rPr>
                <w:rFonts w:ascii="Arial" w:hAnsi="Arial" w:cs="Arial"/>
                <w:sz w:val="24"/>
              </w:rPr>
            </w:pPr>
          </w:p>
        </w:tc>
      </w:tr>
    </w:tbl>
    <w:p w14:paraId="28866A82" w14:textId="77777777" w:rsidR="008F5F17" w:rsidRDefault="008F5F17" w:rsidP="008F5F17">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696"/>
        <w:gridCol w:w="4111"/>
        <w:gridCol w:w="2835"/>
        <w:gridCol w:w="851"/>
        <w:gridCol w:w="963"/>
      </w:tblGrid>
      <w:tr w:rsidR="008F5F17" w14:paraId="4F3986AF" w14:textId="77777777" w:rsidTr="00C67B37">
        <w:trPr>
          <w:trHeight w:val="332"/>
          <w:tblHeader/>
        </w:trPr>
        <w:tc>
          <w:tcPr>
            <w:tcW w:w="10456" w:type="dxa"/>
            <w:gridSpan w:val="5"/>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C060D50" w14:textId="043D3567" w:rsidR="008F5F17" w:rsidRPr="007232AB" w:rsidRDefault="00B4628C" w:rsidP="00F12404">
            <w:pPr>
              <w:rPr>
                <w:rFonts w:ascii="Arial" w:hAnsi="Arial" w:cs="Arial"/>
                <w:b/>
                <w:sz w:val="24"/>
              </w:rPr>
            </w:pPr>
            <w:r w:rsidRPr="007232AB">
              <w:rPr>
                <w:rFonts w:ascii="Arial" w:hAnsi="Arial" w:cs="Arial"/>
                <w:b/>
                <w:sz w:val="24"/>
              </w:rPr>
              <w:lastRenderedPageBreak/>
              <w:t xml:space="preserve">SECTION </w:t>
            </w:r>
            <w:r>
              <w:rPr>
                <w:rFonts w:ascii="Arial" w:hAnsi="Arial" w:cs="Arial"/>
                <w:b/>
                <w:sz w:val="24"/>
              </w:rPr>
              <w:t xml:space="preserve">8 – PARTICULARS OF THE LAND </w:t>
            </w:r>
            <w:r w:rsidR="00F12404">
              <w:rPr>
                <w:rFonts w:ascii="Arial" w:hAnsi="Arial" w:cs="Arial"/>
                <w:b/>
                <w:sz w:val="24"/>
              </w:rPr>
              <w:t>WHICH IS THE SUBJECT OF THE APPEAL</w:t>
            </w:r>
          </w:p>
        </w:tc>
      </w:tr>
      <w:tr w:rsidR="00E03250" w:rsidRPr="001C3242" w14:paraId="7CD8C3C6" w14:textId="77777777" w:rsidTr="00CB1EFE">
        <w:trPr>
          <w:trHeight w:val="432"/>
        </w:trPr>
        <w:tc>
          <w:tcPr>
            <w:tcW w:w="1696" w:type="dxa"/>
            <w:tcBorders>
              <w:top w:val="single" w:sz="4" w:space="0" w:color="D0CECE" w:themeColor="background2" w:themeShade="E6"/>
              <w:left w:val="single" w:sz="4" w:space="0" w:color="D0CECE" w:themeColor="background2" w:themeShade="E6"/>
              <w:bottom w:val="nil"/>
              <w:right w:val="nil"/>
            </w:tcBorders>
            <w:vAlign w:val="center"/>
          </w:tcPr>
          <w:p w14:paraId="462A5906" w14:textId="77777777" w:rsidR="00E03250" w:rsidRPr="001C3242" w:rsidRDefault="00E03250" w:rsidP="009A1924">
            <w:pPr>
              <w:rPr>
                <w:rFonts w:ascii="Arial" w:hAnsi="Arial" w:cs="Arial"/>
                <w:b/>
                <w:sz w:val="24"/>
              </w:rPr>
            </w:pPr>
            <w:r w:rsidRPr="001C3242">
              <w:rPr>
                <w:rFonts w:ascii="Arial" w:hAnsi="Arial" w:cs="Arial"/>
                <w:b/>
                <w:color w:val="595959" w:themeColor="text1" w:themeTint="A6"/>
              </w:rPr>
              <w:t>Property ID:</w:t>
            </w:r>
          </w:p>
        </w:tc>
        <w:tc>
          <w:tcPr>
            <w:tcW w:w="8760" w:type="dxa"/>
            <w:gridSpan w:val="4"/>
            <w:tcBorders>
              <w:top w:val="single" w:sz="4" w:space="0" w:color="D0CECE" w:themeColor="background2" w:themeShade="E6"/>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4990"/>
            </w:tblGrid>
            <w:tr w:rsidR="00E03250" w14:paraId="3B02B82E" w14:textId="77777777" w:rsidTr="009A1924">
              <w:sdt>
                <w:sdtPr>
                  <w:rPr>
                    <w:rStyle w:val="Content"/>
                  </w:rPr>
                  <w:id w:val="-774168764"/>
                  <w:placeholder>
                    <w:docPart w:val="03AC79BBAD4542DBACF8A16EF8EFE709"/>
                  </w:placeholder>
                  <w:showingPlcHdr/>
                  <w15:color w:val="99CCFF"/>
                </w:sdtPr>
                <w:sdtEndPr>
                  <w:rPr>
                    <w:rStyle w:val="DefaultParagraphFont"/>
                    <w:rFonts w:asciiTheme="minorHAnsi" w:hAnsiTheme="minorHAnsi" w:cs="Arial"/>
                  </w:rPr>
                </w:sdtEndPr>
                <w:sdtContent>
                  <w:tc>
                    <w:tcPr>
                      <w:tcW w:w="4990" w:type="dxa"/>
                    </w:tcPr>
                    <w:p w14:paraId="61A611B8" w14:textId="77777777" w:rsidR="00E03250" w:rsidRDefault="00E03250" w:rsidP="009A1924">
                      <w:pPr>
                        <w:rPr>
                          <w:rFonts w:ascii="Arial" w:hAnsi="Arial" w:cs="Arial"/>
                          <w:b/>
                          <w:sz w:val="24"/>
                        </w:rPr>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tc>
                </w:sdtContent>
              </w:sdt>
            </w:tr>
          </w:tbl>
          <w:p w14:paraId="72608B9C" w14:textId="77777777" w:rsidR="00E03250" w:rsidRPr="001C3242" w:rsidRDefault="00E03250" w:rsidP="009A1924">
            <w:pPr>
              <w:rPr>
                <w:rFonts w:ascii="Arial" w:hAnsi="Arial" w:cs="Arial"/>
                <w:b/>
                <w:sz w:val="24"/>
              </w:rPr>
            </w:pPr>
          </w:p>
        </w:tc>
      </w:tr>
      <w:tr w:rsidR="00E03250" w:rsidRPr="001C3242" w14:paraId="585F96D3" w14:textId="77777777" w:rsidTr="00CB1EFE">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22DB768C" w14:textId="77777777" w:rsidR="00E03250" w:rsidRPr="001C3242" w:rsidRDefault="00E03250" w:rsidP="009A1924">
            <w:pPr>
              <w:rPr>
                <w:rStyle w:val="Content"/>
                <w:b/>
                <w:color w:val="595959" w:themeColor="text1" w:themeTint="A6"/>
              </w:rPr>
            </w:pPr>
            <w:r w:rsidRPr="001C3242">
              <w:rPr>
                <w:rFonts w:ascii="Arial" w:hAnsi="Arial" w:cs="Arial"/>
                <w:b/>
                <w:color w:val="595959" w:themeColor="text1" w:themeTint="A6"/>
              </w:rPr>
              <w:t>Real Property Description:</w:t>
            </w:r>
          </w:p>
        </w:tc>
      </w:tr>
      <w:tr w:rsidR="00E03250" w:rsidRPr="001C3242" w14:paraId="29409F86" w14:textId="77777777" w:rsidTr="00CB1EFE">
        <w:trPr>
          <w:trHeight w:val="431"/>
        </w:trPr>
        <w:tc>
          <w:tcPr>
            <w:tcW w:w="1696" w:type="dxa"/>
            <w:tcBorders>
              <w:top w:val="nil"/>
              <w:left w:val="single" w:sz="4" w:space="0" w:color="D0CECE" w:themeColor="background2" w:themeShade="E6"/>
              <w:bottom w:val="nil"/>
              <w:right w:val="nil"/>
            </w:tcBorders>
            <w:vAlign w:val="center"/>
          </w:tcPr>
          <w:p w14:paraId="6629FECE" w14:textId="77777777" w:rsidR="00E03250" w:rsidRPr="001C3242" w:rsidRDefault="00E03250" w:rsidP="009A1924">
            <w:pPr>
              <w:rPr>
                <w:rFonts w:ascii="Arial" w:hAnsi="Arial" w:cs="Arial"/>
                <w:b/>
                <w:color w:val="595959" w:themeColor="text1" w:themeTint="A6"/>
                <w:sz w:val="24"/>
              </w:rPr>
            </w:pPr>
            <w:r w:rsidRPr="001C3242">
              <w:rPr>
                <w:rFonts w:ascii="Arial" w:hAnsi="Arial" w:cs="Arial"/>
                <w:b/>
                <w:color w:val="595959" w:themeColor="text1" w:themeTint="A6"/>
              </w:rPr>
              <w:t>Lot number:</w:t>
            </w:r>
          </w:p>
        </w:tc>
        <w:tc>
          <w:tcPr>
            <w:tcW w:w="8760" w:type="dxa"/>
            <w:gridSpan w:val="4"/>
            <w:tcBorders>
              <w:left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E03250" w14:paraId="364C05AB" w14:textId="77777777" w:rsidTr="009A1924">
              <w:sdt>
                <w:sdtPr>
                  <w:rPr>
                    <w:rStyle w:val="Content"/>
                  </w:rPr>
                  <w:id w:val="-1746861209"/>
                  <w:placeholder>
                    <w:docPart w:val="8798A7E8B89C4439AF05F706E6792777"/>
                  </w:placeholder>
                  <w:showingPlcHdr/>
                  <w15:color w:val="99CCFF"/>
                </w:sdtPr>
                <w:sdtEndPr>
                  <w:rPr>
                    <w:rStyle w:val="DefaultParagraphFont"/>
                    <w:rFonts w:asciiTheme="minorHAnsi" w:hAnsiTheme="minorHAnsi" w:cs="Arial"/>
                  </w:rPr>
                </w:sdtEndPr>
                <w:sdtContent>
                  <w:tc>
                    <w:tcPr>
                      <w:tcW w:w="5002" w:type="dxa"/>
                    </w:tcPr>
                    <w:p w14:paraId="74212316" w14:textId="77777777" w:rsidR="00E03250" w:rsidRDefault="00E03250" w:rsidP="009A1924">
                      <w:pPr>
                        <w:rPr>
                          <w:rFonts w:ascii="Arial" w:hAnsi="Arial" w:cs="Arial"/>
                          <w:b/>
                          <w:color w:val="595959" w:themeColor="text1" w:themeTint="A6"/>
                          <w:sz w:val="24"/>
                        </w:rPr>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tc>
                </w:sdtContent>
              </w:sdt>
            </w:tr>
          </w:tbl>
          <w:p w14:paraId="1D824292" w14:textId="77777777" w:rsidR="00E03250" w:rsidRPr="001C3242" w:rsidRDefault="00E03250" w:rsidP="009A1924">
            <w:pPr>
              <w:rPr>
                <w:rFonts w:ascii="Arial" w:hAnsi="Arial" w:cs="Arial"/>
                <w:b/>
                <w:color w:val="595959" w:themeColor="text1" w:themeTint="A6"/>
                <w:sz w:val="24"/>
              </w:rPr>
            </w:pPr>
          </w:p>
        </w:tc>
      </w:tr>
      <w:tr w:rsidR="00E03250" w:rsidRPr="00FD5A36" w14:paraId="0B2E28F9" w14:textId="77777777" w:rsidTr="00CB1EFE">
        <w:trPr>
          <w:trHeight w:val="431"/>
        </w:trPr>
        <w:tc>
          <w:tcPr>
            <w:tcW w:w="1696" w:type="dxa"/>
            <w:tcBorders>
              <w:top w:val="nil"/>
              <w:left w:val="single" w:sz="4" w:space="0" w:color="D0CECE" w:themeColor="background2" w:themeShade="E6"/>
              <w:bottom w:val="nil"/>
              <w:right w:val="nil"/>
            </w:tcBorders>
            <w:vAlign w:val="center"/>
          </w:tcPr>
          <w:p w14:paraId="2F34B245" w14:textId="77777777" w:rsidR="00E03250" w:rsidRPr="00FD5A36" w:rsidRDefault="00E03250" w:rsidP="009A1924">
            <w:pPr>
              <w:rPr>
                <w:rFonts w:ascii="Arial" w:hAnsi="Arial" w:cs="Arial"/>
                <w:color w:val="595959" w:themeColor="text1" w:themeTint="A6"/>
              </w:rPr>
            </w:pPr>
            <w:r w:rsidRPr="001C3242">
              <w:rPr>
                <w:rFonts w:ascii="Arial" w:hAnsi="Arial" w:cs="Arial"/>
                <w:b/>
                <w:color w:val="595959" w:themeColor="text1" w:themeTint="A6"/>
              </w:rPr>
              <w:t>Plan number:</w:t>
            </w:r>
          </w:p>
        </w:tc>
        <w:tc>
          <w:tcPr>
            <w:tcW w:w="8760" w:type="dxa"/>
            <w:gridSpan w:val="4"/>
            <w:tcBorders>
              <w:left w:val="nil"/>
              <w:bottom w:val="nil"/>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5002"/>
            </w:tblGrid>
            <w:tr w:rsidR="00E03250" w14:paraId="273E4235" w14:textId="77777777" w:rsidTr="009A1924">
              <w:sdt>
                <w:sdtPr>
                  <w:rPr>
                    <w:rStyle w:val="Content"/>
                  </w:rPr>
                  <w:id w:val="592673711"/>
                  <w:placeholder>
                    <w:docPart w:val="85CDD3B1ED75469AA3D7BB74F4279C10"/>
                  </w:placeholder>
                  <w:showingPlcHdr/>
                  <w15:color w:val="99CCFF"/>
                </w:sdtPr>
                <w:sdtEndPr>
                  <w:rPr>
                    <w:rStyle w:val="DefaultParagraphFont"/>
                    <w:rFonts w:asciiTheme="minorHAnsi" w:hAnsiTheme="minorHAnsi" w:cs="Arial"/>
                  </w:rPr>
                </w:sdtEndPr>
                <w:sdtContent>
                  <w:tc>
                    <w:tcPr>
                      <w:tcW w:w="5002" w:type="dxa"/>
                    </w:tcPr>
                    <w:p w14:paraId="13A7CBB3" w14:textId="77777777" w:rsidR="00E03250" w:rsidRDefault="00E03250" w:rsidP="009A1924">
                      <w:pPr>
                        <w:rPr>
                          <w:rFonts w:ascii="Arial" w:hAnsi="Arial" w:cs="Arial"/>
                          <w:color w:val="595959" w:themeColor="text1" w:themeTint="A6"/>
                        </w:rPr>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tc>
                </w:sdtContent>
              </w:sdt>
            </w:tr>
          </w:tbl>
          <w:p w14:paraId="1A7EBD3A" w14:textId="77777777" w:rsidR="00E03250" w:rsidRPr="00FD5A36" w:rsidRDefault="00E03250" w:rsidP="009A1924">
            <w:pPr>
              <w:rPr>
                <w:rFonts w:ascii="Arial" w:hAnsi="Arial" w:cs="Arial"/>
                <w:color w:val="595959" w:themeColor="text1" w:themeTint="A6"/>
              </w:rPr>
            </w:pPr>
          </w:p>
        </w:tc>
      </w:tr>
      <w:tr w:rsidR="00E03250" w14:paraId="6B9521A2" w14:textId="77777777" w:rsidTr="00CB1EFE">
        <w:trPr>
          <w:trHeight w:val="431"/>
        </w:trPr>
        <w:tc>
          <w:tcPr>
            <w:tcW w:w="5807" w:type="dxa"/>
            <w:gridSpan w:val="2"/>
            <w:tcBorders>
              <w:top w:val="nil"/>
              <w:left w:val="single" w:sz="4" w:space="0" w:color="D0CECE" w:themeColor="background2" w:themeShade="E6"/>
              <w:bottom w:val="nil"/>
              <w:right w:val="nil"/>
            </w:tcBorders>
            <w:vAlign w:val="center"/>
          </w:tcPr>
          <w:p w14:paraId="04E69634" w14:textId="4AC7A6E3" w:rsidR="00E03250" w:rsidRDefault="00E03250" w:rsidP="009A1924">
            <w:pPr>
              <w:rPr>
                <w:rFonts w:ascii="Arial" w:hAnsi="Arial" w:cs="Arial"/>
                <w:sz w:val="24"/>
              </w:rPr>
            </w:pPr>
            <w:r w:rsidRPr="001C3242">
              <w:rPr>
                <w:rFonts w:ascii="Arial" w:hAnsi="Arial" w:cs="Arial"/>
                <w:b/>
                <w:color w:val="595959" w:themeColor="text1" w:themeTint="A6"/>
              </w:rPr>
              <w:t>Area</w:t>
            </w:r>
            <w:r w:rsidR="00CE392C">
              <w:rPr>
                <w:rFonts w:ascii="Arial" w:hAnsi="Arial" w:cs="Arial"/>
                <w:b/>
                <w:color w:val="595959" w:themeColor="text1" w:themeTint="A6"/>
              </w:rPr>
              <w:t>:</w:t>
            </w:r>
            <w:r w:rsidRPr="001C3242">
              <w:rPr>
                <w:rFonts w:ascii="Arial" w:hAnsi="Arial" w:cs="Arial"/>
                <w:color w:val="595959" w:themeColor="text1" w:themeTint="A6"/>
              </w:rPr>
              <w:t xml:space="preserve"> </w:t>
            </w:r>
            <w:r w:rsidRPr="00CE392C">
              <w:rPr>
                <w:rFonts w:ascii="Arial" w:hAnsi="Arial" w:cs="Arial"/>
                <w:i/>
                <w:color w:val="595959" w:themeColor="text1" w:themeTint="A6"/>
                <w:sz w:val="20"/>
              </w:rPr>
              <w:t>(include units – either m</w:t>
            </w:r>
            <w:r w:rsidRPr="00CE392C">
              <w:rPr>
                <w:rFonts w:ascii="Arial" w:hAnsi="Arial" w:cs="Arial"/>
                <w:i/>
                <w:color w:val="595959" w:themeColor="text1" w:themeTint="A6"/>
                <w:sz w:val="20"/>
                <w:vertAlign w:val="superscript"/>
              </w:rPr>
              <w:t>2</w:t>
            </w:r>
            <w:r w:rsidRPr="00CE392C">
              <w:rPr>
                <w:rFonts w:ascii="Arial" w:hAnsi="Arial" w:cs="Arial"/>
                <w:i/>
                <w:color w:val="595959" w:themeColor="text1" w:themeTint="A6"/>
                <w:sz w:val="20"/>
              </w:rPr>
              <w:t xml:space="preserve"> or ha, whichever is applicable)</w:t>
            </w:r>
          </w:p>
        </w:tc>
        <w:tc>
          <w:tcPr>
            <w:tcW w:w="2835" w:type="dxa"/>
            <w:tcBorders>
              <w:top w:val="nil"/>
              <w:left w:val="nil"/>
              <w:bottom w:val="nil"/>
              <w:right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580"/>
            </w:tblGrid>
            <w:tr w:rsidR="00E03250" w14:paraId="7A27898B" w14:textId="77777777" w:rsidTr="009A1924">
              <w:sdt>
                <w:sdtPr>
                  <w:rPr>
                    <w:rStyle w:val="Content"/>
                  </w:rPr>
                  <w:id w:val="-1506973766"/>
                  <w:placeholder>
                    <w:docPart w:val="AC1BE7AF3CCD4BA9B36A03BA611A038E"/>
                  </w:placeholder>
                  <w:showingPlcHdr/>
                  <w15:color w:val="99CCFF"/>
                </w:sdtPr>
                <w:sdtEndPr>
                  <w:rPr>
                    <w:rStyle w:val="DefaultParagraphFont"/>
                    <w:rFonts w:asciiTheme="minorHAnsi" w:hAnsiTheme="minorHAnsi" w:cs="Arial"/>
                  </w:rPr>
                </w:sdtEndPr>
                <w:sdtContent>
                  <w:tc>
                    <w:tcPr>
                      <w:tcW w:w="2580" w:type="dxa"/>
                    </w:tcPr>
                    <w:p w14:paraId="1D1CEFC8" w14:textId="77777777" w:rsidR="00E03250" w:rsidRDefault="00E03250" w:rsidP="009A1924">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tc>
                </w:sdtContent>
              </w:sdt>
            </w:tr>
          </w:tbl>
          <w:p w14:paraId="59D49B0C" w14:textId="77777777" w:rsidR="00E03250" w:rsidRDefault="00E03250" w:rsidP="009A1924">
            <w:pPr>
              <w:rPr>
                <w:rFonts w:ascii="Arial" w:hAnsi="Arial" w:cs="Arial"/>
                <w:sz w:val="24"/>
              </w:rPr>
            </w:pPr>
          </w:p>
        </w:tc>
        <w:tc>
          <w:tcPr>
            <w:tcW w:w="851" w:type="dxa"/>
            <w:tcBorders>
              <w:top w:val="nil"/>
              <w:left w:val="nil"/>
              <w:bottom w:val="nil"/>
              <w:right w:val="nil"/>
            </w:tcBorders>
            <w:vAlign w:val="center"/>
          </w:tcPr>
          <w:p w14:paraId="4C4CF772" w14:textId="77777777" w:rsidR="00E03250" w:rsidRDefault="00EE555D" w:rsidP="009A1924">
            <w:pPr>
              <w:rPr>
                <w:rFonts w:ascii="Arial" w:hAnsi="Arial" w:cs="Arial"/>
                <w:sz w:val="24"/>
              </w:rPr>
            </w:pPr>
            <w:sdt>
              <w:sdtPr>
                <w:rPr>
                  <w:rFonts w:ascii="Arial" w:hAnsi="Arial" w:cs="Arial"/>
                  <w:b/>
                  <w:color w:val="595959" w:themeColor="text1" w:themeTint="A6"/>
                </w:rPr>
                <w:id w:val="2137904762"/>
                <w14:checkbox>
                  <w14:checked w14:val="0"/>
                  <w14:checkedState w14:val="2612" w14:font="MS Gothic"/>
                  <w14:uncheckedState w14:val="2610" w14:font="MS Gothic"/>
                </w14:checkbox>
              </w:sdtPr>
              <w:sdtEndPr/>
              <w:sdtContent>
                <w:r w:rsidR="00E03250">
                  <w:rPr>
                    <w:rFonts w:ascii="MS Gothic" w:eastAsia="MS Gothic" w:hAnsi="MS Gothic" w:cs="Arial" w:hint="eastAsia"/>
                    <w:b/>
                    <w:color w:val="595959" w:themeColor="text1" w:themeTint="A6"/>
                  </w:rPr>
                  <w:t>☐</w:t>
                </w:r>
              </w:sdtContent>
            </w:sdt>
            <w:r w:rsidR="00E03250">
              <w:rPr>
                <w:rFonts w:ascii="Arial" w:hAnsi="Arial" w:cs="Arial"/>
                <w:sz w:val="24"/>
              </w:rPr>
              <w:t xml:space="preserve"> </w:t>
            </w:r>
            <w:r w:rsidR="00E03250">
              <w:rPr>
                <w:rFonts w:ascii="Arial" w:hAnsi="Arial" w:cs="Arial"/>
                <w:b/>
                <w:color w:val="595959" w:themeColor="text1" w:themeTint="A6"/>
              </w:rPr>
              <w:t>m</w:t>
            </w:r>
            <w:r w:rsidR="00E03250">
              <w:rPr>
                <w:rFonts w:ascii="Arial" w:hAnsi="Arial" w:cs="Arial"/>
                <w:b/>
                <w:color w:val="595959" w:themeColor="text1" w:themeTint="A6"/>
                <w:vertAlign w:val="superscript"/>
              </w:rPr>
              <w:t>2</w:t>
            </w:r>
          </w:p>
        </w:tc>
        <w:tc>
          <w:tcPr>
            <w:tcW w:w="963" w:type="dxa"/>
            <w:tcBorders>
              <w:top w:val="nil"/>
              <w:left w:val="nil"/>
              <w:bottom w:val="nil"/>
              <w:right w:val="single" w:sz="4" w:space="0" w:color="D0CECE" w:themeColor="background2" w:themeShade="E6"/>
            </w:tcBorders>
            <w:vAlign w:val="center"/>
          </w:tcPr>
          <w:p w14:paraId="3FBDB352" w14:textId="77777777" w:rsidR="00E03250" w:rsidRDefault="00EE555D" w:rsidP="009A1924">
            <w:pPr>
              <w:rPr>
                <w:rFonts w:ascii="Arial" w:hAnsi="Arial" w:cs="Arial"/>
                <w:sz w:val="24"/>
              </w:rPr>
            </w:pPr>
            <w:sdt>
              <w:sdtPr>
                <w:rPr>
                  <w:rFonts w:ascii="Arial" w:hAnsi="Arial" w:cs="Arial"/>
                  <w:b/>
                  <w:color w:val="595959" w:themeColor="text1" w:themeTint="A6"/>
                </w:rPr>
                <w:id w:val="768971431"/>
                <w14:checkbox>
                  <w14:checked w14:val="0"/>
                  <w14:checkedState w14:val="2612" w14:font="MS Gothic"/>
                  <w14:uncheckedState w14:val="2610" w14:font="MS Gothic"/>
                </w14:checkbox>
              </w:sdtPr>
              <w:sdtEndPr/>
              <w:sdtContent>
                <w:r w:rsidR="00E03250">
                  <w:rPr>
                    <w:rFonts w:ascii="MS Gothic" w:eastAsia="MS Gothic" w:hAnsi="MS Gothic" w:cs="Arial" w:hint="eastAsia"/>
                    <w:b/>
                    <w:color w:val="595959" w:themeColor="text1" w:themeTint="A6"/>
                  </w:rPr>
                  <w:t>☐</w:t>
                </w:r>
              </w:sdtContent>
            </w:sdt>
            <w:r w:rsidR="00E03250">
              <w:rPr>
                <w:rFonts w:ascii="Arial" w:hAnsi="Arial" w:cs="Arial"/>
                <w:sz w:val="24"/>
              </w:rPr>
              <w:t xml:space="preserve"> </w:t>
            </w:r>
            <w:r w:rsidR="00E03250">
              <w:rPr>
                <w:rFonts w:ascii="Arial" w:hAnsi="Arial" w:cs="Arial"/>
                <w:b/>
                <w:color w:val="595959" w:themeColor="text1" w:themeTint="A6"/>
              </w:rPr>
              <w:t>ha</w:t>
            </w:r>
          </w:p>
        </w:tc>
      </w:tr>
      <w:tr w:rsidR="008F5F17" w14:paraId="11332FC1" w14:textId="77777777" w:rsidTr="00CB1EFE">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007E87FA" w14:textId="77777777" w:rsidR="008F5F17" w:rsidRPr="00957F05" w:rsidRDefault="008F5F17" w:rsidP="008B6DE3">
            <w:pPr>
              <w:rPr>
                <w:rFonts w:ascii="Arial" w:hAnsi="Arial" w:cs="Arial"/>
                <w:b/>
                <w:sz w:val="24"/>
              </w:rPr>
            </w:pPr>
            <w:r w:rsidRPr="00957F05">
              <w:rPr>
                <w:rFonts w:ascii="Arial" w:hAnsi="Arial" w:cs="Arial"/>
                <w:b/>
                <w:color w:val="595959" w:themeColor="text1" w:themeTint="A6"/>
              </w:rPr>
              <w:t>Street address:</w:t>
            </w:r>
          </w:p>
        </w:tc>
      </w:tr>
      <w:tr w:rsidR="00927648" w14:paraId="4F38EA14" w14:textId="77777777" w:rsidTr="00CB1EFE">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6686"/>
              <w:gridCol w:w="855"/>
              <w:gridCol w:w="1280"/>
              <w:gridCol w:w="1409"/>
            </w:tblGrid>
            <w:tr w:rsidR="00B4628C" w:rsidRPr="00AF0CA5" w14:paraId="7C65ADA6" w14:textId="77777777" w:rsidTr="00743D92">
              <w:sdt>
                <w:sdtPr>
                  <w:rPr>
                    <w:rStyle w:val="Content"/>
                  </w:rPr>
                  <w:id w:val="1802417009"/>
                  <w:placeholder>
                    <w:docPart w:val="1FD2ECDB727341F696E3DF592648C585"/>
                  </w:placeholder>
                  <w:showingPlcHdr/>
                  <w15:color w:val="99CCFF"/>
                </w:sdtPr>
                <w:sdtEndPr>
                  <w:rPr>
                    <w:rStyle w:val="DefaultParagraphFont"/>
                    <w:rFonts w:asciiTheme="minorHAnsi" w:hAnsiTheme="minorHAnsi" w:cs="Arial"/>
                    <w:color w:val="595959" w:themeColor="text1" w:themeTint="A6"/>
                  </w:rPr>
                </w:sdtEndPr>
                <w:sdtContent>
                  <w:tc>
                    <w:tcPr>
                      <w:tcW w:w="6686" w:type="dxa"/>
                      <w:tcBorders>
                        <w:right w:val="nil"/>
                      </w:tcBorders>
                      <w:vAlign w:val="center"/>
                    </w:tcPr>
                    <w:p w14:paraId="50F8ACB5" w14:textId="77777777" w:rsidR="00B4628C" w:rsidRPr="00AF0CA5" w:rsidRDefault="00B4628C" w:rsidP="00B4628C">
                      <w:pPr>
                        <w:rPr>
                          <w:rFonts w:ascii="Arial" w:hAnsi="Arial" w:cs="Arial"/>
                          <w:color w:val="595959" w:themeColor="text1" w:themeTint="A6"/>
                        </w:rPr>
                      </w:pPr>
                      <w:r w:rsidRPr="005B3389">
                        <w:rPr>
                          <w:rStyle w:val="PlaceholderText"/>
                          <w:rFonts w:cs="Arial"/>
                          <w:color w:val="ED7D31" w:themeColor="accent2"/>
                        </w:rPr>
                        <w:t>Click to enter address.</w:t>
                      </w:r>
                    </w:p>
                  </w:tc>
                </w:sdtContent>
              </w:sdt>
              <w:tc>
                <w:tcPr>
                  <w:tcW w:w="855" w:type="dxa"/>
                  <w:tcBorders>
                    <w:left w:val="nil"/>
                    <w:right w:val="nil"/>
                  </w:tcBorders>
                  <w:vAlign w:val="center"/>
                </w:tcPr>
                <w:p w14:paraId="6F0677D7" w14:textId="77777777" w:rsidR="00B4628C" w:rsidRPr="00AF0CA5" w:rsidRDefault="00B4628C" w:rsidP="00B4628C">
                  <w:pPr>
                    <w:rPr>
                      <w:rStyle w:val="Content"/>
                      <w:rFonts w:cs="Arial"/>
                      <w:color w:val="595959" w:themeColor="text1" w:themeTint="A6"/>
                    </w:rPr>
                  </w:pPr>
                  <w:r w:rsidRPr="00AF0CA5">
                    <w:rPr>
                      <w:rFonts w:ascii="Arial" w:hAnsi="Arial" w:cs="Arial"/>
                      <w:b/>
                      <w:color w:val="595959" w:themeColor="text1" w:themeTint="A6"/>
                    </w:rPr>
                    <w:t>QLD</w:t>
                  </w:r>
                </w:p>
              </w:tc>
              <w:tc>
                <w:tcPr>
                  <w:tcW w:w="1280" w:type="dxa"/>
                  <w:tcBorders>
                    <w:left w:val="nil"/>
                    <w:right w:val="nil"/>
                  </w:tcBorders>
                  <w:vAlign w:val="center"/>
                </w:tcPr>
                <w:p w14:paraId="66305602" w14:textId="77777777" w:rsidR="00B4628C" w:rsidRPr="00AF0CA5" w:rsidRDefault="00B4628C" w:rsidP="00B4628C">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744370956"/>
                  <w:placeholder>
                    <w:docPart w:val="DA6DA7216B9546068612D8C8E29B79D7"/>
                  </w:placeholder>
                  <w:showingPlcHdr/>
                  <w15:color w:val="99CCFF"/>
                </w:sdtPr>
                <w:sdtEndPr>
                  <w:rPr>
                    <w:rStyle w:val="DefaultParagraphFont"/>
                    <w:rFonts w:asciiTheme="minorHAnsi" w:hAnsiTheme="minorHAnsi" w:cs="Arial"/>
                    <w:color w:val="595959" w:themeColor="text1" w:themeTint="A6"/>
                  </w:rPr>
                </w:sdtEndPr>
                <w:sdtContent>
                  <w:tc>
                    <w:tcPr>
                      <w:tcW w:w="1409" w:type="dxa"/>
                      <w:tcBorders>
                        <w:left w:val="nil"/>
                      </w:tcBorders>
                      <w:vAlign w:val="center"/>
                    </w:tcPr>
                    <w:p w14:paraId="676081EF" w14:textId="77777777" w:rsidR="00B4628C" w:rsidRPr="00AF0CA5" w:rsidRDefault="00B4628C" w:rsidP="00B4628C">
                      <w:pPr>
                        <w:rPr>
                          <w:rFonts w:ascii="Arial" w:hAnsi="Arial" w:cs="Arial"/>
                          <w:b/>
                          <w:color w:val="595959" w:themeColor="text1" w:themeTint="A6"/>
                        </w:rPr>
                      </w:pPr>
                      <w:r w:rsidRPr="005B3389">
                        <w:rPr>
                          <w:rStyle w:val="PlaceholderText"/>
                          <w:rFonts w:cs="Arial"/>
                          <w:color w:val="ED7D31" w:themeColor="accent2"/>
                        </w:rPr>
                        <w:t>Click to enter postcode.</w:t>
                      </w:r>
                    </w:p>
                  </w:tc>
                </w:sdtContent>
              </w:sdt>
            </w:tr>
          </w:tbl>
          <w:p w14:paraId="12CFF6BA" w14:textId="77777777" w:rsidR="00927648" w:rsidRDefault="00927648" w:rsidP="008B6DE3">
            <w:pPr>
              <w:rPr>
                <w:rFonts w:ascii="Arial" w:hAnsi="Arial" w:cs="Arial"/>
                <w:sz w:val="24"/>
              </w:rPr>
            </w:pPr>
          </w:p>
        </w:tc>
      </w:tr>
      <w:tr w:rsidR="008F5F17" w14:paraId="69D2F276" w14:textId="77777777" w:rsidTr="00CB1EFE">
        <w:trPr>
          <w:trHeight w:val="431"/>
        </w:trPr>
        <w:tc>
          <w:tcPr>
            <w:tcW w:w="10456" w:type="dxa"/>
            <w:gridSpan w:val="5"/>
            <w:tcBorders>
              <w:left w:val="single" w:sz="4" w:space="0" w:color="D0CECE" w:themeColor="background2" w:themeShade="E6"/>
              <w:right w:val="single" w:sz="4" w:space="0" w:color="D0CECE" w:themeColor="background2" w:themeShade="E6"/>
            </w:tcBorders>
            <w:vAlign w:val="center"/>
          </w:tcPr>
          <w:p w14:paraId="391EB357" w14:textId="77777777" w:rsidR="008F5F17" w:rsidRPr="00957F05" w:rsidRDefault="008F5F17" w:rsidP="008B6DE3">
            <w:pPr>
              <w:rPr>
                <w:rStyle w:val="Content"/>
                <w:b/>
              </w:rPr>
            </w:pPr>
            <w:r w:rsidRPr="00957F05">
              <w:rPr>
                <w:rFonts w:ascii="Arial" w:hAnsi="Arial" w:cs="Arial"/>
                <w:b/>
                <w:color w:val="595959" w:themeColor="text1" w:themeTint="A6"/>
              </w:rPr>
              <w:t>Local Government Area:</w:t>
            </w:r>
          </w:p>
        </w:tc>
      </w:tr>
      <w:tr w:rsidR="00927648" w14:paraId="68C62DFA" w14:textId="77777777" w:rsidTr="00CB1EFE">
        <w:trPr>
          <w:trHeight w:val="431"/>
        </w:trPr>
        <w:tc>
          <w:tcPr>
            <w:tcW w:w="10456" w:type="dxa"/>
            <w:gridSpan w:val="5"/>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927648" w14:paraId="2FC863B0" w14:textId="77777777" w:rsidTr="00957F05">
              <w:sdt>
                <w:sdtPr>
                  <w:rPr>
                    <w:rStyle w:val="Content"/>
                  </w:rPr>
                  <w:id w:val="-1285887309"/>
                  <w:placeholder>
                    <w:docPart w:val="1C1C78353E904A388438D7A6B1B2260E"/>
                  </w:placeholder>
                  <w:showingPlcHdr/>
                  <w15:color w:val="99CCFF"/>
                </w:sdtPr>
                <w:sdtEndPr>
                  <w:rPr>
                    <w:rStyle w:val="DefaultParagraphFont"/>
                    <w:rFonts w:asciiTheme="minorHAnsi" w:hAnsiTheme="minorHAnsi" w:cs="Arial"/>
                  </w:rPr>
                </w:sdtEndPr>
                <w:sdtContent>
                  <w:tc>
                    <w:tcPr>
                      <w:tcW w:w="10230" w:type="dxa"/>
                    </w:tcPr>
                    <w:p w14:paraId="027724B8" w14:textId="6EE7E087" w:rsidR="00927648" w:rsidRDefault="00927648" w:rsidP="008B6DE3">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local government area</w:t>
                      </w:r>
                      <w:r w:rsidRPr="009136F8">
                        <w:rPr>
                          <w:rStyle w:val="PlaceholderText"/>
                          <w:color w:val="ED7D31" w:themeColor="accent2"/>
                        </w:rPr>
                        <w:t>.</w:t>
                      </w:r>
                    </w:p>
                  </w:tc>
                </w:sdtContent>
              </w:sdt>
            </w:tr>
          </w:tbl>
          <w:p w14:paraId="17DF3378" w14:textId="77777777" w:rsidR="00927648" w:rsidRDefault="00927648" w:rsidP="008B6DE3">
            <w:pPr>
              <w:rPr>
                <w:rFonts w:ascii="Arial" w:hAnsi="Arial" w:cs="Arial"/>
                <w:sz w:val="24"/>
              </w:rPr>
            </w:pPr>
          </w:p>
        </w:tc>
      </w:tr>
    </w:tbl>
    <w:p w14:paraId="23506586" w14:textId="77777777" w:rsidR="008F5F17" w:rsidRDefault="008F5F17" w:rsidP="008F5F17">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456"/>
      </w:tblGrid>
      <w:tr w:rsidR="00B4628C" w14:paraId="0F9D9158" w14:textId="77777777" w:rsidTr="00C67B37">
        <w:trPr>
          <w:trHeight w:val="332"/>
          <w:tblHeader/>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4C5B42A" w14:textId="59563A03" w:rsidR="00B4628C" w:rsidRPr="007232AB" w:rsidRDefault="00B4628C">
            <w:pPr>
              <w:rPr>
                <w:rFonts w:ascii="Arial" w:hAnsi="Arial" w:cs="Arial"/>
                <w:b/>
                <w:sz w:val="24"/>
              </w:rPr>
            </w:pPr>
            <w:r w:rsidRPr="007232AB">
              <w:rPr>
                <w:rFonts w:ascii="Arial" w:hAnsi="Arial" w:cs="Arial"/>
                <w:b/>
                <w:sz w:val="24"/>
              </w:rPr>
              <w:t xml:space="preserve">SECTION </w:t>
            </w:r>
            <w:r w:rsidR="00DA285C">
              <w:rPr>
                <w:rFonts w:ascii="Arial" w:hAnsi="Arial" w:cs="Arial"/>
                <w:b/>
                <w:sz w:val="24"/>
              </w:rPr>
              <w:t>9</w:t>
            </w:r>
            <w:r>
              <w:rPr>
                <w:rFonts w:ascii="Arial" w:hAnsi="Arial" w:cs="Arial"/>
                <w:b/>
                <w:sz w:val="24"/>
              </w:rPr>
              <w:t xml:space="preserve"> – APPEAL ISSUES</w:t>
            </w:r>
          </w:p>
        </w:tc>
      </w:tr>
      <w:tr w:rsidR="00B4628C" w14:paraId="13179EC7" w14:textId="77777777" w:rsidTr="00743D92">
        <w:trPr>
          <w:trHeight w:val="43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2ADD9E88" w14:textId="77777777" w:rsidR="00B4628C" w:rsidRPr="00743D92" w:rsidRDefault="00B4628C" w:rsidP="00743D92">
            <w:pPr>
              <w:rPr>
                <w:rFonts w:ascii="Arial" w:hAnsi="Arial" w:cs="Arial"/>
                <w:b/>
                <w:sz w:val="20"/>
              </w:rPr>
            </w:pPr>
            <w:r w:rsidRPr="00743D92">
              <w:rPr>
                <w:rFonts w:ascii="Arial" w:hAnsi="Arial" w:cs="Arial"/>
                <w:b/>
                <w:color w:val="595959" w:themeColor="text1" w:themeTint="A6"/>
              </w:rPr>
              <w:t>Grounds of Appeal:</w:t>
            </w:r>
          </w:p>
        </w:tc>
      </w:tr>
      <w:tr w:rsidR="00B4628C" w14:paraId="0D2388F5" w14:textId="77777777" w:rsidTr="00743D92">
        <w:trPr>
          <w:trHeight w:val="432"/>
        </w:trPr>
        <w:tc>
          <w:tcPr>
            <w:tcW w:w="10456" w:type="dxa"/>
            <w:tcBorders>
              <w:top w:val="nil"/>
              <w:left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B4628C" w14:paraId="175B03F3" w14:textId="77777777" w:rsidTr="00743D92">
              <w:sdt>
                <w:sdtPr>
                  <w:rPr>
                    <w:rStyle w:val="Content"/>
                  </w:rPr>
                  <w:id w:val="-1415856026"/>
                  <w:placeholder>
                    <w:docPart w:val="FF3788E62E454D37A14B618BCD02E009"/>
                  </w:placeholder>
                  <w:showingPlcHdr/>
                  <w15:color w:val="99CCFF"/>
                </w:sdtPr>
                <w:sdtEndPr>
                  <w:rPr>
                    <w:rStyle w:val="DefaultParagraphFont"/>
                    <w:rFonts w:asciiTheme="minorHAnsi" w:hAnsiTheme="minorHAnsi" w:cs="Arial"/>
                  </w:rPr>
                </w:sdtEndPr>
                <w:sdtContent>
                  <w:tc>
                    <w:tcPr>
                      <w:tcW w:w="10230" w:type="dxa"/>
                    </w:tcPr>
                    <w:p w14:paraId="0C32E3D4" w14:textId="77777777" w:rsidR="00B4628C" w:rsidRDefault="00B4628C" w:rsidP="00743D92">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19B34324" w14:textId="77777777" w:rsidR="00B4628C" w:rsidRDefault="00B4628C" w:rsidP="00743D92">
            <w:pPr>
              <w:rPr>
                <w:rFonts w:ascii="Arial" w:hAnsi="Arial" w:cs="Arial"/>
                <w:sz w:val="24"/>
              </w:rPr>
            </w:pPr>
          </w:p>
        </w:tc>
      </w:tr>
      <w:tr w:rsidR="00B4628C" w14:paraId="5833324D" w14:textId="77777777" w:rsidTr="00743D92">
        <w:tc>
          <w:tcPr>
            <w:tcW w:w="10456" w:type="dxa"/>
            <w:tcBorders>
              <w:left w:val="single" w:sz="4" w:space="0" w:color="D0CECE" w:themeColor="background2" w:themeShade="E6"/>
              <w:right w:val="single" w:sz="4" w:space="0" w:color="D0CECE" w:themeColor="background2" w:themeShade="E6"/>
            </w:tcBorders>
            <w:vAlign w:val="center"/>
          </w:tcPr>
          <w:p w14:paraId="2749E06B" w14:textId="77777777" w:rsidR="00B4628C" w:rsidRPr="00743D92" w:rsidRDefault="00B4628C" w:rsidP="00743D92">
            <w:pPr>
              <w:rPr>
                <w:rStyle w:val="Content"/>
                <w:b/>
              </w:rPr>
            </w:pPr>
            <w:r w:rsidRPr="00743D92">
              <w:rPr>
                <w:rFonts w:ascii="Arial" w:hAnsi="Arial" w:cs="Arial"/>
                <w:b/>
                <w:color w:val="595959" w:themeColor="text1" w:themeTint="A6"/>
              </w:rPr>
              <w:t>Orders or Other Relief Sought:</w:t>
            </w:r>
          </w:p>
        </w:tc>
      </w:tr>
      <w:tr w:rsidR="00B4628C" w14:paraId="582CC18C" w14:textId="77777777" w:rsidTr="00743D92">
        <w:trPr>
          <w:trHeight w:val="450"/>
        </w:trPr>
        <w:tc>
          <w:tcPr>
            <w:tcW w:w="10456" w:type="dxa"/>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B4628C" w14:paraId="6BE1B5B7" w14:textId="77777777" w:rsidTr="00743D92">
              <w:sdt>
                <w:sdtPr>
                  <w:rPr>
                    <w:rStyle w:val="Content"/>
                  </w:rPr>
                  <w:id w:val="1647392989"/>
                  <w:placeholder>
                    <w:docPart w:val="8841E5354AF0442EA388A77CB511E090"/>
                  </w:placeholder>
                  <w:showingPlcHdr/>
                  <w15:color w:val="99CCFF"/>
                </w:sdtPr>
                <w:sdtEndPr>
                  <w:rPr>
                    <w:rStyle w:val="DefaultParagraphFont"/>
                    <w:rFonts w:asciiTheme="minorHAnsi" w:hAnsiTheme="minorHAnsi" w:cs="Arial"/>
                  </w:rPr>
                </w:sdtEndPr>
                <w:sdtContent>
                  <w:tc>
                    <w:tcPr>
                      <w:tcW w:w="10230" w:type="dxa"/>
                    </w:tcPr>
                    <w:p w14:paraId="3F1D8E1D" w14:textId="77777777" w:rsidR="00B4628C" w:rsidRDefault="00B4628C" w:rsidP="00743D92">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tc>
                </w:sdtContent>
              </w:sdt>
            </w:tr>
          </w:tbl>
          <w:p w14:paraId="4D051CC0" w14:textId="77777777" w:rsidR="00B4628C" w:rsidRDefault="00B4628C" w:rsidP="00743D92">
            <w:pPr>
              <w:rPr>
                <w:rFonts w:ascii="Arial" w:hAnsi="Arial" w:cs="Arial"/>
                <w:sz w:val="24"/>
              </w:rPr>
            </w:pPr>
          </w:p>
        </w:tc>
      </w:tr>
    </w:tbl>
    <w:p w14:paraId="6D4B9F24" w14:textId="2D8C2675" w:rsidR="00B4628C" w:rsidRDefault="00B4628C" w:rsidP="008F5F17">
      <w:pPr>
        <w:spacing w:after="0" w:line="240" w:lineRule="auto"/>
        <w:rPr>
          <w:rFonts w:ascii="Arial" w:hAnsi="Arial" w:cs="Arial"/>
          <w:sz w:val="24"/>
        </w:rPr>
      </w:pPr>
    </w:p>
    <w:p w14:paraId="74AC1451" w14:textId="77777777" w:rsidR="00B4628C" w:rsidRDefault="00B4628C">
      <w:pPr>
        <w:rPr>
          <w:rFonts w:ascii="Arial" w:hAnsi="Arial" w:cs="Arial"/>
          <w:sz w:val="24"/>
        </w:rPr>
      </w:pPr>
      <w:r>
        <w:rPr>
          <w:rFonts w:ascii="Arial" w:hAnsi="Arial" w:cs="Arial"/>
          <w:sz w:val="24"/>
        </w:rPr>
        <w:br w:type="page"/>
      </w:r>
    </w:p>
    <w:p w14:paraId="3FD0E149" w14:textId="4C1EFD47" w:rsidR="00721E10" w:rsidRDefault="00721E10" w:rsidP="00957F05">
      <w:pPr>
        <w:spacing w:after="0"/>
        <w:rPr>
          <w:rFonts w:ascii="Arial" w:hAnsi="Arial" w:cs="Arial"/>
          <w:sz w:val="24"/>
        </w:rPr>
      </w:pPr>
      <w:r>
        <w:rPr>
          <w:rFonts w:ascii="Arial" w:hAnsi="Arial" w:cs="Arial"/>
          <w:sz w:val="24"/>
        </w:rPr>
        <w:lastRenderedPageBreak/>
        <w:t xml:space="preserve"> </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20180C" w14:paraId="7F47CAA6" w14:textId="77777777" w:rsidTr="00C67B37">
        <w:trPr>
          <w:tblHeader/>
        </w:trPr>
        <w:tc>
          <w:tcPr>
            <w:tcW w:w="10456" w:type="dxa"/>
            <w:shd w:val="clear" w:color="auto" w:fill="ECAF9C"/>
          </w:tcPr>
          <w:p w14:paraId="517E8F2E" w14:textId="476371A9" w:rsidR="0020180C" w:rsidRDefault="00DA285C">
            <w:pPr>
              <w:rPr>
                <w:rFonts w:ascii="Arial" w:hAnsi="Arial" w:cs="Arial"/>
                <w:sz w:val="24"/>
              </w:rPr>
            </w:pPr>
            <w:r w:rsidRPr="007232AB">
              <w:rPr>
                <w:rFonts w:ascii="Arial" w:hAnsi="Arial" w:cs="Arial"/>
                <w:b/>
                <w:sz w:val="24"/>
              </w:rPr>
              <w:t xml:space="preserve">SECTION </w:t>
            </w:r>
            <w:r>
              <w:rPr>
                <w:rFonts w:ascii="Arial" w:hAnsi="Arial" w:cs="Arial"/>
                <w:b/>
                <w:sz w:val="24"/>
              </w:rPr>
              <w:t>10 – DECLARATION</w:t>
            </w:r>
          </w:p>
        </w:tc>
      </w:tr>
      <w:tr w:rsidR="0020180C" w14:paraId="3A8B9F07" w14:textId="77777777" w:rsidTr="008B6DE3">
        <w:tc>
          <w:tcPr>
            <w:tcW w:w="10456" w:type="dxa"/>
          </w:tcPr>
          <w:p w14:paraId="00363493" w14:textId="77777777" w:rsidR="0020180C" w:rsidRPr="008B6DE3" w:rsidRDefault="00EE555D" w:rsidP="008B6DE3">
            <w:pPr>
              <w:rPr>
                <w:rFonts w:ascii="Arial" w:hAnsi="Arial" w:cs="Arial"/>
              </w:rPr>
            </w:pPr>
            <w:sdt>
              <w:sdtPr>
                <w:rPr>
                  <w:rFonts w:ascii="Arial" w:hAnsi="Arial" w:cs="Arial"/>
                  <w:color w:val="595959" w:themeColor="text1" w:themeTint="A6"/>
                </w:rPr>
                <w:id w:val="1944563494"/>
                <w14:checkbox>
                  <w14:checked w14:val="0"/>
                  <w14:checkedState w14:val="2612" w14:font="MS Gothic"/>
                  <w14:uncheckedState w14:val="2610" w14:font="MS Gothic"/>
                </w14:checkbox>
              </w:sdtPr>
              <w:sdtEndPr/>
              <w:sdtContent>
                <w:r w:rsidR="0020180C" w:rsidRPr="008B6DE3">
                  <w:rPr>
                    <w:rFonts w:ascii="MS Gothic" w:eastAsia="MS Gothic" w:hAnsi="MS Gothic" w:cs="Arial"/>
                    <w:color w:val="595959" w:themeColor="text1" w:themeTint="A6"/>
                  </w:rPr>
                  <w:t>☐</w:t>
                </w:r>
              </w:sdtContent>
            </w:sdt>
            <w:r w:rsidR="0020180C" w:rsidRPr="008B6DE3">
              <w:rPr>
                <w:rFonts w:ascii="Arial" w:hAnsi="Arial" w:cs="Arial"/>
                <w:color w:val="595959" w:themeColor="text1" w:themeTint="A6"/>
              </w:rPr>
              <w:t xml:space="preserve"> I have read and understood the Privacy Statement below.</w:t>
            </w:r>
          </w:p>
        </w:tc>
      </w:tr>
      <w:tr w:rsidR="0020180C" w14:paraId="19BD2CC0" w14:textId="77777777" w:rsidTr="008B6DE3">
        <w:trPr>
          <w:trHeight w:val="3109"/>
        </w:trPr>
        <w:tc>
          <w:tcPr>
            <w:tcW w:w="10456" w:type="dxa"/>
            <w:vAlign w:val="center"/>
          </w:tcPr>
          <w:p w14:paraId="1960AF28" w14:textId="77777777" w:rsidR="0020180C" w:rsidRPr="008B6DE3" w:rsidRDefault="0020180C" w:rsidP="008B6DE3">
            <w:pPr>
              <w:rPr>
                <w:rFonts w:ascii="Arial" w:hAnsi="Arial" w:cs="Arial"/>
                <w:b/>
                <w:color w:val="595959" w:themeColor="text1" w:themeTint="A6"/>
              </w:rPr>
            </w:pPr>
            <w:r w:rsidRPr="008B6DE3">
              <w:rPr>
                <w:rFonts w:ascii="Arial" w:hAnsi="Arial" w:cs="Arial"/>
                <w:b/>
                <w:color w:val="595959" w:themeColor="text1" w:themeTint="A6"/>
              </w:rPr>
              <w:t>Privacy Statement</w:t>
            </w:r>
          </w:p>
          <w:p w14:paraId="2D2C4AB4" w14:textId="77777777" w:rsidR="0020180C" w:rsidRPr="008B6DE3" w:rsidRDefault="0020180C" w:rsidP="008B6DE3">
            <w:pPr>
              <w:rPr>
                <w:rFonts w:ascii="Arial" w:hAnsi="Arial" w:cs="Arial"/>
                <w:color w:val="595959" w:themeColor="text1" w:themeTint="A6"/>
              </w:rPr>
            </w:pPr>
            <w:r w:rsidRPr="008B6DE3">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173AA593" w14:textId="77777777" w:rsidR="0020180C" w:rsidRPr="008B6DE3" w:rsidRDefault="0020180C" w:rsidP="008B6DE3">
            <w:pPr>
              <w:rPr>
                <w:rFonts w:ascii="Arial" w:hAnsi="Arial" w:cs="Arial"/>
                <w:color w:val="595959" w:themeColor="text1" w:themeTint="A6"/>
              </w:rPr>
            </w:pPr>
          </w:p>
          <w:p w14:paraId="3FEEA523" w14:textId="77777777" w:rsidR="0020180C" w:rsidRPr="008B6DE3" w:rsidRDefault="0020180C" w:rsidP="008B6DE3">
            <w:pPr>
              <w:rPr>
                <w:rFonts w:ascii="Arial" w:hAnsi="Arial" w:cs="Arial"/>
                <w:color w:val="595959" w:themeColor="text1" w:themeTint="A6"/>
              </w:rPr>
            </w:pPr>
            <w:r w:rsidRPr="008B6DE3">
              <w:rPr>
                <w:rFonts w:ascii="Arial" w:hAnsi="Arial" w:cs="Arial"/>
                <w:color w:val="595959" w:themeColor="text1" w:themeTint="A6"/>
              </w:rPr>
              <w:t>Please ensure that the personal information you provide on this form is true and correct, including the information you provide about other parties.</w:t>
            </w:r>
          </w:p>
          <w:p w14:paraId="4141F40D" w14:textId="77777777" w:rsidR="0020180C" w:rsidRPr="008B6DE3" w:rsidRDefault="0020180C" w:rsidP="008B6DE3">
            <w:pPr>
              <w:rPr>
                <w:rFonts w:ascii="Arial" w:hAnsi="Arial" w:cs="Arial"/>
                <w:color w:val="595959" w:themeColor="text1" w:themeTint="A6"/>
              </w:rPr>
            </w:pPr>
          </w:p>
          <w:p w14:paraId="1A3C6360" w14:textId="77777777" w:rsidR="0020180C" w:rsidRPr="008B6DE3" w:rsidRDefault="0020180C" w:rsidP="008B6DE3">
            <w:pPr>
              <w:rPr>
                <w:rFonts w:ascii="Arial" w:hAnsi="Arial" w:cs="Arial"/>
              </w:rPr>
            </w:pPr>
            <w:r w:rsidRPr="008B6DE3">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8B6DE3">
                <w:rPr>
                  <w:rStyle w:val="Hyperlink"/>
                  <w:rFonts w:ascii="Arial" w:hAnsi="Arial" w:cs="Arial"/>
                </w:rPr>
                <w:t>Privacy Guide.</w:t>
              </w:r>
            </w:hyperlink>
          </w:p>
        </w:tc>
      </w:tr>
    </w:tbl>
    <w:p w14:paraId="7DC14A77" w14:textId="77777777" w:rsidR="008F5F17" w:rsidRDefault="008F5F17"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292"/>
        <w:gridCol w:w="7917"/>
        <w:gridCol w:w="1247"/>
      </w:tblGrid>
      <w:tr w:rsidR="0049672F" w:rsidRPr="00AF0CA5" w14:paraId="20BE66FA" w14:textId="77777777" w:rsidTr="00C67B37">
        <w:trPr>
          <w:trHeight w:val="310"/>
        </w:trPr>
        <w:tc>
          <w:tcPr>
            <w:tcW w:w="10456" w:type="dxa"/>
            <w:gridSpan w:val="3"/>
            <w:shd w:val="clear" w:color="auto" w:fill="ECAF9C"/>
            <w:vAlign w:val="center"/>
          </w:tcPr>
          <w:p w14:paraId="7D14C45F" w14:textId="3256B1FE" w:rsidR="0049672F" w:rsidRPr="007C097B" w:rsidRDefault="0049672F">
            <w:pPr>
              <w:rPr>
                <w:rFonts w:ascii="Arial" w:hAnsi="Arial" w:cs="Arial"/>
                <w:sz w:val="24"/>
              </w:rPr>
            </w:pPr>
            <w:r w:rsidRPr="007C097B">
              <w:rPr>
                <w:rFonts w:ascii="Arial" w:hAnsi="Arial" w:cs="Arial"/>
                <w:b/>
                <w:sz w:val="24"/>
              </w:rPr>
              <w:t>SECTION 1</w:t>
            </w:r>
            <w:r>
              <w:rPr>
                <w:rFonts w:ascii="Arial" w:hAnsi="Arial" w:cs="Arial"/>
                <w:b/>
                <w:sz w:val="24"/>
              </w:rPr>
              <w:t>1</w:t>
            </w:r>
            <w:r w:rsidRPr="007C097B">
              <w:rPr>
                <w:rFonts w:ascii="Arial" w:hAnsi="Arial" w:cs="Arial"/>
                <w:b/>
                <w:sz w:val="24"/>
              </w:rPr>
              <w:t xml:space="preserve"> – LIST OF ATTACHMENTS</w:t>
            </w:r>
          </w:p>
        </w:tc>
      </w:tr>
      <w:tr w:rsidR="0049672F" w:rsidRPr="00AF0CA5" w14:paraId="505C41A4" w14:textId="77777777" w:rsidTr="00C67B37">
        <w:trPr>
          <w:trHeight w:val="741"/>
        </w:trPr>
        <w:tc>
          <w:tcPr>
            <w:tcW w:w="10456" w:type="dxa"/>
            <w:gridSpan w:val="3"/>
            <w:vAlign w:val="center"/>
          </w:tcPr>
          <w:p w14:paraId="43813F0A" w14:textId="77777777" w:rsidR="0049672F" w:rsidRPr="00AF0CA5" w:rsidRDefault="0049672F" w:rsidP="00743D92">
            <w:pPr>
              <w:rPr>
                <w:rFonts w:ascii="Arial" w:hAnsi="Arial" w:cs="Arial"/>
                <w:color w:val="595959" w:themeColor="text1" w:themeTint="A6"/>
                <w:sz w:val="24"/>
              </w:rPr>
            </w:pPr>
            <w:r w:rsidRPr="00AF0CA5">
              <w:rPr>
                <w:rStyle w:val="Sig1"/>
                <w:rFonts w:ascii="Arial" w:hAnsi="Arial" w:cs="Arial"/>
                <w:b/>
                <w:color w:val="595959" w:themeColor="text1" w:themeTint="A6"/>
                <w:sz w:val="22"/>
              </w:rPr>
              <w:t>Please list all the documents which have been attached as part of completion of this form as applicable.</w:t>
            </w:r>
            <w:r w:rsidRPr="00AF0CA5">
              <w:rPr>
                <w:rStyle w:val="Sig1"/>
                <w:rFonts w:ascii="Arial" w:hAnsi="Arial" w:cs="Arial"/>
                <w:color w:val="595959" w:themeColor="text1" w:themeTint="A6"/>
                <w:sz w:val="22"/>
              </w:rPr>
              <w:t xml:space="preserve"> </w:t>
            </w:r>
            <w:r w:rsidRPr="00CE392C">
              <w:rPr>
                <w:rStyle w:val="Sig1"/>
                <w:rFonts w:ascii="Arial" w:hAnsi="Arial" w:cs="Arial"/>
                <w:i/>
                <w:color w:val="595959" w:themeColor="text1" w:themeTint="A6"/>
                <w:sz w:val="20"/>
              </w:rPr>
              <w:t>(To add additional rows, please click the plus button on the bottom right hand corner of the table to add additional documents to the list)</w:t>
            </w:r>
          </w:p>
        </w:tc>
      </w:tr>
      <w:tr w:rsidR="00A11A0C" w:rsidRPr="00AF0CA5" w14:paraId="5E85901A" w14:textId="77777777" w:rsidTr="00C67B37">
        <w:trPr>
          <w:trHeight w:val="657"/>
        </w:trPr>
        <w:tc>
          <w:tcPr>
            <w:tcW w:w="1292" w:type="dxa"/>
            <w:vAlign w:val="center"/>
          </w:tcPr>
          <w:p w14:paraId="684652F2" w14:textId="4E1C8887" w:rsidR="00A11A0C" w:rsidRPr="00AF0CA5" w:rsidRDefault="00A11A0C" w:rsidP="00743D92">
            <w:pPr>
              <w:rPr>
                <w:rStyle w:val="Sig1"/>
                <w:rFonts w:ascii="Arial" w:hAnsi="Arial" w:cs="Arial"/>
                <w:b/>
                <w:color w:val="595959" w:themeColor="text1" w:themeTint="A6"/>
                <w:sz w:val="22"/>
              </w:rPr>
            </w:pPr>
            <w:r>
              <w:rPr>
                <w:rStyle w:val="Sig1"/>
                <w:rFonts w:ascii="Arial" w:hAnsi="Arial" w:cs="Arial"/>
                <w:b/>
                <w:color w:val="595959" w:themeColor="text1" w:themeTint="A6"/>
                <w:sz w:val="22"/>
              </w:rPr>
              <w:t>Document Number</w:t>
            </w:r>
          </w:p>
        </w:tc>
        <w:tc>
          <w:tcPr>
            <w:tcW w:w="7917" w:type="dxa"/>
            <w:vAlign w:val="center"/>
          </w:tcPr>
          <w:p w14:paraId="7E4F16B4" w14:textId="4C3FFEBD" w:rsidR="00A11A0C" w:rsidRPr="00AF0CA5" w:rsidRDefault="00A11A0C" w:rsidP="00743D92">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Document Name</w:t>
            </w:r>
          </w:p>
        </w:tc>
        <w:tc>
          <w:tcPr>
            <w:tcW w:w="1247" w:type="dxa"/>
            <w:vAlign w:val="center"/>
          </w:tcPr>
          <w:p w14:paraId="3B26E756" w14:textId="77777777" w:rsidR="00A11A0C" w:rsidRPr="00AF0CA5" w:rsidRDefault="00A11A0C" w:rsidP="00743D92">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Number of Pages</w:t>
            </w:r>
          </w:p>
        </w:tc>
      </w:tr>
      <w:sdt>
        <w:sdtPr>
          <w:rPr>
            <w:rStyle w:val="Content"/>
            <w:rFonts w:cs="Arial"/>
            <w:color w:val="595959" w:themeColor="text1" w:themeTint="A6"/>
          </w:rPr>
          <w:id w:val="-1621451876"/>
          <w:lock w:val="sdtContentLocked"/>
          <w15:repeatingSection/>
        </w:sdtPr>
        <w:sdtEndPr>
          <w:rPr>
            <w:rStyle w:val="Content"/>
          </w:rPr>
        </w:sdtEndPr>
        <w:sdtContent>
          <w:sdt>
            <w:sdtPr>
              <w:rPr>
                <w:rStyle w:val="Content"/>
                <w:rFonts w:cs="Arial"/>
                <w:color w:val="595959" w:themeColor="text1" w:themeTint="A6"/>
              </w:rPr>
              <w:id w:val="1403636346"/>
              <w:lock w:val="sdtContentLocked"/>
              <w:placeholder>
                <w:docPart w:val="6DF6087E9BAF4932B19FD2881B975F06"/>
              </w:placeholder>
              <w15:repeatingSectionItem/>
            </w:sdtPr>
            <w:sdtEndPr>
              <w:rPr>
                <w:rStyle w:val="Content"/>
              </w:rPr>
            </w:sdtEndPr>
            <w:sdtContent>
              <w:tr w:rsidR="00A11A0C" w:rsidRPr="00AF0CA5" w14:paraId="0004AB21" w14:textId="77777777" w:rsidTr="00C67B37">
                <w:trPr>
                  <w:trHeight w:val="657"/>
                </w:trPr>
                <w:sdt>
                  <w:sdtPr>
                    <w:rPr>
                      <w:rStyle w:val="Content"/>
                      <w:rFonts w:cs="Arial"/>
                      <w:color w:val="595959" w:themeColor="text1" w:themeTint="A6"/>
                    </w:rPr>
                    <w:id w:val="620189639"/>
                    <w:placeholder>
                      <w:docPart w:val="A03E096B4BCA4F0C842DC280AEA83FD4"/>
                    </w:placeholder>
                    <w:showingPlcHdr/>
                    <w15:color w:val="99CCFF"/>
                  </w:sdtPr>
                  <w:sdtEndPr>
                    <w:rPr>
                      <w:rStyle w:val="DefaultParagraphFont"/>
                      <w:rFonts w:asciiTheme="minorHAnsi" w:hAnsiTheme="minorHAnsi"/>
                    </w:rPr>
                  </w:sdtEndPr>
                  <w:sdtContent>
                    <w:tc>
                      <w:tcPr>
                        <w:tcW w:w="1292" w:type="dxa"/>
                        <w:vAlign w:val="center"/>
                      </w:tcPr>
                      <w:p w14:paraId="44F628AF" w14:textId="77777777" w:rsidR="00A11A0C" w:rsidRPr="00AF0CA5" w:rsidRDefault="00A11A0C" w:rsidP="00743D92">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482746583"/>
                    <w:placeholder>
                      <w:docPart w:val="1EACFCC026674518B837C4F79494234A"/>
                    </w:placeholder>
                    <w:showingPlcHdr/>
                    <w15:color w:val="99CCFF"/>
                  </w:sdtPr>
                  <w:sdtEndPr>
                    <w:rPr>
                      <w:rStyle w:val="DefaultParagraphFont"/>
                      <w:rFonts w:asciiTheme="minorHAnsi" w:hAnsiTheme="minorHAnsi" w:cs="Arial"/>
                      <w:color w:val="595959" w:themeColor="text1" w:themeTint="A6"/>
                    </w:rPr>
                  </w:sdtEndPr>
                  <w:sdtContent>
                    <w:tc>
                      <w:tcPr>
                        <w:tcW w:w="7917" w:type="dxa"/>
                        <w:vAlign w:val="center"/>
                      </w:tcPr>
                      <w:p w14:paraId="536D75D1" w14:textId="6E4CE63B" w:rsidR="00A11A0C" w:rsidRPr="00AF0CA5" w:rsidRDefault="00A11A0C" w:rsidP="00743D92">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1486156525"/>
                    <w:placeholder>
                      <w:docPart w:val="FC6DCFC943D741608058F47FAE8003D8"/>
                    </w:placeholder>
                    <w:showingPlcHdr/>
                    <w15:color w:val="99CCFF"/>
                  </w:sdtPr>
                  <w:sdtEndPr>
                    <w:rPr>
                      <w:rStyle w:val="DefaultParagraphFont"/>
                      <w:rFonts w:asciiTheme="minorHAnsi" w:hAnsiTheme="minorHAnsi" w:cs="Arial"/>
                      <w:color w:val="595959" w:themeColor="text1" w:themeTint="A6"/>
                    </w:rPr>
                  </w:sdtEndPr>
                  <w:sdtContent>
                    <w:tc>
                      <w:tcPr>
                        <w:tcW w:w="1247" w:type="dxa"/>
                        <w:vAlign w:val="center"/>
                      </w:tcPr>
                      <w:p w14:paraId="3283A95A" w14:textId="115890D0" w:rsidR="00A11A0C" w:rsidRPr="00AF0CA5" w:rsidRDefault="00A11A0C" w:rsidP="00743D92">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tr>
            </w:sdtContent>
          </w:sdt>
        </w:sdtContent>
      </w:sdt>
    </w:tbl>
    <w:p w14:paraId="5203F682" w14:textId="2DF4B31E" w:rsidR="0049672F" w:rsidRDefault="0049672F" w:rsidP="008F5F1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F5F17" w14:paraId="2D03C9B7" w14:textId="77777777" w:rsidTr="00C67B37">
        <w:trPr>
          <w:trHeight w:val="310"/>
        </w:trPr>
        <w:tc>
          <w:tcPr>
            <w:tcW w:w="10456" w:type="dxa"/>
            <w:shd w:val="clear" w:color="auto" w:fill="ECAF9C"/>
            <w:vAlign w:val="center"/>
          </w:tcPr>
          <w:p w14:paraId="7B52A7FF" w14:textId="1C94F88D" w:rsidR="008F5F17" w:rsidRDefault="0011785C">
            <w:pPr>
              <w:rPr>
                <w:rFonts w:ascii="Arial" w:hAnsi="Arial" w:cs="Arial"/>
                <w:sz w:val="24"/>
              </w:rPr>
            </w:pPr>
            <w:r w:rsidRPr="007232AB">
              <w:rPr>
                <w:rFonts w:ascii="Arial" w:hAnsi="Arial" w:cs="Arial"/>
                <w:b/>
                <w:sz w:val="24"/>
              </w:rPr>
              <w:t xml:space="preserve">SECTION </w:t>
            </w:r>
            <w:r>
              <w:rPr>
                <w:rFonts w:ascii="Arial" w:hAnsi="Arial" w:cs="Arial"/>
                <w:b/>
                <w:sz w:val="24"/>
              </w:rPr>
              <w:t>1</w:t>
            </w:r>
            <w:r w:rsidR="0049672F">
              <w:rPr>
                <w:rFonts w:ascii="Arial" w:hAnsi="Arial" w:cs="Arial"/>
                <w:b/>
                <w:sz w:val="24"/>
              </w:rPr>
              <w:t>2</w:t>
            </w:r>
            <w:r>
              <w:rPr>
                <w:rFonts w:ascii="Arial" w:hAnsi="Arial" w:cs="Arial"/>
                <w:b/>
                <w:sz w:val="24"/>
              </w:rPr>
              <w:t xml:space="preserve"> – DECLARATION SIGNATURE</w:t>
            </w:r>
          </w:p>
        </w:tc>
      </w:tr>
      <w:tr w:rsidR="008F5F17" w14:paraId="097748C3" w14:textId="77777777" w:rsidTr="00957F05">
        <w:trPr>
          <w:trHeight w:val="741"/>
        </w:trPr>
        <w:tc>
          <w:tcPr>
            <w:tcW w:w="10456" w:type="dxa"/>
            <w:vAlign w:val="center"/>
          </w:tcPr>
          <w:p w14:paraId="055E3080" w14:textId="0B491955" w:rsidR="008F5F17" w:rsidRPr="00A16B8C" w:rsidRDefault="008F5F17" w:rsidP="008B6DE3">
            <w:pPr>
              <w:rPr>
                <w:rFonts w:ascii="Arial" w:hAnsi="Arial" w:cs="Arial"/>
                <w:sz w:val="24"/>
              </w:rPr>
            </w:pPr>
            <w:r w:rsidRPr="00957F05">
              <w:rPr>
                <w:rStyle w:val="Sig1"/>
                <w:rFonts w:ascii="Arial" w:hAnsi="Arial" w:cs="Arial"/>
                <w:b/>
                <w:color w:val="595959" w:themeColor="text1" w:themeTint="A6"/>
                <w:sz w:val="22"/>
              </w:rPr>
              <w:t>The notice o</w:t>
            </w:r>
            <w:r w:rsidR="002E7766">
              <w:rPr>
                <w:rStyle w:val="Sig1"/>
                <w:rFonts w:ascii="Arial" w:hAnsi="Arial" w:cs="Arial"/>
                <w:b/>
                <w:color w:val="595959" w:themeColor="text1" w:themeTint="A6"/>
                <w:sz w:val="22"/>
              </w:rPr>
              <w:t>f appeal must be signed by ALL A</w:t>
            </w:r>
            <w:r w:rsidRPr="00957F05">
              <w:rPr>
                <w:rStyle w:val="Sig1"/>
                <w:rFonts w:ascii="Arial" w:hAnsi="Arial" w:cs="Arial"/>
                <w:b/>
                <w:color w:val="595959" w:themeColor="text1" w:themeTint="A6"/>
                <w:sz w:val="22"/>
              </w:rPr>
              <w:t>ppellants or their Solicitor or Authorised Agent.</w:t>
            </w:r>
            <w:r w:rsidRPr="00957F05">
              <w:rPr>
                <w:rStyle w:val="Sig1"/>
                <w:rFonts w:ascii="Arial" w:hAnsi="Arial" w:cs="Arial"/>
                <w:color w:val="595959" w:themeColor="text1" w:themeTint="A6"/>
                <w:sz w:val="22"/>
              </w:rPr>
              <w:t xml:space="preserve"> </w:t>
            </w:r>
            <w:r w:rsidRPr="00CE392C">
              <w:rPr>
                <w:rStyle w:val="Sig1"/>
                <w:rFonts w:ascii="Arial" w:hAnsi="Arial" w:cs="Arial"/>
                <w:i/>
                <w:color w:val="595959" w:themeColor="text1" w:themeTint="A6"/>
                <w:sz w:val="20"/>
              </w:rPr>
              <w:t>(If there is more than one signature required on this form, please click the plus button on the bottom right hand corner of the table to add additional signatures)</w:t>
            </w:r>
          </w:p>
        </w:tc>
      </w:tr>
    </w:tbl>
    <w:p w14:paraId="402F2566" w14:textId="77777777" w:rsidR="008F5F17" w:rsidRPr="00E45D4F" w:rsidRDefault="008F5F17" w:rsidP="008F5F17">
      <w:pPr>
        <w:spacing w:after="0"/>
        <w:rPr>
          <w:sz w:val="6"/>
        </w:rPr>
      </w:pPr>
    </w:p>
    <w:sdt>
      <w:sdtPr>
        <w:rPr>
          <w:rFonts w:ascii="Arial" w:hAnsi="Arial" w:cs="Arial"/>
          <w:color w:val="595959" w:themeColor="text1" w:themeTint="A6"/>
          <w:sz w:val="24"/>
        </w:rPr>
        <w:id w:val="-1484155309"/>
        <w:lock w:val="sdtContentLocked"/>
        <w15:repeatingSection/>
      </w:sdtPr>
      <w:sdtEndPr>
        <w:rPr>
          <w:rStyle w:val="Content"/>
          <w:sz w:val="22"/>
        </w:rPr>
      </w:sdtEndPr>
      <w:sdtContent>
        <w:sdt>
          <w:sdtPr>
            <w:rPr>
              <w:rFonts w:ascii="Arial" w:hAnsi="Arial" w:cs="Arial"/>
              <w:color w:val="595959" w:themeColor="text1" w:themeTint="A6"/>
              <w:sz w:val="24"/>
            </w:rPr>
            <w:id w:val="-720894209"/>
            <w:lock w:val="sdtContentLocked"/>
            <w:placeholder>
              <w:docPart w:val="E6A045D1256F4F38BE06ACC3CB9CABC4"/>
            </w:placeholder>
            <w15:repeatingSectionItem/>
          </w:sdtPr>
          <w:sdtEndPr>
            <w:rPr>
              <w:rStyle w:val="Content"/>
              <w:sz w:val="22"/>
            </w:r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BF49B6" w:rsidRPr="00AF0CA5" w14:paraId="3D56FAEE" w14:textId="77777777" w:rsidTr="00C67B37">
                <w:trPr>
                  <w:trHeight w:val="282"/>
                </w:trPr>
                <w:tc>
                  <w:tcPr>
                    <w:tcW w:w="10456" w:type="dxa"/>
                    <w:gridSpan w:val="2"/>
                    <w:tcBorders>
                      <w:top w:val="single" w:sz="4" w:space="0" w:color="D0CECE" w:themeColor="background2" w:themeShade="E6"/>
                      <w:left w:val="single" w:sz="4" w:space="0" w:color="D0CECE" w:themeColor="background2" w:themeShade="E6"/>
                      <w:right w:val="single" w:sz="4" w:space="0" w:color="D0CECE" w:themeColor="background2" w:themeShade="E6"/>
                    </w:tcBorders>
                    <w:vAlign w:val="center"/>
                  </w:tcPr>
                  <w:p w14:paraId="0C5894F4" w14:textId="77777777" w:rsidR="00BF49B6" w:rsidRPr="00AF0CA5" w:rsidRDefault="00BF49B6" w:rsidP="00743D92">
                    <w:pPr>
                      <w:rPr>
                        <w:rFonts w:ascii="Arial" w:hAnsi="Arial" w:cs="Arial"/>
                        <w:color w:val="595959" w:themeColor="text1" w:themeTint="A6"/>
                        <w:sz w:val="24"/>
                      </w:rPr>
                    </w:pPr>
                    <w:r w:rsidRPr="00AF0CA5">
                      <w:rPr>
                        <w:rFonts w:ascii="Arial" w:hAnsi="Arial" w:cs="Arial"/>
                        <w:b/>
                        <w:color w:val="595959" w:themeColor="text1" w:themeTint="A6"/>
                      </w:rPr>
                      <w:t>Signed by:</w:t>
                    </w:r>
                    <w:r w:rsidRPr="00AF0CA5">
                      <w:rPr>
                        <w:rFonts w:ascii="Arial" w:hAnsi="Arial" w:cs="Arial"/>
                        <w:color w:val="595959" w:themeColor="text1" w:themeTint="A6"/>
                      </w:rPr>
                      <w:t xml:space="preserve"> </w:t>
                    </w:r>
                    <w:r w:rsidRPr="00CE392C">
                      <w:rPr>
                        <w:rFonts w:ascii="Arial" w:hAnsi="Arial" w:cs="Arial"/>
                        <w:i/>
                        <w:color w:val="595959" w:themeColor="text1" w:themeTint="A6"/>
                        <w:sz w:val="20"/>
                      </w:rPr>
                      <w:t>(please select one)</w:t>
                    </w:r>
                  </w:p>
                </w:tc>
              </w:tr>
              <w:tr w:rsidR="00BF49B6" w:rsidRPr="00AF0CA5" w14:paraId="5B7AB07F" w14:textId="77777777" w:rsidTr="00C67B37">
                <w:trPr>
                  <w:trHeight w:val="282"/>
                </w:trPr>
                <w:tc>
                  <w:tcPr>
                    <w:tcW w:w="456" w:type="dxa"/>
                    <w:tcBorders>
                      <w:left w:val="single" w:sz="4" w:space="0" w:color="D0CECE" w:themeColor="background2" w:themeShade="E6"/>
                    </w:tcBorders>
                    <w:vAlign w:val="center"/>
                  </w:tcPr>
                  <w:p w14:paraId="4CE54F55" w14:textId="77777777" w:rsidR="00BF49B6" w:rsidRPr="00AF0CA5" w:rsidRDefault="00EE555D" w:rsidP="00743D92">
                    <w:pPr>
                      <w:rPr>
                        <w:rFonts w:ascii="Arial" w:hAnsi="Arial" w:cs="Arial"/>
                        <w:color w:val="595959" w:themeColor="text1" w:themeTint="A6"/>
                        <w:sz w:val="24"/>
                      </w:rPr>
                    </w:pPr>
                    <w:sdt>
                      <w:sdtPr>
                        <w:rPr>
                          <w:rFonts w:ascii="Arial" w:hAnsi="Arial" w:cs="Arial"/>
                          <w:color w:val="595959" w:themeColor="text1" w:themeTint="A6"/>
                          <w:sz w:val="24"/>
                        </w:rPr>
                        <w:id w:val="1820152040"/>
                        <w14:checkbox>
                          <w14:checked w14:val="0"/>
                          <w14:checkedState w14:val="2612" w14:font="MS Gothic"/>
                          <w14:uncheckedState w14:val="2610" w14:font="MS Gothic"/>
                        </w14:checkbox>
                      </w:sdtPr>
                      <w:sdtEndPr/>
                      <w:sdtContent>
                        <w:r w:rsidR="00BF49B6" w:rsidRPr="00AF0CA5">
                          <w:rPr>
                            <w:rFonts w:ascii="Segoe UI Symbol" w:eastAsia="MS Gothic" w:hAnsi="Segoe UI Symbol" w:cs="Segoe UI Symbol"/>
                            <w:color w:val="595959" w:themeColor="text1" w:themeTint="A6"/>
                            <w:sz w:val="24"/>
                          </w:rPr>
                          <w:t>☐</w:t>
                        </w:r>
                      </w:sdtContent>
                    </w:sdt>
                    <w:r w:rsidR="00BF49B6"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142145AD" w14:textId="77777777" w:rsidR="00BF49B6" w:rsidRPr="00AF0CA5" w:rsidRDefault="00BF49B6" w:rsidP="00743D92">
                    <w:pPr>
                      <w:rPr>
                        <w:rFonts w:ascii="Arial" w:hAnsi="Arial" w:cs="Arial"/>
                        <w:b/>
                        <w:color w:val="595959" w:themeColor="text1" w:themeTint="A6"/>
                      </w:rPr>
                    </w:pPr>
                    <w:r w:rsidRPr="00AF0CA5">
                      <w:rPr>
                        <w:rFonts w:ascii="Arial" w:hAnsi="Arial" w:cs="Arial"/>
                        <w:b/>
                        <w:color w:val="595959" w:themeColor="text1" w:themeTint="A6"/>
                      </w:rPr>
                      <w:t>Appellant</w:t>
                    </w:r>
                  </w:p>
                </w:tc>
              </w:tr>
              <w:tr w:rsidR="00BF49B6" w:rsidRPr="00AF0CA5" w14:paraId="613D17FD" w14:textId="77777777" w:rsidTr="00C67B37">
                <w:trPr>
                  <w:trHeight w:val="282"/>
                </w:trPr>
                <w:tc>
                  <w:tcPr>
                    <w:tcW w:w="456" w:type="dxa"/>
                    <w:tcBorders>
                      <w:left w:val="single" w:sz="4" w:space="0" w:color="D0CECE" w:themeColor="background2" w:themeShade="E6"/>
                    </w:tcBorders>
                    <w:vAlign w:val="center"/>
                  </w:tcPr>
                  <w:p w14:paraId="0CD1F040" w14:textId="77777777" w:rsidR="00BF49B6" w:rsidRPr="00AF0CA5" w:rsidRDefault="00EE555D" w:rsidP="00743D92">
                    <w:pPr>
                      <w:rPr>
                        <w:rFonts w:ascii="Arial" w:hAnsi="Arial" w:cs="Arial"/>
                        <w:color w:val="595959" w:themeColor="text1" w:themeTint="A6"/>
                        <w:sz w:val="24"/>
                      </w:rPr>
                    </w:pPr>
                    <w:sdt>
                      <w:sdtPr>
                        <w:rPr>
                          <w:rFonts w:ascii="Arial" w:hAnsi="Arial" w:cs="Arial"/>
                          <w:color w:val="595959" w:themeColor="text1" w:themeTint="A6"/>
                          <w:sz w:val="24"/>
                        </w:rPr>
                        <w:id w:val="978113791"/>
                        <w14:checkbox>
                          <w14:checked w14:val="0"/>
                          <w14:checkedState w14:val="2612" w14:font="MS Gothic"/>
                          <w14:uncheckedState w14:val="2610" w14:font="MS Gothic"/>
                        </w14:checkbox>
                      </w:sdtPr>
                      <w:sdtEndPr/>
                      <w:sdtContent>
                        <w:r w:rsidR="00BF49B6" w:rsidRPr="00AF0CA5">
                          <w:rPr>
                            <w:rFonts w:ascii="Segoe UI Symbol" w:eastAsia="MS Gothic" w:hAnsi="Segoe UI Symbol" w:cs="Segoe UI Symbol"/>
                            <w:color w:val="595959" w:themeColor="text1" w:themeTint="A6"/>
                            <w:sz w:val="24"/>
                          </w:rPr>
                          <w:t>☐</w:t>
                        </w:r>
                      </w:sdtContent>
                    </w:sdt>
                    <w:r w:rsidR="00BF49B6"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6CFA813E" w14:textId="77777777" w:rsidR="00BF49B6" w:rsidRPr="00AF0CA5" w:rsidRDefault="00BF49B6" w:rsidP="00743D92">
                    <w:pPr>
                      <w:rPr>
                        <w:rFonts w:ascii="Arial" w:hAnsi="Arial" w:cs="Arial"/>
                        <w:b/>
                        <w:color w:val="595959" w:themeColor="text1" w:themeTint="A6"/>
                      </w:rPr>
                    </w:pPr>
                    <w:r w:rsidRPr="00AF0CA5">
                      <w:rPr>
                        <w:rFonts w:ascii="Arial" w:hAnsi="Arial" w:cs="Arial"/>
                        <w:b/>
                        <w:color w:val="595959" w:themeColor="text1" w:themeTint="A6"/>
                      </w:rPr>
                      <w:t>Solicitor</w:t>
                    </w:r>
                  </w:p>
                </w:tc>
              </w:tr>
              <w:tr w:rsidR="00BF49B6" w:rsidRPr="00AF0CA5" w14:paraId="3362F18B" w14:textId="77777777" w:rsidTr="00C67B37">
                <w:trPr>
                  <w:trHeight w:val="282"/>
                </w:trPr>
                <w:tc>
                  <w:tcPr>
                    <w:tcW w:w="456" w:type="dxa"/>
                    <w:tcBorders>
                      <w:left w:val="single" w:sz="4" w:space="0" w:color="D0CECE" w:themeColor="background2" w:themeShade="E6"/>
                    </w:tcBorders>
                    <w:vAlign w:val="center"/>
                  </w:tcPr>
                  <w:p w14:paraId="7FCE3779" w14:textId="77777777" w:rsidR="00BF49B6" w:rsidRPr="00AF0CA5" w:rsidRDefault="00EE555D" w:rsidP="00743D92">
                    <w:pPr>
                      <w:rPr>
                        <w:rFonts w:ascii="Arial" w:hAnsi="Arial" w:cs="Arial"/>
                        <w:color w:val="595959" w:themeColor="text1" w:themeTint="A6"/>
                        <w:sz w:val="24"/>
                      </w:rPr>
                    </w:pPr>
                    <w:sdt>
                      <w:sdtPr>
                        <w:rPr>
                          <w:rFonts w:ascii="Arial" w:hAnsi="Arial" w:cs="Arial"/>
                          <w:color w:val="595959" w:themeColor="text1" w:themeTint="A6"/>
                          <w:sz w:val="24"/>
                        </w:rPr>
                        <w:id w:val="-1238938811"/>
                        <w14:checkbox>
                          <w14:checked w14:val="0"/>
                          <w14:checkedState w14:val="2612" w14:font="MS Gothic"/>
                          <w14:uncheckedState w14:val="2610" w14:font="MS Gothic"/>
                        </w14:checkbox>
                      </w:sdtPr>
                      <w:sdtEndPr/>
                      <w:sdtContent>
                        <w:r w:rsidR="00BF49B6" w:rsidRPr="00AF0CA5">
                          <w:rPr>
                            <w:rFonts w:ascii="Segoe UI Symbol" w:eastAsia="MS Gothic" w:hAnsi="Segoe UI Symbol" w:cs="Segoe UI Symbol"/>
                            <w:color w:val="595959" w:themeColor="text1" w:themeTint="A6"/>
                            <w:sz w:val="24"/>
                          </w:rPr>
                          <w:t>☐</w:t>
                        </w:r>
                      </w:sdtContent>
                    </w:sdt>
                    <w:r w:rsidR="00BF49B6" w:rsidRPr="00AF0CA5">
                      <w:rPr>
                        <w:rFonts w:ascii="Arial" w:hAnsi="Arial" w:cs="Arial"/>
                        <w:color w:val="595959" w:themeColor="text1" w:themeTint="A6"/>
                        <w:sz w:val="24"/>
                      </w:rPr>
                      <w:t xml:space="preserve"> </w:t>
                    </w:r>
                  </w:p>
                </w:tc>
                <w:tc>
                  <w:tcPr>
                    <w:tcW w:w="10000" w:type="dxa"/>
                    <w:tcBorders>
                      <w:right w:val="single" w:sz="4" w:space="0" w:color="D0CECE" w:themeColor="background2" w:themeShade="E6"/>
                    </w:tcBorders>
                    <w:vAlign w:val="center"/>
                  </w:tcPr>
                  <w:p w14:paraId="253312BF" w14:textId="77777777" w:rsidR="00BF49B6" w:rsidRPr="00AF0CA5" w:rsidRDefault="00BF49B6" w:rsidP="00743D92">
                    <w:pPr>
                      <w:rPr>
                        <w:rFonts w:ascii="Arial" w:hAnsi="Arial" w:cs="Arial"/>
                        <w:b/>
                        <w:color w:val="595959" w:themeColor="text1" w:themeTint="A6"/>
                      </w:rPr>
                    </w:pPr>
                    <w:r w:rsidRPr="00AF0CA5">
                      <w:rPr>
                        <w:rFonts w:ascii="Arial" w:hAnsi="Arial" w:cs="Arial"/>
                        <w:b/>
                        <w:color w:val="595959" w:themeColor="text1" w:themeTint="A6"/>
                      </w:rPr>
                      <w:t>Authorised agent</w:t>
                    </w:r>
                  </w:p>
                </w:tc>
              </w:tr>
              <w:tr w:rsidR="00BF49B6" w:rsidRPr="00AF0CA5" w14:paraId="0815ABF5" w14:textId="77777777" w:rsidTr="00C67B37">
                <w:trPr>
                  <w:trHeight w:val="282"/>
                </w:trPr>
                <w:tc>
                  <w:tcPr>
                    <w:tcW w:w="456" w:type="dxa"/>
                    <w:tcBorders>
                      <w:left w:val="single" w:sz="4" w:space="0" w:color="D0CECE" w:themeColor="background2" w:themeShade="E6"/>
                      <w:bottom w:val="single" w:sz="4" w:space="0" w:color="D0CECE" w:themeColor="background2" w:themeShade="E6"/>
                    </w:tcBorders>
                    <w:vAlign w:val="center"/>
                  </w:tcPr>
                  <w:p w14:paraId="75D93843" w14:textId="77777777" w:rsidR="00BF49B6" w:rsidRPr="00AF0CA5" w:rsidRDefault="00EE555D" w:rsidP="00743D92">
                    <w:pPr>
                      <w:rPr>
                        <w:rFonts w:ascii="Arial" w:hAnsi="Arial" w:cs="Arial"/>
                        <w:color w:val="595959" w:themeColor="text1" w:themeTint="A6"/>
                        <w:sz w:val="24"/>
                      </w:rPr>
                    </w:pPr>
                    <w:sdt>
                      <w:sdtPr>
                        <w:rPr>
                          <w:rFonts w:ascii="Arial" w:hAnsi="Arial" w:cs="Arial"/>
                          <w:color w:val="595959" w:themeColor="text1" w:themeTint="A6"/>
                          <w:sz w:val="24"/>
                        </w:rPr>
                        <w:id w:val="-294143916"/>
                        <w14:checkbox>
                          <w14:checked w14:val="0"/>
                          <w14:checkedState w14:val="2612" w14:font="MS Gothic"/>
                          <w14:uncheckedState w14:val="2610" w14:font="MS Gothic"/>
                        </w14:checkbox>
                      </w:sdtPr>
                      <w:sdtEndPr/>
                      <w:sdtContent>
                        <w:r w:rsidR="00BF49B6" w:rsidRPr="00AF0CA5">
                          <w:rPr>
                            <w:rFonts w:ascii="Segoe UI Symbol" w:eastAsia="MS Gothic" w:hAnsi="Segoe UI Symbol" w:cs="Segoe UI Symbol"/>
                            <w:color w:val="595959" w:themeColor="text1" w:themeTint="A6"/>
                            <w:sz w:val="24"/>
                          </w:rPr>
                          <w:t>☐</w:t>
                        </w:r>
                      </w:sdtContent>
                    </w:sdt>
                    <w:r w:rsidR="00BF49B6" w:rsidRPr="00AF0CA5">
                      <w:rPr>
                        <w:rFonts w:ascii="Arial" w:hAnsi="Arial" w:cs="Arial"/>
                        <w:color w:val="595959" w:themeColor="text1" w:themeTint="A6"/>
                        <w:sz w:val="24"/>
                      </w:rPr>
                      <w:t xml:space="preserve"> </w:t>
                    </w:r>
                  </w:p>
                </w:tc>
                <w:tc>
                  <w:tcPr>
                    <w:tcW w:w="10000" w:type="dxa"/>
                    <w:tcBorders>
                      <w:bottom w:val="single" w:sz="4" w:space="0" w:color="D0CECE" w:themeColor="background2" w:themeShade="E6"/>
                      <w:right w:val="single" w:sz="4" w:space="0" w:color="D0CECE" w:themeColor="background2" w:themeShade="E6"/>
                    </w:tcBorders>
                    <w:vAlign w:val="center"/>
                  </w:tcPr>
                  <w:p w14:paraId="29504938" w14:textId="653EBB18" w:rsidR="00BF49B6" w:rsidRPr="00AF0CA5" w:rsidRDefault="00BF49B6" w:rsidP="00743D92">
                    <w:pPr>
                      <w:rPr>
                        <w:rFonts w:ascii="Arial" w:hAnsi="Arial" w:cs="Arial"/>
                        <w:color w:val="595959" w:themeColor="text1" w:themeTint="A6"/>
                        <w:sz w:val="24"/>
                      </w:rPr>
                    </w:pPr>
                    <w:r w:rsidRPr="00AF0CA5">
                      <w:rPr>
                        <w:rFonts w:ascii="Arial" w:hAnsi="Arial" w:cs="Arial"/>
                        <w:b/>
                        <w:color w:val="595959" w:themeColor="text1" w:themeTint="A6"/>
                      </w:rPr>
                      <w:t>Company</w:t>
                    </w:r>
                    <w:r w:rsidR="00CE392C">
                      <w:rPr>
                        <w:rFonts w:ascii="Arial" w:hAnsi="Arial" w:cs="Arial"/>
                        <w:b/>
                        <w:color w:val="595959" w:themeColor="text1" w:themeTint="A6"/>
                      </w:rPr>
                      <w:t>:</w:t>
                    </w:r>
                    <w:r w:rsidRPr="00AF0CA5">
                      <w:rPr>
                        <w:rFonts w:ascii="Arial" w:hAnsi="Arial" w:cs="Arial"/>
                        <w:b/>
                        <w:color w:val="595959" w:themeColor="text1" w:themeTint="A6"/>
                        <w:sz w:val="24"/>
                      </w:rPr>
                      <w:t xml:space="preserve"> </w:t>
                    </w:r>
                    <w:r w:rsidRPr="00CE392C">
                      <w:rPr>
                        <w:rFonts w:ascii="Arial" w:hAnsi="Arial" w:cs="Arial"/>
                        <w:i/>
                        <w:color w:val="595959" w:themeColor="text1" w:themeTint="A6"/>
                        <w:sz w:val="20"/>
                      </w:rPr>
                      <w:t>(please specify the company name and your position below)</w:t>
                    </w:r>
                  </w:p>
                </w:tc>
              </w:tr>
              <w:tr w:rsidR="00BF49B6" w:rsidRPr="00AF0CA5" w14:paraId="41D145AC" w14:textId="77777777" w:rsidTr="00C67B37">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42729BD6" w14:textId="77777777" w:rsidR="00BF49B6" w:rsidRPr="00AF0CA5" w:rsidRDefault="00BF49B6" w:rsidP="00743D92">
                    <w:pPr>
                      <w:rPr>
                        <w:rFonts w:ascii="Arial" w:hAnsi="Arial" w:cs="Arial"/>
                        <w:b/>
                        <w:color w:val="595959" w:themeColor="text1" w:themeTint="A6"/>
                        <w:sz w:val="24"/>
                      </w:rPr>
                    </w:pPr>
                    <w:r w:rsidRPr="00AF0CA5">
                      <w:rPr>
                        <w:rFonts w:ascii="Arial" w:hAnsi="Arial" w:cs="Arial"/>
                        <w:b/>
                        <w:color w:val="595959" w:themeColor="text1" w:themeTint="A6"/>
                      </w:rPr>
                      <w:t xml:space="preserve">Company name: </w:t>
                    </w:r>
                  </w:p>
                </w:tc>
              </w:tr>
              <w:tr w:rsidR="00BF49B6" w:rsidRPr="00AF0CA5" w14:paraId="5A3BC4AE" w14:textId="77777777" w:rsidTr="00C67B37">
                <w:trPr>
                  <w:trHeight w:val="282"/>
                </w:trPr>
                <w:sdt>
                  <w:sdtPr>
                    <w:rPr>
                      <w:rStyle w:val="Content"/>
                    </w:rPr>
                    <w:id w:val="-881558704"/>
                    <w:placeholder>
                      <w:docPart w:val="A8E3DA01492C49FEBB76B73CF8B2C4CB"/>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146AA4AA" w14:textId="74E9F804" w:rsidR="00BF49B6" w:rsidRPr="00AF0CA5" w:rsidRDefault="00BF49B6" w:rsidP="00743D92">
                        <w:pPr>
                          <w:rPr>
                            <w:rFonts w:ascii="Arial" w:hAnsi="Arial" w:cs="Arial"/>
                            <w:b/>
                            <w:color w:val="595959" w:themeColor="text1" w:themeTint="A6"/>
                            <w:sz w:val="24"/>
                          </w:rPr>
                        </w:pPr>
                        <w:r w:rsidRPr="004E224D">
                          <w:rPr>
                            <w:rStyle w:val="PlaceholderText"/>
                            <w:rFonts w:cs="Arial"/>
                            <w:color w:val="ED7D31" w:themeColor="accent2"/>
                          </w:rPr>
                          <w:t>Click to enter company name.</w:t>
                        </w:r>
                      </w:p>
                    </w:tc>
                  </w:sdtContent>
                </w:sdt>
              </w:tr>
              <w:tr w:rsidR="00BF49B6" w:rsidRPr="00AF0CA5" w14:paraId="74D397F3" w14:textId="77777777" w:rsidTr="00C67B37">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41F52685" w14:textId="77777777" w:rsidR="00BF49B6" w:rsidRPr="00AF0CA5" w:rsidRDefault="00BF49B6" w:rsidP="00743D92">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BF49B6" w:rsidRPr="00AF0CA5" w14:paraId="6C42E7CE" w14:textId="77777777" w:rsidTr="00C67B37">
                <w:trPr>
                  <w:trHeight w:val="282"/>
                </w:trPr>
                <w:sdt>
                  <w:sdtPr>
                    <w:rPr>
                      <w:rStyle w:val="Content"/>
                    </w:rPr>
                    <w:id w:val="-1267300720"/>
                    <w:placeholder>
                      <w:docPart w:val="E344729E8E114AA1B33B9E0E35E1A655"/>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74794B19" w14:textId="5342BA69" w:rsidR="00BF49B6" w:rsidRPr="00AF0CA5" w:rsidRDefault="00BF49B6" w:rsidP="00743D92">
                        <w:pPr>
                          <w:rPr>
                            <w:rFonts w:ascii="Arial" w:hAnsi="Arial" w:cs="Arial"/>
                            <w:b/>
                            <w:color w:val="595959" w:themeColor="text1" w:themeTint="A6"/>
                          </w:rPr>
                        </w:pPr>
                        <w:r w:rsidRPr="004E224D">
                          <w:rPr>
                            <w:rStyle w:val="PlaceholderText"/>
                            <w:rFonts w:cs="Arial"/>
                            <w:color w:val="ED7D31" w:themeColor="accent2"/>
                          </w:rPr>
                          <w:t>Click to enter position within the company.</w:t>
                        </w:r>
                      </w:p>
                    </w:tc>
                  </w:sdtContent>
                </w:sdt>
              </w:tr>
              <w:tr w:rsidR="00BF49B6" w:rsidRPr="00AF0CA5" w14:paraId="371FE1F0" w14:textId="77777777" w:rsidTr="00C67B37">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DC3AF10" w14:textId="77777777" w:rsidR="00BF49B6" w:rsidRPr="00AF0CA5" w:rsidRDefault="00BF49B6" w:rsidP="00743D92">
                    <w:pPr>
                      <w:rPr>
                        <w:rStyle w:val="Content"/>
                        <w:rFonts w:cs="Arial"/>
                        <w:b/>
                        <w:color w:val="595959" w:themeColor="text1" w:themeTint="A6"/>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BF49B6" w:rsidRPr="00AF0CA5" w14:paraId="6A0B9EB0" w14:textId="77777777" w:rsidTr="00C67B37">
                <w:trPr>
                  <w:trHeight w:val="282"/>
                </w:trPr>
                <w:sdt>
                  <w:sdtPr>
                    <w:rPr>
                      <w:rStyle w:val="Content"/>
                    </w:rPr>
                    <w:id w:val="1437245237"/>
                    <w:placeholder>
                      <w:docPart w:val="A9C7D36FC4E44E0EB420A6A167192215"/>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D2B87F5" w14:textId="5822F310" w:rsidR="00BF49B6" w:rsidRPr="00AF0CA5" w:rsidRDefault="00BF49B6" w:rsidP="00743D92">
                        <w:pPr>
                          <w:rPr>
                            <w:rStyle w:val="Content"/>
                            <w:rFonts w:cs="Arial"/>
                            <w:color w:val="595959" w:themeColor="text1" w:themeTint="A6"/>
                          </w:rPr>
                        </w:pPr>
                        <w:r w:rsidRPr="004E224D">
                          <w:rPr>
                            <w:rStyle w:val="PlaceholderText"/>
                            <w:rFonts w:cs="Arial"/>
                            <w:color w:val="ED7D31" w:themeColor="accent2"/>
                          </w:rPr>
                          <w:t>Click to enter name.</w:t>
                        </w:r>
                      </w:p>
                    </w:tc>
                  </w:sdtContent>
                </w:sdt>
              </w:tr>
              <w:tr w:rsidR="00BF49B6" w:rsidRPr="00AF0CA5" w14:paraId="079C1951" w14:textId="77777777" w:rsidTr="00C67B37">
                <w:trPr>
                  <w:trHeight w:val="1134"/>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AD3BA3A" w14:textId="77777777" w:rsidR="00BF49B6" w:rsidRPr="00AF0CA5" w:rsidRDefault="00C67B37" w:rsidP="00743D92">
                    <w:pPr>
                      <w:rPr>
                        <w:rFonts w:ascii="Arial" w:hAnsi="Arial" w:cs="Arial"/>
                        <w:color w:val="595959" w:themeColor="text1" w:themeTint="A6"/>
                        <w:sz w:val="24"/>
                      </w:rPr>
                    </w:pPr>
                    <w:r>
                      <w:rPr>
                        <w:rFonts w:ascii="Arial" w:hAnsi="Arial" w:cs="Arial"/>
                        <w:color w:val="595959" w:themeColor="text1" w:themeTint="A6"/>
                        <w:sz w:val="24"/>
                      </w:rPr>
                      <w:pict w14:anchorId="21A32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Microsoft Office Signature Line..." style="width:150.9pt;height:76.4pt">
                          <v:imagedata r:id="rId9" o:title=""/>
                          <o:lock v:ext="edit" ungrouping="t" rotation="t" cropping="t" verticies="t" text="t" grouping="t"/>
                          <o:signatureline v:ext="edit" id="{DA4F04C6-D789-4E4B-9E94-8C48B14ED560}" provid="{00000000-0000-0000-0000-000000000000}" issignatureline="t"/>
                        </v:shape>
                      </w:pict>
                    </w:r>
                  </w:p>
                </w:tc>
              </w:tr>
              <w:tr w:rsidR="00BF49B6" w:rsidRPr="00AF0CA5" w14:paraId="02626A11" w14:textId="77777777" w:rsidTr="00C67B37">
                <w:trPr>
                  <w:trHeight w:val="747"/>
                </w:trPr>
                <w:tc>
                  <w:tcPr>
                    <w:tcW w:w="10456" w:type="dxa"/>
                    <w:gridSpan w:val="2"/>
                    <w:tcBorders>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0A83EE87" w14:textId="77777777" w:rsidR="00BF49B6" w:rsidRPr="00AF0CA5" w:rsidRDefault="00EE555D" w:rsidP="00743D92">
                    <w:pPr>
                      <w:tabs>
                        <w:tab w:val="left" w:pos="2460"/>
                      </w:tabs>
                      <w:rPr>
                        <w:rFonts w:ascii="Arial" w:hAnsi="Arial" w:cs="Arial"/>
                        <w:color w:val="595959" w:themeColor="text1" w:themeTint="A6"/>
                        <w:sz w:val="24"/>
                      </w:rPr>
                    </w:pPr>
                    <w:sdt>
                      <w:sdtPr>
                        <w:rPr>
                          <w:rStyle w:val="Content"/>
                        </w:rPr>
                        <w:id w:val="-539362090"/>
                        <w:placeholder>
                          <w:docPart w:val="60843C79E7604B3E889A83B2F835665F"/>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BF49B6" w:rsidRPr="00DE34EA">
                          <w:rPr>
                            <w:rStyle w:val="PlaceholderText"/>
                            <w:rFonts w:cs="Arial"/>
                            <w:color w:val="ED7D31" w:themeColor="accent2"/>
                          </w:rPr>
                          <w:t>Click here to select date of signing.</w:t>
                        </w:r>
                      </w:sdtContent>
                    </w:sdt>
                  </w:p>
                </w:tc>
              </w:tr>
            </w:tbl>
          </w:sdtContent>
        </w:sdt>
      </w:sdtContent>
    </w:sdt>
    <w:p w14:paraId="78B1939A" w14:textId="23E13AE2" w:rsidR="00BF49B6" w:rsidRDefault="00BF49B6">
      <w:pPr>
        <w:rPr>
          <w:rFonts w:ascii="Arial" w:hAnsi="Arial" w:cs="Arial"/>
          <w:sz w:val="24"/>
        </w:rPr>
      </w:pPr>
      <w:r>
        <w:rPr>
          <w:rFonts w:ascii="Arial" w:hAnsi="Arial" w:cs="Arial"/>
          <w:sz w:val="24"/>
        </w:rPr>
        <w:br w:type="page"/>
      </w:r>
    </w:p>
    <w:p w14:paraId="129CBA49" w14:textId="77777777" w:rsidR="00DA285C" w:rsidRDefault="00DA285C" w:rsidP="00957F05">
      <w:pPr>
        <w:spacing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DA285C" w14:paraId="5B0DDEA7" w14:textId="77777777" w:rsidTr="00C67B37">
        <w:trPr>
          <w:trHeight w:val="332"/>
          <w:tblHeader/>
        </w:trPr>
        <w:tc>
          <w:tcPr>
            <w:tcW w:w="10456" w:type="dxa"/>
            <w:gridSpan w:val="3"/>
            <w:shd w:val="clear" w:color="auto" w:fill="ECAF9C"/>
            <w:vAlign w:val="center"/>
          </w:tcPr>
          <w:p w14:paraId="4F78742E" w14:textId="00E7B409" w:rsidR="00DA285C" w:rsidRPr="008B6DE3" w:rsidRDefault="00DA285C">
            <w:pPr>
              <w:rPr>
                <w:rFonts w:ascii="Arial" w:hAnsi="Arial" w:cs="Arial"/>
                <w:b/>
                <w:color w:val="595959" w:themeColor="text1" w:themeTint="A6"/>
                <w:sz w:val="24"/>
              </w:rPr>
            </w:pPr>
            <w:r w:rsidRPr="00743D92">
              <w:rPr>
                <w:rFonts w:ascii="Arial" w:hAnsi="Arial" w:cs="Arial"/>
                <w:b/>
                <w:sz w:val="24"/>
              </w:rPr>
              <w:t>SECTION 1</w:t>
            </w:r>
            <w:r w:rsidR="002547A7">
              <w:rPr>
                <w:rFonts w:ascii="Arial" w:hAnsi="Arial" w:cs="Arial"/>
                <w:b/>
                <w:sz w:val="24"/>
              </w:rPr>
              <w:t>3</w:t>
            </w:r>
            <w:r w:rsidRPr="00743D92">
              <w:rPr>
                <w:rFonts w:ascii="Arial" w:hAnsi="Arial" w:cs="Arial"/>
                <w:b/>
                <w:sz w:val="24"/>
              </w:rPr>
              <w:t xml:space="preserve"> – PROCEDURE FOR FILING </w:t>
            </w:r>
          </w:p>
        </w:tc>
      </w:tr>
      <w:tr w:rsidR="00DA285C" w14:paraId="75E30443" w14:textId="77777777" w:rsidTr="00743D92">
        <w:trPr>
          <w:trHeight w:val="687"/>
        </w:trPr>
        <w:tc>
          <w:tcPr>
            <w:tcW w:w="10456" w:type="dxa"/>
            <w:gridSpan w:val="3"/>
            <w:vAlign w:val="center"/>
          </w:tcPr>
          <w:p w14:paraId="3E23939F" w14:textId="77777777" w:rsidR="00DA285C" w:rsidRPr="008B6DE3" w:rsidRDefault="00DA285C" w:rsidP="00743D92">
            <w:pPr>
              <w:rPr>
                <w:rFonts w:ascii="Arial" w:hAnsi="Arial" w:cs="Arial"/>
                <w:color w:val="595959" w:themeColor="text1" w:themeTint="A6"/>
              </w:rPr>
            </w:pPr>
            <w:r w:rsidRPr="008B6DE3">
              <w:rPr>
                <w:rFonts w:ascii="Arial" w:hAnsi="Arial" w:cs="Arial"/>
                <w:color w:val="595959" w:themeColor="text1" w:themeTint="A6"/>
              </w:rPr>
              <w:t>You or your repre</w:t>
            </w:r>
            <w:r>
              <w:rPr>
                <w:rFonts w:ascii="Arial" w:hAnsi="Arial" w:cs="Arial"/>
                <w:color w:val="595959" w:themeColor="text1" w:themeTint="A6"/>
              </w:rPr>
              <w:t xml:space="preserve">sentative must file this </w:t>
            </w:r>
            <w:r w:rsidRPr="00957F05">
              <w:rPr>
                <w:rFonts w:ascii="Arial" w:hAnsi="Arial" w:cs="Arial"/>
                <w:b/>
                <w:color w:val="595959" w:themeColor="text1" w:themeTint="A6"/>
              </w:rPr>
              <w:t>Form 02</w:t>
            </w:r>
            <w:r w:rsidRPr="008B6DE3">
              <w:rPr>
                <w:rFonts w:ascii="Arial" w:hAnsi="Arial" w:cs="Arial"/>
                <w:color w:val="595959" w:themeColor="text1" w:themeTint="A6"/>
              </w:rPr>
              <w:t xml:space="preserve"> in the Land Court. Please print the completed </w:t>
            </w:r>
            <w:r w:rsidRPr="00957F05">
              <w:rPr>
                <w:rFonts w:ascii="Arial" w:hAnsi="Arial" w:cs="Arial"/>
                <w:b/>
                <w:color w:val="595959" w:themeColor="text1" w:themeTint="A6"/>
              </w:rPr>
              <w:t xml:space="preserve">Form 02 </w:t>
            </w:r>
            <w:r w:rsidRPr="008B6DE3">
              <w:rPr>
                <w:rFonts w:ascii="Arial" w:hAnsi="Arial" w:cs="Arial"/>
                <w:color w:val="595959" w:themeColor="text1" w:themeTint="A6"/>
              </w:rPr>
              <w:t>and submit either:</w:t>
            </w:r>
          </w:p>
        </w:tc>
      </w:tr>
      <w:tr w:rsidR="00DA285C" w14:paraId="250971CD" w14:textId="77777777" w:rsidTr="00743D92">
        <w:trPr>
          <w:trHeight w:val="1572"/>
        </w:trPr>
        <w:tc>
          <w:tcPr>
            <w:tcW w:w="3653" w:type="dxa"/>
            <w:vAlign w:val="center"/>
          </w:tcPr>
          <w:p w14:paraId="212785D0" w14:textId="77777777" w:rsidR="00DA285C" w:rsidRPr="008B6DE3" w:rsidRDefault="00DA285C" w:rsidP="00743D92">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In Person:</w:t>
            </w:r>
          </w:p>
          <w:p w14:paraId="04453FA1" w14:textId="77777777" w:rsidR="00DA285C" w:rsidRPr="008B6DE3" w:rsidRDefault="00DA285C" w:rsidP="00743D92">
            <w:pPr>
              <w:jc w:val="center"/>
              <w:rPr>
                <w:rFonts w:ascii="Arial" w:hAnsi="Arial" w:cs="Arial"/>
                <w:b/>
                <w:color w:val="595959" w:themeColor="text1" w:themeTint="A6"/>
              </w:rPr>
            </w:pPr>
            <w:r w:rsidRPr="008B6DE3">
              <w:rPr>
                <w:rFonts w:ascii="Arial" w:hAnsi="Arial" w:cs="Arial"/>
                <w:b/>
                <w:color w:val="595959" w:themeColor="text1" w:themeTint="A6"/>
              </w:rPr>
              <w:t>Land Court Registry</w:t>
            </w:r>
          </w:p>
          <w:p w14:paraId="6FA6A667" w14:textId="77777777"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Level 8</w:t>
            </w:r>
          </w:p>
          <w:p w14:paraId="674AAFFB" w14:textId="77777777"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363 George Street</w:t>
            </w:r>
          </w:p>
          <w:p w14:paraId="374E260C" w14:textId="77777777"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BRISBANE QLD 4000</w:t>
            </w:r>
          </w:p>
        </w:tc>
        <w:tc>
          <w:tcPr>
            <w:tcW w:w="3652" w:type="dxa"/>
            <w:vAlign w:val="center"/>
          </w:tcPr>
          <w:p w14:paraId="4C16697C" w14:textId="77777777" w:rsidR="00DA285C" w:rsidRPr="008B6DE3" w:rsidRDefault="00DA285C" w:rsidP="00743D92">
            <w:pPr>
              <w:spacing w:line="276" w:lineRule="auto"/>
              <w:jc w:val="center"/>
              <w:rPr>
                <w:rFonts w:ascii="Arial" w:hAnsi="Arial" w:cs="Arial"/>
                <w:color w:val="595959" w:themeColor="text1" w:themeTint="A6"/>
                <w:u w:val="single"/>
              </w:rPr>
            </w:pPr>
            <w:r w:rsidRPr="008B6DE3">
              <w:rPr>
                <w:rFonts w:ascii="Arial" w:hAnsi="Arial" w:cs="Arial"/>
                <w:color w:val="595959" w:themeColor="text1" w:themeTint="A6"/>
                <w:u w:val="single"/>
              </w:rPr>
              <w:t>By Post:</w:t>
            </w:r>
          </w:p>
          <w:p w14:paraId="12D98CB2" w14:textId="77777777" w:rsidR="00DA285C" w:rsidRPr="008B6DE3" w:rsidRDefault="00DA285C" w:rsidP="00743D92">
            <w:pPr>
              <w:jc w:val="center"/>
              <w:rPr>
                <w:rFonts w:ascii="Arial" w:hAnsi="Arial" w:cs="Arial"/>
                <w:b/>
                <w:color w:val="595959" w:themeColor="text1" w:themeTint="A6"/>
              </w:rPr>
            </w:pPr>
            <w:r w:rsidRPr="008B6DE3">
              <w:rPr>
                <w:rFonts w:ascii="Arial" w:hAnsi="Arial" w:cs="Arial"/>
                <w:b/>
                <w:color w:val="595959" w:themeColor="text1" w:themeTint="A6"/>
              </w:rPr>
              <w:t>The Registrar</w:t>
            </w:r>
          </w:p>
          <w:p w14:paraId="3EF7498D" w14:textId="77777777"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Land Court Registry</w:t>
            </w:r>
          </w:p>
          <w:p w14:paraId="2FCD8B9A" w14:textId="77777777"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GPO Box 5266</w:t>
            </w:r>
          </w:p>
          <w:p w14:paraId="7B716391" w14:textId="77777777"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BRISBANE QLD 4001</w:t>
            </w:r>
          </w:p>
        </w:tc>
        <w:tc>
          <w:tcPr>
            <w:tcW w:w="3151" w:type="dxa"/>
            <w:vAlign w:val="center"/>
          </w:tcPr>
          <w:p w14:paraId="48059C99" w14:textId="77777777" w:rsidR="00DA285C" w:rsidRPr="008B6DE3" w:rsidRDefault="00DA285C" w:rsidP="00743D92">
            <w:pPr>
              <w:jc w:val="center"/>
              <w:rPr>
                <w:rFonts w:ascii="Arial" w:hAnsi="Arial" w:cs="Arial"/>
                <w:color w:val="595959" w:themeColor="text1" w:themeTint="A6"/>
                <w:u w:val="single"/>
              </w:rPr>
            </w:pPr>
            <w:r w:rsidRPr="008B6DE3">
              <w:rPr>
                <w:rFonts w:ascii="Arial" w:hAnsi="Arial" w:cs="Arial"/>
                <w:color w:val="595959" w:themeColor="text1" w:themeTint="A6"/>
                <w:u w:val="single"/>
              </w:rPr>
              <w:t>By Fax:</w:t>
            </w:r>
          </w:p>
          <w:p w14:paraId="1A557B37" w14:textId="77777777" w:rsidR="00DA285C" w:rsidRPr="008B6DE3" w:rsidRDefault="00DA285C" w:rsidP="00743D92">
            <w:pPr>
              <w:jc w:val="center"/>
              <w:rPr>
                <w:rFonts w:ascii="Arial" w:hAnsi="Arial" w:cs="Arial"/>
                <w:b/>
                <w:color w:val="595959" w:themeColor="text1" w:themeTint="A6"/>
              </w:rPr>
            </w:pPr>
            <w:r w:rsidRPr="008B6DE3">
              <w:rPr>
                <w:rFonts w:ascii="Arial" w:hAnsi="Arial" w:cs="Arial"/>
                <w:b/>
                <w:color w:val="595959" w:themeColor="text1" w:themeTint="A6"/>
              </w:rPr>
              <w:t>The Registrar</w:t>
            </w:r>
          </w:p>
          <w:p w14:paraId="5C64BA74" w14:textId="49CFA110" w:rsidR="00DA285C" w:rsidRPr="008B6DE3" w:rsidRDefault="00DA285C" w:rsidP="00743D92">
            <w:pPr>
              <w:jc w:val="center"/>
              <w:rPr>
                <w:rFonts w:ascii="Arial" w:hAnsi="Arial" w:cs="Arial"/>
                <w:color w:val="595959" w:themeColor="text1" w:themeTint="A6"/>
              </w:rPr>
            </w:pPr>
            <w:r w:rsidRPr="008B6DE3">
              <w:rPr>
                <w:rFonts w:ascii="Arial" w:hAnsi="Arial" w:cs="Arial"/>
                <w:color w:val="595959" w:themeColor="text1" w:themeTint="A6"/>
              </w:rPr>
              <w:t>Land Court</w:t>
            </w:r>
            <w:r w:rsidR="003E5F57">
              <w:rPr>
                <w:rFonts w:ascii="Arial" w:hAnsi="Arial" w:cs="Arial"/>
                <w:color w:val="595959" w:themeColor="text1" w:themeTint="A6"/>
              </w:rPr>
              <w:t xml:space="preserve"> Registry</w:t>
            </w:r>
          </w:p>
          <w:p w14:paraId="1F51ED4D" w14:textId="2DF2247F" w:rsidR="00DA285C" w:rsidRPr="008B6DE3" w:rsidRDefault="00365B20">
            <w:pPr>
              <w:jc w:val="center"/>
              <w:rPr>
                <w:rFonts w:ascii="Arial" w:hAnsi="Arial" w:cs="Arial"/>
                <w:color w:val="595959" w:themeColor="text1" w:themeTint="A6"/>
              </w:rPr>
            </w:pPr>
            <w:r>
              <w:rPr>
                <w:rFonts w:ascii="Arial" w:hAnsi="Arial" w:cs="Arial"/>
                <w:color w:val="595959" w:themeColor="text1" w:themeTint="A6"/>
              </w:rPr>
              <w:t>(07) 3738 7434</w:t>
            </w:r>
          </w:p>
        </w:tc>
      </w:tr>
      <w:tr w:rsidR="00DA285C" w14:paraId="482E4E42" w14:textId="77777777" w:rsidTr="00743D92">
        <w:trPr>
          <w:trHeight w:val="431"/>
        </w:trPr>
        <w:tc>
          <w:tcPr>
            <w:tcW w:w="10456" w:type="dxa"/>
            <w:gridSpan w:val="3"/>
            <w:shd w:val="clear" w:color="auto" w:fill="FF3F3F"/>
            <w:vAlign w:val="center"/>
          </w:tcPr>
          <w:p w14:paraId="765F7C3E" w14:textId="77777777" w:rsidR="00DA285C" w:rsidRPr="008B6DE3" w:rsidRDefault="00DA285C" w:rsidP="00743D92">
            <w:pPr>
              <w:jc w:val="center"/>
              <w:rPr>
                <w:rFonts w:ascii="Arial" w:hAnsi="Arial" w:cs="Arial"/>
                <w:b/>
                <w:color w:val="595959" w:themeColor="text1" w:themeTint="A6"/>
              </w:rPr>
            </w:pPr>
            <w:r w:rsidRPr="008B6DE3">
              <w:rPr>
                <w:rFonts w:ascii="Arial" w:hAnsi="Arial" w:cs="Arial"/>
                <w:b/>
                <w:sz w:val="24"/>
              </w:rPr>
              <w:t>You must serve a copy of your application on the respondent.</w:t>
            </w:r>
          </w:p>
        </w:tc>
      </w:tr>
      <w:tr w:rsidR="00DA285C" w14:paraId="61F4F902" w14:textId="77777777" w:rsidTr="00743D92">
        <w:trPr>
          <w:trHeight w:val="527"/>
        </w:trPr>
        <w:tc>
          <w:tcPr>
            <w:tcW w:w="10456" w:type="dxa"/>
            <w:gridSpan w:val="3"/>
            <w:vAlign w:val="center"/>
          </w:tcPr>
          <w:p w14:paraId="337D1E02" w14:textId="37508491" w:rsidR="00DA285C" w:rsidRPr="008B6DE3" w:rsidRDefault="00DA285C" w:rsidP="00A1772A">
            <w:pPr>
              <w:rPr>
                <w:rFonts w:ascii="Arial" w:hAnsi="Arial" w:cs="Arial"/>
                <w:color w:val="595959" w:themeColor="text1" w:themeTint="A6"/>
                <w:sz w:val="20"/>
              </w:rPr>
            </w:pPr>
            <w:r w:rsidRPr="008B6DE3">
              <w:rPr>
                <w:rFonts w:ascii="Arial" w:hAnsi="Arial" w:cs="Arial"/>
                <w:color w:val="595959" w:themeColor="text1" w:themeTint="A6"/>
                <w:sz w:val="20"/>
              </w:rPr>
              <w:t xml:space="preserve">NB: The legislation giving jurisdiction to start proceedings in the Land Court may specify time limits for filing and </w:t>
            </w:r>
            <w:r w:rsidR="00A1772A">
              <w:rPr>
                <w:rFonts w:ascii="Arial" w:hAnsi="Arial" w:cs="Arial"/>
                <w:color w:val="595959" w:themeColor="text1" w:themeTint="A6"/>
                <w:sz w:val="20"/>
              </w:rPr>
              <w:t>service of the appeal</w:t>
            </w:r>
            <w:r w:rsidRPr="008B6DE3">
              <w:rPr>
                <w:rFonts w:ascii="Arial" w:hAnsi="Arial" w:cs="Arial"/>
                <w:color w:val="595959" w:themeColor="text1" w:themeTint="A6"/>
                <w:sz w:val="20"/>
              </w:rPr>
              <w:t>. Check the relevant legislation and seek legal advice if necessary.</w:t>
            </w:r>
          </w:p>
        </w:tc>
      </w:tr>
    </w:tbl>
    <w:p w14:paraId="57996F07" w14:textId="77777777" w:rsidR="0020180C" w:rsidRDefault="0020180C" w:rsidP="00957F05">
      <w:pPr>
        <w:spacing w:line="240" w:lineRule="auto"/>
        <w:rPr>
          <w:rFonts w:ascii="Arial" w:hAnsi="Arial" w:cs="Arial"/>
          <w:b/>
          <w:sz w:val="24"/>
        </w:rPr>
      </w:pPr>
    </w:p>
    <w:p w14:paraId="4AB5BEC1" w14:textId="77777777" w:rsidR="00DA285C" w:rsidRDefault="00DA285C">
      <w:pPr>
        <w:rPr>
          <w:rFonts w:ascii="Arial" w:hAnsi="Arial" w:cs="Arial"/>
          <w:b/>
          <w:sz w:val="24"/>
        </w:rPr>
      </w:pPr>
      <w:r>
        <w:rPr>
          <w:rFonts w:ascii="Arial" w:hAnsi="Arial" w:cs="Arial"/>
          <w:b/>
          <w:sz w:val="24"/>
        </w:rPr>
        <w:br w:type="page"/>
      </w:r>
    </w:p>
    <w:p w14:paraId="3963CE80" w14:textId="77777777" w:rsidR="00DA285C" w:rsidRDefault="00DA285C" w:rsidP="00914F19">
      <w:pPr>
        <w:spacing w:line="240" w:lineRule="auto"/>
        <w:jc w:val="center"/>
        <w:rPr>
          <w:rFonts w:ascii="Arial" w:hAnsi="Arial" w:cs="Arial"/>
          <w:b/>
          <w:sz w:val="24"/>
        </w:rPr>
      </w:pPr>
    </w:p>
    <w:p w14:paraId="713875DE" w14:textId="77777777" w:rsidR="009B7621" w:rsidRPr="001E57FB" w:rsidRDefault="009B7621" w:rsidP="009B7621">
      <w:pPr>
        <w:spacing w:line="240" w:lineRule="auto"/>
        <w:jc w:val="center"/>
        <w:rPr>
          <w:rFonts w:ascii="Arial" w:hAnsi="Arial" w:cs="Arial"/>
          <w:b/>
          <w:sz w:val="24"/>
        </w:rPr>
      </w:pPr>
      <w:r w:rsidRPr="001E57FB">
        <w:rPr>
          <w:rFonts w:ascii="Arial" w:hAnsi="Arial" w:cs="Arial"/>
          <w:b/>
          <w:sz w:val="24"/>
        </w:rPr>
        <w:t>ATTACHMENT 1</w:t>
      </w:r>
    </w:p>
    <w:p w14:paraId="1E0EAFF9" w14:textId="77777777" w:rsidR="009B7621" w:rsidRPr="001E57FB" w:rsidRDefault="009B7621" w:rsidP="009B7621">
      <w:pPr>
        <w:spacing w:after="0" w:line="240" w:lineRule="auto"/>
        <w:jc w:val="center"/>
        <w:rPr>
          <w:rFonts w:ascii="Arial" w:hAnsi="Arial" w:cs="Arial"/>
          <w:b/>
          <w:sz w:val="24"/>
        </w:rPr>
      </w:pPr>
      <w:r w:rsidRPr="001E57FB">
        <w:rPr>
          <w:rFonts w:ascii="Arial" w:hAnsi="Arial" w:cs="Arial"/>
          <w:b/>
          <w:sz w:val="24"/>
        </w:rPr>
        <w:t>Only complete if being represented by an authorised agent</w:t>
      </w:r>
    </w:p>
    <w:p w14:paraId="3481B3B5" w14:textId="77777777" w:rsidR="009B7621" w:rsidRPr="00AF0CA5" w:rsidRDefault="009B7621" w:rsidP="009B7621">
      <w:pPr>
        <w:spacing w:after="0" w:line="240" w:lineRule="auto"/>
        <w:jc w:val="center"/>
        <w:rPr>
          <w:rFonts w:ascii="Arial" w:hAnsi="Arial" w:cs="Arial"/>
          <w:b/>
          <w:color w:val="595959" w:themeColor="text1" w:themeTint="A6"/>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9B7621" w:rsidRPr="00AF0CA5" w14:paraId="756D4F80" w14:textId="77777777" w:rsidTr="00C67B37">
        <w:trPr>
          <w:trHeight w:val="5437"/>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ED7EED5" w14:textId="77777777" w:rsidR="009B7621" w:rsidRPr="00AF0CA5" w:rsidRDefault="009B7621" w:rsidP="00743D92">
            <w:pPr>
              <w:rPr>
                <w:rFonts w:ascii="Arial" w:hAnsi="Arial" w:cs="Arial"/>
                <w:color w:val="595959" w:themeColor="text1" w:themeTint="A6"/>
              </w:rPr>
            </w:pPr>
            <w:r w:rsidRPr="00AF0CA5">
              <w:rPr>
                <w:rFonts w:ascii="Arial" w:hAnsi="Arial" w:cs="Arial"/>
                <w:color w:val="595959" w:themeColor="text1" w:themeTint="A6"/>
              </w:rPr>
              <w:t>Parties appearing in the Land Court often engage the services of a solicitor to represent them. Solicitors offer clients professional skills and expertise. They are accountable to their professional bodies and to the Court. They are also covered by insurance for any potential liability claims made against them by their clients.</w:t>
            </w:r>
          </w:p>
          <w:p w14:paraId="6CF2578A" w14:textId="77777777" w:rsidR="009B7621" w:rsidRPr="00AF0CA5" w:rsidRDefault="009B7621" w:rsidP="00743D92">
            <w:pPr>
              <w:rPr>
                <w:rFonts w:ascii="Arial" w:hAnsi="Arial" w:cs="Arial"/>
                <w:color w:val="595959" w:themeColor="text1" w:themeTint="A6"/>
              </w:rPr>
            </w:pPr>
          </w:p>
          <w:p w14:paraId="28153435" w14:textId="77777777" w:rsidR="009B7621" w:rsidRPr="00AF0CA5" w:rsidRDefault="009B7621" w:rsidP="00743D92">
            <w:pPr>
              <w:rPr>
                <w:rFonts w:ascii="Arial" w:hAnsi="Arial" w:cs="Arial"/>
                <w:color w:val="595959" w:themeColor="text1" w:themeTint="A6"/>
              </w:rPr>
            </w:pPr>
            <w:r w:rsidRPr="00AF0CA5">
              <w:rPr>
                <w:rFonts w:ascii="Arial" w:hAnsi="Arial" w:cs="Arial"/>
                <w:color w:val="595959" w:themeColor="text1" w:themeTint="A6"/>
              </w:rPr>
              <w:t>However, a party may choose to represent themselves or be represented by an agent.</w:t>
            </w:r>
          </w:p>
          <w:p w14:paraId="50809E75" w14:textId="77777777" w:rsidR="009B7621" w:rsidRPr="00AF0CA5" w:rsidRDefault="009B7621" w:rsidP="00743D92">
            <w:pPr>
              <w:rPr>
                <w:rFonts w:ascii="Arial" w:hAnsi="Arial" w:cs="Arial"/>
                <w:color w:val="595959" w:themeColor="text1" w:themeTint="A6"/>
              </w:rPr>
            </w:pPr>
          </w:p>
          <w:p w14:paraId="714BDA19" w14:textId="77777777" w:rsidR="009B7621" w:rsidRPr="00AF0CA5" w:rsidRDefault="009B7621" w:rsidP="00743D92">
            <w:pPr>
              <w:rPr>
                <w:rFonts w:ascii="Arial" w:hAnsi="Arial" w:cs="Arial"/>
                <w:color w:val="595959" w:themeColor="text1" w:themeTint="A6"/>
              </w:rPr>
            </w:pPr>
            <w:r w:rsidRPr="00AF0CA5">
              <w:rPr>
                <w:rFonts w:ascii="Arial" w:hAnsi="Arial" w:cs="Arial"/>
                <w:color w:val="595959" w:themeColor="text1" w:themeTint="A6"/>
              </w:rPr>
              <w:t>Before deciding to be represented by an agent, you should give careful consideration to the suitability and skill of the agent. You should be aware that an agent (unlike a solicitor) is not required to have professional indemnity insurance cover when representing clients before the Land Court. If you hire an agent and they have no professional indemnity insurance, you may find it difficult to get compensation if serious errors are made by the agent.</w:t>
            </w:r>
          </w:p>
          <w:p w14:paraId="05FAEAFF" w14:textId="77777777" w:rsidR="009B7621" w:rsidRPr="00AF0CA5" w:rsidRDefault="009B7621" w:rsidP="00743D92">
            <w:pPr>
              <w:rPr>
                <w:rFonts w:ascii="Arial" w:hAnsi="Arial" w:cs="Arial"/>
                <w:color w:val="595959" w:themeColor="text1" w:themeTint="A6"/>
              </w:rPr>
            </w:pPr>
          </w:p>
          <w:p w14:paraId="0615DA22" w14:textId="77777777" w:rsidR="009B7621" w:rsidRPr="00AF0CA5" w:rsidRDefault="009B7621" w:rsidP="00743D92">
            <w:pPr>
              <w:rPr>
                <w:rFonts w:ascii="Arial" w:hAnsi="Arial" w:cs="Arial"/>
                <w:color w:val="595959" w:themeColor="text1" w:themeTint="A6"/>
              </w:rPr>
            </w:pPr>
            <w:r w:rsidRPr="00AF0CA5">
              <w:rPr>
                <w:rFonts w:ascii="Arial" w:hAnsi="Arial" w:cs="Arial"/>
                <w:color w:val="595959" w:themeColor="text1" w:themeTint="A6"/>
              </w:rPr>
              <w:t>In some proceedings in the Land Court, costs are awarded against the unsuccessful party. If the successful party has engaged an agent to represent them, then it is unlikely the agent’s fees can be recovered from the unsuccessful party.</w:t>
            </w:r>
          </w:p>
          <w:p w14:paraId="0F5E0540" w14:textId="77777777" w:rsidR="009B7621" w:rsidRPr="00AF0CA5" w:rsidRDefault="009B7621" w:rsidP="00743D92">
            <w:pPr>
              <w:rPr>
                <w:rFonts w:ascii="Arial" w:hAnsi="Arial" w:cs="Arial"/>
                <w:color w:val="595959" w:themeColor="text1" w:themeTint="A6"/>
              </w:rPr>
            </w:pPr>
          </w:p>
          <w:p w14:paraId="24FC12E3" w14:textId="77777777" w:rsidR="009B7621" w:rsidRPr="00AF0CA5" w:rsidRDefault="009B7621" w:rsidP="00743D92">
            <w:pPr>
              <w:rPr>
                <w:rFonts w:ascii="Arial" w:hAnsi="Arial" w:cs="Arial"/>
                <w:color w:val="595959" w:themeColor="text1" w:themeTint="A6"/>
              </w:rPr>
            </w:pPr>
            <w:r w:rsidRPr="00AF0CA5">
              <w:rPr>
                <w:rFonts w:ascii="Arial" w:hAnsi="Arial" w:cs="Arial"/>
                <w:color w:val="595959" w:themeColor="text1" w:themeTint="A6"/>
              </w:rPr>
              <w:t>You may be asked by your agent to sign a waiver to remove your right to make a claim against them if you are dissatisfied with the outcome of the proceedings. You should be aware that you are engaging an agent who may not have to accept any responsibility for the outcome of the proceedings.</w:t>
            </w:r>
          </w:p>
        </w:tc>
      </w:tr>
      <w:tr w:rsidR="009B7621" w:rsidRPr="00AF0CA5" w14:paraId="776E61F3" w14:textId="77777777" w:rsidTr="00C67B37">
        <w:trPr>
          <w:trHeight w:val="346"/>
        </w:trPr>
        <w:sdt>
          <w:sdtPr>
            <w:rPr>
              <w:rFonts w:ascii="Arial" w:hAnsi="Arial" w:cs="Arial"/>
              <w:color w:val="595959" w:themeColor="text1" w:themeTint="A6"/>
              <w:sz w:val="24"/>
            </w:rPr>
            <w:id w:val="-1647808160"/>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7D8FD4D0" w14:textId="77777777" w:rsidR="009B7621" w:rsidRPr="00AF0CA5" w:rsidRDefault="009B7621" w:rsidP="00743D92">
                <w:pPr>
                  <w:rPr>
                    <w:rFonts w:ascii="Arial" w:hAnsi="Arial" w:cs="Arial"/>
                    <w:color w:val="595959" w:themeColor="text1" w:themeTint="A6"/>
                    <w:sz w:val="24"/>
                  </w:rPr>
                </w:pPr>
                <w:r w:rsidRPr="00AF0CA5">
                  <w:rPr>
                    <w:rFonts w:ascii="Segoe UI Symbol" w:eastAsia="MS Gothic" w:hAnsi="Segoe UI Symbol" w:cs="Segoe UI Symbol"/>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1E41E62" w14:textId="77777777" w:rsidR="009B7621" w:rsidRPr="00AF0CA5" w:rsidRDefault="009B7621" w:rsidP="00743D92">
            <w:pPr>
              <w:rPr>
                <w:rFonts w:ascii="Arial" w:hAnsi="Arial" w:cs="Arial"/>
                <w:b/>
                <w:color w:val="595959" w:themeColor="text1" w:themeTint="A6"/>
                <w:sz w:val="24"/>
              </w:rPr>
            </w:pPr>
            <w:r w:rsidRPr="00AF0CA5">
              <w:rPr>
                <w:rFonts w:ascii="Arial" w:hAnsi="Arial" w:cs="Arial"/>
                <w:b/>
                <w:color w:val="595959" w:themeColor="text1" w:themeTint="A6"/>
              </w:rPr>
              <w:t>I have read and understood the information above</w:t>
            </w:r>
          </w:p>
        </w:tc>
      </w:tr>
      <w:tr w:rsidR="009B7621" w:rsidRPr="00AF0CA5" w14:paraId="749D056D" w14:textId="77777777" w:rsidTr="00C67B37">
        <w:trPr>
          <w:trHeight w:val="408"/>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0B0AB00" w14:textId="77777777" w:rsidR="009B7621" w:rsidRPr="00AF0CA5" w:rsidRDefault="009B7621" w:rsidP="00743D92">
            <w:pPr>
              <w:rPr>
                <w:rFonts w:ascii="Arial" w:hAnsi="Arial" w:cs="Arial"/>
                <w:color w:val="595959" w:themeColor="text1" w:themeTint="A6"/>
                <w:sz w:val="24"/>
              </w:rPr>
            </w:pPr>
            <w:r w:rsidRPr="00AF0CA5">
              <w:rPr>
                <w:rFonts w:ascii="Arial" w:hAnsi="Arial" w:cs="Arial"/>
                <w:b/>
                <w:color w:val="595959" w:themeColor="text1" w:themeTint="A6"/>
              </w:rPr>
              <w:t>My agent’s authority to represent me is</w:t>
            </w:r>
            <w:r w:rsidRPr="00AF0CA5">
              <w:rPr>
                <w:rFonts w:ascii="Arial" w:hAnsi="Arial" w:cs="Arial"/>
                <w:color w:val="595959" w:themeColor="text1" w:themeTint="A6"/>
              </w:rPr>
              <w:t xml:space="preserve"> </w:t>
            </w:r>
            <w:sdt>
              <w:sdtPr>
                <w:rPr>
                  <w:rStyle w:val="Content"/>
                </w:rPr>
                <w:id w:val="-735323549"/>
                <w:placeholder>
                  <w:docPart w:val="138BC41DE7D146E996661CC85618B76D"/>
                </w:placeholder>
                <w:showingPlcHdr/>
                <w15:color w:val="99CCFF"/>
                <w:comboBox>
                  <w:listItem w:value="Choose an item."/>
                  <w:listItem w:displayText="Limited" w:value="Limited"/>
                  <w:listItem w:displayText="Unlimited" w:value="Unlimited"/>
                </w:comboBox>
              </w:sdtPr>
              <w:sdtEndPr>
                <w:rPr>
                  <w:rStyle w:val="DefaultParagraphFont"/>
                  <w:rFonts w:asciiTheme="minorHAnsi" w:hAnsiTheme="minorHAnsi" w:cs="Arial"/>
                  <w:color w:val="595959" w:themeColor="text1" w:themeTint="A6"/>
                  <w:szCs w:val="24"/>
                </w:rPr>
              </w:sdtEndPr>
              <w:sdtContent>
                <w:r w:rsidRPr="00F54249">
                  <w:rPr>
                    <w:rStyle w:val="PlaceholderText"/>
                    <w:rFonts w:cs="Arial"/>
                    <w:color w:val="ED7D31" w:themeColor="accent2"/>
                    <w:szCs w:val="24"/>
                  </w:rPr>
                  <w:t>Choose an item.</w:t>
                </w:r>
              </w:sdtContent>
            </w:sdt>
          </w:p>
        </w:tc>
      </w:tr>
      <w:tr w:rsidR="009B7621" w:rsidRPr="00AF0CA5" w14:paraId="02692678" w14:textId="77777777" w:rsidTr="00C67B37">
        <w:trPr>
          <w:trHeight w:val="412"/>
        </w:trPr>
        <w:tc>
          <w:tcPr>
            <w:tcW w:w="10456" w:type="dxa"/>
            <w:gridSpan w:val="2"/>
            <w:tcBorders>
              <w:top w:val="nil"/>
              <w:left w:val="single" w:sz="4" w:space="0" w:color="D0CECE" w:themeColor="background2" w:themeShade="E6"/>
              <w:bottom w:val="nil"/>
              <w:right w:val="single" w:sz="4" w:space="0" w:color="D0CECE" w:themeColor="background2" w:themeShade="E6"/>
            </w:tcBorders>
            <w:vAlign w:val="center"/>
          </w:tcPr>
          <w:p w14:paraId="46E60C0D" w14:textId="7C55B47C" w:rsidR="009B7621" w:rsidRPr="00CE392C" w:rsidRDefault="009B7621" w:rsidP="0019027D">
            <w:pPr>
              <w:rPr>
                <w:rFonts w:ascii="Arial" w:hAnsi="Arial" w:cs="Arial"/>
                <w:i/>
                <w:color w:val="595959" w:themeColor="text1" w:themeTint="A6"/>
                <w:sz w:val="24"/>
              </w:rPr>
            </w:pPr>
            <w:r w:rsidRPr="00CE392C">
              <w:rPr>
                <w:rFonts w:ascii="Arial" w:hAnsi="Arial" w:cs="Arial"/>
                <w:i/>
                <w:color w:val="595959" w:themeColor="text1" w:themeTint="A6"/>
                <w:sz w:val="20"/>
              </w:rPr>
              <w:t xml:space="preserve">(if </w:t>
            </w:r>
            <w:r w:rsidR="0019027D" w:rsidRPr="00CE392C">
              <w:rPr>
                <w:rFonts w:ascii="Arial" w:hAnsi="Arial" w:cs="Arial"/>
                <w:i/>
                <w:color w:val="595959" w:themeColor="text1" w:themeTint="A6"/>
                <w:sz w:val="20"/>
              </w:rPr>
              <w:t>limited</w:t>
            </w:r>
            <w:r w:rsidRPr="00CE392C">
              <w:rPr>
                <w:rFonts w:ascii="Arial" w:hAnsi="Arial" w:cs="Arial"/>
                <w:i/>
                <w:color w:val="595959" w:themeColor="text1" w:themeTint="A6"/>
                <w:sz w:val="20"/>
              </w:rPr>
              <w:t>, please provide details)</w:t>
            </w:r>
          </w:p>
        </w:tc>
      </w:tr>
      <w:tr w:rsidR="009B7621" w:rsidRPr="00AF0CA5" w14:paraId="61142100" w14:textId="77777777" w:rsidTr="00C67B37">
        <w:trPr>
          <w:trHeight w:val="498"/>
        </w:trPr>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6F5719C" w14:textId="77777777" w:rsidR="009B7621" w:rsidRPr="00AF0CA5" w:rsidRDefault="00EE555D" w:rsidP="00743D92">
            <w:pPr>
              <w:rPr>
                <w:rFonts w:ascii="Arial" w:hAnsi="Arial" w:cs="Arial"/>
                <w:color w:val="595959" w:themeColor="text1" w:themeTint="A6"/>
                <w:sz w:val="24"/>
              </w:rPr>
            </w:pPr>
            <w:sdt>
              <w:sdtPr>
                <w:rPr>
                  <w:rStyle w:val="Content"/>
                </w:rPr>
                <w:id w:val="1673059919"/>
                <w:placeholder>
                  <w:docPart w:val="F5E7693706E14BFCBA04B72CEC00D553"/>
                </w:placeholder>
                <w:showingPlcHdr/>
                <w15:color w:val="99CCFF"/>
              </w:sdtPr>
              <w:sdtEndPr>
                <w:rPr>
                  <w:rStyle w:val="DefaultParagraphFont"/>
                  <w:rFonts w:asciiTheme="minorHAnsi" w:hAnsiTheme="minorHAnsi" w:cs="Arial"/>
                  <w:color w:val="595959" w:themeColor="text1" w:themeTint="A6"/>
                </w:rPr>
              </w:sdtEndPr>
              <w:sdtContent>
                <w:r w:rsidR="009B7621" w:rsidRPr="00F54249">
                  <w:rPr>
                    <w:rStyle w:val="PlaceholderText"/>
                    <w:rFonts w:cs="Arial"/>
                    <w:color w:val="ED7D31" w:themeColor="accent2"/>
                  </w:rPr>
                  <w:t>Click here to enter text.</w:t>
                </w:r>
              </w:sdtContent>
            </w:sdt>
          </w:p>
        </w:tc>
      </w:tr>
      <w:tr w:rsidR="009B7621" w:rsidRPr="00AF0CA5" w14:paraId="0B5B463B" w14:textId="77777777" w:rsidTr="00C67B37">
        <w:tblPrEx>
          <w:tblBorders>
            <w:insideH w:val="single" w:sz="4" w:space="0" w:color="auto"/>
            <w:insideV w:val="single" w:sz="4" w:space="0" w:color="auto"/>
          </w:tblBorders>
        </w:tblPrEx>
        <w:trPr>
          <w:trHeight w:val="414"/>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C42D7BD" w14:textId="38F20799" w:rsidR="009B7621" w:rsidRPr="00AF0CA5" w:rsidRDefault="009B7621" w:rsidP="00743D92">
            <w:pPr>
              <w:rPr>
                <w:rFonts w:ascii="Arial" w:hAnsi="Arial" w:cs="Arial"/>
                <w:color w:val="595959" w:themeColor="text1" w:themeTint="A6"/>
              </w:rPr>
            </w:pPr>
            <w:r w:rsidRPr="00AF0CA5">
              <w:rPr>
                <w:rFonts w:ascii="Arial" w:hAnsi="Arial" w:cs="Arial"/>
                <w:b/>
                <w:color w:val="595959" w:themeColor="text1" w:themeTint="A6"/>
              </w:rPr>
              <w:t>Signed by appellant</w:t>
            </w:r>
            <w:r w:rsidR="00CE392C">
              <w:rPr>
                <w:rFonts w:ascii="Arial" w:hAnsi="Arial" w:cs="Arial"/>
                <w:b/>
                <w:color w:val="595959" w:themeColor="text1" w:themeTint="A6"/>
              </w:rPr>
              <w:t>:</w:t>
            </w:r>
            <w:r w:rsidRPr="00AF0CA5">
              <w:rPr>
                <w:rFonts w:ascii="Arial" w:hAnsi="Arial" w:cs="Arial"/>
                <w:color w:val="595959" w:themeColor="text1" w:themeTint="A6"/>
              </w:rPr>
              <w:t xml:space="preserve"> </w:t>
            </w:r>
            <w:r w:rsidRPr="00CE392C">
              <w:rPr>
                <w:rFonts w:ascii="Arial" w:hAnsi="Arial" w:cs="Arial"/>
                <w:i/>
                <w:color w:val="595959" w:themeColor="text1" w:themeTint="A6"/>
                <w:sz w:val="20"/>
              </w:rPr>
              <w:t>(if Company, please specify full name and description of signatory below)</w:t>
            </w:r>
          </w:p>
        </w:tc>
      </w:tr>
      <w:tr w:rsidR="009B7621" w:rsidRPr="00AF0CA5" w14:paraId="2A1C283C" w14:textId="77777777" w:rsidTr="00C67B37">
        <w:tblPrEx>
          <w:tblBorders>
            <w:insideH w:val="single" w:sz="4" w:space="0" w:color="auto"/>
            <w:insideV w:val="single" w:sz="4" w:space="0" w:color="auto"/>
          </w:tblBorders>
        </w:tblPrEx>
        <w:trPr>
          <w:trHeight w:val="282"/>
        </w:trPr>
        <w:tc>
          <w:tcPr>
            <w:tcW w:w="10456" w:type="dxa"/>
            <w:gridSpan w:val="2"/>
            <w:tcBorders>
              <w:top w:val="nil"/>
              <w:left w:val="single" w:sz="4" w:space="0" w:color="D0CECE" w:themeColor="background2" w:themeShade="E6"/>
              <w:bottom w:val="nil"/>
              <w:right w:val="single" w:sz="4" w:space="0" w:color="D0CECE" w:themeColor="background2" w:themeShade="E6"/>
            </w:tcBorders>
          </w:tcPr>
          <w:p w14:paraId="47A1ED5F" w14:textId="77777777" w:rsidR="009B7621" w:rsidRPr="00AF0CA5" w:rsidRDefault="009B7621" w:rsidP="00743D92">
            <w:pPr>
              <w:rPr>
                <w:rFonts w:ascii="Arial" w:hAnsi="Arial" w:cs="Arial"/>
                <w:b/>
                <w:color w:val="595959" w:themeColor="text1" w:themeTint="A6"/>
              </w:rPr>
            </w:pPr>
            <w:r w:rsidRPr="00AF0CA5">
              <w:rPr>
                <w:rFonts w:ascii="Arial" w:hAnsi="Arial" w:cs="Arial"/>
                <w:b/>
                <w:color w:val="595959" w:themeColor="text1" w:themeTint="A6"/>
              </w:rPr>
              <w:t>Position within company:</w:t>
            </w:r>
          </w:p>
        </w:tc>
      </w:tr>
      <w:tr w:rsidR="009B7621" w:rsidRPr="00AF0CA5" w14:paraId="5EEFE0EC" w14:textId="77777777" w:rsidTr="00C67B37">
        <w:tblPrEx>
          <w:tblBorders>
            <w:insideH w:val="single" w:sz="4" w:space="0" w:color="auto"/>
            <w:insideV w:val="single" w:sz="4" w:space="0" w:color="auto"/>
          </w:tblBorders>
        </w:tblPrEx>
        <w:trPr>
          <w:trHeight w:val="282"/>
        </w:trPr>
        <w:sdt>
          <w:sdtPr>
            <w:rPr>
              <w:rStyle w:val="Content"/>
            </w:rPr>
            <w:id w:val="-1469356706"/>
            <w:placeholder>
              <w:docPart w:val="74DC8A429CCB4CA597119BB64F1825FA"/>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15404DA8" w14:textId="77777777" w:rsidR="009B7621" w:rsidRPr="00AF0CA5" w:rsidRDefault="009B7621" w:rsidP="00743D92">
                <w:pPr>
                  <w:rPr>
                    <w:rFonts w:ascii="Arial" w:hAnsi="Arial" w:cs="Arial"/>
                    <w:b/>
                    <w:color w:val="595959" w:themeColor="text1" w:themeTint="A6"/>
                  </w:rPr>
                </w:pPr>
                <w:r w:rsidRPr="00E200D1">
                  <w:rPr>
                    <w:rStyle w:val="PlaceholderText"/>
                    <w:rFonts w:cs="Arial"/>
                    <w:color w:val="ED7D31" w:themeColor="accent2"/>
                  </w:rPr>
                  <w:t>Click to enter position within the company.</w:t>
                </w:r>
              </w:p>
            </w:tc>
          </w:sdtContent>
        </w:sdt>
      </w:tr>
      <w:tr w:rsidR="009B7621" w:rsidRPr="00AF0CA5" w14:paraId="6AF4411E" w14:textId="77777777" w:rsidTr="00C67B37">
        <w:tblPrEx>
          <w:tblBorders>
            <w:insideH w:val="single" w:sz="4" w:space="0" w:color="auto"/>
            <w:insideV w:val="single" w:sz="4" w:space="0" w:color="auto"/>
          </w:tblBorders>
        </w:tblPrEx>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394B519" w14:textId="77777777" w:rsidR="009B7621" w:rsidRPr="00AF0CA5" w:rsidRDefault="009B7621" w:rsidP="00743D92">
            <w:pPr>
              <w:rPr>
                <w:rStyle w:val="Content"/>
                <w:rFonts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9B7621" w:rsidRPr="00AF0CA5" w14:paraId="541B796F" w14:textId="77777777" w:rsidTr="00C67B37">
        <w:tblPrEx>
          <w:tblBorders>
            <w:insideH w:val="single" w:sz="4" w:space="0" w:color="auto"/>
            <w:insideV w:val="single" w:sz="4" w:space="0" w:color="auto"/>
          </w:tblBorders>
        </w:tblPrEx>
        <w:trPr>
          <w:trHeight w:val="282"/>
        </w:trPr>
        <w:sdt>
          <w:sdtPr>
            <w:rPr>
              <w:rStyle w:val="Content"/>
            </w:rPr>
            <w:id w:val="567232041"/>
            <w:placeholder>
              <w:docPart w:val="D04FC5EB49644F57AF5BE87DEFDD0E7C"/>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tcPr>
              <w:p w14:paraId="37730F37" w14:textId="77777777" w:rsidR="009B7621" w:rsidRPr="00AF0CA5" w:rsidRDefault="009B7621" w:rsidP="00743D92">
                <w:pPr>
                  <w:rPr>
                    <w:rStyle w:val="Content"/>
                    <w:rFonts w:cs="Arial"/>
                    <w:color w:val="595959" w:themeColor="text1" w:themeTint="A6"/>
                  </w:rPr>
                </w:pPr>
                <w:r w:rsidRPr="00E200D1">
                  <w:rPr>
                    <w:rStyle w:val="PlaceholderText"/>
                    <w:rFonts w:cs="Arial"/>
                    <w:color w:val="ED7D31" w:themeColor="accent2"/>
                  </w:rPr>
                  <w:t>Click to enter name.</w:t>
                </w:r>
              </w:p>
            </w:tc>
          </w:sdtContent>
        </w:sdt>
      </w:tr>
      <w:tr w:rsidR="009B7621" w:rsidRPr="00AF0CA5" w14:paraId="71CF9F1F" w14:textId="77777777" w:rsidTr="00C67B37">
        <w:tblPrEx>
          <w:tblBorders>
            <w:insideH w:val="single" w:sz="4" w:space="0" w:color="auto"/>
            <w:insideV w:val="single" w:sz="4" w:space="0" w:color="auto"/>
          </w:tblBorders>
        </w:tblPrEx>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D0E89F7" w14:textId="77777777" w:rsidR="009B7621" w:rsidRPr="00AF0CA5" w:rsidRDefault="00C67B37" w:rsidP="00743D92">
            <w:pPr>
              <w:rPr>
                <w:rFonts w:ascii="Arial" w:hAnsi="Arial" w:cs="Arial"/>
                <w:color w:val="595959" w:themeColor="text1" w:themeTint="A6"/>
                <w:sz w:val="24"/>
              </w:rPr>
            </w:pPr>
            <w:r>
              <w:rPr>
                <w:rFonts w:ascii="Arial" w:hAnsi="Arial" w:cs="Arial"/>
                <w:color w:val="595959" w:themeColor="text1" w:themeTint="A6"/>
                <w:sz w:val="24"/>
              </w:rPr>
              <w:pict w14:anchorId="76344916">
                <v:shape id="_x0000_i1026" type="#_x0000_t75" alt="Microsoft Office Signature Line..." style="width:151.5pt;height:1in">
                  <v:imagedata r:id="rId9" o:title=""/>
                  <o:lock v:ext="edit" ungrouping="t" rotation="t" cropping="t" verticies="t" text="t" grouping="t"/>
                  <o:signatureline v:ext="edit" id="{435FBD68-9BFC-4E4C-B5E6-2022315850D0}" provid="{00000000-0000-0000-0000-000000000000}" issignatureline="t"/>
                </v:shape>
              </w:pict>
            </w:r>
          </w:p>
        </w:tc>
      </w:tr>
      <w:tr w:rsidR="009B7621" w:rsidRPr="00AF0CA5" w14:paraId="5127F489" w14:textId="77777777" w:rsidTr="00C67B37">
        <w:tblPrEx>
          <w:tblBorders>
            <w:insideH w:val="single" w:sz="4" w:space="0" w:color="auto"/>
            <w:insideV w:val="single" w:sz="4" w:space="0" w:color="auto"/>
          </w:tblBorders>
        </w:tblPrEx>
        <w:trPr>
          <w:trHeight w:val="656"/>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51852A9" w14:textId="77777777" w:rsidR="009B7621" w:rsidRPr="00AF0CA5" w:rsidRDefault="00EE555D" w:rsidP="00743D92">
            <w:pPr>
              <w:tabs>
                <w:tab w:val="left" w:pos="2460"/>
              </w:tabs>
              <w:rPr>
                <w:rFonts w:ascii="Arial" w:hAnsi="Arial" w:cs="Arial"/>
                <w:color w:val="595959" w:themeColor="text1" w:themeTint="A6"/>
                <w:sz w:val="24"/>
              </w:rPr>
            </w:pPr>
            <w:sdt>
              <w:sdtPr>
                <w:rPr>
                  <w:rStyle w:val="Content"/>
                </w:rPr>
                <w:id w:val="811686953"/>
                <w:placeholder>
                  <w:docPart w:val="00CF2C56879B43F7A14FAE9FAC40C82A"/>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9B7621" w:rsidRPr="00DE34EA">
                  <w:rPr>
                    <w:rStyle w:val="PlaceholderText"/>
                    <w:rFonts w:cs="Arial"/>
                    <w:color w:val="ED7D31" w:themeColor="accent2"/>
                  </w:rPr>
                  <w:t>Click here to select date of signing.</w:t>
                </w:r>
              </w:sdtContent>
            </w:sdt>
          </w:p>
        </w:tc>
      </w:tr>
    </w:tbl>
    <w:p w14:paraId="2F9A12EC" w14:textId="1E254C8B" w:rsidR="009B7621" w:rsidRPr="00AF0CA5" w:rsidRDefault="009B7621" w:rsidP="009B7621">
      <w:pPr>
        <w:rPr>
          <w:rFonts w:ascii="Arial" w:hAnsi="Arial" w:cs="Arial"/>
          <w:color w:val="595959" w:themeColor="text1" w:themeTint="A6"/>
          <w:sz w:val="24"/>
        </w:rPr>
      </w:pPr>
    </w:p>
    <w:p w14:paraId="47802AB1" w14:textId="77777777" w:rsidR="009A41BA" w:rsidRPr="008C3610" w:rsidRDefault="009A41BA" w:rsidP="004D43F2">
      <w:pPr>
        <w:rPr>
          <w:rFonts w:ascii="Arial" w:hAnsi="Arial" w:cs="Arial"/>
          <w:sz w:val="24"/>
        </w:rPr>
      </w:pPr>
    </w:p>
    <w:sectPr w:rsidR="009A41BA" w:rsidRPr="008C3610" w:rsidSect="004D59A8">
      <w:headerReference w:type="default" r:id="rId10"/>
      <w:footerReference w:type="default" r:id="rId11"/>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3C17A847" w:rsidR="003D792E" w:rsidRDefault="003D792E" w:rsidP="00957F05">
    <w:pPr>
      <w:pStyle w:val="Footer"/>
      <w:rPr>
        <w:rFonts w:ascii="Arial" w:hAnsi="Arial" w:cs="Arial"/>
      </w:rPr>
    </w:pPr>
    <w:r>
      <w:rPr>
        <w:rFonts w:ascii="Arial" w:hAnsi="Arial" w:cs="Arial"/>
      </w:rPr>
      <w:t>Contact the</w:t>
    </w:r>
    <w:r w:rsidR="00034180">
      <w:rPr>
        <w:rFonts w:ascii="Arial" w:hAnsi="Arial" w:cs="Arial"/>
      </w:rPr>
      <w:t xml:space="preserve"> Land Court of Queensland </w:t>
    </w:r>
  </w:p>
  <w:p w14:paraId="59F02D26" w14:textId="08C536C1" w:rsidR="00627C91" w:rsidRDefault="003D792E" w:rsidP="00957F05">
    <w:pPr>
      <w:pStyle w:val="Footer"/>
    </w:pPr>
    <w:r w:rsidRPr="00957F05">
      <w:rPr>
        <w:rFonts w:ascii="Arial" w:hAnsi="Arial" w:cs="Arial"/>
        <w:b/>
      </w:rPr>
      <w:t>P:</w:t>
    </w:r>
    <w:r>
      <w:rPr>
        <w:rFonts w:ascii="Arial" w:hAnsi="Arial" w:cs="Arial"/>
      </w:rPr>
      <w:t xml:space="preserve"> (07) </w:t>
    </w:r>
    <w:r w:rsidR="0069779E">
      <w:rPr>
        <w:rFonts w:ascii="Arial" w:hAnsi="Arial" w:cs="Arial"/>
      </w:rPr>
      <w:t>3738 7199</w:t>
    </w:r>
    <w:r>
      <w:rPr>
        <w:rFonts w:ascii="Arial" w:hAnsi="Arial" w:cs="Arial"/>
      </w:rPr>
      <w:t xml:space="preserve">, </w:t>
    </w:r>
    <w:r w:rsidRPr="00957F05">
      <w:rPr>
        <w:rFonts w:ascii="Arial" w:hAnsi="Arial" w:cs="Arial"/>
        <w:b/>
      </w:rPr>
      <w:t>E:</w:t>
    </w:r>
    <w:r>
      <w:rPr>
        <w:rFonts w:ascii="Arial" w:hAnsi="Arial" w:cs="Arial"/>
      </w:rPr>
      <w:t xml:space="preserve"> </w:t>
    </w:r>
    <w:hyperlink r:id="rId1" w:history="1">
      <w:r w:rsidR="006C6538" w:rsidRPr="008B312F">
        <w:rPr>
          <w:rStyle w:val="Hyperlink"/>
          <w:rFonts w:ascii="Arial" w:hAnsi="Arial" w:cs="Arial"/>
        </w:rPr>
        <w:t>landcourt@justice.qld.gov.au</w:t>
      </w:r>
    </w:hyperlink>
    <w:r w:rsidR="006C6538">
      <w:rPr>
        <w:rFonts w:ascii="Arial" w:hAnsi="Arial" w:cs="Arial"/>
      </w:rPr>
      <w:tab/>
    </w:r>
    <w:r>
      <w:rPr>
        <w:rFonts w:ascii="Arial" w:hAnsi="Arial" w:cs="Arial"/>
      </w:rPr>
      <w:t>Form 0</w:t>
    </w:r>
    <w:r w:rsidR="008F5F17">
      <w:rPr>
        <w:rFonts w:ascii="Arial" w:hAnsi="Arial" w:cs="Arial"/>
      </w:rPr>
      <w:t>2</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EE555D">
      <w:rPr>
        <w:rFonts w:ascii="Arial" w:hAnsi="Arial" w:cs="Arial"/>
        <w:noProof/>
      </w:rPr>
      <w:t>7</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30E66B03" w:rsidR="00305430" w:rsidRDefault="00C67B37">
    <w:pPr>
      <w:pStyle w:val="Header"/>
    </w:pPr>
    <w:r>
      <w:rPr>
        <w:noProof/>
        <w:lang w:eastAsia="en-AU"/>
      </w:rPr>
      <w:drawing>
        <wp:anchor distT="0" distB="0" distL="114300" distR="114300" simplePos="0" relativeHeight="251658752" behindDoc="1" locked="0" layoutInCell="1" allowOverlap="1" wp14:anchorId="4232B987" wp14:editId="38AC6D5C">
          <wp:simplePos x="0" y="0"/>
          <wp:positionH relativeFrom="column">
            <wp:posOffset>3175</wp:posOffset>
          </wp:positionH>
          <wp:positionV relativeFrom="paragraph">
            <wp:posOffset>-631606</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185020">
      <w:rPr>
        <w:noProof/>
        <w:lang w:eastAsia="en-AU"/>
      </w:rPr>
      <w:drawing>
        <wp:anchor distT="0" distB="0" distL="114300" distR="114300" simplePos="0" relativeHeight="251656704" behindDoc="0" locked="0" layoutInCell="1" allowOverlap="1" wp14:anchorId="34ED821B" wp14:editId="70DE3CEE">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4D59A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0m5EVSQaiK6ovp0mNj2DK6KJamxYqH7NE9CgFQeMzXB5zscC1GctF6Rdx0oKhVnWpXKXI8ZPjgklD2HuOh4LLg==" w:salt="SaYAIUdjpWFsXDwzOdfWpg=="/>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2677C"/>
    <w:rsid w:val="00034180"/>
    <w:rsid w:val="00043DB4"/>
    <w:rsid w:val="00045941"/>
    <w:rsid w:val="00051817"/>
    <w:rsid w:val="00054EED"/>
    <w:rsid w:val="00064F5C"/>
    <w:rsid w:val="000675B6"/>
    <w:rsid w:val="0008047D"/>
    <w:rsid w:val="000F0431"/>
    <w:rsid w:val="000F3C8E"/>
    <w:rsid w:val="000F48C7"/>
    <w:rsid w:val="00100323"/>
    <w:rsid w:val="00100AA3"/>
    <w:rsid w:val="0010486D"/>
    <w:rsid w:val="0011785C"/>
    <w:rsid w:val="00143041"/>
    <w:rsid w:val="00150A51"/>
    <w:rsid w:val="00151912"/>
    <w:rsid w:val="001641E0"/>
    <w:rsid w:val="00174674"/>
    <w:rsid w:val="00185020"/>
    <w:rsid w:val="0019027D"/>
    <w:rsid w:val="001B71CE"/>
    <w:rsid w:val="001D06F8"/>
    <w:rsid w:val="001D1C7A"/>
    <w:rsid w:val="001E223A"/>
    <w:rsid w:val="001E2D0F"/>
    <w:rsid w:val="001F1B44"/>
    <w:rsid w:val="001F3555"/>
    <w:rsid w:val="0020180C"/>
    <w:rsid w:val="00205408"/>
    <w:rsid w:val="00211A39"/>
    <w:rsid w:val="0021732D"/>
    <w:rsid w:val="00221484"/>
    <w:rsid w:val="00225847"/>
    <w:rsid w:val="0023137F"/>
    <w:rsid w:val="0023336C"/>
    <w:rsid w:val="00241599"/>
    <w:rsid w:val="0024770C"/>
    <w:rsid w:val="00252F5C"/>
    <w:rsid w:val="002547A7"/>
    <w:rsid w:val="00262DF8"/>
    <w:rsid w:val="002755F8"/>
    <w:rsid w:val="002840F4"/>
    <w:rsid w:val="00285E92"/>
    <w:rsid w:val="002B010B"/>
    <w:rsid w:val="002D14BC"/>
    <w:rsid w:val="002E0C82"/>
    <w:rsid w:val="002E4F44"/>
    <w:rsid w:val="002E7766"/>
    <w:rsid w:val="002F6473"/>
    <w:rsid w:val="00305430"/>
    <w:rsid w:val="003256C5"/>
    <w:rsid w:val="00346B1C"/>
    <w:rsid w:val="00352B7A"/>
    <w:rsid w:val="0035756E"/>
    <w:rsid w:val="003656AB"/>
    <w:rsid w:val="00365B20"/>
    <w:rsid w:val="003749C6"/>
    <w:rsid w:val="003920B2"/>
    <w:rsid w:val="00393E0B"/>
    <w:rsid w:val="003949A1"/>
    <w:rsid w:val="00395B00"/>
    <w:rsid w:val="003978F6"/>
    <w:rsid w:val="003A4955"/>
    <w:rsid w:val="003B3E2E"/>
    <w:rsid w:val="003B7BBD"/>
    <w:rsid w:val="003D0809"/>
    <w:rsid w:val="003D5498"/>
    <w:rsid w:val="003D792E"/>
    <w:rsid w:val="003E0C57"/>
    <w:rsid w:val="003E5F57"/>
    <w:rsid w:val="003F61FC"/>
    <w:rsid w:val="003F6D9E"/>
    <w:rsid w:val="004141B0"/>
    <w:rsid w:val="0041536E"/>
    <w:rsid w:val="00426450"/>
    <w:rsid w:val="004329A8"/>
    <w:rsid w:val="004342C5"/>
    <w:rsid w:val="0045706E"/>
    <w:rsid w:val="00457DE9"/>
    <w:rsid w:val="00461EB7"/>
    <w:rsid w:val="00462945"/>
    <w:rsid w:val="00462C25"/>
    <w:rsid w:val="00484071"/>
    <w:rsid w:val="00492E1B"/>
    <w:rsid w:val="00494989"/>
    <w:rsid w:val="004962DD"/>
    <w:rsid w:val="0049672F"/>
    <w:rsid w:val="00497AAC"/>
    <w:rsid w:val="004C15EB"/>
    <w:rsid w:val="004D2E4F"/>
    <w:rsid w:val="004D43F2"/>
    <w:rsid w:val="004D59A8"/>
    <w:rsid w:val="004D61A3"/>
    <w:rsid w:val="00523C80"/>
    <w:rsid w:val="00527096"/>
    <w:rsid w:val="00527ABA"/>
    <w:rsid w:val="00553952"/>
    <w:rsid w:val="0055492F"/>
    <w:rsid w:val="00564570"/>
    <w:rsid w:val="00576255"/>
    <w:rsid w:val="005831D5"/>
    <w:rsid w:val="00587DE1"/>
    <w:rsid w:val="00591857"/>
    <w:rsid w:val="00595FD2"/>
    <w:rsid w:val="0059635F"/>
    <w:rsid w:val="005C4EB7"/>
    <w:rsid w:val="005D7CCC"/>
    <w:rsid w:val="005E7616"/>
    <w:rsid w:val="00627C91"/>
    <w:rsid w:val="0063328D"/>
    <w:rsid w:val="006365C8"/>
    <w:rsid w:val="006650A0"/>
    <w:rsid w:val="006745AF"/>
    <w:rsid w:val="00684E74"/>
    <w:rsid w:val="00685975"/>
    <w:rsid w:val="006866CD"/>
    <w:rsid w:val="0069779E"/>
    <w:rsid w:val="006A569D"/>
    <w:rsid w:val="006C4278"/>
    <w:rsid w:val="006C6538"/>
    <w:rsid w:val="006C7253"/>
    <w:rsid w:val="006E17DB"/>
    <w:rsid w:val="006E7C9D"/>
    <w:rsid w:val="006F34B4"/>
    <w:rsid w:val="00721E10"/>
    <w:rsid w:val="007232AB"/>
    <w:rsid w:val="0072528B"/>
    <w:rsid w:val="007275FB"/>
    <w:rsid w:val="007347BE"/>
    <w:rsid w:val="00737858"/>
    <w:rsid w:val="00737A3C"/>
    <w:rsid w:val="00765A3E"/>
    <w:rsid w:val="0078014D"/>
    <w:rsid w:val="0079257D"/>
    <w:rsid w:val="00792E97"/>
    <w:rsid w:val="007B4AEC"/>
    <w:rsid w:val="007E138B"/>
    <w:rsid w:val="007E1F61"/>
    <w:rsid w:val="007F3D9C"/>
    <w:rsid w:val="00803262"/>
    <w:rsid w:val="00846869"/>
    <w:rsid w:val="00881D46"/>
    <w:rsid w:val="008858D9"/>
    <w:rsid w:val="00890804"/>
    <w:rsid w:val="008C241E"/>
    <w:rsid w:val="008C3610"/>
    <w:rsid w:val="008D06E1"/>
    <w:rsid w:val="008D131A"/>
    <w:rsid w:val="008F5F17"/>
    <w:rsid w:val="009136F8"/>
    <w:rsid w:val="00914F19"/>
    <w:rsid w:val="00923381"/>
    <w:rsid w:val="009268E7"/>
    <w:rsid w:val="00927648"/>
    <w:rsid w:val="00932240"/>
    <w:rsid w:val="00932A80"/>
    <w:rsid w:val="00941BD5"/>
    <w:rsid w:val="00941DEC"/>
    <w:rsid w:val="00945242"/>
    <w:rsid w:val="00947979"/>
    <w:rsid w:val="00957F05"/>
    <w:rsid w:val="0096538C"/>
    <w:rsid w:val="00967F89"/>
    <w:rsid w:val="009703C0"/>
    <w:rsid w:val="009905BE"/>
    <w:rsid w:val="00992C50"/>
    <w:rsid w:val="009948C9"/>
    <w:rsid w:val="009A02D0"/>
    <w:rsid w:val="009A19DD"/>
    <w:rsid w:val="009A41BA"/>
    <w:rsid w:val="009A6E76"/>
    <w:rsid w:val="009B01F5"/>
    <w:rsid w:val="009B7621"/>
    <w:rsid w:val="009D78E3"/>
    <w:rsid w:val="009E0389"/>
    <w:rsid w:val="00A063D4"/>
    <w:rsid w:val="00A11A0C"/>
    <w:rsid w:val="00A16B8C"/>
    <w:rsid w:val="00A1772A"/>
    <w:rsid w:val="00A23231"/>
    <w:rsid w:val="00A242C5"/>
    <w:rsid w:val="00A3280B"/>
    <w:rsid w:val="00A4604A"/>
    <w:rsid w:val="00A5108B"/>
    <w:rsid w:val="00A90BC0"/>
    <w:rsid w:val="00A955CE"/>
    <w:rsid w:val="00A95C04"/>
    <w:rsid w:val="00AD4D8C"/>
    <w:rsid w:val="00AD6B14"/>
    <w:rsid w:val="00AD7F67"/>
    <w:rsid w:val="00AF285E"/>
    <w:rsid w:val="00B023E5"/>
    <w:rsid w:val="00B15825"/>
    <w:rsid w:val="00B2663A"/>
    <w:rsid w:val="00B35061"/>
    <w:rsid w:val="00B4628C"/>
    <w:rsid w:val="00B5257F"/>
    <w:rsid w:val="00B545B6"/>
    <w:rsid w:val="00B57B1B"/>
    <w:rsid w:val="00B60F35"/>
    <w:rsid w:val="00B84EE0"/>
    <w:rsid w:val="00B95730"/>
    <w:rsid w:val="00BC1A21"/>
    <w:rsid w:val="00BC3DB9"/>
    <w:rsid w:val="00BD1875"/>
    <w:rsid w:val="00BD5EF1"/>
    <w:rsid w:val="00BE2541"/>
    <w:rsid w:val="00BE5515"/>
    <w:rsid w:val="00BF49B6"/>
    <w:rsid w:val="00C00DBE"/>
    <w:rsid w:val="00C01010"/>
    <w:rsid w:val="00C020F9"/>
    <w:rsid w:val="00C21B0C"/>
    <w:rsid w:val="00C23389"/>
    <w:rsid w:val="00C36465"/>
    <w:rsid w:val="00C60256"/>
    <w:rsid w:val="00C607F8"/>
    <w:rsid w:val="00C61974"/>
    <w:rsid w:val="00C67B37"/>
    <w:rsid w:val="00C72A46"/>
    <w:rsid w:val="00C730C5"/>
    <w:rsid w:val="00C83617"/>
    <w:rsid w:val="00C8383C"/>
    <w:rsid w:val="00C86A5C"/>
    <w:rsid w:val="00CB1EFE"/>
    <w:rsid w:val="00CB79B1"/>
    <w:rsid w:val="00CC018E"/>
    <w:rsid w:val="00CD177D"/>
    <w:rsid w:val="00CE392C"/>
    <w:rsid w:val="00CE40E0"/>
    <w:rsid w:val="00D11968"/>
    <w:rsid w:val="00D129E9"/>
    <w:rsid w:val="00D20DD3"/>
    <w:rsid w:val="00D47529"/>
    <w:rsid w:val="00D5071F"/>
    <w:rsid w:val="00D60260"/>
    <w:rsid w:val="00D748D1"/>
    <w:rsid w:val="00D82D7A"/>
    <w:rsid w:val="00D9148A"/>
    <w:rsid w:val="00D965DA"/>
    <w:rsid w:val="00DA285C"/>
    <w:rsid w:val="00DA7D76"/>
    <w:rsid w:val="00DC6F8D"/>
    <w:rsid w:val="00DE1D1C"/>
    <w:rsid w:val="00E03250"/>
    <w:rsid w:val="00E109A1"/>
    <w:rsid w:val="00E21CA4"/>
    <w:rsid w:val="00E3703A"/>
    <w:rsid w:val="00E4477E"/>
    <w:rsid w:val="00E47241"/>
    <w:rsid w:val="00E53705"/>
    <w:rsid w:val="00E54FE6"/>
    <w:rsid w:val="00E55E82"/>
    <w:rsid w:val="00E57E39"/>
    <w:rsid w:val="00E772B2"/>
    <w:rsid w:val="00E97BC1"/>
    <w:rsid w:val="00EA69FE"/>
    <w:rsid w:val="00EB5260"/>
    <w:rsid w:val="00EC0766"/>
    <w:rsid w:val="00EC1064"/>
    <w:rsid w:val="00EC4C1F"/>
    <w:rsid w:val="00ED0471"/>
    <w:rsid w:val="00ED5E9D"/>
    <w:rsid w:val="00EE555D"/>
    <w:rsid w:val="00EF611F"/>
    <w:rsid w:val="00F11F82"/>
    <w:rsid w:val="00F12404"/>
    <w:rsid w:val="00F31D2A"/>
    <w:rsid w:val="00F45CDA"/>
    <w:rsid w:val="00F51591"/>
    <w:rsid w:val="00F5768A"/>
    <w:rsid w:val="00F6015C"/>
    <w:rsid w:val="00F7550E"/>
    <w:rsid w:val="00F814AB"/>
    <w:rsid w:val="00F90D07"/>
    <w:rsid w:val="00FA18FB"/>
    <w:rsid w:val="00FA1E39"/>
    <w:rsid w:val="00FB3FC5"/>
    <w:rsid w:val="00FC58E9"/>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eneral"/>
          <w:gallery w:val="placeholder"/>
        </w:category>
        <w:types>
          <w:type w:val="bbPlcHdr"/>
        </w:types>
        <w:behaviors>
          <w:behavior w:val="content"/>
        </w:behaviors>
        <w:guid w:val="{09767FB9-47BC-4D68-BA6B-4BD5B0828917}"/>
      </w:docPartPr>
      <w:docPartBody>
        <w:p w:rsidR="00D2046F" w:rsidRDefault="002C61D6">
          <w:r w:rsidRPr="008B3E50">
            <w:rPr>
              <w:rStyle w:val="PlaceholderText"/>
            </w:rPr>
            <w:t>Enter any content that you want to repeat, including other content controls. You can also insert this control around table rows in order to repeat parts of a table.</w:t>
          </w:r>
        </w:p>
      </w:docPartBody>
    </w:docPart>
    <w:docPart>
      <w:docPartPr>
        <w:name w:val="AC41A01E029C490F8439B8C66E0DEB8E"/>
        <w:category>
          <w:name w:val="General"/>
          <w:gallery w:val="placeholder"/>
        </w:category>
        <w:types>
          <w:type w:val="bbPlcHdr"/>
        </w:types>
        <w:behaviors>
          <w:behavior w:val="content"/>
        </w:behaviors>
        <w:guid w:val="{FBB9928B-0844-4F97-B0AB-4527B3A14835}"/>
      </w:docPartPr>
      <w:docPartBody>
        <w:p w:rsidR="008C5A16" w:rsidRDefault="00352120" w:rsidP="00352120">
          <w:pPr>
            <w:pStyle w:val="AC41A01E029C490F8439B8C66E0DEB8E2"/>
          </w:pPr>
          <w:r w:rsidRPr="009136F8">
            <w:rPr>
              <w:rStyle w:val="PlaceholderText"/>
              <w:color w:val="ED7D31" w:themeColor="accent2"/>
            </w:rPr>
            <w:t xml:space="preserve">Click to enter </w:t>
          </w:r>
          <w:r>
            <w:rPr>
              <w:rStyle w:val="PlaceholderText"/>
              <w:color w:val="ED7D31" w:themeColor="accent2"/>
            </w:rPr>
            <w:t>name of appellant</w:t>
          </w:r>
          <w:r w:rsidRPr="009136F8">
            <w:rPr>
              <w:rStyle w:val="PlaceholderText"/>
              <w:color w:val="ED7D31" w:themeColor="accent2"/>
            </w:rPr>
            <w:t>.</w:t>
          </w:r>
        </w:p>
      </w:docPartBody>
    </w:docPart>
    <w:docPart>
      <w:docPartPr>
        <w:name w:val="46653846D0D84252B48E982A23ED2611"/>
        <w:category>
          <w:name w:val="General"/>
          <w:gallery w:val="placeholder"/>
        </w:category>
        <w:types>
          <w:type w:val="bbPlcHdr"/>
        </w:types>
        <w:behaviors>
          <w:behavior w:val="content"/>
        </w:behaviors>
        <w:guid w:val="{F7DEB773-F1AF-4881-BC92-1EA131FC1B17}"/>
      </w:docPartPr>
      <w:docPartBody>
        <w:p w:rsidR="00C5333D" w:rsidRDefault="00352120" w:rsidP="00352120">
          <w:pPr>
            <w:pStyle w:val="46653846D0D84252B48E982A23ED26112"/>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DA40F9A3145441DEBDF72353CDA542C8"/>
        <w:category>
          <w:name w:val="General"/>
          <w:gallery w:val="placeholder"/>
        </w:category>
        <w:types>
          <w:type w:val="bbPlcHdr"/>
        </w:types>
        <w:behaviors>
          <w:behavior w:val="content"/>
        </w:behaviors>
        <w:guid w:val="{4573A2F8-9A4C-4F7B-BC8F-249E646C5BCC}"/>
      </w:docPartPr>
      <w:docPartBody>
        <w:p w:rsidR="00C5333D" w:rsidRDefault="00352120" w:rsidP="00352120">
          <w:pPr>
            <w:pStyle w:val="DA40F9A3145441DEBDF72353CDA542C82"/>
          </w:pPr>
          <w:r w:rsidRPr="009136F8">
            <w:rPr>
              <w:rStyle w:val="PlaceholderText"/>
              <w:color w:val="ED7D31" w:themeColor="accent2"/>
            </w:rPr>
            <w:t xml:space="preserve">Click to enter </w:t>
          </w:r>
          <w:r>
            <w:rPr>
              <w:rStyle w:val="PlaceholderText"/>
              <w:color w:val="ED7D31" w:themeColor="accent2"/>
            </w:rPr>
            <w:t>name of solicitor</w:t>
          </w:r>
          <w:r w:rsidRPr="009136F8">
            <w:rPr>
              <w:rStyle w:val="PlaceholderText"/>
              <w:color w:val="ED7D31" w:themeColor="accent2"/>
            </w:rPr>
            <w:t>.</w:t>
          </w:r>
        </w:p>
      </w:docPartBody>
    </w:docPart>
    <w:docPart>
      <w:docPartPr>
        <w:name w:val="0E02E3E8C444477D961137C783AEE796"/>
        <w:category>
          <w:name w:val="General"/>
          <w:gallery w:val="placeholder"/>
        </w:category>
        <w:types>
          <w:type w:val="bbPlcHdr"/>
        </w:types>
        <w:behaviors>
          <w:behavior w:val="content"/>
        </w:behaviors>
        <w:guid w:val="{1F7C1ECE-67CF-4A5F-84B8-A74565DC95DA}"/>
      </w:docPartPr>
      <w:docPartBody>
        <w:p w:rsidR="00C5333D" w:rsidRDefault="00352120" w:rsidP="00352120">
          <w:pPr>
            <w:pStyle w:val="0E02E3E8C444477D961137C783AEE7962"/>
          </w:pPr>
          <w:r w:rsidRPr="009136F8">
            <w:rPr>
              <w:rStyle w:val="PlaceholderText"/>
              <w:color w:val="ED7D31" w:themeColor="accent2"/>
            </w:rPr>
            <w:t xml:space="preserve">Click to enter </w:t>
          </w:r>
          <w:r>
            <w:rPr>
              <w:rStyle w:val="PlaceholderText"/>
              <w:color w:val="ED7D31" w:themeColor="accent2"/>
            </w:rPr>
            <w:t>name of firm</w:t>
          </w:r>
          <w:r w:rsidRPr="009136F8">
            <w:rPr>
              <w:rStyle w:val="PlaceholderText"/>
              <w:color w:val="ED7D31" w:themeColor="accent2"/>
            </w:rPr>
            <w:t>.</w:t>
          </w:r>
        </w:p>
      </w:docPartBody>
    </w:docPart>
    <w:docPart>
      <w:docPartPr>
        <w:name w:val="6076F7F24156412089D7F3648CA61E7D"/>
        <w:category>
          <w:name w:val="General"/>
          <w:gallery w:val="placeholder"/>
        </w:category>
        <w:types>
          <w:type w:val="bbPlcHdr"/>
        </w:types>
        <w:behaviors>
          <w:behavior w:val="content"/>
        </w:behaviors>
        <w:guid w:val="{9DDE6F2E-A9E3-4506-852B-4CC482ED93C9}"/>
      </w:docPartPr>
      <w:docPartBody>
        <w:p w:rsidR="00C5333D" w:rsidRDefault="00352120" w:rsidP="00352120">
          <w:pPr>
            <w:pStyle w:val="6076F7F24156412089D7F3648CA61E7D2"/>
          </w:pPr>
          <w:r w:rsidRPr="009136F8">
            <w:rPr>
              <w:rStyle w:val="PlaceholderText"/>
              <w:color w:val="ED7D31" w:themeColor="accent2"/>
            </w:rPr>
            <w:t xml:space="preserve">Click to enter </w:t>
          </w:r>
          <w:r>
            <w:rPr>
              <w:rStyle w:val="PlaceholderText"/>
              <w:color w:val="ED7D31" w:themeColor="accent2"/>
            </w:rPr>
            <w:t>name of respondent</w:t>
          </w:r>
          <w:r w:rsidRPr="009136F8">
            <w:rPr>
              <w:rStyle w:val="PlaceholderText"/>
              <w:color w:val="ED7D31" w:themeColor="accent2"/>
            </w:rPr>
            <w:t>.</w:t>
          </w:r>
        </w:p>
      </w:docPartBody>
    </w:docPart>
    <w:docPart>
      <w:docPartPr>
        <w:name w:val="6C1CEDDC88EF4EC389FB751D9F3B12D8"/>
        <w:category>
          <w:name w:val="General"/>
          <w:gallery w:val="placeholder"/>
        </w:category>
        <w:types>
          <w:type w:val="bbPlcHdr"/>
        </w:types>
        <w:behaviors>
          <w:behavior w:val="content"/>
        </w:behaviors>
        <w:guid w:val="{4E05023A-1783-4515-9D92-C8EDE64CB718}"/>
      </w:docPartPr>
      <w:docPartBody>
        <w:p w:rsidR="00C5333D" w:rsidRDefault="00352120" w:rsidP="00352120">
          <w:pPr>
            <w:pStyle w:val="6C1CEDDC88EF4EC389FB751D9F3B12D82"/>
          </w:pPr>
          <w:r w:rsidRPr="009136F8">
            <w:rPr>
              <w:rStyle w:val="PlaceholderText"/>
              <w:color w:val="ED7D31" w:themeColor="accent2"/>
            </w:rPr>
            <w:t>Click to</w:t>
          </w:r>
          <w:r>
            <w:rPr>
              <w:rStyle w:val="PlaceholderText"/>
              <w:color w:val="ED7D31" w:themeColor="accent2"/>
            </w:rPr>
            <w:t xml:space="preserve"> enter</w:t>
          </w:r>
          <w:r w:rsidRPr="009136F8">
            <w:rPr>
              <w:rStyle w:val="PlaceholderText"/>
              <w:color w:val="ED7D31" w:themeColor="accent2"/>
            </w:rPr>
            <w:t xml:space="preserve"> </w:t>
          </w:r>
          <w:r>
            <w:rPr>
              <w:rStyle w:val="PlaceholderText"/>
              <w:color w:val="ED7D31" w:themeColor="accent2"/>
            </w:rPr>
            <w:t>text</w:t>
          </w:r>
          <w:r w:rsidRPr="009136F8">
            <w:rPr>
              <w:rStyle w:val="PlaceholderText"/>
              <w:color w:val="ED7D31" w:themeColor="accent2"/>
            </w:rPr>
            <w:t>.</w:t>
          </w:r>
        </w:p>
      </w:docPartBody>
    </w:docPart>
    <w:docPart>
      <w:docPartPr>
        <w:name w:val="4C90BD3E3A754C8E9177A496D371359E"/>
        <w:category>
          <w:name w:val="General"/>
          <w:gallery w:val="placeholder"/>
        </w:category>
        <w:types>
          <w:type w:val="bbPlcHdr"/>
        </w:types>
        <w:behaviors>
          <w:behavior w:val="content"/>
        </w:behaviors>
        <w:guid w:val="{99F29823-027C-476C-BA1F-89E5E462AF9D}"/>
      </w:docPartPr>
      <w:docPartBody>
        <w:p w:rsidR="00C5333D" w:rsidRDefault="00352120" w:rsidP="00352120">
          <w:pPr>
            <w:pStyle w:val="4C90BD3E3A754C8E9177A496D371359E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2C7A90233DFC4A5FA3AD634467D61548"/>
        <w:category>
          <w:name w:val="General"/>
          <w:gallery w:val="placeholder"/>
        </w:category>
        <w:types>
          <w:type w:val="bbPlcHdr"/>
        </w:types>
        <w:behaviors>
          <w:behavior w:val="content"/>
        </w:behaviors>
        <w:guid w:val="{B893F524-3B11-424C-8AB3-738E85087AFB}"/>
      </w:docPartPr>
      <w:docPartBody>
        <w:p w:rsidR="00C5333D" w:rsidRDefault="00352120" w:rsidP="00352120">
          <w:pPr>
            <w:pStyle w:val="2C7A90233DFC4A5FA3AD634467D615482"/>
          </w:pPr>
          <w:r w:rsidRPr="009136F8">
            <w:rPr>
              <w:rStyle w:val="PlaceholderText"/>
              <w:color w:val="ED7D31" w:themeColor="accent2"/>
            </w:rPr>
            <w:t xml:space="preserve">Click to enter </w:t>
          </w:r>
          <w:r>
            <w:rPr>
              <w:rStyle w:val="PlaceholderText"/>
              <w:color w:val="ED7D31" w:themeColor="accent2"/>
            </w:rPr>
            <w:t>other respondents</w:t>
          </w:r>
          <w:r w:rsidRPr="009136F8">
            <w:rPr>
              <w:rStyle w:val="PlaceholderText"/>
              <w:color w:val="ED7D31" w:themeColor="accent2"/>
            </w:rPr>
            <w:t>.</w:t>
          </w:r>
        </w:p>
      </w:docPartBody>
    </w:docPart>
    <w:docPart>
      <w:docPartPr>
        <w:name w:val="2FD4D42CC11941A28992E7D350A0E86A"/>
        <w:category>
          <w:name w:val="General"/>
          <w:gallery w:val="placeholder"/>
        </w:category>
        <w:types>
          <w:type w:val="bbPlcHdr"/>
        </w:types>
        <w:behaviors>
          <w:behavior w:val="content"/>
        </w:behaviors>
        <w:guid w:val="{0332F55E-3873-4717-BB90-285AFBEA1C79}"/>
      </w:docPartPr>
      <w:docPartBody>
        <w:p w:rsidR="00C5333D" w:rsidRDefault="00352120" w:rsidP="00352120">
          <w:pPr>
            <w:pStyle w:val="2FD4D42CC11941A28992E7D350A0E86A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34E5732E53D04FA2AE64C1CF17F0D3C3"/>
        <w:category>
          <w:name w:val="General"/>
          <w:gallery w:val="placeholder"/>
        </w:category>
        <w:types>
          <w:type w:val="bbPlcHdr"/>
        </w:types>
        <w:behaviors>
          <w:behavior w:val="content"/>
        </w:behaviors>
        <w:guid w:val="{CA987E55-D89A-497F-BD00-0E104F4DF553}"/>
      </w:docPartPr>
      <w:docPartBody>
        <w:p w:rsidR="00C5333D" w:rsidRDefault="00352120" w:rsidP="00352120">
          <w:pPr>
            <w:pStyle w:val="34E5732E53D04FA2AE64C1CF17F0D3C32"/>
          </w:pPr>
          <w:r w:rsidRPr="001A6CFD">
            <w:rPr>
              <w:rStyle w:val="PlaceholderText"/>
              <w:color w:val="ED7D31" w:themeColor="accent2"/>
            </w:rPr>
            <w:t>Click here to enter a date.</w:t>
          </w:r>
        </w:p>
      </w:docPartBody>
    </w:docPart>
    <w:docPart>
      <w:docPartPr>
        <w:name w:val="1C1C78353E904A388438D7A6B1B2260E"/>
        <w:category>
          <w:name w:val="General"/>
          <w:gallery w:val="placeholder"/>
        </w:category>
        <w:types>
          <w:type w:val="bbPlcHdr"/>
        </w:types>
        <w:behaviors>
          <w:behavior w:val="content"/>
        </w:behaviors>
        <w:guid w:val="{D0B223A1-9C7A-4012-8EE1-0E5E82BE382B}"/>
      </w:docPartPr>
      <w:docPartBody>
        <w:p w:rsidR="00C5333D" w:rsidRDefault="00352120" w:rsidP="00352120">
          <w:pPr>
            <w:pStyle w:val="1C1C78353E904A388438D7A6B1B2260E2"/>
          </w:pPr>
          <w:r w:rsidRPr="009136F8">
            <w:rPr>
              <w:rStyle w:val="PlaceholderText"/>
              <w:color w:val="ED7D31" w:themeColor="accent2"/>
            </w:rPr>
            <w:t xml:space="preserve">Click to enter </w:t>
          </w:r>
          <w:r>
            <w:rPr>
              <w:rStyle w:val="PlaceholderText"/>
              <w:color w:val="ED7D31" w:themeColor="accent2"/>
            </w:rPr>
            <w:t>local government area</w:t>
          </w:r>
          <w:r w:rsidRPr="009136F8">
            <w:rPr>
              <w:rStyle w:val="PlaceholderText"/>
              <w:color w:val="ED7D31" w:themeColor="accent2"/>
            </w:rPr>
            <w:t>.</w:t>
          </w:r>
        </w:p>
      </w:docPartBody>
    </w:docPart>
    <w:docPart>
      <w:docPartPr>
        <w:name w:val="3114B6650F904C0D9C94AFF3BC398BC5"/>
        <w:category>
          <w:name w:val="General"/>
          <w:gallery w:val="placeholder"/>
        </w:category>
        <w:types>
          <w:type w:val="bbPlcHdr"/>
        </w:types>
        <w:behaviors>
          <w:behavior w:val="content"/>
        </w:behaviors>
        <w:guid w:val="{0FE59541-2BA0-4787-84D3-0B15C4624CF8}"/>
      </w:docPartPr>
      <w:docPartBody>
        <w:p w:rsidR="00812493" w:rsidRDefault="00352120" w:rsidP="00352120">
          <w:pPr>
            <w:pStyle w:val="3114B6650F904C0D9C94AFF3BC398BC52"/>
          </w:pPr>
          <w:r w:rsidRPr="0091257E">
            <w:rPr>
              <w:rStyle w:val="PlaceholderText"/>
              <w:rFonts w:cs="Arial"/>
              <w:color w:val="ED7D31" w:themeColor="accent2"/>
            </w:rPr>
            <w:t>Click to enter telephone number.</w:t>
          </w:r>
        </w:p>
      </w:docPartBody>
    </w:docPart>
    <w:docPart>
      <w:docPartPr>
        <w:name w:val="81000000A2F74F63805D67DCC71C2AD0"/>
        <w:category>
          <w:name w:val="General"/>
          <w:gallery w:val="placeholder"/>
        </w:category>
        <w:types>
          <w:type w:val="bbPlcHdr"/>
        </w:types>
        <w:behaviors>
          <w:behavior w:val="content"/>
        </w:behaviors>
        <w:guid w:val="{C1A50849-64E1-4C30-A3B3-4F9182A483AA}"/>
      </w:docPartPr>
      <w:docPartBody>
        <w:p w:rsidR="00812493" w:rsidRDefault="00352120" w:rsidP="00352120">
          <w:pPr>
            <w:pStyle w:val="81000000A2F74F63805D67DCC71C2AD02"/>
          </w:pPr>
          <w:r w:rsidRPr="0091257E">
            <w:rPr>
              <w:rStyle w:val="PlaceholderText"/>
              <w:rFonts w:cs="Arial"/>
              <w:color w:val="ED7D31" w:themeColor="accent2"/>
            </w:rPr>
            <w:t>Click to enter mobile phone number.</w:t>
          </w:r>
        </w:p>
      </w:docPartBody>
    </w:docPart>
    <w:docPart>
      <w:docPartPr>
        <w:name w:val="BBB1DA939C674A75B5645BCBB7AA8872"/>
        <w:category>
          <w:name w:val="General"/>
          <w:gallery w:val="placeholder"/>
        </w:category>
        <w:types>
          <w:type w:val="bbPlcHdr"/>
        </w:types>
        <w:behaviors>
          <w:behavior w:val="content"/>
        </w:behaviors>
        <w:guid w:val="{C521DBB2-6715-4BDE-A6A1-A42156FE8005}"/>
      </w:docPartPr>
      <w:docPartBody>
        <w:p w:rsidR="00812493" w:rsidRDefault="00352120" w:rsidP="00352120">
          <w:pPr>
            <w:pStyle w:val="BBB1DA939C674A75B5645BCBB7AA88722"/>
          </w:pPr>
          <w:r w:rsidRPr="0091257E">
            <w:rPr>
              <w:rStyle w:val="PlaceholderText"/>
              <w:rFonts w:cs="Arial"/>
              <w:color w:val="ED7D31" w:themeColor="accent2"/>
            </w:rPr>
            <w:t>Click to enter email address.</w:t>
          </w:r>
        </w:p>
      </w:docPartBody>
    </w:docPart>
    <w:docPart>
      <w:docPartPr>
        <w:name w:val="534E79392818465A975986E8281D7D95"/>
        <w:category>
          <w:name w:val="General"/>
          <w:gallery w:val="placeholder"/>
        </w:category>
        <w:types>
          <w:type w:val="bbPlcHdr"/>
        </w:types>
        <w:behaviors>
          <w:behavior w:val="content"/>
        </w:behaviors>
        <w:guid w:val="{FD3C9C31-2939-4279-A1DB-BADBEAD95348}"/>
      </w:docPartPr>
      <w:docPartBody>
        <w:p w:rsidR="00812493" w:rsidRDefault="00352120" w:rsidP="00352120">
          <w:pPr>
            <w:pStyle w:val="534E79392818465A975986E8281D7D952"/>
          </w:pPr>
          <w:r w:rsidRPr="0091257E">
            <w:rPr>
              <w:rStyle w:val="PlaceholderText"/>
              <w:rFonts w:cs="Arial"/>
              <w:color w:val="ED7D31" w:themeColor="accent2"/>
            </w:rPr>
            <w:t>Click to enter telephone number.</w:t>
          </w:r>
        </w:p>
      </w:docPartBody>
    </w:docPart>
    <w:docPart>
      <w:docPartPr>
        <w:name w:val="B58171163A034F6BA0097629F13BD68B"/>
        <w:category>
          <w:name w:val="General"/>
          <w:gallery w:val="placeholder"/>
        </w:category>
        <w:types>
          <w:type w:val="bbPlcHdr"/>
        </w:types>
        <w:behaviors>
          <w:behavior w:val="content"/>
        </w:behaviors>
        <w:guid w:val="{B928F4EC-93F9-4006-A27F-78043E9558C9}"/>
      </w:docPartPr>
      <w:docPartBody>
        <w:p w:rsidR="00812493" w:rsidRDefault="00352120" w:rsidP="00352120">
          <w:pPr>
            <w:pStyle w:val="B58171163A034F6BA0097629F13BD68B2"/>
          </w:pPr>
          <w:r w:rsidRPr="0091257E">
            <w:rPr>
              <w:rStyle w:val="PlaceholderText"/>
              <w:rFonts w:cs="Arial"/>
              <w:color w:val="ED7D31" w:themeColor="accent2"/>
            </w:rPr>
            <w:t>Click to enter mobile phone number.</w:t>
          </w:r>
        </w:p>
      </w:docPartBody>
    </w:docPart>
    <w:docPart>
      <w:docPartPr>
        <w:name w:val="F3AF2F72143D44438C569E85286A3C26"/>
        <w:category>
          <w:name w:val="General"/>
          <w:gallery w:val="placeholder"/>
        </w:category>
        <w:types>
          <w:type w:val="bbPlcHdr"/>
        </w:types>
        <w:behaviors>
          <w:behavior w:val="content"/>
        </w:behaviors>
        <w:guid w:val="{0F0855CB-2948-4A10-949A-E9EBC1803EE7}"/>
      </w:docPartPr>
      <w:docPartBody>
        <w:p w:rsidR="00812493" w:rsidRDefault="00352120" w:rsidP="00352120">
          <w:pPr>
            <w:pStyle w:val="F3AF2F72143D44438C569E85286A3C262"/>
          </w:pPr>
          <w:r w:rsidRPr="0091257E">
            <w:rPr>
              <w:rStyle w:val="PlaceholderText"/>
              <w:rFonts w:cs="Arial"/>
              <w:color w:val="ED7D31" w:themeColor="accent2"/>
            </w:rPr>
            <w:t>Click to enter email address.</w:t>
          </w:r>
        </w:p>
      </w:docPartBody>
    </w:docPart>
    <w:docPart>
      <w:docPartPr>
        <w:name w:val="FA6D655BCA3A493896A1BCF3C213196C"/>
        <w:category>
          <w:name w:val="General"/>
          <w:gallery w:val="placeholder"/>
        </w:category>
        <w:types>
          <w:type w:val="bbPlcHdr"/>
        </w:types>
        <w:behaviors>
          <w:behavior w:val="content"/>
        </w:behaviors>
        <w:guid w:val="{52749E8F-C601-4A3A-8812-C316981EAB1A}"/>
      </w:docPartPr>
      <w:docPartBody>
        <w:p w:rsidR="00812493" w:rsidRDefault="00352120" w:rsidP="00352120">
          <w:pPr>
            <w:pStyle w:val="FA6D655BCA3A493896A1BCF3C213196C2"/>
          </w:pPr>
          <w:r w:rsidRPr="009136F8">
            <w:rPr>
              <w:rStyle w:val="PlaceholderText"/>
              <w:color w:val="ED7D31" w:themeColor="accent2"/>
            </w:rPr>
            <w:t xml:space="preserve">Click to enter </w:t>
          </w:r>
          <w:r>
            <w:rPr>
              <w:rStyle w:val="PlaceholderText"/>
              <w:color w:val="ED7D31" w:themeColor="accent2"/>
            </w:rPr>
            <w:t>name of agent</w:t>
          </w:r>
          <w:r w:rsidRPr="009136F8">
            <w:rPr>
              <w:rStyle w:val="PlaceholderText"/>
              <w:color w:val="ED7D31" w:themeColor="accent2"/>
            </w:rPr>
            <w:t>.</w:t>
          </w:r>
        </w:p>
      </w:docPartBody>
    </w:docPart>
    <w:docPart>
      <w:docPartPr>
        <w:name w:val="609F4F58365A402CA0EEA081D0802BE6"/>
        <w:category>
          <w:name w:val="General"/>
          <w:gallery w:val="placeholder"/>
        </w:category>
        <w:types>
          <w:type w:val="bbPlcHdr"/>
        </w:types>
        <w:behaviors>
          <w:behavior w:val="content"/>
        </w:behaviors>
        <w:guid w:val="{D0B70926-44A8-48E1-BF2E-60F8CE9B9DF1}"/>
      </w:docPartPr>
      <w:docPartBody>
        <w:p w:rsidR="00812493" w:rsidRDefault="00352120" w:rsidP="00352120">
          <w:pPr>
            <w:pStyle w:val="609F4F58365A402CA0EEA081D0802BE62"/>
          </w:pPr>
          <w:r w:rsidRPr="0091257E">
            <w:rPr>
              <w:rStyle w:val="PlaceholderText"/>
              <w:rFonts w:cs="Arial"/>
              <w:color w:val="ED7D31" w:themeColor="accent2"/>
            </w:rPr>
            <w:t>Click to enter telephone number.</w:t>
          </w:r>
        </w:p>
      </w:docPartBody>
    </w:docPart>
    <w:docPart>
      <w:docPartPr>
        <w:name w:val="041731AEF1884B228768EC2CBE290317"/>
        <w:category>
          <w:name w:val="General"/>
          <w:gallery w:val="placeholder"/>
        </w:category>
        <w:types>
          <w:type w:val="bbPlcHdr"/>
        </w:types>
        <w:behaviors>
          <w:behavior w:val="content"/>
        </w:behaviors>
        <w:guid w:val="{FE3B0119-0D04-41E6-B655-595229682415}"/>
      </w:docPartPr>
      <w:docPartBody>
        <w:p w:rsidR="00812493" w:rsidRDefault="00352120" w:rsidP="00352120">
          <w:pPr>
            <w:pStyle w:val="041731AEF1884B228768EC2CBE2903172"/>
          </w:pPr>
          <w:r w:rsidRPr="0091257E">
            <w:rPr>
              <w:rStyle w:val="PlaceholderText"/>
              <w:rFonts w:cs="Arial"/>
              <w:color w:val="ED7D31" w:themeColor="accent2"/>
            </w:rPr>
            <w:t>Click to enter mobile phone number.</w:t>
          </w:r>
        </w:p>
      </w:docPartBody>
    </w:docPart>
    <w:docPart>
      <w:docPartPr>
        <w:name w:val="5E87E529CC294D8DB543C157DD73D1C3"/>
        <w:category>
          <w:name w:val="General"/>
          <w:gallery w:val="placeholder"/>
        </w:category>
        <w:types>
          <w:type w:val="bbPlcHdr"/>
        </w:types>
        <w:behaviors>
          <w:behavior w:val="content"/>
        </w:behaviors>
        <w:guid w:val="{A02000C4-FD36-4FDF-A5BE-F03131A2D291}"/>
      </w:docPartPr>
      <w:docPartBody>
        <w:p w:rsidR="00812493" w:rsidRDefault="00352120" w:rsidP="00352120">
          <w:pPr>
            <w:pStyle w:val="5E87E529CC294D8DB543C157DD73D1C32"/>
          </w:pPr>
          <w:r w:rsidRPr="0091257E">
            <w:rPr>
              <w:rStyle w:val="PlaceholderText"/>
              <w:rFonts w:cs="Arial"/>
              <w:color w:val="ED7D31" w:themeColor="accent2"/>
            </w:rPr>
            <w:t>Click to enter email address.</w:t>
          </w:r>
        </w:p>
      </w:docPartBody>
    </w:docPart>
    <w:docPart>
      <w:docPartPr>
        <w:name w:val="CC01F29DBE3A41CB8314F11BC7E583DE"/>
        <w:category>
          <w:name w:val="General"/>
          <w:gallery w:val="placeholder"/>
        </w:category>
        <w:types>
          <w:type w:val="bbPlcHdr"/>
        </w:types>
        <w:behaviors>
          <w:behavior w:val="content"/>
        </w:behaviors>
        <w:guid w:val="{606F9D68-6211-42B0-9933-82328432D7D3}"/>
      </w:docPartPr>
      <w:docPartBody>
        <w:p w:rsidR="00812493" w:rsidRDefault="00352120" w:rsidP="00352120">
          <w:pPr>
            <w:pStyle w:val="CC01F29DBE3A41CB8314F11BC7E583DE2"/>
          </w:pPr>
          <w:r w:rsidRPr="0091257E">
            <w:rPr>
              <w:rStyle w:val="PlaceholderText"/>
              <w:rFonts w:cs="Arial"/>
              <w:color w:val="ED7D31" w:themeColor="accent2"/>
            </w:rPr>
            <w:t>Click to enter telephone number.</w:t>
          </w:r>
        </w:p>
      </w:docPartBody>
    </w:docPart>
    <w:docPart>
      <w:docPartPr>
        <w:name w:val="39D9AE815E774A4F92C25496EAF83A0D"/>
        <w:category>
          <w:name w:val="General"/>
          <w:gallery w:val="placeholder"/>
        </w:category>
        <w:types>
          <w:type w:val="bbPlcHdr"/>
        </w:types>
        <w:behaviors>
          <w:behavior w:val="content"/>
        </w:behaviors>
        <w:guid w:val="{12E2E60D-4636-4346-892E-9B1EFE67A203}"/>
      </w:docPartPr>
      <w:docPartBody>
        <w:p w:rsidR="00812493" w:rsidRDefault="00352120" w:rsidP="00352120">
          <w:pPr>
            <w:pStyle w:val="39D9AE815E774A4F92C25496EAF83A0D2"/>
          </w:pPr>
          <w:r w:rsidRPr="0091257E">
            <w:rPr>
              <w:rStyle w:val="PlaceholderText"/>
              <w:rFonts w:cs="Arial"/>
              <w:color w:val="ED7D31" w:themeColor="accent2"/>
            </w:rPr>
            <w:t>Click to enter mobile phone number.</w:t>
          </w:r>
        </w:p>
      </w:docPartBody>
    </w:docPart>
    <w:docPart>
      <w:docPartPr>
        <w:name w:val="112074ED7232414A8631871E9DB97A28"/>
        <w:category>
          <w:name w:val="General"/>
          <w:gallery w:val="placeholder"/>
        </w:category>
        <w:types>
          <w:type w:val="bbPlcHdr"/>
        </w:types>
        <w:behaviors>
          <w:behavior w:val="content"/>
        </w:behaviors>
        <w:guid w:val="{3485E983-C85C-4673-BFFD-DBA3DB0366A3}"/>
      </w:docPartPr>
      <w:docPartBody>
        <w:p w:rsidR="00812493" w:rsidRDefault="00352120" w:rsidP="00352120">
          <w:pPr>
            <w:pStyle w:val="112074ED7232414A8631871E9DB97A282"/>
          </w:pPr>
          <w:r w:rsidRPr="0091257E">
            <w:rPr>
              <w:rStyle w:val="PlaceholderText"/>
              <w:rFonts w:cs="Arial"/>
              <w:color w:val="ED7D31" w:themeColor="accent2"/>
            </w:rPr>
            <w:t>Click to enter email address.</w:t>
          </w:r>
        </w:p>
      </w:docPartBody>
    </w:docPart>
    <w:docPart>
      <w:docPartPr>
        <w:name w:val="B0AEBC3D588E40C2BD59866D736798F7"/>
        <w:category>
          <w:name w:val="General"/>
          <w:gallery w:val="placeholder"/>
        </w:category>
        <w:types>
          <w:type w:val="bbPlcHdr"/>
        </w:types>
        <w:behaviors>
          <w:behavior w:val="content"/>
        </w:behaviors>
        <w:guid w:val="{6ADFC425-5DBB-4145-AEEB-02B91FCA438A}"/>
      </w:docPartPr>
      <w:docPartBody>
        <w:p w:rsidR="00812493" w:rsidRDefault="00352120" w:rsidP="00352120">
          <w:pPr>
            <w:pStyle w:val="B0AEBC3D588E40C2BD59866D736798F72"/>
          </w:pPr>
          <w:r w:rsidRPr="0091257E">
            <w:rPr>
              <w:rStyle w:val="PlaceholderText"/>
              <w:rFonts w:cs="Arial"/>
              <w:color w:val="ED7D31" w:themeColor="accent2"/>
            </w:rPr>
            <w:t>Click to enter telephone number.</w:t>
          </w:r>
        </w:p>
      </w:docPartBody>
    </w:docPart>
    <w:docPart>
      <w:docPartPr>
        <w:name w:val="945425E67CD54DD3861FAC7D139D87A8"/>
        <w:category>
          <w:name w:val="General"/>
          <w:gallery w:val="placeholder"/>
        </w:category>
        <w:types>
          <w:type w:val="bbPlcHdr"/>
        </w:types>
        <w:behaviors>
          <w:behavior w:val="content"/>
        </w:behaviors>
        <w:guid w:val="{BCEB7579-466F-4310-994D-224251EAB6A8}"/>
      </w:docPartPr>
      <w:docPartBody>
        <w:p w:rsidR="00812493" w:rsidRDefault="00352120" w:rsidP="00352120">
          <w:pPr>
            <w:pStyle w:val="945425E67CD54DD3861FAC7D139D87A82"/>
          </w:pPr>
          <w:r w:rsidRPr="0091257E">
            <w:rPr>
              <w:rStyle w:val="PlaceholderText"/>
              <w:rFonts w:cs="Arial"/>
              <w:color w:val="ED7D31" w:themeColor="accent2"/>
            </w:rPr>
            <w:t>Click to enter mobile phone number.</w:t>
          </w:r>
        </w:p>
      </w:docPartBody>
    </w:docPart>
    <w:docPart>
      <w:docPartPr>
        <w:name w:val="A4374085620545DF81EBF05A2D0533AF"/>
        <w:category>
          <w:name w:val="General"/>
          <w:gallery w:val="placeholder"/>
        </w:category>
        <w:types>
          <w:type w:val="bbPlcHdr"/>
        </w:types>
        <w:behaviors>
          <w:behavior w:val="content"/>
        </w:behaviors>
        <w:guid w:val="{7DD943BF-7754-4999-B787-1518532720F2}"/>
      </w:docPartPr>
      <w:docPartBody>
        <w:p w:rsidR="00812493" w:rsidRDefault="00352120" w:rsidP="00352120">
          <w:pPr>
            <w:pStyle w:val="A4374085620545DF81EBF05A2D0533AF2"/>
          </w:pPr>
          <w:r w:rsidRPr="0091257E">
            <w:rPr>
              <w:rStyle w:val="PlaceholderText"/>
              <w:rFonts w:cs="Arial"/>
              <w:color w:val="ED7D31" w:themeColor="accent2"/>
            </w:rPr>
            <w:t>Click to enter email address.</w:t>
          </w:r>
        </w:p>
      </w:docPartBody>
    </w:docPart>
    <w:docPart>
      <w:docPartPr>
        <w:name w:val="1FD2ECDB727341F696E3DF592648C585"/>
        <w:category>
          <w:name w:val="General"/>
          <w:gallery w:val="placeholder"/>
        </w:category>
        <w:types>
          <w:type w:val="bbPlcHdr"/>
        </w:types>
        <w:behaviors>
          <w:behavior w:val="content"/>
        </w:behaviors>
        <w:guid w:val="{867AFB7B-DFB3-4BFD-AD5E-B647A9532EE9}"/>
      </w:docPartPr>
      <w:docPartBody>
        <w:p w:rsidR="00812493" w:rsidRDefault="00352120" w:rsidP="00352120">
          <w:pPr>
            <w:pStyle w:val="1FD2ECDB727341F696E3DF592648C5852"/>
          </w:pPr>
          <w:r w:rsidRPr="005B3389">
            <w:rPr>
              <w:rStyle w:val="PlaceholderText"/>
              <w:rFonts w:cs="Arial"/>
              <w:color w:val="ED7D31" w:themeColor="accent2"/>
            </w:rPr>
            <w:t>Click to enter address.</w:t>
          </w:r>
        </w:p>
      </w:docPartBody>
    </w:docPart>
    <w:docPart>
      <w:docPartPr>
        <w:name w:val="DA6DA7216B9546068612D8C8E29B79D7"/>
        <w:category>
          <w:name w:val="General"/>
          <w:gallery w:val="placeholder"/>
        </w:category>
        <w:types>
          <w:type w:val="bbPlcHdr"/>
        </w:types>
        <w:behaviors>
          <w:behavior w:val="content"/>
        </w:behaviors>
        <w:guid w:val="{C97E943C-169C-4D64-B18E-82D0D834B190}"/>
      </w:docPartPr>
      <w:docPartBody>
        <w:p w:rsidR="00812493" w:rsidRDefault="00352120" w:rsidP="00352120">
          <w:pPr>
            <w:pStyle w:val="DA6DA7216B9546068612D8C8E29B79D72"/>
          </w:pPr>
          <w:r w:rsidRPr="005B3389">
            <w:rPr>
              <w:rStyle w:val="PlaceholderText"/>
              <w:rFonts w:cs="Arial"/>
              <w:color w:val="ED7D31" w:themeColor="accent2"/>
            </w:rPr>
            <w:t>Click to enter postcode.</w:t>
          </w:r>
        </w:p>
      </w:docPartBody>
    </w:docPart>
    <w:docPart>
      <w:docPartPr>
        <w:name w:val="FF3788E62E454D37A14B618BCD02E009"/>
        <w:category>
          <w:name w:val="General"/>
          <w:gallery w:val="placeholder"/>
        </w:category>
        <w:types>
          <w:type w:val="bbPlcHdr"/>
        </w:types>
        <w:behaviors>
          <w:behavior w:val="content"/>
        </w:behaviors>
        <w:guid w:val="{D204A9C5-66DC-4FF7-9D62-450F40A400CD}"/>
      </w:docPartPr>
      <w:docPartBody>
        <w:p w:rsidR="00812493" w:rsidRDefault="00352120" w:rsidP="00352120">
          <w:pPr>
            <w:pStyle w:val="FF3788E62E454D37A14B618BCD02E009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8841E5354AF0442EA388A77CB511E090"/>
        <w:category>
          <w:name w:val="General"/>
          <w:gallery w:val="placeholder"/>
        </w:category>
        <w:types>
          <w:type w:val="bbPlcHdr"/>
        </w:types>
        <w:behaviors>
          <w:behavior w:val="content"/>
        </w:behaviors>
        <w:guid w:val="{F31495B5-85F9-4256-A991-3CF3462C5231}"/>
      </w:docPartPr>
      <w:docPartBody>
        <w:p w:rsidR="00812493" w:rsidRDefault="00352120" w:rsidP="00352120">
          <w:pPr>
            <w:pStyle w:val="8841E5354AF0442EA388A77CB511E0902"/>
          </w:pPr>
          <w:r w:rsidRPr="009136F8">
            <w:rPr>
              <w:rStyle w:val="PlaceholderText"/>
              <w:color w:val="ED7D31" w:themeColor="accent2"/>
            </w:rPr>
            <w:t xml:space="preserve">Click to enter </w:t>
          </w:r>
          <w:r>
            <w:rPr>
              <w:rStyle w:val="PlaceholderText"/>
              <w:color w:val="ED7D31" w:themeColor="accent2"/>
            </w:rPr>
            <w:t>text</w:t>
          </w:r>
          <w:r w:rsidRPr="009136F8">
            <w:rPr>
              <w:rStyle w:val="PlaceholderText"/>
              <w:color w:val="ED7D31" w:themeColor="accent2"/>
            </w:rPr>
            <w:t>.</w:t>
          </w:r>
        </w:p>
      </w:docPartBody>
    </w:docPart>
    <w:docPart>
      <w:docPartPr>
        <w:name w:val="E6A045D1256F4F38BE06ACC3CB9CABC4"/>
        <w:category>
          <w:name w:val="General"/>
          <w:gallery w:val="placeholder"/>
        </w:category>
        <w:types>
          <w:type w:val="bbPlcHdr"/>
        </w:types>
        <w:behaviors>
          <w:behavior w:val="content"/>
        </w:behaviors>
        <w:guid w:val="{AB9642B1-EA8E-41B6-A320-9FC511B22F39}"/>
      </w:docPartPr>
      <w:docPartBody>
        <w:p w:rsidR="00812493" w:rsidRDefault="000A182C" w:rsidP="000A182C">
          <w:pPr>
            <w:pStyle w:val="E6A045D1256F4F38BE06ACC3CB9CABC4"/>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A8E3DA01492C49FEBB76B73CF8B2C4CB"/>
        <w:category>
          <w:name w:val="General"/>
          <w:gallery w:val="placeholder"/>
        </w:category>
        <w:types>
          <w:type w:val="bbPlcHdr"/>
        </w:types>
        <w:behaviors>
          <w:behavior w:val="content"/>
        </w:behaviors>
        <w:guid w:val="{14AA3DFB-798C-47EA-8A06-516A4B12953B}"/>
      </w:docPartPr>
      <w:docPartBody>
        <w:p w:rsidR="00812493" w:rsidRDefault="00352120" w:rsidP="00352120">
          <w:pPr>
            <w:pStyle w:val="A8E3DA01492C49FEBB76B73CF8B2C4CB2"/>
          </w:pPr>
          <w:r w:rsidRPr="004E224D">
            <w:rPr>
              <w:rStyle w:val="PlaceholderText"/>
              <w:rFonts w:cs="Arial"/>
              <w:color w:val="ED7D31" w:themeColor="accent2"/>
            </w:rPr>
            <w:t>Click to enter company name.</w:t>
          </w:r>
        </w:p>
      </w:docPartBody>
    </w:docPart>
    <w:docPart>
      <w:docPartPr>
        <w:name w:val="E344729E8E114AA1B33B9E0E35E1A655"/>
        <w:category>
          <w:name w:val="General"/>
          <w:gallery w:val="placeholder"/>
        </w:category>
        <w:types>
          <w:type w:val="bbPlcHdr"/>
        </w:types>
        <w:behaviors>
          <w:behavior w:val="content"/>
        </w:behaviors>
        <w:guid w:val="{2BFD9C00-12FF-40A8-8BC3-17EBCA18B7B4}"/>
      </w:docPartPr>
      <w:docPartBody>
        <w:p w:rsidR="00812493" w:rsidRDefault="00352120" w:rsidP="00352120">
          <w:pPr>
            <w:pStyle w:val="E344729E8E114AA1B33B9E0E35E1A6552"/>
          </w:pPr>
          <w:r w:rsidRPr="004E224D">
            <w:rPr>
              <w:rStyle w:val="PlaceholderText"/>
              <w:rFonts w:cs="Arial"/>
              <w:color w:val="ED7D31" w:themeColor="accent2"/>
            </w:rPr>
            <w:t>Click to enter position within the company.</w:t>
          </w:r>
        </w:p>
      </w:docPartBody>
    </w:docPart>
    <w:docPart>
      <w:docPartPr>
        <w:name w:val="A9C7D36FC4E44E0EB420A6A167192215"/>
        <w:category>
          <w:name w:val="General"/>
          <w:gallery w:val="placeholder"/>
        </w:category>
        <w:types>
          <w:type w:val="bbPlcHdr"/>
        </w:types>
        <w:behaviors>
          <w:behavior w:val="content"/>
        </w:behaviors>
        <w:guid w:val="{979141EF-9BEA-47B2-9AA3-433303519685}"/>
      </w:docPartPr>
      <w:docPartBody>
        <w:p w:rsidR="00812493" w:rsidRDefault="00352120" w:rsidP="00352120">
          <w:pPr>
            <w:pStyle w:val="A9C7D36FC4E44E0EB420A6A1671922152"/>
          </w:pPr>
          <w:r w:rsidRPr="004E224D">
            <w:rPr>
              <w:rStyle w:val="PlaceholderText"/>
              <w:rFonts w:cs="Arial"/>
              <w:color w:val="ED7D31" w:themeColor="accent2"/>
            </w:rPr>
            <w:t>Click to enter name.</w:t>
          </w:r>
        </w:p>
      </w:docPartBody>
    </w:docPart>
    <w:docPart>
      <w:docPartPr>
        <w:name w:val="60843C79E7604B3E889A83B2F835665F"/>
        <w:category>
          <w:name w:val="General"/>
          <w:gallery w:val="placeholder"/>
        </w:category>
        <w:types>
          <w:type w:val="bbPlcHdr"/>
        </w:types>
        <w:behaviors>
          <w:behavior w:val="content"/>
        </w:behaviors>
        <w:guid w:val="{AF647FF4-9D59-49A9-9EBB-838E85F490F0}"/>
      </w:docPartPr>
      <w:docPartBody>
        <w:p w:rsidR="00812493" w:rsidRDefault="00352120" w:rsidP="00352120">
          <w:pPr>
            <w:pStyle w:val="60843C79E7604B3E889A83B2F835665F2"/>
          </w:pPr>
          <w:r w:rsidRPr="00DE34EA">
            <w:rPr>
              <w:rStyle w:val="PlaceholderText"/>
              <w:rFonts w:cs="Arial"/>
              <w:color w:val="ED7D31" w:themeColor="accent2"/>
            </w:rPr>
            <w:t>Click here to select date of signing.</w:t>
          </w:r>
        </w:p>
      </w:docPartBody>
    </w:docPart>
    <w:docPart>
      <w:docPartPr>
        <w:name w:val="138BC41DE7D146E996661CC85618B76D"/>
        <w:category>
          <w:name w:val="General"/>
          <w:gallery w:val="placeholder"/>
        </w:category>
        <w:types>
          <w:type w:val="bbPlcHdr"/>
        </w:types>
        <w:behaviors>
          <w:behavior w:val="content"/>
        </w:behaviors>
        <w:guid w:val="{D41D03F0-D877-42F5-9D7F-1B9FD5CDADCF}"/>
      </w:docPartPr>
      <w:docPartBody>
        <w:p w:rsidR="00812493" w:rsidRDefault="00352120" w:rsidP="00352120">
          <w:pPr>
            <w:pStyle w:val="138BC41DE7D146E996661CC85618B76D2"/>
          </w:pPr>
          <w:r w:rsidRPr="00F54249">
            <w:rPr>
              <w:rStyle w:val="PlaceholderText"/>
              <w:rFonts w:cs="Arial"/>
              <w:color w:val="ED7D31" w:themeColor="accent2"/>
              <w:szCs w:val="24"/>
            </w:rPr>
            <w:t>Choose an item.</w:t>
          </w:r>
        </w:p>
      </w:docPartBody>
    </w:docPart>
    <w:docPart>
      <w:docPartPr>
        <w:name w:val="F5E7693706E14BFCBA04B72CEC00D553"/>
        <w:category>
          <w:name w:val="General"/>
          <w:gallery w:val="placeholder"/>
        </w:category>
        <w:types>
          <w:type w:val="bbPlcHdr"/>
        </w:types>
        <w:behaviors>
          <w:behavior w:val="content"/>
        </w:behaviors>
        <w:guid w:val="{916B803E-EDF2-4EFD-9566-6A2ADE4196A3}"/>
      </w:docPartPr>
      <w:docPartBody>
        <w:p w:rsidR="00812493" w:rsidRDefault="00352120" w:rsidP="00352120">
          <w:pPr>
            <w:pStyle w:val="F5E7693706E14BFCBA04B72CEC00D5532"/>
          </w:pPr>
          <w:r w:rsidRPr="00F54249">
            <w:rPr>
              <w:rStyle w:val="PlaceholderText"/>
              <w:rFonts w:cs="Arial"/>
              <w:color w:val="ED7D31" w:themeColor="accent2"/>
            </w:rPr>
            <w:t>Click here to enter text.</w:t>
          </w:r>
        </w:p>
      </w:docPartBody>
    </w:docPart>
    <w:docPart>
      <w:docPartPr>
        <w:name w:val="74DC8A429CCB4CA597119BB64F1825FA"/>
        <w:category>
          <w:name w:val="General"/>
          <w:gallery w:val="placeholder"/>
        </w:category>
        <w:types>
          <w:type w:val="bbPlcHdr"/>
        </w:types>
        <w:behaviors>
          <w:behavior w:val="content"/>
        </w:behaviors>
        <w:guid w:val="{3CB502C9-37F4-4E4D-ADD4-ACA2EBDDF890}"/>
      </w:docPartPr>
      <w:docPartBody>
        <w:p w:rsidR="00812493" w:rsidRDefault="00352120" w:rsidP="00352120">
          <w:pPr>
            <w:pStyle w:val="74DC8A429CCB4CA597119BB64F1825FA2"/>
          </w:pPr>
          <w:r w:rsidRPr="00E200D1">
            <w:rPr>
              <w:rStyle w:val="PlaceholderText"/>
              <w:rFonts w:cs="Arial"/>
              <w:color w:val="ED7D31" w:themeColor="accent2"/>
            </w:rPr>
            <w:t>Click to enter position within the company.</w:t>
          </w:r>
        </w:p>
      </w:docPartBody>
    </w:docPart>
    <w:docPart>
      <w:docPartPr>
        <w:name w:val="D04FC5EB49644F57AF5BE87DEFDD0E7C"/>
        <w:category>
          <w:name w:val="General"/>
          <w:gallery w:val="placeholder"/>
        </w:category>
        <w:types>
          <w:type w:val="bbPlcHdr"/>
        </w:types>
        <w:behaviors>
          <w:behavior w:val="content"/>
        </w:behaviors>
        <w:guid w:val="{0AD852BC-DD43-46C9-BF67-803062095CF9}"/>
      </w:docPartPr>
      <w:docPartBody>
        <w:p w:rsidR="00812493" w:rsidRDefault="00352120" w:rsidP="00352120">
          <w:pPr>
            <w:pStyle w:val="D04FC5EB49644F57AF5BE87DEFDD0E7C2"/>
          </w:pPr>
          <w:r w:rsidRPr="00E200D1">
            <w:rPr>
              <w:rStyle w:val="PlaceholderText"/>
              <w:rFonts w:cs="Arial"/>
              <w:color w:val="ED7D31" w:themeColor="accent2"/>
            </w:rPr>
            <w:t>Click to enter name.</w:t>
          </w:r>
        </w:p>
      </w:docPartBody>
    </w:docPart>
    <w:docPart>
      <w:docPartPr>
        <w:name w:val="00CF2C56879B43F7A14FAE9FAC40C82A"/>
        <w:category>
          <w:name w:val="General"/>
          <w:gallery w:val="placeholder"/>
        </w:category>
        <w:types>
          <w:type w:val="bbPlcHdr"/>
        </w:types>
        <w:behaviors>
          <w:behavior w:val="content"/>
        </w:behaviors>
        <w:guid w:val="{3BB6AC89-40CD-4BA3-B710-57D2C3142358}"/>
      </w:docPartPr>
      <w:docPartBody>
        <w:p w:rsidR="00812493" w:rsidRDefault="00352120" w:rsidP="00352120">
          <w:pPr>
            <w:pStyle w:val="00CF2C56879B43F7A14FAE9FAC40C82A2"/>
          </w:pPr>
          <w:r w:rsidRPr="00DE34EA">
            <w:rPr>
              <w:rStyle w:val="PlaceholderText"/>
              <w:rFonts w:cs="Arial"/>
              <w:color w:val="ED7D31" w:themeColor="accent2"/>
            </w:rPr>
            <w:t>Click here to select date of signing.</w:t>
          </w:r>
        </w:p>
      </w:docPartBody>
    </w:docPart>
    <w:docPart>
      <w:docPartPr>
        <w:name w:val="5D59240BED974538AF76AAAD45B99D96"/>
        <w:category>
          <w:name w:val="General"/>
          <w:gallery w:val="placeholder"/>
        </w:category>
        <w:types>
          <w:type w:val="bbPlcHdr"/>
        </w:types>
        <w:behaviors>
          <w:behavior w:val="content"/>
        </w:behaviors>
        <w:guid w:val="{E3CBBC2F-FA1C-4C57-B916-A91EFC29C5D2}"/>
      </w:docPartPr>
      <w:docPartBody>
        <w:p w:rsidR="0096050A" w:rsidRDefault="00352120" w:rsidP="00352120">
          <w:pPr>
            <w:pStyle w:val="5D59240BED974538AF76AAAD45B99D962"/>
          </w:pPr>
          <w:r w:rsidRPr="00A40215">
            <w:rPr>
              <w:rStyle w:val="PlaceholderText"/>
              <w:rFonts w:cs="Arial"/>
              <w:color w:val="ED7D31" w:themeColor="accent2"/>
            </w:rPr>
            <w:t>Click to enter address.</w:t>
          </w:r>
        </w:p>
      </w:docPartBody>
    </w:docPart>
    <w:docPart>
      <w:docPartPr>
        <w:name w:val="6C3A61B543BD4995AACF5EDE7727E5AD"/>
        <w:category>
          <w:name w:val="General"/>
          <w:gallery w:val="placeholder"/>
        </w:category>
        <w:types>
          <w:type w:val="bbPlcHdr"/>
        </w:types>
        <w:behaviors>
          <w:behavior w:val="content"/>
        </w:behaviors>
        <w:guid w:val="{29B82937-2241-4F32-A581-2616D6964B26}"/>
      </w:docPartPr>
      <w:docPartBody>
        <w:p w:rsidR="0096050A" w:rsidRDefault="00352120" w:rsidP="00352120">
          <w:pPr>
            <w:pStyle w:val="6C3A61B543BD4995AACF5EDE7727E5AD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D0373EB2BB7F44B3ABDB0C6164D0CA22"/>
        <w:category>
          <w:name w:val="General"/>
          <w:gallery w:val="placeholder"/>
        </w:category>
        <w:types>
          <w:type w:val="bbPlcHdr"/>
        </w:types>
        <w:behaviors>
          <w:behavior w:val="content"/>
        </w:behaviors>
        <w:guid w:val="{92CE8C0D-5395-4ECB-8E88-CCE3D26CA59E}"/>
      </w:docPartPr>
      <w:docPartBody>
        <w:p w:rsidR="0096050A" w:rsidRDefault="00352120" w:rsidP="00352120">
          <w:pPr>
            <w:pStyle w:val="D0373EB2BB7F44B3ABDB0C6164D0CA22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41AA18F0E68E4507991CEF57C37894F4"/>
        <w:category>
          <w:name w:val="General"/>
          <w:gallery w:val="placeholder"/>
        </w:category>
        <w:types>
          <w:type w:val="bbPlcHdr"/>
        </w:types>
        <w:behaviors>
          <w:behavior w:val="content"/>
        </w:behaviors>
        <w:guid w:val="{B878D6EA-9DE2-4D46-B20C-CA23530D176B}"/>
      </w:docPartPr>
      <w:docPartBody>
        <w:p w:rsidR="0096050A" w:rsidRDefault="00352120" w:rsidP="00352120">
          <w:pPr>
            <w:pStyle w:val="41AA18F0E68E4507991CEF57C37894F4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91D969717FB24AE5812926423DE2CF73"/>
        <w:category>
          <w:name w:val="General"/>
          <w:gallery w:val="placeholder"/>
        </w:category>
        <w:types>
          <w:type w:val="bbPlcHdr"/>
        </w:types>
        <w:behaviors>
          <w:behavior w:val="content"/>
        </w:behaviors>
        <w:guid w:val="{9B091EFE-D655-4129-8F87-4C9E31308F9C}"/>
      </w:docPartPr>
      <w:docPartBody>
        <w:p w:rsidR="0096050A" w:rsidRDefault="00352120" w:rsidP="00352120">
          <w:pPr>
            <w:pStyle w:val="91D969717FB24AE5812926423DE2CF732"/>
          </w:pPr>
          <w:r w:rsidRPr="00A40215">
            <w:rPr>
              <w:rStyle w:val="PlaceholderText"/>
              <w:rFonts w:cs="Arial"/>
              <w:color w:val="ED7D31" w:themeColor="accent2"/>
            </w:rPr>
            <w:t>Click to enter address.</w:t>
          </w:r>
        </w:p>
      </w:docPartBody>
    </w:docPart>
    <w:docPart>
      <w:docPartPr>
        <w:name w:val="9C48D3E711F6429AA75E5A750D37B50A"/>
        <w:category>
          <w:name w:val="General"/>
          <w:gallery w:val="placeholder"/>
        </w:category>
        <w:types>
          <w:type w:val="bbPlcHdr"/>
        </w:types>
        <w:behaviors>
          <w:behavior w:val="content"/>
        </w:behaviors>
        <w:guid w:val="{B73177BC-7B66-4E40-831D-105175C5FEBA}"/>
      </w:docPartPr>
      <w:docPartBody>
        <w:p w:rsidR="0096050A" w:rsidRDefault="00352120" w:rsidP="00352120">
          <w:pPr>
            <w:pStyle w:val="9C48D3E711F6429AA75E5A750D37B50A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9EFDBA939EA44658AA2655CBC4CA9E83"/>
        <w:category>
          <w:name w:val="General"/>
          <w:gallery w:val="placeholder"/>
        </w:category>
        <w:types>
          <w:type w:val="bbPlcHdr"/>
        </w:types>
        <w:behaviors>
          <w:behavior w:val="content"/>
        </w:behaviors>
        <w:guid w:val="{31875B3A-EE00-4D76-B272-B7DC78EC3C56}"/>
      </w:docPartPr>
      <w:docPartBody>
        <w:p w:rsidR="0096050A" w:rsidRDefault="00352120" w:rsidP="00352120">
          <w:pPr>
            <w:pStyle w:val="9EFDBA939EA44658AA2655CBC4CA9E83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D3DDB5EA1AB14824B30ED1837A6F2090"/>
        <w:category>
          <w:name w:val="General"/>
          <w:gallery w:val="placeholder"/>
        </w:category>
        <w:types>
          <w:type w:val="bbPlcHdr"/>
        </w:types>
        <w:behaviors>
          <w:behavior w:val="content"/>
        </w:behaviors>
        <w:guid w:val="{A7FB6C38-B450-4A16-8842-8E53B3683634}"/>
      </w:docPartPr>
      <w:docPartBody>
        <w:p w:rsidR="0096050A" w:rsidRDefault="00352120" w:rsidP="00352120">
          <w:pPr>
            <w:pStyle w:val="D3DDB5EA1AB14824B30ED1837A6F2090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CDF577E35C164FABAE83CD241B127F28"/>
        <w:category>
          <w:name w:val="General"/>
          <w:gallery w:val="placeholder"/>
        </w:category>
        <w:types>
          <w:type w:val="bbPlcHdr"/>
        </w:types>
        <w:behaviors>
          <w:behavior w:val="content"/>
        </w:behaviors>
        <w:guid w:val="{D495A9DF-FADE-4FAD-9467-17875E633D09}"/>
      </w:docPartPr>
      <w:docPartBody>
        <w:p w:rsidR="0096050A" w:rsidRDefault="00352120" w:rsidP="00352120">
          <w:pPr>
            <w:pStyle w:val="CDF577E35C164FABAE83CD241B127F282"/>
          </w:pPr>
          <w:r w:rsidRPr="00A40215">
            <w:rPr>
              <w:rStyle w:val="PlaceholderText"/>
              <w:rFonts w:cs="Arial"/>
              <w:color w:val="ED7D31" w:themeColor="accent2"/>
            </w:rPr>
            <w:t>Click to enter address.</w:t>
          </w:r>
        </w:p>
      </w:docPartBody>
    </w:docPart>
    <w:docPart>
      <w:docPartPr>
        <w:name w:val="DE5907B1CA3E4494BB41AEC74894F629"/>
        <w:category>
          <w:name w:val="General"/>
          <w:gallery w:val="placeholder"/>
        </w:category>
        <w:types>
          <w:type w:val="bbPlcHdr"/>
        </w:types>
        <w:behaviors>
          <w:behavior w:val="content"/>
        </w:behaviors>
        <w:guid w:val="{9A8ED334-14B3-4BA0-BC49-E0C718ECE9D5}"/>
      </w:docPartPr>
      <w:docPartBody>
        <w:p w:rsidR="0096050A" w:rsidRDefault="00352120" w:rsidP="00352120">
          <w:pPr>
            <w:pStyle w:val="DE5907B1CA3E4494BB41AEC74894F629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AC95D5AE6BC741CABA0CE17BE1AB4B57"/>
        <w:category>
          <w:name w:val="General"/>
          <w:gallery w:val="placeholder"/>
        </w:category>
        <w:types>
          <w:type w:val="bbPlcHdr"/>
        </w:types>
        <w:behaviors>
          <w:behavior w:val="content"/>
        </w:behaviors>
        <w:guid w:val="{6F9EAA1E-AE8E-45EC-B0F7-A8632EB61B4A}"/>
      </w:docPartPr>
      <w:docPartBody>
        <w:p w:rsidR="0096050A" w:rsidRDefault="00352120" w:rsidP="00352120">
          <w:pPr>
            <w:pStyle w:val="AC95D5AE6BC741CABA0CE17BE1AB4B57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371A55FFC23B434DA55BDE4D24924A89"/>
        <w:category>
          <w:name w:val="General"/>
          <w:gallery w:val="placeholder"/>
        </w:category>
        <w:types>
          <w:type w:val="bbPlcHdr"/>
        </w:types>
        <w:behaviors>
          <w:behavior w:val="content"/>
        </w:behaviors>
        <w:guid w:val="{2ABAFEAB-89E0-45CD-A5EE-315278C6DD09}"/>
      </w:docPartPr>
      <w:docPartBody>
        <w:p w:rsidR="0096050A" w:rsidRDefault="00352120" w:rsidP="00352120">
          <w:pPr>
            <w:pStyle w:val="371A55FFC23B434DA55BDE4D24924A89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838ADBCE32F84AF7B4B16F3711A18D21"/>
        <w:category>
          <w:name w:val="General"/>
          <w:gallery w:val="placeholder"/>
        </w:category>
        <w:types>
          <w:type w:val="bbPlcHdr"/>
        </w:types>
        <w:behaviors>
          <w:behavior w:val="content"/>
        </w:behaviors>
        <w:guid w:val="{4071F795-270C-467B-821F-188F415FD8E8}"/>
      </w:docPartPr>
      <w:docPartBody>
        <w:p w:rsidR="0096050A" w:rsidRDefault="00352120" w:rsidP="00352120">
          <w:pPr>
            <w:pStyle w:val="838ADBCE32F84AF7B4B16F3711A18D212"/>
          </w:pPr>
          <w:r w:rsidRPr="00A40215">
            <w:rPr>
              <w:rStyle w:val="PlaceholderText"/>
              <w:rFonts w:cs="Arial"/>
              <w:color w:val="ED7D31" w:themeColor="accent2"/>
            </w:rPr>
            <w:t>Click to enter address.</w:t>
          </w:r>
        </w:p>
      </w:docPartBody>
    </w:docPart>
    <w:docPart>
      <w:docPartPr>
        <w:name w:val="3294E266B9114E12A939D0182B77BFC6"/>
        <w:category>
          <w:name w:val="General"/>
          <w:gallery w:val="placeholder"/>
        </w:category>
        <w:types>
          <w:type w:val="bbPlcHdr"/>
        </w:types>
        <w:behaviors>
          <w:behavior w:val="content"/>
        </w:behaviors>
        <w:guid w:val="{49EE9D05-D390-4A6C-816B-CCEDA6BC43FE}"/>
      </w:docPartPr>
      <w:docPartBody>
        <w:p w:rsidR="0096050A" w:rsidRDefault="00352120" w:rsidP="00352120">
          <w:pPr>
            <w:pStyle w:val="3294E266B9114E12A939D0182B77BFC6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EC5D1D11A4B24C549503F4B3CD605836"/>
        <w:category>
          <w:name w:val="General"/>
          <w:gallery w:val="placeholder"/>
        </w:category>
        <w:types>
          <w:type w:val="bbPlcHdr"/>
        </w:types>
        <w:behaviors>
          <w:behavior w:val="content"/>
        </w:behaviors>
        <w:guid w:val="{C3134E07-F1AD-41AB-A71E-566DE9D2FCA6}"/>
      </w:docPartPr>
      <w:docPartBody>
        <w:p w:rsidR="0096050A" w:rsidRDefault="00352120" w:rsidP="00352120">
          <w:pPr>
            <w:pStyle w:val="EC5D1D11A4B24C549503F4B3CD605836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B4CA2F5BB424478C97CBAC447DC0A9D5"/>
        <w:category>
          <w:name w:val="General"/>
          <w:gallery w:val="placeholder"/>
        </w:category>
        <w:types>
          <w:type w:val="bbPlcHdr"/>
        </w:types>
        <w:behaviors>
          <w:behavior w:val="content"/>
        </w:behaviors>
        <w:guid w:val="{F4C89734-440F-446B-9754-A314E02A65C9}"/>
      </w:docPartPr>
      <w:docPartBody>
        <w:p w:rsidR="0096050A" w:rsidRDefault="00352120" w:rsidP="00352120">
          <w:pPr>
            <w:pStyle w:val="B4CA2F5BB424478C97CBAC447DC0A9D5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62B1E1ED6F7A4DE996CD5BE154AB7909"/>
        <w:category>
          <w:name w:val="General"/>
          <w:gallery w:val="placeholder"/>
        </w:category>
        <w:types>
          <w:type w:val="bbPlcHdr"/>
        </w:types>
        <w:behaviors>
          <w:behavior w:val="content"/>
        </w:behaviors>
        <w:guid w:val="{C3CCE7FF-141F-43D5-ADAC-43A5FE7FF5A4}"/>
      </w:docPartPr>
      <w:docPartBody>
        <w:p w:rsidR="0096050A" w:rsidRDefault="00352120" w:rsidP="00352120">
          <w:pPr>
            <w:pStyle w:val="62B1E1ED6F7A4DE996CD5BE154AB79092"/>
          </w:pPr>
          <w:r w:rsidRPr="00A40215">
            <w:rPr>
              <w:rStyle w:val="PlaceholderText"/>
              <w:rFonts w:cs="Arial"/>
              <w:color w:val="ED7D31" w:themeColor="accent2"/>
            </w:rPr>
            <w:t>Click to enter address.</w:t>
          </w:r>
        </w:p>
      </w:docPartBody>
    </w:docPart>
    <w:docPart>
      <w:docPartPr>
        <w:name w:val="DB490498F40E41F2A75A7A0BC369A236"/>
        <w:category>
          <w:name w:val="General"/>
          <w:gallery w:val="placeholder"/>
        </w:category>
        <w:types>
          <w:type w:val="bbPlcHdr"/>
        </w:types>
        <w:behaviors>
          <w:behavior w:val="content"/>
        </w:behaviors>
        <w:guid w:val="{8F6F6687-F1DA-43E9-B72E-DC2308DAC8EE}"/>
      </w:docPartPr>
      <w:docPartBody>
        <w:p w:rsidR="0096050A" w:rsidRDefault="00352120" w:rsidP="00352120">
          <w:pPr>
            <w:pStyle w:val="DB490498F40E41F2A75A7A0BC369A2362"/>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451692549BA84210832BB3F5D7E15008"/>
        <w:category>
          <w:name w:val="General"/>
          <w:gallery w:val="placeholder"/>
        </w:category>
        <w:types>
          <w:type w:val="bbPlcHdr"/>
        </w:types>
        <w:behaviors>
          <w:behavior w:val="content"/>
        </w:behaviors>
        <w:guid w:val="{6CE85BFF-9EB6-49FE-A73F-0B5F611614F4}"/>
      </w:docPartPr>
      <w:docPartBody>
        <w:p w:rsidR="0096050A" w:rsidRDefault="00352120" w:rsidP="00352120">
          <w:pPr>
            <w:pStyle w:val="451692549BA84210832BB3F5D7E150082"/>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00B9D324ADB446A6BD3F743799C2D12A"/>
        <w:category>
          <w:name w:val="General"/>
          <w:gallery w:val="placeholder"/>
        </w:category>
        <w:types>
          <w:type w:val="bbPlcHdr"/>
        </w:types>
        <w:behaviors>
          <w:behavior w:val="content"/>
        </w:behaviors>
        <w:guid w:val="{FD819F09-1634-4B28-A691-ECA874FFB70A}"/>
      </w:docPartPr>
      <w:docPartBody>
        <w:p w:rsidR="0096050A" w:rsidRDefault="00352120" w:rsidP="00352120">
          <w:pPr>
            <w:pStyle w:val="00B9D324ADB446A6BD3F743799C2D12A2"/>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03AC79BBAD4542DBACF8A16EF8EFE709"/>
        <w:category>
          <w:name w:val="General"/>
          <w:gallery w:val="placeholder"/>
        </w:category>
        <w:types>
          <w:type w:val="bbPlcHdr"/>
        </w:types>
        <w:behaviors>
          <w:behavior w:val="content"/>
        </w:behaviors>
        <w:guid w:val="{1828FA4E-04AF-408B-B1D9-94E7BD56A553}"/>
      </w:docPartPr>
      <w:docPartBody>
        <w:p w:rsidR="00B40542" w:rsidRDefault="00352120" w:rsidP="00352120">
          <w:pPr>
            <w:pStyle w:val="03AC79BBAD4542DBACF8A16EF8EFE7092"/>
          </w:pPr>
          <w:r w:rsidRPr="009136F8">
            <w:rPr>
              <w:rStyle w:val="PlaceholderText"/>
              <w:color w:val="ED7D31" w:themeColor="accent2"/>
            </w:rPr>
            <w:t xml:space="preserve">Click to enter </w:t>
          </w:r>
          <w:r>
            <w:rPr>
              <w:rStyle w:val="PlaceholderText"/>
              <w:color w:val="ED7D31" w:themeColor="accent2"/>
            </w:rPr>
            <w:t>Property ID</w:t>
          </w:r>
          <w:r w:rsidRPr="009136F8">
            <w:rPr>
              <w:rStyle w:val="PlaceholderText"/>
              <w:color w:val="ED7D31" w:themeColor="accent2"/>
            </w:rPr>
            <w:t>.</w:t>
          </w:r>
        </w:p>
      </w:docPartBody>
    </w:docPart>
    <w:docPart>
      <w:docPartPr>
        <w:name w:val="8798A7E8B89C4439AF05F706E6792777"/>
        <w:category>
          <w:name w:val="General"/>
          <w:gallery w:val="placeholder"/>
        </w:category>
        <w:types>
          <w:type w:val="bbPlcHdr"/>
        </w:types>
        <w:behaviors>
          <w:behavior w:val="content"/>
        </w:behaviors>
        <w:guid w:val="{2DCD87C1-739D-4064-B4C3-82438B919705}"/>
      </w:docPartPr>
      <w:docPartBody>
        <w:p w:rsidR="00B40542" w:rsidRDefault="00352120" w:rsidP="00352120">
          <w:pPr>
            <w:pStyle w:val="8798A7E8B89C4439AF05F706E67927772"/>
          </w:pPr>
          <w:r w:rsidRPr="009136F8">
            <w:rPr>
              <w:rStyle w:val="PlaceholderText"/>
              <w:color w:val="ED7D31" w:themeColor="accent2"/>
            </w:rPr>
            <w:t xml:space="preserve">Click to enter </w:t>
          </w:r>
          <w:r>
            <w:rPr>
              <w:rStyle w:val="PlaceholderText"/>
              <w:color w:val="ED7D31" w:themeColor="accent2"/>
            </w:rPr>
            <w:t>lot number</w:t>
          </w:r>
          <w:r w:rsidRPr="009136F8">
            <w:rPr>
              <w:rStyle w:val="PlaceholderText"/>
              <w:color w:val="ED7D31" w:themeColor="accent2"/>
            </w:rPr>
            <w:t>.</w:t>
          </w:r>
        </w:p>
      </w:docPartBody>
    </w:docPart>
    <w:docPart>
      <w:docPartPr>
        <w:name w:val="85CDD3B1ED75469AA3D7BB74F4279C10"/>
        <w:category>
          <w:name w:val="General"/>
          <w:gallery w:val="placeholder"/>
        </w:category>
        <w:types>
          <w:type w:val="bbPlcHdr"/>
        </w:types>
        <w:behaviors>
          <w:behavior w:val="content"/>
        </w:behaviors>
        <w:guid w:val="{D15DC36F-4068-417F-8EE2-B59CCA82F479}"/>
      </w:docPartPr>
      <w:docPartBody>
        <w:p w:rsidR="00B40542" w:rsidRDefault="00352120" w:rsidP="00352120">
          <w:pPr>
            <w:pStyle w:val="85CDD3B1ED75469AA3D7BB74F4279C102"/>
          </w:pPr>
          <w:r w:rsidRPr="009136F8">
            <w:rPr>
              <w:rStyle w:val="PlaceholderText"/>
              <w:color w:val="ED7D31" w:themeColor="accent2"/>
            </w:rPr>
            <w:t xml:space="preserve">Click to enter </w:t>
          </w:r>
          <w:r>
            <w:rPr>
              <w:rStyle w:val="PlaceholderText"/>
              <w:color w:val="ED7D31" w:themeColor="accent2"/>
            </w:rPr>
            <w:t>plan number</w:t>
          </w:r>
          <w:r w:rsidRPr="009136F8">
            <w:rPr>
              <w:rStyle w:val="PlaceholderText"/>
              <w:color w:val="ED7D31" w:themeColor="accent2"/>
            </w:rPr>
            <w:t>.</w:t>
          </w:r>
        </w:p>
      </w:docPartBody>
    </w:docPart>
    <w:docPart>
      <w:docPartPr>
        <w:name w:val="AC1BE7AF3CCD4BA9B36A03BA611A038E"/>
        <w:category>
          <w:name w:val="General"/>
          <w:gallery w:val="placeholder"/>
        </w:category>
        <w:types>
          <w:type w:val="bbPlcHdr"/>
        </w:types>
        <w:behaviors>
          <w:behavior w:val="content"/>
        </w:behaviors>
        <w:guid w:val="{0813419F-CFA3-420C-9CC1-301ED7B9CC5D}"/>
      </w:docPartPr>
      <w:docPartBody>
        <w:p w:rsidR="00B40542" w:rsidRDefault="00352120" w:rsidP="00352120">
          <w:pPr>
            <w:pStyle w:val="AC1BE7AF3CCD4BA9B36A03BA611A038E2"/>
          </w:pPr>
          <w:r w:rsidRPr="009136F8">
            <w:rPr>
              <w:rStyle w:val="PlaceholderText"/>
              <w:color w:val="ED7D31" w:themeColor="accent2"/>
            </w:rPr>
            <w:t xml:space="preserve">Click to enter </w:t>
          </w:r>
          <w:r>
            <w:rPr>
              <w:rStyle w:val="PlaceholderText"/>
              <w:color w:val="ED7D31" w:themeColor="accent2"/>
            </w:rPr>
            <w:t>area</w:t>
          </w:r>
          <w:r w:rsidRPr="009136F8">
            <w:rPr>
              <w:rStyle w:val="PlaceholderText"/>
              <w:color w:val="ED7D31" w:themeColor="accent2"/>
            </w:rPr>
            <w:t>.</w:t>
          </w:r>
        </w:p>
      </w:docPartBody>
    </w:docPart>
    <w:docPart>
      <w:docPartPr>
        <w:name w:val="6DF6087E9BAF4932B19FD2881B975F06"/>
        <w:category>
          <w:name w:val="General"/>
          <w:gallery w:val="placeholder"/>
        </w:category>
        <w:types>
          <w:type w:val="bbPlcHdr"/>
        </w:types>
        <w:behaviors>
          <w:behavior w:val="content"/>
        </w:behaviors>
        <w:guid w:val="{FBF799A1-E743-4C19-8867-49CFC0A9F771}"/>
      </w:docPartPr>
      <w:docPartBody>
        <w:p w:rsidR="00B40542" w:rsidRDefault="0093584B" w:rsidP="0093584B">
          <w:pPr>
            <w:pStyle w:val="6DF6087E9BAF4932B19FD2881B975F06"/>
          </w:pPr>
          <w:r w:rsidRPr="00BF51DD">
            <w:rPr>
              <w:rStyle w:val="PlaceholderText"/>
            </w:rPr>
            <w:t>Enter any content that you want to repeat, including other content controls. You can also insert this control around table rows in order to repeat parts of a table.</w:t>
          </w:r>
        </w:p>
      </w:docPartBody>
    </w:docPart>
    <w:docPart>
      <w:docPartPr>
        <w:name w:val="A03E096B4BCA4F0C842DC280AEA83FD4"/>
        <w:category>
          <w:name w:val="General"/>
          <w:gallery w:val="placeholder"/>
        </w:category>
        <w:types>
          <w:type w:val="bbPlcHdr"/>
        </w:types>
        <w:behaviors>
          <w:behavior w:val="content"/>
        </w:behaviors>
        <w:guid w:val="{6AFE0B5F-681A-4A12-934D-0B95B91DBF6F}"/>
      </w:docPartPr>
      <w:docPartBody>
        <w:p w:rsidR="00B40542" w:rsidRDefault="00352120" w:rsidP="00352120">
          <w:pPr>
            <w:pStyle w:val="A03E096B4BCA4F0C842DC280AEA83FD42"/>
          </w:pPr>
          <w:r w:rsidRPr="004E224D">
            <w:rPr>
              <w:rStyle w:val="PlaceholderText"/>
              <w:rFonts w:cs="Arial"/>
              <w:color w:val="ED7D31" w:themeColor="accent2"/>
            </w:rPr>
            <w:t>Click to enter text.</w:t>
          </w:r>
        </w:p>
      </w:docPartBody>
    </w:docPart>
    <w:docPart>
      <w:docPartPr>
        <w:name w:val="FC6DCFC943D741608058F47FAE8003D8"/>
        <w:category>
          <w:name w:val="General"/>
          <w:gallery w:val="placeholder"/>
        </w:category>
        <w:types>
          <w:type w:val="bbPlcHdr"/>
        </w:types>
        <w:behaviors>
          <w:behavior w:val="content"/>
        </w:behaviors>
        <w:guid w:val="{6D186297-6652-43D8-B6D3-D28C8A8F4E65}"/>
      </w:docPartPr>
      <w:docPartBody>
        <w:p w:rsidR="00B40542" w:rsidRDefault="00352120" w:rsidP="00352120">
          <w:pPr>
            <w:pStyle w:val="FC6DCFC943D741608058F47FAE8003D82"/>
          </w:pPr>
          <w:r w:rsidRPr="004E224D">
            <w:rPr>
              <w:rStyle w:val="PlaceholderText"/>
              <w:rFonts w:cs="Arial"/>
              <w:color w:val="ED7D31" w:themeColor="accent2"/>
            </w:rPr>
            <w:t>Click to enter text.</w:t>
          </w:r>
        </w:p>
      </w:docPartBody>
    </w:docPart>
    <w:docPart>
      <w:docPartPr>
        <w:name w:val="1EACFCC026674518B837C4F79494234A"/>
        <w:category>
          <w:name w:val="General"/>
          <w:gallery w:val="placeholder"/>
        </w:category>
        <w:types>
          <w:type w:val="bbPlcHdr"/>
        </w:types>
        <w:behaviors>
          <w:behavior w:val="content"/>
        </w:behaviors>
        <w:guid w:val="{C0D349CC-6CB3-4D6F-9A07-6FEE8C0A9DD5}"/>
      </w:docPartPr>
      <w:docPartBody>
        <w:p w:rsidR="00B40542" w:rsidRDefault="00352120" w:rsidP="00352120">
          <w:pPr>
            <w:pStyle w:val="1EACFCC026674518B837C4F79494234A2"/>
          </w:pPr>
          <w:r w:rsidRPr="004E224D">
            <w:rPr>
              <w:rStyle w:val="PlaceholderText"/>
              <w:rFonts w:cs="Arial"/>
              <w:color w:val="ED7D31" w:themeColor="accent2"/>
            </w:rPr>
            <w:t>Click to enter text.</w:t>
          </w:r>
        </w:p>
      </w:docPartBody>
    </w:docPart>
    <w:docPart>
      <w:docPartPr>
        <w:name w:val="AA48B9F7ADE046938D5CEFFB7F3F59E1"/>
        <w:category>
          <w:name w:val="General"/>
          <w:gallery w:val="placeholder"/>
        </w:category>
        <w:types>
          <w:type w:val="bbPlcHdr"/>
        </w:types>
        <w:behaviors>
          <w:behavior w:val="content"/>
        </w:behaviors>
        <w:guid w:val="{E53160D3-FF5E-4356-9974-AB5ECC3791C4}"/>
      </w:docPartPr>
      <w:docPartBody>
        <w:p w:rsidR="00090121" w:rsidRDefault="00352120" w:rsidP="00352120">
          <w:pPr>
            <w:pStyle w:val="AA48B9F7ADE046938D5CEFFB7F3F59E1"/>
          </w:pPr>
          <w:r w:rsidRPr="00AF285E">
            <w:rPr>
              <w:rStyle w:val="PlaceholderText"/>
              <w:color w:val="ED7D31" w:themeColor="accent2"/>
            </w:rPr>
            <w:t>Click to enter text.</w:t>
          </w:r>
        </w:p>
      </w:docPartBody>
    </w:docPart>
    <w:docPart>
      <w:docPartPr>
        <w:name w:val="01E85AE56F1C4165817B7A8351D6EDD9"/>
        <w:category>
          <w:name w:val="General"/>
          <w:gallery w:val="placeholder"/>
        </w:category>
        <w:types>
          <w:type w:val="bbPlcHdr"/>
        </w:types>
        <w:behaviors>
          <w:behavior w:val="content"/>
        </w:behaviors>
        <w:guid w:val="{6A037774-BD4B-429D-878E-BB0C9B478AE6}"/>
      </w:docPartPr>
      <w:docPartBody>
        <w:p w:rsidR="00090121" w:rsidRDefault="00352120" w:rsidP="00352120">
          <w:pPr>
            <w:pStyle w:val="01E85AE56F1C4165817B7A8351D6EDD9"/>
          </w:pPr>
          <w:r w:rsidRPr="00AF285E">
            <w:rPr>
              <w:rStyle w:val="PlaceholderText"/>
              <w:color w:val="ED7D31" w:themeColor="accent2"/>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12F9A"/>
    <w:rsid w:val="00034016"/>
    <w:rsid w:val="000526F9"/>
    <w:rsid w:val="00090121"/>
    <w:rsid w:val="000A182C"/>
    <w:rsid w:val="00142BB8"/>
    <w:rsid w:val="001866B8"/>
    <w:rsid w:val="00250713"/>
    <w:rsid w:val="002C61D6"/>
    <w:rsid w:val="00352120"/>
    <w:rsid w:val="0048520B"/>
    <w:rsid w:val="004A11FA"/>
    <w:rsid w:val="00525BE0"/>
    <w:rsid w:val="00635211"/>
    <w:rsid w:val="0077264F"/>
    <w:rsid w:val="00812493"/>
    <w:rsid w:val="008211FE"/>
    <w:rsid w:val="008C5A16"/>
    <w:rsid w:val="00921143"/>
    <w:rsid w:val="0093584B"/>
    <w:rsid w:val="00951B3D"/>
    <w:rsid w:val="0096050A"/>
    <w:rsid w:val="00A223DE"/>
    <w:rsid w:val="00A32E7A"/>
    <w:rsid w:val="00AA1A7E"/>
    <w:rsid w:val="00AC6FD1"/>
    <w:rsid w:val="00B24EC7"/>
    <w:rsid w:val="00B40542"/>
    <w:rsid w:val="00C1133F"/>
    <w:rsid w:val="00C365F1"/>
    <w:rsid w:val="00C5333D"/>
    <w:rsid w:val="00CB5A46"/>
    <w:rsid w:val="00CB5CA8"/>
    <w:rsid w:val="00D2046F"/>
    <w:rsid w:val="00D85450"/>
    <w:rsid w:val="00D92383"/>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120"/>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5E364D8EB6C3416B8E78C5558917E3C1">
    <w:name w:val="5E364D8EB6C3416B8E78C5558917E3C1"/>
    <w:rsid w:val="000A182C"/>
  </w:style>
  <w:style w:type="paragraph" w:customStyle="1" w:styleId="820C650FC3D84E1F93585AD4BF069D3C">
    <w:name w:val="820C650FC3D84E1F93585AD4BF069D3C"/>
    <w:rsid w:val="000A182C"/>
  </w:style>
  <w:style w:type="paragraph" w:customStyle="1" w:styleId="3114B6650F904C0D9C94AFF3BC398BC5">
    <w:name w:val="3114B6650F904C0D9C94AFF3BC398BC5"/>
    <w:rsid w:val="000A182C"/>
  </w:style>
  <w:style w:type="paragraph" w:customStyle="1" w:styleId="81000000A2F74F63805D67DCC71C2AD0">
    <w:name w:val="81000000A2F74F63805D67DCC71C2AD0"/>
    <w:rsid w:val="000A182C"/>
  </w:style>
  <w:style w:type="paragraph" w:customStyle="1" w:styleId="BBB1DA939C674A75B5645BCBB7AA8872">
    <w:name w:val="BBB1DA939C674A75B5645BCBB7AA8872"/>
    <w:rsid w:val="000A182C"/>
  </w:style>
  <w:style w:type="paragraph" w:customStyle="1" w:styleId="584832A59419474A8C9DE2097D7E5591">
    <w:name w:val="584832A59419474A8C9DE2097D7E5591"/>
    <w:rsid w:val="000A182C"/>
  </w:style>
  <w:style w:type="paragraph" w:customStyle="1" w:styleId="77EBFF73CDF3422B95620573881CA863">
    <w:name w:val="77EBFF73CDF3422B95620573881CA863"/>
    <w:rsid w:val="000A182C"/>
  </w:style>
  <w:style w:type="paragraph" w:customStyle="1" w:styleId="534E79392818465A975986E8281D7D95">
    <w:name w:val="534E79392818465A975986E8281D7D95"/>
    <w:rsid w:val="000A182C"/>
  </w:style>
  <w:style w:type="paragraph" w:customStyle="1" w:styleId="B58171163A034F6BA0097629F13BD68B">
    <w:name w:val="B58171163A034F6BA0097629F13BD68B"/>
    <w:rsid w:val="000A182C"/>
  </w:style>
  <w:style w:type="paragraph" w:customStyle="1" w:styleId="F3AF2F72143D44438C569E85286A3C26">
    <w:name w:val="F3AF2F72143D44438C569E85286A3C26"/>
    <w:rsid w:val="000A182C"/>
  </w:style>
  <w:style w:type="paragraph" w:customStyle="1" w:styleId="45289F2A428849C2B8898892DED447E5">
    <w:name w:val="45289F2A428849C2B8898892DED447E5"/>
    <w:rsid w:val="000A182C"/>
  </w:style>
  <w:style w:type="paragraph" w:customStyle="1" w:styleId="78F1EA0DEC68446DBE9F534C2728EAF7">
    <w:name w:val="78F1EA0DEC68446DBE9F534C2728EAF7"/>
    <w:rsid w:val="000A182C"/>
  </w:style>
  <w:style w:type="paragraph" w:customStyle="1" w:styleId="9330B80591864AAE8B366BF317A95B6E">
    <w:name w:val="9330B80591864AAE8B366BF317A95B6E"/>
    <w:rsid w:val="000A182C"/>
  </w:style>
  <w:style w:type="paragraph" w:customStyle="1" w:styleId="755D7B08177643D99844F2BB399F52AD">
    <w:name w:val="755D7B08177643D99844F2BB399F52AD"/>
    <w:rsid w:val="000A182C"/>
  </w:style>
  <w:style w:type="paragraph" w:customStyle="1" w:styleId="4E27E614D6A1455B9D0ACE36892A363B">
    <w:name w:val="4E27E614D6A1455B9D0ACE36892A363B"/>
    <w:rsid w:val="000A182C"/>
  </w:style>
  <w:style w:type="paragraph" w:customStyle="1" w:styleId="7AAED2B06F274F0E840DDFB90BABF69D">
    <w:name w:val="7AAED2B06F274F0E840DDFB90BABF69D"/>
    <w:rsid w:val="000A182C"/>
  </w:style>
  <w:style w:type="paragraph" w:customStyle="1" w:styleId="68FEA1F19980497EB8DB8E7A1EE04A77">
    <w:name w:val="68FEA1F19980497EB8DB8E7A1EE04A77"/>
    <w:rsid w:val="000A182C"/>
  </w:style>
  <w:style w:type="paragraph" w:customStyle="1" w:styleId="FC1109F2DCEB44FBA529BC1A49684B4E">
    <w:name w:val="FC1109F2DCEB44FBA529BC1A49684B4E"/>
    <w:rsid w:val="000A182C"/>
  </w:style>
  <w:style w:type="paragraph" w:customStyle="1" w:styleId="FA6D655BCA3A493896A1BCF3C213196C">
    <w:name w:val="FA6D655BCA3A493896A1BCF3C213196C"/>
    <w:rsid w:val="000A182C"/>
  </w:style>
  <w:style w:type="paragraph" w:customStyle="1" w:styleId="32478BF11A4A4743B6CE85ED5D9653C5">
    <w:name w:val="32478BF11A4A4743B6CE85ED5D9653C5"/>
    <w:rsid w:val="000A182C"/>
  </w:style>
  <w:style w:type="paragraph" w:customStyle="1" w:styleId="556902F39CDF495C90F23A6D44719278">
    <w:name w:val="556902F39CDF495C90F23A6D44719278"/>
    <w:rsid w:val="000A182C"/>
  </w:style>
  <w:style w:type="paragraph" w:customStyle="1" w:styleId="272736B94DED4C8DB21D421E0000387A">
    <w:name w:val="272736B94DED4C8DB21D421E0000387A"/>
    <w:rsid w:val="000A182C"/>
  </w:style>
  <w:style w:type="paragraph" w:customStyle="1" w:styleId="36FCD800C8BC4BF9B392BAC2E8CAD764">
    <w:name w:val="36FCD800C8BC4BF9B392BAC2E8CAD764"/>
    <w:rsid w:val="000A182C"/>
  </w:style>
  <w:style w:type="paragraph" w:customStyle="1" w:styleId="419BBF790176456682DEDE9A46447C19">
    <w:name w:val="419BBF790176456682DEDE9A46447C19"/>
    <w:rsid w:val="000A182C"/>
  </w:style>
  <w:style w:type="paragraph" w:customStyle="1" w:styleId="1BF232D4E2D44C01A80A6199ED368246">
    <w:name w:val="1BF232D4E2D44C01A80A6199ED368246"/>
    <w:rsid w:val="000A182C"/>
  </w:style>
  <w:style w:type="paragraph" w:customStyle="1" w:styleId="F1FF4316FAFF480081AC0733BEA0224F">
    <w:name w:val="F1FF4316FAFF480081AC0733BEA0224F"/>
    <w:rsid w:val="000A182C"/>
  </w:style>
  <w:style w:type="paragraph" w:customStyle="1" w:styleId="609F4F58365A402CA0EEA081D0802BE6">
    <w:name w:val="609F4F58365A402CA0EEA081D0802BE6"/>
    <w:rsid w:val="000A182C"/>
  </w:style>
  <w:style w:type="paragraph" w:customStyle="1" w:styleId="041731AEF1884B228768EC2CBE290317">
    <w:name w:val="041731AEF1884B228768EC2CBE290317"/>
    <w:rsid w:val="000A182C"/>
  </w:style>
  <w:style w:type="paragraph" w:customStyle="1" w:styleId="5E87E529CC294D8DB543C157DD73D1C3">
    <w:name w:val="5E87E529CC294D8DB543C157DD73D1C3"/>
    <w:rsid w:val="000A182C"/>
  </w:style>
  <w:style w:type="paragraph" w:customStyle="1" w:styleId="304224D29951440AAB3F2F651439BEA5">
    <w:name w:val="304224D29951440AAB3F2F651439BEA5"/>
    <w:rsid w:val="000A182C"/>
  </w:style>
  <w:style w:type="paragraph" w:customStyle="1" w:styleId="5A929A07A3CC4B6392E6965B9FC56258">
    <w:name w:val="5A929A07A3CC4B6392E6965B9FC56258"/>
    <w:rsid w:val="000A182C"/>
  </w:style>
  <w:style w:type="paragraph" w:customStyle="1" w:styleId="CC01F29DBE3A41CB8314F11BC7E583DE">
    <w:name w:val="CC01F29DBE3A41CB8314F11BC7E583DE"/>
    <w:rsid w:val="000A182C"/>
  </w:style>
  <w:style w:type="paragraph" w:customStyle="1" w:styleId="39D9AE815E774A4F92C25496EAF83A0D">
    <w:name w:val="39D9AE815E774A4F92C25496EAF83A0D"/>
    <w:rsid w:val="000A182C"/>
  </w:style>
  <w:style w:type="paragraph" w:customStyle="1" w:styleId="112074ED7232414A8631871E9DB97A28">
    <w:name w:val="112074ED7232414A8631871E9DB97A28"/>
    <w:rsid w:val="000A182C"/>
  </w:style>
  <w:style w:type="paragraph" w:customStyle="1" w:styleId="9F268734951F4352B1643EB19C0A377C">
    <w:name w:val="9F268734951F4352B1643EB19C0A377C"/>
    <w:rsid w:val="000A182C"/>
  </w:style>
  <w:style w:type="paragraph" w:customStyle="1" w:styleId="FE99B131FEDF405F8F0B1C81095B8B3A">
    <w:name w:val="FE99B131FEDF405F8F0B1C81095B8B3A"/>
    <w:rsid w:val="000A182C"/>
  </w:style>
  <w:style w:type="paragraph" w:customStyle="1" w:styleId="B0AEBC3D588E40C2BD59866D736798F7">
    <w:name w:val="B0AEBC3D588E40C2BD59866D736798F7"/>
    <w:rsid w:val="000A182C"/>
  </w:style>
  <w:style w:type="paragraph" w:customStyle="1" w:styleId="945425E67CD54DD3861FAC7D139D87A8">
    <w:name w:val="945425E67CD54DD3861FAC7D139D87A8"/>
    <w:rsid w:val="000A182C"/>
  </w:style>
  <w:style w:type="paragraph" w:customStyle="1" w:styleId="A4374085620545DF81EBF05A2D0533AF">
    <w:name w:val="A4374085620545DF81EBF05A2D0533AF"/>
    <w:rsid w:val="000A182C"/>
  </w:style>
  <w:style w:type="paragraph" w:customStyle="1" w:styleId="1FD2ECDB727341F696E3DF592648C585">
    <w:name w:val="1FD2ECDB727341F696E3DF592648C585"/>
    <w:rsid w:val="000A182C"/>
  </w:style>
  <w:style w:type="paragraph" w:customStyle="1" w:styleId="DA6DA7216B9546068612D8C8E29B79D7">
    <w:name w:val="DA6DA7216B9546068612D8C8E29B79D7"/>
    <w:rsid w:val="000A182C"/>
  </w:style>
  <w:style w:type="paragraph" w:customStyle="1" w:styleId="FF3788E62E454D37A14B618BCD02E009">
    <w:name w:val="FF3788E62E454D37A14B618BCD02E009"/>
    <w:rsid w:val="000A182C"/>
  </w:style>
  <w:style w:type="paragraph" w:customStyle="1" w:styleId="8841E5354AF0442EA388A77CB511E090">
    <w:name w:val="8841E5354AF0442EA388A77CB511E090"/>
    <w:rsid w:val="000A182C"/>
  </w:style>
  <w:style w:type="paragraph" w:customStyle="1" w:styleId="8033A3559F7149ECAF8F37E3D36AB035">
    <w:name w:val="8033A3559F7149ECAF8F37E3D36AB035"/>
    <w:rsid w:val="000A182C"/>
  </w:style>
  <w:style w:type="paragraph" w:customStyle="1" w:styleId="33B720FBC5B04C948D963FD1E392BD4D">
    <w:name w:val="33B720FBC5B04C948D963FD1E392BD4D"/>
    <w:rsid w:val="000A182C"/>
  </w:style>
  <w:style w:type="paragraph" w:customStyle="1" w:styleId="E4767669E6D4493AB0B7C3BACDD98866">
    <w:name w:val="E4767669E6D4493AB0B7C3BACDD98866"/>
    <w:rsid w:val="000A182C"/>
  </w:style>
  <w:style w:type="paragraph" w:customStyle="1" w:styleId="15B05A14D4C34D5F920AFCD9B3624250">
    <w:name w:val="15B05A14D4C34D5F920AFCD9B3624250"/>
    <w:rsid w:val="000A182C"/>
  </w:style>
  <w:style w:type="paragraph" w:customStyle="1" w:styleId="B60E0784F5B449A986B6FF2986CEA1F5">
    <w:name w:val="B60E0784F5B449A986B6FF2986CEA1F5"/>
    <w:rsid w:val="000A182C"/>
  </w:style>
  <w:style w:type="paragraph" w:customStyle="1" w:styleId="643FE5C45ED442638BF1B873904E3629">
    <w:name w:val="643FE5C45ED442638BF1B873904E3629"/>
    <w:rsid w:val="000A182C"/>
  </w:style>
  <w:style w:type="paragraph" w:customStyle="1" w:styleId="7C6CB1099CE04A8290793B2B66BE8B4B">
    <w:name w:val="7C6CB1099CE04A8290793B2B66BE8B4B"/>
    <w:rsid w:val="000A182C"/>
  </w:style>
  <w:style w:type="paragraph" w:customStyle="1" w:styleId="A8DF611EEBBA4EA0A02FDD68ABBED3D2">
    <w:name w:val="A8DF611EEBBA4EA0A02FDD68ABBED3D2"/>
    <w:rsid w:val="000A182C"/>
  </w:style>
  <w:style w:type="paragraph" w:customStyle="1" w:styleId="2968C19766504D08BE9B95DBE161FD71">
    <w:name w:val="2968C19766504D08BE9B95DBE161FD71"/>
    <w:rsid w:val="000A182C"/>
  </w:style>
  <w:style w:type="paragraph" w:customStyle="1" w:styleId="56ABE49796E94D0B84801B7902431307">
    <w:name w:val="56ABE49796E94D0B84801B7902431307"/>
    <w:rsid w:val="000A182C"/>
  </w:style>
  <w:style w:type="paragraph" w:customStyle="1" w:styleId="CBD1252603174EB68DFF73A404CBF78A">
    <w:name w:val="CBD1252603174EB68DFF73A404CBF78A"/>
    <w:rsid w:val="000A182C"/>
  </w:style>
  <w:style w:type="paragraph" w:customStyle="1" w:styleId="52DAA0E8A3A24D25A89C138DA93724C1">
    <w:name w:val="52DAA0E8A3A24D25A89C138DA93724C1"/>
    <w:rsid w:val="000A182C"/>
  </w:style>
  <w:style w:type="paragraph" w:customStyle="1" w:styleId="65F50884D0C848D68D3A89A425A228C2">
    <w:name w:val="65F50884D0C848D68D3A89A425A228C2"/>
    <w:rsid w:val="000A182C"/>
  </w:style>
  <w:style w:type="paragraph" w:customStyle="1" w:styleId="F9284542CC044D28A43CB7CCFFA0F03C">
    <w:name w:val="F9284542CC044D28A43CB7CCFFA0F03C"/>
    <w:rsid w:val="000A182C"/>
  </w:style>
  <w:style w:type="paragraph" w:customStyle="1" w:styleId="CCBA202134B1477CAA39C98F85FE7318">
    <w:name w:val="CCBA202134B1477CAA39C98F85FE7318"/>
    <w:rsid w:val="000A182C"/>
  </w:style>
  <w:style w:type="paragraph" w:customStyle="1" w:styleId="2848970DF5CC437AB1AF2BF32279D1F9">
    <w:name w:val="2848970DF5CC437AB1AF2BF32279D1F9"/>
    <w:rsid w:val="000A182C"/>
  </w:style>
  <w:style w:type="paragraph" w:customStyle="1" w:styleId="75442B8340F04429A2F640E4F5F55E1D">
    <w:name w:val="75442B8340F04429A2F640E4F5F55E1D"/>
    <w:rsid w:val="000A182C"/>
  </w:style>
  <w:style w:type="paragraph" w:customStyle="1" w:styleId="1F1A8D4F113E4F7496ED2B37F35504D2">
    <w:name w:val="1F1A8D4F113E4F7496ED2B37F35504D2"/>
    <w:rsid w:val="000A182C"/>
  </w:style>
  <w:style w:type="paragraph" w:customStyle="1" w:styleId="7BCA170A89694E27ADB3AE7E3675D4D3">
    <w:name w:val="7BCA170A89694E27ADB3AE7E3675D4D3"/>
    <w:rsid w:val="000A182C"/>
  </w:style>
  <w:style w:type="paragraph" w:customStyle="1" w:styleId="30240F2833C940FFBD74CF7DE0921071">
    <w:name w:val="30240F2833C940FFBD74CF7DE0921071"/>
    <w:rsid w:val="000A182C"/>
  </w:style>
  <w:style w:type="paragraph" w:customStyle="1" w:styleId="E6A045D1256F4F38BE06ACC3CB9CABC4">
    <w:name w:val="E6A045D1256F4F38BE06ACC3CB9CABC4"/>
    <w:rsid w:val="000A182C"/>
  </w:style>
  <w:style w:type="paragraph" w:customStyle="1" w:styleId="A8E3DA01492C49FEBB76B73CF8B2C4CB">
    <w:name w:val="A8E3DA01492C49FEBB76B73CF8B2C4CB"/>
    <w:rsid w:val="000A182C"/>
  </w:style>
  <w:style w:type="paragraph" w:customStyle="1" w:styleId="E344729E8E114AA1B33B9E0E35E1A655">
    <w:name w:val="E344729E8E114AA1B33B9E0E35E1A655"/>
    <w:rsid w:val="000A182C"/>
  </w:style>
  <w:style w:type="paragraph" w:customStyle="1" w:styleId="A9C7D36FC4E44E0EB420A6A167192215">
    <w:name w:val="A9C7D36FC4E44E0EB420A6A167192215"/>
    <w:rsid w:val="000A182C"/>
  </w:style>
  <w:style w:type="paragraph" w:customStyle="1" w:styleId="60843C79E7604B3E889A83B2F835665F">
    <w:name w:val="60843C79E7604B3E889A83B2F835665F"/>
    <w:rsid w:val="000A182C"/>
  </w:style>
  <w:style w:type="paragraph" w:customStyle="1" w:styleId="31878A4D03164DC19926DFEC6140B9DC">
    <w:name w:val="31878A4D03164DC19926DFEC6140B9DC"/>
    <w:rsid w:val="000A182C"/>
  </w:style>
  <w:style w:type="paragraph" w:customStyle="1" w:styleId="066DA32D7D9B4A289051EC8ECAD390EF">
    <w:name w:val="066DA32D7D9B4A289051EC8ECAD390EF"/>
    <w:rsid w:val="000A182C"/>
  </w:style>
  <w:style w:type="paragraph" w:customStyle="1" w:styleId="C87A5D21E5DC470EBA0EC3BF83747767">
    <w:name w:val="C87A5D21E5DC470EBA0EC3BF83747767"/>
    <w:rsid w:val="000A182C"/>
  </w:style>
  <w:style w:type="paragraph" w:customStyle="1" w:styleId="138BC41DE7D146E996661CC85618B76D">
    <w:name w:val="138BC41DE7D146E996661CC85618B76D"/>
    <w:rsid w:val="000A182C"/>
  </w:style>
  <w:style w:type="paragraph" w:customStyle="1" w:styleId="F5E7693706E14BFCBA04B72CEC00D553">
    <w:name w:val="F5E7693706E14BFCBA04B72CEC00D553"/>
    <w:rsid w:val="000A182C"/>
  </w:style>
  <w:style w:type="paragraph" w:customStyle="1" w:styleId="74DC8A429CCB4CA597119BB64F1825FA">
    <w:name w:val="74DC8A429CCB4CA597119BB64F1825FA"/>
    <w:rsid w:val="000A182C"/>
  </w:style>
  <w:style w:type="paragraph" w:customStyle="1" w:styleId="D04FC5EB49644F57AF5BE87DEFDD0E7C">
    <w:name w:val="D04FC5EB49644F57AF5BE87DEFDD0E7C"/>
    <w:rsid w:val="000A182C"/>
  </w:style>
  <w:style w:type="paragraph" w:customStyle="1" w:styleId="00CF2C56879B43F7A14FAE9FAC40C82A">
    <w:name w:val="00CF2C56879B43F7A14FAE9FAC40C82A"/>
    <w:rsid w:val="000A182C"/>
  </w:style>
  <w:style w:type="paragraph" w:customStyle="1" w:styleId="5D59240BED974538AF76AAAD45B99D96">
    <w:name w:val="5D59240BED974538AF76AAAD45B99D96"/>
    <w:rsid w:val="00034016"/>
  </w:style>
  <w:style w:type="paragraph" w:customStyle="1" w:styleId="6C3A61B543BD4995AACF5EDE7727E5AD">
    <w:name w:val="6C3A61B543BD4995AACF5EDE7727E5AD"/>
    <w:rsid w:val="00034016"/>
  </w:style>
  <w:style w:type="paragraph" w:customStyle="1" w:styleId="D0373EB2BB7F44B3ABDB0C6164D0CA22">
    <w:name w:val="D0373EB2BB7F44B3ABDB0C6164D0CA22"/>
    <w:rsid w:val="00034016"/>
  </w:style>
  <w:style w:type="paragraph" w:customStyle="1" w:styleId="41AA18F0E68E4507991CEF57C37894F4">
    <w:name w:val="41AA18F0E68E4507991CEF57C37894F4"/>
    <w:rsid w:val="00034016"/>
  </w:style>
  <w:style w:type="paragraph" w:customStyle="1" w:styleId="91D969717FB24AE5812926423DE2CF73">
    <w:name w:val="91D969717FB24AE5812926423DE2CF73"/>
    <w:rsid w:val="00034016"/>
  </w:style>
  <w:style w:type="paragraph" w:customStyle="1" w:styleId="9C48D3E711F6429AA75E5A750D37B50A">
    <w:name w:val="9C48D3E711F6429AA75E5A750D37B50A"/>
    <w:rsid w:val="00034016"/>
  </w:style>
  <w:style w:type="paragraph" w:customStyle="1" w:styleId="9EFDBA939EA44658AA2655CBC4CA9E83">
    <w:name w:val="9EFDBA939EA44658AA2655CBC4CA9E83"/>
    <w:rsid w:val="00034016"/>
  </w:style>
  <w:style w:type="paragraph" w:customStyle="1" w:styleId="D3DDB5EA1AB14824B30ED1837A6F2090">
    <w:name w:val="D3DDB5EA1AB14824B30ED1837A6F2090"/>
    <w:rsid w:val="00034016"/>
  </w:style>
  <w:style w:type="paragraph" w:customStyle="1" w:styleId="CDF577E35C164FABAE83CD241B127F28">
    <w:name w:val="CDF577E35C164FABAE83CD241B127F28"/>
    <w:rsid w:val="00034016"/>
  </w:style>
  <w:style w:type="paragraph" w:customStyle="1" w:styleId="DE5907B1CA3E4494BB41AEC74894F629">
    <w:name w:val="DE5907B1CA3E4494BB41AEC74894F629"/>
    <w:rsid w:val="00034016"/>
  </w:style>
  <w:style w:type="paragraph" w:customStyle="1" w:styleId="AC95D5AE6BC741CABA0CE17BE1AB4B57">
    <w:name w:val="AC95D5AE6BC741CABA0CE17BE1AB4B57"/>
    <w:rsid w:val="00034016"/>
  </w:style>
  <w:style w:type="paragraph" w:customStyle="1" w:styleId="371A55FFC23B434DA55BDE4D24924A89">
    <w:name w:val="371A55FFC23B434DA55BDE4D24924A89"/>
    <w:rsid w:val="00034016"/>
  </w:style>
  <w:style w:type="paragraph" w:customStyle="1" w:styleId="838ADBCE32F84AF7B4B16F3711A18D21">
    <w:name w:val="838ADBCE32F84AF7B4B16F3711A18D21"/>
    <w:rsid w:val="00034016"/>
  </w:style>
  <w:style w:type="paragraph" w:customStyle="1" w:styleId="3294E266B9114E12A939D0182B77BFC6">
    <w:name w:val="3294E266B9114E12A939D0182B77BFC6"/>
    <w:rsid w:val="00034016"/>
  </w:style>
  <w:style w:type="paragraph" w:customStyle="1" w:styleId="EC5D1D11A4B24C549503F4B3CD605836">
    <w:name w:val="EC5D1D11A4B24C549503F4B3CD605836"/>
    <w:rsid w:val="00034016"/>
  </w:style>
  <w:style w:type="paragraph" w:customStyle="1" w:styleId="B4CA2F5BB424478C97CBAC447DC0A9D5">
    <w:name w:val="B4CA2F5BB424478C97CBAC447DC0A9D5"/>
    <w:rsid w:val="00034016"/>
  </w:style>
  <w:style w:type="paragraph" w:customStyle="1" w:styleId="62B1E1ED6F7A4DE996CD5BE154AB7909">
    <w:name w:val="62B1E1ED6F7A4DE996CD5BE154AB7909"/>
    <w:rsid w:val="00034016"/>
  </w:style>
  <w:style w:type="paragraph" w:customStyle="1" w:styleId="DB490498F40E41F2A75A7A0BC369A236">
    <w:name w:val="DB490498F40E41F2A75A7A0BC369A236"/>
    <w:rsid w:val="00034016"/>
  </w:style>
  <w:style w:type="paragraph" w:customStyle="1" w:styleId="451692549BA84210832BB3F5D7E15008">
    <w:name w:val="451692549BA84210832BB3F5D7E15008"/>
    <w:rsid w:val="00034016"/>
  </w:style>
  <w:style w:type="paragraph" w:customStyle="1" w:styleId="00B9D324ADB446A6BD3F743799C2D12A">
    <w:name w:val="00B9D324ADB446A6BD3F743799C2D12A"/>
    <w:rsid w:val="00034016"/>
  </w:style>
  <w:style w:type="paragraph" w:customStyle="1" w:styleId="CE25C00F34634B549DEC55AB641751D9">
    <w:name w:val="CE25C00F34634B549DEC55AB641751D9"/>
    <w:rsid w:val="0093584B"/>
  </w:style>
  <w:style w:type="paragraph" w:customStyle="1" w:styleId="A02E9351D65740CD8EC41AC61BC4729C">
    <w:name w:val="A02E9351D65740CD8EC41AC61BC4729C"/>
    <w:rsid w:val="0093584B"/>
  </w:style>
  <w:style w:type="paragraph" w:customStyle="1" w:styleId="9871848C40624AC78231B83ACCB50BCB">
    <w:name w:val="9871848C40624AC78231B83ACCB50BCB"/>
    <w:rsid w:val="0093584B"/>
  </w:style>
  <w:style w:type="paragraph" w:customStyle="1" w:styleId="0A5DF81029FE46FAB11188311F237745">
    <w:name w:val="0A5DF81029FE46FAB11188311F237745"/>
    <w:rsid w:val="0093584B"/>
  </w:style>
  <w:style w:type="paragraph" w:customStyle="1" w:styleId="272E5C9884DC4F4A88BE9473D828B6A6">
    <w:name w:val="272E5C9884DC4F4A88BE9473D828B6A6"/>
    <w:rsid w:val="0093584B"/>
  </w:style>
  <w:style w:type="paragraph" w:customStyle="1" w:styleId="F797158D55AC4B228B9FC2FE297A82AE">
    <w:name w:val="F797158D55AC4B228B9FC2FE297A82AE"/>
    <w:rsid w:val="0093584B"/>
  </w:style>
  <w:style w:type="paragraph" w:customStyle="1" w:styleId="00AC560A93FD4C62B145578F9BD90C8B">
    <w:name w:val="00AC560A93FD4C62B145578F9BD90C8B"/>
    <w:rsid w:val="0093584B"/>
  </w:style>
  <w:style w:type="paragraph" w:customStyle="1" w:styleId="03AC79BBAD4542DBACF8A16EF8EFE709">
    <w:name w:val="03AC79BBAD4542DBACF8A16EF8EFE709"/>
    <w:rsid w:val="0093584B"/>
  </w:style>
  <w:style w:type="paragraph" w:customStyle="1" w:styleId="8798A7E8B89C4439AF05F706E6792777">
    <w:name w:val="8798A7E8B89C4439AF05F706E6792777"/>
    <w:rsid w:val="0093584B"/>
  </w:style>
  <w:style w:type="paragraph" w:customStyle="1" w:styleId="85CDD3B1ED75469AA3D7BB74F4279C10">
    <w:name w:val="85CDD3B1ED75469AA3D7BB74F4279C10"/>
    <w:rsid w:val="0093584B"/>
  </w:style>
  <w:style w:type="paragraph" w:customStyle="1" w:styleId="AC1BE7AF3CCD4BA9B36A03BA611A038E">
    <w:name w:val="AC1BE7AF3CCD4BA9B36A03BA611A038E"/>
    <w:rsid w:val="0093584B"/>
  </w:style>
  <w:style w:type="paragraph" w:customStyle="1" w:styleId="6DF6087E9BAF4932B19FD2881B975F06">
    <w:name w:val="6DF6087E9BAF4932B19FD2881B975F06"/>
    <w:rsid w:val="0093584B"/>
  </w:style>
  <w:style w:type="paragraph" w:customStyle="1" w:styleId="A03E096B4BCA4F0C842DC280AEA83FD4">
    <w:name w:val="A03E096B4BCA4F0C842DC280AEA83FD4"/>
    <w:rsid w:val="0093584B"/>
  </w:style>
  <w:style w:type="paragraph" w:customStyle="1" w:styleId="FC6DCFC943D741608058F47FAE8003D8">
    <w:name w:val="FC6DCFC943D741608058F47FAE8003D8"/>
    <w:rsid w:val="0093584B"/>
  </w:style>
  <w:style w:type="paragraph" w:customStyle="1" w:styleId="1EACFCC026674518B837C4F79494234A">
    <w:name w:val="1EACFCC026674518B837C4F79494234A"/>
    <w:rsid w:val="0093584B"/>
  </w:style>
  <w:style w:type="paragraph" w:customStyle="1" w:styleId="9404F75C7977446697A3A4E0DE239F2F">
    <w:name w:val="9404F75C7977446697A3A4E0DE239F2F"/>
    <w:rsid w:val="0093584B"/>
  </w:style>
  <w:style w:type="paragraph" w:customStyle="1" w:styleId="56DCC022F3C842968D928E6F5030486C">
    <w:name w:val="56DCC022F3C842968D928E6F5030486C"/>
    <w:rsid w:val="0093584B"/>
  </w:style>
  <w:style w:type="paragraph" w:customStyle="1" w:styleId="BE5BD8E89E58407A83D0FB08721375B7">
    <w:name w:val="BE5BD8E89E58407A83D0FB08721375B7"/>
    <w:rsid w:val="0093584B"/>
  </w:style>
  <w:style w:type="paragraph" w:customStyle="1" w:styleId="4C1224A24591429EA72EF3453A3E25F8">
    <w:name w:val="4C1224A24591429EA72EF3453A3E25F8"/>
    <w:rsid w:val="0093584B"/>
  </w:style>
  <w:style w:type="paragraph" w:customStyle="1" w:styleId="B4C9DB486D9146E8969C3E4B9AF8B06C">
    <w:name w:val="B4C9DB486D9146E8969C3E4B9AF8B06C"/>
    <w:rsid w:val="0093584B"/>
  </w:style>
  <w:style w:type="paragraph" w:customStyle="1" w:styleId="862793C85BC44C8C8CB875EA7585AEE8">
    <w:name w:val="862793C85BC44C8C8CB875EA7585AEE8"/>
    <w:rsid w:val="0093584B"/>
  </w:style>
  <w:style w:type="paragraph" w:customStyle="1" w:styleId="EBBDC070783F4E3191382C0C5256C206">
    <w:name w:val="EBBDC070783F4E3191382C0C5256C206"/>
    <w:rsid w:val="0093584B"/>
  </w:style>
  <w:style w:type="paragraph" w:customStyle="1" w:styleId="368B7B3E36BE4170AA49D248A7F396D5">
    <w:name w:val="368B7B3E36BE4170AA49D248A7F396D5"/>
    <w:rsid w:val="0093584B"/>
  </w:style>
  <w:style w:type="paragraph" w:customStyle="1" w:styleId="A87F0DED6D914DC59E42A4C3B712DAEE1">
    <w:name w:val="A87F0DED6D914DC59E42A4C3B712DAEE1"/>
    <w:rsid w:val="00525BE0"/>
    <w:rPr>
      <w:rFonts w:eastAsiaTheme="minorHAnsi"/>
      <w:lang w:eastAsia="en-US"/>
    </w:rPr>
  </w:style>
  <w:style w:type="paragraph" w:customStyle="1" w:styleId="662E4DB91F5D40EEB3469EE3526194841">
    <w:name w:val="662E4DB91F5D40EEB3469EE3526194841"/>
    <w:rsid w:val="00525BE0"/>
    <w:rPr>
      <w:rFonts w:eastAsiaTheme="minorHAnsi"/>
      <w:lang w:eastAsia="en-US"/>
    </w:rPr>
  </w:style>
  <w:style w:type="paragraph" w:customStyle="1" w:styleId="AC41A01E029C490F8439B8C66E0DEB8E1">
    <w:name w:val="AC41A01E029C490F8439B8C66E0DEB8E1"/>
    <w:rsid w:val="00525BE0"/>
    <w:rPr>
      <w:rFonts w:eastAsiaTheme="minorHAnsi"/>
      <w:lang w:eastAsia="en-US"/>
    </w:rPr>
  </w:style>
  <w:style w:type="paragraph" w:customStyle="1" w:styleId="5D59240BED974538AF76AAAD45B99D961">
    <w:name w:val="5D59240BED974538AF76AAAD45B99D961"/>
    <w:rsid w:val="00525BE0"/>
    <w:rPr>
      <w:rFonts w:eastAsiaTheme="minorHAnsi"/>
      <w:lang w:eastAsia="en-US"/>
    </w:rPr>
  </w:style>
  <w:style w:type="paragraph" w:customStyle="1" w:styleId="6C3A61B543BD4995AACF5EDE7727E5AD1">
    <w:name w:val="6C3A61B543BD4995AACF5EDE7727E5AD1"/>
    <w:rsid w:val="00525BE0"/>
    <w:rPr>
      <w:rFonts w:eastAsiaTheme="minorHAnsi"/>
      <w:lang w:eastAsia="en-US"/>
    </w:rPr>
  </w:style>
  <w:style w:type="paragraph" w:customStyle="1" w:styleId="D0373EB2BB7F44B3ABDB0C6164D0CA221">
    <w:name w:val="D0373EB2BB7F44B3ABDB0C6164D0CA221"/>
    <w:rsid w:val="00525BE0"/>
    <w:rPr>
      <w:rFonts w:eastAsiaTheme="minorHAnsi"/>
      <w:lang w:eastAsia="en-US"/>
    </w:rPr>
  </w:style>
  <w:style w:type="paragraph" w:customStyle="1" w:styleId="41AA18F0E68E4507991CEF57C37894F41">
    <w:name w:val="41AA18F0E68E4507991CEF57C37894F41"/>
    <w:rsid w:val="00525BE0"/>
    <w:rPr>
      <w:rFonts w:eastAsiaTheme="minorHAnsi"/>
      <w:lang w:eastAsia="en-US"/>
    </w:rPr>
  </w:style>
  <w:style w:type="paragraph" w:customStyle="1" w:styleId="3114B6650F904C0D9C94AFF3BC398BC51">
    <w:name w:val="3114B6650F904C0D9C94AFF3BC398BC51"/>
    <w:rsid w:val="00525BE0"/>
    <w:rPr>
      <w:rFonts w:eastAsiaTheme="minorHAnsi"/>
      <w:lang w:eastAsia="en-US"/>
    </w:rPr>
  </w:style>
  <w:style w:type="paragraph" w:customStyle="1" w:styleId="81000000A2F74F63805D67DCC71C2AD01">
    <w:name w:val="81000000A2F74F63805D67DCC71C2AD01"/>
    <w:rsid w:val="00525BE0"/>
    <w:rPr>
      <w:rFonts w:eastAsiaTheme="minorHAnsi"/>
      <w:lang w:eastAsia="en-US"/>
    </w:rPr>
  </w:style>
  <w:style w:type="paragraph" w:customStyle="1" w:styleId="BBB1DA939C674A75B5645BCBB7AA88721">
    <w:name w:val="BBB1DA939C674A75B5645BCBB7AA88721"/>
    <w:rsid w:val="00525BE0"/>
    <w:rPr>
      <w:rFonts w:eastAsiaTheme="minorHAnsi"/>
      <w:lang w:eastAsia="en-US"/>
    </w:rPr>
  </w:style>
  <w:style w:type="paragraph" w:customStyle="1" w:styleId="46653846D0D84252B48E982A23ED26111">
    <w:name w:val="46653846D0D84252B48E982A23ED26111"/>
    <w:rsid w:val="00525BE0"/>
    <w:rPr>
      <w:rFonts w:eastAsiaTheme="minorHAnsi"/>
      <w:lang w:eastAsia="en-US"/>
    </w:rPr>
  </w:style>
  <w:style w:type="paragraph" w:customStyle="1" w:styleId="DA40F9A3145441DEBDF72353CDA542C81">
    <w:name w:val="DA40F9A3145441DEBDF72353CDA542C81"/>
    <w:rsid w:val="00525BE0"/>
    <w:rPr>
      <w:rFonts w:eastAsiaTheme="minorHAnsi"/>
      <w:lang w:eastAsia="en-US"/>
    </w:rPr>
  </w:style>
  <w:style w:type="paragraph" w:customStyle="1" w:styleId="91D969717FB24AE5812926423DE2CF731">
    <w:name w:val="91D969717FB24AE5812926423DE2CF731"/>
    <w:rsid w:val="00525BE0"/>
    <w:rPr>
      <w:rFonts w:eastAsiaTheme="minorHAnsi"/>
      <w:lang w:eastAsia="en-US"/>
    </w:rPr>
  </w:style>
  <w:style w:type="paragraph" w:customStyle="1" w:styleId="9C48D3E711F6429AA75E5A750D37B50A1">
    <w:name w:val="9C48D3E711F6429AA75E5A750D37B50A1"/>
    <w:rsid w:val="00525BE0"/>
    <w:rPr>
      <w:rFonts w:eastAsiaTheme="minorHAnsi"/>
      <w:lang w:eastAsia="en-US"/>
    </w:rPr>
  </w:style>
  <w:style w:type="paragraph" w:customStyle="1" w:styleId="9EFDBA939EA44658AA2655CBC4CA9E831">
    <w:name w:val="9EFDBA939EA44658AA2655CBC4CA9E831"/>
    <w:rsid w:val="00525BE0"/>
    <w:rPr>
      <w:rFonts w:eastAsiaTheme="minorHAnsi"/>
      <w:lang w:eastAsia="en-US"/>
    </w:rPr>
  </w:style>
  <w:style w:type="paragraph" w:customStyle="1" w:styleId="D3DDB5EA1AB14824B30ED1837A6F20901">
    <w:name w:val="D3DDB5EA1AB14824B30ED1837A6F20901"/>
    <w:rsid w:val="00525BE0"/>
    <w:rPr>
      <w:rFonts w:eastAsiaTheme="minorHAnsi"/>
      <w:lang w:eastAsia="en-US"/>
    </w:rPr>
  </w:style>
  <w:style w:type="paragraph" w:customStyle="1" w:styleId="534E79392818465A975986E8281D7D951">
    <w:name w:val="534E79392818465A975986E8281D7D951"/>
    <w:rsid w:val="00525BE0"/>
    <w:rPr>
      <w:rFonts w:eastAsiaTheme="minorHAnsi"/>
      <w:lang w:eastAsia="en-US"/>
    </w:rPr>
  </w:style>
  <w:style w:type="paragraph" w:customStyle="1" w:styleId="B58171163A034F6BA0097629F13BD68B1">
    <w:name w:val="B58171163A034F6BA0097629F13BD68B1"/>
    <w:rsid w:val="00525BE0"/>
    <w:rPr>
      <w:rFonts w:eastAsiaTheme="minorHAnsi"/>
      <w:lang w:eastAsia="en-US"/>
    </w:rPr>
  </w:style>
  <w:style w:type="paragraph" w:customStyle="1" w:styleId="F3AF2F72143D44438C569E85286A3C261">
    <w:name w:val="F3AF2F72143D44438C569E85286A3C261"/>
    <w:rsid w:val="00525BE0"/>
    <w:rPr>
      <w:rFonts w:eastAsiaTheme="minorHAnsi"/>
      <w:lang w:eastAsia="en-US"/>
    </w:rPr>
  </w:style>
  <w:style w:type="paragraph" w:customStyle="1" w:styleId="0E02E3E8C444477D961137C783AEE7961">
    <w:name w:val="0E02E3E8C444477D961137C783AEE7961"/>
    <w:rsid w:val="00525BE0"/>
    <w:rPr>
      <w:rFonts w:eastAsiaTheme="minorHAnsi"/>
      <w:lang w:eastAsia="en-US"/>
    </w:rPr>
  </w:style>
  <w:style w:type="paragraph" w:customStyle="1" w:styleId="FA6D655BCA3A493896A1BCF3C213196C1">
    <w:name w:val="FA6D655BCA3A493896A1BCF3C213196C1"/>
    <w:rsid w:val="00525BE0"/>
    <w:rPr>
      <w:rFonts w:eastAsiaTheme="minorHAnsi"/>
      <w:lang w:eastAsia="en-US"/>
    </w:rPr>
  </w:style>
  <w:style w:type="paragraph" w:customStyle="1" w:styleId="CDF577E35C164FABAE83CD241B127F281">
    <w:name w:val="CDF577E35C164FABAE83CD241B127F281"/>
    <w:rsid w:val="00525BE0"/>
    <w:rPr>
      <w:rFonts w:eastAsiaTheme="minorHAnsi"/>
      <w:lang w:eastAsia="en-US"/>
    </w:rPr>
  </w:style>
  <w:style w:type="paragraph" w:customStyle="1" w:styleId="DE5907B1CA3E4494BB41AEC74894F6291">
    <w:name w:val="DE5907B1CA3E4494BB41AEC74894F6291"/>
    <w:rsid w:val="00525BE0"/>
    <w:rPr>
      <w:rFonts w:eastAsiaTheme="minorHAnsi"/>
      <w:lang w:eastAsia="en-US"/>
    </w:rPr>
  </w:style>
  <w:style w:type="paragraph" w:customStyle="1" w:styleId="AC95D5AE6BC741CABA0CE17BE1AB4B571">
    <w:name w:val="AC95D5AE6BC741CABA0CE17BE1AB4B571"/>
    <w:rsid w:val="00525BE0"/>
    <w:rPr>
      <w:rFonts w:eastAsiaTheme="minorHAnsi"/>
      <w:lang w:eastAsia="en-US"/>
    </w:rPr>
  </w:style>
  <w:style w:type="paragraph" w:customStyle="1" w:styleId="371A55FFC23B434DA55BDE4D24924A891">
    <w:name w:val="371A55FFC23B434DA55BDE4D24924A891"/>
    <w:rsid w:val="00525BE0"/>
    <w:rPr>
      <w:rFonts w:eastAsiaTheme="minorHAnsi"/>
      <w:lang w:eastAsia="en-US"/>
    </w:rPr>
  </w:style>
  <w:style w:type="paragraph" w:customStyle="1" w:styleId="609F4F58365A402CA0EEA081D0802BE61">
    <w:name w:val="609F4F58365A402CA0EEA081D0802BE61"/>
    <w:rsid w:val="00525BE0"/>
    <w:rPr>
      <w:rFonts w:eastAsiaTheme="minorHAnsi"/>
      <w:lang w:eastAsia="en-US"/>
    </w:rPr>
  </w:style>
  <w:style w:type="paragraph" w:customStyle="1" w:styleId="041731AEF1884B228768EC2CBE2903171">
    <w:name w:val="041731AEF1884B228768EC2CBE2903171"/>
    <w:rsid w:val="00525BE0"/>
    <w:rPr>
      <w:rFonts w:eastAsiaTheme="minorHAnsi"/>
      <w:lang w:eastAsia="en-US"/>
    </w:rPr>
  </w:style>
  <w:style w:type="paragraph" w:customStyle="1" w:styleId="5E87E529CC294D8DB543C157DD73D1C31">
    <w:name w:val="5E87E529CC294D8DB543C157DD73D1C31"/>
    <w:rsid w:val="00525BE0"/>
    <w:rPr>
      <w:rFonts w:eastAsiaTheme="minorHAnsi"/>
      <w:lang w:eastAsia="en-US"/>
    </w:rPr>
  </w:style>
  <w:style w:type="paragraph" w:customStyle="1" w:styleId="6076F7F24156412089D7F3648CA61E7D1">
    <w:name w:val="6076F7F24156412089D7F3648CA61E7D1"/>
    <w:rsid w:val="00525BE0"/>
    <w:rPr>
      <w:rFonts w:eastAsiaTheme="minorHAnsi"/>
      <w:lang w:eastAsia="en-US"/>
    </w:rPr>
  </w:style>
  <w:style w:type="paragraph" w:customStyle="1" w:styleId="6C1CEDDC88EF4EC389FB751D9F3B12D81">
    <w:name w:val="6C1CEDDC88EF4EC389FB751D9F3B12D81"/>
    <w:rsid w:val="00525BE0"/>
    <w:rPr>
      <w:rFonts w:eastAsiaTheme="minorHAnsi"/>
      <w:lang w:eastAsia="en-US"/>
    </w:rPr>
  </w:style>
  <w:style w:type="paragraph" w:customStyle="1" w:styleId="4C90BD3E3A754C8E9177A496D371359E1">
    <w:name w:val="4C90BD3E3A754C8E9177A496D371359E1"/>
    <w:rsid w:val="00525BE0"/>
    <w:rPr>
      <w:rFonts w:eastAsiaTheme="minorHAnsi"/>
      <w:lang w:eastAsia="en-US"/>
    </w:rPr>
  </w:style>
  <w:style w:type="paragraph" w:customStyle="1" w:styleId="838ADBCE32F84AF7B4B16F3711A18D211">
    <w:name w:val="838ADBCE32F84AF7B4B16F3711A18D211"/>
    <w:rsid w:val="00525BE0"/>
    <w:rPr>
      <w:rFonts w:eastAsiaTheme="minorHAnsi"/>
      <w:lang w:eastAsia="en-US"/>
    </w:rPr>
  </w:style>
  <w:style w:type="paragraph" w:customStyle="1" w:styleId="3294E266B9114E12A939D0182B77BFC61">
    <w:name w:val="3294E266B9114E12A939D0182B77BFC61"/>
    <w:rsid w:val="00525BE0"/>
    <w:rPr>
      <w:rFonts w:eastAsiaTheme="minorHAnsi"/>
      <w:lang w:eastAsia="en-US"/>
    </w:rPr>
  </w:style>
  <w:style w:type="paragraph" w:customStyle="1" w:styleId="EC5D1D11A4B24C549503F4B3CD6058361">
    <w:name w:val="EC5D1D11A4B24C549503F4B3CD6058361"/>
    <w:rsid w:val="00525BE0"/>
    <w:rPr>
      <w:rFonts w:eastAsiaTheme="minorHAnsi"/>
      <w:lang w:eastAsia="en-US"/>
    </w:rPr>
  </w:style>
  <w:style w:type="paragraph" w:customStyle="1" w:styleId="B4CA2F5BB424478C97CBAC447DC0A9D51">
    <w:name w:val="B4CA2F5BB424478C97CBAC447DC0A9D51"/>
    <w:rsid w:val="00525BE0"/>
    <w:rPr>
      <w:rFonts w:eastAsiaTheme="minorHAnsi"/>
      <w:lang w:eastAsia="en-US"/>
    </w:rPr>
  </w:style>
  <w:style w:type="paragraph" w:customStyle="1" w:styleId="CC01F29DBE3A41CB8314F11BC7E583DE1">
    <w:name w:val="CC01F29DBE3A41CB8314F11BC7E583DE1"/>
    <w:rsid w:val="00525BE0"/>
    <w:rPr>
      <w:rFonts w:eastAsiaTheme="minorHAnsi"/>
      <w:lang w:eastAsia="en-US"/>
    </w:rPr>
  </w:style>
  <w:style w:type="paragraph" w:customStyle="1" w:styleId="39D9AE815E774A4F92C25496EAF83A0D1">
    <w:name w:val="39D9AE815E774A4F92C25496EAF83A0D1"/>
    <w:rsid w:val="00525BE0"/>
    <w:rPr>
      <w:rFonts w:eastAsiaTheme="minorHAnsi"/>
      <w:lang w:eastAsia="en-US"/>
    </w:rPr>
  </w:style>
  <w:style w:type="paragraph" w:customStyle="1" w:styleId="112074ED7232414A8631871E9DB97A281">
    <w:name w:val="112074ED7232414A8631871E9DB97A281"/>
    <w:rsid w:val="00525BE0"/>
    <w:rPr>
      <w:rFonts w:eastAsiaTheme="minorHAnsi"/>
      <w:lang w:eastAsia="en-US"/>
    </w:rPr>
  </w:style>
  <w:style w:type="paragraph" w:customStyle="1" w:styleId="2C7A90233DFC4A5FA3AD634467D615481">
    <w:name w:val="2C7A90233DFC4A5FA3AD634467D615481"/>
    <w:rsid w:val="00525BE0"/>
    <w:rPr>
      <w:rFonts w:eastAsiaTheme="minorHAnsi"/>
      <w:lang w:eastAsia="en-US"/>
    </w:rPr>
  </w:style>
  <w:style w:type="paragraph" w:customStyle="1" w:styleId="62B1E1ED6F7A4DE996CD5BE154AB79091">
    <w:name w:val="62B1E1ED6F7A4DE996CD5BE154AB79091"/>
    <w:rsid w:val="00525BE0"/>
    <w:rPr>
      <w:rFonts w:eastAsiaTheme="minorHAnsi"/>
      <w:lang w:eastAsia="en-US"/>
    </w:rPr>
  </w:style>
  <w:style w:type="paragraph" w:customStyle="1" w:styleId="DB490498F40E41F2A75A7A0BC369A2361">
    <w:name w:val="DB490498F40E41F2A75A7A0BC369A2361"/>
    <w:rsid w:val="00525BE0"/>
    <w:rPr>
      <w:rFonts w:eastAsiaTheme="minorHAnsi"/>
      <w:lang w:eastAsia="en-US"/>
    </w:rPr>
  </w:style>
  <w:style w:type="paragraph" w:customStyle="1" w:styleId="451692549BA84210832BB3F5D7E150081">
    <w:name w:val="451692549BA84210832BB3F5D7E150081"/>
    <w:rsid w:val="00525BE0"/>
    <w:rPr>
      <w:rFonts w:eastAsiaTheme="minorHAnsi"/>
      <w:lang w:eastAsia="en-US"/>
    </w:rPr>
  </w:style>
  <w:style w:type="paragraph" w:customStyle="1" w:styleId="00B9D324ADB446A6BD3F743799C2D12A1">
    <w:name w:val="00B9D324ADB446A6BD3F743799C2D12A1"/>
    <w:rsid w:val="00525BE0"/>
    <w:rPr>
      <w:rFonts w:eastAsiaTheme="minorHAnsi"/>
      <w:lang w:eastAsia="en-US"/>
    </w:rPr>
  </w:style>
  <w:style w:type="paragraph" w:customStyle="1" w:styleId="B0AEBC3D588E40C2BD59866D736798F71">
    <w:name w:val="B0AEBC3D588E40C2BD59866D736798F71"/>
    <w:rsid w:val="00525BE0"/>
    <w:rPr>
      <w:rFonts w:eastAsiaTheme="minorHAnsi"/>
      <w:lang w:eastAsia="en-US"/>
    </w:rPr>
  </w:style>
  <w:style w:type="paragraph" w:customStyle="1" w:styleId="945425E67CD54DD3861FAC7D139D87A81">
    <w:name w:val="945425E67CD54DD3861FAC7D139D87A81"/>
    <w:rsid w:val="00525BE0"/>
    <w:rPr>
      <w:rFonts w:eastAsiaTheme="minorHAnsi"/>
      <w:lang w:eastAsia="en-US"/>
    </w:rPr>
  </w:style>
  <w:style w:type="paragraph" w:customStyle="1" w:styleId="A4374085620545DF81EBF05A2D0533AF1">
    <w:name w:val="A4374085620545DF81EBF05A2D0533AF1"/>
    <w:rsid w:val="00525BE0"/>
    <w:rPr>
      <w:rFonts w:eastAsiaTheme="minorHAnsi"/>
      <w:lang w:eastAsia="en-US"/>
    </w:rPr>
  </w:style>
  <w:style w:type="paragraph" w:customStyle="1" w:styleId="2FD4D42CC11941A28992E7D350A0E86A1">
    <w:name w:val="2FD4D42CC11941A28992E7D350A0E86A1"/>
    <w:rsid w:val="00525BE0"/>
    <w:rPr>
      <w:rFonts w:eastAsiaTheme="minorHAnsi"/>
      <w:lang w:eastAsia="en-US"/>
    </w:rPr>
  </w:style>
  <w:style w:type="paragraph" w:customStyle="1" w:styleId="34E5732E53D04FA2AE64C1CF17F0D3C31">
    <w:name w:val="34E5732E53D04FA2AE64C1CF17F0D3C31"/>
    <w:rsid w:val="00525BE0"/>
    <w:rPr>
      <w:rFonts w:eastAsiaTheme="minorHAnsi"/>
      <w:lang w:eastAsia="en-US"/>
    </w:rPr>
  </w:style>
  <w:style w:type="paragraph" w:customStyle="1" w:styleId="03AC79BBAD4542DBACF8A16EF8EFE7091">
    <w:name w:val="03AC79BBAD4542DBACF8A16EF8EFE7091"/>
    <w:rsid w:val="00525BE0"/>
    <w:rPr>
      <w:rFonts w:eastAsiaTheme="minorHAnsi"/>
      <w:lang w:eastAsia="en-US"/>
    </w:rPr>
  </w:style>
  <w:style w:type="paragraph" w:customStyle="1" w:styleId="8798A7E8B89C4439AF05F706E67927771">
    <w:name w:val="8798A7E8B89C4439AF05F706E67927771"/>
    <w:rsid w:val="00525BE0"/>
    <w:rPr>
      <w:rFonts w:eastAsiaTheme="minorHAnsi"/>
      <w:lang w:eastAsia="en-US"/>
    </w:rPr>
  </w:style>
  <w:style w:type="paragraph" w:customStyle="1" w:styleId="85CDD3B1ED75469AA3D7BB74F4279C101">
    <w:name w:val="85CDD3B1ED75469AA3D7BB74F4279C101"/>
    <w:rsid w:val="00525BE0"/>
    <w:rPr>
      <w:rFonts w:eastAsiaTheme="minorHAnsi"/>
      <w:lang w:eastAsia="en-US"/>
    </w:rPr>
  </w:style>
  <w:style w:type="paragraph" w:customStyle="1" w:styleId="AC1BE7AF3CCD4BA9B36A03BA611A038E1">
    <w:name w:val="AC1BE7AF3CCD4BA9B36A03BA611A038E1"/>
    <w:rsid w:val="00525BE0"/>
    <w:rPr>
      <w:rFonts w:eastAsiaTheme="minorHAnsi"/>
      <w:lang w:eastAsia="en-US"/>
    </w:rPr>
  </w:style>
  <w:style w:type="paragraph" w:customStyle="1" w:styleId="1FD2ECDB727341F696E3DF592648C5851">
    <w:name w:val="1FD2ECDB727341F696E3DF592648C5851"/>
    <w:rsid w:val="00525BE0"/>
    <w:rPr>
      <w:rFonts w:eastAsiaTheme="minorHAnsi"/>
      <w:lang w:eastAsia="en-US"/>
    </w:rPr>
  </w:style>
  <w:style w:type="paragraph" w:customStyle="1" w:styleId="DA6DA7216B9546068612D8C8E29B79D71">
    <w:name w:val="DA6DA7216B9546068612D8C8E29B79D71"/>
    <w:rsid w:val="00525BE0"/>
    <w:rPr>
      <w:rFonts w:eastAsiaTheme="minorHAnsi"/>
      <w:lang w:eastAsia="en-US"/>
    </w:rPr>
  </w:style>
  <w:style w:type="paragraph" w:customStyle="1" w:styleId="1C1C78353E904A388438D7A6B1B2260E1">
    <w:name w:val="1C1C78353E904A388438D7A6B1B2260E1"/>
    <w:rsid w:val="00525BE0"/>
    <w:rPr>
      <w:rFonts w:eastAsiaTheme="minorHAnsi"/>
      <w:lang w:eastAsia="en-US"/>
    </w:rPr>
  </w:style>
  <w:style w:type="paragraph" w:customStyle="1" w:styleId="FF3788E62E454D37A14B618BCD02E0091">
    <w:name w:val="FF3788E62E454D37A14B618BCD02E0091"/>
    <w:rsid w:val="00525BE0"/>
    <w:rPr>
      <w:rFonts w:eastAsiaTheme="minorHAnsi"/>
      <w:lang w:eastAsia="en-US"/>
    </w:rPr>
  </w:style>
  <w:style w:type="paragraph" w:customStyle="1" w:styleId="8841E5354AF0442EA388A77CB511E0901">
    <w:name w:val="8841E5354AF0442EA388A77CB511E0901"/>
    <w:rsid w:val="00525BE0"/>
    <w:rPr>
      <w:rFonts w:eastAsiaTheme="minorHAnsi"/>
      <w:lang w:eastAsia="en-US"/>
    </w:rPr>
  </w:style>
  <w:style w:type="paragraph" w:customStyle="1" w:styleId="A03E096B4BCA4F0C842DC280AEA83FD41">
    <w:name w:val="A03E096B4BCA4F0C842DC280AEA83FD41"/>
    <w:rsid w:val="00525BE0"/>
    <w:rPr>
      <w:rFonts w:eastAsiaTheme="minorHAnsi"/>
      <w:lang w:eastAsia="en-US"/>
    </w:rPr>
  </w:style>
  <w:style w:type="paragraph" w:customStyle="1" w:styleId="1EACFCC026674518B837C4F79494234A1">
    <w:name w:val="1EACFCC026674518B837C4F79494234A1"/>
    <w:rsid w:val="00525BE0"/>
    <w:rPr>
      <w:rFonts w:eastAsiaTheme="minorHAnsi"/>
      <w:lang w:eastAsia="en-US"/>
    </w:rPr>
  </w:style>
  <w:style w:type="paragraph" w:customStyle="1" w:styleId="FC6DCFC943D741608058F47FAE8003D81">
    <w:name w:val="FC6DCFC943D741608058F47FAE8003D81"/>
    <w:rsid w:val="00525BE0"/>
    <w:rPr>
      <w:rFonts w:eastAsiaTheme="minorHAnsi"/>
      <w:lang w:eastAsia="en-US"/>
    </w:rPr>
  </w:style>
  <w:style w:type="paragraph" w:customStyle="1" w:styleId="A8E3DA01492C49FEBB76B73CF8B2C4CB1">
    <w:name w:val="A8E3DA01492C49FEBB76B73CF8B2C4CB1"/>
    <w:rsid w:val="00525BE0"/>
    <w:rPr>
      <w:rFonts w:eastAsiaTheme="minorHAnsi"/>
      <w:lang w:eastAsia="en-US"/>
    </w:rPr>
  </w:style>
  <w:style w:type="paragraph" w:customStyle="1" w:styleId="E344729E8E114AA1B33B9E0E35E1A6551">
    <w:name w:val="E344729E8E114AA1B33B9E0E35E1A6551"/>
    <w:rsid w:val="00525BE0"/>
    <w:rPr>
      <w:rFonts w:eastAsiaTheme="minorHAnsi"/>
      <w:lang w:eastAsia="en-US"/>
    </w:rPr>
  </w:style>
  <w:style w:type="paragraph" w:customStyle="1" w:styleId="A9C7D36FC4E44E0EB420A6A1671922151">
    <w:name w:val="A9C7D36FC4E44E0EB420A6A1671922151"/>
    <w:rsid w:val="00525BE0"/>
    <w:rPr>
      <w:rFonts w:eastAsiaTheme="minorHAnsi"/>
      <w:lang w:eastAsia="en-US"/>
    </w:rPr>
  </w:style>
  <w:style w:type="paragraph" w:customStyle="1" w:styleId="60843C79E7604B3E889A83B2F835665F1">
    <w:name w:val="60843C79E7604B3E889A83B2F835665F1"/>
    <w:rsid w:val="00525BE0"/>
    <w:rPr>
      <w:rFonts w:eastAsiaTheme="minorHAnsi"/>
      <w:lang w:eastAsia="en-US"/>
    </w:rPr>
  </w:style>
  <w:style w:type="paragraph" w:customStyle="1" w:styleId="138BC41DE7D146E996661CC85618B76D1">
    <w:name w:val="138BC41DE7D146E996661CC85618B76D1"/>
    <w:rsid w:val="00525BE0"/>
    <w:rPr>
      <w:rFonts w:eastAsiaTheme="minorHAnsi"/>
      <w:lang w:eastAsia="en-US"/>
    </w:rPr>
  </w:style>
  <w:style w:type="paragraph" w:customStyle="1" w:styleId="F5E7693706E14BFCBA04B72CEC00D5531">
    <w:name w:val="F5E7693706E14BFCBA04B72CEC00D5531"/>
    <w:rsid w:val="00525BE0"/>
    <w:rPr>
      <w:rFonts w:eastAsiaTheme="minorHAnsi"/>
      <w:lang w:eastAsia="en-US"/>
    </w:rPr>
  </w:style>
  <w:style w:type="paragraph" w:customStyle="1" w:styleId="74DC8A429CCB4CA597119BB64F1825FA1">
    <w:name w:val="74DC8A429CCB4CA597119BB64F1825FA1"/>
    <w:rsid w:val="00525BE0"/>
    <w:rPr>
      <w:rFonts w:eastAsiaTheme="minorHAnsi"/>
      <w:lang w:eastAsia="en-US"/>
    </w:rPr>
  </w:style>
  <w:style w:type="paragraph" w:customStyle="1" w:styleId="D04FC5EB49644F57AF5BE87DEFDD0E7C1">
    <w:name w:val="D04FC5EB49644F57AF5BE87DEFDD0E7C1"/>
    <w:rsid w:val="00525BE0"/>
    <w:rPr>
      <w:rFonts w:eastAsiaTheme="minorHAnsi"/>
      <w:lang w:eastAsia="en-US"/>
    </w:rPr>
  </w:style>
  <w:style w:type="paragraph" w:customStyle="1" w:styleId="00CF2C56879B43F7A14FAE9FAC40C82A1">
    <w:name w:val="00CF2C56879B43F7A14FAE9FAC40C82A1"/>
    <w:rsid w:val="00525BE0"/>
    <w:rPr>
      <w:rFonts w:eastAsiaTheme="minorHAnsi"/>
      <w:lang w:eastAsia="en-US"/>
    </w:rPr>
  </w:style>
  <w:style w:type="paragraph" w:customStyle="1" w:styleId="4C0075CD66F8447DB2B18F3B72FF21E4">
    <w:name w:val="4C0075CD66F8447DB2B18F3B72FF21E4"/>
    <w:rsid w:val="00012F9A"/>
  </w:style>
  <w:style w:type="paragraph" w:customStyle="1" w:styleId="AA48B9F7ADE046938D5CEFFB7F3F59E1">
    <w:name w:val="AA48B9F7ADE046938D5CEFFB7F3F59E1"/>
    <w:rsid w:val="00352120"/>
    <w:rPr>
      <w:rFonts w:eastAsiaTheme="minorHAnsi"/>
      <w:lang w:eastAsia="en-US"/>
    </w:rPr>
  </w:style>
  <w:style w:type="paragraph" w:customStyle="1" w:styleId="01E85AE56F1C4165817B7A8351D6EDD9">
    <w:name w:val="01E85AE56F1C4165817B7A8351D6EDD9"/>
    <w:rsid w:val="00352120"/>
    <w:rPr>
      <w:rFonts w:eastAsiaTheme="minorHAnsi"/>
      <w:lang w:eastAsia="en-US"/>
    </w:rPr>
  </w:style>
  <w:style w:type="paragraph" w:customStyle="1" w:styleId="AC41A01E029C490F8439B8C66E0DEB8E2">
    <w:name w:val="AC41A01E029C490F8439B8C66E0DEB8E2"/>
    <w:rsid w:val="00352120"/>
    <w:rPr>
      <w:rFonts w:eastAsiaTheme="minorHAnsi"/>
      <w:lang w:eastAsia="en-US"/>
    </w:rPr>
  </w:style>
  <w:style w:type="paragraph" w:customStyle="1" w:styleId="5D59240BED974538AF76AAAD45B99D962">
    <w:name w:val="5D59240BED974538AF76AAAD45B99D962"/>
    <w:rsid w:val="00352120"/>
    <w:rPr>
      <w:rFonts w:eastAsiaTheme="minorHAnsi"/>
      <w:lang w:eastAsia="en-US"/>
    </w:rPr>
  </w:style>
  <w:style w:type="paragraph" w:customStyle="1" w:styleId="6C3A61B543BD4995AACF5EDE7727E5AD2">
    <w:name w:val="6C3A61B543BD4995AACF5EDE7727E5AD2"/>
    <w:rsid w:val="00352120"/>
    <w:rPr>
      <w:rFonts w:eastAsiaTheme="minorHAnsi"/>
      <w:lang w:eastAsia="en-US"/>
    </w:rPr>
  </w:style>
  <w:style w:type="paragraph" w:customStyle="1" w:styleId="D0373EB2BB7F44B3ABDB0C6164D0CA222">
    <w:name w:val="D0373EB2BB7F44B3ABDB0C6164D0CA222"/>
    <w:rsid w:val="00352120"/>
    <w:rPr>
      <w:rFonts w:eastAsiaTheme="minorHAnsi"/>
      <w:lang w:eastAsia="en-US"/>
    </w:rPr>
  </w:style>
  <w:style w:type="paragraph" w:customStyle="1" w:styleId="41AA18F0E68E4507991CEF57C37894F42">
    <w:name w:val="41AA18F0E68E4507991CEF57C37894F42"/>
    <w:rsid w:val="00352120"/>
    <w:rPr>
      <w:rFonts w:eastAsiaTheme="minorHAnsi"/>
      <w:lang w:eastAsia="en-US"/>
    </w:rPr>
  </w:style>
  <w:style w:type="paragraph" w:customStyle="1" w:styleId="3114B6650F904C0D9C94AFF3BC398BC52">
    <w:name w:val="3114B6650F904C0D9C94AFF3BC398BC52"/>
    <w:rsid w:val="00352120"/>
    <w:rPr>
      <w:rFonts w:eastAsiaTheme="minorHAnsi"/>
      <w:lang w:eastAsia="en-US"/>
    </w:rPr>
  </w:style>
  <w:style w:type="paragraph" w:customStyle="1" w:styleId="81000000A2F74F63805D67DCC71C2AD02">
    <w:name w:val="81000000A2F74F63805D67DCC71C2AD02"/>
    <w:rsid w:val="00352120"/>
    <w:rPr>
      <w:rFonts w:eastAsiaTheme="minorHAnsi"/>
      <w:lang w:eastAsia="en-US"/>
    </w:rPr>
  </w:style>
  <w:style w:type="paragraph" w:customStyle="1" w:styleId="BBB1DA939C674A75B5645BCBB7AA88722">
    <w:name w:val="BBB1DA939C674A75B5645BCBB7AA88722"/>
    <w:rsid w:val="00352120"/>
    <w:rPr>
      <w:rFonts w:eastAsiaTheme="minorHAnsi"/>
      <w:lang w:eastAsia="en-US"/>
    </w:rPr>
  </w:style>
  <w:style w:type="paragraph" w:customStyle="1" w:styleId="46653846D0D84252B48E982A23ED26112">
    <w:name w:val="46653846D0D84252B48E982A23ED26112"/>
    <w:rsid w:val="00352120"/>
    <w:rPr>
      <w:rFonts w:eastAsiaTheme="minorHAnsi"/>
      <w:lang w:eastAsia="en-US"/>
    </w:rPr>
  </w:style>
  <w:style w:type="paragraph" w:customStyle="1" w:styleId="DA40F9A3145441DEBDF72353CDA542C82">
    <w:name w:val="DA40F9A3145441DEBDF72353CDA542C82"/>
    <w:rsid w:val="00352120"/>
    <w:rPr>
      <w:rFonts w:eastAsiaTheme="minorHAnsi"/>
      <w:lang w:eastAsia="en-US"/>
    </w:rPr>
  </w:style>
  <w:style w:type="paragraph" w:customStyle="1" w:styleId="91D969717FB24AE5812926423DE2CF732">
    <w:name w:val="91D969717FB24AE5812926423DE2CF732"/>
    <w:rsid w:val="00352120"/>
    <w:rPr>
      <w:rFonts w:eastAsiaTheme="minorHAnsi"/>
      <w:lang w:eastAsia="en-US"/>
    </w:rPr>
  </w:style>
  <w:style w:type="paragraph" w:customStyle="1" w:styleId="9C48D3E711F6429AA75E5A750D37B50A2">
    <w:name w:val="9C48D3E711F6429AA75E5A750D37B50A2"/>
    <w:rsid w:val="00352120"/>
    <w:rPr>
      <w:rFonts w:eastAsiaTheme="minorHAnsi"/>
      <w:lang w:eastAsia="en-US"/>
    </w:rPr>
  </w:style>
  <w:style w:type="paragraph" w:customStyle="1" w:styleId="9EFDBA939EA44658AA2655CBC4CA9E832">
    <w:name w:val="9EFDBA939EA44658AA2655CBC4CA9E832"/>
    <w:rsid w:val="00352120"/>
    <w:rPr>
      <w:rFonts w:eastAsiaTheme="minorHAnsi"/>
      <w:lang w:eastAsia="en-US"/>
    </w:rPr>
  </w:style>
  <w:style w:type="paragraph" w:customStyle="1" w:styleId="D3DDB5EA1AB14824B30ED1837A6F20902">
    <w:name w:val="D3DDB5EA1AB14824B30ED1837A6F20902"/>
    <w:rsid w:val="00352120"/>
    <w:rPr>
      <w:rFonts w:eastAsiaTheme="minorHAnsi"/>
      <w:lang w:eastAsia="en-US"/>
    </w:rPr>
  </w:style>
  <w:style w:type="paragraph" w:customStyle="1" w:styleId="534E79392818465A975986E8281D7D952">
    <w:name w:val="534E79392818465A975986E8281D7D952"/>
    <w:rsid w:val="00352120"/>
    <w:rPr>
      <w:rFonts w:eastAsiaTheme="minorHAnsi"/>
      <w:lang w:eastAsia="en-US"/>
    </w:rPr>
  </w:style>
  <w:style w:type="paragraph" w:customStyle="1" w:styleId="B58171163A034F6BA0097629F13BD68B2">
    <w:name w:val="B58171163A034F6BA0097629F13BD68B2"/>
    <w:rsid w:val="00352120"/>
    <w:rPr>
      <w:rFonts w:eastAsiaTheme="minorHAnsi"/>
      <w:lang w:eastAsia="en-US"/>
    </w:rPr>
  </w:style>
  <w:style w:type="paragraph" w:customStyle="1" w:styleId="F3AF2F72143D44438C569E85286A3C262">
    <w:name w:val="F3AF2F72143D44438C569E85286A3C262"/>
    <w:rsid w:val="00352120"/>
    <w:rPr>
      <w:rFonts w:eastAsiaTheme="minorHAnsi"/>
      <w:lang w:eastAsia="en-US"/>
    </w:rPr>
  </w:style>
  <w:style w:type="paragraph" w:customStyle="1" w:styleId="0E02E3E8C444477D961137C783AEE7962">
    <w:name w:val="0E02E3E8C444477D961137C783AEE7962"/>
    <w:rsid w:val="00352120"/>
    <w:rPr>
      <w:rFonts w:eastAsiaTheme="minorHAnsi"/>
      <w:lang w:eastAsia="en-US"/>
    </w:rPr>
  </w:style>
  <w:style w:type="paragraph" w:customStyle="1" w:styleId="FA6D655BCA3A493896A1BCF3C213196C2">
    <w:name w:val="FA6D655BCA3A493896A1BCF3C213196C2"/>
    <w:rsid w:val="00352120"/>
    <w:rPr>
      <w:rFonts w:eastAsiaTheme="minorHAnsi"/>
      <w:lang w:eastAsia="en-US"/>
    </w:rPr>
  </w:style>
  <w:style w:type="paragraph" w:customStyle="1" w:styleId="CDF577E35C164FABAE83CD241B127F282">
    <w:name w:val="CDF577E35C164FABAE83CD241B127F282"/>
    <w:rsid w:val="00352120"/>
    <w:rPr>
      <w:rFonts w:eastAsiaTheme="minorHAnsi"/>
      <w:lang w:eastAsia="en-US"/>
    </w:rPr>
  </w:style>
  <w:style w:type="paragraph" w:customStyle="1" w:styleId="DE5907B1CA3E4494BB41AEC74894F6292">
    <w:name w:val="DE5907B1CA3E4494BB41AEC74894F6292"/>
    <w:rsid w:val="00352120"/>
    <w:rPr>
      <w:rFonts w:eastAsiaTheme="minorHAnsi"/>
      <w:lang w:eastAsia="en-US"/>
    </w:rPr>
  </w:style>
  <w:style w:type="paragraph" w:customStyle="1" w:styleId="AC95D5AE6BC741CABA0CE17BE1AB4B572">
    <w:name w:val="AC95D5AE6BC741CABA0CE17BE1AB4B572"/>
    <w:rsid w:val="00352120"/>
    <w:rPr>
      <w:rFonts w:eastAsiaTheme="minorHAnsi"/>
      <w:lang w:eastAsia="en-US"/>
    </w:rPr>
  </w:style>
  <w:style w:type="paragraph" w:customStyle="1" w:styleId="371A55FFC23B434DA55BDE4D24924A892">
    <w:name w:val="371A55FFC23B434DA55BDE4D24924A892"/>
    <w:rsid w:val="00352120"/>
    <w:rPr>
      <w:rFonts w:eastAsiaTheme="minorHAnsi"/>
      <w:lang w:eastAsia="en-US"/>
    </w:rPr>
  </w:style>
  <w:style w:type="paragraph" w:customStyle="1" w:styleId="609F4F58365A402CA0EEA081D0802BE62">
    <w:name w:val="609F4F58365A402CA0EEA081D0802BE62"/>
    <w:rsid w:val="00352120"/>
    <w:rPr>
      <w:rFonts w:eastAsiaTheme="minorHAnsi"/>
      <w:lang w:eastAsia="en-US"/>
    </w:rPr>
  </w:style>
  <w:style w:type="paragraph" w:customStyle="1" w:styleId="041731AEF1884B228768EC2CBE2903172">
    <w:name w:val="041731AEF1884B228768EC2CBE2903172"/>
    <w:rsid w:val="00352120"/>
    <w:rPr>
      <w:rFonts w:eastAsiaTheme="minorHAnsi"/>
      <w:lang w:eastAsia="en-US"/>
    </w:rPr>
  </w:style>
  <w:style w:type="paragraph" w:customStyle="1" w:styleId="5E87E529CC294D8DB543C157DD73D1C32">
    <w:name w:val="5E87E529CC294D8DB543C157DD73D1C32"/>
    <w:rsid w:val="00352120"/>
    <w:rPr>
      <w:rFonts w:eastAsiaTheme="minorHAnsi"/>
      <w:lang w:eastAsia="en-US"/>
    </w:rPr>
  </w:style>
  <w:style w:type="paragraph" w:customStyle="1" w:styleId="6076F7F24156412089D7F3648CA61E7D2">
    <w:name w:val="6076F7F24156412089D7F3648CA61E7D2"/>
    <w:rsid w:val="00352120"/>
    <w:rPr>
      <w:rFonts w:eastAsiaTheme="minorHAnsi"/>
      <w:lang w:eastAsia="en-US"/>
    </w:rPr>
  </w:style>
  <w:style w:type="paragraph" w:customStyle="1" w:styleId="6C1CEDDC88EF4EC389FB751D9F3B12D82">
    <w:name w:val="6C1CEDDC88EF4EC389FB751D9F3B12D82"/>
    <w:rsid w:val="00352120"/>
    <w:rPr>
      <w:rFonts w:eastAsiaTheme="minorHAnsi"/>
      <w:lang w:eastAsia="en-US"/>
    </w:rPr>
  </w:style>
  <w:style w:type="paragraph" w:customStyle="1" w:styleId="4C90BD3E3A754C8E9177A496D371359E2">
    <w:name w:val="4C90BD3E3A754C8E9177A496D371359E2"/>
    <w:rsid w:val="00352120"/>
    <w:rPr>
      <w:rFonts w:eastAsiaTheme="minorHAnsi"/>
      <w:lang w:eastAsia="en-US"/>
    </w:rPr>
  </w:style>
  <w:style w:type="paragraph" w:customStyle="1" w:styleId="838ADBCE32F84AF7B4B16F3711A18D212">
    <w:name w:val="838ADBCE32F84AF7B4B16F3711A18D212"/>
    <w:rsid w:val="00352120"/>
    <w:rPr>
      <w:rFonts w:eastAsiaTheme="minorHAnsi"/>
      <w:lang w:eastAsia="en-US"/>
    </w:rPr>
  </w:style>
  <w:style w:type="paragraph" w:customStyle="1" w:styleId="3294E266B9114E12A939D0182B77BFC62">
    <w:name w:val="3294E266B9114E12A939D0182B77BFC62"/>
    <w:rsid w:val="00352120"/>
    <w:rPr>
      <w:rFonts w:eastAsiaTheme="minorHAnsi"/>
      <w:lang w:eastAsia="en-US"/>
    </w:rPr>
  </w:style>
  <w:style w:type="paragraph" w:customStyle="1" w:styleId="EC5D1D11A4B24C549503F4B3CD6058362">
    <w:name w:val="EC5D1D11A4B24C549503F4B3CD6058362"/>
    <w:rsid w:val="00352120"/>
    <w:rPr>
      <w:rFonts w:eastAsiaTheme="minorHAnsi"/>
      <w:lang w:eastAsia="en-US"/>
    </w:rPr>
  </w:style>
  <w:style w:type="paragraph" w:customStyle="1" w:styleId="B4CA2F5BB424478C97CBAC447DC0A9D52">
    <w:name w:val="B4CA2F5BB424478C97CBAC447DC0A9D52"/>
    <w:rsid w:val="00352120"/>
    <w:rPr>
      <w:rFonts w:eastAsiaTheme="minorHAnsi"/>
      <w:lang w:eastAsia="en-US"/>
    </w:rPr>
  </w:style>
  <w:style w:type="paragraph" w:customStyle="1" w:styleId="CC01F29DBE3A41CB8314F11BC7E583DE2">
    <w:name w:val="CC01F29DBE3A41CB8314F11BC7E583DE2"/>
    <w:rsid w:val="00352120"/>
    <w:rPr>
      <w:rFonts w:eastAsiaTheme="minorHAnsi"/>
      <w:lang w:eastAsia="en-US"/>
    </w:rPr>
  </w:style>
  <w:style w:type="paragraph" w:customStyle="1" w:styleId="39D9AE815E774A4F92C25496EAF83A0D2">
    <w:name w:val="39D9AE815E774A4F92C25496EAF83A0D2"/>
    <w:rsid w:val="00352120"/>
    <w:rPr>
      <w:rFonts w:eastAsiaTheme="minorHAnsi"/>
      <w:lang w:eastAsia="en-US"/>
    </w:rPr>
  </w:style>
  <w:style w:type="paragraph" w:customStyle="1" w:styleId="112074ED7232414A8631871E9DB97A282">
    <w:name w:val="112074ED7232414A8631871E9DB97A282"/>
    <w:rsid w:val="00352120"/>
    <w:rPr>
      <w:rFonts w:eastAsiaTheme="minorHAnsi"/>
      <w:lang w:eastAsia="en-US"/>
    </w:rPr>
  </w:style>
  <w:style w:type="paragraph" w:customStyle="1" w:styleId="2C7A90233DFC4A5FA3AD634467D615482">
    <w:name w:val="2C7A90233DFC4A5FA3AD634467D615482"/>
    <w:rsid w:val="00352120"/>
    <w:rPr>
      <w:rFonts w:eastAsiaTheme="minorHAnsi"/>
      <w:lang w:eastAsia="en-US"/>
    </w:rPr>
  </w:style>
  <w:style w:type="paragraph" w:customStyle="1" w:styleId="62B1E1ED6F7A4DE996CD5BE154AB79092">
    <w:name w:val="62B1E1ED6F7A4DE996CD5BE154AB79092"/>
    <w:rsid w:val="00352120"/>
    <w:rPr>
      <w:rFonts w:eastAsiaTheme="minorHAnsi"/>
      <w:lang w:eastAsia="en-US"/>
    </w:rPr>
  </w:style>
  <w:style w:type="paragraph" w:customStyle="1" w:styleId="DB490498F40E41F2A75A7A0BC369A2362">
    <w:name w:val="DB490498F40E41F2A75A7A0BC369A2362"/>
    <w:rsid w:val="00352120"/>
    <w:rPr>
      <w:rFonts w:eastAsiaTheme="minorHAnsi"/>
      <w:lang w:eastAsia="en-US"/>
    </w:rPr>
  </w:style>
  <w:style w:type="paragraph" w:customStyle="1" w:styleId="451692549BA84210832BB3F5D7E150082">
    <w:name w:val="451692549BA84210832BB3F5D7E150082"/>
    <w:rsid w:val="00352120"/>
    <w:rPr>
      <w:rFonts w:eastAsiaTheme="minorHAnsi"/>
      <w:lang w:eastAsia="en-US"/>
    </w:rPr>
  </w:style>
  <w:style w:type="paragraph" w:customStyle="1" w:styleId="00B9D324ADB446A6BD3F743799C2D12A2">
    <w:name w:val="00B9D324ADB446A6BD3F743799C2D12A2"/>
    <w:rsid w:val="00352120"/>
    <w:rPr>
      <w:rFonts w:eastAsiaTheme="minorHAnsi"/>
      <w:lang w:eastAsia="en-US"/>
    </w:rPr>
  </w:style>
  <w:style w:type="paragraph" w:customStyle="1" w:styleId="B0AEBC3D588E40C2BD59866D736798F72">
    <w:name w:val="B0AEBC3D588E40C2BD59866D736798F72"/>
    <w:rsid w:val="00352120"/>
    <w:rPr>
      <w:rFonts w:eastAsiaTheme="minorHAnsi"/>
      <w:lang w:eastAsia="en-US"/>
    </w:rPr>
  </w:style>
  <w:style w:type="paragraph" w:customStyle="1" w:styleId="945425E67CD54DD3861FAC7D139D87A82">
    <w:name w:val="945425E67CD54DD3861FAC7D139D87A82"/>
    <w:rsid w:val="00352120"/>
    <w:rPr>
      <w:rFonts w:eastAsiaTheme="minorHAnsi"/>
      <w:lang w:eastAsia="en-US"/>
    </w:rPr>
  </w:style>
  <w:style w:type="paragraph" w:customStyle="1" w:styleId="A4374085620545DF81EBF05A2D0533AF2">
    <w:name w:val="A4374085620545DF81EBF05A2D0533AF2"/>
    <w:rsid w:val="00352120"/>
    <w:rPr>
      <w:rFonts w:eastAsiaTheme="minorHAnsi"/>
      <w:lang w:eastAsia="en-US"/>
    </w:rPr>
  </w:style>
  <w:style w:type="paragraph" w:customStyle="1" w:styleId="2FD4D42CC11941A28992E7D350A0E86A2">
    <w:name w:val="2FD4D42CC11941A28992E7D350A0E86A2"/>
    <w:rsid w:val="00352120"/>
    <w:rPr>
      <w:rFonts w:eastAsiaTheme="minorHAnsi"/>
      <w:lang w:eastAsia="en-US"/>
    </w:rPr>
  </w:style>
  <w:style w:type="paragraph" w:customStyle="1" w:styleId="34E5732E53D04FA2AE64C1CF17F0D3C32">
    <w:name w:val="34E5732E53D04FA2AE64C1CF17F0D3C32"/>
    <w:rsid w:val="00352120"/>
    <w:rPr>
      <w:rFonts w:eastAsiaTheme="minorHAnsi"/>
      <w:lang w:eastAsia="en-US"/>
    </w:rPr>
  </w:style>
  <w:style w:type="paragraph" w:customStyle="1" w:styleId="03AC79BBAD4542DBACF8A16EF8EFE7092">
    <w:name w:val="03AC79BBAD4542DBACF8A16EF8EFE7092"/>
    <w:rsid w:val="00352120"/>
    <w:rPr>
      <w:rFonts w:eastAsiaTheme="minorHAnsi"/>
      <w:lang w:eastAsia="en-US"/>
    </w:rPr>
  </w:style>
  <w:style w:type="paragraph" w:customStyle="1" w:styleId="8798A7E8B89C4439AF05F706E67927772">
    <w:name w:val="8798A7E8B89C4439AF05F706E67927772"/>
    <w:rsid w:val="00352120"/>
    <w:rPr>
      <w:rFonts w:eastAsiaTheme="minorHAnsi"/>
      <w:lang w:eastAsia="en-US"/>
    </w:rPr>
  </w:style>
  <w:style w:type="paragraph" w:customStyle="1" w:styleId="85CDD3B1ED75469AA3D7BB74F4279C102">
    <w:name w:val="85CDD3B1ED75469AA3D7BB74F4279C102"/>
    <w:rsid w:val="00352120"/>
    <w:rPr>
      <w:rFonts w:eastAsiaTheme="minorHAnsi"/>
      <w:lang w:eastAsia="en-US"/>
    </w:rPr>
  </w:style>
  <w:style w:type="paragraph" w:customStyle="1" w:styleId="AC1BE7AF3CCD4BA9B36A03BA611A038E2">
    <w:name w:val="AC1BE7AF3CCD4BA9B36A03BA611A038E2"/>
    <w:rsid w:val="00352120"/>
    <w:rPr>
      <w:rFonts w:eastAsiaTheme="minorHAnsi"/>
      <w:lang w:eastAsia="en-US"/>
    </w:rPr>
  </w:style>
  <w:style w:type="paragraph" w:customStyle="1" w:styleId="1FD2ECDB727341F696E3DF592648C5852">
    <w:name w:val="1FD2ECDB727341F696E3DF592648C5852"/>
    <w:rsid w:val="00352120"/>
    <w:rPr>
      <w:rFonts w:eastAsiaTheme="minorHAnsi"/>
      <w:lang w:eastAsia="en-US"/>
    </w:rPr>
  </w:style>
  <w:style w:type="paragraph" w:customStyle="1" w:styleId="DA6DA7216B9546068612D8C8E29B79D72">
    <w:name w:val="DA6DA7216B9546068612D8C8E29B79D72"/>
    <w:rsid w:val="00352120"/>
    <w:rPr>
      <w:rFonts w:eastAsiaTheme="minorHAnsi"/>
      <w:lang w:eastAsia="en-US"/>
    </w:rPr>
  </w:style>
  <w:style w:type="paragraph" w:customStyle="1" w:styleId="1C1C78353E904A388438D7A6B1B2260E2">
    <w:name w:val="1C1C78353E904A388438D7A6B1B2260E2"/>
    <w:rsid w:val="00352120"/>
    <w:rPr>
      <w:rFonts w:eastAsiaTheme="minorHAnsi"/>
      <w:lang w:eastAsia="en-US"/>
    </w:rPr>
  </w:style>
  <w:style w:type="paragraph" w:customStyle="1" w:styleId="FF3788E62E454D37A14B618BCD02E0092">
    <w:name w:val="FF3788E62E454D37A14B618BCD02E0092"/>
    <w:rsid w:val="00352120"/>
    <w:rPr>
      <w:rFonts w:eastAsiaTheme="minorHAnsi"/>
      <w:lang w:eastAsia="en-US"/>
    </w:rPr>
  </w:style>
  <w:style w:type="paragraph" w:customStyle="1" w:styleId="8841E5354AF0442EA388A77CB511E0902">
    <w:name w:val="8841E5354AF0442EA388A77CB511E0902"/>
    <w:rsid w:val="00352120"/>
    <w:rPr>
      <w:rFonts w:eastAsiaTheme="minorHAnsi"/>
      <w:lang w:eastAsia="en-US"/>
    </w:rPr>
  </w:style>
  <w:style w:type="paragraph" w:customStyle="1" w:styleId="A03E096B4BCA4F0C842DC280AEA83FD42">
    <w:name w:val="A03E096B4BCA4F0C842DC280AEA83FD42"/>
    <w:rsid w:val="00352120"/>
    <w:rPr>
      <w:rFonts w:eastAsiaTheme="minorHAnsi"/>
      <w:lang w:eastAsia="en-US"/>
    </w:rPr>
  </w:style>
  <w:style w:type="paragraph" w:customStyle="1" w:styleId="1EACFCC026674518B837C4F79494234A2">
    <w:name w:val="1EACFCC026674518B837C4F79494234A2"/>
    <w:rsid w:val="00352120"/>
    <w:rPr>
      <w:rFonts w:eastAsiaTheme="minorHAnsi"/>
      <w:lang w:eastAsia="en-US"/>
    </w:rPr>
  </w:style>
  <w:style w:type="paragraph" w:customStyle="1" w:styleId="FC6DCFC943D741608058F47FAE8003D82">
    <w:name w:val="FC6DCFC943D741608058F47FAE8003D82"/>
    <w:rsid w:val="00352120"/>
    <w:rPr>
      <w:rFonts w:eastAsiaTheme="minorHAnsi"/>
      <w:lang w:eastAsia="en-US"/>
    </w:rPr>
  </w:style>
  <w:style w:type="paragraph" w:customStyle="1" w:styleId="A8E3DA01492C49FEBB76B73CF8B2C4CB2">
    <w:name w:val="A8E3DA01492C49FEBB76B73CF8B2C4CB2"/>
    <w:rsid w:val="00352120"/>
    <w:rPr>
      <w:rFonts w:eastAsiaTheme="minorHAnsi"/>
      <w:lang w:eastAsia="en-US"/>
    </w:rPr>
  </w:style>
  <w:style w:type="paragraph" w:customStyle="1" w:styleId="E344729E8E114AA1B33B9E0E35E1A6552">
    <w:name w:val="E344729E8E114AA1B33B9E0E35E1A6552"/>
    <w:rsid w:val="00352120"/>
    <w:rPr>
      <w:rFonts w:eastAsiaTheme="minorHAnsi"/>
      <w:lang w:eastAsia="en-US"/>
    </w:rPr>
  </w:style>
  <w:style w:type="paragraph" w:customStyle="1" w:styleId="A9C7D36FC4E44E0EB420A6A1671922152">
    <w:name w:val="A9C7D36FC4E44E0EB420A6A1671922152"/>
    <w:rsid w:val="00352120"/>
    <w:rPr>
      <w:rFonts w:eastAsiaTheme="minorHAnsi"/>
      <w:lang w:eastAsia="en-US"/>
    </w:rPr>
  </w:style>
  <w:style w:type="paragraph" w:customStyle="1" w:styleId="60843C79E7604B3E889A83B2F835665F2">
    <w:name w:val="60843C79E7604B3E889A83B2F835665F2"/>
    <w:rsid w:val="00352120"/>
    <w:rPr>
      <w:rFonts w:eastAsiaTheme="minorHAnsi"/>
      <w:lang w:eastAsia="en-US"/>
    </w:rPr>
  </w:style>
  <w:style w:type="paragraph" w:customStyle="1" w:styleId="138BC41DE7D146E996661CC85618B76D2">
    <w:name w:val="138BC41DE7D146E996661CC85618B76D2"/>
    <w:rsid w:val="00352120"/>
    <w:rPr>
      <w:rFonts w:eastAsiaTheme="minorHAnsi"/>
      <w:lang w:eastAsia="en-US"/>
    </w:rPr>
  </w:style>
  <w:style w:type="paragraph" w:customStyle="1" w:styleId="F5E7693706E14BFCBA04B72CEC00D5532">
    <w:name w:val="F5E7693706E14BFCBA04B72CEC00D5532"/>
    <w:rsid w:val="00352120"/>
    <w:rPr>
      <w:rFonts w:eastAsiaTheme="minorHAnsi"/>
      <w:lang w:eastAsia="en-US"/>
    </w:rPr>
  </w:style>
  <w:style w:type="paragraph" w:customStyle="1" w:styleId="74DC8A429CCB4CA597119BB64F1825FA2">
    <w:name w:val="74DC8A429CCB4CA597119BB64F1825FA2"/>
    <w:rsid w:val="00352120"/>
    <w:rPr>
      <w:rFonts w:eastAsiaTheme="minorHAnsi"/>
      <w:lang w:eastAsia="en-US"/>
    </w:rPr>
  </w:style>
  <w:style w:type="paragraph" w:customStyle="1" w:styleId="D04FC5EB49644F57AF5BE87DEFDD0E7C2">
    <w:name w:val="D04FC5EB49644F57AF5BE87DEFDD0E7C2"/>
    <w:rsid w:val="00352120"/>
    <w:rPr>
      <w:rFonts w:eastAsiaTheme="minorHAnsi"/>
      <w:lang w:eastAsia="en-US"/>
    </w:rPr>
  </w:style>
  <w:style w:type="paragraph" w:customStyle="1" w:styleId="00CF2C56879B43F7A14FAE9FAC40C82A2">
    <w:name w:val="00CF2C56879B43F7A14FAE9FAC40C82A2"/>
    <w:rsid w:val="0035212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422FA-C5DC-4B2B-A733-0A3A5B28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88</cp:revision>
  <cp:lastPrinted>2019-06-27T04:59:00Z</cp:lastPrinted>
  <dcterms:created xsi:type="dcterms:W3CDTF">2019-06-27T03:39:00Z</dcterms:created>
  <dcterms:modified xsi:type="dcterms:W3CDTF">2019-09-25T02:22:00Z</dcterms:modified>
</cp:coreProperties>
</file>