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86CD" w14:textId="547ABA47" w:rsidR="00D11968" w:rsidRDefault="00252F5C" w:rsidP="008044D4">
      <w:pPr>
        <w:pBdr>
          <w:bottom w:val="single" w:sz="4" w:space="1" w:color="auto"/>
        </w:pBdr>
        <w:tabs>
          <w:tab w:val="left" w:pos="11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AB22" wp14:editId="09A21785">
                <wp:simplePos x="0" y="0"/>
                <wp:positionH relativeFrom="column">
                  <wp:posOffset>4660900</wp:posOffset>
                </wp:positionH>
                <wp:positionV relativeFrom="paragraph">
                  <wp:posOffset>-814600</wp:posOffset>
                </wp:positionV>
                <wp:extent cx="1619885" cy="850900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850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59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A912A" w14:textId="77777777" w:rsidR="00C14189" w:rsidRPr="006C4278" w:rsidRDefault="00C14189" w:rsidP="00D11968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6C4278">
                              <w:rPr>
                                <w:color w:val="AEAAAA" w:themeColor="background2" w:themeShade="BF"/>
                                <w:sz w:val="16"/>
                              </w:rPr>
                              <w:t>(Court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AB22" id="Rectangle 3" o:spid="_x0000_s1026" style="position:absolute;margin-left:367pt;margin-top:-64.15pt;width:127.5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" stroked="f" strokeweight="1pt">
                <v:fill opacity="57054f"/>
                <v:textbox>
                  <w:txbxContent>
                    <w:p w14:paraId="213A912A" w14:textId="77777777" w:rsidR="00C14189" w:rsidRPr="006C4278" w:rsidRDefault="00C14189" w:rsidP="00D11968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6C4278">
                        <w:rPr>
                          <w:color w:val="AEAAAA" w:themeColor="background2" w:themeShade="BF"/>
                          <w:sz w:val="16"/>
                        </w:rPr>
                        <w:t>(Court Use Only)</w:t>
                      </w:r>
                    </w:p>
                  </w:txbxContent>
                </v:textbox>
              </v:rect>
            </w:pict>
          </mc:Fallback>
        </mc:AlternateContent>
      </w:r>
      <w:r w:rsidR="00B160A2">
        <w:rPr>
          <w:rFonts w:ascii="Arial" w:hAnsi="Arial" w:cs="Arial"/>
          <w:sz w:val="24"/>
        </w:rPr>
        <w:tab/>
      </w:r>
    </w:p>
    <w:p w14:paraId="54996A0F" w14:textId="02EA9CB1" w:rsidR="00432DD4" w:rsidRDefault="0036633F" w:rsidP="008044D4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Attachment </w:t>
      </w:r>
      <w:r w:rsidR="001F4356">
        <w:rPr>
          <w:rFonts w:ascii="Arial" w:hAnsi="Arial" w:cs="Arial"/>
          <w:b/>
          <w:sz w:val="24"/>
        </w:rPr>
        <w:t>A</w:t>
      </w:r>
    </w:p>
    <w:p w14:paraId="0382718B" w14:textId="77777777" w:rsidR="00DA32AE" w:rsidRPr="008044D4" w:rsidRDefault="00DA32AE" w:rsidP="008F5F17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2AE" w14:paraId="5F589DE3" w14:textId="77777777" w:rsidTr="0088731F">
        <w:trPr>
          <w:trHeight w:val="58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CA4E27"/>
            <w:vAlign w:val="center"/>
          </w:tcPr>
          <w:p w14:paraId="367C731B" w14:textId="6C85597E" w:rsidR="00DA32AE" w:rsidRDefault="001F4356" w:rsidP="008044D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LIST OF ISSUES OF FACT AND LAW</w:t>
            </w:r>
          </w:p>
        </w:tc>
      </w:tr>
    </w:tbl>
    <w:p w14:paraId="3C3CF9AD" w14:textId="77777777" w:rsidR="003F5B56" w:rsidRDefault="003F5B56" w:rsidP="008044D4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43"/>
      </w:tblGrid>
      <w:tr w:rsidR="0036633F" w14:paraId="17C06447" w14:textId="77777777" w:rsidTr="00B7773F">
        <w:trPr>
          <w:trHeight w:val="413"/>
        </w:trPr>
        <w:tc>
          <w:tcPr>
            <w:tcW w:w="1413" w:type="dxa"/>
            <w:tcBorders>
              <w:top w:val="single" w:sz="4" w:space="0" w:color="D0CECE" w:themeColor="background2" w:themeShade="E6"/>
              <w:bottom w:val="nil"/>
            </w:tcBorders>
            <w:vAlign w:val="center"/>
          </w:tcPr>
          <w:p w14:paraId="78C973DA" w14:textId="77777777" w:rsidR="0036633F" w:rsidRPr="006D069E" w:rsidRDefault="0036633F" w:rsidP="006D06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Registry</w:t>
            </w: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  <w:tc>
          <w:tcPr>
            <w:tcW w:w="9043" w:type="dxa"/>
            <w:tcBorders>
              <w:top w:val="single" w:sz="4" w:space="0" w:color="D0CECE" w:themeColor="background2" w:themeShade="E6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7"/>
            </w:tblGrid>
            <w:tr w:rsidR="0036633F" w14:paraId="2511DC1F" w14:textId="77777777" w:rsidTr="008D4DF2">
              <w:sdt>
                <w:sdtPr>
                  <w:rPr>
                    <w:rStyle w:val="Content"/>
                  </w:rPr>
                  <w:id w:val="1712842669"/>
                  <w:placeholder>
                    <w:docPart w:val="F10BE49BDEB4492CB7037825F2BE365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8817" w:type="dxa"/>
                    </w:tcPr>
                    <w:p w14:paraId="6919FD28" w14:textId="602DB36A" w:rsidR="0036633F" w:rsidRDefault="0036633F" w:rsidP="008F41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 xml:space="preserve">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7380300D" w14:textId="39D3434B" w:rsidR="0036633F" w:rsidRPr="006D069E" w:rsidRDefault="0036633F" w:rsidP="006D069E">
            <w:pPr>
              <w:rPr>
                <w:rFonts w:ascii="Arial" w:hAnsi="Arial" w:cs="Arial"/>
                <w:b/>
              </w:rPr>
            </w:pPr>
          </w:p>
        </w:tc>
      </w:tr>
      <w:tr w:rsidR="0036633F" w14:paraId="2AC71BE8" w14:textId="77777777" w:rsidTr="00B7773F">
        <w:trPr>
          <w:trHeight w:val="514"/>
        </w:trPr>
        <w:tc>
          <w:tcPr>
            <w:tcW w:w="1413" w:type="dxa"/>
            <w:tcBorders>
              <w:top w:val="nil"/>
              <w:bottom w:val="single" w:sz="4" w:space="0" w:color="D0CECE" w:themeColor="background2" w:themeShade="E6"/>
            </w:tcBorders>
            <w:vAlign w:val="center"/>
          </w:tcPr>
          <w:p w14:paraId="3D8A244A" w14:textId="33865AB0" w:rsidR="0036633F" w:rsidRDefault="0036633F" w:rsidP="006D069E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Number:</w:t>
            </w:r>
          </w:p>
        </w:tc>
        <w:tc>
          <w:tcPr>
            <w:tcW w:w="9043" w:type="dxa"/>
            <w:tcBorders>
              <w:top w:val="nil"/>
              <w:bottom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7"/>
            </w:tblGrid>
            <w:tr w:rsidR="0036633F" w14:paraId="5307570C" w14:textId="77777777" w:rsidTr="008D4DF2">
              <w:sdt>
                <w:sdtPr>
                  <w:rPr>
                    <w:rStyle w:val="Content"/>
                  </w:rPr>
                  <w:id w:val="1749996409"/>
                  <w:placeholder>
                    <w:docPart w:val="5F9765EF743D45EC98DCF65D7EA8FA1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8817" w:type="dxa"/>
                    </w:tcPr>
                    <w:p w14:paraId="3B1FEE57" w14:textId="245D2980" w:rsidR="0036633F" w:rsidRDefault="0036633F" w:rsidP="008F4121">
                      <w:pPr>
                        <w:rPr>
                          <w:rStyle w:val="Content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 xml:space="preserve">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779F0671" w14:textId="77777777" w:rsidR="0036633F" w:rsidRDefault="0036633F" w:rsidP="006D069E">
            <w:pPr>
              <w:rPr>
                <w:rStyle w:val="Content"/>
              </w:rPr>
            </w:pPr>
          </w:p>
        </w:tc>
      </w:tr>
    </w:tbl>
    <w:p w14:paraId="5CE02F2E" w14:textId="77777777" w:rsidR="002E52CE" w:rsidRDefault="002E52CE" w:rsidP="002E52CE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94191" w14:paraId="38C432A7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58F1367D" w14:textId="42A73C62" w:rsidR="00F94191" w:rsidRPr="006D069E" w:rsidRDefault="003B03F9" w:rsidP="00F94191">
            <w:pPr>
              <w:rPr>
                <w:rStyle w:val="Content"/>
                <w:rFonts w:cs="Arial"/>
                <w:b/>
              </w:rPr>
            </w:pPr>
            <w:sdt>
              <w:sdtPr>
                <w:rPr>
                  <w:rStyle w:val="Sectiontitle"/>
                </w:rPr>
                <w:id w:val="1033687541"/>
                <w:placeholder>
                  <w:docPart w:val="9C9407256F004A42892CBE609FF0E654"/>
                </w:placeholder>
                <w:showingPlcHdr/>
                <w15:color w:val="99CCFF"/>
                <w:comboBox>
                  <w:listItem w:value="Choose an item."/>
                  <w:listItem w:displayText="Applicant" w:value="Applicant"/>
                  <w:listItem w:displayText="Appellant" w:value="Appellant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F94191">
                  <w:rPr>
                    <w:rStyle w:val="PlaceholderText"/>
                    <w:color w:val="ED7D31" w:themeColor="accent2"/>
                  </w:rPr>
                  <w:t xml:space="preserve">Please select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Applicant</w:t>
                </w:r>
                <w:r w:rsidR="00F94191">
                  <w:rPr>
                    <w:rStyle w:val="PlaceholderText"/>
                    <w:color w:val="ED7D31" w:themeColor="accent2"/>
                  </w:rPr>
                  <w:t xml:space="preserve"> or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Appellant</w:t>
                </w:r>
                <w:r w:rsidR="00F94191" w:rsidRPr="00671204">
                  <w:rPr>
                    <w:rStyle w:val="PlaceholderText"/>
                    <w:color w:val="ED7D31" w:themeColor="accent2"/>
                  </w:rPr>
                  <w:t>.</w:t>
                </w:r>
              </w:sdtContent>
            </w:sdt>
            <w:r w:rsidR="004D488A">
              <w:rPr>
                <w:rStyle w:val="FootnoteReference"/>
                <w:rFonts w:ascii="Arial" w:hAnsi="Arial"/>
                <w:b/>
                <w:color w:val="595959" w:themeColor="text1" w:themeTint="A6"/>
              </w:rPr>
              <w:footnoteReference w:id="1"/>
            </w:r>
          </w:p>
        </w:tc>
      </w:tr>
      <w:tr w:rsidR="00F94191" w14:paraId="47B331DC" w14:textId="77777777" w:rsidTr="006D069E">
        <w:trPr>
          <w:trHeight w:val="44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3A3637E8" w14:textId="77777777" w:rsidTr="006D069E">
              <w:sdt>
                <w:sdtPr>
                  <w:rPr>
                    <w:rStyle w:val="Content"/>
                  </w:rPr>
                  <w:id w:val="1162584187"/>
                  <w:placeholder>
                    <w:docPart w:val="6E9688A64284461AB3492B3D46C19AF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98C661D" w14:textId="1AA4A136" w:rsidR="00F94191" w:rsidRDefault="008F4121" w:rsidP="00F94191">
                      <w:pPr>
                        <w:rPr>
                          <w:rStyle w:val="Content"/>
                          <w:rFonts w:cs="Arial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name</w:t>
                      </w:r>
                      <w:r w:rsidR="00F94191"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468A6E38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  <w:tr w:rsidR="00F94191" w14:paraId="3C1A2AFF" w14:textId="77777777" w:rsidTr="002E52CE">
        <w:trPr>
          <w:trHeight w:val="382"/>
        </w:trPr>
        <w:tc>
          <w:tcPr>
            <w:tcW w:w="10456" w:type="dxa"/>
            <w:tcBorders>
              <w:bottom w:val="nil"/>
            </w:tcBorders>
            <w:vAlign w:val="center"/>
          </w:tcPr>
          <w:p w14:paraId="5D69BA3A" w14:textId="6D193892" w:rsidR="00F94191" w:rsidRPr="006D069E" w:rsidRDefault="00EF0FDB" w:rsidP="00F941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AND</w:t>
            </w:r>
          </w:p>
        </w:tc>
      </w:tr>
      <w:tr w:rsidR="00F94191" w14:paraId="683A0842" w14:textId="77777777" w:rsidTr="002E52CE">
        <w:trPr>
          <w:trHeight w:val="430"/>
        </w:trPr>
        <w:tc>
          <w:tcPr>
            <w:tcW w:w="10456" w:type="dxa"/>
            <w:tcBorders>
              <w:top w:val="nil"/>
              <w:bottom w:val="nil"/>
            </w:tcBorders>
            <w:vAlign w:val="center"/>
          </w:tcPr>
          <w:p w14:paraId="52F05001" w14:textId="7D85F5EF" w:rsidR="00F94191" w:rsidRPr="006D069E" w:rsidRDefault="00EF0FDB" w:rsidP="00F94191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>
              <w:rPr>
                <w:rStyle w:val="Content"/>
                <w:rFonts w:cs="Arial"/>
                <w:b/>
                <w:color w:val="595959" w:themeColor="text1" w:themeTint="A6"/>
              </w:rPr>
              <w:t>[First] Respondent</w:t>
            </w:r>
          </w:p>
        </w:tc>
      </w:tr>
      <w:tr w:rsidR="00F94191" w14:paraId="0DF1423C" w14:textId="77777777" w:rsidTr="002E52CE">
        <w:trPr>
          <w:trHeight w:val="478"/>
        </w:trPr>
        <w:tc>
          <w:tcPr>
            <w:tcW w:w="10456" w:type="dxa"/>
            <w:tcBorders>
              <w:top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76313090" w14:textId="77777777" w:rsidTr="006D069E">
              <w:sdt>
                <w:sdtPr>
                  <w:rPr>
                    <w:rStyle w:val="Content"/>
                  </w:rPr>
                  <w:id w:val="436413455"/>
                  <w:placeholder>
                    <w:docPart w:val="5D5F92D1630E449E87989E11457CE5A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771720E" w14:textId="1062B262" w:rsidR="00F94191" w:rsidRDefault="00F94191" w:rsidP="008F4121">
                      <w:pPr>
                        <w:rPr>
                          <w:rStyle w:val="Content"/>
                          <w:rFonts w:cs="Arial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name.</w:t>
                      </w:r>
                    </w:p>
                  </w:tc>
                </w:sdtContent>
              </w:sdt>
            </w:tr>
          </w:tbl>
          <w:p w14:paraId="6E99662A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  <w:tr w:rsidR="00EF0FDB" w14:paraId="5DE2D9E9" w14:textId="77777777" w:rsidTr="002E52CE">
        <w:trPr>
          <w:trHeight w:val="328"/>
        </w:trPr>
        <w:tc>
          <w:tcPr>
            <w:tcW w:w="10456" w:type="dxa"/>
            <w:vAlign w:val="center"/>
          </w:tcPr>
          <w:p w14:paraId="4B7EE34D" w14:textId="05A624B2" w:rsidR="00EF0FDB" w:rsidRPr="008D4DF2" w:rsidRDefault="00EF0FDB" w:rsidP="00F94191">
            <w:pPr>
              <w:rPr>
                <w:rStyle w:val="Content"/>
                <w:b/>
                <w:color w:val="595959" w:themeColor="text1" w:themeTint="A6"/>
              </w:rPr>
            </w:pPr>
            <w:r w:rsidRPr="008D4DF2">
              <w:rPr>
                <w:rStyle w:val="Content"/>
                <w:b/>
                <w:color w:val="595959" w:themeColor="text1" w:themeTint="A6"/>
              </w:rPr>
              <w:t>AND</w:t>
            </w:r>
          </w:p>
        </w:tc>
      </w:tr>
      <w:tr w:rsidR="00EF0FDB" w14:paraId="2E60F380" w14:textId="77777777" w:rsidTr="006D069E">
        <w:trPr>
          <w:trHeight w:val="478"/>
        </w:trPr>
        <w:tc>
          <w:tcPr>
            <w:tcW w:w="10456" w:type="dxa"/>
            <w:vAlign w:val="center"/>
          </w:tcPr>
          <w:p w14:paraId="62CEB0C9" w14:textId="51DA64DB" w:rsidR="00EF0FDB" w:rsidRPr="008D4DF2" w:rsidRDefault="00EF0FDB" w:rsidP="00F94191">
            <w:pPr>
              <w:rPr>
                <w:rStyle w:val="Content"/>
                <w:b/>
                <w:color w:val="595959" w:themeColor="text1" w:themeTint="A6"/>
              </w:rPr>
            </w:pPr>
            <w:r w:rsidRPr="008D4DF2">
              <w:rPr>
                <w:rStyle w:val="Content"/>
                <w:b/>
                <w:color w:val="595959" w:themeColor="text1" w:themeTint="A6"/>
              </w:rPr>
              <w:t>[Statutory Party]</w:t>
            </w:r>
          </w:p>
        </w:tc>
      </w:tr>
      <w:tr w:rsidR="00EF0FDB" w14:paraId="7F088A14" w14:textId="77777777" w:rsidTr="006D069E">
        <w:trPr>
          <w:trHeight w:val="47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EF0FDB" w14:paraId="35472599" w14:textId="77777777" w:rsidTr="008D4DF2">
              <w:sdt>
                <w:sdtPr>
                  <w:rPr>
                    <w:rStyle w:val="Content"/>
                  </w:rPr>
                  <w:id w:val="-854498485"/>
                  <w:placeholder>
                    <w:docPart w:val="955B79F1F5244F1189034326496F721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01EB2716" w14:textId="25723C34" w:rsidR="00EF0FDB" w:rsidRDefault="00EF0FDB" w:rsidP="008F4121">
                      <w:pPr>
                        <w:rPr>
                          <w:rStyle w:val="Content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name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586A3F3A" w14:textId="77777777" w:rsidR="00EF0FDB" w:rsidRDefault="00EF0FDB" w:rsidP="00F94191">
            <w:pPr>
              <w:rPr>
                <w:rStyle w:val="Content"/>
              </w:rPr>
            </w:pPr>
          </w:p>
        </w:tc>
      </w:tr>
    </w:tbl>
    <w:p w14:paraId="579C848B" w14:textId="77777777" w:rsidR="00443C42" w:rsidRDefault="00443C42" w:rsidP="00443C42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4356" w14:paraId="7F941DB7" w14:textId="77777777" w:rsidTr="00BC006A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2A02EAF1" w14:textId="77777777" w:rsidR="001F4356" w:rsidRDefault="001F4356" w:rsidP="001F4356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BC006A">
              <w:rPr>
                <w:rFonts w:ascii="Arial" w:hAnsi="Arial" w:cs="Arial"/>
                <w:b/>
                <w:color w:val="595959" w:themeColor="text1" w:themeTint="A6"/>
              </w:rPr>
              <w:t xml:space="preserve">The following is a list of the real and substantial issues of fact in dispute between the parties in this matter: </w:t>
            </w:r>
            <w:r w:rsidRPr="0050504D">
              <w:rPr>
                <w:rFonts w:ascii="Arial" w:hAnsi="Arial" w:cs="Arial"/>
                <w:i/>
                <w:color w:val="595959" w:themeColor="text1" w:themeTint="A6"/>
                <w:sz w:val="20"/>
              </w:rPr>
              <w:t>(please provide a numbered list below)</w:t>
            </w:r>
          </w:p>
          <w:p w14:paraId="46B7430D" w14:textId="5E9CA881" w:rsidR="005F1B3B" w:rsidRPr="00BC006A" w:rsidRDefault="005F1B3B" w:rsidP="001F435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4356" w14:paraId="1E618578" w14:textId="77777777" w:rsidTr="00EF6773">
        <w:trPr>
          <w:trHeight w:val="406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1F4356" w14:paraId="458E347E" w14:textId="77777777" w:rsidTr="00BC006A">
              <w:sdt>
                <w:sdtPr>
                  <w:rPr>
                    <w:rStyle w:val="Content"/>
                  </w:rPr>
                  <w:id w:val="-534040390"/>
                  <w:placeholder>
                    <w:docPart w:val="C5864D3E643A490EAD0833ECB2449B6B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487B8445" w14:textId="4A020787" w:rsidR="001F4356" w:rsidRDefault="001F4356" w:rsidP="001F435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text.</w:t>
                      </w:r>
                    </w:p>
                  </w:tc>
                </w:sdtContent>
              </w:sdt>
            </w:tr>
          </w:tbl>
          <w:p w14:paraId="7044E712" w14:textId="77777777" w:rsidR="005F1B3B" w:rsidRDefault="005F1B3B" w:rsidP="001F4356">
            <w:pPr>
              <w:rPr>
                <w:rFonts w:ascii="Arial" w:hAnsi="Arial" w:cs="Arial"/>
                <w:sz w:val="24"/>
              </w:rPr>
            </w:pPr>
          </w:p>
        </w:tc>
      </w:tr>
      <w:tr w:rsidR="00EF6773" w14:paraId="5659FC0C" w14:textId="77777777" w:rsidTr="00EF6773">
        <w:trPr>
          <w:trHeight w:val="137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3B160210" w14:textId="77777777" w:rsidR="00EF6773" w:rsidRPr="00BC006A" w:rsidRDefault="00EF6773" w:rsidP="001F4356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1F4356" w14:paraId="1795885A" w14:textId="77777777" w:rsidTr="00EF6773">
        <w:trPr>
          <w:trHeight w:val="831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3080D2CB" w14:textId="77777777" w:rsidR="001F4356" w:rsidRDefault="001F4356" w:rsidP="001F4356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BC006A">
              <w:rPr>
                <w:rFonts w:ascii="Arial" w:hAnsi="Arial" w:cs="Arial"/>
                <w:b/>
                <w:color w:val="595959" w:themeColor="text1" w:themeTint="A6"/>
              </w:rPr>
              <w:t xml:space="preserve">The following is a list of the real and substantial issues of law in dispute between the parties in this matter: </w:t>
            </w:r>
            <w:r w:rsidRPr="0050504D">
              <w:rPr>
                <w:rFonts w:ascii="Arial" w:hAnsi="Arial" w:cs="Arial"/>
                <w:i/>
                <w:color w:val="595959" w:themeColor="text1" w:themeTint="A6"/>
                <w:sz w:val="20"/>
              </w:rPr>
              <w:t>(please provide a numbered list below)</w:t>
            </w:r>
          </w:p>
          <w:p w14:paraId="1E49FDAD" w14:textId="78C62CA9" w:rsidR="005F1B3B" w:rsidRPr="00BC006A" w:rsidRDefault="005F1B3B" w:rsidP="001F4356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1F4356" w14:paraId="24B01301" w14:textId="77777777" w:rsidTr="00BC006A">
        <w:trPr>
          <w:trHeight w:val="420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1F4356" w14:paraId="5177999D" w14:textId="77777777" w:rsidTr="00BC006A">
              <w:sdt>
                <w:sdtPr>
                  <w:rPr>
                    <w:rStyle w:val="Content"/>
                  </w:rPr>
                  <w:id w:val="-2053295681"/>
                  <w:placeholder>
                    <w:docPart w:val="D5195C0ABD96419F94758A224EA1792A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4398A17A" w14:textId="62BDBD32" w:rsidR="001F4356" w:rsidRDefault="001F4356" w:rsidP="001F435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text.</w:t>
                      </w:r>
                    </w:p>
                  </w:tc>
                </w:sdtContent>
              </w:sdt>
            </w:tr>
          </w:tbl>
          <w:p w14:paraId="38F4DC31" w14:textId="77777777" w:rsidR="001F4356" w:rsidRDefault="001F4356" w:rsidP="001F4356">
            <w:pPr>
              <w:rPr>
                <w:rFonts w:ascii="Arial" w:hAnsi="Arial" w:cs="Arial"/>
                <w:sz w:val="24"/>
              </w:rPr>
            </w:pPr>
          </w:p>
        </w:tc>
      </w:tr>
    </w:tbl>
    <w:p w14:paraId="41EE1C26" w14:textId="56D30EF2" w:rsidR="001F4356" w:rsidRDefault="001F4356" w:rsidP="001F4356">
      <w:pPr>
        <w:spacing w:after="0"/>
        <w:rPr>
          <w:rFonts w:ascii="Arial" w:hAnsi="Arial" w:cs="Arial"/>
          <w:sz w:val="24"/>
        </w:rPr>
      </w:pPr>
    </w:p>
    <w:p w14:paraId="79F12F8E" w14:textId="77777777" w:rsidR="001F4356" w:rsidRDefault="001F43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5F30352" w14:textId="77777777" w:rsidR="001F4356" w:rsidRDefault="001F4356" w:rsidP="001F4356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F4356" w:rsidRPr="00AF0CA5" w14:paraId="51F4A181" w14:textId="77777777" w:rsidTr="0035759A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714DD516" w14:textId="1EAFE151" w:rsidR="001F4356" w:rsidRPr="00AF0CA5" w:rsidRDefault="001F4356" w:rsidP="0035759A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Signed:</w:t>
            </w:r>
          </w:p>
        </w:tc>
      </w:tr>
      <w:tr w:rsidR="001F4356" w:rsidRPr="00AF0CA5" w14:paraId="21E38555" w14:textId="77777777" w:rsidTr="0035759A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6CFC30A8" w14:textId="77777777" w:rsidR="001F4356" w:rsidRPr="00AF0CA5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 xml:space="preserve">Name of </w:t>
            </w:r>
            <w:r>
              <w:rPr>
                <w:rStyle w:val="Content"/>
                <w:rFonts w:cs="Arial"/>
                <w:b/>
                <w:color w:val="595959" w:themeColor="text1" w:themeTint="A6"/>
              </w:rPr>
              <w:t>signatory</w:t>
            </w: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>:</w:t>
            </w:r>
          </w:p>
        </w:tc>
      </w:tr>
      <w:tr w:rsidR="001F4356" w:rsidRPr="00AF0CA5" w14:paraId="0EA659DD" w14:textId="77777777" w:rsidTr="00DD1C61">
        <w:trPr>
          <w:trHeight w:val="282"/>
        </w:trPr>
        <w:sdt>
          <w:sdtPr>
            <w:rPr>
              <w:rStyle w:val="Content"/>
            </w:rPr>
            <w:id w:val="1437245237"/>
            <w:placeholder>
              <w:docPart w:val="F9C1A9D742F14B96A9B8862F04C444C1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bookmarkStart w:id="0" w:name="_GoBack" w:displacedByCustomXml="prev"/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307EE1BA" w14:textId="77777777" w:rsidR="001F4356" w:rsidRPr="00AF0CA5" w:rsidRDefault="001F4356" w:rsidP="0035759A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Click to enter name.</w:t>
                </w:r>
              </w:p>
            </w:tc>
            <w:bookmarkEnd w:id="0" w:displacedByCustomXml="next"/>
          </w:sdtContent>
        </w:sdt>
      </w:tr>
      <w:tr w:rsidR="001F4356" w:rsidRPr="00AF0CA5" w14:paraId="28932BB4" w14:textId="77777777" w:rsidTr="00DD1C61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7ADA6CF7" w14:textId="04C7066A" w:rsidR="001F4356" w:rsidRPr="001F4356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1F4356">
              <w:rPr>
                <w:rStyle w:val="Content"/>
                <w:rFonts w:cs="Arial"/>
                <w:b/>
                <w:color w:val="595959" w:themeColor="text1" w:themeTint="A6"/>
              </w:rPr>
              <w:t>Description of signatory:</w:t>
            </w:r>
          </w:p>
        </w:tc>
      </w:tr>
      <w:tr w:rsidR="001F4356" w:rsidRPr="00AF0CA5" w14:paraId="77B563EA" w14:textId="77777777" w:rsidTr="0035759A">
        <w:trPr>
          <w:trHeight w:val="282"/>
        </w:trPr>
        <w:sdt>
          <w:sdtPr>
            <w:rPr>
              <w:rStyle w:val="Content"/>
            </w:rPr>
            <w:id w:val="-1194227052"/>
            <w:placeholder>
              <w:docPart w:val="D1FAD2552A294CED96F1CA5C4C32B3D5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3100687D" w14:textId="420EE6B7" w:rsidR="001F4356" w:rsidRDefault="001F4356" w:rsidP="0035759A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>
                  <w:rPr>
                    <w:rStyle w:val="PlaceholderText"/>
                    <w:rFonts w:cs="Arial"/>
                    <w:color w:val="ED7D31" w:themeColor="accent2"/>
                  </w:rPr>
                  <w:t>Click to enter description</w:t>
                </w: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.</w:t>
                </w:r>
              </w:p>
            </w:tc>
          </w:sdtContent>
        </w:sdt>
      </w:tr>
      <w:tr w:rsidR="001F4356" w:rsidRPr="00AF0CA5" w14:paraId="027E71FA" w14:textId="77777777" w:rsidTr="0035759A">
        <w:trPr>
          <w:trHeight w:val="1134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ED23D18" w14:textId="788855E9" w:rsidR="001F4356" w:rsidRPr="00AF0CA5" w:rsidRDefault="0050504D" w:rsidP="0035759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pict w14:anchorId="7D4F9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4.6pt;height:57.6pt">
                  <v:imagedata r:id="rId8" o:title=""/>
                  <o:lock v:ext="edit" ungrouping="t" rotation="t" cropping="t" verticies="t" text="t" grouping="t"/>
                  <o:signatureline v:ext="edit" id="{DA4F04C6-D789-4E4B-9E94-8C48B14ED560}" provid="{00000000-0000-0000-0000-000000000000}" issignatureline="t"/>
                </v:shape>
              </w:pict>
            </w:r>
          </w:p>
        </w:tc>
      </w:tr>
      <w:tr w:rsidR="001F4356" w:rsidRPr="00AF0CA5" w14:paraId="0C1EB1D7" w14:textId="77777777" w:rsidTr="001F4356">
        <w:trPr>
          <w:trHeight w:val="532"/>
        </w:trPr>
        <w:tc>
          <w:tcPr>
            <w:tcW w:w="1045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7E73666" w14:textId="77777777" w:rsidR="001F4356" w:rsidRPr="00AF0CA5" w:rsidRDefault="003B03F9" w:rsidP="0035759A">
            <w:pPr>
              <w:tabs>
                <w:tab w:val="left" w:pos="2460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sdt>
              <w:sdtPr>
                <w:rPr>
                  <w:rStyle w:val="Content"/>
                </w:rPr>
                <w:id w:val="-539362090"/>
                <w:placeholder>
                  <w:docPart w:val="796DDFBE620D4689B33F889FD36A6F04"/>
                </w:placeholder>
                <w:showingPlcHdr/>
                <w15:color w:val="99CCFF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ig1"/>
                  <w:rFonts w:ascii="Brush Script MT" w:hAnsi="Brush Script MT" w:cs="Arial"/>
                  <w:color w:val="595959" w:themeColor="text1" w:themeTint="A6"/>
                  <w:sz w:val="44"/>
                </w:rPr>
              </w:sdtEndPr>
              <w:sdtContent>
                <w:r w:rsidR="001F4356" w:rsidRPr="00DE34EA">
                  <w:rPr>
                    <w:rStyle w:val="PlaceholderText"/>
                    <w:rFonts w:cs="Arial"/>
                    <w:color w:val="ED7D31" w:themeColor="accent2"/>
                  </w:rPr>
                  <w:t>Click here to select date of signing.</w:t>
                </w:r>
              </w:sdtContent>
            </w:sdt>
          </w:p>
        </w:tc>
      </w:tr>
    </w:tbl>
    <w:p w14:paraId="65AC5849" w14:textId="77777777" w:rsidR="001F4356" w:rsidRDefault="001F4356" w:rsidP="001F4356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F4356" w:rsidRPr="00AF0CA5" w14:paraId="23C80B40" w14:textId="77777777" w:rsidTr="0035759A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30B4D123" w14:textId="77777777" w:rsidR="001F4356" w:rsidRPr="00AF0CA5" w:rsidRDefault="001F4356" w:rsidP="0035759A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Signed:</w:t>
            </w:r>
          </w:p>
        </w:tc>
      </w:tr>
      <w:tr w:rsidR="001F4356" w:rsidRPr="00AF0CA5" w14:paraId="41D42F0E" w14:textId="77777777" w:rsidTr="0035759A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4C64606E" w14:textId="77777777" w:rsidR="001F4356" w:rsidRPr="00AF0CA5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 xml:space="preserve">Name of </w:t>
            </w:r>
            <w:r>
              <w:rPr>
                <w:rStyle w:val="Content"/>
                <w:rFonts w:cs="Arial"/>
                <w:b/>
                <w:color w:val="595959" w:themeColor="text1" w:themeTint="A6"/>
              </w:rPr>
              <w:t>signatory</w:t>
            </w: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>:</w:t>
            </w:r>
          </w:p>
        </w:tc>
      </w:tr>
      <w:tr w:rsidR="001F4356" w:rsidRPr="00AF0CA5" w14:paraId="115CE9AD" w14:textId="77777777" w:rsidTr="00DD1C61">
        <w:trPr>
          <w:trHeight w:val="282"/>
        </w:trPr>
        <w:sdt>
          <w:sdtPr>
            <w:rPr>
              <w:rStyle w:val="Content"/>
            </w:rPr>
            <w:id w:val="1198663711"/>
            <w:placeholder>
              <w:docPart w:val="59FA64AF8C3042A78D824AED9E8A60B0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041E16CA" w14:textId="77777777" w:rsidR="001F4356" w:rsidRPr="00AF0CA5" w:rsidRDefault="001F4356" w:rsidP="0035759A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Click to enter name.</w:t>
                </w:r>
              </w:p>
            </w:tc>
          </w:sdtContent>
        </w:sdt>
      </w:tr>
      <w:tr w:rsidR="001F4356" w:rsidRPr="00AF0CA5" w14:paraId="43CDFEDA" w14:textId="77777777" w:rsidTr="00DD1C61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347D3E5B" w14:textId="77777777" w:rsidR="001F4356" w:rsidRPr="001F4356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1F4356">
              <w:rPr>
                <w:rStyle w:val="Content"/>
                <w:rFonts w:cs="Arial"/>
                <w:b/>
                <w:color w:val="595959" w:themeColor="text1" w:themeTint="A6"/>
              </w:rPr>
              <w:t>Description of signatory:</w:t>
            </w:r>
          </w:p>
        </w:tc>
      </w:tr>
      <w:tr w:rsidR="001F4356" w:rsidRPr="00AF0CA5" w14:paraId="0F784B5E" w14:textId="77777777" w:rsidTr="0035759A">
        <w:trPr>
          <w:trHeight w:val="282"/>
        </w:trPr>
        <w:sdt>
          <w:sdtPr>
            <w:rPr>
              <w:rStyle w:val="Content"/>
            </w:rPr>
            <w:id w:val="-2077967148"/>
            <w:placeholder>
              <w:docPart w:val="2DBB6FDEDE9E400FBE650A28EE83FC8C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50B6CA36" w14:textId="09F492FD" w:rsidR="001F4356" w:rsidRDefault="001F4356" w:rsidP="001F4356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 xml:space="preserve">Click to enter </w:t>
                </w:r>
                <w:r>
                  <w:rPr>
                    <w:rStyle w:val="PlaceholderText"/>
                    <w:rFonts w:cs="Arial"/>
                    <w:color w:val="ED7D31" w:themeColor="accent2"/>
                  </w:rPr>
                  <w:t>description</w:t>
                </w: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.</w:t>
                </w:r>
              </w:p>
            </w:tc>
          </w:sdtContent>
        </w:sdt>
      </w:tr>
      <w:tr w:rsidR="001F4356" w:rsidRPr="00AF0CA5" w14:paraId="5881C88B" w14:textId="77777777" w:rsidTr="0035759A">
        <w:trPr>
          <w:trHeight w:val="1134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4F00F25" w14:textId="77777777" w:rsidR="001F4356" w:rsidRPr="00AF0CA5" w:rsidRDefault="003B03F9" w:rsidP="0035759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pict w14:anchorId="6A0382AE">
                <v:shape id="_x0000_i1026" type="#_x0000_t75" alt="Microsoft Office Signature Line..." style="width:114.6pt;height:57.6pt">
                  <v:imagedata r:id="rId8" o:title=""/>
                  <o:lock v:ext="edit" ungrouping="t" rotation="t" cropping="t" verticies="t" text="t" grouping="t"/>
                  <o:signatureline v:ext="edit" id="{45E8164B-8082-44CE-AB70-7902069F3E04}" provid="{00000000-0000-0000-0000-000000000000}" issignatureline="t"/>
                </v:shape>
              </w:pict>
            </w:r>
          </w:p>
        </w:tc>
      </w:tr>
      <w:tr w:rsidR="001F4356" w:rsidRPr="00AF0CA5" w14:paraId="0069A85F" w14:textId="77777777" w:rsidTr="001F4356">
        <w:trPr>
          <w:trHeight w:val="482"/>
        </w:trPr>
        <w:tc>
          <w:tcPr>
            <w:tcW w:w="1045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5F76EFE" w14:textId="77777777" w:rsidR="001F4356" w:rsidRPr="00AF0CA5" w:rsidRDefault="003B03F9" w:rsidP="0035759A">
            <w:pPr>
              <w:tabs>
                <w:tab w:val="left" w:pos="2460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sdt>
              <w:sdtPr>
                <w:rPr>
                  <w:rStyle w:val="Content"/>
                </w:rPr>
                <w:id w:val="1897939630"/>
                <w:placeholder>
                  <w:docPart w:val="04B24A427B294F8BB4715E0836602D72"/>
                </w:placeholder>
                <w:showingPlcHdr/>
                <w15:color w:val="99CCFF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ig1"/>
                  <w:rFonts w:ascii="Brush Script MT" w:hAnsi="Brush Script MT" w:cs="Arial"/>
                  <w:color w:val="595959" w:themeColor="text1" w:themeTint="A6"/>
                  <w:sz w:val="44"/>
                </w:rPr>
              </w:sdtEndPr>
              <w:sdtContent>
                <w:r w:rsidR="001F4356" w:rsidRPr="00DE34EA">
                  <w:rPr>
                    <w:rStyle w:val="PlaceholderText"/>
                    <w:rFonts w:cs="Arial"/>
                    <w:color w:val="ED7D31" w:themeColor="accent2"/>
                  </w:rPr>
                  <w:t>Click here to select date of signing.</w:t>
                </w:r>
              </w:sdtContent>
            </w:sdt>
          </w:p>
        </w:tc>
      </w:tr>
    </w:tbl>
    <w:p w14:paraId="34BA4C07" w14:textId="77777777" w:rsidR="001F4356" w:rsidRDefault="001F4356" w:rsidP="006D069E">
      <w:pPr>
        <w:rPr>
          <w:rFonts w:ascii="Arial" w:hAnsi="Arial" w:cs="Arial"/>
          <w:sz w:val="24"/>
        </w:rPr>
      </w:pPr>
    </w:p>
    <w:p w14:paraId="450CF188" w14:textId="77777777" w:rsidR="001F4356" w:rsidRDefault="001F4356" w:rsidP="006D069E">
      <w:pPr>
        <w:rPr>
          <w:rFonts w:ascii="Arial" w:hAnsi="Arial" w:cs="Arial"/>
          <w:sz w:val="24"/>
        </w:rPr>
      </w:pPr>
    </w:p>
    <w:sectPr w:rsidR="001F4356" w:rsidSect="004D59A8">
      <w:headerReference w:type="default" r:id="rId9"/>
      <w:footerReference w:type="default" r:id="rId10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4A0E" w14:textId="77777777" w:rsidR="00C14189" w:rsidRDefault="00C14189" w:rsidP="00497AAC">
      <w:pPr>
        <w:spacing w:after="0" w:line="240" w:lineRule="auto"/>
      </w:pPr>
      <w:r>
        <w:separator/>
      </w:r>
    </w:p>
  </w:endnote>
  <w:endnote w:type="continuationSeparator" w:id="0">
    <w:p w14:paraId="254C2D5C" w14:textId="77777777" w:rsidR="00C14189" w:rsidRDefault="00C14189" w:rsidP="0049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DA92" w14:textId="407F42E3" w:rsidR="00C14189" w:rsidRDefault="00C14189" w:rsidP="008044D4">
    <w:pPr>
      <w:pStyle w:val="Footer"/>
      <w:rPr>
        <w:rFonts w:ascii="Arial" w:hAnsi="Arial" w:cs="Arial"/>
      </w:rPr>
    </w:pPr>
    <w:r>
      <w:rPr>
        <w:rFonts w:ascii="Arial" w:hAnsi="Arial" w:cs="Arial"/>
      </w:rPr>
      <w:t>Contact the Land Court of Q</w:t>
    </w:r>
    <w:r w:rsidR="0015068E">
      <w:rPr>
        <w:rFonts w:ascii="Arial" w:hAnsi="Arial" w:cs="Arial"/>
      </w:rPr>
      <w:t>ueensland</w:t>
    </w:r>
  </w:p>
  <w:p w14:paraId="59F02D26" w14:textId="0AA7BE96" w:rsidR="00C14189" w:rsidRDefault="00C14189" w:rsidP="008044D4">
    <w:pPr>
      <w:pStyle w:val="Footer"/>
    </w:pPr>
    <w:r w:rsidRPr="008044D4">
      <w:rPr>
        <w:rFonts w:ascii="Arial" w:hAnsi="Arial" w:cs="Arial"/>
        <w:b/>
      </w:rPr>
      <w:t>P:</w:t>
    </w:r>
    <w:r>
      <w:rPr>
        <w:rFonts w:ascii="Arial" w:hAnsi="Arial" w:cs="Arial"/>
      </w:rPr>
      <w:t xml:space="preserve"> (07) </w:t>
    </w:r>
    <w:r w:rsidR="00645729">
      <w:rPr>
        <w:rFonts w:ascii="Arial" w:hAnsi="Arial" w:cs="Arial"/>
      </w:rPr>
      <w:t>3738 7199</w:t>
    </w:r>
    <w:r>
      <w:rPr>
        <w:rFonts w:ascii="Arial" w:hAnsi="Arial" w:cs="Arial"/>
      </w:rPr>
      <w:t xml:space="preserve">, </w:t>
    </w:r>
    <w:r w:rsidRPr="008044D4">
      <w:rPr>
        <w:rFonts w:ascii="Arial" w:hAnsi="Arial" w:cs="Arial"/>
        <w:b/>
      </w:rPr>
      <w:t>E:</w:t>
    </w:r>
    <w:r>
      <w:rPr>
        <w:rFonts w:ascii="Arial" w:hAnsi="Arial" w:cs="Arial"/>
      </w:rPr>
      <w:t xml:space="preserve"> </w:t>
    </w:r>
    <w:hyperlink r:id="rId1" w:history="1">
      <w:r w:rsidR="00A573A8" w:rsidRPr="003700EC">
        <w:rPr>
          <w:rStyle w:val="Hyperlink"/>
          <w:rFonts w:ascii="Arial" w:hAnsi="Arial" w:cs="Arial"/>
        </w:rPr>
        <w:t>landcourt@justice.qld.gov.au</w:t>
      </w:r>
    </w:hyperlink>
    <w:r w:rsidR="00A573A8">
      <w:rPr>
        <w:rFonts w:ascii="Arial" w:hAnsi="Arial" w:cs="Arial"/>
      </w:rPr>
      <w:tab/>
    </w:r>
    <w:r w:rsidR="0036633F">
      <w:rPr>
        <w:rFonts w:ascii="Arial" w:hAnsi="Arial" w:cs="Arial"/>
      </w:rPr>
      <w:t xml:space="preserve">Attachment </w:t>
    </w:r>
    <w:r w:rsidR="00223EB9">
      <w:rPr>
        <w:rFonts w:ascii="Arial" w:hAnsi="Arial" w:cs="Arial"/>
      </w:rPr>
      <w:t>A</w:t>
    </w:r>
    <w:r>
      <w:rPr>
        <w:rFonts w:ascii="Arial" w:hAnsi="Arial" w:cs="Arial"/>
      </w:rPr>
      <w:t xml:space="preserve"> – </w:t>
    </w:r>
    <w:r w:rsidRPr="00737858">
      <w:rPr>
        <w:rFonts w:ascii="Arial" w:hAnsi="Arial" w:cs="Arial"/>
      </w:rPr>
      <w:t xml:space="preserve">Page </w:t>
    </w:r>
    <w:r w:rsidRPr="00737858">
      <w:rPr>
        <w:rFonts w:ascii="Arial" w:hAnsi="Arial" w:cs="Arial"/>
      </w:rPr>
      <w:fldChar w:fldCharType="begin"/>
    </w:r>
    <w:r w:rsidRPr="00737858">
      <w:rPr>
        <w:rFonts w:ascii="Arial" w:hAnsi="Arial" w:cs="Arial"/>
      </w:rPr>
      <w:instrText xml:space="preserve"> PAGE   \* MERGEFORMAT </w:instrText>
    </w:r>
    <w:r w:rsidRPr="00737858">
      <w:rPr>
        <w:rFonts w:ascii="Arial" w:hAnsi="Arial" w:cs="Arial"/>
      </w:rPr>
      <w:fldChar w:fldCharType="separate"/>
    </w:r>
    <w:r w:rsidR="003B03F9">
      <w:rPr>
        <w:rFonts w:ascii="Arial" w:hAnsi="Arial" w:cs="Arial"/>
        <w:noProof/>
      </w:rPr>
      <w:t>2</w:t>
    </w:r>
    <w:r w:rsidRPr="0073785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0D4CE" w14:textId="77777777" w:rsidR="00C14189" w:rsidRDefault="00C14189" w:rsidP="00497AAC">
      <w:pPr>
        <w:spacing w:after="0" w:line="240" w:lineRule="auto"/>
      </w:pPr>
      <w:r>
        <w:separator/>
      </w:r>
    </w:p>
  </w:footnote>
  <w:footnote w:type="continuationSeparator" w:id="0">
    <w:p w14:paraId="1B849036" w14:textId="77777777" w:rsidR="00C14189" w:rsidRDefault="00C14189" w:rsidP="00497AAC">
      <w:pPr>
        <w:spacing w:after="0" w:line="240" w:lineRule="auto"/>
      </w:pPr>
      <w:r>
        <w:continuationSeparator/>
      </w:r>
    </w:p>
  </w:footnote>
  <w:footnote w:id="1">
    <w:p w14:paraId="24C45751" w14:textId="72FB2733" w:rsidR="004D488A" w:rsidRPr="004D488A" w:rsidRDefault="004D488A">
      <w:pPr>
        <w:pStyle w:val="FootnoteText"/>
        <w:rPr>
          <w:rFonts w:ascii="Arial" w:hAnsi="Arial" w:cs="Arial"/>
          <w:color w:val="595959" w:themeColor="text1" w:themeTint="A6"/>
        </w:rPr>
      </w:pPr>
      <w:r w:rsidRPr="004D488A">
        <w:rPr>
          <w:rStyle w:val="FootnoteReference"/>
          <w:rFonts w:ascii="Arial" w:hAnsi="Arial" w:cs="Arial"/>
          <w:color w:val="595959" w:themeColor="text1" w:themeTint="A6"/>
        </w:rPr>
        <w:footnoteRef/>
      </w:r>
      <w:r w:rsidRPr="004D488A">
        <w:rPr>
          <w:rFonts w:ascii="Arial" w:hAnsi="Arial" w:cs="Arial"/>
          <w:color w:val="595959" w:themeColor="text1" w:themeTint="A6"/>
        </w:rPr>
        <w:t xml:space="preserve"> If the case was commenced by way of Originating Application the heading should read “Applicant”.</w:t>
      </w:r>
    </w:p>
    <w:p w14:paraId="02F7AED7" w14:textId="643E29CA" w:rsidR="004D488A" w:rsidRPr="004D488A" w:rsidRDefault="004D488A">
      <w:pPr>
        <w:pStyle w:val="FootnoteText"/>
        <w:rPr>
          <w:rFonts w:ascii="Arial" w:hAnsi="Arial" w:cs="Arial"/>
          <w:color w:val="595959" w:themeColor="text1" w:themeTint="A6"/>
        </w:rPr>
      </w:pPr>
      <w:r w:rsidRPr="004D488A">
        <w:rPr>
          <w:rFonts w:ascii="Arial" w:hAnsi="Arial" w:cs="Arial"/>
          <w:color w:val="595959" w:themeColor="text1" w:themeTint="A6"/>
        </w:rPr>
        <w:t xml:space="preserve">   If the case was commenced by way of Appeal on decision the heading should read “Appellant”.</w:t>
      </w:r>
    </w:p>
    <w:p w14:paraId="63B4E4EB" w14:textId="77777777" w:rsidR="004D488A" w:rsidRDefault="004D488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BBDE" w14:textId="4605A82C" w:rsidR="00C14189" w:rsidRDefault="0088731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59" behindDoc="0" locked="0" layoutInCell="1" allowOverlap="1" wp14:anchorId="2A054A6E" wp14:editId="4357F87C">
          <wp:simplePos x="0" y="0"/>
          <wp:positionH relativeFrom="column">
            <wp:posOffset>-11430</wp:posOffset>
          </wp:positionH>
          <wp:positionV relativeFrom="paragraph">
            <wp:posOffset>-627380</wp:posOffset>
          </wp:positionV>
          <wp:extent cx="6645910" cy="79692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5764BC96" wp14:editId="7432E122">
          <wp:simplePos x="0" y="0"/>
          <wp:positionH relativeFrom="column">
            <wp:posOffset>3976</wp:posOffset>
          </wp:positionH>
          <wp:positionV relativeFrom="paragraph">
            <wp:posOffset>-632819</wp:posOffset>
          </wp:positionV>
          <wp:extent cx="6626017" cy="7898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319" cy="82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3F9">
      <w:rPr>
        <w:noProof/>
      </w:rPr>
      <w:pict w14:anchorId="34ED8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pt;margin-top:-46.8pt;width:2in;height:48.75pt;z-index:251664384;mso-position-horizontal-relative:text;mso-position-vertical-relative:text">
          <v:imagedata r:id="rId3" o:title="Land Court of Queensland Logo-LANDSCAPE-REV"/>
        </v:shape>
      </w:pict>
    </w:r>
    <w:r w:rsidR="00C14189" w:rsidDel="004D59A8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EF4"/>
    <w:multiLevelType w:val="hybridMultilevel"/>
    <w:tmpl w:val="18DE58C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7733F"/>
    <w:multiLevelType w:val="hybridMultilevel"/>
    <w:tmpl w:val="24B0BACC"/>
    <w:lvl w:ilvl="0" w:tplc="7AC20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53C47"/>
    <w:multiLevelType w:val="hybridMultilevel"/>
    <w:tmpl w:val="6AEC7D10"/>
    <w:lvl w:ilvl="0" w:tplc="0C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" w15:restartNumberingAfterBreak="0">
    <w:nsid w:val="33632329"/>
    <w:multiLevelType w:val="hybridMultilevel"/>
    <w:tmpl w:val="300ED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E9F"/>
    <w:multiLevelType w:val="hybridMultilevel"/>
    <w:tmpl w:val="82E87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C0111"/>
    <w:multiLevelType w:val="hybridMultilevel"/>
    <w:tmpl w:val="B012127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915BD"/>
    <w:multiLevelType w:val="hybridMultilevel"/>
    <w:tmpl w:val="89168FFA"/>
    <w:lvl w:ilvl="0" w:tplc="6E1C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25B56"/>
    <w:multiLevelType w:val="hybridMultilevel"/>
    <w:tmpl w:val="C7B60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3FE9"/>
    <w:multiLevelType w:val="hybridMultilevel"/>
    <w:tmpl w:val="81A89D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D795D"/>
    <w:multiLevelType w:val="hybridMultilevel"/>
    <w:tmpl w:val="2F6456F8"/>
    <w:lvl w:ilvl="0" w:tplc="BDEC8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05C3B"/>
    <w:multiLevelType w:val="hybridMultilevel"/>
    <w:tmpl w:val="38C66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D585A"/>
    <w:multiLevelType w:val="hybridMultilevel"/>
    <w:tmpl w:val="0290C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A245A"/>
    <w:multiLevelType w:val="hybridMultilevel"/>
    <w:tmpl w:val="BBBEE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14996"/>
    <w:multiLevelType w:val="hybridMultilevel"/>
    <w:tmpl w:val="6AC206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BLiPrtE1yqYgb0Zcd20d/FJ6KE/h+KZyI/xmRUbpHOPX3yIrNvqOaFjLuZh2YDZVoSL46uDfspqkgdiUklcCA==" w:salt="mt1aSSVfCt0kKpQj7y/Ieg=="/>
  <w:defaultTabStop w:val="720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AC"/>
    <w:rsid w:val="00006B93"/>
    <w:rsid w:val="0002677C"/>
    <w:rsid w:val="00045941"/>
    <w:rsid w:val="00051817"/>
    <w:rsid w:val="00054EED"/>
    <w:rsid w:val="00064F5C"/>
    <w:rsid w:val="000675B6"/>
    <w:rsid w:val="0008047D"/>
    <w:rsid w:val="000C7BB1"/>
    <w:rsid w:val="000D22D8"/>
    <w:rsid w:val="000E7D13"/>
    <w:rsid w:val="000F0431"/>
    <w:rsid w:val="000F3C8E"/>
    <w:rsid w:val="000F48C7"/>
    <w:rsid w:val="000F586A"/>
    <w:rsid w:val="00100323"/>
    <w:rsid w:val="00100AA3"/>
    <w:rsid w:val="0010486D"/>
    <w:rsid w:val="00106EFB"/>
    <w:rsid w:val="00134815"/>
    <w:rsid w:val="00143041"/>
    <w:rsid w:val="0015068E"/>
    <w:rsid w:val="00150A51"/>
    <w:rsid w:val="00151912"/>
    <w:rsid w:val="001641E0"/>
    <w:rsid w:val="00164781"/>
    <w:rsid w:val="001671DE"/>
    <w:rsid w:val="00174674"/>
    <w:rsid w:val="001850C9"/>
    <w:rsid w:val="001A19CA"/>
    <w:rsid w:val="001A2920"/>
    <w:rsid w:val="001C0A6E"/>
    <w:rsid w:val="001C62BF"/>
    <w:rsid w:val="001D06F8"/>
    <w:rsid w:val="001D1C7A"/>
    <w:rsid w:val="001E223A"/>
    <w:rsid w:val="001E2D0F"/>
    <w:rsid w:val="001E50D0"/>
    <w:rsid w:val="001F1B44"/>
    <w:rsid w:val="001F3555"/>
    <w:rsid w:val="001F4356"/>
    <w:rsid w:val="001F5E22"/>
    <w:rsid w:val="0020180C"/>
    <w:rsid w:val="00205408"/>
    <w:rsid w:val="00211A39"/>
    <w:rsid w:val="0021732D"/>
    <w:rsid w:val="00221484"/>
    <w:rsid w:val="00221A92"/>
    <w:rsid w:val="00223EB9"/>
    <w:rsid w:val="00225847"/>
    <w:rsid w:val="0023137F"/>
    <w:rsid w:val="0023336C"/>
    <w:rsid w:val="00237464"/>
    <w:rsid w:val="00241599"/>
    <w:rsid w:val="0024521C"/>
    <w:rsid w:val="002463B0"/>
    <w:rsid w:val="00246CFC"/>
    <w:rsid w:val="002471BD"/>
    <w:rsid w:val="0024770C"/>
    <w:rsid w:val="00252F5C"/>
    <w:rsid w:val="00262DF8"/>
    <w:rsid w:val="00266599"/>
    <w:rsid w:val="002755F8"/>
    <w:rsid w:val="00280AC9"/>
    <w:rsid w:val="002840F4"/>
    <w:rsid w:val="00285E92"/>
    <w:rsid w:val="002A6301"/>
    <w:rsid w:val="002A6E81"/>
    <w:rsid w:val="002B010B"/>
    <w:rsid w:val="002C5DBC"/>
    <w:rsid w:val="002D14BC"/>
    <w:rsid w:val="002E0C82"/>
    <w:rsid w:val="002E4F44"/>
    <w:rsid w:val="002E52CE"/>
    <w:rsid w:val="002F5A23"/>
    <w:rsid w:val="002F6473"/>
    <w:rsid w:val="003010D5"/>
    <w:rsid w:val="00305430"/>
    <w:rsid w:val="003256C5"/>
    <w:rsid w:val="00330CFA"/>
    <w:rsid w:val="00331A48"/>
    <w:rsid w:val="00346B1C"/>
    <w:rsid w:val="003474E9"/>
    <w:rsid w:val="00352D2B"/>
    <w:rsid w:val="00353AC7"/>
    <w:rsid w:val="00355D56"/>
    <w:rsid w:val="0035756E"/>
    <w:rsid w:val="003626D8"/>
    <w:rsid w:val="003656AB"/>
    <w:rsid w:val="0036633F"/>
    <w:rsid w:val="003749C6"/>
    <w:rsid w:val="003920B2"/>
    <w:rsid w:val="00393E0B"/>
    <w:rsid w:val="003949A1"/>
    <w:rsid w:val="00395B00"/>
    <w:rsid w:val="003A0712"/>
    <w:rsid w:val="003A4955"/>
    <w:rsid w:val="003B03F9"/>
    <w:rsid w:val="003B3E2E"/>
    <w:rsid w:val="003B708F"/>
    <w:rsid w:val="003B7BBD"/>
    <w:rsid w:val="003C0BE6"/>
    <w:rsid w:val="003C6398"/>
    <w:rsid w:val="003D0809"/>
    <w:rsid w:val="003D5498"/>
    <w:rsid w:val="003D792E"/>
    <w:rsid w:val="003E1A50"/>
    <w:rsid w:val="003F5B56"/>
    <w:rsid w:val="003F61FC"/>
    <w:rsid w:val="003F6D9E"/>
    <w:rsid w:val="00412FC2"/>
    <w:rsid w:val="0041536E"/>
    <w:rsid w:val="00426450"/>
    <w:rsid w:val="004329A8"/>
    <w:rsid w:val="00432DD4"/>
    <w:rsid w:val="004332E4"/>
    <w:rsid w:val="004342C5"/>
    <w:rsid w:val="00443C42"/>
    <w:rsid w:val="0045706E"/>
    <w:rsid w:val="00457DE9"/>
    <w:rsid w:val="00462945"/>
    <w:rsid w:val="00462C25"/>
    <w:rsid w:val="004759A9"/>
    <w:rsid w:val="00484071"/>
    <w:rsid w:val="00492E1B"/>
    <w:rsid w:val="00494989"/>
    <w:rsid w:val="00497AAC"/>
    <w:rsid w:val="004C15EB"/>
    <w:rsid w:val="004D19A0"/>
    <w:rsid w:val="004D2E4F"/>
    <w:rsid w:val="004D43F2"/>
    <w:rsid w:val="004D488A"/>
    <w:rsid w:val="004D59A8"/>
    <w:rsid w:val="004D61A3"/>
    <w:rsid w:val="0050504D"/>
    <w:rsid w:val="00523C80"/>
    <w:rsid w:val="005252F9"/>
    <w:rsid w:val="00527ABA"/>
    <w:rsid w:val="00553952"/>
    <w:rsid w:val="0055492F"/>
    <w:rsid w:val="00564570"/>
    <w:rsid w:val="00576255"/>
    <w:rsid w:val="005831D5"/>
    <w:rsid w:val="00583CFC"/>
    <w:rsid w:val="00587DE1"/>
    <w:rsid w:val="00591857"/>
    <w:rsid w:val="00595FD2"/>
    <w:rsid w:val="0059635F"/>
    <w:rsid w:val="005C4EB7"/>
    <w:rsid w:val="005C4F8E"/>
    <w:rsid w:val="005D663D"/>
    <w:rsid w:val="005D7CCC"/>
    <w:rsid w:val="005E330F"/>
    <w:rsid w:val="005E7616"/>
    <w:rsid w:val="005F1B3B"/>
    <w:rsid w:val="00611F39"/>
    <w:rsid w:val="006231AB"/>
    <w:rsid w:val="00627C91"/>
    <w:rsid w:val="0063328D"/>
    <w:rsid w:val="006365C8"/>
    <w:rsid w:val="00645729"/>
    <w:rsid w:val="006650A0"/>
    <w:rsid w:val="00672453"/>
    <w:rsid w:val="006745AF"/>
    <w:rsid w:val="00684E74"/>
    <w:rsid w:val="00685975"/>
    <w:rsid w:val="006866CD"/>
    <w:rsid w:val="006A569D"/>
    <w:rsid w:val="006B7689"/>
    <w:rsid w:val="006C4278"/>
    <w:rsid w:val="006C576D"/>
    <w:rsid w:val="006C7253"/>
    <w:rsid w:val="006D069E"/>
    <w:rsid w:val="006E17DB"/>
    <w:rsid w:val="006E7C9D"/>
    <w:rsid w:val="006F34B4"/>
    <w:rsid w:val="0070603F"/>
    <w:rsid w:val="00716C37"/>
    <w:rsid w:val="00721E10"/>
    <w:rsid w:val="007232AB"/>
    <w:rsid w:val="007247BF"/>
    <w:rsid w:val="0072528B"/>
    <w:rsid w:val="007275FB"/>
    <w:rsid w:val="007347BE"/>
    <w:rsid w:val="00737858"/>
    <w:rsid w:val="0074362F"/>
    <w:rsid w:val="007472A6"/>
    <w:rsid w:val="00765A3E"/>
    <w:rsid w:val="00774560"/>
    <w:rsid w:val="0078014D"/>
    <w:rsid w:val="00790A7E"/>
    <w:rsid w:val="0079257D"/>
    <w:rsid w:val="00792E97"/>
    <w:rsid w:val="0079532F"/>
    <w:rsid w:val="007B4AEC"/>
    <w:rsid w:val="007C3949"/>
    <w:rsid w:val="007C7EC7"/>
    <w:rsid w:val="007E138B"/>
    <w:rsid w:val="007E1F61"/>
    <w:rsid w:val="00803262"/>
    <w:rsid w:val="008044D4"/>
    <w:rsid w:val="00811D7E"/>
    <w:rsid w:val="00813F84"/>
    <w:rsid w:val="008209A6"/>
    <w:rsid w:val="00824B97"/>
    <w:rsid w:val="00846869"/>
    <w:rsid w:val="008539A6"/>
    <w:rsid w:val="00864E5B"/>
    <w:rsid w:val="00874F60"/>
    <w:rsid w:val="008858D9"/>
    <w:rsid w:val="0088731F"/>
    <w:rsid w:val="00890804"/>
    <w:rsid w:val="00891973"/>
    <w:rsid w:val="008B39DC"/>
    <w:rsid w:val="008B3E61"/>
    <w:rsid w:val="008C241E"/>
    <w:rsid w:val="008C3610"/>
    <w:rsid w:val="008D06E1"/>
    <w:rsid w:val="008D131A"/>
    <w:rsid w:val="008D4DF2"/>
    <w:rsid w:val="008E3642"/>
    <w:rsid w:val="008E4A43"/>
    <w:rsid w:val="008F4121"/>
    <w:rsid w:val="008F5F17"/>
    <w:rsid w:val="00912D32"/>
    <w:rsid w:val="009136F8"/>
    <w:rsid w:val="00914F19"/>
    <w:rsid w:val="00923381"/>
    <w:rsid w:val="009268E7"/>
    <w:rsid w:val="00926AB7"/>
    <w:rsid w:val="00927648"/>
    <w:rsid w:val="00932240"/>
    <w:rsid w:val="00932A80"/>
    <w:rsid w:val="00937930"/>
    <w:rsid w:val="00941DEC"/>
    <w:rsid w:val="00945242"/>
    <w:rsid w:val="00947979"/>
    <w:rsid w:val="0096538C"/>
    <w:rsid w:val="009703C0"/>
    <w:rsid w:val="00983874"/>
    <w:rsid w:val="009905BE"/>
    <w:rsid w:val="00992C50"/>
    <w:rsid w:val="009A02D0"/>
    <w:rsid w:val="009A41BA"/>
    <w:rsid w:val="009B01F5"/>
    <w:rsid w:val="009D1004"/>
    <w:rsid w:val="009D78E3"/>
    <w:rsid w:val="009E0389"/>
    <w:rsid w:val="009E0D27"/>
    <w:rsid w:val="00A063D4"/>
    <w:rsid w:val="00A16B8C"/>
    <w:rsid w:val="00A23231"/>
    <w:rsid w:val="00A242C5"/>
    <w:rsid w:val="00A3280B"/>
    <w:rsid w:val="00A4604A"/>
    <w:rsid w:val="00A5108B"/>
    <w:rsid w:val="00A573A8"/>
    <w:rsid w:val="00A72E34"/>
    <w:rsid w:val="00A92882"/>
    <w:rsid w:val="00A955CE"/>
    <w:rsid w:val="00A95C04"/>
    <w:rsid w:val="00AD4D8C"/>
    <w:rsid w:val="00AD6B14"/>
    <w:rsid w:val="00AD7F67"/>
    <w:rsid w:val="00AE41CE"/>
    <w:rsid w:val="00AF016C"/>
    <w:rsid w:val="00B023E5"/>
    <w:rsid w:val="00B15825"/>
    <w:rsid w:val="00B160A2"/>
    <w:rsid w:val="00B2663A"/>
    <w:rsid w:val="00B35061"/>
    <w:rsid w:val="00B50D68"/>
    <w:rsid w:val="00B5257F"/>
    <w:rsid w:val="00B545B6"/>
    <w:rsid w:val="00B57B1B"/>
    <w:rsid w:val="00B60F35"/>
    <w:rsid w:val="00B7773F"/>
    <w:rsid w:val="00B84EE0"/>
    <w:rsid w:val="00B95730"/>
    <w:rsid w:val="00BC006A"/>
    <w:rsid w:val="00BC1A21"/>
    <w:rsid w:val="00BC3DB9"/>
    <w:rsid w:val="00BD5EF1"/>
    <w:rsid w:val="00BE2330"/>
    <w:rsid w:val="00BE2541"/>
    <w:rsid w:val="00BF0043"/>
    <w:rsid w:val="00C00DBE"/>
    <w:rsid w:val="00C01010"/>
    <w:rsid w:val="00C020F9"/>
    <w:rsid w:val="00C05E2D"/>
    <w:rsid w:val="00C14189"/>
    <w:rsid w:val="00C21B0C"/>
    <w:rsid w:val="00C23389"/>
    <w:rsid w:val="00C27C81"/>
    <w:rsid w:val="00C36465"/>
    <w:rsid w:val="00C60256"/>
    <w:rsid w:val="00C607F8"/>
    <w:rsid w:val="00C61974"/>
    <w:rsid w:val="00C65288"/>
    <w:rsid w:val="00C72A46"/>
    <w:rsid w:val="00C75CD3"/>
    <w:rsid w:val="00C8383C"/>
    <w:rsid w:val="00C86A5C"/>
    <w:rsid w:val="00C9141B"/>
    <w:rsid w:val="00CC018E"/>
    <w:rsid w:val="00CC22F2"/>
    <w:rsid w:val="00CC7AA3"/>
    <w:rsid w:val="00CD177D"/>
    <w:rsid w:val="00CD4336"/>
    <w:rsid w:val="00CE40E0"/>
    <w:rsid w:val="00D11968"/>
    <w:rsid w:val="00D129E9"/>
    <w:rsid w:val="00D20DD3"/>
    <w:rsid w:val="00D47529"/>
    <w:rsid w:val="00D5071F"/>
    <w:rsid w:val="00D60260"/>
    <w:rsid w:val="00D748D1"/>
    <w:rsid w:val="00D82B97"/>
    <w:rsid w:val="00D82D7A"/>
    <w:rsid w:val="00D90BE2"/>
    <w:rsid w:val="00D9148A"/>
    <w:rsid w:val="00D940C4"/>
    <w:rsid w:val="00D965DA"/>
    <w:rsid w:val="00DA32AE"/>
    <w:rsid w:val="00DA7D76"/>
    <w:rsid w:val="00DC6F8D"/>
    <w:rsid w:val="00DD1C61"/>
    <w:rsid w:val="00DE1D1C"/>
    <w:rsid w:val="00E13F99"/>
    <w:rsid w:val="00E21CA4"/>
    <w:rsid w:val="00E31816"/>
    <w:rsid w:val="00E3703A"/>
    <w:rsid w:val="00E4265F"/>
    <w:rsid w:val="00E42AC9"/>
    <w:rsid w:val="00E4477E"/>
    <w:rsid w:val="00E451E7"/>
    <w:rsid w:val="00E47241"/>
    <w:rsid w:val="00E53705"/>
    <w:rsid w:val="00E54FE6"/>
    <w:rsid w:val="00E5551F"/>
    <w:rsid w:val="00E55E82"/>
    <w:rsid w:val="00E57E39"/>
    <w:rsid w:val="00E63A70"/>
    <w:rsid w:val="00E64A82"/>
    <w:rsid w:val="00E71464"/>
    <w:rsid w:val="00E772B2"/>
    <w:rsid w:val="00E859D8"/>
    <w:rsid w:val="00E96222"/>
    <w:rsid w:val="00E97BC1"/>
    <w:rsid w:val="00EA69FE"/>
    <w:rsid w:val="00EB5260"/>
    <w:rsid w:val="00EC0766"/>
    <w:rsid w:val="00EC1064"/>
    <w:rsid w:val="00EC4C1F"/>
    <w:rsid w:val="00ED0001"/>
    <w:rsid w:val="00ED5E9D"/>
    <w:rsid w:val="00EE0923"/>
    <w:rsid w:val="00EE628F"/>
    <w:rsid w:val="00EF0FDB"/>
    <w:rsid w:val="00EF6106"/>
    <w:rsid w:val="00EF611F"/>
    <w:rsid w:val="00EF6773"/>
    <w:rsid w:val="00F11F82"/>
    <w:rsid w:val="00F1537B"/>
    <w:rsid w:val="00F31D2A"/>
    <w:rsid w:val="00F42159"/>
    <w:rsid w:val="00F51591"/>
    <w:rsid w:val="00F5768A"/>
    <w:rsid w:val="00F7550E"/>
    <w:rsid w:val="00F76ACB"/>
    <w:rsid w:val="00F814AB"/>
    <w:rsid w:val="00F90C59"/>
    <w:rsid w:val="00F90D07"/>
    <w:rsid w:val="00F94191"/>
    <w:rsid w:val="00FA18FB"/>
    <w:rsid w:val="00FA1E39"/>
    <w:rsid w:val="00FA2E4E"/>
    <w:rsid w:val="00FB1324"/>
    <w:rsid w:val="00FB3FC5"/>
    <w:rsid w:val="00FC5CC8"/>
    <w:rsid w:val="00FC7EDF"/>
    <w:rsid w:val="00FD399A"/>
    <w:rsid w:val="00FD5A36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4AAE2E"/>
  <w15:chartTrackingRefBased/>
  <w15:docId w15:val="{52E986E5-2AA2-4B13-A954-1C289E8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C"/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C"/>
  </w:style>
  <w:style w:type="table" w:styleId="TableGrid">
    <w:name w:val="Table Grid"/>
    <w:basedOn w:val="TableNormal"/>
    <w:uiPriority w:val="39"/>
    <w:rsid w:val="008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2E"/>
    <w:rPr>
      <w:color w:val="808080"/>
    </w:rPr>
  </w:style>
  <w:style w:type="paragraph" w:styleId="ListParagraph">
    <w:name w:val="List Paragraph"/>
    <w:basedOn w:val="Normal"/>
    <w:uiPriority w:val="34"/>
    <w:qFormat/>
    <w:rsid w:val="00EF611F"/>
    <w:pPr>
      <w:ind w:left="720"/>
      <w:contextualSpacing/>
    </w:pPr>
  </w:style>
  <w:style w:type="character" w:customStyle="1" w:styleId="Content">
    <w:name w:val="Content"/>
    <w:basedOn w:val="DefaultParagraphFont"/>
    <w:uiPriority w:val="1"/>
    <w:rsid w:val="00C00DBE"/>
    <w:rPr>
      <w:rFonts w:ascii="Arial" w:hAnsi="Arial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92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70"/>
    <w:rPr>
      <w:color w:val="954F72" w:themeColor="followedHyperlink"/>
      <w:u w:val="single"/>
    </w:rPr>
  </w:style>
  <w:style w:type="character" w:customStyle="1" w:styleId="Sig1">
    <w:name w:val="Sig1"/>
    <w:basedOn w:val="DefaultParagraphFont"/>
    <w:uiPriority w:val="1"/>
    <w:rsid w:val="00241599"/>
    <w:rPr>
      <w:rFonts w:ascii="Brush Script MT" w:hAnsi="Brush Script MT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A32AE"/>
    <w:pPr>
      <w:spacing w:after="12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A32AE"/>
    <w:rPr>
      <w:rFonts w:ascii="Arial" w:eastAsia="Times New Roman" w:hAnsi="Arial" w:cs="Times New Roman"/>
      <w:szCs w:val="20"/>
      <w:lang w:eastAsia="en-AU"/>
    </w:rPr>
  </w:style>
  <w:style w:type="character" w:customStyle="1" w:styleId="Sectiontitle">
    <w:name w:val="Section title"/>
    <w:basedOn w:val="DefaultParagraphFont"/>
    <w:uiPriority w:val="1"/>
    <w:rsid w:val="00F94191"/>
    <w:rPr>
      <w:rFonts w:ascii="Arial" w:hAnsi="Arial"/>
      <w:b/>
      <w:strike w:val="0"/>
      <w:dstrike w:val="0"/>
      <w:color w:val="595959" w:themeColor="text1" w:themeTint="A6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4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dcourt@justice.qld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9407256F004A42892CBE609FF0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0F9B-10A7-4C2E-A71F-9C8652F49A90}"/>
      </w:docPartPr>
      <w:docPartBody>
        <w:p w:rsidR="00527E73" w:rsidRDefault="00920088" w:rsidP="00920088">
          <w:pPr>
            <w:pStyle w:val="9C9407256F004A42892CBE609FF0E6542"/>
          </w:pPr>
          <w:r>
            <w:rPr>
              <w:rStyle w:val="PlaceholderText"/>
              <w:color w:val="ED7D31" w:themeColor="accent2"/>
            </w:rPr>
            <w:t xml:space="preserve">Please select </w:t>
          </w:r>
          <w:r w:rsidRPr="004D3F99">
            <w:rPr>
              <w:rStyle w:val="PlaceholderText"/>
              <w:b/>
              <w:color w:val="ED7D31" w:themeColor="accent2"/>
            </w:rPr>
            <w:t>Applicant</w:t>
          </w:r>
          <w:r>
            <w:rPr>
              <w:rStyle w:val="PlaceholderText"/>
              <w:color w:val="ED7D31" w:themeColor="accent2"/>
            </w:rPr>
            <w:t xml:space="preserve"> or </w:t>
          </w:r>
          <w:r w:rsidRPr="004D3F99">
            <w:rPr>
              <w:rStyle w:val="PlaceholderText"/>
              <w:b/>
              <w:color w:val="ED7D31" w:themeColor="accent2"/>
            </w:rPr>
            <w:t>Appellant</w:t>
          </w:r>
          <w:r w:rsidRPr="00671204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6E9688A64284461AB3492B3D46C1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F258-C87A-4D84-AB92-FFD570420DC7}"/>
      </w:docPartPr>
      <w:docPartBody>
        <w:p w:rsidR="00527E73" w:rsidRDefault="00920088" w:rsidP="00920088">
          <w:pPr>
            <w:pStyle w:val="6E9688A64284461AB3492B3D46C19AF12"/>
          </w:pPr>
          <w:r>
            <w:rPr>
              <w:rStyle w:val="PlaceholderText"/>
              <w:color w:val="ED7D31" w:themeColor="accent2"/>
            </w:rPr>
            <w:t>Click to enter 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D5F92D1630E449E87989E11457C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27FB-E786-4284-9A9E-06F9125E50F3}"/>
      </w:docPartPr>
      <w:docPartBody>
        <w:p w:rsidR="00527E73" w:rsidRDefault="00920088" w:rsidP="00920088">
          <w:pPr>
            <w:pStyle w:val="5D5F92D1630E449E87989E11457CE5A42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name.</w:t>
          </w:r>
        </w:p>
      </w:docPartBody>
    </w:docPart>
    <w:docPart>
      <w:docPartPr>
        <w:name w:val="F10BE49BDEB4492CB7037825F2BE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D830-6E55-4A91-BF95-0AEE8199D05C}"/>
      </w:docPartPr>
      <w:docPartBody>
        <w:p w:rsidR="00920088" w:rsidRDefault="00920088" w:rsidP="00920088">
          <w:pPr>
            <w:pStyle w:val="F10BE49BDEB4492CB7037825F2BE36512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F9765EF743D45EC98DCF65D7EA8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8294-2767-4D5A-A9F1-7A4646B1B0F0}"/>
      </w:docPartPr>
      <w:docPartBody>
        <w:p w:rsidR="00920088" w:rsidRDefault="00920088" w:rsidP="00920088">
          <w:pPr>
            <w:pStyle w:val="5F9765EF743D45EC98DCF65D7EA8FA142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55B79F1F5244F1189034326496F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9675-366A-42EA-947D-28355C6C4566}"/>
      </w:docPartPr>
      <w:docPartBody>
        <w:p w:rsidR="00920088" w:rsidRDefault="00920088" w:rsidP="00920088">
          <w:pPr>
            <w:pStyle w:val="955B79F1F5244F1189034326496F72142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C5864D3E643A490EAD0833ECB244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9650-C625-404C-A162-8032FF57A259}"/>
      </w:docPartPr>
      <w:docPartBody>
        <w:p w:rsidR="0096190E" w:rsidRDefault="00920088" w:rsidP="00920088">
          <w:pPr>
            <w:pStyle w:val="C5864D3E643A490EAD0833ECB2449B6B1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text.</w:t>
          </w:r>
        </w:p>
      </w:docPartBody>
    </w:docPart>
    <w:docPart>
      <w:docPartPr>
        <w:name w:val="D5195C0ABD96419F94758A224EA17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4A9-10F6-44B1-A6AA-47316A662645}"/>
      </w:docPartPr>
      <w:docPartBody>
        <w:p w:rsidR="0096190E" w:rsidRDefault="00920088" w:rsidP="00920088">
          <w:pPr>
            <w:pStyle w:val="D5195C0ABD96419F94758A224EA1792A1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text.</w:t>
          </w:r>
        </w:p>
      </w:docPartBody>
    </w:docPart>
    <w:docPart>
      <w:docPartPr>
        <w:name w:val="F9C1A9D742F14B96A9B8862F04C4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FEA7-4035-4982-9BEF-465316445D5B}"/>
      </w:docPartPr>
      <w:docPartBody>
        <w:p w:rsidR="0096190E" w:rsidRDefault="00920088" w:rsidP="00920088">
          <w:pPr>
            <w:pStyle w:val="F9C1A9D742F14B96A9B8862F04C444C11"/>
          </w:pPr>
          <w:r w:rsidRPr="004E224D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796DDFBE620D4689B33F889FD36A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50A0-CFC3-4217-9BC9-26135A849C15}"/>
      </w:docPartPr>
      <w:docPartBody>
        <w:p w:rsidR="0096190E" w:rsidRDefault="00920088" w:rsidP="00920088">
          <w:pPr>
            <w:pStyle w:val="796DDFBE620D4689B33F889FD36A6F041"/>
          </w:pPr>
          <w:r w:rsidRPr="00DE34EA">
            <w:rPr>
              <w:rStyle w:val="PlaceholderText"/>
              <w:rFonts w:cs="Arial"/>
              <w:color w:val="ED7D31" w:themeColor="accent2"/>
            </w:rPr>
            <w:t>Click here to select date of signing.</w:t>
          </w:r>
        </w:p>
      </w:docPartBody>
    </w:docPart>
    <w:docPart>
      <w:docPartPr>
        <w:name w:val="D1FAD2552A294CED96F1CA5C4C32B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C863-6135-43F4-8398-BBF25E3D02E6}"/>
      </w:docPartPr>
      <w:docPartBody>
        <w:p w:rsidR="0096190E" w:rsidRDefault="00920088" w:rsidP="00920088">
          <w:pPr>
            <w:pStyle w:val="D1FAD2552A294CED96F1CA5C4C32B3D51"/>
          </w:pPr>
          <w:r>
            <w:rPr>
              <w:rStyle w:val="PlaceholderText"/>
              <w:rFonts w:cs="Arial"/>
              <w:color w:val="ED7D31" w:themeColor="accent2"/>
            </w:rPr>
            <w:t>Click to enter description</w:t>
          </w:r>
          <w:r w:rsidRPr="004E224D">
            <w:rPr>
              <w:rStyle w:val="PlaceholderText"/>
              <w:rFonts w:cs="Arial"/>
              <w:color w:val="ED7D31" w:themeColor="accent2"/>
            </w:rPr>
            <w:t>.</w:t>
          </w:r>
        </w:p>
      </w:docPartBody>
    </w:docPart>
    <w:docPart>
      <w:docPartPr>
        <w:name w:val="59FA64AF8C3042A78D824AED9E8A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59E4-1D63-4037-92A5-123045668B52}"/>
      </w:docPartPr>
      <w:docPartBody>
        <w:p w:rsidR="0096190E" w:rsidRDefault="00920088" w:rsidP="00920088">
          <w:pPr>
            <w:pStyle w:val="59FA64AF8C3042A78D824AED9E8A60B01"/>
          </w:pPr>
          <w:r w:rsidRPr="004E224D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2DBB6FDEDE9E400FBE650A28EE83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FF04-6A2A-4DFC-B773-811228A9C4F3}"/>
      </w:docPartPr>
      <w:docPartBody>
        <w:p w:rsidR="0096190E" w:rsidRDefault="00920088" w:rsidP="00920088">
          <w:pPr>
            <w:pStyle w:val="2DBB6FDEDE9E400FBE650A28EE83FC8C1"/>
          </w:pPr>
          <w:r w:rsidRPr="004E224D">
            <w:rPr>
              <w:rStyle w:val="PlaceholderText"/>
              <w:rFonts w:cs="Arial"/>
              <w:color w:val="ED7D31" w:themeColor="accent2"/>
            </w:rPr>
            <w:t xml:space="preserve">Click to enter </w:t>
          </w:r>
          <w:r>
            <w:rPr>
              <w:rStyle w:val="PlaceholderText"/>
              <w:rFonts w:cs="Arial"/>
              <w:color w:val="ED7D31" w:themeColor="accent2"/>
            </w:rPr>
            <w:t>description</w:t>
          </w:r>
          <w:r w:rsidRPr="004E224D">
            <w:rPr>
              <w:rStyle w:val="PlaceholderText"/>
              <w:rFonts w:cs="Arial"/>
              <w:color w:val="ED7D31" w:themeColor="accent2"/>
            </w:rPr>
            <w:t>.</w:t>
          </w:r>
        </w:p>
      </w:docPartBody>
    </w:docPart>
    <w:docPart>
      <w:docPartPr>
        <w:name w:val="04B24A427B294F8BB4715E083660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0DE5-3DD2-416A-9360-EE29331C0A8A}"/>
      </w:docPartPr>
      <w:docPartBody>
        <w:p w:rsidR="0096190E" w:rsidRDefault="00920088" w:rsidP="00920088">
          <w:pPr>
            <w:pStyle w:val="04B24A427B294F8BB4715E0836602D721"/>
          </w:pPr>
          <w:r w:rsidRPr="00DE34EA">
            <w:rPr>
              <w:rStyle w:val="PlaceholderText"/>
              <w:rFonts w:cs="Arial"/>
              <w:color w:val="ED7D31" w:themeColor="accent2"/>
            </w:rPr>
            <w:t>Click here to select date of signing.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2"/>
    <w:rsid w:val="000463D6"/>
    <w:rsid w:val="000526F9"/>
    <w:rsid w:val="000A1D6A"/>
    <w:rsid w:val="00142BB8"/>
    <w:rsid w:val="001571D2"/>
    <w:rsid w:val="00184245"/>
    <w:rsid w:val="001866B8"/>
    <w:rsid w:val="001C6A99"/>
    <w:rsid w:val="001E3620"/>
    <w:rsid w:val="00250713"/>
    <w:rsid w:val="0025534B"/>
    <w:rsid w:val="002C61D6"/>
    <w:rsid w:val="002D7FF8"/>
    <w:rsid w:val="00391EDB"/>
    <w:rsid w:val="0048520B"/>
    <w:rsid w:val="004A11FA"/>
    <w:rsid w:val="00523A61"/>
    <w:rsid w:val="00527E73"/>
    <w:rsid w:val="005413F5"/>
    <w:rsid w:val="005711CD"/>
    <w:rsid w:val="0062198E"/>
    <w:rsid w:val="00635211"/>
    <w:rsid w:val="006C2BF0"/>
    <w:rsid w:val="00754E67"/>
    <w:rsid w:val="0077264F"/>
    <w:rsid w:val="008211FE"/>
    <w:rsid w:val="008C5A16"/>
    <w:rsid w:val="008D09B6"/>
    <w:rsid w:val="00920088"/>
    <w:rsid w:val="00921143"/>
    <w:rsid w:val="00951B3D"/>
    <w:rsid w:val="0096190E"/>
    <w:rsid w:val="00964698"/>
    <w:rsid w:val="00A223DE"/>
    <w:rsid w:val="00A32E7A"/>
    <w:rsid w:val="00A74901"/>
    <w:rsid w:val="00AA1A7E"/>
    <w:rsid w:val="00AC6FD1"/>
    <w:rsid w:val="00AD5E0A"/>
    <w:rsid w:val="00B24EC7"/>
    <w:rsid w:val="00BA3297"/>
    <w:rsid w:val="00C1133F"/>
    <w:rsid w:val="00C365F1"/>
    <w:rsid w:val="00CB5A46"/>
    <w:rsid w:val="00CB5CA8"/>
    <w:rsid w:val="00D2046F"/>
    <w:rsid w:val="00D85450"/>
    <w:rsid w:val="00D92383"/>
    <w:rsid w:val="00DD51C4"/>
    <w:rsid w:val="00DE5997"/>
    <w:rsid w:val="00E63B42"/>
    <w:rsid w:val="00F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088"/>
    <w:rPr>
      <w:color w:val="808080"/>
    </w:rPr>
  </w:style>
  <w:style w:type="paragraph" w:customStyle="1" w:styleId="4C3A958C777C4BEF9322FC24BB6A349C">
    <w:name w:val="4C3A958C777C4BEF9322FC24BB6A349C"/>
    <w:rsid w:val="00E63B42"/>
    <w:rPr>
      <w:rFonts w:eastAsiaTheme="minorHAnsi"/>
      <w:lang w:eastAsia="en-US"/>
    </w:rPr>
  </w:style>
  <w:style w:type="paragraph" w:customStyle="1" w:styleId="4CC5823E695146D59CF6116ADDDB919D">
    <w:name w:val="4CC5823E695146D59CF6116ADDDB919D"/>
    <w:rsid w:val="00E63B42"/>
    <w:rPr>
      <w:rFonts w:eastAsiaTheme="minorHAnsi"/>
      <w:lang w:eastAsia="en-US"/>
    </w:rPr>
  </w:style>
  <w:style w:type="paragraph" w:customStyle="1" w:styleId="217F5F657DEF4FA2876C7A96DD41C738">
    <w:name w:val="217F5F657DEF4FA2876C7A96DD41C738"/>
    <w:rsid w:val="00E63B42"/>
    <w:rPr>
      <w:rFonts w:eastAsiaTheme="minorHAnsi"/>
      <w:lang w:eastAsia="en-US"/>
    </w:rPr>
  </w:style>
  <w:style w:type="paragraph" w:customStyle="1" w:styleId="28CA08DE65054441B59AF1EBAAB066B8">
    <w:name w:val="28CA08DE65054441B59AF1EBAAB066B8"/>
    <w:rsid w:val="00E63B42"/>
    <w:rPr>
      <w:rFonts w:eastAsiaTheme="minorHAnsi"/>
      <w:lang w:eastAsia="en-US"/>
    </w:rPr>
  </w:style>
  <w:style w:type="paragraph" w:customStyle="1" w:styleId="4C3A958C777C4BEF9322FC24BB6A349C1">
    <w:name w:val="4C3A958C777C4BEF9322FC24BB6A349C1"/>
    <w:rsid w:val="00E63B42"/>
    <w:rPr>
      <w:rFonts w:eastAsiaTheme="minorHAnsi"/>
      <w:lang w:eastAsia="en-US"/>
    </w:rPr>
  </w:style>
  <w:style w:type="paragraph" w:customStyle="1" w:styleId="4CC5823E695146D59CF6116ADDDB919D1">
    <w:name w:val="4CC5823E695146D59CF6116ADDDB919D1"/>
    <w:rsid w:val="00E63B42"/>
    <w:rPr>
      <w:rFonts w:eastAsiaTheme="minorHAnsi"/>
      <w:lang w:eastAsia="en-US"/>
    </w:rPr>
  </w:style>
  <w:style w:type="paragraph" w:customStyle="1" w:styleId="217F5F657DEF4FA2876C7A96DD41C7381">
    <w:name w:val="217F5F657DEF4FA2876C7A96DD41C7381"/>
    <w:rsid w:val="00E63B42"/>
    <w:rPr>
      <w:rFonts w:eastAsiaTheme="minorHAnsi"/>
      <w:lang w:eastAsia="en-US"/>
    </w:rPr>
  </w:style>
  <w:style w:type="paragraph" w:customStyle="1" w:styleId="28CA08DE65054441B59AF1EBAAB066B81">
    <w:name w:val="28CA08DE65054441B59AF1EBAAB066B81"/>
    <w:rsid w:val="00E63B42"/>
    <w:rPr>
      <w:rFonts w:eastAsiaTheme="minorHAnsi"/>
      <w:lang w:eastAsia="en-US"/>
    </w:rPr>
  </w:style>
  <w:style w:type="paragraph" w:customStyle="1" w:styleId="4C3A958C777C4BEF9322FC24BB6A349C2">
    <w:name w:val="4C3A958C777C4BEF9322FC24BB6A349C2"/>
    <w:rsid w:val="00E63B42"/>
    <w:rPr>
      <w:rFonts w:eastAsiaTheme="minorHAnsi"/>
      <w:lang w:eastAsia="en-US"/>
    </w:rPr>
  </w:style>
  <w:style w:type="paragraph" w:customStyle="1" w:styleId="4CC5823E695146D59CF6116ADDDB919D2">
    <w:name w:val="4CC5823E695146D59CF6116ADDDB919D2"/>
    <w:rsid w:val="00E63B42"/>
    <w:rPr>
      <w:rFonts w:eastAsiaTheme="minorHAnsi"/>
      <w:lang w:eastAsia="en-US"/>
    </w:rPr>
  </w:style>
  <w:style w:type="paragraph" w:customStyle="1" w:styleId="217F5F657DEF4FA2876C7A96DD41C7382">
    <w:name w:val="217F5F657DEF4FA2876C7A96DD41C7382"/>
    <w:rsid w:val="00E63B42"/>
    <w:rPr>
      <w:rFonts w:eastAsiaTheme="minorHAnsi"/>
      <w:lang w:eastAsia="en-US"/>
    </w:rPr>
  </w:style>
  <w:style w:type="paragraph" w:customStyle="1" w:styleId="28CA08DE65054441B59AF1EBAAB066B82">
    <w:name w:val="28CA08DE65054441B59AF1EBAAB066B82"/>
    <w:rsid w:val="00E63B42"/>
    <w:rPr>
      <w:rFonts w:eastAsiaTheme="minorHAnsi"/>
      <w:lang w:eastAsia="en-US"/>
    </w:rPr>
  </w:style>
  <w:style w:type="paragraph" w:customStyle="1" w:styleId="40BFADC037F94FDAAD95BFF7AFA94777">
    <w:name w:val="40BFADC037F94FDAAD95BFF7AFA94777"/>
    <w:rsid w:val="00E63B42"/>
    <w:rPr>
      <w:rFonts w:eastAsiaTheme="minorHAnsi"/>
      <w:lang w:eastAsia="en-US"/>
    </w:rPr>
  </w:style>
  <w:style w:type="paragraph" w:customStyle="1" w:styleId="1E3598A36A2F4675B4687FEC2EA792D2">
    <w:name w:val="1E3598A36A2F4675B4687FEC2EA792D2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">
    <w:name w:val="47D789F3540F4E68A7BF3DAAA50570EB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">
    <w:name w:val="F1EBE82BEE1641C79F0DD3EE82E444A0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858B3C97B8FC4B789C5C01C330FBEC20">
    <w:name w:val="858B3C97B8FC4B789C5C01C330FBEC20"/>
    <w:rsid w:val="00E63B42"/>
    <w:rPr>
      <w:rFonts w:eastAsiaTheme="minorHAnsi"/>
      <w:lang w:eastAsia="en-US"/>
    </w:rPr>
  </w:style>
  <w:style w:type="paragraph" w:customStyle="1" w:styleId="4C3A958C777C4BEF9322FC24BB6A349C3">
    <w:name w:val="4C3A958C777C4BEF9322FC24BB6A349C3"/>
    <w:rsid w:val="00E63B42"/>
    <w:rPr>
      <w:rFonts w:eastAsiaTheme="minorHAnsi"/>
      <w:lang w:eastAsia="en-US"/>
    </w:rPr>
  </w:style>
  <w:style w:type="paragraph" w:customStyle="1" w:styleId="4CC5823E695146D59CF6116ADDDB919D3">
    <w:name w:val="4CC5823E695146D59CF6116ADDDB919D3"/>
    <w:rsid w:val="00E63B42"/>
    <w:rPr>
      <w:rFonts w:eastAsiaTheme="minorHAnsi"/>
      <w:lang w:eastAsia="en-US"/>
    </w:rPr>
  </w:style>
  <w:style w:type="paragraph" w:customStyle="1" w:styleId="217F5F657DEF4FA2876C7A96DD41C7383">
    <w:name w:val="217F5F657DEF4FA2876C7A96DD41C7383"/>
    <w:rsid w:val="00E63B42"/>
    <w:rPr>
      <w:rFonts w:eastAsiaTheme="minorHAnsi"/>
      <w:lang w:eastAsia="en-US"/>
    </w:rPr>
  </w:style>
  <w:style w:type="paragraph" w:customStyle="1" w:styleId="28CA08DE65054441B59AF1EBAAB066B83">
    <w:name w:val="28CA08DE65054441B59AF1EBAAB066B83"/>
    <w:rsid w:val="00E63B42"/>
    <w:rPr>
      <w:rFonts w:eastAsiaTheme="minorHAnsi"/>
      <w:lang w:eastAsia="en-US"/>
    </w:rPr>
  </w:style>
  <w:style w:type="paragraph" w:customStyle="1" w:styleId="40BFADC037F94FDAAD95BFF7AFA947771">
    <w:name w:val="40BFADC037F94FDAAD95BFF7AFA947771"/>
    <w:rsid w:val="00E63B42"/>
    <w:rPr>
      <w:rFonts w:eastAsiaTheme="minorHAnsi"/>
      <w:lang w:eastAsia="en-US"/>
    </w:rPr>
  </w:style>
  <w:style w:type="paragraph" w:customStyle="1" w:styleId="1E3598A36A2F4675B4687FEC2EA792D21">
    <w:name w:val="1E3598A36A2F4675B4687FEC2EA792D2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">
    <w:name w:val="47D789F3540F4E68A7BF3DAAA50570EB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">
    <w:name w:val="F1EBE82BEE1641C79F0DD3EE82E444A0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">
    <w:name w:val="3DBC83F3AFA54245A5CDD42D2FFD75B3"/>
    <w:rsid w:val="00E63B42"/>
    <w:rPr>
      <w:rFonts w:eastAsiaTheme="minorHAnsi"/>
      <w:lang w:eastAsia="en-US"/>
    </w:rPr>
  </w:style>
  <w:style w:type="paragraph" w:customStyle="1" w:styleId="92744FBC6D97465ABC8568947B4EBCD3">
    <w:name w:val="92744FBC6D97465ABC8568947B4EBCD3"/>
    <w:rsid w:val="00E63B42"/>
    <w:rPr>
      <w:rFonts w:eastAsiaTheme="minorHAnsi"/>
      <w:lang w:eastAsia="en-US"/>
    </w:rPr>
  </w:style>
  <w:style w:type="paragraph" w:customStyle="1" w:styleId="D23B39F5BF78483D872959208477A7AA">
    <w:name w:val="D23B39F5BF78483D872959208477A7AA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">
    <w:name w:val="2CEF1B0FE1E5461DBAD72CFBFCA67E97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">
    <w:name w:val="97294AED0D7445BABE1F28E243325510"/>
    <w:rsid w:val="00E63B42"/>
    <w:rPr>
      <w:rFonts w:eastAsiaTheme="minorHAnsi"/>
      <w:lang w:eastAsia="en-US"/>
    </w:rPr>
  </w:style>
  <w:style w:type="paragraph" w:customStyle="1" w:styleId="C39D1B8E371146AF82C8C47F248AA363">
    <w:name w:val="C39D1B8E371146AF82C8C47F248AA363"/>
    <w:rsid w:val="00951B3D"/>
  </w:style>
  <w:style w:type="paragraph" w:customStyle="1" w:styleId="0F7CBE7E6DE34B36A2EA0D784C4D558E">
    <w:name w:val="0F7CBE7E6DE34B36A2EA0D784C4D558E"/>
    <w:rsid w:val="00951B3D"/>
  </w:style>
  <w:style w:type="paragraph" w:customStyle="1" w:styleId="4C3A958C777C4BEF9322FC24BB6A349C4">
    <w:name w:val="4C3A958C777C4BEF9322FC24BB6A349C4"/>
    <w:rsid w:val="00951B3D"/>
    <w:rPr>
      <w:rFonts w:eastAsiaTheme="minorHAnsi"/>
      <w:lang w:eastAsia="en-US"/>
    </w:rPr>
  </w:style>
  <w:style w:type="paragraph" w:customStyle="1" w:styleId="4CC5823E695146D59CF6116ADDDB919D4">
    <w:name w:val="4CC5823E695146D59CF6116ADDDB919D4"/>
    <w:rsid w:val="00951B3D"/>
    <w:rPr>
      <w:rFonts w:eastAsiaTheme="minorHAnsi"/>
      <w:lang w:eastAsia="en-US"/>
    </w:rPr>
  </w:style>
  <w:style w:type="paragraph" w:customStyle="1" w:styleId="0F7CBE7E6DE34B36A2EA0D784C4D558E1">
    <w:name w:val="0F7CBE7E6DE34B36A2EA0D784C4D558E1"/>
    <w:rsid w:val="00951B3D"/>
    <w:rPr>
      <w:rFonts w:eastAsiaTheme="minorHAnsi"/>
      <w:lang w:eastAsia="en-US"/>
    </w:rPr>
  </w:style>
  <w:style w:type="paragraph" w:customStyle="1" w:styleId="C39D1B8E371146AF82C8C47F248AA3631">
    <w:name w:val="C39D1B8E371146AF82C8C47F248AA3631"/>
    <w:rsid w:val="00951B3D"/>
    <w:rPr>
      <w:rFonts w:eastAsiaTheme="minorHAnsi"/>
      <w:lang w:eastAsia="en-US"/>
    </w:rPr>
  </w:style>
  <w:style w:type="paragraph" w:customStyle="1" w:styleId="40BFADC037F94FDAAD95BFF7AFA947772">
    <w:name w:val="40BFADC037F94FDAAD95BFF7AFA947772"/>
    <w:rsid w:val="00951B3D"/>
    <w:rPr>
      <w:rFonts w:eastAsiaTheme="minorHAnsi"/>
      <w:lang w:eastAsia="en-US"/>
    </w:rPr>
  </w:style>
  <w:style w:type="paragraph" w:customStyle="1" w:styleId="1E3598A36A2F4675B4687FEC2EA792D22">
    <w:name w:val="1E3598A36A2F4675B4687FEC2EA792D2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">
    <w:name w:val="47D789F3540F4E68A7BF3DAAA50570EB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">
    <w:name w:val="F1EBE82BEE1641C79F0DD3EE82E444A0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">
    <w:name w:val="3DBC83F3AFA54245A5CDD42D2FFD75B31"/>
    <w:rsid w:val="00951B3D"/>
    <w:rPr>
      <w:rFonts w:eastAsiaTheme="minorHAnsi"/>
      <w:lang w:eastAsia="en-US"/>
    </w:rPr>
  </w:style>
  <w:style w:type="paragraph" w:customStyle="1" w:styleId="92744FBC6D97465ABC8568947B4EBCD31">
    <w:name w:val="92744FBC6D97465ABC8568947B4EBCD31"/>
    <w:rsid w:val="00951B3D"/>
    <w:rPr>
      <w:rFonts w:eastAsiaTheme="minorHAnsi"/>
      <w:lang w:eastAsia="en-US"/>
    </w:rPr>
  </w:style>
  <w:style w:type="paragraph" w:customStyle="1" w:styleId="D23B39F5BF78483D872959208477A7AA1">
    <w:name w:val="D23B39F5BF78483D872959208477A7AA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">
    <w:name w:val="2CEF1B0FE1E5461DBAD72CFBFCA67E97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">
    <w:name w:val="97294AED0D7445BABE1F28E2433255101"/>
    <w:rsid w:val="00951B3D"/>
    <w:rPr>
      <w:rFonts w:eastAsiaTheme="minorHAnsi"/>
      <w:lang w:eastAsia="en-US"/>
    </w:rPr>
  </w:style>
  <w:style w:type="paragraph" w:customStyle="1" w:styleId="4C3A958C777C4BEF9322FC24BB6A349C5">
    <w:name w:val="4C3A958C777C4BEF9322FC24BB6A349C5"/>
    <w:rsid w:val="00C365F1"/>
    <w:rPr>
      <w:rFonts w:eastAsiaTheme="minorHAnsi"/>
      <w:lang w:eastAsia="en-US"/>
    </w:rPr>
  </w:style>
  <w:style w:type="paragraph" w:customStyle="1" w:styleId="4CC5823E695146D59CF6116ADDDB919D5">
    <w:name w:val="4CC5823E695146D59CF6116ADDDB919D5"/>
    <w:rsid w:val="00C365F1"/>
    <w:rPr>
      <w:rFonts w:eastAsiaTheme="minorHAnsi"/>
      <w:lang w:eastAsia="en-US"/>
    </w:rPr>
  </w:style>
  <w:style w:type="paragraph" w:customStyle="1" w:styleId="0F7CBE7E6DE34B36A2EA0D784C4D558E2">
    <w:name w:val="0F7CBE7E6DE34B36A2EA0D784C4D558E2"/>
    <w:rsid w:val="00C365F1"/>
    <w:rPr>
      <w:rFonts w:eastAsiaTheme="minorHAnsi"/>
      <w:lang w:eastAsia="en-US"/>
    </w:rPr>
  </w:style>
  <w:style w:type="paragraph" w:customStyle="1" w:styleId="C39D1B8E371146AF82C8C47F248AA3632">
    <w:name w:val="C39D1B8E371146AF82C8C47F248AA3632"/>
    <w:rsid w:val="00C365F1"/>
    <w:rPr>
      <w:rFonts w:eastAsiaTheme="minorHAnsi"/>
      <w:lang w:eastAsia="en-US"/>
    </w:rPr>
  </w:style>
  <w:style w:type="paragraph" w:customStyle="1" w:styleId="40BFADC037F94FDAAD95BFF7AFA947773">
    <w:name w:val="40BFADC037F94FDAAD95BFF7AFA947773"/>
    <w:rsid w:val="00C365F1"/>
    <w:rPr>
      <w:rFonts w:eastAsiaTheme="minorHAnsi"/>
      <w:lang w:eastAsia="en-US"/>
    </w:rPr>
  </w:style>
  <w:style w:type="paragraph" w:customStyle="1" w:styleId="1E3598A36A2F4675B4687FEC2EA792D23">
    <w:name w:val="1E3598A36A2F4675B4687FEC2EA792D2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">
    <w:name w:val="47D789F3540F4E68A7BF3DAAA50570EB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">
    <w:name w:val="F1EBE82BEE1641C79F0DD3EE82E444A0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">
    <w:name w:val="3DBC83F3AFA54245A5CDD42D2FFD75B32"/>
    <w:rsid w:val="00C365F1"/>
    <w:rPr>
      <w:rFonts w:eastAsiaTheme="minorHAnsi"/>
      <w:lang w:eastAsia="en-US"/>
    </w:rPr>
  </w:style>
  <w:style w:type="paragraph" w:customStyle="1" w:styleId="92744FBC6D97465ABC8568947B4EBCD32">
    <w:name w:val="92744FBC6D97465ABC8568947B4EBCD32"/>
    <w:rsid w:val="00C365F1"/>
    <w:rPr>
      <w:rFonts w:eastAsiaTheme="minorHAnsi"/>
      <w:lang w:eastAsia="en-US"/>
    </w:rPr>
  </w:style>
  <w:style w:type="paragraph" w:customStyle="1" w:styleId="D23B39F5BF78483D872959208477A7AA2">
    <w:name w:val="D23B39F5BF78483D872959208477A7AA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">
    <w:name w:val="2CEF1B0FE1E5461DBAD72CFBFCA67E97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">
    <w:name w:val="97294AED0D7445BABE1F28E2433255102"/>
    <w:rsid w:val="00C365F1"/>
    <w:rPr>
      <w:rFonts w:eastAsiaTheme="minorHAnsi"/>
      <w:lang w:eastAsia="en-US"/>
    </w:rPr>
  </w:style>
  <w:style w:type="paragraph" w:customStyle="1" w:styleId="25CE1928E1D440CBB68A63D53529A2F9">
    <w:name w:val="25CE1928E1D440CBB68A63D53529A2F9"/>
    <w:rsid w:val="00C365F1"/>
    <w:rPr>
      <w:rFonts w:eastAsiaTheme="minorHAnsi"/>
      <w:lang w:eastAsia="en-US"/>
    </w:rPr>
  </w:style>
  <w:style w:type="paragraph" w:customStyle="1" w:styleId="D02E8C85F0154B108B926E70730DECF2">
    <w:name w:val="D02E8C85F0154B108B926E70730DECF2"/>
    <w:rsid w:val="00C365F1"/>
    <w:rPr>
      <w:rFonts w:eastAsiaTheme="minorHAnsi"/>
      <w:lang w:eastAsia="en-US"/>
    </w:rPr>
  </w:style>
  <w:style w:type="paragraph" w:customStyle="1" w:styleId="BD09111729E54F4CB8A34E9DAB5AE8E4">
    <w:name w:val="BD09111729E54F4CB8A34E9DAB5AE8E4"/>
    <w:rsid w:val="00C365F1"/>
    <w:rPr>
      <w:rFonts w:eastAsiaTheme="minorHAnsi"/>
      <w:lang w:eastAsia="en-US"/>
    </w:rPr>
  </w:style>
  <w:style w:type="paragraph" w:customStyle="1" w:styleId="4C3A958C777C4BEF9322FC24BB6A349C6">
    <w:name w:val="4C3A958C777C4BEF9322FC24BB6A349C6"/>
    <w:rsid w:val="00C365F1"/>
    <w:rPr>
      <w:rFonts w:eastAsiaTheme="minorHAnsi"/>
      <w:lang w:eastAsia="en-US"/>
    </w:rPr>
  </w:style>
  <w:style w:type="paragraph" w:customStyle="1" w:styleId="4CC5823E695146D59CF6116ADDDB919D6">
    <w:name w:val="4CC5823E695146D59CF6116ADDDB919D6"/>
    <w:rsid w:val="00C365F1"/>
    <w:rPr>
      <w:rFonts w:eastAsiaTheme="minorHAnsi"/>
      <w:lang w:eastAsia="en-US"/>
    </w:rPr>
  </w:style>
  <w:style w:type="paragraph" w:customStyle="1" w:styleId="0F7CBE7E6DE34B36A2EA0D784C4D558E3">
    <w:name w:val="0F7CBE7E6DE34B36A2EA0D784C4D558E3"/>
    <w:rsid w:val="00C365F1"/>
    <w:rPr>
      <w:rFonts w:eastAsiaTheme="minorHAnsi"/>
      <w:lang w:eastAsia="en-US"/>
    </w:rPr>
  </w:style>
  <w:style w:type="paragraph" w:customStyle="1" w:styleId="C39D1B8E371146AF82C8C47F248AA3633">
    <w:name w:val="C39D1B8E371146AF82C8C47F248AA3633"/>
    <w:rsid w:val="00C365F1"/>
    <w:rPr>
      <w:rFonts w:eastAsiaTheme="minorHAnsi"/>
      <w:lang w:eastAsia="en-US"/>
    </w:rPr>
  </w:style>
  <w:style w:type="paragraph" w:customStyle="1" w:styleId="40BFADC037F94FDAAD95BFF7AFA947774">
    <w:name w:val="40BFADC037F94FDAAD95BFF7AFA947774"/>
    <w:rsid w:val="00C365F1"/>
    <w:rPr>
      <w:rFonts w:eastAsiaTheme="minorHAnsi"/>
      <w:lang w:eastAsia="en-US"/>
    </w:rPr>
  </w:style>
  <w:style w:type="paragraph" w:customStyle="1" w:styleId="1E3598A36A2F4675B4687FEC2EA792D24">
    <w:name w:val="1E3598A36A2F4675B4687FEC2EA792D2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4">
    <w:name w:val="47D789F3540F4E68A7BF3DAAA50570EB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4">
    <w:name w:val="F1EBE82BEE1641C79F0DD3EE82E444A0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">
    <w:name w:val="3DBC83F3AFA54245A5CDD42D2FFD75B33"/>
    <w:rsid w:val="00C365F1"/>
    <w:rPr>
      <w:rFonts w:eastAsiaTheme="minorHAnsi"/>
      <w:lang w:eastAsia="en-US"/>
    </w:rPr>
  </w:style>
  <w:style w:type="paragraph" w:customStyle="1" w:styleId="92744FBC6D97465ABC8568947B4EBCD33">
    <w:name w:val="92744FBC6D97465ABC8568947B4EBCD33"/>
    <w:rsid w:val="00C365F1"/>
    <w:rPr>
      <w:rFonts w:eastAsiaTheme="minorHAnsi"/>
      <w:lang w:eastAsia="en-US"/>
    </w:rPr>
  </w:style>
  <w:style w:type="paragraph" w:customStyle="1" w:styleId="D23B39F5BF78483D872959208477A7AA3">
    <w:name w:val="D23B39F5BF78483D872959208477A7AA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">
    <w:name w:val="2CEF1B0FE1E5461DBAD72CFBFCA67E97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">
    <w:name w:val="97294AED0D7445BABE1F28E2433255103"/>
    <w:rsid w:val="00C365F1"/>
    <w:rPr>
      <w:rFonts w:eastAsiaTheme="minorHAnsi"/>
      <w:lang w:eastAsia="en-US"/>
    </w:rPr>
  </w:style>
  <w:style w:type="paragraph" w:customStyle="1" w:styleId="25CE1928E1D440CBB68A63D53529A2F91">
    <w:name w:val="25CE1928E1D440CBB68A63D53529A2F91"/>
    <w:rsid w:val="00C365F1"/>
    <w:rPr>
      <w:rFonts w:eastAsiaTheme="minorHAnsi"/>
      <w:lang w:eastAsia="en-US"/>
    </w:rPr>
  </w:style>
  <w:style w:type="paragraph" w:customStyle="1" w:styleId="D02E8C85F0154B108B926E70730DECF21">
    <w:name w:val="D02E8C85F0154B108B926E70730DECF21"/>
    <w:rsid w:val="00C365F1"/>
    <w:rPr>
      <w:rFonts w:eastAsiaTheme="minorHAnsi"/>
      <w:lang w:eastAsia="en-US"/>
    </w:rPr>
  </w:style>
  <w:style w:type="paragraph" w:customStyle="1" w:styleId="BD09111729E54F4CB8A34E9DAB5AE8E41">
    <w:name w:val="BD09111729E54F4CB8A34E9DAB5AE8E41"/>
    <w:rsid w:val="00C365F1"/>
    <w:rPr>
      <w:rFonts w:eastAsiaTheme="minorHAnsi"/>
      <w:lang w:eastAsia="en-US"/>
    </w:rPr>
  </w:style>
  <w:style w:type="paragraph" w:customStyle="1" w:styleId="4C3A958C777C4BEF9322FC24BB6A349C7">
    <w:name w:val="4C3A958C777C4BEF9322FC24BB6A349C7"/>
    <w:rsid w:val="00C365F1"/>
    <w:rPr>
      <w:rFonts w:eastAsiaTheme="minorHAnsi"/>
      <w:lang w:eastAsia="en-US"/>
    </w:rPr>
  </w:style>
  <w:style w:type="paragraph" w:customStyle="1" w:styleId="4CC5823E695146D59CF6116ADDDB919D7">
    <w:name w:val="4CC5823E695146D59CF6116ADDDB919D7"/>
    <w:rsid w:val="00C365F1"/>
    <w:rPr>
      <w:rFonts w:eastAsiaTheme="minorHAnsi"/>
      <w:lang w:eastAsia="en-US"/>
    </w:rPr>
  </w:style>
  <w:style w:type="paragraph" w:customStyle="1" w:styleId="0F7CBE7E6DE34B36A2EA0D784C4D558E4">
    <w:name w:val="0F7CBE7E6DE34B36A2EA0D784C4D558E4"/>
    <w:rsid w:val="00C365F1"/>
    <w:rPr>
      <w:rFonts w:eastAsiaTheme="minorHAnsi"/>
      <w:lang w:eastAsia="en-US"/>
    </w:rPr>
  </w:style>
  <w:style w:type="paragraph" w:customStyle="1" w:styleId="C39D1B8E371146AF82C8C47F248AA3634">
    <w:name w:val="C39D1B8E371146AF82C8C47F248AA3634"/>
    <w:rsid w:val="00C365F1"/>
    <w:rPr>
      <w:rFonts w:eastAsiaTheme="minorHAnsi"/>
      <w:lang w:eastAsia="en-US"/>
    </w:rPr>
  </w:style>
  <w:style w:type="paragraph" w:customStyle="1" w:styleId="40BFADC037F94FDAAD95BFF7AFA947775">
    <w:name w:val="40BFADC037F94FDAAD95BFF7AFA947775"/>
    <w:rsid w:val="00C365F1"/>
    <w:rPr>
      <w:rFonts w:eastAsiaTheme="minorHAnsi"/>
      <w:lang w:eastAsia="en-US"/>
    </w:rPr>
  </w:style>
  <w:style w:type="paragraph" w:customStyle="1" w:styleId="1E3598A36A2F4675B4687FEC2EA792D25">
    <w:name w:val="1E3598A36A2F4675B4687FEC2EA792D2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5">
    <w:name w:val="47D789F3540F4E68A7BF3DAAA50570EB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5">
    <w:name w:val="F1EBE82BEE1641C79F0DD3EE82E444A0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4">
    <w:name w:val="3DBC83F3AFA54245A5CDD42D2FFD75B34"/>
    <w:rsid w:val="00C365F1"/>
    <w:rPr>
      <w:rFonts w:eastAsiaTheme="minorHAnsi"/>
      <w:lang w:eastAsia="en-US"/>
    </w:rPr>
  </w:style>
  <w:style w:type="paragraph" w:customStyle="1" w:styleId="92744FBC6D97465ABC8568947B4EBCD34">
    <w:name w:val="92744FBC6D97465ABC8568947B4EBCD34"/>
    <w:rsid w:val="00C365F1"/>
    <w:rPr>
      <w:rFonts w:eastAsiaTheme="minorHAnsi"/>
      <w:lang w:eastAsia="en-US"/>
    </w:rPr>
  </w:style>
  <w:style w:type="paragraph" w:customStyle="1" w:styleId="D23B39F5BF78483D872959208477A7AA4">
    <w:name w:val="D23B39F5BF78483D872959208477A7AA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4">
    <w:name w:val="2CEF1B0FE1E5461DBAD72CFBFCA67E97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4">
    <w:name w:val="97294AED0D7445BABE1F28E2433255104"/>
    <w:rsid w:val="00C365F1"/>
    <w:rPr>
      <w:rFonts w:eastAsiaTheme="minorHAnsi"/>
      <w:lang w:eastAsia="en-US"/>
    </w:rPr>
  </w:style>
  <w:style w:type="paragraph" w:customStyle="1" w:styleId="25CE1928E1D440CBB68A63D53529A2F92">
    <w:name w:val="25CE1928E1D440CBB68A63D53529A2F92"/>
    <w:rsid w:val="00C365F1"/>
    <w:rPr>
      <w:rFonts w:eastAsiaTheme="minorHAnsi"/>
      <w:lang w:eastAsia="en-US"/>
    </w:rPr>
  </w:style>
  <w:style w:type="paragraph" w:customStyle="1" w:styleId="D02E8C85F0154B108B926E70730DECF22">
    <w:name w:val="D02E8C85F0154B108B926E70730DECF22"/>
    <w:rsid w:val="00C365F1"/>
    <w:rPr>
      <w:rFonts w:eastAsiaTheme="minorHAnsi"/>
      <w:lang w:eastAsia="en-US"/>
    </w:rPr>
  </w:style>
  <w:style w:type="paragraph" w:customStyle="1" w:styleId="BD09111729E54F4CB8A34E9DAB5AE8E42">
    <w:name w:val="BD09111729E54F4CB8A34E9DAB5AE8E42"/>
    <w:rsid w:val="00C365F1"/>
    <w:rPr>
      <w:rFonts w:eastAsiaTheme="minorHAnsi"/>
      <w:lang w:eastAsia="en-US"/>
    </w:rPr>
  </w:style>
  <w:style w:type="paragraph" w:customStyle="1" w:styleId="4C3A958C777C4BEF9322FC24BB6A349C8">
    <w:name w:val="4C3A958C777C4BEF9322FC24BB6A349C8"/>
    <w:rsid w:val="00C365F1"/>
    <w:rPr>
      <w:rFonts w:eastAsiaTheme="minorHAnsi"/>
      <w:lang w:eastAsia="en-US"/>
    </w:rPr>
  </w:style>
  <w:style w:type="paragraph" w:customStyle="1" w:styleId="4CC5823E695146D59CF6116ADDDB919D8">
    <w:name w:val="4CC5823E695146D59CF6116ADDDB919D8"/>
    <w:rsid w:val="00C365F1"/>
    <w:rPr>
      <w:rFonts w:eastAsiaTheme="minorHAnsi"/>
      <w:lang w:eastAsia="en-US"/>
    </w:rPr>
  </w:style>
  <w:style w:type="paragraph" w:customStyle="1" w:styleId="0F7CBE7E6DE34B36A2EA0D784C4D558E5">
    <w:name w:val="0F7CBE7E6DE34B36A2EA0D784C4D558E5"/>
    <w:rsid w:val="00C365F1"/>
    <w:rPr>
      <w:rFonts w:eastAsiaTheme="minorHAnsi"/>
      <w:lang w:eastAsia="en-US"/>
    </w:rPr>
  </w:style>
  <w:style w:type="paragraph" w:customStyle="1" w:styleId="C39D1B8E371146AF82C8C47F248AA3635">
    <w:name w:val="C39D1B8E371146AF82C8C47F248AA3635"/>
    <w:rsid w:val="00C365F1"/>
    <w:rPr>
      <w:rFonts w:eastAsiaTheme="minorHAnsi"/>
      <w:lang w:eastAsia="en-US"/>
    </w:rPr>
  </w:style>
  <w:style w:type="paragraph" w:customStyle="1" w:styleId="40BFADC037F94FDAAD95BFF7AFA947776">
    <w:name w:val="40BFADC037F94FDAAD95BFF7AFA947776"/>
    <w:rsid w:val="00C365F1"/>
    <w:rPr>
      <w:rFonts w:eastAsiaTheme="minorHAnsi"/>
      <w:lang w:eastAsia="en-US"/>
    </w:rPr>
  </w:style>
  <w:style w:type="paragraph" w:customStyle="1" w:styleId="1E3598A36A2F4675B4687FEC2EA792D26">
    <w:name w:val="1E3598A36A2F4675B4687FEC2EA792D2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6">
    <w:name w:val="47D789F3540F4E68A7BF3DAAA50570EB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6">
    <w:name w:val="F1EBE82BEE1641C79F0DD3EE82E444A0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5">
    <w:name w:val="3DBC83F3AFA54245A5CDD42D2FFD75B35"/>
    <w:rsid w:val="00C365F1"/>
    <w:rPr>
      <w:rFonts w:eastAsiaTheme="minorHAnsi"/>
      <w:lang w:eastAsia="en-US"/>
    </w:rPr>
  </w:style>
  <w:style w:type="paragraph" w:customStyle="1" w:styleId="92744FBC6D97465ABC8568947B4EBCD35">
    <w:name w:val="92744FBC6D97465ABC8568947B4EBCD35"/>
    <w:rsid w:val="00C365F1"/>
    <w:rPr>
      <w:rFonts w:eastAsiaTheme="minorHAnsi"/>
      <w:lang w:eastAsia="en-US"/>
    </w:rPr>
  </w:style>
  <w:style w:type="paragraph" w:customStyle="1" w:styleId="D23B39F5BF78483D872959208477A7AA5">
    <w:name w:val="D23B39F5BF78483D872959208477A7AA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5">
    <w:name w:val="2CEF1B0FE1E5461DBAD72CFBFCA67E97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5">
    <w:name w:val="97294AED0D7445BABE1F28E2433255105"/>
    <w:rsid w:val="00C365F1"/>
    <w:rPr>
      <w:rFonts w:eastAsiaTheme="minorHAnsi"/>
      <w:lang w:eastAsia="en-US"/>
    </w:rPr>
  </w:style>
  <w:style w:type="paragraph" w:customStyle="1" w:styleId="25CE1928E1D440CBB68A63D53529A2F93">
    <w:name w:val="25CE1928E1D440CBB68A63D53529A2F93"/>
    <w:rsid w:val="00C365F1"/>
    <w:rPr>
      <w:rFonts w:eastAsiaTheme="minorHAnsi"/>
      <w:lang w:eastAsia="en-US"/>
    </w:rPr>
  </w:style>
  <w:style w:type="paragraph" w:customStyle="1" w:styleId="D02E8C85F0154B108B926E70730DECF23">
    <w:name w:val="D02E8C85F0154B108B926E70730DECF23"/>
    <w:rsid w:val="00C365F1"/>
    <w:rPr>
      <w:rFonts w:eastAsiaTheme="minorHAnsi"/>
      <w:lang w:eastAsia="en-US"/>
    </w:rPr>
  </w:style>
  <w:style w:type="paragraph" w:customStyle="1" w:styleId="BD09111729E54F4CB8A34E9DAB5AE8E43">
    <w:name w:val="BD09111729E54F4CB8A34E9DAB5AE8E43"/>
    <w:rsid w:val="00C365F1"/>
    <w:rPr>
      <w:rFonts w:eastAsiaTheme="minorHAnsi"/>
      <w:lang w:eastAsia="en-US"/>
    </w:rPr>
  </w:style>
  <w:style w:type="paragraph" w:customStyle="1" w:styleId="4C3A958C777C4BEF9322FC24BB6A349C9">
    <w:name w:val="4C3A958C777C4BEF9322FC24BB6A349C9"/>
    <w:rsid w:val="001866B8"/>
    <w:rPr>
      <w:rFonts w:eastAsiaTheme="minorHAnsi"/>
      <w:lang w:eastAsia="en-US"/>
    </w:rPr>
  </w:style>
  <w:style w:type="paragraph" w:customStyle="1" w:styleId="4CC5823E695146D59CF6116ADDDB919D9">
    <w:name w:val="4CC5823E695146D59CF6116ADDDB919D9"/>
    <w:rsid w:val="001866B8"/>
    <w:rPr>
      <w:rFonts w:eastAsiaTheme="minorHAnsi"/>
      <w:lang w:eastAsia="en-US"/>
    </w:rPr>
  </w:style>
  <w:style w:type="paragraph" w:customStyle="1" w:styleId="0F7CBE7E6DE34B36A2EA0D784C4D558E6">
    <w:name w:val="0F7CBE7E6DE34B36A2EA0D784C4D558E6"/>
    <w:rsid w:val="001866B8"/>
    <w:rPr>
      <w:rFonts w:eastAsiaTheme="minorHAnsi"/>
      <w:lang w:eastAsia="en-US"/>
    </w:rPr>
  </w:style>
  <w:style w:type="paragraph" w:customStyle="1" w:styleId="C39D1B8E371146AF82C8C47F248AA3636">
    <w:name w:val="C39D1B8E371146AF82C8C47F248AA3636"/>
    <w:rsid w:val="001866B8"/>
    <w:rPr>
      <w:rFonts w:eastAsiaTheme="minorHAnsi"/>
      <w:lang w:eastAsia="en-US"/>
    </w:rPr>
  </w:style>
  <w:style w:type="paragraph" w:customStyle="1" w:styleId="40BFADC037F94FDAAD95BFF7AFA947777">
    <w:name w:val="40BFADC037F94FDAAD95BFF7AFA947777"/>
    <w:rsid w:val="001866B8"/>
    <w:rPr>
      <w:rFonts w:eastAsiaTheme="minorHAnsi"/>
      <w:lang w:eastAsia="en-US"/>
    </w:rPr>
  </w:style>
  <w:style w:type="paragraph" w:customStyle="1" w:styleId="1E3598A36A2F4675B4687FEC2EA792D27">
    <w:name w:val="1E3598A36A2F4675B4687FEC2EA792D2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7">
    <w:name w:val="47D789F3540F4E68A7BF3DAAA50570EB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7">
    <w:name w:val="F1EBE82BEE1641C79F0DD3EE82E444A0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6">
    <w:name w:val="3DBC83F3AFA54245A5CDD42D2FFD75B36"/>
    <w:rsid w:val="001866B8"/>
    <w:rPr>
      <w:rFonts w:eastAsiaTheme="minorHAnsi"/>
      <w:lang w:eastAsia="en-US"/>
    </w:rPr>
  </w:style>
  <w:style w:type="paragraph" w:customStyle="1" w:styleId="92744FBC6D97465ABC8568947B4EBCD36">
    <w:name w:val="92744FBC6D97465ABC8568947B4EBCD36"/>
    <w:rsid w:val="001866B8"/>
    <w:rPr>
      <w:rFonts w:eastAsiaTheme="minorHAnsi"/>
      <w:lang w:eastAsia="en-US"/>
    </w:rPr>
  </w:style>
  <w:style w:type="paragraph" w:customStyle="1" w:styleId="D23B39F5BF78483D872959208477A7AA6">
    <w:name w:val="D23B39F5BF78483D872959208477A7AA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6">
    <w:name w:val="2CEF1B0FE1E5461DBAD72CFBFCA67E97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6">
    <w:name w:val="97294AED0D7445BABE1F28E2433255106"/>
    <w:rsid w:val="001866B8"/>
    <w:rPr>
      <w:rFonts w:eastAsiaTheme="minorHAnsi"/>
      <w:lang w:eastAsia="en-US"/>
    </w:rPr>
  </w:style>
  <w:style w:type="paragraph" w:customStyle="1" w:styleId="25CE1928E1D440CBB68A63D53529A2F94">
    <w:name w:val="25CE1928E1D440CBB68A63D53529A2F94"/>
    <w:rsid w:val="001866B8"/>
    <w:rPr>
      <w:rFonts w:eastAsiaTheme="minorHAnsi"/>
      <w:lang w:eastAsia="en-US"/>
    </w:rPr>
  </w:style>
  <w:style w:type="paragraph" w:customStyle="1" w:styleId="D02E8C85F0154B108B926E70730DECF24">
    <w:name w:val="D02E8C85F0154B108B926E70730DECF24"/>
    <w:rsid w:val="001866B8"/>
    <w:rPr>
      <w:rFonts w:eastAsiaTheme="minorHAnsi"/>
      <w:lang w:eastAsia="en-US"/>
    </w:rPr>
  </w:style>
  <w:style w:type="paragraph" w:customStyle="1" w:styleId="BD09111729E54F4CB8A34E9DAB5AE8E44">
    <w:name w:val="BD09111729E54F4CB8A34E9DAB5AE8E44"/>
    <w:rsid w:val="001866B8"/>
    <w:rPr>
      <w:rFonts w:eastAsiaTheme="minorHAnsi"/>
      <w:lang w:eastAsia="en-US"/>
    </w:rPr>
  </w:style>
  <w:style w:type="paragraph" w:customStyle="1" w:styleId="4C3A958C777C4BEF9322FC24BB6A349C10">
    <w:name w:val="4C3A958C777C4BEF9322FC24BB6A349C10"/>
    <w:rsid w:val="001866B8"/>
    <w:rPr>
      <w:rFonts w:eastAsiaTheme="minorHAnsi"/>
      <w:lang w:eastAsia="en-US"/>
    </w:rPr>
  </w:style>
  <w:style w:type="paragraph" w:customStyle="1" w:styleId="4CC5823E695146D59CF6116ADDDB919D10">
    <w:name w:val="4CC5823E695146D59CF6116ADDDB919D10"/>
    <w:rsid w:val="001866B8"/>
    <w:rPr>
      <w:rFonts w:eastAsiaTheme="minorHAnsi"/>
      <w:lang w:eastAsia="en-US"/>
    </w:rPr>
  </w:style>
  <w:style w:type="paragraph" w:customStyle="1" w:styleId="0F7CBE7E6DE34B36A2EA0D784C4D558E7">
    <w:name w:val="0F7CBE7E6DE34B36A2EA0D784C4D558E7"/>
    <w:rsid w:val="001866B8"/>
    <w:rPr>
      <w:rFonts w:eastAsiaTheme="minorHAnsi"/>
      <w:lang w:eastAsia="en-US"/>
    </w:rPr>
  </w:style>
  <w:style w:type="paragraph" w:customStyle="1" w:styleId="C39D1B8E371146AF82C8C47F248AA3637">
    <w:name w:val="C39D1B8E371146AF82C8C47F248AA3637"/>
    <w:rsid w:val="001866B8"/>
    <w:rPr>
      <w:rFonts w:eastAsiaTheme="minorHAnsi"/>
      <w:lang w:eastAsia="en-US"/>
    </w:rPr>
  </w:style>
  <w:style w:type="paragraph" w:customStyle="1" w:styleId="40BFADC037F94FDAAD95BFF7AFA947778">
    <w:name w:val="40BFADC037F94FDAAD95BFF7AFA947778"/>
    <w:rsid w:val="001866B8"/>
    <w:rPr>
      <w:rFonts w:eastAsiaTheme="minorHAnsi"/>
      <w:lang w:eastAsia="en-US"/>
    </w:rPr>
  </w:style>
  <w:style w:type="paragraph" w:customStyle="1" w:styleId="1E3598A36A2F4675B4687FEC2EA792D28">
    <w:name w:val="1E3598A36A2F4675B4687FEC2EA792D2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8">
    <w:name w:val="47D789F3540F4E68A7BF3DAAA50570EB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8">
    <w:name w:val="F1EBE82BEE1641C79F0DD3EE82E444A0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7">
    <w:name w:val="3DBC83F3AFA54245A5CDD42D2FFD75B37"/>
    <w:rsid w:val="001866B8"/>
    <w:rPr>
      <w:rFonts w:eastAsiaTheme="minorHAnsi"/>
      <w:lang w:eastAsia="en-US"/>
    </w:rPr>
  </w:style>
  <w:style w:type="paragraph" w:customStyle="1" w:styleId="92744FBC6D97465ABC8568947B4EBCD37">
    <w:name w:val="92744FBC6D97465ABC8568947B4EBCD37"/>
    <w:rsid w:val="001866B8"/>
    <w:rPr>
      <w:rFonts w:eastAsiaTheme="minorHAnsi"/>
      <w:lang w:eastAsia="en-US"/>
    </w:rPr>
  </w:style>
  <w:style w:type="paragraph" w:customStyle="1" w:styleId="D23B39F5BF78483D872959208477A7AA7">
    <w:name w:val="D23B39F5BF78483D872959208477A7AA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7">
    <w:name w:val="2CEF1B0FE1E5461DBAD72CFBFCA67E97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7">
    <w:name w:val="97294AED0D7445BABE1F28E2433255107"/>
    <w:rsid w:val="001866B8"/>
    <w:rPr>
      <w:rFonts w:eastAsiaTheme="minorHAnsi"/>
      <w:lang w:eastAsia="en-US"/>
    </w:rPr>
  </w:style>
  <w:style w:type="paragraph" w:customStyle="1" w:styleId="25CE1928E1D440CBB68A63D53529A2F95">
    <w:name w:val="25CE1928E1D440CBB68A63D53529A2F95"/>
    <w:rsid w:val="001866B8"/>
    <w:rPr>
      <w:rFonts w:eastAsiaTheme="minorHAnsi"/>
      <w:lang w:eastAsia="en-US"/>
    </w:rPr>
  </w:style>
  <w:style w:type="paragraph" w:customStyle="1" w:styleId="D02E8C85F0154B108B926E70730DECF25">
    <w:name w:val="D02E8C85F0154B108B926E70730DECF25"/>
    <w:rsid w:val="001866B8"/>
    <w:rPr>
      <w:rFonts w:eastAsiaTheme="minorHAnsi"/>
      <w:lang w:eastAsia="en-US"/>
    </w:rPr>
  </w:style>
  <w:style w:type="paragraph" w:customStyle="1" w:styleId="BD09111729E54F4CB8A34E9DAB5AE8E45">
    <w:name w:val="BD09111729E54F4CB8A34E9DAB5AE8E45"/>
    <w:rsid w:val="001866B8"/>
    <w:rPr>
      <w:rFonts w:eastAsiaTheme="minorHAnsi"/>
      <w:lang w:eastAsia="en-US"/>
    </w:rPr>
  </w:style>
  <w:style w:type="paragraph" w:customStyle="1" w:styleId="4C3A958C777C4BEF9322FC24BB6A349C11">
    <w:name w:val="4C3A958C777C4BEF9322FC24BB6A349C11"/>
    <w:rsid w:val="001866B8"/>
    <w:rPr>
      <w:rFonts w:eastAsiaTheme="minorHAnsi"/>
      <w:lang w:eastAsia="en-US"/>
    </w:rPr>
  </w:style>
  <w:style w:type="paragraph" w:customStyle="1" w:styleId="4CC5823E695146D59CF6116ADDDB919D11">
    <w:name w:val="4CC5823E695146D59CF6116ADDDB919D11"/>
    <w:rsid w:val="001866B8"/>
    <w:rPr>
      <w:rFonts w:eastAsiaTheme="minorHAnsi"/>
      <w:lang w:eastAsia="en-US"/>
    </w:rPr>
  </w:style>
  <w:style w:type="paragraph" w:customStyle="1" w:styleId="0F7CBE7E6DE34B36A2EA0D784C4D558E8">
    <w:name w:val="0F7CBE7E6DE34B36A2EA0D784C4D558E8"/>
    <w:rsid w:val="001866B8"/>
    <w:rPr>
      <w:rFonts w:eastAsiaTheme="minorHAnsi"/>
      <w:lang w:eastAsia="en-US"/>
    </w:rPr>
  </w:style>
  <w:style w:type="paragraph" w:customStyle="1" w:styleId="C39D1B8E371146AF82C8C47F248AA3638">
    <w:name w:val="C39D1B8E371146AF82C8C47F248AA3638"/>
    <w:rsid w:val="001866B8"/>
    <w:rPr>
      <w:rFonts w:eastAsiaTheme="minorHAnsi"/>
      <w:lang w:eastAsia="en-US"/>
    </w:rPr>
  </w:style>
  <w:style w:type="paragraph" w:customStyle="1" w:styleId="40BFADC037F94FDAAD95BFF7AFA947779">
    <w:name w:val="40BFADC037F94FDAAD95BFF7AFA947779"/>
    <w:rsid w:val="001866B8"/>
    <w:rPr>
      <w:rFonts w:eastAsiaTheme="minorHAnsi"/>
      <w:lang w:eastAsia="en-US"/>
    </w:rPr>
  </w:style>
  <w:style w:type="paragraph" w:customStyle="1" w:styleId="1E3598A36A2F4675B4687FEC2EA792D29">
    <w:name w:val="1E3598A36A2F4675B4687FEC2EA792D2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9">
    <w:name w:val="47D789F3540F4E68A7BF3DAAA50570EB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9">
    <w:name w:val="F1EBE82BEE1641C79F0DD3EE82E444A0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8">
    <w:name w:val="3DBC83F3AFA54245A5CDD42D2FFD75B38"/>
    <w:rsid w:val="001866B8"/>
    <w:rPr>
      <w:rFonts w:eastAsiaTheme="minorHAnsi"/>
      <w:lang w:eastAsia="en-US"/>
    </w:rPr>
  </w:style>
  <w:style w:type="paragraph" w:customStyle="1" w:styleId="92744FBC6D97465ABC8568947B4EBCD38">
    <w:name w:val="92744FBC6D97465ABC8568947B4EBCD38"/>
    <w:rsid w:val="001866B8"/>
    <w:rPr>
      <w:rFonts w:eastAsiaTheme="minorHAnsi"/>
      <w:lang w:eastAsia="en-US"/>
    </w:rPr>
  </w:style>
  <w:style w:type="paragraph" w:customStyle="1" w:styleId="D23B39F5BF78483D872959208477A7AA8">
    <w:name w:val="D23B39F5BF78483D872959208477A7AA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8">
    <w:name w:val="2CEF1B0FE1E5461DBAD72CFBFCA67E97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8">
    <w:name w:val="97294AED0D7445BABE1F28E2433255108"/>
    <w:rsid w:val="001866B8"/>
    <w:rPr>
      <w:rFonts w:eastAsiaTheme="minorHAnsi"/>
      <w:lang w:eastAsia="en-US"/>
    </w:rPr>
  </w:style>
  <w:style w:type="paragraph" w:customStyle="1" w:styleId="25CE1928E1D440CBB68A63D53529A2F96">
    <w:name w:val="25CE1928E1D440CBB68A63D53529A2F96"/>
    <w:rsid w:val="001866B8"/>
    <w:rPr>
      <w:rFonts w:eastAsiaTheme="minorHAnsi"/>
      <w:lang w:eastAsia="en-US"/>
    </w:rPr>
  </w:style>
  <w:style w:type="paragraph" w:customStyle="1" w:styleId="D02E8C85F0154B108B926E70730DECF26">
    <w:name w:val="D02E8C85F0154B108B926E70730DECF26"/>
    <w:rsid w:val="001866B8"/>
    <w:rPr>
      <w:rFonts w:eastAsiaTheme="minorHAnsi"/>
      <w:lang w:eastAsia="en-US"/>
    </w:rPr>
  </w:style>
  <w:style w:type="paragraph" w:customStyle="1" w:styleId="BD09111729E54F4CB8A34E9DAB5AE8E46">
    <w:name w:val="BD09111729E54F4CB8A34E9DAB5AE8E46"/>
    <w:rsid w:val="001866B8"/>
    <w:rPr>
      <w:rFonts w:eastAsiaTheme="minorHAnsi"/>
      <w:lang w:eastAsia="en-US"/>
    </w:rPr>
  </w:style>
  <w:style w:type="paragraph" w:customStyle="1" w:styleId="4C3A958C777C4BEF9322FC24BB6A349C12">
    <w:name w:val="4C3A958C777C4BEF9322FC24BB6A349C12"/>
    <w:rsid w:val="001866B8"/>
    <w:rPr>
      <w:rFonts w:eastAsiaTheme="minorHAnsi"/>
      <w:lang w:eastAsia="en-US"/>
    </w:rPr>
  </w:style>
  <w:style w:type="paragraph" w:customStyle="1" w:styleId="4CC5823E695146D59CF6116ADDDB919D12">
    <w:name w:val="4CC5823E695146D59CF6116ADDDB919D12"/>
    <w:rsid w:val="001866B8"/>
    <w:rPr>
      <w:rFonts w:eastAsiaTheme="minorHAnsi"/>
      <w:lang w:eastAsia="en-US"/>
    </w:rPr>
  </w:style>
  <w:style w:type="paragraph" w:customStyle="1" w:styleId="0F7CBE7E6DE34B36A2EA0D784C4D558E9">
    <w:name w:val="0F7CBE7E6DE34B36A2EA0D784C4D558E9"/>
    <w:rsid w:val="001866B8"/>
    <w:rPr>
      <w:rFonts w:eastAsiaTheme="minorHAnsi"/>
      <w:lang w:eastAsia="en-US"/>
    </w:rPr>
  </w:style>
  <w:style w:type="paragraph" w:customStyle="1" w:styleId="C39D1B8E371146AF82C8C47F248AA3639">
    <w:name w:val="C39D1B8E371146AF82C8C47F248AA3639"/>
    <w:rsid w:val="001866B8"/>
    <w:rPr>
      <w:rFonts w:eastAsiaTheme="minorHAnsi"/>
      <w:lang w:eastAsia="en-US"/>
    </w:rPr>
  </w:style>
  <w:style w:type="paragraph" w:customStyle="1" w:styleId="40BFADC037F94FDAAD95BFF7AFA9477710">
    <w:name w:val="40BFADC037F94FDAAD95BFF7AFA9477710"/>
    <w:rsid w:val="001866B8"/>
    <w:rPr>
      <w:rFonts w:eastAsiaTheme="minorHAnsi"/>
      <w:lang w:eastAsia="en-US"/>
    </w:rPr>
  </w:style>
  <w:style w:type="paragraph" w:customStyle="1" w:styleId="1E3598A36A2F4675B4687FEC2EA792D210">
    <w:name w:val="1E3598A36A2F4675B4687FEC2EA792D2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0">
    <w:name w:val="47D789F3540F4E68A7BF3DAAA50570EB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0">
    <w:name w:val="F1EBE82BEE1641C79F0DD3EE82E444A0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9">
    <w:name w:val="3DBC83F3AFA54245A5CDD42D2FFD75B39"/>
    <w:rsid w:val="001866B8"/>
    <w:rPr>
      <w:rFonts w:eastAsiaTheme="minorHAnsi"/>
      <w:lang w:eastAsia="en-US"/>
    </w:rPr>
  </w:style>
  <w:style w:type="paragraph" w:customStyle="1" w:styleId="92744FBC6D97465ABC8568947B4EBCD39">
    <w:name w:val="92744FBC6D97465ABC8568947B4EBCD39"/>
    <w:rsid w:val="001866B8"/>
    <w:rPr>
      <w:rFonts w:eastAsiaTheme="minorHAnsi"/>
      <w:lang w:eastAsia="en-US"/>
    </w:rPr>
  </w:style>
  <w:style w:type="paragraph" w:customStyle="1" w:styleId="D23B39F5BF78483D872959208477A7AA9">
    <w:name w:val="D23B39F5BF78483D872959208477A7AA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9">
    <w:name w:val="2CEF1B0FE1E5461DBAD72CFBFCA67E97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9">
    <w:name w:val="97294AED0D7445BABE1F28E2433255109"/>
    <w:rsid w:val="001866B8"/>
    <w:rPr>
      <w:rFonts w:eastAsiaTheme="minorHAnsi"/>
      <w:lang w:eastAsia="en-US"/>
    </w:rPr>
  </w:style>
  <w:style w:type="paragraph" w:customStyle="1" w:styleId="25CE1928E1D440CBB68A63D53529A2F97">
    <w:name w:val="25CE1928E1D440CBB68A63D53529A2F97"/>
    <w:rsid w:val="001866B8"/>
    <w:rPr>
      <w:rFonts w:eastAsiaTheme="minorHAnsi"/>
      <w:lang w:eastAsia="en-US"/>
    </w:rPr>
  </w:style>
  <w:style w:type="paragraph" w:customStyle="1" w:styleId="D02E8C85F0154B108B926E70730DECF27">
    <w:name w:val="D02E8C85F0154B108B926E70730DECF27"/>
    <w:rsid w:val="001866B8"/>
    <w:rPr>
      <w:rFonts w:eastAsiaTheme="minorHAnsi"/>
      <w:lang w:eastAsia="en-US"/>
    </w:rPr>
  </w:style>
  <w:style w:type="paragraph" w:customStyle="1" w:styleId="BD09111729E54F4CB8A34E9DAB5AE8E47">
    <w:name w:val="BD09111729E54F4CB8A34E9DAB5AE8E47"/>
    <w:rsid w:val="001866B8"/>
    <w:rPr>
      <w:rFonts w:eastAsiaTheme="minorHAnsi"/>
      <w:lang w:eastAsia="en-US"/>
    </w:rPr>
  </w:style>
  <w:style w:type="paragraph" w:customStyle="1" w:styleId="4C3A958C777C4BEF9322FC24BB6A349C13">
    <w:name w:val="4C3A958C777C4BEF9322FC24BB6A349C13"/>
    <w:rsid w:val="001866B8"/>
    <w:rPr>
      <w:rFonts w:eastAsiaTheme="minorHAnsi"/>
      <w:lang w:eastAsia="en-US"/>
    </w:rPr>
  </w:style>
  <w:style w:type="paragraph" w:customStyle="1" w:styleId="4CC5823E695146D59CF6116ADDDB919D13">
    <w:name w:val="4CC5823E695146D59CF6116ADDDB919D13"/>
    <w:rsid w:val="001866B8"/>
    <w:rPr>
      <w:rFonts w:eastAsiaTheme="minorHAnsi"/>
      <w:lang w:eastAsia="en-US"/>
    </w:rPr>
  </w:style>
  <w:style w:type="paragraph" w:customStyle="1" w:styleId="0F7CBE7E6DE34B36A2EA0D784C4D558E10">
    <w:name w:val="0F7CBE7E6DE34B36A2EA0D784C4D558E10"/>
    <w:rsid w:val="001866B8"/>
    <w:rPr>
      <w:rFonts w:eastAsiaTheme="minorHAnsi"/>
      <w:lang w:eastAsia="en-US"/>
    </w:rPr>
  </w:style>
  <w:style w:type="paragraph" w:customStyle="1" w:styleId="C39D1B8E371146AF82C8C47F248AA36310">
    <w:name w:val="C39D1B8E371146AF82C8C47F248AA36310"/>
    <w:rsid w:val="001866B8"/>
    <w:rPr>
      <w:rFonts w:eastAsiaTheme="minorHAnsi"/>
      <w:lang w:eastAsia="en-US"/>
    </w:rPr>
  </w:style>
  <w:style w:type="paragraph" w:customStyle="1" w:styleId="40BFADC037F94FDAAD95BFF7AFA9477711">
    <w:name w:val="40BFADC037F94FDAAD95BFF7AFA9477711"/>
    <w:rsid w:val="001866B8"/>
    <w:rPr>
      <w:rFonts w:eastAsiaTheme="minorHAnsi"/>
      <w:lang w:eastAsia="en-US"/>
    </w:rPr>
  </w:style>
  <w:style w:type="paragraph" w:customStyle="1" w:styleId="1E3598A36A2F4675B4687FEC2EA792D211">
    <w:name w:val="1E3598A36A2F4675B4687FEC2EA792D2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1">
    <w:name w:val="47D789F3540F4E68A7BF3DAAA50570EB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1">
    <w:name w:val="F1EBE82BEE1641C79F0DD3EE82E444A0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0">
    <w:name w:val="3DBC83F3AFA54245A5CDD42D2FFD75B310"/>
    <w:rsid w:val="001866B8"/>
    <w:rPr>
      <w:rFonts w:eastAsiaTheme="minorHAnsi"/>
      <w:lang w:eastAsia="en-US"/>
    </w:rPr>
  </w:style>
  <w:style w:type="paragraph" w:customStyle="1" w:styleId="92744FBC6D97465ABC8568947B4EBCD310">
    <w:name w:val="92744FBC6D97465ABC8568947B4EBCD310"/>
    <w:rsid w:val="001866B8"/>
    <w:rPr>
      <w:rFonts w:eastAsiaTheme="minorHAnsi"/>
      <w:lang w:eastAsia="en-US"/>
    </w:rPr>
  </w:style>
  <w:style w:type="paragraph" w:customStyle="1" w:styleId="D23B39F5BF78483D872959208477A7AA10">
    <w:name w:val="D23B39F5BF78483D872959208477A7AA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0">
    <w:name w:val="2CEF1B0FE1E5461DBAD72CFBFCA67E97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0">
    <w:name w:val="97294AED0D7445BABE1F28E24332551010"/>
    <w:rsid w:val="001866B8"/>
    <w:rPr>
      <w:rFonts w:eastAsiaTheme="minorHAnsi"/>
      <w:lang w:eastAsia="en-US"/>
    </w:rPr>
  </w:style>
  <w:style w:type="paragraph" w:customStyle="1" w:styleId="25CE1928E1D440CBB68A63D53529A2F98">
    <w:name w:val="25CE1928E1D440CBB68A63D53529A2F98"/>
    <w:rsid w:val="001866B8"/>
    <w:rPr>
      <w:rFonts w:eastAsiaTheme="minorHAnsi"/>
      <w:lang w:eastAsia="en-US"/>
    </w:rPr>
  </w:style>
  <w:style w:type="paragraph" w:customStyle="1" w:styleId="D02E8C85F0154B108B926E70730DECF28">
    <w:name w:val="D02E8C85F0154B108B926E70730DECF28"/>
    <w:rsid w:val="001866B8"/>
    <w:rPr>
      <w:rFonts w:eastAsiaTheme="minorHAnsi"/>
      <w:lang w:eastAsia="en-US"/>
    </w:rPr>
  </w:style>
  <w:style w:type="paragraph" w:customStyle="1" w:styleId="BD09111729E54F4CB8A34E9DAB5AE8E48">
    <w:name w:val="BD09111729E54F4CB8A34E9DAB5AE8E48"/>
    <w:rsid w:val="001866B8"/>
    <w:rPr>
      <w:rFonts w:eastAsiaTheme="minorHAnsi"/>
      <w:lang w:eastAsia="en-US"/>
    </w:rPr>
  </w:style>
  <w:style w:type="paragraph" w:customStyle="1" w:styleId="4C3A958C777C4BEF9322FC24BB6A349C14">
    <w:name w:val="4C3A958C777C4BEF9322FC24BB6A349C14"/>
    <w:rsid w:val="001866B8"/>
    <w:rPr>
      <w:rFonts w:eastAsiaTheme="minorHAnsi"/>
      <w:lang w:eastAsia="en-US"/>
    </w:rPr>
  </w:style>
  <w:style w:type="paragraph" w:customStyle="1" w:styleId="4CC5823E695146D59CF6116ADDDB919D14">
    <w:name w:val="4CC5823E695146D59CF6116ADDDB919D14"/>
    <w:rsid w:val="001866B8"/>
    <w:rPr>
      <w:rFonts w:eastAsiaTheme="minorHAnsi"/>
      <w:lang w:eastAsia="en-US"/>
    </w:rPr>
  </w:style>
  <w:style w:type="paragraph" w:customStyle="1" w:styleId="0F7CBE7E6DE34B36A2EA0D784C4D558E11">
    <w:name w:val="0F7CBE7E6DE34B36A2EA0D784C4D558E11"/>
    <w:rsid w:val="001866B8"/>
    <w:rPr>
      <w:rFonts w:eastAsiaTheme="minorHAnsi"/>
      <w:lang w:eastAsia="en-US"/>
    </w:rPr>
  </w:style>
  <w:style w:type="paragraph" w:customStyle="1" w:styleId="C39D1B8E371146AF82C8C47F248AA36311">
    <w:name w:val="C39D1B8E371146AF82C8C47F248AA36311"/>
    <w:rsid w:val="001866B8"/>
    <w:rPr>
      <w:rFonts w:eastAsiaTheme="minorHAnsi"/>
      <w:lang w:eastAsia="en-US"/>
    </w:rPr>
  </w:style>
  <w:style w:type="paragraph" w:customStyle="1" w:styleId="40BFADC037F94FDAAD95BFF7AFA9477712">
    <w:name w:val="40BFADC037F94FDAAD95BFF7AFA9477712"/>
    <w:rsid w:val="001866B8"/>
    <w:rPr>
      <w:rFonts w:eastAsiaTheme="minorHAnsi"/>
      <w:lang w:eastAsia="en-US"/>
    </w:rPr>
  </w:style>
  <w:style w:type="paragraph" w:customStyle="1" w:styleId="1E3598A36A2F4675B4687FEC2EA792D212">
    <w:name w:val="1E3598A36A2F4675B4687FEC2EA792D2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2">
    <w:name w:val="47D789F3540F4E68A7BF3DAAA50570EB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2">
    <w:name w:val="F1EBE82BEE1641C79F0DD3EE82E444A0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1">
    <w:name w:val="3DBC83F3AFA54245A5CDD42D2FFD75B311"/>
    <w:rsid w:val="001866B8"/>
    <w:rPr>
      <w:rFonts w:eastAsiaTheme="minorHAnsi"/>
      <w:lang w:eastAsia="en-US"/>
    </w:rPr>
  </w:style>
  <w:style w:type="paragraph" w:customStyle="1" w:styleId="92744FBC6D97465ABC8568947B4EBCD311">
    <w:name w:val="92744FBC6D97465ABC8568947B4EBCD311"/>
    <w:rsid w:val="001866B8"/>
    <w:rPr>
      <w:rFonts w:eastAsiaTheme="minorHAnsi"/>
      <w:lang w:eastAsia="en-US"/>
    </w:rPr>
  </w:style>
  <w:style w:type="paragraph" w:customStyle="1" w:styleId="D23B39F5BF78483D872959208477A7AA11">
    <w:name w:val="D23B39F5BF78483D872959208477A7AA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1">
    <w:name w:val="2CEF1B0FE1E5461DBAD72CFBFCA67E97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1">
    <w:name w:val="97294AED0D7445BABE1F28E24332551011"/>
    <w:rsid w:val="001866B8"/>
    <w:rPr>
      <w:rFonts w:eastAsiaTheme="minorHAnsi"/>
      <w:lang w:eastAsia="en-US"/>
    </w:rPr>
  </w:style>
  <w:style w:type="paragraph" w:customStyle="1" w:styleId="25CE1928E1D440CBB68A63D53529A2F99">
    <w:name w:val="25CE1928E1D440CBB68A63D53529A2F99"/>
    <w:rsid w:val="001866B8"/>
    <w:rPr>
      <w:rFonts w:eastAsiaTheme="minorHAnsi"/>
      <w:lang w:eastAsia="en-US"/>
    </w:rPr>
  </w:style>
  <w:style w:type="paragraph" w:customStyle="1" w:styleId="D02E8C85F0154B108B926E70730DECF29">
    <w:name w:val="D02E8C85F0154B108B926E70730DECF29"/>
    <w:rsid w:val="001866B8"/>
    <w:rPr>
      <w:rFonts w:eastAsiaTheme="minorHAnsi"/>
      <w:lang w:eastAsia="en-US"/>
    </w:rPr>
  </w:style>
  <w:style w:type="paragraph" w:customStyle="1" w:styleId="BD09111729E54F4CB8A34E9DAB5AE8E49">
    <w:name w:val="BD09111729E54F4CB8A34E9DAB5AE8E49"/>
    <w:rsid w:val="001866B8"/>
    <w:rPr>
      <w:rFonts w:eastAsiaTheme="minorHAnsi"/>
      <w:lang w:eastAsia="en-US"/>
    </w:rPr>
  </w:style>
  <w:style w:type="paragraph" w:customStyle="1" w:styleId="4C3A958C777C4BEF9322FC24BB6A349C15">
    <w:name w:val="4C3A958C777C4BEF9322FC24BB6A349C15"/>
    <w:rsid w:val="001866B8"/>
    <w:rPr>
      <w:rFonts w:eastAsiaTheme="minorHAnsi"/>
      <w:lang w:eastAsia="en-US"/>
    </w:rPr>
  </w:style>
  <w:style w:type="paragraph" w:customStyle="1" w:styleId="4CC5823E695146D59CF6116ADDDB919D15">
    <w:name w:val="4CC5823E695146D59CF6116ADDDB919D15"/>
    <w:rsid w:val="001866B8"/>
    <w:rPr>
      <w:rFonts w:eastAsiaTheme="minorHAnsi"/>
      <w:lang w:eastAsia="en-US"/>
    </w:rPr>
  </w:style>
  <w:style w:type="paragraph" w:customStyle="1" w:styleId="0F7CBE7E6DE34B36A2EA0D784C4D558E12">
    <w:name w:val="0F7CBE7E6DE34B36A2EA0D784C4D558E12"/>
    <w:rsid w:val="001866B8"/>
    <w:rPr>
      <w:rFonts w:eastAsiaTheme="minorHAnsi"/>
      <w:lang w:eastAsia="en-US"/>
    </w:rPr>
  </w:style>
  <w:style w:type="paragraph" w:customStyle="1" w:styleId="C39D1B8E371146AF82C8C47F248AA36312">
    <w:name w:val="C39D1B8E371146AF82C8C47F248AA36312"/>
    <w:rsid w:val="001866B8"/>
    <w:rPr>
      <w:rFonts w:eastAsiaTheme="minorHAnsi"/>
      <w:lang w:eastAsia="en-US"/>
    </w:rPr>
  </w:style>
  <w:style w:type="paragraph" w:customStyle="1" w:styleId="40BFADC037F94FDAAD95BFF7AFA9477713">
    <w:name w:val="40BFADC037F94FDAAD95BFF7AFA9477713"/>
    <w:rsid w:val="001866B8"/>
    <w:rPr>
      <w:rFonts w:eastAsiaTheme="minorHAnsi"/>
      <w:lang w:eastAsia="en-US"/>
    </w:rPr>
  </w:style>
  <w:style w:type="paragraph" w:customStyle="1" w:styleId="1E3598A36A2F4675B4687FEC2EA792D213">
    <w:name w:val="1E3598A36A2F4675B4687FEC2EA792D2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3">
    <w:name w:val="47D789F3540F4E68A7BF3DAAA50570EB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3">
    <w:name w:val="F1EBE82BEE1641C79F0DD3EE82E444A0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2">
    <w:name w:val="3DBC83F3AFA54245A5CDD42D2FFD75B312"/>
    <w:rsid w:val="001866B8"/>
    <w:rPr>
      <w:rFonts w:eastAsiaTheme="minorHAnsi"/>
      <w:lang w:eastAsia="en-US"/>
    </w:rPr>
  </w:style>
  <w:style w:type="paragraph" w:customStyle="1" w:styleId="92744FBC6D97465ABC8568947B4EBCD312">
    <w:name w:val="92744FBC6D97465ABC8568947B4EBCD312"/>
    <w:rsid w:val="001866B8"/>
    <w:rPr>
      <w:rFonts w:eastAsiaTheme="minorHAnsi"/>
      <w:lang w:eastAsia="en-US"/>
    </w:rPr>
  </w:style>
  <w:style w:type="paragraph" w:customStyle="1" w:styleId="D23B39F5BF78483D872959208477A7AA12">
    <w:name w:val="D23B39F5BF78483D872959208477A7AA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2">
    <w:name w:val="2CEF1B0FE1E5461DBAD72CFBFCA67E97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2">
    <w:name w:val="97294AED0D7445BABE1F28E24332551012"/>
    <w:rsid w:val="001866B8"/>
    <w:rPr>
      <w:rFonts w:eastAsiaTheme="minorHAnsi"/>
      <w:lang w:eastAsia="en-US"/>
    </w:rPr>
  </w:style>
  <w:style w:type="paragraph" w:customStyle="1" w:styleId="25CE1928E1D440CBB68A63D53529A2F910">
    <w:name w:val="25CE1928E1D440CBB68A63D53529A2F910"/>
    <w:rsid w:val="001866B8"/>
    <w:rPr>
      <w:rFonts w:eastAsiaTheme="minorHAnsi"/>
      <w:lang w:eastAsia="en-US"/>
    </w:rPr>
  </w:style>
  <w:style w:type="paragraph" w:customStyle="1" w:styleId="D02E8C85F0154B108B926E70730DECF210">
    <w:name w:val="D02E8C85F0154B108B926E70730DECF210"/>
    <w:rsid w:val="001866B8"/>
    <w:rPr>
      <w:rFonts w:eastAsiaTheme="minorHAnsi"/>
      <w:lang w:eastAsia="en-US"/>
    </w:rPr>
  </w:style>
  <w:style w:type="paragraph" w:customStyle="1" w:styleId="BD09111729E54F4CB8A34E9DAB5AE8E410">
    <w:name w:val="BD09111729E54F4CB8A34E9DAB5AE8E410"/>
    <w:rsid w:val="001866B8"/>
    <w:rPr>
      <w:rFonts w:eastAsiaTheme="minorHAnsi"/>
      <w:lang w:eastAsia="en-US"/>
    </w:rPr>
  </w:style>
  <w:style w:type="paragraph" w:customStyle="1" w:styleId="4C3A958C777C4BEF9322FC24BB6A349C16">
    <w:name w:val="4C3A958C777C4BEF9322FC24BB6A349C16"/>
    <w:rsid w:val="001866B8"/>
    <w:rPr>
      <w:rFonts w:eastAsiaTheme="minorHAnsi"/>
      <w:lang w:eastAsia="en-US"/>
    </w:rPr>
  </w:style>
  <w:style w:type="paragraph" w:customStyle="1" w:styleId="4CC5823E695146D59CF6116ADDDB919D16">
    <w:name w:val="4CC5823E695146D59CF6116ADDDB919D16"/>
    <w:rsid w:val="001866B8"/>
    <w:rPr>
      <w:rFonts w:eastAsiaTheme="minorHAnsi"/>
      <w:lang w:eastAsia="en-US"/>
    </w:rPr>
  </w:style>
  <w:style w:type="paragraph" w:customStyle="1" w:styleId="0F7CBE7E6DE34B36A2EA0D784C4D558E13">
    <w:name w:val="0F7CBE7E6DE34B36A2EA0D784C4D558E13"/>
    <w:rsid w:val="001866B8"/>
    <w:rPr>
      <w:rFonts w:eastAsiaTheme="minorHAnsi"/>
      <w:lang w:eastAsia="en-US"/>
    </w:rPr>
  </w:style>
  <w:style w:type="paragraph" w:customStyle="1" w:styleId="C39D1B8E371146AF82C8C47F248AA36313">
    <w:name w:val="C39D1B8E371146AF82C8C47F248AA36313"/>
    <w:rsid w:val="001866B8"/>
    <w:rPr>
      <w:rFonts w:eastAsiaTheme="minorHAnsi"/>
      <w:lang w:eastAsia="en-US"/>
    </w:rPr>
  </w:style>
  <w:style w:type="paragraph" w:customStyle="1" w:styleId="40BFADC037F94FDAAD95BFF7AFA9477714">
    <w:name w:val="40BFADC037F94FDAAD95BFF7AFA9477714"/>
    <w:rsid w:val="001866B8"/>
    <w:rPr>
      <w:rFonts w:eastAsiaTheme="minorHAnsi"/>
      <w:lang w:eastAsia="en-US"/>
    </w:rPr>
  </w:style>
  <w:style w:type="paragraph" w:customStyle="1" w:styleId="1E3598A36A2F4675B4687FEC2EA792D214">
    <w:name w:val="1E3598A36A2F4675B4687FEC2EA792D2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4">
    <w:name w:val="47D789F3540F4E68A7BF3DAAA50570EB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4">
    <w:name w:val="F1EBE82BEE1641C79F0DD3EE82E444A0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3">
    <w:name w:val="3DBC83F3AFA54245A5CDD42D2FFD75B313"/>
    <w:rsid w:val="001866B8"/>
    <w:rPr>
      <w:rFonts w:eastAsiaTheme="minorHAnsi"/>
      <w:lang w:eastAsia="en-US"/>
    </w:rPr>
  </w:style>
  <w:style w:type="paragraph" w:customStyle="1" w:styleId="92744FBC6D97465ABC8568947B4EBCD313">
    <w:name w:val="92744FBC6D97465ABC8568947B4EBCD313"/>
    <w:rsid w:val="001866B8"/>
    <w:rPr>
      <w:rFonts w:eastAsiaTheme="minorHAnsi"/>
      <w:lang w:eastAsia="en-US"/>
    </w:rPr>
  </w:style>
  <w:style w:type="paragraph" w:customStyle="1" w:styleId="D23B39F5BF78483D872959208477A7AA13">
    <w:name w:val="D23B39F5BF78483D872959208477A7AA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3">
    <w:name w:val="2CEF1B0FE1E5461DBAD72CFBFCA67E97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3">
    <w:name w:val="97294AED0D7445BABE1F28E24332551013"/>
    <w:rsid w:val="001866B8"/>
    <w:rPr>
      <w:rFonts w:eastAsiaTheme="minorHAnsi"/>
      <w:lang w:eastAsia="en-US"/>
    </w:rPr>
  </w:style>
  <w:style w:type="paragraph" w:customStyle="1" w:styleId="25CE1928E1D440CBB68A63D53529A2F911">
    <w:name w:val="25CE1928E1D440CBB68A63D53529A2F911"/>
    <w:rsid w:val="001866B8"/>
    <w:rPr>
      <w:rFonts w:eastAsiaTheme="minorHAnsi"/>
      <w:lang w:eastAsia="en-US"/>
    </w:rPr>
  </w:style>
  <w:style w:type="paragraph" w:customStyle="1" w:styleId="D02E8C85F0154B108B926E70730DECF211">
    <w:name w:val="D02E8C85F0154B108B926E70730DECF211"/>
    <w:rsid w:val="001866B8"/>
    <w:rPr>
      <w:rFonts w:eastAsiaTheme="minorHAnsi"/>
      <w:lang w:eastAsia="en-US"/>
    </w:rPr>
  </w:style>
  <w:style w:type="paragraph" w:customStyle="1" w:styleId="BD09111729E54F4CB8A34E9DAB5AE8E411">
    <w:name w:val="BD09111729E54F4CB8A34E9DAB5AE8E411"/>
    <w:rsid w:val="001866B8"/>
    <w:rPr>
      <w:rFonts w:eastAsiaTheme="minorHAnsi"/>
      <w:lang w:eastAsia="en-US"/>
    </w:rPr>
  </w:style>
  <w:style w:type="paragraph" w:customStyle="1" w:styleId="4C3A958C777C4BEF9322FC24BB6A349C17">
    <w:name w:val="4C3A958C777C4BEF9322FC24BB6A349C17"/>
    <w:rsid w:val="001866B8"/>
    <w:rPr>
      <w:rFonts w:eastAsiaTheme="minorHAnsi"/>
      <w:lang w:eastAsia="en-US"/>
    </w:rPr>
  </w:style>
  <w:style w:type="paragraph" w:customStyle="1" w:styleId="4CC5823E695146D59CF6116ADDDB919D17">
    <w:name w:val="4CC5823E695146D59CF6116ADDDB919D17"/>
    <w:rsid w:val="001866B8"/>
    <w:rPr>
      <w:rFonts w:eastAsiaTheme="minorHAnsi"/>
      <w:lang w:eastAsia="en-US"/>
    </w:rPr>
  </w:style>
  <w:style w:type="paragraph" w:customStyle="1" w:styleId="0F7CBE7E6DE34B36A2EA0D784C4D558E14">
    <w:name w:val="0F7CBE7E6DE34B36A2EA0D784C4D558E14"/>
    <w:rsid w:val="001866B8"/>
    <w:rPr>
      <w:rFonts w:eastAsiaTheme="minorHAnsi"/>
      <w:lang w:eastAsia="en-US"/>
    </w:rPr>
  </w:style>
  <w:style w:type="paragraph" w:customStyle="1" w:styleId="C39D1B8E371146AF82C8C47F248AA36314">
    <w:name w:val="C39D1B8E371146AF82C8C47F248AA36314"/>
    <w:rsid w:val="001866B8"/>
    <w:rPr>
      <w:rFonts w:eastAsiaTheme="minorHAnsi"/>
      <w:lang w:eastAsia="en-US"/>
    </w:rPr>
  </w:style>
  <w:style w:type="paragraph" w:customStyle="1" w:styleId="40BFADC037F94FDAAD95BFF7AFA9477715">
    <w:name w:val="40BFADC037F94FDAAD95BFF7AFA9477715"/>
    <w:rsid w:val="001866B8"/>
    <w:rPr>
      <w:rFonts w:eastAsiaTheme="minorHAnsi"/>
      <w:lang w:eastAsia="en-US"/>
    </w:rPr>
  </w:style>
  <w:style w:type="paragraph" w:customStyle="1" w:styleId="1E3598A36A2F4675B4687FEC2EA792D215">
    <w:name w:val="1E3598A36A2F4675B4687FEC2EA792D2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5">
    <w:name w:val="47D789F3540F4E68A7BF3DAAA50570EB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5">
    <w:name w:val="F1EBE82BEE1641C79F0DD3EE82E444A0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4">
    <w:name w:val="3DBC83F3AFA54245A5CDD42D2FFD75B314"/>
    <w:rsid w:val="001866B8"/>
    <w:rPr>
      <w:rFonts w:eastAsiaTheme="minorHAnsi"/>
      <w:lang w:eastAsia="en-US"/>
    </w:rPr>
  </w:style>
  <w:style w:type="paragraph" w:customStyle="1" w:styleId="92744FBC6D97465ABC8568947B4EBCD314">
    <w:name w:val="92744FBC6D97465ABC8568947B4EBCD314"/>
    <w:rsid w:val="001866B8"/>
    <w:rPr>
      <w:rFonts w:eastAsiaTheme="minorHAnsi"/>
      <w:lang w:eastAsia="en-US"/>
    </w:rPr>
  </w:style>
  <w:style w:type="paragraph" w:customStyle="1" w:styleId="D23B39F5BF78483D872959208477A7AA14">
    <w:name w:val="D23B39F5BF78483D872959208477A7AA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4">
    <w:name w:val="2CEF1B0FE1E5461DBAD72CFBFCA67E97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4">
    <w:name w:val="97294AED0D7445BABE1F28E24332551014"/>
    <w:rsid w:val="001866B8"/>
    <w:rPr>
      <w:rFonts w:eastAsiaTheme="minorHAnsi"/>
      <w:lang w:eastAsia="en-US"/>
    </w:rPr>
  </w:style>
  <w:style w:type="paragraph" w:customStyle="1" w:styleId="25CE1928E1D440CBB68A63D53529A2F912">
    <w:name w:val="25CE1928E1D440CBB68A63D53529A2F912"/>
    <w:rsid w:val="001866B8"/>
    <w:rPr>
      <w:rFonts w:eastAsiaTheme="minorHAnsi"/>
      <w:lang w:eastAsia="en-US"/>
    </w:rPr>
  </w:style>
  <w:style w:type="paragraph" w:customStyle="1" w:styleId="D02E8C85F0154B108B926E70730DECF212">
    <w:name w:val="D02E8C85F0154B108B926E70730DECF212"/>
    <w:rsid w:val="001866B8"/>
    <w:rPr>
      <w:rFonts w:eastAsiaTheme="minorHAnsi"/>
      <w:lang w:eastAsia="en-US"/>
    </w:rPr>
  </w:style>
  <w:style w:type="paragraph" w:customStyle="1" w:styleId="BD09111729E54F4CB8A34E9DAB5AE8E412">
    <w:name w:val="BD09111729E54F4CB8A34E9DAB5AE8E412"/>
    <w:rsid w:val="001866B8"/>
    <w:rPr>
      <w:rFonts w:eastAsiaTheme="minorHAnsi"/>
      <w:lang w:eastAsia="en-US"/>
    </w:rPr>
  </w:style>
  <w:style w:type="paragraph" w:customStyle="1" w:styleId="4C3A958C777C4BEF9322FC24BB6A349C18">
    <w:name w:val="4C3A958C777C4BEF9322FC24BB6A349C18"/>
    <w:rsid w:val="00A32E7A"/>
    <w:rPr>
      <w:rFonts w:eastAsiaTheme="minorHAnsi"/>
      <w:lang w:eastAsia="en-US"/>
    </w:rPr>
  </w:style>
  <w:style w:type="paragraph" w:customStyle="1" w:styleId="4CC5823E695146D59CF6116ADDDB919D18">
    <w:name w:val="4CC5823E695146D59CF6116ADDDB919D18"/>
    <w:rsid w:val="00A32E7A"/>
    <w:rPr>
      <w:rFonts w:eastAsiaTheme="minorHAnsi"/>
      <w:lang w:eastAsia="en-US"/>
    </w:rPr>
  </w:style>
  <w:style w:type="paragraph" w:customStyle="1" w:styleId="0F7CBE7E6DE34B36A2EA0D784C4D558E15">
    <w:name w:val="0F7CBE7E6DE34B36A2EA0D784C4D558E15"/>
    <w:rsid w:val="00A32E7A"/>
    <w:rPr>
      <w:rFonts w:eastAsiaTheme="minorHAnsi"/>
      <w:lang w:eastAsia="en-US"/>
    </w:rPr>
  </w:style>
  <w:style w:type="paragraph" w:customStyle="1" w:styleId="C39D1B8E371146AF82C8C47F248AA36315">
    <w:name w:val="C39D1B8E371146AF82C8C47F248AA36315"/>
    <w:rsid w:val="00A32E7A"/>
    <w:rPr>
      <w:rFonts w:eastAsiaTheme="minorHAnsi"/>
      <w:lang w:eastAsia="en-US"/>
    </w:rPr>
  </w:style>
  <w:style w:type="paragraph" w:customStyle="1" w:styleId="40BFADC037F94FDAAD95BFF7AFA9477716">
    <w:name w:val="40BFADC037F94FDAAD95BFF7AFA9477716"/>
    <w:rsid w:val="00A32E7A"/>
    <w:rPr>
      <w:rFonts w:eastAsiaTheme="minorHAnsi"/>
      <w:lang w:eastAsia="en-US"/>
    </w:rPr>
  </w:style>
  <w:style w:type="paragraph" w:customStyle="1" w:styleId="1E3598A36A2F4675B4687FEC2EA792D216">
    <w:name w:val="1E3598A36A2F4675B4687FEC2EA792D2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6">
    <w:name w:val="47D789F3540F4E68A7BF3DAAA50570EB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6">
    <w:name w:val="F1EBE82BEE1641C79F0DD3EE82E444A0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5">
    <w:name w:val="3DBC83F3AFA54245A5CDD42D2FFD75B315"/>
    <w:rsid w:val="00A32E7A"/>
    <w:rPr>
      <w:rFonts w:eastAsiaTheme="minorHAnsi"/>
      <w:lang w:eastAsia="en-US"/>
    </w:rPr>
  </w:style>
  <w:style w:type="paragraph" w:customStyle="1" w:styleId="92744FBC6D97465ABC8568947B4EBCD315">
    <w:name w:val="92744FBC6D97465ABC8568947B4EBCD315"/>
    <w:rsid w:val="00A32E7A"/>
    <w:rPr>
      <w:rFonts w:eastAsiaTheme="minorHAnsi"/>
      <w:lang w:eastAsia="en-US"/>
    </w:rPr>
  </w:style>
  <w:style w:type="paragraph" w:customStyle="1" w:styleId="D23B39F5BF78483D872959208477A7AA15">
    <w:name w:val="D23B39F5BF78483D872959208477A7AA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5">
    <w:name w:val="2CEF1B0FE1E5461DBAD72CFBFCA67E97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5">
    <w:name w:val="97294AED0D7445BABE1F28E24332551015"/>
    <w:rsid w:val="00A32E7A"/>
    <w:rPr>
      <w:rFonts w:eastAsiaTheme="minorHAnsi"/>
      <w:lang w:eastAsia="en-US"/>
    </w:rPr>
  </w:style>
  <w:style w:type="paragraph" w:customStyle="1" w:styleId="25CE1928E1D440CBB68A63D53529A2F913">
    <w:name w:val="25CE1928E1D440CBB68A63D53529A2F913"/>
    <w:rsid w:val="00A32E7A"/>
    <w:rPr>
      <w:rFonts w:eastAsiaTheme="minorHAnsi"/>
      <w:lang w:eastAsia="en-US"/>
    </w:rPr>
  </w:style>
  <w:style w:type="paragraph" w:customStyle="1" w:styleId="D02E8C85F0154B108B926E70730DECF213">
    <w:name w:val="D02E8C85F0154B108B926E70730DECF213"/>
    <w:rsid w:val="00A32E7A"/>
    <w:rPr>
      <w:rFonts w:eastAsiaTheme="minorHAnsi"/>
      <w:lang w:eastAsia="en-US"/>
    </w:rPr>
  </w:style>
  <w:style w:type="paragraph" w:customStyle="1" w:styleId="BD09111729E54F4CB8A34E9DAB5AE8E413">
    <w:name w:val="BD09111729E54F4CB8A34E9DAB5AE8E413"/>
    <w:rsid w:val="00A32E7A"/>
    <w:rPr>
      <w:rFonts w:eastAsiaTheme="minorHAnsi"/>
      <w:lang w:eastAsia="en-US"/>
    </w:rPr>
  </w:style>
  <w:style w:type="paragraph" w:customStyle="1" w:styleId="4C3A958C777C4BEF9322FC24BB6A349C19">
    <w:name w:val="4C3A958C777C4BEF9322FC24BB6A349C19"/>
    <w:rsid w:val="00A32E7A"/>
    <w:rPr>
      <w:rFonts w:eastAsiaTheme="minorHAnsi"/>
      <w:lang w:eastAsia="en-US"/>
    </w:rPr>
  </w:style>
  <w:style w:type="paragraph" w:customStyle="1" w:styleId="4CC5823E695146D59CF6116ADDDB919D19">
    <w:name w:val="4CC5823E695146D59CF6116ADDDB919D19"/>
    <w:rsid w:val="00A32E7A"/>
    <w:rPr>
      <w:rFonts w:eastAsiaTheme="minorHAnsi"/>
      <w:lang w:eastAsia="en-US"/>
    </w:rPr>
  </w:style>
  <w:style w:type="paragraph" w:customStyle="1" w:styleId="0F7CBE7E6DE34B36A2EA0D784C4D558E16">
    <w:name w:val="0F7CBE7E6DE34B36A2EA0D784C4D558E16"/>
    <w:rsid w:val="00A32E7A"/>
    <w:rPr>
      <w:rFonts w:eastAsiaTheme="minorHAnsi"/>
      <w:lang w:eastAsia="en-US"/>
    </w:rPr>
  </w:style>
  <w:style w:type="paragraph" w:customStyle="1" w:styleId="C39D1B8E371146AF82C8C47F248AA36316">
    <w:name w:val="C39D1B8E371146AF82C8C47F248AA36316"/>
    <w:rsid w:val="00A32E7A"/>
    <w:rPr>
      <w:rFonts w:eastAsiaTheme="minorHAnsi"/>
      <w:lang w:eastAsia="en-US"/>
    </w:rPr>
  </w:style>
  <w:style w:type="paragraph" w:customStyle="1" w:styleId="40BFADC037F94FDAAD95BFF7AFA9477717">
    <w:name w:val="40BFADC037F94FDAAD95BFF7AFA9477717"/>
    <w:rsid w:val="00A32E7A"/>
    <w:rPr>
      <w:rFonts w:eastAsiaTheme="minorHAnsi"/>
      <w:lang w:eastAsia="en-US"/>
    </w:rPr>
  </w:style>
  <w:style w:type="paragraph" w:customStyle="1" w:styleId="1E3598A36A2F4675B4687FEC2EA792D217">
    <w:name w:val="1E3598A36A2F4675B4687FEC2EA792D2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7">
    <w:name w:val="47D789F3540F4E68A7BF3DAAA50570EB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7">
    <w:name w:val="F1EBE82BEE1641C79F0DD3EE82E444A0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6">
    <w:name w:val="3DBC83F3AFA54245A5CDD42D2FFD75B316"/>
    <w:rsid w:val="00A32E7A"/>
    <w:rPr>
      <w:rFonts w:eastAsiaTheme="minorHAnsi"/>
      <w:lang w:eastAsia="en-US"/>
    </w:rPr>
  </w:style>
  <w:style w:type="paragraph" w:customStyle="1" w:styleId="92744FBC6D97465ABC8568947B4EBCD316">
    <w:name w:val="92744FBC6D97465ABC8568947B4EBCD316"/>
    <w:rsid w:val="00A32E7A"/>
    <w:rPr>
      <w:rFonts w:eastAsiaTheme="minorHAnsi"/>
      <w:lang w:eastAsia="en-US"/>
    </w:rPr>
  </w:style>
  <w:style w:type="paragraph" w:customStyle="1" w:styleId="D23B39F5BF78483D872959208477A7AA16">
    <w:name w:val="D23B39F5BF78483D872959208477A7AA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6">
    <w:name w:val="2CEF1B0FE1E5461DBAD72CFBFCA67E97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6">
    <w:name w:val="97294AED0D7445BABE1F28E24332551016"/>
    <w:rsid w:val="00A32E7A"/>
    <w:rPr>
      <w:rFonts w:eastAsiaTheme="minorHAnsi"/>
      <w:lang w:eastAsia="en-US"/>
    </w:rPr>
  </w:style>
  <w:style w:type="paragraph" w:customStyle="1" w:styleId="25CE1928E1D440CBB68A63D53529A2F914">
    <w:name w:val="25CE1928E1D440CBB68A63D53529A2F914"/>
    <w:rsid w:val="00A32E7A"/>
    <w:rPr>
      <w:rFonts w:eastAsiaTheme="minorHAnsi"/>
      <w:lang w:eastAsia="en-US"/>
    </w:rPr>
  </w:style>
  <w:style w:type="paragraph" w:customStyle="1" w:styleId="D02E8C85F0154B108B926E70730DECF214">
    <w:name w:val="D02E8C85F0154B108B926E70730DECF214"/>
    <w:rsid w:val="00A32E7A"/>
    <w:rPr>
      <w:rFonts w:eastAsiaTheme="minorHAnsi"/>
      <w:lang w:eastAsia="en-US"/>
    </w:rPr>
  </w:style>
  <w:style w:type="paragraph" w:customStyle="1" w:styleId="BD09111729E54F4CB8A34E9DAB5AE8E414">
    <w:name w:val="BD09111729E54F4CB8A34E9DAB5AE8E414"/>
    <w:rsid w:val="00A32E7A"/>
    <w:rPr>
      <w:rFonts w:eastAsiaTheme="minorHAnsi"/>
      <w:lang w:eastAsia="en-US"/>
    </w:rPr>
  </w:style>
  <w:style w:type="paragraph" w:customStyle="1" w:styleId="4C3A958C777C4BEF9322FC24BB6A349C20">
    <w:name w:val="4C3A958C777C4BEF9322FC24BB6A349C20"/>
    <w:rsid w:val="00A32E7A"/>
    <w:rPr>
      <w:rFonts w:eastAsiaTheme="minorHAnsi"/>
      <w:lang w:eastAsia="en-US"/>
    </w:rPr>
  </w:style>
  <w:style w:type="paragraph" w:customStyle="1" w:styleId="4CC5823E695146D59CF6116ADDDB919D20">
    <w:name w:val="4CC5823E695146D59CF6116ADDDB919D20"/>
    <w:rsid w:val="00A32E7A"/>
    <w:rPr>
      <w:rFonts w:eastAsiaTheme="minorHAnsi"/>
      <w:lang w:eastAsia="en-US"/>
    </w:rPr>
  </w:style>
  <w:style w:type="paragraph" w:customStyle="1" w:styleId="0F7CBE7E6DE34B36A2EA0D784C4D558E17">
    <w:name w:val="0F7CBE7E6DE34B36A2EA0D784C4D558E17"/>
    <w:rsid w:val="00A32E7A"/>
    <w:rPr>
      <w:rFonts w:eastAsiaTheme="minorHAnsi"/>
      <w:lang w:eastAsia="en-US"/>
    </w:rPr>
  </w:style>
  <w:style w:type="paragraph" w:customStyle="1" w:styleId="C39D1B8E371146AF82C8C47F248AA36317">
    <w:name w:val="C39D1B8E371146AF82C8C47F248AA36317"/>
    <w:rsid w:val="00A32E7A"/>
    <w:rPr>
      <w:rFonts w:eastAsiaTheme="minorHAnsi"/>
      <w:lang w:eastAsia="en-US"/>
    </w:rPr>
  </w:style>
  <w:style w:type="paragraph" w:customStyle="1" w:styleId="40BFADC037F94FDAAD95BFF7AFA9477718">
    <w:name w:val="40BFADC037F94FDAAD95BFF7AFA9477718"/>
    <w:rsid w:val="00A32E7A"/>
    <w:rPr>
      <w:rFonts w:eastAsiaTheme="minorHAnsi"/>
      <w:lang w:eastAsia="en-US"/>
    </w:rPr>
  </w:style>
  <w:style w:type="paragraph" w:customStyle="1" w:styleId="1E3598A36A2F4675B4687FEC2EA792D218">
    <w:name w:val="1E3598A36A2F4675B4687FEC2EA792D2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8">
    <w:name w:val="47D789F3540F4E68A7BF3DAAA50570EB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8">
    <w:name w:val="F1EBE82BEE1641C79F0DD3EE82E444A0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7">
    <w:name w:val="3DBC83F3AFA54245A5CDD42D2FFD75B317"/>
    <w:rsid w:val="00A32E7A"/>
    <w:rPr>
      <w:rFonts w:eastAsiaTheme="minorHAnsi"/>
      <w:lang w:eastAsia="en-US"/>
    </w:rPr>
  </w:style>
  <w:style w:type="paragraph" w:customStyle="1" w:styleId="92744FBC6D97465ABC8568947B4EBCD317">
    <w:name w:val="92744FBC6D97465ABC8568947B4EBCD317"/>
    <w:rsid w:val="00A32E7A"/>
    <w:rPr>
      <w:rFonts w:eastAsiaTheme="minorHAnsi"/>
      <w:lang w:eastAsia="en-US"/>
    </w:rPr>
  </w:style>
  <w:style w:type="paragraph" w:customStyle="1" w:styleId="D23B39F5BF78483D872959208477A7AA17">
    <w:name w:val="D23B39F5BF78483D872959208477A7AA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7">
    <w:name w:val="2CEF1B0FE1E5461DBAD72CFBFCA67E97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7">
    <w:name w:val="97294AED0D7445BABE1F28E24332551017"/>
    <w:rsid w:val="00A32E7A"/>
    <w:rPr>
      <w:rFonts w:eastAsiaTheme="minorHAnsi"/>
      <w:lang w:eastAsia="en-US"/>
    </w:rPr>
  </w:style>
  <w:style w:type="paragraph" w:customStyle="1" w:styleId="25CE1928E1D440CBB68A63D53529A2F915">
    <w:name w:val="25CE1928E1D440CBB68A63D53529A2F915"/>
    <w:rsid w:val="00A32E7A"/>
    <w:rPr>
      <w:rFonts w:eastAsiaTheme="minorHAnsi"/>
      <w:lang w:eastAsia="en-US"/>
    </w:rPr>
  </w:style>
  <w:style w:type="paragraph" w:customStyle="1" w:styleId="D02E8C85F0154B108B926E70730DECF215">
    <w:name w:val="D02E8C85F0154B108B926E70730DECF215"/>
    <w:rsid w:val="00A32E7A"/>
    <w:rPr>
      <w:rFonts w:eastAsiaTheme="minorHAnsi"/>
      <w:lang w:eastAsia="en-US"/>
    </w:rPr>
  </w:style>
  <w:style w:type="paragraph" w:customStyle="1" w:styleId="BD09111729E54F4CB8A34E9DAB5AE8E415">
    <w:name w:val="BD09111729E54F4CB8A34E9DAB5AE8E415"/>
    <w:rsid w:val="00A32E7A"/>
    <w:rPr>
      <w:rFonts w:eastAsiaTheme="minorHAnsi"/>
      <w:lang w:eastAsia="en-US"/>
    </w:rPr>
  </w:style>
  <w:style w:type="paragraph" w:customStyle="1" w:styleId="4C3A958C777C4BEF9322FC24BB6A349C21">
    <w:name w:val="4C3A958C777C4BEF9322FC24BB6A349C21"/>
    <w:rsid w:val="00AA1A7E"/>
    <w:rPr>
      <w:rFonts w:eastAsiaTheme="minorHAnsi"/>
      <w:lang w:eastAsia="en-US"/>
    </w:rPr>
  </w:style>
  <w:style w:type="paragraph" w:customStyle="1" w:styleId="4CC5823E695146D59CF6116ADDDB919D21">
    <w:name w:val="4CC5823E695146D59CF6116ADDDB919D21"/>
    <w:rsid w:val="00AA1A7E"/>
    <w:rPr>
      <w:rFonts w:eastAsiaTheme="minorHAnsi"/>
      <w:lang w:eastAsia="en-US"/>
    </w:rPr>
  </w:style>
  <w:style w:type="paragraph" w:customStyle="1" w:styleId="0F7CBE7E6DE34B36A2EA0D784C4D558E18">
    <w:name w:val="0F7CBE7E6DE34B36A2EA0D784C4D558E18"/>
    <w:rsid w:val="00AA1A7E"/>
    <w:rPr>
      <w:rFonts w:eastAsiaTheme="minorHAnsi"/>
      <w:lang w:eastAsia="en-US"/>
    </w:rPr>
  </w:style>
  <w:style w:type="paragraph" w:customStyle="1" w:styleId="C39D1B8E371146AF82C8C47F248AA36318">
    <w:name w:val="C39D1B8E371146AF82C8C47F248AA36318"/>
    <w:rsid w:val="00AA1A7E"/>
    <w:rPr>
      <w:rFonts w:eastAsiaTheme="minorHAnsi"/>
      <w:lang w:eastAsia="en-US"/>
    </w:rPr>
  </w:style>
  <w:style w:type="paragraph" w:customStyle="1" w:styleId="40BFADC037F94FDAAD95BFF7AFA9477719">
    <w:name w:val="40BFADC037F94FDAAD95BFF7AFA9477719"/>
    <w:rsid w:val="00AA1A7E"/>
    <w:rPr>
      <w:rFonts w:eastAsiaTheme="minorHAnsi"/>
      <w:lang w:eastAsia="en-US"/>
    </w:rPr>
  </w:style>
  <w:style w:type="paragraph" w:customStyle="1" w:styleId="1E3598A36A2F4675B4687FEC2EA792D219">
    <w:name w:val="1E3598A36A2F4675B4687FEC2EA792D2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9">
    <w:name w:val="47D789F3540F4E68A7BF3DAAA50570EB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9">
    <w:name w:val="F1EBE82BEE1641C79F0DD3EE82E444A0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8">
    <w:name w:val="3DBC83F3AFA54245A5CDD42D2FFD75B318"/>
    <w:rsid w:val="00AA1A7E"/>
    <w:rPr>
      <w:rFonts w:eastAsiaTheme="minorHAnsi"/>
      <w:lang w:eastAsia="en-US"/>
    </w:rPr>
  </w:style>
  <w:style w:type="paragraph" w:customStyle="1" w:styleId="92744FBC6D97465ABC8568947B4EBCD318">
    <w:name w:val="92744FBC6D97465ABC8568947B4EBCD318"/>
    <w:rsid w:val="00AA1A7E"/>
    <w:rPr>
      <w:rFonts w:eastAsiaTheme="minorHAnsi"/>
      <w:lang w:eastAsia="en-US"/>
    </w:rPr>
  </w:style>
  <w:style w:type="paragraph" w:customStyle="1" w:styleId="D23B39F5BF78483D872959208477A7AA18">
    <w:name w:val="D23B39F5BF78483D872959208477A7AA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8">
    <w:name w:val="2CEF1B0FE1E5461DBAD72CFBFCA67E97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8">
    <w:name w:val="97294AED0D7445BABE1F28E24332551018"/>
    <w:rsid w:val="00AA1A7E"/>
    <w:rPr>
      <w:rFonts w:eastAsiaTheme="minorHAnsi"/>
      <w:lang w:eastAsia="en-US"/>
    </w:rPr>
  </w:style>
  <w:style w:type="paragraph" w:customStyle="1" w:styleId="25CE1928E1D440CBB68A63D53529A2F916">
    <w:name w:val="25CE1928E1D440CBB68A63D53529A2F916"/>
    <w:rsid w:val="00AA1A7E"/>
    <w:rPr>
      <w:rFonts w:eastAsiaTheme="minorHAnsi"/>
      <w:lang w:eastAsia="en-US"/>
    </w:rPr>
  </w:style>
  <w:style w:type="paragraph" w:customStyle="1" w:styleId="D02E8C85F0154B108B926E70730DECF216">
    <w:name w:val="D02E8C85F0154B108B926E70730DECF216"/>
    <w:rsid w:val="00AA1A7E"/>
    <w:rPr>
      <w:rFonts w:eastAsiaTheme="minorHAnsi"/>
      <w:lang w:eastAsia="en-US"/>
    </w:rPr>
  </w:style>
  <w:style w:type="paragraph" w:customStyle="1" w:styleId="BD09111729E54F4CB8A34E9DAB5AE8E416">
    <w:name w:val="BD09111729E54F4CB8A34E9DAB5AE8E416"/>
    <w:rsid w:val="00AA1A7E"/>
    <w:rPr>
      <w:rFonts w:eastAsiaTheme="minorHAnsi"/>
      <w:lang w:eastAsia="en-US"/>
    </w:rPr>
  </w:style>
  <w:style w:type="paragraph" w:customStyle="1" w:styleId="4C3A958C777C4BEF9322FC24BB6A349C22">
    <w:name w:val="4C3A958C777C4BEF9322FC24BB6A349C22"/>
    <w:rsid w:val="004A11FA"/>
    <w:rPr>
      <w:rFonts w:eastAsiaTheme="minorHAnsi"/>
      <w:lang w:eastAsia="en-US"/>
    </w:rPr>
  </w:style>
  <w:style w:type="paragraph" w:customStyle="1" w:styleId="4CC5823E695146D59CF6116ADDDB919D22">
    <w:name w:val="4CC5823E695146D59CF6116ADDDB919D22"/>
    <w:rsid w:val="004A11FA"/>
    <w:rPr>
      <w:rFonts w:eastAsiaTheme="minorHAnsi"/>
      <w:lang w:eastAsia="en-US"/>
    </w:rPr>
  </w:style>
  <w:style w:type="paragraph" w:customStyle="1" w:styleId="0F7CBE7E6DE34B36A2EA0D784C4D558E19">
    <w:name w:val="0F7CBE7E6DE34B36A2EA0D784C4D558E19"/>
    <w:rsid w:val="004A11FA"/>
    <w:rPr>
      <w:rFonts w:eastAsiaTheme="minorHAnsi"/>
      <w:lang w:eastAsia="en-US"/>
    </w:rPr>
  </w:style>
  <w:style w:type="paragraph" w:customStyle="1" w:styleId="C39D1B8E371146AF82C8C47F248AA36319">
    <w:name w:val="C39D1B8E371146AF82C8C47F248AA36319"/>
    <w:rsid w:val="004A11FA"/>
    <w:rPr>
      <w:rFonts w:eastAsiaTheme="minorHAnsi"/>
      <w:lang w:eastAsia="en-US"/>
    </w:rPr>
  </w:style>
  <w:style w:type="paragraph" w:customStyle="1" w:styleId="40BFADC037F94FDAAD95BFF7AFA9477720">
    <w:name w:val="40BFADC037F94FDAAD95BFF7AFA9477720"/>
    <w:rsid w:val="004A11FA"/>
    <w:rPr>
      <w:rFonts w:eastAsiaTheme="minorHAnsi"/>
      <w:lang w:eastAsia="en-US"/>
    </w:rPr>
  </w:style>
  <w:style w:type="paragraph" w:customStyle="1" w:styleId="1E3598A36A2F4675B4687FEC2EA792D220">
    <w:name w:val="1E3598A36A2F4675B4687FEC2EA792D2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0">
    <w:name w:val="47D789F3540F4E68A7BF3DAAA50570EB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0">
    <w:name w:val="F1EBE82BEE1641C79F0DD3EE82E444A0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9">
    <w:name w:val="3DBC83F3AFA54245A5CDD42D2FFD75B319"/>
    <w:rsid w:val="004A11FA"/>
    <w:rPr>
      <w:rFonts w:eastAsiaTheme="minorHAnsi"/>
      <w:lang w:eastAsia="en-US"/>
    </w:rPr>
  </w:style>
  <w:style w:type="paragraph" w:customStyle="1" w:styleId="92744FBC6D97465ABC8568947B4EBCD319">
    <w:name w:val="92744FBC6D97465ABC8568947B4EBCD319"/>
    <w:rsid w:val="004A11FA"/>
    <w:rPr>
      <w:rFonts w:eastAsiaTheme="minorHAnsi"/>
      <w:lang w:eastAsia="en-US"/>
    </w:rPr>
  </w:style>
  <w:style w:type="paragraph" w:customStyle="1" w:styleId="D23B39F5BF78483D872959208477A7AA19">
    <w:name w:val="D23B39F5BF78483D872959208477A7AA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9">
    <w:name w:val="2CEF1B0FE1E5461DBAD72CFBFCA67E97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9">
    <w:name w:val="97294AED0D7445BABE1F28E24332551019"/>
    <w:rsid w:val="004A11FA"/>
    <w:rPr>
      <w:rFonts w:eastAsiaTheme="minorHAnsi"/>
      <w:lang w:eastAsia="en-US"/>
    </w:rPr>
  </w:style>
  <w:style w:type="paragraph" w:customStyle="1" w:styleId="25CE1928E1D440CBB68A63D53529A2F917">
    <w:name w:val="25CE1928E1D440CBB68A63D53529A2F917"/>
    <w:rsid w:val="004A11FA"/>
    <w:rPr>
      <w:rFonts w:eastAsiaTheme="minorHAnsi"/>
      <w:lang w:eastAsia="en-US"/>
    </w:rPr>
  </w:style>
  <w:style w:type="paragraph" w:customStyle="1" w:styleId="D02E8C85F0154B108B926E70730DECF217">
    <w:name w:val="D02E8C85F0154B108B926E70730DECF217"/>
    <w:rsid w:val="004A11FA"/>
    <w:rPr>
      <w:rFonts w:eastAsiaTheme="minorHAnsi"/>
      <w:lang w:eastAsia="en-US"/>
    </w:rPr>
  </w:style>
  <w:style w:type="paragraph" w:customStyle="1" w:styleId="BD09111729E54F4CB8A34E9DAB5AE8E417">
    <w:name w:val="BD09111729E54F4CB8A34E9DAB5AE8E417"/>
    <w:rsid w:val="004A11FA"/>
    <w:rPr>
      <w:rFonts w:eastAsiaTheme="minorHAnsi"/>
      <w:lang w:eastAsia="en-US"/>
    </w:rPr>
  </w:style>
  <w:style w:type="paragraph" w:customStyle="1" w:styleId="4C3A958C777C4BEF9322FC24BB6A349C23">
    <w:name w:val="4C3A958C777C4BEF9322FC24BB6A349C23"/>
    <w:rsid w:val="004A11FA"/>
    <w:rPr>
      <w:rFonts w:eastAsiaTheme="minorHAnsi"/>
      <w:lang w:eastAsia="en-US"/>
    </w:rPr>
  </w:style>
  <w:style w:type="paragraph" w:customStyle="1" w:styleId="4CC5823E695146D59CF6116ADDDB919D23">
    <w:name w:val="4CC5823E695146D59CF6116ADDDB919D23"/>
    <w:rsid w:val="004A11FA"/>
    <w:rPr>
      <w:rFonts w:eastAsiaTheme="minorHAnsi"/>
      <w:lang w:eastAsia="en-US"/>
    </w:rPr>
  </w:style>
  <w:style w:type="paragraph" w:customStyle="1" w:styleId="0F7CBE7E6DE34B36A2EA0D784C4D558E20">
    <w:name w:val="0F7CBE7E6DE34B36A2EA0D784C4D558E20"/>
    <w:rsid w:val="004A11FA"/>
    <w:rPr>
      <w:rFonts w:eastAsiaTheme="minorHAnsi"/>
      <w:lang w:eastAsia="en-US"/>
    </w:rPr>
  </w:style>
  <w:style w:type="paragraph" w:customStyle="1" w:styleId="C39D1B8E371146AF82C8C47F248AA36320">
    <w:name w:val="C39D1B8E371146AF82C8C47F248AA36320"/>
    <w:rsid w:val="004A11FA"/>
    <w:rPr>
      <w:rFonts w:eastAsiaTheme="minorHAnsi"/>
      <w:lang w:eastAsia="en-US"/>
    </w:rPr>
  </w:style>
  <w:style w:type="paragraph" w:customStyle="1" w:styleId="40BFADC037F94FDAAD95BFF7AFA9477721">
    <w:name w:val="40BFADC037F94FDAAD95BFF7AFA9477721"/>
    <w:rsid w:val="004A11FA"/>
    <w:rPr>
      <w:rFonts w:eastAsiaTheme="minorHAnsi"/>
      <w:lang w:eastAsia="en-US"/>
    </w:rPr>
  </w:style>
  <w:style w:type="paragraph" w:customStyle="1" w:styleId="1E3598A36A2F4675B4687FEC2EA792D221">
    <w:name w:val="1E3598A36A2F4675B4687FEC2EA792D2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1">
    <w:name w:val="47D789F3540F4E68A7BF3DAAA50570EB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1">
    <w:name w:val="F1EBE82BEE1641C79F0DD3EE82E444A0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0">
    <w:name w:val="3DBC83F3AFA54245A5CDD42D2FFD75B320"/>
    <w:rsid w:val="004A11FA"/>
    <w:rPr>
      <w:rFonts w:eastAsiaTheme="minorHAnsi"/>
      <w:lang w:eastAsia="en-US"/>
    </w:rPr>
  </w:style>
  <w:style w:type="paragraph" w:customStyle="1" w:styleId="92744FBC6D97465ABC8568947B4EBCD320">
    <w:name w:val="92744FBC6D97465ABC8568947B4EBCD320"/>
    <w:rsid w:val="004A11FA"/>
    <w:rPr>
      <w:rFonts w:eastAsiaTheme="minorHAnsi"/>
      <w:lang w:eastAsia="en-US"/>
    </w:rPr>
  </w:style>
  <w:style w:type="paragraph" w:customStyle="1" w:styleId="D23B39F5BF78483D872959208477A7AA20">
    <w:name w:val="D23B39F5BF78483D872959208477A7AA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0">
    <w:name w:val="2CEF1B0FE1E5461DBAD72CFBFCA67E97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0">
    <w:name w:val="97294AED0D7445BABE1F28E24332551020"/>
    <w:rsid w:val="004A11FA"/>
    <w:rPr>
      <w:rFonts w:eastAsiaTheme="minorHAnsi"/>
      <w:lang w:eastAsia="en-US"/>
    </w:rPr>
  </w:style>
  <w:style w:type="paragraph" w:customStyle="1" w:styleId="25CE1928E1D440CBB68A63D53529A2F918">
    <w:name w:val="25CE1928E1D440CBB68A63D53529A2F918"/>
    <w:rsid w:val="004A11FA"/>
    <w:rPr>
      <w:rFonts w:eastAsiaTheme="minorHAnsi"/>
      <w:lang w:eastAsia="en-US"/>
    </w:rPr>
  </w:style>
  <w:style w:type="paragraph" w:customStyle="1" w:styleId="D02E8C85F0154B108B926E70730DECF218">
    <w:name w:val="D02E8C85F0154B108B926E70730DECF218"/>
    <w:rsid w:val="004A11FA"/>
    <w:rPr>
      <w:rFonts w:eastAsiaTheme="minorHAnsi"/>
      <w:lang w:eastAsia="en-US"/>
    </w:rPr>
  </w:style>
  <w:style w:type="paragraph" w:customStyle="1" w:styleId="BD09111729E54F4CB8A34E9DAB5AE8E418">
    <w:name w:val="BD09111729E54F4CB8A34E9DAB5AE8E418"/>
    <w:rsid w:val="004A11FA"/>
    <w:rPr>
      <w:rFonts w:eastAsiaTheme="minorHAnsi"/>
      <w:lang w:eastAsia="en-US"/>
    </w:rPr>
  </w:style>
  <w:style w:type="paragraph" w:customStyle="1" w:styleId="4C3A958C777C4BEF9322FC24BB6A349C24">
    <w:name w:val="4C3A958C777C4BEF9322FC24BB6A349C24"/>
    <w:rsid w:val="004A11FA"/>
    <w:rPr>
      <w:rFonts w:eastAsiaTheme="minorHAnsi"/>
      <w:lang w:eastAsia="en-US"/>
    </w:rPr>
  </w:style>
  <w:style w:type="paragraph" w:customStyle="1" w:styleId="4CC5823E695146D59CF6116ADDDB919D24">
    <w:name w:val="4CC5823E695146D59CF6116ADDDB919D24"/>
    <w:rsid w:val="004A11FA"/>
    <w:rPr>
      <w:rFonts w:eastAsiaTheme="minorHAnsi"/>
      <w:lang w:eastAsia="en-US"/>
    </w:rPr>
  </w:style>
  <w:style w:type="paragraph" w:customStyle="1" w:styleId="0F7CBE7E6DE34B36A2EA0D784C4D558E21">
    <w:name w:val="0F7CBE7E6DE34B36A2EA0D784C4D558E21"/>
    <w:rsid w:val="004A11FA"/>
    <w:rPr>
      <w:rFonts w:eastAsiaTheme="minorHAnsi"/>
      <w:lang w:eastAsia="en-US"/>
    </w:rPr>
  </w:style>
  <w:style w:type="paragraph" w:customStyle="1" w:styleId="C39D1B8E371146AF82C8C47F248AA36321">
    <w:name w:val="C39D1B8E371146AF82C8C47F248AA36321"/>
    <w:rsid w:val="004A11FA"/>
    <w:rPr>
      <w:rFonts w:eastAsiaTheme="minorHAnsi"/>
      <w:lang w:eastAsia="en-US"/>
    </w:rPr>
  </w:style>
  <w:style w:type="paragraph" w:customStyle="1" w:styleId="40BFADC037F94FDAAD95BFF7AFA9477722">
    <w:name w:val="40BFADC037F94FDAAD95BFF7AFA9477722"/>
    <w:rsid w:val="004A11FA"/>
    <w:rPr>
      <w:rFonts w:eastAsiaTheme="minorHAnsi"/>
      <w:lang w:eastAsia="en-US"/>
    </w:rPr>
  </w:style>
  <w:style w:type="paragraph" w:customStyle="1" w:styleId="1E3598A36A2F4675B4687FEC2EA792D222">
    <w:name w:val="1E3598A36A2F4675B4687FEC2EA792D2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2">
    <w:name w:val="47D789F3540F4E68A7BF3DAAA50570EB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2">
    <w:name w:val="F1EBE82BEE1641C79F0DD3EE82E444A0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1">
    <w:name w:val="3DBC83F3AFA54245A5CDD42D2FFD75B321"/>
    <w:rsid w:val="004A11FA"/>
    <w:rPr>
      <w:rFonts w:eastAsiaTheme="minorHAnsi"/>
      <w:lang w:eastAsia="en-US"/>
    </w:rPr>
  </w:style>
  <w:style w:type="paragraph" w:customStyle="1" w:styleId="92744FBC6D97465ABC8568947B4EBCD321">
    <w:name w:val="92744FBC6D97465ABC8568947B4EBCD321"/>
    <w:rsid w:val="004A11FA"/>
    <w:rPr>
      <w:rFonts w:eastAsiaTheme="minorHAnsi"/>
      <w:lang w:eastAsia="en-US"/>
    </w:rPr>
  </w:style>
  <w:style w:type="paragraph" w:customStyle="1" w:styleId="D23B39F5BF78483D872959208477A7AA21">
    <w:name w:val="D23B39F5BF78483D872959208477A7AA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1">
    <w:name w:val="2CEF1B0FE1E5461DBAD72CFBFCA67E97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1">
    <w:name w:val="97294AED0D7445BABE1F28E24332551021"/>
    <w:rsid w:val="004A11FA"/>
    <w:rPr>
      <w:rFonts w:eastAsiaTheme="minorHAnsi"/>
      <w:lang w:eastAsia="en-US"/>
    </w:rPr>
  </w:style>
  <w:style w:type="paragraph" w:customStyle="1" w:styleId="25CE1928E1D440CBB68A63D53529A2F919">
    <w:name w:val="25CE1928E1D440CBB68A63D53529A2F919"/>
    <w:rsid w:val="004A11FA"/>
    <w:rPr>
      <w:rFonts w:eastAsiaTheme="minorHAnsi"/>
      <w:lang w:eastAsia="en-US"/>
    </w:rPr>
  </w:style>
  <w:style w:type="paragraph" w:customStyle="1" w:styleId="D02E8C85F0154B108B926E70730DECF219">
    <w:name w:val="D02E8C85F0154B108B926E70730DECF219"/>
    <w:rsid w:val="004A11FA"/>
    <w:rPr>
      <w:rFonts w:eastAsiaTheme="minorHAnsi"/>
      <w:lang w:eastAsia="en-US"/>
    </w:rPr>
  </w:style>
  <w:style w:type="paragraph" w:customStyle="1" w:styleId="BD09111729E54F4CB8A34E9DAB5AE8E419">
    <w:name w:val="BD09111729E54F4CB8A34E9DAB5AE8E419"/>
    <w:rsid w:val="004A11FA"/>
    <w:rPr>
      <w:rFonts w:eastAsiaTheme="minorHAnsi"/>
      <w:lang w:eastAsia="en-US"/>
    </w:rPr>
  </w:style>
  <w:style w:type="paragraph" w:customStyle="1" w:styleId="4C3A958C777C4BEF9322FC24BB6A349C25">
    <w:name w:val="4C3A958C777C4BEF9322FC24BB6A349C25"/>
    <w:rsid w:val="004A11FA"/>
    <w:rPr>
      <w:rFonts w:eastAsiaTheme="minorHAnsi"/>
      <w:lang w:eastAsia="en-US"/>
    </w:rPr>
  </w:style>
  <w:style w:type="paragraph" w:customStyle="1" w:styleId="4CC5823E695146D59CF6116ADDDB919D25">
    <w:name w:val="4CC5823E695146D59CF6116ADDDB919D25"/>
    <w:rsid w:val="004A11FA"/>
    <w:rPr>
      <w:rFonts w:eastAsiaTheme="minorHAnsi"/>
      <w:lang w:eastAsia="en-US"/>
    </w:rPr>
  </w:style>
  <w:style w:type="paragraph" w:customStyle="1" w:styleId="0F7CBE7E6DE34B36A2EA0D784C4D558E22">
    <w:name w:val="0F7CBE7E6DE34B36A2EA0D784C4D558E22"/>
    <w:rsid w:val="004A11FA"/>
    <w:rPr>
      <w:rFonts w:eastAsiaTheme="minorHAnsi"/>
      <w:lang w:eastAsia="en-US"/>
    </w:rPr>
  </w:style>
  <w:style w:type="paragraph" w:customStyle="1" w:styleId="C39D1B8E371146AF82C8C47F248AA36322">
    <w:name w:val="C39D1B8E371146AF82C8C47F248AA36322"/>
    <w:rsid w:val="004A11FA"/>
    <w:rPr>
      <w:rFonts w:eastAsiaTheme="minorHAnsi"/>
      <w:lang w:eastAsia="en-US"/>
    </w:rPr>
  </w:style>
  <w:style w:type="paragraph" w:customStyle="1" w:styleId="40BFADC037F94FDAAD95BFF7AFA9477723">
    <w:name w:val="40BFADC037F94FDAAD95BFF7AFA9477723"/>
    <w:rsid w:val="004A11FA"/>
    <w:rPr>
      <w:rFonts w:eastAsiaTheme="minorHAnsi"/>
      <w:lang w:eastAsia="en-US"/>
    </w:rPr>
  </w:style>
  <w:style w:type="paragraph" w:customStyle="1" w:styleId="1E3598A36A2F4675B4687FEC2EA792D223">
    <w:name w:val="1E3598A36A2F4675B4687FEC2EA792D2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3">
    <w:name w:val="47D789F3540F4E68A7BF3DAAA50570EB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3">
    <w:name w:val="F1EBE82BEE1641C79F0DD3EE82E444A0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2">
    <w:name w:val="3DBC83F3AFA54245A5CDD42D2FFD75B322"/>
    <w:rsid w:val="004A11FA"/>
    <w:rPr>
      <w:rFonts w:eastAsiaTheme="minorHAnsi"/>
      <w:lang w:eastAsia="en-US"/>
    </w:rPr>
  </w:style>
  <w:style w:type="paragraph" w:customStyle="1" w:styleId="92744FBC6D97465ABC8568947B4EBCD322">
    <w:name w:val="92744FBC6D97465ABC8568947B4EBCD322"/>
    <w:rsid w:val="004A11FA"/>
    <w:rPr>
      <w:rFonts w:eastAsiaTheme="minorHAnsi"/>
      <w:lang w:eastAsia="en-US"/>
    </w:rPr>
  </w:style>
  <w:style w:type="paragraph" w:customStyle="1" w:styleId="D23B39F5BF78483D872959208477A7AA22">
    <w:name w:val="D23B39F5BF78483D872959208477A7AA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2">
    <w:name w:val="2CEF1B0FE1E5461DBAD72CFBFCA67E97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2">
    <w:name w:val="97294AED0D7445BABE1F28E24332551022"/>
    <w:rsid w:val="004A11FA"/>
    <w:rPr>
      <w:rFonts w:eastAsiaTheme="minorHAnsi"/>
      <w:lang w:eastAsia="en-US"/>
    </w:rPr>
  </w:style>
  <w:style w:type="paragraph" w:customStyle="1" w:styleId="25CE1928E1D440CBB68A63D53529A2F920">
    <w:name w:val="25CE1928E1D440CBB68A63D53529A2F920"/>
    <w:rsid w:val="004A11FA"/>
    <w:rPr>
      <w:rFonts w:eastAsiaTheme="minorHAnsi"/>
      <w:lang w:eastAsia="en-US"/>
    </w:rPr>
  </w:style>
  <w:style w:type="paragraph" w:customStyle="1" w:styleId="D02E8C85F0154B108B926E70730DECF220">
    <w:name w:val="D02E8C85F0154B108B926E70730DECF220"/>
    <w:rsid w:val="004A11FA"/>
    <w:rPr>
      <w:rFonts w:eastAsiaTheme="minorHAnsi"/>
      <w:lang w:eastAsia="en-US"/>
    </w:rPr>
  </w:style>
  <w:style w:type="paragraph" w:customStyle="1" w:styleId="BD09111729E54F4CB8A34E9DAB5AE8E420">
    <w:name w:val="BD09111729E54F4CB8A34E9DAB5AE8E420"/>
    <w:rsid w:val="004A11FA"/>
    <w:rPr>
      <w:rFonts w:eastAsiaTheme="minorHAnsi"/>
      <w:lang w:eastAsia="en-US"/>
    </w:rPr>
  </w:style>
  <w:style w:type="paragraph" w:customStyle="1" w:styleId="4C3A958C777C4BEF9322FC24BB6A349C26">
    <w:name w:val="4C3A958C777C4BEF9322FC24BB6A349C26"/>
    <w:rsid w:val="004A11FA"/>
    <w:rPr>
      <w:rFonts w:eastAsiaTheme="minorHAnsi"/>
      <w:lang w:eastAsia="en-US"/>
    </w:rPr>
  </w:style>
  <w:style w:type="paragraph" w:customStyle="1" w:styleId="4CC5823E695146D59CF6116ADDDB919D26">
    <w:name w:val="4CC5823E695146D59CF6116ADDDB919D26"/>
    <w:rsid w:val="004A11FA"/>
    <w:rPr>
      <w:rFonts w:eastAsiaTheme="minorHAnsi"/>
      <w:lang w:eastAsia="en-US"/>
    </w:rPr>
  </w:style>
  <w:style w:type="paragraph" w:customStyle="1" w:styleId="0F7CBE7E6DE34B36A2EA0D784C4D558E23">
    <w:name w:val="0F7CBE7E6DE34B36A2EA0D784C4D558E23"/>
    <w:rsid w:val="004A11FA"/>
    <w:rPr>
      <w:rFonts w:eastAsiaTheme="minorHAnsi"/>
      <w:lang w:eastAsia="en-US"/>
    </w:rPr>
  </w:style>
  <w:style w:type="paragraph" w:customStyle="1" w:styleId="C39D1B8E371146AF82C8C47F248AA36323">
    <w:name w:val="C39D1B8E371146AF82C8C47F248AA36323"/>
    <w:rsid w:val="004A11FA"/>
    <w:rPr>
      <w:rFonts w:eastAsiaTheme="minorHAnsi"/>
      <w:lang w:eastAsia="en-US"/>
    </w:rPr>
  </w:style>
  <w:style w:type="paragraph" w:customStyle="1" w:styleId="40BFADC037F94FDAAD95BFF7AFA9477724">
    <w:name w:val="40BFADC037F94FDAAD95BFF7AFA9477724"/>
    <w:rsid w:val="004A11FA"/>
    <w:rPr>
      <w:rFonts w:eastAsiaTheme="minorHAnsi"/>
      <w:lang w:eastAsia="en-US"/>
    </w:rPr>
  </w:style>
  <w:style w:type="paragraph" w:customStyle="1" w:styleId="1E3598A36A2F4675B4687FEC2EA792D224">
    <w:name w:val="1E3598A36A2F4675B4687FEC2EA792D2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4">
    <w:name w:val="47D789F3540F4E68A7BF3DAAA50570EB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4">
    <w:name w:val="F1EBE82BEE1641C79F0DD3EE82E444A0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3">
    <w:name w:val="3DBC83F3AFA54245A5CDD42D2FFD75B323"/>
    <w:rsid w:val="004A11FA"/>
    <w:rPr>
      <w:rFonts w:eastAsiaTheme="minorHAnsi"/>
      <w:lang w:eastAsia="en-US"/>
    </w:rPr>
  </w:style>
  <w:style w:type="paragraph" w:customStyle="1" w:styleId="92744FBC6D97465ABC8568947B4EBCD323">
    <w:name w:val="92744FBC6D97465ABC8568947B4EBCD323"/>
    <w:rsid w:val="004A11FA"/>
    <w:rPr>
      <w:rFonts w:eastAsiaTheme="minorHAnsi"/>
      <w:lang w:eastAsia="en-US"/>
    </w:rPr>
  </w:style>
  <w:style w:type="paragraph" w:customStyle="1" w:styleId="D23B39F5BF78483D872959208477A7AA23">
    <w:name w:val="D23B39F5BF78483D872959208477A7AA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3">
    <w:name w:val="2CEF1B0FE1E5461DBAD72CFBFCA67E97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3">
    <w:name w:val="97294AED0D7445BABE1F28E24332551023"/>
    <w:rsid w:val="004A11FA"/>
    <w:rPr>
      <w:rFonts w:eastAsiaTheme="minorHAnsi"/>
      <w:lang w:eastAsia="en-US"/>
    </w:rPr>
  </w:style>
  <w:style w:type="paragraph" w:customStyle="1" w:styleId="25CE1928E1D440CBB68A63D53529A2F921">
    <w:name w:val="25CE1928E1D440CBB68A63D53529A2F921"/>
    <w:rsid w:val="004A11FA"/>
    <w:rPr>
      <w:rFonts w:eastAsiaTheme="minorHAnsi"/>
      <w:lang w:eastAsia="en-US"/>
    </w:rPr>
  </w:style>
  <w:style w:type="paragraph" w:customStyle="1" w:styleId="D02E8C85F0154B108B926E70730DECF221">
    <w:name w:val="D02E8C85F0154B108B926E70730DECF221"/>
    <w:rsid w:val="004A11FA"/>
    <w:rPr>
      <w:rFonts w:eastAsiaTheme="minorHAnsi"/>
      <w:lang w:eastAsia="en-US"/>
    </w:rPr>
  </w:style>
  <w:style w:type="paragraph" w:customStyle="1" w:styleId="BD09111729E54F4CB8A34E9DAB5AE8E421">
    <w:name w:val="BD09111729E54F4CB8A34E9DAB5AE8E421"/>
    <w:rsid w:val="004A11FA"/>
    <w:rPr>
      <w:rFonts w:eastAsiaTheme="minorHAnsi"/>
      <w:lang w:eastAsia="en-US"/>
    </w:rPr>
  </w:style>
  <w:style w:type="paragraph" w:customStyle="1" w:styleId="4C3A958C777C4BEF9322FC24BB6A349C27">
    <w:name w:val="4C3A958C777C4BEF9322FC24BB6A349C27"/>
    <w:rsid w:val="004A11FA"/>
    <w:rPr>
      <w:rFonts w:eastAsiaTheme="minorHAnsi"/>
      <w:lang w:eastAsia="en-US"/>
    </w:rPr>
  </w:style>
  <w:style w:type="paragraph" w:customStyle="1" w:styleId="4CC5823E695146D59CF6116ADDDB919D27">
    <w:name w:val="4CC5823E695146D59CF6116ADDDB919D27"/>
    <w:rsid w:val="004A11FA"/>
    <w:rPr>
      <w:rFonts w:eastAsiaTheme="minorHAnsi"/>
      <w:lang w:eastAsia="en-US"/>
    </w:rPr>
  </w:style>
  <w:style w:type="paragraph" w:customStyle="1" w:styleId="0F7CBE7E6DE34B36A2EA0D784C4D558E24">
    <w:name w:val="0F7CBE7E6DE34B36A2EA0D784C4D558E24"/>
    <w:rsid w:val="004A11FA"/>
    <w:rPr>
      <w:rFonts w:eastAsiaTheme="minorHAnsi"/>
      <w:lang w:eastAsia="en-US"/>
    </w:rPr>
  </w:style>
  <w:style w:type="paragraph" w:customStyle="1" w:styleId="C39D1B8E371146AF82C8C47F248AA36324">
    <w:name w:val="C39D1B8E371146AF82C8C47F248AA36324"/>
    <w:rsid w:val="004A11FA"/>
    <w:rPr>
      <w:rFonts w:eastAsiaTheme="minorHAnsi"/>
      <w:lang w:eastAsia="en-US"/>
    </w:rPr>
  </w:style>
  <w:style w:type="paragraph" w:customStyle="1" w:styleId="40BFADC037F94FDAAD95BFF7AFA9477725">
    <w:name w:val="40BFADC037F94FDAAD95BFF7AFA9477725"/>
    <w:rsid w:val="004A11FA"/>
    <w:rPr>
      <w:rFonts w:eastAsiaTheme="minorHAnsi"/>
      <w:lang w:eastAsia="en-US"/>
    </w:rPr>
  </w:style>
  <w:style w:type="paragraph" w:customStyle="1" w:styleId="1E3598A36A2F4675B4687FEC2EA792D225">
    <w:name w:val="1E3598A36A2F4675B4687FEC2EA792D2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5">
    <w:name w:val="47D789F3540F4E68A7BF3DAAA50570EB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5">
    <w:name w:val="F1EBE82BEE1641C79F0DD3EE82E444A0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4">
    <w:name w:val="3DBC83F3AFA54245A5CDD42D2FFD75B324"/>
    <w:rsid w:val="004A11FA"/>
    <w:rPr>
      <w:rFonts w:eastAsiaTheme="minorHAnsi"/>
      <w:lang w:eastAsia="en-US"/>
    </w:rPr>
  </w:style>
  <w:style w:type="paragraph" w:customStyle="1" w:styleId="92744FBC6D97465ABC8568947B4EBCD324">
    <w:name w:val="92744FBC6D97465ABC8568947B4EBCD324"/>
    <w:rsid w:val="004A11FA"/>
    <w:rPr>
      <w:rFonts w:eastAsiaTheme="minorHAnsi"/>
      <w:lang w:eastAsia="en-US"/>
    </w:rPr>
  </w:style>
  <w:style w:type="paragraph" w:customStyle="1" w:styleId="D23B39F5BF78483D872959208477A7AA24">
    <w:name w:val="D23B39F5BF78483D872959208477A7AA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4">
    <w:name w:val="2CEF1B0FE1E5461DBAD72CFBFCA67E97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4">
    <w:name w:val="97294AED0D7445BABE1F28E24332551024"/>
    <w:rsid w:val="004A11FA"/>
    <w:rPr>
      <w:rFonts w:eastAsiaTheme="minorHAnsi"/>
      <w:lang w:eastAsia="en-US"/>
    </w:rPr>
  </w:style>
  <w:style w:type="paragraph" w:customStyle="1" w:styleId="25CE1928E1D440CBB68A63D53529A2F922">
    <w:name w:val="25CE1928E1D440CBB68A63D53529A2F922"/>
    <w:rsid w:val="004A11FA"/>
    <w:rPr>
      <w:rFonts w:eastAsiaTheme="minorHAnsi"/>
      <w:lang w:eastAsia="en-US"/>
    </w:rPr>
  </w:style>
  <w:style w:type="paragraph" w:customStyle="1" w:styleId="D02E8C85F0154B108B926E70730DECF222">
    <w:name w:val="D02E8C85F0154B108B926E70730DECF222"/>
    <w:rsid w:val="004A11FA"/>
    <w:rPr>
      <w:rFonts w:eastAsiaTheme="minorHAnsi"/>
      <w:lang w:eastAsia="en-US"/>
    </w:rPr>
  </w:style>
  <w:style w:type="paragraph" w:customStyle="1" w:styleId="BD09111729E54F4CB8A34E9DAB5AE8E422">
    <w:name w:val="BD09111729E54F4CB8A34E9DAB5AE8E422"/>
    <w:rsid w:val="004A11FA"/>
    <w:rPr>
      <w:rFonts w:eastAsiaTheme="minorHAnsi"/>
      <w:lang w:eastAsia="en-US"/>
    </w:rPr>
  </w:style>
  <w:style w:type="paragraph" w:customStyle="1" w:styleId="4C3A958C777C4BEF9322FC24BB6A349C28">
    <w:name w:val="4C3A958C777C4BEF9322FC24BB6A349C28"/>
    <w:rsid w:val="00D85450"/>
    <w:rPr>
      <w:rFonts w:eastAsiaTheme="minorHAnsi"/>
      <w:lang w:eastAsia="en-US"/>
    </w:rPr>
  </w:style>
  <w:style w:type="paragraph" w:customStyle="1" w:styleId="4CC5823E695146D59CF6116ADDDB919D28">
    <w:name w:val="4CC5823E695146D59CF6116ADDDB919D28"/>
    <w:rsid w:val="00D85450"/>
    <w:rPr>
      <w:rFonts w:eastAsiaTheme="minorHAnsi"/>
      <w:lang w:eastAsia="en-US"/>
    </w:rPr>
  </w:style>
  <w:style w:type="paragraph" w:customStyle="1" w:styleId="0F7CBE7E6DE34B36A2EA0D784C4D558E25">
    <w:name w:val="0F7CBE7E6DE34B36A2EA0D784C4D558E25"/>
    <w:rsid w:val="00D85450"/>
    <w:rPr>
      <w:rFonts w:eastAsiaTheme="minorHAnsi"/>
      <w:lang w:eastAsia="en-US"/>
    </w:rPr>
  </w:style>
  <w:style w:type="paragraph" w:customStyle="1" w:styleId="C39D1B8E371146AF82C8C47F248AA36325">
    <w:name w:val="C39D1B8E371146AF82C8C47F248AA36325"/>
    <w:rsid w:val="00D85450"/>
    <w:rPr>
      <w:rFonts w:eastAsiaTheme="minorHAnsi"/>
      <w:lang w:eastAsia="en-US"/>
    </w:rPr>
  </w:style>
  <w:style w:type="paragraph" w:customStyle="1" w:styleId="40BFADC037F94FDAAD95BFF7AFA9477726">
    <w:name w:val="40BFADC037F94FDAAD95BFF7AFA9477726"/>
    <w:rsid w:val="00D85450"/>
    <w:rPr>
      <w:rFonts w:eastAsiaTheme="minorHAnsi"/>
      <w:lang w:eastAsia="en-US"/>
    </w:rPr>
  </w:style>
  <w:style w:type="paragraph" w:customStyle="1" w:styleId="1E3598A36A2F4675B4687FEC2EA792D226">
    <w:name w:val="1E3598A36A2F4675B4687FEC2EA792D2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6">
    <w:name w:val="47D789F3540F4E68A7BF3DAAA50570EB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6">
    <w:name w:val="F1EBE82BEE1641C79F0DD3EE82E444A0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5">
    <w:name w:val="3DBC83F3AFA54245A5CDD42D2FFD75B325"/>
    <w:rsid w:val="00D85450"/>
    <w:rPr>
      <w:rFonts w:eastAsiaTheme="minorHAnsi"/>
      <w:lang w:eastAsia="en-US"/>
    </w:rPr>
  </w:style>
  <w:style w:type="paragraph" w:customStyle="1" w:styleId="92744FBC6D97465ABC8568947B4EBCD325">
    <w:name w:val="92744FBC6D97465ABC8568947B4EBCD325"/>
    <w:rsid w:val="00D85450"/>
    <w:rPr>
      <w:rFonts w:eastAsiaTheme="minorHAnsi"/>
      <w:lang w:eastAsia="en-US"/>
    </w:rPr>
  </w:style>
  <w:style w:type="paragraph" w:customStyle="1" w:styleId="D23B39F5BF78483D872959208477A7AA25">
    <w:name w:val="D23B39F5BF78483D872959208477A7AA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5">
    <w:name w:val="2CEF1B0FE1E5461DBAD72CFBFCA67E97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5">
    <w:name w:val="97294AED0D7445BABE1F28E24332551025"/>
    <w:rsid w:val="00D85450"/>
    <w:rPr>
      <w:rFonts w:eastAsiaTheme="minorHAnsi"/>
      <w:lang w:eastAsia="en-US"/>
    </w:rPr>
  </w:style>
  <w:style w:type="paragraph" w:customStyle="1" w:styleId="25CE1928E1D440CBB68A63D53529A2F923">
    <w:name w:val="25CE1928E1D440CBB68A63D53529A2F923"/>
    <w:rsid w:val="00D85450"/>
    <w:rPr>
      <w:rFonts w:eastAsiaTheme="minorHAnsi"/>
      <w:lang w:eastAsia="en-US"/>
    </w:rPr>
  </w:style>
  <w:style w:type="paragraph" w:customStyle="1" w:styleId="D02E8C85F0154B108B926E70730DECF223">
    <w:name w:val="D02E8C85F0154B108B926E70730DECF223"/>
    <w:rsid w:val="00D85450"/>
    <w:rPr>
      <w:rFonts w:eastAsiaTheme="minorHAnsi"/>
      <w:lang w:eastAsia="en-US"/>
    </w:rPr>
  </w:style>
  <w:style w:type="paragraph" w:customStyle="1" w:styleId="BD09111729E54F4CB8A34E9DAB5AE8E423">
    <w:name w:val="BD09111729E54F4CB8A34E9DAB5AE8E423"/>
    <w:rsid w:val="00D85450"/>
    <w:rPr>
      <w:rFonts w:eastAsiaTheme="minorHAnsi"/>
      <w:lang w:eastAsia="en-US"/>
    </w:rPr>
  </w:style>
  <w:style w:type="paragraph" w:customStyle="1" w:styleId="4C3A958C777C4BEF9322FC24BB6A349C29">
    <w:name w:val="4C3A958C777C4BEF9322FC24BB6A349C29"/>
    <w:rsid w:val="00142BB8"/>
    <w:rPr>
      <w:rFonts w:eastAsiaTheme="minorHAnsi"/>
      <w:lang w:eastAsia="en-US"/>
    </w:rPr>
  </w:style>
  <w:style w:type="paragraph" w:customStyle="1" w:styleId="4CC5823E695146D59CF6116ADDDB919D29">
    <w:name w:val="4CC5823E695146D59CF6116ADDDB919D29"/>
    <w:rsid w:val="00142BB8"/>
    <w:rPr>
      <w:rFonts w:eastAsiaTheme="minorHAnsi"/>
      <w:lang w:eastAsia="en-US"/>
    </w:rPr>
  </w:style>
  <w:style w:type="paragraph" w:customStyle="1" w:styleId="0F7CBE7E6DE34B36A2EA0D784C4D558E26">
    <w:name w:val="0F7CBE7E6DE34B36A2EA0D784C4D558E26"/>
    <w:rsid w:val="00142BB8"/>
    <w:rPr>
      <w:rFonts w:eastAsiaTheme="minorHAnsi"/>
      <w:lang w:eastAsia="en-US"/>
    </w:rPr>
  </w:style>
  <w:style w:type="paragraph" w:customStyle="1" w:styleId="C39D1B8E371146AF82C8C47F248AA36326">
    <w:name w:val="C39D1B8E371146AF82C8C47F248AA36326"/>
    <w:rsid w:val="00142BB8"/>
    <w:rPr>
      <w:rFonts w:eastAsiaTheme="minorHAnsi"/>
      <w:lang w:eastAsia="en-US"/>
    </w:rPr>
  </w:style>
  <w:style w:type="paragraph" w:customStyle="1" w:styleId="1E3598A36A2F4675B4687FEC2EA792D227">
    <w:name w:val="1E3598A36A2F4675B4687FEC2EA792D2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7">
    <w:name w:val="47D789F3540F4E68A7BF3DAAA50570EB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7">
    <w:name w:val="F1EBE82BEE1641C79F0DD3EE82E444A0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6">
    <w:name w:val="3DBC83F3AFA54245A5CDD42D2FFD75B326"/>
    <w:rsid w:val="00142BB8"/>
    <w:rPr>
      <w:rFonts w:eastAsiaTheme="minorHAnsi"/>
      <w:lang w:eastAsia="en-US"/>
    </w:rPr>
  </w:style>
  <w:style w:type="paragraph" w:customStyle="1" w:styleId="92744FBC6D97465ABC8568947B4EBCD326">
    <w:name w:val="92744FBC6D97465ABC8568947B4EBCD326"/>
    <w:rsid w:val="00142BB8"/>
    <w:rPr>
      <w:rFonts w:eastAsiaTheme="minorHAnsi"/>
      <w:lang w:eastAsia="en-US"/>
    </w:rPr>
  </w:style>
  <w:style w:type="paragraph" w:customStyle="1" w:styleId="D23B39F5BF78483D872959208477A7AA26">
    <w:name w:val="D23B39F5BF78483D872959208477A7AA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6">
    <w:name w:val="2CEF1B0FE1E5461DBAD72CFBFCA67E97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6">
    <w:name w:val="97294AED0D7445BABE1F28E24332551026"/>
    <w:rsid w:val="00142BB8"/>
    <w:rPr>
      <w:rFonts w:eastAsiaTheme="minorHAnsi"/>
      <w:lang w:eastAsia="en-US"/>
    </w:rPr>
  </w:style>
  <w:style w:type="paragraph" w:customStyle="1" w:styleId="CD588503F41744878E9538CCC45DE6DD">
    <w:name w:val="CD588503F41744878E9538CCC45DE6DD"/>
    <w:rsid w:val="00142BB8"/>
    <w:rPr>
      <w:rFonts w:eastAsiaTheme="minorHAnsi"/>
      <w:lang w:eastAsia="en-US"/>
    </w:rPr>
  </w:style>
  <w:style w:type="paragraph" w:customStyle="1" w:styleId="25CE1928E1D440CBB68A63D53529A2F924">
    <w:name w:val="25CE1928E1D440CBB68A63D53529A2F924"/>
    <w:rsid w:val="00142BB8"/>
    <w:rPr>
      <w:rFonts w:eastAsiaTheme="minorHAnsi"/>
      <w:lang w:eastAsia="en-US"/>
    </w:rPr>
  </w:style>
  <w:style w:type="paragraph" w:customStyle="1" w:styleId="D02E8C85F0154B108B926E70730DECF224">
    <w:name w:val="D02E8C85F0154B108B926E70730DECF224"/>
    <w:rsid w:val="00142BB8"/>
    <w:rPr>
      <w:rFonts w:eastAsiaTheme="minorHAnsi"/>
      <w:lang w:eastAsia="en-US"/>
    </w:rPr>
  </w:style>
  <w:style w:type="paragraph" w:customStyle="1" w:styleId="BD09111729E54F4CB8A34E9DAB5AE8E424">
    <w:name w:val="BD09111729E54F4CB8A34E9DAB5AE8E424"/>
    <w:rsid w:val="00142BB8"/>
    <w:rPr>
      <w:rFonts w:eastAsiaTheme="minorHAnsi"/>
      <w:lang w:eastAsia="en-US"/>
    </w:rPr>
  </w:style>
  <w:style w:type="paragraph" w:customStyle="1" w:styleId="823CE891EBC4482998C98BA655FE577F">
    <w:name w:val="823CE891EBC4482998C98BA655FE577F"/>
    <w:rsid w:val="00142BB8"/>
  </w:style>
  <w:style w:type="paragraph" w:customStyle="1" w:styleId="4C3A958C777C4BEF9322FC24BB6A349C30">
    <w:name w:val="4C3A958C777C4BEF9322FC24BB6A349C30"/>
    <w:rsid w:val="00142BB8"/>
    <w:rPr>
      <w:rFonts w:eastAsiaTheme="minorHAnsi"/>
      <w:lang w:eastAsia="en-US"/>
    </w:rPr>
  </w:style>
  <w:style w:type="paragraph" w:customStyle="1" w:styleId="4CC5823E695146D59CF6116ADDDB919D30">
    <w:name w:val="4CC5823E695146D59CF6116ADDDB919D30"/>
    <w:rsid w:val="00142BB8"/>
    <w:rPr>
      <w:rFonts w:eastAsiaTheme="minorHAnsi"/>
      <w:lang w:eastAsia="en-US"/>
    </w:rPr>
  </w:style>
  <w:style w:type="paragraph" w:customStyle="1" w:styleId="0F7CBE7E6DE34B36A2EA0D784C4D558E27">
    <w:name w:val="0F7CBE7E6DE34B36A2EA0D784C4D558E27"/>
    <w:rsid w:val="00142BB8"/>
    <w:rPr>
      <w:rFonts w:eastAsiaTheme="minorHAnsi"/>
      <w:lang w:eastAsia="en-US"/>
    </w:rPr>
  </w:style>
  <w:style w:type="paragraph" w:customStyle="1" w:styleId="C39D1B8E371146AF82C8C47F248AA36327">
    <w:name w:val="C39D1B8E371146AF82C8C47F248AA36327"/>
    <w:rsid w:val="00142BB8"/>
    <w:rPr>
      <w:rFonts w:eastAsiaTheme="minorHAnsi"/>
      <w:lang w:eastAsia="en-US"/>
    </w:rPr>
  </w:style>
  <w:style w:type="paragraph" w:customStyle="1" w:styleId="1E3598A36A2F4675B4687FEC2EA792D228">
    <w:name w:val="1E3598A36A2F4675B4687FEC2EA792D2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8">
    <w:name w:val="47D789F3540F4E68A7BF3DAAA50570EB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8">
    <w:name w:val="F1EBE82BEE1641C79F0DD3EE82E444A0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7">
    <w:name w:val="3DBC83F3AFA54245A5CDD42D2FFD75B327"/>
    <w:rsid w:val="00142BB8"/>
    <w:rPr>
      <w:rFonts w:eastAsiaTheme="minorHAnsi"/>
      <w:lang w:eastAsia="en-US"/>
    </w:rPr>
  </w:style>
  <w:style w:type="paragraph" w:customStyle="1" w:styleId="92744FBC6D97465ABC8568947B4EBCD327">
    <w:name w:val="92744FBC6D97465ABC8568947B4EBCD327"/>
    <w:rsid w:val="00142BB8"/>
    <w:rPr>
      <w:rFonts w:eastAsiaTheme="minorHAnsi"/>
      <w:lang w:eastAsia="en-US"/>
    </w:rPr>
  </w:style>
  <w:style w:type="paragraph" w:customStyle="1" w:styleId="D23B39F5BF78483D872959208477A7AA27">
    <w:name w:val="D23B39F5BF78483D872959208477A7AA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7">
    <w:name w:val="2CEF1B0FE1E5461DBAD72CFBFCA67E97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7">
    <w:name w:val="97294AED0D7445BABE1F28E24332551027"/>
    <w:rsid w:val="00142BB8"/>
    <w:rPr>
      <w:rFonts w:eastAsiaTheme="minorHAnsi"/>
      <w:lang w:eastAsia="en-US"/>
    </w:rPr>
  </w:style>
  <w:style w:type="paragraph" w:customStyle="1" w:styleId="823CE891EBC4482998C98BA655FE577F1">
    <w:name w:val="823CE891EBC4482998C98BA655FE577F1"/>
    <w:rsid w:val="00142BB8"/>
    <w:rPr>
      <w:rFonts w:eastAsiaTheme="minorHAnsi"/>
      <w:lang w:eastAsia="en-US"/>
    </w:rPr>
  </w:style>
  <w:style w:type="paragraph" w:customStyle="1" w:styleId="25CE1928E1D440CBB68A63D53529A2F925">
    <w:name w:val="25CE1928E1D440CBB68A63D53529A2F925"/>
    <w:rsid w:val="00142BB8"/>
    <w:rPr>
      <w:rFonts w:eastAsiaTheme="minorHAnsi"/>
      <w:lang w:eastAsia="en-US"/>
    </w:rPr>
  </w:style>
  <w:style w:type="paragraph" w:customStyle="1" w:styleId="D02E8C85F0154B108B926E70730DECF225">
    <w:name w:val="D02E8C85F0154B108B926E70730DECF225"/>
    <w:rsid w:val="00142BB8"/>
    <w:rPr>
      <w:rFonts w:eastAsiaTheme="minorHAnsi"/>
      <w:lang w:eastAsia="en-US"/>
    </w:rPr>
  </w:style>
  <w:style w:type="paragraph" w:customStyle="1" w:styleId="BD09111729E54F4CB8A34E9DAB5AE8E425">
    <w:name w:val="BD09111729E54F4CB8A34E9DAB5AE8E425"/>
    <w:rsid w:val="00142BB8"/>
    <w:rPr>
      <w:rFonts w:eastAsiaTheme="minorHAnsi"/>
      <w:lang w:eastAsia="en-US"/>
    </w:rPr>
  </w:style>
  <w:style w:type="paragraph" w:customStyle="1" w:styleId="4C3A958C777C4BEF9322FC24BB6A349C31">
    <w:name w:val="4C3A958C777C4BEF9322FC24BB6A349C31"/>
    <w:rsid w:val="00C1133F"/>
    <w:rPr>
      <w:rFonts w:eastAsiaTheme="minorHAnsi"/>
      <w:lang w:eastAsia="en-US"/>
    </w:rPr>
  </w:style>
  <w:style w:type="paragraph" w:customStyle="1" w:styleId="4CC5823E695146D59CF6116ADDDB919D31">
    <w:name w:val="4CC5823E695146D59CF6116ADDDB919D31"/>
    <w:rsid w:val="00C1133F"/>
    <w:rPr>
      <w:rFonts w:eastAsiaTheme="minorHAnsi"/>
      <w:lang w:eastAsia="en-US"/>
    </w:rPr>
  </w:style>
  <w:style w:type="paragraph" w:customStyle="1" w:styleId="0F7CBE7E6DE34B36A2EA0D784C4D558E28">
    <w:name w:val="0F7CBE7E6DE34B36A2EA0D784C4D558E28"/>
    <w:rsid w:val="00C1133F"/>
    <w:rPr>
      <w:rFonts w:eastAsiaTheme="minorHAnsi"/>
      <w:lang w:eastAsia="en-US"/>
    </w:rPr>
  </w:style>
  <w:style w:type="paragraph" w:customStyle="1" w:styleId="C39D1B8E371146AF82C8C47F248AA36328">
    <w:name w:val="C39D1B8E371146AF82C8C47F248AA36328"/>
    <w:rsid w:val="00C1133F"/>
    <w:rPr>
      <w:rFonts w:eastAsiaTheme="minorHAnsi"/>
      <w:lang w:eastAsia="en-US"/>
    </w:rPr>
  </w:style>
  <w:style w:type="paragraph" w:customStyle="1" w:styleId="1E3598A36A2F4675B4687FEC2EA792D229">
    <w:name w:val="1E3598A36A2F4675B4687FEC2EA792D2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9">
    <w:name w:val="47D789F3540F4E68A7BF3DAAA50570EB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9">
    <w:name w:val="F1EBE82BEE1641C79F0DD3EE82E444A0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8">
    <w:name w:val="3DBC83F3AFA54245A5CDD42D2FFD75B328"/>
    <w:rsid w:val="00C1133F"/>
    <w:rPr>
      <w:rFonts w:eastAsiaTheme="minorHAnsi"/>
      <w:lang w:eastAsia="en-US"/>
    </w:rPr>
  </w:style>
  <w:style w:type="paragraph" w:customStyle="1" w:styleId="92744FBC6D97465ABC8568947B4EBCD328">
    <w:name w:val="92744FBC6D97465ABC8568947B4EBCD328"/>
    <w:rsid w:val="00C1133F"/>
    <w:rPr>
      <w:rFonts w:eastAsiaTheme="minorHAnsi"/>
      <w:lang w:eastAsia="en-US"/>
    </w:rPr>
  </w:style>
  <w:style w:type="paragraph" w:customStyle="1" w:styleId="D23B39F5BF78483D872959208477A7AA28">
    <w:name w:val="D23B39F5BF78483D872959208477A7AA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8">
    <w:name w:val="2CEF1B0FE1E5461DBAD72CFBFCA67E97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8">
    <w:name w:val="97294AED0D7445BABE1F28E24332551028"/>
    <w:rsid w:val="00C1133F"/>
    <w:rPr>
      <w:rFonts w:eastAsiaTheme="minorHAnsi"/>
      <w:lang w:eastAsia="en-US"/>
    </w:rPr>
  </w:style>
  <w:style w:type="paragraph" w:customStyle="1" w:styleId="823CE891EBC4482998C98BA655FE577F2">
    <w:name w:val="823CE891EBC4482998C98BA655FE577F2"/>
    <w:rsid w:val="00C1133F"/>
    <w:rPr>
      <w:rFonts w:eastAsiaTheme="minorHAnsi"/>
      <w:lang w:eastAsia="en-US"/>
    </w:rPr>
  </w:style>
  <w:style w:type="paragraph" w:customStyle="1" w:styleId="25CE1928E1D440CBB68A63D53529A2F926">
    <w:name w:val="25CE1928E1D440CBB68A63D53529A2F926"/>
    <w:rsid w:val="00C1133F"/>
    <w:rPr>
      <w:rFonts w:eastAsiaTheme="minorHAnsi"/>
      <w:lang w:eastAsia="en-US"/>
    </w:rPr>
  </w:style>
  <w:style w:type="paragraph" w:customStyle="1" w:styleId="D02E8C85F0154B108B926E70730DECF226">
    <w:name w:val="D02E8C85F0154B108B926E70730DECF226"/>
    <w:rsid w:val="00C1133F"/>
    <w:rPr>
      <w:rFonts w:eastAsiaTheme="minorHAnsi"/>
      <w:lang w:eastAsia="en-US"/>
    </w:rPr>
  </w:style>
  <w:style w:type="paragraph" w:customStyle="1" w:styleId="BD09111729E54F4CB8A34E9DAB5AE8E426">
    <w:name w:val="BD09111729E54F4CB8A34E9DAB5AE8E426"/>
    <w:rsid w:val="00C1133F"/>
    <w:rPr>
      <w:rFonts w:eastAsiaTheme="minorHAnsi"/>
      <w:lang w:eastAsia="en-US"/>
    </w:rPr>
  </w:style>
  <w:style w:type="paragraph" w:customStyle="1" w:styleId="4C3A958C777C4BEF9322FC24BB6A349C32">
    <w:name w:val="4C3A958C777C4BEF9322FC24BB6A349C32"/>
    <w:rsid w:val="00C1133F"/>
    <w:rPr>
      <w:rFonts w:eastAsiaTheme="minorHAnsi"/>
      <w:lang w:eastAsia="en-US"/>
    </w:rPr>
  </w:style>
  <w:style w:type="paragraph" w:customStyle="1" w:styleId="4CC5823E695146D59CF6116ADDDB919D32">
    <w:name w:val="4CC5823E695146D59CF6116ADDDB919D32"/>
    <w:rsid w:val="00C1133F"/>
    <w:rPr>
      <w:rFonts w:eastAsiaTheme="minorHAnsi"/>
      <w:lang w:eastAsia="en-US"/>
    </w:rPr>
  </w:style>
  <w:style w:type="paragraph" w:customStyle="1" w:styleId="0F7CBE7E6DE34B36A2EA0D784C4D558E29">
    <w:name w:val="0F7CBE7E6DE34B36A2EA0D784C4D558E29"/>
    <w:rsid w:val="00C1133F"/>
    <w:rPr>
      <w:rFonts w:eastAsiaTheme="minorHAnsi"/>
      <w:lang w:eastAsia="en-US"/>
    </w:rPr>
  </w:style>
  <w:style w:type="paragraph" w:customStyle="1" w:styleId="C39D1B8E371146AF82C8C47F248AA36329">
    <w:name w:val="C39D1B8E371146AF82C8C47F248AA36329"/>
    <w:rsid w:val="00C1133F"/>
    <w:rPr>
      <w:rFonts w:eastAsiaTheme="minorHAnsi"/>
      <w:lang w:eastAsia="en-US"/>
    </w:rPr>
  </w:style>
  <w:style w:type="paragraph" w:customStyle="1" w:styleId="40BFADC037F94FDAAD95BFF7AFA9477727">
    <w:name w:val="40BFADC037F94FDAAD95BFF7AFA9477727"/>
    <w:rsid w:val="00C1133F"/>
    <w:rPr>
      <w:rFonts w:eastAsiaTheme="minorHAnsi"/>
      <w:lang w:eastAsia="en-US"/>
    </w:rPr>
  </w:style>
  <w:style w:type="paragraph" w:customStyle="1" w:styleId="1E3598A36A2F4675B4687FEC2EA792D230">
    <w:name w:val="1E3598A36A2F4675B4687FEC2EA792D2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0">
    <w:name w:val="47D789F3540F4E68A7BF3DAAA50570EB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0">
    <w:name w:val="F1EBE82BEE1641C79F0DD3EE82E444A0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9">
    <w:name w:val="3DBC83F3AFA54245A5CDD42D2FFD75B329"/>
    <w:rsid w:val="00C1133F"/>
    <w:rPr>
      <w:rFonts w:eastAsiaTheme="minorHAnsi"/>
      <w:lang w:eastAsia="en-US"/>
    </w:rPr>
  </w:style>
  <w:style w:type="paragraph" w:customStyle="1" w:styleId="92744FBC6D97465ABC8568947B4EBCD329">
    <w:name w:val="92744FBC6D97465ABC8568947B4EBCD329"/>
    <w:rsid w:val="00C1133F"/>
    <w:rPr>
      <w:rFonts w:eastAsiaTheme="minorHAnsi"/>
      <w:lang w:eastAsia="en-US"/>
    </w:rPr>
  </w:style>
  <w:style w:type="paragraph" w:customStyle="1" w:styleId="D23B39F5BF78483D872959208477A7AA29">
    <w:name w:val="D23B39F5BF78483D872959208477A7AA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9">
    <w:name w:val="2CEF1B0FE1E5461DBAD72CFBFCA67E97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9">
    <w:name w:val="97294AED0D7445BABE1F28E24332551029"/>
    <w:rsid w:val="00C1133F"/>
    <w:rPr>
      <w:rFonts w:eastAsiaTheme="minorHAnsi"/>
      <w:lang w:eastAsia="en-US"/>
    </w:rPr>
  </w:style>
  <w:style w:type="paragraph" w:customStyle="1" w:styleId="823CE891EBC4482998C98BA655FE577F3">
    <w:name w:val="823CE891EBC4482998C98BA655FE577F3"/>
    <w:rsid w:val="00C1133F"/>
    <w:rPr>
      <w:rFonts w:eastAsiaTheme="minorHAnsi"/>
      <w:lang w:eastAsia="en-US"/>
    </w:rPr>
  </w:style>
  <w:style w:type="paragraph" w:customStyle="1" w:styleId="E3CE70F6CB1E4ED69D41DF21DFC1687B">
    <w:name w:val="E3CE70F6CB1E4ED69D41DF21DFC1687B"/>
    <w:rsid w:val="00C1133F"/>
    <w:rPr>
      <w:rFonts w:eastAsiaTheme="minorHAnsi"/>
      <w:lang w:eastAsia="en-US"/>
    </w:rPr>
  </w:style>
  <w:style w:type="paragraph" w:customStyle="1" w:styleId="25CE1928E1D440CBB68A63D53529A2F927">
    <w:name w:val="25CE1928E1D440CBB68A63D53529A2F927"/>
    <w:rsid w:val="00C1133F"/>
    <w:rPr>
      <w:rFonts w:eastAsiaTheme="minorHAnsi"/>
      <w:lang w:eastAsia="en-US"/>
    </w:rPr>
  </w:style>
  <w:style w:type="paragraph" w:customStyle="1" w:styleId="D02E8C85F0154B108B926E70730DECF227">
    <w:name w:val="D02E8C85F0154B108B926E70730DECF227"/>
    <w:rsid w:val="00C1133F"/>
    <w:rPr>
      <w:rFonts w:eastAsiaTheme="minorHAnsi"/>
      <w:lang w:eastAsia="en-US"/>
    </w:rPr>
  </w:style>
  <w:style w:type="paragraph" w:customStyle="1" w:styleId="BD09111729E54F4CB8A34E9DAB5AE8E427">
    <w:name w:val="BD09111729E54F4CB8A34E9DAB5AE8E427"/>
    <w:rsid w:val="00C1133F"/>
    <w:rPr>
      <w:rFonts w:eastAsiaTheme="minorHAnsi"/>
      <w:lang w:eastAsia="en-US"/>
    </w:rPr>
  </w:style>
  <w:style w:type="paragraph" w:customStyle="1" w:styleId="AC5322D729A04A08B81B7E9A513A7745">
    <w:name w:val="AC5322D729A04A08B81B7E9A513A7745"/>
    <w:rsid w:val="008211FE"/>
  </w:style>
  <w:style w:type="paragraph" w:customStyle="1" w:styleId="14C8B8CD500B4E01ACA3477D57493403">
    <w:name w:val="14C8B8CD500B4E01ACA3477D57493403"/>
    <w:rsid w:val="008211FE"/>
  </w:style>
  <w:style w:type="paragraph" w:customStyle="1" w:styleId="3E7494CAD9824E7FB5E40F112054CC18">
    <w:name w:val="3E7494CAD9824E7FB5E40F112054CC18"/>
    <w:rsid w:val="008211FE"/>
  </w:style>
  <w:style w:type="paragraph" w:customStyle="1" w:styleId="36C881F76E614D478BB2F2BCE2F3DF63">
    <w:name w:val="36C881F76E614D478BB2F2BCE2F3DF63"/>
    <w:rsid w:val="008211FE"/>
  </w:style>
  <w:style w:type="paragraph" w:customStyle="1" w:styleId="0422282E23AE4BC5B83CCB7C8920F704">
    <w:name w:val="0422282E23AE4BC5B83CCB7C8920F704"/>
    <w:rsid w:val="008211FE"/>
  </w:style>
  <w:style w:type="paragraph" w:customStyle="1" w:styleId="0422282E23AE4BC5B83CCB7C8920F7041">
    <w:name w:val="0422282E23AE4BC5B83CCB7C8920F7041"/>
    <w:rsid w:val="008211FE"/>
    <w:rPr>
      <w:rFonts w:eastAsiaTheme="minorHAnsi"/>
      <w:lang w:eastAsia="en-US"/>
    </w:rPr>
  </w:style>
  <w:style w:type="paragraph" w:customStyle="1" w:styleId="36C881F76E614D478BB2F2BCE2F3DF631">
    <w:name w:val="36C881F76E614D478BB2F2BCE2F3DF631"/>
    <w:rsid w:val="008211FE"/>
    <w:rPr>
      <w:rFonts w:eastAsiaTheme="minorHAnsi"/>
      <w:lang w:eastAsia="en-US"/>
    </w:rPr>
  </w:style>
  <w:style w:type="paragraph" w:customStyle="1" w:styleId="0F7CBE7E6DE34B36A2EA0D784C4D558E30">
    <w:name w:val="0F7CBE7E6DE34B36A2EA0D784C4D558E30"/>
    <w:rsid w:val="008211FE"/>
    <w:rPr>
      <w:rFonts w:eastAsiaTheme="minorHAnsi"/>
      <w:lang w:eastAsia="en-US"/>
    </w:rPr>
  </w:style>
  <w:style w:type="paragraph" w:customStyle="1" w:styleId="C39D1B8E371146AF82C8C47F248AA36330">
    <w:name w:val="C39D1B8E371146AF82C8C47F248AA36330"/>
    <w:rsid w:val="008211FE"/>
    <w:rPr>
      <w:rFonts w:eastAsiaTheme="minorHAnsi"/>
      <w:lang w:eastAsia="en-US"/>
    </w:rPr>
  </w:style>
  <w:style w:type="paragraph" w:customStyle="1" w:styleId="40BFADC037F94FDAAD95BFF7AFA9477728">
    <w:name w:val="40BFADC037F94FDAAD95BFF7AFA9477728"/>
    <w:rsid w:val="008211FE"/>
    <w:rPr>
      <w:rFonts w:eastAsiaTheme="minorHAnsi"/>
      <w:lang w:eastAsia="en-US"/>
    </w:rPr>
  </w:style>
  <w:style w:type="paragraph" w:customStyle="1" w:styleId="1E3598A36A2F4675B4687FEC2EA792D231">
    <w:name w:val="1E3598A36A2F4675B4687FEC2EA792D2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1">
    <w:name w:val="47D789F3540F4E68A7BF3DAAA50570EB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1">
    <w:name w:val="F1EBE82BEE1641C79F0DD3EE82E444A0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0">
    <w:name w:val="3DBC83F3AFA54245A5CDD42D2FFD75B330"/>
    <w:rsid w:val="008211FE"/>
    <w:rPr>
      <w:rFonts w:eastAsiaTheme="minorHAnsi"/>
      <w:lang w:eastAsia="en-US"/>
    </w:rPr>
  </w:style>
  <w:style w:type="paragraph" w:customStyle="1" w:styleId="92744FBC6D97465ABC8568947B4EBCD330">
    <w:name w:val="92744FBC6D97465ABC8568947B4EBCD330"/>
    <w:rsid w:val="008211FE"/>
    <w:rPr>
      <w:rFonts w:eastAsiaTheme="minorHAnsi"/>
      <w:lang w:eastAsia="en-US"/>
    </w:rPr>
  </w:style>
  <w:style w:type="paragraph" w:customStyle="1" w:styleId="D23B39F5BF78483D872959208477A7AA30">
    <w:name w:val="D23B39F5BF78483D872959208477A7AA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0">
    <w:name w:val="2CEF1B0FE1E5461DBAD72CFBFCA67E97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0">
    <w:name w:val="97294AED0D7445BABE1F28E24332551030"/>
    <w:rsid w:val="008211FE"/>
    <w:rPr>
      <w:rFonts w:eastAsiaTheme="minorHAnsi"/>
      <w:lang w:eastAsia="en-US"/>
    </w:rPr>
  </w:style>
  <w:style w:type="paragraph" w:customStyle="1" w:styleId="823CE891EBC4482998C98BA655FE577F4">
    <w:name w:val="823CE891EBC4482998C98BA655FE577F4"/>
    <w:rsid w:val="008211FE"/>
    <w:rPr>
      <w:rFonts w:eastAsiaTheme="minorHAnsi"/>
      <w:lang w:eastAsia="en-US"/>
    </w:rPr>
  </w:style>
  <w:style w:type="paragraph" w:customStyle="1" w:styleId="E3CE70F6CB1E4ED69D41DF21DFC1687B1">
    <w:name w:val="E3CE70F6CB1E4ED69D41DF21DFC1687B1"/>
    <w:rsid w:val="008211FE"/>
    <w:rPr>
      <w:rFonts w:eastAsiaTheme="minorHAnsi"/>
      <w:lang w:eastAsia="en-US"/>
    </w:rPr>
  </w:style>
  <w:style w:type="paragraph" w:customStyle="1" w:styleId="25CE1928E1D440CBB68A63D53529A2F928">
    <w:name w:val="25CE1928E1D440CBB68A63D53529A2F928"/>
    <w:rsid w:val="008211FE"/>
    <w:rPr>
      <w:rFonts w:eastAsiaTheme="minorHAnsi"/>
      <w:lang w:eastAsia="en-US"/>
    </w:rPr>
  </w:style>
  <w:style w:type="paragraph" w:customStyle="1" w:styleId="D02E8C85F0154B108B926E70730DECF228">
    <w:name w:val="D02E8C85F0154B108B926E70730DECF228"/>
    <w:rsid w:val="008211FE"/>
    <w:rPr>
      <w:rFonts w:eastAsiaTheme="minorHAnsi"/>
      <w:lang w:eastAsia="en-US"/>
    </w:rPr>
  </w:style>
  <w:style w:type="paragraph" w:customStyle="1" w:styleId="BD09111729E54F4CB8A34E9DAB5AE8E428">
    <w:name w:val="BD09111729E54F4CB8A34E9DAB5AE8E428"/>
    <w:rsid w:val="008211FE"/>
    <w:rPr>
      <w:rFonts w:eastAsiaTheme="minorHAnsi"/>
      <w:lang w:eastAsia="en-US"/>
    </w:rPr>
  </w:style>
  <w:style w:type="paragraph" w:customStyle="1" w:styleId="851A25A69F4D4475ABE60480AC13CF16">
    <w:name w:val="851A25A69F4D4475ABE60480AC13CF16"/>
    <w:rsid w:val="008211FE"/>
  </w:style>
  <w:style w:type="paragraph" w:customStyle="1" w:styleId="050F5164340049D1A69E47A9DBAA8F38">
    <w:name w:val="050F5164340049D1A69E47A9DBAA8F38"/>
    <w:rsid w:val="008211FE"/>
  </w:style>
  <w:style w:type="paragraph" w:customStyle="1" w:styleId="0422282E23AE4BC5B83CCB7C8920F7042">
    <w:name w:val="0422282E23AE4BC5B83CCB7C8920F7042"/>
    <w:rsid w:val="008211FE"/>
    <w:rPr>
      <w:rFonts w:eastAsiaTheme="minorHAnsi"/>
      <w:lang w:eastAsia="en-US"/>
    </w:rPr>
  </w:style>
  <w:style w:type="paragraph" w:customStyle="1" w:styleId="36C881F76E614D478BB2F2BCE2F3DF632">
    <w:name w:val="36C881F76E614D478BB2F2BCE2F3DF632"/>
    <w:rsid w:val="008211FE"/>
    <w:rPr>
      <w:rFonts w:eastAsiaTheme="minorHAnsi"/>
      <w:lang w:eastAsia="en-US"/>
    </w:rPr>
  </w:style>
  <w:style w:type="paragraph" w:customStyle="1" w:styleId="0F7CBE7E6DE34B36A2EA0D784C4D558E31">
    <w:name w:val="0F7CBE7E6DE34B36A2EA0D784C4D558E31"/>
    <w:rsid w:val="008211FE"/>
    <w:rPr>
      <w:rFonts w:eastAsiaTheme="minorHAnsi"/>
      <w:lang w:eastAsia="en-US"/>
    </w:rPr>
  </w:style>
  <w:style w:type="paragraph" w:customStyle="1" w:styleId="C39D1B8E371146AF82C8C47F248AA36331">
    <w:name w:val="C39D1B8E371146AF82C8C47F248AA36331"/>
    <w:rsid w:val="008211FE"/>
    <w:rPr>
      <w:rFonts w:eastAsiaTheme="minorHAnsi"/>
      <w:lang w:eastAsia="en-US"/>
    </w:rPr>
  </w:style>
  <w:style w:type="paragraph" w:customStyle="1" w:styleId="851A25A69F4D4475ABE60480AC13CF161">
    <w:name w:val="851A25A69F4D4475ABE60480AC13CF161"/>
    <w:rsid w:val="008211FE"/>
    <w:rPr>
      <w:rFonts w:eastAsiaTheme="minorHAnsi"/>
      <w:lang w:eastAsia="en-US"/>
    </w:rPr>
  </w:style>
  <w:style w:type="paragraph" w:customStyle="1" w:styleId="050F5164340049D1A69E47A9DBAA8F381">
    <w:name w:val="050F5164340049D1A69E47A9DBAA8F381"/>
    <w:rsid w:val="008211FE"/>
    <w:rPr>
      <w:rFonts w:eastAsiaTheme="minorHAnsi"/>
      <w:lang w:eastAsia="en-US"/>
    </w:rPr>
  </w:style>
  <w:style w:type="paragraph" w:customStyle="1" w:styleId="40BFADC037F94FDAAD95BFF7AFA9477729">
    <w:name w:val="40BFADC037F94FDAAD95BFF7AFA9477729"/>
    <w:rsid w:val="008211FE"/>
    <w:rPr>
      <w:rFonts w:eastAsiaTheme="minorHAnsi"/>
      <w:lang w:eastAsia="en-US"/>
    </w:rPr>
  </w:style>
  <w:style w:type="paragraph" w:customStyle="1" w:styleId="1E3598A36A2F4675B4687FEC2EA792D232">
    <w:name w:val="1E3598A36A2F4675B4687FEC2EA792D2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2">
    <w:name w:val="47D789F3540F4E68A7BF3DAAA50570EB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2">
    <w:name w:val="F1EBE82BEE1641C79F0DD3EE82E444A0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1">
    <w:name w:val="3DBC83F3AFA54245A5CDD42D2FFD75B331"/>
    <w:rsid w:val="008211FE"/>
    <w:rPr>
      <w:rFonts w:eastAsiaTheme="minorHAnsi"/>
      <w:lang w:eastAsia="en-US"/>
    </w:rPr>
  </w:style>
  <w:style w:type="paragraph" w:customStyle="1" w:styleId="92744FBC6D97465ABC8568947B4EBCD331">
    <w:name w:val="92744FBC6D97465ABC8568947B4EBCD331"/>
    <w:rsid w:val="008211FE"/>
    <w:rPr>
      <w:rFonts w:eastAsiaTheme="minorHAnsi"/>
      <w:lang w:eastAsia="en-US"/>
    </w:rPr>
  </w:style>
  <w:style w:type="paragraph" w:customStyle="1" w:styleId="D23B39F5BF78483D872959208477A7AA31">
    <w:name w:val="D23B39F5BF78483D872959208477A7AA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1">
    <w:name w:val="2CEF1B0FE1E5461DBAD72CFBFCA67E97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1">
    <w:name w:val="97294AED0D7445BABE1F28E24332551031"/>
    <w:rsid w:val="008211FE"/>
    <w:rPr>
      <w:rFonts w:eastAsiaTheme="minorHAnsi"/>
      <w:lang w:eastAsia="en-US"/>
    </w:rPr>
  </w:style>
  <w:style w:type="paragraph" w:customStyle="1" w:styleId="823CE891EBC4482998C98BA655FE577F5">
    <w:name w:val="823CE891EBC4482998C98BA655FE577F5"/>
    <w:rsid w:val="008211FE"/>
    <w:rPr>
      <w:rFonts w:eastAsiaTheme="minorHAnsi"/>
      <w:lang w:eastAsia="en-US"/>
    </w:rPr>
  </w:style>
  <w:style w:type="paragraph" w:customStyle="1" w:styleId="E3CE70F6CB1E4ED69D41DF21DFC1687B2">
    <w:name w:val="E3CE70F6CB1E4ED69D41DF21DFC1687B2"/>
    <w:rsid w:val="008211FE"/>
    <w:rPr>
      <w:rFonts w:eastAsiaTheme="minorHAnsi"/>
      <w:lang w:eastAsia="en-US"/>
    </w:rPr>
  </w:style>
  <w:style w:type="paragraph" w:customStyle="1" w:styleId="25CE1928E1D440CBB68A63D53529A2F929">
    <w:name w:val="25CE1928E1D440CBB68A63D53529A2F929"/>
    <w:rsid w:val="008211FE"/>
    <w:rPr>
      <w:rFonts w:eastAsiaTheme="minorHAnsi"/>
      <w:lang w:eastAsia="en-US"/>
    </w:rPr>
  </w:style>
  <w:style w:type="paragraph" w:customStyle="1" w:styleId="D02E8C85F0154B108B926E70730DECF229">
    <w:name w:val="D02E8C85F0154B108B926E70730DECF229"/>
    <w:rsid w:val="008211FE"/>
    <w:rPr>
      <w:rFonts w:eastAsiaTheme="minorHAnsi"/>
      <w:lang w:eastAsia="en-US"/>
    </w:rPr>
  </w:style>
  <w:style w:type="paragraph" w:customStyle="1" w:styleId="BD09111729E54F4CB8A34E9DAB5AE8E429">
    <w:name w:val="BD09111729E54F4CB8A34E9DAB5AE8E429"/>
    <w:rsid w:val="008211FE"/>
    <w:rPr>
      <w:rFonts w:eastAsiaTheme="minorHAnsi"/>
      <w:lang w:eastAsia="en-US"/>
    </w:rPr>
  </w:style>
  <w:style w:type="paragraph" w:customStyle="1" w:styleId="9A3C1A76FBFC48B790A34882DD656B21">
    <w:name w:val="9A3C1A76FBFC48B790A34882DD656B21"/>
    <w:rsid w:val="008211FE"/>
  </w:style>
  <w:style w:type="paragraph" w:customStyle="1" w:styleId="6042143B4F0948D48D0AA102DEA50C83">
    <w:name w:val="6042143B4F0948D48D0AA102DEA50C83"/>
    <w:rsid w:val="008211FE"/>
  </w:style>
  <w:style w:type="paragraph" w:customStyle="1" w:styleId="002723FEB0EC4864A219944BBEA1C1EB">
    <w:name w:val="002723FEB0EC4864A219944BBEA1C1EB"/>
    <w:rsid w:val="008211FE"/>
  </w:style>
  <w:style w:type="paragraph" w:customStyle="1" w:styleId="83D9FFE4C0CF4FB0A81155B73AE1C9E3">
    <w:name w:val="83D9FFE4C0CF4FB0A81155B73AE1C9E3"/>
    <w:rsid w:val="008211FE"/>
  </w:style>
  <w:style w:type="paragraph" w:customStyle="1" w:styleId="F454670BEED044879B21769318F81BD7">
    <w:name w:val="F454670BEED044879B21769318F81BD7"/>
    <w:rsid w:val="008211FE"/>
  </w:style>
  <w:style w:type="paragraph" w:customStyle="1" w:styleId="910B5EF399404C618DB8398F3787545F">
    <w:name w:val="910B5EF399404C618DB8398F3787545F"/>
    <w:rsid w:val="008211FE"/>
  </w:style>
  <w:style w:type="paragraph" w:customStyle="1" w:styleId="993F81AF8D164DDB96B02B28BD0869C0">
    <w:name w:val="993F81AF8D164DDB96B02B28BD0869C0"/>
    <w:rsid w:val="008211FE"/>
  </w:style>
  <w:style w:type="paragraph" w:customStyle="1" w:styleId="56CCC3C247524322A30D58BB43609734">
    <w:name w:val="56CCC3C247524322A30D58BB43609734"/>
    <w:rsid w:val="008211FE"/>
  </w:style>
  <w:style w:type="paragraph" w:customStyle="1" w:styleId="85146DE83459407092D605AEBB18F899">
    <w:name w:val="85146DE83459407092D605AEBB18F899"/>
    <w:rsid w:val="008211FE"/>
  </w:style>
  <w:style w:type="paragraph" w:customStyle="1" w:styleId="0422282E23AE4BC5B83CCB7C8920F7043">
    <w:name w:val="0422282E23AE4BC5B83CCB7C8920F7043"/>
    <w:rsid w:val="008211FE"/>
    <w:rPr>
      <w:rFonts w:eastAsiaTheme="minorHAnsi"/>
      <w:lang w:eastAsia="en-US"/>
    </w:rPr>
  </w:style>
  <w:style w:type="paragraph" w:customStyle="1" w:styleId="36C881F76E614D478BB2F2BCE2F3DF633">
    <w:name w:val="36C881F76E614D478BB2F2BCE2F3DF633"/>
    <w:rsid w:val="008211FE"/>
    <w:rPr>
      <w:rFonts w:eastAsiaTheme="minorHAnsi"/>
      <w:lang w:eastAsia="en-US"/>
    </w:rPr>
  </w:style>
  <w:style w:type="paragraph" w:customStyle="1" w:styleId="0F7CBE7E6DE34B36A2EA0D784C4D558E32">
    <w:name w:val="0F7CBE7E6DE34B36A2EA0D784C4D558E32"/>
    <w:rsid w:val="008211FE"/>
    <w:rPr>
      <w:rFonts w:eastAsiaTheme="minorHAnsi"/>
      <w:lang w:eastAsia="en-US"/>
    </w:rPr>
  </w:style>
  <w:style w:type="paragraph" w:customStyle="1" w:styleId="C39D1B8E371146AF82C8C47F248AA36332">
    <w:name w:val="C39D1B8E371146AF82C8C47F248AA36332"/>
    <w:rsid w:val="008211FE"/>
    <w:rPr>
      <w:rFonts w:eastAsiaTheme="minorHAnsi"/>
      <w:lang w:eastAsia="en-US"/>
    </w:rPr>
  </w:style>
  <w:style w:type="paragraph" w:customStyle="1" w:styleId="851A25A69F4D4475ABE60480AC13CF162">
    <w:name w:val="851A25A69F4D4475ABE60480AC13CF162"/>
    <w:rsid w:val="008211FE"/>
    <w:rPr>
      <w:rFonts w:eastAsiaTheme="minorHAnsi"/>
      <w:lang w:eastAsia="en-US"/>
    </w:rPr>
  </w:style>
  <w:style w:type="paragraph" w:customStyle="1" w:styleId="050F5164340049D1A69E47A9DBAA8F382">
    <w:name w:val="050F5164340049D1A69E47A9DBAA8F382"/>
    <w:rsid w:val="008211FE"/>
    <w:rPr>
      <w:rFonts w:eastAsiaTheme="minorHAnsi"/>
      <w:lang w:eastAsia="en-US"/>
    </w:rPr>
  </w:style>
  <w:style w:type="paragraph" w:customStyle="1" w:styleId="F454670BEED044879B21769318F81BD71">
    <w:name w:val="F454670BEED044879B21769318F81BD71"/>
    <w:rsid w:val="008211FE"/>
    <w:rPr>
      <w:rFonts w:eastAsiaTheme="minorHAnsi"/>
      <w:lang w:eastAsia="en-US"/>
    </w:rPr>
  </w:style>
  <w:style w:type="paragraph" w:customStyle="1" w:styleId="910B5EF399404C618DB8398F3787545F1">
    <w:name w:val="910B5EF399404C618DB8398F3787545F1"/>
    <w:rsid w:val="008211FE"/>
    <w:rPr>
      <w:rFonts w:eastAsiaTheme="minorHAnsi"/>
      <w:lang w:eastAsia="en-US"/>
    </w:rPr>
  </w:style>
  <w:style w:type="paragraph" w:customStyle="1" w:styleId="993F81AF8D164DDB96B02B28BD0869C01">
    <w:name w:val="993F81AF8D164DDB96B02B28BD0869C01"/>
    <w:rsid w:val="008211FE"/>
    <w:rPr>
      <w:rFonts w:eastAsiaTheme="minorHAnsi"/>
      <w:lang w:eastAsia="en-US"/>
    </w:rPr>
  </w:style>
  <w:style w:type="paragraph" w:customStyle="1" w:styleId="56CCC3C247524322A30D58BB436097341">
    <w:name w:val="56CCC3C247524322A30D58BB436097341"/>
    <w:rsid w:val="008211FE"/>
    <w:rPr>
      <w:rFonts w:eastAsiaTheme="minorHAnsi"/>
      <w:lang w:eastAsia="en-US"/>
    </w:rPr>
  </w:style>
  <w:style w:type="paragraph" w:customStyle="1" w:styleId="85146DE83459407092D605AEBB18F8991">
    <w:name w:val="85146DE83459407092D605AEBB18F8991"/>
    <w:rsid w:val="008211FE"/>
    <w:rPr>
      <w:rFonts w:eastAsiaTheme="minorHAnsi"/>
      <w:lang w:eastAsia="en-US"/>
    </w:rPr>
  </w:style>
  <w:style w:type="paragraph" w:customStyle="1" w:styleId="97294AED0D7445BABE1F28E24332551032">
    <w:name w:val="97294AED0D7445BABE1F28E24332551032"/>
    <w:rsid w:val="008211FE"/>
    <w:rPr>
      <w:rFonts w:eastAsiaTheme="minorHAnsi"/>
      <w:lang w:eastAsia="en-US"/>
    </w:rPr>
  </w:style>
  <w:style w:type="paragraph" w:customStyle="1" w:styleId="823CE891EBC4482998C98BA655FE577F6">
    <w:name w:val="823CE891EBC4482998C98BA655FE577F6"/>
    <w:rsid w:val="008211FE"/>
    <w:rPr>
      <w:rFonts w:eastAsiaTheme="minorHAnsi"/>
      <w:lang w:eastAsia="en-US"/>
    </w:rPr>
  </w:style>
  <w:style w:type="paragraph" w:customStyle="1" w:styleId="E3CE70F6CB1E4ED69D41DF21DFC1687B3">
    <w:name w:val="E3CE70F6CB1E4ED69D41DF21DFC1687B3"/>
    <w:rsid w:val="008211FE"/>
    <w:rPr>
      <w:rFonts w:eastAsiaTheme="minorHAnsi"/>
      <w:lang w:eastAsia="en-US"/>
    </w:rPr>
  </w:style>
  <w:style w:type="paragraph" w:customStyle="1" w:styleId="25CE1928E1D440CBB68A63D53529A2F930">
    <w:name w:val="25CE1928E1D440CBB68A63D53529A2F930"/>
    <w:rsid w:val="008211FE"/>
    <w:rPr>
      <w:rFonts w:eastAsiaTheme="minorHAnsi"/>
      <w:lang w:eastAsia="en-US"/>
    </w:rPr>
  </w:style>
  <w:style w:type="paragraph" w:customStyle="1" w:styleId="D02E8C85F0154B108B926E70730DECF230">
    <w:name w:val="D02E8C85F0154B108B926E70730DECF230"/>
    <w:rsid w:val="008211FE"/>
    <w:rPr>
      <w:rFonts w:eastAsiaTheme="minorHAnsi"/>
      <w:lang w:eastAsia="en-US"/>
    </w:rPr>
  </w:style>
  <w:style w:type="paragraph" w:customStyle="1" w:styleId="BD09111729E54F4CB8A34E9DAB5AE8E430">
    <w:name w:val="BD09111729E54F4CB8A34E9DAB5AE8E430"/>
    <w:rsid w:val="008211FE"/>
    <w:rPr>
      <w:rFonts w:eastAsiaTheme="minorHAnsi"/>
      <w:lang w:eastAsia="en-US"/>
    </w:rPr>
  </w:style>
  <w:style w:type="paragraph" w:customStyle="1" w:styleId="0F953AA2D71E433E9866730797F20790">
    <w:name w:val="0F953AA2D71E433E9866730797F20790"/>
    <w:rsid w:val="008211FE"/>
  </w:style>
  <w:style w:type="paragraph" w:customStyle="1" w:styleId="F2961D50CF1B4773BF11C6948596F542">
    <w:name w:val="F2961D50CF1B4773BF11C6948596F542"/>
    <w:rsid w:val="008211FE"/>
  </w:style>
  <w:style w:type="paragraph" w:customStyle="1" w:styleId="D188CF5E962142B68A8310CFDD52D489">
    <w:name w:val="D188CF5E962142B68A8310CFDD52D489"/>
    <w:rsid w:val="008211FE"/>
  </w:style>
  <w:style w:type="paragraph" w:customStyle="1" w:styleId="E58B28D857E548FC93A78DF1097BF5AE">
    <w:name w:val="E58B28D857E548FC93A78DF1097BF5AE"/>
    <w:rsid w:val="008211FE"/>
  </w:style>
  <w:style w:type="paragraph" w:customStyle="1" w:styleId="C35086ECC55D478389BCEE758E0B55FF">
    <w:name w:val="C35086ECC55D478389BCEE758E0B55FF"/>
    <w:rsid w:val="008211FE"/>
  </w:style>
  <w:style w:type="paragraph" w:customStyle="1" w:styleId="CC6ACF6FF923417AB7FF247E49870EBD">
    <w:name w:val="CC6ACF6FF923417AB7FF247E49870EBD"/>
    <w:rsid w:val="008211FE"/>
  </w:style>
  <w:style w:type="paragraph" w:customStyle="1" w:styleId="E9104D1266AC40F8B70ECC1EB576762A">
    <w:name w:val="E9104D1266AC40F8B70ECC1EB576762A"/>
    <w:rsid w:val="008211FE"/>
  </w:style>
  <w:style w:type="paragraph" w:customStyle="1" w:styleId="24B9CC80B4BE4D5B90ACAAD8E24662FB">
    <w:name w:val="24B9CC80B4BE4D5B90ACAAD8E24662FB"/>
    <w:rsid w:val="008211FE"/>
  </w:style>
  <w:style w:type="paragraph" w:customStyle="1" w:styleId="F1C651094FB6493198175022618DF763">
    <w:name w:val="F1C651094FB6493198175022618DF763"/>
    <w:rsid w:val="008211FE"/>
  </w:style>
  <w:style w:type="paragraph" w:customStyle="1" w:styleId="80EB13AD0547460B824C2F984A1F6197">
    <w:name w:val="80EB13AD0547460B824C2F984A1F6197"/>
    <w:rsid w:val="008211FE"/>
  </w:style>
  <w:style w:type="paragraph" w:customStyle="1" w:styleId="2528007D9F04485A8123EDECC9946CAA">
    <w:name w:val="2528007D9F04485A8123EDECC9946CAA"/>
    <w:rsid w:val="008211FE"/>
  </w:style>
  <w:style w:type="paragraph" w:customStyle="1" w:styleId="9E9FF4B024E0420CB2B8DC15B0CEE505">
    <w:name w:val="9E9FF4B024E0420CB2B8DC15B0CEE505"/>
    <w:rsid w:val="008211FE"/>
  </w:style>
  <w:style w:type="paragraph" w:customStyle="1" w:styleId="1B0F1FE286FB40B5AF1DD391A9FC8AC3">
    <w:name w:val="1B0F1FE286FB40B5AF1DD391A9FC8AC3"/>
    <w:rsid w:val="008211FE"/>
  </w:style>
  <w:style w:type="paragraph" w:customStyle="1" w:styleId="41A68FF1D833497194D1558F63B4D275">
    <w:name w:val="41A68FF1D833497194D1558F63B4D275"/>
    <w:rsid w:val="008211FE"/>
  </w:style>
  <w:style w:type="paragraph" w:customStyle="1" w:styleId="B1C1A50E98B64AA9AAE734CF694CBA78">
    <w:name w:val="B1C1A50E98B64AA9AAE734CF694CBA78"/>
    <w:rsid w:val="008211FE"/>
  </w:style>
  <w:style w:type="paragraph" w:customStyle="1" w:styleId="9B372EEB26734CA7A002D06E4071CE5D">
    <w:name w:val="9B372EEB26734CA7A002D06E4071CE5D"/>
    <w:rsid w:val="008211FE"/>
  </w:style>
  <w:style w:type="paragraph" w:customStyle="1" w:styleId="4F8434E6BA57456080D791A8FAF52791">
    <w:name w:val="4F8434E6BA57456080D791A8FAF52791"/>
    <w:rsid w:val="008211FE"/>
  </w:style>
  <w:style w:type="paragraph" w:customStyle="1" w:styleId="D4EAE2E3D90645D3B5765314AB303D1D">
    <w:name w:val="D4EAE2E3D90645D3B5765314AB303D1D"/>
    <w:rsid w:val="008211FE"/>
  </w:style>
  <w:style w:type="paragraph" w:customStyle="1" w:styleId="42C41860D3A345BE9EDEE1F03D7A861F">
    <w:name w:val="42C41860D3A345BE9EDEE1F03D7A861F"/>
    <w:rsid w:val="008211FE"/>
  </w:style>
  <w:style w:type="paragraph" w:customStyle="1" w:styleId="B7110A8DFABA414CB62C88DFED0584A1">
    <w:name w:val="B7110A8DFABA414CB62C88DFED0584A1"/>
    <w:rsid w:val="008211FE"/>
  </w:style>
  <w:style w:type="paragraph" w:customStyle="1" w:styleId="DC389FDAC0B84724830073CAB633695D">
    <w:name w:val="DC389FDAC0B84724830073CAB633695D"/>
    <w:rsid w:val="008211FE"/>
  </w:style>
  <w:style w:type="paragraph" w:customStyle="1" w:styleId="B14F49B26A434834ADD5FAC877ABA164">
    <w:name w:val="B14F49B26A434834ADD5FAC877ABA164"/>
    <w:rsid w:val="008211FE"/>
  </w:style>
  <w:style w:type="paragraph" w:customStyle="1" w:styleId="000B454B39284083A31069CD82D5B8AD">
    <w:name w:val="000B454B39284083A31069CD82D5B8AD"/>
    <w:rsid w:val="008211FE"/>
  </w:style>
  <w:style w:type="paragraph" w:customStyle="1" w:styleId="533ACDC92E6848FCBBBDDED13C4DA151">
    <w:name w:val="533ACDC92E6848FCBBBDDED13C4DA151"/>
    <w:rsid w:val="008211FE"/>
  </w:style>
  <w:style w:type="paragraph" w:customStyle="1" w:styleId="4B8940E6FFAA4EDDA94662B7A1679113">
    <w:name w:val="4B8940E6FFAA4EDDA94662B7A1679113"/>
    <w:rsid w:val="008211FE"/>
  </w:style>
  <w:style w:type="paragraph" w:customStyle="1" w:styleId="CF39375171B345FC9D601D670E07AE5E">
    <w:name w:val="CF39375171B345FC9D601D670E07AE5E"/>
    <w:rsid w:val="008211FE"/>
  </w:style>
  <w:style w:type="paragraph" w:customStyle="1" w:styleId="DCA4F8C5B6E54B918D55B2EC159DF58A">
    <w:name w:val="DCA4F8C5B6E54B918D55B2EC159DF58A"/>
    <w:rsid w:val="008211FE"/>
  </w:style>
  <w:style w:type="paragraph" w:customStyle="1" w:styleId="B9D0CECCDCAC4622A369B30461489394">
    <w:name w:val="B9D0CECCDCAC4622A369B30461489394"/>
    <w:rsid w:val="008211FE"/>
  </w:style>
  <w:style w:type="paragraph" w:customStyle="1" w:styleId="A3DEE1E76E0546B0A496147476DFAF7A">
    <w:name w:val="A3DEE1E76E0546B0A496147476DFAF7A"/>
    <w:rsid w:val="008211FE"/>
  </w:style>
  <w:style w:type="paragraph" w:customStyle="1" w:styleId="66D78DC91D3B49E3BE1E5241816045FF">
    <w:name w:val="66D78DC91D3B49E3BE1E5241816045FF"/>
    <w:rsid w:val="008211FE"/>
  </w:style>
  <w:style w:type="paragraph" w:customStyle="1" w:styleId="B82D2457BC8342EAA9647EDA654CC3A0">
    <w:name w:val="B82D2457BC8342EAA9647EDA654CC3A0"/>
    <w:rsid w:val="008211FE"/>
  </w:style>
  <w:style w:type="paragraph" w:customStyle="1" w:styleId="434231CC82644938B681CD7316C182B5">
    <w:name w:val="434231CC82644938B681CD7316C182B5"/>
    <w:rsid w:val="008211FE"/>
  </w:style>
  <w:style w:type="paragraph" w:customStyle="1" w:styleId="B69E5C2451D94D5D89B1F3D2D2C6F118">
    <w:name w:val="B69E5C2451D94D5D89B1F3D2D2C6F118"/>
    <w:rsid w:val="008211FE"/>
  </w:style>
  <w:style w:type="paragraph" w:customStyle="1" w:styleId="FE74F78F4C0C440EB53C5D04620163D6">
    <w:name w:val="FE74F78F4C0C440EB53C5D04620163D6"/>
    <w:rsid w:val="008211FE"/>
  </w:style>
  <w:style w:type="paragraph" w:customStyle="1" w:styleId="7C58762DE7434CB582BA41D65DBDBB17">
    <w:name w:val="7C58762DE7434CB582BA41D65DBDBB17"/>
    <w:rsid w:val="008211FE"/>
  </w:style>
  <w:style w:type="paragraph" w:customStyle="1" w:styleId="B6C8A44C22E64B589B75AA32E2996E02">
    <w:name w:val="B6C8A44C22E64B589B75AA32E2996E02"/>
    <w:rsid w:val="008211FE"/>
  </w:style>
  <w:style w:type="paragraph" w:customStyle="1" w:styleId="BE71D49241BE4F7086B6C5BDB0271074">
    <w:name w:val="BE71D49241BE4F7086B6C5BDB0271074"/>
    <w:rsid w:val="008211FE"/>
  </w:style>
  <w:style w:type="paragraph" w:customStyle="1" w:styleId="C78D674A66C544DFBBBB1A6269AB6487">
    <w:name w:val="C78D674A66C544DFBBBB1A6269AB6487"/>
    <w:rsid w:val="008211FE"/>
  </w:style>
  <w:style w:type="paragraph" w:customStyle="1" w:styleId="34D5E5F9E3944EECB72F5ADBE4FCE8B9">
    <w:name w:val="34D5E5F9E3944EECB72F5ADBE4FCE8B9"/>
    <w:rsid w:val="008211FE"/>
  </w:style>
  <w:style w:type="paragraph" w:customStyle="1" w:styleId="13B932A0F40645CEAA02540BF8FB1979">
    <w:name w:val="13B932A0F40645CEAA02540BF8FB1979"/>
    <w:rsid w:val="008211FE"/>
  </w:style>
  <w:style w:type="paragraph" w:customStyle="1" w:styleId="86B03FF0BE25403F991D16FC6C0C319B">
    <w:name w:val="86B03FF0BE25403F991D16FC6C0C319B"/>
    <w:rsid w:val="008211FE"/>
  </w:style>
  <w:style w:type="paragraph" w:customStyle="1" w:styleId="2A687AA2E58448BC8B187CB945EDEB1D">
    <w:name w:val="2A687AA2E58448BC8B187CB945EDEB1D"/>
    <w:rsid w:val="008211FE"/>
  </w:style>
  <w:style w:type="paragraph" w:customStyle="1" w:styleId="0E6D56D5C9E44768BDB25B7457E07835">
    <w:name w:val="0E6D56D5C9E44768BDB25B7457E07835"/>
    <w:rsid w:val="008211FE"/>
  </w:style>
  <w:style w:type="paragraph" w:customStyle="1" w:styleId="1D8A6C51BB874E1EA53272A8EA547496">
    <w:name w:val="1D8A6C51BB874E1EA53272A8EA547496"/>
    <w:rsid w:val="008211FE"/>
  </w:style>
  <w:style w:type="paragraph" w:customStyle="1" w:styleId="0422282E23AE4BC5B83CCB7C8920F7044">
    <w:name w:val="0422282E23AE4BC5B83CCB7C8920F7044"/>
    <w:rsid w:val="008211FE"/>
    <w:rPr>
      <w:rFonts w:eastAsiaTheme="minorHAnsi"/>
      <w:lang w:eastAsia="en-US"/>
    </w:rPr>
  </w:style>
  <w:style w:type="paragraph" w:customStyle="1" w:styleId="36C881F76E614D478BB2F2BCE2F3DF634">
    <w:name w:val="36C881F76E614D478BB2F2BCE2F3DF634"/>
    <w:rsid w:val="008211FE"/>
    <w:rPr>
      <w:rFonts w:eastAsiaTheme="minorHAnsi"/>
      <w:lang w:eastAsia="en-US"/>
    </w:rPr>
  </w:style>
  <w:style w:type="paragraph" w:customStyle="1" w:styleId="0F7CBE7E6DE34B36A2EA0D784C4D558E33">
    <w:name w:val="0F7CBE7E6DE34B36A2EA0D784C4D558E33"/>
    <w:rsid w:val="008211FE"/>
    <w:rPr>
      <w:rFonts w:eastAsiaTheme="minorHAnsi"/>
      <w:lang w:eastAsia="en-US"/>
    </w:rPr>
  </w:style>
  <w:style w:type="paragraph" w:customStyle="1" w:styleId="C39D1B8E371146AF82C8C47F248AA36333">
    <w:name w:val="C39D1B8E371146AF82C8C47F248AA36333"/>
    <w:rsid w:val="008211FE"/>
    <w:rPr>
      <w:rFonts w:eastAsiaTheme="minorHAnsi"/>
      <w:lang w:eastAsia="en-US"/>
    </w:rPr>
  </w:style>
  <w:style w:type="paragraph" w:customStyle="1" w:styleId="851A25A69F4D4475ABE60480AC13CF163">
    <w:name w:val="851A25A69F4D4475ABE60480AC13CF163"/>
    <w:rsid w:val="008211FE"/>
    <w:rPr>
      <w:rFonts w:eastAsiaTheme="minorHAnsi"/>
      <w:lang w:eastAsia="en-US"/>
    </w:rPr>
  </w:style>
  <w:style w:type="paragraph" w:customStyle="1" w:styleId="050F5164340049D1A69E47A9DBAA8F383">
    <w:name w:val="050F5164340049D1A69E47A9DBAA8F383"/>
    <w:rsid w:val="008211FE"/>
    <w:rPr>
      <w:rFonts w:eastAsiaTheme="minorHAnsi"/>
      <w:lang w:eastAsia="en-US"/>
    </w:rPr>
  </w:style>
  <w:style w:type="paragraph" w:customStyle="1" w:styleId="F454670BEED044879B21769318F81BD72">
    <w:name w:val="F454670BEED044879B21769318F81BD72"/>
    <w:rsid w:val="008211FE"/>
    <w:rPr>
      <w:rFonts w:eastAsiaTheme="minorHAnsi"/>
      <w:lang w:eastAsia="en-US"/>
    </w:rPr>
  </w:style>
  <w:style w:type="paragraph" w:customStyle="1" w:styleId="910B5EF399404C618DB8398F3787545F2">
    <w:name w:val="910B5EF399404C618DB8398F3787545F2"/>
    <w:rsid w:val="008211FE"/>
    <w:rPr>
      <w:rFonts w:eastAsiaTheme="minorHAnsi"/>
      <w:lang w:eastAsia="en-US"/>
    </w:rPr>
  </w:style>
  <w:style w:type="paragraph" w:customStyle="1" w:styleId="993F81AF8D164DDB96B02B28BD0869C02">
    <w:name w:val="993F81AF8D164DDB96B02B28BD0869C02"/>
    <w:rsid w:val="008211FE"/>
    <w:rPr>
      <w:rFonts w:eastAsiaTheme="minorHAnsi"/>
      <w:lang w:eastAsia="en-US"/>
    </w:rPr>
  </w:style>
  <w:style w:type="paragraph" w:customStyle="1" w:styleId="56CCC3C247524322A30D58BB436097342">
    <w:name w:val="56CCC3C247524322A30D58BB436097342"/>
    <w:rsid w:val="008211FE"/>
    <w:rPr>
      <w:rFonts w:eastAsiaTheme="minorHAnsi"/>
      <w:lang w:eastAsia="en-US"/>
    </w:rPr>
  </w:style>
  <w:style w:type="paragraph" w:customStyle="1" w:styleId="85146DE83459407092D605AEBB18F8992">
    <w:name w:val="85146DE83459407092D605AEBB18F8992"/>
    <w:rsid w:val="008211FE"/>
    <w:rPr>
      <w:rFonts w:eastAsiaTheme="minorHAnsi"/>
      <w:lang w:eastAsia="en-US"/>
    </w:rPr>
  </w:style>
  <w:style w:type="paragraph" w:customStyle="1" w:styleId="0F953AA2D71E433E9866730797F207901">
    <w:name w:val="0F953AA2D71E433E9866730797F207901"/>
    <w:rsid w:val="008211FE"/>
    <w:rPr>
      <w:rFonts w:eastAsiaTheme="minorHAnsi"/>
      <w:lang w:eastAsia="en-US"/>
    </w:rPr>
  </w:style>
  <w:style w:type="paragraph" w:customStyle="1" w:styleId="F2961D50CF1B4773BF11C6948596F5421">
    <w:name w:val="F2961D50CF1B4773BF11C6948596F5421"/>
    <w:rsid w:val="008211FE"/>
    <w:rPr>
      <w:rFonts w:eastAsiaTheme="minorHAnsi"/>
      <w:lang w:eastAsia="en-US"/>
    </w:rPr>
  </w:style>
  <w:style w:type="paragraph" w:customStyle="1" w:styleId="D188CF5E962142B68A8310CFDD52D4891">
    <w:name w:val="D188CF5E962142B68A8310CFDD52D4891"/>
    <w:rsid w:val="008211FE"/>
    <w:rPr>
      <w:rFonts w:eastAsiaTheme="minorHAnsi"/>
      <w:lang w:eastAsia="en-US"/>
    </w:rPr>
  </w:style>
  <w:style w:type="paragraph" w:customStyle="1" w:styleId="E58B28D857E548FC93A78DF1097BF5AE1">
    <w:name w:val="E58B28D857E548FC93A78DF1097BF5AE1"/>
    <w:rsid w:val="008211FE"/>
    <w:rPr>
      <w:rFonts w:eastAsiaTheme="minorHAnsi"/>
      <w:lang w:eastAsia="en-US"/>
    </w:rPr>
  </w:style>
  <w:style w:type="paragraph" w:customStyle="1" w:styleId="C35086ECC55D478389BCEE758E0B55FF1">
    <w:name w:val="C35086ECC55D478389BCEE758E0B55FF1"/>
    <w:rsid w:val="008211FE"/>
    <w:rPr>
      <w:rFonts w:eastAsiaTheme="minorHAnsi"/>
      <w:lang w:eastAsia="en-US"/>
    </w:rPr>
  </w:style>
  <w:style w:type="paragraph" w:customStyle="1" w:styleId="CC6ACF6FF923417AB7FF247E49870EBD1">
    <w:name w:val="CC6ACF6FF923417AB7FF247E49870EBD1"/>
    <w:rsid w:val="008211FE"/>
    <w:rPr>
      <w:rFonts w:eastAsiaTheme="minorHAnsi"/>
      <w:lang w:eastAsia="en-US"/>
    </w:rPr>
  </w:style>
  <w:style w:type="paragraph" w:customStyle="1" w:styleId="24B9CC80B4BE4D5B90ACAAD8E24662FB1">
    <w:name w:val="24B9CC80B4BE4D5B90ACAAD8E24662FB1"/>
    <w:rsid w:val="008211FE"/>
    <w:rPr>
      <w:rFonts w:eastAsiaTheme="minorHAnsi"/>
      <w:lang w:eastAsia="en-US"/>
    </w:rPr>
  </w:style>
  <w:style w:type="paragraph" w:customStyle="1" w:styleId="F1C651094FB6493198175022618DF7631">
    <w:name w:val="F1C651094FB6493198175022618DF7631"/>
    <w:rsid w:val="008211FE"/>
    <w:rPr>
      <w:rFonts w:eastAsiaTheme="minorHAnsi"/>
      <w:lang w:eastAsia="en-US"/>
    </w:rPr>
  </w:style>
  <w:style w:type="paragraph" w:customStyle="1" w:styleId="80EB13AD0547460B824C2F984A1F61971">
    <w:name w:val="80EB13AD0547460B824C2F984A1F61971"/>
    <w:rsid w:val="008211FE"/>
    <w:rPr>
      <w:rFonts w:eastAsiaTheme="minorHAnsi"/>
      <w:lang w:eastAsia="en-US"/>
    </w:rPr>
  </w:style>
  <w:style w:type="paragraph" w:customStyle="1" w:styleId="2528007D9F04485A8123EDECC9946CAA1">
    <w:name w:val="2528007D9F04485A8123EDECC9946CAA1"/>
    <w:rsid w:val="008211FE"/>
    <w:rPr>
      <w:rFonts w:eastAsiaTheme="minorHAnsi"/>
      <w:lang w:eastAsia="en-US"/>
    </w:rPr>
  </w:style>
  <w:style w:type="paragraph" w:customStyle="1" w:styleId="B1C1A50E98B64AA9AAE734CF694CBA781">
    <w:name w:val="B1C1A50E98B64AA9AAE734CF694CBA781"/>
    <w:rsid w:val="008211FE"/>
    <w:rPr>
      <w:rFonts w:eastAsiaTheme="minorHAnsi"/>
      <w:lang w:eastAsia="en-US"/>
    </w:rPr>
  </w:style>
  <w:style w:type="paragraph" w:customStyle="1" w:styleId="9B372EEB26734CA7A002D06E4071CE5D1">
    <w:name w:val="9B372EEB26734CA7A002D06E4071CE5D1"/>
    <w:rsid w:val="008211FE"/>
    <w:rPr>
      <w:rFonts w:eastAsiaTheme="minorHAnsi"/>
      <w:lang w:eastAsia="en-US"/>
    </w:rPr>
  </w:style>
  <w:style w:type="paragraph" w:customStyle="1" w:styleId="42C41860D3A345BE9EDEE1F03D7A861F1">
    <w:name w:val="42C41860D3A345BE9EDEE1F03D7A861F1"/>
    <w:rsid w:val="008211FE"/>
    <w:rPr>
      <w:rFonts w:eastAsiaTheme="minorHAnsi"/>
      <w:lang w:eastAsia="en-US"/>
    </w:rPr>
  </w:style>
  <w:style w:type="paragraph" w:customStyle="1" w:styleId="B14F49B26A434834ADD5FAC877ABA1641">
    <w:name w:val="B14F49B26A434834ADD5FAC877ABA1641"/>
    <w:rsid w:val="008211FE"/>
    <w:rPr>
      <w:rFonts w:eastAsiaTheme="minorHAnsi"/>
      <w:lang w:eastAsia="en-US"/>
    </w:rPr>
  </w:style>
  <w:style w:type="paragraph" w:customStyle="1" w:styleId="4B8940E6FFAA4EDDA94662B7A16791131">
    <w:name w:val="4B8940E6FFAA4EDDA94662B7A16791131"/>
    <w:rsid w:val="008211FE"/>
    <w:rPr>
      <w:rFonts w:eastAsiaTheme="minorHAnsi"/>
      <w:lang w:eastAsia="en-US"/>
    </w:rPr>
  </w:style>
  <w:style w:type="paragraph" w:customStyle="1" w:styleId="CF39375171B345FC9D601D670E07AE5E1">
    <w:name w:val="CF39375171B345FC9D601D670E07AE5E1"/>
    <w:rsid w:val="008211FE"/>
    <w:rPr>
      <w:rFonts w:eastAsiaTheme="minorHAnsi"/>
      <w:lang w:eastAsia="en-US"/>
    </w:rPr>
  </w:style>
  <w:style w:type="paragraph" w:customStyle="1" w:styleId="DCA4F8C5B6E54B918D55B2EC159DF58A1">
    <w:name w:val="DCA4F8C5B6E54B918D55B2EC159DF58A1"/>
    <w:rsid w:val="008211FE"/>
    <w:rPr>
      <w:rFonts w:eastAsiaTheme="minorHAnsi"/>
      <w:lang w:eastAsia="en-US"/>
    </w:rPr>
  </w:style>
  <w:style w:type="paragraph" w:customStyle="1" w:styleId="B9D0CECCDCAC4622A369B304614893941">
    <w:name w:val="B9D0CECCDCAC4622A369B304614893941"/>
    <w:rsid w:val="008211FE"/>
    <w:rPr>
      <w:rFonts w:eastAsiaTheme="minorHAnsi"/>
      <w:lang w:eastAsia="en-US"/>
    </w:rPr>
  </w:style>
  <w:style w:type="paragraph" w:customStyle="1" w:styleId="A3DEE1E76E0546B0A496147476DFAF7A1">
    <w:name w:val="A3DEE1E76E0546B0A496147476DFAF7A1"/>
    <w:rsid w:val="008211FE"/>
    <w:rPr>
      <w:rFonts w:eastAsiaTheme="minorHAnsi"/>
      <w:lang w:eastAsia="en-US"/>
    </w:rPr>
  </w:style>
  <w:style w:type="paragraph" w:customStyle="1" w:styleId="66D78DC91D3B49E3BE1E5241816045FF1">
    <w:name w:val="66D78DC91D3B49E3BE1E5241816045FF1"/>
    <w:rsid w:val="008211FE"/>
    <w:rPr>
      <w:rFonts w:eastAsiaTheme="minorHAnsi"/>
      <w:lang w:eastAsia="en-US"/>
    </w:rPr>
  </w:style>
  <w:style w:type="paragraph" w:customStyle="1" w:styleId="B82D2457BC8342EAA9647EDA654CC3A01">
    <w:name w:val="B82D2457BC8342EAA9647EDA654CC3A01"/>
    <w:rsid w:val="008211FE"/>
    <w:rPr>
      <w:rFonts w:eastAsiaTheme="minorHAnsi"/>
      <w:lang w:eastAsia="en-US"/>
    </w:rPr>
  </w:style>
  <w:style w:type="paragraph" w:customStyle="1" w:styleId="0E6D56D5C9E44768BDB25B7457E078351">
    <w:name w:val="0E6D56D5C9E44768BDB25B7457E078351"/>
    <w:rsid w:val="008211FE"/>
    <w:rPr>
      <w:rFonts w:eastAsiaTheme="minorHAnsi"/>
      <w:lang w:eastAsia="en-US"/>
    </w:rPr>
  </w:style>
  <w:style w:type="paragraph" w:customStyle="1" w:styleId="1D8A6C51BB874E1EA53272A8EA5474961">
    <w:name w:val="1D8A6C51BB874E1EA53272A8EA5474961"/>
    <w:rsid w:val="008211FE"/>
    <w:rPr>
      <w:rFonts w:eastAsiaTheme="minorHAnsi"/>
      <w:lang w:eastAsia="en-US"/>
    </w:rPr>
  </w:style>
  <w:style w:type="paragraph" w:customStyle="1" w:styleId="25CE1928E1D440CBB68A63D53529A2F931">
    <w:name w:val="25CE1928E1D440CBB68A63D53529A2F931"/>
    <w:rsid w:val="008211FE"/>
    <w:rPr>
      <w:rFonts w:eastAsiaTheme="minorHAnsi"/>
      <w:lang w:eastAsia="en-US"/>
    </w:rPr>
  </w:style>
  <w:style w:type="paragraph" w:customStyle="1" w:styleId="D02E8C85F0154B108B926E70730DECF231">
    <w:name w:val="D02E8C85F0154B108B926E70730DECF231"/>
    <w:rsid w:val="008211FE"/>
    <w:rPr>
      <w:rFonts w:eastAsiaTheme="minorHAnsi"/>
      <w:lang w:eastAsia="en-US"/>
    </w:rPr>
  </w:style>
  <w:style w:type="paragraph" w:customStyle="1" w:styleId="BD09111729E54F4CB8A34E9DAB5AE8E431">
    <w:name w:val="BD09111729E54F4CB8A34E9DAB5AE8E431"/>
    <w:rsid w:val="008211FE"/>
    <w:rPr>
      <w:rFonts w:eastAsiaTheme="minorHAnsi"/>
      <w:lang w:eastAsia="en-US"/>
    </w:rPr>
  </w:style>
  <w:style w:type="paragraph" w:customStyle="1" w:styleId="50F1608A95D5464B90090C48BD28EDD4">
    <w:name w:val="50F1608A95D5464B90090C48BD28EDD4"/>
    <w:rsid w:val="008211FE"/>
  </w:style>
  <w:style w:type="paragraph" w:customStyle="1" w:styleId="EEAB429897E14F34B5BB0DF9BB5296F2">
    <w:name w:val="EEAB429897E14F34B5BB0DF9BB5296F2"/>
    <w:rsid w:val="008211FE"/>
  </w:style>
  <w:style w:type="paragraph" w:customStyle="1" w:styleId="97B98CED12E8432BAA88359FB25821AD">
    <w:name w:val="97B98CED12E8432BAA88359FB25821AD"/>
    <w:rsid w:val="008211FE"/>
  </w:style>
  <w:style w:type="paragraph" w:customStyle="1" w:styleId="1F98E7A31FBF4F1A816D9AC307555D5F">
    <w:name w:val="1F98E7A31FBF4F1A816D9AC307555D5F"/>
    <w:rsid w:val="008211FE"/>
  </w:style>
  <w:style w:type="paragraph" w:customStyle="1" w:styleId="0422282E23AE4BC5B83CCB7C8920F7045">
    <w:name w:val="0422282E23AE4BC5B83CCB7C8920F7045"/>
    <w:rsid w:val="008211FE"/>
    <w:rPr>
      <w:rFonts w:eastAsiaTheme="minorHAnsi"/>
      <w:lang w:eastAsia="en-US"/>
    </w:rPr>
  </w:style>
  <w:style w:type="paragraph" w:customStyle="1" w:styleId="36C881F76E614D478BB2F2BCE2F3DF635">
    <w:name w:val="36C881F76E614D478BB2F2BCE2F3DF635"/>
    <w:rsid w:val="008211FE"/>
    <w:rPr>
      <w:rFonts w:eastAsiaTheme="minorHAnsi"/>
      <w:lang w:eastAsia="en-US"/>
    </w:rPr>
  </w:style>
  <w:style w:type="paragraph" w:customStyle="1" w:styleId="0F7CBE7E6DE34B36A2EA0D784C4D558E34">
    <w:name w:val="0F7CBE7E6DE34B36A2EA0D784C4D558E34"/>
    <w:rsid w:val="008211FE"/>
    <w:rPr>
      <w:rFonts w:eastAsiaTheme="minorHAnsi"/>
      <w:lang w:eastAsia="en-US"/>
    </w:rPr>
  </w:style>
  <w:style w:type="paragraph" w:customStyle="1" w:styleId="C39D1B8E371146AF82C8C47F248AA36334">
    <w:name w:val="C39D1B8E371146AF82C8C47F248AA36334"/>
    <w:rsid w:val="008211FE"/>
    <w:rPr>
      <w:rFonts w:eastAsiaTheme="minorHAnsi"/>
      <w:lang w:eastAsia="en-US"/>
    </w:rPr>
  </w:style>
  <w:style w:type="paragraph" w:customStyle="1" w:styleId="851A25A69F4D4475ABE60480AC13CF164">
    <w:name w:val="851A25A69F4D4475ABE60480AC13CF164"/>
    <w:rsid w:val="008211FE"/>
    <w:rPr>
      <w:rFonts w:eastAsiaTheme="minorHAnsi"/>
      <w:lang w:eastAsia="en-US"/>
    </w:rPr>
  </w:style>
  <w:style w:type="paragraph" w:customStyle="1" w:styleId="050F5164340049D1A69E47A9DBAA8F384">
    <w:name w:val="050F5164340049D1A69E47A9DBAA8F384"/>
    <w:rsid w:val="008211FE"/>
    <w:rPr>
      <w:rFonts w:eastAsiaTheme="minorHAnsi"/>
      <w:lang w:eastAsia="en-US"/>
    </w:rPr>
  </w:style>
  <w:style w:type="paragraph" w:customStyle="1" w:styleId="F454670BEED044879B21769318F81BD73">
    <w:name w:val="F454670BEED044879B21769318F81BD73"/>
    <w:rsid w:val="008211FE"/>
    <w:rPr>
      <w:rFonts w:eastAsiaTheme="minorHAnsi"/>
      <w:lang w:eastAsia="en-US"/>
    </w:rPr>
  </w:style>
  <w:style w:type="paragraph" w:customStyle="1" w:styleId="910B5EF399404C618DB8398F3787545F3">
    <w:name w:val="910B5EF399404C618DB8398F3787545F3"/>
    <w:rsid w:val="008211FE"/>
    <w:rPr>
      <w:rFonts w:eastAsiaTheme="minorHAnsi"/>
      <w:lang w:eastAsia="en-US"/>
    </w:rPr>
  </w:style>
  <w:style w:type="paragraph" w:customStyle="1" w:styleId="993F81AF8D164DDB96B02B28BD0869C03">
    <w:name w:val="993F81AF8D164DDB96B02B28BD0869C03"/>
    <w:rsid w:val="008211FE"/>
    <w:rPr>
      <w:rFonts w:eastAsiaTheme="minorHAnsi"/>
      <w:lang w:eastAsia="en-US"/>
    </w:rPr>
  </w:style>
  <w:style w:type="paragraph" w:customStyle="1" w:styleId="56CCC3C247524322A30D58BB436097343">
    <w:name w:val="56CCC3C247524322A30D58BB436097343"/>
    <w:rsid w:val="008211FE"/>
    <w:rPr>
      <w:rFonts w:eastAsiaTheme="minorHAnsi"/>
      <w:lang w:eastAsia="en-US"/>
    </w:rPr>
  </w:style>
  <w:style w:type="paragraph" w:customStyle="1" w:styleId="85146DE83459407092D605AEBB18F8993">
    <w:name w:val="85146DE83459407092D605AEBB18F8993"/>
    <w:rsid w:val="008211FE"/>
    <w:rPr>
      <w:rFonts w:eastAsiaTheme="minorHAnsi"/>
      <w:lang w:eastAsia="en-US"/>
    </w:rPr>
  </w:style>
  <w:style w:type="paragraph" w:customStyle="1" w:styleId="0F953AA2D71E433E9866730797F207902">
    <w:name w:val="0F953AA2D71E433E9866730797F207902"/>
    <w:rsid w:val="008211FE"/>
    <w:rPr>
      <w:rFonts w:eastAsiaTheme="minorHAnsi"/>
      <w:lang w:eastAsia="en-US"/>
    </w:rPr>
  </w:style>
  <w:style w:type="paragraph" w:customStyle="1" w:styleId="F2961D50CF1B4773BF11C6948596F5422">
    <w:name w:val="F2961D50CF1B4773BF11C6948596F5422"/>
    <w:rsid w:val="008211FE"/>
    <w:rPr>
      <w:rFonts w:eastAsiaTheme="minorHAnsi"/>
      <w:lang w:eastAsia="en-US"/>
    </w:rPr>
  </w:style>
  <w:style w:type="paragraph" w:customStyle="1" w:styleId="D188CF5E962142B68A8310CFDD52D4892">
    <w:name w:val="D188CF5E962142B68A8310CFDD52D4892"/>
    <w:rsid w:val="008211FE"/>
    <w:rPr>
      <w:rFonts w:eastAsiaTheme="minorHAnsi"/>
      <w:lang w:eastAsia="en-US"/>
    </w:rPr>
  </w:style>
  <w:style w:type="paragraph" w:customStyle="1" w:styleId="E58B28D857E548FC93A78DF1097BF5AE2">
    <w:name w:val="E58B28D857E548FC93A78DF1097BF5AE2"/>
    <w:rsid w:val="008211FE"/>
    <w:rPr>
      <w:rFonts w:eastAsiaTheme="minorHAnsi"/>
      <w:lang w:eastAsia="en-US"/>
    </w:rPr>
  </w:style>
  <w:style w:type="paragraph" w:customStyle="1" w:styleId="C35086ECC55D478389BCEE758E0B55FF2">
    <w:name w:val="C35086ECC55D478389BCEE758E0B55FF2"/>
    <w:rsid w:val="008211FE"/>
    <w:rPr>
      <w:rFonts w:eastAsiaTheme="minorHAnsi"/>
      <w:lang w:eastAsia="en-US"/>
    </w:rPr>
  </w:style>
  <w:style w:type="paragraph" w:customStyle="1" w:styleId="CC6ACF6FF923417AB7FF247E49870EBD2">
    <w:name w:val="CC6ACF6FF923417AB7FF247E49870EBD2"/>
    <w:rsid w:val="008211FE"/>
    <w:rPr>
      <w:rFonts w:eastAsiaTheme="minorHAnsi"/>
      <w:lang w:eastAsia="en-US"/>
    </w:rPr>
  </w:style>
  <w:style w:type="paragraph" w:customStyle="1" w:styleId="24B9CC80B4BE4D5B90ACAAD8E24662FB2">
    <w:name w:val="24B9CC80B4BE4D5B90ACAAD8E24662FB2"/>
    <w:rsid w:val="008211FE"/>
    <w:rPr>
      <w:rFonts w:eastAsiaTheme="minorHAnsi"/>
      <w:lang w:eastAsia="en-US"/>
    </w:rPr>
  </w:style>
  <w:style w:type="paragraph" w:customStyle="1" w:styleId="F1C651094FB6493198175022618DF7632">
    <w:name w:val="F1C651094FB6493198175022618DF7632"/>
    <w:rsid w:val="008211FE"/>
    <w:rPr>
      <w:rFonts w:eastAsiaTheme="minorHAnsi"/>
      <w:lang w:eastAsia="en-US"/>
    </w:rPr>
  </w:style>
  <w:style w:type="paragraph" w:customStyle="1" w:styleId="80EB13AD0547460B824C2F984A1F61972">
    <w:name w:val="80EB13AD0547460B824C2F984A1F61972"/>
    <w:rsid w:val="008211FE"/>
    <w:rPr>
      <w:rFonts w:eastAsiaTheme="minorHAnsi"/>
      <w:lang w:eastAsia="en-US"/>
    </w:rPr>
  </w:style>
  <w:style w:type="paragraph" w:customStyle="1" w:styleId="2528007D9F04485A8123EDECC9946CAA2">
    <w:name w:val="2528007D9F04485A8123EDECC9946CAA2"/>
    <w:rsid w:val="008211FE"/>
    <w:rPr>
      <w:rFonts w:eastAsiaTheme="minorHAnsi"/>
      <w:lang w:eastAsia="en-US"/>
    </w:rPr>
  </w:style>
  <w:style w:type="paragraph" w:customStyle="1" w:styleId="B1C1A50E98B64AA9AAE734CF694CBA782">
    <w:name w:val="B1C1A50E98B64AA9AAE734CF694CBA782"/>
    <w:rsid w:val="008211FE"/>
    <w:rPr>
      <w:rFonts w:eastAsiaTheme="minorHAnsi"/>
      <w:lang w:eastAsia="en-US"/>
    </w:rPr>
  </w:style>
  <w:style w:type="paragraph" w:customStyle="1" w:styleId="9B372EEB26734CA7A002D06E4071CE5D2">
    <w:name w:val="9B372EEB26734CA7A002D06E4071CE5D2"/>
    <w:rsid w:val="008211FE"/>
    <w:rPr>
      <w:rFonts w:eastAsiaTheme="minorHAnsi"/>
      <w:lang w:eastAsia="en-US"/>
    </w:rPr>
  </w:style>
  <w:style w:type="paragraph" w:customStyle="1" w:styleId="42C41860D3A345BE9EDEE1F03D7A861F2">
    <w:name w:val="42C41860D3A345BE9EDEE1F03D7A861F2"/>
    <w:rsid w:val="008211FE"/>
    <w:rPr>
      <w:rFonts w:eastAsiaTheme="minorHAnsi"/>
      <w:lang w:eastAsia="en-US"/>
    </w:rPr>
  </w:style>
  <w:style w:type="paragraph" w:customStyle="1" w:styleId="B14F49B26A434834ADD5FAC877ABA1642">
    <w:name w:val="B14F49B26A434834ADD5FAC877ABA1642"/>
    <w:rsid w:val="008211FE"/>
    <w:rPr>
      <w:rFonts w:eastAsiaTheme="minorHAnsi"/>
      <w:lang w:eastAsia="en-US"/>
    </w:rPr>
  </w:style>
  <w:style w:type="paragraph" w:customStyle="1" w:styleId="4B8940E6FFAA4EDDA94662B7A16791132">
    <w:name w:val="4B8940E6FFAA4EDDA94662B7A16791132"/>
    <w:rsid w:val="008211FE"/>
    <w:rPr>
      <w:rFonts w:eastAsiaTheme="minorHAnsi"/>
      <w:lang w:eastAsia="en-US"/>
    </w:rPr>
  </w:style>
  <w:style w:type="paragraph" w:customStyle="1" w:styleId="CF39375171B345FC9D601D670E07AE5E2">
    <w:name w:val="CF39375171B345FC9D601D670E07AE5E2"/>
    <w:rsid w:val="008211FE"/>
    <w:rPr>
      <w:rFonts w:eastAsiaTheme="minorHAnsi"/>
      <w:lang w:eastAsia="en-US"/>
    </w:rPr>
  </w:style>
  <w:style w:type="paragraph" w:customStyle="1" w:styleId="DCA4F8C5B6E54B918D55B2EC159DF58A2">
    <w:name w:val="DCA4F8C5B6E54B918D55B2EC159DF58A2"/>
    <w:rsid w:val="008211FE"/>
    <w:rPr>
      <w:rFonts w:eastAsiaTheme="minorHAnsi"/>
      <w:lang w:eastAsia="en-US"/>
    </w:rPr>
  </w:style>
  <w:style w:type="paragraph" w:customStyle="1" w:styleId="B9D0CECCDCAC4622A369B304614893942">
    <w:name w:val="B9D0CECCDCAC4622A369B304614893942"/>
    <w:rsid w:val="008211FE"/>
    <w:rPr>
      <w:rFonts w:eastAsiaTheme="minorHAnsi"/>
      <w:lang w:eastAsia="en-US"/>
    </w:rPr>
  </w:style>
  <w:style w:type="paragraph" w:customStyle="1" w:styleId="A3DEE1E76E0546B0A496147476DFAF7A2">
    <w:name w:val="A3DEE1E76E0546B0A496147476DFAF7A2"/>
    <w:rsid w:val="008211FE"/>
    <w:rPr>
      <w:rFonts w:eastAsiaTheme="minorHAnsi"/>
      <w:lang w:eastAsia="en-US"/>
    </w:rPr>
  </w:style>
  <w:style w:type="paragraph" w:customStyle="1" w:styleId="66D78DC91D3B49E3BE1E5241816045FF2">
    <w:name w:val="66D78DC91D3B49E3BE1E5241816045FF2"/>
    <w:rsid w:val="008211FE"/>
    <w:rPr>
      <w:rFonts w:eastAsiaTheme="minorHAnsi"/>
      <w:lang w:eastAsia="en-US"/>
    </w:rPr>
  </w:style>
  <w:style w:type="paragraph" w:customStyle="1" w:styleId="B82D2457BC8342EAA9647EDA654CC3A02">
    <w:name w:val="B82D2457BC8342EAA9647EDA654CC3A02"/>
    <w:rsid w:val="008211FE"/>
    <w:rPr>
      <w:rFonts w:eastAsiaTheme="minorHAnsi"/>
      <w:lang w:eastAsia="en-US"/>
    </w:rPr>
  </w:style>
  <w:style w:type="paragraph" w:customStyle="1" w:styleId="50F1608A95D5464B90090C48BD28EDD41">
    <w:name w:val="50F1608A95D5464B90090C48BD28EDD41"/>
    <w:rsid w:val="008211FE"/>
    <w:rPr>
      <w:rFonts w:eastAsiaTheme="minorHAnsi"/>
      <w:lang w:eastAsia="en-US"/>
    </w:rPr>
  </w:style>
  <w:style w:type="paragraph" w:customStyle="1" w:styleId="0E6D56D5C9E44768BDB25B7457E078352">
    <w:name w:val="0E6D56D5C9E44768BDB25B7457E078352"/>
    <w:rsid w:val="008211FE"/>
    <w:rPr>
      <w:rFonts w:eastAsiaTheme="minorHAnsi"/>
      <w:lang w:eastAsia="en-US"/>
    </w:rPr>
  </w:style>
  <w:style w:type="paragraph" w:customStyle="1" w:styleId="1D8A6C51BB874E1EA53272A8EA5474962">
    <w:name w:val="1D8A6C51BB874E1EA53272A8EA5474962"/>
    <w:rsid w:val="008211FE"/>
    <w:rPr>
      <w:rFonts w:eastAsiaTheme="minorHAnsi"/>
      <w:lang w:eastAsia="en-US"/>
    </w:rPr>
  </w:style>
  <w:style w:type="paragraph" w:customStyle="1" w:styleId="EEAB429897E14F34B5BB0DF9BB5296F21">
    <w:name w:val="EEAB429897E14F34B5BB0DF9BB5296F21"/>
    <w:rsid w:val="008211FE"/>
    <w:rPr>
      <w:rFonts w:eastAsiaTheme="minorHAnsi"/>
      <w:lang w:eastAsia="en-US"/>
    </w:rPr>
  </w:style>
  <w:style w:type="paragraph" w:customStyle="1" w:styleId="BD09111729E54F4CB8A34E9DAB5AE8E432">
    <w:name w:val="BD09111729E54F4CB8A34E9DAB5AE8E432"/>
    <w:rsid w:val="008211FE"/>
    <w:rPr>
      <w:rFonts w:eastAsiaTheme="minorHAnsi"/>
      <w:lang w:eastAsia="en-US"/>
    </w:rPr>
  </w:style>
  <w:style w:type="paragraph" w:customStyle="1" w:styleId="97B98CED12E8432BAA88359FB25821AD1">
    <w:name w:val="97B98CED12E8432BAA88359FB25821AD1"/>
    <w:rsid w:val="008211FE"/>
    <w:rPr>
      <w:rFonts w:eastAsiaTheme="minorHAnsi"/>
      <w:lang w:eastAsia="en-US"/>
    </w:rPr>
  </w:style>
  <w:style w:type="paragraph" w:customStyle="1" w:styleId="1F98E7A31FBF4F1A816D9AC307555D5F1">
    <w:name w:val="1F98E7A31FBF4F1A816D9AC307555D5F1"/>
    <w:rsid w:val="008211FE"/>
    <w:rPr>
      <w:rFonts w:eastAsiaTheme="minorHAnsi"/>
      <w:lang w:eastAsia="en-US"/>
    </w:rPr>
  </w:style>
  <w:style w:type="paragraph" w:customStyle="1" w:styleId="E2400EAA1E944640A7E13A44D57BD907">
    <w:name w:val="E2400EAA1E944640A7E13A44D57BD907"/>
    <w:rsid w:val="00250713"/>
  </w:style>
  <w:style w:type="paragraph" w:customStyle="1" w:styleId="E2400EAA1E944640A7E13A44D57BD9071">
    <w:name w:val="E2400EAA1E944640A7E13A44D57BD9071"/>
    <w:rsid w:val="00CB5A46"/>
    <w:rPr>
      <w:rFonts w:eastAsiaTheme="minorHAnsi"/>
      <w:lang w:eastAsia="en-US"/>
    </w:rPr>
  </w:style>
  <w:style w:type="paragraph" w:customStyle="1" w:styleId="36C881F76E614D478BB2F2BCE2F3DF636">
    <w:name w:val="36C881F76E614D478BB2F2BCE2F3DF636"/>
    <w:rsid w:val="00CB5A46"/>
    <w:rPr>
      <w:rFonts w:eastAsiaTheme="minorHAnsi"/>
      <w:lang w:eastAsia="en-US"/>
    </w:rPr>
  </w:style>
  <w:style w:type="paragraph" w:customStyle="1" w:styleId="0F7CBE7E6DE34B36A2EA0D784C4D558E35">
    <w:name w:val="0F7CBE7E6DE34B36A2EA0D784C4D558E35"/>
    <w:rsid w:val="00CB5A46"/>
    <w:rPr>
      <w:rFonts w:eastAsiaTheme="minorHAnsi"/>
      <w:lang w:eastAsia="en-US"/>
    </w:rPr>
  </w:style>
  <w:style w:type="paragraph" w:customStyle="1" w:styleId="C39D1B8E371146AF82C8C47F248AA36335">
    <w:name w:val="C39D1B8E371146AF82C8C47F248AA36335"/>
    <w:rsid w:val="00CB5A46"/>
    <w:rPr>
      <w:rFonts w:eastAsiaTheme="minorHAnsi"/>
      <w:lang w:eastAsia="en-US"/>
    </w:rPr>
  </w:style>
  <w:style w:type="paragraph" w:customStyle="1" w:styleId="851A25A69F4D4475ABE60480AC13CF165">
    <w:name w:val="851A25A69F4D4475ABE60480AC13CF165"/>
    <w:rsid w:val="00CB5A46"/>
    <w:rPr>
      <w:rFonts w:eastAsiaTheme="minorHAnsi"/>
      <w:lang w:eastAsia="en-US"/>
    </w:rPr>
  </w:style>
  <w:style w:type="paragraph" w:customStyle="1" w:styleId="050F5164340049D1A69E47A9DBAA8F385">
    <w:name w:val="050F5164340049D1A69E47A9DBAA8F385"/>
    <w:rsid w:val="00CB5A46"/>
    <w:rPr>
      <w:rFonts w:eastAsiaTheme="minorHAnsi"/>
      <w:lang w:eastAsia="en-US"/>
    </w:rPr>
  </w:style>
  <w:style w:type="paragraph" w:customStyle="1" w:styleId="F454670BEED044879B21769318F81BD74">
    <w:name w:val="F454670BEED044879B21769318F81BD74"/>
    <w:rsid w:val="00CB5A46"/>
    <w:rPr>
      <w:rFonts w:eastAsiaTheme="minorHAnsi"/>
      <w:lang w:eastAsia="en-US"/>
    </w:rPr>
  </w:style>
  <w:style w:type="paragraph" w:customStyle="1" w:styleId="910B5EF399404C618DB8398F3787545F4">
    <w:name w:val="910B5EF399404C618DB8398F3787545F4"/>
    <w:rsid w:val="00CB5A46"/>
    <w:rPr>
      <w:rFonts w:eastAsiaTheme="minorHAnsi"/>
      <w:lang w:eastAsia="en-US"/>
    </w:rPr>
  </w:style>
  <w:style w:type="paragraph" w:customStyle="1" w:styleId="993F81AF8D164DDB96B02B28BD0869C04">
    <w:name w:val="993F81AF8D164DDB96B02B28BD0869C04"/>
    <w:rsid w:val="00CB5A46"/>
    <w:rPr>
      <w:rFonts w:eastAsiaTheme="minorHAnsi"/>
      <w:lang w:eastAsia="en-US"/>
    </w:rPr>
  </w:style>
  <w:style w:type="paragraph" w:customStyle="1" w:styleId="56CCC3C247524322A30D58BB436097344">
    <w:name w:val="56CCC3C247524322A30D58BB436097344"/>
    <w:rsid w:val="00CB5A46"/>
    <w:rPr>
      <w:rFonts w:eastAsiaTheme="minorHAnsi"/>
      <w:lang w:eastAsia="en-US"/>
    </w:rPr>
  </w:style>
  <w:style w:type="paragraph" w:customStyle="1" w:styleId="85146DE83459407092D605AEBB18F8994">
    <w:name w:val="85146DE83459407092D605AEBB18F8994"/>
    <w:rsid w:val="00CB5A46"/>
    <w:rPr>
      <w:rFonts w:eastAsiaTheme="minorHAnsi"/>
      <w:lang w:eastAsia="en-US"/>
    </w:rPr>
  </w:style>
  <w:style w:type="paragraph" w:customStyle="1" w:styleId="0F953AA2D71E433E9866730797F207903">
    <w:name w:val="0F953AA2D71E433E9866730797F207903"/>
    <w:rsid w:val="00CB5A46"/>
    <w:rPr>
      <w:rFonts w:eastAsiaTheme="minorHAnsi"/>
      <w:lang w:eastAsia="en-US"/>
    </w:rPr>
  </w:style>
  <w:style w:type="paragraph" w:customStyle="1" w:styleId="F2961D50CF1B4773BF11C6948596F5423">
    <w:name w:val="F2961D50CF1B4773BF11C6948596F5423"/>
    <w:rsid w:val="00CB5A46"/>
    <w:rPr>
      <w:rFonts w:eastAsiaTheme="minorHAnsi"/>
      <w:lang w:eastAsia="en-US"/>
    </w:rPr>
  </w:style>
  <w:style w:type="paragraph" w:customStyle="1" w:styleId="D188CF5E962142B68A8310CFDD52D4893">
    <w:name w:val="D188CF5E962142B68A8310CFDD52D4893"/>
    <w:rsid w:val="00CB5A46"/>
    <w:rPr>
      <w:rFonts w:eastAsiaTheme="minorHAnsi"/>
      <w:lang w:eastAsia="en-US"/>
    </w:rPr>
  </w:style>
  <w:style w:type="paragraph" w:customStyle="1" w:styleId="E58B28D857E548FC93A78DF1097BF5AE3">
    <w:name w:val="E58B28D857E548FC93A78DF1097BF5AE3"/>
    <w:rsid w:val="00CB5A46"/>
    <w:rPr>
      <w:rFonts w:eastAsiaTheme="minorHAnsi"/>
      <w:lang w:eastAsia="en-US"/>
    </w:rPr>
  </w:style>
  <w:style w:type="paragraph" w:customStyle="1" w:styleId="C35086ECC55D478389BCEE758E0B55FF3">
    <w:name w:val="C35086ECC55D478389BCEE758E0B55FF3"/>
    <w:rsid w:val="00CB5A46"/>
    <w:rPr>
      <w:rFonts w:eastAsiaTheme="minorHAnsi"/>
      <w:lang w:eastAsia="en-US"/>
    </w:rPr>
  </w:style>
  <w:style w:type="paragraph" w:customStyle="1" w:styleId="CC6ACF6FF923417AB7FF247E49870EBD3">
    <w:name w:val="CC6ACF6FF923417AB7FF247E49870EBD3"/>
    <w:rsid w:val="00CB5A46"/>
    <w:rPr>
      <w:rFonts w:eastAsiaTheme="minorHAnsi"/>
      <w:lang w:eastAsia="en-US"/>
    </w:rPr>
  </w:style>
  <w:style w:type="paragraph" w:customStyle="1" w:styleId="24B9CC80B4BE4D5B90ACAAD8E24662FB3">
    <w:name w:val="24B9CC80B4BE4D5B90ACAAD8E24662FB3"/>
    <w:rsid w:val="00CB5A46"/>
    <w:rPr>
      <w:rFonts w:eastAsiaTheme="minorHAnsi"/>
      <w:lang w:eastAsia="en-US"/>
    </w:rPr>
  </w:style>
  <w:style w:type="paragraph" w:customStyle="1" w:styleId="F1C651094FB6493198175022618DF7633">
    <w:name w:val="F1C651094FB6493198175022618DF7633"/>
    <w:rsid w:val="00CB5A46"/>
    <w:rPr>
      <w:rFonts w:eastAsiaTheme="minorHAnsi"/>
      <w:lang w:eastAsia="en-US"/>
    </w:rPr>
  </w:style>
  <w:style w:type="paragraph" w:customStyle="1" w:styleId="80EB13AD0547460B824C2F984A1F61973">
    <w:name w:val="80EB13AD0547460B824C2F984A1F61973"/>
    <w:rsid w:val="00CB5A46"/>
    <w:rPr>
      <w:rFonts w:eastAsiaTheme="minorHAnsi"/>
      <w:lang w:eastAsia="en-US"/>
    </w:rPr>
  </w:style>
  <w:style w:type="paragraph" w:customStyle="1" w:styleId="2528007D9F04485A8123EDECC9946CAA3">
    <w:name w:val="2528007D9F04485A8123EDECC9946CAA3"/>
    <w:rsid w:val="00CB5A46"/>
    <w:rPr>
      <w:rFonts w:eastAsiaTheme="minorHAnsi"/>
      <w:lang w:eastAsia="en-US"/>
    </w:rPr>
  </w:style>
  <w:style w:type="paragraph" w:customStyle="1" w:styleId="B1C1A50E98B64AA9AAE734CF694CBA783">
    <w:name w:val="B1C1A50E98B64AA9AAE734CF694CBA783"/>
    <w:rsid w:val="00CB5A46"/>
    <w:rPr>
      <w:rFonts w:eastAsiaTheme="minorHAnsi"/>
      <w:lang w:eastAsia="en-US"/>
    </w:rPr>
  </w:style>
  <w:style w:type="paragraph" w:customStyle="1" w:styleId="9B372EEB26734CA7A002D06E4071CE5D3">
    <w:name w:val="9B372EEB26734CA7A002D06E4071CE5D3"/>
    <w:rsid w:val="00CB5A46"/>
    <w:rPr>
      <w:rFonts w:eastAsiaTheme="minorHAnsi"/>
      <w:lang w:eastAsia="en-US"/>
    </w:rPr>
  </w:style>
  <w:style w:type="paragraph" w:customStyle="1" w:styleId="B14F49B26A434834ADD5FAC877ABA1643">
    <w:name w:val="B14F49B26A434834ADD5FAC877ABA1643"/>
    <w:rsid w:val="00CB5A46"/>
    <w:rPr>
      <w:rFonts w:eastAsiaTheme="minorHAnsi"/>
      <w:lang w:eastAsia="en-US"/>
    </w:rPr>
  </w:style>
  <w:style w:type="paragraph" w:customStyle="1" w:styleId="4B8940E6FFAA4EDDA94662B7A16791133">
    <w:name w:val="4B8940E6FFAA4EDDA94662B7A16791133"/>
    <w:rsid w:val="00CB5A46"/>
    <w:rPr>
      <w:rFonts w:eastAsiaTheme="minorHAnsi"/>
      <w:lang w:eastAsia="en-US"/>
    </w:rPr>
  </w:style>
  <w:style w:type="paragraph" w:customStyle="1" w:styleId="CF39375171B345FC9D601D670E07AE5E3">
    <w:name w:val="CF39375171B345FC9D601D670E07AE5E3"/>
    <w:rsid w:val="00CB5A46"/>
    <w:rPr>
      <w:rFonts w:eastAsiaTheme="minorHAnsi"/>
      <w:lang w:eastAsia="en-US"/>
    </w:rPr>
  </w:style>
  <w:style w:type="paragraph" w:customStyle="1" w:styleId="B9D0CECCDCAC4622A369B304614893943">
    <w:name w:val="B9D0CECCDCAC4622A369B304614893943"/>
    <w:rsid w:val="00CB5A46"/>
    <w:rPr>
      <w:rFonts w:eastAsiaTheme="minorHAnsi"/>
      <w:lang w:eastAsia="en-US"/>
    </w:rPr>
  </w:style>
  <w:style w:type="paragraph" w:customStyle="1" w:styleId="A3DEE1E76E0546B0A496147476DFAF7A3">
    <w:name w:val="A3DEE1E76E0546B0A496147476DFAF7A3"/>
    <w:rsid w:val="00CB5A46"/>
    <w:rPr>
      <w:rFonts w:eastAsiaTheme="minorHAnsi"/>
      <w:lang w:eastAsia="en-US"/>
    </w:rPr>
  </w:style>
  <w:style w:type="paragraph" w:customStyle="1" w:styleId="66D78DC91D3B49E3BE1E5241816045FF3">
    <w:name w:val="66D78DC91D3B49E3BE1E5241816045FF3"/>
    <w:rsid w:val="00CB5A46"/>
    <w:rPr>
      <w:rFonts w:eastAsiaTheme="minorHAnsi"/>
      <w:lang w:eastAsia="en-US"/>
    </w:rPr>
  </w:style>
  <w:style w:type="paragraph" w:customStyle="1" w:styleId="B82D2457BC8342EAA9647EDA654CC3A03">
    <w:name w:val="B82D2457BC8342EAA9647EDA654CC3A03"/>
    <w:rsid w:val="00CB5A46"/>
    <w:rPr>
      <w:rFonts w:eastAsiaTheme="minorHAnsi"/>
      <w:lang w:eastAsia="en-US"/>
    </w:rPr>
  </w:style>
  <w:style w:type="paragraph" w:customStyle="1" w:styleId="50F1608A95D5464B90090C48BD28EDD42">
    <w:name w:val="50F1608A95D5464B90090C48BD28EDD42"/>
    <w:rsid w:val="00CB5A46"/>
    <w:rPr>
      <w:rFonts w:eastAsiaTheme="minorHAnsi"/>
      <w:lang w:eastAsia="en-US"/>
    </w:rPr>
  </w:style>
  <w:style w:type="paragraph" w:customStyle="1" w:styleId="0E6D56D5C9E44768BDB25B7457E078353">
    <w:name w:val="0E6D56D5C9E44768BDB25B7457E078353"/>
    <w:rsid w:val="00CB5A46"/>
    <w:rPr>
      <w:rFonts w:eastAsiaTheme="minorHAnsi"/>
      <w:lang w:eastAsia="en-US"/>
    </w:rPr>
  </w:style>
  <w:style w:type="paragraph" w:customStyle="1" w:styleId="1D8A6C51BB874E1EA53272A8EA5474963">
    <w:name w:val="1D8A6C51BB874E1EA53272A8EA5474963"/>
    <w:rsid w:val="00CB5A46"/>
    <w:rPr>
      <w:rFonts w:eastAsiaTheme="minorHAnsi"/>
      <w:lang w:eastAsia="en-US"/>
    </w:rPr>
  </w:style>
  <w:style w:type="paragraph" w:customStyle="1" w:styleId="EEAB429897E14F34B5BB0DF9BB5296F22">
    <w:name w:val="EEAB429897E14F34B5BB0DF9BB5296F22"/>
    <w:rsid w:val="00CB5A46"/>
    <w:rPr>
      <w:rFonts w:eastAsiaTheme="minorHAnsi"/>
      <w:lang w:eastAsia="en-US"/>
    </w:rPr>
  </w:style>
  <w:style w:type="paragraph" w:customStyle="1" w:styleId="BD09111729E54F4CB8A34E9DAB5AE8E433">
    <w:name w:val="BD09111729E54F4CB8A34E9DAB5AE8E433"/>
    <w:rsid w:val="00CB5A46"/>
    <w:rPr>
      <w:rFonts w:eastAsiaTheme="minorHAnsi"/>
      <w:lang w:eastAsia="en-US"/>
    </w:rPr>
  </w:style>
  <w:style w:type="paragraph" w:customStyle="1" w:styleId="97B98CED12E8432BAA88359FB25821AD2">
    <w:name w:val="97B98CED12E8432BAA88359FB25821AD2"/>
    <w:rsid w:val="00CB5A46"/>
    <w:rPr>
      <w:rFonts w:eastAsiaTheme="minorHAnsi"/>
      <w:lang w:eastAsia="en-US"/>
    </w:rPr>
  </w:style>
  <w:style w:type="paragraph" w:customStyle="1" w:styleId="1F98E7A31FBF4F1A816D9AC307555D5F2">
    <w:name w:val="1F98E7A31FBF4F1A816D9AC307555D5F2"/>
    <w:rsid w:val="00CB5A46"/>
    <w:rPr>
      <w:rFonts w:eastAsiaTheme="minorHAnsi"/>
      <w:lang w:eastAsia="en-US"/>
    </w:rPr>
  </w:style>
  <w:style w:type="paragraph" w:customStyle="1" w:styleId="AFBE66CC16DD455EAF845431BF7F817C">
    <w:name w:val="AFBE66CC16DD455EAF845431BF7F817C"/>
    <w:rsid w:val="00635211"/>
  </w:style>
  <w:style w:type="paragraph" w:customStyle="1" w:styleId="5EDC55899A374D3FB75C3782E8EE840B">
    <w:name w:val="5EDC55899A374D3FB75C3782E8EE840B"/>
    <w:rsid w:val="00635211"/>
  </w:style>
  <w:style w:type="paragraph" w:customStyle="1" w:styleId="952784CDEE3246A0B388E905C958C3F8">
    <w:name w:val="952784CDEE3246A0B388E905C958C3F8"/>
    <w:rsid w:val="00635211"/>
  </w:style>
  <w:style w:type="paragraph" w:customStyle="1" w:styleId="0F393B9C46864BDCBDB60685CF4BBC30">
    <w:name w:val="0F393B9C46864BDCBDB60685CF4BBC30"/>
    <w:rsid w:val="00635211"/>
  </w:style>
  <w:style w:type="paragraph" w:customStyle="1" w:styleId="57AF19B216A24DC4B045748661229327">
    <w:name w:val="57AF19B216A24DC4B045748661229327"/>
    <w:rsid w:val="00635211"/>
  </w:style>
  <w:style w:type="paragraph" w:customStyle="1" w:styleId="9E69491C22D3413EB62C63228F46F6E8">
    <w:name w:val="9E69491C22D3413EB62C63228F46F6E8"/>
    <w:rsid w:val="00635211"/>
  </w:style>
  <w:style w:type="paragraph" w:customStyle="1" w:styleId="AAB9AD34710E4384864CAE2BF4990EDC">
    <w:name w:val="AAB9AD34710E4384864CAE2BF4990EDC"/>
    <w:rsid w:val="00635211"/>
  </w:style>
  <w:style w:type="paragraph" w:customStyle="1" w:styleId="9B9B9B732BB54C23B581D0431BE9749E">
    <w:name w:val="9B9B9B732BB54C23B581D0431BE9749E"/>
    <w:rsid w:val="00635211"/>
  </w:style>
  <w:style w:type="paragraph" w:customStyle="1" w:styleId="EFE12CCCF7BE4AE89C545287B4948654">
    <w:name w:val="EFE12CCCF7BE4AE89C545287B4948654"/>
    <w:rsid w:val="00635211"/>
  </w:style>
  <w:style w:type="paragraph" w:customStyle="1" w:styleId="70EE7F4CCCA543A9BCB44BC53557100B">
    <w:name w:val="70EE7F4CCCA543A9BCB44BC53557100B"/>
    <w:rsid w:val="00635211"/>
  </w:style>
  <w:style w:type="paragraph" w:customStyle="1" w:styleId="5091BD8BD7CC4AB3A8ED8D207C54544A">
    <w:name w:val="5091BD8BD7CC4AB3A8ED8D207C54544A"/>
    <w:rsid w:val="00635211"/>
  </w:style>
  <w:style w:type="paragraph" w:customStyle="1" w:styleId="54E202091F4848779CEF4DFED9E262B7">
    <w:name w:val="54E202091F4848779CEF4DFED9E262B7"/>
    <w:rsid w:val="00635211"/>
  </w:style>
  <w:style w:type="paragraph" w:customStyle="1" w:styleId="46C3B49D263C4EDFB8A08C72495B3D22">
    <w:name w:val="46C3B49D263C4EDFB8A08C72495B3D22"/>
    <w:rsid w:val="00635211"/>
  </w:style>
  <w:style w:type="paragraph" w:customStyle="1" w:styleId="13290E71DDB546F0BF783964AC802973">
    <w:name w:val="13290E71DDB546F0BF783964AC802973"/>
    <w:rsid w:val="00635211"/>
  </w:style>
  <w:style w:type="paragraph" w:customStyle="1" w:styleId="837FEA1C6AF04CDFB55B51E4E39FCD0B">
    <w:name w:val="837FEA1C6AF04CDFB55B51E4E39FCD0B"/>
    <w:rsid w:val="00635211"/>
  </w:style>
  <w:style w:type="paragraph" w:customStyle="1" w:styleId="23335660910B47DDA1E44586E39322E7">
    <w:name w:val="23335660910B47DDA1E44586E39322E7"/>
    <w:rsid w:val="00635211"/>
  </w:style>
  <w:style w:type="paragraph" w:customStyle="1" w:styleId="003FE16434B541ED8C6CC8BD551A9458">
    <w:name w:val="003FE16434B541ED8C6CC8BD551A9458"/>
    <w:rsid w:val="00635211"/>
  </w:style>
  <w:style w:type="paragraph" w:customStyle="1" w:styleId="6E4CC27D8BFF4BFEA58F87EFD23905ED">
    <w:name w:val="6E4CC27D8BFF4BFEA58F87EFD23905ED"/>
    <w:rsid w:val="00635211"/>
  </w:style>
  <w:style w:type="paragraph" w:customStyle="1" w:styleId="BFA7C82DE83D4480A54DA6B92FC43038">
    <w:name w:val="BFA7C82DE83D4480A54DA6B92FC43038"/>
    <w:rsid w:val="00635211"/>
  </w:style>
  <w:style w:type="paragraph" w:customStyle="1" w:styleId="050FD628DE6D4E709D0B0B0255243D6C">
    <w:name w:val="050FD628DE6D4E709D0B0B0255243D6C"/>
    <w:rsid w:val="00635211"/>
  </w:style>
  <w:style w:type="paragraph" w:customStyle="1" w:styleId="A022D6AA90664FAABBFA2AA977002DE6">
    <w:name w:val="A022D6AA90664FAABBFA2AA977002DE6"/>
    <w:rsid w:val="00635211"/>
  </w:style>
  <w:style w:type="paragraph" w:customStyle="1" w:styleId="B938E0B0C395427897705C477F7F030E">
    <w:name w:val="B938E0B0C395427897705C477F7F030E"/>
    <w:rsid w:val="00635211"/>
  </w:style>
  <w:style w:type="paragraph" w:customStyle="1" w:styleId="62FB5B7984C0470594ADF56923F7D508">
    <w:name w:val="62FB5B7984C0470594ADF56923F7D508"/>
    <w:rsid w:val="00635211"/>
  </w:style>
  <w:style w:type="paragraph" w:customStyle="1" w:styleId="C15944EEE8F749889F822FF344C9E13D">
    <w:name w:val="C15944EEE8F749889F822FF344C9E13D"/>
    <w:rsid w:val="00635211"/>
  </w:style>
  <w:style w:type="paragraph" w:customStyle="1" w:styleId="C0E5AE40810F4DA185787E5BF5C18E11">
    <w:name w:val="C0E5AE40810F4DA185787E5BF5C18E11"/>
    <w:rsid w:val="00635211"/>
  </w:style>
  <w:style w:type="paragraph" w:customStyle="1" w:styleId="B032EC096C054E6B8356CF13C803B0C9">
    <w:name w:val="B032EC096C054E6B8356CF13C803B0C9"/>
    <w:rsid w:val="00635211"/>
  </w:style>
  <w:style w:type="paragraph" w:customStyle="1" w:styleId="B6F84E1DA5B246F9ADA08B1843A10FEE">
    <w:name w:val="B6F84E1DA5B246F9ADA08B1843A10FEE"/>
    <w:rsid w:val="00635211"/>
  </w:style>
  <w:style w:type="paragraph" w:customStyle="1" w:styleId="BA906C35C0EF4667AD55C6CFFF642A54">
    <w:name w:val="BA906C35C0EF4667AD55C6CFFF642A54"/>
    <w:rsid w:val="00635211"/>
  </w:style>
  <w:style w:type="paragraph" w:customStyle="1" w:styleId="BC9A913C8F8F47AE8AAA4AEF0B04AE1A">
    <w:name w:val="BC9A913C8F8F47AE8AAA4AEF0B04AE1A"/>
    <w:rsid w:val="00635211"/>
  </w:style>
  <w:style w:type="paragraph" w:customStyle="1" w:styleId="180F1BDC35D54776B745688A805EF890">
    <w:name w:val="180F1BDC35D54776B745688A805EF890"/>
    <w:rsid w:val="00635211"/>
  </w:style>
  <w:style w:type="paragraph" w:customStyle="1" w:styleId="C0DBF46AF3D14E36A0172554B51F9298">
    <w:name w:val="C0DBF46AF3D14E36A0172554B51F9298"/>
    <w:rsid w:val="00635211"/>
  </w:style>
  <w:style w:type="paragraph" w:customStyle="1" w:styleId="17C16B85732D44BEA6ACB514E85DA7C9">
    <w:name w:val="17C16B85732D44BEA6ACB514E85DA7C9"/>
    <w:rsid w:val="00635211"/>
  </w:style>
  <w:style w:type="paragraph" w:customStyle="1" w:styleId="2514BDE529F24AB397A1D9D9F80B5135">
    <w:name w:val="2514BDE529F24AB397A1D9D9F80B5135"/>
    <w:rsid w:val="00635211"/>
  </w:style>
  <w:style w:type="paragraph" w:customStyle="1" w:styleId="8E9DDF939EDA43939E434C1D0737E9CF">
    <w:name w:val="8E9DDF939EDA43939E434C1D0737E9CF"/>
    <w:rsid w:val="00635211"/>
  </w:style>
  <w:style w:type="paragraph" w:customStyle="1" w:styleId="63E368C16A4D4B8BAD32C57C94CC9F24">
    <w:name w:val="63E368C16A4D4B8BAD32C57C94CC9F24"/>
    <w:rsid w:val="00635211"/>
  </w:style>
  <w:style w:type="paragraph" w:customStyle="1" w:styleId="BC2D806593B34139B5D430863DDE4B78">
    <w:name w:val="BC2D806593B34139B5D430863DDE4B78"/>
    <w:rsid w:val="00635211"/>
  </w:style>
  <w:style w:type="paragraph" w:customStyle="1" w:styleId="DB49D5B93C5C4BC59A9FB6501DC3E81F">
    <w:name w:val="DB49D5B93C5C4BC59A9FB6501DC3E81F"/>
    <w:rsid w:val="00635211"/>
  </w:style>
  <w:style w:type="paragraph" w:customStyle="1" w:styleId="4401CA51106B4D428467D4F19D2E8B89">
    <w:name w:val="4401CA51106B4D428467D4F19D2E8B89"/>
    <w:rsid w:val="00635211"/>
  </w:style>
  <w:style w:type="paragraph" w:customStyle="1" w:styleId="F9ADEAECD6BE41C0B2C151AEB8D74700">
    <w:name w:val="F9ADEAECD6BE41C0B2C151AEB8D74700"/>
    <w:rsid w:val="00635211"/>
  </w:style>
  <w:style w:type="paragraph" w:customStyle="1" w:styleId="95ACC19D479D437FA3B4B4E09C121D07">
    <w:name w:val="95ACC19D479D437FA3B4B4E09C121D07"/>
    <w:rsid w:val="00635211"/>
  </w:style>
  <w:style w:type="paragraph" w:customStyle="1" w:styleId="350682BD96234CEFAD46F36DFDB160F3">
    <w:name w:val="350682BD96234CEFAD46F36DFDB160F3"/>
    <w:rsid w:val="00635211"/>
  </w:style>
  <w:style w:type="paragraph" w:customStyle="1" w:styleId="A418559FACF045DBA0FC7FBC061B2CFB">
    <w:name w:val="A418559FACF045DBA0FC7FBC061B2CFB"/>
    <w:rsid w:val="002C61D6"/>
  </w:style>
  <w:style w:type="paragraph" w:customStyle="1" w:styleId="8B283CED064548EB9A07C9C364ADD1F4">
    <w:name w:val="8B283CED064548EB9A07C9C364ADD1F4"/>
    <w:rsid w:val="00D2046F"/>
  </w:style>
  <w:style w:type="paragraph" w:customStyle="1" w:styleId="DF7FE2058ADD400B932C1636FAAC614F">
    <w:name w:val="DF7FE2058ADD400B932C1636FAAC614F"/>
    <w:rsid w:val="00D2046F"/>
  </w:style>
  <w:style w:type="paragraph" w:customStyle="1" w:styleId="9BC1BE466960463FABCBF3DC9AF1D64A">
    <w:name w:val="9BC1BE466960463FABCBF3DC9AF1D64A"/>
    <w:rsid w:val="00D2046F"/>
  </w:style>
  <w:style w:type="paragraph" w:customStyle="1" w:styleId="33450CC3E694486AA371411698B56F53">
    <w:name w:val="33450CC3E694486AA371411698B56F53"/>
    <w:rsid w:val="00D2046F"/>
  </w:style>
  <w:style w:type="paragraph" w:customStyle="1" w:styleId="651CD60AEAB14ABDB7FC21588F2BD5C6">
    <w:name w:val="651CD60AEAB14ABDB7FC21588F2BD5C6"/>
    <w:rsid w:val="00D2046F"/>
  </w:style>
  <w:style w:type="paragraph" w:customStyle="1" w:styleId="5A4BBCD768AD4D3BBF1CC508726ACE8B">
    <w:name w:val="5A4BBCD768AD4D3BBF1CC508726ACE8B"/>
    <w:rsid w:val="00D2046F"/>
  </w:style>
  <w:style w:type="paragraph" w:customStyle="1" w:styleId="835FB93F94C34CA3A41044EBC111157F">
    <w:name w:val="835FB93F94C34CA3A41044EBC111157F"/>
    <w:rsid w:val="00D2046F"/>
  </w:style>
  <w:style w:type="paragraph" w:customStyle="1" w:styleId="146951140633478298FE52C24CEF29AF">
    <w:name w:val="146951140633478298FE52C24CEF29AF"/>
    <w:rsid w:val="00D2046F"/>
  </w:style>
  <w:style w:type="paragraph" w:customStyle="1" w:styleId="0964546C2A4B4465A8E837F467447DC7">
    <w:name w:val="0964546C2A4B4465A8E837F467447DC7"/>
    <w:rsid w:val="00D2046F"/>
  </w:style>
  <w:style w:type="paragraph" w:customStyle="1" w:styleId="B19DB1F7EFE7476E8E734058CE5E8F5F">
    <w:name w:val="B19DB1F7EFE7476E8E734058CE5E8F5F"/>
    <w:rsid w:val="00D2046F"/>
  </w:style>
  <w:style w:type="paragraph" w:customStyle="1" w:styleId="2D2C354D837D4EF28327FDCAD0AAFDFE">
    <w:name w:val="2D2C354D837D4EF28327FDCAD0AAFDFE"/>
    <w:rsid w:val="00D2046F"/>
  </w:style>
  <w:style w:type="paragraph" w:customStyle="1" w:styleId="EE67BE47C0D744A59E66B06B0C927EDF">
    <w:name w:val="EE67BE47C0D744A59E66B06B0C927EDF"/>
    <w:rsid w:val="00D2046F"/>
  </w:style>
  <w:style w:type="paragraph" w:customStyle="1" w:styleId="F14C37F38396462086A7FF65E03432D2">
    <w:name w:val="F14C37F38396462086A7FF65E03432D2"/>
    <w:rsid w:val="00D2046F"/>
  </w:style>
  <w:style w:type="paragraph" w:customStyle="1" w:styleId="CD27F78E8E144CE4A13F6883653DA9E6">
    <w:name w:val="CD27F78E8E144CE4A13F6883653DA9E6"/>
    <w:rsid w:val="00D2046F"/>
  </w:style>
  <w:style w:type="paragraph" w:customStyle="1" w:styleId="9B0BEE95E4504CFEBA66C5A0ED4BD563">
    <w:name w:val="9B0BEE95E4504CFEBA66C5A0ED4BD563"/>
    <w:rsid w:val="00D2046F"/>
  </w:style>
  <w:style w:type="paragraph" w:customStyle="1" w:styleId="0DAFF9C47C924240B5DA7C814A98898A">
    <w:name w:val="0DAFF9C47C924240B5DA7C814A98898A"/>
    <w:rsid w:val="00D2046F"/>
  </w:style>
  <w:style w:type="paragraph" w:customStyle="1" w:styleId="19F12A8C012646B185C7092B20B25211">
    <w:name w:val="19F12A8C012646B185C7092B20B25211"/>
    <w:rsid w:val="00D2046F"/>
  </w:style>
  <w:style w:type="paragraph" w:customStyle="1" w:styleId="05D3B56875CE4D99A3BD25833232BEAE">
    <w:name w:val="05D3B56875CE4D99A3BD25833232BEAE"/>
    <w:rsid w:val="00D2046F"/>
  </w:style>
  <w:style w:type="paragraph" w:customStyle="1" w:styleId="857BDECDAB38419CB56C8C4AD1DF5AEF">
    <w:name w:val="857BDECDAB38419CB56C8C4AD1DF5AEF"/>
    <w:rsid w:val="00D2046F"/>
  </w:style>
  <w:style w:type="paragraph" w:customStyle="1" w:styleId="724B874F18034AEE886F4B7B4E1C692D">
    <w:name w:val="724B874F18034AEE886F4B7B4E1C692D"/>
    <w:rsid w:val="00D2046F"/>
  </w:style>
  <w:style w:type="paragraph" w:customStyle="1" w:styleId="6788126AAE3443B392A83E883553C261">
    <w:name w:val="6788126AAE3443B392A83E883553C261"/>
    <w:rsid w:val="00D2046F"/>
  </w:style>
  <w:style w:type="paragraph" w:customStyle="1" w:styleId="0AEDDAFBADA942BB8C2E4CC043CDA0BF">
    <w:name w:val="0AEDDAFBADA942BB8C2E4CC043CDA0BF"/>
    <w:rsid w:val="00D2046F"/>
  </w:style>
  <w:style w:type="paragraph" w:customStyle="1" w:styleId="1462DDBBFB0E4E6683E2B8EAC9E2CE06">
    <w:name w:val="1462DDBBFB0E4E6683E2B8EAC9E2CE06"/>
    <w:rsid w:val="00D2046F"/>
  </w:style>
  <w:style w:type="paragraph" w:customStyle="1" w:styleId="B4C6BB26401441EF8F1805F05BA8B13C">
    <w:name w:val="B4C6BB26401441EF8F1805F05BA8B13C"/>
    <w:rsid w:val="00D2046F"/>
  </w:style>
  <w:style w:type="paragraph" w:customStyle="1" w:styleId="75C6175A4C084B8FA9C772F1851693D6">
    <w:name w:val="75C6175A4C084B8FA9C772F1851693D6"/>
    <w:rsid w:val="00D2046F"/>
  </w:style>
  <w:style w:type="paragraph" w:customStyle="1" w:styleId="218AA5977CDE46069E91F6759DCA526A">
    <w:name w:val="218AA5977CDE46069E91F6759DCA526A"/>
    <w:rsid w:val="00D2046F"/>
  </w:style>
  <w:style w:type="paragraph" w:customStyle="1" w:styleId="7657AB136C2640D592804DCA4B895E03">
    <w:name w:val="7657AB136C2640D592804DCA4B895E03"/>
    <w:rsid w:val="00D2046F"/>
  </w:style>
  <w:style w:type="paragraph" w:customStyle="1" w:styleId="9B9522761F1B481D9930077839126C56">
    <w:name w:val="9B9522761F1B481D9930077839126C56"/>
    <w:rsid w:val="00D2046F"/>
  </w:style>
  <w:style w:type="paragraph" w:customStyle="1" w:styleId="CE72D449E2A749EBACDF084AFCAC1427">
    <w:name w:val="CE72D449E2A749EBACDF084AFCAC1427"/>
    <w:rsid w:val="00D2046F"/>
  </w:style>
  <w:style w:type="paragraph" w:customStyle="1" w:styleId="F3D0D35F70A94CFB9CF67391C4C2568C">
    <w:name w:val="F3D0D35F70A94CFB9CF67391C4C2568C"/>
    <w:rsid w:val="00D2046F"/>
  </w:style>
  <w:style w:type="paragraph" w:customStyle="1" w:styleId="F99FF136FBEC4DF58B055BE628244860">
    <w:name w:val="F99FF136FBEC4DF58B055BE628244860"/>
    <w:rsid w:val="00D2046F"/>
  </w:style>
  <w:style w:type="paragraph" w:customStyle="1" w:styleId="A61D51EFE2BE4AC988FC6908E4D2DED4">
    <w:name w:val="A61D51EFE2BE4AC988FC6908E4D2DED4"/>
    <w:rsid w:val="00D2046F"/>
  </w:style>
  <w:style w:type="paragraph" w:customStyle="1" w:styleId="1551715EFC85423EB79849F39844F661">
    <w:name w:val="1551715EFC85423EB79849F39844F661"/>
    <w:rsid w:val="00D2046F"/>
  </w:style>
  <w:style w:type="paragraph" w:customStyle="1" w:styleId="F6847F614945476F91014A35002F194E">
    <w:name w:val="F6847F614945476F91014A35002F194E"/>
    <w:rsid w:val="00D2046F"/>
  </w:style>
  <w:style w:type="paragraph" w:customStyle="1" w:styleId="DED0DE97F4624495A5757CFE175C1590">
    <w:name w:val="DED0DE97F4624495A5757CFE175C1590"/>
    <w:rsid w:val="00D2046F"/>
  </w:style>
  <w:style w:type="paragraph" w:customStyle="1" w:styleId="2E5E707067254B48825BE581EC8B15ED">
    <w:name w:val="2E5E707067254B48825BE581EC8B15ED"/>
    <w:rsid w:val="00D2046F"/>
  </w:style>
  <w:style w:type="paragraph" w:customStyle="1" w:styleId="CD3F361537F14007B6D80243B51F1234">
    <w:name w:val="CD3F361537F14007B6D80243B51F1234"/>
    <w:rsid w:val="00D2046F"/>
  </w:style>
  <w:style w:type="paragraph" w:customStyle="1" w:styleId="3BF094A800A540958AD651E9718D796B">
    <w:name w:val="3BF094A800A540958AD651E9718D796B"/>
    <w:rsid w:val="00D2046F"/>
  </w:style>
  <w:style w:type="paragraph" w:customStyle="1" w:styleId="42ACF86825F7467D9381D3A510A2E65F">
    <w:name w:val="42ACF86825F7467D9381D3A510A2E65F"/>
    <w:rsid w:val="00D2046F"/>
  </w:style>
  <w:style w:type="paragraph" w:customStyle="1" w:styleId="1AB236A3F33047E2A8A3369F6CE116EA">
    <w:name w:val="1AB236A3F33047E2A8A3369F6CE116EA"/>
    <w:rsid w:val="00D2046F"/>
  </w:style>
  <w:style w:type="paragraph" w:customStyle="1" w:styleId="A87F0DED6D914DC59E42A4C3B712DAEE">
    <w:name w:val="A87F0DED6D914DC59E42A4C3B712DAEE"/>
    <w:rsid w:val="00D2046F"/>
  </w:style>
  <w:style w:type="paragraph" w:customStyle="1" w:styleId="662E4DB91F5D40EEB3469EE352619484">
    <w:name w:val="662E4DB91F5D40EEB3469EE352619484"/>
    <w:rsid w:val="00D2046F"/>
  </w:style>
  <w:style w:type="paragraph" w:customStyle="1" w:styleId="A5D300A679BE4A85B771C183E5C83B08">
    <w:name w:val="A5D300A679BE4A85B771C183E5C83B08"/>
    <w:rsid w:val="00D2046F"/>
  </w:style>
  <w:style w:type="paragraph" w:customStyle="1" w:styleId="753752A0EFCE4DF98F31B5F63EFA73D8">
    <w:name w:val="753752A0EFCE4DF98F31B5F63EFA73D8"/>
    <w:rsid w:val="00D2046F"/>
  </w:style>
  <w:style w:type="paragraph" w:customStyle="1" w:styleId="83432F3569324D1DB12CD228F749F85D">
    <w:name w:val="83432F3569324D1DB12CD228F749F85D"/>
    <w:rsid w:val="00D2046F"/>
  </w:style>
  <w:style w:type="paragraph" w:customStyle="1" w:styleId="DBB56675F746405F8CDCBCF13D2C5318">
    <w:name w:val="DBB56675F746405F8CDCBCF13D2C5318"/>
    <w:rsid w:val="00D2046F"/>
  </w:style>
  <w:style w:type="paragraph" w:customStyle="1" w:styleId="AC41A01E029C490F8439B8C66E0DEB8E">
    <w:name w:val="AC41A01E029C490F8439B8C66E0DEB8E"/>
    <w:rsid w:val="00A223DE"/>
  </w:style>
  <w:style w:type="paragraph" w:customStyle="1" w:styleId="C390940E0B904C37B6070CF52F94333E">
    <w:name w:val="C390940E0B904C37B6070CF52F94333E"/>
    <w:rsid w:val="00A223DE"/>
  </w:style>
  <w:style w:type="paragraph" w:customStyle="1" w:styleId="41C8A3CE6982428E91E3B6EC901FF68D">
    <w:name w:val="41C8A3CE6982428E91E3B6EC901FF68D"/>
    <w:rsid w:val="00A223DE"/>
  </w:style>
  <w:style w:type="paragraph" w:customStyle="1" w:styleId="1C47223FC46146119511537A206DDE5D">
    <w:name w:val="1C47223FC46146119511537A206DDE5D"/>
    <w:rsid w:val="00A223DE"/>
  </w:style>
  <w:style w:type="paragraph" w:customStyle="1" w:styleId="46653846D0D84252B48E982A23ED2611">
    <w:name w:val="46653846D0D84252B48E982A23ED2611"/>
    <w:rsid w:val="008C5A16"/>
  </w:style>
  <w:style w:type="paragraph" w:customStyle="1" w:styleId="DA40F9A3145441DEBDF72353CDA542C8">
    <w:name w:val="DA40F9A3145441DEBDF72353CDA542C8"/>
    <w:rsid w:val="008C5A16"/>
  </w:style>
  <w:style w:type="paragraph" w:customStyle="1" w:styleId="1D27F28A741C4503A0F19CF5611B4F1C">
    <w:name w:val="1D27F28A741C4503A0F19CF5611B4F1C"/>
    <w:rsid w:val="008C5A16"/>
  </w:style>
  <w:style w:type="paragraph" w:customStyle="1" w:styleId="9F43C4C94B0941F49D75F71931D9D13F">
    <w:name w:val="9F43C4C94B0941F49D75F71931D9D13F"/>
    <w:rsid w:val="008C5A16"/>
  </w:style>
  <w:style w:type="paragraph" w:customStyle="1" w:styleId="6A27608B51C146DBB7029888ACA2CCF5">
    <w:name w:val="6A27608B51C146DBB7029888ACA2CCF5"/>
    <w:rsid w:val="008C5A16"/>
  </w:style>
  <w:style w:type="paragraph" w:customStyle="1" w:styleId="29BEB4E0EDD34AE18AF7FACD776FE587">
    <w:name w:val="29BEB4E0EDD34AE18AF7FACD776FE587"/>
    <w:rsid w:val="008C5A16"/>
  </w:style>
  <w:style w:type="paragraph" w:customStyle="1" w:styleId="0E02E3E8C444477D961137C783AEE796">
    <w:name w:val="0E02E3E8C444477D961137C783AEE796"/>
    <w:rsid w:val="008C5A16"/>
  </w:style>
  <w:style w:type="paragraph" w:customStyle="1" w:styleId="F70FFEB7626E4B03A5342185785A77B8">
    <w:name w:val="F70FFEB7626E4B03A5342185785A77B8"/>
    <w:rsid w:val="008C5A16"/>
  </w:style>
  <w:style w:type="paragraph" w:customStyle="1" w:styleId="CFAB7153A29E42F0B10601E3DF3FFBDA">
    <w:name w:val="CFAB7153A29E42F0B10601E3DF3FFBDA"/>
    <w:rsid w:val="008C5A16"/>
  </w:style>
  <w:style w:type="paragraph" w:customStyle="1" w:styleId="A3CD70CA05544DF7AC1BB3079BCC5725">
    <w:name w:val="A3CD70CA05544DF7AC1BB3079BCC5725"/>
    <w:rsid w:val="008C5A16"/>
  </w:style>
  <w:style w:type="paragraph" w:customStyle="1" w:styleId="6076F7F24156412089D7F3648CA61E7D">
    <w:name w:val="6076F7F24156412089D7F3648CA61E7D"/>
    <w:rsid w:val="008C5A16"/>
  </w:style>
  <w:style w:type="paragraph" w:customStyle="1" w:styleId="6C1CEDDC88EF4EC389FB751D9F3B12D8">
    <w:name w:val="6C1CEDDC88EF4EC389FB751D9F3B12D8"/>
    <w:rsid w:val="008C5A16"/>
  </w:style>
  <w:style w:type="paragraph" w:customStyle="1" w:styleId="4C90BD3E3A754C8E9177A496D371359E">
    <w:name w:val="4C90BD3E3A754C8E9177A496D371359E"/>
    <w:rsid w:val="008C5A16"/>
  </w:style>
  <w:style w:type="paragraph" w:customStyle="1" w:styleId="464F35C0A11848D281B5F4D20F1C806E">
    <w:name w:val="464F35C0A11848D281B5F4D20F1C806E"/>
    <w:rsid w:val="008C5A16"/>
  </w:style>
  <w:style w:type="paragraph" w:customStyle="1" w:styleId="CCC383B767624277B46226295B58320A">
    <w:name w:val="CCC383B767624277B46226295B58320A"/>
    <w:rsid w:val="008C5A16"/>
  </w:style>
  <w:style w:type="paragraph" w:customStyle="1" w:styleId="01968870660E4EBB91F4807F846B4C4D">
    <w:name w:val="01968870660E4EBB91F4807F846B4C4D"/>
    <w:rsid w:val="008C5A16"/>
  </w:style>
  <w:style w:type="paragraph" w:customStyle="1" w:styleId="2C7A90233DFC4A5FA3AD634467D61548">
    <w:name w:val="2C7A90233DFC4A5FA3AD634467D61548"/>
    <w:rsid w:val="008C5A16"/>
  </w:style>
  <w:style w:type="paragraph" w:customStyle="1" w:styleId="E30E3570EC724B3395923F39C772C92E">
    <w:name w:val="E30E3570EC724B3395923F39C772C92E"/>
    <w:rsid w:val="008C5A16"/>
  </w:style>
  <w:style w:type="paragraph" w:customStyle="1" w:styleId="BFC6522CBD504C9C80E5B9DA994B40D5">
    <w:name w:val="BFC6522CBD504C9C80E5B9DA994B40D5"/>
    <w:rsid w:val="008C5A16"/>
  </w:style>
  <w:style w:type="paragraph" w:customStyle="1" w:styleId="D093F8E2CB7947FF83E8DB3C466C22E3">
    <w:name w:val="D093F8E2CB7947FF83E8DB3C466C22E3"/>
    <w:rsid w:val="008C5A16"/>
  </w:style>
  <w:style w:type="paragraph" w:customStyle="1" w:styleId="2FD4D42CC11941A28992E7D350A0E86A">
    <w:name w:val="2FD4D42CC11941A28992E7D350A0E86A"/>
    <w:rsid w:val="008C5A16"/>
  </w:style>
  <w:style w:type="paragraph" w:customStyle="1" w:styleId="34E5732E53D04FA2AE64C1CF17F0D3C3">
    <w:name w:val="34E5732E53D04FA2AE64C1CF17F0D3C3"/>
    <w:rsid w:val="008C5A16"/>
  </w:style>
  <w:style w:type="paragraph" w:customStyle="1" w:styleId="6599B95FB1434FDCABC68B8F990F9E60">
    <w:name w:val="6599B95FB1434FDCABC68B8F990F9E60"/>
    <w:rsid w:val="008C5A16"/>
  </w:style>
  <w:style w:type="paragraph" w:customStyle="1" w:styleId="194868A703CD4B2883A54F454567CB48">
    <w:name w:val="194868A703CD4B2883A54F454567CB48"/>
    <w:rsid w:val="008C5A16"/>
  </w:style>
  <w:style w:type="paragraph" w:customStyle="1" w:styleId="7E83E45AF426454AA422BF1F2AA3EE4D">
    <w:name w:val="7E83E45AF426454AA422BF1F2AA3EE4D"/>
    <w:rsid w:val="008C5A16"/>
  </w:style>
  <w:style w:type="paragraph" w:customStyle="1" w:styleId="0D2C669899FE48D4AC130AB5C2928C4A">
    <w:name w:val="0D2C669899FE48D4AC130AB5C2928C4A"/>
    <w:rsid w:val="008C5A16"/>
  </w:style>
  <w:style w:type="paragraph" w:customStyle="1" w:styleId="50A1DC1E352E477BADF1A21E89326484">
    <w:name w:val="50A1DC1E352E477BADF1A21E89326484"/>
    <w:rsid w:val="008C5A16"/>
  </w:style>
  <w:style w:type="paragraph" w:customStyle="1" w:styleId="BB1537D3BA4F46CFA2995FC2BEBC904C">
    <w:name w:val="BB1537D3BA4F46CFA2995FC2BEBC904C"/>
    <w:rsid w:val="008C5A16"/>
  </w:style>
  <w:style w:type="paragraph" w:customStyle="1" w:styleId="A2DD2E9FB2354135BC3D31C5139F2A6B">
    <w:name w:val="A2DD2E9FB2354135BC3D31C5139F2A6B"/>
    <w:rsid w:val="008C5A16"/>
  </w:style>
  <w:style w:type="paragraph" w:customStyle="1" w:styleId="1C1C78353E904A388438D7A6B1B2260E">
    <w:name w:val="1C1C78353E904A388438D7A6B1B2260E"/>
    <w:rsid w:val="008C5A16"/>
  </w:style>
  <w:style w:type="paragraph" w:customStyle="1" w:styleId="07AC7E9C737848349947B4258C7B2399">
    <w:name w:val="07AC7E9C737848349947B4258C7B2399"/>
    <w:rsid w:val="008C5A16"/>
  </w:style>
  <w:style w:type="paragraph" w:customStyle="1" w:styleId="83EDE08636404F2F9E05DE595094A739">
    <w:name w:val="83EDE08636404F2F9E05DE595094A739"/>
    <w:rsid w:val="008C5A16"/>
  </w:style>
  <w:style w:type="paragraph" w:customStyle="1" w:styleId="A67A552E8CA345EEAA742C01EC5EF737">
    <w:name w:val="A67A552E8CA345EEAA742C01EC5EF737"/>
    <w:rsid w:val="008C5A16"/>
  </w:style>
  <w:style w:type="paragraph" w:customStyle="1" w:styleId="9B6B516EC2F3409BB76341FA06FF613B">
    <w:name w:val="9B6B516EC2F3409BB76341FA06FF613B"/>
    <w:rsid w:val="008C5A16"/>
  </w:style>
  <w:style w:type="paragraph" w:customStyle="1" w:styleId="211279B7E84E4CCC97258A25C41F47F0">
    <w:name w:val="211279B7E84E4CCC97258A25C41F47F0"/>
    <w:rsid w:val="008C5A16"/>
  </w:style>
  <w:style w:type="paragraph" w:customStyle="1" w:styleId="4996398974FC4EB98012FF29BD6EDE27">
    <w:name w:val="4996398974FC4EB98012FF29BD6EDE27"/>
    <w:rsid w:val="008C5A16"/>
  </w:style>
  <w:style w:type="paragraph" w:customStyle="1" w:styleId="EEE51AB3BBB64E3AB86286085806C47B">
    <w:name w:val="EEE51AB3BBB64E3AB86286085806C47B"/>
    <w:rsid w:val="008C5A16"/>
  </w:style>
  <w:style w:type="paragraph" w:customStyle="1" w:styleId="512AA8757364419C9359D5D5CA9CCB72">
    <w:name w:val="512AA8757364419C9359D5D5CA9CCB72"/>
    <w:rsid w:val="008C5A16"/>
  </w:style>
  <w:style w:type="paragraph" w:customStyle="1" w:styleId="8C14793D52074B67AC183C29D1D988BB">
    <w:name w:val="8C14793D52074B67AC183C29D1D988BB"/>
    <w:rsid w:val="008C5A16"/>
  </w:style>
  <w:style w:type="paragraph" w:customStyle="1" w:styleId="8AEBDACE6A9E493081C9289C41022A72">
    <w:name w:val="8AEBDACE6A9E493081C9289C41022A72"/>
    <w:rsid w:val="008C5A16"/>
  </w:style>
  <w:style w:type="paragraph" w:customStyle="1" w:styleId="6C64354EE72E4B0FAD90369D19BAFB7B">
    <w:name w:val="6C64354EE72E4B0FAD90369D19BAFB7B"/>
    <w:rsid w:val="006C2BF0"/>
  </w:style>
  <w:style w:type="paragraph" w:customStyle="1" w:styleId="7127577E5CEA46419063BD376E9CD1AA">
    <w:name w:val="7127577E5CEA46419063BD376E9CD1AA"/>
    <w:rsid w:val="006C2BF0"/>
  </w:style>
  <w:style w:type="paragraph" w:customStyle="1" w:styleId="84ECFC96BE1E4ACF84CAA142C369F486">
    <w:name w:val="84ECFC96BE1E4ACF84CAA142C369F486"/>
    <w:rsid w:val="006C2BF0"/>
  </w:style>
  <w:style w:type="paragraph" w:customStyle="1" w:styleId="B98CA0AD9A2C4A85A2C2222749F285E0">
    <w:name w:val="B98CA0AD9A2C4A85A2C2222749F285E0"/>
    <w:rsid w:val="006C2BF0"/>
  </w:style>
  <w:style w:type="paragraph" w:customStyle="1" w:styleId="77266A56AF124B46AAC9EF9E2C82BFA0">
    <w:name w:val="77266A56AF124B46AAC9EF9E2C82BFA0"/>
    <w:rsid w:val="006C2BF0"/>
  </w:style>
  <w:style w:type="paragraph" w:customStyle="1" w:styleId="F48D2F7BDA954172B3D225070FF19BCA">
    <w:name w:val="F48D2F7BDA954172B3D225070FF19BCA"/>
    <w:rsid w:val="006C2BF0"/>
  </w:style>
  <w:style w:type="paragraph" w:customStyle="1" w:styleId="79690B99D47C42D69205A75EB796B976">
    <w:name w:val="79690B99D47C42D69205A75EB796B976"/>
    <w:rsid w:val="006C2BF0"/>
  </w:style>
  <w:style w:type="paragraph" w:customStyle="1" w:styleId="ECA4FE2EA228401B9C9472771F1B4470">
    <w:name w:val="ECA4FE2EA228401B9C9472771F1B4470"/>
    <w:rsid w:val="006C2BF0"/>
  </w:style>
  <w:style w:type="paragraph" w:customStyle="1" w:styleId="ACB9795550D840078F9D2AC3FDAE0C5C">
    <w:name w:val="ACB9795550D840078F9D2AC3FDAE0C5C"/>
    <w:rsid w:val="006C2BF0"/>
  </w:style>
  <w:style w:type="paragraph" w:customStyle="1" w:styleId="3783CA94516646ACAFD121CA20EA205D">
    <w:name w:val="3783CA94516646ACAFD121CA20EA205D"/>
    <w:rsid w:val="006C2BF0"/>
  </w:style>
  <w:style w:type="paragraph" w:customStyle="1" w:styleId="CF24D6A1DE244A1F9523082FC26BA4A1">
    <w:name w:val="CF24D6A1DE244A1F9523082FC26BA4A1"/>
    <w:rsid w:val="006C2BF0"/>
  </w:style>
  <w:style w:type="paragraph" w:customStyle="1" w:styleId="D4AEB969D000401F9235DD79993B670F">
    <w:name w:val="D4AEB969D000401F9235DD79993B670F"/>
    <w:rsid w:val="006C2BF0"/>
  </w:style>
  <w:style w:type="paragraph" w:customStyle="1" w:styleId="C48B879A15EF423DBCDE446BA96C210E">
    <w:name w:val="C48B879A15EF423DBCDE446BA96C210E"/>
    <w:rsid w:val="006C2BF0"/>
  </w:style>
  <w:style w:type="paragraph" w:customStyle="1" w:styleId="B24AA160B9CE4223BAD10479B9EC95DC">
    <w:name w:val="B24AA160B9CE4223BAD10479B9EC95DC"/>
    <w:rsid w:val="006C2BF0"/>
  </w:style>
  <w:style w:type="paragraph" w:customStyle="1" w:styleId="214CE5384BE44116BFC81BFA3B850CB8">
    <w:name w:val="214CE5384BE44116BFC81BFA3B850CB8"/>
    <w:rsid w:val="006C2BF0"/>
  </w:style>
  <w:style w:type="paragraph" w:customStyle="1" w:styleId="987BAAFCDCCC456BAFCAC852E0748CB4">
    <w:name w:val="987BAAFCDCCC456BAFCAC852E0748CB4"/>
    <w:rsid w:val="006C2BF0"/>
  </w:style>
  <w:style w:type="paragraph" w:customStyle="1" w:styleId="9F5B3204BA9144B6B69CE50922C0386E">
    <w:name w:val="9F5B3204BA9144B6B69CE50922C0386E"/>
    <w:rsid w:val="006C2BF0"/>
  </w:style>
  <w:style w:type="paragraph" w:customStyle="1" w:styleId="2B1CC616406841FC97D7DB7EBDF01CF4">
    <w:name w:val="2B1CC616406841FC97D7DB7EBDF01CF4"/>
    <w:rsid w:val="006C2BF0"/>
  </w:style>
  <w:style w:type="paragraph" w:customStyle="1" w:styleId="E693759A45DA43E4AAC330635D082A9F">
    <w:name w:val="E693759A45DA43E4AAC330635D082A9F"/>
    <w:rsid w:val="006C2BF0"/>
  </w:style>
  <w:style w:type="paragraph" w:customStyle="1" w:styleId="713171F698AA4F439F4E3EF8F395BB28">
    <w:name w:val="713171F698AA4F439F4E3EF8F395BB28"/>
    <w:rsid w:val="006C2BF0"/>
  </w:style>
  <w:style w:type="paragraph" w:customStyle="1" w:styleId="1EB2C3FFF3734CC0B614C9993BC159A3">
    <w:name w:val="1EB2C3FFF3734CC0B614C9993BC159A3"/>
    <w:rsid w:val="006C2BF0"/>
  </w:style>
  <w:style w:type="paragraph" w:customStyle="1" w:styleId="276428751C1646A4A2B19ED58B858EF0">
    <w:name w:val="276428751C1646A4A2B19ED58B858EF0"/>
    <w:rsid w:val="006C2BF0"/>
  </w:style>
  <w:style w:type="paragraph" w:customStyle="1" w:styleId="4C1C94E5C51847CA93B99A58198AFC35">
    <w:name w:val="4C1C94E5C51847CA93B99A58198AFC35"/>
    <w:rsid w:val="006C2BF0"/>
  </w:style>
  <w:style w:type="paragraph" w:customStyle="1" w:styleId="6F25D91B41094E8CA3DB9F8C14B1601D">
    <w:name w:val="6F25D91B41094E8CA3DB9F8C14B1601D"/>
    <w:rsid w:val="006C2BF0"/>
  </w:style>
  <w:style w:type="paragraph" w:customStyle="1" w:styleId="4F1A7F3ADEFA4518B6FB76A72EAD7853">
    <w:name w:val="4F1A7F3ADEFA4518B6FB76A72EAD7853"/>
    <w:rsid w:val="006C2BF0"/>
  </w:style>
  <w:style w:type="paragraph" w:customStyle="1" w:styleId="D0E8F9021AF94154AE37C23195F2597E">
    <w:name w:val="D0E8F9021AF94154AE37C23195F2597E"/>
    <w:rsid w:val="006C2BF0"/>
  </w:style>
  <w:style w:type="paragraph" w:customStyle="1" w:styleId="19548F38AA2E4D82AF268DDFE4E0FD30">
    <w:name w:val="19548F38AA2E4D82AF268DDFE4E0FD30"/>
    <w:rsid w:val="006C2BF0"/>
  </w:style>
  <w:style w:type="paragraph" w:customStyle="1" w:styleId="D26B1965FE4948FEABC4CFECCC57E1D9">
    <w:name w:val="D26B1965FE4948FEABC4CFECCC57E1D9"/>
    <w:rsid w:val="006C2BF0"/>
  </w:style>
  <w:style w:type="paragraph" w:customStyle="1" w:styleId="ADD4EAAC4789497BABEBC8BF2E39974E">
    <w:name w:val="ADD4EAAC4789497BABEBC8BF2E39974E"/>
    <w:rsid w:val="006C2BF0"/>
  </w:style>
  <w:style w:type="paragraph" w:customStyle="1" w:styleId="884DF5CB451D41E3BCD9D3830CAD932A">
    <w:name w:val="884DF5CB451D41E3BCD9D3830CAD932A"/>
    <w:rsid w:val="006C2BF0"/>
  </w:style>
  <w:style w:type="paragraph" w:customStyle="1" w:styleId="F2D950A374094CF580B34E7C0662D31D">
    <w:name w:val="F2D950A374094CF580B34E7C0662D31D"/>
    <w:rsid w:val="006C2BF0"/>
  </w:style>
  <w:style w:type="paragraph" w:customStyle="1" w:styleId="9A3129563A1340B694801C6C4AF21D79">
    <w:name w:val="9A3129563A1340B694801C6C4AF21D79"/>
    <w:rsid w:val="006C2BF0"/>
  </w:style>
  <w:style w:type="paragraph" w:customStyle="1" w:styleId="BD842636C317443488AF3DD2CB7B923B">
    <w:name w:val="BD842636C317443488AF3DD2CB7B923B"/>
    <w:rsid w:val="006C2BF0"/>
  </w:style>
  <w:style w:type="paragraph" w:customStyle="1" w:styleId="12D7EB7900D6454B8109BCBCDC398D2B">
    <w:name w:val="12D7EB7900D6454B8109BCBCDC398D2B"/>
    <w:rsid w:val="006C2BF0"/>
  </w:style>
  <w:style w:type="paragraph" w:customStyle="1" w:styleId="BC1AFF9661E34800B6B1529EF7912496">
    <w:name w:val="BC1AFF9661E34800B6B1529EF7912496"/>
    <w:rsid w:val="006C2BF0"/>
  </w:style>
  <w:style w:type="paragraph" w:customStyle="1" w:styleId="2C11D6D279C64F83B3E556281D054770">
    <w:name w:val="2C11D6D279C64F83B3E556281D054770"/>
    <w:rsid w:val="006C2BF0"/>
  </w:style>
  <w:style w:type="paragraph" w:customStyle="1" w:styleId="1AFEA276831F42D78FE697EF3ACAE6C6">
    <w:name w:val="1AFEA276831F42D78FE697EF3ACAE6C6"/>
    <w:rsid w:val="006C2BF0"/>
  </w:style>
  <w:style w:type="paragraph" w:customStyle="1" w:styleId="18DDB6339755427D90A0E3540E009E82">
    <w:name w:val="18DDB6339755427D90A0E3540E009E82"/>
    <w:rsid w:val="006C2BF0"/>
  </w:style>
  <w:style w:type="paragraph" w:customStyle="1" w:styleId="DC9C6AF1091C4FD9B54C886A498BB6B3">
    <w:name w:val="DC9C6AF1091C4FD9B54C886A498BB6B3"/>
    <w:rsid w:val="006C2BF0"/>
  </w:style>
  <w:style w:type="paragraph" w:customStyle="1" w:styleId="5C6B274541D647C2A38D4EC1E303A8D9">
    <w:name w:val="5C6B274541D647C2A38D4EC1E303A8D9"/>
    <w:rsid w:val="006C2BF0"/>
  </w:style>
  <w:style w:type="paragraph" w:customStyle="1" w:styleId="262E30398FA845FDB99BE2933F950B9C">
    <w:name w:val="262E30398FA845FDB99BE2933F950B9C"/>
    <w:rsid w:val="006C2BF0"/>
  </w:style>
  <w:style w:type="paragraph" w:customStyle="1" w:styleId="8A015457D4DD48B6A549A13F8E2D1DB9">
    <w:name w:val="8A015457D4DD48B6A549A13F8E2D1DB9"/>
    <w:rsid w:val="006C2BF0"/>
  </w:style>
  <w:style w:type="paragraph" w:customStyle="1" w:styleId="96C37061165C4332B4D0D3C9E7F7FC7E">
    <w:name w:val="96C37061165C4332B4D0D3C9E7F7FC7E"/>
    <w:rsid w:val="006C2BF0"/>
  </w:style>
  <w:style w:type="paragraph" w:customStyle="1" w:styleId="44A88BD3E94C4CCCB2193084E109C8EB">
    <w:name w:val="44A88BD3E94C4CCCB2193084E109C8EB"/>
    <w:rsid w:val="006C2BF0"/>
  </w:style>
  <w:style w:type="paragraph" w:customStyle="1" w:styleId="93EC6418A1584EAEB35782C82785DB14">
    <w:name w:val="93EC6418A1584EAEB35782C82785DB14"/>
    <w:rsid w:val="006C2BF0"/>
  </w:style>
  <w:style w:type="paragraph" w:customStyle="1" w:styleId="2065F32944DD49DCAF737F6B4E5971CE">
    <w:name w:val="2065F32944DD49DCAF737F6B4E5971CE"/>
    <w:rsid w:val="006C2BF0"/>
  </w:style>
  <w:style w:type="paragraph" w:customStyle="1" w:styleId="BA4BDE32F0E54DF9B80B263DA8996EE9">
    <w:name w:val="BA4BDE32F0E54DF9B80B263DA8996EE9"/>
    <w:rsid w:val="006C2BF0"/>
  </w:style>
  <w:style w:type="paragraph" w:customStyle="1" w:styleId="1FF00584EDC246EB9E76FB1346BB4ECB">
    <w:name w:val="1FF00584EDC246EB9E76FB1346BB4ECB"/>
    <w:rsid w:val="006C2BF0"/>
  </w:style>
  <w:style w:type="paragraph" w:customStyle="1" w:styleId="961A1B95A6B34C6E91A938608E5365E0">
    <w:name w:val="961A1B95A6B34C6E91A938608E5365E0"/>
    <w:rsid w:val="006C2BF0"/>
  </w:style>
  <w:style w:type="paragraph" w:customStyle="1" w:styleId="C39CD219B4EE40959C8AE4366047A611">
    <w:name w:val="C39CD219B4EE40959C8AE4366047A611"/>
    <w:rsid w:val="006C2BF0"/>
  </w:style>
  <w:style w:type="paragraph" w:customStyle="1" w:styleId="7C6586A541764B5BBFD690A8C0B34DC2">
    <w:name w:val="7C6586A541764B5BBFD690A8C0B34DC2"/>
    <w:rsid w:val="006C2BF0"/>
  </w:style>
  <w:style w:type="paragraph" w:customStyle="1" w:styleId="348A5B86ED214CB1AC50B1D84A6E0434">
    <w:name w:val="348A5B86ED214CB1AC50B1D84A6E0434"/>
    <w:rsid w:val="006C2BF0"/>
  </w:style>
  <w:style w:type="paragraph" w:customStyle="1" w:styleId="208CFF7CCA3248B2A0FEDD59F54E5A5B">
    <w:name w:val="208CFF7CCA3248B2A0FEDD59F54E5A5B"/>
    <w:rsid w:val="0025534B"/>
  </w:style>
  <w:style w:type="paragraph" w:customStyle="1" w:styleId="9B4BC31F7AC6453FB933959BD231C9C6">
    <w:name w:val="9B4BC31F7AC6453FB933959BD231C9C6"/>
    <w:rsid w:val="0025534B"/>
  </w:style>
  <w:style w:type="paragraph" w:customStyle="1" w:styleId="B5BB06131B5344FBB38D04D681773273">
    <w:name w:val="B5BB06131B5344FBB38D04D681773273"/>
    <w:rsid w:val="0025534B"/>
  </w:style>
  <w:style w:type="paragraph" w:customStyle="1" w:styleId="88B48FC343AE4D44935DE5B417C72A3B">
    <w:name w:val="88B48FC343AE4D44935DE5B417C72A3B"/>
    <w:rsid w:val="0025534B"/>
  </w:style>
  <w:style w:type="paragraph" w:customStyle="1" w:styleId="A69582A1158743D295419E3EA249D475">
    <w:name w:val="A69582A1158743D295419E3EA249D475"/>
    <w:rsid w:val="0025534B"/>
  </w:style>
  <w:style w:type="paragraph" w:customStyle="1" w:styleId="2517333D2DEC4AB89ADA480524BB8692">
    <w:name w:val="2517333D2DEC4AB89ADA480524BB8692"/>
    <w:rsid w:val="0025534B"/>
  </w:style>
  <w:style w:type="paragraph" w:customStyle="1" w:styleId="6ABB1EA0271E4071B6D2723F61C3C381">
    <w:name w:val="6ABB1EA0271E4071B6D2723F61C3C381"/>
    <w:rsid w:val="0025534B"/>
  </w:style>
  <w:style w:type="paragraph" w:customStyle="1" w:styleId="03BF3413803248E69A1BE2C214C3EB46">
    <w:name w:val="03BF3413803248E69A1BE2C214C3EB46"/>
    <w:rsid w:val="0025534B"/>
  </w:style>
  <w:style w:type="paragraph" w:customStyle="1" w:styleId="F30199BBFE844EBDB4138C15B5CDF86E">
    <w:name w:val="F30199BBFE844EBDB4138C15B5CDF86E"/>
    <w:rsid w:val="0025534B"/>
  </w:style>
  <w:style w:type="paragraph" w:customStyle="1" w:styleId="696BE1CA94D24DF7B3B27EDE08CAE2B1">
    <w:name w:val="696BE1CA94D24DF7B3B27EDE08CAE2B1"/>
    <w:rsid w:val="0025534B"/>
  </w:style>
  <w:style w:type="paragraph" w:customStyle="1" w:styleId="403D7744FE584A36B8A319C29A7437EC">
    <w:name w:val="403D7744FE584A36B8A319C29A7437EC"/>
    <w:rsid w:val="0025534B"/>
  </w:style>
  <w:style w:type="paragraph" w:customStyle="1" w:styleId="711E2E845CB74FC6AD71438A73DB33CA">
    <w:name w:val="711E2E845CB74FC6AD71438A73DB33CA"/>
    <w:rsid w:val="0025534B"/>
  </w:style>
  <w:style w:type="paragraph" w:customStyle="1" w:styleId="C02AD26003CD4C24A4A00E64807BA405">
    <w:name w:val="C02AD26003CD4C24A4A00E64807BA405"/>
    <w:rsid w:val="0025534B"/>
  </w:style>
  <w:style w:type="paragraph" w:customStyle="1" w:styleId="5548E94B7C02493792852A9305DFE01B">
    <w:name w:val="5548E94B7C02493792852A9305DFE01B"/>
    <w:rsid w:val="0025534B"/>
  </w:style>
  <w:style w:type="paragraph" w:customStyle="1" w:styleId="96846C491C744333ADFE55FBFB231BB7">
    <w:name w:val="96846C491C744333ADFE55FBFB231BB7"/>
    <w:rsid w:val="0025534B"/>
  </w:style>
  <w:style w:type="paragraph" w:customStyle="1" w:styleId="6C2DF4C704074525B9EC5D3F8CC6DA77">
    <w:name w:val="6C2DF4C704074525B9EC5D3F8CC6DA77"/>
    <w:rsid w:val="0025534B"/>
  </w:style>
  <w:style w:type="paragraph" w:customStyle="1" w:styleId="864172FDB3914DDBB26A04B49973A993">
    <w:name w:val="864172FDB3914DDBB26A04B49973A993"/>
    <w:rsid w:val="0025534B"/>
  </w:style>
  <w:style w:type="paragraph" w:customStyle="1" w:styleId="91827AA79DBD43768F4C688D4A126A8B">
    <w:name w:val="91827AA79DBD43768F4C688D4A126A8B"/>
    <w:rsid w:val="0025534B"/>
  </w:style>
  <w:style w:type="paragraph" w:customStyle="1" w:styleId="A4B729CA9FEF4E758C6ED06459E6C920">
    <w:name w:val="A4B729CA9FEF4E758C6ED06459E6C920"/>
    <w:rsid w:val="0025534B"/>
  </w:style>
  <w:style w:type="paragraph" w:customStyle="1" w:styleId="A6BCCBE6899D4A3F83449A17608A3CE7">
    <w:name w:val="A6BCCBE6899D4A3F83449A17608A3CE7"/>
    <w:rsid w:val="0025534B"/>
  </w:style>
  <w:style w:type="paragraph" w:customStyle="1" w:styleId="49EEE2F7937B4CF78CC6178A3F8D0D0D">
    <w:name w:val="49EEE2F7937B4CF78CC6178A3F8D0D0D"/>
    <w:rsid w:val="0025534B"/>
  </w:style>
  <w:style w:type="paragraph" w:customStyle="1" w:styleId="D45A6913FFE54EC8B83E658E5333334A">
    <w:name w:val="D45A6913FFE54EC8B83E658E5333334A"/>
    <w:rsid w:val="0025534B"/>
  </w:style>
  <w:style w:type="paragraph" w:customStyle="1" w:styleId="A9265475C8284B4BBBE1E29C236F1245">
    <w:name w:val="A9265475C8284B4BBBE1E29C236F1245"/>
    <w:rsid w:val="0025534B"/>
  </w:style>
  <w:style w:type="paragraph" w:customStyle="1" w:styleId="A435420D18F546AB9185AD249784D31D">
    <w:name w:val="A435420D18F546AB9185AD249784D31D"/>
    <w:rsid w:val="0025534B"/>
  </w:style>
  <w:style w:type="paragraph" w:customStyle="1" w:styleId="008FBDF4BC1C4A7CB1FB55642FE5A0AE">
    <w:name w:val="008FBDF4BC1C4A7CB1FB55642FE5A0AE"/>
    <w:rsid w:val="0025534B"/>
  </w:style>
  <w:style w:type="paragraph" w:customStyle="1" w:styleId="913CA1B0AB624D01907676AB7A276737">
    <w:name w:val="913CA1B0AB624D01907676AB7A276737"/>
    <w:rsid w:val="0025534B"/>
  </w:style>
  <w:style w:type="paragraph" w:customStyle="1" w:styleId="E6516F85CF9745E6B34B879CF6372CC0">
    <w:name w:val="E6516F85CF9745E6B34B879CF6372CC0"/>
    <w:rsid w:val="0025534B"/>
  </w:style>
  <w:style w:type="paragraph" w:customStyle="1" w:styleId="B3BEFC16A0984CBE8514E2112FAB5CA5">
    <w:name w:val="B3BEFC16A0984CBE8514E2112FAB5CA5"/>
    <w:rsid w:val="0025534B"/>
  </w:style>
  <w:style w:type="paragraph" w:customStyle="1" w:styleId="2727D94C9BE34A1FBC7854EE47AB2E23">
    <w:name w:val="2727D94C9BE34A1FBC7854EE47AB2E23"/>
    <w:rsid w:val="0025534B"/>
  </w:style>
  <w:style w:type="paragraph" w:customStyle="1" w:styleId="37C1B020DD944096B5194D30C74A34A3">
    <w:name w:val="37C1B020DD944096B5194D30C74A34A3"/>
    <w:rsid w:val="0025534B"/>
  </w:style>
  <w:style w:type="paragraph" w:customStyle="1" w:styleId="3A164943AF3C4F04BBB12E32EF46721D">
    <w:name w:val="3A164943AF3C4F04BBB12E32EF46721D"/>
    <w:rsid w:val="00BA3297"/>
  </w:style>
  <w:style w:type="paragraph" w:customStyle="1" w:styleId="7DF73F24B2604ADFA20F99D56A6E25B8">
    <w:name w:val="7DF73F24B2604ADFA20F99D56A6E25B8"/>
    <w:rsid w:val="00BA3297"/>
  </w:style>
  <w:style w:type="paragraph" w:customStyle="1" w:styleId="C5882D321DF24643A149DB6A3125C45F">
    <w:name w:val="C5882D321DF24643A149DB6A3125C45F"/>
    <w:rsid w:val="00BA3297"/>
  </w:style>
  <w:style w:type="paragraph" w:customStyle="1" w:styleId="CD8A948918FA49E7ADCCDE16AB2A0B97">
    <w:name w:val="CD8A948918FA49E7ADCCDE16AB2A0B97"/>
    <w:rsid w:val="00BA3297"/>
  </w:style>
  <w:style w:type="paragraph" w:customStyle="1" w:styleId="41B1F59595FC408D934697070E1425A7">
    <w:name w:val="41B1F59595FC408D934697070E1425A7"/>
    <w:rsid w:val="00BA3297"/>
  </w:style>
  <w:style w:type="paragraph" w:customStyle="1" w:styleId="97BFD70A02F8487FB295522981D224BF">
    <w:name w:val="97BFD70A02F8487FB295522981D224BF"/>
    <w:rsid w:val="00BA3297"/>
  </w:style>
  <w:style w:type="paragraph" w:customStyle="1" w:styleId="C5264B7F78864115A113D084301229E7">
    <w:name w:val="C5264B7F78864115A113D084301229E7"/>
    <w:rsid w:val="00BA3297"/>
  </w:style>
  <w:style w:type="paragraph" w:customStyle="1" w:styleId="D3726F2F76594F219991E3E63E511A51">
    <w:name w:val="D3726F2F76594F219991E3E63E511A51"/>
    <w:rsid w:val="00BA3297"/>
  </w:style>
  <w:style w:type="paragraph" w:customStyle="1" w:styleId="4A2EBA6C1ECE49ADA339B092C3044A46">
    <w:name w:val="4A2EBA6C1ECE49ADA339B092C3044A46"/>
    <w:rsid w:val="00BA3297"/>
  </w:style>
  <w:style w:type="paragraph" w:customStyle="1" w:styleId="9E0DD0527801457298ACEFDEF0E5E61E">
    <w:name w:val="9E0DD0527801457298ACEFDEF0E5E61E"/>
    <w:rsid w:val="00BA3297"/>
  </w:style>
  <w:style w:type="paragraph" w:customStyle="1" w:styleId="2B6C371B5838404F9BB360C05A084EFA">
    <w:name w:val="2B6C371B5838404F9BB360C05A084EFA"/>
    <w:rsid w:val="00BA3297"/>
  </w:style>
  <w:style w:type="paragraph" w:customStyle="1" w:styleId="C402229AE767483AA519D1C378289D5F">
    <w:name w:val="C402229AE767483AA519D1C378289D5F"/>
    <w:rsid w:val="00BA3297"/>
  </w:style>
  <w:style w:type="paragraph" w:customStyle="1" w:styleId="98B2F6B018204B12AE999DA2AAE2C93C">
    <w:name w:val="98B2F6B018204B12AE999DA2AAE2C93C"/>
    <w:rsid w:val="00BA3297"/>
  </w:style>
  <w:style w:type="paragraph" w:customStyle="1" w:styleId="B0BC2C6D03CB409088E369EB3C3A9AB3">
    <w:name w:val="B0BC2C6D03CB409088E369EB3C3A9AB3"/>
    <w:rsid w:val="00BA3297"/>
  </w:style>
  <w:style w:type="paragraph" w:customStyle="1" w:styleId="D83A124213444BF6B5E97541DCEE19C3">
    <w:name w:val="D83A124213444BF6B5E97541DCEE19C3"/>
    <w:rsid w:val="00BA3297"/>
  </w:style>
  <w:style w:type="paragraph" w:customStyle="1" w:styleId="FF460BE50F2749F8BDF5B5B2AB65C8A5">
    <w:name w:val="FF460BE50F2749F8BDF5B5B2AB65C8A5"/>
    <w:rsid w:val="00BA3297"/>
  </w:style>
  <w:style w:type="paragraph" w:customStyle="1" w:styleId="702AD0CC08C64004886C71635ABDE3B6">
    <w:name w:val="702AD0CC08C64004886C71635ABDE3B6"/>
    <w:rsid w:val="00BA3297"/>
  </w:style>
  <w:style w:type="paragraph" w:customStyle="1" w:styleId="8CF78CB67C344488A33F7F9411517258">
    <w:name w:val="8CF78CB67C344488A33F7F9411517258"/>
    <w:rsid w:val="00BA3297"/>
  </w:style>
  <w:style w:type="paragraph" w:customStyle="1" w:styleId="FD0C8700103C4F35A78AC757F39CDF7C">
    <w:name w:val="FD0C8700103C4F35A78AC757F39CDF7C"/>
    <w:rsid w:val="00BA3297"/>
  </w:style>
  <w:style w:type="paragraph" w:customStyle="1" w:styleId="7FB8D97A46794803A7BD6EEA336647ED">
    <w:name w:val="7FB8D97A46794803A7BD6EEA336647ED"/>
    <w:rsid w:val="00BA3297"/>
  </w:style>
  <w:style w:type="paragraph" w:customStyle="1" w:styleId="F99E538A88B04E77AFFEA2F13A1477EE">
    <w:name w:val="F99E538A88B04E77AFFEA2F13A1477EE"/>
    <w:rsid w:val="00BA3297"/>
  </w:style>
  <w:style w:type="paragraph" w:customStyle="1" w:styleId="D86BF200DCB64603A4B6436C59137367">
    <w:name w:val="D86BF200DCB64603A4B6436C59137367"/>
    <w:rsid w:val="00BA3297"/>
  </w:style>
  <w:style w:type="paragraph" w:customStyle="1" w:styleId="858ED00533744246BC5A4DA8997A7257">
    <w:name w:val="858ED00533744246BC5A4DA8997A7257"/>
    <w:rsid w:val="00BA3297"/>
  </w:style>
  <w:style w:type="paragraph" w:customStyle="1" w:styleId="885FE485F88F4F05B678EE94375AE632">
    <w:name w:val="885FE485F88F4F05B678EE94375AE632"/>
    <w:rsid w:val="00BA3297"/>
  </w:style>
  <w:style w:type="paragraph" w:customStyle="1" w:styleId="9CDCC935E5CA4B5CB8BA081AB5618F64">
    <w:name w:val="9CDCC935E5CA4B5CB8BA081AB5618F64"/>
    <w:rsid w:val="00BA3297"/>
  </w:style>
  <w:style w:type="paragraph" w:customStyle="1" w:styleId="24EB972E3F0B457CA26CF0AE6E96530C">
    <w:name w:val="24EB972E3F0B457CA26CF0AE6E96530C"/>
    <w:rsid w:val="00BA3297"/>
  </w:style>
  <w:style w:type="paragraph" w:customStyle="1" w:styleId="418D621E64AD4B438537EB7319ADCF55">
    <w:name w:val="418D621E64AD4B438537EB7319ADCF55"/>
    <w:rsid w:val="00BA3297"/>
  </w:style>
  <w:style w:type="paragraph" w:customStyle="1" w:styleId="E37EB8C65F254BDCB7AEF2D55CFB29BB">
    <w:name w:val="E37EB8C65F254BDCB7AEF2D55CFB29BB"/>
    <w:rsid w:val="00BA3297"/>
  </w:style>
  <w:style w:type="paragraph" w:customStyle="1" w:styleId="1CAB1BBB19084737BAB3CCB74F784626">
    <w:name w:val="1CAB1BBB19084737BAB3CCB74F784626"/>
    <w:rsid w:val="00BA3297"/>
  </w:style>
  <w:style w:type="paragraph" w:customStyle="1" w:styleId="E305FBEF51934850B8D47ABDF75697B7">
    <w:name w:val="E305FBEF51934850B8D47ABDF75697B7"/>
    <w:rsid w:val="00BA3297"/>
  </w:style>
  <w:style w:type="paragraph" w:customStyle="1" w:styleId="E6541FF9788F4CA7B5AB24FAF12EE143">
    <w:name w:val="E6541FF9788F4CA7B5AB24FAF12EE143"/>
    <w:rsid w:val="00BA3297"/>
  </w:style>
  <w:style w:type="paragraph" w:customStyle="1" w:styleId="FFD7D15D6B4E448BB1526AFBF71871F6">
    <w:name w:val="FFD7D15D6B4E448BB1526AFBF71871F6"/>
    <w:rsid w:val="00BA3297"/>
  </w:style>
  <w:style w:type="paragraph" w:customStyle="1" w:styleId="C2EC99C98B5040B780A77B34D23A8073">
    <w:name w:val="C2EC99C98B5040B780A77B34D23A8073"/>
    <w:rsid w:val="00BA3297"/>
  </w:style>
  <w:style w:type="paragraph" w:customStyle="1" w:styleId="A8ABA068EF1341189CC466C1CA9F9339">
    <w:name w:val="A8ABA068EF1341189CC466C1CA9F9339"/>
    <w:rsid w:val="00BA3297"/>
  </w:style>
  <w:style w:type="paragraph" w:customStyle="1" w:styleId="1718FA000BF447338C91B196AC0DE2ED">
    <w:name w:val="1718FA000BF447338C91B196AC0DE2ED"/>
    <w:rsid w:val="00BA3297"/>
  </w:style>
  <w:style w:type="paragraph" w:customStyle="1" w:styleId="C04AC48531584EDC95FE9C3DA6CFF3DF">
    <w:name w:val="C04AC48531584EDC95FE9C3DA6CFF3DF"/>
    <w:rsid w:val="00BA3297"/>
  </w:style>
  <w:style w:type="paragraph" w:customStyle="1" w:styleId="138A80C05BD04661AD4815EE6319A8F4">
    <w:name w:val="138A80C05BD04661AD4815EE6319A8F4"/>
    <w:rsid w:val="00BA3297"/>
  </w:style>
  <w:style w:type="paragraph" w:customStyle="1" w:styleId="B2B211152C5E4A328CF676CAD1B424CC">
    <w:name w:val="B2B211152C5E4A328CF676CAD1B424CC"/>
    <w:rsid w:val="00BA3297"/>
  </w:style>
  <w:style w:type="paragraph" w:customStyle="1" w:styleId="C0FC8F571D2C4132B1BC76280F0D1827">
    <w:name w:val="C0FC8F571D2C4132B1BC76280F0D1827"/>
    <w:rsid w:val="00BA3297"/>
  </w:style>
  <w:style w:type="paragraph" w:customStyle="1" w:styleId="B600C12E981B426DBA699FC8C8306154">
    <w:name w:val="B600C12E981B426DBA699FC8C8306154"/>
    <w:rsid w:val="00BA3297"/>
  </w:style>
  <w:style w:type="paragraph" w:customStyle="1" w:styleId="ED35F9BDDABF48539B37882E36E973D9">
    <w:name w:val="ED35F9BDDABF48539B37882E36E973D9"/>
    <w:rsid w:val="00BA3297"/>
  </w:style>
  <w:style w:type="paragraph" w:customStyle="1" w:styleId="F757352CE3AE426F851276FFA85BFA72">
    <w:name w:val="F757352CE3AE426F851276FFA85BFA72"/>
    <w:rsid w:val="00BA3297"/>
  </w:style>
  <w:style w:type="paragraph" w:customStyle="1" w:styleId="3B89EE80277740A9AA124E29F9018FCF">
    <w:name w:val="3B89EE80277740A9AA124E29F9018FCF"/>
    <w:rsid w:val="00BA3297"/>
  </w:style>
  <w:style w:type="paragraph" w:customStyle="1" w:styleId="F0B72BD3E0D54F0D92909B18FA2AADFB">
    <w:name w:val="F0B72BD3E0D54F0D92909B18FA2AADFB"/>
    <w:rsid w:val="00BA3297"/>
  </w:style>
  <w:style w:type="paragraph" w:customStyle="1" w:styleId="9D7A4EE1AAF349068FA32D51E30BA15A">
    <w:name w:val="9D7A4EE1AAF349068FA32D51E30BA15A"/>
    <w:rsid w:val="00BA3297"/>
  </w:style>
  <w:style w:type="paragraph" w:customStyle="1" w:styleId="64A81ED28AB74170BAE74A76DCFA2E9A">
    <w:name w:val="64A81ED28AB74170BAE74A76DCFA2E9A"/>
    <w:rsid w:val="00BA3297"/>
  </w:style>
  <w:style w:type="paragraph" w:customStyle="1" w:styleId="A1EA21000F2D4F0F9C7EC57F751B328A">
    <w:name w:val="A1EA21000F2D4F0F9C7EC57F751B328A"/>
    <w:rsid w:val="00BA3297"/>
  </w:style>
  <w:style w:type="paragraph" w:customStyle="1" w:styleId="5439D1F51948480F828CFA44CD03DE89">
    <w:name w:val="5439D1F51948480F828CFA44CD03DE89"/>
    <w:rsid w:val="00BA3297"/>
  </w:style>
  <w:style w:type="paragraph" w:customStyle="1" w:styleId="C3D437DE13484186B936C18AAB6406B2">
    <w:name w:val="C3D437DE13484186B936C18AAB6406B2"/>
    <w:rsid w:val="00BA3297"/>
  </w:style>
  <w:style w:type="paragraph" w:customStyle="1" w:styleId="54BD1E3051B643659601122125FD8F12">
    <w:name w:val="54BD1E3051B643659601122125FD8F12"/>
    <w:rsid w:val="00BA3297"/>
  </w:style>
  <w:style w:type="paragraph" w:customStyle="1" w:styleId="80B4E1E68F41468B9CC1A65ABC47764D">
    <w:name w:val="80B4E1E68F41468B9CC1A65ABC47764D"/>
    <w:rsid w:val="00BA3297"/>
  </w:style>
  <w:style w:type="paragraph" w:customStyle="1" w:styleId="BB25A773E3144A4CB0F71B6D85734053">
    <w:name w:val="BB25A773E3144A4CB0F71B6D85734053"/>
    <w:rsid w:val="00BA3297"/>
  </w:style>
  <w:style w:type="paragraph" w:customStyle="1" w:styleId="9FC56FF0067E48AFBC02AB221FAF7670">
    <w:name w:val="9FC56FF0067E48AFBC02AB221FAF7670"/>
    <w:rsid w:val="00BA3297"/>
  </w:style>
  <w:style w:type="paragraph" w:customStyle="1" w:styleId="C4ACA8A40CFD4DDEA1D0888ADCD613ED">
    <w:name w:val="C4ACA8A40CFD4DDEA1D0888ADCD613ED"/>
    <w:rsid w:val="00BA3297"/>
  </w:style>
  <w:style w:type="paragraph" w:customStyle="1" w:styleId="61162B69C8614DB190DC4D953A83AFB6">
    <w:name w:val="61162B69C8614DB190DC4D953A83AFB6"/>
    <w:rsid w:val="00BA3297"/>
  </w:style>
  <w:style w:type="paragraph" w:customStyle="1" w:styleId="D7E284D4DA6A4EA59C8409987987E01B">
    <w:name w:val="D7E284D4DA6A4EA59C8409987987E01B"/>
    <w:rsid w:val="00BA3297"/>
  </w:style>
  <w:style w:type="paragraph" w:customStyle="1" w:styleId="051B93F890804052AC04F34A9D351E75">
    <w:name w:val="051B93F890804052AC04F34A9D351E75"/>
    <w:rsid w:val="00BA3297"/>
  </w:style>
  <w:style w:type="paragraph" w:customStyle="1" w:styleId="9E84BBCD7FF845EDA2E64B0DAFF87C4F">
    <w:name w:val="9E84BBCD7FF845EDA2E64B0DAFF87C4F"/>
    <w:rsid w:val="00BA3297"/>
  </w:style>
  <w:style w:type="paragraph" w:customStyle="1" w:styleId="7F84A9BBC6544A3395DB67C14D6FF4F8">
    <w:name w:val="7F84A9BBC6544A3395DB67C14D6FF4F8"/>
    <w:rsid w:val="00BA3297"/>
  </w:style>
  <w:style w:type="paragraph" w:customStyle="1" w:styleId="4654AAD1C302415EABF0FB420CCCAB03">
    <w:name w:val="4654AAD1C302415EABF0FB420CCCAB03"/>
    <w:rsid w:val="00BA3297"/>
  </w:style>
  <w:style w:type="paragraph" w:customStyle="1" w:styleId="C118FE2069184A15946E37259EF980FE">
    <w:name w:val="C118FE2069184A15946E37259EF980FE"/>
    <w:rsid w:val="00BA3297"/>
  </w:style>
  <w:style w:type="paragraph" w:customStyle="1" w:styleId="40E2A90A51094F8DBA27DAFF55D64BB2">
    <w:name w:val="40E2A90A51094F8DBA27DAFF55D64BB2"/>
    <w:rsid w:val="00BA3297"/>
  </w:style>
  <w:style w:type="paragraph" w:customStyle="1" w:styleId="03134797B4B94C5BA1C39736F14E9B2D">
    <w:name w:val="03134797B4B94C5BA1C39736F14E9B2D"/>
    <w:rsid w:val="00BA3297"/>
  </w:style>
  <w:style w:type="paragraph" w:customStyle="1" w:styleId="DF0F2CB37ADD4461A54BB9268B22AC02">
    <w:name w:val="DF0F2CB37ADD4461A54BB9268B22AC02"/>
    <w:rsid w:val="00BA3297"/>
  </w:style>
  <w:style w:type="paragraph" w:customStyle="1" w:styleId="98FBED429F5E41FC8B6667326984D049">
    <w:name w:val="98FBED429F5E41FC8B6667326984D049"/>
    <w:rsid w:val="00BA3297"/>
  </w:style>
  <w:style w:type="paragraph" w:customStyle="1" w:styleId="7146C0C67DF7403BBAED94615FA8780F">
    <w:name w:val="7146C0C67DF7403BBAED94615FA8780F"/>
    <w:rsid w:val="00BA3297"/>
  </w:style>
  <w:style w:type="paragraph" w:customStyle="1" w:styleId="F2EB34656E7449099ED4377FE2CBA00B">
    <w:name w:val="F2EB34656E7449099ED4377FE2CBA00B"/>
    <w:rsid w:val="00BA3297"/>
  </w:style>
  <w:style w:type="paragraph" w:customStyle="1" w:styleId="008A4A5855894F0A8435FAF93757677B">
    <w:name w:val="008A4A5855894F0A8435FAF93757677B"/>
    <w:rsid w:val="00BA3297"/>
  </w:style>
  <w:style w:type="paragraph" w:customStyle="1" w:styleId="387E07B537494453951595B3124BF2C7">
    <w:name w:val="387E07B537494453951595B3124BF2C7"/>
    <w:rsid w:val="00BA3297"/>
  </w:style>
  <w:style w:type="paragraph" w:customStyle="1" w:styleId="19232858031249B4B4AC7241FCC1B3A4">
    <w:name w:val="19232858031249B4B4AC7241FCC1B3A4"/>
    <w:rsid w:val="00BA3297"/>
  </w:style>
  <w:style w:type="paragraph" w:customStyle="1" w:styleId="4CB01F117AA34A21BA5823B789B62EB9">
    <w:name w:val="4CB01F117AA34A21BA5823B789B62EB9"/>
    <w:rsid w:val="00BA3297"/>
  </w:style>
  <w:style w:type="paragraph" w:customStyle="1" w:styleId="5FE17172DA924B0F86101490F917B15C">
    <w:name w:val="5FE17172DA924B0F86101490F917B15C"/>
    <w:rsid w:val="00184245"/>
  </w:style>
  <w:style w:type="paragraph" w:customStyle="1" w:styleId="733F84F0B6A04891B524BF12FCC76319">
    <w:name w:val="733F84F0B6A04891B524BF12FCC76319"/>
    <w:rsid w:val="00184245"/>
  </w:style>
  <w:style w:type="paragraph" w:customStyle="1" w:styleId="D4CA847EAB1849FC838A99F21FCCCBF5">
    <w:name w:val="D4CA847EAB1849FC838A99F21FCCCBF5"/>
    <w:rsid w:val="00184245"/>
  </w:style>
  <w:style w:type="paragraph" w:customStyle="1" w:styleId="4E73BE86E3EF4F0FB9911DFA77AD863E">
    <w:name w:val="4E73BE86E3EF4F0FB9911DFA77AD863E"/>
    <w:rsid w:val="00184245"/>
  </w:style>
  <w:style w:type="paragraph" w:customStyle="1" w:styleId="97DBB7F76AD742C595AB9F8F95BBCD11">
    <w:name w:val="97DBB7F76AD742C595AB9F8F95BBCD11"/>
    <w:rsid w:val="00184245"/>
  </w:style>
  <w:style w:type="paragraph" w:customStyle="1" w:styleId="A38EC7EC25BE4A8DA4686C1D1420EB37">
    <w:name w:val="A38EC7EC25BE4A8DA4686C1D1420EB37"/>
    <w:rsid w:val="00184245"/>
  </w:style>
  <w:style w:type="paragraph" w:customStyle="1" w:styleId="3A159898F7464CBABFE140522EA21D03">
    <w:name w:val="3A159898F7464CBABFE140522EA21D03"/>
    <w:rsid w:val="00184245"/>
  </w:style>
  <w:style w:type="paragraph" w:customStyle="1" w:styleId="ABD1AB1F15CB4943B66E67DCA3B63A2A">
    <w:name w:val="ABD1AB1F15CB4943B66E67DCA3B63A2A"/>
    <w:rsid w:val="00184245"/>
  </w:style>
  <w:style w:type="paragraph" w:customStyle="1" w:styleId="1B5DEB2DC7584E97B01CA5C9F6AF729C">
    <w:name w:val="1B5DEB2DC7584E97B01CA5C9F6AF729C"/>
    <w:rsid w:val="00184245"/>
  </w:style>
  <w:style w:type="paragraph" w:customStyle="1" w:styleId="1A83BBF051254DDB9824A51D36BD8062">
    <w:name w:val="1A83BBF051254DDB9824A51D36BD8062"/>
    <w:rsid w:val="00184245"/>
  </w:style>
  <w:style w:type="paragraph" w:customStyle="1" w:styleId="2A42E2E8B1F84C55813EE31EB17C4FE8">
    <w:name w:val="2A42E2E8B1F84C55813EE31EB17C4FE8"/>
    <w:rsid w:val="00184245"/>
  </w:style>
  <w:style w:type="paragraph" w:customStyle="1" w:styleId="84281A577DA04C1E8EFF47F0B61596C8">
    <w:name w:val="84281A577DA04C1E8EFF47F0B61596C8"/>
    <w:rsid w:val="00184245"/>
  </w:style>
  <w:style w:type="paragraph" w:customStyle="1" w:styleId="D12919569C5748659001C7281F9C049B">
    <w:name w:val="D12919569C5748659001C7281F9C049B"/>
    <w:rsid w:val="00184245"/>
  </w:style>
  <w:style w:type="paragraph" w:customStyle="1" w:styleId="DB50030A7B304CD6B2D30B84BBB05487">
    <w:name w:val="DB50030A7B304CD6B2D30B84BBB05487"/>
    <w:rsid w:val="00184245"/>
  </w:style>
  <w:style w:type="paragraph" w:customStyle="1" w:styleId="343C51282B9840859E08EDF64CE58193">
    <w:name w:val="343C51282B9840859E08EDF64CE58193"/>
    <w:rsid w:val="00184245"/>
  </w:style>
  <w:style w:type="paragraph" w:customStyle="1" w:styleId="C1F48BD629524B5CA3B4BBD9329D739B">
    <w:name w:val="C1F48BD629524B5CA3B4BBD9329D739B"/>
    <w:rsid w:val="00184245"/>
  </w:style>
  <w:style w:type="paragraph" w:customStyle="1" w:styleId="F6BEDBD64CC54F29A53174E14D3A828B">
    <w:name w:val="F6BEDBD64CC54F29A53174E14D3A828B"/>
    <w:rsid w:val="00184245"/>
  </w:style>
  <w:style w:type="paragraph" w:customStyle="1" w:styleId="A1D58E86E526405D8264029E32BAAC5B">
    <w:name w:val="A1D58E86E526405D8264029E32BAAC5B"/>
    <w:rsid w:val="00184245"/>
  </w:style>
  <w:style w:type="paragraph" w:customStyle="1" w:styleId="A8CCC37ED4C64732BD6B0A04BFD01FD2">
    <w:name w:val="A8CCC37ED4C64732BD6B0A04BFD01FD2"/>
    <w:rsid w:val="00184245"/>
  </w:style>
  <w:style w:type="paragraph" w:customStyle="1" w:styleId="AC7C74EFCAB241C88207097CAECB0DEA">
    <w:name w:val="AC7C74EFCAB241C88207097CAECB0DEA"/>
    <w:rsid w:val="00184245"/>
  </w:style>
  <w:style w:type="paragraph" w:customStyle="1" w:styleId="86F5A197CC7C4C0CA57489DA6FA05A7E">
    <w:name w:val="86F5A197CC7C4C0CA57489DA6FA05A7E"/>
    <w:rsid w:val="00184245"/>
  </w:style>
  <w:style w:type="paragraph" w:customStyle="1" w:styleId="5AE54C98D0D04318AC5DA38D0595DBEF">
    <w:name w:val="5AE54C98D0D04318AC5DA38D0595DBEF"/>
    <w:rsid w:val="00184245"/>
  </w:style>
  <w:style w:type="paragraph" w:customStyle="1" w:styleId="6A6C682C76614632B0764BB8D00A45CE">
    <w:name w:val="6A6C682C76614632B0764BB8D00A45CE"/>
    <w:rsid w:val="00184245"/>
  </w:style>
  <w:style w:type="paragraph" w:customStyle="1" w:styleId="0E5F934511224671B61F427CDAAAC634">
    <w:name w:val="0E5F934511224671B61F427CDAAAC634"/>
    <w:rsid w:val="00184245"/>
  </w:style>
  <w:style w:type="paragraph" w:customStyle="1" w:styleId="CB2BC4E7284D4B7F9AD7DA777BD35FF0">
    <w:name w:val="CB2BC4E7284D4B7F9AD7DA777BD35FF0"/>
    <w:rsid w:val="00184245"/>
  </w:style>
  <w:style w:type="paragraph" w:customStyle="1" w:styleId="66A719E7FCB64E7C8BEFA67F228E8814">
    <w:name w:val="66A719E7FCB64E7C8BEFA67F228E8814"/>
    <w:rsid w:val="00184245"/>
  </w:style>
  <w:style w:type="paragraph" w:customStyle="1" w:styleId="06F1ED15E3FF4B9FAFA8C49788BD1DBB">
    <w:name w:val="06F1ED15E3FF4B9FAFA8C49788BD1DBB"/>
    <w:rsid w:val="00184245"/>
  </w:style>
  <w:style w:type="paragraph" w:customStyle="1" w:styleId="845224D2C01846D09A3D613AB3373911">
    <w:name w:val="845224D2C01846D09A3D613AB3373911"/>
    <w:rsid w:val="00184245"/>
  </w:style>
  <w:style w:type="paragraph" w:customStyle="1" w:styleId="FFA79294496F454DB1B1C2713D8D5249">
    <w:name w:val="FFA79294496F454DB1B1C2713D8D5249"/>
    <w:rsid w:val="00184245"/>
  </w:style>
  <w:style w:type="paragraph" w:customStyle="1" w:styleId="817C19DC64CF4793BB46BEDE9DEB53CE">
    <w:name w:val="817C19DC64CF4793BB46BEDE9DEB53CE"/>
    <w:rsid w:val="00184245"/>
  </w:style>
  <w:style w:type="paragraph" w:customStyle="1" w:styleId="70097FAFE3AD4EB68AD5CA1B9952C0BA">
    <w:name w:val="70097FAFE3AD4EB68AD5CA1B9952C0BA"/>
    <w:rsid w:val="00184245"/>
  </w:style>
  <w:style w:type="paragraph" w:customStyle="1" w:styleId="F6CBB6204A7341EC9AAD734890E6E58D">
    <w:name w:val="F6CBB6204A7341EC9AAD734890E6E58D"/>
    <w:rsid w:val="00184245"/>
  </w:style>
  <w:style w:type="paragraph" w:customStyle="1" w:styleId="02E706065BC84F0595D108FB8F06BE82">
    <w:name w:val="02E706065BC84F0595D108FB8F06BE82"/>
    <w:rsid w:val="00184245"/>
  </w:style>
  <w:style w:type="paragraph" w:customStyle="1" w:styleId="B975CB8C392544D7BB8F5F340644EABC">
    <w:name w:val="B975CB8C392544D7BB8F5F340644EABC"/>
    <w:rsid w:val="00184245"/>
  </w:style>
  <w:style w:type="paragraph" w:customStyle="1" w:styleId="84A3523999CC478C872C4B65738CCF3F">
    <w:name w:val="84A3523999CC478C872C4B65738CCF3F"/>
    <w:rsid w:val="00184245"/>
  </w:style>
  <w:style w:type="paragraph" w:customStyle="1" w:styleId="AC1F2517D7D74F0CB1412633A4B26EBB">
    <w:name w:val="AC1F2517D7D74F0CB1412633A4B26EBB"/>
    <w:rsid w:val="00184245"/>
  </w:style>
  <w:style w:type="paragraph" w:customStyle="1" w:styleId="977DF8733A604F4A8F1BC9FC9DE059BD">
    <w:name w:val="977DF8733A604F4A8F1BC9FC9DE059BD"/>
    <w:rsid w:val="00184245"/>
  </w:style>
  <w:style w:type="paragraph" w:customStyle="1" w:styleId="47C70E6ED8C2463E856B42BA5B4A7E12">
    <w:name w:val="47C70E6ED8C2463E856B42BA5B4A7E12"/>
    <w:rsid w:val="00184245"/>
  </w:style>
  <w:style w:type="paragraph" w:customStyle="1" w:styleId="CA80D274FA0B4544A1191DDE6F14C982">
    <w:name w:val="CA80D274FA0B4544A1191DDE6F14C982"/>
    <w:rsid w:val="00184245"/>
  </w:style>
  <w:style w:type="paragraph" w:customStyle="1" w:styleId="0576CAE9292F45288BDF7EEE3D547226">
    <w:name w:val="0576CAE9292F45288BDF7EEE3D547226"/>
    <w:rsid w:val="00184245"/>
  </w:style>
  <w:style w:type="paragraph" w:customStyle="1" w:styleId="0C342CF325514AA096F6967F7917AAFC">
    <w:name w:val="0C342CF325514AA096F6967F7917AAFC"/>
    <w:rsid w:val="00184245"/>
  </w:style>
  <w:style w:type="paragraph" w:customStyle="1" w:styleId="C1345E7FB32044AFBA65B6AD0A0B48C0">
    <w:name w:val="C1345E7FB32044AFBA65B6AD0A0B48C0"/>
    <w:rsid w:val="00184245"/>
  </w:style>
  <w:style w:type="paragraph" w:customStyle="1" w:styleId="61FA31435BF84FD9AC9F411A97E1029D">
    <w:name w:val="61FA31435BF84FD9AC9F411A97E1029D"/>
    <w:rsid w:val="00184245"/>
  </w:style>
  <w:style w:type="paragraph" w:customStyle="1" w:styleId="324E52E16947403187ABD8557DD51B37">
    <w:name w:val="324E52E16947403187ABD8557DD51B37"/>
    <w:rsid w:val="00184245"/>
  </w:style>
  <w:style w:type="paragraph" w:customStyle="1" w:styleId="B9231742B3FA43C5AEBD4E065F666E4C">
    <w:name w:val="B9231742B3FA43C5AEBD4E065F666E4C"/>
    <w:rsid w:val="00184245"/>
  </w:style>
  <w:style w:type="paragraph" w:customStyle="1" w:styleId="2785C9FD8F514C2896537417CB7BA33F">
    <w:name w:val="2785C9FD8F514C2896537417CB7BA33F"/>
    <w:rsid w:val="00184245"/>
  </w:style>
  <w:style w:type="paragraph" w:customStyle="1" w:styleId="A3875498F33741E084EACED19B86ED14">
    <w:name w:val="A3875498F33741E084EACED19B86ED14"/>
    <w:rsid w:val="00184245"/>
  </w:style>
  <w:style w:type="paragraph" w:customStyle="1" w:styleId="AA8E4F696F0042E7AD2153C450B50833">
    <w:name w:val="AA8E4F696F0042E7AD2153C450B50833"/>
    <w:rsid w:val="00184245"/>
  </w:style>
  <w:style w:type="paragraph" w:customStyle="1" w:styleId="69D1A23A793F4B8D99E09DF3DEB4D57F">
    <w:name w:val="69D1A23A793F4B8D99E09DF3DEB4D57F"/>
    <w:rsid w:val="00184245"/>
  </w:style>
  <w:style w:type="paragraph" w:customStyle="1" w:styleId="2C2846701EA54D2E937C1FDC31D4BF83">
    <w:name w:val="2C2846701EA54D2E937C1FDC31D4BF83"/>
    <w:rsid w:val="00184245"/>
  </w:style>
  <w:style w:type="paragraph" w:customStyle="1" w:styleId="4C3BE4E418C74E22B930692C8970A25A">
    <w:name w:val="4C3BE4E418C74E22B930692C8970A25A"/>
    <w:rsid w:val="00184245"/>
  </w:style>
  <w:style w:type="paragraph" w:customStyle="1" w:styleId="37B03354984845DDBCB347137659B61C">
    <w:name w:val="37B03354984845DDBCB347137659B61C"/>
    <w:rsid w:val="00184245"/>
  </w:style>
  <w:style w:type="paragraph" w:customStyle="1" w:styleId="BD5593353971423F96B06E545C7F91E8">
    <w:name w:val="BD5593353971423F96B06E545C7F91E8"/>
    <w:rsid w:val="00184245"/>
  </w:style>
  <w:style w:type="paragraph" w:customStyle="1" w:styleId="B3F09F1C113E416092DCA73B950EC480">
    <w:name w:val="B3F09F1C113E416092DCA73B950EC480"/>
    <w:rsid w:val="00184245"/>
  </w:style>
  <w:style w:type="paragraph" w:customStyle="1" w:styleId="87C88779CFDD48BA9BC8DA49198819E4">
    <w:name w:val="87C88779CFDD48BA9BC8DA49198819E4"/>
    <w:rsid w:val="00184245"/>
  </w:style>
  <w:style w:type="paragraph" w:customStyle="1" w:styleId="D5D46C76DECE41E4BB20EE3688FE2E3D">
    <w:name w:val="D5D46C76DECE41E4BB20EE3688FE2E3D"/>
    <w:rsid w:val="00184245"/>
  </w:style>
  <w:style w:type="paragraph" w:customStyle="1" w:styleId="AB40E967475F4D52800639DEE4B8414C">
    <w:name w:val="AB40E967475F4D52800639DEE4B8414C"/>
    <w:rsid w:val="00184245"/>
  </w:style>
  <w:style w:type="paragraph" w:customStyle="1" w:styleId="D925C7A074CD4DFEA8A65AD8A7F2FA07">
    <w:name w:val="D925C7A074CD4DFEA8A65AD8A7F2FA07"/>
    <w:rsid w:val="00184245"/>
  </w:style>
  <w:style w:type="paragraph" w:customStyle="1" w:styleId="D5951337EDF8420D8041AD3D52E2F825">
    <w:name w:val="D5951337EDF8420D8041AD3D52E2F825"/>
    <w:rsid w:val="00184245"/>
  </w:style>
  <w:style w:type="paragraph" w:customStyle="1" w:styleId="B06165D19AD44BA9AED1AA468383275F">
    <w:name w:val="B06165D19AD44BA9AED1AA468383275F"/>
    <w:rsid w:val="00184245"/>
  </w:style>
  <w:style w:type="paragraph" w:customStyle="1" w:styleId="A6D978AE205444BB93F54327DD512C7D">
    <w:name w:val="A6D978AE205444BB93F54327DD512C7D"/>
    <w:rsid w:val="00184245"/>
  </w:style>
  <w:style w:type="paragraph" w:customStyle="1" w:styleId="87C52AD9925647BAA07C0E93635C78E6">
    <w:name w:val="87C52AD9925647BAA07C0E93635C78E6"/>
    <w:rsid w:val="00184245"/>
  </w:style>
  <w:style w:type="paragraph" w:customStyle="1" w:styleId="280F0799A0D2494CBAB0E43AACFFFC6B">
    <w:name w:val="280F0799A0D2494CBAB0E43AACFFFC6B"/>
    <w:rsid w:val="00184245"/>
  </w:style>
  <w:style w:type="paragraph" w:customStyle="1" w:styleId="B3D095C8EA95484E8A69A2C6CEB90AF3">
    <w:name w:val="B3D095C8EA95484E8A69A2C6CEB90AF3"/>
    <w:rsid w:val="00184245"/>
  </w:style>
  <w:style w:type="paragraph" w:customStyle="1" w:styleId="19C442ED4BAD409D9B76277134681F0D">
    <w:name w:val="19C442ED4BAD409D9B76277134681F0D"/>
    <w:rsid w:val="00184245"/>
  </w:style>
  <w:style w:type="paragraph" w:customStyle="1" w:styleId="336E7FA71A534E038DE0F1E6FD507B5E">
    <w:name w:val="336E7FA71A534E038DE0F1E6FD507B5E"/>
    <w:rsid w:val="00184245"/>
  </w:style>
  <w:style w:type="paragraph" w:customStyle="1" w:styleId="DB7BBF89E28D4BBBB8B16B2F0F30A52F">
    <w:name w:val="DB7BBF89E28D4BBBB8B16B2F0F30A52F"/>
    <w:rsid w:val="00184245"/>
  </w:style>
  <w:style w:type="paragraph" w:customStyle="1" w:styleId="C3283F07E7AD426BB88C6548CFD2B4A1">
    <w:name w:val="C3283F07E7AD426BB88C6548CFD2B4A1"/>
    <w:rsid w:val="00184245"/>
  </w:style>
  <w:style w:type="paragraph" w:customStyle="1" w:styleId="5A2227C8338B49C19738F73D7B624D85">
    <w:name w:val="5A2227C8338B49C19738F73D7B624D85"/>
    <w:rsid w:val="00184245"/>
  </w:style>
  <w:style w:type="paragraph" w:customStyle="1" w:styleId="69CD4ED011B94C10980BF3601ECFC806">
    <w:name w:val="69CD4ED011B94C10980BF3601ECFC806"/>
    <w:rsid w:val="00184245"/>
  </w:style>
  <w:style w:type="paragraph" w:customStyle="1" w:styleId="F9E191D29C2746358D8B24F55EF49A94">
    <w:name w:val="F9E191D29C2746358D8B24F55EF49A94"/>
    <w:rsid w:val="00184245"/>
  </w:style>
  <w:style w:type="paragraph" w:customStyle="1" w:styleId="7E0A08FD5C40434BAF8045544F269137">
    <w:name w:val="7E0A08FD5C40434BAF8045544F269137"/>
    <w:rsid w:val="00184245"/>
  </w:style>
  <w:style w:type="paragraph" w:customStyle="1" w:styleId="A20F2D37E4354911A4558D8CB5FBF914">
    <w:name w:val="A20F2D37E4354911A4558D8CB5FBF914"/>
    <w:rsid w:val="00184245"/>
  </w:style>
  <w:style w:type="paragraph" w:customStyle="1" w:styleId="BAA453DF4AD7472D9CD2871F3E2E0E02">
    <w:name w:val="BAA453DF4AD7472D9CD2871F3E2E0E02"/>
    <w:rsid w:val="00184245"/>
  </w:style>
  <w:style w:type="paragraph" w:customStyle="1" w:styleId="B0B2A0A575424770A4CB0099930E72E2">
    <w:name w:val="B0B2A0A575424770A4CB0099930E72E2"/>
    <w:rsid w:val="00184245"/>
  </w:style>
  <w:style w:type="paragraph" w:customStyle="1" w:styleId="34B74BE8EF27494988289C9DBA13F5AA">
    <w:name w:val="34B74BE8EF27494988289C9DBA13F5AA"/>
    <w:rsid w:val="00184245"/>
  </w:style>
  <w:style w:type="paragraph" w:customStyle="1" w:styleId="AD70927C4DC249A5A5D29FD326D1D40C">
    <w:name w:val="AD70927C4DC249A5A5D29FD326D1D40C"/>
    <w:rsid w:val="00184245"/>
  </w:style>
  <w:style w:type="paragraph" w:customStyle="1" w:styleId="7C41E861C8A94D8181450A905DB56FBF">
    <w:name w:val="7C41E861C8A94D8181450A905DB56FBF"/>
    <w:rsid w:val="00184245"/>
  </w:style>
  <w:style w:type="paragraph" w:customStyle="1" w:styleId="4C13C510E8024D8B903923AABB3BB93B">
    <w:name w:val="4C13C510E8024D8B903923AABB3BB93B"/>
    <w:rsid w:val="00184245"/>
  </w:style>
  <w:style w:type="paragraph" w:customStyle="1" w:styleId="6EC481A1E3E94EC6A9798022DD02C098">
    <w:name w:val="6EC481A1E3E94EC6A9798022DD02C098"/>
    <w:rsid w:val="00184245"/>
  </w:style>
  <w:style w:type="paragraph" w:customStyle="1" w:styleId="75C5BA942D9843E7874EE1EC32E3232C">
    <w:name w:val="75C5BA942D9843E7874EE1EC32E3232C"/>
    <w:rsid w:val="00184245"/>
  </w:style>
  <w:style w:type="paragraph" w:customStyle="1" w:styleId="45D08C41FC684D429FBB5ECB279C0866">
    <w:name w:val="45D08C41FC684D429FBB5ECB279C0866"/>
    <w:rsid w:val="00184245"/>
  </w:style>
  <w:style w:type="paragraph" w:customStyle="1" w:styleId="A74104B8C6724686A7CDFF1E86C673B0">
    <w:name w:val="A74104B8C6724686A7CDFF1E86C673B0"/>
    <w:rsid w:val="00184245"/>
  </w:style>
  <w:style w:type="paragraph" w:customStyle="1" w:styleId="352DD077FD9444F69840D3CCD1728361">
    <w:name w:val="352DD077FD9444F69840D3CCD1728361"/>
    <w:rsid w:val="00184245"/>
  </w:style>
  <w:style w:type="paragraph" w:customStyle="1" w:styleId="EB3B79B5CA244E0EB1E82476F17BCE3C">
    <w:name w:val="EB3B79B5CA244E0EB1E82476F17BCE3C"/>
    <w:rsid w:val="00184245"/>
  </w:style>
  <w:style w:type="paragraph" w:customStyle="1" w:styleId="AAB4B260A2564A66A5DE8831332B8B7C">
    <w:name w:val="AAB4B260A2564A66A5DE8831332B8B7C"/>
    <w:rsid w:val="00184245"/>
  </w:style>
  <w:style w:type="paragraph" w:customStyle="1" w:styleId="4E9C5676178F43AC976969EC26735805">
    <w:name w:val="4E9C5676178F43AC976969EC26735805"/>
    <w:rsid w:val="00184245"/>
  </w:style>
  <w:style w:type="paragraph" w:customStyle="1" w:styleId="C8749CEB53974BE7BFB46FAA99302128">
    <w:name w:val="C8749CEB53974BE7BFB46FAA99302128"/>
    <w:rsid w:val="00184245"/>
  </w:style>
  <w:style w:type="paragraph" w:customStyle="1" w:styleId="02A156DAAB254387A9F4A1397D49DE8F">
    <w:name w:val="02A156DAAB254387A9F4A1397D49DE8F"/>
    <w:rsid w:val="00184245"/>
  </w:style>
  <w:style w:type="paragraph" w:customStyle="1" w:styleId="4569B05C3D314261BE1D151341E3B4B5">
    <w:name w:val="4569B05C3D314261BE1D151341E3B4B5"/>
    <w:rsid w:val="00184245"/>
  </w:style>
  <w:style w:type="paragraph" w:customStyle="1" w:styleId="70133516C3FB48BAB42165EE7BC9084C">
    <w:name w:val="70133516C3FB48BAB42165EE7BC9084C"/>
    <w:rsid w:val="00184245"/>
  </w:style>
  <w:style w:type="paragraph" w:customStyle="1" w:styleId="51C164E8757A4E9C9E33AA767547A93E">
    <w:name w:val="51C164E8757A4E9C9E33AA767547A93E"/>
    <w:rsid w:val="00184245"/>
  </w:style>
  <w:style w:type="paragraph" w:customStyle="1" w:styleId="DF1F43E94351423F9DA2BB548B55DFF7">
    <w:name w:val="DF1F43E94351423F9DA2BB548B55DFF7"/>
    <w:rsid w:val="00184245"/>
  </w:style>
  <w:style w:type="paragraph" w:customStyle="1" w:styleId="B9A85E7D8B60450AA82E8F5AE13A92A5">
    <w:name w:val="B9A85E7D8B60450AA82E8F5AE13A92A5"/>
    <w:rsid w:val="00184245"/>
  </w:style>
  <w:style w:type="paragraph" w:customStyle="1" w:styleId="9D578F445D594F55839818C394BFA1B5">
    <w:name w:val="9D578F445D594F55839818C394BFA1B5"/>
    <w:rsid w:val="00184245"/>
  </w:style>
  <w:style w:type="paragraph" w:customStyle="1" w:styleId="BBB93BEE34994FA2B97947523416CE1A">
    <w:name w:val="BBB93BEE34994FA2B97947523416CE1A"/>
    <w:rsid w:val="00184245"/>
  </w:style>
  <w:style w:type="paragraph" w:customStyle="1" w:styleId="9CA4E64A7E7344A4AC19D5C6A84701D1">
    <w:name w:val="9CA4E64A7E7344A4AC19D5C6A84701D1"/>
    <w:rsid w:val="00184245"/>
  </w:style>
  <w:style w:type="paragraph" w:customStyle="1" w:styleId="1C00FA941F1E4A60B0CC0D4368D7BC58">
    <w:name w:val="1C00FA941F1E4A60B0CC0D4368D7BC58"/>
    <w:rsid w:val="00184245"/>
  </w:style>
  <w:style w:type="paragraph" w:customStyle="1" w:styleId="A893E5F875424C8C9E270CF845728F37">
    <w:name w:val="A893E5F875424C8C9E270CF845728F37"/>
    <w:rsid w:val="00184245"/>
  </w:style>
  <w:style w:type="paragraph" w:customStyle="1" w:styleId="3FD543ADE49A41F6AA503AD5F094534C">
    <w:name w:val="3FD543ADE49A41F6AA503AD5F094534C"/>
    <w:rsid w:val="00184245"/>
  </w:style>
  <w:style w:type="paragraph" w:customStyle="1" w:styleId="A03234B4F6C04E73BC530E55FE877ECF">
    <w:name w:val="A03234B4F6C04E73BC530E55FE877ECF"/>
    <w:rsid w:val="00184245"/>
  </w:style>
  <w:style w:type="paragraph" w:customStyle="1" w:styleId="B03716BAF9C842D492081D928938EDE7">
    <w:name w:val="B03716BAF9C842D492081D928938EDE7"/>
    <w:rsid w:val="00184245"/>
  </w:style>
  <w:style w:type="paragraph" w:customStyle="1" w:styleId="83E85BD7055C4F1D951D3D7460DADCB0">
    <w:name w:val="83E85BD7055C4F1D951D3D7460DADCB0"/>
    <w:rsid w:val="00184245"/>
  </w:style>
  <w:style w:type="paragraph" w:customStyle="1" w:styleId="5286BB38873C4097984FA914FA6EF1AC">
    <w:name w:val="5286BB38873C4097984FA914FA6EF1AC"/>
    <w:rsid w:val="00184245"/>
  </w:style>
  <w:style w:type="paragraph" w:customStyle="1" w:styleId="E25DDF481CCF40BC8F26B581D5F6E62B">
    <w:name w:val="E25DDF481CCF40BC8F26B581D5F6E62B"/>
    <w:rsid w:val="00184245"/>
  </w:style>
  <w:style w:type="paragraph" w:customStyle="1" w:styleId="C9A28616D53447A29A957ABB3F7021A8">
    <w:name w:val="C9A28616D53447A29A957ABB3F7021A8"/>
    <w:rsid w:val="00184245"/>
  </w:style>
  <w:style w:type="paragraph" w:customStyle="1" w:styleId="18E65082DD2F4FBCB164DBCD9D63546D">
    <w:name w:val="18E65082DD2F4FBCB164DBCD9D63546D"/>
    <w:rsid w:val="00184245"/>
  </w:style>
  <w:style w:type="paragraph" w:customStyle="1" w:styleId="FA3A5C5B9F9A40D8B74E91DE5B84E9BD">
    <w:name w:val="FA3A5C5B9F9A40D8B74E91DE5B84E9BD"/>
    <w:rsid w:val="00184245"/>
  </w:style>
  <w:style w:type="paragraph" w:customStyle="1" w:styleId="CD84DE4E2C1C4EDF8E32F557DB8FE763">
    <w:name w:val="CD84DE4E2C1C4EDF8E32F557DB8FE763"/>
    <w:rsid w:val="00184245"/>
  </w:style>
  <w:style w:type="paragraph" w:customStyle="1" w:styleId="719BF6E4A481498D959A0CCF1C40FB94">
    <w:name w:val="719BF6E4A481498D959A0CCF1C40FB94"/>
    <w:rsid w:val="008D09B6"/>
  </w:style>
  <w:style w:type="paragraph" w:customStyle="1" w:styleId="06C8D1BB51004A6DB34B2F48E90D83AF">
    <w:name w:val="06C8D1BB51004A6DB34B2F48E90D83AF"/>
    <w:rsid w:val="00AD5E0A"/>
  </w:style>
  <w:style w:type="paragraph" w:customStyle="1" w:styleId="F490DEE68D1348F1BE371565CAE67284">
    <w:name w:val="F490DEE68D1348F1BE371565CAE67284"/>
    <w:rsid w:val="00AD5E0A"/>
  </w:style>
  <w:style w:type="paragraph" w:customStyle="1" w:styleId="230D7767585B48A986E7849C63DEAE0E">
    <w:name w:val="230D7767585B48A986E7849C63DEAE0E"/>
    <w:rsid w:val="00AD5E0A"/>
  </w:style>
  <w:style w:type="paragraph" w:customStyle="1" w:styleId="F13A2FEDF9B24EF5A5E8F28910A68911">
    <w:name w:val="F13A2FEDF9B24EF5A5E8F28910A68911"/>
    <w:rsid w:val="00AD5E0A"/>
  </w:style>
  <w:style w:type="paragraph" w:customStyle="1" w:styleId="60DD125B2D614FCCB37F3A2B6AB3C064">
    <w:name w:val="60DD125B2D614FCCB37F3A2B6AB3C064"/>
    <w:rsid w:val="00AD5E0A"/>
  </w:style>
  <w:style w:type="paragraph" w:customStyle="1" w:styleId="E93F8F53494E41CD989A5743AE39000A">
    <w:name w:val="E93F8F53494E41CD989A5743AE39000A"/>
    <w:rsid w:val="00AD5E0A"/>
  </w:style>
  <w:style w:type="paragraph" w:customStyle="1" w:styleId="0AAB5D67B7614F20A04453474403FF07">
    <w:name w:val="0AAB5D67B7614F20A04453474403FF07"/>
    <w:rsid w:val="00AD5E0A"/>
  </w:style>
  <w:style w:type="paragraph" w:customStyle="1" w:styleId="0B820999ACF245BB8D0DD6F4803AB292">
    <w:name w:val="0B820999ACF245BB8D0DD6F4803AB292"/>
    <w:rsid w:val="00AD5E0A"/>
  </w:style>
  <w:style w:type="paragraph" w:customStyle="1" w:styleId="C3CE62DD3FF54ADFB0F79796F5F3282A">
    <w:name w:val="C3CE62DD3FF54ADFB0F79796F5F3282A"/>
    <w:rsid w:val="00AD5E0A"/>
  </w:style>
  <w:style w:type="paragraph" w:customStyle="1" w:styleId="855BA57BE2F24378971929A10B74EBBA">
    <w:name w:val="855BA57BE2F24378971929A10B74EBBA"/>
    <w:rsid w:val="00AD5E0A"/>
  </w:style>
  <w:style w:type="paragraph" w:customStyle="1" w:styleId="57B1A1038AD641278A0A5FF237C611CB">
    <w:name w:val="57B1A1038AD641278A0A5FF237C611CB"/>
    <w:rsid w:val="00AD5E0A"/>
  </w:style>
  <w:style w:type="paragraph" w:customStyle="1" w:styleId="7E2772FE904D489F9EF87CF63F722BD1">
    <w:name w:val="7E2772FE904D489F9EF87CF63F722BD1"/>
    <w:rsid w:val="00AD5E0A"/>
  </w:style>
  <w:style w:type="paragraph" w:customStyle="1" w:styleId="8C6EFF6B29CC4DC19CCC8FA9BD7A0735">
    <w:name w:val="8C6EFF6B29CC4DC19CCC8FA9BD7A0735"/>
    <w:rsid w:val="00AD5E0A"/>
  </w:style>
  <w:style w:type="paragraph" w:customStyle="1" w:styleId="75C7082B35DF4E43B11567583DFE4A2E">
    <w:name w:val="75C7082B35DF4E43B11567583DFE4A2E"/>
    <w:rsid w:val="00AD5E0A"/>
  </w:style>
  <w:style w:type="paragraph" w:customStyle="1" w:styleId="EF91861A88D9428DB7B9B7D3605AD6DE">
    <w:name w:val="EF91861A88D9428DB7B9B7D3605AD6DE"/>
    <w:rsid w:val="00AD5E0A"/>
  </w:style>
  <w:style w:type="paragraph" w:customStyle="1" w:styleId="246839FE188C482B836D5D553B65BD37">
    <w:name w:val="246839FE188C482B836D5D553B65BD37"/>
    <w:rsid w:val="00AD5E0A"/>
  </w:style>
  <w:style w:type="paragraph" w:customStyle="1" w:styleId="EF0678B42B7C4A1091D40D55EC40E21D">
    <w:name w:val="EF0678B42B7C4A1091D40D55EC40E21D"/>
    <w:rsid w:val="00AD5E0A"/>
  </w:style>
  <w:style w:type="paragraph" w:customStyle="1" w:styleId="AFA6BBF1DB9840ECBA3B1781CBBA0BCD">
    <w:name w:val="AFA6BBF1DB9840ECBA3B1781CBBA0BCD"/>
    <w:rsid w:val="00AD5E0A"/>
  </w:style>
  <w:style w:type="paragraph" w:customStyle="1" w:styleId="EE134CDF601B447AA3102ED6B8750837">
    <w:name w:val="EE134CDF601B447AA3102ED6B8750837"/>
    <w:rsid w:val="00AD5E0A"/>
  </w:style>
  <w:style w:type="paragraph" w:customStyle="1" w:styleId="E723F49D435649D7809FC0B0524FF47B">
    <w:name w:val="E723F49D435649D7809FC0B0524FF47B"/>
    <w:rsid w:val="00AD5E0A"/>
  </w:style>
  <w:style w:type="paragraph" w:customStyle="1" w:styleId="370425DB98704AE9B061298C59D68B5D">
    <w:name w:val="370425DB98704AE9B061298C59D68B5D"/>
    <w:rsid w:val="00AD5E0A"/>
  </w:style>
  <w:style w:type="paragraph" w:customStyle="1" w:styleId="C1374CACCB13441885EA4423D2E78131">
    <w:name w:val="C1374CACCB13441885EA4423D2E78131"/>
    <w:rsid w:val="00AD5E0A"/>
  </w:style>
  <w:style w:type="paragraph" w:customStyle="1" w:styleId="746397604BC14B59AE9A01F0260D205C">
    <w:name w:val="746397604BC14B59AE9A01F0260D205C"/>
    <w:rsid w:val="00AD5E0A"/>
  </w:style>
  <w:style w:type="paragraph" w:customStyle="1" w:styleId="6D6E7FCD4BC54F98B2D240B3FC041D07">
    <w:name w:val="6D6E7FCD4BC54F98B2D240B3FC041D07"/>
    <w:rsid w:val="00AD5E0A"/>
  </w:style>
  <w:style w:type="paragraph" w:customStyle="1" w:styleId="E6F44DB3040549079C56B879A9A7A2C9">
    <w:name w:val="E6F44DB3040549079C56B879A9A7A2C9"/>
    <w:rsid w:val="00AD5E0A"/>
  </w:style>
  <w:style w:type="paragraph" w:customStyle="1" w:styleId="9B5BD6FC93024F3B82E0F9C0DF7D1AA8">
    <w:name w:val="9B5BD6FC93024F3B82E0F9C0DF7D1AA8"/>
    <w:rsid w:val="00AD5E0A"/>
  </w:style>
  <w:style w:type="paragraph" w:customStyle="1" w:styleId="00CC655497D04B86B0CA4929649887B4">
    <w:name w:val="00CC655497D04B86B0CA4929649887B4"/>
    <w:rsid w:val="00AD5E0A"/>
  </w:style>
  <w:style w:type="paragraph" w:customStyle="1" w:styleId="4A39DAF5F0E84B5485FB4B7EBE4355D0">
    <w:name w:val="4A39DAF5F0E84B5485FB4B7EBE4355D0"/>
    <w:rsid w:val="00AD5E0A"/>
  </w:style>
  <w:style w:type="paragraph" w:customStyle="1" w:styleId="AE0374B4CC9C447186A7D644CCA31E7B">
    <w:name w:val="AE0374B4CC9C447186A7D644CCA31E7B"/>
    <w:rsid w:val="00AD5E0A"/>
  </w:style>
  <w:style w:type="paragraph" w:customStyle="1" w:styleId="66E9119628834AA4837EB4A325EABC4A">
    <w:name w:val="66E9119628834AA4837EB4A325EABC4A"/>
    <w:rsid w:val="00AD5E0A"/>
  </w:style>
  <w:style w:type="paragraph" w:customStyle="1" w:styleId="B5E59A48FC6F43D3B1912ED2730E1AB2">
    <w:name w:val="B5E59A48FC6F43D3B1912ED2730E1AB2"/>
    <w:rsid w:val="00AD5E0A"/>
  </w:style>
  <w:style w:type="paragraph" w:customStyle="1" w:styleId="3F5FC1C8A3504B9E86FE3DB6150D8C90">
    <w:name w:val="3F5FC1C8A3504B9E86FE3DB6150D8C90"/>
    <w:rsid w:val="00AD5E0A"/>
  </w:style>
  <w:style w:type="paragraph" w:customStyle="1" w:styleId="87E1F56E422449A68A7BDDF742484B62">
    <w:name w:val="87E1F56E422449A68A7BDDF742484B62"/>
    <w:rsid w:val="00AD5E0A"/>
  </w:style>
  <w:style w:type="paragraph" w:customStyle="1" w:styleId="BDADE932CDDE4704A8F337B713794586">
    <w:name w:val="BDADE932CDDE4704A8F337B713794586"/>
    <w:rsid w:val="00AD5E0A"/>
  </w:style>
  <w:style w:type="paragraph" w:customStyle="1" w:styleId="5B37972B7A724B9D89CAD84E53052FD6">
    <w:name w:val="5B37972B7A724B9D89CAD84E53052FD6"/>
    <w:rsid w:val="00AD5E0A"/>
  </w:style>
  <w:style w:type="paragraph" w:customStyle="1" w:styleId="87E0707B17A04A3993012CA6B9E22875">
    <w:name w:val="87E0707B17A04A3993012CA6B9E22875"/>
    <w:rsid w:val="00AD5E0A"/>
  </w:style>
  <w:style w:type="paragraph" w:customStyle="1" w:styleId="022DC7CE731648719DAD7478184CA877">
    <w:name w:val="022DC7CE731648719DAD7478184CA877"/>
    <w:rsid w:val="00AD5E0A"/>
  </w:style>
  <w:style w:type="paragraph" w:customStyle="1" w:styleId="D524E87AD6EA494A99852E839C46300E">
    <w:name w:val="D524E87AD6EA494A99852E839C46300E"/>
    <w:rsid w:val="00AD5E0A"/>
  </w:style>
  <w:style w:type="paragraph" w:customStyle="1" w:styleId="C358DDD0F8E041A58B3F7E430ED8D46E">
    <w:name w:val="C358DDD0F8E041A58B3F7E430ED8D46E"/>
    <w:rsid w:val="00AD5E0A"/>
  </w:style>
  <w:style w:type="paragraph" w:customStyle="1" w:styleId="B1014B2C88B6442C8B1EB932FA13BF2B">
    <w:name w:val="B1014B2C88B6442C8B1EB932FA13BF2B"/>
    <w:rsid w:val="00AD5E0A"/>
  </w:style>
  <w:style w:type="paragraph" w:customStyle="1" w:styleId="1718AC457507480FBD62E56CEE5EB834">
    <w:name w:val="1718AC457507480FBD62E56CEE5EB834"/>
    <w:rsid w:val="00AD5E0A"/>
  </w:style>
  <w:style w:type="paragraph" w:customStyle="1" w:styleId="F8C81128CA4E4A30A534DD32E860AC4C">
    <w:name w:val="F8C81128CA4E4A30A534DD32E860AC4C"/>
    <w:rsid w:val="00AD5E0A"/>
  </w:style>
  <w:style w:type="paragraph" w:customStyle="1" w:styleId="12A5B530B2044662AE0C783ACED4AFC8">
    <w:name w:val="12A5B530B2044662AE0C783ACED4AFC8"/>
    <w:rsid w:val="00AD5E0A"/>
  </w:style>
  <w:style w:type="paragraph" w:customStyle="1" w:styleId="D6D8BB1AA5EA429D86D92D320AAF6D4C">
    <w:name w:val="D6D8BB1AA5EA429D86D92D320AAF6D4C"/>
    <w:rsid w:val="00AD5E0A"/>
  </w:style>
  <w:style w:type="paragraph" w:customStyle="1" w:styleId="C87E21D2F1C34EBE886708F5BB4EF1C5">
    <w:name w:val="C87E21D2F1C34EBE886708F5BB4EF1C5"/>
    <w:rsid w:val="00AD5E0A"/>
  </w:style>
  <w:style w:type="paragraph" w:customStyle="1" w:styleId="DC5E7909685644719F76F9E69AA66EF2">
    <w:name w:val="DC5E7909685644719F76F9E69AA66EF2"/>
    <w:rsid w:val="00AD5E0A"/>
  </w:style>
  <w:style w:type="paragraph" w:customStyle="1" w:styleId="A3C2AE28C068442F93F0C151547E4550">
    <w:name w:val="A3C2AE28C068442F93F0C151547E4550"/>
    <w:rsid w:val="00AD5E0A"/>
  </w:style>
  <w:style w:type="paragraph" w:customStyle="1" w:styleId="376711B2C083454780BDCF499182609D">
    <w:name w:val="376711B2C083454780BDCF499182609D"/>
    <w:rsid w:val="00AD5E0A"/>
  </w:style>
  <w:style w:type="paragraph" w:customStyle="1" w:styleId="37A680BFF35A4914A0A7671BAA72F128">
    <w:name w:val="37A680BFF35A4914A0A7671BAA72F128"/>
    <w:rsid w:val="00AD5E0A"/>
  </w:style>
  <w:style w:type="paragraph" w:customStyle="1" w:styleId="8C4E9B73F6954E3BB74CD2C69F3FDBB9">
    <w:name w:val="8C4E9B73F6954E3BB74CD2C69F3FDBB9"/>
    <w:rsid w:val="00AD5E0A"/>
  </w:style>
  <w:style w:type="paragraph" w:customStyle="1" w:styleId="D53B8DD923D74B9688E02116901EE093">
    <w:name w:val="D53B8DD923D74B9688E02116901EE093"/>
    <w:rsid w:val="00AD5E0A"/>
  </w:style>
  <w:style w:type="paragraph" w:customStyle="1" w:styleId="5A9BCB306E034357B87827B74E701459">
    <w:name w:val="5A9BCB306E034357B87827B74E701459"/>
    <w:rsid w:val="00AD5E0A"/>
  </w:style>
  <w:style w:type="paragraph" w:customStyle="1" w:styleId="530A33482A6C4DC68F8313D0920CE3DE">
    <w:name w:val="530A33482A6C4DC68F8313D0920CE3DE"/>
    <w:rsid w:val="0062198E"/>
  </w:style>
  <w:style w:type="paragraph" w:customStyle="1" w:styleId="224E5CC7F4924C698CD762E82F352593">
    <w:name w:val="224E5CC7F4924C698CD762E82F352593"/>
    <w:rsid w:val="0062198E"/>
  </w:style>
  <w:style w:type="paragraph" w:customStyle="1" w:styleId="7F32123242D1451BB2563A09A567D46E">
    <w:name w:val="7F32123242D1451BB2563A09A567D46E"/>
    <w:rsid w:val="0062198E"/>
  </w:style>
  <w:style w:type="paragraph" w:customStyle="1" w:styleId="75C45D5D9A614387A709F5B4999D26BF">
    <w:name w:val="75C45D5D9A614387A709F5B4999D26BF"/>
    <w:rsid w:val="0062198E"/>
  </w:style>
  <w:style w:type="paragraph" w:customStyle="1" w:styleId="EE967F8C59ED4CBEB53DA91259E2326F">
    <w:name w:val="EE967F8C59ED4CBEB53DA91259E2326F"/>
    <w:rsid w:val="0062198E"/>
  </w:style>
  <w:style w:type="paragraph" w:customStyle="1" w:styleId="3C427BE06D924994B82CAABB2F1D4AE9">
    <w:name w:val="3C427BE06D924994B82CAABB2F1D4AE9"/>
    <w:rsid w:val="0062198E"/>
  </w:style>
  <w:style w:type="paragraph" w:customStyle="1" w:styleId="13EE89DEFAED4AEDB00D3CAFDC539BBF">
    <w:name w:val="13EE89DEFAED4AEDB00D3CAFDC539BBF"/>
    <w:rsid w:val="0062198E"/>
  </w:style>
  <w:style w:type="paragraph" w:customStyle="1" w:styleId="C820CD8CE2254C3F876847079ABE05B2">
    <w:name w:val="C820CD8CE2254C3F876847079ABE05B2"/>
    <w:rsid w:val="0062198E"/>
  </w:style>
  <w:style w:type="paragraph" w:customStyle="1" w:styleId="E4DDF30F5EFE4DB1938B2A7731A79B45">
    <w:name w:val="E4DDF30F5EFE4DB1938B2A7731A79B45"/>
    <w:rsid w:val="0062198E"/>
  </w:style>
  <w:style w:type="paragraph" w:customStyle="1" w:styleId="07C7D76AFB2942AF9196D1209C5E7876">
    <w:name w:val="07C7D76AFB2942AF9196D1209C5E7876"/>
    <w:rsid w:val="0062198E"/>
  </w:style>
  <w:style w:type="paragraph" w:customStyle="1" w:styleId="81240B8582AE47AFAB0383616810E361">
    <w:name w:val="81240B8582AE47AFAB0383616810E361"/>
    <w:rsid w:val="0062198E"/>
  </w:style>
  <w:style w:type="paragraph" w:customStyle="1" w:styleId="B105D6E669E14525B5DD4F46D278E50E">
    <w:name w:val="B105D6E669E14525B5DD4F46D278E50E"/>
    <w:rsid w:val="0062198E"/>
  </w:style>
  <w:style w:type="paragraph" w:customStyle="1" w:styleId="02A7AE02A45448DBA5ABFEB791B14741">
    <w:name w:val="02A7AE02A45448DBA5ABFEB791B14741"/>
    <w:rsid w:val="0062198E"/>
  </w:style>
  <w:style w:type="paragraph" w:customStyle="1" w:styleId="C9321A4B269F40D983AA458D8921A7A2">
    <w:name w:val="C9321A4B269F40D983AA458D8921A7A2"/>
    <w:rsid w:val="0062198E"/>
  </w:style>
  <w:style w:type="paragraph" w:customStyle="1" w:styleId="EA20292B57194B8590595B0868BAFDCF">
    <w:name w:val="EA20292B57194B8590595B0868BAFDCF"/>
    <w:rsid w:val="0062198E"/>
  </w:style>
  <w:style w:type="paragraph" w:customStyle="1" w:styleId="69A5DB85E93949C0ADBD61726C78161A">
    <w:name w:val="69A5DB85E93949C0ADBD61726C78161A"/>
    <w:rsid w:val="0062198E"/>
  </w:style>
  <w:style w:type="paragraph" w:customStyle="1" w:styleId="9FCAF865352B4043B25A240108EFEE22">
    <w:name w:val="9FCAF865352B4043B25A240108EFEE22"/>
    <w:rsid w:val="0062198E"/>
  </w:style>
  <w:style w:type="paragraph" w:customStyle="1" w:styleId="72C2F12C073F424885821233E986D84A">
    <w:name w:val="72C2F12C073F424885821233E986D84A"/>
    <w:rsid w:val="0062198E"/>
  </w:style>
  <w:style w:type="paragraph" w:customStyle="1" w:styleId="F547F4B257ED4784A75DA7E7C020660A">
    <w:name w:val="F547F4B257ED4784A75DA7E7C020660A"/>
    <w:rsid w:val="0062198E"/>
  </w:style>
  <w:style w:type="paragraph" w:customStyle="1" w:styleId="EBF2808E66904EE4A1D31F4328DAAAC4">
    <w:name w:val="EBF2808E66904EE4A1D31F4328DAAAC4"/>
    <w:rsid w:val="0062198E"/>
  </w:style>
  <w:style w:type="paragraph" w:customStyle="1" w:styleId="695AB0A97A0645D1B3C6C6B223C9AC51">
    <w:name w:val="695AB0A97A0645D1B3C6C6B223C9AC51"/>
    <w:rsid w:val="0062198E"/>
  </w:style>
  <w:style w:type="paragraph" w:customStyle="1" w:styleId="849AAF0CC81D40BAAF7A44081EFA4F84">
    <w:name w:val="849AAF0CC81D40BAAF7A44081EFA4F84"/>
    <w:rsid w:val="0062198E"/>
  </w:style>
  <w:style w:type="paragraph" w:customStyle="1" w:styleId="EB95DE3EC0184C0BB6FFBD8E748DE6C0">
    <w:name w:val="EB95DE3EC0184C0BB6FFBD8E748DE6C0"/>
    <w:rsid w:val="0062198E"/>
  </w:style>
  <w:style w:type="paragraph" w:customStyle="1" w:styleId="566F7B14E88E4D298BF652B19DE7E1C3">
    <w:name w:val="566F7B14E88E4D298BF652B19DE7E1C3"/>
    <w:rsid w:val="0062198E"/>
  </w:style>
  <w:style w:type="paragraph" w:customStyle="1" w:styleId="DED066D7EF3A4EABB2570B19A75D2C5A">
    <w:name w:val="DED066D7EF3A4EABB2570B19A75D2C5A"/>
    <w:rsid w:val="0062198E"/>
  </w:style>
  <w:style w:type="paragraph" w:customStyle="1" w:styleId="6DE120C37B754F69A838FB238239B538">
    <w:name w:val="6DE120C37B754F69A838FB238239B538"/>
    <w:rsid w:val="0062198E"/>
  </w:style>
  <w:style w:type="paragraph" w:customStyle="1" w:styleId="132B3708FD8641FCA618BE6FB7F4181D">
    <w:name w:val="132B3708FD8641FCA618BE6FB7F4181D"/>
    <w:rsid w:val="0062198E"/>
  </w:style>
  <w:style w:type="paragraph" w:customStyle="1" w:styleId="2B9E4D79197A427392A7D731CB6AF812">
    <w:name w:val="2B9E4D79197A427392A7D731CB6AF812"/>
    <w:rsid w:val="0062198E"/>
  </w:style>
  <w:style w:type="paragraph" w:customStyle="1" w:styleId="F7215165DA1B4633A5F923CC8369D036">
    <w:name w:val="F7215165DA1B4633A5F923CC8369D036"/>
    <w:rsid w:val="0062198E"/>
  </w:style>
  <w:style w:type="paragraph" w:customStyle="1" w:styleId="522C475019CB44BF9CF8595BBAC8464F">
    <w:name w:val="522C475019CB44BF9CF8595BBAC8464F"/>
    <w:rsid w:val="0062198E"/>
  </w:style>
  <w:style w:type="paragraph" w:customStyle="1" w:styleId="B395413FB0BA4A1B8408200C5200802D">
    <w:name w:val="B395413FB0BA4A1B8408200C5200802D"/>
    <w:rsid w:val="0062198E"/>
  </w:style>
  <w:style w:type="paragraph" w:customStyle="1" w:styleId="2540766F85ED4EEDBAB2FAE73918E515">
    <w:name w:val="2540766F85ED4EEDBAB2FAE73918E515"/>
    <w:rsid w:val="0062198E"/>
  </w:style>
  <w:style w:type="paragraph" w:customStyle="1" w:styleId="75A09C708E4A40B3A82FF8804524DAF7">
    <w:name w:val="75A09C708E4A40B3A82FF8804524DAF7"/>
    <w:rsid w:val="0062198E"/>
  </w:style>
  <w:style w:type="paragraph" w:customStyle="1" w:styleId="C476A4FF7CA749D3AF39F2074D5EFC93">
    <w:name w:val="C476A4FF7CA749D3AF39F2074D5EFC93"/>
    <w:rsid w:val="0062198E"/>
  </w:style>
  <w:style w:type="paragraph" w:customStyle="1" w:styleId="CE6AB311B50E43C89A661A0470E074EC">
    <w:name w:val="CE6AB311B50E43C89A661A0470E074EC"/>
    <w:rsid w:val="0062198E"/>
  </w:style>
  <w:style w:type="paragraph" w:customStyle="1" w:styleId="A13D62609E064C5A970E1F7D11AB5892">
    <w:name w:val="A13D62609E064C5A970E1F7D11AB5892"/>
    <w:rsid w:val="0062198E"/>
  </w:style>
  <w:style w:type="paragraph" w:customStyle="1" w:styleId="F3BBE0C584DB47CC961E1E39A4BE62C4">
    <w:name w:val="F3BBE0C584DB47CC961E1E39A4BE62C4"/>
    <w:rsid w:val="0062198E"/>
  </w:style>
  <w:style w:type="paragraph" w:customStyle="1" w:styleId="3CDCB64B8AD244BC8C076FFF4CB72634">
    <w:name w:val="3CDCB64B8AD244BC8C076FFF4CB72634"/>
    <w:rsid w:val="0062198E"/>
  </w:style>
  <w:style w:type="paragraph" w:customStyle="1" w:styleId="B5D0C52C3ACC4C6FB2C188411B19E208">
    <w:name w:val="B5D0C52C3ACC4C6FB2C188411B19E208"/>
    <w:rsid w:val="0062198E"/>
  </w:style>
  <w:style w:type="paragraph" w:customStyle="1" w:styleId="811F45D7B83C42FDB91EDD081C1C5D73">
    <w:name w:val="811F45D7B83C42FDB91EDD081C1C5D73"/>
    <w:rsid w:val="0062198E"/>
  </w:style>
  <w:style w:type="paragraph" w:customStyle="1" w:styleId="7ADCF615E2E5493599558F2FA44F019C">
    <w:name w:val="7ADCF615E2E5493599558F2FA44F019C"/>
    <w:rsid w:val="0062198E"/>
  </w:style>
  <w:style w:type="paragraph" w:customStyle="1" w:styleId="684316456F6340E48F8B4EBBE2BCBC75">
    <w:name w:val="684316456F6340E48F8B4EBBE2BCBC75"/>
    <w:rsid w:val="0062198E"/>
  </w:style>
  <w:style w:type="paragraph" w:customStyle="1" w:styleId="1AE7BFF4B4CF42D683EE337F7CF11903">
    <w:name w:val="1AE7BFF4B4CF42D683EE337F7CF11903"/>
    <w:rsid w:val="0062198E"/>
  </w:style>
  <w:style w:type="paragraph" w:customStyle="1" w:styleId="804069A5B63D4E59B40DF39738D550B3">
    <w:name w:val="804069A5B63D4E59B40DF39738D550B3"/>
    <w:rsid w:val="0062198E"/>
  </w:style>
  <w:style w:type="paragraph" w:customStyle="1" w:styleId="3C143E962295425DA2431831E9FA85BB">
    <w:name w:val="3C143E962295425DA2431831E9FA85BB"/>
    <w:rsid w:val="0062198E"/>
  </w:style>
  <w:style w:type="paragraph" w:customStyle="1" w:styleId="000D9A6220394530914F97581D262C09">
    <w:name w:val="000D9A6220394530914F97581D262C09"/>
    <w:rsid w:val="0062198E"/>
  </w:style>
  <w:style w:type="paragraph" w:customStyle="1" w:styleId="F258095D06334775B9B888B118D3E7DE">
    <w:name w:val="F258095D06334775B9B888B118D3E7DE"/>
    <w:rsid w:val="0062198E"/>
  </w:style>
  <w:style w:type="paragraph" w:customStyle="1" w:styleId="0AD5E670CEFF47E39FBA81A004F02E7D">
    <w:name w:val="0AD5E670CEFF47E39FBA81A004F02E7D"/>
    <w:rsid w:val="0062198E"/>
  </w:style>
  <w:style w:type="paragraph" w:customStyle="1" w:styleId="81B9B0B0267947B9BF990A3EEA9CE195">
    <w:name w:val="81B9B0B0267947B9BF990A3EEA9CE195"/>
    <w:rsid w:val="0062198E"/>
  </w:style>
  <w:style w:type="paragraph" w:customStyle="1" w:styleId="DF26A9CB975F489BA5E248D22376AE0A">
    <w:name w:val="DF26A9CB975F489BA5E248D22376AE0A"/>
    <w:rsid w:val="0062198E"/>
  </w:style>
  <w:style w:type="paragraph" w:customStyle="1" w:styleId="6A992B4B132B439A88789AFD3AAA92EA">
    <w:name w:val="6A992B4B132B439A88789AFD3AAA92EA"/>
    <w:rsid w:val="0062198E"/>
  </w:style>
  <w:style w:type="paragraph" w:customStyle="1" w:styleId="1219AB34BA534ACB82136963133F2DB8">
    <w:name w:val="1219AB34BA534ACB82136963133F2DB8"/>
    <w:rsid w:val="0062198E"/>
  </w:style>
  <w:style w:type="paragraph" w:customStyle="1" w:styleId="671E602A0F5D47B4B7230303F2EDB767">
    <w:name w:val="671E602A0F5D47B4B7230303F2EDB767"/>
    <w:rsid w:val="0062198E"/>
  </w:style>
  <w:style w:type="paragraph" w:customStyle="1" w:styleId="234DD36C44F346C1A5DD2417A5FBBE40">
    <w:name w:val="234DD36C44F346C1A5DD2417A5FBBE40"/>
    <w:rsid w:val="0062198E"/>
  </w:style>
  <w:style w:type="paragraph" w:customStyle="1" w:styleId="A46B994488B742929324793FB6C5E717">
    <w:name w:val="A46B994488B742929324793FB6C5E717"/>
    <w:rsid w:val="0062198E"/>
  </w:style>
  <w:style w:type="paragraph" w:customStyle="1" w:styleId="94491A9C11D44610BD1CB4B374803198">
    <w:name w:val="94491A9C11D44610BD1CB4B374803198"/>
    <w:rsid w:val="0062198E"/>
  </w:style>
  <w:style w:type="paragraph" w:customStyle="1" w:styleId="6C42891447094FBC83E9E89594569DAB">
    <w:name w:val="6C42891447094FBC83E9E89594569DAB"/>
    <w:rsid w:val="0062198E"/>
  </w:style>
  <w:style w:type="paragraph" w:customStyle="1" w:styleId="AE779BBC0F084FEAB0B729B5DCB90D10">
    <w:name w:val="AE779BBC0F084FEAB0B729B5DCB90D10"/>
    <w:rsid w:val="0062198E"/>
  </w:style>
  <w:style w:type="paragraph" w:customStyle="1" w:styleId="08CEB1EF21284A22BFB65CB511BD93AB">
    <w:name w:val="08CEB1EF21284A22BFB65CB511BD93AB"/>
    <w:rsid w:val="0062198E"/>
  </w:style>
  <w:style w:type="paragraph" w:customStyle="1" w:styleId="D9E31DE4B2DC41EAA3B77FA6D095C1FF">
    <w:name w:val="D9E31DE4B2DC41EAA3B77FA6D095C1FF"/>
    <w:rsid w:val="0062198E"/>
  </w:style>
  <w:style w:type="paragraph" w:customStyle="1" w:styleId="DD1B77F2719446E286E9996CF87B638E">
    <w:name w:val="DD1B77F2719446E286E9996CF87B638E"/>
    <w:rsid w:val="0062198E"/>
  </w:style>
  <w:style w:type="paragraph" w:customStyle="1" w:styleId="1C8C10A54AEB454BB5D4D2C3981C412A">
    <w:name w:val="1C8C10A54AEB454BB5D4D2C3981C412A"/>
    <w:rsid w:val="0062198E"/>
  </w:style>
  <w:style w:type="paragraph" w:customStyle="1" w:styleId="CF8471B684204D36863CEB1E92BB5731">
    <w:name w:val="CF8471B684204D36863CEB1E92BB5731"/>
    <w:rsid w:val="0062198E"/>
  </w:style>
  <w:style w:type="paragraph" w:customStyle="1" w:styleId="E46C13948E1D42EE8891702BA8AE1362">
    <w:name w:val="E46C13948E1D42EE8891702BA8AE1362"/>
    <w:rsid w:val="0062198E"/>
  </w:style>
  <w:style w:type="paragraph" w:customStyle="1" w:styleId="27B4A8BD27644118A07B50CDC587476D">
    <w:name w:val="27B4A8BD27644118A07B50CDC587476D"/>
    <w:rsid w:val="0062198E"/>
  </w:style>
  <w:style w:type="paragraph" w:customStyle="1" w:styleId="DD64110B3E594AA78670A518DA29120D">
    <w:name w:val="DD64110B3E594AA78670A518DA29120D"/>
    <w:rsid w:val="0062198E"/>
  </w:style>
  <w:style w:type="paragraph" w:customStyle="1" w:styleId="8C1787AD046F46FDB8C7E6B64506A673">
    <w:name w:val="8C1787AD046F46FDB8C7E6B64506A673"/>
    <w:rsid w:val="00964698"/>
  </w:style>
  <w:style w:type="paragraph" w:customStyle="1" w:styleId="65AAF20662414A7A935500BC956F5828">
    <w:name w:val="65AAF20662414A7A935500BC956F5828"/>
    <w:rsid w:val="00964698"/>
  </w:style>
  <w:style w:type="paragraph" w:customStyle="1" w:styleId="ED6A27F2A13C40129E3D830CA7B3F3FB">
    <w:name w:val="ED6A27F2A13C40129E3D830CA7B3F3FB"/>
    <w:rsid w:val="00964698"/>
  </w:style>
  <w:style w:type="paragraph" w:customStyle="1" w:styleId="D21C2FCD4459469DBA4577A9B6025D55">
    <w:name w:val="D21C2FCD4459469DBA4577A9B6025D55"/>
    <w:rsid w:val="00964698"/>
  </w:style>
  <w:style w:type="paragraph" w:customStyle="1" w:styleId="56295E20345744B18D2DC081D45EB11C">
    <w:name w:val="56295E20345744B18D2DC081D45EB11C"/>
    <w:rsid w:val="00964698"/>
  </w:style>
  <w:style w:type="paragraph" w:customStyle="1" w:styleId="F2BBF14D3C0944BC883D4FDA1E0BC6E4">
    <w:name w:val="F2BBF14D3C0944BC883D4FDA1E0BC6E4"/>
    <w:rsid w:val="00964698"/>
  </w:style>
  <w:style w:type="paragraph" w:customStyle="1" w:styleId="1E971D973E47473CB77990BB00A8F119">
    <w:name w:val="1E971D973E47473CB77990BB00A8F119"/>
    <w:rsid w:val="00964698"/>
  </w:style>
  <w:style w:type="paragraph" w:customStyle="1" w:styleId="53C81B837D2F4EEBB966381CC18141E0">
    <w:name w:val="53C81B837D2F4EEBB966381CC18141E0"/>
    <w:rsid w:val="00964698"/>
  </w:style>
  <w:style w:type="paragraph" w:customStyle="1" w:styleId="A0A4701F4EBF499B820F506E708C5777">
    <w:name w:val="A0A4701F4EBF499B820F506E708C5777"/>
    <w:rsid w:val="00964698"/>
  </w:style>
  <w:style w:type="paragraph" w:customStyle="1" w:styleId="F5468B7C953E44B3BF1872DB2AA0FAAA">
    <w:name w:val="F5468B7C953E44B3BF1872DB2AA0FAAA"/>
    <w:rsid w:val="00964698"/>
  </w:style>
  <w:style w:type="paragraph" w:customStyle="1" w:styleId="3975D6F6A1654DF687D85B575D80F9F3">
    <w:name w:val="3975D6F6A1654DF687D85B575D80F9F3"/>
    <w:rsid w:val="00964698"/>
  </w:style>
  <w:style w:type="paragraph" w:customStyle="1" w:styleId="E6665B9CA0314C4F859E7CECE988848B">
    <w:name w:val="E6665B9CA0314C4F859E7CECE988848B"/>
    <w:rsid w:val="00964698"/>
  </w:style>
  <w:style w:type="paragraph" w:customStyle="1" w:styleId="A1B8F98B259B4050A067767C8F7BFE70">
    <w:name w:val="A1B8F98B259B4050A067767C8F7BFE70"/>
    <w:rsid w:val="00964698"/>
  </w:style>
  <w:style w:type="paragraph" w:customStyle="1" w:styleId="E49C9999492A4D76812ACB9ED3A0C9AB">
    <w:name w:val="E49C9999492A4D76812ACB9ED3A0C9AB"/>
    <w:rsid w:val="00964698"/>
  </w:style>
  <w:style w:type="paragraph" w:customStyle="1" w:styleId="D18BA06AD3BA4AAC9FB5FB85E325F9C8">
    <w:name w:val="D18BA06AD3BA4AAC9FB5FB85E325F9C8"/>
    <w:rsid w:val="00964698"/>
  </w:style>
  <w:style w:type="paragraph" w:customStyle="1" w:styleId="A6EF3E39B5E0439F9134624D033695D8">
    <w:name w:val="A6EF3E39B5E0439F9134624D033695D8"/>
    <w:rsid w:val="00964698"/>
  </w:style>
  <w:style w:type="paragraph" w:customStyle="1" w:styleId="954FE2990C1545519E270666AC9C9878">
    <w:name w:val="954FE2990C1545519E270666AC9C9878"/>
    <w:rsid w:val="00964698"/>
  </w:style>
  <w:style w:type="paragraph" w:customStyle="1" w:styleId="9244ADC2D3CF4FFAB4E5697C5F7DD8D2">
    <w:name w:val="9244ADC2D3CF4FFAB4E5697C5F7DD8D2"/>
    <w:rsid w:val="00964698"/>
  </w:style>
  <w:style w:type="paragraph" w:customStyle="1" w:styleId="A33C2EF5FC034A469D42F16C7965CE53">
    <w:name w:val="A33C2EF5FC034A469D42F16C7965CE53"/>
    <w:rsid w:val="00964698"/>
  </w:style>
  <w:style w:type="paragraph" w:customStyle="1" w:styleId="0E50DF229F8D4929B8A85814332FDDB1">
    <w:name w:val="0E50DF229F8D4929B8A85814332FDDB1"/>
    <w:rsid w:val="00964698"/>
  </w:style>
  <w:style w:type="paragraph" w:customStyle="1" w:styleId="808FB107889B48BE9F923DB162D1E23B">
    <w:name w:val="808FB107889B48BE9F923DB162D1E23B"/>
    <w:rsid w:val="00964698"/>
  </w:style>
  <w:style w:type="paragraph" w:customStyle="1" w:styleId="22C2D4E8FB804C1D8B28BF64DAFE045A">
    <w:name w:val="22C2D4E8FB804C1D8B28BF64DAFE045A"/>
    <w:rsid w:val="001C6A99"/>
  </w:style>
  <w:style w:type="paragraph" w:customStyle="1" w:styleId="29DCBBA3366245C493317F116AA872C2">
    <w:name w:val="29DCBBA3366245C493317F116AA872C2"/>
    <w:rsid w:val="001C6A99"/>
  </w:style>
  <w:style w:type="paragraph" w:customStyle="1" w:styleId="7FB6C534A5C944EF9FF1499F34E0EC7E">
    <w:name w:val="7FB6C534A5C944EF9FF1499F34E0EC7E"/>
    <w:rsid w:val="001C6A99"/>
  </w:style>
  <w:style w:type="paragraph" w:customStyle="1" w:styleId="0ADDE8904B8244C6880522D8A2AECB5F">
    <w:name w:val="0ADDE8904B8244C6880522D8A2AECB5F"/>
    <w:rsid w:val="001C6A99"/>
  </w:style>
  <w:style w:type="paragraph" w:customStyle="1" w:styleId="BD743823F94E409F9C77890771D40EE6">
    <w:name w:val="BD743823F94E409F9C77890771D40EE6"/>
    <w:rsid w:val="001C6A99"/>
  </w:style>
  <w:style w:type="paragraph" w:customStyle="1" w:styleId="584A659FF34749B89565AF19CB591B8F">
    <w:name w:val="584A659FF34749B89565AF19CB591B8F"/>
    <w:rsid w:val="001C6A99"/>
  </w:style>
  <w:style w:type="paragraph" w:customStyle="1" w:styleId="4C7F7DAE5CAE4D438F2A319EBCDA1CA3">
    <w:name w:val="4C7F7DAE5CAE4D438F2A319EBCDA1CA3"/>
    <w:rsid w:val="001C6A99"/>
  </w:style>
  <w:style w:type="paragraph" w:customStyle="1" w:styleId="8353A3EB8078496A8FCDFF75FFE7BCD5">
    <w:name w:val="8353A3EB8078496A8FCDFF75FFE7BCD5"/>
    <w:rsid w:val="001C6A99"/>
  </w:style>
  <w:style w:type="paragraph" w:customStyle="1" w:styleId="A6EF3E39B5E0439F9134624D033695D81">
    <w:name w:val="A6EF3E39B5E0439F9134624D033695D81"/>
    <w:rsid w:val="001571D2"/>
    <w:rPr>
      <w:rFonts w:eastAsiaTheme="minorHAnsi"/>
      <w:lang w:eastAsia="en-US"/>
    </w:rPr>
  </w:style>
  <w:style w:type="paragraph" w:customStyle="1" w:styleId="954FE2990C1545519E270666AC9C98781">
    <w:name w:val="954FE2990C1545519E270666AC9C98781"/>
    <w:rsid w:val="001571D2"/>
    <w:rPr>
      <w:rFonts w:eastAsiaTheme="minorHAnsi"/>
      <w:lang w:eastAsia="en-US"/>
    </w:rPr>
  </w:style>
  <w:style w:type="paragraph" w:customStyle="1" w:styleId="9244ADC2D3CF4FFAB4E5697C5F7DD8D21">
    <w:name w:val="9244ADC2D3CF4FFAB4E5697C5F7DD8D21"/>
    <w:rsid w:val="001571D2"/>
    <w:rPr>
      <w:rFonts w:eastAsiaTheme="minorHAnsi"/>
      <w:lang w:eastAsia="en-US"/>
    </w:rPr>
  </w:style>
  <w:style w:type="paragraph" w:customStyle="1" w:styleId="22C2D4E8FB804C1D8B28BF64DAFE045A1">
    <w:name w:val="22C2D4E8FB804C1D8B28BF64DAFE045A1"/>
    <w:rsid w:val="001571D2"/>
    <w:rPr>
      <w:rFonts w:eastAsiaTheme="minorHAnsi"/>
      <w:lang w:eastAsia="en-US"/>
    </w:rPr>
  </w:style>
  <w:style w:type="paragraph" w:customStyle="1" w:styleId="29DCBBA3366245C493317F116AA872C21">
    <w:name w:val="29DCBBA3366245C493317F116AA872C21"/>
    <w:rsid w:val="001571D2"/>
    <w:rPr>
      <w:rFonts w:eastAsiaTheme="minorHAnsi"/>
      <w:lang w:eastAsia="en-US"/>
    </w:rPr>
  </w:style>
  <w:style w:type="paragraph" w:customStyle="1" w:styleId="7FB6C534A5C944EF9FF1499F34E0EC7E1">
    <w:name w:val="7FB6C534A5C944EF9FF1499F34E0EC7E1"/>
    <w:rsid w:val="001571D2"/>
    <w:rPr>
      <w:rFonts w:eastAsiaTheme="minorHAnsi"/>
      <w:lang w:eastAsia="en-US"/>
    </w:rPr>
  </w:style>
  <w:style w:type="paragraph" w:customStyle="1" w:styleId="0ADDE8904B8244C6880522D8A2AECB5F1">
    <w:name w:val="0ADDE8904B8244C6880522D8A2AECB5F1"/>
    <w:rsid w:val="001571D2"/>
    <w:rPr>
      <w:rFonts w:eastAsiaTheme="minorHAnsi"/>
      <w:lang w:eastAsia="en-US"/>
    </w:rPr>
  </w:style>
  <w:style w:type="paragraph" w:customStyle="1" w:styleId="584A659FF34749B89565AF19CB591B8F1">
    <w:name w:val="584A659FF34749B89565AF19CB591B8F1"/>
    <w:rsid w:val="001571D2"/>
    <w:rPr>
      <w:rFonts w:eastAsiaTheme="minorHAnsi"/>
      <w:lang w:eastAsia="en-US"/>
    </w:rPr>
  </w:style>
  <w:style w:type="paragraph" w:customStyle="1" w:styleId="4C7F7DAE5CAE4D438F2A319EBCDA1CA31">
    <w:name w:val="4C7F7DAE5CAE4D438F2A319EBCDA1CA31"/>
    <w:rsid w:val="001571D2"/>
    <w:rPr>
      <w:rFonts w:eastAsiaTheme="minorHAnsi"/>
      <w:lang w:eastAsia="en-US"/>
    </w:rPr>
  </w:style>
  <w:style w:type="paragraph" w:customStyle="1" w:styleId="8353A3EB8078496A8FCDFF75FFE7BCD51">
    <w:name w:val="8353A3EB8078496A8FCDFF75FFE7BCD51"/>
    <w:rsid w:val="001571D2"/>
    <w:rPr>
      <w:rFonts w:eastAsiaTheme="minorHAnsi"/>
      <w:lang w:eastAsia="en-US"/>
    </w:rPr>
  </w:style>
  <w:style w:type="paragraph" w:customStyle="1" w:styleId="3CF1AF08584E4B6DAC480DCBF8FEB787">
    <w:name w:val="3CF1AF08584E4B6DAC480DCBF8FEB787"/>
    <w:rsid w:val="001571D2"/>
  </w:style>
  <w:style w:type="paragraph" w:customStyle="1" w:styleId="A6EF3E39B5E0439F9134624D033695D82">
    <w:name w:val="A6EF3E39B5E0439F9134624D033695D82"/>
    <w:rsid w:val="001571D2"/>
    <w:rPr>
      <w:rFonts w:eastAsiaTheme="minorHAnsi"/>
      <w:lang w:eastAsia="en-US"/>
    </w:rPr>
  </w:style>
  <w:style w:type="paragraph" w:customStyle="1" w:styleId="954FE2990C1545519E270666AC9C98782">
    <w:name w:val="954FE2990C1545519E270666AC9C98782"/>
    <w:rsid w:val="001571D2"/>
    <w:rPr>
      <w:rFonts w:eastAsiaTheme="minorHAnsi"/>
      <w:lang w:eastAsia="en-US"/>
    </w:rPr>
  </w:style>
  <w:style w:type="paragraph" w:customStyle="1" w:styleId="9244ADC2D3CF4FFAB4E5697C5F7DD8D22">
    <w:name w:val="9244ADC2D3CF4FFAB4E5697C5F7DD8D22"/>
    <w:rsid w:val="001571D2"/>
    <w:rPr>
      <w:rFonts w:eastAsiaTheme="minorHAnsi"/>
      <w:lang w:eastAsia="en-US"/>
    </w:rPr>
  </w:style>
  <w:style w:type="paragraph" w:customStyle="1" w:styleId="22C2D4E8FB804C1D8B28BF64DAFE045A2">
    <w:name w:val="22C2D4E8FB804C1D8B28BF64DAFE045A2"/>
    <w:rsid w:val="001571D2"/>
    <w:rPr>
      <w:rFonts w:eastAsiaTheme="minorHAnsi"/>
      <w:lang w:eastAsia="en-US"/>
    </w:rPr>
  </w:style>
  <w:style w:type="paragraph" w:customStyle="1" w:styleId="29DCBBA3366245C493317F116AA872C22">
    <w:name w:val="29DCBBA3366245C493317F116AA872C22"/>
    <w:rsid w:val="001571D2"/>
    <w:rPr>
      <w:rFonts w:eastAsiaTheme="minorHAnsi"/>
      <w:lang w:eastAsia="en-US"/>
    </w:rPr>
  </w:style>
  <w:style w:type="paragraph" w:customStyle="1" w:styleId="7FB6C534A5C944EF9FF1499F34E0EC7E2">
    <w:name w:val="7FB6C534A5C944EF9FF1499F34E0EC7E2"/>
    <w:rsid w:val="001571D2"/>
    <w:rPr>
      <w:rFonts w:eastAsiaTheme="minorHAnsi"/>
      <w:lang w:eastAsia="en-US"/>
    </w:rPr>
  </w:style>
  <w:style w:type="paragraph" w:customStyle="1" w:styleId="0ADDE8904B8244C6880522D8A2AECB5F2">
    <w:name w:val="0ADDE8904B8244C6880522D8A2AECB5F2"/>
    <w:rsid w:val="001571D2"/>
    <w:rPr>
      <w:rFonts w:eastAsiaTheme="minorHAnsi"/>
      <w:lang w:eastAsia="en-US"/>
    </w:rPr>
  </w:style>
  <w:style w:type="paragraph" w:customStyle="1" w:styleId="3CF1AF08584E4B6DAC480DCBF8FEB7871">
    <w:name w:val="3CF1AF08584E4B6DAC480DCBF8FEB7871"/>
    <w:rsid w:val="001571D2"/>
    <w:rPr>
      <w:rFonts w:eastAsiaTheme="minorHAnsi"/>
      <w:lang w:eastAsia="en-US"/>
    </w:rPr>
  </w:style>
  <w:style w:type="paragraph" w:customStyle="1" w:styleId="584A659FF34749B89565AF19CB591B8F2">
    <w:name w:val="584A659FF34749B89565AF19CB591B8F2"/>
    <w:rsid w:val="001571D2"/>
    <w:rPr>
      <w:rFonts w:eastAsiaTheme="minorHAnsi"/>
      <w:lang w:eastAsia="en-US"/>
    </w:rPr>
  </w:style>
  <w:style w:type="paragraph" w:customStyle="1" w:styleId="4C7F7DAE5CAE4D438F2A319EBCDA1CA32">
    <w:name w:val="4C7F7DAE5CAE4D438F2A319EBCDA1CA32"/>
    <w:rsid w:val="001571D2"/>
    <w:rPr>
      <w:rFonts w:eastAsiaTheme="minorHAnsi"/>
      <w:lang w:eastAsia="en-US"/>
    </w:rPr>
  </w:style>
  <w:style w:type="paragraph" w:customStyle="1" w:styleId="8353A3EB8078496A8FCDFF75FFE7BCD52">
    <w:name w:val="8353A3EB8078496A8FCDFF75FFE7BCD52"/>
    <w:rsid w:val="001571D2"/>
    <w:rPr>
      <w:rFonts w:eastAsiaTheme="minorHAnsi"/>
      <w:lang w:eastAsia="en-US"/>
    </w:rPr>
  </w:style>
  <w:style w:type="paragraph" w:customStyle="1" w:styleId="0EC16117460642D4BE84B1585E7548ED">
    <w:name w:val="0EC16117460642D4BE84B1585E7548ED"/>
    <w:rsid w:val="001571D2"/>
  </w:style>
  <w:style w:type="paragraph" w:customStyle="1" w:styleId="D9214C49A56E47E485049F68A3239766">
    <w:name w:val="D9214C49A56E47E485049F68A3239766"/>
    <w:rsid w:val="001571D2"/>
  </w:style>
  <w:style w:type="paragraph" w:customStyle="1" w:styleId="2CFE81E096654FCCA8D70E91A3A2EDC6">
    <w:name w:val="2CFE81E096654FCCA8D70E91A3A2EDC6"/>
    <w:rsid w:val="001571D2"/>
  </w:style>
  <w:style w:type="paragraph" w:customStyle="1" w:styleId="87498C45C83546BA81850D0E50EAF430">
    <w:name w:val="87498C45C83546BA81850D0E50EAF430"/>
    <w:rsid w:val="001571D2"/>
  </w:style>
  <w:style w:type="paragraph" w:customStyle="1" w:styleId="9E5434D1E85F4922A646A24A893D62C5">
    <w:name w:val="9E5434D1E85F4922A646A24A893D62C5"/>
    <w:rsid w:val="001571D2"/>
  </w:style>
  <w:style w:type="paragraph" w:customStyle="1" w:styleId="2CD57451E7494658BE4C0F889F9BE2DE">
    <w:name w:val="2CD57451E7494658BE4C0F889F9BE2DE"/>
    <w:rsid w:val="001571D2"/>
  </w:style>
  <w:style w:type="paragraph" w:customStyle="1" w:styleId="0CA362A8A09D458AA59EA465922071B3">
    <w:name w:val="0CA362A8A09D458AA59EA465922071B3"/>
    <w:rsid w:val="002D7FF8"/>
  </w:style>
  <w:style w:type="paragraph" w:customStyle="1" w:styleId="4E167840A8984A9F903928FA6FECBA48">
    <w:name w:val="4E167840A8984A9F903928FA6FECBA48"/>
    <w:rsid w:val="002D7FF8"/>
  </w:style>
  <w:style w:type="paragraph" w:customStyle="1" w:styleId="3DFF9EA24E5D45ED982596BF2B03CCE1">
    <w:name w:val="3DFF9EA24E5D45ED982596BF2B03CCE1"/>
    <w:rsid w:val="002D7FF8"/>
  </w:style>
  <w:style w:type="paragraph" w:customStyle="1" w:styleId="FFCF544830DF4456B018415EF8AA67F7">
    <w:name w:val="FFCF544830DF4456B018415EF8AA67F7"/>
    <w:rsid w:val="002D7FF8"/>
  </w:style>
  <w:style w:type="paragraph" w:customStyle="1" w:styleId="8C9BB184A1E848A1964CA5B6F59094F4">
    <w:name w:val="8C9BB184A1E848A1964CA5B6F59094F4"/>
    <w:rsid w:val="002D7FF8"/>
  </w:style>
  <w:style w:type="paragraph" w:customStyle="1" w:styleId="95A0E50E747F4840827E922E6D278FA1">
    <w:name w:val="95A0E50E747F4840827E922E6D278FA1"/>
    <w:rsid w:val="002D7FF8"/>
  </w:style>
  <w:style w:type="paragraph" w:customStyle="1" w:styleId="179E772E2DF94C339F7C00C030AB56E4">
    <w:name w:val="179E772E2DF94C339F7C00C030AB56E4"/>
    <w:rsid w:val="002D7FF8"/>
  </w:style>
  <w:style w:type="paragraph" w:customStyle="1" w:styleId="2EBC33B872F348759A10C1208C9154C4">
    <w:name w:val="2EBC33B872F348759A10C1208C9154C4"/>
    <w:rsid w:val="002D7FF8"/>
  </w:style>
  <w:style w:type="paragraph" w:customStyle="1" w:styleId="8F86E31FE17542D1905FBE3CB63B6FFE">
    <w:name w:val="8F86E31FE17542D1905FBE3CB63B6FFE"/>
    <w:rsid w:val="002D7FF8"/>
  </w:style>
  <w:style w:type="paragraph" w:customStyle="1" w:styleId="4AFCD01B571D454C8540ED3D8ACB4407">
    <w:name w:val="4AFCD01B571D454C8540ED3D8ACB4407"/>
    <w:rsid w:val="002D7FF8"/>
  </w:style>
  <w:style w:type="paragraph" w:customStyle="1" w:styleId="6B1C203905F84AF29335E756BE2D7294">
    <w:name w:val="6B1C203905F84AF29335E756BE2D7294"/>
    <w:rsid w:val="002D7FF8"/>
  </w:style>
  <w:style w:type="paragraph" w:customStyle="1" w:styleId="FBEFC84C9EC4455BA2525CDBF938A001">
    <w:name w:val="FBEFC84C9EC4455BA2525CDBF938A001"/>
    <w:rsid w:val="002D7FF8"/>
  </w:style>
  <w:style w:type="paragraph" w:customStyle="1" w:styleId="3F1D067957AD4827B8DF9A3BF4E1125E">
    <w:name w:val="3F1D067957AD4827B8DF9A3BF4E1125E"/>
    <w:rsid w:val="002D7FF8"/>
  </w:style>
  <w:style w:type="paragraph" w:customStyle="1" w:styleId="4C397C9E0028465885BA356484F74FC2">
    <w:name w:val="4C397C9E0028465885BA356484F74FC2"/>
    <w:rsid w:val="002D7FF8"/>
  </w:style>
  <w:style w:type="paragraph" w:customStyle="1" w:styleId="AD7E77B2AAA143B7901B7F40C206E943">
    <w:name w:val="AD7E77B2AAA143B7901B7F40C206E943"/>
    <w:rsid w:val="002D7FF8"/>
  </w:style>
  <w:style w:type="paragraph" w:customStyle="1" w:styleId="9285DD488CA94A3A9132BF30964683C9">
    <w:name w:val="9285DD488CA94A3A9132BF30964683C9"/>
    <w:rsid w:val="00F7766F"/>
  </w:style>
  <w:style w:type="paragraph" w:customStyle="1" w:styleId="34ECB1E7FED6496FBFE7F0BC46096428">
    <w:name w:val="34ECB1E7FED6496FBFE7F0BC46096428"/>
    <w:rsid w:val="00F7766F"/>
  </w:style>
  <w:style w:type="paragraph" w:customStyle="1" w:styleId="6F5DCA79D28F40BDB132203111E6D547">
    <w:name w:val="6F5DCA79D28F40BDB132203111E6D547"/>
    <w:rsid w:val="00F7766F"/>
  </w:style>
  <w:style w:type="paragraph" w:customStyle="1" w:styleId="B048DC8FBF0E4EC88DAEF44FD7D48782">
    <w:name w:val="B048DC8FBF0E4EC88DAEF44FD7D48782"/>
    <w:rsid w:val="00F7766F"/>
  </w:style>
  <w:style w:type="paragraph" w:customStyle="1" w:styleId="6DC1E0077EE542CBBD96C900D8F38C7A">
    <w:name w:val="6DC1E0077EE542CBBD96C900D8F38C7A"/>
    <w:rsid w:val="00F7766F"/>
  </w:style>
  <w:style w:type="paragraph" w:customStyle="1" w:styleId="1FAF72A9CC2640548EFBC56A74308346">
    <w:name w:val="1FAF72A9CC2640548EFBC56A74308346"/>
    <w:rsid w:val="00F7766F"/>
  </w:style>
  <w:style w:type="paragraph" w:customStyle="1" w:styleId="9C1C704E55994EAEB5A7D79158E583C2">
    <w:name w:val="9C1C704E55994EAEB5A7D79158E583C2"/>
    <w:rsid w:val="00F7766F"/>
  </w:style>
  <w:style w:type="paragraph" w:customStyle="1" w:styleId="E0A9842DDA044A7782BD07BBE3F31738">
    <w:name w:val="E0A9842DDA044A7782BD07BBE3F31738"/>
    <w:rsid w:val="00F7766F"/>
  </w:style>
  <w:style w:type="paragraph" w:customStyle="1" w:styleId="48CF7D29E4D14C219767C3FA6621AFA3">
    <w:name w:val="48CF7D29E4D14C219767C3FA6621AFA3"/>
    <w:rsid w:val="00F7766F"/>
  </w:style>
  <w:style w:type="paragraph" w:customStyle="1" w:styleId="127C1A896ECA4C6D863CFAF43C8192F7">
    <w:name w:val="127C1A896ECA4C6D863CFAF43C8192F7"/>
    <w:rsid w:val="000463D6"/>
  </w:style>
  <w:style w:type="paragraph" w:customStyle="1" w:styleId="7848F49376034F939C33253D32F4FE8A">
    <w:name w:val="7848F49376034F939C33253D32F4FE8A"/>
    <w:rsid w:val="000463D6"/>
  </w:style>
  <w:style w:type="paragraph" w:customStyle="1" w:styleId="306E049D70AE4D35B11C17D2C6255605">
    <w:name w:val="306E049D70AE4D35B11C17D2C6255605"/>
    <w:rsid w:val="000463D6"/>
  </w:style>
  <w:style w:type="paragraph" w:customStyle="1" w:styleId="FBEFC84C9EC4455BA2525CDBF938A0011">
    <w:name w:val="FBEFC84C9EC4455BA2525CDBF938A0011"/>
    <w:rsid w:val="000463D6"/>
    <w:rPr>
      <w:rFonts w:eastAsiaTheme="minorHAnsi"/>
      <w:lang w:eastAsia="en-US"/>
    </w:rPr>
  </w:style>
  <w:style w:type="paragraph" w:customStyle="1" w:styleId="3F1D067957AD4827B8DF9A3BF4E1125E1">
    <w:name w:val="3F1D067957AD4827B8DF9A3BF4E1125E1"/>
    <w:rsid w:val="000463D6"/>
    <w:rPr>
      <w:rFonts w:eastAsiaTheme="minorHAnsi"/>
      <w:lang w:eastAsia="en-US"/>
    </w:rPr>
  </w:style>
  <w:style w:type="paragraph" w:customStyle="1" w:styleId="4C397C9E0028465885BA356484F74FC21">
    <w:name w:val="4C397C9E0028465885BA356484F74FC21"/>
    <w:rsid w:val="000463D6"/>
    <w:rPr>
      <w:rFonts w:eastAsiaTheme="minorHAnsi"/>
      <w:lang w:eastAsia="en-US"/>
    </w:rPr>
  </w:style>
  <w:style w:type="paragraph" w:customStyle="1" w:styleId="1FAF72A9CC2640548EFBC56A743083461">
    <w:name w:val="1FAF72A9CC2640548EFBC56A743083461"/>
    <w:rsid w:val="000463D6"/>
    <w:rPr>
      <w:rFonts w:eastAsiaTheme="minorHAnsi"/>
      <w:lang w:eastAsia="en-US"/>
    </w:rPr>
  </w:style>
  <w:style w:type="paragraph" w:customStyle="1" w:styleId="9C1C704E55994EAEB5A7D79158E583C21">
    <w:name w:val="9C1C704E55994EAEB5A7D79158E583C21"/>
    <w:rsid w:val="000463D6"/>
    <w:rPr>
      <w:rFonts w:eastAsiaTheme="minorHAnsi"/>
      <w:lang w:eastAsia="en-US"/>
    </w:rPr>
  </w:style>
  <w:style w:type="paragraph" w:customStyle="1" w:styleId="E0A9842DDA044A7782BD07BBE3F317381">
    <w:name w:val="E0A9842DDA044A7782BD07BBE3F317381"/>
    <w:rsid w:val="000463D6"/>
    <w:rPr>
      <w:rFonts w:eastAsiaTheme="minorHAnsi"/>
      <w:lang w:eastAsia="en-US"/>
    </w:rPr>
  </w:style>
  <w:style w:type="paragraph" w:customStyle="1" w:styleId="48CF7D29E4D14C219767C3FA6621AFA31">
    <w:name w:val="48CF7D29E4D14C219767C3FA6621AFA31"/>
    <w:rsid w:val="000463D6"/>
    <w:rPr>
      <w:rFonts w:eastAsiaTheme="minorHAnsi"/>
      <w:lang w:eastAsia="en-US"/>
    </w:rPr>
  </w:style>
  <w:style w:type="paragraph" w:customStyle="1" w:styleId="9663A90CFD0E406E8778A8A177FE5A20">
    <w:name w:val="9663A90CFD0E406E8778A8A177FE5A20"/>
  </w:style>
  <w:style w:type="paragraph" w:customStyle="1" w:styleId="BCCBF3E712F845C5815BD3D85DC298F0">
    <w:name w:val="BCCBF3E712F845C5815BD3D85DC298F0"/>
  </w:style>
  <w:style w:type="paragraph" w:customStyle="1" w:styleId="6814D7DF689746E88E419EA039F5A1AF">
    <w:name w:val="6814D7DF689746E88E419EA039F5A1AF"/>
  </w:style>
  <w:style w:type="paragraph" w:customStyle="1" w:styleId="8594733AE20549E0B3B9D656562EB03D">
    <w:name w:val="8594733AE20549E0B3B9D656562EB03D"/>
  </w:style>
  <w:style w:type="paragraph" w:customStyle="1" w:styleId="CA205C4755A24E8DB8185605E2767D6F">
    <w:name w:val="CA205C4755A24E8DB8185605E2767D6F"/>
  </w:style>
  <w:style w:type="paragraph" w:customStyle="1" w:styleId="2A11E85DF89E46159D08769DCCE8A5D6">
    <w:name w:val="2A11E85DF89E46159D08769DCCE8A5D6"/>
  </w:style>
  <w:style w:type="paragraph" w:customStyle="1" w:styleId="506CBE38099F4103A928F2CCD2A7909A">
    <w:name w:val="506CBE38099F4103A928F2CCD2A7909A"/>
  </w:style>
  <w:style w:type="paragraph" w:customStyle="1" w:styleId="2252F39B76D54166AA83EC994B5F228E">
    <w:name w:val="2252F39B76D54166AA83EC994B5F228E"/>
  </w:style>
  <w:style w:type="paragraph" w:customStyle="1" w:styleId="FBEFC84C9EC4455BA2525CDBF938A0012">
    <w:name w:val="FBEFC84C9EC4455BA2525CDBF938A0012"/>
    <w:rPr>
      <w:rFonts w:eastAsiaTheme="minorHAnsi"/>
      <w:lang w:eastAsia="en-US"/>
    </w:rPr>
  </w:style>
  <w:style w:type="paragraph" w:customStyle="1" w:styleId="3F1D067957AD4827B8DF9A3BF4E1125E2">
    <w:name w:val="3F1D067957AD4827B8DF9A3BF4E1125E2"/>
    <w:rPr>
      <w:rFonts w:eastAsiaTheme="minorHAnsi"/>
      <w:lang w:eastAsia="en-US"/>
    </w:rPr>
  </w:style>
  <w:style w:type="paragraph" w:customStyle="1" w:styleId="4C397C9E0028465885BA356484F74FC22">
    <w:name w:val="4C397C9E0028465885BA356484F74FC22"/>
    <w:rPr>
      <w:rFonts w:eastAsiaTheme="minorHAnsi"/>
      <w:lang w:eastAsia="en-US"/>
    </w:rPr>
  </w:style>
  <w:style w:type="paragraph" w:customStyle="1" w:styleId="1FAF72A9CC2640548EFBC56A743083462">
    <w:name w:val="1FAF72A9CC2640548EFBC56A743083462"/>
    <w:rPr>
      <w:rFonts w:eastAsiaTheme="minorHAnsi"/>
      <w:lang w:eastAsia="en-US"/>
    </w:rPr>
  </w:style>
  <w:style w:type="paragraph" w:customStyle="1" w:styleId="9C1C704E55994EAEB5A7D79158E583C22">
    <w:name w:val="9C1C704E55994EAEB5A7D79158E583C22"/>
    <w:rPr>
      <w:rFonts w:eastAsiaTheme="minorHAnsi"/>
      <w:lang w:eastAsia="en-US"/>
    </w:rPr>
  </w:style>
  <w:style w:type="paragraph" w:customStyle="1" w:styleId="E0A9842DDA044A7782BD07BBE3F317382">
    <w:name w:val="E0A9842DDA044A7782BD07BBE3F317382"/>
    <w:rPr>
      <w:rFonts w:eastAsiaTheme="minorHAnsi"/>
      <w:lang w:eastAsia="en-US"/>
    </w:rPr>
  </w:style>
  <w:style w:type="paragraph" w:customStyle="1" w:styleId="48CF7D29E4D14C219767C3FA6621AFA32">
    <w:name w:val="48CF7D29E4D14C219767C3FA6621AFA32"/>
    <w:rPr>
      <w:rFonts w:eastAsiaTheme="minorHAnsi"/>
      <w:lang w:eastAsia="en-US"/>
    </w:rPr>
  </w:style>
  <w:style w:type="paragraph" w:customStyle="1" w:styleId="2252F39B76D54166AA83EC994B5F228E1">
    <w:name w:val="2252F39B76D54166AA83EC994B5F228E1"/>
    <w:rPr>
      <w:rFonts w:eastAsiaTheme="minorHAnsi"/>
      <w:lang w:eastAsia="en-US"/>
    </w:rPr>
  </w:style>
  <w:style w:type="paragraph" w:customStyle="1" w:styleId="FBEFC84C9EC4455BA2525CDBF938A0013">
    <w:name w:val="FBEFC84C9EC4455BA2525CDBF938A0013"/>
    <w:rPr>
      <w:rFonts w:eastAsiaTheme="minorHAnsi"/>
      <w:lang w:eastAsia="en-US"/>
    </w:rPr>
  </w:style>
  <w:style w:type="paragraph" w:customStyle="1" w:styleId="3F1D067957AD4827B8DF9A3BF4E1125E3">
    <w:name w:val="3F1D067957AD4827B8DF9A3BF4E1125E3"/>
    <w:rPr>
      <w:rFonts w:eastAsiaTheme="minorHAnsi"/>
      <w:lang w:eastAsia="en-US"/>
    </w:rPr>
  </w:style>
  <w:style w:type="paragraph" w:customStyle="1" w:styleId="4C397C9E0028465885BA356484F74FC23">
    <w:name w:val="4C397C9E0028465885BA356484F74FC23"/>
    <w:rPr>
      <w:rFonts w:eastAsiaTheme="minorHAnsi"/>
      <w:lang w:eastAsia="en-US"/>
    </w:rPr>
  </w:style>
  <w:style w:type="paragraph" w:customStyle="1" w:styleId="1FAF72A9CC2640548EFBC56A743083463">
    <w:name w:val="1FAF72A9CC2640548EFBC56A743083463"/>
    <w:rPr>
      <w:rFonts w:eastAsiaTheme="minorHAnsi"/>
      <w:lang w:eastAsia="en-US"/>
    </w:rPr>
  </w:style>
  <w:style w:type="paragraph" w:customStyle="1" w:styleId="9C1C704E55994EAEB5A7D79158E583C23">
    <w:name w:val="9C1C704E55994EAEB5A7D79158E583C23"/>
    <w:rPr>
      <w:rFonts w:eastAsiaTheme="minorHAnsi"/>
      <w:lang w:eastAsia="en-US"/>
    </w:rPr>
  </w:style>
  <w:style w:type="paragraph" w:customStyle="1" w:styleId="E0A9842DDA044A7782BD07BBE3F317383">
    <w:name w:val="E0A9842DDA044A7782BD07BBE3F317383"/>
    <w:rPr>
      <w:rFonts w:eastAsiaTheme="minorHAnsi"/>
      <w:lang w:eastAsia="en-US"/>
    </w:rPr>
  </w:style>
  <w:style w:type="paragraph" w:customStyle="1" w:styleId="48CF7D29E4D14C219767C3FA6621AFA33">
    <w:name w:val="48CF7D29E4D14C219767C3FA6621AFA33"/>
    <w:rPr>
      <w:rFonts w:eastAsiaTheme="minorHAnsi"/>
      <w:lang w:eastAsia="en-US"/>
    </w:rPr>
  </w:style>
  <w:style w:type="paragraph" w:customStyle="1" w:styleId="2252F39B76D54166AA83EC994B5F228E2">
    <w:name w:val="2252F39B76D54166AA83EC994B5F228E2"/>
    <w:rPr>
      <w:rFonts w:eastAsiaTheme="minorHAnsi"/>
      <w:lang w:eastAsia="en-US"/>
    </w:rPr>
  </w:style>
  <w:style w:type="paragraph" w:customStyle="1" w:styleId="FBEFC84C9EC4455BA2525CDBF938A0014">
    <w:name w:val="FBEFC84C9EC4455BA2525CDBF938A0014"/>
    <w:rPr>
      <w:rFonts w:eastAsiaTheme="minorHAnsi"/>
      <w:lang w:eastAsia="en-US"/>
    </w:rPr>
  </w:style>
  <w:style w:type="paragraph" w:customStyle="1" w:styleId="3F1D067957AD4827B8DF9A3BF4E1125E4">
    <w:name w:val="3F1D067957AD4827B8DF9A3BF4E1125E4"/>
    <w:rPr>
      <w:rFonts w:eastAsiaTheme="minorHAnsi"/>
      <w:lang w:eastAsia="en-US"/>
    </w:rPr>
  </w:style>
  <w:style w:type="paragraph" w:customStyle="1" w:styleId="4C397C9E0028465885BA356484F74FC24">
    <w:name w:val="4C397C9E0028465885BA356484F74FC24"/>
    <w:rPr>
      <w:rFonts w:eastAsiaTheme="minorHAnsi"/>
      <w:lang w:eastAsia="en-US"/>
    </w:rPr>
  </w:style>
  <w:style w:type="paragraph" w:customStyle="1" w:styleId="1FAF72A9CC2640548EFBC56A743083464">
    <w:name w:val="1FAF72A9CC2640548EFBC56A743083464"/>
    <w:rPr>
      <w:rFonts w:eastAsiaTheme="minorHAnsi"/>
      <w:lang w:eastAsia="en-US"/>
    </w:rPr>
  </w:style>
  <w:style w:type="paragraph" w:customStyle="1" w:styleId="9C1C704E55994EAEB5A7D79158E583C24">
    <w:name w:val="9C1C704E55994EAEB5A7D79158E583C24"/>
    <w:rPr>
      <w:rFonts w:eastAsiaTheme="minorHAnsi"/>
      <w:lang w:eastAsia="en-US"/>
    </w:rPr>
  </w:style>
  <w:style w:type="paragraph" w:customStyle="1" w:styleId="E0A9842DDA044A7782BD07BBE3F317384">
    <w:name w:val="E0A9842DDA044A7782BD07BBE3F317384"/>
    <w:rPr>
      <w:rFonts w:eastAsiaTheme="minorHAnsi"/>
      <w:lang w:eastAsia="en-US"/>
    </w:rPr>
  </w:style>
  <w:style w:type="paragraph" w:customStyle="1" w:styleId="48CF7D29E4D14C219767C3FA6621AFA34">
    <w:name w:val="48CF7D29E4D14C219767C3FA6621AFA34"/>
    <w:rPr>
      <w:rFonts w:eastAsiaTheme="minorHAnsi"/>
      <w:lang w:eastAsia="en-US"/>
    </w:rPr>
  </w:style>
  <w:style w:type="paragraph" w:customStyle="1" w:styleId="2252F39B76D54166AA83EC994B5F228E3">
    <w:name w:val="2252F39B76D54166AA83EC994B5F228E3"/>
    <w:rPr>
      <w:rFonts w:eastAsiaTheme="minorHAnsi"/>
      <w:lang w:eastAsia="en-US"/>
    </w:rPr>
  </w:style>
  <w:style w:type="paragraph" w:customStyle="1" w:styleId="B0511D94C6B54729986B991D6BBE24BD">
    <w:name w:val="B0511D94C6B54729986B991D6BBE24BD"/>
    <w:rsid w:val="00391EDB"/>
  </w:style>
  <w:style w:type="paragraph" w:customStyle="1" w:styleId="B5C5466276774340A83A8EB2B6A5E23F">
    <w:name w:val="B5C5466276774340A83A8EB2B6A5E23F"/>
    <w:rsid w:val="00391EDB"/>
  </w:style>
  <w:style w:type="paragraph" w:customStyle="1" w:styleId="11973DEC80874999BDEF6E4E0673F954">
    <w:name w:val="11973DEC80874999BDEF6E4E0673F954"/>
    <w:rsid w:val="00391EDB"/>
  </w:style>
  <w:style w:type="paragraph" w:customStyle="1" w:styleId="071B4821FC9D47AF82D56BF68DCE8B01">
    <w:name w:val="071B4821FC9D47AF82D56BF68DCE8B01"/>
    <w:rsid w:val="00391EDB"/>
  </w:style>
  <w:style w:type="paragraph" w:customStyle="1" w:styleId="7D0568FB9C10480889097EC488F46427">
    <w:name w:val="7D0568FB9C10480889097EC488F46427"/>
    <w:rsid w:val="00391EDB"/>
  </w:style>
  <w:style w:type="paragraph" w:customStyle="1" w:styleId="F5460F5C9DB44D5FB11B8DB38B95FFD3">
    <w:name w:val="F5460F5C9DB44D5FB11B8DB38B95FFD3"/>
    <w:rsid w:val="00391EDB"/>
  </w:style>
  <w:style w:type="paragraph" w:customStyle="1" w:styleId="9C9407256F004A42892CBE609FF0E654">
    <w:name w:val="9C9407256F004A42892CBE609FF0E654"/>
    <w:rsid w:val="00754E67"/>
  </w:style>
  <w:style w:type="paragraph" w:customStyle="1" w:styleId="E015D148CB464699BF6135D8EAB6CFA8">
    <w:name w:val="E015D148CB464699BF6135D8EAB6CFA8"/>
    <w:rsid w:val="00754E67"/>
  </w:style>
  <w:style w:type="paragraph" w:customStyle="1" w:styleId="A4DD6880315742FDB9D23B589B268CFF">
    <w:name w:val="A4DD6880315742FDB9D23B589B268CFF"/>
    <w:rsid w:val="00754E67"/>
  </w:style>
  <w:style w:type="paragraph" w:customStyle="1" w:styleId="6E9688A64284461AB3492B3D46C19AF1">
    <w:name w:val="6E9688A64284461AB3492B3D46C19AF1"/>
    <w:rsid w:val="00754E67"/>
  </w:style>
  <w:style w:type="paragraph" w:customStyle="1" w:styleId="5D5F92D1630E449E87989E11457CE5A4">
    <w:name w:val="5D5F92D1630E449E87989E11457CE5A4"/>
    <w:rsid w:val="00754E67"/>
  </w:style>
  <w:style w:type="paragraph" w:customStyle="1" w:styleId="C5962A89582540D790E147842F2D1EA5">
    <w:name w:val="C5962A89582540D790E147842F2D1EA5"/>
    <w:rsid w:val="00754E67"/>
  </w:style>
  <w:style w:type="paragraph" w:customStyle="1" w:styleId="81B89D11B9F4461983AA907E49A5D6F8">
    <w:name w:val="81B89D11B9F4461983AA907E49A5D6F8"/>
    <w:rsid w:val="00754E67"/>
  </w:style>
  <w:style w:type="paragraph" w:customStyle="1" w:styleId="381B29340D0E48DDACA81A3A7C066305">
    <w:name w:val="381B29340D0E48DDACA81A3A7C066305"/>
    <w:rsid w:val="000A1D6A"/>
  </w:style>
  <w:style w:type="paragraph" w:customStyle="1" w:styleId="F10BE49BDEB4492CB7037825F2BE3651">
    <w:name w:val="F10BE49BDEB4492CB7037825F2BE3651"/>
    <w:rsid w:val="000A1D6A"/>
  </w:style>
  <w:style w:type="paragraph" w:customStyle="1" w:styleId="5F9765EF743D45EC98DCF65D7EA8FA14">
    <w:name w:val="5F9765EF743D45EC98DCF65D7EA8FA14"/>
    <w:rsid w:val="000A1D6A"/>
  </w:style>
  <w:style w:type="paragraph" w:customStyle="1" w:styleId="FB3A5B3D7A8A4A039CA3657DF9616925">
    <w:name w:val="FB3A5B3D7A8A4A039CA3657DF9616925"/>
    <w:rsid w:val="000A1D6A"/>
  </w:style>
  <w:style w:type="paragraph" w:customStyle="1" w:styleId="09485F9D90014832B4E4C07E5629D6FA">
    <w:name w:val="09485F9D90014832B4E4C07E5629D6FA"/>
    <w:rsid w:val="000A1D6A"/>
  </w:style>
  <w:style w:type="paragraph" w:customStyle="1" w:styleId="955B79F1F5244F1189034326496F7214">
    <w:name w:val="955B79F1F5244F1189034326496F7214"/>
    <w:rsid w:val="000A1D6A"/>
  </w:style>
  <w:style w:type="paragraph" w:customStyle="1" w:styleId="3169C42F3597439ABA3C8A2E9E111B7F">
    <w:name w:val="3169C42F3597439ABA3C8A2E9E111B7F"/>
    <w:rsid w:val="000A1D6A"/>
  </w:style>
  <w:style w:type="paragraph" w:customStyle="1" w:styleId="A08F26008C074A3C99C80BE6479417B6">
    <w:name w:val="A08F26008C074A3C99C80BE6479417B6"/>
    <w:rsid w:val="000A1D6A"/>
  </w:style>
  <w:style w:type="paragraph" w:customStyle="1" w:styleId="153CC239BBD646E0B79F6232BA2CBF00">
    <w:name w:val="153CC239BBD646E0B79F6232BA2CBF00"/>
    <w:rsid w:val="000A1D6A"/>
  </w:style>
  <w:style w:type="paragraph" w:customStyle="1" w:styleId="F10BE49BDEB4492CB7037825F2BE36511">
    <w:name w:val="F10BE49BDEB4492CB7037825F2BE36511"/>
    <w:rsid w:val="000A1D6A"/>
    <w:rPr>
      <w:rFonts w:eastAsiaTheme="minorHAnsi"/>
      <w:lang w:eastAsia="en-US"/>
    </w:rPr>
  </w:style>
  <w:style w:type="paragraph" w:customStyle="1" w:styleId="5F9765EF743D45EC98DCF65D7EA8FA141">
    <w:name w:val="5F9765EF743D45EC98DCF65D7EA8FA141"/>
    <w:rsid w:val="000A1D6A"/>
    <w:rPr>
      <w:rFonts w:eastAsiaTheme="minorHAnsi"/>
      <w:lang w:eastAsia="en-US"/>
    </w:rPr>
  </w:style>
  <w:style w:type="paragraph" w:customStyle="1" w:styleId="9C9407256F004A42892CBE609FF0E6541">
    <w:name w:val="9C9407256F004A42892CBE609FF0E6541"/>
    <w:rsid w:val="000A1D6A"/>
    <w:rPr>
      <w:rFonts w:eastAsiaTheme="minorHAnsi"/>
      <w:lang w:eastAsia="en-US"/>
    </w:rPr>
  </w:style>
  <w:style w:type="paragraph" w:customStyle="1" w:styleId="6E9688A64284461AB3492B3D46C19AF11">
    <w:name w:val="6E9688A64284461AB3492B3D46C19AF11"/>
    <w:rsid w:val="000A1D6A"/>
    <w:rPr>
      <w:rFonts w:eastAsiaTheme="minorHAnsi"/>
      <w:lang w:eastAsia="en-US"/>
    </w:rPr>
  </w:style>
  <w:style w:type="paragraph" w:customStyle="1" w:styleId="5D5F92D1630E449E87989E11457CE5A41">
    <w:name w:val="5D5F92D1630E449E87989E11457CE5A41"/>
    <w:rsid w:val="000A1D6A"/>
    <w:rPr>
      <w:rFonts w:eastAsiaTheme="minorHAnsi"/>
      <w:lang w:eastAsia="en-US"/>
    </w:rPr>
  </w:style>
  <w:style w:type="paragraph" w:customStyle="1" w:styleId="955B79F1F5244F1189034326496F72141">
    <w:name w:val="955B79F1F5244F1189034326496F72141"/>
    <w:rsid w:val="000A1D6A"/>
    <w:rPr>
      <w:rFonts w:eastAsiaTheme="minorHAnsi"/>
      <w:lang w:eastAsia="en-US"/>
    </w:rPr>
  </w:style>
  <w:style w:type="paragraph" w:customStyle="1" w:styleId="3169C42F3597439ABA3C8A2E9E111B7F1">
    <w:name w:val="3169C42F3597439ABA3C8A2E9E111B7F1"/>
    <w:rsid w:val="000A1D6A"/>
    <w:rPr>
      <w:rFonts w:eastAsiaTheme="minorHAnsi"/>
      <w:lang w:eastAsia="en-US"/>
    </w:rPr>
  </w:style>
  <w:style w:type="paragraph" w:customStyle="1" w:styleId="5CC2B73CAFDE48879B2DC3AD9DE67C62">
    <w:name w:val="5CC2B73CAFDE48879B2DC3AD9DE67C62"/>
    <w:rsid w:val="000A1D6A"/>
    <w:rPr>
      <w:rFonts w:eastAsiaTheme="minorHAnsi"/>
      <w:lang w:eastAsia="en-US"/>
    </w:rPr>
  </w:style>
  <w:style w:type="paragraph" w:customStyle="1" w:styleId="A08F26008C074A3C99C80BE6479417B61">
    <w:name w:val="A08F26008C074A3C99C80BE6479417B61"/>
    <w:rsid w:val="000A1D6A"/>
    <w:rPr>
      <w:rFonts w:eastAsiaTheme="minorHAnsi"/>
      <w:lang w:eastAsia="en-US"/>
    </w:rPr>
  </w:style>
  <w:style w:type="paragraph" w:customStyle="1" w:styleId="54629A2EF73B45E69BA7E72BFF4B558B">
    <w:name w:val="54629A2EF73B45E69BA7E72BFF4B558B"/>
    <w:rsid w:val="000A1D6A"/>
    <w:rPr>
      <w:rFonts w:eastAsiaTheme="minorHAnsi"/>
      <w:lang w:eastAsia="en-US"/>
    </w:rPr>
  </w:style>
  <w:style w:type="paragraph" w:customStyle="1" w:styleId="153CC239BBD646E0B79F6232BA2CBF001">
    <w:name w:val="153CC239BBD646E0B79F6232BA2CBF001"/>
    <w:rsid w:val="000A1D6A"/>
    <w:rPr>
      <w:rFonts w:eastAsiaTheme="minorHAnsi"/>
      <w:lang w:eastAsia="en-US"/>
    </w:rPr>
  </w:style>
  <w:style w:type="paragraph" w:customStyle="1" w:styleId="C5864D3E643A490EAD0833ECB2449B6B">
    <w:name w:val="C5864D3E643A490EAD0833ECB2449B6B"/>
    <w:rsid w:val="00920088"/>
  </w:style>
  <w:style w:type="paragraph" w:customStyle="1" w:styleId="D5195C0ABD96419F94758A224EA1792A">
    <w:name w:val="D5195C0ABD96419F94758A224EA1792A"/>
    <w:rsid w:val="00920088"/>
  </w:style>
  <w:style w:type="paragraph" w:customStyle="1" w:styleId="3B8060BFB35D495AA13FB0BED563F286">
    <w:name w:val="3B8060BFB35D495AA13FB0BED563F286"/>
    <w:rsid w:val="00920088"/>
  </w:style>
  <w:style w:type="paragraph" w:customStyle="1" w:styleId="C50154B0014E4CC6A89D004BF1B589B8">
    <w:name w:val="C50154B0014E4CC6A89D004BF1B589B8"/>
    <w:rsid w:val="00920088"/>
  </w:style>
  <w:style w:type="paragraph" w:customStyle="1" w:styleId="F9C1A9D742F14B96A9B8862F04C444C1">
    <w:name w:val="F9C1A9D742F14B96A9B8862F04C444C1"/>
    <w:rsid w:val="00920088"/>
  </w:style>
  <w:style w:type="paragraph" w:customStyle="1" w:styleId="796DDFBE620D4689B33F889FD36A6F04">
    <w:name w:val="796DDFBE620D4689B33F889FD36A6F04"/>
    <w:rsid w:val="00920088"/>
  </w:style>
  <w:style w:type="paragraph" w:customStyle="1" w:styleId="D1FAD2552A294CED96F1CA5C4C32B3D5">
    <w:name w:val="D1FAD2552A294CED96F1CA5C4C32B3D5"/>
    <w:rsid w:val="00920088"/>
  </w:style>
  <w:style w:type="paragraph" w:customStyle="1" w:styleId="51BB1900AC784DCE9BD07CB2427D951A">
    <w:name w:val="51BB1900AC784DCE9BD07CB2427D951A"/>
    <w:rsid w:val="00920088"/>
  </w:style>
  <w:style w:type="paragraph" w:customStyle="1" w:styleId="D9B7ABE737914F618FAA0CC1CBA06C26">
    <w:name w:val="D9B7ABE737914F618FAA0CC1CBA06C26"/>
    <w:rsid w:val="00920088"/>
  </w:style>
  <w:style w:type="paragraph" w:customStyle="1" w:styleId="2D2502327578494DBA14C3847921A079">
    <w:name w:val="2D2502327578494DBA14C3847921A079"/>
    <w:rsid w:val="00920088"/>
  </w:style>
  <w:style w:type="paragraph" w:customStyle="1" w:styleId="59FA64AF8C3042A78D824AED9E8A60B0">
    <w:name w:val="59FA64AF8C3042A78D824AED9E8A60B0"/>
    <w:rsid w:val="00920088"/>
  </w:style>
  <w:style w:type="paragraph" w:customStyle="1" w:styleId="2DBB6FDEDE9E400FBE650A28EE83FC8C">
    <w:name w:val="2DBB6FDEDE9E400FBE650A28EE83FC8C"/>
    <w:rsid w:val="00920088"/>
  </w:style>
  <w:style w:type="paragraph" w:customStyle="1" w:styleId="04B24A427B294F8BB4715E0836602D72">
    <w:name w:val="04B24A427B294F8BB4715E0836602D72"/>
    <w:rsid w:val="00920088"/>
  </w:style>
  <w:style w:type="paragraph" w:customStyle="1" w:styleId="F10BE49BDEB4492CB7037825F2BE36512">
    <w:name w:val="F10BE49BDEB4492CB7037825F2BE36512"/>
    <w:rsid w:val="00920088"/>
    <w:rPr>
      <w:rFonts w:eastAsiaTheme="minorHAnsi"/>
      <w:lang w:eastAsia="en-US"/>
    </w:rPr>
  </w:style>
  <w:style w:type="paragraph" w:customStyle="1" w:styleId="5F9765EF743D45EC98DCF65D7EA8FA142">
    <w:name w:val="5F9765EF743D45EC98DCF65D7EA8FA142"/>
    <w:rsid w:val="00920088"/>
    <w:rPr>
      <w:rFonts w:eastAsiaTheme="minorHAnsi"/>
      <w:lang w:eastAsia="en-US"/>
    </w:rPr>
  </w:style>
  <w:style w:type="paragraph" w:customStyle="1" w:styleId="9C9407256F004A42892CBE609FF0E6542">
    <w:name w:val="9C9407256F004A42892CBE609FF0E6542"/>
    <w:rsid w:val="00920088"/>
    <w:rPr>
      <w:rFonts w:eastAsiaTheme="minorHAnsi"/>
      <w:lang w:eastAsia="en-US"/>
    </w:rPr>
  </w:style>
  <w:style w:type="paragraph" w:customStyle="1" w:styleId="6E9688A64284461AB3492B3D46C19AF12">
    <w:name w:val="6E9688A64284461AB3492B3D46C19AF12"/>
    <w:rsid w:val="00920088"/>
    <w:rPr>
      <w:rFonts w:eastAsiaTheme="minorHAnsi"/>
      <w:lang w:eastAsia="en-US"/>
    </w:rPr>
  </w:style>
  <w:style w:type="paragraph" w:customStyle="1" w:styleId="5D5F92D1630E449E87989E11457CE5A42">
    <w:name w:val="5D5F92D1630E449E87989E11457CE5A42"/>
    <w:rsid w:val="00920088"/>
    <w:rPr>
      <w:rFonts w:eastAsiaTheme="minorHAnsi"/>
      <w:lang w:eastAsia="en-US"/>
    </w:rPr>
  </w:style>
  <w:style w:type="paragraph" w:customStyle="1" w:styleId="955B79F1F5244F1189034326496F72142">
    <w:name w:val="955B79F1F5244F1189034326496F72142"/>
    <w:rsid w:val="00920088"/>
    <w:rPr>
      <w:rFonts w:eastAsiaTheme="minorHAnsi"/>
      <w:lang w:eastAsia="en-US"/>
    </w:rPr>
  </w:style>
  <w:style w:type="paragraph" w:customStyle="1" w:styleId="C5864D3E643A490EAD0833ECB2449B6B1">
    <w:name w:val="C5864D3E643A490EAD0833ECB2449B6B1"/>
    <w:rsid w:val="00920088"/>
    <w:rPr>
      <w:rFonts w:eastAsiaTheme="minorHAnsi"/>
      <w:lang w:eastAsia="en-US"/>
    </w:rPr>
  </w:style>
  <w:style w:type="paragraph" w:customStyle="1" w:styleId="D5195C0ABD96419F94758A224EA1792A1">
    <w:name w:val="D5195C0ABD96419F94758A224EA1792A1"/>
    <w:rsid w:val="00920088"/>
    <w:rPr>
      <w:rFonts w:eastAsiaTheme="minorHAnsi"/>
      <w:lang w:eastAsia="en-US"/>
    </w:rPr>
  </w:style>
  <w:style w:type="paragraph" w:customStyle="1" w:styleId="F9C1A9D742F14B96A9B8862F04C444C11">
    <w:name w:val="F9C1A9D742F14B96A9B8862F04C444C11"/>
    <w:rsid w:val="00920088"/>
    <w:rPr>
      <w:rFonts w:eastAsiaTheme="minorHAnsi"/>
      <w:lang w:eastAsia="en-US"/>
    </w:rPr>
  </w:style>
  <w:style w:type="paragraph" w:customStyle="1" w:styleId="D1FAD2552A294CED96F1CA5C4C32B3D51">
    <w:name w:val="D1FAD2552A294CED96F1CA5C4C32B3D51"/>
    <w:rsid w:val="00920088"/>
    <w:rPr>
      <w:rFonts w:eastAsiaTheme="minorHAnsi"/>
      <w:lang w:eastAsia="en-US"/>
    </w:rPr>
  </w:style>
  <w:style w:type="paragraph" w:customStyle="1" w:styleId="796DDFBE620D4689B33F889FD36A6F041">
    <w:name w:val="796DDFBE620D4689B33F889FD36A6F041"/>
    <w:rsid w:val="00920088"/>
    <w:rPr>
      <w:rFonts w:eastAsiaTheme="minorHAnsi"/>
      <w:lang w:eastAsia="en-US"/>
    </w:rPr>
  </w:style>
  <w:style w:type="paragraph" w:customStyle="1" w:styleId="59FA64AF8C3042A78D824AED9E8A60B01">
    <w:name w:val="59FA64AF8C3042A78D824AED9E8A60B01"/>
    <w:rsid w:val="00920088"/>
    <w:rPr>
      <w:rFonts w:eastAsiaTheme="minorHAnsi"/>
      <w:lang w:eastAsia="en-US"/>
    </w:rPr>
  </w:style>
  <w:style w:type="paragraph" w:customStyle="1" w:styleId="2DBB6FDEDE9E400FBE650A28EE83FC8C1">
    <w:name w:val="2DBB6FDEDE9E400FBE650A28EE83FC8C1"/>
    <w:rsid w:val="00920088"/>
    <w:rPr>
      <w:rFonts w:eastAsiaTheme="minorHAnsi"/>
      <w:lang w:eastAsia="en-US"/>
    </w:rPr>
  </w:style>
  <w:style w:type="paragraph" w:customStyle="1" w:styleId="04B24A427B294F8BB4715E0836602D721">
    <w:name w:val="04B24A427B294F8BB4715E0836602D721"/>
    <w:rsid w:val="009200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5AEF-102D-42FF-AF0B-2AE90DC2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 James McTaggart</dc:creator>
  <cp:keywords/>
  <dc:description/>
  <cp:lastModifiedBy>Kalam James McTaggart</cp:lastModifiedBy>
  <cp:revision>40</cp:revision>
  <cp:lastPrinted>2019-06-27T04:59:00Z</cp:lastPrinted>
  <dcterms:created xsi:type="dcterms:W3CDTF">2019-07-24T04:55:00Z</dcterms:created>
  <dcterms:modified xsi:type="dcterms:W3CDTF">2019-10-02T22:10:00Z</dcterms:modified>
</cp:coreProperties>
</file>