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86CD" w14:textId="0E8F9528" w:rsidR="00D11968" w:rsidRDefault="00531280" w:rsidP="008044D4">
      <w:pPr>
        <w:pBdr>
          <w:bottom w:val="single" w:sz="4" w:space="1" w:color="auto"/>
        </w:pBdr>
        <w:tabs>
          <w:tab w:val="left" w:pos="112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AB22" wp14:editId="4BC3D303">
                <wp:simplePos x="0" y="0"/>
                <wp:positionH relativeFrom="column">
                  <wp:posOffset>4658952</wp:posOffset>
                </wp:positionH>
                <wp:positionV relativeFrom="paragraph">
                  <wp:posOffset>-805585</wp:posOffset>
                </wp:positionV>
                <wp:extent cx="1619885" cy="808144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80814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7059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A912A" w14:textId="77777777" w:rsidR="00C14189" w:rsidRPr="006C4278" w:rsidRDefault="00C14189" w:rsidP="00D11968">
                            <w:pPr>
                              <w:jc w:val="center"/>
                              <w:rPr>
                                <w:color w:val="AEAAAA" w:themeColor="background2" w:themeShade="BF"/>
                                <w:sz w:val="16"/>
                              </w:rPr>
                            </w:pPr>
                            <w:r w:rsidRPr="006C4278">
                              <w:rPr>
                                <w:color w:val="AEAAAA" w:themeColor="background2" w:themeShade="BF"/>
                                <w:sz w:val="16"/>
                              </w:rPr>
                              <w:t>(Court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AB22" id="Rectangle 3" o:spid="_x0000_s1026" style="position:absolute;margin-left:366.85pt;margin-top:-63.45pt;width:127.5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" stroked="f" strokeweight="1pt">
                <v:fill opacity="57054f"/>
                <v:textbox>
                  <w:txbxContent>
                    <w:p w14:paraId="213A912A" w14:textId="77777777" w:rsidR="00C14189" w:rsidRPr="006C4278" w:rsidRDefault="00C14189" w:rsidP="00D11968">
                      <w:pPr>
                        <w:jc w:val="center"/>
                        <w:rPr>
                          <w:color w:val="AEAAAA" w:themeColor="background2" w:themeShade="BF"/>
                          <w:sz w:val="16"/>
                        </w:rPr>
                      </w:pPr>
                      <w:r w:rsidRPr="006C4278">
                        <w:rPr>
                          <w:color w:val="AEAAAA" w:themeColor="background2" w:themeShade="BF"/>
                          <w:sz w:val="16"/>
                        </w:rPr>
                        <w:t>(Court Use Only)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File No:</w:t>
      </w:r>
      <w:r w:rsidR="00B160A2">
        <w:rPr>
          <w:rFonts w:ascii="Arial" w:hAnsi="Arial" w:cs="Arial"/>
          <w:sz w:val="24"/>
        </w:rPr>
        <w:tab/>
      </w:r>
    </w:p>
    <w:p w14:paraId="54996A0F" w14:textId="339D6566" w:rsidR="00432DD4" w:rsidRDefault="006D069E" w:rsidP="008044D4">
      <w:pPr>
        <w:pBdr>
          <w:bottom w:val="single" w:sz="4" w:space="1" w:color="auto"/>
        </w:pBdr>
        <w:tabs>
          <w:tab w:val="right" w:pos="10466"/>
        </w:tabs>
        <w:spacing w:after="0" w:line="240" w:lineRule="auto"/>
        <w:rPr>
          <w:rFonts w:ascii="Arial" w:hAnsi="Arial" w:cs="Arial"/>
          <w:sz w:val="24"/>
        </w:rPr>
      </w:pPr>
      <w:r w:rsidRPr="00CC22F2">
        <w:rPr>
          <w:rFonts w:ascii="Arial" w:hAnsi="Arial" w:cs="Arial"/>
          <w:b/>
          <w:sz w:val="24"/>
        </w:rPr>
        <w:t xml:space="preserve">Form </w:t>
      </w:r>
      <w:r w:rsidR="00F1537B" w:rsidRPr="00CC22F2">
        <w:rPr>
          <w:rFonts w:ascii="Arial" w:hAnsi="Arial" w:cs="Arial"/>
          <w:b/>
          <w:sz w:val="24"/>
        </w:rPr>
        <w:t>18</w:t>
      </w:r>
      <w:r w:rsidR="00F1537B">
        <w:rPr>
          <w:rFonts w:ascii="Arial" w:hAnsi="Arial" w:cs="Arial"/>
          <w:sz w:val="24"/>
        </w:rPr>
        <w:t xml:space="preserve"> | Rule </w:t>
      </w:r>
      <w:r w:rsidR="00E67E22">
        <w:rPr>
          <w:rFonts w:ascii="Arial" w:hAnsi="Arial" w:cs="Arial"/>
          <w:sz w:val="24"/>
        </w:rPr>
        <w:t>32 and 33</w:t>
      </w:r>
      <w:r w:rsidR="00F1537B">
        <w:rPr>
          <w:rFonts w:ascii="Arial" w:hAnsi="Arial" w:cs="Arial"/>
          <w:sz w:val="24"/>
        </w:rPr>
        <w:t xml:space="preserve"> of the </w:t>
      </w:r>
      <w:r w:rsidR="00F1537B" w:rsidRPr="00CC22F2">
        <w:rPr>
          <w:rFonts w:ascii="Arial" w:hAnsi="Arial" w:cs="Arial"/>
          <w:i/>
          <w:sz w:val="24"/>
        </w:rPr>
        <w:t>Land Court Rules 20</w:t>
      </w:r>
      <w:r w:rsidR="00363860">
        <w:rPr>
          <w:rFonts w:ascii="Arial" w:hAnsi="Arial" w:cs="Arial"/>
          <w:i/>
          <w:sz w:val="24"/>
        </w:rPr>
        <w:t>22</w:t>
      </w:r>
    </w:p>
    <w:p w14:paraId="0382718B" w14:textId="77777777" w:rsidR="00DA32AE" w:rsidRPr="008044D4" w:rsidRDefault="00DA32AE" w:rsidP="008F5F17">
      <w:pPr>
        <w:spacing w:after="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2AE" w14:paraId="5F589DE3" w14:textId="77777777" w:rsidTr="00D90317">
        <w:trPr>
          <w:trHeight w:val="58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CA4E27"/>
            <w:vAlign w:val="center"/>
          </w:tcPr>
          <w:p w14:paraId="367C731B" w14:textId="70D666C1" w:rsidR="00DA32AE" w:rsidRDefault="000D22D8" w:rsidP="008044D4">
            <w:pPr>
              <w:jc w:val="center"/>
              <w:rPr>
                <w:rFonts w:ascii="Arial" w:hAnsi="Arial" w:cs="Arial"/>
                <w:sz w:val="24"/>
              </w:rPr>
            </w:pPr>
            <w:r w:rsidRPr="00D90317">
              <w:rPr>
                <w:rFonts w:ascii="Arial" w:hAnsi="Arial" w:cs="Arial"/>
                <w:b/>
                <w:color w:val="FFFFFF" w:themeColor="background1"/>
                <w:sz w:val="24"/>
              </w:rPr>
              <w:t>NOTICE OF WITHDRAWAL OR DISCONTINUANCE</w:t>
            </w:r>
          </w:p>
        </w:tc>
      </w:tr>
    </w:tbl>
    <w:p w14:paraId="3C3CF9AD" w14:textId="77777777" w:rsidR="003F5B56" w:rsidRDefault="003F5B56" w:rsidP="008044D4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D069E" w14:paraId="17C06447" w14:textId="77777777" w:rsidTr="006D069E">
        <w:trPr>
          <w:trHeight w:val="324"/>
        </w:trPr>
        <w:tc>
          <w:tcPr>
            <w:tcW w:w="10456" w:type="dxa"/>
            <w:vAlign w:val="center"/>
          </w:tcPr>
          <w:p w14:paraId="7380300D" w14:textId="20D1DE77" w:rsidR="006D069E" w:rsidRPr="006D069E" w:rsidRDefault="006D069E" w:rsidP="006D069E">
            <w:pPr>
              <w:rPr>
                <w:rFonts w:ascii="Arial" w:hAnsi="Arial" w:cs="Arial"/>
                <w:b/>
              </w:rPr>
            </w:pPr>
            <w:r w:rsidRPr="006D069E">
              <w:rPr>
                <w:rFonts w:ascii="Arial" w:hAnsi="Arial" w:cs="Arial"/>
                <w:b/>
                <w:color w:val="595959" w:themeColor="text1" w:themeTint="A6"/>
              </w:rPr>
              <w:t>Land Court reference</w:t>
            </w:r>
            <w:r w:rsidR="0007257D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F94191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F94191" w:rsidRPr="0007257D">
              <w:rPr>
                <w:rFonts w:ascii="Arial" w:hAnsi="Arial" w:cs="Arial"/>
                <w:i/>
                <w:color w:val="595959" w:themeColor="text1" w:themeTint="A6"/>
                <w:sz w:val="20"/>
              </w:rPr>
              <w:t>(file number)</w:t>
            </w:r>
          </w:p>
        </w:tc>
      </w:tr>
      <w:tr w:rsidR="006D069E" w14:paraId="0CDD27DE" w14:textId="77777777" w:rsidTr="006D069E">
        <w:trPr>
          <w:trHeight w:val="372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6D069E" w14:paraId="7540A09E" w14:textId="77777777" w:rsidTr="006D069E">
              <w:sdt>
                <w:sdtPr>
                  <w:rPr>
                    <w:rStyle w:val="Content"/>
                  </w:rPr>
                  <w:id w:val="774916615"/>
                  <w:placeholder>
                    <w:docPart w:val="FBEFC84C9EC4455BA2525CDBF938A001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0B87D69B" w14:textId="5717A734" w:rsidR="006D069E" w:rsidRDefault="006D069E" w:rsidP="006D069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enter Land Court reference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328AAB5F" w14:textId="77777777" w:rsidR="006D069E" w:rsidRDefault="006D069E" w:rsidP="006D069E">
            <w:pPr>
              <w:rPr>
                <w:rFonts w:ascii="Arial" w:hAnsi="Arial" w:cs="Arial"/>
                <w:sz w:val="24"/>
              </w:rPr>
            </w:pPr>
          </w:p>
        </w:tc>
      </w:tr>
      <w:tr w:rsidR="006D069E" w14:paraId="7EFA0726" w14:textId="77777777" w:rsidTr="006D069E">
        <w:trPr>
          <w:trHeight w:val="324"/>
        </w:trPr>
        <w:tc>
          <w:tcPr>
            <w:tcW w:w="10456" w:type="dxa"/>
            <w:vAlign w:val="center"/>
          </w:tcPr>
          <w:p w14:paraId="2B05221A" w14:textId="77777777" w:rsidR="006D069E" w:rsidRPr="006D069E" w:rsidRDefault="006D069E" w:rsidP="006D069E">
            <w:pPr>
              <w:rPr>
                <w:rFonts w:ascii="Arial" w:hAnsi="Arial" w:cs="Arial"/>
                <w:b/>
              </w:rPr>
            </w:pPr>
            <w:r w:rsidRPr="006D069E">
              <w:rPr>
                <w:rFonts w:ascii="Arial" w:hAnsi="Arial" w:cs="Arial"/>
                <w:b/>
                <w:color w:val="595959" w:themeColor="text1" w:themeTint="A6"/>
              </w:rPr>
              <w:t>In the matter of:</w:t>
            </w:r>
          </w:p>
        </w:tc>
      </w:tr>
      <w:tr w:rsidR="00F94191" w14:paraId="38C432A7" w14:textId="77777777" w:rsidTr="006D069E">
        <w:trPr>
          <w:trHeight w:val="324"/>
        </w:trPr>
        <w:tc>
          <w:tcPr>
            <w:tcW w:w="10456" w:type="dxa"/>
            <w:vAlign w:val="center"/>
          </w:tcPr>
          <w:p w14:paraId="58F1367D" w14:textId="5B15CD88" w:rsidR="00F94191" w:rsidRPr="006D069E" w:rsidRDefault="00363860" w:rsidP="00F94191">
            <w:pPr>
              <w:rPr>
                <w:rStyle w:val="Content"/>
                <w:rFonts w:cs="Arial"/>
                <w:b/>
              </w:rPr>
            </w:pPr>
            <w:sdt>
              <w:sdtPr>
                <w:rPr>
                  <w:rStyle w:val="Sectiontitle"/>
                </w:rPr>
                <w:id w:val="1033687541"/>
                <w:placeholder>
                  <w:docPart w:val="9C9407256F004A42892CBE609FF0E654"/>
                </w:placeholder>
                <w:showingPlcHdr/>
                <w15:color w:val="99CCFF"/>
                <w:comboBox>
                  <w:listItem w:value="Choose an item."/>
                  <w:listItem w:displayText="Applicant(s)" w:value="Applicant(s)"/>
                  <w:listItem w:displayText="Appellant(s)" w:value="Appellant(s)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F94191">
                  <w:rPr>
                    <w:rStyle w:val="PlaceholderText"/>
                    <w:color w:val="ED7D31" w:themeColor="accent2"/>
                  </w:rPr>
                  <w:t xml:space="preserve">Please select </w:t>
                </w:r>
                <w:r w:rsidR="00F94191" w:rsidRPr="004D3F99">
                  <w:rPr>
                    <w:rStyle w:val="PlaceholderText"/>
                    <w:b/>
                    <w:color w:val="ED7D31" w:themeColor="accent2"/>
                  </w:rPr>
                  <w:t>Applicant</w:t>
                </w:r>
                <w:r w:rsidR="00F94191">
                  <w:rPr>
                    <w:rStyle w:val="PlaceholderText"/>
                    <w:color w:val="ED7D31" w:themeColor="accent2"/>
                  </w:rPr>
                  <w:t xml:space="preserve"> or </w:t>
                </w:r>
                <w:r w:rsidR="00F94191" w:rsidRPr="004D3F99">
                  <w:rPr>
                    <w:rStyle w:val="PlaceholderText"/>
                    <w:b/>
                    <w:color w:val="ED7D31" w:themeColor="accent2"/>
                  </w:rPr>
                  <w:t>Appellant</w:t>
                </w:r>
                <w:r w:rsidR="00F94191" w:rsidRPr="00671204">
                  <w:rPr>
                    <w:rStyle w:val="PlaceholderText"/>
                    <w:color w:val="ED7D31" w:themeColor="accent2"/>
                  </w:rPr>
                  <w:t>.</w:t>
                </w:r>
              </w:sdtContent>
            </w:sdt>
          </w:p>
        </w:tc>
      </w:tr>
      <w:tr w:rsidR="00F94191" w14:paraId="47B331DC" w14:textId="77777777" w:rsidTr="006D069E">
        <w:trPr>
          <w:trHeight w:val="448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F94191" w14:paraId="3A3637E8" w14:textId="77777777" w:rsidTr="006D069E">
              <w:sdt>
                <w:sdtPr>
                  <w:rPr>
                    <w:rStyle w:val="Content"/>
                  </w:rPr>
                  <w:id w:val="1162584187"/>
                  <w:placeholder>
                    <w:docPart w:val="6E9688A64284461AB3492B3D46C19AF1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198C661D" w14:textId="05717E64" w:rsidR="00F94191" w:rsidRDefault="00F94191" w:rsidP="00F94191">
                      <w:pPr>
                        <w:rPr>
                          <w:rStyle w:val="Content"/>
                          <w:rFonts w:cs="Arial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applicant / appellant name(s)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468A6E38" w14:textId="77777777" w:rsidR="00F94191" w:rsidRPr="008C056B" w:rsidRDefault="00F94191" w:rsidP="00F94191">
            <w:pPr>
              <w:rPr>
                <w:rStyle w:val="Content"/>
                <w:rFonts w:cs="Arial"/>
              </w:rPr>
            </w:pPr>
          </w:p>
        </w:tc>
      </w:tr>
      <w:tr w:rsidR="00F94191" w14:paraId="3C1A2AFF" w14:textId="77777777" w:rsidTr="006D069E">
        <w:trPr>
          <w:trHeight w:val="324"/>
        </w:trPr>
        <w:tc>
          <w:tcPr>
            <w:tcW w:w="10456" w:type="dxa"/>
            <w:vAlign w:val="center"/>
          </w:tcPr>
          <w:p w14:paraId="5D69BA3A" w14:textId="77777777" w:rsidR="00F94191" w:rsidRPr="006D069E" w:rsidRDefault="00F94191" w:rsidP="00F9419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6D069E">
              <w:rPr>
                <w:rFonts w:ascii="Arial" w:hAnsi="Arial" w:cs="Arial"/>
                <w:b/>
                <w:color w:val="595959" w:themeColor="text1" w:themeTint="A6"/>
              </w:rPr>
              <w:t>v</w:t>
            </w:r>
          </w:p>
        </w:tc>
      </w:tr>
      <w:tr w:rsidR="00F94191" w14:paraId="683A0842" w14:textId="77777777" w:rsidTr="006D069E">
        <w:trPr>
          <w:trHeight w:val="324"/>
        </w:trPr>
        <w:tc>
          <w:tcPr>
            <w:tcW w:w="10456" w:type="dxa"/>
            <w:vAlign w:val="center"/>
          </w:tcPr>
          <w:p w14:paraId="52F05001" w14:textId="32634CF1" w:rsidR="00F94191" w:rsidRPr="006D069E" w:rsidRDefault="00F94191" w:rsidP="00F94191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6D069E">
              <w:rPr>
                <w:rStyle w:val="Content"/>
                <w:rFonts w:cs="Arial"/>
                <w:b/>
                <w:color w:val="595959" w:themeColor="text1" w:themeTint="A6"/>
              </w:rPr>
              <w:t>Respondent(s)</w:t>
            </w:r>
          </w:p>
        </w:tc>
      </w:tr>
      <w:tr w:rsidR="00F94191" w14:paraId="0DF1423C" w14:textId="77777777" w:rsidTr="006D069E">
        <w:trPr>
          <w:trHeight w:val="478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F94191" w14:paraId="76313090" w14:textId="77777777" w:rsidTr="006D069E">
              <w:sdt>
                <w:sdtPr>
                  <w:rPr>
                    <w:rStyle w:val="Content"/>
                  </w:rPr>
                  <w:id w:val="436413455"/>
                  <w:placeholder>
                    <w:docPart w:val="5D5F92D1630E449E87989E11457CE5A4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1771720E" w14:textId="071CFB2E" w:rsidR="00F94191" w:rsidRDefault="00F94191" w:rsidP="00F94191">
                      <w:pPr>
                        <w:rPr>
                          <w:rStyle w:val="Content"/>
                          <w:rFonts w:cs="Arial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respondent(s)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6E99662A" w14:textId="77777777" w:rsidR="00F94191" w:rsidRPr="008C056B" w:rsidRDefault="00F94191" w:rsidP="00F94191">
            <w:pPr>
              <w:rPr>
                <w:rStyle w:val="Content"/>
                <w:rFonts w:cs="Arial"/>
              </w:rPr>
            </w:pPr>
          </w:p>
        </w:tc>
      </w:tr>
    </w:tbl>
    <w:p w14:paraId="579C848B" w14:textId="77777777" w:rsidR="00443C42" w:rsidRDefault="00443C42" w:rsidP="00443C42">
      <w:pPr>
        <w:spacing w:after="0"/>
        <w:rPr>
          <w:rFonts w:ascii="Arial" w:hAnsi="Arial" w:cs="Arial"/>
          <w:sz w:val="24"/>
        </w:rPr>
      </w:pPr>
    </w:p>
    <w:p w14:paraId="1140F99A" w14:textId="7D19BD57" w:rsidR="00FB1324" w:rsidRPr="0007257D" w:rsidRDefault="00FB1324" w:rsidP="00443C42">
      <w:pPr>
        <w:spacing w:after="0"/>
        <w:rPr>
          <w:rFonts w:ascii="Arial" w:hAnsi="Arial" w:cs="Arial"/>
          <w:i/>
          <w:color w:val="595959" w:themeColor="text1" w:themeTint="A6"/>
          <w:sz w:val="20"/>
        </w:rPr>
      </w:pPr>
      <w:r w:rsidRPr="0007257D">
        <w:rPr>
          <w:rFonts w:ascii="Arial" w:hAnsi="Arial" w:cs="Arial"/>
          <w:i/>
          <w:color w:val="595959" w:themeColor="text1" w:themeTint="A6"/>
          <w:sz w:val="20"/>
        </w:rPr>
        <w:t xml:space="preserve">(To add additional parties, please click the plus button on the bottom right hand corner of the table to add additional </w:t>
      </w:r>
      <w:r w:rsidR="00645729" w:rsidRPr="0007257D">
        <w:rPr>
          <w:rFonts w:ascii="Arial" w:hAnsi="Arial" w:cs="Arial"/>
          <w:i/>
          <w:color w:val="595959" w:themeColor="text1" w:themeTint="A6"/>
          <w:sz w:val="20"/>
        </w:rPr>
        <w:t>signatures</w:t>
      </w:r>
      <w:r w:rsidRPr="0007257D">
        <w:rPr>
          <w:rFonts w:ascii="Arial" w:hAnsi="Arial" w:cs="Arial"/>
          <w:i/>
          <w:color w:val="595959" w:themeColor="text1" w:themeTint="A6"/>
          <w:sz w:val="20"/>
        </w:rPr>
        <w:t>)</w:t>
      </w:r>
    </w:p>
    <w:sdt>
      <w:sdtPr>
        <w:rPr>
          <w:rFonts w:ascii="Arial" w:hAnsi="Arial" w:cs="Arial"/>
          <w:b/>
          <w:color w:val="595959" w:themeColor="text1" w:themeTint="A6"/>
        </w:rPr>
        <w:id w:val="557061314"/>
        <w:lock w:val="sdtContentLocked"/>
        <w15:repeatingSection/>
      </w:sdtPr>
      <w:sdtEndPr>
        <w:rPr>
          <w:b w:val="0"/>
          <w:color w:val="auto"/>
          <w:sz w:val="24"/>
        </w:rPr>
      </w:sdtEndPr>
      <w:sdtContent>
        <w:sdt>
          <w:sdtPr>
            <w:rPr>
              <w:rFonts w:ascii="Arial" w:hAnsi="Arial" w:cs="Arial"/>
              <w:b/>
              <w:color w:val="595959" w:themeColor="text1" w:themeTint="A6"/>
            </w:rPr>
            <w:id w:val="2019576996"/>
            <w:lock w:val="sdtContentLocked"/>
            <w:placeholder>
              <w:docPart w:val="DefaultPlaceholder_1081868578"/>
            </w:placeholder>
            <w15:repeatingSectionItem/>
          </w:sdtPr>
          <w:sdtEndPr>
            <w:rPr>
              <w:b w:val="0"/>
              <w:color w:val="auto"/>
              <w:sz w:val="24"/>
            </w:rPr>
          </w:sdtEndPr>
          <w:sdtContent>
            <w:tbl>
              <w:tblPr>
                <w:tblStyle w:val="TableGrid"/>
                <w:tblW w:w="0" w:type="auto"/>
                <w:tbl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0456"/>
              </w:tblGrid>
              <w:tr w:rsidR="00443C42" w14:paraId="7D8E575E" w14:textId="77777777" w:rsidTr="00320601">
                <w:trPr>
                  <w:trHeight w:val="935"/>
                </w:trPr>
                <w:tc>
                  <w:tcPr>
                    <w:tcW w:w="10456" w:type="dxa"/>
                    <w:tcBorders>
                      <w:bottom w:val="nil"/>
                    </w:tcBorders>
                    <w:vAlign w:val="center"/>
                  </w:tcPr>
                  <w:p w14:paraId="30F9E336" w14:textId="1E87439D" w:rsidR="00443C42" w:rsidRPr="00352D2B" w:rsidRDefault="00443C42" w:rsidP="00CC22F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TAKE NOTICE that the </w:t>
                    </w:r>
                    <w:sdt>
                      <w:sdtPr>
                        <w:rPr>
                          <w:rStyle w:val="Content"/>
                        </w:rPr>
                        <w:id w:val="-646433407"/>
                        <w:placeholder>
                          <w:docPart w:val="DefaultPlaceholder_1081868575"/>
                        </w:placeholder>
                        <w15:color w:val="99CCFF"/>
                        <w:comboBox>
                          <w:listItem w:value="Choose an item."/>
                          <w:listItem w:displayText="Applicant" w:value="Applicant"/>
                          <w:listItem w:displayText="Appellant" w:value="Appellant"/>
                        </w:comboBox>
                      </w:sdtPr>
                      <w:sdtEndPr>
                        <w:rPr>
                          <w:rStyle w:val="DefaultParagraphFont"/>
                          <w:rFonts w:asciiTheme="minorHAnsi" w:hAnsiTheme="minorHAnsi" w:cs="Arial"/>
                          <w:b/>
                          <w:color w:val="595959" w:themeColor="text1" w:themeTint="A6"/>
                        </w:rPr>
                      </w:sdtEndPr>
                      <w:sdtContent>
                        <w:r w:rsidR="00645729" w:rsidRPr="009D1004">
                          <w:rPr>
                            <w:rStyle w:val="Content"/>
                            <w:rFonts w:asciiTheme="minorHAnsi" w:hAnsiTheme="minorHAnsi"/>
                            <w:color w:val="ED7D31" w:themeColor="accent2"/>
                          </w:rPr>
                          <w:t>Choose an item.</w:t>
                        </w:r>
                      </w:sdtContent>
                    </w:sdt>
                    <w:r w:rsidR="00CC22F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</w:t>
                    </w: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discontinues the whole of the</w:t>
                    </w:r>
                    <w:r w:rsidR="00E63A70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</w:t>
                    </w:r>
                    <w:sdt>
                      <w:sdtPr>
                        <w:rPr>
                          <w:rStyle w:val="Content"/>
                        </w:rPr>
                        <w:id w:val="1174150123"/>
                        <w:placeholder>
                          <w:docPart w:val="DefaultPlaceholder_1081868575"/>
                        </w:placeholder>
                        <w:showingPlcHdr/>
                        <w15:color w:val="99CCFF"/>
                        <w:comboBox>
                          <w:listItem w:value="Choose an item."/>
                          <w:listItem w:displayText="Application" w:value="Application"/>
                          <w:listItem w:displayText="Appeal" w:value="Appeal"/>
                        </w:comboBox>
                      </w:sdtPr>
                      <w:sdtEndPr>
                        <w:rPr>
                          <w:rStyle w:val="DefaultParagraphFont"/>
                          <w:rFonts w:asciiTheme="minorHAnsi" w:hAnsiTheme="minorHAnsi" w:cs="Arial"/>
                          <w:b/>
                          <w:color w:val="595959" w:themeColor="text1" w:themeTint="A6"/>
                        </w:rPr>
                      </w:sdtEndPr>
                      <w:sdtContent>
                        <w:r w:rsidR="00E63A70" w:rsidRPr="00E63A70">
                          <w:rPr>
                            <w:rStyle w:val="PlaceholderText"/>
                            <w:color w:val="ED7D31" w:themeColor="accent2"/>
                          </w:rPr>
                          <w:t>Choose an item.</w:t>
                        </w:r>
                      </w:sdtContent>
                    </w:sdt>
                    <w:r w:rsidR="00CC22F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</w:t>
                    </w: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against the Respondent</w:t>
                    </w:r>
                    <w:r w:rsidR="00CC22F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(s)</w:t>
                    </w: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[</w:t>
                    </w:r>
                    <w:r w:rsidRPr="00443C42"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</w:rPr>
                      <w:t>or:</w:t>
                    </w: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withdraws that part of the application against the Respondent</w:t>
                    </w:r>
                    <w:r w:rsidR="00CC22F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(s)</w:t>
                    </w: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by which the </w:t>
                    </w:r>
                    <w:sdt>
                      <w:sdtPr>
                        <w:rPr>
                          <w:rStyle w:val="Content"/>
                        </w:rPr>
                        <w:id w:val="1956897146"/>
                        <w:placeholder>
                          <w:docPart w:val="7848F49376034F939C33253D32F4FE8A"/>
                        </w:placeholder>
                        <w15:color w:val="99CCFF"/>
                        <w:comboBox>
                          <w:listItem w:value="Choose an item."/>
                          <w:listItem w:displayText="Applicant" w:value="Applicant"/>
                          <w:listItem w:displayText="Appellant" w:value="Appellant"/>
                        </w:comboBox>
                      </w:sdtPr>
                      <w:sdtEndPr>
                        <w:rPr>
                          <w:rStyle w:val="DefaultParagraphFont"/>
                          <w:rFonts w:asciiTheme="minorHAnsi" w:hAnsiTheme="minorHAnsi" w:cs="Arial"/>
                          <w:b/>
                          <w:color w:val="595959" w:themeColor="text1" w:themeTint="A6"/>
                        </w:rPr>
                      </w:sdtEndPr>
                      <w:sdtContent>
                        <w:r w:rsidR="00645729" w:rsidRPr="009D1004">
                          <w:rPr>
                            <w:rStyle w:val="Content"/>
                            <w:rFonts w:asciiTheme="minorHAnsi" w:hAnsiTheme="minorHAnsi"/>
                            <w:color w:val="ED7D31" w:themeColor="accent2"/>
                          </w:rPr>
                          <w:t>Choose an item.</w:t>
                        </w:r>
                      </w:sdtContent>
                    </w:sdt>
                    <w:r w:rsidR="00CC22F2"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</w:t>
                    </w: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seeks </w:t>
                    </w:r>
                    <w:r w:rsidRPr="000141DD"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</w:rPr>
                      <w:t>(specify relief to be withdrawn</w:t>
                    </w:r>
                    <w:r w:rsidR="00352D2B" w:rsidRPr="000141DD"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</w:rPr>
                      <w:t xml:space="preserve"> below</w:t>
                    </w:r>
                    <w:r w:rsidRPr="000141DD"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</w:rPr>
                      <w:t>)</w:t>
                    </w: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.] </w:t>
                    </w:r>
                  </w:p>
                </w:tc>
              </w:tr>
              <w:tr w:rsidR="00352D2B" w14:paraId="11EA4ECC" w14:textId="77777777" w:rsidTr="00320601">
                <w:trPr>
                  <w:trHeight w:val="588"/>
                </w:trPr>
                <w:tc>
                  <w:tcPr>
                    <w:tcW w:w="10456" w:type="dxa"/>
                    <w:tcBorders>
                      <w:top w:val="nil"/>
                      <w:bottom w:val="nil"/>
                    </w:tcBorders>
                    <w:vAlign w:val="center"/>
                  </w:tcPr>
                  <w:tbl>
                    <w:tblPr>
                      <w:tblStyle w:val="TableGrid"/>
                      <w:tblW w:w="0" w:type="auto"/>
                      <w:tblBorders>
                        <w:top w:val="single" w:sz="4" w:space="0" w:color="D0CECE" w:themeColor="background2" w:themeShade="E6"/>
                        <w:left w:val="single" w:sz="4" w:space="0" w:color="D0CECE" w:themeColor="background2" w:themeShade="E6"/>
                        <w:bottom w:val="single" w:sz="4" w:space="0" w:color="D0CECE" w:themeColor="background2" w:themeShade="E6"/>
                        <w:right w:val="single" w:sz="4" w:space="0" w:color="D0CECE" w:themeColor="background2" w:themeShade="E6"/>
                        <w:insideH w:val="single" w:sz="4" w:space="0" w:color="D0CECE" w:themeColor="background2" w:themeShade="E6"/>
                        <w:insideV w:val="single" w:sz="4" w:space="0" w:color="D0CECE" w:themeColor="background2" w:themeShade="E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0230"/>
                    </w:tblGrid>
                    <w:tr w:rsidR="00352D2B" w14:paraId="512DEC8D" w14:textId="77777777" w:rsidTr="00352D2B">
                      <w:sdt>
                        <w:sdtPr>
                          <w:rPr>
                            <w:rStyle w:val="Content"/>
                          </w:rPr>
                          <w:id w:val="1320698925"/>
                          <w:placeholder>
                            <w:docPart w:val="11973DEC80874999BDEF6E4E0673F954"/>
                          </w:placeholder>
                          <w:showingPlcHdr/>
                          <w15:color w:val="99CCFF"/>
                        </w:sdtPr>
                        <w:sdtEndPr>
                          <w:rPr>
                            <w:rStyle w:val="DefaultParagraphFont"/>
                            <w:rFonts w:asciiTheme="minorHAnsi" w:hAnsiTheme="minorHAnsi" w:cs="Arial"/>
                          </w:rPr>
                        </w:sdtEndPr>
                        <w:sdtContent>
                          <w:tc>
                            <w:tcPr>
                              <w:tcW w:w="10230" w:type="dxa"/>
                            </w:tcPr>
                            <w:p w14:paraId="504A65BD" w14:textId="23E9BDA0" w:rsidR="00352D2B" w:rsidRDefault="00352D2B" w:rsidP="001F5E22">
                              <w:pPr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rStyle w:val="PlaceholderText"/>
                                  <w:color w:val="ED7D31" w:themeColor="accent2"/>
                                </w:rPr>
                                <w:t>Click to enter text</w:t>
                              </w:r>
                              <w:r w:rsidRPr="009136F8">
                                <w:rPr>
                                  <w:rStyle w:val="PlaceholderText"/>
                                  <w:color w:val="ED7D31" w:themeColor="accent2"/>
                                </w:rPr>
                                <w:t>.</w:t>
                              </w:r>
                            </w:p>
                          </w:tc>
                        </w:sdtContent>
                      </w:sdt>
                    </w:tr>
                  </w:tbl>
                  <w:p w14:paraId="079FA0D9" w14:textId="77777777" w:rsidR="00352D2B" w:rsidRDefault="00352D2B" w:rsidP="001F5E2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</w:p>
                </w:tc>
              </w:tr>
              <w:tr w:rsidR="00352D2B" w14:paraId="1EFFE365" w14:textId="77777777" w:rsidTr="00320601">
                <w:trPr>
                  <w:trHeight w:val="400"/>
                </w:trPr>
                <w:tc>
                  <w:tcPr>
                    <w:tcW w:w="10456" w:type="dxa"/>
                    <w:tcBorders>
                      <w:top w:val="nil"/>
                      <w:bottom w:val="single" w:sz="4" w:space="0" w:color="D0CECE" w:themeColor="background2" w:themeShade="E6"/>
                    </w:tcBorders>
                    <w:vAlign w:val="center"/>
                  </w:tcPr>
                  <w:p w14:paraId="629D4460" w14:textId="77777777" w:rsidR="00352D2B" w:rsidRDefault="00352D2B" w:rsidP="001F5E2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The </w:t>
                    </w:r>
                    <w:sdt>
                      <w:sdtPr>
                        <w:rPr>
                          <w:rStyle w:val="Content"/>
                        </w:rPr>
                        <w:id w:val="-909081002"/>
                        <w:placeholder>
                          <w:docPart w:val="071B4821FC9D47AF82D56BF68DCE8B01"/>
                        </w:placeholder>
                        <w15:color w:val="99CCFF"/>
                        <w:comboBox>
                          <w:listItem w:value="Choose an item."/>
                          <w:listItem w:displayText="Applicant" w:value="Applicant"/>
                          <w:listItem w:displayText="Appellant" w:value="Appellant"/>
                        </w:comboBox>
                      </w:sdtPr>
                      <w:sdtEndPr>
                        <w:rPr>
                          <w:rStyle w:val="Content"/>
                        </w:rPr>
                      </w:sdtEndPr>
                      <w:sdtContent>
                        <w:r w:rsidRPr="009D1004">
                          <w:rPr>
                            <w:rStyle w:val="Content"/>
                            <w:rFonts w:asciiTheme="minorHAnsi" w:hAnsiTheme="minorHAnsi"/>
                            <w:color w:val="ED7D31" w:themeColor="accent2"/>
                          </w:rPr>
                          <w:t>Choose an item.</w:t>
                        </w:r>
                      </w:sdtContent>
                    </w:sdt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does not represent any other person in the proceeding.</w:t>
                    </w:r>
                  </w:p>
                  <w:p w14:paraId="2308ADCA" w14:textId="4654FE93" w:rsidR="00AA1B40" w:rsidRDefault="00AA1B40" w:rsidP="001F5E2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07257D">
                      <w:rPr>
                        <w:rFonts w:ascii="Arial" w:hAnsi="Arial" w:cs="Arial"/>
                        <w:i/>
                        <w:color w:val="595959" w:themeColor="text1" w:themeTint="A6"/>
                        <w:sz w:val="20"/>
                      </w:rPr>
                      <w:t>(if you have a digital ID, please use that to sign in the space provided below, otherwise please print the form and sign it by hand)</w:t>
                    </w:r>
                  </w:p>
                </w:tc>
              </w:tr>
              <w:tr w:rsidR="00443C42" w14:paraId="240BACDF" w14:textId="77777777" w:rsidTr="00320601">
                <w:tc>
                  <w:tcPr>
                    <w:tcW w:w="10456" w:type="dxa"/>
                    <w:tcBorders>
                      <w:top w:val="nil"/>
                      <w:bottom w:val="nil"/>
                    </w:tcBorders>
                  </w:tcPr>
                  <w:p w14:paraId="300DFF66" w14:textId="0F4F27ED" w:rsidR="00443C42" w:rsidRPr="00443C42" w:rsidRDefault="00443C42" w:rsidP="00E859D8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Signed </w:t>
                    </w:r>
                    <w:r w:rsidR="00E859D8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(</w:t>
                    </w:r>
                    <w:sdt>
                      <w:sdtPr>
                        <w:rPr>
                          <w:rStyle w:val="Content"/>
                        </w:rPr>
                        <w:id w:val="604320073"/>
                        <w:placeholder>
                          <w:docPart w:val="C5962A89582540D790E147842F2D1EA5"/>
                        </w:placeholder>
                        <w15:color w:val="99CCFF"/>
                        <w:comboBox>
                          <w:listItem w:value="Choose an item."/>
                          <w:listItem w:displayText="Applicant" w:value="Applicant"/>
                          <w:listItem w:displayText="Appellant" w:value="Appellant"/>
                          <w:listItem w:displayText="Agent" w:value="Agent"/>
                          <w:listItem w:displayText="Solicitor" w:value="Solicitor"/>
                        </w:comboBox>
                      </w:sdtPr>
                      <w:sdtEndPr>
                        <w:rPr>
                          <w:rStyle w:val="DefaultParagraphFont"/>
                          <w:rFonts w:asciiTheme="minorHAnsi" w:hAnsiTheme="minorHAnsi" w:cs="Arial"/>
                          <w:b/>
                          <w:color w:val="595959" w:themeColor="text1" w:themeTint="A6"/>
                        </w:rPr>
                      </w:sdtEndPr>
                      <w:sdtContent>
                        <w:r w:rsidR="00E13F99" w:rsidRPr="009D1004">
                          <w:rPr>
                            <w:rStyle w:val="Content"/>
                            <w:rFonts w:asciiTheme="minorHAnsi" w:hAnsiTheme="minorHAnsi"/>
                            <w:color w:val="ED7D31" w:themeColor="accent2"/>
                          </w:rPr>
                          <w:t>Choose an item.</w:t>
                        </w:r>
                      </w:sdtContent>
                    </w:sdt>
                    <w:r w:rsidR="00E859D8" w:rsidRPr="00C27C81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)</w:t>
                    </w:r>
                    <w:r w:rsidR="00E13F99" w:rsidRPr="00C27C81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:</w:t>
                    </w:r>
                  </w:p>
                </w:tc>
              </w:tr>
              <w:tr w:rsidR="00443C42" w14:paraId="1329D732" w14:textId="77777777" w:rsidTr="00320601">
                <w:tc>
                  <w:tcPr>
                    <w:tcW w:w="10456" w:type="dxa"/>
                    <w:tcBorders>
                      <w:top w:val="nil"/>
                      <w:bottom w:val="single" w:sz="4" w:space="0" w:color="D0CECE" w:themeColor="background2" w:themeShade="E6"/>
                    </w:tcBorders>
                  </w:tcPr>
                  <w:p w14:paraId="6EF39F0E" w14:textId="77777777" w:rsidR="00443C42" w:rsidRDefault="00363860" w:rsidP="001F5E22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pict w14:anchorId="02F00D2C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Microsoft Office Signature Line..." style="width:151.5pt;height:75pt">
                          <v:imagedata r:id="rId8" o:title=""/>
                          <o:lock v:ext="edit" ungrouping="t" rotation="t" cropping="t" verticies="t" text="t" grouping="t"/>
                          <o:signatureline v:ext="edit" id="{06061215-ADDB-4151-82DB-860F8AA4C357}" provid="{00000000-0000-0000-0000-000000000000}" issignatureline="t"/>
                        </v:shape>
                      </w:pict>
                    </w:r>
                  </w:p>
                </w:tc>
              </w:tr>
              <w:tr w:rsidR="00D90BE2" w14:paraId="7550B8AD" w14:textId="77777777" w:rsidTr="00320601">
                <w:tc>
                  <w:tcPr>
                    <w:tcW w:w="10456" w:type="dxa"/>
                    <w:tcBorders>
                      <w:top w:val="single" w:sz="4" w:space="0" w:color="D0CECE" w:themeColor="background2" w:themeShade="E6"/>
                      <w:bottom w:val="nil"/>
                    </w:tcBorders>
                    <w:vAlign w:val="center"/>
                  </w:tcPr>
                  <w:p w14:paraId="3FE5FE11" w14:textId="74E4A019" w:rsidR="00D90BE2" w:rsidRPr="00443C42" w:rsidRDefault="00D90BE2" w:rsidP="00D90BE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AF0CA5">
                      <w:rPr>
                        <w:rStyle w:val="Content"/>
                        <w:rFonts w:cs="Arial"/>
                        <w:b/>
                        <w:color w:val="595959" w:themeColor="text1" w:themeTint="A6"/>
                      </w:rPr>
                      <w:t>Name of sig</w:t>
                    </w:r>
                    <w:r>
                      <w:rPr>
                        <w:rStyle w:val="Content"/>
                        <w:rFonts w:cs="Arial"/>
                        <w:b/>
                        <w:color w:val="595959" w:themeColor="text1" w:themeTint="A6"/>
                      </w:rPr>
                      <w:t>natory</w:t>
                    </w:r>
                    <w:r w:rsidRPr="00AF0CA5">
                      <w:rPr>
                        <w:rStyle w:val="Content"/>
                        <w:rFonts w:cs="Arial"/>
                        <w:b/>
                        <w:color w:val="595959" w:themeColor="text1" w:themeTint="A6"/>
                      </w:rPr>
                      <w:t>:</w:t>
                    </w:r>
                  </w:p>
                </w:tc>
              </w:tr>
              <w:tr w:rsidR="00D90BE2" w14:paraId="2A90B5CE" w14:textId="77777777" w:rsidTr="00320601">
                <w:trPr>
                  <w:trHeight w:val="520"/>
                </w:trPr>
                <w:tc>
                  <w:tcPr>
                    <w:tcW w:w="10456" w:type="dxa"/>
                    <w:tcBorders>
                      <w:top w:val="nil"/>
                      <w:bottom w:val="nil"/>
                    </w:tcBorders>
                    <w:vAlign w:val="center"/>
                  </w:tcPr>
                  <w:tbl>
                    <w:tblPr>
                      <w:tblStyle w:val="TableGrid"/>
                      <w:tblW w:w="0" w:type="auto"/>
                      <w:tblBorders>
                        <w:top w:val="single" w:sz="4" w:space="0" w:color="D0CECE" w:themeColor="background2" w:themeShade="E6"/>
                        <w:left w:val="single" w:sz="4" w:space="0" w:color="D0CECE" w:themeColor="background2" w:themeShade="E6"/>
                        <w:bottom w:val="single" w:sz="4" w:space="0" w:color="D0CECE" w:themeColor="background2" w:themeShade="E6"/>
                        <w:right w:val="single" w:sz="4" w:space="0" w:color="D0CECE" w:themeColor="background2" w:themeShade="E6"/>
                        <w:insideH w:val="single" w:sz="4" w:space="0" w:color="D0CECE" w:themeColor="background2" w:themeShade="E6"/>
                        <w:insideV w:val="single" w:sz="4" w:space="0" w:color="D0CECE" w:themeColor="background2" w:themeShade="E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0230"/>
                    </w:tblGrid>
                    <w:tr w:rsidR="00D90BE2" w14:paraId="5A62F0B8" w14:textId="77777777" w:rsidTr="00743D92">
                      <w:sdt>
                        <w:sdtPr>
                          <w:rPr>
                            <w:rStyle w:val="Content"/>
                          </w:rPr>
                          <w:id w:val="567232041"/>
                          <w:placeholder>
                            <w:docPart w:val="7D0568FB9C10480889097EC488F46427"/>
                          </w:placeholder>
                          <w:showingPlcHdr/>
                          <w15:color w:val="99CCFF"/>
                        </w:sdtPr>
                        <w:sdtEndPr>
                          <w:rPr>
                            <w:rStyle w:val="DefaultParagraphFont"/>
                            <w:rFonts w:asciiTheme="minorHAnsi" w:hAnsiTheme="minorHAnsi" w:cs="Arial"/>
                            <w:color w:val="595959" w:themeColor="text1" w:themeTint="A6"/>
                          </w:rPr>
                        </w:sdtEndPr>
                        <w:sdtContent>
                          <w:tc>
                            <w:tcPr>
                              <w:tcW w:w="10230" w:type="dxa"/>
                            </w:tcPr>
                            <w:p w14:paraId="01DEC61D" w14:textId="6A02CCD6" w:rsidR="00D90BE2" w:rsidRDefault="00D90BE2" w:rsidP="00D90BE2">
                              <w:pPr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</w:rPr>
                              </w:pPr>
                              <w:r w:rsidRPr="00E200D1">
                                <w:rPr>
                                  <w:rStyle w:val="PlaceholderText"/>
                                  <w:rFonts w:cs="Arial"/>
                                  <w:color w:val="ED7D31" w:themeColor="accent2"/>
                                </w:rPr>
                                <w:t>Click to enter name.</w:t>
                              </w:r>
                            </w:p>
                          </w:tc>
                        </w:sdtContent>
                      </w:sdt>
                    </w:tr>
                  </w:tbl>
                  <w:p w14:paraId="5F21B103" w14:textId="77777777" w:rsidR="00D90BE2" w:rsidRPr="00443C42" w:rsidRDefault="00D90BE2" w:rsidP="00D90BE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</w:p>
                </w:tc>
              </w:tr>
              <w:tr w:rsidR="00443C42" w14:paraId="4BD9E448" w14:textId="77777777" w:rsidTr="00320601">
                <w:tc>
                  <w:tcPr>
                    <w:tcW w:w="10456" w:type="dxa"/>
                    <w:tcBorders>
                      <w:top w:val="nil"/>
                    </w:tcBorders>
                    <w:vAlign w:val="center"/>
                  </w:tcPr>
                  <w:p w14:paraId="47315D6C" w14:textId="77777777" w:rsidR="00443C42" w:rsidRPr="00443C42" w:rsidRDefault="00443C42" w:rsidP="00443C4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Description: (of signatory)</w:t>
                    </w:r>
                  </w:p>
                </w:tc>
              </w:tr>
              <w:tr w:rsidR="00443C42" w14:paraId="4157A19A" w14:textId="77777777" w:rsidTr="00320601">
                <w:trPr>
                  <w:trHeight w:val="442"/>
                </w:trPr>
                <w:tc>
                  <w:tcPr>
                    <w:tcW w:w="10456" w:type="dxa"/>
                    <w:vAlign w:val="center"/>
                  </w:tcPr>
                  <w:tbl>
                    <w:tblPr>
                      <w:tblStyle w:val="TableGrid"/>
                      <w:tblW w:w="0" w:type="auto"/>
                      <w:tblBorders>
                        <w:top w:val="single" w:sz="4" w:space="0" w:color="D0CECE" w:themeColor="background2" w:themeShade="E6"/>
                        <w:left w:val="single" w:sz="4" w:space="0" w:color="D0CECE" w:themeColor="background2" w:themeShade="E6"/>
                        <w:bottom w:val="single" w:sz="4" w:space="0" w:color="D0CECE" w:themeColor="background2" w:themeShade="E6"/>
                        <w:right w:val="single" w:sz="4" w:space="0" w:color="D0CECE" w:themeColor="background2" w:themeShade="E6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0230"/>
                    </w:tblGrid>
                    <w:tr w:rsidR="00443C42" w14:paraId="2FC34F30" w14:textId="77777777" w:rsidTr="00443C42">
                      <w:sdt>
                        <w:sdtPr>
                          <w:rPr>
                            <w:rStyle w:val="Content"/>
                          </w:rPr>
                          <w:id w:val="1063828961"/>
                          <w:placeholder>
                            <w:docPart w:val="1FAF72A9CC2640548EFBC56A74308346"/>
                          </w:placeholder>
                          <w:showingPlcHdr/>
                          <w15:color w:val="99CCFF"/>
                        </w:sdtPr>
                        <w:sdtEndPr>
                          <w:rPr>
                            <w:rStyle w:val="DefaultParagraphFont"/>
                            <w:rFonts w:asciiTheme="minorHAnsi" w:hAnsiTheme="minorHAnsi" w:cs="Arial"/>
                          </w:rPr>
                        </w:sdtEndPr>
                        <w:sdtContent>
                          <w:tc>
                            <w:tcPr>
                              <w:tcW w:w="10230" w:type="dxa"/>
                            </w:tcPr>
                            <w:p w14:paraId="519DDA0F" w14:textId="51C863C7" w:rsidR="00443C42" w:rsidRDefault="00443C42" w:rsidP="00443C42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Style w:val="PlaceholderText"/>
                                  <w:color w:val="ED7D31" w:themeColor="accent2"/>
                                </w:rPr>
                                <w:t>Click to enter text</w:t>
                              </w:r>
                              <w:r w:rsidRPr="009136F8">
                                <w:rPr>
                                  <w:rStyle w:val="PlaceholderText"/>
                                  <w:color w:val="ED7D31" w:themeColor="accent2"/>
                                </w:rPr>
                                <w:t>.</w:t>
                              </w:r>
                            </w:p>
                          </w:tc>
                        </w:sdtContent>
                      </w:sdt>
                    </w:tr>
                  </w:tbl>
                  <w:p w14:paraId="73D4AF57" w14:textId="77777777" w:rsidR="00443C42" w:rsidRDefault="00443C42" w:rsidP="00443C42">
                    <w:pPr>
                      <w:rPr>
                        <w:rFonts w:ascii="Arial" w:hAnsi="Arial" w:cs="Arial"/>
                        <w:sz w:val="24"/>
                      </w:rPr>
                    </w:pPr>
                  </w:p>
                </w:tc>
              </w:tr>
              <w:tr w:rsidR="00443C42" w14:paraId="0F3AEF7E" w14:textId="77777777" w:rsidTr="00320601">
                <w:tc>
                  <w:tcPr>
                    <w:tcW w:w="10456" w:type="dxa"/>
                    <w:vAlign w:val="center"/>
                  </w:tcPr>
                  <w:p w14:paraId="28A64F3F" w14:textId="77777777" w:rsidR="00443C42" w:rsidRPr="00443C42" w:rsidRDefault="00443C42" w:rsidP="00443C4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Date:</w:t>
                    </w:r>
                  </w:p>
                </w:tc>
              </w:tr>
              <w:tr w:rsidR="00443C42" w14:paraId="435C7A83" w14:textId="77777777" w:rsidTr="00320601">
                <w:trPr>
                  <w:trHeight w:val="423"/>
                </w:trPr>
                <w:tc>
                  <w:tcPr>
                    <w:tcW w:w="10456" w:type="dxa"/>
                    <w:vAlign w:val="center"/>
                  </w:tcPr>
                  <w:tbl>
                    <w:tblPr>
                      <w:tblStyle w:val="TableGrid"/>
                      <w:tblW w:w="0" w:type="auto"/>
                      <w:tblBorders>
                        <w:top w:val="single" w:sz="4" w:space="0" w:color="D0CECE" w:themeColor="background2" w:themeShade="E6"/>
                        <w:left w:val="single" w:sz="4" w:space="0" w:color="D0CECE" w:themeColor="background2" w:themeShade="E6"/>
                        <w:bottom w:val="single" w:sz="4" w:space="0" w:color="D0CECE" w:themeColor="background2" w:themeShade="E6"/>
                        <w:right w:val="single" w:sz="4" w:space="0" w:color="D0CECE" w:themeColor="background2" w:themeShade="E6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0230"/>
                    </w:tblGrid>
                    <w:tr w:rsidR="00443C42" w14:paraId="274D8742" w14:textId="77777777" w:rsidTr="00443C42">
                      <w:tc>
                        <w:tcPr>
                          <w:tcW w:w="10230" w:type="dxa"/>
                        </w:tcPr>
                        <w:p w14:paraId="2A33FBBF" w14:textId="76E971C7" w:rsidR="00443C42" w:rsidRDefault="00363860" w:rsidP="00443C42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  <w:sdt>
                            <w:sdtPr>
                              <w:rPr>
                                <w:rStyle w:val="Content"/>
                              </w:rPr>
                              <w:id w:val="935946493"/>
                              <w:placeholder>
                                <w:docPart w:val="9C1C704E55994EAEB5A7D79158E583C2"/>
                              </w:placeholder>
                              <w:showingPlcHdr/>
                              <w15:color w:val="99CCFF"/>
                              <w:date>
                                <w:dateFormat w:val="dddd, d MMMM 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Content"/>
                              </w:rPr>
                            </w:sdtEndPr>
                            <w:sdtContent>
                              <w:r w:rsidR="00443C42">
                                <w:rPr>
                                  <w:rStyle w:val="PlaceholderText"/>
                                  <w:color w:val="ED7D31" w:themeColor="accent2"/>
                                </w:rPr>
                                <w:t>Click</w:t>
                              </w:r>
                              <w:r w:rsidR="00443C42" w:rsidRPr="00355B74">
                                <w:rPr>
                                  <w:rStyle w:val="PlaceholderText"/>
                                  <w:color w:val="ED7D31" w:themeColor="accent2"/>
                                </w:rPr>
                                <w:t xml:space="preserve"> to enter date.</w:t>
                              </w:r>
                            </w:sdtContent>
                          </w:sdt>
                        </w:p>
                      </w:tc>
                    </w:tr>
                  </w:tbl>
                  <w:p w14:paraId="6D71D746" w14:textId="439CFBDD" w:rsidR="00443C42" w:rsidRDefault="00363860" w:rsidP="00443C42">
                    <w:pPr>
                      <w:rPr>
                        <w:rFonts w:ascii="Arial" w:hAnsi="Arial" w:cs="Arial"/>
                        <w:sz w:val="24"/>
                      </w:rPr>
                    </w:pPr>
                  </w:p>
                </w:tc>
              </w:tr>
            </w:tbl>
          </w:sdtContent>
        </w:sdt>
      </w:sdtContent>
    </w:sdt>
    <w:p w14:paraId="1E37F9B6" w14:textId="1247B583" w:rsidR="00443C42" w:rsidRDefault="00443C42" w:rsidP="00443C42">
      <w:pPr>
        <w:spacing w:after="0" w:line="240" w:lineRule="auto"/>
        <w:rPr>
          <w:rFonts w:ascii="Arial" w:hAnsi="Arial" w:cs="Arial"/>
          <w:sz w:val="24"/>
        </w:rPr>
      </w:pPr>
    </w:p>
    <w:p w14:paraId="640B0B46" w14:textId="77777777" w:rsidR="00443C42" w:rsidRDefault="00443C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969A254" w14:textId="77777777" w:rsidR="00645729" w:rsidRDefault="00645729" w:rsidP="00645729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</w:p>
    <w:p w14:paraId="39FBBC0A" w14:textId="5F81BC8C" w:rsidR="00645729" w:rsidRPr="0007257D" w:rsidRDefault="00645729" w:rsidP="0064572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7257D">
        <w:rPr>
          <w:rFonts w:ascii="Arial" w:hAnsi="Arial" w:cs="Arial"/>
          <w:i/>
          <w:color w:val="595959" w:themeColor="text1" w:themeTint="A6"/>
          <w:sz w:val="20"/>
          <w:szCs w:val="20"/>
        </w:rPr>
        <w:t>(To add additional respondents, please click the plus button on the bottom right hand corner of the table to add additional signatures)</w:t>
      </w:r>
    </w:p>
    <w:sdt>
      <w:sdtPr>
        <w:rPr>
          <w:rFonts w:ascii="Arial" w:hAnsi="Arial" w:cs="Arial"/>
          <w:b/>
          <w:color w:val="595959" w:themeColor="text1" w:themeTint="A6"/>
        </w:rPr>
        <w:id w:val="-1092075009"/>
        <w:lock w:val="sdtContentLocked"/>
        <w15:repeatingSection/>
      </w:sdtPr>
      <w:sdtEndPr/>
      <w:sdtContent>
        <w:sdt>
          <w:sdtPr>
            <w:rPr>
              <w:rFonts w:ascii="Arial" w:hAnsi="Arial" w:cs="Arial"/>
              <w:b/>
              <w:color w:val="595959" w:themeColor="text1" w:themeTint="A6"/>
            </w:rPr>
            <w:id w:val="353545286"/>
            <w:lock w:val="sdtContentLocked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0456"/>
              </w:tblGrid>
              <w:tr w:rsidR="00443C42" w14:paraId="3BD989B8" w14:textId="77777777" w:rsidTr="00320601">
                <w:trPr>
                  <w:trHeight w:val="430"/>
                </w:trPr>
                <w:tc>
                  <w:tcPr>
                    <w:tcW w:w="10456" w:type="dxa"/>
                    <w:tcBorders>
                      <w:bottom w:val="single" w:sz="4" w:space="0" w:color="D0CECE" w:themeColor="background2" w:themeShade="E6"/>
                    </w:tcBorders>
                    <w:vAlign w:val="center"/>
                  </w:tcPr>
                  <w:p w14:paraId="64737197" w14:textId="16C2BCD4" w:rsidR="00443C42" w:rsidRPr="00443C42" w:rsidRDefault="00443C42" w:rsidP="00645729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[The Respondent</w:t>
                    </w:r>
                    <w:r w:rsidR="00645729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(s)</w:t>
                    </w:r>
                    <w:r w:rsidR="00E859D8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consent</w:t>
                    </w: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to this discontinuance [or: withdrawal].]</w:t>
                    </w:r>
                  </w:p>
                </w:tc>
              </w:tr>
              <w:tr w:rsidR="00443C42" w14:paraId="4609ACAE" w14:textId="77777777" w:rsidTr="00320601">
                <w:trPr>
                  <w:trHeight w:val="282"/>
                </w:trPr>
                <w:tc>
                  <w:tcPr>
                    <w:tcW w:w="10456" w:type="dxa"/>
                    <w:tcBorders>
                      <w:top w:val="single" w:sz="4" w:space="0" w:color="D0CECE" w:themeColor="background2" w:themeShade="E6"/>
                      <w:bottom w:val="nil"/>
                    </w:tcBorders>
                  </w:tcPr>
                  <w:p w14:paraId="238525D9" w14:textId="77777777" w:rsidR="00443C42" w:rsidRPr="0007257D" w:rsidRDefault="00443C42" w:rsidP="001F5E22">
                    <w:pPr>
                      <w:rPr>
                        <w:rFonts w:ascii="Arial" w:hAnsi="Arial" w:cs="Arial"/>
                        <w:i/>
                        <w:color w:val="595959" w:themeColor="text1" w:themeTint="A6"/>
                        <w:sz w:val="24"/>
                      </w:rPr>
                    </w:pPr>
                    <w:r w:rsidRPr="0007257D">
                      <w:rPr>
                        <w:rFonts w:ascii="Arial" w:hAnsi="Arial" w:cs="Arial"/>
                        <w:i/>
                        <w:color w:val="595959" w:themeColor="text1" w:themeTint="A6"/>
                        <w:sz w:val="20"/>
                      </w:rPr>
                      <w:t>(if you have a digital ID, please use that to sign in the space provided below, otherwise please print the form and sign it by hand)</w:t>
                    </w:r>
                  </w:p>
                </w:tc>
              </w:tr>
              <w:tr w:rsidR="00443C42" w14:paraId="34BB6BFB" w14:textId="77777777" w:rsidTr="00320601">
                <w:tc>
                  <w:tcPr>
                    <w:tcW w:w="10456" w:type="dxa"/>
                    <w:tcBorders>
                      <w:top w:val="nil"/>
                      <w:bottom w:val="nil"/>
                    </w:tcBorders>
                  </w:tcPr>
                  <w:p w14:paraId="7C32678C" w14:textId="647889A2" w:rsidR="00443C42" w:rsidRPr="00443C42" w:rsidRDefault="00443C42" w:rsidP="00645729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Signed </w:t>
                    </w:r>
                    <w:r w:rsidR="00E859D8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(</w:t>
                    </w:r>
                    <w:sdt>
                      <w:sdtPr>
                        <w:rPr>
                          <w:rStyle w:val="Content"/>
                        </w:rPr>
                        <w:id w:val="-1486310483"/>
                        <w:placeholder>
                          <w:docPart w:val="81B89D11B9F4461983AA907E49A5D6F8"/>
                        </w:placeholder>
                        <w15:color w:val="99CCFF"/>
                        <w:comboBox>
                          <w:listItem w:value="Choose an item."/>
                          <w:listItem w:displayText="Respondent" w:value="Respondent"/>
                          <w:listItem w:displayText="Solicitor" w:value="Solicitor"/>
                          <w:listItem w:displayText="Agent" w:value="Agent"/>
                        </w:comboBox>
                      </w:sdtPr>
                      <w:sdtEndPr>
                        <w:rPr>
                          <w:rStyle w:val="DefaultParagraphFont"/>
                          <w:rFonts w:asciiTheme="minorHAnsi" w:hAnsiTheme="minorHAnsi" w:cs="Arial"/>
                          <w:b/>
                          <w:color w:val="595959" w:themeColor="text1" w:themeTint="A6"/>
                        </w:rPr>
                      </w:sdtEndPr>
                      <w:sdtContent>
                        <w:r w:rsidR="00E859D8" w:rsidRPr="009D1004">
                          <w:rPr>
                            <w:rStyle w:val="Content"/>
                            <w:rFonts w:asciiTheme="minorHAnsi" w:hAnsiTheme="minorHAnsi"/>
                            <w:color w:val="ED7D31" w:themeColor="accent2"/>
                          </w:rPr>
                          <w:t>Choose an item.</w:t>
                        </w:r>
                      </w:sdtContent>
                    </w:sdt>
                    <w:r w:rsidR="00E859D8">
                      <w:rPr>
                        <w:rFonts w:cs="Arial"/>
                        <w:b/>
                        <w:color w:val="595959" w:themeColor="text1" w:themeTint="A6"/>
                      </w:rPr>
                      <w:t>)</w:t>
                    </w:r>
                    <w:r w:rsidR="00E859D8" w:rsidRPr="00E13F99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:</w:t>
                    </w:r>
                  </w:p>
                </w:tc>
              </w:tr>
              <w:tr w:rsidR="00443C42" w14:paraId="1501EC8B" w14:textId="77777777" w:rsidTr="00320601">
                <w:tc>
                  <w:tcPr>
                    <w:tcW w:w="10456" w:type="dxa"/>
                    <w:tcBorders>
                      <w:top w:val="nil"/>
                      <w:bottom w:val="single" w:sz="4" w:space="0" w:color="D0CECE" w:themeColor="background2" w:themeShade="E6"/>
                    </w:tcBorders>
                  </w:tcPr>
                  <w:p w14:paraId="152A5B6C" w14:textId="77777777" w:rsidR="00443C42" w:rsidRDefault="00363860" w:rsidP="001F5E22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pict w14:anchorId="4E3608BB">
                        <v:shape id="_x0000_i1026" type="#_x0000_t75" alt="Microsoft Office Signature Line..." style="width:150.75pt;height:75pt">
                          <v:imagedata r:id="rId9" o:title=""/>
                          <o:lock v:ext="edit" ungrouping="t" rotation="t" cropping="t" verticies="t" text="t" grouping="t"/>
                          <o:signatureline v:ext="edit" id="{B2FA2282-12AC-4B6A-BFC2-8549238B6C2C}" provid="{00000000-0000-0000-0000-000000000000}" issignatureline="t"/>
                        </v:shape>
                      </w:pict>
                    </w:r>
                  </w:p>
                </w:tc>
              </w:tr>
              <w:tr w:rsidR="00ED0001" w14:paraId="46767996" w14:textId="77777777" w:rsidTr="00320601">
                <w:tc>
                  <w:tcPr>
                    <w:tcW w:w="10456" w:type="dxa"/>
                    <w:tcBorders>
                      <w:top w:val="single" w:sz="4" w:space="0" w:color="D0CECE" w:themeColor="background2" w:themeShade="E6"/>
                      <w:bottom w:val="nil"/>
                    </w:tcBorders>
                    <w:vAlign w:val="center"/>
                  </w:tcPr>
                  <w:p w14:paraId="4C99E1C1" w14:textId="3D27B597" w:rsidR="00ED0001" w:rsidRPr="00443C42" w:rsidRDefault="00ED0001" w:rsidP="00ED0001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AF0CA5">
                      <w:rPr>
                        <w:rStyle w:val="Content"/>
                        <w:rFonts w:cs="Arial"/>
                        <w:b/>
                        <w:color w:val="595959" w:themeColor="text1" w:themeTint="A6"/>
                      </w:rPr>
                      <w:t>Name of sig</w:t>
                    </w:r>
                    <w:r>
                      <w:rPr>
                        <w:rStyle w:val="Content"/>
                        <w:rFonts w:cs="Arial"/>
                        <w:b/>
                        <w:color w:val="595959" w:themeColor="text1" w:themeTint="A6"/>
                      </w:rPr>
                      <w:t>natory</w:t>
                    </w:r>
                    <w:r w:rsidRPr="00AF0CA5">
                      <w:rPr>
                        <w:rStyle w:val="Content"/>
                        <w:rFonts w:cs="Arial"/>
                        <w:b/>
                        <w:color w:val="595959" w:themeColor="text1" w:themeTint="A6"/>
                      </w:rPr>
                      <w:t>:</w:t>
                    </w:r>
                  </w:p>
                </w:tc>
              </w:tr>
              <w:tr w:rsidR="00ED0001" w14:paraId="6F091E33" w14:textId="77777777" w:rsidTr="00320601">
                <w:trPr>
                  <w:trHeight w:val="368"/>
                </w:trPr>
                <w:tc>
                  <w:tcPr>
                    <w:tcW w:w="10456" w:type="dxa"/>
                    <w:tcBorders>
                      <w:top w:val="nil"/>
                      <w:bottom w:val="nil"/>
                    </w:tcBorders>
                    <w:vAlign w:val="center"/>
                  </w:tcPr>
                  <w:tbl>
                    <w:tblPr>
                      <w:tblStyle w:val="TableGrid"/>
                      <w:tblW w:w="0" w:type="auto"/>
                      <w:tblBorders>
                        <w:top w:val="single" w:sz="4" w:space="0" w:color="D0CECE" w:themeColor="background2" w:themeShade="E6"/>
                        <w:left w:val="single" w:sz="4" w:space="0" w:color="D0CECE" w:themeColor="background2" w:themeShade="E6"/>
                        <w:bottom w:val="single" w:sz="4" w:space="0" w:color="D0CECE" w:themeColor="background2" w:themeShade="E6"/>
                        <w:right w:val="single" w:sz="4" w:space="0" w:color="D0CECE" w:themeColor="background2" w:themeShade="E6"/>
                        <w:insideH w:val="single" w:sz="4" w:space="0" w:color="D0CECE" w:themeColor="background2" w:themeShade="E6"/>
                        <w:insideV w:val="single" w:sz="4" w:space="0" w:color="D0CECE" w:themeColor="background2" w:themeShade="E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0230"/>
                    </w:tblGrid>
                    <w:tr w:rsidR="00ED0001" w14:paraId="1B6AC809" w14:textId="77777777" w:rsidTr="00743D92">
                      <w:sdt>
                        <w:sdtPr>
                          <w:rPr>
                            <w:rStyle w:val="Content"/>
                          </w:rPr>
                          <w:id w:val="-1970114038"/>
                          <w:placeholder>
                            <w:docPart w:val="F5460F5C9DB44D5FB11B8DB38B95FFD3"/>
                          </w:placeholder>
                          <w:showingPlcHdr/>
                          <w15:color w:val="99CCFF"/>
                        </w:sdtPr>
                        <w:sdtEndPr>
                          <w:rPr>
                            <w:rStyle w:val="DefaultParagraphFont"/>
                            <w:rFonts w:asciiTheme="minorHAnsi" w:hAnsiTheme="minorHAnsi" w:cs="Arial"/>
                            <w:color w:val="595959" w:themeColor="text1" w:themeTint="A6"/>
                          </w:rPr>
                        </w:sdtEndPr>
                        <w:sdtContent>
                          <w:tc>
                            <w:tcPr>
                              <w:tcW w:w="10230" w:type="dxa"/>
                            </w:tcPr>
                            <w:p w14:paraId="376E3EC4" w14:textId="169068FA" w:rsidR="00ED0001" w:rsidRDefault="00ED0001" w:rsidP="00ED0001">
                              <w:pPr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</w:rPr>
                              </w:pPr>
                              <w:r w:rsidRPr="00E200D1">
                                <w:rPr>
                                  <w:rStyle w:val="PlaceholderText"/>
                                  <w:rFonts w:cs="Arial"/>
                                  <w:color w:val="ED7D31" w:themeColor="accent2"/>
                                </w:rPr>
                                <w:t>Click to enter name.</w:t>
                              </w:r>
                            </w:p>
                          </w:tc>
                        </w:sdtContent>
                      </w:sdt>
                    </w:tr>
                  </w:tbl>
                  <w:p w14:paraId="35B800F2" w14:textId="77777777" w:rsidR="00ED0001" w:rsidRPr="00443C42" w:rsidRDefault="00ED0001" w:rsidP="00ED0001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</w:p>
                </w:tc>
              </w:tr>
              <w:tr w:rsidR="00443C42" w14:paraId="6F9E2850" w14:textId="77777777" w:rsidTr="00320601">
                <w:tc>
                  <w:tcPr>
                    <w:tcW w:w="10456" w:type="dxa"/>
                    <w:tcBorders>
                      <w:top w:val="nil"/>
                    </w:tcBorders>
                    <w:vAlign w:val="center"/>
                  </w:tcPr>
                  <w:p w14:paraId="05DC4DB7" w14:textId="77777777" w:rsidR="00443C42" w:rsidRPr="00443C42" w:rsidRDefault="00443C42" w:rsidP="00443C4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Description: (of signatory)</w:t>
                    </w:r>
                  </w:p>
                </w:tc>
              </w:tr>
              <w:tr w:rsidR="00443C42" w14:paraId="4012CEEC" w14:textId="77777777" w:rsidTr="00320601">
                <w:trPr>
                  <w:trHeight w:val="418"/>
                </w:trPr>
                <w:tc>
                  <w:tcPr>
                    <w:tcW w:w="10456" w:type="dxa"/>
                    <w:vAlign w:val="center"/>
                  </w:tcPr>
                  <w:tbl>
                    <w:tblPr>
                      <w:tblStyle w:val="TableGrid"/>
                      <w:tblW w:w="0" w:type="auto"/>
                      <w:tblBorders>
                        <w:top w:val="single" w:sz="4" w:space="0" w:color="D0CECE" w:themeColor="background2" w:themeShade="E6"/>
                        <w:left w:val="single" w:sz="4" w:space="0" w:color="D0CECE" w:themeColor="background2" w:themeShade="E6"/>
                        <w:bottom w:val="single" w:sz="4" w:space="0" w:color="D0CECE" w:themeColor="background2" w:themeShade="E6"/>
                        <w:right w:val="single" w:sz="4" w:space="0" w:color="D0CECE" w:themeColor="background2" w:themeShade="E6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0230"/>
                    </w:tblGrid>
                    <w:tr w:rsidR="00443C42" w14:paraId="75B15D12" w14:textId="77777777" w:rsidTr="00443C42">
                      <w:sdt>
                        <w:sdtPr>
                          <w:rPr>
                            <w:rStyle w:val="Content"/>
                          </w:rPr>
                          <w:id w:val="537557202"/>
                          <w:placeholder>
                            <w:docPart w:val="E0A9842DDA044A7782BD07BBE3F31738"/>
                          </w:placeholder>
                          <w:showingPlcHdr/>
                          <w15:color w:val="99CCFF"/>
                        </w:sdtPr>
                        <w:sdtEndPr>
                          <w:rPr>
                            <w:rStyle w:val="DefaultParagraphFont"/>
                            <w:rFonts w:asciiTheme="minorHAnsi" w:hAnsiTheme="minorHAnsi" w:cs="Arial"/>
                          </w:rPr>
                        </w:sdtEndPr>
                        <w:sdtContent>
                          <w:tc>
                            <w:tcPr>
                              <w:tcW w:w="10230" w:type="dxa"/>
                            </w:tcPr>
                            <w:p w14:paraId="40902A3E" w14:textId="796BA7CC" w:rsidR="00443C42" w:rsidRDefault="00443C42" w:rsidP="00443C42">
                              <w:pPr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rStyle w:val="PlaceholderText"/>
                                  <w:color w:val="ED7D31" w:themeColor="accent2"/>
                                </w:rPr>
                                <w:t>Click to enter text</w:t>
                              </w:r>
                              <w:r w:rsidRPr="009136F8">
                                <w:rPr>
                                  <w:rStyle w:val="PlaceholderText"/>
                                  <w:color w:val="ED7D31" w:themeColor="accent2"/>
                                </w:rPr>
                                <w:t>.</w:t>
                              </w:r>
                            </w:p>
                          </w:tc>
                        </w:sdtContent>
                      </w:sdt>
                    </w:tr>
                  </w:tbl>
                  <w:p w14:paraId="16D68E03" w14:textId="77777777" w:rsidR="00443C42" w:rsidRPr="00443C42" w:rsidRDefault="00443C42" w:rsidP="00443C4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</w:p>
                </w:tc>
              </w:tr>
              <w:tr w:rsidR="00443C42" w14:paraId="2AA42241" w14:textId="77777777" w:rsidTr="00320601">
                <w:tc>
                  <w:tcPr>
                    <w:tcW w:w="10456" w:type="dxa"/>
                    <w:vAlign w:val="center"/>
                  </w:tcPr>
                  <w:p w14:paraId="39D139D3" w14:textId="77777777" w:rsidR="00443C42" w:rsidRPr="00443C42" w:rsidRDefault="00443C42" w:rsidP="00443C4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Date:</w:t>
                    </w:r>
                  </w:p>
                </w:tc>
              </w:tr>
              <w:tr w:rsidR="00443C42" w14:paraId="1967F41D" w14:textId="77777777" w:rsidTr="00320601">
                <w:trPr>
                  <w:trHeight w:val="456"/>
                </w:trPr>
                <w:tc>
                  <w:tcPr>
                    <w:tcW w:w="10456" w:type="dxa"/>
                    <w:vAlign w:val="center"/>
                  </w:tcPr>
                  <w:tbl>
                    <w:tblPr>
                      <w:tblStyle w:val="TableGrid"/>
                      <w:tblW w:w="0" w:type="auto"/>
                      <w:tblBorders>
                        <w:top w:val="single" w:sz="4" w:space="0" w:color="D0CECE" w:themeColor="background2" w:themeShade="E6"/>
                        <w:left w:val="single" w:sz="4" w:space="0" w:color="D0CECE" w:themeColor="background2" w:themeShade="E6"/>
                        <w:bottom w:val="single" w:sz="4" w:space="0" w:color="D0CECE" w:themeColor="background2" w:themeShade="E6"/>
                        <w:right w:val="single" w:sz="4" w:space="0" w:color="D0CECE" w:themeColor="background2" w:themeShade="E6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0230"/>
                    </w:tblGrid>
                    <w:tr w:rsidR="00443C42" w14:paraId="2A50FD34" w14:textId="77777777" w:rsidTr="00443C42">
                      <w:tc>
                        <w:tcPr>
                          <w:tcW w:w="10230" w:type="dxa"/>
                        </w:tcPr>
                        <w:p w14:paraId="0D4850D0" w14:textId="3B99BB77" w:rsidR="00443C42" w:rsidRDefault="00363860" w:rsidP="00443C42">
                          <w:pP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</w:rPr>
                          </w:pPr>
                          <w:sdt>
                            <w:sdtPr>
                              <w:rPr>
                                <w:rStyle w:val="Content"/>
                              </w:rPr>
                              <w:id w:val="1594434731"/>
                              <w:placeholder>
                                <w:docPart w:val="48CF7D29E4D14C219767C3FA6621AFA3"/>
                              </w:placeholder>
                              <w:showingPlcHdr/>
                              <w15:color w:val="99CCFF"/>
                              <w:date>
                                <w:dateFormat w:val="dddd, d MMMM 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Content"/>
                              </w:rPr>
                            </w:sdtEndPr>
                            <w:sdtContent>
                              <w:r w:rsidR="00443C42">
                                <w:rPr>
                                  <w:rStyle w:val="PlaceholderText"/>
                                  <w:color w:val="ED7D31" w:themeColor="accent2"/>
                                </w:rPr>
                                <w:t>Click</w:t>
                              </w:r>
                              <w:r w:rsidR="00443C42" w:rsidRPr="00355B74">
                                <w:rPr>
                                  <w:rStyle w:val="PlaceholderText"/>
                                  <w:color w:val="ED7D31" w:themeColor="accent2"/>
                                </w:rPr>
                                <w:t xml:space="preserve"> to enter date.</w:t>
                              </w:r>
                            </w:sdtContent>
                          </w:sdt>
                        </w:p>
                      </w:tc>
                    </w:tr>
                  </w:tbl>
                  <w:p w14:paraId="0853FEF0" w14:textId="33168BE2" w:rsidR="00443C42" w:rsidRPr="00443C42" w:rsidRDefault="00363860" w:rsidP="00443C4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</w:p>
                </w:tc>
              </w:tr>
            </w:tbl>
          </w:sdtContent>
        </w:sdt>
      </w:sdtContent>
    </w:sdt>
    <w:p w14:paraId="5D411202" w14:textId="77777777" w:rsidR="00645729" w:rsidRDefault="00645729" w:rsidP="00443C42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</w:p>
    <w:p w14:paraId="670F90B8" w14:textId="3F5970FF" w:rsidR="00443C42" w:rsidRPr="00443C42" w:rsidRDefault="00443C42" w:rsidP="00443C42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 w:rsidRPr="00443C42">
        <w:rPr>
          <w:rFonts w:ascii="Arial" w:hAnsi="Arial" w:cs="Arial"/>
          <w:b/>
          <w:color w:val="595959" w:themeColor="text1" w:themeTint="A6"/>
        </w:rPr>
        <w:t xml:space="preserve">(If consent is on conditions, the conditions must be stated </w:t>
      </w:r>
      <w:r w:rsidR="00645729">
        <w:rPr>
          <w:rFonts w:ascii="Arial" w:hAnsi="Arial" w:cs="Arial"/>
          <w:b/>
          <w:color w:val="595959" w:themeColor="text1" w:themeTint="A6"/>
        </w:rPr>
        <w:t>below</w:t>
      </w:r>
      <w:r w:rsidR="0079532F">
        <w:rPr>
          <w:rFonts w:ascii="Arial" w:hAnsi="Arial" w:cs="Arial"/>
          <w:b/>
          <w:color w:val="595959" w:themeColor="text1" w:themeTint="A6"/>
        </w:rPr>
        <w:t>)</w:t>
      </w:r>
      <w:r w:rsidR="00645729">
        <w:rPr>
          <w:rFonts w:ascii="Arial" w:hAnsi="Arial" w:cs="Arial"/>
          <w:b/>
          <w:color w:val="595959" w:themeColor="text1" w:themeTint="A6"/>
        </w:rPr>
        <w:t>: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456"/>
      </w:tblGrid>
      <w:tr w:rsidR="00645729" w14:paraId="7706DC5F" w14:textId="77777777" w:rsidTr="00645729">
        <w:sdt>
          <w:sdtPr>
            <w:rPr>
              <w:rStyle w:val="Content"/>
            </w:rPr>
            <w:id w:val="688254041"/>
            <w:placeholder>
              <w:docPart w:val="2252F39B76D54166AA83EC994B5F228E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10456" w:type="dxa"/>
              </w:tcPr>
              <w:p w14:paraId="5A151D03" w14:textId="45832B5B" w:rsidR="00645729" w:rsidRDefault="00645729" w:rsidP="006D069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ceholderText"/>
                    <w:color w:val="ED7D31" w:themeColor="accent2"/>
                  </w:rPr>
                  <w:t>Click to enter text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</w:tbl>
    <w:p w14:paraId="35C5DE5B" w14:textId="77777777" w:rsidR="00443C42" w:rsidRDefault="00443C42" w:rsidP="006D069E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653"/>
        <w:gridCol w:w="3652"/>
        <w:gridCol w:w="3151"/>
      </w:tblGrid>
      <w:tr w:rsidR="00874F60" w:rsidRPr="00AF0CA5" w14:paraId="16CD13B6" w14:textId="77777777" w:rsidTr="002C278C">
        <w:trPr>
          <w:trHeight w:val="332"/>
          <w:tblHeader/>
        </w:trPr>
        <w:tc>
          <w:tcPr>
            <w:tcW w:w="10456" w:type="dxa"/>
            <w:gridSpan w:val="3"/>
            <w:shd w:val="clear" w:color="auto" w:fill="ECAF9C"/>
            <w:vAlign w:val="center"/>
          </w:tcPr>
          <w:p w14:paraId="543BD7A7" w14:textId="479ABDD3" w:rsidR="00874F60" w:rsidRPr="005252F9" w:rsidRDefault="00874F60" w:rsidP="00F02A35">
            <w:pPr>
              <w:rPr>
                <w:rFonts w:ascii="Arial" w:hAnsi="Arial" w:cs="Arial"/>
                <w:b/>
                <w:sz w:val="24"/>
              </w:rPr>
            </w:pPr>
            <w:r w:rsidRPr="005252F9">
              <w:rPr>
                <w:rFonts w:ascii="Arial" w:hAnsi="Arial" w:cs="Arial"/>
                <w:b/>
                <w:sz w:val="24"/>
              </w:rPr>
              <w:t xml:space="preserve">PROCEDURE FOR FILING </w:t>
            </w:r>
          </w:p>
        </w:tc>
      </w:tr>
      <w:tr w:rsidR="00874F60" w:rsidRPr="00AF0CA5" w14:paraId="654A9AA0" w14:textId="77777777" w:rsidTr="00F02A35">
        <w:trPr>
          <w:trHeight w:val="687"/>
        </w:trPr>
        <w:tc>
          <w:tcPr>
            <w:tcW w:w="10456" w:type="dxa"/>
            <w:gridSpan w:val="3"/>
            <w:vAlign w:val="center"/>
          </w:tcPr>
          <w:p w14:paraId="5479F220" w14:textId="3AD791C8" w:rsidR="00874F60" w:rsidRPr="00AF0CA5" w:rsidRDefault="00874F60" w:rsidP="00611F39">
            <w:pPr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 xml:space="preserve">You or your representative must file this </w:t>
            </w:r>
            <w:r w:rsidRPr="00AF0CA5">
              <w:rPr>
                <w:rFonts w:ascii="Arial" w:hAnsi="Arial" w:cs="Arial"/>
                <w:b/>
                <w:color w:val="595959" w:themeColor="text1" w:themeTint="A6"/>
              </w:rPr>
              <w:t xml:space="preserve">Form </w:t>
            </w:r>
            <w:r w:rsidR="00611F39">
              <w:rPr>
                <w:rFonts w:ascii="Arial" w:hAnsi="Arial" w:cs="Arial"/>
                <w:b/>
                <w:color w:val="595959" w:themeColor="text1" w:themeTint="A6"/>
              </w:rPr>
              <w:t>18</w:t>
            </w:r>
            <w:r w:rsidRPr="00AF0CA5">
              <w:rPr>
                <w:rFonts w:ascii="Arial" w:hAnsi="Arial" w:cs="Arial"/>
                <w:color w:val="595959" w:themeColor="text1" w:themeTint="A6"/>
              </w:rPr>
              <w:t xml:space="preserve"> in the Land Court. Please </w:t>
            </w:r>
            <w:r w:rsidR="00575D59">
              <w:rPr>
                <w:rFonts w:ascii="Arial" w:hAnsi="Arial" w:cs="Arial"/>
                <w:color w:val="595959" w:themeColor="text1" w:themeTint="A6"/>
              </w:rPr>
              <w:t xml:space="preserve">submit this </w:t>
            </w:r>
            <w:r w:rsidRPr="00AF0CA5">
              <w:rPr>
                <w:rFonts w:ascii="Arial" w:hAnsi="Arial" w:cs="Arial"/>
                <w:color w:val="595959" w:themeColor="text1" w:themeTint="A6"/>
              </w:rPr>
              <w:t xml:space="preserve">completed </w:t>
            </w:r>
            <w:r w:rsidRPr="00AF0CA5">
              <w:rPr>
                <w:rFonts w:ascii="Arial" w:hAnsi="Arial" w:cs="Arial"/>
                <w:b/>
                <w:color w:val="595959" w:themeColor="text1" w:themeTint="A6"/>
              </w:rPr>
              <w:t xml:space="preserve">Form </w:t>
            </w:r>
            <w:r w:rsidR="00611F39">
              <w:rPr>
                <w:rFonts w:ascii="Arial" w:hAnsi="Arial" w:cs="Arial"/>
                <w:b/>
                <w:color w:val="595959" w:themeColor="text1" w:themeTint="A6"/>
              </w:rPr>
              <w:t>18</w:t>
            </w:r>
            <w:r w:rsidR="00575D59">
              <w:rPr>
                <w:rFonts w:ascii="Arial" w:hAnsi="Arial" w:cs="Arial"/>
                <w:b/>
                <w:color w:val="595959" w:themeColor="text1" w:themeTint="A6"/>
              </w:rPr>
              <w:t xml:space="preserve">, </w:t>
            </w:r>
            <w:r w:rsidR="00575D59">
              <w:rPr>
                <w:rFonts w:ascii="Arial" w:hAnsi="Arial" w:cs="Arial"/>
                <w:bCs/>
                <w:color w:val="595959" w:themeColor="text1" w:themeTint="A6"/>
              </w:rPr>
              <w:t xml:space="preserve">which may be sent via email to </w:t>
            </w:r>
            <w:hyperlink r:id="rId10" w:history="1">
              <w:r w:rsidR="00575D59" w:rsidRPr="00AE569C">
                <w:rPr>
                  <w:rStyle w:val="Hyperlink"/>
                  <w:rFonts w:ascii="Arial" w:hAnsi="Arial" w:cs="Arial"/>
                  <w:bCs/>
                </w:rPr>
                <w:t>landcourt@justice.qld.gov.au</w:t>
              </w:r>
            </w:hyperlink>
            <w:r w:rsidR="00575D59">
              <w:rPr>
                <w:rFonts w:ascii="Arial" w:hAnsi="Arial" w:cs="Arial"/>
                <w:bCs/>
                <w:color w:val="595959" w:themeColor="text1" w:themeTint="A6"/>
              </w:rPr>
              <w:t xml:space="preserve"> or: </w:t>
            </w:r>
          </w:p>
        </w:tc>
      </w:tr>
      <w:tr w:rsidR="00874F60" w:rsidRPr="00AF0CA5" w14:paraId="22CC16A2" w14:textId="77777777" w:rsidTr="00F02A35">
        <w:trPr>
          <w:trHeight w:val="1572"/>
        </w:trPr>
        <w:tc>
          <w:tcPr>
            <w:tcW w:w="3653" w:type="dxa"/>
            <w:vAlign w:val="center"/>
          </w:tcPr>
          <w:p w14:paraId="7A1AE6A1" w14:textId="77777777" w:rsidR="00874F60" w:rsidRPr="00AF0CA5" w:rsidRDefault="00874F60" w:rsidP="00F02A35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AF0CA5">
              <w:rPr>
                <w:rFonts w:ascii="Arial" w:hAnsi="Arial" w:cs="Arial"/>
                <w:color w:val="595959" w:themeColor="text1" w:themeTint="A6"/>
                <w:u w:val="single"/>
              </w:rPr>
              <w:t>In Person:</w:t>
            </w:r>
          </w:p>
          <w:p w14:paraId="750EAE03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b/>
                <w:color w:val="595959" w:themeColor="text1" w:themeTint="A6"/>
              </w:rPr>
              <w:t>Land Court Registry</w:t>
            </w:r>
          </w:p>
          <w:p w14:paraId="4F36AF49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>Level 8</w:t>
            </w:r>
          </w:p>
          <w:p w14:paraId="7FEF69A5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>363 George Street</w:t>
            </w:r>
          </w:p>
          <w:p w14:paraId="1EB4CEE3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>BRISBANE QLD 4000</w:t>
            </w:r>
          </w:p>
        </w:tc>
        <w:tc>
          <w:tcPr>
            <w:tcW w:w="3652" w:type="dxa"/>
            <w:vAlign w:val="center"/>
          </w:tcPr>
          <w:p w14:paraId="19719C54" w14:textId="77777777" w:rsidR="00874F60" w:rsidRPr="00AF0CA5" w:rsidRDefault="00874F60" w:rsidP="00F02A35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AF0CA5">
              <w:rPr>
                <w:rFonts w:ascii="Arial" w:hAnsi="Arial" w:cs="Arial"/>
                <w:color w:val="595959" w:themeColor="text1" w:themeTint="A6"/>
                <w:u w:val="single"/>
              </w:rPr>
              <w:t>By Post:</w:t>
            </w:r>
          </w:p>
          <w:p w14:paraId="36870F65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b/>
                <w:color w:val="595959" w:themeColor="text1" w:themeTint="A6"/>
              </w:rPr>
              <w:t>The Registrar</w:t>
            </w:r>
          </w:p>
          <w:p w14:paraId="7666571A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>Land Court Registry</w:t>
            </w:r>
          </w:p>
          <w:p w14:paraId="4F28703D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>GPO Box 5266</w:t>
            </w:r>
          </w:p>
          <w:p w14:paraId="5D66AE4C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>BRISBANE QLD 4001</w:t>
            </w:r>
          </w:p>
        </w:tc>
        <w:tc>
          <w:tcPr>
            <w:tcW w:w="3151" w:type="dxa"/>
            <w:vAlign w:val="center"/>
          </w:tcPr>
          <w:p w14:paraId="47398728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AF0CA5">
              <w:rPr>
                <w:rFonts w:ascii="Arial" w:hAnsi="Arial" w:cs="Arial"/>
                <w:color w:val="595959" w:themeColor="text1" w:themeTint="A6"/>
                <w:u w:val="single"/>
              </w:rPr>
              <w:t>By Fax:</w:t>
            </w:r>
          </w:p>
          <w:p w14:paraId="0502D271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b/>
                <w:color w:val="595959" w:themeColor="text1" w:themeTint="A6"/>
              </w:rPr>
              <w:t>The Registrar</w:t>
            </w:r>
          </w:p>
          <w:p w14:paraId="584FE269" w14:textId="3E75EE06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>Land Court</w:t>
            </w:r>
            <w:r w:rsidR="004D19A0">
              <w:rPr>
                <w:rFonts w:ascii="Arial" w:hAnsi="Arial" w:cs="Arial"/>
                <w:color w:val="595959" w:themeColor="text1" w:themeTint="A6"/>
              </w:rPr>
              <w:t xml:space="preserve"> Registry</w:t>
            </w:r>
          </w:p>
          <w:p w14:paraId="0BADBA2D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>(07) 3738 7434</w:t>
            </w:r>
          </w:p>
        </w:tc>
      </w:tr>
      <w:tr w:rsidR="00874F60" w:rsidRPr="00AF0CA5" w14:paraId="5F4D2719" w14:textId="77777777" w:rsidTr="00F02A35">
        <w:trPr>
          <w:trHeight w:val="431"/>
        </w:trPr>
        <w:tc>
          <w:tcPr>
            <w:tcW w:w="10456" w:type="dxa"/>
            <w:gridSpan w:val="3"/>
            <w:shd w:val="clear" w:color="auto" w:fill="FF3F3F"/>
            <w:vAlign w:val="center"/>
          </w:tcPr>
          <w:p w14:paraId="0A8D06DE" w14:textId="62CCFD03" w:rsidR="00874F60" w:rsidRPr="00AF0CA5" w:rsidRDefault="006E4EC5" w:rsidP="00F02A3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You do not need to have the signed consent </w:t>
            </w:r>
            <w:r w:rsidR="00A43B7B">
              <w:rPr>
                <w:rFonts w:ascii="Arial" w:hAnsi="Arial" w:cs="Arial"/>
                <w:b/>
                <w:sz w:val="24"/>
              </w:rPr>
              <w:t>of the respondent but y</w:t>
            </w:r>
            <w:r w:rsidR="00874F60" w:rsidRPr="00CC7AA3">
              <w:rPr>
                <w:rFonts w:ascii="Arial" w:hAnsi="Arial" w:cs="Arial"/>
                <w:b/>
                <w:sz w:val="24"/>
              </w:rPr>
              <w:t xml:space="preserve">ou must serve a copy of </w:t>
            </w:r>
            <w:r w:rsidR="00575D59">
              <w:rPr>
                <w:rFonts w:ascii="Arial" w:hAnsi="Arial" w:cs="Arial"/>
                <w:b/>
                <w:sz w:val="24"/>
              </w:rPr>
              <w:t xml:space="preserve">this </w:t>
            </w:r>
            <w:r w:rsidR="00A43B7B">
              <w:rPr>
                <w:rFonts w:ascii="Arial" w:hAnsi="Arial" w:cs="Arial"/>
                <w:b/>
                <w:sz w:val="24"/>
              </w:rPr>
              <w:t>n</w:t>
            </w:r>
            <w:r w:rsidR="00575D59">
              <w:rPr>
                <w:rFonts w:ascii="Arial" w:hAnsi="Arial" w:cs="Arial"/>
                <w:b/>
                <w:sz w:val="24"/>
              </w:rPr>
              <w:t>otice</w:t>
            </w:r>
            <w:r w:rsidR="00874F60" w:rsidRPr="00CC7AA3">
              <w:rPr>
                <w:rFonts w:ascii="Arial" w:hAnsi="Arial" w:cs="Arial"/>
                <w:b/>
                <w:sz w:val="24"/>
              </w:rPr>
              <w:t xml:space="preserve"> on the respondent.</w:t>
            </w:r>
          </w:p>
        </w:tc>
      </w:tr>
    </w:tbl>
    <w:p w14:paraId="66055871" w14:textId="77777777" w:rsidR="00331A48" w:rsidRDefault="00331A48" w:rsidP="006D069E">
      <w:pPr>
        <w:spacing w:after="0"/>
        <w:rPr>
          <w:rFonts w:ascii="Arial" w:hAnsi="Arial" w:cs="Arial"/>
          <w:b/>
          <w:sz w:val="24"/>
        </w:rPr>
      </w:pPr>
    </w:p>
    <w:p w14:paraId="717428CB" w14:textId="77777777" w:rsidR="006D069E" w:rsidRDefault="006D069E" w:rsidP="006D069E">
      <w:pPr>
        <w:spacing w:after="0"/>
        <w:rPr>
          <w:sz w:val="6"/>
        </w:rPr>
      </w:pPr>
    </w:p>
    <w:p w14:paraId="104DF47A" w14:textId="77777777" w:rsidR="006D069E" w:rsidRPr="00E45D4F" w:rsidRDefault="006D069E" w:rsidP="006D069E">
      <w:pPr>
        <w:spacing w:after="0"/>
        <w:rPr>
          <w:sz w:val="6"/>
        </w:rPr>
      </w:pPr>
    </w:p>
    <w:p w14:paraId="19A8A232" w14:textId="77777777" w:rsidR="006D069E" w:rsidRDefault="006D069E" w:rsidP="006D069E">
      <w:pPr>
        <w:rPr>
          <w:rFonts w:ascii="Arial" w:hAnsi="Arial" w:cs="Arial"/>
          <w:sz w:val="24"/>
        </w:rPr>
      </w:pPr>
    </w:p>
    <w:p w14:paraId="756322A4" w14:textId="77777777" w:rsidR="006D069E" w:rsidRDefault="006D069E" w:rsidP="006D069E">
      <w:pPr>
        <w:rPr>
          <w:rFonts w:ascii="Arial" w:hAnsi="Arial" w:cs="Arial"/>
          <w:sz w:val="24"/>
        </w:rPr>
      </w:pPr>
    </w:p>
    <w:p w14:paraId="7734DC8B" w14:textId="77777777" w:rsidR="006D069E" w:rsidRDefault="006D069E" w:rsidP="006D069E">
      <w:pPr>
        <w:rPr>
          <w:rFonts w:ascii="Arial" w:hAnsi="Arial" w:cs="Arial"/>
          <w:sz w:val="24"/>
        </w:rPr>
      </w:pPr>
    </w:p>
    <w:sectPr w:rsidR="006D069E" w:rsidSect="004D59A8">
      <w:headerReference w:type="default" r:id="rId11"/>
      <w:footerReference w:type="default" r:id="rId12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4A0E" w14:textId="77777777" w:rsidR="00C14189" w:rsidRDefault="00C14189" w:rsidP="00497AAC">
      <w:pPr>
        <w:spacing w:after="0" w:line="240" w:lineRule="auto"/>
      </w:pPr>
      <w:r>
        <w:separator/>
      </w:r>
    </w:p>
  </w:endnote>
  <w:endnote w:type="continuationSeparator" w:id="0">
    <w:p w14:paraId="254C2D5C" w14:textId="77777777" w:rsidR="00C14189" w:rsidRDefault="00C14189" w:rsidP="0049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DA92" w14:textId="407F42E3" w:rsidR="00C14189" w:rsidRDefault="00C14189" w:rsidP="008044D4">
    <w:pPr>
      <w:pStyle w:val="Footer"/>
      <w:rPr>
        <w:rFonts w:ascii="Arial" w:hAnsi="Arial" w:cs="Arial"/>
      </w:rPr>
    </w:pPr>
    <w:r>
      <w:rPr>
        <w:rFonts w:ascii="Arial" w:hAnsi="Arial" w:cs="Arial"/>
      </w:rPr>
      <w:t>Contact the Land Court of Q</w:t>
    </w:r>
    <w:r w:rsidR="0015068E">
      <w:rPr>
        <w:rFonts w:ascii="Arial" w:hAnsi="Arial" w:cs="Arial"/>
      </w:rPr>
      <w:t>ueensland</w:t>
    </w:r>
  </w:p>
  <w:p w14:paraId="59F02D26" w14:textId="1D71E1D5" w:rsidR="00C14189" w:rsidRDefault="00C14189" w:rsidP="008044D4">
    <w:pPr>
      <w:pStyle w:val="Footer"/>
    </w:pPr>
    <w:r w:rsidRPr="008044D4">
      <w:rPr>
        <w:rFonts w:ascii="Arial" w:hAnsi="Arial" w:cs="Arial"/>
        <w:b/>
      </w:rPr>
      <w:t>P:</w:t>
    </w:r>
    <w:r>
      <w:rPr>
        <w:rFonts w:ascii="Arial" w:hAnsi="Arial" w:cs="Arial"/>
      </w:rPr>
      <w:t xml:space="preserve"> (07) </w:t>
    </w:r>
    <w:r w:rsidR="00645729">
      <w:rPr>
        <w:rFonts w:ascii="Arial" w:hAnsi="Arial" w:cs="Arial"/>
      </w:rPr>
      <w:t>3738 7199</w:t>
    </w:r>
    <w:r>
      <w:rPr>
        <w:rFonts w:ascii="Arial" w:hAnsi="Arial" w:cs="Arial"/>
      </w:rPr>
      <w:t xml:space="preserve">, </w:t>
    </w:r>
    <w:r w:rsidRPr="008044D4">
      <w:rPr>
        <w:rFonts w:ascii="Arial" w:hAnsi="Arial" w:cs="Arial"/>
        <w:b/>
      </w:rPr>
      <w:t>E:</w:t>
    </w:r>
    <w:r>
      <w:rPr>
        <w:rFonts w:ascii="Arial" w:hAnsi="Arial" w:cs="Arial"/>
      </w:rPr>
      <w:t xml:space="preserve"> </w:t>
    </w:r>
    <w:hyperlink r:id="rId1" w:history="1">
      <w:r w:rsidR="00A573A8" w:rsidRPr="003700EC">
        <w:rPr>
          <w:rStyle w:val="Hyperlink"/>
          <w:rFonts w:ascii="Arial" w:hAnsi="Arial" w:cs="Arial"/>
        </w:rPr>
        <w:t>landcourt@justice.qld.gov.au</w:t>
      </w:r>
    </w:hyperlink>
    <w:r w:rsidR="00A573A8">
      <w:rPr>
        <w:rFonts w:ascii="Arial" w:hAnsi="Arial" w:cs="Arial"/>
      </w:rPr>
      <w:tab/>
    </w:r>
    <w:r>
      <w:rPr>
        <w:rFonts w:ascii="Arial" w:hAnsi="Arial" w:cs="Arial"/>
      </w:rPr>
      <w:t>Form 1</w:t>
    </w:r>
    <w:r w:rsidR="00A573A8">
      <w:rPr>
        <w:rFonts w:ascii="Arial" w:hAnsi="Arial" w:cs="Arial"/>
      </w:rPr>
      <w:t>8</w:t>
    </w:r>
    <w:r>
      <w:rPr>
        <w:rFonts w:ascii="Arial" w:hAnsi="Arial" w:cs="Arial"/>
      </w:rPr>
      <w:t xml:space="preserve"> – </w:t>
    </w:r>
    <w:r w:rsidRPr="00737858">
      <w:rPr>
        <w:rFonts w:ascii="Arial" w:hAnsi="Arial" w:cs="Arial"/>
      </w:rPr>
      <w:t xml:space="preserve">Page </w:t>
    </w:r>
    <w:r w:rsidRPr="00737858">
      <w:rPr>
        <w:rFonts w:ascii="Arial" w:hAnsi="Arial" w:cs="Arial"/>
      </w:rPr>
      <w:fldChar w:fldCharType="begin"/>
    </w:r>
    <w:r w:rsidRPr="00737858">
      <w:rPr>
        <w:rFonts w:ascii="Arial" w:hAnsi="Arial" w:cs="Arial"/>
      </w:rPr>
      <w:instrText xml:space="preserve"> PAGE   \* MERGEFORMAT </w:instrText>
    </w:r>
    <w:r w:rsidRPr="00737858">
      <w:rPr>
        <w:rFonts w:ascii="Arial" w:hAnsi="Arial" w:cs="Arial"/>
      </w:rPr>
      <w:fldChar w:fldCharType="separate"/>
    </w:r>
    <w:r w:rsidR="00073CDA">
      <w:rPr>
        <w:rFonts w:ascii="Arial" w:hAnsi="Arial" w:cs="Arial"/>
        <w:noProof/>
      </w:rPr>
      <w:t>2</w:t>
    </w:r>
    <w:r w:rsidRPr="0073785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D4CE" w14:textId="77777777" w:rsidR="00C14189" w:rsidRDefault="00C14189" w:rsidP="00497AAC">
      <w:pPr>
        <w:spacing w:after="0" w:line="240" w:lineRule="auto"/>
      </w:pPr>
      <w:r>
        <w:separator/>
      </w:r>
    </w:p>
  </w:footnote>
  <w:footnote w:type="continuationSeparator" w:id="0">
    <w:p w14:paraId="1B849036" w14:textId="77777777" w:rsidR="00C14189" w:rsidRDefault="00C14189" w:rsidP="0049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BBDE" w14:textId="41534F98" w:rsidR="00C14189" w:rsidRDefault="0063342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66AEF0A3" wp14:editId="0A5CDF83">
          <wp:simplePos x="0" y="0"/>
          <wp:positionH relativeFrom="column">
            <wp:posOffset>-13335</wp:posOffset>
          </wp:positionH>
          <wp:positionV relativeFrom="paragraph">
            <wp:posOffset>-625364</wp:posOffset>
          </wp:positionV>
          <wp:extent cx="6645910" cy="796925"/>
          <wp:effectExtent l="0" t="0" r="254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189"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5764BC96" wp14:editId="7432E122">
          <wp:simplePos x="0" y="0"/>
          <wp:positionH relativeFrom="column">
            <wp:posOffset>3976</wp:posOffset>
          </wp:positionH>
          <wp:positionV relativeFrom="paragraph">
            <wp:posOffset>-632819</wp:posOffset>
          </wp:positionV>
          <wp:extent cx="6626017" cy="789857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319" cy="82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280"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34ED821B" wp14:editId="4A8E606D">
          <wp:simplePos x="0" y="0"/>
          <wp:positionH relativeFrom="column">
            <wp:posOffset>114300</wp:posOffset>
          </wp:positionH>
          <wp:positionV relativeFrom="paragraph">
            <wp:posOffset>-594360</wp:posOffset>
          </wp:positionV>
          <wp:extent cx="1828800" cy="619125"/>
          <wp:effectExtent l="0" t="0" r="0" b="9525"/>
          <wp:wrapNone/>
          <wp:docPr id="1" name="Picture 1" descr="Land Court of Queensland Logo-LANDSCAPE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nd Court of Queensland Logo-LANDSCAPE-RE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189" w:rsidDel="004D59A8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EF4"/>
    <w:multiLevelType w:val="hybridMultilevel"/>
    <w:tmpl w:val="18DE58C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7733F"/>
    <w:multiLevelType w:val="hybridMultilevel"/>
    <w:tmpl w:val="24B0BACC"/>
    <w:lvl w:ilvl="0" w:tplc="7AC20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53C47"/>
    <w:multiLevelType w:val="hybridMultilevel"/>
    <w:tmpl w:val="6AEC7D10"/>
    <w:lvl w:ilvl="0" w:tplc="0C0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" w15:restartNumberingAfterBreak="0">
    <w:nsid w:val="33632329"/>
    <w:multiLevelType w:val="hybridMultilevel"/>
    <w:tmpl w:val="300EDF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E9F"/>
    <w:multiLevelType w:val="hybridMultilevel"/>
    <w:tmpl w:val="82E877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C0111"/>
    <w:multiLevelType w:val="hybridMultilevel"/>
    <w:tmpl w:val="B012127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915BD"/>
    <w:multiLevelType w:val="hybridMultilevel"/>
    <w:tmpl w:val="89168FFA"/>
    <w:lvl w:ilvl="0" w:tplc="6E1C9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425B56"/>
    <w:multiLevelType w:val="hybridMultilevel"/>
    <w:tmpl w:val="C7B60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3FE9"/>
    <w:multiLevelType w:val="hybridMultilevel"/>
    <w:tmpl w:val="81A89D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D795D"/>
    <w:multiLevelType w:val="hybridMultilevel"/>
    <w:tmpl w:val="2F6456F8"/>
    <w:lvl w:ilvl="0" w:tplc="BDEC8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505C3B"/>
    <w:multiLevelType w:val="hybridMultilevel"/>
    <w:tmpl w:val="38C661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D585A"/>
    <w:multiLevelType w:val="hybridMultilevel"/>
    <w:tmpl w:val="0290CC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A245A"/>
    <w:multiLevelType w:val="hybridMultilevel"/>
    <w:tmpl w:val="BBBEE9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E14996"/>
    <w:multiLevelType w:val="hybridMultilevel"/>
    <w:tmpl w:val="6AC206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AC"/>
    <w:rsid w:val="00006B93"/>
    <w:rsid w:val="000141DD"/>
    <w:rsid w:val="0002677C"/>
    <w:rsid w:val="00045941"/>
    <w:rsid w:val="00051817"/>
    <w:rsid w:val="00054EED"/>
    <w:rsid w:val="00064F5C"/>
    <w:rsid w:val="000675B6"/>
    <w:rsid w:val="0007257D"/>
    <w:rsid w:val="00073CDA"/>
    <w:rsid w:val="0008047D"/>
    <w:rsid w:val="000C7BB1"/>
    <w:rsid w:val="000D22D8"/>
    <w:rsid w:val="000E7D13"/>
    <w:rsid w:val="000F0431"/>
    <w:rsid w:val="000F3C8E"/>
    <w:rsid w:val="000F48C7"/>
    <w:rsid w:val="000F586A"/>
    <w:rsid w:val="00100323"/>
    <w:rsid w:val="00100AA3"/>
    <w:rsid w:val="0010486D"/>
    <w:rsid w:val="00106EFB"/>
    <w:rsid w:val="00134815"/>
    <w:rsid w:val="00143041"/>
    <w:rsid w:val="0015068E"/>
    <w:rsid w:val="00150A51"/>
    <w:rsid w:val="00151912"/>
    <w:rsid w:val="0016224B"/>
    <w:rsid w:val="00164102"/>
    <w:rsid w:val="001641E0"/>
    <w:rsid w:val="00164781"/>
    <w:rsid w:val="001671DE"/>
    <w:rsid w:val="00174674"/>
    <w:rsid w:val="001850C9"/>
    <w:rsid w:val="001A19CA"/>
    <w:rsid w:val="001C0A6E"/>
    <w:rsid w:val="001C62BF"/>
    <w:rsid w:val="001D06F8"/>
    <w:rsid w:val="001D1C7A"/>
    <w:rsid w:val="001E223A"/>
    <w:rsid w:val="001E2D0F"/>
    <w:rsid w:val="001E50D0"/>
    <w:rsid w:val="001F1B44"/>
    <w:rsid w:val="001F3555"/>
    <w:rsid w:val="001F5E22"/>
    <w:rsid w:val="0020180C"/>
    <w:rsid w:val="00205408"/>
    <w:rsid w:val="00211A39"/>
    <w:rsid w:val="0021732D"/>
    <w:rsid w:val="00221484"/>
    <w:rsid w:val="00221A92"/>
    <w:rsid w:val="00225847"/>
    <w:rsid w:val="0023137F"/>
    <w:rsid w:val="0023336C"/>
    <w:rsid w:val="00237464"/>
    <w:rsid w:val="00241599"/>
    <w:rsid w:val="0024521C"/>
    <w:rsid w:val="002463B0"/>
    <w:rsid w:val="00246CFC"/>
    <w:rsid w:val="002471BD"/>
    <w:rsid w:val="0024770C"/>
    <w:rsid w:val="00252F5C"/>
    <w:rsid w:val="00262DF8"/>
    <w:rsid w:val="00266599"/>
    <w:rsid w:val="002755F8"/>
    <w:rsid w:val="00280AC9"/>
    <w:rsid w:val="002840F4"/>
    <w:rsid w:val="00285E92"/>
    <w:rsid w:val="002A6301"/>
    <w:rsid w:val="002A6E81"/>
    <w:rsid w:val="002B010B"/>
    <w:rsid w:val="002C278C"/>
    <w:rsid w:val="002C5DBC"/>
    <w:rsid w:val="002D14BC"/>
    <w:rsid w:val="002E0C82"/>
    <w:rsid w:val="002E4F44"/>
    <w:rsid w:val="002F5A23"/>
    <w:rsid w:val="002F6473"/>
    <w:rsid w:val="003010D5"/>
    <w:rsid w:val="00305430"/>
    <w:rsid w:val="00320601"/>
    <w:rsid w:val="003256C5"/>
    <w:rsid w:val="00330CFA"/>
    <w:rsid w:val="00331A48"/>
    <w:rsid w:val="00346B1C"/>
    <w:rsid w:val="003474E9"/>
    <w:rsid w:val="00352D2B"/>
    <w:rsid w:val="00353AC7"/>
    <w:rsid w:val="00355D56"/>
    <w:rsid w:val="0035756E"/>
    <w:rsid w:val="003626D8"/>
    <w:rsid w:val="00363860"/>
    <w:rsid w:val="003656AB"/>
    <w:rsid w:val="003749C6"/>
    <w:rsid w:val="003920B2"/>
    <w:rsid w:val="00393E0B"/>
    <w:rsid w:val="003949A1"/>
    <w:rsid w:val="00395B00"/>
    <w:rsid w:val="003A4955"/>
    <w:rsid w:val="003A5016"/>
    <w:rsid w:val="003B3E2E"/>
    <w:rsid w:val="003B708F"/>
    <w:rsid w:val="003B7BBD"/>
    <w:rsid w:val="003C0BE6"/>
    <w:rsid w:val="003C6398"/>
    <w:rsid w:val="003D0809"/>
    <w:rsid w:val="003D5498"/>
    <w:rsid w:val="003D792E"/>
    <w:rsid w:val="003E1A50"/>
    <w:rsid w:val="003F5B56"/>
    <w:rsid w:val="003F61FC"/>
    <w:rsid w:val="003F6D9E"/>
    <w:rsid w:val="00412FC2"/>
    <w:rsid w:val="0041536E"/>
    <w:rsid w:val="00426450"/>
    <w:rsid w:val="004329A8"/>
    <w:rsid w:val="00432DD4"/>
    <w:rsid w:val="004332E4"/>
    <w:rsid w:val="004342C5"/>
    <w:rsid w:val="00443C42"/>
    <w:rsid w:val="0045706E"/>
    <w:rsid w:val="00457DE9"/>
    <w:rsid w:val="00462945"/>
    <w:rsid w:val="00462C25"/>
    <w:rsid w:val="004759A9"/>
    <w:rsid w:val="00484071"/>
    <w:rsid w:val="00492E1B"/>
    <w:rsid w:val="00494989"/>
    <w:rsid w:val="00497AAC"/>
    <w:rsid w:val="004C15EB"/>
    <w:rsid w:val="004D19A0"/>
    <w:rsid w:val="004D2E4F"/>
    <w:rsid w:val="004D43F2"/>
    <w:rsid w:val="004D59A8"/>
    <w:rsid w:val="004D61A3"/>
    <w:rsid w:val="00523C80"/>
    <w:rsid w:val="005252F9"/>
    <w:rsid w:val="00527ABA"/>
    <w:rsid w:val="00531280"/>
    <w:rsid w:val="00553952"/>
    <w:rsid w:val="0055492F"/>
    <w:rsid w:val="00564570"/>
    <w:rsid w:val="00575D59"/>
    <w:rsid w:val="00576255"/>
    <w:rsid w:val="005831D5"/>
    <w:rsid w:val="00583CFC"/>
    <w:rsid w:val="00587DE1"/>
    <w:rsid w:val="00591857"/>
    <w:rsid w:val="00595FD2"/>
    <w:rsid w:val="0059635F"/>
    <w:rsid w:val="005C4EB7"/>
    <w:rsid w:val="005C4F8E"/>
    <w:rsid w:val="005D663D"/>
    <w:rsid w:val="005D7CCC"/>
    <w:rsid w:val="005E330F"/>
    <w:rsid w:val="005E7616"/>
    <w:rsid w:val="00611F39"/>
    <w:rsid w:val="006231AB"/>
    <w:rsid w:val="00627C91"/>
    <w:rsid w:val="0063328D"/>
    <w:rsid w:val="00633427"/>
    <w:rsid w:val="006365C8"/>
    <w:rsid w:val="00645729"/>
    <w:rsid w:val="006650A0"/>
    <w:rsid w:val="00672453"/>
    <w:rsid w:val="006745AF"/>
    <w:rsid w:val="00684E74"/>
    <w:rsid w:val="00685975"/>
    <w:rsid w:val="006866CD"/>
    <w:rsid w:val="006A569D"/>
    <w:rsid w:val="006B7689"/>
    <w:rsid w:val="006C4278"/>
    <w:rsid w:val="006C576D"/>
    <w:rsid w:val="006C7253"/>
    <w:rsid w:val="006D069E"/>
    <w:rsid w:val="006E17DB"/>
    <w:rsid w:val="006E4EC5"/>
    <w:rsid w:val="006E7C9D"/>
    <w:rsid w:val="006F34B4"/>
    <w:rsid w:val="0070603F"/>
    <w:rsid w:val="00716C37"/>
    <w:rsid w:val="00721E10"/>
    <w:rsid w:val="007232AB"/>
    <w:rsid w:val="007247BF"/>
    <w:rsid w:val="0072528B"/>
    <w:rsid w:val="007275FB"/>
    <w:rsid w:val="007347BE"/>
    <w:rsid w:val="00737858"/>
    <w:rsid w:val="0074362F"/>
    <w:rsid w:val="007472A6"/>
    <w:rsid w:val="00765A3E"/>
    <w:rsid w:val="00774560"/>
    <w:rsid w:val="0078014D"/>
    <w:rsid w:val="00790A7E"/>
    <w:rsid w:val="0079257D"/>
    <w:rsid w:val="00792E97"/>
    <w:rsid w:val="0079532F"/>
    <w:rsid w:val="007B4AEC"/>
    <w:rsid w:val="007C3949"/>
    <w:rsid w:val="007E138B"/>
    <w:rsid w:val="007E1F61"/>
    <w:rsid w:val="00803262"/>
    <w:rsid w:val="008044D4"/>
    <w:rsid w:val="00811D7E"/>
    <w:rsid w:val="008209A6"/>
    <w:rsid w:val="00824B97"/>
    <w:rsid w:val="00846869"/>
    <w:rsid w:val="008539A6"/>
    <w:rsid w:val="00864E5B"/>
    <w:rsid w:val="00874F60"/>
    <w:rsid w:val="008858D9"/>
    <w:rsid w:val="00890804"/>
    <w:rsid w:val="00891973"/>
    <w:rsid w:val="008B39DC"/>
    <w:rsid w:val="008B3E61"/>
    <w:rsid w:val="008C241E"/>
    <w:rsid w:val="008C3610"/>
    <w:rsid w:val="008D06E1"/>
    <w:rsid w:val="008D131A"/>
    <w:rsid w:val="008E3642"/>
    <w:rsid w:val="008E4A43"/>
    <w:rsid w:val="008F5F17"/>
    <w:rsid w:val="00912D32"/>
    <w:rsid w:val="009136F8"/>
    <w:rsid w:val="00914F19"/>
    <w:rsid w:val="00923381"/>
    <w:rsid w:val="009268E7"/>
    <w:rsid w:val="00926AB7"/>
    <w:rsid w:val="00927648"/>
    <w:rsid w:val="00932240"/>
    <w:rsid w:val="00932A80"/>
    <w:rsid w:val="00937930"/>
    <w:rsid w:val="00941DEC"/>
    <w:rsid w:val="00945242"/>
    <w:rsid w:val="00947979"/>
    <w:rsid w:val="0096538C"/>
    <w:rsid w:val="009703C0"/>
    <w:rsid w:val="00983874"/>
    <w:rsid w:val="009905BE"/>
    <w:rsid w:val="00992C50"/>
    <w:rsid w:val="009A02D0"/>
    <w:rsid w:val="009A41BA"/>
    <w:rsid w:val="009B01F5"/>
    <w:rsid w:val="009D1004"/>
    <w:rsid w:val="009D78E3"/>
    <w:rsid w:val="009E0389"/>
    <w:rsid w:val="009E0D27"/>
    <w:rsid w:val="00A063D4"/>
    <w:rsid w:val="00A16B8C"/>
    <w:rsid w:val="00A23231"/>
    <w:rsid w:val="00A242C5"/>
    <w:rsid w:val="00A3280B"/>
    <w:rsid w:val="00A43B7B"/>
    <w:rsid w:val="00A4604A"/>
    <w:rsid w:val="00A5108B"/>
    <w:rsid w:val="00A573A8"/>
    <w:rsid w:val="00A72E34"/>
    <w:rsid w:val="00A92882"/>
    <w:rsid w:val="00A955CE"/>
    <w:rsid w:val="00A95C04"/>
    <w:rsid w:val="00AA1B40"/>
    <w:rsid w:val="00AD4D8C"/>
    <w:rsid w:val="00AD6B14"/>
    <w:rsid w:val="00AD7F67"/>
    <w:rsid w:val="00AE41CE"/>
    <w:rsid w:val="00AF016C"/>
    <w:rsid w:val="00B023E5"/>
    <w:rsid w:val="00B02A10"/>
    <w:rsid w:val="00B15825"/>
    <w:rsid w:val="00B160A2"/>
    <w:rsid w:val="00B2663A"/>
    <w:rsid w:val="00B3438B"/>
    <w:rsid w:val="00B35061"/>
    <w:rsid w:val="00B50D68"/>
    <w:rsid w:val="00B5257F"/>
    <w:rsid w:val="00B545B6"/>
    <w:rsid w:val="00B57B1B"/>
    <w:rsid w:val="00B60F35"/>
    <w:rsid w:val="00B84EE0"/>
    <w:rsid w:val="00B95730"/>
    <w:rsid w:val="00BC1A21"/>
    <w:rsid w:val="00BC3DB9"/>
    <w:rsid w:val="00BD5EF1"/>
    <w:rsid w:val="00BE2330"/>
    <w:rsid w:val="00BE2541"/>
    <w:rsid w:val="00BF0043"/>
    <w:rsid w:val="00C00DBE"/>
    <w:rsid w:val="00C01010"/>
    <w:rsid w:val="00C020F9"/>
    <w:rsid w:val="00C05E2D"/>
    <w:rsid w:val="00C14189"/>
    <w:rsid w:val="00C21B0C"/>
    <w:rsid w:val="00C23389"/>
    <w:rsid w:val="00C27C81"/>
    <w:rsid w:val="00C36465"/>
    <w:rsid w:val="00C60256"/>
    <w:rsid w:val="00C607F8"/>
    <w:rsid w:val="00C61974"/>
    <w:rsid w:val="00C65288"/>
    <w:rsid w:val="00C72A46"/>
    <w:rsid w:val="00C731F9"/>
    <w:rsid w:val="00C75CD3"/>
    <w:rsid w:val="00C8383C"/>
    <w:rsid w:val="00C86A5C"/>
    <w:rsid w:val="00C9141B"/>
    <w:rsid w:val="00CC018E"/>
    <w:rsid w:val="00CC22F2"/>
    <w:rsid w:val="00CC7AA3"/>
    <w:rsid w:val="00CD177D"/>
    <w:rsid w:val="00CD4336"/>
    <w:rsid w:val="00CE40E0"/>
    <w:rsid w:val="00D11968"/>
    <w:rsid w:val="00D129E9"/>
    <w:rsid w:val="00D20DD3"/>
    <w:rsid w:val="00D47529"/>
    <w:rsid w:val="00D5071F"/>
    <w:rsid w:val="00D60260"/>
    <w:rsid w:val="00D748D1"/>
    <w:rsid w:val="00D82B97"/>
    <w:rsid w:val="00D82D7A"/>
    <w:rsid w:val="00D90317"/>
    <w:rsid w:val="00D90BE2"/>
    <w:rsid w:val="00D9148A"/>
    <w:rsid w:val="00D940C4"/>
    <w:rsid w:val="00D965DA"/>
    <w:rsid w:val="00DA32AE"/>
    <w:rsid w:val="00DA7D76"/>
    <w:rsid w:val="00DC6F8D"/>
    <w:rsid w:val="00DE1D1C"/>
    <w:rsid w:val="00E13F99"/>
    <w:rsid w:val="00E21CA4"/>
    <w:rsid w:val="00E31816"/>
    <w:rsid w:val="00E3703A"/>
    <w:rsid w:val="00E4265F"/>
    <w:rsid w:val="00E42AC9"/>
    <w:rsid w:val="00E4477E"/>
    <w:rsid w:val="00E451E7"/>
    <w:rsid w:val="00E47241"/>
    <w:rsid w:val="00E53705"/>
    <w:rsid w:val="00E54FE6"/>
    <w:rsid w:val="00E5551F"/>
    <w:rsid w:val="00E55E82"/>
    <w:rsid w:val="00E57E39"/>
    <w:rsid w:val="00E63A70"/>
    <w:rsid w:val="00E64A82"/>
    <w:rsid w:val="00E67E22"/>
    <w:rsid w:val="00E71464"/>
    <w:rsid w:val="00E772B2"/>
    <w:rsid w:val="00E859D8"/>
    <w:rsid w:val="00E96222"/>
    <w:rsid w:val="00E97BC1"/>
    <w:rsid w:val="00EA69FE"/>
    <w:rsid w:val="00EB5260"/>
    <w:rsid w:val="00EC0766"/>
    <w:rsid w:val="00EC1064"/>
    <w:rsid w:val="00EC4C1F"/>
    <w:rsid w:val="00ED0001"/>
    <w:rsid w:val="00ED5E9D"/>
    <w:rsid w:val="00EE0923"/>
    <w:rsid w:val="00EE628F"/>
    <w:rsid w:val="00EE7B04"/>
    <w:rsid w:val="00EF6106"/>
    <w:rsid w:val="00EF611F"/>
    <w:rsid w:val="00F11F82"/>
    <w:rsid w:val="00F1537B"/>
    <w:rsid w:val="00F31D2A"/>
    <w:rsid w:val="00F42159"/>
    <w:rsid w:val="00F51591"/>
    <w:rsid w:val="00F55F78"/>
    <w:rsid w:val="00F5768A"/>
    <w:rsid w:val="00F7550E"/>
    <w:rsid w:val="00F76ACB"/>
    <w:rsid w:val="00F814AB"/>
    <w:rsid w:val="00F90C59"/>
    <w:rsid w:val="00F90D07"/>
    <w:rsid w:val="00F94191"/>
    <w:rsid w:val="00FA18FB"/>
    <w:rsid w:val="00FA1E39"/>
    <w:rsid w:val="00FA2E4E"/>
    <w:rsid w:val="00FB1324"/>
    <w:rsid w:val="00FB3FC5"/>
    <w:rsid w:val="00FC5CC8"/>
    <w:rsid w:val="00FC7EDF"/>
    <w:rsid w:val="00FD399A"/>
    <w:rsid w:val="00FD5A36"/>
    <w:rsid w:val="00F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4AAE2E"/>
  <w15:chartTrackingRefBased/>
  <w15:docId w15:val="{52E986E5-2AA2-4B13-A954-1C289E89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AC"/>
  </w:style>
  <w:style w:type="paragraph" w:styleId="Footer">
    <w:name w:val="footer"/>
    <w:basedOn w:val="Normal"/>
    <w:link w:val="Foot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AC"/>
  </w:style>
  <w:style w:type="table" w:styleId="TableGrid">
    <w:name w:val="Table Grid"/>
    <w:basedOn w:val="TableNormal"/>
    <w:uiPriority w:val="39"/>
    <w:rsid w:val="008C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2E"/>
    <w:rPr>
      <w:color w:val="808080"/>
    </w:rPr>
  </w:style>
  <w:style w:type="paragraph" w:styleId="ListParagraph">
    <w:name w:val="List Paragraph"/>
    <w:basedOn w:val="Normal"/>
    <w:uiPriority w:val="34"/>
    <w:qFormat/>
    <w:rsid w:val="00EF611F"/>
    <w:pPr>
      <w:ind w:left="720"/>
      <w:contextualSpacing/>
    </w:pPr>
  </w:style>
  <w:style w:type="character" w:customStyle="1" w:styleId="Content">
    <w:name w:val="Content"/>
    <w:basedOn w:val="DefaultParagraphFont"/>
    <w:uiPriority w:val="1"/>
    <w:rsid w:val="00C00DBE"/>
    <w:rPr>
      <w:rFonts w:ascii="Arial" w:hAnsi="Arial"/>
      <w:b w:val="0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792E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570"/>
    <w:rPr>
      <w:color w:val="954F72" w:themeColor="followedHyperlink"/>
      <w:u w:val="single"/>
    </w:rPr>
  </w:style>
  <w:style w:type="character" w:customStyle="1" w:styleId="Sig1">
    <w:name w:val="Sig1"/>
    <w:basedOn w:val="DefaultParagraphFont"/>
    <w:uiPriority w:val="1"/>
    <w:rsid w:val="00241599"/>
    <w:rPr>
      <w:rFonts w:ascii="Brush Script MT" w:hAnsi="Brush Script MT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5C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DA32AE"/>
    <w:pPr>
      <w:spacing w:after="12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DA32AE"/>
    <w:rPr>
      <w:rFonts w:ascii="Arial" w:eastAsia="Times New Roman" w:hAnsi="Arial" w:cs="Times New Roman"/>
      <w:szCs w:val="20"/>
      <w:lang w:eastAsia="en-AU"/>
    </w:rPr>
  </w:style>
  <w:style w:type="character" w:customStyle="1" w:styleId="Sectiontitle">
    <w:name w:val="Section title"/>
    <w:basedOn w:val="DefaultParagraphFont"/>
    <w:uiPriority w:val="1"/>
    <w:rsid w:val="00F94191"/>
    <w:rPr>
      <w:rFonts w:ascii="Arial" w:hAnsi="Arial"/>
      <w:b/>
      <w:strike w:val="0"/>
      <w:dstrike w:val="0"/>
      <w:color w:val="595959" w:themeColor="text1" w:themeTint="A6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75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ndcourt@justice.qld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ndcourt@justice.qld.gov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EFC84C9EC4455BA2525CDBF938A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CBA0F-B494-4516-8546-0E1C7BE3700E}"/>
      </w:docPartPr>
      <w:docPartBody>
        <w:p w:rsidR="005413F5" w:rsidRDefault="00027F5A" w:rsidP="00027F5A">
          <w:pPr>
            <w:pStyle w:val="FBEFC84C9EC4455BA2525CDBF938A00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Land Court reference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1FAF72A9CC2640548EFBC56A74308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E35A7-83FC-4305-8ECB-0DCABA69DC57}"/>
      </w:docPartPr>
      <w:docPartBody>
        <w:p w:rsidR="00523A61" w:rsidRDefault="00027F5A" w:rsidP="00027F5A">
          <w:pPr>
            <w:pStyle w:val="1FAF72A9CC2640548EFBC56A74308346"/>
          </w:pPr>
          <w:r>
            <w:rPr>
              <w:rStyle w:val="PlaceholderText"/>
              <w:color w:val="ED7D31" w:themeColor="accent2"/>
            </w:rPr>
            <w:t>Click to 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9C1C704E55994EAEB5A7D79158E58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C8B1-59F9-46ED-B473-06646DFA2A0B}"/>
      </w:docPartPr>
      <w:docPartBody>
        <w:p w:rsidR="00523A61" w:rsidRDefault="00027F5A" w:rsidP="00027F5A">
          <w:pPr>
            <w:pStyle w:val="9C1C704E55994EAEB5A7D79158E583C2"/>
          </w:pPr>
          <w:r>
            <w:rPr>
              <w:rStyle w:val="PlaceholderText"/>
              <w:color w:val="ED7D31" w:themeColor="accent2"/>
            </w:rPr>
            <w:t>Click</w:t>
          </w:r>
          <w:r w:rsidRPr="00355B74">
            <w:rPr>
              <w:rStyle w:val="PlaceholderText"/>
              <w:color w:val="ED7D31" w:themeColor="accent2"/>
            </w:rPr>
            <w:t xml:space="preserve"> to enter date.</w:t>
          </w:r>
        </w:p>
      </w:docPartBody>
    </w:docPart>
    <w:docPart>
      <w:docPartPr>
        <w:name w:val="E0A9842DDA044A7782BD07BBE3F31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184F-C6A1-49BC-A30A-E5CDE23E0A86}"/>
      </w:docPartPr>
      <w:docPartBody>
        <w:p w:rsidR="00523A61" w:rsidRDefault="00027F5A" w:rsidP="00027F5A">
          <w:pPr>
            <w:pStyle w:val="E0A9842DDA044A7782BD07BBE3F31738"/>
          </w:pPr>
          <w:r>
            <w:rPr>
              <w:rStyle w:val="PlaceholderText"/>
              <w:color w:val="ED7D31" w:themeColor="accent2"/>
            </w:rPr>
            <w:t>Click to 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48CF7D29E4D14C219767C3FA6621A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3EC75-CAFF-43A1-BF76-95358FD91C52}"/>
      </w:docPartPr>
      <w:docPartBody>
        <w:p w:rsidR="00523A61" w:rsidRDefault="00027F5A" w:rsidP="00027F5A">
          <w:pPr>
            <w:pStyle w:val="48CF7D29E4D14C219767C3FA6621AFA3"/>
          </w:pPr>
          <w:r>
            <w:rPr>
              <w:rStyle w:val="PlaceholderText"/>
              <w:color w:val="ED7D31" w:themeColor="accent2"/>
            </w:rPr>
            <w:t>Click</w:t>
          </w:r>
          <w:r w:rsidRPr="00355B74">
            <w:rPr>
              <w:rStyle w:val="PlaceholderText"/>
              <w:color w:val="ED7D31" w:themeColor="accent2"/>
            </w:rPr>
            <w:t xml:space="preserve"> to enter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119F3-C474-427A-B343-CDBFDF228E15}"/>
      </w:docPartPr>
      <w:docPartBody>
        <w:p w:rsidR="000463D6" w:rsidRDefault="00027F5A" w:rsidP="00027F5A">
          <w:pPr>
            <w:pStyle w:val="DefaultPlaceholder1081868575"/>
          </w:pPr>
          <w:r w:rsidRPr="00E63A70">
            <w:rPr>
              <w:rStyle w:val="PlaceholderText"/>
              <w:color w:val="ED7D31" w:themeColor="accent2"/>
            </w:rPr>
            <w:t>Choose an item.</w:t>
          </w:r>
        </w:p>
      </w:docPartBody>
    </w:docPart>
    <w:docPart>
      <w:docPartPr>
        <w:name w:val="7848F49376034F939C33253D32F4F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2BF4-0C5F-497F-98FD-693B0EB8ACB3}"/>
      </w:docPartPr>
      <w:docPartBody>
        <w:p w:rsidR="000463D6" w:rsidRDefault="000463D6" w:rsidP="000463D6">
          <w:pPr>
            <w:pStyle w:val="7848F49376034F939C33253D32F4FE8A"/>
          </w:pPr>
          <w:r w:rsidRPr="00F4496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5A84B-C5E5-44B0-B8E9-92AA169812AB}"/>
      </w:docPartPr>
      <w:docPartBody>
        <w:p w:rsidR="000463D6" w:rsidRDefault="000463D6">
          <w:r w:rsidRPr="00F4496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252F39B76D54166AA83EC994B5F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2DC5-1DD4-4C84-B9A0-84247F136326}"/>
      </w:docPartPr>
      <w:docPartBody>
        <w:p w:rsidR="001E3620" w:rsidRDefault="00027F5A" w:rsidP="00027F5A">
          <w:pPr>
            <w:pStyle w:val="2252F39B76D54166AA83EC994B5F228E"/>
          </w:pPr>
          <w:r>
            <w:rPr>
              <w:rStyle w:val="PlaceholderText"/>
              <w:color w:val="ED7D31" w:themeColor="accent2"/>
            </w:rPr>
            <w:t>Click to 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11973DEC80874999BDEF6E4E0673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89F55-B434-4011-A65B-027C658550B1}"/>
      </w:docPartPr>
      <w:docPartBody>
        <w:p w:rsidR="00DE5997" w:rsidRDefault="00027F5A" w:rsidP="00027F5A">
          <w:pPr>
            <w:pStyle w:val="11973DEC80874999BDEF6E4E0673F9541"/>
          </w:pPr>
          <w:r>
            <w:rPr>
              <w:rStyle w:val="PlaceholderText"/>
              <w:color w:val="ED7D31" w:themeColor="accent2"/>
            </w:rPr>
            <w:t>Click to 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071B4821FC9D47AF82D56BF68DCE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530D3-17C9-4AD3-920A-0140C0B52F9F}"/>
      </w:docPartPr>
      <w:docPartBody>
        <w:p w:rsidR="00DE5997" w:rsidRDefault="00391EDB" w:rsidP="00391EDB">
          <w:pPr>
            <w:pStyle w:val="071B4821FC9D47AF82D56BF68DCE8B01"/>
          </w:pPr>
          <w:r w:rsidRPr="00F44967">
            <w:rPr>
              <w:rStyle w:val="PlaceholderText"/>
            </w:rPr>
            <w:t>Choose an item.</w:t>
          </w:r>
        </w:p>
      </w:docPartBody>
    </w:docPart>
    <w:docPart>
      <w:docPartPr>
        <w:name w:val="7D0568FB9C10480889097EC488F46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0C771-58FD-4F51-BA2C-CC14A10BFB3A}"/>
      </w:docPartPr>
      <w:docPartBody>
        <w:p w:rsidR="00DE5997" w:rsidRDefault="00027F5A" w:rsidP="00027F5A">
          <w:pPr>
            <w:pStyle w:val="7D0568FB9C10480889097EC488F464271"/>
          </w:pPr>
          <w:r w:rsidRPr="00E200D1">
            <w:rPr>
              <w:rStyle w:val="PlaceholderText"/>
              <w:rFonts w:cs="Arial"/>
              <w:color w:val="ED7D31" w:themeColor="accent2"/>
            </w:rPr>
            <w:t>Click to enter name.</w:t>
          </w:r>
        </w:p>
      </w:docPartBody>
    </w:docPart>
    <w:docPart>
      <w:docPartPr>
        <w:name w:val="F5460F5C9DB44D5FB11B8DB38B95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31AE-5218-4981-873C-E8587789CB59}"/>
      </w:docPartPr>
      <w:docPartBody>
        <w:p w:rsidR="00DE5997" w:rsidRDefault="00027F5A" w:rsidP="00027F5A">
          <w:pPr>
            <w:pStyle w:val="F5460F5C9DB44D5FB11B8DB38B95FFD31"/>
          </w:pPr>
          <w:r w:rsidRPr="00E200D1">
            <w:rPr>
              <w:rStyle w:val="PlaceholderText"/>
              <w:rFonts w:cs="Arial"/>
              <w:color w:val="ED7D31" w:themeColor="accent2"/>
            </w:rPr>
            <w:t>Click to enter name.</w:t>
          </w:r>
        </w:p>
      </w:docPartBody>
    </w:docPart>
    <w:docPart>
      <w:docPartPr>
        <w:name w:val="9C9407256F004A42892CBE609FF0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0F9B-10A7-4C2E-A71F-9C8652F49A90}"/>
      </w:docPartPr>
      <w:docPartBody>
        <w:p w:rsidR="00527E73" w:rsidRDefault="00027F5A" w:rsidP="00027F5A">
          <w:pPr>
            <w:pStyle w:val="9C9407256F004A42892CBE609FF0E6541"/>
          </w:pPr>
          <w:r>
            <w:rPr>
              <w:rStyle w:val="PlaceholderText"/>
              <w:color w:val="ED7D31" w:themeColor="accent2"/>
            </w:rPr>
            <w:t xml:space="preserve">Please select </w:t>
          </w:r>
          <w:r w:rsidRPr="004D3F99">
            <w:rPr>
              <w:rStyle w:val="PlaceholderText"/>
              <w:b/>
              <w:color w:val="ED7D31" w:themeColor="accent2"/>
            </w:rPr>
            <w:t>Applicant</w:t>
          </w:r>
          <w:r>
            <w:rPr>
              <w:rStyle w:val="PlaceholderText"/>
              <w:color w:val="ED7D31" w:themeColor="accent2"/>
            </w:rPr>
            <w:t xml:space="preserve"> or </w:t>
          </w:r>
          <w:r w:rsidRPr="004D3F99">
            <w:rPr>
              <w:rStyle w:val="PlaceholderText"/>
              <w:b/>
              <w:color w:val="ED7D31" w:themeColor="accent2"/>
            </w:rPr>
            <w:t>Appellant</w:t>
          </w:r>
          <w:r w:rsidRPr="00671204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6E9688A64284461AB3492B3D46C19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5F258-C87A-4D84-AB92-FFD570420DC7}"/>
      </w:docPartPr>
      <w:docPartBody>
        <w:p w:rsidR="00527E73" w:rsidRDefault="00027F5A" w:rsidP="00027F5A">
          <w:pPr>
            <w:pStyle w:val="6E9688A64284461AB3492B3D46C19AF11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applicant / appellant name(s)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5D5F92D1630E449E87989E11457C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27FB-E786-4284-9A9E-06F9125E50F3}"/>
      </w:docPartPr>
      <w:docPartBody>
        <w:p w:rsidR="00527E73" w:rsidRDefault="00027F5A" w:rsidP="00027F5A">
          <w:pPr>
            <w:pStyle w:val="5D5F92D1630E449E87989E11457CE5A41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respondent(s)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C5962A89582540D790E147842F2D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C524-D05B-457A-81D5-2651AB50B005}"/>
      </w:docPartPr>
      <w:docPartBody>
        <w:p w:rsidR="00527E73" w:rsidRDefault="00754E67" w:rsidP="00754E67">
          <w:pPr>
            <w:pStyle w:val="C5962A89582540D790E147842F2D1EA5"/>
          </w:pPr>
          <w:r w:rsidRPr="00F44967">
            <w:rPr>
              <w:rStyle w:val="PlaceholderText"/>
            </w:rPr>
            <w:t>Choose an item.</w:t>
          </w:r>
        </w:p>
      </w:docPartBody>
    </w:docPart>
    <w:docPart>
      <w:docPartPr>
        <w:name w:val="81B89D11B9F4461983AA907E49A5D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6581-032C-4BE9-85F5-792380A1F1F0}"/>
      </w:docPartPr>
      <w:docPartBody>
        <w:p w:rsidR="00527E73" w:rsidRDefault="00754E67" w:rsidP="00754E67">
          <w:pPr>
            <w:pStyle w:val="81B89D11B9F4461983AA907E49A5D6F8"/>
          </w:pPr>
          <w:r w:rsidRPr="00F4496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42"/>
    <w:rsid w:val="00027F5A"/>
    <w:rsid w:val="000463D6"/>
    <w:rsid w:val="000526F9"/>
    <w:rsid w:val="00142BB8"/>
    <w:rsid w:val="001571D2"/>
    <w:rsid w:val="00184245"/>
    <w:rsid w:val="001866B8"/>
    <w:rsid w:val="001C6A99"/>
    <w:rsid w:val="001E3620"/>
    <w:rsid w:val="00250713"/>
    <w:rsid w:val="0025534B"/>
    <w:rsid w:val="002C61D6"/>
    <w:rsid w:val="002D7FF8"/>
    <w:rsid w:val="00391EDB"/>
    <w:rsid w:val="0048520B"/>
    <w:rsid w:val="004A11FA"/>
    <w:rsid w:val="00523A61"/>
    <w:rsid w:val="00527E73"/>
    <w:rsid w:val="005413F5"/>
    <w:rsid w:val="005711CD"/>
    <w:rsid w:val="0062198E"/>
    <w:rsid w:val="00635211"/>
    <w:rsid w:val="006C2BF0"/>
    <w:rsid w:val="00754E67"/>
    <w:rsid w:val="0077264F"/>
    <w:rsid w:val="008211FE"/>
    <w:rsid w:val="008C5A16"/>
    <w:rsid w:val="008D09B6"/>
    <w:rsid w:val="00921143"/>
    <w:rsid w:val="00951B3D"/>
    <w:rsid w:val="00964698"/>
    <w:rsid w:val="00A223DE"/>
    <w:rsid w:val="00A32E7A"/>
    <w:rsid w:val="00A74901"/>
    <w:rsid w:val="00AA1A7E"/>
    <w:rsid w:val="00AC6FD1"/>
    <w:rsid w:val="00AD5E0A"/>
    <w:rsid w:val="00B24EC7"/>
    <w:rsid w:val="00BA3297"/>
    <w:rsid w:val="00C1133F"/>
    <w:rsid w:val="00C365F1"/>
    <w:rsid w:val="00CB5A46"/>
    <w:rsid w:val="00CB5CA8"/>
    <w:rsid w:val="00D2046F"/>
    <w:rsid w:val="00D85450"/>
    <w:rsid w:val="00D92383"/>
    <w:rsid w:val="00DD51C4"/>
    <w:rsid w:val="00DE5997"/>
    <w:rsid w:val="00E63B42"/>
    <w:rsid w:val="00F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F5A"/>
    <w:rPr>
      <w:color w:val="808080"/>
    </w:rPr>
  </w:style>
  <w:style w:type="paragraph" w:customStyle="1" w:styleId="FBEFC84C9EC4455BA2525CDBF938A001">
    <w:name w:val="FBEFC84C9EC4455BA2525CDBF938A001"/>
    <w:rsid w:val="00027F5A"/>
    <w:rPr>
      <w:rFonts w:eastAsiaTheme="minorHAnsi"/>
      <w:lang w:eastAsia="en-US"/>
    </w:rPr>
  </w:style>
  <w:style w:type="paragraph" w:customStyle="1" w:styleId="9C9407256F004A42892CBE609FF0E6541">
    <w:name w:val="9C9407256F004A42892CBE609FF0E6541"/>
    <w:rsid w:val="00027F5A"/>
    <w:rPr>
      <w:rFonts w:eastAsiaTheme="minorHAnsi"/>
      <w:lang w:eastAsia="en-US"/>
    </w:rPr>
  </w:style>
  <w:style w:type="paragraph" w:customStyle="1" w:styleId="6E9688A64284461AB3492B3D46C19AF11">
    <w:name w:val="6E9688A64284461AB3492B3D46C19AF11"/>
    <w:rsid w:val="00027F5A"/>
    <w:rPr>
      <w:rFonts w:eastAsiaTheme="minorHAnsi"/>
      <w:lang w:eastAsia="en-US"/>
    </w:rPr>
  </w:style>
  <w:style w:type="paragraph" w:customStyle="1" w:styleId="5D5F92D1630E449E87989E11457CE5A41">
    <w:name w:val="5D5F92D1630E449E87989E11457CE5A41"/>
    <w:rsid w:val="00027F5A"/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027F5A"/>
    <w:rPr>
      <w:rFonts w:eastAsiaTheme="minorHAnsi"/>
      <w:lang w:eastAsia="en-US"/>
    </w:rPr>
  </w:style>
  <w:style w:type="paragraph" w:customStyle="1" w:styleId="11973DEC80874999BDEF6E4E0673F9541">
    <w:name w:val="11973DEC80874999BDEF6E4E0673F9541"/>
    <w:rsid w:val="00027F5A"/>
    <w:rPr>
      <w:rFonts w:eastAsiaTheme="minorHAnsi"/>
      <w:lang w:eastAsia="en-US"/>
    </w:rPr>
  </w:style>
  <w:style w:type="paragraph" w:customStyle="1" w:styleId="7D0568FB9C10480889097EC488F464271">
    <w:name w:val="7D0568FB9C10480889097EC488F464271"/>
    <w:rsid w:val="00027F5A"/>
    <w:rPr>
      <w:rFonts w:eastAsiaTheme="minorHAnsi"/>
      <w:lang w:eastAsia="en-US"/>
    </w:rPr>
  </w:style>
  <w:style w:type="paragraph" w:customStyle="1" w:styleId="1FAF72A9CC2640548EFBC56A74308346">
    <w:name w:val="1FAF72A9CC2640548EFBC56A74308346"/>
    <w:rsid w:val="00027F5A"/>
    <w:rPr>
      <w:rFonts w:eastAsiaTheme="minorHAnsi"/>
      <w:lang w:eastAsia="en-US"/>
    </w:rPr>
  </w:style>
  <w:style w:type="paragraph" w:customStyle="1" w:styleId="9C1C704E55994EAEB5A7D79158E583C2">
    <w:name w:val="9C1C704E55994EAEB5A7D79158E583C2"/>
    <w:rsid w:val="00027F5A"/>
    <w:rPr>
      <w:rFonts w:eastAsiaTheme="minorHAnsi"/>
      <w:lang w:eastAsia="en-US"/>
    </w:rPr>
  </w:style>
  <w:style w:type="paragraph" w:customStyle="1" w:styleId="F5460F5C9DB44D5FB11B8DB38B95FFD31">
    <w:name w:val="F5460F5C9DB44D5FB11B8DB38B95FFD31"/>
    <w:rsid w:val="00027F5A"/>
    <w:rPr>
      <w:rFonts w:eastAsiaTheme="minorHAnsi"/>
      <w:lang w:eastAsia="en-US"/>
    </w:rPr>
  </w:style>
  <w:style w:type="paragraph" w:customStyle="1" w:styleId="E0A9842DDA044A7782BD07BBE3F31738">
    <w:name w:val="E0A9842DDA044A7782BD07BBE3F31738"/>
    <w:rsid w:val="00027F5A"/>
    <w:rPr>
      <w:rFonts w:eastAsiaTheme="minorHAnsi"/>
      <w:lang w:eastAsia="en-US"/>
    </w:rPr>
  </w:style>
  <w:style w:type="paragraph" w:customStyle="1" w:styleId="48CF7D29E4D14C219767C3FA6621AFA3">
    <w:name w:val="48CF7D29E4D14C219767C3FA6621AFA3"/>
    <w:rsid w:val="00027F5A"/>
    <w:rPr>
      <w:rFonts w:eastAsiaTheme="minorHAnsi"/>
      <w:lang w:eastAsia="en-US"/>
    </w:rPr>
  </w:style>
  <w:style w:type="paragraph" w:customStyle="1" w:styleId="2252F39B76D54166AA83EC994B5F228E">
    <w:name w:val="2252F39B76D54166AA83EC994B5F228E"/>
    <w:rsid w:val="00027F5A"/>
    <w:rPr>
      <w:rFonts w:eastAsiaTheme="minorHAnsi"/>
      <w:lang w:eastAsia="en-US"/>
    </w:rPr>
  </w:style>
  <w:style w:type="paragraph" w:customStyle="1" w:styleId="7848F49376034F939C33253D32F4FE8A">
    <w:name w:val="7848F49376034F939C33253D32F4FE8A"/>
    <w:rsid w:val="000463D6"/>
  </w:style>
  <w:style w:type="paragraph" w:customStyle="1" w:styleId="071B4821FC9D47AF82D56BF68DCE8B01">
    <w:name w:val="071B4821FC9D47AF82D56BF68DCE8B01"/>
    <w:rsid w:val="00391EDB"/>
  </w:style>
  <w:style w:type="paragraph" w:customStyle="1" w:styleId="C5962A89582540D790E147842F2D1EA5">
    <w:name w:val="C5962A89582540D790E147842F2D1EA5"/>
    <w:rsid w:val="00754E67"/>
  </w:style>
  <w:style w:type="paragraph" w:customStyle="1" w:styleId="81B89D11B9F4461983AA907E49A5D6F8">
    <w:name w:val="81B89D11B9F4461983AA907E49A5D6F8"/>
    <w:rsid w:val="00754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7D1A-3954-4C30-9FD6-4B45750E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Kalam James McTaggart</dc:creator>
  <cp:keywords/>
  <dc:description/>
  <cp:lastModifiedBy>Chris De Marco</cp:lastModifiedBy>
  <cp:revision>5</cp:revision>
  <cp:lastPrinted>2019-06-27T04:59:00Z</cp:lastPrinted>
  <dcterms:created xsi:type="dcterms:W3CDTF">2022-05-11T01:01:00Z</dcterms:created>
  <dcterms:modified xsi:type="dcterms:W3CDTF">2022-07-11T01:53:00Z</dcterms:modified>
</cp:coreProperties>
</file>