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86CD" w14:textId="53A695A6" w:rsidR="00D11968" w:rsidRDefault="00FD31D2" w:rsidP="00A149CE">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1B681972">
                <wp:simplePos x="0" y="0"/>
                <wp:positionH relativeFrom="column">
                  <wp:posOffset>4657411</wp:posOffset>
                </wp:positionH>
                <wp:positionV relativeFrom="paragraph">
                  <wp:posOffset>-801886</wp:posOffset>
                </wp:positionV>
                <wp:extent cx="1619885" cy="814426"/>
                <wp:effectExtent l="0" t="0" r="0" b="5080"/>
                <wp:wrapNone/>
                <wp:docPr id="3" name="Rectangle 3"/>
                <wp:cNvGraphicFramePr/>
                <a:graphic xmlns:a="http://schemas.openxmlformats.org/drawingml/2006/main">
                  <a:graphicData uri="http://schemas.microsoft.com/office/word/2010/wordprocessingShape">
                    <wps:wsp>
                      <wps:cNvSpPr/>
                      <wps:spPr>
                        <a:xfrm>
                          <a:off x="0" y="0"/>
                          <a:ext cx="1619885" cy="814426"/>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BE2330" w:rsidRPr="006C4278" w:rsidRDefault="00BE2330"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15pt;width:127.5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" stroked="f" strokeweight="1pt">
                <v:fill opacity="57054f"/>
                <v:textbox>
                  <w:txbxContent>
                    <w:p w14:paraId="213A912A" w14:textId="77777777" w:rsidR="00BE2330" w:rsidRPr="006C4278" w:rsidRDefault="00BE2330"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78B90518" w:rsidR="00432DD4" w:rsidRDefault="00B160A2" w:rsidP="00A149CE">
      <w:pPr>
        <w:pBdr>
          <w:bottom w:val="single" w:sz="4" w:space="1" w:color="auto"/>
        </w:pBdr>
        <w:tabs>
          <w:tab w:val="right" w:pos="10466"/>
        </w:tabs>
        <w:spacing w:after="0" w:line="240" w:lineRule="auto"/>
        <w:rPr>
          <w:rFonts w:ascii="Arial" w:hAnsi="Arial" w:cs="Arial"/>
          <w:sz w:val="24"/>
        </w:rPr>
      </w:pPr>
      <w:r w:rsidRPr="00A149CE">
        <w:rPr>
          <w:rFonts w:ascii="Arial" w:hAnsi="Arial" w:cs="Arial"/>
          <w:b/>
          <w:sz w:val="24"/>
        </w:rPr>
        <w:t>Form 06</w:t>
      </w:r>
      <w:r w:rsidR="007C3949" w:rsidRPr="00A149CE">
        <w:rPr>
          <w:rFonts w:ascii="Arial" w:hAnsi="Arial" w:cs="Arial"/>
          <w:b/>
          <w:sz w:val="24"/>
        </w:rPr>
        <w:t>D</w:t>
      </w:r>
      <w:r>
        <w:rPr>
          <w:rFonts w:ascii="Arial" w:hAnsi="Arial" w:cs="Arial"/>
          <w:sz w:val="24"/>
        </w:rPr>
        <w:t xml:space="preserve"> | </w:t>
      </w:r>
      <w:r w:rsidR="001671DE">
        <w:rPr>
          <w:rFonts w:ascii="Arial" w:hAnsi="Arial" w:cs="Arial"/>
          <w:sz w:val="24"/>
        </w:rPr>
        <w:t xml:space="preserve">Section 185 of the </w:t>
      </w:r>
      <w:r w:rsidR="001671DE" w:rsidRPr="00A149CE">
        <w:rPr>
          <w:rFonts w:ascii="Arial" w:hAnsi="Arial" w:cs="Arial"/>
          <w:i/>
          <w:sz w:val="24"/>
        </w:rPr>
        <w:t>Environmental Protection Act 1994</w:t>
      </w:r>
      <w:r w:rsidR="001671DE">
        <w:rPr>
          <w:rFonts w:ascii="Arial" w:hAnsi="Arial" w:cs="Arial"/>
          <w:sz w:val="24"/>
        </w:rPr>
        <w:t xml:space="preserve"> (EPA)</w:t>
      </w:r>
    </w:p>
    <w:p w14:paraId="0382718B" w14:textId="77777777" w:rsidR="00DA32AE" w:rsidRPr="00A149CE"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E530ED">
        <w:trPr>
          <w:trHeight w:val="587"/>
        </w:trPr>
        <w:tc>
          <w:tcPr>
            <w:tcW w:w="10456" w:type="dxa"/>
            <w:tcBorders>
              <w:top w:val="nil"/>
              <w:left w:val="nil"/>
              <w:bottom w:val="nil"/>
              <w:right w:val="nil"/>
            </w:tcBorders>
            <w:shd w:val="clear" w:color="auto" w:fill="CA4E27"/>
            <w:vAlign w:val="center"/>
          </w:tcPr>
          <w:p w14:paraId="3D397415" w14:textId="77777777" w:rsidR="001671DE" w:rsidRPr="003C1012" w:rsidRDefault="001671DE" w:rsidP="001671DE">
            <w:pPr>
              <w:jc w:val="center"/>
              <w:rPr>
                <w:rFonts w:ascii="Arial" w:hAnsi="Arial" w:cs="Arial"/>
                <w:b/>
                <w:color w:val="FFFFFF" w:themeColor="background1"/>
                <w:sz w:val="24"/>
              </w:rPr>
            </w:pPr>
            <w:r w:rsidRPr="003C1012">
              <w:rPr>
                <w:rFonts w:ascii="Arial" w:hAnsi="Arial" w:cs="Arial"/>
                <w:b/>
                <w:color w:val="FFFFFF" w:themeColor="background1"/>
                <w:sz w:val="24"/>
              </w:rPr>
              <w:t>REFERRAL OF ENVIRONMENTAL AUTHORITY OBJECTIONS</w:t>
            </w:r>
          </w:p>
          <w:p w14:paraId="367C731B" w14:textId="602713E2" w:rsidR="00DA32AE" w:rsidRDefault="001671DE" w:rsidP="00A149CE">
            <w:pPr>
              <w:jc w:val="center"/>
              <w:rPr>
                <w:rFonts w:ascii="Arial" w:hAnsi="Arial" w:cs="Arial"/>
                <w:sz w:val="24"/>
              </w:rPr>
            </w:pPr>
            <w:r w:rsidRPr="003C1012">
              <w:rPr>
                <w:rFonts w:ascii="Arial" w:hAnsi="Arial" w:cs="Arial"/>
                <w:b/>
                <w:color w:val="FFFFFF" w:themeColor="background1"/>
                <w:sz w:val="20"/>
              </w:rPr>
              <w:t>(EPA objections only)</w:t>
            </w:r>
          </w:p>
        </w:tc>
      </w:tr>
    </w:tbl>
    <w:p w14:paraId="0174AB45" w14:textId="77777777" w:rsidR="00B50D68" w:rsidRDefault="00B50D68"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30"/>
        <w:gridCol w:w="7626"/>
      </w:tblGrid>
      <w:tr w:rsidR="00E731A7" w14:paraId="184CD666" w14:textId="77777777" w:rsidTr="00E530ED">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250294A" w14:textId="77777777" w:rsidR="00E731A7" w:rsidRPr="005D061F" w:rsidRDefault="00E731A7" w:rsidP="009A1924">
            <w:pPr>
              <w:rPr>
                <w:rFonts w:ascii="Arial" w:hAnsi="Arial" w:cs="Arial"/>
                <w:b/>
                <w:sz w:val="24"/>
              </w:rPr>
            </w:pPr>
            <w:r w:rsidRPr="005D061F">
              <w:rPr>
                <w:rFonts w:ascii="Arial" w:hAnsi="Arial" w:cs="Arial"/>
                <w:b/>
                <w:sz w:val="24"/>
              </w:rPr>
              <w:t xml:space="preserve">SECTION 1 – </w:t>
            </w:r>
            <w:r>
              <w:rPr>
                <w:rFonts w:ascii="Arial" w:hAnsi="Arial" w:cs="Arial"/>
                <w:b/>
                <w:sz w:val="24"/>
              </w:rPr>
              <w:t>GENERAL INFORMATION</w:t>
            </w:r>
          </w:p>
        </w:tc>
      </w:tr>
      <w:tr w:rsidR="00E731A7" w14:paraId="07E8BEE4" w14:textId="77777777" w:rsidTr="009A1924">
        <w:trPr>
          <w:trHeight w:val="397"/>
        </w:trPr>
        <w:tc>
          <w:tcPr>
            <w:tcW w:w="2830" w:type="dxa"/>
            <w:tcBorders>
              <w:top w:val="single" w:sz="4" w:space="0" w:color="D0CECE" w:themeColor="background2" w:themeShade="E6"/>
              <w:left w:val="single" w:sz="4" w:space="0" w:color="D0CECE" w:themeColor="background2" w:themeShade="E6"/>
              <w:bottom w:val="nil"/>
              <w:right w:val="nil"/>
            </w:tcBorders>
            <w:vAlign w:val="center"/>
          </w:tcPr>
          <w:p w14:paraId="56C9D62E" w14:textId="77777777" w:rsidR="00E731A7" w:rsidRPr="00E967B5" w:rsidRDefault="00E731A7" w:rsidP="009A1924">
            <w:pPr>
              <w:jc w:val="right"/>
              <w:rPr>
                <w:rFonts w:ascii="Arial" w:hAnsi="Arial" w:cs="Arial"/>
                <w:b/>
                <w:color w:val="595959"/>
              </w:rPr>
            </w:pPr>
            <w:r w:rsidRPr="00E967B5">
              <w:rPr>
                <w:rFonts w:ascii="Arial" w:hAnsi="Arial" w:cs="Arial"/>
                <w:b/>
                <w:color w:val="595959"/>
              </w:rPr>
              <w:t>MLA number:</w:t>
            </w:r>
          </w:p>
        </w:tc>
        <w:tc>
          <w:tcPr>
            <w:tcW w:w="7626" w:type="dxa"/>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7258"/>
            </w:tblGrid>
            <w:tr w:rsidR="00E731A7" w14:paraId="2FE50B50" w14:textId="77777777" w:rsidTr="009A1924">
              <w:sdt>
                <w:sdtPr>
                  <w:rPr>
                    <w:rStyle w:val="Content"/>
                  </w:rPr>
                  <w:id w:val="-596794541"/>
                  <w:placeholder>
                    <w:docPart w:val="D7A59B3F3F3347C3AEB709C00EF0F5DD"/>
                  </w:placeholder>
                  <w:showingPlcHdr/>
                  <w15:color w:val="99CCFF"/>
                </w:sdtPr>
                <w:sdtEndPr>
                  <w:rPr>
                    <w:rStyle w:val="DefaultParagraphFont"/>
                    <w:rFonts w:asciiTheme="minorHAnsi" w:hAnsiTheme="minorHAnsi" w:cs="Arial"/>
                  </w:rPr>
                </w:sdtEndPr>
                <w:sdtContent>
                  <w:tc>
                    <w:tcPr>
                      <w:tcW w:w="7258" w:type="dxa"/>
                    </w:tcPr>
                    <w:p w14:paraId="182A755C" w14:textId="3F146934" w:rsidR="00E731A7" w:rsidRDefault="004C4A89" w:rsidP="004C4A89">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tc>
                </w:sdtContent>
              </w:sdt>
            </w:tr>
          </w:tbl>
          <w:p w14:paraId="00EFBB15" w14:textId="77777777" w:rsidR="00E731A7" w:rsidRPr="00E967B5" w:rsidRDefault="00E731A7" w:rsidP="009A1924">
            <w:pPr>
              <w:rPr>
                <w:rFonts w:ascii="Arial" w:hAnsi="Arial" w:cs="Arial"/>
                <w:b/>
                <w:color w:val="595959"/>
              </w:rPr>
            </w:pPr>
          </w:p>
        </w:tc>
      </w:tr>
      <w:tr w:rsidR="00E731A7" w14:paraId="714C6BB7" w14:textId="77777777" w:rsidTr="009A1924">
        <w:trPr>
          <w:trHeight w:val="397"/>
        </w:trPr>
        <w:tc>
          <w:tcPr>
            <w:tcW w:w="2830" w:type="dxa"/>
            <w:tcBorders>
              <w:top w:val="nil"/>
              <w:left w:val="single" w:sz="4" w:space="0" w:color="D0CECE" w:themeColor="background2" w:themeShade="E6"/>
              <w:bottom w:val="nil"/>
              <w:right w:val="nil"/>
            </w:tcBorders>
            <w:vAlign w:val="center"/>
          </w:tcPr>
          <w:p w14:paraId="06EFF564" w14:textId="77777777" w:rsidR="00E731A7" w:rsidRPr="00E967B5" w:rsidRDefault="00E731A7" w:rsidP="009A1924">
            <w:pPr>
              <w:jc w:val="right"/>
              <w:rPr>
                <w:rFonts w:ascii="Arial" w:hAnsi="Arial" w:cs="Arial"/>
                <w:b/>
                <w:color w:val="595959"/>
              </w:rPr>
            </w:pPr>
            <w:r w:rsidRPr="00E967B5">
              <w:rPr>
                <w:rFonts w:ascii="Arial" w:hAnsi="Arial" w:cs="Arial"/>
                <w:b/>
                <w:color w:val="595959"/>
              </w:rPr>
              <w:t>Mining district:</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7258"/>
            </w:tblGrid>
            <w:tr w:rsidR="00E731A7" w14:paraId="785DEF55" w14:textId="77777777" w:rsidTr="009A1924">
              <w:sdt>
                <w:sdtPr>
                  <w:rPr>
                    <w:rStyle w:val="Content"/>
                  </w:rPr>
                  <w:id w:val="186264616"/>
                  <w:placeholder>
                    <w:docPart w:val="BF2D07C910A14C81972024C4D17E7944"/>
                  </w:placeholder>
                  <w:showingPlcHdr/>
                  <w15:color w:val="99CCFF"/>
                </w:sdtPr>
                <w:sdtEndPr>
                  <w:rPr>
                    <w:rStyle w:val="DefaultParagraphFont"/>
                    <w:rFonts w:asciiTheme="minorHAnsi" w:hAnsiTheme="minorHAnsi" w:cs="Arial"/>
                  </w:rPr>
                </w:sdtEndPr>
                <w:sdtContent>
                  <w:tc>
                    <w:tcPr>
                      <w:tcW w:w="7258" w:type="dxa"/>
                    </w:tcPr>
                    <w:p w14:paraId="3EA5C406" w14:textId="2E668663" w:rsidR="00E731A7" w:rsidRDefault="004C4A89" w:rsidP="004C4A89">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tc>
                </w:sdtContent>
              </w:sdt>
            </w:tr>
          </w:tbl>
          <w:p w14:paraId="46B38D9C" w14:textId="77777777" w:rsidR="00E731A7" w:rsidRPr="00E967B5" w:rsidRDefault="00E731A7" w:rsidP="009A1924">
            <w:pPr>
              <w:rPr>
                <w:rFonts w:ascii="Arial" w:hAnsi="Arial" w:cs="Arial"/>
                <w:b/>
                <w:color w:val="595959"/>
              </w:rPr>
            </w:pPr>
          </w:p>
        </w:tc>
      </w:tr>
      <w:tr w:rsidR="00E731A7" w14:paraId="490E8B6B" w14:textId="77777777" w:rsidTr="009A1924">
        <w:trPr>
          <w:trHeight w:val="397"/>
        </w:trPr>
        <w:tc>
          <w:tcPr>
            <w:tcW w:w="2830" w:type="dxa"/>
            <w:tcBorders>
              <w:top w:val="nil"/>
              <w:left w:val="single" w:sz="4" w:space="0" w:color="D0CECE" w:themeColor="background2" w:themeShade="E6"/>
              <w:bottom w:val="nil"/>
              <w:right w:val="nil"/>
            </w:tcBorders>
            <w:vAlign w:val="center"/>
          </w:tcPr>
          <w:p w14:paraId="1BCD47B7" w14:textId="77777777" w:rsidR="00E731A7" w:rsidRPr="00E967B5" w:rsidRDefault="00E731A7" w:rsidP="009A1924">
            <w:pPr>
              <w:jc w:val="right"/>
              <w:rPr>
                <w:rFonts w:ascii="Arial" w:hAnsi="Arial" w:cs="Arial"/>
                <w:b/>
                <w:color w:val="595959"/>
              </w:rPr>
            </w:pPr>
            <w:r w:rsidRPr="00E967B5">
              <w:rPr>
                <w:rFonts w:ascii="Arial" w:hAnsi="Arial" w:cs="Arial"/>
                <w:b/>
                <w:color w:val="595959"/>
              </w:rPr>
              <w:t>EA reference:</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7258"/>
            </w:tblGrid>
            <w:tr w:rsidR="00E731A7" w14:paraId="48E7FFD0" w14:textId="77777777" w:rsidTr="009A1924">
              <w:sdt>
                <w:sdtPr>
                  <w:rPr>
                    <w:rStyle w:val="Content"/>
                  </w:rPr>
                  <w:id w:val="-1543502627"/>
                  <w:placeholder>
                    <w:docPart w:val="0124B100854245BFA9C877E288C27828"/>
                  </w:placeholder>
                  <w:showingPlcHdr/>
                  <w15:color w:val="99CCFF"/>
                </w:sdtPr>
                <w:sdtEndPr>
                  <w:rPr>
                    <w:rStyle w:val="DefaultParagraphFont"/>
                    <w:rFonts w:asciiTheme="minorHAnsi" w:hAnsiTheme="minorHAnsi" w:cs="Arial"/>
                  </w:rPr>
                </w:sdtEndPr>
                <w:sdtContent>
                  <w:tc>
                    <w:tcPr>
                      <w:tcW w:w="7258" w:type="dxa"/>
                    </w:tcPr>
                    <w:p w14:paraId="2D44F140" w14:textId="701AE520" w:rsidR="00E731A7" w:rsidRDefault="004C4A89" w:rsidP="004C4A89">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EA reference number</w:t>
                      </w:r>
                      <w:r w:rsidRPr="009136F8">
                        <w:rPr>
                          <w:rStyle w:val="PlaceholderText"/>
                          <w:color w:val="ED7D31" w:themeColor="accent2"/>
                        </w:rPr>
                        <w:t>.</w:t>
                      </w:r>
                    </w:p>
                  </w:tc>
                </w:sdtContent>
              </w:sdt>
            </w:tr>
          </w:tbl>
          <w:p w14:paraId="074DA70E" w14:textId="77777777" w:rsidR="00E731A7" w:rsidRPr="00E967B5" w:rsidRDefault="00E731A7" w:rsidP="009A1924">
            <w:pPr>
              <w:rPr>
                <w:rFonts w:ascii="Arial" w:hAnsi="Arial" w:cs="Arial"/>
                <w:b/>
                <w:color w:val="595959"/>
              </w:rPr>
            </w:pPr>
          </w:p>
        </w:tc>
      </w:tr>
      <w:tr w:rsidR="00E731A7" w14:paraId="6549A786" w14:textId="77777777" w:rsidTr="009A1924">
        <w:trPr>
          <w:trHeight w:val="397"/>
        </w:trPr>
        <w:tc>
          <w:tcPr>
            <w:tcW w:w="2830" w:type="dxa"/>
            <w:tcBorders>
              <w:top w:val="nil"/>
              <w:left w:val="single" w:sz="4" w:space="0" w:color="D0CECE" w:themeColor="background2" w:themeShade="E6"/>
              <w:bottom w:val="nil"/>
              <w:right w:val="nil"/>
            </w:tcBorders>
            <w:vAlign w:val="center"/>
          </w:tcPr>
          <w:p w14:paraId="4E075EB6" w14:textId="77777777" w:rsidR="00E731A7" w:rsidRPr="00E967B5" w:rsidRDefault="00E731A7" w:rsidP="009A1924">
            <w:pPr>
              <w:jc w:val="right"/>
              <w:rPr>
                <w:rFonts w:ascii="Arial" w:hAnsi="Arial" w:cs="Arial"/>
                <w:b/>
                <w:color w:val="595959"/>
              </w:rPr>
            </w:pPr>
            <w:r w:rsidRPr="00E967B5">
              <w:rPr>
                <w:rFonts w:ascii="Arial" w:hAnsi="Arial" w:cs="Arial"/>
                <w:b/>
                <w:color w:val="595959"/>
              </w:rPr>
              <w:t>Local government area:</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7258"/>
            </w:tblGrid>
            <w:tr w:rsidR="00E731A7" w14:paraId="468D1725" w14:textId="77777777" w:rsidTr="009A1924">
              <w:sdt>
                <w:sdtPr>
                  <w:rPr>
                    <w:rStyle w:val="Content"/>
                  </w:rPr>
                  <w:id w:val="1612400039"/>
                  <w:placeholder>
                    <w:docPart w:val="EAD5433C28D2492EBC8E25BF380DF0E6"/>
                  </w:placeholder>
                  <w:showingPlcHdr/>
                  <w15:color w:val="99CCFF"/>
                </w:sdtPr>
                <w:sdtEndPr>
                  <w:rPr>
                    <w:rStyle w:val="DefaultParagraphFont"/>
                    <w:rFonts w:asciiTheme="minorHAnsi" w:hAnsiTheme="minorHAnsi" w:cs="Arial"/>
                  </w:rPr>
                </w:sdtEndPr>
                <w:sdtContent>
                  <w:tc>
                    <w:tcPr>
                      <w:tcW w:w="7258" w:type="dxa"/>
                    </w:tcPr>
                    <w:p w14:paraId="0BC959F7" w14:textId="3B2F14BA" w:rsidR="00E731A7" w:rsidRDefault="004C4A89" w:rsidP="004C4A89">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tc>
                </w:sdtContent>
              </w:sdt>
            </w:tr>
          </w:tbl>
          <w:p w14:paraId="2DBDCC0C" w14:textId="77777777" w:rsidR="00E731A7" w:rsidRPr="00E967B5" w:rsidRDefault="00E731A7" w:rsidP="009A1924">
            <w:pPr>
              <w:rPr>
                <w:rFonts w:ascii="Arial" w:hAnsi="Arial" w:cs="Arial"/>
                <w:b/>
                <w:color w:val="595959"/>
              </w:rPr>
            </w:pPr>
          </w:p>
        </w:tc>
      </w:tr>
      <w:tr w:rsidR="00E731A7" w14:paraId="10B72788" w14:textId="77777777" w:rsidTr="009A1924">
        <w:trPr>
          <w:trHeight w:val="397"/>
        </w:trPr>
        <w:tc>
          <w:tcPr>
            <w:tcW w:w="2830" w:type="dxa"/>
            <w:tcBorders>
              <w:top w:val="nil"/>
              <w:left w:val="single" w:sz="4" w:space="0" w:color="D0CECE" w:themeColor="background2" w:themeShade="E6"/>
              <w:bottom w:val="single" w:sz="4" w:space="0" w:color="D0CECE" w:themeColor="background2" w:themeShade="E6"/>
              <w:right w:val="nil"/>
            </w:tcBorders>
            <w:vAlign w:val="center"/>
          </w:tcPr>
          <w:p w14:paraId="55AC9E3D" w14:textId="77777777" w:rsidR="00E731A7" w:rsidRPr="00E967B5" w:rsidRDefault="00E731A7" w:rsidP="009A1924">
            <w:pPr>
              <w:jc w:val="right"/>
              <w:rPr>
                <w:rFonts w:ascii="Arial" w:hAnsi="Arial" w:cs="Arial"/>
                <w:b/>
                <w:color w:val="595959"/>
              </w:rPr>
            </w:pPr>
            <w:r w:rsidRPr="00E967B5">
              <w:rPr>
                <w:rFonts w:ascii="Arial" w:hAnsi="Arial" w:cs="Arial"/>
                <w:b/>
                <w:color w:val="595959"/>
              </w:rPr>
              <w:t>Assessment hub:</w:t>
            </w:r>
          </w:p>
        </w:tc>
        <w:tc>
          <w:tcPr>
            <w:tcW w:w="7626" w:type="dxa"/>
            <w:tcBorders>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7258"/>
            </w:tblGrid>
            <w:tr w:rsidR="00E731A7" w14:paraId="4E3F5669" w14:textId="77777777" w:rsidTr="009A1924">
              <w:sdt>
                <w:sdtPr>
                  <w:rPr>
                    <w:rStyle w:val="Content"/>
                  </w:rPr>
                  <w:id w:val="-247426571"/>
                  <w:placeholder>
                    <w:docPart w:val="0305D129855D47509EA82C5331C94579"/>
                  </w:placeholder>
                  <w:showingPlcHdr/>
                  <w15:color w:val="99CCFF"/>
                </w:sdtPr>
                <w:sdtEndPr>
                  <w:rPr>
                    <w:rStyle w:val="DefaultParagraphFont"/>
                    <w:rFonts w:asciiTheme="minorHAnsi" w:hAnsiTheme="minorHAnsi" w:cs="Arial"/>
                  </w:rPr>
                </w:sdtEndPr>
                <w:sdtContent>
                  <w:tc>
                    <w:tcPr>
                      <w:tcW w:w="7258" w:type="dxa"/>
                    </w:tcPr>
                    <w:p w14:paraId="5A3F6CD7" w14:textId="5C39127F" w:rsidR="00E731A7" w:rsidRDefault="004C4A89" w:rsidP="004C4A89">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tc>
                </w:sdtContent>
              </w:sdt>
            </w:tr>
          </w:tbl>
          <w:p w14:paraId="6EE2DFF8" w14:textId="77777777" w:rsidR="00E731A7" w:rsidRPr="00E967B5" w:rsidRDefault="00E731A7" w:rsidP="009A1924">
            <w:pPr>
              <w:rPr>
                <w:rFonts w:ascii="Arial" w:hAnsi="Arial" w:cs="Arial"/>
                <w:b/>
                <w:color w:val="595959"/>
              </w:rPr>
            </w:pPr>
          </w:p>
        </w:tc>
      </w:tr>
    </w:tbl>
    <w:p w14:paraId="01695E38" w14:textId="77777777" w:rsidR="00E731A7" w:rsidRDefault="00E731A7" w:rsidP="00A149CE">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C6398" w14:paraId="5A86205F" w14:textId="77777777" w:rsidTr="00E530ED">
        <w:trPr>
          <w:trHeight w:val="350"/>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272A0A4E" w14:textId="64589726" w:rsidR="003C6398" w:rsidRDefault="004D070C" w:rsidP="003C6398">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w:t>
            </w:r>
            <w:r>
              <w:rPr>
                <w:rFonts w:ascii="Arial" w:hAnsi="Arial" w:cs="Arial"/>
                <w:b/>
                <w:sz w:val="24"/>
              </w:rPr>
              <w:t>APPLICANT DETAILS</w:t>
            </w:r>
          </w:p>
          <w:p w14:paraId="798E1344" w14:textId="1ADCE606" w:rsidR="00864E5B" w:rsidRPr="0008241A" w:rsidRDefault="00864E5B" w:rsidP="003C6398">
            <w:pPr>
              <w:rPr>
                <w:rFonts w:ascii="Arial" w:hAnsi="Arial" w:cs="Arial"/>
                <w:b/>
                <w:i/>
                <w:sz w:val="24"/>
              </w:rPr>
            </w:pPr>
            <w:r w:rsidRPr="0008241A">
              <w:rPr>
                <w:rFonts w:ascii="Arial" w:hAnsi="Arial" w:cs="Arial"/>
                <w:i/>
                <w:sz w:val="20"/>
              </w:rPr>
              <w:t xml:space="preserve">(if there is more than one </w:t>
            </w:r>
            <w:r w:rsidR="00A149CE" w:rsidRPr="0008241A">
              <w:rPr>
                <w:rFonts w:ascii="Arial" w:hAnsi="Arial" w:cs="Arial"/>
                <w:i/>
                <w:sz w:val="20"/>
              </w:rPr>
              <w:t>applicant</w:t>
            </w:r>
            <w:r w:rsidRPr="0008241A">
              <w:rPr>
                <w:rFonts w:ascii="Arial" w:hAnsi="Arial" w:cs="Arial"/>
                <w:i/>
                <w:sz w:val="20"/>
              </w:rPr>
              <w:t>, please click the plus button at the bottom right corner of the table to add them)</w:t>
            </w:r>
          </w:p>
        </w:tc>
      </w:tr>
    </w:tbl>
    <w:p w14:paraId="08A2C2BD" w14:textId="77777777" w:rsidR="00864E5B" w:rsidRPr="00A149CE" w:rsidRDefault="00864E5B" w:rsidP="00A149CE">
      <w:pPr>
        <w:spacing w:after="0"/>
        <w:rPr>
          <w:sz w:val="6"/>
        </w:rPr>
      </w:pPr>
    </w:p>
    <w:sdt>
      <w:sdtPr>
        <w:rPr>
          <w:rFonts w:ascii="Arial" w:hAnsi="Arial" w:cs="Arial"/>
          <w:b/>
          <w:color w:val="595959"/>
        </w:rPr>
        <w:id w:val="1934542320"/>
        <w:lock w:val="sdtContentLocked"/>
        <w15:repeatingSection/>
      </w:sdtPr>
      <w:sdtEndPr>
        <w:rPr>
          <w:b w:val="0"/>
          <w:color w:val="auto"/>
          <w:sz w:val="24"/>
        </w:rPr>
      </w:sdtEndPr>
      <w:sdtContent>
        <w:sdt>
          <w:sdtPr>
            <w:rPr>
              <w:rFonts w:ascii="Arial" w:hAnsi="Arial" w:cs="Arial"/>
              <w:b/>
              <w:color w:val="595959"/>
            </w:rPr>
            <w:id w:val="1776290804"/>
            <w:lock w:val="sdtContentLocked"/>
            <w:placeholder>
              <w:docPart w:val="DefaultPlaceholder_1081868578"/>
            </w:placeholder>
            <w15:repeatingSectionItem/>
          </w:sdtPr>
          <w:sdtEndPr>
            <w:rPr>
              <w:b w:val="0"/>
              <w:color w:val="auto"/>
              <w:sz w:val="24"/>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73F057AC" w14:textId="77777777" w:rsidTr="004C4A89">
                <w:trPr>
                  <w:trHeight w:val="432"/>
                </w:trPr>
                <w:tc>
                  <w:tcPr>
                    <w:tcW w:w="10456" w:type="dxa"/>
                    <w:tcBorders>
                      <w:top w:val="single" w:sz="4" w:space="0" w:color="D0CECE" w:themeColor="background2" w:themeShade="E6"/>
                    </w:tcBorders>
                    <w:vAlign w:val="center"/>
                  </w:tcPr>
                  <w:p w14:paraId="6694C256" w14:textId="70BED2B1" w:rsidR="003C6398" w:rsidRPr="00A149CE" w:rsidRDefault="003C6398" w:rsidP="003C6398">
                    <w:pPr>
                      <w:rPr>
                        <w:rFonts w:ascii="Arial" w:hAnsi="Arial" w:cs="Arial"/>
                        <w:b/>
                        <w:color w:val="595959"/>
                      </w:rPr>
                    </w:pPr>
                    <w:r w:rsidRPr="00A149CE">
                      <w:rPr>
                        <w:rFonts w:ascii="Arial" w:hAnsi="Arial" w:cs="Arial"/>
                        <w:b/>
                        <w:color w:val="595959"/>
                      </w:rPr>
                      <w:t>Applicant name:</w:t>
                    </w:r>
                  </w:p>
                </w:tc>
              </w:tr>
              <w:tr w:rsidR="002471BD" w14:paraId="098680D6" w14:textId="77777777" w:rsidTr="004C4A89">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2471BD" w14:paraId="7078A47C" w14:textId="77777777" w:rsidTr="00A149CE">
                      <w:sdt>
                        <w:sdtPr>
                          <w:rPr>
                            <w:rStyle w:val="Content"/>
                          </w:rPr>
                          <w:id w:val="374749057"/>
                          <w:placeholder>
                            <w:docPart w:val="4569B05C3D314261BE1D151341E3B4B5"/>
                          </w:placeholder>
                          <w:showingPlcHdr/>
                          <w15:color w:val="99CCFF"/>
                        </w:sdtPr>
                        <w:sdtEndPr>
                          <w:rPr>
                            <w:rStyle w:val="DefaultParagraphFont"/>
                            <w:rFonts w:asciiTheme="minorHAnsi" w:hAnsiTheme="minorHAnsi" w:cs="Arial"/>
                          </w:rPr>
                        </w:sdtEndPr>
                        <w:sdtContent>
                          <w:tc>
                            <w:tcPr>
                              <w:tcW w:w="10230" w:type="dxa"/>
                            </w:tcPr>
                            <w:p w14:paraId="298F107F" w14:textId="0E231D8B" w:rsidR="002471BD" w:rsidRDefault="004C4A89" w:rsidP="004C4A89">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tc>
                        </w:sdtContent>
                      </w:sdt>
                    </w:tr>
                  </w:tbl>
                  <w:p w14:paraId="063DBCF4" w14:textId="77777777" w:rsidR="002471BD" w:rsidRDefault="002471BD" w:rsidP="003C6398">
                    <w:pPr>
                      <w:rPr>
                        <w:rFonts w:ascii="Arial" w:hAnsi="Arial" w:cs="Arial"/>
                        <w:sz w:val="24"/>
                      </w:rPr>
                    </w:pPr>
                  </w:p>
                </w:tc>
              </w:tr>
              <w:tr w:rsidR="003C6398" w14:paraId="044F1940" w14:textId="77777777" w:rsidTr="004C4A89">
                <w:trPr>
                  <w:trHeight w:val="431"/>
                </w:trPr>
                <w:tc>
                  <w:tcPr>
                    <w:tcW w:w="10456" w:type="dxa"/>
                    <w:vAlign w:val="center"/>
                  </w:tcPr>
                  <w:p w14:paraId="41E4DF16" w14:textId="77777777" w:rsidR="003C6398" w:rsidRPr="00A149CE" w:rsidRDefault="003C6398" w:rsidP="003C6398">
                    <w:pPr>
                      <w:rPr>
                        <w:rFonts w:ascii="Arial" w:hAnsi="Arial" w:cs="Arial"/>
                        <w:b/>
                        <w:color w:val="595959"/>
                      </w:rPr>
                    </w:pPr>
                    <w:r w:rsidRPr="00A149CE">
                      <w:rPr>
                        <w:rFonts w:ascii="Arial" w:hAnsi="Arial" w:cs="Arial"/>
                        <w:b/>
                        <w:color w:val="595959"/>
                      </w:rPr>
                      <w:t>Address for correspondence:</w:t>
                    </w:r>
                  </w:p>
                </w:tc>
              </w:tr>
              <w:tr w:rsidR="00A149CE" w14:paraId="364F92D3" w14:textId="77777777" w:rsidTr="004C4A89">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A149CE" w:rsidRPr="00AF0CA5" w14:paraId="40C986C3" w14:textId="77777777" w:rsidTr="002061F6">
                      <w:trPr>
                        <w:trHeight w:val="544"/>
                      </w:trPr>
                      <w:sdt>
                        <w:sdtPr>
                          <w:rPr>
                            <w:rStyle w:val="Content"/>
                          </w:rPr>
                          <w:id w:val="700598664"/>
                          <w:placeholder>
                            <w:docPart w:val="FE74BF417FD749BDB835074016E48AA7"/>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3A071A4" w14:textId="5186E3EB" w:rsidR="00A149CE" w:rsidRPr="00AF0CA5" w:rsidRDefault="00A149CE" w:rsidP="00A149C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2D3464FE" w14:textId="77777777" w:rsidR="00A149CE" w:rsidRPr="00B66661" w:rsidRDefault="00A149CE" w:rsidP="00A149C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090355474"/>
                          <w:placeholder>
                            <w:docPart w:val="9574F427745C4120A54F702037F1DF9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4E131D08" w14:textId="77777777" w:rsidR="00A149CE" w:rsidRPr="00B66661" w:rsidRDefault="00A149CE" w:rsidP="00A149C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4E4D994E" w14:textId="77777777" w:rsidR="00A149CE" w:rsidRPr="00AF0CA5" w:rsidRDefault="00A149CE" w:rsidP="00A149C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66570891"/>
                          <w:placeholder>
                            <w:docPart w:val="1F26FBD8FF6D493CB9C74ECB68869A17"/>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1FF1BF5" w14:textId="77777777" w:rsidR="00A149CE" w:rsidRPr="00AF0CA5" w:rsidRDefault="00A149CE" w:rsidP="00A149C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02E03896" w14:textId="77777777" w:rsidR="00A149CE" w:rsidRPr="00AF0CA5" w:rsidRDefault="00A149CE" w:rsidP="00A149C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519362475"/>
                          <w:placeholder>
                            <w:docPart w:val="E24BE1CA23E74A4187D63C8126B00FB7"/>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EE776E8" w14:textId="77777777" w:rsidR="00A149CE" w:rsidRPr="00AF0CA5" w:rsidRDefault="00A149CE" w:rsidP="00A149C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52778BB" w14:textId="77777777" w:rsidR="00A149CE" w:rsidRDefault="00A149CE" w:rsidP="00A149CE">
                    <w:pPr>
                      <w:rPr>
                        <w:rFonts w:ascii="Arial" w:hAnsi="Arial" w:cs="Arial"/>
                        <w:sz w:val="24"/>
                      </w:rPr>
                    </w:pPr>
                  </w:p>
                </w:tc>
              </w:tr>
              <w:tr w:rsidR="00A149CE" w14:paraId="18D35AD8" w14:textId="77777777" w:rsidTr="004C4A89">
                <w:trPr>
                  <w:trHeight w:val="431"/>
                </w:trPr>
                <w:tc>
                  <w:tcPr>
                    <w:tcW w:w="10456" w:type="dxa"/>
                    <w:vAlign w:val="center"/>
                  </w:tcPr>
                  <w:p w14:paraId="392D4596" w14:textId="20366349" w:rsidR="00A149CE" w:rsidRPr="00A149CE" w:rsidRDefault="00A149CE" w:rsidP="00A149CE">
                    <w:pPr>
                      <w:rPr>
                        <w:rStyle w:val="Content"/>
                        <w:b/>
                        <w:color w:val="595959"/>
                      </w:rPr>
                    </w:pPr>
                    <w:r w:rsidRPr="00AF0CA5">
                      <w:rPr>
                        <w:rFonts w:ascii="Arial" w:hAnsi="Arial" w:cs="Arial"/>
                        <w:b/>
                        <w:color w:val="595959" w:themeColor="text1" w:themeTint="A6"/>
                      </w:rPr>
                      <w:t>Contact number</w:t>
                    </w:r>
                    <w:r w:rsidR="003B1C70">
                      <w:rPr>
                        <w:rFonts w:ascii="Arial" w:hAnsi="Arial" w:cs="Arial"/>
                        <w:b/>
                        <w:color w:val="595959" w:themeColor="text1" w:themeTint="A6"/>
                      </w:rPr>
                      <w:t>(s)</w:t>
                    </w:r>
                    <w:r w:rsidRPr="00AF0CA5">
                      <w:rPr>
                        <w:rFonts w:ascii="Arial" w:hAnsi="Arial" w:cs="Arial"/>
                        <w:b/>
                        <w:color w:val="595959" w:themeColor="text1" w:themeTint="A6"/>
                      </w:rPr>
                      <w:t>:</w:t>
                    </w:r>
                  </w:p>
                </w:tc>
              </w:tr>
              <w:tr w:rsidR="00A149CE" w14:paraId="221C5BAB" w14:textId="77777777" w:rsidTr="004C4A89">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A149CE" w:rsidRPr="00AF0CA5" w14:paraId="1AB4B6ED" w14:textId="77777777" w:rsidTr="002061F6">
                      <w:sdt>
                        <w:sdtPr>
                          <w:rPr>
                            <w:rStyle w:val="Content"/>
                          </w:rPr>
                          <w:id w:val="929544084"/>
                          <w:placeholder>
                            <w:docPart w:val="2870F4C886744BB98D490633EA96037C"/>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8350D65" w14:textId="77777777" w:rsidR="00A149CE" w:rsidRPr="00AF0CA5" w:rsidRDefault="00A149CE" w:rsidP="00A149CE">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3986410"/>
                          <w:placeholder>
                            <w:docPart w:val="7A138FB065BF4BF1BBB45903906A7BC0"/>
                          </w:placeholder>
                          <w:showingPlcHdr/>
                          <w15:color w:val="99CCFF"/>
                        </w:sdtPr>
                        <w:sdtEndPr>
                          <w:rPr>
                            <w:rStyle w:val="DefaultParagraphFont"/>
                            <w:rFonts w:asciiTheme="minorHAnsi" w:hAnsiTheme="minorHAnsi" w:cs="Arial"/>
                            <w:color w:val="595959" w:themeColor="text1" w:themeTint="A6"/>
                          </w:rPr>
                        </w:sdtEndPr>
                        <w:sdtContent>
                          <w:bookmarkStart w:id="0" w:name="_GoBack" w:displacedByCustomXml="prev"/>
                          <w:tc>
                            <w:tcPr>
                              <w:tcW w:w="4913" w:type="dxa"/>
                            </w:tcPr>
                            <w:p w14:paraId="664FB3E1" w14:textId="77777777" w:rsidR="00A149CE" w:rsidRPr="00AF0CA5" w:rsidRDefault="00A149CE" w:rsidP="00A149CE">
                              <w:pPr>
                                <w:rPr>
                                  <w:rStyle w:val="Content"/>
                                  <w:rFonts w:cs="Arial"/>
                                  <w:color w:val="595959" w:themeColor="text1" w:themeTint="A6"/>
                                </w:rPr>
                              </w:pPr>
                              <w:r w:rsidRPr="0091257E">
                                <w:rPr>
                                  <w:rStyle w:val="PlaceholderText"/>
                                  <w:rFonts w:cs="Arial"/>
                                  <w:color w:val="ED7D31" w:themeColor="accent2"/>
                                </w:rPr>
                                <w:t>Click to enter mobile phone number.</w:t>
                              </w:r>
                            </w:p>
                          </w:tc>
                          <w:bookmarkEnd w:id="0" w:displacedByCustomXml="next"/>
                        </w:sdtContent>
                      </w:sdt>
                    </w:tr>
                  </w:tbl>
                  <w:p w14:paraId="61AC17DD" w14:textId="77777777" w:rsidR="00A149CE" w:rsidRPr="00B5257F" w:rsidRDefault="00A149CE" w:rsidP="00A149CE">
                    <w:pPr>
                      <w:rPr>
                        <w:rFonts w:ascii="Arial" w:hAnsi="Arial" w:cs="Arial"/>
                        <w:sz w:val="24"/>
                      </w:rPr>
                    </w:pPr>
                  </w:p>
                </w:tc>
              </w:tr>
              <w:tr w:rsidR="00A149CE" w14:paraId="1FDC544E" w14:textId="77777777" w:rsidTr="004C4A89">
                <w:trPr>
                  <w:trHeight w:val="431"/>
                </w:trPr>
                <w:tc>
                  <w:tcPr>
                    <w:tcW w:w="10456" w:type="dxa"/>
                    <w:vAlign w:val="center"/>
                  </w:tcPr>
                  <w:p w14:paraId="2CCBC1F3" w14:textId="7619D26F" w:rsidR="00A149CE" w:rsidRPr="00A149CE" w:rsidRDefault="00A149CE" w:rsidP="00A149CE">
                    <w:pPr>
                      <w:rPr>
                        <w:rFonts w:ascii="Arial" w:hAnsi="Arial" w:cs="Arial"/>
                        <w:b/>
                        <w:color w:val="595959"/>
                      </w:rPr>
                    </w:pPr>
                    <w:r w:rsidRPr="00AF0CA5">
                      <w:rPr>
                        <w:rFonts w:ascii="Arial" w:hAnsi="Arial" w:cs="Arial"/>
                        <w:b/>
                        <w:color w:val="595959" w:themeColor="text1" w:themeTint="A6"/>
                      </w:rPr>
                      <w:t>Email address:</w:t>
                    </w:r>
                  </w:p>
                </w:tc>
              </w:tr>
              <w:tr w:rsidR="00A149CE" w14:paraId="1D079258" w14:textId="77777777" w:rsidTr="004C4A89">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149CE" w:rsidRPr="00AF0CA5" w14:paraId="1CBDDE07" w14:textId="77777777" w:rsidTr="002061F6">
                      <w:sdt>
                        <w:sdtPr>
                          <w:rPr>
                            <w:rStyle w:val="Content"/>
                          </w:rPr>
                          <w:id w:val="-1551842749"/>
                          <w:placeholder>
                            <w:docPart w:val="8175E36C6CAC45C2822E2A7B4C40D111"/>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53A28464" w14:textId="77777777" w:rsidR="00A149CE" w:rsidRPr="00AF0CA5" w:rsidRDefault="00A149CE" w:rsidP="00A149CE">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7AB9889" w14:textId="736CDCB0" w:rsidR="00A149CE" w:rsidRDefault="00C63A3B" w:rsidP="00A149CE">
                    <w:pPr>
                      <w:rPr>
                        <w:rFonts w:ascii="Arial" w:hAnsi="Arial" w:cs="Arial"/>
                        <w:sz w:val="24"/>
                      </w:rPr>
                    </w:pPr>
                  </w:p>
                </w:tc>
              </w:tr>
            </w:tbl>
          </w:sdtContent>
        </w:sdt>
      </w:sdtContent>
    </w:sdt>
    <w:p w14:paraId="7C739D1A"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3C6398" w14:paraId="6B40F3A7" w14:textId="77777777" w:rsidTr="00E530ED">
        <w:trPr>
          <w:trHeight w:val="55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3A2CE2A" w14:textId="6B9E6376" w:rsidR="003C6398" w:rsidRDefault="004D070C" w:rsidP="003C6398">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OBJECTOR DETAILS</w:t>
            </w:r>
          </w:p>
          <w:p w14:paraId="77CC14A5" w14:textId="77777777" w:rsidR="003C6398" w:rsidRPr="0008241A" w:rsidRDefault="003C6398" w:rsidP="003C6398">
            <w:pPr>
              <w:rPr>
                <w:rFonts w:ascii="Arial" w:hAnsi="Arial" w:cs="Arial"/>
                <w:b/>
                <w:i/>
                <w:sz w:val="24"/>
              </w:rPr>
            </w:pPr>
            <w:r w:rsidRPr="0008241A">
              <w:rPr>
                <w:rFonts w:ascii="Arial" w:hAnsi="Arial" w:cs="Arial"/>
                <w:i/>
                <w:sz w:val="20"/>
              </w:rPr>
              <w:t>(if there is more than one objector, please click the plus button at the bottom right corner of the table to add them)</w:t>
            </w:r>
          </w:p>
        </w:tc>
      </w:tr>
    </w:tbl>
    <w:p w14:paraId="35D0354B" w14:textId="77777777" w:rsidR="003C6398" w:rsidRPr="00485EC7" w:rsidRDefault="003C6398" w:rsidP="003C6398">
      <w:pPr>
        <w:spacing w:after="0"/>
        <w:rPr>
          <w:sz w:val="6"/>
        </w:rPr>
      </w:pPr>
    </w:p>
    <w:sdt>
      <w:sdtPr>
        <w:rPr>
          <w:rFonts w:ascii="Arial" w:hAnsi="Arial" w:cs="Arial"/>
          <w:b/>
          <w:color w:val="595959"/>
        </w:rPr>
        <w:id w:val="-66345983"/>
        <w15:repeatingSection/>
      </w:sdtPr>
      <w:sdtEndPr/>
      <w:sdtContent>
        <w:sdt>
          <w:sdtPr>
            <w:rPr>
              <w:rFonts w:ascii="Arial" w:hAnsi="Arial" w:cs="Arial"/>
              <w:b/>
              <w:color w:val="595959"/>
            </w:rPr>
            <w:id w:val="-2041976509"/>
            <w:placeholder>
              <w:docPart w:val="DefaultPlaceholder_1081868578"/>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0A0B87B3" w14:textId="77777777" w:rsidTr="004C4A89">
                <w:trPr>
                  <w:trHeight w:val="432"/>
                </w:trPr>
                <w:tc>
                  <w:tcPr>
                    <w:tcW w:w="10456" w:type="dxa"/>
                    <w:vAlign w:val="center"/>
                  </w:tcPr>
                  <w:p w14:paraId="0F99602E" w14:textId="3D9DEC72" w:rsidR="003C6398" w:rsidRPr="00A149CE" w:rsidRDefault="003C6398" w:rsidP="003C6398">
                    <w:pPr>
                      <w:rPr>
                        <w:rFonts w:ascii="Arial" w:hAnsi="Arial" w:cs="Arial"/>
                        <w:b/>
                        <w:color w:val="595959"/>
                      </w:rPr>
                    </w:pPr>
                    <w:r w:rsidRPr="00A149CE">
                      <w:rPr>
                        <w:rFonts w:ascii="Arial" w:hAnsi="Arial" w:cs="Arial"/>
                        <w:b/>
                        <w:color w:val="595959"/>
                      </w:rPr>
                      <w:t>Objector name:</w:t>
                    </w:r>
                  </w:p>
                </w:tc>
              </w:tr>
              <w:tr w:rsidR="00583CFC" w14:paraId="1702624F" w14:textId="77777777" w:rsidTr="004C4A89">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83CFC" w14:paraId="01A3A41A" w14:textId="77777777" w:rsidTr="00A149CE">
                      <w:sdt>
                        <w:sdtPr>
                          <w:rPr>
                            <w:rStyle w:val="Content"/>
                          </w:rPr>
                          <w:id w:val="-1692987579"/>
                          <w:placeholder>
                            <w:docPart w:val="B9A85E7D8B60450AA82E8F5AE13A92A5"/>
                          </w:placeholder>
                          <w:showingPlcHdr/>
                          <w15:color w:val="99CCFF"/>
                        </w:sdtPr>
                        <w:sdtEndPr>
                          <w:rPr>
                            <w:rStyle w:val="DefaultParagraphFont"/>
                            <w:rFonts w:asciiTheme="minorHAnsi" w:hAnsiTheme="minorHAnsi" w:cs="Arial"/>
                          </w:rPr>
                        </w:sdtEndPr>
                        <w:sdtContent>
                          <w:tc>
                            <w:tcPr>
                              <w:tcW w:w="10230" w:type="dxa"/>
                            </w:tcPr>
                            <w:p w14:paraId="14790438" w14:textId="11C7C2B2" w:rsidR="00583CFC" w:rsidRDefault="00583CFC"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tc>
                        </w:sdtContent>
                      </w:sdt>
                    </w:tr>
                  </w:tbl>
                  <w:p w14:paraId="5D4ABB5A" w14:textId="77777777" w:rsidR="00583CFC" w:rsidRPr="00583CFC" w:rsidRDefault="00583CFC" w:rsidP="003C6398">
                    <w:pPr>
                      <w:rPr>
                        <w:rFonts w:ascii="Arial" w:hAnsi="Arial" w:cs="Arial"/>
                        <w:b/>
                        <w:color w:val="595959"/>
                      </w:rPr>
                    </w:pPr>
                  </w:p>
                </w:tc>
              </w:tr>
              <w:tr w:rsidR="003C6398" w14:paraId="6B1AE357" w14:textId="77777777" w:rsidTr="004C4A89">
                <w:trPr>
                  <w:trHeight w:val="431"/>
                </w:trPr>
                <w:tc>
                  <w:tcPr>
                    <w:tcW w:w="10456" w:type="dxa"/>
                    <w:vAlign w:val="center"/>
                  </w:tcPr>
                  <w:p w14:paraId="7890EE82" w14:textId="77777777" w:rsidR="003C6398" w:rsidRPr="00A149CE" w:rsidRDefault="003C6398" w:rsidP="003C6398">
                    <w:pPr>
                      <w:rPr>
                        <w:rFonts w:ascii="Arial" w:hAnsi="Arial" w:cs="Arial"/>
                        <w:b/>
                        <w:color w:val="595959"/>
                      </w:rPr>
                    </w:pPr>
                    <w:r w:rsidRPr="00A149CE">
                      <w:rPr>
                        <w:rFonts w:ascii="Arial" w:hAnsi="Arial" w:cs="Arial"/>
                        <w:b/>
                        <w:color w:val="595959"/>
                      </w:rPr>
                      <w:t>Address for correspondence:</w:t>
                    </w:r>
                  </w:p>
                </w:tc>
              </w:tr>
              <w:tr w:rsidR="004F388B" w14:paraId="3DEEED24" w14:textId="77777777" w:rsidTr="004C4A89">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4F388B" w:rsidRPr="00AF0CA5" w14:paraId="1A30EBAD" w14:textId="77777777" w:rsidTr="002061F6">
                      <w:trPr>
                        <w:trHeight w:val="544"/>
                      </w:trPr>
                      <w:sdt>
                        <w:sdtPr>
                          <w:rPr>
                            <w:rStyle w:val="Content"/>
                          </w:rPr>
                          <w:id w:val="1566770143"/>
                          <w:placeholder>
                            <w:docPart w:val="537442E1C4574CCC9CD44EE71F464FC6"/>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2115DAE5" w14:textId="77777777" w:rsidR="004F388B" w:rsidRPr="00AF0CA5" w:rsidRDefault="004F388B" w:rsidP="004F388B">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5E7B449A" w14:textId="77777777" w:rsidR="004F388B" w:rsidRPr="00B66661" w:rsidRDefault="004F388B" w:rsidP="004F388B">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658306884"/>
                          <w:placeholder>
                            <w:docPart w:val="6A4B3E6768F54913A7B5207ED603631B"/>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3A03B7BD" w14:textId="77777777" w:rsidR="004F388B" w:rsidRPr="00B66661" w:rsidRDefault="004F388B" w:rsidP="004F388B">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3BACA7CD" w14:textId="77777777" w:rsidR="004F388B" w:rsidRPr="00AF0CA5" w:rsidRDefault="004F388B" w:rsidP="004F388B">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303890045"/>
                          <w:placeholder>
                            <w:docPart w:val="5A62D3766372456F97AF71EB76B52838"/>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69AE2AA7" w14:textId="77777777" w:rsidR="004F388B" w:rsidRPr="00AF0CA5" w:rsidRDefault="004F388B" w:rsidP="004F388B">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9A737EF" w14:textId="77777777" w:rsidR="004F388B" w:rsidRPr="00AF0CA5" w:rsidRDefault="004F388B" w:rsidP="004F388B">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181896096"/>
                          <w:placeholder>
                            <w:docPart w:val="421FEDFCB5364092BAB243E74CB7618B"/>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7F19C1E8" w14:textId="77777777" w:rsidR="004F388B" w:rsidRPr="00AF0CA5" w:rsidRDefault="004F388B" w:rsidP="004F388B">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BC92075" w14:textId="77777777" w:rsidR="004F388B" w:rsidRPr="00583CFC" w:rsidRDefault="004F388B" w:rsidP="004F388B">
                    <w:pPr>
                      <w:rPr>
                        <w:rFonts w:ascii="Arial" w:hAnsi="Arial" w:cs="Arial"/>
                        <w:b/>
                        <w:color w:val="595959"/>
                      </w:rPr>
                    </w:pPr>
                  </w:p>
                </w:tc>
              </w:tr>
              <w:tr w:rsidR="004F388B" w14:paraId="30AB47BA" w14:textId="77777777" w:rsidTr="004C4A89">
                <w:trPr>
                  <w:trHeight w:val="431"/>
                </w:trPr>
                <w:tc>
                  <w:tcPr>
                    <w:tcW w:w="10456" w:type="dxa"/>
                    <w:vAlign w:val="center"/>
                  </w:tcPr>
                  <w:p w14:paraId="223A4665" w14:textId="7F8B16EB" w:rsidR="004F388B" w:rsidRPr="00A149CE" w:rsidRDefault="004F388B" w:rsidP="004F388B">
                    <w:pPr>
                      <w:rPr>
                        <w:rStyle w:val="Content"/>
                        <w:b/>
                        <w:color w:val="595959"/>
                      </w:rPr>
                    </w:pPr>
                    <w:r w:rsidRPr="00AF0CA5">
                      <w:rPr>
                        <w:rFonts w:ascii="Arial" w:hAnsi="Arial" w:cs="Arial"/>
                        <w:b/>
                        <w:color w:val="595959" w:themeColor="text1" w:themeTint="A6"/>
                      </w:rPr>
                      <w:t>Contact number</w:t>
                    </w:r>
                    <w:r w:rsidR="007A09CC">
                      <w:rPr>
                        <w:rFonts w:ascii="Arial" w:hAnsi="Arial" w:cs="Arial"/>
                        <w:b/>
                        <w:color w:val="595959" w:themeColor="text1" w:themeTint="A6"/>
                      </w:rPr>
                      <w:t>(s)</w:t>
                    </w:r>
                    <w:r w:rsidRPr="00AF0CA5">
                      <w:rPr>
                        <w:rFonts w:ascii="Arial" w:hAnsi="Arial" w:cs="Arial"/>
                        <w:b/>
                        <w:color w:val="595959" w:themeColor="text1" w:themeTint="A6"/>
                      </w:rPr>
                      <w:t>:</w:t>
                    </w:r>
                  </w:p>
                </w:tc>
              </w:tr>
              <w:tr w:rsidR="004F388B" w14:paraId="2ED85DF0" w14:textId="77777777" w:rsidTr="004C4A89">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4F388B" w:rsidRPr="00AF0CA5" w14:paraId="57A4BD51" w14:textId="77777777" w:rsidTr="002061F6">
                      <w:sdt>
                        <w:sdtPr>
                          <w:rPr>
                            <w:rStyle w:val="Content"/>
                          </w:rPr>
                          <w:id w:val="2024742960"/>
                          <w:placeholder>
                            <w:docPart w:val="93428244867646F38C47B58700DCAB31"/>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E4F0CEB" w14:textId="77777777" w:rsidR="004F388B" w:rsidRPr="00AF0CA5" w:rsidRDefault="004F388B" w:rsidP="004F388B">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392542522"/>
                          <w:placeholder>
                            <w:docPart w:val="859FB9881EF04992AF22608C5E8CAABF"/>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9AF5D8C" w14:textId="77777777" w:rsidR="004F388B" w:rsidRPr="00AF0CA5" w:rsidRDefault="004F388B" w:rsidP="004F388B">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B094CE8" w14:textId="77777777" w:rsidR="004F388B" w:rsidRPr="00583CFC" w:rsidRDefault="004F388B" w:rsidP="004F388B">
                    <w:pPr>
                      <w:rPr>
                        <w:rFonts w:ascii="Arial" w:hAnsi="Arial" w:cs="Arial"/>
                        <w:b/>
                        <w:color w:val="595959"/>
                      </w:rPr>
                    </w:pPr>
                  </w:p>
                </w:tc>
              </w:tr>
              <w:tr w:rsidR="004F388B" w14:paraId="224DA8C5" w14:textId="77777777" w:rsidTr="004C4A89">
                <w:trPr>
                  <w:trHeight w:val="431"/>
                </w:trPr>
                <w:tc>
                  <w:tcPr>
                    <w:tcW w:w="10456" w:type="dxa"/>
                    <w:vAlign w:val="center"/>
                  </w:tcPr>
                  <w:p w14:paraId="26E10A1C" w14:textId="77777777" w:rsidR="004F388B" w:rsidRPr="00A149CE" w:rsidRDefault="004F388B" w:rsidP="004F388B">
                    <w:pPr>
                      <w:rPr>
                        <w:rFonts w:ascii="Arial" w:hAnsi="Arial" w:cs="Arial"/>
                        <w:b/>
                        <w:color w:val="595959"/>
                      </w:rPr>
                    </w:pPr>
                    <w:r w:rsidRPr="00A149CE">
                      <w:rPr>
                        <w:rFonts w:ascii="Arial" w:hAnsi="Arial" w:cs="Arial"/>
                        <w:b/>
                        <w:color w:val="595959"/>
                      </w:rPr>
                      <w:t>Email address:</w:t>
                    </w:r>
                  </w:p>
                </w:tc>
              </w:tr>
              <w:tr w:rsidR="004F388B" w14:paraId="201FC105" w14:textId="77777777" w:rsidTr="004C4A89">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F388B" w14:paraId="0D5C2807" w14:textId="77777777" w:rsidTr="00A149CE">
                      <w:sdt>
                        <w:sdtPr>
                          <w:rPr>
                            <w:rStyle w:val="Content"/>
                          </w:rPr>
                          <w:id w:val="1534375434"/>
                          <w:placeholder>
                            <w:docPart w:val="6280B1D833BF412CAD3B162E4DC1F8E1"/>
                          </w:placeholder>
                          <w:showingPlcHdr/>
                          <w15:color w:val="99CCFF"/>
                        </w:sdtPr>
                        <w:sdtEndPr>
                          <w:rPr>
                            <w:rStyle w:val="DefaultParagraphFont"/>
                            <w:rFonts w:asciiTheme="minorHAnsi" w:hAnsiTheme="minorHAnsi" w:cs="Arial"/>
                            <w:b/>
                            <w:color w:val="595959"/>
                          </w:rPr>
                        </w:sdtEndPr>
                        <w:sdtContent>
                          <w:tc>
                            <w:tcPr>
                              <w:tcW w:w="10230" w:type="dxa"/>
                            </w:tcPr>
                            <w:p w14:paraId="16A9DBA6" w14:textId="13FF078E" w:rsidR="004F388B" w:rsidRDefault="008A03DE" w:rsidP="008A03DE">
                              <w:pPr>
                                <w:rPr>
                                  <w:rFonts w:ascii="Arial" w:hAnsi="Arial" w:cs="Arial"/>
                                  <w:b/>
                                  <w:color w:val="595959"/>
                                </w:rPr>
                              </w:pPr>
                              <w:r w:rsidRPr="008A03DE">
                                <w:rPr>
                                  <w:rStyle w:val="PlaceholderText"/>
                                  <w:color w:val="ED7D31" w:themeColor="accent2"/>
                                </w:rPr>
                                <w:t>Click to enter email address.</w:t>
                              </w:r>
                            </w:p>
                          </w:tc>
                        </w:sdtContent>
                      </w:sdt>
                    </w:tr>
                  </w:tbl>
                  <w:p w14:paraId="2020A9D3" w14:textId="73CA215A" w:rsidR="004F388B" w:rsidRPr="00583CFC" w:rsidRDefault="00C63A3B" w:rsidP="004F388B">
                    <w:pPr>
                      <w:rPr>
                        <w:rFonts w:ascii="Arial" w:hAnsi="Arial" w:cs="Arial"/>
                        <w:b/>
                        <w:color w:val="595959"/>
                      </w:rPr>
                    </w:pPr>
                  </w:p>
                </w:tc>
              </w:tr>
            </w:tbl>
          </w:sdtContent>
        </w:sdt>
      </w:sdtContent>
    </w:sdt>
    <w:p w14:paraId="46ADEBBA" w14:textId="77777777" w:rsidR="003C6398" w:rsidRDefault="003C6398" w:rsidP="003C6398">
      <w:pPr>
        <w:spacing w:after="0" w:line="240" w:lineRule="auto"/>
        <w:rPr>
          <w:rFonts w:ascii="Arial" w:hAnsi="Arial" w:cs="Arial"/>
          <w:sz w:val="24"/>
        </w:rPr>
      </w:pPr>
    </w:p>
    <w:p w14:paraId="418FA59B" w14:textId="77777777" w:rsidR="00043F37" w:rsidRDefault="00043F37" w:rsidP="003C6398">
      <w:pPr>
        <w:spacing w:after="0" w:line="240" w:lineRule="auto"/>
        <w:rPr>
          <w:rFonts w:ascii="Arial" w:hAnsi="Arial" w:cs="Arial"/>
          <w:sz w:val="24"/>
        </w:rPr>
      </w:pPr>
    </w:p>
    <w:p w14:paraId="3ED0FAE2" w14:textId="77777777" w:rsidR="00043F37" w:rsidRDefault="00043F37" w:rsidP="003C6398">
      <w:pPr>
        <w:spacing w:after="0" w:line="240" w:lineRule="auto"/>
        <w:rPr>
          <w:rFonts w:ascii="Arial" w:hAnsi="Arial" w:cs="Arial"/>
          <w:sz w:val="24"/>
        </w:rPr>
      </w:pPr>
    </w:p>
    <w:p w14:paraId="72358631" w14:textId="77777777" w:rsidR="00043F37" w:rsidRDefault="00043F37"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V w:val="none" w:sz="0" w:space="0" w:color="auto"/>
        </w:tblBorders>
        <w:tblLook w:val="04A0" w:firstRow="1" w:lastRow="0" w:firstColumn="1" w:lastColumn="0" w:noHBand="0" w:noVBand="1"/>
      </w:tblPr>
      <w:tblGrid>
        <w:gridCol w:w="5228"/>
        <w:gridCol w:w="5228"/>
      </w:tblGrid>
      <w:tr w:rsidR="003C6398" w14:paraId="3E5BE677" w14:textId="77777777" w:rsidTr="00E530ED">
        <w:trPr>
          <w:trHeight w:val="324"/>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1939180A" w14:textId="03216BCF" w:rsidR="003C6398" w:rsidRPr="005D061F" w:rsidRDefault="004D070C" w:rsidP="003C6398">
            <w:pPr>
              <w:rPr>
                <w:rFonts w:ascii="Arial" w:hAnsi="Arial" w:cs="Arial"/>
                <w:b/>
                <w:sz w:val="24"/>
              </w:rPr>
            </w:pPr>
            <w:r w:rsidRPr="005D061F">
              <w:rPr>
                <w:rFonts w:ascii="Arial" w:hAnsi="Arial" w:cs="Arial"/>
                <w:b/>
                <w:sz w:val="24"/>
              </w:rPr>
              <w:t xml:space="preserve">SECTION </w:t>
            </w:r>
            <w:r>
              <w:rPr>
                <w:rFonts w:ascii="Arial" w:hAnsi="Arial" w:cs="Arial"/>
                <w:b/>
                <w:sz w:val="24"/>
              </w:rPr>
              <w:t>4</w:t>
            </w:r>
            <w:r w:rsidRPr="005D061F">
              <w:rPr>
                <w:rFonts w:ascii="Arial" w:hAnsi="Arial" w:cs="Arial"/>
                <w:b/>
                <w:sz w:val="24"/>
              </w:rPr>
              <w:t xml:space="preserve"> – </w:t>
            </w:r>
            <w:r>
              <w:rPr>
                <w:rFonts w:ascii="Arial" w:hAnsi="Arial" w:cs="Arial"/>
                <w:b/>
                <w:sz w:val="24"/>
              </w:rPr>
              <w:t>KEY DATES</w:t>
            </w:r>
          </w:p>
        </w:tc>
      </w:tr>
      <w:tr w:rsidR="003C6398" w14:paraId="575A7D39" w14:textId="77777777" w:rsidTr="00A149CE">
        <w:trPr>
          <w:trHeight w:val="431"/>
        </w:trPr>
        <w:tc>
          <w:tcPr>
            <w:tcW w:w="10456" w:type="dxa"/>
            <w:gridSpan w:val="2"/>
            <w:tcBorders>
              <w:top w:val="single" w:sz="4" w:space="0" w:color="D0CECE" w:themeColor="background2" w:themeShade="E6"/>
              <w:bottom w:val="single" w:sz="4" w:space="0" w:color="D0CECE" w:themeColor="background2" w:themeShade="E6"/>
            </w:tcBorders>
            <w:vAlign w:val="center"/>
          </w:tcPr>
          <w:p w14:paraId="77F399A6" w14:textId="77777777" w:rsidR="003C6398" w:rsidRPr="00A149CE" w:rsidRDefault="003C6398" w:rsidP="003C6398">
            <w:pPr>
              <w:rPr>
                <w:rFonts w:ascii="Arial" w:hAnsi="Arial" w:cs="Arial"/>
                <w:b/>
                <w:sz w:val="24"/>
              </w:rPr>
            </w:pPr>
            <w:r w:rsidRPr="00A149CE">
              <w:rPr>
                <w:rFonts w:ascii="Arial" w:hAnsi="Arial" w:cs="Arial"/>
                <w:b/>
                <w:color w:val="595959"/>
              </w:rPr>
              <w:t>EA key dates:</w:t>
            </w:r>
          </w:p>
        </w:tc>
      </w:tr>
      <w:tr w:rsidR="003C6398" w14:paraId="59262FCE" w14:textId="77777777" w:rsidTr="00A149CE">
        <w:trPr>
          <w:trHeight w:val="273"/>
        </w:trPr>
        <w:tc>
          <w:tcPr>
            <w:tcW w:w="5228" w:type="dxa"/>
            <w:tcBorders>
              <w:top w:val="single" w:sz="4" w:space="0" w:color="D0CECE" w:themeColor="background2" w:themeShade="E6"/>
              <w:bottom w:val="single" w:sz="4" w:space="0" w:color="D0CECE" w:themeColor="background2" w:themeShade="E6"/>
              <w:right w:val="nil"/>
            </w:tcBorders>
            <w:vAlign w:val="center"/>
          </w:tcPr>
          <w:p w14:paraId="4582E0BA" w14:textId="77777777" w:rsidR="003C6398" w:rsidRPr="00A149CE" w:rsidRDefault="003C6398" w:rsidP="003C6398">
            <w:pPr>
              <w:pStyle w:val="ListParagraph"/>
              <w:numPr>
                <w:ilvl w:val="0"/>
                <w:numId w:val="3"/>
              </w:numPr>
              <w:rPr>
                <w:rFonts w:ascii="Arial" w:hAnsi="Arial" w:cs="Arial"/>
                <w:b/>
                <w:color w:val="595959"/>
              </w:rPr>
            </w:pPr>
            <w:r w:rsidRPr="00A149CE">
              <w:rPr>
                <w:rFonts w:ascii="Arial" w:hAnsi="Arial" w:cs="Arial"/>
                <w:b/>
                <w:color w:val="595959"/>
              </w:rPr>
              <w:t>EA application date:</w:t>
            </w:r>
          </w:p>
        </w:tc>
        <w:sdt>
          <w:sdtPr>
            <w:rPr>
              <w:rStyle w:val="Content"/>
            </w:rPr>
            <w:id w:val="-877934063"/>
            <w:placeholder>
              <w:docPart w:val="6A6C682C76614632B0764BB8D00A45CE"/>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48F4246C"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6DD1F7A9" w14:textId="77777777" w:rsidTr="00A149CE">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904D33F" w14:textId="77777777" w:rsidR="003C6398" w:rsidRPr="00A149CE" w:rsidRDefault="003C6398" w:rsidP="003C6398">
            <w:pPr>
              <w:pStyle w:val="ListParagraph"/>
              <w:numPr>
                <w:ilvl w:val="0"/>
                <w:numId w:val="3"/>
              </w:numPr>
              <w:rPr>
                <w:rFonts w:ascii="Arial" w:hAnsi="Arial" w:cs="Arial"/>
                <w:b/>
                <w:color w:val="595959"/>
              </w:rPr>
            </w:pPr>
            <w:r w:rsidRPr="00A149CE">
              <w:rPr>
                <w:rFonts w:ascii="Arial" w:hAnsi="Arial" w:cs="Arial"/>
                <w:b/>
                <w:color w:val="595959"/>
              </w:rPr>
              <w:t>Submission period: (range of dates)</w:t>
            </w:r>
          </w:p>
        </w:tc>
        <w:tc>
          <w:tcPr>
            <w:tcW w:w="5228" w:type="dxa"/>
            <w:tcBorders>
              <w:top w:val="single" w:sz="4" w:space="0" w:color="D0CECE" w:themeColor="background2" w:themeShade="E6"/>
              <w:left w:val="nil"/>
              <w:bottom w:val="single" w:sz="4" w:space="0" w:color="D0CECE" w:themeColor="background2" w:themeShade="E6"/>
            </w:tcBorders>
            <w:vAlign w:val="center"/>
          </w:tcPr>
          <w:p w14:paraId="3928D075" w14:textId="77777777" w:rsidR="003C6398" w:rsidRDefault="00C63A3B" w:rsidP="003C6398">
            <w:pPr>
              <w:rPr>
                <w:rFonts w:ascii="Arial" w:hAnsi="Arial" w:cs="Arial"/>
                <w:sz w:val="24"/>
              </w:rPr>
            </w:pPr>
            <w:sdt>
              <w:sdtPr>
                <w:rPr>
                  <w:rStyle w:val="Content"/>
                </w:rPr>
                <w:id w:val="-2092221344"/>
                <w:placeholder>
                  <w:docPart w:val="0E5F934511224671B61F427CDAAAC634"/>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r w:rsidR="003C6398" w:rsidRPr="00B223D8">
                  <w:rPr>
                    <w:rStyle w:val="PlaceholderText"/>
                    <w:color w:val="ED7D31" w:themeColor="accent2"/>
                  </w:rPr>
                  <w:t>Click here to enter a date.</w:t>
                </w:r>
              </w:sdtContent>
            </w:sdt>
            <w:r w:rsidR="003C6398">
              <w:rPr>
                <w:rStyle w:val="Content"/>
              </w:rPr>
              <w:t xml:space="preserve"> </w:t>
            </w:r>
            <w:r w:rsidR="003C6398">
              <w:rPr>
                <w:rStyle w:val="Content"/>
                <w:rFonts w:cs="Arial"/>
              </w:rPr>
              <w:t>to</w:t>
            </w:r>
            <w:r w:rsidR="003C6398">
              <w:rPr>
                <w:rStyle w:val="Content"/>
              </w:rPr>
              <w:t xml:space="preserve"> </w:t>
            </w:r>
            <w:sdt>
              <w:sdtPr>
                <w:rPr>
                  <w:rStyle w:val="Content"/>
                </w:rPr>
                <w:id w:val="-216285274"/>
                <w:placeholder>
                  <w:docPart w:val="CB2BC4E7284D4B7F9AD7DA777BD35FF0"/>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r w:rsidR="003C6398" w:rsidRPr="00B223D8">
                  <w:rPr>
                    <w:rStyle w:val="PlaceholderText"/>
                    <w:color w:val="ED7D31" w:themeColor="accent2"/>
                  </w:rPr>
                  <w:t>Click here to enter a date.</w:t>
                </w:r>
              </w:sdtContent>
            </w:sdt>
          </w:p>
        </w:tc>
      </w:tr>
      <w:tr w:rsidR="003C6398" w14:paraId="4950D596" w14:textId="77777777" w:rsidTr="00A149CE">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B170276" w14:textId="77777777" w:rsidR="003C6398" w:rsidRPr="00A149CE" w:rsidRDefault="003C6398" w:rsidP="003C6398">
            <w:pPr>
              <w:pStyle w:val="ListParagraph"/>
              <w:numPr>
                <w:ilvl w:val="0"/>
                <w:numId w:val="3"/>
              </w:numPr>
              <w:rPr>
                <w:rFonts w:ascii="Arial" w:hAnsi="Arial" w:cs="Arial"/>
                <w:b/>
                <w:color w:val="595959"/>
              </w:rPr>
            </w:pPr>
            <w:r w:rsidRPr="00A149CE">
              <w:rPr>
                <w:rFonts w:ascii="Arial" w:hAnsi="Arial" w:cs="Arial"/>
                <w:b/>
                <w:color w:val="595959"/>
              </w:rPr>
              <w:t>Start of decision stage:</w:t>
            </w:r>
          </w:p>
        </w:tc>
        <w:sdt>
          <w:sdtPr>
            <w:rPr>
              <w:rStyle w:val="Content"/>
            </w:rPr>
            <w:id w:val="-2007277046"/>
            <w:placeholder>
              <w:docPart w:val="66A719E7FCB64E7C8BEFA67F228E8814"/>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2CC62A48"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2B55552D" w14:textId="77777777" w:rsidTr="00A149CE">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3D1EB5A2" w14:textId="77777777" w:rsidR="003C6398" w:rsidRPr="00A149CE" w:rsidRDefault="003C6398" w:rsidP="003C6398">
            <w:pPr>
              <w:pStyle w:val="ListParagraph"/>
              <w:numPr>
                <w:ilvl w:val="0"/>
                <w:numId w:val="3"/>
              </w:numPr>
              <w:rPr>
                <w:rFonts w:ascii="Arial" w:hAnsi="Arial" w:cs="Arial"/>
                <w:b/>
                <w:color w:val="595959"/>
              </w:rPr>
            </w:pPr>
            <w:r w:rsidRPr="00A149CE">
              <w:rPr>
                <w:rFonts w:ascii="Arial" w:hAnsi="Arial" w:cs="Arial"/>
                <w:b/>
                <w:color w:val="595959"/>
              </w:rPr>
              <w:t>Decision notice date:</w:t>
            </w:r>
          </w:p>
        </w:tc>
        <w:sdt>
          <w:sdtPr>
            <w:rPr>
              <w:rStyle w:val="Content"/>
            </w:rPr>
            <w:id w:val="1292016788"/>
            <w:placeholder>
              <w:docPart w:val="06F1ED15E3FF4B9FAFA8C49788BD1DBB"/>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5E2ACF08"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bl>
    <w:p w14:paraId="24449F53" w14:textId="77777777" w:rsidR="003C6398" w:rsidRDefault="003C6398" w:rsidP="003C6398">
      <w:pPr>
        <w:spacing w:after="0" w:line="240" w:lineRule="auto"/>
        <w:rPr>
          <w:rFonts w:ascii="Arial" w:hAnsi="Arial" w:cs="Arial"/>
          <w:sz w:val="24"/>
        </w:rPr>
      </w:pPr>
    </w:p>
    <w:tbl>
      <w:tblPr>
        <w:tblStyle w:val="TableGrid"/>
        <w:tblW w:w="0" w:type="auto"/>
        <w:tblBorders>
          <w:insideV w:val="none" w:sz="0" w:space="0" w:color="auto"/>
        </w:tblBorders>
        <w:tblLook w:val="04A0" w:firstRow="1" w:lastRow="0" w:firstColumn="1" w:lastColumn="0" w:noHBand="0" w:noVBand="1"/>
      </w:tblPr>
      <w:tblGrid>
        <w:gridCol w:w="456"/>
        <w:gridCol w:w="8470"/>
        <w:gridCol w:w="1530"/>
      </w:tblGrid>
      <w:tr w:rsidR="003C6398" w14:paraId="76534C52" w14:textId="77777777" w:rsidTr="00E530ED">
        <w:trPr>
          <w:trHeight w:val="324"/>
          <w:tblHeader/>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8FEE991" w14:textId="311A9365" w:rsidR="003C6398" w:rsidRPr="005D061F" w:rsidRDefault="004D070C" w:rsidP="003C6398">
            <w:pPr>
              <w:rPr>
                <w:rFonts w:ascii="Arial" w:hAnsi="Arial" w:cs="Arial"/>
                <w:b/>
                <w:sz w:val="24"/>
              </w:rPr>
            </w:pPr>
            <w:r w:rsidRPr="005D061F">
              <w:rPr>
                <w:rFonts w:ascii="Arial" w:hAnsi="Arial" w:cs="Arial"/>
                <w:b/>
                <w:sz w:val="24"/>
              </w:rPr>
              <w:t xml:space="preserve">SECTION </w:t>
            </w:r>
            <w:r>
              <w:rPr>
                <w:rFonts w:ascii="Arial" w:hAnsi="Arial" w:cs="Arial"/>
                <w:b/>
                <w:sz w:val="24"/>
              </w:rPr>
              <w:t>5</w:t>
            </w:r>
            <w:r w:rsidRPr="005D061F">
              <w:rPr>
                <w:rFonts w:ascii="Arial" w:hAnsi="Arial" w:cs="Arial"/>
                <w:b/>
                <w:sz w:val="24"/>
              </w:rPr>
              <w:t xml:space="preserve"> – </w:t>
            </w:r>
            <w:r>
              <w:rPr>
                <w:rFonts w:ascii="Arial" w:hAnsi="Arial" w:cs="Arial"/>
                <w:b/>
                <w:sz w:val="24"/>
              </w:rPr>
              <w:t>REFERRAL DOCUMENTS</w:t>
            </w:r>
          </w:p>
        </w:tc>
      </w:tr>
      <w:tr w:rsidR="003C6398" w14:paraId="7E5DFE04" w14:textId="77777777" w:rsidTr="00A149CE">
        <w:trPr>
          <w:trHeight w:val="380"/>
          <w:tblHeader/>
        </w:trPr>
        <w:tc>
          <w:tcPr>
            <w:tcW w:w="892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A3CE29" w14:textId="77777777" w:rsidR="003C6398" w:rsidRPr="00A149CE" w:rsidRDefault="003C6398" w:rsidP="003C6398">
            <w:pPr>
              <w:rPr>
                <w:rFonts w:ascii="Arial" w:hAnsi="Arial" w:cs="Arial"/>
                <w:b/>
                <w:color w:val="595959"/>
              </w:rPr>
            </w:pPr>
            <w:r w:rsidRPr="00A149CE">
              <w:rPr>
                <w:rFonts w:ascii="Arial" w:hAnsi="Arial" w:cs="Arial"/>
                <w:b/>
                <w:color w:val="595959"/>
              </w:rPr>
              <w:t xml:space="preserve">Please tick and </w:t>
            </w:r>
            <w:r w:rsidRPr="00A149CE">
              <w:rPr>
                <w:rFonts w:ascii="Arial" w:hAnsi="Arial" w:cs="Arial"/>
                <w:b/>
                <w:color w:val="595959"/>
                <w:u w:val="single"/>
              </w:rPr>
              <w:t>attach</w:t>
            </w:r>
            <w:r w:rsidRPr="00A149CE">
              <w:rPr>
                <w:rFonts w:ascii="Arial" w:hAnsi="Arial" w:cs="Arial"/>
                <w:b/>
                <w:color w:val="595959"/>
              </w:rPr>
              <w:t xml:space="preserve"> relevant documents and number the attachments accordingly:</w:t>
            </w:r>
          </w:p>
        </w:tc>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28FC25" w14:textId="77777777" w:rsidR="003C6398" w:rsidRPr="00A149CE" w:rsidRDefault="003C6398" w:rsidP="003C6398">
            <w:pPr>
              <w:rPr>
                <w:rFonts w:ascii="Arial" w:hAnsi="Arial" w:cs="Arial"/>
                <w:b/>
                <w:sz w:val="24"/>
              </w:rPr>
            </w:pPr>
            <w:r w:rsidRPr="00A149CE">
              <w:rPr>
                <w:rFonts w:ascii="Arial" w:hAnsi="Arial" w:cs="Arial"/>
                <w:b/>
                <w:color w:val="595959"/>
              </w:rPr>
              <w:t>Document Date</w:t>
            </w:r>
          </w:p>
        </w:tc>
      </w:tr>
      <w:tr w:rsidR="003C6398" w14:paraId="466FB5BE" w14:textId="77777777" w:rsidTr="00A149CE">
        <w:trPr>
          <w:trHeight w:val="382"/>
        </w:trPr>
        <w:sdt>
          <w:sdtPr>
            <w:rPr>
              <w:rFonts w:ascii="Arial" w:hAnsi="Arial" w:cs="Arial"/>
              <w:color w:val="595959"/>
              <w:sz w:val="24"/>
            </w:rPr>
            <w:id w:val="68070823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016EB174"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E9A61B8"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Map of application area and location of proposed resource activities</w:t>
            </w:r>
          </w:p>
        </w:tc>
        <w:sdt>
          <w:sdtPr>
            <w:rPr>
              <w:rStyle w:val="Content"/>
            </w:rPr>
            <w:id w:val="-1834059799"/>
            <w:placeholder>
              <w:docPart w:val="47C70E6ED8C2463E856B42BA5B4A7E1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3A39A9F"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33B5337" w14:textId="77777777" w:rsidTr="00A149CE">
        <w:trPr>
          <w:trHeight w:val="288"/>
        </w:trPr>
        <w:sdt>
          <w:sdtPr>
            <w:rPr>
              <w:rFonts w:ascii="Arial" w:hAnsi="Arial" w:cs="Arial"/>
              <w:color w:val="595959"/>
              <w:sz w:val="24"/>
            </w:rPr>
            <w:id w:val="-72066802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469C1270"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C7C3969"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Cadastral map showing the land parcels within and adjoining the application area, identifying the relevant activity areas</w:t>
            </w:r>
          </w:p>
        </w:tc>
        <w:sdt>
          <w:sdtPr>
            <w:rPr>
              <w:rStyle w:val="Content"/>
            </w:rPr>
            <w:id w:val="-688685382"/>
            <w:placeholder>
              <w:docPart w:val="CA80D274FA0B4544A1191DDE6F14C98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B37278"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0C32B04" w14:textId="77777777" w:rsidTr="00A149CE">
        <w:trPr>
          <w:trHeight w:val="272"/>
        </w:trPr>
        <w:sdt>
          <w:sdtPr>
            <w:rPr>
              <w:rFonts w:ascii="Arial" w:hAnsi="Arial" w:cs="Arial"/>
              <w:color w:val="595959"/>
              <w:sz w:val="24"/>
            </w:rPr>
            <w:id w:val="3138783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5F434EE"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9F6107" w14:textId="2C6E5D20" w:rsidR="003C6398" w:rsidRPr="00A149CE" w:rsidRDefault="003C6398" w:rsidP="004F388B">
            <w:pPr>
              <w:pStyle w:val="ListParagraph"/>
              <w:numPr>
                <w:ilvl w:val="0"/>
                <w:numId w:val="4"/>
              </w:numPr>
              <w:ind w:hanging="580"/>
              <w:rPr>
                <w:rFonts w:ascii="Arial" w:hAnsi="Arial" w:cs="Arial"/>
                <w:b/>
                <w:color w:val="595959"/>
              </w:rPr>
            </w:pPr>
            <w:r w:rsidRPr="00A149CE">
              <w:rPr>
                <w:rFonts w:ascii="Arial" w:hAnsi="Arial" w:cs="Arial"/>
                <w:b/>
                <w:color w:val="595959"/>
              </w:rPr>
              <w:t xml:space="preserve">Locality map </w:t>
            </w:r>
          </w:p>
        </w:tc>
        <w:sdt>
          <w:sdtPr>
            <w:rPr>
              <w:rStyle w:val="Content"/>
            </w:rPr>
            <w:id w:val="1311673762"/>
            <w:placeholder>
              <w:docPart w:val="0576CAE9292F45288BDF7EEE3D547226"/>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15A5031"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3EAB007" w14:textId="77777777" w:rsidTr="00A149CE">
        <w:trPr>
          <w:trHeight w:val="272"/>
        </w:trPr>
        <w:sdt>
          <w:sdtPr>
            <w:rPr>
              <w:rFonts w:ascii="Arial" w:hAnsi="Arial" w:cs="Arial"/>
              <w:color w:val="595959"/>
              <w:sz w:val="24"/>
            </w:rPr>
            <w:id w:val="951053727"/>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A55E94E"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CE43FA9"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 xml:space="preserve">Application for environmental authority, including </w:t>
            </w:r>
            <w:r w:rsidRPr="00A149CE">
              <w:rPr>
                <w:rFonts w:ascii="Arial" w:hAnsi="Arial" w:cs="Arial"/>
                <w:b/>
                <w:color w:val="595959"/>
                <w:u w:val="single"/>
              </w:rPr>
              <w:t>all</w:t>
            </w:r>
            <w:r w:rsidRPr="00A149CE">
              <w:rPr>
                <w:rFonts w:ascii="Arial" w:hAnsi="Arial" w:cs="Arial"/>
                <w:b/>
                <w:color w:val="595959"/>
              </w:rPr>
              <w:t xml:space="preserve"> attachments (EPA s 125 or s 224)</w:t>
            </w:r>
          </w:p>
        </w:tc>
        <w:sdt>
          <w:sdtPr>
            <w:rPr>
              <w:rStyle w:val="Content"/>
            </w:rPr>
            <w:id w:val="-992714790"/>
            <w:placeholder>
              <w:docPart w:val="0C342CF325514AA096F6967F7917AAF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6B06A4"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7A538F0" w14:textId="77777777" w:rsidTr="00A149CE">
        <w:trPr>
          <w:trHeight w:val="272"/>
        </w:trPr>
        <w:sdt>
          <w:sdtPr>
            <w:rPr>
              <w:rFonts w:ascii="Arial" w:hAnsi="Arial" w:cs="Arial"/>
              <w:color w:val="595959"/>
              <w:sz w:val="24"/>
            </w:rPr>
            <w:id w:val="-29259566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D6FA620"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F451290"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Any changes to the application (EPA s 132 or s 236)</w:t>
            </w:r>
          </w:p>
        </w:tc>
        <w:sdt>
          <w:sdtPr>
            <w:rPr>
              <w:rStyle w:val="Content"/>
            </w:rPr>
            <w:id w:val="61063089"/>
            <w:placeholder>
              <w:docPart w:val="C1345E7FB32044AFBA65B6AD0A0B48C0"/>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7E5D83C"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6D5FF0B" w14:textId="77777777" w:rsidTr="00A149CE">
        <w:trPr>
          <w:trHeight w:val="272"/>
        </w:trPr>
        <w:sdt>
          <w:sdtPr>
            <w:rPr>
              <w:rFonts w:ascii="Arial" w:hAnsi="Arial" w:cs="Arial"/>
              <w:color w:val="595959"/>
              <w:sz w:val="24"/>
            </w:rPr>
            <w:id w:val="193393497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885F912"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6B115FB"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Information request</w:t>
            </w:r>
          </w:p>
        </w:tc>
        <w:sdt>
          <w:sdtPr>
            <w:rPr>
              <w:rStyle w:val="Content"/>
            </w:rPr>
            <w:id w:val="-38675786"/>
            <w:placeholder>
              <w:docPart w:val="61FA31435BF84FD9AC9F411A97E1029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2A53459"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3FC3900" w14:textId="77777777" w:rsidTr="00A149CE">
        <w:trPr>
          <w:trHeight w:val="272"/>
        </w:trPr>
        <w:sdt>
          <w:sdtPr>
            <w:rPr>
              <w:rFonts w:ascii="Arial" w:hAnsi="Arial" w:cs="Arial"/>
              <w:color w:val="595959"/>
              <w:sz w:val="24"/>
            </w:rPr>
            <w:id w:val="575409891"/>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2AA61221"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0125142"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Response to information request</w:t>
            </w:r>
          </w:p>
        </w:tc>
        <w:sdt>
          <w:sdtPr>
            <w:rPr>
              <w:rStyle w:val="Content"/>
            </w:rPr>
            <w:id w:val="-1794057843"/>
            <w:placeholder>
              <w:docPart w:val="324E52E16947403187ABD8557DD51B37"/>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9C41F94"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68BE088" w14:textId="77777777" w:rsidTr="00A149CE">
        <w:trPr>
          <w:trHeight w:val="272"/>
        </w:trPr>
        <w:sdt>
          <w:sdtPr>
            <w:rPr>
              <w:rFonts w:ascii="Arial" w:hAnsi="Arial" w:cs="Arial"/>
              <w:color w:val="595959"/>
              <w:sz w:val="24"/>
            </w:rPr>
            <w:id w:val="175678667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4E236C5F"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0015B44"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Application notice (EPA s 152)</w:t>
            </w:r>
          </w:p>
        </w:tc>
        <w:sdt>
          <w:sdtPr>
            <w:rPr>
              <w:rStyle w:val="Content"/>
            </w:rPr>
            <w:id w:val="-297917427"/>
            <w:placeholder>
              <w:docPart w:val="B9231742B3FA43C5AEBD4E065F666E4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F1728FB"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644856A" w14:textId="77777777" w:rsidTr="00A149CE">
        <w:trPr>
          <w:trHeight w:val="272"/>
        </w:trPr>
        <w:sdt>
          <w:sdtPr>
            <w:rPr>
              <w:rFonts w:ascii="Arial" w:hAnsi="Arial" w:cs="Arial"/>
              <w:color w:val="595959"/>
              <w:sz w:val="24"/>
            </w:rPr>
            <w:id w:val="34314725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F316F7D"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68EDD15"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Declaration of compliance (EPA s 158)</w:t>
            </w:r>
          </w:p>
        </w:tc>
        <w:sdt>
          <w:sdtPr>
            <w:rPr>
              <w:rStyle w:val="Content"/>
            </w:rPr>
            <w:id w:val="210321739"/>
            <w:placeholder>
              <w:docPart w:val="2785C9FD8F514C2896537417CB7BA33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1C46432"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2AD9F39" w14:textId="77777777" w:rsidTr="00A149CE">
        <w:trPr>
          <w:trHeight w:val="272"/>
        </w:trPr>
        <w:sdt>
          <w:sdtPr>
            <w:rPr>
              <w:rFonts w:ascii="Arial" w:hAnsi="Arial" w:cs="Arial"/>
              <w:color w:val="595959"/>
              <w:sz w:val="24"/>
            </w:rPr>
            <w:id w:val="-492797399"/>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DBF16A2"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6D450F8"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All submissions (EPA s 161)</w:t>
            </w:r>
          </w:p>
        </w:tc>
        <w:sdt>
          <w:sdtPr>
            <w:rPr>
              <w:rStyle w:val="Content"/>
            </w:rPr>
            <w:id w:val="-1873759367"/>
            <w:placeholder>
              <w:docPart w:val="A3875498F33741E084EACED19B86ED14"/>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A330758"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799F04FB" w14:textId="77777777" w:rsidTr="00A149CE">
        <w:trPr>
          <w:trHeight w:val="272"/>
        </w:trPr>
        <w:sdt>
          <w:sdtPr>
            <w:rPr>
              <w:rFonts w:ascii="Arial" w:hAnsi="Arial" w:cs="Arial"/>
              <w:color w:val="595959"/>
              <w:sz w:val="24"/>
            </w:rPr>
            <w:id w:val="-101106061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9C228E4"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8A7B534"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Decision notice, including any draft environmental authority (EPA s 181)</w:t>
            </w:r>
          </w:p>
        </w:tc>
        <w:sdt>
          <w:sdtPr>
            <w:rPr>
              <w:rStyle w:val="Content"/>
            </w:rPr>
            <w:id w:val="2129500676"/>
            <w:placeholder>
              <w:docPart w:val="AA8E4F696F0042E7AD2153C450B50833"/>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4DF67D4"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8723265" w14:textId="77777777" w:rsidTr="00A149CE">
        <w:trPr>
          <w:trHeight w:val="272"/>
        </w:trPr>
        <w:sdt>
          <w:sdtPr>
            <w:rPr>
              <w:rFonts w:ascii="Arial" w:hAnsi="Arial" w:cs="Arial"/>
              <w:color w:val="595959"/>
              <w:sz w:val="24"/>
            </w:rPr>
            <w:id w:val="-176977029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48F10A2"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7E1601"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All objection notices (EPA s 182)</w:t>
            </w:r>
          </w:p>
        </w:tc>
        <w:sdt>
          <w:sdtPr>
            <w:rPr>
              <w:rStyle w:val="Content"/>
            </w:rPr>
            <w:id w:val="2106758196"/>
            <w:placeholder>
              <w:docPart w:val="69D1A23A793F4B8D99E09DF3DEB4D57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31F079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77322E3" w14:textId="77777777" w:rsidTr="00A149CE">
        <w:trPr>
          <w:trHeight w:val="272"/>
        </w:trPr>
        <w:sdt>
          <w:sdtPr>
            <w:rPr>
              <w:rFonts w:ascii="Arial" w:hAnsi="Arial" w:cs="Arial"/>
              <w:color w:val="595959"/>
              <w:sz w:val="24"/>
            </w:rPr>
            <w:id w:val="404263111"/>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0043C0A"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D8012F7"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Applicant request for referral (EPA s 183)</w:t>
            </w:r>
          </w:p>
        </w:tc>
        <w:sdt>
          <w:sdtPr>
            <w:rPr>
              <w:rStyle w:val="Content"/>
            </w:rPr>
            <w:id w:val="1800419766"/>
            <w:placeholder>
              <w:docPart w:val="2C2846701EA54D2E937C1FDC31D4BF83"/>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564649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EA09AE9" w14:textId="77777777" w:rsidTr="00A149CE">
        <w:trPr>
          <w:trHeight w:val="272"/>
        </w:trPr>
        <w:sdt>
          <w:sdtPr>
            <w:rPr>
              <w:rFonts w:ascii="Arial" w:hAnsi="Arial" w:cs="Arial"/>
              <w:color w:val="595959"/>
              <w:sz w:val="24"/>
            </w:rPr>
            <w:id w:val="-198669176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70E1CE2" w14:textId="18EAFC55" w:rsidR="003C6398" w:rsidRPr="00A149CE" w:rsidRDefault="008C1CE1" w:rsidP="003C6398">
                <w:pPr>
                  <w:rPr>
                    <w:rFonts w:ascii="Arial" w:hAnsi="Arial" w:cs="Arial"/>
                    <w:color w:val="595959"/>
                    <w:sz w:val="24"/>
                  </w:rPr>
                </w:pPr>
                <w:r>
                  <w:rPr>
                    <w:rFonts w:ascii="MS Gothic" w:eastAsia="MS Gothic" w:hAnsi="MS Gothic" w:cs="Arial" w:hint="eastAsia"/>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376C958"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Any standard conditions for the relevant activity or authority</w:t>
            </w:r>
          </w:p>
        </w:tc>
        <w:sdt>
          <w:sdtPr>
            <w:rPr>
              <w:rStyle w:val="Content"/>
            </w:rPr>
            <w:id w:val="-622462731"/>
            <w:placeholder>
              <w:docPart w:val="4C3BE4E418C74E22B930692C8970A25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F16F421"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8C1CE1" w14:paraId="08125719" w14:textId="77777777" w:rsidTr="00A149CE">
        <w:trPr>
          <w:trHeight w:val="272"/>
        </w:trPr>
        <w:sdt>
          <w:sdtPr>
            <w:rPr>
              <w:rFonts w:ascii="Arial" w:hAnsi="Arial" w:cs="Arial"/>
              <w:color w:val="595959"/>
              <w:sz w:val="24"/>
            </w:rPr>
            <w:id w:val="1334576766"/>
            <w14:checkbox>
              <w14:checked w14:val="0"/>
              <w14:checkedState w14:val="2612" w14:font="MS Gothic"/>
              <w14:uncheckedState w14:val="2610" w14:font="MS Gothic"/>
            </w14:checkbox>
          </w:sdt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0AB807B" w14:textId="7D078F72" w:rsidR="008C1CE1" w:rsidRDefault="008C1CE1" w:rsidP="008C1CE1">
                <w:pPr>
                  <w:rPr>
                    <w:rFonts w:ascii="Arial" w:hAnsi="Arial" w:cs="Arial"/>
                    <w:color w:val="595959"/>
                    <w:sz w:val="24"/>
                  </w:rPr>
                </w:pPr>
                <w:r>
                  <w:rPr>
                    <w:rFonts w:ascii="MS Gothic" w:eastAsia="MS Gothic" w:hAnsi="MS Gothic" w:cs="Arial" w:hint="eastAsia"/>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E6CD6E9" w14:textId="03392453" w:rsidR="008C1CE1" w:rsidRPr="00A149CE" w:rsidRDefault="008C1CE1" w:rsidP="008C1CE1">
            <w:pPr>
              <w:pStyle w:val="ListParagraph"/>
              <w:numPr>
                <w:ilvl w:val="0"/>
                <w:numId w:val="4"/>
              </w:numPr>
              <w:ind w:hanging="580"/>
              <w:rPr>
                <w:rFonts w:ascii="Arial" w:hAnsi="Arial" w:cs="Arial"/>
                <w:b/>
                <w:color w:val="595959"/>
              </w:rPr>
            </w:pPr>
            <w:r>
              <w:rPr>
                <w:rFonts w:ascii="Arial" w:hAnsi="Arial" w:cs="Arial"/>
                <w:b/>
                <w:color w:val="595959"/>
              </w:rPr>
              <w:t xml:space="preserve">List of all Documents referred to the Land Court </w:t>
            </w:r>
          </w:p>
        </w:tc>
        <w:sdt>
          <w:sdtPr>
            <w:rPr>
              <w:rStyle w:val="Content"/>
            </w:rPr>
            <w:id w:val="2082010878"/>
            <w:placeholder>
              <w:docPart w:val="29527CDEEED5426C8E5B97CD38CE701E"/>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07D7586" w14:textId="753D98C3" w:rsidR="008C1CE1" w:rsidRDefault="008C1CE1" w:rsidP="008C1CE1">
                <w:pPr>
                  <w:jc w:val="center"/>
                  <w:rPr>
                    <w:rStyle w:val="Content"/>
                  </w:rPr>
                </w:pPr>
                <w:r>
                  <w:rPr>
                    <w:rStyle w:val="PlaceholderText"/>
                    <w:color w:val="ED7D31" w:themeColor="accent2"/>
                  </w:rPr>
                  <w:t xml:space="preserve">Select </w:t>
                </w:r>
                <w:r w:rsidRPr="00B223D8">
                  <w:rPr>
                    <w:rStyle w:val="PlaceholderText"/>
                    <w:color w:val="ED7D31" w:themeColor="accent2"/>
                  </w:rPr>
                  <w:t>date.</w:t>
                </w:r>
              </w:p>
            </w:tc>
          </w:sdtContent>
        </w:sdt>
      </w:tr>
    </w:tbl>
    <w:p w14:paraId="5117E192" w14:textId="3DB88B2B" w:rsidR="00043F37" w:rsidRDefault="00043F37" w:rsidP="00A149CE">
      <w:pPr>
        <w:spacing w:after="0"/>
      </w:pPr>
    </w:p>
    <w:p w14:paraId="6BBFD300" w14:textId="77777777" w:rsidR="00043F37" w:rsidRDefault="00043F37">
      <w:r>
        <w:br w:type="page"/>
      </w:r>
    </w:p>
    <w:p w14:paraId="1EC31991" w14:textId="77777777" w:rsidR="002B765D" w:rsidRDefault="002B765D" w:rsidP="00A149CE">
      <w:pPr>
        <w:spacing w:after="0"/>
      </w:pPr>
    </w:p>
    <w:tbl>
      <w:tblPr>
        <w:tblStyle w:val="TableGrid"/>
        <w:tblW w:w="0" w:type="auto"/>
        <w:tblBorders>
          <w:insideV w:val="none" w:sz="0" w:space="0" w:color="auto"/>
        </w:tblBorders>
        <w:tblLayout w:type="fixed"/>
        <w:tblLook w:val="04A0" w:firstRow="1" w:lastRow="0" w:firstColumn="1" w:lastColumn="0" w:noHBand="0" w:noVBand="1"/>
      </w:tblPr>
      <w:tblGrid>
        <w:gridCol w:w="644"/>
        <w:gridCol w:w="11"/>
        <w:gridCol w:w="11"/>
        <w:gridCol w:w="12"/>
        <w:gridCol w:w="13"/>
        <w:gridCol w:w="456"/>
        <w:gridCol w:w="18"/>
        <w:gridCol w:w="19"/>
        <w:gridCol w:w="20"/>
        <w:gridCol w:w="18"/>
        <w:gridCol w:w="6681"/>
        <w:gridCol w:w="456"/>
        <w:gridCol w:w="2097"/>
      </w:tblGrid>
      <w:tr w:rsidR="003C6398" w14:paraId="675E031C" w14:textId="77777777" w:rsidTr="00E530ED">
        <w:trPr>
          <w:trHeight w:val="442"/>
          <w:tblHeader/>
        </w:trPr>
        <w:tc>
          <w:tcPr>
            <w:tcW w:w="10456" w:type="dxa"/>
            <w:gridSpan w:val="1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7B57533" w14:textId="72A58645" w:rsidR="003C6398" w:rsidRDefault="004D070C" w:rsidP="003C6398">
            <w:pPr>
              <w:rPr>
                <w:rFonts w:ascii="Arial" w:hAnsi="Arial" w:cs="Arial"/>
                <w:b/>
                <w:sz w:val="24"/>
              </w:rPr>
            </w:pPr>
            <w:r>
              <w:rPr>
                <w:rFonts w:ascii="Arial" w:hAnsi="Arial" w:cs="Arial"/>
                <w:b/>
                <w:sz w:val="24"/>
              </w:rPr>
              <w:t>SECTION 6 – FURTHER INFORMATION</w:t>
            </w:r>
          </w:p>
        </w:tc>
      </w:tr>
      <w:tr w:rsidR="004F388B" w14:paraId="51E65293" w14:textId="77777777" w:rsidTr="00AB2726">
        <w:trPr>
          <w:trHeight w:val="380"/>
          <w:tblHeader/>
        </w:trPr>
        <w:tc>
          <w:tcPr>
            <w:tcW w:w="10456" w:type="dxa"/>
            <w:gridSpan w:val="1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0D2236" w14:textId="0B6BD74E" w:rsidR="004F388B" w:rsidRPr="004F388B" w:rsidRDefault="004F388B" w:rsidP="003C6398">
            <w:pPr>
              <w:rPr>
                <w:rFonts w:ascii="Arial" w:hAnsi="Arial" w:cs="Arial"/>
                <w:b/>
                <w:color w:val="595959"/>
              </w:rPr>
            </w:pPr>
            <w:r w:rsidRPr="004F388B">
              <w:rPr>
                <w:rFonts w:ascii="Arial" w:hAnsi="Arial" w:cs="Arial"/>
                <w:b/>
                <w:color w:val="595959"/>
              </w:rPr>
              <w:t xml:space="preserve">Please tick and </w:t>
            </w:r>
            <w:r w:rsidRPr="004F388B">
              <w:rPr>
                <w:rFonts w:ascii="Arial" w:hAnsi="Arial" w:cs="Arial"/>
                <w:b/>
                <w:color w:val="595959"/>
                <w:u w:val="single"/>
              </w:rPr>
              <w:t>attach</w:t>
            </w:r>
            <w:r w:rsidRPr="004F388B">
              <w:rPr>
                <w:rFonts w:ascii="Arial" w:hAnsi="Arial" w:cs="Arial"/>
                <w:b/>
                <w:color w:val="595959"/>
              </w:rPr>
              <w:t xml:space="preserve"> relevant documents and number the attachments accordingly:</w:t>
            </w:r>
          </w:p>
        </w:tc>
      </w:tr>
      <w:tr w:rsidR="00743CC4" w14:paraId="57011CDF" w14:textId="77777777" w:rsidTr="00AB2726">
        <w:trPr>
          <w:trHeight w:val="272"/>
        </w:trPr>
        <w:tc>
          <w:tcPr>
            <w:tcW w:w="10456" w:type="dxa"/>
            <w:gridSpan w:val="1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D51D264" w14:textId="0A1C1334" w:rsidR="00743CC4" w:rsidRDefault="00743CC4" w:rsidP="00220C96">
            <w:pPr>
              <w:pStyle w:val="ListParagraph"/>
              <w:numPr>
                <w:ilvl w:val="0"/>
                <w:numId w:val="4"/>
              </w:numPr>
              <w:ind w:left="738" w:hanging="567"/>
              <w:rPr>
                <w:rStyle w:val="Content"/>
              </w:rPr>
            </w:pPr>
            <w:r w:rsidRPr="004D0284">
              <w:rPr>
                <w:rStyle w:val="Content"/>
                <w:rFonts w:cs="Arial"/>
                <w:b/>
                <w:color w:val="595959" w:themeColor="text1" w:themeTint="A6"/>
              </w:rPr>
              <w:t>Please briefly describe the resource project for which the environmental authority is sought:</w:t>
            </w:r>
          </w:p>
        </w:tc>
      </w:tr>
      <w:tr w:rsidR="001C49D3" w14:paraId="4B704408" w14:textId="77777777" w:rsidTr="001C49D3">
        <w:trPr>
          <w:trHeight w:val="528"/>
        </w:trPr>
        <w:tc>
          <w:tcPr>
            <w:tcW w:w="10456" w:type="dxa"/>
            <w:gridSpan w:val="1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1C49D3" w14:paraId="3550CD1F" w14:textId="77777777" w:rsidTr="001C49D3">
              <w:sdt>
                <w:sdtPr>
                  <w:rPr>
                    <w:rStyle w:val="Content"/>
                  </w:rPr>
                  <w:id w:val="-334235310"/>
                  <w:placeholder>
                    <w:docPart w:val="4B06833B55DA48CA98038C43633AC08E"/>
                  </w:placeholder>
                  <w:showingPlcHdr/>
                  <w15:color w:val="99CCFF"/>
                </w:sdtPr>
                <w:sdtEndPr>
                  <w:rPr>
                    <w:rStyle w:val="Content"/>
                    <w:rFonts w:cs="Arial"/>
                    <w:b/>
                    <w:color w:val="595959" w:themeColor="text1" w:themeTint="A6"/>
                  </w:rPr>
                </w:sdtEndPr>
                <w:sdtContent>
                  <w:tc>
                    <w:tcPr>
                      <w:tcW w:w="10230" w:type="dxa"/>
                    </w:tcPr>
                    <w:p w14:paraId="08C62A48" w14:textId="1B42B2EA" w:rsidR="001C49D3" w:rsidRDefault="001C49D3" w:rsidP="001C49D3">
                      <w:pPr>
                        <w:rPr>
                          <w:rStyle w:val="Content"/>
                          <w:rFonts w:cs="Arial"/>
                          <w:b/>
                          <w:color w:val="595959" w:themeColor="text1" w:themeTint="A6"/>
                        </w:rPr>
                      </w:pPr>
                      <w:r w:rsidRPr="001C49D3">
                        <w:rPr>
                          <w:rStyle w:val="PlaceholderText"/>
                          <w:color w:val="ED7D31" w:themeColor="accent2"/>
                        </w:rPr>
                        <w:t>Click here to enter text.</w:t>
                      </w:r>
                    </w:p>
                  </w:tc>
                </w:sdtContent>
              </w:sdt>
            </w:tr>
          </w:tbl>
          <w:p w14:paraId="4D3A2A29" w14:textId="77777777" w:rsidR="001C49D3" w:rsidRPr="001C49D3" w:rsidRDefault="001C49D3" w:rsidP="001C49D3">
            <w:pPr>
              <w:rPr>
                <w:rStyle w:val="Content"/>
                <w:rFonts w:cs="Arial"/>
                <w:b/>
                <w:color w:val="595959" w:themeColor="text1" w:themeTint="A6"/>
              </w:rPr>
            </w:pPr>
          </w:p>
        </w:tc>
      </w:tr>
      <w:tr w:rsidR="00EA17C9" w14:paraId="130BD8B5" w14:textId="77777777" w:rsidTr="00AB2726">
        <w:trPr>
          <w:trHeight w:val="336"/>
        </w:trPr>
        <w:tc>
          <w:tcPr>
            <w:tcW w:w="10456" w:type="dxa"/>
            <w:gridSpan w:val="1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6B684A7" w14:textId="6761FA24" w:rsidR="00EA17C9" w:rsidRDefault="00EA17C9" w:rsidP="00220C96">
            <w:pPr>
              <w:pStyle w:val="ListParagraph"/>
              <w:numPr>
                <w:ilvl w:val="0"/>
                <w:numId w:val="4"/>
              </w:numPr>
              <w:ind w:hanging="549"/>
              <w:rPr>
                <w:rStyle w:val="Content"/>
              </w:rPr>
            </w:pPr>
            <w:r w:rsidRPr="00220C96">
              <w:rPr>
                <w:rStyle w:val="Content"/>
                <w:rFonts w:cs="Arial"/>
                <w:b/>
                <w:color w:val="595959"/>
              </w:rPr>
              <w:t>Is this an application for an amended environmental authority</w:t>
            </w:r>
            <w:r w:rsidR="006B301D" w:rsidRPr="00220C96">
              <w:rPr>
                <w:rStyle w:val="Content"/>
                <w:rFonts w:cs="Arial"/>
                <w:b/>
                <w:color w:val="595959"/>
              </w:rPr>
              <w:t>?</w:t>
            </w:r>
            <w:r w:rsidRPr="00220C96">
              <w:rPr>
                <w:rStyle w:val="Content"/>
                <w:rFonts w:cs="Arial"/>
                <w:b/>
                <w:color w:val="595959"/>
              </w:rPr>
              <w:t xml:space="preserve"> (EPA s 226)</w:t>
            </w:r>
          </w:p>
        </w:tc>
      </w:tr>
      <w:tr w:rsidR="00A35048" w:rsidRPr="00E967B5" w14:paraId="36C568F1" w14:textId="77777777" w:rsidTr="00AB2726">
        <w:trPr>
          <w:trHeight w:val="426"/>
        </w:trPr>
        <w:tc>
          <w:tcPr>
            <w:tcW w:w="644" w:type="dxa"/>
            <w:tcBorders>
              <w:top w:val="nil"/>
              <w:left w:val="single" w:sz="4" w:space="0" w:color="D0CECE" w:themeColor="background2" w:themeShade="E6"/>
              <w:bottom w:val="nil"/>
              <w:right w:val="nil"/>
            </w:tcBorders>
            <w:vAlign w:val="center"/>
          </w:tcPr>
          <w:p w14:paraId="10E79100" w14:textId="77777777" w:rsidR="006B301D" w:rsidRPr="00E967B5" w:rsidRDefault="006B301D" w:rsidP="009A1924">
            <w:pPr>
              <w:rPr>
                <w:rFonts w:ascii="Arial" w:hAnsi="Arial" w:cs="Arial"/>
                <w:b/>
                <w:color w:val="595959"/>
              </w:rPr>
            </w:pPr>
          </w:p>
        </w:tc>
        <w:sdt>
          <w:sdtPr>
            <w:rPr>
              <w:rFonts w:ascii="Arial" w:hAnsi="Arial" w:cs="Arial"/>
              <w:color w:val="595959"/>
              <w:sz w:val="24"/>
            </w:rPr>
            <w:id w:val="-2083365278"/>
            <w14:checkbox>
              <w14:checked w14:val="0"/>
              <w14:checkedState w14:val="2612" w14:font="MS Gothic"/>
              <w14:uncheckedState w14:val="2610" w14:font="MS Gothic"/>
            </w14:checkbox>
          </w:sdtPr>
          <w:sdtEndPr/>
          <w:sdtContent>
            <w:tc>
              <w:tcPr>
                <w:tcW w:w="578" w:type="dxa"/>
                <w:gridSpan w:val="9"/>
                <w:tcBorders>
                  <w:top w:val="nil"/>
                  <w:left w:val="nil"/>
                  <w:bottom w:val="nil"/>
                  <w:right w:val="nil"/>
                </w:tcBorders>
                <w:vAlign w:val="center"/>
              </w:tcPr>
              <w:p w14:paraId="1EB257DD" w14:textId="77777777" w:rsidR="006B301D" w:rsidRPr="00E967B5" w:rsidRDefault="006B301D" w:rsidP="009A1924">
                <w:pPr>
                  <w:rPr>
                    <w:rFonts w:ascii="Arial" w:hAnsi="Arial" w:cs="Arial"/>
                    <w:b/>
                    <w:color w:val="595959"/>
                  </w:rPr>
                </w:pPr>
                <w:r>
                  <w:rPr>
                    <w:rFonts w:ascii="MS Gothic" w:eastAsia="MS Gothic" w:hAnsi="MS Gothic" w:cs="Arial" w:hint="eastAsia"/>
                    <w:color w:val="595959"/>
                    <w:sz w:val="24"/>
                  </w:rPr>
                  <w:t>☐</w:t>
                </w:r>
              </w:p>
            </w:tc>
          </w:sdtContent>
        </w:sdt>
        <w:tc>
          <w:tcPr>
            <w:tcW w:w="6681" w:type="dxa"/>
            <w:tcBorders>
              <w:top w:val="nil"/>
              <w:left w:val="nil"/>
              <w:bottom w:val="nil"/>
              <w:right w:val="nil"/>
            </w:tcBorders>
            <w:vAlign w:val="center"/>
          </w:tcPr>
          <w:p w14:paraId="3AE168DE" w14:textId="05608FCA" w:rsidR="006B301D" w:rsidRPr="00E967B5" w:rsidRDefault="006B301D" w:rsidP="006B301D">
            <w:pPr>
              <w:rPr>
                <w:rFonts w:ascii="Arial" w:hAnsi="Arial" w:cs="Arial"/>
                <w:b/>
                <w:color w:val="595959"/>
              </w:rPr>
            </w:pPr>
            <w:r>
              <w:rPr>
                <w:rFonts w:ascii="Arial" w:hAnsi="Arial" w:cs="Arial"/>
                <w:b/>
                <w:color w:val="595959"/>
              </w:rPr>
              <w:t xml:space="preserve">Yes </w:t>
            </w:r>
            <w:r w:rsidRPr="00A236DF">
              <w:rPr>
                <w:rFonts w:ascii="Arial" w:hAnsi="Arial" w:cs="Arial"/>
                <w:i/>
                <w:color w:val="595959"/>
                <w:sz w:val="20"/>
              </w:rPr>
              <w:t>(please attach the original environmental authority)</w:t>
            </w:r>
          </w:p>
        </w:tc>
        <w:sdt>
          <w:sdtPr>
            <w:rPr>
              <w:rFonts w:ascii="Arial" w:hAnsi="Arial" w:cs="Arial"/>
              <w:color w:val="595959"/>
              <w:sz w:val="24"/>
            </w:rPr>
            <w:id w:val="848215336"/>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7480CD3C" w14:textId="77777777" w:rsidR="006B301D" w:rsidRPr="00E967B5" w:rsidRDefault="006B301D" w:rsidP="009A1924">
                <w:pPr>
                  <w:rPr>
                    <w:rFonts w:ascii="Arial" w:hAnsi="Arial" w:cs="Arial"/>
                    <w:b/>
                    <w:color w:val="595959"/>
                  </w:rPr>
                </w:pPr>
                <w:r w:rsidRPr="00E967B5">
                  <w:rPr>
                    <w:rFonts w:ascii="MS Gothic" w:eastAsia="MS Gothic" w:hAnsi="MS Gothic" w:cs="Arial"/>
                    <w:color w:val="595959"/>
                    <w:sz w:val="24"/>
                  </w:rPr>
                  <w:t>☐</w:t>
                </w:r>
              </w:p>
            </w:tc>
          </w:sdtContent>
        </w:sdt>
        <w:tc>
          <w:tcPr>
            <w:tcW w:w="2097" w:type="dxa"/>
            <w:tcBorders>
              <w:top w:val="nil"/>
              <w:left w:val="nil"/>
              <w:bottom w:val="nil"/>
              <w:right w:val="single" w:sz="4" w:space="0" w:color="D0CECE" w:themeColor="background2" w:themeShade="E6"/>
            </w:tcBorders>
            <w:vAlign w:val="center"/>
          </w:tcPr>
          <w:p w14:paraId="0C4E66AB" w14:textId="77777777" w:rsidR="006B301D" w:rsidRPr="00E967B5" w:rsidRDefault="006B301D" w:rsidP="009A1924">
            <w:pPr>
              <w:rPr>
                <w:rFonts w:ascii="Arial" w:hAnsi="Arial" w:cs="Arial"/>
                <w:b/>
                <w:color w:val="595959"/>
              </w:rPr>
            </w:pPr>
            <w:r>
              <w:rPr>
                <w:rFonts w:ascii="Arial" w:hAnsi="Arial" w:cs="Arial"/>
                <w:b/>
                <w:color w:val="595959"/>
              </w:rPr>
              <w:t xml:space="preserve">No </w:t>
            </w:r>
            <w:r w:rsidRPr="00A236DF">
              <w:rPr>
                <w:rFonts w:ascii="Arial" w:hAnsi="Arial" w:cs="Arial"/>
                <w:i/>
                <w:color w:val="595959"/>
                <w:sz w:val="20"/>
              </w:rPr>
              <w:t>(continue)</w:t>
            </w:r>
          </w:p>
        </w:tc>
      </w:tr>
      <w:tr w:rsidR="006B301D" w14:paraId="7D30F7CD" w14:textId="77777777" w:rsidTr="00AB2726">
        <w:trPr>
          <w:trHeight w:val="272"/>
        </w:trPr>
        <w:tc>
          <w:tcPr>
            <w:tcW w:w="10456" w:type="dxa"/>
            <w:gridSpan w:val="1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0BB5177" w14:textId="4360F51B" w:rsidR="006B301D" w:rsidRDefault="006B301D" w:rsidP="00220C96">
            <w:pPr>
              <w:pStyle w:val="ListParagraph"/>
              <w:numPr>
                <w:ilvl w:val="0"/>
                <w:numId w:val="4"/>
              </w:numPr>
              <w:ind w:hanging="549"/>
              <w:rPr>
                <w:rStyle w:val="Content"/>
              </w:rPr>
            </w:pPr>
            <w:r w:rsidRPr="00220C96">
              <w:rPr>
                <w:rStyle w:val="Content"/>
                <w:rFonts w:cs="Arial"/>
                <w:b/>
                <w:color w:val="595959"/>
              </w:rPr>
              <w:t xml:space="preserve">Does the application relate to a coordinated project under the </w:t>
            </w:r>
            <w:r w:rsidRPr="00220C96">
              <w:rPr>
                <w:rStyle w:val="Content"/>
                <w:rFonts w:cs="Arial"/>
                <w:b/>
                <w:i/>
                <w:color w:val="595959"/>
              </w:rPr>
              <w:t>State Development and Public Works Organisation Act 1971</w:t>
            </w:r>
            <w:r w:rsidRPr="00220C96">
              <w:rPr>
                <w:rStyle w:val="Content"/>
                <w:rFonts w:cs="Arial"/>
                <w:b/>
                <w:color w:val="595959"/>
              </w:rPr>
              <w:t>?</w:t>
            </w:r>
          </w:p>
        </w:tc>
      </w:tr>
      <w:tr w:rsidR="00A35048" w:rsidRPr="00E967B5" w14:paraId="5A7CB5E5" w14:textId="77777777" w:rsidTr="00AB2726">
        <w:trPr>
          <w:trHeight w:val="426"/>
        </w:trPr>
        <w:tc>
          <w:tcPr>
            <w:tcW w:w="655" w:type="dxa"/>
            <w:gridSpan w:val="2"/>
            <w:tcBorders>
              <w:top w:val="nil"/>
              <w:left w:val="single" w:sz="4" w:space="0" w:color="D0CECE" w:themeColor="background2" w:themeShade="E6"/>
              <w:bottom w:val="nil"/>
              <w:right w:val="nil"/>
            </w:tcBorders>
            <w:vAlign w:val="center"/>
          </w:tcPr>
          <w:p w14:paraId="12AC15EB" w14:textId="77777777" w:rsidR="006B301D" w:rsidRPr="00E967B5" w:rsidRDefault="006B301D" w:rsidP="009A1924">
            <w:pPr>
              <w:rPr>
                <w:rFonts w:ascii="Arial" w:hAnsi="Arial" w:cs="Arial"/>
                <w:b/>
                <w:color w:val="595959"/>
              </w:rPr>
            </w:pPr>
          </w:p>
        </w:tc>
        <w:sdt>
          <w:sdtPr>
            <w:rPr>
              <w:rFonts w:ascii="Arial" w:hAnsi="Arial" w:cs="Arial"/>
              <w:color w:val="595959"/>
              <w:sz w:val="24"/>
            </w:rPr>
            <w:id w:val="-80911172"/>
            <w14:checkbox>
              <w14:checked w14:val="0"/>
              <w14:checkedState w14:val="2612" w14:font="MS Gothic"/>
              <w14:uncheckedState w14:val="2610" w14:font="MS Gothic"/>
            </w14:checkbox>
          </w:sdtPr>
          <w:sdtEndPr/>
          <w:sdtContent>
            <w:tc>
              <w:tcPr>
                <w:tcW w:w="549" w:type="dxa"/>
                <w:gridSpan w:val="7"/>
                <w:tcBorders>
                  <w:top w:val="nil"/>
                  <w:left w:val="nil"/>
                  <w:bottom w:val="nil"/>
                  <w:right w:val="nil"/>
                </w:tcBorders>
                <w:vAlign w:val="center"/>
              </w:tcPr>
              <w:p w14:paraId="6ED186D3" w14:textId="77777777" w:rsidR="006B301D" w:rsidRPr="00E967B5" w:rsidRDefault="006B301D" w:rsidP="009A1924">
                <w:pPr>
                  <w:rPr>
                    <w:rFonts w:ascii="Arial" w:hAnsi="Arial" w:cs="Arial"/>
                    <w:b/>
                    <w:color w:val="595959"/>
                  </w:rPr>
                </w:pPr>
                <w:r>
                  <w:rPr>
                    <w:rFonts w:ascii="MS Gothic" w:eastAsia="MS Gothic" w:hAnsi="MS Gothic" w:cs="Arial" w:hint="eastAsia"/>
                    <w:color w:val="595959"/>
                    <w:sz w:val="24"/>
                  </w:rPr>
                  <w:t>☐</w:t>
                </w:r>
              </w:p>
            </w:tc>
          </w:sdtContent>
        </w:sdt>
        <w:tc>
          <w:tcPr>
            <w:tcW w:w="6699" w:type="dxa"/>
            <w:gridSpan w:val="2"/>
            <w:tcBorders>
              <w:top w:val="nil"/>
              <w:left w:val="nil"/>
              <w:bottom w:val="nil"/>
              <w:right w:val="nil"/>
            </w:tcBorders>
            <w:vAlign w:val="center"/>
          </w:tcPr>
          <w:p w14:paraId="772E3E2A" w14:textId="7D547FDA" w:rsidR="006B301D" w:rsidRPr="00E967B5" w:rsidRDefault="006B301D" w:rsidP="006B301D">
            <w:pPr>
              <w:rPr>
                <w:rFonts w:ascii="Arial" w:hAnsi="Arial" w:cs="Arial"/>
                <w:b/>
                <w:color w:val="595959"/>
              </w:rPr>
            </w:pPr>
            <w:r>
              <w:rPr>
                <w:rFonts w:ascii="Arial" w:hAnsi="Arial" w:cs="Arial"/>
                <w:b/>
                <w:color w:val="595959"/>
              </w:rPr>
              <w:t xml:space="preserve">Yes </w:t>
            </w:r>
            <w:r w:rsidRPr="00A236DF">
              <w:rPr>
                <w:rFonts w:ascii="Arial" w:hAnsi="Arial" w:cs="Arial"/>
                <w:i/>
                <w:color w:val="595959"/>
                <w:sz w:val="20"/>
              </w:rPr>
              <w:t>(please attach the public notice of the EIS and the Coordinator-General’s report)</w:t>
            </w:r>
          </w:p>
        </w:tc>
        <w:sdt>
          <w:sdtPr>
            <w:rPr>
              <w:rFonts w:ascii="Arial" w:hAnsi="Arial" w:cs="Arial"/>
              <w:color w:val="595959"/>
              <w:sz w:val="24"/>
            </w:rPr>
            <w:id w:val="-456947410"/>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4413D8A7" w14:textId="77777777" w:rsidR="006B301D" w:rsidRPr="00E967B5" w:rsidRDefault="006B301D" w:rsidP="009A1924">
                <w:pPr>
                  <w:rPr>
                    <w:rFonts w:ascii="Arial" w:hAnsi="Arial" w:cs="Arial"/>
                    <w:b/>
                    <w:color w:val="595959"/>
                  </w:rPr>
                </w:pPr>
                <w:r w:rsidRPr="00E967B5">
                  <w:rPr>
                    <w:rFonts w:ascii="MS Gothic" w:eastAsia="MS Gothic" w:hAnsi="MS Gothic" w:cs="Arial"/>
                    <w:color w:val="595959"/>
                    <w:sz w:val="24"/>
                  </w:rPr>
                  <w:t>☐</w:t>
                </w:r>
              </w:p>
            </w:tc>
          </w:sdtContent>
        </w:sdt>
        <w:tc>
          <w:tcPr>
            <w:tcW w:w="2097" w:type="dxa"/>
            <w:tcBorders>
              <w:top w:val="nil"/>
              <w:left w:val="nil"/>
              <w:bottom w:val="nil"/>
              <w:right w:val="single" w:sz="4" w:space="0" w:color="D0CECE" w:themeColor="background2" w:themeShade="E6"/>
            </w:tcBorders>
            <w:vAlign w:val="center"/>
          </w:tcPr>
          <w:p w14:paraId="486B6133" w14:textId="77777777" w:rsidR="006B301D" w:rsidRPr="00E967B5" w:rsidRDefault="006B301D" w:rsidP="009A1924">
            <w:pPr>
              <w:rPr>
                <w:rFonts w:ascii="Arial" w:hAnsi="Arial" w:cs="Arial"/>
                <w:b/>
                <w:color w:val="595959"/>
              </w:rPr>
            </w:pPr>
            <w:r>
              <w:rPr>
                <w:rFonts w:ascii="Arial" w:hAnsi="Arial" w:cs="Arial"/>
                <w:b/>
                <w:color w:val="595959"/>
              </w:rPr>
              <w:t xml:space="preserve">No </w:t>
            </w:r>
            <w:r w:rsidRPr="00A236DF">
              <w:rPr>
                <w:rFonts w:ascii="Arial" w:hAnsi="Arial" w:cs="Arial"/>
                <w:i/>
                <w:color w:val="595959"/>
                <w:sz w:val="20"/>
              </w:rPr>
              <w:t>(continue)</w:t>
            </w:r>
          </w:p>
        </w:tc>
      </w:tr>
      <w:tr w:rsidR="006B301D" w14:paraId="58CA9FE9" w14:textId="77777777" w:rsidTr="00AB2726">
        <w:trPr>
          <w:trHeight w:val="424"/>
        </w:trPr>
        <w:tc>
          <w:tcPr>
            <w:tcW w:w="10456" w:type="dxa"/>
            <w:gridSpan w:val="1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3CDC9FD" w14:textId="6143F5EB" w:rsidR="006B301D" w:rsidRDefault="006B301D" w:rsidP="00220C96">
            <w:pPr>
              <w:pStyle w:val="ListParagraph"/>
              <w:numPr>
                <w:ilvl w:val="0"/>
                <w:numId w:val="4"/>
              </w:numPr>
              <w:ind w:hanging="549"/>
              <w:rPr>
                <w:rStyle w:val="Content"/>
              </w:rPr>
            </w:pPr>
            <w:r w:rsidRPr="00220C96">
              <w:rPr>
                <w:rStyle w:val="Content"/>
                <w:rFonts w:cs="Arial"/>
                <w:b/>
                <w:color w:val="595959"/>
              </w:rPr>
              <w:t>Was an EIS required for the project?</w:t>
            </w:r>
          </w:p>
        </w:tc>
      </w:tr>
      <w:tr w:rsidR="00A35048" w:rsidRPr="00E967B5" w14:paraId="1D514DB0" w14:textId="77777777" w:rsidTr="00AB2726">
        <w:trPr>
          <w:trHeight w:val="426"/>
        </w:trPr>
        <w:tc>
          <w:tcPr>
            <w:tcW w:w="666" w:type="dxa"/>
            <w:gridSpan w:val="3"/>
            <w:tcBorders>
              <w:top w:val="nil"/>
              <w:left w:val="single" w:sz="4" w:space="0" w:color="D0CECE" w:themeColor="background2" w:themeShade="E6"/>
              <w:bottom w:val="nil"/>
              <w:right w:val="nil"/>
            </w:tcBorders>
            <w:vAlign w:val="center"/>
          </w:tcPr>
          <w:p w14:paraId="7ECF37D6" w14:textId="77777777" w:rsidR="006B301D" w:rsidRPr="00E967B5" w:rsidRDefault="006B301D" w:rsidP="009A1924">
            <w:pPr>
              <w:rPr>
                <w:rFonts w:ascii="Arial" w:hAnsi="Arial" w:cs="Arial"/>
                <w:b/>
                <w:color w:val="595959"/>
              </w:rPr>
            </w:pPr>
          </w:p>
        </w:tc>
        <w:sdt>
          <w:sdtPr>
            <w:rPr>
              <w:rFonts w:ascii="Arial" w:hAnsi="Arial" w:cs="Arial"/>
              <w:color w:val="595959"/>
              <w:sz w:val="24"/>
            </w:rPr>
            <w:id w:val="-640120204"/>
            <w14:checkbox>
              <w14:checked w14:val="0"/>
              <w14:checkedState w14:val="2612" w14:font="MS Gothic"/>
              <w14:uncheckedState w14:val="2610" w14:font="MS Gothic"/>
            </w14:checkbox>
          </w:sdtPr>
          <w:sdtEndPr/>
          <w:sdtContent>
            <w:tc>
              <w:tcPr>
                <w:tcW w:w="518" w:type="dxa"/>
                <w:gridSpan w:val="5"/>
                <w:tcBorders>
                  <w:top w:val="nil"/>
                  <w:left w:val="nil"/>
                  <w:bottom w:val="nil"/>
                  <w:right w:val="nil"/>
                </w:tcBorders>
                <w:vAlign w:val="center"/>
              </w:tcPr>
              <w:p w14:paraId="6E9DF856" w14:textId="77777777" w:rsidR="006B301D" w:rsidRPr="00E967B5" w:rsidRDefault="006B301D" w:rsidP="009A1924">
                <w:pPr>
                  <w:rPr>
                    <w:rFonts w:ascii="Arial" w:hAnsi="Arial" w:cs="Arial"/>
                    <w:b/>
                    <w:color w:val="595959"/>
                  </w:rPr>
                </w:pPr>
                <w:r>
                  <w:rPr>
                    <w:rFonts w:ascii="MS Gothic" w:eastAsia="MS Gothic" w:hAnsi="MS Gothic" w:cs="Arial" w:hint="eastAsia"/>
                    <w:color w:val="595959"/>
                    <w:sz w:val="24"/>
                  </w:rPr>
                  <w:t>☐</w:t>
                </w:r>
              </w:p>
            </w:tc>
          </w:sdtContent>
        </w:sdt>
        <w:tc>
          <w:tcPr>
            <w:tcW w:w="6719" w:type="dxa"/>
            <w:gridSpan w:val="3"/>
            <w:tcBorders>
              <w:top w:val="nil"/>
              <w:left w:val="nil"/>
              <w:bottom w:val="nil"/>
              <w:right w:val="nil"/>
            </w:tcBorders>
            <w:vAlign w:val="center"/>
          </w:tcPr>
          <w:p w14:paraId="3D4CF527" w14:textId="5C53CC42" w:rsidR="006B301D" w:rsidRPr="00E967B5" w:rsidRDefault="006B301D" w:rsidP="006B301D">
            <w:pPr>
              <w:rPr>
                <w:rFonts w:ascii="Arial" w:hAnsi="Arial" w:cs="Arial"/>
                <w:b/>
                <w:color w:val="595959"/>
              </w:rPr>
            </w:pPr>
            <w:r>
              <w:rPr>
                <w:rFonts w:ascii="Arial" w:hAnsi="Arial" w:cs="Arial"/>
                <w:b/>
                <w:color w:val="595959"/>
              </w:rPr>
              <w:t xml:space="preserve">Yes </w:t>
            </w:r>
            <w:r w:rsidRPr="00A236DF">
              <w:rPr>
                <w:rFonts w:ascii="Arial" w:hAnsi="Arial" w:cs="Arial"/>
                <w:i/>
                <w:color w:val="595959"/>
                <w:sz w:val="20"/>
              </w:rPr>
              <w:t>(please attach the public notice of the EIS and the Coordinator-General’s report or, if not a coordinated project, relevant documents under EPA Ch3 Pt 1)</w:t>
            </w:r>
          </w:p>
        </w:tc>
        <w:sdt>
          <w:sdtPr>
            <w:rPr>
              <w:rFonts w:ascii="Arial" w:hAnsi="Arial" w:cs="Arial"/>
              <w:color w:val="595959"/>
              <w:sz w:val="24"/>
            </w:rPr>
            <w:id w:val="-630557494"/>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4C65A106" w14:textId="77777777" w:rsidR="006B301D" w:rsidRPr="00E967B5" w:rsidRDefault="006B301D" w:rsidP="009A1924">
                <w:pPr>
                  <w:rPr>
                    <w:rFonts w:ascii="Arial" w:hAnsi="Arial" w:cs="Arial"/>
                    <w:b/>
                    <w:color w:val="595959"/>
                  </w:rPr>
                </w:pPr>
                <w:r w:rsidRPr="00E967B5">
                  <w:rPr>
                    <w:rFonts w:ascii="MS Gothic" w:eastAsia="MS Gothic" w:hAnsi="MS Gothic" w:cs="Arial"/>
                    <w:color w:val="595959"/>
                    <w:sz w:val="24"/>
                  </w:rPr>
                  <w:t>☐</w:t>
                </w:r>
              </w:p>
            </w:tc>
          </w:sdtContent>
        </w:sdt>
        <w:tc>
          <w:tcPr>
            <w:tcW w:w="2097" w:type="dxa"/>
            <w:tcBorders>
              <w:top w:val="nil"/>
              <w:left w:val="nil"/>
              <w:bottom w:val="nil"/>
              <w:right w:val="single" w:sz="4" w:space="0" w:color="D0CECE" w:themeColor="background2" w:themeShade="E6"/>
            </w:tcBorders>
            <w:vAlign w:val="center"/>
          </w:tcPr>
          <w:p w14:paraId="71DF446F" w14:textId="77777777" w:rsidR="006B301D" w:rsidRPr="00E967B5" w:rsidRDefault="006B301D" w:rsidP="009A1924">
            <w:pPr>
              <w:rPr>
                <w:rFonts w:ascii="Arial" w:hAnsi="Arial" w:cs="Arial"/>
                <w:b/>
                <w:color w:val="595959"/>
              </w:rPr>
            </w:pPr>
            <w:r>
              <w:rPr>
                <w:rFonts w:ascii="Arial" w:hAnsi="Arial" w:cs="Arial"/>
                <w:b/>
                <w:color w:val="595959"/>
              </w:rPr>
              <w:t xml:space="preserve">No </w:t>
            </w:r>
            <w:r w:rsidRPr="00A236DF">
              <w:rPr>
                <w:rFonts w:ascii="Arial" w:hAnsi="Arial" w:cs="Arial"/>
                <w:i/>
                <w:color w:val="595959"/>
                <w:sz w:val="20"/>
              </w:rPr>
              <w:t>(continue)</w:t>
            </w:r>
          </w:p>
        </w:tc>
      </w:tr>
      <w:tr w:rsidR="004D67C6" w14:paraId="66B395D8" w14:textId="77777777" w:rsidTr="00AB2726">
        <w:trPr>
          <w:trHeight w:val="452"/>
        </w:trPr>
        <w:tc>
          <w:tcPr>
            <w:tcW w:w="10456" w:type="dxa"/>
            <w:gridSpan w:val="1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F554E8E" w14:textId="28471959" w:rsidR="004D67C6" w:rsidRDefault="004D67C6" w:rsidP="00220C96">
            <w:pPr>
              <w:pStyle w:val="ListParagraph"/>
              <w:numPr>
                <w:ilvl w:val="0"/>
                <w:numId w:val="4"/>
              </w:numPr>
              <w:ind w:hanging="549"/>
              <w:rPr>
                <w:rStyle w:val="Content"/>
              </w:rPr>
            </w:pPr>
            <w:r w:rsidRPr="00220C96">
              <w:rPr>
                <w:rStyle w:val="Content"/>
                <w:rFonts w:cs="Arial"/>
                <w:b/>
                <w:color w:val="595959"/>
              </w:rPr>
              <w:t>Was the substantial compliance power exercised? (EPA s 159)</w:t>
            </w:r>
          </w:p>
        </w:tc>
      </w:tr>
      <w:tr w:rsidR="00A35048" w:rsidRPr="00E967B5" w14:paraId="232AEA68" w14:textId="77777777" w:rsidTr="00AB2726">
        <w:trPr>
          <w:trHeight w:val="294"/>
        </w:trPr>
        <w:tc>
          <w:tcPr>
            <w:tcW w:w="678" w:type="dxa"/>
            <w:gridSpan w:val="4"/>
            <w:tcBorders>
              <w:top w:val="nil"/>
              <w:left w:val="single" w:sz="4" w:space="0" w:color="D0CECE" w:themeColor="background2" w:themeShade="E6"/>
              <w:bottom w:val="nil"/>
              <w:right w:val="nil"/>
            </w:tcBorders>
            <w:vAlign w:val="center"/>
          </w:tcPr>
          <w:p w14:paraId="088270E3" w14:textId="77777777" w:rsidR="004D67C6" w:rsidRPr="00E967B5" w:rsidRDefault="004D67C6" w:rsidP="009A1924">
            <w:pPr>
              <w:rPr>
                <w:rFonts w:ascii="Arial" w:hAnsi="Arial" w:cs="Arial"/>
                <w:b/>
                <w:color w:val="595959"/>
              </w:rPr>
            </w:pPr>
          </w:p>
        </w:tc>
        <w:sdt>
          <w:sdtPr>
            <w:rPr>
              <w:rFonts w:ascii="Arial" w:hAnsi="Arial" w:cs="Arial"/>
              <w:color w:val="595959"/>
              <w:sz w:val="24"/>
            </w:rPr>
            <w:id w:val="128365515"/>
            <w14:checkbox>
              <w14:checked w14:val="0"/>
              <w14:checkedState w14:val="2612" w14:font="MS Gothic"/>
              <w14:uncheckedState w14:val="2610" w14:font="MS Gothic"/>
            </w14:checkbox>
          </w:sdtPr>
          <w:sdtEndPr/>
          <w:sdtContent>
            <w:tc>
              <w:tcPr>
                <w:tcW w:w="487" w:type="dxa"/>
                <w:gridSpan w:val="3"/>
                <w:tcBorders>
                  <w:top w:val="nil"/>
                  <w:left w:val="nil"/>
                  <w:bottom w:val="nil"/>
                  <w:right w:val="nil"/>
                </w:tcBorders>
                <w:vAlign w:val="center"/>
              </w:tcPr>
              <w:p w14:paraId="0F317CB3" w14:textId="77777777" w:rsidR="004D67C6" w:rsidRPr="00E967B5" w:rsidRDefault="004D67C6" w:rsidP="009A1924">
                <w:pPr>
                  <w:rPr>
                    <w:rFonts w:ascii="Arial" w:hAnsi="Arial" w:cs="Arial"/>
                    <w:b/>
                    <w:color w:val="595959"/>
                  </w:rPr>
                </w:pPr>
                <w:r>
                  <w:rPr>
                    <w:rFonts w:ascii="MS Gothic" w:eastAsia="MS Gothic" w:hAnsi="MS Gothic" w:cs="Arial" w:hint="eastAsia"/>
                    <w:color w:val="595959"/>
                    <w:sz w:val="24"/>
                  </w:rPr>
                  <w:t>☐</w:t>
                </w:r>
              </w:p>
            </w:tc>
          </w:sdtContent>
        </w:sdt>
        <w:tc>
          <w:tcPr>
            <w:tcW w:w="6738" w:type="dxa"/>
            <w:gridSpan w:val="4"/>
            <w:tcBorders>
              <w:top w:val="nil"/>
              <w:left w:val="nil"/>
              <w:bottom w:val="nil"/>
              <w:right w:val="nil"/>
            </w:tcBorders>
            <w:vAlign w:val="center"/>
          </w:tcPr>
          <w:p w14:paraId="78899665" w14:textId="6E0B6C9C" w:rsidR="004D67C6" w:rsidRPr="00E967B5" w:rsidRDefault="004D67C6" w:rsidP="004D67C6">
            <w:pPr>
              <w:rPr>
                <w:rFonts w:ascii="Arial" w:hAnsi="Arial" w:cs="Arial"/>
                <w:b/>
                <w:color w:val="595959"/>
              </w:rPr>
            </w:pPr>
            <w:r>
              <w:rPr>
                <w:rFonts w:ascii="Arial" w:hAnsi="Arial" w:cs="Arial"/>
                <w:b/>
                <w:color w:val="595959"/>
              </w:rPr>
              <w:t xml:space="preserve">Yes </w:t>
            </w:r>
            <w:r w:rsidRPr="00A236DF">
              <w:rPr>
                <w:rFonts w:ascii="Arial" w:hAnsi="Arial" w:cs="Arial"/>
                <w:i/>
                <w:color w:val="595959"/>
                <w:sz w:val="20"/>
              </w:rPr>
              <w:t>(please provide details)</w:t>
            </w:r>
          </w:p>
        </w:tc>
        <w:sdt>
          <w:sdtPr>
            <w:rPr>
              <w:rFonts w:ascii="Arial" w:hAnsi="Arial" w:cs="Arial"/>
              <w:color w:val="595959"/>
              <w:sz w:val="24"/>
            </w:rPr>
            <w:id w:val="-566796368"/>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515BA9CF" w14:textId="77777777" w:rsidR="004D67C6" w:rsidRPr="00E967B5" w:rsidRDefault="004D67C6" w:rsidP="009A1924">
                <w:pPr>
                  <w:rPr>
                    <w:rFonts w:ascii="Arial" w:hAnsi="Arial" w:cs="Arial"/>
                    <w:b/>
                    <w:color w:val="595959"/>
                  </w:rPr>
                </w:pPr>
                <w:r w:rsidRPr="00E967B5">
                  <w:rPr>
                    <w:rFonts w:ascii="MS Gothic" w:eastAsia="MS Gothic" w:hAnsi="MS Gothic" w:cs="Arial"/>
                    <w:color w:val="595959"/>
                    <w:sz w:val="24"/>
                  </w:rPr>
                  <w:t>☐</w:t>
                </w:r>
              </w:p>
            </w:tc>
          </w:sdtContent>
        </w:sdt>
        <w:tc>
          <w:tcPr>
            <w:tcW w:w="2097" w:type="dxa"/>
            <w:tcBorders>
              <w:top w:val="nil"/>
              <w:left w:val="nil"/>
              <w:bottom w:val="nil"/>
              <w:right w:val="single" w:sz="4" w:space="0" w:color="D0CECE" w:themeColor="background2" w:themeShade="E6"/>
            </w:tcBorders>
            <w:vAlign w:val="center"/>
          </w:tcPr>
          <w:p w14:paraId="448E53A0" w14:textId="77777777" w:rsidR="004D67C6" w:rsidRPr="00E967B5" w:rsidRDefault="004D67C6" w:rsidP="009A1924">
            <w:pPr>
              <w:rPr>
                <w:rFonts w:ascii="Arial" w:hAnsi="Arial" w:cs="Arial"/>
                <w:b/>
                <w:color w:val="595959"/>
              </w:rPr>
            </w:pPr>
            <w:r>
              <w:rPr>
                <w:rFonts w:ascii="Arial" w:hAnsi="Arial" w:cs="Arial"/>
                <w:b/>
                <w:color w:val="595959"/>
              </w:rPr>
              <w:t xml:space="preserve">No </w:t>
            </w:r>
            <w:r w:rsidRPr="00A236DF">
              <w:rPr>
                <w:rFonts w:ascii="Arial" w:hAnsi="Arial" w:cs="Arial"/>
                <w:i/>
                <w:color w:val="595959"/>
                <w:sz w:val="20"/>
              </w:rPr>
              <w:t>(continue)</w:t>
            </w:r>
          </w:p>
        </w:tc>
      </w:tr>
      <w:tr w:rsidR="004D67C6" w14:paraId="6AEAA6CD" w14:textId="77777777" w:rsidTr="00AB2726">
        <w:trPr>
          <w:trHeight w:val="466"/>
        </w:trPr>
        <w:tc>
          <w:tcPr>
            <w:tcW w:w="10456" w:type="dxa"/>
            <w:gridSpan w:val="1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D67C6" w14:paraId="0C5B89F9" w14:textId="77777777" w:rsidTr="009A1924">
              <w:sdt>
                <w:sdtPr>
                  <w:rPr>
                    <w:rStyle w:val="Content"/>
                  </w:rPr>
                  <w:id w:val="1255948265"/>
                  <w:placeholder>
                    <w:docPart w:val="BB4298121449480DA06942668BDCB4CF"/>
                  </w:placeholder>
                  <w:showingPlcHdr/>
                  <w15:color w:val="99CCFF"/>
                </w:sdtPr>
                <w:sdtEndPr>
                  <w:rPr>
                    <w:rStyle w:val="Content"/>
                  </w:rPr>
                </w:sdtEndPr>
                <w:sdtContent>
                  <w:tc>
                    <w:tcPr>
                      <w:tcW w:w="10230" w:type="dxa"/>
                    </w:tcPr>
                    <w:p w14:paraId="406F63FC" w14:textId="6026A0A4" w:rsidR="004D67C6" w:rsidRDefault="001C49D3" w:rsidP="001C49D3">
                      <w:pPr>
                        <w:rPr>
                          <w:rStyle w:val="Content"/>
                        </w:rPr>
                      </w:pPr>
                      <w:r w:rsidRPr="001C49D3">
                        <w:rPr>
                          <w:rStyle w:val="PlaceholderText"/>
                          <w:color w:val="ED7D31" w:themeColor="accent2"/>
                        </w:rPr>
                        <w:t>Click here to enter text.</w:t>
                      </w:r>
                    </w:p>
                  </w:tc>
                </w:sdtContent>
              </w:sdt>
            </w:tr>
          </w:tbl>
          <w:p w14:paraId="2EC8DD9D" w14:textId="77777777" w:rsidR="004D67C6" w:rsidRDefault="004D67C6" w:rsidP="009A1924">
            <w:pPr>
              <w:rPr>
                <w:rStyle w:val="Content"/>
              </w:rPr>
            </w:pPr>
          </w:p>
        </w:tc>
      </w:tr>
      <w:tr w:rsidR="004D0284" w14:paraId="55C2E609" w14:textId="77777777" w:rsidTr="00AB2726">
        <w:trPr>
          <w:trHeight w:val="705"/>
        </w:trPr>
        <w:tc>
          <w:tcPr>
            <w:tcW w:w="10456" w:type="dxa"/>
            <w:gridSpan w:val="1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9ADA5EA" w14:textId="14A27037" w:rsidR="004D0284" w:rsidRDefault="004D0284" w:rsidP="00220C96">
            <w:pPr>
              <w:pStyle w:val="ListParagraph"/>
              <w:numPr>
                <w:ilvl w:val="0"/>
                <w:numId w:val="4"/>
              </w:numPr>
              <w:ind w:hanging="549"/>
              <w:rPr>
                <w:rStyle w:val="Content"/>
              </w:rPr>
            </w:pPr>
            <w:r w:rsidRPr="00220C96">
              <w:rPr>
                <w:rStyle w:val="Content"/>
                <w:rFonts w:cs="Arial"/>
                <w:b/>
                <w:color w:val="595959"/>
              </w:rPr>
              <w:t xml:space="preserve">Is there any other documentation or information relevant to the referral of this environmental authority application? </w:t>
            </w:r>
          </w:p>
        </w:tc>
      </w:tr>
      <w:tr w:rsidR="00A35048" w:rsidRPr="00E967B5" w14:paraId="735861B0" w14:textId="77777777" w:rsidTr="00AB2726">
        <w:trPr>
          <w:trHeight w:val="358"/>
        </w:trPr>
        <w:tc>
          <w:tcPr>
            <w:tcW w:w="691" w:type="dxa"/>
            <w:gridSpan w:val="5"/>
            <w:tcBorders>
              <w:top w:val="nil"/>
              <w:left w:val="single" w:sz="4" w:space="0" w:color="D0CECE" w:themeColor="background2" w:themeShade="E6"/>
              <w:bottom w:val="nil"/>
              <w:right w:val="nil"/>
            </w:tcBorders>
            <w:vAlign w:val="center"/>
          </w:tcPr>
          <w:p w14:paraId="16FA326F" w14:textId="77777777" w:rsidR="004D0284" w:rsidRPr="00E967B5" w:rsidRDefault="004D0284" w:rsidP="009A1924">
            <w:pPr>
              <w:rPr>
                <w:rFonts w:ascii="Arial" w:hAnsi="Arial" w:cs="Arial"/>
                <w:b/>
                <w:color w:val="595959"/>
              </w:rPr>
            </w:pPr>
          </w:p>
        </w:tc>
        <w:sdt>
          <w:sdtPr>
            <w:rPr>
              <w:rFonts w:ascii="Arial" w:hAnsi="Arial" w:cs="Arial"/>
              <w:color w:val="595959"/>
              <w:sz w:val="24"/>
            </w:rPr>
            <w:id w:val="716396009"/>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176D8A11" w14:textId="77777777" w:rsidR="004D0284" w:rsidRPr="00E967B5" w:rsidRDefault="004D0284" w:rsidP="009A1924">
                <w:pPr>
                  <w:rPr>
                    <w:rFonts w:ascii="Arial" w:hAnsi="Arial" w:cs="Arial"/>
                    <w:b/>
                    <w:color w:val="595959"/>
                  </w:rPr>
                </w:pPr>
                <w:r>
                  <w:rPr>
                    <w:rFonts w:ascii="MS Gothic" w:eastAsia="MS Gothic" w:hAnsi="MS Gothic" w:cs="Arial" w:hint="eastAsia"/>
                    <w:color w:val="595959"/>
                    <w:sz w:val="24"/>
                  </w:rPr>
                  <w:t>☐</w:t>
                </w:r>
              </w:p>
            </w:tc>
          </w:sdtContent>
        </w:sdt>
        <w:tc>
          <w:tcPr>
            <w:tcW w:w="6756" w:type="dxa"/>
            <w:gridSpan w:val="5"/>
            <w:tcBorders>
              <w:top w:val="nil"/>
              <w:left w:val="nil"/>
              <w:bottom w:val="nil"/>
              <w:right w:val="nil"/>
            </w:tcBorders>
            <w:vAlign w:val="center"/>
          </w:tcPr>
          <w:p w14:paraId="60567B6D" w14:textId="77777777" w:rsidR="004D0284" w:rsidRPr="00E967B5" w:rsidRDefault="004D0284" w:rsidP="009A1924">
            <w:pPr>
              <w:rPr>
                <w:rFonts w:ascii="Arial" w:hAnsi="Arial" w:cs="Arial"/>
                <w:b/>
                <w:color w:val="595959"/>
              </w:rPr>
            </w:pPr>
            <w:r>
              <w:rPr>
                <w:rFonts w:ascii="Arial" w:hAnsi="Arial" w:cs="Arial"/>
                <w:b/>
                <w:color w:val="595959"/>
              </w:rPr>
              <w:t xml:space="preserve">Yes </w:t>
            </w:r>
            <w:r w:rsidRPr="00A236DF">
              <w:rPr>
                <w:rFonts w:ascii="Arial" w:hAnsi="Arial" w:cs="Arial"/>
                <w:i/>
                <w:color w:val="595959"/>
                <w:sz w:val="20"/>
              </w:rPr>
              <w:t>(please supply details below and attach)</w:t>
            </w:r>
          </w:p>
        </w:tc>
        <w:sdt>
          <w:sdtPr>
            <w:rPr>
              <w:rFonts w:ascii="Arial" w:hAnsi="Arial" w:cs="Arial"/>
              <w:color w:val="595959"/>
              <w:sz w:val="24"/>
            </w:rPr>
            <w:id w:val="577175521"/>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70C9E8D9" w14:textId="77777777" w:rsidR="004D0284" w:rsidRPr="00E967B5" w:rsidRDefault="004D0284" w:rsidP="009A1924">
                <w:pPr>
                  <w:rPr>
                    <w:rFonts w:ascii="Arial" w:hAnsi="Arial" w:cs="Arial"/>
                    <w:b/>
                    <w:color w:val="595959"/>
                  </w:rPr>
                </w:pPr>
                <w:r w:rsidRPr="00E967B5">
                  <w:rPr>
                    <w:rFonts w:ascii="MS Gothic" w:eastAsia="MS Gothic" w:hAnsi="MS Gothic" w:cs="Arial"/>
                    <w:color w:val="595959"/>
                    <w:sz w:val="24"/>
                  </w:rPr>
                  <w:t>☐</w:t>
                </w:r>
              </w:p>
            </w:tc>
          </w:sdtContent>
        </w:sdt>
        <w:tc>
          <w:tcPr>
            <w:tcW w:w="2097" w:type="dxa"/>
            <w:tcBorders>
              <w:top w:val="nil"/>
              <w:left w:val="nil"/>
              <w:bottom w:val="nil"/>
              <w:right w:val="single" w:sz="4" w:space="0" w:color="D0CECE" w:themeColor="background2" w:themeShade="E6"/>
            </w:tcBorders>
            <w:vAlign w:val="center"/>
          </w:tcPr>
          <w:p w14:paraId="0CF6CE63" w14:textId="77777777" w:rsidR="004D0284" w:rsidRPr="00E967B5" w:rsidRDefault="004D0284" w:rsidP="009A1924">
            <w:pPr>
              <w:rPr>
                <w:rFonts w:ascii="Arial" w:hAnsi="Arial" w:cs="Arial"/>
                <w:b/>
                <w:color w:val="595959"/>
              </w:rPr>
            </w:pPr>
            <w:r>
              <w:rPr>
                <w:rFonts w:ascii="Arial" w:hAnsi="Arial" w:cs="Arial"/>
                <w:b/>
                <w:color w:val="595959"/>
              </w:rPr>
              <w:t xml:space="preserve">No </w:t>
            </w:r>
            <w:r w:rsidRPr="00A236DF">
              <w:rPr>
                <w:rFonts w:ascii="Arial" w:hAnsi="Arial" w:cs="Arial"/>
                <w:i/>
                <w:color w:val="595959"/>
                <w:sz w:val="20"/>
              </w:rPr>
              <w:t>(continue)</w:t>
            </w:r>
          </w:p>
        </w:tc>
      </w:tr>
      <w:tr w:rsidR="004D0284" w14:paraId="5F59EE2B" w14:textId="77777777" w:rsidTr="00AB2726">
        <w:trPr>
          <w:trHeight w:val="466"/>
        </w:trPr>
        <w:tc>
          <w:tcPr>
            <w:tcW w:w="10456" w:type="dxa"/>
            <w:gridSpan w:val="1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D0284" w14:paraId="7B3D5250" w14:textId="77777777" w:rsidTr="009A1924">
              <w:sdt>
                <w:sdtPr>
                  <w:rPr>
                    <w:rStyle w:val="Content"/>
                  </w:rPr>
                  <w:id w:val="-191388755"/>
                  <w:placeholder>
                    <w:docPart w:val="2308E6D65A444457818950928B4A0A9D"/>
                  </w:placeholder>
                  <w:showingPlcHdr/>
                  <w15:color w:val="99CCFF"/>
                </w:sdtPr>
                <w:sdtEndPr>
                  <w:rPr>
                    <w:rStyle w:val="Content"/>
                  </w:rPr>
                </w:sdtEndPr>
                <w:sdtContent>
                  <w:tc>
                    <w:tcPr>
                      <w:tcW w:w="10230" w:type="dxa"/>
                    </w:tcPr>
                    <w:p w14:paraId="20A87FD8" w14:textId="5CF3C1BA" w:rsidR="004D0284" w:rsidRDefault="001C49D3" w:rsidP="001C49D3">
                      <w:pPr>
                        <w:rPr>
                          <w:rStyle w:val="Content"/>
                        </w:rPr>
                      </w:pPr>
                      <w:r w:rsidRPr="001C49D3">
                        <w:rPr>
                          <w:rStyle w:val="PlaceholderText"/>
                          <w:color w:val="ED7D31" w:themeColor="accent2"/>
                        </w:rPr>
                        <w:t>Click here to enter text.</w:t>
                      </w:r>
                    </w:p>
                  </w:tc>
                </w:sdtContent>
              </w:sdt>
            </w:tr>
          </w:tbl>
          <w:p w14:paraId="7A8BC6E3" w14:textId="77777777" w:rsidR="004D0284" w:rsidRDefault="004D0284" w:rsidP="009A1924">
            <w:pPr>
              <w:rPr>
                <w:rStyle w:val="Content"/>
              </w:rPr>
            </w:pPr>
          </w:p>
        </w:tc>
      </w:tr>
    </w:tbl>
    <w:p w14:paraId="12980AC0" w14:textId="77777777" w:rsidR="003C6398" w:rsidRDefault="003C6398" w:rsidP="003C6398">
      <w:pPr>
        <w:spacing w:after="0" w:line="240" w:lineRule="auto"/>
        <w:rPr>
          <w:rFonts w:ascii="Arial" w:hAnsi="Arial" w:cs="Arial"/>
          <w:sz w:val="24"/>
        </w:rPr>
      </w:pPr>
    </w:p>
    <w:p w14:paraId="7446F913" w14:textId="77777777" w:rsidR="00AB2726" w:rsidRDefault="00AB2726"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3C6398" w14:paraId="73A42649" w14:textId="77777777" w:rsidTr="00E530ED">
        <w:trPr>
          <w:trHeight w:val="38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DE13466" w14:textId="27E94E99" w:rsidR="003C6398" w:rsidRPr="005D061F" w:rsidRDefault="004D070C" w:rsidP="003C6398">
            <w:pPr>
              <w:rPr>
                <w:rFonts w:ascii="Arial" w:hAnsi="Arial" w:cs="Arial"/>
                <w:b/>
                <w:sz w:val="24"/>
              </w:rPr>
            </w:pPr>
            <w:r w:rsidRPr="005D061F">
              <w:rPr>
                <w:rFonts w:ascii="Arial" w:hAnsi="Arial" w:cs="Arial"/>
                <w:b/>
                <w:sz w:val="24"/>
              </w:rPr>
              <w:t xml:space="preserve">SECTION </w:t>
            </w:r>
            <w:r>
              <w:rPr>
                <w:rFonts w:ascii="Arial" w:hAnsi="Arial" w:cs="Arial"/>
                <w:b/>
                <w:sz w:val="24"/>
              </w:rPr>
              <w:t>7</w:t>
            </w:r>
            <w:r w:rsidRPr="005D061F">
              <w:rPr>
                <w:rFonts w:ascii="Arial" w:hAnsi="Arial" w:cs="Arial"/>
                <w:b/>
                <w:sz w:val="24"/>
              </w:rPr>
              <w:t xml:space="preserve"> – </w:t>
            </w:r>
            <w:r>
              <w:rPr>
                <w:rFonts w:ascii="Arial" w:hAnsi="Arial" w:cs="Arial"/>
                <w:b/>
                <w:sz w:val="24"/>
              </w:rPr>
              <w:t>ACKNOWLEDGEMENTS</w:t>
            </w:r>
          </w:p>
        </w:tc>
      </w:tr>
      <w:tr w:rsidR="003C6398" w14:paraId="6AFA3EC2" w14:textId="77777777" w:rsidTr="00A149CE">
        <w:trPr>
          <w:trHeight w:val="983"/>
        </w:trPr>
        <w:sdt>
          <w:sdtPr>
            <w:rPr>
              <w:rFonts w:ascii="Arial" w:hAnsi="Arial" w:cs="Arial"/>
              <w:color w:val="595959"/>
            </w:rPr>
            <w:id w:val="-33245225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B5DBAD3" w14:textId="504E3EB6" w:rsidR="003C6398" w:rsidRPr="00A149CE" w:rsidRDefault="00106EFB" w:rsidP="003C6398">
                <w:pPr>
                  <w:rPr>
                    <w:rFonts w:ascii="Arial" w:hAnsi="Arial" w:cs="Arial"/>
                    <w:color w:val="595959"/>
                  </w:rPr>
                </w:pPr>
                <w:r w:rsidRPr="00A149CE">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5D517AE" w14:textId="77777777" w:rsidR="003C6398" w:rsidRPr="00A149CE" w:rsidRDefault="003C6398" w:rsidP="003C6398">
            <w:pPr>
              <w:rPr>
                <w:rFonts w:ascii="Arial" w:hAnsi="Arial" w:cs="Arial"/>
                <w:b/>
                <w:color w:val="595959"/>
              </w:rPr>
            </w:pPr>
            <w:r w:rsidRPr="00A149CE">
              <w:rPr>
                <w:rFonts w:ascii="Arial" w:hAnsi="Arial" w:cs="Arial"/>
                <w:b/>
                <w:color w:val="595959"/>
              </w:rPr>
              <w:t>I have attached the documents in Section 5 and 6. Each document is an individual document provided as a .pdf file, named and numbered in accordance as they appear in Section 5 and 6 (e.g. No.1 – Resource Authority Public Report.pdf)</w:t>
            </w:r>
          </w:p>
        </w:tc>
      </w:tr>
      <w:tr w:rsidR="003C6398" w14:paraId="5B20B273" w14:textId="77777777" w:rsidTr="00A149CE">
        <w:trPr>
          <w:trHeight w:val="544"/>
        </w:trPr>
        <w:sdt>
          <w:sdtPr>
            <w:rPr>
              <w:rFonts w:ascii="Arial" w:hAnsi="Arial" w:cs="Arial"/>
              <w:color w:val="595959"/>
            </w:rPr>
            <w:id w:val="199706844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D467C6F" w14:textId="77777777" w:rsidR="003C6398" w:rsidRPr="00A149CE" w:rsidRDefault="003C6398" w:rsidP="003C6398">
                <w:pPr>
                  <w:rPr>
                    <w:rFonts w:ascii="Arial" w:hAnsi="Arial" w:cs="Arial"/>
                    <w:color w:val="595959"/>
                  </w:rPr>
                </w:pPr>
                <w:r w:rsidRPr="00A149CE">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4206DCA" w14:textId="77777777" w:rsidR="003C6398" w:rsidRPr="00A149CE" w:rsidRDefault="003C6398" w:rsidP="003C6398">
            <w:pPr>
              <w:rPr>
                <w:rFonts w:ascii="Arial" w:hAnsi="Arial" w:cs="Arial"/>
                <w:b/>
                <w:color w:val="595959"/>
              </w:rPr>
            </w:pPr>
            <w:r w:rsidRPr="00A149CE">
              <w:rPr>
                <w:rFonts w:ascii="Arial" w:hAnsi="Arial" w:cs="Arial"/>
                <w:b/>
                <w:color w:val="595959"/>
              </w:rPr>
              <w:t>I have completed the dates in Sections 4 and 5</w:t>
            </w:r>
          </w:p>
        </w:tc>
      </w:tr>
      <w:tr w:rsidR="003C6398" w14:paraId="32C43D1A" w14:textId="77777777" w:rsidTr="00A149CE">
        <w:trPr>
          <w:trHeight w:val="566"/>
        </w:trPr>
        <w:sdt>
          <w:sdtPr>
            <w:rPr>
              <w:rFonts w:ascii="Arial" w:hAnsi="Arial" w:cs="Arial"/>
              <w:color w:val="595959"/>
            </w:rPr>
            <w:id w:val="-142926304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06ADE57" w14:textId="77777777" w:rsidR="003C6398" w:rsidRPr="00A149CE" w:rsidRDefault="003C6398" w:rsidP="003C6398">
                <w:pPr>
                  <w:rPr>
                    <w:rFonts w:ascii="Arial" w:hAnsi="Arial" w:cs="Arial"/>
                    <w:color w:val="595959"/>
                  </w:rPr>
                </w:pPr>
                <w:r w:rsidRPr="00A149CE">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EE06D0B" w14:textId="77777777" w:rsidR="003C6398" w:rsidRPr="00A149CE" w:rsidRDefault="003C6398" w:rsidP="003C6398">
            <w:pPr>
              <w:rPr>
                <w:rFonts w:ascii="Arial" w:hAnsi="Arial" w:cs="Arial"/>
                <w:b/>
                <w:color w:val="595959"/>
              </w:rPr>
            </w:pPr>
            <w:r w:rsidRPr="00A149CE">
              <w:rPr>
                <w:rFonts w:ascii="Arial" w:hAnsi="Arial" w:cs="Arial"/>
                <w:b/>
                <w:color w:val="595959"/>
              </w:rPr>
              <w:t>I conform that the QGlobe data relating to this application is current as at the date of referral</w:t>
            </w:r>
          </w:p>
        </w:tc>
      </w:tr>
    </w:tbl>
    <w:p w14:paraId="2D68DCE6" w14:textId="4EBF7A38" w:rsidR="0070603F" w:rsidRDefault="0070603F" w:rsidP="003C6398">
      <w:pPr>
        <w:spacing w:after="0" w:line="240" w:lineRule="auto"/>
        <w:rPr>
          <w:rFonts w:ascii="Arial" w:hAnsi="Arial" w:cs="Arial"/>
          <w:sz w:val="24"/>
        </w:rPr>
      </w:pPr>
    </w:p>
    <w:p w14:paraId="22C09EF2" w14:textId="390E93CC" w:rsidR="0070603F" w:rsidRDefault="0070603F">
      <w:pPr>
        <w:rPr>
          <w:rFonts w:ascii="Arial" w:hAnsi="Arial" w:cs="Arial"/>
          <w:sz w:val="24"/>
        </w:rPr>
      </w:pPr>
    </w:p>
    <w:p w14:paraId="7F48C90E" w14:textId="77777777" w:rsidR="00043F37" w:rsidRDefault="00043F37">
      <w:pPr>
        <w:rPr>
          <w:rFonts w:ascii="Arial" w:hAnsi="Arial" w:cs="Arial"/>
          <w:sz w:val="24"/>
        </w:rPr>
      </w:pPr>
    </w:p>
    <w:p w14:paraId="26561706" w14:textId="77777777" w:rsidR="00043F37" w:rsidRDefault="00043F37">
      <w:pPr>
        <w:rPr>
          <w:rFonts w:ascii="Arial" w:hAnsi="Arial" w:cs="Arial"/>
          <w:sz w:val="24"/>
        </w:rPr>
      </w:pPr>
    </w:p>
    <w:p w14:paraId="4FBDFB40" w14:textId="77777777" w:rsidR="00043F37" w:rsidRDefault="00043F37">
      <w:pPr>
        <w:rPr>
          <w:rFonts w:ascii="Arial" w:hAnsi="Arial" w:cs="Arial"/>
          <w:sz w:val="24"/>
        </w:rPr>
      </w:pPr>
    </w:p>
    <w:p w14:paraId="465C9753" w14:textId="77777777" w:rsidR="00043F37" w:rsidRDefault="00043F37">
      <w:pPr>
        <w:rPr>
          <w:rFonts w:ascii="Arial" w:hAnsi="Arial" w:cs="Arial"/>
          <w:sz w:val="24"/>
        </w:rPr>
      </w:pPr>
    </w:p>
    <w:p w14:paraId="69261328" w14:textId="77777777" w:rsidR="00043F37" w:rsidRDefault="00043F37">
      <w:pPr>
        <w:rPr>
          <w:rFonts w:ascii="Arial" w:hAnsi="Arial" w:cs="Arial"/>
          <w:sz w:val="24"/>
        </w:rPr>
      </w:pPr>
    </w:p>
    <w:p w14:paraId="74B9D4B9" w14:textId="77777777" w:rsidR="00043F37" w:rsidRDefault="00043F37">
      <w:pPr>
        <w:rPr>
          <w:rFonts w:ascii="Arial" w:hAnsi="Arial" w:cs="Arial"/>
          <w:sz w:val="24"/>
        </w:rPr>
      </w:pPr>
    </w:p>
    <w:p w14:paraId="1ECA377D"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8926"/>
        <w:gridCol w:w="1530"/>
      </w:tblGrid>
      <w:tr w:rsidR="003C6398" w14:paraId="3258F3D0" w14:textId="77777777" w:rsidTr="00E530ED">
        <w:trPr>
          <w:trHeight w:val="408"/>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AEF1DDA" w14:textId="5BDEDAA5" w:rsidR="003C6398" w:rsidRPr="005D061F" w:rsidRDefault="004D070C" w:rsidP="003C6398">
            <w:pPr>
              <w:rPr>
                <w:rFonts w:ascii="Arial" w:hAnsi="Arial" w:cs="Arial"/>
                <w:b/>
                <w:sz w:val="24"/>
              </w:rPr>
            </w:pPr>
            <w:r w:rsidRPr="005D061F">
              <w:rPr>
                <w:rFonts w:ascii="Arial" w:hAnsi="Arial" w:cs="Arial"/>
                <w:b/>
                <w:sz w:val="24"/>
              </w:rPr>
              <w:t xml:space="preserve">SECTION </w:t>
            </w:r>
            <w:r>
              <w:rPr>
                <w:rFonts w:ascii="Arial" w:hAnsi="Arial" w:cs="Arial"/>
                <w:b/>
                <w:sz w:val="24"/>
              </w:rPr>
              <w:t>8</w:t>
            </w:r>
            <w:r w:rsidRPr="005D061F">
              <w:rPr>
                <w:rFonts w:ascii="Arial" w:hAnsi="Arial" w:cs="Arial"/>
                <w:b/>
                <w:sz w:val="24"/>
              </w:rPr>
              <w:t xml:space="preserve"> – </w:t>
            </w:r>
            <w:r>
              <w:rPr>
                <w:rFonts w:ascii="Arial" w:hAnsi="Arial" w:cs="Arial"/>
                <w:b/>
                <w:sz w:val="24"/>
              </w:rPr>
              <w:t>REFERRER DETAILS</w:t>
            </w:r>
          </w:p>
        </w:tc>
      </w:tr>
      <w:tr w:rsidR="003C6398" w14:paraId="7E8F7134" w14:textId="77777777" w:rsidTr="004C4A89">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98E2E35" w14:textId="77777777" w:rsidR="003C6398" w:rsidRPr="00A149CE" w:rsidRDefault="003C6398" w:rsidP="003C6398">
            <w:pPr>
              <w:rPr>
                <w:rFonts w:ascii="Arial" w:hAnsi="Arial" w:cs="Arial"/>
                <w:b/>
                <w:color w:val="595959"/>
              </w:rPr>
            </w:pPr>
            <w:r w:rsidRPr="00A149CE">
              <w:rPr>
                <w:rFonts w:ascii="Arial" w:hAnsi="Arial" w:cs="Arial"/>
                <w:b/>
                <w:color w:val="595959"/>
              </w:rPr>
              <w:t>Name:</w:t>
            </w:r>
          </w:p>
        </w:tc>
      </w:tr>
      <w:tr w:rsidR="00790A7E" w14:paraId="349D54F0" w14:textId="77777777" w:rsidTr="004C4A89">
        <w:trPr>
          <w:trHeight w:val="414"/>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57218CED" w14:textId="77777777" w:rsidTr="00A149CE">
              <w:sdt>
                <w:sdtPr>
                  <w:rPr>
                    <w:rStyle w:val="Content"/>
                  </w:rPr>
                  <w:id w:val="-719136196"/>
                  <w:placeholder>
                    <w:docPart w:val="0D6C00A615784CCFBFC39D8BAFCAAAC2"/>
                  </w:placeholder>
                  <w:showingPlcHdr/>
                  <w15:color w:val="99CCFF"/>
                </w:sdtPr>
                <w:sdtEndPr>
                  <w:rPr>
                    <w:rStyle w:val="DefaultParagraphFont"/>
                    <w:rFonts w:asciiTheme="minorHAnsi" w:hAnsiTheme="minorHAnsi"/>
                  </w:rPr>
                </w:sdtEndPr>
                <w:sdtContent>
                  <w:tc>
                    <w:tcPr>
                      <w:tcW w:w="10230" w:type="dxa"/>
                    </w:tcPr>
                    <w:p w14:paraId="2D1343EC" w14:textId="1982D396" w:rsidR="00774560" w:rsidRPr="00222AA6" w:rsidRDefault="005273D5" w:rsidP="00662768">
                      <w:pPr>
                        <w:rPr>
                          <w:rFonts w:ascii="Arial" w:hAnsi="Arial"/>
                        </w:rPr>
                      </w:pPr>
                      <w:r w:rsidRPr="00662768">
                        <w:rPr>
                          <w:rStyle w:val="PlaceholderText"/>
                          <w:color w:val="ED7D31" w:themeColor="accent2"/>
                        </w:rPr>
                        <w:t xml:space="preserve">Click here to enter </w:t>
                      </w:r>
                      <w:r w:rsidR="00662768">
                        <w:rPr>
                          <w:rStyle w:val="PlaceholderText"/>
                          <w:color w:val="ED7D31" w:themeColor="accent2"/>
                        </w:rPr>
                        <w:t>name</w:t>
                      </w:r>
                      <w:r w:rsidRPr="00662768">
                        <w:rPr>
                          <w:rStyle w:val="PlaceholderText"/>
                          <w:color w:val="ED7D31" w:themeColor="accent2"/>
                        </w:rPr>
                        <w:t>.</w:t>
                      </w:r>
                    </w:p>
                  </w:tc>
                </w:sdtContent>
              </w:sdt>
            </w:tr>
          </w:tbl>
          <w:p w14:paraId="5D55835C" w14:textId="77777777" w:rsidR="00790A7E" w:rsidRDefault="00790A7E" w:rsidP="003C6398">
            <w:pPr>
              <w:rPr>
                <w:rFonts w:ascii="Arial" w:hAnsi="Arial" w:cs="Arial"/>
                <w:sz w:val="24"/>
              </w:rPr>
            </w:pPr>
          </w:p>
        </w:tc>
      </w:tr>
      <w:tr w:rsidR="003C6398" w14:paraId="7EC7D4D8"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770D5D3" w14:textId="77777777" w:rsidR="003C6398" w:rsidRPr="00A149CE" w:rsidRDefault="003C6398" w:rsidP="003C6398">
            <w:pPr>
              <w:rPr>
                <w:rStyle w:val="Content"/>
                <w:b/>
                <w:color w:val="595959"/>
                <w:szCs w:val="24"/>
              </w:rPr>
            </w:pPr>
            <w:r w:rsidRPr="00A149CE">
              <w:rPr>
                <w:rFonts w:ascii="Arial" w:hAnsi="Arial" w:cs="Arial"/>
                <w:b/>
                <w:color w:val="595959"/>
                <w:szCs w:val="24"/>
              </w:rPr>
              <w:t>Department:</w:t>
            </w:r>
          </w:p>
        </w:tc>
      </w:tr>
      <w:tr w:rsidR="00790A7E" w14:paraId="721C3F17"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0F9EB85" w14:textId="77777777" w:rsidTr="00A149CE">
              <w:sdt>
                <w:sdtPr>
                  <w:rPr>
                    <w:rStyle w:val="Content"/>
                  </w:rPr>
                  <w:id w:val="-878701680"/>
                  <w:placeholder>
                    <w:docPart w:val="7C0DCA6907CF4E3A8638AD62B0748F12"/>
                  </w:placeholder>
                  <w:showingPlcHdr/>
                  <w15:color w:val="99CCFF"/>
                </w:sdtPr>
                <w:sdtEndPr>
                  <w:rPr>
                    <w:rStyle w:val="DefaultParagraphFont"/>
                    <w:rFonts w:asciiTheme="minorHAnsi" w:hAnsiTheme="minorHAnsi"/>
                  </w:rPr>
                </w:sdtEndPr>
                <w:sdtContent>
                  <w:tc>
                    <w:tcPr>
                      <w:tcW w:w="10230" w:type="dxa"/>
                    </w:tcPr>
                    <w:p w14:paraId="475AC9BB" w14:textId="6B1EBF03" w:rsidR="00774560" w:rsidRPr="00222AA6" w:rsidRDefault="005273D5" w:rsidP="00662768">
                      <w:pPr>
                        <w:rPr>
                          <w:rFonts w:ascii="Arial" w:hAnsi="Arial"/>
                        </w:rPr>
                      </w:pPr>
                      <w:r w:rsidRPr="00662768">
                        <w:rPr>
                          <w:rStyle w:val="PlaceholderText"/>
                          <w:color w:val="ED7D31" w:themeColor="accent2"/>
                        </w:rPr>
                        <w:t xml:space="preserve">Click here to enter </w:t>
                      </w:r>
                      <w:r w:rsidR="00662768">
                        <w:rPr>
                          <w:rStyle w:val="PlaceholderText"/>
                          <w:color w:val="ED7D31" w:themeColor="accent2"/>
                        </w:rPr>
                        <w:t>department</w:t>
                      </w:r>
                      <w:r w:rsidRPr="00662768">
                        <w:rPr>
                          <w:rStyle w:val="PlaceholderText"/>
                          <w:color w:val="ED7D31" w:themeColor="accent2"/>
                        </w:rPr>
                        <w:t>.</w:t>
                      </w:r>
                    </w:p>
                  </w:tc>
                </w:sdtContent>
              </w:sdt>
            </w:tr>
          </w:tbl>
          <w:p w14:paraId="5A33038E" w14:textId="77777777" w:rsidR="00790A7E" w:rsidRPr="00F10C3B" w:rsidRDefault="00790A7E" w:rsidP="003C6398">
            <w:pPr>
              <w:rPr>
                <w:rFonts w:ascii="Arial" w:hAnsi="Arial" w:cs="Arial"/>
                <w:sz w:val="24"/>
                <w:szCs w:val="24"/>
              </w:rPr>
            </w:pPr>
          </w:p>
        </w:tc>
      </w:tr>
      <w:tr w:rsidR="003C6398" w14:paraId="2DCA67D7"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505D7E7D" w14:textId="77777777" w:rsidR="003C6398" w:rsidRPr="00A149CE" w:rsidRDefault="003C6398" w:rsidP="003C6398">
            <w:pPr>
              <w:rPr>
                <w:rStyle w:val="Content"/>
                <w:rFonts w:cs="Arial"/>
                <w:b/>
                <w:color w:val="595959"/>
                <w:szCs w:val="24"/>
              </w:rPr>
            </w:pPr>
            <w:r w:rsidRPr="00A149CE">
              <w:rPr>
                <w:rStyle w:val="Content"/>
                <w:rFonts w:cs="Arial"/>
                <w:b/>
                <w:color w:val="595959"/>
                <w:szCs w:val="24"/>
              </w:rPr>
              <w:t>Job Title:</w:t>
            </w:r>
          </w:p>
        </w:tc>
      </w:tr>
      <w:tr w:rsidR="00790A7E" w14:paraId="60313FA5"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6EFA293" w14:textId="77777777" w:rsidTr="00A149CE">
              <w:sdt>
                <w:sdtPr>
                  <w:rPr>
                    <w:rStyle w:val="Content"/>
                  </w:rPr>
                  <w:id w:val="2061445118"/>
                  <w:placeholder>
                    <w:docPart w:val="50AAD1E8F05B44EE888D5DC337032488"/>
                  </w:placeholder>
                  <w:showingPlcHdr/>
                  <w15:color w:val="99CCFF"/>
                </w:sdtPr>
                <w:sdtEndPr>
                  <w:rPr>
                    <w:rStyle w:val="Content"/>
                  </w:rPr>
                </w:sdtEndPr>
                <w:sdtContent>
                  <w:tc>
                    <w:tcPr>
                      <w:tcW w:w="10230" w:type="dxa"/>
                    </w:tcPr>
                    <w:p w14:paraId="5DCFC619" w14:textId="6B43A08D" w:rsidR="00774560" w:rsidRPr="00222AA6" w:rsidRDefault="005273D5" w:rsidP="00662768">
                      <w:pPr>
                        <w:rPr>
                          <w:rStyle w:val="Content"/>
                        </w:rPr>
                      </w:pPr>
                      <w:r w:rsidRPr="00662768">
                        <w:rPr>
                          <w:rStyle w:val="PlaceholderText"/>
                          <w:color w:val="ED7D31" w:themeColor="accent2"/>
                        </w:rPr>
                        <w:t xml:space="preserve">Click here to enter </w:t>
                      </w:r>
                      <w:r w:rsidR="00662768">
                        <w:rPr>
                          <w:rStyle w:val="PlaceholderText"/>
                          <w:color w:val="ED7D31" w:themeColor="accent2"/>
                        </w:rPr>
                        <w:t>job title</w:t>
                      </w:r>
                      <w:r w:rsidRPr="00662768">
                        <w:rPr>
                          <w:rStyle w:val="PlaceholderText"/>
                          <w:color w:val="ED7D31" w:themeColor="accent2"/>
                        </w:rPr>
                        <w:t>.</w:t>
                      </w:r>
                    </w:p>
                  </w:tc>
                </w:sdtContent>
              </w:sdt>
            </w:tr>
          </w:tbl>
          <w:p w14:paraId="547323CD" w14:textId="77777777" w:rsidR="00790A7E" w:rsidRPr="00F10C3B" w:rsidRDefault="00790A7E" w:rsidP="003C6398">
            <w:pPr>
              <w:rPr>
                <w:rStyle w:val="Content"/>
                <w:rFonts w:cs="Arial"/>
                <w:szCs w:val="24"/>
              </w:rPr>
            </w:pPr>
          </w:p>
        </w:tc>
      </w:tr>
      <w:tr w:rsidR="003C6398" w14:paraId="4ECCE3F0"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23FA5EB" w14:textId="1852404C" w:rsidR="003C6398" w:rsidRPr="00A149CE" w:rsidRDefault="003C6398" w:rsidP="003C6398">
            <w:pPr>
              <w:rPr>
                <w:rStyle w:val="Content"/>
                <w:rFonts w:cs="Arial"/>
                <w:b/>
                <w:color w:val="595959"/>
                <w:szCs w:val="24"/>
              </w:rPr>
            </w:pPr>
            <w:r w:rsidRPr="00A149CE">
              <w:rPr>
                <w:rStyle w:val="Content"/>
                <w:rFonts w:cs="Arial"/>
                <w:b/>
                <w:color w:val="595959"/>
                <w:szCs w:val="24"/>
              </w:rPr>
              <w:t>Contact Number</w:t>
            </w:r>
            <w:r w:rsidR="00F04340">
              <w:rPr>
                <w:rStyle w:val="Content"/>
                <w:rFonts w:cs="Arial"/>
                <w:b/>
                <w:color w:val="595959"/>
                <w:szCs w:val="24"/>
              </w:rPr>
              <w:t>(s)</w:t>
            </w:r>
            <w:r w:rsidRPr="00A149CE">
              <w:rPr>
                <w:rStyle w:val="Content"/>
                <w:rFonts w:cs="Arial"/>
                <w:b/>
                <w:color w:val="595959"/>
                <w:szCs w:val="24"/>
              </w:rPr>
              <w:t>:</w:t>
            </w:r>
          </w:p>
        </w:tc>
      </w:tr>
      <w:tr w:rsidR="00790A7E" w14:paraId="3BE5C002"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E20A96" w:rsidRPr="00AF0CA5" w14:paraId="0D6628F4" w14:textId="77777777" w:rsidTr="002061F6">
              <w:sdt>
                <w:sdtPr>
                  <w:rPr>
                    <w:rStyle w:val="Content"/>
                  </w:rPr>
                  <w:id w:val="473414651"/>
                  <w:placeholder>
                    <w:docPart w:val="E4E00D4E8DFC456AA8E19D1FF411494D"/>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72DBCFA9" w14:textId="77777777" w:rsidR="00E20A96" w:rsidRPr="00AF0CA5" w:rsidRDefault="00E20A96" w:rsidP="00E20A96">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63153970"/>
                  <w:placeholder>
                    <w:docPart w:val="F028C27370CB43F1B8D101B2815D0FB2"/>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5BA76A2" w14:textId="77777777" w:rsidR="00E20A96" w:rsidRPr="00AF0CA5" w:rsidRDefault="00E20A96" w:rsidP="00E20A96">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0DBD0CA" w14:textId="6539DDAB" w:rsidR="00790A7E" w:rsidRPr="00F10C3B" w:rsidRDefault="00790A7E" w:rsidP="003C6398">
            <w:pPr>
              <w:rPr>
                <w:rStyle w:val="Content"/>
                <w:rFonts w:cs="Arial"/>
                <w:szCs w:val="24"/>
              </w:rPr>
            </w:pPr>
          </w:p>
        </w:tc>
      </w:tr>
      <w:tr w:rsidR="003C6398" w14:paraId="6D82F5B5"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FFBE4BD" w14:textId="77777777" w:rsidR="003C6398" w:rsidRPr="00A149CE" w:rsidRDefault="003C6398" w:rsidP="003C6398">
            <w:pPr>
              <w:rPr>
                <w:rStyle w:val="Content"/>
                <w:rFonts w:cs="Arial"/>
                <w:b/>
                <w:color w:val="595959"/>
                <w:szCs w:val="24"/>
              </w:rPr>
            </w:pPr>
            <w:r w:rsidRPr="00A149CE">
              <w:rPr>
                <w:rStyle w:val="Content"/>
                <w:rFonts w:cs="Arial"/>
                <w:b/>
                <w:color w:val="595959"/>
                <w:szCs w:val="24"/>
              </w:rPr>
              <w:t>Email Address:</w:t>
            </w:r>
          </w:p>
        </w:tc>
      </w:tr>
      <w:tr w:rsidR="00790A7E" w14:paraId="5B95C72C"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1240B804" w14:textId="77777777" w:rsidTr="00A149CE">
              <w:sdt>
                <w:sdtPr>
                  <w:rPr>
                    <w:rStyle w:val="Content"/>
                  </w:rPr>
                  <w:id w:val="-1218735403"/>
                  <w:placeholder>
                    <w:docPart w:val="782295796B4F41CFA3B47965E7A4526C"/>
                  </w:placeholder>
                  <w:showingPlcHdr/>
                  <w15:color w:val="99CCFF"/>
                </w:sdtPr>
                <w:sdtEndPr>
                  <w:rPr>
                    <w:rStyle w:val="Content"/>
                    <w:rFonts w:cs="Arial"/>
                    <w:szCs w:val="24"/>
                  </w:rPr>
                </w:sdtEndPr>
                <w:sdtContent>
                  <w:tc>
                    <w:tcPr>
                      <w:tcW w:w="10230" w:type="dxa"/>
                    </w:tcPr>
                    <w:p w14:paraId="68153FE2" w14:textId="04FE3C2A" w:rsidR="00774560" w:rsidRDefault="005273D5" w:rsidP="00662768">
                      <w:pPr>
                        <w:rPr>
                          <w:rStyle w:val="Content"/>
                          <w:rFonts w:cs="Arial"/>
                          <w:szCs w:val="24"/>
                        </w:rPr>
                      </w:pPr>
                      <w:r w:rsidRPr="00662768">
                        <w:rPr>
                          <w:rStyle w:val="PlaceholderText"/>
                          <w:color w:val="ED7D31" w:themeColor="accent2"/>
                        </w:rPr>
                        <w:t xml:space="preserve">Click here to enter </w:t>
                      </w:r>
                      <w:r w:rsidR="00662768">
                        <w:rPr>
                          <w:rStyle w:val="PlaceholderText"/>
                          <w:color w:val="ED7D31" w:themeColor="accent2"/>
                        </w:rPr>
                        <w:t>email address</w:t>
                      </w:r>
                      <w:r w:rsidRPr="00662768">
                        <w:rPr>
                          <w:rStyle w:val="PlaceholderText"/>
                          <w:color w:val="ED7D31" w:themeColor="accent2"/>
                        </w:rPr>
                        <w:t>.</w:t>
                      </w:r>
                    </w:p>
                  </w:tc>
                </w:sdtContent>
              </w:sdt>
            </w:tr>
          </w:tbl>
          <w:p w14:paraId="45AEBD02" w14:textId="77777777" w:rsidR="00790A7E" w:rsidRPr="00F10C3B" w:rsidRDefault="00790A7E" w:rsidP="003C6398">
            <w:pPr>
              <w:rPr>
                <w:rStyle w:val="Content"/>
                <w:rFonts w:cs="Arial"/>
                <w:szCs w:val="24"/>
              </w:rPr>
            </w:pPr>
          </w:p>
        </w:tc>
      </w:tr>
      <w:tr w:rsidR="003C6398" w14:paraId="18146963" w14:textId="77777777" w:rsidTr="004C4A89">
        <w:trPr>
          <w:trHeight w:val="476"/>
        </w:trPr>
        <w:tc>
          <w:tcPr>
            <w:tcW w:w="89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0B8E0A4" w14:textId="77777777" w:rsidR="003C6398" w:rsidRPr="00A149CE" w:rsidRDefault="003C6398" w:rsidP="003C6398">
            <w:pPr>
              <w:rPr>
                <w:rStyle w:val="Content"/>
                <w:rFonts w:cs="Arial"/>
                <w:b/>
                <w:color w:val="595959"/>
              </w:rPr>
            </w:pPr>
            <w:r w:rsidRPr="00A149CE">
              <w:rPr>
                <w:rStyle w:val="Content"/>
                <w:rFonts w:cs="Arial"/>
                <w:b/>
                <w:color w:val="595959"/>
              </w:rPr>
              <w:t>Are you the ongoing contact person for this matter?</w:t>
            </w:r>
          </w:p>
        </w:tc>
        <w:sdt>
          <w:sdtPr>
            <w:rPr>
              <w:rStyle w:val="Content"/>
            </w:rPr>
            <w:id w:val="284856034"/>
            <w:placeholder>
              <w:docPart w:val="7E0A08FD5C40434BAF8045544F269137"/>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F8EE5D8" w14:textId="77777777" w:rsidR="003C6398" w:rsidRDefault="003C6398" w:rsidP="003C6398">
                <w:pPr>
                  <w:rPr>
                    <w:rStyle w:val="Content"/>
                  </w:rPr>
                </w:pPr>
                <w:r>
                  <w:rPr>
                    <w:rStyle w:val="PlaceholderText"/>
                    <w:color w:val="ED7D31" w:themeColor="accent2"/>
                  </w:rPr>
                  <w:t>Please select</w:t>
                </w:r>
                <w:r w:rsidRPr="00ED1799">
                  <w:rPr>
                    <w:rStyle w:val="PlaceholderText"/>
                    <w:color w:val="ED7D31" w:themeColor="accent2"/>
                  </w:rPr>
                  <w:t>.</w:t>
                </w:r>
              </w:p>
            </w:tc>
          </w:sdtContent>
        </w:sdt>
      </w:tr>
      <w:tr w:rsidR="003C6398" w14:paraId="5AD1F8CA" w14:textId="77777777" w:rsidTr="004C4A89">
        <w:trPr>
          <w:trHeight w:val="324"/>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21BAD3D" w14:textId="77777777" w:rsidR="003C6398" w:rsidRPr="00A149CE" w:rsidRDefault="003C6398" w:rsidP="003C6398">
            <w:pPr>
              <w:rPr>
                <w:rStyle w:val="Content"/>
                <w:rFonts w:cs="Arial"/>
                <w:b/>
                <w:color w:val="595959"/>
              </w:rPr>
            </w:pPr>
            <w:r w:rsidRPr="00A149CE">
              <w:rPr>
                <w:rStyle w:val="Content"/>
                <w:rFonts w:cs="Arial"/>
                <w:b/>
                <w:color w:val="595959"/>
              </w:rPr>
              <w:t>If no, please identify the relevant contact person:</w:t>
            </w:r>
          </w:p>
        </w:tc>
      </w:tr>
      <w:tr w:rsidR="003C6398" w14:paraId="3F5DE890"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4425259" w14:textId="77777777" w:rsidR="003C6398" w:rsidRPr="00A149CE" w:rsidRDefault="003C6398" w:rsidP="003C6398">
            <w:pPr>
              <w:rPr>
                <w:rStyle w:val="Content"/>
                <w:rFonts w:cs="Arial"/>
                <w:b/>
                <w:color w:val="595959"/>
              </w:rPr>
            </w:pPr>
            <w:r w:rsidRPr="00A149CE">
              <w:rPr>
                <w:rStyle w:val="Content"/>
                <w:rFonts w:cs="Arial"/>
                <w:b/>
                <w:color w:val="595959"/>
              </w:rPr>
              <w:t>Name:</w:t>
            </w:r>
          </w:p>
        </w:tc>
      </w:tr>
      <w:tr w:rsidR="00790A7E" w14:paraId="19637ABA"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798DB4CA" w14:textId="77777777" w:rsidTr="00A149CE">
              <w:sdt>
                <w:sdtPr>
                  <w:rPr>
                    <w:rStyle w:val="Content"/>
                  </w:rPr>
                  <w:id w:val="-1275941893"/>
                  <w:placeholder>
                    <w:docPart w:val="DBCA35DF4A9944C78DD2AABAC45CCAA8"/>
                  </w:placeholder>
                  <w:showingPlcHdr/>
                  <w15:color w:val="99CCFF"/>
                </w:sdtPr>
                <w:sdtEndPr>
                  <w:rPr>
                    <w:rStyle w:val="Content"/>
                    <w:rFonts w:cs="Arial"/>
                  </w:rPr>
                </w:sdtEndPr>
                <w:sdtContent>
                  <w:tc>
                    <w:tcPr>
                      <w:tcW w:w="10230" w:type="dxa"/>
                    </w:tcPr>
                    <w:p w14:paraId="136089A8" w14:textId="5BF1E683" w:rsidR="00774560" w:rsidRDefault="005273D5" w:rsidP="00662768">
                      <w:pPr>
                        <w:rPr>
                          <w:rStyle w:val="Content"/>
                          <w:rFonts w:cs="Arial"/>
                        </w:rPr>
                      </w:pPr>
                      <w:r w:rsidRPr="00662768">
                        <w:rPr>
                          <w:rStyle w:val="PlaceholderText"/>
                          <w:color w:val="ED7D31" w:themeColor="accent2"/>
                        </w:rPr>
                        <w:t xml:space="preserve">Click here to enter </w:t>
                      </w:r>
                      <w:r w:rsidR="00662768">
                        <w:rPr>
                          <w:rStyle w:val="PlaceholderText"/>
                          <w:color w:val="ED7D31" w:themeColor="accent2"/>
                        </w:rPr>
                        <w:t>name</w:t>
                      </w:r>
                      <w:r w:rsidRPr="00662768">
                        <w:rPr>
                          <w:rStyle w:val="PlaceholderText"/>
                          <w:color w:val="ED7D31" w:themeColor="accent2"/>
                        </w:rPr>
                        <w:t>.</w:t>
                      </w:r>
                    </w:p>
                  </w:tc>
                </w:sdtContent>
              </w:sdt>
            </w:tr>
          </w:tbl>
          <w:p w14:paraId="4C133EF8" w14:textId="77777777" w:rsidR="00790A7E" w:rsidRPr="00F10C3B" w:rsidRDefault="00790A7E" w:rsidP="003C6398">
            <w:pPr>
              <w:rPr>
                <w:rStyle w:val="Content"/>
                <w:rFonts w:cs="Arial"/>
              </w:rPr>
            </w:pPr>
          </w:p>
        </w:tc>
      </w:tr>
      <w:tr w:rsidR="003C6398" w14:paraId="118F8CE9"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9ABDECF" w14:textId="77777777" w:rsidR="003C6398" w:rsidRPr="00A149CE" w:rsidRDefault="003C6398" w:rsidP="003C6398">
            <w:pPr>
              <w:rPr>
                <w:rStyle w:val="Content"/>
                <w:rFonts w:cs="Arial"/>
                <w:b/>
                <w:color w:val="595959"/>
              </w:rPr>
            </w:pPr>
            <w:r w:rsidRPr="00A149CE">
              <w:rPr>
                <w:rStyle w:val="Content"/>
                <w:rFonts w:cs="Arial"/>
                <w:b/>
                <w:color w:val="595959"/>
              </w:rPr>
              <w:t>Department:</w:t>
            </w:r>
          </w:p>
        </w:tc>
      </w:tr>
      <w:tr w:rsidR="00790A7E" w14:paraId="5F5B0C1B"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1CBF4BBE" w14:textId="77777777" w:rsidTr="00A149CE">
              <w:sdt>
                <w:sdtPr>
                  <w:rPr>
                    <w:rStyle w:val="Content"/>
                  </w:rPr>
                  <w:id w:val="-1840385496"/>
                  <w:placeholder>
                    <w:docPart w:val="718FC536CE2C4058929395E4C1F8EFC4"/>
                  </w:placeholder>
                  <w:showingPlcHdr/>
                  <w15:color w:val="99CCFF"/>
                </w:sdtPr>
                <w:sdtEndPr>
                  <w:rPr>
                    <w:rStyle w:val="Content"/>
                    <w:rFonts w:cs="Arial"/>
                  </w:rPr>
                </w:sdtEndPr>
                <w:sdtContent>
                  <w:tc>
                    <w:tcPr>
                      <w:tcW w:w="10230" w:type="dxa"/>
                    </w:tcPr>
                    <w:p w14:paraId="1DAD4F13" w14:textId="7621FE0C" w:rsidR="00774560" w:rsidRDefault="005273D5" w:rsidP="00662768">
                      <w:pPr>
                        <w:rPr>
                          <w:rStyle w:val="Content"/>
                          <w:rFonts w:cs="Arial"/>
                        </w:rPr>
                      </w:pPr>
                      <w:r w:rsidRPr="00662768">
                        <w:rPr>
                          <w:rStyle w:val="PlaceholderText"/>
                          <w:color w:val="ED7D31" w:themeColor="accent2"/>
                        </w:rPr>
                        <w:t xml:space="preserve">Click here to enter </w:t>
                      </w:r>
                      <w:r w:rsidR="00662768">
                        <w:rPr>
                          <w:rStyle w:val="PlaceholderText"/>
                          <w:color w:val="ED7D31" w:themeColor="accent2"/>
                        </w:rPr>
                        <w:t>department</w:t>
                      </w:r>
                      <w:r w:rsidRPr="00662768">
                        <w:rPr>
                          <w:rStyle w:val="PlaceholderText"/>
                          <w:color w:val="ED7D31" w:themeColor="accent2"/>
                        </w:rPr>
                        <w:t>.</w:t>
                      </w:r>
                    </w:p>
                  </w:tc>
                </w:sdtContent>
              </w:sdt>
            </w:tr>
          </w:tbl>
          <w:p w14:paraId="644C54B8" w14:textId="77777777" w:rsidR="00790A7E" w:rsidRPr="00F10C3B" w:rsidRDefault="00790A7E" w:rsidP="003C6398">
            <w:pPr>
              <w:rPr>
                <w:rStyle w:val="Content"/>
                <w:rFonts w:cs="Arial"/>
              </w:rPr>
            </w:pPr>
          </w:p>
        </w:tc>
      </w:tr>
      <w:tr w:rsidR="003C6398" w14:paraId="033F479C"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7758A16" w14:textId="77777777" w:rsidR="003C6398" w:rsidRPr="00A149CE" w:rsidRDefault="003C6398" w:rsidP="003C6398">
            <w:pPr>
              <w:rPr>
                <w:rStyle w:val="Content"/>
                <w:rFonts w:cs="Arial"/>
                <w:b/>
                <w:color w:val="595959"/>
              </w:rPr>
            </w:pPr>
            <w:r w:rsidRPr="00A149CE">
              <w:rPr>
                <w:rStyle w:val="Content"/>
                <w:rFonts w:cs="Arial"/>
                <w:b/>
                <w:color w:val="595959"/>
              </w:rPr>
              <w:t>Job Title:</w:t>
            </w:r>
          </w:p>
        </w:tc>
      </w:tr>
      <w:tr w:rsidR="00790A7E" w14:paraId="0A54513C" w14:textId="77777777" w:rsidTr="004C4A89">
        <w:trPr>
          <w:trHeight w:val="49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7DA04B94" w14:textId="77777777" w:rsidTr="00A149CE">
              <w:sdt>
                <w:sdtPr>
                  <w:rPr>
                    <w:rStyle w:val="Content"/>
                  </w:rPr>
                  <w:id w:val="-409236018"/>
                  <w:placeholder>
                    <w:docPart w:val="4FF938134D7C4323BBAA533ED39DE246"/>
                  </w:placeholder>
                  <w:showingPlcHdr/>
                  <w15:color w:val="99CCFF"/>
                </w:sdtPr>
                <w:sdtEndPr>
                  <w:rPr>
                    <w:rStyle w:val="Content"/>
                    <w:rFonts w:cs="Arial"/>
                  </w:rPr>
                </w:sdtEndPr>
                <w:sdtContent>
                  <w:tc>
                    <w:tcPr>
                      <w:tcW w:w="10230" w:type="dxa"/>
                    </w:tcPr>
                    <w:p w14:paraId="289F2D79" w14:textId="7472EAB8" w:rsidR="00774560" w:rsidRDefault="005273D5" w:rsidP="00662768">
                      <w:pPr>
                        <w:rPr>
                          <w:rStyle w:val="Content"/>
                          <w:rFonts w:cs="Arial"/>
                        </w:rPr>
                      </w:pPr>
                      <w:r w:rsidRPr="00662768">
                        <w:rPr>
                          <w:rStyle w:val="PlaceholderText"/>
                          <w:color w:val="ED7D31" w:themeColor="accent2"/>
                        </w:rPr>
                        <w:t xml:space="preserve">Click here to enter </w:t>
                      </w:r>
                      <w:r w:rsidR="00662768">
                        <w:rPr>
                          <w:rStyle w:val="PlaceholderText"/>
                          <w:color w:val="ED7D31" w:themeColor="accent2"/>
                        </w:rPr>
                        <w:t>job title</w:t>
                      </w:r>
                      <w:r w:rsidRPr="00662768">
                        <w:rPr>
                          <w:rStyle w:val="PlaceholderText"/>
                          <w:color w:val="ED7D31" w:themeColor="accent2"/>
                        </w:rPr>
                        <w:t>.</w:t>
                      </w:r>
                    </w:p>
                  </w:tc>
                </w:sdtContent>
              </w:sdt>
            </w:tr>
          </w:tbl>
          <w:p w14:paraId="7E291D41" w14:textId="77777777" w:rsidR="00790A7E" w:rsidRPr="00F10C3B" w:rsidRDefault="00790A7E" w:rsidP="003C6398">
            <w:pPr>
              <w:rPr>
                <w:rStyle w:val="Content"/>
                <w:rFonts w:cs="Arial"/>
              </w:rPr>
            </w:pPr>
          </w:p>
        </w:tc>
      </w:tr>
      <w:tr w:rsidR="003C6398" w14:paraId="099498C9"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7D323127" w14:textId="19030DAD" w:rsidR="003C6398" w:rsidRPr="00A149CE" w:rsidRDefault="00F04340" w:rsidP="003C6398">
            <w:pPr>
              <w:rPr>
                <w:rStyle w:val="Content"/>
                <w:rFonts w:cs="Arial"/>
                <w:b/>
                <w:color w:val="595959"/>
              </w:rPr>
            </w:pPr>
            <w:r>
              <w:rPr>
                <w:rStyle w:val="Content"/>
                <w:rFonts w:cs="Arial"/>
                <w:b/>
                <w:color w:val="595959"/>
              </w:rPr>
              <w:t>Contact Number(s)</w:t>
            </w:r>
            <w:r w:rsidR="003C6398" w:rsidRPr="00A149CE">
              <w:rPr>
                <w:rStyle w:val="Content"/>
                <w:rFonts w:cs="Arial"/>
                <w:b/>
                <w:color w:val="595959"/>
              </w:rPr>
              <w:t>:</w:t>
            </w:r>
          </w:p>
        </w:tc>
      </w:tr>
      <w:tr w:rsidR="00790A7E" w14:paraId="326545A6"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E20A96" w:rsidRPr="00AF0CA5" w14:paraId="1AC389A2" w14:textId="77777777" w:rsidTr="002061F6">
              <w:sdt>
                <w:sdtPr>
                  <w:rPr>
                    <w:rStyle w:val="Content"/>
                  </w:rPr>
                  <w:id w:val="1754623949"/>
                  <w:placeholder>
                    <w:docPart w:val="8CCF0EED2FC84E2E8B63813652316940"/>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786652DE" w14:textId="77777777" w:rsidR="00E20A96" w:rsidRPr="00AF0CA5" w:rsidRDefault="00E20A96" w:rsidP="00E20A96">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563677079"/>
                  <w:placeholder>
                    <w:docPart w:val="F72D6C9A10A04E7F9571FEF386B402DF"/>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08861440" w14:textId="77777777" w:rsidR="00E20A96" w:rsidRPr="00AF0CA5" w:rsidRDefault="00E20A96" w:rsidP="00E20A96">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578B283" w14:textId="67D8AEF0" w:rsidR="00790A7E" w:rsidRPr="00F10C3B" w:rsidRDefault="00790A7E" w:rsidP="003C6398">
            <w:pPr>
              <w:rPr>
                <w:rStyle w:val="Content"/>
                <w:rFonts w:cs="Arial"/>
              </w:rPr>
            </w:pPr>
          </w:p>
        </w:tc>
      </w:tr>
      <w:tr w:rsidR="003C6398" w14:paraId="2E57848B"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CC57648" w14:textId="77777777" w:rsidR="003C6398" w:rsidRPr="00774560" w:rsidRDefault="003C6398" w:rsidP="003C6398">
            <w:pPr>
              <w:rPr>
                <w:rStyle w:val="Content"/>
                <w:rFonts w:cs="Arial"/>
                <w:b/>
              </w:rPr>
            </w:pPr>
            <w:r w:rsidRPr="00A149CE">
              <w:rPr>
                <w:rStyle w:val="Content"/>
                <w:rFonts w:cs="Arial"/>
                <w:b/>
                <w:color w:val="595959"/>
              </w:rPr>
              <w:t>Email Address:</w:t>
            </w:r>
          </w:p>
        </w:tc>
      </w:tr>
      <w:tr w:rsidR="00790A7E" w14:paraId="518407D4" w14:textId="77777777" w:rsidTr="004C4A89">
        <w:trPr>
          <w:trHeight w:val="442"/>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F78B800" w14:textId="77777777" w:rsidTr="00A149CE">
              <w:sdt>
                <w:sdtPr>
                  <w:rPr>
                    <w:rStyle w:val="Content"/>
                  </w:rPr>
                  <w:id w:val="-102658229"/>
                  <w:placeholder>
                    <w:docPart w:val="6D40ADE711F444DE803AC09D0F9C04F4"/>
                  </w:placeholder>
                  <w:showingPlcHdr/>
                  <w15:color w:val="99CCFF"/>
                </w:sdtPr>
                <w:sdtEndPr>
                  <w:rPr>
                    <w:rStyle w:val="Content"/>
                    <w:rFonts w:cs="Arial"/>
                  </w:rPr>
                </w:sdtEndPr>
                <w:sdtContent>
                  <w:tc>
                    <w:tcPr>
                      <w:tcW w:w="10230" w:type="dxa"/>
                    </w:tcPr>
                    <w:p w14:paraId="2145D7E9" w14:textId="3B94EBA0" w:rsidR="00774560" w:rsidRDefault="005273D5" w:rsidP="00662768">
                      <w:pPr>
                        <w:rPr>
                          <w:rStyle w:val="Content"/>
                          <w:rFonts w:cs="Arial"/>
                        </w:rPr>
                      </w:pPr>
                      <w:r w:rsidRPr="00662768">
                        <w:rPr>
                          <w:rStyle w:val="PlaceholderText"/>
                          <w:color w:val="ED7D31" w:themeColor="accent2"/>
                        </w:rPr>
                        <w:t xml:space="preserve">Click here to enter </w:t>
                      </w:r>
                      <w:r w:rsidR="00662768">
                        <w:rPr>
                          <w:rStyle w:val="PlaceholderText"/>
                          <w:color w:val="ED7D31" w:themeColor="accent2"/>
                        </w:rPr>
                        <w:t>email address</w:t>
                      </w:r>
                      <w:r w:rsidRPr="00662768">
                        <w:rPr>
                          <w:rStyle w:val="PlaceholderText"/>
                          <w:color w:val="ED7D31" w:themeColor="accent2"/>
                        </w:rPr>
                        <w:t>.</w:t>
                      </w:r>
                    </w:p>
                  </w:tc>
                </w:sdtContent>
              </w:sdt>
            </w:tr>
          </w:tbl>
          <w:p w14:paraId="613BE318" w14:textId="77777777" w:rsidR="00790A7E" w:rsidRPr="00F10C3B" w:rsidRDefault="00790A7E" w:rsidP="003C6398">
            <w:pPr>
              <w:rPr>
                <w:rStyle w:val="Content"/>
                <w:rFonts w:cs="Arial"/>
              </w:rPr>
            </w:pPr>
          </w:p>
        </w:tc>
      </w:tr>
    </w:tbl>
    <w:p w14:paraId="24C1A48D" w14:textId="77777777" w:rsidR="003C6398" w:rsidRDefault="003C6398"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926"/>
        <w:gridCol w:w="1530"/>
      </w:tblGrid>
      <w:tr w:rsidR="003C6398" w14:paraId="16261E6F" w14:textId="77777777" w:rsidTr="00A149CE">
        <w:trPr>
          <w:trHeight w:val="376"/>
        </w:trPr>
        <w:tc>
          <w:tcPr>
            <w:tcW w:w="8926" w:type="dxa"/>
            <w:vAlign w:val="center"/>
          </w:tcPr>
          <w:p w14:paraId="7E272734" w14:textId="77777777" w:rsidR="003C6398" w:rsidRPr="00A149CE" w:rsidRDefault="003C6398" w:rsidP="003C6398">
            <w:pPr>
              <w:rPr>
                <w:rFonts w:ascii="Arial" w:hAnsi="Arial" w:cs="Arial"/>
                <w:b/>
                <w:sz w:val="24"/>
              </w:rPr>
            </w:pPr>
            <w:r w:rsidRPr="00A149CE">
              <w:rPr>
                <w:rFonts w:ascii="Arial" w:hAnsi="Arial" w:cs="Arial"/>
                <w:b/>
                <w:color w:val="595959"/>
                <w:sz w:val="24"/>
              </w:rPr>
              <w:t>Number of additional pages attached as part of this application:</w:t>
            </w:r>
          </w:p>
        </w:tc>
        <w:tc>
          <w:tcPr>
            <w:tcW w:w="1530" w:type="dxa"/>
            <w:vAlign w:val="center"/>
          </w:tcPr>
          <w:p w14:paraId="3F17FBDD" w14:textId="77777777" w:rsidR="003C6398" w:rsidRDefault="00C63A3B" w:rsidP="003C6398">
            <w:pPr>
              <w:rPr>
                <w:rFonts w:ascii="Arial" w:hAnsi="Arial" w:cs="Arial"/>
                <w:sz w:val="24"/>
              </w:rPr>
            </w:pPr>
            <w:sdt>
              <w:sdtPr>
                <w:rPr>
                  <w:rStyle w:val="Content"/>
                </w:rPr>
                <w:id w:val="1458533238"/>
                <w:placeholder>
                  <w:docPart w:val="6EC481A1E3E94EC6A9798022DD02C098"/>
                </w:placeholder>
                <w:showingPlcHdr/>
                <w15:color w:val="99CCFF"/>
              </w:sdtPr>
              <w:sdtEndPr>
                <w:rPr>
                  <w:rStyle w:val="DefaultParagraphFont"/>
                  <w:rFonts w:asciiTheme="minorHAnsi" w:hAnsiTheme="minorHAnsi" w:cs="Arial"/>
                </w:rPr>
              </w:sdtEndPr>
              <w:sdtContent>
                <w:r w:rsidR="003C6398">
                  <w:rPr>
                    <w:rStyle w:val="PlaceholderText"/>
                    <w:color w:val="ED7D31" w:themeColor="accent2"/>
                  </w:rPr>
                  <w:t>Enter number</w:t>
                </w:r>
                <w:r w:rsidR="003C6398" w:rsidRPr="009136F8">
                  <w:rPr>
                    <w:rStyle w:val="PlaceholderText"/>
                    <w:color w:val="ED7D31" w:themeColor="accent2"/>
                  </w:rPr>
                  <w:t>.</w:t>
                </w:r>
              </w:sdtContent>
            </w:sdt>
          </w:p>
        </w:tc>
      </w:tr>
    </w:tbl>
    <w:p w14:paraId="5F15C413" w14:textId="77777777" w:rsidR="00774560" w:rsidRDefault="00774560" w:rsidP="00A149CE">
      <w:pPr>
        <w:spacing w:after="0"/>
      </w:pPr>
    </w:p>
    <w:p w14:paraId="303FD399" w14:textId="090B7C77" w:rsidR="0070603F" w:rsidRDefault="0070603F" w:rsidP="003C6398">
      <w:pPr>
        <w:spacing w:after="0"/>
        <w:rPr>
          <w:rFonts w:ascii="Arial" w:hAnsi="Arial" w:cs="Arial"/>
          <w:sz w:val="24"/>
        </w:rPr>
      </w:pPr>
    </w:p>
    <w:p w14:paraId="18B2A9C4" w14:textId="77777777" w:rsidR="0070603F" w:rsidRDefault="0070603F">
      <w:pPr>
        <w:rPr>
          <w:rFonts w:ascii="Arial" w:hAnsi="Arial" w:cs="Arial"/>
          <w:sz w:val="24"/>
        </w:rPr>
      </w:pPr>
      <w:r>
        <w:rPr>
          <w:rFonts w:ascii="Arial" w:hAnsi="Arial" w:cs="Arial"/>
          <w:sz w:val="24"/>
        </w:rPr>
        <w:br w:type="page"/>
      </w:r>
    </w:p>
    <w:p w14:paraId="23B8F13D" w14:textId="77777777" w:rsidR="003C6398" w:rsidRDefault="003C6398" w:rsidP="003C6398">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EB65E1" w14:paraId="39A1CAF5" w14:textId="77777777" w:rsidTr="00E530ED">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D11A989" w14:textId="5F63D9F1" w:rsidR="00EB65E1" w:rsidRDefault="00EB65E1" w:rsidP="003C59E8">
            <w:pPr>
              <w:rPr>
                <w:rFonts w:ascii="Arial" w:hAnsi="Arial" w:cs="Arial"/>
                <w:sz w:val="24"/>
              </w:rPr>
            </w:pPr>
            <w:r w:rsidRPr="007232AB">
              <w:rPr>
                <w:rFonts w:ascii="Arial" w:hAnsi="Arial" w:cs="Arial"/>
                <w:b/>
                <w:sz w:val="24"/>
              </w:rPr>
              <w:t xml:space="preserve">SECTION </w:t>
            </w:r>
            <w:r w:rsidR="003C59E8">
              <w:rPr>
                <w:rFonts w:ascii="Arial" w:hAnsi="Arial" w:cs="Arial"/>
                <w:b/>
                <w:sz w:val="24"/>
              </w:rPr>
              <w:t>9</w:t>
            </w:r>
            <w:r>
              <w:rPr>
                <w:rFonts w:ascii="Arial" w:hAnsi="Arial" w:cs="Arial"/>
                <w:b/>
                <w:sz w:val="24"/>
              </w:rPr>
              <w:t xml:space="preserve"> –</w:t>
            </w:r>
            <w:r w:rsidR="003C59E8">
              <w:rPr>
                <w:rFonts w:ascii="Arial" w:hAnsi="Arial" w:cs="Arial"/>
                <w:b/>
                <w:sz w:val="24"/>
              </w:rPr>
              <w:t xml:space="preserve"> </w:t>
            </w:r>
            <w:r>
              <w:rPr>
                <w:rFonts w:ascii="Arial" w:hAnsi="Arial" w:cs="Arial"/>
                <w:b/>
                <w:sz w:val="24"/>
              </w:rPr>
              <w:t>SIGNATURE</w:t>
            </w:r>
          </w:p>
        </w:tc>
      </w:tr>
      <w:tr w:rsidR="00EB65E1" w:rsidRPr="00A16B8C" w14:paraId="3BD2A704" w14:textId="77777777" w:rsidTr="002061F6">
        <w:trPr>
          <w:trHeight w:val="348"/>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EF3D8D9" w14:textId="77777777" w:rsidR="00EB65E1" w:rsidRPr="009A5152" w:rsidRDefault="00EB65E1" w:rsidP="002061F6">
            <w:pPr>
              <w:rPr>
                <w:rFonts w:ascii="Arial" w:hAnsi="Arial" w:cs="Arial"/>
                <w:b/>
                <w:color w:val="595959"/>
              </w:rPr>
            </w:pPr>
            <w:r w:rsidRPr="009A5152">
              <w:rPr>
                <w:rFonts w:ascii="Arial" w:hAnsi="Arial" w:cs="Arial"/>
                <w:b/>
                <w:color w:val="595959"/>
              </w:rPr>
              <w:t xml:space="preserve">Signed by: </w:t>
            </w:r>
          </w:p>
        </w:tc>
      </w:tr>
      <w:tr w:rsidR="00EB65E1" w:rsidRPr="00A16B8C" w14:paraId="06410376" w14:textId="77777777" w:rsidTr="002061F6">
        <w:trPr>
          <w:trHeight w:val="282"/>
        </w:trPr>
        <w:tc>
          <w:tcPr>
            <w:tcW w:w="10456" w:type="dxa"/>
            <w:tcBorders>
              <w:left w:val="single" w:sz="4" w:space="0" w:color="D0CECE" w:themeColor="background2" w:themeShade="E6"/>
              <w:right w:val="single" w:sz="4" w:space="0" w:color="D0CECE" w:themeColor="background2" w:themeShade="E6"/>
            </w:tcBorders>
            <w:vAlign w:val="center"/>
          </w:tcPr>
          <w:p w14:paraId="1B5E2869" w14:textId="77777777" w:rsidR="00EB65E1" w:rsidRPr="009A5152" w:rsidRDefault="00EB65E1" w:rsidP="002061F6">
            <w:pPr>
              <w:rPr>
                <w:rFonts w:ascii="Arial" w:hAnsi="Arial" w:cs="Arial"/>
                <w:b/>
                <w:color w:val="595959"/>
              </w:rPr>
            </w:pPr>
            <w:r w:rsidRPr="009A5152">
              <w:rPr>
                <w:rFonts w:ascii="Arial" w:hAnsi="Arial" w:cs="Arial"/>
                <w:b/>
                <w:color w:val="595959"/>
              </w:rPr>
              <w:t>Name:</w:t>
            </w:r>
          </w:p>
        </w:tc>
      </w:tr>
      <w:tr w:rsidR="00EB65E1" w:rsidRPr="00A16B8C" w14:paraId="21A45CCF" w14:textId="77777777" w:rsidTr="002061F6">
        <w:trPr>
          <w:trHeight w:val="356"/>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EB65E1" w14:paraId="1FBDB671" w14:textId="77777777" w:rsidTr="002061F6">
              <w:sdt>
                <w:sdtPr>
                  <w:rPr>
                    <w:rStyle w:val="Content"/>
                  </w:rPr>
                  <w:id w:val="-1204782062"/>
                  <w:placeholder>
                    <w:docPart w:val="8179EA6D8D6F40818BA3D686A98D2247"/>
                  </w:placeholder>
                  <w:showingPlcHdr/>
                  <w15:color w:val="99CCFF"/>
                </w:sdtPr>
                <w:sdtEndPr>
                  <w:rPr>
                    <w:rStyle w:val="DefaultParagraphFont"/>
                    <w:rFonts w:asciiTheme="minorHAnsi" w:hAnsiTheme="minorHAnsi" w:cs="Arial"/>
                    <w:sz w:val="24"/>
                  </w:rPr>
                </w:sdtEndPr>
                <w:sdtContent>
                  <w:tc>
                    <w:tcPr>
                      <w:tcW w:w="10230" w:type="dxa"/>
                    </w:tcPr>
                    <w:p w14:paraId="072E8C01" w14:textId="34118966" w:rsidR="00EB65E1" w:rsidRDefault="005273D5" w:rsidP="00662768">
                      <w:pPr>
                        <w:rPr>
                          <w:rFonts w:ascii="Arial" w:hAnsi="Arial" w:cs="Arial"/>
                          <w:sz w:val="24"/>
                        </w:rPr>
                      </w:pPr>
                      <w:r w:rsidRPr="00662768">
                        <w:rPr>
                          <w:rStyle w:val="PlaceholderText"/>
                          <w:color w:val="ED7D31" w:themeColor="accent2"/>
                        </w:rPr>
                        <w:t xml:space="preserve">Click here to enter </w:t>
                      </w:r>
                      <w:r w:rsidR="00662768">
                        <w:rPr>
                          <w:rStyle w:val="PlaceholderText"/>
                          <w:color w:val="ED7D31" w:themeColor="accent2"/>
                        </w:rPr>
                        <w:t>name</w:t>
                      </w:r>
                      <w:r w:rsidRPr="00662768">
                        <w:rPr>
                          <w:rStyle w:val="PlaceholderText"/>
                          <w:color w:val="ED7D31" w:themeColor="accent2"/>
                        </w:rPr>
                        <w:t>.</w:t>
                      </w:r>
                    </w:p>
                  </w:tc>
                </w:sdtContent>
              </w:sdt>
            </w:tr>
          </w:tbl>
          <w:p w14:paraId="4C0CC9BE" w14:textId="77777777" w:rsidR="00EB65E1" w:rsidRDefault="00EB65E1" w:rsidP="002061F6">
            <w:pPr>
              <w:rPr>
                <w:rFonts w:ascii="Arial" w:hAnsi="Arial" w:cs="Arial"/>
                <w:sz w:val="24"/>
              </w:rPr>
            </w:pPr>
          </w:p>
        </w:tc>
      </w:tr>
      <w:tr w:rsidR="00EB65E1" w:rsidRPr="00A16B8C" w14:paraId="61C5FF2D" w14:textId="77777777" w:rsidTr="002061F6">
        <w:trPr>
          <w:trHeight w:val="282"/>
        </w:trPr>
        <w:tc>
          <w:tcPr>
            <w:tcW w:w="10456" w:type="dxa"/>
            <w:tcBorders>
              <w:left w:val="single" w:sz="4" w:space="0" w:color="D0CECE" w:themeColor="background2" w:themeShade="E6"/>
              <w:bottom w:val="nil"/>
              <w:right w:val="single" w:sz="4" w:space="0" w:color="D0CECE" w:themeColor="background2" w:themeShade="E6"/>
            </w:tcBorders>
            <w:vAlign w:val="center"/>
          </w:tcPr>
          <w:p w14:paraId="3989426C" w14:textId="77777777" w:rsidR="00EB65E1" w:rsidRPr="009A5152" w:rsidRDefault="00EB65E1" w:rsidP="002061F6">
            <w:pPr>
              <w:rPr>
                <w:rStyle w:val="Content"/>
                <w:rFonts w:cs="Arial"/>
                <w:b/>
                <w:color w:val="595959"/>
              </w:rPr>
            </w:pPr>
            <w:r w:rsidRPr="009A5152">
              <w:rPr>
                <w:rStyle w:val="Content"/>
                <w:rFonts w:cs="Arial"/>
                <w:b/>
                <w:color w:val="595959"/>
              </w:rPr>
              <w:t>Date:</w:t>
            </w:r>
          </w:p>
        </w:tc>
      </w:tr>
      <w:tr w:rsidR="00EB65E1" w:rsidRPr="00A16B8C" w14:paraId="796DB705" w14:textId="77777777" w:rsidTr="002061F6">
        <w:trPr>
          <w:trHeight w:val="364"/>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EB65E1" w14:paraId="0E717B7B" w14:textId="77777777" w:rsidTr="002061F6">
              <w:sdt>
                <w:sdtPr>
                  <w:rPr>
                    <w:rStyle w:val="Content"/>
                  </w:rPr>
                  <w:id w:val="-78215842"/>
                  <w:placeholder>
                    <w:docPart w:val="49BF8D74A8854B49878BDDC82FF016BB"/>
                  </w:placeholder>
                  <w:showingPlcHdr/>
                  <w15:color w:val="99CCFF"/>
                  <w:date>
                    <w:dateFormat w:val="d MMMM yyyy"/>
                    <w:lid w:val="en-AU"/>
                    <w:storeMappedDataAs w:val="dateTime"/>
                    <w:calendar w:val="gregorian"/>
                  </w:date>
                </w:sdtPr>
                <w:sdtEndPr>
                  <w:rPr>
                    <w:rStyle w:val="Content"/>
                  </w:rPr>
                </w:sdtEndPr>
                <w:sdtContent>
                  <w:tc>
                    <w:tcPr>
                      <w:tcW w:w="10230" w:type="dxa"/>
                    </w:tcPr>
                    <w:p w14:paraId="03DB484E" w14:textId="77777777" w:rsidR="00EB65E1" w:rsidRDefault="00EB65E1" w:rsidP="002061F6">
                      <w:pPr>
                        <w:rPr>
                          <w:rStyle w:val="Content"/>
                          <w:rFonts w:cs="Arial"/>
                        </w:rPr>
                      </w:pPr>
                      <w:r w:rsidRPr="00FB0FA7">
                        <w:rPr>
                          <w:rStyle w:val="PlaceholderText"/>
                          <w:color w:val="ED7D31" w:themeColor="accent2"/>
                        </w:rPr>
                        <w:t>Click here to enter a date.</w:t>
                      </w:r>
                    </w:p>
                  </w:tc>
                </w:sdtContent>
              </w:sdt>
            </w:tr>
          </w:tbl>
          <w:p w14:paraId="329AD86E" w14:textId="77777777" w:rsidR="00EB65E1" w:rsidRPr="00FB0FA7" w:rsidRDefault="00EB65E1" w:rsidP="002061F6">
            <w:pPr>
              <w:rPr>
                <w:rStyle w:val="Content"/>
                <w:rFonts w:cs="Arial"/>
              </w:rPr>
            </w:pPr>
          </w:p>
        </w:tc>
      </w:tr>
      <w:tr w:rsidR="00EB65E1" w14:paraId="5750BD38" w14:textId="77777777" w:rsidTr="002061F6">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01132A77" w14:textId="77777777" w:rsidR="00EB65E1" w:rsidRPr="009A5152" w:rsidRDefault="00EB65E1" w:rsidP="002061F6">
            <w:pPr>
              <w:rPr>
                <w:rFonts w:ascii="Arial" w:hAnsi="Arial" w:cs="Arial"/>
                <w:color w:val="595959"/>
                <w:sz w:val="20"/>
              </w:rPr>
            </w:pPr>
            <w:r w:rsidRPr="00AF0CA5">
              <w:rPr>
                <w:rFonts w:ascii="Arial" w:hAnsi="Arial" w:cs="Arial"/>
                <w:b/>
                <w:color w:val="595959" w:themeColor="text1" w:themeTint="A6"/>
              </w:rPr>
              <w:t>Company name:</w:t>
            </w:r>
            <w:r>
              <w:rPr>
                <w:rFonts w:ascii="Arial" w:hAnsi="Arial" w:cs="Arial"/>
                <w:b/>
                <w:color w:val="595959" w:themeColor="text1" w:themeTint="A6"/>
              </w:rPr>
              <w:t xml:space="preserve"> </w:t>
            </w:r>
            <w:r w:rsidRPr="00A236DF">
              <w:rPr>
                <w:rFonts w:ascii="Arial" w:hAnsi="Arial" w:cs="Arial"/>
                <w:i/>
                <w:color w:val="595959" w:themeColor="text1" w:themeTint="A6"/>
                <w:sz w:val="20"/>
              </w:rPr>
              <w:t>(if applicable)</w:t>
            </w:r>
            <w:r w:rsidRPr="00AF0CA5">
              <w:rPr>
                <w:rFonts w:ascii="Arial" w:hAnsi="Arial" w:cs="Arial"/>
                <w:b/>
                <w:color w:val="595959" w:themeColor="text1" w:themeTint="A6"/>
              </w:rPr>
              <w:t xml:space="preserve"> </w:t>
            </w:r>
          </w:p>
        </w:tc>
      </w:tr>
      <w:tr w:rsidR="00EB65E1" w14:paraId="52F67A52" w14:textId="77777777" w:rsidTr="002061F6">
        <w:trPr>
          <w:trHeight w:val="328"/>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230"/>
            </w:tblGrid>
            <w:tr w:rsidR="00EB65E1" w14:paraId="4673ED22" w14:textId="77777777" w:rsidTr="002061F6">
              <w:sdt>
                <w:sdtPr>
                  <w:rPr>
                    <w:rStyle w:val="Content"/>
                  </w:rPr>
                  <w:id w:val="-881558704"/>
                  <w:placeholder>
                    <w:docPart w:val="62ADAB96867247CFA0FB49FEE24EB643"/>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4F77EAB4" w14:textId="77777777" w:rsidR="00EB65E1" w:rsidRDefault="00EB65E1" w:rsidP="002061F6">
                      <w:pPr>
                        <w:rPr>
                          <w:rFonts w:ascii="Arial" w:hAnsi="Arial" w:cs="Arial"/>
                          <w:b/>
                          <w:color w:val="595959" w:themeColor="text1" w:themeTint="A6"/>
                        </w:rPr>
                      </w:pPr>
                      <w:r w:rsidRPr="004E224D">
                        <w:rPr>
                          <w:rStyle w:val="PlaceholderText"/>
                          <w:rFonts w:cs="Arial"/>
                          <w:color w:val="ED7D31" w:themeColor="accent2"/>
                        </w:rPr>
                        <w:t>Click to enter company name.</w:t>
                      </w:r>
                    </w:p>
                  </w:tc>
                </w:sdtContent>
              </w:sdt>
            </w:tr>
          </w:tbl>
          <w:p w14:paraId="685D00D9" w14:textId="77777777" w:rsidR="00EB65E1" w:rsidRPr="00AF0CA5" w:rsidRDefault="00EB65E1" w:rsidP="002061F6">
            <w:pPr>
              <w:rPr>
                <w:rFonts w:ascii="Arial" w:hAnsi="Arial" w:cs="Arial"/>
                <w:b/>
                <w:color w:val="595959" w:themeColor="text1" w:themeTint="A6"/>
              </w:rPr>
            </w:pPr>
          </w:p>
        </w:tc>
      </w:tr>
      <w:tr w:rsidR="00EB65E1" w14:paraId="4EFC7F93" w14:textId="77777777" w:rsidTr="002061F6">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54BF6E6F" w14:textId="77777777" w:rsidR="00EB65E1" w:rsidRPr="009A5152" w:rsidRDefault="00EB65E1" w:rsidP="002061F6">
            <w:pPr>
              <w:rPr>
                <w:rFonts w:ascii="Arial" w:hAnsi="Arial" w:cs="Arial"/>
                <w:color w:val="595959"/>
                <w:sz w:val="20"/>
              </w:rPr>
            </w:pPr>
            <w:r w:rsidRPr="00AF0CA5">
              <w:rPr>
                <w:rFonts w:ascii="Arial" w:hAnsi="Arial" w:cs="Arial"/>
                <w:b/>
                <w:color w:val="595959" w:themeColor="text1" w:themeTint="A6"/>
              </w:rPr>
              <w:t>Position within company:</w:t>
            </w:r>
            <w:r>
              <w:rPr>
                <w:rFonts w:ascii="Arial" w:hAnsi="Arial" w:cs="Arial"/>
                <w:b/>
                <w:color w:val="595959" w:themeColor="text1" w:themeTint="A6"/>
              </w:rPr>
              <w:t xml:space="preserve"> </w:t>
            </w:r>
            <w:r w:rsidRPr="00A236DF">
              <w:rPr>
                <w:rFonts w:ascii="Arial" w:hAnsi="Arial" w:cs="Arial"/>
                <w:i/>
                <w:color w:val="595959" w:themeColor="text1" w:themeTint="A6"/>
                <w:sz w:val="20"/>
              </w:rPr>
              <w:t>(if applicable)</w:t>
            </w:r>
          </w:p>
        </w:tc>
      </w:tr>
      <w:tr w:rsidR="00EB65E1" w14:paraId="1B13000A" w14:textId="77777777" w:rsidTr="002061F6">
        <w:trPr>
          <w:trHeight w:val="408"/>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EB65E1" w14:paraId="54E53C47" w14:textId="77777777" w:rsidTr="002061F6">
              <w:sdt>
                <w:sdtPr>
                  <w:rPr>
                    <w:rStyle w:val="Content"/>
                  </w:rPr>
                  <w:id w:val="-1267300720"/>
                  <w:placeholder>
                    <w:docPart w:val="C9DEF693647A455E956A3869FF2AE847"/>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47B70FC8" w14:textId="77777777" w:rsidR="00EB65E1" w:rsidRDefault="00EB65E1" w:rsidP="002061F6">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bl>
          <w:p w14:paraId="79465AB6" w14:textId="77777777" w:rsidR="00EB65E1" w:rsidRPr="00AF0CA5" w:rsidRDefault="00EB65E1" w:rsidP="002061F6">
            <w:pPr>
              <w:rPr>
                <w:rFonts w:ascii="Arial" w:hAnsi="Arial" w:cs="Arial"/>
                <w:b/>
                <w:color w:val="595959" w:themeColor="text1" w:themeTint="A6"/>
              </w:rPr>
            </w:pPr>
          </w:p>
        </w:tc>
      </w:tr>
      <w:tr w:rsidR="00EB65E1" w14:paraId="569669BC" w14:textId="77777777" w:rsidTr="002061F6">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2F5464A" w14:textId="77777777" w:rsidR="00EB65E1" w:rsidRDefault="008C1CE1" w:rsidP="002061F6">
            <w:pPr>
              <w:rPr>
                <w:rFonts w:ascii="Arial" w:hAnsi="Arial" w:cs="Arial"/>
                <w:sz w:val="24"/>
              </w:rPr>
            </w:pPr>
            <w:r>
              <w:rPr>
                <w:rFonts w:ascii="Arial" w:hAnsi="Arial" w:cs="Arial"/>
                <w:sz w:val="24"/>
              </w:rPr>
              <w:pict w14:anchorId="6D50B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1pt;height:76.15pt">
                  <v:imagedata r:id="rId8" o:title=""/>
                  <o:lock v:ext="edit" ungrouping="t" rotation="t" cropping="t" verticies="t" text="t" grouping="t"/>
                  <o:signatureline v:ext="edit" id="{6A0C7BB1-74FC-40DD-B943-142D479D3572}" provid="{00000000-0000-0000-0000-000000000000}" issignatureline="t"/>
                </v:shape>
              </w:pict>
            </w:r>
          </w:p>
        </w:tc>
      </w:tr>
      <w:tr w:rsidR="00EB65E1" w14:paraId="71494F0D" w14:textId="77777777" w:rsidTr="002061F6">
        <w:trPr>
          <w:trHeight w:val="747"/>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3633DDE" w14:textId="77777777" w:rsidR="00EB65E1" w:rsidRDefault="00C63A3B" w:rsidP="002061F6">
            <w:pPr>
              <w:tabs>
                <w:tab w:val="left" w:pos="2460"/>
              </w:tabs>
              <w:rPr>
                <w:rFonts w:ascii="Arial" w:hAnsi="Arial" w:cs="Arial"/>
                <w:sz w:val="24"/>
              </w:rPr>
            </w:pPr>
            <w:sdt>
              <w:sdtPr>
                <w:rPr>
                  <w:rStyle w:val="Content"/>
                </w:rPr>
                <w:id w:val="1449123731"/>
                <w:placeholder>
                  <w:docPart w:val="1B73B405D1EE43FAAF90E227B832D5DC"/>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EB65E1" w:rsidRPr="008D131A">
                  <w:rPr>
                    <w:rStyle w:val="PlaceholderText"/>
                    <w:color w:val="ED7D31" w:themeColor="accent2"/>
                  </w:rPr>
                  <w:t>Click here to select date of signing.</w:t>
                </w:r>
              </w:sdtContent>
            </w:sdt>
          </w:p>
        </w:tc>
      </w:tr>
    </w:tbl>
    <w:p w14:paraId="6CCDCF3E" w14:textId="77777777" w:rsidR="003C6398" w:rsidRDefault="003C6398" w:rsidP="00B440C9">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B440C9" w:rsidRPr="00AF0CA5" w14:paraId="7388541F" w14:textId="77777777" w:rsidTr="00E530ED">
        <w:trPr>
          <w:trHeight w:val="332"/>
          <w:tblHeader/>
        </w:trPr>
        <w:tc>
          <w:tcPr>
            <w:tcW w:w="10456" w:type="dxa"/>
            <w:shd w:val="clear" w:color="auto" w:fill="ECAF9C"/>
            <w:vAlign w:val="center"/>
          </w:tcPr>
          <w:p w14:paraId="1ECB2CF4" w14:textId="3FFFE517" w:rsidR="00B440C9" w:rsidRPr="007C097B" w:rsidRDefault="00B440C9" w:rsidP="003C59E8">
            <w:pPr>
              <w:rPr>
                <w:rFonts w:ascii="Arial" w:hAnsi="Arial" w:cs="Arial"/>
                <w:b/>
                <w:sz w:val="24"/>
              </w:rPr>
            </w:pPr>
            <w:r w:rsidRPr="007C097B">
              <w:rPr>
                <w:rFonts w:ascii="Arial" w:hAnsi="Arial" w:cs="Arial"/>
                <w:b/>
                <w:sz w:val="24"/>
              </w:rPr>
              <w:t>SECTION 1</w:t>
            </w:r>
            <w:r w:rsidR="003C59E8">
              <w:rPr>
                <w:rFonts w:ascii="Arial" w:hAnsi="Arial" w:cs="Arial"/>
                <w:b/>
                <w:sz w:val="24"/>
              </w:rPr>
              <w:t>0</w:t>
            </w:r>
            <w:r w:rsidRPr="007C097B">
              <w:rPr>
                <w:rFonts w:ascii="Arial" w:hAnsi="Arial" w:cs="Arial"/>
                <w:b/>
                <w:sz w:val="24"/>
              </w:rPr>
              <w:t xml:space="preserve"> – PROCEDURE FOR FILING </w:t>
            </w:r>
          </w:p>
        </w:tc>
      </w:tr>
      <w:tr w:rsidR="00B440C9" w:rsidRPr="00AF0CA5" w14:paraId="12F77B50" w14:textId="77777777" w:rsidTr="009C7500">
        <w:trPr>
          <w:trHeight w:val="1268"/>
        </w:trPr>
        <w:tc>
          <w:tcPr>
            <w:tcW w:w="10456" w:type="dxa"/>
            <w:vAlign w:val="center"/>
          </w:tcPr>
          <w:p w14:paraId="50100E0A" w14:textId="77777777" w:rsidR="00B440C9" w:rsidRPr="00AF0CA5" w:rsidRDefault="00B440C9" w:rsidP="009C7500">
            <w:pPr>
              <w:spacing w:line="276" w:lineRule="auto"/>
              <w:rPr>
                <w:rFonts w:ascii="Arial" w:hAnsi="Arial" w:cs="Arial"/>
                <w:color w:val="595959" w:themeColor="text1" w:themeTint="A6"/>
              </w:rPr>
            </w:pPr>
            <w:r w:rsidRPr="00F72616">
              <w:rPr>
                <w:rFonts w:ascii="Arial" w:hAnsi="Arial" w:cs="Arial"/>
                <w:color w:val="595959" w:themeColor="text1" w:themeTint="A6"/>
              </w:rPr>
              <w:t>This referral and associated documents must be uploaded to the Land Court’s SharePoint portal. Each Department and individual Mining Hubs have designated libraries which are to be used for uploading the referral material. Each referral must have correctly named PDF documents which are all contained in one Zip folder.</w:t>
            </w:r>
          </w:p>
        </w:tc>
      </w:tr>
    </w:tbl>
    <w:p w14:paraId="281A94CC" w14:textId="77777777" w:rsidR="00B440C9" w:rsidRDefault="00B440C9" w:rsidP="003C6398">
      <w:pPr>
        <w:rPr>
          <w:rFonts w:ascii="Arial" w:hAnsi="Arial" w:cs="Arial"/>
          <w:sz w:val="24"/>
        </w:rPr>
      </w:pPr>
    </w:p>
    <w:p w14:paraId="2E945DA8" w14:textId="77777777" w:rsidR="003C6398" w:rsidRPr="008C3610" w:rsidRDefault="003C6398" w:rsidP="003C6398">
      <w:pPr>
        <w:rPr>
          <w:rFonts w:ascii="Arial" w:hAnsi="Arial" w:cs="Arial"/>
          <w:sz w:val="24"/>
        </w:rPr>
      </w:pPr>
    </w:p>
    <w:p w14:paraId="573770C7" w14:textId="77777777" w:rsidR="003C6398" w:rsidRDefault="003C6398" w:rsidP="00A149CE">
      <w:pPr>
        <w:spacing w:after="0" w:line="240" w:lineRule="auto"/>
        <w:rPr>
          <w:rFonts w:ascii="Arial" w:hAnsi="Arial" w:cs="Arial"/>
          <w:sz w:val="24"/>
        </w:rPr>
      </w:pPr>
    </w:p>
    <w:p w14:paraId="47802AB1" w14:textId="77777777" w:rsidR="009A41BA" w:rsidRPr="008C3610" w:rsidRDefault="009A41BA" w:rsidP="00A149CE">
      <w:pPr>
        <w:spacing w:after="0" w:line="240" w:lineRule="auto"/>
        <w:rPr>
          <w:rFonts w:ascii="Arial" w:hAnsi="Arial" w:cs="Arial"/>
          <w:sz w:val="24"/>
        </w:rPr>
      </w:pPr>
    </w:p>
    <w:sectPr w:rsidR="009A41BA" w:rsidRPr="008C3610" w:rsidSect="004D59A8">
      <w:headerReference w:type="default" r:id="rId9"/>
      <w:footerReference w:type="default" r:id="rId10"/>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4A0E" w14:textId="77777777" w:rsidR="00BE2330" w:rsidRDefault="00BE2330" w:rsidP="00497AAC">
      <w:pPr>
        <w:spacing w:after="0" w:line="240" w:lineRule="auto"/>
      </w:pPr>
      <w:r>
        <w:separator/>
      </w:r>
    </w:p>
  </w:endnote>
  <w:endnote w:type="continuationSeparator" w:id="0">
    <w:p w14:paraId="254C2D5C" w14:textId="77777777" w:rsidR="00BE2330" w:rsidRDefault="00BE23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DA92" w14:textId="65BF7F3A" w:rsidR="00BE2330" w:rsidRDefault="00BE2330" w:rsidP="00A149CE">
    <w:pPr>
      <w:pStyle w:val="Footer"/>
      <w:rPr>
        <w:rFonts w:ascii="Arial" w:hAnsi="Arial" w:cs="Arial"/>
      </w:rPr>
    </w:pPr>
    <w:r>
      <w:rPr>
        <w:rFonts w:ascii="Arial" w:hAnsi="Arial" w:cs="Arial"/>
      </w:rPr>
      <w:t>Contact the Land Court of Q</w:t>
    </w:r>
    <w:r w:rsidR="000140BF">
      <w:rPr>
        <w:rFonts w:ascii="Arial" w:hAnsi="Arial" w:cs="Arial"/>
      </w:rPr>
      <w:t>ueensland</w:t>
    </w:r>
  </w:p>
  <w:p w14:paraId="59F02D26" w14:textId="35B0C905" w:rsidR="00BE2330" w:rsidRDefault="00BE2330" w:rsidP="00A149CE">
    <w:pPr>
      <w:pStyle w:val="Footer"/>
    </w:pPr>
    <w:r w:rsidRPr="00A149CE">
      <w:rPr>
        <w:rFonts w:ascii="Arial" w:hAnsi="Arial" w:cs="Arial"/>
        <w:b/>
      </w:rPr>
      <w:t>P:</w:t>
    </w:r>
    <w:r>
      <w:rPr>
        <w:rFonts w:ascii="Arial" w:hAnsi="Arial" w:cs="Arial"/>
      </w:rPr>
      <w:t xml:space="preserve"> (07) </w:t>
    </w:r>
    <w:r w:rsidR="00A149CE">
      <w:rPr>
        <w:rFonts w:ascii="Arial" w:hAnsi="Arial" w:cs="Arial"/>
      </w:rPr>
      <w:t>3738 7199</w:t>
    </w:r>
    <w:r>
      <w:rPr>
        <w:rFonts w:ascii="Arial" w:hAnsi="Arial" w:cs="Arial"/>
      </w:rPr>
      <w:t xml:space="preserve">, </w:t>
    </w:r>
    <w:r w:rsidRPr="00A149CE">
      <w:rPr>
        <w:rFonts w:ascii="Arial" w:hAnsi="Arial" w:cs="Arial"/>
        <w:b/>
      </w:rPr>
      <w:t>E:</w:t>
    </w:r>
    <w:r>
      <w:rPr>
        <w:rFonts w:ascii="Arial" w:hAnsi="Arial" w:cs="Arial"/>
      </w:rPr>
      <w:t xml:space="preserve"> </w:t>
    </w:r>
    <w:hyperlink r:id="rId1" w:history="1">
      <w:r w:rsidR="008462E7" w:rsidRPr="00214622">
        <w:rPr>
          <w:rStyle w:val="Hyperlink"/>
          <w:rFonts w:ascii="Arial" w:hAnsi="Arial" w:cs="Arial"/>
        </w:rPr>
        <w:t>landcourt@justice.qld.gov.au</w:t>
      </w:r>
    </w:hyperlink>
    <w:r w:rsidR="008462E7">
      <w:rPr>
        <w:rFonts w:ascii="Arial" w:hAnsi="Arial" w:cs="Arial"/>
      </w:rPr>
      <w:tab/>
    </w:r>
    <w:r>
      <w:rPr>
        <w:rFonts w:ascii="Arial" w:hAnsi="Arial" w:cs="Arial"/>
      </w:rPr>
      <w:t xml:space="preserve">Form 06D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B33246">
      <w:rPr>
        <w:rFonts w:ascii="Arial" w:hAnsi="Arial" w:cs="Arial"/>
        <w:noProof/>
      </w:rPr>
      <w:t>5</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D4CE" w14:textId="77777777" w:rsidR="00BE2330" w:rsidRDefault="00BE2330" w:rsidP="00497AAC">
      <w:pPr>
        <w:spacing w:after="0" w:line="240" w:lineRule="auto"/>
      </w:pPr>
      <w:r>
        <w:separator/>
      </w:r>
    </w:p>
  </w:footnote>
  <w:footnote w:type="continuationSeparator" w:id="0">
    <w:p w14:paraId="1B849036" w14:textId="77777777" w:rsidR="00BE2330" w:rsidRDefault="00BE2330"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BBDE" w14:textId="1AE17393" w:rsidR="00BE2330" w:rsidRDefault="006947C9">
    <w:pPr>
      <w:pStyle w:val="Header"/>
    </w:pPr>
    <w:r>
      <w:rPr>
        <w:noProof/>
        <w:lang w:eastAsia="en-AU"/>
      </w:rPr>
      <w:drawing>
        <wp:anchor distT="0" distB="0" distL="114300" distR="114300" simplePos="0" relativeHeight="251658752" behindDoc="1" locked="0" layoutInCell="1" allowOverlap="1" wp14:anchorId="4AA41C02" wp14:editId="7227411B">
          <wp:simplePos x="0" y="0"/>
          <wp:positionH relativeFrom="column">
            <wp:posOffset>-12065</wp:posOffset>
          </wp:positionH>
          <wp:positionV relativeFrom="paragraph">
            <wp:posOffset>-630900</wp:posOffset>
          </wp:positionV>
          <wp:extent cx="6645910" cy="796925"/>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C960FB">
      <w:rPr>
        <w:noProof/>
        <w:lang w:eastAsia="en-AU"/>
      </w:rPr>
      <w:drawing>
        <wp:anchor distT="0" distB="0" distL="114300" distR="114300" simplePos="0" relativeHeight="251657728" behindDoc="0" locked="0" layoutInCell="1" allowOverlap="1" wp14:anchorId="2CC3CB97" wp14:editId="561B88B2">
          <wp:simplePos x="0" y="0"/>
          <wp:positionH relativeFrom="column">
            <wp:posOffset>109220</wp:posOffset>
          </wp:positionH>
          <wp:positionV relativeFrom="paragraph">
            <wp:posOffset>-574509</wp:posOffset>
          </wp:positionV>
          <wp:extent cx="1844703" cy="623231"/>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4703" cy="623231"/>
                  </a:xfrm>
                  <a:prstGeom prst="rect">
                    <a:avLst/>
                  </a:prstGeom>
                </pic:spPr>
              </pic:pic>
            </a:graphicData>
          </a:graphic>
          <wp14:sizeRelH relativeFrom="page">
            <wp14:pctWidth>0</wp14:pctWidth>
          </wp14:sizeRelH>
          <wp14:sizeRelV relativeFrom="page">
            <wp14:pctHeight>0</wp14:pctHeight>
          </wp14:sizeRelV>
        </wp:anchor>
      </w:drawing>
    </w:r>
    <w:r w:rsidR="00BE2330">
      <w:rPr>
        <w:noProof/>
        <w:lang w:eastAsia="en-AU"/>
      </w:rPr>
      <w:drawing>
        <wp:anchor distT="0" distB="0" distL="114300" distR="114300" simplePos="0" relativeHeight="251656704" behindDoc="1" locked="0" layoutInCell="1" allowOverlap="1" wp14:anchorId="5764BC96" wp14:editId="76D8C839">
          <wp:simplePos x="0" y="0"/>
          <wp:positionH relativeFrom="column">
            <wp:posOffset>3976</wp:posOffset>
          </wp:positionH>
          <wp:positionV relativeFrom="paragraph">
            <wp:posOffset>-632819</wp:posOffset>
          </wp:positionV>
          <wp:extent cx="6626017" cy="789857"/>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BE2330"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4D585A"/>
    <w:multiLevelType w:val="hybridMultilevel"/>
    <w:tmpl w:val="59545E7C"/>
    <w:lvl w:ilvl="0" w:tplc="2E6890AC">
      <w:start w:val="1"/>
      <w:numFmt w:val="decimal"/>
      <w:lvlText w:val="%1."/>
      <w:lvlJc w:val="left"/>
      <w:pPr>
        <w:ind w:left="720" w:hanging="360"/>
      </w:pPr>
      <w:rPr>
        <w:rFonts w:hint="default"/>
        <w:b/>
        <w:color w:val="595959" w:themeColor="text1" w:themeTint="A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KFE1llmnysa0MRtXTFRvcq9+BaZplEzz9VbQIZC30BxmUNYBdvm3p1H2PXtGEzkD3VfPmcgCJQXE6xrnJsXDgw==" w:salt="b3p3SQTTqMIcJioXinWmVg=="/>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140BF"/>
    <w:rsid w:val="0002677C"/>
    <w:rsid w:val="00043F37"/>
    <w:rsid w:val="00045941"/>
    <w:rsid w:val="00051817"/>
    <w:rsid w:val="00054EED"/>
    <w:rsid w:val="00064F5C"/>
    <w:rsid w:val="000675B6"/>
    <w:rsid w:val="0008047D"/>
    <w:rsid w:val="0008241A"/>
    <w:rsid w:val="000E7D13"/>
    <w:rsid w:val="000F0431"/>
    <w:rsid w:val="000F3C8E"/>
    <w:rsid w:val="000F48C7"/>
    <w:rsid w:val="000F586A"/>
    <w:rsid w:val="00100323"/>
    <w:rsid w:val="00100AA3"/>
    <w:rsid w:val="0010486D"/>
    <w:rsid w:val="00106EFB"/>
    <w:rsid w:val="00143041"/>
    <w:rsid w:val="00150A51"/>
    <w:rsid w:val="00151912"/>
    <w:rsid w:val="001641E0"/>
    <w:rsid w:val="00164781"/>
    <w:rsid w:val="001671DE"/>
    <w:rsid w:val="00174674"/>
    <w:rsid w:val="001C367D"/>
    <w:rsid w:val="001C49D3"/>
    <w:rsid w:val="001C62BF"/>
    <w:rsid w:val="001D06F8"/>
    <w:rsid w:val="001D1C7A"/>
    <w:rsid w:val="001E223A"/>
    <w:rsid w:val="001E2D0F"/>
    <w:rsid w:val="001E50D0"/>
    <w:rsid w:val="001F1B44"/>
    <w:rsid w:val="001F3555"/>
    <w:rsid w:val="0020180C"/>
    <w:rsid w:val="00205408"/>
    <w:rsid w:val="00211A39"/>
    <w:rsid w:val="0021732D"/>
    <w:rsid w:val="00220C96"/>
    <w:rsid w:val="00221484"/>
    <w:rsid w:val="00222AA6"/>
    <w:rsid w:val="00225847"/>
    <w:rsid w:val="0023137F"/>
    <w:rsid w:val="0023336C"/>
    <w:rsid w:val="00241599"/>
    <w:rsid w:val="002471BD"/>
    <w:rsid w:val="0024770C"/>
    <w:rsid w:val="00252F5C"/>
    <w:rsid w:val="00262DF8"/>
    <w:rsid w:val="002755F8"/>
    <w:rsid w:val="00280AC9"/>
    <w:rsid w:val="002840F4"/>
    <w:rsid w:val="00285E92"/>
    <w:rsid w:val="002A6301"/>
    <w:rsid w:val="002B010B"/>
    <w:rsid w:val="002B765D"/>
    <w:rsid w:val="002D14BC"/>
    <w:rsid w:val="002D21E6"/>
    <w:rsid w:val="002D4D17"/>
    <w:rsid w:val="002E0C82"/>
    <w:rsid w:val="002E4F44"/>
    <w:rsid w:val="002F6473"/>
    <w:rsid w:val="00305430"/>
    <w:rsid w:val="003256C5"/>
    <w:rsid w:val="00330CFA"/>
    <w:rsid w:val="00346B1C"/>
    <w:rsid w:val="003474E9"/>
    <w:rsid w:val="00353AC7"/>
    <w:rsid w:val="00355D56"/>
    <w:rsid w:val="0035756E"/>
    <w:rsid w:val="003656AB"/>
    <w:rsid w:val="003749C6"/>
    <w:rsid w:val="003920B2"/>
    <w:rsid w:val="00393E0B"/>
    <w:rsid w:val="003949A1"/>
    <w:rsid w:val="00395B00"/>
    <w:rsid w:val="003A4955"/>
    <w:rsid w:val="003B1C70"/>
    <w:rsid w:val="003B1FD8"/>
    <w:rsid w:val="003B3E2E"/>
    <w:rsid w:val="003B7BBD"/>
    <w:rsid w:val="003C1012"/>
    <w:rsid w:val="003C59E8"/>
    <w:rsid w:val="003C6398"/>
    <w:rsid w:val="003D0809"/>
    <w:rsid w:val="003D5498"/>
    <w:rsid w:val="003D792E"/>
    <w:rsid w:val="003F61FC"/>
    <w:rsid w:val="003F6D9E"/>
    <w:rsid w:val="0041536E"/>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C15EB"/>
    <w:rsid w:val="004C4A89"/>
    <w:rsid w:val="004D0284"/>
    <w:rsid w:val="004D070C"/>
    <w:rsid w:val="004D2E4F"/>
    <w:rsid w:val="004D43F2"/>
    <w:rsid w:val="004D59A8"/>
    <w:rsid w:val="004D61A3"/>
    <w:rsid w:val="004D67C6"/>
    <w:rsid w:val="004F388B"/>
    <w:rsid w:val="005163DB"/>
    <w:rsid w:val="00523C80"/>
    <w:rsid w:val="005273D5"/>
    <w:rsid w:val="00527ABA"/>
    <w:rsid w:val="00553952"/>
    <w:rsid w:val="0055492F"/>
    <w:rsid w:val="00564570"/>
    <w:rsid w:val="00576255"/>
    <w:rsid w:val="005831D5"/>
    <w:rsid w:val="00583CFC"/>
    <w:rsid w:val="00587DE1"/>
    <w:rsid w:val="00591857"/>
    <w:rsid w:val="00595FD2"/>
    <w:rsid w:val="0059635F"/>
    <w:rsid w:val="005C4EB7"/>
    <w:rsid w:val="005C4F8E"/>
    <w:rsid w:val="005D663D"/>
    <w:rsid w:val="005D7CCC"/>
    <w:rsid w:val="005E7616"/>
    <w:rsid w:val="00627C91"/>
    <w:rsid w:val="0063328D"/>
    <w:rsid w:val="006365C8"/>
    <w:rsid w:val="00662768"/>
    <w:rsid w:val="006650A0"/>
    <w:rsid w:val="006745AF"/>
    <w:rsid w:val="00684E74"/>
    <w:rsid w:val="00685975"/>
    <w:rsid w:val="006866CD"/>
    <w:rsid w:val="006947C9"/>
    <w:rsid w:val="006A569D"/>
    <w:rsid w:val="006B301D"/>
    <w:rsid w:val="006B7689"/>
    <w:rsid w:val="006C4278"/>
    <w:rsid w:val="006C7253"/>
    <w:rsid w:val="006E17DB"/>
    <w:rsid w:val="006E7C9D"/>
    <w:rsid w:val="006F34B4"/>
    <w:rsid w:val="0070603F"/>
    <w:rsid w:val="00721E10"/>
    <w:rsid w:val="007232AB"/>
    <w:rsid w:val="007247BF"/>
    <w:rsid w:val="0072528B"/>
    <w:rsid w:val="007275FB"/>
    <w:rsid w:val="007347BE"/>
    <w:rsid w:val="00737858"/>
    <w:rsid w:val="00743CC4"/>
    <w:rsid w:val="007472A6"/>
    <w:rsid w:val="00765A3E"/>
    <w:rsid w:val="00774560"/>
    <w:rsid w:val="0078014D"/>
    <w:rsid w:val="00790A7E"/>
    <w:rsid w:val="0079257D"/>
    <w:rsid w:val="00792E97"/>
    <w:rsid w:val="007A09CC"/>
    <w:rsid w:val="007B4AEC"/>
    <w:rsid w:val="007C3949"/>
    <w:rsid w:val="007E138B"/>
    <w:rsid w:val="007E1F61"/>
    <w:rsid w:val="00803262"/>
    <w:rsid w:val="00811D7E"/>
    <w:rsid w:val="00821FFA"/>
    <w:rsid w:val="008462E7"/>
    <w:rsid w:val="00846869"/>
    <w:rsid w:val="00864E5B"/>
    <w:rsid w:val="0088536B"/>
    <w:rsid w:val="008858D9"/>
    <w:rsid w:val="00890804"/>
    <w:rsid w:val="008A03DE"/>
    <w:rsid w:val="008B39DC"/>
    <w:rsid w:val="008C1CE1"/>
    <w:rsid w:val="008C241E"/>
    <w:rsid w:val="008C3610"/>
    <w:rsid w:val="008D06E1"/>
    <w:rsid w:val="008D131A"/>
    <w:rsid w:val="008E3642"/>
    <w:rsid w:val="008F5F17"/>
    <w:rsid w:val="00900758"/>
    <w:rsid w:val="00912D32"/>
    <w:rsid w:val="009136F8"/>
    <w:rsid w:val="00914F19"/>
    <w:rsid w:val="00916922"/>
    <w:rsid w:val="00923381"/>
    <w:rsid w:val="009268E7"/>
    <w:rsid w:val="00926AB7"/>
    <w:rsid w:val="00927648"/>
    <w:rsid w:val="00932240"/>
    <w:rsid w:val="00932A80"/>
    <w:rsid w:val="00937930"/>
    <w:rsid w:val="00941DEC"/>
    <w:rsid w:val="00945242"/>
    <w:rsid w:val="00947979"/>
    <w:rsid w:val="0096538C"/>
    <w:rsid w:val="009703C0"/>
    <w:rsid w:val="00983874"/>
    <w:rsid w:val="009905BE"/>
    <w:rsid w:val="00992C50"/>
    <w:rsid w:val="009A02D0"/>
    <w:rsid w:val="009A41BA"/>
    <w:rsid w:val="009B01F5"/>
    <w:rsid w:val="009D78E3"/>
    <w:rsid w:val="009E0389"/>
    <w:rsid w:val="009E0D27"/>
    <w:rsid w:val="00A063D4"/>
    <w:rsid w:val="00A149CE"/>
    <w:rsid w:val="00A16B8C"/>
    <w:rsid w:val="00A23231"/>
    <w:rsid w:val="00A236DF"/>
    <w:rsid w:val="00A242C5"/>
    <w:rsid w:val="00A259A7"/>
    <w:rsid w:val="00A3280B"/>
    <w:rsid w:val="00A35048"/>
    <w:rsid w:val="00A4604A"/>
    <w:rsid w:val="00A5108B"/>
    <w:rsid w:val="00A72E34"/>
    <w:rsid w:val="00A92882"/>
    <w:rsid w:val="00A955CE"/>
    <w:rsid w:val="00A95C04"/>
    <w:rsid w:val="00AB2726"/>
    <w:rsid w:val="00AD4D8C"/>
    <w:rsid w:val="00AD6B14"/>
    <w:rsid w:val="00AD7F67"/>
    <w:rsid w:val="00AE41CE"/>
    <w:rsid w:val="00AF016C"/>
    <w:rsid w:val="00B023E5"/>
    <w:rsid w:val="00B15825"/>
    <w:rsid w:val="00B160A2"/>
    <w:rsid w:val="00B2663A"/>
    <w:rsid w:val="00B33246"/>
    <w:rsid w:val="00B35061"/>
    <w:rsid w:val="00B440C9"/>
    <w:rsid w:val="00B50D68"/>
    <w:rsid w:val="00B5257F"/>
    <w:rsid w:val="00B545B6"/>
    <w:rsid w:val="00B57B1B"/>
    <w:rsid w:val="00B60F35"/>
    <w:rsid w:val="00B70380"/>
    <w:rsid w:val="00B84EE0"/>
    <w:rsid w:val="00B95730"/>
    <w:rsid w:val="00BA70FE"/>
    <w:rsid w:val="00BC1A21"/>
    <w:rsid w:val="00BC3DB9"/>
    <w:rsid w:val="00BD5EF1"/>
    <w:rsid w:val="00BE2330"/>
    <w:rsid w:val="00BE2541"/>
    <w:rsid w:val="00BF0043"/>
    <w:rsid w:val="00BF7CD6"/>
    <w:rsid w:val="00C00DBE"/>
    <w:rsid w:val="00C01010"/>
    <w:rsid w:val="00C020F9"/>
    <w:rsid w:val="00C21B0C"/>
    <w:rsid w:val="00C23389"/>
    <w:rsid w:val="00C36465"/>
    <w:rsid w:val="00C60256"/>
    <w:rsid w:val="00C607F8"/>
    <w:rsid w:val="00C61974"/>
    <w:rsid w:val="00C63A3B"/>
    <w:rsid w:val="00C72A46"/>
    <w:rsid w:val="00C75CD3"/>
    <w:rsid w:val="00C82FB5"/>
    <w:rsid w:val="00C8383C"/>
    <w:rsid w:val="00C86A5C"/>
    <w:rsid w:val="00C960FB"/>
    <w:rsid w:val="00CC018E"/>
    <w:rsid w:val="00CD177D"/>
    <w:rsid w:val="00CD4336"/>
    <w:rsid w:val="00CE40E0"/>
    <w:rsid w:val="00D11968"/>
    <w:rsid w:val="00D129E9"/>
    <w:rsid w:val="00D20DD3"/>
    <w:rsid w:val="00D47529"/>
    <w:rsid w:val="00D5071F"/>
    <w:rsid w:val="00D60260"/>
    <w:rsid w:val="00D748D1"/>
    <w:rsid w:val="00D82D7A"/>
    <w:rsid w:val="00D9148A"/>
    <w:rsid w:val="00D940C4"/>
    <w:rsid w:val="00D965DA"/>
    <w:rsid w:val="00DA32AE"/>
    <w:rsid w:val="00DA7D76"/>
    <w:rsid w:val="00DC6F8D"/>
    <w:rsid w:val="00DE1D1C"/>
    <w:rsid w:val="00E20A54"/>
    <w:rsid w:val="00E20A96"/>
    <w:rsid w:val="00E21CA4"/>
    <w:rsid w:val="00E3703A"/>
    <w:rsid w:val="00E4230A"/>
    <w:rsid w:val="00E4477E"/>
    <w:rsid w:val="00E47241"/>
    <w:rsid w:val="00E530ED"/>
    <w:rsid w:val="00E53705"/>
    <w:rsid w:val="00E54FE6"/>
    <w:rsid w:val="00E5551F"/>
    <w:rsid w:val="00E55E82"/>
    <w:rsid w:val="00E57E39"/>
    <w:rsid w:val="00E64A82"/>
    <w:rsid w:val="00E71464"/>
    <w:rsid w:val="00E731A7"/>
    <w:rsid w:val="00E772B2"/>
    <w:rsid w:val="00E97BC1"/>
    <w:rsid w:val="00EA17C9"/>
    <w:rsid w:val="00EA69FE"/>
    <w:rsid w:val="00EB5260"/>
    <w:rsid w:val="00EB65E1"/>
    <w:rsid w:val="00EC0766"/>
    <w:rsid w:val="00EC1064"/>
    <w:rsid w:val="00EC4C1F"/>
    <w:rsid w:val="00ED5E9D"/>
    <w:rsid w:val="00EE628F"/>
    <w:rsid w:val="00EF6106"/>
    <w:rsid w:val="00EF611F"/>
    <w:rsid w:val="00F04340"/>
    <w:rsid w:val="00F11F82"/>
    <w:rsid w:val="00F31D2A"/>
    <w:rsid w:val="00F51591"/>
    <w:rsid w:val="00F5768A"/>
    <w:rsid w:val="00F7550E"/>
    <w:rsid w:val="00F814AB"/>
    <w:rsid w:val="00F90D07"/>
    <w:rsid w:val="00FA18FB"/>
    <w:rsid w:val="00FA1E39"/>
    <w:rsid w:val="00FA2E4E"/>
    <w:rsid w:val="00FB3FC5"/>
    <w:rsid w:val="00FC5CC8"/>
    <w:rsid w:val="00FC7EDF"/>
    <w:rsid w:val="00FD31D2"/>
    <w:rsid w:val="00FD399A"/>
    <w:rsid w:val="00FD5A36"/>
    <w:rsid w:val="00FD6BBA"/>
    <w:rsid w:val="00FE51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6A6C682C76614632B0764BB8D00A45CE"/>
        <w:category>
          <w:name w:val="General"/>
          <w:gallery w:val="placeholder"/>
        </w:category>
        <w:types>
          <w:type w:val="bbPlcHdr"/>
        </w:types>
        <w:behaviors>
          <w:behavior w:val="content"/>
        </w:behaviors>
        <w:guid w:val="{96C4EF48-8EF6-4E41-BFB6-1B970540AC56}"/>
      </w:docPartPr>
      <w:docPartBody>
        <w:p w:rsidR="00184245" w:rsidRDefault="003C0255" w:rsidP="003C0255">
          <w:pPr>
            <w:pStyle w:val="6A6C682C76614632B0764BB8D00A45CE5"/>
          </w:pPr>
          <w:r w:rsidRPr="00B223D8">
            <w:rPr>
              <w:rStyle w:val="PlaceholderText"/>
              <w:color w:val="ED7D31" w:themeColor="accent2"/>
            </w:rPr>
            <w:t>Click here to enter a date.</w:t>
          </w:r>
        </w:p>
      </w:docPartBody>
    </w:docPart>
    <w:docPart>
      <w:docPartPr>
        <w:name w:val="0E5F934511224671B61F427CDAAAC634"/>
        <w:category>
          <w:name w:val="General"/>
          <w:gallery w:val="placeholder"/>
        </w:category>
        <w:types>
          <w:type w:val="bbPlcHdr"/>
        </w:types>
        <w:behaviors>
          <w:behavior w:val="content"/>
        </w:behaviors>
        <w:guid w:val="{9426A144-808E-49F9-B68C-C75B21259C1A}"/>
      </w:docPartPr>
      <w:docPartBody>
        <w:p w:rsidR="00184245" w:rsidRDefault="003C0255" w:rsidP="003C0255">
          <w:pPr>
            <w:pStyle w:val="0E5F934511224671B61F427CDAAAC6345"/>
          </w:pPr>
          <w:r w:rsidRPr="00B223D8">
            <w:rPr>
              <w:rStyle w:val="PlaceholderText"/>
              <w:color w:val="ED7D31" w:themeColor="accent2"/>
            </w:rPr>
            <w:t>Click here to enter a date.</w:t>
          </w:r>
        </w:p>
      </w:docPartBody>
    </w:docPart>
    <w:docPart>
      <w:docPartPr>
        <w:name w:val="CB2BC4E7284D4B7F9AD7DA777BD35FF0"/>
        <w:category>
          <w:name w:val="General"/>
          <w:gallery w:val="placeholder"/>
        </w:category>
        <w:types>
          <w:type w:val="bbPlcHdr"/>
        </w:types>
        <w:behaviors>
          <w:behavior w:val="content"/>
        </w:behaviors>
        <w:guid w:val="{BAAEF304-B28B-4FB0-8D4B-3290F3F0EAB4}"/>
      </w:docPartPr>
      <w:docPartBody>
        <w:p w:rsidR="00184245" w:rsidRDefault="003C0255" w:rsidP="003C0255">
          <w:pPr>
            <w:pStyle w:val="CB2BC4E7284D4B7F9AD7DA777BD35FF05"/>
          </w:pPr>
          <w:r w:rsidRPr="00B223D8">
            <w:rPr>
              <w:rStyle w:val="PlaceholderText"/>
              <w:color w:val="ED7D31" w:themeColor="accent2"/>
            </w:rPr>
            <w:t>Click here to enter a date.</w:t>
          </w:r>
        </w:p>
      </w:docPartBody>
    </w:docPart>
    <w:docPart>
      <w:docPartPr>
        <w:name w:val="66A719E7FCB64E7C8BEFA67F228E8814"/>
        <w:category>
          <w:name w:val="General"/>
          <w:gallery w:val="placeholder"/>
        </w:category>
        <w:types>
          <w:type w:val="bbPlcHdr"/>
        </w:types>
        <w:behaviors>
          <w:behavior w:val="content"/>
        </w:behaviors>
        <w:guid w:val="{382508AD-40A1-4C4D-BBC7-E72B61DA5196}"/>
      </w:docPartPr>
      <w:docPartBody>
        <w:p w:rsidR="00184245" w:rsidRDefault="003C0255" w:rsidP="003C0255">
          <w:pPr>
            <w:pStyle w:val="66A719E7FCB64E7C8BEFA67F228E88145"/>
          </w:pPr>
          <w:r w:rsidRPr="00B223D8">
            <w:rPr>
              <w:rStyle w:val="PlaceholderText"/>
              <w:color w:val="ED7D31" w:themeColor="accent2"/>
            </w:rPr>
            <w:t>Click here to enter a date.</w:t>
          </w:r>
        </w:p>
      </w:docPartBody>
    </w:docPart>
    <w:docPart>
      <w:docPartPr>
        <w:name w:val="06F1ED15E3FF4B9FAFA8C49788BD1DBB"/>
        <w:category>
          <w:name w:val="General"/>
          <w:gallery w:val="placeholder"/>
        </w:category>
        <w:types>
          <w:type w:val="bbPlcHdr"/>
        </w:types>
        <w:behaviors>
          <w:behavior w:val="content"/>
        </w:behaviors>
        <w:guid w:val="{68540FA0-2A1D-4A26-88EA-D957077F7140}"/>
      </w:docPartPr>
      <w:docPartBody>
        <w:p w:rsidR="00184245" w:rsidRDefault="003C0255" w:rsidP="003C0255">
          <w:pPr>
            <w:pStyle w:val="06F1ED15E3FF4B9FAFA8C49788BD1DBB5"/>
          </w:pPr>
          <w:r w:rsidRPr="00B223D8">
            <w:rPr>
              <w:rStyle w:val="PlaceholderText"/>
              <w:color w:val="ED7D31" w:themeColor="accent2"/>
            </w:rPr>
            <w:t>Click here to enter a date.</w:t>
          </w:r>
        </w:p>
      </w:docPartBody>
    </w:docPart>
    <w:docPart>
      <w:docPartPr>
        <w:name w:val="47C70E6ED8C2463E856B42BA5B4A7E12"/>
        <w:category>
          <w:name w:val="General"/>
          <w:gallery w:val="placeholder"/>
        </w:category>
        <w:types>
          <w:type w:val="bbPlcHdr"/>
        </w:types>
        <w:behaviors>
          <w:behavior w:val="content"/>
        </w:behaviors>
        <w:guid w:val="{9E0B759C-16D3-43EA-8F16-D36AE96050FE}"/>
      </w:docPartPr>
      <w:docPartBody>
        <w:p w:rsidR="00184245" w:rsidRDefault="003C0255" w:rsidP="003C0255">
          <w:pPr>
            <w:pStyle w:val="47C70E6ED8C2463E856B42BA5B4A7E125"/>
          </w:pPr>
          <w:r>
            <w:rPr>
              <w:rStyle w:val="PlaceholderText"/>
              <w:color w:val="ED7D31" w:themeColor="accent2"/>
            </w:rPr>
            <w:t xml:space="preserve">Select </w:t>
          </w:r>
          <w:r w:rsidRPr="00B223D8">
            <w:rPr>
              <w:rStyle w:val="PlaceholderText"/>
              <w:color w:val="ED7D31" w:themeColor="accent2"/>
            </w:rPr>
            <w:t>date.</w:t>
          </w:r>
        </w:p>
      </w:docPartBody>
    </w:docPart>
    <w:docPart>
      <w:docPartPr>
        <w:name w:val="CA80D274FA0B4544A1191DDE6F14C982"/>
        <w:category>
          <w:name w:val="General"/>
          <w:gallery w:val="placeholder"/>
        </w:category>
        <w:types>
          <w:type w:val="bbPlcHdr"/>
        </w:types>
        <w:behaviors>
          <w:behavior w:val="content"/>
        </w:behaviors>
        <w:guid w:val="{B7BE083F-1916-4A2F-A81C-51091A76A3AA}"/>
      </w:docPartPr>
      <w:docPartBody>
        <w:p w:rsidR="00184245" w:rsidRDefault="003C0255" w:rsidP="003C0255">
          <w:pPr>
            <w:pStyle w:val="CA80D274FA0B4544A1191DDE6F14C9825"/>
          </w:pPr>
          <w:r>
            <w:rPr>
              <w:rStyle w:val="PlaceholderText"/>
              <w:color w:val="ED7D31" w:themeColor="accent2"/>
            </w:rPr>
            <w:t xml:space="preserve">Select </w:t>
          </w:r>
          <w:r w:rsidRPr="00B223D8">
            <w:rPr>
              <w:rStyle w:val="PlaceholderText"/>
              <w:color w:val="ED7D31" w:themeColor="accent2"/>
            </w:rPr>
            <w:t>date.</w:t>
          </w:r>
        </w:p>
      </w:docPartBody>
    </w:docPart>
    <w:docPart>
      <w:docPartPr>
        <w:name w:val="0576CAE9292F45288BDF7EEE3D547226"/>
        <w:category>
          <w:name w:val="General"/>
          <w:gallery w:val="placeholder"/>
        </w:category>
        <w:types>
          <w:type w:val="bbPlcHdr"/>
        </w:types>
        <w:behaviors>
          <w:behavior w:val="content"/>
        </w:behaviors>
        <w:guid w:val="{E6131F85-CA6A-42C5-B8E1-D11608608463}"/>
      </w:docPartPr>
      <w:docPartBody>
        <w:p w:rsidR="00184245" w:rsidRDefault="003C0255" w:rsidP="003C0255">
          <w:pPr>
            <w:pStyle w:val="0576CAE9292F45288BDF7EEE3D5472265"/>
          </w:pPr>
          <w:r>
            <w:rPr>
              <w:rStyle w:val="PlaceholderText"/>
              <w:color w:val="ED7D31" w:themeColor="accent2"/>
            </w:rPr>
            <w:t xml:space="preserve">Select </w:t>
          </w:r>
          <w:r w:rsidRPr="00B223D8">
            <w:rPr>
              <w:rStyle w:val="PlaceholderText"/>
              <w:color w:val="ED7D31" w:themeColor="accent2"/>
            </w:rPr>
            <w:t>date.</w:t>
          </w:r>
        </w:p>
      </w:docPartBody>
    </w:docPart>
    <w:docPart>
      <w:docPartPr>
        <w:name w:val="0C342CF325514AA096F6967F7917AAFC"/>
        <w:category>
          <w:name w:val="General"/>
          <w:gallery w:val="placeholder"/>
        </w:category>
        <w:types>
          <w:type w:val="bbPlcHdr"/>
        </w:types>
        <w:behaviors>
          <w:behavior w:val="content"/>
        </w:behaviors>
        <w:guid w:val="{BBF4079E-82F2-423E-B50A-3CCE9ACDCA6E}"/>
      </w:docPartPr>
      <w:docPartBody>
        <w:p w:rsidR="00184245" w:rsidRDefault="003C0255" w:rsidP="003C0255">
          <w:pPr>
            <w:pStyle w:val="0C342CF325514AA096F6967F7917AAFC5"/>
          </w:pPr>
          <w:r>
            <w:rPr>
              <w:rStyle w:val="PlaceholderText"/>
              <w:color w:val="ED7D31" w:themeColor="accent2"/>
            </w:rPr>
            <w:t xml:space="preserve">Select </w:t>
          </w:r>
          <w:r w:rsidRPr="00B223D8">
            <w:rPr>
              <w:rStyle w:val="PlaceholderText"/>
              <w:color w:val="ED7D31" w:themeColor="accent2"/>
            </w:rPr>
            <w:t>date.</w:t>
          </w:r>
        </w:p>
      </w:docPartBody>
    </w:docPart>
    <w:docPart>
      <w:docPartPr>
        <w:name w:val="C1345E7FB32044AFBA65B6AD0A0B48C0"/>
        <w:category>
          <w:name w:val="General"/>
          <w:gallery w:val="placeholder"/>
        </w:category>
        <w:types>
          <w:type w:val="bbPlcHdr"/>
        </w:types>
        <w:behaviors>
          <w:behavior w:val="content"/>
        </w:behaviors>
        <w:guid w:val="{C54A611B-3A18-428E-A92D-ED9A8CDAEFD2}"/>
      </w:docPartPr>
      <w:docPartBody>
        <w:p w:rsidR="00184245" w:rsidRDefault="003C0255" w:rsidP="003C0255">
          <w:pPr>
            <w:pStyle w:val="C1345E7FB32044AFBA65B6AD0A0B48C05"/>
          </w:pPr>
          <w:r>
            <w:rPr>
              <w:rStyle w:val="PlaceholderText"/>
              <w:color w:val="ED7D31" w:themeColor="accent2"/>
            </w:rPr>
            <w:t xml:space="preserve">Select </w:t>
          </w:r>
          <w:r w:rsidRPr="00B223D8">
            <w:rPr>
              <w:rStyle w:val="PlaceholderText"/>
              <w:color w:val="ED7D31" w:themeColor="accent2"/>
            </w:rPr>
            <w:t>date.</w:t>
          </w:r>
        </w:p>
      </w:docPartBody>
    </w:docPart>
    <w:docPart>
      <w:docPartPr>
        <w:name w:val="61FA31435BF84FD9AC9F411A97E1029D"/>
        <w:category>
          <w:name w:val="General"/>
          <w:gallery w:val="placeholder"/>
        </w:category>
        <w:types>
          <w:type w:val="bbPlcHdr"/>
        </w:types>
        <w:behaviors>
          <w:behavior w:val="content"/>
        </w:behaviors>
        <w:guid w:val="{C33BD4E1-0473-4750-BDB9-FD63C4BD62DC}"/>
      </w:docPartPr>
      <w:docPartBody>
        <w:p w:rsidR="00184245" w:rsidRDefault="003C0255" w:rsidP="003C0255">
          <w:pPr>
            <w:pStyle w:val="61FA31435BF84FD9AC9F411A97E1029D5"/>
          </w:pPr>
          <w:r>
            <w:rPr>
              <w:rStyle w:val="PlaceholderText"/>
              <w:color w:val="ED7D31" w:themeColor="accent2"/>
            </w:rPr>
            <w:t xml:space="preserve">Select </w:t>
          </w:r>
          <w:r w:rsidRPr="00B223D8">
            <w:rPr>
              <w:rStyle w:val="PlaceholderText"/>
              <w:color w:val="ED7D31" w:themeColor="accent2"/>
            </w:rPr>
            <w:t>date.</w:t>
          </w:r>
        </w:p>
      </w:docPartBody>
    </w:docPart>
    <w:docPart>
      <w:docPartPr>
        <w:name w:val="324E52E16947403187ABD8557DD51B37"/>
        <w:category>
          <w:name w:val="General"/>
          <w:gallery w:val="placeholder"/>
        </w:category>
        <w:types>
          <w:type w:val="bbPlcHdr"/>
        </w:types>
        <w:behaviors>
          <w:behavior w:val="content"/>
        </w:behaviors>
        <w:guid w:val="{A44D273B-3632-4465-A145-C82E5B932A38}"/>
      </w:docPartPr>
      <w:docPartBody>
        <w:p w:rsidR="00184245" w:rsidRDefault="003C0255" w:rsidP="003C0255">
          <w:pPr>
            <w:pStyle w:val="324E52E16947403187ABD8557DD51B375"/>
          </w:pPr>
          <w:r>
            <w:rPr>
              <w:rStyle w:val="PlaceholderText"/>
              <w:color w:val="ED7D31" w:themeColor="accent2"/>
            </w:rPr>
            <w:t xml:space="preserve">Select </w:t>
          </w:r>
          <w:r w:rsidRPr="00B223D8">
            <w:rPr>
              <w:rStyle w:val="PlaceholderText"/>
              <w:color w:val="ED7D31" w:themeColor="accent2"/>
            </w:rPr>
            <w:t>date.</w:t>
          </w:r>
        </w:p>
      </w:docPartBody>
    </w:docPart>
    <w:docPart>
      <w:docPartPr>
        <w:name w:val="B9231742B3FA43C5AEBD4E065F666E4C"/>
        <w:category>
          <w:name w:val="General"/>
          <w:gallery w:val="placeholder"/>
        </w:category>
        <w:types>
          <w:type w:val="bbPlcHdr"/>
        </w:types>
        <w:behaviors>
          <w:behavior w:val="content"/>
        </w:behaviors>
        <w:guid w:val="{A85EB3E0-E75B-46C6-9246-AE7E39860287}"/>
      </w:docPartPr>
      <w:docPartBody>
        <w:p w:rsidR="00184245" w:rsidRDefault="003C0255" w:rsidP="003C0255">
          <w:pPr>
            <w:pStyle w:val="B9231742B3FA43C5AEBD4E065F666E4C5"/>
          </w:pPr>
          <w:r>
            <w:rPr>
              <w:rStyle w:val="PlaceholderText"/>
              <w:color w:val="ED7D31" w:themeColor="accent2"/>
            </w:rPr>
            <w:t xml:space="preserve">Select </w:t>
          </w:r>
          <w:r w:rsidRPr="00B223D8">
            <w:rPr>
              <w:rStyle w:val="PlaceholderText"/>
              <w:color w:val="ED7D31" w:themeColor="accent2"/>
            </w:rPr>
            <w:t>date.</w:t>
          </w:r>
        </w:p>
      </w:docPartBody>
    </w:docPart>
    <w:docPart>
      <w:docPartPr>
        <w:name w:val="2785C9FD8F514C2896537417CB7BA33F"/>
        <w:category>
          <w:name w:val="General"/>
          <w:gallery w:val="placeholder"/>
        </w:category>
        <w:types>
          <w:type w:val="bbPlcHdr"/>
        </w:types>
        <w:behaviors>
          <w:behavior w:val="content"/>
        </w:behaviors>
        <w:guid w:val="{33357217-D45B-4AFA-BF4C-FF70D4DB6489}"/>
      </w:docPartPr>
      <w:docPartBody>
        <w:p w:rsidR="00184245" w:rsidRDefault="003C0255" w:rsidP="003C0255">
          <w:pPr>
            <w:pStyle w:val="2785C9FD8F514C2896537417CB7BA33F5"/>
          </w:pPr>
          <w:r>
            <w:rPr>
              <w:rStyle w:val="PlaceholderText"/>
              <w:color w:val="ED7D31" w:themeColor="accent2"/>
            </w:rPr>
            <w:t xml:space="preserve">Select </w:t>
          </w:r>
          <w:r w:rsidRPr="00B223D8">
            <w:rPr>
              <w:rStyle w:val="PlaceholderText"/>
              <w:color w:val="ED7D31" w:themeColor="accent2"/>
            </w:rPr>
            <w:t>date.</w:t>
          </w:r>
        </w:p>
      </w:docPartBody>
    </w:docPart>
    <w:docPart>
      <w:docPartPr>
        <w:name w:val="A3875498F33741E084EACED19B86ED14"/>
        <w:category>
          <w:name w:val="General"/>
          <w:gallery w:val="placeholder"/>
        </w:category>
        <w:types>
          <w:type w:val="bbPlcHdr"/>
        </w:types>
        <w:behaviors>
          <w:behavior w:val="content"/>
        </w:behaviors>
        <w:guid w:val="{AF925BEE-031F-4A4E-A40F-90D85BAB804D}"/>
      </w:docPartPr>
      <w:docPartBody>
        <w:p w:rsidR="00184245" w:rsidRDefault="003C0255" w:rsidP="003C0255">
          <w:pPr>
            <w:pStyle w:val="A3875498F33741E084EACED19B86ED145"/>
          </w:pPr>
          <w:r>
            <w:rPr>
              <w:rStyle w:val="PlaceholderText"/>
              <w:color w:val="ED7D31" w:themeColor="accent2"/>
            </w:rPr>
            <w:t xml:space="preserve">Select </w:t>
          </w:r>
          <w:r w:rsidRPr="00B223D8">
            <w:rPr>
              <w:rStyle w:val="PlaceholderText"/>
              <w:color w:val="ED7D31" w:themeColor="accent2"/>
            </w:rPr>
            <w:t>date.</w:t>
          </w:r>
        </w:p>
      </w:docPartBody>
    </w:docPart>
    <w:docPart>
      <w:docPartPr>
        <w:name w:val="AA8E4F696F0042E7AD2153C450B50833"/>
        <w:category>
          <w:name w:val="General"/>
          <w:gallery w:val="placeholder"/>
        </w:category>
        <w:types>
          <w:type w:val="bbPlcHdr"/>
        </w:types>
        <w:behaviors>
          <w:behavior w:val="content"/>
        </w:behaviors>
        <w:guid w:val="{EF61D07B-87DF-4596-8F89-409216133D79}"/>
      </w:docPartPr>
      <w:docPartBody>
        <w:p w:rsidR="00184245" w:rsidRDefault="003C0255" w:rsidP="003C0255">
          <w:pPr>
            <w:pStyle w:val="AA8E4F696F0042E7AD2153C450B508335"/>
          </w:pPr>
          <w:r>
            <w:rPr>
              <w:rStyle w:val="PlaceholderText"/>
              <w:color w:val="ED7D31" w:themeColor="accent2"/>
            </w:rPr>
            <w:t xml:space="preserve">Select </w:t>
          </w:r>
          <w:r w:rsidRPr="00B223D8">
            <w:rPr>
              <w:rStyle w:val="PlaceholderText"/>
              <w:color w:val="ED7D31" w:themeColor="accent2"/>
            </w:rPr>
            <w:t>date.</w:t>
          </w:r>
        </w:p>
      </w:docPartBody>
    </w:docPart>
    <w:docPart>
      <w:docPartPr>
        <w:name w:val="69D1A23A793F4B8D99E09DF3DEB4D57F"/>
        <w:category>
          <w:name w:val="General"/>
          <w:gallery w:val="placeholder"/>
        </w:category>
        <w:types>
          <w:type w:val="bbPlcHdr"/>
        </w:types>
        <w:behaviors>
          <w:behavior w:val="content"/>
        </w:behaviors>
        <w:guid w:val="{A36A7156-71BD-4AC1-920A-D18315226C97}"/>
      </w:docPartPr>
      <w:docPartBody>
        <w:p w:rsidR="00184245" w:rsidRDefault="003C0255" w:rsidP="003C0255">
          <w:pPr>
            <w:pStyle w:val="69D1A23A793F4B8D99E09DF3DEB4D57F5"/>
          </w:pPr>
          <w:r>
            <w:rPr>
              <w:rStyle w:val="PlaceholderText"/>
              <w:color w:val="ED7D31" w:themeColor="accent2"/>
            </w:rPr>
            <w:t xml:space="preserve">Select </w:t>
          </w:r>
          <w:r w:rsidRPr="00B223D8">
            <w:rPr>
              <w:rStyle w:val="PlaceholderText"/>
              <w:color w:val="ED7D31" w:themeColor="accent2"/>
            </w:rPr>
            <w:t>date.</w:t>
          </w:r>
        </w:p>
      </w:docPartBody>
    </w:docPart>
    <w:docPart>
      <w:docPartPr>
        <w:name w:val="2C2846701EA54D2E937C1FDC31D4BF83"/>
        <w:category>
          <w:name w:val="General"/>
          <w:gallery w:val="placeholder"/>
        </w:category>
        <w:types>
          <w:type w:val="bbPlcHdr"/>
        </w:types>
        <w:behaviors>
          <w:behavior w:val="content"/>
        </w:behaviors>
        <w:guid w:val="{F4B9A842-16F9-4559-AA7D-AF601D03A7B0}"/>
      </w:docPartPr>
      <w:docPartBody>
        <w:p w:rsidR="00184245" w:rsidRDefault="003C0255" w:rsidP="003C0255">
          <w:pPr>
            <w:pStyle w:val="2C2846701EA54D2E937C1FDC31D4BF835"/>
          </w:pPr>
          <w:r>
            <w:rPr>
              <w:rStyle w:val="PlaceholderText"/>
              <w:color w:val="ED7D31" w:themeColor="accent2"/>
            </w:rPr>
            <w:t xml:space="preserve">Select </w:t>
          </w:r>
          <w:r w:rsidRPr="00B223D8">
            <w:rPr>
              <w:rStyle w:val="PlaceholderText"/>
              <w:color w:val="ED7D31" w:themeColor="accent2"/>
            </w:rPr>
            <w:t>date.</w:t>
          </w:r>
        </w:p>
      </w:docPartBody>
    </w:docPart>
    <w:docPart>
      <w:docPartPr>
        <w:name w:val="4C3BE4E418C74E22B930692C8970A25A"/>
        <w:category>
          <w:name w:val="General"/>
          <w:gallery w:val="placeholder"/>
        </w:category>
        <w:types>
          <w:type w:val="bbPlcHdr"/>
        </w:types>
        <w:behaviors>
          <w:behavior w:val="content"/>
        </w:behaviors>
        <w:guid w:val="{39144D1F-EDA6-43C8-B71A-5DB805F7E6AF}"/>
      </w:docPartPr>
      <w:docPartBody>
        <w:p w:rsidR="00184245" w:rsidRDefault="003C0255" w:rsidP="003C0255">
          <w:pPr>
            <w:pStyle w:val="4C3BE4E418C74E22B930692C8970A25A5"/>
          </w:pPr>
          <w:r>
            <w:rPr>
              <w:rStyle w:val="PlaceholderText"/>
              <w:color w:val="ED7D31" w:themeColor="accent2"/>
            </w:rPr>
            <w:t xml:space="preserve">Select </w:t>
          </w:r>
          <w:r w:rsidRPr="00B223D8">
            <w:rPr>
              <w:rStyle w:val="PlaceholderText"/>
              <w:color w:val="ED7D31" w:themeColor="accent2"/>
            </w:rPr>
            <w:t>date.</w:t>
          </w:r>
        </w:p>
      </w:docPartBody>
    </w:docPart>
    <w:docPart>
      <w:docPartPr>
        <w:name w:val="7E0A08FD5C40434BAF8045544F269137"/>
        <w:category>
          <w:name w:val="General"/>
          <w:gallery w:val="placeholder"/>
        </w:category>
        <w:types>
          <w:type w:val="bbPlcHdr"/>
        </w:types>
        <w:behaviors>
          <w:behavior w:val="content"/>
        </w:behaviors>
        <w:guid w:val="{F71C789B-FE2C-43C5-8EB0-46C18E7B53C9}"/>
      </w:docPartPr>
      <w:docPartBody>
        <w:p w:rsidR="00184245" w:rsidRDefault="003C0255" w:rsidP="003C0255">
          <w:pPr>
            <w:pStyle w:val="7E0A08FD5C40434BAF8045544F2691375"/>
          </w:pPr>
          <w:r>
            <w:rPr>
              <w:rStyle w:val="PlaceholderText"/>
              <w:color w:val="ED7D31" w:themeColor="accent2"/>
            </w:rPr>
            <w:t>Please select</w:t>
          </w:r>
          <w:r w:rsidRPr="00ED1799">
            <w:rPr>
              <w:rStyle w:val="PlaceholderText"/>
              <w:color w:val="ED7D31" w:themeColor="accent2"/>
            </w:rPr>
            <w:t>.</w:t>
          </w:r>
        </w:p>
      </w:docPartBody>
    </w:docPart>
    <w:docPart>
      <w:docPartPr>
        <w:name w:val="6EC481A1E3E94EC6A9798022DD02C098"/>
        <w:category>
          <w:name w:val="General"/>
          <w:gallery w:val="placeholder"/>
        </w:category>
        <w:types>
          <w:type w:val="bbPlcHdr"/>
        </w:types>
        <w:behaviors>
          <w:behavior w:val="content"/>
        </w:behaviors>
        <w:guid w:val="{CB3B1EE2-6E87-4A12-A6CD-90C1F002B56D}"/>
      </w:docPartPr>
      <w:docPartBody>
        <w:p w:rsidR="00184245" w:rsidRDefault="003C0255" w:rsidP="003C0255">
          <w:pPr>
            <w:pStyle w:val="6EC481A1E3E94EC6A9798022DD02C0985"/>
          </w:pPr>
          <w:r>
            <w:rPr>
              <w:rStyle w:val="PlaceholderText"/>
              <w:color w:val="ED7D31" w:themeColor="accent2"/>
            </w:rPr>
            <w:t>Enter number</w:t>
          </w:r>
          <w:r w:rsidRPr="009136F8">
            <w:rPr>
              <w:rStyle w:val="PlaceholderText"/>
              <w:color w:val="ED7D31" w:themeColor="accent2"/>
            </w:rPr>
            <w:t>.</w:t>
          </w:r>
        </w:p>
      </w:docPartBody>
    </w:docPart>
    <w:docPart>
      <w:docPartPr>
        <w:name w:val="4569B05C3D314261BE1D151341E3B4B5"/>
        <w:category>
          <w:name w:val="General"/>
          <w:gallery w:val="placeholder"/>
        </w:category>
        <w:types>
          <w:type w:val="bbPlcHdr"/>
        </w:types>
        <w:behaviors>
          <w:behavior w:val="content"/>
        </w:behaviors>
        <w:guid w:val="{CAE78A14-7157-492A-B672-90B284E9E2C6}"/>
      </w:docPartPr>
      <w:docPartBody>
        <w:p w:rsidR="00A74901" w:rsidRDefault="003C0255" w:rsidP="003C0255">
          <w:pPr>
            <w:pStyle w:val="4569B05C3D314261BE1D151341E3B4B55"/>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docPartBody>
    </w:docPart>
    <w:docPart>
      <w:docPartPr>
        <w:name w:val="B9A85E7D8B60450AA82E8F5AE13A92A5"/>
        <w:category>
          <w:name w:val="General"/>
          <w:gallery w:val="placeholder"/>
        </w:category>
        <w:types>
          <w:type w:val="bbPlcHdr"/>
        </w:types>
        <w:behaviors>
          <w:behavior w:val="content"/>
        </w:behaviors>
        <w:guid w:val="{03D7310F-B63A-4AE7-AEAD-32BB98CB50BE}"/>
      </w:docPartPr>
      <w:docPartBody>
        <w:p w:rsidR="00A74901" w:rsidRDefault="003C0255" w:rsidP="003C0255">
          <w:pPr>
            <w:pStyle w:val="B9A85E7D8B60450AA82E8F5AE13A92A55"/>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docPartBody>
    </w:docPart>
    <w:docPart>
      <w:docPartPr>
        <w:name w:val="FE74BF417FD749BDB835074016E48AA7"/>
        <w:category>
          <w:name w:val="General"/>
          <w:gallery w:val="placeholder"/>
        </w:category>
        <w:types>
          <w:type w:val="bbPlcHdr"/>
        </w:types>
        <w:behaviors>
          <w:behavior w:val="content"/>
        </w:behaviors>
        <w:guid w:val="{272EC46B-DEF1-46FB-A8C6-F1066F1D627C}"/>
      </w:docPartPr>
      <w:docPartBody>
        <w:p w:rsidR="007C560E" w:rsidRDefault="003C0255" w:rsidP="003C0255">
          <w:pPr>
            <w:pStyle w:val="FE74BF417FD749BDB835074016E48AA75"/>
          </w:pPr>
          <w:r w:rsidRPr="00A40215">
            <w:rPr>
              <w:rStyle w:val="PlaceholderText"/>
              <w:rFonts w:cs="Arial"/>
              <w:color w:val="ED7D31" w:themeColor="accent2"/>
            </w:rPr>
            <w:t>Click to enter address.</w:t>
          </w:r>
        </w:p>
      </w:docPartBody>
    </w:docPart>
    <w:docPart>
      <w:docPartPr>
        <w:name w:val="9574F427745C4120A54F702037F1DF9E"/>
        <w:category>
          <w:name w:val="General"/>
          <w:gallery w:val="placeholder"/>
        </w:category>
        <w:types>
          <w:type w:val="bbPlcHdr"/>
        </w:types>
        <w:behaviors>
          <w:behavior w:val="content"/>
        </w:behaviors>
        <w:guid w:val="{946BA054-53CC-4A04-9B15-1C21210A1511}"/>
      </w:docPartPr>
      <w:docPartBody>
        <w:p w:rsidR="007C560E" w:rsidRDefault="003C0255" w:rsidP="003C0255">
          <w:pPr>
            <w:pStyle w:val="9574F427745C4120A54F702037F1DF9E5"/>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1F26FBD8FF6D493CB9C74ECB68869A17"/>
        <w:category>
          <w:name w:val="General"/>
          <w:gallery w:val="placeholder"/>
        </w:category>
        <w:types>
          <w:type w:val="bbPlcHdr"/>
        </w:types>
        <w:behaviors>
          <w:behavior w:val="content"/>
        </w:behaviors>
        <w:guid w:val="{A62DB211-698A-4745-8EAA-0E083B2D9529}"/>
      </w:docPartPr>
      <w:docPartBody>
        <w:p w:rsidR="007C560E" w:rsidRDefault="003C0255" w:rsidP="003C0255">
          <w:pPr>
            <w:pStyle w:val="1F26FBD8FF6D493CB9C74ECB68869A175"/>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E24BE1CA23E74A4187D63C8126B00FB7"/>
        <w:category>
          <w:name w:val="General"/>
          <w:gallery w:val="placeholder"/>
        </w:category>
        <w:types>
          <w:type w:val="bbPlcHdr"/>
        </w:types>
        <w:behaviors>
          <w:behavior w:val="content"/>
        </w:behaviors>
        <w:guid w:val="{C20EBF90-EFA4-4946-86E8-CE9E70EAEB4C}"/>
      </w:docPartPr>
      <w:docPartBody>
        <w:p w:rsidR="007C560E" w:rsidRDefault="003C0255" w:rsidP="003C0255">
          <w:pPr>
            <w:pStyle w:val="E24BE1CA23E74A4187D63C8126B00FB75"/>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2870F4C886744BB98D490633EA96037C"/>
        <w:category>
          <w:name w:val="General"/>
          <w:gallery w:val="placeholder"/>
        </w:category>
        <w:types>
          <w:type w:val="bbPlcHdr"/>
        </w:types>
        <w:behaviors>
          <w:behavior w:val="content"/>
        </w:behaviors>
        <w:guid w:val="{FA41B450-2B12-47A3-BA58-F9E89A0CEE57}"/>
      </w:docPartPr>
      <w:docPartBody>
        <w:p w:rsidR="007C560E" w:rsidRDefault="003C0255" w:rsidP="003C0255">
          <w:pPr>
            <w:pStyle w:val="2870F4C886744BB98D490633EA96037C5"/>
          </w:pPr>
          <w:r w:rsidRPr="0091257E">
            <w:rPr>
              <w:rStyle w:val="PlaceholderText"/>
              <w:rFonts w:cs="Arial"/>
              <w:color w:val="ED7D31" w:themeColor="accent2"/>
            </w:rPr>
            <w:t>Click to enter telephone number.</w:t>
          </w:r>
        </w:p>
      </w:docPartBody>
    </w:docPart>
    <w:docPart>
      <w:docPartPr>
        <w:name w:val="7A138FB065BF4BF1BBB45903906A7BC0"/>
        <w:category>
          <w:name w:val="General"/>
          <w:gallery w:val="placeholder"/>
        </w:category>
        <w:types>
          <w:type w:val="bbPlcHdr"/>
        </w:types>
        <w:behaviors>
          <w:behavior w:val="content"/>
        </w:behaviors>
        <w:guid w:val="{B48852E4-7443-411B-8118-96CD12C69191}"/>
      </w:docPartPr>
      <w:docPartBody>
        <w:p w:rsidR="007C560E" w:rsidRDefault="003C0255" w:rsidP="003C0255">
          <w:pPr>
            <w:pStyle w:val="7A138FB065BF4BF1BBB45903906A7BC05"/>
          </w:pPr>
          <w:r w:rsidRPr="0091257E">
            <w:rPr>
              <w:rStyle w:val="PlaceholderText"/>
              <w:rFonts w:cs="Arial"/>
              <w:color w:val="ED7D31" w:themeColor="accent2"/>
            </w:rPr>
            <w:t>Click to enter mobile phone number.</w:t>
          </w:r>
        </w:p>
      </w:docPartBody>
    </w:docPart>
    <w:docPart>
      <w:docPartPr>
        <w:name w:val="8175E36C6CAC45C2822E2A7B4C40D111"/>
        <w:category>
          <w:name w:val="General"/>
          <w:gallery w:val="placeholder"/>
        </w:category>
        <w:types>
          <w:type w:val="bbPlcHdr"/>
        </w:types>
        <w:behaviors>
          <w:behavior w:val="content"/>
        </w:behaviors>
        <w:guid w:val="{B4FD5A8E-D2C8-4172-B01B-4AF1A022C3BA}"/>
      </w:docPartPr>
      <w:docPartBody>
        <w:p w:rsidR="007C560E" w:rsidRDefault="003C0255" w:rsidP="003C0255">
          <w:pPr>
            <w:pStyle w:val="8175E36C6CAC45C2822E2A7B4C40D1115"/>
          </w:pPr>
          <w:r w:rsidRPr="0091257E">
            <w:rPr>
              <w:rStyle w:val="PlaceholderText"/>
              <w:rFonts w:cs="Arial"/>
              <w:color w:val="ED7D31" w:themeColor="accent2"/>
            </w:rPr>
            <w:t>Click to enter email address.</w:t>
          </w:r>
        </w:p>
      </w:docPartBody>
    </w:docPart>
    <w:docPart>
      <w:docPartPr>
        <w:name w:val="537442E1C4574CCC9CD44EE71F464FC6"/>
        <w:category>
          <w:name w:val="General"/>
          <w:gallery w:val="placeholder"/>
        </w:category>
        <w:types>
          <w:type w:val="bbPlcHdr"/>
        </w:types>
        <w:behaviors>
          <w:behavior w:val="content"/>
        </w:behaviors>
        <w:guid w:val="{F3EF5F1B-99CE-4F56-8582-43D59CBDFB7D}"/>
      </w:docPartPr>
      <w:docPartBody>
        <w:p w:rsidR="007C560E" w:rsidRDefault="003C0255" w:rsidP="003C0255">
          <w:pPr>
            <w:pStyle w:val="537442E1C4574CCC9CD44EE71F464FC65"/>
          </w:pPr>
          <w:r w:rsidRPr="00A40215">
            <w:rPr>
              <w:rStyle w:val="PlaceholderText"/>
              <w:rFonts w:cs="Arial"/>
              <w:color w:val="ED7D31" w:themeColor="accent2"/>
            </w:rPr>
            <w:t>Click to enter address.</w:t>
          </w:r>
        </w:p>
      </w:docPartBody>
    </w:docPart>
    <w:docPart>
      <w:docPartPr>
        <w:name w:val="6A4B3E6768F54913A7B5207ED603631B"/>
        <w:category>
          <w:name w:val="General"/>
          <w:gallery w:val="placeholder"/>
        </w:category>
        <w:types>
          <w:type w:val="bbPlcHdr"/>
        </w:types>
        <w:behaviors>
          <w:behavior w:val="content"/>
        </w:behaviors>
        <w:guid w:val="{D68945B1-51C0-4993-A317-90A6FE68383F}"/>
      </w:docPartPr>
      <w:docPartBody>
        <w:p w:rsidR="007C560E" w:rsidRDefault="003C0255" w:rsidP="003C0255">
          <w:pPr>
            <w:pStyle w:val="6A4B3E6768F54913A7B5207ED603631B5"/>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5A62D3766372456F97AF71EB76B52838"/>
        <w:category>
          <w:name w:val="General"/>
          <w:gallery w:val="placeholder"/>
        </w:category>
        <w:types>
          <w:type w:val="bbPlcHdr"/>
        </w:types>
        <w:behaviors>
          <w:behavior w:val="content"/>
        </w:behaviors>
        <w:guid w:val="{28985DF2-E971-46B9-9A59-BE24EDC6DAEC}"/>
      </w:docPartPr>
      <w:docPartBody>
        <w:p w:rsidR="007C560E" w:rsidRDefault="003C0255" w:rsidP="003C0255">
          <w:pPr>
            <w:pStyle w:val="5A62D3766372456F97AF71EB76B528385"/>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421FEDFCB5364092BAB243E74CB7618B"/>
        <w:category>
          <w:name w:val="General"/>
          <w:gallery w:val="placeholder"/>
        </w:category>
        <w:types>
          <w:type w:val="bbPlcHdr"/>
        </w:types>
        <w:behaviors>
          <w:behavior w:val="content"/>
        </w:behaviors>
        <w:guid w:val="{AF4C125C-8650-4F9A-9D9B-4C37EDCC767B}"/>
      </w:docPartPr>
      <w:docPartBody>
        <w:p w:rsidR="007C560E" w:rsidRDefault="003C0255" w:rsidP="003C0255">
          <w:pPr>
            <w:pStyle w:val="421FEDFCB5364092BAB243E74CB7618B5"/>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93428244867646F38C47B58700DCAB31"/>
        <w:category>
          <w:name w:val="General"/>
          <w:gallery w:val="placeholder"/>
        </w:category>
        <w:types>
          <w:type w:val="bbPlcHdr"/>
        </w:types>
        <w:behaviors>
          <w:behavior w:val="content"/>
        </w:behaviors>
        <w:guid w:val="{46D52A99-7BB9-4A8F-82F2-0FEFB5971602}"/>
      </w:docPartPr>
      <w:docPartBody>
        <w:p w:rsidR="007C560E" w:rsidRDefault="003C0255" w:rsidP="003C0255">
          <w:pPr>
            <w:pStyle w:val="93428244867646F38C47B58700DCAB315"/>
          </w:pPr>
          <w:r w:rsidRPr="0091257E">
            <w:rPr>
              <w:rStyle w:val="PlaceholderText"/>
              <w:rFonts w:cs="Arial"/>
              <w:color w:val="ED7D31" w:themeColor="accent2"/>
            </w:rPr>
            <w:t>Click to enter telephone number.</w:t>
          </w:r>
        </w:p>
      </w:docPartBody>
    </w:docPart>
    <w:docPart>
      <w:docPartPr>
        <w:name w:val="859FB9881EF04992AF22608C5E8CAABF"/>
        <w:category>
          <w:name w:val="General"/>
          <w:gallery w:val="placeholder"/>
        </w:category>
        <w:types>
          <w:type w:val="bbPlcHdr"/>
        </w:types>
        <w:behaviors>
          <w:behavior w:val="content"/>
        </w:behaviors>
        <w:guid w:val="{0FD0DA1B-14CD-4995-A1AD-6E3CC69D7053}"/>
      </w:docPartPr>
      <w:docPartBody>
        <w:p w:rsidR="007C560E" w:rsidRDefault="003C0255" w:rsidP="003C0255">
          <w:pPr>
            <w:pStyle w:val="859FB9881EF04992AF22608C5E8CAABF5"/>
          </w:pPr>
          <w:r w:rsidRPr="0091257E">
            <w:rPr>
              <w:rStyle w:val="PlaceholderText"/>
              <w:rFonts w:cs="Arial"/>
              <w:color w:val="ED7D31" w:themeColor="accent2"/>
            </w:rPr>
            <w:t>Click to enter mobile phone number.</w:t>
          </w:r>
        </w:p>
      </w:docPartBody>
    </w:docPart>
    <w:docPart>
      <w:docPartPr>
        <w:name w:val="E4E00D4E8DFC456AA8E19D1FF411494D"/>
        <w:category>
          <w:name w:val="General"/>
          <w:gallery w:val="placeholder"/>
        </w:category>
        <w:types>
          <w:type w:val="bbPlcHdr"/>
        </w:types>
        <w:behaviors>
          <w:behavior w:val="content"/>
        </w:behaviors>
        <w:guid w:val="{99815385-7867-4033-9B2D-F9C1CD0478C1}"/>
      </w:docPartPr>
      <w:docPartBody>
        <w:p w:rsidR="007C560E" w:rsidRDefault="003C0255" w:rsidP="003C0255">
          <w:pPr>
            <w:pStyle w:val="E4E00D4E8DFC456AA8E19D1FF411494D5"/>
          </w:pPr>
          <w:r w:rsidRPr="0091257E">
            <w:rPr>
              <w:rStyle w:val="PlaceholderText"/>
              <w:rFonts w:cs="Arial"/>
              <w:color w:val="ED7D31" w:themeColor="accent2"/>
            </w:rPr>
            <w:t>Click to enter telephone number.</w:t>
          </w:r>
        </w:p>
      </w:docPartBody>
    </w:docPart>
    <w:docPart>
      <w:docPartPr>
        <w:name w:val="F028C27370CB43F1B8D101B2815D0FB2"/>
        <w:category>
          <w:name w:val="General"/>
          <w:gallery w:val="placeholder"/>
        </w:category>
        <w:types>
          <w:type w:val="bbPlcHdr"/>
        </w:types>
        <w:behaviors>
          <w:behavior w:val="content"/>
        </w:behaviors>
        <w:guid w:val="{D1B9F04D-4EC7-4331-BC5B-5987295845C7}"/>
      </w:docPartPr>
      <w:docPartBody>
        <w:p w:rsidR="007C560E" w:rsidRDefault="003C0255" w:rsidP="003C0255">
          <w:pPr>
            <w:pStyle w:val="F028C27370CB43F1B8D101B2815D0FB25"/>
          </w:pPr>
          <w:r w:rsidRPr="0091257E">
            <w:rPr>
              <w:rStyle w:val="PlaceholderText"/>
              <w:rFonts w:cs="Arial"/>
              <w:color w:val="ED7D31" w:themeColor="accent2"/>
            </w:rPr>
            <w:t>Click to enter mobile phone number.</w:t>
          </w:r>
        </w:p>
      </w:docPartBody>
    </w:docPart>
    <w:docPart>
      <w:docPartPr>
        <w:name w:val="8CCF0EED2FC84E2E8B63813652316940"/>
        <w:category>
          <w:name w:val="General"/>
          <w:gallery w:val="placeholder"/>
        </w:category>
        <w:types>
          <w:type w:val="bbPlcHdr"/>
        </w:types>
        <w:behaviors>
          <w:behavior w:val="content"/>
        </w:behaviors>
        <w:guid w:val="{13D91E1D-D216-4EED-9EE4-FBB0698046D2}"/>
      </w:docPartPr>
      <w:docPartBody>
        <w:p w:rsidR="007C560E" w:rsidRDefault="003C0255" w:rsidP="003C0255">
          <w:pPr>
            <w:pStyle w:val="8CCF0EED2FC84E2E8B638136523169405"/>
          </w:pPr>
          <w:r w:rsidRPr="0091257E">
            <w:rPr>
              <w:rStyle w:val="PlaceholderText"/>
              <w:rFonts w:cs="Arial"/>
              <w:color w:val="ED7D31" w:themeColor="accent2"/>
            </w:rPr>
            <w:t>Click to enter telephone number.</w:t>
          </w:r>
        </w:p>
      </w:docPartBody>
    </w:docPart>
    <w:docPart>
      <w:docPartPr>
        <w:name w:val="F72D6C9A10A04E7F9571FEF386B402DF"/>
        <w:category>
          <w:name w:val="General"/>
          <w:gallery w:val="placeholder"/>
        </w:category>
        <w:types>
          <w:type w:val="bbPlcHdr"/>
        </w:types>
        <w:behaviors>
          <w:behavior w:val="content"/>
        </w:behaviors>
        <w:guid w:val="{59922B09-DFF5-451B-9E07-54BDC080BF09}"/>
      </w:docPartPr>
      <w:docPartBody>
        <w:p w:rsidR="007C560E" w:rsidRDefault="003C0255" w:rsidP="003C0255">
          <w:pPr>
            <w:pStyle w:val="F72D6C9A10A04E7F9571FEF386B402DF5"/>
          </w:pPr>
          <w:r w:rsidRPr="0091257E">
            <w:rPr>
              <w:rStyle w:val="PlaceholderText"/>
              <w:rFonts w:cs="Arial"/>
              <w:color w:val="ED7D31" w:themeColor="accent2"/>
            </w:rPr>
            <w:t>Click to enter mobile phone number.</w:t>
          </w:r>
        </w:p>
      </w:docPartBody>
    </w:docPart>
    <w:docPart>
      <w:docPartPr>
        <w:name w:val="49BF8D74A8854B49878BDDC82FF016BB"/>
        <w:category>
          <w:name w:val="General"/>
          <w:gallery w:val="placeholder"/>
        </w:category>
        <w:types>
          <w:type w:val="bbPlcHdr"/>
        </w:types>
        <w:behaviors>
          <w:behavior w:val="content"/>
        </w:behaviors>
        <w:guid w:val="{60CBB5B8-D7F0-48C4-B483-AD464BE2C79D}"/>
      </w:docPartPr>
      <w:docPartBody>
        <w:p w:rsidR="007C560E" w:rsidRDefault="003C0255" w:rsidP="003C0255">
          <w:pPr>
            <w:pStyle w:val="49BF8D74A8854B49878BDDC82FF016BB5"/>
          </w:pPr>
          <w:r w:rsidRPr="00FB0FA7">
            <w:rPr>
              <w:rStyle w:val="PlaceholderText"/>
              <w:color w:val="ED7D31" w:themeColor="accent2"/>
            </w:rPr>
            <w:t>Click here to enter a date.</w:t>
          </w:r>
        </w:p>
      </w:docPartBody>
    </w:docPart>
    <w:docPart>
      <w:docPartPr>
        <w:name w:val="62ADAB96867247CFA0FB49FEE24EB643"/>
        <w:category>
          <w:name w:val="General"/>
          <w:gallery w:val="placeholder"/>
        </w:category>
        <w:types>
          <w:type w:val="bbPlcHdr"/>
        </w:types>
        <w:behaviors>
          <w:behavior w:val="content"/>
        </w:behaviors>
        <w:guid w:val="{411AC974-59B8-4CB6-A84F-9B86BF297B24}"/>
      </w:docPartPr>
      <w:docPartBody>
        <w:p w:rsidR="007C560E" w:rsidRDefault="003C0255" w:rsidP="003C0255">
          <w:pPr>
            <w:pStyle w:val="62ADAB96867247CFA0FB49FEE24EB6435"/>
          </w:pPr>
          <w:r w:rsidRPr="004E224D">
            <w:rPr>
              <w:rStyle w:val="PlaceholderText"/>
              <w:rFonts w:cs="Arial"/>
              <w:color w:val="ED7D31" w:themeColor="accent2"/>
            </w:rPr>
            <w:t>Click to enter company name.</w:t>
          </w:r>
        </w:p>
      </w:docPartBody>
    </w:docPart>
    <w:docPart>
      <w:docPartPr>
        <w:name w:val="C9DEF693647A455E956A3869FF2AE847"/>
        <w:category>
          <w:name w:val="General"/>
          <w:gallery w:val="placeholder"/>
        </w:category>
        <w:types>
          <w:type w:val="bbPlcHdr"/>
        </w:types>
        <w:behaviors>
          <w:behavior w:val="content"/>
        </w:behaviors>
        <w:guid w:val="{C1FCBA4F-263F-4E55-8C08-AFE8B688F068}"/>
      </w:docPartPr>
      <w:docPartBody>
        <w:p w:rsidR="007C560E" w:rsidRDefault="003C0255" w:rsidP="003C0255">
          <w:pPr>
            <w:pStyle w:val="C9DEF693647A455E956A3869FF2AE8475"/>
          </w:pPr>
          <w:r w:rsidRPr="004E224D">
            <w:rPr>
              <w:rStyle w:val="PlaceholderText"/>
              <w:rFonts w:cs="Arial"/>
              <w:color w:val="ED7D31" w:themeColor="accent2"/>
            </w:rPr>
            <w:t>Click to enter position within the company.</w:t>
          </w:r>
        </w:p>
      </w:docPartBody>
    </w:docPart>
    <w:docPart>
      <w:docPartPr>
        <w:name w:val="1B73B405D1EE43FAAF90E227B832D5DC"/>
        <w:category>
          <w:name w:val="General"/>
          <w:gallery w:val="placeholder"/>
        </w:category>
        <w:types>
          <w:type w:val="bbPlcHdr"/>
        </w:types>
        <w:behaviors>
          <w:behavior w:val="content"/>
        </w:behaviors>
        <w:guid w:val="{BFC7AB70-9ABD-48A7-B121-3858EF4747B0}"/>
      </w:docPartPr>
      <w:docPartBody>
        <w:p w:rsidR="007C560E" w:rsidRDefault="003C0255" w:rsidP="003C0255">
          <w:pPr>
            <w:pStyle w:val="1B73B405D1EE43FAAF90E227B832D5DC5"/>
          </w:pPr>
          <w:r w:rsidRPr="008D131A">
            <w:rPr>
              <w:rStyle w:val="PlaceholderText"/>
              <w:color w:val="ED7D31" w:themeColor="accent2"/>
            </w:rPr>
            <w:t>Click here to select date of signing.</w:t>
          </w:r>
        </w:p>
      </w:docPartBody>
    </w:docPart>
    <w:docPart>
      <w:docPartPr>
        <w:name w:val="D7A59B3F3F3347C3AEB709C00EF0F5DD"/>
        <w:category>
          <w:name w:val="General"/>
          <w:gallery w:val="placeholder"/>
        </w:category>
        <w:types>
          <w:type w:val="bbPlcHdr"/>
        </w:types>
        <w:behaviors>
          <w:behavior w:val="content"/>
        </w:behaviors>
        <w:guid w:val="{3E2AF58B-C098-4DB3-AE77-E808BD0374B8}"/>
      </w:docPartPr>
      <w:docPartBody>
        <w:p w:rsidR="004B5BC1" w:rsidRDefault="003C0255" w:rsidP="003C0255">
          <w:pPr>
            <w:pStyle w:val="D7A59B3F3F3347C3AEB709C00EF0F5DD5"/>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docPartBody>
    </w:docPart>
    <w:docPart>
      <w:docPartPr>
        <w:name w:val="BF2D07C910A14C81972024C4D17E7944"/>
        <w:category>
          <w:name w:val="General"/>
          <w:gallery w:val="placeholder"/>
        </w:category>
        <w:types>
          <w:type w:val="bbPlcHdr"/>
        </w:types>
        <w:behaviors>
          <w:behavior w:val="content"/>
        </w:behaviors>
        <w:guid w:val="{24529157-94A4-4AAB-A1BA-A915BEFC6C8E}"/>
      </w:docPartPr>
      <w:docPartBody>
        <w:p w:rsidR="004B5BC1" w:rsidRDefault="003C0255" w:rsidP="003C0255">
          <w:pPr>
            <w:pStyle w:val="BF2D07C910A14C81972024C4D17E79445"/>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docPartBody>
    </w:docPart>
    <w:docPart>
      <w:docPartPr>
        <w:name w:val="0124B100854245BFA9C877E288C27828"/>
        <w:category>
          <w:name w:val="General"/>
          <w:gallery w:val="placeholder"/>
        </w:category>
        <w:types>
          <w:type w:val="bbPlcHdr"/>
        </w:types>
        <w:behaviors>
          <w:behavior w:val="content"/>
        </w:behaviors>
        <w:guid w:val="{D26ECB65-B6CD-47FC-B65E-86A0138FC610}"/>
      </w:docPartPr>
      <w:docPartBody>
        <w:p w:rsidR="004B5BC1" w:rsidRDefault="003C0255" w:rsidP="003C0255">
          <w:pPr>
            <w:pStyle w:val="0124B100854245BFA9C877E288C278285"/>
          </w:pPr>
          <w:r w:rsidRPr="009136F8">
            <w:rPr>
              <w:rStyle w:val="PlaceholderText"/>
              <w:color w:val="ED7D31" w:themeColor="accent2"/>
            </w:rPr>
            <w:t xml:space="preserve">Click to enter </w:t>
          </w:r>
          <w:r>
            <w:rPr>
              <w:rStyle w:val="PlaceholderText"/>
              <w:color w:val="ED7D31" w:themeColor="accent2"/>
            </w:rPr>
            <w:t>EA reference number</w:t>
          </w:r>
          <w:r w:rsidRPr="009136F8">
            <w:rPr>
              <w:rStyle w:val="PlaceholderText"/>
              <w:color w:val="ED7D31" w:themeColor="accent2"/>
            </w:rPr>
            <w:t>.</w:t>
          </w:r>
        </w:p>
      </w:docPartBody>
    </w:docPart>
    <w:docPart>
      <w:docPartPr>
        <w:name w:val="EAD5433C28D2492EBC8E25BF380DF0E6"/>
        <w:category>
          <w:name w:val="General"/>
          <w:gallery w:val="placeholder"/>
        </w:category>
        <w:types>
          <w:type w:val="bbPlcHdr"/>
        </w:types>
        <w:behaviors>
          <w:behavior w:val="content"/>
        </w:behaviors>
        <w:guid w:val="{B5AC14E8-BD3E-4BC7-A66A-F4153C3A1208}"/>
      </w:docPartPr>
      <w:docPartBody>
        <w:p w:rsidR="004B5BC1" w:rsidRDefault="003C0255" w:rsidP="003C0255">
          <w:pPr>
            <w:pStyle w:val="EAD5433C28D2492EBC8E25BF380DF0E65"/>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docPartBody>
    </w:docPart>
    <w:docPart>
      <w:docPartPr>
        <w:name w:val="0305D129855D47509EA82C5331C94579"/>
        <w:category>
          <w:name w:val="General"/>
          <w:gallery w:val="placeholder"/>
        </w:category>
        <w:types>
          <w:type w:val="bbPlcHdr"/>
        </w:types>
        <w:behaviors>
          <w:behavior w:val="content"/>
        </w:behaviors>
        <w:guid w:val="{1A052C3E-BDE4-4E1D-A808-0E28C8955912}"/>
      </w:docPartPr>
      <w:docPartBody>
        <w:p w:rsidR="004B5BC1" w:rsidRDefault="003C0255" w:rsidP="003C0255">
          <w:pPr>
            <w:pStyle w:val="0305D129855D47509EA82C5331C945795"/>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docPartBody>
    </w:docPart>
    <w:docPart>
      <w:docPartPr>
        <w:name w:val="4B06833B55DA48CA98038C43633AC08E"/>
        <w:category>
          <w:name w:val="General"/>
          <w:gallery w:val="placeholder"/>
        </w:category>
        <w:types>
          <w:type w:val="bbPlcHdr"/>
        </w:types>
        <w:behaviors>
          <w:behavior w:val="content"/>
        </w:behaviors>
        <w:guid w:val="{940AFE79-EA91-401C-BEA0-BD45F6CE265D}"/>
      </w:docPartPr>
      <w:docPartBody>
        <w:p w:rsidR="003C0255" w:rsidRDefault="003C0255" w:rsidP="003C0255">
          <w:pPr>
            <w:pStyle w:val="4B06833B55DA48CA98038C43633AC08E2"/>
          </w:pPr>
          <w:r w:rsidRPr="001C49D3">
            <w:rPr>
              <w:rStyle w:val="PlaceholderText"/>
              <w:color w:val="ED7D31" w:themeColor="accent2"/>
            </w:rPr>
            <w:t>Click here to enter text.</w:t>
          </w:r>
        </w:p>
      </w:docPartBody>
    </w:docPart>
    <w:docPart>
      <w:docPartPr>
        <w:name w:val="BB4298121449480DA06942668BDCB4CF"/>
        <w:category>
          <w:name w:val="General"/>
          <w:gallery w:val="placeholder"/>
        </w:category>
        <w:types>
          <w:type w:val="bbPlcHdr"/>
        </w:types>
        <w:behaviors>
          <w:behavior w:val="content"/>
        </w:behaviors>
        <w:guid w:val="{AC08E925-085C-4ABE-9385-5BB298F73FFE}"/>
      </w:docPartPr>
      <w:docPartBody>
        <w:p w:rsidR="003C0255" w:rsidRDefault="003C0255" w:rsidP="003C0255">
          <w:pPr>
            <w:pStyle w:val="BB4298121449480DA06942668BDCB4CF2"/>
          </w:pPr>
          <w:r w:rsidRPr="001C49D3">
            <w:rPr>
              <w:rStyle w:val="PlaceholderText"/>
              <w:color w:val="ED7D31" w:themeColor="accent2"/>
            </w:rPr>
            <w:t>Click here to enter text.</w:t>
          </w:r>
        </w:p>
      </w:docPartBody>
    </w:docPart>
    <w:docPart>
      <w:docPartPr>
        <w:name w:val="2308E6D65A444457818950928B4A0A9D"/>
        <w:category>
          <w:name w:val="General"/>
          <w:gallery w:val="placeholder"/>
        </w:category>
        <w:types>
          <w:type w:val="bbPlcHdr"/>
        </w:types>
        <w:behaviors>
          <w:behavior w:val="content"/>
        </w:behaviors>
        <w:guid w:val="{A73C65F5-AC1C-4998-B277-06E66D309CE2}"/>
      </w:docPartPr>
      <w:docPartBody>
        <w:p w:rsidR="003C0255" w:rsidRDefault="003C0255" w:rsidP="003C0255">
          <w:pPr>
            <w:pStyle w:val="2308E6D65A444457818950928B4A0A9D2"/>
          </w:pPr>
          <w:r w:rsidRPr="001C49D3">
            <w:rPr>
              <w:rStyle w:val="PlaceholderText"/>
              <w:color w:val="ED7D31" w:themeColor="accent2"/>
            </w:rPr>
            <w:t>Click here to enter text.</w:t>
          </w:r>
        </w:p>
      </w:docPartBody>
    </w:docPart>
    <w:docPart>
      <w:docPartPr>
        <w:name w:val="0D6C00A615784CCFBFC39D8BAFCAAAC2"/>
        <w:category>
          <w:name w:val="General"/>
          <w:gallery w:val="placeholder"/>
        </w:category>
        <w:types>
          <w:type w:val="bbPlcHdr"/>
        </w:types>
        <w:behaviors>
          <w:behavior w:val="content"/>
        </w:behaviors>
        <w:guid w:val="{2C9D699A-2E4D-449D-8EA0-595F78D62668}"/>
      </w:docPartPr>
      <w:docPartBody>
        <w:p w:rsidR="001C6008" w:rsidRDefault="003C0255" w:rsidP="003C0255">
          <w:pPr>
            <w:pStyle w:val="0D6C00A615784CCFBFC39D8BAFCAAAC21"/>
          </w:pPr>
          <w:r w:rsidRPr="00662768">
            <w:rPr>
              <w:rStyle w:val="PlaceholderText"/>
              <w:color w:val="ED7D31" w:themeColor="accent2"/>
            </w:rPr>
            <w:t xml:space="preserve">Click here to enter </w:t>
          </w:r>
          <w:r>
            <w:rPr>
              <w:rStyle w:val="PlaceholderText"/>
              <w:color w:val="ED7D31" w:themeColor="accent2"/>
            </w:rPr>
            <w:t>name</w:t>
          </w:r>
          <w:r w:rsidRPr="00662768">
            <w:rPr>
              <w:rStyle w:val="PlaceholderText"/>
              <w:color w:val="ED7D31" w:themeColor="accent2"/>
            </w:rPr>
            <w:t>.</w:t>
          </w:r>
        </w:p>
      </w:docPartBody>
    </w:docPart>
    <w:docPart>
      <w:docPartPr>
        <w:name w:val="7C0DCA6907CF4E3A8638AD62B0748F12"/>
        <w:category>
          <w:name w:val="General"/>
          <w:gallery w:val="placeholder"/>
        </w:category>
        <w:types>
          <w:type w:val="bbPlcHdr"/>
        </w:types>
        <w:behaviors>
          <w:behavior w:val="content"/>
        </w:behaviors>
        <w:guid w:val="{7133BE66-CD6D-4097-8526-B5B1772681F0}"/>
      </w:docPartPr>
      <w:docPartBody>
        <w:p w:rsidR="001C6008" w:rsidRDefault="003C0255" w:rsidP="003C0255">
          <w:pPr>
            <w:pStyle w:val="7C0DCA6907CF4E3A8638AD62B0748F121"/>
          </w:pPr>
          <w:r w:rsidRPr="00662768">
            <w:rPr>
              <w:rStyle w:val="PlaceholderText"/>
              <w:color w:val="ED7D31" w:themeColor="accent2"/>
            </w:rPr>
            <w:t xml:space="preserve">Click here to enter </w:t>
          </w:r>
          <w:r>
            <w:rPr>
              <w:rStyle w:val="PlaceholderText"/>
              <w:color w:val="ED7D31" w:themeColor="accent2"/>
            </w:rPr>
            <w:t>department</w:t>
          </w:r>
          <w:r w:rsidRPr="00662768">
            <w:rPr>
              <w:rStyle w:val="PlaceholderText"/>
              <w:color w:val="ED7D31" w:themeColor="accent2"/>
            </w:rPr>
            <w:t>.</w:t>
          </w:r>
        </w:p>
      </w:docPartBody>
    </w:docPart>
    <w:docPart>
      <w:docPartPr>
        <w:name w:val="50AAD1E8F05B44EE888D5DC337032488"/>
        <w:category>
          <w:name w:val="General"/>
          <w:gallery w:val="placeholder"/>
        </w:category>
        <w:types>
          <w:type w:val="bbPlcHdr"/>
        </w:types>
        <w:behaviors>
          <w:behavior w:val="content"/>
        </w:behaviors>
        <w:guid w:val="{174AD79F-8281-4D02-8312-68D90BE30937}"/>
      </w:docPartPr>
      <w:docPartBody>
        <w:p w:rsidR="001C6008" w:rsidRDefault="003C0255" w:rsidP="003C0255">
          <w:pPr>
            <w:pStyle w:val="50AAD1E8F05B44EE888D5DC3370324881"/>
          </w:pPr>
          <w:r w:rsidRPr="00662768">
            <w:rPr>
              <w:rStyle w:val="PlaceholderText"/>
              <w:color w:val="ED7D31" w:themeColor="accent2"/>
            </w:rPr>
            <w:t xml:space="preserve">Click here to enter </w:t>
          </w:r>
          <w:r>
            <w:rPr>
              <w:rStyle w:val="PlaceholderText"/>
              <w:color w:val="ED7D31" w:themeColor="accent2"/>
            </w:rPr>
            <w:t>job title</w:t>
          </w:r>
          <w:r w:rsidRPr="00662768">
            <w:rPr>
              <w:rStyle w:val="PlaceholderText"/>
              <w:color w:val="ED7D31" w:themeColor="accent2"/>
            </w:rPr>
            <w:t>.</w:t>
          </w:r>
        </w:p>
      </w:docPartBody>
    </w:docPart>
    <w:docPart>
      <w:docPartPr>
        <w:name w:val="782295796B4F41CFA3B47965E7A4526C"/>
        <w:category>
          <w:name w:val="General"/>
          <w:gallery w:val="placeholder"/>
        </w:category>
        <w:types>
          <w:type w:val="bbPlcHdr"/>
        </w:types>
        <w:behaviors>
          <w:behavior w:val="content"/>
        </w:behaviors>
        <w:guid w:val="{12B1A912-EB07-47F3-B986-AA8E1A729B68}"/>
      </w:docPartPr>
      <w:docPartBody>
        <w:p w:rsidR="001C6008" w:rsidRDefault="003C0255" w:rsidP="003C0255">
          <w:pPr>
            <w:pStyle w:val="782295796B4F41CFA3B47965E7A4526C1"/>
          </w:pPr>
          <w:r w:rsidRPr="00662768">
            <w:rPr>
              <w:rStyle w:val="PlaceholderText"/>
              <w:color w:val="ED7D31" w:themeColor="accent2"/>
            </w:rPr>
            <w:t xml:space="preserve">Click here to enter </w:t>
          </w:r>
          <w:r>
            <w:rPr>
              <w:rStyle w:val="PlaceholderText"/>
              <w:color w:val="ED7D31" w:themeColor="accent2"/>
            </w:rPr>
            <w:t>email address</w:t>
          </w:r>
          <w:r w:rsidRPr="00662768">
            <w:rPr>
              <w:rStyle w:val="PlaceholderText"/>
              <w:color w:val="ED7D31" w:themeColor="accent2"/>
            </w:rPr>
            <w:t>.</w:t>
          </w:r>
        </w:p>
      </w:docPartBody>
    </w:docPart>
    <w:docPart>
      <w:docPartPr>
        <w:name w:val="DBCA35DF4A9944C78DD2AABAC45CCAA8"/>
        <w:category>
          <w:name w:val="General"/>
          <w:gallery w:val="placeholder"/>
        </w:category>
        <w:types>
          <w:type w:val="bbPlcHdr"/>
        </w:types>
        <w:behaviors>
          <w:behavior w:val="content"/>
        </w:behaviors>
        <w:guid w:val="{5DAD07A8-EAE1-417F-B30B-D01DB1B6E81F}"/>
      </w:docPartPr>
      <w:docPartBody>
        <w:p w:rsidR="001C6008" w:rsidRDefault="003C0255" w:rsidP="003C0255">
          <w:pPr>
            <w:pStyle w:val="DBCA35DF4A9944C78DD2AABAC45CCAA81"/>
          </w:pPr>
          <w:r w:rsidRPr="00662768">
            <w:rPr>
              <w:rStyle w:val="PlaceholderText"/>
              <w:color w:val="ED7D31" w:themeColor="accent2"/>
            </w:rPr>
            <w:t xml:space="preserve">Click here to enter </w:t>
          </w:r>
          <w:r>
            <w:rPr>
              <w:rStyle w:val="PlaceholderText"/>
              <w:color w:val="ED7D31" w:themeColor="accent2"/>
            </w:rPr>
            <w:t>name</w:t>
          </w:r>
          <w:r w:rsidRPr="00662768">
            <w:rPr>
              <w:rStyle w:val="PlaceholderText"/>
              <w:color w:val="ED7D31" w:themeColor="accent2"/>
            </w:rPr>
            <w:t>.</w:t>
          </w:r>
        </w:p>
      </w:docPartBody>
    </w:docPart>
    <w:docPart>
      <w:docPartPr>
        <w:name w:val="718FC536CE2C4058929395E4C1F8EFC4"/>
        <w:category>
          <w:name w:val="General"/>
          <w:gallery w:val="placeholder"/>
        </w:category>
        <w:types>
          <w:type w:val="bbPlcHdr"/>
        </w:types>
        <w:behaviors>
          <w:behavior w:val="content"/>
        </w:behaviors>
        <w:guid w:val="{23F11C88-1310-4D37-8E41-840DFAEF65D4}"/>
      </w:docPartPr>
      <w:docPartBody>
        <w:p w:rsidR="001C6008" w:rsidRDefault="003C0255" w:rsidP="003C0255">
          <w:pPr>
            <w:pStyle w:val="718FC536CE2C4058929395E4C1F8EFC41"/>
          </w:pPr>
          <w:r w:rsidRPr="00662768">
            <w:rPr>
              <w:rStyle w:val="PlaceholderText"/>
              <w:color w:val="ED7D31" w:themeColor="accent2"/>
            </w:rPr>
            <w:t xml:space="preserve">Click here to enter </w:t>
          </w:r>
          <w:r>
            <w:rPr>
              <w:rStyle w:val="PlaceholderText"/>
              <w:color w:val="ED7D31" w:themeColor="accent2"/>
            </w:rPr>
            <w:t>department</w:t>
          </w:r>
          <w:r w:rsidRPr="00662768">
            <w:rPr>
              <w:rStyle w:val="PlaceholderText"/>
              <w:color w:val="ED7D31" w:themeColor="accent2"/>
            </w:rPr>
            <w:t>.</w:t>
          </w:r>
        </w:p>
      </w:docPartBody>
    </w:docPart>
    <w:docPart>
      <w:docPartPr>
        <w:name w:val="4FF938134D7C4323BBAA533ED39DE246"/>
        <w:category>
          <w:name w:val="General"/>
          <w:gallery w:val="placeholder"/>
        </w:category>
        <w:types>
          <w:type w:val="bbPlcHdr"/>
        </w:types>
        <w:behaviors>
          <w:behavior w:val="content"/>
        </w:behaviors>
        <w:guid w:val="{DB7A2506-E28B-4099-AC70-893FFCE9712B}"/>
      </w:docPartPr>
      <w:docPartBody>
        <w:p w:rsidR="001C6008" w:rsidRDefault="003C0255" w:rsidP="003C0255">
          <w:pPr>
            <w:pStyle w:val="4FF938134D7C4323BBAA533ED39DE2461"/>
          </w:pPr>
          <w:r w:rsidRPr="00662768">
            <w:rPr>
              <w:rStyle w:val="PlaceholderText"/>
              <w:color w:val="ED7D31" w:themeColor="accent2"/>
            </w:rPr>
            <w:t xml:space="preserve">Click here to enter </w:t>
          </w:r>
          <w:r>
            <w:rPr>
              <w:rStyle w:val="PlaceholderText"/>
              <w:color w:val="ED7D31" w:themeColor="accent2"/>
            </w:rPr>
            <w:t>job title</w:t>
          </w:r>
          <w:r w:rsidRPr="00662768">
            <w:rPr>
              <w:rStyle w:val="PlaceholderText"/>
              <w:color w:val="ED7D31" w:themeColor="accent2"/>
            </w:rPr>
            <w:t>.</w:t>
          </w:r>
        </w:p>
      </w:docPartBody>
    </w:docPart>
    <w:docPart>
      <w:docPartPr>
        <w:name w:val="6D40ADE711F444DE803AC09D0F9C04F4"/>
        <w:category>
          <w:name w:val="General"/>
          <w:gallery w:val="placeholder"/>
        </w:category>
        <w:types>
          <w:type w:val="bbPlcHdr"/>
        </w:types>
        <w:behaviors>
          <w:behavior w:val="content"/>
        </w:behaviors>
        <w:guid w:val="{6F379AB0-1D80-40C1-B605-80E3D541D40A}"/>
      </w:docPartPr>
      <w:docPartBody>
        <w:p w:rsidR="001C6008" w:rsidRDefault="003C0255" w:rsidP="003C0255">
          <w:pPr>
            <w:pStyle w:val="6D40ADE711F444DE803AC09D0F9C04F41"/>
          </w:pPr>
          <w:r w:rsidRPr="00662768">
            <w:rPr>
              <w:rStyle w:val="PlaceholderText"/>
              <w:color w:val="ED7D31" w:themeColor="accent2"/>
            </w:rPr>
            <w:t xml:space="preserve">Click here to enter </w:t>
          </w:r>
          <w:r>
            <w:rPr>
              <w:rStyle w:val="PlaceholderText"/>
              <w:color w:val="ED7D31" w:themeColor="accent2"/>
            </w:rPr>
            <w:t>email address</w:t>
          </w:r>
          <w:r w:rsidRPr="00662768">
            <w:rPr>
              <w:rStyle w:val="PlaceholderText"/>
              <w:color w:val="ED7D31" w:themeColor="accent2"/>
            </w:rPr>
            <w:t>.</w:t>
          </w:r>
        </w:p>
      </w:docPartBody>
    </w:docPart>
    <w:docPart>
      <w:docPartPr>
        <w:name w:val="8179EA6D8D6F40818BA3D686A98D2247"/>
        <w:category>
          <w:name w:val="General"/>
          <w:gallery w:val="placeholder"/>
        </w:category>
        <w:types>
          <w:type w:val="bbPlcHdr"/>
        </w:types>
        <w:behaviors>
          <w:behavior w:val="content"/>
        </w:behaviors>
        <w:guid w:val="{56A7FB6D-261E-4126-8D6D-1DED39A49822}"/>
      </w:docPartPr>
      <w:docPartBody>
        <w:p w:rsidR="001C6008" w:rsidRDefault="003C0255" w:rsidP="003C0255">
          <w:pPr>
            <w:pStyle w:val="8179EA6D8D6F40818BA3D686A98D22471"/>
          </w:pPr>
          <w:r w:rsidRPr="00662768">
            <w:rPr>
              <w:rStyle w:val="PlaceholderText"/>
              <w:color w:val="ED7D31" w:themeColor="accent2"/>
            </w:rPr>
            <w:t xml:space="preserve">Click here to enter </w:t>
          </w:r>
          <w:r>
            <w:rPr>
              <w:rStyle w:val="PlaceholderText"/>
              <w:color w:val="ED7D31" w:themeColor="accent2"/>
            </w:rPr>
            <w:t>name</w:t>
          </w:r>
          <w:r w:rsidRPr="00662768">
            <w:rPr>
              <w:rStyle w:val="PlaceholderText"/>
              <w:color w:val="ED7D31" w:themeColor="accent2"/>
            </w:rPr>
            <w:t>.</w:t>
          </w:r>
        </w:p>
      </w:docPartBody>
    </w:docPart>
    <w:docPart>
      <w:docPartPr>
        <w:name w:val="6280B1D833BF412CAD3B162E4DC1F8E1"/>
        <w:category>
          <w:name w:val="General"/>
          <w:gallery w:val="placeholder"/>
        </w:category>
        <w:types>
          <w:type w:val="bbPlcHdr"/>
        </w:types>
        <w:behaviors>
          <w:behavior w:val="content"/>
        </w:behaviors>
        <w:guid w:val="{C4EEF464-7AE1-4A22-8AD3-CD1D6FE9249E}"/>
      </w:docPartPr>
      <w:docPartBody>
        <w:p w:rsidR="001C6008" w:rsidRDefault="003C0255" w:rsidP="003C0255">
          <w:pPr>
            <w:pStyle w:val="6280B1D833BF412CAD3B162E4DC1F8E1"/>
          </w:pPr>
          <w:r w:rsidRPr="008A03DE">
            <w:rPr>
              <w:rStyle w:val="PlaceholderText"/>
              <w:color w:val="ED7D31" w:themeColor="accent2"/>
            </w:rPr>
            <w:t>Click to enter email address.</w:t>
          </w:r>
        </w:p>
      </w:docPartBody>
    </w:docPart>
    <w:docPart>
      <w:docPartPr>
        <w:name w:val="29527CDEEED5426C8E5B97CD38CE701E"/>
        <w:category>
          <w:name w:val="General"/>
          <w:gallery w:val="placeholder"/>
        </w:category>
        <w:types>
          <w:type w:val="bbPlcHdr"/>
        </w:types>
        <w:behaviors>
          <w:behavior w:val="content"/>
        </w:behaviors>
        <w:guid w:val="{E245F5F5-C8A0-4BB5-88AB-844F276D0294}"/>
      </w:docPartPr>
      <w:docPartBody>
        <w:p w:rsidR="00000000" w:rsidRDefault="008547B9" w:rsidP="008547B9">
          <w:pPr>
            <w:pStyle w:val="29527CDEEED5426C8E5B97CD38CE701E"/>
          </w:pPr>
          <w:r>
            <w:rPr>
              <w:rStyle w:val="PlaceholderText"/>
              <w:color w:val="ED7D31" w:themeColor="accent2"/>
            </w:rPr>
            <w:t xml:space="preserve">Select </w:t>
          </w:r>
          <w:r w:rsidRPr="00B223D8">
            <w:rPr>
              <w:rStyle w:val="PlaceholderText"/>
              <w:color w:val="ED7D31" w:themeColor="accent2"/>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142BB8"/>
    <w:rsid w:val="00184245"/>
    <w:rsid w:val="001866B8"/>
    <w:rsid w:val="001C6008"/>
    <w:rsid w:val="00250713"/>
    <w:rsid w:val="0025534B"/>
    <w:rsid w:val="002C61D6"/>
    <w:rsid w:val="003C0255"/>
    <w:rsid w:val="0048520B"/>
    <w:rsid w:val="004A11FA"/>
    <w:rsid w:val="004B5BC1"/>
    <w:rsid w:val="00635211"/>
    <w:rsid w:val="006C2BF0"/>
    <w:rsid w:val="00753E7B"/>
    <w:rsid w:val="0077264F"/>
    <w:rsid w:val="007C560E"/>
    <w:rsid w:val="008211FE"/>
    <w:rsid w:val="008547B9"/>
    <w:rsid w:val="008C5A16"/>
    <w:rsid w:val="008D09B6"/>
    <w:rsid w:val="008E7465"/>
    <w:rsid w:val="00921143"/>
    <w:rsid w:val="00951B3D"/>
    <w:rsid w:val="00A223DE"/>
    <w:rsid w:val="00A32E7A"/>
    <w:rsid w:val="00A74901"/>
    <w:rsid w:val="00AA1A7E"/>
    <w:rsid w:val="00AC6FD1"/>
    <w:rsid w:val="00B24EC7"/>
    <w:rsid w:val="00B46E32"/>
    <w:rsid w:val="00B62D32"/>
    <w:rsid w:val="00BA3297"/>
    <w:rsid w:val="00C1133F"/>
    <w:rsid w:val="00C365F1"/>
    <w:rsid w:val="00CB5A46"/>
    <w:rsid w:val="00CB5CA8"/>
    <w:rsid w:val="00D2046F"/>
    <w:rsid w:val="00D85450"/>
    <w:rsid w:val="00D855D8"/>
    <w:rsid w:val="00D92383"/>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7B9"/>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FE74BF417FD749BDB835074016E48AA7">
    <w:name w:val="FE74BF417FD749BDB835074016E48AA7"/>
    <w:rsid w:val="00753E7B"/>
  </w:style>
  <w:style w:type="paragraph" w:customStyle="1" w:styleId="9574F427745C4120A54F702037F1DF9E">
    <w:name w:val="9574F427745C4120A54F702037F1DF9E"/>
    <w:rsid w:val="00753E7B"/>
  </w:style>
  <w:style w:type="paragraph" w:customStyle="1" w:styleId="1F26FBD8FF6D493CB9C74ECB68869A17">
    <w:name w:val="1F26FBD8FF6D493CB9C74ECB68869A17"/>
    <w:rsid w:val="00753E7B"/>
  </w:style>
  <w:style w:type="paragraph" w:customStyle="1" w:styleId="E24BE1CA23E74A4187D63C8126B00FB7">
    <w:name w:val="E24BE1CA23E74A4187D63C8126B00FB7"/>
    <w:rsid w:val="00753E7B"/>
  </w:style>
  <w:style w:type="paragraph" w:customStyle="1" w:styleId="2870F4C886744BB98D490633EA96037C">
    <w:name w:val="2870F4C886744BB98D490633EA96037C"/>
    <w:rsid w:val="00753E7B"/>
  </w:style>
  <w:style w:type="paragraph" w:customStyle="1" w:styleId="7A138FB065BF4BF1BBB45903906A7BC0">
    <w:name w:val="7A138FB065BF4BF1BBB45903906A7BC0"/>
    <w:rsid w:val="00753E7B"/>
  </w:style>
  <w:style w:type="paragraph" w:customStyle="1" w:styleId="8175E36C6CAC45C2822E2A7B4C40D111">
    <w:name w:val="8175E36C6CAC45C2822E2A7B4C40D111"/>
    <w:rsid w:val="00753E7B"/>
  </w:style>
  <w:style w:type="paragraph" w:customStyle="1" w:styleId="537442E1C4574CCC9CD44EE71F464FC6">
    <w:name w:val="537442E1C4574CCC9CD44EE71F464FC6"/>
    <w:rsid w:val="00753E7B"/>
  </w:style>
  <w:style w:type="paragraph" w:customStyle="1" w:styleId="6A4B3E6768F54913A7B5207ED603631B">
    <w:name w:val="6A4B3E6768F54913A7B5207ED603631B"/>
    <w:rsid w:val="00753E7B"/>
  </w:style>
  <w:style w:type="paragraph" w:customStyle="1" w:styleId="5A62D3766372456F97AF71EB76B52838">
    <w:name w:val="5A62D3766372456F97AF71EB76B52838"/>
    <w:rsid w:val="00753E7B"/>
  </w:style>
  <w:style w:type="paragraph" w:customStyle="1" w:styleId="421FEDFCB5364092BAB243E74CB7618B">
    <w:name w:val="421FEDFCB5364092BAB243E74CB7618B"/>
    <w:rsid w:val="00753E7B"/>
  </w:style>
  <w:style w:type="paragraph" w:customStyle="1" w:styleId="93428244867646F38C47B58700DCAB31">
    <w:name w:val="93428244867646F38C47B58700DCAB31"/>
    <w:rsid w:val="00753E7B"/>
  </w:style>
  <w:style w:type="paragraph" w:customStyle="1" w:styleId="859FB9881EF04992AF22608C5E8CAABF">
    <w:name w:val="859FB9881EF04992AF22608C5E8CAABF"/>
    <w:rsid w:val="00753E7B"/>
  </w:style>
  <w:style w:type="paragraph" w:customStyle="1" w:styleId="6595F1A54D5A4FCC85EEAFF23A3B2F2A">
    <w:name w:val="6595F1A54D5A4FCC85EEAFF23A3B2F2A"/>
    <w:rsid w:val="00753E7B"/>
  </w:style>
  <w:style w:type="paragraph" w:customStyle="1" w:styleId="E4E00D4E8DFC456AA8E19D1FF411494D">
    <w:name w:val="E4E00D4E8DFC456AA8E19D1FF411494D"/>
    <w:rsid w:val="00753E7B"/>
  </w:style>
  <w:style w:type="paragraph" w:customStyle="1" w:styleId="F028C27370CB43F1B8D101B2815D0FB2">
    <w:name w:val="F028C27370CB43F1B8D101B2815D0FB2"/>
    <w:rsid w:val="00753E7B"/>
  </w:style>
  <w:style w:type="paragraph" w:customStyle="1" w:styleId="8CCF0EED2FC84E2E8B63813652316940">
    <w:name w:val="8CCF0EED2FC84E2E8B63813652316940"/>
    <w:rsid w:val="00753E7B"/>
  </w:style>
  <w:style w:type="paragraph" w:customStyle="1" w:styleId="F72D6C9A10A04E7F9571FEF386B402DF">
    <w:name w:val="F72D6C9A10A04E7F9571FEF386B402DF"/>
    <w:rsid w:val="00753E7B"/>
  </w:style>
  <w:style w:type="paragraph" w:customStyle="1" w:styleId="B4628628A2A14F10882FA932AE4AA758">
    <w:name w:val="B4628628A2A14F10882FA932AE4AA758"/>
    <w:rsid w:val="00753E7B"/>
  </w:style>
  <w:style w:type="paragraph" w:customStyle="1" w:styleId="49BF8D74A8854B49878BDDC82FF016BB">
    <w:name w:val="49BF8D74A8854B49878BDDC82FF016BB"/>
    <w:rsid w:val="00753E7B"/>
  </w:style>
  <w:style w:type="paragraph" w:customStyle="1" w:styleId="62ADAB96867247CFA0FB49FEE24EB643">
    <w:name w:val="62ADAB96867247CFA0FB49FEE24EB643"/>
    <w:rsid w:val="00753E7B"/>
  </w:style>
  <w:style w:type="paragraph" w:customStyle="1" w:styleId="C9DEF693647A455E956A3869FF2AE847">
    <w:name w:val="C9DEF693647A455E956A3869FF2AE847"/>
    <w:rsid w:val="00753E7B"/>
  </w:style>
  <w:style w:type="paragraph" w:customStyle="1" w:styleId="1B73B405D1EE43FAAF90E227B832D5DC">
    <w:name w:val="1B73B405D1EE43FAAF90E227B832D5DC"/>
    <w:rsid w:val="00753E7B"/>
  </w:style>
  <w:style w:type="paragraph" w:customStyle="1" w:styleId="D7A59B3F3F3347C3AEB709C00EF0F5DD">
    <w:name w:val="D7A59B3F3F3347C3AEB709C00EF0F5DD"/>
    <w:rsid w:val="008E7465"/>
  </w:style>
  <w:style w:type="paragraph" w:customStyle="1" w:styleId="BF2D07C910A14C81972024C4D17E7944">
    <w:name w:val="BF2D07C910A14C81972024C4D17E7944"/>
    <w:rsid w:val="008E7465"/>
  </w:style>
  <w:style w:type="paragraph" w:customStyle="1" w:styleId="0124B100854245BFA9C877E288C27828">
    <w:name w:val="0124B100854245BFA9C877E288C27828"/>
    <w:rsid w:val="008E7465"/>
  </w:style>
  <w:style w:type="paragraph" w:customStyle="1" w:styleId="EAD5433C28D2492EBC8E25BF380DF0E6">
    <w:name w:val="EAD5433C28D2492EBC8E25BF380DF0E6"/>
    <w:rsid w:val="008E7465"/>
  </w:style>
  <w:style w:type="paragraph" w:customStyle="1" w:styleId="0305D129855D47509EA82C5331C94579">
    <w:name w:val="0305D129855D47509EA82C5331C94579"/>
    <w:rsid w:val="008E7465"/>
  </w:style>
  <w:style w:type="paragraph" w:customStyle="1" w:styleId="E20B9C9613994C0B9C23D056490F84D6">
    <w:name w:val="E20B9C9613994C0B9C23D056490F84D6"/>
    <w:rsid w:val="008E7465"/>
  </w:style>
  <w:style w:type="paragraph" w:customStyle="1" w:styleId="C8A047DADE21422BA6345FCA76995B60">
    <w:name w:val="C8A047DADE21422BA6345FCA76995B60"/>
    <w:rsid w:val="008E7465"/>
  </w:style>
  <w:style w:type="paragraph" w:customStyle="1" w:styleId="33AF84689117461A9218A9B32A3EB279">
    <w:name w:val="33AF84689117461A9218A9B32A3EB279"/>
    <w:rsid w:val="008E7465"/>
  </w:style>
  <w:style w:type="paragraph" w:customStyle="1" w:styleId="677EBD492CC647BC926A7B85A6FAE31C">
    <w:name w:val="677EBD492CC647BC926A7B85A6FAE31C"/>
    <w:rsid w:val="008E7465"/>
  </w:style>
  <w:style w:type="paragraph" w:customStyle="1" w:styleId="AA78E5FAC2DC4C99B0BA32988DF3CAC8">
    <w:name w:val="AA78E5FAC2DC4C99B0BA32988DF3CAC8"/>
    <w:rsid w:val="008E7465"/>
  </w:style>
  <w:style w:type="paragraph" w:customStyle="1" w:styleId="E81F1647667B4E44BC700DAD9E64BBEE">
    <w:name w:val="E81F1647667B4E44BC700DAD9E64BBEE"/>
    <w:rsid w:val="008E7465"/>
  </w:style>
  <w:style w:type="paragraph" w:customStyle="1" w:styleId="44016342D5324402BC4DEE8B475C7342">
    <w:name w:val="44016342D5324402BC4DEE8B475C7342"/>
    <w:rsid w:val="008E7465"/>
  </w:style>
  <w:style w:type="paragraph" w:customStyle="1" w:styleId="D7A59B3F3F3347C3AEB709C00EF0F5DD1">
    <w:name w:val="D7A59B3F3F3347C3AEB709C00EF0F5DD1"/>
    <w:rsid w:val="00B62D32"/>
    <w:rPr>
      <w:rFonts w:eastAsiaTheme="minorHAnsi"/>
      <w:lang w:eastAsia="en-US"/>
    </w:rPr>
  </w:style>
  <w:style w:type="paragraph" w:customStyle="1" w:styleId="BF2D07C910A14C81972024C4D17E79441">
    <w:name w:val="BF2D07C910A14C81972024C4D17E79441"/>
    <w:rsid w:val="00B62D32"/>
    <w:rPr>
      <w:rFonts w:eastAsiaTheme="minorHAnsi"/>
      <w:lang w:eastAsia="en-US"/>
    </w:rPr>
  </w:style>
  <w:style w:type="paragraph" w:customStyle="1" w:styleId="0124B100854245BFA9C877E288C278281">
    <w:name w:val="0124B100854245BFA9C877E288C278281"/>
    <w:rsid w:val="00B62D32"/>
    <w:rPr>
      <w:rFonts w:eastAsiaTheme="minorHAnsi"/>
      <w:lang w:eastAsia="en-US"/>
    </w:rPr>
  </w:style>
  <w:style w:type="paragraph" w:customStyle="1" w:styleId="EAD5433C28D2492EBC8E25BF380DF0E61">
    <w:name w:val="EAD5433C28D2492EBC8E25BF380DF0E61"/>
    <w:rsid w:val="00B62D32"/>
    <w:rPr>
      <w:rFonts w:eastAsiaTheme="minorHAnsi"/>
      <w:lang w:eastAsia="en-US"/>
    </w:rPr>
  </w:style>
  <w:style w:type="paragraph" w:customStyle="1" w:styleId="0305D129855D47509EA82C5331C945791">
    <w:name w:val="0305D129855D47509EA82C5331C945791"/>
    <w:rsid w:val="00B62D32"/>
    <w:rPr>
      <w:rFonts w:eastAsiaTheme="minorHAnsi"/>
      <w:lang w:eastAsia="en-US"/>
    </w:rPr>
  </w:style>
  <w:style w:type="paragraph" w:customStyle="1" w:styleId="4569B05C3D314261BE1D151341E3B4B51">
    <w:name w:val="4569B05C3D314261BE1D151341E3B4B51"/>
    <w:rsid w:val="00B62D32"/>
    <w:rPr>
      <w:rFonts w:eastAsiaTheme="minorHAnsi"/>
      <w:lang w:eastAsia="en-US"/>
    </w:rPr>
  </w:style>
  <w:style w:type="paragraph" w:customStyle="1" w:styleId="FE74BF417FD749BDB835074016E48AA71">
    <w:name w:val="FE74BF417FD749BDB835074016E48AA71"/>
    <w:rsid w:val="00B62D32"/>
    <w:rPr>
      <w:rFonts w:eastAsiaTheme="minorHAnsi"/>
      <w:lang w:eastAsia="en-US"/>
    </w:rPr>
  </w:style>
  <w:style w:type="paragraph" w:customStyle="1" w:styleId="9574F427745C4120A54F702037F1DF9E1">
    <w:name w:val="9574F427745C4120A54F702037F1DF9E1"/>
    <w:rsid w:val="00B62D32"/>
    <w:rPr>
      <w:rFonts w:eastAsiaTheme="minorHAnsi"/>
      <w:lang w:eastAsia="en-US"/>
    </w:rPr>
  </w:style>
  <w:style w:type="paragraph" w:customStyle="1" w:styleId="1F26FBD8FF6D493CB9C74ECB68869A171">
    <w:name w:val="1F26FBD8FF6D493CB9C74ECB68869A171"/>
    <w:rsid w:val="00B62D32"/>
    <w:rPr>
      <w:rFonts w:eastAsiaTheme="minorHAnsi"/>
      <w:lang w:eastAsia="en-US"/>
    </w:rPr>
  </w:style>
  <w:style w:type="paragraph" w:customStyle="1" w:styleId="E24BE1CA23E74A4187D63C8126B00FB71">
    <w:name w:val="E24BE1CA23E74A4187D63C8126B00FB71"/>
    <w:rsid w:val="00B62D32"/>
    <w:rPr>
      <w:rFonts w:eastAsiaTheme="minorHAnsi"/>
      <w:lang w:eastAsia="en-US"/>
    </w:rPr>
  </w:style>
  <w:style w:type="paragraph" w:customStyle="1" w:styleId="2870F4C886744BB98D490633EA96037C1">
    <w:name w:val="2870F4C886744BB98D490633EA96037C1"/>
    <w:rsid w:val="00B62D32"/>
    <w:rPr>
      <w:rFonts w:eastAsiaTheme="minorHAnsi"/>
      <w:lang w:eastAsia="en-US"/>
    </w:rPr>
  </w:style>
  <w:style w:type="paragraph" w:customStyle="1" w:styleId="7A138FB065BF4BF1BBB45903906A7BC01">
    <w:name w:val="7A138FB065BF4BF1BBB45903906A7BC01"/>
    <w:rsid w:val="00B62D32"/>
    <w:rPr>
      <w:rFonts w:eastAsiaTheme="minorHAnsi"/>
      <w:lang w:eastAsia="en-US"/>
    </w:rPr>
  </w:style>
  <w:style w:type="paragraph" w:customStyle="1" w:styleId="8175E36C6CAC45C2822E2A7B4C40D1111">
    <w:name w:val="8175E36C6CAC45C2822E2A7B4C40D1111"/>
    <w:rsid w:val="00B62D32"/>
    <w:rPr>
      <w:rFonts w:eastAsiaTheme="minorHAnsi"/>
      <w:lang w:eastAsia="en-US"/>
    </w:rPr>
  </w:style>
  <w:style w:type="paragraph" w:customStyle="1" w:styleId="B9A85E7D8B60450AA82E8F5AE13A92A51">
    <w:name w:val="B9A85E7D8B60450AA82E8F5AE13A92A51"/>
    <w:rsid w:val="00B62D32"/>
    <w:rPr>
      <w:rFonts w:eastAsiaTheme="minorHAnsi"/>
      <w:lang w:eastAsia="en-US"/>
    </w:rPr>
  </w:style>
  <w:style w:type="paragraph" w:customStyle="1" w:styleId="537442E1C4574CCC9CD44EE71F464FC61">
    <w:name w:val="537442E1C4574CCC9CD44EE71F464FC61"/>
    <w:rsid w:val="00B62D32"/>
    <w:rPr>
      <w:rFonts w:eastAsiaTheme="minorHAnsi"/>
      <w:lang w:eastAsia="en-US"/>
    </w:rPr>
  </w:style>
  <w:style w:type="paragraph" w:customStyle="1" w:styleId="6A4B3E6768F54913A7B5207ED603631B1">
    <w:name w:val="6A4B3E6768F54913A7B5207ED603631B1"/>
    <w:rsid w:val="00B62D32"/>
    <w:rPr>
      <w:rFonts w:eastAsiaTheme="minorHAnsi"/>
      <w:lang w:eastAsia="en-US"/>
    </w:rPr>
  </w:style>
  <w:style w:type="paragraph" w:customStyle="1" w:styleId="5A62D3766372456F97AF71EB76B528381">
    <w:name w:val="5A62D3766372456F97AF71EB76B528381"/>
    <w:rsid w:val="00B62D32"/>
    <w:rPr>
      <w:rFonts w:eastAsiaTheme="minorHAnsi"/>
      <w:lang w:eastAsia="en-US"/>
    </w:rPr>
  </w:style>
  <w:style w:type="paragraph" w:customStyle="1" w:styleId="421FEDFCB5364092BAB243E74CB7618B1">
    <w:name w:val="421FEDFCB5364092BAB243E74CB7618B1"/>
    <w:rsid w:val="00B62D32"/>
    <w:rPr>
      <w:rFonts w:eastAsiaTheme="minorHAnsi"/>
      <w:lang w:eastAsia="en-US"/>
    </w:rPr>
  </w:style>
  <w:style w:type="paragraph" w:customStyle="1" w:styleId="93428244867646F38C47B58700DCAB311">
    <w:name w:val="93428244867646F38C47B58700DCAB311"/>
    <w:rsid w:val="00B62D32"/>
    <w:rPr>
      <w:rFonts w:eastAsiaTheme="minorHAnsi"/>
      <w:lang w:eastAsia="en-US"/>
    </w:rPr>
  </w:style>
  <w:style w:type="paragraph" w:customStyle="1" w:styleId="859FB9881EF04992AF22608C5E8CAABF1">
    <w:name w:val="859FB9881EF04992AF22608C5E8CAABF1"/>
    <w:rsid w:val="00B62D32"/>
    <w:rPr>
      <w:rFonts w:eastAsiaTheme="minorHAnsi"/>
      <w:lang w:eastAsia="en-US"/>
    </w:rPr>
  </w:style>
  <w:style w:type="paragraph" w:customStyle="1" w:styleId="6595F1A54D5A4FCC85EEAFF23A3B2F2A1">
    <w:name w:val="6595F1A54D5A4FCC85EEAFF23A3B2F2A1"/>
    <w:rsid w:val="00B62D32"/>
    <w:rPr>
      <w:rFonts w:eastAsiaTheme="minorHAnsi"/>
      <w:lang w:eastAsia="en-US"/>
    </w:rPr>
  </w:style>
  <w:style w:type="paragraph" w:customStyle="1" w:styleId="6A6C682C76614632B0764BB8D00A45CE1">
    <w:name w:val="6A6C682C76614632B0764BB8D00A45CE1"/>
    <w:rsid w:val="00B62D32"/>
    <w:rPr>
      <w:rFonts w:eastAsiaTheme="minorHAnsi"/>
      <w:lang w:eastAsia="en-US"/>
    </w:rPr>
  </w:style>
  <w:style w:type="paragraph" w:customStyle="1" w:styleId="0E5F934511224671B61F427CDAAAC6341">
    <w:name w:val="0E5F934511224671B61F427CDAAAC6341"/>
    <w:rsid w:val="00B62D32"/>
    <w:rPr>
      <w:rFonts w:eastAsiaTheme="minorHAnsi"/>
      <w:lang w:eastAsia="en-US"/>
    </w:rPr>
  </w:style>
  <w:style w:type="paragraph" w:customStyle="1" w:styleId="CB2BC4E7284D4B7F9AD7DA777BD35FF01">
    <w:name w:val="CB2BC4E7284D4B7F9AD7DA777BD35FF01"/>
    <w:rsid w:val="00B62D32"/>
    <w:rPr>
      <w:rFonts w:eastAsiaTheme="minorHAnsi"/>
      <w:lang w:eastAsia="en-US"/>
    </w:rPr>
  </w:style>
  <w:style w:type="paragraph" w:customStyle="1" w:styleId="66A719E7FCB64E7C8BEFA67F228E88141">
    <w:name w:val="66A719E7FCB64E7C8BEFA67F228E88141"/>
    <w:rsid w:val="00B62D32"/>
    <w:rPr>
      <w:rFonts w:eastAsiaTheme="minorHAnsi"/>
      <w:lang w:eastAsia="en-US"/>
    </w:rPr>
  </w:style>
  <w:style w:type="paragraph" w:customStyle="1" w:styleId="06F1ED15E3FF4B9FAFA8C49788BD1DBB1">
    <w:name w:val="06F1ED15E3FF4B9FAFA8C49788BD1DBB1"/>
    <w:rsid w:val="00B62D32"/>
    <w:rPr>
      <w:rFonts w:eastAsiaTheme="minorHAnsi"/>
      <w:lang w:eastAsia="en-US"/>
    </w:rPr>
  </w:style>
  <w:style w:type="paragraph" w:customStyle="1" w:styleId="47C70E6ED8C2463E856B42BA5B4A7E121">
    <w:name w:val="47C70E6ED8C2463E856B42BA5B4A7E121"/>
    <w:rsid w:val="00B62D32"/>
    <w:rPr>
      <w:rFonts w:eastAsiaTheme="minorHAnsi"/>
      <w:lang w:eastAsia="en-US"/>
    </w:rPr>
  </w:style>
  <w:style w:type="paragraph" w:customStyle="1" w:styleId="CA80D274FA0B4544A1191DDE6F14C9821">
    <w:name w:val="CA80D274FA0B4544A1191DDE6F14C9821"/>
    <w:rsid w:val="00B62D32"/>
    <w:rPr>
      <w:rFonts w:eastAsiaTheme="minorHAnsi"/>
      <w:lang w:eastAsia="en-US"/>
    </w:rPr>
  </w:style>
  <w:style w:type="paragraph" w:customStyle="1" w:styleId="0576CAE9292F45288BDF7EEE3D5472261">
    <w:name w:val="0576CAE9292F45288BDF7EEE3D5472261"/>
    <w:rsid w:val="00B62D32"/>
    <w:rPr>
      <w:rFonts w:eastAsiaTheme="minorHAnsi"/>
      <w:lang w:eastAsia="en-US"/>
    </w:rPr>
  </w:style>
  <w:style w:type="paragraph" w:customStyle="1" w:styleId="0C342CF325514AA096F6967F7917AAFC1">
    <w:name w:val="0C342CF325514AA096F6967F7917AAFC1"/>
    <w:rsid w:val="00B62D32"/>
    <w:rPr>
      <w:rFonts w:eastAsiaTheme="minorHAnsi"/>
      <w:lang w:eastAsia="en-US"/>
    </w:rPr>
  </w:style>
  <w:style w:type="paragraph" w:customStyle="1" w:styleId="C1345E7FB32044AFBA65B6AD0A0B48C01">
    <w:name w:val="C1345E7FB32044AFBA65B6AD0A0B48C01"/>
    <w:rsid w:val="00B62D32"/>
    <w:rPr>
      <w:rFonts w:eastAsiaTheme="minorHAnsi"/>
      <w:lang w:eastAsia="en-US"/>
    </w:rPr>
  </w:style>
  <w:style w:type="paragraph" w:customStyle="1" w:styleId="61FA31435BF84FD9AC9F411A97E1029D1">
    <w:name w:val="61FA31435BF84FD9AC9F411A97E1029D1"/>
    <w:rsid w:val="00B62D32"/>
    <w:rPr>
      <w:rFonts w:eastAsiaTheme="minorHAnsi"/>
      <w:lang w:eastAsia="en-US"/>
    </w:rPr>
  </w:style>
  <w:style w:type="paragraph" w:customStyle="1" w:styleId="324E52E16947403187ABD8557DD51B371">
    <w:name w:val="324E52E16947403187ABD8557DD51B371"/>
    <w:rsid w:val="00B62D32"/>
    <w:rPr>
      <w:rFonts w:eastAsiaTheme="minorHAnsi"/>
      <w:lang w:eastAsia="en-US"/>
    </w:rPr>
  </w:style>
  <w:style w:type="paragraph" w:customStyle="1" w:styleId="B9231742B3FA43C5AEBD4E065F666E4C1">
    <w:name w:val="B9231742B3FA43C5AEBD4E065F666E4C1"/>
    <w:rsid w:val="00B62D32"/>
    <w:rPr>
      <w:rFonts w:eastAsiaTheme="minorHAnsi"/>
      <w:lang w:eastAsia="en-US"/>
    </w:rPr>
  </w:style>
  <w:style w:type="paragraph" w:customStyle="1" w:styleId="2785C9FD8F514C2896537417CB7BA33F1">
    <w:name w:val="2785C9FD8F514C2896537417CB7BA33F1"/>
    <w:rsid w:val="00B62D32"/>
    <w:rPr>
      <w:rFonts w:eastAsiaTheme="minorHAnsi"/>
      <w:lang w:eastAsia="en-US"/>
    </w:rPr>
  </w:style>
  <w:style w:type="paragraph" w:customStyle="1" w:styleId="A3875498F33741E084EACED19B86ED141">
    <w:name w:val="A3875498F33741E084EACED19B86ED141"/>
    <w:rsid w:val="00B62D32"/>
    <w:rPr>
      <w:rFonts w:eastAsiaTheme="minorHAnsi"/>
      <w:lang w:eastAsia="en-US"/>
    </w:rPr>
  </w:style>
  <w:style w:type="paragraph" w:customStyle="1" w:styleId="AA8E4F696F0042E7AD2153C450B508331">
    <w:name w:val="AA8E4F696F0042E7AD2153C450B508331"/>
    <w:rsid w:val="00B62D32"/>
    <w:rPr>
      <w:rFonts w:eastAsiaTheme="minorHAnsi"/>
      <w:lang w:eastAsia="en-US"/>
    </w:rPr>
  </w:style>
  <w:style w:type="paragraph" w:customStyle="1" w:styleId="69D1A23A793F4B8D99E09DF3DEB4D57F1">
    <w:name w:val="69D1A23A793F4B8D99E09DF3DEB4D57F1"/>
    <w:rsid w:val="00B62D32"/>
    <w:rPr>
      <w:rFonts w:eastAsiaTheme="minorHAnsi"/>
      <w:lang w:eastAsia="en-US"/>
    </w:rPr>
  </w:style>
  <w:style w:type="paragraph" w:customStyle="1" w:styleId="2C2846701EA54D2E937C1FDC31D4BF831">
    <w:name w:val="2C2846701EA54D2E937C1FDC31D4BF831"/>
    <w:rsid w:val="00B62D32"/>
    <w:rPr>
      <w:rFonts w:eastAsiaTheme="minorHAnsi"/>
      <w:lang w:eastAsia="en-US"/>
    </w:rPr>
  </w:style>
  <w:style w:type="paragraph" w:customStyle="1" w:styleId="4C3BE4E418C74E22B930692C8970A25A1">
    <w:name w:val="4C3BE4E418C74E22B930692C8970A25A1"/>
    <w:rsid w:val="00B62D32"/>
    <w:rPr>
      <w:rFonts w:eastAsiaTheme="minorHAnsi"/>
      <w:lang w:eastAsia="en-US"/>
    </w:rPr>
  </w:style>
  <w:style w:type="paragraph" w:customStyle="1" w:styleId="B1B4CFF7DC8D4F6B933A4C5761E5BAFC">
    <w:name w:val="B1B4CFF7DC8D4F6B933A4C5761E5BAFC"/>
    <w:rsid w:val="00B62D32"/>
    <w:rPr>
      <w:rFonts w:eastAsiaTheme="minorHAnsi"/>
      <w:lang w:eastAsia="en-US"/>
    </w:rPr>
  </w:style>
  <w:style w:type="paragraph" w:customStyle="1" w:styleId="578DE21F1C3841208B7D33DAAA4F8959">
    <w:name w:val="578DE21F1C3841208B7D33DAAA4F8959"/>
    <w:rsid w:val="00B62D32"/>
    <w:rPr>
      <w:rFonts w:eastAsiaTheme="minorHAnsi"/>
      <w:lang w:eastAsia="en-US"/>
    </w:rPr>
  </w:style>
  <w:style w:type="paragraph" w:customStyle="1" w:styleId="E81F1647667B4E44BC700DAD9E64BBEE1">
    <w:name w:val="E81F1647667B4E44BC700DAD9E64BBEE1"/>
    <w:rsid w:val="00B62D32"/>
    <w:rPr>
      <w:rFonts w:eastAsiaTheme="minorHAnsi"/>
      <w:lang w:eastAsia="en-US"/>
    </w:rPr>
  </w:style>
  <w:style w:type="paragraph" w:customStyle="1" w:styleId="44016342D5324402BC4DEE8B475C73421">
    <w:name w:val="44016342D5324402BC4DEE8B475C73421"/>
    <w:rsid w:val="00B62D32"/>
    <w:rPr>
      <w:rFonts w:eastAsiaTheme="minorHAnsi"/>
      <w:lang w:eastAsia="en-US"/>
    </w:rPr>
  </w:style>
  <w:style w:type="paragraph" w:customStyle="1" w:styleId="1C00FA941F1E4A60B0CC0D4368D7BC581">
    <w:name w:val="1C00FA941F1E4A60B0CC0D4368D7BC581"/>
    <w:rsid w:val="00B62D32"/>
    <w:rPr>
      <w:rFonts w:eastAsiaTheme="minorHAnsi"/>
      <w:lang w:eastAsia="en-US"/>
    </w:rPr>
  </w:style>
  <w:style w:type="paragraph" w:customStyle="1" w:styleId="A893E5F875424C8C9E270CF845728F371">
    <w:name w:val="A893E5F875424C8C9E270CF845728F371"/>
    <w:rsid w:val="00B62D32"/>
    <w:rPr>
      <w:rFonts w:eastAsiaTheme="minorHAnsi"/>
      <w:lang w:eastAsia="en-US"/>
    </w:rPr>
  </w:style>
  <w:style w:type="paragraph" w:customStyle="1" w:styleId="3FD543ADE49A41F6AA503AD5F094534C1">
    <w:name w:val="3FD543ADE49A41F6AA503AD5F094534C1"/>
    <w:rsid w:val="00B62D32"/>
    <w:rPr>
      <w:rFonts w:eastAsiaTheme="minorHAnsi"/>
      <w:lang w:eastAsia="en-US"/>
    </w:rPr>
  </w:style>
  <w:style w:type="paragraph" w:customStyle="1" w:styleId="E4E00D4E8DFC456AA8E19D1FF411494D1">
    <w:name w:val="E4E00D4E8DFC456AA8E19D1FF411494D1"/>
    <w:rsid w:val="00B62D32"/>
    <w:rPr>
      <w:rFonts w:eastAsiaTheme="minorHAnsi"/>
      <w:lang w:eastAsia="en-US"/>
    </w:rPr>
  </w:style>
  <w:style w:type="paragraph" w:customStyle="1" w:styleId="F028C27370CB43F1B8D101B2815D0FB21">
    <w:name w:val="F028C27370CB43F1B8D101B2815D0FB21"/>
    <w:rsid w:val="00B62D32"/>
    <w:rPr>
      <w:rFonts w:eastAsiaTheme="minorHAnsi"/>
      <w:lang w:eastAsia="en-US"/>
    </w:rPr>
  </w:style>
  <w:style w:type="paragraph" w:customStyle="1" w:styleId="B03716BAF9C842D492081D928938EDE71">
    <w:name w:val="B03716BAF9C842D492081D928938EDE71"/>
    <w:rsid w:val="00B62D32"/>
    <w:rPr>
      <w:rFonts w:eastAsiaTheme="minorHAnsi"/>
      <w:lang w:eastAsia="en-US"/>
    </w:rPr>
  </w:style>
  <w:style w:type="paragraph" w:customStyle="1" w:styleId="7E0A08FD5C40434BAF8045544F2691371">
    <w:name w:val="7E0A08FD5C40434BAF8045544F2691371"/>
    <w:rsid w:val="00B62D32"/>
    <w:rPr>
      <w:rFonts w:eastAsiaTheme="minorHAnsi"/>
      <w:lang w:eastAsia="en-US"/>
    </w:rPr>
  </w:style>
  <w:style w:type="paragraph" w:customStyle="1" w:styleId="83E85BD7055C4F1D951D3D7460DADCB01">
    <w:name w:val="83E85BD7055C4F1D951D3D7460DADCB01"/>
    <w:rsid w:val="00B62D32"/>
    <w:rPr>
      <w:rFonts w:eastAsiaTheme="minorHAnsi"/>
      <w:lang w:eastAsia="en-US"/>
    </w:rPr>
  </w:style>
  <w:style w:type="paragraph" w:customStyle="1" w:styleId="5286BB38873C4097984FA914FA6EF1AC1">
    <w:name w:val="5286BB38873C4097984FA914FA6EF1AC1"/>
    <w:rsid w:val="00B62D32"/>
    <w:rPr>
      <w:rFonts w:eastAsiaTheme="minorHAnsi"/>
      <w:lang w:eastAsia="en-US"/>
    </w:rPr>
  </w:style>
  <w:style w:type="paragraph" w:customStyle="1" w:styleId="E25DDF481CCF40BC8F26B581D5F6E62B1">
    <w:name w:val="E25DDF481CCF40BC8F26B581D5F6E62B1"/>
    <w:rsid w:val="00B62D32"/>
    <w:rPr>
      <w:rFonts w:eastAsiaTheme="minorHAnsi"/>
      <w:lang w:eastAsia="en-US"/>
    </w:rPr>
  </w:style>
  <w:style w:type="paragraph" w:customStyle="1" w:styleId="8CCF0EED2FC84E2E8B638136523169401">
    <w:name w:val="8CCF0EED2FC84E2E8B638136523169401"/>
    <w:rsid w:val="00B62D32"/>
    <w:rPr>
      <w:rFonts w:eastAsiaTheme="minorHAnsi"/>
      <w:lang w:eastAsia="en-US"/>
    </w:rPr>
  </w:style>
  <w:style w:type="paragraph" w:customStyle="1" w:styleId="F72D6C9A10A04E7F9571FEF386B402DF1">
    <w:name w:val="F72D6C9A10A04E7F9571FEF386B402DF1"/>
    <w:rsid w:val="00B62D32"/>
    <w:rPr>
      <w:rFonts w:eastAsiaTheme="minorHAnsi"/>
      <w:lang w:eastAsia="en-US"/>
    </w:rPr>
  </w:style>
  <w:style w:type="paragraph" w:customStyle="1" w:styleId="18E65082DD2F4FBCB164DBCD9D63546D1">
    <w:name w:val="18E65082DD2F4FBCB164DBCD9D63546D1"/>
    <w:rsid w:val="00B62D32"/>
    <w:rPr>
      <w:rFonts w:eastAsiaTheme="minorHAnsi"/>
      <w:lang w:eastAsia="en-US"/>
    </w:rPr>
  </w:style>
  <w:style w:type="paragraph" w:customStyle="1" w:styleId="6EC481A1E3E94EC6A9798022DD02C0981">
    <w:name w:val="6EC481A1E3E94EC6A9798022DD02C0981"/>
    <w:rsid w:val="00B62D32"/>
    <w:rPr>
      <w:rFonts w:eastAsiaTheme="minorHAnsi"/>
      <w:lang w:eastAsia="en-US"/>
    </w:rPr>
  </w:style>
  <w:style w:type="paragraph" w:customStyle="1" w:styleId="B4628628A2A14F10882FA932AE4AA7581">
    <w:name w:val="B4628628A2A14F10882FA932AE4AA7581"/>
    <w:rsid w:val="00B62D32"/>
    <w:rPr>
      <w:rFonts w:eastAsiaTheme="minorHAnsi"/>
      <w:lang w:eastAsia="en-US"/>
    </w:rPr>
  </w:style>
  <w:style w:type="paragraph" w:customStyle="1" w:styleId="49BF8D74A8854B49878BDDC82FF016BB1">
    <w:name w:val="49BF8D74A8854B49878BDDC82FF016BB1"/>
    <w:rsid w:val="00B62D32"/>
    <w:rPr>
      <w:rFonts w:eastAsiaTheme="minorHAnsi"/>
      <w:lang w:eastAsia="en-US"/>
    </w:rPr>
  </w:style>
  <w:style w:type="paragraph" w:customStyle="1" w:styleId="62ADAB96867247CFA0FB49FEE24EB6431">
    <w:name w:val="62ADAB96867247CFA0FB49FEE24EB6431"/>
    <w:rsid w:val="00B62D32"/>
    <w:rPr>
      <w:rFonts w:eastAsiaTheme="minorHAnsi"/>
      <w:lang w:eastAsia="en-US"/>
    </w:rPr>
  </w:style>
  <w:style w:type="paragraph" w:customStyle="1" w:styleId="C9DEF693647A455E956A3869FF2AE8471">
    <w:name w:val="C9DEF693647A455E956A3869FF2AE8471"/>
    <w:rsid w:val="00B62D32"/>
    <w:rPr>
      <w:rFonts w:eastAsiaTheme="minorHAnsi"/>
      <w:lang w:eastAsia="en-US"/>
    </w:rPr>
  </w:style>
  <w:style w:type="paragraph" w:customStyle="1" w:styleId="1B73B405D1EE43FAAF90E227B832D5DC1">
    <w:name w:val="1B73B405D1EE43FAAF90E227B832D5DC1"/>
    <w:rsid w:val="00B62D32"/>
    <w:rPr>
      <w:rFonts w:eastAsiaTheme="minorHAnsi"/>
      <w:lang w:eastAsia="en-US"/>
    </w:rPr>
  </w:style>
  <w:style w:type="paragraph" w:customStyle="1" w:styleId="D7A59B3F3F3347C3AEB709C00EF0F5DD2">
    <w:name w:val="D7A59B3F3F3347C3AEB709C00EF0F5DD2"/>
    <w:rsid w:val="00B62D32"/>
    <w:rPr>
      <w:rFonts w:eastAsiaTheme="minorHAnsi"/>
      <w:lang w:eastAsia="en-US"/>
    </w:rPr>
  </w:style>
  <w:style w:type="paragraph" w:customStyle="1" w:styleId="BF2D07C910A14C81972024C4D17E79442">
    <w:name w:val="BF2D07C910A14C81972024C4D17E79442"/>
    <w:rsid w:val="00B62D32"/>
    <w:rPr>
      <w:rFonts w:eastAsiaTheme="minorHAnsi"/>
      <w:lang w:eastAsia="en-US"/>
    </w:rPr>
  </w:style>
  <w:style w:type="paragraph" w:customStyle="1" w:styleId="0124B100854245BFA9C877E288C278282">
    <w:name w:val="0124B100854245BFA9C877E288C278282"/>
    <w:rsid w:val="00B62D32"/>
    <w:rPr>
      <w:rFonts w:eastAsiaTheme="minorHAnsi"/>
      <w:lang w:eastAsia="en-US"/>
    </w:rPr>
  </w:style>
  <w:style w:type="paragraph" w:customStyle="1" w:styleId="EAD5433C28D2492EBC8E25BF380DF0E62">
    <w:name w:val="EAD5433C28D2492EBC8E25BF380DF0E62"/>
    <w:rsid w:val="00B62D32"/>
    <w:rPr>
      <w:rFonts w:eastAsiaTheme="minorHAnsi"/>
      <w:lang w:eastAsia="en-US"/>
    </w:rPr>
  </w:style>
  <w:style w:type="paragraph" w:customStyle="1" w:styleId="0305D129855D47509EA82C5331C945792">
    <w:name w:val="0305D129855D47509EA82C5331C945792"/>
    <w:rsid w:val="00B62D32"/>
    <w:rPr>
      <w:rFonts w:eastAsiaTheme="minorHAnsi"/>
      <w:lang w:eastAsia="en-US"/>
    </w:rPr>
  </w:style>
  <w:style w:type="paragraph" w:customStyle="1" w:styleId="4569B05C3D314261BE1D151341E3B4B52">
    <w:name w:val="4569B05C3D314261BE1D151341E3B4B52"/>
    <w:rsid w:val="00B62D32"/>
    <w:rPr>
      <w:rFonts w:eastAsiaTheme="minorHAnsi"/>
      <w:lang w:eastAsia="en-US"/>
    </w:rPr>
  </w:style>
  <w:style w:type="paragraph" w:customStyle="1" w:styleId="FE74BF417FD749BDB835074016E48AA72">
    <w:name w:val="FE74BF417FD749BDB835074016E48AA72"/>
    <w:rsid w:val="00B62D32"/>
    <w:rPr>
      <w:rFonts w:eastAsiaTheme="minorHAnsi"/>
      <w:lang w:eastAsia="en-US"/>
    </w:rPr>
  </w:style>
  <w:style w:type="paragraph" w:customStyle="1" w:styleId="9574F427745C4120A54F702037F1DF9E2">
    <w:name w:val="9574F427745C4120A54F702037F1DF9E2"/>
    <w:rsid w:val="00B62D32"/>
    <w:rPr>
      <w:rFonts w:eastAsiaTheme="minorHAnsi"/>
      <w:lang w:eastAsia="en-US"/>
    </w:rPr>
  </w:style>
  <w:style w:type="paragraph" w:customStyle="1" w:styleId="1F26FBD8FF6D493CB9C74ECB68869A172">
    <w:name w:val="1F26FBD8FF6D493CB9C74ECB68869A172"/>
    <w:rsid w:val="00B62D32"/>
    <w:rPr>
      <w:rFonts w:eastAsiaTheme="minorHAnsi"/>
      <w:lang w:eastAsia="en-US"/>
    </w:rPr>
  </w:style>
  <w:style w:type="paragraph" w:customStyle="1" w:styleId="E24BE1CA23E74A4187D63C8126B00FB72">
    <w:name w:val="E24BE1CA23E74A4187D63C8126B00FB72"/>
    <w:rsid w:val="00B62D32"/>
    <w:rPr>
      <w:rFonts w:eastAsiaTheme="minorHAnsi"/>
      <w:lang w:eastAsia="en-US"/>
    </w:rPr>
  </w:style>
  <w:style w:type="paragraph" w:customStyle="1" w:styleId="2870F4C886744BB98D490633EA96037C2">
    <w:name w:val="2870F4C886744BB98D490633EA96037C2"/>
    <w:rsid w:val="00B62D32"/>
    <w:rPr>
      <w:rFonts w:eastAsiaTheme="minorHAnsi"/>
      <w:lang w:eastAsia="en-US"/>
    </w:rPr>
  </w:style>
  <w:style w:type="paragraph" w:customStyle="1" w:styleId="7A138FB065BF4BF1BBB45903906A7BC02">
    <w:name w:val="7A138FB065BF4BF1BBB45903906A7BC02"/>
    <w:rsid w:val="00B62D32"/>
    <w:rPr>
      <w:rFonts w:eastAsiaTheme="minorHAnsi"/>
      <w:lang w:eastAsia="en-US"/>
    </w:rPr>
  </w:style>
  <w:style w:type="paragraph" w:customStyle="1" w:styleId="8175E36C6CAC45C2822E2A7B4C40D1112">
    <w:name w:val="8175E36C6CAC45C2822E2A7B4C40D1112"/>
    <w:rsid w:val="00B62D32"/>
    <w:rPr>
      <w:rFonts w:eastAsiaTheme="minorHAnsi"/>
      <w:lang w:eastAsia="en-US"/>
    </w:rPr>
  </w:style>
  <w:style w:type="paragraph" w:customStyle="1" w:styleId="B9A85E7D8B60450AA82E8F5AE13A92A52">
    <w:name w:val="B9A85E7D8B60450AA82E8F5AE13A92A52"/>
    <w:rsid w:val="00B62D32"/>
    <w:rPr>
      <w:rFonts w:eastAsiaTheme="minorHAnsi"/>
      <w:lang w:eastAsia="en-US"/>
    </w:rPr>
  </w:style>
  <w:style w:type="paragraph" w:customStyle="1" w:styleId="537442E1C4574CCC9CD44EE71F464FC62">
    <w:name w:val="537442E1C4574CCC9CD44EE71F464FC62"/>
    <w:rsid w:val="00B62D32"/>
    <w:rPr>
      <w:rFonts w:eastAsiaTheme="minorHAnsi"/>
      <w:lang w:eastAsia="en-US"/>
    </w:rPr>
  </w:style>
  <w:style w:type="paragraph" w:customStyle="1" w:styleId="6A4B3E6768F54913A7B5207ED603631B2">
    <w:name w:val="6A4B3E6768F54913A7B5207ED603631B2"/>
    <w:rsid w:val="00B62D32"/>
    <w:rPr>
      <w:rFonts w:eastAsiaTheme="minorHAnsi"/>
      <w:lang w:eastAsia="en-US"/>
    </w:rPr>
  </w:style>
  <w:style w:type="paragraph" w:customStyle="1" w:styleId="5A62D3766372456F97AF71EB76B528382">
    <w:name w:val="5A62D3766372456F97AF71EB76B528382"/>
    <w:rsid w:val="00B62D32"/>
    <w:rPr>
      <w:rFonts w:eastAsiaTheme="minorHAnsi"/>
      <w:lang w:eastAsia="en-US"/>
    </w:rPr>
  </w:style>
  <w:style w:type="paragraph" w:customStyle="1" w:styleId="421FEDFCB5364092BAB243E74CB7618B2">
    <w:name w:val="421FEDFCB5364092BAB243E74CB7618B2"/>
    <w:rsid w:val="00B62D32"/>
    <w:rPr>
      <w:rFonts w:eastAsiaTheme="minorHAnsi"/>
      <w:lang w:eastAsia="en-US"/>
    </w:rPr>
  </w:style>
  <w:style w:type="paragraph" w:customStyle="1" w:styleId="93428244867646F38C47B58700DCAB312">
    <w:name w:val="93428244867646F38C47B58700DCAB312"/>
    <w:rsid w:val="00B62D32"/>
    <w:rPr>
      <w:rFonts w:eastAsiaTheme="minorHAnsi"/>
      <w:lang w:eastAsia="en-US"/>
    </w:rPr>
  </w:style>
  <w:style w:type="paragraph" w:customStyle="1" w:styleId="859FB9881EF04992AF22608C5E8CAABF2">
    <w:name w:val="859FB9881EF04992AF22608C5E8CAABF2"/>
    <w:rsid w:val="00B62D32"/>
    <w:rPr>
      <w:rFonts w:eastAsiaTheme="minorHAnsi"/>
      <w:lang w:eastAsia="en-US"/>
    </w:rPr>
  </w:style>
  <w:style w:type="paragraph" w:customStyle="1" w:styleId="6595F1A54D5A4FCC85EEAFF23A3B2F2A2">
    <w:name w:val="6595F1A54D5A4FCC85EEAFF23A3B2F2A2"/>
    <w:rsid w:val="00B62D32"/>
    <w:rPr>
      <w:rFonts w:eastAsiaTheme="minorHAnsi"/>
      <w:lang w:eastAsia="en-US"/>
    </w:rPr>
  </w:style>
  <w:style w:type="paragraph" w:customStyle="1" w:styleId="6A6C682C76614632B0764BB8D00A45CE2">
    <w:name w:val="6A6C682C76614632B0764BB8D00A45CE2"/>
    <w:rsid w:val="00B62D32"/>
    <w:rPr>
      <w:rFonts w:eastAsiaTheme="minorHAnsi"/>
      <w:lang w:eastAsia="en-US"/>
    </w:rPr>
  </w:style>
  <w:style w:type="paragraph" w:customStyle="1" w:styleId="0E5F934511224671B61F427CDAAAC6342">
    <w:name w:val="0E5F934511224671B61F427CDAAAC6342"/>
    <w:rsid w:val="00B62D32"/>
    <w:rPr>
      <w:rFonts w:eastAsiaTheme="minorHAnsi"/>
      <w:lang w:eastAsia="en-US"/>
    </w:rPr>
  </w:style>
  <w:style w:type="paragraph" w:customStyle="1" w:styleId="CB2BC4E7284D4B7F9AD7DA777BD35FF02">
    <w:name w:val="CB2BC4E7284D4B7F9AD7DA777BD35FF02"/>
    <w:rsid w:val="00B62D32"/>
    <w:rPr>
      <w:rFonts w:eastAsiaTheme="minorHAnsi"/>
      <w:lang w:eastAsia="en-US"/>
    </w:rPr>
  </w:style>
  <w:style w:type="paragraph" w:customStyle="1" w:styleId="66A719E7FCB64E7C8BEFA67F228E88142">
    <w:name w:val="66A719E7FCB64E7C8BEFA67F228E88142"/>
    <w:rsid w:val="00B62D32"/>
    <w:rPr>
      <w:rFonts w:eastAsiaTheme="minorHAnsi"/>
      <w:lang w:eastAsia="en-US"/>
    </w:rPr>
  </w:style>
  <w:style w:type="paragraph" w:customStyle="1" w:styleId="06F1ED15E3FF4B9FAFA8C49788BD1DBB2">
    <w:name w:val="06F1ED15E3FF4B9FAFA8C49788BD1DBB2"/>
    <w:rsid w:val="00B62D32"/>
    <w:rPr>
      <w:rFonts w:eastAsiaTheme="minorHAnsi"/>
      <w:lang w:eastAsia="en-US"/>
    </w:rPr>
  </w:style>
  <w:style w:type="paragraph" w:customStyle="1" w:styleId="47C70E6ED8C2463E856B42BA5B4A7E122">
    <w:name w:val="47C70E6ED8C2463E856B42BA5B4A7E122"/>
    <w:rsid w:val="00B62D32"/>
    <w:rPr>
      <w:rFonts w:eastAsiaTheme="minorHAnsi"/>
      <w:lang w:eastAsia="en-US"/>
    </w:rPr>
  </w:style>
  <w:style w:type="paragraph" w:customStyle="1" w:styleId="CA80D274FA0B4544A1191DDE6F14C9822">
    <w:name w:val="CA80D274FA0B4544A1191DDE6F14C9822"/>
    <w:rsid w:val="00B62D32"/>
    <w:rPr>
      <w:rFonts w:eastAsiaTheme="minorHAnsi"/>
      <w:lang w:eastAsia="en-US"/>
    </w:rPr>
  </w:style>
  <w:style w:type="paragraph" w:customStyle="1" w:styleId="0576CAE9292F45288BDF7EEE3D5472262">
    <w:name w:val="0576CAE9292F45288BDF7EEE3D5472262"/>
    <w:rsid w:val="00B62D32"/>
    <w:rPr>
      <w:rFonts w:eastAsiaTheme="minorHAnsi"/>
      <w:lang w:eastAsia="en-US"/>
    </w:rPr>
  </w:style>
  <w:style w:type="paragraph" w:customStyle="1" w:styleId="0C342CF325514AA096F6967F7917AAFC2">
    <w:name w:val="0C342CF325514AA096F6967F7917AAFC2"/>
    <w:rsid w:val="00B62D32"/>
    <w:rPr>
      <w:rFonts w:eastAsiaTheme="minorHAnsi"/>
      <w:lang w:eastAsia="en-US"/>
    </w:rPr>
  </w:style>
  <w:style w:type="paragraph" w:customStyle="1" w:styleId="C1345E7FB32044AFBA65B6AD0A0B48C02">
    <w:name w:val="C1345E7FB32044AFBA65B6AD0A0B48C02"/>
    <w:rsid w:val="00B62D32"/>
    <w:rPr>
      <w:rFonts w:eastAsiaTheme="minorHAnsi"/>
      <w:lang w:eastAsia="en-US"/>
    </w:rPr>
  </w:style>
  <w:style w:type="paragraph" w:customStyle="1" w:styleId="61FA31435BF84FD9AC9F411A97E1029D2">
    <w:name w:val="61FA31435BF84FD9AC9F411A97E1029D2"/>
    <w:rsid w:val="00B62D32"/>
    <w:rPr>
      <w:rFonts w:eastAsiaTheme="minorHAnsi"/>
      <w:lang w:eastAsia="en-US"/>
    </w:rPr>
  </w:style>
  <w:style w:type="paragraph" w:customStyle="1" w:styleId="324E52E16947403187ABD8557DD51B372">
    <w:name w:val="324E52E16947403187ABD8557DD51B372"/>
    <w:rsid w:val="00B62D32"/>
    <w:rPr>
      <w:rFonts w:eastAsiaTheme="minorHAnsi"/>
      <w:lang w:eastAsia="en-US"/>
    </w:rPr>
  </w:style>
  <w:style w:type="paragraph" w:customStyle="1" w:styleId="B9231742B3FA43C5AEBD4E065F666E4C2">
    <w:name w:val="B9231742B3FA43C5AEBD4E065F666E4C2"/>
    <w:rsid w:val="00B62D32"/>
    <w:rPr>
      <w:rFonts w:eastAsiaTheme="minorHAnsi"/>
      <w:lang w:eastAsia="en-US"/>
    </w:rPr>
  </w:style>
  <w:style w:type="paragraph" w:customStyle="1" w:styleId="2785C9FD8F514C2896537417CB7BA33F2">
    <w:name w:val="2785C9FD8F514C2896537417CB7BA33F2"/>
    <w:rsid w:val="00B62D32"/>
    <w:rPr>
      <w:rFonts w:eastAsiaTheme="minorHAnsi"/>
      <w:lang w:eastAsia="en-US"/>
    </w:rPr>
  </w:style>
  <w:style w:type="paragraph" w:customStyle="1" w:styleId="A3875498F33741E084EACED19B86ED142">
    <w:name w:val="A3875498F33741E084EACED19B86ED142"/>
    <w:rsid w:val="00B62D32"/>
    <w:rPr>
      <w:rFonts w:eastAsiaTheme="minorHAnsi"/>
      <w:lang w:eastAsia="en-US"/>
    </w:rPr>
  </w:style>
  <w:style w:type="paragraph" w:customStyle="1" w:styleId="AA8E4F696F0042E7AD2153C450B508332">
    <w:name w:val="AA8E4F696F0042E7AD2153C450B508332"/>
    <w:rsid w:val="00B62D32"/>
    <w:rPr>
      <w:rFonts w:eastAsiaTheme="minorHAnsi"/>
      <w:lang w:eastAsia="en-US"/>
    </w:rPr>
  </w:style>
  <w:style w:type="paragraph" w:customStyle="1" w:styleId="69D1A23A793F4B8D99E09DF3DEB4D57F2">
    <w:name w:val="69D1A23A793F4B8D99E09DF3DEB4D57F2"/>
    <w:rsid w:val="00B62D32"/>
    <w:rPr>
      <w:rFonts w:eastAsiaTheme="minorHAnsi"/>
      <w:lang w:eastAsia="en-US"/>
    </w:rPr>
  </w:style>
  <w:style w:type="paragraph" w:customStyle="1" w:styleId="2C2846701EA54D2E937C1FDC31D4BF832">
    <w:name w:val="2C2846701EA54D2E937C1FDC31D4BF832"/>
    <w:rsid w:val="00B62D32"/>
    <w:rPr>
      <w:rFonts w:eastAsiaTheme="minorHAnsi"/>
      <w:lang w:eastAsia="en-US"/>
    </w:rPr>
  </w:style>
  <w:style w:type="paragraph" w:customStyle="1" w:styleId="4C3BE4E418C74E22B930692C8970A25A2">
    <w:name w:val="4C3BE4E418C74E22B930692C8970A25A2"/>
    <w:rsid w:val="00B62D32"/>
    <w:rPr>
      <w:rFonts w:eastAsiaTheme="minorHAnsi"/>
      <w:lang w:eastAsia="en-US"/>
    </w:rPr>
  </w:style>
  <w:style w:type="paragraph" w:customStyle="1" w:styleId="B1B4CFF7DC8D4F6B933A4C5761E5BAFC1">
    <w:name w:val="B1B4CFF7DC8D4F6B933A4C5761E5BAFC1"/>
    <w:rsid w:val="00B62D32"/>
    <w:rPr>
      <w:rFonts w:eastAsiaTheme="minorHAnsi"/>
      <w:lang w:eastAsia="en-US"/>
    </w:rPr>
  </w:style>
  <w:style w:type="paragraph" w:customStyle="1" w:styleId="578DE21F1C3841208B7D33DAAA4F89591">
    <w:name w:val="578DE21F1C3841208B7D33DAAA4F89591"/>
    <w:rsid w:val="00B62D32"/>
    <w:rPr>
      <w:rFonts w:eastAsiaTheme="minorHAnsi"/>
      <w:lang w:eastAsia="en-US"/>
    </w:rPr>
  </w:style>
  <w:style w:type="paragraph" w:customStyle="1" w:styleId="E81F1647667B4E44BC700DAD9E64BBEE2">
    <w:name w:val="E81F1647667B4E44BC700DAD9E64BBEE2"/>
    <w:rsid w:val="00B62D32"/>
    <w:rPr>
      <w:rFonts w:eastAsiaTheme="minorHAnsi"/>
      <w:lang w:eastAsia="en-US"/>
    </w:rPr>
  </w:style>
  <w:style w:type="paragraph" w:customStyle="1" w:styleId="44016342D5324402BC4DEE8B475C73422">
    <w:name w:val="44016342D5324402BC4DEE8B475C73422"/>
    <w:rsid w:val="00B62D32"/>
    <w:rPr>
      <w:rFonts w:eastAsiaTheme="minorHAnsi"/>
      <w:lang w:eastAsia="en-US"/>
    </w:rPr>
  </w:style>
  <w:style w:type="paragraph" w:customStyle="1" w:styleId="1C00FA941F1E4A60B0CC0D4368D7BC582">
    <w:name w:val="1C00FA941F1E4A60B0CC0D4368D7BC582"/>
    <w:rsid w:val="00B62D32"/>
    <w:rPr>
      <w:rFonts w:eastAsiaTheme="minorHAnsi"/>
      <w:lang w:eastAsia="en-US"/>
    </w:rPr>
  </w:style>
  <w:style w:type="paragraph" w:customStyle="1" w:styleId="A893E5F875424C8C9E270CF845728F372">
    <w:name w:val="A893E5F875424C8C9E270CF845728F372"/>
    <w:rsid w:val="00B62D32"/>
    <w:rPr>
      <w:rFonts w:eastAsiaTheme="minorHAnsi"/>
      <w:lang w:eastAsia="en-US"/>
    </w:rPr>
  </w:style>
  <w:style w:type="paragraph" w:customStyle="1" w:styleId="3FD543ADE49A41F6AA503AD5F094534C2">
    <w:name w:val="3FD543ADE49A41F6AA503AD5F094534C2"/>
    <w:rsid w:val="00B62D32"/>
    <w:rPr>
      <w:rFonts w:eastAsiaTheme="minorHAnsi"/>
      <w:lang w:eastAsia="en-US"/>
    </w:rPr>
  </w:style>
  <w:style w:type="paragraph" w:customStyle="1" w:styleId="E4E00D4E8DFC456AA8E19D1FF411494D2">
    <w:name w:val="E4E00D4E8DFC456AA8E19D1FF411494D2"/>
    <w:rsid w:val="00B62D32"/>
    <w:rPr>
      <w:rFonts w:eastAsiaTheme="minorHAnsi"/>
      <w:lang w:eastAsia="en-US"/>
    </w:rPr>
  </w:style>
  <w:style w:type="paragraph" w:customStyle="1" w:styleId="F028C27370CB43F1B8D101B2815D0FB22">
    <w:name w:val="F028C27370CB43F1B8D101B2815D0FB22"/>
    <w:rsid w:val="00B62D32"/>
    <w:rPr>
      <w:rFonts w:eastAsiaTheme="minorHAnsi"/>
      <w:lang w:eastAsia="en-US"/>
    </w:rPr>
  </w:style>
  <w:style w:type="paragraph" w:customStyle="1" w:styleId="B03716BAF9C842D492081D928938EDE72">
    <w:name w:val="B03716BAF9C842D492081D928938EDE72"/>
    <w:rsid w:val="00B62D32"/>
    <w:rPr>
      <w:rFonts w:eastAsiaTheme="minorHAnsi"/>
      <w:lang w:eastAsia="en-US"/>
    </w:rPr>
  </w:style>
  <w:style w:type="paragraph" w:customStyle="1" w:styleId="7E0A08FD5C40434BAF8045544F2691372">
    <w:name w:val="7E0A08FD5C40434BAF8045544F2691372"/>
    <w:rsid w:val="00B62D32"/>
    <w:rPr>
      <w:rFonts w:eastAsiaTheme="minorHAnsi"/>
      <w:lang w:eastAsia="en-US"/>
    </w:rPr>
  </w:style>
  <w:style w:type="paragraph" w:customStyle="1" w:styleId="83E85BD7055C4F1D951D3D7460DADCB02">
    <w:name w:val="83E85BD7055C4F1D951D3D7460DADCB02"/>
    <w:rsid w:val="00B62D32"/>
    <w:rPr>
      <w:rFonts w:eastAsiaTheme="minorHAnsi"/>
      <w:lang w:eastAsia="en-US"/>
    </w:rPr>
  </w:style>
  <w:style w:type="paragraph" w:customStyle="1" w:styleId="5286BB38873C4097984FA914FA6EF1AC2">
    <w:name w:val="5286BB38873C4097984FA914FA6EF1AC2"/>
    <w:rsid w:val="00B62D32"/>
    <w:rPr>
      <w:rFonts w:eastAsiaTheme="minorHAnsi"/>
      <w:lang w:eastAsia="en-US"/>
    </w:rPr>
  </w:style>
  <w:style w:type="paragraph" w:customStyle="1" w:styleId="E25DDF481CCF40BC8F26B581D5F6E62B2">
    <w:name w:val="E25DDF481CCF40BC8F26B581D5F6E62B2"/>
    <w:rsid w:val="00B62D32"/>
    <w:rPr>
      <w:rFonts w:eastAsiaTheme="minorHAnsi"/>
      <w:lang w:eastAsia="en-US"/>
    </w:rPr>
  </w:style>
  <w:style w:type="paragraph" w:customStyle="1" w:styleId="8CCF0EED2FC84E2E8B638136523169402">
    <w:name w:val="8CCF0EED2FC84E2E8B638136523169402"/>
    <w:rsid w:val="00B62D32"/>
    <w:rPr>
      <w:rFonts w:eastAsiaTheme="minorHAnsi"/>
      <w:lang w:eastAsia="en-US"/>
    </w:rPr>
  </w:style>
  <w:style w:type="paragraph" w:customStyle="1" w:styleId="F72D6C9A10A04E7F9571FEF386B402DF2">
    <w:name w:val="F72D6C9A10A04E7F9571FEF386B402DF2"/>
    <w:rsid w:val="00B62D32"/>
    <w:rPr>
      <w:rFonts w:eastAsiaTheme="minorHAnsi"/>
      <w:lang w:eastAsia="en-US"/>
    </w:rPr>
  </w:style>
  <w:style w:type="paragraph" w:customStyle="1" w:styleId="18E65082DD2F4FBCB164DBCD9D63546D2">
    <w:name w:val="18E65082DD2F4FBCB164DBCD9D63546D2"/>
    <w:rsid w:val="00B62D32"/>
    <w:rPr>
      <w:rFonts w:eastAsiaTheme="minorHAnsi"/>
      <w:lang w:eastAsia="en-US"/>
    </w:rPr>
  </w:style>
  <w:style w:type="paragraph" w:customStyle="1" w:styleId="6EC481A1E3E94EC6A9798022DD02C0982">
    <w:name w:val="6EC481A1E3E94EC6A9798022DD02C0982"/>
    <w:rsid w:val="00B62D32"/>
    <w:rPr>
      <w:rFonts w:eastAsiaTheme="minorHAnsi"/>
      <w:lang w:eastAsia="en-US"/>
    </w:rPr>
  </w:style>
  <w:style w:type="paragraph" w:customStyle="1" w:styleId="B4628628A2A14F10882FA932AE4AA7582">
    <w:name w:val="B4628628A2A14F10882FA932AE4AA7582"/>
    <w:rsid w:val="00B62D32"/>
    <w:rPr>
      <w:rFonts w:eastAsiaTheme="minorHAnsi"/>
      <w:lang w:eastAsia="en-US"/>
    </w:rPr>
  </w:style>
  <w:style w:type="paragraph" w:customStyle="1" w:styleId="49BF8D74A8854B49878BDDC82FF016BB2">
    <w:name w:val="49BF8D74A8854B49878BDDC82FF016BB2"/>
    <w:rsid w:val="00B62D32"/>
    <w:rPr>
      <w:rFonts w:eastAsiaTheme="minorHAnsi"/>
      <w:lang w:eastAsia="en-US"/>
    </w:rPr>
  </w:style>
  <w:style w:type="paragraph" w:customStyle="1" w:styleId="62ADAB96867247CFA0FB49FEE24EB6432">
    <w:name w:val="62ADAB96867247CFA0FB49FEE24EB6432"/>
    <w:rsid w:val="00B62D32"/>
    <w:rPr>
      <w:rFonts w:eastAsiaTheme="minorHAnsi"/>
      <w:lang w:eastAsia="en-US"/>
    </w:rPr>
  </w:style>
  <w:style w:type="paragraph" w:customStyle="1" w:styleId="C9DEF693647A455E956A3869FF2AE8472">
    <w:name w:val="C9DEF693647A455E956A3869FF2AE8472"/>
    <w:rsid w:val="00B62D32"/>
    <w:rPr>
      <w:rFonts w:eastAsiaTheme="minorHAnsi"/>
      <w:lang w:eastAsia="en-US"/>
    </w:rPr>
  </w:style>
  <w:style w:type="paragraph" w:customStyle="1" w:styleId="1B73B405D1EE43FAAF90E227B832D5DC2">
    <w:name w:val="1B73B405D1EE43FAAF90E227B832D5DC2"/>
    <w:rsid w:val="00B62D32"/>
    <w:rPr>
      <w:rFonts w:eastAsiaTheme="minorHAnsi"/>
      <w:lang w:eastAsia="en-US"/>
    </w:rPr>
  </w:style>
  <w:style w:type="paragraph" w:customStyle="1" w:styleId="D7A59B3F3F3347C3AEB709C00EF0F5DD3">
    <w:name w:val="D7A59B3F3F3347C3AEB709C00EF0F5DD3"/>
    <w:rsid w:val="00B46E32"/>
    <w:rPr>
      <w:rFonts w:eastAsiaTheme="minorHAnsi"/>
      <w:lang w:eastAsia="en-US"/>
    </w:rPr>
  </w:style>
  <w:style w:type="paragraph" w:customStyle="1" w:styleId="BF2D07C910A14C81972024C4D17E79443">
    <w:name w:val="BF2D07C910A14C81972024C4D17E79443"/>
    <w:rsid w:val="00B46E32"/>
    <w:rPr>
      <w:rFonts w:eastAsiaTheme="minorHAnsi"/>
      <w:lang w:eastAsia="en-US"/>
    </w:rPr>
  </w:style>
  <w:style w:type="paragraph" w:customStyle="1" w:styleId="0124B100854245BFA9C877E288C278283">
    <w:name w:val="0124B100854245BFA9C877E288C278283"/>
    <w:rsid w:val="00B46E32"/>
    <w:rPr>
      <w:rFonts w:eastAsiaTheme="minorHAnsi"/>
      <w:lang w:eastAsia="en-US"/>
    </w:rPr>
  </w:style>
  <w:style w:type="paragraph" w:customStyle="1" w:styleId="EAD5433C28D2492EBC8E25BF380DF0E63">
    <w:name w:val="EAD5433C28D2492EBC8E25BF380DF0E63"/>
    <w:rsid w:val="00B46E32"/>
    <w:rPr>
      <w:rFonts w:eastAsiaTheme="minorHAnsi"/>
      <w:lang w:eastAsia="en-US"/>
    </w:rPr>
  </w:style>
  <w:style w:type="paragraph" w:customStyle="1" w:styleId="0305D129855D47509EA82C5331C945793">
    <w:name w:val="0305D129855D47509EA82C5331C945793"/>
    <w:rsid w:val="00B46E32"/>
    <w:rPr>
      <w:rFonts w:eastAsiaTheme="minorHAnsi"/>
      <w:lang w:eastAsia="en-US"/>
    </w:rPr>
  </w:style>
  <w:style w:type="paragraph" w:customStyle="1" w:styleId="4569B05C3D314261BE1D151341E3B4B53">
    <w:name w:val="4569B05C3D314261BE1D151341E3B4B53"/>
    <w:rsid w:val="00B46E32"/>
    <w:rPr>
      <w:rFonts w:eastAsiaTheme="minorHAnsi"/>
      <w:lang w:eastAsia="en-US"/>
    </w:rPr>
  </w:style>
  <w:style w:type="paragraph" w:customStyle="1" w:styleId="FE74BF417FD749BDB835074016E48AA73">
    <w:name w:val="FE74BF417FD749BDB835074016E48AA73"/>
    <w:rsid w:val="00B46E32"/>
    <w:rPr>
      <w:rFonts w:eastAsiaTheme="minorHAnsi"/>
      <w:lang w:eastAsia="en-US"/>
    </w:rPr>
  </w:style>
  <w:style w:type="paragraph" w:customStyle="1" w:styleId="9574F427745C4120A54F702037F1DF9E3">
    <w:name w:val="9574F427745C4120A54F702037F1DF9E3"/>
    <w:rsid w:val="00B46E32"/>
    <w:rPr>
      <w:rFonts w:eastAsiaTheme="minorHAnsi"/>
      <w:lang w:eastAsia="en-US"/>
    </w:rPr>
  </w:style>
  <w:style w:type="paragraph" w:customStyle="1" w:styleId="1F26FBD8FF6D493CB9C74ECB68869A173">
    <w:name w:val="1F26FBD8FF6D493CB9C74ECB68869A173"/>
    <w:rsid w:val="00B46E32"/>
    <w:rPr>
      <w:rFonts w:eastAsiaTheme="minorHAnsi"/>
      <w:lang w:eastAsia="en-US"/>
    </w:rPr>
  </w:style>
  <w:style w:type="paragraph" w:customStyle="1" w:styleId="E24BE1CA23E74A4187D63C8126B00FB73">
    <w:name w:val="E24BE1CA23E74A4187D63C8126B00FB73"/>
    <w:rsid w:val="00B46E32"/>
    <w:rPr>
      <w:rFonts w:eastAsiaTheme="minorHAnsi"/>
      <w:lang w:eastAsia="en-US"/>
    </w:rPr>
  </w:style>
  <w:style w:type="paragraph" w:customStyle="1" w:styleId="2870F4C886744BB98D490633EA96037C3">
    <w:name w:val="2870F4C886744BB98D490633EA96037C3"/>
    <w:rsid w:val="00B46E32"/>
    <w:rPr>
      <w:rFonts w:eastAsiaTheme="minorHAnsi"/>
      <w:lang w:eastAsia="en-US"/>
    </w:rPr>
  </w:style>
  <w:style w:type="paragraph" w:customStyle="1" w:styleId="7A138FB065BF4BF1BBB45903906A7BC03">
    <w:name w:val="7A138FB065BF4BF1BBB45903906A7BC03"/>
    <w:rsid w:val="00B46E32"/>
    <w:rPr>
      <w:rFonts w:eastAsiaTheme="minorHAnsi"/>
      <w:lang w:eastAsia="en-US"/>
    </w:rPr>
  </w:style>
  <w:style w:type="paragraph" w:customStyle="1" w:styleId="8175E36C6CAC45C2822E2A7B4C40D1113">
    <w:name w:val="8175E36C6CAC45C2822E2A7B4C40D1113"/>
    <w:rsid w:val="00B46E32"/>
    <w:rPr>
      <w:rFonts w:eastAsiaTheme="minorHAnsi"/>
      <w:lang w:eastAsia="en-US"/>
    </w:rPr>
  </w:style>
  <w:style w:type="paragraph" w:customStyle="1" w:styleId="B9A85E7D8B60450AA82E8F5AE13A92A53">
    <w:name w:val="B9A85E7D8B60450AA82E8F5AE13A92A53"/>
    <w:rsid w:val="00B46E32"/>
    <w:rPr>
      <w:rFonts w:eastAsiaTheme="minorHAnsi"/>
      <w:lang w:eastAsia="en-US"/>
    </w:rPr>
  </w:style>
  <w:style w:type="paragraph" w:customStyle="1" w:styleId="537442E1C4574CCC9CD44EE71F464FC63">
    <w:name w:val="537442E1C4574CCC9CD44EE71F464FC63"/>
    <w:rsid w:val="00B46E32"/>
    <w:rPr>
      <w:rFonts w:eastAsiaTheme="minorHAnsi"/>
      <w:lang w:eastAsia="en-US"/>
    </w:rPr>
  </w:style>
  <w:style w:type="paragraph" w:customStyle="1" w:styleId="6A4B3E6768F54913A7B5207ED603631B3">
    <w:name w:val="6A4B3E6768F54913A7B5207ED603631B3"/>
    <w:rsid w:val="00B46E32"/>
    <w:rPr>
      <w:rFonts w:eastAsiaTheme="minorHAnsi"/>
      <w:lang w:eastAsia="en-US"/>
    </w:rPr>
  </w:style>
  <w:style w:type="paragraph" w:customStyle="1" w:styleId="5A62D3766372456F97AF71EB76B528383">
    <w:name w:val="5A62D3766372456F97AF71EB76B528383"/>
    <w:rsid w:val="00B46E32"/>
    <w:rPr>
      <w:rFonts w:eastAsiaTheme="minorHAnsi"/>
      <w:lang w:eastAsia="en-US"/>
    </w:rPr>
  </w:style>
  <w:style w:type="paragraph" w:customStyle="1" w:styleId="421FEDFCB5364092BAB243E74CB7618B3">
    <w:name w:val="421FEDFCB5364092BAB243E74CB7618B3"/>
    <w:rsid w:val="00B46E32"/>
    <w:rPr>
      <w:rFonts w:eastAsiaTheme="minorHAnsi"/>
      <w:lang w:eastAsia="en-US"/>
    </w:rPr>
  </w:style>
  <w:style w:type="paragraph" w:customStyle="1" w:styleId="93428244867646F38C47B58700DCAB313">
    <w:name w:val="93428244867646F38C47B58700DCAB313"/>
    <w:rsid w:val="00B46E32"/>
    <w:rPr>
      <w:rFonts w:eastAsiaTheme="minorHAnsi"/>
      <w:lang w:eastAsia="en-US"/>
    </w:rPr>
  </w:style>
  <w:style w:type="paragraph" w:customStyle="1" w:styleId="859FB9881EF04992AF22608C5E8CAABF3">
    <w:name w:val="859FB9881EF04992AF22608C5E8CAABF3"/>
    <w:rsid w:val="00B46E32"/>
    <w:rPr>
      <w:rFonts w:eastAsiaTheme="minorHAnsi"/>
      <w:lang w:eastAsia="en-US"/>
    </w:rPr>
  </w:style>
  <w:style w:type="paragraph" w:customStyle="1" w:styleId="6595F1A54D5A4FCC85EEAFF23A3B2F2A3">
    <w:name w:val="6595F1A54D5A4FCC85EEAFF23A3B2F2A3"/>
    <w:rsid w:val="00B46E32"/>
    <w:rPr>
      <w:rFonts w:eastAsiaTheme="minorHAnsi"/>
      <w:lang w:eastAsia="en-US"/>
    </w:rPr>
  </w:style>
  <w:style w:type="paragraph" w:customStyle="1" w:styleId="6A6C682C76614632B0764BB8D00A45CE3">
    <w:name w:val="6A6C682C76614632B0764BB8D00A45CE3"/>
    <w:rsid w:val="00B46E32"/>
    <w:rPr>
      <w:rFonts w:eastAsiaTheme="minorHAnsi"/>
      <w:lang w:eastAsia="en-US"/>
    </w:rPr>
  </w:style>
  <w:style w:type="paragraph" w:customStyle="1" w:styleId="0E5F934511224671B61F427CDAAAC6343">
    <w:name w:val="0E5F934511224671B61F427CDAAAC6343"/>
    <w:rsid w:val="00B46E32"/>
    <w:rPr>
      <w:rFonts w:eastAsiaTheme="minorHAnsi"/>
      <w:lang w:eastAsia="en-US"/>
    </w:rPr>
  </w:style>
  <w:style w:type="paragraph" w:customStyle="1" w:styleId="CB2BC4E7284D4B7F9AD7DA777BD35FF03">
    <w:name w:val="CB2BC4E7284D4B7F9AD7DA777BD35FF03"/>
    <w:rsid w:val="00B46E32"/>
    <w:rPr>
      <w:rFonts w:eastAsiaTheme="minorHAnsi"/>
      <w:lang w:eastAsia="en-US"/>
    </w:rPr>
  </w:style>
  <w:style w:type="paragraph" w:customStyle="1" w:styleId="66A719E7FCB64E7C8BEFA67F228E88143">
    <w:name w:val="66A719E7FCB64E7C8BEFA67F228E88143"/>
    <w:rsid w:val="00B46E32"/>
    <w:rPr>
      <w:rFonts w:eastAsiaTheme="minorHAnsi"/>
      <w:lang w:eastAsia="en-US"/>
    </w:rPr>
  </w:style>
  <w:style w:type="paragraph" w:customStyle="1" w:styleId="06F1ED15E3FF4B9FAFA8C49788BD1DBB3">
    <w:name w:val="06F1ED15E3FF4B9FAFA8C49788BD1DBB3"/>
    <w:rsid w:val="00B46E32"/>
    <w:rPr>
      <w:rFonts w:eastAsiaTheme="minorHAnsi"/>
      <w:lang w:eastAsia="en-US"/>
    </w:rPr>
  </w:style>
  <w:style w:type="paragraph" w:customStyle="1" w:styleId="47C70E6ED8C2463E856B42BA5B4A7E123">
    <w:name w:val="47C70E6ED8C2463E856B42BA5B4A7E123"/>
    <w:rsid w:val="00B46E32"/>
    <w:rPr>
      <w:rFonts w:eastAsiaTheme="minorHAnsi"/>
      <w:lang w:eastAsia="en-US"/>
    </w:rPr>
  </w:style>
  <w:style w:type="paragraph" w:customStyle="1" w:styleId="CA80D274FA0B4544A1191DDE6F14C9823">
    <w:name w:val="CA80D274FA0B4544A1191DDE6F14C9823"/>
    <w:rsid w:val="00B46E32"/>
    <w:rPr>
      <w:rFonts w:eastAsiaTheme="minorHAnsi"/>
      <w:lang w:eastAsia="en-US"/>
    </w:rPr>
  </w:style>
  <w:style w:type="paragraph" w:customStyle="1" w:styleId="0576CAE9292F45288BDF7EEE3D5472263">
    <w:name w:val="0576CAE9292F45288BDF7EEE3D5472263"/>
    <w:rsid w:val="00B46E32"/>
    <w:rPr>
      <w:rFonts w:eastAsiaTheme="minorHAnsi"/>
      <w:lang w:eastAsia="en-US"/>
    </w:rPr>
  </w:style>
  <w:style w:type="paragraph" w:customStyle="1" w:styleId="0C342CF325514AA096F6967F7917AAFC3">
    <w:name w:val="0C342CF325514AA096F6967F7917AAFC3"/>
    <w:rsid w:val="00B46E32"/>
    <w:rPr>
      <w:rFonts w:eastAsiaTheme="minorHAnsi"/>
      <w:lang w:eastAsia="en-US"/>
    </w:rPr>
  </w:style>
  <w:style w:type="paragraph" w:customStyle="1" w:styleId="C1345E7FB32044AFBA65B6AD0A0B48C03">
    <w:name w:val="C1345E7FB32044AFBA65B6AD0A0B48C03"/>
    <w:rsid w:val="00B46E32"/>
    <w:rPr>
      <w:rFonts w:eastAsiaTheme="minorHAnsi"/>
      <w:lang w:eastAsia="en-US"/>
    </w:rPr>
  </w:style>
  <w:style w:type="paragraph" w:customStyle="1" w:styleId="61FA31435BF84FD9AC9F411A97E1029D3">
    <w:name w:val="61FA31435BF84FD9AC9F411A97E1029D3"/>
    <w:rsid w:val="00B46E32"/>
    <w:rPr>
      <w:rFonts w:eastAsiaTheme="minorHAnsi"/>
      <w:lang w:eastAsia="en-US"/>
    </w:rPr>
  </w:style>
  <w:style w:type="paragraph" w:customStyle="1" w:styleId="324E52E16947403187ABD8557DD51B373">
    <w:name w:val="324E52E16947403187ABD8557DD51B373"/>
    <w:rsid w:val="00B46E32"/>
    <w:rPr>
      <w:rFonts w:eastAsiaTheme="minorHAnsi"/>
      <w:lang w:eastAsia="en-US"/>
    </w:rPr>
  </w:style>
  <w:style w:type="paragraph" w:customStyle="1" w:styleId="B9231742B3FA43C5AEBD4E065F666E4C3">
    <w:name w:val="B9231742B3FA43C5AEBD4E065F666E4C3"/>
    <w:rsid w:val="00B46E32"/>
    <w:rPr>
      <w:rFonts w:eastAsiaTheme="minorHAnsi"/>
      <w:lang w:eastAsia="en-US"/>
    </w:rPr>
  </w:style>
  <w:style w:type="paragraph" w:customStyle="1" w:styleId="2785C9FD8F514C2896537417CB7BA33F3">
    <w:name w:val="2785C9FD8F514C2896537417CB7BA33F3"/>
    <w:rsid w:val="00B46E32"/>
    <w:rPr>
      <w:rFonts w:eastAsiaTheme="minorHAnsi"/>
      <w:lang w:eastAsia="en-US"/>
    </w:rPr>
  </w:style>
  <w:style w:type="paragraph" w:customStyle="1" w:styleId="A3875498F33741E084EACED19B86ED143">
    <w:name w:val="A3875498F33741E084EACED19B86ED143"/>
    <w:rsid w:val="00B46E32"/>
    <w:rPr>
      <w:rFonts w:eastAsiaTheme="minorHAnsi"/>
      <w:lang w:eastAsia="en-US"/>
    </w:rPr>
  </w:style>
  <w:style w:type="paragraph" w:customStyle="1" w:styleId="AA8E4F696F0042E7AD2153C450B508333">
    <w:name w:val="AA8E4F696F0042E7AD2153C450B508333"/>
    <w:rsid w:val="00B46E32"/>
    <w:rPr>
      <w:rFonts w:eastAsiaTheme="minorHAnsi"/>
      <w:lang w:eastAsia="en-US"/>
    </w:rPr>
  </w:style>
  <w:style w:type="paragraph" w:customStyle="1" w:styleId="69D1A23A793F4B8D99E09DF3DEB4D57F3">
    <w:name w:val="69D1A23A793F4B8D99E09DF3DEB4D57F3"/>
    <w:rsid w:val="00B46E32"/>
    <w:rPr>
      <w:rFonts w:eastAsiaTheme="minorHAnsi"/>
      <w:lang w:eastAsia="en-US"/>
    </w:rPr>
  </w:style>
  <w:style w:type="paragraph" w:customStyle="1" w:styleId="2C2846701EA54D2E937C1FDC31D4BF833">
    <w:name w:val="2C2846701EA54D2E937C1FDC31D4BF833"/>
    <w:rsid w:val="00B46E32"/>
    <w:rPr>
      <w:rFonts w:eastAsiaTheme="minorHAnsi"/>
      <w:lang w:eastAsia="en-US"/>
    </w:rPr>
  </w:style>
  <w:style w:type="paragraph" w:customStyle="1" w:styleId="4C3BE4E418C74E22B930692C8970A25A3">
    <w:name w:val="4C3BE4E418C74E22B930692C8970A25A3"/>
    <w:rsid w:val="00B46E32"/>
    <w:rPr>
      <w:rFonts w:eastAsiaTheme="minorHAnsi"/>
      <w:lang w:eastAsia="en-US"/>
    </w:rPr>
  </w:style>
  <w:style w:type="paragraph" w:customStyle="1" w:styleId="4B06833B55DA48CA98038C43633AC08E">
    <w:name w:val="4B06833B55DA48CA98038C43633AC08E"/>
    <w:rsid w:val="00B46E32"/>
    <w:rPr>
      <w:rFonts w:eastAsiaTheme="minorHAnsi"/>
      <w:lang w:eastAsia="en-US"/>
    </w:rPr>
  </w:style>
  <w:style w:type="paragraph" w:customStyle="1" w:styleId="BB4298121449480DA06942668BDCB4CF">
    <w:name w:val="BB4298121449480DA06942668BDCB4CF"/>
    <w:rsid w:val="00B46E32"/>
    <w:rPr>
      <w:rFonts w:eastAsiaTheme="minorHAnsi"/>
      <w:lang w:eastAsia="en-US"/>
    </w:rPr>
  </w:style>
  <w:style w:type="paragraph" w:customStyle="1" w:styleId="2308E6D65A444457818950928B4A0A9D">
    <w:name w:val="2308E6D65A444457818950928B4A0A9D"/>
    <w:rsid w:val="00B46E32"/>
    <w:rPr>
      <w:rFonts w:eastAsiaTheme="minorHAnsi"/>
      <w:lang w:eastAsia="en-US"/>
    </w:rPr>
  </w:style>
  <w:style w:type="paragraph" w:customStyle="1" w:styleId="1C00FA941F1E4A60B0CC0D4368D7BC583">
    <w:name w:val="1C00FA941F1E4A60B0CC0D4368D7BC583"/>
    <w:rsid w:val="00B46E32"/>
    <w:rPr>
      <w:rFonts w:eastAsiaTheme="minorHAnsi"/>
      <w:lang w:eastAsia="en-US"/>
    </w:rPr>
  </w:style>
  <w:style w:type="paragraph" w:customStyle="1" w:styleId="A893E5F875424C8C9E270CF845728F373">
    <w:name w:val="A893E5F875424C8C9E270CF845728F373"/>
    <w:rsid w:val="00B46E32"/>
    <w:rPr>
      <w:rFonts w:eastAsiaTheme="minorHAnsi"/>
      <w:lang w:eastAsia="en-US"/>
    </w:rPr>
  </w:style>
  <w:style w:type="paragraph" w:customStyle="1" w:styleId="3FD543ADE49A41F6AA503AD5F094534C3">
    <w:name w:val="3FD543ADE49A41F6AA503AD5F094534C3"/>
    <w:rsid w:val="00B46E32"/>
    <w:rPr>
      <w:rFonts w:eastAsiaTheme="minorHAnsi"/>
      <w:lang w:eastAsia="en-US"/>
    </w:rPr>
  </w:style>
  <w:style w:type="paragraph" w:customStyle="1" w:styleId="E4E00D4E8DFC456AA8E19D1FF411494D3">
    <w:name w:val="E4E00D4E8DFC456AA8E19D1FF411494D3"/>
    <w:rsid w:val="00B46E32"/>
    <w:rPr>
      <w:rFonts w:eastAsiaTheme="minorHAnsi"/>
      <w:lang w:eastAsia="en-US"/>
    </w:rPr>
  </w:style>
  <w:style w:type="paragraph" w:customStyle="1" w:styleId="F028C27370CB43F1B8D101B2815D0FB23">
    <w:name w:val="F028C27370CB43F1B8D101B2815D0FB23"/>
    <w:rsid w:val="00B46E32"/>
    <w:rPr>
      <w:rFonts w:eastAsiaTheme="minorHAnsi"/>
      <w:lang w:eastAsia="en-US"/>
    </w:rPr>
  </w:style>
  <w:style w:type="paragraph" w:customStyle="1" w:styleId="B03716BAF9C842D492081D928938EDE73">
    <w:name w:val="B03716BAF9C842D492081D928938EDE73"/>
    <w:rsid w:val="00B46E32"/>
    <w:rPr>
      <w:rFonts w:eastAsiaTheme="minorHAnsi"/>
      <w:lang w:eastAsia="en-US"/>
    </w:rPr>
  </w:style>
  <w:style w:type="paragraph" w:customStyle="1" w:styleId="7E0A08FD5C40434BAF8045544F2691373">
    <w:name w:val="7E0A08FD5C40434BAF8045544F2691373"/>
    <w:rsid w:val="00B46E32"/>
    <w:rPr>
      <w:rFonts w:eastAsiaTheme="minorHAnsi"/>
      <w:lang w:eastAsia="en-US"/>
    </w:rPr>
  </w:style>
  <w:style w:type="paragraph" w:customStyle="1" w:styleId="83E85BD7055C4F1D951D3D7460DADCB03">
    <w:name w:val="83E85BD7055C4F1D951D3D7460DADCB03"/>
    <w:rsid w:val="00B46E32"/>
    <w:rPr>
      <w:rFonts w:eastAsiaTheme="minorHAnsi"/>
      <w:lang w:eastAsia="en-US"/>
    </w:rPr>
  </w:style>
  <w:style w:type="paragraph" w:customStyle="1" w:styleId="5286BB38873C4097984FA914FA6EF1AC3">
    <w:name w:val="5286BB38873C4097984FA914FA6EF1AC3"/>
    <w:rsid w:val="00B46E32"/>
    <w:rPr>
      <w:rFonts w:eastAsiaTheme="minorHAnsi"/>
      <w:lang w:eastAsia="en-US"/>
    </w:rPr>
  </w:style>
  <w:style w:type="paragraph" w:customStyle="1" w:styleId="E25DDF481CCF40BC8F26B581D5F6E62B3">
    <w:name w:val="E25DDF481CCF40BC8F26B581D5F6E62B3"/>
    <w:rsid w:val="00B46E32"/>
    <w:rPr>
      <w:rFonts w:eastAsiaTheme="minorHAnsi"/>
      <w:lang w:eastAsia="en-US"/>
    </w:rPr>
  </w:style>
  <w:style w:type="paragraph" w:customStyle="1" w:styleId="8CCF0EED2FC84E2E8B638136523169403">
    <w:name w:val="8CCF0EED2FC84E2E8B638136523169403"/>
    <w:rsid w:val="00B46E32"/>
    <w:rPr>
      <w:rFonts w:eastAsiaTheme="minorHAnsi"/>
      <w:lang w:eastAsia="en-US"/>
    </w:rPr>
  </w:style>
  <w:style w:type="paragraph" w:customStyle="1" w:styleId="F72D6C9A10A04E7F9571FEF386B402DF3">
    <w:name w:val="F72D6C9A10A04E7F9571FEF386B402DF3"/>
    <w:rsid w:val="00B46E32"/>
    <w:rPr>
      <w:rFonts w:eastAsiaTheme="minorHAnsi"/>
      <w:lang w:eastAsia="en-US"/>
    </w:rPr>
  </w:style>
  <w:style w:type="paragraph" w:customStyle="1" w:styleId="18E65082DD2F4FBCB164DBCD9D63546D3">
    <w:name w:val="18E65082DD2F4FBCB164DBCD9D63546D3"/>
    <w:rsid w:val="00B46E32"/>
    <w:rPr>
      <w:rFonts w:eastAsiaTheme="minorHAnsi"/>
      <w:lang w:eastAsia="en-US"/>
    </w:rPr>
  </w:style>
  <w:style w:type="paragraph" w:customStyle="1" w:styleId="6EC481A1E3E94EC6A9798022DD02C0983">
    <w:name w:val="6EC481A1E3E94EC6A9798022DD02C0983"/>
    <w:rsid w:val="00B46E32"/>
    <w:rPr>
      <w:rFonts w:eastAsiaTheme="minorHAnsi"/>
      <w:lang w:eastAsia="en-US"/>
    </w:rPr>
  </w:style>
  <w:style w:type="paragraph" w:customStyle="1" w:styleId="B4628628A2A14F10882FA932AE4AA7583">
    <w:name w:val="B4628628A2A14F10882FA932AE4AA7583"/>
    <w:rsid w:val="00B46E32"/>
    <w:rPr>
      <w:rFonts w:eastAsiaTheme="minorHAnsi"/>
      <w:lang w:eastAsia="en-US"/>
    </w:rPr>
  </w:style>
  <w:style w:type="paragraph" w:customStyle="1" w:styleId="49BF8D74A8854B49878BDDC82FF016BB3">
    <w:name w:val="49BF8D74A8854B49878BDDC82FF016BB3"/>
    <w:rsid w:val="00B46E32"/>
    <w:rPr>
      <w:rFonts w:eastAsiaTheme="minorHAnsi"/>
      <w:lang w:eastAsia="en-US"/>
    </w:rPr>
  </w:style>
  <w:style w:type="paragraph" w:customStyle="1" w:styleId="62ADAB96867247CFA0FB49FEE24EB6433">
    <w:name w:val="62ADAB96867247CFA0FB49FEE24EB6433"/>
    <w:rsid w:val="00B46E32"/>
    <w:rPr>
      <w:rFonts w:eastAsiaTheme="minorHAnsi"/>
      <w:lang w:eastAsia="en-US"/>
    </w:rPr>
  </w:style>
  <w:style w:type="paragraph" w:customStyle="1" w:styleId="C9DEF693647A455E956A3869FF2AE8473">
    <w:name w:val="C9DEF693647A455E956A3869FF2AE8473"/>
    <w:rsid w:val="00B46E32"/>
    <w:rPr>
      <w:rFonts w:eastAsiaTheme="minorHAnsi"/>
      <w:lang w:eastAsia="en-US"/>
    </w:rPr>
  </w:style>
  <w:style w:type="paragraph" w:customStyle="1" w:styleId="1B73B405D1EE43FAAF90E227B832D5DC3">
    <w:name w:val="1B73B405D1EE43FAAF90E227B832D5DC3"/>
    <w:rsid w:val="00B46E32"/>
    <w:rPr>
      <w:rFonts w:eastAsiaTheme="minorHAnsi"/>
      <w:lang w:eastAsia="en-US"/>
    </w:rPr>
  </w:style>
  <w:style w:type="paragraph" w:customStyle="1" w:styleId="D7A59B3F3F3347C3AEB709C00EF0F5DD4">
    <w:name w:val="D7A59B3F3F3347C3AEB709C00EF0F5DD4"/>
    <w:rsid w:val="003C0255"/>
    <w:rPr>
      <w:rFonts w:eastAsiaTheme="minorHAnsi"/>
      <w:lang w:eastAsia="en-US"/>
    </w:rPr>
  </w:style>
  <w:style w:type="paragraph" w:customStyle="1" w:styleId="BF2D07C910A14C81972024C4D17E79444">
    <w:name w:val="BF2D07C910A14C81972024C4D17E79444"/>
    <w:rsid w:val="003C0255"/>
    <w:rPr>
      <w:rFonts w:eastAsiaTheme="minorHAnsi"/>
      <w:lang w:eastAsia="en-US"/>
    </w:rPr>
  </w:style>
  <w:style w:type="paragraph" w:customStyle="1" w:styleId="0124B100854245BFA9C877E288C278284">
    <w:name w:val="0124B100854245BFA9C877E288C278284"/>
    <w:rsid w:val="003C0255"/>
    <w:rPr>
      <w:rFonts w:eastAsiaTheme="minorHAnsi"/>
      <w:lang w:eastAsia="en-US"/>
    </w:rPr>
  </w:style>
  <w:style w:type="paragraph" w:customStyle="1" w:styleId="EAD5433C28D2492EBC8E25BF380DF0E64">
    <w:name w:val="EAD5433C28D2492EBC8E25BF380DF0E64"/>
    <w:rsid w:val="003C0255"/>
    <w:rPr>
      <w:rFonts w:eastAsiaTheme="minorHAnsi"/>
      <w:lang w:eastAsia="en-US"/>
    </w:rPr>
  </w:style>
  <w:style w:type="paragraph" w:customStyle="1" w:styleId="0305D129855D47509EA82C5331C945794">
    <w:name w:val="0305D129855D47509EA82C5331C945794"/>
    <w:rsid w:val="003C0255"/>
    <w:rPr>
      <w:rFonts w:eastAsiaTheme="minorHAnsi"/>
      <w:lang w:eastAsia="en-US"/>
    </w:rPr>
  </w:style>
  <w:style w:type="paragraph" w:customStyle="1" w:styleId="4569B05C3D314261BE1D151341E3B4B54">
    <w:name w:val="4569B05C3D314261BE1D151341E3B4B54"/>
    <w:rsid w:val="003C0255"/>
    <w:rPr>
      <w:rFonts w:eastAsiaTheme="minorHAnsi"/>
      <w:lang w:eastAsia="en-US"/>
    </w:rPr>
  </w:style>
  <w:style w:type="paragraph" w:customStyle="1" w:styleId="FE74BF417FD749BDB835074016E48AA74">
    <w:name w:val="FE74BF417FD749BDB835074016E48AA74"/>
    <w:rsid w:val="003C0255"/>
    <w:rPr>
      <w:rFonts w:eastAsiaTheme="minorHAnsi"/>
      <w:lang w:eastAsia="en-US"/>
    </w:rPr>
  </w:style>
  <w:style w:type="paragraph" w:customStyle="1" w:styleId="9574F427745C4120A54F702037F1DF9E4">
    <w:name w:val="9574F427745C4120A54F702037F1DF9E4"/>
    <w:rsid w:val="003C0255"/>
    <w:rPr>
      <w:rFonts w:eastAsiaTheme="minorHAnsi"/>
      <w:lang w:eastAsia="en-US"/>
    </w:rPr>
  </w:style>
  <w:style w:type="paragraph" w:customStyle="1" w:styleId="1F26FBD8FF6D493CB9C74ECB68869A174">
    <w:name w:val="1F26FBD8FF6D493CB9C74ECB68869A174"/>
    <w:rsid w:val="003C0255"/>
    <w:rPr>
      <w:rFonts w:eastAsiaTheme="minorHAnsi"/>
      <w:lang w:eastAsia="en-US"/>
    </w:rPr>
  </w:style>
  <w:style w:type="paragraph" w:customStyle="1" w:styleId="E24BE1CA23E74A4187D63C8126B00FB74">
    <w:name w:val="E24BE1CA23E74A4187D63C8126B00FB74"/>
    <w:rsid w:val="003C0255"/>
    <w:rPr>
      <w:rFonts w:eastAsiaTheme="minorHAnsi"/>
      <w:lang w:eastAsia="en-US"/>
    </w:rPr>
  </w:style>
  <w:style w:type="paragraph" w:customStyle="1" w:styleId="2870F4C886744BB98D490633EA96037C4">
    <w:name w:val="2870F4C886744BB98D490633EA96037C4"/>
    <w:rsid w:val="003C0255"/>
    <w:rPr>
      <w:rFonts w:eastAsiaTheme="minorHAnsi"/>
      <w:lang w:eastAsia="en-US"/>
    </w:rPr>
  </w:style>
  <w:style w:type="paragraph" w:customStyle="1" w:styleId="7A138FB065BF4BF1BBB45903906A7BC04">
    <w:name w:val="7A138FB065BF4BF1BBB45903906A7BC04"/>
    <w:rsid w:val="003C0255"/>
    <w:rPr>
      <w:rFonts w:eastAsiaTheme="minorHAnsi"/>
      <w:lang w:eastAsia="en-US"/>
    </w:rPr>
  </w:style>
  <w:style w:type="paragraph" w:customStyle="1" w:styleId="8175E36C6CAC45C2822E2A7B4C40D1114">
    <w:name w:val="8175E36C6CAC45C2822E2A7B4C40D1114"/>
    <w:rsid w:val="003C0255"/>
    <w:rPr>
      <w:rFonts w:eastAsiaTheme="minorHAnsi"/>
      <w:lang w:eastAsia="en-US"/>
    </w:rPr>
  </w:style>
  <w:style w:type="paragraph" w:customStyle="1" w:styleId="B9A85E7D8B60450AA82E8F5AE13A92A54">
    <w:name w:val="B9A85E7D8B60450AA82E8F5AE13A92A54"/>
    <w:rsid w:val="003C0255"/>
    <w:rPr>
      <w:rFonts w:eastAsiaTheme="minorHAnsi"/>
      <w:lang w:eastAsia="en-US"/>
    </w:rPr>
  </w:style>
  <w:style w:type="paragraph" w:customStyle="1" w:styleId="537442E1C4574CCC9CD44EE71F464FC64">
    <w:name w:val="537442E1C4574CCC9CD44EE71F464FC64"/>
    <w:rsid w:val="003C0255"/>
    <w:rPr>
      <w:rFonts w:eastAsiaTheme="minorHAnsi"/>
      <w:lang w:eastAsia="en-US"/>
    </w:rPr>
  </w:style>
  <w:style w:type="paragraph" w:customStyle="1" w:styleId="6A4B3E6768F54913A7B5207ED603631B4">
    <w:name w:val="6A4B3E6768F54913A7B5207ED603631B4"/>
    <w:rsid w:val="003C0255"/>
    <w:rPr>
      <w:rFonts w:eastAsiaTheme="minorHAnsi"/>
      <w:lang w:eastAsia="en-US"/>
    </w:rPr>
  </w:style>
  <w:style w:type="paragraph" w:customStyle="1" w:styleId="5A62D3766372456F97AF71EB76B528384">
    <w:name w:val="5A62D3766372456F97AF71EB76B528384"/>
    <w:rsid w:val="003C0255"/>
    <w:rPr>
      <w:rFonts w:eastAsiaTheme="minorHAnsi"/>
      <w:lang w:eastAsia="en-US"/>
    </w:rPr>
  </w:style>
  <w:style w:type="paragraph" w:customStyle="1" w:styleId="421FEDFCB5364092BAB243E74CB7618B4">
    <w:name w:val="421FEDFCB5364092BAB243E74CB7618B4"/>
    <w:rsid w:val="003C0255"/>
    <w:rPr>
      <w:rFonts w:eastAsiaTheme="minorHAnsi"/>
      <w:lang w:eastAsia="en-US"/>
    </w:rPr>
  </w:style>
  <w:style w:type="paragraph" w:customStyle="1" w:styleId="93428244867646F38C47B58700DCAB314">
    <w:name w:val="93428244867646F38C47B58700DCAB314"/>
    <w:rsid w:val="003C0255"/>
    <w:rPr>
      <w:rFonts w:eastAsiaTheme="minorHAnsi"/>
      <w:lang w:eastAsia="en-US"/>
    </w:rPr>
  </w:style>
  <w:style w:type="paragraph" w:customStyle="1" w:styleId="859FB9881EF04992AF22608C5E8CAABF4">
    <w:name w:val="859FB9881EF04992AF22608C5E8CAABF4"/>
    <w:rsid w:val="003C0255"/>
    <w:rPr>
      <w:rFonts w:eastAsiaTheme="minorHAnsi"/>
      <w:lang w:eastAsia="en-US"/>
    </w:rPr>
  </w:style>
  <w:style w:type="paragraph" w:customStyle="1" w:styleId="6595F1A54D5A4FCC85EEAFF23A3B2F2A4">
    <w:name w:val="6595F1A54D5A4FCC85EEAFF23A3B2F2A4"/>
    <w:rsid w:val="003C0255"/>
    <w:rPr>
      <w:rFonts w:eastAsiaTheme="minorHAnsi"/>
      <w:lang w:eastAsia="en-US"/>
    </w:rPr>
  </w:style>
  <w:style w:type="paragraph" w:customStyle="1" w:styleId="6A6C682C76614632B0764BB8D00A45CE4">
    <w:name w:val="6A6C682C76614632B0764BB8D00A45CE4"/>
    <w:rsid w:val="003C0255"/>
    <w:rPr>
      <w:rFonts w:eastAsiaTheme="minorHAnsi"/>
      <w:lang w:eastAsia="en-US"/>
    </w:rPr>
  </w:style>
  <w:style w:type="paragraph" w:customStyle="1" w:styleId="0E5F934511224671B61F427CDAAAC6344">
    <w:name w:val="0E5F934511224671B61F427CDAAAC6344"/>
    <w:rsid w:val="003C0255"/>
    <w:rPr>
      <w:rFonts w:eastAsiaTheme="minorHAnsi"/>
      <w:lang w:eastAsia="en-US"/>
    </w:rPr>
  </w:style>
  <w:style w:type="paragraph" w:customStyle="1" w:styleId="CB2BC4E7284D4B7F9AD7DA777BD35FF04">
    <w:name w:val="CB2BC4E7284D4B7F9AD7DA777BD35FF04"/>
    <w:rsid w:val="003C0255"/>
    <w:rPr>
      <w:rFonts w:eastAsiaTheme="minorHAnsi"/>
      <w:lang w:eastAsia="en-US"/>
    </w:rPr>
  </w:style>
  <w:style w:type="paragraph" w:customStyle="1" w:styleId="66A719E7FCB64E7C8BEFA67F228E88144">
    <w:name w:val="66A719E7FCB64E7C8BEFA67F228E88144"/>
    <w:rsid w:val="003C0255"/>
    <w:rPr>
      <w:rFonts w:eastAsiaTheme="minorHAnsi"/>
      <w:lang w:eastAsia="en-US"/>
    </w:rPr>
  </w:style>
  <w:style w:type="paragraph" w:customStyle="1" w:styleId="06F1ED15E3FF4B9FAFA8C49788BD1DBB4">
    <w:name w:val="06F1ED15E3FF4B9FAFA8C49788BD1DBB4"/>
    <w:rsid w:val="003C0255"/>
    <w:rPr>
      <w:rFonts w:eastAsiaTheme="minorHAnsi"/>
      <w:lang w:eastAsia="en-US"/>
    </w:rPr>
  </w:style>
  <w:style w:type="paragraph" w:customStyle="1" w:styleId="47C70E6ED8C2463E856B42BA5B4A7E124">
    <w:name w:val="47C70E6ED8C2463E856B42BA5B4A7E124"/>
    <w:rsid w:val="003C0255"/>
    <w:rPr>
      <w:rFonts w:eastAsiaTheme="minorHAnsi"/>
      <w:lang w:eastAsia="en-US"/>
    </w:rPr>
  </w:style>
  <w:style w:type="paragraph" w:customStyle="1" w:styleId="CA80D274FA0B4544A1191DDE6F14C9824">
    <w:name w:val="CA80D274FA0B4544A1191DDE6F14C9824"/>
    <w:rsid w:val="003C0255"/>
    <w:rPr>
      <w:rFonts w:eastAsiaTheme="minorHAnsi"/>
      <w:lang w:eastAsia="en-US"/>
    </w:rPr>
  </w:style>
  <w:style w:type="paragraph" w:customStyle="1" w:styleId="0576CAE9292F45288BDF7EEE3D5472264">
    <w:name w:val="0576CAE9292F45288BDF7EEE3D5472264"/>
    <w:rsid w:val="003C0255"/>
    <w:rPr>
      <w:rFonts w:eastAsiaTheme="minorHAnsi"/>
      <w:lang w:eastAsia="en-US"/>
    </w:rPr>
  </w:style>
  <w:style w:type="paragraph" w:customStyle="1" w:styleId="0C342CF325514AA096F6967F7917AAFC4">
    <w:name w:val="0C342CF325514AA096F6967F7917AAFC4"/>
    <w:rsid w:val="003C0255"/>
    <w:rPr>
      <w:rFonts w:eastAsiaTheme="minorHAnsi"/>
      <w:lang w:eastAsia="en-US"/>
    </w:rPr>
  </w:style>
  <w:style w:type="paragraph" w:customStyle="1" w:styleId="C1345E7FB32044AFBA65B6AD0A0B48C04">
    <w:name w:val="C1345E7FB32044AFBA65B6AD0A0B48C04"/>
    <w:rsid w:val="003C0255"/>
    <w:rPr>
      <w:rFonts w:eastAsiaTheme="minorHAnsi"/>
      <w:lang w:eastAsia="en-US"/>
    </w:rPr>
  </w:style>
  <w:style w:type="paragraph" w:customStyle="1" w:styleId="61FA31435BF84FD9AC9F411A97E1029D4">
    <w:name w:val="61FA31435BF84FD9AC9F411A97E1029D4"/>
    <w:rsid w:val="003C0255"/>
    <w:rPr>
      <w:rFonts w:eastAsiaTheme="minorHAnsi"/>
      <w:lang w:eastAsia="en-US"/>
    </w:rPr>
  </w:style>
  <w:style w:type="paragraph" w:customStyle="1" w:styleId="324E52E16947403187ABD8557DD51B374">
    <w:name w:val="324E52E16947403187ABD8557DD51B374"/>
    <w:rsid w:val="003C0255"/>
    <w:rPr>
      <w:rFonts w:eastAsiaTheme="minorHAnsi"/>
      <w:lang w:eastAsia="en-US"/>
    </w:rPr>
  </w:style>
  <w:style w:type="paragraph" w:customStyle="1" w:styleId="B9231742B3FA43C5AEBD4E065F666E4C4">
    <w:name w:val="B9231742B3FA43C5AEBD4E065F666E4C4"/>
    <w:rsid w:val="003C0255"/>
    <w:rPr>
      <w:rFonts w:eastAsiaTheme="minorHAnsi"/>
      <w:lang w:eastAsia="en-US"/>
    </w:rPr>
  </w:style>
  <w:style w:type="paragraph" w:customStyle="1" w:styleId="2785C9FD8F514C2896537417CB7BA33F4">
    <w:name w:val="2785C9FD8F514C2896537417CB7BA33F4"/>
    <w:rsid w:val="003C0255"/>
    <w:rPr>
      <w:rFonts w:eastAsiaTheme="minorHAnsi"/>
      <w:lang w:eastAsia="en-US"/>
    </w:rPr>
  </w:style>
  <w:style w:type="paragraph" w:customStyle="1" w:styleId="A3875498F33741E084EACED19B86ED144">
    <w:name w:val="A3875498F33741E084EACED19B86ED144"/>
    <w:rsid w:val="003C0255"/>
    <w:rPr>
      <w:rFonts w:eastAsiaTheme="minorHAnsi"/>
      <w:lang w:eastAsia="en-US"/>
    </w:rPr>
  </w:style>
  <w:style w:type="paragraph" w:customStyle="1" w:styleId="AA8E4F696F0042E7AD2153C450B508334">
    <w:name w:val="AA8E4F696F0042E7AD2153C450B508334"/>
    <w:rsid w:val="003C0255"/>
    <w:rPr>
      <w:rFonts w:eastAsiaTheme="minorHAnsi"/>
      <w:lang w:eastAsia="en-US"/>
    </w:rPr>
  </w:style>
  <w:style w:type="paragraph" w:customStyle="1" w:styleId="69D1A23A793F4B8D99E09DF3DEB4D57F4">
    <w:name w:val="69D1A23A793F4B8D99E09DF3DEB4D57F4"/>
    <w:rsid w:val="003C0255"/>
    <w:rPr>
      <w:rFonts w:eastAsiaTheme="minorHAnsi"/>
      <w:lang w:eastAsia="en-US"/>
    </w:rPr>
  </w:style>
  <w:style w:type="paragraph" w:customStyle="1" w:styleId="2C2846701EA54D2E937C1FDC31D4BF834">
    <w:name w:val="2C2846701EA54D2E937C1FDC31D4BF834"/>
    <w:rsid w:val="003C0255"/>
    <w:rPr>
      <w:rFonts w:eastAsiaTheme="minorHAnsi"/>
      <w:lang w:eastAsia="en-US"/>
    </w:rPr>
  </w:style>
  <w:style w:type="paragraph" w:customStyle="1" w:styleId="4C3BE4E418C74E22B930692C8970A25A4">
    <w:name w:val="4C3BE4E418C74E22B930692C8970A25A4"/>
    <w:rsid w:val="003C0255"/>
    <w:rPr>
      <w:rFonts w:eastAsiaTheme="minorHAnsi"/>
      <w:lang w:eastAsia="en-US"/>
    </w:rPr>
  </w:style>
  <w:style w:type="paragraph" w:customStyle="1" w:styleId="4B06833B55DA48CA98038C43633AC08E1">
    <w:name w:val="4B06833B55DA48CA98038C43633AC08E1"/>
    <w:rsid w:val="003C0255"/>
    <w:rPr>
      <w:rFonts w:eastAsiaTheme="minorHAnsi"/>
      <w:lang w:eastAsia="en-US"/>
    </w:rPr>
  </w:style>
  <w:style w:type="paragraph" w:customStyle="1" w:styleId="BB4298121449480DA06942668BDCB4CF1">
    <w:name w:val="BB4298121449480DA06942668BDCB4CF1"/>
    <w:rsid w:val="003C0255"/>
    <w:rPr>
      <w:rFonts w:eastAsiaTheme="minorHAnsi"/>
      <w:lang w:eastAsia="en-US"/>
    </w:rPr>
  </w:style>
  <w:style w:type="paragraph" w:customStyle="1" w:styleId="2308E6D65A444457818950928B4A0A9D1">
    <w:name w:val="2308E6D65A444457818950928B4A0A9D1"/>
    <w:rsid w:val="003C0255"/>
    <w:rPr>
      <w:rFonts w:eastAsiaTheme="minorHAnsi"/>
      <w:lang w:eastAsia="en-US"/>
    </w:rPr>
  </w:style>
  <w:style w:type="paragraph" w:customStyle="1" w:styleId="0D6C00A615784CCFBFC39D8BAFCAAAC2">
    <w:name w:val="0D6C00A615784CCFBFC39D8BAFCAAAC2"/>
    <w:rsid w:val="003C0255"/>
    <w:rPr>
      <w:rFonts w:eastAsiaTheme="minorHAnsi"/>
      <w:lang w:eastAsia="en-US"/>
    </w:rPr>
  </w:style>
  <w:style w:type="paragraph" w:customStyle="1" w:styleId="7C0DCA6907CF4E3A8638AD62B0748F12">
    <w:name w:val="7C0DCA6907CF4E3A8638AD62B0748F12"/>
    <w:rsid w:val="003C0255"/>
    <w:rPr>
      <w:rFonts w:eastAsiaTheme="minorHAnsi"/>
      <w:lang w:eastAsia="en-US"/>
    </w:rPr>
  </w:style>
  <w:style w:type="paragraph" w:customStyle="1" w:styleId="50AAD1E8F05B44EE888D5DC337032488">
    <w:name w:val="50AAD1E8F05B44EE888D5DC337032488"/>
    <w:rsid w:val="003C0255"/>
    <w:rPr>
      <w:rFonts w:eastAsiaTheme="minorHAnsi"/>
      <w:lang w:eastAsia="en-US"/>
    </w:rPr>
  </w:style>
  <w:style w:type="paragraph" w:customStyle="1" w:styleId="E4E00D4E8DFC456AA8E19D1FF411494D4">
    <w:name w:val="E4E00D4E8DFC456AA8E19D1FF411494D4"/>
    <w:rsid w:val="003C0255"/>
    <w:rPr>
      <w:rFonts w:eastAsiaTheme="minorHAnsi"/>
      <w:lang w:eastAsia="en-US"/>
    </w:rPr>
  </w:style>
  <w:style w:type="paragraph" w:customStyle="1" w:styleId="F028C27370CB43F1B8D101B2815D0FB24">
    <w:name w:val="F028C27370CB43F1B8D101B2815D0FB24"/>
    <w:rsid w:val="003C0255"/>
    <w:rPr>
      <w:rFonts w:eastAsiaTheme="minorHAnsi"/>
      <w:lang w:eastAsia="en-US"/>
    </w:rPr>
  </w:style>
  <w:style w:type="paragraph" w:customStyle="1" w:styleId="782295796B4F41CFA3B47965E7A4526C">
    <w:name w:val="782295796B4F41CFA3B47965E7A4526C"/>
    <w:rsid w:val="003C0255"/>
    <w:rPr>
      <w:rFonts w:eastAsiaTheme="minorHAnsi"/>
      <w:lang w:eastAsia="en-US"/>
    </w:rPr>
  </w:style>
  <w:style w:type="paragraph" w:customStyle="1" w:styleId="7E0A08FD5C40434BAF8045544F2691374">
    <w:name w:val="7E0A08FD5C40434BAF8045544F2691374"/>
    <w:rsid w:val="003C0255"/>
    <w:rPr>
      <w:rFonts w:eastAsiaTheme="minorHAnsi"/>
      <w:lang w:eastAsia="en-US"/>
    </w:rPr>
  </w:style>
  <w:style w:type="paragraph" w:customStyle="1" w:styleId="DBCA35DF4A9944C78DD2AABAC45CCAA8">
    <w:name w:val="DBCA35DF4A9944C78DD2AABAC45CCAA8"/>
    <w:rsid w:val="003C0255"/>
    <w:rPr>
      <w:rFonts w:eastAsiaTheme="minorHAnsi"/>
      <w:lang w:eastAsia="en-US"/>
    </w:rPr>
  </w:style>
  <w:style w:type="paragraph" w:customStyle="1" w:styleId="718FC536CE2C4058929395E4C1F8EFC4">
    <w:name w:val="718FC536CE2C4058929395E4C1F8EFC4"/>
    <w:rsid w:val="003C0255"/>
    <w:rPr>
      <w:rFonts w:eastAsiaTheme="minorHAnsi"/>
      <w:lang w:eastAsia="en-US"/>
    </w:rPr>
  </w:style>
  <w:style w:type="paragraph" w:customStyle="1" w:styleId="4FF938134D7C4323BBAA533ED39DE246">
    <w:name w:val="4FF938134D7C4323BBAA533ED39DE246"/>
    <w:rsid w:val="003C0255"/>
    <w:rPr>
      <w:rFonts w:eastAsiaTheme="minorHAnsi"/>
      <w:lang w:eastAsia="en-US"/>
    </w:rPr>
  </w:style>
  <w:style w:type="paragraph" w:customStyle="1" w:styleId="8CCF0EED2FC84E2E8B638136523169404">
    <w:name w:val="8CCF0EED2FC84E2E8B638136523169404"/>
    <w:rsid w:val="003C0255"/>
    <w:rPr>
      <w:rFonts w:eastAsiaTheme="minorHAnsi"/>
      <w:lang w:eastAsia="en-US"/>
    </w:rPr>
  </w:style>
  <w:style w:type="paragraph" w:customStyle="1" w:styleId="F72D6C9A10A04E7F9571FEF386B402DF4">
    <w:name w:val="F72D6C9A10A04E7F9571FEF386B402DF4"/>
    <w:rsid w:val="003C0255"/>
    <w:rPr>
      <w:rFonts w:eastAsiaTheme="minorHAnsi"/>
      <w:lang w:eastAsia="en-US"/>
    </w:rPr>
  </w:style>
  <w:style w:type="paragraph" w:customStyle="1" w:styleId="6D40ADE711F444DE803AC09D0F9C04F4">
    <w:name w:val="6D40ADE711F444DE803AC09D0F9C04F4"/>
    <w:rsid w:val="003C0255"/>
    <w:rPr>
      <w:rFonts w:eastAsiaTheme="minorHAnsi"/>
      <w:lang w:eastAsia="en-US"/>
    </w:rPr>
  </w:style>
  <w:style w:type="paragraph" w:customStyle="1" w:styleId="6EC481A1E3E94EC6A9798022DD02C0984">
    <w:name w:val="6EC481A1E3E94EC6A9798022DD02C0984"/>
    <w:rsid w:val="003C0255"/>
    <w:rPr>
      <w:rFonts w:eastAsiaTheme="minorHAnsi"/>
      <w:lang w:eastAsia="en-US"/>
    </w:rPr>
  </w:style>
  <w:style w:type="paragraph" w:customStyle="1" w:styleId="8179EA6D8D6F40818BA3D686A98D2247">
    <w:name w:val="8179EA6D8D6F40818BA3D686A98D2247"/>
    <w:rsid w:val="003C0255"/>
    <w:rPr>
      <w:rFonts w:eastAsiaTheme="minorHAnsi"/>
      <w:lang w:eastAsia="en-US"/>
    </w:rPr>
  </w:style>
  <w:style w:type="paragraph" w:customStyle="1" w:styleId="49BF8D74A8854B49878BDDC82FF016BB4">
    <w:name w:val="49BF8D74A8854B49878BDDC82FF016BB4"/>
    <w:rsid w:val="003C0255"/>
    <w:rPr>
      <w:rFonts w:eastAsiaTheme="minorHAnsi"/>
      <w:lang w:eastAsia="en-US"/>
    </w:rPr>
  </w:style>
  <w:style w:type="paragraph" w:customStyle="1" w:styleId="62ADAB96867247CFA0FB49FEE24EB6434">
    <w:name w:val="62ADAB96867247CFA0FB49FEE24EB6434"/>
    <w:rsid w:val="003C0255"/>
    <w:rPr>
      <w:rFonts w:eastAsiaTheme="minorHAnsi"/>
      <w:lang w:eastAsia="en-US"/>
    </w:rPr>
  </w:style>
  <w:style w:type="paragraph" w:customStyle="1" w:styleId="C9DEF693647A455E956A3869FF2AE8474">
    <w:name w:val="C9DEF693647A455E956A3869FF2AE8474"/>
    <w:rsid w:val="003C0255"/>
    <w:rPr>
      <w:rFonts w:eastAsiaTheme="minorHAnsi"/>
      <w:lang w:eastAsia="en-US"/>
    </w:rPr>
  </w:style>
  <w:style w:type="paragraph" w:customStyle="1" w:styleId="1B73B405D1EE43FAAF90E227B832D5DC4">
    <w:name w:val="1B73B405D1EE43FAAF90E227B832D5DC4"/>
    <w:rsid w:val="003C0255"/>
    <w:rPr>
      <w:rFonts w:eastAsiaTheme="minorHAnsi"/>
      <w:lang w:eastAsia="en-US"/>
    </w:rPr>
  </w:style>
  <w:style w:type="paragraph" w:customStyle="1" w:styleId="3E6E1F129023414B9AB899070A921D01">
    <w:name w:val="3E6E1F129023414B9AB899070A921D01"/>
    <w:rsid w:val="003C0255"/>
  </w:style>
  <w:style w:type="paragraph" w:customStyle="1" w:styleId="C1896D87E6644CA5A7217E9D60D74AE7">
    <w:name w:val="C1896D87E6644CA5A7217E9D60D74AE7"/>
    <w:rsid w:val="003C0255"/>
  </w:style>
  <w:style w:type="paragraph" w:customStyle="1" w:styleId="242AB66038F44D028566B01EEEA9EEE8">
    <w:name w:val="242AB66038F44D028566B01EEEA9EEE8"/>
    <w:rsid w:val="003C0255"/>
  </w:style>
  <w:style w:type="paragraph" w:customStyle="1" w:styleId="96C42936D3ED4945AA550C9FC583FCD4">
    <w:name w:val="96C42936D3ED4945AA550C9FC583FCD4"/>
    <w:rsid w:val="003C0255"/>
  </w:style>
  <w:style w:type="paragraph" w:customStyle="1" w:styleId="8DBDDFC1F8544E368FEFF43D55A11C3A">
    <w:name w:val="8DBDDFC1F8544E368FEFF43D55A11C3A"/>
    <w:rsid w:val="003C0255"/>
  </w:style>
  <w:style w:type="paragraph" w:customStyle="1" w:styleId="673B9DC0D76F499DB7442854B2211523">
    <w:name w:val="673B9DC0D76F499DB7442854B2211523"/>
    <w:rsid w:val="003C0255"/>
  </w:style>
  <w:style w:type="paragraph" w:customStyle="1" w:styleId="B028D2D5C3994BB6965A3588112C5FB3">
    <w:name w:val="B028D2D5C3994BB6965A3588112C5FB3"/>
    <w:rsid w:val="003C0255"/>
  </w:style>
  <w:style w:type="paragraph" w:customStyle="1" w:styleId="88F52C8F156B4F4BB0FDD3F0BCB32DBC">
    <w:name w:val="88F52C8F156B4F4BB0FDD3F0BCB32DBC"/>
    <w:rsid w:val="003C0255"/>
  </w:style>
  <w:style w:type="paragraph" w:customStyle="1" w:styleId="DAAE74370BCF48F9902D991E96FB33B5">
    <w:name w:val="DAAE74370BCF48F9902D991E96FB33B5"/>
    <w:rsid w:val="003C0255"/>
  </w:style>
  <w:style w:type="paragraph" w:customStyle="1" w:styleId="D7A59B3F3F3347C3AEB709C00EF0F5DD5">
    <w:name w:val="D7A59B3F3F3347C3AEB709C00EF0F5DD5"/>
    <w:rsid w:val="003C0255"/>
    <w:rPr>
      <w:rFonts w:eastAsiaTheme="minorHAnsi"/>
      <w:lang w:eastAsia="en-US"/>
    </w:rPr>
  </w:style>
  <w:style w:type="paragraph" w:customStyle="1" w:styleId="BF2D07C910A14C81972024C4D17E79445">
    <w:name w:val="BF2D07C910A14C81972024C4D17E79445"/>
    <w:rsid w:val="003C0255"/>
    <w:rPr>
      <w:rFonts w:eastAsiaTheme="minorHAnsi"/>
      <w:lang w:eastAsia="en-US"/>
    </w:rPr>
  </w:style>
  <w:style w:type="paragraph" w:customStyle="1" w:styleId="0124B100854245BFA9C877E288C278285">
    <w:name w:val="0124B100854245BFA9C877E288C278285"/>
    <w:rsid w:val="003C0255"/>
    <w:rPr>
      <w:rFonts w:eastAsiaTheme="minorHAnsi"/>
      <w:lang w:eastAsia="en-US"/>
    </w:rPr>
  </w:style>
  <w:style w:type="paragraph" w:customStyle="1" w:styleId="EAD5433C28D2492EBC8E25BF380DF0E65">
    <w:name w:val="EAD5433C28D2492EBC8E25BF380DF0E65"/>
    <w:rsid w:val="003C0255"/>
    <w:rPr>
      <w:rFonts w:eastAsiaTheme="minorHAnsi"/>
      <w:lang w:eastAsia="en-US"/>
    </w:rPr>
  </w:style>
  <w:style w:type="paragraph" w:customStyle="1" w:styleId="0305D129855D47509EA82C5331C945795">
    <w:name w:val="0305D129855D47509EA82C5331C945795"/>
    <w:rsid w:val="003C0255"/>
    <w:rPr>
      <w:rFonts w:eastAsiaTheme="minorHAnsi"/>
      <w:lang w:eastAsia="en-US"/>
    </w:rPr>
  </w:style>
  <w:style w:type="paragraph" w:customStyle="1" w:styleId="4569B05C3D314261BE1D151341E3B4B55">
    <w:name w:val="4569B05C3D314261BE1D151341E3B4B55"/>
    <w:rsid w:val="003C0255"/>
    <w:rPr>
      <w:rFonts w:eastAsiaTheme="minorHAnsi"/>
      <w:lang w:eastAsia="en-US"/>
    </w:rPr>
  </w:style>
  <w:style w:type="paragraph" w:customStyle="1" w:styleId="FE74BF417FD749BDB835074016E48AA75">
    <w:name w:val="FE74BF417FD749BDB835074016E48AA75"/>
    <w:rsid w:val="003C0255"/>
    <w:rPr>
      <w:rFonts w:eastAsiaTheme="minorHAnsi"/>
      <w:lang w:eastAsia="en-US"/>
    </w:rPr>
  </w:style>
  <w:style w:type="paragraph" w:customStyle="1" w:styleId="9574F427745C4120A54F702037F1DF9E5">
    <w:name w:val="9574F427745C4120A54F702037F1DF9E5"/>
    <w:rsid w:val="003C0255"/>
    <w:rPr>
      <w:rFonts w:eastAsiaTheme="minorHAnsi"/>
      <w:lang w:eastAsia="en-US"/>
    </w:rPr>
  </w:style>
  <w:style w:type="paragraph" w:customStyle="1" w:styleId="1F26FBD8FF6D493CB9C74ECB68869A175">
    <w:name w:val="1F26FBD8FF6D493CB9C74ECB68869A175"/>
    <w:rsid w:val="003C0255"/>
    <w:rPr>
      <w:rFonts w:eastAsiaTheme="minorHAnsi"/>
      <w:lang w:eastAsia="en-US"/>
    </w:rPr>
  </w:style>
  <w:style w:type="paragraph" w:customStyle="1" w:styleId="E24BE1CA23E74A4187D63C8126B00FB75">
    <w:name w:val="E24BE1CA23E74A4187D63C8126B00FB75"/>
    <w:rsid w:val="003C0255"/>
    <w:rPr>
      <w:rFonts w:eastAsiaTheme="minorHAnsi"/>
      <w:lang w:eastAsia="en-US"/>
    </w:rPr>
  </w:style>
  <w:style w:type="paragraph" w:customStyle="1" w:styleId="2870F4C886744BB98D490633EA96037C5">
    <w:name w:val="2870F4C886744BB98D490633EA96037C5"/>
    <w:rsid w:val="003C0255"/>
    <w:rPr>
      <w:rFonts w:eastAsiaTheme="minorHAnsi"/>
      <w:lang w:eastAsia="en-US"/>
    </w:rPr>
  </w:style>
  <w:style w:type="paragraph" w:customStyle="1" w:styleId="7A138FB065BF4BF1BBB45903906A7BC05">
    <w:name w:val="7A138FB065BF4BF1BBB45903906A7BC05"/>
    <w:rsid w:val="003C0255"/>
    <w:rPr>
      <w:rFonts w:eastAsiaTheme="minorHAnsi"/>
      <w:lang w:eastAsia="en-US"/>
    </w:rPr>
  </w:style>
  <w:style w:type="paragraph" w:customStyle="1" w:styleId="8175E36C6CAC45C2822E2A7B4C40D1115">
    <w:name w:val="8175E36C6CAC45C2822E2A7B4C40D1115"/>
    <w:rsid w:val="003C0255"/>
    <w:rPr>
      <w:rFonts w:eastAsiaTheme="minorHAnsi"/>
      <w:lang w:eastAsia="en-US"/>
    </w:rPr>
  </w:style>
  <w:style w:type="paragraph" w:customStyle="1" w:styleId="B9A85E7D8B60450AA82E8F5AE13A92A55">
    <w:name w:val="B9A85E7D8B60450AA82E8F5AE13A92A55"/>
    <w:rsid w:val="003C0255"/>
    <w:rPr>
      <w:rFonts w:eastAsiaTheme="minorHAnsi"/>
      <w:lang w:eastAsia="en-US"/>
    </w:rPr>
  </w:style>
  <w:style w:type="paragraph" w:customStyle="1" w:styleId="537442E1C4574CCC9CD44EE71F464FC65">
    <w:name w:val="537442E1C4574CCC9CD44EE71F464FC65"/>
    <w:rsid w:val="003C0255"/>
    <w:rPr>
      <w:rFonts w:eastAsiaTheme="minorHAnsi"/>
      <w:lang w:eastAsia="en-US"/>
    </w:rPr>
  </w:style>
  <w:style w:type="paragraph" w:customStyle="1" w:styleId="6A4B3E6768F54913A7B5207ED603631B5">
    <w:name w:val="6A4B3E6768F54913A7B5207ED603631B5"/>
    <w:rsid w:val="003C0255"/>
    <w:rPr>
      <w:rFonts w:eastAsiaTheme="minorHAnsi"/>
      <w:lang w:eastAsia="en-US"/>
    </w:rPr>
  </w:style>
  <w:style w:type="paragraph" w:customStyle="1" w:styleId="5A62D3766372456F97AF71EB76B528385">
    <w:name w:val="5A62D3766372456F97AF71EB76B528385"/>
    <w:rsid w:val="003C0255"/>
    <w:rPr>
      <w:rFonts w:eastAsiaTheme="minorHAnsi"/>
      <w:lang w:eastAsia="en-US"/>
    </w:rPr>
  </w:style>
  <w:style w:type="paragraph" w:customStyle="1" w:styleId="421FEDFCB5364092BAB243E74CB7618B5">
    <w:name w:val="421FEDFCB5364092BAB243E74CB7618B5"/>
    <w:rsid w:val="003C0255"/>
    <w:rPr>
      <w:rFonts w:eastAsiaTheme="minorHAnsi"/>
      <w:lang w:eastAsia="en-US"/>
    </w:rPr>
  </w:style>
  <w:style w:type="paragraph" w:customStyle="1" w:styleId="93428244867646F38C47B58700DCAB315">
    <w:name w:val="93428244867646F38C47B58700DCAB315"/>
    <w:rsid w:val="003C0255"/>
    <w:rPr>
      <w:rFonts w:eastAsiaTheme="minorHAnsi"/>
      <w:lang w:eastAsia="en-US"/>
    </w:rPr>
  </w:style>
  <w:style w:type="paragraph" w:customStyle="1" w:styleId="859FB9881EF04992AF22608C5E8CAABF5">
    <w:name w:val="859FB9881EF04992AF22608C5E8CAABF5"/>
    <w:rsid w:val="003C0255"/>
    <w:rPr>
      <w:rFonts w:eastAsiaTheme="minorHAnsi"/>
      <w:lang w:eastAsia="en-US"/>
    </w:rPr>
  </w:style>
  <w:style w:type="paragraph" w:customStyle="1" w:styleId="6280B1D833BF412CAD3B162E4DC1F8E1">
    <w:name w:val="6280B1D833BF412CAD3B162E4DC1F8E1"/>
    <w:rsid w:val="003C0255"/>
    <w:rPr>
      <w:rFonts w:eastAsiaTheme="minorHAnsi"/>
      <w:lang w:eastAsia="en-US"/>
    </w:rPr>
  </w:style>
  <w:style w:type="paragraph" w:customStyle="1" w:styleId="6A6C682C76614632B0764BB8D00A45CE5">
    <w:name w:val="6A6C682C76614632B0764BB8D00A45CE5"/>
    <w:rsid w:val="003C0255"/>
    <w:rPr>
      <w:rFonts w:eastAsiaTheme="minorHAnsi"/>
      <w:lang w:eastAsia="en-US"/>
    </w:rPr>
  </w:style>
  <w:style w:type="paragraph" w:customStyle="1" w:styleId="0E5F934511224671B61F427CDAAAC6345">
    <w:name w:val="0E5F934511224671B61F427CDAAAC6345"/>
    <w:rsid w:val="003C0255"/>
    <w:rPr>
      <w:rFonts w:eastAsiaTheme="minorHAnsi"/>
      <w:lang w:eastAsia="en-US"/>
    </w:rPr>
  </w:style>
  <w:style w:type="paragraph" w:customStyle="1" w:styleId="CB2BC4E7284D4B7F9AD7DA777BD35FF05">
    <w:name w:val="CB2BC4E7284D4B7F9AD7DA777BD35FF05"/>
    <w:rsid w:val="003C0255"/>
    <w:rPr>
      <w:rFonts w:eastAsiaTheme="minorHAnsi"/>
      <w:lang w:eastAsia="en-US"/>
    </w:rPr>
  </w:style>
  <w:style w:type="paragraph" w:customStyle="1" w:styleId="66A719E7FCB64E7C8BEFA67F228E88145">
    <w:name w:val="66A719E7FCB64E7C8BEFA67F228E88145"/>
    <w:rsid w:val="003C0255"/>
    <w:rPr>
      <w:rFonts w:eastAsiaTheme="minorHAnsi"/>
      <w:lang w:eastAsia="en-US"/>
    </w:rPr>
  </w:style>
  <w:style w:type="paragraph" w:customStyle="1" w:styleId="06F1ED15E3FF4B9FAFA8C49788BD1DBB5">
    <w:name w:val="06F1ED15E3FF4B9FAFA8C49788BD1DBB5"/>
    <w:rsid w:val="003C0255"/>
    <w:rPr>
      <w:rFonts w:eastAsiaTheme="minorHAnsi"/>
      <w:lang w:eastAsia="en-US"/>
    </w:rPr>
  </w:style>
  <w:style w:type="paragraph" w:customStyle="1" w:styleId="47C70E6ED8C2463E856B42BA5B4A7E125">
    <w:name w:val="47C70E6ED8C2463E856B42BA5B4A7E125"/>
    <w:rsid w:val="003C0255"/>
    <w:rPr>
      <w:rFonts w:eastAsiaTheme="minorHAnsi"/>
      <w:lang w:eastAsia="en-US"/>
    </w:rPr>
  </w:style>
  <w:style w:type="paragraph" w:customStyle="1" w:styleId="CA80D274FA0B4544A1191DDE6F14C9825">
    <w:name w:val="CA80D274FA0B4544A1191DDE6F14C9825"/>
    <w:rsid w:val="003C0255"/>
    <w:rPr>
      <w:rFonts w:eastAsiaTheme="minorHAnsi"/>
      <w:lang w:eastAsia="en-US"/>
    </w:rPr>
  </w:style>
  <w:style w:type="paragraph" w:customStyle="1" w:styleId="0576CAE9292F45288BDF7EEE3D5472265">
    <w:name w:val="0576CAE9292F45288BDF7EEE3D5472265"/>
    <w:rsid w:val="003C0255"/>
    <w:rPr>
      <w:rFonts w:eastAsiaTheme="minorHAnsi"/>
      <w:lang w:eastAsia="en-US"/>
    </w:rPr>
  </w:style>
  <w:style w:type="paragraph" w:customStyle="1" w:styleId="0C342CF325514AA096F6967F7917AAFC5">
    <w:name w:val="0C342CF325514AA096F6967F7917AAFC5"/>
    <w:rsid w:val="003C0255"/>
    <w:rPr>
      <w:rFonts w:eastAsiaTheme="minorHAnsi"/>
      <w:lang w:eastAsia="en-US"/>
    </w:rPr>
  </w:style>
  <w:style w:type="paragraph" w:customStyle="1" w:styleId="C1345E7FB32044AFBA65B6AD0A0B48C05">
    <w:name w:val="C1345E7FB32044AFBA65B6AD0A0B48C05"/>
    <w:rsid w:val="003C0255"/>
    <w:rPr>
      <w:rFonts w:eastAsiaTheme="minorHAnsi"/>
      <w:lang w:eastAsia="en-US"/>
    </w:rPr>
  </w:style>
  <w:style w:type="paragraph" w:customStyle="1" w:styleId="61FA31435BF84FD9AC9F411A97E1029D5">
    <w:name w:val="61FA31435BF84FD9AC9F411A97E1029D5"/>
    <w:rsid w:val="003C0255"/>
    <w:rPr>
      <w:rFonts w:eastAsiaTheme="minorHAnsi"/>
      <w:lang w:eastAsia="en-US"/>
    </w:rPr>
  </w:style>
  <w:style w:type="paragraph" w:customStyle="1" w:styleId="324E52E16947403187ABD8557DD51B375">
    <w:name w:val="324E52E16947403187ABD8557DD51B375"/>
    <w:rsid w:val="003C0255"/>
    <w:rPr>
      <w:rFonts w:eastAsiaTheme="minorHAnsi"/>
      <w:lang w:eastAsia="en-US"/>
    </w:rPr>
  </w:style>
  <w:style w:type="paragraph" w:customStyle="1" w:styleId="B9231742B3FA43C5AEBD4E065F666E4C5">
    <w:name w:val="B9231742B3FA43C5AEBD4E065F666E4C5"/>
    <w:rsid w:val="003C0255"/>
    <w:rPr>
      <w:rFonts w:eastAsiaTheme="minorHAnsi"/>
      <w:lang w:eastAsia="en-US"/>
    </w:rPr>
  </w:style>
  <w:style w:type="paragraph" w:customStyle="1" w:styleId="2785C9FD8F514C2896537417CB7BA33F5">
    <w:name w:val="2785C9FD8F514C2896537417CB7BA33F5"/>
    <w:rsid w:val="003C0255"/>
    <w:rPr>
      <w:rFonts w:eastAsiaTheme="minorHAnsi"/>
      <w:lang w:eastAsia="en-US"/>
    </w:rPr>
  </w:style>
  <w:style w:type="paragraph" w:customStyle="1" w:styleId="A3875498F33741E084EACED19B86ED145">
    <w:name w:val="A3875498F33741E084EACED19B86ED145"/>
    <w:rsid w:val="003C0255"/>
    <w:rPr>
      <w:rFonts w:eastAsiaTheme="minorHAnsi"/>
      <w:lang w:eastAsia="en-US"/>
    </w:rPr>
  </w:style>
  <w:style w:type="paragraph" w:customStyle="1" w:styleId="AA8E4F696F0042E7AD2153C450B508335">
    <w:name w:val="AA8E4F696F0042E7AD2153C450B508335"/>
    <w:rsid w:val="003C0255"/>
    <w:rPr>
      <w:rFonts w:eastAsiaTheme="minorHAnsi"/>
      <w:lang w:eastAsia="en-US"/>
    </w:rPr>
  </w:style>
  <w:style w:type="paragraph" w:customStyle="1" w:styleId="69D1A23A793F4B8D99E09DF3DEB4D57F5">
    <w:name w:val="69D1A23A793F4B8D99E09DF3DEB4D57F5"/>
    <w:rsid w:val="003C0255"/>
    <w:rPr>
      <w:rFonts w:eastAsiaTheme="minorHAnsi"/>
      <w:lang w:eastAsia="en-US"/>
    </w:rPr>
  </w:style>
  <w:style w:type="paragraph" w:customStyle="1" w:styleId="2C2846701EA54D2E937C1FDC31D4BF835">
    <w:name w:val="2C2846701EA54D2E937C1FDC31D4BF835"/>
    <w:rsid w:val="003C0255"/>
    <w:rPr>
      <w:rFonts w:eastAsiaTheme="minorHAnsi"/>
      <w:lang w:eastAsia="en-US"/>
    </w:rPr>
  </w:style>
  <w:style w:type="paragraph" w:customStyle="1" w:styleId="4C3BE4E418C74E22B930692C8970A25A5">
    <w:name w:val="4C3BE4E418C74E22B930692C8970A25A5"/>
    <w:rsid w:val="003C0255"/>
    <w:rPr>
      <w:rFonts w:eastAsiaTheme="minorHAnsi"/>
      <w:lang w:eastAsia="en-US"/>
    </w:rPr>
  </w:style>
  <w:style w:type="paragraph" w:customStyle="1" w:styleId="4B06833B55DA48CA98038C43633AC08E2">
    <w:name w:val="4B06833B55DA48CA98038C43633AC08E2"/>
    <w:rsid w:val="003C0255"/>
    <w:rPr>
      <w:rFonts w:eastAsiaTheme="minorHAnsi"/>
      <w:lang w:eastAsia="en-US"/>
    </w:rPr>
  </w:style>
  <w:style w:type="paragraph" w:customStyle="1" w:styleId="BB4298121449480DA06942668BDCB4CF2">
    <w:name w:val="BB4298121449480DA06942668BDCB4CF2"/>
    <w:rsid w:val="003C0255"/>
    <w:rPr>
      <w:rFonts w:eastAsiaTheme="minorHAnsi"/>
      <w:lang w:eastAsia="en-US"/>
    </w:rPr>
  </w:style>
  <w:style w:type="paragraph" w:customStyle="1" w:styleId="2308E6D65A444457818950928B4A0A9D2">
    <w:name w:val="2308E6D65A444457818950928B4A0A9D2"/>
    <w:rsid w:val="003C0255"/>
    <w:rPr>
      <w:rFonts w:eastAsiaTheme="minorHAnsi"/>
      <w:lang w:eastAsia="en-US"/>
    </w:rPr>
  </w:style>
  <w:style w:type="paragraph" w:customStyle="1" w:styleId="0D6C00A615784CCFBFC39D8BAFCAAAC21">
    <w:name w:val="0D6C00A615784CCFBFC39D8BAFCAAAC21"/>
    <w:rsid w:val="003C0255"/>
    <w:rPr>
      <w:rFonts w:eastAsiaTheme="minorHAnsi"/>
      <w:lang w:eastAsia="en-US"/>
    </w:rPr>
  </w:style>
  <w:style w:type="paragraph" w:customStyle="1" w:styleId="7C0DCA6907CF4E3A8638AD62B0748F121">
    <w:name w:val="7C0DCA6907CF4E3A8638AD62B0748F121"/>
    <w:rsid w:val="003C0255"/>
    <w:rPr>
      <w:rFonts w:eastAsiaTheme="minorHAnsi"/>
      <w:lang w:eastAsia="en-US"/>
    </w:rPr>
  </w:style>
  <w:style w:type="paragraph" w:customStyle="1" w:styleId="50AAD1E8F05B44EE888D5DC3370324881">
    <w:name w:val="50AAD1E8F05B44EE888D5DC3370324881"/>
    <w:rsid w:val="003C0255"/>
    <w:rPr>
      <w:rFonts w:eastAsiaTheme="minorHAnsi"/>
      <w:lang w:eastAsia="en-US"/>
    </w:rPr>
  </w:style>
  <w:style w:type="paragraph" w:customStyle="1" w:styleId="E4E00D4E8DFC456AA8E19D1FF411494D5">
    <w:name w:val="E4E00D4E8DFC456AA8E19D1FF411494D5"/>
    <w:rsid w:val="003C0255"/>
    <w:rPr>
      <w:rFonts w:eastAsiaTheme="minorHAnsi"/>
      <w:lang w:eastAsia="en-US"/>
    </w:rPr>
  </w:style>
  <w:style w:type="paragraph" w:customStyle="1" w:styleId="F028C27370CB43F1B8D101B2815D0FB25">
    <w:name w:val="F028C27370CB43F1B8D101B2815D0FB25"/>
    <w:rsid w:val="003C0255"/>
    <w:rPr>
      <w:rFonts w:eastAsiaTheme="minorHAnsi"/>
      <w:lang w:eastAsia="en-US"/>
    </w:rPr>
  </w:style>
  <w:style w:type="paragraph" w:customStyle="1" w:styleId="782295796B4F41CFA3B47965E7A4526C1">
    <w:name w:val="782295796B4F41CFA3B47965E7A4526C1"/>
    <w:rsid w:val="003C0255"/>
    <w:rPr>
      <w:rFonts w:eastAsiaTheme="minorHAnsi"/>
      <w:lang w:eastAsia="en-US"/>
    </w:rPr>
  </w:style>
  <w:style w:type="paragraph" w:customStyle="1" w:styleId="7E0A08FD5C40434BAF8045544F2691375">
    <w:name w:val="7E0A08FD5C40434BAF8045544F2691375"/>
    <w:rsid w:val="003C0255"/>
    <w:rPr>
      <w:rFonts w:eastAsiaTheme="minorHAnsi"/>
      <w:lang w:eastAsia="en-US"/>
    </w:rPr>
  </w:style>
  <w:style w:type="paragraph" w:customStyle="1" w:styleId="DBCA35DF4A9944C78DD2AABAC45CCAA81">
    <w:name w:val="DBCA35DF4A9944C78DD2AABAC45CCAA81"/>
    <w:rsid w:val="003C0255"/>
    <w:rPr>
      <w:rFonts w:eastAsiaTheme="minorHAnsi"/>
      <w:lang w:eastAsia="en-US"/>
    </w:rPr>
  </w:style>
  <w:style w:type="paragraph" w:customStyle="1" w:styleId="718FC536CE2C4058929395E4C1F8EFC41">
    <w:name w:val="718FC536CE2C4058929395E4C1F8EFC41"/>
    <w:rsid w:val="003C0255"/>
    <w:rPr>
      <w:rFonts w:eastAsiaTheme="minorHAnsi"/>
      <w:lang w:eastAsia="en-US"/>
    </w:rPr>
  </w:style>
  <w:style w:type="paragraph" w:customStyle="1" w:styleId="4FF938134D7C4323BBAA533ED39DE2461">
    <w:name w:val="4FF938134D7C4323BBAA533ED39DE2461"/>
    <w:rsid w:val="003C0255"/>
    <w:rPr>
      <w:rFonts w:eastAsiaTheme="minorHAnsi"/>
      <w:lang w:eastAsia="en-US"/>
    </w:rPr>
  </w:style>
  <w:style w:type="paragraph" w:customStyle="1" w:styleId="8CCF0EED2FC84E2E8B638136523169405">
    <w:name w:val="8CCF0EED2FC84E2E8B638136523169405"/>
    <w:rsid w:val="003C0255"/>
    <w:rPr>
      <w:rFonts w:eastAsiaTheme="minorHAnsi"/>
      <w:lang w:eastAsia="en-US"/>
    </w:rPr>
  </w:style>
  <w:style w:type="paragraph" w:customStyle="1" w:styleId="F72D6C9A10A04E7F9571FEF386B402DF5">
    <w:name w:val="F72D6C9A10A04E7F9571FEF386B402DF5"/>
    <w:rsid w:val="003C0255"/>
    <w:rPr>
      <w:rFonts w:eastAsiaTheme="minorHAnsi"/>
      <w:lang w:eastAsia="en-US"/>
    </w:rPr>
  </w:style>
  <w:style w:type="paragraph" w:customStyle="1" w:styleId="6D40ADE711F444DE803AC09D0F9C04F41">
    <w:name w:val="6D40ADE711F444DE803AC09D0F9C04F41"/>
    <w:rsid w:val="003C0255"/>
    <w:rPr>
      <w:rFonts w:eastAsiaTheme="minorHAnsi"/>
      <w:lang w:eastAsia="en-US"/>
    </w:rPr>
  </w:style>
  <w:style w:type="paragraph" w:customStyle="1" w:styleId="6EC481A1E3E94EC6A9798022DD02C0985">
    <w:name w:val="6EC481A1E3E94EC6A9798022DD02C0985"/>
    <w:rsid w:val="003C0255"/>
    <w:rPr>
      <w:rFonts w:eastAsiaTheme="minorHAnsi"/>
      <w:lang w:eastAsia="en-US"/>
    </w:rPr>
  </w:style>
  <w:style w:type="paragraph" w:customStyle="1" w:styleId="8179EA6D8D6F40818BA3D686A98D22471">
    <w:name w:val="8179EA6D8D6F40818BA3D686A98D22471"/>
    <w:rsid w:val="003C0255"/>
    <w:rPr>
      <w:rFonts w:eastAsiaTheme="minorHAnsi"/>
      <w:lang w:eastAsia="en-US"/>
    </w:rPr>
  </w:style>
  <w:style w:type="paragraph" w:customStyle="1" w:styleId="49BF8D74A8854B49878BDDC82FF016BB5">
    <w:name w:val="49BF8D74A8854B49878BDDC82FF016BB5"/>
    <w:rsid w:val="003C0255"/>
    <w:rPr>
      <w:rFonts w:eastAsiaTheme="minorHAnsi"/>
      <w:lang w:eastAsia="en-US"/>
    </w:rPr>
  </w:style>
  <w:style w:type="paragraph" w:customStyle="1" w:styleId="62ADAB96867247CFA0FB49FEE24EB6435">
    <w:name w:val="62ADAB96867247CFA0FB49FEE24EB6435"/>
    <w:rsid w:val="003C0255"/>
    <w:rPr>
      <w:rFonts w:eastAsiaTheme="minorHAnsi"/>
      <w:lang w:eastAsia="en-US"/>
    </w:rPr>
  </w:style>
  <w:style w:type="paragraph" w:customStyle="1" w:styleId="C9DEF693647A455E956A3869FF2AE8475">
    <w:name w:val="C9DEF693647A455E956A3869FF2AE8475"/>
    <w:rsid w:val="003C0255"/>
    <w:rPr>
      <w:rFonts w:eastAsiaTheme="minorHAnsi"/>
      <w:lang w:eastAsia="en-US"/>
    </w:rPr>
  </w:style>
  <w:style w:type="paragraph" w:customStyle="1" w:styleId="1B73B405D1EE43FAAF90E227B832D5DC5">
    <w:name w:val="1B73B405D1EE43FAAF90E227B832D5DC5"/>
    <w:rsid w:val="003C0255"/>
    <w:rPr>
      <w:rFonts w:eastAsiaTheme="minorHAnsi"/>
      <w:lang w:eastAsia="en-US"/>
    </w:rPr>
  </w:style>
  <w:style w:type="paragraph" w:customStyle="1" w:styleId="29527CDEEED5426C8E5B97CD38CE701E">
    <w:name w:val="29527CDEEED5426C8E5B97CD38CE701E"/>
    <w:rsid w:val="00854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9C78-7AF9-4406-AE62-C2353EC8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135</cp:revision>
  <cp:lastPrinted>2019-09-17T23:55:00Z</cp:lastPrinted>
  <dcterms:created xsi:type="dcterms:W3CDTF">2019-06-27T03:39:00Z</dcterms:created>
  <dcterms:modified xsi:type="dcterms:W3CDTF">2020-07-15T04:16:00Z</dcterms:modified>
</cp:coreProperties>
</file>