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2DD69" w14:textId="2E2E8891" w:rsidR="00A672E1" w:rsidRPr="001308A1" w:rsidRDefault="0071155A" w:rsidP="00441C24">
      <w:pPr>
        <w:spacing w:after="0" w:line="240" w:lineRule="auto"/>
        <w:jc w:val="center"/>
        <w:rPr>
          <w:rFonts w:ascii="Arial" w:hAnsi="Arial" w:cs="Arial"/>
        </w:rPr>
      </w:pPr>
      <w:r w:rsidRPr="001308A1">
        <w:rPr>
          <w:rFonts w:ascii="Arial" w:hAnsi="Arial" w:cs="Arial"/>
        </w:rPr>
        <w:t xml:space="preserve">Form </w:t>
      </w:r>
      <w:r w:rsidR="00C407DB">
        <w:rPr>
          <w:rFonts w:ascii="Arial" w:hAnsi="Arial" w:cs="Arial"/>
        </w:rPr>
        <w:t>68</w:t>
      </w:r>
    </w:p>
    <w:p w14:paraId="5D069322" w14:textId="17551F46" w:rsidR="00F91D60" w:rsidRDefault="00F91D60" w:rsidP="00441C24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CHILDRENS COURT ACT 1992 </w:t>
      </w:r>
    </w:p>
    <w:p w14:paraId="02B47D00" w14:textId="77777777" w:rsidR="00DE2529" w:rsidRDefault="0071155A" w:rsidP="00DE2529">
      <w:pPr>
        <w:spacing w:after="0" w:line="240" w:lineRule="auto"/>
        <w:jc w:val="center"/>
        <w:rPr>
          <w:rFonts w:ascii="Arial" w:hAnsi="Arial" w:cs="Arial"/>
        </w:rPr>
      </w:pPr>
      <w:r w:rsidRPr="001A24E4">
        <w:rPr>
          <w:rFonts w:ascii="Arial" w:hAnsi="Arial" w:cs="Arial"/>
        </w:rPr>
        <w:t>YOUTH JUSTICE ACT 1992</w:t>
      </w:r>
      <w:r w:rsidR="00DE2529">
        <w:rPr>
          <w:rFonts w:ascii="Arial" w:hAnsi="Arial" w:cs="Arial"/>
        </w:rPr>
        <w:t xml:space="preserve"> </w:t>
      </w:r>
    </w:p>
    <w:p w14:paraId="68CC6B89" w14:textId="612C1162" w:rsidR="0071155A" w:rsidRPr="001308A1" w:rsidRDefault="0071155A" w:rsidP="00DE2529">
      <w:pPr>
        <w:spacing w:after="0" w:line="240" w:lineRule="auto"/>
        <w:jc w:val="center"/>
        <w:rPr>
          <w:rFonts w:ascii="Arial" w:hAnsi="Arial" w:cs="Arial"/>
        </w:rPr>
      </w:pPr>
      <w:r w:rsidRPr="001308A1">
        <w:rPr>
          <w:rFonts w:ascii="Arial" w:hAnsi="Arial" w:cs="Arial"/>
        </w:rPr>
        <w:t>(Section 59)</w:t>
      </w:r>
    </w:p>
    <w:p w14:paraId="6B5850EC" w14:textId="3E6D998E" w:rsidR="00A6259E" w:rsidRPr="001308A1" w:rsidRDefault="00A6259E" w:rsidP="00A6259E">
      <w:pPr>
        <w:spacing w:after="0" w:line="240" w:lineRule="auto"/>
        <w:rPr>
          <w:rFonts w:ascii="Arial" w:hAnsi="Arial" w:cs="Arial"/>
        </w:rPr>
      </w:pPr>
    </w:p>
    <w:p w14:paraId="748542B1" w14:textId="77777777" w:rsidR="0071155A" w:rsidRPr="00441C24" w:rsidRDefault="0071155A" w:rsidP="00441C24">
      <w:pPr>
        <w:spacing w:after="0" w:line="240" w:lineRule="auto"/>
        <w:jc w:val="center"/>
        <w:rPr>
          <w:rFonts w:ascii="Arial" w:hAnsi="Arial" w:cs="Arial"/>
          <w:b/>
        </w:rPr>
      </w:pPr>
      <w:r w:rsidRPr="00441C24">
        <w:rPr>
          <w:rFonts w:ascii="Arial" w:hAnsi="Arial" w:cs="Arial"/>
          <w:b/>
        </w:rPr>
        <w:t>CHILDRENS COURT OF QUEENSLAND</w:t>
      </w:r>
    </w:p>
    <w:bookmarkEnd w:id="0"/>
    <w:p w14:paraId="375C8021" w14:textId="15584143" w:rsidR="0071155A" w:rsidRDefault="0071155A" w:rsidP="00441C24">
      <w:pPr>
        <w:spacing w:after="0" w:line="240" w:lineRule="auto"/>
        <w:jc w:val="center"/>
        <w:rPr>
          <w:rFonts w:ascii="Arial" w:hAnsi="Arial" w:cs="Arial"/>
          <w:b/>
        </w:rPr>
      </w:pPr>
      <w:r w:rsidRPr="00441C24">
        <w:rPr>
          <w:rFonts w:ascii="Arial" w:hAnsi="Arial" w:cs="Arial"/>
          <w:b/>
        </w:rPr>
        <w:t xml:space="preserve">APPLICATION </w:t>
      </w:r>
      <w:r w:rsidR="00B408C4">
        <w:rPr>
          <w:rFonts w:ascii="Arial" w:hAnsi="Arial" w:cs="Arial"/>
          <w:b/>
        </w:rPr>
        <w:t xml:space="preserve">BY CHILD APPLICANT </w:t>
      </w:r>
      <w:r w:rsidR="000F1549">
        <w:rPr>
          <w:rFonts w:ascii="Arial" w:hAnsi="Arial" w:cs="Arial"/>
          <w:b/>
        </w:rPr>
        <w:t>TO VARY</w:t>
      </w:r>
      <w:r w:rsidRPr="00441C24">
        <w:rPr>
          <w:rFonts w:ascii="Arial" w:hAnsi="Arial" w:cs="Arial"/>
          <w:b/>
        </w:rPr>
        <w:t xml:space="preserve"> BAIL</w:t>
      </w:r>
    </w:p>
    <w:p w14:paraId="5B342FAA" w14:textId="61927E6E" w:rsidR="00341586" w:rsidRDefault="00341586" w:rsidP="0034158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3685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</w:tblGrid>
      <w:tr w:rsidR="0071155A" w:rsidRPr="001308A1" w14:paraId="24DADC92" w14:textId="77777777" w:rsidTr="00B453D5">
        <w:tc>
          <w:tcPr>
            <w:tcW w:w="1842" w:type="dxa"/>
          </w:tcPr>
          <w:p w14:paraId="71C2C909" w14:textId="483C76B7" w:rsidR="0071155A" w:rsidRPr="001308A1" w:rsidRDefault="002C6DBE" w:rsidP="007115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71155A" w:rsidRPr="001308A1">
              <w:rPr>
                <w:rFonts w:ascii="Arial" w:hAnsi="Arial" w:cs="Arial"/>
                <w:b/>
              </w:rPr>
              <w:t>umber:</w:t>
            </w:r>
          </w:p>
        </w:tc>
        <w:tc>
          <w:tcPr>
            <w:tcW w:w="1843" w:type="dxa"/>
          </w:tcPr>
          <w:p w14:paraId="58A74A51" w14:textId="77777777" w:rsidR="0071155A" w:rsidRPr="001308A1" w:rsidRDefault="0071155A" w:rsidP="0071155A">
            <w:pPr>
              <w:rPr>
                <w:rFonts w:ascii="Arial" w:hAnsi="Arial" w:cs="Arial"/>
              </w:rPr>
            </w:pPr>
          </w:p>
        </w:tc>
      </w:tr>
      <w:tr w:rsidR="0071155A" w:rsidRPr="001308A1" w14:paraId="4B3170B4" w14:textId="77777777" w:rsidTr="00B453D5">
        <w:tc>
          <w:tcPr>
            <w:tcW w:w="1842" w:type="dxa"/>
          </w:tcPr>
          <w:p w14:paraId="7B4C8A07" w14:textId="77777777" w:rsidR="0071155A" w:rsidRPr="001308A1" w:rsidRDefault="0071155A" w:rsidP="0071155A">
            <w:pPr>
              <w:rPr>
                <w:rFonts w:ascii="Arial" w:hAnsi="Arial" w:cs="Arial"/>
                <w:b/>
              </w:rPr>
            </w:pPr>
            <w:r w:rsidRPr="001308A1">
              <w:rPr>
                <w:rFonts w:ascii="Arial" w:hAnsi="Arial" w:cs="Arial"/>
                <w:b/>
              </w:rPr>
              <w:t>Court location:</w:t>
            </w:r>
          </w:p>
        </w:tc>
        <w:tc>
          <w:tcPr>
            <w:tcW w:w="1843" w:type="dxa"/>
          </w:tcPr>
          <w:p w14:paraId="42582933" w14:textId="77777777" w:rsidR="0071155A" w:rsidRPr="001308A1" w:rsidRDefault="0071155A" w:rsidP="0071155A">
            <w:pPr>
              <w:rPr>
                <w:rFonts w:ascii="Arial" w:hAnsi="Arial" w:cs="Arial"/>
              </w:rPr>
            </w:pPr>
          </w:p>
        </w:tc>
      </w:tr>
    </w:tbl>
    <w:p w14:paraId="42BD87CD" w14:textId="77777777" w:rsidR="0071155A" w:rsidRDefault="0071155A" w:rsidP="0071155A">
      <w:pPr>
        <w:spacing w:after="0" w:line="240" w:lineRule="auto"/>
        <w:rPr>
          <w:rFonts w:ascii="Arial" w:hAnsi="Arial" w:cs="Arial"/>
        </w:rPr>
      </w:pPr>
    </w:p>
    <w:p w14:paraId="473A1F36" w14:textId="77777777" w:rsidR="00074DDD" w:rsidRDefault="00074DDD" w:rsidP="00074D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CHILD: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1560"/>
        <w:gridCol w:w="2485"/>
        <w:gridCol w:w="1625"/>
        <w:gridCol w:w="3346"/>
      </w:tblGrid>
      <w:tr w:rsidR="00074DDD" w14:paraId="618A720A" w14:textId="77777777" w:rsidTr="00074DDD">
        <w:tc>
          <w:tcPr>
            <w:tcW w:w="1560" w:type="dxa"/>
            <w:hideMark/>
          </w:tcPr>
          <w:p w14:paraId="1BCC31FC" w14:textId="77777777" w:rsidR="00074DDD" w:rsidRDefault="00074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2485" w:type="dxa"/>
          </w:tcPr>
          <w:p w14:paraId="03A66273" w14:textId="77777777" w:rsidR="00074DDD" w:rsidRDefault="00074DDD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hideMark/>
          </w:tcPr>
          <w:p w14:paraId="211B7759" w14:textId="77777777" w:rsidR="00074DDD" w:rsidRDefault="00074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name/s:</w:t>
            </w:r>
          </w:p>
        </w:tc>
        <w:tc>
          <w:tcPr>
            <w:tcW w:w="3346" w:type="dxa"/>
          </w:tcPr>
          <w:p w14:paraId="35BE5332" w14:textId="77777777" w:rsidR="00074DDD" w:rsidRDefault="00074DDD">
            <w:pPr>
              <w:rPr>
                <w:rFonts w:ascii="Arial" w:hAnsi="Arial" w:cs="Arial"/>
              </w:rPr>
            </w:pPr>
          </w:p>
        </w:tc>
      </w:tr>
      <w:tr w:rsidR="00074DDD" w14:paraId="705B4B8A" w14:textId="77777777" w:rsidTr="00074DDD">
        <w:tc>
          <w:tcPr>
            <w:tcW w:w="1560" w:type="dxa"/>
            <w:hideMark/>
          </w:tcPr>
          <w:p w14:paraId="1745D169" w14:textId="77777777" w:rsidR="00074DDD" w:rsidRDefault="00074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7456" w:type="dxa"/>
            <w:gridSpan w:val="3"/>
          </w:tcPr>
          <w:p w14:paraId="6C7F7292" w14:textId="77777777" w:rsidR="00074DDD" w:rsidRDefault="00074DDD">
            <w:pPr>
              <w:rPr>
                <w:rFonts w:ascii="Arial" w:hAnsi="Arial" w:cs="Arial"/>
              </w:rPr>
            </w:pPr>
          </w:p>
        </w:tc>
      </w:tr>
      <w:tr w:rsidR="00074DDD" w14:paraId="4252AE75" w14:textId="77777777" w:rsidTr="00074DDD">
        <w:tc>
          <w:tcPr>
            <w:tcW w:w="1560" w:type="dxa"/>
            <w:hideMark/>
          </w:tcPr>
          <w:p w14:paraId="796DDAC0" w14:textId="77777777" w:rsidR="00074DDD" w:rsidRDefault="00074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456" w:type="dxa"/>
            <w:gridSpan w:val="3"/>
          </w:tcPr>
          <w:p w14:paraId="066DEE11" w14:textId="77777777" w:rsidR="00074DDD" w:rsidRDefault="00074DDD">
            <w:pPr>
              <w:rPr>
                <w:rFonts w:ascii="Arial" w:hAnsi="Arial" w:cs="Arial"/>
              </w:rPr>
            </w:pPr>
          </w:p>
        </w:tc>
      </w:tr>
    </w:tbl>
    <w:p w14:paraId="13F31576" w14:textId="77777777" w:rsidR="00074DDD" w:rsidRDefault="00074DDD" w:rsidP="0071155A">
      <w:pPr>
        <w:spacing w:after="0" w:line="240" w:lineRule="auto"/>
        <w:rPr>
          <w:rFonts w:ascii="Arial" w:hAnsi="Arial" w:cs="Arial"/>
        </w:rPr>
      </w:pPr>
    </w:p>
    <w:p w14:paraId="7C0F9837" w14:textId="5F2DFDEE" w:rsidR="0071155A" w:rsidRPr="00441C24" w:rsidRDefault="0071155A" w:rsidP="0071155A">
      <w:pPr>
        <w:spacing w:after="0" w:line="240" w:lineRule="auto"/>
        <w:rPr>
          <w:rFonts w:ascii="Arial" w:hAnsi="Arial" w:cs="Arial"/>
          <w:b/>
        </w:rPr>
      </w:pPr>
      <w:r w:rsidRPr="00441C24">
        <w:rPr>
          <w:rFonts w:ascii="Arial" w:hAnsi="Arial" w:cs="Arial"/>
          <w:b/>
        </w:rPr>
        <w:t xml:space="preserve">RE: AN APPLICATION </w:t>
      </w:r>
      <w:r w:rsidR="000F1549">
        <w:rPr>
          <w:rFonts w:ascii="Arial" w:hAnsi="Arial" w:cs="Arial"/>
          <w:b/>
        </w:rPr>
        <w:t>TO VARY</w:t>
      </w:r>
      <w:r w:rsidRPr="00441C24">
        <w:rPr>
          <w:rFonts w:ascii="Arial" w:hAnsi="Arial" w:cs="Arial"/>
          <w:b/>
        </w:rPr>
        <w:t xml:space="preserve"> BAIL BY [</w:t>
      </w:r>
      <w:r w:rsidRPr="002C6DBE">
        <w:rPr>
          <w:rFonts w:ascii="Arial" w:hAnsi="Arial" w:cs="Arial"/>
          <w:b/>
          <w:i/>
        </w:rPr>
        <w:t>NAME OF APPLICANT</w:t>
      </w:r>
      <w:r w:rsidRPr="00441C24">
        <w:rPr>
          <w:rFonts w:ascii="Arial" w:hAnsi="Arial" w:cs="Arial"/>
          <w:b/>
        </w:rPr>
        <w:t>]</w:t>
      </w:r>
    </w:p>
    <w:p w14:paraId="7D4F6086" w14:textId="77777777" w:rsidR="0071155A" w:rsidRPr="001308A1" w:rsidRDefault="0071155A" w:rsidP="0071155A">
      <w:pPr>
        <w:spacing w:after="0" w:line="240" w:lineRule="auto"/>
        <w:rPr>
          <w:rFonts w:ascii="Arial" w:hAnsi="Arial" w:cs="Arial"/>
        </w:rPr>
      </w:pPr>
    </w:p>
    <w:p w14:paraId="69370045" w14:textId="201FD0CF" w:rsidR="0071155A" w:rsidRPr="001308A1" w:rsidRDefault="0071155A" w:rsidP="0071155A">
      <w:pPr>
        <w:spacing w:after="0" w:line="240" w:lineRule="auto"/>
        <w:rPr>
          <w:rFonts w:ascii="Arial" w:hAnsi="Arial" w:cs="Arial"/>
        </w:rPr>
      </w:pPr>
      <w:r w:rsidRPr="001308A1">
        <w:rPr>
          <w:rFonts w:ascii="Arial" w:hAnsi="Arial" w:cs="Arial"/>
        </w:rPr>
        <w:t>I, [</w:t>
      </w:r>
      <w:r w:rsidRPr="00B453D5">
        <w:rPr>
          <w:rFonts w:ascii="Arial" w:hAnsi="Arial" w:cs="Arial"/>
          <w:i/>
        </w:rPr>
        <w:t>name of applicant</w:t>
      </w:r>
      <w:r w:rsidRPr="001308A1">
        <w:rPr>
          <w:rFonts w:ascii="Arial" w:hAnsi="Arial" w:cs="Arial"/>
        </w:rPr>
        <w:t>] of [</w:t>
      </w:r>
      <w:r w:rsidRPr="00B453D5">
        <w:rPr>
          <w:rFonts w:ascii="Arial" w:hAnsi="Arial" w:cs="Arial"/>
          <w:i/>
        </w:rPr>
        <w:t>address</w:t>
      </w:r>
      <w:r w:rsidRPr="001308A1">
        <w:rPr>
          <w:rFonts w:ascii="Arial" w:hAnsi="Arial" w:cs="Arial"/>
        </w:rPr>
        <w:t>], apply to the Childrens Court of Queensland at [</w:t>
      </w:r>
      <w:r w:rsidRPr="00B453D5">
        <w:rPr>
          <w:rFonts w:ascii="Arial" w:hAnsi="Arial" w:cs="Arial"/>
          <w:i/>
        </w:rPr>
        <w:t>place</w:t>
      </w:r>
      <w:r w:rsidRPr="001308A1">
        <w:rPr>
          <w:rFonts w:ascii="Arial" w:hAnsi="Arial" w:cs="Arial"/>
        </w:rPr>
        <w:t xml:space="preserve">] for an order </w:t>
      </w:r>
      <w:r w:rsidR="000F1549">
        <w:rPr>
          <w:rFonts w:ascii="Arial" w:hAnsi="Arial" w:cs="Arial"/>
        </w:rPr>
        <w:t>varying the bail granted to [</w:t>
      </w:r>
      <w:r w:rsidR="000F1549" w:rsidRPr="00D8767C">
        <w:rPr>
          <w:rFonts w:ascii="Arial" w:hAnsi="Arial" w:cs="Arial"/>
          <w:i/>
        </w:rPr>
        <w:t>ins</w:t>
      </w:r>
      <w:r w:rsidR="00523EF4" w:rsidRPr="00D8767C">
        <w:rPr>
          <w:rFonts w:ascii="Arial" w:hAnsi="Arial" w:cs="Arial"/>
          <w:i/>
        </w:rPr>
        <w:t>ert name of person given bail</w:t>
      </w:r>
      <w:r w:rsidR="00523EF4">
        <w:rPr>
          <w:rFonts w:ascii="Arial" w:hAnsi="Arial" w:cs="Arial"/>
        </w:rPr>
        <w:t>].</w:t>
      </w:r>
    </w:p>
    <w:p w14:paraId="7E124030" w14:textId="77777777" w:rsidR="0071155A" w:rsidRPr="001308A1" w:rsidRDefault="0071155A" w:rsidP="0071155A">
      <w:pPr>
        <w:spacing w:after="0" w:line="240" w:lineRule="auto"/>
        <w:rPr>
          <w:rFonts w:ascii="Arial" w:hAnsi="Arial" w:cs="Arial"/>
        </w:rPr>
      </w:pPr>
    </w:p>
    <w:p w14:paraId="4DE38D1B" w14:textId="522EB1FE" w:rsidR="0071155A" w:rsidRPr="000F1549" w:rsidRDefault="000F1549" w:rsidP="0071155A">
      <w:pPr>
        <w:spacing w:after="0" w:line="240" w:lineRule="auto"/>
        <w:rPr>
          <w:rFonts w:ascii="Arial" w:hAnsi="Arial" w:cs="Arial"/>
          <w:b/>
        </w:rPr>
      </w:pPr>
      <w:r w:rsidRPr="000F1549">
        <w:rPr>
          <w:rFonts w:ascii="Arial" w:hAnsi="Arial" w:cs="Arial"/>
          <w:b/>
        </w:rPr>
        <w:t>Details of bail order to be varied</w:t>
      </w:r>
    </w:p>
    <w:p w14:paraId="213A3C79" w14:textId="77777777" w:rsidR="000F1549" w:rsidRDefault="000F1549" w:rsidP="0071155A">
      <w:pPr>
        <w:spacing w:after="0" w:line="240" w:lineRule="auto"/>
        <w:rPr>
          <w:rFonts w:ascii="Arial" w:hAnsi="Arial" w:cs="Arial"/>
        </w:rPr>
      </w:pPr>
    </w:p>
    <w:p w14:paraId="5B98BF45" w14:textId="77777777" w:rsidR="00815637" w:rsidRDefault="00815637" w:rsidP="00815637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Date when the bail order was made</w:t>
      </w:r>
    </w:p>
    <w:p w14:paraId="0DEEA119" w14:textId="77777777" w:rsidR="00815637" w:rsidRDefault="00815637" w:rsidP="00815637">
      <w:pPr>
        <w:pStyle w:val="ListParagraph"/>
        <w:spacing w:after="12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gramStart"/>
      <w:r w:rsidRPr="00476A7E">
        <w:rPr>
          <w:rFonts w:ascii="Arial" w:hAnsi="Arial" w:cs="Arial"/>
          <w:i/>
        </w:rPr>
        <w:t>insert</w:t>
      </w:r>
      <w:proofErr w:type="gramEnd"/>
      <w:r w:rsidRPr="00476A7E">
        <w:rPr>
          <w:rFonts w:ascii="Arial" w:hAnsi="Arial" w:cs="Arial"/>
          <w:i/>
        </w:rPr>
        <w:t xml:space="preserve"> date</w:t>
      </w:r>
      <w:r>
        <w:rPr>
          <w:rFonts w:ascii="Arial" w:hAnsi="Arial" w:cs="Arial"/>
        </w:rPr>
        <w:t>]</w:t>
      </w:r>
    </w:p>
    <w:p w14:paraId="16A6E632" w14:textId="77777777" w:rsidR="00815637" w:rsidRDefault="00815637" w:rsidP="00815637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Court that made the bail order</w:t>
      </w:r>
    </w:p>
    <w:p w14:paraId="1BD9C2CA" w14:textId="77777777" w:rsidR="00815637" w:rsidRDefault="00815637" w:rsidP="00815637">
      <w:pPr>
        <w:pStyle w:val="ListParagraph"/>
        <w:spacing w:after="12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gramStart"/>
      <w:r w:rsidRPr="00476A7E">
        <w:rPr>
          <w:rFonts w:ascii="Arial" w:hAnsi="Arial" w:cs="Arial"/>
          <w:i/>
        </w:rPr>
        <w:t>name</w:t>
      </w:r>
      <w:proofErr w:type="gramEnd"/>
      <w:r w:rsidRPr="00476A7E">
        <w:rPr>
          <w:rFonts w:ascii="Arial" w:hAnsi="Arial" w:cs="Arial"/>
          <w:i/>
        </w:rPr>
        <w:t xml:space="preserve"> the court and place where the order was made</w:t>
      </w:r>
      <w:r>
        <w:rPr>
          <w:rFonts w:ascii="Arial" w:hAnsi="Arial" w:cs="Arial"/>
        </w:rPr>
        <w:t>]</w:t>
      </w:r>
    </w:p>
    <w:p w14:paraId="40C40110" w14:textId="691176BB" w:rsidR="000F1549" w:rsidRPr="00274A52" w:rsidRDefault="000F1549" w:rsidP="00A60995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ascii="Arial" w:hAnsi="Arial" w:cs="Arial"/>
        </w:rPr>
      </w:pPr>
      <w:r w:rsidRPr="00274A52">
        <w:rPr>
          <w:rFonts w:ascii="Arial" w:hAnsi="Arial" w:cs="Arial"/>
        </w:rPr>
        <w:t>Offences</w:t>
      </w:r>
      <w:r w:rsidR="00890F06">
        <w:rPr>
          <w:rFonts w:ascii="Arial" w:hAnsi="Arial" w:cs="Arial"/>
        </w:rPr>
        <w:t xml:space="preserve"> to which bail order relates</w:t>
      </w:r>
    </w:p>
    <w:p w14:paraId="566116EF" w14:textId="462BA350" w:rsidR="000F1549" w:rsidRDefault="00274A52" w:rsidP="00A60995">
      <w:pPr>
        <w:pStyle w:val="ListParagraph"/>
        <w:spacing w:after="12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gramStart"/>
      <w:r w:rsidRPr="00B453D5">
        <w:rPr>
          <w:rFonts w:ascii="Arial" w:hAnsi="Arial" w:cs="Arial"/>
          <w:i/>
        </w:rPr>
        <w:t>insert</w:t>
      </w:r>
      <w:proofErr w:type="gramEnd"/>
      <w:r w:rsidRPr="00B453D5">
        <w:rPr>
          <w:rFonts w:ascii="Arial" w:hAnsi="Arial" w:cs="Arial"/>
          <w:i/>
        </w:rPr>
        <w:t xml:space="preserve"> details of offence</w:t>
      </w:r>
      <w:r>
        <w:rPr>
          <w:rFonts w:ascii="Arial" w:hAnsi="Arial" w:cs="Arial"/>
          <w:i/>
        </w:rPr>
        <w:t>s</w:t>
      </w:r>
      <w:r w:rsidRPr="00B453D5">
        <w:rPr>
          <w:rFonts w:ascii="Arial" w:hAnsi="Arial" w:cs="Arial"/>
          <w:i/>
        </w:rPr>
        <w:t xml:space="preserve"> or annex schedule</w:t>
      </w:r>
      <w:r w:rsidR="00D8767C">
        <w:rPr>
          <w:rFonts w:ascii="Arial" w:hAnsi="Arial" w:cs="Arial"/>
          <w:i/>
        </w:rPr>
        <w:t xml:space="preserve"> of offences</w:t>
      </w:r>
      <w:r>
        <w:rPr>
          <w:rFonts w:ascii="Arial" w:hAnsi="Arial" w:cs="Arial"/>
        </w:rPr>
        <w:t>]</w:t>
      </w:r>
    </w:p>
    <w:p w14:paraId="63DFE413" w14:textId="7DD56417" w:rsidR="000F1549" w:rsidRDefault="000F1549" w:rsidP="00A60995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Conditions of bail</w:t>
      </w:r>
    </w:p>
    <w:p w14:paraId="6C8B56E4" w14:textId="3725C039" w:rsidR="000F1549" w:rsidRDefault="00476A7E" w:rsidP="00364F53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gramStart"/>
      <w:r w:rsidRPr="00476A7E">
        <w:rPr>
          <w:rFonts w:ascii="Arial" w:hAnsi="Arial" w:cs="Arial"/>
          <w:i/>
        </w:rPr>
        <w:t>set</w:t>
      </w:r>
      <w:proofErr w:type="gramEnd"/>
      <w:r w:rsidRPr="00476A7E">
        <w:rPr>
          <w:rFonts w:ascii="Arial" w:hAnsi="Arial" w:cs="Arial"/>
          <w:i/>
        </w:rPr>
        <w:t xml:space="preserve"> out the conditions on which bail was given</w:t>
      </w:r>
      <w:r>
        <w:rPr>
          <w:rFonts w:ascii="Arial" w:hAnsi="Arial" w:cs="Arial"/>
        </w:rPr>
        <w:t>]</w:t>
      </w:r>
    </w:p>
    <w:p w14:paraId="0BEDE94B" w14:textId="77777777" w:rsidR="00364F53" w:rsidRDefault="00364F53" w:rsidP="00364F53">
      <w:pPr>
        <w:spacing w:after="0" w:line="240" w:lineRule="auto"/>
        <w:rPr>
          <w:rFonts w:ascii="Arial" w:hAnsi="Arial" w:cs="Arial"/>
          <w:b/>
        </w:rPr>
      </w:pPr>
    </w:p>
    <w:p w14:paraId="6518A741" w14:textId="411B8E74" w:rsidR="000F1549" w:rsidRDefault="00364F53" w:rsidP="00364F53">
      <w:pPr>
        <w:spacing w:after="0" w:line="240" w:lineRule="auto"/>
        <w:rPr>
          <w:rFonts w:ascii="Arial" w:hAnsi="Arial" w:cs="Arial"/>
          <w:b/>
        </w:rPr>
      </w:pPr>
      <w:r w:rsidRPr="00364F53">
        <w:rPr>
          <w:rFonts w:ascii="Arial" w:hAnsi="Arial" w:cs="Arial"/>
          <w:b/>
        </w:rPr>
        <w:t xml:space="preserve">Details of </w:t>
      </w:r>
      <w:r>
        <w:rPr>
          <w:rFonts w:ascii="Arial" w:hAnsi="Arial" w:cs="Arial"/>
          <w:b/>
        </w:rPr>
        <w:t>c</w:t>
      </w:r>
      <w:r w:rsidR="000F1549" w:rsidRPr="00364F53">
        <w:rPr>
          <w:rFonts w:ascii="Arial" w:hAnsi="Arial" w:cs="Arial"/>
          <w:b/>
        </w:rPr>
        <w:t>ondition</w:t>
      </w:r>
      <w:r w:rsidR="003727DD" w:rsidRPr="00364F53">
        <w:rPr>
          <w:rFonts w:ascii="Arial" w:hAnsi="Arial" w:cs="Arial"/>
          <w:b/>
        </w:rPr>
        <w:t>/s</w:t>
      </w:r>
      <w:r w:rsidR="000F1549" w:rsidRPr="00364F53">
        <w:rPr>
          <w:rFonts w:ascii="Arial" w:hAnsi="Arial" w:cs="Arial"/>
          <w:b/>
        </w:rPr>
        <w:t xml:space="preserve"> to be varied</w:t>
      </w:r>
    </w:p>
    <w:p w14:paraId="47AE5964" w14:textId="77777777" w:rsidR="00364F53" w:rsidRPr="00364F53" w:rsidRDefault="00364F53" w:rsidP="00364F53">
      <w:pPr>
        <w:spacing w:after="0" w:line="240" w:lineRule="auto"/>
        <w:rPr>
          <w:rFonts w:ascii="Arial" w:hAnsi="Arial" w:cs="Arial"/>
          <w:b/>
        </w:rPr>
      </w:pPr>
    </w:p>
    <w:p w14:paraId="708CA55E" w14:textId="2947E58F" w:rsidR="003727DD" w:rsidRPr="00B24535" w:rsidRDefault="003727DD" w:rsidP="00B24535">
      <w:pPr>
        <w:spacing w:after="0" w:line="240" w:lineRule="auto"/>
        <w:rPr>
          <w:rFonts w:ascii="Arial" w:hAnsi="Arial" w:cs="Arial"/>
        </w:rPr>
      </w:pPr>
      <w:r w:rsidRPr="00B24535">
        <w:rPr>
          <w:rFonts w:ascii="Arial" w:hAnsi="Arial" w:cs="Arial"/>
        </w:rPr>
        <w:t>[</w:t>
      </w:r>
      <w:proofErr w:type="gramStart"/>
      <w:r w:rsidRPr="00B24535">
        <w:rPr>
          <w:rFonts w:ascii="Arial" w:hAnsi="Arial" w:cs="Arial"/>
          <w:i/>
        </w:rPr>
        <w:t>specify</w:t>
      </w:r>
      <w:proofErr w:type="gramEnd"/>
      <w:r w:rsidRPr="00B24535">
        <w:rPr>
          <w:rFonts w:ascii="Arial" w:hAnsi="Arial" w:cs="Arial"/>
          <w:i/>
        </w:rPr>
        <w:t xml:space="preserve"> </w:t>
      </w:r>
      <w:r w:rsidR="00F06E54" w:rsidRPr="00B24535">
        <w:rPr>
          <w:rFonts w:ascii="Arial" w:hAnsi="Arial" w:cs="Arial"/>
          <w:i/>
        </w:rPr>
        <w:t>what</w:t>
      </w:r>
      <w:r w:rsidRPr="00B24535">
        <w:rPr>
          <w:rFonts w:ascii="Arial" w:hAnsi="Arial" w:cs="Arial"/>
          <w:i/>
        </w:rPr>
        <w:t xml:space="preserve"> condition/s </w:t>
      </w:r>
      <w:r w:rsidR="00523EF4" w:rsidRPr="00B24535">
        <w:rPr>
          <w:rFonts w:ascii="Arial" w:hAnsi="Arial" w:cs="Arial"/>
          <w:i/>
        </w:rPr>
        <w:t xml:space="preserve">the applicant is </w:t>
      </w:r>
      <w:r w:rsidRPr="00B24535">
        <w:rPr>
          <w:rFonts w:ascii="Arial" w:hAnsi="Arial" w:cs="Arial"/>
          <w:i/>
        </w:rPr>
        <w:t>asking the court to vary</w:t>
      </w:r>
      <w:r w:rsidR="00523EF4" w:rsidRPr="00B24535">
        <w:rPr>
          <w:rFonts w:ascii="Arial" w:hAnsi="Arial" w:cs="Arial"/>
          <w:i/>
        </w:rPr>
        <w:t xml:space="preserve"> and how the applicant wants the conditions varied</w:t>
      </w:r>
      <w:r w:rsidR="0024708D" w:rsidRPr="00B24535">
        <w:rPr>
          <w:rFonts w:ascii="Arial" w:hAnsi="Arial" w:cs="Arial"/>
        </w:rPr>
        <w:t>]</w:t>
      </w:r>
    </w:p>
    <w:p w14:paraId="2DD74252" w14:textId="77777777" w:rsidR="00815637" w:rsidRDefault="00815637" w:rsidP="0071155A">
      <w:pPr>
        <w:spacing w:after="0" w:line="240" w:lineRule="auto"/>
        <w:rPr>
          <w:rFonts w:ascii="Arial" w:hAnsi="Arial" w:cs="Arial"/>
        </w:rPr>
      </w:pPr>
    </w:p>
    <w:p w14:paraId="6CB3D14A" w14:textId="77777777" w:rsidR="00890F06" w:rsidRPr="001308A1" w:rsidRDefault="00890F06" w:rsidP="00890F06">
      <w:pPr>
        <w:spacing w:after="0" w:line="240" w:lineRule="auto"/>
        <w:rPr>
          <w:rFonts w:ascii="Arial" w:hAnsi="Arial" w:cs="Arial"/>
        </w:rPr>
      </w:pPr>
      <w:r w:rsidRPr="001308A1">
        <w:rPr>
          <w:rFonts w:ascii="Arial" w:hAnsi="Arial" w:cs="Arial"/>
        </w:rPr>
        <w:t>The application will be heard at [</w:t>
      </w:r>
      <w:r w:rsidRPr="00B453D5">
        <w:rPr>
          <w:rFonts w:ascii="Arial" w:hAnsi="Arial" w:cs="Arial"/>
          <w:i/>
        </w:rPr>
        <w:t>time</w:t>
      </w:r>
      <w:r w:rsidRPr="001308A1">
        <w:rPr>
          <w:rFonts w:ascii="Arial" w:hAnsi="Arial" w:cs="Arial"/>
        </w:rPr>
        <w:t>] on [</w:t>
      </w:r>
      <w:r w:rsidRPr="00B453D5">
        <w:rPr>
          <w:rFonts w:ascii="Arial" w:hAnsi="Arial" w:cs="Arial"/>
          <w:i/>
        </w:rPr>
        <w:t>date</w:t>
      </w:r>
      <w:r w:rsidRPr="001308A1">
        <w:rPr>
          <w:rFonts w:ascii="Arial" w:hAnsi="Arial" w:cs="Arial"/>
        </w:rPr>
        <w:t>] in the Childrens Court of Queensland at [</w:t>
      </w:r>
      <w:r w:rsidRPr="00B453D5">
        <w:rPr>
          <w:rFonts w:ascii="Arial" w:hAnsi="Arial" w:cs="Arial"/>
          <w:i/>
        </w:rPr>
        <w:t>place</w:t>
      </w:r>
      <w:r w:rsidRPr="001308A1">
        <w:rPr>
          <w:rFonts w:ascii="Arial" w:hAnsi="Arial" w:cs="Arial"/>
        </w:rPr>
        <w:t>].</w:t>
      </w:r>
    </w:p>
    <w:p w14:paraId="33D81380" w14:textId="77777777" w:rsidR="00364F53" w:rsidRPr="001308A1" w:rsidRDefault="00364F53" w:rsidP="0071155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</w:tblGrid>
      <w:tr w:rsidR="0071155A" w:rsidRPr="001308A1" w14:paraId="234840CA" w14:textId="77777777" w:rsidTr="0071155A">
        <w:tc>
          <w:tcPr>
            <w:tcW w:w="1271" w:type="dxa"/>
          </w:tcPr>
          <w:p w14:paraId="2DA91D27" w14:textId="77777777" w:rsidR="0071155A" w:rsidRPr="001308A1" w:rsidRDefault="0071155A" w:rsidP="0071155A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Signed:</w:t>
            </w:r>
          </w:p>
        </w:tc>
        <w:tc>
          <w:tcPr>
            <w:tcW w:w="3827" w:type="dxa"/>
          </w:tcPr>
          <w:p w14:paraId="4BD01A90" w14:textId="721848B5" w:rsidR="0071155A" w:rsidRPr="001308A1" w:rsidRDefault="00A6259E" w:rsidP="00711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14:paraId="0997E566" w14:textId="77777777" w:rsidR="0071155A" w:rsidRPr="001308A1" w:rsidRDefault="0071155A" w:rsidP="0071155A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Applicant / lawyer</w:t>
            </w:r>
          </w:p>
        </w:tc>
      </w:tr>
      <w:tr w:rsidR="0071155A" w:rsidRPr="001308A1" w14:paraId="20DCE35F" w14:textId="77777777" w:rsidTr="0071155A">
        <w:tc>
          <w:tcPr>
            <w:tcW w:w="1271" w:type="dxa"/>
          </w:tcPr>
          <w:p w14:paraId="25EA4AD8" w14:textId="77777777" w:rsidR="0071155A" w:rsidRPr="001308A1" w:rsidRDefault="0071155A" w:rsidP="0071155A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Date:</w:t>
            </w:r>
          </w:p>
        </w:tc>
        <w:tc>
          <w:tcPr>
            <w:tcW w:w="3827" w:type="dxa"/>
          </w:tcPr>
          <w:p w14:paraId="2846028F" w14:textId="77777777" w:rsidR="0071155A" w:rsidRPr="001308A1" w:rsidRDefault="0071155A" w:rsidP="0071155A">
            <w:pPr>
              <w:rPr>
                <w:rFonts w:ascii="Arial" w:hAnsi="Arial" w:cs="Arial"/>
              </w:rPr>
            </w:pPr>
          </w:p>
        </w:tc>
      </w:tr>
    </w:tbl>
    <w:p w14:paraId="2543D474" w14:textId="69D9ABDF" w:rsidR="00890F06" w:rsidRDefault="00890F06" w:rsidP="0071155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890F06" w:rsidRPr="001308A1" w14:paraId="060A0054" w14:textId="77777777" w:rsidTr="00084E1F">
        <w:tc>
          <w:tcPr>
            <w:tcW w:w="3686" w:type="dxa"/>
          </w:tcPr>
          <w:p w14:paraId="59430E49" w14:textId="77777777" w:rsidR="00890F06" w:rsidRPr="001308A1" w:rsidRDefault="00890F06" w:rsidP="00084E1F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This application is to be served on:</w:t>
            </w:r>
          </w:p>
        </w:tc>
        <w:tc>
          <w:tcPr>
            <w:tcW w:w="5330" w:type="dxa"/>
          </w:tcPr>
          <w:p w14:paraId="0FB43B07" w14:textId="77777777" w:rsidR="00890F06" w:rsidRDefault="00697E30" w:rsidP="00084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Public Prosecutions</w:t>
            </w:r>
          </w:p>
          <w:p w14:paraId="65218784" w14:textId="77777777" w:rsidR="00697E30" w:rsidRDefault="00697E30" w:rsidP="00084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Ann Street</w:t>
            </w:r>
          </w:p>
          <w:p w14:paraId="7C87EFDE" w14:textId="343C3C1E" w:rsidR="00697E30" w:rsidRPr="001308A1" w:rsidRDefault="00697E30" w:rsidP="00084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Brisbane QLD 4000</w:t>
            </w:r>
          </w:p>
        </w:tc>
      </w:tr>
      <w:tr w:rsidR="00890F06" w:rsidRPr="001308A1" w14:paraId="1A5C0D15" w14:textId="77777777" w:rsidTr="00084E1F">
        <w:tc>
          <w:tcPr>
            <w:tcW w:w="3686" w:type="dxa"/>
          </w:tcPr>
          <w:p w14:paraId="48BB408D" w14:textId="5258D04F" w:rsidR="00890F06" w:rsidRPr="001308A1" w:rsidRDefault="00890F06" w:rsidP="00084E1F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52A8373D" w14:textId="54EDD255" w:rsidR="00890F06" w:rsidRPr="001308A1" w:rsidRDefault="00890F06" w:rsidP="00697E30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[</w:t>
            </w:r>
            <w:r w:rsidRPr="001308A1">
              <w:rPr>
                <w:rFonts w:ascii="Arial" w:hAnsi="Arial" w:cs="Arial"/>
                <w:i/>
              </w:rPr>
              <w:t xml:space="preserve">name and address of </w:t>
            </w:r>
            <w:r w:rsidR="00697E30">
              <w:rPr>
                <w:rFonts w:ascii="Arial" w:hAnsi="Arial" w:cs="Arial"/>
                <w:i/>
              </w:rPr>
              <w:t>surety if applicable]</w:t>
            </w:r>
          </w:p>
        </w:tc>
      </w:tr>
    </w:tbl>
    <w:p w14:paraId="2F9E601B" w14:textId="77777777" w:rsidR="00890F06" w:rsidRPr="001308A1" w:rsidRDefault="00890F06" w:rsidP="0071155A">
      <w:pPr>
        <w:spacing w:after="0" w:line="240" w:lineRule="auto"/>
        <w:rPr>
          <w:rFonts w:ascii="Arial" w:hAnsi="Arial" w:cs="Arial"/>
        </w:rPr>
      </w:pPr>
    </w:p>
    <w:p w14:paraId="25E59644" w14:textId="77777777" w:rsidR="0071155A" w:rsidRPr="001308A1" w:rsidRDefault="0071155A" w:rsidP="001308A1">
      <w:pPr>
        <w:spacing w:after="120" w:line="240" w:lineRule="auto"/>
        <w:rPr>
          <w:rFonts w:ascii="Arial" w:hAnsi="Arial" w:cs="Arial"/>
          <w:b/>
          <w:i/>
          <w:sz w:val="18"/>
          <w:szCs w:val="18"/>
        </w:rPr>
      </w:pPr>
      <w:r w:rsidRPr="001308A1">
        <w:rPr>
          <w:rFonts w:ascii="Arial" w:hAnsi="Arial" w:cs="Arial"/>
          <w:b/>
          <w:i/>
          <w:sz w:val="18"/>
          <w:szCs w:val="18"/>
        </w:rPr>
        <w:t>Notice to applicant:</w:t>
      </w:r>
    </w:p>
    <w:p w14:paraId="0470E28D" w14:textId="77777777" w:rsidR="0071155A" w:rsidRPr="005E1452" w:rsidRDefault="0071155A" w:rsidP="005E1452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  <w:i/>
          <w:sz w:val="18"/>
          <w:szCs w:val="18"/>
        </w:rPr>
      </w:pPr>
      <w:r w:rsidRPr="001308A1">
        <w:rPr>
          <w:rFonts w:ascii="Arial" w:hAnsi="Arial" w:cs="Arial"/>
          <w:b/>
          <w:i/>
          <w:sz w:val="18"/>
          <w:szCs w:val="18"/>
        </w:rPr>
        <w:t xml:space="preserve">You must also attach to this application any supporting affidavits or other documents that you will be </w:t>
      </w:r>
      <w:r w:rsidRPr="005E1452">
        <w:rPr>
          <w:rFonts w:ascii="Arial" w:hAnsi="Arial" w:cs="Arial"/>
          <w:b/>
          <w:i/>
          <w:sz w:val="18"/>
          <w:szCs w:val="18"/>
        </w:rPr>
        <w:t>relying on.</w:t>
      </w:r>
    </w:p>
    <w:p w14:paraId="14040DA2" w14:textId="19A1A803" w:rsidR="001308A1" w:rsidRPr="00890F06" w:rsidRDefault="0071155A" w:rsidP="00890F06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  <w:i/>
          <w:sz w:val="18"/>
          <w:szCs w:val="18"/>
        </w:rPr>
      </w:pPr>
      <w:r w:rsidRPr="001308A1">
        <w:rPr>
          <w:rFonts w:ascii="Arial" w:hAnsi="Arial" w:cs="Arial"/>
          <w:b/>
          <w:i/>
          <w:sz w:val="18"/>
          <w:szCs w:val="18"/>
        </w:rPr>
        <w:t xml:space="preserve">A copy of this application and the supporting affidavits or other documents must be served on the </w:t>
      </w:r>
      <w:r w:rsidR="00697E30">
        <w:rPr>
          <w:rFonts w:ascii="Arial" w:hAnsi="Arial" w:cs="Arial"/>
          <w:b/>
          <w:i/>
          <w:sz w:val="18"/>
          <w:szCs w:val="18"/>
        </w:rPr>
        <w:t>Director of Public Prosecutions (DPP) and surety (if applicable)</w:t>
      </w:r>
      <w:r w:rsidRPr="001308A1">
        <w:rPr>
          <w:rFonts w:ascii="Arial" w:hAnsi="Arial" w:cs="Arial"/>
          <w:b/>
          <w:i/>
          <w:sz w:val="18"/>
          <w:szCs w:val="18"/>
        </w:rPr>
        <w:t xml:space="preserve"> at least 2 clear </w:t>
      </w:r>
      <w:r w:rsidR="003C237F">
        <w:rPr>
          <w:rFonts w:ascii="Arial" w:hAnsi="Arial" w:cs="Arial"/>
          <w:b/>
          <w:i/>
          <w:sz w:val="18"/>
          <w:szCs w:val="18"/>
        </w:rPr>
        <w:t xml:space="preserve">business </w:t>
      </w:r>
      <w:r w:rsidRPr="001308A1">
        <w:rPr>
          <w:rFonts w:ascii="Arial" w:hAnsi="Arial" w:cs="Arial"/>
          <w:b/>
          <w:i/>
          <w:sz w:val="18"/>
          <w:szCs w:val="18"/>
        </w:rPr>
        <w:t xml:space="preserve">days before the day on which the application is to be heard, unless the </w:t>
      </w:r>
      <w:r w:rsidR="00697E30">
        <w:rPr>
          <w:rFonts w:ascii="Arial" w:hAnsi="Arial" w:cs="Arial"/>
          <w:b/>
          <w:i/>
          <w:sz w:val="18"/>
          <w:szCs w:val="18"/>
        </w:rPr>
        <w:t>DPP and surety (if applicable)</w:t>
      </w:r>
      <w:r w:rsidRPr="001308A1">
        <w:rPr>
          <w:rFonts w:ascii="Arial" w:hAnsi="Arial" w:cs="Arial"/>
          <w:b/>
          <w:i/>
          <w:sz w:val="18"/>
          <w:szCs w:val="18"/>
        </w:rPr>
        <w:t xml:space="preserve"> agrees to receive them later.</w:t>
      </w:r>
    </w:p>
    <w:sectPr w:rsidR="001308A1" w:rsidRPr="00890F06" w:rsidSect="005E1452">
      <w:footerReference w:type="default" r:id="rId8"/>
      <w:footerReference w:type="first" r:id="rId9"/>
      <w:pgSz w:w="11906" w:h="16838"/>
      <w:pgMar w:top="1134" w:right="1247" w:bottom="993" w:left="1247" w:header="709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FE95D" w14:textId="77777777" w:rsidR="00D41A39" w:rsidRDefault="00D41A39" w:rsidP="00F90FD9">
      <w:pPr>
        <w:spacing w:after="0" w:line="240" w:lineRule="auto"/>
      </w:pPr>
      <w:r>
        <w:separator/>
      </w:r>
    </w:p>
  </w:endnote>
  <w:endnote w:type="continuationSeparator" w:id="0">
    <w:p w14:paraId="744B2498" w14:textId="77777777" w:rsidR="00D41A39" w:rsidRDefault="00D41A39" w:rsidP="00F9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0D431" w14:textId="77777777" w:rsidR="00D41A39" w:rsidRDefault="00D41A39"/>
  <w:p w14:paraId="7D2B8E9D" w14:textId="77777777" w:rsidR="00D41A39" w:rsidRDefault="00D41A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B7BBA" w14:textId="77777777" w:rsidR="0028581D" w:rsidRPr="0028581D" w:rsidRDefault="0028581D" w:rsidP="0028581D">
    <w:pPr>
      <w:spacing w:after="0" w:line="240" w:lineRule="auto"/>
      <w:rPr>
        <w:sz w:val="16"/>
        <w:szCs w:val="16"/>
      </w:rPr>
    </w:pPr>
  </w:p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103"/>
    </w:tblGrid>
    <w:tr w:rsidR="00D41A39" w:rsidRPr="001308A1" w14:paraId="7377A21A" w14:textId="77777777" w:rsidTr="00343428">
      <w:tc>
        <w:tcPr>
          <w:tcW w:w="4820" w:type="dxa"/>
          <w:tcBorders>
            <w:top w:val="single" w:sz="4" w:space="0" w:color="auto"/>
          </w:tcBorders>
        </w:tcPr>
        <w:p w14:paraId="20ECD316" w14:textId="425225D9" w:rsidR="00D41A39" w:rsidRPr="001308A1" w:rsidRDefault="00D41A39" w:rsidP="005E1452">
          <w:pPr>
            <w:pStyle w:val="Footer"/>
            <w:spacing w:after="120"/>
            <w:rPr>
              <w:rFonts w:ascii="Arial" w:hAnsi="Arial" w:cs="Arial"/>
              <w:b/>
            </w:rPr>
          </w:pPr>
          <w:r w:rsidRPr="001308A1">
            <w:rPr>
              <w:rFonts w:ascii="Arial" w:hAnsi="Arial" w:cs="Arial"/>
              <w:b/>
            </w:rPr>
            <w:t xml:space="preserve">Application </w:t>
          </w:r>
          <w:r w:rsidR="00343428">
            <w:rPr>
              <w:rFonts w:ascii="Arial" w:hAnsi="Arial" w:cs="Arial"/>
              <w:b/>
            </w:rPr>
            <w:t xml:space="preserve">by Child </w:t>
          </w:r>
          <w:r w:rsidR="00F91D60">
            <w:rPr>
              <w:rFonts w:ascii="Arial" w:hAnsi="Arial" w:cs="Arial"/>
              <w:b/>
            </w:rPr>
            <w:t xml:space="preserve">Applicant </w:t>
          </w:r>
          <w:r w:rsidR="00697E30">
            <w:rPr>
              <w:rFonts w:ascii="Arial" w:hAnsi="Arial" w:cs="Arial"/>
              <w:b/>
            </w:rPr>
            <w:t>to V</w:t>
          </w:r>
          <w:r>
            <w:rPr>
              <w:rFonts w:ascii="Arial" w:hAnsi="Arial" w:cs="Arial"/>
              <w:b/>
            </w:rPr>
            <w:t>ary</w:t>
          </w:r>
          <w:r w:rsidR="00697E30">
            <w:rPr>
              <w:rFonts w:ascii="Arial" w:hAnsi="Arial" w:cs="Arial"/>
              <w:b/>
            </w:rPr>
            <w:t xml:space="preserve"> B</w:t>
          </w:r>
          <w:r w:rsidRPr="001308A1">
            <w:rPr>
              <w:rFonts w:ascii="Arial" w:hAnsi="Arial" w:cs="Arial"/>
              <w:b/>
            </w:rPr>
            <w:t>ail</w:t>
          </w:r>
        </w:p>
      </w:tc>
      <w:tc>
        <w:tcPr>
          <w:tcW w:w="5103" w:type="dxa"/>
          <w:tcBorders>
            <w:top w:val="single" w:sz="4" w:space="0" w:color="auto"/>
          </w:tcBorders>
        </w:tcPr>
        <w:p w14:paraId="386AC796" w14:textId="0F03AC85" w:rsidR="00D41A39" w:rsidRPr="001308A1" w:rsidRDefault="00D41A39" w:rsidP="00C407DB">
          <w:pPr>
            <w:pStyle w:val="Footer"/>
            <w:spacing w:after="120"/>
            <w:jc w:val="center"/>
            <w:rPr>
              <w:rFonts w:ascii="Arial" w:hAnsi="Arial" w:cs="Arial"/>
              <w:b/>
            </w:rPr>
          </w:pPr>
        </w:p>
      </w:tc>
    </w:tr>
    <w:tr w:rsidR="00D41A39" w:rsidRPr="001308A1" w14:paraId="551737A2" w14:textId="77777777" w:rsidTr="00343428">
      <w:tc>
        <w:tcPr>
          <w:tcW w:w="4820" w:type="dxa"/>
        </w:tcPr>
        <w:p w14:paraId="4F92ACC4" w14:textId="77777777" w:rsidR="00D41A39" w:rsidRPr="001308A1" w:rsidRDefault="00D41A39" w:rsidP="00F91D60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Filed on behalf of:</w:t>
          </w:r>
        </w:p>
      </w:tc>
      <w:tc>
        <w:tcPr>
          <w:tcW w:w="5103" w:type="dxa"/>
        </w:tcPr>
        <w:p w14:paraId="48FAB5A4" w14:textId="77777777" w:rsidR="00D41A39" w:rsidRPr="001308A1" w:rsidRDefault="00D41A39" w:rsidP="005E1452">
          <w:pPr>
            <w:pStyle w:val="Footer"/>
            <w:rPr>
              <w:rFonts w:ascii="Arial" w:hAnsi="Arial" w:cs="Arial"/>
            </w:rPr>
          </w:pPr>
        </w:p>
      </w:tc>
    </w:tr>
    <w:tr w:rsidR="00D41A39" w:rsidRPr="001308A1" w14:paraId="77C044A1" w14:textId="77777777" w:rsidTr="00343428">
      <w:tc>
        <w:tcPr>
          <w:tcW w:w="4820" w:type="dxa"/>
        </w:tcPr>
        <w:p w14:paraId="76BE20A2" w14:textId="77777777" w:rsidR="00D41A39" w:rsidRPr="001308A1" w:rsidRDefault="00D41A39" w:rsidP="00F91D60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Filed by:</w:t>
          </w:r>
        </w:p>
      </w:tc>
      <w:tc>
        <w:tcPr>
          <w:tcW w:w="5103" w:type="dxa"/>
        </w:tcPr>
        <w:p w14:paraId="76F6DE6F" w14:textId="77777777" w:rsidR="00D41A39" w:rsidRPr="001308A1" w:rsidRDefault="00D41A39" w:rsidP="005E1452">
          <w:pPr>
            <w:pStyle w:val="Footer"/>
            <w:rPr>
              <w:rFonts w:ascii="Arial" w:hAnsi="Arial" w:cs="Arial"/>
            </w:rPr>
          </w:pPr>
        </w:p>
      </w:tc>
    </w:tr>
    <w:tr w:rsidR="00D41A39" w:rsidRPr="001308A1" w14:paraId="43A61D74" w14:textId="77777777" w:rsidTr="00343428">
      <w:tc>
        <w:tcPr>
          <w:tcW w:w="4820" w:type="dxa"/>
        </w:tcPr>
        <w:p w14:paraId="2615BB84" w14:textId="77777777" w:rsidR="00D41A39" w:rsidRPr="001308A1" w:rsidRDefault="00D41A39" w:rsidP="00F91D60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Address for service:</w:t>
          </w:r>
        </w:p>
      </w:tc>
      <w:tc>
        <w:tcPr>
          <w:tcW w:w="5103" w:type="dxa"/>
        </w:tcPr>
        <w:p w14:paraId="2AC78781" w14:textId="77777777" w:rsidR="00D41A39" w:rsidRPr="001308A1" w:rsidRDefault="00D41A39" w:rsidP="005E1452">
          <w:pPr>
            <w:pStyle w:val="Footer"/>
            <w:rPr>
              <w:rFonts w:ascii="Arial" w:hAnsi="Arial" w:cs="Arial"/>
            </w:rPr>
          </w:pPr>
        </w:p>
      </w:tc>
    </w:tr>
    <w:tr w:rsidR="00D41A39" w:rsidRPr="001308A1" w14:paraId="297ADFAD" w14:textId="77777777" w:rsidTr="00343428">
      <w:tc>
        <w:tcPr>
          <w:tcW w:w="4820" w:type="dxa"/>
        </w:tcPr>
        <w:p w14:paraId="56C4D0D1" w14:textId="77777777" w:rsidR="00D41A39" w:rsidRPr="001308A1" w:rsidRDefault="00D41A39" w:rsidP="00F91D60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Telephone:</w:t>
          </w:r>
        </w:p>
      </w:tc>
      <w:tc>
        <w:tcPr>
          <w:tcW w:w="5103" w:type="dxa"/>
        </w:tcPr>
        <w:p w14:paraId="578BCE6C" w14:textId="77777777" w:rsidR="00D41A39" w:rsidRPr="001308A1" w:rsidRDefault="00D41A39" w:rsidP="005E1452">
          <w:pPr>
            <w:pStyle w:val="Footer"/>
            <w:rPr>
              <w:rFonts w:ascii="Arial" w:hAnsi="Arial" w:cs="Arial"/>
            </w:rPr>
          </w:pPr>
        </w:p>
      </w:tc>
    </w:tr>
    <w:tr w:rsidR="00D41A39" w:rsidRPr="001308A1" w14:paraId="7EE5F097" w14:textId="77777777" w:rsidTr="00343428">
      <w:tc>
        <w:tcPr>
          <w:tcW w:w="4820" w:type="dxa"/>
        </w:tcPr>
        <w:p w14:paraId="69E3AC8A" w14:textId="77777777" w:rsidR="00D41A39" w:rsidRPr="001308A1" w:rsidRDefault="00D41A39" w:rsidP="00F91D60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Facsimile:</w:t>
          </w:r>
        </w:p>
      </w:tc>
      <w:tc>
        <w:tcPr>
          <w:tcW w:w="5103" w:type="dxa"/>
        </w:tcPr>
        <w:p w14:paraId="5E5F08EA" w14:textId="77777777" w:rsidR="00D41A39" w:rsidRPr="001308A1" w:rsidRDefault="00D41A39" w:rsidP="005E1452">
          <w:pPr>
            <w:pStyle w:val="Footer"/>
            <w:rPr>
              <w:rFonts w:ascii="Arial" w:hAnsi="Arial" w:cs="Arial"/>
            </w:rPr>
          </w:pPr>
        </w:p>
      </w:tc>
    </w:tr>
    <w:tr w:rsidR="00D41A39" w:rsidRPr="001308A1" w14:paraId="6F9A2234" w14:textId="77777777" w:rsidTr="00343428">
      <w:tc>
        <w:tcPr>
          <w:tcW w:w="4820" w:type="dxa"/>
        </w:tcPr>
        <w:p w14:paraId="564BCD29" w14:textId="77777777" w:rsidR="00D41A39" w:rsidRPr="001308A1" w:rsidRDefault="00D41A39" w:rsidP="00F91D60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Email:</w:t>
          </w:r>
        </w:p>
      </w:tc>
      <w:tc>
        <w:tcPr>
          <w:tcW w:w="5103" w:type="dxa"/>
        </w:tcPr>
        <w:p w14:paraId="350A84EC" w14:textId="77777777" w:rsidR="00D41A39" w:rsidRPr="001308A1" w:rsidRDefault="00D41A39" w:rsidP="005E1452">
          <w:pPr>
            <w:pStyle w:val="Footer"/>
            <w:rPr>
              <w:rFonts w:ascii="Arial" w:hAnsi="Arial" w:cs="Arial"/>
            </w:rPr>
          </w:pPr>
        </w:p>
      </w:tc>
    </w:tr>
  </w:tbl>
  <w:p w14:paraId="4C5DF62A" w14:textId="091BFAB8" w:rsidR="00D41A39" w:rsidRPr="004D12BD" w:rsidRDefault="004D12BD" w:rsidP="004D12BD">
    <w:pPr>
      <w:pStyle w:val="Footer"/>
      <w:jc w:val="center"/>
      <w:rPr>
        <w:rFonts w:ascii="Arial" w:hAnsi="Arial" w:cs="Arial"/>
        <w:sz w:val="16"/>
        <w:szCs w:val="16"/>
      </w:rPr>
    </w:pPr>
    <w:r w:rsidRPr="004D12BD">
      <w:rPr>
        <w:rFonts w:ascii="Arial" w:hAnsi="Arial" w:cs="Arial"/>
        <w:sz w:val="16"/>
        <w:szCs w:val="16"/>
      </w:rPr>
      <w:t xml:space="preserve">Form </w:t>
    </w:r>
    <w:r w:rsidR="00C407DB">
      <w:rPr>
        <w:rFonts w:ascii="Arial" w:hAnsi="Arial" w:cs="Arial"/>
        <w:sz w:val="16"/>
        <w:szCs w:val="16"/>
      </w:rPr>
      <w:t>68</w:t>
    </w:r>
    <w:r w:rsidR="004D18DD">
      <w:rPr>
        <w:rFonts w:ascii="Arial" w:hAnsi="Arial" w:cs="Arial"/>
        <w:sz w:val="16"/>
        <w:szCs w:val="16"/>
      </w:rPr>
      <w:t xml:space="preserve"> v</w:t>
    </w:r>
    <w:r w:rsidR="001A24E4">
      <w:rPr>
        <w:rFonts w:ascii="Arial" w:hAnsi="Arial" w:cs="Arial"/>
        <w:sz w:val="16"/>
        <w:szCs w:val="16"/>
      </w:rPr>
      <w:t>1</w:t>
    </w:r>
    <w:r w:rsidR="00C407DB">
      <w:rPr>
        <w:rFonts w:ascii="Arial" w:hAnsi="Arial" w:cs="Arial"/>
        <w:sz w:val="16"/>
        <w:szCs w:val="16"/>
      </w:rPr>
      <w:t xml:space="preserve"> </w:t>
    </w:r>
    <w:r w:rsidR="00C407DB" w:rsidRPr="004D18DD">
      <w:rPr>
        <w:rFonts w:ascii="Arial" w:hAnsi="Arial" w:cs="Arial"/>
        <w:i/>
        <w:sz w:val="16"/>
        <w:szCs w:val="16"/>
      </w:rPr>
      <w:t>Childrens Court Act</w:t>
    </w:r>
    <w:r w:rsidR="00C407DB">
      <w:rPr>
        <w:rFonts w:ascii="Arial" w:hAnsi="Arial" w:cs="Arial"/>
        <w:sz w:val="16"/>
        <w:szCs w:val="16"/>
      </w:rPr>
      <w:t xml:space="preserve"> 1992; </w:t>
    </w:r>
    <w:r w:rsidR="00C407DB" w:rsidRPr="004D18DD">
      <w:rPr>
        <w:rFonts w:ascii="Arial" w:hAnsi="Arial" w:cs="Arial"/>
        <w:i/>
        <w:sz w:val="16"/>
        <w:szCs w:val="16"/>
      </w:rPr>
      <w:t>Youth Justice Act</w:t>
    </w:r>
    <w:r w:rsidR="00C407DB">
      <w:rPr>
        <w:rFonts w:ascii="Arial" w:hAnsi="Arial" w:cs="Arial"/>
        <w:sz w:val="16"/>
        <w:szCs w:val="16"/>
      </w:rPr>
      <w:t xml:space="preserve"> 1992 s 59.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49ED6" w14:textId="77777777" w:rsidR="00D41A39" w:rsidRDefault="00D41A39" w:rsidP="00F90FD9">
      <w:pPr>
        <w:spacing w:after="0" w:line="240" w:lineRule="auto"/>
      </w:pPr>
      <w:r>
        <w:separator/>
      </w:r>
    </w:p>
  </w:footnote>
  <w:footnote w:type="continuationSeparator" w:id="0">
    <w:p w14:paraId="067DE14D" w14:textId="77777777" w:rsidR="00D41A39" w:rsidRDefault="00D41A39" w:rsidP="00F9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D90"/>
    <w:multiLevelType w:val="hybridMultilevel"/>
    <w:tmpl w:val="1FAA36EA"/>
    <w:lvl w:ilvl="0" w:tplc="BE845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469C"/>
    <w:multiLevelType w:val="hybridMultilevel"/>
    <w:tmpl w:val="32F8A5BC"/>
    <w:lvl w:ilvl="0" w:tplc="BE845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5A"/>
    <w:rsid w:val="00002CDA"/>
    <w:rsid w:val="00074DDD"/>
    <w:rsid w:val="000C54B2"/>
    <w:rsid w:val="000C7E0D"/>
    <w:rsid w:val="000F1549"/>
    <w:rsid w:val="001308A1"/>
    <w:rsid w:val="00154B14"/>
    <w:rsid w:val="001A24E4"/>
    <w:rsid w:val="001C6C69"/>
    <w:rsid w:val="00230D9B"/>
    <w:rsid w:val="0024708D"/>
    <w:rsid w:val="00274A52"/>
    <w:rsid w:val="00275B59"/>
    <w:rsid w:val="0028581D"/>
    <w:rsid w:val="002C6DBE"/>
    <w:rsid w:val="002D2D57"/>
    <w:rsid w:val="00341586"/>
    <w:rsid w:val="00343428"/>
    <w:rsid w:val="00364F53"/>
    <w:rsid w:val="003727DD"/>
    <w:rsid w:val="003C237F"/>
    <w:rsid w:val="003F5C6C"/>
    <w:rsid w:val="00441C24"/>
    <w:rsid w:val="00476A7E"/>
    <w:rsid w:val="004D12BD"/>
    <w:rsid w:val="004D18DD"/>
    <w:rsid w:val="00523EF4"/>
    <w:rsid w:val="005315DA"/>
    <w:rsid w:val="005E1452"/>
    <w:rsid w:val="00697E30"/>
    <w:rsid w:val="0071155A"/>
    <w:rsid w:val="00815637"/>
    <w:rsid w:val="00890F06"/>
    <w:rsid w:val="00A60995"/>
    <w:rsid w:val="00A6259E"/>
    <w:rsid w:val="00A672E1"/>
    <w:rsid w:val="00AD0391"/>
    <w:rsid w:val="00AF36D4"/>
    <w:rsid w:val="00B24535"/>
    <w:rsid w:val="00B408C4"/>
    <w:rsid w:val="00B453D5"/>
    <w:rsid w:val="00C407DB"/>
    <w:rsid w:val="00C42964"/>
    <w:rsid w:val="00D41A39"/>
    <w:rsid w:val="00D8767C"/>
    <w:rsid w:val="00DE2529"/>
    <w:rsid w:val="00F06E54"/>
    <w:rsid w:val="00F4098C"/>
    <w:rsid w:val="00F90FD9"/>
    <w:rsid w:val="00F9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13A255"/>
  <w15:chartTrackingRefBased/>
  <w15:docId w15:val="{14AF63E2-8A61-4821-A200-1F5FF594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FD9"/>
  </w:style>
  <w:style w:type="paragraph" w:styleId="Footer">
    <w:name w:val="footer"/>
    <w:basedOn w:val="Normal"/>
    <w:link w:val="FooterChar"/>
    <w:uiPriority w:val="99"/>
    <w:unhideWhenUsed/>
    <w:rsid w:val="00F90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FD9"/>
  </w:style>
  <w:style w:type="paragraph" w:styleId="BalloonText">
    <w:name w:val="Balloon Text"/>
    <w:basedOn w:val="Normal"/>
    <w:link w:val="BalloonTextChar"/>
    <w:uiPriority w:val="99"/>
    <w:semiHidden/>
    <w:unhideWhenUsed/>
    <w:rsid w:val="00DE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E496-909B-423D-BD76-93A36E45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Justice Act 1992 - Form 68: Application to vary bail</vt:lpstr>
    </vt:vector>
  </TitlesOfParts>
  <Company>Queensland Courts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Justice Act 1992 - Form 68: Application to vary bail</dc:title>
  <dc:subject>Youth Justice Act 1992 - Form 61</dc:subject>
  <dc:creator>Lee Williams</dc:creator>
  <cp:keywords>Youth Justice Act 1992, Queensland, Form 68, Application to vary bail, bail, Childrens Court Act 1992, Youth Justice Act 1992, Section 59, Childrens Court of Queensland</cp:keywords>
  <dc:description/>
  <cp:lastModifiedBy>Lee Williams</cp:lastModifiedBy>
  <cp:revision>3</cp:revision>
  <cp:lastPrinted>2018-11-14T02:23:00Z</cp:lastPrinted>
  <dcterms:created xsi:type="dcterms:W3CDTF">2018-11-19T05:28:00Z</dcterms:created>
  <dcterms:modified xsi:type="dcterms:W3CDTF">2018-11-19T05:32:00Z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-66737874</vt:i4>
  </property>
  <property fmtid="{D5CDD505-2E9C-101B-9397-08002B2CF9AE}" pid="3" name="_NewReviewCycle">
    <vt:lpwstr/>
  </property>
  <property fmtid="{D5CDD505-2E9C-101B-9397-08002B2CF9AE}" pid="4" name="_EmailSubject">
    <vt:lpwstr>CCQ signsheet and final version forms</vt:lpwstr>
  </property>
  <property fmtid="{D5CDD505-2E9C-101B-9397-08002B2CF9AE}" pid="5" name="_AuthorEmail">
    <vt:lpwstr>Jessica.Lambert@justice.qld.gov.au</vt:lpwstr>
  </property>
  <property fmtid="{D5CDD505-2E9C-101B-9397-08002B2CF9AE}" pid="6" name="_AuthorEmailDisplayName">
    <vt:lpwstr>Jessica Lambert</vt:lpwstr>
  </property>
  <property fmtid="{D5CDD505-2E9C-101B-9397-08002B2CF9AE}" pid="7" name="_PreviousAdHocReviewCycleID">
    <vt:i4>2009622008</vt:i4>
  </property>
  <property fmtid="{D5CDD505-2E9C-101B-9397-08002B2CF9AE}" pid="8" name="_ReviewingToolsShownOnce">
    <vt:lpwstr/>
  </property>
</Properties>
</file>