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4086CD" w14:textId="47501DBB" w:rsidR="00D11968" w:rsidRDefault="00C67B37"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DA17F1A">
                <wp:simplePos x="0" y="0"/>
                <wp:positionH relativeFrom="column">
                  <wp:posOffset>4657725</wp:posOffset>
                </wp:positionH>
                <wp:positionV relativeFrom="paragraph">
                  <wp:posOffset>-805497</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t xml:space="preserve">  File No:</w:t>
      </w:r>
    </w:p>
    <w:p w14:paraId="747157E0" w14:textId="77777777" w:rsidR="008F5F17" w:rsidRDefault="008F5F17" w:rsidP="008F5F17">
      <w:pPr>
        <w:pBdr>
          <w:bottom w:val="single" w:sz="4" w:space="1" w:color="auto"/>
        </w:pBdr>
        <w:rPr>
          <w:rFonts w:ascii="Arial" w:hAnsi="Arial" w:cs="Arial"/>
          <w:sz w:val="24"/>
        </w:rPr>
      </w:pPr>
      <w:r w:rsidRPr="00957F05">
        <w:rPr>
          <w:rFonts w:ascii="Arial" w:hAnsi="Arial" w:cs="Arial"/>
          <w:b/>
          <w:sz w:val="24"/>
        </w:rPr>
        <w:t>Form 02</w:t>
      </w:r>
      <w:r>
        <w:rPr>
          <w:rFonts w:ascii="Arial" w:hAnsi="Arial" w:cs="Arial"/>
          <w:sz w:val="24"/>
        </w:rPr>
        <w:t xml:space="preserve"> | Section 77B of the </w:t>
      </w:r>
      <w:r w:rsidRPr="009672D6">
        <w:rPr>
          <w:rFonts w:ascii="Arial" w:hAnsi="Arial" w:cs="Arial"/>
          <w:i/>
          <w:sz w:val="24"/>
        </w:rPr>
        <w:t>Land Court Act 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C67B37">
        <w:tc>
          <w:tcPr>
            <w:tcW w:w="10456" w:type="dxa"/>
            <w:shd w:val="clear" w:color="auto" w:fill="CA4E27"/>
          </w:tcPr>
          <w:p w14:paraId="04BA8B10" w14:textId="667B79D5" w:rsidR="008C3610" w:rsidRDefault="008F5F17" w:rsidP="008C3610">
            <w:pPr>
              <w:spacing w:before="240" w:line="360" w:lineRule="auto"/>
              <w:jc w:val="center"/>
              <w:rPr>
                <w:rFonts w:ascii="Arial" w:hAnsi="Arial" w:cs="Arial"/>
                <w:sz w:val="24"/>
              </w:rPr>
            </w:pPr>
            <w:r w:rsidRPr="00C67B37">
              <w:rPr>
                <w:rFonts w:ascii="Arial" w:hAnsi="Arial" w:cs="Arial"/>
                <w:b/>
                <w:color w:val="FFFFFF" w:themeColor="background1"/>
                <w:sz w:val="24"/>
              </w:rPr>
              <w:t>NOTICE OF APPEAL TO THE LAND COURT</w:t>
            </w:r>
          </w:p>
        </w:tc>
      </w:tr>
    </w:tbl>
    <w:p w14:paraId="11FA55F3" w14:textId="77777777" w:rsidR="008F5F17" w:rsidRPr="009703C0"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21B0CBDD" w14:textId="77777777" w:rsidTr="00957F05">
        <w:trPr>
          <w:trHeight w:val="416"/>
        </w:trPr>
        <w:tc>
          <w:tcPr>
            <w:tcW w:w="10456" w:type="dxa"/>
            <w:vAlign w:val="center"/>
          </w:tcPr>
          <w:p w14:paraId="4BC00C9D" w14:textId="29E1BB5C"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 xml:space="preserve">Act or Regulation under which this application is made to the Land Court: </w:t>
            </w:r>
          </w:p>
        </w:tc>
      </w:tr>
      <w:tr w:rsidR="008C241E" w14:paraId="79BB9016" w14:textId="77777777" w:rsidTr="00957F05">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8C241E" w14:paraId="6C98A5F2" w14:textId="77777777" w:rsidTr="00957F05">
              <w:sdt>
                <w:sdtPr>
                  <w:rPr>
                    <w:rStyle w:val="Content"/>
                  </w:rPr>
                  <w:id w:val="-1831673012"/>
                  <w:placeholder>
                    <w:docPart w:val="AA48B9F7ADE046938D5CEFFB7F3F59E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A496445" w14:textId="2C553178" w:rsidR="008C241E" w:rsidRDefault="00CB1EFE" w:rsidP="00AF285E">
                      <w:pPr>
                        <w:rPr>
                          <w:rFonts w:ascii="Arial" w:hAnsi="Arial" w:cs="Arial"/>
                          <w:color w:val="595959" w:themeColor="text1" w:themeTint="A6"/>
                        </w:rPr>
                      </w:pPr>
                      <w:r w:rsidRPr="00AF285E">
                        <w:rPr>
                          <w:rStyle w:val="PlaceholderText"/>
                          <w:color w:val="ED7D31" w:themeColor="accent2"/>
                        </w:rPr>
                        <w:t xml:space="preserve">Click </w:t>
                      </w:r>
                      <w:r w:rsidR="00AF285E" w:rsidRPr="00AF285E">
                        <w:rPr>
                          <w:rStyle w:val="PlaceholderText"/>
                          <w:color w:val="ED7D31" w:themeColor="accent2"/>
                        </w:rPr>
                        <w:t>to</w:t>
                      </w:r>
                      <w:r w:rsidRPr="00AF285E">
                        <w:rPr>
                          <w:rStyle w:val="PlaceholderText"/>
                          <w:color w:val="ED7D31" w:themeColor="accent2"/>
                        </w:rPr>
                        <w:t xml:space="preserve"> enter text.</w:t>
                      </w:r>
                    </w:p>
                  </w:tc>
                </w:sdtContent>
              </w:sdt>
            </w:tr>
          </w:tbl>
          <w:p w14:paraId="50C6E7E8" w14:textId="77777777" w:rsidR="008C241E" w:rsidRPr="008C241E" w:rsidRDefault="008C241E" w:rsidP="008B6DE3">
            <w:pPr>
              <w:rPr>
                <w:rFonts w:ascii="Arial" w:hAnsi="Arial" w:cs="Arial"/>
                <w:color w:val="595959" w:themeColor="text1" w:themeTint="A6"/>
              </w:rPr>
            </w:pPr>
          </w:p>
        </w:tc>
      </w:tr>
      <w:tr w:rsidR="008F5F17" w14:paraId="7744E35E" w14:textId="77777777" w:rsidTr="00957F05">
        <w:trPr>
          <w:trHeight w:val="408"/>
        </w:trPr>
        <w:tc>
          <w:tcPr>
            <w:tcW w:w="10456" w:type="dxa"/>
            <w:vAlign w:val="center"/>
          </w:tcPr>
          <w:p w14:paraId="526E9487" w14:textId="4B2EA353" w:rsidR="008F5F17" w:rsidRPr="00957F05" w:rsidRDefault="009A19DD">
            <w:pPr>
              <w:rPr>
                <w:rStyle w:val="Content"/>
                <w:b/>
              </w:rPr>
            </w:pPr>
            <w:r>
              <w:rPr>
                <w:rFonts w:ascii="Arial" w:hAnsi="Arial" w:cs="Arial"/>
                <w:b/>
                <w:color w:val="595959" w:themeColor="text1" w:themeTint="A6"/>
              </w:rPr>
              <w:t>Relevant Section</w:t>
            </w:r>
            <w:r w:rsidR="0069779E">
              <w:rPr>
                <w:rFonts w:ascii="Arial" w:hAnsi="Arial" w:cs="Arial"/>
                <w:b/>
                <w:color w:val="595959" w:themeColor="text1" w:themeTint="A6"/>
              </w:rPr>
              <w:t>(s):</w:t>
            </w:r>
          </w:p>
        </w:tc>
      </w:tr>
      <w:tr w:rsidR="008C241E" w14:paraId="1A947D7C" w14:textId="77777777" w:rsidTr="00957F05">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8C241E" w14:paraId="0EF9618D" w14:textId="77777777" w:rsidTr="00957F05">
              <w:sdt>
                <w:sdtPr>
                  <w:rPr>
                    <w:rStyle w:val="Content"/>
                  </w:rPr>
                  <w:id w:val="1063068907"/>
                  <w:placeholder>
                    <w:docPart w:val="01E85AE56F1C4165817B7A8351D6EDD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5B3D4D8" w14:textId="437477FF" w:rsidR="008C241E" w:rsidRDefault="00CB1EFE" w:rsidP="00AF285E">
                      <w:pPr>
                        <w:rPr>
                          <w:rFonts w:ascii="Arial" w:hAnsi="Arial" w:cs="Arial"/>
                          <w:color w:val="595959" w:themeColor="text1" w:themeTint="A6"/>
                        </w:rPr>
                      </w:pPr>
                      <w:r w:rsidRPr="00AF285E">
                        <w:rPr>
                          <w:rStyle w:val="PlaceholderText"/>
                          <w:color w:val="ED7D31" w:themeColor="accent2"/>
                        </w:rPr>
                        <w:t xml:space="preserve">Click </w:t>
                      </w:r>
                      <w:r w:rsidR="00AF285E" w:rsidRPr="00AF285E">
                        <w:rPr>
                          <w:rStyle w:val="PlaceholderText"/>
                          <w:color w:val="ED7D31" w:themeColor="accent2"/>
                        </w:rPr>
                        <w:t>to</w:t>
                      </w:r>
                      <w:r w:rsidRPr="00AF285E">
                        <w:rPr>
                          <w:rStyle w:val="PlaceholderText"/>
                          <w:color w:val="ED7D31" w:themeColor="accent2"/>
                        </w:rPr>
                        <w:t xml:space="preserve"> enter text.</w:t>
                      </w:r>
                    </w:p>
                  </w:tc>
                </w:sdtContent>
              </w:sdt>
            </w:tr>
          </w:tbl>
          <w:p w14:paraId="1FC9C4ED" w14:textId="77777777" w:rsidR="008C241E" w:rsidRPr="008C241E" w:rsidRDefault="008C241E" w:rsidP="008B6DE3">
            <w:pPr>
              <w:rPr>
                <w:rFonts w:ascii="Arial" w:hAnsi="Arial" w:cs="Arial"/>
                <w:color w:val="595959" w:themeColor="text1" w:themeTint="A6"/>
              </w:rPr>
            </w:pPr>
          </w:p>
        </w:tc>
      </w:tr>
    </w:tbl>
    <w:p w14:paraId="753BA434" w14:textId="438884F2" w:rsidR="008C241E" w:rsidRPr="009703C0" w:rsidRDefault="008C241E"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63C89AAD" w14:textId="77777777" w:rsidTr="00C67B37">
        <w:trPr>
          <w:trHeight w:val="554"/>
        </w:trPr>
        <w:tc>
          <w:tcPr>
            <w:tcW w:w="10456" w:type="dxa"/>
            <w:shd w:val="clear" w:color="auto" w:fill="ECAF9C"/>
            <w:vAlign w:val="center"/>
          </w:tcPr>
          <w:p w14:paraId="6C8EE8A5" w14:textId="2F2FD896" w:rsidR="008F5F17" w:rsidRDefault="0069779E" w:rsidP="008B6DE3">
            <w:pPr>
              <w:rPr>
                <w:rFonts w:ascii="Arial" w:hAnsi="Arial" w:cs="Arial"/>
                <w:b/>
                <w:sz w:val="24"/>
              </w:rPr>
            </w:pPr>
            <w:r w:rsidRPr="007232AB">
              <w:rPr>
                <w:rFonts w:ascii="Arial" w:hAnsi="Arial" w:cs="Arial"/>
                <w:b/>
                <w:sz w:val="24"/>
              </w:rPr>
              <w:t xml:space="preserve">SECTION 1 – </w:t>
            </w:r>
            <w:r>
              <w:rPr>
                <w:rFonts w:ascii="Arial" w:hAnsi="Arial" w:cs="Arial"/>
                <w:b/>
                <w:sz w:val="24"/>
              </w:rPr>
              <w:t>APPELLANT(S) DETAILS</w:t>
            </w:r>
          </w:p>
          <w:p w14:paraId="417FED8A" w14:textId="77777777" w:rsidR="008F5F17" w:rsidRPr="007232AB" w:rsidRDefault="008F5F17" w:rsidP="008B6DE3">
            <w:pPr>
              <w:rPr>
                <w:rFonts w:ascii="Arial" w:hAnsi="Arial" w:cs="Arial"/>
                <w:b/>
                <w:sz w:val="24"/>
              </w:rPr>
            </w:pPr>
            <w:r w:rsidRPr="00C9123D">
              <w:rPr>
                <w:rFonts w:ascii="Arial" w:hAnsi="Arial" w:cs="Arial"/>
                <w:sz w:val="20"/>
              </w:rPr>
              <w:t xml:space="preserve">(if there is more than one </w:t>
            </w:r>
            <w:r>
              <w:rPr>
                <w:rFonts w:ascii="Arial" w:hAnsi="Arial" w:cs="Arial"/>
                <w:sz w:val="20"/>
              </w:rPr>
              <w:t>appellant</w:t>
            </w:r>
            <w:r w:rsidRPr="00C9123D">
              <w:rPr>
                <w:rFonts w:ascii="Arial" w:hAnsi="Arial" w:cs="Arial"/>
                <w:sz w:val="20"/>
              </w:rPr>
              <w:t xml:space="preserve">, </w:t>
            </w:r>
            <w:r>
              <w:rPr>
                <w:rFonts w:ascii="Arial" w:hAnsi="Arial" w:cs="Arial"/>
                <w:sz w:val="20"/>
              </w:rPr>
              <w:t>please click the plus button at the bottom right corner of the table to add them)</w:t>
            </w:r>
          </w:p>
        </w:tc>
      </w:tr>
    </w:tbl>
    <w:p w14:paraId="21E2CCFF" w14:textId="77777777" w:rsidR="008F5F17" w:rsidRPr="00E45D4F" w:rsidRDefault="008F5F17" w:rsidP="008F5F17">
      <w:pPr>
        <w:spacing w:after="0"/>
        <w:rPr>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82D7A" w14:paraId="4C4B8E8A"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362DAF66" w:rsidR="00D82D7A" w:rsidRPr="008B6DE3" w:rsidRDefault="00D82D7A" w:rsidP="008B6DE3">
                    <w:pPr>
                      <w:rPr>
                        <w:rFonts w:ascii="Arial" w:hAnsi="Arial" w:cs="Arial"/>
                        <w:b/>
                        <w:color w:val="595959" w:themeColor="text1" w:themeTint="A6"/>
                      </w:rPr>
                    </w:pPr>
                    <w:r w:rsidRPr="008B6DE3">
                      <w:rPr>
                        <w:rFonts w:ascii="Arial" w:hAnsi="Arial" w:cs="Arial"/>
                        <w:b/>
                        <w:color w:val="595959" w:themeColor="text1" w:themeTint="A6"/>
                      </w:rPr>
                      <w:t>Appellant name(s):</w:t>
                    </w:r>
                  </w:p>
                </w:tc>
              </w:tr>
              <w:tr w:rsidR="00D82D7A" w14:paraId="2B66AF67"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82D7A" w14:paraId="148F48BB" w14:textId="77777777" w:rsidTr="008B6DE3">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rPr>
                        </w:sdtEndPr>
                        <w:sdtContent>
                          <w:tc>
                            <w:tcPr>
                              <w:tcW w:w="10230" w:type="dxa"/>
                            </w:tcPr>
                            <w:p w14:paraId="09A831E8" w14:textId="29C2776E" w:rsidR="00D82D7A" w:rsidRDefault="00D82D7A" w:rsidP="008B6DE3">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tc>
                        </w:sdtContent>
                      </w:sdt>
                    </w:tr>
                  </w:tbl>
                  <w:p w14:paraId="57E5F14B" w14:textId="77777777" w:rsidR="00D82D7A" w:rsidRPr="008C241E" w:rsidRDefault="00D82D7A" w:rsidP="008B6DE3">
                    <w:pPr>
                      <w:rPr>
                        <w:rFonts w:ascii="Arial" w:hAnsi="Arial" w:cs="Arial"/>
                        <w:color w:val="595959" w:themeColor="text1" w:themeTint="A6"/>
                      </w:rPr>
                    </w:pPr>
                  </w:p>
                </w:tc>
              </w:tr>
              <w:tr w:rsidR="0069779E" w14:paraId="168215A4"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13401558" w:rsidR="0069779E" w:rsidRPr="008B6DE3" w:rsidRDefault="0069779E" w:rsidP="0069779E">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69779E" w14:paraId="2ED645B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57F05" w:rsidRPr="00AF0CA5" w14:paraId="736A73E0" w14:textId="77777777" w:rsidTr="00EF3696">
                      <w:trPr>
                        <w:trHeight w:val="544"/>
                      </w:trPr>
                      <w:sdt>
                        <w:sdtPr>
                          <w:rPr>
                            <w:rStyle w:val="Content"/>
                          </w:rPr>
                          <w:id w:val="2096827558"/>
                          <w:placeholder>
                            <w:docPart w:val="5D59240BED974538AF76AAAD45B99D9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B3B9DDB" w14:textId="5F8AB61F" w:rsidR="00957F05" w:rsidRPr="00AF0CA5" w:rsidRDefault="00957F05" w:rsidP="00957F0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923ABA2" w14:textId="77777777" w:rsidR="00957F05" w:rsidRPr="00B66661" w:rsidRDefault="00957F05" w:rsidP="00957F0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6C3A61B543BD4995AACF5EDE7727E5A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87C2DDB" w14:textId="16FDBCAF" w:rsidR="00957F05" w:rsidRPr="00B66661" w:rsidRDefault="00957F05" w:rsidP="00957F0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EF819C1" w14:textId="77777777" w:rsidR="00957F05" w:rsidRPr="00AF0CA5" w:rsidRDefault="00957F05" w:rsidP="00957F0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0373EB2BB7F44B3ABDB0C6164D0CA2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F00C9DD" w14:textId="77777777" w:rsidR="00957F05" w:rsidRPr="00AF0CA5" w:rsidRDefault="00957F05" w:rsidP="00957F0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C4D31CC" w14:textId="77777777" w:rsidR="00957F05" w:rsidRPr="00AF0CA5" w:rsidRDefault="00957F05" w:rsidP="00957F0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1AA18F0E68E4507991CEF57C37894F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7C4B89" w14:textId="2F7C9F3F" w:rsidR="00957F05" w:rsidRPr="00AF0CA5" w:rsidRDefault="00957F05" w:rsidP="00957F0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69779E" w:rsidRPr="008C241E" w:rsidRDefault="0069779E" w:rsidP="0069779E">
                    <w:pPr>
                      <w:rPr>
                        <w:rFonts w:ascii="Arial" w:hAnsi="Arial" w:cs="Arial"/>
                        <w:color w:val="595959" w:themeColor="text1" w:themeTint="A6"/>
                      </w:rPr>
                    </w:pPr>
                  </w:p>
                </w:tc>
              </w:tr>
              <w:tr w:rsidR="0069779E" w14:paraId="687C11BB"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4997CF97" w:rsidR="0069779E" w:rsidRPr="008B6DE3" w:rsidRDefault="0069779E" w:rsidP="00957F05">
                    <w:pPr>
                      <w:rPr>
                        <w:rStyle w:val="Content"/>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69779E" w14:paraId="0F129D80"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69779E" w:rsidRPr="00AF0CA5" w14:paraId="6D6E1E24" w14:textId="77777777" w:rsidTr="00743D92">
                      <w:sdt>
                        <w:sdtPr>
                          <w:rPr>
                            <w:rStyle w:val="Content"/>
                          </w:rPr>
                          <w:id w:val="-1893417938"/>
                          <w:placeholder>
                            <w:docPart w:val="3114B6650F904C0D9C94AFF3BC398BC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5D60AFE" w14:textId="6E0B94EB" w:rsidR="0069779E" w:rsidRPr="00AF0CA5" w:rsidRDefault="0069779E" w:rsidP="0069779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81000000A2F74F63805D67DCC71C2AD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F70976E" w14:textId="21AE0B90" w:rsidR="0069779E" w:rsidRPr="00AF0CA5" w:rsidRDefault="0069779E" w:rsidP="0069779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C6575E" w14:textId="77777777" w:rsidR="0069779E" w:rsidRPr="008C241E" w:rsidRDefault="0069779E" w:rsidP="0069779E">
                    <w:pPr>
                      <w:rPr>
                        <w:rFonts w:ascii="Arial" w:hAnsi="Arial" w:cs="Arial"/>
                        <w:color w:val="595959" w:themeColor="text1" w:themeTint="A6"/>
                      </w:rPr>
                    </w:pPr>
                  </w:p>
                </w:tc>
              </w:tr>
              <w:tr w:rsidR="0069779E" w14:paraId="65B96140"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7DFE73E8" w:rsidR="0069779E" w:rsidRPr="008B6DE3" w:rsidRDefault="0069779E" w:rsidP="0069779E">
                    <w:pPr>
                      <w:rPr>
                        <w:rFonts w:ascii="Arial" w:hAnsi="Arial" w:cs="Arial"/>
                        <w:b/>
                      </w:rPr>
                    </w:pPr>
                    <w:r w:rsidRPr="00AF0CA5">
                      <w:rPr>
                        <w:rFonts w:ascii="Arial" w:hAnsi="Arial" w:cs="Arial"/>
                        <w:b/>
                        <w:color w:val="595959" w:themeColor="text1" w:themeTint="A6"/>
                      </w:rPr>
                      <w:t>Email address:</w:t>
                    </w:r>
                  </w:p>
                </w:tc>
              </w:tr>
              <w:tr w:rsidR="0069779E" w14:paraId="58D316EA" w14:textId="77777777" w:rsidTr="00CB1EFE">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9779E" w:rsidRPr="00AF0CA5" w14:paraId="569548E9" w14:textId="77777777" w:rsidTr="00743D92">
                      <w:sdt>
                        <w:sdtPr>
                          <w:rPr>
                            <w:rStyle w:val="Content"/>
                          </w:rPr>
                          <w:id w:val="-1775617579"/>
                          <w:placeholder>
                            <w:docPart w:val="BBB1DA939C674A75B5645BCBB7AA887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E68D3E2" w14:textId="05B917A4" w:rsidR="0069779E" w:rsidRPr="00AF0CA5" w:rsidRDefault="0069779E" w:rsidP="0069779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C7AA9DC" w14:textId="31C95E9B" w:rsidR="0069779E" w:rsidRPr="008C241E" w:rsidRDefault="002C3B7E" w:rsidP="0069779E">
                    <w:pPr>
                      <w:rPr>
                        <w:rFonts w:ascii="Arial" w:hAnsi="Arial" w:cs="Arial"/>
                        <w:color w:val="595959" w:themeColor="text1" w:themeTint="A6"/>
                      </w:rPr>
                    </w:pPr>
                  </w:p>
                </w:tc>
              </w:tr>
            </w:tbl>
          </w:sdtContent>
        </w:sdt>
      </w:sdtContent>
    </w:sdt>
    <w:p w14:paraId="20C424CC" w14:textId="77777777" w:rsidR="00D82D7A" w:rsidRDefault="00D82D7A"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8F5F17" w14:paraId="430DB2AB" w14:textId="77777777" w:rsidTr="00C67B3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1951B9D0" w:rsidR="008F5F17" w:rsidRPr="007232AB" w:rsidRDefault="00FC58E9" w:rsidP="008B6DE3">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8F5F17" w14:paraId="3DA2CDAB" w14:textId="77777777" w:rsidTr="00957F05">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69897019" w:rsidR="008F5F17" w:rsidRPr="00957F05" w:rsidRDefault="001B71CE" w:rsidP="001B71CE">
            <w:pPr>
              <w:rPr>
                <w:rFonts w:ascii="Arial" w:hAnsi="Arial" w:cs="Arial"/>
                <w:b/>
                <w:color w:val="595959" w:themeColor="text1" w:themeTint="A6"/>
                <w:sz w:val="24"/>
              </w:rPr>
            </w:pPr>
            <w:r>
              <w:rPr>
                <w:rFonts w:ascii="Arial" w:hAnsi="Arial" w:cs="Arial"/>
                <w:b/>
                <w:color w:val="595959" w:themeColor="text1" w:themeTint="A6"/>
              </w:rPr>
              <w:t xml:space="preserve">Are you: </w:t>
            </w:r>
            <w:r w:rsidRPr="00CE392C">
              <w:rPr>
                <w:rFonts w:ascii="Arial" w:hAnsi="Arial" w:cs="Arial"/>
                <w:i/>
                <w:color w:val="595959" w:themeColor="text1" w:themeTint="A6"/>
                <w:sz w:val="20"/>
              </w:rPr>
              <w:t>(please select the relevant option)</w:t>
            </w:r>
          </w:p>
        </w:tc>
      </w:tr>
      <w:tr w:rsidR="008F5F17" w14:paraId="152A6BA8" w14:textId="77777777" w:rsidTr="00957F05">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957F05" w:rsidRDefault="002C3B7E" w:rsidP="008B6DE3">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0EE22208"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epresenting yourself</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(the Court and other parties will use the details in Section 1 to serve documents on you)</w:t>
            </w:r>
          </w:p>
        </w:tc>
      </w:tr>
      <w:tr w:rsidR="008F5F17" w14:paraId="6C517307" w14:textId="77777777" w:rsidTr="00957F05">
        <w:tc>
          <w:tcPr>
            <w:tcW w:w="456" w:type="dxa"/>
            <w:tcBorders>
              <w:top w:val="nil"/>
              <w:left w:val="single" w:sz="4" w:space="0" w:color="D0CECE" w:themeColor="background2" w:themeShade="E6"/>
              <w:bottom w:val="nil"/>
            </w:tcBorders>
            <w:vAlign w:val="center"/>
          </w:tcPr>
          <w:p w14:paraId="1770CC79" w14:textId="77777777" w:rsidR="008F5F17" w:rsidRPr="00957F05" w:rsidRDefault="002C3B7E" w:rsidP="008B6DE3">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3AC50FC8"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epresented by a solicitor</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(go to section 3)</w:t>
            </w:r>
          </w:p>
        </w:tc>
      </w:tr>
      <w:tr w:rsidR="008F5F17" w14:paraId="76DACF0A" w14:textId="77777777" w:rsidTr="00957F05">
        <w:tc>
          <w:tcPr>
            <w:tcW w:w="456" w:type="dxa"/>
            <w:tcBorders>
              <w:top w:val="nil"/>
              <w:left w:val="single" w:sz="4" w:space="0" w:color="D0CECE" w:themeColor="background2" w:themeShade="E6"/>
              <w:bottom w:val="single" w:sz="4" w:space="0" w:color="D0CECE" w:themeColor="background2" w:themeShade="E6"/>
            </w:tcBorders>
            <w:vAlign w:val="center"/>
          </w:tcPr>
          <w:p w14:paraId="0BB6BC39" w14:textId="77777777" w:rsidR="008F5F17" w:rsidRPr="00957F05" w:rsidRDefault="002C3B7E" w:rsidP="008B6DE3">
            <w:pPr>
              <w:rPr>
                <w:rFonts w:ascii="Arial" w:hAnsi="Arial" w:cs="Arial"/>
                <w:color w:val="595959" w:themeColor="text1" w:themeTint="A6"/>
                <w:sz w:val="24"/>
              </w:rPr>
            </w:pPr>
            <w:sdt>
              <w:sdtPr>
                <w:rPr>
                  <w:rFonts w:ascii="Arial" w:hAnsi="Arial" w:cs="Arial"/>
                  <w:color w:val="595959" w:themeColor="text1" w:themeTint="A6"/>
                  <w:sz w:val="24"/>
                </w:rPr>
                <w:id w:val="854933074"/>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nil"/>
              <w:bottom w:val="single" w:sz="4" w:space="0" w:color="D0CECE" w:themeColor="background2" w:themeShade="E6"/>
              <w:right w:val="single" w:sz="4" w:space="0" w:color="D0CECE" w:themeColor="background2" w:themeShade="E6"/>
            </w:tcBorders>
            <w:vAlign w:val="center"/>
          </w:tcPr>
          <w:p w14:paraId="7C5F80BD" w14:textId="14AFC949"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epresented by an agent</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(go to section 4)</w:t>
            </w:r>
          </w:p>
        </w:tc>
      </w:tr>
      <w:tr w:rsidR="008F5F17" w14:paraId="612D2D0B" w14:textId="77777777" w:rsidTr="00957F05">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957F05" w:rsidRDefault="008F5F17" w:rsidP="008B6DE3">
            <w:pPr>
              <w:rPr>
                <w:rFonts w:ascii="Arial" w:hAnsi="Arial" w:cs="Arial"/>
                <w:color w:val="595959" w:themeColor="text1" w:themeTint="A6"/>
                <w:sz w:val="24"/>
              </w:rPr>
            </w:pPr>
            <w:r w:rsidRPr="00957F05">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Default="000F0431" w:rsidP="008F5F17">
      <w:pPr>
        <w:spacing w:after="0" w:line="240" w:lineRule="auto"/>
        <w:rPr>
          <w:rFonts w:ascii="Arial" w:hAnsi="Arial" w:cs="Arial"/>
          <w:sz w:val="24"/>
        </w:rPr>
      </w:pPr>
    </w:p>
    <w:p w14:paraId="3BB7AF6D" w14:textId="5F5CBA90" w:rsidR="000F0431" w:rsidRDefault="000F0431">
      <w:pPr>
        <w:rPr>
          <w:rFonts w:ascii="Arial" w:hAnsi="Arial" w:cs="Arial"/>
          <w:sz w:val="24"/>
        </w:rPr>
      </w:pPr>
    </w:p>
    <w:p w14:paraId="036E09AC" w14:textId="77777777" w:rsidR="00043DB4" w:rsidRDefault="00043DB4">
      <w:pPr>
        <w:rPr>
          <w:rFonts w:ascii="Arial" w:hAnsi="Arial" w:cs="Arial"/>
          <w:sz w:val="24"/>
        </w:rPr>
      </w:pPr>
    </w:p>
    <w:p w14:paraId="2F75B96B" w14:textId="77777777" w:rsidR="00043DB4" w:rsidRDefault="00043DB4">
      <w:pPr>
        <w:rPr>
          <w:rFonts w:ascii="Arial" w:hAnsi="Arial" w:cs="Arial"/>
          <w:sz w:val="24"/>
        </w:rPr>
      </w:pPr>
    </w:p>
    <w:p w14:paraId="5256FE9C" w14:textId="77777777" w:rsidR="00043DB4" w:rsidRDefault="00043DB4">
      <w:pPr>
        <w:rPr>
          <w:rFonts w:ascii="Arial" w:hAnsi="Arial" w:cs="Arial"/>
          <w:sz w:val="24"/>
        </w:rPr>
      </w:pPr>
    </w:p>
    <w:p w14:paraId="6E727E1C" w14:textId="77777777" w:rsidR="00043DB4" w:rsidRDefault="00043DB4">
      <w:pPr>
        <w:rPr>
          <w:rFonts w:ascii="Arial" w:hAnsi="Arial" w:cs="Arial"/>
          <w:sz w:val="24"/>
        </w:rPr>
      </w:pPr>
    </w:p>
    <w:p w14:paraId="395CF767" w14:textId="77777777" w:rsidR="00043DB4" w:rsidRDefault="00043DB4">
      <w:pPr>
        <w:rPr>
          <w:rFonts w:ascii="Arial" w:hAnsi="Arial" w:cs="Arial"/>
          <w:sz w:val="24"/>
        </w:rPr>
      </w:pPr>
    </w:p>
    <w:p w14:paraId="058719E7"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1EEE7394"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3105730E"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8F5F17" w14:paraId="48BC7C5D"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77777777" w:rsidR="008F5F17" w:rsidRPr="00957F05" w:rsidRDefault="008F5F17" w:rsidP="008B6DE3">
            <w:pPr>
              <w:rPr>
                <w:rFonts w:ascii="Arial" w:hAnsi="Arial" w:cs="Arial"/>
                <w:b/>
              </w:rPr>
            </w:pPr>
            <w:r w:rsidRPr="00957F05">
              <w:rPr>
                <w:rFonts w:ascii="Arial" w:hAnsi="Arial" w:cs="Arial"/>
                <w:b/>
                <w:color w:val="595959" w:themeColor="text1" w:themeTint="A6"/>
              </w:rPr>
              <w:t>Name of firm:</w:t>
            </w:r>
          </w:p>
        </w:tc>
      </w:tr>
      <w:tr w:rsidR="000F0431" w14:paraId="67CE91E2"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33165A0" w14:textId="77777777" w:rsidTr="00957F05">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rPr>
                </w:sdtEndPr>
                <w:sdtContent>
                  <w:tc>
                    <w:tcPr>
                      <w:tcW w:w="10230" w:type="dxa"/>
                    </w:tcPr>
                    <w:p w14:paraId="172A775A" w14:textId="56203E68"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592E7F18" w14:textId="77777777" w:rsidR="000F0431" w:rsidRDefault="000F0431" w:rsidP="008B6DE3">
            <w:pPr>
              <w:rPr>
                <w:rFonts w:ascii="Arial" w:hAnsi="Arial" w:cs="Arial"/>
                <w:sz w:val="24"/>
              </w:rPr>
            </w:pPr>
          </w:p>
        </w:tc>
      </w:tr>
      <w:tr w:rsidR="008F5F17" w14:paraId="0CF5D49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9E5B8F8"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Name of solicitor:</w:t>
            </w:r>
          </w:p>
        </w:tc>
      </w:tr>
      <w:tr w:rsidR="000F0431" w14:paraId="194F8576"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03C0DC3C" w14:textId="77777777" w:rsidTr="00957F05">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rPr>
                </w:sdtEndPr>
                <w:sdtContent>
                  <w:tc>
                    <w:tcPr>
                      <w:tcW w:w="10230" w:type="dxa"/>
                    </w:tcPr>
                    <w:p w14:paraId="3C6EDA7E" w14:textId="2314AC43"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20A94883" w14:textId="77777777" w:rsidR="000F0431" w:rsidRDefault="000F0431" w:rsidP="008B6DE3">
            <w:pPr>
              <w:rPr>
                <w:rFonts w:ascii="Arial" w:hAnsi="Arial" w:cs="Arial"/>
                <w:sz w:val="24"/>
              </w:rPr>
            </w:pPr>
          </w:p>
        </w:tc>
      </w:tr>
      <w:tr w:rsidR="004962DD" w14:paraId="745793A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938B65" w14:textId="35604C13"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4962DD" w14:paraId="40D60BA4"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72526136" w14:textId="77777777" w:rsidTr="00EF3696">
              <w:trPr>
                <w:trHeight w:val="544"/>
              </w:trPr>
              <w:sdt>
                <w:sdtPr>
                  <w:rPr>
                    <w:rStyle w:val="Content"/>
                  </w:rPr>
                  <w:id w:val="-1687972624"/>
                  <w:placeholder>
                    <w:docPart w:val="91D969717FB24AE5812926423DE2CF7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9D4BF16"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1B3B1F7"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732591207"/>
                  <w:placeholder>
                    <w:docPart w:val="9C48D3E711F6429AA75E5A750D37B50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5BF3E0E"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4BC5329"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84149585"/>
                  <w:placeholder>
                    <w:docPart w:val="9EFDBA939EA44658AA2655CBC4CA9E8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7CF2EF4"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248FF10"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54489149"/>
                  <w:placeholder>
                    <w:docPart w:val="D3DDB5EA1AB14824B30ED1837A6F209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56DDA09"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8109FFA" w14:textId="3B78DF5D" w:rsidR="004962DD" w:rsidRPr="00FA1E39" w:rsidRDefault="004962DD" w:rsidP="004962DD">
            <w:pPr>
              <w:rPr>
                <w:rFonts w:ascii="Arial" w:hAnsi="Arial" w:cs="Arial"/>
                <w:sz w:val="24"/>
              </w:rPr>
            </w:pPr>
          </w:p>
        </w:tc>
      </w:tr>
      <w:tr w:rsidR="004962DD" w14:paraId="19C2C58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B79C68C" w14:textId="6003B5DC" w:rsidR="004962DD" w:rsidRPr="00957F05" w:rsidRDefault="004962DD"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4962DD" w14:paraId="191D205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962DD" w:rsidRPr="00AF0CA5" w14:paraId="0426883E" w14:textId="77777777" w:rsidTr="00743D92">
              <w:sdt>
                <w:sdtPr>
                  <w:rPr>
                    <w:rStyle w:val="Content"/>
                  </w:rPr>
                  <w:id w:val="-727387616"/>
                  <w:placeholder>
                    <w:docPart w:val="534E79392818465A975986E8281D7D9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440CE0B"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846294073"/>
                  <w:placeholder>
                    <w:docPart w:val="B58171163A034F6BA0097629F13BD68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52D4115" w14:textId="77777777" w:rsidR="004962DD" w:rsidRPr="00AF0CA5" w:rsidRDefault="004962DD" w:rsidP="004962DD">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B167F44" w14:textId="487503F0" w:rsidR="004962DD" w:rsidRDefault="004962DD" w:rsidP="004962DD">
            <w:pPr>
              <w:rPr>
                <w:rFonts w:ascii="Arial" w:hAnsi="Arial" w:cs="Arial"/>
                <w:sz w:val="24"/>
              </w:rPr>
            </w:pPr>
          </w:p>
        </w:tc>
      </w:tr>
      <w:tr w:rsidR="004962DD" w14:paraId="786B4001"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9F3C8CD" w14:textId="36A59508"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Email address:</w:t>
            </w:r>
          </w:p>
        </w:tc>
      </w:tr>
      <w:tr w:rsidR="004962DD" w14:paraId="686D93A0" w14:textId="77777777" w:rsidTr="00CB1EFE">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rsidRPr="00AF0CA5" w14:paraId="581CFDE7" w14:textId="77777777" w:rsidTr="00743D92">
              <w:sdt>
                <w:sdtPr>
                  <w:rPr>
                    <w:rStyle w:val="Content"/>
                  </w:rPr>
                  <w:id w:val="413204453"/>
                  <w:placeholder>
                    <w:docPart w:val="F3AF2F72143D44438C569E85286A3C2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95334CB"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A92140" w14:textId="77777777" w:rsidR="004962DD" w:rsidRDefault="004962DD" w:rsidP="004962DD">
            <w:pPr>
              <w:rPr>
                <w:rFonts w:ascii="Arial" w:hAnsi="Arial" w:cs="Arial"/>
                <w:sz w:val="24"/>
              </w:rPr>
            </w:pPr>
          </w:p>
        </w:tc>
      </w:tr>
    </w:tbl>
    <w:p w14:paraId="40716E51"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8F5F17" w14:paraId="0EC82E5E" w14:textId="77777777" w:rsidTr="00C67B37">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5AA1DDD6" w14:textId="20BCCD56"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11785C">
              <w:rPr>
                <w:rFonts w:ascii="Arial" w:hAnsi="Arial" w:cs="Arial"/>
                <w:b/>
                <w:sz w:val="24"/>
              </w:rPr>
              <w:t>REPRESENTED BY</w:t>
            </w:r>
            <w:r>
              <w:rPr>
                <w:rFonts w:ascii="Arial" w:hAnsi="Arial" w:cs="Arial"/>
                <w:b/>
                <w:sz w:val="24"/>
              </w:rPr>
              <w:t xml:space="preserve"> AN AUTHORISED AGENT</w:t>
            </w:r>
          </w:p>
        </w:tc>
      </w:tr>
      <w:tr w:rsidR="008F5F17" w14:paraId="6DC7EE0D" w14:textId="77777777" w:rsidTr="00CB1EFE">
        <w:trPr>
          <w:trHeight w:val="431"/>
        </w:trPr>
        <w:tc>
          <w:tcPr>
            <w:tcW w:w="10456" w:type="dxa"/>
            <w:gridSpan w:val="2"/>
            <w:vAlign w:val="center"/>
          </w:tcPr>
          <w:p w14:paraId="2C705DB7"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Name of firm:</w:t>
            </w:r>
          </w:p>
        </w:tc>
      </w:tr>
      <w:tr w:rsidR="000F0431" w14:paraId="3ADE17BD"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67A7C0C" w14:textId="77777777" w:rsidTr="00957F05">
              <w:sdt>
                <w:sdtPr>
                  <w:rPr>
                    <w:rStyle w:val="Content"/>
                  </w:rPr>
                  <w:id w:val="-2135860568"/>
                  <w:placeholder>
                    <w:docPart w:val="0E02E3E8C444477D961137C783AEE796"/>
                  </w:placeholder>
                  <w:showingPlcHdr/>
                  <w15:color w:val="99CCFF"/>
                </w:sdtPr>
                <w:sdtEndPr>
                  <w:rPr>
                    <w:rStyle w:val="DefaultParagraphFont"/>
                    <w:rFonts w:asciiTheme="minorHAnsi" w:hAnsiTheme="minorHAnsi" w:cs="Arial"/>
                  </w:rPr>
                </w:sdtEndPr>
                <w:sdtContent>
                  <w:tc>
                    <w:tcPr>
                      <w:tcW w:w="10230" w:type="dxa"/>
                    </w:tcPr>
                    <w:p w14:paraId="07E0CF39" w14:textId="2A6069F6"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65CB147E" w14:textId="77777777" w:rsidR="000F0431" w:rsidRDefault="000F0431" w:rsidP="008B6DE3">
            <w:pPr>
              <w:rPr>
                <w:rFonts w:ascii="Arial" w:hAnsi="Arial" w:cs="Arial"/>
                <w:sz w:val="24"/>
              </w:rPr>
            </w:pPr>
          </w:p>
        </w:tc>
      </w:tr>
      <w:tr w:rsidR="004962DD" w14:paraId="196F88EA" w14:textId="77777777" w:rsidTr="00CB1EFE">
        <w:trPr>
          <w:trHeight w:val="431"/>
        </w:trPr>
        <w:tc>
          <w:tcPr>
            <w:tcW w:w="10456" w:type="dxa"/>
            <w:gridSpan w:val="2"/>
            <w:vAlign w:val="center"/>
          </w:tcPr>
          <w:p w14:paraId="27699B17" w14:textId="31B29A10" w:rsidR="004962DD" w:rsidRPr="000F0431" w:rsidRDefault="004962DD" w:rsidP="004962DD">
            <w:pPr>
              <w:rPr>
                <w:rFonts w:ascii="Arial" w:hAnsi="Arial" w:cs="Arial"/>
                <w:b/>
                <w:color w:val="595959" w:themeColor="text1" w:themeTint="A6"/>
              </w:rPr>
            </w:pPr>
            <w:r w:rsidRPr="00CD699C">
              <w:rPr>
                <w:rFonts w:ascii="Arial" w:hAnsi="Arial" w:cs="Arial"/>
                <w:b/>
                <w:color w:val="595959" w:themeColor="text1" w:themeTint="A6"/>
              </w:rPr>
              <w:t>Name of agent:</w:t>
            </w:r>
          </w:p>
        </w:tc>
      </w:tr>
      <w:tr w:rsidR="004962DD" w14:paraId="30883DE4"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14:paraId="7758E378" w14:textId="77777777" w:rsidTr="00CD699C">
              <w:sdt>
                <w:sdtPr>
                  <w:rPr>
                    <w:rStyle w:val="Content"/>
                  </w:rPr>
                  <w:id w:val="-1922174189"/>
                  <w:placeholder>
                    <w:docPart w:val="FA6D655BCA3A493896A1BCF3C213196C"/>
                  </w:placeholder>
                  <w:showingPlcHdr/>
                  <w15:color w:val="99CCFF"/>
                </w:sdtPr>
                <w:sdtEndPr>
                  <w:rPr>
                    <w:rStyle w:val="DefaultParagraphFont"/>
                    <w:rFonts w:asciiTheme="minorHAnsi" w:hAnsiTheme="minorHAnsi" w:cs="Arial"/>
                  </w:rPr>
                </w:sdtEndPr>
                <w:sdtContent>
                  <w:tc>
                    <w:tcPr>
                      <w:tcW w:w="10230" w:type="dxa"/>
                    </w:tcPr>
                    <w:p w14:paraId="2BCD2032" w14:textId="77777777" w:rsidR="004962DD" w:rsidRDefault="004962DD" w:rsidP="004962DD">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519F992" w14:textId="77777777" w:rsidR="004962DD" w:rsidRPr="000F0431" w:rsidRDefault="004962DD" w:rsidP="004962DD">
            <w:pPr>
              <w:rPr>
                <w:rFonts w:ascii="Arial" w:hAnsi="Arial" w:cs="Arial"/>
                <w:b/>
                <w:color w:val="595959" w:themeColor="text1" w:themeTint="A6"/>
              </w:rPr>
            </w:pPr>
          </w:p>
        </w:tc>
      </w:tr>
      <w:tr w:rsidR="004962DD" w14:paraId="5FAA1A97" w14:textId="77777777" w:rsidTr="00CB1EFE">
        <w:trPr>
          <w:trHeight w:val="431"/>
        </w:trPr>
        <w:tc>
          <w:tcPr>
            <w:tcW w:w="10456" w:type="dxa"/>
            <w:gridSpan w:val="2"/>
            <w:vAlign w:val="center"/>
          </w:tcPr>
          <w:p w14:paraId="074E3DEB" w14:textId="0E771A39"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4962DD" w14:paraId="1C99C309"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66DC9869" w14:textId="77777777" w:rsidTr="00EF3696">
              <w:trPr>
                <w:trHeight w:val="544"/>
              </w:trPr>
              <w:sdt>
                <w:sdtPr>
                  <w:rPr>
                    <w:rStyle w:val="Content"/>
                  </w:rPr>
                  <w:id w:val="1414124945"/>
                  <w:placeholder>
                    <w:docPart w:val="CDF577E35C164FABAE83CD241B127F2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CF869BE"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0FD7D7B"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2023848416"/>
                  <w:placeholder>
                    <w:docPart w:val="DE5907B1CA3E4494BB41AEC74894F62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C3C142"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BD9D832"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21327458"/>
                  <w:placeholder>
                    <w:docPart w:val="AC95D5AE6BC741CABA0CE17BE1AB4B5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F47BA20"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DBC2DCC"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290195538"/>
                  <w:placeholder>
                    <w:docPart w:val="371A55FFC23B434DA55BDE4D24924A8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735D295"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F8D58EF" w14:textId="6FC917AB" w:rsidR="004962DD" w:rsidRPr="00FA1E39" w:rsidRDefault="004962DD" w:rsidP="004962DD">
            <w:pPr>
              <w:rPr>
                <w:rFonts w:ascii="Arial" w:hAnsi="Arial" w:cs="Arial"/>
                <w:sz w:val="24"/>
              </w:rPr>
            </w:pPr>
          </w:p>
        </w:tc>
      </w:tr>
      <w:tr w:rsidR="004962DD" w14:paraId="3F756B3F" w14:textId="77777777" w:rsidTr="00CB1EFE">
        <w:trPr>
          <w:trHeight w:val="431"/>
        </w:trPr>
        <w:tc>
          <w:tcPr>
            <w:tcW w:w="10456" w:type="dxa"/>
            <w:gridSpan w:val="2"/>
            <w:vAlign w:val="center"/>
          </w:tcPr>
          <w:p w14:paraId="63E7675E" w14:textId="0964A93E" w:rsidR="004962DD" w:rsidRPr="00957F05" w:rsidRDefault="004962DD"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4962DD" w14:paraId="756DFA67"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962DD" w:rsidRPr="00AF0CA5" w14:paraId="302B56DE" w14:textId="77777777" w:rsidTr="00743D92">
              <w:sdt>
                <w:sdtPr>
                  <w:rPr>
                    <w:rStyle w:val="Content"/>
                  </w:rPr>
                  <w:id w:val="-2106873958"/>
                  <w:placeholder>
                    <w:docPart w:val="609F4F58365A402CA0EEA081D0802BE6"/>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A38ABA"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17201124"/>
                  <w:placeholder>
                    <w:docPart w:val="041731AEF1884B228768EC2CBE290317"/>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0DDEDA" w14:textId="77777777" w:rsidR="004962DD" w:rsidRPr="00AF0CA5" w:rsidRDefault="004962DD" w:rsidP="004962DD">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D3856FC" w14:textId="7F4BB455" w:rsidR="004962DD" w:rsidRDefault="004962DD" w:rsidP="004962DD">
            <w:pPr>
              <w:rPr>
                <w:rFonts w:ascii="Arial" w:hAnsi="Arial" w:cs="Arial"/>
                <w:sz w:val="24"/>
              </w:rPr>
            </w:pPr>
          </w:p>
        </w:tc>
      </w:tr>
      <w:tr w:rsidR="004962DD" w14:paraId="5B35F152" w14:textId="77777777" w:rsidTr="00CB1EFE">
        <w:trPr>
          <w:trHeight w:val="431"/>
        </w:trPr>
        <w:tc>
          <w:tcPr>
            <w:tcW w:w="10456" w:type="dxa"/>
            <w:gridSpan w:val="2"/>
            <w:vAlign w:val="center"/>
          </w:tcPr>
          <w:p w14:paraId="68C4A68A" w14:textId="2FCC3941"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Email address:</w:t>
            </w:r>
          </w:p>
        </w:tc>
      </w:tr>
      <w:tr w:rsidR="004962DD" w14:paraId="2F03DA3E"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rsidRPr="00AF0CA5" w14:paraId="20813772" w14:textId="77777777" w:rsidTr="00743D92">
              <w:sdt>
                <w:sdtPr>
                  <w:rPr>
                    <w:rStyle w:val="Content"/>
                  </w:rPr>
                  <w:id w:val="2043555755"/>
                  <w:placeholder>
                    <w:docPart w:val="5E87E529CC294D8DB543C157DD73D1C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8BD4808"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17CD034A" w14:textId="77777777" w:rsidR="004962DD" w:rsidRDefault="004962DD" w:rsidP="004962DD">
            <w:pPr>
              <w:rPr>
                <w:rFonts w:ascii="Arial" w:hAnsi="Arial" w:cs="Arial"/>
                <w:sz w:val="24"/>
              </w:rPr>
            </w:pPr>
          </w:p>
        </w:tc>
      </w:tr>
      <w:tr w:rsidR="004962DD" w14:paraId="39642D3F" w14:textId="77777777" w:rsidTr="00CB1EFE">
        <w:trPr>
          <w:trHeight w:val="358"/>
        </w:trPr>
        <w:sdt>
          <w:sdtPr>
            <w:rPr>
              <w:rStyle w:val="Content"/>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vAlign w:val="center"/>
              </w:tcPr>
              <w:p w14:paraId="696E4B79" w14:textId="77777777" w:rsidR="004962DD" w:rsidRPr="00957F05" w:rsidRDefault="004962DD" w:rsidP="004962DD">
                <w:pPr>
                  <w:rPr>
                    <w:rStyle w:val="Content"/>
                    <w:color w:val="595959" w:themeColor="text1" w:themeTint="A6"/>
                  </w:rPr>
                </w:pPr>
                <w:r w:rsidRPr="00957F05">
                  <w:rPr>
                    <w:rStyle w:val="Content"/>
                    <w:rFonts w:ascii="MS Gothic" w:eastAsia="MS Gothic" w:hAnsi="MS Gothic"/>
                    <w:color w:val="595959" w:themeColor="text1" w:themeTint="A6"/>
                  </w:rPr>
                  <w:t>☐</w:t>
                </w:r>
              </w:p>
            </w:tc>
          </w:sdtContent>
        </w:sdt>
        <w:tc>
          <w:tcPr>
            <w:tcW w:w="9999" w:type="dxa"/>
            <w:vAlign w:val="center"/>
          </w:tcPr>
          <w:p w14:paraId="47523FBE" w14:textId="77777777" w:rsidR="004962DD" w:rsidRPr="00957F05" w:rsidRDefault="004962DD" w:rsidP="004962DD">
            <w:pPr>
              <w:rPr>
                <w:rStyle w:val="Content"/>
                <w:color w:val="595959" w:themeColor="text1" w:themeTint="A6"/>
              </w:rPr>
            </w:pPr>
            <w:r w:rsidRPr="00957F05">
              <w:rPr>
                <w:rFonts w:ascii="Arial" w:hAnsi="Arial" w:cs="Arial"/>
                <w:b/>
                <w:color w:val="595959" w:themeColor="text1" w:themeTint="A6"/>
              </w:rPr>
              <w:t>I have attached the authorisation form</w:t>
            </w:r>
            <w:r w:rsidRPr="00957F05">
              <w:rPr>
                <w:rFonts w:ascii="Arial" w:hAnsi="Arial" w:cs="Arial"/>
                <w:color w:val="595959" w:themeColor="text1" w:themeTint="A6"/>
              </w:rPr>
              <w:t xml:space="preserve"> </w:t>
            </w:r>
            <w:r w:rsidRPr="00CE392C">
              <w:rPr>
                <w:rFonts w:ascii="Arial" w:hAnsi="Arial" w:cs="Arial"/>
                <w:i/>
                <w:color w:val="595959" w:themeColor="text1" w:themeTint="A6"/>
                <w:sz w:val="18"/>
              </w:rPr>
              <w:t>(Attachment 1 – Representation by an authorised agent)</w:t>
            </w:r>
          </w:p>
        </w:tc>
      </w:tr>
    </w:tbl>
    <w:p w14:paraId="53289FD4" w14:textId="6188C459" w:rsidR="0002677C" w:rsidRDefault="0002677C" w:rsidP="00043DB4">
      <w:pPr>
        <w:spacing w:after="0" w:line="240" w:lineRule="auto"/>
        <w:rPr>
          <w:rFonts w:ascii="Arial" w:hAnsi="Arial" w:cs="Arial"/>
          <w:sz w:val="24"/>
        </w:rPr>
      </w:pPr>
    </w:p>
    <w:p w14:paraId="56E18104" w14:textId="3E8BEE61" w:rsidR="0002677C" w:rsidRDefault="0002677C" w:rsidP="00043DB4">
      <w:pPr>
        <w:spacing w:after="0"/>
        <w:rPr>
          <w:rFonts w:ascii="Arial" w:hAnsi="Arial" w:cs="Arial"/>
          <w:sz w:val="24"/>
        </w:rPr>
      </w:pPr>
    </w:p>
    <w:p w14:paraId="7FD5D69E" w14:textId="77777777" w:rsidR="00043DB4" w:rsidRDefault="00043DB4" w:rsidP="00043DB4">
      <w:pPr>
        <w:spacing w:after="0"/>
        <w:rPr>
          <w:rFonts w:ascii="Arial" w:hAnsi="Arial" w:cs="Arial"/>
          <w:sz w:val="24"/>
        </w:rPr>
      </w:pPr>
    </w:p>
    <w:p w14:paraId="499765AE" w14:textId="77777777" w:rsidR="00043DB4" w:rsidRDefault="00043DB4" w:rsidP="00043DB4">
      <w:pPr>
        <w:spacing w:after="0"/>
        <w:rPr>
          <w:rFonts w:ascii="Arial" w:hAnsi="Arial" w:cs="Arial"/>
          <w:sz w:val="24"/>
        </w:rPr>
      </w:pPr>
    </w:p>
    <w:p w14:paraId="5024AED5" w14:textId="77777777" w:rsidR="00043DB4" w:rsidRDefault="00043DB4" w:rsidP="00043DB4">
      <w:pPr>
        <w:spacing w:after="0"/>
        <w:rPr>
          <w:rFonts w:ascii="Arial" w:hAnsi="Arial" w:cs="Arial"/>
          <w:sz w:val="24"/>
        </w:rPr>
      </w:pPr>
    </w:p>
    <w:p w14:paraId="2A540D6D" w14:textId="77777777" w:rsidR="00043DB4" w:rsidRDefault="00043DB4" w:rsidP="00043DB4">
      <w:pPr>
        <w:spacing w:after="0"/>
        <w:rPr>
          <w:rFonts w:ascii="Arial" w:hAnsi="Arial" w:cs="Arial"/>
          <w:sz w:val="24"/>
        </w:rPr>
      </w:pPr>
    </w:p>
    <w:p w14:paraId="7593E596" w14:textId="77777777" w:rsidR="00043DB4" w:rsidRDefault="00043DB4" w:rsidP="00043DB4">
      <w:pPr>
        <w:spacing w:after="0"/>
        <w:rPr>
          <w:rFonts w:ascii="Arial" w:hAnsi="Arial" w:cs="Arial"/>
          <w:sz w:val="24"/>
        </w:rPr>
      </w:pPr>
    </w:p>
    <w:p w14:paraId="0B3A9592" w14:textId="77777777" w:rsidR="008F5F17" w:rsidRDefault="008F5F17" w:rsidP="00043DB4">
      <w:pPr>
        <w:spacing w:after="0" w:line="240" w:lineRule="auto"/>
        <w:rPr>
          <w:rFonts w:ascii="Arial" w:hAnsi="Arial" w:cs="Arial"/>
          <w:sz w:val="24"/>
        </w:rPr>
      </w:pPr>
    </w:p>
    <w:p w14:paraId="241F6BDE" w14:textId="77777777" w:rsidR="0002677C" w:rsidRDefault="0002677C" w:rsidP="00043DB4">
      <w:pPr>
        <w:spacing w:after="0" w:line="240" w:lineRule="auto"/>
        <w:rPr>
          <w:rFonts w:ascii="Arial" w:hAnsi="Arial" w:cs="Arial"/>
          <w:sz w:val="24"/>
        </w:rPr>
      </w:pPr>
    </w:p>
    <w:p w14:paraId="0ED809A0" w14:textId="77777777" w:rsidR="00043DB4" w:rsidRDefault="00043DB4" w:rsidP="00043DB4">
      <w:pPr>
        <w:spacing w:after="0" w:line="240" w:lineRule="auto"/>
        <w:rPr>
          <w:rFonts w:ascii="Arial" w:hAnsi="Arial" w:cs="Arial"/>
          <w:sz w:val="24"/>
        </w:rPr>
      </w:pPr>
    </w:p>
    <w:p w14:paraId="10F5FC92" w14:textId="77777777" w:rsidR="00043DB4" w:rsidRDefault="00043DB4" w:rsidP="00043DB4">
      <w:pPr>
        <w:spacing w:after="0" w:line="240" w:lineRule="auto"/>
        <w:rPr>
          <w:rFonts w:ascii="Arial" w:hAnsi="Arial" w:cs="Arial"/>
          <w:sz w:val="24"/>
        </w:rPr>
      </w:pPr>
    </w:p>
    <w:p w14:paraId="47E71E6B" w14:textId="77777777" w:rsidR="00043DB4" w:rsidRDefault="00043DB4" w:rsidP="00043DB4">
      <w:pPr>
        <w:spacing w:after="0" w:line="240" w:lineRule="auto"/>
        <w:rPr>
          <w:rFonts w:ascii="Arial" w:hAnsi="Arial" w:cs="Arial"/>
          <w:sz w:val="24"/>
        </w:rPr>
      </w:pPr>
    </w:p>
    <w:p w14:paraId="0886BD40" w14:textId="77777777" w:rsidR="00043DB4" w:rsidRDefault="00043DB4" w:rsidP="00043DB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0515E99A"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8886EF7" w14:textId="4B16AAAF"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5 – RESPONDENT DETAILS</w:t>
            </w:r>
            <w:r w:rsidR="00E109A1">
              <w:rPr>
                <w:rFonts w:ascii="Arial" w:hAnsi="Arial" w:cs="Arial"/>
                <w:b/>
                <w:sz w:val="24"/>
              </w:rPr>
              <w:t xml:space="preserve"> – THE DECISION MAKER</w:t>
            </w:r>
          </w:p>
        </w:tc>
      </w:tr>
      <w:tr w:rsidR="008F5F17" w14:paraId="49F6105C"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4AF73B1" w14:textId="77777777" w:rsidR="008F5F17" w:rsidRPr="00957F05" w:rsidRDefault="008F5F17" w:rsidP="008B6DE3">
            <w:pPr>
              <w:rPr>
                <w:rFonts w:ascii="Arial" w:hAnsi="Arial" w:cs="Arial"/>
                <w:b/>
              </w:rPr>
            </w:pPr>
            <w:r w:rsidRPr="00957F05">
              <w:rPr>
                <w:rFonts w:ascii="Arial" w:hAnsi="Arial" w:cs="Arial"/>
                <w:b/>
                <w:color w:val="595959" w:themeColor="text1" w:themeTint="A6"/>
              </w:rPr>
              <w:t>Whose decision is being appealed against? (e.g. Minister, Chief Executive, etc.):</w:t>
            </w:r>
          </w:p>
        </w:tc>
      </w:tr>
      <w:tr w:rsidR="0002677C" w14:paraId="7108AFAE"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2B226548" w14:textId="77777777" w:rsidTr="00957F05">
              <w:sdt>
                <w:sdtPr>
                  <w:rPr>
                    <w:rStyle w:val="Content"/>
                  </w:rPr>
                  <w:id w:val="-1144966744"/>
                  <w:placeholder>
                    <w:docPart w:val="6076F7F24156412089D7F3648CA61E7D"/>
                  </w:placeholder>
                  <w:showingPlcHdr/>
                  <w15:color w:val="99CCFF"/>
                </w:sdtPr>
                <w:sdtEndPr>
                  <w:rPr>
                    <w:rStyle w:val="DefaultParagraphFont"/>
                    <w:rFonts w:asciiTheme="minorHAnsi" w:hAnsiTheme="minorHAnsi" w:cs="Arial"/>
                  </w:rPr>
                </w:sdtEndPr>
                <w:sdtContent>
                  <w:tc>
                    <w:tcPr>
                      <w:tcW w:w="10230" w:type="dxa"/>
                    </w:tcPr>
                    <w:p w14:paraId="65027A80" w14:textId="2571BDC5" w:rsidR="0002677C" w:rsidRDefault="0002677C"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tc>
                </w:sdtContent>
              </w:sdt>
            </w:tr>
          </w:tbl>
          <w:p w14:paraId="34DF2E87" w14:textId="77777777" w:rsidR="0002677C" w:rsidRDefault="0002677C" w:rsidP="008B6DE3">
            <w:pPr>
              <w:rPr>
                <w:rFonts w:ascii="Arial" w:hAnsi="Arial" w:cs="Arial"/>
                <w:sz w:val="24"/>
              </w:rPr>
            </w:pPr>
          </w:p>
        </w:tc>
      </w:tr>
      <w:tr w:rsidR="008F5F17" w14:paraId="038CDECA"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E9CE1BD" w14:textId="0D7105B5" w:rsidR="008F5F17" w:rsidRPr="00957F05" w:rsidRDefault="008F5F17" w:rsidP="00ED0471">
            <w:pPr>
              <w:rPr>
                <w:rStyle w:val="Content"/>
                <w:b/>
              </w:rPr>
            </w:pPr>
            <w:r w:rsidRPr="00957F05">
              <w:rPr>
                <w:rFonts w:ascii="Arial" w:hAnsi="Arial" w:cs="Arial"/>
                <w:b/>
                <w:color w:val="595959" w:themeColor="text1" w:themeTint="A6"/>
              </w:rPr>
              <w:t>Which State Government Departmen</w:t>
            </w:r>
            <w:r w:rsidRPr="00ED0471">
              <w:rPr>
                <w:rFonts w:ascii="Arial" w:hAnsi="Arial" w:cs="Arial"/>
                <w:b/>
                <w:color w:val="595959" w:themeColor="text1" w:themeTint="A6"/>
              </w:rPr>
              <w:t>t?</w:t>
            </w:r>
          </w:p>
        </w:tc>
      </w:tr>
      <w:tr w:rsidR="0002677C" w14:paraId="0CECE85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55597835" w14:textId="77777777" w:rsidTr="00957F05">
              <w:sdt>
                <w:sdtPr>
                  <w:rPr>
                    <w:rStyle w:val="Content"/>
                  </w:rPr>
                  <w:id w:val="1844973570"/>
                  <w:placeholder>
                    <w:docPart w:val="6C1CEDDC88EF4EC389FB751D9F3B12D8"/>
                  </w:placeholder>
                  <w:showingPlcHdr/>
                  <w15:color w:val="99CCFF"/>
                </w:sdtPr>
                <w:sdtEndPr>
                  <w:rPr>
                    <w:rStyle w:val="DefaultParagraphFont"/>
                    <w:rFonts w:asciiTheme="minorHAnsi" w:hAnsiTheme="minorHAnsi" w:cs="Arial"/>
                  </w:rPr>
                </w:sdtEndPr>
                <w:sdtContent>
                  <w:tc>
                    <w:tcPr>
                      <w:tcW w:w="10230" w:type="dxa"/>
                    </w:tcPr>
                    <w:p w14:paraId="40A0012A" w14:textId="277DAAD0" w:rsidR="0002677C" w:rsidRDefault="0002677C" w:rsidP="008B6DE3">
                      <w:pPr>
                        <w:rPr>
                          <w:rFonts w:ascii="Arial" w:hAnsi="Arial" w:cs="Arial"/>
                          <w:sz w:val="24"/>
                        </w:rPr>
                      </w:pPr>
                      <w:r w:rsidRPr="009136F8">
                        <w:rPr>
                          <w:rStyle w:val="PlaceholderText"/>
                          <w:color w:val="ED7D31" w:themeColor="accent2"/>
                        </w:rPr>
                        <w:t>Click to</w:t>
                      </w:r>
                      <w:r>
                        <w:rPr>
                          <w:rStyle w:val="PlaceholderText"/>
                          <w:color w:val="ED7D31" w:themeColor="accent2"/>
                        </w:rPr>
                        <w:t xml:space="preserve"> enter</w:t>
                      </w:r>
                      <w:r w:rsidRPr="009136F8">
                        <w:rPr>
                          <w:rStyle w:val="PlaceholderText"/>
                          <w:color w:val="ED7D31" w:themeColor="accent2"/>
                        </w:rPr>
                        <w:t xml:space="preserve"> </w:t>
                      </w:r>
                      <w:r>
                        <w:rPr>
                          <w:rStyle w:val="PlaceholderText"/>
                          <w:color w:val="ED7D31" w:themeColor="accent2"/>
                        </w:rPr>
                        <w:t>text</w:t>
                      </w:r>
                      <w:r w:rsidRPr="009136F8">
                        <w:rPr>
                          <w:rStyle w:val="PlaceholderText"/>
                          <w:color w:val="ED7D31" w:themeColor="accent2"/>
                        </w:rPr>
                        <w:t>.</w:t>
                      </w:r>
                    </w:p>
                  </w:tc>
                </w:sdtContent>
              </w:sdt>
            </w:tr>
          </w:tbl>
          <w:p w14:paraId="7E4A8C14" w14:textId="77777777" w:rsidR="0002677C" w:rsidRDefault="0002677C" w:rsidP="008B6DE3">
            <w:pPr>
              <w:rPr>
                <w:rFonts w:ascii="Arial" w:hAnsi="Arial" w:cs="Arial"/>
                <w:sz w:val="24"/>
              </w:rPr>
            </w:pPr>
          </w:p>
        </w:tc>
      </w:tr>
      <w:tr w:rsidR="008F5F17" w14:paraId="7479226E"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B38FE1B"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Relevant Contact Person within the Department:</w:t>
            </w:r>
          </w:p>
        </w:tc>
      </w:tr>
      <w:tr w:rsidR="0002677C" w14:paraId="4BB791D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2AAFB3EC" w14:textId="77777777" w:rsidTr="00957F05">
              <w:sdt>
                <w:sdtPr>
                  <w:rPr>
                    <w:rStyle w:val="Content"/>
                  </w:rPr>
                  <w:id w:val="2064984937"/>
                  <w:placeholder>
                    <w:docPart w:val="4C90BD3E3A754C8E9177A496D371359E"/>
                  </w:placeholder>
                  <w:showingPlcHdr/>
                  <w15:color w:val="99CCFF"/>
                </w:sdtPr>
                <w:sdtEndPr>
                  <w:rPr>
                    <w:rStyle w:val="DefaultParagraphFont"/>
                    <w:rFonts w:asciiTheme="minorHAnsi" w:hAnsiTheme="minorHAnsi" w:cs="Arial"/>
                  </w:rPr>
                </w:sdtEndPr>
                <w:sdtContent>
                  <w:tc>
                    <w:tcPr>
                      <w:tcW w:w="10230" w:type="dxa"/>
                    </w:tcPr>
                    <w:p w14:paraId="79075E0B" w14:textId="4A9A8711" w:rsidR="0002677C" w:rsidRDefault="0002677C"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07AE7B29" w14:textId="77777777" w:rsidR="0002677C" w:rsidRDefault="0002677C" w:rsidP="008B6DE3">
            <w:pPr>
              <w:rPr>
                <w:rFonts w:ascii="Arial" w:hAnsi="Arial" w:cs="Arial"/>
                <w:sz w:val="24"/>
              </w:rPr>
            </w:pPr>
          </w:p>
        </w:tc>
      </w:tr>
      <w:tr w:rsidR="00C730C5" w14:paraId="0E8FAABB"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2CF1CC5" w14:textId="0BF409F5" w:rsidR="00C730C5" w:rsidRPr="00957F05" w:rsidRDefault="00C730C5" w:rsidP="00C730C5">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C730C5" w14:paraId="078DF4D9"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2FCC4F27" w14:textId="77777777" w:rsidTr="00EF3696">
              <w:trPr>
                <w:trHeight w:val="544"/>
              </w:trPr>
              <w:sdt>
                <w:sdtPr>
                  <w:rPr>
                    <w:rStyle w:val="Content"/>
                  </w:rPr>
                  <w:id w:val="13276304"/>
                  <w:placeholder>
                    <w:docPart w:val="838ADBCE32F84AF7B4B16F3711A18D2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2533F3C"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EADA19C"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367513467"/>
                  <w:placeholder>
                    <w:docPart w:val="3294E266B9114E12A939D0182B77BFC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61DBC15"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DC55D60"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718391611"/>
                  <w:placeholder>
                    <w:docPart w:val="EC5D1D11A4B24C549503F4B3CD60583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79C0D82"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8BF01C7"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22222006"/>
                  <w:placeholder>
                    <w:docPart w:val="B4CA2F5BB424478C97CBAC447DC0A9D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B4090E"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141E227" w14:textId="371CECF4" w:rsidR="00C730C5" w:rsidRDefault="00C730C5" w:rsidP="00C730C5">
            <w:pPr>
              <w:rPr>
                <w:rFonts w:ascii="Arial" w:hAnsi="Arial" w:cs="Arial"/>
                <w:sz w:val="24"/>
              </w:rPr>
            </w:pPr>
          </w:p>
        </w:tc>
      </w:tr>
      <w:tr w:rsidR="00C730C5" w14:paraId="7B87EF0B" w14:textId="77777777" w:rsidTr="00CB1EFE">
        <w:trPr>
          <w:trHeight w:val="397"/>
        </w:trPr>
        <w:tc>
          <w:tcPr>
            <w:tcW w:w="10456" w:type="dxa"/>
            <w:tcBorders>
              <w:left w:val="single" w:sz="4" w:space="0" w:color="D0CECE" w:themeColor="background2" w:themeShade="E6"/>
              <w:right w:val="single" w:sz="4" w:space="0" w:color="D0CECE" w:themeColor="background2" w:themeShade="E6"/>
            </w:tcBorders>
            <w:vAlign w:val="center"/>
          </w:tcPr>
          <w:p w14:paraId="5B7D9347" w14:textId="040607CF" w:rsidR="00C730C5" w:rsidRPr="00957F05" w:rsidRDefault="00C730C5"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527096">
              <w:rPr>
                <w:rFonts w:ascii="Arial" w:hAnsi="Arial" w:cs="Arial"/>
                <w:b/>
                <w:color w:val="595959" w:themeColor="text1" w:themeTint="A6"/>
              </w:rPr>
              <w:t>(s)</w:t>
            </w:r>
            <w:r w:rsidRPr="00AF0CA5">
              <w:rPr>
                <w:rFonts w:ascii="Arial" w:hAnsi="Arial" w:cs="Arial"/>
                <w:b/>
                <w:color w:val="595959" w:themeColor="text1" w:themeTint="A6"/>
              </w:rPr>
              <w:t>:</w:t>
            </w:r>
          </w:p>
        </w:tc>
      </w:tr>
      <w:tr w:rsidR="00C730C5" w14:paraId="0670864D" w14:textId="77777777" w:rsidTr="00CB1EFE">
        <w:trPr>
          <w:trHeight w:val="397"/>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C730C5" w:rsidRPr="00AF0CA5" w14:paraId="092322C1" w14:textId="77777777" w:rsidTr="00743D92">
              <w:sdt>
                <w:sdtPr>
                  <w:rPr>
                    <w:rStyle w:val="Content"/>
                  </w:rPr>
                  <w:id w:val="182872483"/>
                  <w:placeholder>
                    <w:docPart w:val="CC01F29DBE3A41CB8314F11BC7E583D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61D6A82" w14:textId="77777777"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29070497"/>
                  <w:placeholder>
                    <w:docPart w:val="39D9AE815E774A4F92C25496EAF83A0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18BBECA" w14:textId="77777777" w:rsidR="00C730C5" w:rsidRPr="00AF0CA5" w:rsidRDefault="00C730C5" w:rsidP="00C730C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2CA2DA" w14:textId="157C8443" w:rsidR="00C730C5" w:rsidRDefault="00C730C5" w:rsidP="00C730C5">
            <w:pPr>
              <w:rPr>
                <w:rFonts w:ascii="Arial" w:hAnsi="Arial" w:cs="Arial"/>
                <w:sz w:val="24"/>
              </w:rPr>
            </w:pPr>
          </w:p>
        </w:tc>
      </w:tr>
      <w:tr w:rsidR="00C730C5" w14:paraId="441E7F23"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E6BAED2" w14:textId="25ECBF32" w:rsidR="00C730C5" w:rsidRPr="00957F05" w:rsidRDefault="00C730C5" w:rsidP="00C730C5">
            <w:pPr>
              <w:rPr>
                <w:rStyle w:val="Content"/>
                <w:b/>
                <w:color w:val="595959" w:themeColor="text1" w:themeTint="A6"/>
              </w:rPr>
            </w:pPr>
            <w:r w:rsidRPr="00AF0CA5">
              <w:rPr>
                <w:rFonts w:ascii="Arial" w:hAnsi="Arial" w:cs="Arial"/>
                <w:b/>
                <w:color w:val="595959" w:themeColor="text1" w:themeTint="A6"/>
              </w:rPr>
              <w:t>Email address:</w:t>
            </w:r>
          </w:p>
        </w:tc>
      </w:tr>
      <w:tr w:rsidR="00C730C5" w14:paraId="2F83B2EB" w14:textId="77777777" w:rsidTr="00CB1EFE">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730C5" w:rsidRPr="00AF0CA5" w14:paraId="04410B40" w14:textId="77777777" w:rsidTr="00743D92">
              <w:sdt>
                <w:sdtPr>
                  <w:rPr>
                    <w:rStyle w:val="Content"/>
                  </w:rPr>
                  <w:id w:val="1489826332"/>
                  <w:placeholder>
                    <w:docPart w:val="112074ED7232414A8631871E9DB97A2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66FA607" w14:textId="77777777"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7136E85" w14:textId="77777777" w:rsidR="00C730C5" w:rsidRDefault="00C730C5" w:rsidP="00C730C5">
            <w:pPr>
              <w:rPr>
                <w:rFonts w:ascii="Arial" w:hAnsi="Arial" w:cs="Arial"/>
                <w:sz w:val="24"/>
              </w:rPr>
            </w:pPr>
          </w:p>
        </w:tc>
      </w:tr>
    </w:tbl>
    <w:p w14:paraId="388D13EA"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8F5F17" w14:paraId="069A7858" w14:textId="77777777" w:rsidTr="00C67B37">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74D410EE" w14:textId="32ED2CC1" w:rsidR="008F5F17" w:rsidRPr="00957F05" w:rsidRDefault="00FC58E9" w:rsidP="008B6DE3">
            <w:pPr>
              <w:rPr>
                <w:rFonts w:ascii="Arial" w:hAnsi="Arial" w:cs="Arial"/>
                <w:b/>
                <w:color w:val="595959" w:themeColor="text1" w:themeTint="A6"/>
                <w:sz w:val="24"/>
              </w:rPr>
            </w:pPr>
            <w:r w:rsidRPr="0002677C">
              <w:rPr>
                <w:rFonts w:ascii="Arial" w:hAnsi="Arial" w:cs="Arial"/>
                <w:b/>
                <w:sz w:val="24"/>
              </w:rPr>
              <w:lastRenderedPageBreak/>
              <w:t>SECTION 6 – OTHER RESPONDENTS</w:t>
            </w:r>
          </w:p>
        </w:tc>
      </w:tr>
      <w:tr w:rsidR="008F5F17" w14:paraId="0DFD8BBE" w14:textId="77777777" w:rsidTr="00957F05">
        <w:trPr>
          <w:trHeight w:val="608"/>
        </w:trPr>
        <w:tc>
          <w:tcPr>
            <w:tcW w:w="10456" w:type="dxa"/>
            <w:tcBorders>
              <w:top w:val="single" w:sz="4" w:space="0" w:color="D0CECE" w:themeColor="background2" w:themeShade="E6"/>
            </w:tcBorders>
            <w:vAlign w:val="center"/>
          </w:tcPr>
          <w:p w14:paraId="6F078170" w14:textId="77777777" w:rsidR="008F5F17" w:rsidRPr="00957F05" w:rsidRDefault="008F5F17" w:rsidP="008B6DE3">
            <w:pPr>
              <w:rPr>
                <w:rFonts w:ascii="Arial" w:hAnsi="Arial" w:cs="Arial"/>
                <w:color w:val="595959" w:themeColor="text1" w:themeTint="A6"/>
                <w:sz w:val="20"/>
              </w:rPr>
            </w:pPr>
            <w:r w:rsidRPr="00957F05">
              <w:rPr>
                <w:rFonts w:ascii="Arial" w:hAnsi="Arial" w:cs="Arial"/>
                <w:b/>
                <w:color w:val="595959" w:themeColor="text1" w:themeTint="A6"/>
              </w:rPr>
              <w:t>If applicable, please identify any other parties to the proceeding:</w:t>
            </w:r>
            <w:r w:rsidRPr="00957F05">
              <w:rPr>
                <w:rFonts w:ascii="Arial" w:hAnsi="Arial" w:cs="Arial"/>
                <w:color w:val="595959" w:themeColor="text1" w:themeTint="A6"/>
              </w:rPr>
              <w:t xml:space="preserve"> </w:t>
            </w:r>
            <w:r w:rsidRPr="00CE392C">
              <w:rPr>
                <w:rFonts w:ascii="Arial" w:hAnsi="Arial" w:cs="Arial"/>
                <w:i/>
                <w:color w:val="595959" w:themeColor="text1" w:themeTint="A6"/>
                <w:sz w:val="20"/>
              </w:rPr>
              <w:t>(if there is more than one additional respondent, please click the plus button at the bottom right corner of the table to add them)</w:t>
            </w:r>
          </w:p>
        </w:tc>
      </w:tr>
    </w:tbl>
    <w:p w14:paraId="52E6BAC9" w14:textId="77777777" w:rsidR="008F5F17" w:rsidRPr="00E45D4F" w:rsidRDefault="008F5F17" w:rsidP="008F5F17">
      <w:pPr>
        <w:spacing w:after="0"/>
        <w:rPr>
          <w:sz w:val="6"/>
        </w:rPr>
      </w:pPr>
    </w:p>
    <w:sdt>
      <w:sdtPr>
        <w:rPr>
          <w:rFonts w:ascii="Arial" w:hAnsi="Arial" w:cs="Arial"/>
          <w:b/>
          <w:color w:val="595959" w:themeColor="text1" w:themeTint="A6"/>
        </w:rPr>
        <w:id w:val="46266752"/>
        <w:lock w:val="sdtContentLocked"/>
        <w15:repeatingSection/>
      </w:sdtPr>
      <w:sdtEndPr>
        <w:rPr>
          <w:b w:val="0"/>
          <w:color w:val="auto"/>
          <w:sz w:val="24"/>
        </w:rPr>
      </w:sdtEndPr>
      <w:sdtContent>
        <w:sdt>
          <w:sdtPr>
            <w:rPr>
              <w:rFonts w:ascii="Arial" w:hAnsi="Arial" w:cs="Arial"/>
              <w:b/>
              <w:color w:val="595959" w:themeColor="text1" w:themeTint="A6"/>
            </w:rPr>
            <w:id w:val="1875267996"/>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8F5F17" w14:paraId="0E2B1613" w14:textId="77777777" w:rsidTr="003978F6">
                <w:tc>
                  <w:tcPr>
                    <w:tcW w:w="10456" w:type="dxa"/>
                    <w:vAlign w:val="center"/>
                  </w:tcPr>
                  <w:p w14:paraId="789884C9" w14:textId="592D27B6" w:rsidR="008F5F17" w:rsidRPr="00957F05" w:rsidRDefault="008F5F17" w:rsidP="003978F6">
                    <w:pPr>
                      <w:rPr>
                        <w:rStyle w:val="Content"/>
                        <w:b/>
                      </w:rPr>
                    </w:pPr>
                    <w:r w:rsidRPr="00957F05">
                      <w:rPr>
                        <w:rFonts w:ascii="Arial" w:hAnsi="Arial" w:cs="Arial"/>
                        <w:b/>
                        <w:color w:val="595959" w:themeColor="text1" w:themeTint="A6"/>
                      </w:rPr>
                      <w:t>Respondent:</w:t>
                    </w:r>
                  </w:p>
                </w:tc>
              </w:tr>
              <w:tr w:rsidR="00174674" w14:paraId="4CED44C6" w14:textId="77777777" w:rsidTr="00CB1EFE">
                <w:trPr>
                  <w:trHeight w:val="46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74674" w14:paraId="21607F34" w14:textId="77777777" w:rsidTr="00957F05">
                      <w:sdt>
                        <w:sdtPr>
                          <w:rPr>
                            <w:rStyle w:val="Content"/>
                          </w:rPr>
                          <w:id w:val="-1624682777"/>
                          <w:placeholder>
                            <w:docPart w:val="2C7A90233DFC4A5FA3AD634467D61548"/>
                          </w:placeholder>
                          <w:showingPlcHdr/>
                          <w15:color w:val="99CCFF"/>
                        </w:sdtPr>
                        <w:sdtEndPr>
                          <w:rPr>
                            <w:rStyle w:val="DefaultParagraphFont"/>
                            <w:rFonts w:asciiTheme="minorHAnsi" w:hAnsiTheme="minorHAnsi" w:cs="Arial"/>
                          </w:rPr>
                        </w:sdtEndPr>
                        <w:sdtContent>
                          <w:tc>
                            <w:tcPr>
                              <w:tcW w:w="10230" w:type="dxa"/>
                            </w:tcPr>
                            <w:p w14:paraId="273E7022" w14:textId="0607DC18" w:rsidR="00174674" w:rsidRDefault="00174674"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other respondents</w:t>
                              </w:r>
                              <w:r w:rsidRPr="009136F8">
                                <w:rPr>
                                  <w:rStyle w:val="PlaceholderText"/>
                                  <w:color w:val="ED7D31" w:themeColor="accent2"/>
                                </w:rPr>
                                <w:t>.</w:t>
                              </w:r>
                            </w:p>
                          </w:tc>
                        </w:sdtContent>
                      </w:sdt>
                    </w:tr>
                  </w:tbl>
                  <w:p w14:paraId="593121DF" w14:textId="77777777" w:rsidR="00174674" w:rsidRDefault="00174674" w:rsidP="008B6DE3">
                    <w:pPr>
                      <w:rPr>
                        <w:rFonts w:ascii="Arial" w:hAnsi="Arial" w:cs="Arial"/>
                        <w:sz w:val="24"/>
                      </w:rPr>
                    </w:pPr>
                  </w:p>
                </w:tc>
              </w:tr>
              <w:tr w:rsidR="00C730C5" w14:paraId="61073775" w14:textId="77777777" w:rsidTr="00CB1EFE">
                <w:trPr>
                  <w:trHeight w:val="300"/>
                </w:trPr>
                <w:tc>
                  <w:tcPr>
                    <w:tcW w:w="10456" w:type="dxa"/>
                    <w:vAlign w:val="center"/>
                  </w:tcPr>
                  <w:p w14:paraId="339E754F" w14:textId="297D11D3" w:rsidR="00C730C5" w:rsidRPr="00957F05" w:rsidRDefault="00C730C5" w:rsidP="00C730C5">
                    <w:pPr>
                      <w:rPr>
                        <w:rStyle w:val="Content"/>
                        <w:b/>
                      </w:rPr>
                    </w:pPr>
                    <w:r w:rsidRPr="00AF0CA5">
                      <w:rPr>
                        <w:rFonts w:ascii="Arial" w:hAnsi="Arial" w:cs="Arial"/>
                        <w:b/>
                        <w:color w:val="595959" w:themeColor="text1" w:themeTint="A6"/>
                      </w:rPr>
                      <w:t>Address for correspondence (postal address):</w:t>
                    </w:r>
                  </w:p>
                </w:tc>
              </w:tr>
              <w:tr w:rsidR="00C730C5" w14:paraId="31900CC4" w14:textId="77777777" w:rsidTr="00CB1EFE">
                <w:trPr>
                  <w:trHeight w:val="75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3411D937" w14:textId="77777777" w:rsidTr="00EF3696">
                      <w:trPr>
                        <w:trHeight w:val="544"/>
                      </w:trPr>
                      <w:sdt>
                        <w:sdtPr>
                          <w:rPr>
                            <w:rStyle w:val="Content"/>
                          </w:rPr>
                          <w:id w:val="-133560144"/>
                          <w:placeholder>
                            <w:docPart w:val="62B1E1ED6F7A4DE996CD5BE154AB7909"/>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34DC6BA" w14:textId="51BD7A52"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9CDAB15"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871294745"/>
                          <w:placeholder>
                            <w:docPart w:val="DB490498F40E41F2A75A7A0BC369A23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229127A" w14:textId="2B837CF4"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CB6C7F6"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19111247"/>
                          <w:placeholder>
                            <w:docPart w:val="451692549BA84210832BB3F5D7E1500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B21E2BC"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E04333E"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781761552"/>
                          <w:placeholder>
                            <w:docPart w:val="00B9D324ADB446A6BD3F743799C2D12A"/>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2EAF8F" w14:textId="76BE458C"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161B54C7" w14:textId="77777777" w:rsidR="00C730C5" w:rsidRDefault="00C730C5" w:rsidP="00C730C5">
                    <w:pPr>
                      <w:rPr>
                        <w:rFonts w:ascii="Arial" w:hAnsi="Arial" w:cs="Arial"/>
                        <w:sz w:val="24"/>
                      </w:rPr>
                    </w:pPr>
                  </w:p>
                </w:tc>
              </w:tr>
              <w:tr w:rsidR="00C730C5" w14:paraId="2E04BC84" w14:textId="77777777" w:rsidTr="00CB1EFE">
                <w:tc>
                  <w:tcPr>
                    <w:tcW w:w="10456" w:type="dxa"/>
                    <w:vAlign w:val="center"/>
                  </w:tcPr>
                  <w:p w14:paraId="2B4FC351" w14:textId="766643F9" w:rsidR="00C730C5" w:rsidRPr="00957F05" w:rsidRDefault="00C730C5" w:rsidP="00BE5515">
                    <w:pPr>
                      <w:rPr>
                        <w:rFonts w:ascii="Arial" w:hAnsi="Arial" w:cs="Arial"/>
                        <w:b/>
                        <w:sz w:val="24"/>
                      </w:rPr>
                    </w:pPr>
                    <w:r w:rsidRPr="00AF0CA5">
                      <w:rPr>
                        <w:rFonts w:ascii="Arial" w:hAnsi="Arial" w:cs="Arial"/>
                        <w:b/>
                        <w:color w:val="595959" w:themeColor="text1" w:themeTint="A6"/>
                      </w:rPr>
                      <w:t>Contact number</w:t>
                    </w:r>
                    <w:r w:rsidR="00527096">
                      <w:rPr>
                        <w:rFonts w:ascii="Arial" w:hAnsi="Arial" w:cs="Arial"/>
                        <w:b/>
                        <w:color w:val="595959" w:themeColor="text1" w:themeTint="A6"/>
                      </w:rPr>
                      <w:t>(s)</w:t>
                    </w:r>
                    <w:r w:rsidRPr="00AF0CA5">
                      <w:rPr>
                        <w:rFonts w:ascii="Arial" w:hAnsi="Arial" w:cs="Arial"/>
                        <w:b/>
                        <w:color w:val="595959" w:themeColor="text1" w:themeTint="A6"/>
                      </w:rPr>
                      <w:t>:</w:t>
                    </w:r>
                  </w:p>
                </w:tc>
              </w:tr>
              <w:tr w:rsidR="00C730C5" w14:paraId="22EADCA3" w14:textId="77777777" w:rsidTr="00CB1EFE">
                <w:trPr>
                  <w:trHeight w:val="45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C730C5" w:rsidRPr="00AF0CA5" w14:paraId="1C2223B9" w14:textId="77777777" w:rsidTr="00743D92">
                      <w:sdt>
                        <w:sdtPr>
                          <w:rPr>
                            <w:rStyle w:val="Content"/>
                          </w:rPr>
                          <w:id w:val="-210954274"/>
                          <w:placeholder>
                            <w:docPart w:val="B0AEBC3D588E40C2BD59866D736798F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0E2ED51" w14:textId="0097EB7B"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8021607"/>
                          <w:placeholder>
                            <w:docPart w:val="945425E67CD54DD3861FAC7D139D87A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CB73967" w14:textId="768312F8" w:rsidR="00C730C5" w:rsidRPr="00AF0CA5" w:rsidRDefault="00C730C5" w:rsidP="00C730C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1E352C" w14:textId="77777777" w:rsidR="00C730C5" w:rsidRDefault="00C730C5" w:rsidP="00C730C5">
                    <w:pPr>
                      <w:rPr>
                        <w:rFonts w:ascii="Arial" w:hAnsi="Arial" w:cs="Arial"/>
                        <w:sz w:val="24"/>
                      </w:rPr>
                    </w:pPr>
                  </w:p>
                </w:tc>
              </w:tr>
              <w:tr w:rsidR="00C730C5" w14:paraId="7902463D" w14:textId="77777777" w:rsidTr="00CB1EFE">
                <w:tc>
                  <w:tcPr>
                    <w:tcW w:w="10456" w:type="dxa"/>
                    <w:vAlign w:val="center"/>
                  </w:tcPr>
                  <w:p w14:paraId="10A730A8" w14:textId="14368488" w:rsidR="00C730C5" w:rsidRPr="00957F05" w:rsidRDefault="00C730C5" w:rsidP="00C730C5">
                    <w:pPr>
                      <w:rPr>
                        <w:rStyle w:val="Content"/>
                        <w:b/>
                      </w:rPr>
                    </w:pPr>
                    <w:r w:rsidRPr="00AF0CA5">
                      <w:rPr>
                        <w:rFonts w:ascii="Arial" w:hAnsi="Arial" w:cs="Arial"/>
                        <w:b/>
                        <w:color w:val="595959" w:themeColor="text1" w:themeTint="A6"/>
                      </w:rPr>
                      <w:t>Email address:</w:t>
                    </w:r>
                  </w:p>
                </w:tc>
              </w:tr>
              <w:tr w:rsidR="00C730C5" w14:paraId="55573193" w14:textId="77777777" w:rsidTr="00CB1EFE">
                <w:trPr>
                  <w:trHeight w:val="407"/>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730C5" w:rsidRPr="00AF0CA5" w14:paraId="0D72D08E" w14:textId="77777777" w:rsidTr="00743D92">
                      <w:sdt>
                        <w:sdtPr>
                          <w:rPr>
                            <w:rStyle w:val="Content"/>
                          </w:rPr>
                          <w:id w:val="-708106083"/>
                          <w:placeholder>
                            <w:docPart w:val="A4374085620545DF81EBF05A2D0533A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E390B4A" w14:textId="169EE62B"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F128A7A" w14:textId="27BD971F" w:rsidR="00C730C5" w:rsidRDefault="002C3B7E" w:rsidP="00C730C5">
                    <w:pPr>
                      <w:rPr>
                        <w:rFonts w:ascii="Arial" w:hAnsi="Arial" w:cs="Arial"/>
                        <w:sz w:val="24"/>
                      </w:rPr>
                    </w:pPr>
                  </w:p>
                </w:tc>
              </w:tr>
            </w:tbl>
          </w:sdtContent>
        </w:sdt>
      </w:sdtContent>
    </w:sdt>
    <w:p w14:paraId="3170523B" w14:textId="77777777" w:rsidR="008F5F17" w:rsidRDefault="008F5F17" w:rsidP="008F5F17">
      <w:pPr>
        <w:spacing w:after="0" w:line="240" w:lineRule="auto"/>
        <w:rPr>
          <w:rFonts w:ascii="Arial" w:hAnsi="Arial" w:cs="Arial"/>
          <w:sz w:val="24"/>
        </w:rPr>
      </w:pPr>
    </w:p>
    <w:p w14:paraId="60FF60F4" w14:textId="77777777" w:rsidR="00932A80" w:rsidRDefault="00932A80" w:rsidP="008F5F17">
      <w:pPr>
        <w:spacing w:after="0" w:line="240" w:lineRule="auto"/>
        <w:rPr>
          <w:rFonts w:ascii="Arial" w:hAnsi="Arial" w:cs="Arial"/>
          <w:sz w:val="24"/>
        </w:rPr>
      </w:pPr>
    </w:p>
    <w:p w14:paraId="40375652" w14:textId="77777777" w:rsidR="00932A80" w:rsidRDefault="00932A80" w:rsidP="008F5F17">
      <w:pPr>
        <w:spacing w:after="0" w:line="240" w:lineRule="auto"/>
        <w:rPr>
          <w:rFonts w:ascii="Arial" w:hAnsi="Arial" w:cs="Arial"/>
          <w:sz w:val="24"/>
        </w:rPr>
      </w:pPr>
    </w:p>
    <w:p w14:paraId="25F74DED" w14:textId="77777777" w:rsidR="00932A80" w:rsidRDefault="00932A80" w:rsidP="008F5F17">
      <w:pPr>
        <w:spacing w:after="0" w:line="240" w:lineRule="auto"/>
        <w:rPr>
          <w:rFonts w:ascii="Arial" w:hAnsi="Arial" w:cs="Arial"/>
          <w:sz w:val="24"/>
        </w:rPr>
      </w:pPr>
    </w:p>
    <w:p w14:paraId="1B75312D" w14:textId="77777777" w:rsidR="00932A80" w:rsidRDefault="00932A80" w:rsidP="008F5F17">
      <w:pPr>
        <w:spacing w:after="0" w:line="240" w:lineRule="auto"/>
        <w:rPr>
          <w:rFonts w:ascii="Arial" w:hAnsi="Arial" w:cs="Arial"/>
          <w:sz w:val="24"/>
        </w:rPr>
      </w:pPr>
    </w:p>
    <w:p w14:paraId="79EC4809" w14:textId="77777777" w:rsidR="00932A80" w:rsidRDefault="00932A80" w:rsidP="008F5F17">
      <w:pPr>
        <w:spacing w:after="0" w:line="240" w:lineRule="auto"/>
        <w:rPr>
          <w:rFonts w:ascii="Arial" w:hAnsi="Arial" w:cs="Arial"/>
          <w:sz w:val="24"/>
        </w:rPr>
      </w:pPr>
    </w:p>
    <w:p w14:paraId="7894866A" w14:textId="77777777" w:rsidR="00932A80" w:rsidRDefault="00932A80" w:rsidP="008F5F17">
      <w:pPr>
        <w:spacing w:after="0" w:line="240" w:lineRule="auto"/>
        <w:rPr>
          <w:rFonts w:ascii="Arial" w:hAnsi="Arial" w:cs="Arial"/>
          <w:sz w:val="24"/>
        </w:rPr>
      </w:pPr>
    </w:p>
    <w:p w14:paraId="74F5882A" w14:textId="77777777" w:rsidR="00932A80" w:rsidRDefault="00932A80" w:rsidP="008F5F17">
      <w:pPr>
        <w:spacing w:after="0" w:line="240" w:lineRule="auto"/>
        <w:rPr>
          <w:rFonts w:ascii="Arial" w:hAnsi="Arial" w:cs="Arial"/>
          <w:sz w:val="24"/>
        </w:rPr>
      </w:pPr>
    </w:p>
    <w:p w14:paraId="0A75B69C" w14:textId="77777777" w:rsidR="00932A80" w:rsidRDefault="00932A80" w:rsidP="008F5F17">
      <w:pPr>
        <w:spacing w:after="0" w:line="240" w:lineRule="auto"/>
        <w:rPr>
          <w:rFonts w:ascii="Arial" w:hAnsi="Arial" w:cs="Arial"/>
          <w:sz w:val="24"/>
        </w:rPr>
      </w:pPr>
    </w:p>
    <w:p w14:paraId="60EB422E" w14:textId="77777777" w:rsidR="00932A80" w:rsidRDefault="00932A80" w:rsidP="008F5F17">
      <w:pPr>
        <w:spacing w:after="0" w:line="240" w:lineRule="auto"/>
        <w:rPr>
          <w:rFonts w:ascii="Arial" w:hAnsi="Arial" w:cs="Arial"/>
          <w:sz w:val="24"/>
        </w:rPr>
      </w:pPr>
    </w:p>
    <w:p w14:paraId="3C56D1CD" w14:textId="77777777" w:rsidR="00932A80" w:rsidRDefault="00932A80" w:rsidP="008F5F17">
      <w:pPr>
        <w:spacing w:after="0" w:line="240" w:lineRule="auto"/>
        <w:rPr>
          <w:rFonts w:ascii="Arial" w:hAnsi="Arial" w:cs="Arial"/>
          <w:sz w:val="24"/>
        </w:rPr>
      </w:pPr>
    </w:p>
    <w:p w14:paraId="113D382A" w14:textId="77777777" w:rsidR="00932A80" w:rsidRDefault="00932A80" w:rsidP="008F5F17">
      <w:pPr>
        <w:spacing w:after="0" w:line="240" w:lineRule="auto"/>
        <w:rPr>
          <w:rFonts w:ascii="Arial" w:hAnsi="Arial" w:cs="Arial"/>
          <w:sz w:val="24"/>
        </w:rPr>
      </w:pPr>
    </w:p>
    <w:p w14:paraId="3416F394" w14:textId="77777777" w:rsidR="00043DB4" w:rsidRDefault="00043DB4" w:rsidP="008F5F17">
      <w:pPr>
        <w:spacing w:after="0" w:line="240" w:lineRule="auto"/>
        <w:rPr>
          <w:rFonts w:ascii="Arial" w:hAnsi="Arial" w:cs="Arial"/>
          <w:sz w:val="24"/>
        </w:rPr>
      </w:pPr>
    </w:p>
    <w:p w14:paraId="6F8B3880" w14:textId="77777777" w:rsidR="00043DB4" w:rsidRDefault="00043DB4"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8F5F17" w14:paraId="168E7761" w14:textId="77777777" w:rsidTr="00C67B37">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3D0F7F2B" w14:textId="706F2581"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 xml:space="preserve">7 – DECISION DETAILS </w:t>
            </w:r>
          </w:p>
        </w:tc>
      </w:tr>
      <w:tr w:rsidR="00FC58E9" w14:paraId="5F625627" w14:textId="77777777" w:rsidTr="009A6E76">
        <w:trPr>
          <w:trHeight w:val="551"/>
        </w:trPr>
        <w:tc>
          <w:tcPr>
            <w:tcW w:w="10456" w:type="dxa"/>
            <w:tcBorders>
              <w:top w:val="single" w:sz="4" w:space="0" w:color="D0CECE" w:themeColor="background2" w:themeShade="E6"/>
              <w:bottom w:val="nil"/>
            </w:tcBorders>
            <w:shd w:val="clear" w:color="auto" w:fill="FF3F3F"/>
            <w:vAlign w:val="center"/>
          </w:tcPr>
          <w:p w14:paraId="263F245A" w14:textId="076773AE" w:rsidR="00FC58E9" w:rsidRPr="00A063D4" w:rsidRDefault="00FC58E9" w:rsidP="009A6E76">
            <w:pPr>
              <w:jc w:val="center"/>
              <w:rPr>
                <w:rFonts w:ascii="Arial" w:hAnsi="Arial" w:cs="Arial"/>
                <w:b/>
                <w:color w:val="595959" w:themeColor="text1" w:themeTint="A6"/>
              </w:rPr>
            </w:pPr>
            <w:r w:rsidRPr="001A6CFD">
              <w:rPr>
                <w:rFonts w:ascii="Arial" w:hAnsi="Arial" w:cs="Arial"/>
                <w:b/>
                <w:sz w:val="24"/>
              </w:rPr>
              <w:t>PLEASE ATTACH A COPY OF THE DECISION APPEALED AGAINST</w:t>
            </w:r>
          </w:p>
        </w:tc>
      </w:tr>
      <w:tr w:rsidR="008F5F17" w14:paraId="2DFB9E83" w14:textId="77777777" w:rsidTr="009A6E76">
        <w:trPr>
          <w:trHeight w:val="560"/>
        </w:trPr>
        <w:tc>
          <w:tcPr>
            <w:tcW w:w="10456" w:type="dxa"/>
            <w:tcBorders>
              <w:top w:val="single" w:sz="4" w:space="0" w:color="D0CECE" w:themeColor="background2" w:themeShade="E6"/>
              <w:bottom w:val="nil"/>
            </w:tcBorders>
            <w:vAlign w:val="center"/>
          </w:tcPr>
          <w:p w14:paraId="72868726" w14:textId="05C8D215" w:rsidR="008F5F17" w:rsidRPr="00957F05" w:rsidRDefault="00FC58E9" w:rsidP="008B6DE3">
            <w:pPr>
              <w:rPr>
                <w:rFonts w:ascii="Arial" w:hAnsi="Arial" w:cs="Arial"/>
                <w:b/>
                <w:sz w:val="24"/>
              </w:rPr>
            </w:pPr>
            <w:r>
              <w:rPr>
                <w:rFonts w:ascii="Arial" w:hAnsi="Arial" w:cs="Arial"/>
                <w:b/>
                <w:color w:val="595959" w:themeColor="text1" w:themeTint="A6"/>
              </w:rPr>
              <w:t>State briefly</w:t>
            </w:r>
            <w:r w:rsidR="008F5F17" w:rsidRPr="00957F05">
              <w:rPr>
                <w:rFonts w:ascii="Arial" w:hAnsi="Arial" w:cs="Arial"/>
                <w:b/>
                <w:color w:val="595959" w:themeColor="text1" w:themeTint="A6"/>
              </w:rPr>
              <w:t xml:space="preserve"> the decision appealed against:</w:t>
            </w:r>
            <w:r w:rsidR="009A6E76">
              <w:rPr>
                <w:rFonts w:ascii="Arial" w:hAnsi="Arial" w:cs="Arial"/>
                <w:b/>
                <w:color w:val="595959" w:themeColor="text1" w:themeTint="A6"/>
              </w:rPr>
              <w:t xml:space="preserve"> </w:t>
            </w:r>
            <w:r w:rsidR="009A6E76" w:rsidRPr="00CE392C">
              <w:rPr>
                <w:rFonts w:ascii="Arial" w:hAnsi="Arial" w:cs="Arial"/>
                <w:i/>
                <w:color w:val="595959" w:themeColor="text1" w:themeTint="A6"/>
                <w:sz w:val="20"/>
                <w:szCs w:val="20"/>
              </w:rPr>
              <w:t>(If you are an objector, include the name of the applicant and full particulars of the lease, licence or other authority which was granted)</w:t>
            </w:r>
          </w:p>
        </w:tc>
      </w:tr>
      <w:tr w:rsidR="005E7616" w14:paraId="10DD9E1E" w14:textId="77777777" w:rsidTr="009A6E76">
        <w:trPr>
          <w:trHeight w:val="422"/>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5E7616" w14:paraId="19DFB25A" w14:textId="77777777" w:rsidTr="00957F05">
              <w:sdt>
                <w:sdtPr>
                  <w:rPr>
                    <w:rStyle w:val="Content"/>
                  </w:rPr>
                  <w:id w:val="1241992666"/>
                  <w:placeholder>
                    <w:docPart w:val="2FD4D42CC11941A28992E7D350A0E86A"/>
                  </w:placeholder>
                  <w:showingPlcHdr/>
                  <w15:color w:val="99CCFF"/>
                </w:sdtPr>
                <w:sdtEndPr>
                  <w:rPr>
                    <w:rStyle w:val="DefaultParagraphFont"/>
                    <w:rFonts w:asciiTheme="minorHAnsi" w:hAnsiTheme="minorHAnsi" w:cs="Arial"/>
                  </w:rPr>
                </w:sdtEndPr>
                <w:sdtContent>
                  <w:tc>
                    <w:tcPr>
                      <w:tcW w:w="10230" w:type="dxa"/>
                    </w:tcPr>
                    <w:p w14:paraId="55F101D2" w14:textId="4F688069" w:rsidR="005E7616" w:rsidRDefault="005E7616"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238A6F54" w14:textId="77777777" w:rsidR="005E7616" w:rsidRDefault="005E7616" w:rsidP="008B6DE3">
            <w:pPr>
              <w:rPr>
                <w:rFonts w:ascii="Arial" w:hAnsi="Arial" w:cs="Arial"/>
                <w:sz w:val="24"/>
              </w:rPr>
            </w:pPr>
          </w:p>
        </w:tc>
      </w:tr>
      <w:tr w:rsidR="008F5F17" w14:paraId="78D6FAF6" w14:textId="77777777" w:rsidTr="00957F05">
        <w:trPr>
          <w:trHeight w:val="431"/>
        </w:trPr>
        <w:tc>
          <w:tcPr>
            <w:tcW w:w="10456" w:type="dxa"/>
            <w:tcBorders>
              <w:top w:val="single" w:sz="4" w:space="0" w:color="D0CECE" w:themeColor="background2" w:themeShade="E6"/>
              <w:bottom w:val="nil"/>
            </w:tcBorders>
            <w:vAlign w:val="center"/>
          </w:tcPr>
          <w:p w14:paraId="4BFE60DE" w14:textId="77777777" w:rsidR="008F5F17" w:rsidRPr="00957F05" w:rsidRDefault="008F5F17" w:rsidP="008B6DE3">
            <w:pPr>
              <w:rPr>
                <w:rFonts w:ascii="Arial" w:hAnsi="Arial" w:cs="Arial"/>
                <w:b/>
                <w:sz w:val="24"/>
              </w:rPr>
            </w:pPr>
            <w:r w:rsidRPr="00957F05">
              <w:rPr>
                <w:rFonts w:ascii="Arial" w:hAnsi="Arial" w:cs="Arial"/>
                <w:b/>
                <w:color w:val="595959" w:themeColor="text1" w:themeTint="A6"/>
              </w:rPr>
              <w:t>Date of receipt of decision:</w:t>
            </w:r>
          </w:p>
        </w:tc>
      </w:tr>
      <w:tr w:rsidR="005E7616" w14:paraId="4BFA6F9A" w14:textId="77777777" w:rsidTr="00957F05">
        <w:trPr>
          <w:trHeight w:val="431"/>
        </w:trPr>
        <w:tc>
          <w:tcPr>
            <w:tcW w:w="10456" w:type="dxa"/>
            <w:tcBorders>
              <w:top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5E7616" w14:paraId="1E41EA09" w14:textId="77777777" w:rsidTr="00957F05">
              <w:sdt>
                <w:sdtPr>
                  <w:rPr>
                    <w:rStyle w:val="Content"/>
                  </w:rPr>
                  <w:id w:val="-1515923274"/>
                  <w:placeholder>
                    <w:docPart w:val="34E5732E53D04FA2AE64C1CF17F0D3C3"/>
                  </w:placeholder>
                  <w:showingPlcHdr/>
                  <w15:color w:val="99CCFF"/>
                  <w:date>
                    <w:dateFormat w:val="d MMMM yyyy"/>
                    <w:lid w:val="en-AU"/>
                    <w:storeMappedDataAs w:val="dateTime"/>
                    <w:calendar w:val="gregorian"/>
                  </w:date>
                </w:sdtPr>
                <w:sdtEndPr>
                  <w:rPr>
                    <w:rStyle w:val="Content"/>
                  </w:rPr>
                </w:sdtEndPr>
                <w:sdtContent>
                  <w:tc>
                    <w:tcPr>
                      <w:tcW w:w="10230" w:type="dxa"/>
                    </w:tcPr>
                    <w:p w14:paraId="653E3346" w14:textId="5ED1880F" w:rsidR="005E7616" w:rsidRDefault="005E7616" w:rsidP="008B6DE3">
                      <w:pPr>
                        <w:rPr>
                          <w:rFonts w:ascii="Arial" w:hAnsi="Arial" w:cs="Arial"/>
                          <w:sz w:val="24"/>
                        </w:rPr>
                      </w:pPr>
                      <w:r w:rsidRPr="001A6CFD">
                        <w:rPr>
                          <w:rStyle w:val="PlaceholderText"/>
                          <w:color w:val="ED7D31" w:themeColor="accent2"/>
                        </w:rPr>
                        <w:t>Click here to enter a date.</w:t>
                      </w:r>
                    </w:p>
                  </w:tc>
                </w:sdtContent>
              </w:sdt>
            </w:tr>
          </w:tbl>
          <w:p w14:paraId="3E5E8AAA" w14:textId="77777777" w:rsidR="005E7616" w:rsidRDefault="005E7616" w:rsidP="008B6DE3">
            <w:pPr>
              <w:rPr>
                <w:rFonts w:ascii="Arial" w:hAnsi="Arial" w:cs="Arial"/>
                <w:sz w:val="24"/>
              </w:rPr>
            </w:pPr>
          </w:p>
        </w:tc>
      </w:tr>
    </w:tbl>
    <w:p w14:paraId="28866A82"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8F5F17" w14:paraId="4F3986AF" w14:textId="77777777" w:rsidTr="00C67B37">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C060D50" w14:textId="043D3567" w:rsidR="008F5F17" w:rsidRPr="007232AB" w:rsidRDefault="00B4628C" w:rsidP="00F12404">
            <w:pPr>
              <w:rPr>
                <w:rFonts w:ascii="Arial" w:hAnsi="Arial" w:cs="Arial"/>
                <w:b/>
                <w:sz w:val="24"/>
              </w:rPr>
            </w:pPr>
            <w:r w:rsidRPr="007232AB">
              <w:rPr>
                <w:rFonts w:ascii="Arial" w:hAnsi="Arial" w:cs="Arial"/>
                <w:b/>
                <w:sz w:val="24"/>
              </w:rPr>
              <w:lastRenderedPageBreak/>
              <w:t xml:space="preserve">SECTION </w:t>
            </w:r>
            <w:r>
              <w:rPr>
                <w:rFonts w:ascii="Arial" w:hAnsi="Arial" w:cs="Arial"/>
                <w:b/>
                <w:sz w:val="24"/>
              </w:rPr>
              <w:t xml:space="preserve">8 – PARTICULARS OF THE LAND </w:t>
            </w:r>
            <w:r w:rsidR="00F12404">
              <w:rPr>
                <w:rFonts w:ascii="Arial" w:hAnsi="Arial" w:cs="Arial"/>
                <w:b/>
                <w:sz w:val="24"/>
              </w:rPr>
              <w:t>WHICH IS THE SUBJECT OF THE APPEAL</w:t>
            </w:r>
          </w:p>
        </w:tc>
      </w:tr>
      <w:tr w:rsidR="00E03250" w:rsidRPr="001C3242" w14:paraId="7CD8C3C6" w14:textId="77777777" w:rsidTr="00CB1EFE">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462A5906" w14:textId="77777777" w:rsidR="00E03250" w:rsidRPr="001C3242" w:rsidRDefault="00E03250" w:rsidP="009A192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E03250" w14:paraId="3B02B82E" w14:textId="77777777" w:rsidTr="009A1924">
              <w:sdt>
                <w:sdtPr>
                  <w:rPr>
                    <w:rStyle w:val="Content"/>
                  </w:rPr>
                  <w:id w:val="-774168764"/>
                  <w:placeholder>
                    <w:docPart w:val="03AC79BBAD4542DBACF8A16EF8EFE709"/>
                  </w:placeholder>
                  <w:showingPlcHdr/>
                  <w15:color w:val="99CCFF"/>
                </w:sdtPr>
                <w:sdtEndPr>
                  <w:rPr>
                    <w:rStyle w:val="DefaultParagraphFont"/>
                    <w:rFonts w:asciiTheme="minorHAnsi" w:hAnsiTheme="minorHAnsi" w:cs="Arial"/>
                  </w:rPr>
                </w:sdtEndPr>
                <w:sdtContent>
                  <w:tc>
                    <w:tcPr>
                      <w:tcW w:w="4990" w:type="dxa"/>
                    </w:tcPr>
                    <w:p w14:paraId="61A611B8" w14:textId="77777777" w:rsidR="00E03250" w:rsidRDefault="00E03250" w:rsidP="009A1924">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72608B9C" w14:textId="77777777" w:rsidR="00E03250" w:rsidRPr="001C3242" w:rsidRDefault="00E03250" w:rsidP="009A1924">
            <w:pPr>
              <w:rPr>
                <w:rFonts w:ascii="Arial" w:hAnsi="Arial" w:cs="Arial"/>
                <w:b/>
                <w:sz w:val="24"/>
              </w:rPr>
            </w:pPr>
          </w:p>
        </w:tc>
      </w:tr>
      <w:tr w:rsidR="00E03250" w:rsidRPr="001C3242" w14:paraId="585F96D3"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22DB768C" w14:textId="77777777" w:rsidR="00E03250" w:rsidRPr="001C3242" w:rsidRDefault="00E03250" w:rsidP="009A1924">
            <w:pPr>
              <w:rPr>
                <w:rStyle w:val="Content"/>
                <w:b/>
                <w:color w:val="595959" w:themeColor="text1" w:themeTint="A6"/>
              </w:rPr>
            </w:pPr>
            <w:r w:rsidRPr="001C3242">
              <w:rPr>
                <w:rFonts w:ascii="Arial" w:hAnsi="Arial" w:cs="Arial"/>
                <w:b/>
                <w:color w:val="595959" w:themeColor="text1" w:themeTint="A6"/>
              </w:rPr>
              <w:t>Real Property Description:</w:t>
            </w:r>
          </w:p>
        </w:tc>
      </w:tr>
      <w:tr w:rsidR="00E03250" w:rsidRPr="001C3242" w14:paraId="29409F86" w14:textId="77777777" w:rsidTr="00CB1EFE">
        <w:trPr>
          <w:trHeight w:val="431"/>
        </w:trPr>
        <w:tc>
          <w:tcPr>
            <w:tcW w:w="1696" w:type="dxa"/>
            <w:tcBorders>
              <w:top w:val="nil"/>
              <w:left w:val="single" w:sz="4" w:space="0" w:color="D0CECE" w:themeColor="background2" w:themeShade="E6"/>
              <w:bottom w:val="nil"/>
              <w:right w:val="nil"/>
            </w:tcBorders>
            <w:vAlign w:val="center"/>
          </w:tcPr>
          <w:p w14:paraId="6629FECE" w14:textId="77777777" w:rsidR="00E03250" w:rsidRPr="001C3242" w:rsidRDefault="00E03250" w:rsidP="009A192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E03250" w14:paraId="364C05AB" w14:textId="77777777" w:rsidTr="009A1924">
              <w:sdt>
                <w:sdtPr>
                  <w:rPr>
                    <w:rStyle w:val="Content"/>
                  </w:rPr>
                  <w:id w:val="-1746861209"/>
                  <w:placeholder>
                    <w:docPart w:val="8798A7E8B89C4439AF05F706E6792777"/>
                  </w:placeholder>
                  <w:showingPlcHdr/>
                  <w15:color w:val="99CCFF"/>
                </w:sdtPr>
                <w:sdtEndPr>
                  <w:rPr>
                    <w:rStyle w:val="DefaultParagraphFont"/>
                    <w:rFonts w:asciiTheme="minorHAnsi" w:hAnsiTheme="minorHAnsi" w:cs="Arial"/>
                  </w:rPr>
                </w:sdtEndPr>
                <w:sdtContent>
                  <w:tc>
                    <w:tcPr>
                      <w:tcW w:w="5002" w:type="dxa"/>
                    </w:tcPr>
                    <w:p w14:paraId="74212316" w14:textId="77777777" w:rsidR="00E03250" w:rsidRDefault="00E03250" w:rsidP="009A1924">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1D824292" w14:textId="77777777" w:rsidR="00E03250" w:rsidRPr="001C3242" w:rsidRDefault="00E03250" w:rsidP="009A1924">
            <w:pPr>
              <w:rPr>
                <w:rFonts w:ascii="Arial" w:hAnsi="Arial" w:cs="Arial"/>
                <w:b/>
                <w:color w:val="595959" w:themeColor="text1" w:themeTint="A6"/>
                <w:sz w:val="24"/>
              </w:rPr>
            </w:pPr>
          </w:p>
        </w:tc>
      </w:tr>
      <w:tr w:rsidR="00E03250" w:rsidRPr="00FD5A36" w14:paraId="0B2E28F9" w14:textId="77777777" w:rsidTr="00CB1EFE">
        <w:trPr>
          <w:trHeight w:val="431"/>
        </w:trPr>
        <w:tc>
          <w:tcPr>
            <w:tcW w:w="1696" w:type="dxa"/>
            <w:tcBorders>
              <w:top w:val="nil"/>
              <w:left w:val="single" w:sz="4" w:space="0" w:color="D0CECE" w:themeColor="background2" w:themeShade="E6"/>
              <w:bottom w:val="nil"/>
              <w:right w:val="nil"/>
            </w:tcBorders>
            <w:vAlign w:val="center"/>
          </w:tcPr>
          <w:p w14:paraId="2F34B245" w14:textId="77777777" w:rsidR="00E03250" w:rsidRPr="00FD5A36" w:rsidRDefault="00E03250" w:rsidP="009A192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E03250" w14:paraId="273E4235" w14:textId="77777777" w:rsidTr="009A1924">
              <w:sdt>
                <w:sdtPr>
                  <w:rPr>
                    <w:rStyle w:val="Content"/>
                  </w:rPr>
                  <w:id w:val="592673711"/>
                  <w:placeholder>
                    <w:docPart w:val="85CDD3B1ED75469AA3D7BB74F4279C10"/>
                  </w:placeholder>
                  <w:showingPlcHdr/>
                  <w15:color w:val="99CCFF"/>
                </w:sdtPr>
                <w:sdtEndPr>
                  <w:rPr>
                    <w:rStyle w:val="DefaultParagraphFont"/>
                    <w:rFonts w:asciiTheme="minorHAnsi" w:hAnsiTheme="minorHAnsi" w:cs="Arial"/>
                  </w:rPr>
                </w:sdtEndPr>
                <w:sdtContent>
                  <w:tc>
                    <w:tcPr>
                      <w:tcW w:w="5002" w:type="dxa"/>
                    </w:tcPr>
                    <w:p w14:paraId="13A7CBB3" w14:textId="77777777" w:rsidR="00E03250" w:rsidRDefault="00E03250" w:rsidP="009A192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1A7EBD3A" w14:textId="77777777" w:rsidR="00E03250" w:rsidRPr="00FD5A36" w:rsidRDefault="00E03250" w:rsidP="009A1924">
            <w:pPr>
              <w:rPr>
                <w:rFonts w:ascii="Arial" w:hAnsi="Arial" w:cs="Arial"/>
                <w:color w:val="595959" w:themeColor="text1" w:themeTint="A6"/>
              </w:rPr>
            </w:pPr>
          </w:p>
        </w:tc>
      </w:tr>
      <w:tr w:rsidR="00E03250" w14:paraId="6B9521A2" w14:textId="77777777" w:rsidTr="00CB1EFE">
        <w:trPr>
          <w:trHeight w:val="431"/>
        </w:trPr>
        <w:tc>
          <w:tcPr>
            <w:tcW w:w="5807" w:type="dxa"/>
            <w:gridSpan w:val="2"/>
            <w:tcBorders>
              <w:top w:val="nil"/>
              <w:left w:val="single" w:sz="4" w:space="0" w:color="D0CECE" w:themeColor="background2" w:themeShade="E6"/>
              <w:bottom w:val="nil"/>
              <w:right w:val="nil"/>
            </w:tcBorders>
            <w:vAlign w:val="center"/>
          </w:tcPr>
          <w:p w14:paraId="04E69634" w14:textId="4AC7A6E3" w:rsidR="00E03250" w:rsidRDefault="00E03250" w:rsidP="009A1924">
            <w:pPr>
              <w:rPr>
                <w:rFonts w:ascii="Arial" w:hAnsi="Arial" w:cs="Arial"/>
                <w:sz w:val="24"/>
              </w:rPr>
            </w:pPr>
            <w:r w:rsidRPr="001C3242">
              <w:rPr>
                <w:rFonts w:ascii="Arial" w:hAnsi="Arial" w:cs="Arial"/>
                <w:b/>
                <w:color w:val="595959" w:themeColor="text1" w:themeTint="A6"/>
              </w:rPr>
              <w:t>Area</w:t>
            </w:r>
            <w:r w:rsidR="00CE392C">
              <w:rPr>
                <w:rFonts w:ascii="Arial" w:hAnsi="Arial" w:cs="Arial"/>
                <w:b/>
                <w:color w:val="595959" w:themeColor="text1" w:themeTint="A6"/>
              </w:rPr>
              <w:t>:</w:t>
            </w:r>
            <w:r w:rsidRPr="001C3242">
              <w:rPr>
                <w:rFonts w:ascii="Arial" w:hAnsi="Arial" w:cs="Arial"/>
                <w:color w:val="595959" w:themeColor="text1" w:themeTint="A6"/>
              </w:rPr>
              <w:t xml:space="preserve"> </w:t>
            </w:r>
            <w:r w:rsidRPr="00CE392C">
              <w:rPr>
                <w:rFonts w:ascii="Arial" w:hAnsi="Arial" w:cs="Arial"/>
                <w:i/>
                <w:color w:val="595959" w:themeColor="text1" w:themeTint="A6"/>
                <w:sz w:val="20"/>
              </w:rPr>
              <w:t>(include units – either m</w:t>
            </w:r>
            <w:r w:rsidRPr="00CE392C">
              <w:rPr>
                <w:rFonts w:ascii="Arial" w:hAnsi="Arial" w:cs="Arial"/>
                <w:i/>
                <w:color w:val="595959" w:themeColor="text1" w:themeTint="A6"/>
                <w:sz w:val="20"/>
                <w:vertAlign w:val="superscript"/>
              </w:rPr>
              <w:t>2</w:t>
            </w:r>
            <w:r w:rsidRPr="00CE392C">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E03250" w14:paraId="7A27898B" w14:textId="77777777" w:rsidTr="009A1924">
              <w:sdt>
                <w:sdtPr>
                  <w:rPr>
                    <w:rStyle w:val="Content"/>
                  </w:rPr>
                  <w:id w:val="-1506973766"/>
                  <w:placeholder>
                    <w:docPart w:val="AC1BE7AF3CCD4BA9B36A03BA611A038E"/>
                  </w:placeholder>
                  <w:showingPlcHdr/>
                  <w15:color w:val="99CCFF"/>
                </w:sdtPr>
                <w:sdtEndPr>
                  <w:rPr>
                    <w:rStyle w:val="DefaultParagraphFont"/>
                    <w:rFonts w:asciiTheme="minorHAnsi" w:hAnsiTheme="minorHAnsi" w:cs="Arial"/>
                  </w:rPr>
                </w:sdtEndPr>
                <w:sdtContent>
                  <w:tc>
                    <w:tcPr>
                      <w:tcW w:w="2580" w:type="dxa"/>
                    </w:tcPr>
                    <w:p w14:paraId="1D1CEFC8" w14:textId="77777777" w:rsidR="00E03250" w:rsidRDefault="00E03250" w:rsidP="009A192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59D49B0C" w14:textId="77777777" w:rsidR="00E03250" w:rsidRDefault="00E03250" w:rsidP="009A1924">
            <w:pPr>
              <w:rPr>
                <w:rFonts w:ascii="Arial" w:hAnsi="Arial" w:cs="Arial"/>
                <w:sz w:val="24"/>
              </w:rPr>
            </w:pPr>
          </w:p>
        </w:tc>
        <w:tc>
          <w:tcPr>
            <w:tcW w:w="851" w:type="dxa"/>
            <w:tcBorders>
              <w:top w:val="nil"/>
              <w:left w:val="nil"/>
              <w:bottom w:val="nil"/>
              <w:right w:val="nil"/>
            </w:tcBorders>
            <w:vAlign w:val="center"/>
          </w:tcPr>
          <w:p w14:paraId="4C4CF772" w14:textId="77777777" w:rsidR="00E03250" w:rsidRDefault="002C3B7E" w:rsidP="009A1924">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E03250">
                  <w:rPr>
                    <w:rFonts w:ascii="MS Gothic" w:eastAsia="MS Gothic" w:hAnsi="MS Gothic" w:cs="Arial" w:hint="eastAsia"/>
                    <w:b/>
                    <w:color w:val="595959" w:themeColor="text1" w:themeTint="A6"/>
                  </w:rPr>
                  <w:t>☐</w:t>
                </w:r>
              </w:sdtContent>
            </w:sdt>
            <w:r w:rsidR="00E03250">
              <w:rPr>
                <w:rFonts w:ascii="Arial" w:hAnsi="Arial" w:cs="Arial"/>
                <w:sz w:val="24"/>
              </w:rPr>
              <w:t xml:space="preserve"> </w:t>
            </w:r>
            <w:r w:rsidR="00E03250">
              <w:rPr>
                <w:rFonts w:ascii="Arial" w:hAnsi="Arial" w:cs="Arial"/>
                <w:b/>
                <w:color w:val="595959" w:themeColor="text1" w:themeTint="A6"/>
              </w:rPr>
              <w:t>m</w:t>
            </w:r>
            <w:r w:rsidR="00E03250">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3FBDB352" w14:textId="77777777" w:rsidR="00E03250" w:rsidRDefault="002C3B7E" w:rsidP="009A1924">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E03250">
                  <w:rPr>
                    <w:rFonts w:ascii="MS Gothic" w:eastAsia="MS Gothic" w:hAnsi="MS Gothic" w:cs="Arial" w:hint="eastAsia"/>
                    <w:b/>
                    <w:color w:val="595959" w:themeColor="text1" w:themeTint="A6"/>
                  </w:rPr>
                  <w:t>☐</w:t>
                </w:r>
              </w:sdtContent>
            </w:sdt>
            <w:r w:rsidR="00E03250">
              <w:rPr>
                <w:rFonts w:ascii="Arial" w:hAnsi="Arial" w:cs="Arial"/>
                <w:sz w:val="24"/>
              </w:rPr>
              <w:t xml:space="preserve"> </w:t>
            </w:r>
            <w:r w:rsidR="00E03250">
              <w:rPr>
                <w:rFonts w:ascii="Arial" w:hAnsi="Arial" w:cs="Arial"/>
                <w:b/>
                <w:color w:val="595959" w:themeColor="text1" w:themeTint="A6"/>
              </w:rPr>
              <w:t>ha</w:t>
            </w:r>
          </w:p>
        </w:tc>
      </w:tr>
      <w:tr w:rsidR="008F5F17" w14:paraId="11332FC1"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007E87FA" w14:textId="77777777" w:rsidR="008F5F17" w:rsidRPr="00957F05" w:rsidRDefault="008F5F17" w:rsidP="008B6DE3">
            <w:pPr>
              <w:rPr>
                <w:rFonts w:ascii="Arial" w:hAnsi="Arial" w:cs="Arial"/>
                <w:b/>
                <w:sz w:val="24"/>
              </w:rPr>
            </w:pPr>
            <w:r w:rsidRPr="00957F05">
              <w:rPr>
                <w:rFonts w:ascii="Arial" w:hAnsi="Arial" w:cs="Arial"/>
                <w:b/>
                <w:color w:val="595959" w:themeColor="text1" w:themeTint="A6"/>
              </w:rPr>
              <w:t>Street address:</w:t>
            </w:r>
          </w:p>
        </w:tc>
      </w:tr>
      <w:tr w:rsidR="00927648" w14:paraId="4F38EA14"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4628C" w:rsidRPr="00AF0CA5" w14:paraId="7C65ADA6" w14:textId="77777777" w:rsidTr="00743D92">
              <w:sdt>
                <w:sdtPr>
                  <w:rPr>
                    <w:rStyle w:val="Content"/>
                  </w:rPr>
                  <w:id w:val="1802417009"/>
                  <w:placeholder>
                    <w:docPart w:val="1FD2ECDB727341F696E3DF592648C585"/>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50F8ACB5" w14:textId="77777777" w:rsidR="00B4628C" w:rsidRPr="00AF0CA5" w:rsidRDefault="00B4628C" w:rsidP="00B4628C">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6F0677D7" w14:textId="77777777" w:rsidR="00B4628C" w:rsidRPr="00AF0CA5" w:rsidRDefault="00B4628C" w:rsidP="00B4628C">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66305602" w14:textId="77777777" w:rsidR="00B4628C" w:rsidRPr="00AF0CA5" w:rsidRDefault="00B4628C" w:rsidP="00B4628C">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744370956"/>
                  <w:placeholder>
                    <w:docPart w:val="DA6DA7216B9546068612D8C8E29B79D7"/>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676081EF" w14:textId="77777777" w:rsidR="00B4628C" w:rsidRPr="00AF0CA5" w:rsidRDefault="00B4628C" w:rsidP="00B4628C">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12CFF6BA" w14:textId="77777777" w:rsidR="00927648" w:rsidRDefault="00927648" w:rsidP="008B6DE3">
            <w:pPr>
              <w:rPr>
                <w:rFonts w:ascii="Arial" w:hAnsi="Arial" w:cs="Arial"/>
                <w:sz w:val="24"/>
              </w:rPr>
            </w:pPr>
          </w:p>
        </w:tc>
      </w:tr>
      <w:tr w:rsidR="008F5F17" w14:paraId="69D2F276"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391EB357" w14:textId="77777777" w:rsidR="008F5F17" w:rsidRPr="00957F05" w:rsidRDefault="008F5F17" w:rsidP="008B6DE3">
            <w:pPr>
              <w:rPr>
                <w:rStyle w:val="Content"/>
                <w:b/>
              </w:rPr>
            </w:pPr>
            <w:r w:rsidRPr="00957F05">
              <w:rPr>
                <w:rFonts w:ascii="Arial" w:hAnsi="Arial" w:cs="Arial"/>
                <w:b/>
                <w:color w:val="595959" w:themeColor="text1" w:themeTint="A6"/>
              </w:rPr>
              <w:t>Local Government Area:</w:t>
            </w:r>
          </w:p>
        </w:tc>
      </w:tr>
      <w:tr w:rsidR="00927648" w14:paraId="68C62DFA" w14:textId="77777777" w:rsidTr="00CB1EFE">
        <w:trPr>
          <w:trHeight w:val="431"/>
        </w:trPr>
        <w:tc>
          <w:tcPr>
            <w:tcW w:w="10456" w:type="dxa"/>
            <w:gridSpan w:val="5"/>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27648" w14:paraId="2FC863B0" w14:textId="77777777" w:rsidTr="00957F05">
              <w:sdt>
                <w:sdtPr>
                  <w:rPr>
                    <w:rStyle w:val="Content"/>
                  </w:rPr>
                  <w:id w:val="-1285887309"/>
                  <w:placeholder>
                    <w:docPart w:val="1C1C78353E904A388438D7A6B1B2260E"/>
                  </w:placeholder>
                  <w:showingPlcHdr/>
                  <w15:color w:val="99CCFF"/>
                </w:sdtPr>
                <w:sdtEndPr>
                  <w:rPr>
                    <w:rStyle w:val="DefaultParagraphFont"/>
                    <w:rFonts w:asciiTheme="minorHAnsi" w:hAnsiTheme="minorHAnsi" w:cs="Arial"/>
                  </w:rPr>
                </w:sdtEndPr>
                <w:sdtContent>
                  <w:tc>
                    <w:tcPr>
                      <w:tcW w:w="10230" w:type="dxa"/>
                    </w:tcPr>
                    <w:p w14:paraId="027724B8" w14:textId="6EE7E087" w:rsidR="00927648" w:rsidRDefault="00927648"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17DF3378" w14:textId="77777777" w:rsidR="00927648" w:rsidRDefault="00927648" w:rsidP="008B6DE3">
            <w:pPr>
              <w:rPr>
                <w:rFonts w:ascii="Arial" w:hAnsi="Arial" w:cs="Arial"/>
                <w:sz w:val="24"/>
              </w:rPr>
            </w:pPr>
          </w:p>
        </w:tc>
      </w:tr>
    </w:tbl>
    <w:p w14:paraId="23506586"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B4628C" w14:paraId="0F9D9158"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4C5B42A" w14:textId="59563A03" w:rsidR="00B4628C" w:rsidRPr="007232AB" w:rsidRDefault="00B4628C">
            <w:pPr>
              <w:rPr>
                <w:rFonts w:ascii="Arial" w:hAnsi="Arial" w:cs="Arial"/>
                <w:b/>
                <w:sz w:val="24"/>
              </w:rPr>
            </w:pPr>
            <w:r w:rsidRPr="007232AB">
              <w:rPr>
                <w:rFonts w:ascii="Arial" w:hAnsi="Arial" w:cs="Arial"/>
                <w:b/>
                <w:sz w:val="24"/>
              </w:rPr>
              <w:t xml:space="preserve">SECTION </w:t>
            </w:r>
            <w:r w:rsidR="00DA285C">
              <w:rPr>
                <w:rFonts w:ascii="Arial" w:hAnsi="Arial" w:cs="Arial"/>
                <w:b/>
                <w:sz w:val="24"/>
              </w:rPr>
              <w:t>9</w:t>
            </w:r>
            <w:r>
              <w:rPr>
                <w:rFonts w:ascii="Arial" w:hAnsi="Arial" w:cs="Arial"/>
                <w:b/>
                <w:sz w:val="24"/>
              </w:rPr>
              <w:t xml:space="preserve"> – APPEAL ISSUES</w:t>
            </w:r>
          </w:p>
        </w:tc>
      </w:tr>
      <w:tr w:rsidR="00B4628C" w14:paraId="13179EC7" w14:textId="77777777" w:rsidTr="00743D92">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ADD9E88" w14:textId="77777777" w:rsidR="00B4628C" w:rsidRPr="00743D92" w:rsidRDefault="00B4628C" w:rsidP="00743D92">
            <w:pPr>
              <w:rPr>
                <w:rFonts w:ascii="Arial" w:hAnsi="Arial" w:cs="Arial"/>
                <w:b/>
                <w:sz w:val="20"/>
              </w:rPr>
            </w:pPr>
            <w:r w:rsidRPr="00743D92">
              <w:rPr>
                <w:rFonts w:ascii="Arial" w:hAnsi="Arial" w:cs="Arial"/>
                <w:b/>
                <w:color w:val="595959" w:themeColor="text1" w:themeTint="A6"/>
              </w:rPr>
              <w:t>Grounds of Appeal:</w:t>
            </w:r>
          </w:p>
        </w:tc>
      </w:tr>
      <w:tr w:rsidR="00B4628C" w14:paraId="0D2388F5" w14:textId="77777777" w:rsidTr="00743D92">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B4628C" w14:paraId="175B03F3" w14:textId="77777777" w:rsidTr="00743D92">
              <w:sdt>
                <w:sdtPr>
                  <w:rPr>
                    <w:rStyle w:val="Content"/>
                  </w:rPr>
                  <w:id w:val="-1415856026"/>
                  <w:placeholder>
                    <w:docPart w:val="FF3788E62E454D37A14B618BCD02E009"/>
                  </w:placeholder>
                  <w:showingPlcHdr/>
                  <w15:color w:val="99CCFF"/>
                </w:sdtPr>
                <w:sdtEndPr>
                  <w:rPr>
                    <w:rStyle w:val="DefaultParagraphFont"/>
                    <w:rFonts w:asciiTheme="minorHAnsi" w:hAnsiTheme="minorHAnsi" w:cs="Arial"/>
                  </w:rPr>
                </w:sdtEndPr>
                <w:sdtContent>
                  <w:tc>
                    <w:tcPr>
                      <w:tcW w:w="10230" w:type="dxa"/>
                    </w:tcPr>
                    <w:p w14:paraId="0C32E3D4" w14:textId="77777777" w:rsidR="00B4628C" w:rsidRDefault="00B4628C" w:rsidP="00743D92">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19B34324" w14:textId="77777777" w:rsidR="00B4628C" w:rsidRDefault="00B4628C" w:rsidP="00743D92">
            <w:pPr>
              <w:rPr>
                <w:rFonts w:ascii="Arial" w:hAnsi="Arial" w:cs="Arial"/>
                <w:sz w:val="24"/>
              </w:rPr>
            </w:pPr>
          </w:p>
        </w:tc>
      </w:tr>
      <w:tr w:rsidR="00B4628C" w14:paraId="5833324D" w14:textId="77777777" w:rsidTr="00743D92">
        <w:tc>
          <w:tcPr>
            <w:tcW w:w="10456" w:type="dxa"/>
            <w:tcBorders>
              <w:left w:val="single" w:sz="4" w:space="0" w:color="D0CECE" w:themeColor="background2" w:themeShade="E6"/>
              <w:right w:val="single" w:sz="4" w:space="0" w:color="D0CECE" w:themeColor="background2" w:themeShade="E6"/>
            </w:tcBorders>
            <w:vAlign w:val="center"/>
          </w:tcPr>
          <w:p w14:paraId="2749E06B" w14:textId="77777777" w:rsidR="00B4628C" w:rsidRPr="00743D92" w:rsidRDefault="00B4628C" w:rsidP="00743D92">
            <w:pPr>
              <w:rPr>
                <w:rStyle w:val="Content"/>
                <w:b/>
              </w:rPr>
            </w:pPr>
            <w:r w:rsidRPr="00743D92">
              <w:rPr>
                <w:rFonts w:ascii="Arial" w:hAnsi="Arial" w:cs="Arial"/>
                <w:b/>
                <w:color w:val="595959" w:themeColor="text1" w:themeTint="A6"/>
              </w:rPr>
              <w:t>Orders or Other Relief Sought:</w:t>
            </w:r>
          </w:p>
        </w:tc>
      </w:tr>
      <w:tr w:rsidR="00B4628C" w14:paraId="582CC18C" w14:textId="77777777" w:rsidTr="00743D92">
        <w:trPr>
          <w:trHeight w:val="450"/>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B4628C" w14:paraId="6BE1B5B7" w14:textId="77777777" w:rsidTr="00743D92">
              <w:sdt>
                <w:sdtPr>
                  <w:rPr>
                    <w:rStyle w:val="Content"/>
                  </w:rPr>
                  <w:id w:val="1647392989"/>
                  <w:placeholder>
                    <w:docPart w:val="8841E5354AF0442EA388A77CB511E090"/>
                  </w:placeholder>
                  <w:showingPlcHdr/>
                  <w15:color w:val="99CCFF"/>
                </w:sdtPr>
                <w:sdtEndPr>
                  <w:rPr>
                    <w:rStyle w:val="DefaultParagraphFont"/>
                    <w:rFonts w:asciiTheme="minorHAnsi" w:hAnsiTheme="minorHAnsi" w:cs="Arial"/>
                  </w:rPr>
                </w:sdtEndPr>
                <w:sdtContent>
                  <w:tc>
                    <w:tcPr>
                      <w:tcW w:w="10230" w:type="dxa"/>
                    </w:tcPr>
                    <w:p w14:paraId="3F1D8E1D" w14:textId="77777777" w:rsidR="00B4628C" w:rsidRDefault="00B4628C" w:rsidP="00743D92">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4D051CC0" w14:textId="77777777" w:rsidR="00B4628C" w:rsidRDefault="00B4628C" w:rsidP="00743D92">
            <w:pPr>
              <w:rPr>
                <w:rFonts w:ascii="Arial" w:hAnsi="Arial" w:cs="Arial"/>
                <w:sz w:val="24"/>
              </w:rPr>
            </w:pPr>
          </w:p>
        </w:tc>
      </w:tr>
    </w:tbl>
    <w:p w14:paraId="6D4B9F24" w14:textId="2D8C2675" w:rsidR="00B4628C" w:rsidRDefault="00B4628C" w:rsidP="008F5F17">
      <w:pPr>
        <w:spacing w:after="0" w:line="240" w:lineRule="auto"/>
        <w:rPr>
          <w:rFonts w:ascii="Arial" w:hAnsi="Arial" w:cs="Arial"/>
          <w:sz w:val="24"/>
        </w:rPr>
      </w:pPr>
    </w:p>
    <w:p w14:paraId="74AC1451" w14:textId="77777777" w:rsidR="00B4628C" w:rsidRDefault="00B4628C">
      <w:pPr>
        <w:rPr>
          <w:rFonts w:ascii="Arial" w:hAnsi="Arial" w:cs="Arial"/>
          <w:sz w:val="24"/>
        </w:rPr>
      </w:pPr>
      <w:r>
        <w:rPr>
          <w:rFonts w:ascii="Arial" w:hAnsi="Arial" w:cs="Arial"/>
          <w:sz w:val="24"/>
        </w:rPr>
        <w:br w:type="page"/>
      </w:r>
    </w:p>
    <w:p w14:paraId="3FD0E149" w14:textId="4C1EFD47" w:rsidR="00721E10" w:rsidRDefault="00721E10" w:rsidP="00957F05">
      <w:pPr>
        <w:spacing w:after="0"/>
        <w:rPr>
          <w:rFonts w:ascii="Arial" w:hAnsi="Arial" w:cs="Arial"/>
          <w:sz w:val="24"/>
        </w:rPr>
      </w:pPr>
      <w:r>
        <w:rPr>
          <w:rFonts w:ascii="Arial" w:hAnsi="Arial" w:cs="Arial"/>
          <w:sz w:val="24"/>
        </w:rPr>
        <w:lastRenderedPageBreak/>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20180C" w14:paraId="7F47CAA6" w14:textId="77777777" w:rsidTr="00C67B37">
        <w:trPr>
          <w:tblHeader/>
        </w:trPr>
        <w:tc>
          <w:tcPr>
            <w:tcW w:w="10456" w:type="dxa"/>
            <w:shd w:val="clear" w:color="auto" w:fill="ECAF9C"/>
          </w:tcPr>
          <w:p w14:paraId="517E8F2E" w14:textId="476371A9" w:rsidR="0020180C" w:rsidRDefault="00DA285C">
            <w:pPr>
              <w:rPr>
                <w:rFonts w:ascii="Arial" w:hAnsi="Arial" w:cs="Arial"/>
                <w:sz w:val="24"/>
              </w:rPr>
            </w:pPr>
            <w:r w:rsidRPr="007232AB">
              <w:rPr>
                <w:rFonts w:ascii="Arial" w:hAnsi="Arial" w:cs="Arial"/>
                <w:b/>
                <w:sz w:val="24"/>
              </w:rPr>
              <w:t xml:space="preserve">SECTION </w:t>
            </w:r>
            <w:r>
              <w:rPr>
                <w:rFonts w:ascii="Arial" w:hAnsi="Arial" w:cs="Arial"/>
                <w:b/>
                <w:sz w:val="24"/>
              </w:rPr>
              <w:t>10 – DECLARATION</w:t>
            </w:r>
          </w:p>
        </w:tc>
      </w:tr>
      <w:tr w:rsidR="0020180C" w14:paraId="3A8B9F07" w14:textId="77777777" w:rsidTr="008B6DE3">
        <w:tc>
          <w:tcPr>
            <w:tcW w:w="10456" w:type="dxa"/>
          </w:tcPr>
          <w:p w14:paraId="00363493" w14:textId="77777777" w:rsidR="0020180C" w:rsidRPr="008B6DE3" w:rsidRDefault="002C3B7E" w:rsidP="008B6DE3">
            <w:pPr>
              <w:rPr>
                <w:rFonts w:ascii="Arial" w:hAnsi="Arial" w:cs="Arial"/>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8B6DE3">
                  <w:rPr>
                    <w:rFonts w:ascii="MS Gothic" w:eastAsia="MS Gothic" w:hAnsi="MS Gothic" w:cs="Arial"/>
                    <w:color w:val="595959" w:themeColor="text1" w:themeTint="A6"/>
                  </w:rPr>
                  <w:t>☐</w:t>
                </w:r>
              </w:sdtContent>
            </w:sdt>
            <w:r w:rsidR="0020180C" w:rsidRPr="008B6DE3">
              <w:rPr>
                <w:rFonts w:ascii="Arial" w:hAnsi="Arial" w:cs="Arial"/>
                <w:color w:val="595959" w:themeColor="text1" w:themeTint="A6"/>
              </w:rPr>
              <w:t xml:space="preserve"> I have read and understood the Privacy Statement below.</w:t>
            </w:r>
          </w:p>
        </w:tc>
      </w:tr>
      <w:tr w:rsidR="0020180C" w14:paraId="19BD2CC0" w14:textId="77777777" w:rsidTr="008B6DE3">
        <w:trPr>
          <w:trHeight w:val="3109"/>
        </w:trPr>
        <w:tc>
          <w:tcPr>
            <w:tcW w:w="10456" w:type="dxa"/>
            <w:vAlign w:val="center"/>
          </w:tcPr>
          <w:p w14:paraId="1960AF28" w14:textId="77777777" w:rsidR="0020180C" w:rsidRPr="008B6DE3" w:rsidRDefault="0020180C" w:rsidP="008B6DE3">
            <w:pPr>
              <w:rPr>
                <w:rFonts w:ascii="Arial" w:hAnsi="Arial" w:cs="Arial"/>
                <w:b/>
                <w:color w:val="595959" w:themeColor="text1" w:themeTint="A6"/>
              </w:rPr>
            </w:pPr>
            <w:r w:rsidRPr="008B6DE3">
              <w:rPr>
                <w:rFonts w:ascii="Arial" w:hAnsi="Arial" w:cs="Arial"/>
                <w:b/>
                <w:color w:val="595959" w:themeColor="text1" w:themeTint="A6"/>
              </w:rPr>
              <w:t>Privacy Statement</w:t>
            </w:r>
          </w:p>
          <w:p w14:paraId="2D2C4AB4" w14:textId="77777777" w:rsidR="0020180C" w:rsidRPr="008B6DE3" w:rsidRDefault="0020180C" w:rsidP="008B6DE3">
            <w:pPr>
              <w:rPr>
                <w:rFonts w:ascii="Arial" w:hAnsi="Arial" w:cs="Arial"/>
                <w:color w:val="595959" w:themeColor="text1" w:themeTint="A6"/>
              </w:rPr>
            </w:pPr>
            <w:r w:rsidRPr="008B6DE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73AA593" w14:textId="77777777" w:rsidR="0020180C" w:rsidRPr="008B6DE3" w:rsidRDefault="0020180C" w:rsidP="008B6DE3">
            <w:pPr>
              <w:rPr>
                <w:rFonts w:ascii="Arial" w:hAnsi="Arial" w:cs="Arial"/>
                <w:color w:val="595959" w:themeColor="text1" w:themeTint="A6"/>
              </w:rPr>
            </w:pPr>
          </w:p>
          <w:p w14:paraId="3FEEA523" w14:textId="77777777" w:rsidR="0020180C" w:rsidRPr="008B6DE3" w:rsidRDefault="0020180C" w:rsidP="008B6DE3">
            <w:pPr>
              <w:rPr>
                <w:rFonts w:ascii="Arial" w:hAnsi="Arial" w:cs="Arial"/>
                <w:color w:val="595959" w:themeColor="text1" w:themeTint="A6"/>
              </w:rPr>
            </w:pPr>
            <w:r w:rsidRPr="008B6DE3">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8B6DE3" w:rsidRDefault="0020180C" w:rsidP="008B6DE3">
            <w:pPr>
              <w:rPr>
                <w:rFonts w:ascii="Arial" w:hAnsi="Arial" w:cs="Arial"/>
                <w:color w:val="595959" w:themeColor="text1" w:themeTint="A6"/>
              </w:rPr>
            </w:pPr>
          </w:p>
          <w:p w14:paraId="1A3C6360" w14:textId="77777777" w:rsidR="0020180C" w:rsidRPr="008B6DE3" w:rsidRDefault="0020180C" w:rsidP="008B6DE3">
            <w:pPr>
              <w:rPr>
                <w:rFonts w:ascii="Arial" w:hAnsi="Arial" w:cs="Arial"/>
              </w:rPr>
            </w:pPr>
            <w:r w:rsidRPr="008B6DE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8B6DE3">
                <w:rPr>
                  <w:rStyle w:val="Hyperlink"/>
                  <w:rFonts w:ascii="Arial" w:hAnsi="Arial" w:cs="Arial"/>
                </w:rPr>
                <w:t>Privacy Guide.</w:t>
              </w:r>
            </w:hyperlink>
          </w:p>
        </w:tc>
      </w:tr>
    </w:tbl>
    <w:p w14:paraId="7DC14A77" w14:textId="77777777" w:rsidR="008F5F17"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917"/>
        <w:gridCol w:w="1247"/>
      </w:tblGrid>
      <w:tr w:rsidR="0049672F" w:rsidRPr="00AF0CA5" w14:paraId="20BE66FA" w14:textId="77777777" w:rsidTr="00C67B37">
        <w:trPr>
          <w:trHeight w:val="310"/>
        </w:trPr>
        <w:tc>
          <w:tcPr>
            <w:tcW w:w="10456" w:type="dxa"/>
            <w:gridSpan w:val="3"/>
            <w:shd w:val="clear" w:color="auto" w:fill="ECAF9C"/>
            <w:vAlign w:val="center"/>
          </w:tcPr>
          <w:p w14:paraId="7D14C45F" w14:textId="3256B1FE" w:rsidR="0049672F" w:rsidRPr="007C097B" w:rsidRDefault="0049672F">
            <w:pPr>
              <w:rPr>
                <w:rFonts w:ascii="Arial" w:hAnsi="Arial" w:cs="Arial"/>
                <w:sz w:val="24"/>
              </w:rPr>
            </w:pPr>
            <w:r w:rsidRPr="007C097B">
              <w:rPr>
                <w:rFonts w:ascii="Arial" w:hAnsi="Arial" w:cs="Arial"/>
                <w:b/>
                <w:sz w:val="24"/>
              </w:rPr>
              <w:t>SECTION 1</w:t>
            </w:r>
            <w:r>
              <w:rPr>
                <w:rFonts w:ascii="Arial" w:hAnsi="Arial" w:cs="Arial"/>
                <w:b/>
                <w:sz w:val="24"/>
              </w:rPr>
              <w:t>1</w:t>
            </w:r>
            <w:r w:rsidRPr="007C097B">
              <w:rPr>
                <w:rFonts w:ascii="Arial" w:hAnsi="Arial" w:cs="Arial"/>
                <w:b/>
                <w:sz w:val="24"/>
              </w:rPr>
              <w:t xml:space="preserve"> – LIST OF ATTACHMENTS</w:t>
            </w:r>
          </w:p>
        </w:tc>
      </w:tr>
      <w:tr w:rsidR="0049672F" w:rsidRPr="00AF0CA5" w14:paraId="505C41A4" w14:textId="77777777" w:rsidTr="00C67B37">
        <w:trPr>
          <w:trHeight w:val="741"/>
        </w:trPr>
        <w:tc>
          <w:tcPr>
            <w:tcW w:w="10456" w:type="dxa"/>
            <w:gridSpan w:val="3"/>
            <w:vAlign w:val="center"/>
          </w:tcPr>
          <w:p w14:paraId="43813F0A" w14:textId="77777777" w:rsidR="0049672F" w:rsidRPr="00AF0CA5" w:rsidRDefault="0049672F" w:rsidP="00743D92">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CE392C">
              <w:rPr>
                <w:rStyle w:val="Sig1"/>
                <w:rFonts w:ascii="Arial" w:hAnsi="Arial" w:cs="Arial"/>
                <w:i/>
                <w:color w:val="595959" w:themeColor="text1" w:themeTint="A6"/>
                <w:sz w:val="20"/>
              </w:rPr>
              <w:t>(To add additional rows, please click the plus button on the bottom right hand corner of the table to add additional documents to the list)</w:t>
            </w:r>
          </w:p>
        </w:tc>
      </w:tr>
      <w:tr w:rsidR="00A11A0C" w:rsidRPr="00AF0CA5" w14:paraId="5E85901A" w14:textId="77777777" w:rsidTr="00C67B37">
        <w:trPr>
          <w:trHeight w:val="657"/>
        </w:trPr>
        <w:tc>
          <w:tcPr>
            <w:tcW w:w="1292" w:type="dxa"/>
            <w:vAlign w:val="center"/>
          </w:tcPr>
          <w:p w14:paraId="684652F2" w14:textId="4E1C8887" w:rsidR="00A11A0C" w:rsidRPr="00AF0CA5" w:rsidRDefault="00A11A0C" w:rsidP="00743D92">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917" w:type="dxa"/>
            <w:vAlign w:val="center"/>
          </w:tcPr>
          <w:p w14:paraId="7E4F16B4" w14:textId="4C3FFEBD" w:rsidR="00A11A0C" w:rsidRPr="00AF0CA5" w:rsidRDefault="00A11A0C" w:rsidP="00743D92">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47" w:type="dxa"/>
            <w:vAlign w:val="center"/>
          </w:tcPr>
          <w:p w14:paraId="3B26E756" w14:textId="77777777" w:rsidR="00A11A0C" w:rsidRPr="00AF0CA5" w:rsidRDefault="00A11A0C" w:rsidP="00743D92">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6DF6087E9BAF4932B19FD2881B975F06"/>
              </w:placeholder>
              <w15:repeatingSectionItem/>
            </w:sdtPr>
            <w:sdtEndPr>
              <w:rPr>
                <w:rStyle w:val="Content"/>
              </w:rPr>
            </w:sdtEndPr>
            <w:sdtContent>
              <w:tr w:rsidR="00A11A0C" w:rsidRPr="00AF0CA5" w14:paraId="0004AB21" w14:textId="77777777" w:rsidTr="00C67B37">
                <w:trPr>
                  <w:trHeight w:val="657"/>
                </w:trPr>
                <w:sdt>
                  <w:sdtPr>
                    <w:rPr>
                      <w:rStyle w:val="Content"/>
                      <w:rFonts w:cs="Arial"/>
                      <w:color w:val="595959" w:themeColor="text1" w:themeTint="A6"/>
                    </w:rPr>
                    <w:id w:val="620189639"/>
                    <w:placeholder>
                      <w:docPart w:val="A03E096B4BCA4F0C842DC280AEA83FD4"/>
                    </w:placeholder>
                    <w:showingPlcHdr/>
                    <w15:color w:val="99CCFF"/>
                  </w:sdtPr>
                  <w:sdtEndPr>
                    <w:rPr>
                      <w:rStyle w:val="DefaultParagraphFont"/>
                      <w:rFonts w:asciiTheme="minorHAnsi" w:hAnsiTheme="minorHAnsi"/>
                    </w:rPr>
                  </w:sdtEndPr>
                  <w:sdtContent>
                    <w:tc>
                      <w:tcPr>
                        <w:tcW w:w="1292" w:type="dxa"/>
                        <w:vAlign w:val="center"/>
                      </w:tcPr>
                      <w:p w14:paraId="44F628AF" w14:textId="77777777"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482746583"/>
                    <w:placeholder>
                      <w:docPart w:val="1EACFCC026674518B837C4F79494234A"/>
                    </w:placeholder>
                    <w:showingPlcHdr/>
                    <w15:color w:val="99CCFF"/>
                  </w:sdtPr>
                  <w:sdtEndPr>
                    <w:rPr>
                      <w:rStyle w:val="DefaultParagraphFont"/>
                      <w:rFonts w:asciiTheme="minorHAnsi" w:hAnsiTheme="minorHAnsi" w:cs="Arial"/>
                      <w:color w:val="595959" w:themeColor="text1" w:themeTint="A6"/>
                    </w:rPr>
                  </w:sdtEndPr>
                  <w:sdtContent>
                    <w:tc>
                      <w:tcPr>
                        <w:tcW w:w="7917" w:type="dxa"/>
                        <w:vAlign w:val="center"/>
                      </w:tcPr>
                      <w:p w14:paraId="536D75D1" w14:textId="6E4CE63B"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FC6DCFC943D741608058F47FAE8003D8"/>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3283A95A" w14:textId="115890D0"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203F682" w14:textId="2DF4B31E" w:rsidR="0049672F" w:rsidRDefault="0049672F"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F5F17" w14:paraId="2D03C9B7" w14:textId="77777777" w:rsidTr="00C67B37">
        <w:trPr>
          <w:trHeight w:val="310"/>
        </w:trPr>
        <w:tc>
          <w:tcPr>
            <w:tcW w:w="10456" w:type="dxa"/>
            <w:shd w:val="clear" w:color="auto" w:fill="ECAF9C"/>
            <w:vAlign w:val="center"/>
          </w:tcPr>
          <w:p w14:paraId="7B52A7FF" w14:textId="1C94F88D" w:rsidR="008F5F17" w:rsidRDefault="0011785C">
            <w:pPr>
              <w:rPr>
                <w:rFonts w:ascii="Arial" w:hAnsi="Arial" w:cs="Arial"/>
                <w:sz w:val="24"/>
              </w:rPr>
            </w:pPr>
            <w:r w:rsidRPr="007232AB">
              <w:rPr>
                <w:rFonts w:ascii="Arial" w:hAnsi="Arial" w:cs="Arial"/>
                <w:b/>
                <w:sz w:val="24"/>
              </w:rPr>
              <w:t xml:space="preserve">SECTION </w:t>
            </w:r>
            <w:r>
              <w:rPr>
                <w:rFonts w:ascii="Arial" w:hAnsi="Arial" w:cs="Arial"/>
                <w:b/>
                <w:sz w:val="24"/>
              </w:rPr>
              <w:t>1</w:t>
            </w:r>
            <w:r w:rsidR="0049672F">
              <w:rPr>
                <w:rFonts w:ascii="Arial" w:hAnsi="Arial" w:cs="Arial"/>
                <w:b/>
                <w:sz w:val="24"/>
              </w:rPr>
              <w:t>2</w:t>
            </w:r>
            <w:r>
              <w:rPr>
                <w:rFonts w:ascii="Arial" w:hAnsi="Arial" w:cs="Arial"/>
                <w:b/>
                <w:sz w:val="24"/>
              </w:rPr>
              <w:t xml:space="preserve"> – DECLARATION SIGNATURE</w:t>
            </w:r>
          </w:p>
        </w:tc>
      </w:tr>
      <w:tr w:rsidR="008F5F17" w14:paraId="097748C3" w14:textId="77777777" w:rsidTr="00957F05">
        <w:trPr>
          <w:trHeight w:val="741"/>
        </w:trPr>
        <w:tc>
          <w:tcPr>
            <w:tcW w:w="10456" w:type="dxa"/>
            <w:vAlign w:val="center"/>
          </w:tcPr>
          <w:p w14:paraId="055E3080" w14:textId="0B491955" w:rsidR="008F5F17" w:rsidRPr="00A16B8C" w:rsidRDefault="008F5F17" w:rsidP="008B6DE3">
            <w:pPr>
              <w:rPr>
                <w:rFonts w:ascii="Arial" w:hAnsi="Arial" w:cs="Arial"/>
                <w:sz w:val="24"/>
              </w:rPr>
            </w:pPr>
            <w:r w:rsidRPr="00957F05">
              <w:rPr>
                <w:rStyle w:val="Sig1"/>
                <w:rFonts w:ascii="Arial" w:hAnsi="Arial" w:cs="Arial"/>
                <w:b/>
                <w:color w:val="595959" w:themeColor="text1" w:themeTint="A6"/>
                <w:sz w:val="22"/>
              </w:rPr>
              <w:t>The notice o</w:t>
            </w:r>
            <w:r w:rsidR="002E7766">
              <w:rPr>
                <w:rStyle w:val="Sig1"/>
                <w:rFonts w:ascii="Arial" w:hAnsi="Arial" w:cs="Arial"/>
                <w:b/>
                <w:color w:val="595959" w:themeColor="text1" w:themeTint="A6"/>
                <w:sz w:val="22"/>
              </w:rPr>
              <w:t>f appeal must be signed by ALL A</w:t>
            </w:r>
            <w:r w:rsidRPr="00957F05">
              <w:rPr>
                <w:rStyle w:val="Sig1"/>
                <w:rFonts w:ascii="Arial" w:hAnsi="Arial" w:cs="Arial"/>
                <w:b/>
                <w:color w:val="595959" w:themeColor="text1" w:themeTint="A6"/>
                <w:sz w:val="22"/>
              </w:rPr>
              <w:t>ppellants or their Solicitor or Authorised Agent.</w:t>
            </w:r>
            <w:r w:rsidRPr="00957F05">
              <w:rPr>
                <w:rStyle w:val="Sig1"/>
                <w:rFonts w:ascii="Arial" w:hAnsi="Arial" w:cs="Arial"/>
                <w:color w:val="595959" w:themeColor="text1" w:themeTint="A6"/>
                <w:sz w:val="22"/>
              </w:rPr>
              <w:t xml:space="preserve"> </w:t>
            </w:r>
            <w:r w:rsidRPr="00CE392C">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402F2566" w14:textId="77777777" w:rsidR="008F5F17" w:rsidRPr="00E45D4F" w:rsidRDefault="008F5F17" w:rsidP="008F5F17">
      <w:pPr>
        <w:spacing w:after="0"/>
        <w:rPr>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E6A045D1256F4F38BE06ACC3CB9CABC4"/>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BF49B6" w:rsidRPr="00AF0CA5" w14:paraId="3D56FAEE"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C5894F4" w14:textId="77777777" w:rsidR="00BF49B6" w:rsidRPr="00AF0CA5" w:rsidRDefault="00BF49B6" w:rsidP="00743D92">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CE392C">
                      <w:rPr>
                        <w:rFonts w:ascii="Arial" w:hAnsi="Arial" w:cs="Arial"/>
                        <w:i/>
                        <w:color w:val="595959" w:themeColor="text1" w:themeTint="A6"/>
                        <w:sz w:val="20"/>
                      </w:rPr>
                      <w:t>(please select one)</w:t>
                    </w:r>
                  </w:p>
                </w:tc>
              </w:tr>
              <w:tr w:rsidR="00BF49B6" w:rsidRPr="00AF0CA5" w14:paraId="5B7AB07F" w14:textId="77777777" w:rsidTr="00C67B37">
                <w:trPr>
                  <w:trHeight w:val="282"/>
                </w:trPr>
                <w:tc>
                  <w:tcPr>
                    <w:tcW w:w="456" w:type="dxa"/>
                    <w:tcBorders>
                      <w:left w:val="single" w:sz="4" w:space="0" w:color="D0CECE" w:themeColor="background2" w:themeShade="E6"/>
                    </w:tcBorders>
                    <w:vAlign w:val="center"/>
                  </w:tcPr>
                  <w:p w14:paraId="4CE54F55" w14:textId="77777777" w:rsidR="00BF49B6" w:rsidRPr="00AF0CA5" w:rsidRDefault="002C3B7E" w:rsidP="00743D92">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142145AD"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Appellant</w:t>
                    </w:r>
                  </w:p>
                </w:tc>
              </w:tr>
              <w:tr w:rsidR="00BF49B6" w:rsidRPr="00AF0CA5" w14:paraId="613D17FD" w14:textId="77777777" w:rsidTr="00C67B37">
                <w:trPr>
                  <w:trHeight w:val="282"/>
                </w:trPr>
                <w:tc>
                  <w:tcPr>
                    <w:tcW w:w="456" w:type="dxa"/>
                    <w:tcBorders>
                      <w:left w:val="single" w:sz="4" w:space="0" w:color="D0CECE" w:themeColor="background2" w:themeShade="E6"/>
                    </w:tcBorders>
                    <w:vAlign w:val="center"/>
                  </w:tcPr>
                  <w:p w14:paraId="0CD1F040" w14:textId="77777777" w:rsidR="00BF49B6" w:rsidRPr="00AF0CA5" w:rsidRDefault="002C3B7E" w:rsidP="00743D92">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CFA813E"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Solicitor</w:t>
                    </w:r>
                  </w:p>
                </w:tc>
              </w:tr>
              <w:tr w:rsidR="00BF49B6" w:rsidRPr="00AF0CA5" w14:paraId="3362F18B" w14:textId="77777777" w:rsidTr="00C67B37">
                <w:trPr>
                  <w:trHeight w:val="282"/>
                </w:trPr>
                <w:tc>
                  <w:tcPr>
                    <w:tcW w:w="456" w:type="dxa"/>
                    <w:tcBorders>
                      <w:left w:val="single" w:sz="4" w:space="0" w:color="D0CECE" w:themeColor="background2" w:themeShade="E6"/>
                    </w:tcBorders>
                    <w:vAlign w:val="center"/>
                  </w:tcPr>
                  <w:p w14:paraId="7FCE3779" w14:textId="77777777" w:rsidR="00BF49B6" w:rsidRPr="00AF0CA5" w:rsidRDefault="002C3B7E" w:rsidP="00743D92">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253312BF"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BF49B6" w:rsidRPr="00AF0CA5" w14:paraId="0815ABF5" w14:textId="77777777" w:rsidTr="00C67B37">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75D93843" w14:textId="77777777" w:rsidR="00BF49B6" w:rsidRPr="00AF0CA5" w:rsidRDefault="002C3B7E" w:rsidP="00743D92">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29504938" w14:textId="653EBB18" w:rsidR="00BF49B6" w:rsidRPr="00AF0CA5" w:rsidRDefault="00BF49B6" w:rsidP="00743D92">
                    <w:pPr>
                      <w:rPr>
                        <w:rFonts w:ascii="Arial" w:hAnsi="Arial" w:cs="Arial"/>
                        <w:color w:val="595959" w:themeColor="text1" w:themeTint="A6"/>
                        <w:sz w:val="24"/>
                      </w:rPr>
                    </w:pPr>
                    <w:r w:rsidRPr="00AF0CA5">
                      <w:rPr>
                        <w:rFonts w:ascii="Arial" w:hAnsi="Arial" w:cs="Arial"/>
                        <w:b/>
                        <w:color w:val="595959" w:themeColor="text1" w:themeTint="A6"/>
                      </w:rPr>
                      <w:t>Company</w:t>
                    </w:r>
                    <w:r w:rsidR="00CE392C">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CE392C">
                      <w:rPr>
                        <w:rFonts w:ascii="Arial" w:hAnsi="Arial" w:cs="Arial"/>
                        <w:i/>
                        <w:color w:val="595959" w:themeColor="text1" w:themeTint="A6"/>
                        <w:sz w:val="20"/>
                      </w:rPr>
                      <w:t>(please specify the company name and your position below)</w:t>
                    </w:r>
                  </w:p>
                </w:tc>
              </w:tr>
              <w:tr w:rsidR="00BF49B6" w:rsidRPr="00AF0CA5" w14:paraId="41D145AC"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2729BD6" w14:textId="77777777" w:rsidR="00BF49B6" w:rsidRPr="00AF0CA5" w:rsidRDefault="00BF49B6" w:rsidP="00743D92">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BF49B6" w:rsidRPr="00AF0CA5" w14:paraId="5A3BC4AE" w14:textId="77777777" w:rsidTr="00C67B37">
                <w:trPr>
                  <w:trHeight w:val="282"/>
                </w:trPr>
                <w:sdt>
                  <w:sdtPr>
                    <w:rPr>
                      <w:rStyle w:val="Content"/>
                    </w:rPr>
                    <w:id w:val="-881558704"/>
                    <w:placeholder>
                      <w:docPart w:val="A8E3DA01492C49FEBB76B73CF8B2C4C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46AA4AA" w14:textId="74E9F804" w:rsidR="00BF49B6" w:rsidRPr="00AF0CA5" w:rsidRDefault="00BF49B6" w:rsidP="00743D92">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BF49B6" w:rsidRPr="00AF0CA5" w14:paraId="74D397F3" w14:textId="77777777" w:rsidTr="00C67B37">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1F52685"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BF49B6" w:rsidRPr="00AF0CA5" w14:paraId="6C42E7CE" w14:textId="77777777" w:rsidTr="00C67B37">
                <w:trPr>
                  <w:trHeight w:val="282"/>
                </w:trPr>
                <w:sdt>
                  <w:sdtPr>
                    <w:rPr>
                      <w:rStyle w:val="Content"/>
                    </w:rPr>
                    <w:id w:val="-1267300720"/>
                    <w:placeholder>
                      <w:docPart w:val="E344729E8E114AA1B33B9E0E35E1A65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794B19" w14:textId="5342BA69" w:rsidR="00BF49B6" w:rsidRPr="00AF0CA5" w:rsidRDefault="00BF49B6" w:rsidP="00743D92">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BF49B6" w:rsidRPr="00AF0CA5" w14:paraId="371FE1F0"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DC3AF10" w14:textId="77777777" w:rsidR="00BF49B6" w:rsidRPr="00AF0CA5" w:rsidRDefault="00BF49B6" w:rsidP="00743D92">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BF49B6" w:rsidRPr="00AF0CA5" w14:paraId="6A0B9EB0" w14:textId="77777777" w:rsidTr="00C67B37">
                <w:trPr>
                  <w:trHeight w:val="282"/>
                </w:trPr>
                <w:sdt>
                  <w:sdtPr>
                    <w:rPr>
                      <w:rStyle w:val="Content"/>
                    </w:rPr>
                    <w:id w:val="1437245237"/>
                    <w:placeholder>
                      <w:docPart w:val="A9C7D36FC4E44E0EB420A6A16719221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D2B87F5" w14:textId="5822F310" w:rsidR="00BF49B6" w:rsidRPr="00AF0CA5" w:rsidRDefault="00BF49B6" w:rsidP="00743D92">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BF49B6" w:rsidRPr="00AF0CA5" w14:paraId="079C1951" w14:textId="77777777" w:rsidTr="00C67B37">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AD3BA3A" w14:textId="77777777" w:rsidR="00BF49B6" w:rsidRPr="00AF0CA5" w:rsidRDefault="00D721DA" w:rsidP="00743D92">
                    <w:pPr>
                      <w:rPr>
                        <w:rFonts w:ascii="Arial" w:hAnsi="Arial" w:cs="Arial"/>
                        <w:color w:val="595959" w:themeColor="text1" w:themeTint="A6"/>
                        <w:sz w:val="24"/>
                      </w:rPr>
                    </w:pPr>
                    <w:r>
                      <w:rPr>
                        <w:rFonts w:ascii="Arial" w:hAnsi="Arial" w:cs="Arial"/>
                        <w:color w:val="595959" w:themeColor="text1" w:themeTint="A6"/>
                        <w:sz w:val="24"/>
                      </w:rPr>
                      <w:lastRenderedPageBreak/>
                      <w:pict w14:anchorId="21A3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9pt;height:76.6pt">
                          <v:imagedata r:id="rId9" o:title=""/>
                          <o:lock v:ext="edit" ungrouping="t" rotation="t" cropping="t" verticies="t" text="t" grouping="t"/>
                          <o:signatureline v:ext="edit" id="{DA4F04C6-D789-4E4B-9E94-8C48B14ED560}" provid="{00000000-0000-0000-0000-000000000000}" issignatureline="t"/>
                        </v:shape>
                      </w:pict>
                    </w:r>
                  </w:p>
                </w:tc>
              </w:tr>
              <w:tr w:rsidR="00BF49B6" w:rsidRPr="00AF0CA5" w14:paraId="02626A11" w14:textId="77777777" w:rsidTr="00C67B37">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83EE87" w14:textId="77777777" w:rsidR="00BF49B6" w:rsidRPr="00AF0CA5" w:rsidRDefault="002C3B7E" w:rsidP="00743D92">
                    <w:pPr>
                      <w:tabs>
                        <w:tab w:val="left" w:pos="2460"/>
                      </w:tabs>
                      <w:rPr>
                        <w:rFonts w:ascii="Arial" w:hAnsi="Arial" w:cs="Arial"/>
                        <w:color w:val="595959" w:themeColor="text1" w:themeTint="A6"/>
                        <w:sz w:val="24"/>
                      </w:rPr>
                    </w:pPr>
                    <w:sdt>
                      <w:sdtPr>
                        <w:rPr>
                          <w:rStyle w:val="Content"/>
                        </w:rPr>
                        <w:id w:val="-539362090"/>
                        <w:placeholder>
                          <w:docPart w:val="60843C79E7604B3E889A83B2F835665F"/>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BF49B6" w:rsidRPr="00DE34EA">
                          <w:rPr>
                            <w:rStyle w:val="PlaceholderText"/>
                            <w:rFonts w:cs="Arial"/>
                            <w:color w:val="ED7D31" w:themeColor="accent2"/>
                          </w:rPr>
                          <w:t>Click here to select date of signing.</w:t>
                        </w:r>
                      </w:sdtContent>
                    </w:sdt>
                  </w:p>
                </w:tc>
              </w:tr>
            </w:tbl>
          </w:sdtContent>
        </w:sdt>
      </w:sdtContent>
    </w:sdt>
    <w:p w14:paraId="78B1939A" w14:textId="23E13AE2" w:rsidR="00BF49B6" w:rsidRDefault="00BF49B6">
      <w:pPr>
        <w:rPr>
          <w:rFonts w:ascii="Arial" w:hAnsi="Arial" w:cs="Arial"/>
          <w:sz w:val="24"/>
        </w:rPr>
      </w:pPr>
      <w:r>
        <w:rPr>
          <w:rFonts w:ascii="Arial" w:hAnsi="Arial" w:cs="Arial"/>
          <w:sz w:val="24"/>
        </w:rPr>
        <w:br w:type="page"/>
      </w:r>
    </w:p>
    <w:p w14:paraId="129CBA49" w14:textId="77777777" w:rsidR="00DA285C" w:rsidRDefault="00DA285C" w:rsidP="00957F05">
      <w:pPr>
        <w:spacing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DA285C" w14:paraId="5B0DDEA7" w14:textId="77777777" w:rsidTr="00C67B37">
        <w:trPr>
          <w:trHeight w:val="332"/>
          <w:tblHeader/>
        </w:trPr>
        <w:tc>
          <w:tcPr>
            <w:tcW w:w="10456" w:type="dxa"/>
            <w:gridSpan w:val="3"/>
            <w:shd w:val="clear" w:color="auto" w:fill="ECAF9C"/>
            <w:vAlign w:val="center"/>
          </w:tcPr>
          <w:p w14:paraId="4F78742E" w14:textId="00E7B409" w:rsidR="00DA285C" w:rsidRPr="008B6DE3" w:rsidRDefault="00DA285C">
            <w:pPr>
              <w:rPr>
                <w:rFonts w:ascii="Arial" w:hAnsi="Arial" w:cs="Arial"/>
                <w:b/>
                <w:color w:val="595959" w:themeColor="text1" w:themeTint="A6"/>
                <w:sz w:val="24"/>
              </w:rPr>
            </w:pPr>
            <w:r w:rsidRPr="00743D92">
              <w:rPr>
                <w:rFonts w:ascii="Arial" w:hAnsi="Arial" w:cs="Arial"/>
                <w:b/>
                <w:sz w:val="24"/>
              </w:rPr>
              <w:t>SECTION 1</w:t>
            </w:r>
            <w:r w:rsidR="002547A7">
              <w:rPr>
                <w:rFonts w:ascii="Arial" w:hAnsi="Arial" w:cs="Arial"/>
                <w:b/>
                <w:sz w:val="24"/>
              </w:rPr>
              <w:t>3</w:t>
            </w:r>
            <w:r w:rsidRPr="00743D92">
              <w:rPr>
                <w:rFonts w:ascii="Arial" w:hAnsi="Arial" w:cs="Arial"/>
                <w:b/>
                <w:sz w:val="24"/>
              </w:rPr>
              <w:t xml:space="preserve"> – PROCEDURE FOR FILING </w:t>
            </w:r>
          </w:p>
        </w:tc>
      </w:tr>
      <w:tr w:rsidR="00DA285C" w14:paraId="75E30443" w14:textId="77777777" w:rsidTr="00743D92">
        <w:trPr>
          <w:trHeight w:val="687"/>
        </w:trPr>
        <w:tc>
          <w:tcPr>
            <w:tcW w:w="10456" w:type="dxa"/>
            <w:gridSpan w:val="3"/>
            <w:vAlign w:val="center"/>
          </w:tcPr>
          <w:p w14:paraId="3E23939F" w14:textId="77777777" w:rsidR="00DA285C" w:rsidRPr="008B6DE3" w:rsidRDefault="00DA285C" w:rsidP="00743D92">
            <w:pPr>
              <w:rPr>
                <w:rFonts w:ascii="Arial" w:hAnsi="Arial" w:cs="Arial"/>
                <w:color w:val="595959" w:themeColor="text1" w:themeTint="A6"/>
              </w:rPr>
            </w:pPr>
            <w:r w:rsidRPr="008B6DE3">
              <w:rPr>
                <w:rFonts w:ascii="Arial" w:hAnsi="Arial" w:cs="Arial"/>
                <w:color w:val="595959" w:themeColor="text1" w:themeTint="A6"/>
              </w:rPr>
              <w:t>You or your repre</w:t>
            </w:r>
            <w:r>
              <w:rPr>
                <w:rFonts w:ascii="Arial" w:hAnsi="Arial" w:cs="Arial"/>
                <w:color w:val="595959" w:themeColor="text1" w:themeTint="A6"/>
              </w:rPr>
              <w:t xml:space="preserve">sentative must file this </w:t>
            </w:r>
            <w:r w:rsidRPr="00957F05">
              <w:rPr>
                <w:rFonts w:ascii="Arial" w:hAnsi="Arial" w:cs="Arial"/>
                <w:b/>
                <w:color w:val="595959" w:themeColor="text1" w:themeTint="A6"/>
              </w:rPr>
              <w:t>Form 02</w:t>
            </w:r>
            <w:r w:rsidRPr="008B6DE3">
              <w:rPr>
                <w:rFonts w:ascii="Arial" w:hAnsi="Arial" w:cs="Arial"/>
                <w:color w:val="595959" w:themeColor="text1" w:themeTint="A6"/>
              </w:rPr>
              <w:t xml:space="preserve"> in the Land Court. Please print the completed </w:t>
            </w:r>
            <w:r w:rsidRPr="00957F05">
              <w:rPr>
                <w:rFonts w:ascii="Arial" w:hAnsi="Arial" w:cs="Arial"/>
                <w:b/>
                <w:color w:val="595959" w:themeColor="text1" w:themeTint="A6"/>
              </w:rPr>
              <w:t xml:space="preserve">Form 02 </w:t>
            </w:r>
            <w:r w:rsidRPr="008B6DE3">
              <w:rPr>
                <w:rFonts w:ascii="Arial" w:hAnsi="Arial" w:cs="Arial"/>
                <w:color w:val="595959" w:themeColor="text1" w:themeTint="A6"/>
              </w:rPr>
              <w:t>and submit either:</w:t>
            </w:r>
          </w:p>
        </w:tc>
      </w:tr>
      <w:tr w:rsidR="00DA285C" w14:paraId="250971CD" w14:textId="77777777" w:rsidTr="00743D92">
        <w:trPr>
          <w:trHeight w:val="1572"/>
        </w:trPr>
        <w:tc>
          <w:tcPr>
            <w:tcW w:w="3653" w:type="dxa"/>
            <w:vAlign w:val="center"/>
          </w:tcPr>
          <w:p w14:paraId="212785D0" w14:textId="77777777" w:rsidR="00DA285C" w:rsidRPr="008B6DE3" w:rsidRDefault="00DA285C" w:rsidP="00743D92">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04453FA1"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6FA6A667"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Level 8</w:t>
            </w:r>
          </w:p>
          <w:p w14:paraId="674AAFFB"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374E260C"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3652" w:type="dxa"/>
            <w:vAlign w:val="center"/>
          </w:tcPr>
          <w:p w14:paraId="4C16697C" w14:textId="77777777" w:rsidR="00DA285C" w:rsidRPr="008B6DE3" w:rsidRDefault="00DA285C" w:rsidP="00743D92">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12D98CB2"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3EF7498D"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2FCD8B9A"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GPO Box 5266</w:t>
            </w:r>
          </w:p>
          <w:p w14:paraId="7B716391"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BRISBANE QLD 4001</w:t>
            </w:r>
          </w:p>
        </w:tc>
        <w:tc>
          <w:tcPr>
            <w:tcW w:w="3151" w:type="dxa"/>
            <w:vAlign w:val="center"/>
          </w:tcPr>
          <w:p w14:paraId="48059C99" w14:textId="77777777" w:rsidR="00DA285C" w:rsidRPr="008B6DE3" w:rsidRDefault="00DA285C" w:rsidP="00743D92">
            <w:pPr>
              <w:jc w:val="center"/>
              <w:rPr>
                <w:rFonts w:ascii="Arial" w:hAnsi="Arial" w:cs="Arial"/>
                <w:color w:val="595959" w:themeColor="text1" w:themeTint="A6"/>
                <w:u w:val="single"/>
              </w:rPr>
            </w:pPr>
            <w:r w:rsidRPr="008B6DE3">
              <w:rPr>
                <w:rFonts w:ascii="Arial" w:hAnsi="Arial" w:cs="Arial"/>
                <w:color w:val="595959" w:themeColor="text1" w:themeTint="A6"/>
                <w:u w:val="single"/>
              </w:rPr>
              <w:t>By Fax:</w:t>
            </w:r>
          </w:p>
          <w:p w14:paraId="1A557B37"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C64BA74" w14:textId="49CFA110"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Land Court</w:t>
            </w:r>
            <w:r w:rsidR="003E5F57">
              <w:rPr>
                <w:rFonts w:ascii="Arial" w:hAnsi="Arial" w:cs="Arial"/>
                <w:color w:val="595959" w:themeColor="text1" w:themeTint="A6"/>
              </w:rPr>
              <w:t xml:space="preserve"> Registry</w:t>
            </w:r>
          </w:p>
          <w:p w14:paraId="1F51ED4D" w14:textId="2DF2247F" w:rsidR="00DA285C" w:rsidRPr="008B6DE3" w:rsidRDefault="00365B20">
            <w:pPr>
              <w:jc w:val="center"/>
              <w:rPr>
                <w:rFonts w:ascii="Arial" w:hAnsi="Arial" w:cs="Arial"/>
                <w:color w:val="595959" w:themeColor="text1" w:themeTint="A6"/>
              </w:rPr>
            </w:pPr>
            <w:r>
              <w:rPr>
                <w:rFonts w:ascii="Arial" w:hAnsi="Arial" w:cs="Arial"/>
                <w:color w:val="595959" w:themeColor="text1" w:themeTint="A6"/>
              </w:rPr>
              <w:t>(07) 3738 7434</w:t>
            </w:r>
          </w:p>
        </w:tc>
      </w:tr>
      <w:tr w:rsidR="00DA285C" w14:paraId="482E4E42" w14:textId="77777777" w:rsidTr="00743D92">
        <w:trPr>
          <w:trHeight w:val="431"/>
        </w:trPr>
        <w:tc>
          <w:tcPr>
            <w:tcW w:w="10456" w:type="dxa"/>
            <w:gridSpan w:val="3"/>
            <w:shd w:val="clear" w:color="auto" w:fill="FF3F3F"/>
            <w:vAlign w:val="center"/>
          </w:tcPr>
          <w:p w14:paraId="765F7C3E"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sz w:val="24"/>
              </w:rPr>
              <w:t>You must serve a copy of your application on the respondent.</w:t>
            </w:r>
          </w:p>
        </w:tc>
      </w:tr>
      <w:tr w:rsidR="00DA285C" w14:paraId="61F4F902" w14:textId="77777777" w:rsidTr="00743D92">
        <w:trPr>
          <w:trHeight w:val="527"/>
        </w:trPr>
        <w:tc>
          <w:tcPr>
            <w:tcW w:w="10456" w:type="dxa"/>
            <w:gridSpan w:val="3"/>
            <w:vAlign w:val="center"/>
          </w:tcPr>
          <w:p w14:paraId="337D1E02" w14:textId="37508491" w:rsidR="00DA285C" w:rsidRPr="008B6DE3" w:rsidRDefault="00DA285C" w:rsidP="00A1772A">
            <w:pPr>
              <w:rPr>
                <w:rFonts w:ascii="Arial" w:hAnsi="Arial" w:cs="Arial"/>
                <w:color w:val="595959" w:themeColor="text1" w:themeTint="A6"/>
                <w:sz w:val="20"/>
              </w:rPr>
            </w:pPr>
            <w:r w:rsidRPr="008B6DE3">
              <w:rPr>
                <w:rFonts w:ascii="Arial" w:hAnsi="Arial" w:cs="Arial"/>
                <w:color w:val="595959" w:themeColor="text1" w:themeTint="A6"/>
                <w:sz w:val="20"/>
              </w:rPr>
              <w:t xml:space="preserve">NB: The legislation giving jurisdiction to start proceedings in the Land Court may specify time limits for filing and </w:t>
            </w:r>
            <w:r w:rsidR="00A1772A">
              <w:rPr>
                <w:rFonts w:ascii="Arial" w:hAnsi="Arial" w:cs="Arial"/>
                <w:color w:val="595959" w:themeColor="text1" w:themeTint="A6"/>
                <w:sz w:val="20"/>
              </w:rPr>
              <w:t>service of the appeal</w:t>
            </w:r>
            <w:r w:rsidRPr="008B6DE3">
              <w:rPr>
                <w:rFonts w:ascii="Arial" w:hAnsi="Arial" w:cs="Arial"/>
                <w:color w:val="595959" w:themeColor="text1" w:themeTint="A6"/>
                <w:sz w:val="20"/>
              </w:rPr>
              <w:t>. Check the relevant legislation and seek legal advice if necessary.</w:t>
            </w:r>
          </w:p>
        </w:tc>
      </w:tr>
    </w:tbl>
    <w:p w14:paraId="57996F07" w14:textId="77777777" w:rsidR="0020180C" w:rsidRDefault="0020180C" w:rsidP="00957F05">
      <w:pPr>
        <w:spacing w:line="240" w:lineRule="auto"/>
        <w:rPr>
          <w:rFonts w:ascii="Arial" w:hAnsi="Arial" w:cs="Arial"/>
          <w:b/>
          <w:sz w:val="24"/>
        </w:rPr>
      </w:pPr>
    </w:p>
    <w:p w14:paraId="4AB5BEC1" w14:textId="77777777" w:rsidR="00DA285C" w:rsidRDefault="00DA285C">
      <w:pPr>
        <w:rPr>
          <w:rFonts w:ascii="Arial" w:hAnsi="Arial" w:cs="Arial"/>
          <w:b/>
          <w:sz w:val="24"/>
        </w:rPr>
      </w:pPr>
      <w:r>
        <w:rPr>
          <w:rFonts w:ascii="Arial" w:hAnsi="Arial" w:cs="Arial"/>
          <w:b/>
          <w:sz w:val="24"/>
        </w:rPr>
        <w:br w:type="page"/>
      </w:r>
    </w:p>
    <w:p w14:paraId="3963CE80" w14:textId="77777777" w:rsidR="00DA285C" w:rsidRDefault="00DA285C" w:rsidP="00914F19">
      <w:pPr>
        <w:spacing w:line="240" w:lineRule="auto"/>
        <w:jc w:val="center"/>
        <w:rPr>
          <w:rFonts w:ascii="Arial" w:hAnsi="Arial" w:cs="Arial"/>
          <w:b/>
          <w:sz w:val="24"/>
        </w:rPr>
      </w:pPr>
    </w:p>
    <w:p w14:paraId="713875DE" w14:textId="77777777" w:rsidR="009B7621" w:rsidRPr="001E57FB" w:rsidRDefault="009B7621" w:rsidP="009B7621">
      <w:pPr>
        <w:spacing w:line="240" w:lineRule="auto"/>
        <w:jc w:val="center"/>
        <w:rPr>
          <w:rFonts w:ascii="Arial" w:hAnsi="Arial" w:cs="Arial"/>
          <w:b/>
          <w:sz w:val="24"/>
        </w:rPr>
      </w:pPr>
      <w:r w:rsidRPr="001E57FB">
        <w:rPr>
          <w:rFonts w:ascii="Arial" w:hAnsi="Arial" w:cs="Arial"/>
          <w:b/>
          <w:sz w:val="24"/>
        </w:rPr>
        <w:t>ATTACHMENT 1</w:t>
      </w:r>
    </w:p>
    <w:p w14:paraId="1E0EAFF9" w14:textId="77777777" w:rsidR="009B7621" w:rsidRPr="001E57FB" w:rsidRDefault="009B7621" w:rsidP="009B7621">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3481B3B5" w14:textId="77777777" w:rsidR="009B7621" w:rsidRPr="00AF0CA5" w:rsidRDefault="009B7621" w:rsidP="009B7621">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9B7621" w:rsidRPr="00AF0CA5" w14:paraId="756D4F80" w14:textId="77777777" w:rsidTr="00C67B37">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ED7EED5"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6CF2578A" w14:textId="77777777" w:rsidR="009B7621" w:rsidRPr="00AF0CA5" w:rsidRDefault="009B7621" w:rsidP="00743D92">
            <w:pPr>
              <w:rPr>
                <w:rFonts w:ascii="Arial" w:hAnsi="Arial" w:cs="Arial"/>
                <w:color w:val="595959" w:themeColor="text1" w:themeTint="A6"/>
              </w:rPr>
            </w:pPr>
          </w:p>
          <w:p w14:paraId="28153435"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50809E75" w14:textId="77777777" w:rsidR="009B7621" w:rsidRPr="00AF0CA5" w:rsidRDefault="009B7621" w:rsidP="00743D92">
            <w:pPr>
              <w:rPr>
                <w:rFonts w:ascii="Arial" w:hAnsi="Arial" w:cs="Arial"/>
                <w:color w:val="595959" w:themeColor="text1" w:themeTint="A6"/>
              </w:rPr>
            </w:pPr>
          </w:p>
          <w:p w14:paraId="714BDA19"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05FAEAFF" w14:textId="77777777" w:rsidR="009B7621" w:rsidRPr="00AF0CA5" w:rsidRDefault="009B7621" w:rsidP="00743D92">
            <w:pPr>
              <w:rPr>
                <w:rFonts w:ascii="Arial" w:hAnsi="Arial" w:cs="Arial"/>
                <w:color w:val="595959" w:themeColor="text1" w:themeTint="A6"/>
              </w:rPr>
            </w:pPr>
          </w:p>
          <w:p w14:paraId="0615DA22"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0F5E0540" w14:textId="77777777" w:rsidR="009B7621" w:rsidRPr="00AF0CA5" w:rsidRDefault="009B7621" w:rsidP="00743D92">
            <w:pPr>
              <w:rPr>
                <w:rFonts w:ascii="Arial" w:hAnsi="Arial" w:cs="Arial"/>
                <w:color w:val="595959" w:themeColor="text1" w:themeTint="A6"/>
              </w:rPr>
            </w:pPr>
          </w:p>
          <w:p w14:paraId="24FC12E3"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9B7621" w:rsidRPr="00AF0CA5" w14:paraId="776E61F3" w14:textId="77777777" w:rsidTr="00C67B37">
        <w:trPr>
          <w:trHeight w:val="346"/>
        </w:trPr>
        <w:sdt>
          <w:sdtPr>
            <w:rPr>
              <w:rFonts w:ascii="Arial" w:hAnsi="Arial" w:cs="Arial"/>
              <w:color w:val="595959" w:themeColor="text1" w:themeTint="A6"/>
              <w:sz w:val="24"/>
            </w:rPr>
            <w:id w:val="-164780816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8FD4D0" w14:textId="77777777" w:rsidR="009B7621" w:rsidRPr="00AF0CA5" w:rsidRDefault="009B7621" w:rsidP="00743D92">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E41E62" w14:textId="77777777" w:rsidR="009B7621" w:rsidRPr="00AF0CA5" w:rsidRDefault="009B7621" w:rsidP="00743D92">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9B7621" w:rsidRPr="00AF0CA5" w14:paraId="749D056D" w14:textId="77777777" w:rsidTr="00C67B37">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0B0AB00" w14:textId="77777777" w:rsidR="009B7621" w:rsidRPr="00AF0CA5" w:rsidRDefault="009B7621" w:rsidP="00743D92">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735323549"/>
                <w:placeholder>
                  <w:docPart w:val="138BC41DE7D146E996661CC85618B76D"/>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9B7621" w:rsidRPr="00AF0CA5" w14:paraId="02692678" w14:textId="77777777" w:rsidTr="00C67B37">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6E60C0D" w14:textId="7C55B47C" w:rsidR="009B7621" w:rsidRPr="00CE392C" w:rsidRDefault="009B7621" w:rsidP="0019027D">
            <w:pPr>
              <w:rPr>
                <w:rFonts w:ascii="Arial" w:hAnsi="Arial" w:cs="Arial"/>
                <w:i/>
                <w:color w:val="595959" w:themeColor="text1" w:themeTint="A6"/>
                <w:sz w:val="24"/>
              </w:rPr>
            </w:pPr>
            <w:r w:rsidRPr="00CE392C">
              <w:rPr>
                <w:rFonts w:ascii="Arial" w:hAnsi="Arial" w:cs="Arial"/>
                <w:i/>
                <w:color w:val="595959" w:themeColor="text1" w:themeTint="A6"/>
                <w:sz w:val="20"/>
              </w:rPr>
              <w:t xml:space="preserve">(if </w:t>
            </w:r>
            <w:r w:rsidR="0019027D" w:rsidRPr="00CE392C">
              <w:rPr>
                <w:rFonts w:ascii="Arial" w:hAnsi="Arial" w:cs="Arial"/>
                <w:i/>
                <w:color w:val="595959" w:themeColor="text1" w:themeTint="A6"/>
                <w:sz w:val="20"/>
              </w:rPr>
              <w:t>limited</w:t>
            </w:r>
            <w:r w:rsidRPr="00CE392C">
              <w:rPr>
                <w:rFonts w:ascii="Arial" w:hAnsi="Arial" w:cs="Arial"/>
                <w:i/>
                <w:color w:val="595959" w:themeColor="text1" w:themeTint="A6"/>
                <w:sz w:val="20"/>
              </w:rPr>
              <w:t>, please provide details)</w:t>
            </w:r>
          </w:p>
        </w:tc>
      </w:tr>
      <w:tr w:rsidR="009B7621" w:rsidRPr="00AF0CA5" w14:paraId="61142100" w14:textId="77777777" w:rsidTr="00C67B37">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F5719C" w14:textId="77777777" w:rsidR="009B7621" w:rsidRPr="00AF0CA5" w:rsidRDefault="002C3B7E" w:rsidP="00743D92">
            <w:pPr>
              <w:rPr>
                <w:rFonts w:ascii="Arial" w:hAnsi="Arial" w:cs="Arial"/>
                <w:color w:val="595959" w:themeColor="text1" w:themeTint="A6"/>
                <w:sz w:val="24"/>
              </w:rPr>
            </w:pPr>
            <w:sdt>
              <w:sdtPr>
                <w:rPr>
                  <w:rStyle w:val="Content"/>
                </w:rPr>
                <w:id w:val="1673059919"/>
                <w:placeholder>
                  <w:docPart w:val="F5E7693706E14BFCBA04B72CEC00D553"/>
                </w:placeholder>
                <w:showingPlcHdr/>
                <w15:color w:val="99CCFF"/>
              </w:sdtPr>
              <w:sdtEndPr>
                <w:rPr>
                  <w:rStyle w:val="DefaultParagraphFont"/>
                  <w:rFonts w:asciiTheme="minorHAnsi" w:hAnsiTheme="minorHAnsi" w:cs="Arial"/>
                  <w:color w:val="595959" w:themeColor="text1" w:themeTint="A6"/>
                </w:rPr>
              </w:sdtEndPr>
              <w:sdtContent>
                <w:r w:rsidR="009B7621" w:rsidRPr="00F54249">
                  <w:rPr>
                    <w:rStyle w:val="PlaceholderText"/>
                    <w:rFonts w:cs="Arial"/>
                    <w:color w:val="ED7D31" w:themeColor="accent2"/>
                  </w:rPr>
                  <w:t>Click here to enter text.</w:t>
                </w:r>
              </w:sdtContent>
            </w:sdt>
          </w:p>
        </w:tc>
      </w:tr>
      <w:tr w:rsidR="009B7621" w:rsidRPr="00AF0CA5" w14:paraId="0B5B463B" w14:textId="77777777" w:rsidTr="00C67B37">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C42D7BD" w14:textId="38F20799" w:rsidR="009B7621" w:rsidRPr="00AF0CA5" w:rsidRDefault="009B7621" w:rsidP="00743D92">
            <w:pPr>
              <w:rPr>
                <w:rFonts w:ascii="Arial" w:hAnsi="Arial" w:cs="Arial"/>
                <w:color w:val="595959" w:themeColor="text1" w:themeTint="A6"/>
              </w:rPr>
            </w:pPr>
            <w:r w:rsidRPr="00AF0CA5">
              <w:rPr>
                <w:rFonts w:ascii="Arial" w:hAnsi="Arial" w:cs="Arial"/>
                <w:b/>
                <w:color w:val="595959" w:themeColor="text1" w:themeTint="A6"/>
              </w:rPr>
              <w:t>Signed by appellant</w:t>
            </w:r>
            <w:r w:rsidR="00CE392C">
              <w:rPr>
                <w:rFonts w:ascii="Arial" w:hAnsi="Arial" w:cs="Arial"/>
                <w:b/>
                <w:color w:val="595959" w:themeColor="text1" w:themeTint="A6"/>
              </w:rPr>
              <w:t>:</w:t>
            </w:r>
            <w:r w:rsidRPr="00AF0CA5">
              <w:rPr>
                <w:rFonts w:ascii="Arial" w:hAnsi="Arial" w:cs="Arial"/>
                <w:color w:val="595959" w:themeColor="text1" w:themeTint="A6"/>
              </w:rPr>
              <w:t xml:space="preserve"> </w:t>
            </w:r>
            <w:r w:rsidRPr="00CE392C">
              <w:rPr>
                <w:rFonts w:ascii="Arial" w:hAnsi="Arial" w:cs="Arial"/>
                <w:i/>
                <w:color w:val="595959" w:themeColor="text1" w:themeTint="A6"/>
                <w:sz w:val="20"/>
              </w:rPr>
              <w:t>(if Company, please specify full name and description of signatory below)</w:t>
            </w:r>
          </w:p>
        </w:tc>
      </w:tr>
      <w:tr w:rsidR="009B7621" w:rsidRPr="00AF0CA5" w14:paraId="2A1C283C" w14:textId="77777777" w:rsidTr="00C67B37">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47A1ED5F" w14:textId="77777777" w:rsidR="009B7621" w:rsidRPr="00AF0CA5" w:rsidRDefault="009B7621"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B7621" w:rsidRPr="00AF0CA5" w14:paraId="5EEFE0EC" w14:textId="77777777" w:rsidTr="00C67B37">
        <w:tblPrEx>
          <w:tblBorders>
            <w:insideH w:val="single" w:sz="4" w:space="0" w:color="auto"/>
            <w:insideV w:val="single" w:sz="4" w:space="0" w:color="auto"/>
          </w:tblBorders>
        </w:tblPrEx>
        <w:trPr>
          <w:trHeight w:val="282"/>
        </w:trPr>
        <w:sdt>
          <w:sdtPr>
            <w:rPr>
              <w:rStyle w:val="Content"/>
            </w:rPr>
            <w:id w:val="-1469356706"/>
            <w:placeholder>
              <w:docPart w:val="74DC8A429CCB4CA597119BB64F1825FA"/>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15404DA8" w14:textId="77777777" w:rsidR="009B7621" w:rsidRPr="00AF0CA5" w:rsidRDefault="009B7621" w:rsidP="00743D92">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9B7621" w:rsidRPr="00AF0CA5" w14:paraId="6AF4411E" w14:textId="77777777" w:rsidTr="00C67B3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394B519" w14:textId="77777777" w:rsidR="009B7621" w:rsidRPr="00AF0CA5" w:rsidRDefault="009B7621" w:rsidP="00743D92">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9B7621" w:rsidRPr="00AF0CA5" w14:paraId="541B796F" w14:textId="77777777" w:rsidTr="00C67B37">
        <w:tblPrEx>
          <w:tblBorders>
            <w:insideH w:val="single" w:sz="4" w:space="0" w:color="auto"/>
            <w:insideV w:val="single" w:sz="4" w:space="0" w:color="auto"/>
          </w:tblBorders>
        </w:tblPrEx>
        <w:trPr>
          <w:trHeight w:val="282"/>
        </w:trPr>
        <w:sdt>
          <w:sdtPr>
            <w:rPr>
              <w:rStyle w:val="Content"/>
            </w:rPr>
            <w:id w:val="567232041"/>
            <w:placeholder>
              <w:docPart w:val="D04FC5EB49644F57AF5BE87DEFDD0E7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7730F37" w14:textId="77777777" w:rsidR="009B7621" w:rsidRPr="00AF0CA5" w:rsidRDefault="009B7621" w:rsidP="00743D92">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9B7621" w:rsidRPr="00AF0CA5" w14:paraId="71CF9F1F" w14:textId="77777777" w:rsidTr="00C67B37">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0E89F7" w14:textId="77777777" w:rsidR="009B7621" w:rsidRPr="00AF0CA5" w:rsidRDefault="00D721DA" w:rsidP="00743D92">
            <w:pPr>
              <w:rPr>
                <w:rFonts w:ascii="Arial" w:hAnsi="Arial" w:cs="Arial"/>
                <w:color w:val="595959" w:themeColor="text1" w:themeTint="A6"/>
                <w:sz w:val="24"/>
              </w:rPr>
            </w:pPr>
            <w:r>
              <w:rPr>
                <w:rFonts w:ascii="Arial" w:hAnsi="Arial" w:cs="Arial"/>
                <w:color w:val="595959" w:themeColor="text1" w:themeTint="A6"/>
                <w:sz w:val="24"/>
              </w:rPr>
              <w:pict w14:anchorId="76344916">
                <v:shape id="_x0000_i1026" type="#_x0000_t75" alt="Microsoft Office Signature Line..." style="width:151.5pt;height:1in">
                  <v:imagedata r:id="rId9" o:title=""/>
                  <o:lock v:ext="edit" ungrouping="t" rotation="t" cropping="t" verticies="t" text="t" grouping="t"/>
                  <o:signatureline v:ext="edit" id="{435FBD68-9BFC-4E4C-B5E6-2022315850D0}" provid="{00000000-0000-0000-0000-000000000000}" issignatureline="t"/>
                </v:shape>
              </w:pict>
            </w:r>
          </w:p>
        </w:tc>
      </w:tr>
      <w:tr w:rsidR="009B7621" w:rsidRPr="00AF0CA5" w14:paraId="5127F489" w14:textId="77777777" w:rsidTr="00C67B37">
        <w:tblPrEx>
          <w:tblBorders>
            <w:insideH w:val="single" w:sz="4" w:space="0" w:color="auto"/>
            <w:insideV w:val="single" w:sz="4" w:space="0" w:color="auto"/>
          </w:tblBorders>
        </w:tblPrEx>
        <w:trPr>
          <w:trHeight w:val="656"/>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51852A9" w14:textId="77777777" w:rsidR="009B7621" w:rsidRPr="00AF0CA5" w:rsidRDefault="002C3B7E" w:rsidP="00743D92">
            <w:pPr>
              <w:tabs>
                <w:tab w:val="left" w:pos="2460"/>
              </w:tabs>
              <w:rPr>
                <w:rFonts w:ascii="Arial" w:hAnsi="Arial" w:cs="Arial"/>
                <w:color w:val="595959" w:themeColor="text1" w:themeTint="A6"/>
                <w:sz w:val="24"/>
              </w:rPr>
            </w:pPr>
            <w:sdt>
              <w:sdtPr>
                <w:rPr>
                  <w:rStyle w:val="Content"/>
                </w:rPr>
                <w:id w:val="811686953"/>
                <w:placeholder>
                  <w:docPart w:val="00CF2C56879B43F7A14FAE9FAC40C82A"/>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B7621" w:rsidRPr="00DE34EA">
                  <w:rPr>
                    <w:rStyle w:val="PlaceholderText"/>
                    <w:rFonts w:cs="Arial"/>
                    <w:color w:val="ED7D31" w:themeColor="accent2"/>
                  </w:rPr>
                  <w:t>Click here to select date of signing.</w:t>
                </w:r>
              </w:sdtContent>
            </w:sdt>
          </w:p>
        </w:tc>
      </w:tr>
    </w:tbl>
    <w:p w14:paraId="2F9A12EC" w14:textId="1E254C8B" w:rsidR="009B7621" w:rsidRPr="00AF0CA5" w:rsidRDefault="009B7621" w:rsidP="009B7621">
      <w:pPr>
        <w:rPr>
          <w:rFonts w:ascii="Arial" w:hAnsi="Arial" w:cs="Arial"/>
          <w:color w:val="595959" w:themeColor="text1" w:themeTint="A6"/>
          <w:sz w:val="24"/>
        </w:rPr>
      </w:pPr>
    </w:p>
    <w:p w14:paraId="47802AB1" w14:textId="77777777" w:rsidR="009A41BA" w:rsidRPr="008C3610" w:rsidRDefault="009A41BA" w:rsidP="004D43F2">
      <w:pPr>
        <w:rPr>
          <w:rFonts w:ascii="Arial" w:hAnsi="Arial" w:cs="Arial"/>
          <w:sz w:val="24"/>
        </w:rPr>
      </w:pPr>
    </w:p>
    <w:sectPr w:rsidR="009A41BA"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3C17A847" w:rsidR="003D792E" w:rsidRDefault="003D792E" w:rsidP="00957F05">
    <w:pPr>
      <w:pStyle w:val="Footer"/>
      <w:rPr>
        <w:rFonts w:ascii="Arial" w:hAnsi="Arial" w:cs="Arial"/>
      </w:rPr>
    </w:pPr>
    <w:r>
      <w:rPr>
        <w:rFonts w:ascii="Arial" w:hAnsi="Arial" w:cs="Arial"/>
      </w:rPr>
      <w:t>Contact the</w:t>
    </w:r>
    <w:r w:rsidR="00034180">
      <w:rPr>
        <w:rFonts w:ascii="Arial" w:hAnsi="Arial" w:cs="Arial"/>
      </w:rPr>
      <w:t xml:space="preserve"> Land Court of Queensland </w:t>
    </w:r>
  </w:p>
  <w:p w14:paraId="59F02D26" w14:textId="08C536C1" w:rsidR="00627C91" w:rsidRDefault="003D792E" w:rsidP="00957F05">
    <w:pPr>
      <w:pStyle w:val="Footer"/>
    </w:pPr>
    <w:r w:rsidRPr="00957F05">
      <w:rPr>
        <w:rFonts w:ascii="Arial" w:hAnsi="Arial" w:cs="Arial"/>
        <w:b/>
      </w:rPr>
      <w:t>P:</w:t>
    </w:r>
    <w:r>
      <w:rPr>
        <w:rFonts w:ascii="Arial" w:hAnsi="Arial" w:cs="Arial"/>
      </w:rPr>
      <w:t xml:space="preserve"> (07) </w:t>
    </w:r>
    <w:r w:rsidR="0069779E">
      <w:rPr>
        <w:rFonts w:ascii="Arial" w:hAnsi="Arial" w:cs="Arial"/>
      </w:rPr>
      <w:t>3738 7199</w:t>
    </w:r>
    <w:r>
      <w:rPr>
        <w:rFonts w:ascii="Arial" w:hAnsi="Arial" w:cs="Arial"/>
      </w:rPr>
      <w:t xml:space="preserve">, </w:t>
    </w:r>
    <w:r w:rsidRPr="00957F05">
      <w:rPr>
        <w:rFonts w:ascii="Arial" w:hAnsi="Arial" w:cs="Arial"/>
        <w:b/>
      </w:rPr>
      <w:t>E:</w:t>
    </w:r>
    <w:r>
      <w:rPr>
        <w:rFonts w:ascii="Arial" w:hAnsi="Arial" w:cs="Arial"/>
      </w:rPr>
      <w:t xml:space="preserve"> </w:t>
    </w:r>
    <w:hyperlink r:id="rId1" w:history="1">
      <w:r w:rsidR="006C6538" w:rsidRPr="008B312F">
        <w:rPr>
          <w:rStyle w:val="Hyperlink"/>
          <w:rFonts w:ascii="Arial" w:hAnsi="Arial" w:cs="Arial"/>
        </w:rPr>
        <w:t>landcourt@justice.qld.gov.au</w:t>
      </w:r>
    </w:hyperlink>
    <w:r w:rsidR="006C6538">
      <w:rPr>
        <w:rFonts w:ascii="Arial" w:hAnsi="Arial" w:cs="Arial"/>
      </w:rPr>
      <w:tab/>
    </w:r>
    <w:r>
      <w:rPr>
        <w:rFonts w:ascii="Arial" w:hAnsi="Arial" w:cs="Arial"/>
      </w:rPr>
      <w:t>Form 0</w:t>
    </w:r>
    <w:r w:rsidR="008F5F17">
      <w:rPr>
        <w:rFonts w:ascii="Arial" w:hAnsi="Arial" w:cs="Arial"/>
      </w:rPr>
      <w:t>2</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C3B7E">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0E66B03" w:rsidR="00305430" w:rsidRDefault="00C67B37">
    <w:pPr>
      <w:pStyle w:val="Header"/>
    </w:pPr>
    <w:r>
      <w:rPr>
        <w:noProof/>
        <w:lang w:eastAsia="en-AU"/>
      </w:rPr>
      <w:drawing>
        <wp:anchor distT="0" distB="0" distL="114300" distR="114300" simplePos="0" relativeHeight="251658752" behindDoc="1" locked="0" layoutInCell="1" allowOverlap="1" wp14:anchorId="4232B987" wp14:editId="38AC6D5C">
          <wp:simplePos x="0" y="0"/>
          <wp:positionH relativeFrom="column">
            <wp:posOffset>3175</wp:posOffset>
          </wp:positionH>
          <wp:positionV relativeFrom="paragraph">
            <wp:posOffset>-631606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85020">
      <w:rPr>
        <w:noProof/>
        <w:lang w:eastAsia="en-AU"/>
      </w:rPr>
      <w:drawing>
        <wp:anchor distT="0" distB="0" distL="114300" distR="114300" simplePos="0" relativeHeight="251656704" behindDoc="0" locked="0" layoutInCell="1" allowOverlap="1" wp14:anchorId="34ED821B" wp14:editId="70DE3CEE">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34180"/>
    <w:rsid w:val="00043DB4"/>
    <w:rsid w:val="00045941"/>
    <w:rsid w:val="00051817"/>
    <w:rsid w:val="00054EED"/>
    <w:rsid w:val="00064F5C"/>
    <w:rsid w:val="000675B6"/>
    <w:rsid w:val="0008047D"/>
    <w:rsid w:val="000F0431"/>
    <w:rsid w:val="000F3C8E"/>
    <w:rsid w:val="000F48C7"/>
    <w:rsid w:val="00100323"/>
    <w:rsid w:val="00100AA3"/>
    <w:rsid w:val="0010486D"/>
    <w:rsid w:val="0011785C"/>
    <w:rsid w:val="00143041"/>
    <w:rsid w:val="00150A51"/>
    <w:rsid w:val="00151912"/>
    <w:rsid w:val="001641E0"/>
    <w:rsid w:val="00174674"/>
    <w:rsid w:val="00185020"/>
    <w:rsid w:val="0019027D"/>
    <w:rsid w:val="001B71CE"/>
    <w:rsid w:val="001D06F8"/>
    <w:rsid w:val="001D1C7A"/>
    <w:rsid w:val="001E223A"/>
    <w:rsid w:val="001E2D0F"/>
    <w:rsid w:val="001F1B44"/>
    <w:rsid w:val="001F3555"/>
    <w:rsid w:val="0020180C"/>
    <w:rsid w:val="00205408"/>
    <w:rsid w:val="00211A39"/>
    <w:rsid w:val="0021732D"/>
    <w:rsid w:val="00221484"/>
    <w:rsid w:val="00225847"/>
    <w:rsid w:val="0023137F"/>
    <w:rsid w:val="0023336C"/>
    <w:rsid w:val="00241599"/>
    <w:rsid w:val="0024770C"/>
    <w:rsid w:val="00252F5C"/>
    <w:rsid w:val="002547A7"/>
    <w:rsid w:val="00262DF8"/>
    <w:rsid w:val="002755F8"/>
    <w:rsid w:val="002840F4"/>
    <w:rsid w:val="00285E92"/>
    <w:rsid w:val="002B010B"/>
    <w:rsid w:val="002C3B7E"/>
    <w:rsid w:val="002D14BC"/>
    <w:rsid w:val="002E0C82"/>
    <w:rsid w:val="002E4F44"/>
    <w:rsid w:val="002E7766"/>
    <w:rsid w:val="002F6473"/>
    <w:rsid w:val="00305430"/>
    <w:rsid w:val="003256C5"/>
    <w:rsid w:val="00346B1C"/>
    <w:rsid w:val="00352B7A"/>
    <w:rsid w:val="0035756E"/>
    <w:rsid w:val="003656AB"/>
    <w:rsid w:val="00365B20"/>
    <w:rsid w:val="003749C6"/>
    <w:rsid w:val="003920B2"/>
    <w:rsid w:val="00393E0B"/>
    <w:rsid w:val="003949A1"/>
    <w:rsid w:val="00395B00"/>
    <w:rsid w:val="003978F6"/>
    <w:rsid w:val="003A4955"/>
    <w:rsid w:val="003B3E2E"/>
    <w:rsid w:val="003B7BBD"/>
    <w:rsid w:val="003D0809"/>
    <w:rsid w:val="003D5498"/>
    <w:rsid w:val="003D792E"/>
    <w:rsid w:val="003E0C57"/>
    <w:rsid w:val="003E5F57"/>
    <w:rsid w:val="003F61FC"/>
    <w:rsid w:val="003F6D9E"/>
    <w:rsid w:val="004141B0"/>
    <w:rsid w:val="0041536E"/>
    <w:rsid w:val="00426450"/>
    <w:rsid w:val="004329A8"/>
    <w:rsid w:val="004342C5"/>
    <w:rsid w:val="0045706E"/>
    <w:rsid w:val="00457DE9"/>
    <w:rsid w:val="00461EB7"/>
    <w:rsid w:val="00462945"/>
    <w:rsid w:val="00462C25"/>
    <w:rsid w:val="00484071"/>
    <w:rsid w:val="00492E1B"/>
    <w:rsid w:val="00494989"/>
    <w:rsid w:val="004962DD"/>
    <w:rsid w:val="0049672F"/>
    <w:rsid w:val="00497AAC"/>
    <w:rsid w:val="004C15EB"/>
    <w:rsid w:val="004D2E4F"/>
    <w:rsid w:val="004D43F2"/>
    <w:rsid w:val="004D59A8"/>
    <w:rsid w:val="004D61A3"/>
    <w:rsid w:val="00523C80"/>
    <w:rsid w:val="00527096"/>
    <w:rsid w:val="00527ABA"/>
    <w:rsid w:val="00553952"/>
    <w:rsid w:val="0055492F"/>
    <w:rsid w:val="00564570"/>
    <w:rsid w:val="00576255"/>
    <w:rsid w:val="005831D5"/>
    <w:rsid w:val="00587DE1"/>
    <w:rsid w:val="00591857"/>
    <w:rsid w:val="00595FD2"/>
    <w:rsid w:val="0059635F"/>
    <w:rsid w:val="005C4EB7"/>
    <w:rsid w:val="005D7CCC"/>
    <w:rsid w:val="005E7616"/>
    <w:rsid w:val="00627C91"/>
    <w:rsid w:val="0063328D"/>
    <w:rsid w:val="006365C8"/>
    <w:rsid w:val="006650A0"/>
    <w:rsid w:val="006745AF"/>
    <w:rsid w:val="00684E74"/>
    <w:rsid w:val="00685975"/>
    <w:rsid w:val="006866CD"/>
    <w:rsid w:val="0069779E"/>
    <w:rsid w:val="006A569D"/>
    <w:rsid w:val="006C4278"/>
    <w:rsid w:val="006C6538"/>
    <w:rsid w:val="006C7253"/>
    <w:rsid w:val="006E17DB"/>
    <w:rsid w:val="006E7C9D"/>
    <w:rsid w:val="006F34B4"/>
    <w:rsid w:val="00721E10"/>
    <w:rsid w:val="007232AB"/>
    <w:rsid w:val="0072528B"/>
    <w:rsid w:val="007275FB"/>
    <w:rsid w:val="007347BE"/>
    <w:rsid w:val="00737858"/>
    <w:rsid w:val="00737A3C"/>
    <w:rsid w:val="00765A3E"/>
    <w:rsid w:val="0078014D"/>
    <w:rsid w:val="0079257D"/>
    <w:rsid w:val="00792E97"/>
    <w:rsid w:val="007B4AEC"/>
    <w:rsid w:val="007E138B"/>
    <w:rsid w:val="007E1F61"/>
    <w:rsid w:val="007F3D9C"/>
    <w:rsid w:val="00803262"/>
    <w:rsid w:val="00846869"/>
    <w:rsid w:val="00881D46"/>
    <w:rsid w:val="008858D9"/>
    <w:rsid w:val="00890804"/>
    <w:rsid w:val="008C241E"/>
    <w:rsid w:val="008C3610"/>
    <w:rsid w:val="008D06E1"/>
    <w:rsid w:val="008D131A"/>
    <w:rsid w:val="008F5F17"/>
    <w:rsid w:val="009136F8"/>
    <w:rsid w:val="00914F19"/>
    <w:rsid w:val="00923381"/>
    <w:rsid w:val="009268E7"/>
    <w:rsid w:val="00927648"/>
    <w:rsid w:val="00932240"/>
    <w:rsid w:val="00932A80"/>
    <w:rsid w:val="00941BD5"/>
    <w:rsid w:val="00941DEC"/>
    <w:rsid w:val="00945242"/>
    <w:rsid w:val="00947979"/>
    <w:rsid w:val="00957F05"/>
    <w:rsid w:val="0096538C"/>
    <w:rsid w:val="00967F89"/>
    <w:rsid w:val="009703C0"/>
    <w:rsid w:val="009905BE"/>
    <w:rsid w:val="00992C50"/>
    <w:rsid w:val="009948C9"/>
    <w:rsid w:val="009A02D0"/>
    <w:rsid w:val="009A19DD"/>
    <w:rsid w:val="009A41BA"/>
    <w:rsid w:val="009A6E76"/>
    <w:rsid w:val="009B01F5"/>
    <w:rsid w:val="009B7621"/>
    <w:rsid w:val="009D78E3"/>
    <w:rsid w:val="009E0389"/>
    <w:rsid w:val="00A063D4"/>
    <w:rsid w:val="00A11A0C"/>
    <w:rsid w:val="00A16B8C"/>
    <w:rsid w:val="00A1772A"/>
    <w:rsid w:val="00A23231"/>
    <w:rsid w:val="00A242C5"/>
    <w:rsid w:val="00A3280B"/>
    <w:rsid w:val="00A4604A"/>
    <w:rsid w:val="00A5108B"/>
    <w:rsid w:val="00A90BC0"/>
    <w:rsid w:val="00A955CE"/>
    <w:rsid w:val="00A95C04"/>
    <w:rsid w:val="00AD4D8C"/>
    <w:rsid w:val="00AD6B14"/>
    <w:rsid w:val="00AD7F67"/>
    <w:rsid w:val="00AF285E"/>
    <w:rsid w:val="00B023E5"/>
    <w:rsid w:val="00B15825"/>
    <w:rsid w:val="00B2663A"/>
    <w:rsid w:val="00B35061"/>
    <w:rsid w:val="00B4628C"/>
    <w:rsid w:val="00B5257F"/>
    <w:rsid w:val="00B545B6"/>
    <w:rsid w:val="00B57B1B"/>
    <w:rsid w:val="00B60F35"/>
    <w:rsid w:val="00B84EE0"/>
    <w:rsid w:val="00B95730"/>
    <w:rsid w:val="00BC1A21"/>
    <w:rsid w:val="00BC3DB9"/>
    <w:rsid w:val="00BD1875"/>
    <w:rsid w:val="00BD5EF1"/>
    <w:rsid w:val="00BE2541"/>
    <w:rsid w:val="00BE5515"/>
    <w:rsid w:val="00BF49B6"/>
    <w:rsid w:val="00C00DBE"/>
    <w:rsid w:val="00C01010"/>
    <w:rsid w:val="00C020F9"/>
    <w:rsid w:val="00C21B0C"/>
    <w:rsid w:val="00C23389"/>
    <w:rsid w:val="00C36465"/>
    <w:rsid w:val="00C60256"/>
    <w:rsid w:val="00C607F8"/>
    <w:rsid w:val="00C61974"/>
    <w:rsid w:val="00C67B37"/>
    <w:rsid w:val="00C72A46"/>
    <w:rsid w:val="00C730C5"/>
    <w:rsid w:val="00C83617"/>
    <w:rsid w:val="00C8383C"/>
    <w:rsid w:val="00C86A5C"/>
    <w:rsid w:val="00CB1EFE"/>
    <w:rsid w:val="00CB79B1"/>
    <w:rsid w:val="00CC018E"/>
    <w:rsid w:val="00CD177D"/>
    <w:rsid w:val="00CE392C"/>
    <w:rsid w:val="00CE40E0"/>
    <w:rsid w:val="00D11968"/>
    <w:rsid w:val="00D129E9"/>
    <w:rsid w:val="00D20DD3"/>
    <w:rsid w:val="00D47529"/>
    <w:rsid w:val="00D5071F"/>
    <w:rsid w:val="00D60260"/>
    <w:rsid w:val="00D721DA"/>
    <w:rsid w:val="00D748D1"/>
    <w:rsid w:val="00D82D7A"/>
    <w:rsid w:val="00D9148A"/>
    <w:rsid w:val="00D965DA"/>
    <w:rsid w:val="00DA285C"/>
    <w:rsid w:val="00DA7D76"/>
    <w:rsid w:val="00DC6F8D"/>
    <w:rsid w:val="00DE1D1C"/>
    <w:rsid w:val="00E03250"/>
    <w:rsid w:val="00E109A1"/>
    <w:rsid w:val="00E21CA4"/>
    <w:rsid w:val="00E3703A"/>
    <w:rsid w:val="00E4477E"/>
    <w:rsid w:val="00E47241"/>
    <w:rsid w:val="00E53705"/>
    <w:rsid w:val="00E54FE6"/>
    <w:rsid w:val="00E55E82"/>
    <w:rsid w:val="00E57E39"/>
    <w:rsid w:val="00E772B2"/>
    <w:rsid w:val="00E97BC1"/>
    <w:rsid w:val="00EA69FE"/>
    <w:rsid w:val="00EB5260"/>
    <w:rsid w:val="00EC0766"/>
    <w:rsid w:val="00EC1064"/>
    <w:rsid w:val="00EC4C1F"/>
    <w:rsid w:val="00ED0471"/>
    <w:rsid w:val="00ED5E9D"/>
    <w:rsid w:val="00EE555D"/>
    <w:rsid w:val="00EF611F"/>
    <w:rsid w:val="00F11F82"/>
    <w:rsid w:val="00F12404"/>
    <w:rsid w:val="00F31D2A"/>
    <w:rsid w:val="00F45CDA"/>
    <w:rsid w:val="00F51591"/>
    <w:rsid w:val="00F5768A"/>
    <w:rsid w:val="00F6015C"/>
    <w:rsid w:val="00F7550E"/>
    <w:rsid w:val="00F814AB"/>
    <w:rsid w:val="00F90D07"/>
    <w:rsid w:val="00FA18FB"/>
    <w:rsid w:val="00FA1E39"/>
    <w:rsid w:val="00FB3FC5"/>
    <w:rsid w:val="00FC58E9"/>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352120" w:rsidP="00352120">
          <w:pPr>
            <w:pStyle w:val="AC41A01E029C490F8439B8C66E0DEB8E2"/>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C5333D" w:rsidRDefault="00352120" w:rsidP="00352120">
          <w:pPr>
            <w:pStyle w:val="46653846D0D84252B48E982A23ED26112"/>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C5333D" w:rsidRDefault="00352120" w:rsidP="00352120">
          <w:pPr>
            <w:pStyle w:val="DA40F9A3145441DEBDF72353CDA542C82"/>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0E02E3E8C444477D961137C783AEE796"/>
        <w:category>
          <w:name w:val="General"/>
          <w:gallery w:val="placeholder"/>
        </w:category>
        <w:types>
          <w:type w:val="bbPlcHdr"/>
        </w:types>
        <w:behaviors>
          <w:behavior w:val="content"/>
        </w:behaviors>
        <w:guid w:val="{1F7C1ECE-67CF-4A5F-84B8-A74565DC95DA}"/>
      </w:docPartPr>
      <w:docPartBody>
        <w:p w:rsidR="00C5333D" w:rsidRDefault="00352120" w:rsidP="00352120">
          <w:pPr>
            <w:pStyle w:val="0E02E3E8C444477D961137C783AEE7962"/>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076F7F24156412089D7F3648CA61E7D"/>
        <w:category>
          <w:name w:val="General"/>
          <w:gallery w:val="placeholder"/>
        </w:category>
        <w:types>
          <w:type w:val="bbPlcHdr"/>
        </w:types>
        <w:behaviors>
          <w:behavior w:val="content"/>
        </w:behaviors>
        <w:guid w:val="{9DDE6F2E-A9E3-4506-852B-4CC482ED93C9}"/>
      </w:docPartPr>
      <w:docPartBody>
        <w:p w:rsidR="00C5333D" w:rsidRDefault="00352120" w:rsidP="00352120">
          <w:pPr>
            <w:pStyle w:val="6076F7F24156412089D7F3648CA61E7D2"/>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docPartBody>
    </w:docPart>
    <w:docPart>
      <w:docPartPr>
        <w:name w:val="6C1CEDDC88EF4EC389FB751D9F3B12D8"/>
        <w:category>
          <w:name w:val="General"/>
          <w:gallery w:val="placeholder"/>
        </w:category>
        <w:types>
          <w:type w:val="bbPlcHdr"/>
        </w:types>
        <w:behaviors>
          <w:behavior w:val="content"/>
        </w:behaviors>
        <w:guid w:val="{4E05023A-1783-4515-9D92-C8EDE64CB718}"/>
      </w:docPartPr>
      <w:docPartBody>
        <w:p w:rsidR="00C5333D" w:rsidRDefault="00352120" w:rsidP="00352120">
          <w:pPr>
            <w:pStyle w:val="6C1CEDDC88EF4EC389FB751D9F3B12D82"/>
          </w:pPr>
          <w:r w:rsidRPr="009136F8">
            <w:rPr>
              <w:rStyle w:val="PlaceholderText"/>
              <w:color w:val="ED7D31" w:themeColor="accent2"/>
            </w:rPr>
            <w:t>Click to</w:t>
          </w:r>
          <w:r>
            <w:rPr>
              <w:rStyle w:val="PlaceholderText"/>
              <w:color w:val="ED7D31" w:themeColor="accent2"/>
            </w:rPr>
            <w:t xml:space="preserve"> enter</w:t>
          </w:r>
          <w:r w:rsidRPr="009136F8">
            <w:rPr>
              <w:rStyle w:val="PlaceholderText"/>
              <w:color w:val="ED7D31" w:themeColor="accent2"/>
            </w:rPr>
            <w:t xml:space="preserve"> </w:t>
          </w:r>
          <w:r>
            <w:rPr>
              <w:rStyle w:val="PlaceholderText"/>
              <w:color w:val="ED7D31" w:themeColor="accent2"/>
            </w:rPr>
            <w:t>text</w:t>
          </w:r>
          <w:r w:rsidRPr="009136F8">
            <w:rPr>
              <w:rStyle w:val="PlaceholderText"/>
              <w:color w:val="ED7D31" w:themeColor="accent2"/>
            </w:rPr>
            <w:t>.</w:t>
          </w:r>
        </w:p>
      </w:docPartBody>
    </w:docPart>
    <w:docPart>
      <w:docPartPr>
        <w:name w:val="4C90BD3E3A754C8E9177A496D371359E"/>
        <w:category>
          <w:name w:val="General"/>
          <w:gallery w:val="placeholder"/>
        </w:category>
        <w:types>
          <w:type w:val="bbPlcHdr"/>
        </w:types>
        <w:behaviors>
          <w:behavior w:val="content"/>
        </w:behaviors>
        <w:guid w:val="{99F29823-027C-476C-BA1F-89E5E462AF9D}"/>
      </w:docPartPr>
      <w:docPartBody>
        <w:p w:rsidR="00C5333D" w:rsidRDefault="00352120" w:rsidP="00352120">
          <w:pPr>
            <w:pStyle w:val="4C90BD3E3A754C8E9177A496D371359E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2C7A90233DFC4A5FA3AD634467D61548"/>
        <w:category>
          <w:name w:val="General"/>
          <w:gallery w:val="placeholder"/>
        </w:category>
        <w:types>
          <w:type w:val="bbPlcHdr"/>
        </w:types>
        <w:behaviors>
          <w:behavior w:val="content"/>
        </w:behaviors>
        <w:guid w:val="{B893F524-3B11-424C-8AB3-738E85087AFB}"/>
      </w:docPartPr>
      <w:docPartBody>
        <w:p w:rsidR="00C5333D" w:rsidRDefault="00352120" w:rsidP="00352120">
          <w:pPr>
            <w:pStyle w:val="2C7A90233DFC4A5FA3AD634467D615482"/>
          </w:pPr>
          <w:r w:rsidRPr="009136F8">
            <w:rPr>
              <w:rStyle w:val="PlaceholderText"/>
              <w:color w:val="ED7D31" w:themeColor="accent2"/>
            </w:rPr>
            <w:t xml:space="preserve">Click to enter </w:t>
          </w:r>
          <w:r>
            <w:rPr>
              <w:rStyle w:val="PlaceholderText"/>
              <w:color w:val="ED7D31" w:themeColor="accent2"/>
            </w:rPr>
            <w:t>other respondents</w:t>
          </w:r>
          <w:r w:rsidRPr="009136F8">
            <w:rPr>
              <w:rStyle w:val="PlaceholderText"/>
              <w:color w:val="ED7D31" w:themeColor="accent2"/>
            </w:rPr>
            <w:t>.</w:t>
          </w:r>
        </w:p>
      </w:docPartBody>
    </w:docPart>
    <w:docPart>
      <w:docPartPr>
        <w:name w:val="2FD4D42CC11941A28992E7D350A0E86A"/>
        <w:category>
          <w:name w:val="General"/>
          <w:gallery w:val="placeholder"/>
        </w:category>
        <w:types>
          <w:type w:val="bbPlcHdr"/>
        </w:types>
        <w:behaviors>
          <w:behavior w:val="content"/>
        </w:behaviors>
        <w:guid w:val="{0332F55E-3873-4717-BB90-285AFBEA1C79}"/>
      </w:docPartPr>
      <w:docPartBody>
        <w:p w:rsidR="00C5333D" w:rsidRDefault="00352120" w:rsidP="00352120">
          <w:pPr>
            <w:pStyle w:val="2FD4D42CC11941A28992E7D350A0E86A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34E5732E53D04FA2AE64C1CF17F0D3C3"/>
        <w:category>
          <w:name w:val="General"/>
          <w:gallery w:val="placeholder"/>
        </w:category>
        <w:types>
          <w:type w:val="bbPlcHdr"/>
        </w:types>
        <w:behaviors>
          <w:behavior w:val="content"/>
        </w:behaviors>
        <w:guid w:val="{CA987E55-D89A-497F-BD00-0E104F4DF553}"/>
      </w:docPartPr>
      <w:docPartBody>
        <w:p w:rsidR="00C5333D" w:rsidRDefault="00352120" w:rsidP="00352120">
          <w:pPr>
            <w:pStyle w:val="34E5732E53D04FA2AE64C1CF17F0D3C32"/>
          </w:pPr>
          <w:r w:rsidRPr="001A6CFD">
            <w:rPr>
              <w:rStyle w:val="PlaceholderText"/>
              <w:color w:val="ED7D31" w:themeColor="accent2"/>
            </w:rPr>
            <w:t>Click here to enter a date.</w:t>
          </w:r>
        </w:p>
      </w:docPartBody>
    </w:docPart>
    <w:docPart>
      <w:docPartPr>
        <w:name w:val="1C1C78353E904A388438D7A6B1B2260E"/>
        <w:category>
          <w:name w:val="General"/>
          <w:gallery w:val="placeholder"/>
        </w:category>
        <w:types>
          <w:type w:val="bbPlcHdr"/>
        </w:types>
        <w:behaviors>
          <w:behavior w:val="content"/>
        </w:behaviors>
        <w:guid w:val="{D0B223A1-9C7A-4012-8EE1-0E5E82BE382B}"/>
      </w:docPartPr>
      <w:docPartBody>
        <w:p w:rsidR="00C5333D" w:rsidRDefault="00352120" w:rsidP="00352120">
          <w:pPr>
            <w:pStyle w:val="1C1C78353E904A388438D7A6B1B2260E2"/>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3114B6650F904C0D9C94AFF3BC398BC5"/>
        <w:category>
          <w:name w:val="General"/>
          <w:gallery w:val="placeholder"/>
        </w:category>
        <w:types>
          <w:type w:val="bbPlcHdr"/>
        </w:types>
        <w:behaviors>
          <w:behavior w:val="content"/>
        </w:behaviors>
        <w:guid w:val="{0FE59541-2BA0-4787-84D3-0B15C4624CF8}"/>
      </w:docPartPr>
      <w:docPartBody>
        <w:p w:rsidR="00812493" w:rsidRDefault="00352120" w:rsidP="00352120">
          <w:pPr>
            <w:pStyle w:val="3114B6650F904C0D9C94AFF3BC398BC52"/>
          </w:pPr>
          <w:r w:rsidRPr="0091257E">
            <w:rPr>
              <w:rStyle w:val="PlaceholderText"/>
              <w:rFonts w:cs="Arial"/>
              <w:color w:val="ED7D31" w:themeColor="accent2"/>
            </w:rPr>
            <w:t>Click to enter telephone number.</w:t>
          </w:r>
        </w:p>
      </w:docPartBody>
    </w:docPart>
    <w:docPart>
      <w:docPartPr>
        <w:name w:val="81000000A2F74F63805D67DCC71C2AD0"/>
        <w:category>
          <w:name w:val="General"/>
          <w:gallery w:val="placeholder"/>
        </w:category>
        <w:types>
          <w:type w:val="bbPlcHdr"/>
        </w:types>
        <w:behaviors>
          <w:behavior w:val="content"/>
        </w:behaviors>
        <w:guid w:val="{C1A50849-64E1-4C30-A3B3-4F9182A483AA}"/>
      </w:docPartPr>
      <w:docPartBody>
        <w:p w:rsidR="00812493" w:rsidRDefault="00352120" w:rsidP="00352120">
          <w:pPr>
            <w:pStyle w:val="81000000A2F74F63805D67DCC71C2AD02"/>
          </w:pPr>
          <w:r w:rsidRPr="0091257E">
            <w:rPr>
              <w:rStyle w:val="PlaceholderText"/>
              <w:rFonts w:cs="Arial"/>
              <w:color w:val="ED7D31" w:themeColor="accent2"/>
            </w:rPr>
            <w:t>Click to enter mobile phone number.</w:t>
          </w:r>
        </w:p>
      </w:docPartBody>
    </w:docPart>
    <w:docPart>
      <w:docPartPr>
        <w:name w:val="BBB1DA939C674A75B5645BCBB7AA8872"/>
        <w:category>
          <w:name w:val="General"/>
          <w:gallery w:val="placeholder"/>
        </w:category>
        <w:types>
          <w:type w:val="bbPlcHdr"/>
        </w:types>
        <w:behaviors>
          <w:behavior w:val="content"/>
        </w:behaviors>
        <w:guid w:val="{C521DBB2-6715-4BDE-A6A1-A42156FE8005}"/>
      </w:docPartPr>
      <w:docPartBody>
        <w:p w:rsidR="00812493" w:rsidRDefault="00352120" w:rsidP="00352120">
          <w:pPr>
            <w:pStyle w:val="BBB1DA939C674A75B5645BCBB7AA88722"/>
          </w:pPr>
          <w:r w:rsidRPr="0091257E">
            <w:rPr>
              <w:rStyle w:val="PlaceholderText"/>
              <w:rFonts w:cs="Arial"/>
              <w:color w:val="ED7D31" w:themeColor="accent2"/>
            </w:rPr>
            <w:t>Click to enter email address.</w:t>
          </w:r>
        </w:p>
      </w:docPartBody>
    </w:docPart>
    <w:docPart>
      <w:docPartPr>
        <w:name w:val="534E79392818465A975986E8281D7D95"/>
        <w:category>
          <w:name w:val="General"/>
          <w:gallery w:val="placeholder"/>
        </w:category>
        <w:types>
          <w:type w:val="bbPlcHdr"/>
        </w:types>
        <w:behaviors>
          <w:behavior w:val="content"/>
        </w:behaviors>
        <w:guid w:val="{FD3C9C31-2939-4279-A1DB-BADBEAD95348}"/>
      </w:docPartPr>
      <w:docPartBody>
        <w:p w:rsidR="00812493" w:rsidRDefault="00352120" w:rsidP="00352120">
          <w:pPr>
            <w:pStyle w:val="534E79392818465A975986E8281D7D952"/>
          </w:pPr>
          <w:r w:rsidRPr="0091257E">
            <w:rPr>
              <w:rStyle w:val="PlaceholderText"/>
              <w:rFonts w:cs="Arial"/>
              <w:color w:val="ED7D31" w:themeColor="accent2"/>
            </w:rPr>
            <w:t>Click to enter telephone number.</w:t>
          </w:r>
        </w:p>
      </w:docPartBody>
    </w:docPart>
    <w:docPart>
      <w:docPartPr>
        <w:name w:val="B58171163A034F6BA0097629F13BD68B"/>
        <w:category>
          <w:name w:val="General"/>
          <w:gallery w:val="placeholder"/>
        </w:category>
        <w:types>
          <w:type w:val="bbPlcHdr"/>
        </w:types>
        <w:behaviors>
          <w:behavior w:val="content"/>
        </w:behaviors>
        <w:guid w:val="{B928F4EC-93F9-4006-A27F-78043E9558C9}"/>
      </w:docPartPr>
      <w:docPartBody>
        <w:p w:rsidR="00812493" w:rsidRDefault="00352120" w:rsidP="00352120">
          <w:pPr>
            <w:pStyle w:val="B58171163A034F6BA0097629F13BD68B2"/>
          </w:pPr>
          <w:r w:rsidRPr="0091257E">
            <w:rPr>
              <w:rStyle w:val="PlaceholderText"/>
              <w:rFonts w:cs="Arial"/>
              <w:color w:val="ED7D31" w:themeColor="accent2"/>
            </w:rPr>
            <w:t>Click to enter mobile phone number.</w:t>
          </w:r>
        </w:p>
      </w:docPartBody>
    </w:docPart>
    <w:docPart>
      <w:docPartPr>
        <w:name w:val="F3AF2F72143D44438C569E85286A3C26"/>
        <w:category>
          <w:name w:val="General"/>
          <w:gallery w:val="placeholder"/>
        </w:category>
        <w:types>
          <w:type w:val="bbPlcHdr"/>
        </w:types>
        <w:behaviors>
          <w:behavior w:val="content"/>
        </w:behaviors>
        <w:guid w:val="{0F0855CB-2948-4A10-949A-E9EBC1803EE7}"/>
      </w:docPartPr>
      <w:docPartBody>
        <w:p w:rsidR="00812493" w:rsidRDefault="00352120" w:rsidP="00352120">
          <w:pPr>
            <w:pStyle w:val="F3AF2F72143D44438C569E85286A3C262"/>
          </w:pPr>
          <w:r w:rsidRPr="0091257E">
            <w:rPr>
              <w:rStyle w:val="PlaceholderText"/>
              <w:rFonts w:cs="Arial"/>
              <w:color w:val="ED7D31" w:themeColor="accent2"/>
            </w:rPr>
            <w:t>Click to enter email address.</w:t>
          </w:r>
        </w:p>
      </w:docPartBody>
    </w:docPart>
    <w:docPart>
      <w:docPartPr>
        <w:name w:val="FA6D655BCA3A493896A1BCF3C213196C"/>
        <w:category>
          <w:name w:val="General"/>
          <w:gallery w:val="placeholder"/>
        </w:category>
        <w:types>
          <w:type w:val="bbPlcHdr"/>
        </w:types>
        <w:behaviors>
          <w:behavior w:val="content"/>
        </w:behaviors>
        <w:guid w:val="{52749E8F-C601-4A3A-8812-C316981EAB1A}"/>
      </w:docPartPr>
      <w:docPartBody>
        <w:p w:rsidR="00812493" w:rsidRDefault="00352120" w:rsidP="00352120">
          <w:pPr>
            <w:pStyle w:val="FA6D655BCA3A493896A1BCF3C213196C2"/>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609F4F58365A402CA0EEA081D0802BE6"/>
        <w:category>
          <w:name w:val="General"/>
          <w:gallery w:val="placeholder"/>
        </w:category>
        <w:types>
          <w:type w:val="bbPlcHdr"/>
        </w:types>
        <w:behaviors>
          <w:behavior w:val="content"/>
        </w:behaviors>
        <w:guid w:val="{D0B70926-44A8-48E1-BF2E-60F8CE9B9DF1}"/>
      </w:docPartPr>
      <w:docPartBody>
        <w:p w:rsidR="00812493" w:rsidRDefault="00352120" w:rsidP="00352120">
          <w:pPr>
            <w:pStyle w:val="609F4F58365A402CA0EEA081D0802BE62"/>
          </w:pPr>
          <w:r w:rsidRPr="0091257E">
            <w:rPr>
              <w:rStyle w:val="PlaceholderText"/>
              <w:rFonts w:cs="Arial"/>
              <w:color w:val="ED7D31" w:themeColor="accent2"/>
            </w:rPr>
            <w:t>Click to enter telephone number.</w:t>
          </w:r>
        </w:p>
      </w:docPartBody>
    </w:docPart>
    <w:docPart>
      <w:docPartPr>
        <w:name w:val="041731AEF1884B228768EC2CBE290317"/>
        <w:category>
          <w:name w:val="General"/>
          <w:gallery w:val="placeholder"/>
        </w:category>
        <w:types>
          <w:type w:val="bbPlcHdr"/>
        </w:types>
        <w:behaviors>
          <w:behavior w:val="content"/>
        </w:behaviors>
        <w:guid w:val="{FE3B0119-0D04-41E6-B655-595229682415}"/>
      </w:docPartPr>
      <w:docPartBody>
        <w:p w:rsidR="00812493" w:rsidRDefault="00352120" w:rsidP="00352120">
          <w:pPr>
            <w:pStyle w:val="041731AEF1884B228768EC2CBE2903172"/>
          </w:pPr>
          <w:r w:rsidRPr="0091257E">
            <w:rPr>
              <w:rStyle w:val="PlaceholderText"/>
              <w:rFonts w:cs="Arial"/>
              <w:color w:val="ED7D31" w:themeColor="accent2"/>
            </w:rPr>
            <w:t>Click to enter mobile phone number.</w:t>
          </w:r>
        </w:p>
      </w:docPartBody>
    </w:docPart>
    <w:docPart>
      <w:docPartPr>
        <w:name w:val="5E87E529CC294D8DB543C157DD73D1C3"/>
        <w:category>
          <w:name w:val="General"/>
          <w:gallery w:val="placeholder"/>
        </w:category>
        <w:types>
          <w:type w:val="bbPlcHdr"/>
        </w:types>
        <w:behaviors>
          <w:behavior w:val="content"/>
        </w:behaviors>
        <w:guid w:val="{A02000C4-FD36-4FDF-A5BE-F03131A2D291}"/>
      </w:docPartPr>
      <w:docPartBody>
        <w:p w:rsidR="00812493" w:rsidRDefault="00352120" w:rsidP="00352120">
          <w:pPr>
            <w:pStyle w:val="5E87E529CC294D8DB543C157DD73D1C32"/>
          </w:pPr>
          <w:r w:rsidRPr="0091257E">
            <w:rPr>
              <w:rStyle w:val="PlaceholderText"/>
              <w:rFonts w:cs="Arial"/>
              <w:color w:val="ED7D31" w:themeColor="accent2"/>
            </w:rPr>
            <w:t>Click to enter email address.</w:t>
          </w:r>
        </w:p>
      </w:docPartBody>
    </w:docPart>
    <w:docPart>
      <w:docPartPr>
        <w:name w:val="CC01F29DBE3A41CB8314F11BC7E583DE"/>
        <w:category>
          <w:name w:val="General"/>
          <w:gallery w:val="placeholder"/>
        </w:category>
        <w:types>
          <w:type w:val="bbPlcHdr"/>
        </w:types>
        <w:behaviors>
          <w:behavior w:val="content"/>
        </w:behaviors>
        <w:guid w:val="{606F9D68-6211-42B0-9933-82328432D7D3}"/>
      </w:docPartPr>
      <w:docPartBody>
        <w:p w:rsidR="00812493" w:rsidRDefault="00352120" w:rsidP="00352120">
          <w:pPr>
            <w:pStyle w:val="CC01F29DBE3A41CB8314F11BC7E583DE2"/>
          </w:pPr>
          <w:r w:rsidRPr="0091257E">
            <w:rPr>
              <w:rStyle w:val="PlaceholderText"/>
              <w:rFonts w:cs="Arial"/>
              <w:color w:val="ED7D31" w:themeColor="accent2"/>
            </w:rPr>
            <w:t>Click to enter telephone number.</w:t>
          </w:r>
        </w:p>
      </w:docPartBody>
    </w:docPart>
    <w:docPart>
      <w:docPartPr>
        <w:name w:val="39D9AE815E774A4F92C25496EAF83A0D"/>
        <w:category>
          <w:name w:val="General"/>
          <w:gallery w:val="placeholder"/>
        </w:category>
        <w:types>
          <w:type w:val="bbPlcHdr"/>
        </w:types>
        <w:behaviors>
          <w:behavior w:val="content"/>
        </w:behaviors>
        <w:guid w:val="{12E2E60D-4636-4346-892E-9B1EFE67A203}"/>
      </w:docPartPr>
      <w:docPartBody>
        <w:p w:rsidR="00812493" w:rsidRDefault="00352120" w:rsidP="00352120">
          <w:pPr>
            <w:pStyle w:val="39D9AE815E774A4F92C25496EAF83A0D2"/>
          </w:pPr>
          <w:r w:rsidRPr="0091257E">
            <w:rPr>
              <w:rStyle w:val="PlaceholderText"/>
              <w:rFonts w:cs="Arial"/>
              <w:color w:val="ED7D31" w:themeColor="accent2"/>
            </w:rPr>
            <w:t>Click to enter mobile phone number.</w:t>
          </w:r>
        </w:p>
      </w:docPartBody>
    </w:docPart>
    <w:docPart>
      <w:docPartPr>
        <w:name w:val="112074ED7232414A8631871E9DB97A28"/>
        <w:category>
          <w:name w:val="General"/>
          <w:gallery w:val="placeholder"/>
        </w:category>
        <w:types>
          <w:type w:val="bbPlcHdr"/>
        </w:types>
        <w:behaviors>
          <w:behavior w:val="content"/>
        </w:behaviors>
        <w:guid w:val="{3485E983-C85C-4673-BFFD-DBA3DB0366A3}"/>
      </w:docPartPr>
      <w:docPartBody>
        <w:p w:rsidR="00812493" w:rsidRDefault="00352120" w:rsidP="00352120">
          <w:pPr>
            <w:pStyle w:val="112074ED7232414A8631871E9DB97A282"/>
          </w:pPr>
          <w:r w:rsidRPr="0091257E">
            <w:rPr>
              <w:rStyle w:val="PlaceholderText"/>
              <w:rFonts w:cs="Arial"/>
              <w:color w:val="ED7D31" w:themeColor="accent2"/>
            </w:rPr>
            <w:t>Click to enter email address.</w:t>
          </w:r>
        </w:p>
      </w:docPartBody>
    </w:docPart>
    <w:docPart>
      <w:docPartPr>
        <w:name w:val="B0AEBC3D588E40C2BD59866D736798F7"/>
        <w:category>
          <w:name w:val="General"/>
          <w:gallery w:val="placeholder"/>
        </w:category>
        <w:types>
          <w:type w:val="bbPlcHdr"/>
        </w:types>
        <w:behaviors>
          <w:behavior w:val="content"/>
        </w:behaviors>
        <w:guid w:val="{6ADFC425-5DBB-4145-AEEB-02B91FCA438A}"/>
      </w:docPartPr>
      <w:docPartBody>
        <w:p w:rsidR="00812493" w:rsidRDefault="00352120" w:rsidP="00352120">
          <w:pPr>
            <w:pStyle w:val="B0AEBC3D588E40C2BD59866D736798F72"/>
          </w:pPr>
          <w:r w:rsidRPr="0091257E">
            <w:rPr>
              <w:rStyle w:val="PlaceholderText"/>
              <w:rFonts w:cs="Arial"/>
              <w:color w:val="ED7D31" w:themeColor="accent2"/>
            </w:rPr>
            <w:t>Click to enter telephone number.</w:t>
          </w:r>
        </w:p>
      </w:docPartBody>
    </w:docPart>
    <w:docPart>
      <w:docPartPr>
        <w:name w:val="945425E67CD54DD3861FAC7D139D87A8"/>
        <w:category>
          <w:name w:val="General"/>
          <w:gallery w:val="placeholder"/>
        </w:category>
        <w:types>
          <w:type w:val="bbPlcHdr"/>
        </w:types>
        <w:behaviors>
          <w:behavior w:val="content"/>
        </w:behaviors>
        <w:guid w:val="{BCEB7579-466F-4310-994D-224251EAB6A8}"/>
      </w:docPartPr>
      <w:docPartBody>
        <w:p w:rsidR="00812493" w:rsidRDefault="00352120" w:rsidP="00352120">
          <w:pPr>
            <w:pStyle w:val="945425E67CD54DD3861FAC7D139D87A82"/>
          </w:pPr>
          <w:r w:rsidRPr="0091257E">
            <w:rPr>
              <w:rStyle w:val="PlaceholderText"/>
              <w:rFonts w:cs="Arial"/>
              <w:color w:val="ED7D31" w:themeColor="accent2"/>
            </w:rPr>
            <w:t>Click to enter mobile phone number.</w:t>
          </w:r>
        </w:p>
      </w:docPartBody>
    </w:docPart>
    <w:docPart>
      <w:docPartPr>
        <w:name w:val="A4374085620545DF81EBF05A2D0533AF"/>
        <w:category>
          <w:name w:val="General"/>
          <w:gallery w:val="placeholder"/>
        </w:category>
        <w:types>
          <w:type w:val="bbPlcHdr"/>
        </w:types>
        <w:behaviors>
          <w:behavior w:val="content"/>
        </w:behaviors>
        <w:guid w:val="{7DD943BF-7754-4999-B787-1518532720F2}"/>
      </w:docPartPr>
      <w:docPartBody>
        <w:p w:rsidR="00812493" w:rsidRDefault="00352120" w:rsidP="00352120">
          <w:pPr>
            <w:pStyle w:val="A4374085620545DF81EBF05A2D0533AF2"/>
          </w:pPr>
          <w:r w:rsidRPr="0091257E">
            <w:rPr>
              <w:rStyle w:val="PlaceholderText"/>
              <w:rFonts w:cs="Arial"/>
              <w:color w:val="ED7D31" w:themeColor="accent2"/>
            </w:rPr>
            <w:t>Click to enter email address.</w:t>
          </w:r>
        </w:p>
      </w:docPartBody>
    </w:docPart>
    <w:docPart>
      <w:docPartPr>
        <w:name w:val="1FD2ECDB727341F696E3DF592648C585"/>
        <w:category>
          <w:name w:val="General"/>
          <w:gallery w:val="placeholder"/>
        </w:category>
        <w:types>
          <w:type w:val="bbPlcHdr"/>
        </w:types>
        <w:behaviors>
          <w:behavior w:val="content"/>
        </w:behaviors>
        <w:guid w:val="{867AFB7B-DFB3-4BFD-AD5E-B647A9532EE9}"/>
      </w:docPartPr>
      <w:docPartBody>
        <w:p w:rsidR="00812493" w:rsidRDefault="00352120" w:rsidP="00352120">
          <w:pPr>
            <w:pStyle w:val="1FD2ECDB727341F696E3DF592648C5852"/>
          </w:pPr>
          <w:r w:rsidRPr="005B3389">
            <w:rPr>
              <w:rStyle w:val="PlaceholderText"/>
              <w:rFonts w:cs="Arial"/>
              <w:color w:val="ED7D31" w:themeColor="accent2"/>
            </w:rPr>
            <w:t>Click to enter address.</w:t>
          </w:r>
        </w:p>
      </w:docPartBody>
    </w:docPart>
    <w:docPart>
      <w:docPartPr>
        <w:name w:val="DA6DA7216B9546068612D8C8E29B79D7"/>
        <w:category>
          <w:name w:val="General"/>
          <w:gallery w:val="placeholder"/>
        </w:category>
        <w:types>
          <w:type w:val="bbPlcHdr"/>
        </w:types>
        <w:behaviors>
          <w:behavior w:val="content"/>
        </w:behaviors>
        <w:guid w:val="{C97E943C-169C-4D64-B18E-82D0D834B190}"/>
      </w:docPartPr>
      <w:docPartBody>
        <w:p w:rsidR="00812493" w:rsidRDefault="00352120" w:rsidP="00352120">
          <w:pPr>
            <w:pStyle w:val="DA6DA7216B9546068612D8C8E29B79D72"/>
          </w:pPr>
          <w:r w:rsidRPr="005B3389">
            <w:rPr>
              <w:rStyle w:val="PlaceholderText"/>
              <w:rFonts w:cs="Arial"/>
              <w:color w:val="ED7D31" w:themeColor="accent2"/>
            </w:rPr>
            <w:t>Click to enter postcode.</w:t>
          </w:r>
        </w:p>
      </w:docPartBody>
    </w:docPart>
    <w:docPart>
      <w:docPartPr>
        <w:name w:val="FF3788E62E454D37A14B618BCD02E009"/>
        <w:category>
          <w:name w:val="General"/>
          <w:gallery w:val="placeholder"/>
        </w:category>
        <w:types>
          <w:type w:val="bbPlcHdr"/>
        </w:types>
        <w:behaviors>
          <w:behavior w:val="content"/>
        </w:behaviors>
        <w:guid w:val="{D204A9C5-66DC-4FF7-9D62-450F40A400CD}"/>
      </w:docPartPr>
      <w:docPartBody>
        <w:p w:rsidR="00812493" w:rsidRDefault="00352120" w:rsidP="00352120">
          <w:pPr>
            <w:pStyle w:val="FF3788E62E454D37A14B618BCD02E009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8841E5354AF0442EA388A77CB511E090"/>
        <w:category>
          <w:name w:val="General"/>
          <w:gallery w:val="placeholder"/>
        </w:category>
        <w:types>
          <w:type w:val="bbPlcHdr"/>
        </w:types>
        <w:behaviors>
          <w:behavior w:val="content"/>
        </w:behaviors>
        <w:guid w:val="{F31495B5-85F9-4256-A991-3CF3462C5231}"/>
      </w:docPartPr>
      <w:docPartBody>
        <w:p w:rsidR="00812493" w:rsidRDefault="00352120" w:rsidP="00352120">
          <w:pPr>
            <w:pStyle w:val="8841E5354AF0442EA388A77CB511E090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E6A045D1256F4F38BE06ACC3CB9CABC4"/>
        <w:category>
          <w:name w:val="General"/>
          <w:gallery w:val="placeholder"/>
        </w:category>
        <w:types>
          <w:type w:val="bbPlcHdr"/>
        </w:types>
        <w:behaviors>
          <w:behavior w:val="content"/>
        </w:behaviors>
        <w:guid w:val="{AB9642B1-EA8E-41B6-A320-9FC511B22F39}"/>
      </w:docPartPr>
      <w:docPartBody>
        <w:p w:rsidR="00812493" w:rsidRDefault="000A182C" w:rsidP="000A182C">
          <w:pPr>
            <w:pStyle w:val="E6A045D1256F4F38BE06ACC3CB9CABC4"/>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8E3DA01492C49FEBB76B73CF8B2C4CB"/>
        <w:category>
          <w:name w:val="General"/>
          <w:gallery w:val="placeholder"/>
        </w:category>
        <w:types>
          <w:type w:val="bbPlcHdr"/>
        </w:types>
        <w:behaviors>
          <w:behavior w:val="content"/>
        </w:behaviors>
        <w:guid w:val="{14AA3DFB-798C-47EA-8A06-516A4B12953B}"/>
      </w:docPartPr>
      <w:docPartBody>
        <w:p w:rsidR="00812493" w:rsidRDefault="00352120" w:rsidP="00352120">
          <w:pPr>
            <w:pStyle w:val="A8E3DA01492C49FEBB76B73CF8B2C4CB2"/>
          </w:pPr>
          <w:r w:rsidRPr="004E224D">
            <w:rPr>
              <w:rStyle w:val="PlaceholderText"/>
              <w:rFonts w:cs="Arial"/>
              <w:color w:val="ED7D31" w:themeColor="accent2"/>
            </w:rPr>
            <w:t>Click to enter company name.</w:t>
          </w:r>
        </w:p>
      </w:docPartBody>
    </w:docPart>
    <w:docPart>
      <w:docPartPr>
        <w:name w:val="E344729E8E114AA1B33B9E0E35E1A655"/>
        <w:category>
          <w:name w:val="General"/>
          <w:gallery w:val="placeholder"/>
        </w:category>
        <w:types>
          <w:type w:val="bbPlcHdr"/>
        </w:types>
        <w:behaviors>
          <w:behavior w:val="content"/>
        </w:behaviors>
        <w:guid w:val="{2BFD9C00-12FF-40A8-8BC3-17EBCA18B7B4}"/>
      </w:docPartPr>
      <w:docPartBody>
        <w:p w:rsidR="00812493" w:rsidRDefault="00352120" w:rsidP="00352120">
          <w:pPr>
            <w:pStyle w:val="E344729E8E114AA1B33B9E0E35E1A6552"/>
          </w:pPr>
          <w:r w:rsidRPr="004E224D">
            <w:rPr>
              <w:rStyle w:val="PlaceholderText"/>
              <w:rFonts w:cs="Arial"/>
              <w:color w:val="ED7D31" w:themeColor="accent2"/>
            </w:rPr>
            <w:t>Click to enter position within the company.</w:t>
          </w:r>
        </w:p>
      </w:docPartBody>
    </w:docPart>
    <w:docPart>
      <w:docPartPr>
        <w:name w:val="A9C7D36FC4E44E0EB420A6A167192215"/>
        <w:category>
          <w:name w:val="General"/>
          <w:gallery w:val="placeholder"/>
        </w:category>
        <w:types>
          <w:type w:val="bbPlcHdr"/>
        </w:types>
        <w:behaviors>
          <w:behavior w:val="content"/>
        </w:behaviors>
        <w:guid w:val="{979141EF-9BEA-47B2-9AA3-433303519685}"/>
      </w:docPartPr>
      <w:docPartBody>
        <w:p w:rsidR="00812493" w:rsidRDefault="00352120" w:rsidP="00352120">
          <w:pPr>
            <w:pStyle w:val="A9C7D36FC4E44E0EB420A6A1671922152"/>
          </w:pPr>
          <w:r w:rsidRPr="004E224D">
            <w:rPr>
              <w:rStyle w:val="PlaceholderText"/>
              <w:rFonts w:cs="Arial"/>
              <w:color w:val="ED7D31" w:themeColor="accent2"/>
            </w:rPr>
            <w:t>Click to enter name.</w:t>
          </w:r>
        </w:p>
      </w:docPartBody>
    </w:docPart>
    <w:docPart>
      <w:docPartPr>
        <w:name w:val="60843C79E7604B3E889A83B2F835665F"/>
        <w:category>
          <w:name w:val="General"/>
          <w:gallery w:val="placeholder"/>
        </w:category>
        <w:types>
          <w:type w:val="bbPlcHdr"/>
        </w:types>
        <w:behaviors>
          <w:behavior w:val="content"/>
        </w:behaviors>
        <w:guid w:val="{AF647FF4-9D59-49A9-9EBB-838E85F490F0}"/>
      </w:docPartPr>
      <w:docPartBody>
        <w:p w:rsidR="00812493" w:rsidRDefault="00352120" w:rsidP="00352120">
          <w:pPr>
            <w:pStyle w:val="60843C79E7604B3E889A83B2F835665F2"/>
          </w:pPr>
          <w:r w:rsidRPr="00DE34EA">
            <w:rPr>
              <w:rStyle w:val="PlaceholderText"/>
              <w:rFonts w:cs="Arial"/>
              <w:color w:val="ED7D31" w:themeColor="accent2"/>
            </w:rPr>
            <w:t>Click here to select date of signing.</w:t>
          </w:r>
        </w:p>
      </w:docPartBody>
    </w:docPart>
    <w:docPart>
      <w:docPartPr>
        <w:name w:val="138BC41DE7D146E996661CC85618B76D"/>
        <w:category>
          <w:name w:val="General"/>
          <w:gallery w:val="placeholder"/>
        </w:category>
        <w:types>
          <w:type w:val="bbPlcHdr"/>
        </w:types>
        <w:behaviors>
          <w:behavior w:val="content"/>
        </w:behaviors>
        <w:guid w:val="{D41D03F0-D877-42F5-9D7F-1B9FD5CDADCF}"/>
      </w:docPartPr>
      <w:docPartBody>
        <w:p w:rsidR="00812493" w:rsidRDefault="00352120" w:rsidP="00352120">
          <w:pPr>
            <w:pStyle w:val="138BC41DE7D146E996661CC85618B76D2"/>
          </w:pPr>
          <w:r w:rsidRPr="00F54249">
            <w:rPr>
              <w:rStyle w:val="PlaceholderText"/>
              <w:rFonts w:cs="Arial"/>
              <w:color w:val="ED7D31" w:themeColor="accent2"/>
              <w:szCs w:val="24"/>
            </w:rPr>
            <w:t>Choose an item.</w:t>
          </w:r>
        </w:p>
      </w:docPartBody>
    </w:docPart>
    <w:docPart>
      <w:docPartPr>
        <w:name w:val="F5E7693706E14BFCBA04B72CEC00D553"/>
        <w:category>
          <w:name w:val="General"/>
          <w:gallery w:val="placeholder"/>
        </w:category>
        <w:types>
          <w:type w:val="bbPlcHdr"/>
        </w:types>
        <w:behaviors>
          <w:behavior w:val="content"/>
        </w:behaviors>
        <w:guid w:val="{916B803E-EDF2-4EFD-9566-6A2ADE4196A3}"/>
      </w:docPartPr>
      <w:docPartBody>
        <w:p w:rsidR="00812493" w:rsidRDefault="00352120" w:rsidP="00352120">
          <w:pPr>
            <w:pStyle w:val="F5E7693706E14BFCBA04B72CEC00D5532"/>
          </w:pPr>
          <w:r w:rsidRPr="00F54249">
            <w:rPr>
              <w:rStyle w:val="PlaceholderText"/>
              <w:rFonts w:cs="Arial"/>
              <w:color w:val="ED7D31" w:themeColor="accent2"/>
            </w:rPr>
            <w:t>Click here to enter text.</w:t>
          </w:r>
        </w:p>
      </w:docPartBody>
    </w:docPart>
    <w:docPart>
      <w:docPartPr>
        <w:name w:val="74DC8A429CCB4CA597119BB64F1825FA"/>
        <w:category>
          <w:name w:val="General"/>
          <w:gallery w:val="placeholder"/>
        </w:category>
        <w:types>
          <w:type w:val="bbPlcHdr"/>
        </w:types>
        <w:behaviors>
          <w:behavior w:val="content"/>
        </w:behaviors>
        <w:guid w:val="{3CB502C9-37F4-4E4D-ADD4-ACA2EBDDF890}"/>
      </w:docPartPr>
      <w:docPartBody>
        <w:p w:rsidR="00812493" w:rsidRDefault="00352120" w:rsidP="00352120">
          <w:pPr>
            <w:pStyle w:val="74DC8A429CCB4CA597119BB64F1825FA2"/>
          </w:pPr>
          <w:r w:rsidRPr="00E200D1">
            <w:rPr>
              <w:rStyle w:val="PlaceholderText"/>
              <w:rFonts w:cs="Arial"/>
              <w:color w:val="ED7D31" w:themeColor="accent2"/>
            </w:rPr>
            <w:t>Click to enter position within the company.</w:t>
          </w:r>
        </w:p>
      </w:docPartBody>
    </w:docPart>
    <w:docPart>
      <w:docPartPr>
        <w:name w:val="D04FC5EB49644F57AF5BE87DEFDD0E7C"/>
        <w:category>
          <w:name w:val="General"/>
          <w:gallery w:val="placeholder"/>
        </w:category>
        <w:types>
          <w:type w:val="bbPlcHdr"/>
        </w:types>
        <w:behaviors>
          <w:behavior w:val="content"/>
        </w:behaviors>
        <w:guid w:val="{0AD852BC-DD43-46C9-BF67-803062095CF9}"/>
      </w:docPartPr>
      <w:docPartBody>
        <w:p w:rsidR="00812493" w:rsidRDefault="00352120" w:rsidP="00352120">
          <w:pPr>
            <w:pStyle w:val="D04FC5EB49644F57AF5BE87DEFDD0E7C2"/>
          </w:pPr>
          <w:r w:rsidRPr="00E200D1">
            <w:rPr>
              <w:rStyle w:val="PlaceholderText"/>
              <w:rFonts w:cs="Arial"/>
              <w:color w:val="ED7D31" w:themeColor="accent2"/>
            </w:rPr>
            <w:t>Click to enter name.</w:t>
          </w:r>
        </w:p>
      </w:docPartBody>
    </w:docPart>
    <w:docPart>
      <w:docPartPr>
        <w:name w:val="00CF2C56879B43F7A14FAE9FAC40C82A"/>
        <w:category>
          <w:name w:val="General"/>
          <w:gallery w:val="placeholder"/>
        </w:category>
        <w:types>
          <w:type w:val="bbPlcHdr"/>
        </w:types>
        <w:behaviors>
          <w:behavior w:val="content"/>
        </w:behaviors>
        <w:guid w:val="{3BB6AC89-40CD-4BA3-B710-57D2C3142358}"/>
      </w:docPartPr>
      <w:docPartBody>
        <w:p w:rsidR="00812493" w:rsidRDefault="00352120" w:rsidP="00352120">
          <w:pPr>
            <w:pStyle w:val="00CF2C56879B43F7A14FAE9FAC40C82A2"/>
          </w:pPr>
          <w:r w:rsidRPr="00DE34EA">
            <w:rPr>
              <w:rStyle w:val="PlaceholderText"/>
              <w:rFonts w:cs="Arial"/>
              <w:color w:val="ED7D31" w:themeColor="accent2"/>
            </w:rPr>
            <w:t>Click here to select date of signing.</w:t>
          </w:r>
        </w:p>
      </w:docPartBody>
    </w:docPart>
    <w:docPart>
      <w:docPartPr>
        <w:name w:val="5D59240BED974538AF76AAAD45B99D96"/>
        <w:category>
          <w:name w:val="General"/>
          <w:gallery w:val="placeholder"/>
        </w:category>
        <w:types>
          <w:type w:val="bbPlcHdr"/>
        </w:types>
        <w:behaviors>
          <w:behavior w:val="content"/>
        </w:behaviors>
        <w:guid w:val="{E3CBBC2F-FA1C-4C57-B916-A91EFC29C5D2}"/>
      </w:docPartPr>
      <w:docPartBody>
        <w:p w:rsidR="0096050A" w:rsidRDefault="00352120" w:rsidP="00352120">
          <w:pPr>
            <w:pStyle w:val="5D59240BED974538AF76AAAD45B99D962"/>
          </w:pPr>
          <w:r w:rsidRPr="00A40215">
            <w:rPr>
              <w:rStyle w:val="PlaceholderText"/>
              <w:rFonts w:cs="Arial"/>
              <w:color w:val="ED7D31" w:themeColor="accent2"/>
            </w:rPr>
            <w:t>Click to enter address.</w:t>
          </w:r>
        </w:p>
      </w:docPartBody>
    </w:docPart>
    <w:docPart>
      <w:docPartPr>
        <w:name w:val="6C3A61B543BD4995AACF5EDE7727E5AD"/>
        <w:category>
          <w:name w:val="General"/>
          <w:gallery w:val="placeholder"/>
        </w:category>
        <w:types>
          <w:type w:val="bbPlcHdr"/>
        </w:types>
        <w:behaviors>
          <w:behavior w:val="content"/>
        </w:behaviors>
        <w:guid w:val="{29B82937-2241-4F32-A581-2616D6964B26}"/>
      </w:docPartPr>
      <w:docPartBody>
        <w:p w:rsidR="0096050A" w:rsidRDefault="00352120" w:rsidP="00352120">
          <w:pPr>
            <w:pStyle w:val="6C3A61B543BD4995AACF5EDE7727E5AD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0373EB2BB7F44B3ABDB0C6164D0CA22"/>
        <w:category>
          <w:name w:val="General"/>
          <w:gallery w:val="placeholder"/>
        </w:category>
        <w:types>
          <w:type w:val="bbPlcHdr"/>
        </w:types>
        <w:behaviors>
          <w:behavior w:val="content"/>
        </w:behaviors>
        <w:guid w:val="{92CE8C0D-5395-4ECB-8E88-CCE3D26CA59E}"/>
      </w:docPartPr>
      <w:docPartBody>
        <w:p w:rsidR="0096050A" w:rsidRDefault="00352120" w:rsidP="00352120">
          <w:pPr>
            <w:pStyle w:val="D0373EB2BB7F44B3ABDB0C6164D0CA22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1AA18F0E68E4507991CEF57C37894F4"/>
        <w:category>
          <w:name w:val="General"/>
          <w:gallery w:val="placeholder"/>
        </w:category>
        <w:types>
          <w:type w:val="bbPlcHdr"/>
        </w:types>
        <w:behaviors>
          <w:behavior w:val="content"/>
        </w:behaviors>
        <w:guid w:val="{B878D6EA-9DE2-4D46-B20C-CA23530D176B}"/>
      </w:docPartPr>
      <w:docPartBody>
        <w:p w:rsidR="0096050A" w:rsidRDefault="00352120" w:rsidP="00352120">
          <w:pPr>
            <w:pStyle w:val="41AA18F0E68E4507991CEF57C37894F4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91D969717FB24AE5812926423DE2CF73"/>
        <w:category>
          <w:name w:val="General"/>
          <w:gallery w:val="placeholder"/>
        </w:category>
        <w:types>
          <w:type w:val="bbPlcHdr"/>
        </w:types>
        <w:behaviors>
          <w:behavior w:val="content"/>
        </w:behaviors>
        <w:guid w:val="{9B091EFE-D655-4129-8F87-4C9E31308F9C}"/>
      </w:docPartPr>
      <w:docPartBody>
        <w:p w:rsidR="0096050A" w:rsidRDefault="00352120" w:rsidP="00352120">
          <w:pPr>
            <w:pStyle w:val="91D969717FB24AE5812926423DE2CF732"/>
          </w:pPr>
          <w:r w:rsidRPr="00A40215">
            <w:rPr>
              <w:rStyle w:val="PlaceholderText"/>
              <w:rFonts w:cs="Arial"/>
              <w:color w:val="ED7D31" w:themeColor="accent2"/>
            </w:rPr>
            <w:t>Click to enter address.</w:t>
          </w:r>
        </w:p>
      </w:docPartBody>
    </w:docPart>
    <w:docPart>
      <w:docPartPr>
        <w:name w:val="9C48D3E711F6429AA75E5A750D37B50A"/>
        <w:category>
          <w:name w:val="General"/>
          <w:gallery w:val="placeholder"/>
        </w:category>
        <w:types>
          <w:type w:val="bbPlcHdr"/>
        </w:types>
        <w:behaviors>
          <w:behavior w:val="content"/>
        </w:behaviors>
        <w:guid w:val="{B73177BC-7B66-4E40-831D-105175C5FEBA}"/>
      </w:docPartPr>
      <w:docPartBody>
        <w:p w:rsidR="0096050A" w:rsidRDefault="00352120" w:rsidP="00352120">
          <w:pPr>
            <w:pStyle w:val="9C48D3E711F6429AA75E5A750D37B50A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EFDBA939EA44658AA2655CBC4CA9E83"/>
        <w:category>
          <w:name w:val="General"/>
          <w:gallery w:val="placeholder"/>
        </w:category>
        <w:types>
          <w:type w:val="bbPlcHdr"/>
        </w:types>
        <w:behaviors>
          <w:behavior w:val="content"/>
        </w:behaviors>
        <w:guid w:val="{31875B3A-EE00-4D76-B272-B7DC78EC3C56}"/>
      </w:docPartPr>
      <w:docPartBody>
        <w:p w:rsidR="0096050A" w:rsidRDefault="00352120" w:rsidP="00352120">
          <w:pPr>
            <w:pStyle w:val="9EFDBA939EA44658AA2655CBC4CA9E8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3DDB5EA1AB14824B30ED1837A6F2090"/>
        <w:category>
          <w:name w:val="General"/>
          <w:gallery w:val="placeholder"/>
        </w:category>
        <w:types>
          <w:type w:val="bbPlcHdr"/>
        </w:types>
        <w:behaviors>
          <w:behavior w:val="content"/>
        </w:behaviors>
        <w:guid w:val="{A7FB6C38-B450-4A16-8842-8E53B3683634}"/>
      </w:docPartPr>
      <w:docPartBody>
        <w:p w:rsidR="0096050A" w:rsidRDefault="00352120" w:rsidP="00352120">
          <w:pPr>
            <w:pStyle w:val="D3DDB5EA1AB14824B30ED1837A6F2090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DF577E35C164FABAE83CD241B127F28"/>
        <w:category>
          <w:name w:val="General"/>
          <w:gallery w:val="placeholder"/>
        </w:category>
        <w:types>
          <w:type w:val="bbPlcHdr"/>
        </w:types>
        <w:behaviors>
          <w:behavior w:val="content"/>
        </w:behaviors>
        <w:guid w:val="{D495A9DF-FADE-4FAD-9467-17875E633D09}"/>
      </w:docPartPr>
      <w:docPartBody>
        <w:p w:rsidR="0096050A" w:rsidRDefault="00352120" w:rsidP="00352120">
          <w:pPr>
            <w:pStyle w:val="CDF577E35C164FABAE83CD241B127F282"/>
          </w:pPr>
          <w:r w:rsidRPr="00A40215">
            <w:rPr>
              <w:rStyle w:val="PlaceholderText"/>
              <w:rFonts w:cs="Arial"/>
              <w:color w:val="ED7D31" w:themeColor="accent2"/>
            </w:rPr>
            <w:t>Click to enter address.</w:t>
          </w:r>
        </w:p>
      </w:docPartBody>
    </w:docPart>
    <w:docPart>
      <w:docPartPr>
        <w:name w:val="DE5907B1CA3E4494BB41AEC74894F629"/>
        <w:category>
          <w:name w:val="General"/>
          <w:gallery w:val="placeholder"/>
        </w:category>
        <w:types>
          <w:type w:val="bbPlcHdr"/>
        </w:types>
        <w:behaviors>
          <w:behavior w:val="content"/>
        </w:behaviors>
        <w:guid w:val="{9A8ED334-14B3-4BA0-BC49-E0C718ECE9D5}"/>
      </w:docPartPr>
      <w:docPartBody>
        <w:p w:rsidR="0096050A" w:rsidRDefault="00352120" w:rsidP="00352120">
          <w:pPr>
            <w:pStyle w:val="DE5907B1CA3E4494BB41AEC74894F629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C95D5AE6BC741CABA0CE17BE1AB4B57"/>
        <w:category>
          <w:name w:val="General"/>
          <w:gallery w:val="placeholder"/>
        </w:category>
        <w:types>
          <w:type w:val="bbPlcHdr"/>
        </w:types>
        <w:behaviors>
          <w:behavior w:val="content"/>
        </w:behaviors>
        <w:guid w:val="{6F9EAA1E-AE8E-45EC-B0F7-A8632EB61B4A}"/>
      </w:docPartPr>
      <w:docPartBody>
        <w:p w:rsidR="0096050A" w:rsidRDefault="00352120" w:rsidP="00352120">
          <w:pPr>
            <w:pStyle w:val="AC95D5AE6BC741CABA0CE17BE1AB4B57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71A55FFC23B434DA55BDE4D24924A89"/>
        <w:category>
          <w:name w:val="General"/>
          <w:gallery w:val="placeholder"/>
        </w:category>
        <w:types>
          <w:type w:val="bbPlcHdr"/>
        </w:types>
        <w:behaviors>
          <w:behavior w:val="content"/>
        </w:behaviors>
        <w:guid w:val="{2ABAFEAB-89E0-45CD-A5EE-315278C6DD09}"/>
      </w:docPartPr>
      <w:docPartBody>
        <w:p w:rsidR="0096050A" w:rsidRDefault="00352120" w:rsidP="00352120">
          <w:pPr>
            <w:pStyle w:val="371A55FFC23B434DA55BDE4D24924A89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38ADBCE32F84AF7B4B16F3711A18D21"/>
        <w:category>
          <w:name w:val="General"/>
          <w:gallery w:val="placeholder"/>
        </w:category>
        <w:types>
          <w:type w:val="bbPlcHdr"/>
        </w:types>
        <w:behaviors>
          <w:behavior w:val="content"/>
        </w:behaviors>
        <w:guid w:val="{4071F795-270C-467B-821F-188F415FD8E8}"/>
      </w:docPartPr>
      <w:docPartBody>
        <w:p w:rsidR="0096050A" w:rsidRDefault="00352120" w:rsidP="00352120">
          <w:pPr>
            <w:pStyle w:val="838ADBCE32F84AF7B4B16F3711A18D212"/>
          </w:pPr>
          <w:r w:rsidRPr="00A40215">
            <w:rPr>
              <w:rStyle w:val="PlaceholderText"/>
              <w:rFonts w:cs="Arial"/>
              <w:color w:val="ED7D31" w:themeColor="accent2"/>
            </w:rPr>
            <w:t>Click to enter address.</w:t>
          </w:r>
        </w:p>
      </w:docPartBody>
    </w:docPart>
    <w:docPart>
      <w:docPartPr>
        <w:name w:val="3294E266B9114E12A939D0182B77BFC6"/>
        <w:category>
          <w:name w:val="General"/>
          <w:gallery w:val="placeholder"/>
        </w:category>
        <w:types>
          <w:type w:val="bbPlcHdr"/>
        </w:types>
        <w:behaviors>
          <w:behavior w:val="content"/>
        </w:behaviors>
        <w:guid w:val="{49EE9D05-D390-4A6C-816B-CCEDA6BC43FE}"/>
      </w:docPartPr>
      <w:docPartBody>
        <w:p w:rsidR="0096050A" w:rsidRDefault="00352120" w:rsidP="00352120">
          <w:pPr>
            <w:pStyle w:val="3294E266B9114E12A939D0182B77BFC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C5D1D11A4B24C549503F4B3CD605836"/>
        <w:category>
          <w:name w:val="General"/>
          <w:gallery w:val="placeholder"/>
        </w:category>
        <w:types>
          <w:type w:val="bbPlcHdr"/>
        </w:types>
        <w:behaviors>
          <w:behavior w:val="content"/>
        </w:behaviors>
        <w:guid w:val="{C3134E07-F1AD-41AB-A71E-566DE9D2FCA6}"/>
      </w:docPartPr>
      <w:docPartBody>
        <w:p w:rsidR="0096050A" w:rsidRDefault="00352120" w:rsidP="00352120">
          <w:pPr>
            <w:pStyle w:val="EC5D1D11A4B24C549503F4B3CD605836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4CA2F5BB424478C97CBAC447DC0A9D5"/>
        <w:category>
          <w:name w:val="General"/>
          <w:gallery w:val="placeholder"/>
        </w:category>
        <w:types>
          <w:type w:val="bbPlcHdr"/>
        </w:types>
        <w:behaviors>
          <w:behavior w:val="content"/>
        </w:behaviors>
        <w:guid w:val="{F4C89734-440F-446B-9754-A314E02A65C9}"/>
      </w:docPartPr>
      <w:docPartBody>
        <w:p w:rsidR="0096050A" w:rsidRDefault="00352120" w:rsidP="00352120">
          <w:pPr>
            <w:pStyle w:val="B4CA2F5BB424478C97CBAC447DC0A9D5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62B1E1ED6F7A4DE996CD5BE154AB7909"/>
        <w:category>
          <w:name w:val="General"/>
          <w:gallery w:val="placeholder"/>
        </w:category>
        <w:types>
          <w:type w:val="bbPlcHdr"/>
        </w:types>
        <w:behaviors>
          <w:behavior w:val="content"/>
        </w:behaviors>
        <w:guid w:val="{C3CCE7FF-141F-43D5-ADAC-43A5FE7FF5A4}"/>
      </w:docPartPr>
      <w:docPartBody>
        <w:p w:rsidR="0096050A" w:rsidRDefault="00352120" w:rsidP="00352120">
          <w:pPr>
            <w:pStyle w:val="62B1E1ED6F7A4DE996CD5BE154AB79092"/>
          </w:pPr>
          <w:r w:rsidRPr="00A40215">
            <w:rPr>
              <w:rStyle w:val="PlaceholderText"/>
              <w:rFonts w:cs="Arial"/>
              <w:color w:val="ED7D31" w:themeColor="accent2"/>
            </w:rPr>
            <w:t>Click to enter address.</w:t>
          </w:r>
        </w:p>
      </w:docPartBody>
    </w:docPart>
    <w:docPart>
      <w:docPartPr>
        <w:name w:val="DB490498F40E41F2A75A7A0BC369A236"/>
        <w:category>
          <w:name w:val="General"/>
          <w:gallery w:val="placeholder"/>
        </w:category>
        <w:types>
          <w:type w:val="bbPlcHdr"/>
        </w:types>
        <w:behaviors>
          <w:behavior w:val="content"/>
        </w:behaviors>
        <w:guid w:val="{8F6F6687-F1DA-43E9-B72E-DC2308DAC8EE}"/>
      </w:docPartPr>
      <w:docPartBody>
        <w:p w:rsidR="0096050A" w:rsidRDefault="00352120" w:rsidP="00352120">
          <w:pPr>
            <w:pStyle w:val="DB490498F40E41F2A75A7A0BC369A23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451692549BA84210832BB3F5D7E15008"/>
        <w:category>
          <w:name w:val="General"/>
          <w:gallery w:val="placeholder"/>
        </w:category>
        <w:types>
          <w:type w:val="bbPlcHdr"/>
        </w:types>
        <w:behaviors>
          <w:behavior w:val="content"/>
        </w:behaviors>
        <w:guid w:val="{6CE85BFF-9EB6-49FE-A73F-0B5F611614F4}"/>
      </w:docPartPr>
      <w:docPartBody>
        <w:p w:rsidR="0096050A" w:rsidRDefault="00352120" w:rsidP="00352120">
          <w:pPr>
            <w:pStyle w:val="451692549BA84210832BB3F5D7E15008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00B9D324ADB446A6BD3F743799C2D12A"/>
        <w:category>
          <w:name w:val="General"/>
          <w:gallery w:val="placeholder"/>
        </w:category>
        <w:types>
          <w:type w:val="bbPlcHdr"/>
        </w:types>
        <w:behaviors>
          <w:behavior w:val="content"/>
        </w:behaviors>
        <w:guid w:val="{FD819F09-1634-4B28-A691-ECA874FFB70A}"/>
      </w:docPartPr>
      <w:docPartBody>
        <w:p w:rsidR="0096050A" w:rsidRDefault="00352120" w:rsidP="00352120">
          <w:pPr>
            <w:pStyle w:val="00B9D324ADB446A6BD3F743799C2D12A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3AC79BBAD4542DBACF8A16EF8EFE709"/>
        <w:category>
          <w:name w:val="General"/>
          <w:gallery w:val="placeholder"/>
        </w:category>
        <w:types>
          <w:type w:val="bbPlcHdr"/>
        </w:types>
        <w:behaviors>
          <w:behavior w:val="content"/>
        </w:behaviors>
        <w:guid w:val="{1828FA4E-04AF-408B-B1D9-94E7BD56A553}"/>
      </w:docPartPr>
      <w:docPartBody>
        <w:p w:rsidR="00B40542" w:rsidRDefault="00352120" w:rsidP="00352120">
          <w:pPr>
            <w:pStyle w:val="03AC79BBAD4542DBACF8A16EF8EFE7092"/>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8798A7E8B89C4439AF05F706E6792777"/>
        <w:category>
          <w:name w:val="General"/>
          <w:gallery w:val="placeholder"/>
        </w:category>
        <w:types>
          <w:type w:val="bbPlcHdr"/>
        </w:types>
        <w:behaviors>
          <w:behavior w:val="content"/>
        </w:behaviors>
        <w:guid w:val="{2DCD87C1-739D-4064-B4C3-82438B919705}"/>
      </w:docPartPr>
      <w:docPartBody>
        <w:p w:rsidR="00B40542" w:rsidRDefault="00352120" w:rsidP="00352120">
          <w:pPr>
            <w:pStyle w:val="8798A7E8B89C4439AF05F706E67927772"/>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85CDD3B1ED75469AA3D7BB74F4279C10"/>
        <w:category>
          <w:name w:val="General"/>
          <w:gallery w:val="placeholder"/>
        </w:category>
        <w:types>
          <w:type w:val="bbPlcHdr"/>
        </w:types>
        <w:behaviors>
          <w:behavior w:val="content"/>
        </w:behaviors>
        <w:guid w:val="{D15DC36F-4068-417F-8EE2-B59CCA82F479}"/>
      </w:docPartPr>
      <w:docPartBody>
        <w:p w:rsidR="00B40542" w:rsidRDefault="00352120" w:rsidP="00352120">
          <w:pPr>
            <w:pStyle w:val="85CDD3B1ED75469AA3D7BB74F4279C102"/>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AC1BE7AF3CCD4BA9B36A03BA611A038E"/>
        <w:category>
          <w:name w:val="General"/>
          <w:gallery w:val="placeholder"/>
        </w:category>
        <w:types>
          <w:type w:val="bbPlcHdr"/>
        </w:types>
        <w:behaviors>
          <w:behavior w:val="content"/>
        </w:behaviors>
        <w:guid w:val="{0813419F-CFA3-420C-9CC1-301ED7B9CC5D}"/>
      </w:docPartPr>
      <w:docPartBody>
        <w:p w:rsidR="00B40542" w:rsidRDefault="00352120" w:rsidP="00352120">
          <w:pPr>
            <w:pStyle w:val="AC1BE7AF3CCD4BA9B36A03BA611A038E2"/>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6DF6087E9BAF4932B19FD2881B975F06"/>
        <w:category>
          <w:name w:val="General"/>
          <w:gallery w:val="placeholder"/>
        </w:category>
        <w:types>
          <w:type w:val="bbPlcHdr"/>
        </w:types>
        <w:behaviors>
          <w:behavior w:val="content"/>
        </w:behaviors>
        <w:guid w:val="{FBF799A1-E743-4C19-8867-49CFC0A9F771}"/>
      </w:docPartPr>
      <w:docPartBody>
        <w:p w:rsidR="00B40542" w:rsidRDefault="0093584B" w:rsidP="0093584B">
          <w:pPr>
            <w:pStyle w:val="6DF6087E9BAF4932B19FD2881B975F06"/>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03E096B4BCA4F0C842DC280AEA83FD4"/>
        <w:category>
          <w:name w:val="General"/>
          <w:gallery w:val="placeholder"/>
        </w:category>
        <w:types>
          <w:type w:val="bbPlcHdr"/>
        </w:types>
        <w:behaviors>
          <w:behavior w:val="content"/>
        </w:behaviors>
        <w:guid w:val="{6AFE0B5F-681A-4A12-934D-0B95B91DBF6F}"/>
      </w:docPartPr>
      <w:docPartBody>
        <w:p w:rsidR="00B40542" w:rsidRDefault="00352120" w:rsidP="00352120">
          <w:pPr>
            <w:pStyle w:val="A03E096B4BCA4F0C842DC280AEA83FD42"/>
          </w:pPr>
          <w:r w:rsidRPr="004E224D">
            <w:rPr>
              <w:rStyle w:val="PlaceholderText"/>
              <w:rFonts w:cs="Arial"/>
              <w:color w:val="ED7D31" w:themeColor="accent2"/>
            </w:rPr>
            <w:t>Click to enter text.</w:t>
          </w:r>
        </w:p>
      </w:docPartBody>
    </w:docPart>
    <w:docPart>
      <w:docPartPr>
        <w:name w:val="FC6DCFC943D741608058F47FAE8003D8"/>
        <w:category>
          <w:name w:val="General"/>
          <w:gallery w:val="placeholder"/>
        </w:category>
        <w:types>
          <w:type w:val="bbPlcHdr"/>
        </w:types>
        <w:behaviors>
          <w:behavior w:val="content"/>
        </w:behaviors>
        <w:guid w:val="{6D186297-6652-43D8-B6D3-D28C8A8F4E65}"/>
      </w:docPartPr>
      <w:docPartBody>
        <w:p w:rsidR="00B40542" w:rsidRDefault="00352120" w:rsidP="00352120">
          <w:pPr>
            <w:pStyle w:val="FC6DCFC943D741608058F47FAE8003D82"/>
          </w:pPr>
          <w:r w:rsidRPr="004E224D">
            <w:rPr>
              <w:rStyle w:val="PlaceholderText"/>
              <w:rFonts w:cs="Arial"/>
              <w:color w:val="ED7D31" w:themeColor="accent2"/>
            </w:rPr>
            <w:t>Click to enter text.</w:t>
          </w:r>
        </w:p>
      </w:docPartBody>
    </w:docPart>
    <w:docPart>
      <w:docPartPr>
        <w:name w:val="1EACFCC026674518B837C4F79494234A"/>
        <w:category>
          <w:name w:val="General"/>
          <w:gallery w:val="placeholder"/>
        </w:category>
        <w:types>
          <w:type w:val="bbPlcHdr"/>
        </w:types>
        <w:behaviors>
          <w:behavior w:val="content"/>
        </w:behaviors>
        <w:guid w:val="{C0D349CC-6CB3-4D6F-9A07-6FEE8C0A9DD5}"/>
      </w:docPartPr>
      <w:docPartBody>
        <w:p w:rsidR="00B40542" w:rsidRDefault="00352120" w:rsidP="00352120">
          <w:pPr>
            <w:pStyle w:val="1EACFCC026674518B837C4F79494234A2"/>
          </w:pPr>
          <w:r w:rsidRPr="004E224D">
            <w:rPr>
              <w:rStyle w:val="PlaceholderText"/>
              <w:rFonts w:cs="Arial"/>
              <w:color w:val="ED7D31" w:themeColor="accent2"/>
            </w:rPr>
            <w:t>Click to enter text.</w:t>
          </w:r>
        </w:p>
      </w:docPartBody>
    </w:docPart>
    <w:docPart>
      <w:docPartPr>
        <w:name w:val="AA48B9F7ADE046938D5CEFFB7F3F59E1"/>
        <w:category>
          <w:name w:val="General"/>
          <w:gallery w:val="placeholder"/>
        </w:category>
        <w:types>
          <w:type w:val="bbPlcHdr"/>
        </w:types>
        <w:behaviors>
          <w:behavior w:val="content"/>
        </w:behaviors>
        <w:guid w:val="{E53160D3-FF5E-4356-9974-AB5ECC3791C4}"/>
      </w:docPartPr>
      <w:docPartBody>
        <w:p w:rsidR="00090121" w:rsidRDefault="00352120" w:rsidP="00352120">
          <w:pPr>
            <w:pStyle w:val="AA48B9F7ADE046938D5CEFFB7F3F59E1"/>
          </w:pPr>
          <w:r w:rsidRPr="00AF285E">
            <w:rPr>
              <w:rStyle w:val="PlaceholderText"/>
              <w:color w:val="ED7D31" w:themeColor="accent2"/>
            </w:rPr>
            <w:t>Click to enter text.</w:t>
          </w:r>
        </w:p>
      </w:docPartBody>
    </w:docPart>
    <w:docPart>
      <w:docPartPr>
        <w:name w:val="01E85AE56F1C4165817B7A8351D6EDD9"/>
        <w:category>
          <w:name w:val="General"/>
          <w:gallery w:val="placeholder"/>
        </w:category>
        <w:types>
          <w:type w:val="bbPlcHdr"/>
        </w:types>
        <w:behaviors>
          <w:behavior w:val="content"/>
        </w:behaviors>
        <w:guid w:val="{6A037774-BD4B-429D-878E-BB0C9B478AE6}"/>
      </w:docPartPr>
      <w:docPartBody>
        <w:p w:rsidR="00090121" w:rsidRDefault="00352120" w:rsidP="00352120">
          <w:pPr>
            <w:pStyle w:val="01E85AE56F1C4165817B7A8351D6EDD9"/>
          </w:pPr>
          <w:r w:rsidRPr="00AF285E">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12F9A"/>
    <w:rsid w:val="00034016"/>
    <w:rsid w:val="000526F9"/>
    <w:rsid w:val="00090121"/>
    <w:rsid w:val="000A182C"/>
    <w:rsid w:val="00142BB8"/>
    <w:rsid w:val="001866B8"/>
    <w:rsid w:val="00250713"/>
    <w:rsid w:val="002C61D6"/>
    <w:rsid w:val="00352120"/>
    <w:rsid w:val="0048520B"/>
    <w:rsid w:val="004A11FA"/>
    <w:rsid w:val="00525BE0"/>
    <w:rsid w:val="00635211"/>
    <w:rsid w:val="0077264F"/>
    <w:rsid w:val="00812493"/>
    <w:rsid w:val="008211FE"/>
    <w:rsid w:val="008C5A16"/>
    <w:rsid w:val="00921143"/>
    <w:rsid w:val="0093584B"/>
    <w:rsid w:val="00951B3D"/>
    <w:rsid w:val="0096050A"/>
    <w:rsid w:val="00A223DE"/>
    <w:rsid w:val="00A32E7A"/>
    <w:rsid w:val="00AA1A7E"/>
    <w:rsid w:val="00AC6FD1"/>
    <w:rsid w:val="00B24EC7"/>
    <w:rsid w:val="00B40542"/>
    <w:rsid w:val="00C1133F"/>
    <w:rsid w:val="00C365F1"/>
    <w:rsid w:val="00C5333D"/>
    <w:rsid w:val="00CB5A46"/>
    <w:rsid w:val="00CB5CA8"/>
    <w:rsid w:val="00D2046F"/>
    <w:rsid w:val="00D85450"/>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120"/>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5E364D8EB6C3416B8E78C5558917E3C1">
    <w:name w:val="5E364D8EB6C3416B8E78C5558917E3C1"/>
    <w:rsid w:val="000A182C"/>
  </w:style>
  <w:style w:type="paragraph" w:customStyle="1" w:styleId="820C650FC3D84E1F93585AD4BF069D3C">
    <w:name w:val="820C650FC3D84E1F93585AD4BF069D3C"/>
    <w:rsid w:val="000A182C"/>
  </w:style>
  <w:style w:type="paragraph" w:customStyle="1" w:styleId="3114B6650F904C0D9C94AFF3BC398BC5">
    <w:name w:val="3114B6650F904C0D9C94AFF3BC398BC5"/>
    <w:rsid w:val="000A182C"/>
  </w:style>
  <w:style w:type="paragraph" w:customStyle="1" w:styleId="81000000A2F74F63805D67DCC71C2AD0">
    <w:name w:val="81000000A2F74F63805D67DCC71C2AD0"/>
    <w:rsid w:val="000A182C"/>
  </w:style>
  <w:style w:type="paragraph" w:customStyle="1" w:styleId="BBB1DA939C674A75B5645BCBB7AA8872">
    <w:name w:val="BBB1DA939C674A75B5645BCBB7AA8872"/>
    <w:rsid w:val="000A182C"/>
  </w:style>
  <w:style w:type="paragraph" w:customStyle="1" w:styleId="584832A59419474A8C9DE2097D7E5591">
    <w:name w:val="584832A59419474A8C9DE2097D7E5591"/>
    <w:rsid w:val="000A182C"/>
  </w:style>
  <w:style w:type="paragraph" w:customStyle="1" w:styleId="77EBFF73CDF3422B95620573881CA863">
    <w:name w:val="77EBFF73CDF3422B95620573881CA863"/>
    <w:rsid w:val="000A182C"/>
  </w:style>
  <w:style w:type="paragraph" w:customStyle="1" w:styleId="534E79392818465A975986E8281D7D95">
    <w:name w:val="534E79392818465A975986E8281D7D95"/>
    <w:rsid w:val="000A182C"/>
  </w:style>
  <w:style w:type="paragraph" w:customStyle="1" w:styleId="B58171163A034F6BA0097629F13BD68B">
    <w:name w:val="B58171163A034F6BA0097629F13BD68B"/>
    <w:rsid w:val="000A182C"/>
  </w:style>
  <w:style w:type="paragraph" w:customStyle="1" w:styleId="F3AF2F72143D44438C569E85286A3C26">
    <w:name w:val="F3AF2F72143D44438C569E85286A3C26"/>
    <w:rsid w:val="000A182C"/>
  </w:style>
  <w:style w:type="paragraph" w:customStyle="1" w:styleId="45289F2A428849C2B8898892DED447E5">
    <w:name w:val="45289F2A428849C2B8898892DED447E5"/>
    <w:rsid w:val="000A182C"/>
  </w:style>
  <w:style w:type="paragraph" w:customStyle="1" w:styleId="78F1EA0DEC68446DBE9F534C2728EAF7">
    <w:name w:val="78F1EA0DEC68446DBE9F534C2728EAF7"/>
    <w:rsid w:val="000A182C"/>
  </w:style>
  <w:style w:type="paragraph" w:customStyle="1" w:styleId="9330B80591864AAE8B366BF317A95B6E">
    <w:name w:val="9330B80591864AAE8B366BF317A95B6E"/>
    <w:rsid w:val="000A182C"/>
  </w:style>
  <w:style w:type="paragraph" w:customStyle="1" w:styleId="755D7B08177643D99844F2BB399F52AD">
    <w:name w:val="755D7B08177643D99844F2BB399F52AD"/>
    <w:rsid w:val="000A182C"/>
  </w:style>
  <w:style w:type="paragraph" w:customStyle="1" w:styleId="4E27E614D6A1455B9D0ACE36892A363B">
    <w:name w:val="4E27E614D6A1455B9D0ACE36892A363B"/>
    <w:rsid w:val="000A182C"/>
  </w:style>
  <w:style w:type="paragraph" w:customStyle="1" w:styleId="7AAED2B06F274F0E840DDFB90BABF69D">
    <w:name w:val="7AAED2B06F274F0E840DDFB90BABF69D"/>
    <w:rsid w:val="000A182C"/>
  </w:style>
  <w:style w:type="paragraph" w:customStyle="1" w:styleId="68FEA1F19980497EB8DB8E7A1EE04A77">
    <w:name w:val="68FEA1F19980497EB8DB8E7A1EE04A77"/>
    <w:rsid w:val="000A182C"/>
  </w:style>
  <w:style w:type="paragraph" w:customStyle="1" w:styleId="FC1109F2DCEB44FBA529BC1A49684B4E">
    <w:name w:val="FC1109F2DCEB44FBA529BC1A49684B4E"/>
    <w:rsid w:val="000A182C"/>
  </w:style>
  <w:style w:type="paragraph" w:customStyle="1" w:styleId="FA6D655BCA3A493896A1BCF3C213196C">
    <w:name w:val="FA6D655BCA3A493896A1BCF3C213196C"/>
    <w:rsid w:val="000A182C"/>
  </w:style>
  <w:style w:type="paragraph" w:customStyle="1" w:styleId="32478BF11A4A4743B6CE85ED5D9653C5">
    <w:name w:val="32478BF11A4A4743B6CE85ED5D9653C5"/>
    <w:rsid w:val="000A182C"/>
  </w:style>
  <w:style w:type="paragraph" w:customStyle="1" w:styleId="556902F39CDF495C90F23A6D44719278">
    <w:name w:val="556902F39CDF495C90F23A6D44719278"/>
    <w:rsid w:val="000A182C"/>
  </w:style>
  <w:style w:type="paragraph" w:customStyle="1" w:styleId="272736B94DED4C8DB21D421E0000387A">
    <w:name w:val="272736B94DED4C8DB21D421E0000387A"/>
    <w:rsid w:val="000A182C"/>
  </w:style>
  <w:style w:type="paragraph" w:customStyle="1" w:styleId="36FCD800C8BC4BF9B392BAC2E8CAD764">
    <w:name w:val="36FCD800C8BC4BF9B392BAC2E8CAD764"/>
    <w:rsid w:val="000A182C"/>
  </w:style>
  <w:style w:type="paragraph" w:customStyle="1" w:styleId="419BBF790176456682DEDE9A46447C19">
    <w:name w:val="419BBF790176456682DEDE9A46447C19"/>
    <w:rsid w:val="000A182C"/>
  </w:style>
  <w:style w:type="paragraph" w:customStyle="1" w:styleId="1BF232D4E2D44C01A80A6199ED368246">
    <w:name w:val="1BF232D4E2D44C01A80A6199ED368246"/>
    <w:rsid w:val="000A182C"/>
  </w:style>
  <w:style w:type="paragraph" w:customStyle="1" w:styleId="F1FF4316FAFF480081AC0733BEA0224F">
    <w:name w:val="F1FF4316FAFF480081AC0733BEA0224F"/>
    <w:rsid w:val="000A182C"/>
  </w:style>
  <w:style w:type="paragraph" w:customStyle="1" w:styleId="609F4F58365A402CA0EEA081D0802BE6">
    <w:name w:val="609F4F58365A402CA0EEA081D0802BE6"/>
    <w:rsid w:val="000A182C"/>
  </w:style>
  <w:style w:type="paragraph" w:customStyle="1" w:styleId="041731AEF1884B228768EC2CBE290317">
    <w:name w:val="041731AEF1884B228768EC2CBE290317"/>
    <w:rsid w:val="000A182C"/>
  </w:style>
  <w:style w:type="paragraph" w:customStyle="1" w:styleId="5E87E529CC294D8DB543C157DD73D1C3">
    <w:name w:val="5E87E529CC294D8DB543C157DD73D1C3"/>
    <w:rsid w:val="000A182C"/>
  </w:style>
  <w:style w:type="paragraph" w:customStyle="1" w:styleId="304224D29951440AAB3F2F651439BEA5">
    <w:name w:val="304224D29951440AAB3F2F651439BEA5"/>
    <w:rsid w:val="000A182C"/>
  </w:style>
  <w:style w:type="paragraph" w:customStyle="1" w:styleId="5A929A07A3CC4B6392E6965B9FC56258">
    <w:name w:val="5A929A07A3CC4B6392E6965B9FC56258"/>
    <w:rsid w:val="000A182C"/>
  </w:style>
  <w:style w:type="paragraph" w:customStyle="1" w:styleId="CC01F29DBE3A41CB8314F11BC7E583DE">
    <w:name w:val="CC01F29DBE3A41CB8314F11BC7E583DE"/>
    <w:rsid w:val="000A182C"/>
  </w:style>
  <w:style w:type="paragraph" w:customStyle="1" w:styleId="39D9AE815E774A4F92C25496EAF83A0D">
    <w:name w:val="39D9AE815E774A4F92C25496EAF83A0D"/>
    <w:rsid w:val="000A182C"/>
  </w:style>
  <w:style w:type="paragraph" w:customStyle="1" w:styleId="112074ED7232414A8631871E9DB97A28">
    <w:name w:val="112074ED7232414A8631871E9DB97A28"/>
    <w:rsid w:val="000A182C"/>
  </w:style>
  <w:style w:type="paragraph" w:customStyle="1" w:styleId="9F268734951F4352B1643EB19C0A377C">
    <w:name w:val="9F268734951F4352B1643EB19C0A377C"/>
    <w:rsid w:val="000A182C"/>
  </w:style>
  <w:style w:type="paragraph" w:customStyle="1" w:styleId="FE99B131FEDF405F8F0B1C81095B8B3A">
    <w:name w:val="FE99B131FEDF405F8F0B1C81095B8B3A"/>
    <w:rsid w:val="000A182C"/>
  </w:style>
  <w:style w:type="paragraph" w:customStyle="1" w:styleId="B0AEBC3D588E40C2BD59866D736798F7">
    <w:name w:val="B0AEBC3D588E40C2BD59866D736798F7"/>
    <w:rsid w:val="000A182C"/>
  </w:style>
  <w:style w:type="paragraph" w:customStyle="1" w:styleId="945425E67CD54DD3861FAC7D139D87A8">
    <w:name w:val="945425E67CD54DD3861FAC7D139D87A8"/>
    <w:rsid w:val="000A182C"/>
  </w:style>
  <w:style w:type="paragraph" w:customStyle="1" w:styleId="A4374085620545DF81EBF05A2D0533AF">
    <w:name w:val="A4374085620545DF81EBF05A2D0533AF"/>
    <w:rsid w:val="000A182C"/>
  </w:style>
  <w:style w:type="paragraph" w:customStyle="1" w:styleId="1FD2ECDB727341F696E3DF592648C585">
    <w:name w:val="1FD2ECDB727341F696E3DF592648C585"/>
    <w:rsid w:val="000A182C"/>
  </w:style>
  <w:style w:type="paragraph" w:customStyle="1" w:styleId="DA6DA7216B9546068612D8C8E29B79D7">
    <w:name w:val="DA6DA7216B9546068612D8C8E29B79D7"/>
    <w:rsid w:val="000A182C"/>
  </w:style>
  <w:style w:type="paragraph" w:customStyle="1" w:styleId="FF3788E62E454D37A14B618BCD02E009">
    <w:name w:val="FF3788E62E454D37A14B618BCD02E009"/>
    <w:rsid w:val="000A182C"/>
  </w:style>
  <w:style w:type="paragraph" w:customStyle="1" w:styleId="8841E5354AF0442EA388A77CB511E090">
    <w:name w:val="8841E5354AF0442EA388A77CB511E090"/>
    <w:rsid w:val="000A182C"/>
  </w:style>
  <w:style w:type="paragraph" w:customStyle="1" w:styleId="8033A3559F7149ECAF8F37E3D36AB035">
    <w:name w:val="8033A3559F7149ECAF8F37E3D36AB035"/>
    <w:rsid w:val="000A182C"/>
  </w:style>
  <w:style w:type="paragraph" w:customStyle="1" w:styleId="33B720FBC5B04C948D963FD1E392BD4D">
    <w:name w:val="33B720FBC5B04C948D963FD1E392BD4D"/>
    <w:rsid w:val="000A182C"/>
  </w:style>
  <w:style w:type="paragraph" w:customStyle="1" w:styleId="E4767669E6D4493AB0B7C3BACDD98866">
    <w:name w:val="E4767669E6D4493AB0B7C3BACDD98866"/>
    <w:rsid w:val="000A182C"/>
  </w:style>
  <w:style w:type="paragraph" w:customStyle="1" w:styleId="15B05A14D4C34D5F920AFCD9B3624250">
    <w:name w:val="15B05A14D4C34D5F920AFCD9B3624250"/>
    <w:rsid w:val="000A182C"/>
  </w:style>
  <w:style w:type="paragraph" w:customStyle="1" w:styleId="B60E0784F5B449A986B6FF2986CEA1F5">
    <w:name w:val="B60E0784F5B449A986B6FF2986CEA1F5"/>
    <w:rsid w:val="000A182C"/>
  </w:style>
  <w:style w:type="paragraph" w:customStyle="1" w:styleId="643FE5C45ED442638BF1B873904E3629">
    <w:name w:val="643FE5C45ED442638BF1B873904E3629"/>
    <w:rsid w:val="000A182C"/>
  </w:style>
  <w:style w:type="paragraph" w:customStyle="1" w:styleId="7C6CB1099CE04A8290793B2B66BE8B4B">
    <w:name w:val="7C6CB1099CE04A8290793B2B66BE8B4B"/>
    <w:rsid w:val="000A182C"/>
  </w:style>
  <w:style w:type="paragraph" w:customStyle="1" w:styleId="A8DF611EEBBA4EA0A02FDD68ABBED3D2">
    <w:name w:val="A8DF611EEBBA4EA0A02FDD68ABBED3D2"/>
    <w:rsid w:val="000A182C"/>
  </w:style>
  <w:style w:type="paragraph" w:customStyle="1" w:styleId="2968C19766504D08BE9B95DBE161FD71">
    <w:name w:val="2968C19766504D08BE9B95DBE161FD71"/>
    <w:rsid w:val="000A182C"/>
  </w:style>
  <w:style w:type="paragraph" w:customStyle="1" w:styleId="56ABE49796E94D0B84801B7902431307">
    <w:name w:val="56ABE49796E94D0B84801B7902431307"/>
    <w:rsid w:val="000A182C"/>
  </w:style>
  <w:style w:type="paragraph" w:customStyle="1" w:styleId="CBD1252603174EB68DFF73A404CBF78A">
    <w:name w:val="CBD1252603174EB68DFF73A404CBF78A"/>
    <w:rsid w:val="000A182C"/>
  </w:style>
  <w:style w:type="paragraph" w:customStyle="1" w:styleId="52DAA0E8A3A24D25A89C138DA93724C1">
    <w:name w:val="52DAA0E8A3A24D25A89C138DA93724C1"/>
    <w:rsid w:val="000A182C"/>
  </w:style>
  <w:style w:type="paragraph" w:customStyle="1" w:styleId="65F50884D0C848D68D3A89A425A228C2">
    <w:name w:val="65F50884D0C848D68D3A89A425A228C2"/>
    <w:rsid w:val="000A182C"/>
  </w:style>
  <w:style w:type="paragraph" w:customStyle="1" w:styleId="F9284542CC044D28A43CB7CCFFA0F03C">
    <w:name w:val="F9284542CC044D28A43CB7CCFFA0F03C"/>
    <w:rsid w:val="000A182C"/>
  </w:style>
  <w:style w:type="paragraph" w:customStyle="1" w:styleId="CCBA202134B1477CAA39C98F85FE7318">
    <w:name w:val="CCBA202134B1477CAA39C98F85FE7318"/>
    <w:rsid w:val="000A182C"/>
  </w:style>
  <w:style w:type="paragraph" w:customStyle="1" w:styleId="2848970DF5CC437AB1AF2BF32279D1F9">
    <w:name w:val="2848970DF5CC437AB1AF2BF32279D1F9"/>
    <w:rsid w:val="000A182C"/>
  </w:style>
  <w:style w:type="paragraph" w:customStyle="1" w:styleId="75442B8340F04429A2F640E4F5F55E1D">
    <w:name w:val="75442B8340F04429A2F640E4F5F55E1D"/>
    <w:rsid w:val="000A182C"/>
  </w:style>
  <w:style w:type="paragraph" w:customStyle="1" w:styleId="1F1A8D4F113E4F7496ED2B37F35504D2">
    <w:name w:val="1F1A8D4F113E4F7496ED2B37F35504D2"/>
    <w:rsid w:val="000A182C"/>
  </w:style>
  <w:style w:type="paragraph" w:customStyle="1" w:styleId="7BCA170A89694E27ADB3AE7E3675D4D3">
    <w:name w:val="7BCA170A89694E27ADB3AE7E3675D4D3"/>
    <w:rsid w:val="000A182C"/>
  </w:style>
  <w:style w:type="paragraph" w:customStyle="1" w:styleId="30240F2833C940FFBD74CF7DE0921071">
    <w:name w:val="30240F2833C940FFBD74CF7DE0921071"/>
    <w:rsid w:val="000A182C"/>
  </w:style>
  <w:style w:type="paragraph" w:customStyle="1" w:styleId="E6A045D1256F4F38BE06ACC3CB9CABC4">
    <w:name w:val="E6A045D1256F4F38BE06ACC3CB9CABC4"/>
    <w:rsid w:val="000A182C"/>
  </w:style>
  <w:style w:type="paragraph" w:customStyle="1" w:styleId="A8E3DA01492C49FEBB76B73CF8B2C4CB">
    <w:name w:val="A8E3DA01492C49FEBB76B73CF8B2C4CB"/>
    <w:rsid w:val="000A182C"/>
  </w:style>
  <w:style w:type="paragraph" w:customStyle="1" w:styleId="E344729E8E114AA1B33B9E0E35E1A655">
    <w:name w:val="E344729E8E114AA1B33B9E0E35E1A655"/>
    <w:rsid w:val="000A182C"/>
  </w:style>
  <w:style w:type="paragraph" w:customStyle="1" w:styleId="A9C7D36FC4E44E0EB420A6A167192215">
    <w:name w:val="A9C7D36FC4E44E0EB420A6A167192215"/>
    <w:rsid w:val="000A182C"/>
  </w:style>
  <w:style w:type="paragraph" w:customStyle="1" w:styleId="60843C79E7604B3E889A83B2F835665F">
    <w:name w:val="60843C79E7604B3E889A83B2F835665F"/>
    <w:rsid w:val="000A182C"/>
  </w:style>
  <w:style w:type="paragraph" w:customStyle="1" w:styleId="31878A4D03164DC19926DFEC6140B9DC">
    <w:name w:val="31878A4D03164DC19926DFEC6140B9DC"/>
    <w:rsid w:val="000A182C"/>
  </w:style>
  <w:style w:type="paragraph" w:customStyle="1" w:styleId="066DA32D7D9B4A289051EC8ECAD390EF">
    <w:name w:val="066DA32D7D9B4A289051EC8ECAD390EF"/>
    <w:rsid w:val="000A182C"/>
  </w:style>
  <w:style w:type="paragraph" w:customStyle="1" w:styleId="C87A5D21E5DC470EBA0EC3BF83747767">
    <w:name w:val="C87A5D21E5DC470EBA0EC3BF83747767"/>
    <w:rsid w:val="000A182C"/>
  </w:style>
  <w:style w:type="paragraph" w:customStyle="1" w:styleId="138BC41DE7D146E996661CC85618B76D">
    <w:name w:val="138BC41DE7D146E996661CC85618B76D"/>
    <w:rsid w:val="000A182C"/>
  </w:style>
  <w:style w:type="paragraph" w:customStyle="1" w:styleId="F5E7693706E14BFCBA04B72CEC00D553">
    <w:name w:val="F5E7693706E14BFCBA04B72CEC00D553"/>
    <w:rsid w:val="000A182C"/>
  </w:style>
  <w:style w:type="paragraph" w:customStyle="1" w:styleId="74DC8A429CCB4CA597119BB64F1825FA">
    <w:name w:val="74DC8A429CCB4CA597119BB64F1825FA"/>
    <w:rsid w:val="000A182C"/>
  </w:style>
  <w:style w:type="paragraph" w:customStyle="1" w:styleId="D04FC5EB49644F57AF5BE87DEFDD0E7C">
    <w:name w:val="D04FC5EB49644F57AF5BE87DEFDD0E7C"/>
    <w:rsid w:val="000A182C"/>
  </w:style>
  <w:style w:type="paragraph" w:customStyle="1" w:styleId="00CF2C56879B43F7A14FAE9FAC40C82A">
    <w:name w:val="00CF2C56879B43F7A14FAE9FAC40C82A"/>
    <w:rsid w:val="000A182C"/>
  </w:style>
  <w:style w:type="paragraph" w:customStyle="1" w:styleId="5D59240BED974538AF76AAAD45B99D96">
    <w:name w:val="5D59240BED974538AF76AAAD45B99D96"/>
    <w:rsid w:val="00034016"/>
  </w:style>
  <w:style w:type="paragraph" w:customStyle="1" w:styleId="6C3A61B543BD4995AACF5EDE7727E5AD">
    <w:name w:val="6C3A61B543BD4995AACF5EDE7727E5AD"/>
    <w:rsid w:val="00034016"/>
  </w:style>
  <w:style w:type="paragraph" w:customStyle="1" w:styleId="D0373EB2BB7F44B3ABDB0C6164D0CA22">
    <w:name w:val="D0373EB2BB7F44B3ABDB0C6164D0CA22"/>
    <w:rsid w:val="00034016"/>
  </w:style>
  <w:style w:type="paragraph" w:customStyle="1" w:styleId="41AA18F0E68E4507991CEF57C37894F4">
    <w:name w:val="41AA18F0E68E4507991CEF57C37894F4"/>
    <w:rsid w:val="00034016"/>
  </w:style>
  <w:style w:type="paragraph" w:customStyle="1" w:styleId="91D969717FB24AE5812926423DE2CF73">
    <w:name w:val="91D969717FB24AE5812926423DE2CF73"/>
    <w:rsid w:val="00034016"/>
  </w:style>
  <w:style w:type="paragraph" w:customStyle="1" w:styleId="9C48D3E711F6429AA75E5A750D37B50A">
    <w:name w:val="9C48D3E711F6429AA75E5A750D37B50A"/>
    <w:rsid w:val="00034016"/>
  </w:style>
  <w:style w:type="paragraph" w:customStyle="1" w:styleId="9EFDBA939EA44658AA2655CBC4CA9E83">
    <w:name w:val="9EFDBA939EA44658AA2655CBC4CA9E83"/>
    <w:rsid w:val="00034016"/>
  </w:style>
  <w:style w:type="paragraph" w:customStyle="1" w:styleId="D3DDB5EA1AB14824B30ED1837A6F2090">
    <w:name w:val="D3DDB5EA1AB14824B30ED1837A6F2090"/>
    <w:rsid w:val="00034016"/>
  </w:style>
  <w:style w:type="paragraph" w:customStyle="1" w:styleId="CDF577E35C164FABAE83CD241B127F28">
    <w:name w:val="CDF577E35C164FABAE83CD241B127F28"/>
    <w:rsid w:val="00034016"/>
  </w:style>
  <w:style w:type="paragraph" w:customStyle="1" w:styleId="DE5907B1CA3E4494BB41AEC74894F629">
    <w:name w:val="DE5907B1CA3E4494BB41AEC74894F629"/>
    <w:rsid w:val="00034016"/>
  </w:style>
  <w:style w:type="paragraph" w:customStyle="1" w:styleId="AC95D5AE6BC741CABA0CE17BE1AB4B57">
    <w:name w:val="AC95D5AE6BC741CABA0CE17BE1AB4B57"/>
    <w:rsid w:val="00034016"/>
  </w:style>
  <w:style w:type="paragraph" w:customStyle="1" w:styleId="371A55FFC23B434DA55BDE4D24924A89">
    <w:name w:val="371A55FFC23B434DA55BDE4D24924A89"/>
    <w:rsid w:val="00034016"/>
  </w:style>
  <w:style w:type="paragraph" w:customStyle="1" w:styleId="838ADBCE32F84AF7B4B16F3711A18D21">
    <w:name w:val="838ADBCE32F84AF7B4B16F3711A18D21"/>
    <w:rsid w:val="00034016"/>
  </w:style>
  <w:style w:type="paragraph" w:customStyle="1" w:styleId="3294E266B9114E12A939D0182B77BFC6">
    <w:name w:val="3294E266B9114E12A939D0182B77BFC6"/>
    <w:rsid w:val="00034016"/>
  </w:style>
  <w:style w:type="paragraph" w:customStyle="1" w:styleId="EC5D1D11A4B24C549503F4B3CD605836">
    <w:name w:val="EC5D1D11A4B24C549503F4B3CD605836"/>
    <w:rsid w:val="00034016"/>
  </w:style>
  <w:style w:type="paragraph" w:customStyle="1" w:styleId="B4CA2F5BB424478C97CBAC447DC0A9D5">
    <w:name w:val="B4CA2F5BB424478C97CBAC447DC0A9D5"/>
    <w:rsid w:val="00034016"/>
  </w:style>
  <w:style w:type="paragraph" w:customStyle="1" w:styleId="62B1E1ED6F7A4DE996CD5BE154AB7909">
    <w:name w:val="62B1E1ED6F7A4DE996CD5BE154AB7909"/>
    <w:rsid w:val="00034016"/>
  </w:style>
  <w:style w:type="paragraph" w:customStyle="1" w:styleId="DB490498F40E41F2A75A7A0BC369A236">
    <w:name w:val="DB490498F40E41F2A75A7A0BC369A236"/>
    <w:rsid w:val="00034016"/>
  </w:style>
  <w:style w:type="paragraph" w:customStyle="1" w:styleId="451692549BA84210832BB3F5D7E15008">
    <w:name w:val="451692549BA84210832BB3F5D7E15008"/>
    <w:rsid w:val="00034016"/>
  </w:style>
  <w:style w:type="paragraph" w:customStyle="1" w:styleId="00B9D324ADB446A6BD3F743799C2D12A">
    <w:name w:val="00B9D324ADB446A6BD3F743799C2D12A"/>
    <w:rsid w:val="00034016"/>
  </w:style>
  <w:style w:type="paragraph" w:customStyle="1" w:styleId="CE25C00F34634B549DEC55AB641751D9">
    <w:name w:val="CE25C00F34634B549DEC55AB641751D9"/>
    <w:rsid w:val="0093584B"/>
  </w:style>
  <w:style w:type="paragraph" w:customStyle="1" w:styleId="A02E9351D65740CD8EC41AC61BC4729C">
    <w:name w:val="A02E9351D65740CD8EC41AC61BC4729C"/>
    <w:rsid w:val="0093584B"/>
  </w:style>
  <w:style w:type="paragraph" w:customStyle="1" w:styleId="9871848C40624AC78231B83ACCB50BCB">
    <w:name w:val="9871848C40624AC78231B83ACCB50BCB"/>
    <w:rsid w:val="0093584B"/>
  </w:style>
  <w:style w:type="paragraph" w:customStyle="1" w:styleId="0A5DF81029FE46FAB11188311F237745">
    <w:name w:val="0A5DF81029FE46FAB11188311F237745"/>
    <w:rsid w:val="0093584B"/>
  </w:style>
  <w:style w:type="paragraph" w:customStyle="1" w:styleId="272E5C9884DC4F4A88BE9473D828B6A6">
    <w:name w:val="272E5C9884DC4F4A88BE9473D828B6A6"/>
    <w:rsid w:val="0093584B"/>
  </w:style>
  <w:style w:type="paragraph" w:customStyle="1" w:styleId="F797158D55AC4B228B9FC2FE297A82AE">
    <w:name w:val="F797158D55AC4B228B9FC2FE297A82AE"/>
    <w:rsid w:val="0093584B"/>
  </w:style>
  <w:style w:type="paragraph" w:customStyle="1" w:styleId="00AC560A93FD4C62B145578F9BD90C8B">
    <w:name w:val="00AC560A93FD4C62B145578F9BD90C8B"/>
    <w:rsid w:val="0093584B"/>
  </w:style>
  <w:style w:type="paragraph" w:customStyle="1" w:styleId="03AC79BBAD4542DBACF8A16EF8EFE709">
    <w:name w:val="03AC79BBAD4542DBACF8A16EF8EFE709"/>
    <w:rsid w:val="0093584B"/>
  </w:style>
  <w:style w:type="paragraph" w:customStyle="1" w:styleId="8798A7E8B89C4439AF05F706E6792777">
    <w:name w:val="8798A7E8B89C4439AF05F706E6792777"/>
    <w:rsid w:val="0093584B"/>
  </w:style>
  <w:style w:type="paragraph" w:customStyle="1" w:styleId="85CDD3B1ED75469AA3D7BB74F4279C10">
    <w:name w:val="85CDD3B1ED75469AA3D7BB74F4279C10"/>
    <w:rsid w:val="0093584B"/>
  </w:style>
  <w:style w:type="paragraph" w:customStyle="1" w:styleId="AC1BE7AF3CCD4BA9B36A03BA611A038E">
    <w:name w:val="AC1BE7AF3CCD4BA9B36A03BA611A038E"/>
    <w:rsid w:val="0093584B"/>
  </w:style>
  <w:style w:type="paragraph" w:customStyle="1" w:styleId="6DF6087E9BAF4932B19FD2881B975F06">
    <w:name w:val="6DF6087E9BAF4932B19FD2881B975F06"/>
    <w:rsid w:val="0093584B"/>
  </w:style>
  <w:style w:type="paragraph" w:customStyle="1" w:styleId="A03E096B4BCA4F0C842DC280AEA83FD4">
    <w:name w:val="A03E096B4BCA4F0C842DC280AEA83FD4"/>
    <w:rsid w:val="0093584B"/>
  </w:style>
  <w:style w:type="paragraph" w:customStyle="1" w:styleId="FC6DCFC943D741608058F47FAE8003D8">
    <w:name w:val="FC6DCFC943D741608058F47FAE8003D8"/>
    <w:rsid w:val="0093584B"/>
  </w:style>
  <w:style w:type="paragraph" w:customStyle="1" w:styleId="1EACFCC026674518B837C4F79494234A">
    <w:name w:val="1EACFCC026674518B837C4F79494234A"/>
    <w:rsid w:val="0093584B"/>
  </w:style>
  <w:style w:type="paragraph" w:customStyle="1" w:styleId="9404F75C7977446697A3A4E0DE239F2F">
    <w:name w:val="9404F75C7977446697A3A4E0DE239F2F"/>
    <w:rsid w:val="0093584B"/>
  </w:style>
  <w:style w:type="paragraph" w:customStyle="1" w:styleId="56DCC022F3C842968D928E6F5030486C">
    <w:name w:val="56DCC022F3C842968D928E6F5030486C"/>
    <w:rsid w:val="0093584B"/>
  </w:style>
  <w:style w:type="paragraph" w:customStyle="1" w:styleId="BE5BD8E89E58407A83D0FB08721375B7">
    <w:name w:val="BE5BD8E89E58407A83D0FB08721375B7"/>
    <w:rsid w:val="0093584B"/>
  </w:style>
  <w:style w:type="paragraph" w:customStyle="1" w:styleId="4C1224A24591429EA72EF3453A3E25F8">
    <w:name w:val="4C1224A24591429EA72EF3453A3E25F8"/>
    <w:rsid w:val="0093584B"/>
  </w:style>
  <w:style w:type="paragraph" w:customStyle="1" w:styleId="B4C9DB486D9146E8969C3E4B9AF8B06C">
    <w:name w:val="B4C9DB486D9146E8969C3E4B9AF8B06C"/>
    <w:rsid w:val="0093584B"/>
  </w:style>
  <w:style w:type="paragraph" w:customStyle="1" w:styleId="862793C85BC44C8C8CB875EA7585AEE8">
    <w:name w:val="862793C85BC44C8C8CB875EA7585AEE8"/>
    <w:rsid w:val="0093584B"/>
  </w:style>
  <w:style w:type="paragraph" w:customStyle="1" w:styleId="EBBDC070783F4E3191382C0C5256C206">
    <w:name w:val="EBBDC070783F4E3191382C0C5256C206"/>
    <w:rsid w:val="0093584B"/>
  </w:style>
  <w:style w:type="paragraph" w:customStyle="1" w:styleId="368B7B3E36BE4170AA49D248A7F396D5">
    <w:name w:val="368B7B3E36BE4170AA49D248A7F396D5"/>
    <w:rsid w:val="0093584B"/>
  </w:style>
  <w:style w:type="paragraph" w:customStyle="1" w:styleId="A87F0DED6D914DC59E42A4C3B712DAEE1">
    <w:name w:val="A87F0DED6D914DC59E42A4C3B712DAEE1"/>
    <w:rsid w:val="00525BE0"/>
    <w:rPr>
      <w:rFonts w:eastAsiaTheme="minorHAnsi"/>
      <w:lang w:eastAsia="en-US"/>
    </w:rPr>
  </w:style>
  <w:style w:type="paragraph" w:customStyle="1" w:styleId="662E4DB91F5D40EEB3469EE3526194841">
    <w:name w:val="662E4DB91F5D40EEB3469EE3526194841"/>
    <w:rsid w:val="00525BE0"/>
    <w:rPr>
      <w:rFonts w:eastAsiaTheme="minorHAnsi"/>
      <w:lang w:eastAsia="en-US"/>
    </w:rPr>
  </w:style>
  <w:style w:type="paragraph" w:customStyle="1" w:styleId="AC41A01E029C490F8439B8C66E0DEB8E1">
    <w:name w:val="AC41A01E029C490F8439B8C66E0DEB8E1"/>
    <w:rsid w:val="00525BE0"/>
    <w:rPr>
      <w:rFonts w:eastAsiaTheme="minorHAnsi"/>
      <w:lang w:eastAsia="en-US"/>
    </w:rPr>
  </w:style>
  <w:style w:type="paragraph" w:customStyle="1" w:styleId="5D59240BED974538AF76AAAD45B99D961">
    <w:name w:val="5D59240BED974538AF76AAAD45B99D961"/>
    <w:rsid w:val="00525BE0"/>
    <w:rPr>
      <w:rFonts w:eastAsiaTheme="minorHAnsi"/>
      <w:lang w:eastAsia="en-US"/>
    </w:rPr>
  </w:style>
  <w:style w:type="paragraph" w:customStyle="1" w:styleId="6C3A61B543BD4995AACF5EDE7727E5AD1">
    <w:name w:val="6C3A61B543BD4995AACF5EDE7727E5AD1"/>
    <w:rsid w:val="00525BE0"/>
    <w:rPr>
      <w:rFonts w:eastAsiaTheme="minorHAnsi"/>
      <w:lang w:eastAsia="en-US"/>
    </w:rPr>
  </w:style>
  <w:style w:type="paragraph" w:customStyle="1" w:styleId="D0373EB2BB7F44B3ABDB0C6164D0CA221">
    <w:name w:val="D0373EB2BB7F44B3ABDB0C6164D0CA221"/>
    <w:rsid w:val="00525BE0"/>
    <w:rPr>
      <w:rFonts w:eastAsiaTheme="minorHAnsi"/>
      <w:lang w:eastAsia="en-US"/>
    </w:rPr>
  </w:style>
  <w:style w:type="paragraph" w:customStyle="1" w:styleId="41AA18F0E68E4507991CEF57C37894F41">
    <w:name w:val="41AA18F0E68E4507991CEF57C37894F41"/>
    <w:rsid w:val="00525BE0"/>
    <w:rPr>
      <w:rFonts w:eastAsiaTheme="minorHAnsi"/>
      <w:lang w:eastAsia="en-US"/>
    </w:rPr>
  </w:style>
  <w:style w:type="paragraph" w:customStyle="1" w:styleId="3114B6650F904C0D9C94AFF3BC398BC51">
    <w:name w:val="3114B6650F904C0D9C94AFF3BC398BC51"/>
    <w:rsid w:val="00525BE0"/>
    <w:rPr>
      <w:rFonts w:eastAsiaTheme="minorHAnsi"/>
      <w:lang w:eastAsia="en-US"/>
    </w:rPr>
  </w:style>
  <w:style w:type="paragraph" w:customStyle="1" w:styleId="81000000A2F74F63805D67DCC71C2AD01">
    <w:name w:val="81000000A2F74F63805D67DCC71C2AD01"/>
    <w:rsid w:val="00525BE0"/>
    <w:rPr>
      <w:rFonts w:eastAsiaTheme="minorHAnsi"/>
      <w:lang w:eastAsia="en-US"/>
    </w:rPr>
  </w:style>
  <w:style w:type="paragraph" w:customStyle="1" w:styleId="BBB1DA939C674A75B5645BCBB7AA88721">
    <w:name w:val="BBB1DA939C674A75B5645BCBB7AA88721"/>
    <w:rsid w:val="00525BE0"/>
    <w:rPr>
      <w:rFonts w:eastAsiaTheme="minorHAnsi"/>
      <w:lang w:eastAsia="en-US"/>
    </w:rPr>
  </w:style>
  <w:style w:type="paragraph" w:customStyle="1" w:styleId="46653846D0D84252B48E982A23ED26111">
    <w:name w:val="46653846D0D84252B48E982A23ED26111"/>
    <w:rsid w:val="00525BE0"/>
    <w:rPr>
      <w:rFonts w:eastAsiaTheme="minorHAnsi"/>
      <w:lang w:eastAsia="en-US"/>
    </w:rPr>
  </w:style>
  <w:style w:type="paragraph" w:customStyle="1" w:styleId="DA40F9A3145441DEBDF72353CDA542C81">
    <w:name w:val="DA40F9A3145441DEBDF72353CDA542C81"/>
    <w:rsid w:val="00525BE0"/>
    <w:rPr>
      <w:rFonts w:eastAsiaTheme="minorHAnsi"/>
      <w:lang w:eastAsia="en-US"/>
    </w:rPr>
  </w:style>
  <w:style w:type="paragraph" w:customStyle="1" w:styleId="91D969717FB24AE5812926423DE2CF731">
    <w:name w:val="91D969717FB24AE5812926423DE2CF731"/>
    <w:rsid w:val="00525BE0"/>
    <w:rPr>
      <w:rFonts w:eastAsiaTheme="minorHAnsi"/>
      <w:lang w:eastAsia="en-US"/>
    </w:rPr>
  </w:style>
  <w:style w:type="paragraph" w:customStyle="1" w:styleId="9C48D3E711F6429AA75E5A750D37B50A1">
    <w:name w:val="9C48D3E711F6429AA75E5A750D37B50A1"/>
    <w:rsid w:val="00525BE0"/>
    <w:rPr>
      <w:rFonts w:eastAsiaTheme="minorHAnsi"/>
      <w:lang w:eastAsia="en-US"/>
    </w:rPr>
  </w:style>
  <w:style w:type="paragraph" w:customStyle="1" w:styleId="9EFDBA939EA44658AA2655CBC4CA9E831">
    <w:name w:val="9EFDBA939EA44658AA2655CBC4CA9E831"/>
    <w:rsid w:val="00525BE0"/>
    <w:rPr>
      <w:rFonts w:eastAsiaTheme="minorHAnsi"/>
      <w:lang w:eastAsia="en-US"/>
    </w:rPr>
  </w:style>
  <w:style w:type="paragraph" w:customStyle="1" w:styleId="D3DDB5EA1AB14824B30ED1837A6F20901">
    <w:name w:val="D3DDB5EA1AB14824B30ED1837A6F20901"/>
    <w:rsid w:val="00525BE0"/>
    <w:rPr>
      <w:rFonts w:eastAsiaTheme="minorHAnsi"/>
      <w:lang w:eastAsia="en-US"/>
    </w:rPr>
  </w:style>
  <w:style w:type="paragraph" w:customStyle="1" w:styleId="534E79392818465A975986E8281D7D951">
    <w:name w:val="534E79392818465A975986E8281D7D951"/>
    <w:rsid w:val="00525BE0"/>
    <w:rPr>
      <w:rFonts w:eastAsiaTheme="minorHAnsi"/>
      <w:lang w:eastAsia="en-US"/>
    </w:rPr>
  </w:style>
  <w:style w:type="paragraph" w:customStyle="1" w:styleId="B58171163A034F6BA0097629F13BD68B1">
    <w:name w:val="B58171163A034F6BA0097629F13BD68B1"/>
    <w:rsid w:val="00525BE0"/>
    <w:rPr>
      <w:rFonts w:eastAsiaTheme="minorHAnsi"/>
      <w:lang w:eastAsia="en-US"/>
    </w:rPr>
  </w:style>
  <w:style w:type="paragraph" w:customStyle="1" w:styleId="F3AF2F72143D44438C569E85286A3C261">
    <w:name w:val="F3AF2F72143D44438C569E85286A3C261"/>
    <w:rsid w:val="00525BE0"/>
    <w:rPr>
      <w:rFonts w:eastAsiaTheme="minorHAnsi"/>
      <w:lang w:eastAsia="en-US"/>
    </w:rPr>
  </w:style>
  <w:style w:type="paragraph" w:customStyle="1" w:styleId="0E02E3E8C444477D961137C783AEE7961">
    <w:name w:val="0E02E3E8C444477D961137C783AEE7961"/>
    <w:rsid w:val="00525BE0"/>
    <w:rPr>
      <w:rFonts w:eastAsiaTheme="minorHAnsi"/>
      <w:lang w:eastAsia="en-US"/>
    </w:rPr>
  </w:style>
  <w:style w:type="paragraph" w:customStyle="1" w:styleId="FA6D655BCA3A493896A1BCF3C213196C1">
    <w:name w:val="FA6D655BCA3A493896A1BCF3C213196C1"/>
    <w:rsid w:val="00525BE0"/>
    <w:rPr>
      <w:rFonts w:eastAsiaTheme="minorHAnsi"/>
      <w:lang w:eastAsia="en-US"/>
    </w:rPr>
  </w:style>
  <w:style w:type="paragraph" w:customStyle="1" w:styleId="CDF577E35C164FABAE83CD241B127F281">
    <w:name w:val="CDF577E35C164FABAE83CD241B127F281"/>
    <w:rsid w:val="00525BE0"/>
    <w:rPr>
      <w:rFonts w:eastAsiaTheme="minorHAnsi"/>
      <w:lang w:eastAsia="en-US"/>
    </w:rPr>
  </w:style>
  <w:style w:type="paragraph" w:customStyle="1" w:styleId="DE5907B1CA3E4494BB41AEC74894F6291">
    <w:name w:val="DE5907B1CA3E4494BB41AEC74894F6291"/>
    <w:rsid w:val="00525BE0"/>
    <w:rPr>
      <w:rFonts w:eastAsiaTheme="minorHAnsi"/>
      <w:lang w:eastAsia="en-US"/>
    </w:rPr>
  </w:style>
  <w:style w:type="paragraph" w:customStyle="1" w:styleId="AC95D5AE6BC741CABA0CE17BE1AB4B571">
    <w:name w:val="AC95D5AE6BC741CABA0CE17BE1AB4B571"/>
    <w:rsid w:val="00525BE0"/>
    <w:rPr>
      <w:rFonts w:eastAsiaTheme="minorHAnsi"/>
      <w:lang w:eastAsia="en-US"/>
    </w:rPr>
  </w:style>
  <w:style w:type="paragraph" w:customStyle="1" w:styleId="371A55FFC23B434DA55BDE4D24924A891">
    <w:name w:val="371A55FFC23B434DA55BDE4D24924A891"/>
    <w:rsid w:val="00525BE0"/>
    <w:rPr>
      <w:rFonts w:eastAsiaTheme="minorHAnsi"/>
      <w:lang w:eastAsia="en-US"/>
    </w:rPr>
  </w:style>
  <w:style w:type="paragraph" w:customStyle="1" w:styleId="609F4F58365A402CA0EEA081D0802BE61">
    <w:name w:val="609F4F58365A402CA0EEA081D0802BE61"/>
    <w:rsid w:val="00525BE0"/>
    <w:rPr>
      <w:rFonts w:eastAsiaTheme="minorHAnsi"/>
      <w:lang w:eastAsia="en-US"/>
    </w:rPr>
  </w:style>
  <w:style w:type="paragraph" w:customStyle="1" w:styleId="041731AEF1884B228768EC2CBE2903171">
    <w:name w:val="041731AEF1884B228768EC2CBE2903171"/>
    <w:rsid w:val="00525BE0"/>
    <w:rPr>
      <w:rFonts w:eastAsiaTheme="minorHAnsi"/>
      <w:lang w:eastAsia="en-US"/>
    </w:rPr>
  </w:style>
  <w:style w:type="paragraph" w:customStyle="1" w:styleId="5E87E529CC294D8DB543C157DD73D1C31">
    <w:name w:val="5E87E529CC294D8DB543C157DD73D1C31"/>
    <w:rsid w:val="00525BE0"/>
    <w:rPr>
      <w:rFonts w:eastAsiaTheme="minorHAnsi"/>
      <w:lang w:eastAsia="en-US"/>
    </w:rPr>
  </w:style>
  <w:style w:type="paragraph" w:customStyle="1" w:styleId="6076F7F24156412089D7F3648CA61E7D1">
    <w:name w:val="6076F7F24156412089D7F3648CA61E7D1"/>
    <w:rsid w:val="00525BE0"/>
    <w:rPr>
      <w:rFonts w:eastAsiaTheme="minorHAnsi"/>
      <w:lang w:eastAsia="en-US"/>
    </w:rPr>
  </w:style>
  <w:style w:type="paragraph" w:customStyle="1" w:styleId="6C1CEDDC88EF4EC389FB751D9F3B12D81">
    <w:name w:val="6C1CEDDC88EF4EC389FB751D9F3B12D81"/>
    <w:rsid w:val="00525BE0"/>
    <w:rPr>
      <w:rFonts w:eastAsiaTheme="minorHAnsi"/>
      <w:lang w:eastAsia="en-US"/>
    </w:rPr>
  </w:style>
  <w:style w:type="paragraph" w:customStyle="1" w:styleId="4C90BD3E3A754C8E9177A496D371359E1">
    <w:name w:val="4C90BD3E3A754C8E9177A496D371359E1"/>
    <w:rsid w:val="00525BE0"/>
    <w:rPr>
      <w:rFonts w:eastAsiaTheme="minorHAnsi"/>
      <w:lang w:eastAsia="en-US"/>
    </w:rPr>
  </w:style>
  <w:style w:type="paragraph" w:customStyle="1" w:styleId="838ADBCE32F84AF7B4B16F3711A18D211">
    <w:name w:val="838ADBCE32F84AF7B4B16F3711A18D211"/>
    <w:rsid w:val="00525BE0"/>
    <w:rPr>
      <w:rFonts w:eastAsiaTheme="minorHAnsi"/>
      <w:lang w:eastAsia="en-US"/>
    </w:rPr>
  </w:style>
  <w:style w:type="paragraph" w:customStyle="1" w:styleId="3294E266B9114E12A939D0182B77BFC61">
    <w:name w:val="3294E266B9114E12A939D0182B77BFC61"/>
    <w:rsid w:val="00525BE0"/>
    <w:rPr>
      <w:rFonts w:eastAsiaTheme="minorHAnsi"/>
      <w:lang w:eastAsia="en-US"/>
    </w:rPr>
  </w:style>
  <w:style w:type="paragraph" w:customStyle="1" w:styleId="EC5D1D11A4B24C549503F4B3CD6058361">
    <w:name w:val="EC5D1D11A4B24C549503F4B3CD6058361"/>
    <w:rsid w:val="00525BE0"/>
    <w:rPr>
      <w:rFonts w:eastAsiaTheme="minorHAnsi"/>
      <w:lang w:eastAsia="en-US"/>
    </w:rPr>
  </w:style>
  <w:style w:type="paragraph" w:customStyle="1" w:styleId="B4CA2F5BB424478C97CBAC447DC0A9D51">
    <w:name w:val="B4CA2F5BB424478C97CBAC447DC0A9D51"/>
    <w:rsid w:val="00525BE0"/>
    <w:rPr>
      <w:rFonts w:eastAsiaTheme="minorHAnsi"/>
      <w:lang w:eastAsia="en-US"/>
    </w:rPr>
  </w:style>
  <w:style w:type="paragraph" w:customStyle="1" w:styleId="CC01F29DBE3A41CB8314F11BC7E583DE1">
    <w:name w:val="CC01F29DBE3A41CB8314F11BC7E583DE1"/>
    <w:rsid w:val="00525BE0"/>
    <w:rPr>
      <w:rFonts w:eastAsiaTheme="minorHAnsi"/>
      <w:lang w:eastAsia="en-US"/>
    </w:rPr>
  </w:style>
  <w:style w:type="paragraph" w:customStyle="1" w:styleId="39D9AE815E774A4F92C25496EAF83A0D1">
    <w:name w:val="39D9AE815E774A4F92C25496EAF83A0D1"/>
    <w:rsid w:val="00525BE0"/>
    <w:rPr>
      <w:rFonts w:eastAsiaTheme="minorHAnsi"/>
      <w:lang w:eastAsia="en-US"/>
    </w:rPr>
  </w:style>
  <w:style w:type="paragraph" w:customStyle="1" w:styleId="112074ED7232414A8631871E9DB97A281">
    <w:name w:val="112074ED7232414A8631871E9DB97A281"/>
    <w:rsid w:val="00525BE0"/>
    <w:rPr>
      <w:rFonts w:eastAsiaTheme="minorHAnsi"/>
      <w:lang w:eastAsia="en-US"/>
    </w:rPr>
  </w:style>
  <w:style w:type="paragraph" w:customStyle="1" w:styleId="2C7A90233DFC4A5FA3AD634467D615481">
    <w:name w:val="2C7A90233DFC4A5FA3AD634467D615481"/>
    <w:rsid w:val="00525BE0"/>
    <w:rPr>
      <w:rFonts w:eastAsiaTheme="minorHAnsi"/>
      <w:lang w:eastAsia="en-US"/>
    </w:rPr>
  </w:style>
  <w:style w:type="paragraph" w:customStyle="1" w:styleId="62B1E1ED6F7A4DE996CD5BE154AB79091">
    <w:name w:val="62B1E1ED6F7A4DE996CD5BE154AB79091"/>
    <w:rsid w:val="00525BE0"/>
    <w:rPr>
      <w:rFonts w:eastAsiaTheme="minorHAnsi"/>
      <w:lang w:eastAsia="en-US"/>
    </w:rPr>
  </w:style>
  <w:style w:type="paragraph" w:customStyle="1" w:styleId="DB490498F40E41F2A75A7A0BC369A2361">
    <w:name w:val="DB490498F40E41F2A75A7A0BC369A2361"/>
    <w:rsid w:val="00525BE0"/>
    <w:rPr>
      <w:rFonts w:eastAsiaTheme="minorHAnsi"/>
      <w:lang w:eastAsia="en-US"/>
    </w:rPr>
  </w:style>
  <w:style w:type="paragraph" w:customStyle="1" w:styleId="451692549BA84210832BB3F5D7E150081">
    <w:name w:val="451692549BA84210832BB3F5D7E150081"/>
    <w:rsid w:val="00525BE0"/>
    <w:rPr>
      <w:rFonts w:eastAsiaTheme="minorHAnsi"/>
      <w:lang w:eastAsia="en-US"/>
    </w:rPr>
  </w:style>
  <w:style w:type="paragraph" w:customStyle="1" w:styleId="00B9D324ADB446A6BD3F743799C2D12A1">
    <w:name w:val="00B9D324ADB446A6BD3F743799C2D12A1"/>
    <w:rsid w:val="00525BE0"/>
    <w:rPr>
      <w:rFonts w:eastAsiaTheme="minorHAnsi"/>
      <w:lang w:eastAsia="en-US"/>
    </w:rPr>
  </w:style>
  <w:style w:type="paragraph" w:customStyle="1" w:styleId="B0AEBC3D588E40C2BD59866D736798F71">
    <w:name w:val="B0AEBC3D588E40C2BD59866D736798F71"/>
    <w:rsid w:val="00525BE0"/>
    <w:rPr>
      <w:rFonts w:eastAsiaTheme="minorHAnsi"/>
      <w:lang w:eastAsia="en-US"/>
    </w:rPr>
  </w:style>
  <w:style w:type="paragraph" w:customStyle="1" w:styleId="945425E67CD54DD3861FAC7D139D87A81">
    <w:name w:val="945425E67CD54DD3861FAC7D139D87A81"/>
    <w:rsid w:val="00525BE0"/>
    <w:rPr>
      <w:rFonts w:eastAsiaTheme="minorHAnsi"/>
      <w:lang w:eastAsia="en-US"/>
    </w:rPr>
  </w:style>
  <w:style w:type="paragraph" w:customStyle="1" w:styleId="A4374085620545DF81EBF05A2D0533AF1">
    <w:name w:val="A4374085620545DF81EBF05A2D0533AF1"/>
    <w:rsid w:val="00525BE0"/>
    <w:rPr>
      <w:rFonts w:eastAsiaTheme="minorHAnsi"/>
      <w:lang w:eastAsia="en-US"/>
    </w:rPr>
  </w:style>
  <w:style w:type="paragraph" w:customStyle="1" w:styleId="2FD4D42CC11941A28992E7D350A0E86A1">
    <w:name w:val="2FD4D42CC11941A28992E7D350A0E86A1"/>
    <w:rsid w:val="00525BE0"/>
    <w:rPr>
      <w:rFonts w:eastAsiaTheme="minorHAnsi"/>
      <w:lang w:eastAsia="en-US"/>
    </w:rPr>
  </w:style>
  <w:style w:type="paragraph" w:customStyle="1" w:styleId="34E5732E53D04FA2AE64C1CF17F0D3C31">
    <w:name w:val="34E5732E53D04FA2AE64C1CF17F0D3C31"/>
    <w:rsid w:val="00525BE0"/>
    <w:rPr>
      <w:rFonts w:eastAsiaTheme="minorHAnsi"/>
      <w:lang w:eastAsia="en-US"/>
    </w:rPr>
  </w:style>
  <w:style w:type="paragraph" w:customStyle="1" w:styleId="03AC79BBAD4542DBACF8A16EF8EFE7091">
    <w:name w:val="03AC79BBAD4542DBACF8A16EF8EFE7091"/>
    <w:rsid w:val="00525BE0"/>
    <w:rPr>
      <w:rFonts w:eastAsiaTheme="minorHAnsi"/>
      <w:lang w:eastAsia="en-US"/>
    </w:rPr>
  </w:style>
  <w:style w:type="paragraph" w:customStyle="1" w:styleId="8798A7E8B89C4439AF05F706E67927771">
    <w:name w:val="8798A7E8B89C4439AF05F706E67927771"/>
    <w:rsid w:val="00525BE0"/>
    <w:rPr>
      <w:rFonts w:eastAsiaTheme="minorHAnsi"/>
      <w:lang w:eastAsia="en-US"/>
    </w:rPr>
  </w:style>
  <w:style w:type="paragraph" w:customStyle="1" w:styleId="85CDD3B1ED75469AA3D7BB74F4279C101">
    <w:name w:val="85CDD3B1ED75469AA3D7BB74F4279C101"/>
    <w:rsid w:val="00525BE0"/>
    <w:rPr>
      <w:rFonts w:eastAsiaTheme="minorHAnsi"/>
      <w:lang w:eastAsia="en-US"/>
    </w:rPr>
  </w:style>
  <w:style w:type="paragraph" w:customStyle="1" w:styleId="AC1BE7AF3CCD4BA9B36A03BA611A038E1">
    <w:name w:val="AC1BE7AF3CCD4BA9B36A03BA611A038E1"/>
    <w:rsid w:val="00525BE0"/>
    <w:rPr>
      <w:rFonts w:eastAsiaTheme="minorHAnsi"/>
      <w:lang w:eastAsia="en-US"/>
    </w:rPr>
  </w:style>
  <w:style w:type="paragraph" w:customStyle="1" w:styleId="1FD2ECDB727341F696E3DF592648C5851">
    <w:name w:val="1FD2ECDB727341F696E3DF592648C5851"/>
    <w:rsid w:val="00525BE0"/>
    <w:rPr>
      <w:rFonts w:eastAsiaTheme="minorHAnsi"/>
      <w:lang w:eastAsia="en-US"/>
    </w:rPr>
  </w:style>
  <w:style w:type="paragraph" w:customStyle="1" w:styleId="DA6DA7216B9546068612D8C8E29B79D71">
    <w:name w:val="DA6DA7216B9546068612D8C8E29B79D71"/>
    <w:rsid w:val="00525BE0"/>
    <w:rPr>
      <w:rFonts w:eastAsiaTheme="minorHAnsi"/>
      <w:lang w:eastAsia="en-US"/>
    </w:rPr>
  </w:style>
  <w:style w:type="paragraph" w:customStyle="1" w:styleId="1C1C78353E904A388438D7A6B1B2260E1">
    <w:name w:val="1C1C78353E904A388438D7A6B1B2260E1"/>
    <w:rsid w:val="00525BE0"/>
    <w:rPr>
      <w:rFonts w:eastAsiaTheme="minorHAnsi"/>
      <w:lang w:eastAsia="en-US"/>
    </w:rPr>
  </w:style>
  <w:style w:type="paragraph" w:customStyle="1" w:styleId="FF3788E62E454D37A14B618BCD02E0091">
    <w:name w:val="FF3788E62E454D37A14B618BCD02E0091"/>
    <w:rsid w:val="00525BE0"/>
    <w:rPr>
      <w:rFonts w:eastAsiaTheme="minorHAnsi"/>
      <w:lang w:eastAsia="en-US"/>
    </w:rPr>
  </w:style>
  <w:style w:type="paragraph" w:customStyle="1" w:styleId="8841E5354AF0442EA388A77CB511E0901">
    <w:name w:val="8841E5354AF0442EA388A77CB511E0901"/>
    <w:rsid w:val="00525BE0"/>
    <w:rPr>
      <w:rFonts w:eastAsiaTheme="minorHAnsi"/>
      <w:lang w:eastAsia="en-US"/>
    </w:rPr>
  </w:style>
  <w:style w:type="paragraph" w:customStyle="1" w:styleId="A03E096B4BCA4F0C842DC280AEA83FD41">
    <w:name w:val="A03E096B4BCA4F0C842DC280AEA83FD41"/>
    <w:rsid w:val="00525BE0"/>
    <w:rPr>
      <w:rFonts w:eastAsiaTheme="minorHAnsi"/>
      <w:lang w:eastAsia="en-US"/>
    </w:rPr>
  </w:style>
  <w:style w:type="paragraph" w:customStyle="1" w:styleId="1EACFCC026674518B837C4F79494234A1">
    <w:name w:val="1EACFCC026674518B837C4F79494234A1"/>
    <w:rsid w:val="00525BE0"/>
    <w:rPr>
      <w:rFonts w:eastAsiaTheme="minorHAnsi"/>
      <w:lang w:eastAsia="en-US"/>
    </w:rPr>
  </w:style>
  <w:style w:type="paragraph" w:customStyle="1" w:styleId="FC6DCFC943D741608058F47FAE8003D81">
    <w:name w:val="FC6DCFC943D741608058F47FAE8003D81"/>
    <w:rsid w:val="00525BE0"/>
    <w:rPr>
      <w:rFonts w:eastAsiaTheme="minorHAnsi"/>
      <w:lang w:eastAsia="en-US"/>
    </w:rPr>
  </w:style>
  <w:style w:type="paragraph" w:customStyle="1" w:styleId="A8E3DA01492C49FEBB76B73CF8B2C4CB1">
    <w:name w:val="A8E3DA01492C49FEBB76B73CF8B2C4CB1"/>
    <w:rsid w:val="00525BE0"/>
    <w:rPr>
      <w:rFonts w:eastAsiaTheme="minorHAnsi"/>
      <w:lang w:eastAsia="en-US"/>
    </w:rPr>
  </w:style>
  <w:style w:type="paragraph" w:customStyle="1" w:styleId="E344729E8E114AA1B33B9E0E35E1A6551">
    <w:name w:val="E344729E8E114AA1B33B9E0E35E1A6551"/>
    <w:rsid w:val="00525BE0"/>
    <w:rPr>
      <w:rFonts w:eastAsiaTheme="minorHAnsi"/>
      <w:lang w:eastAsia="en-US"/>
    </w:rPr>
  </w:style>
  <w:style w:type="paragraph" w:customStyle="1" w:styleId="A9C7D36FC4E44E0EB420A6A1671922151">
    <w:name w:val="A9C7D36FC4E44E0EB420A6A1671922151"/>
    <w:rsid w:val="00525BE0"/>
    <w:rPr>
      <w:rFonts w:eastAsiaTheme="minorHAnsi"/>
      <w:lang w:eastAsia="en-US"/>
    </w:rPr>
  </w:style>
  <w:style w:type="paragraph" w:customStyle="1" w:styleId="60843C79E7604B3E889A83B2F835665F1">
    <w:name w:val="60843C79E7604B3E889A83B2F835665F1"/>
    <w:rsid w:val="00525BE0"/>
    <w:rPr>
      <w:rFonts w:eastAsiaTheme="minorHAnsi"/>
      <w:lang w:eastAsia="en-US"/>
    </w:rPr>
  </w:style>
  <w:style w:type="paragraph" w:customStyle="1" w:styleId="138BC41DE7D146E996661CC85618B76D1">
    <w:name w:val="138BC41DE7D146E996661CC85618B76D1"/>
    <w:rsid w:val="00525BE0"/>
    <w:rPr>
      <w:rFonts w:eastAsiaTheme="minorHAnsi"/>
      <w:lang w:eastAsia="en-US"/>
    </w:rPr>
  </w:style>
  <w:style w:type="paragraph" w:customStyle="1" w:styleId="F5E7693706E14BFCBA04B72CEC00D5531">
    <w:name w:val="F5E7693706E14BFCBA04B72CEC00D5531"/>
    <w:rsid w:val="00525BE0"/>
    <w:rPr>
      <w:rFonts w:eastAsiaTheme="minorHAnsi"/>
      <w:lang w:eastAsia="en-US"/>
    </w:rPr>
  </w:style>
  <w:style w:type="paragraph" w:customStyle="1" w:styleId="74DC8A429CCB4CA597119BB64F1825FA1">
    <w:name w:val="74DC8A429CCB4CA597119BB64F1825FA1"/>
    <w:rsid w:val="00525BE0"/>
    <w:rPr>
      <w:rFonts w:eastAsiaTheme="minorHAnsi"/>
      <w:lang w:eastAsia="en-US"/>
    </w:rPr>
  </w:style>
  <w:style w:type="paragraph" w:customStyle="1" w:styleId="D04FC5EB49644F57AF5BE87DEFDD0E7C1">
    <w:name w:val="D04FC5EB49644F57AF5BE87DEFDD0E7C1"/>
    <w:rsid w:val="00525BE0"/>
    <w:rPr>
      <w:rFonts w:eastAsiaTheme="minorHAnsi"/>
      <w:lang w:eastAsia="en-US"/>
    </w:rPr>
  </w:style>
  <w:style w:type="paragraph" w:customStyle="1" w:styleId="00CF2C56879B43F7A14FAE9FAC40C82A1">
    <w:name w:val="00CF2C56879B43F7A14FAE9FAC40C82A1"/>
    <w:rsid w:val="00525BE0"/>
    <w:rPr>
      <w:rFonts w:eastAsiaTheme="minorHAnsi"/>
      <w:lang w:eastAsia="en-US"/>
    </w:rPr>
  </w:style>
  <w:style w:type="paragraph" w:customStyle="1" w:styleId="4C0075CD66F8447DB2B18F3B72FF21E4">
    <w:name w:val="4C0075CD66F8447DB2B18F3B72FF21E4"/>
    <w:rsid w:val="00012F9A"/>
  </w:style>
  <w:style w:type="paragraph" w:customStyle="1" w:styleId="AA48B9F7ADE046938D5CEFFB7F3F59E1">
    <w:name w:val="AA48B9F7ADE046938D5CEFFB7F3F59E1"/>
    <w:rsid w:val="00352120"/>
    <w:rPr>
      <w:rFonts w:eastAsiaTheme="minorHAnsi"/>
      <w:lang w:eastAsia="en-US"/>
    </w:rPr>
  </w:style>
  <w:style w:type="paragraph" w:customStyle="1" w:styleId="01E85AE56F1C4165817B7A8351D6EDD9">
    <w:name w:val="01E85AE56F1C4165817B7A8351D6EDD9"/>
    <w:rsid w:val="00352120"/>
    <w:rPr>
      <w:rFonts w:eastAsiaTheme="minorHAnsi"/>
      <w:lang w:eastAsia="en-US"/>
    </w:rPr>
  </w:style>
  <w:style w:type="paragraph" w:customStyle="1" w:styleId="AC41A01E029C490F8439B8C66E0DEB8E2">
    <w:name w:val="AC41A01E029C490F8439B8C66E0DEB8E2"/>
    <w:rsid w:val="00352120"/>
    <w:rPr>
      <w:rFonts w:eastAsiaTheme="minorHAnsi"/>
      <w:lang w:eastAsia="en-US"/>
    </w:rPr>
  </w:style>
  <w:style w:type="paragraph" w:customStyle="1" w:styleId="5D59240BED974538AF76AAAD45B99D962">
    <w:name w:val="5D59240BED974538AF76AAAD45B99D962"/>
    <w:rsid w:val="00352120"/>
    <w:rPr>
      <w:rFonts w:eastAsiaTheme="minorHAnsi"/>
      <w:lang w:eastAsia="en-US"/>
    </w:rPr>
  </w:style>
  <w:style w:type="paragraph" w:customStyle="1" w:styleId="6C3A61B543BD4995AACF5EDE7727E5AD2">
    <w:name w:val="6C3A61B543BD4995AACF5EDE7727E5AD2"/>
    <w:rsid w:val="00352120"/>
    <w:rPr>
      <w:rFonts w:eastAsiaTheme="minorHAnsi"/>
      <w:lang w:eastAsia="en-US"/>
    </w:rPr>
  </w:style>
  <w:style w:type="paragraph" w:customStyle="1" w:styleId="D0373EB2BB7F44B3ABDB0C6164D0CA222">
    <w:name w:val="D0373EB2BB7F44B3ABDB0C6164D0CA222"/>
    <w:rsid w:val="00352120"/>
    <w:rPr>
      <w:rFonts w:eastAsiaTheme="minorHAnsi"/>
      <w:lang w:eastAsia="en-US"/>
    </w:rPr>
  </w:style>
  <w:style w:type="paragraph" w:customStyle="1" w:styleId="41AA18F0E68E4507991CEF57C37894F42">
    <w:name w:val="41AA18F0E68E4507991CEF57C37894F42"/>
    <w:rsid w:val="00352120"/>
    <w:rPr>
      <w:rFonts w:eastAsiaTheme="minorHAnsi"/>
      <w:lang w:eastAsia="en-US"/>
    </w:rPr>
  </w:style>
  <w:style w:type="paragraph" w:customStyle="1" w:styleId="3114B6650F904C0D9C94AFF3BC398BC52">
    <w:name w:val="3114B6650F904C0D9C94AFF3BC398BC52"/>
    <w:rsid w:val="00352120"/>
    <w:rPr>
      <w:rFonts w:eastAsiaTheme="minorHAnsi"/>
      <w:lang w:eastAsia="en-US"/>
    </w:rPr>
  </w:style>
  <w:style w:type="paragraph" w:customStyle="1" w:styleId="81000000A2F74F63805D67DCC71C2AD02">
    <w:name w:val="81000000A2F74F63805D67DCC71C2AD02"/>
    <w:rsid w:val="00352120"/>
    <w:rPr>
      <w:rFonts w:eastAsiaTheme="minorHAnsi"/>
      <w:lang w:eastAsia="en-US"/>
    </w:rPr>
  </w:style>
  <w:style w:type="paragraph" w:customStyle="1" w:styleId="BBB1DA939C674A75B5645BCBB7AA88722">
    <w:name w:val="BBB1DA939C674A75B5645BCBB7AA88722"/>
    <w:rsid w:val="00352120"/>
    <w:rPr>
      <w:rFonts w:eastAsiaTheme="minorHAnsi"/>
      <w:lang w:eastAsia="en-US"/>
    </w:rPr>
  </w:style>
  <w:style w:type="paragraph" w:customStyle="1" w:styleId="46653846D0D84252B48E982A23ED26112">
    <w:name w:val="46653846D0D84252B48E982A23ED26112"/>
    <w:rsid w:val="00352120"/>
    <w:rPr>
      <w:rFonts w:eastAsiaTheme="minorHAnsi"/>
      <w:lang w:eastAsia="en-US"/>
    </w:rPr>
  </w:style>
  <w:style w:type="paragraph" w:customStyle="1" w:styleId="DA40F9A3145441DEBDF72353CDA542C82">
    <w:name w:val="DA40F9A3145441DEBDF72353CDA542C82"/>
    <w:rsid w:val="00352120"/>
    <w:rPr>
      <w:rFonts w:eastAsiaTheme="minorHAnsi"/>
      <w:lang w:eastAsia="en-US"/>
    </w:rPr>
  </w:style>
  <w:style w:type="paragraph" w:customStyle="1" w:styleId="91D969717FB24AE5812926423DE2CF732">
    <w:name w:val="91D969717FB24AE5812926423DE2CF732"/>
    <w:rsid w:val="00352120"/>
    <w:rPr>
      <w:rFonts w:eastAsiaTheme="minorHAnsi"/>
      <w:lang w:eastAsia="en-US"/>
    </w:rPr>
  </w:style>
  <w:style w:type="paragraph" w:customStyle="1" w:styleId="9C48D3E711F6429AA75E5A750D37B50A2">
    <w:name w:val="9C48D3E711F6429AA75E5A750D37B50A2"/>
    <w:rsid w:val="00352120"/>
    <w:rPr>
      <w:rFonts w:eastAsiaTheme="minorHAnsi"/>
      <w:lang w:eastAsia="en-US"/>
    </w:rPr>
  </w:style>
  <w:style w:type="paragraph" w:customStyle="1" w:styleId="9EFDBA939EA44658AA2655CBC4CA9E832">
    <w:name w:val="9EFDBA939EA44658AA2655CBC4CA9E832"/>
    <w:rsid w:val="00352120"/>
    <w:rPr>
      <w:rFonts w:eastAsiaTheme="minorHAnsi"/>
      <w:lang w:eastAsia="en-US"/>
    </w:rPr>
  </w:style>
  <w:style w:type="paragraph" w:customStyle="1" w:styleId="D3DDB5EA1AB14824B30ED1837A6F20902">
    <w:name w:val="D3DDB5EA1AB14824B30ED1837A6F20902"/>
    <w:rsid w:val="00352120"/>
    <w:rPr>
      <w:rFonts w:eastAsiaTheme="minorHAnsi"/>
      <w:lang w:eastAsia="en-US"/>
    </w:rPr>
  </w:style>
  <w:style w:type="paragraph" w:customStyle="1" w:styleId="534E79392818465A975986E8281D7D952">
    <w:name w:val="534E79392818465A975986E8281D7D952"/>
    <w:rsid w:val="00352120"/>
    <w:rPr>
      <w:rFonts w:eastAsiaTheme="minorHAnsi"/>
      <w:lang w:eastAsia="en-US"/>
    </w:rPr>
  </w:style>
  <w:style w:type="paragraph" w:customStyle="1" w:styleId="B58171163A034F6BA0097629F13BD68B2">
    <w:name w:val="B58171163A034F6BA0097629F13BD68B2"/>
    <w:rsid w:val="00352120"/>
    <w:rPr>
      <w:rFonts w:eastAsiaTheme="minorHAnsi"/>
      <w:lang w:eastAsia="en-US"/>
    </w:rPr>
  </w:style>
  <w:style w:type="paragraph" w:customStyle="1" w:styleId="F3AF2F72143D44438C569E85286A3C262">
    <w:name w:val="F3AF2F72143D44438C569E85286A3C262"/>
    <w:rsid w:val="00352120"/>
    <w:rPr>
      <w:rFonts w:eastAsiaTheme="minorHAnsi"/>
      <w:lang w:eastAsia="en-US"/>
    </w:rPr>
  </w:style>
  <w:style w:type="paragraph" w:customStyle="1" w:styleId="0E02E3E8C444477D961137C783AEE7962">
    <w:name w:val="0E02E3E8C444477D961137C783AEE7962"/>
    <w:rsid w:val="00352120"/>
    <w:rPr>
      <w:rFonts w:eastAsiaTheme="minorHAnsi"/>
      <w:lang w:eastAsia="en-US"/>
    </w:rPr>
  </w:style>
  <w:style w:type="paragraph" w:customStyle="1" w:styleId="FA6D655BCA3A493896A1BCF3C213196C2">
    <w:name w:val="FA6D655BCA3A493896A1BCF3C213196C2"/>
    <w:rsid w:val="00352120"/>
    <w:rPr>
      <w:rFonts w:eastAsiaTheme="minorHAnsi"/>
      <w:lang w:eastAsia="en-US"/>
    </w:rPr>
  </w:style>
  <w:style w:type="paragraph" w:customStyle="1" w:styleId="CDF577E35C164FABAE83CD241B127F282">
    <w:name w:val="CDF577E35C164FABAE83CD241B127F282"/>
    <w:rsid w:val="00352120"/>
    <w:rPr>
      <w:rFonts w:eastAsiaTheme="minorHAnsi"/>
      <w:lang w:eastAsia="en-US"/>
    </w:rPr>
  </w:style>
  <w:style w:type="paragraph" w:customStyle="1" w:styleId="DE5907B1CA3E4494BB41AEC74894F6292">
    <w:name w:val="DE5907B1CA3E4494BB41AEC74894F6292"/>
    <w:rsid w:val="00352120"/>
    <w:rPr>
      <w:rFonts w:eastAsiaTheme="minorHAnsi"/>
      <w:lang w:eastAsia="en-US"/>
    </w:rPr>
  </w:style>
  <w:style w:type="paragraph" w:customStyle="1" w:styleId="AC95D5AE6BC741CABA0CE17BE1AB4B572">
    <w:name w:val="AC95D5AE6BC741CABA0CE17BE1AB4B572"/>
    <w:rsid w:val="00352120"/>
    <w:rPr>
      <w:rFonts w:eastAsiaTheme="minorHAnsi"/>
      <w:lang w:eastAsia="en-US"/>
    </w:rPr>
  </w:style>
  <w:style w:type="paragraph" w:customStyle="1" w:styleId="371A55FFC23B434DA55BDE4D24924A892">
    <w:name w:val="371A55FFC23B434DA55BDE4D24924A892"/>
    <w:rsid w:val="00352120"/>
    <w:rPr>
      <w:rFonts w:eastAsiaTheme="minorHAnsi"/>
      <w:lang w:eastAsia="en-US"/>
    </w:rPr>
  </w:style>
  <w:style w:type="paragraph" w:customStyle="1" w:styleId="609F4F58365A402CA0EEA081D0802BE62">
    <w:name w:val="609F4F58365A402CA0EEA081D0802BE62"/>
    <w:rsid w:val="00352120"/>
    <w:rPr>
      <w:rFonts w:eastAsiaTheme="minorHAnsi"/>
      <w:lang w:eastAsia="en-US"/>
    </w:rPr>
  </w:style>
  <w:style w:type="paragraph" w:customStyle="1" w:styleId="041731AEF1884B228768EC2CBE2903172">
    <w:name w:val="041731AEF1884B228768EC2CBE2903172"/>
    <w:rsid w:val="00352120"/>
    <w:rPr>
      <w:rFonts w:eastAsiaTheme="minorHAnsi"/>
      <w:lang w:eastAsia="en-US"/>
    </w:rPr>
  </w:style>
  <w:style w:type="paragraph" w:customStyle="1" w:styleId="5E87E529CC294D8DB543C157DD73D1C32">
    <w:name w:val="5E87E529CC294D8DB543C157DD73D1C32"/>
    <w:rsid w:val="00352120"/>
    <w:rPr>
      <w:rFonts w:eastAsiaTheme="minorHAnsi"/>
      <w:lang w:eastAsia="en-US"/>
    </w:rPr>
  </w:style>
  <w:style w:type="paragraph" w:customStyle="1" w:styleId="6076F7F24156412089D7F3648CA61E7D2">
    <w:name w:val="6076F7F24156412089D7F3648CA61E7D2"/>
    <w:rsid w:val="00352120"/>
    <w:rPr>
      <w:rFonts w:eastAsiaTheme="minorHAnsi"/>
      <w:lang w:eastAsia="en-US"/>
    </w:rPr>
  </w:style>
  <w:style w:type="paragraph" w:customStyle="1" w:styleId="6C1CEDDC88EF4EC389FB751D9F3B12D82">
    <w:name w:val="6C1CEDDC88EF4EC389FB751D9F3B12D82"/>
    <w:rsid w:val="00352120"/>
    <w:rPr>
      <w:rFonts w:eastAsiaTheme="minorHAnsi"/>
      <w:lang w:eastAsia="en-US"/>
    </w:rPr>
  </w:style>
  <w:style w:type="paragraph" w:customStyle="1" w:styleId="4C90BD3E3A754C8E9177A496D371359E2">
    <w:name w:val="4C90BD3E3A754C8E9177A496D371359E2"/>
    <w:rsid w:val="00352120"/>
    <w:rPr>
      <w:rFonts w:eastAsiaTheme="minorHAnsi"/>
      <w:lang w:eastAsia="en-US"/>
    </w:rPr>
  </w:style>
  <w:style w:type="paragraph" w:customStyle="1" w:styleId="838ADBCE32F84AF7B4B16F3711A18D212">
    <w:name w:val="838ADBCE32F84AF7B4B16F3711A18D212"/>
    <w:rsid w:val="00352120"/>
    <w:rPr>
      <w:rFonts w:eastAsiaTheme="minorHAnsi"/>
      <w:lang w:eastAsia="en-US"/>
    </w:rPr>
  </w:style>
  <w:style w:type="paragraph" w:customStyle="1" w:styleId="3294E266B9114E12A939D0182B77BFC62">
    <w:name w:val="3294E266B9114E12A939D0182B77BFC62"/>
    <w:rsid w:val="00352120"/>
    <w:rPr>
      <w:rFonts w:eastAsiaTheme="minorHAnsi"/>
      <w:lang w:eastAsia="en-US"/>
    </w:rPr>
  </w:style>
  <w:style w:type="paragraph" w:customStyle="1" w:styleId="EC5D1D11A4B24C549503F4B3CD6058362">
    <w:name w:val="EC5D1D11A4B24C549503F4B3CD6058362"/>
    <w:rsid w:val="00352120"/>
    <w:rPr>
      <w:rFonts w:eastAsiaTheme="minorHAnsi"/>
      <w:lang w:eastAsia="en-US"/>
    </w:rPr>
  </w:style>
  <w:style w:type="paragraph" w:customStyle="1" w:styleId="B4CA2F5BB424478C97CBAC447DC0A9D52">
    <w:name w:val="B4CA2F5BB424478C97CBAC447DC0A9D52"/>
    <w:rsid w:val="00352120"/>
    <w:rPr>
      <w:rFonts w:eastAsiaTheme="minorHAnsi"/>
      <w:lang w:eastAsia="en-US"/>
    </w:rPr>
  </w:style>
  <w:style w:type="paragraph" w:customStyle="1" w:styleId="CC01F29DBE3A41CB8314F11BC7E583DE2">
    <w:name w:val="CC01F29DBE3A41CB8314F11BC7E583DE2"/>
    <w:rsid w:val="00352120"/>
    <w:rPr>
      <w:rFonts w:eastAsiaTheme="minorHAnsi"/>
      <w:lang w:eastAsia="en-US"/>
    </w:rPr>
  </w:style>
  <w:style w:type="paragraph" w:customStyle="1" w:styleId="39D9AE815E774A4F92C25496EAF83A0D2">
    <w:name w:val="39D9AE815E774A4F92C25496EAF83A0D2"/>
    <w:rsid w:val="00352120"/>
    <w:rPr>
      <w:rFonts w:eastAsiaTheme="minorHAnsi"/>
      <w:lang w:eastAsia="en-US"/>
    </w:rPr>
  </w:style>
  <w:style w:type="paragraph" w:customStyle="1" w:styleId="112074ED7232414A8631871E9DB97A282">
    <w:name w:val="112074ED7232414A8631871E9DB97A282"/>
    <w:rsid w:val="00352120"/>
    <w:rPr>
      <w:rFonts w:eastAsiaTheme="minorHAnsi"/>
      <w:lang w:eastAsia="en-US"/>
    </w:rPr>
  </w:style>
  <w:style w:type="paragraph" w:customStyle="1" w:styleId="2C7A90233DFC4A5FA3AD634467D615482">
    <w:name w:val="2C7A90233DFC4A5FA3AD634467D615482"/>
    <w:rsid w:val="00352120"/>
    <w:rPr>
      <w:rFonts w:eastAsiaTheme="minorHAnsi"/>
      <w:lang w:eastAsia="en-US"/>
    </w:rPr>
  </w:style>
  <w:style w:type="paragraph" w:customStyle="1" w:styleId="62B1E1ED6F7A4DE996CD5BE154AB79092">
    <w:name w:val="62B1E1ED6F7A4DE996CD5BE154AB79092"/>
    <w:rsid w:val="00352120"/>
    <w:rPr>
      <w:rFonts w:eastAsiaTheme="minorHAnsi"/>
      <w:lang w:eastAsia="en-US"/>
    </w:rPr>
  </w:style>
  <w:style w:type="paragraph" w:customStyle="1" w:styleId="DB490498F40E41F2A75A7A0BC369A2362">
    <w:name w:val="DB490498F40E41F2A75A7A0BC369A2362"/>
    <w:rsid w:val="00352120"/>
    <w:rPr>
      <w:rFonts w:eastAsiaTheme="minorHAnsi"/>
      <w:lang w:eastAsia="en-US"/>
    </w:rPr>
  </w:style>
  <w:style w:type="paragraph" w:customStyle="1" w:styleId="451692549BA84210832BB3F5D7E150082">
    <w:name w:val="451692549BA84210832BB3F5D7E150082"/>
    <w:rsid w:val="00352120"/>
    <w:rPr>
      <w:rFonts w:eastAsiaTheme="minorHAnsi"/>
      <w:lang w:eastAsia="en-US"/>
    </w:rPr>
  </w:style>
  <w:style w:type="paragraph" w:customStyle="1" w:styleId="00B9D324ADB446A6BD3F743799C2D12A2">
    <w:name w:val="00B9D324ADB446A6BD3F743799C2D12A2"/>
    <w:rsid w:val="00352120"/>
    <w:rPr>
      <w:rFonts w:eastAsiaTheme="minorHAnsi"/>
      <w:lang w:eastAsia="en-US"/>
    </w:rPr>
  </w:style>
  <w:style w:type="paragraph" w:customStyle="1" w:styleId="B0AEBC3D588E40C2BD59866D736798F72">
    <w:name w:val="B0AEBC3D588E40C2BD59866D736798F72"/>
    <w:rsid w:val="00352120"/>
    <w:rPr>
      <w:rFonts w:eastAsiaTheme="minorHAnsi"/>
      <w:lang w:eastAsia="en-US"/>
    </w:rPr>
  </w:style>
  <w:style w:type="paragraph" w:customStyle="1" w:styleId="945425E67CD54DD3861FAC7D139D87A82">
    <w:name w:val="945425E67CD54DD3861FAC7D139D87A82"/>
    <w:rsid w:val="00352120"/>
    <w:rPr>
      <w:rFonts w:eastAsiaTheme="minorHAnsi"/>
      <w:lang w:eastAsia="en-US"/>
    </w:rPr>
  </w:style>
  <w:style w:type="paragraph" w:customStyle="1" w:styleId="A4374085620545DF81EBF05A2D0533AF2">
    <w:name w:val="A4374085620545DF81EBF05A2D0533AF2"/>
    <w:rsid w:val="00352120"/>
    <w:rPr>
      <w:rFonts w:eastAsiaTheme="minorHAnsi"/>
      <w:lang w:eastAsia="en-US"/>
    </w:rPr>
  </w:style>
  <w:style w:type="paragraph" w:customStyle="1" w:styleId="2FD4D42CC11941A28992E7D350A0E86A2">
    <w:name w:val="2FD4D42CC11941A28992E7D350A0E86A2"/>
    <w:rsid w:val="00352120"/>
    <w:rPr>
      <w:rFonts w:eastAsiaTheme="minorHAnsi"/>
      <w:lang w:eastAsia="en-US"/>
    </w:rPr>
  </w:style>
  <w:style w:type="paragraph" w:customStyle="1" w:styleId="34E5732E53D04FA2AE64C1CF17F0D3C32">
    <w:name w:val="34E5732E53D04FA2AE64C1CF17F0D3C32"/>
    <w:rsid w:val="00352120"/>
    <w:rPr>
      <w:rFonts w:eastAsiaTheme="minorHAnsi"/>
      <w:lang w:eastAsia="en-US"/>
    </w:rPr>
  </w:style>
  <w:style w:type="paragraph" w:customStyle="1" w:styleId="03AC79BBAD4542DBACF8A16EF8EFE7092">
    <w:name w:val="03AC79BBAD4542DBACF8A16EF8EFE7092"/>
    <w:rsid w:val="00352120"/>
    <w:rPr>
      <w:rFonts w:eastAsiaTheme="minorHAnsi"/>
      <w:lang w:eastAsia="en-US"/>
    </w:rPr>
  </w:style>
  <w:style w:type="paragraph" w:customStyle="1" w:styleId="8798A7E8B89C4439AF05F706E67927772">
    <w:name w:val="8798A7E8B89C4439AF05F706E67927772"/>
    <w:rsid w:val="00352120"/>
    <w:rPr>
      <w:rFonts w:eastAsiaTheme="minorHAnsi"/>
      <w:lang w:eastAsia="en-US"/>
    </w:rPr>
  </w:style>
  <w:style w:type="paragraph" w:customStyle="1" w:styleId="85CDD3B1ED75469AA3D7BB74F4279C102">
    <w:name w:val="85CDD3B1ED75469AA3D7BB74F4279C102"/>
    <w:rsid w:val="00352120"/>
    <w:rPr>
      <w:rFonts w:eastAsiaTheme="minorHAnsi"/>
      <w:lang w:eastAsia="en-US"/>
    </w:rPr>
  </w:style>
  <w:style w:type="paragraph" w:customStyle="1" w:styleId="AC1BE7AF3CCD4BA9B36A03BA611A038E2">
    <w:name w:val="AC1BE7AF3CCD4BA9B36A03BA611A038E2"/>
    <w:rsid w:val="00352120"/>
    <w:rPr>
      <w:rFonts w:eastAsiaTheme="minorHAnsi"/>
      <w:lang w:eastAsia="en-US"/>
    </w:rPr>
  </w:style>
  <w:style w:type="paragraph" w:customStyle="1" w:styleId="1FD2ECDB727341F696E3DF592648C5852">
    <w:name w:val="1FD2ECDB727341F696E3DF592648C5852"/>
    <w:rsid w:val="00352120"/>
    <w:rPr>
      <w:rFonts w:eastAsiaTheme="minorHAnsi"/>
      <w:lang w:eastAsia="en-US"/>
    </w:rPr>
  </w:style>
  <w:style w:type="paragraph" w:customStyle="1" w:styleId="DA6DA7216B9546068612D8C8E29B79D72">
    <w:name w:val="DA6DA7216B9546068612D8C8E29B79D72"/>
    <w:rsid w:val="00352120"/>
    <w:rPr>
      <w:rFonts w:eastAsiaTheme="minorHAnsi"/>
      <w:lang w:eastAsia="en-US"/>
    </w:rPr>
  </w:style>
  <w:style w:type="paragraph" w:customStyle="1" w:styleId="1C1C78353E904A388438D7A6B1B2260E2">
    <w:name w:val="1C1C78353E904A388438D7A6B1B2260E2"/>
    <w:rsid w:val="00352120"/>
    <w:rPr>
      <w:rFonts w:eastAsiaTheme="minorHAnsi"/>
      <w:lang w:eastAsia="en-US"/>
    </w:rPr>
  </w:style>
  <w:style w:type="paragraph" w:customStyle="1" w:styleId="FF3788E62E454D37A14B618BCD02E0092">
    <w:name w:val="FF3788E62E454D37A14B618BCD02E0092"/>
    <w:rsid w:val="00352120"/>
    <w:rPr>
      <w:rFonts w:eastAsiaTheme="minorHAnsi"/>
      <w:lang w:eastAsia="en-US"/>
    </w:rPr>
  </w:style>
  <w:style w:type="paragraph" w:customStyle="1" w:styleId="8841E5354AF0442EA388A77CB511E0902">
    <w:name w:val="8841E5354AF0442EA388A77CB511E0902"/>
    <w:rsid w:val="00352120"/>
    <w:rPr>
      <w:rFonts w:eastAsiaTheme="minorHAnsi"/>
      <w:lang w:eastAsia="en-US"/>
    </w:rPr>
  </w:style>
  <w:style w:type="paragraph" w:customStyle="1" w:styleId="A03E096B4BCA4F0C842DC280AEA83FD42">
    <w:name w:val="A03E096B4BCA4F0C842DC280AEA83FD42"/>
    <w:rsid w:val="00352120"/>
    <w:rPr>
      <w:rFonts w:eastAsiaTheme="minorHAnsi"/>
      <w:lang w:eastAsia="en-US"/>
    </w:rPr>
  </w:style>
  <w:style w:type="paragraph" w:customStyle="1" w:styleId="1EACFCC026674518B837C4F79494234A2">
    <w:name w:val="1EACFCC026674518B837C4F79494234A2"/>
    <w:rsid w:val="00352120"/>
    <w:rPr>
      <w:rFonts w:eastAsiaTheme="minorHAnsi"/>
      <w:lang w:eastAsia="en-US"/>
    </w:rPr>
  </w:style>
  <w:style w:type="paragraph" w:customStyle="1" w:styleId="FC6DCFC943D741608058F47FAE8003D82">
    <w:name w:val="FC6DCFC943D741608058F47FAE8003D82"/>
    <w:rsid w:val="00352120"/>
    <w:rPr>
      <w:rFonts w:eastAsiaTheme="minorHAnsi"/>
      <w:lang w:eastAsia="en-US"/>
    </w:rPr>
  </w:style>
  <w:style w:type="paragraph" w:customStyle="1" w:styleId="A8E3DA01492C49FEBB76B73CF8B2C4CB2">
    <w:name w:val="A8E3DA01492C49FEBB76B73CF8B2C4CB2"/>
    <w:rsid w:val="00352120"/>
    <w:rPr>
      <w:rFonts w:eastAsiaTheme="minorHAnsi"/>
      <w:lang w:eastAsia="en-US"/>
    </w:rPr>
  </w:style>
  <w:style w:type="paragraph" w:customStyle="1" w:styleId="E344729E8E114AA1B33B9E0E35E1A6552">
    <w:name w:val="E344729E8E114AA1B33B9E0E35E1A6552"/>
    <w:rsid w:val="00352120"/>
    <w:rPr>
      <w:rFonts w:eastAsiaTheme="minorHAnsi"/>
      <w:lang w:eastAsia="en-US"/>
    </w:rPr>
  </w:style>
  <w:style w:type="paragraph" w:customStyle="1" w:styleId="A9C7D36FC4E44E0EB420A6A1671922152">
    <w:name w:val="A9C7D36FC4E44E0EB420A6A1671922152"/>
    <w:rsid w:val="00352120"/>
    <w:rPr>
      <w:rFonts w:eastAsiaTheme="minorHAnsi"/>
      <w:lang w:eastAsia="en-US"/>
    </w:rPr>
  </w:style>
  <w:style w:type="paragraph" w:customStyle="1" w:styleId="60843C79E7604B3E889A83B2F835665F2">
    <w:name w:val="60843C79E7604B3E889A83B2F835665F2"/>
    <w:rsid w:val="00352120"/>
    <w:rPr>
      <w:rFonts w:eastAsiaTheme="minorHAnsi"/>
      <w:lang w:eastAsia="en-US"/>
    </w:rPr>
  </w:style>
  <w:style w:type="paragraph" w:customStyle="1" w:styleId="138BC41DE7D146E996661CC85618B76D2">
    <w:name w:val="138BC41DE7D146E996661CC85618B76D2"/>
    <w:rsid w:val="00352120"/>
    <w:rPr>
      <w:rFonts w:eastAsiaTheme="minorHAnsi"/>
      <w:lang w:eastAsia="en-US"/>
    </w:rPr>
  </w:style>
  <w:style w:type="paragraph" w:customStyle="1" w:styleId="F5E7693706E14BFCBA04B72CEC00D5532">
    <w:name w:val="F5E7693706E14BFCBA04B72CEC00D5532"/>
    <w:rsid w:val="00352120"/>
    <w:rPr>
      <w:rFonts w:eastAsiaTheme="minorHAnsi"/>
      <w:lang w:eastAsia="en-US"/>
    </w:rPr>
  </w:style>
  <w:style w:type="paragraph" w:customStyle="1" w:styleId="74DC8A429CCB4CA597119BB64F1825FA2">
    <w:name w:val="74DC8A429CCB4CA597119BB64F1825FA2"/>
    <w:rsid w:val="00352120"/>
    <w:rPr>
      <w:rFonts w:eastAsiaTheme="minorHAnsi"/>
      <w:lang w:eastAsia="en-US"/>
    </w:rPr>
  </w:style>
  <w:style w:type="paragraph" w:customStyle="1" w:styleId="D04FC5EB49644F57AF5BE87DEFDD0E7C2">
    <w:name w:val="D04FC5EB49644F57AF5BE87DEFDD0E7C2"/>
    <w:rsid w:val="00352120"/>
    <w:rPr>
      <w:rFonts w:eastAsiaTheme="minorHAnsi"/>
      <w:lang w:eastAsia="en-US"/>
    </w:rPr>
  </w:style>
  <w:style w:type="paragraph" w:customStyle="1" w:styleId="00CF2C56879B43F7A14FAE9FAC40C82A2">
    <w:name w:val="00CF2C56879B43F7A14FAE9FAC40C82A2"/>
    <w:rsid w:val="003521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996A-D0C0-4A7E-9B04-0CD3BDB3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89</cp:revision>
  <cp:lastPrinted>2019-06-27T04:59:00Z</cp:lastPrinted>
  <dcterms:created xsi:type="dcterms:W3CDTF">2019-06-27T03:39:00Z</dcterms:created>
  <dcterms:modified xsi:type="dcterms:W3CDTF">2019-10-03T03:43:00Z</dcterms:modified>
</cp:coreProperties>
</file>