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70463" w14:textId="77777777" w:rsidR="00A203C2" w:rsidRDefault="001A33CE">
      <w:pPr>
        <w:pStyle w:val="Heading10"/>
        <w:keepNext/>
        <w:keepLines/>
        <w:shd w:val="clear" w:color="auto" w:fill="auto"/>
        <w:spacing w:after="205"/>
        <w:ind w:left="40"/>
      </w:pPr>
      <w:bookmarkStart w:id="0" w:name="bookmark0"/>
      <w:r>
        <w:t>FORM 7</w:t>
      </w:r>
      <w:bookmarkEnd w:id="0"/>
    </w:p>
    <w:p w14:paraId="481005C2" w14:textId="77777777" w:rsidR="00A203C2" w:rsidRDefault="001A33CE">
      <w:pPr>
        <w:pStyle w:val="Bodytext30"/>
        <w:shd w:val="clear" w:color="auto" w:fill="auto"/>
        <w:spacing w:before="0" w:after="208"/>
        <w:ind w:left="40"/>
      </w:pPr>
      <w:r>
        <w:t>Legal Profession Act 2007</w:t>
      </w:r>
      <w:r>
        <w:rPr>
          <w:rStyle w:val="Bodytext310pt"/>
          <w:b/>
          <w:bCs/>
        </w:rPr>
        <w:t xml:space="preserve"> (Qld) Section 34</w:t>
      </w:r>
      <w:r>
        <w:rPr>
          <w:rStyle w:val="Bodytext310pt"/>
          <w:b/>
          <w:bCs/>
        </w:rPr>
        <w:br/>
      </w:r>
      <w:r>
        <w:t>[Supreme Court (Admission) Rules 2004</w:t>
      </w:r>
      <w:r>
        <w:rPr>
          <w:rStyle w:val="Bodytext310pt"/>
          <w:b/>
          <w:bCs/>
        </w:rPr>
        <w:t xml:space="preserve"> Rule 13(2)(j)]</w:t>
      </w:r>
    </w:p>
    <w:p w14:paraId="29B9BB5F" w14:textId="77777777" w:rsidR="00A203C2" w:rsidRDefault="001A33CE">
      <w:pPr>
        <w:pStyle w:val="Heading20"/>
        <w:keepNext/>
        <w:keepLines/>
        <w:shd w:val="clear" w:color="auto" w:fill="auto"/>
        <w:spacing w:before="0"/>
        <w:ind w:left="40" w:firstLine="0"/>
      </w:pPr>
      <w:bookmarkStart w:id="1" w:name="bookmark1"/>
      <w:r>
        <w:t>STATEMENT OF ELIGIBILITY AND SUITABILITY</w:t>
      </w:r>
      <w:bookmarkEnd w:id="1"/>
    </w:p>
    <w:p w14:paraId="5555F876" w14:textId="77777777" w:rsidR="00A203C2" w:rsidRDefault="001A33CE">
      <w:pPr>
        <w:pStyle w:val="Heading20"/>
        <w:keepNext/>
        <w:keepLines/>
        <w:shd w:val="clear" w:color="auto" w:fill="auto"/>
        <w:spacing w:before="0" w:after="217"/>
        <w:ind w:firstLine="0"/>
        <w:jc w:val="both"/>
      </w:pPr>
      <w:bookmarkStart w:id="2" w:name="bookmark2"/>
      <w:r>
        <w:t>To the Legal Practitioners Admissions Board:</w:t>
      </w:r>
      <w:bookmarkEnd w:id="2"/>
    </w:p>
    <w:p w14:paraId="5E29B59C" w14:textId="271F9C7A" w:rsidR="00A203C2" w:rsidRDefault="002353A4">
      <w:pPr>
        <w:pStyle w:val="Bodytext20"/>
        <w:shd w:val="clear" w:color="auto" w:fill="auto"/>
        <w:spacing w:before="0" w:after="165"/>
        <w:ind w:left="6400" w:firstLine="0"/>
      </w:pPr>
      <w:r>
        <w:rPr>
          <w:noProof/>
        </w:rPr>
        <mc:AlternateContent>
          <mc:Choice Requires="wps">
            <w:drawing>
              <wp:anchor distT="0" distB="975995" distL="63500" distR="63500" simplePos="0" relativeHeight="377487104" behindDoc="1" locked="0" layoutInCell="1" allowOverlap="1" wp14:anchorId="2BE0CE23" wp14:editId="13A474C0">
                <wp:simplePos x="0" y="0"/>
                <wp:positionH relativeFrom="margin">
                  <wp:posOffset>59690</wp:posOffset>
                </wp:positionH>
                <wp:positionV relativeFrom="paragraph">
                  <wp:posOffset>-20955</wp:posOffset>
                </wp:positionV>
                <wp:extent cx="829310" cy="383540"/>
                <wp:effectExtent l="0" t="3810" r="635" b="3175"/>
                <wp:wrapSquare wrapText="right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0FF6B" w14:textId="77777777" w:rsidR="00A203C2" w:rsidRDefault="001A33CE">
                            <w:pPr>
                              <w:pStyle w:val="Bodytext6"/>
                              <w:shd w:val="clear" w:color="auto" w:fill="auto"/>
                              <w:spacing w:after="158"/>
                            </w:pPr>
                            <w:r>
                              <w:t>1. I,</w:t>
                            </w:r>
                          </w:p>
                          <w:p w14:paraId="226387F6" w14:textId="77777777" w:rsidR="00A203C2" w:rsidRDefault="001A33CE">
                            <w:pPr>
                              <w:pStyle w:val="Bodytext70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Bodytext7Exact"/>
                              </w:rPr>
                              <w:t>also known 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0CE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7pt;margin-top:-1.65pt;width:65.3pt;height:30.2pt;z-index:-125829376;visibility:visible;mso-wrap-style:square;mso-width-percent:0;mso-height-percent:0;mso-wrap-distance-left:5pt;mso-wrap-distance-top:0;mso-wrap-distance-right:5pt;mso-wrap-distance-bottom:76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" filled="f" stroked="f">
                <v:textbox style="mso-fit-shape-to-text:t" inset="0,0,0,0">
                  <w:txbxContent>
                    <w:p w14:paraId="3450FF6B" w14:textId="77777777" w:rsidR="00A203C2" w:rsidRDefault="001A33CE">
                      <w:pPr>
                        <w:pStyle w:val="Bodytext6"/>
                        <w:shd w:val="clear" w:color="auto" w:fill="auto"/>
                        <w:spacing w:after="158"/>
                      </w:pPr>
                      <w:r>
                        <w:t>1. I,</w:t>
                      </w:r>
                    </w:p>
                    <w:p w14:paraId="226387F6" w14:textId="77777777" w:rsidR="00A203C2" w:rsidRDefault="001A33CE">
                      <w:pPr>
                        <w:pStyle w:val="Bodytext70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Bodytext7Exact"/>
                        </w:rPr>
                        <w:t>also known as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00710" distB="57785" distL="63500" distR="496570" simplePos="0" relativeHeight="377487105" behindDoc="1" locked="0" layoutInCell="1" allowOverlap="1" wp14:anchorId="6A50E1E4" wp14:editId="58CF00C7">
                <wp:simplePos x="0" y="0"/>
                <wp:positionH relativeFrom="margin">
                  <wp:posOffset>56515</wp:posOffset>
                </wp:positionH>
                <wp:positionV relativeFrom="paragraph">
                  <wp:posOffset>600710</wp:posOffset>
                </wp:positionV>
                <wp:extent cx="335280" cy="685800"/>
                <wp:effectExtent l="0" t="0" r="2540" b="3175"/>
                <wp:wrapSquare wrapText="right"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A4F7F" w14:textId="77777777" w:rsidR="00A203C2" w:rsidRDefault="001A33CE">
                            <w:pPr>
                              <w:pStyle w:val="Bodytext70"/>
                              <w:shd w:val="clear" w:color="auto" w:fill="auto"/>
                              <w:spacing w:before="0" w:line="360" w:lineRule="exact"/>
                              <w:ind w:firstLine="0"/>
                            </w:pPr>
                            <w:r>
                              <w:rPr>
                                <w:rStyle w:val="Bodytext7Exact"/>
                              </w:rPr>
                              <w:t>of</w:t>
                            </w:r>
                          </w:p>
                          <w:p w14:paraId="62886E3C" w14:textId="77777777" w:rsidR="00A203C2" w:rsidRDefault="001A33CE">
                            <w:pPr>
                              <w:pStyle w:val="Bodytext70"/>
                              <w:shd w:val="clear" w:color="auto" w:fill="auto"/>
                              <w:spacing w:before="0" w:line="360" w:lineRule="exact"/>
                              <w:ind w:firstLine="0"/>
                            </w:pPr>
                            <w:r>
                              <w:rPr>
                                <w:rStyle w:val="Bodytext7Exact"/>
                              </w:rPr>
                              <w:t>and</w:t>
                            </w:r>
                          </w:p>
                          <w:p w14:paraId="26F9EF5B" w14:textId="77777777" w:rsidR="00A203C2" w:rsidRDefault="001A33CE">
                            <w:pPr>
                              <w:pStyle w:val="Bodytext70"/>
                              <w:shd w:val="clear" w:color="auto" w:fill="auto"/>
                              <w:spacing w:before="0" w:line="360" w:lineRule="exact"/>
                              <w:ind w:firstLine="0"/>
                            </w:pPr>
                            <w:r>
                              <w:rPr>
                                <w:rStyle w:val="Bodytext7Exact"/>
                              </w:rPr>
                              <w:t>being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0E1E4" id="Text Box 3" o:spid="_x0000_s1027" type="#_x0000_t202" style="position:absolute;left:0;text-align:left;margin-left:4.45pt;margin-top:47.3pt;width:26.4pt;height:54pt;z-index:-125829375;visibility:visible;mso-wrap-style:square;mso-width-percent:0;mso-height-percent:0;mso-wrap-distance-left:5pt;mso-wrap-distance-top:47.3pt;mso-wrap-distance-right:39.1pt;mso-wrap-distance-bottom:4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" filled="f" stroked="f">
                <v:textbox style="mso-fit-shape-to-text:t" inset="0,0,0,0">
                  <w:txbxContent>
                    <w:p w14:paraId="0CBA4F7F" w14:textId="77777777" w:rsidR="00A203C2" w:rsidRDefault="001A33CE">
                      <w:pPr>
                        <w:pStyle w:val="Bodytext70"/>
                        <w:shd w:val="clear" w:color="auto" w:fill="auto"/>
                        <w:spacing w:before="0" w:line="360" w:lineRule="exact"/>
                        <w:ind w:firstLine="0"/>
                      </w:pPr>
                      <w:r>
                        <w:rPr>
                          <w:rStyle w:val="Bodytext7Exact"/>
                        </w:rPr>
                        <w:t>of</w:t>
                      </w:r>
                    </w:p>
                    <w:p w14:paraId="62886E3C" w14:textId="77777777" w:rsidR="00A203C2" w:rsidRDefault="001A33CE">
                      <w:pPr>
                        <w:pStyle w:val="Bodytext70"/>
                        <w:shd w:val="clear" w:color="auto" w:fill="auto"/>
                        <w:spacing w:before="0" w:line="360" w:lineRule="exact"/>
                        <w:ind w:firstLine="0"/>
                      </w:pPr>
                      <w:r>
                        <w:rPr>
                          <w:rStyle w:val="Bodytext7Exact"/>
                        </w:rPr>
                        <w:t>and</w:t>
                      </w:r>
                    </w:p>
                    <w:p w14:paraId="26F9EF5B" w14:textId="77777777" w:rsidR="00A203C2" w:rsidRDefault="001A33CE">
                      <w:pPr>
                        <w:pStyle w:val="Bodytext70"/>
                        <w:shd w:val="clear" w:color="auto" w:fill="auto"/>
                        <w:spacing w:before="0" w:line="360" w:lineRule="exact"/>
                        <w:ind w:firstLine="0"/>
                      </w:pPr>
                      <w:r>
                        <w:rPr>
                          <w:rStyle w:val="Bodytext7Exact"/>
                        </w:rPr>
                        <w:t>being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1A33CE">
        <w:t xml:space="preserve">(Insert your full </w:t>
      </w:r>
      <w:r w:rsidR="001A33CE">
        <w:t>name)</w:t>
      </w:r>
    </w:p>
    <w:p w14:paraId="01290D59" w14:textId="77777777" w:rsidR="00A203C2" w:rsidRDefault="001A33CE">
      <w:pPr>
        <w:pStyle w:val="Bodytext20"/>
        <w:shd w:val="clear" w:color="auto" w:fill="auto"/>
        <w:spacing w:before="0" w:after="54" w:line="197" w:lineRule="exact"/>
        <w:ind w:left="1180" w:firstLine="4560"/>
      </w:pPr>
      <w:r>
        <w:t>(Insert all other names by which you are known including maiden/married names) (Photocopy of document evidencing change of name is attached if relevant)</w:t>
      </w:r>
    </w:p>
    <w:p w14:paraId="1EF1C37C" w14:textId="77777777" w:rsidR="00A203C2" w:rsidRDefault="001A33CE">
      <w:pPr>
        <w:pStyle w:val="Bodytext20"/>
        <w:shd w:val="clear" w:color="auto" w:fill="auto"/>
        <w:spacing w:before="0" w:after="322" w:line="355" w:lineRule="exact"/>
        <w:ind w:left="6400" w:firstLine="0"/>
      </w:pPr>
      <w:r>
        <w:t>(Insert your residential address) (Insert your business address)</w:t>
      </w:r>
    </w:p>
    <w:p w14:paraId="3BE52FB5" w14:textId="77777777" w:rsidR="00A203C2" w:rsidRDefault="001A33CE">
      <w:pPr>
        <w:pStyle w:val="Bodytext20"/>
        <w:shd w:val="clear" w:color="auto" w:fill="auto"/>
        <w:spacing w:before="0" w:after="153"/>
        <w:ind w:left="1520" w:firstLine="0"/>
      </w:pPr>
      <w:r>
        <w:t>(Insert details of current and f</w:t>
      </w:r>
      <w:r>
        <w:t>ormer relevant employment status)</w:t>
      </w:r>
    </w:p>
    <w:p w14:paraId="626418EB" w14:textId="77777777" w:rsidR="00A203C2" w:rsidRDefault="001A33CE">
      <w:pPr>
        <w:pStyle w:val="Bodytext20"/>
        <w:shd w:val="clear" w:color="auto" w:fill="auto"/>
        <w:tabs>
          <w:tab w:val="left" w:pos="7633"/>
        </w:tabs>
        <w:spacing w:before="0" w:after="162" w:line="212" w:lineRule="exact"/>
        <w:ind w:firstLine="0"/>
        <w:jc w:val="both"/>
      </w:pPr>
      <w:r>
        <w:rPr>
          <w:rStyle w:val="Bodytext295pt"/>
        </w:rPr>
        <w:t xml:space="preserve">and </w:t>
      </w:r>
      <w:proofErr w:type="spellStart"/>
      <w:r>
        <w:rPr>
          <w:rStyle w:val="Bodytext295pt"/>
        </w:rPr>
        <w:t>bom</w:t>
      </w:r>
      <w:proofErr w:type="spellEnd"/>
      <w:r>
        <w:rPr>
          <w:rStyle w:val="Bodytext295pt"/>
        </w:rPr>
        <w:t xml:space="preserve"> on</w:t>
      </w:r>
      <w:r>
        <w:rPr>
          <w:rStyle w:val="Bodytext295pt"/>
        </w:rPr>
        <w:tab/>
      </w:r>
      <w:r>
        <w:t>(Insert date of birth)</w:t>
      </w:r>
    </w:p>
    <w:p w14:paraId="351CCF94" w14:textId="77777777" w:rsidR="00A203C2" w:rsidRDefault="001A33CE">
      <w:pPr>
        <w:pStyle w:val="Heading30"/>
        <w:keepNext/>
        <w:keepLines/>
        <w:shd w:val="clear" w:color="auto" w:fill="auto"/>
        <w:spacing w:before="0" w:after="459"/>
        <w:ind w:firstLine="0"/>
      </w:pPr>
      <w:bookmarkStart w:id="3" w:name="bookmark3"/>
      <w:r>
        <w:t xml:space="preserve">am applying to the Supreme Court of Queensland to be admitted to the legal profession under the </w:t>
      </w:r>
      <w:r>
        <w:rPr>
          <w:rStyle w:val="Heading3Italic"/>
        </w:rPr>
        <w:t>Legal Profession Act 2007 (Q\6).</w:t>
      </w:r>
      <w:bookmarkEnd w:id="3"/>
    </w:p>
    <w:p w14:paraId="2D54434C" w14:textId="77777777" w:rsidR="00A203C2" w:rsidRDefault="001A33CE">
      <w:pPr>
        <w:pStyle w:val="Heading30"/>
        <w:keepNext/>
        <w:keepLines/>
        <w:shd w:val="clear" w:color="auto" w:fill="auto"/>
        <w:tabs>
          <w:tab w:val="left" w:pos="5765"/>
          <w:tab w:val="left" w:leader="hyphen" w:pos="8534"/>
          <w:tab w:val="left" w:leader="hyphen" w:pos="8662"/>
          <w:tab w:val="left" w:leader="hyphen" w:pos="8957"/>
        </w:tabs>
        <w:spacing w:before="0" w:after="0" w:line="212" w:lineRule="exact"/>
        <w:ind w:firstLine="0"/>
      </w:pPr>
      <w:bookmarkStart w:id="4" w:name="bookmark4"/>
      <w:r>
        <w:t>I prefer the personal pronoun:</w:t>
      </w:r>
      <w:r>
        <w:tab/>
        <w:t xml:space="preserve">and the prefix/title: </w:t>
      </w:r>
      <w:r>
        <w:tab/>
      </w:r>
      <w:r>
        <w:tab/>
      </w:r>
      <w:r>
        <w:tab/>
      </w:r>
      <w:bookmarkEnd w:id="4"/>
    </w:p>
    <w:p w14:paraId="14A68EFB" w14:textId="77777777" w:rsidR="00A203C2" w:rsidRDefault="001A33CE">
      <w:pPr>
        <w:pStyle w:val="Bodytext20"/>
        <w:shd w:val="clear" w:color="auto" w:fill="auto"/>
        <w:tabs>
          <w:tab w:val="left" w:pos="7633"/>
        </w:tabs>
        <w:spacing w:before="0" w:after="303"/>
        <w:ind w:left="2920" w:firstLine="0"/>
        <w:jc w:val="both"/>
      </w:pPr>
      <w:r>
        <w:t>(Insert preference)</w:t>
      </w:r>
      <w:r>
        <w:tab/>
        <w:t>(Insert preference)</w:t>
      </w:r>
    </w:p>
    <w:p w14:paraId="54C7FAE4" w14:textId="77777777" w:rsidR="00A203C2" w:rsidRDefault="001A33CE">
      <w:pPr>
        <w:pStyle w:val="Bodytext40"/>
        <w:shd w:val="clear" w:color="auto" w:fill="auto"/>
        <w:spacing w:before="0"/>
        <w:ind w:left="40"/>
      </w:pPr>
      <w:r>
        <w:t xml:space="preserve">Please complete all applicable sections, </w:t>
      </w:r>
      <w:proofErr w:type="gramStart"/>
      <w:r>
        <w:t>e.g.</w:t>
      </w:r>
      <w:proofErr w:type="gramEnd"/>
      <w:r>
        <w:t xml:space="preserve"> if a ‘local’ applicant, complete sections 2A or 2B, and 3A, 3B, or 3C;</w:t>
      </w:r>
    </w:p>
    <w:p w14:paraId="16F0D027" w14:textId="77777777" w:rsidR="00A203C2" w:rsidRDefault="001A33CE">
      <w:pPr>
        <w:pStyle w:val="Bodytext40"/>
        <w:shd w:val="clear" w:color="auto" w:fill="auto"/>
        <w:spacing w:before="0"/>
        <w:ind w:left="40"/>
      </w:pPr>
      <w:r>
        <w:rPr>
          <w:rStyle w:val="Bodytext41"/>
          <w:b/>
          <w:bCs/>
        </w:rPr>
        <w:t>OR</w:t>
      </w:r>
      <w:r>
        <w:t xml:space="preserve"> if an overseas graduate, complete sections 3A, 3B, or 3C, and 4 depending on your circumstances.</w:t>
      </w:r>
    </w:p>
    <w:p w14:paraId="2F6E1B0C" w14:textId="77777777" w:rsidR="00A203C2" w:rsidRDefault="001A33CE">
      <w:pPr>
        <w:pStyle w:val="Bodytext40"/>
        <w:shd w:val="clear" w:color="auto" w:fill="auto"/>
        <w:spacing w:before="0" w:after="157"/>
        <w:ind w:left="40"/>
      </w:pPr>
      <w:r>
        <w:rPr>
          <w:rStyle w:val="Bodytext41"/>
          <w:b/>
          <w:bCs/>
        </w:rPr>
        <w:t>ALL</w:t>
      </w:r>
      <w:r>
        <w:t xml:space="preserve"> applicants are required to complete sections 1, 5 and 6.</w:t>
      </w:r>
    </w:p>
    <w:p w14:paraId="2E105BA6" w14:textId="77777777" w:rsidR="00A203C2" w:rsidRDefault="001A33CE">
      <w:pPr>
        <w:pStyle w:val="Bodytext40"/>
        <w:shd w:val="clear" w:color="auto" w:fill="auto"/>
        <w:spacing w:before="0" w:after="342" w:line="178" w:lineRule="exact"/>
        <w:ind w:left="40"/>
      </w:pPr>
      <w:r>
        <w:t xml:space="preserve">“References in this Form to a Rule is a reference to the relevant rule under the </w:t>
      </w:r>
      <w:r>
        <w:rPr>
          <w:rStyle w:val="Bodytext4Italic"/>
          <w:b/>
          <w:bCs/>
        </w:rPr>
        <w:t>Supreme Court (Admission) Rules 2004**</w:t>
      </w:r>
    </w:p>
    <w:p w14:paraId="4498C34D" w14:textId="77777777" w:rsidR="00A203C2" w:rsidRDefault="001A33CE">
      <w:pPr>
        <w:pStyle w:val="Bodytext50"/>
        <w:shd w:val="clear" w:color="auto" w:fill="auto"/>
        <w:spacing w:before="0" w:after="170"/>
        <w:ind w:firstLine="0"/>
      </w:pPr>
      <w:r>
        <w:t xml:space="preserve">2A*. Academic qualifications - Queensland (s30 </w:t>
      </w:r>
      <w:r>
        <w:rPr>
          <w:rStyle w:val="Bodytext5Italic"/>
          <w:b/>
          <w:bCs/>
        </w:rPr>
        <w:t>Legal Profession Act 2007</w:t>
      </w:r>
      <w:r>
        <w:t xml:space="preserve"> a</w:t>
      </w:r>
      <w:r>
        <w:t>nd Rule 6)</w:t>
      </w:r>
    </w:p>
    <w:p w14:paraId="33892C34" w14:textId="77777777" w:rsidR="00A203C2" w:rsidRDefault="001A33CE">
      <w:pPr>
        <w:pStyle w:val="Heading30"/>
        <w:keepNext/>
        <w:keepLines/>
        <w:shd w:val="clear" w:color="auto" w:fill="auto"/>
        <w:spacing w:before="0" w:after="127" w:line="212" w:lineRule="exact"/>
        <w:ind w:firstLine="0"/>
      </w:pPr>
      <w:bookmarkStart w:id="5" w:name="bookmark5"/>
      <w:r>
        <w:t>I have completed the following approved academic qualification under rule 6:</w:t>
      </w:r>
      <w:bookmarkEnd w:id="5"/>
    </w:p>
    <w:p w14:paraId="30718874" w14:textId="77777777" w:rsidR="00A203C2" w:rsidRDefault="001A33CE">
      <w:pPr>
        <w:pStyle w:val="Bodytext20"/>
        <w:shd w:val="clear" w:color="auto" w:fill="auto"/>
        <w:spacing w:before="0" w:after="127"/>
        <w:ind w:left="7260" w:firstLine="0"/>
      </w:pPr>
      <w:r>
        <w:t>(Specify the qualification)</w:t>
      </w:r>
    </w:p>
    <w:p w14:paraId="0E8CA183" w14:textId="77777777" w:rsidR="00A203C2" w:rsidRDefault="001A33CE">
      <w:pPr>
        <w:pStyle w:val="Bodytext20"/>
        <w:shd w:val="clear" w:color="auto" w:fill="auto"/>
        <w:tabs>
          <w:tab w:val="left" w:pos="7210"/>
        </w:tabs>
        <w:spacing w:before="0" w:after="0" w:line="245" w:lineRule="exact"/>
        <w:ind w:firstLine="0"/>
        <w:jc w:val="both"/>
      </w:pPr>
      <w:r>
        <w:rPr>
          <w:rStyle w:val="Bodytext29pt1"/>
        </w:rPr>
        <w:t>at</w:t>
      </w:r>
      <w:r>
        <w:rPr>
          <w:rStyle w:val="Bodytext29pt1"/>
        </w:rPr>
        <w:tab/>
      </w:r>
      <w:r>
        <w:t>(Specify name of Queensland university)</w:t>
      </w:r>
    </w:p>
    <w:p w14:paraId="441CCA20" w14:textId="77777777" w:rsidR="00A203C2" w:rsidRDefault="001A33CE">
      <w:pPr>
        <w:pStyle w:val="Bodytext20"/>
        <w:shd w:val="clear" w:color="auto" w:fill="auto"/>
        <w:spacing w:before="0" w:after="117" w:line="245" w:lineRule="exact"/>
        <w:ind w:left="40" w:firstLine="0"/>
        <w:jc w:val="center"/>
      </w:pPr>
      <w:r>
        <w:t xml:space="preserve">(Certificate from academic institution and academic transcript is attached (Rule </w:t>
      </w:r>
      <w:r>
        <w:t>13(2)(k)))</w:t>
      </w:r>
    </w:p>
    <w:p w14:paraId="1F82F58F" w14:textId="77777777" w:rsidR="00A203C2" w:rsidRDefault="001A33CE">
      <w:pPr>
        <w:pStyle w:val="Heading20"/>
        <w:keepNext/>
        <w:keepLines/>
        <w:shd w:val="clear" w:color="auto" w:fill="auto"/>
        <w:spacing w:before="0" w:after="199"/>
        <w:ind w:firstLine="0"/>
        <w:jc w:val="both"/>
      </w:pPr>
      <w:bookmarkStart w:id="6" w:name="bookmark6"/>
      <w:r>
        <w:t>OR</w:t>
      </w:r>
      <w:bookmarkEnd w:id="6"/>
    </w:p>
    <w:p w14:paraId="7E1330CF" w14:textId="77777777" w:rsidR="00A203C2" w:rsidRDefault="001A33CE">
      <w:pPr>
        <w:pStyle w:val="Bodytext50"/>
        <w:shd w:val="clear" w:color="auto" w:fill="auto"/>
        <w:spacing w:before="0" w:after="170"/>
        <w:ind w:firstLine="0"/>
      </w:pPr>
      <w:r>
        <w:t xml:space="preserve">2B*. Academic qualifications - other Australian jurisdiction (s30 </w:t>
      </w:r>
      <w:r>
        <w:rPr>
          <w:rStyle w:val="Bodytext5Italic"/>
          <w:b/>
          <w:bCs/>
        </w:rPr>
        <w:t>Legal Profession Act 2007)</w:t>
      </w:r>
    </w:p>
    <w:p w14:paraId="41446870" w14:textId="77777777" w:rsidR="00A203C2" w:rsidRDefault="001A33CE">
      <w:pPr>
        <w:pStyle w:val="Heading30"/>
        <w:keepNext/>
        <w:keepLines/>
        <w:shd w:val="clear" w:color="auto" w:fill="auto"/>
        <w:spacing w:before="0" w:after="127" w:line="212" w:lineRule="exact"/>
        <w:ind w:firstLine="0"/>
      </w:pPr>
      <w:bookmarkStart w:id="7" w:name="bookmark7"/>
      <w:r>
        <w:t>I have completed the following academic qualification:</w:t>
      </w:r>
      <w:bookmarkEnd w:id="7"/>
    </w:p>
    <w:p w14:paraId="7867789C" w14:textId="77777777" w:rsidR="00A203C2" w:rsidRDefault="001A33CE">
      <w:pPr>
        <w:pStyle w:val="Bodytext20"/>
        <w:shd w:val="clear" w:color="auto" w:fill="auto"/>
        <w:spacing w:before="0" w:after="127"/>
        <w:ind w:left="7260" w:firstLine="0"/>
      </w:pPr>
      <w:r>
        <w:t>(Specify the qualification)</w:t>
      </w:r>
    </w:p>
    <w:p w14:paraId="348AF667" w14:textId="77777777" w:rsidR="00A203C2" w:rsidRDefault="001A33CE">
      <w:pPr>
        <w:pStyle w:val="Bodytext20"/>
        <w:shd w:val="clear" w:color="auto" w:fill="auto"/>
        <w:tabs>
          <w:tab w:val="left" w:pos="7210"/>
        </w:tabs>
        <w:spacing w:before="0" w:after="0" w:line="245" w:lineRule="exact"/>
        <w:ind w:firstLine="0"/>
        <w:jc w:val="both"/>
      </w:pPr>
      <w:r>
        <w:rPr>
          <w:rStyle w:val="Bodytext29pt1"/>
        </w:rPr>
        <w:t>at</w:t>
      </w:r>
      <w:r>
        <w:rPr>
          <w:rStyle w:val="Bodytext29pt1"/>
        </w:rPr>
        <w:tab/>
      </w:r>
      <w:r>
        <w:t>(Specify name of Interstate university)</w:t>
      </w:r>
    </w:p>
    <w:p w14:paraId="521B9F77" w14:textId="77777777" w:rsidR="00A203C2" w:rsidRDefault="001A33CE">
      <w:pPr>
        <w:pStyle w:val="Bodytext20"/>
        <w:shd w:val="clear" w:color="auto" w:fill="auto"/>
        <w:spacing w:before="0" w:after="20" w:line="245" w:lineRule="exact"/>
        <w:ind w:left="40" w:firstLine="0"/>
        <w:jc w:val="center"/>
      </w:pPr>
      <w:r>
        <w:t>(Certificate from academic institution and academic transcript is attached (Rule 13(2)(k)))</w:t>
      </w:r>
    </w:p>
    <w:p w14:paraId="08C16E1A" w14:textId="7B8A9245" w:rsidR="00A203C2" w:rsidRDefault="002353A4">
      <w:pPr>
        <w:pStyle w:val="Heading30"/>
        <w:keepNext/>
        <w:keepLines/>
        <w:shd w:val="clear" w:color="auto" w:fill="auto"/>
        <w:spacing w:before="0" w:after="0" w:line="346" w:lineRule="exact"/>
        <w:ind w:right="5480" w:firstLine="0"/>
        <w:jc w:val="left"/>
      </w:pPr>
      <w:r>
        <w:rPr>
          <w:noProof/>
        </w:rPr>
        <mc:AlternateContent>
          <mc:Choice Requires="wps">
            <w:drawing>
              <wp:anchor distT="0" distB="7620" distL="63500" distR="63500" simplePos="0" relativeHeight="377487106" behindDoc="1" locked="0" layoutInCell="1" allowOverlap="1" wp14:anchorId="3BF6C51D" wp14:editId="068D733D">
                <wp:simplePos x="0" y="0"/>
                <wp:positionH relativeFrom="margin">
                  <wp:posOffset>5561330</wp:posOffset>
                </wp:positionH>
                <wp:positionV relativeFrom="paragraph">
                  <wp:posOffset>12700</wp:posOffset>
                </wp:positionV>
                <wp:extent cx="798830" cy="243840"/>
                <wp:effectExtent l="4445" t="0" r="0" b="0"/>
                <wp:wrapSquare wrapText="left"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B7BA7" w14:textId="77777777" w:rsidR="00A203C2" w:rsidRDefault="001A33CE">
                            <w:pPr>
                              <w:pStyle w:val="Bodytext20"/>
                              <w:shd w:val="clear" w:color="auto" w:fill="auto"/>
                              <w:spacing w:before="0" w:after="0" w:line="192" w:lineRule="exact"/>
                              <w:ind w:left="20" w:firstLine="0"/>
                              <w:jc w:val="center"/>
                            </w:pPr>
                            <w:r>
                              <w:rPr>
                                <w:rStyle w:val="Bodytext2Exact"/>
                                <w:i/>
                                <w:iCs/>
                              </w:rPr>
                              <w:t>(Specify relevant</w:t>
                            </w:r>
                            <w:r>
                              <w:rPr>
                                <w:rStyle w:val="Bodytext2Exact"/>
                                <w:i/>
                                <w:iCs/>
                              </w:rPr>
                              <w:br/>
                              <w:t>jurisdiction)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6C51D" id="Text Box 4" o:spid="_x0000_s1028" type="#_x0000_t202" style="position:absolute;margin-left:437.9pt;margin-top:1pt;width:62.9pt;height:19.2pt;z-index:-125829374;visibility:visible;mso-wrap-style:square;mso-width-percent:0;mso-height-percent:0;mso-wrap-distance-left:5pt;mso-wrap-distance-top:0;mso-wrap-distance-right:5pt;mso-wrap-distance-bottom: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" filled="f" stroked="f">
                <v:textbox style="mso-fit-shape-to-text:t" inset="0,0,0,0">
                  <w:txbxContent>
                    <w:p w14:paraId="502B7BA7" w14:textId="77777777" w:rsidR="00A203C2" w:rsidRDefault="001A33CE">
                      <w:pPr>
                        <w:pStyle w:val="Bodytext20"/>
                        <w:shd w:val="clear" w:color="auto" w:fill="auto"/>
                        <w:spacing w:before="0" w:after="0" w:line="192" w:lineRule="exact"/>
                        <w:ind w:left="20" w:firstLine="0"/>
                        <w:jc w:val="center"/>
                      </w:pPr>
                      <w:r>
                        <w:rPr>
                          <w:rStyle w:val="Bodytext2Exact"/>
                          <w:i/>
                          <w:iCs/>
                        </w:rPr>
                        <w:t>(Specify relevant</w:t>
                      </w:r>
                      <w:r>
                        <w:rPr>
                          <w:rStyle w:val="Bodytext2Exact"/>
                          <w:i/>
                          <w:iCs/>
                        </w:rPr>
                        <w:br/>
                        <w:t>jurisdiction)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8" w:name="bookmark8"/>
      <w:r w:rsidR="001A33CE">
        <w:t>which would qualify me for admission to the legal profession in:</w:t>
      </w:r>
      <w:bookmarkEnd w:id="8"/>
    </w:p>
    <w:p w14:paraId="7FA99510" w14:textId="77777777" w:rsidR="00A203C2" w:rsidRDefault="001A33CE">
      <w:pPr>
        <w:pStyle w:val="Bodytext20"/>
        <w:shd w:val="clear" w:color="auto" w:fill="auto"/>
        <w:spacing w:before="0" w:after="0"/>
        <w:ind w:left="40" w:firstLine="0"/>
        <w:jc w:val="center"/>
      </w:pPr>
      <w:r>
        <w:t xml:space="preserve">(Letter confirming academic qualification provides </w:t>
      </w:r>
      <w:r>
        <w:t>eligibility for admission in the relevant jurisdiction is attached)</w:t>
      </w:r>
      <w:r>
        <w:br w:type="page"/>
      </w:r>
    </w:p>
    <w:p w14:paraId="27C87ACE" w14:textId="77777777" w:rsidR="00A203C2" w:rsidRDefault="001A33CE">
      <w:pPr>
        <w:pStyle w:val="Bodytext50"/>
        <w:shd w:val="clear" w:color="auto" w:fill="auto"/>
        <w:spacing w:before="0" w:after="110"/>
        <w:ind w:left="940"/>
      </w:pPr>
      <w:r>
        <w:lastRenderedPageBreak/>
        <w:t xml:space="preserve">3A*. Practical Legal Training course - Queensland (s30 </w:t>
      </w:r>
      <w:r>
        <w:rPr>
          <w:rStyle w:val="Bodytext5Italic"/>
          <w:b/>
          <w:bCs/>
        </w:rPr>
        <w:t>Legal Profession Act 2007</w:t>
      </w:r>
      <w:r>
        <w:t xml:space="preserve"> and Rules 7 and 44)</w:t>
      </w:r>
    </w:p>
    <w:p w14:paraId="511BEB34" w14:textId="77777777" w:rsidR="00A203C2" w:rsidRDefault="001A33CE">
      <w:pPr>
        <w:pStyle w:val="Heading30"/>
        <w:keepNext/>
        <w:keepLines/>
        <w:shd w:val="clear" w:color="auto" w:fill="auto"/>
        <w:spacing w:before="0" w:after="147" w:line="212" w:lineRule="exact"/>
        <w:ind w:left="940"/>
      </w:pPr>
      <w:bookmarkStart w:id="9" w:name="bookmark9"/>
      <w:r>
        <w:t xml:space="preserve">I have completed the following approved practical legal training under rules 7 or </w:t>
      </w:r>
      <w:proofErr w:type="gramStart"/>
      <w:r>
        <w:t>44;</w:t>
      </w:r>
      <w:bookmarkEnd w:id="9"/>
      <w:proofErr w:type="gramEnd"/>
    </w:p>
    <w:p w14:paraId="371B16D6" w14:textId="77777777" w:rsidR="00A203C2" w:rsidRDefault="001A33CE">
      <w:pPr>
        <w:pStyle w:val="Bodytext20"/>
        <w:shd w:val="clear" w:color="auto" w:fill="auto"/>
        <w:spacing w:before="0" w:after="120"/>
        <w:ind w:left="7800" w:firstLine="0"/>
      </w:pPr>
      <w:r>
        <w:t>(Specify name of training course) (Specify name of training provider)</w:t>
      </w:r>
    </w:p>
    <w:p w14:paraId="2547EDA1" w14:textId="77777777" w:rsidR="00A203C2" w:rsidRDefault="001A33CE">
      <w:pPr>
        <w:pStyle w:val="Bodytext20"/>
        <w:shd w:val="clear" w:color="auto" w:fill="auto"/>
        <w:spacing w:before="0" w:after="323"/>
        <w:ind w:firstLine="0"/>
        <w:jc w:val="center"/>
      </w:pPr>
      <w:r>
        <w:t xml:space="preserve">(Certificate from institution providing practical </w:t>
      </w:r>
      <w:proofErr w:type="spellStart"/>
      <w:r>
        <w:t>iegai</w:t>
      </w:r>
      <w:proofErr w:type="spellEnd"/>
      <w:r>
        <w:t xml:space="preserve"> training is attached (Rule 13(2)(l)))</w:t>
      </w:r>
    </w:p>
    <w:p w14:paraId="537403D1" w14:textId="77777777" w:rsidR="00A203C2" w:rsidRDefault="001A33CE">
      <w:pPr>
        <w:pStyle w:val="Heading20"/>
        <w:keepNext/>
        <w:keepLines/>
        <w:shd w:val="clear" w:color="auto" w:fill="auto"/>
        <w:spacing w:before="0" w:after="363"/>
        <w:ind w:left="940"/>
        <w:jc w:val="both"/>
      </w:pPr>
      <w:bookmarkStart w:id="10" w:name="bookmark10"/>
      <w:r>
        <w:t>OR</w:t>
      </w:r>
      <w:bookmarkEnd w:id="10"/>
    </w:p>
    <w:p w14:paraId="24C349F6" w14:textId="77777777" w:rsidR="00A203C2" w:rsidRDefault="001A33CE">
      <w:pPr>
        <w:pStyle w:val="Bodytext50"/>
        <w:shd w:val="clear" w:color="auto" w:fill="auto"/>
        <w:spacing w:before="0" w:after="137" w:line="221" w:lineRule="exact"/>
        <w:ind w:left="900" w:hanging="900"/>
        <w:jc w:val="left"/>
      </w:pPr>
      <w:r>
        <w:t xml:space="preserve">3B*. Practical Legal Training - Supervised Traineeship - Queensland (s30 </w:t>
      </w:r>
      <w:r>
        <w:rPr>
          <w:rStyle w:val="Bodytext5Italic"/>
          <w:b/>
          <w:bCs/>
        </w:rPr>
        <w:t>Legal Profession Act 2007</w:t>
      </w:r>
      <w:r>
        <w:t xml:space="preserve"> and Rules 7A, 9B, 9E, 9K, 9M, 90, 9P, 40, 41 and 42)</w:t>
      </w:r>
    </w:p>
    <w:p w14:paraId="72F91E75" w14:textId="77777777" w:rsidR="00A203C2" w:rsidRDefault="001A33CE">
      <w:pPr>
        <w:pStyle w:val="Bodytext80"/>
        <w:shd w:val="clear" w:color="auto" w:fill="auto"/>
        <w:tabs>
          <w:tab w:val="left" w:pos="2626"/>
          <w:tab w:val="left" w:leader="underscore" w:pos="2957"/>
          <w:tab w:val="left" w:leader="underscore" w:pos="3269"/>
          <w:tab w:val="left" w:leader="underscore" w:pos="4333"/>
          <w:tab w:val="left" w:leader="underscore" w:pos="4381"/>
          <w:tab w:val="left" w:leader="underscore" w:pos="4573"/>
          <w:tab w:val="left" w:pos="4685"/>
          <w:tab w:val="left" w:leader="dot" w:pos="5168"/>
          <w:tab w:val="left" w:leader="dot" w:pos="5657"/>
          <w:tab w:val="left" w:leader="dot" w:pos="5778"/>
          <w:tab w:val="left" w:leader="dot" w:pos="6098"/>
          <w:tab w:val="left" w:leader="dot" w:pos="6239"/>
          <w:tab w:val="left" w:leader="dot" w:pos="6686"/>
          <w:tab w:val="left" w:leader="dot" w:pos="7246"/>
          <w:tab w:val="left" w:leader="dot" w:pos="7603"/>
          <w:tab w:val="left" w:leader="dot" w:pos="7770"/>
          <w:tab w:val="left" w:leader="dot" w:pos="8950"/>
          <w:tab w:val="left" w:leader="dot" w:pos="9446"/>
          <w:tab w:val="left" w:leader="dot" w:pos="10195"/>
        </w:tabs>
        <w:spacing w:before="0" w:after="138"/>
        <w:ind w:left="940"/>
      </w:pPr>
      <w:r>
        <w:t>(a) I was a trainee with:</w:t>
      </w:r>
      <w:r>
        <w:tab/>
      </w:r>
      <w:r>
        <w:tab/>
      </w:r>
      <w:r>
        <w:tab/>
        <w:t xml:space="preserve"> _ </w:t>
      </w:r>
      <w:r>
        <w:tab/>
      </w:r>
      <w:r>
        <w:tab/>
      </w:r>
      <w:r>
        <w:tab/>
      </w:r>
      <w:r>
        <w:tab/>
        <w:t xml:space="preserve">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14:paraId="5A126244" w14:textId="77777777" w:rsidR="00A203C2" w:rsidRDefault="001A33CE">
      <w:pPr>
        <w:pStyle w:val="Bodytext20"/>
        <w:shd w:val="clear" w:color="auto" w:fill="auto"/>
        <w:spacing w:before="0" w:after="102"/>
        <w:ind w:left="4500" w:firstLine="0"/>
      </w:pPr>
      <w:r>
        <w:t>(Specify the name and address of the law practice/of</w:t>
      </w:r>
      <w:r>
        <w:t>fice#)</w:t>
      </w:r>
    </w:p>
    <w:p w14:paraId="0E50BCF9" w14:textId="77777777" w:rsidR="00A203C2" w:rsidRDefault="001A33CE">
      <w:pPr>
        <w:pStyle w:val="Bodytext20"/>
        <w:shd w:val="clear" w:color="auto" w:fill="auto"/>
        <w:tabs>
          <w:tab w:val="left" w:pos="3994"/>
          <w:tab w:val="left" w:pos="8950"/>
        </w:tabs>
        <w:spacing w:before="0" w:after="138" w:line="200" w:lineRule="exact"/>
        <w:ind w:left="940"/>
        <w:jc w:val="both"/>
      </w:pPr>
      <w:r>
        <w:rPr>
          <w:rStyle w:val="Bodytext29pt1"/>
        </w:rPr>
        <w:t>from:</w:t>
      </w:r>
      <w:r>
        <w:rPr>
          <w:rStyle w:val="Bodytext29pt1"/>
        </w:rPr>
        <w:tab/>
      </w:r>
      <w:r>
        <w:t xml:space="preserve">(Insert </w:t>
      </w:r>
      <w:proofErr w:type="spellStart"/>
      <w:r>
        <w:t>datef</w:t>
      </w:r>
      <w:proofErr w:type="spellEnd"/>
      <w:r>
        <w:rPr>
          <w:rStyle w:val="Bodytext29pt1"/>
        </w:rPr>
        <w:t xml:space="preserve"> to:</w:t>
      </w:r>
      <w:r>
        <w:rPr>
          <w:rStyle w:val="Bodytext29pt1"/>
        </w:rPr>
        <w:tab/>
      </w:r>
      <w:r>
        <w:t xml:space="preserve">(Insert </w:t>
      </w:r>
      <w:proofErr w:type="gramStart"/>
      <w:r>
        <w:t>date)*</w:t>
      </w:r>
      <w:proofErr w:type="gramEnd"/>
    </w:p>
    <w:p w14:paraId="4A6E5002" w14:textId="77777777" w:rsidR="00A203C2" w:rsidRDefault="001A33CE">
      <w:pPr>
        <w:pStyle w:val="Bodytext20"/>
        <w:shd w:val="clear" w:color="auto" w:fill="auto"/>
        <w:spacing w:before="0" w:after="342"/>
        <w:ind w:firstLine="0"/>
        <w:jc w:val="center"/>
      </w:pPr>
      <w:r>
        <w:t xml:space="preserve">(Form 6 from </w:t>
      </w:r>
      <w:proofErr w:type="spellStart"/>
      <w:r>
        <w:t>principai</w:t>
      </w:r>
      <w:proofErr w:type="spellEnd"/>
      <w:r>
        <w:t>/person in charge of the taw practice/office is attached (Rules 9K and 13(2)(b)))</w:t>
      </w:r>
    </w:p>
    <w:p w14:paraId="0500355F" w14:textId="16247865" w:rsidR="00A203C2" w:rsidRDefault="002353A4">
      <w:pPr>
        <w:pStyle w:val="Bodytext80"/>
        <w:shd w:val="clear" w:color="auto" w:fill="auto"/>
        <w:spacing w:before="0" w:after="138"/>
        <w:ind w:firstLine="0"/>
        <w:jc w:val="left"/>
      </w:pPr>
      <w:r>
        <w:rPr>
          <w:noProof/>
        </w:rPr>
        <mc:AlternateContent>
          <mc:Choice Requires="wps">
            <w:drawing>
              <wp:anchor distT="0" distB="0" distL="63500" distR="356870" simplePos="0" relativeHeight="377487107" behindDoc="1" locked="0" layoutInCell="1" allowOverlap="1" wp14:anchorId="04F4C8D9" wp14:editId="0B13EAD4">
                <wp:simplePos x="0" y="0"/>
                <wp:positionH relativeFrom="margin">
                  <wp:posOffset>56515</wp:posOffset>
                </wp:positionH>
                <wp:positionV relativeFrom="paragraph">
                  <wp:posOffset>12700</wp:posOffset>
                </wp:positionV>
                <wp:extent cx="167640" cy="127000"/>
                <wp:effectExtent l="0" t="635" r="0" b="0"/>
                <wp:wrapSquare wrapText="right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C59D1" w14:textId="77777777" w:rsidR="00A203C2" w:rsidRDefault="001A33CE">
                            <w:pPr>
                              <w:pStyle w:val="Bodytext8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Bodytext8Exact"/>
                              </w:rPr>
                              <w:t>(b)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4C8D9" id="Text Box 5" o:spid="_x0000_s1029" type="#_x0000_t202" style="position:absolute;margin-left:4.45pt;margin-top:1pt;width:13.2pt;height:10pt;z-index:-125829373;visibility:visible;mso-wrap-style:square;mso-width-percent:0;mso-height-percent:0;mso-wrap-distance-left:5pt;mso-wrap-distance-top:0;mso-wrap-distance-right:28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" filled="f" stroked="f">
                <v:textbox style="mso-fit-shape-to-text:t" inset="0,0,0,0">
                  <w:txbxContent>
                    <w:p w14:paraId="689C59D1" w14:textId="77777777" w:rsidR="00A203C2" w:rsidRDefault="001A33CE">
                      <w:pPr>
                        <w:pStyle w:val="Bodytext80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>
                        <w:rPr>
                          <w:rStyle w:val="Bodytext8Exact"/>
                        </w:rPr>
                        <w:t>(b)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1A33CE">
        <w:t>The period of my traineeship calculated under rule 9E is:</w:t>
      </w:r>
    </w:p>
    <w:p w14:paraId="740C2C6A" w14:textId="77777777" w:rsidR="00A203C2" w:rsidRDefault="001A33CE">
      <w:pPr>
        <w:pStyle w:val="Bodytext20"/>
        <w:shd w:val="clear" w:color="auto" w:fill="auto"/>
        <w:spacing w:before="0" w:after="120"/>
        <w:ind w:left="7120" w:firstLine="0"/>
      </w:pPr>
      <w:r>
        <w:t xml:space="preserve">(Insert express in year(s) and </w:t>
      </w:r>
      <w:r>
        <w:t>months)</w:t>
      </w:r>
    </w:p>
    <w:p w14:paraId="1210D379" w14:textId="77777777" w:rsidR="00A203C2" w:rsidRDefault="001A33CE">
      <w:pPr>
        <w:pStyle w:val="Bodytext20"/>
        <w:shd w:val="clear" w:color="auto" w:fill="auto"/>
        <w:spacing w:before="0" w:after="0"/>
        <w:ind w:firstLine="0"/>
        <w:jc w:val="center"/>
      </w:pPr>
      <w:r>
        <w:t xml:space="preserve">(Former articled clerks claiming credit for time served under articles of clerkship </w:t>
      </w:r>
      <w:r>
        <w:rPr>
          <w:rStyle w:val="Bodytext21"/>
          <w:i/>
          <w:iCs/>
        </w:rPr>
        <w:t>complete 3B(e])</w:t>
      </w:r>
      <w:r>
        <w:t xml:space="preserve"> *.</w:t>
      </w:r>
    </w:p>
    <w:p w14:paraId="2A8D9144" w14:textId="77777777" w:rsidR="00A203C2" w:rsidRDefault="001A33CE">
      <w:pPr>
        <w:pStyle w:val="Tablecaption20"/>
        <w:framePr w:w="10397" w:wrap="notBeside" w:vAnchor="text" w:hAnchor="text" w:xAlign="center" w:y="1"/>
        <w:shd w:val="clear" w:color="auto" w:fill="auto"/>
      </w:pPr>
      <w:r>
        <w:t>(c)During my traineeship, I completed 90 hours approved programmed training under rule 90 as follows: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0"/>
        <w:gridCol w:w="2837"/>
        <w:gridCol w:w="2371"/>
        <w:gridCol w:w="1358"/>
      </w:tblGrid>
      <w:tr w:rsidR="00A203C2" w14:paraId="0B3E1380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0A9C0C" w14:textId="77777777" w:rsidR="00A203C2" w:rsidRDefault="001A33CE">
            <w:pPr>
              <w:pStyle w:val="Bodytext20"/>
              <w:framePr w:w="1039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Bodytext29pt0"/>
              </w:rPr>
              <w:t>Skills, Practice, Values area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1130A1" w14:textId="77777777" w:rsidR="00A203C2" w:rsidRDefault="001A33CE">
            <w:pPr>
              <w:pStyle w:val="Bodytext20"/>
              <w:framePr w:w="1039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Bodytext29pt0"/>
              </w:rPr>
              <w:t>Name of subje</w:t>
            </w:r>
            <w:r>
              <w:rPr>
                <w:rStyle w:val="Bodytext29pt0"/>
              </w:rPr>
              <w:t>ct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837A24" w14:textId="77777777" w:rsidR="00A203C2" w:rsidRDefault="001A33CE">
            <w:pPr>
              <w:pStyle w:val="Bodytext20"/>
              <w:framePr w:w="1039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Bodytext29pt0"/>
              </w:rPr>
              <w:t>Training provider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F16F0D" w14:textId="77777777" w:rsidR="00A203C2" w:rsidRDefault="001A33CE">
            <w:pPr>
              <w:pStyle w:val="Bodytext20"/>
              <w:framePr w:w="1039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Bodytext29pt0"/>
              </w:rPr>
              <w:t>Hours</w:t>
            </w:r>
          </w:p>
        </w:tc>
      </w:tr>
      <w:tr w:rsidR="00A203C2" w14:paraId="609CD961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7EDDCE" w14:textId="77777777" w:rsidR="00A203C2" w:rsidRDefault="001A33CE">
            <w:pPr>
              <w:pStyle w:val="Bodytext20"/>
              <w:framePr w:w="10397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</w:pPr>
            <w:r>
              <w:rPr>
                <w:rStyle w:val="Bodytext29pt"/>
              </w:rPr>
              <w:t xml:space="preserve">Ethics and Professional Responsibility </w:t>
            </w:r>
            <w:r>
              <w:rPr>
                <w:rStyle w:val="Bodytext22"/>
                <w:i/>
                <w:iCs/>
              </w:rPr>
              <w:t>(compulsory)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00C8B" w14:textId="77777777" w:rsidR="00A203C2" w:rsidRDefault="00A203C2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DE8C4" w14:textId="77777777" w:rsidR="00A203C2" w:rsidRDefault="00A203C2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90DA" w14:textId="77777777" w:rsidR="00A203C2" w:rsidRDefault="00A203C2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3C2" w14:paraId="658F5CCD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4C4470" w14:textId="77777777" w:rsidR="00A203C2" w:rsidRDefault="001A33CE">
            <w:pPr>
              <w:pStyle w:val="Bodytext20"/>
              <w:framePr w:w="1039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Bodytext29pt"/>
              </w:rPr>
              <w:t>"Other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A739A" w14:textId="77777777" w:rsidR="00A203C2" w:rsidRDefault="00A203C2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1989E" w14:textId="77777777" w:rsidR="00A203C2" w:rsidRDefault="00A203C2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288552" w14:textId="77777777" w:rsidR="00A203C2" w:rsidRDefault="00A203C2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3C2" w14:paraId="2C0308D9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80AC9" w14:textId="77777777" w:rsidR="00A203C2" w:rsidRDefault="00A203C2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2AF2A" w14:textId="77777777" w:rsidR="00A203C2" w:rsidRDefault="00A203C2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6B88D" w14:textId="77777777" w:rsidR="00A203C2" w:rsidRDefault="00A203C2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52A7FB" w14:textId="77777777" w:rsidR="00A203C2" w:rsidRDefault="00A203C2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3C2" w14:paraId="091B0C00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773D4F" w14:textId="77777777" w:rsidR="00A203C2" w:rsidRDefault="00A203C2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77B652" w14:textId="77777777" w:rsidR="00A203C2" w:rsidRDefault="00A203C2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9A5197" w14:textId="77777777" w:rsidR="00A203C2" w:rsidRDefault="00A203C2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8D39C" w14:textId="77777777" w:rsidR="00A203C2" w:rsidRDefault="00A203C2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6DA80715" w14:textId="77777777" w:rsidR="00A203C2" w:rsidRDefault="001A33CE">
      <w:pPr>
        <w:pStyle w:val="Tablecaption0"/>
        <w:framePr w:w="10397" w:wrap="notBeside" w:vAnchor="text" w:hAnchor="text" w:xAlign="center" w:y="1"/>
        <w:shd w:val="clear" w:color="auto" w:fill="auto"/>
      </w:pPr>
      <w:r>
        <w:t xml:space="preserve">(List relevant skill, practice area, and/or as value set out in the guidelines for approving practical legal training requirements, </w:t>
      </w:r>
      <w:proofErr w:type="gramStart"/>
      <w:r>
        <w:t>e.g.</w:t>
      </w:r>
      <w:proofErr w:type="gramEnd"/>
      <w:r>
        <w:t xml:space="preserve"> Lawyers </w:t>
      </w:r>
      <w:r>
        <w:t>Skills</w:t>
      </w:r>
    </w:p>
    <w:p w14:paraId="62249B7A" w14:textId="77777777" w:rsidR="00A203C2" w:rsidRDefault="001A33CE">
      <w:pPr>
        <w:pStyle w:val="Tablecaption0"/>
        <w:framePr w:w="10397" w:wrap="notBeside" w:vAnchor="text" w:hAnchor="text" w:xAlign="center" w:y="1"/>
        <w:shd w:val="clear" w:color="auto" w:fill="auto"/>
        <w:jc w:val="center"/>
      </w:pPr>
      <w:r>
        <w:t>(Rule 13(2)(h)))</w:t>
      </w:r>
    </w:p>
    <w:p w14:paraId="316D720F" w14:textId="77777777" w:rsidR="00A203C2" w:rsidRDefault="001A33CE">
      <w:pPr>
        <w:pStyle w:val="Tablecaption0"/>
        <w:framePr w:w="10397" w:wrap="notBeside" w:vAnchor="text" w:hAnchor="text" w:xAlign="center" w:y="1"/>
        <w:shd w:val="clear" w:color="auto" w:fill="auto"/>
        <w:jc w:val="center"/>
      </w:pPr>
      <w:r>
        <w:t>(Photocopy of Certificate of satisfactory completion of approved programmed training is attached (Rules 90 &amp; 13(2)(</w:t>
      </w:r>
      <w:proofErr w:type="spellStart"/>
      <w:r>
        <w:t>i</w:t>
      </w:r>
      <w:proofErr w:type="spellEnd"/>
      <w:r>
        <w:t>)))</w:t>
      </w:r>
    </w:p>
    <w:p w14:paraId="4EBD8204" w14:textId="77777777" w:rsidR="00A203C2" w:rsidRDefault="00A203C2">
      <w:pPr>
        <w:framePr w:w="10397" w:wrap="notBeside" w:vAnchor="text" w:hAnchor="text" w:xAlign="center" w:y="1"/>
        <w:rPr>
          <w:sz w:val="2"/>
          <w:szCs w:val="2"/>
        </w:rPr>
      </w:pPr>
    </w:p>
    <w:p w14:paraId="5731A1C1" w14:textId="77777777" w:rsidR="00A203C2" w:rsidRDefault="00A203C2">
      <w:pPr>
        <w:rPr>
          <w:sz w:val="2"/>
          <w:szCs w:val="2"/>
        </w:rPr>
      </w:pPr>
    </w:p>
    <w:p w14:paraId="26173BD6" w14:textId="77777777" w:rsidR="00A203C2" w:rsidRDefault="001A33CE">
      <w:pPr>
        <w:pStyle w:val="Bodytext80"/>
        <w:shd w:val="clear" w:color="auto" w:fill="auto"/>
        <w:spacing w:before="331" w:after="0" w:line="216" w:lineRule="exact"/>
        <w:ind w:left="940"/>
      </w:pPr>
      <w:r>
        <w:t>(d) Through my traineeship (see Form 6) [and former articles of clerkship (see Form 5</w:t>
      </w:r>
      <w:proofErr w:type="gramStart"/>
      <w:r>
        <w:t>)]*</w:t>
      </w:r>
      <w:proofErr w:type="gramEnd"/>
      <w:r>
        <w:t>, I have met the requi</w:t>
      </w:r>
      <w:r>
        <w:t>red understanding and competence indicated in the following table according to the performance criteria outlined in the guidelines for approving practical legal training requirements as follows;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3"/>
        <w:gridCol w:w="1570"/>
        <w:gridCol w:w="1738"/>
        <w:gridCol w:w="1656"/>
        <w:gridCol w:w="1666"/>
      </w:tblGrid>
      <w:tr w:rsidR="00A203C2" w14:paraId="568F8366" w14:textId="77777777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5F4899" w14:textId="77777777" w:rsidR="00A203C2" w:rsidRDefault="00A203C2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70F6D7" w14:textId="77777777" w:rsidR="00A203C2" w:rsidRDefault="001A33CE">
            <w:pPr>
              <w:pStyle w:val="Bodytext20"/>
              <w:framePr w:w="10392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jc w:val="center"/>
            </w:pPr>
            <w:r>
              <w:rPr>
                <w:rStyle w:val="Bodytext29pt0"/>
              </w:rPr>
              <w:t xml:space="preserve">Traineeship [and/former articles of </w:t>
            </w:r>
            <w:proofErr w:type="gramStart"/>
            <w:r>
              <w:rPr>
                <w:rStyle w:val="Bodytext29pt0"/>
              </w:rPr>
              <w:t>clerkship]*</w:t>
            </w:r>
            <w:proofErr w:type="gramEnd"/>
          </w:p>
          <w:p w14:paraId="26BA671B" w14:textId="77777777" w:rsidR="00A203C2" w:rsidRDefault="001A33CE">
            <w:pPr>
              <w:pStyle w:val="Bodytext20"/>
              <w:framePr w:w="10392" w:wrap="notBeside" w:vAnchor="text" w:hAnchor="text" w:xAlign="center" w:y="1"/>
              <w:shd w:val="clear" w:color="auto" w:fill="auto"/>
              <w:spacing w:before="0" w:after="0" w:line="197" w:lineRule="exact"/>
              <w:ind w:firstLine="0"/>
              <w:jc w:val="center"/>
            </w:pPr>
            <w:r>
              <w:rPr>
                <w:rStyle w:val="Bodytext22"/>
                <w:i/>
                <w:iCs/>
              </w:rPr>
              <w:t>(</w:t>
            </w:r>
            <w:proofErr w:type="gramStart"/>
            <w:r>
              <w:rPr>
                <w:rStyle w:val="Bodytext22"/>
                <w:i/>
                <w:iCs/>
              </w:rPr>
              <w:t>include</w:t>
            </w:r>
            <w:proofErr w:type="gramEnd"/>
            <w:r>
              <w:rPr>
                <w:rStyle w:val="Bodytext22"/>
                <w:i/>
                <w:iCs/>
              </w:rPr>
              <w:t xml:space="preserve"> element numbers if partially satisfied through traineeship)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1237D8" w14:textId="77777777" w:rsidR="00A203C2" w:rsidRDefault="001A33CE">
            <w:pPr>
              <w:pStyle w:val="Bodytext20"/>
              <w:framePr w:w="10392" w:wrap="notBeside" w:vAnchor="text" w:hAnchor="text" w:xAlign="center" w:y="1"/>
              <w:shd w:val="clear" w:color="auto" w:fill="auto"/>
              <w:spacing w:before="0" w:after="0" w:line="197" w:lineRule="exact"/>
              <w:ind w:left="180" w:firstLine="0"/>
            </w:pPr>
            <w:r>
              <w:rPr>
                <w:rStyle w:val="Bodytext29pt0"/>
              </w:rPr>
              <w:t>Approved Supplementary Training</w:t>
            </w:r>
          </w:p>
          <w:p w14:paraId="4DF54CC8" w14:textId="77777777" w:rsidR="00A203C2" w:rsidRDefault="001A33CE">
            <w:pPr>
              <w:pStyle w:val="Bodytext20"/>
              <w:framePr w:w="10392" w:wrap="notBeside" w:vAnchor="text" w:hAnchor="text" w:xAlign="center" w:y="1"/>
              <w:shd w:val="clear" w:color="auto" w:fill="auto"/>
              <w:spacing w:before="0" w:after="0" w:line="197" w:lineRule="exact"/>
              <w:ind w:firstLine="0"/>
              <w:jc w:val="center"/>
            </w:pPr>
            <w:r>
              <w:rPr>
                <w:rStyle w:val="Bodytext22"/>
                <w:i/>
                <w:iCs/>
              </w:rPr>
              <w:t>(</w:t>
            </w:r>
            <w:proofErr w:type="gramStart"/>
            <w:r>
              <w:rPr>
                <w:rStyle w:val="Bodytext22"/>
                <w:i/>
                <w:iCs/>
              </w:rPr>
              <w:t>include</w:t>
            </w:r>
            <w:proofErr w:type="gramEnd"/>
            <w:r>
              <w:rPr>
                <w:rStyle w:val="Bodytext22"/>
                <w:i/>
                <w:iCs/>
              </w:rPr>
              <w:t xml:space="preserve"> element numbers if partially satisfied through traineeship)</w:t>
            </w:r>
          </w:p>
        </w:tc>
      </w:tr>
      <w:tr w:rsidR="00A203C2" w14:paraId="4B84791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3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B0CBBA" w14:textId="77777777" w:rsidR="00A203C2" w:rsidRDefault="001A33CE">
            <w:pPr>
              <w:pStyle w:val="Bodytext20"/>
              <w:framePr w:w="1039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Bodytext29pt0"/>
              </w:rPr>
              <w:t>Skills</w:t>
            </w:r>
          </w:p>
        </w:tc>
      </w:tr>
      <w:tr w:rsidR="00A203C2" w14:paraId="69346DBD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2604A7" w14:textId="77777777" w:rsidR="00A203C2" w:rsidRDefault="001A33CE">
            <w:pPr>
              <w:pStyle w:val="Bodytext20"/>
              <w:framePr w:w="1039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Bodytext29pt"/>
              </w:rPr>
              <w:t>Lawyers Skills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D5555" w14:textId="77777777" w:rsidR="00A203C2" w:rsidRDefault="001A33CE">
            <w:pPr>
              <w:pStyle w:val="Bodytext20"/>
              <w:framePr w:w="1039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Bodytext29pt"/>
              </w:rPr>
              <w:t>□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0F6F7B" w14:textId="77777777" w:rsidR="00A203C2" w:rsidRDefault="001A33CE">
            <w:pPr>
              <w:pStyle w:val="Bodytext20"/>
              <w:framePr w:w="1039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Bodytext29pt"/>
              </w:rPr>
              <w:t>□</w:t>
            </w:r>
          </w:p>
        </w:tc>
      </w:tr>
      <w:tr w:rsidR="00A203C2" w14:paraId="20B82AA4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62E45F" w14:textId="77777777" w:rsidR="00A203C2" w:rsidRDefault="001A33CE">
            <w:pPr>
              <w:pStyle w:val="Bodytext20"/>
              <w:framePr w:w="1039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Bodytext29pt"/>
              </w:rPr>
              <w:t>Problem Solving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FDBE4" w14:textId="77777777" w:rsidR="00A203C2" w:rsidRDefault="001A33CE">
            <w:pPr>
              <w:pStyle w:val="Bodytext20"/>
              <w:framePr w:w="1039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Bodytext29pt"/>
              </w:rPr>
              <w:t>□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038954" w14:textId="77777777" w:rsidR="00A203C2" w:rsidRDefault="001A33CE">
            <w:pPr>
              <w:pStyle w:val="Bodytext20"/>
              <w:framePr w:w="1039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Bodytext29pt"/>
              </w:rPr>
              <w:t>□</w:t>
            </w:r>
          </w:p>
        </w:tc>
      </w:tr>
      <w:tr w:rsidR="00A203C2" w14:paraId="21372D3B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48A839" w14:textId="77777777" w:rsidR="00A203C2" w:rsidRDefault="001A33CE">
            <w:pPr>
              <w:pStyle w:val="Bodytext20"/>
              <w:framePr w:w="1039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Bodytext29pt"/>
              </w:rPr>
              <w:t xml:space="preserve">Work Management and Business </w:t>
            </w:r>
            <w:r>
              <w:rPr>
                <w:rStyle w:val="Bodytext29pt"/>
              </w:rPr>
              <w:t>Skills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A79F6" w14:textId="77777777" w:rsidR="00A203C2" w:rsidRDefault="001A33CE">
            <w:pPr>
              <w:pStyle w:val="Bodytext20"/>
              <w:framePr w:w="1039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Bodytext29pt"/>
              </w:rPr>
              <w:t>□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D59162" w14:textId="77777777" w:rsidR="00A203C2" w:rsidRDefault="001A33CE">
            <w:pPr>
              <w:pStyle w:val="Bodytext20"/>
              <w:framePr w:w="1039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Bodytext29pt"/>
              </w:rPr>
              <w:t>□</w:t>
            </w:r>
          </w:p>
        </w:tc>
      </w:tr>
      <w:tr w:rsidR="00A203C2" w14:paraId="592BEBD0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CEE5A2" w14:textId="77777777" w:rsidR="00A203C2" w:rsidRDefault="001A33CE">
            <w:pPr>
              <w:pStyle w:val="Bodytext20"/>
              <w:framePr w:w="1039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Bodytext29pt"/>
              </w:rPr>
              <w:t>Trust and Office Accounting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C5058" w14:textId="77777777" w:rsidR="00A203C2" w:rsidRDefault="001A33CE">
            <w:pPr>
              <w:pStyle w:val="Bodytext20"/>
              <w:framePr w:w="1039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Bodytext29pt"/>
              </w:rPr>
              <w:t>□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B3074C" w14:textId="77777777" w:rsidR="00A203C2" w:rsidRDefault="001A33CE">
            <w:pPr>
              <w:pStyle w:val="Bodytext20"/>
              <w:framePr w:w="1039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Bodytext29pt"/>
              </w:rPr>
              <w:t>□</w:t>
            </w:r>
          </w:p>
        </w:tc>
      </w:tr>
      <w:tr w:rsidR="00A203C2" w14:paraId="4AD4F26E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3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02787C" w14:textId="77777777" w:rsidR="00A203C2" w:rsidRDefault="001A33CE">
            <w:pPr>
              <w:pStyle w:val="Bodytext20"/>
              <w:framePr w:w="1039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Bodytext29pt0"/>
              </w:rPr>
              <w:t>Practice areas</w:t>
            </w:r>
          </w:p>
        </w:tc>
      </w:tr>
      <w:tr w:rsidR="00A203C2" w14:paraId="47073A52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654771" w14:textId="77777777" w:rsidR="00A203C2" w:rsidRDefault="001A33CE">
            <w:pPr>
              <w:pStyle w:val="Bodytext20"/>
              <w:framePr w:w="1039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Bodytext29pt"/>
              </w:rPr>
              <w:t>Civil Litigation Practice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29FF4" w14:textId="77777777" w:rsidR="00A203C2" w:rsidRDefault="00A203C2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6F2EAF" w14:textId="77777777" w:rsidR="00A203C2" w:rsidRDefault="001A33CE">
            <w:pPr>
              <w:pStyle w:val="Bodytext20"/>
              <w:framePr w:w="1039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Bodytext29pt"/>
              </w:rPr>
              <w:t>□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E9749" w14:textId="77777777" w:rsidR="00A203C2" w:rsidRDefault="00A203C2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DEAFB3" w14:textId="77777777" w:rsidR="00A203C2" w:rsidRDefault="00A203C2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3C2" w14:paraId="05152972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5542E3" w14:textId="77777777" w:rsidR="00A203C2" w:rsidRDefault="001A33CE">
            <w:pPr>
              <w:pStyle w:val="Bodytext20"/>
              <w:framePr w:w="1039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Bodytext29pt"/>
              </w:rPr>
              <w:t>Commercial and Corporate Practice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F3FC46" w14:textId="77777777" w:rsidR="00A203C2" w:rsidRDefault="00A203C2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21BC01" w14:textId="77777777" w:rsidR="00A203C2" w:rsidRDefault="001A33CE">
            <w:pPr>
              <w:pStyle w:val="Bodytext20"/>
              <w:framePr w:w="1039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Bodytext29pt"/>
              </w:rPr>
              <w:t>□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366381" w14:textId="77777777" w:rsidR="00A203C2" w:rsidRDefault="00A203C2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4307E" w14:textId="77777777" w:rsidR="00A203C2" w:rsidRDefault="00A203C2">
            <w:pPr>
              <w:framePr w:w="1039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17E39B76" w14:textId="77777777" w:rsidR="00A203C2" w:rsidRDefault="00A203C2">
      <w:pPr>
        <w:framePr w:w="10392" w:wrap="notBeside" w:vAnchor="text" w:hAnchor="text" w:xAlign="center" w:y="1"/>
        <w:rPr>
          <w:sz w:val="2"/>
          <w:szCs w:val="2"/>
        </w:rPr>
      </w:pPr>
    </w:p>
    <w:p w14:paraId="11CFB551" w14:textId="77777777" w:rsidR="00A203C2" w:rsidRDefault="001A33CE">
      <w:pPr>
        <w:rPr>
          <w:sz w:val="2"/>
          <w:szCs w:val="2"/>
        </w:rPr>
      </w:pPr>
      <w:r>
        <w:br w:type="page"/>
      </w:r>
    </w:p>
    <w:p w14:paraId="686BA7C9" w14:textId="21C204DD" w:rsidR="00A203C2" w:rsidRDefault="002353A4">
      <w:pPr>
        <w:pStyle w:val="Heading30"/>
        <w:keepNext/>
        <w:keepLines/>
        <w:shd w:val="clear" w:color="auto" w:fill="auto"/>
        <w:spacing w:before="0" w:after="0" w:line="212" w:lineRule="exact"/>
        <w:ind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377487108" behindDoc="1" locked="0" layoutInCell="1" allowOverlap="1" wp14:anchorId="3DC9E21B" wp14:editId="21E67923">
                <wp:simplePos x="0" y="0"/>
                <wp:positionH relativeFrom="margin">
                  <wp:posOffset>635</wp:posOffset>
                </wp:positionH>
                <wp:positionV relativeFrom="paragraph">
                  <wp:posOffset>-2216150</wp:posOffset>
                </wp:positionV>
                <wp:extent cx="6605270" cy="1857375"/>
                <wp:effectExtent l="0" t="3175" r="0" b="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270" cy="185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63"/>
                              <w:gridCol w:w="1570"/>
                              <w:gridCol w:w="168"/>
                              <w:gridCol w:w="1570"/>
                              <w:gridCol w:w="1570"/>
                              <w:gridCol w:w="168"/>
                              <w:gridCol w:w="1594"/>
                            </w:tblGrid>
                            <w:tr w:rsidR="00A203C2" w14:paraId="783DB35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3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57552AC" w14:textId="77777777" w:rsidR="00A203C2" w:rsidRDefault="001A33CE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Bodytext29pt"/>
                                    </w:rPr>
                                    <w:t>Property Law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0F1502D" w14:textId="77777777" w:rsidR="00A203C2" w:rsidRDefault="00A203C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49D90F5" w14:textId="77777777" w:rsidR="00A203C2" w:rsidRDefault="00A203C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BCEF333" w14:textId="77777777" w:rsidR="00A203C2" w:rsidRDefault="00A203C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D54DBEB" w14:textId="77777777" w:rsidR="00A203C2" w:rsidRDefault="00A203C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B85B1E5" w14:textId="77777777" w:rsidR="00A203C2" w:rsidRDefault="00A203C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3066AD9" w14:textId="77777777" w:rsidR="00A203C2" w:rsidRDefault="00A203C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203C2" w14:paraId="508889D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3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215E665" w14:textId="77777777" w:rsidR="00A203C2" w:rsidRDefault="001A33CE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Bodytext29pt"/>
                                    </w:rPr>
                                    <w:t>Administrative Law Practice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D34B025" w14:textId="77777777" w:rsidR="00A203C2" w:rsidRDefault="00A203C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956543A" w14:textId="77777777" w:rsidR="00A203C2" w:rsidRDefault="00A203C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FEA3EA3" w14:textId="77777777" w:rsidR="00A203C2" w:rsidRDefault="00A203C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871DFEF" w14:textId="77777777" w:rsidR="00A203C2" w:rsidRDefault="00A203C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3A8C33F" w14:textId="77777777" w:rsidR="00A203C2" w:rsidRDefault="00A203C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C56FF30" w14:textId="77777777" w:rsidR="00A203C2" w:rsidRDefault="00A203C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203C2" w14:paraId="565F055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3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11DAA52" w14:textId="77777777" w:rsidR="00A203C2" w:rsidRDefault="001A33CE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Bodytext29pt"/>
                                    </w:rPr>
                                    <w:t>Criminal Law Practice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A1BC6C3" w14:textId="77777777" w:rsidR="00A203C2" w:rsidRDefault="00A203C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6A4D871" w14:textId="77777777" w:rsidR="00A203C2" w:rsidRDefault="00A203C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D104A54" w14:textId="77777777" w:rsidR="00A203C2" w:rsidRDefault="00A203C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5006C34" w14:textId="77777777" w:rsidR="00A203C2" w:rsidRDefault="00A203C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C43F21E" w14:textId="77777777" w:rsidR="00A203C2" w:rsidRDefault="00A203C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5AC199B" w14:textId="77777777" w:rsidR="00A203C2" w:rsidRDefault="00A203C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203C2" w14:paraId="029E50B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3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65C664C" w14:textId="77777777" w:rsidR="00A203C2" w:rsidRDefault="001A33CE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Bodytext29pt"/>
                                    </w:rPr>
                                    <w:t>Family Law Practice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1CD31F8" w14:textId="77777777" w:rsidR="00A203C2" w:rsidRDefault="00A203C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802F86B" w14:textId="77777777" w:rsidR="00A203C2" w:rsidRDefault="00A203C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5010E7D" w14:textId="77777777" w:rsidR="00A203C2" w:rsidRDefault="00A203C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495C7A6" w14:textId="77777777" w:rsidR="00A203C2" w:rsidRDefault="00A203C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118F6E9" w14:textId="77777777" w:rsidR="00A203C2" w:rsidRDefault="00A203C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5C506AF" w14:textId="77777777" w:rsidR="00A203C2" w:rsidRDefault="00A203C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203C2" w14:paraId="71E78A7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3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E8AB6CD" w14:textId="77777777" w:rsidR="00A203C2" w:rsidRDefault="001A33CE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Bodytext29pt"/>
                                    </w:rPr>
                                    <w:t>Consumer Law Practice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A938CCB" w14:textId="77777777" w:rsidR="00A203C2" w:rsidRDefault="00A203C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98D530B" w14:textId="77777777" w:rsidR="00A203C2" w:rsidRDefault="00A203C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DB773E3" w14:textId="77777777" w:rsidR="00A203C2" w:rsidRDefault="00A203C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1E5895B" w14:textId="77777777" w:rsidR="00A203C2" w:rsidRDefault="00A203C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DD3433E" w14:textId="77777777" w:rsidR="00A203C2" w:rsidRDefault="00A203C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CC7A3E6" w14:textId="77777777" w:rsidR="00A203C2" w:rsidRDefault="00A203C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203C2" w14:paraId="2EB4DDB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3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AB8D8BE" w14:textId="77777777" w:rsidR="00A203C2" w:rsidRDefault="001A33CE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Bodytext29pt"/>
                                    </w:rPr>
                                    <w:t>Employment and Industrial Law Practice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05FCA44" w14:textId="77777777" w:rsidR="00A203C2" w:rsidRDefault="00A203C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5DF52FD" w14:textId="77777777" w:rsidR="00A203C2" w:rsidRDefault="00A203C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37FAE46" w14:textId="77777777" w:rsidR="00A203C2" w:rsidRDefault="00A203C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44D66C2" w14:textId="77777777" w:rsidR="00A203C2" w:rsidRDefault="00A203C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86BE436" w14:textId="77777777" w:rsidR="00A203C2" w:rsidRDefault="00A203C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E1ECD3F" w14:textId="77777777" w:rsidR="00A203C2" w:rsidRDefault="00A203C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203C2" w14:paraId="116027F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3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BAAFB83" w14:textId="77777777" w:rsidR="00A203C2" w:rsidRDefault="001A33CE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Bodytext29pt"/>
                                    </w:rPr>
                                    <w:t>Planning and Environmental Law Practice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97FD3B8" w14:textId="77777777" w:rsidR="00A203C2" w:rsidRDefault="00A203C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7E9E886" w14:textId="77777777" w:rsidR="00A203C2" w:rsidRDefault="00A203C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38A3CBD" w14:textId="77777777" w:rsidR="00A203C2" w:rsidRDefault="00A203C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948F342" w14:textId="77777777" w:rsidR="00A203C2" w:rsidRDefault="00A203C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EA8E139" w14:textId="77777777" w:rsidR="00A203C2" w:rsidRDefault="001A33CE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underscore" w:pos="139"/>
                                    </w:tabs>
                                    <w:spacing w:before="0" w:after="0" w:line="224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Bodytext210pt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FD53507" w14:textId="77777777" w:rsidR="00A203C2" w:rsidRDefault="00A203C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203C2" w14:paraId="55790FC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3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0EAAB3D" w14:textId="77777777" w:rsidR="00A203C2" w:rsidRDefault="001A33CE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Bodytext29pt"/>
                                    </w:rPr>
                                    <w:t>Banking and Finance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5B821F2" w14:textId="77777777" w:rsidR="00A203C2" w:rsidRDefault="00A203C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3FB1222" w14:textId="77777777" w:rsidR="00A203C2" w:rsidRDefault="00A203C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1F39EA9" w14:textId="77777777" w:rsidR="00A203C2" w:rsidRDefault="00A203C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A1A7A0E" w14:textId="77777777" w:rsidR="00A203C2" w:rsidRDefault="00A203C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4C961EC" w14:textId="77777777" w:rsidR="00A203C2" w:rsidRDefault="00A203C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CBE8ECD" w14:textId="77777777" w:rsidR="00A203C2" w:rsidRDefault="00A203C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203C2" w14:paraId="7E6716E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3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0606107" w14:textId="77777777" w:rsidR="00A203C2" w:rsidRDefault="001A33CE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Bodytext29pt"/>
                                    </w:rPr>
                                    <w:t>Wills and Estates Practice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C770171" w14:textId="77777777" w:rsidR="00A203C2" w:rsidRDefault="00A203C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C7F12DB" w14:textId="77777777" w:rsidR="00A203C2" w:rsidRDefault="00A203C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2034E59" w14:textId="77777777" w:rsidR="00A203C2" w:rsidRDefault="00A203C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3E190A9" w14:textId="77777777" w:rsidR="00A203C2" w:rsidRDefault="00A203C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F77858C" w14:textId="77777777" w:rsidR="00A203C2" w:rsidRDefault="00A203C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74B4A1D" w14:textId="77777777" w:rsidR="00A203C2" w:rsidRDefault="00A203C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203C2" w14:paraId="67C87C8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10403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3E73426" w14:textId="77777777" w:rsidR="00A203C2" w:rsidRDefault="001A33CE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Bodytext29pt0"/>
                                    </w:rPr>
                                    <w:t>Values</w:t>
                                  </w:r>
                                </w:p>
                              </w:tc>
                            </w:tr>
                            <w:tr w:rsidR="00A203C2" w14:paraId="690B2B9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10403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15E485F" w14:textId="77777777" w:rsidR="00A203C2" w:rsidRDefault="001A33CE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pos="3629"/>
                                      <w:tab w:val="left" w:pos="5203"/>
                                      <w:tab w:val="left" w:pos="6936"/>
                                      <w:tab w:val="left" w:pos="8510"/>
                                    </w:tabs>
                                    <w:spacing w:before="0" w:after="0" w:line="20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Bodytext29pt"/>
                                    </w:rPr>
                                    <w:t>Ethics and Professional Responsibility</w:t>
                                  </w:r>
                                  <w:r>
                                    <w:rPr>
                                      <w:rStyle w:val="Bodytext29pt"/>
                                    </w:rPr>
                                    <w:tab/>
                                    <w:t>|</w:t>
                                  </w:r>
                                  <w:r>
                                    <w:rPr>
                                      <w:rStyle w:val="Bodytext29pt"/>
                                    </w:rPr>
                                    <w:tab/>
                                    <w:t>□</w:t>
                                  </w:r>
                                  <w:r>
                                    <w:rPr>
                                      <w:rStyle w:val="Bodytext29pt"/>
                                    </w:rPr>
                                    <w:tab/>
                                    <w:t>|</w:t>
                                  </w:r>
                                  <w:r>
                                    <w:rPr>
                                      <w:rStyle w:val="Bodytext29pt"/>
                                    </w:rPr>
                                    <w:tab/>
                                    <w:t>□</w:t>
                                  </w:r>
                                </w:p>
                              </w:tc>
                            </w:tr>
                          </w:tbl>
                          <w:p w14:paraId="6C9534B2" w14:textId="77777777" w:rsidR="00A203C2" w:rsidRDefault="001A33CE">
                            <w:pPr>
                              <w:pStyle w:val="Tablecaption0"/>
                              <w:shd w:val="clear" w:color="auto" w:fill="auto"/>
                              <w:spacing w:line="178" w:lineRule="exact"/>
                            </w:pPr>
                            <w:r>
                              <w:rPr>
                                <w:rStyle w:val="TablecaptionExact"/>
                                <w:i/>
                                <w:iCs/>
                              </w:rPr>
                              <w:t xml:space="preserve">(Form 4 and </w:t>
                            </w:r>
                            <w:r>
                              <w:rPr>
                                <w:rStyle w:val="TablecaptionExact"/>
                                <w:i/>
                                <w:iCs/>
                              </w:rPr>
                              <w:t>photocopy of certificate of satisfactory completion of approved supplementary training is attached (Rules 9M, 13(2)(c), (e)</w:t>
                            </w:r>
                          </w:p>
                          <w:p w14:paraId="33138AE0" w14:textId="77777777" w:rsidR="00A203C2" w:rsidRDefault="001A33CE">
                            <w:pPr>
                              <w:pStyle w:val="Tablecaption0"/>
                              <w:shd w:val="clear" w:color="auto" w:fill="auto"/>
                              <w:spacing w:line="178" w:lineRule="exact"/>
                              <w:jc w:val="center"/>
                            </w:pPr>
                            <w:r>
                              <w:rPr>
                                <w:rStyle w:val="TablecaptionExact"/>
                                <w:i/>
                                <w:iCs/>
                              </w:rPr>
                              <w:t>and (f)))</w:t>
                            </w:r>
                          </w:p>
                          <w:p w14:paraId="0FC370BF" w14:textId="77777777" w:rsidR="00A203C2" w:rsidRDefault="00A203C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9E21B" id="Text Box 6" o:spid="_x0000_s1030" type="#_x0000_t202" style="position:absolute;left:0;text-align:left;margin-left:.05pt;margin-top:-174.5pt;width:520.1pt;height:146.25pt;z-index:-1258293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63"/>
                        <w:gridCol w:w="1570"/>
                        <w:gridCol w:w="168"/>
                        <w:gridCol w:w="1570"/>
                        <w:gridCol w:w="1570"/>
                        <w:gridCol w:w="168"/>
                        <w:gridCol w:w="1594"/>
                      </w:tblGrid>
                      <w:tr w:rsidR="00A203C2" w14:paraId="783DB35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37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57552AC" w14:textId="77777777" w:rsidR="00A203C2" w:rsidRDefault="001A33CE">
                            <w:pPr>
                              <w:pStyle w:val="Bodytext20"/>
                              <w:shd w:val="clear" w:color="auto" w:fill="auto"/>
                              <w:spacing w:before="0" w:after="0" w:line="200" w:lineRule="exact"/>
                              <w:ind w:firstLine="0"/>
                            </w:pPr>
                            <w:r>
                              <w:rPr>
                                <w:rStyle w:val="Bodytext29pt"/>
                              </w:rPr>
                              <w:t>Property Law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0F1502D" w14:textId="77777777" w:rsidR="00A203C2" w:rsidRDefault="00A203C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49D90F5" w14:textId="77777777" w:rsidR="00A203C2" w:rsidRDefault="00A203C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BCEF333" w14:textId="77777777" w:rsidR="00A203C2" w:rsidRDefault="00A203C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D54DBEB" w14:textId="77777777" w:rsidR="00A203C2" w:rsidRDefault="00A203C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B85B1E5" w14:textId="77777777" w:rsidR="00A203C2" w:rsidRDefault="00A203C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3066AD9" w14:textId="77777777" w:rsidR="00A203C2" w:rsidRDefault="00A203C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203C2" w14:paraId="508889D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37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215E665" w14:textId="77777777" w:rsidR="00A203C2" w:rsidRDefault="001A33CE">
                            <w:pPr>
                              <w:pStyle w:val="Bodytext20"/>
                              <w:shd w:val="clear" w:color="auto" w:fill="auto"/>
                              <w:spacing w:before="0" w:after="0" w:line="200" w:lineRule="exact"/>
                              <w:ind w:firstLine="0"/>
                            </w:pPr>
                            <w:r>
                              <w:rPr>
                                <w:rStyle w:val="Bodytext29pt"/>
                              </w:rPr>
                              <w:t>Administrative Law Practice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D34B025" w14:textId="77777777" w:rsidR="00A203C2" w:rsidRDefault="00A203C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956543A" w14:textId="77777777" w:rsidR="00A203C2" w:rsidRDefault="00A203C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FEA3EA3" w14:textId="77777777" w:rsidR="00A203C2" w:rsidRDefault="00A203C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871DFEF" w14:textId="77777777" w:rsidR="00A203C2" w:rsidRDefault="00A203C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3A8C33F" w14:textId="77777777" w:rsidR="00A203C2" w:rsidRDefault="00A203C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C56FF30" w14:textId="77777777" w:rsidR="00A203C2" w:rsidRDefault="00A203C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203C2" w14:paraId="565F055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37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11DAA52" w14:textId="77777777" w:rsidR="00A203C2" w:rsidRDefault="001A33CE">
                            <w:pPr>
                              <w:pStyle w:val="Bodytext20"/>
                              <w:shd w:val="clear" w:color="auto" w:fill="auto"/>
                              <w:spacing w:before="0" w:after="0" w:line="200" w:lineRule="exact"/>
                              <w:ind w:firstLine="0"/>
                            </w:pPr>
                            <w:r>
                              <w:rPr>
                                <w:rStyle w:val="Bodytext29pt"/>
                              </w:rPr>
                              <w:t>Criminal Law Practice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A1BC6C3" w14:textId="77777777" w:rsidR="00A203C2" w:rsidRDefault="00A203C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6A4D871" w14:textId="77777777" w:rsidR="00A203C2" w:rsidRDefault="00A203C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D104A54" w14:textId="77777777" w:rsidR="00A203C2" w:rsidRDefault="00A203C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5006C34" w14:textId="77777777" w:rsidR="00A203C2" w:rsidRDefault="00A203C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C43F21E" w14:textId="77777777" w:rsidR="00A203C2" w:rsidRDefault="00A203C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5AC199B" w14:textId="77777777" w:rsidR="00A203C2" w:rsidRDefault="00A203C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203C2" w14:paraId="029E50B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37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65C664C" w14:textId="77777777" w:rsidR="00A203C2" w:rsidRDefault="001A33CE">
                            <w:pPr>
                              <w:pStyle w:val="Bodytext20"/>
                              <w:shd w:val="clear" w:color="auto" w:fill="auto"/>
                              <w:spacing w:before="0" w:after="0" w:line="200" w:lineRule="exact"/>
                              <w:ind w:firstLine="0"/>
                            </w:pPr>
                            <w:r>
                              <w:rPr>
                                <w:rStyle w:val="Bodytext29pt"/>
                              </w:rPr>
                              <w:t>Family Law Practice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1CD31F8" w14:textId="77777777" w:rsidR="00A203C2" w:rsidRDefault="00A203C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802F86B" w14:textId="77777777" w:rsidR="00A203C2" w:rsidRDefault="00A203C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5010E7D" w14:textId="77777777" w:rsidR="00A203C2" w:rsidRDefault="00A203C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495C7A6" w14:textId="77777777" w:rsidR="00A203C2" w:rsidRDefault="00A203C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118F6E9" w14:textId="77777777" w:rsidR="00A203C2" w:rsidRDefault="00A203C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5C506AF" w14:textId="77777777" w:rsidR="00A203C2" w:rsidRDefault="00A203C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203C2" w14:paraId="71E78A7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37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E8AB6CD" w14:textId="77777777" w:rsidR="00A203C2" w:rsidRDefault="001A33CE">
                            <w:pPr>
                              <w:pStyle w:val="Bodytext20"/>
                              <w:shd w:val="clear" w:color="auto" w:fill="auto"/>
                              <w:spacing w:before="0" w:after="0" w:line="200" w:lineRule="exact"/>
                              <w:ind w:firstLine="0"/>
                            </w:pPr>
                            <w:r>
                              <w:rPr>
                                <w:rStyle w:val="Bodytext29pt"/>
                              </w:rPr>
                              <w:t>Consumer Law Practice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A938CCB" w14:textId="77777777" w:rsidR="00A203C2" w:rsidRDefault="00A203C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98D530B" w14:textId="77777777" w:rsidR="00A203C2" w:rsidRDefault="00A203C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DB773E3" w14:textId="77777777" w:rsidR="00A203C2" w:rsidRDefault="00A203C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1E5895B" w14:textId="77777777" w:rsidR="00A203C2" w:rsidRDefault="00A203C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DD3433E" w14:textId="77777777" w:rsidR="00A203C2" w:rsidRDefault="00A203C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CC7A3E6" w14:textId="77777777" w:rsidR="00A203C2" w:rsidRDefault="00A203C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203C2" w14:paraId="2EB4DDB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37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AB8D8BE" w14:textId="77777777" w:rsidR="00A203C2" w:rsidRDefault="001A33CE">
                            <w:pPr>
                              <w:pStyle w:val="Bodytext20"/>
                              <w:shd w:val="clear" w:color="auto" w:fill="auto"/>
                              <w:spacing w:before="0" w:after="0" w:line="200" w:lineRule="exact"/>
                              <w:ind w:firstLine="0"/>
                            </w:pPr>
                            <w:r>
                              <w:rPr>
                                <w:rStyle w:val="Bodytext29pt"/>
                              </w:rPr>
                              <w:t>Employment and Industrial Law Practice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05FCA44" w14:textId="77777777" w:rsidR="00A203C2" w:rsidRDefault="00A203C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5DF52FD" w14:textId="77777777" w:rsidR="00A203C2" w:rsidRDefault="00A203C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37FAE46" w14:textId="77777777" w:rsidR="00A203C2" w:rsidRDefault="00A203C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44D66C2" w14:textId="77777777" w:rsidR="00A203C2" w:rsidRDefault="00A203C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86BE436" w14:textId="77777777" w:rsidR="00A203C2" w:rsidRDefault="00A203C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E1ECD3F" w14:textId="77777777" w:rsidR="00A203C2" w:rsidRDefault="00A203C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203C2" w14:paraId="116027F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37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BAAFB83" w14:textId="77777777" w:rsidR="00A203C2" w:rsidRDefault="001A33CE">
                            <w:pPr>
                              <w:pStyle w:val="Bodytext20"/>
                              <w:shd w:val="clear" w:color="auto" w:fill="auto"/>
                              <w:spacing w:before="0" w:after="0" w:line="200" w:lineRule="exact"/>
                              <w:ind w:firstLine="0"/>
                            </w:pPr>
                            <w:r>
                              <w:rPr>
                                <w:rStyle w:val="Bodytext29pt"/>
                              </w:rPr>
                              <w:t>Planning and Environmental Law Practice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97FD3B8" w14:textId="77777777" w:rsidR="00A203C2" w:rsidRDefault="00A203C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7E9E886" w14:textId="77777777" w:rsidR="00A203C2" w:rsidRDefault="00A203C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38A3CBD" w14:textId="77777777" w:rsidR="00A203C2" w:rsidRDefault="00A203C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948F342" w14:textId="77777777" w:rsidR="00A203C2" w:rsidRDefault="00A203C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EA8E139" w14:textId="77777777" w:rsidR="00A203C2" w:rsidRDefault="001A33CE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underscore" w:pos="139"/>
                              </w:tabs>
                              <w:spacing w:before="0" w:after="0" w:line="22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10pt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FD53507" w14:textId="77777777" w:rsidR="00A203C2" w:rsidRDefault="00A203C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203C2" w14:paraId="55790FC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37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0EAAB3D" w14:textId="77777777" w:rsidR="00A203C2" w:rsidRDefault="001A33CE">
                            <w:pPr>
                              <w:pStyle w:val="Bodytext20"/>
                              <w:shd w:val="clear" w:color="auto" w:fill="auto"/>
                              <w:spacing w:before="0" w:after="0" w:line="200" w:lineRule="exact"/>
                              <w:ind w:firstLine="0"/>
                            </w:pPr>
                            <w:r>
                              <w:rPr>
                                <w:rStyle w:val="Bodytext29pt"/>
                              </w:rPr>
                              <w:t>Banking and Finance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5B821F2" w14:textId="77777777" w:rsidR="00A203C2" w:rsidRDefault="00A203C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3FB1222" w14:textId="77777777" w:rsidR="00A203C2" w:rsidRDefault="00A203C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1F39EA9" w14:textId="77777777" w:rsidR="00A203C2" w:rsidRDefault="00A203C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A1A7A0E" w14:textId="77777777" w:rsidR="00A203C2" w:rsidRDefault="00A203C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4C961EC" w14:textId="77777777" w:rsidR="00A203C2" w:rsidRDefault="00A203C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CBE8ECD" w14:textId="77777777" w:rsidR="00A203C2" w:rsidRDefault="00A203C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203C2" w14:paraId="7E6716E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37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0606107" w14:textId="77777777" w:rsidR="00A203C2" w:rsidRDefault="001A33CE">
                            <w:pPr>
                              <w:pStyle w:val="Bodytext20"/>
                              <w:shd w:val="clear" w:color="auto" w:fill="auto"/>
                              <w:spacing w:before="0" w:after="0" w:line="200" w:lineRule="exact"/>
                              <w:ind w:firstLine="0"/>
                            </w:pPr>
                            <w:r>
                              <w:rPr>
                                <w:rStyle w:val="Bodytext29pt"/>
                              </w:rPr>
                              <w:t>Wills and Estates Practice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C770171" w14:textId="77777777" w:rsidR="00A203C2" w:rsidRDefault="00A203C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C7F12DB" w14:textId="77777777" w:rsidR="00A203C2" w:rsidRDefault="00A203C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2034E59" w14:textId="77777777" w:rsidR="00A203C2" w:rsidRDefault="00A203C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3E190A9" w14:textId="77777777" w:rsidR="00A203C2" w:rsidRDefault="00A203C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F77858C" w14:textId="77777777" w:rsidR="00A203C2" w:rsidRDefault="00A203C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74B4A1D" w14:textId="77777777" w:rsidR="00A203C2" w:rsidRDefault="00A203C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203C2" w14:paraId="67C87C8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10403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3E73426" w14:textId="77777777" w:rsidR="00A203C2" w:rsidRDefault="001A33CE">
                            <w:pPr>
                              <w:pStyle w:val="Bodytext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9pt0"/>
                              </w:rPr>
                              <w:t>Values</w:t>
                            </w:r>
                          </w:p>
                        </w:tc>
                      </w:tr>
                      <w:tr w:rsidR="00A203C2" w14:paraId="690B2B9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10403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15E485F" w14:textId="77777777" w:rsidR="00A203C2" w:rsidRDefault="001A33CE">
                            <w:pPr>
                              <w:pStyle w:val="Bodytext20"/>
                              <w:shd w:val="clear" w:color="auto" w:fill="auto"/>
                              <w:tabs>
                                <w:tab w:val="left" w:pos="3629"/>
                                <w:tab w:val="left" w:pos="5203"/>
                                <w:tab w:val="left" w:pos="6936"/>
                                <w:tab w:val="left" w:pos="8510"/>
                              </w:tabs>
                              <w:spacing w:before="0" w:after="0" w:line="20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9pt"/>
                              </w:rPr>
                              <w:t>Ethics and Professional Responsibility</w:t>
                            </w:r>
                            <w:r>
                              <w:rPr>
                                <w:rStyle w:val="Bodytext29pt"/>
                              </w:rPr>
                              <w:tab/>
                              <w:t>|</w:t>
                            </w:r>
                            <w:r>
                              <w:rPr>
                                <w:rStyle w:val="Bodytext29pt"/>
                              </w:rPr>
                              <w:tab/>
                              <w:t>□</w:t>
                            </w:r>
                            <w:r>
                              <w:rPr>
                                <w:rStyle w:val="Bodytext29pt"/>
                              </w:rPr>
                              <w:tab/>
                              <w:t>|</w:t>
                            </w:r>
                            <w:r>
                              <w:rPr>
                                <w:rStyle w:val="Bodytext29pt"/>
                              </w:rPr>
                              <w:tab/>
                              <w:t>□</w:t>
                            </w:r>
                          </w:p>
                        </w:tc>
                      </w:tr>
                    </w:tbl>
                    <w:p w14:paraId="6C9534B2" w14:textId="77777777" w:rsidR="00A203C2" w:rsidRDefault="001A33CE">
                      <w:pPr>
                        <w:pStyle w:val="Tablecaption0"/>
                        <w:shd w:val="clear" w:color="auto" w:fill="auto"/>
                        <w:spacing w:line="178" w:lineRule="exact"/>
                      </w:pPr>
                      <w:r>
                        <w:rPr>
                          <w:rStyle w:val="TablecaptionExact"/>
                          <w:i/>
                          <w:iCs/>
                        </w:rPr>
                        <w:t xml:space="preserve">(Form 4 and </w:t>
                      </w:r>
                      <w:r>
                        <w:rPr>
                          <w:rStyle w:val="TablecaptionExact"/>
                          <w:i/>
                          <w:iCs/>
                        </w:rPr>
                        <w:t>photocopy of certificate of satisfactory completion of approved supplementary training is attached (Rules 9M, 13(2)(c), (e)</w:t>
                      </w:r>
                    </w:p>
                    <w:p w14:paraId="33138AE0" w14:textId="77777777" w:rsidR="00A203C2" w:rsidRDefault="001A33CE">
                      <w:pPr>
                        <w:pStyle w:val="Tablecaption0"/>
                        <w:shd w:val="clear" w:color="auto" w:fill="auto"/>
                        <w:spacing w:line="178" w:lineRule="exact"/>
                        <w:jc w:val="center"/>
                      </w:pPr>
                      <w:r>
                        <w:rPr>
                          <w:rStyle w:val="TablecaptionExact"/>
                          <w:i/>
                          <w:iCs/>
                        </w:rPr>
                        <w:t>and (f)))</w:t>
                      </w:r>
                    </w:p>
                    <w:p w14:paraId="0FC370BF" w14:textId="77777777" w:rsidR="00A203C2" w:rsidRDefault="00A203C2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11" w:name="bookmark11"/>
      <w:r w:rsidR="001A33CE">
        <w:t xml:space="preserve">(e)* To be completed </w:t>
      </w:r>
      <w:r w:rsidR="001A33CE">
        <w:rPr>
          <w:rStyle w:val="Heading39pt"/>
        </w:rPr>
        <w:t xml:space="preserve">ONLY </w:t>
      </w:r>
      <w:r w:rsidR="001A33CE">
        <w:t xml:space="preserve">by articled clerks requesting credit for time </w:t>
      </w:r>
      <w:proofErr w:type="gramStart"/>
      <w:r w:rsidR="001A33CE">
        <w:t>served</w:t>
      </w:r>
      <w:bookmarkEnd w:id="11"/>
      <w:proofErr w:type="gramEnd"/>
    </w:p>
    <w:p w14:paraId="0510AF2D" w14:textId="77777777" w:rsidR="00A203C2" w:rsidRDefault="001A33CE">
      <w:pPr>
        <w:pStyle w:val="Bodytext20"/>
        <w:shd w:val="clear" w:color="auto" w:fill="auto"/>
        <w:tabs>
          <w:tab w:val="left" w:pos="7310"/>
        </w:tabs>
        <w:spacing w:before="0" w:after="0" w:line="389" w:lineRule="exact"/>
        <w:ind w:firstLine="0"/>
        <w:jc w:val="both"/>
      </w:pPr>
      <w:r>
        <w:rPr>
          <w:rStyle w:val="Bodytext295pt"/>
        </w:rPr>
        <w:t>I served":</w:t>
      </w:r>
      <w:r>
        <w:rPr>
          <w:rStyle w:val="Bodytext295pt"/>
        </w:rPr>
        <w:tab/>
      </w:r>
      <w:r>
        <w:t xml:space="preserve">(Insert name of former </w:t>
      </w:r>
      <w:r>
        <w:t>master/s)</w:t>
      </w:r>
    </w:p>
    <w:p w14:paraId="6C1D0D10" w14:textId="77777777" w:rsidR="00A203C2" w:rsidRDefault="001A33CE">
      <w:pPr>
        <w:pStyle w:val="Heading30"/>
        <w:keepNext/>
        <w:keepLines/>
        <w:shd w:val="clear" w:color="auto" w:fill="auto"/>
        <w:spacing w:before="0" w:after="389" w:line="389" w:lineRule="exact"/>
        <w:ind w:firstLine="0"/>
      </w:pPr>
      <w:bookmarkStart w:id="12" w:name="bookmark12"/>
      <w:r>
        <w:t>under 2/5* year articles of clerkship at:</w:t>
      </w:r>
      <w:bookmarkEnd w:id="12"/>
    </w:p>
    <w:p w14:paraId="318B1619" w14:textId="77777777" w:rsidR="00A203C2" w:rsidRDefault="001A33CE">
      <w:pPr>
        <w:pStyle w:val="Bodytext20"/>
        <w:shd w:val="clear" w:color="auto" w:fill="auto"/>
        <w:spacing w:before="0" w:after="73"/>
        <w:ind w:firstLine="0"/>
        <w:jc w:val="center"/>
      </w:pPr>
      <w:r>
        <w:t>(Specify name and address of the law practice/office</w:t>
      </w:r>
      <w:r>
        <w:rPr>
          <w:vertAlign w:val="superscript"/>
        </w:rPr>
        <w:t>1</w:t>
      </w:r>
      <w:r>
        <w:t>*)</w:t>
      </w:r>
    </w:p>
    <w:p w14:paraId="3FDB9D84" w14:textId="77777777" w:rsidR="00A203C2" w:rsidRDefault="001A33CE">
      <w:pPr>
        <w:pStyle w:val="Bodytext20"/>
        <w:shd w:val="clear" w:color="auto" w:fill="auto"/>
        <w:tabs>
          <w:tab w:val="left" w:pos="3514"/>
          <w:tab w:val="left" w:pos="8992"/>
        </w:tabs>
        <w:spacing w:before="0" w:after="100" w:line="212" w:lineRule="exact"/>
        <w:ind w:firstLine="0"/>
        <w:jc w:val="both"/>
      </w:pPr>
      <w:r>
        <w:rPr>
          <w:rStyle w:val="Bodytext295pt"/>
        </w:rPr>
        <w:t>from;</w:t>
      </w:r>
      <w:r>
        <w:rPr>
          <w:rStyle w:val="Bodytext295pt"/>
        </w:rPr>
        <w:tab/>
      </w:r>
      <w:r>
        <w:t>(Insert date)</w:t>
      </w:r>
      <w:r>
        <w:rPr>
          <w:rStyle w:val="Bodytext29pt1"/>
        </w:rPr>
        <w:t xml:space="preserve"> </w:t>
      </w:r>
      <w:r>
        <w:rPr>
          <w:rStyle w:val="Bodytext295pt"/>
        </w:rPr>
        <w:t>until:</w:t>
      </w:r>
      <w:r>
        <w:rPr>
          <w:rStyle w:val="Bodytext295pt"/>
        </w:rPr>
        <w:tab/>
      </w:r>
      <w:r>
        <w:t>(Insert date)</w:t>
      </w:r>
    </w:p>
    <w:p w14:paraId="6736A206" w14:textId="77777777" w:rsidR="00A203C2" w:rsidRDefault="001A33CE">
      <w:pPr>
        <w:pStyle w:val="Heading30"/>
        <w:keepNext/>
        <w:keepLines/>
        <w:shd w:val="clear" w:color="auto" w:fill="auto"/>
        <w:tabs>
          <w:tab w:val="left" w:pos="8992"/>
        </w:tabs>
        <w:spacing w:before="0" w:after="0" w:line="212" w:lineRule="exact"/>
        <w:ind w:firstLine="0"/>
      </w:pPr>
      <w:bookmarkStart w:id="13" w:name="bookmark13"/>
      <w:r>
        <w:t>continuously/with the following interruptions*</w:t>
      </w:r>
      <w:r>
        <w:tab/>
      </w:r>
      <w:r>
        <w:rPr>
          <w:rStyle w:val="Heading38pt"/>
        </w:rPr>
        <w:t>(insert dates)</w:t>
      </w:r>
      <w:bookmarkEnd w:id="13"/>
    </w:p>
    <w:p w14:paraId="35F2AE8D" w14:textId="77777777" w:rsidR="00A203C2" w:rsidRDefault="001A33CE">
      <w:pPr>
        <w:pStyle w:val="Bodytext20"/>
        <w:shd w:val="clear" w:color="auto" w:fill="auto"/>
        <w:spacing w:before="0" w:after="373"/>
        <w:ind w:firstLine="0"/>
        <w:jc w:val="center"/>
      </w:pPr>
      <w:r>
        <w:t>(Form 5 from Former Master is attached (Rules</w:t>
      </w:r>
      <w:r>
        <w:t xml:space="preserve"> 42 and 13(2)(d)))</w:t>
      </w:r>
    </w:p>
    <w:p w14:paraId="3A1F200E" w14:textId="77777777" w:rsidR="00A203C2" w:rsidRDefault="001A33CE">
      <w:pPr>
        <w:pStyle w:val="Heading30"/>
        <w:keepNext/>
        <w:keepLines/>
        <w:shd w:val="clear" w:color="auto" w:fill="auto"/>
        <w:spacing w:before="0" w:after="100" w:line="212" w:lineRule="exact"/>
        <w:ind w:firstLine="0"/>
      </w:pPr>
      <w:bookmarkStart w:id="14" w:name="bookmark14"/>
      <w:r>
        <w:t xml:space="preserve">Prior to registering as a supervised trainee, I *completed/substantially completed approved academic </w:t>
      </w:r>
      <w:proofErr w:type="gramStart"/>
      <w:r>
        <w:t>qualifications</w:t>
      </w:r>
      <w:bookmarkEnd w:id="14"/>
      <w:proofErr w:type="gramEnd"/>
    </w:p>
    <w:p w14:paraId="571D81D7" w14:textId="77777777" w:rsidR="00A203C2" w:rsidRDefault="001A33CE">
      <w:pPr>
        <w:pStyle w:val="Heading30"/>
        <w:keepNext/>
        <w:keepLines/>
        <w:shd w:val="clear" w:color="auto" w:fill="auto"/>
        <w:tabs>
          <w:tab w:val="left" w:pos="6946"/>
          <w:tab w:val="left" w:pos="8174"/>
          <w:tab w:val="left" w:leader="underscore" w:pos="8414"/>
          <w:tab w:val="left" w:leader="underscore" w:pos="8992"/>
        </w:tabs>
        <w:spacing w:before="0" w:after="0" w:line="212" w:lineRule="exact"/>
        <w:ind w:firstLine="0"/>
      </w:pPr>
      <w:bookmarkStart w:id="15" w:name="bookmark15"/>
      <w:r>
        <w:t>OR corresponding academic qualifications mentioned in 2A or 2B above on:</w:t>
      </w:r>
      <w:r>
        <w:tab/>
      </w:r>
      <w:r>
        <w:rPr>
          <w:rStyle w:val="Heading39pt0"/>
        </w:rPr>
        <w:t>_ _</w:t>
      </w:r>
      <w:r>
        <w:rPr>
          <w:rStyle w:val="Heading39pt0"/>
        </w:rPr>
        <w:tab/>
      </w:r>
      <w:r>
        <w:rPr>
          <w:rStyle w:val="Heading39pt0"/>
        </w:rPr>
        <w:tab/>
      </w:r>
      <w:r>
        <w:rPr>
          <w:rStyle w:val="Heading39pt0"/>
        </w:rPr>
        <w:tab/>
        <w:t xml:space="preserve"> </w:t>
      </w:r>
      <w:r>
        <w:rPr>
          <w:rStyle w:val="Heading38pt"/>
        </w:rPr>
        <w:t>(insert date)</w:t>
      </w:r>
      <w:bookmarkEnd w:id="15"/>
    </w:p>
    <w:p w14:paraId="220AFD42" w14:textId="77777777" w:rsidR="00A203C2" w:rsidRDefault="001A33CE">
      <w:pPr>
        <w:pStyle w:val="Bodytext20"/>
        <w:shd w:val="clear" w:color="auto" w:fill="auto"/>
        <w:spacing w:before="0" w:after="363"/>
        <w:ind w:left="1180" w:hanging="220"/>
      </w:pPr>
      <w:r>
        <w:t xml:space="preserve">(See Courts’ </w:t>
      </w:r>
      <w:r>
        <w:t>internet website for the Board’s decision about when academic qualifications are ‘substantially completed’)</w:t>
      </w:r>
    </w:p>
    <w:p w14:paraId="1AA292E3" w14:textId="77777777" w:rsidR="00A203C2" w:rsidRDefault="001A33CE">
      <w:pPr>
        <w:pStyle w:val="Heading20"/>
        <w:keepNext/>
        <w:keepLines/>
        <w:shd w:val="clear" w:color="auto" w:fill="auto"/>
        <w:spacing w:before="0" w:after="0"/>
        <w:ind w:firstLine="0"/>
        <w:jc w:val="both"/>
      </w:pPr>
      <w:bookmarkStart w:id="16" w:name="bookmark16"/>
      <w:r>
        <w:t>OR</w:t>
      </w:r>
      <w:bookmarkEnd w:id="16"/>
      <w:r>
        <w:t xml:space="preserve"> </w:t>
      </w:r>
      <w:r>
        <w:rPr>
          <w:rStyle w:val="Bodytext5"/>
          <w:b/>
          <w:bCs/>
        </w:rPr>
        <w:t xml:space="preserve">3C*. Practical Legal Training course - Other Australian jurisdiction (s30 </w:t>
      </w:r>
      <w:r>
        <w:rPr>
          <w:rStyle w:val="Bodytext5Italic"/>
          <w:b/>
          <w:bCs/>
        </w:rPr>
        <w:t>Legal Profession Act 2007)</w:t>
      </w:r>
    </w:p>
    <w:p w14:paraId="69E9D3FF" w14:textId="77777777" w:rsidR="00A203C2" w:rsidRDefault="001A33CE">
      <w:pPr>
        <w:pStyle w:val="Heading30"/>
        <w:keepNext/>
        <w:keepLines/>
        <w:shd w:val="clear" w:color="auto" w:fill="auto"/>
        <w:spacing w:before="0" w:after="196" w:line="298" w:lineRule="exact"/>
        <w:ind w:firstLine="0"/>
      </w:pPr>
      <w:bookmarkStart w:id="17" w:name="bookmark17"/>
      <w:r>
        <w:t>I have completed the following practical leg</w:t>
      </w:r>
      <w:r>
        <w:t xml:space="preserve">al training </w:t>
      </w:r>
      <w:proofErr w:type="gramStart"/>
      <w:r>
        <w:t>course;</w:t>
      </w:r>
      <w:bookmarkEnd w:id="17"/>
      <w:proofErr w:type="gramEnd"/>
    </w:p>
    <w:p w14:paraId="4A76CD0E" w14:textId="3A5A81E1" w:rsidR="00A203C2" w:rsidRDefault="002353A4">
      <w:pPr>
        <w:pStyle w:val="Bodytext20"/>
        <w:shd w:val="clear" w:color="auto" w:fill="auto"/>
        <w:spacing w:before="0" w:after="258"/>
        <w:ind w:firstLine="0"/>
        <w:jc w:val="center"/>
      </w:pPr>
      <w:r>
        <w:rPr>
          <w:noProof/>
        </w:rPr>
        <mc:AlternateContent>
          <mc:Choice Requires="wps">
            <w:drawing>
              <wp:anchor distT="0" distB="0" distL="63500" distR="143510" simplePos="0" relativeHeight="377487109" behindDoc="1" locked="0" layoutInCell="1" allowOverlap="1" wp14:anchorId="04F40545" wp14:editId="35DB550C">
                <wp:simplePos x="0" y="0"/>
                <wp:positionH relativeFrom="margin">
                  <wp:posOffset>4364990</wp:posOffset>
                </wp:positionH>
                <wp:positionV relativeFrom="paragraph">
                  <wp:posOffset>-382905</wp:posOffset>
                </wp:positionV>
                <wp:extent cx="2096770" cy="302260"/>
                <wp:effectExtent l="0" t="3175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77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3D99B" w14:textId="77777777" w:rsidR="00A203C2" w:rsidRDefault="001A33CE">
                            <w:pPr>
                              <w:pStyle w:val="Bodytext20"/>
                              <w:shd w:val="clear" w:color="auto" w:fill="auto"/>
                              <w:spacing w:before="0" w:after="120"/>
                              <w:ind w:firstLine="0"/>
                            </w:pPr>
                            <w:r>
                              <w:rPr>
                                <w:rStyle w:val="Bodytext2Exact"/>
                                <w:i/>
                                <w:iCs/>
                              </w:rPr>
                              <w:t>(Specify name of training course)</w:t>
                            </w:r>
                          </w:p>
                          <w:p w14:paraId="7E5FE89F" w14:textId="77777777" w:rsidR="00A203C2" w:rsidRDefault="001A33CE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firstLine="0"/>
                            </w:pPr>
                            <w:r>
                              <w:rPr>
                                <w:rStyle w:val="Bodytext2Exact"/>
                                <w:i/>
                                <w:iCs/>
                              </w:rPr>
                              <w:t>(Specify name of interstate training provider)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40545" id="Text Box 7" o:spid="_x0000_s1031" type="#_x0000_t202" style="position:absolute;left:0;text-align:left;margin-left:343.7pt;margin-top:-30.15pt;width:165.1pt;height:23.8pt;z-index:-125829371;visibility:visible;mso-wrap-style:square;mso-width-percent:0;mso-height-percent:0;mso-wrap-distance-left:5pt;mso-wrap-distance-top:0;mso-wrap-distance-right:11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" filled="f" stroked="f">
                <v:textbox style="mso-fit-shape-to-text:t" inset="0,0,0,0">
                  <w:txbxContent>
                    <w:p w14:paraId="5423D99B" w14:textId="77777777" w:rsidR="00A203C2" w:rsidRDefault="001A33CE">
                      <w:pPr>
                        <w:pStyle w:val="Bodytext20"/>
                        <w:shd w:val="clear" w:color="auto" w:fill="auto"/>
                        <w:spacing w:before="0" w:after="120"/>
                        <w:ind w:firstLine="0"/>
                      </w:pPr>
                      <w:r>
                        <w:rPr>
                          <w:rStyle w:val="Bodytext2Exact"/>
                          <w:i/>
                          <w:iCs/>
                        </w:rPr>
                        <w:t>(Specify name of training course)</w:t>
                      </w:r>
                    </w:p>
                    <w:p w14:paraId="7E5FE89F" w14:textId="77777777" w:rsidR="00A203C2" w:rsidRDefault="001A33CE">
                      <w:pPr>
                        <w:pStyle w:val="Bodytext20"/>
                        <w:shd w:val="clear" w:color="auto" w:fill="auto"/>
                        <w:spacing w:before="0" w:after="0"/>
                        <w:ind w:firstLine="0"/>
                      </w:pPr>
                      <w:r>
                        <w:rPr>
                          <w:rStyle w:val="Bodytext2Exact"/>
                          <w:i/>
                          <w:iCs/>
                        </w:rPr>
                        <w:t>(Specify name of interstate training provider)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A33CE">
        <w:t>(Certificate from institution providing practical legal training is attached (Rule 13(2)(g) and (I)))</w:t>
      </w:r>
    </w:p>
    <w:p w14:paraId="4AA56FBF" w14:textId="151F1D1D" w:rsidR="00A203C2" w:rsidRDefault="002353A4">
      <w:pPr>
        <w:pStyle w:val="Heading30"/>
        <w:keepNext/>
        <w:keepLines/>
        <w:shd w:val="clear" w:color="auto" w:fill="auto"/>
        <w:spacing w:before="0" w:after="0" w:line="355" w:lineRule="exact"/>
        <w:ind w:right="5380" w:firstLine="0"/>
        <w:jc w:val="left"/>
      </w:pPr>
      <w:r>
        <w:rPr>
          <w:noProof/>
        </w:rPr>
        <mc:AlternateContent>
          <mc:Choice Requires="wps">
            <w:drawing>
              <wp:anchor distT="0" distB="226695" distL="63500" distR="63500" simplePos="0" relativeHeight="377487110" behindDoc="1" locked="0" layoutInCell="1" allowOverlap="1" wp14:anchorId="207AEB48" wp14:editId="188A850E">
                <wp:simplePos x="0" y="0"/>
                <wp:positionH relativeFrom="margin">
                  <wp:posOffset>5556250</wp:posOffset>
                </wp:positionH>
                <wp:positionV relativeFrom="paragraph">
                  <wp:posOffset>-47625</wp:posOffset>
                </wp:positionV>
                <wp:extent cx="798830" cy="250190"/>
                <wp:effectExtent l="0" t="0" r="1905" b="0"/>
                <wp:wrapSquare wrapText="left"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0C48E" w14:textId="77777777" w:rsidR="00A203C2" w:rsidRDefault="001A33CE">
                            <w:pPr>
                              <w:pStyle w:val="Bodytext20"/>
                              <w:shd w:val="clear" w:color="auto" w:fill="auto"/>
                              <w:spacing w:before="0" w:after="0" w:line="197" w:lineRule="exact"/>
                              <w:ind w:left="20" w:firstLine="0"/>
                              <w:jc w:val="center"/>
                            </w:pPr>
                            <w:r>
                              <w:rPr>
                                <w:rStyle w:val="Bodytext2Exact"/>
                                <w:i/>
                                <w:iCs/>
                              </w:rPr>
                              <w:t>(Specify relevant</w:t>
                            </w:r>
                            <w:r>
                              <w:rPr>
                                <w:rStyle w:val="Bodytext2Exact"/>
                                <w:i/>
                                <w:iCs/>
                              </w:rPr>
                              <w:br/>
                              <w:t>jurisdiction)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AEB48" id="Text Box 8" o:spid="_x0000_s1032" type="#_x0000_t202" style="position:absolute;margin-left:437.5pt;margin-top:-3.75pt;width:62.9pt;height:19.7pt;z-index:-125829370;visibility:visible;mso-wrap-style:square;mso-width-percent:0;mso-height-percent:0;mso-wrap-distance-left:5pt;mso-wrap-distance-top:0;mso-wrap-distance-right:5pt;mso-wrap-distance-bottom:17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" filled="f" stroked="f">
                <v:textbox style="mso-fit-shape-to-text:t" inset="0,0,0,0">
                  <w:txbxContent>
                    <w:p w14:paraId="0BB0C48E" w14:textId="77777777" w:rsidR="00A203C2" w:rsidRDefault="001A33CE">
                      <w:pPr>
                        <w:pStyle w:val="Bodytext20"/>
                        <w:shd w:val="clear" w:color="auto" w:fill="auto"/>
                        <w:spacing w:before="0" w:after="0" w:line="197" w:lineRule="exact"/>
                        <w:ind w:left="20" w:firstLine="0"/>
                        <w:jc w:val="center"/>
                      </w:pPr>
                      <w:r>
                        <w:rPr>
                          <w:rStyle w:val="Bodytext2Exact"/>
                          <w:i/>
                          <w:iCs/>
                        </w:rPr>
                        <w:t>(Specify relevant</w:t>
                      </w:r>
                      <w:r>
                        <w:rPr>
                          <w:rStyle w:val="Bodytext2Exact"/>
                          <w:i/>
                          <w:iCs/>
                        </w:rPr>
                        <w:br/>
                        <w:t>jurisdiction)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18" w:name="bookmark18"/>
      <w:r w:rsidR="001A33CE">
        <w:t xml:space="preserve">which </w:t>
      </w:r>
      <w:r w:rsidR="001A33CE">
        <w:t>would qualify me for admission to the legal profession in:</w:t>
      </w:r>
      <w:bookmarkEnd w:id="18"/>
    </w:p>
    <w:p w14:paraId="47BCCE2C" w14:textId="77777777" w:rsidR="00A203C2" w:rsidRDefault="001A33CE">
      <w:pPr>
        <w:pStyle w:val="Bodytext20"/>
        <w:shd w:val="clear" w:color="auto" w:fill="auto"/>
        <w:spacing w:before="0" w:after="382"/>
        <w:ind w:firstLine="0"/>
        <w:jc w:val="right"/>
      </w:pPr>
      <w:r>
        <w:t>(Letter confirming course provides eligibility for admission in the relevant jurisdiction is attached)</w:t>
      </w:r>
    </w:p>
    <w:p w14:paraId="313E5B62" w14:textId="77777777" w:rsidR="00A203C2" w:rsidRDefault="001A33CE">
      <w:pPr>
        <w:pStyle w:val="Bodytext50"/>
        <w:shd w:val="clear" w:color="auto" w:fill="auto"/>
        <w:spacing w:before="0" w:after="90"/>
        <w:ind w:firstLine="0"/>
      </w:pPr>
      <w:r>
        <w:t xml:space="preserve">4*. Overseas graduate OR overseas-registered foreign lawyer (s163 </w:t>
      </w:r>
      <w:r>
        <w:rPr>
          <w:rStyle w:val="Bodytext5Italic"/>
          <w:b/>
          <w:bCs/>
        </w:rPr>
        <w:t>Legal Profession Act 2007</w:t>
      </w:r>
      <w:r>
        <w:t xml:space="preserve"> an</w:t>
      </w:r>
      <w:r>
        <w:t>d Rules 8 and 9)</w:t>
      </w:r>
    </w:p>
    <w:p w14:paraId="40447992" w14:textId="77777777" w:rsidR="00A203C2" w:rsidRDefault="001A33CE">
      <w:pPr>
        <w:pStyle w:val="Bodytext20"/>
        <w:shd w:val="clear" w:color="auto" w:fill="auto"/>
        <w:spacing w:before="0" w:after="101" w:line="212" w:lineRule="exact"/>
        <w:ind w:firstLine="0"/>
        <w:jc w:val="both"/>
      </w:pPr>
      <w:r>
        <w:rPr>
          <w:rStyle w:val="Bodytext295pt"/>
        </w:rPr>
        <w:t xml:space="preserve">I am O an overseas graduate </w:t>
      </w:r>
      <w:r>
        <w:t xml:space="preserve">(complete 4(b) only (and section 3A, 3B, or 3C, </w:t>
      </w:r>
      <w:proofErr w:type="spellStart"/>
      <w:r>
        <w:t>etc</w:t>
      </w:r>
      <w:proofErr w:type="spellEnd"/>
      <w:r>
        <w:t>))</w:t>
      </w:r>
    </w:p>
    <w:p w14:paraId="1DF8AE02" w14:textId="77777777" w:rsidR="00A203C2" w:rsidRDefault="001A33CE">
      <w:pPr>
        <w:pStyle w:val="Heading30"/>
        <w:keepNext/>
        <w:keepLines/>
        <w:shd w:val="clear" w:color="auto" w:fill="auto"/>
        <w:spacing w:before="0" w:after="127" w:line="211" w:lineRule="exact"/>
        <w:ind w:left="1180" w:hanging="220"/>
        <w:jc w:val="left"/>
      </w:pPr>
      <w:bookmarkStart w:id="19" w:name="bookmark19"/>
      <w:r>
        <w:rPr>
          <w:rStyle w:val="Heading3Italic"/>
        </w:rPr>
        <w:t>]</w:t>
      </w:r>
      <w:r>
        <w:t xml:space="preserve"> an overseas-registered foreign lawyer under s. 163 of the </w:t>
      </w:r>
      <w:r>
        <w:rPr>
          <w:rStyle w:val="Heading3Italic"/>
        </w:rPr>
        <w:t>Legal Profession Act 2007</w:t>
      </w:r>
      <w:r>
        <w:t xml:space="preserve"> and rule 9 </w:t>
      </w:r>
      <w:r>
        <w:rPr>
          <w:rStyle w:val="Heading38pt"/>
        </w:rPr>
        <w:t>(complete 4(a), 4(b) and 4(c))</w:t>
      </w:r>
      <w:bookmarkEnd w:id="19"/>
    </w:p>
    <w:p w14:paraId="68383FA4" w14:textId="77777777" w:rsidR="00A203C2" w:rsidRDefault="001A33CE">
      <w:pPr>
        <w:pStyle w:val="Bodytext20"/>
        <w:shd w:val="clear" w:color="auto" w:fill="auto"/>
        <w:spacing w:before="0" w:after="0"/>
        <w:ind w:left="780" w:firstLine="0"/>
      </w:pPr>
      <w:r>
        <w:t>(Tick one box only)</w:t>
      </w:r>
      <w:r>
        <w:br w:type="page"/>
      </w:r>
    </w:p>
    <w:p w14:paraId="50EE6A44" w14:textId="77777777" w:rsidR="00A203C2" w:rsidRDefault="001A33CE">
      <w:pPr>
        <w:pStyle w:val="Heading30"/>
        <w:keepNext/>
        <w:keepLines/>
        <w:shd w:val="clear" w:color="auto" w:fill="auto"/>
        <w:spacing w:before="0" w:after="736" w:line="212" w:lineRule="exact"/>
        <w:ind w:firstLine="0"/>
      </w:pPr>
      <w:bookmarkStart w:id="20" w:name="bookmark20"/>
      <w:r>
        <w:lastRenderedPageBreak/>
        <w:t xml:space="preserve">4(a) I </w:t>
      </w:r>
      <w:r>
        <w:t>am admitted in the following foreign jurisdictions:</w:t>
      </w:r>
      <w:bookmarkEnd w:id="20"/>
    </w:p>
    <w:p w14:paraId="656F9DEC" w14:textId="77777777" w:rsidR="00A203C2" w:rsidRDefault="001A33CE">
      <w:pPr>
        <w:pStyle w:val="Bodytext20"/>
        <w:shd w:val="clear" w:color="auto" w:fill="auto"/>
        <w:spacing w:before="0" w:after="0" w:line="192" w:lineRule="exact"/>
        <w:ind w:firstLine="0"/>
        <w:jc w:val="center"/>
      </w:pPr>
      <w:r>
        <w:t>(List ALL foreign Jurisdictions in which you are currently admitted to practice)</w:t>
      </w:r>
    </w:p>
    <w:p w14:paraId="060A642B" w14:textId="77777777" w:rsidR="00A203C2" w:rsidRDefault="001A33CE">
      <w:pPr>
        <w:pStyle w:val="Bodytext20"/>
        <w:shd w:val="clear" w:color="auto" w:fill="auto"/>
        <w:spacing w:before="0" w:after="0" w:line="192" w:lineRule="exact"/>
        <w:ind w:firstLine="0"/>
        <w:jc w:val="center"/>
      </w:pPr>
      <w:r>
        <w:t xml:space="preserve">(Certificate/s of </w:t>
      </w:r>
      <w:proofErr w:type="spellStart"/>
      <w:r>
        <w:t>Goodstanding</w:t>
      </w:r>
      <w:proofErr w:type="spellEnd"/>
      <w:r>
        <w:t xml:space="preserve"> from each foreign jurisdiction dated not more than 2 months from the date of my application </w:t>
      </w:r>
      <w:r>
        <w:t>is attached)</w:t>
      </w:r>
      <w:r>
        <w:br/>
        <w:t>(Certificate/s of Police History from each Jurisdiction in which I have resided dated not more than 6 months from the date of my application is</w:t>
      </w:r>
    </w:p>
    <w:p w14:paraId="57B17BA5" w14:textId="77777777" w:rsidR="00A203C2" w:rsidRDefault="001A33CE">
      <w:pPr>
        <w:pStyle w:val="Bodytext20"/>
        <w:shd w:val="clear" w:color="auto" w:fill="auto"/>
        <w:spacing w:before="0" w:after="144" w:line="192" w:lineRule="exact"/>
        <w:ind w:firstLine="0"/>
        <w:jc w:val="center"/>
      </w:pPr>
      <w:r>
        <w:t>attached)</w:t>
      </w:r>
    </w:p>
    <w:p w14:paraId="4EE1415B" w14:textId="77777777" w:rsidR="00A203C2" w:rsidRDefault="001A33CE">
      <w:pPr>
        <w:pStyle w:val="Heading30"/>
        <w:keepNext/>
        <w:keepLines/>
        <w:shd w:val="clear" w:color="auto" w:fill="auto"/>
        <w:spacing w:before="0" w:after="747" w:line="212" w:lineRule="exact"/>
        <w:ind w:firstLine="0"/>
      </w:pPr>
      <w:bookmarkStart w:id="21" w:name="bookmark21"/>
      <w:r>
        <w:t xml:space="preserve">1 have the necessary statutory </w:t>
      </w:r>
      <w:proofErr w:type="spellStart"/>
      <w:r>
        <w:t>authorisation</w:t>
      </w:r>
      <w:proofErr w:type="spellEnd"/>
      <w:r>
        <w:t xml:space="preserve"> to engage in practice in the following juris</w:t>
      </w:r>
      <w:r>
        <w:t>dictions:</w:t>
      </w:r>
      <w:bookmarkEnd w:id="21"/>
    </w:p>
    <w:p w14:paraId="329526C9" w14:textId="77777777" w:rsidR="00A203C2" w:rsidRDefault="001A33CE">
      <w:pPr>
        <w:pStyle w:val="Bodytext20"/>
        <w:shd w:val="clear" w:color="auto" w:fill="auto"/>
        <w:spacing w:before="0" w:after="133"/>
        <w:ind w:firstLine="0"/>
        <w:jc w:val="center"/>
      </w:pPr>
      <w:r>
        <w:t xml:space="preserve">(List ALL foreign jurisdictions in which you currently have statutory </w:t>
      </w:r>
      <w:proofErr w:type="spellStart"/>
      <w:r>
        <w:t>authorisation</w:t>
      </w:r>
      <w:proofErr w:type="spellEnd"/>
      <w:r>
        <w:t xml:space="preserve"> to practice)</w:t>
      </w:r>
    </w:p>
    <w:p w14:paraId="1EFDC7FC" w14:textId="77777777" w:rsidR="00A203C2" w:rsidRDefault="001A33CE">
      <w:pPr>
        <w:pStyle w:val="Heading30"/>
        <w:keepNext/>
        <w:keepLines/>
        <w:shd w:val="clear" w:color="auto" w:fill="auto"/>
        <w:spacing w:before="0" w:after="84" w:line="212" w:lineRule="exact"/>
        <w:ind w:firstLine="0"/>
      </w:pPr>
      <w:bookmarkStart w:id="22" w:name="bookmark22"/>
      <w:r>
        <w:t>4(b) I have completed the following foreign academic qualifications:</w:t>
      </w:r>
      <w:bookmarkEnd w:id="22"/>
    </w:p>
    <w:p w14:paraId="08EDD5A8" w14:textId="77777777" w:rsidR="00A203C2" w:rsidRDefault="001A33CE">
      <w:pPr>
        <w:pStyle w:val="Bodytext20"/>
        <w:shd w:val="clear" w:color="auto" w:fill="auto"/>
        <w:spacing w:before="0" w:after="0" w:line="307" w:lineRule="exact"/>
        <w:ind w:left="7400" w:firstLine="0"/>
      </w:pPr>
      <w:r>
        <w:t>(Specify the qualification)</w:t>
      </w:r>
    </w:p>
    <w:p w14:paraId="272A4FF8" w14:textId="77777777" w:rsidR="00A203C2" w:rsidRDefault="001A33CE">
      <w:pPr>
        <w:pStyle w:val="Bodytext20"/>
        <w:shd w:val="clear" w:color="auto" w:fill="auto"/>
        <w:tabs>
          <w:tab w:val="left" w:pos="7289"/>
        </w:tabs>
        <w:spacing w:before="0" w:after="0" w:line="307" w:lineRule="exact"/>
        <w:ind w:firstLine="0"/>
        <w:jc w:val="both"/>
      </w:pPr>
      <w:r>
        <w:rPr>
          <w:rStyle w:val="Bodytext29pt1"/>
        </w:rPr>
        <w:t>at</w:t>
      </w:r>
      <w:r>
        <w:rPr>
          <w:rStyle w:val="Bodytext29pt1"/>
        </w:rPr>
        <w:tab/>
      </w:r>
      <w:r>
        <w:t>(Specify name of foreign university)</w:t>
      </w:r>
    </w:p>
    <w:p w14:paraId="1D4AB0F1" w14:textId="77777777" w:rsidR="00A203C2" w:rsidRDefault="001A33CE">
      <w:pPr>
        <w:pStyle w:val="Bodytext20"/>
        <w:shd w:val="clear" w:color="auto" w:fill="auto"/>
        <w:spacing w:before="0" w:after="0" w:line="307" w:lineRule="exact"/>
        <w:ind w:firstLine="0"/>
        <w:jc w:val="center"/>
      </w:pPr>
      <w:r>
        <w:t>(Photocopy of certificate from foreign academic institution and foreign academic transcript is attached)</w:t>
      </w:r>
    </w:p>
    <w:p w14:paraId="5572CAD7" w14:textId="77777777" w:rsidR="00A203C2" w:rsidRDefault="001A33CE">
      <w:pPr>
        <w:pStyle w:val="Heading30"/>
        <w:keepNext/>
        <w:keepLines/>
        <w:shd w:val="clear" w:color="auto" w:fill="auto"/>
        <w:tabs>
          <w:tab w:val="left" w:pos="2203"/>
          <w:tab w:val="left" w:pos="2914"/>
          <w:tab w:val="left" w:leader="underscore" w:pos="3446"/>
          <w:tab w:val="left" w:pos="8198"/>
        </w:tabs>
        <w:spacing w:before="0" w:after="0" w:line="307" w:lineRule="exact"/>
        <w:ind w:left="360" w:hanging="360"/>
        <w:jc w:val="left"/>
      </w:pPr>
      <w:bookmarkStart w:id="23" w:name="bookmark23"/>
      <w:r>
        <w:rPr>
          <w:rStyle w:val="Heading31"/>
        </w:rPr>
        <w:t xml:space="preserve">I </w:t>
      </w:r>
      <w:proofErr w:type="spellStart"/>
      <w:r>
        <w:rPr>
          <w:rStyle w:val="Heading31"/>
        </w:rPr>
        <w:t>I</w:t>
      </w:r>
      <w:proofErr w:type="spellEnd"/>
      <w:r>
        <w:t xml:space="preserve"> which has been assessed by the Board’s overseas qualifications assessors, such assessment being approved by the Board on:</w:t>
      </w:r>
      <w:r>
        <w:tab/>
      </w:r>
      <w:r>
        <w:rPr>
          <w:rStyle w:val="Heading39pt0"/>
        </w:rPr>
        <w:t>^</w:t>
      </w:r>
      <w:r>
        <w:rPr>
          <w:rStyle w:val="Heading39pt0"/>
        </w:rPr>
        <w:tab/>
      </w:r>
      <w:r>
        <w:rPr>
          <w:rStyle w:val="Heading39pt0"/>
        </w:rPr>
        <w:tab/>
        <w:t xml:space="preserve"> ^</w:t>
      </w:r>
      <w:r>
        <w:rPr>
          <w:rStyle w:val="Heading39pt0"/>
        </w:rPr>
        <w:tab/>
      </w:r>
      <w:r>
        <w:rPr>
          <w:rStyle w:val="Heading38pt"/>
        </w:rPr>
        <w:t>(insert date)</w:t>
      </w:r>
      <w:bookmarkEnd w:id="23"/>
    </w:p>
    <w:p w14:paraId="2FDC8A46" w14:textId="77777777" w:rsidR="00A203C2" w:rsidRDefault="001A33CE">
      <w:pPr>
        <w:pStyle w:val="Bodytext50"/>
        <w:shd w:val="clear" w:color="auto" w:fill="auto"/>
        <w:spacing w:before="0" w:after="0" w:line="307" w:lineRule="exact"/>
        <w:ind w:firstLine="0"/>
      </w:pPr>
      <w:r>
        <w:t xml:space="preserve">OR </w:t>
      </w:r>
      <w:r>
        <w:t>(Tick one only)</w:t>
      </w:r>
    </w:p>
    <w:p w14:paraId="3AB1760C" w14:textId="77777777" w:rsidR="00A203C2" w:rsidRDefault="001A33CE">
      <w:pPr>
        <w:pStyle w:val="Heading30"/>
        <w:keepNext/>
        <w:keepLines/>
        <w:shd w:val="clear" w:color="auto" w:fill="auto"/>
        <w:spacing w:before="0" w:after="0" w:line="307" w:lineRule="exact"/>
        <w:ind w:firstLine="0"/>
      </w:pPr>
      <w:bookmarkStart w:id="24" w:name="bookmark24"/>
      <w:r>
        <w:t>O which has been assessed by the following university in Queensland:</w:t>
      </w:r>
      <w:bookmarkEnd w:id="24"/>
    </w:p>
    <w:p w14:paraId="450A834D" w14:textId="77777777" w:rsidR="00A203C2" w:rsidRDefault="001A33CE">
      <w:pPr>
        <w:pStyle w:val="Bodytext20"/>
        <w:shd w:val="clear" w:color="auto" w:fill="auto"/>
        <w:spacing w:before="0" w:after="0" w:line="307" w:lineRule="exact"/>
        <w:ind w:firstLine="0"/>
        <w:jc w:val="right"/>
      </w:pPr>
      <w:r>
        <w:t>(Insert name of Queensland university that performed assessment)</w:t>
      </w:r>
    </w:p>
    <w:p w14:paraId="3F5BEBC0" w14:textId="77777777" w:rsidR="00A203C2" w:rsidRDefault="001A33CE">
      <w:pPr>
        <w:pStyle w:val="Bodytext20"/>
        <w:shd w:val="clear" w:color="auto" w:fill="auto"/>
        <w:tabs>
          <w:tab w:val="left" w:pos="9082"/>
        </w:tabs>
        <w:spacing w:before="0" w:after="0" w:line="350" w:lineRule="exact"/>
        <w:ind w:firstLine="2520"/>
      </w:pPr>
      <w:r>
        <w:t xml:space="preserve">(Photocopy of assessment of foreign academic qualifications is attached) </w:t>
      </w:r>
      <w:r>
        <w:rPr>
          <w:rStyle w:val="Bodytext295pt"/>
        </w:rPr>
        <w:t>such assessment being approved by</w:t>
      </w:r>
      <w:r>
        <w:rPr>
          <w:rStyle w:val="Bodytext295pt"/>
        </w:rPr>
        <w:t xml:space="preserve"> the Board on:</w:t>
      </w:r>
      <w:r>
        <w:rPr>
          <w:rStyle w:val="Bodytext295pt"/>
        </w:rPr>
        <w:tab/>
      </w:r>
      <w:r>
        <w:t>(insert date)</w:t>
      </w:r>
    </w:p>
    <w:p w14:paraId="4470093B" w14:textId="77777777" w:rsidR="00A203C2" w:rsidRDefault="001A33CE">
      <w:pPr>
        <w:pStyle w:val="Heading30"/>
        <w:keepNext/>
        <w:keepLines/>
        <w:shd w:val="clear" w:color="auto" w:fill="auto"/>
        <w:spacing w:before="0" w:after="0" w:line="350" w:lineRule="exact"/>
        <w:ind w:firstLine="0"/>
      </w:pPr>
      <w:bookmarkStart w:id="25" w:name="bookmark25"/>
      <w:r>
        <w:t>and I have completed supplementary academic qualifications at:</w:t>
      </w:r>
      <w:bookmarkEnd w:id="25"/>
    </w:p>
    <w:p w14:paraId="191EE62A" w14:textId="77777777" w:rsidR="00A203C2" w:rsidRDefault="001A33CE">
      <w:pPr>
        <w:pStyle w:val="Bodytext20"/>
        <w:shd w:val="clear" w:color="auto" w:fill="auto"/>
        <w:spacing w:before="0" w:after="160"/>
        <w:ind w:left="7900" w:firstLine="0"/>
      </w:pPr>
      <w:r>
        <w:t>(Insert name of university)</w:t>
      </w:r>
    </w:p>
    <w:p w14:paraId="5170A8E8" w14:textId="77777777" w:rsidR="00A203C2" w:rsidRDefault="001A33CE">
      <w:pPr>
        <w:pStyle w:val="Bodytext20"/>
        <w:shd w:val="clear" w:color="auto" w:fill="auto"/>
        <w:spacing w:before="0" w:after="103"/>
        <w:ind w:firstLine="0"/>
        <w:jc w:val="center"/>
      </w:pPr>
      <w:r>
        <w:t>(Photocopy of certificate from academic institution and academic transcript is attached)</w:t>
      </w:r>
    </w:p>
    <w:p w14:paraId="6A0CA957" w14:textId="77777777" w:rsidR="00A203C2" w:rsidRDefault="001A33CE">
      <w:pPr>
        <w:pStyle w:val="Heading30"/>
        <w:keepNext/>
        <w:keepLines/>
        <w:shd w:val="clear" w:color="auto" w:fill="auto"/>
        <w:spacing w:before="0" w:after="0" w:line="250" w:lineRule="exact"/>
        <w:ind w:firstLine="0"/>
      </w:pPr>
      <w:bookmarkStart w:id="26" w:name="bookmark26"/>
      <w:r>
        <w:t xml:space="preserve">and I request the Board approve the </w:t>
      </w:r>
      <w:r>
        <w:t>aggregate academic qualifications as approved academic qualifications under rule 8(3),</w:t>
      </w:r>
      <w:bookmarkEnd w:id="26"/>
    </w:p>
    <w:p w14:paraId="02C95F60" w14:textId="77777777" w:rsidR="00A203C2" w:rsidRDefault="001A33CE">
      <w:pPr>
        <w:pStyle w:val="Heading30"/>
        <w:keepNext/>
        <w:keepLines/>
        <w:shd w:val="clear" w:color="auto" w:fill="auto"/>
        <w:spacing w:before="0" w:after="80" w:line="212" w:lineRule="exact"/>
        <w:ind w:firstLine="0"/>
      </w:pPr>
      <w:bookmarkStart w:id="27" w:name="bookmark27"/>
      <w:r>
        <w:t>4(c) I have completed the following foreign practical legal training:</w:t>
      </w:r>
      <w:bookmarkEnd w:id="27"/>
    </w:p>
    <w:p w14:paraId="025CA784" w14:textId="77777777" w:rsidR="00A203C2" w:rsidRDefault="001A33CE">
      <w:pPr>
        <w:pStyle w:val="Bodytext20"/>
        <w:shd w:val="clear" w:color="auto" w:fill="auto"/>
        <w:spacing w:before="0" w:after="0" w:line="312" w:lineRule="exact"/>
        <w:ind w:firstLine="0"/>
        <w:jc w:val="right"/>
      </w:pPr>
      <w:r>
        <w:t>(Specify the legal training and/or articles</w:t>
      </w:r>
    </w:p>
    <w:p w14:paraId="37932AEE" w14:textId="77777777" w:rsidR="00A203C2" w:rsidRDefault="001A33CE">
      <w:pPr>
        <w:pStyle w:val="Bodytext20"/>
        <w:shd w:val="clear" w:color="auto" w:fill="auto"/>
        <w:tabs>
          <w:tab w:val="left" w:pos="7289"/>
        </w:tabs>
        <w:spacing w:before="0" w:after="0" w:line="312" w:lineRule="exact"/>
        <w:ind w:firstLine="0"/>
        <w:jc w:val="both"/>
      </w:pPr>
      <w:proofErr w:type="spellStart"/>
      <w:r>
        <w:rPr>
          <w:rStyle w:val="Bodytext29pt1"/>
        </w:rPr>
        <w:t>gpq</w:t>
      </w:r>
      <w:proofErr w:type="spellEnd"/>
      <w:r>
        <w:rPr>
          <w:rStyle w:val="Bodytext29pt1"/>
        </w:rPr>
        <w:tab/>
      </w:r>
      <w:r>
        <w:t>of clerkship, where relevant)</w:t>
      </w:r>
    </w:p>
    <w:p w14:paraId="23E2AAE0" w14:textId="77777777" w:rsidR="00A203C2" w:rsidRDefault="001A33CE">
      <w:pPr>
        <w:pStyle w:val="Bodytext20"/>
        <w:shd w:val="clear" w:color="auto" w:fill="auto"/>
        <w:spacing w:before="0" w:after="0" w:line="312" w:lineRule="exact"/>
        <w:ind w:left="260" w:firstLine="0"/>
      </w:pPr>
      <w:r>
        <w:t xml:space="preserve">(Photocopy of </w:t>
      </w:r>
      <w:r>
        <w:t>certificate from foreign practical legal training institution and, where relevant, evidence of completion of articles is attached)</w:t>
      </w:r>
    </w:p>
    <w:p w14:paraId="49C20AF9" w14:textId="77777777" w:rsidR="00A203C2" w:rsidRDefault="001A33CE">
      <w:pPr>
        <w:pStyle w:val="Heading30"/>
        <w:keepNext/>
        <w:keepLines/>
        <w:shd w:val="clear" w:color="auto" w:fill="auto"/>
        <w:spacing w:before="0" w:after="0" w:line="250" w:lineRule="exact"/>
        <w:ind w:firstLine="0"/>
      </w:pPr>
      <w:bookmarkStart w:id="28" w:name="bookmark28"/>
      <w:r>
        <w:t xml:space="preserve">which has been assessed by the Board’s overseas qualifications assessors, such assessment being approved by the </w:t>
      </w:r>
      <w:proofErr w:type="gramStart"/>
      <w:r>
        <w:t>Board</w:t>
      </w:r>
      <w:bookmarkEnd w:id="28"/>
      <w:proofErr w:type="gramEnd"/>
    </w:p>
    <w:p w14:paraId="342BC3C1" w14:textId="77777777" w:rsidR="00A203C2" w:rsidRDefault="001A33CE">
      <w:pPr>
        <w:pStyle w:val="Bodytext20"/>
        <w:shd w:val="clear" w:color="auto" w:fill="auto"/>
        <w:tabs>
          <w:tab w:val="left" w:pos="8198"/>
        </w:tabs>
        <w:spacing w:before="0" w:after="0" w:line="389" w:lineRule="exact"/>
        <w:ind w:firstLine="0"/>
        <w:jc w:val="both"/>
      </w:pPr>
      <w:r>
        <w:rPr>
          <w:rStyle w:val="Bodytext29pt1"/>
        </w:rPr>
        <w:t>on:</w:t>
      </w:r>
      <w:r>
        <w:rPr>
          <w:rStyle w:val="Bodytext29pt1"/>
        </w:rPr>
        <w:tab/>
      </w:r>
      <w:r>
        <w:t>(In</w:t>
      </w:r>
      <w:r>
        <w:t>sert date)</w:t>
      </w:r>
    </w:p>
    <w:p w14:paraId="0E01A007" w14:textId="77777777" w:rsidR="00A203C2" w:rsidRDefault="001A33CE">
      <w:pPr>
        <w:pStyle w:val="Heading30"/>
        <w:keepNext/>
        <w:keepLines/>
        <w:shd w:val="clear" w:color="auto" w:fill="auto"/>
        <w:spacing w:before="0" w:after="0" w:line="389" w:lineRule="exact"/>
        <w:ind w:firstLine="0"/>
      </w:pPr>
      <w:bookmarkStart w:id="29" w:name="bookmark29"/>
      <w:r>
        <w:t>and 1 have completed supplementary practical legal training at:</w:t>
      </w:r>
      <w:bookmarkEnd w:id="29"/>
    </w:p>
    <w:p w14:paraId="6F64E902" w14:textId="77777777" w:rsidR="00A203C2" w:rsidRDefault="001A33CE">
      <w:pPr>
        <w:pStyle w:val="Bodytext20"/>
        <w:shd w:val="clear" w:color="auto" w:fill="auto"/>
        <w:spacing w:before="0" w:after="160"/>
        <w:ind w:left="6340" w:firstLine="0"/>
      </w:pPr>
      <w:r>
        <w:t>(Insert name of practical legal training provider)</w:t>
      </w:r>
    </w:p>
    <w:p w14:paraId="0D4BE1F9" w14:textId="77777777" w:rsidR="00A203C2" w:rsidRDefault="001A33CE">
      <w:pPr>
        <w:pStyle w:val="Bodytext20"/>
        <w:shd w:val="clear" w:color="auto" w:fill="auto"/>
        <w:spacing w:before="0" w:after="110"/>
        <w:ind w:firstLine="0"/>
        <w:jc w:val="center"/>
      </w:pPr>
      <w:r>
        <w:t>(Photocopy of certificate from practical legal training provider and transcript is attached)</w:t>
      </w:r>
    </w:p>
    <w:p w14:paraId="3328C4D5" w14:textId="77777777" w:rsidR="00A203C2" w:rsidRDefault="001A33CE">
      <w:pPr>
        <w:pStyle w:val="Heading30"/>
        <w:keepNext/>
        <w:keepLines/>
        <w:shd w:val="clear" w:color="auto" w:fill="auto"/>
        <w:spacing w:before="0" w:after="0" w:line="240" w:lineRule="exact"/>
        <w:ind w:firstLine="0"/>
        <w:jc w:val="left"/>
      </w:pPr>
      <w:bookmarkStart w:id="30" w:name="bookmark30"/>
      <w:r>
        <w:t>and I request the Board approve the a</w:t>
      </w:r>
      <w:r>
        <w:t>ggregate practical legal training, including my previous training and, where relevant, experience, as approved practical legal training under rule 9(2).</w:t>
      </w:r>
      <w:bookmarkEnd w:id="30"/>
      <w:r>
        <w:br w:type="page"/>
      </w:r>
    </w:p>
    <w:p w14:paraId="3E13DBC6" w14:textId="77777777" w:rsidR="00A203C2" w:rsidRDefault="001A33CE">
      <w:pPr>
        <w:pStyle w:val="Bodytext50"/>
        <w:shd w:val="clear" w:color="auto" w:fill="auto"/>
        <w:spacing w:before="0" w:after="190"/>
        <w:ind w:left="340" w:hanging="340"/>
        <w:jc w:val="left"/>
      </w:pPr>
      <w:r>
        <w:lastRenderedPageBreak/>
        <w:t xml:space="preserve">5. English Language Proficiency (s30 </w:t>
      </w:r>
      <w:r>
        <w:rPr>
          <w:rStyle w:val="Bodytext5Italic"/>
          <w:b/>
          <w:bCs/>
        </w:rPr>
        <w:t>Legal Profession Act 2007</w:t>
      </w:r>
      <w:r>
        <w:t xml:space="preserve"> and Rule 13(2)(j) and (4))</w:t>
      </w:r>
    </w:p>
    <w:p w14:paraId="1AE2FDD8" w14:textId="77777777" w:rsidR="00A203C2" w:rsidRDefault="001A33CE">
      <w:pPr>
        <w:pStyle w:val="Bodytext70"/>
        <w:shd w:val="clear" w:color="auto" w:fill="auto"/>
        <w:spacing w:before="0" w:after="182"/>
        <w:ind w:left="340" w:hanging="340"/>
      </w:pPr>
      <w:r>
        <w:t>I have satisfied the English Language Proficiency detailed in:</w:t>
      </w:r>
    </w:p>
    <w:p w14:paraId="113102D1" w14:textId="6C17FCA6" w:rsidR="00A203C2" w:rsidRDefault="002353A4">
      <w:pPr>
        <w:pStyle w:val="Bodytext70"/>
        <w:shd w:val="clear" w:color="auto" w:fill="auto"/>
        <w:spacing w:before="0" w:after="100" w:line="235" w:lineRule="exact"/>
        <w:ind w:left="340" w:hanging="340"/>
      </w:pPr>
      <w:r>
        <w:rPr>
          <w:noProof/>
        </w:rPr>
        <mc:AlternateContent>
          <mc:Choice Requires="wps">
            <w:drawing>
              <wp:anchor distT="183515" distB="325120" distL="137160" distR="63500" simplePos="0" relativeHeight="377487111" behindDoc="1" locked="0" layoutInCell="1" allowOverlap="1" wp14:anchorId="26A0DA03" wp14:editId="20BC1FAD">
                <wp:simplePos x="0" y="0"/>
                <wp:positionH relativeFrom="margin">
                  <wp:posOffset>3653155</wp:posOffset>
                </wp:positionH>
                <wp:positionV relativeFrom="paragraph">
                  <wp:posOffset>12700</wp:posOffset>
                </wp:positionV>
                <wp:extent cx="2907665" cy="447675"/>
                <wp:effectExtent l="1270" t="4445" r="0" b="0"/>
                <wp:wrapSquare wrapText="left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07707" w14:textId="77777777" w:rsidR="00A203C2" w:rsidRDefault="001A33CE">
                            <w:pPr>
                              <w:pStyle w:val="Bodytext70"/>
                              <w:shd w:val="clear" w:color="auto" w:fill="auto"/>
                              <w:spacing w:before="0" w:line="235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710pt"/>
                              </w:rPr>
                              <w:t xml:space="preserve">Pathway </w:t>
                            </w:r>
                            <w:r>
                              <w:rPr>
                                <w:rStyle w:val="Bodytext7Exact"/>
                              </w:rPr>
                              <w:t xml:space="preserve">4 I have undertaken the *TOEFL iBT within the last two years and attained minimum scores for each </w:t>
                            </w:r>
                            <w:proofErr w:type="gramStart"/>
                            <w:r>
                              <w:rPr>
                                <w:rStyle w:val="Bodytext7Exact"/>
                              </w:rPr>
                              <w:t>component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0DA03" id="Text Box 9" o:spid="_x0000_s1033" type="#_x0000_t202" style="position:absolute;left:0;text-align:left;margin-left:287.65pt;margin-top:1pt;width:228.95pt;height:35.25pt;z-index:-125829369;visibility:visible;mso-wrap-style:square;mso-width-percent:0;mso-height-percent:0;mso-wrap-distance-left:10.8pt;mso-wrap-distance-top:14.45pt;mso-wrap-distance-right:5pt;mso-wrap-distance-bottom:25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" filled="f" stroked="f">
                <v:textbox style="mso-fit-shape-to-text:t" inset="0,0,0,0">
                  <w:txbxContent>
                    <w:p w14:paraId="6B107707" w14:textId="77777777" w:rsidR="00A203C2" w:rsidRDefault="001A33CE">
                      <w:pPr>
                        <w:pStyle w:val="Bodytext70"/>
                        <w:shd w:val="clear" w:color="auto" w:fill="auto"/>
                        <w:spacing w:before="0" w:line="235" w:lineRule="exact"/>
                        <w:ind w:firstLine="0"/>
                        <w:jc w:val="both"/>
                      </w:pPr>
                      <w:r>
                        <w:rPr>
                          <w:rStyle w:val="Bodytext710pt"/>
                        </w:rPr>
                        <w:t xml:space="preserve">Pathway </w:t>
                      </w:r>
                      <w:r>
                        <w:rPr>
                          <w:rStyle w:val="Bodytext7Exact"/>
                        </w:rPr>
                        <w:t xml:space="preserve">4 I have undertaken the *TOEFL iBT within the last two years and attained minimum scores for each </w:t>
                      </w:r>
                      <w:proofErr w:type="gramStart"/>
                      <w:r>
                        <w:rPr>
                          <w:rStyle w:val="Bodytext7Exact"/>
                        </w:rPr>
                        <w:t>component</w:t>
                      </w:r>
                      <w:proofErr w:type="gram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A33CE">
        <w:rPr>
          <w:rStyle w:val="Bodytext710pt0"/>
        </w:rPr>
        <w:t xml:space="preserve">CH Pathway 1 </w:t>
      </w:r>
      <w:r w:rsidR="001A33CE">
        <w:t>English is my *Primary Language a</w:t>
      </w:r>
      <w:r w:rsidR="001A33CE">
        <w:t xml:space="preserve">nd </w:t>
      </w:r>
      <w:r w:rsidR="001A33CE">
        <w:rPr>
          <w:rStyle w:val="Bodytext710pt0"/>
        </w:rPr>
        <w:t xml:space="preserve">I </w:t>
      </w:r>
      <w:proofErr w:type="spellStart"/>
      <w:r w:rsidR="001A33CE">
        <w:rPr>
          <w:rStyle w:val="Bodytext710pt0"/>
        </w:rPr>
        <w:t>O</w:t>
      </w:r>
      <w:proofErr w:type="spellEnd"/>
      <w:r w:rsidR="001A33CE">
        <w:rPr>
          <w:rStyle w:val="Bodytext710pt0"/>
        </w:rPr>
        <w:t xml:space="preserve"> </w:t>
      </w:r>
      <w:r w:rsidR="001A33CE">
        <w:t>have undertaken and satisfactorily completed all of my primary and secondary education and tertiary legal qualifications for admission in a *</w:t>
      </w:r>
      <w:proofErr w:type="spellStart"/>
      <w:r w:rsidR="001A33CE">
        <w:t>Recognised</w:t>
      </w:r>
      <w:proofErr w:type="spellEnd"/>
      <w:r w:rsidR="001A33CE">
        <w:t xml:space="preserve"> </w:t>
      </w:r>
      <w:proofErr w:type="gramStart"/>
      <w:r w:rsidR="001A33CE">
        <w:t>country</w:t>
      </w:r>
      <w:proofErr w:type="gramEnd"/>
    </w:p>
    <w:p w14:paraId="2045BA02" w14:textId="52AA912C" w:rsidR="00A203C2" w:rsidRDefault="002353A4">
      <w:pPr>
        <w:pStyle w:val="Bodytext70"/>
        <w:shd w:val="clear" w:color="auto" w:fill="auto"/>
        <w:spacing w:before="0" w:after="820" w:line="235" w:lineRule="exact"/>
        <w:ind w:left="340" w:hanging="34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12" behindDoc="1" locked="0" layoutInCell="1" allowOverlap="1" wp14:anchorId="03D8690E" wp14:editId="33A16B9F">
                <wp:simplePos x="0" y="0"/>
                <wp:positionH relativeFrom="margin">
                  <wp:posOffset>3357245</wp:posOffset>
                </wp:positionH>
                <wp:positionV relativeFrom="paragraph">
                  <wp:posOffset>-21590</wp:posOffset>
                </wp:positionV>
                <wp:extent cx="3206750" cy="1704975"/>
                <wp:effectExtent l="635" t="1905" r="2540" b="0"/>
                <wp:wrapSquare wrapText="bothSides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D4340" w14:textId="77777777" w:rsidR="00A203C2" w:rsidRDefault="001A33CE">
                            <w:pPr>
                              <w:pStyle w:val="Bodytext70"/>
                              <w:shd w:val="clear" w:color="auto" w:fill="auto"/>
                              <w:spacing w:before="0" w:after="100" w:line="235" w:lineRule="exact"/>
                              <w:ind w:left="520" w:firstLine="0"/>
                              <w:jc w:val="both"/>
                            </w:pPr>
                            <w:r>
                              <w:rPr>
                                <w:rStyle w:val="Bodytext710pt"/>
                              </w:rPr>
                              <w:t xml:space="preserve">Pathway 5 I </w:t>
                            </w:r>
                            <w:r>
                              <w:rPr>
                                <w:rStyle w:val="Bodytext7Exact"/>
                              </w:rPr>
                              <w:t>have undertaken the *IELTS or *TOELF iBT but failed to obtain the required</w:t>
                            </w:r>
                            <w:r>
                              <w:rPr>
                                <w:rStyle w:val="Bodytext7Exact"/>
                              </w:rPr>
                              <w:t xml:space="preserve"> minimum score for not more than one component of the test (by a margin of no greater than 0.5 in the case of IELTS and no greater than 1 in the case of TOELF iBT), and I have done one or more of the things detailed in part (c) of pathway 5.</w:t>
                            </w:r>
                          </w:p>
                          <w:p w14:paraId="34B9900B" w14:textId="77777777" w:rsidR="00A203C2" w:rsidRDefault="001A33CE">
                            <w:pPr>
                              <w:pStyle w:val="Bodytext70"/>
                              <w:shd w:val="clear" w:color="auto" w:fill="auto"/>
                              <w:spacing w:before="0" w:line="235" w:lineRule="exact"/>
                              <w:ind w:left="520"/>
                              <w:jc w:val="both"/>
                            </w:pPr>
                            <w:r>
                              <w:rPr>
                                <w:rStyle w:val="Bodytext710pt"/>
                              </w:rPr>
                              <w:t xml:space="preserve">□ Pathway 6 I </w:t>
                            </w:r>
                            <w:r>
                              <w:rPr>
                                <w:rStyle w:val="Bodytext7Exact"/>
                              </w:rPr>
                              <w:t>ask the Board to exercise its general discretion to be satisfied about my knowledge of written and spoken English for the reasons detailed in my Form 15.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8690E" id="Text Box 10" o:spid="_x0000_s1034" type="#_x0000_t202" style="position:absolute;left:0;text-align:left;margin-left:264.35pt;margin-top:-1.7pt;width:252.5pt;height:134.25pt;z-index:-1258293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" filled="f" stroked="f">
                <v:textbox style="mso-fit-shape-to-text:t" inset="0,0,0,0">
                  <w:txbxContent>
                    <w:p w14:paraId="026D4340" w14:textId="77777777" w:rsidR="00A203C2" w:rsidRDefault="001A33CE">
                      <w:pPr>
                        <w:pStyle w:val="Bodytext70"/>
                        <w:shd w:val="clear" w:color="auto" w:fill="auto"/>
                        <w:spacing w:before="0" w:after="100" w:line="235" w:lineRule="exact"/>
                        <w:ind w:left="520" w:firstLine="0"/>
                        <w:jc w:val="both"/>
                      </w:pPr>
                      <w:r>
                        <w:rPr>
                          <w:rStyle w:val="Bodytext710pt"/>
                        </w:rPr>
                        <w:t xml:space="preserve">Pathway 5 I </w:t>
                      </w:r>
                      <w:r>
                        <w:rPr>
                          <w:rStyle w:val="Bodytext7Exact"/>
                        </w:rPr>
                        <w:t>have undertaken the *IELTS or *TOELF iBT but failed to obtain the required</w:t>
                      </w:r>
                      <w:r>
                        <w:rPr>
                          <w:rStyle w:val="Bodytext7Exact"/>
                        </w:rPr>
                        <w:t xml:space="preserve"> minimum score for not more than one component of the test (by a margin of no greater than 0.5 in the case of IELTS and no greater than 1 in the case of TOELF iBT), and I have done one or more of the things detailed in part (c) of pathway 5.</w:t>
                      </w:r>
                    </w:p>
                    <w:p w14:paraId="34B9900B" w14:textId="77777777" w:rsidR="00A203C2" w:rsidRDefault="001A33CE">
                      <w:pPr>
                        <w:pStyle w:val="Bodytext70"/>
                        <w:shd w:val="clear" w:color="auto" w:fill="auto"/>
                        <w:spacing w:before="0" w:line="235" w:lineRule="exact"/>
                        <w:ind w:left="520"/>
                        <w:jc w:val="both"/>
                      </w:pPr>
                      <w:r>
                        <w:rPr>
                          <w:rStyle w:val="Bodytext710pt"/>
                        </w:rPr>
                        <w:t xml:space="preserve">□ Pathway 6 I </w:t>
                      </w:r>
                      <w:r>
                        <w:rPr>
                          <w:rStyle w:val="Bodytext7Exact"/>
                        </w:rPr>
                        <w:t>ask the Board to exercise its general discretion to be satisfied about my knowledge of written and spoken English for the reasons detailed in my Form 15.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33CE">
        <w:rPr>
          <w:rStyle w:val="Bodytext710pt0"/>
        </w:rPr>
        <w:t xml:space="preserve">□ Pathway 2 </w:t>
      </w:r>
      <w:r w:rsidR="001A33CE">
        <w:t>English is not my *Primary Language □ but I have satisfactorily undertaken a</w:t>
      </w:r>
      <w:r w:rsidR="001A33CE">
        <w:t>nd completed the final two years of my secondary education and tertiary legal qualifications for admission in a *</w:t>
      </w:r>
      <w:proofErr w:type="spellStart"/>
      <w:r w:rsidR="001A33CE">
        <w:t>Recognised</w:t>
      </w:r>
      <w:proofErr w:type="spellEnd"/>
      <w:r w:rsidR="001A33CE">
        <w:t xml:space="preserve"> country</w:t>
      </w:r>
    </w:p>
    <w:p w14:paraId="2DFDAD67" w14:textId="77777777" w:rsidR="00A203C2" w:rsidRDefault="001A33CE">
      <w:pPr>
        <w:pStyle w:val="Bodytext70"/>
        <w:shd w:val="clear" w:color="auto" w:fill="auto"/>
        <w:spacing w:before="0" w:after="535" w:line="235" w:lineRule="exact"/>
        <w:ind w:left="340" w:right="240" w:hanging="340"/>
        <w:jc w:val="both"/>
      </w:pPr>
      <w:r>
        <w:rPr>
          <w:rStyle w:val="Bodytext710pt0"/>
        </w:rPr>
        <w:t xml:space="preserve">□ Pathway </w:t>
      </w:r>
      <w:r>
        <w:t>3 I have undertaken the *IELTS (Academic module) within the last two years and attained minimum scores for each co</w:t>
      </w:r>
      <w:r>
        <w:t>mponent</w:t>
      </w:r>
    </w:p>
    <w:p w14:paraId="77F2179D" w14:textId="77777777" w:rsidR="00A203C2" w:rsidRDefault="001A33CE">
      <w:pPr>
        <w:pStyle w:val="Bodytext20"/>
        <w:shd w:val="clear" w:color="auto" w:fill="auto"/>
        <w:spacing w:before="0" w:after="0" w:line="192" w:lineRule="exact"/>
        <w:ind w:right="40" w:firstLine="0"/>
        <w:jc w:val="center"/>
      </w:pPr>
      <w:r>
        <w:rPr>
          <w:rStyle w:val="Bodytext29pt1"/>
        </w:rPr>
        <w:t xml:space="preserve">*/A </w:t>
      </w:r>
      <w:r>
        <w:t>completed English Language Proficiency Statement (Form 15) is attached.</w:t>
      </w:r>
    </w:p>
    <w:p w14:paraId="1D80E204" w14:textId="77777777" w:rsidR="00A203C2" w:rsidRDefault="001A33CE">
      <w:pPr>
        <w:pStyle w:val="Bodytext20"/>
        <w:shd w:val="clear" w:color="auto" w:fill="auto"/>
        <w:spacing w:before="0" w:after="0" w:line="192" w:lineRule="exact"/>
        <w:ind w:right="40" w:firstLine="0"/>
        <w:jc w:val="center"/>
      </w:pPr>
      <w:r>
        <w:t>*</w:t>
      </w:r>
      <w:proofErr w:type="spellStart"/>
      <w:r>
        <w:t>Recognised</w:t>
      </w:r>
      <w:proofErr w:type="spellEnd"/>
      <w:r>
        <w:t xml:space="preserve"> country means Australia, Canada (except the province of Quebec), New Zealand, Republic of Ireland, South Africa, United</w:t>
      </w:r>
    </w:p>
    <w:p w14:paraId="746B7038" w14:textId="77777777" w:rsidR="00A203C2" w:rsidRDefault="001A33CE">
      <w:pPr>
        <w:pStyle w:val="Bodytext20"/>
        <w:shd w:val="clear" w:color="auto" w:fill="auto"/>
        <w:spacing w:before="0" w:after="211" w:line="192" w:lineRule="exact"/>
        <w:ind w:right="40" w:firstLine="0"/>
        <w:jc w:val="center"/>
      </w:pPr>
      <w:r>
        <w:t xml:space="preserve">Kingdom (including Northern </w:t>
      </w:r>
      <w:r>
        <w:t>Ireland), and United States of America</w:t>
      </w:r>
      <w:r>
        <w:br/>
        <w:t>'Primary language means your best-known language which you primarily use for reading, writing, listening and speaking</w:t>
      </w:r>
      <w:r>
        <w:br/>
        <w:t>'IELTS means the International English Language Testing System</w:t>
      </w:r>
      <w:r>
        <w:br/>
        <w:t>'TOEFL iBT means the Test of English</w:t>
      </w:r>
      <w:r>
        <w:t xml:space="preserve"> as a Foreign Language internet-based </w:t>
      </w:r>
      <w:proofErr w:type="gramStart"/>
      <w:r>
        <w:t>test</w:t>
      </w:r>
      <w:proofErr w:type="gramEnd"/>
    </w:p>
    <w:p w14:paraId="58BCFA18" w14:textId="77777777" w:rsidR="00A203C2" w:rsidRDefault="001A33CE">
      <w:pPr>
        <w:pStyle w:val="Bodytext20"/>
        <w:shd w:val="clear" w:color="auto" w:fill="auto"/>
        <w:spacing w:before="0" w:after="0"/>
        <w:ind w:left="240" w:firstLine="0"/>
      </w:pPr>
      <w:r>
        <w:t>NOTE: Each applicant is to review the Law Admissions Consultative Committee's (LACC) English Language Proficiency (ELP) Guidelines</w:t>
      </w:r>
    </w:p>
    <w:p w14:paraId="64D35E55" w14:textId="77777777" w:rsidR="00A203C2" w:rsidRDefault="001A33CE">
      <w:pPr>
        <w:pStyle w:val="Bodytext20"/>
        <w:shd w:val="clear" w:color="auto" w:fill="auto"/>
        <w:spacing w:before="0" w:after="182"/>
        <w:ind w:left="340" w:hanging="340"/>
      </w:pPr>
      <w:r>
        <w:t>(October 2018) to ensure completion of the requirements.</w:t>
      </w:r>
    </w:p>
    <w:p w14:paraId="1BD6C723" w14:textId="77777777" w:rsidR="00A203C2" w:rsidRDefault="001A33CE">
      <w:pPr>
        <w:pStyle w:val="Bodytext90"/>
        <w:shd w:val="clear" w:color="auto" w:fill="auto"/>
        <w:spacing w:before="0" w:after="164"/>
        <w:ind w:left="340"/>
      </w:pPr>
      <w:r>
        <w:rPr>
          <w:rStyle w:val="Bodytext9NotItalic"/>
          <w:b/>
          <w:bCs/>
        </w:rPr>
        <w:t xml:space="preserve">6. Suitability (s31 </w:t>
      </w:r>
      <w:r>
        <w:t>Legal</w:t>
      </w:r>
      <w:r>
        <w:t xml:space="preserve"> Profession Act 2007)</w:t>
      </w:r>
    </w:p>
    <w:p w14:paraId="19A23E8B" w14:textId="77777777" w:rsidR="00A203C2" w:rsidRDefault="001A33CE">
      <w:pPr>
        <w:pStyle w:val="Bodytext70"/>
        <w:shd w:val="clear" w:color="auto" w:fill="auto"/>
        <w:spacing w:before="0" w:after="126" w:line="245" w:lineRule="exact"/>
        <w:ind w:firstLine="0"/>
        <w:jc w:val="both"/>
      </w:pPr>
      <w:r>
        <w:t xml:space="preserve">I certify that, to the best of my knowledge and having regard to the suitability matters under section 9 of the </w:t>
      </w:r>
      <w:r>
        <w:rPr>
          <w:rStyle w:val="Bodytext7Italic"/>
        </w:rPr>
        <w:t>Legal Profession Act 2007,</w:t>
      </w:r>
      <w:r>
        <w:t xml:space="preserve"> I am suitable for admission to the legal profession under the Act.</w:t>
      </w:r>
    </w:p>
    <w:p w14:paraId="00461026" w14:textId="77777777" w:rsidR="00A203C2" w:rsidRDefault="001A33CE">
      <w:pPr>
        <w:pStyle w:val="Bodytext70"/>
        <w:shd w:val="clear" w:color="auto" w:fill="auto"/>
        <w:spacing w:before="0" w:after="105"/>
        <w:ind w:left="140" w:firstLine="0"/>
        <w:jc w:val="both"/>
      </w:pPr>
      <w:r>
        <w:t>In so certifying,</w:t>
      </w:r>
    </w:p>
    <w:p w14:paraId="1AE63762" w14:textId="77777777" w:rsidR="00A203C2" w:rsidRDefault="001A33CE">
      <w:pPr>
        <w:pStyle w:val="Bodytext70"/>
        <w:shd w:val="clear" w:color="auto" w:fill="auto"/>
        <w:tabs>
          <w:tab w:val="left" w:pos="3620"/>
        </w:tabs>
        <w:spacing w:before="0" w:line="331" w:lineRule="exact"/>
        <w:ind w:left="140" w:firstLine="0"/>
        <w:jc w:val="both"/>
      </w:pPr>
      <w:r>
        <w:t>*l am not aware of any matters</w:t>
      </w:r>
      <w:r>
        <w:tab/>
      </w:r>
      <w:r>
        <w:rPr>
          <w:vertAlign w:val="subscript"/>
        </w:rPr>
        <w:t xml:space="preserve">which may </w:t>
      </w:r>
      <w:proofErr w:type="spellStart"/>
      <w:r>
        <w:rPr>
          <w:vertAlign w:val="subscript"/>
        </w:rPr>
        <w:t>b£iar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adverse|y</w:t>
      </w:r>
      <w:proofErr w:type="spellEnd"/>
      <w:r>
        <w:rPr>
          <w:vertAlign w:val="subscript"/>
        </w:rPr>
        <w:t xml:space="preserve"> on my </w:t>
      </w:r>
      <w:proofErr w:type="spellStart"/>
      <w:r>
        <w:rPr>
          <w:vertAlign w:val="subscript"/>
        </w:rPr>
        <w:t>sui|abi|jty</w:t>
      </w:r>
      <w:proofErr w:type="spellEnd"/>
    </w:p>
    <w:p w14:paraId="0CE75936" w14:textId="77777777" w:rsidR="00A203C2" w:rsidRDefault="001A33CE">
      <w:pPr>
        <w:pStyle w:val="Bodytext70"/>
        <w:shd w:val="clear" w:color="auto" w:fill="auto"/>
        <w:spacing w:before="0" w:line="331" w:lineRule="exact"/>
        <w:ind w:left="140" w:firstLine="0"/>
        <w:jc w:val="both"/>
      </w:pPr>
      <w:r>
        <w:t>*l am aware of the following matters</w:t>
      </w:r>
    </w:p>
    <w:p w14:paraId="22562DBB" w14:textId="77777777" w:rsidR="00A203C2" w:rsidRDefault="001A33CE">
      <w:pPr>
        <w:pStyle w:val="Bodytext20"/>
        <w:shd w:val="clear" w:color="auto" w:fill="auto"/>
        <w:spacing w:before="0" w:after="2823" w:line="331" w:lineRule="exact"/>
        <w:ind w:left="140" w:firstLine="0"/>
        <w:jc w:val="both"/>
      </w:pPr>
      <w:r>
        <w:t>(</w:t>
      </w:r>
      <w:proofErr w:type="gramStart"/>
      <w:r>
        <w:t>insert</w:t>
      </w:r>
      <w:proofErr w:type="gramEnd"/>
      <w:r>
        <w:t xml:space="preserve"> details*)</w:t>
      </w:r>
    </w:p>
    <w:p w14:paraId="5F2532DA" w14:textId="77777777" w:rsidR="00A203C2" w:rsidRDefault="001A33CE">
      <w:pPr>
        <w:pStyle w:val="Bodytext20"/>
        <w:shd w:val="clear" w:color="auto" w:fill="auto"/>
        <w:spacing w:before="0" w:after="0"/>
        <w:ind w:right="40" w:firstLine="0"/>
        <w:jc w:val="center"/>
      </w:pPr>
      <w:r>
        <w:t>(Documentation supporting all matters is</w:t>
      </w:r>
      <w:r>
        <w:t xml:space="preserve"> attached)</w:t>
      </w:r>
      <w:r>
        <w:br w:type="page"/>
      </w:r>
    </w:p>
    <w:p w14:paraId="311CBFD2" w14:textId="77777777" w:rsidR="00A203C2" w:rsidRDefault="001A33CE">
      <w:pPr>
        <w:pStyle w:val="Bodytext70"/>
        <w:numPr>
          <w:ilvl w:val="0"/>
          <w:numId w:val="1"/>
        </w:numPr>
        <w:shd w:val="clear" w:color="auto" w:fill="auto"/>
        <w:tabs>
          <w:tab w:val="left" w:pos="586"/>
        </w:tabs>
        <w:spacing w:before="0"/>
        <w:ind w:left="580" w:hanging="400"/>
      </w:pPr>
      <w:r>
        <w:lastRenderedPageBreak/>
        <w:t>I have read and understood the Disclosure Guidelines for Applicants for Admission to the Legal Profession.</w:t>
      </w:r>
    </w:p>
    <w:p w14:paraId="36F7A0F9" w14:textId="77777777" w:rsidR="00A203C2" w:rsidRDefault="001A33CE">
      <w:pPr>
        <w:pStyle w:val="Bodytext70"/>
        <w:shd w:val="clear" w:color="auto" w:fill="auto"/>
        <w:spacing w:before="0" w:after="296" w:line="235" w:lineRule="exact"/>
        <w:ind w:left="580" w:firstLine="0"/>
      </w:pPr>
      <w:r>
        <w:t>I am and always have been of good fame and character and am a fit and proper person to be admitted and I have not done or suffered anything likely to reflect adversely on my good fame and character or on whether I am a fit and proper person. I *am/am not a</w:t>
      </w:r>
      <w:r>
        <w:t xml:space="preserve">ware of any matter or circumstance that might affect my suitability to be admitted as an Australian lawyer and an officer of the Court. </w:t>
      </w:r>
      <w:r>
        <w:rPr>
          <w:rStyle w:val="Bodytext78pt"/>
        </w:rPr>
        <w:t>(Tick where applicable)</w:t>
      </w:r>
    </w:p>
    <w:p w14:paraId="54E74773" w14:textId="77777777" w:rsidR="00A203C2" w:rsidRDefault="001A33CE">
      <w:pPr>
        <w:pStyle w:val="Bodytext70"/>
        <w:numPr>
          <w:ilvl w:val="0"/>
          <w:numId w:val="1"/>
        </w:numPr>
        <w:shd w:val="clear" w:color="auto" w:fill="auto"/>
        <w:tabs>
          <w:tab w:val="left" w:pos="586"/>
        </w:tabs>
        <w:spacing w:before="0" w:after="1242" w:line="240" w:lineRule="exact"/>
        <w:ind w:left="580" w:hanging="400"/>
      </w:pPr>
      <w:r>
        <w:t>I consent to the Board making inquiries of, and exchanging information with, my law school/unive</w:t>
      </w:r>
      <w:r>
        <w:t>rsity as to whether any matter in respect of alleged academic misconduct relates to me.</w:t>
      </w:r>
    </w:p>
    <w:p w14:paraId="47ACDC32" w14:textId="77777777" w:rsidR="00A203C2" w:rsidRDefault="001A33CE">
      <w:pPr>
        <w:pStyle w:val="Bodytext70"/>
        <w:shd w:val="clear" w:color="auto" w:fill="auto"/>
        <w:spacing w:before="0" w:after="740"/>
        <w:ind w:firstLine="0"/>
        <w:jc w:val="both"/>
      </w:pPr>
      <w:r>
        <w:t>I certify that, to the best of my knowledge, the information in this statement is correct.</w:t>
      </w:r>
    </w:p>
    <w:p w14:paraId="4D8846B3" w14:textId="519035A0" w:rsidR="00A203C2" w:rsidRDefault="002353A4">
      <w:pPr>
        <w:pStyle w:val="Bodytext70"/>
        <w:shd w:val="clear" w:color="auto" w:fill="auto"/>
        <w:tabs>
          <w:tab w:val="left" w:leader="dot" w:pos="1891"/>
        </w:tabs>
        <w:spacing w:before="0" w:after="960"/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0" distL="1115695" distR="63500" simplePos="0" relativeHeight="377487113" behindDoc="1" locked="0" layoutInCell="1" allowOverlap="1" wp14:anchorId="2042E7E6" wp14:editId="5BDD3D94">
                <wp:simplePos x="0" y="0"/>
                <wp:positionH relativeFrom="margin">
                  <wp:posOffset>2770505</wp:posOffset>
                </wp:positionH>
                <wp:positionV relativeFrom="paragraph">
                  <wp:posOffset>12700</wp:posOffset>
                </wp:positionV>
                <wp:extent cx="298450" cy="142240"/>
                <wp:effectExtent l="4445" t="0" r="1905" b="635"/>
                <wp:wrapSquare wrapText="left"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752B8" w14:textId="77777777" w:rsidR="00A203C2" w:rsidRDefault="001A33CE">
                            <w:pPr>
                              <w:pStyle w:val="Bodytext12"/>
                              <w:shd w:val="clear" w:color="auto" w:fill="auto"/>
                            </w:pPr>
                            <w:r>
                              <w:rPr>
                                <w:rStyle w:val="Bodytext1210pt"/>
                              </w:rPr>
                              <w:t>20</w:t>
                            </w:r>
                            <w:r>
                              <w:t>...,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2E7E6" id="Text Box 11" o:spid="_x0000_s1035" type="#_x0000_t202" style="position:absolute;left:0;text-align:left;margin-left:218.15pt;margin-top:1pt;width:23.5pt;height:11.2pt;z-index:-125829367;visibility:visible;mso-wrap-style:square;mso-width-percent:0;mso-height-percent:0;mso-wrap-distance-left:87.8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" filled="f" stroked="f">
                <v:textbox style="mso-fit-shape-to-text:t" inset="0,0,0,0">
                  <w:txbxContent>
                    <w:p w14:paraId="6AD752B8" w14:textId="77777777" w:rsidR="00A203C2" w:rsidRDefault="001A33CE">
                      <w:pPr>
                        <w:pStyle w:val="Bodytext12"/>
                        <w:shd w:val="clear" w:color="auto" w:fill="auto"/>
                      </w:pPr>
                      <w:r>
                        <w:rPr>
                          <w:rStyle w:val="Bodytext1210pt"/>
                        </w:rPr>
                        <w:t>20</w:t>
                      </w:r>
                      <w:r>
                        <w:t>...,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A33CE">
        <w:t>Dated this</w:t>
      </w:r>
      <w:r w:rsidR="001A33CE">
        <w:tab/>
        <w:t>day of</w:t>
      </w:r>
    </w:p>
    <w:p w14:paraId="000D2762" w14:textId="77777777" w:rsidR="00A203C2" w:rsidRDefault="001A33CE">
      <w:pPr>
        <w:pStyle w:val="Bodytext70"/>
        <w:shd w:val="clear" w:color="auto" w:fill="auto"/>
        <w:spacing w:before="0" w:after="250"/>
        <w:ind w:firstLine="0"/>
        <w:jc w:val="both"/>
      </w:pPr>
      <w:r>
        <w:t>Applicant</w:t>
      </w:r>
    </w:p>
    <w:p w14:paraId="13AC92BA" w14:textId="77777777" w:rsidR="00A203C2" w:rsidRDefault="001A33CE">
      <w:pPr>
        <w:pStyle w:val="Bodytext20"/>
        <w:numPr>
          <w:ilvl w:val="0"/>
          <w:numId w:val="2"/>
        </w:numPr>
        <w:shd w:val="clear" w:color="auto" w:fill="auto"/>
        <w:tabs>
          <w:tab w:val="left" w:pos="188"/>
        </w:tabs>
        <w:spacing w:before="0" w:after="0" w:line="200" w:lineRule="exact"/>
        <w:ind w:firstLine="0"/>
        <w:jc w:val="both"/>
      </w:pPr>
      <w:r>
        <w:t xml:space="preserve">delete if </w:t>
      </w:r>
      <w:proofErr w:type="gramStart"/>
      <w:r>
        <w:t>inapplicable</w:t>
      </w:r>
      <w:proofErr w:type="gramEnd"/>
    </w:p>
    <w:p w14:paraId="5E859EEB" w14:textId="77777777" w:rsidR="00A203C2" w:rsidRDefault="001A33CE">
      <w:pPr>
        <w:pStyle w:val="Bodytext20"/>
        <w:numPr>
          <w:ilvl w:val="0"/>
          <w:numId w:val="3"/>
        </w:numPr>
        <w:shd w:val="clear" w:color="auto" w:fill="auto"/>
        <w:tabs>
          <w:tab w:val="left" w:pos="226"/>
        </w:tabs>
        <w:spacing w:before="0" w:after="335" w:line="200" w:lineRule="exact"/>
        <w:ind w:firstLine="0"/>
        <w:jc w:val="both"/>
      </w:pPr>
      <w:r>
        <w:t xml:space="preserve">add rows or </w:t>
      </w:r>
      <w:r>
        <w:t xml:space="preserve">attach a schedule if there has been more than one traineeship or service to more than one </w:t>
      </w:r>
      <w:proofErr w:type="gramStart"/>
      <w:r>
        <w:t>master</w:t>
      </w:r>
      <w:proofErr w:type="gramEnd"/>
    </w:p>
    <w:p w14:paraId="472E9174" w14:textId="77777777" w:rsidR="00A203C2" w:rsidRDefault="001A33CE">
      <w:pPr>
        <w:pStyle w:val="Bodytext100"/>
        <w:shd w:val="clear" w:color="auto" w:fill="auto"/>
        <w:spacing w:before="0" w:after="166"/>
      </w:pPr>
      <w:r>
        <w:t>Collection Notice</w:t>
      </w:r>
    </w:p>
    <w:p w14:paraId="608EEEF9" w14:textId="77777777" w:rsidR="00A203C2" w:rsidRDefault="001A33CE">
      <w:pPr>
        <w:pStyle w:val="Bodytext110"/>
        <w:shd w:val="clear" w:color="auto" w:fill="auto"/>
        <w:spacing w:before="0"/>
        <w:ind w:right="560"/>
      </w:pPr>
      <w:r>
        <w:t>The Legal Practitioners Admissions Board (‘the Board’) collects personal information to assess suitability and eligibility for admission to t</w:t>
      </w:r>
      <w:r>
        <w:t>he legal profession in Queensland, update and maintain admission records including articled clerk and/or supervised trainee records, where relevant, and conduct research and collate statistical data for release to third parties such as interstate admitting</w:t>
      </w:r>
      <w:r>
        <w:t xml:space="preserve"> authorities, the Law Admissions Consultative Committee. Information collected within this form may be accessed under Right to Information processes.</w:t>
      </w:r>
    </w:p>
    <w:p w14:paraId="6672AC82" w14:textId="77777777" w:rsidR="00A203C2" w:rsidRDefault="001A33CE">
      <w:pPr>
        <w:pStyle w:val="Bodytext110"/>
        <w:shd w:val="clear" w:color="auto" w:fill="auto"/>
        <w:spacing w:before="0"/>
        <w:ind w:right="560"/>
      </w:pPr>
      <w:r>
        <w:t xml:space="preserve">The Board may provide personal information to other </w:t>
      </w:r>
      <w:proofErr w:type="spellStart"/>
      <w:r>
        <w:t>organisations</w:t>
      </w:r>
      <w:proofErr w:type="spellEnd"/>
      <w:r>
        <w:t xml:space="preserve"> such as interstate and/or foreign admitt</w:t>
      </w:r>
      <w:r>
        <w:t xml:space="preserve">ing authorities and legal regulation bodies, the Legal Services Commission (Qld), the Queensland Law Society, and the Queensland Bar Association in accordance with the Board’s obligations and duties under the </w:t>
      </w:r>
      <w:r>
        <w:rPr>
          <w:rStyle w:val="Bodytext11Italic"/>
        </w:rPr>
        <w:t>Legal Profession Act 2007</w:t>
      </w:r>
      <w:r>
        <w:t xml:space="preserve"> and other legislation</w:t>
      </w:r>
      <w:r>
        <w:t>.</w:t>
      </w:r>
    </w:p>
    <w:p w14:paraId="5850E033" w14:textId="77777777" w:rsidR="00A203C2" w:rsidRDefault="001A33CE">
      <w:pPr>
        <w:pStyle w:val="Bodytext110"/>
        <w:shd w:val="clear" w:color="auto" w:fill="auto"/>
        <w:spacing w:before="0"/>
        <w:ind w:right="560"/>
      </w:pPr>
      <w:r>
        <w:t>If personal or sensitive information is not provided, or if the information is incomplete or inaccurate, the Board may be unable to properly consider an application for admission. If a decision not to provide information for one or more of the above purp</w:t>
      </w:r>
      <w:r>
        <w:t>oses is made, the Secretary to the Board should be advised in writing, c/- the Queensland Law Society, GPO Box 1785, Brisbane, Qld, 4001.</w:t>
      </w:r>
    </w:p>
    <w:p w14:paraId="31B5F0BA" w14:textId="77777777" w:rsidR="00A203C2" w:rsidRDefault="001A33CE">
      <w:pPr>
        <w:pStyle w:val="Bodytext110"/>
        <w:shd w:val="clear" w:color="auto" w:fill="auto"/>
        <w:spacing w:before="0"/>
        <w:ind w:right="560"/>
      </w:pPr>
      <w:r>
        <w:t xml:space="preserve">Further details about the Board’s Privacy Statement, Privacy Plan, Code of </w:t>
      </w:r>
      <w:proofErr w:type="gramStart"/>
      <w:r>
        <w:t>Practice</w:t>
      </w:r>
      <w:proofErr w:type="gramEnd"/>
      <w:r>
        <w:t xml:space="preserve"> and the collection of personal inf</w:t>
      </w:r>
      <w:r>
        <w:t xml:space="preserve">ormation may be found on the Queensland Law Society’s website, </w:t>
      </w:r>
      <w:hyperlink r:id="rId7" w:history="1">
        <w:r>
          <w:rPr>
            <w:lang w:val="en-AU" w:eastAsia="en-AU" w:bidi="en-AU"/>
          </w:rPr>
          <w:t>www.qls.com.au</w:t>
        </w:r>
      </w:hyperlink>
      <w:r>
        <w:rPr>
          <w:lang w:val="en-AU" w:eastAsia="en-AU" w:bidi="en-AU"/>
        </w:rPr>
        <w:t xml:space="preserve"> </w:t>
      </w:r>
      <w:r>
        <w:t xml:space="preserve">under the tabs ‘About QLS' and ‘Related Links and </w:t>
      </w:r>
      <w:proofErr w:type="spellStart"/>
      <w:r>
        <w:t>Organisations</w:t>
      </w:r>
      <w:proofErr w:type="spellEnd"/>
      <w:r>
        <w:t>’.</w:t>
      </w:r>
    </w:p>
    <w:sectPr w:rsidR="00A203C2">
      <w:footerReference w:type="default" r:id="rId8"/>
      <w:pgSz w:w="11900" w:h="16840"/>
      <w:pgMar w:top="2143" w:right="815" w:bottom="1978" w:left="6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3A08A" w14:textId="77777777" w:rsidR="00000000" w:rsidRDefault="001A33CE">
      <w:r>
        <w:separator/>
      </w:r>
    </w:p>
  </w:endnote>
  <w:endnote w:type="continuationSeparator" w:id="0">
    <w:p w14:paraId="09A01EEC" w14:textId="77777777" w:rsidR="00000000" w:rsidRDefault="001A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4D45" w14:textId="34ED8C07" w:rsidR="00A203C2" w:rsidRDefault="002353A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A589B76" wp14:editId="27E26FF3">
              <wp:simplePos x="0" y="0"/>
              <wp:positionH relativeFrom="page">
                <wp:posOffset>767715</wp:posOffset>
              </wp:positionH>
              <wp:positionV relativeFrom="page">
                <wp:posOffset>9847580</wp:posOffset>
              </wp:positionV>
              <wp:extent cx="5818505" cy="131445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850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8A666" w14:textId="77777777" w:rsidR="00A203C2" w:rsidRDefault="001A33CE">
                          <w:pPr>
                            <w:pStyle w:val="Headerorfooter0"/>
                            <w:shd w:val="clear" w:color="auto" w:fill="auto"/>
                            <w:tabs>
                              <w:tab w:val="right" w:pos="9163"/>
                            </w:tabs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Form 7, Version 5, October 2022</w:t>
                          </w:r>
                          <w:r>
                            <w:rPr>
                              <w:rStyle w:val="Headerorfooter1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9pt"/>
                            </w:rPr>
                            <w:t>#</w:t>
                          </w:r>
                          <w:r>
                            <w:rPr>
                              <w:rStyle w:val="Headerorfooter9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589B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60.45pt;margin-top:775.4pt;width:458.15pt;height:10.3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" filled="f" stroked="f">
              <v:textbox style="mso-fit-shape-to-text:t" inset="0,0,0,0">
                <w:txbxContent>
                  <w:p w14:paraId="5CA8A666" w14:textId="77777777" w:rsidR="00A203C2" w:rsidRDefault="001A33CE">
                    <w:pPr>
                      <w:pStyle w:val="Headerorfooter0"/>
                      <w:shd w:val="clear" w:color="auto" w:fill="auto"/>
                      <w:tabs>
                        <w:tab w:val="right" w:pos="9163"/>
                      </w:tabs>
                      <w:spacing w:line="240" w:lineRule="auto"/>
                    </w:pPr>
                    <w:r>
                      <w:rPr>
                        <w:rStyle w:val="Headerorfooter1"/>
                      </w:rPr>
                      <w:t>Form 7, Version 5, October 2022</w:t>
                    </w:r>
                    <w:r>
                      <w:rPr>
                        <w:rStyle w:val="Headerorfooter1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9pt"/>
                      </w:rPr>
                      <w:t>#</w:t>
                    </w:r>
                    <w:r>
                      <w:rPr>
                        <w:rStyle w:val="Headerorfooter9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723AB" w14:textId="77777777" w:rsidR="00A203C2" w:rsidRDefault="00A203C2"/>
  </w:footnote>
  <w:footnote w:type="continuationSeparator" w:id="0">
    <w:p w14:paraId="74700941" w14:textId="77777777" w:rsidR="00A203C2" w:rsidRDefault="00A203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F7964"/>
    <w:multiLevelType w:val="multilevel"/>
    <w:tmpl w:val="7C7E5F20"/>
    <w:lvl w:ilvl="0">
      <w:start w:val="1"/>
      <w:numFmt w:val="bullet"/>
      <w:lvlText w:val="#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370DC4"/>
    <w:multiLevelType w:val="multilevel"/>
    <w:tmpl w:val="ADD67A1E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F7033ED"/>
    <w:multiLevelType w:val="multilevel"/>
    <w:tmpl w:val="ACC80AF8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61899045">
    <w:abstractNumId w:val="2"/>
  </w:num>
  <w:num w:numId="2" w16cid:durableId="1975862825">
    <w:abstractNumId w:val="1"/>
  </w:num>
  <w:num w:numId="3" w16cid:durableId="1225143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C2"/>
    <w:rsid w:val="001A33CE"/>
    <w:rsid w:val="002353A4"/>
    <w:rsid w:val="00A2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949DB08"/>
  <w15:docId w15:val="{0184103A-D59C-476C-8F2D-F1D65124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Exact">
    <w:name w:val="Body text (6) Exact"/>
    <w:basedOn w:val="DefaultParagraphFont"/>
    <w:link w:val="Bodytext6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Exact">
    <w:name w:val="Body text (7) Exact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Exact">
    <w:name w:val="Body text (2) Exact"/>
    <w:basedOn w:val="DefaultParagraphFont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Bodytext8Exact">
    <w:name w:val="Body text (8) Exact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Exact">
    <w:name w:val="Table caption Exact"/>
    <w:basedOn w:val="DefaultParagraphFont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Bodytext29pt">
    <w:name w:val="Body text (2) + 9 pt"/>
    <w:aliases w:val="Not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10pt">
    <w:name w:val="Body text (2) + 10 pt"/>
    <w:aliases w:val="Not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29pt0">
    <w:name w:val="Body text (2) + 9 pt"/>
    <w:aliases w:val="Bold,Not 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710pt">
    <w:name w:val="Body text (7) + 10 pt"/>
    <w:aliases w:val="Bold Exact"/>
    <w:basedOn w:val="Bodytext7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2Exact">
    <w:name w:val="Body text (12) Exact"/>
    <w:basedOn w:val="DefaultParagraphFont"/>
    <w:link w:val="Bodytext12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11"/>
      <w:szCs w:val="11"/>
      <w:u w:val="none"/>
    </w:rPr>
  </w:style>
  <w:style w:type="character" w:customStyle="1" w:styleId="Bodytext1210pt">
    <w:name w:val="Body text (12) + 10 pt"/>
    <w:aliases w:val="Not Bold,Spacing 0 pt Exact"/>
    <w:basedOn w:val="Bodytext1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Headerorfooter9pt">
    <w:name w:val="Header or footer + 9 pt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Bodytext310pt">
    <w:name w:val="Body text (3) + 10 pt"/>
    <w:aliases w:val="Not Italic"/>
    <w:basedOn w:val="Bodytext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2">
    <w:name w:val="Heading #2_"/>
    <w:basedOn w:val="DefaultParagraphFont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95pt">
    <w:name w:val="Body text (2) + 9.5 pt"/>
    <w:aliases w:val="Not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Heading3">
    <w:name w:val="Heading #3_"/>
    <w:basedOn w:val="DefaultParagraphFont"/>
    <w:link w:val="Heading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Italic">
    <w:name w:val="Heading #3 + Italic"/>
    <w:basedOn w:val="Heading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Bodytext4Italic">
    <w:name w:val="Body text (4) + Italic"/>
    <w:basedOn w:val="Bodytext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Italic">
    <w:name w:val="Body text (5) + Italic"/>
    <w:basedOn w:val="Bodytext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9pt1">
    <w:name w:val="Body text (2) + 9 pt"/>
    <w:aliases w:val="Not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8">
    <w:name w:val="Body text (8)_"/>
    <w:basedOn w:val="DefaultParagraphFont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Tablecaption2">
    <w:name w:val="Table caption (2)_"/>
    <w:basedOn w:val="DefaultParagraphFont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Heading39pt">
    <w:name w:val="Heading #3 + 9 pt"/>
    <w:aliases w:val="Bold"/>
    <w:basedOn w:val="Heading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Heading38pt">
    <w:name w:val="Heading #3 + 8 pt"/>
    <w:aliases w:val="Italic"/>
    <w:basedOn w:val="Heading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Heading39pt0">
    <w:name w:val="Heading #3 + 9 pt"/>
    <w:basedOn w:val="Heading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Heading31">
    <w:name w:val="Heading #3"/>
    <w:basedOn w:val="Heading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7">
    <w:name w:val="Body text (7)_"/>
    <w:basedOn w:val="DefaultParagraphFont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10pt0">
    <w:name w:val="Body text (7) + 10 pt"/>
    <w:aliases w:val="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9">
    <w:name w:val="Body text (9)_"/>
    <w:basedOn w:val="DefaultParagraphFont"/>
    <w:link w:val="Bodytext9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Bodytext9NotItalic">
    <w:name w:val="Body text (9) + Not Italic"/>
    <w:basedOn w:val="Bodytext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7Italic">
    <w:name w:val="Body text (7) + Italic"/>
    <w:basedOn w:val="Bodytext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78pt">
    <w:name w:val="Body text (7) + 8 pt"/>
    <w:aliases w:val="Italic"/>
    <w:basedOn w:val="Bodytext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10">
    <w:name w:val="Body text (10)_"/>
    <w:basedOn w:val="DefaultParagraphFont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1">
    <w:name w:val="Body text (11)_"/>
    <w:basedOn w:val="DefaultParagraphFont"/>
    <w:link w:val="Bodytext1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11Italic">
    <w:name w:val="Body text (11) + Italic"/>
    <w:basedOn w:val="Bodytext1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paragraph" w:customStyle="1" w:styleId="Bodytext6">
    <w:name w:val="Body text (6)"/>
    <w:basedOn w:val="Normal"/>
    <w:link w:val="Bodytext6Exact"/>
    <w:pPr>
      <w:shd w:val="clear" w:color="auto" w:fill="FFFFFF"/>
      <w:spacing w:after="140" w:line="234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before="140" w:line="212" w:lineRule="exact"/>
      <w:ind w:hanging="520"/>
    </w:pPr>
    <w:rPr>
      <w:rFonts w:ascii="Arial" w:eastAsia="Arial" w:hAnsi="Arial" w:cs="Arial"/>
      <w:sz w:val="19"/>
      <w:szCs w:val="19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180" w:after="180" w:line="178" w:lineRule="exact"/>
      <w:ind w:hanging="940"/>
    </w:pPr>
    <w:rPr>
      <w:rFonts w:ascii="Arial" w:eastAsia="Arial" w:hAnsi="Arial" w:cs="Arial"/>
      <w:i/>
      <w:iCs/>
      <w:sz w:val="16"/>
      <w:szCs w:val="16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before="120" w:after="120" w:line="200" w:lineRule="exact"/>
      <w:ind w:hanging="940"/>
      <w:jc w:val="both"/>
    </w:pPr>
    <w:rPr>
      <w:rFonts w:ascii="Arial" w:eastAsia="Arial" w:hAnsi="Arial" w:cs="Arial"/>
      <w:sz w:val="18"/>
      <w:szCs w:val="18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192" w:lineRule="exact"/>
    </w:pPr>
    <w:rPr>
      <w:rFonts w:ascii="Arial" w:eastAsia="Arial" w:hAnsi="Arial" w:cs="Arial"/>
      <w:i/>
      <w:iCs/>
      <w:sz w:val="16"/>
      <w:szCs w:val="16"/>
    </w:rPr>
  </w:style>
  <w:style w:type="paragraph" w:customStyle="1" w:styleId="Bodytext12">
    <w:name w:val="Body text (12)"/>
    <w:basedOn w:val="Normal"/>
    <w:link w:val="Bodytext12Exact"/>
    <w:pPr>
      <w:shd w:val="clear" w:color="auto" w:fill="FFFFFF"/>
      <w:spacing w:line="224" w:lineRule="exact"/>
    </w:pPr>
    <w:rPr>
      <w:rFonts w:ascii="Arial" w:eastAsia="Arial" w:hAnsi="Arial" w:cs="Arial"/>
      <w:b/>
      <w:bCs/>
      <w:spacing w:val="20"/>
      <w:sz w:val="11"/>
      <w:szCs w:val="11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180" w:line="290" w:lineRule="exac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180" w:after="180" w:line="259" w:lineRule="exact"/>
      <w:jc w:val="center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180" w:after="360" w:line="224" w:lineRule="exact"/>
      <w:ind w:hanging="940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180" w:after="440" w:line="235" w:lineRule="exact"/>
      <w:ind w:hanging="940"/>
      <w:jc w:val="both"/>
      <w:outlineLvl w:val="2"/>
    </w:pPr>
    <w:rPr>
      <w:rFonts w:ascii="Arial" w:eastAsia="Arial" w:hAnsi="Arial" w:cs="Arial"/>
      <w:sz w:val="19"/>
      <w:szCs w:val="19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360" w:line="250" w:lineRule="exact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360" w:after="180" w:line="200" w:lineRule="exact"/>
      <w:ind w:hanging="940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20">
    <w:name w:val="Table caption (2)"/>
    <w:basedOn w:val="Normal"/>
    <w:link w:val="Tablecaption2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Bodytext90">
    <w:name w:val="Body text (9)"/>
    <w:basedOn w:val="Normal"/>
    <w:link w:val="Bodytext9"/>
    <w:pPr>
      <w:shd w:val="clear" w:color="auto" w:fill="FFFFFF"/>
      <w:spacing w:before="200" w:after="200" w:line="200" w:lineRule="exact"/>
      <w:ind w:hanging="340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spacing w:before="300" w:after="160" w:line="156" w:lineRule="exac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Bodytext110">
    <w:name w:val="Body text (11)"/>
    <w:basedOn w:val="Normal"/>
    <w:link w:val="Bodytext11"/>
    <w:pPr>
      <w:shd w:val="clear" w:color="auto" w:fill="FFFFFF"/>
      <w:spacing w:before="160" w:line="149" w:lineRule="exact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ql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07 - Statement of eligibility and suitability (Version 5 - first published on 23 December 2015)</vt:lpstr>
    </vt:vector>
  </TitlesOfParts>
  <Company>Department of Justice and Attorney-General</Company>
  <LinksUpToDate>false</LinksUpToDate>
  <CharactersWithSpaces>12608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07 - Statement of eligibility and suitability (Version 5 - first published on 23 December 2015)</dc:title>
  <dc:creator>Queensland Courts</dc:creator>
  <cp:keywords>Form 07; Legal Profession Act; Section 34; Statement of eligibility and suitability</cp:keywords>
  <cp:lastModifiedBy>Caitlyn Dunn</cp:lastModifiedBy>
  <cp:revision>3</cp:revision>
  <dcterms:created xsi:type="dcterms:W3CDTF">2023-11-07T03:15:00Z</dcterms:created>
  <dcterms:modified xsi:type="dcterms:W3CDTF">2023-11-07T03:16:00Z</dcterms:modified>
</cp:coreProperties>
</file>