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14225" w14:textId="77777777" w:rsidR="00AE581D" w:rsidRPr="006C0DCE" w:rsidRDefault="00AE581D" w:rsidP="00AE581D">
      <w:pPr>
        <w:jc w:val="center"/>
        <w:rPr>
          <w:rFonts w:ascii="Arial" w:hAnsi="Arial" w:cs="Arial"/>
          <w:b/>
          <w:sz w:val="28"/>
          <w:szCs w:val="28"/>
        </w:rPr>
      </w:pPr>
      <w:r w:rsidRPr="006C0DCE">
        <w:rPr>
          <w:rFonts w:ascii="Arial" w:hAnsi="Arial" w:cs="Arial"/>
          <w:b/>
          <w:sz w:val="28"/>
          <w:szCs w:val="28"/>
        </w:rPr>
        <w:t>FORM 15</w:t>
      </w:r>
    </w:p>
    <w:p w14:paraId="2DA33C71" w14:textId="77777777" w:rsidR="00AE581D" w:rsidRPr="00D27553" w:rsidRDefault="00AE581D" w:rsidP="00AE581D">
      <w:pPr>
        <w:rPr>
          <w:rFonts w:ascii="Arial" w:hAnsi="Arial" w:cs="Arial"/>
          <w:sz w:val="18"/>
          <w:szCs w:val="18"/>
        </w:rPr>
      </w:pPr>
    </w:p>
    <w:tbl>
      <w:tblPr>
        <w:tblStyle w:val="TableGrid"/>
        <w:tblW w:w="10490" w:type="dxa"/>
        <w:tblInd w:w="-601" w:type="dxa"/>
        <w:tblLook w:val="04A0" w:firstRow="1" w:lastRow="0" w:firstColumn="1" w:lastColumn="0" w:noHBand="0" w:noVBand="1"/>
      </w:tblPr>
      <w:tblGrid>
        <w:gridCol w:w="10490"/>
      </w:tblGrid>
      <w:tr w:rsidR="00AE581D" w14:paraId="79442D3E" w14:textId="77777777" w:rsidTr="006C0DCE">
        <w:tc>
          <w:tcPr>
            <w:tcW w:w="10490" w:type="dxa"/>
          </w:tcPr>
          <w:p w14:paraId="6A527AF6" w14:textId="77777777" w:rsidR="00AE581D" w:rsidRPr="00AE581D" w:rsidRDefault="00AE581D" w:rsidP="00AE581D">
            <w:pPr>
              <w:jc w:val="center"/>
              <w:rPr>
                <w:rFonts w:ascii="Arial" w:hAnsi="Arial" w:cs="Arial"/>
                <w:b/>
                <w:sz w:val="24"/>
                <w:szCs w:val="24"/>
              </w:rPr>
            </w:pPr>
            <w:r w:rsidRPr="00AE581D">
              <w:rPr>
                <w:rFonts w:ascii="Arial" w:hAnsi="Arial" w:cs="Arial"/>
                <w:b/>
                <w:i/>
                <w:sz w:val="24"/>
                <w:szCs w:val="24"/>
              </w:rPr>
              <w:t>Legal Profession Act 2007</w:t>
            </w:r>
            <w:r w:rsidRPr="00AE581D">
              <w:rPr>
                <w:rFonts w:ascii="Arial" w:hAnsi="Arial" w:cs="Arial"/>
                <w:b/>
                <w:sz w:val="24"/>
                <w:szCs w:val="24"/>
              </w:rPr>
              <w:t xml:space="preserve"> (Qld) Section 34</w:t>
            </w:r>
          </w:p>
        </w:tc>
      </w:tr>
      <w:tr w:rsidR="00AE581D" w14:paraId="60E3DDF8" w14:textId="77777777" w:rsidTr="006C0DCE">
        <w:tc>
          <w:tcPr>
            <w:tcW w:w="10490" w:type="dxa"/>
          </w:tcPr>
          <w:p w14:paraId="4788A9B8" w14:textId="77777777" w:rsidR="00AE581D" w:rsidRPr="00AE581D" w:rsidRDefault="00AE581D" w:rsidP="00AE581D">
            <w:pPr>
              <w:jc w:val="center"/>
              <w:rPr>
                <w:rFonts w:ascii="Arial" w:hAnsi="Arial" w:cs="Arial"/>
                <w:b/>
                <w:sz w:val="24"/>
                <w:szCs w:val="24"/>
              </w:rPr>
            </w:pPr>
            <w:r w:rsidRPr="00266034">
              <w:rPr>
                <w:rFonts w:ascii="Arial" w:hAnsi="Arial" w:cs="Arial"/>
                <w:b/>
                <w:sz w:val="24"/>
                <w:szCs w:val="24"/>
              </w:rPr>
              <w:t>[</w:t>
            </w:r>
            <w:r w:rsidRPr="00266034">
              <w:rPr>
                <w:rFonts w:ascii="Arial" w:hAnsi="Arial" w:cs="Arial"/>
                <w:b/>
                <w:i/>
                <w:sz w:val="24"/>
                <w:szCs w:val="24"/>
              </w:rPr>
              <w:t>Supreme Court (Admission) Rules 2004</w:t>
            </w:r>
            <w:r w:rsidRPr="00266034">
              <w:rPr>
                <w:rFonts w:ascii="Arial" w:hAnsi="Arial" w:cs="Arial"/>
                <w:b/>
                <w:sz w:val="24"/>
                <w:szCs w:val="24"/>
              </w:rPr>
              <w:t xml:space="preserve"> Rule</w:t>
            </w:r>
            <w:r w:rsidR="00473920" w:rsidRPr="00266034">
              <w:rPr>
                <w:rFonts w:ascii="Arial" w:hAnsi="Arial" w:cs="Arial"/>
                <w:b/>
                <w:sz w:val="24"/>
                <w:szCs w:val="24"/>
              </w:rPr>
              <w:t>s</w:t>
            </w:r>
            <w:r w:rsidRPr="00266034">
              <w:rPr>
                <w:rFonts w:ascii="Arial" w:hAnsi="Arial" w:cs="Arial"/>
                <w:b/>
                <w:sz w:val="24"/>
                <w:szCs w:val="24"/>
              </w:rPr>
              <w:t xml:space="preserve"> </w:t>
            </w:r>
            <w:r w:rsidR="00473920" w:rsidRPr="00266034">
              <w:rPr>
                <w:rFonts w:ascii="Arial" w:hAnsi="Arial" w:cs="Arial"/>
                <w:b/>
                <w:sz w:val="24"/>
                <w:szCs w:val="24"/>
              </w:rPr>
              <w:t xml:space="preserve">8(4) and </w:t>
            </w:r>
            <w:r w:rsidRPr="00266034">
              <w:rPr>
                <w:rFonts w:ascii="Arial" w:hAnsi="Arial" w:cs="Arial"/>
                <w:b/>
                <w:sz w:val="24"/>
                <w:szCs w:val="24"/>
              </w:rPr>
              <w:t>9AA(1)(</w:t>
            </w:r>
            <w:r w:rsidR="00473920" w:rsidRPr="00266034">
              <w:rPr>
                <w:rFonts w:ascii="Arial" w:hAnsi="Arial" w:cs="Arial"/>
                <w:b/>
                <w:sz w:val="24"/>
                <w:szCs w:val="24"/>
              </w:rPr>
              <w:t>c</w:t>
            </w:r>
            <w:r w:rsidRPr="00266034">
              <w:rPr>
                <w:rFonts w:ascii="Arial" w:hAnsi="Arial" w:cs="Arial"/>
                <w:b/>
                <w:sz w:val="24"/>
                <w:szCs w:val="24"/>
              </w:rPr>
              <w:t>)</w:t>
            </w:r>
            <w:r w:rsidR="00473920" w:rsidRPr="00266034">
              <w:rPr>
                <w:rFonts w:ascii="Arial" w:hAnsi="Arial" w:cs="Arial"/>
                <w:b/>
                <w:sz w:val="24"/>
                <w:szCs w:val="24"/>
              </w:rPr>
              <w:t>(ii)</w:t>
            </w:r>
            <w:r w:rsidRPr="00266034">
              <w:rPr>
                <w:rFonts w:ascii="Arial" w:hAnsi="Arial" w:cs="Arial"/>
                <w:b/>
                <w:sz w:val="24"/>
                <w:szCs w:val="24"/>
              </w:rPr>
              <w:t>]</w:t>
            </w:r>
          </w:p>
        </w:tc>
      </w:tr>
      <w:tr w:rsidR="00AE581D" w14:paraId="1C2F3859" w14:textId="77777777" w:rsidTr="006C0DCE">
        <w:tc>
          <w:tcPr>
            <w:tcW w:w="10490" w:type="dxa"/>
          </w:tcPr>
          <w:p w14:paraId="20C7630A" w14:textId="77777777" w:rsidR="00AE581D" w:rsidRPr="00D27553" w:rsidRDefault="00AE581D" w:rsidP="004677D3">
            <w:pPr>
              <w:rPr>
                <w:rFonts w:ascii="Arial" w:hAnsi="Arial" w:cs="Arial"/>
                <w:sz w:val="18"/>
                <w:szCs w:val="18"/>
              </w:rPr>
            </w:pPr>
          </w:p>
        </w:tc>
      </w:tr>
      <w:tr w:rsidR="00AE581D" w14:paraId="1819E016" w14:textId="77777777" w:rsidTr="006C0DCE">
        <w:tc>
          <w:tcPr>
            <w:tcW w:w="10490" w:type="dxa"/>
          </w:tcPr>
          <w:p w14:paraId="5A916D45" w14:textId="77777777" w:rsidR="00AE581D" w:rsidRPr="00AE581D" w:rsidRDefault="00AE581D" w:rsidP="00635765">
            <w:pPr>
              <w:jc w:val="center"/>
              <w:rPr>
                <w:rFonts w:ascii="Arial" w:hAnsi="Arial" w:cs="Arial"/>
                <w:b/>
                <w:sz w:val="24"/>
                <w:szCs w:val="24"/>
              </w:rPr>
            </w:pPr>
            <w:r w:rsidRPr="00AE581D">
              <w:rPr>
                <w:rFonts w:ascii="Arial" w:hAnsi="Arial" w:cs="Arial"/>
                <w:b/>
                <w:sz w:val="24"/>
                <w:szCs w:val="24"/>
              </w:rPr>
              <w:t xml:space="preserve">ENGLISH LANGUAGE PROFICIENCY </w:t>
            </w:r>
            <w:r w:rsidR="00635765">
              <w:rPr>
                <w:rFonts w:ascii="Arial" w:hAnsi="Arial" w:cs="Arial"/>
                <w:b/>
                <w:sz w:val="24"/>
                <w:szCs w:val="24"/>
              </w:rPr>
              <w:t>STATEMENT</w:t>
            </w:r>
          </w:p>
        </w:tc>
      </w:tr>
    </w:tbl>
    <w:p w14:paraId="33B674AC" w14:textId="77777777" w:rsidR="00AE581D" w:rsidRPr="00D27553" w:rsidRDefault="00AE581D" w:rsidP="00AE581D">
      <w:pPr>
        <w:rPr>
          <w:rFonts w:ascii="Arial" w:hAnsi="Arial" w:cs="Arial"/>
          <w:sz w:val="18"/>
          <w:szCs w:val="18"/>
        </w:rPr>
      </w:pPr>
    </w:p>
    <w:tbl>
      <w:tblPr>
        <w:tblStyle w:val="TableGrid"/>
        <w:tblW w:w="10490" w:type="dxa"/>
        <w:tblInd w:w="-601" w:type="dxa"/>
        <w:tblLook w:val="04A0" w:firstRow="1" w:lastRow="0" w:firstColumn="1" w:lastColumn="0" w:noHBand="0" w:noVBand="1"/>
      </w:tblPr>
      <w:tblGrid>
        <w:gridCol w:w="454"/>
        <w:gridCol w:w="1389"/>
        <w:gridCol w:w="5103"/>
        <w:gridCol w:w="709"/>
        <w:gridCol w:w="851"/>
        <w:gridCol w:w="1984"/>
      </w:tblGrid>
      <w:tr w:rsidR="00AE581D" w14:paraId="0EE02927" w14:textId="77777777" w:rsidTr="006C0DCE">
        <w:tc>
          <w:tcPr>
            <w:tcW w:w="10490" w:type="dxa"/>
            <w:gridSpan w:val="6"/>
          </w:tcPr>
          <w:p w14:paraId="79A6CBAA" w14:textId="77777777" w:rsidR="00AE581D" w:rsidRPr="006C0DCE" w:rsidRDefault="00AE581D" w:rsidP="004677D3">
            <w:pPr>
              <w:rPr>
                <w:rFonts w:ascii="Arial" w:hAnsi="Arial" w:cs="Arial"/>
                <w:b/>
                <w:sz w:val="24"/>
                <w:szCs w:val="24"/>
              </w:rPr>
            </w:pPr>
            <w:r w:rsidRPr="006C0DCE">
              <w:rPr>
                <w:rFonts w:ascii="Arial" w:hAnsi="Arial" w:cs="Arial"/>
                <w:b/>
                <w:sz w:val="24"/>
                <w:szCs w:val="24"/>
              </w:rPr>
              <w:t>To the Legal Practitioners Admissions Board:</w:t>
            </w:r>
          </w:p>
        </w:tc>
      </w:tr>
      <w:tr w:rsidR="00AE581D" w14:paraId="2F7C46C0" w14:textId="77777777" w:rsidTr="007D762A">
        <w:tc>
          <w:tcPr>
            <w:tcW w:w="454" w:type="dxa"/>
          </w:tcPr>
          <w:p w14:paraId="48978254" w14:textId="77777777" w:rsidR="00AE581D" w:rsidRPr="006C0DCE" w:rsidRDefault="00AE581D" w:rsidP="006C0DCE">
            <w:pPr>
              <w:spacing w:before="120" w:after="120"/>
              <w:rPr>
                <w:rFonts w:ascii="Arial" w:hAnsi="Arial" w:cs="Arial"/>
                <w:b/>
                <w:sz w:val="24"/>
                <w:szCs w:val="24"/>
              </w:rPr>
            </w:pPr>
            <w:r w:rsidRPr="006C0DCE">
              <w:rPr>
                <w:rFonts w:ascii="Arial" w:hAnsi="Arial" w:cs="Arial"/>
                <w:b/>
                <w:sz w:val="24"/>
                <w:szCs w:val="24"/>
              </w:rPr>
              <w:t>1.</w:t>
            </w:r>
          </w:p>
        </w:tc>
        <w:tc>
          <w:tcPr>
            <w:tcW w:w="8052" w:type="dxa"/>
            <w:gridSpan w:val="4"/>
          </w:tcPr>
          <w:p w14:paraId="776F9D17" w14:textId="77777777" w:rsidR="00AE581D" w:rsidRDefault="00AE581D" w:rsidP="006C0DCE">
            <w:pPr>
              <w:spacing w:before="120" w:after="120"/>
              <w:rPr>
                <w:rFonts w:ascii="Arial" w:hAnsi="Arial" w:cs="Arial"/>
                <w:sz w:val="24"/>
                <w:szCs w:val="24"/>
              </w:rPr>
            </w:pPr>
            <w:r>
              <w:rPr>
                <w:rFonts w:ascii="Arial" w:hAnsi="Arial" w:cs="Arial"/>
                <w:sz w:val="24"/>
                <w:szCs w:val="24"/>
              </w:rPr>
              <w:t>I,</w:t>
            </w:r>
          </w:p>
        </w:tc>
        <w:tc>
          <w:tcPr>
            <w:tcW w:w="1984" w:type="dxa"/>
            <w:vAlign w:val="center"/>
          </w:tcPr>
          <w:p w14:paraId="0FEA6DA0" w14:textId="77777777" w:rsidR="00AE581D" w:rsidRPr="00AE581D" w:rsidRDefault="00AE581D" w:rsidP="007D762A">
            <w:pPr>
              <w:spacing w:before="60"/>
              <w:rPr>
                <w:rFonts w:ascii="Arial" w:hAnsi="Arial" w:cs="Arial"/>
                <w:i/>
                <w:sz w:val="18"/>
                <w:szCs w:val="18"/>
              </w:rPr>
            </w:pPr>
            <w:r w:rsidRPr="00AE581D">
              <w:rPr>
                <w:rFonts w:ascii="Arial" w:hAnsi="Arial" w:cs="Arial"/>
                <w:i/>
                <w:sz w:val="18"/>
                <w:szCs w:val="18"/>
              </w:rPr>
              <w:t>(Insert your full name)</w:t>
            </w:r>
          </w:p>
        </w:tc>
      </w:tr>
      <w:tr w:rsidR="00AE581D" w14:paraId="02B3972B" w14:textId="77777777" w:rsidTr="0016213F">
        <w:tc>
          <w:tcPr>
            <w:tcW w:w="1843" w:type="dxa"/>
            <w:gridSpan w:val="2"/>
          </w:tcPr>
          <w:p w14:paraId="4DB3135C" w14:textId="77777777" w:rsidR="00AE581D" w:rsidRDefault="00AE581D" w:rsidP="006C0DCE">
            <w:pPr>
              <w:spacing w:before="120" w:after="120"/>
              <w:rPr>
                <w:rFonts w:ascii="Arial" w:hAnsi="Arial" w:cs="Arial"/>
                <w:sz w:val="24"/>
                <w:szCs w:val="24"/>
              </w:rPr>
            </w:pPr>
            <w:r>
              <w:rPr>
                <w:rFonts w:ascii="Arial" w:hAnsi="Arial" w:cs="Arial"/>
                <w:sz w:val="24"/>
                <w:szCs w:val="24"/>
              </w:rPr>
              <w:t>also known as</w:t>
            </w:r>
          </w:p>
        </w:tc>
        <w:tc>
          <w:tcPr>
            <w:tcW w:w="5103" w:type="dxa"/>
          </w:tcPr>
          <w:p w14:paraId="69FA8191" w14:textId="77777777" w:rsidR="00AE581D" w:rsidRDefault="00AE581D" w:rsidP="006C0DCE">
            <w:pPr>
              <w:spacing w:before="120" w:after="120"/>
              <w:rPr>
                <w:rFonts w:ascii="Arial" w:hAnsi="Arial" w:cs="Arial"/>
                <w:sz w:val="24"/>
                <w:szCs w:val="24"/>
              </w:rPr>
            </w:pPr>
          </w:p>
        </w:tc>
        <w:tc>
          <w:tcPr>
            <w:tcW w:w="3544" w:type="dxa"/>
            <w:gridSpan w:val="3"/>
            <w:vAlign w:val="center"/>
          </w:tcPr>
          <w:p w14:paraId="4A498D03" w14:textId="77777777" w:rsidR="00AE581D" w:rsidRPr="00AE581D" w:rsidRDefault="00AE581D" w:rsidP="0016213F">
            <w:pPr>
              <w:rPr>
                <w:rFonts w:ascii="Arial" w:hAnsi="Arial" w:cs="Arial"/>
                <w:i/>
                <w:sz w:val="18"/>
                <w:szCs w:val="18"/>
              </w:rPr>
            </w:pPr>
            <w:r w:rsidRPr="00AE581D">
              <w:rPr>
                <w:rFonts w:ascii="Arial" w:hAnsi="Arial" w:cs="Arial"/>
                <w:i/>
                <w:sz w:val="18"/>
                <w:szCs w:val="18"/>
              </w:rPr>
              <w:t>(Insert all other names by which you are known including maiden/married names)</w:t>
            </w:r>
          </w:p>
        </w:tc>
      </w:tr>
      <w:tr w:rsidR="00AE581D" w14:paraId="247E8D99" w14:textId="77777777" w:rsidTr="006C0DCE">
        <w:tc>
          <w:tcPr>
            <w:tcW w:w="10490" w:type="dxa"/>
            <w:gridSpan w:val="6"/>
          </w:tcPr>
          <w:p w14:paraId="3EBAEF63" w14:textId="77777777" w:rsidR="00AE581D" w:rsidRPr="00AE581D" w:rsidRDefault="00AE581D" w:rsidP="00095201">
            <w:pPr>
              <w:jc w:val="center"/>
              <w:rPr>
                <w:rFonts w:ascii="Arial" w:hAnsi="Arial" w:cs="Arial"/>
                <w:i/>
                <w:sz w:val="18"/>
                <w:szCs w:val="18"/>
              </w:rPr>
            </w:pPr>
            <w:r>
              <w:rPr>
                <w:rFonts w:ascii="Arial" w:hAnsi="Arial" w:cs="Arial"/>
                <w:i/>
                <w:sz w:val="18"/>
                <w:szCs w:val="18"/>
              </w:rPr>
              <w:t>(Photocopy of document evidencing change of name is attached if relevant)</w:t>
            </w:r>
          </w:p>
        </w:tc>
      </w:tr>
      <w:tr w:rsidR="006C0DCE" w14:paraId="11FB4E44" w14:textId="77777777" w:rsidTr="0016213F">
        <w:tc>
          <w:tcPr>
            <w:tcW w:w="454" w:type="dxa"/>
          </w:tcPr>
          <w:p w14:paraId="260AEEE4" w14:textId="77777777" w:rsidR="006C0DCE" w:rsidRDefault="006C0DCE" w:rsidP="006C0DCE">
            <w:pPr>
              <w:spacing w:before="120" w:after="120"/>
              <w:rPr>
                <w:rFonts w:ascii="Arial" w:hAnsi="Arial" w:cs="Arial"/>
                <w:sz w:val="24"/>
                <w:szCs w:val="24"/>
              </w:rPr>
            </w:pPr>
            <w:r>
              <w:rPr>
                <w:rFonts w:ascii="Arial" w:hAnsi="Arial" w:cs="Arial"/>
                <w:sz w:val="24"/>
                <w:szCs w:val="24"/>
              </w:rPr>
              <w:t>of</w:t>
            </w:r>
          </w:p>
        </w:tc>
        <w:tc>
          <w:tcPr>
            <w:tcW w:w="7201" w:type="dxa"/>
            <w:gridSpan w:val="3"/>
          </w:tcPr>
          <w:p w14:paraId="0C7B5F2C" w14:textId="77777777" w:rsidR="006C0DCE" w:rsidRDefault="006C0DCE" w:rsidP="006C0DCE">
            <w:pPr>
              <w:spacing w:before="120" w:after="120"/>
              <w:rPr>
                <w:rFonts w:ascii="Arial" w:hAnsi="Arial" w:cs="Arial"/>
                <w:sz w:val="24"/>
                <w:szCs w:val="24"/>
              </w:rPr>
            </w:pPr>
          </w:p>
        </w:tc>
        <w:tc>
          <w:tcPr>
            <w:tcW w:w="2835" w:type="dxa"/>
            <w:gridSpan w:val="2"/>
            <w:vAlign w:val="center"/>
          </w:tcPr>
          <w:p w14:paraId="73FED341" w14:textId="77777777" w:rsidR="006C0DCE" w:rsidRPr="006C0DCE" w:rsidRDefault="006C0DCE" w:rsidP="0016213F">
            <w:pPr>
              <w:rPr>
                <w:rFonts w:ascii="Arial" w:hAnsi="Arial" w:cs="Arial"/>
                <w:i/>
                <w:sz w:val="18"/>
                <w:szCs w:val="18"/>
              </w:rPr>
            </w:pPr>
            <w:r w:rsidRPr="006C0DCE">
              <w:rPr>
                <w:rFonts w:ascii="Arial" w:hAnsi="Arial" w:cs="Arial"/>
                <w:i/>
                <w:sz w:val="18"/>
                <w:szCs w:val="18"/>
              </w:rPr>
              <w:t>(Insert your residential address)</w:t>
            </w:r>
          </w:p>
        </w:tc>
      </w:tr>
      <w:tr w:rsidR="006C0DCE" w14:paraId="4A42DA68" w14:textId="77777777" w:rsidTr="0016213F">
        <w:tc>
          <w:tcPr>
            <w:tcW w:w="1843" w:type="dxa"/>
            <w:gridSpan w:val="2"/>
          </w:tcPr>
          <w:p w14:paraId="70F63EAC" w14:textId="77777777" w:rsidR="006C0DCE" w:rsidRDefault="006C0DCE" w:rsidP="006C0DCE">
            <w:pPr>
              <w:spacing w:before="120" w:after="120"/>
              <w:rPr>
                <w:rFonts w:ascii="Arial" w:hAnsi="Arial" w:cs="Arial"/>
                <w:sz w:val="24"/>
                <w:szCs w:val="24"/>
              </w:rPr>
            </w:pPr>
            <w:r>
              <w:rPr>
                <w:rFonts w:ascii="Arial" w:hAnsi="Arial" w:cs="Arial"/>
                <w:sz w:val="24"/>
                <w:szCs w:val="24"/>
              </w:rPr>
              <w:t>and born on</w:t>
            </w:r>
          </w:p>
        </w:tc>
        <w:tc>
          <w:tcPr>
            <w:tcW w:w="6663" w:type="dxa"/>
            <w:gridSpan w:val="3"/>
          </w:tcPr>
          <w:p w14:paraId="31CF40A0" w14:textId="77777777" w:rsidR="006C0DCE" w:rsidRDefault="006C0DCE" w:rsidP="006C0DCE">
            <w:pPr>
              <w:spacing w:before="120" w:after="120"/>
              <w:rPr>
                <w:rFonts w:ascii="Arial" w:hAnsi="Arial" w:cs="Arial"/>
                <w:sz w:val="24"/>
                <w:szCs w:val="24"/>
              </w:rPr>
            </w:pPr>
          </w:p>
        </w:tc>
        <w:tc>
          <w:tcPr>
            <w:tcW w:w="1984" w:type="dxa"/>
            <w:vAlign w:val="center"/>
          </w:tcPr>
          <w:p w14:paraId="76EF0294" w14:textId="77777777" w:rsidR="006C0DCE" w:rsidRPr="006C0DCE" w:rsidRDefault="006C0DCE" w:rsidP="0016213F">
            <w:pPr>
              <w:spacing w:before="60"/>
              <w:rPr>
                <w:rFonts w:ascii="Arial" w:hAnsi="Arial" w:cs="Arial"/>
                <w:i/>
                <w:sz w:val="18"/>
                <w:szCs w:val="18"/>
              </w:rPr>
            </w:pPr>
            <w:r w:rsidRPr="006C0DCE">
              <w:rPr>
                <w:rFonts w:ascii="Arial" w:hAnsi="Arial" w:cs="Arial"/>
                <w:i/>
                <w:sz w:val="18"/>
                <w:szCs w:val="18"/>
              </w:rPr>
              <w:t>(Insert date of birth)</w:t>
            </w:r>
          </w:p>
        </w:tc>
      </w:tr>
      <w:tr w:rsidR="00AE581D" w14:paraId="7BE3A81F" w14:textId="77777777" w:rsidTr="006C0DCE">
        <w:tc>
          <w:tcPr>
            <w:tcW w:w="10490" w:type="dxa"/>
            <w:gridSpan w:val="6"/>
          </w:tcPr>
          <w:p w14:paraId="01C19E54" w14:textId="77777777" w:rsidR="00AE581D" w:rsidRDefault="006C0DCE" w:rsidP="006C0DCE">
            <w:pPr>
              <w:spacing w:before="120" w:after="120"/>
              <w:rPr>
                <w:rFonts w:ascii="Arial" w:hAnsi="Arial" w:cs="Arial"/>
                <w:sz w:val="24"/>
                <w:szCs w:val="24"/>
              </w:rPr>
            </w:pPr>
            <w:r>
              <w:rPr>
                <w:rFonts w:ascii="Arial" w:hAnsi="Arial" w:cs="Arial"/>
                <w:sz w:val="24"/>
                <w:szCs w:val="24"/>
              </w:rPr>
              <w:t xml:space="preserve">am applying to the Supreme Court of Queensland to be admitted to the legal profession under the </w:t>
            </w:r>
            <w:r w:rsidRPr="006C0DCE">
              <w:rPr>
                <w:rFonts w:ascii="Arial" w:hAnsi="Arial" w:cs="Arial"/>
                <w:i/>
                <w:sz w:val="24"/>
                <w:szCs w:val="24"/>
              </w:rPr>
              <w:t>Legal Profession Act 2007</w:t>
            </w:r>
            <w:r>
              <w:rPr>
                <w:rFonts w:ascii="Arial" w:hAnsi="Arial" w:cs="Arial"/>
                <w:sz w:val="24"/>
                <w:szCs w:val="24"/>
              </w:rPr>
              <w:t xml:space="preserve"> (Qld).</w:t>
            </w:r>
          </w:p>
        </w:tc>
      </w:tr>
    </w:tbl>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556"/>
        <w:gridCol w:w="56"/>
        <w:gridCol w:w="284"/>
        <w:gridCol w:w="334"/>
        <w:gridCol w:w="6"/>
        <w:gridCol w:w="979"/>
        <w:gridCol w:w="10"/>
        <w:gridCol w:w="240"/>
        <w:gridCol w:w="7"/>
        <w:gridCol w:w="267"/>
        <w:gridCol w:w="850"/>
        <w:gridCol w:w="112"/>
        <w:gridCol w:w="7"/>
        <w:gridCol w:w="1229"/>
        <w:gridCol w:w="70"/>
        <w:gridCol w:w="425"/>
        <w:gridCol w:w="567"/>
        <w:gridCol w:w="142"/>
        <w:gridCol w:w="1268"/>
        <w:gridCol w:w="8"/>
        <w:gridCol w:w="1228"/>
        <w:gridCol w:w="8"/>
        <w:gridCol w:w="1315"/>
      </w:tblGrid>
      <w:tr w:rsidR="00C93DFB" w:rsidRPr="005268E5" w14:paraId="3E28E9CA" w14:textId="77777777" w:rsidTr="008D78A5">
        <w:tc>
          <w:tcPr>
            <w:tcW w:w="10490" w:type="dxa"/>
            <w:gridSpan w:val="24"/>
            <w:tcBorders>
              <w:top w:val="single" w:sz="4" w:space="0" w:color="auto"/>
              <w:left w:val="single" w:sz="4" w:space="0" w:color="auto"/>
              <w:bottom w:val="single" w:sz="4" w:space="0" w:color="auto"/>
              <w:right w:val="single" w:sz="4" w:space="0" w:color="auto"/>
            </w:tcBorders>
            <w:shd w:val="clear" w:color="auto" w:fill="auto"/>
          </w:tcPr>
          <w:p w14:paraId="67B5A286" w14:textId="77777777" w:rsidR="00C93DFB" w:rsidRPr="006C0DCE" w:rsidRDefault="00C93DFB" w:rsidP="00473920">
            <w:pPr>
              <w:spacing w:before="120" w:after="120"/>
              <w:rPr>
                <w:sz w:val="22"/>
                <w:szCs w:val="22"/>
              </w:rPr>
            </w:pPr>
            <w:r>
              <w:rPr>
                <w:rFonts w:ascii="Arial" w:hAnsi="Arial" w:cs="Arial"/>
                <w:b/>
                <w:spacing w:val="-3"/>
                <w:sz w:val="22"/>
                <w:szCs w:val="22"/>
              </w:rPr>
              <w:t>2</w:t>
            </w:r>
            <w:r w:rsidRPr="006C0DCE">
              <w:rPr>
                <w:rFonts w:ascii="Arial" w:hAnsi="Arial" w:cs="Arial"/>
                <w:b/>
                <w:spacing w:val="-3"/>
                <w:sz w:val="22"/>
                <w:szCs w:val="22"/>
              </w:rPr>
              <w:t>.</w:t>
            </w:r>
            <w:r w:rsidRPr="006C0DCE">
              <w:rPr>
                <w:rFonts w:ascii="Arial" w:hAnsi="Arial" w:cs="Arial"/>
                <w:b/>
                <w:spacing w:val="-3"/>
                <w:sz w:val="22"/>
                <w:szCs w:val="22"/>
              </w:rPr>
              <w:tab/>
              <w:t>English Language Proficiency</w:t>
            </w:r>
          </w:p>
        </w:tc>
      </w:tr>
      <w:tr w:rsidR="00C93DFB" w:rsidRPr="001C0313" w14:paraId="7D214E97" w14:textId="77777777" w:rsidTr="008D78A5">
        <w:trPr>
          <w:trHeight w:val="1134"/>
        </w:trPr>
        <w:tc>
          <w:tcPr>
            <w:tcW w:w="10490" w:type="dxa"/>
            <w:gridSpan w:val="24"/>
            <w:tcBorders>
              <w:top w:val="single" w:sz="4" w:space="0" w:color="auto"/>
              <w:left w:val="single" w:sz="4" w:space="0" w:color="auto"/>
              <w:bottom w:val="single" w:sz="4" w:space="0" w:color="auto"/>
              <w:right w:val="single" w:sz="4" w:space="0" w:color="auto"/>
            </w:tcBorders>
            <w:shd w:val="clear" w:color="auto" w:fill="auto"/>
          </w:tcPr>
          <w:p w14:paraId="429DAE91" w14:textId="77777777" w:rsidR="00D27553" w:rsidRDefault="00C93DFB" w:rsidP="00D27553">
            <w:pPr>
              <w:spacing w:before="60" w:after="60"/>
              <w:rPr>
                <w:rFonts w:ascii="Arial" w:hAnsi="Arial" w:cs="Arial"/>
                <w:spacing w:val="-3"/>
                <w:sz w:val="22"/>
                <w:szCs w:val="22"/>
              </w:rPr>
            </w:pPr>
            <w:r w:rsidRPr="001C0313">
              <w:rPr>
                <w:rFonts w:ascii="Arial" w:hAnsi="Arial" w:cs="Arial"/>
                <w:spacing w:val="-3"/>
                <w:sz w:val="24"/>
                <w:szCs w:val="24"/>
              </w:rPr>
              <w:t>I wish to rely on the following Pathway to satisfy the requirement that I have sufficient knowledge of written and spoken English to engage in legal practice</w:t>
            </w:r>
            <w:r w:rsidRPr="001C0313">
              <w:rPr>
                <w:rFonts w:ascii="Arial" w:hAnsi="Arial" w:cs="Arial"/>
                <w:spacing w:val="-3"/>
                <w:sz w:val="22"/>
                <w:szCs w:val="22"/>
              </w:rPr>
              <w:t xml:space="preserve"> </w:t>
            </w:r>
            <w:r w:rsidRPr="001C0313">
              <w:rPr>
                <w:rFonts w:ascii="Arial" w:hAnsi="Arial" w:cs="Arial"/>
                <w:i/>
                <w:sz w:val="18"/>
                <w:szCs w:val="18"/>
              </w:rPr>
              <w:t>(select one of the following Pathways)</w:t>
            </w:r>
            <w:r w:rsidRPr="001C0313">
              <w:rPr>
                <w:rFonts w:ascii="Arial" w:hAnsi="Arial" w:cs="Arial"/>
                <w:spacing w:val="-3"/>
                <w:sz w:val="22"/>
                <w:szCs w:val="22"/>
              </w:rPr>
              <w:t>:</w:t>
            </w:r>
          </w:p>
          <w:p w14:paraId="363ED5C1" w14:textId="77777777" w:rsidR="0016213F" w:rsidRPr="0016213F" w:rsidRDefault="0016213F" w:rsidP="00D27553">
            <w:pPr>
              <w:spacing w:before="60" w:after="60"/>
              <w:rPr>
                <w:rFonts w:ascii="Arial" w:hAnsi="Arial" w:cs="Arial"/>
                <w:spacing w:val="-3"/>
                <w:sz w:val="22"/>
                <w:szCs w:val="22"/>
              </w:rPr>
            </w:pPr>
          </w:p>
          <w:p w14:paraId="239B283A" w14:textId="77777777" w:rsidR="001C0313" w:rsidRPr="001C0313" w:rsidRDefault="00C93DFB" w:rsidP="00187566">
            <w:pPr>
              <w:jc w:val="center"/>
              <w:rPr>
                <w:rFonts w:ascii="Arial" w:hAnsi="Arial" w:cs="Arial"/>
                <w:i/>
                <w:spacing w:val="-3"/>
                <w:sz w:val="18"/>
                <w:szCs w:val="18"/>
              </w:rPr>
            </w:pPr>
            <w:r w:rsidRPr="001C0313">
              <w:rPr>
                <w:rFonts w:ascii="Arial" w:hAnsi="Arial" w:cs="Arial"/>
                <w:i/>
                <w:spacing w:val="-3"/>
                <w:sz w:val="18"/>
                <w:szCs w:val="18"/>
              </w:rPr>
              <w:t>(*</w:t>
            </w:r>
            <w:r w:rsidRPr="001C0313">
              <w:rPr>
                <w:rFonts w:ascii="Arial" w:hAnsi="Arial" w:cs="Arial"/>
                <w:b/>
                <w:i/>
                <w:spacing w:val="-3"/>
                <w:sz w:val="18"/>
                <w:szCs w:val="18"/>
              </w:rPr>
              <w:t>Recognised Country</w:t>
            </w:r>
            <w:r w:rsidRPr="001C0313">
              <w:rPr>
                <w:rFonts w:ascii="Arial" w:hAnsi="Arial" w:cs="Arial"/>
                <w:i/>
                <w:spacing w:val="-3"/>
                <w:sz w:val="18"/>
                <w:szCs w:val="18"/>
              </w:rPr>
              <w:t xml:space="preserve"> means Australia, Canada (except </w:t>
            </w:r>
            <w:r w:rsidR="00E46F92" w:rsidRPr="001C0313">
              <w:rPr>
                <w:rFonts w:ascii="Arial" w:hAnsi="Arial" w:cs="Arial"/>
                <w:i/>
                <w:spacing w:val="-3"/>
                <w:sz w:val="18"/>
                <w:szCs w:val="18"/>
              </w:rPr>
              <w:t xml:space="preserve">the province of </w:t>
            </w:r>
            <w:r w:rsidRPr="001C0313">
              <w:rPr>
                <w:rFonts w:ascii="Arial" w:hAnsi="Arial" w:cs="Arial"/>
                <w:i/>
                <w:spacing w:val="-3"/>
                <w:sz w:val="18"/>
                <w:szCs w:val="18"/>
              </w:rPr>
              <w:t xml:space="preserve">Quebec), New Zealand, Republic of Ireland, South Africa, United Kingdom </w:t>
            </w:r>
            <w:r w:rsidR="00E46F92" w:rsidRPr="001C0313">
              <w:rPr>
                <w:rFonts w:ascii="Arial" w:hAnsi="Arial" w:cs="Arial"/>
                <w:i/>
                <w:spacing w:val="-3"/>
                <w:sz w:val="18"/>
                <w:szCs w:val="18"/>
              </w:rPr>
              <w:t>(</w:t>
            </w:r>
            <w:r w:rsidRPr="001C0313">
              <w:rPr>
                <w:rFonts w:ascii="Arial" w:hAnsi="Arial" w:cs="Arial"/>
                <w:i/>
                <w:spacing w:val="-3"/>
                <w:sz w:val="18"/>
                <w:szCs w:val="18"/>
              </w:rPr>
              <w:t>including Northern Ireland</w:t>
            </w:r>
            <w:r w:rsidR="00E46F92" w:rsidRPr="001C0313">
              <w:rPr>
                <w:rFonts w:ascii="Arial" w:hAnsi="Arial" w:cs="Arial"/>
                <w:i/>
                <w:spacing w:val="-3"/>
                <w:sz w:val="18"/>
                <w:szCs w:val="18"/>
              </w:rPr>
              <w:t>)</w:t>
            </w:r>
            <w:r w:rsidRPr="001C0313">
              <w:rPr>
                <w:rFonts w:ascii="Arial" w:hAnsi="Arial" w:cs="Arial"/>
                <w:i/>
                <w:spacing w:val="-3"/>
                <w:sz w:val="18"/>
                <w:szCs w:val="18"/>
              </w:rPr>
              <w:t>, and the United States of America</w:t>
            </w:r>
          </w:p>
          <w:p w14:paraId="12630E1E" w14:textId="77777777" w:rsidR="00C93DFB" w:rsidRPr="001C0313" w:rsidRDefault="001C0313" w:rsidP="00187566">
            <w:pPr>
              <w:jc w:val="center"/>
              <w:rPr>
                <w:rFonts w:ascii="Arial" w:hAnsi="Arial" w:cs="Arial"/>
                <w:i/>
                <w:spacing w:val="-3"/>
                <w:sz w:val="18"/>
                <w:szCs w:val="18"/>
              </w:rPr>
            </w:pPr>
            <w:r w:rsidRPr="001C0313">
              <w:rPr>
                <w:rFonts w:ascii="Arial" w:hAnsi="Arial" w:cs="Arial"/>
                <w:i/>
                <w:spacing w:val="-3"/>
                <w:sz w:val="18"/>
                <w:szCs w:val="18"/>
              </w:rPr>
              <w:t>*</w:t>
            </w:r>
            <w:r w:rsidRPr="001C0313">
              <w:rPr>
                <w:rFonts w:ascii="Arial" w:hAnsi="Arial" w:cs="Arial"/>
                <w:b/>
                <w:i/>
                <w:spacing w:val="-3"/>
                <w:sz w:val="18"/>
                <w:szCs w:val="18"/>
              </w:rPr>
              <w:t>Primary language</w:t>
            </w:r>
            <w:r w:rsidRPr="001C0313">
              <w:rPr>
                <w:rFonts w:ascii="Arial" w:hAnsi="Arial" w:cs="Arial"/>
                <w:i/>
                <w:spacing w:val="-3"/>
                <w:sz w:val="18"/>
                <w:szCs w:val="18"/>
              </w:rPr>
              <w:t xml:space="preserve"> means your </w:t>
            </w:r>
            <w:r w:rsidRPr="001C0313">
              <w:rPr>
                <w:rFonts w:ascii="Arial" w:hAnsi="Arial" w:cs="Arial"/>
                <w:i/>
                <w:sz w:val="18"/>
                <w:szCs w:val="18"/>
              </w:rPr>
              <w:t>best-known language which you primarily use for reading, writing, listening and speaking</w:t>
            </w:r>
            <w:r w:rsidR="00C93DFB" w:rsidRPr="001C0313">
              <w:rPr>
                <w:rFonts w:ascii="Arial" w:hAnsi="Arial" w:cs="Arial"/>
                <w:i/>
                <w:spacing w:val="-3"/>
                <w:sz w:val="18"/>
                <w:szCs w:val="18"/>
              </w:rPr>
              <w:t>)</w:t>
            </w:r>
          </w:p>
        </w:tc>
      </w:tr>
      <w:tr w:rsidR="001C0313" w:rsidRPr="001C0313" w14:paraId="7D0B5997" w14:textId="77777777" w:rsidTr="0016213F">
        <w:trPr>
          <w:trHeight w:val="926"/>
        </w:trPr>
        <w:tc>
          <w:tcPr>
            <w:tcW w:w="522" w:type="dxa"/>
            <w:vMerge w:val="restart"/>
            <w:tcBorders>
              <w:top w:val="single" w:sz="4" w:space="0" w:color="auto"/>
              <w:left w:val="single" w:sz="4" w:space="0" w:color="auto"/>
              <w:right w:val="single" w:sz="4" w:space="0" w:color="auto"/>
            </w:tcBorders>
            <w:shd w:val="clear" w:color="auto" w:fill="auto"/>
          </w:tcPr>
          <w:p w14:paraId="01D0F1D1" w14:textId="77777777" w:rsidR="001C0313" w:rsidRPr="00D27553" w:rsidRDefault="001C0313" w:rsidP="004677D3">
            <w:pPr>
              <w:spacing w:before="120" w:after="120"/>
              <w:rPr>
                <w:rFonts w:ascii="Arial" w:hAnsi="Arial" w:cs="Arial"/>
                <w:spacing w:val="-3"/>
                <w:sz w:val="22"/>
                <w:szCs w:val="22"/>
              </w:rPr>
            </w:pPr>
            <w:r w:rsidRPr="00D27553">
              <w:rPr>
                <w:rFonts w:ascii="Arial" w:hAnsi="Arial" w:cs="Arial"/>
                <w:sz w:val="22"/>
                <w:szCs w:val="22"/>
              </w:rPr>
              <w:fldChar w:fldCharType="begin">
                <w:ffData>
                  <w:name w:val="Check14"/>
                  <w:enabled/>
                  <w:calcOnExit w:val="0"/>
                  <w:checkBox>
                    <w:sizeAuto/>
                    <w:default w:val="0"/>
                  </w:checkBox>
                </w:ffData>
              </w:fldChar>
            </w:r>
            <w:r w:rsidRPr="00D27553">
              <w:rPr>
                <w:rFonts w:ascii="Arial" w:hAnsi="Arial" w:cs="Arial"/>
                <w:sz w:val="22"/>
                <w:szCs w:val="22"/>
              </w:rPr>
              <w:instrText xml:space="preserve"> FORMCHECKBOX </w:instrText>
            </w:r>
            <w:r w:rsidR="001B3518">
              <w:rPr>
                <w:rFonts w:ascii="Arial" w:hAnsi="Arial" w:cs="Arial"/>
                <w:sz w:val="22"/>
                <w:szCs w:val="22"/>
              </w:rPr>
            </w:r>
            <w:r w:rsidR="001B3518">
              <w:rPr>
                <w:rFonts w:ascii="Arial" w:hAnsi="Arial" w:cs="Arial"/>
                <w:sz w:val="22"/>
                <w:szCs w:val="22"/>
              </w:rPr>
              <w:fldChar w:fldCharType="separate"/>
            </w:r>
            <w:r w:rsidRPr="00D27553">
              <w:rPr>
                <w:rFonts w:ascii="Arial" w:hAnsi="Arial" w:cs="Arial"/>
                <w:sz w:val="22"/>
                <w:szCs w:val="22"/>
              </w:rPr>
              <w:fldChar w:fldCharType="end"/>
            </w:r>
          </w:p>
        </w:tc>
        <w:tc>
          <w:tcPr>
            <w:tcW w:w="6141" w:type="dxa"/>
            <w:gridSpan w:val="18"/>
            <w:vMerge w:val="restart"/>
            <w:tcBorders>
              <w:top w:val="single" w:sz="4" w:space="0" w:color="auto"/>
              <w:left w:val="single" w:sz="4" w:space="0" w:color="auto"/>
              <w:bottom w:val="single" w:sz="4" w:space="0" w:color="auto"/>
              <w:right w:val="single" w:sz="4" w:space="0" w:color="auto"/>
            </w:tcBorders>
            <w:shd w:val="clear" w:color="auto" w:fill="auto"/>
          </w:tcPr>
          <w:p w14:paraId="47D99540" w14:textId="77777777" w:rsidR="001C0313" w:rsidRPr="001C0313" w:rsidRDefault="001C0313" w:rsidP="00187566">
            <w:pPr>
              <w:spacing w:before="120" w:after="120"/>
              <w:rPr>
                <w:rFonts w:ascii="Arial" w:hAnsi="Arial" w:cs="Arial"/>
                <w:sz w:val="22"/>
                <w:szCs w:val="22"/>
              </w:rPr>
            </w:pPr>
            <w:r w:rsidRPr="00D27553">
              <w:rPr>
                <w:rFonts w:ascii="Arial" w:hAnsi="Arial" w:cs="Arial"/>
                <w:b/>
                <w:sz w:val="22"/>
                <w:szCs w:val="22"/>
              </w:rPr>
              <w:t xml:space="preserve">Pathway 1 </w:t>
            </w:r>
            <w:r w:rsidR="00D27553" w:rsidRPr="00D27553">
              <w:rPr>
                <w:rFonts w:ascii="Arial" w:hAnsi="Arial" w:cs="Arial"/>
                <w:b/>
                <w:sz w:val="22"/>
                <w:szCs w:val="22"/>
              </w:rPr>
              <w:t xml:space="preserve">English is my </w:t>
            </w:r>
            <w:r w:rsidR="00187566">
              <w:rPr>
                <w:rFonts w:ascii="Arial" w:hAnsi="Arial" w:cs="Arial"/>
                <w:b/>
                <w:sz w:val="22"/>
                <w:szCs w:val="22"/>
              </w:rPr>
              <w:t>*</w:t>
            </w:r>
            <w:r w:rsidRPr="00D27553">
              <w:rPr>
                <w:rFonts w:ascii="Arial" w:hAnsi="Arial" w:cs="Arial"/>
                <w:b/>
                <w:sz w:val="22"/>
                <w:szCs w:val="22"/>
              </w:rPr>
              <w:t>Primary language</w:t>
            </w:r>
            <w:r w:rsidRPr="00D27553">
              <w:rPr>
                <w:rFonts w:ascii="Arial" w:hAnsi="Arial" w:cs="Arial"/>
                <w:sz w:val="22"/>
                <w:szCs w:val="22"/>
              </w:rPr>
              <w:t xml:space="preserve"> </w:t>
            </w:r>
            <w:r w:rsidR="00D27553" w:rsidRPr="00D27553">
              <w:rPr>
                <w:rFonts w:ascii="Arial" w:hAnsi="Arial" w:cs="Arial"/>
                <w:sz w:val="22"/>
                <w:szCs w:val="22"/>
              </w:rPr>
              <w:t xml:space="preserve">and I have undertaken and satisfactorily completed </w:t>
            </w:r>
            <w:r w:rsidRPr="00D27553">
              <w:rPr>
                <w:rFonts w:ascii="Arial" w:hAnsi="Arial" w:cs="Arial"/>
                <w:sz w:val="22"/>
                <w:szCs w:val="22"/>
              </w:rPr>
              <w:t xml:space="preserve">all of my primary and secondary </w:t>
            </w:r>
            <w:r w:rsidR="00D27553" w:rsidRPr="00D27553">
              <w:rPr>
                <w:rFonts w:ascii="Arial" w:hAnsi="Arial" w:cs="Arial"/>
                <w:sz w:val="22"/>
                <w:szCs w:val="22"/>
              </w:rPr>
              <w:t>education</w:t>
            </w:r>
            <w:r w:rsidRPr="00D27553">
              <w:rPr>
                <w:rFonts w:ascii="Arial" w:hAnsi="Arial" w:cs="Arial"/>
                <w:sz w:val="22"/>
                <w:szCs w:val="22"/>
              </w:rPr>
              <w:t xml:space="preserve"> and tertiary legal qualification for admission in</w:t>
            </w:r>
            <w:r w:rsidR="00D27553" w:rsidRPr="00D27553">
              <w:rPr>
                <w:rFonts w:ascii="Arial" w:hAnsi="Arial" w:cs="Arial"/>
                <w:sz w:val="22"/>
                <w:szCs w:val="22"/>
              </w:rPr>
              <w:t xml:space="preserve"> a </w:t>
            </w:r>
            <w:r w:rsidR="00D27553" w:rsidRPr="00D27553">
              <w:rPr>
                <w:rFonts w:ascii="Arial" w:hAnsi="Arial" w:cs="Arial"/>
                <w:b/>
                <w:sz w:val="22"/>
                <w:szCs w:val="22"/>
              </w:rPr>
              <w:t>*Recognised country</w:t>
            </w:r>
            <w:r w:rsidR="00D27553" w:rsidRPr="00D27553">
              <w:rPr>
                <w:rFonts w:ascii="Arial" w:hAnsi="Arial" w:cs="Arial"/>
                <w:sz w:val="22"/>
                <w:szCs w:val="22"/>
              </w:rPr>
              <w:t xml:space="preserve"> being</w:t>
            </w:r>
            <w:r w:rsidRPr="00D27553">
              <w:rPr>
                <w:rFonts w:ascii="Arial" w:hAnsi="Arial" w:cs="Arial"/>
                <w:sz w:val="22"/>
                <w:szCs w:val="22"/>
              </w:rPr>
              <w:t>:</w:t>
            </w:r>
          </w:p>
        </w:tc>
        <w:tc>
          <w:tcPr>
            <w:tcW w:w="3827" w:type="dxa"/>
            <w:gridSpan w:val="5"/>
            <w:tcBorders>
              <w:top w:val="single" w:sz="4" w:space="0" w:color="auto"/>
              <w:left w:val="single" w:sz="4" w:space="0" w:color="auto"/>
              <w:bottom w:val="single" w:sz="4" w:space="0" w:color="auto"/>
              <w:right w:val="single" w:sz="4" w:space="0" w:color="auto"/>
            </w:tcBorders>
            <w:shd w:val="clear" w:color="auto" w:fill="auto"/>
          </w:tcPr>
          <w:p w14:paraId="013F862F" w14:textId="77777777" w:rsidR="001C0313" w:rsidRPr="001C0313" w:rsidRDefault="001C0313" w:rsidP="004677D3">
            <w:pPr>
              <w:spacing w:before="120" w:after="120"/>
              <w:rPr>
                <w:rFonts w:ascii="Arial" w:hAnsi="Arial" w:cs="Arial"/>
                <w:spacing w:val="-3"/>
                <w:sz w:val="22"/>
                <w:szCs w:val="22"/>
              </w:rPr>
            </w:pPr>
          </w:p>
        </w:tc>
      </w:tr>
      <w:tr w:rsidR="001C0313" w:rsidRPr="001C0313" w14:paraId="1721ED83" w14:textId="77777777" w:rsidTr="0016213F">
        <w:trPr>
          <w:trHeight w:val="227"/>
        </w:trPr>
        <w:tc>
          <w:tcPr>
            <w:tcW w:w="522" w:type="dxa"/>
            <w:vMerge/>
            <w:tcBorders>
              <w:left w:val="single" w:sz="4" w:space="0" w:color="auto"/>
              <w:right w:val="single" w:sz="4" w:space="0" w:color="auto"/>
            </w:tcBorders>
            <w:shd w:val="clear" w:color="auto" w:fill="auto"/>
          </w:tcPr>
          <w:p w14:paraId="3778EF9E" w14:textId="77777777" w:rsidR="001C0313" w:rsidRPr="001C0313" w:rsidRDefault="001C0313" w:rsidP="004677D3">
            <w:pPr>
              <w:spacing w:before="120" w:after="120"/>
              <w:rPr>
                <w:rFonts w:ascii="Arial" w:hAnsi="Arial" w:cs="Arial"/>
                <w:sz w:val="22"/>
                <w:szCs w:val="22"/>
              </w:rPr>
            </w:pPr>
          </w:p>
        </w:tc>
        <w:tc>
          <w:tcPr>
            <w:tcW w:w="6141" w:type="dxa"/>
            <w:gridSpan w:val="18"/>
            <w:vMerge/>
            <w:tcBorders>
              <w:top w:val="single" w:sz="4" w:space="0" w:color="auto"/>
              <w:left w:val="single" w:sz="4" w:space="0" w:color="auto"/>
              <w:bottom w:val="single" w:sz="4" w:space="0" w:color="auto"/>
              <w:right w:val="single" w:sz="4" w:space="0" w:color="auto"/>
            </w:tcBorders>
            <w:shd w:val="clear" w:color="auto" w:fill="auto"/>
          </w:tcPr>
          <w:p w14:paraId="358D45DC" w14:textId="77777777" w:rsidR="001C0313" w:rsidRPr="001C0313" w:rsidRDefault="001C0313" w:rsidP="004677D3">
            <w:pPr>
              <w:spacing w:before="120" w:after="120"/>
              <w:rPr>
                <w:rFonts w:ascii="Arial" w:hAnsi="Arial" w:cs="Arial"/>
                <w:b/>
                <w:sz w:val="22"/>
                <w:szCs w:val="22"/>
              </w:rPr>
            </w:pPr>
          </w:p>
        </w:tc>
        <w:tc>
          <w:tcPr>
            <w:tcW w:w="3827" w:type="dxa"/>
            <w:gridSpan w:val="5"/>
            <w:tcBorders>
              <w:top w:val="single" w:sz="4" w:space="0" w:color="auto"/>
              <w:left w:val="single" w:sz="4" w:space="0" w:color="auto"/>
              <w:bottom w:val="single" w:sz="4" w:space="0" w:color="auto"/>
              <w:right w:val="single" w:sz="4" w:space="0" w:color="auto"/>
            </w:tcBorders>
            <w:shd w:val="clear" w:color="auto" w:fill="auto"/>
          </w:tcPr>
          <w:p w14:paraId="07BDCB03" w14:textId="77777777" w:rsidR="001C0313" w:rsidRPr="001C0313" w:rsidRDefault="001C0313" w:rsidP="007D762A">
            <w:pPr>
              <w:jc w:val="center"/>
              <w:rPr>
                <w:rFonts w:ascii="Arial" w:hAnsi="Arial" w:cs="Arial"/>
                <w:i/>
                <w:spacing w:val="-3"/>
                <w:sz w:val="18"/>
                <w:szCs w:val="18"/>
              </w:rPr>
            </w:pPr>
            <w:r w:rsidRPr="001C0313">
              <w:rPr>
                <w:rFonts w:ascii="Arial" w:hAnsi="Arial" w:cs="Arial"/>
                <w:i/>
                <w:spacing w:val="-3"/>
                <w:sz w:val="18"/>
                <w:szCs w:val="18"/>
              </w:rPr>
              <w:t>(Insert name of *Recognised country)</w:t>
            </w:r>
          </w:p>
        </w:tc>
      </w:tr>
      <w:tr w:rsidR="001C0313" w:rsidRPr="001C0313" w14:paraId="254C34ED" w14:textId="77777777" w:rsidTr="008D78A5">
        <w:trPr>
          <w:trHeight w:val="372"/>
        </w:trPr>
        <w:tc>
          <w:tcPr>
            <w:tcW w:w="522" w:type="dxa"/>
            <w:vMerge/>
            <w:tcBorders>
              <w:left w:val="single" w:sz="4" w:space="0" w:color="auto"/>
              <w:right w:val="single" w:sz="4" w:space="0" w:color="auto"/>
            </w:tcBorders>
            <w:shd w:val="clear" w:color="auto" w:fill="auto"/>
          </w:tcPr>
          <w:p w14:paraId="0BA16FA5" w14:textId="77777777" w:rsidR="001C0313" w:rsidRPr="001C0313" w:rsidRDefault="001C0313" w:rsidP="004677D3">
            <w:pPr>
              <w:spacing w:before="120" w:after="120"/>
              <w:rPr>
                <w:rFonts w:ascii="Arial" w:hAnsi="Arial" w:cs="Arial"/>
                <w:sz w:val="22"/>
                <w:szCs w:val="22"/>
              </w:rPr>
            </w:pPr>
          </w:p>
        </w:tc>
        <w:tc>
          <w:tcPr>
            <w:tcW w:w="9968" w:type="dxa"/>
            <w:gridSpan w:val="23"/>
            <w:tcBorders>
              <w:top w:val="single" w:sz="4" w:space="0" w:color="auto"/>
              <w:left w:val="single" w:sz="4" w:space="0" w:color="auto"/>
              <w:bottom w:val="single" w:sz="4" w:space="0" w:color="auto"/>
              <w:right w:val="single" w:sz="4" w:space="0" w:color="auto"/>
            </w:tcBorders>
            <w:shd w:val="clear" w:color="auto" w:fill="auto"/>
          </w:tcPr>
          <w:p w14:paraId="4B44B122" w14:textId="77777777" w:rsidR="001C0313" w:rsidRPr="001C0313" w:rsidRDefault="001C0313" w:rsidP="00E46F92">
            <w:pPr>
              <w:spacing w:before="120" w:after="120"/>
              <w:rPr>
                <w:rFonts w:ascii="Arial" w:hAnsi="Arial" w:cs="Arial"/>
                <w:spacing w:val="-3"/>
                <w:sz w:val="22"/>
                <w:szCs w:val="22"/>
              </w:rPr>
            </w:pPr>
            <w:r w:rsidRPr="001C0313">
              <w:rPr>
                <w:rFonts w:ascii="Arial" w:hAnsi="Arial" w:cs="Arial"/>
                <w:sz w:val="22"/>
                <w:szCs w:val="22"/>
              </w:rPr>
              <w:t>while living in that country during the following periods, and in each case I was taught and assessed solely in English at the following institutions:</w:t>
            </w:r>
          </w:p>
        </w:tc>
      </w:tr>
      <w:tr w:rsidR="007B30EE" w:rsidRPr="001C0313" w14:paraId="0EDE06DF" w14:textId="77777777" w:rsidTr="0016213F">
        <w:trPr>
          <w:trHeight w:val="281"/>
        </w:trPr>
        <w:tc>
          <w:tcPr>
            <w:tcW w:w="522" w:type="dxa"/>
            <w:vMerge/>
            <w:tcBorders>
              <w:left w:val="single" w:sz="4" w:space="0" w:color="auto"/>
              <w:right w:val="single" w:sz="4" w:space="0" w:color="auto"/>
            </w:tcBorders>
            <w:shd w:val="clear" w:color="auto" w:fill="auto"/>
          </w:tcPr>
          <w:p w14:paraId="77973E30" w14:textId="77777777" w:rsidR="001C0313" w:rsidRPr="001C0313" w:rsidRDefault="001C0313" w:rsidP="004677D3">
            <w:pPr>
              <w:spacing w:before="120" w:after="120"/>
              <w:rPr>
                <w:rFonts w:ascii="Arial" w:hAnsi="Arial" w:cs="Arial"/>
                <w:sz w:val="22"/>
                <w:szCs w:val="22"/>
              </w:rPr>
            </w:pPr>
          </w:p>
        </w:tc>
        <w:tc>
          <w:tcPr>
            <w:tcW w:w="896" w:type="dxa"/>
            <w:gridSpan w:val="3"/>
            <w:tcBorders>
              <w:top w:val="single" w:sz="4" w:space="0" w:color="auto"/>
              <w:left w:val="single" w:sz="4" w:space="0" w:color="auto"/>
              <w:bottom w:val="single" w:sz="4" w:space="0" w:color="auto"/>
              <w:right w:val="single" w:sz="4" w:space="0" w:color="auto"/>
            </w:tcBorders>
            <w:shd w:val="clear" w:color="auto" w:fill="auto"/>
          </w:tcPr>
          <w:p w14:paraId="0039AC54" w14:textId="77777777" w:rsidR="001C0313" w:rsidRPr="001C0313" w:rsidRDefault="001C0313" w:rsidP="004677D3">
            <w:pPr>
              <w:spacing w:before="120"/>
              <w:rPr>
                <w:rFonts w:ascii="Arial" w:hAnsi="Arial" w:cs="Arial"/>
                <w:sz w:val="22"/>
                <w:szCs w:val="22"/>
              </w:rPr>
            </w:pPr>
            <w:r w:rsidRPr="001C0313">
              <w:rPr>
                <w:rFonts w:ascii="Arial" w:hAnsi="Arial" w:cs="Arial"/>
                <w:sz w:val="22"/>
                <w:szCs w:val="22"/>
              </w:rPr>
              <w:t>from:</w:t>
            </w:r>
          </w:p>
        </w:tc>
        <w:tc>
          <w:tcPr>
            <w:tcW w:w="1843" w:type="dxa"/>
            <w:gridSpan w:val="7"/>
            <w:tcBorders>
              <w:top w:val="single" w:sz="4" w:space="0" w:color="auto"/>
              <w:left w:val="single" w:sz="4" w:space="0" w:color="auto"/>
              <w:bottom w:val="single" w:sz="4" w:space="0" w:color="auto"/>
              <w:right w:val="single" w:sz="4" w:space="0" w:color="auto"/>
            </w:tcBorders>
            <w:shd w:val="clear" w:color="auto" w:fill="auto"/>
          </w:tcPr>
          <w:p w14:paraId="3F94D3C7" w14:textId="77777777" w:rsidR="001C0313" w:rsidRPr="001C0313" w:rsidRDefault="001C0313" w:rsidP="004677D3">
            <w:pPr>
              <w:spacing w:before="60"/>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8D5B27" w14:textId="77777777" w:rsidR="001C0313" w:rsidRPr="001C0313" w:rsidRDefault="001C0313" w:rsidP="004677D3">
            <w:pPr>
              <w:spacing w:before="120"/>
              <w:rPr>
                <w:rFonts w:ascii="Arial" w:hAnsi="Arial" w:cs="Arial"/>
                <w:sz w:val="22"/>
                <w:szCs w:val="22"/>
              </w:rPr>
            </w:pPr>
            <w:r w:rsidRPr="001C0313">
              <w:rPr>
                <w:rFonts w:ascii="Arial" w:hAnsi="Arial" w:cs="Arial"/>
                <w:sz w:val="22"/>
                <w:szCs w:val="22"/>
              </w:rPr>
              <w:t>to:</w:t>
            </w: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14:paraId="08EEB193" w14:textId="77777777" w:rsidR="001C0313" w:rsidRPr="001C0313" w:rsidRDefault="001C0313" w:rsidP="004677D3">
            <w:pPr>
              <w:spacing w:before="60"/>
              <w:rPr>
                <w:rFonts w:ascii="Arial" w:hAnsi="Arial" w:cs="Arial"/>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81F160A" w14:textId="77777777" w:rsidR="001C0313" w:rsidRPr="001C0313" w:rsidRDefault="001C0313" w:rsidP="004677D3">
            <w:pPr>
              <w:spacing w:before="120"/>
              <w:rPr>
                <w:rFonts w:ascii="Arial" w:hAnsi="Arial" w:cs="Arial"/>
                <w:sz w:val="22"/>
                <w:szCs w:val="22"/>
              </w:rPr>
            </w:pPr>
            <w:r w:rsidRPr="001C0313">
              <w:rPr>
                <w:rFonts w:ascii="Arial" w:hAnsi="Arial" w:cs="Arial"/>
                <w:sz w:val="22"/>
                <w:szCs w:val="22"/>
              </w:rPr>
              <w:t>at:</w:t>
            </w:r>
          </w:p>
        </w:tc>
        <w:tc>
          <w:tcPr>
            <w:tcW w:w="3827" w:type="dxa"/>
            <w:gridSpan w:val="5"/>
            <w:tcBorders>
              <w:top w:val="single" w:sz="4" w:space="0" w:color="auto"/>
              <w:left w:val="single" w:sz="4" w:space="0" w:color="auto"/>
              <w:bottom w:val="single" w:sz="4" w:space="0" w:color="auto"/>
              <w:right w:val="single" w:sz="4" w:space="0" w:color="auto"/>
            </w:tcBorders>
            <w:shd w:val="clear" w:color="auto" w:fill="auto"/>
          </w:tcPr>
          <w:p w14:paraId="6B9D5BF7" w14:textId="77777777" w:rsidR="001C0313" w:rsidRPr="001C0313" w:rsidRDefault="001C0313" w:rsidP="004677D3">
            <w:pPr>
              <w:spacing w:before="60"/>
              <w:rPr>
                <w:rFonts w:ascii="Arial" w:hAnsi="Arial" w:cs="Arial"/>
                <w:sz w:val="22"/>
                <w:szCs w:val="22"/>
              </w:rPr>
            </w:pPr>
          </w:p>
        </w:tc>
      </w:tr>
      <w:tr w:rsidR="007B30EE" w:rsidRPr="001C0313" w14:paraId="0244AEF2" w14:textId="77777777" w:rsidTr="0016213F">
        <w:trPr>
          <w:trHeight w:val="280"/>
        </w:trPr>
        <w:tc>
          <w:tcPr>
            <w:tcW w:w="522" w:type="dxa"/>
            <w:vMerge/>
            <w:tcBorders>
              <w:left w:val="single" w:sz="4" w:space="0" w:color="auto"/>
              <w:right w:val="single" w:sz="4" w:space="0" w:color="auto"/>
            </w:tcBorders>
            <w:shd w:val="clear" w:color="auto" w:fill="auto"/>
          </w:tcPr>
          <w:p w14:paraId="76BA6177" w14:textId="77777777" w:rsidR="001C0313" w:rsidRPr="001C0313" w:rsidRDefault="001C0313" w:rsidP="004677D3">
            <w:pPr>
              <w:spacing w:before="120" w:after="120"/>
              <w:rPr>
                <w:rFonts w:ascii="Arial" w:hAnsi="Arial" w:cs="Arial"/>
                <w:sz w:val="22"/>
                <w:szCs w:val="22"/>
              </w:rPr>
            </w:pPr>
          </w:p>
        </w:tc>
        <w:tc>
          <w:tcPr>
            <w:tcW w:w="896" w:type="dxa"/>
            <w:gridSpan w:val="3"/>
            <w:tcBorders>
              <w:top w:val="single" w:sz="4" w:space="0" w:color="auto"/>
              <w:left w:val="single" w:sz="4" w:space="0" w:color="auto"/>
              <w:bottom w:val="single" w:sz="4" w:space="0" w:color="auto"/>
              <w:right w:val="single" w:sz="4" w:space="0" w:color="auto"/>
            </w:tcBorders>
            <w:shd w:val="clear" w:color="auto" w:fill="auto"/>
          </w:tcPr>
          <w:p w14:paraId="673A04DE" w14:textId="77777777" w:rsidR="001C0313" w:rsidRPr="001C0313" w:rsidRDefault="001C0313" w:rsidP="004677D3">
            <w:pPr>
              <w:spacing w:before="120"/>
              <w:rPr>
                <w:rFonts w:ascii="Arial" w:hAnsi="Arial" w:cs="Arial"/>
                <w:sz w:val="22"/>
                <w:szCs w:val="22"/>
              </w:rPr>
            </w:pPr>
            <w:r w:rsidRPr="001C0313">
              <w:rPr>
                <w:rFonts w:ascii="Arial" w:hAnsi="Arial" w:cs="Arial"/>
                <w:sz w:val="22"/>
                <w:szCs w:val="22"/>
              </w:rPr>
              <w:t>from:</w:t>
            </w:r>
          </w:p>
        </w:tc>
        <w:tc>
          <w:tcPr>
            <w:tcW w:w="1843" w:type="dxa"/>
            <w:gridSpan w:val="7"/>
            <w:tcBorders>
              <w:top w:val="single" w:sz="4" w:space="0" w:color="auto"/>
              <w:left w:val="single" w:sz="4" w:space="0" w:color="auto"/>
              <w:bottom w:val="single" w:sz="4" w:space="0" w:color="auto"/>
              <w:right w:val="single" w:sz="4" w:space="0" w:color="auto"/>
            </w:tcBorders>
            <w:shd w:val="clear" w:color="auto" w:fill="auto"/>
          </w:tcPr>
          <w:p w14:paraId="37D9B58E" w14:textId="77777777" w:rsidR="001C0313" w:rsidRPr="001C0313" w:rsidRDefault="001C0313" w:rsidP="004677D3">
            <w:pPr>
              <w:spacing w:before="60"/>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16DA8F" w14:textId="77777777" w:rsidR="001C0313" w:rsidRPr="001C0313" w:rsidRDefault="001C0313" w:rsidP="004677D3">
            <w:pPr>
              <w:spacing w:before="120"/>
              <w:rPr>
                <w:rFonts w:ascii="Arial" w:hAnsi="Arial" w:cs="Arial"/>
                <w:sz w:val="22"/>
                <w:szCs w:val="22"/>
              </w:rPr>
            </w:pPr>
            <w:r w:rsidRPr="001C0313">
              <w:rPr>
                <w:rFonts w:ascii="Arial" w:hAnsi="Arial" w:cs="Arial"/>
                <w:sz w:val="22"/>
                <w:szCs w:val="22"/>
              </w:rPr>
              <w:t>to:</w:t>
            </w: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14:paraId="25CB6EDA" w14:textId="77777777" w:rsidR="001C0313" w:rsidRPr="001C0313" w:rsidRDefault="001C0313" w:rsidP="004677D3">
            <w:pPr>
              <w:spacing w:before="60"/>
              <w:rPr>
                <w:rFonts w:ascii="Arial" w:hAnsi="Arial" w:cs="Arial"/>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8685EF1" w14:textId="77777777" w:rsidR="001C0313" w:rsidRPr="001C0313" w:rsidRDefault="001C0313" w:rsidP="004677D3">
            <w:pPr>
              <w:spacing w:before="120"/>
              <w:rPr>
                <w:rFonts w:ascii="Arial" w:hAnsi="Arial" w:cs="Arial"/>
                <w:sz w:val="22"/>
                <w:szCs w:val="22"/>
              </w:rPr>
            </w:pPr>
            <w:r w:rsidRPr="001C0313">
              <w:rPr>
                <w:rFonts w:ascii="Arial" w:hAnsi="Arial" w:cs="Arial"/>
                <w:sz w:val="22"/>
                <w:szCs w:val="22"/>
              </w:rPr>
              <w:t>at:</w:t>
            </w:r>
          </w:p>
        </w:tc>
        <w:tc>
          <w:tcPr>
            <w:tcW w:w="3827" w:type="dxa"/>
            <w:gridSpan w:val="5"/>
            <w:tcBorders>
              <w:top w:val="single" w:sz="4" w:space="0" w:color="auto"/>
              <w:left w:val="single" w:sz="4" w:space="0" w:color="auto"/>
              <w:bottom w:val="single" w:sz="4" w:space="0" w:color="auto"/>
              <w:right w:val="single" w:sz="4" w:space="0" w:color="auto"/>
            </w:tcBorders>
            <w:shd w:val="clear" w:color="auto" w:fill="auto"/>
          </w:tcPr>
          <w:p w14:paraId="270EEA71" w14:textId="77777777" w:rsidR="001C0313" w:rsidRPr="001C0313" w:rsidRDefault="001C0313" w:rsidP="004677D3">
            <w:pPr>
              <w:spacing w:before="60"/>
              <w:rPr>
                <w:rFonts w:ascii="Arial" w:hAnsi="Arial" w:cs="Arial"/>
                <w:sz w:val="22"/>
                <w:szCs w:val="22"/>
              </w:rPr>
            </w:pPr>
          </w:p>
        </w:tc>
      </w:tr>
      <w:tr w:rsidR="007B30EE" w:rsidRPr="001C0313" w14:paraId="5F0A2780" w14:textId="77777777" w:rsidTr="0016213F">
        <w:trPr>
          <w:trHeight w:val="280"/>
        </w:trPr>
        <w:tc>
          <w:tcPr>
            <w:tcW w:w="522" w:type="dxa"/>
            <w:vMerge/>
            <w:tcBorders>
              <w:left w:val="single" w:sz="4" w:space="0" w:color="auto"/>
              <w:right w:val="single" w:sz="4" w:space="0" w:color="auto"/>
            </w:tcBorders>
            <w:shd w:val="clear" w:color="auto" w:fill="auto"/>
          </w:tcPr>
          <w:p w14:paraId="1FF82EBE" w14:textId="77777777" w:rsidR="001C0313" w:rsidRPr="001C0313" w:rsidRDefault="001C0313" w:rsidP="004677D3">
            <w:pPr>
              <w:spacing w:before="120" w:after="120"/>
              <w:rPr>
                <w:rFonts w:ascii="Arial" w:hAnsi="Arial" w:cs="Arial"/>
                <w:sz w:val="22"/>
                <w:szCs w:val="22"/>
              </w:rPr>
            </w:pPr>
          </w:p>
        </w:tc>
        <w:tc>
          <w:tcPr>
            <w:tcW w:w="896" w:type="dxa"/>
            <w:gridSpan w:val="3"/>
            <w:tcBorders>
              <w:top w:val="single" w:sz="4" w:space="0" w:color="auto"/>
              <w:left w:val="single" w:sz="4" w:space="0" w:color="auto"/>
              <w:bottom w:val="single" w:sz="4" w:space="0" w:color="auto"/>
              <w:right w:val="single" w:sz="4" w:space="0" w:color="auto"/>
            </w:tcBorders>
            <w:shd w:val="clear" w:color="auto" w:fill="auto"/>
          </w:tcPr>
          <w:p w14:paraId="0F25E4AE" w14:textId="77777777" w:rsidR="001C0313" w:rsidRPr="001C0313" w:rsidRDefault="001C0313" w:rsidP="004677D3">
            <w:pPr>
              <w:spacing w:before="120"/>
              <w:rPr>
                <w:rFonts w:ascii="Arial" w:hAnsi="Arial" w:cs="Arial"/>
                <w:sz w:val="22"/>
                <w:szCs w:val="22"/>
              </w:rPr>
            </w:pPr>
            <w:r w:rsidRPr="001C0313">
              <w:rPr>
                <w:rFonts w:ascii="Arial" w:hAnsi="Arial" w:cs="Arial"/>
                <w:sz w:val="22"/>
                <w:szCs w:val="22"/>
              </w:rPr>
              <w:t>from:</w:t>
            </w:r>
          </w:p>
        </w:tc>
        <w:tc>
          <w:tcPr>
            <w:tcW w:w="1843" w:type="dxa"/>
            <w:gridSpan w:val="7"/>
            <w:tcBorders>
              <w:top w:val="single" w:sz="4" w:space="0" w:color="auto"/>
              <w:left w:val="single" w:sz="4" w:space="0" w:color="auto"/>
              <w:bottom w:val="single" w:sz="4" w:space="0" w:color="auto"/>
              <w:right w:val="single" w:sz="4" w:space="0" w:color="auto"/>
            </w:tcBorders>
            <w:shd w:val="clear" w:color="auto" w:fill="auto"/>
          </w:tcPr>
          <w:p w14:paraId="3BC28D6D" w14:textId="77777777" w:rsidR="001C0313" w:rsidRPr="001C0313" w:rsidRDefault="001C0313" w:rsidP="004677D3">
            <w:pPr>
              <w:spacing w:before="60"/>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B85A80" w14:textId="77777777" w:rsidR="001C0313" w:rsidRPr="001C0313" w:rsidRDefault="001C0313" w:rsidP="004677D3">
            <w:pPr>
              <w:spacing w:before="120"/>
              <w:rPr>
                <w:rFonts w:ascii="Arial" w:hAnsi="Arial" w:cs="Arial"/>
                <w:sz w:val="22"/>
                <w:szCs w:val="22"/>
              </w:rPr>
            </w:pPr>
            <w:r w:rsidRPr="001C0313">
              <w:rPr>
                <w:rFonts w:ascii="Arial" w:hAnsi="Arial" w:cs="Arial"/>
                <w:sz w:val="22"/>
                <w:szCs w:val="22"/>
              </w:rPr>
              <w:t>to:</w:t>
            </w: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14:paraId="0874BA6B" w14:textId="77777777" w:rsidR="001C0313" w:rsidRPr="001C0313" w:rsidRDefault="001C0313" w:rsidP="004677D3">
            <w:pPr>
              <w:spacing w:before="60"/>
              <w:rPr>
                <w:rFonts w:ascii="Arial" w:hAnsi="Arial" w:cs="Arial"/>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1204D27" w14:textId="77777777" w:rsidR="001C0313" w:rsidRPr="001C0313" w:rsidRDefault="001C0313" w:rsidP="004677D3">
            <w:pPr>
              <w:spacing w:before="120"/>
              <w:rPr>
                <w:rFonts w:ascii="Arial" w:hAnsi="Arial" w:cs="Arial"/>
                <w:sz w:val="22"/>
                <w:szCs w:val="22"/>
              </w:rPr>
            </w:pPr>
            <w:r w:rsidRPr="001C0313">
              <w:rPr>
                <w:rFonts w:ascii="Arial" w:hAnsi="Arial" w:cs="Arial"/>
                <w:sz w:val="22"/>
                <w:szCs w:val="22"/>
              </w:rPr>
              <w:t>at:</w:t>
            </w:r>
          </w:p>
        </w:tc>
        <w:tc>
          <w:tcPr>
            <w:tcW w:w="3827" w:type="dxa"/>
            <w:gridSpan w:val="5"/>
            <w:tcBorders>
              <w:top w:val="single" w:sz="4" w:space="0" w:color="auto"/>
              <w:left w:val="single" w:sz="4" w:space="0" w:color="auto"/>
              <w:bottom w:val="single" w:sz="4" w:space="0" w:color="auto"/>
              <w:right w:val="single" w:sz="4" w:space="0" w:color="auto"/>
            </w:tcBorders>
            <w:shd w:val="clear" w:color="auto" w:fill="auto"/>
          </w:tcPr>
          <w:p w14:paraId="4F3C8013" w14:textId="77777777" w:rsidR="001C0313" w:rsidRPr="001C0313" w:rsidRDefault="001C0313" w:rsidP="004677D3">
            <w:pPr>
              <w:spacing w:before="60"/>
              <w:rPr>
                <w:rFonts w:ascii="Arial" w:hAnsi="Arial" w:cs="Arial"/>
                <w:sz w:val="22"/>
                <w:szCs w:val="22"/>
              </w:rPr>
            </w:pPr>
          </w:p>
        </w:tc>
      </w:tr>
      <w:tr w:rsidR="007B30EE" w:rsidRPr="001C0313" w14:paraId="6D705CA0" w14:textId="77777777" w:rsidTr="0016213F">
        <w:trPr>
          <w:trHeight w:val="280"/>
        </w:trPr>
        <w:tc>
          <w:tcPr>
            <w:tcW w:w="522" w:type="dxa"/>
            <w:vMerge/>
            <w:tcBorders>
              <w:left w:val="single" w:sz="4" w:space="0" w:color="auto"/>
              <w:bottom w:val="single" w:sz="4" w:space="0" w:color="auto"/>
              <w:right w:val="single" w:sz="4" w:space="0" w:color="auto"/>
            </w:tcBorders>
            <w:shd w:val="clear" w:color="auto" w:fill="auto"/>
          </w:tcPr>
          <w:p w14:paraId="239A538F" w14:textId="77777777" w:rsidR="001C0313" w:rsidRPr="001C0313" w:rsidRDefault="001C0313" w:rsidP="004677D3">
            <w:pPr>
              <w:spacing w:before="120" w:after="120"/>
              <w:rPr>
                <w:rFonts w:ascii="Arial" w:hAnsi="Arial" w:cs="Arial"/>
                <w:sz w:val="22"/>
                <w:szCs w:val="22"/>
              </w:rPr>
            </w:pPr>
          </w:p>
        </w:tc>
        <w:tc>
          <w:tcPr>
            <w:tcW w:w="896" w:type="dxa"/>
            <w:gridSpan w:val="3"/>
            <w:tcBorders>
              <w:top w:val="single" w:sz="4" w:space="0" w:color="auto"/>
              <w:left w:val="single" w:sz="4" w:space="0" w:color="auto"/>
              <w:bottom w:val="single" w:sz="4" w:space="0" w:color="auto"/>
              <w:right w:val="single" w:sz="4" w:space="0" w:color="auto"/>
            </w:tcBorders>
            <w:shd w:val="clear" w:color="auto" w:fill="auto"/>
          </w:tcPr>
          <w:p w14:paraId="72846AAA" w14:textId="77777777" w:rsidR="001C0313" w:rsidRPr="001C0313" w:rsidRDefault="001C0313" w:rsidP="00095201">
            <w:pPr>
              <w:rPr>
                <w:rFonts w:ascii="Arial" w:hAnsi="Arial" w:cs="Arial"/>
                <w:sz w:val="22"/>
                <w:szCs w:val="22"/>
              </w:rPr>
            </w:pPr>
          </w:p>
        </w:tc>
        <w:tc>
          <w:tcPr>
            <w:tcW w:w="1843" w:type="dxa"/>
            <w:gridSpan w:val="7"/>
            <w:tcBorders>
              <w:top w:val="single" w:sz="4" w:space="0" w:color="auto"/>
              <w:left w:val="single" w:sz="4" w:space="0" w:color="auto"/>
              <w:bottom w:val="single" w:sz="4" w:space="0" w:color="auto"/>
              <w:right w:val="single" w:sz="4" w:space="0" w:color="auto"/>
            </w:tcBorders>
            <w:shd w:val="clear" w:color="auto" w:fill="auto"/>
          </w:tcPr>
          <w:p w14:paraId="5CFCF42B" w14:textId="77777777" w:rsidR="001C0313" w:rsidRPr="001C0313" w:rsidRDefault="00187566" w:rsidP="007D762A">
            <w:pPr>
              <w:jc w:val="center"/>
              <w:rPr>
                <w:rFonts w:ascii="Arial" w:hAnsi="Arial" w:cs="Arial"/>
                <w:i/>
                <w:sz w:val="18"/>
                <w:szCs w:val="18"/>
              </w:rPr>
            </w:pPr>
            <w:r>
              <w:rPr>
                <w:rFonts w:ascii="Arial" w:hAnsi="Arial" w:cs="Arial"/>
                <w:i/>
                <w:sz w:val="18"/>
                <w:szCs w:val="18"/>
              </w:rPr>
              <w:t>(</w:t>
            </w:r>
            <w:r w:rsidR="001C0313">
              <w:rPr>
                <w:rFonts w:ascii="Arial" w:hAnsi="Arial" w:cs="Arial"/>
                <w:i/>
                <w:sz w:val="18"/>
                <w:szCs w:val="18"/>
              </w:rPr>
              <w:t>I</w:t>
            </w:r>
            <w:r>
              <w:rPr>
                <w:rFonts w:ascii="Arial" w:hAnsi="Arial" w:cs="Arial"/>
                <w:i/>
                <w:sz w:val="18"/>
                <w:szCs w:val="18"/>
              </w:rPr>
              <w:t>nsert date)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2FEB90" w14:textId="77777777" w:rsidR="001C0313" w:rsidRPr="001C0313" w:rsidRDefault="001C0313" w:rsidP="00095201">
            <w:pPr>
              <w:rPr>
                <w:rFonts w:ascii="Arial" w:hAnsi="Arial" w:cs="Arial"/>
                <w:sz w:val="22"/>
                <w:szCs w:val="22"/>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14:paraId="1C6CDA44" w14:textId="77777777" w:rsidR="001C0313" w:rsidRPr="001C0313" w:rsidRDefault="00187566" w:rsidP="007D762A">
            <w:pPr>
              <w:jc w:val="center"/>
              <w:rPr>
                <w:rFonts w:ascii="Arial" w:hAnsi="Arial" w:cs="Arial"/>
                <w:sz w:val="22"/>
                <w:szCs w:val="22"/>
              </w:rPr>
            </w:pPr>
            <w:r>
              <w:rPr>
                <w:rFonts w:ascii="Arial" w:hAnsi="Arial" w:cs="Arial"/>
                <w:i/>
                <w:sz w:val="18"/>
                <w:szCs w:val="18"/>
              </w:rPr>
              <w:t>(</w:t>
            </w:r>
            <w:r w:rsidR="001C0313">
              <w:rPr>
                <w:rFonts w:ascii="Arial" w:hAnsi="Arial" w:cs="Arial"/>
                <w:i/>
                <w:sz w:val="18"/>
                <w:szCs w:val="18"/>
              </w:rPr>
              <w:t>I</w:t>
            </w:r>
            <w:r w:rsidR="001C0313" w:rsidRPr="001C0313">
              <w:rPr>
                <w:rFonts w:ascii="Arial" w:hAnsi="Arial" w:cs="Arial"/>
                <w:i/>
                <w:sz w:val="18"/>
                <w:szCs w:val="18"/>
              </w:rPr>
              <w:t>nsert date</w:t>
            </w:r>
            <w:r>
              <w:rPr>
                <w:rFonts w:ascii="Arial" w:hAnsi="Arial" w:cs="Arial"/>
                <w:i/>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6FE2C5C" w14:textId="77777777" w:rsidR="001C0313" w:rsidRPr="001C0313" w:rsidRDefault="001C0313" w:rsidP="00095201">
            <w:pPr>
              <w:rPr>
                <w:rFonts w:ascii="Arial" w:hAnsi="Arial" w:cs="Arial"/>
                <w:sz w:val="22"/>
                <w:szCs w:val="22"/>
              </w:rPr>
            </w:pPr>
          </w:p>
        </w:tc>
        <w:tc>
          <w:tcPr>
            <w:tcW w:w="3827" w:type="dxa"/>
            <w:gridSpan w:val="5"/>
            <w:tcBorders>
              <w:top w:val="single" w:sz="4" w:space="0" w:color="auto"/>
              <w:left w:val="single" w:sz="4" w:space="0" w:color="auto"/>
              <w:bottom w:val="single" w:sz="4" w:space="0" w:color="auto"/>
              <w:right w:val="single" w:sz="4" w:space="0" w:color="auto"/>
            </w:tcBorders>
            <w:shd w:val="clear" w:color="auto" w:fill="auto"/>
          </w:tcPr>
          <w:p w14:paraId="2FF88E1B" w14:textId="77777777" w:rsidR="001C0313" w:rsidRPr="001C0313" w:rsidRDefault="00187566" w:rsidP="007D762A">
            <w:pPr>
              <w:jc w:val="center"/>
              <w:rPr>
                <w:rFonts w:ascii="Arial" w:hAnsi="Arial" w:cs="Arial"/>
                <w:sz w:val="22"/>
                <w:szCs w:val="22"/>
              </w:rPr>
            </w:pPr>
            <w:r>
              <w:rPr>
                <w:rFonts w:ascii="Arial" w:hAnsi="Arial" w:cs="Arial"/>
                <w:i/>
                <w:sz w:val="18"/>
                <w:szCs w:val="18"/>
              </w:rPr>
              <w:t>(</w:t>
            </w:r>
            <w:r w:rsidR="001C0313">
              <w:rPr>
                <w:rFonts w:ascii="Arial" w:hAnsi="Arial" w:cs="Arial"/>
                <w:i/>
                <w:sz w:val="18"/>
                <w:szCs w:val="18"/>
              </w:rPr>
              <w:t>I</w:t>
            </w:r>
            <w:r w:rsidR="001C0313" w:rsidRPr="001C0313">
              <w:rPr>
                <w:rFonts w:ascii="Arial" w:hAnsi="Arial" w:cs="Arial"/>
                <w:i/>
                <w:sz w:val="18"/>
                <w:szCs w:val="18"/>
              </w:rPr>
              <w:t xml:space="preserve">nsert </w:t>
            </w:r>
            <w:r w:rsidR="001C0313">
              <w:rPr>
                <w:rFonts w:ascii="Arial" w:hAnsi="Arial" w:cs="Arial"/>
                <w:i/>
                <w:sz w:val="18"/>
                <w:szCs w:val="18"/>
              </w:rPr>
              <w:t>name of institution</w:t>
            </w:r>
            <w:r>
              <w:rPr>
                <w:rFonts w:ascii="Arial" w:hAnsi="Arial" w:cs="Arial"/>
                <w:i/>
                <w:sz w:val="18"/>
                <w:szCs w:val="18"/>
              </w:rPr>
              <w:t>)</w:t>
            </w:r>
          </w:p>
        </w:tc>
      </w:tr>
      <w:tr w:rsidR="00C93DFB" w:rsidRPr="00D27553" w14:paraId="5A8CC09B" w14:textId="77777777" w:rsidTr="0016213F">
        <w:trPr>
          <w:trHeight w:val="1004"/>
        </w:trPr>
        <w:tc>
          <w:tcPr>
            <w:tcW w:w="522" w:type="dxa"/>
            <w:vMerge w:val="restart"/>
            <w:tcBorders>
              <w:top w:val="single" w:sz="4" w:space="0" w:color="auto"/>
              <w:left w:val="single" w:sz="4" w:space="0" w:color="auto"/>
              <w:bottom w:val="single" w:sz="4" w:space="0" w:color="auto"/>
              <w:right w:val="single" w:sz="4" w:space="0" w:color="auto"/>
            </w:tcBorders>
            <w:shd w:val="clear" w:color="auto" w:fill="auto"/>
          </w:tcPr>
          <w:p w14:paraId="0A9E5685" w14:textId="77777777" w:rsidR="00C93DFB" w:rsidRPr="00D27553" w:rsidRDefault="00C93DFB" w:rsidP="004677D3">
            <w:pPr>
              <w:spacing w:before="120" w:after="120"/>
              <w:rPr>
                <w:rFonts w:ascii="Arial" w:hAnsi="Arial" w:cs="Arial"/>
                <w:sz w:val="22"/>
                <w:szCs w:val="22"/>
              </w:rPr>
            </w:pPr>
            <w:r w:rsidRPr="00D27553">
              <w:rPr>
                <w:rFonts w:ascii="Arial" w:hAnsi="Arial" w:cs="Arial"/>
                <w:sz w:val="22"/>
                <w:szCs w:val="22"/>
              </w:rPr>
              <w:fldChar w:fldCharType="begin">
                <w:ffData>
                  <w:name w:val="Check14"/>
                  <w:enabled/>
                  <w:calcOnExit w:val="0"/>
                  <w:checkBox>
                    <w:sizeAuto/>
                    <w:default w:val="0"/>
                  </w:checkBox>
                </w:ffData>
              </w:fldChar>
            </w:r>
            <w:r w:rsidRPr="00D27553">
              <w:rPr>
                <w:rFonts w:ascii="Arial" w:hAnsi="Arial" w:cs="Arial"/>
                <w:sz w:val="22"/>
                <w:szCs w:val="22"/>
              </w:rPr>
              <w:instrText xml:space="preserve"> FORMCHECKBOX </w:instrText>
            </w:r>
            <w:r w:rsidR="001B3518">
              <w:rPr>
                <w:rFonts w:ascii="Arial" w:hAnsi="Arial" w:cs="Arial"/>
                <w:sz w:val="22"/>
                <w:szCs w:val="22"/>
              </w:rPr>
            </w:r>
            <w:r w:rsidR="001B3518">
              <w:rPr>
                <w:rFonts w:ascii="Arial" w:hAnsi="Arial" w:cs="Arial"/>
                <w:sz w:val="22"/>
                <w:szCs w:val="22"/>
              </w:rPr>
              <w:fldChar w:fldCharType="separate"/>
            </w:r>
            <w:r w:rsidRPr="00D27553">
              <w:rPr>
                <w:rFonts w:ascii="Arial" w:hAnsi="Arial" w:cs="Arial"/>
                <w:sz w:val="22"/>
                <w:szCs w:val="22"/>
              </w:rPr>
              <w:fldChar w:fldCharType="end"/>
            </w:r>
          </w:p>
        </w:tc>
        <w:tc>
          <w:tcPr>
            <w:tcW w:w="6141" w:type="dxa"/>
            <w:gridSpan w:val="18"/>
            <w:vMerge w:val="restart"/>
            <w:tcBorders>
              <w:top w:val="single" w:sz="4" w:space="0" w:color="auto"/>
              <w:left w:val="single" w:sz="4" w:space="0" w:color="auto"/>
              <w:bottom w:val="single" w:sz="4" w:space="0" w:color="auto"/>
              <w:right w:val="single" w:sz="4" w:space="0" w:color="auto"/>
            </w:tcBorders>
            <w:shd w:val="clear" w:color="auto" w:fill="auto"/>
          </w:tcPr>
          <w:p w14:paraId="7769F179" w14:textId="77777777" w:rsidR="00E46F92" w:rsidRPr="00D27553" w:rsidRDefault="00187566" w:rsidP="00D27553">
            <w:pPr>
              <w:spacing w:before="120" w:after="120"/>
              <w:rPr>
                <w:rFonts w:ascii="Arial" w:hAnsi="Arial" w:cs="Arial"/>
                <w:sz w:val="22"/>
                <w:szCs w:val="22"/>
              </w:rPr>
            </w:pPr>
            <w:r>
              <w:rPr>
                <w:rFonts w:ascii="Arial" w:hAnsi="Arial" w:cs="Arial"/>
                <w:b/>
                <w:sz w:val="22"/>
                <w:szCs w:val="22"/>
              </w:rPr>
              <w:t xml:space="preserve">Pathway 2 </w:t>
            </w:r>
            <w:r w:rsidR="00D27553" w:rsidRPr="00D27553">
              <w:rPr>
                <w:rFonts w:ascii="Arial" w:hAnsi="Arial" w:cs="Arial"/>
                <w:b/>
                <w:sz w:val="22"/>
                <w:szCs w:val="22"/>
              </w:rPr>
              <w:t xml:space="preserve">English is not my </w:t>
            </w:r>
            <w:r>
              <w:rPr>
                <w:rFonts w:ascii="Arial" w:hAnsi="Arial" w:cs="Arial"/>
                <w:b/>
                <w:sz w:val="22"/>
                <w:szCs w:val="22"/>
              </w:rPr>
              <w:t>*</w:t>
            </w:r>
            <w:r w:rsidR="00C93DFB" w:rsidRPr="00D27553">
              <w:rPr>
                <w:rFonts w:ascii="Arial" w:hAnsi="Arial" w:cs="Arial"/>
                <w:b/>
                <w:sz w:val="22"/>
                <w:szCs w:val="22"/>
              </w:rPr>
              <w:t>Primary language</w:t>
            </w:r>
            <w:r w:rsidR="00C93DFB" w:rsidRPr="00D27553">
              <w:rPr>
                <w:rFonts w:ascii="Arial" w:hAnsi="Arial" w:cs="Arial"/>
                <w:sz w:val="22"/>
                <w:szCs w:val="22"/>
              </w:rPr>
              <w:t xml:space="preserve"> </w:t>
            </w:r>
            <w:r w:rsidR="001C0313" w:rsidRPr="00D27553">
              <w:rPr>
                <w:rFonts w:ascii="Arial" w:hAnsi="Arial" w:cs="Arial"/>
                <w:sz w:val="22"/>
                <w:szCs w:val="22"/>
              </w:rPr>
              <w:t xml:space="preserve">but I have satisfactorily undertaken and completed the </w:t>
            </w:r>
            <w:r w:rsidR="009D2D03" w:rsidRPr="00D27553">
              <w:rPr>
                <w:rFonts w:ascii="Arial" w:hAnsi="Arial" w:cs="Arial"/>
                <w:sz w:val="22"/>
                <w:szCs w:val="22"/>
              </w:rPr>
              <w:t xml:space="preserve">final two years of my </w:t>
            </w:r>
            <w:r w:rsidR="00C93DFB" w:rsidRPr="00D27553">
              <w:rPr>
                <w:rFonts w:ascii="Arial" w:hAnsi="Arial" w:cs="Arial"/>
                <w:sz w:val="22"/>
                <w:szCs w:val="22"/>
              </w:rPr>
              <w:t xml:space="preserve">secondary </w:t>
            </w:r>
            <w:r w:rsidR="00D27553">
              <w:rPr>
                <w:rFonts w:ascii="Arial" w:hAnsi="Arial" w:cs="Arial"/>
                <w:sz w:val="22"/>
                <w:szCs w:val="22"/>
              </w:rPr>
              <w:t>education</w:t>
            </w:r>
            <w:r w:rsidR="009D2D03" w:rsidRPr="00D27553">
              <w:rPr>
                <w:rFonts w:ascii="Arial" w:hAnsi="Arial" w:cs="Arial"/>
                <w:sz w:val="22"/>
                <w:szCs w:val="22"/>
              </w:rPr>
              <w:t xml:space="preserve"> </w:t>
            </w:r>
            <w:r w:rsidR="00C93DFB" w:rsidRPr="00D27553">
              <w:rPr>
                <w:rFonts w:ascii="Arial" w:hAnsi="Arial" w:cs="Arial"/>
                <w:sz w:val="22"/>
                <w:szCs w:val="22"/>
              </w:rPr>
              <w:t xml:space="preserve">and tertiary </w:t>
            </w:r>
            <w:r w:rsidR="009D2D03" w:rsidRPr="00D27553">
              <w:rPr>
                <w:rFonts w:ascii="Arial" w:hAnsi="Arial" w:cs="Arial"/>
                <w:sz w:val="22"/>
                <w:szCs w:val="22"/>
              </w:rPr>
              <w:t>legal qualification for admission</w:t>
            </w:r>
            <w:r w:rsidR="00C93DFB" w:rsidRPr="00D27553">
              <w:rPr>
                <w:rFonts w:ascii="Arial" w:hAnsi="Arial" w:cs="Arial"/>
                <w:sz w:val="22"/>
                <w:szCs w:val="22"/>
              </w:rPr>
              <w:t xml:space="preserve"> in</w:t>
            </w:r>
            <w:r w:rsidR="001C0313" w:rsidRPr="00D27553">
              <w:rPr>
                <w:rFonts w:ascii="Arial" w:hAnsi="Arial" w:cs="Arial"/>
                <w:sz w:val="22"/>
                <w:szCs w:val="22"/>
              </w:rPr>
              <w:t xml:space="preserve"> a </w:t>
            </w:r>
            <w:r w:rsidR="001C0313" w:rsidRPr="00D27553">
              <w:rPr>
                <w:rFonts w:ascii="Arial" w:hAnsi="Arial" w:cs="Arial"/>
                <w:b/>
                <w:sz w:val="22"/>
                <w:szCs w:val="22"/>
              </w:rPr>
              <w:t>*Recognised country</w:t>
            </w:r>
            <w:r w:rsidR="001C0313" w:rsidRPr="00D27553">
              <w:rPr>
                <w:rFonts w:ascii="Arial" w:hAnsi="Arial" w:cs="Arial"/>
                <w:sz w:val="22"/>
                <w:szCs w:val="22"/>
              </w:rPr>
              <w:t xml:space="preserve"> being</w:t>
            </w:r>
            <w:r w:rsidR="00C93DFB" w:rsidRPr="00D27553">
              <w:rPr>
                <w:rFonts w:ascii="Arial" w:hAnsi="Arial" w:cs="Arial"/>
                <w:sz w:val="22"/>
                <w:szCs w:val="22"/>
              </w:rPr>
              <w:t>:</w:t>
            </w:r>
          </w:p>
        </w:tc>
        <w:tc>
          <w:tcPr>
            <w:tcW w:w="3827" w:type="dxa"/>
            <w:gridSpan w:val="5"/>
            <w:tcBorders>
              <w:top w:val="single" w:sz="4" w:space="0" w:color="auto"/>
              <w:left w:val="single" w:sz="4" w:space="0" w:color="auto"/>
              <w:bottom w:val="single" w:sz="4" w:space="0" w:color="auto"/>
              <w:right w:val="single" w:sz="4" w:space="0" w:color="auto"/>
            </w:tcBorders>
            <w:shd w:val="clear" w:color="auto" w:fill="auto"/>
          </w:tcPr>
          <w:p w14:paraId="3661A1E6" w14:textId="77777777" w:rsidR="00C93DFB" w:rsidRPr="00D27553" w:rsidRDefault="00C93DFB" w:rsidP="004677D3">
            <w:pPr>
              <w:spacing w:before="120" w:after="120"/>
              <w:rPr>
                <w:rFonts w:ascii="Arial" w:hAnsi="Arial" w:cs="Arial"/>
                <w:sz w:val="22"/>
                <w:szCs w:val="22"/>
              </w:rPr>
            </w:pPr>
          </w:p>
        </w:tc>
      </w:tr>
      <w:tr w:rsidR="00C93DFB" w:rsidRPr="00D27553" w14:paraId="67D8A642" w14:textId="77777777" w:rsidTr="0016213F">
        <w:trPr>
          <w:trHeight w:val="227"/>
        </w:trPr>
        <w:tc>
          <w:tcPr>
            <w:tcW w:w="522" w:type="dxa"/>
            <w:vMerge/>
            <w:tcBorders>
              <w:top w:val="single" w:sz="4" w:space="0" w:color="auto"/>
              <w:left w:val="single" w:sz="4" w:space="0" w:color="auto"/>
              <w:bottom w:val="single" w:sz="4" w:space="0" w:color="auto"/>
              <w:right w:val="single" w:sz="4" w:space="0" w:color="auto"/>
            </w:tcBorders>
            <w:shd w:val="clear" w:color="auto" w:fill="auto"/>
          </w:tcPr>
          <w:p w14:paraId="64C5E228" w14:textId="77777777" w:rsidR="00C93DFB" w:rsidRPr="00D27553" w:rsidRDefault="00C93DFB" w:rsidP="004677D3">
            <w:pPr>
              <w:spacing w:before="120" w:after="120"/>
              <w:rPr>
                <w:rFonts w:ascii="Arial" w:hAnsi="Arial" w:cs="Arial"/>
                <w:sz w:val="22"/>
                <w:szCs w:val="22"/>
              </w:rPr>
            </w:pPr>
          </w:p>
        </w:tc>
        <w:tc>
          <w:tcPr>
            <w:tcW w:w="6141" w:type="dxa"/>
            <w:gridSpan w:val="18"/>
            <w:vMerge/>
            <w:tcBorders>
              <w:top w:val="single" w:sz="4" w:space="0" w:color="auto"/>
              <w:left w:val="single" w:sz="4" w:space="0" w:color="auto"/>
              <w:bottom w:val="single" w:sz="4" w:space="0" w:color="auto"/>
              <w:right w:val="single" w:sz="4" w:space="0" w:color="auto"/>
            </w:tcBorders>
            <w:shd w:val="clear" w:color="auto" w:fill="auto"/>
          </w:tcPr>
          <w:p w14:paraId="16820F4C" w14:textId="77777777" w:rsidR="00C93DFB" w:rsidRPr="00D27553" w:rsidRDefault="00C93DFB" w:rsidP="004677D3">
            <w:pPr>
              <w:spacing w:before="120" w:after="120"/>
              <w:rPr>
                <w:rFonts w:ascii="Arial" w:hAnsi="Arial" w:cs="Arial"/>
                <w:b/>
                <w:sz w:val="22"/>
                <w:szCs w:val="22"/>
              </w:rPr>
            </w:pPr>
          </w:p>
        </w:tc>
        <w:tc>
          <w:tcPr>
            <w:tcW w:w="3827" w:type="dxa"/>
            <w:gridSpan w:val="5"/>
            <w:tcBorders>
              <w:top w:val="single" w:sz="4" w:space="0" w:color="auto"/>
              <w:left w:val="single" w:sz="4" w:space="0" w:color="auto"/>
              <w:bottom w:val="single" w:sz="4" w:space="0" w:color="auto"/>
              <w:right w:val="single" w:sz="4" w:space="0" w:color="auto"/>
            </w:tcBorders>
            <w:shd w:val="clear" w:color="auto" w:fill="auto"/>
          </w:tcPr>
          <w:p w14:paraId="16918644" w14:textId="77777777" w:rsidR="00C93DFB" w:rsidRPr="00D27553" w:rsidRDefault="00C93DFB" w:rsidP="007D762A">
            <w:pPr>
              <w:jc w:val="center"/>
              <w:rPr>
                <w:rFonts w:ascii="Arial" w:hAnsi="Arial" w:cs="Arial"/>
                <w:sz w:val="22"/>
                <w:szCs w:val="22"/>
              </w:rPr>
            </w:pPr>
            <w:r w:rsidRPr="00D27553">
              <w:rPr>
                <w:rFonts w:ascii="Arial" w:hAnsi="Arial" w:cs="Arial"/>
                <w:i/>
                <w:spacing w:val="-3"/>
                <w:sz w:val="18"/>
                <w:szCs w:val="18"/>
              </w:rPr>
              <w:t>(Insert name of *</w:t>
            </w:r>
            <w:r w:rsidR="00E46F92" w:rsidRPr="00D27553">
              <w:rPr>
                <w:rFonts w:ascii="Arial" w:hAnsi="Arial" w:cs="Arial"/>
                <w:i/>
                <w:spacing w:val="-3"/>
                <w:sz w:val="18"/>
                <w:szCs w:val="18"/>
              </w:rPr>
              <w:t>R</w:t>
            </w:r>
            <w:r w:rsidRPr="00D27553">
              <w:rPr>
                <w:rFonts w:ascii="Arial" w:hAnsi="Arial" w:cs="Arial"/>
                <w:i/>
                <w:spacing w:val="-3"/>
                <w:sz w:val="18"/>
                <w:szCs w:val="18"/>
              </w:rPr>
              <w:t>ecognised country)</w:t>
            </w:r>
          </w:p>
        </w:tc>
      </w:tr>
      <w:tr w:rsidR="00C93DFB" w:rsidRPr="00D27553" w14:paraId="2769FCEB" w14:textId="77777777" w:rsidTr="008D78A5">
        <w:trPr>
          <w:trHeight w:val="734"/>
        </w:trPr>
        <w:tc>
          <w:tcPr>
            <w:tcW w:w="522" w:type="dxa"/>
            <w:vMerge/>
            <w:tcBorders>
              <w:top w:val="single" w:sz="4" w:space="0" w:color="auto"/>
              <w:left w:val="single" w:sz="4" w:space="0" w:color="auto"/>
              <w:bottom w:val="single" w:sz="4" w:space="0" w:color="auto"/>
              <w:right w:val="single" w:sz="4" w:space="0" w:color="auto"/>
            </w:tcBorders>
            <w:shd w:val="clear" w:color="auto" w:fill="auto"/>
          </w:tcPr>
          <w:p w14:paraId="7D6F1DB8" w14:textId="77777777" w:rsidR="00C93DFB" w:rsidRPr="00D27553" w:rsidRDefault="00C93DFB" w:rsidP="004677D3">
            <w:pPr>
              <w:spacing w:before="120" w:after="120"/>
              <w:rPr>
                <w:rFonts w:ascii="Arial" w:hAnsi="Arial" w:cs="Arial"/>
                <w:sz w:val="22"/>
                <w:szCs w:val="22"/>
              </w:rPr>
            </w:pPr>
          </w:p>
        </w:tc>
        <w:tc>
          <w:tcPr>
            <w:tcW w:w="9968" w:type="dxa"/>
            <w:gridSpan w:val="23"/>
            <w:tcBorders>
              <w:top w:val="single" w:sz="4" w:space="0" w:color="auto"/>
              <w:left w:val="single" w:sz="4" w:space="0" w:color="auto"/>
              <w:bottom w:val="single" w:sz="4" w:space="0" w:color="auto"/>
              <w:right w:val="single" w:sz="4" w:space="0" w:color="auto"/>
            </w:tcBorders>
            <w:shd w:val="clear" w:color="auto" w:fill="auto"/>
          </w:tcPr>
          <w:p w14:paraId="2AD423B1" w14:textId="77777777" w:rsidR="00C93DFB" w:rsidRPr="00D27553" w:rsidRDefault="009D2D03" w:rsidP="009D2D03">
            <w:pPr>
              <w:spacing w:before="120" w:after="120"/>
              <w:rPr>
                <w:rFonts w:ascii="Arial" w:hAnsi="Arial" w:cs="Arial"/>
                <w:sz w:val="22"/>
                <w:szCs w:val="22"/>
              </w:rPr>
            </w:pPr>
            <w:r w:rsidRPr="00D27553">
              <w:rPr>
                <w:rFonts w:ascii="Arial" w:hAnsi="Arial" w:cs="Arial"/>
                <w:sz w:val="22"/>
                <w:szCs w:val="22"/>
              </w:rPr>
              <w:t xml:space="preserve">while living in that country </w:t>
            </w:r>
            <w:r w:rsidR="00C93DFB" w:rsidRPr="00D27553">
              <w:rPr>
                <w:rFonts w:ascii="Arial" w:hAnsi="Arial" w:cs="Arial"/>
                <w:sz w:val="22"/>
                <w:szCs w:val="22"/>
              </w:rPr>
              <w:t>during the following periods</w:t>
            </w:r>
            <w:r w:rsidRPr="00D27553">
              <w:rPr>
                <w:rFonts w:ascii="Arial" w:hAnsi="Arial" w:cs="Arial"/>
                <w:sz w:val="22"/>
                <w:szCs w:val="22"/>
              </w:rPr>
              <w:t>, and in each case I was taught and assessed solely in English</w:t>
            </w:r>
            <w:r w:rsidR="00C93DFB" w:rsidRPr="00D27553">
              <w:rPr>
                <w:rFonts w:ascii="Arial" w:hAnsi="Arial" w:cs="Arial"/>
                <w:sz w:val="22"/>
                <w:szCs w:val="22"/>
              </w:rPr>
              <w:t xml:space="preserve"> at the following institutions:</w:t>
            </w:r>
          </w:p>
        </w:tc>
      </w:tr>
      <w:tr w:rsidR="00095201" w:rsidRPr="00D27553" w14:paraId="53CB84D3" w14:textId="77777777" w:rsidTr="0016213F">
        <w:trPr>
          <w:trHeight w:val="249"/>
        </w:trPr>
        <w:tc>
          <w:tcPr>
            <w:tcW w:w="522" w:type="dxa"/>
            <w:vMerge/>
            <w:tcBorders>
              <w:top w:val="single" w:sz="4" w:space="0" w:color="auto"/>
              <w:left w:val="single" w:sz="4" w:space="0" w:color="auto"/>
              <w:bottom w:val="single" w:sz="4" w:space="0" w:color="auto"/>
              <w:right w:val="single" w:sz="4" w:space="0" w:color="auto"/>
            </w:tcBorders>
            <w:shd w:val="clear" w:color="auto" w:fill="auto"/>
          </w:tcPr>
          <w:p w14:paraId="28187F04" w14:textId="77777777" w:rsidR="00C93DFB" w:rsidRPr="00D27553" w:rsidRDefault="00C93DFB" w:rsidP="004677D3">
            <w:pPr>
              <w:spacing w:before="120" w:after="120"/>
              <w:rPr>
                <w:rFonts w:ascii="Arial" w:hAnsi="Arial" w:cs="Arial"/>
                <w:sz w:val="22"/>
                <w:szCs w:val="22"/>
              </w:rPr>
            </w:pPr>
          </w:p>
        </w:tc>
        <w:tc>
          <w:tcPr>
            <w:tcW w:w="896" w:type="dxa"/>
            <w:gridSpan w:val="3"/>
            <w:tcBorders>
              <w:top w:val="single" w:sz="4" w:space="0" w:color="auto"/>
              <w:left w:val="single" w:sz="4" w:space="0" w:color="auto"/>
              <w:bottom w:val="single" w:sz="4" w:space="0" w:color="auto"/>
              <w:right w:val="single" w:sz="4" w:space="0" w:color="auto"/>
            </w:tcBorders>
            <w:shd w:val="clear" w:color="auto" w:fill="auto"/>
          </w:tcPr>
          <w:p w14:paraId="4ECD8668" w14:textId="77777777" w:rsidR="00C93DFB" w:rsidRPr="00D27553" w:rsidRDefault="00C93DFB" w:rsidP="00413058">
            <w:pPr>
              <w:spacing w:before="120"/>
              <w:rPr>
                <w:rFonts w:ascii="Arial" w:hAnsi="Arial" w:cs="Arial"/>
                <w:sz w:val="22"/>
                <w:szCs w:val="22"/>
              </w:rPr>
            </w:pPr>
            <w:r w:rsidRPr="00D27553">
              <w:rPr>
                <w:rFonts w:ascii="Arial" w:hAnsi="Arial" w:cs="Arial"/>
                <w:sz w:val="22"/>
                <w:szCs w:val="22"/>
              </w:rPr>
              <w:t>from:</w:t>
            </w:r>
          </w:p>
        </w:tc>
        <w:tc>
          <w:tcPr>
            <w:tcW w:w="1843" w:type="dxa"/>
            <w:gridSpan w:val="7"/>
            <w:tcBorders>
              <w:top w:val="single" w:sz="4" w:space="0" w:color="auto"/>
              <w:left w:val="single" w:sz="4" w:space="0" w:color="auto"/>
              <w:bottom w:val="single" w:sz="4" w:space="0" w:color="auto"/>
              <w:right w:val="single" w:sz="4" w:space="0" w:color="auto"/>
            </w:tcBorders>
            <w:shd w:val="clear" w:color="auto" w:fill="auto"/>
          </w:tcPr>
          <w:p w14:paraId="3DAA2856" w14:textId="77777777" w:rsidR="00C93DFB" w:rsidRPr="00D27553" w:rsidRDefault="00C93DFB" w:rsidP="004677D3">
            <w:pPr>
              <w:spacing w:before="60"/>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DA3BF1" w14:textId="77777777" w:rsidR="00C93DFB" w:rsidRPr="00D27553" w:rsidRDefault="00C93DFB" w:rsidP="004677D3">
            <w:pPr>
              <w:spacing w:before="120"/>
              <w:rPr>
                <w:rFonts w:ascii="Arial" w:hAnsi="Arial" w:cs="Arial"/>
                <w:sz w:val="22"/>
                <w:szCs w:val="22"/>
              </w:rPr>
            </w:pPr>
            <w:r w:rsidRPr="00D27553">
              <w:rPr>
                <w:rFonts w:ascii="Arial" w:hAnsi="Arial" w:cs="Arial"/>
                <w:sz w:val="22"/>
                <w:szCs w:val="22"/>
              </w:rPr>
              <w:t>to:</w:t>
            </w: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14:paraId="263A5815" w14:textId="77777777" w:rsidR="00C93DFB" w:rsidRPr="00D27553" w:rsidRDefault="00C93DFB" w:rsidP="004677D3">
            <w:pPr>
              <w:spacing w:before="60"/>
              <w:rPr>
                <w:rFonts w:ascii="Arial" w:hAnsi="Arial" w:cs="Arial"/>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751D4B4" w14:textId="77777777" w:rsidR="00C93DFB" w:rsidRPr="00D27553" w:rsidRDefault="00C93DFB" w:rsidP="004677D3">
            <w:pPr>
              <w:spacing w:before="120"/>
              <w:rPr>
                <w:rFonts w:ascii="Arial" w:hAnsi="Arial" w:cs="Arial"/>
                <w:sz w:val="22"/>
                <w:szCs w:val="22"/>
              </w:rPr>
            </w:pPr>
            <w:r w:rsidRPr="00D27553">
              <w:rPr>
                <w:rFonts w:ascii="Arial" w:hAnsi="Arial" w:cs="Arial"/>
                <w:sz w:val="22"/>
                <w:szCs w:val="22"/>
              </w:rPr>
              <w:t>at:</w:t>
            </w:r>
          </w:p>
        </w:tc>
        <w:tc>
          <w:tcPr>
            <w:tcW w:w="3827" w:type="dxa"/>
            <w:gridSpan w:val="5"/>
            <w:tcBorders>
              <w:top w:val="single" w:sz="4" w:space="0" w:color="auto"/>
              <w:left w:val="single" w:sz="4" w:space="0" w:color="auto"/>
              <w:bottom w:val="single" w:sz="4" w:space="0" w:color="auto"/>
              <w:right w:val="single" w:sz="4" w:space="0" w:color="auto"/>
            </w:tcBorders>
            <w:shd w:val="clear" w:color="auto" w:fill="auto"/>
          </w:tcPr>
          <w:p w14:paraId="0959C447" w14:textId="77777777" w:rsidR="00C93DFB" w:rsidRPr="00D27553" w:rsidRDefault="00C93DFB" w:rsidP="004677D3">
            <w:pPr>
              <w:spacing w:before="60"/>
              <w:rPr>
                <w:rFonts w:ascii="Arial" w:hAnsi="Arial" w:cs="Arial"/>
                <w:sz w:val="22"/>
                <w:szCs w:val="22"/>
              </w:rPr>
            </w:pPr>
          </w:p>
        </w:tc>
      </w:tr>
      <w:tr w:rsidR="00095201" w:rsidRPr="00D27553" w14:paraId="75576034" w14:textId="77777777" w:rsidTr="0016213F">
        <w:trPr>
          <w:trHeight w:val="247"/>
        </w:trPr>
        <w:tc>
          <w:tcPr>
            <w:tcW w:w="522" w:type="dxa"/>
            <w:vMerge/>
            <w:tcBorders>
              <w:top w:val="single" w:sz="4" w:space="0" w:color="auto"/>
              <w:left w:val="single" w:sz="4" w:space="0" w:color="auto"/>
              <w:bottom w:val="single" w:sz="4" w:space="0" w:color="auto"/>
              <w:right w:val="single" w:sz="4" w:space="0" w:color="auto"/>
            </w:tcBorders>
            <w:shd w:val="clear" w:color="auto" w:fill="auto"/>
          </w:tcPr>
          <w:p w14:paraId="41B372DC" w14:textId="77777777" w:rsidR="00C93DFB" w:rsidRPr="00D27553" w:rsidRDefault="00C93DFB" w:rsidP="004677D3">
            <w:pPr>
              <w:spacing w:before="120" w:after="120"/>
              <w:rPr>
                <w:rFonts w:ascii="Arial" w:hAnsi="Arial" w:cs="Arial"/>
                <w:sz w:val="22"/>
                <w:szCs w:val="22"/>
              </w:rPr>
            </w:pPr>
          </w:p>
        </w:tc>
        <w:tc>
          <w:tcPr>
            <w:tcW w:w="896" w:type="dxa"/>
            <w:gridSpan w:val="3"/>
            <w:tcBorders>
              <w:top w:val="single" w:sz="4" w:space="0" w:color="auto"/>
              <w:left w:val="single" w:sz="4" w:space="0" w:color="auto"/>
              <w:bottom w:val="single" w:sz="4" w:space="0" w:color="auto"/>
              <w:right w:val="single" w:sz="4" w:space="0" w:color="auto"/>
            </w:tcBorders>
            <w:shd w:val="clear" w:color="auto" w:fill="auto"/>
          </w:tcPr>
          <w:p w14:paraId="1C4A4475" w14:textId="77777777" w:rsidR="00C93DFB" w:rsidRPr="00D27553" w:rsidRDefault="00C93DFB" w:rsidP="004677D3">
            <w:pPr>
              <w:spacing w:before="120"/>
              <w:rPr>
                <w:rFonts w:ascii="Arial" w:hAnsi="Arial" w:cs="Arial"/>
                <w:sz w:val="22"/>
                <w:szCs w:val="22"/>
              </w:rPr>
            </w:pPr>
            <w:r w:rsidRPr="00D27553">
              <w:rPr>
                <w:rFonts w:ascii="Arial" w:hAnsi="Arial" w:cs="Arial"/>
                <w:sz w:val="22"/>
                <w:szCs w:val="22"/>
              </w:rPr>
              <w:t>from:</w:t>
            </w:r>
          </w:p>
        </w:tc>
        <w:tc>
          <w:tcPr>
            <w:tcW w:w="1843" w:type="dxa"/>
            <w:gridSpan w:val="7"/>
            <w:tcBorders>
              <w:top w:val="single" w:sz="4" w:space="0" w:color="auto"/>
              <w:left w:val="single" w:sz="4" w:space="0" w:color="auto"/>
              <w:bottom w:val="single" w:sz="4" w:space="0" w:color="auto"/>
              <w:right w:val="single" w:sz="4" w:space="0" w:color="auto"/>
            </w:tcBorders>
            <w:shd w:val="clear" w:color="auto" w:fill="auto"/>
          </w:tcPr>
          <w:p w14:paraId="6830EA82" w14:textId="77777777" w:rsidR="00C93DFB" w:rsidRPr="00D27553" w:rsidRDefault="00C93DFB" w:rsidP="004677D3">
            <w:pPr>
              <w:spacing w:before="60"/>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7A16B4C" w14:textId="77777777" w:rsidR="00C93DFB" w:rsidRPr="00D27553" w:rsidRDefault="00C93DFB" w:rsidP="004677D3">
            <w:pPr>
              <w:spacing w:before="120"/>
              <w:rPr>
                <w:rFonts w:ascii="Arial" w:hAnsi="Arial" w:cs="Arial"/>
                <w:sz w:val="22"/>
                <w:szCs w:val="22"/>
              </w:rPr>
            </w:pPr>
            <w:r w:rsidRPr="00D27553">
              <w:rPr>
                <w:rFonts w:ascii="Arial" w:hAnsi="Arial" w:cs="Arial"/>
                <w:sz w:val="22"/>
                <w:szCs w:val="22"/>
              </w:rPr>
              <w:t>to:</w:t>
            </w: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14:paraId="469E15EE" w14:textId="77777777" w:rsidR="00C93DFB" w:rsidRPr="00D27553" w:rsidRDefault="00C93DFB" w:rsidP="004677D3">
            <w:pPr>
              <w:spacing w:before="60"/>
              <w:rPr>
                <w:rFonts w:ascii="Arial" w:hAnsi="Arial" w:cs="Arial"/>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39BC24B4" w14:textId="77777777" w:rsidR="00C93DFB" w:rsidRPr="00D27553" w:rsidRDefault="00C93DFB" w:rsidP="004677D3">
            <w:pPr>
              <w:spacing w:before="120"/>
              <w:rPr>
                <w:rFonts w:ascii="Arial" w:hAnsi="Arial" w:cs="Arial"/>
                <w:sz w:val="22"/>
                <w:szCs w:val="22"/>
              </w:rPr>
            </w:pPr>
            <w:r w:rsidRPr="00D27553">
              <w:rPr>
                <w:rFonts w:ascii="Arial" w:hAnsi="Arial" w:cs="Arial"/>
                <w:sz w:val="22"/>
                <w:szCs w:val="22"/>
              </w:rPr>
              <w:t>at:</w:t>
            </w:r>
          </w:p>
        </w:tc>
        <w:tc>
          <w:tcPr>
            <w:tcW w:w="3827" w:type="dxa"/>
            <w:gridSpan w:val="5"/>
            <w:tcBorders>
              <w:top w:val="single" w:sz="4" w:space="0" w:color="auto"/>
              <w:left w:val="single" w:sz="4" w:space="0" w:color="auto"/>
              <w:bottom w:val="single" w:sz="4" w:space="0" w:color="auto"/>
              <w:right w:val="single" w:sz="4" w:space="0" w:color="auto"/>
            </w:tcBorders>
            <w:shd w:val="clear" w:color="auto" w:fill="auto"/>
          </w:tcPr>
          <w:p w14:paraId="01D8CDAF" w14:textId="77777777" w:rsidR="00C93DFB" w:rsidRPr="00D27553" w:rsidRDefault="00C93DFB" w:rsidP="004677D3">
            <w:pPr>
              <w:spacing w:before="60"/>
              <w:rPr>
                <w:rFonts w:ascii="Arial" w:hAnsi="Arial" w:cs="Arial"/>
                <w:sz w:val="22"/>
                <w:szCs w:val="22"/>
              </w:rPr>
            </w:pPr>
          </w:p>
        </w:tc>
      </w:tr>
      <w:tr w:rsidR="00095201" w:rsidRPr="00D27553" w14:paraId="2E4B1618" w14:textId="77777777" w:rsidTr="0016213F">
        <w:trPr>
          <w:trHeight w:val="247"/>
        </w:trPr>
        <w:tc>
          <w:tcPr>
            <w:tcW w:w="522" w:type="dxa"/>
            <w:vMerge/>
            <w:tcBorders>
              <w:top w:val="single" w:sz="4" w:space="0" w:color="auto"/>
              <w:left w:val="single" w:sz="4" w:space="0" w:color="auto"/>
              <w:bottom w:val="single" w:sz="4" w:space="0" w:color="auto"/>
              <w:right w:val="single" w:sz="4" w:space="0" w:color="auto"/>
            </w:tcBorders>
            <w:shd w:val="clear" w:color="auto" w:fill="auto"/>
          </w:tcPr>
          <w:p w14:paraId="34129C7C" w14:textId="77777777" w:rsidR="00C93DFB" w:rsidRPr="00D27553" w:rsidRDefault="00C93DFB" w:rsidP="004677D3">
            <w:pPr>
              <w:spacing w:before="120" w:after="120"/>
              <w:rPr>
                <w:rFonts w:ascii="Arial" w:hAnsi="Arial" w:cs="Arial"/>
                <w:sz w:val="22"/>
                <w:szCs w:val="22"/>
              </w:rPr>
            </w:pPr>
          </w:p>
        </w:tc>
        <w:tc>
          <w:tcPr>
            <w:tcW w:w="896" w:type="dxa"/>
            <w:gridSpan w:val="3"/>
            <w:tcBorders>
              <w:top w:val="single" w:sz="4" w:space="0" w:color="auto"/>
              <w:left w:val="single" w:sz="4" w:space="0" w:color="auto"/>
              <w:bottom w:val="single" w:sz="4" w:space="0" w:color="auto"/>
              <w:right w:val="single" w:sz="4" w:space="0" w:color="auto"/>
            </w:tcBorders>
            <w:shd w:val="clear" w:color="auto" w:fill="auto"/>
          </w:tcPr>
          <w:p w14:paraId="490A19B0" w14:textId="77777777" w:rsidR="00C93DFB" w:rsidRPr="00D27553" w:rsidRDefault="00C93DFB" w:rsidP="004677D3">
            <w:pPr>
              <w:spacing w:before="120"/>
              <w:rPr>
                <w:rFonts w:ascii="Arial" w:hAnsi="Arial" w:cs="Arial"/>
                <w:sz w:val="22"/>
                <w:szCs w:val="22"/>
              </w:rPr>
            </w:pPr>
            <w:r w:rsidRPr="00D27553">
              <w:rPr>
                <w:rFonts w:ascii="Arial" w:hAnsi="Arial" w:cs="Arial"/>
                <w:sz w:val="22"/>
                <w:szCs w:val="22"/>
              </w:rPr>
              <w:t>from:</w:t>
            </w:r>
          </w:p>
        </w:tc>
        <w:tc>
          <w:tcPr>
            <w:tcW w:w="1843" w:type="dxa"/>
            <w:gridSpan w:val="7"/>
            <w:tcBorders>
              <w:top w:val="single" w:sz="4" w:space="0" w:color="auto"/>
              <w:left w:val="single" w:sz="4" w:space="0" w:color="auto"/>
              <w:bottom w:val="single" w:sz="4" w:space="0" w:color="auto"/>
              <w:right w:val="single" w:sz="4" w:space="0" w:color="auto"/>
            </w:tcBorders>
            <w:shd w:val="clear" w:color="auto" w:fill="auto"/>
          </w:tcPr>
          <w:p w14:paraId="23884A35" w14:textId="77777777" w:rsidR="00C93DFB" w:rsidRPr="00D27553" w:rsidRDefault="00C93DFB" w:rsidP="004677D3">
            <w:pPr>
              <w:spacing w:before="60"/>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93A1DB" w14:textId="77777777" w:rsidR="00C93DFB" w:rsidRPr="00D27553" w:rsidRDefault="00C93DFB" w:rsidP="004677D3">
            <w:pPr>
              <w:spacing w:before="120"/>
              <w:rPr>
                <w:rFonts w:ascii="Arial" w:hAnsi="Arial" w:cs="Arial"/>
                <w:sz w:val="22"/>
                <w:szCs w:val="22"/>
              </w:rPr>
            </w:pPr>
            <w:r w:rsidRPr="00D27553">
              <w:rPr>
                <w:rFonts w:ascii="Arial" w:hAnsi="Arial" w:cs="Arial"/>
                <w:sz w:val="22"/>
                <w:szCs w:val="22"/>
              </w:rPr>
              <w:t>to:</w:t>
            </w: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14:paraId="40B516CA" w14:textId="77777777" w:rsidR="00C93DFB" w:rsidRPr="00D27553" w:rsidRDefault="00C93DFB" w:rsidP="004677D3">
            <w:pPr>
              <w:spacing w:before="60"/>
              <w:rPr>
                <w:rFonts w:ascii="Arial" w:hAnsi="Arial" w:cs="Arial"/>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7E38211D" w14:textId="77777777" w:rsidR="00C93DFB" w:rsidRPr="00D27553" w:rsidRDefault="00C93DFB" w:rsidP="004677D3">
            <w:pPr>
              <w:spacing w:before="120"/>
              <w:rPr>
                <w:rFonts w:ascii="Arial" w:hAnsi="Arial" w:cs="Arial"/>
                <w:sz w:val="22"/>
                <w:szCs w:val="22"/>
              </w:rPr>
            </w:pPr>
            <w:r w:rsidRPr="00D27553">
              <w:rPr>
                <w:rFonts w:ascii="Arial" w:hAnsi="Arial" w:cs="Arial"/>
                <w:sz w:val="22"/>
                <w:szCs w:val="22"/>
              </w:rPr>
              <w:t>at:</w:t>
            </w:r>
          </w:p>
        </w:tc>
        <w:tc>
          <w:tcPr>
            <w:tcW w:w="3827" w:type="dxa"/>
            <w:gridSpan w:val="5"/>
            <w:tcBorders>
              <w:top w:val="single" w:sz="4" w:space="0" w:color="auto"/>
              <w:left w:val="single" w:sz="4" w:space="0" w:color="auto"/>
              <w:bottom w:val="single" w:sz="4" w:space="0" w:color="auto"/>
              <w:right w:val="single" w:sz="4" w:space="0" w:color="auto"/>
            </w:tcBorders>
            <w:shd w:val="clear" w:color="auto" w:fill="auto"/>
          </w:tcPr>
          <w:p w14:paraId="4A5B5EA7" w14:textId="77777777" w:rsidR="00C93DFB" w:rsidRPr="00D27553" w:rsidRDefault="00C93DFB" w:rsidP="004677D3">
            <w:pPr>
              <w:spacing w:before="60"/>
              <w:rPr>
                <w:rFonts w:ascii="Arial" w:hAnsi="Arial" w:cs="Arial"/>
                <w:sz w:val="22"/>
                <w:szCs w:val="22"/>
              </w:rPr>
            </w:pPr>
          </w:p>
        </w:tc>
      </w:tr>
      <w:tr w:rsidR="00095201" w:rsidRPr="00D27553" w14:paraId="28B09256" w14:textId="77777777" w:rsidTr="0016213F">
        <w:trPr>
          <w:trHeight w:val="247"/>
        </w:trPr>
        <w:tc>
          <w:tcPr>
            <w:tcW w:w="522" w:type="dxa"/>
            <w:vMerge/>
            <w:tcBorders>
              <w:top w:val="single" w:sz="4" w:space="0" w:color="auto"/>
              <w:left w:val="single" w:sz="4" w:space="0" w:color="auto"/>
              <w:bottom w:val="single" w:sz="4" w:space="0" w:color="auto"/>
              <w:right w:val="single" w:sz="4" w:space="0" w:color="auto"/>
            </w:tcBorders>
            <w:shd w:val="clear" w:color="auto" w:fill="auto"/>
          </w:tcPr>
          <w:p w14:paraId="119B6000" w14:textId="77777777" w:rsidR="001C0313" w:rsidRPr="00D27553" w:rsidRDefault="001C0313" w:rsidP="001C0313">
            <w:pPr>
              <w:spacing w:before="120" w:after="120"/>
              <w:rPr>
                <w:rFonts w:ascii="Arial" w:hAnsi="Arial" w:cs="Arial"/>
                <w:sz w:val="22"/>
                <w:szCs w:val="22"/>
              </w:rPr>
            </w:pPr>
          </w:p>
        </w:tc>
        <w:tc>
          <w:tcPr>
            <w:tcW w:w="896" w:type="dxa"/>
            <w:gridSpan w:val="3"/>
            <w:tcBorders>
              <w:top w:val="single" w:sz="4" w:space="0" w:color="auto"/>
              <w:left w:val="single" w:sz="4" w:space="0" w:color="auto"/>
              <w:bottom w:val="single" w:sz="4" w:space="0" w:color="auto"/>
              <w:right w:val="single" w:sz="4" w:space="0" w:color="auto"/>
            </w:tcBorders>
            <w:shd w:val="clear" w:color="auto" w:fill="auto"/>
          </w:tcPr>
          <w:p w14:paraId="10BEAC35" w14:textId="77777777" w:rsidR="001C0313" w:rsidRPr="00D27553" w:rsidRDefault="001C0313" w:rsidP="00095201">
            <w:pPr>
              <w:rPr>
                <w:rFonts w:ascii="Arial" w:hAnsi="Arial" w:cs="Arial"/>
                <w:sz w:val="22"/>
                <w:szCs w:val="22"/>
              </w:rPr>
            </w:pPr>
          </w:p>
        </w:tc>
        <w:tc>
          <w:tcPr>
            <w:tcW w:w="1843" w:type="dxa"/>
            <w:gridSpan w:val="7"/>
            <w:tcBorders>
              <w:top w:val="single" w:sz="4" w:space="0" w:color="auto"/>
              <w:left w:val="single" w:sz="4" w:space="0" w:color="auto"/>
              <w:bottom w:val="single" w:sz="4" w:space="0" w:color="auto"/>
              <w:right w:val="single" w:sz="4" w:space="0" w:color="auto"/>
            </w:tcBorders>
            <w:shd w:val="clear" w:color="auto" w:fill="auto"/>
          </w:tcPr>
          <w:p w14:paraId="7DE11650" w14:textId="77777777" w:rsidR="001C0313" w:rsidRPr="00D27553" w:rsidRDefault="00187566" w:rsidP="007D762A">
            <w:pPr>
              <w:jc w:val="center"/>
              <w:rPr>
                <w:rFonts w:ascii="Arial" w:hAnsi="Arial" w:cs="Arial"/>
                <w:i/>
                <w:sz w:val="18"/>
                <w:szCs w:val="18"/>
              </w:rPr>
            </w:pPr>
            <w:r>
              <w:rPr>
                <w:rFonts w:ascii="Arial" w:hAnsi="Arial" w:cs="Arial"/>
                <w:i/>
                <w:sz w:val="18"/>
                <w:szCs w:val="18"/>
              </w:rPr>
              <w:t>(</w:t>
            </w:r>
            <w:r w:rsidR="00BF12AC">
              <w:rPr>
                <w:rFonts w:ascii="Arial" w:hAnsi="Arial" w:cs="Arial"/>
                <w:i/>
                <w:sz w:val="18"/>
                <w:szCs w:val="18"/>
              </w:rPr>
              <w:t>I</w:t>
            </w:r>
            <w:r w:rsidR="001C0313" w:rsidRPr="00D27553">
              <w:rPr>
                <w:rFonts w:ascii="Arial" w:hAnsi="Arial" w:cs="Arial"/>
                <w:i/>
                <w:sz w:val="18"/>
                <w:szCs w:val="18"/>
              </w:rPr>
              <w:t>nsert date</w:t>
            </w:r>
            <w:r>
              <w:rPr>
                <w:rFonts w:ascii="Arial" w:hAnsi="Arial" w:cs="Arial"/>
                <w:i/>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F21E995" w14:textId="77777777" w:rsidR="001C0313" w:rsidRPr="00D27553" w:rsidRDefault="001C0313" w:rsidP="00095201">
            <w:pPr>
              <w:rPr>
                <w:rFonts w:ascii="Arial" w:hAnsi="Arial" w:cs="Arial"/>
                <w:sz w:val="22"/>
                <w:szCs w:val="22"/>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14:paraId="130ACFF9" w14:textId="77777777" w:rsidR="001C0313" w:rsidRPr="00D27553" w:rsidRDefault="00187566" w:rsidP="007D762A">
            <w:pPr>
              <w:jc w:val="center"/>
              <w:rPr>
                <w:rFonts w:ascii="Arial" w:hAnsi="Arial" w:cs="Arial"/>
                <w:sz w:val="22"/>
                <w:szCs w:val="22"/>
              </w:rPr>
            </w:pPr>
            <w:r>
              <w:rPr>
                <w:rFonts w:ascii="Arial" w:hAnsi="Arial" w:cs="Arial"/>
                <w:i/>
                <w:sz w:val="18"/>
                <w:szCs w:val="18"/>
              </w:rPr>
              <w:t>(</w:t>
            </w:r>
            <w:r w:rsidR="00BF12AC">
              <w:rPr>
                <w:rFonts w:ascii="Arial" w:hAnsi="Arial" w:cs="Arial"/>
                <w:i/>
                <w:sz w:val="18"/>
                <w:szCs w:val="18"/>
              </w:rPr>
              <w:t>I</w:t>
            </w:r>
            <w:r w:rsidR="001C0313" w:rsidRPr="00D27553">
              <w:rPr>
                <w:rFonts w:ascii="Arial" w:hAnsi="Arial" w:cs="Arial"/>
                <w:i/>
                <w:sz w:val="18"/>
                <w:szCs w:val="18"/>
              </w:rPr>
              <w:t>nsert date</w:t>
            </w:r>
            <w:r>
              <w:rPr>
                <w:rFonts w:ascii="Arial" w:hAnsi="Arial" w:cs="Arial"/>
                <w:i/>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0D94AF1" w14:textId="77777777" w:rsidR="001C0313" w:rsidRPr="00D27553" w:rsidRDefault="001C0313" w:rsidP="00095201">
            <w:pPr>
              <w:rPr>
                <w:rFonts w:ascii="Arial" w:hAnsi="Arial" w:cs="Arial"/>
                <w:sz w:val="22"/>
                <w:szCs w:val="22"/>
              </w:rPr>
            </w:pPr>
          </w:p>
        </w:tc>
        <w:tc>
          <w:tcPr>
            <w:tcW w:w="3827" w:type="dxa"/>
            <w:gridSpan w:val="5"/>
            <w:tcBorders>
              <w:top w:val="single" w:sz="4" w:space="0" w:color="auto"/>
              <w:left w:val="single" w:sz="4" w:space="0" w:color="auto"/>
              <w:bottom w:val="single" w:sz="4" w:space="0" w:color="auto"/>
              <w:right w:val="single" w:sz="4" w:space="0" w:color="auto"/>
            </w:tcBorders>
            <w:shd w:val="clear" w:color="auto" w:fill="auto"/>
          </w:tcPr>
          <w:p w14:paraId="4B1CBDF7" w14:textId="77777777" w:rsidR="001C0313" w:rsidRPr="00D27553" w:rsidRDefault="007D762A" w:rsidP="007D762A">
            <w:pPr>
              <w:jc w:val="center"/>
              <w:rPr>
                <w:rFonts w:ascii="Arial" w:hAnsi="Arial" w:cs="Arial"/>
                <w:sz w:val="22"/>
                <w:szCs w:val="22"/>
              </w:rPr>
            </w:pPr>
            <w:r>
              <w:rPr>
                <w:rFonts w:ascii="Arial" w:hAnsi="Arial" w:cs="Arial"/>
                <w:i/>
                <w:sz w:val="18"/>
                <w:szCs w:val="18"/>
              </w:rPr>
              <w:t>(</w:t>
            </w:r>
            <w:r w:rsidR="00BF12AC">
              <w:rPr>
                <w:rFonts w:ascii="Arial" w:hAnsi="Arial" w:cs="Arial"/>
                <w:i/>
                <w:sz w:val="18"/>
                <w:szCs w:val="18"/>
              </w:rPr>
              <w:t>I</w:t>
            </w:r>
            <w:r w:rsidR="001C0313" w:rsidRPr="00D27553">
              <w:rPr>
                <w:rFonts w:ascii="Arial" w:hAnsi="Arial" w:cs="Arial"/>
                <w:i/>
                <w:sz w:val="18"/>
                <w:szCs w:val="18"/>
              </w:rPr>
              <w:t>nsert name of institution</w:t>
            </w:r>
            <w:r>
              <w:rPr>
                <w:rFonts w:ascii="Arial" w:hAnsi="Arial" w:cs="Arial"/>
                <w:i/>
                <w:sz w:val="18"/>
                <w:szCs w:val="18"/>
              </w:rPr>
              <w:t>)</w:t>
            </w:r>
          </w:p>
        </w:tc>
      </w:tr>
      <w:tr w:rsidR="00C93DFB" w:rsidRPr="00D27553" w14:paraId="3E410EA5" w14:textId="77777777" w:rsidTr="008D78A5">
        <w:trPr>
          <w:trHeight w:val="227"/>
        </w:trPr>
        <w:tc>
          <w:tcPr>
            <w:tcW w:w="522" w:type="dxa"/>
            <w:vMerge/>
            <w:tcBorders>
              <w:top w:val="single" w:sz="4" w:space="0" w:color="auto"/>
              <w:left w:val="single" w:sz="4" w:space="0" w:color="auto"/>
              <w:bottom w:val="single" w:sz="4" w:space="0" w:color="auto"/>
              <w:right w:val="single" w:sz="4" w:space="0" w:color="auto"/>
            </w:tcBorders>
            <w:shd w:val="clear" w:color="auto" w:fill="auto"/>
          </w:tcPr>
          <w:p w14:paraId="18EAAC69" w14:textId="77777777" w:rsidR="00C93DFB" w:rsidRPr="00D27553" w:rsidRDefault="00C93DFB" w:rsidP="004677D3">
            <w:pPr>
              <w:spacing w:before="120" w:after="120"/>
              <w:rPr>
                <w:rFonts w:ascii="Arial" w:hAnsi="Arial" w:cs="Arial"/>
                <w:sz w:val="22"/>
                <w:szCs w:val="22"/>
              </w:rPr>
            </w:pPr>
          </w:p>
        </w:tc>
        <w:tc>
          <w:tcPr>
            <w:tcW w:w="9968" w:type="dxa"/>
            <w:gridSpan w:val="23"/>
            <w:tcBorders>
              <w:top w:val="single" w:sz="4" w:space="0" w:color="auto"/>
              <w:left w:val="single" w:sz="4" w:space="0" w:color="auto"/>
              <w:bottom w:val="single" w:sz="4" w:space="0" w:color="auto"/>
              <w:right w:val="single" w:sz="4" w:space="0" w:color="auto"/>
            </w:tcBorders>
            <w:shd w:val="clear" w:color="auto" w:fill="auto"/>
          </w:tcPr>
          <w:p w14:paraId="7DE4F056" w14:textId="77777777" w:rsidR="00C93DFB" w:rsidRPr="00D27553" w:rsidRDefault="00C93DFB" w:rsidP="004677D3">
            <w:pPr>
              <w:jc w:val="center"/>
              <w:rPr>
                <w:rFonts w:ascii="Arial" w:hAnsi="Arial" w:cs="Arial"/>
                <w:i/>
                <w:sz w:val="18"/>
                <w:szCs w:val="18"/>
              </w:rPr>
            </w:pPr>
            <w:r w:rsidRPr="00D27553">
              <w:rPr>
                <w:rFonts w:ascii="Arial" w:hAnsi="Arial" w:cs="Arial"/>
                <w:i/>
                <w:sz w:val="18"/>
                <w:szCs w:val="18"/>
              </w:rPr>
              <w:t>(</w:t>
            </w:r>
            <w:r w:rsidR="007D762A">
              <w:rPr>
                <w:rFonts w:ascii="Arial" w:hAnsi="Arial" w:cs="Arial"/>
                <w:i/>
                <w:sz w:val="18"/>
                <w:szCs w:val="18"/>
              </w:rPr>
              <w:t>*</w:t>
            </w:r>
            <w:r w:rsidRPr="00D27553">
              <w:rPr>
                <w:rFonts w:ascii="Arial" w:hAnsi="Arial" w:cs="Arial"/>
                <w:i/>
                <w:sz w:val="18"/>
                <w:szCs w:val="18"/>
              </w:rPr>
              <w:t>Relevant documentation attached)</w:t>
            </w:r>
          </w:p>
          <w:p w14:paraId="52E51C49" w14:textId="77777777" w:rsidR="00C93DFB" w:rsidRPr="00D27553" w:rsidRDefault="00C93DFB" w:rsidP="001C0313">
            <w:pPr>
              <w:jc w:val="center"/>
              <w:rPr>
                <w:rFonts w:ascii="Arial" w:hAnsi="Arial" w:cs="Arial"/>
                <w:i/>
                <w:sz w:val="18"/>
                <w:szCs w:val="18"/>
              </w:rPr>
            </w:pPr>
            <w:r w:rsidRPr="00D27553">
              <w:rPr>
                <w:rFonts w:ascii="Arial" w:hAnsi="Arial" w:cs="Arial"/>
                <w:i/>
                <w:sz w:val="18"/>
                <w:szCs w:val="18"/>
              </w:rPr>
              <w:t>*</w:t>
            </w:r>
            <w:r w:rsidR="00BC005C">
              <w:rPr>
                <w:rFonts w:ascii="Arial" w:hAnsi="Arial" w:cs="Arial"/>
                <w:i/>
                <w:sz w:val="18"/>
                <w:szCs w:val="18"/>
              </w:rPr>
              <w:t xml:space="preserve">Statement </w:t>
            </w:r>
            <w:r w:rsidR="009D2D03" w:rsidRPr="00D27553">
              <w:rPr>
                <w:rFonts w:ascii="Arial" w:hAnsi="Arial" w:cs="Arial"/>
                <w:i/>
                <w:sz w:val="18"/>
                <w:szCs w:val="18"/>
              </w:rPr>
              <w:t>on</w:t>
            </w:r>
            <w:r w:rsidRPr="00D27553">
              <w:rPr>
                <w:rFonts w:ascii="Arial" w:hAnsi="Arial" w:cs="Arial"/>
                <w:i/>
                <w:sz w:val="18"/>
                <w:szCs w:val="18"/>
              </w:rPr>
              <w:t xml:space="preserve"> </w:t>
            </w:r>
            <w:r w:rsidR="009D2D03" w:rsidRPr="00D27553">
              <w:rPr>
                <w:rFonts w:ascii="Arial" w:hAnsi="Arial" w:cs="Arial"/>
                <w:i/>
                <w:sz w:val="18"/>
                <w:szCs w:val="18"/>
              </w:rPr>
              <w:t xml:space="preserve">relevant </w:t>
            </w:r>
            <w:r w:rsidRPr="00D27553">
              <w:rPr>
                <w:rFonts w:ascii="Arial" w:hAnsi="Arial" w:cs="Arial"/>
                <w:i/>
                <w:sz w:val="18"/>
                <w:szCs w:val="18"/>
              </w:rPr>
              <w:t>secondary school</w:t>
            </w:r>
            <w:r w:rsidR="009D2D03" w:rsidRPr="00D27553">
              <w:rPr>
                <w:rFonts w:ascii="Arial" w:hAnsi="Arial" w:cs="Arial"/>
                <w:i/>
                <w:sz w:val="18"/>
                <w:szCs w:val="18"/>
              </w:rPr>
              <w:t xml:space="preserve">’s </w:t>
            </w:r>
            <w:r w:rsidR="00BC005C">
              <w:rPr>
                <w:rFonts w:ascii="Arial" w:hAnsi="Arial" w:cs="Arial"/>
                <w:i/>
                <w:sz w:val="18"/>
                <w:szCs w:val="18"/>
              </w:rPr>
              <w:t xml:space="preserve">official </w:t>
            </w:r>
            <w:r w:rsidR="009D2D03" w:rsidRPr="00D27553">
              <w:rPr>
                <w:rFonts w:ascii="Arial" w:hAnsi="Arial" w:cs="Arial"/>
                <w:i/>
                <w:sz w:val="18"/>
                <w:szCs w:val="18"/>
              </w:rPr>
              <w:t xml:space="preserve">letterhead duly executed by an officer of the school setting out the details of </w:t>
            </w:r>
            <w:r w:rsidR="00D27553">
              <w:rPr>
                <w:rFonts w:ascii="Arial" w:hAnsi="Arial" w:cs="Arial"/>
                <w:i/>
                <w:sz w:val="18"/>
                <w:szCs w:val="18"/>
              </w:rPr>
              <w:t>my</w:t>
            </w:r>
            <w:r w:rsidR="009D2D03" w:rsidRPr="00D27553">
              <w:rPr>
                <w:rFonts w:ascii="Arial" w:hAnsi="Arial" w:cs="Arial"/>
                <w:i/>
                <w:sz w:val="18"/>
                <w:szCs w:val="18"/>
              </w:rPr>
              <w:t xml:space="preserve"> </w:t>
            </w:r>
            <w:r w:rsidR="00BC005C">
              <w:rPr>
                <w:rFonts w:ascii="Arial" w:hAnsi="Arial" w:cs="Arial"/>
                <w:i/>
                <w:sz w:val="18"/>
                <w:szCs w:val="18"/>
              </w:rPr>
              <w:t xml:space="preserve">secondary </w:t>
            </w:r>
            <w:r w:rsidR="009D2D03" w:rsidRPr="00D27553">
              <w:rPr>
                <w:rFonts w:ascii="Arial" w:hAnsi="Arial" w:cs="Arial"/>
                <w:i/>
                <w:sz w:val="18"/>
                <w:szCs w:val="18"/>
              </w:rPr>
              <w:t>education</w:t>
            </w:r>
            <w:r w:rsidR="00BC005C">
              <w:rPr>
                <w:rFonts w:ascii="Arial" w:hAnsi="Arial" w:cs="Arial"/>
                <w:i/>
                <w:sz w:val="18"/>
                <w:szCs w:val="18"/>
              </w:rPr>
              <w:t>,</w:t>
            </w:r>
            <w:r w:rsidR="009D2D03" w:rsidRPr="00D27553">
              <w:rPr>
                <w:rFonts w:ascii="Arial" w:hAnsi="Arial" w:cs="Arial"/>
                <w:i/>
                <w:sz w:val="18"/>
                <w:szCs w:val="18"/>
              </w:rPr>
              <w:t xml:space="preserve"> and </w:t>
            </w:r>
            <w:r w:rsidRPr="00D27553">
              <w:rPr>
                <w:rFonts w:ascii="Arial" w:hAnsi="Arial" w:cs="Arial"/>
                <w:i/>
                <w:sz w:val="18"/>
                <w:szCs w:val="18"/>
              </w:rPr>
              <w:t>when</w:t>
            </w:r>
            <w:r w:rsidR="009D2D03" w:rsidRPr="00D27553">
              <w:rPr>
                <w:rFonts w:ascii="Arial" w:hAnsi="Arial" w:cs="Arial"/>
                <w:i/>
                <w:sz w:val="18"/>
                <w:szCs w:val="18"/>
              </w:rPr>
              <w:t xml:space="preserve"> and </w:t>
            </w:r>
            <w:r w:rsidRPr="00D27553">
              <w:rPr>
                <w:rFonts w:ascii="Arial" w:hAnsi="Arial" w:cs="Arial"/>
                <w:i/>
                <w:sz w:val="18"/>
                <w:szCs w:val="18"/>
              </w:rPr>
              <w:t xml:space="preserve">where </w:t>
            </w:r>
            <w:r w:rsidR="00BC005C">
              <w:rPr>
                <w:rFonts w:ascii="Arial" w:hAnsi="Arial" w:cs="Arial"/>
                <w:i/>
                <w:sz w:val="18"/>
                <w:szCs w:val="18"/>
              </w:rPr>
              <w:t>my</w:t>
            </w:r>
            <w:r w:rsidR="009D2D03" w:rsidRPr="00D27553">
              <w:rPr>
                <w:rFonts w:ascii="Arial" w:hAnsi="Arial" w:cs="Arial"/>
                <w:i/>
                <w:sz w:val="18"/>
                <w:szCs w:val="18"/>
              </w:rPr>
              <w:t xml:space="preserve"> </w:t>
            </w:r>
            <w:r w:rsidRPr="00D27553">
              <w:rPr>
                <w:rFonts w:ascii="Arial" w:hAnsi="Arial" w:cs="Arial"/>
                <w:i/>
                <w:sz w:val="18"/>
                <w:szCs w:val="18"/>
              </w:rPr>
              <w:t xml:space="preserve">secondary education </w:t>
            </w:r>
            <w:r w:rsidR="006658D2" w:rsidRPr="00D27553">
              <w:rPr>
                <w:rFonts w:ascii="Arial" w:hAnsi="Arial" w:cs="Arial"/>
                <w:i/>
                <w:sz w:val="18"/>
                <w:szCs w:val="18"/>
              </w:rPr>
              <w:t>took place</w:t>
            </w:r>
          </w:p>
          <w:p w14:paraId="3A7AFEE7" w14:textId="77777777" w:rsidR="009D2D03" w:rsidRPr="00D27553" w:rsidRDefault="009D2D03" w:rsidP="00C93DFB">
            <w:pPr>
              <w:jc w:val="center"/>
              <w:rPr>
                <w:rFonts w:ascii="Arial" w:hAnsi="Arial" w:cs="Arial"/>
                <w:i/>
                <w:sz w:val="18"/>
                <w:szCs w:val="18"/>
              </w:rPr>
            </w:pPr>
            <w:r w:rsidRPr="00D27553">
              <w:rPr>
                <w:rFonts w:ascii="Arial" w:hAnsi="Arial" w:cs="Arial"/>
                <w:i/>
                <w:sz w:val="18"/>
                <w:szCs w:val="18"/>
              </w:rPr>
              <w:t>*Official transcript setting out my results</w:t>
            </w:r>
            <w:r w:rsidR="00BC005C">
              <w:rPr>
                <w:rFonts w:ascii="Arial" w:hAnsi="Arial" w:cs="Arial"/>
                <w:i/>
                <w:sz w:val="18"/>
                <w:szCs w:val="18"/>
              </w:rPr>
              <w:t xml:space="preserve"> obtained</w:t>
            </w:r>
            <w:r w:rsidRPr="00D27553">
              <w:rPr>
                <w:rFonts w:ascii="Arial" w:hAnsi="Arial" w:cs="Arial"/>
                <w:i/>
                <w:sz w:val="18"/>
                <w:szCs w:val="18"/>
              </w:rPr>
              <w:t xml:space="preserve"> in my tertiary legal qualification</w:t>
            </w:r>
          </w:p>
          <w:p w14:paraId="1B91AA5A" w14:textId="77777777" w:rsidR="00C93DFB" w:rsidRPr="00D27553" w:rsidRDefault="00C93DFB" w:rsidP="00D27553">
            <w:pPr>
              <w:jc w:val="center"/>
              <w:rPr>
                <w:rFonts w:ascii="Arial" w:hAnsi="Arial" w:cs="Arial"/>
                <w:i/>
                <w:sz w:val="18"/>
                <w:szCs w:val="18"/>
              </w:rPr>
            </w:pPr>
            <w:r w:rsidRPr="00D27553">
              <w:rPr>
                <w:rFonts w:ascii="Arial" w:hAnsi="Arial" w:cs="Arial"/>
                <w:i/>
                <w:sz w:val="18"/>
                <w:szCs w:val="18"/>
              </w:rPr>
              <w:t xml:space="preserve">*Evidence from </w:t>
            </w:r>
            <w:r w:rsidR="009D2D03" w:rsidRPr="00D27553">
              <w:rPr>
                <w:rFonts w:ascii="Arial" w:hAnsi="Arial" w:cs="Arial"/>
                <w:i/>
                <w:sz w:val="18"/>
                <w:szCs w:val="18"/>
              </w:rPr>
              <w:t xml:space="preserve">a third party confirming that I was resident in the </w:t>
            </w:r>
            <w:r w:rsidR="009D2D03" w:rsidRPr="00D27553">
              <w:rPr>
                <w:rFonts w:ascii="Arial" w:hAnsi="Arial" w:cs="Arial"/>
                <w:b/>
                <w:i/>
                <w:sz w:val="18"/>
                <w:szCs w:val="18"/>
              </w:rPr>
              <w:t>*Recognised country</w:t>
            </w:r>
            <w:r w:rsidR="009D2D03" w:rsidRPr="00D27553">
              <w:rPr>
                <w:rFonts w:ascii="Arial" w:hAnsi="Arial" w:cs="Arial"/>
                <w:i/>
                <w:sz w:val="18"/>
                <w:szCs w:val="18"/>
              </w:rPr>
              <w:t xml:space="preserve"> throughout </w:t>
            </w:r>
            <w:r w:rsidR="00D27553">
              <w:rPr>
                <w:rFonts w:ascii="Arial" w:hAnsi="Arial" w:cs="Arial"/>
                <w:i/>
                <w:sz w:val="18"/>
                <w:szCs w:val="18"/>
              </w:rPr>
              <w:t>my</w:t>
            </w:r>
            <w:r w:rsidR="009D2D03" w:rsidRPr="00D27553">
              <w:rPr>
                <w:rFonts w:ascii="Arial" w:hAnsi="Arial" w:cs="Arial"/>
                <w:i/>
                <w:sz w:val="18"/>
                <w:szCs w:val="18"/>
              </w:rPr>
              <w:t xml:space="preserve"> secondary education and tertiary legal qualification and that, in each case, I was </w:t>
            </w:r>
            <w:r w:rsidRPr="00D27553">
              <w:rPr>
                <w:rFonts w:ascii="Arial" w:hAnsi="Arial" w:cs="Arial"/>
                <w:i/>
                <w:sz w:val="18"/>
                <w:szCs w:val="18"/>
              </w:rPr>
              <w:t>taught and assessed solely in English</w:t>
            </w:r>
          </w:p>
        </w:tc>
      </w:tr>
      <w:tr w:rsidR="00BF12AC" w:rsidRPr="00BF12AC" w14:paraId="5A2F6382" w14:textId="77777777" w:rsidTr="008D78A5">
        <w:trPr>
          <w:trHeight w:val="259"/>
        </w:trPr>
        <w:tc>
          <w:tcPr>
            <w:tcW w:w="522" w:type="dxa"/>
            <w:vMerge w:val="restart"/>
            <w:tcBorders>
              <w:top w:val="single" w:sz="4" w:space="0" w:color="auto"/>
              <w:left w:val="single" w:sz="4" w:space="0" w:color="auto"/>
              <w:right w:val="single" w:sz="4" w:space="0" w:color="auto"/>
            </w:tcBorders>
            <w:shd w:val="clear" w:color="auto" w:fill="auto"/>
          </w:tcPr>
          <w:p w14:paraId="60DBA283" w14:textId="77777777" w:rsidR="00BF12AC" w:rsidRPr="00BF12AC" w:rsidRDefault="00BF12AC" w:rsidP="004677D3">
            <w:pPr>
              <w:spacing w:before="120" w:after="120"/>
              <w:rPr>
                <w:rFonts w:ascii="Arial" w:hAnsi="Arial" w:cs="Arial"/>
                <w:spacing w:val="-3"/>
                <w:sz w:val="22"/>
                <w:szCs w:val="22"/>
              </w:rPr>
            </w:pPr>
            <w:r w:rsidRPr="00BF12AC">
              <w:rPr>
                <w:rFonts w:ascii="Arial" w:hAnsi="Arial" w:cs="Arial"/>
                <w:sz w:val="22"/>
                <w:szCs w:val="22"/>
              </w:rPr>
              <w:fldChar w:fldCharType="begin">
                <w:ffData>
                  <w:name w:val="Check14"/>
                  <w:enabled/>
                  <w:calcOnExit w:val="0"/>
                  <w:checkBox>
                    <w:sizeAuto/>
                    <w:default w:val="0"/>
                  </w:checkBox>
                </w:ffData>
              </w:fldChar>
            </w:r>
            <w:r w:rsidRPr="00BF12AC">
              <w:rPr>
                <w:rFonts w:ascii="Arial" w:hAnsi="Arial" w:cs="Arial"/>
                <w:sz w:val="22"/>
                <w:szCs w:val="22"/>
              </w:rPr>
              <w:instrText xml:space="preserve"> FORMCHECKBOX </w:instrText>
            </w:r>
            <w:r w:rsidR="001B3518">
              <w:rPr>
                <w:rFonts w:ascii="Arial" w:hAnsi="Arial" w:cs="Arial"/>
                <w:sz w:val="22"/>
                <w:szCs w:val="22"/>
              </w:rPr>
            </w:r>
            <w:r w:rsidR="001B3518">
              <w:rPr>
                <w:rFonts w:ascii="Arial" w:hAnsi="Arial" w:cs="Arial"/>
                <w:sz w:val="22"/>
                <w:szCs w:val="22"/>
              </w:rPr>
              <w:fldChar w:fldCharType="separate"/>
            </w:r>
            <w:r w:rsidRPr="00BF12AC">
              <w:rPr>
                <w:rFonts w:ascii="Arial" w:hAnsi="Arial" w:cs="Arial"/>
                <w:sz w:val="22"/>
                <w:szCs w:val="22"/>
              </w:rPr>
              <w:fldChar w:fldCharType="end"/>
            </w:r>
          </w:p>
        </w:tc>
        <w:tc>
          <w:tcPr>
            <w:tcW w:w="9968" w:type="dxa"/>
            <w:gridSpan w:val="23"/>
            <w:tcBorders>
              <w:top w:val="single" w:sz="4" w:space="0" w:color="auto"/>
              <w:left w:val="single" w:sz="4" w:space="0" w:color="auto"/>
              <w:right w:val="single" w:sz="4" w:space="0" w:color="auto"/>
            </w:tcBorders>
            <w:shd w:val="clear" w:color="auto" w:fill="auto"/>
          </w:tcPr>
          <w:p w14:paraId="64F65BDF" w14:textId="77777777" w:rsidR="00BF12AC" w:rsidRPr="00BF12AC" w:rsidRDefault="00BF12AC" w:rsidP="00D27553">
            <w:pPr>
              <w:spacing w:before="120" w:after="120"/>
              <w:rPr>
                <w:rFonts w:ascii="Arial" w:hAnsi="Arial" w:cs="Arial"/>
                <w:spacing w:val="-3"/>
                <w:sz w:val="22"/>
                <w:szCs w:val="22"/>
              </w:rPr>
            </w:pPr>
            <w:r w:rsidRPr="00BF12AC">
              <w:rPr>
                <w:rFonts w:ascii="Arial" w:hAnsi="Arial" w:cs="Arial"/>
                <w:b/>
                <w:spacing w:val="-3"/>
                <w:sz w:val="22"/>
                <w:szCs w:val="22"/>
              </w:rPr>
              <w:t>Pathways 3 or 4 I have undertaken the following test within the last two years</w:t>
            </w:r>
            <w:r w:rsidRPr="00BF12AC">
              <w:rPr>
                <w:rFonts w:ascii="Arial" w:hAnsi="Arial" w:cs="Arial"/>
                <w:spacing w:val="-3"/>
                <w:sz w:val="22"/>
                <w:szCs w:val="22"/>
              </w:rPr>
              <w:t>:</w:t>
            </w:r>
          </w:p>
        </w:tc>
      </w:tr>
      <w:tr w:rsidR="00BF12AC" w:rsidRPr="00BF12AC" w14:paraId="106C2D25" w14:textId="77777777" w:rsidTr="0016213F">
        <w:trPr>
          <w:trHeight w:val="20"/>
        </w:trPr>
        <w:tc>
          <w:tcPr>
            <w:tcW w:w="522" w:type="dxa"/>
            <w:vMerge/>
            <w:tcBorders>
              <w:left w:val="single" w:sz="4" w:space="0" w:color="auto"/>
              <w:right w:val="single" w:sz="4" w:space="0" w:color="auto"/>
            </w:tcBorders>
            <w:shd w:val="clear" w:color="auto" w:fill="auto"/>
          </w:tcPr>
          <w:p w14:paraId="670968D6" w14:textId="77777777" w:rsidR="00BF12AC" w:rsidRPr="00BF12AC" w:rsidRDefault="00BF12AC" w:rsidP="004677D3">
            <w:pPr>
              <w:spacing w:before="120" w:after="120"/>
              <w:rPr>
                <w:rFonts w:ascii="Arial" w:hAnsi="Arial" w:cs="Arial"/>
                <w:sz w:val="22"/>
                <w:szCs w:val="22"/>
              </w:rPr>
            </w:pPr>
          </w:p>
        </w:tc>
        <w:tc>
          <w:tcPr>
            <w:tcW w:w="612" w:type="dxa"/>
            <w:gridSpan w:val="2"/>
            <w:vMerge w:val="restart"/>
            <w:tcBorders>
              <w:top w:val="single" w:sz="4" w:space="0" w:color="auto"/>
              <w:left w:val="single" w:sz="4" w:space="0" w:color="auto"/>
              <w:right w:val="single" w:sz="4" w:space="0" w:color="auto"/>
            </w:tcBorders>
            <w:shd w:val="clear" w:color="auto" w:fill="auto"/>
            <w:vAlign w:val="center"/>
          </w:tcPr>
          <w:p w14:paraId="6F07C82F" w14:textId="77777777" w:rsidR="00BF12AC" w:rsidRPr="00BF12AC" w:rsidRDefault="00BF12AC" w:rsidP="00FF57FB">
            <w:pPr>
              <w:spacing w:before="120" w:after="120"/>
              <w:jc w:val="center"/>
              <w:rPr>
                <w:rFonts w:ascii="Arial" w:hAnsi="Arial" w:cs="Arial"/>
                <w:spacing w:val="-3"/>
                <w:sz w:val="22"/>
                <w:szCs w:val="22"/>
              </w:rPr>
            </w:pPr>
            <w:r w:rsidRPr="00BF12AC">
              <w:rPr>
                <w:rFonts w:ascii="Arial" w:hAnsi="Arial" w:cs="Arial"/>
                <w:sz w:val="22"/>
                <w:szCs w:val="22"/>
              </w:rPr>
              <w:fldChar w:fldCharType="begin">
                <w:ffData>
                  <w:name w:val="Check14"/>
                  <w:enabled/>
                  <w:calcOnExit w:val="0"/>
                  <w:checkBox>
                    <w:sizeAuto/>
                    <w:default w:val="0"/>
                  </w:checkBox>
                </w:ffData>
              </w:fldChar>
            </w:r>
            <w:r w:rsidRPr="00BF12AC">
              <w:rPr>
                <w:rFonts w:ascii="Arial" w:hAnsi="Arial" w:cs="Arial"/>
                <w:sz w:val="22"/>
                <w:szCs w:val="22"/>
              </w:rPr>
              <w:instrText xml:space="preserve"> FORMCHECKBOX </w:instrText>
            </w:r>
            <w:r w:rsidR="001B3518">
              <w:rPr>
                <w:rFonts w:ascii="Arial" w:hAnsi="Arial" w:cs="Arial"/>
                <w:sz w:val="22"/>
                <w:szCs w:val="22"/>
              </w:rPr>
            </w:r>
            <w:r w:rsidR="001B3518">
              <w:rPr>
                <w:rFonts w:ascii="Arial" w:hAnsi="Arial" w:cs="Arial"/>
                <w:sz w:val="22"/>
                <w:szCs w:val="22"/>
              </w:rPr>
              <w:fldChar w:fldCharType="separate"/>
            </w:r>
            <w:r w:rsidRPr="00BF12AC">
              <w:rPr>
                <w:rFonts w:ascii="Arial" w:hAnsi="Arial" w:cs="Arial"/>
                <w:sz w:val="22"/>
                <w:szCs w:val="22"/>
              </w:rPr>
              <w:fldChar w:fldCharType="end"/>
            </w:r>
          </w:p>
        </w:tc>
        <w:tc>
          <w:tcPr>
            <w:tcW w:w="5387" w:type="dxa"/>
            <w:gridSpan w:val="15"/>
            <w:vMerge w:val="restart"/>
            <w:tcBorders>
              <w:top w:val="single" w:sz="4" w:space="0" w:color="auto"/>
              <w:left w:val="single" w:sz="4" w:space="0" w:color="auto"/>
              <w:right w:val="single" w:sz="4" w:space="0" w:color="auto"/>
            </w:tcBorders>
            <w:shd w:val="clear" w:color="auto" w:fill="auto"/>
          </w:tcPr>
          <w:p w14:paraId="1897A93D" w14:textId="77777777" w:rsidR="00BF12AC" w:rsidRPr="00BF12AC" w:rsidRDefault="00BF12AC" w:rsidP="004677D3">
            <w:pPr>
              <w:spacing w:before="120" w:after="120"/>
              <w:rPr>
                <w:rFonts w:ascii="Arial" w:hAnsi="Arial" w:cs="Arial"/>
                <w:spacing w:val="-3"/>
                <w:sz w:val="22"/>
                <w:szCs w:val="22"/>
              </w:rPr>
            </w:pPr>
            <w:r w:rsidRPr="00BF12AC">
              <w:rPr>
                <w:rFonts w:ascii="Arial" w:hAnsi="Arial" w:cs="Arial"/>
                <w:spacing w:val="-3"/>
                <w:sz w:val="22"/>
                <w:szCs w:val="22"/>
              </w:rPr>
              <w:t>IELTS (Academic Module) on:</w:t>
            </w:r>
          </w:p>
        </w:tc>
        <w:tc>
          <w:tcPr>
            <w:tcW w:w="3969" w:type="dxa"/>
            <w:gridSpan w:val="6"/>
            <w:tcBorders>
              <w:top w:val="single" w:sz="4" w:space="0" w:color="auto"/>
              <w:left w:val="single" w:sz="4" w:space="0" w:color="auto"/>
              <w:right w:val="single" w:sz="4" w:space="0" w:color="auto"/>
            </w:tcBorders>
            <w:shd w:val="clear" w:color="auto" w:fill="auto"/>
          </w:tcPr>
          <w:p w14:paraId="0D444DDF" w14:textId="77777777" w:rsidR="00BF12AC" w:rsidRPr="00BF12AC" w:rsidRDefault="00BF12AC" w:rsidP="004677D3">
            <w:pPr>
              <w:spacing w:before="120"/>
              <w:rPr>
                <w:rFonts w:ascii="Arial" w:hAnsi="Arial" w:cs="Arial"/>
                <w:spacing w:val="-3"/>
                <w:sz w:val="22"/>
                <w:szCs w:val="22"/>
              </w:rPr>
            </w:pPr>
          </w:p>
        </w:tc>
      </w:tr>
      <w:tr w:rsidR="00BF12AC" w:rsidRPr="00BF12AC" w14:paraId="6217E78F" w14:textId="77777777" w:rsidTr="0016213F">
        <w:trPr>
          <w:trHeight w:val="20"/>
        </w:trPr>
        <w:tc>
          <w:tcPr>
            <w:tcW w:w="522" w:type="dxa"/>
            <w:vMerge/>
            <w:tcBorders>
              <w:left w:val="single" w:sz="4" w:space="0" w:color="auto"/>
              <w:right w:val="single" w:sz="4" w:space="0" w:color="auto"/>
            </w:tcBorders>
            <w:shd w:val="clear" w:color="auto" w:fill="auto"/>
          </w:tcPr>
          <w:p w14:paraId="210CA2B6" w14:textId="77777777" w:rsidR="00BF12AC" w:rsidRPr="00BF12AC" w:rsidRDefault="00BF12AC" w:rsidP="004677D3">
            <w:pPr>
              <w:spacing w:before="120" w:after="120"/>
              <w:rPr>
                <w:rFonts w:ascii="Arial" w:hAnsi="Arial" w:cs="Arial"/>
                <w:sz w:val="22"/>
                <w:szCs w:val="22"/>
              </w:rPr>
            </w:pPr>
          </w:p>
        </w:tc>
        <w:tc>
          <w:tcPr>
            <w:tcW w:w="612" w:type="dxa"/>
            <w:gridSpan w:val="2"/>
            <w:vMerge/>
            <w:tcBorders>
              <w:top w:val="single" w:sz="4" w:space="0" w:color="auto"/>
              <w:left w:val="single" w:sz="4" w:space="0" w:color="auto"/>
              <w:right w:val="single" w:sz="4" w:space="0" w:color="auto"/>
            </w:tcBorders>
            <w:shd w:val="clear" w:color="auto" w:fill="auto"/>
            <w:vAlign w:val="center"/>
          </w:tcPr>
          <w:p w14:paraId="7CCAD16B" w14:textId="77777777" w:rsidR="00BF12AC" w:rsidRPr="00BF12AC" w:rsidRDefault="00BF12AC" w:rsidP="00FF57FB">
            <w:pPr>
              <w:spacing w:before="120" w:after="120"/>
              <w:jc w:val="center"/>
              <w:rPr>
                <w:rFonts w:ascii="Arial" w:hAnsi="Arial" w:cs="Arial"/>
                <w:sz w:val="22"/>
                <w:szCs w:val="22"/>
              </w:rPr>
            </w:pPr>
          </w:p>
        </w:tc>
        <w:tc>
          <w:tcPr>
            <w:tcW w:w="5387" w:type="dxa"/>
            <w:gridSpan w:val="15"/>
            <w:vMerge/>
            <w:tcBorders>
              <w:top w:val="single" w:sz="4" w:space="0" w:color="auto"/>
              <w:left w:val="single" w:sz="4" w:space="0" w:color="auto"/>
              <w:right w:val="single" w:sz="4" w:space="0" w:color="auto"/>
            </w:tcBorders>
            <w:shd w:val="clear" w:color="auto" w:fill="auto"/>
          </w:tcPr>
          <w:p w14:paraId="0BD0E3A5" w14:textId="77777777" w:rsidR="00BF12AC" w:rsidRPr="00BF12AC" w:rsidRDefault="00BF12AC" w:rsidP="004677D3">
            <w:pPr>
              <w:spacing w:before="120" w:after="120"/>
              <w:rPr>
                <w:rFonts w:ascii="Arial" w:hAnsi="Arial" w:cs="Arial"/>
                <w:spacing w:val="-3"/>
                <w:sz w:val="22"/>
                <w:szCs w:val="22"/>
              </w:rPr>
            </w:pPr>
          </w:p>
        </w:tc>
        <w:tc>
          <w:tcPr>
            <w:tcW w:w="3969" w:type="dxa"/>
            <w:gridSpan w:val="6"/>
            <w:tcBorders>
              <w:top w:val="single" w:sz="4" w:space="0" w:color="auto"/>
              <w:left w:val="single" w:sz="4" w:space="0" w:color="auto"/>
              <w:right w:val="single" w:sz="4" w:space="0" w:color="auto"/>
            </w:tcBorders>
            <w:shd w:val="clear" w:color="auto" w:fill="auto"/>
          </w:tcPr>
          <w:p w14:paraId="67B9E876" w14:textId="77777777" w:rsidR="00BF12AC" w:rsidRPr="00BF12AC" w:rsidRDefault="00BF12AC" w:rsidP="007D762A">
            <w:pPr>
              <w:jc w:val="center"/>
              <w:rPr>
                <w:rFonts w:ascii="Arial" w:hAnsi="Arial" w:cs="Arial"/>
                <w:spacing w:val="-3"/>
                <w:sz w:val="22"/>
                <w:szCs w:val="22"/>
              </w:rPr>
            </w:pPr>
            <w:r w:rsidRPr="00BF12AC">
              <w:rPr>
                <w:rFonts w:ascii="Arial" w:hAnsi="Arial" w:cs="Arial"/>
                <w:i/>
                <w:spacing w:val="-3"/>
                <w:sz w:val="18"/>
                <w:szCs w:val="18"/>
              </w:rPr>
              <w:t>(Date within last two years)</w:t>
            </w:r>
          </w:p>
        </w:tc>
      </w:tr>
      <w:tr w:rsidR="00BF12AC" w:rsidRPr="00BF12AC" w14:paraId="3C88CF09" w14:textId="77777777" w:rsidTr="0016213F">
        <w:trPr>
          <w:trHeight w:val="20"/>
        </w:trPr>
        <w:tc>
          <w:tcPr>
            <w:tcW w:w="522" w:type="dxa"/>
            <w:vMerge/>
            <w:tcBorders>
              <w:left w:val="single" w:sz="4" w:space="0" w:color="auto"/>
              <w:right w:val="single" w:sz="4" w:space="0" w:color="auto"/>
            </w:tcBorders>
            <w:shd w:val="clear" w:color="auto" w:fill="auto"/>
          </w:tcPr>
          <w:p w14:paraId="4A1B39FB" w14:textId="77777777" w:rsidR="00BF12AC" w:rsidRPr="00BF12AC" w:rsidRDefault="00BF12AC" w:rsidP="004677D3">
            <w:pPr>
              <w:spacing w:before="120" w:after="120"/>
              <w:rPr>
                <w:rFonts w:ascii="Arial" w:hAnsi="Arial" w:cs="Arial"/>
                <w:sz w:val="22"/>
                <w:szCs w:val="22"/>
              </w:rPr>
            </w:pPr>
          </w:p>
        </w:tc>
        <w:tc>
          <w:tcPr>
            <w:tcW w:w="612" w:type="dxa"/>
            <w:gridSpan w:val="2"/>
            <w:vMerge w:val="restart"/>
            <w:tcBorders>
              <w:top w:val="single" w:sz="4" w:space="0" w:color="auto"/>
              <w:left w:val="single" w:sz="4" w:space="0" w:color="auto"/>
              <w:right w:val="single" w:sz="4" w:space="0" w:color="auto"/>
            </w:tcBorders>
            <w:shd w:val="clear" w:color="auto" w:fill="auto"/>
            <w:vAlign w:val="center"/>
          </w:tcPr>
          <w:p w14:paraId="118C34A4" w14:textId="77777777" w:rsidR="00BF12AC" w:rsidRPr="00BF12AC" w:rsidRDefault="00BF12AC" w:rsidP="00FF57FB">
            <w:pPr>
              <w:spacing w:before="120" w:after="120"/>
              <w:jc w:val="center"/>
              <w:rPr>
                <w:rFonts w:ascii="Arial" w:hAnsi="Arial" w:cs="Arial"/>
                <w:spacing w:val="-3"/>
                <w:sz w:val="22"/>
                <w:szCs w:val="22"/>
              </w:rPr>
            </w:pPr>
            <w:r w:rsidRPr="00BF12AC">
              <w:rPr>
                <w:rFonts w:ascii="Arial" w:hAnsi="Arial" w:cs="Arial"/>
                <w:sz w:val="22"/>
                <w:szCs w:val="22"/>
              </w:rPr>
              <w:fldChar w:fldCharType="begin">
                <w:ffData>
                  <w:name w:val="Check14"/>
                  <w:enabled/>
                  <w:calcOnExit w:val="0"/>
                  <w:checkBox>
                    <w:sizeAuto/>
                    <w:default w:val="0"/>
                  </w:checkBox>
                </w:ffData>
              </w:fldChar>
            </w:r>
            <w:r w:rsidRPr="00BF12AC">
              <w:rPr>
                <w:rFonts w:ascii="Arial" w:hAnsi="Arial" w:cs="Arial"/>
                <w:sz w:val="22"/>
                <w:szCs w:val="22"/>
              </w:rPr>
              <w:instrText xml:space="preserve"> FORMCHECKBOX </w:instrText>
            </w:r>
            <w:r w:rsidR="001B3518">
              <w:rPr>
                <w:rFonts w:ascii="Arial" w:hAnsi="Arial" w:cs="Arial"/>
                <w:sz w:val="22"/>
                <w:szCs w:val="22"/>
              </w:rPr>
            </w:r>
            <w:r w:rsidR="001B3518">
              <w:rPr>
                <w:rFonts w:ascii="Arial" w:hAnsi="Arial" w:cs="Arial"/>
                <w:sz w:val="22"/>
                <w:szCs w:val="22"/>
              </w:rPr>
              <w:fldChar w:fldCharType="separate"/>
            </w:r>
            <w:r w:rsidRPr="00BF12AC">
              <w:rPr>
                <w:rFonts w:ascii="Arial" w:hAnsi="Arial" w:cs="Arial"/>
                <w:sz w:val="22"/>
                <w:szCs w:val="22"/>
              </w:rPr>
              <w:fldChar w:fldCharType="end"/>
            </w:r>
          </w:p>
        </w:tc>
        <w:tc>
          <w:tcPr>
            <w:tcW w:w="5387" w:type="dxa"/>
            <w:gridSpan w:val="15"/>
            <w:vMerge w:val="restart"/>
            <w:tcBorders>
              <w:top w:val="single" w:sz="4" w:space="0" w:color="auto"/>
              <w:left w:val="single" w:sz="4" w:space="0" w:color="auto"/>
              <w:right w:val="single" w:sz="4" w:space="0" w:color="auto"/>
            </w:tcBorders>
            <w:shd w:val="clear" w:color="auto" w:fill="auto"/>
          </w:tcPr>
          <w:p w14:paraId="4ACC44FB" w14:textId="77777777" w:rsidR="00BF12AC" w:rsidRPr="00BF12AC" w:rsidRDefault="00BF12AC" w:rsidP="004677D3">
            <w:pPr>
              <w:spacing w:before="120" w:after="120"/>
              <w:rPr>
                <w:rFonts w:ascii="Arial" w:hAnsi="Arial" w:cs="Arial"/>
                <w:spacing w:val="-3"/>
                <w:sz w:val="22"/>
                <w:szCs w:val="22"/>
              </w:rPr>
            </w:pPr>
            <w:r w:rsidRPr="00BF12AC">
              <w:rPr>
                <w:rFonts w:ascii="Arial" w:hAnsi="Arial" w:cs="Arial"/>
                <w:spacing w:val="-3"/>
                <w:sz w:val="22"/>
                <w:szCs w:val="22"/>
              </w:rPr>
              <w:t>TOEFL iBT on:</w:t>
            </w:r>
          </w:p>
        </w:tc>
        <w:tc>
          <w:tcPr>
            <w:tcW w:w="3969" w:type="dxa"/>
            <w:gridSpan w:val="6"/>
            <w:tcBorders>
              <w:top w:val="single" w:sz="4" w:space="0" w:color="auto"/>
              <w:left w:val="single" w:sz="4" w:space="0" w:color="auto"/>
              <w:right w:val="single" w:sz="4" w:space="0" w:color="auto"/>
            </w:tcBorders>
            <w:shd w:val="clear" w:color="auto" w:fill="auto"/>
          </w:tcPr>
          <w:p w14:paraId="197F1D04" w14:textId="77777777" w:rsidR="00BF12AC" w:rsidRPr="00BF12AC" w:rsidRDefault="00BF12AC" w:rsidP="004677D3">
            <w:pPr>
              <w:spacing w:before="120"/>
              <w:rPr>
                <w:rFonts w:ascii="Arial" w:hAnsi="Arial" w:cs="Arial"/>
                <w:spacing w:val="-3"/>
                <w:sz w:val="22"/>
                <w:szCs w:val="22"/>
              </w:rPr>
            </w:pPr>
          </w:p>
        </w:tc>
      </w:tr>
      <w:tr w:rsidR="00BF12AC" w:rsidRPr="00BF12AC" w14:paraId="3628BEF3" w14:textId="77777777" w:rsidTr="0016213F">
        <w:trPr>
          <w:trHeight w:val="20"/>
        </w:trPr>
        <w:tc>
          <w:tcPr>
            <w:tcW w:w="522" w:type="dxa"/>
            <w:vMerge/>
            <w:tcBorders>
              <w:left w:val="single" w:sz="4" w:space="0" w:color="auto"/>
              <w:right w:val="single" w:sz="4" w:space="0" w:color="auto"/>
            </w:tcBorders>
            <w:shd w:val="clear" w:color="auto" w:fill="auto"/>
          </w:tcPr>
          <w:p w14:paraId="677B6907" w14:textId="77777777" w:rsidR="00BF12AC" w:rsidRPr="00BF12AC" w:rsidRDefault="00BF12AC" w:rsidP="004677D3">
            <w:pPr>
              <w:spacing w:before="120" w:after="120"/>
              <w:rPr>
                <w:rFonts w:ascii="Arial" w:hAnsi="Arial" w:cs="Arial"/>
                <w:sz w:val="22"/>
                <w:szCs w:val="22"/>
              </w:rPr>
            </w:pPr>
          </w:p>
        </w:tc>
        <w:tc>
          <w:tcPr>
            <w:tcW w:w="612" w:type="dxa"/>
            <w:gridSpan w:val="2"/>
            <w:vMerge/>
            <w:tcBorders>
              <w:top w:val="single" w:sz="4" w:space="0" w:color="auto"/>
              <w:left w:val="single" w:sz="4" w:space="0" w:color="auto"/>
              <w:right w:val="single" w:sz="4" w:space="0" w:color="auto"/>
            </w:tcBorders>
            <w:shd w:val="clear" w:color="auto" w:fill="auto"/>
          </w:tcPr>
          <w:p w14:paraId="04792CCE" w14:textId="77777777" w:rsidR="00BF12AC" w:rsidRPr="00BF12AC" w:rsidRDefault="00BF12AC" w:rsidP="004677D3">
            <w:pPr>
              <w:spacing w:before="120" w:after="120"/>
              <w:rPr>
                <w:rFonts w:ascii="Arial" w:hAnsi="Arial" w:cs="Arial"/>
                <w:sz w:val="22"/>
                <w:szCs w:val="22"/>
              </w:rPr>
            </w:pPr>
          </w:p>
        </w:tc>
        <w:tc>
          <w:tcPr>
            <w:tcW w:w="5387" w:type="dxa"/>
            <w:gridSpan w:val="15"/>
            <w:vMerge/>
            <w:tcBorders>
              <w:top w:val="single" w:sz="4" w:space="0" w:color="auto"/>
              <w:left w:val="single" w:sz="4" w:space="0" w:color="auto"/>
              <w:right w:val="single" w:sz="4" w:space="0" w:color="auto"/>
            </w:tcBorders>
            <w:shd w:val="clear" w:color="auto" w:fill="auto"/>
          </w:tcPr>
          <w:p w14:paraId="37B88698" w14:textId="77777777" w:rsidR="00BF12AC" w:rsidRPr="00BF12AC" w:rsidRDefault="00BF12AC" w:rsidP="004677D3">
            <w:pPr>
              <w:spacing w:before="120" w:after="120"/>
              <w:rPr>
                <w:rFonts w:ascii="Arial" w:hAnsi="Arial" w:cs="Arial"/>
                <w:b/>
                <w:spacing w:val="-3"/>
                <w:sz w:val="22"/>
                <w:szCs w:val="22"/>
              </w:rPr>
            </w:pPr>
          </w:p>
        </w:tc>
        <w:tc>
          <w:tcPr>
            <w:tcW w:w="3969" w:type="dxa"/>
            <w:gridSpan w:val="6"/>
            <w:tcBorders>
              <w:top w:val="single" w:sz="4" w:space="0" w:color="auto"/>
              <w:left w:val="single" w:sz="4" w:space="0" w:color="auto"/>
              <w:right w:val="single" w:sz="4" w:space="0" w:color="auto"/>
            </w:tcBorders>
            <w:shd w:val="clear" w:color="auto" w:fill="auto"/>
          </w:tcPr>
          <w:p w14:paraId="3D10520E" w14:textId="77777777" w:rsidR="00BF12AC" w:rsidRPr="00BF12AC" w:rsidRDefault="00BF12AC" w:rsidP="007D762A">
            <w:pPr>
              <w:jc w:val="center"/>
              <w:rPr>
                <w:rFonts w:ascii="Arial" w:hAnsi="Arial" w:cs="Arial"/>
                <w:spacing w:val="-3"/>
                <w:sz w:val="22"/>
                <w:szCs w:val="22"/>
              </w:rPr>
            </w:pPr>
            <w:r w:rsidRPr="00BF12AC">
              <w:rPr>
                <w:rFonts w:ascii="Arial" w:hAnsi="Arial" w:cs="Arial"/>
                <w:i/>
                <w:spacing w:val="-3"/>
                <w:sz w:val="18"/>
                <w:szCs w:val="18"/>
              </w:rPr>
              <w:t>(Date within last two years)</w:t>
            </w:r>
          </w:p>
        </w:tc>
      </w:tr>
      <w:tr w:rsidR="00BF12AC" w:rsidRPr="00BF12AC" w14:paraId="64F589B4" w14:textId="77777777" w:rsidTr="008D78A5">
        <w:trPr>
          <w:trHeight w:val="397"/>
        </w:trPr>
        <w:tc>
          <w:tcPr>
            <w:tcW w:w="522" w:type="dxa"/>
            <w:vMerge/>
            <w:tcBorders>
              <w:left w:val="single" w:sz="4" w:space="0" w:color="auto"/>
              <w:right w:val="single" w:sz="4" w:space="0" w:color="auto"/>
            </w:tcBorders>
            <w:shd w:val="clear" w:color="auto" w:fill="auto"/>
          </w:tcPr>
          <w:p w14:paraId="54323E47" w14:textId="77777777" w:rsidR="00BF12AC" w:rsidRPr="00BF12AC" w:rsidRDefault="00BF12AC" w:rsidP="004677D3">
            <w:pPr>
              <w:spacing w:before="120" w:after="120"/>
              <w:rPr>
                <w:rFonts w:ascii="Arial" w:hAnsi="Arial" w:cs="Arial"/>
                <w:sz w:val="22"/>
                <w:szCs w:val="22"/>
              </w:rPr>
            </w:pPr>
          </w:p>
        </w:tc>
        <w:tc>
          <w:tcPr>
            <w:tcW w:w="9968" w:type="dxa"/>
            <w:gridSpan w:val="23"/>
            <w:tcBorders>
              <w:top w:val="single" w:sz="4" w:space="0" w:color="auto"/>
              <w:left w:val="single" w:sz="4" w:space="0" w:color="auto"/>
              <w:right w:val="single" w:sz="4" w:space="0" w:color="auto"/>
            </w:tcBorders>
            <w:shd w:val="clear" w:color="auto" w:fill="auto"/>
          </w:tcPr>
          <w:p w14:paraId="268C0701" w14:textId="77777777" w:rsidR="00BF12AC" w:rsidRPr="00BF12AC" w:rsidRDefault="00BF12AC" w:rsidP="00BF12AC">
            <w:pPr>
              <w:spacing w:before="120" w:after="120"/>
              <w:rPr>
                <w:rFonts w:ascii="Arial" w:hAnsi="Arial" w:cs="Arial"/>
                <w:spacing w:val="-3"/>
                <w:sz w:val="22"/>
                <w:szCs w:val="22"/>
              </w:rPr>
            </w:pPr>
            <w:r>
              <w:rPr>
                <w:rFonts w:ascii="Arial" w:hAnsi="Arial" w:cs="Arial"/>
                <w:spacing w:val="-3"/>
                <w:sz w:val="22"/>
                <w:szCs w:val="22"/>
              </w:rPr>
              <w:t>obtaining</w:t>
            </w:r>
            <w:r w:rsidRPr="00BF12AC">
              <w:rPr>
                <w:rFonts w:ascii="Arial" w:hAnsi="Arial" w:cs="Arial"/>
                <w:spacing w:val="-3"/>
                <w:sz w:val="22"/>
                <w:szCs w:val="22"/>
              </w:rPr>
              <w:t xml:space="preserve"> the following scores:</w:t>
            </w:r>
          </w:p>
        </w:tc>
      </w:tr>
      <w:tr w:rsidR="00BF12AC" w:rsidRPr="00BF12AC" w14:paraId="1B5BAAEA" w14:textId="77777777" w:rsidTr="0016213F">
        <w:trPr>
          <w:trHeight w:val="423"/>
        </w:trPr>
        <w:tc>
          <w:tcPr>
            <w:tcW w:w="522" w:type="dxa"/>
            <w:vMerge/>
            <w:tcBorders>
              <w:left w:val="single" w:sz="4" w:space="0" w:color="auto"/>
              <w:right w:val="single" w:sz="4" w:space="0" w:color="auto"/>
            </w:tcBorders>
            <w:shd w:val="clear" w:color="auto" w:fill="auto"/>
          </w:tcPr>
          <w:p w14:paraId="3AB09E26" w14:textId="77777777" w:rsidR="00BF12AC" w:rsidRPr="00BF12AC" w:rsidRDefault="00BF12AC" w:rsidP="004677D3">
            <w:pPr>
              <w:spacing w:before="120" w:after="120"/>
              <w:rPr>
                <w:rFonts w:ascii="Arial" w:hAnsi="Arial" w:cs="Arial"/>
                <w:sz w:val="22"/>
                <w:szCs w:val="22"/>
              </w:rPr>
            </w:pPr>
          </w:p>
        </w:tc>
        <w:tc>
          <w:tcPr>
            <w:tcW w:w="1230" w:type="dxa"/>
            <w:gridSpan w:val="4"/>
            <w:tcBorders>
              <w:top w:val="single" w:sz="4" w:space="0" w:color="auto"/>
              <w:left w:val="single" w:sz="4" w:space="0" w:color="auto"/>
              <w:right w:val="single" w:sz="4" w:space="0" w:color="auto"/>
            </w:tcBorders>
            <w:shd w:val="clear" w:color="auto" w:fill="auto"/>
          </w:tcPr>
          <w:p w14:paraId="24AFF6E4" w14:textId="77777777" w:rsidR="00BF12AC" w:rsidRPr="00BF12AC" w:rsidRDefault="00BF12AC" w:rsidP="004677D3">
            <w:pPr>
              <w:spacing w:before="120" w:after="120"/>
              <w:rPr>
                <w:rFonts w:ascii="Arial" w:hAnsi="Arial" w:cs="Arial"/>
                <w:spacing w:val="-3"/>
                <w:sz w:val="22"/>
                <w:szCs w:val="22"/>
              </w:rPr>
            </w:pPr>
            <w:r w:rsidRPr="00BF12AC">
              <w:rPr>
                <w:rFonts w:ascii="Arial" w:hAnsi="Arial" w:cs="Arial"/>
                <w:spacing w:val="-3"/>
                <w:sz w:val="22"/>
                <w:szCs w:val="22"/>
              </w:rPr>
              <w:t>Writing</w:t>
            </w:r>
          </w:p>
        </w:tc>
        <w:tc>
          <w:tcPr>
            <w:tcW w:w="1235" w:type="dxa"/>
            <w:gridSpan w:val="4"/>
            <w:tcBorders>
              <w:top w:val="single" w:sz="4" w:space="0" w:color="auto"/>
              <w:left w:val="single" w:sz="4" w:space="0" w:color="auto"/>
              <w:right w:val="single" w:sz="4" w:space="0" w:color="auto"/>
            </w:tcBorders>
            <w:shd w:val="clear" w:color="auto" w:fill="auto"/>
          </w:tcPr>
          <w:p w14:paraId="0D9F4F90" w14:textId="77777777" w:rsidR="00BF12AC" w:rsidRPr="00BF12AC" w:rsidRDefault="00BF12AC" w:rsidP="004677D3">
            <w:pPr>
              <w:spacing w:before="120" w:after="120"/>
              <w:rPr>
                <w:rFonts w:ascii="Arial" w:hAnsi="Arial" w:cs="Arial"/>
                <w:spacing w:val="-3"/>
                <w:sz w:val="22"/>
                <w:szCs w:val="22"/>
              </w:rPr>
            </w:pPr>
          </w:p>
        </w:tc>
        <w:tc>
          <w:tcPr>
            <w:tcW w:w="1236" w:type="dxa"/>
            <w:gridSpan w:val="4"/>
            <w:tcBorders>
              <w:top w:val="single" w:sz="4" w:space="0" w:color="auto"/>
              <w:left w:val="single" w:sz="4" w:space="0" w:color="auto"/>
              <w:right w:val="single" w:sz="4" w:space="0" w:color="auto"/>
            </w:tcBorders>
            <w:shd w:val="clear" w:color="auto" w:fill="auto"/>
          </w:tcPr>
          <w:p w14:paraId="33BC0CC6" w14:textId="77777777" w:rsidR="00BF12AC" w:rsidRPr="00BF12AC" w:rsidRDefault="00BF12AC" w:rsidP="004677D3">
            <w:pPr>
              <w:spacing w:before="120" w:after="120"/>
              <w:rPr>
                <w:rFonts w:ascii="Arial" w:hAnsi="Arial" w:cs="Arial"/>
                <w:spacing w:val="-3"/>
                <w:sz w:val="22"/>
                <w:szCs w:val="22"/>
              </w:rPr>
            </w:pPr>
            <w:r w:rsidRPr="00BF12AC">
              <w:rPr>
                <w:rFonts w:ascii="Arial" w:hAnsi="Arial" w:cs="Arial"/>
                <w:spacing w:val="-3"/>
                <w:sz w:val="22"/>
                <w:szCs w:val="22"/>
              </w:rPr>
              <w:t>Speaking</w:t>
            </w:r>
          </w:p>
        </w:tc>
        <w:tc>
          <w:tcPr>
            <w:tcW w:w="1236" w:type="dxa"/>
            <w:gridSpan w:val="2"/>
            <w:tcBorders>
              <w:top w:val="single" w:sz="4" w:space="0" w:color="auto"/>
              <w:left w:val="single" w:sz="4" w:space="0" w:color="auto"/>
              <w:right w:val="single" w:sz="4" w:space="0" w:color="auto"/>
            </w:tcBorders>
            <w:shd w:val="clear" w:color="auto" w:fill="auto"/>
          </w:tcPr>
          <w:p w14:paraId="5042CA04" w14:textId="77777777" w:rsidR="00BF12AC" w:rsidRPr="00BF12AC" w:rsidRDefault="00BF12AC" w:rsidP="004677D3">
            <w:pPr>
              <w:spacing w:before="120" w:after="120"/>
              <w:rPr>
                <w:rFonts w:ascii="Arial" w:hAnsi="Arial" w:cs="Arial"/>
                <w:spacing w:val="-3"/>
                <w:sz w:val="22"/>
                <w:szCs w:val="22"/>
              </w:rPr>
            </w:pPr>
          </w:p>
        </w:tc>
        <w:tc>
          <w:tcPr>
            <w:tcW w:w="1204" w:type="dxa"/>
            <w:gridSpan w:val="4"/>
            <w:tcBorders>
              <w:top w:val="single" w:sz="4" w:space="0" w:color="auto"/>
              <w:left w:val="single" w:sz="4" w:space="0" w:color="auto"/>
              <w:right w:val="single" w:sz="4" w:space="0" w:color="auto"/>
            </w:tcBorders>
            <w:shd w:val="clear" w:color="auto" w:fill="auto"/>
          </w:tcPr>
          <w:p w14:paraId="2D4CDD3C" w14:textId="77777777" w:rsidR="00BF12AC" w:rsidRPr="00BF12AC" w:rsidRDefault="00BF12AC" w:rsidP="004677D3">
            <w:pPr>
              <w:spacing w:before="120" w:after="120"/>
              <w:rPr>
                <w:rFonts w:ascii="Arial" w:hAnsi="Arial" w:cs="Arial"/>
                <w:spacing w:val="-3"/>
                <w:sz w:val="22"/>
                <w:szCs w:val="22"/>
              </w:rPr>
            </w:pPr>
            <w:r w:rsidRPr="00BF12AC">
              <w:rPr>
                <w:rFonts w:ascii="Arial" w:hAnsi="Arial" w:cs="Arial"/>
                <w:spacing w:val="-3"/>
                <w:sz w:val="22"/>
                <w:szCs w:val="22"/>
              </w:rPr>
              <w:t>Listening</w:t>
            </w:r>
          </w:p>
        </w:tc>
        <w:tc>
          <w:tcPr>
            <w:tcW w:w="1268" w:type="dxa"/>
            <w:tcBorders>
              <w:top w:val="single" w:sz="4" w:space="0" w:color="auto"/>
              <w:left w:val="single" w:sz="4" w:space="0" w:color="auto"/>
              <w:right w:val="single" w:sz="4" w:space="0" w:color="auto"/>
            </w:tcBorders>
            <w:shd w:val="clear" w:color="auto" w:fill="auto"/>
          </w:tcPr>
          <w:p w14:paraId="78D02235" w14:textId="77777777" w:rsidR="00BF12AC" w:rsidRPr="00BF12AC" w:rsidRDefault="00BF12AC" w:rsidP="004677D3">
            <w:pPr>
              <w:spacing w:before="120" w:after="120"/>
              <w:rPr>
                <w:rFonts w:ascii="Arial" w:hAnsi="Arial" w:cs="Arial"/>
                <w:spacing w:val="-3"/>
                <w:sz w:val="22"/>
                <w:szCs w:val="22"/>
              </w:rPr>
            </w:pPr>
          </w:p>
        </w:tc>
        <w:tc>
          <w:tcPr>
            <w:tcW w:w="1236" w:type="dxa"/>
            <w:gridSpan w:val="2"/>
            <w:tcBorders>
              <w:top w:val="single" w:sz="4" w:space="0" w:color="auto"/>
              <w:left w:val="single" w:sz="4" w:space="0" w:color="auto"/>
              <w:right w:val="single" w:sz="4" w:space="0" w:color="auto"/>
            </w:tcBorders>
            <w:shd w:val="clear" w:color="auto" w:fill="auto"/>
          </w:tcPr>
          <w:p w14:paraId="63BD3C2B" w14:textId="77777777" w:rsidR="00BF12AC" w:rsidRPr="00BF12AC" w:rsidRDefault="00BF12AC" w:rsidP="004677D3">
            <w:pPr>
              <w:spacing w:before="120" w:after="120"/>
              <w:rPr>
                <w:rFonts w:ascii="Arial" w:hAnsi="Arial" w:cs="Arial"/>
                <w:spacing w:val="-3"/>
                <w:sz w:val="22"/>
                <w:szCs w:val="22"/>
              </w:rPr>
            </w:pPr>
            <w:r w:rsidRPr="00BF12AC">
              <w:rPr>
                <w:rFonts w:ascii="Arial" w:hAnsi="Arial" w:cs="Arial"/>
                <w:spacing w:val="-3"/>
                <w:sz w:val="22"/>
                <w:szCs w:val="22"/>
              </w:rPr>
              <w:t>Reading</w:t>
            </w:r>
          </w:p>
        </w:tc>
        <w:tc>
          <w:tcPr>
            <w:tcW w:w="1323" w:type="dxa"/>
            <w:gridSpan w:val="2"/>
            <w:tcBorders>
              <w:top w:val="single" w:sz="4" w:space="0" w:color="auto"/>
              <w:left w:val="single" w:sz="4" w:space="0" w:color="auto"/>
              <w:right w:val="single" w:sz="4" w:space="0" w:color="auto"/>
            </w:tcBorders>
            <w:shd w:val="clear" w:color="auto" w:fill="auto"/>
          </w:tcPr>
          <w:p w14:paraId="6DBA33A1" w14:textId="77777777" w:rsidR="00BF12AC" w:rsidRPr="00BF12AC" w:rsidRDefault="00BF12AC" w:rsidP="004677D3">
            <w:pPr>
              <w:spacing w:before="120" w:after="120"/>
              <w:rPr>
                <w:rFonts w:ascii="Arial" w:hAnsi="Arial" w:cs="Arial"/>
                <w:spacing w:val="-3"/>
                <w:sz w:val="22"/>
                <w:szCs w:val="22"/>
              </w:rPr>
            </w:pPr>
          </w:p>
        </w:tc>
      </w:tr>
      <w:tr w:rsidR="00BF12AC" w:rsidRPr="00BF12AC" w14:paraId="60DD3A79" w14:textId="77777777" w:rsidTr="008D78A5">
        <w:trPr>
          <w:trHeight w:val="227"/>
        </w:trPr>
        <w:tc>
          <w:tcPr>
            <w:tcW w:w="522" w:type="dxa"/>
            <w:vMerge/>
            <w:tcBorders>
              <w:left w:val="single" w:sz="4" w:space="0" w:color="auto"/>
              <w:right w:val="single" w:sz="4" w:space="0" w:color="auto"/>
            </w:tcBorders>
            <w:shd w:val="clear" w:color="auto" w:fill="auto"/>
          </w:tcPr>
          <w:p w14:paraId="26B89D90" w14:textId="77777777" w:rsidR="00BF12AC" w:rsidRPr="00BF12AC" w:rsidRDefault="00BF12AC" w:rsidP="004677D3">
            <w:pPr>
              <w:spacing w:before="120" w:after="120"/>
              <w:rPr>
                <w:rFonts w:ascii="Arial" w:hAnsi="Arial" w:cs="Arial"/>
                <w:sz w:val="22"/>
                <w:szCs w:val="22"/>
              </w:rPr>
            </w:pPr>
          </w:p>
        </w:tc>
        <w:tc>
          <w:tcPr>
            <w:tcW w:w="9968" w:type="dxa"/>
            <w:gridSpan w:val="23"/>
            <w:tcBorders>
              <w:top w:val="single" w:sz="4" w:space="0" w:color="auto"/>
              <w:left w:val="single" w:sz="4" w:space="0" w:color="auto"/>
              <w:right w:val="single" w:sz="4" w:space="0" w:color="auto"/>
            </w:tcBorders>
            <w:shd w:val="clear" w:color="auto" w:fill="auto"/>
          </w:tcPr>
          <w:p w14:paraId="13816CE4" w14:textId="77777777" w:rsidR="00BF12AC" w:rsidRPr="00BF12AC" w:rsidRDefault="00BF12AC" w:rsidP="004677D3">
            <w:pPr>
              <w:jc w:val="center"/>
              <w:rPr>
                <w:rFonts w:ascii="Arial" w:hAnsi="Arial" w:cs="Arial"/>
                <w:i/>
                <w:sz w:val="18"/>
                <w:szCs w:val="18"/>
              </w:rPr>
            </w:pPr>
            <w:r w:rsidRPr="00BF12AC">
              <w:rPr>
                <w:rFonts w:ascii="Arial" w:hAnsi="Arial" w:cs="Arial"/>
                <w:i/>
                <w:sz w:val="18"/>
                <w:szCs w:val="18"/>
              </w:rPr>
              <w:t>(</w:t>
            </w:r>
            <w:r w:rsidR="007D762A">
              <w:rPr>
                <w:rFonts w:ascii="Arial" w:hAnsi="Arial" w:cs="Arial"/>
                <w:i/>
                <w:sz w:val="18"/>
                <w:szCs w:val="18"/>
              </w:rPr>
              <w:t>*</w:t>
            </w:r>
            <w:r w:rsidRPr="00BF12AC">
              <w:rPr>
                <w:rFonts w:ascii="Arial" w:hAnsi="Arial" w:cs="Arial"/>
                <w:i/>
                <w:sz w:val="18"/>
                <w:szCs w:val="18"/>
              </w:rPr>
              <w:t>Relevant documentation attached)</w:t>
            </w:r>
          </w:p>
          <w:p w14:paraId="673B168E" w14:textId="77777777" w:rsidR="00BF12AC" w:rsidRPr="00BF12AC" w:rsidRDefault="00BF12AC" w:rsidP="00BF12AC">
            <w:pPr>
              <w:jc w:val="center"/>
              <w:rPr>
                <w:rFonts w:ascii="Arial" w:hAnsi="Arial" w:cs="Arial"/>
                <w:i/>
                <w:sz w:val="18"/>
                <w:szCs w:val="18"/>
              </w:rPr>
            </w:pPr>
            <w:r w:rsidRPr="00E35998">
              <w:rPr>
                <w:rFonts w:ascii="Arial" w:hAnsi="Arial" w:cs="Arial"/>
                <w:i/>
                <w:sz w:val="18"/>
                <w:szCs w:val="18"/>
              </w:rPr>
              <w:t>*Original and copy of t</w:t>
            </w:r>
            <w:r w:rsidRPr="00BF12AC">
              <w:rPr>
                <w:rFonts w:ascii="Arial" w:hAnsi="Arial" w:cs="Arial"/>
                <w:i/>
                <w:sz w:val="18"/>
                <w:szCs w:val="18"/>
              </w:rPr>
              <w:t>est results from IELTS/TOEFL iBT</w:t>
            </w:r>
          </w:p>
        </w:tc>
      </w:tr>
      <w:tr w:rsidR="00BF12AC" w:rsidRPr="00BF12AC" w14:paraId="616F85E4" w14:textId="77777777" w:rsidTr="0016213F">
        <w:trPr>
          <w:trHeight w:val="248"/>
        </w:trPr>
        <w:tc>
          <w:tcPr>
            <w:tcW w:w="522" w:type="dxa"/>
            <w:vMerge/>
            <w:tcBorders>
              <w:left w:val="single" w:sz="4" w:space="0" w:color="auto"/>
              <w:right w:val="single" w:sz="4" w:space="0" w:color="auto"/>
            </w:tcBorders>
            <w:shd w:val="clear" w:color="auto" w:fill="auto"/>
          </w:tcPr>
          <w:p w14:paraId="22191B96" w14:textId="77777777" w:rsidR="00BF12AC" w:rsidRPr="00BF12AC" w:rsidRDefault="00BF12AC" w:rsidP="004677D3">
            <w:pPr>
              <w:spacing w:before="120" w:after="120"/>
              <w:rPr>
                <w:rFonts w:ascii="Arial" w:hAnsi="Arial" w:cs="Arial"/>
                <w:sz w:val="22"/>
                <w:szCs w:val="22"/>
              </w:rPr>
            </w:pPr>
          </w:p>
        </w:tc>
        <w:tc>
          <w:tcPr>
            <w:tcW w:w="5999" w:type="dxa"/>
            <w:gridSpan w:val="17"/>
            <w:vMerge w:val="restart"/>
            <w:tcBorders>
              <w:top w:val="single" w:sz="4" w:space="0" w:color="auto"/>
              <w:left w:val="single" w:sz="4" w:space="0" w:color="auto"/>
              <w:right w:val="single" w:sz="4" w:space="0" w:color="auto"/>
            </w:tcBorders>
            <w:shd w:val="clear" w:color="auto" w:fill="auto"/>
          </w:tcPr>
          <w:p w14:paraId="384404FC" w14:textId="77777777" w:rsidR="00BF12AC" w:rsidRPr="00BF12AC" w:rsidRDefault="00BF12AC" w:rsidP="00BF12AC">
            <w:pPr>
              <w:spacing w:before="120" w:after="120"/>
              <w:rPr>
                <w:rFonts w:ascii="Arial" w:hAnsi="Arial" w:cs="Arial"/>
                <w:sz w:val="22"/>
                <w:szCs w:val="22"/>
              </w:rPr>
            </w:pPr>
            <w:r w:rsidRPr="00BF12AC">
              <w:rPr>
                <w:rFonts w:ascii="Arial" w:hAnsi="Arial" w:cs="Arial"/>
                <w:sz w:val="22"/>
                <w:szCs w:val="22"/>
              </w:rPr>
              <w:t>My test identification number is:</w:t>
            </w:r>
          </w:p>
        </w:tc>
        <w:tc>
          <w:tcPr>
            <w:tcW w:w="3969" w:type="dxa"/>
            <w:gridSpan w:val="6"/>
            <w:tcBorders>
              <w:top w:val="single" w:sz="4" w:space="0" w:color="auto"/>
              <w:left w:val="single" w:sz="4" w:space="0" w:color="auto"/>
              <w:right w:val="single" w:sz="4" w:space="0" w:color="auto"/>
            </w:tcBorders>
            <w:shd w:val="clear" w:color="auto" w:fill="auto"/>
          </w:tcPr>
          <w:p w14:paraId="248019EE" w14:textId="77777777" w:rsidR="00BF12AC" w:rsidRPr="00BF12AC" w:rsidRDefault="00BF12AC" w:rsidP="00BF12AC">
            <w:pPr>
              <w:spacing w:before="120" w:after="120"/>
              <w:rPr>
                <w:rFonts w:ascii="Arial" w:hAnsi="Arial" w:cs="Arial"/>
                <w:sz w:val="22"/>
                <w:szCs w:val="22"/>
              </w:rPr>
            </w:pPr>
          </w:p>
        </w:tc>
      </w:tr>
      <w:tr w:rsidR="00BF12AC" w:rsidRPr="00BF12AC" w14:paraId="66848CFD" w14:textId="77777777" w:rsidTr="0016213F">
        <w:trPr>
          <w:trHeight w:val="247"/>
        </w:trPr>
        <w:tc>
          <w:tcPr>
            <w:tcW w:w="522" w:type="dxa"/>
            <w:vMerge/>
            <w:tcBorders>
              <w:left w:val="single" w:sz="4" w:space="0" w:color="auto"/>
              <w:right w:val="single" w:sz="4" w:space="0" w:color="auto"/>
            </w:tcBorders>
            <w:shd w:val="clear" w:color="auto" w:fill="auto"/>
          </w:tcPr>
          <w:p w14:paraId="0E707225" w14:textId="77777777" w:rsidR="00BF12AC" w:rsidRPr="00BF12AC" w:rsidRDefault="00BF12AC" w:rsidP="004677D3">
            <w:pPr>
              <w:spacing w:before="120" w:after="120"/>
              <w:rPr>
                <w:rFonts w:ascii="Arial" w:hAnsi="Arial" w:cs="Arial"/>
                <w:sz w:val="22"/>
                <w:szCs w:val="22"/>
              </w:rPr>
            </w:pPr>
          </w:p>
        </w:tc>
        <w:tc>
          <w:tcPr>
            <w:tcW w:w="5999" w:type="dxa"/>
            <w:gridSpan w:val="17"/>
            <w:vMerge/>
            <w:tcBorders>
              <w:left w:val="single" w:sz="4" w:space="0" w:color="auto"/>
              <w:right w:val="single" w:sz="4" w:space="0" w:color="auto"/>
            </w:tcBorders>
            <w:shd w:val="clear" w:color="auto" w:fill="auto"/>
          </w:tcPr>
          <w:p w14:paraId="0AD7A1A7" w14:textId="77777777" w:rsidR="00BF12AC" w:rsidRPr="00BF12AC" w:rsidRDefault="00BF12AC" w:rsidP="00BF12AC">
            <w:pPr>
              <w:spacing w:before="120" w:after="120"/>
              <w:rPr>
                <w:rFonts w:ascii="Arial" w:hAnsi="Arial" w:cs="Arial"/>
                <w:sz w:val="22"/>
                <w:szCs w:val="22"/>
              </w:rPr>
            </w:pPr>
          </w:p>
        </w:tc>
        <w:tc>
          <w:tcPr>
            <w:tcW w:w="3969" w:type="dxa"/>
            <w:gridSpan w:val="6"/>
            <w:tcBorders>
              <w:top w:val="single" w:sz="4" w:space="0" w:color="auto"/>
              <w:left w:val="single" w:sz="4" w:space="0" w:color="auto"/>
              <w:right w:val="single" w:sz="4" w:space="0" w:color="auto"/>
            </w:tcBorders>
            <w:shd w:val="clear" w:color="auto" w:fill="auto"/>
          </w:tcPr>
          <w:p w14:paraId="0D613D97" w14:textId="77777777" w:rsidR="00BF12AC" w:rsidRPr="00BF12AC" w:rsidRDefault="00BF12AC" w:rsidP="00BF12AC">
            <w:pPr>
              <w:jc w:val="center"/>
              <w:rPr>
                <w:rFonts w:ascii="Arial" w:hAnsi="Arial" w:cs="Arial"/>
                <w:i/>
                <w:sz w:val="18"/>
                <w:szCs w:val="18"/>
              </w:rPr>
            </w:pPr>
            <w:r w:rsidRPr="00BF12AC">
              <w:rPr>
                <w:rFonts w:ascii="Arial" w:hAnsi="Arial" w:cs="Arial"/>
                <w:i/>
                <w:sz w:val="18"/>
                <w:szCs w:val="18"/>
              </w:rPr>
              <w:t>(Insert test identification number)</w:t>
            </w:r>
          </w:p>
        </w:tc>
      </w:tr>
      <w:tr w:rsidR="00BF12AC" w:rsidRPr="00BF12AC" w14:paraId="530A90A3" w14:textId="77777777" w:rsidTr="007D762A">
        <w:trPr>
          <w:trHeight w:val="227"/>
        </w:trPr>
        <w:tc>
          <w:tcPr>
            <w:tcW w:w="522" w:type="dxa"/>
            <w:vMerge/>
            <w:tcBorders>
              <w:left w:val="single" w:sz="4" w:space="0" w:color="auto"/>
              <w:bottom w:val="single" w:sz="4" w:space="0" w:color="auto"/>
              <w:right w:val="single" w:sz="4" w:space="0" w:color="auto"/>
            </w:tcBorders>
            <w:shd w:val="clear" w:color="auto" w:fill="auto"/>
          </w:tcPr>
          <w:p w14:paraId="0621BC87" w14:textId="77777777" w:rsidR="00BF12AC" w:rsidRPr="00BF12AC" w:rsidRDefault="00BF12AC" w:rsidP="004677D3">
            <w:pPr>
              <w:spacing w:before="120" w:after="120"/>
              <w:rPr>
                <w:rFonts w:ascii="Arial" w:hAnsi="Arial" w:cs="Arial"/>
                <w:sz w:val="22"/>
                <w:szCs w:val="22"/>
              </w:rPr>
            </w:pPr>
          </w:p>
        </w:tc>
        <w:tc>
          <w:tcPr>
            <w:tcW w:w="9968"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574A28C2" w14:textId="77777777" w:rsidR="00BF12AC" w:rsidRPr="00BF12AC" w:rsidRDefault="00BF12AC" w:rsidP="007D762A">
            <w:pPr>
              <w:spacing w:before="120" w:after="60"/>
              <w:rPr>
                <w:rFonts w:ascii="Arial" w:hAnsi="Arial" w:cs="Arial"/>
                <w:i/>
                <w:sz w:val="18"/>
                <w:szCs w:val="18"/>
              </w:rPr>
            </w:pPr>
            <w:r w:rsidRPr="00BF12AC">
              <w:rPr>
                <w:rFonts w:ascii="Arial" w:hAnsi="Arial" w:cs="Arial"/>
                <w:sz w:val="22"/>
                <w:szCs w:val="22"/>
              </w:rPr>
              <w:fldChar w:fldCharType="begin">
                <w:ffData>
                  <w:name w:val="Check14"/>
                  <w:enabled/>
                  <w:calcOnExit w:val="0"/>
                  <w:checkBox>
                    <w:sizeAuto/>
                    <w:default w:val="0"/>
                  </w:checkBox>
                </w:ffData>
              </w:fldChar>
            </w:r>
            <w:r w:rsidRPr="00BF12AC">
              <w:rPr>
                <w:rFonts w:ascii="Arial" w:hAnsi="Arial" w:cs="Arial"/>
                <w:sz w:val="22"/>
                <w:szCs w:val="22"/>
              </w:rPr>
              <w:instrText xml:space="preserve"> FORMCHECKBOX </w:instrText>
            </w:r>
            <w:r w:rsidR="001B3518">
              <w:rPr>
                <w:rFonts w:ascii="Arial" w:hAnsi="Arial" w:cs="Arial"/>
                <w:sz w:val="22"/>
                <w:szCs w:val="22"/>
              </w:rPr>
            </w:r>
            <w:r w:rsidR="001B3518">
              <w:rPr>
                <w:rFonts w:ascii="Arial" w:hAnsi="Arial" w:cs="Arial"/>
                <w:sz w:val="22"/>
                <w:szCs w:val="22"/>
              </w:rPr>
              <w:fldChar w:fldCharType="separate"/>
            </w:r>
            <w:r w:rsidRPr="00BF12AC">
              <w:rPr>
                <w:rFonts w:ascii="Arial" w:hAnsi="Arial" w:cs="Arial"/>
                <w:sz w:val="22"/>
                <w:szCs w:val="22"/>
              </w:rPr>
              <w:fldChar w:fldCharType="end"/>
            </w:r>
            <w:r w:rsidRPr="00BF12AC">
              <w:rPr>
                <w:rFonts w:ascii="Arial" w:hAnsi="Arial" w:cs="Arial"/>
                <w:sz w:val="22"/>
                <w:szCs w:val="22"/>
              </w:rPr>
              <w:t xml:space="preserve">  I authorise the Board to verify the results of my test with my English language testing provider.</w:t>
            </w:r>
          </w:p>
        </w:tc>
      </w:tr>
      <w:tr w:rsidR="007B30EE" w:rsidRPr="008D78A5" w14:paraId="29B235D4" w14:textId="77777777" w:rsidTr="008D78A5">
        <w:trPr>
          <w:trHeight w:val="421"/>
        </w:trPr>
        <w:tc>
          <w:tcPr>
            <w:tcW w:w="522" w:type="dxa"/>
            <w:vMerge w:val="restart"/>
            <w:tcBorders>
              <w:top w:val="single" w:sz="4" w:space="0" w:color="auto"/>
              <w:left w:val="single" w:sz="4" w:space="0" w:color="auto"/>
              <w:right w:val="single" w:sz="4" w:space="0" w:color="auto"/>
            </w:tcBorders>
            <w:shd w:val="clear" w:color="auto" w:fill="auto"/>
          </w:tcPr>
          <w:p w14:paraId="575BA836" w14:textId="77777777" w:rsidR="007B30EE" w:rsidRPr="008D78A5" w:rsidRDefault="007B30EE" w:rsidP="004677D3">
            <w:pPr>
              <w:spacing w:before="120" w:after="120"/>
              <w:rPr>
                <w:rFonts w:ascii="Arial" w:hAnsi="Arial" w:cs="Arial"/>
                <w:spacing w:val="-3"/>
                <w:sz w:val="22"/>
                <w:szCs w:val="22"/>
              </w:rPr>
            </w:pPr>
            <w:r w:rsidRPr="008D78A5">
              <w:rPr>
                <w:rFonts w:ascii="Arial" w:hAnsi="Arial" w:cs="Arial"/>
                <w:sz w:val="22"/>
                <w:szCs w:val="22"/>
              </w:rPr>
              <w:fldChar w:fldCharType="begin">
                <w:ffData>
                  <w:name w:val="Check14"/>
                  <w:enabled/>
                  <w:calcOnExit w:val="0"/>
                  <w:checkBox>
                    <w:sizeAuto/>
                    <w:default w:val="0"/>
                  </w:checkBox>
                </w:ffData>
              </w:fldChar>
            </w:r>
            <w:r w:rsidRPr="008D78A5">
              <w:rPr>
                <w:rFonts w:ascii="Arial" w:hAnsi="Arial" w:cs="Arial"/>
                <w:sz w:val="22"/>
                <w:szCs w:val="22"/>
              </w:rPr>
              <w:instrText xml:space="preserve"> FORMCHECKBOX </w:instrText>
            </w:r>
            <w:r w:rsidR="001B3518">
              <w:rPr>
                <w:rFonts w:ascii="Arial" w:hAnsi="Arial" w:cs="Arial"/>
                <w:sz w:val="22"/>
                <w:szCs w:val="22"/>
              </w:rPr>
            </w:r>
            <w:r w:rsidR="001B3518">
              <w:rPr>
                <w:rFonts w:ascii="Arial" w:hAnsi="Arial" w:cs="Arial"/>
                <w:sz w:val="22"/>
                <w:szCs w:val="22"/>
              </w:rPr>
              <w:fldChar w:fldCharType="separate"/>
            </w:r>
            <w:r w:rsidRPr="008D78A5">
              <w:rPr>
                <w:rFonts w:ascii="Arial" w:hAnsi="Arial" w:cs="Arial"/>
                <w:sz w:val="22"/>
                <w:szCs w:val="22"/>
              </w:rPr>
              <w:fldChar w:fldCharType="end"/>
            </w:r>
          </w:p>
        </w:tc>
        <w:tc>
          <w:tcPr>
            <w:tcW w:w="9968" w:type="dxa"/>
            <w:gridSpan w:val="23"/>
            <w:tcBorders>
              <w:top w:val="single" w:sz="4" w:space="0" w:color="auto"/>
              <w:left w:val="single" w:sz="4" w:space="0" w:color="auto"/>
              <w:right w:val="single" w:sz="4" w:space="0" w:color="auto"/>
            </w:tcBorders>
            <w:shd w:val="clear" w:color="auto" w:fill="auto"/>
          </w:tcPr>
          <w:p w14:paraId="72510824" w14:textId="77777777" w:rsidR="007B30EE" w:rsidRPr="008D78A5" w:rsidRDefault="007B30EE" w:rsidP="001D38E1">
            <w:pPr>
              <w:spacing w:before="120" w:after="120"/>
              <w:rPr>
                <w:rFonts w:ascii="Arial" w:hAnsi="Arial" w:cs="Arial"/>
                <w:spacing w:val="-3"/>
                <w:sz w:val="22"/>
                <w:szCs w:val="22"/>
              </w:rPr>
            </w:pPr>
            <w:r w:rsidRPr="008D78A5">
              <w:rPr>
                <w:rFonts w:ascii="Arial" w:hAnsi="Arial" w:cs="Arial"/>
                <w:b/>
                <w:spacing w:val="-3"/>
                <w:sz w:val="22"/>
                <w:szCs w:val="22"/>
              </w:rPr>
              <w:t>Pathway 5 I have undertaken the IELTS (Academic Module) or TOEFL iBT</w:t>
            </w:r>
            <w:r w:rsidRPr="008D78A5">
              <w:rPr>
                <w:rFonts w:ascii="Arial" w:hAnsi="Arial" w:cs="Arial"/>
                <w:spacing w:val="-3"/>
                <w:sz w:val="22"/>
                <w:szCs w:val="22"/>
              </w:rPr>
              <w:t xml:space="preserve"> but failed to obtain the required minimum score for not more than one component of the test (by a margin no greater than 0.5 in the case of IELTS and no greater than 1 in the case of TOEFL iBT), and I have done one or more of the following:</w:t>
            </w:r>
          </w:p>
        </w:tc>
      </w:tr>
      <w:tr w:rsidR="00095201" w:rsidRPr="008D78A5" w14:paraId="3F5B218E" w14:textId="77777777" w:rsidTr="00FF57FB">
        <w:trPr>
          <w:trHeight w:val="704"/>
        </w:trPr>
        <w:tc>
          <w:tcPr>
            <w:tcW w:w="522" w:type="dxa"/>
            <w:vMerge/>
            <w:tcBorders>
              <w:left w:val="single" w:sz="4" w:space="0" w:color="auto"/>
              <w:right w:val="single" w:sz="4" w:space="0" w:color="auto"/>
            </w:tcBorders>
            <w:shd w:val="clear" w:color="auto" w:fill="auto"/>
          </w:tcPr>
          <w:p w14:paraId="34C7DD75" w14:textId="77777777" w:rsidR="00095201" w:rsidRPr="008D78A5" w:rsidRDefault="00095201" w:rsidP="004677D3">
            <w:pPr>
              <w:spacing w:before="120" w:after="120"/>
              <w:rPr>
                <w:rFonts w:ascii="Arial" w:hAnsi="Arial" w:cs="Arial"/>
                <w:sz w:val="22"/>
                <w:szCs w:val="22"/>
              </w:rPr>
            </w:pPr>
          </w:p>
        </w:tc>
        <w:tc>
          <w:tcPr>
            <w:tcW w:w="556" w:type="dxa"/>
            <w:tcBorders>
              <w:top w:val="single" w:sz="4" w:space="0" w:color="auto"/>
              <w:left w:val="single" w:sz="4" w:space="0" w:color="auto"/>
              <w:right w:val="single" w:sz="4" w:space="0" w:color="auto"/>
            </w:tcBorders>
            <w:shd w:val="clear" w:color="auto" w:fill="auto"/>
            <w:vAlign w:val="center"/>
          </w:tcPr>
          <w:p w14:paraId="7287AA5E" w14:textId="77777777" w:rsidR="00095201" w:rsidRPr="008D78A5" w:rsidRDefault="00095201" w:rsidP="007D762A">
            <w:pPr>
              <w:spacing w:before="120" w:after="120"/>
              <w:jc w:val="center"/>
              <w:rPr>
                <w:rFonts w:ascii="Arial" w:hAnsi="Arial" w:cs="Arial"/>
                <w:spacing w:val="-3"/>
                <w:sz w:val="22"/>
                <w:szCs w:val="22"/>
              </w:rPr>
            </w:pPr>
            <w:r w:rsidRPr="008D78A5">
              <w:rPr>
                <w:rFonts w:ascii="Arial" w:hAnsi="Arial" w:cs="Arial"/>
                <w:sz w:val="22"/>
                <w:szCs w:val="22"/>
              </w:rPr>
              <w:t>(a)</w:t>
            </w:r>
          </w:p>
        </w:tc>
        <w:tc>
          <w:tcPr>
            <w:tcW w:w="340" w:type="dxa"/>
            <w:gridSpan w:val="2"/>
            <w:tcBorders>
              <w:top w:val="single" w:sz="4" w:space="0" w:color="auto"/>
              <w:left w:val="single" w:sz="4" w:space="0" w:color="auto"/>
              <w:right w:val="single" w:sz="4" w:space="0" w:color="auto"/>
            </w:tcBorders>
            <w:shd w:val="clear" w:color="auto" w:fill="auto"/>
            <w:vAlign w:val="center"/>
          </w:tcPr>
          <w:p w14:paraId="599FC252" w14:textId="77777777" w:rsidR="00095201" w:rsidRPr="007D762A" w:rsidRDefault="00095201" w:rsidP="007D762A">
            <w:pPr>
              <w:spacing w:before="120" w:after="120"/>
              <w:ind w:left="-54"/>
              <w:rPr>
                <w:rFonts w:ascii="Arial" w:hAnsi="Arial" w:cs="Arial"/>
                <w:spacing w:val="-3"/>
                <w:sz w:val="22"/>
                <w:szCs w:val="22"/>
              </w:rPr>
            </w:pPr>
            <w:r w:rsidRPr="007D762A">
              <w:rPr>
                <w:rFonts w:ascii="Arial" w:hAnsi="Arial" w:cs="Arial"/>
                <w:sz w:val="22"/>
                <w:szCs w:val="22"/>
              </w:rPr>
              <w:fldChar w:fldCharType="begin">
                <w:ffData>
                  <w:name w:val="Check14"/>
                  <w:enabled/>
                  <w:calcOnExit w:val="0"/>
                  <w:checkBox>
                    <w:sizeAuto/>
                    <w:default w:val="0"/>
                  </w:checkBox>
                </w:ffData>
              </w:fldChar>
            </w:r>
            <w:r w:rsidRPr="007D762A">
              <w:rPr>
                <w:rFonts w:ascii="Arial" w:hAnsi="Arial" w:cs="Arial"/>
                <w:sz w:val="22"/>
                <w:szCs w:val="22"/>
              </w:rPr>
              <w:instrText xml:space="preserve"> FORMCHECKBOX </w:instrText>
            </w:r>
            <w:r w:rsidR="001B3518">
              <w:rPr>
                <w:rFonts w:ascii="Arial" w:hAnsi="Arial" w:cs="Arial"/>
                <w:sz w:val="22"/>
                <w:szCs w:val="22"/>
              </w:rPr>
            </w:r>
            <w:r w:rsidR="001B3518">
              <w:rPr>
                <w:rFonts w:ascii="Arial" w:hAnsi="Arial" w:cs="Arial"/>
                <w:sz w:val="22"/>
                <w:szCs w:val="22"/>
              </w:rPr>
              <w:fldChar w:fldCharType="separate"/>
            </w:r>
            <w:r w:rsidRPr="007D762A">
              <w:rPr>
                <w:rFonts w:ascii="Arial" w:hAnsi="Arial" w:cs="Arial"/>
                <w:sz w:val="22"/>
                <w:szCs w:val="22"/>
              </w:rPr>
              <w:fldChar w:fldCharType="end"/>
            </w:r>
          </w:p>
        </w:tc>
        <w:tc>
          <w:tcPr>
            <w:tcW w:w="9072" w:type="dxa"/>
            <w:gridSpan w:val="20"/>
            <w:tcBorders>
              <w:top w:val="single" w:sz="4" w:space="0" w:color="auto"/>
              <w:left w:val="single" w:sz="4" w:space="0" w:color="auto"/>
              <w:right w:val="single" w:sz="4" w:space="0" w:color="auto"/>
            </w:tcBorders>
            <w:shd w:val="clear" w:color="auto" w:fill="auto"/>
          </w:tcPr>
          <w:p w14:paraId="60EEAC76" w14:textId="77777777" w:rsidR="00095201" w:rsidRPr="008D78A5" w:rsidRDefault="00095201" w:rsidP="004677D3">
            <w:pPr>
              <w:spacing w:before="120" w:after="120"/>
              <w:rPr>
                <w:rFonts w:ascii="Arial" w:hAnsi="Arial" w:cs="Arial"/>
                <w:spacing w:val="-3"/>
                <w:sz w:val="22"/>
                <w:szCs w:val="22"/>
              </w:rPr>
            </w:pPr>
            <w:r w:rsidRPr="008D78A5">
              <w:rPr>
                <w:rFonts w:ascii="Arial" w:hAnsi="Arial" w:cs="Arial"/>
                <w:spacing w:val="-3"/>
                <w:sz w:val="22"/>
                <w:szCs w:val="22"/>
              </w:rPr>
              <w:t>Within the last six months, I have achieved the prescribed minimum score of each component of the IELTS or TOEFL iBT in no more than two different sittings but not at the one sitting:</w:t>
            </w:r>
          </w:p>
        </w:tc>
      </w:tr>
      <w:tr w:rsidR="007B30EE" w:rsidRPr="008D78A5" w14:paraId="598BDE88" w14:textId="77777777" w:rsidTr="0016213F">
        <w:trPr>
          <w:trHeight w:val="294"/>
        </w:trPr>
        <w:tc>
          <w:tcPr>
            <w:tcW w:w="522" w:type="dxa"/>
            <w:vMerge/>
            <w:tcBorders>
              <w:left w:val="single" w:sz="4" w:space="0" w:color="auto"/>
              <w:right w:val="single" w:sz="4" w:space="0" w:color="auto"/>
            </w:tcBorders>
            <w:shd w:val="clear" w:color="auto" w:fill="auto"/>
          </w:tcPr>
          <w:p w14:paraId="262313A3" w14:textId="77777777" w:rsidR="007B30EE" w:rsidRPr="008D78A5" w:rsidRDefault="007B30EE" w:rsidP="004677D3">
            <w:pPr>
              <w:spacing w:before="120" w:after="120"/>
              <w:rPr>
                <w:rFonts w:ascii="Arial" w:hAnsi="Arial" w:cs="Arial"/>
                <w:sz w:val="22"/>
                <w:szCs w:val="22"/>
              </w:rPr>
            </w:pPr>
          </w:p>
        </w:tc>
        <w:tc>
          <w:tcPr>
            <w:tcW w:w="5999" w:type="dxa"/>
            <w:gridSpan w:val="17"/>
            <w:vMerge w:val="restart"/>
            <w:tcBorders>
              <w:top w:val="single" w:sz="4" w:space="0" w:color="auto"/>
              <w:left w:val="single" w:sz="4" w:space="0" w:color="auto"/>
              <w:right w:val="single" w:sz="4" w:space="0" w:color="auto"/>
            </w:tcBorders>
            <w:shd w:val="clear" w:color="auto" w:fill="auto"/>
          </w:tcPr>
          <w:p w14:paraId="2AB51FE5" w14:textId="77777777" w:rsidR="007B30EE" w:rsidRPr="008D78A5" w:rsidRDefault="007B30EE" w:rsidP="00FF57FB">
            <w:pPr>
              <w:spacing w:before="120" w:after="120"/>
              <w:rPr>
                <w:rFonts w:ascii="Arial" w:hAnsi="Arial" w:cs="Arial"/>
                <w:spacing w:val="-3"/>
                <w:sz w:val="22"/>
                <w:szCs w:val="22"/>
              </w:rPr>
            </w:pPr>
            <w:r w:rsidRPr="008D78A5">
              <w:rPr>
                <w:rFonts w:ascii="Arial" w:hAnsi="Arial" w:cs="Arial"/>
                <w:spacing w:val="-3"/>
                <w:sz w:val="22"/>
                <w:szCs w:val="22"/>
              </w:rPr>
              <w:t>IELTS (Academic Module) on:</w:t>
            </w:r>
          </w:p>
        </w:tc>
        <w:tc>
          <w:tcPr>
            <w:tcW w:w="3969" w:type="dxa"/>
            <w:gridSpan w:val="6"/>
            <w:tcBorders>
              <w:top w:val="single" w:sz="4" w:space="0" w:color="auto"/>
              <w:left w:val="single" w:sz="4" w:space="0" w:color="auto"/>
              <w:right w:val="single" w:sz="4" w:space="0" w:color="auto"/>
            </w:tcBorders>
            <w:shd w:val="clear" w:color="auto" w:fill="auto"/>
          </w:tcPr>
          <w:p w14:paraId="01955934" w14:textId="77777777" w:rsidR="007B30EE" w:rsidRPr="00095201" w:rsidRDefault="007B30EE" w:rsidP="00095201">
            <w:pPr>
              <w:spacing w:before="120" w:after="120"/>
              <w:jc w:val="center"/>
              <w:rPr>
                <w:rFonts w:ascii="Arial" w:hAnsi="Arial" w:cs="Arial"/>
                <w:spacing w:val="-3"/>
                <w:sz w:val="22"/>
                <w:szCs w:val="22"/>
              </w:rPr>
            </w:pPr>
          </w:p>
        </w:tc>
      </w:tr>
      <w:tr w:rsidR="007B30EE" w:rsidRPr="008D78A5" w14:paraId="2BF953B2" w14:textId="77777777" w:rsidTr="0016213F">
        <w:trPr>
          <w:trHeight w:val="293"/>
        </w:trPr>
        <w:tc>
          <w:tcPr>
            <w:tcW w:w="522" w:type="dxa"/>
            <w:vMerge/>
            <w:tcBorders>
              <w:left w:val="single" w:sz="4" w:space="0" w:color="auto"/>
              <w:right w:val="single" w:sz="4" w:space="0" w:color="auto"/>
            </w:tcBorders>
            <w:shd w:val="clear" w:color="auto" w:fill="auto"/>
          </w:tcPr>
          <w:p w14:paraId="65E4DB8D" w14:textId="77777777" w:rsidR="007B30EE" w:rsidRPr="008D78A5" w:rsidRDefault="007B30EE" w:rsidP="004677D3">
            <w:pPr>
              <w:spacing w:before="120" w:after="120"/>
              <w:rPr>
                <w:rFonts w:ascii="Arial" w:hAnsi="Arial" w:cs="Arial"/>
                <w:sz w:val="22"/>
                <w:szCs w:val="22"/>
              </w:rPr>
            </w:pPr>
          </w:p>
        </w:tc>
        <w:tc>
          <w:tcPr>
            <w:tcW w:w="5999" w:type="dxa"/>
            <w:gridSpan w:val="17"/>
            <w:vMerge/>
            <w:tcBorders>
              <w:left w:val="single" w:sz="4" w:space="0" w:color="auto"/>
              <w:right w:val="single" w:sz="4" w:space="0" w:color="auto"/>
            </w:tcBorders>
            <w:shd w:val="clear" w:color="auto" w:fill="auto"/>
          </w:tcPr>
          <w:p w14:paraId="17C794DB" w14:textId="77777777" w:rsidR="007B30EE" w:rsidRPr="008D78A5" w:rsidRDefault="007B30EE" w:rsidP="004677D3">
            <w:pPr>
              <w:spacing w:before="120" w:after="120"/>
              <w:rPr>
                <w:rFonts w:ascii="Arial" w:hAnsi="Arial" w:cs="Arial"/>
                <w:spacing w:val="-3"/>
                <w:sz w:val="22"/>
                <w:szCs w:val="22"/>
              </w:rPr>
            </w:pPr>
          </w:p>
        </w:tc>
        <w:tc>
          <w:tcPr>
            <w:tcW w:w="3969" w:type="dxa"/>
            <w:gridSpan w:val="6"/>
            <w:tcBorders>
              <w:top w:val="single" w:sz="4" w:space="0" w:color="auto"/>
              <w:left w:val="single" w:sz="4" w:space="0" w:color="auto"/>
              <w:right w:val="single" w:sz="4" w:space="0" w:color="auto"/>
            </w:tcBorders>
            <w:shd w:val="clear" w:color="auto" w:fill="auto"/>
          </w:tcPr>
          <w:p w14:paraId="5EA646DC" w14:textId="77777777" w:rsidR="007B30EE" w:rsidRPr="008D78A5" w:rsidRDefault="00095201" w:rsidP="008D78A5">
            <w:pPr>
              <w:jc w:val="center"/>
              <w:rPr>
                <w:rFonts w:ascii="Arial" w:hAnsi="Arial" w:cs="Arial"/>
                <w:i/>
                <w:spacing w:val="-3"/>
                <w:sz w:val="18"/>
                <w:szCs w:val="18"/>
              </w:rPr>
            </w:pPr>
            <w:r>
              <w:rPr>
                <w:rFonts w:ascii="Arial" w:hAnsi="Arial" w:cs="Arial"/>
                <w:i/>
                <w:spacing w:val="-3"/>
                <w:sz w:val="18"/>
                <w:szCs w:val="18"/>
              </w:rPr>
              <w:t>(Insert d</w:t>
            </w:r>
            <w:r w:rsidR="007B30EE" w:rsidRPr="008D78A5">
              <w:rPr>
                <w:rFonts w:ascii="Arial" w:hAnsi="Arial" w:cs="Arial"/>
                <w:i/>
                <w:spacing w:val="-3"/>
                <w:sz w:val="18"/>
                <w:szCs w:val="18"/>
              </w:rPr>
              <w:t>ate obtained</w:t>
            </w:r>
            <w:r>
              <w:rPr>
                <w:rFonts w:ascii="Arial" w:hAnsi="Arial" w:cs="Arial"/>
                <w:i/>
                <w:spacing w:val="-3"/>
                <w:sz w:val="18"/>
                <w:szCs w:val="18"/>
              </w:rPr>
              <w:t xml:space="preserve"> within the last six months</w:t>
            </w:r>
            <w:r w:rsidR="007B30EE" w:rsidRPr="008D78A5">
              <w:rPr>
                <w:rFonts w:ascii="Arial" w:hAnsi="Arial" w:cs="Arial"/>
                <w:i/>
                <w:spacing w:val="-3"/>
                <w:sz w:val="18"/>
                <w:szCs w:val="18"/>
              </w:rPr>
              <w:t>)</w:t>
            </w:r>
          </w:p>
        </w:tc>
      </w:tr>
      <w:tr w:rsidR="007B30EE" w:rsidRPr="008D78A5" w14:paraId="0AE02859" w14:textId="77777777" w:rsidTr="008D78A5">
        <w:trPr>
          <w:trHeight w:val="293"/>
        </w:trPr>
        <w:tc>
          <w:tcPr>
            <w:tcW w:w="522" w:type="dxa"/>
            <w:vMerge/>
            <w:tcBorders>
              <w:left w:val="single" w:sz="4" w:space="0" w:color="auto"/>
              <w:right w:val="single" w:sz="4" w:space="0" w:color="auto"/>
            </w:tcBorders>
            <w:shd w:val="clear" w:color="auto" w:fill="auto"/>
          </w:tcPr>
          <w:p w14:paraId="170C8B1D" w14:textId="77777777" w:rsidR="007B30EE" w:rsidRPr="008D78A5" w:rsidRDefault="007B30EE" w:rsidP="004677D3">
            <w:pPr>
              <w:spacing w:before="120" w:after="120"/>
              <w:rPr>
                <w:rFonts w:ascii="Arial" w:hAnsi="Arial" w:cs="Arial"/>
                <w:sz w:val="22"/>
                <w:szCs w:val="22"/>
              </w:rPr>
            </w:pPr>
          </w:p>
        </w:tc>
        <w:tc>
          <w:tcPr>
            <w:tcW w:w="9968" w:type="dxa"/>
            <w:gridSpan w:val="23"/>
            <w:tcBorders>
              <w:left w:val="single" w:sz="4" w:space="0" w:color="auto"/>
              <w:right w:val="single" w:sz="4" w:space="0" w:color="auto"/>
            </w:tcBorders>
            <w:shd w:val="clear" w:color="auto" w:fill="auto"/>
          </w:tcPr>
          <w:p w14:paraId="57419AE5" w14:textId="77777777" w:rsidR="007B30EE" w:rsidRPr="008D78A5" w:rsidRDefault="007B30EE" w:rsidP="008D78A5">
            <w:pPr>
              <w:spacing w:before="120" w:after="120"/>
              <w:rPr>
                <w:rFonts w:ascii="Arial" w:hAnsi="Arial" w:cs="Arial"/>
                <w:i/>
                <w:spacing w:val="-3"/>
                <w:sz w:val="18"/>
                <w:szCs w:val="18"/>
              </w:rPr>
            </w:pPr>
            <w:r w:rsidRPr="008D78A5">
              <w:rPr>
                <w:rFonts w:ascii="Arial" w:hAnsi="Arial" w:cs="Arial"/>
                <w:spacing w:val="-3"/>
                <w:sz w:val="22"/>
                <w:szCs w:val="22"/>
              </w:rPr>
              <w:t>obtaining the following results:</w:t>
            </w:r>
          </w:p>
        </w:tc>
      </w:tr>
      <w:tr w:rsidR="007B30EE" w:rsidRPr="008D78A5" w14:paraId="2C14729E" w14:textId="77777777" w:rsidTr="0016213F">
        <w:trPr>
          <w:trHeight w:val="293"/>
        </w:trPr>
        <w:tc>
          <w:tcPr>
            <w:tcW w:w="522" w:type="dxa"/>
            <w:vMerge/>
            <w:tcBorders>
              <w:left w:val="single" w:sz="4" w:space="0" w:color="auto"/>
              <w:right w:val="single" w:sz="4" w:space="0" w:color="auto"/>
            </w:tcBorders>
            <w:shd w:val="clear" w:color="auto" w:fill="auto"/>
          </w:tcPr>
          <w:p w14:paraId="54789A0D" w14:textId="77777777" w:rsidR="007B30EE" w:rsidRPr="008D78A5" w:rsidRDefault="007B30EE" w:rsidP="004677D3">
            <w:pPr>
              <w:spacing w:before="120" w:after="120"/>
              <w:rPr>
                <w:rFonts w:ascii="Arial" w:hAnsi="Arial" w:cs="Arial"/>
                <w:sz w:val="22"/>
                <w:szCs w:val="22"/>
              </w:rPr>
            </w:pPr>
          </w:p>
        </w:tc>
        <w:tc>
          <w:tcPr>
            <w:tcW w:w="1230" w:type="dxa"/>
            <w:gridSpan w:val="4"/>
            <w:tcBorders>
              <w:left w:val="single" w:sz="4" w:space="0" w:color="auto"/>
              <w:right w:val="single" w:sz="4" w:space="0" w:color="auto"/>
            </w:tcBorders>
            <w:shd w:val="clear" w:color="auto" w:fill="auto"/>
          </w:tcPr>
          <w:p w14:paraId="31BAB5A5" w14:textId="77777777" w:rsidR="007B30EE" w:rsidRPr="008D78A5" w:rsidRDefault="007B30EE" w:rsidP="008D78A5">
            <w:pPr>
              <w:spacing w:before="120" w:after="120"/>
              <w:rPr>
                <w:rFonts w:ascii="Arial" w:hAnsi="Arial" w:cs="Arial"/>
                <w:spacing w:val="-3"/>
                <w:sz w:val="22"/>
                <w:szCs w:val="22"/>
              </w:rPr>
            </w:pPr>
            <w:r w:rsidRPr="008D78A5">
              <w:rPr>
                <w:rFonts w:ascii="Arial" w:hAnsi="Arial" w:cs="Arial"/>
                <w:spacing w:val="-3"/>
                <w:sz w:val="22"/>
                <w:szCs w:val="22"/>
              </w:rPr>
              <w:t>Writing</w:t>
            </w:r>
          </w:p>
        </w:tc>
        <w:tc>
          <w:tcPr>
            <w:tcW w:w="1235" w:type="dxa"/>
            <w:gridSpan w:val="4"/>
            <w:tcBorders>
              <w:left w:val="single" w:sz="4" w:space="0" w:color="auto"/>
              <w:right w:val="single" w:sz="4" w:space="0" w:color="auto"/>
            </w:tcBorders>
            <w:shd w:val="clear" w:color="auto" w:fill="auto"/>
          </w:tcPr>
          <w:p w14:paraId="62D75B5F" w14:textId="77777777" w:rsidR="007B30EE" w:rsidRPr="008D78A5" w:rsidRDefault="007B30EE" w:rsidP="008D78A5">
            <w:pPr>
              <w:spacing w:before="120" w:after="120"/>
              <w:rPr>
                <w:rFonts w:ascii="Arial" w:hAnsi="Arial" w:cs="Arial"/>
                <w:spacing w:val="-3"/>
                <w:sz w:val="22"/>
                <w:szCs w:val="22"/>
              </w:rPr>
            </w:pPr>
          </w:p>
        </w:tc>
        <w:tc>
          <w:tcPr>
            <w:tcW w:w="1236" w:type="dxa"/>
            <w:gridSpan w:val="4"/>
            <w:tcBorders>
              <w:left w:val="single" w:sz="4" w:space="0" w:color="auto"/>
              <w:right w:val="single" w:sz="4" w:space="0" w:color="auto"/>
            </w:tcBorders>
            <w:shd w:val="clear" w:color="auto" w:fill="auto"/>
          </w:tcPr>
          <w:p w14:paraId="7AD942F2" w14:textId="77777777" w:rsidR="007B30EE" w:rsidRPr="008D78A5" w:rsidRDefault="007B30EE" w:rsidP="008D78A5">
            <w:pPr>
              <w:spacing w:before="120" w:after="120"/>
              <w:rPr>
                <w:rFonts w:ascii="Arial" w:hAnsi="Arial" w:cs="Arial"/>
                <w:spacing w:val="-3"/>
                <w:sz w:val="22"/>
                <w:szCs w:val="22"/>
              </w:rPr>
            </w:pPr>
            <w:r w:rsidRPr="008D78A5">
              <w:rPr>
                <w:rFonts w:ascii="Arial" w:hAnsi="Arial" w:cs="Arial"/>
                <w:spacing w:val="-3"/>
                <w:sz w:val="22"/>
                <w:szCs w:val="22"/>
              </w:rPr>
              <w:t>Speaking</w:t>
            </w:r>
          </w:p>
        </w:tc>
        <w:tc>
          <w:tcPr>
            <w:tcW w:w="1236" w:type="dxa"/>
            <w:gridSpan w:val="2"/>
            <w:tcBorders>
              <w:left w:val="single" w:sz="4" w:space="0" w:color="auto"/>
              <w:right w:val="single" w:sz="4" w:space="0" w:color="auto"/>
            </w:tcBorders>
            <w:shd w:val="clear" w:color="auto" w:fill="auto"/>
          </w:tcPr>
          <w:p w14:paraId="7BEA2C48" w14:textId="77777777" w:rsidR="007B30EE" w:rsidRPr="008D78A5" w:rsidRDefault="007B30EE" w:rsidP="008D78A5">
            <w:pPr>
              <w:spacing w:before="120" w:after="120"/>
              <w:rPr>
                <w:rFonts w:ascii="Arial" w:hAnsi="Arial" w:cs="Arial"/>
                <w:spacing w:val="-3"/>
                <w:sz w:val="22"/>
                <w:szCs w:val="22"/>
              </w:rPr>
            </w:pPr>
          </w:p>
        </w:tc>
        <w:tc>
          <w:tcPr>
            <w:tcW w:w="1204" w:type="dxa"/>
            <w:gridSpan w:val="4"/>
            <w:tcBorders>
              <w:left w:val="single" w:sz="4" w:space="0" w:color="auto"/>
              <w:right w:val="single" w:sz="4" w:space="0" w:color="auto"/>
            </w:tcBorders>
            <w:shd w:val="clear" w:color="auto" w:fill="auto"/>
          </w:tcPr>
          <w:p w14:paraId="61B1B56C" w14:textId="77777777" w:rsidR="007B30EE" w:rsidRPr="008D78A5" w:rsidRDefault="007B30EE" w:rsidP="008D78A5">
            <w:pPr>
              <w:spacing w:before="120" w:after="120"/>
              <w:rPr>
                <w:rFonts w:ascii="Arial" w:hAnsi="Arial" w:cs="Arial"/>
                <w:spacing w:val="-3"/>
                <w:sz w:val="22"/>
                <w:szCs w:val="22"/>
              </w:rPr>
            </w:pPr>
            <w:r w:rsidRPr="008D78A5">
              <w:rPr>
                <w:rFonts w:ascii="Arial" w:hAnsi="Arial" w:cs="Arial"/>
                <w:spacing w:val="-3"/>
                <w:sz w:val="22"/>
                <w:szCs w:val="22"/>
              </w:rPr>
              <w:t>Listening</w:t>
            </w:r>
          </w:p>
        </w:tc>
        <w:tc>
          <w:tcPr>
            <w:tcW w:w="1268" w:type="dxa"/>
            <w:tcBorders>
              <w:left w:val="single" w:sz="4" w:space="0" w:color="auto"/>
              <w:right w:val="single" w:sz="4" w:space="0" w:color="auto"/>
            </w:tcBorders>
            <w:shd w:val="clear" w:color="auto" w:fill="auto"/>
          </w:tcPr>
          <w:p w14:paraId="7989E665" w14:textId="77777777" w:rsidR="007B30EE" w:rsidRPr="008D78A5" w:rsidRDefault="007B30EE" w:rsidP="008D78A5">
            <w:pPr>
              <w:spacing w:before="120" w:after="120"/>
              <w:rPr>
                <w:rFonts w:ascii="Arial" w:hAnsi="Arial" w:cs="Arial"/>
                <w:spacing w:val="-3"/>
                <w:sz w:val="22"/>
                <w:szCs w:val="22"/>
              </w:rPr>
            </w:pPr>
          </w:p>
        </w:tc>
        <w:tc>
          <w:tcPr>
            <w:tcW w:w="1236" w:type="dxa"/>
            <w:gridSpan w:val="2"/>
            <w:tcBorders>
              <w:left w:val="single" w:sz="4" w:space="0" w:color="auto"/>
              <w:right w:val="single" w:sz="4" w:space="0" w:color="auto"/>
            </w:tcBorders>
            <w:shd w:val="clear" w:color="auto" w:fill="auto"/>
          </w:tcPr>
          <w:p w14:paraId="3A589BB1" w14:textId="77777777" w:rsidR="007B30EE" w:rsidRPr="008D78A5" w:rsidRDefault="007B30EE" w:rsidP="008D78A5">
            <w:pPr>
              <w:spacing w:before="120" w:after="120"/>
              <w:rPr>
                <w:rFonts w:ascii="Arial" w:hAnsi="Arial" w:cs="Arial"/>
                <w:spacing w:val="-3"/>
                <w:sz w:val="22"/>
                <w:szCs w:val="22"/>
              </w:rPr>
            </w:pPr>
            <w:r w:rsidRPr="008D78A5">
              <w:rPr>
                <w:rFonts w:ascii="Arial" w:hAnsi="Arial" w:cs="Arial"/>
                <w:spacing w:val="-3"/>
                <w:sz w:val="22"/>
                <w:szCs w:val="22"/>
              </w:rPr>
              <w:t>Reading</w:t>
            </w:r>
          </w:p>
        </w:tc>
        <w:tc>
          <w:tcPr>
            <w:tcW w:w="1323" w:type="dxa"/>
            <w:gridSpan w:val="2"/>
            <w:tcBorders>
              <w:left w:val="single" w:sz="4" w:space="0" w:color="auto"/>
              <w:right w:val="single" w:sz="4" w:space="0" w:color="auto"/>
            </w:tcBorders>
            <w:shd w:val="clear" w:color="auto" w:fill="auto"/>
          </w:tcPr>
          <w:p w14:paraId="74599776" w14:textId="77777777" w:rsidR="007B30EE" w:rsidRPr="008D78A5" w:rsidRDefault="007B30EE" w:rsidP="008D78A5">
            <w:pPr>
              <w:spacing w:before="120" w:after="120"/>
              <w:rPr>
                <w:rFonts w:ascii="Arial" w:hAnsi="Arial" w:cs="Arial"/>
                <w:spacing w:val="-3"/>
                <w:sz w:val="22"/>
                <w:szCs w:val="22"/>
              </w:rPr>
            </w:pPr>
          </w:p>
        </w:tc>
      </w:tr>
      <w:tr w:rsidR="007B30EE" w:rsidRPr="008D78A5" w14:paraId="47D7934E" w14:textId="77777777" w:rsidTr="00C67B66">
        <w:trPr>
          <w:trHeight w:val="293"/>
        </w:trPr>
        <w:tc>
          <w:tcPr>
            <w:tcW w:w="522" w:type="dxa"/>
            <w:vMerge/>
            <w:tcBorders>
              <w:left w:val="single" w:sz="4" w:space="0" w:color="auto"/>
              <w:right w:val="single" w:sz="4" w:space="0" w:color="auto"/>
            </w:tcBorders>
            <w:shd w:val="clear" w:color="auto" w:fill="auto"/>
          </w:tcPr>
          <w:p w14:paraId="277DEED7" w14:textId="77777777" w:rsidR="007B30EE" w:rsidRPr="008D78A5" w:rsidRDefault="007B30EE" w:rsidP="004677D3">
            <w:pPr>
              <w:spacing w:before="120" w:after="120"/>
              <w:rPr>
                <w:rFonts w:ascii="Arial" w:hAnsi="Arial" w:cs="Arial"/>
                <w:sz w:val="22"/>
                <w:szCs w:val="22"/>
              </w:rPr>
            </w:pPr>
          </w:p>
        </w:tc>
        <w:tc>
          <w:tcPr>
            <w:tcW w:w="9968" w:type="dxa"/>
            <w:gridSpan w:val="23"/>
            <w:tcBorders>
              <w:left w:val="single" w:sz="4" w:space="0" w:color="auto"/>
              <w:right w:val="single" w:sz="4" w:space="0" w:color="auto"/>
            </w:tcBorders>
            <w:shd w:val="clear" w:color="auto" w:fill="auto"/>
          </w:tcPr>
          <w:p w14:paraId="254086F9" w14:textId="77777777" w:rsidR="007B30EE" w:rsidRPr="008D78A5" w:rsidRDefault="007B30EE" w:rsidP="008D78A5">
            <w:pPr>
              <w:jc w:val="center"/>
              <w:rPr>
                <w:rFonts w:ascii="Arial" w:hAnsi="Arial" w:cs="Arial"/>
                <w:i/>
                <w:sz w:val="18"/>
                <w:szCs w:val="18"/>
              </w:rPr>
            </w:pPr>
            <w:r w:rsidRPr="008D78A5">
              <w:rPr>
                <w:rFonts w:ascii="Arial" w:hAnsi="Arial" w:cs="Arial"/>
                <w:i/>
                <w:sz w:val="18"/>
                <w:szCs w:val="18"/>
              </w:rPr>
              <w:t>(</w:t>
            </w:r>
            <w:r w:rsidR="007D762A">
              <w:rPr>
                <w:rFonts w:ascii="Arial" w:hAnsi="Arial" w:cs="Arial"/>
                <w:i/>
                <w:sz w:val="18"/>
                <w:szCs w:val="18"/>
              </w:rPr>
              <w:t>*</w:t>
            </w:r>
            <w:r w:rsidRPr="008D78A5">
              <w:rPr>
                <w:rFonts w:ascii="Arial" w:hAnsi="Arial" w:cs="Arial"/>
                <w:i/>
                <w:sz w:val="18"/>
                <w:szCs w:val="18"/>
              </w:rPr>
              <w:t>Relevant documentation attached)</w:t>
            </w:r>
          </w:p>
          <w:p w14:paraId="3786C245" w14:textId="77777777" w:rsidR="007B30EE" w:rsidRPr="008D78A5" w:rsidRDefault="007B30EE" w:rsidP="008D78A5">
            <w:pPr>
              <w:jc w:val="center"/>
              <w:rPr>
                <w:rFonts w:ascii="Arial" w:hAnsi="Arial" w:cs="Arial"/>
                <w:spacing w:val="-3"/>
                <w:sz w:val="22"/>
                <w:szCs w:val="22"/>
              </w:rPr>
            </w:pPr>
            <w:r w:rsidRPr="008D78A5">
              <w:rPr>
                <w:rFonts w:ascii="Arial" w:hAnsi="Arial" w:cs="Arial"/>
                <w:i/>
                <w:sz w:val="18"/>
                <w:szCs w:val="18"/>
              </w:rPr>
              <w:t>*Original and copy of test results from IELTS</w:t>
            </w:r>
          </w:p>
        </w:tc>
      </w:tr>
      <w:tr w:rsidR="007B30EE" w:rsidRPr="008D78A5" w14:paraId="76412CDE" w14:textId="77777777" w:rsidTr="0016213F">
        <w:trPr>
          <w:trHeight w:val="294"/>
        </w:trPr>
        <w:tc>
          <w:tcPr>
            <w:tcW w:w="522" w:type="dxa"/>
            <w:vMerge/>
            <w:tcBorders>
              <w:left w:val="single" w:sz="4" w:space="0" w:color="auto"/>
              <w:right w:val="single" w:sz="4" w:space="0" w:color="auto"/>
            </w:tcBorders>
            <w:shd w:val="clear" w:color="auto" w:fill="auto"/>
          </w:tcPr>
          <w:p w14:paraId="343AE0B1" w14:textId="77777777" w:rsidR="007B30EE" w:rsidRPr="008D78A5" w:rsidRDefault="007B30EE" w:rsidP="004677D3">
            <w:pPr>
              <w:spacing w:before="120" w:after="120"/>
              <w:rPr>
                <w:rFonts w:ascii="Arial" w:hAnsi="Arial" w:cs="Arial"/>
                <w:sz w:val="22"/>
                <w:szCs w:val="22"/>
              </w:rPr>
            </w:pPr>
          </w:p>
        </w:tc>
        <w:tc>
          <w:tcPr>
            <w:tcW w:w="5999" w:type="dxa"/>
            <w:gridSpan w:val="17"/>
            <w:vMerge w:val="restart"/>
            <w:tcBorders>
              <w:left w:val="single" w:sz="4" w:space="0" w:color="auto"/>
              <w:right w:val="single" w:sz="4" w:space="0" w:color="auto"/>
            </w:tcBorders>
            <w:shd w:val="clear" w:color="auto" w:fill="auto"/>
          </w:tcPr>
          <w:p w14:paraId="51CAB978" w14:textId="77777777" w:rsidR="007B30EE" w:rsidRPr="008D78A5" w:rsidRDefault="007B30EE" w:rsidP="008D78A5">
            <w:pPr>
              <w:spacing w:before="120" w:after="120"/>
              <w:rPr>
                <w:rFonts w:ascii="Arial" w:hAnsi="Arial" w:cs="Arial"/>
                <w:spacing w:val="-3"/>
                <w:sz w:val="22"/>
                <w:szCs w:val="22"/>
              </w:rPr>
            </w:pPr>
            <w:r w:rsidRPr="008D78A5">
              <w:rPr>
                <w:rFonts w:ascii="Arial" w:hAnsi="Arial" w:cs="Arial"/>
                <w:sz w:val="22"/>
                <w:szCs w:val="22"/>
              </w:rPr>
              <w:t>My test identification number is:</w:t>
            </w:r>
          </w:p>
        </w:tc>
        <w:tc>
          <w:tcPr>
            <w:tcW w:w="3969" w:type="dxa"/>
            <w:gridSpan w:val="6"/>
            <w:tcBorders>
              <w:left w:val="single" w:sz="4" w:space="0" w:color="auto"/>
              <w:right w:val="single" w:sz="4" w:space="0" w:color="auto"/>
            </w:tcBorders>
            <w:shd w:val="clear" w:color="auto" w:fill="auto"/>
          </w:tcPr>
          <w:p w14:paraId="693A2242" w14:textId="77777777" w:rsidR="007B30EE" w:rsidRPr="008D78A5" w:rsidRDefault="007B30EE" w:rsidP="008D78A5">
            <w:pPr>
              <w:spacing w:before="120" w:after="120"/>
              <w:rPr>
                <w:rFonts w:ascii="Arial" w:hAnsi="Arial" w:cs="Arial"/>
                <w:spacing w:val="-3"/>
                <w:sz w:val="22"/>
                <w:szCs w:val="22"/>
              </w:rPr>
            </w:pPr>
          </w:p>
        </w:tc>
      </w:tr>
      <w:tr w:rsidR="007B30EE" w:rsidRPr="008D78A5" w14:paraId="0B80A7E9" w14:textId="77777777" w:rsidTr="0016213F">
        <w:trPr>
          <w:trHeight w:val="293"/>
        </w:trPr>
        <w:tc>
          <w:tcPr>
            <w:tcW w:w="522" w:type="dxa"/>
            <w:vMerge/>
            <w:tcBorders>
              <w:left w:val="single" w:sz="4" w:space="0" w:color="auto"/>
              <w:right w:val="single" w:sz="4" w:space="0" w:color="auto"/>
            </w:tcBorders>
            <w:shd w:val="clear" w:color="auto" w:fill="auto"/>
          </w:tcPr>
          <w:p w14:paraId="3D633A42" w14:textId="77777777" w:rsidR="007B30EE" w:rsidRPr="008D78A5" w:rsidRDefault="007B30EE" w:rsidP="004677D3">
            <w:pPr>
              <w:spacing w:before="120" w:after="120"/>
              <w:rPr>
                <w:rFonts w:ascii="Arial" w:hAnsi="Arial" w:cs="Arial"/>
                <w:sz w:val="22"/>
                <w:szCs w:val="22"/>
              </w:rPr>
            </w:pPr>
          </w:p>
        </w:tc>
        <w:tc>
          <w:tcPr>
            <w:tcW w:w="5999" w:type="dxa"/>
            <w:gridSpan w:val="17"/>
            <w:vMerge/>
            <w:tcBorders>
              <w:left w:val="single" w:sz="4" w:space="0" w:color="auto"/>
              <w:right w:val="single" w:sz="4" w:space="0" w:color="auto"/>
            </w:tcBorders>
            <w:shd w:val="clear" w:color="auto" w:fill="auto"/>
          </w:tcPr>
          <w:p w14:paraId="22BEC853" w14:textId="77777777" w:rsidR="007B30EE" w:rsidRPr="008D78A5" w:rsidRDefault="007B30EE" w:rsidP="008D78A5">
            <w:pPr>
              <w:spacing w:before="120" w:after="120"/>
              <w:rPr>
                <w:rFonts w:ascii="Arial" w:hAnsi="Arial" w:cs="Arial"/>
                <w:spacing w:val="-3"/>
                <w:sz w:val="22"/>
                <w:szCs w:val="22"/>
              </w:rPr>
            </w:pPr>
          </w:p>
        </w:tc>
        <w:tc>
          <w:tcPr>
            <w:tcW w:w="3969" w:type="dxa"/>
            <w:gridSpan w:val="6"/>
            <w:tcBorders>
              <w:left w:val="single" w:sz="4" w:space="0" w:color="auto"/>
              <w:right w:val="single" w:sz="4" w:space="0" w:color="auto"/>
            </w:tcBorders>
            <w:shd w:val="clear" w:color="auto" w:fill="auto"/>
          </w:tcPr>
          <w:p w14:paraId="0C17E389" w14:textId="77777777" w:rsidR="007B30EE" w:rsidRPr="008D78A5" w:rsidRDefault="007B30EE" w:rsidP="007D762A">
            <w:pPr>
              <w:jc w:val="center"/>
              <w:rPr>
                <w:rFonts w:ascii="Arial" w:hAnsi="Arial" w:cs="Arial"/>
                <w:spacing w:val="-3"/>
                <w:sz w:val="22"/>
                <w:szCs w:val="22"/>
              </w:rPr>
            </w:pPr>
            <w:r w:rsidRPr="008D78A5">
              <w:rPr>
                <w:rFonts w:ascii="Arial" w:hAnsi="Arial" w:cs="Arial"/>
                <w:i/>
                <w:sz w:val="18"/>
                <w:szCs w:val="18"/>
              </w:rPr>
              <w:t>(Insert test identification number)</w:t>
            </w:r>
          </w:p>
        </w:tc>
      </w:tr>
      <w:tr w:rsidR="007B30EE" w:rsidRPr="008D78A5" w14:paraId="31BBB2DA" w14:textId="77777777" w:rsidTr="00A01A19">
        <w:trPr>
          <w:trHeight w:val="293"/>
        </w:trPr>
        <w:tc>
          <w:tcPr>
            <w:tcW w:w="522" w:type="dxa"/>
            <w:vMerge/>
            <w:tcBorders>
              <w:left w:val="single" w:sz="4" w:space="0" w:color="auto"/>
              <w:right w:val="single" w:sz="4" w:space="0" w:color="auto"/>
            </w:tcBorders>
            <w:shd w:val="clear" w:color="auto" w:fill="auto"/>
          </w:tcPr>
          <w:p w14:paraId="61B63E67" w14:textId="77777777" w:rsidR="007B30EE" w:rsidRPr="008D78A5" w:rsidRDefault="007B30EE" w:rsidP="004677D3">
            <w:pPr>
              <w:spacing w:before="120" w:after="120"/>
              <w:rPr>
                <w:rFonts w:ascii="Arial" w:hAnsi="Arial" w:cs="Arial"/>
                <w:sz w:val="22"/>
                <w:szCs w:val="22"/>
              </w:rPr>
            </w:pPr>
          </w:p>
        </w:tc>
        <w:tc>
          <w:tcPr>
            <w:tcW w:w="9968" w:type="dxa"/>
            <w:gridSpan w:val="23"/>
            <w:tcBorders>
              <w:left w:val="single" w:sz="4" w:space="0" w:color="auto"/>
              <w:right w:val="single" w:sz="4" w:space="0" w:color="auto"/>
            </w:tcBorders>
            <w:shd w:val="clear" w:color="auto" w:fill="auto"/>
          </w:tcPr>
          <w:p w14:paraId="2784EE6E" w14:textId="77777777" w:rsidR="007B30EE" w:rsidRPr="008D78A5" w:rsidRDefault="007B30EE" w:rsidP="008D78A5">
            <w:pPr>
              <w:spacing w:before="120" w:after="60"/>
              <w:rPr>
                <w:rFonts w:ascii="Arial" w:hAnsi="Arial" w:cs="Arial"/>
                <w:i/>
                <w:sz w:val="18"/>
                <w:szCs w:val="18"/>
              </w:rPr>
            </w:pPr>
            <w:r w:rsidRPr="008D78A5">
              <w:rPr>
                <w:rFonts w:ascii="Arial" w:hAnsi="Arial" w:cs="Arial"/>
                <w:sz w:val="22"/>
                <w:szCs w:val="22"/>
              </w:rPr>
              <w:fldChar w:fldCharType="begin">
                <w:ffData>
                  <w:name w:val="Check14"/>
                  <w:enabled/>
                  <w:calcOnExit w:val="0"/>
                  <w:checkBox>
                    <w:sizeAuto/>
                    <w:default w:val="0"/>
                  </w:checkBox>
                </w:ffData>
              </w:fldChar>
            </w:r>
            <w:r w:rsidRPr="008D78A5">
              <w:rPr>
                <w:rFonts w:ascii="Arial" w:hAnsi="Arial" w:cs="Arial"/>
                <w:sz w:val="22"/>
                <w:szCs w:val="22"/>
              </w:rPr>
              <w:instrText xml:space="preserve"> FORMCHECKBOX </w:instrText>
            </w:r>
            <w:r w:rsidR="001B3518">
              <w:rPr>
                <w:rFonts w:ascii="Arial" w:hAnsi="Arial" w:cs="Arial"/>
                <w:sz w:val="22"/>
                <w:szCs w:val="22"/>
              </w:rPr>
            </w:r>
            <w:r w:rsidR="001B3518">
              <w:rPr>
                <w:rFonts w:ascii="Arial" w:hAnsi="Arial" w:cs="Arial"/>
                <w:sz w:val="22"/>
                <w:szCs w:val="22"/>
              </w:rPr>
              <w:fldChar w:fldCharType="separate"/>
            </w:r>
            <w:r w:rsidRPr="008D78A5">
              <w:rPr>
                <w:rFonts w:ascii="Arial" w:hAnsi="Arial" w:cs="Arial"/>
                <w:sz w:val="22"/>
                <w:szCs w:val="22"/>
              </w:rPr>
              <w:fldChar w:fldCharType="end"/>
            </w:r>
            <w:r w:rsidRPr="008D78A5">
              <w:rPr>
                <w:rFonts w:ascii="Arial" w:hAnsi="Arial" w:cs="Arial"/>
                <w:sz w:val="22"/>
                <w:szCs w:val="22"/>
              </w:rPr>
              <w:t xml:space="preserve">  I authorise the Board to verify the results of my test with my English language testing provider.</w:t>
            </w:r>
          </w:p>
        </w:tc>
      </w:tr>
      <w:tr w:rsidR="007B30EE" w:rsidRPr="008D78A5" w14:paraId="428D0630" w14:textId="77777777" w:rsidTr="0016213F">
        <w:trPr>
          <w:trHeight w:val="294"/>
        </w:trPr>
        <w:tc>
          <w:tcPr>
            <w:tcW w:w="522" w:type="dxa"/>
            <w:vMerge/>
            <w:tcBorders>
              <w:left w:val="single" w:sz="4" w:space="0" w:color="auto"/>
              <w:right w:val="single" w:sz="4" w:space="0" w:color="auto"/>
            </w:tcBorders>
            <w:shd w:val="clear" w:color="auto" w:fill="auto"/>
          </w:tcPr>
          <w:p w14:paraId="08C91437" w14:textId="77777777" w:rsidR="007B30EE" w:rsidRPr="008D78A5" w:rsidRDefault="007B30EE" w:rsidP="004677D3">
            <w:pPr>
              <w:spacing w:before="120" w:after="120"/>
              <w:rPr>
                <w:rFonts w:ascii="Arial" w:hAnsi="Arial" w:cs="Arial"/>
                <w:sz w:val="22"/>
                <w:szCs w:val="22"/>
              </w:rPr>
            </w:pPr>
          </w:p>
        </w:tc>
        <w:tc>
          <w:tcPr>
            <w:tcW w:w="5999" w:type="dxa"/>
            <w:gridSpan w:val="17"/>
            <w:vMerge w:val="restart"/>
            <w:tcBorders>
              <w:top w:val="single" w:sz="4" w:space="0" w:color="auto"/>
              <w:left w:val="single" w:sz="4" w:space="0" w:color="auto"/>
              <w:right w:val="single" w:sz="4" w:space="0" w:color="auto"/>
            </w:tcBorders>
            <w:shd w:val="clear" w:color="auto" w:fill="auto"/>
          </w:tcPr>
          <w:p w14:paraId="25192C3E" w14:textId="77777777" w:rsidR="007B30EE" w:rsidRPr="008D78A5" w:rsidRDefault="007B30EE" w:rsidP="004677D3">
            <w:pPr>
              <w:spacing w:before="120" w:after="120"/>
              <w:rPr>
                <w:rFonts w:ascii="Arial" w:hAnsi="Arial" w:cs="Arial"/>
                <w:spacing w:val="-3"/>
                <w:sz w:val="22"/>
                <w:szCs w:val="22"/>
              </w:rPr>
            </w:pPr>
            <w:r w:rsidRPr="008D78A5">
              <w:rPr>
                <w:rFonts w:ascii="Arial" w:hAnsi="Arial" w:cs="Arial"/>
                <w:spacing w:val="-3"/>
                <w:sz w:val="22"/>
                <w:szCs w:val="22"/>
              </w:rPr>
              <w:t>TOEFL iBT on:</w:t>
            </w:r>
          </w:p>
        </w:tc>
        <w:tc>
          <w:tcPr>
            <w:tcW w:w="3969" w:type="dxa"/>
            <w:gridSpan w:val="6"/>
            <w:tcBorders>
              <w:top w:val="single" w:sz="4" w:space="0" w:color="auto"/>
              <w:left w:val="single" w:sz="4" w:space="0" w:color="auto"/>
              <w:right w:val="single" w:sz="4" w:space="0" w:color="auto"/>
            </w:tcBorders>
            <w:shd w:val="clear" w:color="auto" w:fill="auto"/>
          </w:tcPr>
          <w:p w14:paraId="51C30B15" w14:textId="77777777" w:rsidR="007B30EE" w:rsidRPr="00095201" w:rsidRDefault="007B30EE" w:rsidP="00095201">
            <w:pPr>
              <w:spacing w:before="120" w:after="120"/>
              <w:jc w:val="center"/>
              <w:rPr>
                <w:rFonts w:ascii="Arial" w:hAnsi="Arial" w:cs="Arial"/>
                <w:spacing w:val="-3"/>
                <w:sz w:val="22"/>
                <w:szCs w:val="22"/>
              </w:rPr>
            </w:pPr>
          </w:p>
        </w:tc>
      </w:tr>
      <w:tr w:rsidR="007B30EE" w:rsidRPr="008D78A5" w14:paraId="2588FDAD" w14:textId="77777777" w:rsidTr="0016213F">
        <w:trPr>
          <w:trHeight w:val="293"/>
        </w:trPr>
        <w:tc>
          <w:tcPr>
            <w:tcW w:w="522" w:type="dxa"/>
            <w:vMerge/>
            <w:tcBorders>
              <w:left w:val="single" w:sz="4" w:space="0" w:color="auto"/>
              <w:right w:val="single" w:sz="4" w:space="0" w:color="auto"/>
            </w:tcBorders>
            <w:shd w:val="clear" w:color="auto" w:fill="auto"/>
          </w:tcPr>
          <w:p w14:paraId="373325F2" w14:textId="77777777" w:rsidR="007B30EE" w:rsidRPr="008D78A5" w:rsidRDefault="007B30EE" w:rsidP="004677D3">
            <w:pPr>
              <w:spacing w:before="120" w:after="120"/>
              <w:rPr>
                <w:rFonts w:ascii="Arial" w:hAnsi="Arial" w:cs="Arial"/>
                <w:sz w:val="22"/>
                <w:szCs w:val="22"/>
              </w:rPr>
            </w:pPr>
          </w:p>
        </w:tc>
        <w:tc>
          <w:tcPr>
            <w:tcW w:w="5999" w:type="dxa"/>
            <w:gridSpan w:val="17"/>
            <w:vMerge/>
            <w:tcBorders>
              <w:left w:val="single" w:sz="4" w:space="0" w:color="auto"/>
              <w:right w:val="single" w:sz="4" w:space="0" w:color="auto"/>
            </w:tcBorders>
            <w:shd w:val="clear" w:color="auto" w:fill="auto"/>
          </w:tcPr>
          <w:p w14:paraId="40438BD5" w14:textId="77777777" w:rsidR="007B30EE" w:rsidRPr="008D78A5" w:rsidRDefault="007B30EE" w:rsidP="004677D3">
            <w:pPr>
              <w:spacing w:before="120" w:after="120"/>
              <w:rPr>
                <w:rFonts w:ascii="Arial" w:hAnsi="Arial" w:cs="Arial"/>
                <w:spacing w:val="-3"/>
                <w:sz w:val="22"/>
                <w:szCs w:val="22"/>
              </w:rPr>
            </w:pPr>
          </w:p>
        </w:tc>
        <w:tc>
          <w:tcPr>
            <w:tcW w:w="3969" w:type="dxa"/>
            <w:gridSpan w:val="6"/>
            <w:tcBorders>
              <w:top w:val="single" w:sz="4" w:space="0" w:color="auto"/>
              <w:left w:val="single" w:sz="4" w:space="0" w:color="auto"/>
              <w:right w:val="single" w:sz="4" w:space="0" w:color="auto"/>
            </w:tcBorders>
            <w:shd w:val="clear" w:color="auto" w:fill="auto"/>
          </w:tcPr>
          <w:p w14:paraId="7A5838D3" w14:textId="77777777" w:rsidR="007B30EE" w:rsidRPr="008D78A5" w:rsidRDefault="00095201" w:rsidP="00FF57FB">
            <w:pPr>
              <w:jc w:val="center"/>
              <w:rPr>
                <w:rFonts w:ascii="Arial" w:hAnsi="Arial" w:cs="Arial"/>
                <w:i/>
                <w:spacing w:val="-3"/>
                <w:sz w:val="18"/>
                <w:szCs w:val="18"/>
              </w:rPr>
            </w:pPr>
            <w:r>
              <w:rPr>
                <w:rFonts w:ascii="Arial" w:hAnsi="Arial" w:cs="Arial"/>
                <w:i/>
                <w:spacing w:val="-3"/>
                <w:sz w:val="18"/>
                <w:szCs w:val="18"/>
              </w:rPr>
              <w:t>(Insert d</w:t>
            </w:r>
            <w:r w:rsidRPr="008D78A5">
              <w:rPr>
                <w:rFonts w:ascii="Arial" w:hAnsi="Arial" w:cs="Arial"/>
                <w:i/>
                <w:spacing w:val="-3"/>
                <w:sz w:val="18"/>
                <w:szCs w:val="18"/>
              </w:rPr>
              <w:t>ate obtained</w:t>
            </w:r>
            <w:r>
              <w:rPr>
                <w:rFonts w:ascii="Arial" w:hAnsi="Arial" w:cs="Arial"/>
                <w:i/>
                <w:spacing w:val="-3"/>
                <w:sz w:val="18"/>
                <w:szCs w:val="18"/>
              </w:rPr>
              <w:t xml:space="preserve"> within the last six months</w:t>
            </w:r>
            <w:r w:rsidRPr="008D78A5">
              <w:rPr>
                <w:rFonts w:ascii="Arial" w:hAnsi="Arial" w:cs="Arial"/>
                <w:i/>
                <w:spacing w:val="-3"/>
                <w:sz w:val="18"/>
                <w:szCs w:val="18"/>
              </w:rPr>
              <w:t>)</w:t>
            </w:r>
          </w:p>
        </w:tc>
      </w:tr>
      <w:tr w:rsidR="007B30EE" w:rsidRPr="008D78A5" w14:paraId="55E37C1C" w14:textId="77777777" w:rsidTr="008D78A5">
        <w:trPr>
          <w:trHeight w:val="341"/>
        </w:trPr>
        <w:tc>
          <w:tcPr>
            <w:tcW w:w="522" w:type="dxa"/>
            <w:vMerge/>
            <w:tcBorders>
              <w:left w:val="single" w:sz="4" w:space="0" w:color="auto"/>
              <w:right w:val="single" w:sz="4" w:space="0" w:color="auto"/>
            </w:tcBorders>
            <w:shd w:val="clear" w:color="auto" w:fill="auto"/>
          </w:tcPr>
          <w:p w14:paraId="1378959D" w14:textId="77777777" w:rsidR="007B30EE" w:rsidRPr="008D78A5" w:rsidRDefault="007B30EE" w:rsidP="004677D3">
            <w:pPr>
              <w:spacing w:before="120" w:after="120"/>
              <w:rPr>
                <w:rFonts w:ascii="Arial" w:hAnsi="Arial" w:cs="Arial"/>
                <w:sz w:val="22"/>
                <w:szCs w:val="22"/>
              </w:rPr>
            </w:pPr>
          </w:p>
        </w:tc>
        <w:tc>
          <w:tcPr>
            <w:tcW w:w="9968" w:type="dxa"/>
            <w:gridSpan w:val="23"/>
            <w:tcBorders>
              <w:left w:val="single" w:sz="4" w:space="0" w:color="auto"/>
              <w:right w:val="single" w:sz="4" w:space="0" w:color="auto"/>
            </w:tcBorders>
            <w:shd w:val="clear" w:color="auto" w:fill="auto"/>
          </w:tcPr>
          <w:p w14:paraId="1410719E" w14:textId="77777777" w:rsidR="007B30EE" w:rsidRPr="008D78A5" w:rsidRDefault="007B30EE" w:rsidP="008D78A5">
            <w:pPr>
              <w:spacing w:before="120" w:after="120"/>
              <w:rPr>
                <w:rFonts w:ascii="Arial" w:hAnsi="Arial" w:cs="Arial"/>
                <w:spacing w:val="-3"/>
                <w:sz w:val="22"/>
                <w:szCs w:val="22"/>
              </w:rPr>
            </w:pPr>
            <w:r w:rsidRPr="008D78A5">
              <w:rPr>
                <w:rFonts w:ascii="Arial" w:hAnsi="Arial" w:cs="Arial"/>
                <w:spacing w:val="-3"/>
                <w:sz w:val="22"/>
                <w:szCs w:val="22"/>
              </w:rPr>
              <w:t>obtaining the following results:</w:t>
            </w:r>
          </w:p>
        </w:tc>
      </w:tr>
      <w:tr w:rsidR="007B30EE" w:rsidRPr="008D78A5" w14:paraId="6D530AE0" w14:textId="77777777" w:rsidTr="0016213F">
        <w:trPr>
          <w:trHeight w:val="425"/>
        </w:trPr>
        <w:tc>
          <w:tcPr>
            <w:tcW w:w="522" w:type="dxa"/>
            <w:vMerge/>
            <w:tcBorders>
              <w:left w:val="single" w:sz="4" w:space="0" w:color="auto"/>
              <w:right w:val="single" w:sz="4" w:space="0" w:color="auto"/>
            </w:tcBorders>
            <w:shd w:val="clear" w:color="auto" w:fill="auto"/>
          </w:tcPr>
          <w:p w14:paraId="131D237A" w14:textId="77777777" w:rsidR="007B30EE" w:rsidRPr="008D78A5" w:rsidRDefault="007B30EE" w:rsidP="004677D3">
            <w:pPr>
              <w:spacing w:before="120" w:after="120"/>
              <w:rPr>
                <w:rFonts w:ascii="Arial" w:hAnsi="Arial" w:cs="Arial"/>
                <w:sz w:val="22"/>
                <w:szCs w:val="22"/>
              </w:rPr>
            </w:pPr>
          </w:p>
        </w:tc>
        <w:tc>
          <w:tcPr>
            <w:tcW w:w="1236" w:type="dxa"/>
            <w:gridSpan w:val="5"/>
            <w:tcBorders>
              <w:left w:val="single" w:sz="4" w:space="0" w:color="auto"/>
              <w:right w:val="single" w:sz="4" w:space="0" w:color="auto"/>
            </w:tcBorders>
            <w:shd w:val="clear" w:color="auto" w:fill="auto"/>
          </w:tcPr>
          <w:p w14:paraId="5FE6C8F9" w14:textId="77777777" w:rsidR="007B30EE" w:rsidRPr="008D78A5" w:rsidRDefault="007B30EE" w:rsidP="004677D3">
            <w:pPr>
              <w:spacing w:before="120" w:after="120"/>
              <w:rPr>
                <w:rFonts w:ascii="Arial" w:hAnsi="Arial" w:cs="Arial"/>
                <w:spacing w:val="-3"/>
                <w:sz w:val="22"/>
                <w:szCs w:val="22"/>
              </w:rPr>
            </w:pPr>
            <w:r w:rsidRPr="008D78A5">
              <w:rPr>
                <w:rFonts w:ascii="Arial" w:hAnsi="Arial" w:cs="Arial"/>
                <w:spacing w:val="-3"/>
                <w:sz w:val="22"/>
                <w:szCs w:val="22"/>
              </w:rPr>
              <w:t>Writing</w:t>
            </w:r>
          </w:p>
        </w:tc>
        <w:tc>
          <w:tcPr>
            <w:tcW w:w="1236" w:type="dxa"/>
            <w:gridSpan w:val="4"/>
            <w:tcBorders>
              <w:left w:val="single" w:sz="4" w:space="0" w:color="auto"/>
              <w:right w:val="single" w:sz="4" w:space="0" w:color="auto"/>
            </w:tcBorders>
            <w:shd w:val="clear" w:color="auto" w:fill="auto"/>
          </w:tcPr>
          <w:p w14:paraId="33B8E780" w14:textId="77777777" w:rsidR="007B30EE" w:rsidRPr="008D78A5" w:rsidRDefault="007B30EE" w:rsidP="004677D3">
            <w:pPr>
              <w:spacing w:before="120" w:after="120"/>
              <w:rPr>
                <w:rFonts w:ascii="Arial" w:hAnsi="Arial" w:cs="Arial"/>
                <w:spacing w:val="-3"/>
                <w:sz w:val="22"/>
                <w:szCs w:val="22"/>
              </w:rPr>
            </w:pPr>
          </w:p>
        </w:tc>
        <w:tc>
          <w:tcPr>
            <w:tcW w:w="1236" w:type="dxa"/>
            <w:gridSpan w:val="4"/>
            <w:tcBorders>
              <w:left w:val="single" w:sz="4" w:space="0" w:color="auto"/>
              <w:right w:val="single" w:sz="4" w:space="0" w:color="auto"/>
            </w:tcBorders>
            <w:shd w:val="clear" w:color="auto" w:fill="auto"/>
          </w:tcPr>
          <w:p w14:paraId="5795FAAE" w14:textId="77777777" w:rsidR="007B30EE" w:rsidRPr="008D78A5" w:rsidRDefault="007B30EE" w:rsidP="004677D3">
            <w:pPr>
              <w:spacing w:before="120" w:after="120"/>
              <w:rPr>
                <w:rFonts w:ascii="Arial" w:hAnsi="Arial" w:cs="Arial"/>
                <w:spacing w:val="-3"/>
                <w:sz w:val="22"/>
                <w:szCs w:val="22"/>
              </w:rPr>
            </w:pPr>
            <w:r w:rsidRPr="008D78A5">
              <w:rPr>
                <w:rFonts w:ascii="Arial" w:hAnsi="Arial" w:cs="Arial"/>
                <w:spacing w:val="-3"/>
                <w:sz w:val="22"/>
                <w:szCs w:val="22"/>
              </w:rPr>
              <w:t>Speaking</w:t>
            </w:r>
          </w:p>
        </w:tc>
        <w:tc>
          <w:tcPr>
            <w:tcW w:w="1299" w:type="dxa"/>
            <w:gridSpan w:val="2"/>
            <w:tcBorders>
              <w:left w:val="single" w:sz="4" w:space="0" w:color="auto"/>
              <w:right w:val="single" w:sz="4" w:space="0" w:color="auto"/>
            </w:tcBorders>
            <w:shd w:val="clear" w:color="auto" w:fill="auto"/>
          </w:tcPr>
          <w:p w14:paraId="2FBED59B" w14:textId="77777777" w:rsidR="007B30EE" w:rsidRPr="008D78A5" w:rsidRDefault="007B30EE" w:rsidP="004677D3">
            <w:pPr>
              <w:spacing w:before="120" w:after="120"/>
              <w:rPr>
                <w:rFonts w:ascii="Arial" w:hAnsi="Arial" w:cs="Arial"/>
                <w:spacing w:val="-3"/>
                <w:sz w:val="22"/>
                <w:szCs w:val="22"/>
              </w:rPr>
            </w:pPr>
          </w:p>
        </w:tc>
        <w:tc>
          <w:tcPr>
            <w:tcW w:w="1134" w:type="dxa"/>
            <w:gridSpan w:val="3"/>
            <w:tcBorders>
              <w:left w:val="single" w:sz="4" w:space="0" w:color="auto"/>
              <w:right w:val="single" w:sz="4" w:space="0" w:color="auto"/>
            </w:tcBorders>
            <w:shd w:val="clear" w:color="auto" w:fill="auto"/>
          </w:tcPr>
          <w:p w14:paraId="47156078" w14:textId="77777777" w:rsidR="007B30EE" w:rsidRPr="008D78A5" w:rsidRDefault="007B30EE" w:rsidP="004677D3">
            <w:pPr>
              <w:spacing w:before="120" w:after="120"/>
              <w:rPr>
                <w:rFonts w:ascii="Arial" w:hAnsi="Arial" w:cs="Arial"/>
                <w:spacing w:val="-3"/>
                <w:sz w:val="22"/>
                <w:szCs w:val="22"/>
              </w:rPr>
            </w:pPr>
            <w:r w:rsidRPr="008D78A5">
              <w:rPr>
                <w:rFonts w:ascii="Arial" w:hAnsi="Arial" w:cs="Arial"/>
                <w:spacing w:val="-3"/>
                <w:sz w:val="22"/>
                <w:szCs w:val="22"/>
              </w:rPr>
              <w:t>Listening</w:t>
            </w:r>
          </w:p>
        </w:tc>
        <w:tc>
          <w:tcPr>
            <w:tcW w:w="1276" w:type="dxa"/>
            <w:gridSpan w:val="2"/>
            <w:tcBorders>
              <w:left w:val="single" w:sz="4" w:space="0" w:color="auto"/>
              <w:right w:val="single" w:sz="4" w:space="0" w:color="auto"/>
            </w:tcBorders>
            <w:shd w:val="clear" w:color="auto" w:fill="auto"/>
          </w:tcPr>
          <w:p w14:paraId="1A22A82C" w14:textId="77777777" w:rsidR="007B30EE" w:rsidRPr="008D78A5" w:rsidRDefault="007B30EE" w:rsidP="004677D3">
            <w:pPr>
              <w:spacing w:before="120" w:after="120"/>
              <w:rPr>
                <w:rFonts w:ascii="Arial" w:hAnsi="Arial" w:cs="Arial"/>
                <w:spacing w:val="-3"/>
                <w:sz w:val="22"/>
                <w:szCs w:val="22"/>
              </w:rPr>
            </w:pPr>
          </w:p>
        </w:tc>
        <w:tc>
          <w:tcPr>
            <w:tcW w:w="1236" w:type="dxa"/>
            <w:gridSpan w:val="2"/>
            <w:tcBorders>
              <w:left w:val="single" w:sz="4" w:space="0" w:color="auto"/>
              <w:right w:val="single" w:sz="4" w:space="0" w:color="auto"/>
            </w:tcBorders>
            <w:shd w:val="clear" w:color="auto" w:fill="auto"/>
          </w:tcPr>
          <w:p w14:paraId="3E9A6BE3" w14:textId="77777777" w:rsidR="007B30EE" w:rsidRPr="008D78A5" w:rsidRDefault="007B30EE" w:rsidP="004677D3">
            <w:pPr>
              <w:spacing w:before="120" w:after="120"/>
              <w:rPr>
                <w:rFonts w:ascii="Arial" w:hAnsi="Arial" w:cs="Arial"/>
                <w:spacing w:val="-3"/>
                <w:sz w:val="22"/>
                <w:szCs w:val="22"/>
              </w:rPr>
            </w:pPr>
            <w:r w:rsidRPr="008D78A5">
              <w:rPr>
                <w:rFonts w:ascii="Arial" w:hAnsi="Arial" w:cs="Arial"/>
                <w:spacing w:val="-3"/>
                <w:sz w:val="22"/>
                <w:szCs w:val="22"/>
              </w:rPr>
              <w:t>Reading</w:t>
            </w:r>
          </w:p>
        </w:tc>
        <w:tc>
          <w:tcPr>
            <w:tcW w:w="1315" w:type="dxa"/>
            <w:tcBorders>
              <w:left w:val="single" w:sz="4" w:space="0" w:color="auto"/>
              <w:right w:val="single" w:sz="4" w:space="0" w:color="auto"/>
            </w:tcBorders>
            <w:shd w:val="clear" w:color="auto" w:fill="auto"/>
          </w:tcPr>
          <w:p w14:paraId="4529BD61" w14:textId="77777777" w:rsidR="007B30EE" w:rsidRPr="008D78A5" w:rsidRDefault="007B30EE" w:rsidP="004677D3">
            <w:pPr>
              <w:spacing w:before="120" w:after="120"/>
              <w:rPr>
                <w:rFonts w:ascii="Arial" w:hAnsi="Arial" w:cs="Arial"/>
                <w:spacing w:val="-3"/>
                <w:sz w:val="22"/>
                <w:szCs w:val="22"/>
              </w:rPr>
            </w:pPr>
          </w:p>
        </w:tc>
      </w:tr>
      <w:tr w:rsidR="007B30EE" w:rsidRPr="008D78A5" w14:paraId="29FC950E" w14:textId="77777777" w:rsidTr="008D78A5">
        <w:trPr>
          <w:trHeight w:val="227"/>
        </w:trPr>
        <w:tc>
          <w:tcPr>
            <w:tcW w:w="522" w:type="dxa"/>
            <w:vMerge/>
            <w:tcBorders>
              <w:left w:val="single" w:sz="4" w:space="0" w:color="auto"/>
              <w:right w:val="single" w:sz="4" w:space="0" w:color="auto"/>
            </w:tcBorders>
            <w:shd w:val="clear" w:color="auto" w:fill="auto"/>
          </w:tcPr>
          <w:p w14:paraId="25D52F02" w14:textId="77777777" w:rsidR="007B30EE" w:rsidRPr="008D78A5" w:rsidRDefault="007B30EE" w:rsidP="004677D3">
            <w:pPr>
              <w:spacing w:before="120" w:after="120"/>
              <w:rPr>
                <w:rFonts w:ascii="Arial" w:hAnsi="Arial" w:cs="Arial"/>
                <w:sz w:val="22"/>
                <w:szCs w:val="22"/>
              </w:rPr>
            </w:pPr>
          </w:p>
        </w:tc>
        <w:tc>
          <w:tcPr>
            <w:tcW w:w="9968" w:type="dxa"/>
            <w:gridSpan w:val="23"/>
            <w:tcBorders>
              <w:left w:val="single" w:sz="4" w:space="0" w:color="auto"/>
              <w:right w:val="single" w:sz="4" w:space="0" w:color="auto"/>
            </w:tcBorders>
            <w:shd w:val="clear" w:color="auto" w:fill="auto"/>
          </w:tcPr>
          <w:p w14:paraId="7E792E79" w14:textId="77777777" w:rsidR="007B30EE" w:rsidRPr="008D78A5" w:rsidRDefault="007B30EE" w:rsidP="004677D3">
            <w:pPr>
              <w:jc w:val="center"/>
              <w:rPr>
                <w:rFonts w:ascii="Arial" w:hAnsi="Arial" w:cs="Arial"/>
                <w:i/>
                <w:sz w:val="18"/>
                <w:szCs w:val="18"/>
              </w:rPr>
            </w:pPr>
            <w:r w:rsidRPr="008D78A5">
              <w:rPr>
                <w:rFonts w:ascii="Arial" w:hAnsi="Arial" w:cs="Arial"/>
                <w:i/>
                <w:sz w:val="18"/>
                <w:szCs w:val="18"/>
              </w:rPr>
              <w:t>(</w:t>
            </w:r>
            <w:r w:rsidR="007D762A">
              <w:rPr>
                <w:rFonts w:ascii="Arial" w:hAnsi="Arial" w:cs="Arial"/>
                <w:i/>
                <w:sz w:val="18"/>
                <w:szCs w:val="18"/>
              </w:rPr>
              <w:t>*</w:t>
            </w:r>
            <w:r w:rsidRPr="008D78A5">
              <w:rPr>
                <w:rFonts w:ascii="Arial" w:hAnsi="Arial" w:cs="Arial"/>
                <w:i/>
                <w:sz w:val="18"/>
                <w:szCs w:val="18"/>
              </w:rPr>
              <w:t>Relevant documentation attached)</w:t>
            </w:r>
          </w:p>
          <w:p w14:paraId="09F8D47E" w14:textId="77777777" w:rsidR="007B30EE" w:rsidRPr="008D78A5" w:rsidRDefault="007B30EE" w:rsidP="008D78A5">
            <w:pPr>
              <w:jc w:val="center"/>
              <w:rPr>
                <w:rFonts w:ascii="Arial" w:hAnsi="Arial" w:cs="Arial"/>
                <w:i/>
                <w:sz w:val="18"/>
                <w:szCs w:val="18"/>
              </w:rPr>
            </w:pPr>
            <w:r w:rsidRPr="008D78A5">
              <w:rPr>
                <w:rFonts w:ascii="Arial" w:hAnsi="Arial" w:cs="Arial"/>
                <w:i/>
                <w:sz w:val="18"/>
                <w:szCs w:val="18"/>
              </w:rPr>
              <w:t>*Original and copy of test results from TOEFL iBT</w:t>
            </w:r>
          </w:p>
        </w:tc>
      </w:tr>
      <w:tr w:rsidR="007B30EE" w:rsidRPr="008D78A5" w14:paraId="5E070F48" w14:textId="77777777" w:rsidTr="0016213F">
        <w:trPr>
          <w:trHeight w:val="294"/>
        </w:trPr>
        <w:tc>
          <w:tcPr>
            <w:tcW w:w="522" w:type="dxa"/>
            <w:vMerge/>
            <w:tcBorders>
              <w:left w:val="single" w:sz="4" w:space="0" w:color="auto"/>
              <w:right w:val="single" w:sz="4" w:space="0" w:color="auto"/>
            </w:tcBorders>
            <w:shd w:val="clear" w:color="auto" w:fill="auto"/>
          </w:tcPr>
          <w:p w14:paraId="59EF052A" w14:textId="77777777" w:rsidR="007B30EE" w:rsidRPr="008D78A5" w:rsidRDefault="007B30EE" w:rsidP="004677D3">
            <w:pPr>
              <w:spacing w:before="120" w:after="120"/>
              <w:rPr>
                <w:rFonts w:ascii="Arial" w:hAnsi="Arial" w:cs="Arial"/>
                <w:sz w:val="22"/>
                <w:szCs w:val="22"/>
              </w:rPr>
            </w:pPr>
          </w:p>
        </w:tc>
        <w:tc>
          <w:tcPr>
            <w:tcW w:w="5999" w:type="dxa"/>
            <w:gridSpan w:val="17"/>
            <w:vMerge w:val="restart"/>
            <w:tcBorders>
              <w:left w:val="single" w:sz="4" w:space="0" w:color="auto"/>
              <w:right w:val="single" w:sz="4" w:space="0" w:color="auto"/>
            </w:tcBorders>
            <w:shd w:val="clear" w:color="auto" w:fill="auto"/>
          </w:tcPr>
          <w:p w14:paraId="41A5F63F" w14:textId="77777777" w:rsidR="007B30EE" w:rsidRPr="008D78A5" w:rsidRDefault="007B30EE" w:rsidP="008D78A5">
            <w:pPr>
              <w:spacing w:before="120" w:after="120"/>
              <w:rPr>
                <w:rFonts w:ascii="Arial" w:hAnsi="Arial" w:cs="Arial"/>
                <w:sz w:val="22"/>
                <w:szCs w:val="22"/>
              </w:rPr>
            </w:pPr>
            <w:r w:rsidRPr="008D78A5">
              <w:rPr>
                <w:rFonts w:ascii="Arial" w:hAnsi="Arial" w:cs="Arial"/>
                <w:sz w:val="22"/>
                <w:szCs w:val="22"/>
              </w:rPr>
              <w:t>My test identification number is:</w:t>
            </w:r>
          </w:p>
        </w:tc>
        <w:tc>
          <w:tcPr>
            <w:tcW w:w="3969" w:type="dxa"/>
            <w:gridSpan w:val="6"/>
            <w:tcBorders>
              <w:left w:val="single" w:sz="4" w:space="0" w:color="auto"/>
              <w:right w:val="single" w:sz="4" w:space="0" w:color="auto"/>
            </w:tcBorders>
            <w:shd w:val="clear" w:color="auto" w:fill="auto"/>
          </w:tcPr>
          <w:p w14:paraId="16E4AE80" w14:textId="77777777" w:rsidR="007B30EE" w:rsidRPr="008D78A5" w:rsidRDefault="007B30EE" w:rsidP="008D78A5">
            <w:pPr>
              <w:spacing w:before="120" w:after="120"/>
              <w:rPr>
                <w:rFonts w:ascii="Arial" w:hAnsi="Arial" w:cs="Arial"/>
                <w:sz w:val="22"/>
                <w:szCs w:val="22"/>
              </w:rPr>
            </w:pPr>
          </w:p>
        </w:tc>
      </w:tr>
      <w:tr w:rsidR="007B30EE" w:rsidRPr="008D78A5" w14:paraId="2A22E0FF" w14:textId="77777777" w:rsidTr="0016213F">
        <w:trPr>
          <w:trHeight w:val="293"/>
        </w:trPr>
        <w:tc>
          <w:tcPr>
            <w:tcW w:w="522" w:type="dxa"/>
            <w:vMerge/>
            <w:tcBorders>
              <w:left w:val="single" w:sz="4" w:space="0" w:color="auto"/>
              <w:right w:val="single" w:sz="4" w:space="0" w:color="auto"/>
            </w:tcBorders>
            <w:shd w:val="clear" w:color="auto" w:fill="auto"/>
          </w:tcPr>
          <w:p w14:paraId="4FE2327E" w14:textId="77777777" w:rsidR="007B30EE" w:rsidRPr="008D78A5" w:rsidRDefault="007B30EE" w:rsidP="004677D3">
            <w:pPr>
              <w:spacing w:before="120" w:after="120"/>
              <w:rPr>
                <w:rFonts w:ascii="Arial" w:hAnsi="Arial" w:cs="Arial"/>
                <w:sz w:val="22"/>
                <w:szCs w:val="22"/>
              </w:rPr>
            </w:pPr>
          </w:p>
        </w:tc>
        <w:tc>
          <w:tcPr>
            <w:tcW w:w="5999" w:type="dxa"/>
            <w:gridSpan w:val="17"/>
            <w:vMerge/>
            <w:tcBorders>
              <w:left w:val="single" w:sz="4" w:space="0" w:color="auto"/>
              <w:right w:val="single" w:sz="4" w:space="0" w:color="auto"/>
            </w:tcBorders>
            <w:shd w:val="clear" w:color="auto" w:fill="auto"/>
          </w:tcPr>
          <w:p w14:paraId="33B7F6D9" w14:textId="77777777" w:rsidR="007B30EE" w:rsidRPr="008D78A5" w:rsidRDefault="007B30EE" w:rsidP="008D78A5">
            <w:pPr>
              <w:spacing w:before="120" w:after="120"/>
              <w:rPr>
                <w:rFonts w:ascii="Arial" w:hAnsi="Arial" w:cs="Arial"/>
                <w:sz w:val="22"/>
                <w:szCs w:val="22"/>
              </w:rPr>
            </w:pPr>
          </w:p>
        </w:tc>
        <w:tc>
          <w:tcPr>
            <w:tcW w:w="3969" w:type="dxa"/>
            <w:gridSpan w:val="6"/>
            <w:tcBorders>
              <w:left w:val="single" w:sz="4" w:space="0" w:color="auto"/>
              <w:right w:val="single" w:sz="4" w:space="0" w:color="auto"/>
            </w:tcBorders>
            <w:shd w:val="clear" w:color="auto" w:fill="auto"/>
          </w:tcPr>
          <w:p w14:paraId="3385ABF7" w14:textId="77777777" w:rsidR="007B30EE" w:rsidRPr="008D78A5" w:rsidRDefault="007B30EE" w:rsidP="008D78A5">
            <w:pPr>
              <w:jc w:val="center"/>
              <w:rPr>
                <w:rFonts w:ascii="Arial" w:hAnsi="Arial" w:cs="Arial"/>
                <w:i/>
                <w:sz w:val="18"/>
                <w:szCs w:val="18"/>
              </w:rPr>
            </w:pPr>
            <w:r w:rsidRPr="008D78A5">
              <w:rPr>
                <w:rFonts w:ascii="Arial" w:hAnsi="Arial" w:cs="Arial"/>
                <w:i/>
                <w:sz w:val="18"/>
                <w:szCs w:val="18"/>
              </w:rPr>
              <w:t>(Insert test identification number)</w:t>
            </w:r>
          </w:p>
        </w:tc>
      </w:tr>
      <w:tr w:rsidR="007B30EE" w:rsidRPr="008D78A5" w14:paraId="44D0EFD5" w14:textId="77777777" w:rsidTr="008D78A5">
        <w:trPr>
          <w:trHeight w:val="227"/>
        </w:trPr>
        <w:tc>
          <w:tcPr>
            <w:tcW w:w="522" w:type="dxa"/>
            <w:vMerge/>
            <w:tcBorders>
              <w:left w:val="single" w:sz="4" w:space="0" w:color="auto"/>
              <w:right w:val="single" w:sz="4" w:space="0" w:color="auto"/>
            </w:tcBorders>
            <w:shd w:val="clear" w:color="auto" w:fill="auto"/>
          </w:tcPr>
          <w:p w14:paraId="171E6E4E" w14:textId="77777777" w:rsidR="007B30EE" w:rsidRPr="008D78A5" w:rsidRDefault="007B30EE" w:rsidP="00C93DFB">
            <w:pPr>
              <w:spacing w:before="120" w:after="120"/>
              <w:rPr>
                <w:rFonts w:ascii="Arial" w:hAnsi="Arial" w:cs="Arial"/>
                <w:sz w:val="22"/>
                <w:szCs w:val="22"/>
              </w:rPr>
            </w:pPr>
          </w:p>
        </w:tc>
        <w:tc>
          <w:tcPr>
            <w:tcW w:w="9968" w:type="dxa"/>
            <w:gridSpan w:val="23"/>
            <w:tcBorders>
              <w:left w:val="single" w:sz="4" w:space="0" w:color="auto"/>
              <w:right w:val="single" w:sz="4" w:space="0" w:color="auto"/>
            </w:tcBorders>
            <w:shd w:val="clear" w:color="auto" w:fill="auto"/>
          </w:tcPr>
          <w:p w14:paraId="057A6DBF" w14:textId="77777777" w:rsidR="007B30EE" w:rsidRPr="008D78A5" w:rsidRDefault="007B30EE" w:rsidP="008D78A5">
            <w:pPr>
              <w:spacing w:before="120" w:after="60"/>
              <w:rPr>
                <w:rFonts w:ascii="Arial" w:hAnsi="Arial" w:cs="Arial"/>
                <w:i/>
                <w:sz w:val="18"/>
                <w:szCs w:val="18"/>
              </w:rPr>
            </w:pPr>
            <w:r w:rsidRPr="008D78A5">
              <w:rPr>
                <w:rFonts w:ascii="Arial" w:hAnsi="Arial" w:cs="Arial"/>
                <w:sz w:val="22"/>
                <w:szCs w:val="22"/>
              </w:rPr>
              <w:fldChar w:fldCharType="begin">
                <w:ffData>
                  <w:name w:val="Check14"/>
                  <w:enabled/>
                  <w:calcOnExit w:val="0"/>
                  <w:checkBox>
                    <w:sizeAuto/>
                    <w:default w:val="0"/>
                  </w:checkBox>
                </w:ffData>
              </w:fldChar>
            </w:r>
            <w:r w:rsidRPr="008D78A5">
              <w:rPr>
                <w:rFonts w:ascii="Arial" w:hAnsi="Arial" w:cs="Arial"/>
                <w:sz w:val="22"/>
                <w:szCs w:val="22"/>
              </w:rPr>
              <w:instrText xml:space="preserve"> FORMCHECKBOX </w:instrText>
            </w:r>
            <w:r w:rsidR="001B3518">
              <w:rPr>
                <w:rFonts w:ascii="Arial" w:hAnsi="Arial" w:cs="Arial"/>
                <w:sz w:val="22"/>
                <w:szCs w:val="22"/>
              </w:rPr>
            </w:r>
            <w:r w:rsidR="001B3518">
              <w:rPr>
                <w:rFonts w:ascii="Arial" w:hAnsi="Arial" w:cs="Arial"/>
                <w:sz w:val="22"/>
                <w:szCs w:val="22"/>
              </w:rPr>
              <w:fldChar w:fldCharType="separate"/>
            </w:r>
            <w:r w:rsidRPr="008D78A5">
              <w:rPr>
                <w:rFonts w:ascii="Arial" w:hAnsi="Arial" w:cs="Arial"/>
                <w:sz w:val="22"/>
                <w:szCs w:val="22"/>
              </w:rPr>
              <w:fldChar w:fldCharType="end"/>
            </w:r>
            <w:r w:rsidRPr="008D78A5">
              <w:rPr>
                <w:rFonts w:ascii="Arial" w:hAnsi="Arial" w:cs="Arial"/>
                <w:sz w:val="22"/>
                <w:szCs w:val="22"/>
              </w:rPr>
              <w:t xml:space="preserve">  I authorise the Board to verify the results of my test with my English language testing provider.</w:t>
            </w:r>
          </w:p>
        </w:tc>
      </w:tr>
      <w:tr w:rsidR="007B30EE" w:rsidRPr="001C0313" w14:paraId="6A5E76A4" w14:textId="77777777" w:rsidTr="00FF57FB">
        <w:trPr>
          <w:trHeight w:val="500"/>
        </w:trPr>
        <w:tc>
          <w:tcPr>
            <w:tcW w:w="522" w:type="dxa"/>
            <w:vMerge/>
            <w:tcBorders>
              <w:left w:val="single" w:sz="4" w:space="0" w:color="auto"/>
              <w:right w:val="single" w:sz="4" w:space="0" w:color="auto"/>
            </w:tcBorders>
            <w:shd w:val="clear" w:color="auto" w:fill="auto"/>
          </w:tcPr>
          <w:p w14:paraId="1E8DA81B" w14:textId="77777777" w:rsidR="007B30EE" w:rsidRPr="001C0313" w:rsidRDefault="007B30EE" w:rsidP="004677D3">
            <w:pPr>
              <w:spacing w:before="120" w:after="120"/>
              <w:rPr>
                <w:rFonts w:ascii="Arial" w:hAnsi="Arial" w:cs="Arial"/>
                <w:sz w:val="22"/>
                <w:szCs w:val="22"/>
                <w:highlight w:val="yellow"/>
              </w:rPr>
            </w:pPr>
          </w:p>
        </w:tc>
        <w:tc>
          <w:tcPr>
            <w:tcW w:w="556" w:type="dxa"/>
            <w:vMerge w:val="restart"/>
            <w:tcBorders>
              <w:top w:val="single" w:sz="4" w:space="0" w:color="auto"/>
              <w:left w:val="single" w:sz="4" w:space="0" w:color="auto"/>
              <w:right w:val="single" w:sz="4" w:space="0" w:color="auto"/>
            </w:tcBorders>
            <w:shd w:val="clear" w:color="auto" w:fill="auto"/>
          </w:tcPr>
          <w:p w14:paraId="3B76D299" w14:textId="77777777" w:rsidR="007B30EE" w:rsidRPr="00BC005C" w:rsidRDefault="007B30EE" w:rsidP="004677D3">
            <w:pPr>
              <w:spacing w:before="120" w:after="120"/>
              <w:rPr>
                <w:rFonts w:ascii="Arial" w:hAnsi="Arial" w:cs="Arial"/>
                <w:spacing w:val="-3"/>
                <w:sz w:val="22"/>
                <w:szCs w:val="22"/>
              </w:rPr>
            </w:pPr>
            <w:r w:rsidRPr="00BC005C">
              <w:rPr>
                <w:rFonts w:ascii="Arial" w:hAnsi="Arial" w:cs="Arial"/>
                <w:sz w:val="22"/>
                <w:szCs w:val="22"/>
              </w:rPr>
              <w:t>(b)</w:t>
            </w:r>
          </w:p>
        </w:tc>
        <w:tc>
          <w:tcPr>
            <w:tcW w:w="340" w:type="dxa"/>
            <w:gridSpan w:val="2"/>
            <w:vMerge w:val="restart"/>
            <w:tcBorders>
              <w:top w:val="single" w:sz="4" w:space="0" w:color="auto"/>
              <w:left w:val="single" w:sz="4" w:space="0" w:color="auto"/>
              <w:right w:val="single" w:sz="4" w:space="0" w:color="auto"/>
            </w:tcBorders>
            <w:shd w:val="clear" w:color="auto" w:fill="auto"/>
          </w:tcPr>
          <w:p w14:paraId="587A19A9" w14:textId="77777777" w:rsidR="007B30EE" w:rsidRPr="00BC005C" w:rsidRDefault="007B30EE" w:rsidP="00FF57FB">
            <w:pPr>
              <w:spacing w:before="120" w:after="120"/>
              <w:ind w:left="-48"/>
              <w:rPr>
                <w:rFonts w:ascii="Arial" w:hAnsi="Arial" w:cs="Arial"/>
                <w:spacing w:val="-3"/>
                <w:sz w:val="22"/>
                <w:szCs w:val="22"/>
              </w:rPr>
            </w:pPr>
            <w:r w:rsidRPr="00BC005C">
              <w:rPr>
                <w:rFonts w:ascii="Arial" w:hAnsi="Arial" w:cs="Arial"/>
                <w:sz w:val="22"/>
                <w:szCs w:val="22"/>
              </w:rPr>
              <w:fldChar w:fldCharType="begin">
                <w:ffData>
                  <w:name w:val="Check14"/>
                  <w:enabled/>
                  <w:calcOnExit w:val="0"/>
                  <w:checkBox>
                    <w:sizeAuto/>
                    <w:default w:val="0"/>
                  </w:checkBox>
                </w:ffData>
              </w:fldChar>
            </w:r>
            <w:r w:rsidRPr="00BC005C">
              <w:rPr>
                <w:rFonts w:ascii="Arial" w:hAnsi="Arial" w:cs="Arial"/>
                <w:sz w:val="22"/>
                <w:szCs w:val="22"/>
              </w:rPr>
              <w:instrText xml:space="preserve"> FORMCHECKBOX </w:instrText>
            </w:r>
            <w:r w:rsidR="001B3518">
              <w:rPr>
                <w:rFonts w:ascii="Arial" w:hAnsi="Arial" w:cs="Arial"/>
                <w:sz w:val="22"/>
                <w:szCs w:val="22"/>
              </w:rPr>
            </w:r>
            <w:r w:rsidR="001B3518">
              <w:rPr>
                <w:rFonts w:ascii="Arial" w:hAnsi="Arial" w:cs="Arial"/>
                <w:sz w:val="22"/>
                <w:szCs w:val="22"/>
              </w:rPr>
              <w:fldChar w:fldCharType="separate"/>
            </w:r>
            <w:r w:rsidRPr="00BC005C">
              <w:rPr>
                <w:rFonts w:ascii="Arial" w:hAnsi="Arial" w:cs="Arial"/>
                <w:sz w:val="22"/>
                <w:szCs w:val="22"/>
              </w:rPr>
              <w:fldChar w:fldCharType="end"/>
            </w:r>
          </w:p>
        </w:tc>
        <w:tc>
          <w:tcPr>
            <w:tcW w:w="9072" w:type="dxa"/>
            <w:gridSpan w:val="20"/>
            <w:tcBorders>
              <w:top w:val="single" w:sz="4" w:space="0" w:color="auto"/>
              <w:left w:val="single" w:sz="4" w:space="0" w:color="auto"/>
              <w:right w:val="single" w:sz="4" w:space="0" w:color="auto"/>
            </w:tcBorders>
            <w:shd w:val="clear" w:color="auto" w:fill="auto"/>
          </w:tcPr>
          <w:p w14:paraId="5F375FAE" w14:textId="77777777" w:rsidR="007B30EE" w:rsidRPr="00BC005C" w:rsidRDefault="007B30EE" w:rsidP="00BC005C">
            <w:pPr>
              <w:spacing w:before="120" w:after="120"/>
              <w:rPr>
                <w:rFonts w:ascii="Arial" w:hAnsi="Arial" w:cs="Arial"/>
                <w:spacing w:val="-3"/>
                <w:sz w:val="22"/>
                <w:szCs w:val="22"/>
              </w:rPr>
            </w:pPr>
            <w:r w:rsidRPr="00BC005C">
              <w:rPr>
                <w:rFonts w:ascii="Arial" w:hAnsi="Arial" w:cs="Arial"/>
                <w:spacing w:val="-3"/>
                <w:sz w:val="22"/>
                <w:szCs w:val="22"/>
              </w:rPr>
              <w:t>Undertaken and satisfactorily completed all of my secondary education and tertiary legal qualification in</w:t>
            </w:r>
            <w:r w:rsidRPr="00BC005C">
              <w:rPr>
                <w:rFonts w:ascii="Arial" w:hAnsi="Arial" w:cs="Arial"/>
                <w:sz w:val="22"/>
                <w:szCs w:val="22"/>
              </w:rPr>
              <w:t>:</w:t>
            </w:r>
          </w:p>
        </w:tc>
      </w:tr>
      <w:tr w:rsidR="007B30EE" w:rsidRPr="001C0313" w14:paraId="2BF99742" w14:textId="77777777" w:rsidTr="00FF57FB">
        <w:trPr>
          <w:trHeight w:val="508"/>
        </w:trPr>
        <w:tc>
          <w:tcPr>
            <w:tcW w:w="522" w:type="dxa"/>
            <w:vMerge/>
            <w:tcBorders>
              <w:left w:val="single" w:sz="4" w:space="0" w:color="auto"/>
              <w:right w:val="single" w:sz="4" w:space="0" w:color="auto"/>
            </w:tcBorders>
            <w:shd w:val="clear" w:color="auto" w:fill="auto"/>
          </w:tcPr>
          <w:p w14:paraId="44FA6904" w14:textId="77777777" w:rsidR="007B30EE" w:rsidRPr="001C0313" w:rsidRDefault="007B30EE" w:rsidP="004677D3">
            <w:pPr>
              <w:spacing w:before="120" w:after="120"/>
              <w:rPr>
                <w:rFonts w:ascii="Arial" w:hAnsi="Arial" w:cs="Arial"/>
                <w:sz w:val="22"/>
                <w:szCs w:val="22"/>
                <w:highlight w:val="yellow"/>
              </w:rPr>
            </w:pPr>
          </w:p>
        </w:tc>
        <w:tc>
          <w:tcPr>
            <w:tcW w:w="556" w:type="dxa"/>
            <w:vMerge/>
            <w:tcBorders>
              <w:top w:val="single" w:sz="4" w:space="0" w:color="auto"/>
              <w:left w:val="single" w:sz="4" w:space="0" w:color="auto"/>
              <w:right w:val="single" w:sz="4" w:space="0" w:color="auto"/>
            </w:tcBorders>
            <w:shd w:val="clear" w:color="auto" w:fill="auto"/>
          </w:tcPr>
          <w:p w14:paraId="559B8675" w14:textId="77777777" w:rsidR="007B30EE" w:rsidRPr="00BC005C" w:rsidRDefault="007B30EE" w:rsidP="004677D3">
            <w:pPr>
              <w:spacing w:before="120" w:after="120"/>
              <w:rPr>
                <w:rFonts w:ascii="Arial" w:hAnsi="Arial" w:cs="Arial"/>
                <w:sz w:val="22"/>
                <w:szCs w:val="22"/>
              </w:rPr>
            </w:pPr>
          </w:p>
        </w:tc>
        <w:tc>
          <w:tcPr>
            <w:tcW w:w="340" w:type="dxa"/>
            <w:gridSpan w:val="2"/>
            <w:vMerge/>
            <w:tcBorders>
              <w:top w:val="single" w:sz="4" w:space="0" w:color="auto"/>
              <w:left w:val="single" w:sz="4" w:space="0" w:color="auto"/>
              <w:right w:val="single" w:sz="4" w:space="0" w:color="auto"/>
            </w:tcBorders>
            <w:shd w:val="clear" w:color="auto" w:fill="auto"/>
          </w:tcPr>
          <w:p w14:paraId="4A8225B2" w14:textId="77777777" w:rsidR="007B30EE" w:rsidRPr="00BC005C" w:rsidRDefault="007B30EE" w:rsidP="004677D3">
            <w:pPr>
              <w:spacing w:before="120" w:after="120"/>
              <w:rPr>
                <w:rFonts w:ascii="Arial" w:hAnsi="Arial" w:cs="Arial"/>
                <w:sz w:val="22"/>
                <w:szCs w:val="22"/>
              </w:rPr>
            </w:pPr>
          </w:p>
        </w:tc>
        <w:tc>
          <w:tcPr>
            <w:tcW w:w="1843" w:type="dxa"/>
            <w:gridSpan w:val="7"/>
            <w:tcBorders>
              <w:top w:val="single" w:sz="4" w:space="0" w:color="auto"/>
              <w:left w:val="single" w:sz="4" w:space="0" w:color="auto"/>
              <w:right w:val="single" w:sz="4" w:space="0" w:color="auto"/>
            </w:tcBorders>
            <w:shd w:val="clear" w:color="auto" w:fill="auto"/>
          </w:tcPr>
          <w:p w14:paraId="7DED0CC7" w14:textId="77777777" w:rsidR="007B30EE" w:rsidRPr="00BC005C" w:rsidRDefault="007B30EE" w:rsidP="00FF57FB">
            <w:pPr>
              <w:spacing w:before="120"/>
              <w:rPr>
                <w:rFonts w:ascii="Arial" w:hAnsi="Arial" w:cs="Arial"/>
                <w:spacing w:val="-3"/>
                <w:sz w:val="22"/>
                <w:szCs w:val="22"/>
              </w:rPr>
            </w:pPr>
            <w:r w:rsidRPr="00BC005C">
              <w:rPr>
                <w:rFonts w:ascii="Arial" w:hAnsi="Arial" w:cs="Arial"/>
                <w:sz w:val="22"/>
                <w:szCs w:val="22"/>
              </w:rPr>
              <w:fldChar w:fldCharType="begin">
                <w:ffData>
                  <w:name w:val="Check14"/>
                  <w:enabled/>
                  <w:calcOnExit w:val="0"/>
                  <w:checkBox>
                    <w:sizeAuto/>
                    <w:default w:val="0"/>
                  </w:checkBox>
                </w:ffData>
              </w:fldChar>
            </w:r>
            <w:r w:rsidRPr="00BC005C">
              <w:rPr>
                <w:rFonts w:ascii="Arial" w:hAnsi="Arial" w:cs="Arial"/>
                <w:sz w:val="22"/>
                <w:szCs w:val="22"/>
              </w:rPr>
              <w:instrText xml:space="preserve"> FORMCHECKBOX </w:instrText>
            </w:r>
            <w:r w:rsidR="001B3518">
              <w:rPr>
                <w:rFonts w:ascii="Arial" w:hAnsi="Arial" w:cs="Arial"/>
                <w:sz w:val="22"/>
                <w:szCs w:val="22"/>
              </w:rPr>
            </w:r>
            <w:r w:rsidR="001B3518">
              <w:rPr>
                <w:rFonts w:ascii="Arial" w:hAnsi="Arial" w:cs="Arial"/>
                <w:sz w:val="22"/>
                <w:szCs w:val="22"/>
              </w:rPr>
              <w:fldChar w:fldCharType="separate"/>
            </w:r>
            <w:r w:rsidRPr="00BC005C">
              <w:rPr>
                <w:rFonts w:ascii="Arial" w:hAnsi="Arial" w:cs="Arial"/>
                <w:sz w:val="22"/>
                <w:szCs w:val="22"/>
              </w:rPr>
              <w:fldChar w:fldCharType="end"/>
            </w:r>
            <w:r w:rsidRPr="00BC005C">
              <w:rPr>
                <w:rFonts w:ascii="Arial" w:hAnsi="Arial" w:cs="Arial"/>
                <w:sz w:val="22"/>
                <w:szCs w:val="22"/>
              </w:rPr>
              <w:t xml:space="preserve">  Malaysia</w:t>
            </w:r>
          </w:p>
        </w:tc>
        <w:tc>
          <w:tcPr>
            <w:tcW w:w="7229" w:type="dxa"/>
            <w:gridSpan w:val="13"/>
            <w:vMerge w:val="restart"/>
            <w:tcBorders>
              <w:top w:val="single" w:sz="4" w:space="0" w:color="auto"/>
              <w:left w:val="single" w:sz="4" w:space="0" w:color="auto"/>
              <w:right w:val="single" w:sz="4" w:space="0" w:color="auto"/>
            </w:tcBorders>
            <w:shd w:val="clear" w:color="auto" w:fill="auto"/>
          </w:tcPr>
          <w:p w14:paraId="0A103CCF" w14:textId="77777777" w:rsidR="007B30EE" w:rsidRPr="00BC005C" w:rsidRDefault="007B30EE" w:rsidP="00BC005C">
            <w:pPr>
              <w:spacing w:before="240" w:after="120"/>
              <w:rPr>
                <w:rFonts w:ascii="Arial" w:hAnsi="Arial" w:cs="Arial"/>
                <w:spacing w:val="-3"/>
                <w:sz w:val="22"/>
                <w:szCs w:val="22"/>
              </w:rPr>
            </w:pPr>
            <w:r w:rsidRPr="00BC005C">
              <w:rPr>
                <w:rFonts w:ascii="Arial" w:hAnsi="Arial" w:cs="Arial"/>
                <w:sz w:val="22"/>
                <w:szCs w:val="22"/>
              </w:rPr>
              <w:t>While living in that country and in each case I was taught and assessed solely in English at the following institutions:</w:t>
            </w:r>
          </w:p>
        </w:tc>
      </w:tr>
      <w:tr w:rsidR="007B30EE" w:rsidRPr="001C0313" w14:paraId="38F8B399" w14:textId="77777777" w:rsidTr="00FF57FB">
        <w:trPr>
          <w:trHeight w:val="415"/>
        </w:trPr>
        <w:tc>
          <w:tcPr>
            <w:tcW w:w="522" w:type="dxa"/>
            <w:vMerge/>
            <w:tcBorders>
              <w:left w:val="single" w:sz="4" w:space="0" w:color="auto"/>
              <w:right w:val="single" w:sz="4" w:space="0" w:color="auto"/>
            </w:tcBorders>
            <w:shd w:val="clear" w:color="auto" w:fill="auto"/>
          </w:tcPr>
          <w:p w14:paraId="212C9273" w14:textId="77777777" w:rsidR="007B30EE" w:rsidRPr="001C0313" w:rsidRDefault="007B30EE" w:rsidP="004677D3">
            <w:pPr>
              <w:spacing w:before="120" w:after="120"/>
              <w:rPr>
                <w:rFonts w:ascii="Arial" w:hAnsi="Arial" w:cs="Arial"/>
                <w:sz w:val="22"/>
                <w:szCs w:val="22"/>
                <w:highlight w:val="yellow"/>
              </w:rPr>
            </w:pPr>
          </w:p>
        </w:tc>
        <w:tc>
          <w:tcPr>
            <w:tcW w:w="556" w:type="dxa"/>
            <w:vMerge/>
            <w:tcBorders>
              <w:top w:val="single" w:sz="4" w:space="0" w:color="auto"/>
              <w:left w:val="single" w:sz="4" w:space="0" w:color="auto"/>
              <w:right w:val="single" w:sz="4" w:space="0" w:color="auto"/>
            </w:tcBorders>
            <w:shd w:val="clear" w:color="auto" w:fill="auto"/>
          </w:tcPr>
          <w:p w14:paraId="45FB0697" w14:textId="77777777" w:rsidR="007B30EE" w:rsidRPr="00BC005C" w:rsidRDefault="007B30EE" w:rsidP="004677D3">
            <w:pPr>
              <w:spacing w:before="120" w:after="120"/>
              <w:rPr>
                <w:rFonts w:ascii="Arial" w:hAnsi="Arial" w:cs="Arial"/>
                <w:sz w:val="22"/>
                <w:szCs w:val="22"/>
              </w:rPr>
            </w:pPr>
          </w:p>
        </w:tc>
        <w:tc>
          <w:tcPr>
            <w:tcW w:w="340" w:type="dxa"/>
            <w:gridSpan w:val="2"/>
            <w:vMerge/>
            <w:tcBorders>
              <w:top w:val="single" w:sz="4" w:space="0" w:color="auto"/>
              <w:left w:val="single" w:sz="4" w:space="0" w:color="auto"/>
              <w:right w:val="single" w:sz="4" w:space="0" w:color="auto"/>
            </w:tcBorders>
            <w:shd w:val="clear" w:color="auto" w:fill="auto"/>
          </w:tcPr>
          <w:p w14:paraId="4A38AD44" w14:textId="77777777" w:rsidR="007B30EE" w:rsidRPr="00BC005C" w:rsidRDefault="007B30EE" w:rsidP="004677D3">
            <w:pPr>
              <w:spacing w:before="120" w:after="120"/>
              <w:rPr>
                <w:rFonts w:ascii="Arial" w:hAnsi="Arial" w:cs="Arial"/>
                <w:sz w:val="22"/>
                <w:szCs w:val="22"/>
              </w:rPr>
            </w:pPr>
          </w:p>
        </w:tc>
        <w:tc>
          <w:tcPr>
            <w:tcW w:w="1843" w:type="dxa"/>
            <w:gridSpan w:val="7"/>
            <w:tcBorders>
              <w:top w:val="single" w:sz="4" w:space="0" w:color="auto"/>
              <w:left w:val="single" w:sz="4" w:space="0" w:color="auto"/>
              <w:right w:val="single" w:sz="4" w:space="0" w:color="auto"/>
            </w:tcBorders>
            <w:shd w:val="clear" w:color="auto" w:fill="auto"/>
          </w:tcPr>
          <w:p w14:paraId="7B5BDE72" w14:textId="77777777" w:rsidR="007B30EE" w:rsidRPr="00BC005C" w:rsidRDefault="007B30EE" w:rsidP="00FF57FB">
            <w:pPr>
              <w:spacing w:before="120"/>
              <w:rPr>
                <w:rFonts w:ascii="Arial" w:hAnsi="Arial" w:cs="Arial"/>
                <w:spacing w:val="-3"/>
                <w:sz w:val="22"/>
                <w:szCs w:val="22"/>
              </w:rPr>
            </w:pPr>
            <w:r w:rsidRPr="00BC005C">
              <w:rPr>
                <w:rFonts w:ascii="Arial" w:hAnsi="Arial" w:cs="Arial"/>
                <w:sz w:val="22"/>
                <w:szCs w:val="22"/>
              </w:rPr>
              <w:fldChar w:fldCharType="begin">
                <w:ffData>
                  <w:name w:val="Check14"/>
                  <w:enabled/>
                  <w:calcOnExit w:val="0"/>
                  <w:checkBox>
                    <w:sizeAuto/>
                    <w:default w:val="0"/>
                  </w:checkBox>
                </w:ffData>
              </w:fldChar>
            </w:r>
            <w:r w:rsidRPr="00BC005C">
              <w:rPr>
                <w:rFonts w:ascii="Arial" w:hAnsi="Arial" w:cs="Arial"/>
                <w:sz w:val="22"/>
                <w:szCs w:val="22"/>
              </w:rPr>
              <w:instrText xml:space="preserve"> FORMCHECKBOX </w:instrText>
            </w:r>
            <w:r w:rsidR="001B3518">
              <w:rPr>
                <w:rFonts w:ascii="Arial" w:hAnsi="Arial" w:cs="Arial"/>
                <w:sz w:val="22"/>
                <w:szCs w:val="22"/>
              </w:rPr>
            </w:r>
            <w:r w:rsidR="001B3518">
              <w:rPr>
                <w:rFonts w:ascii="Arial" w:hAnsi="Arial" w:cs="Arial"/>
                <w:sz w:val="22"/>
                <w:szCs w:val="22"/>
              </w:rPr>
              <w:fldChar w:fldCharType="separate"/>
            </w:r>
            <w:r w:rsidRPr="00BC005C">
              <w:rPr>
                <w:rFonts w:ascii="Arial" w:hAnsi="Arial" w:cs="Arial"/>
                <w:sz w:val="22"/>
                <w:szCs w:val="22"/>
              </w:rPr>
              <w:fldChar w:fldCharType="end"/>
            </w:r>
            <w:r w:rsidRPr="00BC005C">
              <w:rPr>
                <w:rFonts w:ascii="Arial" w:hAnsi="Arial" w:cs="Arial"/>
                <w:sz w:val="22"/>
                <w:szCs w:val="22"/>
              </w:rPr>
              <w:t xml:space="preserve">  Singapore</w:t>
            </w:r>
          </w:p>
        </w:tc>
        <w:tc>
          <w:tcPr>
            <w:tcW w:w="7229" w:type="dxa"/>
            <w:gridSpan w:val="13"/>
            <w:vMerge/>
            <w:tcBorders>
              <w:top w:val="single" w:sz="4" w:space="0" w:color="auto"/>
              <w:left w:val="single" w:sz="4" w:space="0" w:color="auto"/>
              <w:right w:val="single" w:sz="4" w:space="0" w:color="auto"/>
            </w:tcBorders>
            <w:shd w:val="clear" w:color="auto" w:fill="auto"/>
          </w:tcPr>
          <w:p w14:paraId="0E71A5F7" w14:textId="77777777" w:rsidR="007B30EE" w:rsidRPr="00BC005C" w:rsidRDefault="007B30EE" w:rsidP="004677D3">
            <w:pPr>
              <w:spacing w:before="120" w:after="120"/>
              <w:rPr>
                <w:rFonts w:ascii="Arial" w:hAnsi="Arial" w:cs="Arial"/>
                <w:sz w:val="22"/>
                <w:szCs w:val="22"/>
              </w:rPr>
            </w:pPr>
          </w:p>
        </w:tc>
      </w:tr>
      <w:tr w:rsidR="007B30EE" w:rsidRPr="001C0313" w14:paraId="6CF196F8" w14:textId="77777777" w:rsidTr="0016213F">
        <w:trPr>
          <w:trHeight w:val="249"/>
        </w:trPr>
        <w:tc>
          <w:tcPr>
            <w:tcW w:w="522" w:type="dxa"/>
            <w:vMerge/>
            <w:tcBorders>
              <w:left w:val="single" w:sz="4" w:space="0" w:color="auto"/>
              <w:right w:val="single" w:sz="4" w:space="0" w:color="auto"/>
            </w:tcBorders>
            <w:shd w:val="clear" w:color="auto" w:fill="auto"/>
          </w:tcPr>
          <w:p w14:paraId="380EB745" w14:textId="77777777" w:rsidR="007B30EE" w:rsidRPr="001C0313" w:rsidRDefault="007B30EE" w:rsidP="004677D3">
            <w:pPr>
              <w:spacing w:before="120" w:after="120"/>
              <w:rPr>
                <w:rFonts w:ascii="Arial" w:hAnsi="Arial" w:cs="Arial"/>
                <w:spacing w:val="-3"/>
                <w:sz w:val="22"/>
                <w:szCs w:val="22"/>
                <w:highlight w:val="yellow"/>
              </w:rPr>
            </w:pPr>
          </w:p>
        </w:tc>
        <w:tc>
          <w:tcPr>
            <w:tcW w:w="896" w:type="dxa"/>
            <w:gridSpan w:val="3"/>
            <w:tcBorders>
              <w:top w:val="single" w:sz="4" w:space="0" w:color="auto"/>
              <w:left w:val="single" w:sz="4" w:space="0" w:color="auto"/>
              <w:right w:val="single" w:sz="4" w:space="0" w:color="auto"/>
            </w:tcBorders>
            <w:shd w:val="clear" w:color="auto" w:fill="auto"/>
          </w:tcPr>
          <w:p w14:paraId="27999EDF" w14:textId="77777777" w:rsidR="007B30EE" w:rsidRPr="00BC005C" w:rsidRDefault="007B30EE" w:rsidP="00413058">
            <w:pPr>
              <w:spacing w:before="120"/>
              <w:rPr>
                <w:rFonts w:ascii="Arial" w:hAnsi="Arial" w:cs="Arial"/>
                <w:spacing w:val="-3"/>
                <w:sz w:val="22"/>
                <w:szCs w:val="22"/>
              </w:rPr>
            </w:pPr>
            <w:r w:rsidRPr="00BC005C">
              <w:rPr>
                <w:rFonts w:ascii="Arial" w:hAnsi="Arial" w:cs="Arial"/>
                <w:spacing w:val="-3"/>
                <w:sz w:val="22"/>
                <w:szCs w:val="22"/>
              </w:rPr>
              <w:t>from:</w:t>
            </w:r>
          </w:p>
        </w:tc>
        <w:tc>
          <w:tcPr>
            <w:tcW w:w="1843" w:type="dxa"/>
            <w:gridSpan w:val="7"/>
            <w:tcBorders>
              <w:top w:val="single" w:sz="4" w:space="0" w:color="auto"/>
              <w:left w:val="single" w:sz="4" w:space="0" w:color="auto"/>
              <w:right w:val="single" w:sz="4" w:space="0" w:color="auto"/>
            </w:tcBorders>
            <w:shd w:val="clear" w:color="auto" w:fill="auto"/>
          </w:tcPr>
          <w:p w14:paraId="4B708B75" w14:textId="77777777" w:rsidR="007B30EE" w:rsidRPr="00BC005C" w:rsidRDefault="007B30EE" w:rsidP="00413058">
            <w:pPr>
              <w:spacing w:before="120"/>
              <w:rPr>
                <w:rFonts w:ascii="Arial" w:hAnsi="Arial" w:cs="Arial"/>
                <w:spacing w:val="-3"/>
                <w:sz w:val="22"/>
                <w:szCs w:val="22"/>
              </w:rPr>
            </w:pPr>
          </w:p>
        </w:tc>
        <w:tc>
          <w:tcPr>
            <w:tcW w:w="850" w:type="dxa"/>
            <w:tcBorders>
              <w:top w:val="single" w:sz="4" w:space="0" w:color="auto"/>
              <w:left w:val="single" w:sz="4" w:space="0" w:color="auto"/>
              <w:right w:val="single" w:sz="4" w:space="0" w:color="auto"/>
            </w:tcBorders>
            <w:shd w:val="clear" w:color="auto" w:fill="auto"/>
          </w:tcPr>
          <w:p w14:paraId="37A2D50E" w14:textId="77777777" w:rsidR="007B30EE" w:rsidRPr="00BC005C" w:rsidRDefault="007B30EE" w:rsidP="00413058">
            <w:pPr>
              <w:spacing w:before="120"/>
              <w:rPr>
                <w:rFonts w:ascii="Arial" w:hAnsi="Arial" w:cs="Arial"/>
                <w:spacing w:val="-3"/>
                <w:sz w:val="22"/>
                <w:szCs w:val="22"/>
              </w:rPr>
            </w:pPr>
            <w:r w:rsidRPr="00BC005C">
              <w:rPr>
                <w:rFonts w:ascii="Arial" w:hAnsi="Arial" w:cs="Arial"/>
                <w:spacing w:val="-3"/>
                <w:sz w:val="22"/>
                <w:szCs w:val="22"/>
              </w:rPr>
              <w:t>to:</w:t>
            </w:r>
          </w:p>
        </w:tc>
        <w:tc>
          <w:tcPr>
            <w:tcW w:w="1843" w:type="dxa"/>
            <w:gridSpan w:val="5"/>
            <w:tcBorders>
              <w:top w:val="single" w:sz="4" w:space="0" w:color="auto"/>
              <w:left w:val="single" w:sz="4" w:space="0" w:color="auto"/>
              <w:right w:val="single" w:sz="4" w:space="0" w:color="auto"/>
            </w:tcBorders>
            <w:shd w:val="clear" w:color="auto" w:fill="auto"/>
          </w:tcPr>
          <w:p w14:paraId="7CD453D9" w14:textId="77777777" w:rsidR="007B30EE" w:rsidRPr="00BC005C" w:rsidRDefault="007B30EE" w:rsidP="00413058">
            <w:pPr>
              <w:spacing w:before="120"/>
              <w:rPr>
                <w:rFonts w:ascii="Arial" w:hAnsi="Arial" w:cs="Arial"/>
                <w:spacing w:val="-3"/>
                <w:sz w:val="22"/>
                <w:szCs w:val="22"/>
              </w:rPr>
            </w:pPr>
          </w:p>
        </w:tc>
        <w:tc>
          <w:tcPr>
            <w:tcW w:w="709" w:type="dxa"/>
            <w:gridSpan w:val="2"/>
            <w:tcBorders>
              <w:top w:val="single" w:sz="4" w:space="0" w:color="auto"/>
              <w:left w:val="single" w:sz="4" w:space="0" w:color="auto"/>
              <w:right w:val="single" w:sz="4" w:space="0" w:color="auto"/>
            </w:tcBorders>
            <w:shd w:val="clear" w:color="auto" w:fill="auto"/>
          </w:tcPr>
          <w:p w14:paraId="78A19CE5" w14:textId="77777777" w:rsidR="007B30EE" w:rsidRPr="00BC005C" w:rsidRDefault="007B30EE" w:rsidP="00413058">
            <w:pPr>
              <w:spacing w:before="120"/>
              <w:rPr>
                <w:rFonts w:ascii="Arial" w:hAnsi="Arial" w:cs="Arial"/>
                <w:spacing w:val="-3"/>
                <w:sz w:val="22"/>
                <w:szCs w:val="22"/>
              </w:rPr>
            </w:pPr>
            <w:r w:rsidRPr="00BC005C">
              <w:rPr>
                <w:rFonts w:ascii="Arial" w:hAnsi="Arial" w:cs="Arial"/>
                <w:spacing w:val="-3"/>
                <w:sz w:val="22"/>
                <w:szCs w:val="22"/>
              </w:rPr>
              <w:t>at:</w:t>
            </w:r>
          </w:p>
        </w:tc>
        <w:tc>
          <w:tcPr>
            <w:tcW w:w="3827" w:type="dxa"/>
            <w:gridSpan w:val="5"/>
            <w:tcBorders>
              <w:top w:val="single" w:sz="4" w:space="0" w:color="auto"/>
              <w:left w:val="single" w:sz="4" w:space="0" w:color="auto"/>
              <w:right w:val="single" w:sz="4" w:space="0" w:color="auto"/>
            </w:tcBorders>
            <w:shd w:val="clear" w:color="auto" w:fill="auto"/>
          </w:tcPr>
          <w:p w14:paraId="6B0D0123" w14:textId="77777777" w:rsidR="007B30EE" w:rsidRPr="00BC005C" w:rsidRDefault="007B30EE" w:rsidP="00413058">
            <w:pPr>
              <w:spacing w:before="120"/>
              <w:rPr>
                <w:rFonts w:ascii="Arial" w:hAnsi="Arial" w:cs="Arial"/>
                <w:spacing w:val="-3"/>
                <w:sz w:val="22"/>
                <w:szCs w:val="22"/>
              </w:rPr>
            </w:pPr>
          </w:p>
        </w:tc>
      </w:tr>
      <w:tr w:rsidR="007B30EE" w:rsidRPr="001C0313" w14:paraId="51FD1D92" w14:textId="77777777" w:rsidTr="0016213F">
        <w:trPr>
          <w:trHeight w:val="421"/>
        </w:trPr>
        <w:tc>
          <w:tcPr>
            <w:tcW w:w="522" w:type="dxa"/>
            <w:vMerge/>
            <w:tcBorders>
              <w:left w:val="single" w:sz="4" w:space="0" w:color="auto"/>
              <w:right w:val="single" w:sz="4" w:space="0" w:color="auto"/>
            </w:tcBorders>
            <w:shd w:val="clear" w:color="auto" w:fill="auto"/>
          </w:tcPr>
          <w:p w14:paraId="0B39A0A8" w14:textId="77777777" w:rsidR="007B30EE" w:rsidRPr="001C0313" w:rsidRDefault="007B30EE" w:rsidP="004677D3">
            <w:pPr>
              <w:spacing w:before="120" w:after="120"/>
              <w:rPr>
                <w:rFonts w:ascii="Arial" w:hAnsi="Arial" w:cs="Arial"/>
                <w:spacing w:val="-3"/>
                <w:sz w:val="22"/>
                <w:szCs w:val="22"/>
                <w:highlight w:val="yellow"/>
              </w:rPr>
            </w:pPr>
          </w:p>
        </w:tc>
        <w:tc>
          <w:tcPr>
            <w:tcW w:w="896" w:type="dxa"/>
            <w:gridSpan w:val="3"/>
            <w:tcBorders>
              <w:top w:val="single" w:sz="4" w:space="0" w:color="auto"/>
              <w:left w:val="single" w:sz="4" w:space="0" w:color="auto"/>
              <w:right w:val="single" w:sz="4" w:space="0" w:color="auto"/>
            </w:tcBorders>
            <w:shd w:val="clear" w:color="auto" w:fill="auto"/>
            <w:vAlign w:val="bottom"/>
          </w:tcPr>
          <w:p w14:paraId="3CD50A8C" w14:textId="77777777" w:rsidR="007B30EE" w:rsidRPr="00BC005C" w:rsidRDefault="007B30EE" w:rsidP="0016213F">
            <w:pPr>
              <w:spacing w:before="120"/>
              <w:rPr>
                <w:rFonts w:ascii="Arial" w:hAnsi="Arial" w:cs="Arial"/>
                <w:spacing w:val="-3"/>
                <w:sz w:val="22"/>
                <w:szCs w:val="22"/>
              </w:rPr>
            </w:pPr>
            <w:r w:rsidRPr="00BC005C">
              <w:rPr>
                <w:rFonts w:ascii="Arial" w:hAnsi="Arial" w:cs="Arial"/>
                <w:spacing w:val="-3"/>
                <w:sz w:val="22"/>
                <w:szCs w:val="22"/>
              </w:rPr>
              <w:t>from:</w:t>
            </w:r>
          </w:p>
        </w:tc>
        <w:tc>
          <w:tcPr>
            <w:tcW w:w="1843" w:type="dxa"/>
            <w:gridSpan w:val="7"/>
            <w:tcBorders>
              <w:top w:val="single" w:sz="4" w:space="0" w:color="auto"/>
              <w:left w:val="single" w:sz="4" w:space="0" w:color="auto"/>
              <w:right w:val="single" w:sz="4" w:space="0" w:color="auto"/>
            </w:tcBorders>
            <w:shd w:val="clear" w:color="auto" w:fill="auto"/>
            <w:vAlign w:val="bottom"/>
          </w:tcPr>
          <w:p w14:paraId="54027B91" w14:textId="77777777" w:rsidR="007B30EE" w:rsidRPr="00BC005C" w:rsidRDefault="007B30EE" w:rsidP="0016213F">
            <w:pPr>
              <w:spacing w:before="120"/>
              <w:rPr>
                <w:rFonts w:ascii="Arial" w:hAnsi="Arial" w:cs="Arial"/>
                <w:spacing w:val="-3"/>
                <w:sz w:val="22"/>
                <w:szCs w:val="22"/>
              </w:rPr>
            </w:pPr>
          </w:p>
        </w:tc>
        <w:tc>
          <w:tcPr>
            <w:tcW w:w="850" w:type="dxa"/>
            <w:tcBorders>
              <w:top w:val="single" w:sz="4" w:space="0" w:color="auto"/>
              <w:left w:val="single" w:sz="4" w:space="0" w:color="auto"/>
              <w:right w:val="single" w:sz="4" w:space="0" w:color="auto"/>
            </w:tcBorders>
            <w:shd w:val="clear" w:color="auto" w:fill="auto"/>
            <w:vAlign w:val="bottom"/>
          </w:tcPr>
          <w:p w14:paraId="7E4B5A4A" w14:textId="77777777" w:rsidR="007B30EE" w:rsidRPr="00BC005C" w:rsidRDefault="007B30EE" w:rsidP="0016213F">
            <w:pPr>
              <w:spacing w:before="120"/>
              <w:rPr>
                <w:rFonts w:ascii="Arial" w:hAnsi="Arial" w:cs="Arial"/>
                <w:spacing w:val="-3"/>
                <w:sz w:val="22"/>
                <w:szCs w:val="22"/>
              </w:rPr>
            </w:pPr>
            <w:r w:rsidRPr="00BC005C">
              <w:rPr>
                <w:rFonts w:ascii="Arial" w:hAnsi="Arial" w:cs="Arial"/>
                <w:spacing w:val="-3"/>
                <w:sz w:val="22"/>
                <w:szCs w:val="22"/>
              </w:rPr>
              <w:t>to:</w:t>
            </w:r>
          </w:p>
        </w:tc>
        <w:tc>
          <w:tcPr>
            <w:tcW w:w="1843" w:type="dxa"/>
            <w:gridSpan w:val="5"/>
            <w:tcBorders>
              <w:top w:val="single" w:sz="4" w:space="0" w:color="auto"/>
              <w:left w:val="single" w:sz="4" w:space="0" w:color="auto"/>
              <w:right w:val="single" w:sz="4" w:space="0" w:color="auto"/>
            </w:tcBorders>
            <w:shd w:val="clear" w:color="auto" w:fill="auto"/>
            <w:vAlign w:val="bottom"/>
          </w:tcPr>
          <w:p w14:paraId="2BD3C950" w14:textId="77777777" w:rsidR="007B30EE" w:rsidRPr="00BC005C" w:rsidRDefault="007B30EE" w:rsidP="0016213F">
            <w:pPr>
              <w:spacing w:before="120"/>
              <w:rPr>
                <w:rFonts w:ascii="Arial" w:hAnsi="Arial" w:cs="Arial"/>
                <w:spacing w:val="-3"/>
                <w:sz w:val="22"/>
                <w:szCs w:val="22"/>
              </w:rPr>
            </w:pPr>
          </w:p>
        </w:tc>
        <w:tc>
          <w:tcPr>
            <w:tcW w:w="709" w:type="dxa"/>
            <w:gridSpan w:val="2"/>
            <w:tcBorders>
              <w:top w:val="single" w:sz="4" w:space="0" w:color="auto"/>
              <w:left w:val="single" w:sz="4" w:space="0" w:color="auto"/>
              <w:right w:val="single" w:sz="4" w:space="0" w:color="auto"/>
            </w:tcBorders>
            <w:shd w:val="clear" w:color="auto" w:fill="auto"/>
            <w:vAlign w:val="bottom"/>
          </w:tcPr>
          <w:p w14:paraId="76DEC26C" w14:textId="77777777" w:rsidR="007B30EE" w:rsidRPr="00BC005C" w:rsidRDefault="007B30EE" w:rsidP="0016213F">
            <w:pPr>
              <w:spacing w:before="120"/>
              <w:rPr>
                <w:rFonts w:ascii="Arial" w:hAnsi="Arial" w:cs="Arial"/>
                <w:spacing w:val="-3"/>
                <w:sz w:val="22"/>
                <w:szCs w:val="22"/>
              </w:rPr>
            </w:pPr>
            <w:r w:rsidRPr="00BC005C">
              <w:rPr>
                <w:rFonts w:ascii="Arial" w:hAnsi="Arial" w:cs="Arial"/>
                <w:spacing w:val="-3"/>
                <w:sz w:val="22"/>
                <w:szCs w:val="22"/>
              </w:rPr>
              <w:t>at:</w:t>
            </w:r>
          </w:p>
        </w:tc>
        <w:tc>
          <w:tcPr>
            <w:tcW w:w="3827" w:type="dxa"/>
            <w:gridSpan w:val="5"/>
            <w:tcBorders>
              <w:top w:val="single" w:sz="4" w:space="0" w:color="auto"/>
              <w:left w:val="single" w:sz="4" w:space="0" w:color="auto"/>
              <w:right w:val="single" w:sz="4" w:space="0" w:color="auto"/>
            </w:tcBorders>
            <w:shd w:val="clear" w:color="auto" w:fill="auto"/>
          </w:tcPr>
          <w:p w14:paraId="5AD5AA8F" w14:textId="77777777" w:rsidR="007B30EE" w:rsidRPr="00BC005C" w:rsidRDefault="007B30EE" w:rsidP="00413058">
            <w:pPr>
              <w:spacing w:before="120"/>
              <w:rPr>
                <w:rFonts w:ascii="Arial" w:hAnsi="Arial" w:cs="Arial"/>
                <w:spacing w:val="-3"/>
                <w:sz w:val="22"/>
                <w:szCs w:val="22"/>
              </w:rPr>
            </w:pPr>
          </w:p>
        </w:tc>
      </w:tr>
      <w:tr w:rsidR="007B30EE" w:rsidRPr="001C0313" w14:paraId="4A7E715E" w14:textId="77777777" w:rsidTr="0016213F">
        <w:trPr>
          <w:trHeight w:val="242"/>
        </w:trPr>
        <w:tc>
          <w:tcPr>
            <w:tcW w:w="522" w:type="dxa"/>
            <w:vMerge/>
            <w:tcBorders>
              <w:left w:val="single" w:sz="4" w:space="0" w:color="auto"/>
              <w:right w:val="single" w:sz="4" w:space="0" w:color="auto"/>
            </w:tcBorders>
            <w:shd w:val="clear" w:color="auto" w:fill="auto"/>
          </w:tcPr>
          <w:p w14:paraId="766439E9" w14:textId="77777777" w:rsidR="007B30EE" w:rsidRPr="001C0313" w:rsidRDefault="007B30EE" w:rsidP="004677D3">
            <w:pPr>
              <w:spacing w:before="120" w:after="120"/>
              <w:rPr>
                <w:rFonts w:ascii="Arial" w:hAnsi="Arial" w:cs="Arial"/>
                <w:spacing w:val="-3"/>
                <w:sz w:val="22"/>
                <w:szCs w:val="22"/>
                <w:highlight w:val="yellow"/>
              </w:rPr>
            </w:pPr>
          </w:p>
        </w:tc>
        <w:tc>
          <w:tcPr>
            <w:tcW w:w="896" w:type="dxa"/>
            <w:gridSpan w:val="3"/>
            <w:tcBorders>
              <w:top w:val="single" w:sz="4" w:space="0" w:color="auto"/>
              <w:left w:val="single" w:sz="4" w:space="0" w:color="auto"/>
              <w:right w:val="single" w:sz="4" w:space="0" w:color="auto"/>
            </w:tcBorders>
            <w:shd w:val="clear" w:color="auto" w:fill="auto"/>
          </w:tcPr>
          <w:p w14:paraId="7E0E919B" w14:textId="77777777" w:rsidR="007B30EE" w:rsidRPr="00BC005C" w:rsidRDefault="007B30EE" w:rsidP="000A7CA4">
            <w:pPr>
              <w:rPr>
                <w:rFonts w:ascii="Arial" w:hAnsi="Arial" w:cs="Arial"/>
                <w:spacing w:val="-3"/>
                <w:sz w:val="22"/>
                <w:szCs w:val="22"/>
              </w:rPr>
            </w:pPr>
          </w:p>
        </w:tc>
        <w:tc>
          <w:tcPr>
            <w:tcW w:w="1843" w:type="dxa"/>
            <w:gridSpan w:val="7"/>
            <w:tcBorders>
              <w:top w:val="single" w:sz="4" w:space="0" w:color="auto"/>
              <w:left w:val="single" w:sz="4" w:space="0" w:color="auto"/>
              <w:right w:val="single" w:sz="4" w:space="0" w:color="auto"/>
            </w:tcBorders>
            <w:shd w:val="clear" w:color="auto" w:fill="auto"/>
          </w:tcPr>
          <w:p w14:paraId="0FF4F227" w14:textId="77777777" w:rsidR="007B30EE" w:rsidRPr="00BC005C" w:rsidRDefault="00FF57FB" w:rsidP="00FF57FB">
            <w:pPr>
              <w:jc w:val="center"/>
              <w:rPr>
                <w:rFonts w:ascii="Arial" w:hAnsi="Arial" w:cs="Arial"/>
                <w:spacing w:val="-3"/>
                <w:sz w:val="22"/>
                <w:szCs w:val="22"/>
              </w:rPr>
            </w:pPr>
            <w:r>
              <w:rPr>
                <w:rFonts w:ascii="Arial" w:hAnsi="Arial" w:cs="Arial"/>
                <w:i/>
                <w:sz w:val="18"/>
                <w:szCs w:val="18"/>
              </w:rPr>
              <w:t>(</w:t>
            </w:r>
            <w:r w:rsidR="007B30EE" w:rsidRPr="00BC005C">
              <w:rPr>
                <w:rFonts w:ascii="Arial" w:hAnsi="Arial" w:cs="Arial"/>
                <w:i/>
                <w:sz w:val="18"/>
                <w:szCs w:val="18"/>
              </w:rPr>
              <w:t>Insert date</w:t>
            </w:r>
            <w:r>
              <w:rPr>
                <w:rFonts w:ascii="Arial" w:hAnsi="Arial" w:cs="Arial"/>
                <w:i/>
                <w:sz w:val="18"/>
                <w:szCs w:val="18"/>
              </w:rPr>
              <w:t>)</w:t>
            </w:r>
          </w:p>
        </w:tc>
        <w:tc>
          <w:tcPr>
            <w:tcW w:w="850" w:type="dxa"/>
            <w:tcBorders>
              <w:top w:val="single" w:sz="4" w:space="0" w:color="auto"/>
              <w:left w:val="single" w:sz="4" w:space="0" w:color="auto"/>
              <w:right w:val="single" w:sz="4" w:space="0" w:color="auto"/>
            </w:tcBorders>
            <w:shd w:val="clear" w:color="auto" w:fill="auto"/>
          </w:tcPr>
          <w:p w14:paraId="42FA8BF9" w14:textId="77777777" w:rsidR="007B30EE" w:rsidRPr="00BC005C" w:rsidRDefault="007B30EE" w:rsidP="00FF57FB">
            <w:pPr>
              <w:jc w:val="center"/>
              <w:rPr>
                <w:rFonts w:ascii="Arial" w:hAnsi="Arial" w:cs="Arial"/>
                <w:spacing w:val="-3"/>
                <w:sz w:val="22"/>
                <w:szCs w:val="22"/>
              </w:rPr>
            </w:pPr>
          </w:p>
        </w:tc>
        <w:tc>
          <w:tcPr>
            <w:tcW w:w="1843" w:type="dxa"/>
            <w:gridSpan w:val="5"/>
            <w:tcBorders>
              <w:top w:val="single" w:sz="4" w:space="0" w:color="auto"/>
              <w:left w:val="single" w:sz="4" w:space="0" w:color="auto"/>
              <w:right w:val="single" w:sz="4" w:space="0" w:color="auto"/>
            </w:tcBorders>
            <w:shd w:val="clear" w:color="auto" w:fill="auto"/>
          </w:tcPr>
          <w:p w14:paraId="20D8A614" w14:textId="77777777" w:rsidR="007B30EE" w:rsidRPr="00BC005C" w:rsidRDefault="00FF57FB" w:rsidP="00FF57FB">
            <w:pPr>
              <w:jc w:val="center"/>
              <w:rPr>
                <w:rFonts w:ascii="Arial" w:hAnsi="Arial" w:cs="Arial"/>
                <w:spacing w:val="-3"/>
                <w:sz w:val="22"/>
                <w:szCs w:val="22"/>
              </w:rPr>
            </w:pPr>
            <w:r>
              <w:rPr>
                <w:rFonts w:ascii="Arial" w:hAnsi="Arial" w:cs="Arial"/>
                <w:i/>
                <w:sz w:val="18"/>
                <w:szCs w:val="18"/>
              </w:rPr>
              <w:t>(</w:t>
            </w:r>
            <w:r w:rsidR="007B30EE" w:rsidRPr="00BC005C">
              <w:rPr>
                <w:rFonts w:ascii="Arial" w:hAnsi="Arial" w:cs="Arial"/>
                <w:i/>
                <w:sz w:val="18"/>
                <w:szCs w:val="18"/>
              </w:rPr>
              <w:t>Insert date</w:t>
            </w:r>
            <w:r>
              <w:rPr>
                <w:rFonts w:ascii="Arial" w:hAnsi="Arial" w:cs="Arial"/>
                <w:i/>
                <w:sz w:val="18"/>
                <w:szCs w:val="18"/>
              </w:rPr>
              <w:t>)</w:t>
            </w:r>
          </w:p>
        </w:tc>
        <w:tc>
          <w:tcPr>
            <w:tcW w:w="709" w:type="dxa"/>
            <w:gridSpan w:val="2"/>
            <w:tcBorders>
              <w:top w:val="single" w:sz="4" w:space="0" w:color="auto"/>
              <w:left w:val="single" w:sz="4" w:space="0" w:color="auto"/>
              <w:right w:val="single" w:sz="4" w:space="0" w:color="auto"/>
            </w:tcBorders>
            <w:shd w:val="clear" w:color="auto" w:fill="auto"/>
          </w:tcPr>
          <w:p w14:paraId="3267FFD8" w14:textId="77777777" w:rsidR="007B30EE" w:rsidRPr="00BC005C" w:rsidRDefault="007B30EE" w:rsidP="000A7CA4">
            <w:pPr>
              <w:rPr>
                <w:rFonts w:ascii="Arial" w:hAnsi="Arial" w:cs="Arial"/>
                <w:spacing w:val="-3"/>
                <w:sz w:val="22"/>
                <w:szCs w:val="22"/>
              </w:rPr>
            </w:pPr>
          </w:p>
        </w:tc>
        <w:tc>
          <w:tcPr>
            <w:tcW w:w="3827" w:type="dxa"/>
            <w:gridSpan w:val="5"/>
            <w:tcBorders>
              <w:top w:val="single" w:sz="4" w:space="0" w:color="auto"/>
              <w:left w:val="single" w:sz="4" w:space="0" w:color="auto"/>
              <w:right w:val="single" w:sz="4" w:space="0" w:color="auto"/>
            </w:tcBorders>
            <w:shd w:val="clear" w:color="auto" w:fill="auto"/>
          </w:tcPr>
          <w:p w14:paraId="5ACECC3F" w14:textId="77777777" w:rsidR="007B30EE" w:rsidRPr="00BC005C" w:rsidRDefault="00FF57FB" w:rsidP="00FF57FB">
            <w:pPr>
              <w:jc w:val="center"/>
              <w:rPr>
                <w:rFonts w:ascii="Arial" w:hAnsi="Arial" w:cs="Arial"/>
                <w:spacing w:val="-3"/>
                <w:sz w:val="22"/>
                <w:szCs w:val="22"/>
              </w:rPr>
            </w:pPr>
            <w:r>
              <w:rPr>
                <w:rFonts w:ascii="Arial" w:hAnsi="Arial" w:cs="Arial"/>
                <w:i/>
                <w:sz w:val="18"/>
                <w:szCs w:val="18"/>
              </w:rPr>
              <w:t>(</w:t>
            </w:r>
            <w:r w:rsidR="007B30EE" w:rsidRPr="00BC005C">
              <w:rPr>
                <w:rFonts w:ascii="Arial" w:hAnsi="Arial" w:cs="Arial"/>
                <w:i/>
                <w:sz w:val="18"/>
                <w:szCs w:val="18"/>
              </w:rPr>
              <w:t>Insert name of institution</w:t>
            </w:r>
            <w:r>
              <w:rPr>
                <w:rFonts w:ascii="Arial" w:hAnsi="Arial" w:cs="Arial"/>
                <w:i/>
                <w:sz w:val="18"/>
                <w:szCs w:val="18"/>
              </w:rPr>
              <w:t>)</w:t>
            </w:r>
          </w:p>
        </w:tc>
      </w:tr>
      <w:tr w:rsidR="007B30EE" w:rsidRPr="001C0313" w14:paraId="0513168D" w14:textId="77777777" w:rsidTr="008D78A5">
        <w:trPr>
          <w:trHeight w:val="227"/>
        </w:trPr>
        <w:tc>
          <w:tcPr>
            <w:tcW w:w="522" w:type="dxa"/>
            <w:vMerge/>
            <w:tcBorders>
              <w:left w:val="single" w:sz="4" w:space="0" w:color="auto"/>
              <w:right w:val="single" w:sz="4" w:space="0" w:color="auto"/>
            </w:tcBorders>
            <w:shd w:val="clear" w:color="auto" w:fill="auto"/>
          </w:tcPr>
          <w:p w14:paraId="6FCFECE0" w14:textId="77777777" w:rsidR="007B30EE" w:rsidRPr="001C0313" w:rsidRDefault="007B30EE" w:rsidP="004677D3">
            <w:pPr>
              <w:spacing w:before="120" w:after="120"/>
              <w:rPr>
                <w:rFonts w:ascii="Arial" w:hAnsi="Arial" w:cs="Arial"/>
                <w:spacing w:val="-3"/>
                <w:sz w:val="22"/>
                <w:szCs w:val="22"/>
                <w:highlight w:val="yellow"/>
              </w:rPr>
            </w:pPr>
          </w:p>
        </w:tc>
        <w:tc>
          <w:tcPr>
            <w:tcW w:w="9968" w:type="dxa"/>
            <w:gridSpan w:val="23"/>
            <w:tcBorders>
              <w:top w:val="single" w:sz="4" w:space="0" w:color="auto"/>
              <w:left w:val="single" w:sz="4" w:space="0" w:color="auto"/>
              <w:right w:val="single" w:sz="4" w:space="0" w:color="auto"/>
            </w:tcBorders>
            <w:shd w:val="clear" w:color="auto" w:fill="auto"/>
          </w:tcPr>
          <w:p w14:paraId="16BF4364" w14:textId="77777777" w:rsidR="007B30EE" w:rsidRPr="00BC005C" w:rsidRDefault="007B30EE" w:rsidP="004677D3">
            <w:pPr>
              <w:jc w:val="center"/>
              <w:rPr>
                <w:rFonts w:ascii="Arial" w:hAnsi="Arial" w:cs="Arial"/>
                <w:i/>
                <w:sz w:val="18"/>
                <w:szCs w:val="18"/>
              </w:rPr>
            </w:pPr>
            <w:r w:rsidRPr="00BC005C">
              <w:rPr>
                <w:rFonts w:ascii="Arial" w:hAnsi="Arial" w:cs="Arial"/>
                <w:i/>
                <w:sz w:val="18"/>
                <w:szCs w:val="18"/>
              </w:rPr>
              <w:t>(</w:t>
            </w:r>
            <w:r w:rsidR="00FF57FB">
              <w:rPr>
                <w:rFonts w:ascii="Arial" w:hAnsi="Arial" w:cs="Arial"/>
                <w:i/>
                <w:sz w:val="18"/>
                <w:szCs w:val="18"/>
              </w:rPr>
              <w:t>*</w:t>
            </w:r>
            <w:r w:rsidRPr="00BC005C">
              <w:rPr>
                <w:rFonts w:ascii="Arial" w:hAnsi="Arial" w:cs="Arial"/>
                <w:i/>
                <w:sz w:val="18"/>
                <w:szCs w:val="18"/>
              </w:rPr>
              <w:t>Relevant documentation attached)</w:t>
            </w:r>
          </w:p>
          <w:p w14:paraId="42890A1A" w14:textId="77777777" w:rsidR="007B30EE" w:rsidRPr="00BC005C" w:rsidRDefault="007B30EE" w:rsidP="00BC005C">
            <w:pPr>
              <w:jc w:val="center"/>
              <w:rPr>
                <w:rFonts w:ascii="Arial" w:hAnsi="Arial" w:cs="Arial"/>
                <w:i/>
                <w:sz w:val="18"/>
                <w:szCs w:val="18"/>
              </w:rPr>
            </w:pPr>
            <w:r w:rsidRPr="00BC005C">
              <w:rPr>
                <w:rFonts w:ascii="Arial" w:hAnsi="Arial" w:cs="Arial"/>
                <w:i/>
                <w:sz w:val="18"/>
                <w:szCs w:val="18"/>
              </w:rPr>
              <w:t>*Statement on relevant secondary school’s official letterhead in Malaysia or Singapore duly executed by an officer of the school setting out the details of my secondary education, and when and where my secondary education took place</w:t>
            </w:r>
          </w:p>
          <w:p w14:paraId="1E5558D2" w14:textId="77777777" w:rsidR="007B30EE" w:rsidRPr="00BC005C" w:rsidRDefault="007B30EE" w:rsidP="00BC005C">
            <w:pPr>
              <w:jc w:val="center"/>
              <w:rPr>
                <w:rFonts w:ascii="Arial" w:hAnsi="Arial" w:cs="Arial"/>
                <w:i/>
                <w:sz w:val="18"/>
                <w:szCs w:val="18"/>
              </w:rPr>
            </w:pPr>
            <w:r w:rsidRPr="00BC005C">
              <w:rPr>
                <w:rFonts w:ascii="Arial" w:hAnsi="Arial" w:cs="Arial"/>
                <w:i/>
                <w:sz w:val="18"/>
                <w:szCs w:val="18"/>
              </w:rPr>
              <w:t>*Official transcript setting out my results obtained in my tertiary legal qualification</w:t>
            </w:r>
          </w:p>
          <w:p w14:paraId="4B3D2DCE" w14:textId="77777777" w:rsidR="007B30EE" w:rsidRPr="00BC005C" w:rsidRDefault="007B30EE" w:rsidP="00BC005C">
            <w:pPr>
              <w:jc w:val="center"/>
              <w:rPr>
                <w:rFonts w:ascii="Arial" w:hAnsi="Arial" w:cs="Arial"/>
                <w:i/>
                <w:sz w:val="18"/>
                <w:szCs w:val="18"/>
              </w:rPr>
            </w:pPr>
            <w:r w:rsidRPr="00BC005C">
              <w:rPr>
                <w:rFonts w:ascii="Arial" w:hAnsi="Arial" w:cs="Arial"/>
                <w:i/>
                <w:sz w:val="18"/>
                <w:szCs w:val="18"/>
              </w:rPr>
              <w:t>*Evidence from a third party confirming that I was resident in Malaysia or Singapore throughout my secondary education and tertiary legal qualification and that, in each case, I was taught and assessed solely in English</w:t>
            </w:r>
          </w:p>
        </w:tc>
      </w:tr>
      <w:tr w:rsidR="007B30EE" w:rsidRPr="001C0313" w14:paraId="44BC3BCD" w14:textId="77777777" w:rsidTr="0016213F">
        <w:trPr>
          <w:trHeight w:val="1064"/>
        </w:trPr>
        <w:tc>
          <w:tcPr>
            <w:tcW w:w="522" w:type="dxa"/>
            <w:vMerge/>
            <w:tcBorders>
              <w:left w:val="single" w:sz="4" w:space="0" w:color="auto"/>
              <w:right w:val="single" w:sz="4" w:space="0" w:color="auto"/>
            </w:tcBorders>
            <w:shd w:val="clear" w:color="auto" w:fill="auto"/>
          </w:tcPr>
          <w:p w14:paraId="4854C31D" w14:textId="77777777" w:rsidR="007B30EE" w:rsidRPr="001C0313" w:rsidRDefault="007B30EE" w:rsidP="007B30EE">
            <w:pPr>
              <w:spacing w:before="120" w:after="120"/>
              <w:rPr>
                <w:rFonts w:ascii="Arial" w:hAnsi="Arial" w:cs="Arial"/>
                <w:spacing w:val="-3"/>
                <w:sz w:val="22"/>
                <w:szCs w:val="22"/>
                <w:highlight w:val="yellow"/>
              </w:rPr>
            </w:pPr>
          </w:p>
        </w:tc>
        <w:tc>
          <w:tcPr>
            <w:tcW w:w="556" w:type="dxa"/>
            <w:vMerge w:val="restart"/>
            <w:tcBorders>
              <w:top w:val="single" w:sz="4" w:space="0" w:color="auto"/>
              <w:left w:val="single" w:sz="4" w:space="0" w:color="auto"/>
              <w:right w:val="single" w:sz="4" w:space="0" w:color="auto"/>
            </w:tcBorders>
            <w:shd w:val="clear" w:color="auto" w:fill="auto"/>
          </w:tcPr>
          <w:p w14:paraId="76CE0999" w14:textId="77777777" w:rsidR="007B30EE" w:rsidRPr="007B30EE" w:rsidRDefault="007B30EE" w:rsidP="007B30EE">
            <w:pPr>
              <w:spacing w:before="120" w:after="120"/>
              <w:rPr>
                <w:rFonts w:ascii="Arial" w:hAnsi="Arial" w:cs="Arial"/>
                <w:spacing w:val="-3"/>
                <w:sz w:val="22"/>
                <w:szCs w:val="22"/>
              </w:rPr>
            </w:pPr>
            <w:r w:rsidRPr="007B30EE">
              <w:rPr>
                <w:rFonts w:ascii="Arial" w:hAnsi="Arial" w:cs="Arial"/>
                <w:sz w:val="22"/>
                <w:szCs w:val="22"/>
              </w:rPr>
              <w:t>(c)</w:t>
            </w:r>
          </w:p>
        </w:tc>
        <w:tc>
          <w:tcPr>
            <w:tcW w:w="340" w:type="dxa"/>
            <w:gridSpan w:val="2"/>
            <w:vMerge w:val="restart"/>
            <w:tcBorders>
              <w:top w:val="single" w:sz="4" w:space="0" w:color="auto"/>
              <w:left w:val="single" w:sz="4" w:space="0" w:color="auto"/>
              <w:right w:val="single" w:sz="4" w:space="0" w:color="auto"/>
            </w:tcBorders>
            <w:shd w:val="clear" w:color="auto" w:fill="auto"/>
          </w:tcPr>
          <w:p w14:paraId="59531928" w14:textId="77777777" w:rsidR="007B30EE" w:rsidRPr="007B30EE" w:rsidRDefault="007B30EE" w:rsidP="00FF57FB">
            <w:pPr>
              <w:spacing w:before="120" w:after="120"/>
              <w:ind w:left="-48" w:right="-16"/>
              <w:rPr>
                <w:rFonts w:ascii="Arial" w:hAnsi="Arial" w:cs="Arial"/>
                <w:spacing w:val="-3"/>
                <w:sz w:val="22"/>
                <w:szCs w:val="22"/>
              </w:rPr>
            </w:pPr>
            <w:r w:rsidRPr="007B30EE">
              <w:rPr>
                <w:rFonts w:ascii="Arial" w:hAnsi="Arial" w:cs="Arial"/>
                <w:sz w:val="22"/>
                <w:szCs w:val="22"/>
              </w:rPr>
              <w:fldChar w:fldCharType="begin">
                <w:ffData>
                  <w:name w:val="Check14"/>
                  <w:enabled/>
                  <w:calcOnExit w:val="0"/>
                  <w:checkBox>
                    <w:sizeAuto/>
                    <w:default w:val="0"/>
                  </w:checkBox>
                </w:ffData>
              </w:fldChar>
            </w:r>
            <w:r w:rsidRPr="007B30EE">
              <w:rPr>
                <w:rFonts w:ascii="Arial" w:hAnsi="Arial" w:cs="Arial"/>
                <w:sz w:val="22"/>
                <w:szCs w:val="22"/>
              </w:rPr>
              <w:instrText xml:space="preserve"> FORMCHECKBOX </w:instrText>
            </w:r>
            <w:r w:rsidR="001B3518">
              <w:rPr>
                <w:rFonts w:ascii="Arial" w:hAnsi="Arial" w:cs="Arial"/>
                <w:sz w:val="22"/>
                <w:szCs w:val="22"/>
              </w:rPr>
            </w:r>
            <w:r w:rsidR="001B3518">
              <w:rPr>
                <w:rFonts w:ascii="Arial" w:hAnsi="Arial" w:cs="Arial"/>
                <w:sz w:val="22"/>
                <w:szCs w:val="22"/>
              </w:rPr>
              <w:fldChar w:fldCharType="separate"/>
            </w:r>
            <w:r w:rsidRPr="007B30EE">
              <w:rPr>
                <w:rFonts w:ascii="Arial" w:hAnsi="Arial" w:cs="Arial"/>
                <w:sz w:val="22"/>
                <w:szCs w:val="22"/>
              </w:rPr>
              <w:fldChar w:fldCharType="end"/>
            </w:r>
          </w:p>
        </w:tc>
        <w:tc>
          <w:tcPr>
            <w:tcW w:w="5245" w:type="dxa"/>
            <w:gridSpan w:val="15"/>
            <w:vMerge w:val="restart"/>
            <w:tcBorders>
              <w:top w:val="single" w:sz="4" w:space="0" w:color="auto"/>
              <w:left w:val="single" w:sz="4" w:space="0" w:color="auto"/>
              <w:right w:val="single" w:sz="4" w:space="0" w:color="auto"/>
            </w:tcBorders>
            <w:shd w:val="clear" w:color="auto" w:fill="auto"/>
          </w:tcPr>
          <w:p w14:paraId="63F906FE" w14:textId="77777777" w:rsidR="007B30EE" w:rsidRPr="007B30EE" w:rsidRDefault="007B30EE" w:rsidP="007B30EE">
            <w:pPr>
              <w:spacing w:before="120" w:after="120"/>
              <w:rPr>
                <w:rFonts w:ascii="Arial" w:hAnsi="Arial" w:cs="Arial"/>
                <w:spacing w:val="-3"/>
                <w:sz w:val="22"/>
                <w:szCs w:val="22"/>
              </w:rPr>
            </w:pPr>
            <w:r w:rsidRPr="007B30EE">
              <w:rPr>
                <w:rFonts w:ascii="Arial" w:hAnsi="Arial" w:cs="Arial"/>
                <w:spacing w:val="-3"/>
                <w:sz w:val="22"/>
                <w:szCs w:val="22"/>
              </w:rPr>
              <w:t xml:space="preserve">Been continuously employed on a full time basis in </w:t>
            </w:r>
            <w:r w:rsidRPr="007B30EE">
              <w:rPr>
                <w:rFonts w:ascii="Arial" w:hAnsi="Arial" w:cs="Arial"/>
                <w:b/>
                <w:spacing w:val="-3"/>
                <w:sz w:val="22"/>
                <w:szCs w:val="22"/>
                <w:vertAlign w:val="superscript"/>
              </w:rPr>
              <w:t>*</w:t>
            </w:r>
            <w:r w:rsidRPr="007B30EE">
              <w:rPr>
                <w:rFonts w:ascii="Arial" w:hAnsi="Arial" w:cs="Arial"/>
                <w:b/>
                <w:spacing w:val="-3"/>
                <w:sz w:val="22"/>
                <w:szCs w:val="22"/>
              </w:rPr>
              <w:t>Recognised work</w:t>
            </w:r>
            <w:r w:rsidRPr="007B30EE">
              <w:rPr>
                <w:rFonts w:ascii="Arial" w:hAnsi="Arial" w:cs="Arial"/>
                <w:spacing w:val="-3"/>
                <w:sz w:val="22"/>
                <w:szCs w:val="22"/>
              </w:rPr>
              <w:t xml:space="preserve"> for a substantial period of time in:</w:t>
            </w:r>
          </w:p>
          <w:p w14:paraId="638E3AF4" w14:textId="77777777" w:rsidR="007B30EE" w:rsidRPr="007B30EE" w:rsidRDefault="007B30EE" w:rsidP="007B30EE">
            <w:pPr>
              <w:rPr>
                <w:rFonts w:ascii="Arial" w:hAnsi="Arial" w:cs="Arial"/>
                <w:i/>
                <w:spacing w:val="-3"/>
                <w:sz w:val="18"/>
                <w:szCs w:val="18"/>
              </w:rPr>
            </w:pPr>
            <w:r w:rsidRPr="007B30EE">
              <w:rPr>
                <w:rFonts w:ascii="Arial" w:hAnsi="Arial" w:cs="Arial"/>
                <w:i/>
                <w:spacing w:val="-3"/>
                <w:sz w:val="18"/>
                <w:szCs w:val="18"/>
              </w:rPr>
              <w:t>*</w:t>
            </w:r>
            <w:r w:rsidRPr="007B30EE">
              <w:rPr>
                <w:rFonts w:ascii="Arial" w:hAnsi="Arial" w:cs="Arial"/>
                <w:b/>
                <w:i/>
                <w:spacing w:val="-3"/>
                <w:sz w:val="18"/>
                <w:szCs w:val="18"/>
              </w:rPr>
              <w:t>Recognised work</w:t>
            </w:r>
            <w:r w:rsidRPr="007B30EE">
              <w:rPr>
                <w:rFonts w:ascii="Arial" w:hAnsi="Arial" w:cs="Arial"/>
                <w:i/>
                <w:spacing w:val="-3"/>
                <w:sz w:val="18"/>
                <w:szCs w:val="18"/>
              </w:rPr>
              <w:t xml:space="preserve"> means working in a responsible capacity in a law-related occupation in a *</w:t>
            </w:r>
            <w:r w:rsidRPr="007B30EE">
              <w:rPr>
                <w:rFonts w:ascii="Arial" w:hAnsi="Arial" w:cs="Arial"/>
                <w:b/>
                <w:i/>
                <w:spacing w:val="-3"/>
                <w:sz w:val="18"/>
                <w:szCs w:val="18"/>
              </w:rPr>
              <w:t>recognised country</w:t>
            </w:r>
            <w:r w:rsidRPr="007B30EE">
              <w:rPr>
                <w:rFonts w:ascii="Arial" w:hAnsi="Arial" w:cs="Arial"/>
                <w:i/>
                <w:spacing w:val="-3"/>
                <w:sz w:val="18"/>
                <w:szCs w:val="18"/>
              </w:rPr>
              <w:t>, Hong Kong, Malaysia or Singapore</w:t>
            </w:r>
          </w:p>
        </w:tc>
        <w:tc>
          <w:tcPr>
            <w:tcW w:w="3827" w:type="dxa"/>
            <w:gridSpan w:val="5"/>
            <w:tcBorders>
              <w:top w:val="single" w:sz="4" w:space="0" w:color="auto"/>
              <w:left w:val="single" w:sz="4" w:space="0" w:color="auto"/>
              <w:right w:val="single" w:sz="4" w:space="0" w:color="auto"/>
            </w:tcBorders>
            <w:shd w:val="clear" w:color="auto" w:fill="auto"/>
          </w:tcPr>
          <w:p w14:paraId="62788612" w14:textId="77777777" w:rsidR="007B30EE" w:rsidRPr="007B30EE" w:rsidRDefault="007B30EE" w:rsidP="007B30EE">
            <w:pPr>
              <w:jc w:val="center"/>
              <w:rPr>
                <w:rFonts w:ascii="Arial" w:hAnsi="Arial" w:cs="Arial"/>
                <w:spacing w:val="-3"/>
                <w:sz w:val="22"/>
                <w:szCs w:val="22"/>
              </w:rPr>
            </w:pPr>
          </w:p>
        </w:tc>
      </w:tr>
      <w:tr w:rsidR="007B30EE" w:rsidRPr="001C0313" w14:paraId="1492CEA8" w14:textId="77777777" w:rsidTr="0016213F">
        <w:trPr>
          <w:trHeight w:val="340"/>
        </w:trPr>
        <w:tc>
          <w:tcPr>
            <w:tcW w:w="522" w:type="dxa"/>
            <w:vMerge/>
            <w:tcBorders>
              <w:left w:val="single" w:sz="4" w:space="0" w:color="auto"/>
              <w:right w:val="single" w:sz="4" w:space="0" w:color="auto"/>
            </w:tcBorders>
            <w:shd w:val="clear" w:color="auto" w:fill="auto"/>
          </w:tcPr>
          <w:p w14:paraId="044F0A75" w14:textId="77777777" w:rsidR="007B30EE" w:rsidRPr="001C0313" w:rsidRDefault="007B30EE" w:rsidP="007B30EE">
            <w:pPr>
              <w:spacing w:before="120" w:after="120"/>
              <w:rPr>
                <w:rFonts w:ascii="Arial" w:hAnsi="Arial" w:cs="Arial"/>
                <w:spacing w:val="-3"/>
                <w:sz w:val="22"/>
                <w:szCs w:val="22"/>
                <w:highlight w:val="yellow"/>
              </w:rPr>
            </w:pPr>
          </w:p>
        </w:tc>
        <w:tc>
          <w:tcPr>
            <w:tcW w:w="556" w:type="dxa"/>
            <w:vMerge/>
            <w:tcBorders>
              <w:left w:val="single" w:sz="4" w:space="0" w:color="auto"/>
              <w:right w:val="single" w:sz="4" w:space="0" w:color="auto"/>
            </w:tcBorders>
            <w:shd w:val="clear" w:color="auto" w:fill="auto"/>
          </w:tcPr>
          <w:p w14:paraId="6750DBF4" w14:textId="77777777" w:rsidR="007B30EE" w:rsidRPr="007B30EE" w:rsidRDefault="007B30EE" w:rsidP="007B30EE">
            <w:pPr>
              <w:spacing w:before="120" w:after="120"/>
              <w:rPr>
                <w:rFonts w:ascii="Arial" w:hAnsi="Arial" w:cs="Arial"/>
                <w:sz w:val="22"/>
                <w:szCs w:val="22"/>
              </w:rPr>
            </w:pPr>
          </w:p>
        </w:tc>
        <w:tc>
          <w:tcPr>
            <w:tcW w:w="340" w:type="dxa"/>
            <w:gridSpan w:val="2"/>
            <w:vMerge/>
            <w:tcBorders>
              <w:left w:val="single" w:sz="4" w:space="0" w:color="auto"/>
              <w:right w:val="single" w:sz="4" w:space="0" w:color="auto"/>
            </w:tcBorders>
            <w:shd w:val="clear" w:color="auto" w:fill="auto"/>
          </w:tcPr>
          <w:p w14:paraId="24131B59" w14:textId="77777777" w:rsidR="007B30EE" w:rsidRPr="007B30EE" w:rsidRDefault="007B30EE" w:rsidP="007B30EE">
            <w:pPr>
              <w:spacing w:before="120" w:after="120"/>
              <w:rPr>
                <w:rFonts w:ascii="Arial" w:hAnsi="Arial" w:cs="Arial"/>
                <w:sz w:val="22"/>
                <w:szCs w:val="22"/>
              </w:rPr>
            </w:pPr>
          </w:p>
        </w:tc>
        <w:tc>
          <w:tcPr>
            <w:tcW w:w="5245" w:type="dxa"/>
            <w:gridSpan w:val="15"/>
            <w:vMerge/>
            <w:tcBorders>
              <w:left w:val="single" w:sz="4" w:space="0" w:color="auto"/>
              <w:right w:val="single" w:sz="4" w:space="0" w:color="auto"/>
            </w:tcBorders>
            <w:shd w:val="clear" w:color="auto" w:fill="auto"/>
          </w:tcPr>
          <w:p w14:paraId="0C0CFAE7" w14:textId="77777777" w:rsidR="007B30EE" w:rsidRPr="007B30EE" w:rsidRDefault="007B30EE" w:rsidP="007B30EE">
            <w:pPr>
              <w:spacing w:before="120" w:after="120"/>
              <w:rPr>
                <w:rFonts w:ascii="Arial" w:hAnsi="Arial" w:cs="Arial"/>
                <w:spacing w:val="-3"/>
                <w:sz w:val="22"/>
                <w:szCs w:val="22"/>
              </w:rPr>
            </w:pPr>
          </w:p>
        </w:tc>
        <w:tc>
          <w:tcPr>
            <w:tcW w:w="3827" w:type="dxa"/>
            <w:gridSpan w:val="5"/>
            <w:tcBorders>
              <w:top w:val="single" w:sz="4" w:space="0" w:color="auto"/>
              <w:left w:val="single" w:sz="4" w:space="0" w:color="auto"/>
              <w:right w:val="single" w:sz="4" w:space="0" w:color="auto"/>
            </w:tcBorders>
            <w:shd w:val="clear" w:color="auto" w:fill="auto"/>
          </w:tcPr>
          <w:p w14:paraId="69023407" w14:textId="77777777" w:rsidR="007B30EE" w:rsidRPr="007B30EE" w:rsidRDefault="007B30EE" w:rsidP="007B30EE">
            <w:pPr>
              <w:jc w:val="center"/>
              <w:rPr>
                <w:rFonts w:ascii="Arial" w:hAnsi="Arial" w:cs="Arial"/>
                <w:spacing w:val="-3"/>
                <w:sz w:val="22"/>
                <w:szCs w:val="22"/>
              </w:rPr>
            </w:pPr>
            <w:r w:rsidRPr="007B30EE">
              <w:rPr>
                <w:rFonts w:ascii="Arial" w:hAnsi="Arial" w:cs="Arial"/>
                <w:i/>
                <w:spacing w:val="-3"/>
                <w:sz w:val="18"/>
                <w:szCs w:val="18"/>
              </w:rPr>
              <w:t xml:space="preserve">(Insert name of </w:t>
            </w:r>
            <w:r w:rsidR="000A7CA4">
              <w:rPr>
                <w:rFonts w:ascii="Arial" w:hAnsi="Arial" w:cs="Arial"/>
                <w:i/>
                <w:spacing w:val="-3"/>
                <w:sz w:val="18"/>
                <w:szCs w:val="18"/>
              </w:rPr>
              <w:t xml:space="preserve">* recognised </w:t>
            </w:r>
            <w:r w:rsidRPr="007B30EE">
              <w:rPr>
                <w:rFonts w:ascii="Arial" w:hAnsi="Arial" w:cs="Arial"/>
                <w:i/>
                <w:spacing w:val="-3"/>
                <w:sz w:val="18"/>
                <w:szCs w:val="18"/>
              </w:rPr>
              <w:t>country)</w:t>
            </w:r>
          </w:p>
        </w:tc>
      </w:tr>
      <w:tr w:rsidR="007B30EE" w:rsidRPr="001C0313" w14:paraId="5FDFE688" w14:textId="77777777" w:rsidTr="0016213F">
        <w:trPr>
          <w:trHeight w:val="376"/>
        </w:trPr>
        <w:tc>
          <w:tcPr>
            <w:tcW w:w="522" w:type="dxa"/>
            <w:vMerge/>
            <w:tcBorders>
              <w:left w:val="single" w:sz="4" w:space="0" w:color="auto"/>
              <w:right w:val="single" w:sz="4" w:space="0" w:color="auto"/>
            </w:tcBorders>
            <w:shd w:val="clear" w:color="auto" w:fill="auto"/>
          </w:tcPr>
          <w:p w14:paraId="5F0EBBE6" w14:textId="77777777" w:rsidR="007B30EE" w:rsidRPr="001C0313" w:rsidRDefault="007B30EE" w:rsidP="007B30EE">
            <w:pPr>
              <w:spacing w:before="120" w:after="120"/>
              <w:rPr>
                <w:rFonts w:ascii="Arial" w:hAnsi="Arial" w:cs="Arial"/>
                <w:spacing w:val="-3"/>
                <w:sz w:val="22"/>
                <w:szCs w:val="22"/>
                <w:highlight w:val="yellow"/>
              </w:rPr>
            </w:pPr>
          </w:p>
        </w:tc>
        <w:tc>
          <w:tcPr>
            <w:tcW w:w="556" w:type="dxa"/>
            <w:vMerge/>
            <w:tcBorders>
              <w:left w:val="single" w:sz="4" w:space="0" w:color="auto"/>
              <w:right w:val="single" w:sz="4" w:space="0" w:color="auto"/>
            </w:tcBorders>
            <w:shd w:val="clear" w:color="auto" w:fill="auto"/>
          </w:tcPr>
          <w:p w14:paraId="534B6196" w14:textId="77777777" w:rsidR="007B30EE" w:rsidRPr="007B30EE" w:rsidRDefault="007B30EE" w:rsidP="007B30EE">
            <w:pPr>
              <w:spacing w:before="120" w:after="120"/>
              <w:rPr>
                <w:rFonts w:ascii="Arial" w:hAnsi="Arial" w:cs="Arial"/>
                <w:sz w:val="22"/>
                <w:szCs w:val="22"/>
              </w:rPr>
            </w:pPr>
          </w:p>
        </w:tc>
        <w:tc>
          <w:tcPr>
            <w:tcW w:w="340" w:type="dxa"/>
            <w:gridSpan w:val="2"/>
            <w:vMerge/>
            <w:tcBorders>
              <w:left w:val="single" w:sz="4" w:space="0" w:color="auto"/>
              <w:right w:val="single" w:sz="4" w:space="0" w:color="auto"/>
            </w:tcBorders>
            <w:shd w:val="clear" w:color="auto" w:fill="auto"/>
          </w:tcPr>
          <w:p w14:paraId="0DEB9B13" w14:textId="77777777" w:rsidR="007B30EE" w:rsidRPr="007B30EE" w:rsidRDefault="007B30EE" w:rsidP="007B30EE">
            <w:pPr>
              <w:spacing w:before="120" w:after="120"/>
              <w:rPr>
                <w:rFonts w:ascii="Arial" w:hAnsi="Arial" w:cs="Arial"/>
                <w:sz w:val="22"/>
                <w:szCs w:val="22"/>
              </w:rPr>
            </w:pPr>
          </w:p>
        </w:tc>
        <w:tc>
          <w:tcPr>
            <w:tcW w:w="1319" w:type="dxa"/>
            <w:gridSpan w:val="3"/>
            <w:tcBorders>
              <w:top w:val="single" w:sz="4" w:space="0" w:color="auto"/>
              <w:left w:val="single" w:sz="4" w:space="0" w:color="auto"/>
              <w:right w:val="single" w:sz="4" w:space="0" w:color="auto"/>
            </w:tcBorders>
            <w:shd w:val="clear" w:color="auto" w:fill="auto"/>
          </w:tcPr>
          <w:p w14:paraId="22A8EABE" w14:textId="77777777" w:rsidR="007B30EE" w:rsidRPr="007B30EE" w:rsidRDefault="007B30EE" w:rsidP="007B30EE">
            <w:pPr>
              <w:spacing w:before="120"/>
              <w:rPr>
                <w:rFonts w:ascii="Arial" w:hAnsi="Arial" w:cs="Arial"/>
                <w:spacing w:val="-3"/>
                <w:sz w:val="22"/>
                <w:szCs w:val="22"/>
              </w:rPr>
            </w:pPr>
            <w:r w:rsidRPr="007B30EE">
              <w:rPr>
                <w:rFonts w:ascii="Arial" w:hAnsi="Arial" w:cs="Arial"/>
                <w:spacing w:val="-3"/>
                <w:sz w:val="22"/>
                <w:szCs w:val="22"/>
              </w:rPr>
              <w:t>from:</w:t>
            </w:r>
          </w:p>
        </w:tc>
        <w:tc>
          <w:tcPr>
            <w:tcW w:w="3217" w:type="dxa"/>
            <w:gridSpan w:val="10"/>
            <w:tcBorders>
              <w:top w:val="single" w:sz="4" w:space="0" w:color="auto"/>
              <w:left w:val="single" w:sz="4" w:space="0" w:color="auto"/>
              <w:right w:val="single" w:sz="4" w:space="0" w:color="auto"/>
            </w:tcBorders>
            <w:shd w:val="clear" w:color="auto" w:fill="auto"/>
          </w:tcPr>
          <w:p w14:paraId="45422F66" w14:textId="77777777" w:rsidR="007B30EE" w:rsidRPr="007B30EE" w:rsidRDefault="007B30EE" w:rsidP="007B30EE">
            <w:pPr>
              <w:spacing w:before="120"/>
              <w:rPr>
                <w:rFonts w:ascii="Arial" w:hAnsi="Arial" w:cs="Arial"/>
                <w:spacing w:val="-3"/>
                <w:sz w:val="22"/>
                <w:szCs w:val="22"/>
              </w:rPr>
            </w:pPr>
          </w:p>
        </w:tc>
        <w:tc>
          <w:tcPr>
            <w:tcW w:w="709" w:type="dxa"/>
            <w:gridSpan w:val="2"/>
            <w:tcBorders>
              <w:top w:val="single" w:sz="4" w:space="0" w:color="auto"/>
              <w:left w:val="single" w:sz="4" w:space="0" w:color="auto"/>
              <w:right w:val="single" w:sz="4" w:space="0" w:color="auto"/>
            </w:tcBorders>
            <w:shd w:val="clear" w:color="auto" w:fill="auto"/>
          </w:tcPr>
          <w:p w14:paraId="1721349F" w14:textId="77777777" w:rsidR="007B30EE" w:rsidRPr="007B30EE" w:rsidRDefault="007B30EE" w:rsidP="007B30EE">
            <w:pPr>
              <w:spacing w:before="120"/>
              <w:rPr>
                <w:rFonts w:ascii="Arial" w:hAnsi="Arial" w:cs="Arial"/>
                <w:spacing w:val="-3"/>
                <w:sz w:val="22"/>
                <w:szCs w:val="22"/>
              </w:rPr>
            </w:pPr>
            <w:r w:rsidRPr="007B30EE">
              <w:rPr>
                <w:rFonts w:ascii="Arial" w:hAnsi="Arial" w:cs="Arial"/>
                <w:spacing w:val="-3"/>
                <w:sz w:val="22"/>
                <w:szCs w:val="22"/>
              </w:rPr>
              <w:t>to:</w:t>
            </w:r>
          </w:p>
        </w:tc>
        <w:tc>
          <w:tcPr>
            <w:tcW w:w="3827" w:type="dxa"/>
            <w:gridSpan w:val="5"/>
            <w:tcBorders>
              <w:top w:val="single" w:sz="4" w:space="0" w:color="auto"/>
              <w:left w:val="single" w:sz="4" w:space="0" w:color="auto"/>
              <w:right w:val="single" w:sz="4" w:space="0" w:color="auto"/>
            </w:tcBorders>
            <w:shd w:val="clear" w:color="auto" w:fill="auto"/>
          </w:tcPr>
          <w:p w14:paraId="6FEC860F" w14:textId="77777777" w:rsidR="007B30EE" w:rsidRPr="007B30EE" w:rsidRDefault="007B30EE" w:rsidP="007B30EE">
            <w:pPr>
              <w:spacing w:before="120"/>
              <w:rPr>
                <w:rFonts w:ascii="Arial" w:hAnsi="Arial" w:cs="Arial"/>
                <w:spacing w:val="-3"/>
                <w:sz w:val="22"/>
                <w:szCs w:val="22"/>
              </w:rPr>
            </w:pPr>
          </w:p>
        </w:tc>
      </w:tr>
      <w:tr w:rsidR="007B30EE" w:rsidRPr="001C0313" w14:paraId="77F9DBA8" w14:textId="77777777" w:rsidTr="0016213F">
        <w:trPr>
          <w:trHeight w:val="263"/>
        </w:trPr>
        <w:tc>
          <w:tcPr>
            <w:tcW w:w="522" w:type="dxa"/>
            <w:vMerge/>
            <w:tcBorders>
              <w:left w:val="single" w:sz="4" w:space="0" w:color="auto"/>
              <w:right w:val="single" w:sz="4" w:space="0" w:color="auto"/>
            </w:tcBorders>
            <w:shd w:val="clear" w:color="auto" w:fill="auto"/>
          </w:tcPr>
          <w:p w14:paraId="2B9BDDA1" w14:textId="77777777" w:rsidR="007B30EE" w:rsidRPr="001C0313" w:rsidRDefault="007B30EE" w:rsidP="007B30EE">
            <w:pPr>
              <w:spacing w:before="120" w:after="120"/>
              <w:rPr>
                <w:rFonts w:ascii="Arial" w:hAnsi="Arial" w:cs="Arial"/>
                <w:spacing w:val="-3"/>
                <w:sz w:val="22"/>
                <w:szCs w:val="22"/>
                <w:highlight w:val="yellow"/>
              </w:rPr>
            </w:pPr>
          </w:p>
        </w:tc>
        <w:tc>
          <w:tcPr>
            <w:tcW w:w="556" w:type="dxa"/>
            <w:vMerge/>
            <w:tcBorders>
              <w:left w:val="single" w:sz="4" w:space="0" w:color="auto"/>
              <w:right w:val="single" w:sz="4" w:space="0" w:color="auto"/>
            </w:tcBorders>
            <w:shd w:val="clear" w:color="auto" w:fill="auto"/>
          </w:tcPr>
          <w:p w14:paraId="15922463" w14:textId="77777777" w:rsidR="007B30EE" w:rsidRPr="007B30EE" w:rsidRDefault="007B30EE" w:rsidP="007B30EE">
            <w:pPr>
              <w:spacing w:before="120" w:after="120"/>
              <w:rPr>
                <w:rFonts w:ascii="Arial" w:hAnsi="Arial" w:cs="Arial"/>
                <w:sz w:val="22"/>
                <w:szCs w:val="22"/>
              </w:rPr>
            </w:pPr>
          </w:p>
        </w:tc>
        <w:tc>
          <w:tcPr>
            <w:tcW w:w="340" w:type="dxa"/>
            <w:gridSpan w:val="2"/>
            <w:vMerge/>
            <w:tcBorders>
              <w:left w:val="single" w:sz="4" w:space="0" w:color="auto"/>
              <w:right w:val="single" w:sz="4" w:space="0" w:color="auto"/>
            </w:tcBorders>
            <w:shd w:val="clear" w:color="auto" w:fill="auto"/>
          </w:tcPr>
          <w:p w14:paraId="228A949A" w14:textId="77777777" w:rsidR="007B30EE" w:rsidRPr="007B30EE" w:rsidRDefault="007B30EE" w:rsidP="007B30EE">
            <w:pPr>
              <w:spacing w:before="120" w:after="120"/>
              <w:rPr>
                <w:rFonts w:ascii="Arial" w:hAnsi="Arial" w:cs="Arial"/>
                <w:sz w:val="22"/>
                <w:szCs w:val="22"/>
              </w:rPr>
            </w:pPr>
          </w:p>
        </w:tc>
        <w:tc>
          <w:tcPr>
            <w:tcW w:w="1319" w:type="dxa"/>
            <w:gridSpan w:val="3"/>
            <w:tcBorders>
              <w:top w:val="single" w:sz="4" w:space="0" w:color="auto"/>
              <w:left w:val="single" w:sz="4" w:space="0" w:color="auto"/>
              <w:right w:val="single" w:sz="4" w:space="0" w:color="auto"/>
            </w:tcBorders>
            <w:shd w:val="clear" w:color="auto" w:fill="auto"/>
          </w:tcPr>
          <w:p w14:paraId="397398FC" w14:textId="77777777" w:rsidR="007B30EE" w:rsidRPr="007B30EE" w:rsidRDefault="007B30EE" w:rsidP="000A7CA4">
            <w:pPr>
              <w:rPr>
                <w:rFonts w:ascii="Arial" w:hAnsi="Arial" w:cs="Arial"/>
                <w:spacing w:val="-3"/>
                <w:sz w:val="22"/>
                <w:szCs w:val="22"/>
              </w:rPr>
            </w:pPr>
          </w:p>
        </w:tc>
        <w:tc>
          <w:tcPr>
            <w:tcW w:w="3217" w:type="dxa"/>
            <w:gridSpan w:val="10"/>
            <w:tcBorders>
              <w:top w:val="single" w:sz="4" w:space="0" w:color="auto"/>
              <w:left w:val="single" w:sz="4" w:space="0" w:color="auto"/>
              <w:right w:val="single" w:sz="4" w:space="0" w:color="auto"/>
            </w:tcBorders>
            <w:shd w:val="clear" w:color="auto" w:fill="auto"/>
          </w:tcPr>
          <w:p w14:paraId="22C0C880" w14:textId="77777777" w:rsidR="007B30EE" w:rsidRPr="007B30EE" w:rsidRDefault="00FF57FB" w:rsidP="0016213F">
            <w:pPr>
              <w:jc w:val="center"/>
              <w:rPr>
                <w:rFonts w:ascii="Arial" w:hAnsi="Arial" w:cs="Arial"/>
                <w:spacing w:val="-3"/>
                <w:sz w:val="22"/>
                <w:szCs w:val="22"/>
              </w:rPr>
            </w:pPr>
            <w:r>
              <w:rPr>
                <w:rFonts w:ascii="Arial" w:hAnsi="Arial" w:cs="Arial"/>
                <w:i/>
                <w:sz w:val="18"/>
                <w:szCs w:val="18"/>
              </w:rPr>
              <w:t>(</w:t>
            </w:r>
            <w:r w:rsidR="007B30EE" w:rsidRPr="007B30EE">
              <w:rPr>
                <w:rFonts w:ascii="Arial" w:hAnsi="Arial" w:cs="Arial"/>
                <w:i/>
                <w:sz w:val="18"/>
                <w:szCs w:val="18"/>
              </w:rPr>
              <w:t>Insert date</w:t>
            </w:r>
            <w:r>
              <w:rPr>
                <w:rFonts w:ascii="Arial" w:hAnsi="Arial" w:cs="Arial"/>
                <w:i/>
                <w:sz w:val="18"/>
                <w:szCs w:val="18"/>
              </w:rPr>
              <w:t>)</w:t>
            </w:r>
          </w:p>
        </w:tc>
        <w:tc>
          <w:tcPr>
            <w:tcW w:w="709" w:type="dxa"/>
            <w:gridSpan w:val="2"/>
            <w:tcBorders>
              <w:top w:val="single" w:sz="4" w:space="0" w:color="auto"/>
              <w:left w:val="single" w:sz="4" w:space="0" w:color="auto"/>
              <w:right w:val="single" w:sz="4" w:space="0" w:color="auto"/>
            </w:tcBorders>
            <w:shd w:val="clear" w:color="auto" w:fill="auto"/>
          </w:tcPr>
          <w:p w14:paraId="58D89EE1" w14:textId="77777777" w:rsidR="007B30EE" w:rsidRPr="007B30EE" w:rsidRDefault="007B30EE" w:rsidP="000A7CA4">
            <w:pPr>
              <w:rPr>
                <w:rFonts w:ascii="Arial" w:hAnsi="Arial" w:cs="Arial"/>
                <w:spacing w:val="-3"/>
                <w:sz w:val="22"/>
                <w:szCs w:val="22"/>
              </w:rPr>
            </w:pPr>
          </w:p>
        </w:tc>
        <w:tc>
          <w:tcPr>
            <w:tcW w:w="3827" w:type="dxa"/>
            <w:gridSpan w:val="5"/>
            <w:tcBorders>
              <w:top w:val="single" w:sz="4" w:space="0" w:color="auto"/>
              <w:left w:val="single" w:sz="4" w:space="0" w:color="auto"/>
              <w:right w:val="single" w:sz="4" w:space="0" w:color="auto"/>
            </w:tcBorders>
            <w:shd w:val="clear" w:color="auto" w:fill="auto"/>
          </w:tcPr>
          <w:p w14:paraId="0954096A" w14:textId="77777777" w:rsidR="007B30EE" w:rsidRPr="007B30EE" w:rsidRDefault="00FF57FB" w:rsidP="0016213F">
            <w:pPr>
              <w:jc w:val="center"/>
              <w:rPr>
                <w:rFonts w:ascii="Arial" w:hAnsi="Arial" w:cs="Arial"/>
                <w:spacing w:val="-3"/>
                <w:sz w:val="22"/>
                <w:szCs w:val="22"/>
              </w:rPr>
            </w:pPr>
            <w:r>
              <w:rPr>
                <w:rFonts w:ascii="Arial" w:hAnsi="Arial" w:cs="Arial"/>
                <w:i/>
                <w:sz w:val="18"/>
                <w:szCs w:val="18"/>
              </w:rPr>
              <w:t>(</w:t>
            </w:r>
            <w:r w:rsidR="007B30EE" w:rsidRPr="007B30EE">
              <w:rPr>
                <w:rFonts w:ascii="Arial" w:hAnsi="Arial" w:cs="Arial"/>
                <w:i/>
                <w:sz w:val="18"/>
                <w:szCs w:val="18"/>
              </w:rPr>
              <w:t>Insert date</w:t>
            </w:r>
            <w:r>
              <w:rPr>
                <w:rFonts w:ascii="Arial" w:hAnsi="Arial" w:cs="Arial"/>
                <w:i/>
                <w:sz w:val="18"/>
                <w:szCs w:val="18"/>
              </w:rPr>
              <w:t>)</w:t>
            </w:r>
          </w:p>
        </w:tc>
      </w:tr>
      <w:tr w:rsidR="007B30EE" w:rsidRPr="001C0313" w14:paraId="4EA96AA9" w14:textId="77777777" w:rsidTr="00FF57FB">
        <w:trPr>
          <w:trHeight w:val="227"/>
        </w:trPr>
        <w:tc>
          <w:tcPr>
            <w:tcW w:w="522" w:type="dxa"/>
            <w:vMerge/>
            <w:tcBorders>
              <w:left w:val="single" w:sz="4" w:space="0" w:color="auto"/>
              <w:right w:val="single" w:sz="4" w:space="0" w:color="auto"/>
            </w:tcBorders>
            <w:shd w:val="clear" w:color="auto" w:fill="auto"/>
          </w:tcPr>
          <w:p w14:paraId="476CA60E" w14:textId="77777777" w:rsidR="007B30EE" w:rsidRPr="001C0313" w:rsidRDefault="007B30EE" w:rsidP="007B30EE">
            <w:pPr>
              <w:spacing w:before="120" w:after="120"/>
              <w:rPr>
                <w:rFonts w:ascii="Arial" w:hAnsi="Arial" w:cs="Arial"/>
                <w:spacing w:val="-3"/>
                <w:sz w:val="22"/>
                <w:szCs w:val="22"/>
                <w:highlight w:val="yellow"/>
              </w:rPr>
            </w:pPr>
          </w:p>
        </w:tc>
        <w:tc>
          <w:tcPr>
            <w:tcW w:w="556" w:type="dxa"/>
            <w:vMerge/>
            <w:tcBorders>
              <w:left w:val="single" w:sz="4" w:space="0" w:color="auto"/>
              <w:right w:val="single" w:sz="4" w:space="0" w:color="auto"/>
            </w:tcBorders>
            <w:shd w:val="clear" w:color="auto" w:fill="auto"/>
          </w:tcPr>
          <w:p w14:paraId="2E2B41D3" w14:textId="77777777" w:rsidR="007B30EE" w:rsidRPr="007B30EE" w:rsidRDefault="007B30EE" w:rsidP="007B30EE">
            <w:pPr>
              <w:spacing w:before="120" w:after="120"/>
              <w:rPr>
                <w:rFonts w:ascii="Arial" w:hAnsi="Arial" w:cs="Arial"/>
                <w:sz w:val="22"/>
                <w:szCs w:val="22"/>
              </w:rPr>
            </w:pPr>
          </w:p>
        </w:tc>
        <w:tc>
          <w:tcPr>
            <w:tcW w:w="340" w:type="dxa"/>
            <w:gridSpan w:val="2"/>
            <w:vMerge/>
            <w:tcBorders>
              <w:left w:val="single" w:sz="4" w:space="0" w:color="auto"/>
              <w:right w:val="single" w:sz="4" w:space="0" w:color="auto"/>
            </w:tcBorders>
            <w:shd w:val="clear" w:color="auto" w:fill="auto"/>
          </w:tcPr>
          <w:p w14:paraId="4C891438" w14:textId="77777777" w:rsidR="007B30EE" w:rsidRPr="007B30EE" w:rsidRDefault="007B30EE" w:rsidP="007B30EE">
            <w:pPr>
              <w:spacing w:before="120" w:after="120"/>
              <w:rPr>
                <w:rFonts w:ascii="Arial" w:hAnsi="Arial" w:cs="Arial"/>
                <w:sz w:val="22"/>
                <w:szCs w:val="22"/>
              </w:rPr>
            </w:pPr>
          </w:p>
        </w:tc>
        <w:tc>
          <w:tcPr>
            <w:tcW w:w="9072" w:type="dxa"/>
            <w:gridSpan w:val="20"/>
            <w:tcBorders>
              <w:top w:val="single" w:sz="4" w:space="0" w:color="auto"/>
              <w:left w:val="single" w:sz="4" w:space="0" w:color="auto"/>
              <w:right w:val="single" w:sz="4" w:space="0" w:color="auto"/>
            </w:tcBorders>
            <w:shd w:val="clear" w:color="auto" w:fill="auto"/>
          </w:tcPr>
          <w:p w14:paraId="41D976A5" w14:textId="77777777" w:rsidR="007B30EE" w:rsidRPr="007B30EE" w:rsidRDefault="007B30EE" w:rsidP="007B30EE">
            <w:pPr>
              <w:jc w:val="center"/>
              <w:rPr>
                <w:rFonts w:ascii="Arial" w:hAnsi="Arial" w:cs="Arial"/>
                <w:spacing w:val="-3"/>
                <w:sz w:val="22"/>
                <w:szCs w:val="22"/>
              </w:rPr>
            </w:pPr>
            <w:r w:rsidRPr="007B30EE">
              <w:rPr>
                <w:rFonts w:ascii="Arial" w:hAnsi="Arial" w:cs="Arial"/>
                <w:i/>
                <w:spacing w:val="-3"/>
                <w:sz w:val="18"/>
                <w:szCs w:val="18"/>
              </w:rPr>
              <w:t>(Minimum of 12 months)</w:t>
            </w:r>
          </w:p>
        </w:tc>
      </w:tr>
      <w:tr w:rsidR="007B30EE" w:rsidRPr="001C0313" w14:paraId="6CC1BEEC" w14:textId="77777777" w:rsidTr="008D78A5">
        <w:trPr>
          <w:trHeight w:val="227"/>
        </w:trPr>
        <w:tc>
          <w:tcPr>
            <w:tcW w:w="522" w:type="dxa"/>
            <w:vMerge/>
            <w:tcBorders>
              <w:left w:val="single" w:sz="4" w:space="0" w:color="auto"/>
              <w:right w:val="single" w:sz="4" w:space="0" w:color="auto"/>
            </w:tcBorders>
            <w:shd w:val="clear" w:color="auto" w:fill="auto"/>
          </w:tcPr>
          <w:p w14:paraId="546DC39D" w14:textId="77777777" w:rsidR="007B30EE" w:rsidRPr="001C0313" w:rsidRDefault="007B30EE" w:rsidP="007B30EE">
            <w:pPr>
              <w:spacing w:before="120" w:after="120"/>
              <w:rPr>
                <w:rFonts w:ascii="Arial" w:hAnsi="Arial" w:cs="Arial"/>
                <w:spacing w:val="-3"/>
                <w:sz w:val="22"/>
                <w:szCs w:val="22"/>
                <w:highlight w:val="yellow"/>
              </w:rPr>
            </w:pPr>
          </w:p>
        </w:tc>
        <w:tc>
          <w:tcPr>
            <w:tcW w:w="9968" w:type="dxa"/>
            <w:gridSpan w:val="23"/>
            <w:tcBorders>
              <w:left w:val="single" w:sz="4" w:space="0" w:color="auto"/>
              <w:right w:val="single" w:sz="4" w:space="0" w:color="auto"/>
            </w:tcBorders>
            <w:shd w:val="clear" w:color="auto" w:fill="auto"/>
          </w:tcPr>
          <w:p w14:paraId="11F63F4C" w14:textId="77777777" w:rsidR="007B30EE" w:rsidRPr="007B30EE" w:rsidRDefault="007B30EE" w:rsidP="007B30EE">
            <w:pPr>
              <w:jc w:val="center"/>
              <w:rPr>
                <w:rFonts w:ascii="Arial" w:hAnsi="Arial" w:cs="Arial"/>
                <w:i/>
                <w:sz w:val="18"/>
                <w:szCs w:val="18"/>
              </w:rPr>
            </w:pPr>
            <w:r w:rsidRPr="007B30EE">
              <w:rPr>
                <w:rFonts w:ascii="Arial" w:hAnsi="Arial" w:cs="Arial"/>
                <w:i/>
                <w:sz w:val="18"/>
                <w:szCs w:val="18"/>
              </w:rPr>
              <w:t>(</w:t>
            </w:r>
            <w:r w:rsidR="0016213F">
              <w:rPr>
                <w:rFonts w:ascii="Arial" w:hAnsi="Arial" w:cs="Arial"/>
                <w:i/>
                <w:sz w:val="18"/>
                <w:szCs w:val="18"/>
              </w:rPr>
              <w:t>*</w:t>
            </w:r>
            <w:r w:rsidRPr="007B30EE">
              <w:rPr>
                <w:rFonts w:ascii="Arial" w:hAnsi="Arial" w:cs="Arial"/>
                <w:i/>
                <w:sz w:val="18"/>
                <w:szCs w:val="18"/>
              </w:rPr>
              <w:t>Relevant documentation attached)</w:t>
            </w:r>
          </w:p>
          <w:p w14:paraId="2EE6F13F" w14:textId="77777777" w:rsidR="007B30EE" w:rsidRPr="007B30EE" w:rsidRDefault="007B30EE" w:rsidP="007B30EE">
            <w:pPr>
              <w:jc w:val="center"/>
              <w:rPr>
                <w:rFonts w:ascii="Arial" w:hAnsi="Arial" w:cs="Arial"/>
                <w:i/>
                <w:sz w:val="18"/>
                <w:szCs w:val="18"/>
              </w:rPr>
            </w:pPr>
            <w:r w:rsidRPr="007B30EE">
              <w:rPr>
                <w:rFonts w:ascii="Arial" w:hAnsi="Arial" w:cs="Arial"/>
                <w:i/>
                <w:sz w:val="18"/>
                <w:szCs w:val="18"/>
              </w:rPr>
              <w:t>*Two letters from employers or supervisors on official letterhead setting out the dates, roles and responsibilities of my employment, and how I demonstrated my knowledge of written and spoken English during my employment</w:t>
            </w:r>
          </w:p>
        </w:tc>
      </w:tr>
      <w:tr w:rsidR="007B30EE" w:rsidRPr="001C0313" w14:paraId="78769DA6" w14:textId="77777777" w:rsidTr="0016213F">
        <w:trPr>
          <w:trHeight w:val="760"/>
        </w:trPr>
        <w:tc>
          <w:tcPr>
            <w:tcW w:w="522" w:type="dxa"/>
            <w:vMerge/>
            <w:tcBorders>
              <w:left w:val="single" w:sz="4" w:space="0" w:color="auto"/>
              <w:right w:val="single" w:sz="4" w:space="0" w:color="auto"/>
            </w:tcBorders>
            <w:shd w:val="clear" w:color="auto" w:fill="auto"/>
          </w:tcPr>
          <w:p w14:paraId="5FC6570C" w14:textId="77777777" w:rsidR="007B30EE" w:rsidRPr="001C0313" w:rsidRDefault="007B30EE" w:rsidP="007B30EE">
            <w:pPr>
              <w:spacing w:before="120" w:after="120"/>
              <w:rPr>
                <w:rFonts w:ascii="Arial" w:hAnsi="Arial" w:cs="Arial"/>
                <w:spacing w:val="-3"/>
                <w:sz w:val="22"/>
                <w:szCs w:val="22"/>
                <w:highlight w:val="yellow"/>
              </w:rPr>
            </w:pPr>
          </w:p>
        </w:tc>
        <w:tc>
          <w:tcPr>
            <w:tcW w:w="556" w:type="dxa"/>
            <w:vMerge w:val="restart"/>
            <w:tcBorders>
              <w:top w:val="single" w:sz="4" w:space="0" w:color="auto"/>
              <w:left w:val="single" w:sz="4" w:space="0" w:color="auto"/>
              <w:right w:val="single" w:sz="4" w:space="0" w:color="auto"/>
            </w:tcBorders>
            <w:shd w:val="clear" w:color="auto" w:fill="auto"/>
          </w:tcPr>
          <w:p w14:paraId="5706562D" w14:textId="77777777" w:rsidR="007B30EE" w:rsidRPr="00095201" w:rsidRDefault="007B30EE" w:rsidP="007B30EE">
            <w:pPr>
              <w:spacing w:before="120" w:after="120"/>
              <w:rPr>
                <w:rFonts w:ascii="Arial" w:hAnsi="Arial" w:cs="Arial"/>
                <w:spacing w:val="-3"/>
                <w:sz w:val="22"/>
                <w:szCs w:val="22"/>
              </w:rPr>
            </w:pPr>
            <w:r w:rsidRPr="00095201">
              <w:rPr>
                <w:rFonts w:ascii="Arial" w:hAnsi="Arial" w:cs="Arial"/>
                <w:spacing w:val="-3"/>
                <w:sz w:val="22"/>
                <w:szCs w:val="22"/>
              </w:rPr>
              <w:t>(d)</w:t>
            </w:r>
          </w:p>
        </w:tc>
        <w:tc>
          <w:tcPr>
            <w:tcW w:w="340" w:type="dxa"/>
            <w:gridSpan w:val="2"/>
            <w:vMerge w:val="restart"/>
            <w:tcBorders>
              <w:top w:val="single" w:sz="4" w:space="0" w:color="auto"/>
              <w:left w:val="single" w:sz="4" w:space="0" w:color="auto"/>
              <w:right w:val="single" w:sz="4" w:space="0" w:color="auto"/>
            </w:tcBorders>
            <w:shd w:val="clear" w:color="auto" w:fill="auto"/>
          </w:tcPr>
          <w:p w14:paraId="2924EEFD" w14:textId="77777777" w:rsidR="007B30EE" w:rsidRPr="00095201" w:rsidRDefault="007B30EE" w:rsidP="00FF57FB">
            <w:pPr>
              <w:spacing w:before="120" w:after="120"/>
              <w:ind w:left="-48"/>
              <w:rPr>
                <w:rFonts w:ascii="Arial" w:hAnsi="Arial" w:cs="Arial"/>
                <w:spacing w:val="-3"/>
                <w:sz w:val="22"/>
                <w:szCs w:val="22"/>
              </w:rPr>
            </w:pPr>
            <w:r w:rsidRPr="00095201">
              <w:rPr>
                <w:rFonts w:ascii="Arial" w:hAnsi="Arial" w:cs="Arial"/>
                <w:sz w:val="22"/>
                <w:szCs w:val="22"/>
              </w:rPr>
              <w:fldChar w:fldCharType="begin">
                <w:ffData>
                  <w:name w:val="Check14"/>
                  <w:enabled/>
                  <w:calcOnExit w:val="0"/>
                  <w:checkBox>
                    <w:sizeAuto/>
                    <w:default w:val="0"/>
                  </w:checkBox>
                </w:ffData>
              </w:fldChar>
            </w:r>
            <w:r w:rsidRPr="00095201">
              <w:rPr>
                <w:rFonts w:ascii="Arial" w:hAnsi="Arial" w:cs="Arial"/>
                <w:sz w:val="22"/>
                <w:szCs w:val="22"/>
              </w:rPr>
              <w:instrText xml:space="preserve"> FORMCHECKBOX </w:instrText>
            </w:r>
            <w:r w:rsidR="001B3518">
              <w:rPr>
                <w:rFonts w:ascii="Arial" w:hAnsi="Arial" w:cs="Arial"/>
                <w:sz w:val="22"/>
                <w:szCs w:val="22"/>
              </w:rPr>
            </w:r>
            <w:r w:rsidR="001B3518">
              <w:rPr>
                <w:rFonts w:ascii="Arial" w:hAnsi="Arial" w:cs="Arial"/>
                <w:sz w:val="22"/>
                <w:szCs w:val="22"/>
              </w:rPr>
              <w:fldChar w:fldCharType="separate"/>
            </w:r>
            <w:r w:rsidRPr="00095201">
              <w:rPr>
                <w:rFonts w:ascii="Arial" w:hAnsi="Arial" w:cs="Arial"/>
                <w:sz w:val="22"/>
                <w:szCs w:val="22"/>
              </w:rPr>
              <w:fldChar w:fldCharType="end"/>
            </w:r>
          </w:p>
        </w:tc>
        <w:tc>
          <w:tcPr>
            <w:tcW w:w="5103" w:type="dxa"/>
            <w:gridSpan w:val="14"/>
            <w:vMerge w:val="restart"/>
            <w:tcBorders>
              <w:top w:val="single" w:sz="4" w:space="0" w:color="auto"/>
              <w:left w:val="single" w:sz="4" w:space="0" w:color="auto"/>
              <w:right w:val="single" w:sz="4" w:space="0" w:color="auto"/>
            </w:tcBorders>
            <w:shd w:val="clear" w:color="auto" w:fill="auto"/>
          </w:tcPr>
          <w:p w14:paraId="08F1364E" w14:textId="77777777" w:rsidR="007B30EE" w:rsidRPr="00095201" w:rsidRDefault="007B30EE" w:rsidP="007B30EE">
            <w:pPr>
              <w:spacing w:before="120"/>
              <w:rPr>
                <w:rFonts w:ascii="Arial" w:hAnsi="Arial" w:cs="Arial"/>
                <w:spacing w:val="-3"/>
                <w:sz w:val="22"/>
                <w:szCs w:val="22"/>
              </w:rPr>
            </w:pPr>
            <w:r w:rsidRPr="00095201">
              <w:rPr>
                <w:rFonts w:ascii="Arial" w:hAnsi="Arial" w:cs="Arial"/>
                <w:spacing w:val="-3"/>
                <w:sz w:val="22"/>
                <w:szCs w:val="22"/>
              </w:rPr>
              <w:t xml:space="preserve">Undertaken and completed a tertiary qualification that is a prerequisite for entry into a profession other than law in a </w:t>
            </w:r>
            <w:r w:rsidRPr="00095201">
              <w:rPr>
                <w:rFonts w:ascii="Arial" w:hAnsi="Arial" w:cs="Arial"/>
                <w:b/>
                <w:spacing w:val="-3"/>
                <w:sz w:val="22"/>
                <w:szCs w:val="22"/>
              </w:rPr>
              <w:t>*recognised country</w:t>
            </w:r>
            <w:r w:rsidRPr="00095201">
              <w:rPr>
                <w:rFonts w:ascii="Arial" w:hAnsi="Arial" w:cs="Arial"/>
                <w:spacing w:val="-3"/>
                <w:sz w:val="22"/>
                <w:szCs w:val="22"/>
              </w:rPr>
              <w:t xml:space="preserve"> while living in that country being:</w:t>
            </w:r>
          </w:p>
        </w:tc>
        <w:tc>
          <w:tcPr>
            <w:tcW w:w="3969" w:type="dxa"/>
            <w:gridSpan w:val="6"/>
            <w:tcBorders>
              <w:top w:val="single" w:sz="4" w:space="0" w:color="auto"/>
              <w:left w:val="single" w:sz="4" w:space="0" w:color="auto"/>
              <w:right w:val="single" w:sz="4" w:space="0" w:color="auto"/>
            </w:tcBorders>
            <w:shd w:val="clear" w:color="auto" w:fill="auto"/>
          </w:tcPr>
          <w:p w14:paraId="28BD125F" w14:textId="77777777" w:rsidR="007B30EE" w:rsidRPr="00095201" w:rsidRDefault="007B30EE" w:rsidP="007B30EE">
            <w:pPr>
              <w:spacing w:before="120"/>
              <w:jc w:val="center"/>
              <w:rPr>
                <w:rFonts w:ascii="Arial" w:hAnsi="Arial" w:cs="Arial"/>
                <w:spacing w:val="-3"/>
                <w:sz w:val="22"/>
                <w:szCs w:val="22"/>
              </w:rPr>
            </w:pPr>
          </w:p>
        </w:tc>
      </w:tr>
      <w:tr w:rsidR="007B30EE" w:rsidRPr="001C0313" w14:paraId="1A16CA6B" w14:textId="77777777" w:rsidTr="0016213F">
        <w:trPr>
          <w:trHeight w:val="374"/>
        </w:trPr>
        <w:tc>
          <w:tcPr>
            <w:tcW w:w="522" w:type="dxa"/>
            <w:vMerge/>
            <w:tcBorders>
              <w:left w:val="single" w:sz="4" w:space="0" w:color="auto"/>
              <w:right w:val="single" w:sz="4" w:space="0" w:color="auto"/>
            </w:tcBorders>
            <w:shd w:val="clear" w:color="auto" w:fill="auto"/>
          </w:tcPr>
          <w:p w14:paraId="798AF305" w14:textId="77777777" w:rsidR="007B30EE" w:rsidRPr="001C0313" w:rsidRDefault="007B30EE" w:rsidP="007B30EE">
            <w:pPr>
              <w:spacing w:before="120" w:after="120"/>
              <w:rPr>
                <w:rFonts w:ascii="Arial" w:hAnsi="Arial" w:cs="Arial"/>
                <w:spacing w:val="-3"/>
                <w:sz w:val="22"/>
                <w:szCs w:val="22"/>
                <w:highlight w:val="yellow"/>
              </w:rPr>
            </w:pPr>
          </w:p>
        </w:tc>
        <w:tc>
          <w:tcPr>
            <w:tcW w:w="556" w:type="dxa"/>
            <w:vMerge/>
            <w:tcBorders>
              <w:left w:val="single" w:sz="4" w:space="0" w:color="auto"/>
              <w:right w:val="single" w:sz="4" w:space="0" w:color="auto"/>
            </w:tcBorders>
            <w:shd w:val="clear" w:color="auto" w:fill="auto"/>
          </w:tcPr>
          <w:p w14:paraId="629A019F" w14:textId="77777777" w:rsidR="007B30EE" w:rsidRPr="00095201" w:rsidRDefault="007B30EE" w:rsidP="007B30EE">
            <w:pPr>
              <w:spacing w:before="120" w:after="120"/>
              <w:rPr>
                <w:rFonts w:ascii="Arial" w:hAnsi="Arial" w:cs="Arial"/>
                <w:spacing w:val="-3"/>
                <w:sz w:val="22"/>
                <w:szCs w:val="22"/>
              </w:rPr>
            </w:pPr>
          </w:p>
        </w:tc>
        <w:tc>
          <w:tcPr>
            <w:tcW w:w="340" w:type="dxa"/>
            <w:gridSpan w:val="2"/>
            <w:vMerge/>
            <w:tcBorders>
              <w:left w:val="single" w:sz="4" w:space="0" w:color="auto"/>
              <w:right w:val="single" w:sz="4" w:space="0" w:color="auto"/>
            </w:tcBorders>
            <w:shd w:val="clear" w:color="auto" w:fill="auto"/>
          </w:tcPr>
          <w:p w14:paraId="493D25E0" w14:textId="77777777" w:rsidR="007B30EE" w:rsidRPr="00095201" w:rsidRDefault="007B30EE" w:rsidP="007B30EE">
            <w:pPr>
              <w:spacing w:before="120" w:after="120"/>
              <w:rPr>
                <w:rFonts w:ascii="Arial" w:hAnsi="Arial" w:cs="Arial"/>
                <w:sz w:val="22"/>
                <w:szCs w:val="22"/>
              </w:rPr>
            </w:pPr>
          </w:p>
        </w:tc>
        <w:tc>
          <w:tcPr>
            <w:tcW w:w="5103" w:type="dxa"/>
            <w:gridSpan w:val="14"/>
            <w:vMerge/>
            <w:tcBorders>
              <w:left w:val="single" w:sz="4" w:space="0" w:color="auto"/>
              <w:right w:val="single" w:sz="4" w:space="0" w:color="auto"/>
            </w:tcBorders>
            <w:shd w:val="clear" w:color="auto" w:fill="auto"/>
          </w:tcPr>
          <w:p w14:paraId="49E2D88B" w14:textId="77777777" w:rsidR="007B30EE" w:rsidRPr="00095201" w:rsidRDefault="007B30EE" w:rsidP="007B30EE">
            <w:pPr>
              <w:spacing w:before="120" w:after="120"/>
              <w:rPr>
                <w:rFonts w:ascii="Arial" w:hAnsi="Arial" w:cs="Arial"/>
                <w:spacing w:val="-3"/>
                <w:sz w:val="22"/>
                <w:szCs w:val="22"/>
              </w:rPr>
            </w:pPr>
          </w:p>
        </w:tc>
        <w:tc>
          <w:tcPr>
            <w:tcW w:w="3969" w:type="dxa"/>
            <w:gridSpan w:val="6"/>
            <w:tcBorders>
              <w:top w:val="single" w:sz="4" w:space="0" w:color="auto"/>
              <w:left w:val="single" w:sz="4" w:space="0" w:color="auto"/>
              <w:right w:val="single" w:sz="4" w:space="0" w:color="auto"/>
            </w:tcBorders>
            <w:shd w:val="clear" w:color="auto" w:fill="auto"/>
          </w:tcPr>
          <w:p w14:paraId="1E9A21FE" w14:textId="77777777" w:rsidR="007B30EE" w:rsidRPr="00095201" w:rsidRDefault="007B30EE" w:rsidP="007B30EE">
            <w:pPr>
              <w:jc w:val="center"/>
              <w:rPr>
                <w:rFonts w:ascii="Arial" w:hAnsi="Arial" w:cs="Arial"/>
                <w:spacing w:val="-3"/>
                <w:sz w:val="22"/>
                <w:szCs w:val="22"/>
              </w:rPr>
            </w:pPr>
            <w:r w:rsidRPr="00095201">
              <w:rPr>
                <w:rFonts w:ascii="Arial" w:hAnsi="Arial" w:cs="Arial"/>
                <w:i/>
                <w:spacing w:val="-3"/>
                <w:sz w:val="18"/>
                <w:szCs w:val="18"/>
              </w:rPr>
              <w:t xml:space="preserve">(Insert name </w:t>
            </w:r>
            <w:r w:rsidRPr="000A7CA4">
              <w:rPr>
                <w:rFonts w:ascii="Arial" w:hAnsi="Arial" w:cs="Arial"/>
                <w:i/>
                <w:spacing w:val="-3"/>
                <w:sz w:val="18"/>
                <w:szCs w:val="18"/>
              </w:rPr>
              <w:t>of *recognised country</w:t>
            </w:r>
            <w:r w:rsidRPr="00095201">
              <w:rPr>
                <w:rFonts w:ascii="Arial" w:hAnsi="Arial" w:cs="Arial"/>
                <w:i/>
                <w:spacing w:val="-3"/>
                <w:sz w:val="18"/>
                <w:szCs w:val="18"/>
              </w:rPr>
              <w:t>)</w:t>
            </w:r>
          </w:p>
        </w:tc>
      </w:tr>
      <w:tr w:rsidR="007B30EE" w:rsidRPr="001C0313" w14:paraId="23584EE9" w14:textId="77777777" w:rsidTr="0016213F">
        <w:trPr>
          <w:trHeight w:val="374"/>
        </w:trPr>
        <w:tc>
          <w:tcPr>
            <w:tcW w:w="522" w:type="dxa"/>
            <w:vMerge/>
            <w:tcBorders>
              <w:left w:val="single" w:sz="4" w:space="0" w:color="auto"/>
              <w:right w:val="single" w:sz="4" w:space="0" w:color="auto"/>
            </w:tcBorders>
            <w:shd w:val="clear" w:color="auto" w:fill="auto"/>
          </w:tcPr>
          <w:p w14:paraId="776026BC" w14:textId="77777777" w:rsidR="007B30EE" w:rsidRPr="001C0313" w:rsidRDefault="007B30EE" w:rsidP="007B30EE">
            <w:pPr>
              <w:spacing w:before="120" w:after="120"/>
              <w:rPr>
                <w:rFonts w:ascii="Arial" w:hAnsi="Arial" w:cs="Arial"/>
                <w:spacing w:val="-3"/>
                <w:sz w:val="22"/>
                <w:szCs w:val="22"/>
                <w:highlight w:val="yellow"/>
              </w:rPr>
            </w:pPr>
          </w:p>
        </w:tc>
        <w:tc>
          <w:tcPr>
            <w:tcW w:w="556" w:type="dxa"/>
            <w:vMerge/>
            <w:tcBorders>
              <w:left w:val="single" w:sz="4" w:space="0" w:color="auto"/>
              <w:right w:val="single" w:sz="4" w:space="0" w:color="auto"/>
            </w:tcBorders>
            <w:shd w:val="clear" w:color="auto" w:fill="auto"/>
          </w:tcPr>
          <w:p w14:paraId="3EBAFF85" w14:textId="77777777" w:rsidR="007B30EE" w:rsidRPr="00095201" w:rsidRDefault="007B30EE" w:rsidP="007B30EE">
            <w:pPr>
              <w:spacing w:before="120" w:after="120"/>
              <w:rPr>
                <w:rFonts w:ascii="Arial" w:hAnsi="Arial" w:cs="Arial"/>
                <w:sz w:val="22"/>
                <w:szCs w:val="22"/>
              </w:rPr>
            </w:pPr>
          </w:p>
        </w:tc>
        <w:tc>
          <w:tcPr>
            <w:tcW w:w="340" w:type="dxa"/>
            <w:gridSpan w:val="2"/>
            <w:vMerge/>
            <w:tcBorders>
              <w:left w:val="single" w:sz="4" w:space="0" w:color="auto"/>
              <w:right w:val="single" w:sz="4" w:space="0" w:color="auto"/>
            </w:tcBorders>
            <w:shd w:val="clear" w:color="auto" w:fill="auto"/>
          </w:tcPr>
          <w:p w14:paraId="26E969A9" w14:textId="77777777" w:rsidR="007B30EE" w:rsidRPr="00095201" w:rsidRDefault="007B30EE" w:rsidP="007B30EE">
            <w:pPr>
              <w:spacing w:before="120" w:after="120"/>
              <w:rPr>
                <w:rFonts w:ascii="Arial" w:hAnsi="Arial" w:cs="Arial"/>
                <w:sz w:val="22"/>
                <w:szCs w:val="22"/>
              </w:rPr>
            </w:pPr>
          </w:p>
        </w:tc>
        <w:tc>
          <w:tcPr>
            <w:tcW w:w="1329" w:type="dxa"/>
            <w:gridSpan w:val="4"/>
            <w:tcBorders>
              <w:top w:val="single" w:sz="4" w:space="0" w:color="auto"/>
              <w:left w:val="single" w:sz="4" w:space="0" w:color="auto"/>
              <w:right w:val="single" w:sz="4" w:space="0" w:color="auto"/>
            </w:tcBorders>
            <w:shd w:val="clear" w:color="auto" w:fill="auto"/>
          </w:tcPr>
          <w:p w14:paraId="638731CA" w14:textId="77777777" w:rsidR="007B30EE" w:rsidRPr="00095201" w:rsidRDefault="007B30EE" w:rsidP="007B30EE">
            <w:pPr>
              <w:spacing w:before="120" w:after="60"/>
              <w:rPr>
                <w:rFonts w:ascii="Arial" w:hAnsi="Arial" w:cs="Arial"/>
                <w:spacing w:val="-3"/>
                <w:sz w:val="22"/>
                <w:szCs w:val="22"/>
              </w:rPr>
            </w:pPr>
            <w:r w:rsidRPr="00095201">
              <w:rPr>
                <w:rFonts w:ascii="Arial" w:hAnsi="Arial" w:cs="Arial"/>
                <w:spacing w:val="-3"/>
                <w:sz w:val="22"/>
                <w:szCs w:val="22"/>
              </w:rPr>
              <w:t>from:</w:t>
            </w:r>
          </w:p>
        </w:tc>
        <w:tc>
          <w:tcPr>
            <w:tcW w:w="3207" w:type="dxa"/>
            <w:gridSpan w:val="9"/>
            <w:tcBorders>
              <w:top w:val="single" w:sz="4" w:space="0" w:color="auto"/>
              <w:left w:val="single" w:sz="4" w:space="0" w:color="auto"/>
              <w:right w:val="single" w:sz="4" w:space="0" w:color="auto"/>
            </w:tcBorders>
            <w:shd w:val="clear" w:color="auto" w:fill="auto"/>
          </w:tcPr>
          <w:p w14:paraId="548DF177" w14:textId="77777777" w:rsidR="007B30EE" w:rsidRPr="00095201" w:rsidRDefault="007B30EE" w:rsidP="007B30EE">
            <w:pPr>
              <w:spacing w:before="120" w:after="60"/>
              <w:rPr>
                <w:rFonts w:ascii="Arial" w:hAnsi="Arial" w:cs="Arial"/>
                <w:spacing w:val="-3"/>
                <w:sz w:val="22"/>
                <w:szCs w:val="22"/>
              </w:rPr>
            </w:pPr>
          </w:p>
        </w:tc>
        <w:tc>
          <w:tcPr>
            <w:tcW w:w="709" w:type="dxa"/>
            <w:gridSpan w:val="2"/>
            <w:tcBorders>
              <w:top w:val="single" w:sz="4" w:space="0" w:color="auto"/>
              <w:left w:val="single" w:sz="4" w:space="0" w:color="auto"/>
              <w:right w:val="single" w:sz="4" w:space="0" w:color="auto"/>
            </w:tcBorders>
            <w:shd w:val="clear" w:color="auto" w:fill="auto"/>
          </w:tcPr>
          <w:p w14:paraId="64754F53" w14:textId="77777777" w:rsidR="007B30EE" w:rsidRPr="00095201" w:rsidRDefault="007B30EE" w:rsidP="007B30EE">
            <w:pPr>
              <w:spacing w:before="120" w:after="60"/>
              <w:rPr>
                <w:rFonts w:ascii="Arial" w:hAnsi="Arial" w:cs="Arial"/>
                <w:spacing w:val="-3"/>
                <w:sz w:val="22"/>
                <w:szCs w:val="22"/>
              </w:rPr>
            </w:pPr>
            <w:r w:rsidRPr="00095201">
              <w:rPr>
                <w:rFonts w:ascii="Arial" w:hAnsi="Arial" w:cs="Arial"/>
                <w:spacing w:val="-3"/>
                <w:sz w:val="22"/>
                <w:szCs w:val="22"/>
              </w:rPr>
              <w:t>to:</w:t>
            </w:r>
          </w:p>
        </w:tc>
        <w:tc>
          <w:tcPr>
            <w:tcW w:w="3827" w:type="dxa"/>
            <w:gridSpan w:val="5"/>
            <w:tcBorders>
              <w:top w:val="single" w:sz="4" w:space="0" w:color="auto"/>
              <w:left w:val="single" w:sz="4" w:space="0" w:color="auto"/>
              <w:right w:val="single" w:sz="4" w:space="0" w:color="auto"/>
            </w:tcBorders>
            <w:shd w:val="clear" w:color="auto" w:fill="auto"/>
          </w:tcPr>
          <w:p w14:paraId="03710EFA" w14:textId="77777777" w:rsidR="007B30EE" w:rsidRPr="00095201" w:rsidRDefault="007B30EE" w:rsidP="007B30EE">
            <w:pPr>
              <w:spacing w:before="120" w:after="60"/>
              <w:rPr>
                <w:rFonts w:ascii="Arial" w:hAnsi="Arial" w:cs="Arial"/>
                <w:spacing w:val="-3"/>
                <w:sz w:val="22"/>
                <w:szCs w:val="22"/>
              </w:rPr>
            </w:pPr>
          </w:p>
        </w:tc>
      </w:tr>
      <w:tr w:rsidR="0016213F" w:rsidRPr="001C0313" w14:paraId="3BFA5ECC" w14:textId="77777777" w:rsidTr="0016213F">
        <w:trPr>
          <w:trHeight w:val="81"/>
        </w:trPr>
        <w:tc>
          <w:tcPr>
            <w:tcW w:w="522" w:type="dxa"/>
            <w:vMerge/>
            <w:tcBorders>
              <w:left w:val="single" w:sz="4" w:space="0" w:color="auto"/>
              <w:right w:val="single" w:sz="4" w:space="0" w:color="auto"/>
            </w:tcBorders>
            <w:shd w:val="clear" w:color="auto" w:fill="auto"/>
          </w:tcPr>
          <w:p w14:paraId="0DD7FC11" w14:textId="77777777" w:rsidR="0016213F" w:rsidRPr="001C0313" w:rsidRDefault="0016213F" w:rsidP="0016213F">
            <w:pPr>
              <w:spacing w:before="120" w:after="120"/>
              <w:rPr>
                <w:rFonts w:ascii="Arial" w:hAnsi="Arial" w:cs="Arial"/>
                <w:spacing w:val="-3"/>
                <w:sz w:val="22"/>
                <w:szCs w:val="22"/>
                <w:highlight w:val="yellow"/>
              </w:rPr>
            </w:pPr>
          </w:p>
        </w:tc>
        <w:tc>
          <w:tcPr>
            <w:tcW w:w="556" w:type="dxa"/>
            <w:vMerge/>
            <w:tcBorders>
              <w:left w:val="single" w:sz="4" w:space="0" w:color="auto"/>
              <w:right w:val="single" w:sz="4" w:space="0" w:color="auto"/>
            </w:tcBorders>
            <w:shd w:val="clear" w:color="auto" w:fill="auto"/>
          </w:tcPr>
          <w:p w14:paraId="31EDCD3A" w14:textId="77777777" w:rsidR="0016213F" w:rsidRPr="00095201" w:rsidRDefault="0016213F" w:rsidP="0016213F">
            <w:pPr>
              <w:spacing w:before="120" w:after="120"/>
              <w:rPr>
                <w:rFonts w:ascii="Arial" w:hAnsi="Arial" w:cs="Arial"/>
                <w:sz w:val="22"/>
                <w:szCs w:val="22"/>
              </w:rPr>
            </w:pPr>
          </w:p>
        </w:tc>
        <w:tc>
          <w:tcPr>
            <w:tcW w:w="340" w:type="dxa"/>
            <w:gridSpan w:val="2"/>
            <w:vMerge/>
            <w:tcBorders>
              <w:left w:val="single" w:sz="4" w:space="0" w:color="auto"/>
              <w:right w:val="single" w:sz="4" w:space="0" w:color="auto"/>
            </w:tcBorders>
            <w:shd w:val="clear" w:color="auto" w:fill="auto"/>
          </w:tcPr>
          <w:p w14:paraId="0AE6F4A1" w14:textId="77777777" w:rsidR="0016213F" w:rsidRPr="00095201" w:rsidRDefault="0016213F" w:rsidP="0016213F">
            <w:pPr>
              <w:spacing w:before="120" w:after="120"/>
              <w:rPr>
                <w:rFonts w:ascii="Arial" w:hAnsi="Arial" w:cs="Arial"/>
                <w:sz w:val="22"/>
                <w:szCs w:val="22"/>
              </w:rPr>
            </w:pPr>
          </w:p>
        </w:tc>
        <w:tc>
          <w:tcPr>
            <w:tcW w:w="1329" w:type="dxa"/>
            <w:gridSpan w:val="4"/>
            <w:tcBorders>
              <w:top w:val="single" w:sz="4" w:space="0" w:color="auto"/>
              <w:left w:val="single" w:sz="4" w:space="0" w:color="auto"/>
              <w:right w:val="single" w:sz="4" w:space="0" w:color="auto"/>
            </w:tcBorders>
            <w:shd w:val="clear" w:color="auto" w:fill="auto"/>
          </w:tcPr>
          <w:p w14:paraId="59436DB3" w14:textId="77777777" w:rsidR="0016213F" w:rsidRPr="00095201" w:rsidRDefault="0016213F" w:rsidP="0016213F">
            <w:pPr>
              <w:rPr>
                <w:rFonts w:ascii="Arial" w:hAnsi="Arial" w:cs="Arial"/>
                <w:spacing w:val="-3"/>
                <w:sz w:val="22"/>
                <w:szCs w:val="22"/>
              </w:rPr>
            </w:pPr>
          </w:p>
        </w:tc>
        <w:tc>
          <w:tcPr>
            <w:tcW w:w="3207" w:type="dxa"/>
            <w:gridSpan w:val="9"/>
            <w:tcBorders>
              <w:top w:val="single" w:sz="4" w:space="0" w:color="auto"/>
              <w:left w:val="single" w:sz="4" w:space="0" w:color="auto"/>
              <w:right w:val="single" w:sz="4" w:space="0" w:color="auto"/>
            </w:tcBorders>
            <w:shd w:val="clear" w:color="auto" w:fill="auto"/>
          </w:tcPr>
          <w:p w14:paraId="0AD44220" w14:textId="77777777" w:rsidR="0016213F" w:rsidRPr="00095201" w:rsidRDefault="0016213F" w:rsidP="0016213F">
            <w:pPr>
              <w:jc w:val="center"/>
              <w:rPr>
                <w:rFonts w:ascii="Arial" w:hAnsi="Arial" w:cs="Arial"/>
                <w:spacing w:val="-3"/>
                <w:sz w:val="22"/>
                <w:szCs w:val="22"/>
              </w:rPr>
            </w:pPr>
            <w:r>
              <w:rPr>
                <w:rFonts w:ascii="Arial" w:hAnsi="Arial" w:cs="Arial"/>
                <w:i/>
                <w:sz w:val="18"/>
                <w:szCs w:val="18"/>
              </w:rPr>
              <w:t>(</w:t>
            </w:r>
            <w:r w:rsidRPr="00095201">
              <w:rPr>
                <w:rFonts w:ascii="Arial" w:hAnsi="Arial" w:cs="Arial"/>
                <w:i/>
                <w:sz w:val="18"/>
                <w:szCs w:val="18"/>
              </w:rPr>
              <w:t>Insert date</w:t>
            </w:r>
            <w:r>
              <w:rPr>
                <w:rFonts w:ascii="Arial" w:hAnsi="Arial" w:cs="Arial"/>
                <w:i/>
                <w:sz w:val="18"/>
                <w:szCs w:val="18"/>
              </w:rPr>
              <w:t>)</w:t>
            </w:r>
          </w:p>
        </w:tc>
        <w:tc>
          <w:tcPr>
            <w:tcW w:w="709" w:type="dxa"/>
            <w:gridSpan w:val="2"/>
            <w:tcBorders>
              <w:top w:val="single" w:sz="4" w:space="0" w:color="auto"/>
              <w:left w:val="single" w:sz="4" w:space="0" w:color="auto"/>
              <w:right w:val="single" w:sz="4" w:space="0" w:color="auto"/>
            </w:tcBorders>
            <w:shd w:val="clear" w:color="auto" w:fill="auto"/>
          </w:tcPr>
          <w:p w14:paraId="0BF96DCA" w14:textId="77777777" w:rsidR="0016213F" w:rsidRPr="00095201" w:rsidRDefault="0016213F" w:rsidP="0016213F">
            <w:pPr>
              <w:rPr>
                <w:rFonts w:ascii="Arial" w:hAnsi="Arial" w:cs="Arial"/>
                <w:spacing w:val="-3"/>
                <w:sz w:val="22"/>
                <w:szCs w:val="22"/>
              </w:rPr>
            </w:pPr>
          </w:p>
        </w:tc>
        <w:tc>
          <w:tcPr>
            <w:tcW w:w="3827" w:type="dxa"/>
            <w:gridSpan w:val="5"/>
            <w:tcBorders>
              <w:top w:val="single" w:sz="4" w:space="0" w:color="auto"/>
              <w:left w:val="single" w:sz="4" w:space="0" w:color="auto"/>
              <w:right w:val="single" w:sz="4" w:space="0" w:color="auto"/>
            </w:tcBorders>
            <w:shd w:val="clear" w:color="auto" w:fill="auto"/>
          </w:tcPr>
          <w:p w14:paraId="7AF59FA4" w14:textId="77777777" w:rsidR="0016213F" w:rsidRPr="00095201" w:rsidRDefault="0016213F" w:rsidP="0016213F">
            <w:pPr>
              <w:jc w:val="center"/>
              <w:rPr>
                <w:rFonts w:ascii="Arial" w:hAnsi="Arial" w:cs="Arial"/>
                <w:spacing w:val="-3"/>
                <w:sz w:val="22"/>
                <w:szCs w:val="22"/>
              </w:rPr>
            </w:pPr>
            <w:r>
              <w:rPr>
                <w:rFonts w:ascii="Arial" w:hAnsi="Arial" w:cs="Arial"/>
                <w:i/>
                <w:sz w:val="18"/>
                <w:szCs w:val="18"/>
              </w:rPr>
              <w:t>(</w:t>
            </w:r>
            <w:r w:rsidRPr="00095201">
              <w:rPr>
                <w:rFonts w:ascii="Arial" w:hAnsi="Arial" w:cs="Arial"/>
                <w:i/>
                <w:sz w:val="18"/>
                <w:szCs w:val="18"/>
              </w:rPr>
              <w:t>Insert date</w:t>
            </w:r>
            <w:r>
              <w:rPr>
                <w:rFonts w:ascii="Arial" w:hAnsi="Arial" w:cs="Arial"/>
                <w:i/>
                <w:sz w:val="18"/>
                <w:szCs w:val="18"/>
              </w:rPr>
              <w:t>)</w:t>
            </w:r>
          </w:p>
        </w:tc>
      </w:tr>
      <w:tr w:rsidR="007B30EE" w:rsidRPr="001C0313" w14:paraId="4FCBB1C2" w14:textId="77777777" w:rsidTr="00FF57FB">
        <w:trPr>
          <w:trHeight w:val="456"/>
        </w:trPr>
        <w:tc>
          <w:tcPr>
            <w:tcW w:w="522" w:type="dxa"/>
            <w:vMerge/>
            <w:tcBorders>
              <w:left w:val="single" w:sz="4" w:space="0" w:color="auto"/>
              <w:right w:val="single" w:sz="4" w:space="0" w:color="auto"/>
            </w:tcBorders>
            <w:shd w:val="clear" w:color="auto" w:fill="auto"/>
          </w:tcPr>
          <w:p w14:paraId="0F139AA5" w14:textId="77777777" w:rsidR="007B30EE" w:rsidRPr="001C0313" w:rsidRDefault="007B30EE" w:rsidP="007B30EE">
            <w:pPr>
              <w:spacing w:before="120" w:after="120"/>
              <w:rPr>
                <w:rFonts w:ascii="Arial" w:hAnsi="Arial" w:cs="Arial"/>
                <w:spacing w:val="-3"/>
                <w:sz w:val="22"/>
                <w:szCs w:val="22"/>
                <w:highlight w:val="yellow"/>
              </w:rPr>
            </w:pPr>
          </w:p>
        </w:tc>
        <w:tc>
          <w:tcPr>
            <w:tcW w:w="556" w:type="dxa"/>
            <w:vMerge/>
            <w:tcBorders>
              <w:left w:val="single" w:sz="4" w:space="0" w:color="auto"/>
              <w:right w:val="single" w:sz="4" w:space="0" w:color="auto"/>
            </w:tcBorders>
            <w:shd w:val="clear" w:color="auto" w:fill="auto"/>
          </w:tcPr>
          <w:p w14:paraId="7E2059F2" w14:textId="77777777" w:rsidR="007B30EE" w:rsidRPr="00095201" w:rsidRDefault="007B30EE" w:rsidP="007B30EE">
            <w:pPr>
              <w:spacing w:before="120" w:after="120"/>
              <w:rPr>
                <w:rFonts w:ascii="Arial" w:hAnsi="Arial" w:cs="Arial"/>
                <w:sz w:val="22"/>
                <w:szCs w:val="22"/>
              </w:rPr>
            </w:pPr>
          </w:p>
        </w:tc>
        <w:tc>
          <w:tcPr>
            <w:tcW w:w="340" w:type="dxa"/>
            <w:gridSpan w:val="2"/>
            <w:vMerge/>
            <w:tcBorders>
              <w:left w:val="single" w:sz="4" w:space="0" w:color="auto"/>
              <w:right w:val="single" w:sz="4" w:space="0" w:color="auto"/>
            </w:tcBorders>
            <w:shd w:val="clear" w:color="auto" w:fill="auto"/>
          </w:tcPr>
          <w:p w14:paraId="3A2786FC" w14:textId="77777777" w:rsidR="007B30EE" w:rsidRPr="00095201" w:rsidRDefault="007B30EE" w:rsidP="007B30EE">
            <w:pPr>
              <w:spacing w:before="120" w:after="120"/>
              <w:rPr>
                <w:rFonts w:ascii="Arial" w:hAnsi="Arial" w:cs="Arial"/>
                <w:sz w:val="22"/>
                <w:szCs w:val="22"/>
              </w:rPr>
            </w:pPr>
          </w:p>
        </w:tc>
        <w:tc>
          <w:tcPr>
            <w:tcW w:w="9072" w:type="dxa"/>
            <w:gridSpan w:val="20"/>
            <w:tcBorders>
              <w:top w:val="single" w:sz="4" w:space="0" w:color="auto"/>
              <w:left w:val="single" w:sz="4" w:space="0" w:color="auto"/>
              <w:right w:val="single" w:sz="4" w:space="0" w:color="auto"/>
            </w:tcBorders>
            <w:shd w:val="clear" w:color="auto" w:fill="auto"/>
          </w:tcPr>
          <w:p w14:paraId="197244F2" w14:textId="77777777" w:rsidR="007B30EE" w:rsidRPr="00095201" w:rsidRDefault="007B30EE" w:rsidP="007B30EE">
            <w:pPr>
              <w:spacing w:before="120" w:after="60"/>
              <w:rPr>
                <w:rFonts w:ascii="Arial" w:hAnsi="Arial" w:cs="Arial"/>
                <w:spacing w:val="-3"/>
                <w:sz w:val="22"/>
                <w:szCs w:val="22"/>
              </w:rPr>
            </w:pPr>
            <w:r w:rsidRPr="00095201">
              <w:rPr>
                <w:rFonts w:ascii="Arial" w:hAnsi="Arial" w:cs="Arial"/>
                <w:spacing w:val="-3"/>
                <w:sz w:val="22"/>
                <w:szCs w:val="22"/>
              </w:rPr>
              <w:t>where I was taught and assessed solely in English and which is a prerequisite for entry into:</w:t>
            </w:r>
          </w:p>
        </w:tc>
      </w:tr>
      <w:tr w:rsidR="007B30EE" w:rsidRPr="001C0313" w14:paraId="3AB347A2" w14:textId="77777777" w:rsidTr="00FF57FB">
        <w:trPr>
          <w:trHeight w:val="374"/>
        </w:trPr>
        <w:tc>
          <w:tcPr>
            <w:tcW w:w="522" w:type="dxa"/>
            <w:vMerge/>
            <w:tcBorders>
              <w:left w:val="single" w:sz="4" w:space="0" w:color="auto"/>
              <w:right w:val="single" w:sz="4" w:space="0" w:color="auto"/>
            </w:tcBorders>
            <w:shd w:val="clear" w:color="auto" w:fill="auto"/>
          </w:tcPr>
          <w:p w14:paraId="546F4202" w14:textId="77777777" w:rsidR="007B30EE" w:rsidRPr="001C0313" w:rsidRDefault="007B30EE" w:rsidP="007B30EE">
            <w:pPr>
              <w:spacing w:before="120" w:after="120"/>
              <w:rPr>
                <w:rFonts w:ascii="Arial" w:hAnsi="Arial" w:cs="Arial"/>
                <w:spacing w:val="-3"/>
                <w:sz w:val="22"/>
                <w:szCs w:val="22"/>
                <w:highlight w:val="yellow"/>
              </w:rPr>
            </w:pPr>
          </w:p>
        </w:tc>
        <w:tc>
          <w:tcPr>
            <w:tcW w:w="556" w:type="dxa"/>
            <w:vMerge/>
            <w:tcBorders>
              <w:left w:val="single" w:sz="4" w:space="0" w:color="auto"/>
              <w:right w:val="single" w:sz="4" w:space="0" w:color="auto"/>
            </w:tcBorders>
            <w:shd w:val="clear" w:color="auto" w:fill="auto"/>
          </w:tcPr>
          <w:p w14:paraId="4B441B18" w14:textId="77777777" w:rsidR="007B30EE" w:rsidRPr="00095201" w:rsidRDefault="007B30EE" w:rsidP="007B30EE">
            <w:pPr>
              <w:spacing w:before="120" w:after="120"/>
              <w:rPr>
                <w:rFonts w:ascii="Arial" w:hAnsi="Arial" w:cs="Arial"/>
                <w:sz w:val="22"/>
                <w:szCs w:val="22"/>
              </w:rPr>
            </w:pPr>
          </w:p>
        </w:tc>
        <w:tc>
          <w:tcPr>
            <w:tcW w:w="340" w:type="dxa"/>
            <w:gridSpan w:val="2"/>
            <w:vMerge/>
            <w:tcBorders>
              <w:left w:val="single" w:sz="4" w:space="0" w:color="auto"/>
              <w:right w:val="single" w:sz="4" w:space="0" w:color="auto"/>
            </w:tcBorders>
            <w:shd w:val="clear" w:color="auto" w:fill="auto"/>
          </w:tcPr>
          <w:p w14:paraId="0ED055CB" w14:textId="77777777" w:rsidR="007B30EE" w:rsidRPr="00095201" w:rsidRDefault="007B30EE" w:rsidP="007B30EE">
            <w:pPr>
              <w:spacing w:before="120" w:after="120"/>
              <w:rPr>
                <w:rFonts w:ascii="Arial" w:hAnsi="Arial" w:cs="Arial"/>
                <w:sz w:val="22"/>
                <w:szCs w:val="22"/>
              </w:rPr>
            </w:pPr>
          </w:p>
        </w:tc>
        <w:tc>
          <w:tcPr>
            <w:tcW w:w="9072" w:type="dxa"/>
            <w:gridSpan w:val="20"/>
            <w:tcBorders>
              <w:left w:val="single" w:sz="4" w:space="0" w:color="auto"/>
              <w:right w:val="single" w:sz="4" w:space="0" w:color="auto"/>
            </w:tcBorders>
            <w:shd w:val="clear" w:color="auto" w:fill="auto"/>
          </w:tcPr>
          <w:p w14:paraId="6977F9B3" w14:textId="77777777" w:rsidR="007B30EE" w:rsidRPr="00095201" w:rsidRDefault="007B30EE" w:rsidP="00095201">
            <w:pPr>
              <w:spacing w:before="120" w:after="120"/>
              <w:jc w:val="center"/>
              <w:rPr>
                <w:rFonts w:ascii="Arial" w:hAnsi="Arial" w:cs="Arial"/>
                <w:spacing w:val="-3"/>
                <w:sz w:val="22"/>
                <w:szCs w:val="22"/>
              </w:rPr>
            </w:pPr>
          </w:p>
        </w:tc>
      </w:tr>
      <w:tr w:rsidR="007B30EE" w:rsidRPr="001C0313" w14:paraId="2E491060" w14:textId="77777777" w:rsidTr="00FF57FB">
        <w:trPr>
          <w:trHeight w:val="227"/>
        </w:trPr>
        <w:tc>
          <w:tcPr>
            <w:tcW w:w="522" w:type="dxa"/>
            <w:vMerge/>
            <w:tcBorders>
              <w:left w:val="single" w:sz="4" w:space="0" w:color="auto"/>
              <w:right w:val="single" w:sz="4" w:space="0" w:color="auto"/>
            </w:tcBorders>
            <w:shd w:val="clear" w:color="auto" w:fill="auto"/>
          </w:tcPr>
          <w:p w14:paraId="0ACFD225" w14:textId="77777777" w:rsidR="007B30EE" w:rsidRPr="001C0313" w:rsidRDefault="007B30EE" w:rsidP="007B30EE">
            <w:pPr>
              <w:spacing w:before="120" w:after="120"/>
              <w:rPr>
                <w:rFonts w:ascii="Arial" w:hAnsi="Arial" w:cs="Arial"/>
                <w:spacing w:val="-3"/>
                <w:sz w:val="22"/>
                <w:szCs w:val="22"/>
                <w:highlight w:val="yellow"/>
              </w:rPr>
            </w:pPr>
          </w:p>
        </w:tc>
        <w:tc>
          <w:tcPr>
            <w:tcW w:w="556" w:type="dxa"/>
            <w:vMerge/>
            <w:tcBorders>
              <w:left w:val="single" w:sz="4" w:space="0" w:color="auto"/>
              <w:bottom w:val="single" w:sz="4" w:space="0" w:color="auto"/>
              <w:right w:val="single" w:sz="4" w:space="0" w:color="auto"/>
            </w:tcBorders>
            <w:shd w:val="clear" w:color="auto" w:fill="auto"/>
          </w:tcPr>
          <w:p w14:paraId="61BD8312" w14:textId="77777777" w:rsidR="007B30EE" w:rsidRPr="00095201" w:rsidRDefault="007B30EE" w:rsidP="007B30EE">
            <w:pPr>
              <w:spacing w:before="120" w:after="120"/>
              <w:rPr>
                <w:rFonts w:ascii="Arial" w:hAnsi="Arial" w:cs="Arial"/>
                <w:sz w:val="22"/>
                <w:szCs w:val="22"/>
              </w:rPr>
            </w:pPr>
          </w:p>
        </w:tc>
        <w:tc>
          <w:tcPr>
            <w:tcW w:w="340" w:type="dxa"/>
            <w:gridSpan w:val="2"/>
            <w:vMerge/>
            <w:tcBorders>
              <w:left w:val="single" w:sz="4" w:space="0" w:color="auto"/>
              <w:bottom w:val="single" w:sz="4" w:space="0" w:color="auto"/>
              <w:right w:val="single" w:sz="4" w:space="0" w:color="auto"/>
            </w:tcBorders>
            <w:shd w:val="clear" w:color="auto" w:fill="auto"/>
          </w:tcPr>
          <w:p w14:paraId="3E5A3B21" w14:textId="77777777" w:rsidR="007B30EE" w:rsidRPr="00095201" w:rsidRDefault="007B30EE" w:rsidP="007B30EE">
            <w:pPr>
              <w:spacing w:before="120" w:after="120"/>
              <w:rPr>
                <w:rFonts w:ascii="Arial" w:hAnsi="Arial" w:cs="Arial"/>
                <w:sz w:val="22"/>
                <w:szCs w:val="22"/>
              </w:rPr>
            </w:pPr>
          </w:p>
        </w:tc>
        <w:tc>
          <w:tcPr>
            <w:tcW w:w="9072" w:type="dxa"/>
            <w:gridSpan w:val="20"/>
            <w:tcBorders>
              <w:left w:val="single" w:sz="4" w:space="0" w:color="auto"/>
              <w:bottom w:val="single" w:sz="4" w:space="0" w:color="auto"/>
              <w:right w:val="single" w:sz="4" w:space="0" w:color="auto"/>
            </w:tcBorders>
            <w:shd w:val="clear" w:color="auto" w:fill="auto"/>
          </w:tcPr>
          <w:p w14:paraId="269B48EA" w14:textId="77777777" w:rsidR="007B30EE" w:rsidRPr="00095201" w:rsidRDefault="007B30EE" w:rsidP="007B30EE">
            <w:pPr>
              <w:jc w:val="center"/>
              <w:rPr>
                <w:rFonts w:ascii="Arial" w:hAnsi="Arial" w:cs="Arial"/>
                <w:i/>
                <w:spacing w:val="-3"/>
                <w:sz w:val="18"/>
                <w:szCs w:val="18"/>
              </w:rPr>
            </w:pPr>
            <w:r w:rsidRPr="00095201">
              <w:rPr>
                <w:rFonts w:ascii="Arial" w:hAnsi="Arial" w:cs="Arial"/>
                <w:i/>
                <w:spacing w:val="-3"/>
                <w:sz w:val="18"/>
                <w:szCs w:val="18"/>
              </w:rPr>
              <w:t>(Designate profession other than law)</w:t>
            </w:r>
          </w:p>
        </w:tc>
      </w:tr>
      <w:tr w:rsidR="007B30EE" w:rsidRPr="001C0313" w14:paraId="742923FC" w14:textId="77777777" w:rsidTr="008D78A5">
        <w:trPr>
          <w:trHeight w:val="227"/>
        </w:trPr>
        <w:tc>
          <w:tcPr>
            <w:tcW w:w="522" w:type="dxa"/>
            <w:vMerge/>
            <w:tcBorders>
              <w:left w:val="single" w:sz="4" w:space="0" w:color="auto"/>
              <w:right w:val="single" w:sz="4" w:space="0" w:color="auto"/>
            </w:tcBorders>
            <w:shd w:val="clear" w:color="auto" w:fill="auto"/>
          </w:tcPr>
          <w:p w14:paraId="440604C6" w14:textId="77777777" w:rsidR="007B30EE" w:rsidRPr="001C0313" w:rsidRDefault="007B30EE" w:rsidP="007B30EE">
            <w:pPr>
              <w:spacing w:before="120" w:after="120"/>
              <w:rPr>
                <w:rFonts w:ascii="Arial" w:hAnsi="Arial" w:cs="Arial"/>
                <w:spacing w:val="-3"/>
                <w:sz w:val="22"/>
                <w:szCs w:val="22"/>
                <w:highlight w:val="yellow"/>
              </w:rPr>
            </w:pPr>
          </w:p>
        </w:tc>
        <w:tc>
          <w:tcPr>
            <w:tcW w:w="9968" w:type="dxa"/>
            <w:gridSpan w:val="23"/>
            <w:tcBorders>
              <w:top w:val="single" w:sz="4" w:space="0" w:color="auto"/>
              <w:left w:val="single" w:sz="4" w:space="0" w:color="auto"/>
              <w:right w:val="single" w:sz="4" w:space="0" w:color="auto"/>
            </w:tcBorders>
            <w:shd w:val="clear" w:color="auto" w:fill="auto"/>
          </w:tcPr>
          <w:p w14:paraId="35F1E7DD" w14:textId="77777777" w:rsidR="007B30EE" w:rsidRPr="00095201" w:rsidRDefault="007B30EE" w:rsidP="007B30EE">
            <w:pPr>
              <w:jc w:val="center"/>
              <w:rPr>
                <w:rFonts w:ascii="Arial" w:hAnsi="Arial" w:cs="Arial"/>
                <w:i/>
                <w:sz w:val="18"/>
                <w:szCs w:val="18"/>
              </w:rPr>
            </w:pPr>
            <w:r w:rsidRPr="00095201">
              <w:rPr>
                <w:rFonts w:ascii="Arial" w:hAnsi="Arial" w:cs="Arial"/>
                <w:i/>
                <w:sz w:val="18"/>
                <w:szCs w:val="18"/>
              </w:rPr>
              <w:t>(</w:t>
            </w:r>
            <w:r w:rsidR="0016213F">
              <w:rPr>
                <w:rFonts w:ascii="Arial" w:hAnsi="Arial" w:cs="Arial"/>
                <w:i/>
                <w:sz w:val="18"/>
                <w:szCs w:val="18"/>
              </w:rPr>
              <w:t>*</w:t>
            </w:r>
            <w:r w:rsidRPr="00095201">
              <w:rPr>
                <w:rFonts w:ascii="Arial" w:hAnsi="Arial" w:cs="Arial"/>
                <w:i/>
                <w:sz w:val="18"/>
                <w:szCs w:val="18"/>
              </w:rPr>
              <w:t>Relevant documentation attached)</w:t>
            </w:r>
          </w:p>
          <w:p w14:paraId="1C58CB26" w14:textId="77777777" w:rsidR="007B30EE" w:rsidRPr="00095201" w:rsidRDefault="007B30EE" w:rsidP="007B30EE">
            <w:pPr>
              <w:jc w:val="center"/>
              <w:rPr>
                <w:rFonts w:ascii="Arial" w:hAnsi="Arial" w:cs="Arial"/>
                <w:i/>
                <w:sz w:val="18"/>
                <w:szCs w:val="18"/>
              </w:rPr>
            </w:pPr>
            <w:r w:rsidRPr="00095201">
              <w:rPr>
                <w:rFonts w:ascii="Arial" w:hAnsi="Arial" w:cs="Arial"/>
                <w:i/>
                <w:sz w:val="18"/>
                <w:szCs w:val="18"/>
              </w:rPr>
              <w:t>*Original and copy of transcript of</w:t>
            </w:r>
            <w:r w:rsidR="00095201" w:rsidRPr="00095201">
              <w:rPr>
                <w:rFonts w:ascii="Arial" w:hAnsi="Arial" w:cs="Arial"/>
                <w:i/>
                <w:sz w:val="18"/>
                <w:szCs w:val="18"/>
              </w:rPr>
              <w:t xml:space="preserve"> my</w:t>
            </w:r>
            <w:r w:rsidRPr="00095201">
              <w:rPr>
                <w:rFonts w:ascii="Arial" w:hAnsi="Arial" w:cs="Arial"/>
                <w:i/>
                <w:sz w:val="18"/>
                <w:szCs w:val="18"/>
              </w:rPr>
              <w:t xml:space="preserve"> relevant tertiary qualification</w:t>
            </w:r>
          </w:p>
          <w:p w14:paraId="15763DAF" w14:textId="77777777" w:rsidR="007B30EE" w:rsidRPr="00095201" w:rsidRDefault="007B30EE" w:rsidP="00095201">
            <w:pPr>
              <w:jc w:val="center"/>
              <w:rPr>
                <w:rFonts w:ascii="Arial" w:hAnsi="Arial" w:cs="Arial"/>
                <w:i/>
                <w:sz w:val="18"/>
                <w:szCs w:val="18"/>
              </w:rPr>
            </w:pPr>
            <w:r w:rsidRPr="00095201">
              <w:rPr>
                <w:rFonts w:ascii="Arial" w:hAnsi="Arial" w:cs="Arial"/>
                <w:i/>
                <w:sz w:val="18"/>
                <w:szCs w:val="18"/>
              </w:rPr>
              <w:t xml:space="preserve">*Evidence from </w:t>
            </w:r>
            <w:r w:rsidR="00095201" w:rsidRPr="00095201">
              <w:rPr>
                <w:rFonts w:ascii="Arial" w:hAnsi="Arial" w:cs="Arial"/>
                <w:i/>
                <w:sz w:val="18"/>
                <w:szCs w:val="18"/>
              </w:rPr>
              <w:t xml:space="preserve">a third party that </w:t>
            </w:r>
            <w:r w:rsidRPr="00095201">
              <w:rPr>
                <w:rFonts w:ascii="Arial" w:hAnsi="Arial" w:cs="Arial"/>
                <w:i/>
                <w:sz w:val="18"/>
                <w:szCs w:val="18"/>
              </w:rPr>
              <w:t>confirm</w:t>
            </w:r>
            <w:r w:rsidR="00095201" w:rsidRPr="00095201">
              <w:rPr>
                <w:rFonts w:ascii="Arial" w:hAnsi="Arial" w:cs="Arial"/>
                <w:i/>
                <w:sz w:val="18"/>
                <w:szCs w:val="18"/>
              </w:rPr>
              <w:t>s that I was resident in the *recognised country throughout my tertiary qualification and that I was</w:t>
            </w:r>
            <w:r w:rsidRPr="00095201">
              <w:rPr>
                <w:rFonts w:ascii="Arial" w:hAnsi="Arial" w:cs="Arial"/>
                <w:i/>
                <w:sz w:val="18"/>
                <w:szCs w:val="18"/>
              </w:rPr>
              <w:t xml:space="preserve"> taught and assessed solely in English</w:t>
            </w:r>
          </w:p>
        </w:tc>
      </w:tr>
      <w:tr w:rsidR="007B30EE" w:rsidRPr="001C0313" w14:paraId="625E1791" w14:textId="77777777" w:rsidTr="008D78A5">
        <w:trPr>
          <w:trHeight w:val="227"/>
        </w:trPr>
        <w:tc>
          <w:tcPr>
            <w:tcW w:w="522" w:type="dxa"/>
            <w:vMerge/>
            <w:tcBorders>
              <w:left w:val="single" w:sz="4" w:space="0" w:color="auto"/>
              <w:right w:val="single" w:sz="4" w:space="0" w:color="auto"/>
            </w:tcBorders>
            <w:shd w:val="clear" w:color="auto" w:fill="auto"/>
          </w:tcPr>
          <w:p w14:paraId="69566A56" w14:textId="77777777" w:rsidR="007B30EE" w:rsidRPr="001C0313" w:rsidRDefault="007B30EE" w:rsidP="007B30EE">
            <w:pPr>
              <w:spacing w:before="120" w:after="120"/>
              <w:rPr>
                <w:rFonts w:ascii="Arial" w:hAnsi="Arial" w:cs="Arial"/>
                <w:spacing w:val="-3"/>
                <w:sz w:val="22"/>
                <w:szCs w:val="22"/>
                <w:highlight w:val="yellow"/>
              </w:rPr>
            </w:pPr>
          </w:p>
        </w:tc>
        <w:tc>
          <w:tcPr>
            <w:tcW w:w="9968" w:type="dxa"/>
            <w:gridSpan w:val="23"/>
            <w:tcBorders>
              <w:top w:val="single" w:sz="4" w:space="0" w:color="auto"/>
              <w:left w:val="single" w:sz="4" w:space="0" w:color="auto"/>
              <w:right w:val="single" w:sz="4" w:space="0" w:color="auto"/>
            </w:tcBorders>
            <w:shd w:val="clear" w:color="auto" w:fill="auto"/>
          </w:tcPr>
          <w:p w14:paraId="333A65BF" w14:textId="77777777" w:rsidR="007B30EE" w:rsidRPr="00095201" w:rsidRDefault="007B30EE" w:rsidP="007B30EE">
            <w:pPr>
              <w:jc w:val="center"/>
              <w:rPr>
                <w:rFonts w:ascii="Arial" w:hAnsi="Arial" w:cs="Arial"/>
                <w:i/>
                <w:sz w:val="18"/>
                <w:szCs w:val="18"/>
              </w:rPr>
            </w:pPr>
            <w:r w:rsidRPr="00095201">
              <w:rPr>
                <w:rFonts w:ascii="Arial" w:hAnsi="Arial" w:cs="Arial"/>
                <w:i/>
                <w:spacing w:val="-3"/>
                <w:sz w:val="18"/>
                <w:szCs w:val="18"/>
              </w:rPr>
              <w:t>*Attached is my statutory declaration setting out the detailed circumstances on which I rely</w:t>
            </w:r>
          </w:p>
        </w:tc>
      </w:tr>
      <w:tr w:rsidR="007B30EE" w:rsidRPr="00095201" w14:paraId="23955C3F" w14:textId="77777777" w:rsidTr="008D78A5">
        <w:trPr>
          <w:trHeight w:val="421"/>
        </w:trPr>
        <w:tc>
          <w:tcPr>
            <w:tcW w:w="522" w:type="dxa"/>
            <w:vMerge w:val="restart"/>
            <w:tcBorders>
              <w:top w:val="single" w:sz="4" w:space="0" w:color="auto"/>
              <w:left w:val="single" w:sz="4" w:space="0" w:color="auto"/>
              <w:right w:val="single" w:sz="4" w:space="0" w:color="auto"/>
            </w:tcBorders>
            <w:shd w:val="clear" w:color="auto" w:fill="auto"/>
          </w:tcPr>
          <w:p w14:paraId="4EBB04F2" w14:textId="77777777" w:rsidR="007B30EE" w:rsidRPr="00095201" w:rsidRDefault="007B30EE" w:rsidP="007B30EE">
            <w:pPr>
              <w:spacing w:before="120" w:after="120"/>
              <w:rPr>
                <w:rFonts w:ascii="Arial" w:hAnsi="Arial" w:cs="Arial"/>
                <w:spacing w:val="-3"/>
                <w:sz w:val="22"/>
                <w:szCs w:val="22"/>
              </w:rPr>
            </w:pPr>
            <w:r w:rsidRPr="00095201">
              <w:rPr>
                <w:rFonts w:ascii="Arial" w:hAnsi="Arial" w:cs="Arial"/>
                <w:sz w:val="22"/>
                <w:szCs w:val="22"/>
              </w:rPr>
              <w:fldChar w:fldCharType="begin">
                <w:ffData>
                  <w:name w:val="Check14"/>
                  <w:enabled/>
                  <w:calcOnExit w:val="0"/>
                  <w:checkBox>
                    <w:sizeAuto/>
                    <w:default w:val="0"/>
                  </w:checkBox>
                </w:ffData>
              </w:fldChar>
            </w:r>
            <w:r w:rsidRPr="00095201">
              <w:rPr>
                <w:rFonts w:ascii="Arial" w:hAnsi="Arial" w:cs="Arial"/>
                <w:sz w:val="22"/>
                <w:szCs w:val="22"/>
              </w:rPr>
              <w:instrText xml:space="preserve"> FORMCHECKBOX </w:instrText>
            </w:r>
            <w:r w:rsidR="001B3518">
              <w:rPr>
                <w:rFonts w:ascii="Arial" w:hAnsi="Arial" w:cs="Arial"/>
                <w:sz w:val="22"/>
                <w:szCs w:val="22"/>
              </w:rPr>
            </w:r>
            <w:r w:rsidR="001B3518">
              <w:rPr>
                <w:rFonts w:ascii="Arial" w:hAnsi="Arial" w:cs="Arial"/>
                <w:sz w:val="22"/>
                <w:szCs w:val="22"/>
              </w:rPr>
              <w:fldChar w:fldCharType="separate"/>
            </w:r>
            <w:r w:rsidRPr="00095201">
              <w:rPr>
                <w:rFonts w:ascii="Arial" w:hAnsi="Arial" w:cs="Arial"/>
                <w:sz w:val="22"/>
                <w:szCs w:val="22"/>
              </w:rPr>
              <w:fldChar w:fldCharType="end"/>
            </w:r>
          </w:p>
        </w:tc>
        <w:tc>
          <w:tcPr>
            <w:tcW w:w="9968" w:type="dxa"/>
            <w:gridSpan w:val="23"/>
            <w:tcBorders>
              <w:top w:val="single" w:sz="4" w:space="0" w:color="auto"/>
              <w:left w:val="single" w:sz="4" w:space="0" w:color="auto"/>
              <w:right w:val="single" w:sz="4" w:space="0" w:color="auto"/>
            </w:tcBorders>
            <w:shd w:val="clear" w:color="auto" w:fill="auto"/>
          </w:tcPr>
          <w:p w14:paraId="77B987A2" w14:textId="77777777" w:rsidR="007B30EE" w:rsidRPr="00095201" w:rsidRDefault="007B30EE" w:rsidP="00095201">
            <w:pPr>
              <w:spacing w:before="120" w:after="120"/>
              <w:rPr>
                <w:rFonts w:ascii="Arial" w:hAnsi="Arial" w:cs="Arial"/>
                <w:spacing w:val="-3"/>
                <w:sz w:val="22"/>
                <w:szCs w:val="22"/>
              </w:rPr>
            </w:pPr>
            <w:r w:rsidRPr="00095201">
              <w:rPr>
                <w:rFonts w:ascii="Arial" w:hAnsi="Arial" w:cs="Arial"/>
                <w:b/>
                <w:spacing w:val="-3"/>
                <w:sz w:val="22"/>
                <w:szCs w:val="22"/>
              </w:rPr>
              <w:t xml:space="preserve">Pathway 6 </w:t>
            </w:r>
            <w:r w:rsidRPr="00095201">
              <w:rPr>
                <w:rFonts w:ascii="Arial" w:hAnsi="Arial" w:cs="Arial"/>
                <w:spacing w:val="-3"/>
                <w:sz w:val="22"/>
                <w:szCs w:val="22"/>
              </w:rPr>
              <w:t xml:space="preserve">I request the Board </w:t>
            </w:r>
            <w:r w:rsidR="00095201">
              <w:rPr>
                <w:rFonts w:ascii="Arial" w:hAnsi="Arial" w:cs="Arial"/>
                <w:spacing w:val="-3"/>
                <w:sz w:val="22"/>
                <w:szCs w:val="22"/>
              </w:rPr>
              <w:t xml:space="preserve">to </w:t>
            </w:r>
            <w:r w:rsidRPr="00095201">
              <w:rPr>
                <w:rFonts w:ascii="Arial" w:hAnsi="Arial" w:cs="Arial"/>
                <w:spacing w:val="-3"/>
                <w:sz w:val="22"/>
                <w:szCs w:val="22"/>
              </w:rPr>
              <w:t xml:space="preserve">exercise its general discretion </w:t>
            </w:r>
            <w:r w:rsidR="00095201">
              <w:rPr>
                <w:rFonts w:ascii="Arial" w:hAnsi="Arial" w:cs="Arial"/>
                <w:spacing w:val="-3"/>
                <w:sz w:val="22"/>
                <w:szCs w:val="22"/>
              </w:rPr>
              <w:t xml:space="preserve">to be satisfied </w:t>
            </w:r>
            <w:r w:rsidR="00095201" w:rsidRPr="00095201">
              <w:rPr>
                <w:rFonts w:ascii="Arial" w:hAnsi="Arial" w:cs="Arial"/>
                <w:spacing w:val="-3"/>
                <w:sz w:val="22"/>
                <w:szCs w:val="22"/>
              </w:rPr>
              <w:t>about my knowledge of written and spoken English in other ways on the following basis</w:t>
            </w:r>
            <w:r w:rsidRPr="00095201">
              <w:rPr>
                <w:rFonts w:ascii="Arial" w:hAnsi="Arial" w:cs="Arial"/>
                <w:spacing w:val="-3"/>
                <w:sz w:val="22"/>
                <w:szCs w:val="22"/>
              </w:rPr>
              <w:t>:</w:t>
            </w:r>
          </w:p>
        </w:tc>
      </w:tr>
      <w:tr w:rsidR="007B30EE" w:rsidRPr="00095201" w14:paraId="288DCB58" w14:textId="77777777" w:rsidTr="008D78A5">
        <w:trPr>
          <w:trHeight w:val="421"/>
        </w:trPr>
        <w:tc>
          <w:tcPr>
            <w:tcW w:w="522" w:type="dxa"/>
            <w:vMerge/>
            <w:tcBorders>
              <w:top w:val="single" w:sz="4" w:space="0" w:color="auto"/>
              <w:left w:val="single" w:sz="4" w:space="0" w:color="auto"/>
              <w:right w:val="single" w:sz="4" w:space="0" w:color="auto"/>
            </w:tcBorders>
            <w:shd w:val="clear" w:color="auto" w:fill="auto"/>
          </w:tcPr>
          <w:p w14:paraId="3400A33F" w14:textId="77777777" w:rsidR="007B30EE" w:rsidRPr="00095201" w:rsidRDefault="007B30EE" w:rsidP="007B30EE">
            <w:pPr>
              <w:rPr>
                <w:rFonts w:ascii="Arial" w:hAnsi="Arial" w:cs="Arial"/>
                <w:spacing w:val="-3"/>
                <w:sz w:val="22"/>
                <w:szCs w:val="22"/>
              </w:rPr>
            </w:pPr>
          </w:p>
        </w:tc>
        <w:tc>
          <w:tcPr>
            <w:tcW w:w="9968" w:type="dxa"/>
            <w:gridSpan w:val="23"/>
            <w:tcBorders>
              <w:top w:val="single" w:sz="4" w:space="0" w:color="auto"/>
              <w:left w:val="single" w:sz="4" w:space="0" w:color="auto"/>
              <w:right w:val="single" w:sz="4" w:space="0" w:color="auto"/>
            </w:tcBorders>
            <w:shd w:val="clear" w:color="auto" w:fill="auto"/>
          </w:tcPr>
          <w:p w14:paraId="178370DF" w14:textId="77777777" w:rsidR="007B30EE" w:rsidRPr="00095201" w:rsidRDefault="007B30EE" w:rsidP="007B30EE">
            <w:pPr>
              <w:rPr>
                <w:rFonts w:ascii="Arial" w:hAnsi="Arial" w:cs="Arial"/>
                <w:spacing w:val="-3"/>
                <w:sz w:val="22"/>
                <w:szCs w:val="22"/>
              </w:rPr>
            </w:pPr>
          </w:p>
        </w:tc>
      </w:tr>
      <w:tr w:rsidR="007B30EE" w:rsidRPr="00095201" w14:paraId="6CC5C386" w14:textId="77777777" w:rsidTr="008D78A5">
        <w:trPr>
          <w:trHeight w:val="421"/>
        </w:trPr>
        <w:tc>
          <w:tcPr>
            <w:tcW w:w="522" w:type="dxa"/>
            <w:vMerge/>
            <w:tcBorders>
              <w:top w:val="single" w:sz="4" w:space="0" w:color="auto"/>
              <w:left w:val="single" w:sz="4" w:space="0" w:color="auto"/>
              <w:right w:val="single" w:sz="4" w:space="0" w:color="auto"/>
            </w:tcBorders>
            <w:shd w:val="clear" w:color="auto" w:fill="auto"/>
          </w:tcPr>
          <w:p w14:paraId="62BEA883" w14:textId="77777777" w:rsidR="007B30EE" w:rsidRPr="00095201" w:rsidRDefault="007B30EE" w:rsidP="007B30EE">
            <w:pPr>
              <w:rPr>
                <w:rFonts w:ascii="Arial" w:hAnsi="Arial" w:cs="Arial"/>
                <w:spacing w:val="-3"/>
                <w:sz w:val="22"/>
                <w:szCs w:val="22"/>
              </w:rPr>
            </w:pPr>
          </w:p>
        </w:tc>
        <w:tc>
          <w:tcPr>
            <w:tcW w:w="9968" w:type="dxa"/>
            <w:gridSpan w:val="23"/>
            <w:tcBorders>
              <w:top w:val="single" w:sz="4" w:space="0" w:color="auto"/>
              <w:left w:val="single" w:sz="4" w:space="0" w:color="auto"/>
              <w:right w:val="single" w:sz="4" w:space="0" w:color="auto"/>
            </w:tcBorders>
            <w:shd w:val="clear" w:color="auto" w:fill="auto"/>
          </w:tcPr>
          <w:p w14:paraId="4753969C" w14:textId="77777777" w:rsidR="007B30EE" w:rsidRPr="00095201" w:rsidRDefault="007B30EE" w:rsidP="007B30EE">
            <w:pPr>
              <w:rPr>
                <w:rFonts w:ascii="Arial" w:hAnsi="Arial" w:cs="Arial"/>
                <w:spacing w:val="-3"/>
                <w:sz w:val="22"/>
                <w:szCs w:val="22"/>
              </w:rPr>
            </w:pPr>
          </w:p>
        </w:tc>
      </w:tr>
      <w:tr w:rsidR="007B30EE" w:rsidRPr="00095201" w14:paraId="0AFE1BEA" w14:textId="77777777" w:rsidTr="008D78A5">
        <w:trPr>
          <w:trHeight w:val="421"/>
        </w:trPr>
        <w:tc>
          <w:tcPr>
            <w:tcW w:w="522" w:type="dxa"/>
            <w:vMerge/>
            <w:tcBorders>
              <w:top w:val="single" w:sz="4" w:space="0" w:color="auto"/>
              <w:left w:val="single" w:sz="4" w:space="0" w:color="auto"/>
              <w:right w:val="single" w:sz="4" w:space="0" w:color="auto"/>
            </w:tcBorders>
            <w:shd w:val="clear" w:color="auto" w:fill="auto"/>
          </w:tcPr>
          <w:p w14:paraId="79EAD83F" w14:textId="77777777" w:rsidR="007B30EE" w:rsidRPr="00095201" w:rsidRDefault="007B30EE" w:rsidP="007B30EE">
            <w:pPr>
              <w:rPr>
                <w:rFonts w:ascii="Arial" w:hAnsi="Arial" w:cs="Arial"/>
                <w:spacing w:val="-3"/>
                <w:sz w:val="22"/>
                <w:szCs w:val="22"/>
              </w:rPr>
            </w:pPr>
          </w:p>
        </w:tc>
        <w:tc>
          <w:tcPr>
            <w:tcW w:w="9968" w:type="dxa"/>
            <w:gridSpan w:val="23"/>
            <w:tcBorders>
              <w:top w:val="single" w:sz="4" w:space="0" w:color="auto"/>
              <w:left w:val="single" w:sz="4" w:space="0" w:color="auto"/>
              <w:right w:val="single" w:sz="4" w:space="0" w:color="auto"/>
            </w:tcBorders>
            <w:shd w:val="clear" w:color="auto" w:fill="auto"/>
          </w:tcPr>
          <w:p w14:paraId="4176F0BB" w14:textId="77777777" w:rsidR="007B30EE" w:rsidRPr="00095201" w:rsidRDefault="007B30EE" w:rsidP="007B30EE">
            <w:pPr>
              <w:rPr>
                <w:rFonts w:ascii="Arial" w:hAnsi="Arial" w:cs="Arial"/>
                <w:spacing w:val="-3"/>
                <w:sz w:val="22"/>
                <w:szCs w:val="22"/>
              </w:rPr>
            </w:pPr>
          </w:p>
        </w:tc>
      </w:tr>
      <w:tr w:rsidR="007B30EE" w:rsidRPr="005268E5" w14:paraId="6FA02345" w14:textId="77777777" w:rsidTr="008D78A5">
        <w:trPr>
          <w:trHeight w:val="227"/>
        </w:trPr>
        <w:tc>
          <w:tcPr>
            <w:tcW w:w="522" w:type="dxa"/>
            <w:vMerge/>
            <w:tcBorders>
              <w:top w:val="single" w:sz="4" w:space="0" w:color="auto"/>
              <w:left w:val="single" w:sz="4" w:space="0" w:color="auto"/>
              <w:right w:val="single" w:sz="4" w:space="0" w:color="auto"/>
            </w:tcBorders>
            <w:shd w:val="clear" w:color="auto" w:fill="auto"/>
          </w:tcPr>
          <w:p w14:paraId="51819BA6" w14:textId="77777777" w:rsidR="007B30EE" w:rsidRPr="00095201" w:rsidRDefault="007B30EE" w:rsidP="007B30EE">
            <w:pPr>
              <w:rPr>
                <w:rFonts w:ascii="Arial" w:hAnsi="Arial" w:cs="Arial"/>
                <w:spacing w:val="-3"/>
                <w:sz w:val="22"/>
                <w:szCs w:val="22"/>
              </w:rPr>
            </w:pPr>
          </w:p>
        </w:tc>
        <w:tc>
          <w:tcPr>
            <w:tcW w:w="9968" w:type="dxa"/>
            <w:gridSpan w:val="23"/>
            <w:tcBorders>
              <w:top w:val="single" w:sz="4" w:space="0" w:color="auto"/>
              <w:left w:val="single" w:sz="4" w:space="0" w:color="auto"/>
              <w:right w:val="single" w:sz="4" w:space="0" w:color="auto"/>
            </w:tcBorders>
            <w:shd w:val="clear" w:color="auto" w:fill="auto"/>
          </w:tcPr>
          <w:p w14:paraId="743D1F9F" w14:textId="77777777" w:rsidR="007B30EE" w:rsidRDefault="007B30EE" w:rsidP="007B30EE">
            <w:pPr>
              <w:jc w:val="center"/>
              <w:rPr>
                <w:rFonts w:ascii="Arial" w:hAnsi="Arial" w:cs="Arial"/>
                <w:i/>
                <w:sz w:val="18"/>
                <w:szCs w:val="18"/>
              </w:rPr>
            </w:pPr>
            <w:r w:rsidRPr="00095201">
              <w:rPr>
                <w:rFonts w:ascii="Arial" w:hAnsi="Arial" w:cs="Arial"/>
                <w:i/>
                <w:sz w:val="18"/>
                <w:szCs w:val="18"/>
              </w:rPr>
              <w:t>(</w:t>
            </w:r>
            <w:r w:rsidR="0016213F">
              <w:rPr>
                <w:rFonts w:ascii="Arial" w:hAnsi="Arial" w:cs="Arial"/>
                <w:i/>
                <w:sz w:val="18"/>
                <w:szCs w:val="18"/>
              </w:rPr>
              <w:t>*</w:t>
            </w:r>
            <w:r w:rsidRPr="00095201">
              <w:rPr>
                <w:rFonts w:ascii="Arial" w:hAnsi="Arial" w:cs="Arial"/>
                <w:i/>
                <w:sz w:val="18"/>
                <w:szCs w:val="18"/>
              </w:rPr>
              <w:t>Relevant documentation attached)</w:t>
            </w:r>
          </w:p>
          <w:p w14:paraId="67F2FB50" w14:textId="77777777" w:rsidR="0016213F" w:rsidRPr="00F05181" w:rsidRDefault="0016213F" w:rsidP="007B30EE">
            <w:pPr>
              <w:jc w:val="center"/>
              <w:rPr>
                <w:rFonts w:ascii="Arial" w:hAnsi="Arial" w:cs="Arial"/>
                <w:i/>
                <w:sz w:val="18"/>
                <w:szCs w:val="18"/>
              </w:rPr>
            </w:pPr>
            <w:r>
              <w:rPr>
                <w:rFonts w:ascii="Arial" w:hAnsi="Arial" w:cs="Arial"/>
                <w:i/>
                <w:sz w:val="18"/>
                <w:szCs w:val="18"/>
              </w:rPr>
              <w:t xml:space="preserve">*Any </w:t>
            </w:r>
            <w:r w:rsidR="00D11779">
              <w:rPr>
                <w:rFonts w:ascii="Arial" w:hAnsi="Arial" w:cs="Arial"/>
                <w:i/>
                <w:sz w:val="18"/>
                <w:szCs w:val="18"/>
              </w:rPr>
              <w:t xml:space="preserve">relevant </w:t>
            </w:r>
            <w:r>
              <w:rPr>
                <w:rFonts w:ascii="Arial" w:hAnsi="Arial" w:cs="Arial"/>
                <w:i/>
                <w:sz w:val="18"/>
                <w:szCs w:val="18"/>
              </w:rPr>
              <w:t>documentation to support statements within your request</w:t>
            </w:r>
          </w:p>
        </w:tc>
      </w:tr>
    </w:tbl>
    <w:p w14:paraId="6D760DE4" w14:textId="77777777" w:rsidR="00635765" w:rsidRDefault="00635765" w:rsidP="00095201">
      <w:pPr>
        <w:ind w:left="-567"/>
        <w:rPr>
          <w:rFonts w:ascii="Arial" w:hAnsi="Arial" w:cs="Arial"/>
          <w:sz w:val="22"/>
          <w:szCs w:val="22"/>
        </w:rPr>
      </w:pPr>
    </w:p>
    <w:p w14:paraId="64FFDF88" w14:textId="77777777" w:rsidR="00095201" w:rsidRPr="00317F82" w:rsidRDefault="00095201" w:rsidP="00095201">
      <w:pPr>
        <w:ind w:left="-567"/>
        <w:rPr>
          <w:rFonts w:ascii="Arial" w:hAnsi="Arial" w:cs="Arial"/>
          <w:sz w:val="22"/>
          <w:szCs w:val="22"/>
        </w:rPr>
      </w:pPr>
    </w:p>
    <w:p w14:paraId="472F606A" w14:textId="77777777" w:rsidR="00635765" w:rsidRDefault="00635765" w:rsidP="00473920">
      <w:pPr>
        <w:suppressAutoHyphens/>
        <w:ind w:left="-567"/>
        <w:jc w:val="both"/>
        <w:rPr>
          <w:rFonts w:ascii="Arial" w:hAnsi="Arial" w:cs="Arial"/>
          <w:spacing w:val="-3"/>
          <w:sz w:val="22"/>
          <w:szCs w:val="22"/>
        </w:rPr>
      </w:pPr>
      <w:r>
        <w:rPr>
          <w:rFonts w:ascii="Arial" w:hAnsi="Arial" w:cs="Arial"/>
          <w:spacing w:val="-3"/>
          <w:sz w:val="22"/>
          <w:szCs w:val="22"/>
        </w:rPr>
        <w:t>I certify that, to the best of my knowledge, the information in this statement is correct.</w:t>
      </w:r>
    </w:p>
    <w:p w14:paraId="7F928D95" w14:textId="77777777" w:rsidR="00635765" w:rsidRDefault="00635765" w:rsidP="00473920">
      <w:pPr>
        <w:suppressAutoHyphens/>
        <w:ind w:left="-567"/>
        <w:jc w:val="both"/>
        <w:rPr>
          <w:rFonts w:ascii="Arial" w:hAnsi="Arial" w:cs="Arial"/>
          <w:spacing w:val="-3"/>
          <w:sz w:val="22"/>
          <w:szCs w:val="22"/>
        </w:rPr>
      </w:pPr>
    </w:p>
    <w:p w14:paraId="344E8D7B" w14:textId="77777777" w:rsidR="00317F82" w:rsidRDefault="00317F82" w:rsidP="00473920">
      <w:pPr>
        <w:suppressAutoHyphens/>
        <w:ind w:left="-567"/>
        <w:jc w:val="both"/>
        <w:rPr>
          <w:rFonts w:ascii="Arial" w:hAnsi="Arial" w:cs="Arial"/>
          <w:spacing w:val="-3"/>
          <w:sz w:val="22"/>
          <w:szCs w:val="22"/>
        </w:rPr>
      </w:pPr>
    </w:p>
    <w:p w14:paraId="4496875E" w14:textId="77777777" w:rsidR="00635765" w:rsidRPr="00F908D8" w:rsidRDefault="00635765" w:rsidP="00473920">
      <w:pPr>
        <w:suppressAutoHyphens/>
        <w:ind w:left="-567"/>
        <w:jc w:val="both"/>
        <w:rPr>
          <w:rFonts w:ascii="Arial" w:hAnsi="Arial" w:cs="Arial"/>
          <w:spacing w:val="-3"/>
          <w:sz w:val="22"/>
          <w:szCs w:val="22"/>
        </w:rPr>
      </w:pPr>
    </w:p>
    <w:p w14:paraId="5DD3F943" w14:textId="77777777" w:rsidR="00635765" w:rsidRPr="00CC19A5" w:rsidRDefault="00635765" w:rsidP="00473920">
      <w:pPr>
        <w:suppressAutoHyphens/>
        <w:ind w:left="-567"/>
        <w:jc w:val="both"/>
        <w:rPr>
          <w:rFonts w:ascii="Arial" w:hAnsi="Arial" w:cs="Arial"/>
          <w:spacing w:val="-3"/>
          <w:sz w:val="22"/>
          <w:szCs w:val="22"/>
        </w:rPr>
      </w:pPr>
      <w:r>
        <w:rPr>
          <w:rFonts w:ascii="Arial" w:hAnsi="Arial" w:cs="Arial"/>
          <w:spacing w:val="-3"/>
          <w:sz w:val="22"/>
          <w:szCs w:val="22"/>
        </w:rPr>
        <w:t>Dated this</w:t>
      </w:r>
      <w:r w:rsidRPr="00CC19A5">
        <w:rPr>
          <w:rFonts w:ascii="Arial" w:hAnsi="Arial" w:cs="Arial"/>
          <w:spacing w:val="-3"/>
          <w:sz w:val="22"/>
          <w:szCs w:val="22"/>
        </w:rPr>
        <w:t>................... day of .............................., 20....</w:t>
      </w:r>
    </w:p>
    <w:p w14:paraId="280E708F" w14:textId="77777777" w:rsidR="00635765" w:rsidRDefault="00635765" w:rsidP="00473920">
      <w:pPr>
        <w:suppressAutoHyphens/>
        <w:ind w:left="-567"/>
        <w:jc w:val="both"/>
        <w:rPr>
          <w:rFonts w:ascii="Arial" w:hAnsi="Arial" w:cs="Arial"/>
          <w:spacing w:val="-3"/>
          <w:sz w:val="22"/>
          <w:szCs w:val="22"/>
        </w:rPr>
      </w:pPr>
    </w:p>
    <w:p w14:paraId="4D00E308" w14:textId="77777777" w:rsidR="00635765" w:rsidRDefault="00635765" w:rsidP="00473920">
      <w:pPr>
        <w:suppressAutoHyphens/>
        <w:ind w:left="-567"/>
        <w:jc w:val="both"/>
        <w:rPr>
          <w:rFonts w:ascii="Arial" w:hAnsi="Arial" w:cs="Arial"/>
          <w:spacing w:val="-3"/>
          <w:sz w:val="22"/>
          <w:szCs w:val="22"/>
        </w:rPr>
      </w:pPr>
    </w:p>
    <w:p w14:paraId="361295E1" w14:textId="77777777" w:rsidR="00317F82" w:rsidRPr="00CC19A5" w:rsidRDefault="00317F82" w:rsidP="00473920">
      <w:pPr>
        <w:suppressAutoHyphens/>
        <w:ind w:left="-567"/>
        <w:jc w:val="both"/>
        <w:rPr>
          <w:rFonts w:ascii="Arial" w:hAnsi="Arial" w:cs="Arial"/>
          <w:spacing w:val="-3"/>
          <w:sz w:val="22"/>
          <w:szCs w:val="22"/>
        </w:rPr>
      </w:pPr>
    </w:p>
    <w:p w14:paraId="020CA8C4" w14:textId="77777777" w:rsidR="00635765" w:rsidRPr="00CC19A5" w:rsidRDefault="00635765" w:rsidP="00473920">
      <w:pPr>
        <w:suppressAutoHyphens/>
        <w:ind w:left="-567"/>
        <w:jc w:val="both"/>
        <w:rPr>
          <w:rFonts w:ascii="Arial" w:hAnsi="Arial" w:cs="Arial"/>
          <w:spacing w:val="-3"/>
          <w:sz w:val="22"/>
          <w:szCs w:val="22"/>
        </w:rPr>
      </w:pPr>
      <w:r w:rsidRPr="00CC19A5">
        <w:rPr>
          <w:rFonts w:ascii="Arial" w:hAnsi="Arial" w:cs="Arial"/>
          <w:spacing w:val="-3"/>
          <w:sz w:val="22"/>
          <w:szCs w:val="22"/>
        </w:rPr>
        <w:t>..........................................................</w:t>
      </w:r>
    </w:p>
    <w:p w14:paraId="3AB31A61" w14:textId="77777777" w:rsidR="00635765" w:rsidRDefault="00635765" w:rsidP="00473920">
      <w:pPr>
        <w:suppressAutoHyphens/>
        <w:ind w:left="-567"/>
        <w:jc w:val="both"/>
        <w:rPr>
          <w:rFonts w:ascii="Arial" w:hAnsi="Arial" w:cs="Arial"/>
          <w:spacing w:val="-3"/>
          <w:sz w:val="22"/>
          <w:szCs w:val="22"/>
        </w:rPr>
      </w:pPr>
      <w:r>
        <w:rPr>
          <w:rFonts w:ascii="Arial" w:hAnsi="Arial" w:cs="Arial"/>
          <w:spacing w:val="-3"/>
          <w:sz w:val="22"/>
          <w:szCs w:val="22"/>
        </w:rPr>
        <w:t>Applicant</w:t>
      </w:r>
    </w:p>
    <w:p w14:paraId="0407D768" w14:textId="77777777" w:rsidR="00635765" w:rsidRDefault="00635765" w:rsidP="00473920">
      <w:pPr>
        <w:suppressAutoHyphens/>
        <w:ind w:left="-567"/>
        <w:jc w:val="both"/>
        <w:rPr>
          <w:rFonts w:ascii="Arial" w:hAnsi="Arial" w:cs="Arial"/>
          <w:spacing w:val="-3"/>
          <w:sz w:val="22"/>
          <w:szCs w:val="22"/>
        </w:rPr>
      </w:pPr>
    </w:p>
    <w:p w14:paraId="3BDF64EF" w14:textId="77777777" w:rsidR="00635765" w:rsidRPr="00473920" w:rsidRDefault="00635765" w:rsidP="00473920">
      <w:pPr>
        <w:suppressAutoHyphens/>
        <w:ind w:left="-567"/>
        <w:jc w:val="both"/>
        <w:rPr>
          <w:rFonts w:ascii="Arial" w:hAnsi="Arial" w:cs="Arial"/>
          <w:spacing w:val="-3"/>
          <w:sz w:val="22"/>
          <w:szCs w:val="22"/>
        </w:rPr>
      </w:pPr>
    </w:p>
    <w:p w14:paraId="042FE87D" w14:textId="77777777" w:rsidR="00635765" w:rsidRPr="00473920" w:rsidRDefault="00635765" w:rsidP="00473920">
      <w:pPr>
        <w:suppressAutoHyphens/>
        <w:ind w:left="-567"/>
        <w:jc w:val="both"/>
        <w:rPr>
          <w:rFonts w:ascii="Arial" w:hAnsi="Arial" w:cs="Arial"/>
          <w:spacing w:val="-3"/>
          <w:sz w:val="22"/>
          <w:szCs w:val="22"/>
        </w:rPr>
      </w:pPr>
    </w:p>
    <w:p w14:paraId="3CF6B7B6" w14:textId="77777777" w:rsidR="00635765" w:rsidRPr="00473920" w:rsidRDefault="00635765" w:rsidP="00473920">
      <w:pPr>
        <w:suppressAutoHyphens/>
        <w:ind w:left="-567"/>
        <w:jc w:val="both"/>
        <w:rPr>
          <w:rFonts w:ascii="Arial" w:hAnsi="Arial" w:cs="Arial"/>
          <w:spacing w:val="-3"/>
          <w:sz w:val="22"/>
          <w:szCs w:val="22"/>
        </w:rPr>
      </w:pPr>
    </w:p>
    <w:p w14:paraId="5FF292B6" w14:textId="77777777" w:rsidR="00635765" w:rsidRPr="00DC685D" w:rsidRDefault="00635765" w:rsidP="00473920">
      <w:pPr>
        <w:ind w:left="-567"/>
        <w:rPr>
          <w:rFonts w:ascii="Arial" w:hAnsi="Arial" w:cs="Arial"/>
          <w:sz w:val="15"/>
          <w:szCs w:val="15"/>
        </w:rPr>
      </w:pPr>
      <w:r w:rsidRPr="00DC685D">
        <w:rPr>
          <w:rFonts w:ascii="Arial" w:hAnsi="Arial" w:cs="Arial"/>
          <w:b/>
          <w:sz w:val="15"/>
          <w:szCs w:val="15"/>
        </w:rPr>
        <w:t>Collection Notice</w:t>
      </w:r>
    </w:p>
    <w:p w14:paraId="77F348E6" w14:textId="77777777" w:rsidR="00635765" w:rsidRPr="007232A8" w:rsidRDefault="00635765" w:rsidP="00473920">
      <w:pPr>
        <w:ind w:left="-567"/>
        <w:rPr>
          <w:rFonts w:ascii="Arial" w:hAnsi="Arial" w:cs="Arial"/>
          <w:sz w:val="15"/>
          <w:szCs w:val="15"/>
        </w:rPr>
      </w:pPr>
    </w:p>
    <w:p w14:paraId="4B409844" w14:textId="77777777" w:rsidR="00635765" w:rsidRPr="00DC685D" w:rsidRDefault="00635765" w:rsidP="00473920">
      <w:pPr>
        <w:ind w:left="-540"/>
        <w:rPr>
          <w:rFonts w:ascii="Arial" w:hAnsi="Arial" w:cs="Arial"/>
          <w:sz w:val="14"/>
          <w:szCs w:val="14"/>
        </w:rPr>
      </w:pPr>
      <w:r w:rsidRPr="00DC685D">
        <w:rPr>
          <w:rFonts w:ascii="Arial" w:hAnsi="Arial" w:cs="Arial"/>
          <w:sz w:val="14"/>
          <w:szCs w:val="14"/>
        </w:rPr>
        <w:t xml:space="preserve">The Legal Practitioners Admissions Board (‘the Board’) collects personal information to assess suitability and eligibility for admission to the legal profession in Queensland, update and maintain admission records including articled clerk </w:t>
      </w:r>
      <w:r>
        <w:rPr>
          <w:rFonts w:ascii="Arial" w:hAnsi="Arial" w:cs="Arial"/>
          <w:sz w:val="14"/>
          <w:szCs w:val="14"/>
        </w:rPr>
        <w:t>and/</w:t>
      </w:r>
      <w:r w:rsidRPr="00DC685D">
        <w:rPr>
          <w:rFonts w:ascii="Arial" w:hAnsi="Arial" w:cs="Arial"/>
          <w:sz w:val="14"/>
          <w:szCs w:val="14"/>
        </w:rPr>
        <w:t>or supervised trainee records, where relevant</w:t>
      </w:r>
      <w:r>
        <w:rPr>
          <w:rFonts w:ascii="Arial" w:hAnsi="Arial" w:cs="Arial"/>
          <w:sz w:val="14"/>
          <w:szCs w:val="14"/>
        </w:rPr>
        <w:t>,</w:t>
      </w:r>
      <w:r w:rsidRPr="00DC685D">
        <w:rPr>
          <w:rFonts w:ascii="Arial" w:hAnsi="Arial" w:cs="Arial"/>
          <w:sz w:val="14"/>
          <w:szCs w:val="14"/>
        </w:rPr>
        <w:t xml:space="preserve"> and conduct research and collate statistical data for release to third parties such as interstate admitting authorities, the Law Admissions Consultative Committee.  Information collected within this form may be accessed under Right to Information processes</w:t>
      </w:r>
      <w:r>
        <w:rPr>
          <w:rFonts w:ascii="Arial" w:hAnsi="Arial" w:cs="Arial"/>
          <w:sz w:val="14"/>
          <w:szCs w:val="14"/>
        </w:rPr>
        <w:t>.</w:t>
      </w:r>
    </w:p>
    <w:p w14:paraId="081E3429" w14:textId="77777777" w:rsidR="00635765" w:rsidRPr="00DC685D" w:rsidRDefault="00635765" w:rsidP="00473920">
      <w:pPr>
        <w:ind w:left="-540"/>
        <w:rPr>
          <w:rFonts w:ascii="Arial" w:hAnsi="Arial" w:cs="Arial"/>
          <w:sz w:val="14"/>
          <w:szCs w:val="14"/>
        </w:rPr>
      </w:pPr>
      <w:r w:rsidRPr="00DC685D">
        <w:rPr>
          <w:rFonts w:ascii="Arial" w:hAnsi="Arial" w:cs="Arial"/>
          <w:sz w:val="14"/>
          <w:szCs w:val="14"/>
        </w:rPr>
        <w:t xml:space="preserve">The Board may provide personal information to other organisations such as interstate and/or foreign admitting authorities and legal regulation bodies, the Legal Services Commission (Qld), the Queensland Law Society, and the Queensland Bar Association in accordance with the Board’s obligations and duties under the </w:t>
      </w:r>
      <w:r w:rsidRPr="00DC685D">
        <w:rPr>
          <w:rFonts w:ascii="Arial" w:hAnsi="Arial" w:cs="Arial"/>
          <w:i/>
          <w:sz w:val="14"/>
          <w:szCs w:val="14"/>
        </w:rPr>
        <w:t>Legal Profession Act 2007</w:t>
      </w:r>
      <w:r w:rsidRPr="00DC685D">
        <w:rPr>
          <w:rFonts w:ascii="Arial" w:hAnsi="Arial" w:cs="Arial"/>
          <w:sz w:val="14"/>
          <w:szCs w:val="14"/>
        </w:rPr>
        <w:t xml:space="preserve"> and other legislation.</w:t>
      </w:r>
    </w:p>
    <w:p w14:paraId="09C3B901" w14:textId="77777777" w:rsidR="00635765" w:rsidRPr="00DC685D" w:rsidRDefault="00635765" w:rsidP="00473920">
      <w:pPr>
        <w:ind w:left="-540"/>
        <w:rPr>
          <w:rFonts w:ascii="Arial" w:hAnsi="Arial" w:cs="Arial"/>
          <w:sz w:val="14"/>
          <w:szCs w:val="14"/>
        </w:rPr>
      </w:pPr>
      <w:r w:rsidRPr="00DC685D">
        <w:rPr>
          <w:rFonts w:ascii="Arial" w:hAnsi="Arial" w:cs="Arial"/>
          <w:sz w:val="14"/>
          <w:szCs w:val="14"/>
        </w:rPr>
        <w:t>If personal or sensitive information is not provided, or if the information is incomplete or inaccurate, the Board may be unable to properly consider an application for admission.  If a decision not to provide information for one or more of the above purposes is made, the Secretary to the Board should be advised in writing, c/- the Queensland Law Society, GPO Box 1785, Brisbane, Qld, 4001.</w:t>
      </w:r>
    </w:p>
    <w:p w14:paraId="349D0001" w14:textId="77777777" w:rsidR="00635765" w:rsidRDefault="00635765" w:rsidP="00473920">
      <w:pPr>
        <w:ind w:left="-540"/>
        <w:rPr>
          <w:rFonts w:ascii="Arial" w:hAnsi="Arial" w:cs="Arial"/>
          <w:sz w:val="14"/>
          <w:szCs w:val="14"/>
        </w:rPr>
      </w:pPr>
      <w:r w:rsidRPr="00DC685D">
        <w:rPr>
          <w:rFonts w:ascii="Arial" w:hAnsi="Arial" w:cs="Arial"/>
          <w:sz w:val="14"/>
          <w:szCs w:val="14"/>
        </w:rPr>
        <w:t xml:space="preserve">Further details about the Board’s Privacy Statement, Privacy Plan, Code of Practice and the collection of personal information may be found on the Queensland Law Society’s website, </w:t>
      </w:r>
      <w:hyperlink r:id="rId8" w:history="1">
        <w:r w:rsidRPr="00DC685D">
          <w:rPr>
            <w:rFonts w:ascii="Arial" w:hAnsi="Arial" w:cs="Arial"/>
            <w:sz w:val="14"/>
            <w:szCs w:val="14"/>
          </w:rPr>
          <w:t>www.qls.com.au</w:t>
        </w:r>
      </w:hyperlink>
      <w:r w:rsidRPr="00DC685D">
        <w:rPr>
          <w:rFonts w:ascii="Arial" w:hAnsi="Arial" w:cs="Arial"/>
          <w:sz w:val="14"/>
          <w:szCs w:val="14"/>
        </w:rPr>
        <w:t xml:space="preserve"> under the tabs ‘About QLS’ and ‘Related </w:t>
      </w:r>
      <w:r>
        <w:rPr>
          <w:rFonts w:ascii="Arial" w:hAnsi="Arial" w:cs="Arial"/>
          <w:sz w:val="14"/>
          <w:szCs w:val="14"/>
        </w:rPr>
        <w:t xml:space="preserve">Links and </w:t>
      </w:r>
      <w:r w:rsidRPr="00DC685D">
        <w:rPr>
          <w:rFonts w:ascii="Arial" w:hAnsi="Arial" w:cs="Arial"/>
          <w:sz w:val="14"/>
          <w:szCs w:val="14"/>
        </w:rPr>
        <w:t>Organisations’.</w:t>
      </w:r>
    </w:p>
    <w:p w14:paraId="0615F963" w14:textId="77777777" w:rsidR="00635765" w:rsidRDefault="00635765" w:rsidP="00635765">
      <w:pPr>
        <w:ind w:left="-540"/>
        <w:rPr>
          <w:rFonts w:ascii="Arial" w:hAnsi="Arial" w:cs="Arial"/>
          <w:sz w:val="14"/>
          <w:szCs w:val="14"/>
        </w:rPr>
      </w:pPr>
    </w:p>
    <w:p w14:paraId="140D0856" w14:textId="77777777" w:rsidR="00635765" w:rsidRPr="00635765" w:rsidRDefault="00635765" w:rsidP="00635765">
      <w:pPr>
        <w:ind w:left="-540"/>
        <w:rPr>
          <w:rFonts w:ascii="Arial" w:hAnsi="Arial" w:cs="Arial"/>
          <w:sz w:val="14"/>
          <w:szCs w:val="14"/>
        </w:rPr>
      </w:pPr>
    </w:p>
    <w:sectPr w:rsidR="00635765" w:rsidRPr="00635765" w:rsidSect="00473920">
      <w:footerReference w:type="default" r:id="rId9"/>
      <w:pgSz w:w="11907" w:h="16840" w:code="9"/>
      <w:pgMar w:top="1276" w:right="992" w:bottom="1100"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6FF44" w14:textId="77777777" w:rsidR="00945DDB" w:rsidRDefault="00945DDB">
      <w:r>
        <w:separator/>
      </w:r>
    </w:p>
  </w:endnote>
  <w:endnote w:type="continuationSeparator" w:id="0">
    <w:p w14:paraId="633BC5AB" w14:textId="77777777" w:rsidR="00945DDB" w:rsidRDefault="00945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849537"/>
      <w:docPartObj>
        <w:docPartGallery w:val="Page Numbers (Bottom of Page)"/>
        <w:docPartUnique/>
      </w:docPartObj>
    </w:sdtPr>
    <w:sdtEndPr>
      <w:rPr>
        <w:rFonts w:ascii="Arial" w:hAnsi="Arial" w:cs="Arial"/>
        <w:noProof/>
        <w:sz w:val="16"/>
        <w:szCs w:val="16"/>
      </w:rPr>
    </w:sdtEndPr>
    <w:sdtContent>
      <w:p w14:paraId="137F5A2B" w14:textId="77777777" w:rsidR="00635765" w:rsidRDefault="00635765" w:rsidP="00473920">
        <w:pPr>
          <w:pStyle w:val="Footer"/>
          <w:tabs>
            <w:tab w:val="clear" w:pos="9026"/>
            <w:tab w:val="right" w:pos="9475"/>
          </w:tabs>
          <w:ind w:left="-284"/>
          <w:jc w:val="right"/>
        </w:pPr>
        <w:r>
          <w:rPr>
            <w:rFonts w:ascii="Arial" w:hAnsi="Arial" w:cs="Arial"/>
            <w:sz w:val="16"/>
            <w:szCs w:val="16"/>
          </w:rPr>
          <w:t xml:space="preserve">Form 15, Version </w:t>
        </w:r>
        <w:r w:rsidR="00B1017C">
          <w:rPr>
            <w:rFonts w:ascii="Arial" w:hAnsi="Arial" w:cs="Arial"/>
            <w:sz w:val="16"/>
            <w:szCs w:val="16"/>
          </w:rPr>
          <w:t>1</w:t>
        </w:r>
        <w:r>
          <w:rPr>
            <w:rFonts w:ascii="Arial" w:hAnsi="Arial" w:cs="Arial"/>
            <w:sz w:val="16"/>
            <w:szCs w:val="16"/>
          </w:rPr>
          <w:t xml:space="preserve">, </w:t>
        </w:r>
        <w:r w:rsidR="00B1017C">
          <w:rPr>
            <w:rFonts w:ascii="Arial" w:hAnsi="Arial" w:cs="Arial"/>
            <w:sz w:val="16"/>
            <w:szCs w:val="16"/>
          </w:rPr>
          <w:t>March</w:t>
        </w:r>
        <w:r w:rsidR="00095201">
          <w:rPr>
            <w:rFonts w:ascii="Arial" w:hAnsi="Arial" w:cs="Arial"/>
            <w:sz w:val="16"/>
            <w:szCs w:val="16"/>
          </w:rPr>
          <w:t xml:space="preserve"> </w:t>
        </w:r>
        <w:r>
          <w:rPr>
            <w:rFonts w:ascii="Arial" w:hAnsi="Arial" w:cs="Arial"/>
            <w:sz w:val="16"/>
            <w:szCs w:val="16"/>
          </w:rPr>
          <w:t>20</w:t>
        </w:r>
        <w:r w:rsidR="00095201">
          <w:rPr>
            <w:rFonts w:ascii="Arial" w:hAnsi="Arial" w:cs="Arial"/>
            <w:sz w:val="16"/>
            <w:szCs w:val="16"/>
          </w:rPr>
          <w:t>20</w:t>
        </w:r>
        <w:r>
          <w:rPr>
            <w:rFonts w:ascii="Arial" w:hAnsi="Arial" w:cs="Arial"/>
            <w:sz w:val="16"/>
            <w:szCs w:val="16"/>
          </w:rPr>
          <w:tab/>
        </w:r>
        <w:r>
          <w:rPr>
            <w:rFonts w:ascii="Arial" w:hAnsi="Arial" w:cs="Arial"/>
            <w:sz w:val="16"/>
            <w:szCs w:val="16"/>
          </w:rPr>
          <w:tab/>
        </w:r>
        <w:r w:rsidRPr="00635765">
          <w:rPr>
            <w:rFonts w:ascii="Arial" w:hAnsi="Arial" w:cs="Arial"/>
            <w:sz w:val="16"/>
            <w:szCs w:val="16"/>
          </w:rPr>
          <w:fldChar w:fldCharType="begin"/>
        </w:r>
        <w:r w:rsidRPr="00635765">
          <w:rPr>
            <w:rFonts w:ascii="Arial" w:hAnsi="Arial" w:cs="Arial"/>
            <w:sz w:val="16"/>
            <w:szCs w:val="16"/>
          </w:rPr>
          <w:instrText xml:space="preserve"> PAGE   \* MERGEFORMAT </w:instrText>
        </w:r>
        <w:r w:rsidRPr="00635765">
          <w:rPr>
            <w:rFonts w:ascii="Arial" w:hAnsi="Arial" w:cs="Arial"/>
            <w:sz w:val="16"/>
            <w:szCs w:val="16"/>
          </w:rPr>
          <w:fldChar w:fldCharType="separate"/>
        </w:r>
        <w:r w:rsidR="00B1017C">
          <w:rPr>
            <w:rFonts w:ascii="Arial" w:hAnsi="Arial" w:cs="Arial"/>
            <w:noProof/>
            <w:sz w:val="16"/>
            <w:szCs w:val="16"/>
          </w:rPr>
          <w:t>2</w:t>
        </w:r>
        <w:r w:rsidRPr="00635765">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2D693" w14:textId="77777777" w:rsidR="00945DDB" w:rsidRDefault="00945DDB">
      <w:r>
        <w:separator/>
      </w:r>
    </w:p>
  </w:footnote>
  <w:footnote w:type="continuationSeparator" w:id="0">
    <w:p w14:paraId="42DE8CA9" w14:textId="77777777" w:rsidR="00945DDB" w:rsidRDefault="00945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A38537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084AE7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D0C110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B60413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DA8021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51248E"/>
    <w:multiLevelType w:val="multilevel"/>
    <w:tmpl w:val="BB8803D2"/>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440"/>
        </w:tabs>
        <w:ind w:left="1440" w:hanging="720"/>
      </w:pPr>
    </w:lvl>
    <w:lvl w:ilvl="2">
      <w:start w:val="1"/>
      <w:numFmt w:val="lowerLetter"/>
      <w:pStyle w:val="Heading3"/>
      <w:lvlText w:val="(%3)"/>
      <w:lvlJc w:val="left"/>
      <w:pPr>
        <w:tabs>
          <w:tab w:val="num" w:pos="1440"/>
        </w:tabs>
        <w:ind w:left="144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CAD29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1553EB0"/>
    <w:multiLevelType w:val="hybridMultilevel"/>
    <w:tmpl w:val="BCFA432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459033670">
    <w:abstractNumId w:val="5"/>
  </w:num>
  <w:num w:numId="2" w16cid:durableId="2099710658">
    <w:abstractNumId w:val="5"/>
  </w:num>
  <w:num w:numId="3" w16cid:durableId="428889911">
    <w:abstractNumId w:val="5"/>
  </w:num>
  <w:num w:numId="4" w16cid:durableId="2094469993">
    <w:abstractNumId w:val="4"/>
  </w:num>
  <w:num w:numId="5" w16cid:durableId="1859850068">
    <w:abstractNumId w:val="3"/>
  </w:num>
  <w:num w:numId="6" w16cid:durableId="1601833384">
    <w:abstractNumId w:val="2"/>
  </w:num>
  <w:num w:numId="7" w16cid:durableId="505439921">
    <w:abstractNumId w:val="1"/>
  </w:num>
  <w:num w:numId="8" w16cid:durableId="1198156855">
    <w:abstractNumId w:val="0"/>
  </w:num>
  <w:num w:numId="9" w16cid:durableId="426191943">
    <w:abstractNumId w:val="6"/>
  </w:num>
  <w:num w:numId="10" w16cid:durableId="3369247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DDB"/>
    <w:rsid w:val="00064925"/>
    <w:rsid w:val="00095201"/>
    <w:rsid w:val="000A7CA4"/>
    <w:rsid w:val="000F29E2"/>
    <w:rsid w:val="0016213F"/>
    <w:rsid w:val="00177575"/>
    <w:rsid w:val="00185832"/>
    <w:rsid w:val="00187566"/>
    <w:rsid w:val="001B3518"/>
    <w:rsid w:val="001C0313"/>
    <w:rsid w:val="001D38E1"/>
    <w:rsid w:val="001E0EE5"/>
    <w:rsid w:val="00201F3A"/>
    <w:rsid w:val="00231734"/>
    <w:rsid w:val="002332A5"/>
    <w:rsid w:val="00266034"/>
    <w:rsid w:val="00275F34"/>
    <w:rsid w:val="002E6098"/>
    <w:rsid w:val="00316520"/>
    <w:rsid w:val="00317F82"/>
    <w:rsid w:val="00413058"/>
    <w:rsid w:val="00473920"/>
    <w:rsid w:val="00482AA3"/>
    <w:rsid w:val="004B7456"/>
    <w:rsid w:val="005855D9"/>
    <w:rsid w:val="005E23A4"/>
    <w:rsid w:val="00635765"/>
    <w:rsid w:val="006658D2"/>
    <w:rsid w:val="006C0DCE"/>
    <w:rsid w:val="006D1751"/>
    <w:rsid w:val="0070371F"/>
    <w:rsid w:val="007549AE"/>
    <w:rsid w:val="00797530"/>
    <w:rsid w:val="007B30EE"/>
    <w:rsid w:val="007C282E"/>
    <w:rsid w:val="007D762A"/>
    <w:rsid w:val="008670D9"/>
    <w:rsid w:val="008A25DD"/>
    <w:rsid w:val="008D78A5"/>
    <w:rsid w:val="008F35F1"/>
    <w:rsid w:val="009053E2"/>
    <w:rsid w:val="00945DDB"/>
    <w:rsid w:val="009D2D03"/>
    <w:rsid w:val="00A33184"/>
    <w:rsid w:val="00A86872"/>
    <w:rsid w:val="00AE581D"/>
    <w:rsid w:val="00B1017C"/>
    <w:rsid w:val="00B55F63"/>
    <w:rsid w:val="00BC005C"/>
    <w:rsid w:val="00BF12AC"/>
    <w:rsid w:val="00C76DF8"/>
    <w:rsid w:val="00C93DFB"/>
    <w:rsid w:val="00CD53F8"/>
    <w:rsid w:val="00D11779"/>
    <w:rsid w:val="00D27553"/>
    <w:rsid w:val="00D3766B"/>
    <w:rsid w:val="00D63E85"/>
    <w:rsid w:val="00DA73A2"/>
    <w:rsid w:val="00E205E5"/>
    <w:rsid w:val="00E35998"/>
    <w:rsid w:val="00E46F92"/>
    <w:rsid w:val="00E67413"/>
    <w:rsid w:val="00EC2FE9"/>
    <w:rsid w:val="00F429C4"/>
    <w:rsid w:val="00F649E0"/>
    <w:rsid w:val="00F7045F"/>
    <w:rsid w:val="00F8730A"/>
    <w:rsid w:val="00FA1BE6"/>
    <w:rsid w:val="00FC3A64"/>
    <w:rsid w:val="00FF57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EFE1BD6"/>
  <w15:chartTrackingRefBased/>
  <w15:docId w15:val="{436E7538-6677-4345-ACDC-B772B487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7"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7"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8"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DDB"/>
    <w:rPr>
      <w:rFonts w:ascii="Times New Roman" w:hAnsi="Times New Roman"/>
      <w:lang w:eastAsia="en-US"/>
    </w:rPr>
  </w:style>
  <w:style w:type="paragraph" w:styleId="Heading1">
    <w:name w:val="heading 1"/>
    <w:basedOn w:val="Normal"/>
    <w:next w:val="Normal"/>
    <w:qFormat/>
    <w:rsid w:val="00E205E5"/>
    <w:pPr>
      <w:keepNext/>
      <w:numPr>
        <w:numId w:val="1"/>
      </w:numPr>
      <w:spacing w:after="240"/>
      <w:outlineLvl w:val="0"/>
    </w:pPr>
    <w:rPr>
      <w:b/>
      <w:bCs/>
      <w:kern w:val="28"/>
      <w:sz w:val="28"/>
    </w:rPr>
  </w:style>
  <w:style w:type="paragraph" w:styleId="Heading2">
    <w:name w:val="heading 2"/>
    <w:next w:val="Heading1"/>
    <w:qFormat/>
    <w:rsid w:val="00E205E5"/>
    <w:pPr>
      <w:keepNext/>
      <w:numPr>
        <w:ilvl w:val="1"/>
        <w:numId w:val="2"/>
      </w:numPr>
      <w:spacing w:after="240"/>
      <w:outlineLvl w:val="1"/>
    </w:pPr>
    <w:rPr>
      <w:b/>
      <w:bCs/>
      <w:sz w:val="24"/>
    </w:rPr>
  </w:style>
  <w:style w:type="paragraph" w:styleId="Heading3">
    <w:name w:val="heading 3"/>
    <w:basedOn w:val="Normal"/>
    <w:next w:val="Heading2"/>
    <w:qFormat/>
    <w:rsid w:val="00E205E5"/>
    <w:pPr>
      <w:keepNext/>
      <w:numPr>
        <w:ilvl w:val="2"/>
        <w:numId w:val="3"/>
      </w:numPr>
      <w:spacing w:after="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semiHidden/>
    <w:rsid w:val="001E0EE5"/>
    <w:rPr>
      <w:rFonts w:ascii="Arial" w:hAnsi="Arial"/>
      <w:b/>
      <w:bCs/>
      <w:smallCaps/>
      <w:spacing w:val="5"/>
    </w:rPr>
  </w:style>
  <w:style w:type="paragraph" w:styleId="NormalWeb">
    <w:name w:val="Normal (Web)"/>
    <w:basedOn w:val="Normal"/>
    <w:rsid w:val="00482AA3"/>
  </w:style>
  <w:style w:type="character" w:styleId="IntenseEmphasis">
    <w:name w:val="Intense Emphasis"/>
    <w:uiPriority w:val="21"/>
    <w:semiHidden/>
    <w:rsid w:val="001E0EE5"/>
    <w:rPr>
      <w:rFonts w:ascii="Arial" w:hAnsi="Arial"/>
      <w:b/>
      <w:bCs/>
      <w:i/>
      <w:iCs/>
      <w:color w:val="1F497D"/>
    </w:rPr>
  </w:style>
  <w:style w:type="paragraph" w:styleId="PlainText">
    <w:name w:val="Plain Text"/>
    <w:basedOn w:val="Normal"/>
    <w:link w:val="PlainTextChar"/>
    <w:semiHidden/>
    <w:rsid w:val="00482AA3"/>
    <w:rPr>
      <w:rFonts w:cs="Courier New"/>
    </w:rPr>
  </w:style>
  <w:style w:type="character" w:customStyle="1" w:styleId="PlainTextChar">
    <w:name w:val="Plain Text Char"/>
    <w:link w:val="PlainText"/>
    <w:semiHidden/>
    <w:rsid w:val="001E0EE5"/>
    <w:rPr>
      <w:rFonts w:ascii="Arial" w:hAnsi="Arial" w:cs="Courier New"/>
      <w:lang w:eastAsia="en-US"/>
    </w:rPr>
  </w:style>
  <w:style w:type="character" w:styleId="Strong">
    <w:name w:val="Strong"/>
    <w:qFormat/>
    <w:rsid w:val="00E205E5"/>
    <w:rPr>
      <w:rFonts w:ascii="Arial" w:hAnsi="Arial"/>
      <w:b/>
      <w:bCs/>
    </w:rPr>
  </w:style>
  <w:style w:type="paragraph" w:styleId="Subtitle">
    <w:name w:val="Subtitle"/>
    <w:basedOn w:val="Normal"/>
    <w:next w:val="Normal"/>
    <w:link w:val="SubtitleChar"/>
    <w:qFormat/>
    <w:rsid w:val="00482AA3"/>
    <w:pPr>
      <w:spacing w:after="60"/>
      <w:jc w:val="center"/>
      <w:outlineLvl w:val="1"/>
    </w:pPr>
    <w:rPr>
      <w:sz w:val="24"/>
    </w:rPr>
  </w:style>
  <w:style w:type="character" w:customStyle="1" w:styleId="SubtitleChar">
    <w:name w:val="Subtitle Char"/>
    <w:link w:val="Subtitle"/>
    <w:rsid w:val="001E0EE5"/>
    <w:rPr>
      <w:rFonts w:ascii="Arial" w:eastAsia="Times New Roman" w:hAnsi="Arial" w:cs="Times New Roman"/>
      <w:sz w:val="24"/>
      <w:szCs w:val="24"/>
      <w:lang w:eastAsia="en-US"/>
    </w:rPr>
  </w:style>
  <w:style w:type="paragraph" w:styleId="Header">
    <w:name w:val="header"/>
    <w:basedOn w:val="Normal"/>
    <w:link w:val="HeaderChar"/>
    <w:semiHidden/>
    <w:rsid w:val="00482AA3"/>
    <w:pPr>
      <w:tabs>
        <w:tab w:val="center" w:pos="4513"/>
        <w:tab w:val="right" w:pos="9026"/>
      </w:tabs>
    </w:pPr>
    <w:rPr>
      <w:b/>
      <w:sz w:val="32"/>
    </w:rPr>
  </w:style>
  <w:style w:type="character" w:customStyle="1" w:styleId="HeaderChar">
    <w:name w:val="Header Char"/>
    <w:link w:val="Header"/>
    <w:semiHidden/>
    <w:rsid w:val="001E0EE5"/>
    <w:rPr>
      <w:rFonts w:ascii="Arial" w:hAnsi="Arial"/>
      <w:b/>
      <w:sz w:val="32"/>
      <w:szCs w:val="24"/>
      <w:lang w:eastAsia="en-US"/>
    </w:rPr>
  </w:style>
  <w:style w:type="character" w:styleId="Hyperlink">
    <w:name w:val="Hyperlink"/>
    <w:qFormat/>
    <w:rsid w:val="00482AA3"/>
    <w:rPr>
      <w:rFonts w:ascii="Arial" w:hAnsi="Arial"/>
      <w:color w:val="1F497D"/>
      <w:u w:val="single"/>
    </w:rPr>
  </w:style>
  <w:style w:type="character" w:styleId="LineNumber">
    <w:name w:val="line number"/>
    <w:rsid w:val="00482AA3"/>
    <w:rPr>
      <w:rFonts w:ascii="Arial" w:hAnsi="Arial"/>
    </w:rPr>
  </w:style>
  <w:style w:type="character" w:styleId="SubtleEmphasis">
    <w:name w:val="Subtle Emphasis"/>
    <w:uiPriority w:val="19"/>
    <w:semiHidden/>
    <w:qFormat/>
    <w:rsid w:val="001E0EE5"/>
    <w:rPr>
      <w:rFonts w:ascii="Arial" w:hAnsi="Arial"/>
      <w:i/>
      <w:iCs/>
      <w:color w:val="808080"/>
    </w:rPr>
  </w:style>
  <w:style w:type="paragraph" w:styleId="Quote">
    <w:name w:val="Quote"/>
    <w:basedOn w:val="Normal"/>
    <w:next w:val="Normal"/>
    <w:link w:val="QuoteChar"/>
    <w:qFormat/>
    <w:rsid w:val="00F649E0"/>
    <w:rPr>
      <w:i/>
      <w:iCs/>
      <w:color w:val="000000"/>
    </w:rPr>
  </w:style>
  <w:style w:type="paragraph" w:styleId="MessageHeader">
    <w:name w:val="Message Header"/>
    <w:basedOn w:val="Normal"/>
    <w:link w:val="MessageHeaderChar"/>
    <w:semiHidden/>
    <w:rsid w:val="00482AA3"/>
    <w:pPr>
      <w:pBdr>
        <w:top w:val="single" w:sz="6" w:space="1" w:color="auto"/>
        <w:left w:val="single" w:sz="6" w:space="1" w:color="auto"/>
        <w:bottom w:val="single" w:sz="6" w:space="1" w:color="auto"/>
        <w:right w:val="single" w:sz="6" w:space="1" w:color="auto"/>
      </w:pBdr>
      <w:shd w:val="pct20" w:color="auto" w:fill="auto"/>
      <w:ind w:left="340" w:right="680"/>
    </w:pPr>
  </w:style>
  <w:style w:type="character" w:customStyle="1" w:styleId="MessageHeaderChar">
    <w:name w:val="Message Header Char"/>
    <w:link w:val="MessageHeader"/>
    <w:semiHidden/>
    <w:rsid w:val="001E0EE5"/>
    <w:rPr>
      <w:rFonts w:ascii="Arial" w:eastAsia="Times New Roman" w:hAnsi="Arial" w:cs="Times New Roman"/>
      <w:szCs w:val="24"/>
      <w:shd w:val="pct20" w:color="auto" w:fill="auto"/>
      <w:lang w:eastAsia="en-US"/>
    </w:rPr>
  </w:style>
  <w:style w:type="paragraph" w:styleId="Title">
    <w:name w:val="Title"/>
    <w:basedOn w:val="Normal"/>
    <w:next w:val="Normal"/>
    <w:link w:val="TitleChar"/>
    <w:qFormat/>
    <w:rsid w:val="00482AA3"/>
    <w:pPr>
      <w:spacing w:before="240" w:after="60"/>
      <w:outlineLvl w:val="0"/>
    </w:pPr>
    <w:rPr>
      <w:b/>
      <w:bCs/>
      <w:kern w:val="28"/>
      <w:sz w:val="32"/>
      <w:szCs w:val="32"/>
    </w:rPr>
  </w:style>
  <w:style w:type="character" w:customStyle="1" w:styleId="TitleChar">
    <w:name w:val="Title Char"/>
    <w:link w:val="Title"/>
    <w:rsid w:val="001E0EE5"/>
    <w:rPr>
      <w:rFonts w:ascii="Arial" w:eastAsia="Times New Roman" w:hAnsi="Arial" w:cs="Times New Roman"/>
      <w:b/>
      <w:bCs/>
      <w:kern w:val="28"/>
      <w:sz w:val="32"/>
      <w:szCs w:val="32"/>
      <w:lang w:eastAsia="en-US"/>
    </w:rPr>
  </w:style>
  <w:style w:type="table" w:styleId="Table3Deffects1">
    <w:name w:val="Table 3D effects 1"/>
    <w:basedOn w:val="TableNormal"/>
    <w:rsid w:val="001E0EE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E0EE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QuoteChar">
    <w:name w:val="Quote Char"/>
    <w:link w:val="Quote"/>
    <w:rsid w:val="00F649E0"/>
    <w:rPr>
      <w:rFonts w:ascii="Arial" w:hAnsi="Arial"/>
      <w:i/>
      <w:iCs/>
      <w:color w:val="000000"/>
      <w:szCs w:val="24"/>
      <w:lang w:eastAsia="en-US"/>
    </w:rPr>
  </w:style>
  <w:style w:type="table" w:styleId="TableGrid">
    <w:name w:val="Table Grid"/>
    <w:basedOn w:val="TableNormal"/>
    <w:rsid w:val="00AE5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E581D"/>
    <w:pPr>
      <w:tabs>
        <w:tab w:val="center" w:pos="4513"/>
        <w:tab w:val="right" w:pos="9026"/>
      </w:tabs>
    </w:pPr>
  </w:style>
  <w:style w:type="character" w:customStyle="1" w:styleId="FooterChar">
    <w:name w:val="Footer Char"/>
    <w:basedOn w:val="DefaultParagraphFont"/>
    <w:link w:val="Footer"/>
    <w:uiPriority w:val="99"/>
    <w:rsid w:val="00AE581D"/>
    <w:rPr>
      <w:rFonts w:ascii="Times New Roman" w:hAnsi="Times New Roman"/>
      <w:lang w:eastAsia="en-US"/>
    </w:rPr>
  </w:style>
  <w:style w:type="paragraph" w:styleId="BalloonText">
    <w:name w:val="Balloon Text"/>
    <w:basedOn w:val="Normal"/>
    <w:link w:val="BalloonTextChar"/>
    <w:semiHidden/>
    <w:unhideWhenUsed/>
    <w:rsid w:val="00AE581D"/>
    <w:rPr>
      <w:rFonts w:ascii="Segoe UI" w:hAnsi="Segoe UI" w:cs="Segoe UI"/>
      <w:sz w:val="18"/>
      <w:szCs w:val="18"/>
    </w:rPr>
  </w:style>
  <w:style w:type="character" w:customStyle="1" w:styleId="BalloonTextChar">
    <w:name w:val="Balloon Text Char"/>
    <w:basedOn w:val="DefaultParagraphFont"/>
    <w:link w:val="BalloonText"/>
    <w:semiHidden/>
    <w:rsid w:val="00AE581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s.com.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85DA6-3716-439E-8335-23737F1A4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1364</Words>
  <Characters>8142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Form 15 - English Language Proficiency Statement (version 1 - first published March 2020)</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15 - English Language Proficiency Statement (version 1 - first published March 2020)</dc:title>
  <dc:subject/>
  <dc:creator>Queensland Courts</dc:creator>
  <cp:keywords>Form 15; English Language Proficiency Statement</cp:keywords>
  <dc:description/>
  <cp:lastModifiedBy>Caitlyn Dunn</cp:lastModifiedBy>
  <cp:revision>4</cp:revision>
  <cp:lastPrinted>2023-10-12T01:27:00Z</cp:lastPrinted>
  <dcterms:created xsi:type="dcterms:W3CDTF">2023-10-13T00:08:00Z</dcterms:created>
  <dcterms:modified xsi:type="dcterms:W3CDTF">2023-10-27T04:40:00Z</dcterms:modified>
</cp:coreProperties>
</file>