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B5036" w14:textId="3B98D7F5" w:rsidR="004B46A5" w:rsidRPr="00341F43" w:rsidRDefault="009D2C75" w:rsidP="006178EC">
      <w:pPr>
        <w:pBdr>
          <w:bottom w:val="single" w:sz="4" w:space="1" w:color="auto"/>
        </w:pBdr>
        <w:tabs>
          <w:tab w:val="left" w:pos="1125"/>
        </w:tabs>
        <w:spacing w:after="0" w:line="240" w:lineRule="auto"/>
        <w:rPr>
          <w:rFonts w:ascii="Arial" w:hAnsi="Arial" w:cs="Arial"/>
          <w:bCs/>
          <w:sz w:val="24"/>
        </w:rPr>
      </w:pPr>
      <w:r w:rsidRPr="00CD1F23">
        <w:rPr>
          <w:rFonts w:ascii="Arial" w:hAnsi="Arial" w:cs="Arial"/>
          <w:b/>
          <w:noProof/>
          <w:sz w:val="24"/>
          <w:lang w:eastAsia="en-AU"/>
        </w:rPr>
        <mc:AlternateContent>
          <mc:Choice Requires="wps">
            <w:drawing>
              <wp:anchor distT="0" distB="0" distL="114300" distR="114300" simplePos="0" relativeHeight="251659264" behindDoc="0" locked="0" layoutInCell="1" allowOverlap="1" wp14:anchorId="1AF2AB22" wp14:editId="2A849E8E">
                <wp:simplePos x="0" y="0"/>
                <wp:positionH relativeFrom="column">
                  <wp:posOffset>4663440</wp:posOffset>
                </wp:positionH>
                <wp:positionV relativeFrom="paragraph">
                  <wp:posOffset>-823323</wp:posOffset>
                </wp:positionV>
                <wp:extent cx="1619885" cy="814342"/>
                <wp:effectExtent l="0" t="0" r="0" b="5080"/>
                <wp:wrapNone/>
                <wp:docPr id="3" name="Rectangle 3"/>
                <wp:cNvGraphicFramePr/>
                <a:graphic xmlns:a="http://schemas.openxmlformats.org/drawingml/2006/main">
                  <a:graphicData uri="http://schemas.microsoft.com/office/word/2010/wordprocessingShape">
                    <wps:wsp>
                      <wps:cNvSpPr/>
                      <wps:spPr>
                        <a:xfrm>
                          <a:off x="0" y="0"/>
                          <a:ext cx="1619885" cy="814342"/>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2pt;margin-top:-64.85pt;width:127.55pt;height:6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" stroked="f" strokeweight="1pt">
                <v:fill opacity="57054f"/>
                <v:textbo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r>
      <w:r w:rsidR="00A73388">
        <w:rPr>
          <w:rFonts w:ascii="Arial" w:hAnsi="Arial" w:cs="Arial"/>
          <w:b/>
          <w:sz w:val="24"/>
        </w:rPr>
        <w:tab/>
        <w:t xml:space="preserve">  </w:t>
      </w:r>
      <w:r w:rsidR="00A73388" w:rsidRPr="00341F43">
        <w:rPr>
          <w:rFonts w:ascii="Arial" w:hAnsi="Arial" w:cs="Arial"/>
          <w:bCs/>
          <w:sz w:val="24"/>
        </w:rPr>
        <w:t>File No:</w:t>
      </w:r>
    </w:p>
    <w:p w14:paraId="42DABDCC" w14:textId="6FFEF189" w:rsidR="00A73388" w:rsidRDefault="00A73388" w:rsidP="00A73388">
      <w:pPr>
        <w:pBdr>
          <w:bottom w:val="single" w:sz="4" w:space="1" w:color="auto"/>
        </w:pBdr>
        <w:tabs>
          <w:tab w:val="right" w:pos="10466"/>
        </w:tabs>
        <w:spacing w:after="0" w:line="240" w:lineRule="auto"/>
        <w:rPr>
          <w:rFonts w:ascii="Arial" w:hAnsi="Arial" w:cs="Arial"/>
          <w:sz w:val="24"/>
        </w:rPr>
      </w:pPr>
      <w:r w:rsidRPr="00341F43">
        <w:rPr>
          <w:rFonts w:ascii="Arial" w:hAnsi="Arial" w:cs="Arial"/>
          <w:b/>
          <w:sz w:val="24"/>
        </w:rPr>
        <w:t>Form 2</w:t>
      </w:r>
      <w:r w:rsidR="005B066C" w:rsidRPr="00341F43">
        <w:rPr>
          <w:rFonts w:ascii="Arial" w:hAnsi="Arial" w:cs="Arial"/>
          <w:b/>
          <w:sz w:val="24"/>
        </w:rPr>
        <w:t>7</w:t>
      </w:r>
      <w:r w:rsidRPr="00341F43">
        <w:rPr>
          <w:rFonts w:ascii="Arial" w:hAnsi="Arial" w:cs="Arial"/>
          <w:sz w:val="24"/>
        </w:rPr>
        <w:t xml:space="preserve"> </w:t>
      </w:r>
      <w:r w:rsidR="00791F30" w:rsidRPr="00341F43">
        <w:rPr>
          <w:rFonts w:ascii="Arial" w:hAnsi="Arial" w:cs="Arial"/>
          <w:sz w:val="24"/>
        </w:rPr>
        <w:t>| Affidavit</w:t>
      </w:r>
      <w:r w:rsidR="00791F30">
        <w:rPr>
          <w:rFonts w:ascii="Arial" w:hAnsi="Arial" w:cs="Arial"/>
          <w:sz w:val="24"/>
        </w:rPr>
        <w:t xml:space="preserve"> </w:t>
      </w:r>
    </w:p>
    <w:p w14:paraId="0382718B" w14:textId="77777777" w:rsidR="00DA32AE" w:rsidRPr="006178EC"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BE6F95">
        <w:trPr>
          <w:trHeight w:val="587"/>
        </w:trPr>
        <w:tc>
          <w:tcPr>
            <w:tcW w:w="10456" w:type="dxa"/>
            <w:tcBorders>
              <w:top w:val="nil"/>
              <w:left w:val="nil"/>
              <w:bottom w:val="nil"/>
              <w:right w:val="nil"/>
            </w:tcBorders>
            <w:shd w:val="clear" w:color="auto" w:fill="CA4E27"/>
            <w:vAlign w:val="center"/>
          </w:tcPr>
          <w:p w14:paraId="367C731B" w14:textId="718889F5" w:rsidR="00DA32AE" w:rsidRDefault="00255824" w:rsidP="006178EC">
            <w:pPr>
              <w:jc w:val="center"/>
              <w:rPr>
                <w:rFonts w:ascii="Arial" w:hAnsi="Arial" w:cs="Arial"/>
                <w:sz w:val="24"/>
              </w:rPr>
            </w:pPr>
            <w:r>
              <w:rPr>
                <w:rFonts w:ascii="Arial" w:hAnsi="Arial" w:cs="Arial"/>
                <w:b/>
                <w:color w:val="FFFFFF" w:themeColor="background1"/>
                <w:sz w:val="24"/>
              </w:rPr>
              <w:t>AFFIDAVIT</w:t>
            </w:r>
          </w:p>
        </w:tc>
      </w:tr>
    </w:tbl>
    <w:p w14:paraId="4EA2A72E" w14:textId="77777777" w:rsidR="00767F65" w:rsidRPr="009703C0" w:rsidRDefault="00767F65" w:rsidP="00767F65">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48721F" w14:paraId="6F366DA4" w14:textId="77777777" w:rsidTr="00114FD3">
        <w:tc>
          <w:tcPr>
            <w:tcW w:w="10456" w:type="dxa"/>
            <w:shd w:val="clear" w:color="auto" w:fill="ECAF9C"/>
          </w:tcPr>
          <w:p w14:paraId="38F37759" w14:textId="4F7B53C4" w:rsidR="0048721F" w:rsidRPr="00A73388" w:rsidRDefault="00A73388" w:rsidP="0062235C">
            <w:pPr>
              <w:rPr>
                <w:rFonts w:ascii="Arial" w:hAnsi="Arial" w:cs="Arial"/>
                <w:b/>
                <w:sz w:val="24"/>
              </w:rPr>
            </w:pPr>
            <w:r>
              <w:rPr>
                <w:rFonts w:ascii="Arial" w:hAnsi="Arial" w:cs="Arial"/>
                <w:b/>
                <w:szCs w:val="20"/>
              </w:rPr>
              <w:t>LAND COURT FILE NUMBER:</w:t>
            </w:r>
          </w:p>
        </w:tc>
      </w:tr>
      <w:tr w:rsidR="0048721F" w14:paraId="5D95D4E3" w14:textId="77777777" w:rsidTr="006178EC">
        <w:sdt>
          <w:sdtPr>
            <w:rPr>
              <w:rStyle w:val="Content"/>
            </w:rPr>
            <w:id w:val="782148951"/>
            <w:placeholder>
              <w:docPart w:val="FE461C1C195F4434A889D896F2220A95"/>
            </w:placeholder>
            <w:showingPlcHdr/>
            <w15:color w:val="99CCFF"/>
          </w:sdtPr>
          <w:sdtEndPr>
            <w:rPr>
              <w:rStyle w:val="DefaultParagraphFont"/>
              <w:rFonts w:asciiTheme="minorHAnsi" w:hAnsiTheme="minorHAnsi" w:cs="Arial"/>
            </w:rPr>
          </w:sdtEndPr>
          <w:sdtContent>
            <w:tc>
              <w:tcPr>
                <w:tcW w:w="10456" w:type="dxa"/>
              </w:tcPr>
              <w:p w14:paraId="16192464" w14:textId="77777777" w:rsidR="0048721F" w:rsidRDefault="0048721F" w:rsidP="0062235C">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tc>
          </w:sdtContent>
        </w:sdt>
      </w:tr>
    </w:tbl>
    <w:p w14:paraId="5814EA05" w14:textId="77777777" w:rsidR="0048721F" w:rsidRDefault="0048721F"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393FD2" w:rsidRPr="00E46743" w14:paraId="67701EA4" w14:textId="77777777" w:rsidTr="00F02A35">
        <w:trPr>
          <w:trHeight w:val="324"/>
        </w:trPr>
        <w:tc>
          <w:tcPr>
            <w:tcW w:w="10456" w:type="dxa"/>
            <w:vAlign w:val="center"/>
          </w:tcPr>
          <w:p w14:paraId="718A7324" w14:textId="77777777" w:rsidR="00393FD2" w:rsidRPr="00E46743" w:rsidRDefault="00393FD2" w:rsidP="00F02A35">
            <w:pPr>
              <w:rPr>
                <w:rFonts w:ascii="Arial" w:hAnsi="Arial" w:cs="Arial"/>
                <w:b/>
                <w:color w:val="595959" w:themeColor="text1" w:themeTint="A6"/>
              </w:rPr>
            </w:pPr>
            <w:r w:rsidRPr="00E46743">
              <w:rPr>
                <w:rFonts w:ascii="Arial" w:hAnsi="Arial" w:cs="Arial"/>
                <w:b/>
                <w:color w:val="595959" w:themeColor="text1" w:themeTint="A6"/>
              </w:rPr>
              <w:t>In the matter of:</w:t>
            </w:r>
          </w:p>
        </w:tc>
      </w:tr>
      <w:tr w:rsidR="005D328A" w:rsidRPr="00E46743" w14:paraId="6944112C" w14:textId="77777777" w:rsidTr="00F02A35">
        <w:trPr>
          <w:trHeight w:val="324"/>
        </w:trPr>
        <w:tc>
          <w:tcPr>
            <w:tcW w:w="10456" w:type="dxa"/>
            <w:vAlign w:val="center"/>
          </w:tcPr>
          <w:p w14:paraId="53546F71" w14:textId="011F9F94" w:rsidR="005D328A" w:rsidRPr="00E46743" w:rsidRDefault="005E28C1" w:rsidP="005D328A">
            <w:pPr>
              <w:rPr>
                <w:rStyle w:val="Content"/>
                <w:rFonts w:cs="Arial"/>
                <w:b/>
                <w:color w:val="595959" w:themeColor="text1" w:themeTint="A6"/>
              </w:rPr>
            </w:pPr>
            <w:sdt>
              <w:sdtPr>
                <w:rPr>
                  <w:rStyle w:val="Sectiontitle"/>
                </w:rPr>
                <w:id w:val="1033687541"/>
                <w:placeholder>
                  <w:docPart w:val="3666B04548D5407E8F985180C3321DF2"/>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5D328A" w:rsidRPr="004D3F99">
                  <w:rPr>
                    <w:rStyle w:val="PlaceholderText"/>
                    <w:b/>
                    <w:color w:val="ED7D31" w:themeColor="accent2"/>
                  </w:rPr>
                  <w:t>Applicant</w:t>
                </w:r>
                <w:r w:rsidR="005D328A">
                  <w:rPr>
                    <w:rStyle w:val="PlaceholderText"/>
                    <w:color w:val="ED7D31" w:themeColor="accent2"/>
                  </w:rPr>
                  <w:t xml:space="preserve"> / </w:t>
                </w:r>
                <w:r w:rsidR="005D328A" w:rsidRPr="004D3F99">
                  <w:rPr>
                    <w:rStyle w:val="PlaceholderText"/>
                    <w:b/>
                    <w:color w:val="ED7D31" w:themeColor="accent2"/>
                  </w:rPr>
                  <w:t>Appellant</w:t>
                </w:r>
              </w:sdtContent>
            </w:sdt>
            <w:r w:rsidR="005D328A" w:rsidRPr="00660874">
              <w:rPr>
                <w:rStyle w:val="Content"/>
                <w:rFonts w:cs="Arial"/>
                <w:b/>
                <w:color w:val="595959" w:themeColor="text1" w:themeTint="A6"/>
              </w:rPr>
              <w:t xml:space="preserve"> </w:t>
            </w:r>
            <w:r w:rsidR="005D328A">
              <w:rPr>
                <w:rStyle w:val="Content"/>
                <w:rFonts w:cs="Arial"/>
                <w:b/>
                <w:color w:val="595959" w:themeColor="text1" w:themeTint="A6"/>
              </w:rPr>
              <w:t>n</w:t>
            </w:r>
            <w:r w:rsidR="005D328A" w:rsidRPr="00660874">
              <w:rPr>
                <w:rStyle w:val="Content"/>
                <w:rFonts w:cs="Arial"/>
                <w:b/>
                <w:color w:val="595959" w:themeColor="text1" w:themeTint="A6"/>
              </w:rPr>
              <w:t>ame</w:t>
            </w:r>
            <w:r w:rsidR="004B3A2A">
              <w:rPr>
                <w:rStyle w:val="Content"/>
                <w:rFonts w:cs="Arial"/>
                <w:b/>
                <w:color w:val="595959" w:themeColor="text1" w:themeTint="A6"/>
              </w:rPr>
              <w:t>:</w:t>
            </w:r>
            <w:r w:rsidR="005D328A">
              <w:rPr>
                <w:rStyle w:val="Content"/>
                <w:rFonts w:cs="Arial"/>
                <w:b/>
                <w:color w:val="595959" w:themeColor="text1" w:themeTint="A6"/>
              </w:rPr>
              <w:t xml:space="preserve"> </w:t>
            </w:r>
          </w:p>
        </w:tc>
      </w:tr>
      <w:tr w:rsidR="00393FD2" w:rsidRPr="008C056B" w14:paraId="12D541E4" w14:textId="77777777" w:rsidTr="00F02A35">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3FD2" w14:paraId="6EACA086" w14:textId="77777777" w:rsidTr="00F02A35">
              <w:sdt>
                <w:sdtPr>
                  <w:rPr>
                    <w:rStyle w:val="Content"/>
                  </w:rPr>
                  <w:id w:val="424920340"/>
                  <w:placeholder>
                    <w:docPart w:val="DFA8872DB4F1418A891F34ACCF2622DF"/>
                  </w:placeholder>
                  <w:showingPlcHdr/>
                  <w15:color w:val="99CCFF"/>
                </w:sdtPr>
                <w:sdtEndPr>
                  <w:rPr>
                    <w:rStyle w:val="DefaultParagraphFont"/>
                    <w:rFonts w:asciiTheme="minorHAnsi" w:hAnsiTheme="minorHAnsi" w:cs="Arial"/>
                  </w:rPr>
                </w:sdtEndPr>
                <w:sdtContent>
                  <w:tc>
                    <w:tcPr>
                      <w:tcW w:w="10230" w:type="dxa"/>
                    </w:tcPr>
                    <w:p w14:paraId="7353BDFE" w14:textId="77777777" w:rsidR="00393FD2" w:rsidRDefault="00393FD2" w:rsidP="00F02A35">
                      <w:pPr>
                        <w:rPr>
                          <w:rStyle w:val="Content"/>
                          <w:rFonts w:cs="Arial"/>
                        </w:rPr>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tc>
                </w:sdtContent>
              </w:sdt>
            </w:tr>
          </w:tbl>
          <w:p w14:paraId="6F971A34" w14:textId="77777777" w:rsidR="00393FD2" w:rsidRPr="008C056B" w:rsidRDefault="00393FD2" w:rsidP="00F02A35">
            <w:pPr>
              <w:rPr>
                <w:rStyle w:val="Content"/>
                <w:rFonts w:cs="Arial"/>
              </w:rPr>
            </w:pPr>
          </w:p>
        </w:tc>
      </w:tr>
      <w:tr w:rsidR="00393FD2" w:rsidRPr="00E46743" w14:paraId="2BE19598" w14:textId="77777777" w:rsidTr="00F02A35">
        <w:trPr>
          <w:trHeight w:val="324"/>
        </w:trPr>
        <w:tc>
          <w:tcPr>
            <w:tcW w:w="10456" w:type="dxa"/>
            <w:vAlign w:val="center"/>
          </w:tcPr>
          <w:p w14:paraId="1A4D8B31" w14:textId="77777777" w:rsidR="00393FD2" w:rsidRPr="00E46743" w:rsidRDefault="00393FD2" w:rsidP="00F02A35">
            <w:pPr>
              <w:rPr>
                <w:rFonts w:ascii="Arial" w:hAnsi="Arial" w:cs="Arial"/>
                <w:b/>
                <w:color w:val="595959" w:themeColor="text1" w:themeTint="A6"/>
              </w:rPr>
            </w:pPr>
            <w:r w:rsidRPr="00E46743">
              <w:rPr>
                <w:rFonts w:ascii="Arial" w:hAnsi="Arial" w:cs="Arial"/>
                <w:b/>
                <w:color w:val="595959" w:themeColor="text1" w:themeTint="A6"/>
              </w:rPr>
              <w:t>v</w:t>
            </w:r>
          </w:p>
        </w:tc>
      </w:tr>
      <w:tr w:rsidR="00393FD2" w:rsidRPr="00E46743" w14:paraId="6681FF1C" w14:textId="77777777" w:rsidTr="00F02A35">
        <w:trPr>
          <w:trHeight w:val="324"/>
        </w:trPr>
        <w:tc>
          <w:tcPr>
            <w:tcW w:w="10456" w:type="dxa"/>
            <w:vAlign w:val="center"/>
          </w:tcPr>
          <w:p w14:paraId="0834A3F1" w14:textId="74A8CB37" w:rsidR="00393FD2" w:rsidRPr="00E46743" w:rsidRDefault="00393FD2" w:rsidP="003F5EB3">
            <w:pPr>
              <w:rPr>
                <w:rStyle w:val="Content"/>
                <w:rFonts w:cs="Arial"/>
                <w:b/>
                <w:color w:val="595959" w:themeColor="text1" w:themeTint="A6"/>
              </w:rPr>
            </w:pPr>
            <w:r w:rsidRPr="00E46743">
              <w:rPr>
                <w:rStyle w:val="Content"/>
                <w:rFonts w:cs="Arial"/>
                <w:b/>
                <w:color w:val="595959" w:themeColor="text1" w:themeTint="A6"/>
              </w:rPr>
              <w:t>Respondent</w:t>
            </w:r>
            <w:r w:rsidR="00517AC4">
              <w:rPr>
                <w:rStyle w:val="Content"/>
                <w:rFonts w:cs="Arial"/>
                <w:b/>
                <w:color w:val="595959" w:themeColor="text1" w:themeTint="A6"/>
              </w:rPr>
              <w:t>’s</w:t>
            </w:r>
            <w:r w:rsidR="003F5EB3">
              <w:rPr>
                <w:rStyle w:val="Content"/>
                <w:rFonts w:cs="Arial"/>
                <w:b/>
                <w:color w:val="595959" w:themeColor="text1" w:themeTint="A6"/>
              </w:rPr>
              <w:t xml:space="preserve"> name:</w:t>
            </w:r>
          </w:p>
        </w:tc>
      </w:tr>
      <w:tr w:rsidR="00393FD2" w:rsidRPr="008C056B" w14:paraId="39539081" w14:textId="77777777" w:rsidTr="00F02A35">
        <w:trPr>
          <w:trHeight w:val="40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393FD2" w14:paraId="2F57CC62" w14:textId="77777777" w:rsidTr="00F02A35">
              <w:sdt>
                <w:sdtPr>
                  <w:rPr>
                    <w:rStyle w:val="Content"/>
                  </w:rPr>
                  <w:id w:val="-211659308"/>
                  <w:placeholder>
                    <w:docPart w:val="34BC05FCC9D14CB2B91C5ADEE0ED187D"/>
                  </w:placeholder>
                  <w:showingPlcHdr/>
                  <w15:color w:val="99CCFF"/>
                </w:sdtPr>
                <w:sdtEndPr>
                  <w:rPr>
                    <w:rStyle w:val="DefaultParagraphFont"/>
                    <w:rFonts w:asciiTheme="minorHAnsi" w:hAnsiTheme="minorHAnsi" w:cs="Arial"/>
                  </w:rPr>
                </w:sdtEndPr>
                <w:sdtContent>
                  <w:tc>
                    <w:tcPr>
                      <w:tcW w:w="10230" w:type="dxa"/>
                    </w:tcPr>
                    <w:p w14:paraId="2424B59B" w14:textId="77777777" w:rsidR="00393FD2" w:rsidRDefault="00393FD2" w:rsidP="00F02A35">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5648939B" w14:textId="77777777" w:rsidR="00393FD2" w:rsidRPr="008C056B" w:rsidRDefault="00393FD2" w:rsidP="00F02A35">
            <w:pPr>
              <w:rPr>
                <w:rStyle w:val="Content"/>
                <w:rFonts w:cs="Arial"/>
              </w:rPr>
            </w:pPr>
          </w:p>
        </w:tc>
      </w:tr>
    </w:tbl>
    <w:p w14:paraId="34245981" w14:textId="77777777" w:rsidR="00393FD2" w:rsidRDefault="00393FD2" w:rsidP="0048721F">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0040CF" w:rsidRPr="00E46743" w14:paraId="3180B40C" w14:textId="77777777" w:rsidTr="00114FD3">
        <w:trPr>
          <w:trHeight w:val="324"/>
        </w:trPr>
        <w:tc>
          <w:tcPr>
            <w:tcW w:w="10456" w:type="dxa"/>
            <w:shd w:val="clear" w:color="auto" w:fill="ECAF9C"/>
            <w:vAlign w:val="center"/>
          </w:tcPr>
          <w:p w14:paraId="27BDA571" w14:textId="0AC77C7F" w:rsidR="000040CF" w:rsidRPr="00E46743" w:rsidRDefault="00465681" w:rsidP="00F02A35">
            <w:pPr>
              <w:rPr>
                <w:rFonts w:ascii="Arial" w:hAnsi="Arial" w:cs="Arial"/>
                <w:b/>
                <w:color w:val="595959" w:themeColor="text1" w:themeTint="A6"/>
              </w:rPr>
            </w:pPr>
            <w:r>
              <w:rPr>
                <w:rFonts w:ascii="Arial" w:hAnsi="Arial" w:cs="Arial"/>
                <w:b/>
              </w:rPr>
              <w:t>DETAILS</w:t>
            </w:r>
            <w:r w:rsidR="000040CF" w:rsidRPr="000040CF">
              <w:rPr>
                <w:rFonts w:ascii="Arial" w:hAnsi="Arial" w:cs="Arial"/>
                <w:b/>
              </w:rPr>
              <w:t>:</w:t>
            </w:r>
          </w:p>
        </w:tc>
      </w:tr>
      <w:tr w:rsidR="000040CF" w:rsidRPr="00E46743" w14:paraId="48CB916B" w14:textId="77777777" w:rsidTr="00B65F70">
        <w:trPr>
          <w:trHeight w:val="324"/>
        </w:trPr>
        <w:tc>
          <w:tcPr>
            <w:tcW w:w="10456" w:type="dxa"/>
            <w:vAlign w:val="center"/>
          </w:tcPr>
          <w:p w14:paraId="3187FB97" w14:textId="1B1D277F" w:rsidR="000040CF" w:rsidRPr="00E46743" w:rsidRDefault="00465681" w:rsidP="00F02A35">
            <w:pPr>
              <w:rPr>
                <w:rStyle w:val="Content"/>
                <w:rFonts w:cs="Arial"/>
                <w:b/>
                <w:color w:val="595959" w:themeColor="text1" w:themeTint="A6"/>
              </w:rPr>
            </w:pPr>
            <w:r>
              <w:rPr>
                <w:rStyle w:val="Content"/>
                <w:rFonts w:cs="Arial"/>
                <w:b/>
                <w:color w:val="595959" w:themeColor="text1" w:themeTint="A6"/>
              </w:rPr>
              <w:t>Affidavit by</w:t>
            </w:r>
            <w:r w:rsidR="000040CF">
              <w:rPr>
                <w:rStyle w:val="Content"/>
                <w:rFonts w:cs="Arial"/>
                <w:b/>
                <w:color w:val="595959" w:themeColor="text1" w:themeTint="A6"/>
              </w:rPr>
              <w:t>:</w:t>
            </w:r>
          </w:p>
        </w:tc>
      </w:tr>
      <w:tr w:rsidR="000040CF" w:rsidRPr="008C056B" w14:paraId="5B8FE376" w14:textId="77777777" w:rsidTr="00B65F70">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0040CF" w14:paraId="5EB52F0E" w14:textId="77777777" w:rsidTr="00F02A35">
              <w:sdt>
                <w:sdtPr>
                  <w:rPr>
                    <w:rStyle w:val="Content"/>
                  </w:rPr>
                  <w:id w:val="-1223212244"/>
                  <w:placeholder>
                    <w:docPart w:val="2A9D43459A814F64A1B386DC315D7878"/>
                  </w:placeholder>
                  <w:showingPlcHdr/>
                  <w15:color w:val="99CCFF"/>
                </w:sdtPr>
                <w:sdtEndPr>
                  <w:rPr>
                    <w:rStyle w:val="DefaultParagraphFont"/>
                    <w:rFonts w:asciiTheme="minorHAnsi" w:hAnsiTheme="minorHAnsi" w:cs="Arial"/>
                  </w:rPr>
                </w:sdtEndPr>
                <w:sdtContent>
                  <w:tc>
                    <w:tcPr>
                      <w:tcW w:w="10230" w:type="dxa"/>
                    </w:tcPr>
                    <w:p w14:paraId="44968D3D" w14:textId="37BDA6A0" w:rsidR="000040CF" w:rsidRDefault="000040CF" w:rsidP="00803085">
                      <w:pPr>
                        <w:rPr>
                          <w:rStyle w:val="Content"/>
                          <w:rFonts w:cs="Arial"/>
                        </w:rPr>
                      </w:pPr>
                      <w:r w:rsidRPr="009136F8">
                        <w:rPr>
                          <w:rStyle w:val="PlaceholderText"/>
                          <w:color w:val="ED7D31" w:themeColor="accent2"/>
                        </w:rPr>
                        <w:t xml:space="preserve">Click </w:t>
                      </w:r>
                      <w:r w:rsidR="00803085">
                        <w:rPr>
                          <w:rStyle w:val="PlaceholderText"/>
                          <w:color w:val="ED7D31" w:themeColor="accent2"/>
                        </w:rPr>
                        <w:t>to add full name</w:t>
                      </w:r>
                      <w:r w:rsidRPr="009136F8">
                        <w:rPr>
                          <w:rStyle w:val="PlaceholderText"/>
                          <w:color w:val="ED7D31" w:themeColor="accent2"/>
                        </w:rPr>
                        <w:t>.</w:t>
                      </w:r>
                    </w:p>
                  </w:tc>
                </w:sdtContent>
              </w:sdt>
            </w:tr>
          </w:tbl>
          <w:p w14:paraId="67DB1A61" w14:textId="3A3C0871" w:rsidR="00465681" w:rsidRPr="008C056B" w:rsidRDefault="00465681" w:rsidP="00F02A35">
            <w:pPr>
              <w:rPr>
                <w:rStyle w:val="Content"/>
                <w:rFonts w:cs="Arial"/>
              </w:rPr>
            </w:pPr>
          </w:p>
        </w:tc>
      </w:tr>
      <w:tr w:rsidR="00465681" w:rsidRPr="008C056B" w14:paraId="62932E69" w14:textId="77777777" w:rsidTr="00B65F70">
        <w:trPr>
          <w:trHeight w:val="324"/>
        </w:trPr>
        <w:tc>
          <w:tcPr>
            <w:tcW w:w="10456" w:type="dxa"/>
            <w:vAlign w:val="center"/>
          </w:tcPr>
          <w:p w14:paraId="41728CDF" w14:textId="701A33D3" w:rsidR="00465681" w:rsidRDefault="005E28C1" w:rsidP="00465681">
            <w:pPr>
              <w:rPr>
                <w:rStyle w:val="Content"/>
              </w:rPr>
            </w:pPr>
            <w:sdt>
              <w:sdtPr>
                <w:rPr>
                  <w:rStyle w:val="Content"/>
                  <w:rFonts w:cs="Arial"/>
                  <w:b/>
                  <w:color w:val="595959" w:themeColor="text1" w:themeTint="A6"/>
                </w:rPr>
                <w:id w:val="42109431"/>
                <w:placeholder>
                  <w:docPart w:val="703A6AF67CDB4D189C5ACC3AA4071FA4"/>
                </w:placeholder>
                <w:temporary/>
                <w:showingPlcHdr/>
                <w:dropDownList>
                  <w:listItem w:displayText="Sworn" w:value="Sworn"/>
                  <w:listItem w:displayText="Affirmed" w:value="Affirmed"/>
                </w:dropDownList>
              </w:sdtPr>
              <w:sdtEndPr>
                <w:rPr>
                  <w:rStyle w:val="Content"/>
                </w:rPr>
              </w:sdtEndPr>
              <w:sdtContent>
                <w:r w:rsidR="000E74CB" w:rsidRPr="000E74CB">
                  <w:rPr>
                    <w:rStyle w:val="PlaceholderText"/>
                    <w:rFonts w:ascii="Arial" w:hAnsi="Arial" w:cs="Arial"/>
                    <w:b/>
                    <w:bCs/>
                    <w:color w:val="595959" w:themeColor="text1" w:themeTint="A6"/>
                  </w:rPr>
                  <w:t>Sworn/Affirmed</w:t>
                </w:r>
              </w:sdtContent>
            </w:sdt>
            <w:r w:rsidR="00465681">
              <w:rPr>
                <w:rStyle w:val="Content"/>
                <w:rFonts w:cs="Arial"/>
                <w:b/>
                <w:color w:val="595959" w:themeColor="text1" w:themeTint="A6"/>
              </w:rPr>
              <w:t xml:space="preserve"> on:</w:t>
            </w:r>
          </w:p>
        </w:tc>
      </w:tr>
      <w:tr w:rsidR="00465681" w:rsidRPr="008C056B" w14:paraId="0A0940D4" w14:textId="77777777" w:rsidTr="00B65F70">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465681" w14:paraId="088977BC" w14:textId="77777777" w:rsidTr="001E7622">
              <w:sdt>
                <w:sdtPr>
                  <w:rPr>
                    <w:rStyle w:val="Content"/>
                    <w:rFonts w:cs="Arial"/>
                  </w:rPr>
                  <w:id w:val="1441878654"/>
                  <w:placeholder>
                    <w:docPart w:val="6A92C3D8A51E47538C8BE5E9F3F92B30"/>
                  </w:placeholder>
                  <w:showingPlcHdr/>
                  <w:date>
                    <w:dateFormat w:val="d/MM/yyyy"/>
                    <w:lid w:val="en-AU"/>
                    <w:storeMappedDataAs w:val="dateTime"/>
                    <w:calendar w:val="gregorian"/>
                  </w:date>
                </w:sdtPr>
                <w:sdtEndPr>
                  <w:rPr>
                    <w:rStyle w:val="Content"/>
                    <w:color w:val="ED7D31"/>
                  </w:rPr>
                </w:sdtEndPr>
                <w:sdtContent>
                  <w:tc>
                    <w:tcPr>
                      <w:tcW w:w="10230" w:type="dxa"/>
                    </w:tcPr>
                    <w:p w14:paraId="2008B160" w14:textId="662100DE" w:rsidR="00465681" w:rsidRDefault="000E74CB" w:rsidP="00465681">
                      <w:pPr>
                        <w:rPr>
                          <w:rStyle w:val="Content"/>
                          <w:rFonts w:cs="Arial"/>
                        </w:rPr>
                      </w:pPr>
                      <w:r w:rsidRPr="000E74CB">
                        <w:rPr>
                          <w:rStyle w:val="PlaceholderText"/>
                          <w:color w:val="ED7D31"/>
                        </w:rPr>
                        <w:t>Click to enter a date.</w:t>
                      </w:r>
                    </w:p>
                  </w:tc>
                </w:sdtContent>
              </w:sdt>
            </w:tr>
          </w:tbl>
          <w:p w14:paraId="403D483E" w14:textId="77777777" w:rsidR="00465681" w:rsidRDefault="00465681" w:rsidP="00465681">
            <w:pPr>
              <w:rPr>
                <w:rStyle w:val="Content"/>
                <w:rFonts w:cs="Arial"/>
                <w:b/>
                <w:color w:val="595959" w:themeColor="text1" w:themeTint="A6"/>
              </w:rPr>
            </w:pPr>
          </w:p>
        </w:tc>
      </w:tr>
    </w:tbl>
    <w:p w14:paraId="16CA0C9E" w14:textId="77777777" w:rsidR="00D52CC1" w:rsidRPr="00D52CC1" w:rsidRDefault="00D52CC1" w:rsidP="009755B1">
      <w:pPr>
        <w:spacing w:after="0" w:line="360" w:lineRule="auto"/>
        <w:rPr>
          <w:rFonts w:ascii="Arial" w:hAnsi="Arial" w:cs="Arial"/>
          <w:b/>
          <w:bCs/>
          <w:sz w:val="18"/>
          <w:szCs w:val="16"/>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292"/>
        <w:gridCol w:w="7872"/>
        <w:gridCol w:w="1292"/>
      </w:tblGrid>
      <w:tr w:rsidR="00D52CC1" w:rsidRPr="007C097B" w14:paraId="736CE2F8" w14:textId="77777777" w:rsidTr="00566993">
        <w:trPr>
          <w:trHeight w:val="310"/>
          <w:tblHeader/>
        </w:trPr>
        <w:tc>
          <w:tcPr>
            <w:tcW w:w="10456" w:type="dxa"/>
            <w:gridSpan w:val="3"/>
            <w:shd w:val="clear" w:color="auto" w:fill="ECAF9C"/>
            <w:vAlign w:val="center"/>
          </w:tcPr>
          <w:p w14:paraId="35E0280A" w14:textId="4C644D24" w:rsidR="00D52CC1" w:rsidRPr="007C097B" w:rsidRDefault="00D52CC1" w:rsidP="00566993">
            <w:pPr>
              <w:rPr>
                <w:rFonts w:ascii="Arial" w:hAnsi="Arial" w:cs="Arial"/>
                <w:b/>
                <w:sz w:val="24"/>
              </w:rPr>
            </w:pPr>
            <w:r>
              <w:rPr>
                <w:rFonts w:ascii="Arial" w:hAnsi="Arial" w:cs="Arial"/>
                <w:b/>
                <w:sz w:val="24"/>
              </w:rPr>
              <w:t xml:space="preserve">INDEX </w:t>
            </w:r>
            <w:r w:rsidR="001F6806">
              <w:rPr>
                <w:rFonts w:ascii="Arial" w:hAnsi="Arial" w:cs="Arial"/>
                <w:b/>
                <w:sz w:val="24"/>
              </w:rPr>
              <w:t>OF AFFIDAVIT</w:t>
            </w:r>
            <w:r w:rsidR="00E95DA8">
              <w:rPr>
                <w:rFonts w:ascii="Arial" w:hAnsi="Arial" w:cs="Arial"/>
                <w:b/>
                <w:sz w:val="24"/>
              </w:rPr>
              <w:t>:</w:t>
            </w:r>
            <w:r w:rsidR="00E95DA8">
              <w:rPr>
                <w:rStyle w:val="FootnoteReference"/>
                <w:rFonts w:ascii="Arial" w:hAnsi="Arial" w:cs="Arial"/>
                <w:b/>
                <w:sz w:val="24"/>
              </w:rPr>
              <w:footnoteReference w:id="1"/>
            </w:r>
          </w:p>
        </w:tc>
      </w:tr>
      <w:tr w:rsidR="00D52CC1" w:rsidRPr="001A4F4D" w14:paraId="0C8F2FD8" w14:textId="77777777" w:rsidTr="00566993">
        <w:trPr>
          <w:trHeight w:val="741"/>
        </w:trPr>
        <w:tc>
          <w:tcPr>
            <w:tcW w:w="10456" w:type="dxa"/>
            <w:gridSpan w:val="3"/>
            <w:vAlign w:val="center"/>
          </w:tcPr>
          <w:p w14:paraId="334C2E0B" w14:textId="77777777" w:rsidR="00D52CC1" w:rsidRPr="001A4F4D" w:rsidRDefault="00D52CC1" w:rsidP="00566993">
            <w:pPr>
              <w:rPr>
                <w:rFonts w:ascii="Arial" w:hAnsi="Arial" w:cs="Arial"/>
                <w:b/>
                <w:color w:val="595959" w:themeColor="text1" w:themeTint="A6"/>
              </w:rPr>
            </w:pPr>
            <w:r w:rsidRPr="00AF0CA5">
              <w:rPr>
                <w:rStyle w:val="Sig1"/>
                <w:rFonts w:ascii="Arial" w:hAnsi="Arial" w:cs="Arial"/>
                <w:color w:val="595959" w:themeColor="text1" w:themeTint="A6"/>
                <w:sz w:val="20"/>
              </w:rPr>
              <w:t xml:space="preserve">(To add additional rows, please click the plus button on the bottom </w:t>
            </w:r>
            <w:proofErr w:type="gramStart"/>
            <w:r w:rsidRPr="00AF0CA5">
              <w:rPr>
                <w:rStyle w:val="Sig1"/>
                <w:rFonts w:ascii="Arial" w:hAnsi="Arial" w:cs="Arial"/>
                <w:color w:val="595959" w:themeColor="text1" w:themeTint="A6"/>
                <w:sz w:val="20"/>
              </w:rPr>
              <w:t>right hand</w:t>
            </w:r>
            <w:proofErr w:type="gramEnd"/>
            <w:r w:rsidRPr="00AF0CA5">
              <w:rPr>
                <w:rStyle w:val="Sig1"/>
                <w:rFonts w:ascii="Arial" w:hAnsi="Arial" w:cs="Arial"/>
                <w:color w:val="595959" w:themeColor="text1" w:themeTint="A6"/>
                <w:sz w:val="20"/>
              </w:rPr>
              <w:t xml:space="preserve"> corner of the table to add additional documents to the list)</w:t>
            </w:r>
          </w:p>
        </w:tc>
      </w:tr>
      <w:tr w:rsidR="00D52CC1" w:rsidRPr="00AF0CA5" w14:paraId="2367EEC3" w14:textId="77777777" w:rsidTr="00566993">
        <w:trPr>
          <w:trHeight w:val="657"/>
        </w:trPr>
        <w:tc>
          <w:tcPr>
            <w:tcW w:w="1292" w:type="dxa"/>
            <w:vAlign w:val="center"/>
          </w:tcPr>
          <w:p w14:paraId="6C2B2EC2" w14:textId="77777777" w:rsidR="00D52CC1" w:rsidRPr="00AF0CA5" w:rsidRDefault="00D52CC1" w:rsidP="00566993">
            <w:pPr>
              <w:rPr>
                <w:rStyle w:val="Sig1"/>
                <w:rFonts w:ascii="Arial" w:hAnsi="Arial" w:cs="Arial"/>
                <w:b/>
                <w:color w:val="595959" w:themeColor="text1" w:themeTint="A6"/>
                <w:sz w:val="22"/>
              </w:rPr>
            </w:pPr>
            <w:r>
              <w:rPr>
                <w:rStyle w:val="Sig1"/>
                <w:rFonts w:ascii="Arial" w:hAnsi="Arial" w:cs="Arial"/>
                <w:b/>
                <w:color w:val="595959" w:themeColor="text1" w:themeTint="A6"/>
                <w:sz w:val="22"/>
              </w:rPr>
              <w:t>Document Number</w:t>
            </w:r>
          </w:p>
        </w:tc>
        <w:tc>
          <w:tcPr>
            <w:tcW w:w="7872" w:type="dxa"/>
            <w:vAlign w:val="center"/>
          </w:tcPr>
          <w:p w14:paraId="4FADB8A5" w14:textId="77777777" w:rsidR="00D52CC1" w:rsidRPr="00AF0CA5" w:rsidRDefault="00D52CC1" w:rsidP="00566993">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Document Name</w:t>
            </w:r>
          </w:p>
        </w:tc>
        <w:tc>
          <w:tcPr>
            <w:tcW w:w="1292" w:type="dxa"/>
            <w:vAlign w:val="center"/>
          </w:tcPr>
          <w:p w14:paraId="569168A2" w14:textId="77777777" w:rsidR="00D52CC1" w:rsidRPr="00AF0CA5" w:rsidRDefault="00D52CC1" w:rsidP="00566993">
            <w:pPr>
              <w:rPr>
                <w:rStyle w:val="Sig1"/>
                <w:rFonts w:ascii="Arial" w:hAnsi="Arial" w:cs="Arial"/>
                <w:b/>
                <w:color w:val="595959" w:themeColor="text1" w:themeTint="A6"/>
                <w:sz w:val="22"/>
              </w:rPr>
            </w:pPr>
            <w:r>
              <w:rPr>
                <w:rStyle w:val="Sig1"/>
                <w:rFonts w:ascii="Arial" w:hAnsi="Arial" w:cs="Arial"/>
                <w:b/>
                <w:color w:val="595959" w:themeColor="text1" w:themeTint="A6"/>
                <w:sz w:val="22"/>
              </w:rPr>
              <w:t>Number of Pages</w:t>
            </w:r>
          </w:p>
        </w:tc>
      </w:tr>
      <w:sdt>
        <w:sdtPr>
          <w:rPr>
            <w:rStyle w:val="Content"/>
            <w:rFonts w:cs="Arial"/>
            <w:color w:val="595959" w:themeColor="text1" w:themeTint="A6"/>
          </w:rPr>
          <w:id w:val="1194662409"/>
          <w15:repeatingSection/>
        </w:sdtPr>
        <w:sdtEndPr>
          <w:rPr>
            <w:rStyle w:val="Content"/>
            <w:rFonts w:cstheme="minorBidi"/>
            <w:color w:val="auto"/>
          </w:rPr>
        </w:sdtEndPr>
        <w:sdtContent>
          <w:sdt>
            <w:sdtPr>
              <w:rPr>
                <w:rStyle w:val="Content"/>
                <w:rFonts w:cs="Arial"/>
                <w:color w:val="595959" w:themeColor="text1" w:themeTint="A6"/>
              </w:rPr>
              <w:id w:val="7725936"/>
              <w:placeholder>
                <w:docPart w:val="DefaultPlaceholder_-1854013435"/>
              </w:placeholder>
              <w15:repeatingSectionItem/>
            </w:sdtPr>
            <w:sdtEndPr>
              <w:rPr>
                <w:rStyle w:val="Content"/>
                <w:rFonts w:cstheme="minorBidi"/>
                <w:color w:val="auto"/>
              </w:rPr>
            </w:sdtEndPr>
            <w:sdtContent>
              <w:tr w:rsidR="00D52CC1" w:rsidRPr="00AF0CA5" w14:paraId="764CA316" w14:textId="77777777" w:rsidTr="00566993">
                <w:trPr>
                  <w:trHeight w:val="657"/>
                </w:trPr>
                <w:sdt>
                  <w:sdtPr>
                    <w:rPr>
                      <w:rStyle w:val="Content"/>
                      <w:rFonts w:cs="Arial"/>
                      <w:color w:val="595959" w:themeColor="text1" w:themeTint="A6"/>
                    </w:rPr>
                    <w:id w:val="-738559844"/>
                    <w:placeholder>
                      <w:docPart w:val="9627961666184F76984AC9790F98EA96"/>
                    </w:placeholder>
                    <w:showingPlcHdr/>
                    <w15:color w:val="99CCFF"/>
                  </w:sdtPr>
                  <w:sdtEndPr>
                    <w:rPr>
                      <w:rStyle w:val="DefaultParagraphFont"/>
                      <w:rFonts w:asciiTheme="minorHAnsi" w:hAnsiTheme="minorHAnsi"/>
                    </w:rPr>
                  </w:sdtEndPr>
                  <w:sdtContent>
                    <w:tc>
                      <w:tcPr>
                        <w:tcW w:w="1292" w:type="dxa"/>
                        <w:vAlign w:val="center"/>
                      </w:tcPr>
                      <w:p w14:paraId="653F757F" w14:textId="7E627E7A" w:rsidR="00D52CC1" w:rsidRPr="00AF0CA5" w:rsidRDefault="00D52CC1" w:rsidP="00566993">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256944239"/>
                    <w:placeholder>
                      <w:docPart w:val="27F610F35A504CC19982B763045B8C37"/>
                    </w:placeholder>
                    <w:showingPlcHdr/>
                    <w15:color w:val="99CCFF"/>
                  </w:sdtPr>
                  <w:sdtEndPr>
                    <w:rPr>
                      <w:rStyle w:val="DefaultParagraphFont"/>
                      <w:rFonts w:asciiTheme="minorHAnsi" w:hAnsiTheme="minorHAnsi" w:cs="Arial"/>
                      <w:color w:val="595959" w:themeColor="text1" w:themeTint="A6"/>
                    </w:rPr>
                  </w:sdtEndPr>
                  <w:sdtContent>
                    <w:tc>
                      <w:tcPr>
                        <w:tcW w:w="7872" w:type="dxa"/>
                        <w:vAlign w:val="center"/>
                      </w:tcPr>
                      <w:p w14:paraId="4E8B6DFD" w14:textId="77777777" w:rsidR="00D52CC1" w:rsidRPr="00AF0CA5" w:rsidRDefault="00D52CC1" w:rsidP="00566993">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504781666"/>
                    <w:placeholder>
                      <w:docPart w:val="1731172233B44D289A224504FFA1B719"/>
                    </w:placeholder>
                    <w:showingPlcHdr/>
                    <w15:color w:val="99CCFF"/>
                  </w:sdtPr>
                  <w:sdtEndPr>
                    <w:rPr>
                      <w:rStyle w:val="DefaultParagraphFont"/>
                      <w:rFonts w:asciiTheme="minorHAnsi" w:hAnsiTheme="minorHAnsi" w:cs="Arial"/>
                      <w:color w:val="595959" w:themeColor="text1" w:themeTint="A6"/>
                    </w:rPr>
                  </w:sdtEndPr>
                  <w:sdtContent>
                    <w:tc>
                      <w:tcPr>
                        <w:tcW w:w="1292" w:type="dxa"/>
                        <w:vAlign w:val="center"/>
                      </w:tcPr>
                      <w:p w14:paraId="56076F7B" w14:textId="4DF9ACAE" w:rsidR="00D52CC1" w:rsidRPr="00AF0CA5" w:rsidRDefault="00D52CC1" w:rsidP="00566993">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tr>
            </w:sdtContent>
          </w:sdt>
        </w:sdtContent>
      </w:sdt>
    </w:tbl>
    <w:p w14:paraId="1F613BDB" w14:textId="77777777" w:rsidR="00E95DA8" w:rsidRDefault="00E95DA8" w:rsidP="009755B1">
      <w:pPr>
        <w:spacing w:after="0" w:line="360" w:lineRule="auto"/>
        <w:rPr>
          <w:rFonts w:ascii="Arial" w:hAnsi="Arial" w:cs="Arial"/>
          <w:b/>
          <w:bCs/>
          <w:szCs w:val="20"/>
        </w:rPr>
      </w:pPr>
    </w:p>
    <w:p w14:paraId="70421094" w14:textId="0F7E5687" w:rsidR="00E95DA8" w:rsidRPr="00556E1F" w:rsidRDefault="00E95DA8" w:rsidP="001B3119">
      <w:pPr>
        <w:spacing w:after="60"/>
        <w:jc w:val="center"/>
      </w:pPr>
      <w:r w:rsidRPr="00556E1F">
        <w:rPr>
          <w:rFonts w:ascii="Arial" w:hAnsi="Arial" w:cs="Arial"/>
          <w:b/>
          <w:i/>
          <w:color w:val="0000FF"/>
          <w:szCs w:val="28"/>
          <w:lang w:val="en"/>
        </w:rPr>
        <w:t xml:space="preserve">Footnotes are to assist in the completion of this form and should be </w:t>
      </w:r>
      <w:r w:rsidRPr="00556E1F">
        <w:rPr>
          <w:rFonts w:ascii="Arial" w:hAnsi="Arial" w:cs="Arial"/>
          <w:b/>
          <w:i/>
          <w:color w:val="0000FF"/>
          <w:szCs w:val="28"/>
          <w:u w:val="single"/>
          <w:lang w:val="en"/>
        </w:rPr>
        <w:t>deleted</w:t>
      </w:r>
      <w:r w:rsidRPr="00556E1F">
        <w:rPr>
          <w:rFonts w:ascii="Arial" w:hAnsi="Arial" w:cs="Arial"/>
          <w:b/>
          <w:i/>
          <w:color w:val="0000FF"/>
          <w:szCs w:val="28"/>
          <w:lang w:val="en"/>
        </w:rPr>
        <w:t xml:space="preserve"> once complete.</w:t>
      </w:r>
    </w:p>
    <w:p w14:paraId="78A31A85" w14:textId="77777777" w:rsidR="00E95DA8" w:rsidRDefault="00E95DA8">
      <w: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0040CF" w:rsidRPr="00E46743" w14:paraId="4463D37E" w14:textId="77777777" w:rsidTr="00114FD3">
        <w:trPr>
          <w:trHeight w:val="324"/>
          <w:tblHeader/>
        </w:trPr>
        <w:tc>
          <w:tcPr>
            <w:tcW w:w="10456" w:type="dxa"/>
            <w:shd w:val="clear" w:color="auto" w:fill="ECAF9C"/>
            <w:vAlign w:val="center"/>
          </w:tcPr>
          <w:p w14:paraId="5FFB3D19" w14:textId="061F44E8" w:rsidR="000040CF" w:rsidRPr="00F23FF7" w:rsidRDefault="008A2232" w:rsidP="00F02A35">
            <w:pPr>
              <w:rPr>
                <w:rFonts w:ascii="Arial" w:hAnsi="Arial" w:cs="Arial"/>
                <w:b/>
                <w:color w:val="595959" w:themeColor="text1" w:themeTint="A6"/>
                <w:sz w:val="24"/>
                <w:szCs w:val="24"/>
              </w:rPr>
            </w:pPr>
            <w:r w:rsidRPr="00F23FF7">
              <w:rPr>
                <w:rFonts w:ascii="Arial" w:hAnsi="Arial" w:cs="Arial"/>
                <w:b/>
                <w:sz w:val="24"/>
                <w:szCs w:val="24"/>
              </w:rPr>
              <w:lastRenderedPageBreak/>
              <w:t>AFFIDAVIT</w:t>
            </w:r>
            <w:r w:rsidR="00EF11AC">
              <w:rPr>
                <w:rFonts w:ascii="Arial" w:hAnsi="Arial" w:cs="Arial"/>
                <w:b/>
                <w:sz w:val="24"/>
                <w:szCs w:val="24"/>
              </w:rPr>
              <w:t xml:space="preserve"> </w:t>
            </w:r>
          </w:p>
        </w:tc>
      </w:tr>
    </w:tbl>
    <w:p w14:paraId="6F31A74B" w14:textId="57943167" w:rsidR="00C64148" w:rsidRDefault="00C64148" w:rsidP="0048721F">
      <w:pPr>
        <w:spacing w:after="0" w:line="240" w:lineRule="auto"/>
        <w:rPr>
          <w:rFonts w:ascii="Arial" w:hAnsi="Arial" w:cs="Arial"/>
          <w:sz w:val="24"/>
        </w:rPr>
      </w:pPr>
    </w:p>
    <w:p w14:paraId="54C20788" w14:textId="306F1F39" w:rsidR="00892ECB" w:rsidRPr="00494A6B" w:rsidRDefault="00892ECB" w:rsidP="00892ECB">
      <w:pPr>
        <w:spacing w:after="0" w:line="240" w:lineRule="auto"/>
        <w:rPr>
          <w:rFonts w:ascii="Arial" w:hAnsi="Arial" w:cs="Arial"/>
        </w:rPr>
      </w:pPr>
      <w:r w:rsidRPr="00494A6B">
        <w:rPr>
          <w:rFonts w:ascii="Arial" w:hAnsi="Arial" w:cs="Arial"/>
        </w:rPr>
        <w:t xml:space="preserve">I, </w:t>
      </w:r>
      <w:sdt>
        <w:sdtPr>
          <w:rPr>
            <w:rFonts w:ascii="Arial" w:hAnsi="Arial" w:cs="Arial"/>
          </w:rPr>
          <w:id w:val="-1795900437"/>
          <w:placeholder>
            <w:docPart w:val="DefaultPlaceholder_-1854013440"/>
          </w:placeholder>
        </w:sdtPr>
        <w:sdtEndPr>
          <w:rPr>
            <w:b/>
            <w:bCs/>
            <w:lang w:val="en"/>
          </w:rPr>
        </w:sdtEndPr>
        <w:sdtContent>
          <w:r w:rsidRPr="00494A6B">
            <w:rPr>
              <w:rFonts w:ascii="Arial" w:hAnsi="Arial" w:cs="Arial"/>
              <w:b/>
              <w:bCs/>
              <w:lang w:val="en"/>
            </w:rPr>
            <w:t>[insert full name]</w:t>
          </w:r>
        </w:sdtContent>
      </w:sdt>
      <w:r w:rsidRPr="00494A6B">
        <w:rPr>
          <w:rFonts w:ascii="Arial" w:hAnsi="Arial" w:cs="Arial"/>
          <w:lang w:val="en"/>
        </w:rPr>
        <w:t xml:space="preserve">, of </w:t>
      </w:r>
      <w:sdt>
        <w:sdtPr>
          <w:rPr>
            <w:rFonts w:ascii="Arial" w:hAnsi="Arial" w:cs="Arial"/>
            <w:lang w:val="en"/>
          </w:rPr>
          <w:id w:val="-1198768029"/>
          <w:placeholder>
            <w:docPart w:val="DefaultPlaceholder_-1854013440"/>
          </w:placeholder>
        </w:sdtPr>
        <w:sdtEndPr>
          <w:rPr>
            <w:b/>
            <w:bCs/>
          </w:rPr>
        </w:sdtEndPr>
        <w:sdtContent>
          <w:r w:rsidRPr="00494A6B">
            <w:rPr>
              <w:rFonts w:ascii="Arial" w:hAnsi="Arial" w:cs="Arial"/>
              <w:b/>
              <w:bCs/>
              <w:lang w:val="en"/>
            </w:rPr>
            <w:t>[insert residential or business address]</w:t>
          </w:r>
        </w:sdtContent>
      </w:sdt>
      <w:r w:rsidR="00E0196A">
        <w:rPr>
          <w:rFonts w:ascii="Arial" w:hAnsi="Arial" w:cs="Arial"/>
          <w:b/>
          <w:bCs/>
          <w:lang w:val="en"/>
        </w:rPr>
        <w:t>,</w:t>
      </w:r>
      <w:r w:rsidRPr="00494A6B">
        <w:rPr>
          <w:rFonts w:ascii="Arial" w:hAnsi="Arial" w:cs="Arial"/>
          <w:lang w:val="en"/>
        </w:rPr>
        <w:t xml:space="preserve"> </w:t>
      </w:r>
      <w:sdt>
        <w:sdtPr>
          <w:rPr>
            <w:rFonts w:ascii="Arial" w:hAnsi="Arial" w:cs="Arial"/>
            <w:lang w:val="en"/>
          </w:rPr>
          <w:id w:val="-598030676"/>
          <w:placeholder>
            <w:docPart w:val="DefaultPlaceholder_-1854013440"/>
          </w:placeholder>
        </w:sdtPr>
        <w:sdtEndPr>
          <w:rPr>
            <w:b/>
          </w:rPr>
        </w:sdtEndPr>
        <w:sdtContent>
          <w:r w:rsidRPr="00494A6B">
            <w:rPr>
              <w:rFonts w:ascii="Arial" w:hAnsi="Arial" w:cs="Arial"/>
              <w:b/>
              <w:lang w:val="en"/>
            </w:rPr>
            <w:t>[insert occupation or other description]</w:t>
          </w:r>
        </w:sdtContent>
      </w:sdt>
      <w:r w:rsidRPr="00494A6B">
        <w:rPr>
          <w:rFonts w:ascii="Arial" w:hAnsi="Arial" w:cs="Arial"/>
          <w:lang w:val="en"/>
        </w:rPr>
        <w:t xml:space="preserve">, </w:t>
      </w:r>
      <w:sdt>
        <w:sdtPr>
          <w:rPr>
            <w:rFonts w:ascii="Arial" w:hAnsi="Arial" w:cs="Arial"/>
            <w:lang w:val="en"/>
          </w:rPr>
          <w:id w:val="-979294569"/>
          <w:placeholder>
            <w:docPart w:val="670C1CB8EFB94C42929810BC762151F8"/>
          </w:placeholder>
          <w:showingPlcHdr/>
          <w:dropDownList>
            <w:listItem w:displayText="state on oath" w:value="state on oath"/>
            <w:listItem w:displayText="do solemnly and sincerely affirm and declare" w:value="do solemnly and sincerely affirm and declare"/>
          </w:dropDownList>
        </w:sdtPr>
        <w:sdtEndPr/>
        <w:sdtContent>
          <w:r w:rsidRPr="00C720FC">
            <w:rPr>
              <w:rStyle w:val="PlaceholderText"/>
              <w:rFonts w:ascii="Arial" w:hAnsi="Arial" w:cs="Arial"/>
              <w:color w:val="auto"/>
            </w:rPr>
            <w:t>state on oath / do solemnly and sincerely affirm and declare</w:t>
          </w:r>
        </w:sdtContent>
      </w:sdt>
      <w:r w:rsidRPr="00494A6B">
        <w:rPr>
          <w:rFonts w:ascii="Arial" w:hAnsi="Arial" w:cs="Arial"/>
          <w:lang w:val="en"/>
        </w:rPr>
        <w:t xml:space="preserve"> that:</w:t>
      </w:r>
    </w:p>
    <w:p w14:paraId="3C212CD6" w14:textId="77777777" w:rsidR="00892ECB" w:rsidRPr="00892ECB" w:rsidRDefault="00892ECB" w:rsidP="00892ECB">
      <w:pPr>
        <w:spacing w:after="0" w:line="240" w:lineRule="auto"/>
        <w:jc w:val="center"/>
        <w:rPr>
          <w:rFonts w:ascii="Arial" w:hAnsi="Arial" w:cs="Arial"/>
          <w:szCs w:val="20"/>
        </w:rPr>
      </w:pPr>
    </w:p>
    <w:p w14:paraId="0FFA669B" w14:textId="08158375" w:rsidR="00892ECB" w:rsidRDefault="00892ECB" w:rsidP="00A13E84">
      <w:pPr>
        <w:pStyle w:val="ListParagraph"/>
        <w:numPr>
          <w:ilvl w:val="0"/>
          <w:numId w:val="15"/>
        </w:numPr>
        <w:spacing w:after="0" w:line="240" w:lineRule="auto"/>
        <w:rPr>
          <w:rFonts w:ascii="Arial" w:hAnsi="Arial" w:cs="Arial"/>
          <w:szCs w:val="20"/>
        </w:rPr>
      </w:pPr>
      <w:r>
        <w:rPr>
          <w:rFonts w:ascii="Arial" w:hAnsi="Arial" w:cs="Arial"/>
          <w:szCs w:val="20"/>
        </w:rPr>
        <w:t>I am etc.</w:t>
      </w:r>
    </w:p>
    <w:p w14:paraId="3C60DC6C" w14:textId="273A01E4" w:rsidR="00892ECB" w:rsidRDefault="00892ECB" w:rsidP="00A13E84">
      <w:pPr>
        <w:pStyle w:val="ListParagraph"/>
        <w:numPr>
          <w:ilvl w:val="0"/>
          <w:numId w:val="15"/>
        </w:numPr>
        <w:spacing w:after="0" w:line="240" w:lineRule="auto"/>
        <w:rPr>
          <w:rFonts w:ascii="Arial" w:hAnsi="Arial" w:cs="Arial"/>
          <w:szCs w:val="20"/>
        </w:rPr>
      </w:pPr>
      <w:r>
        <w:rPr>
          <w:rFonts w:ascii="Arial" w:hAnsi="Arial" w:cs="Arial"/>
          <w:szCs w:val="20"/>
        </w:rPr>
        <w:t>Exhibit A to this affidavit is etc.</w:t>
      </w:r>
    </w:p>
    <w:p w14:paraId="6F8A9729" w14:textId="5517E008" w:rsidR="00F53831" w:rsidRPr="0062153B" w:rsidRDefault="00A13E84" w:rsidP="00A13E84">
      <w:pPr>
        <w:pStyle w:val="ListParagraph"/>
        <w:numPr>
          <w:ilvl w:val="0"/>
          <w:numId w:val="15"/>
        </w:numPr>
        <w:spacing w:after="0" w:line="240" w:lineRule="auto"/>
        <w:rPr>
          <w:rFonts w:ascii="Arial" w:hAnsi="Arial" w:cs="Arial"/>
          <w:szCs w:val="20"/>
        </w:rPr>
      </w:pPr>
      <w:r w:rsidRPr="0062153B">
        <w:rPr>
          <w:rFonts w:ascii="Arial" w:hAnsi="Arial" w:cs="Arial"/>
          <w:szCs w:val="20"/>
        </w:rPr>
        <w:t xml:space="preserve">Please </w:t>
      </w:r>
      <w:r w:rsidR="00560FA7" w:rsidRPr="0062153B">
        <w:rPr>
          <w:rFonts w:ascii="Arial" w:hAnsi="Arial" w:cs="Arial"/>
          <w:szCs w:val="20"/>
        </w:rPr>
        <w:t xml:space="preserve">enter your text in this space using </w:t>
      </w:r>
      <w:r w:rsidRPr="0062153B">
        <w:rPr>
          <w:rFonts w:ascii="Arial" w:hAnsi="Arial" w:cs="Arial"/>
          <w:szCs w:val="20"/>
        </w:rPr>
        <w:t>numbered paragraphs.</w:t>
      </w:r>
    </w:p>
    <w:p w14:paraId="138F8AA0" w14:textId="77777777" w:rsidR="00F53831" w:rsidRDefault="00F53831">
      <w:pPr>
        <w:rPr>
          <w:rFonts w:ascii="Arial" w:hAnsi="Arial" w:cs="Arial"/>
          <w:sz w:val="24"/>
        </w:rPr>
      </w:pPr>
    </w:p>
    <w:p w14:paraId="34EDAAC8" w14:textId="77777777" w:rsidR="00F53831" w:rsidRDefault="00F53831">
      <w:pPr>
        <w:rPr>
          <w:rFonts w:ascii="Arial" w:hAnsi="Arial" w:cs="Arial"/>
          <w:sz w:val="24"/>
        </w:rPr>
      </w:pPr>
    </w:p>
    <w:p w14:paraId="2D0E1F4E" w14:textId="77777777" w:rsidR="00F53831" w:rsidRDefault="00F53831">
      <w:pPr>
        <w:rPr>
          <w:rFonts w:ascii="Arial" w:hAnsi="Arial" w:cs="Arial"/>
          <w:sz w:val="24"/>
        </w:rPr>
      </w:pPr>
    </w:p>
    <w:p w14:paraId="045C3591" w14:textId="77777777" w:rsidR="00F53831" w:rsidRDefault="00F53831">
      <w:pPr>
        <w:rPr>
          <w:rFonts w:ascii="Arial" w:hAnsi="Arial" w:cs="Arial"/>
          <w:sz w:val="24"/>
        </w:rPr>
      </w:pPr>
    </w:p>
    <w:p w14:paraId="1FC801D0" w14:textId="77777777" w:rsidR="00F53831" w:rsidRDefault="00F53831">
      <w:pPr>
        <w:rPr>
          <w:rFonts w:ascii="Arial" w:hAnsi="Arial" w:cs="Arial"/>
          <w:sz w:val="24"/>
        </w:rPr>
      </w:pPr>
    </w:p>
    <w:p w14:paraId="5BF499BD" w14:textId="77777777" w:rsidR="00F53831" w:rsidRDefault="00F53831">
      <w:pPr>
        <w:rPr>
          <w:rFonts w:ascii="Arial" w:hAnsi="Arial" w:cs="Arial"/>
          <w:sz w:val="24"/>
        </w:rPr>
      </w:pPr>
    </w:p>
    <w:p w14:paraId="07305F8F" w14:textId="77777777" w:rsidR="00F53831" w:rsidRDefault="00F53831">
      <w:pPr>
        <w:rPr>
          <w:rFonts w:ascii="Arial" w:hAnsi="Arial" w:cs="Arial"/>
          <w:sz w:val="24"/>
        </w:rPr>
      </w:pPr>
    </w:p>
    <w:p w14:paraId="45C2C189" w14:textId="77777777" w:rsidR="00F53831" w:rsidRDefault="00F53831">
      <w:pPr>
        <w:rPr>
          <w:rFonts w:ascii="Arial" w:hAnsi="Arial" w:cs="Arial"/>
          <w:sz w:val="24"/>
        </w:rPr>
      </w:pPr>
    </w:p>
    <w:p w14:paraId="75D4F214" w14:textId="77777777" w:rsidR="00F53831" w:rsidRDefault="00F53831">
      <w:pPr>
        <w:rPr>
          <w:rFonts w:ascii="Arial" w:hAnsi="Arial" w:cs="Arial"/>
          <w:sz w:val="24"/>
        </w:rPr>
      </w:pPr>
    </w:p>
    <w:p w14:paraId="14FE3C73" w14:textId="77777777" w:rsidR="00F53831" w:rsidRDefault="00F53831">
      <w:pPr>
        <w:rPr>
          <w:rFonts w:ascii="Arial" w:hAnsi="Arial" w:cs="Arial"/>
          <w:sz w:val="24"/>
        </w:rPr>
      </w:pPr>
    </w:p>
    <w:p w14:paraId="59DD8CD3" w14:textId="77777777" w:rsidR="00F53831" w:rsidRDefault="00F53831">
      <w:pPr>
        <w:rPr>
          <w:rFonts w:ascii="Arial" w:hAnsi="Arial" w:cs="Arial"/>
          <w:sz w:val="24"/>
        </w:rPr>
      </w:pPr>
    </w:p>
    <w:p w14:paraId="2A34D71E" w14:textId="77777777" w:rsidR="00F53831" w:rsidRDefault="00F53831">
      <w:pPr>
        <w:rPr>
          <w:rFonts w:ascii="Arial" w:hAnsi="Arial" w:cs="Arial"/>
          <w:sz w:val="24"/>
        </w:rPr>
      </w:pPr>
    </w:p>
    <w:p w14:paraId="0DC1A4C2" w14:textId="77777777" w:rsidR="00F53831" w:rsidRDefault="00F53831">
      <w:pPr>
        <w:rPr>
          <w:rFonts w:ascii="Arial" w:hAnsi="Arial" w:cs="Arial"/>
          <w:sz w:val="24"/>
        </w:rPr>
      </w:pPr>
    </w:p>
    <w:p w14:paraId="40B2150D" w14:textId="77777777" w:rsidR="00F53831" w:rsidRDefault="00F53831">
      <w:pPr>
        <w:rPr>
          <w:rFonts w:ascii="Arial" w:hAnsi="Arial" w:cs="Arial"/>
          <w:sz w:val="24"/>
        </w:rPr>
      </w:pPr>
    </w:p>
    <w:p w14:paraId="13B06CE2" w14:textId="5BECA441" w:rsidR="00F53831" w:rsidRDefault="00F53831" w:rsidP="00174F1E">
      <w:pPr>
        <w:rPr>
          <w:rFonts w:ascii="Arial" w:hAnsi="Arial" w:cs="Arial"/>
          <w:sz w:val="24"/>
        </w:rPr>
      </w:pPr>
    </w:p>
    <w:p w14:paraId="206648C0" w14:textId="0F01C040" w:rsidR="00DB7E97" w:rsidRDefault="00DB7E97" w:rsidP="00174F1E">
      <w:pPr>
        <w:rPr>
          <w:rFonts w:ascii="Arial" w:hAnsi="Arial" w:cs="Arial"/>
          <w:sz w:val="24"/>
        </w:rPr>
      </w:pPr>
    </w:p>
    <w:p w14:paraId="1AD8707E" w14:textId="77777777" w:rsidR="00DB7E97" w:rsidRDefault="00DB7E97" w:rsidP="00174F1E">
      <w:pPr>
        <w:rPr>
          <w:rFonts w:ascii="Arial" w:hAnsi="Arial" w:cs="Arial"/>
          <w:sz w:val="24"/>
        </w:rPr>
      </w:pPr>
    </w:p>
    <w:p w14:paraId="74588F75" w14:textId="04847B30" w:rsidR="00560FA7" w:rsidRDefault="00560FA7">
      <w:pPr>
        <w:rPr>
          <w:rFonts w:ascii="Arial" w:hAnsi="Arial" w:cs="Arial"/>
          <w:sz w:val="24"/>
        </w:rPr>
      </w:pPr>
    </w:p>
    <w:p w14:paraId="69769868" w14:textId="77777777" w:rsidR="00560FA7" w:rsidRDefault="00560FA7">
      <w:pPr>
        <w:rPr>
          <w:rFonts w:ascii="Arial" w:hAnsi="Arial" w:cs="Arial"/>
          <w:sz w:val="24"/>
        </w:rPr>
      </w:pPr>
    </w:p>
    <w:p w14:paraId="0434D196" w14:textId="77777777" w:rsidR="00F53831" w:rsidRDefault="00F53831">
      <w:pPr>
        <w:rPr>
          <w:rFonts w:ascii="Arial" w:hAnsi="Arial" w:cs="Arial"/>
          <w:sz w:val="24"/>
        </w:rPr>
      </w:pPr>
    </w:p>
    <w:p w14:paraId="0255A020" w14:textId="5B47EF9C" w:rsidR="00F53831" w:rsidRPr="005F5590" w:rsidRDefault="008C714D" w:rsidP="005E28C1">
      <w:pPr>
        <w:spacing w:before="120"/>
        <w:jc w:val="center"/>
        <w:rPr>
          <w:rFonts w:ascii="Arial" w:hAnsi="Arial" w:cs="Arial"/>
          <w:b/>
          <w:i/>
          <w:color w:val="0000FF"/>
          <w:sz w:val="20"/>
          <w:lang w:val="en"/>
        </w:rPr>
      </w:pPr>
      <w:r w:rsidRPr="005F5590">
        <w:rPr>
          <w:rFonts w:ascii="Arial" w:hAnsi="Arial" w:cs="Arial"/>
          <w:b/>
          <w:i/>
          <w:color w:val="0000FF"/>
          <w:sz w:val="20"/>
          <w:lang w:val="en"/>
        </w:rPr>
        <w:t>If the affidavit extends over more than one page, at the foot of the first and every other page:</w:t>
      </w:r>
    </w:p>
    <w:tbl>
      <w:tblPr>
        <w:tblW w:w="0" w:type="auto"/>
        <w:tblInd w:w="973" w:type="dxa"/>
        <w:tblLook w:val="04A0" w:firstRow="1" w:lastRow="0" w:firstColumn="1" w:lastColumn="0" w:noHBand="0" w:noVBand="1"/>
      </w:tblPr>
      <w:tblGrid>
        <w:gridCol w:w="4264"/>
        <w:gridCol w:w="4264"/>
      </w:tblGrid>
      <w:tr w:rsidR="008C714D" w14:paraId="72B9B68F" w14:textId="77777777" w:rsidTr="00500F9E">
        <w:tc>
          <w:tcPr>
            <w:tcW w:w="4264" w:type="dxa"/>
            <w:hideMark/>
          </w:tcPr>
          <w:p w14:paraId="777C48E1" w14:textId="77777777" w:rsidR="008C714D" w:rsidRDefault="008C714D">
            <w:pPr>
              <w:spacing w:before="120" w:after="120"/>
              <w:jc w:val="center"/>
              <w:rPr>
                <w:rFonts w:ascii="Arial" w:hAnsi="Arial" w:cs="Arial"/>
              </w:rPr>
            </w:pPr>
            <w:r>
              <w:rPr>
                <w:rFonts w:ascii="Arial" w:hAnsi="Arial" w:cs="Arial"/>
              </w:rPr>
              <w:t>…………………………………………..</w:t>
            </w:r>
          </w:p>
          <w:sdt>
            <w:sdtPr>
              <w:rPr>
                <w:rFonts w:ascii="Arial" w:hAnsi="Arial" w:cs="Arial"/>
                <w:iCs/>
              </w:rPr>
              <w:id w:val="-438381102"/>
              <w:placeholder>
                <w:docPart w:val="71929E68D0F044248FF3272782B0833F"/>
              </w:placeholder>
              <w:showingPlcHdr/>
              <w:dropDownList>
                <w:listItem w:displayText="Deponent" w:value="Deponent"/>
                <w:listItem w:displayText="Substited Signatory" w:value="Substited Signatory"/>
              </w:dropDownList>
            </w:sdtPr>
            <w:sdtEndPr/>
            <w:sdtContent>
              <w:p w14:paraId="7604EA0E" w14:textId="2F10A609" w:rsidR="008C714D" w:rsidRPr="00406F2D" w:rsidRDefault="00325515">
                <w:pPr>
                  <w:spacing w:before="120"/>
                  <w:jc w:val="center"/>
                  <w:rPr>
                    <w:rFonts w:ascii="Arial" w:hAnsi="Arial" w:cs="Arial"/>
                    <w:iCs/>
                  </w:rPr>
                </w:pPr>
                <w:r w:rsidRPr="00466A33">
                  <w:rPr>
                    <w:rFonts w:ascii="Arial" w:hAnsi="Arial" w:cs="Arial"/>
                    <w:b/>
                    <w:bCs/>
                    <w:iCs/>
                    <w:color w:val="ED7D31"/>
                  </w:rPr>
                  <w:t xml:space="preserve">Click to select whether you are the Deponent or </w:t>
                </w:r>
                <w:r w:rsidR="00077B60" w:rsidRPr="00466A33">
                  <w:rPr>
                    <w:rFonts w:ascii="Arial" w:hAnsi="Arial" w:cs="Arial"/>
                    <w:b/>
                    <w:bCs/>
                    <w:iCs/>
                    <w:color w:val="ED7D31"/>
                  </w:rPr>
                  <w:t xml:space="preserve">a </w:t>
                </w:r>
                <w:r w:rsidRPr="00466A33">
                  <w:rPr>
                    <w:rFonts w:ascii="Arial" w:hAnsi="Arial" w:cs="Arial"/>
                    <w:b/>
                    <w:bCs/>
                    <w:iCs/>
                    <w:color w:val="ED7D31"/>
                  </w:rPr>
                  <w:t>Substitute Signatory</w:t>
                </w:r>
              </w:p>
            </w:sdtContent>
          </w:sdt>
          <w:p w14:paraId="359400EA" w14:textId="22864443" w:rsidR="008C714D" w:rsidRDefault="008C714D" w:rsidP="009D112E">
            <w:pPr>
              <w:spacing w:after="120"/>
              <w:rPr>
                <w:rFonts w:ascii="Arial" w:hAnsi="Arial" w:cs="Arial"/>
                <w:i/>
              </w:rPr>
            </w:pPr>
          </w:p>
        </w:tc>
        <w:tc>
          <w:tcPr>
            <w:tcW w:w="4264" w:type="dxa"/>
            <w:hideMark/>
          </w:tcPr>
          <w:p w14:paraId="09F3E528" w14:textId="77777777" w:rsidR="008C714D" w:rsidRDefault="008C714D">
            <w:pPr>
              <w:spacing w:before="120" w:after="120"/>
              <w:jc w:val="center"/>
              <w:rPr>
                <w:rFonts w:ascii="Arial" w:hAnsi="Arial" w:cs="Arial"/>
              </w:rPr>
            </w:pPr>
            <w:r>
              <w:rPr>
                <w:rFonts w:ascii="Arial" w:hAnsi="Arial" w:cs="Arial"/>
              </w:rPr>
              <w:t>…………………………………………..</w:t>
            </w:r>
          </w:p>
          <w:p w14:paraId="6CAAE255" w14:textId="77777777" w:rsidR="008C714D" w:rsidRDefault="008C714D">
            <w:pPr>
              <w:spacing w:before="120" w:after="120"/>
              <w:jc w:val="center"/>
              <w:rPr>
                <w:rFonts w:ascii="Arial" w:hAnsi="Arial" w:cs="Arial"/>
              </w:rPr>
            </w:pPr>
            <w:r>
              <w:rPr>
                <w:rFonts w:ascii="Arial" w:hAnsi="Arial" w:cs="Arial"/>
              </w:rPr>
              <w:t>Witness</w:t>
            </w:r>
          </w:p>
        </w:tc>
      </w:tr>
    </w:tbl>
    <w:p w14:paraId="047D9DD0" w14:textId="77777777" w:rsidR="00F53831" w:rsidRDefault="00F53831">
      <w:pPr>
        <w:rPr>
          <w:rFonts w:ascii="Arial" w:hAnsi="Arial" w:cs="Arial"/>
          <w:sz w:val="24"/>
        </w:rPr>
      </w:pPr>
    </w:p>
    <w:p w14:paraId="5D529FE7" w14:textId="2E2F1BD1" w:rsidR="00F53831" w:rsidRDefault="00F53831">
      <w:pPr>
        <w:rPr>
          <w:rFonts w:ascii="Arial" w:hAnsi="Arial" w:cs="Arial"/>
          <w:sz w:val="24"/>
        </w:rPr>
      </w:pPr>
      <w:r>
        <w:rPr>
          <w:rFonts w:ascii="Arial" w:hAnsi="Arial" w:cs="Arial"/>
          <w:sz w:val="24"/>
        </w:rP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393FD2" w14:paraId="306A7571" w14:textId="77777777" w:rsidTr="00931CA2">
        <w:trPr>
          <w:trHeight w:val="310"/>
        </w:trPr>
        <w:tc>
          <w:tcPr>
            <w:tcW w:w="10456" w:type="dxa"/>
            <w:shd w:val="clear" w:color="auto" w:fill="ECAF9C"/>
            <w:vAlign w:val="center"/>
          </w:tcPr>
          <w:p w14:paraId="373CBEA4" w14:textId="2133CA44" w:rsidR="00393FD2" w:rsidRPr="00F23FF7" w:rsidRDefault="00874672" w:rsidP="00F02A35">
            <w:pPr>
              <w:rPr>
                <w:rFonts w:ascii="Arial" w:hAnsi="Arial" w:cs="Arial"/>
                <w:sz w:val="24"/>
              </w:rPr>
            </w:pPr>
            <w:r>
              <w:rPr>
                <w:rFonts w:ascii="Arial" w:hAnsi="Arial" w:cs="Arial"/>
                <w:b/>
                <w:bCs/>
                <w:iCs/>
                <w:sz w:val="24"/>
              </w:rPr>
              <w:lastRenderedPageBreak/>
              <w:t>This document is</w:t>
            </w:r>
            <w:r w:rsidR="00F23FF7" w:rsidRPr="00F23FF7">
              <w:rPr>
                <w:rFonts w:ascii="Arial" w:hAnsi="Arial" w:cs="Arial"/>
                <w:b/>
                <w:bCs/>
                <w:iCs/>
                <w:sz w:val="24"/>
              </w:rPr>
              <w:t xml:space="preserve"> </w:t>
            </w:r>
            <w:sdt>
              <w:sdtPr>
                <w:rPr>
                  <w:rFonts w:ascii="Arial" w:hAnsi="Arial" w:cs="Arial"/>
                  <w:b/>
                  <w:bCs/>
                  <w:iCs/>
                  <w:sz w:val="24"/>
                </w:rPr>
                <w:id w:val="-1683805967"/>
                <w:placeholder>
                  <w:docPart w:val="77FF29F505294B5D8FE18A45CAA2AFD4"/>
                </w:placeholder>
                <w:showingPlcHdr/>
                <w:dropDownList>
                  <w:listItem w:displayText="SWORN" w:value="SWORN"/>
                  <w:listItem w:displayText="AFFIRMED" w:value="AFFIRMED"/>
                </w:dropDownList>
              </w:sdtPr>
              <w:sdtEndPr/>
              <w:sdtContent>
                <w:r w:rsidR="00F23FF7" w:rsidRPr="00055E8A">
                  <w:rPr>
                    <w:rFonts w:ascii="Arial" w:hAnsi="Arial" w:cs="Arial"/>
                    <w:b/>
                    <w:bCs/>
                    <w:iCs/>
                    <w:sz w:val="24"/>
                  </w:rPr>
                  <w:t>SWORN/AFFIRMED</w:t>
                </w:r>
                <w:r w:rsidR="0097535A" w:rsidRPr="00055E8A">
                  <w:rPr>
                    <w:rFonts w:ascii="Arial" w:hAnsi="Arial" w:cs="Arial"/>
                    <w:b/>
                    <w:bCs/>
                    <w:iCs/>
                    <w:sz w:val="24"/>
                  </w:rPr>
                  <w:t>*</w:t>
                </w:r>
              </w:sdtContent>
            </w:sdt>
            <w:r w:rsidR="00F23FF7" w:rsidRPr="00F23FF7">
              <w:rPr>
                <w:rFonts w:ascii="Arial" w:hAnsi="Arial" w:cs="Arial"/>
                <w:b/>
                <w:bCs/>
                <w:iCs/>
                <w:sz w:val="24"/>
              </w:rPr>
              <w:t xml:space="preserve"> by: </w:t>
            </w:r>
            <w:r w:rsidR="00F23FF7" w:rsidRPr="00704DB2">
              <w:rPr>
                <w:rFonts w:ascii="Arial" w:hAnsi="Arial" w:cs="Arial"/>
                <w:i/>
                <w:sz w:val="20"/>
                <w:szCs w:val="18"/>
              </w:rPr>
              <w:t>(*</w:t>
            </w:r>
            <w:r w:rsidR="005C342B">
              <w:rPr>
                <w:rFonts w:ascii="Arial" w:hAnsi="Arial" w:cs="Arial"/>
                <w:i/>
                <w:sz w:val="20"/>
                <w:szCs w:val="18"/>
              </w:rPr>
              <w:t>p</w:t>
            </w:r>
            <w:r w:rsidR="00F23FF7" w:rsidRPr="00704DB2">
              <w:rPr>
                <w:rFonts w:ascii="Arial" w:hAnsi="Arial" w:cs="Arial"/>
                <w:i/>
                <w:sz w:val="20"/>
                <w:szCs w:val="18"/>
              </w:rPr>
              <w:t>lease select whether sworn or affirmed)</w:t>
            </w:r>
          </w:p>
        </w:tc>
      </w:tr>
      <w:tr w:rsidR="00803085" w:rsidRPr="00443C42" w14:paraId="106F076F" w14:textId="77777777" w:rsidTr="00B65F70">
        <w:tblPrEx>
          <w:tblBorders>
            <w:insideH w:val="none" w:sz="0" w:space="0" w:color="auto"/>
            <w:insideV w:val="none" w:sz="0" w:space="0" w:color="auto"/>
          </w:tblBorders>
        </w:tblPrEx>
        <w:trPr>
          <w:trHeight w:val="365"/>
        </w:trPr>
        <w:tc>
          <w:tcPr>
            <w:tcW w:w="10456" w:type="dxa"/>
            <w:tcBorders>
              <w:top w:val="single" w:sz="4" w:space="0" w:color="D0CECE" w:themeColor="background2" w:themeShade="E6"/>
              <w:bottom w:val="nil"/>
            </w:tcBorders>
            <w:vAlign w:val="center"/>
          </w:tcPr>
          <w:p w14:paraId="7EAB65D8" w14:textId="0BA1EC02" w:rsidR="00803085" w:rsidRPr="00443C42" w:rsidRDefault="00971F9E" w:rsidP="00803085">
            <w:pPr>
              <w:rPr>
                <w:rFonts w:ascii="Arial" w:hAnsi="Arial" w:cs="Arial"/>
                <w:b/>
                <w:color w:val="595959" w:themeColor="text1" w:themeTint="A6"/>
              </w:rPr>
            </w:pPr>
            <w:r>
              <w:rPr>
                <w:rStyle w:val="Content"/>
                <w:rFonts w:cs="Arial"/>
                <w:b/>
                <w:color w:val="595959" w:themeColor="text1" w:themeTint="A6"/>
              </w:rPr>
              <w:t xml:space="preserve">Full </w:t>
            </w:r>
            <w:r w:rsidR="00803085" w:rsidRPr="00AF0CA5">
              <w:rPr>
                <w:rStyle w:val="Content"/>
                <w:rFonts w:cs="Arial"/>
                <w:b/>
                <w:color w:val="595959" w:themeColor="text1" w:themeTint="A6"/>
              </w:rPr>
              <w:t xml:space="preserve">Name </w:t>
            </w:r>
            <w:r w:rsidR="00586684">
              <w:rPr>
                <w:rStyle w:val="Content"/>
                <w:rFonts w:cs="Arial"/>
                <w:b/>
                <w:color w:val="595959" w:themeColor="text1" w:themeTint="A6"/>
              </w:rPr>
              <w:t>(</w:t>
            </w:r>
            <w:r w:rsidR="00803085" w:rsidRPr="00AF0CA5">
              <w:rPr>
                <w:rStyle w:val="Content"/>
                <w:rFonts w:cs="Arial"/>
                <w:b/>
                <w:color w:val="595959" w:themeColor="text1" w:themeTint="A6"/>
              </w:rPr>
              <w:t xml:space="preserve">of </w:t>
            </w:r>
            <w:sdt>
              <w:sdtPr>
                <w:rPr>
                  <w:rStyle w:val="Content"/>
                  <w:rFonts w:cs="Arial"/>
                  <w:b/>
                  <w:color w:val="595959" w:themeColor="text1" w:themeTint="A6"/>
                </w:rPr>
                <w:id w:val="1822612403"/>
                <w:placeholder>
                  <w:docPart w:val="4320783B22514829A49D4B869FEF4C01"/>
                </w:placeholder>
                <w:showingPlcHdr/>
                <w:dropDownList>
                  <w:listItem w:value="Choose an item."/>
                  <w:listItem w:displayText="deponent" w:value="deponent"/>
                  <w:listItem w:displayText="substituted signatory" w:value="substituted signatory"/>
                </w:dropDownList>
              </w:sdtPr>
              <w:sdtEndPr>
                <w:rPr>
                  <w:rStyle w:val="Content"/>
                </w:rPr>
              </w:sdtEndPr>
              <w:sdtContent>
                <w:r w:rsidR="00055E8A">
                  <w:rPr>
                    <w:rStyle w:val="Content"/>
                    <w:rFonts w:cs="Arial"/>
                    <w:b/>
                    <w:color w:val="595959" w:themeColor="text1" w:themeTint="A6"/>
                  </w:rPr>
                  <w:t>deponent / substituted signatory</w:t>
                </w:r>
              </w:sdtContent>
            </w:sdt>
            <w:r w:rsidR="00586684">
              <w:rPr>
                <w:rStyle w:val="Content"/>
                <w:rFonts w:cs="Arial"/>
                <w:b/>
                <w:color w:val="595959" w:themeColor="text1" w:themeTint="A6"/>
              </w:rPr>
              <w:t>)</w:t>
            </w:r>
            <w:r w:rsidR="00803085" w:rsidRPr="00AF0CA5">
              <w:rPr>
                <w:rStyle w:val="Content"/>
                <w:rFonts w:cs="Arial"/>
                <w:b/>
                <w:color w:val="595959" w:themeColor="text1" w:themeTint="A6"/>
              </w:rPr>
              <w:t>:</w:t>
            </w:r>
            <w:r w:rsidR="00055E8A">
              <w:rPr>
                <w:rStyle w:val="Content"/>
                <w:rFonts w:cs="Arial"/>
                <w:b/>
                <w:color w:val="595959" w:themeColor="text1" w:themeTint="A6"/>
              </w:rPr>
              <w:t xml:space="preserve"> </w:t>
            </w:r>
            <w:r w:rsidR="00055E8A">
              <w:rPr>
                <w:rStyle w:val="Content"/>
                <w:rFonts w:cs="Arial"/>
                <w:b/>
                <w:color w:val="595959" w:themeColor="text1" w:themeTint="A6"/>
              </w:rPr>
              <w:br/>
            </w:r>
            <w:r w:rsidR="00055E8A" w:rsidRPr="00055E8A">
              <w:rPr>
                <w:rStyle w:val="Content"/>
                <w:rFonts w:cs="Arial"/>
                <w:bCs/>
                <w:i/>
                <w:iCs/>
                <w:color w:val="595959" w:themeColor="text1" w:themeTint="A6"/>
                <w:sz w:val="20"/>
                <w:szCs w:val="20"/>
              </w:rPr>
              <w:t>(*please select whether you are the deponent or a substituted signatory)</w:t>
            </w:r>
          </w:p>
        </w:tc>
      </w:tr>
      <w:tr w:rsidR="00803085" w:rsidRPr="00443C42" w14:paraId="4EF60BAD" w14:textId="77777777" w:rsidTr="00B65F70">
        <w:tblPrEx>
          <w:tblBorders>
            <w:insideH w:val="none" w:sz="0" w:space="0" w:color="auto"/>
            <w:insideV w:val="none" w:sz="0" w:space="0" w:color="auto"/>
          </w:tblBorders>
        </w:tblPrEx>
        <w:trPr>
          <w:trHeight w:val="365"/>
        </w:trPr>
        <w:tc>
          <w:tcPr>
            <w:tcW w:w="10456" w:type="dxa"/>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803085" w14:paraId="160B8018" w14:textId="77777777" w:rsidTr="00803085">
              <w:sdt>
                <w:sdtPr>
                  <w:rPr>
                    <w:rStyle w:val="Content"/>
                  </w:rPr>
                  <w:id w:val="567232041"/>
                  <w:placeholder>
                    <w:docPart w:val="425F74E12A184CD9A6234B4B069F0823"/>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040D8748" w14:textId="523DCF44" w:rsidR="00803085" w:rsidRDefault="00803085" w:rsidP="00803085">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bl>
          <w:p w14:paraId="1F2E516A" w14:textId="5BF018E6" w:rsidR="00803085" w:rsidRPr="00443C42" w:rsidRDefault="00803085" w:rsidP="00803085">
            <w:pPr>
              <w:rPr>
                <w:rFonts w:ascii="Arial" w:hAnsi="Arial" w:cs="Arial"/>
                <w:b/>
                <w:color w:val="595959" w:themeColor="text1" w:themeTint="A6"/>
              </w:rPr>
            </w:pPr>
          </w:p>
        </w:tc>
      </w:tr>
      <w:tr w:rsidR="00AD642F" w:rsidRPr="00443C42" w14:paraId="5798820B" w14:textId="77777777" w:rsidTr="00B65F70">
        <w:tblPrEx>
          <w:tblBorders>
            <w:insideH w:val="none" w:sz="0" w:space="0" w:color="auto"/>
            <w:insideV w:val="none" w:sz="0" w:space="0" w:color="auto"/>
          </w:tblBorders>
        </w:tblPrEx>
        <w:trPr>
          <w:trHeight w:val="365"/>
        </w:trPr>
        <w:tc>
          <w:tcPr>
            <w:tcW w:w="10456" w:type="dxa"/>
            <w:tcBorders>
              <w:top w:val="nil"/>
            </w:tcBorders>
            <w:vAlign w:val="center"/>
          </w:tcPr>
          <w:p w14:paraId="131CEC0E" w14:textId="053C1FC8" w:rsidR="00AD642F" w:rsidRPr="00443C42" w:rsidRDefault="00AD642F" w:rsidP="00AD642F">
            <w:pPr>
              <w:rPr>
                <w:rFonts w:ascii="Arial" w:hAnsi="Arial" w:cs="Arial"/>
                <w:b/>
                <w:color w:val="595959" w:themeColor="text1" w:themeTint="A6"/>
              </w:rPr>
            </w:pPr>
            <w:r>
              <w:rPr>
                <w:rStyle w:val="Content"/>
                <w:rFonts w:cs="Arial"/>
                <w:b/>
                <w:color w:val="595959" w:themeColor="text1" w:themeTint="A6"/>
              </w:rPr>
              <w:t>Location (of deponent):</w:t>
            </w:r>
          </w:p>
        </w:tc>
      </w:tr>
      <w:tr w:rsidR="00AD642F" w:rsidRPr="00443C42" w14:paraId="4FFE13BB" w14:textId="77777777" w:rsidTr="00B65F70">
        <w:tblPrEx>
          <w:tblBorders>
            <w:insideH w:val="none" w:sz="0" w:space="0" w:color="auto"/>
            <w:insideV w:val="none" w:sz="0" w:space="0" w:color="auto"/>
          </w:tblBorders>
        </w:tblPrEx>
        <w:trPr>
          <w:trHeight w:val="36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AD642F" w14:paraId="6C54BE00" w14:textId="77777777" w:rsidTr="001E7622">
              <w:sdt>
                <w:sdtPr>
                  <w:rPr>
                    <w:rStyle w:val="Content"/>
                  </w:rPr>
                  <w:id w:val="-38588676"/>
                  <w:placeholder>
                    <w:docPart w:val="729CC0F6CA7A417081A0D4525001F6F5"/>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6E9BDC06" w14:textId="79B35F8E" w:rsidR="00AD642F" w:rsidRDefault="00AD642F" w:rsidP="00AD642F">
                      <w:pPr>
                        <w:rPr>
                          <w:rFonts w:ascii="Arial" w:hAnsi="Arial" w:cs="Arial"/>
                          <w:b/>
                          <w:color w:val="595959" w:themeColor="text1" w:themeTint="A6"/>
                        </w:rPr>
                      </w:pPr>
                      <w:r w:rsidRPr="00E200D1">
                        <w:rPr>
                          <w:rStyle w:val="PlaceholderText"/>
                          <w:rFonts w:cs="Arial"/>
                          <w:color w:val="ED7D31" w:themeColor="accent2"/>
                        </w:rPr>
                        <w:t xml:space="preserve">Click to enter </w:t>
                      </w:r>
                      <w:r w:rsidR="009B2898">
                        <w:rPr>
                          <w:rStyle w:val="PlaceholderText"/>
                          <w:rFonts w:cs="Arial"/>
                          <w:color w:val="ED7D31" w:themeColor="accent2"/>
                        </w:rPr>
                        <w:t>location</w:t>
                      </w:r>
                      <w:r w:rsidRPr="00E200D1">
                        <w:rPr>
                          <w:rStyle w:val="PlaceholderText"/>
                          <w:rFonts w:cs="Arial"/>
                          <w:color w:val="ED7D31" w:themeColor="accent2"/>
                        </w:rPr>
                        <w:t>.</w:t>
                      </w:r>
                    </w:p>
                  </w:tc>
                </w:sdtContent>
              </w:sdt>
            </w:tr>
          </w:tbl>
          <w:p w14:paraId="6AD6DD8B" w14:textId="77777777" w:rsidR="00AD642F" w:rsidRPr="00443C42" w:rsidRDefault="00AD642F" w:rsidP="00AD642F">
            <w:pPr>
              <w:rPr>
                <w:rFonts w:ascii="Arial" w:hAnsi="Arial" w:cs="Arial"/>
                <w:b/>
                <w:color w:val="595959" w:themeColor="text1" w:themeTint="A6"/>
              </w:rPr>
            </w:pPr>
          </w:p>
        </w:tc>
      </w:tr>
      <w:tr w:rsidR="00AD642F" w:rsidRPr="00443C42" w14:paraId="1D44C1B4" w14:textId="77777777" w:rsidTr="00B65F70">
        <w:tblPrEx>
          <w:tblBorders>
            <w:insideH w:val="none" w:sz="0" w:space="0" w:color="auto"/>
            <w:insideV w:val="none" w:sz="0" w:space="0" w:color="auto"/>
          </w:tblBorders>
        </w:tblPrEx>
        <w:tc>
          <w:tcPr>
            <w:tcW w:w="10456" w:type="dxa"/>
            <w:vAlign w:val="center"/>
          </w:tcPr>
          <w:p w14:paraId="6147DF0C" w14:textId="6DF66D9C" w:rsidR="00AD642F" w:rsidRPr="00443C42" w:rsidRDefault="00AD642F" w:rsidP="00AD642F">
            <w:pPr>
              <w:rPr>
                <w:rFonts w:ascii="Arial" w:hAnsi="Arial" w:cs="Arial"/>
                <w:b/>
                <w:color w:val="595959" w:themeColor="text1" w:themeTint="A6"/>
              </w:rPr>
            </w:pPr>
            <w:r w:rsidRPr="00443C42">
              <w:rPr>
                <w:rFonts w:ascii="Arial" w:hAnsi="Arial" w:cs="Arial"/>
                <w:b/>
                <w:color w:val="595959" w:themeColor="text1" w:themeTint="A6"/>
              </w:rPr>
              <w:t>Description</w:t>
            </w:r>
            <w:r>
              <w:rPr>
                <w:rFonts w:ascii="Arial" w:hAnsi="Arial" w:cs="Arial"/>
                <w:b/>
                <w:color w:val="595959" w:themeColor="text1" w:themeTint="A6"/>
              </w:rPr>
              <w:t xml:space="preserve"> (of deponent)</w:t>
            </w:r>
            <w:r w:rsidRPr="00443C42">
              <w:rPr>
                <w:rFonts w:ascii="Arial" w:hAnsi="Arial" w:cs="Arial"/>
                <w:b/>
                <w:color w:val="595959" w:themeColor="text1" w:themeTint="A6"/>
              </w:rPr>
              <w:t xml:space="preserve">: </w:t>
            </w:r>
          </w:p>
        </w:tc>
      </w:tr>
      <w:tr w:rsidR="00AD642F" w:rsidRPr="00443C42" w14:paraId="24C91000" w14:textId="77777777" w:rsidTr="00B65F70">
        <w:tblPrEx>
          <w:tblBorders>
            <w:insideH w:val="none" w:sz="0" w:space="0" w:color="auto"/>
            <w:insideV w:val="none" w:sz="0" w:space="0" w:color="auto"/>
          </w:tblBorders>
        </w:tblPrEx>
        <w:trPr>
          <w:trHeight w:val="45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D642F" w14:paraId="70D42F28" w14:textId="77777777" w:rsidTr="001E7622">
              <w:sdt>
                <w:sdtPr>
                  <w:rPr>
                    <w:rStyle w:val="Content"/>
                  </w:rPr>
                  <w:id w:val="260423007"/>
                  <w:placeholder>
                    <w:docPart w:val="1BDDFF4DAFBF4E93945BC55A9FE3CC1E"/>
                  </w:placeholder>
                  <w:showingPlcHdr/>
                  <w15:color w:val="99CCFF"/>
                </w:sdtPr>
                <w:sdtEndPr>
                  <w:rPr>
                    <w:rStyle w:val="DefaultParagraphFont"/>
                    <w:rFonts w:asciiTheme="minorHAnsi" w:hAnsiTheme="minorHAnsi" w:cs="Arial"/>
                  </w:rPr>
                </w:sdtEndPr>
                <w:sdtContent>
                  <w:tc>
                    <w:tcPr>
                      <w:tcW w:w="10230" w:type="dxa"/>
                    </w:tcPr>
                    <w:p w14:paraId="21D7DA08" w14:textId="77777777" w:rsidR="00AD642F" w:rsidRDefault="00AD642F" w:rsidP="00AD642F">
                      <w:pPr>
                        <w:rPr>
                          <w:rFonts w:ascii="Arial" w:hAnsi="Arial" w:cs="Arial"/>
                          <w:b/>
                          <w:color w:val="595959" w:themeColor="text1" w:themeTint="A6"/>
                        </w:rPr>
                      </w:pPr>
                      <w:r>
                        <w:rPr>
                          <w:rStyle w:val="PlaceholderText"/>
                          <w:color w:val="ED7D31" w:themeColor="accent2"/>
                        </w:rPr>
                        <w:t>Click to enter text</w:t>
                      </w:r>
                      <w:r w:rsidRPr="009136F8">
                        <w:rPr>
                          <w:rStyle w:val="PlaceholderText"/>
                          <w:color w:val="ED7D31" w:themeColor="accent2"/>
                        </w:rPr>
                        <w:t>.</w:t>
                      </w:r>
                    </w:p>
                  </w:tc>
                </w:sdtContent>
              </w:sdt>
            </w:tr>
          </w:tbl>
          <w:p w14:paraId="1C37D3E7" w14:textId="77777777" w:rsidR="00AD642F" w:rsidRPr="00443C42" w:rsidRDefault="00AD642F" w:rsidP="00AD642F">
            <w:pPr>
              <w:rPr>
                <w:rFonts w:ascii="Arial" w:hAnsi="Arial" w:cs="Arial"/>
                <w:b/>
                <w:color w:val="595959" w:themeColor="text1" w:themeTint="A6"/>
              </w:rPr>
            </w:pPr>
          </w:p>
        </w:tc>
      </w:tr>
      <w:tr w:rsidR="00AD642F" w:rsidRPr="00443C42" w14:paraId="65C9AF8A" w14:textId="77777777" w:rsidTr="00125175">
        <w:tblPrEx>
          <w:tblBorders>
            <w:insideH w:val="none" w:sz="0" w:space="0" w:color="auto"/>
            <w:insideV w:val="none" w:sz="0" w:space="0" w:color="auto"/>
          </w:tblBorders>
        </w:tblPrEx>
        <w:trPr>
          <w:trHeight w:val="284"/>
        </w:trPr>
        <w:tc>
          <w:tcPr>
            <w:tcW w:w="10456" w:type="dxa"/>
            <w:vAlign w:val="center"/>
          </w:tcPr>
          <w:p w14:paraId="61E9EA2D" w14:textId="468717FB" w:rsidR="00AD642F" w:rsidRPr="0032484E" w:rsidRDefault="00AD642F" w:rsidP="00AD642F">
            <w:pPr>
              <w:rPr>
                <w:rFonts w:ascii="Arial" w:hAnsi="Arial" w:cs="Arial"/>
                <w:b/>
                <w:color w:val="ED7D31"/>
              </w:rPr>
            </w:pPr>
            <w:r w:rsidRPr="00443C42">
              <w:rPr>
                <w:rFonts w:ascii="Arial" w:hAnsi="Arial" w:cs="Arial"/>
                <w:b/>
                <w:color w:val="595959" w:themeColor="text1" w:themeTint="A6"/>
              </w:rPr>
              <w:t>Date:</w:t>
            </w:r>
          </w:p>
        </w:tc>
      </w:tr>
      <w:tr w:rsidR="00AD642F" w:rsidRPr="00443C42" w14:paraId="66EE1150" w14:textId="77777777" w:rsidTr="00B65F70">
        <w:tblPrEx>
          <w:tblBorders>
            <w:insideH w:val="none" w:sz="0" w:space="0" w:color="auto"/>
            <w:insideV w:val="none" w:sz="0" w:space="0" w:color="auto"/>
          </w:tblBorders>
        </w:tblPrEx>
        <w:trPr>
          <w:trHeight w:val="45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D642F" w14:paraId="6A344FC1" w14:textId="77777777" w:rsidTr="001E7622">
              <w:sdt>
                <w:sdtPr>
                  <w:rPr>
                    <w:rFonts w:ascii="Arial" w:hAnsi="Arial" w:cs="Arial"/>
                    <w:bCs/>
                  </w:rPr>
                  <w:id w:val="-1633862483"/>
                  <w:placeholder>
                    <w:docPart w:val="7BFA80713BD3460DB82036165CDD4C6B"/>
                  </w:placeholder>
                  <w:showingPlcHdr/>
                  <w:date>
                    <w:dateFormat w:val="d/MM/yyyy"/>
                    <w:lid w:val="en-AU"/>
                    <w:storeMappedDataAs w:val="dateTime"/>
                    <w:calendar w:val="gregorian"/>
                  </w:date>
                </w:sdtPr>
                <w:sdtEndPr/>
                <w:sdtContent>
                  <w:tc>
                    <w:tcPr>
                      <w:tcW w:w="10230" w:type="dxa"/>
                    </w:tcPr>
                    <w:p w14:paraId="561B23AC" w14:textId="4E8D2FE9" w:rsidR="00AD642F" w:rsidRPr="0032484E" w:rsidRDefault="005C1328" w:rsidP="00AD642F">
                      <w:pPr>
                        <w:rPr>
                          <w:rFonts w:ascii="Arial" w:hAnsi="Arial" w:cs="Arial"/>
                          <w:b/>
                          <w:color w:val="ED7D31"/>
                        </w:rPr>
                      </w:pPr>
                      <w:r w:rsidRPr="00565BB9">
                        <w:rPr>
                          <w:rStyle w:val="PlaceholderText"/>
                          <w:color w:val="ED7D31"/>
                        </w:rPr>
                        <w:t>Click to enter a date.</w:t>
                      </w:r>
                    </w:p>
                  </w:tc>
                </w:sdtContent>
              </w:sdt>
            </w:tr>
          </w:tbl>
          <w:p w14:paraId="3E192D5D" w14:textId="77777777" w:rsidR="00AD642F" w:rsidRPr="00443C42" w:rsidRDefault="00AD642F" w:rsidP="00AD642F">
            <w:pPr>
              <w:rPr>
                <w:rFonts w:ascii="Arial" w:hAnsi="Arial" w:cs="Arial"/>
                <w:b/>
                <w:color w:val="595959" w:themeColor="text1" w:themeTint="A6"/>
              </w:rPr>
            </w:pPr>
          </w:p>
        </w:tc>
      </w:tr>
      <w:tr w:rsidR="003B62C3" w:rsidRPr="00443C42" w14:paraId="71012AD6" w14:textId="77777777" w:rsidTr="00B65F70">
        <w:tblPrEx>
          <w:tblBorders>
            <w:insideH w:val="none" w:sz="0" w:space="0" w:color="auto"/>
            <w:insideV w:val="none" w:sz="0" w:space="0" w:color="auto"/>
          </w:tblBorders>
        </w:tblPrEx>
        <w:trPr>
          <w:trHeight w:val="456"/>
        </w:trPr>
        <w:tc>
          <w:tcPr>
            <w:tcW w:w="10456" w:type="dxa"/>
            <w:vAlign w:val="center"/>
          </w:tcPr>
          <w:p w14:paraId="0EDB2FB6" w14:textId="6E4BA9D3" w:rsidR="006214A9" w:rsidRDefault="00AD642F" w:rsidP="006214A9">
            <w:pPr>
              <w:rPr>
                <w:rFonts w:ascii="Arial" w:hAnsi="Arial" w:cs="Arial"/>
                <w:i/>
                <w:color w:val="595959" w:themeColor="text1" w:themeTint="A6"/>
                <w:sz w:val="20"/>
              </w:rPr>
            </w:pPr>
            <w:r>
              <w:br w:type="page"/>
            </w:r>
            <w:r w:rsidR="006214A9" w:rsidRPr="004B3A2A">
              <w:rPr>
                <w:rFonts w:ascii="Arial" w:hAnsi="Arial" w:cs="Arial"/>
                <w:i/>
                <w:color w:val="595959" w:themeColor="text1" w:themeTint="A6"/>
                <w:sz w:val="20"/>
              </w:rPr>
              <w:t>(</w:t>
            </w:r>
            <w:proofErr w:type="gramStart"/>
            <w:r w:rsidR="006214A9" w:rsidRPr="004B3A2A">
              <w:rPr>
                <w:rFonts w:ascii="Arial" w:hAnsi="Arial" w:cs="Arial"/>
                <w:i/>
                <w:color w:val="595959" w:themeColor="text1" w:themeTint="A6"/>
                <w:sz w:val="20"/>
              </w:rPr>
              <w:t>this</w:t>
            </w:r>
            <w:proofErr w:type="gramEnd"/>
            <w:r w:rsidR="006214A9" w:rsidRPr="004B3A2A">
              <w:rPr>
                <w:rFonts w:ascii="Arial" w:hAnsi="Arial" w:cs="Arial"/>
                <w:i/>
                <w:color w:val="595959" w:themeColor="text1" w:themeTint="A6"/>
                <w:sz w:val="20"/>
              </w:rPr>
              <w:t xml:space="preserve"> form may be signed via digital ID in the space provided below, otherwise please print the form and sign it by hand)</w:t>
            </w:r>
          </w:p>
          <w:p w14:paraId="2F987E04" w14:textId="77777777" w:rsidR="003B62C3" w:rsidRDefault="003B62C3" w:rsidP="003B62C3">
            <w:pPr>
              <w:rPr>
                <w:rStyle w:val="Content"/>
              </w:rPr>
            </w:pPr>
          </w:p>
          <w:sdt>
            <w:sdtPr>
              <w:rPr>
                <w:rStyle w:val="Content"/>
              </w:rPr>
              <w:id w:val="1451588339"/>
              <w:lock w:val="sdtLocked"/>
              <w:placeholder>
                <w:docPart w:val="CE8386292687446CA47BB93702143350"/>
              </w:placeholder>
              <w:showingPlcHdr/>
              <w:dropDownList>
                <w:listItem w:displayText="Signed by the deponent:" w:value="Signed by the deponent:"/>
                <w:listItem w:displayText="Signed for and at the direction of the deponent:" w:value="Signed for and at the direction of the deponent:"/>
              </w:dropDownList>
            </w:sdtPr>
            <w:sdtEndPr>
              <w:rPr>
                <w:rStyle w:val="Content"/>
              </w:rPr>
            </w:sdtEndPr>
            <w:sdtContent>
              <w:p w14:paraId="1DE18D94" w14:textId="57C0C7FE" w:rsidR="003B62C3" w:rsidRDefault="00551E8C" w:rsidP="003B62C3">
                <w:pPr>
                  <w:rPr>
                    <w:rStyle w:val="Content"/>
                  </w:rPr>
                </w:pPr>
                <w:r w:rsidRPr="00583974">
                  <w:rPr>
                    <w:rStyle w:val="Content"/>
                    <w:b/>
                    <w:bCs/>
                    <w:color w:val="ED7D31"/>
                  </w:rPr>
                  <w:t>Click to select who the signatory is</w:t>
                </w:r>
              </w:p>
            </w:sdtContent>
          </w:sdt>
        </w:tc>
      </w:tr>
      <w:tr w:rsidR="003B62C3" w:rsidRPr="00443C42" w14:paraId="0B5603AA" w14:textId="77777777" w:rsidTr="00B65F70">
        <w:tblPrEx>
          <w:tblBorders>
            <w:insideH w:val="none" w:sz="0" w:space="0" w:color="auto"/>
            <w:insideV w:val="none" w:sz="0" w:space="0" w:color="auto"/>
          </w:tblBorders>
        </w:tblPrEx>
        <w:trPr>
          <w:trHeight w:val="456"/>
        </w:trPr>
        <w:tc>
          <w:tcPr>
            <w:tcW w:w="10456" w:type="dxa"/>
            <w:vAlign w:val="center"/>
          </w:tcPr>
          <w:p w14:paraId="14408C60" w14:textId="5DBEF090" w:rsidR="003B62C3" w:rsidRPr="00551E8C" w:rsidRDefault="005E28C1" w:rsidP="003B62C3">
            <w:pPr>
              <w:rPr>
                <w:rStyle w:val="Content"/>
                <w:rFonts w:cs="Arial"/>
                <w:sz w:val="24"/>
              </w:rPr>
            </w:pPr>
            <w:r>
              <w:rPr>
                <w:rFonts w:ascii="Arial" w:hAnsi="Arial" w:cs="Arial"/>
                <w:sz w:val="24"/>
              </w:rPr>
              <w:pict w14:anchorId="5A1124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75pt;height:76.5pt">
                  <v:imagedata r:id="rId8" o:title=""/>
                  <o:lock v:ext="edit" ungrouping="t" rotation="t" cropping="t" verticies="t" text="t" grouping="t"/>
                  <o:signatureline v:ext="edit" id="{C2D95950-2FDC-4D2F-8BBC-3B5742923BD6}" provid="{00000000-0000-0000-0000-000000000000}" issignatureline="t"/>
                </v:shape>
              </w:pict>
            </w:r>
          </w:p>
        </w:tc>
      </w:tr>
      <w:tr w:rsidR="002A7B67" w:rsidRPr="00F23FF7" w14:paraId="028645ED" w14:textId="77777777" w:rsidTr="001E7622">
        <w:trPr>
          <w:trHeight w:val="310"/>
        </w:trPr>
        <w:tc>
          <w:tcPr>
            <w:tcW w:w="10456" w:type="dxa"/>
            <w:shd w:val="clear" w:color="auto" w:fill="ECAF9C"/>
            <w:vAlign w:val="center"/>
          </w:tcPr>
          <w:p w14:paraId="0F31BF58" w14:textId="6D881AA2" w:rsidR="002A7B67" w:rsidRPr="00F23FF7" w:rsidRDefault="0091665F" w:rsidP="001E7622">
            <w:pPr>
              <w:rPr>
                <w:rFonts w:ascii="Arial" w:hAnsi="Arial" w:cs="Arial"/>
                <w:sz w:val="24"/>
              </w:rPr>
            </w:pPr>
            <w:r>
              <w:rPr>
                <w:rFonts w:ascii="Arial" w:hAnsi="Arial" w:cs="Arial"/>
                <w:b/>
                <w:bCs/>
                <w:iCs/>
                <w:sz w:val="24"/>
              </w:rPr>
              <w:t>IN THE PRESENCE OF</w:t>
            </w:r>
            <w:r w:rsidR="00912AE8">
              <w:rPr>
                <w:rFonts w:ascii="Arial" w:hAnsi="Arial" w:cs="Arial"/>
                <w:b/>
                <w:bCs/>
                <w:iCs/>
                <w:sz w:val="24"/>
              </w:rPr>
              <w:t>:</w:t>
            </w:r>
          </w:p>
        </w:tc>
      </w:tr>
      <w:tr w:rsidR="002A7B67" w14:paraId="009797E1" w14:textId="77777777" w:rsidTr="001E7622">
        <w:tblPrEx>
          <w:tblBorders>
            <w:insideH w:val="none" w:sz="0" w:space="0" w:color="auto"/>
            <w:insideV w:val="none" w:sz="0" w:space="0" w:color="auto"/>
          </w:tblBorders>
        </w:tblPrEx>
        <w:trPr>
          <w:trHeight w:val="456"/>
        </w:trPr>
        <w:tc>
          <w:tcPr>
            <w:tcW w:w="10456" w:type="dxa"/>
            <w:vAlign w:val="center"/>
          </w:tcPr>
          <w:p w14:paraId="22646586" w14:textId="77777777" w:rsidR="002A7B67" w:rsidRDefault="002A7B67" w:rsidP="001E7622">
            <w:pPr>
              <w:rPr>
                <w:rFonts w:ascii="Arial" w:hAnsi="Arial" w:cs="Arial"/>
                <w:sz w:val="24"/>
              </w:rPr>
            </w:pPr>
            <w:r>
              <w:rPr>
                <w:rStyle w:val="Content"/>
                <w:rFonts w:cs="Arial"/>
                <w:b/>
                <w:color w:val="595959" w:themeColor="text1" w:themeTint="A6"/>
              </w:rPr>
              <w:t xml:space="preserve">Full </w:t>
            </w:r>
            <w:r w:rsidRPr="00AF0CA5">
              <w:rPr>
                <w:rStyle w:val="Content"/>
                <w:rFonts w:cs="Arial"/>
                <w:b/>
                <w:color w:val="595959" w:themeColor="text1" w:themeTint="A6"/>
              </w:rPr>
              <w:t xml:space="preserve">Name </w:t>
            </w:r>
            <w:r>
              <w:rPr>
                <w:rStyle w:val="Content"/>
                <w:rFonts w:cs="Arial"/>
                <w:b/>
                <w:color w:val="595959" w:themeColor="text1" w:themeTint="A6"/>
              </w:rPr>
              <w:t>(</w:t>
            </w:r>
            <w:r w:rsidRPr="00AF0CA5">
              <w:rPr>
                <w:rStyle w:val="Content"/>
                <w:rFonts w:cs="Arial"/>
                <w:b/>
                <w:color w:val="595959" w:themeColor="text1" w:themeTint="A6"/>
              </w:rPr>
              <w:t xml:space="preserve">of </w:t>
            </w:r>
            <w:r>
              <w:rPr>
                <w:rStyle w:val="Content"/>
                <w:rFonts w:cs="Arial"/>
                <w:b/>
                <w:color w:val="595959" w:themeColor="text1" w:themeTint="A6"/>
              </w:rPr>
              <w:t>witness)</w:t>
            </w:r>
            <w:r w:rsidRPr="00AF0CA5">
              <w:rPr>
                <w:rStyle w:val="Content"/>
                <w:rFonts w:cs="Arial"/>
                <w:b/>
                <w:color w:val="595959" w:themeColor="text1" w:themeTint="A6"/>
              </w:rPr>
              <w:t>:</w:t>
            </w:r>
          </w:p>
        </w:tc>
      </w:tr>
      <w:tr w:rsidR="002A7B67" w14:paraId="260E09EF" w14:textId="77777777" w:rsidTr="001E7622">
        <w:tblPrEx>
          <w:tblBorders>
            <w:insideH w:val="none" w:sz="0" w:space="0" w:color="auto"/>
            <w:insideV w:val="none" w:sz="0" w:space="0" w:color="auto"/>
          </w:tblBorders>
        </w:tblPrEx>
        <w:trPr>
          <w:trHeight w:val="45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2A7B67" w14:paraId="6AD2CC73" w14:textId="77777777" w:rsidTr="001E7622">
              <w:sdt>
                <w:sdtPr>
                  <w:rPr>
                    <w:rStyle w:val="Content"/>
                  </w:rPr>
                  <w:id w:val="1167678015"/>
                  <w:placeholder>
                    <w:docPart w:val="8695B0BFCD1644D4B692C3EA2A26300E"/>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52AA502E" w14:textId="77777777" w:rsidR="002A7B67" w:rsidRDefault="002A7B67" w:rsidP="001E7622">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bl>
          <w:p w14:paraId="33FA57FB" w14:textId="77777777" w:rsidR="002A7B67" w:rsidRDefault="002A7B67" w:rsidP="001E7622">
            <w:pPr>
              <w:rPr>
                <w:rStyle w:val="Content"/>
                <w:rFonts w:cs="Arial"/>
                <w:b/>
                <w:color w:val="595959" w:themeColor="text1" w:themeTint="A6"/>
              </w:rPr>
            </w:pPr>
          </w:p>
        </w:tc>
      </w:tr>
      <w:tr w:rsidR="002A7B67" w14:paraId="24F47565" w14:textId="77777777" w:rsidTr="001E7622">
        <w:tblPrEx>
          <w:tblBorders>
            <w:insideH w:val="none" w:sz="0" w:space="0" w:color="auto"/>
            <w:insideV w:val="none" w:sz="0" w:space="0" w:color="auto"/>
          </w:tblBorders>
        </w:tblPrEx>
        <w:trPr>
          <w:trHeight w:val="456"/>
        </w:trPr>
        <w:tc>
          <w:tcPr>
            <w:tcW w:w="10456" w:type="dxa"/>
            <w:vAlign w:val="center"/>
          </w:tcPr>
          <w:p w14:paraId="039FCFD3" w14:textId="469CD37C" w:rsidR="002A7B67" w:rsidRDefault="002A7B67" w:rsidP="001E7622">
            <w:pPr>
              <w:rPr>
                <w:rStyle w:val="Content"/>
              </w:rPr>
            </w:pPr>
            <w:r>
              <w:rPr>
                <w:rStyle w:val="Content"/>
                <w:b/>
                <w:bCs/>
                <w:color w:val="595959" w:themeColor="text1" w:themeTint="A6"/>
              </w:rPr>
              <w:t>Type of witness:</w:t>
            </w:r>
            <w:r w:rsidR="00FF3BAA">
              <w:rPr>
                <w:rStyle w:val="FootnoteReference"/>
                <w:rFonts w:ascii="Arial" w:hAnsi="Arial"/>
                <w:b/>
                <w:bCs/>
                <w:color w:val="595959" w:themeColor="text1" w:themeTint="A6"/>
              </w:rPr>
              <w:footnoteReference w:id="2"/>
            </w:r>
          </w:p>
        </w:tc>
      </w:tr>
      <w:tr w:rsidR="002A7B67" w:rsidRPr="009B2898" w14:paraId="0A349A27" w14:textId="77777777" w:rsidTr="001E7622">
        <w:tblPrEx>
          <w:tblBorders>
            <w:insideH w:val="none" w:sz="0" w:space="0" w:color="auto"/>
            <w:insideV w:val="none" w:sz="0" w:space="0" w:color="auto"/>
          </w:tblBorders>
        </w:tblPrEx>
        <w:trPr>
          <w:trHeight w:val="45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2A7B67" w14:paraId="62F693BE" w14:textId="77777777" w:rsidTr="001E7622">
              <w:sdt>
                <w:sdtPr>
                  <w:rPr>
                    <w:rFonts w:cstheme="minorHAnsi"/>
                    <w:bCs/>
                  </w:rPr>
                  <w:id w:val="2022809221"/>
                  <w:placeholder>
                    <w:docPart w:val="ABCFD674D8884483853C24E336FDE6E4"/>
                  </w:placeholder>
                  <w:temporary/>
                  <w:showingPlcHdr/>
                  <w:dropDownList>
                    <w:listItem w:value="Choose an item."/>
                    <w:listItem w:displayText="Australian Legal Practitioner" w:value="Australian Legal Practitioner"/>
                    <w:listItem w:displayText="Lawyer" w:value="Lawyer"/>
                    <w:listItem w:displayText="Justice of the Peace" w:value="Justice of the Peace"/>
                    <w:listItem w:displayText="Commissioner for Declarations" w:value="Commissioner for Declarations"/>
                    <w:listItem w:displayText="Other:" w:value="Other:"/>
                  </w:dropDownList>
                </w:sdtPr>
                <w:sdtEndPr/>
                <w:sdtContent>
                  <w:tc>
                    <w:tcPr>
                      <w:tcW w:w="10230" w:type="dxa"/>
                    </w:tcPr>
                    <w:p w14:paraId="51486FD1" w14:textId="47E74E35" w:rsidR="002A7B67" w:rsidRPr="002E46CE" w:rsidRDefault="002E46CE" w:rsidP="001E7622">
                      <w:pPr>
                        <w:rPr>
                          <w:rFonts w:cstheme="minorHAnsi"/>
                          <w:bCs/>
                        </w:rPr>
                      </w:pPr>
                      <w:r w:rsidRPr="007042A9">
                        <w:rPr>
                          <w:rStyle w:val="PlaceholderText"/>
                          <w:color w:val="ED7D31"/>
                        </w:rPr>
                        <w:t>Click to select the type of witness.</w:t>
                      </w:r>
                    </w:p>
                  </w:tc>
                </w:sdtContent>
              </w:sdt>
            </w:tr>
          </w:tbl>
          <w:p w14:paraId="288ED2AA" w14:textId="77777777" w:rsidR="002A7B67" w:rsidRPr="009B2898" w:rsidRDefault="002A7B67" w:rsidP="001E7622">
            <w:pPr>
              <w:rPr>
                <w:rStyle w:val="Content"/>
                <w:b/>
                <w:bCs/>
                <w:color w:val="595959" w:themeColor="text1" w:themeTint="A6"/>
              </w:rPr>
            </w:pPr>
          </w:p>
        </w:tc>
      </w:tr>
      <w:tr w:rsidR="002A7B67" w14:paraId="72FE3808" w14:textId="77777777" w:rsidTr="001E7622">
        <w:tblPrEx>
          <w:tblBorders>
            <w:insideH w:val="none" w:sz="0" w:space="0" w:color="auto"/>
            <w:insideV w:val="none" w:sz="0" w:space="0" w:color="auto"/>
          </w:tblBorders>
        </w:tblPrEx>
        <w:trPr>
          <w:trHeight w:val="456"/>
        </w:trPr>
        <w:tc>
          <w:tcPr>
            <w:tcW w:w="10456" w:type="dxa"/>
            <w:vAlign w:val="center"/>
          </w:tcPr>
          <w:p w14:paraId="1F0A8E35" w14:textId="615AA715" w:rsidR="002A7B67" w:rsidRDefault="002A7B67" w:rsidP="001E7622">
            <w:pPr>
              <w:rPr>
                <w:rStyle w:val="Content"/>
              </w:rPr>
            </w:pPr>
            <w:r>
              <w:rPr>
                <w:rStyle w:val="Content"/>
                <w:rFonts w:cs="Arial"/>
                <w:b/>
                <w:color w:val="595959" w:themeColor="text1" w:themeTint="A6"/>
              </w:rPr>
              <w:t>Name of law practice / witness’</w:t>
            </w:r>
            <w:r w:rsidR="001255AF">
              <w:rPr>
                <w:rStyle w:val="Content"/>
                <w:rFonts w:cs="Arial"/>
                <w:b/>
                <w:color w:val="595959" w:themeColor="text1" w:themeTint="A6"/>
              </w:rPr>
              <w:t>s</w:t>
            </w:r>
            <w:r>
              <w:rPr>
                <w:rStyle w:val="Content"/>
                <w:rFonts w:cs="Arial"/>
                <w:b/>
                <w:color w:val="595959" w:themeColor="text1" w:themeTint="A6"/>
              </w:rPr>
              <w:t xml:space="preserve"> place of employment*:</w:t>
            </w:r>
            <w:r w:rsidR="00FF3BAA">
              <w:rPr>
                <w:rStyle w:val="FootnoteReference"/>
                <w:rFonts w:ascii="Arial" w:hAnsi="Arial" w:cs="Arial"/>
                <w:b/>
                <w:color w:val="595959" w:themeColor="text1" w:themeTint="A6"/>
              </w:rPr>
              <w:footnoteReference w:id="3"/>
            </w:r>
            <w:r w:rsidR="003216D6" w:rsidRPr="00704DB2">
              <w:rPr>
                <w:rStyle w:val="Content"/>
                <w:rFonts w:cs="Arial"/>
                <w:bCs/>
                <w:i/>
                <w:iCs/>
                <w:color w:val="595959" w:themeColor="text1" w:themeTint="A6"/>
                <w:sz w:val="20"/>
                <w:szCs w:val="20"/>
              </w:rPr>
              <w:t xml:space="preserve"> </w:t>
            </w:r>
            <w:r w:rsidRPr="00704DB2">
              <w:rPr>
                <w:rStyle w:val="Content"/>
                <w:rFonts w:cs="Arial"/>
                <w:bCs/>
                <w:i/>
                <w:iCs/>
                <w:color w:val="595959" w:themeColor="text1" w:themeTint="A6"/>
                <w:sz w:val="20"/>
                <w:szCs w:val="20"/>
              </w:rPr>
              <w:t>(*</w:t>
            </w:r>
            <w:r w:rsidR="005C342B">
              <w:rPr>
                <w:rStyle w:val="Content"/>
                <w:rFonts w:cs="Arial"/>
                <w:bCs/>
                <w:i/>
                <w:iCs/>
                <w:color w:val="595959" w:themeColor="text1" w:themeTint="A6"/>
                <w:sz w:val="20"/>
                <w:szCs w:val="20"/>
              </w:rPr>
              <w:t>p</w:t>
            </w:r>
            <w:r w:rsidRPr="00704DB2">
              <w:rPr>
                <w:rStyle w:val="Content"/>
                <w:rFonts w:cs="Arial"/>
                <w:bCs/>
                <w:i/>
                <w:iCs/>
                <w:color w:val="595959" w:themeColor="text1" w:themeTint="A6"/>
                <w:sz w:val="20"/>
                <w:szCs w:val="20"/>
              </w:rPr>
              <w:t>lease delete if not applicable)</w:t>
            </w:r>
          </w:p>
        </w:tc>
      </w:tr>
      <w:tr w:rsidR="002A7B67" w14:paraId="765208DC" w14:textId="77777777" w:rsidTr="001E7622">
        <w:tblPrEx>
          <w:tblBorders>
            <w:insideH w:val="none" w:sz="0" w:space="0" w:color="auto"/>
            <w:insideV w:val="none" w:sz="0" w:space="0" w:color="auto"/>
          </w:tblBorders>
        </w:tblPrEx>
        <w:trPr>
          <w:trHeight w:val="45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2A7B67" w14:paraId="476AD4C9" w14:textId="77777777" w:rsidTr="001E7622">
              <w:sdt>
                <w:sdtPr>
                  <w:rPr>
                    <w:rStyle w:val="Content"/>
                  </w:rPr>
                  <w:id w:val="719260762"/>
                  <w:placeholder>
                    <w:docPart w:val="7EF7D9AF610E47018F432C5AC8BA3B60"/>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1DB86E43" w14:textId="6C76A1B5" w:rsidR="002A7B67" w:rsidRDefault="002A7B67" w:rsidP="001E7622">
                      <w:pPr>
                        <w:rPr>
                          <w:rFonts w:ascii="Arial" w:hAnsi="Arial" w:cs="Arial"/>
                          <w:b/>
                          <w:color w:val="595959" w:themeColor="text1" w:themeTint="A6"/>
                        </w:rPr>
                      </w:pPr>
                      <w:r w:rsidRPr="00E200D1">
                        <w:rPr>
                          <w:rStyle w:val="PlaceholderText"/>
                          <w:rFonts w:cs="Arial"/>
                          <w:color w:val="ED7D31" w:themeColor="accent2"/>
                        </w:rPr>
                        <w:t xml:space="preserve">Click to enter </w:t>
                      </w:r>
                      <w:r w:rsidR="006B65E5">
                        <w:rPr>
                          <w:rStyle w:val="PlaceholderText"/>
                          <w:rFonts w:cs="Arial"/>
                          <w:color w:val="ED7D31" w:themeColor="accent2"/>
                        </w:rPr>
                        <w:t>name</w:t>
                      </w:r>
                      <w:r w:rsidRPr="00E200D1">
                        <w:rPr>
                          <w:rStyle w:val="PlaceholderText"/>
                          <w:rFonts w:cs="Arial"/>
                          <w:color w:val="ED7D31" w:themeColor="accent2"/>
                        </w:rPr>
                        <w:t>.</w:t>
                      </w:r>
                    </w:p>
                  </w:tc>
                </w:sdtContent>
              </w:sdt>
            </w:tr>
          </w:tbl>
          <w:p w14:paraId="6871F1B1" w14:textId="77777777" w:rsidR="002A7B67" w:rsidRDefault="002A7B67" w:rsidP="001E7622">
            <w:pPr>
              <w:rPr>
                <w:rStyle w:val="Content"/>
                <w:rFonts w:cs="Arial"/>
                <w:b/>
                <w:color w:val="595959" w:themeColor="text1" w:themeTint="A6"/>
              </w:rPr>
            </w:pPr>
          </w:p>
        </w:tc>
      </w:tr>
      <w:tr w:rsidR="002A7B67" w14:paraId="3BDC5DAF" w14:textId="77777777" w:rsidTr="001E7622">
        <w:tblPrEx>
          <w:tblBorders>
            <w:insideH w:val="none" w:sz="0" w:space="0" w:color="auto"/>
            <w:insideV w:val="none" w:sz="0" w:space="0" w:color="auto"/>
          </w:tblBorders>
        </w:tblPrEx>
        <w:trPr>
          <w:trHeight w:val="456"/>
        </w:trPr>
        <w:tc>
          <w:tcPr>
            <w:tcW w:w="10456" w:type="dxa"/>
            <w:vAlign w:val="center"/>
          </w:tcPr>
          <w:p w14:paraId="442ADFE6" w14:textId="77777777" w:rsidR="002A7B67" w:rsidRDefault="002A7B67" w:rsidP="001E7622">
            <w:pPr>
              <w:rPr>
                <w:rStyle w:val="Content"/>
              </w:rPr>
            </w:pPr>
            <w:r w:rsidRPr="00443C42">
              <w:rPr>
                <w:rFonts w:ascii="Arial" w:hAnsi="Arial" w:cs="Arial"/>
                <w:b/>
                <w:color w:val="595959" w:themeColor="text1" w:themeTint="A6"/>
              </w:rPr>
              <w:t>Date:</w:t>
            </w:r>
          </w:p>
        </w:tc>
      </w:tr>
      <w:tr w:rsidR="002A7B67" w:rsidRPr="00443C42" w14:paraId="123229EA" w14:textId="77777777" w:rsidTr="001E7622">
        <w:tblPrEx>
          <w:tblBorders>
            <w:insideH w:val="none" w:sz="0" w:space="0" w:color="auto"/>
            <w:insideV w:val="none" w:sz="0" w:space="0" w:color="auto"/>
          </w:tblBorders>
        </w:tblPrEx>
        <w:trPr>
          <w:trHeight w:val="45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2A7B67" w14:paraId="5A97AB9E" w14:textId="77777777" w:rsidTr="001E7622">
              <w:sdt>
                <w:sdtPr>
                  <w:rPr>
                    <w:rFonts w:ascii="Arial" w:hAnsi="Arial" w:cs="Arial"/>
                    <w:bCs/>
                  </w:rPr>
                  <w:id w:val="404117886"/>
                  <w:placeholder>
                    <w:docPart w:val="C166A20CCAF64FC19D60F8791A70C29E"/>
                  </w:placeholder>
                  <w:showingPlcHdr/>
                  <w:date>
                    <w:dateFormat w:val="d/MM/yyyy"/>
                    <w:lid w:val="en-AU"/>
                    <w:storeMappedDataAs w:val="dateTime"/>
                    <w:calendar w:val="gregorian"/>
                  </w:date>
                </w:sdtPr>
                <w:sdtEndPr/>
                <w:sdtContent>
                  <w:tc>
                    <w:tcPr>
                      <w:tcW w:w="10230" w:type="dxa"/>
                    </w:tcPr>
                    <w:p w14:paraId="1002E855" w14:textId="1973E02E" w:rsidR="002A7B67" w:rsidRPr="00DD458E" w:rsidRDefault="00565BB9" w:rsidP="001E7622">
                      <w:pPr>
                        <w:rPr>
                          <w:rFonts w:ascii="Arial" w:hAnsi="Arial" w:cs="Arial"/>
                          <w:bCs/>
                        </w:rPr>
                      </w:pPr>
                      <w:r w:rsidRPr="00565BB9">
                        <w:rPr>
                          <w:rStyle w:val="PlaceholderText"/>
                          <w:color w:val="ED7D31"/>
                        </w:rPr>
                        <w:t>Click to enter a date.</w:t>
                      </w:r>
                    </w:p>
                  </w:tc>
                </w:sdtContent>
              </w:sdt>
            </w:tr>
          </w:tbl>
          <w:p w14:paraId="079FA2B8" w14:textId="77777777" w:rsidR="002A7B67" w:rsidRPr="00443C42" w:rsidRDefault="002A7B67" w:rsidP="001E7622">
            <w:pPr>
              <w:rPr>
                <w:rFonts w:ascii="Arial" w:hAnsi="Arial" w:cs="Arial"/>
                <w:b/>
                <w:color w:val="595959" w:themeColor="text1" w:themeTint="A6"/>
              </w:rPr>
            </w:pPr>
          </w:p>
        </w:tc>
      </w:tr>
      <w:tr w:rsidR="002A7B67" w:rsidRPr="00C5322D" w14:paraId="7C260727" w14:textId="77777777" w:rsidTr="001E7622">
        <w:tblPrEx>
          <w:tblBorders>
            <w:insideH w:val="none" w:sz="0" w:space="0" w:color="auto"/>
            <w:insideV w:val="none" w:sz="0" w:space="0" w:color="auto"/>
          </w:tblBorders>
        </w:tblPrEx>
        <w:trPr>
          <w:trHeight w:val="456"/>
        </w:trPr>
        <w:tc>
          <w:tcPr>
            <w:tcW w:w="10456" w:type="dxa"/>
            <w:vAlign w:val="center"/>
          </w:tcPr>
          <w:p w14:paraId="7B6F6942" w14:textId="77777777" w:rsidR="002A7B67" w:rsidRPr="00C5322D" w:rsidRDefault="002A7B67" w:rsidP="001E7622">
            <w:pPr>
              <w:rPr>
                <w:rFonts w:ascii="Arial" w:hAnsi="Arial" w:cs="Arial"/>
                <w:i/>
                <w:color w:val="595959" w:themeColor="text1" w:themeTint="A6"/>
                <w:sz w:val="20"/>
              </w:rPr>
            </w:pPr>
            <w:r w:rsidRPr="004B3A2A">
              <w:rPr>
                <w:rFonts w:ascii="Arial" w:hAnsi="Arial" w:cs="Arial"/>
                <w:i/>
                <w:color w:val="595959" w:themeColor="text1" w:themeTint="A6"/>
                <w:sz w:val="20"/>
              </w:rPr>
              <w:t>(</w:t>
            </w:r>
            <w:proofErr w:type="gramStart"/>
            <w:r w:rsidRPr="004B3A2A">
              <w:rPr>
                <w:rFonts w:ascii="Arial" w:hAnsi="Arial" w:cs="Arial"/>
                <w:i/>
                <w:color w:val="595959" w:themeColor="text1" w:themeTint="A6"/>
                <w:sz w:val="20"/>
              </w:rPr>
              <w:t>this</w:t>
            </w:r>
            <w:proofErr w:type="gramEnd"/>
            <w:r w:rsidRPr="004B3A2A">
              <w:rPr>
                <w:rFonts w:ascii="Arial" w:hAnsi="Arial" w:cs="Arial"/>
                <w:i/>
                <w:color w:val="595959" w:themeColor="text1" w:themeTint="A6"/>
                <w:sz w:val="20"/>
              </w:rPr>
              <w:t xml:space="preserve"> form may be signed via digital ID in the space provided below, otherwise please print the form and sign it by hand)</w:t>
            </w:r>
          </w:p>
        </w:tc>
      </w:tr>
      <w:tr w:rsidR="002A7B67" w14:paraId="59F7C3E5" w14:textId="77777777" w:rsidTr="001E7622">
        <w:tblPrEx>
          <w:tblBorders>
            <w:insideH w:val="none" w:sz="0" w:space="0" w:color="auto"/>
            <w:insideV w:val="none" w:sz="0" w:space="0" w:color="auto"/>
          </w:tblBorders>
        </w:tblPrEx>
        <w:trPr>
          <w:trHeight w:val="456"/>
        </w:trPr>
        <w:tc>
          <w:tcPr>
            <w:tcW w:w="10456" w:type="dxa"/>
            <w:vAlign w:val="center"/>
          </w:tcPr>
          <w:p w14:paraId="025D8D06" w14:textId="28C9D38D" w:rsidR="002A7B67" w:rsidRPr="00F06C6F" w:rsidRDefault="005E28C1" w:rsidP="001E7622">
            <w:pPr>
              <w:rPr>
                <w:rFonts w:ascii="Arial" w:hAnsi="Arial" w:cs="Arial"/>
                <w:sz w:val="24"/>
              </w:rPr>
            </w:pPr>
            <w:r>
              <w:rPr>
                <w:rFonts w:ascii="Arial" w:hAnsi="Arial" w:cs="Arial"/>
                <w:sz w:val="24"/>
              </w:rPr>
              <w:pict w14:anchorId="6F296714">
                <v:shape id="_x0000_i1026" type="#_x0000_t75" alt="Microsoft Office Signature Line..." style="width:150.75pt;height:76.5pt">
                  <v:imagedata r:id="rId9" o:title=""/>
                  <o:lock v:ext="edit" ungrouping="t" rotation="t" cropping="t" verticies="t" text="t" grouping="t"/>
                  <o:signatureline v:ext="edit" id="{3CD06E20-E494-4B77-95E2-5903F3FB96E6}" provid="{00000000-0000-0000-0000-000000000000}" issignatureline="t"/>
                </v:shape>
              </w:pict>
            </w:r>
          </w:p>
        </w:tc>
      </w:tr>
    </w:tbl>
    <w:p w14:paraId="364BC4D9" w14:textId="77777777" w:rsidR="00163D92" w:rsidRDefault="00163D92">
      <w: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A82472" w14:paraId="12F96749" w14:textId="77777777" w:rsidTr="001E7622">
        <w:trPr>
          <w:tblHeader/>
        </w:trPr>
        <w:tc>
          <w:tcPr>
            <w:tcW w:w="10456" w:type="dxa"/>
            <w:shd w:val="clear" w:color="auto" w:fill="ECAF9C"/>
          </w:tcPr>
          <w:p w14:paraId="0990CC47" w14:textId="3B8D498F" w:rsidR="00A82472" w:rsidRDefault="00A82472" w:rsidP="001E7622">
            <w:pPr>
              <w:rPr>
                <w:rFonts w:ascii="Arial" w:hAnsi="Arial" w:cs="Arial"/>
                <w:sz w:val="24"/>
              </w:rPr>
            </w:pPr>
            <w:r>
              <w:rPr>
                <w:rFonts w:ascii="Arial" w:hAnsi="Arial" w:cs="Arial"/>
                <w:b/>
                <w:sz w:val="24"/>
              </w:rPr>
              <w:lastRenderedPageBreak/>
              <w:t>DEPONENT’S DECLARATION:</w:t>
            </w:r>
          </w:p>
        </w:tc>
      </w:tr>
      <w:tr w:rsidR="00A82472" w14:paraId="5342D08B" w14:textId="77777777" w:rsidTr="001E7622">
        <w:tc>
          <w:tcPr>
            <w:tcW w:w="10456" w:type="dxa"/>
          </w:tcPr>
          <w:p w14:paraId="04FC046F" w14:textId="01FC74FD" w:rsidR="00A82472" w:rsidRPr="006178EC" w:rsidRDefault="005E28C1" w:rsidP="001E7622">
            <w:pPr>
              <w:rPr>
                <w:rFonts w:ascii="Arial" w:hAnsi="Arial" w:cs="Arial"/>
                <w:b/>
                <w:color w:val="595959" w:themeColor="text1" w:themeTint="A6"/>
              </w:rPr>
            </w:pPr>
            <w:sdt>
              <w:sdtPr>
                <w:rPr>
                  <w:rFonts w:ascii="Arial" w:hAnsi="Arial" w:cs="Arial"/>
                  <w:b/>
                  <w:color w:val="595959" w:themeColor="text1" w:themeTint="A6"/>
                </w:rPr>
                <w:id w:val="-826750454"/>
                <w14:checkbox>
                  <w14:checked w14:val="0"/>
                  <w14:checkedState w14:val="2612" w14:font="MS Gothic"/>
                  <w14:uncheckedState w14:val="2610" w14:font="MS Gothic"/>
                </w14:checkbox>
              </w:sdtPr>
              <w:sdtEndPr/>
              <w:sdtContent>
                <w:r w:rsidR="00A82472" w:rsidRPr="006178EC">
                  <w:rPr>
                    <w:rFonts w:ascii="MS Gothic" w:eastAsia="MS Gothic" w:hAnsi="MS Gothic" w:cs="Arial"/>
                    <w:b/>
                    <w:color w:val="595959" w:themeColor="text1" w:themeTint="A6"/>
                  </w:rPr>
                  <w:t>☐</w:t>
                </w:r>
              </w:sdtContent>
            </w:sdt>
            <w:r w:rsidR="00A82472" w:rsidRPr="006178EC">
              <w:rPr>
                <w:rFonts w:ascii="Arial" w:hAnsi="Arial" w:cs="Arial"/>
                <w:b/>
                <w:color w:val="595959" w:themeColor="text1" w:themeTint="A6"/>
              </w:rPr>
              <w:t xml:space="preserve"> I </w:t>
            </w:r>
            <w:r w:rsidR="00A82472">
              <w:rPr>
                <w:rFonts w:ascii="Arial" w:hAnsi="Arial" w:cs="Arial"/>
                <w:b/>
                <w:color w:val="595959" w:themeColor="text1" w:themeTint="A6"/>
              </w:rPr>
              <w:t xml:space="preserve">have read, </w:t>
            </w:r>
            <w:proofErr w:type="gramStart"/>
            <w:r w:rsidR="00923C47">
              <w:rPr>
                <w:rFonts w:ascii="Arial" w:hAnsi="Arial" w:cs="Arial"/>
                <w:b/>
                <w:color w:val="595959" w:themeColor="text1" w:themeTint="A6"/>
              </w:rPr>
              <w:t>understoo</w:t>
            </w:r>
            <w:r w:rsidR="00634DE7">
              <w:rPr>
                <w:rFonts w:ascii="Arial" w:hAnsi="Arial" w:cs="Arial"/>
                <w:b/>
                <w:color w:val="595959" w:themeColor="text1" w:themeTint="A6"/>
              </w:rPr>
              <w:t>d</w:t>
            </w:r>
            <w:proofErr w:type="gramEnd"/>
            <w:r w:rsidR="00A82472">
              <w:rPr>
                <w:rFonts w:ascii="Arial" w:hAnsi="Arial" w:cs="Arial"/>
                <w:b/>
                <w:color w:val="595959" w:themeColor="text1" w:themeTint="A6"/>
              </w:rPr>
              <w:t xml:space="preserve"> and declare the following:</w:t>
            </w:r>
          </w:p>
        </w:tc>
      </w:tr>
      <w:tr w:rsidR="00A82472" w14:paraId="25B84146" w14:textId="77777777" w:rsidTr="001E7622">
        <w:trPr>
          <w:trHeight w:val="1985"/>
        </w:trPr>
        <w:tc>
          <w:tcPr>
            <w:tcW w:w="10456" w:type="dxa"/>
            <w:vAlign w:val="center"/>
          </w:tcPr>
          <w:p w14:paraId="45474381" w14:textId="77777777" w:rsidR="00A82472" w:rsidRPr="00197EFC" w:rsidRDefault="00A82472" w:rsidP="001E7622">
            <w:pPr>
              <w:rPr>
                <w:rFonts w:ascii="Arial" w:hAnsi="Arial" w:cs="Arial"/>
                <w:color w:val="595959" w:themeColor="text1" w:themeTint="A6"/>
              </w:rPr>
            </w:pPr>
            <w:r w:rsidRPr="00255824">
              <w:rPr>
                <w:rFonts w:ascii="Arial" w:hAnsi="Arial" w:cs="Arial"/>
                <w:color w:val="595959" w:themeColor="text1" w:themeTint="A6"/>
              </w:rPr>
              <w:t>The contents of this affidavit are true and correct. Where the contents of this affidavit are based on information and belief, the contents are true to the best of my knowledge and I have stated the source of that information and grounds for the belief and, if contained in a document, I have attached that document to this affidavit.</w:t>
            </w:r>
          </w:p>
          <w:p w14:paraId="59F591FD" w14:textId="77777777" w:rsidR="00A82472" w:rsidRPr="00255824" w:rsidRDefault="00A82472" w:rsidP="001E7622">
            <w:pPr>
              <w:rPr>
                <w:rFonts w:ascii="Arial" w:hAnsi="Arial" w:cs="Arial"/>
                <w:color w:val="595959" w:themeColor="text1" w:themeTint="A6"/>
              </w:rPr>
            </w:pPr>
          </w:p>
          <w:p w14:paraId="3CEE86DB" w14:textId="77777777" w:rsidR="00A82472" w:rsidRPr="00692BBB" w:rsidRDefault="00A82472" w:rsidP="001E7622">
            <w:pPr>
              <w:rPr>
                <w:rFonts w:ascii="Arial" w:hAnsi="Arial" w:cs="Arial"/>
                <w:color w:val="595959" w:themeColor="text1" w:themeTint="A6"/>
              </w:rPr>
            </w:pPr>
            <w:r w:rsidRPr="00255824">
              <w:rPr>
                <w:rFonts w:ascii="Arial" w:hAnsi="Arial" w:cs="Arial"/>
                <w:color w:val="595959" w:themeColor="text1" w:themeTint="A6"/>
              </w:rPr>
              <w:t>I understand that it is a criminal offence to provide a false matter in an affidavit, for example, the offence of perjury under section 123 of the Criminal Code.</w:t>
            </w:r>
          </w:p>
        </w:tc>
      </w:tr>
      <w:tr w:rsidR="00A82472" w14:paraId="0A1BDB2B" w14:textId="77777777" w:rsidTr="001E7622">
        <w:trPr>
          <w:trHeight w:val="227"/>
        </w:trPr>
        <w:tc>
          <w:tcPr>
            <w:tcW w:w="10456" w:type="dxa"/>
            <w:vAlign w:val="center"/>
          </w:tcPr>
          <w:p w14:paraId="28ACD95F" w14:textId="77777777" w:rsidR="00A82472" w:rsidRPr="00255824" w:rsidRDefault="00A82472" w:rsidP="001E7622">
            <w:pPr>
              <w:rPr>
                <w:rFonts w:ascii="Arial" w:hAnsi="Arial" w:cs="Arial"/>
                <w:b/>
                <w:bCs/>
                <w:color w:val="595959" w:themeColor="text1" w:themeTint="A6"/>
              </w:rPr>
            </w:pPr>
            <w:r>
              <w:rPr>
                <w:rFonts w:ascii="Arial" w:hAnsi="Arial" w:cs="Arial"/>
                <w:b/>
                <w:color w:val="595959" w:themeColor="text1" w:themeTint="A6"/>
              </w:rPr>
              <w:t xml:space="preserve">I state that: </w:t>
            </w:r>
          </w:p>
        </w:tc>
      </w:tr>
      <w:tr w:rsidR="00A82472" w14:paraId="0218B3A5" w14:textId="77777777" w:rsidTr="001F5752">
        <w:trPr>
          <w:trHeight w:val="851"/>
        </w:trPr>
        <w:tc>
          <w:tcPr>
            <w:tcW w:w="10456" w:type="dxa"/>
            <w:vAlign w:val="center"/>
          </w:tcPr>
          <w:p w14:paraId="4361788F" w14:textId="75436570" w:rsidR="00A82472" w:rsidRPr="00FC189D" w:rsidRDefault="005E28C1" w:rsidP="001E7622">
            <w:pPr>
              <w:rPr>
                <w:rFonts w:ascii="Arial" w:hAnsi="Arial" w:cs="Arial"/>
                <w:color w:val="595959" w:themeColor="text1" w:themeTint="A6"/>
              </w:rPr>
            </w:pPr>
            <w:sdt>
              <w:sdtPr>
                <w:rPr>
                  <w:rFonts w:ascii="Arial" w:hAnsi="Arial" w:cs="Arial"/>
                  <w:color w:val="595959" w:themeColor="text1" w:themeTint="A6"/>
                </w:rPr>
                <w:id w:val="1230885796"/>
                <w14:checkbox>
                  <w14:checked w14:val="0"/>
                  <w14:checkedState w14:val="2612" w14:font="MS Gothic"/>
                  <w14:uncheckedState w14:val="2610" w14:font="MS Gothic"/>
                </w14:checkbox>
              </w:sdtPr>
              <w:sdtEndPr/>
              <w:sdtContent>
                <w:r w:rsidR="00A82472">
                  <w:rPr>
                    <w:rFonts w:ascii="MS Gothic" w:eastAsia="MS Gothic" w:hAnsi="MS Gothic" w:cs="Arial" w:hint="eastAsia"/>
                    <w:color w:val="595959" w:themeColor="text1" w:themeTint="A6"/>
                  </w:rPr>
                  <w:t>☐</w:t>
                </w:r>
              </w:sdtContent>
            </w:sdt>
            <w:r w:rsidR="00A82472">
              <w:rPr>
                <w:rFonts w:ascii="Arial" w:hAnsi="Arial" w:cs="Arial"/>
                <w:color w:val="595959" w:themeColor="text1" w:themeTint="A6"/>
              </w:rPr>
              <w:tab/>
            </w:r>
            <w:r w:rsidR="00A82472" w:rsidRPr="00FC189D">
              <w:rPr>
                <w:rFonts w:ascii="Arial" w:hAnsi="Arial" w:cs="Arial"/>
                <w:color w:val="595959" w:themeColor="text1" w:themeTint="A6"/>
              </w:rPr>
              <w:t>This af</w:t>
            </w:r>
            <w:r w:rsidR="00A82472">
              <w:rPr>
                <w:rFonts w:ascii="Arial" w:hAnsi="Arial" w:cs="Arial"/>
                <w:color w:val="595959" w:themeColor="text1" w:themeTint="A6"/>
              </w:rPr>
              <w:t>f</w:t>
            </w:r>
            <w:r w:rsidR="00A82472" w:rsidRPr="00FC189D">
              <w:rPr>
                <w:rFonts w:ascii="Arial" w:hAnsi="Arial" w:cs="Arial"/>
                <w:color w:val="595959" w:themeColor="text1" w:themeTint="A6"/>
              </w:rPr>
              <w:t>idavit was made in the form of an electronic document.</w:t>
            </w:r>
            <w:r w:rsidR="00A82472">
              <w:rPr>
                <w:rStyle w:val="FootnoteReference"/>
                <w:rFonts w:ascii="Arial" w:hAnsi="Arial" w:cs="Arial"/>
                <w:color w:val="595959" w:themeColor="text1" w:themeTint="A6"/>
              </w:rPr>
              <w:footnoteReference w:id="4"/>
            </w:r>
          </w:p>
          <w:p w14:paraId="74EE7B88" w14:textId="23D9CABC" w:rsidR="00A82472" w:rsidRPr="00FC189D" w:rsidRDefault="005E28C1" w:rsidP="001E7622">
            <w:pPr>
              <w:rPr>
                <w:rFonts w:ascii="Arial" w:hAnsi="Arial" w:cs="Arial"/>
                <w:color w:val="595959" w:themeColor="text1" w:themeTint="A6"/>
              </w:rPr>
            </w:pPr>
            <w:sdt>
              <w:sdtPr>
                <w:rPr>
                  <w:rFonts w:ascii="Arial" w:hAnsi="Arial" w:cs="Arial"/>
                  <w:color w:val="595959" w:themeColor="text1" w:themeTint="A6"/>
                </w:rPr>
                <w:id w:val="-1682662777"/>
                <w14:checkbox>
                  <w14:checked w14:val="0"/>
                  <w14:checkedState w14:val="2612" w14:font="MS Gothic"/>
                  <w14:uncheckedState w14:val="2610" w14:font="MS Gothic"/>
                </w14:checkbox>
              </w:sdtPr>
              <w:sdtEndPr/>
              <w:sdtContent>
                <w:r w:rsidR="00A82472">
                  <w:rPr>
                    <w:rFonts w:ascii="MS Gothic" w:eastAsia="MS Gothic" w:hAnsi="MS Gothic" w:cs="Arial" w:hint="eastAsia"/>
                    <w:color w:val="595959" w:themeColor="text1" w:themeTint="A6"/>
                  </w:rPr>
                  <w:t>☐</w:t>
                </w:r>
              </w:sdtContent>
            </w:sdt>
            <w:r w:rsidR="00A82472">
              <w:rPr>
                <w:rFonts w:ascii="Arial" w:hAnsi="Arial" w:cs="Arial"/>
                <w:color w:val="595959" w:themeColor="text1" w:themeTint="A6"/>
              </w:rPr>
              <w:tab/>
            </w:r>
            <w:r w:rsidR="00A82472" w:rsidRPr="00FC189D">
              <w:rPr>
                <w:rFonts w:ascii="Arial" w:hAnsi="Arial" w:cs="Arial"/>
                <w:color w:val="595959" w:themeColor="text1" w:themeTint="A6"/>
              </w:rPr>
              <w:t>This affidavit was electronically signed.</w:t>
            </w:r>
            <w:r w:rsidR="00A82472">
              <w:rPr>
                <w:rStyle w:val="FootnoteReference"/>
                <w:rFonts w:ascii="Arial" w:hAnsi="Arial" w:cs="Arial"/>
                <w:color w:val="595959" w:themeColor="text1" w:themeTint="A6"/>
              </w:rPr>
              <w:footnoteReference w:id="5"/>
            </w:r>
          </w:p>
          <w:p w14:paraId="0DA15A7A" w14:textId="35975D0B" w:rsidR="00A82472" w:rsidRPr="001F5752" w:rsidRDefault="005E28C1" w:rsidP="001E7622">
            <w:pPr>
              <w:rPr>
                <w:rFonts w:ascii="Arial" w:hAnsi="Arial" w:cs="Arial"/>
                <w:i/>
                <w:iCs/>
                <w:color w:val="595959" w:themeColor="text1" w:themeTint="A6"/>
              </w:rPr>
            </w:pPr>
            <w:sdt>
              <w:sdtPr>
                <w:rPr>
                  <w:rFonts w:ascii="Arial" w:hAnsi="Arial" w:cs="Arial"/>
                  <w:color w:val="595959" w:themeColor="text1" w:themeTint="A6"/>
                </w:rPr>
                <w:id w:val="-2083291046"/>
                <w14:checkbox>
                  <w14:checked w14:val="0"/>
                  <w14:checkedState w14:val="2612" w14:font="MS Gothic"/>
                  <w14:uncheckedState w14:val="2610" w14:font="MS Gothic"/>
                </w14:checkbox>
              </w:sdtPr>
              <w:sdtEndPr/>
              <w:sdtContent>
                <w:r w:rsidR="00A82472">
                  <w:rPr>
                    <w:rFonts w:ascii="MS Gothic" w:eastAsia="MS Gothic" w:hAnsi="MS Gothic" w:cs="Arial" w:hint="eastAsia"/>
                    <w:color w:val="595959" w:themeColor="text1" w:themeTint="A6"/>
                  </w:rPr>
                  <w:t>☐</w:t>
                </w:r>
              </w:sdtContent>
            </w:sdt>
            <w:r w:rsidR="00A82472">
              <w:rPr>
                <w:rFonts w:ascii="Arial" w:hAnsi="Arial" w:cs="Arial"/>
                <w:color w:val="595959" w:themeColor="text1" w:themeTint="A6"/>
              </w:rPr>
              <w:tab/>
            </w:r>
            <w:r w:rsidR="00A82472" w:rsidRPr="00FC189D">
              <w:rPr>
                <w:rFonts w:ascii="Arial" w:hAnsi="Arial" w:cs="Arial"/>
                <w:color w:val="595959" w:themeColor="text1" w:themeTint="A6"/>
              </w:rPr>
              <w:t xml:space="preserve">This affidavit was made, </w:t>
            </w:r>
            <w:proofErr w:type="gramStart"/>
            <w:r w:rsidR="00A82472" w:rsidRPr="00FC189D">
              <w:rPr>
                <w:rFonts w:ascii="Arial" w:hAnsi="Arial" w:cs="Arial"/>
                <w:color w:val="595959" w:themeColor="text1" w:themeTint="A6"/>
              </w:rPr>
              <w:t>signed</w:t>
            </w:r>
            <w:proofErr w:type="gramEnd"/>
            <w:r w:rsidR="00A82472" w:rsidRPr="00FC189D">
              <w:rPr>
                <w:rFonts w:ascii="Arial" w:hAnsi="Arial" w:cs="Arial"/>
                <w:color w:val="595959" w:themeColor="text1" w:themeTint="A6"/>
              </w:rPr>
              <w:t xml:space="preserve"> and witnessed under part 6A of the </w:t>
            </w:r>
            <w:r w:rsidR="00A82472" w:rsidRPr="00FC189D">
              <w:rPr>
                <w:rFonts w:ascii="Arial" w:hAnsi="Arial" w:cs="Arial"/>
                <w:i/>
                <w:iCs/>
                <w:color w:val="595959" w:themeColor="text1" w:themeTint="A6"/>
              </w:rPr>
              <w:t>Oaths Act 1867.</w:t>
            </w:r>
            <w:r w:rsidR="00A82472">
              <w:rPr>
                <w:rStyle w:val="FootnoteReference"/>
                <w:rFonts w:ascii="Arial" w:hAnsi="Arial" w:cs="Arial"/>
                <w:i/>
                <w:iCs/>
                <w:color w:val="595959" w:themeColor="text1" w:themeTint="A6"/>
              </w:rPr>
              <w:footnoteReference w:id="6"/>
            </w:r>
          </w:p>
        </w:tc>
      </w:tr>
      <w:tr w:rsidR="00A82472" w14:paraId="742CE184" w14:textId="77777777" w:rsidTr="001E7622">
        <w:trPr>
          <w:tblHeader/>
        </w:trPr>
        <w:tc>
          <w:tcPr>
            <w:tcW w:w="10456" w:type="dxa"/>
            <w:shd w:val="clear" w:color="auto" w:fill="ECAF9C"/>
          </w:tcPr>
          <w:p w14:paraId="08B072B3" w14:textId="77777777" w:rsidR="00A82472" w:rsidRDefault="00A82472" w:rsidP="001E7622">
            <w:pPr>
              <w:rPr>
                <w:rFonts w:ascii="Arial" w:hAnsi="Arial" w:cs="Arial"/>
                <w:sz w:val="24"/>
              </w:rPr>
            </w:pPr>
            <w:r>
              <w:rPr>
                <w:rFonts w:ascii="Arial" w:hAnsi="Arial" w:cs="Arial"/>
                <w:b/>
                <w:sz w:val="24"/>
              </w:rPr>
              <w:t>WITNESS’S DECLARATION:</w:t>
            </w:r>
          </w:p>
        </w:tc>
      </w:tr>
      <w:tr w:rsidR="00A82472" w:rsidRPr="006178EC" w14:paraId="0C5B0164" w14:textId="77777777" w:rsidTr="001E7622">
        <w:tc>
          <w:tcPr>
            <w:tcW w:w="10456" w:type="dxa"/>
          </w:tcPr>
          <w:p w14:paraId="78D48764" w14:textId="77777777" w:rsidR="00A82472" w:rsidRPr="006178EC" w:rsidRDefault="00A82472" w:rsidP="001E7622">
            <w:pPr>
              <w:rPr>
                <w:rFonts w:ascii="Arial" w:hAnsi="Arial" w:cs="Arial"/>
                <w:b/>
                <w:color w:val="595959" w:themeColor="text1" w:themeTint="A6"/>
              </w:rPr>
            </w:pPr>
            <w:r>
              <w:rPr>
                <w:rFonts w:ascii="Arial" w:hAnsi="Arial" w:cs="Arial"/>
                <w:b/>
                <w:i/>
                <w:iCs/>
                <w:color w:val="595959" w:themeColor="text1" w:themeTint="A6"/>
              </w:rPr>
              <w:t>If the deponent is unable to sign the affidavit:</w:t>
            </w:r>
          </w:p>
        </w:tc>
      </w:tr>
      <w:tr w:rsidR="00A82472" w:rsidRPr="004A31A9" w14:paraId="46F751D8" w14:textId="77777777" w:rsidTr="001E7622">
        <w:trPr>
          <w:trHeight w:val="1985"/>
        </w:trPr>
        <w:tc>
          <w:tcPr>
            <w:tcW w:w="10456" w:type="dxa"/>
            <w:vAlign w:val="center"/>
          </w:tcPr>
          <w:tbl>
            <w:tblPr>
              <w:tblW w:w="9889" w:type="dxa"/>
              <w:tblLayout w:type="fixed"/>
              <w:tblLook w:val="04A0" w:firstRow="1" w:lastRow="0" w:firstColumn="1" w:lastColumn="0" w:noHBand="0" w:noVBand="1"/>
            </w:tblPr>
            <w:tblGrid>
              <w:gridCol w:w="607"/>
              <w:gridCol w:w="9282"/>
            </w:tblGrid>
            <w:tr w:rsidR="00A82472" w:rsidRPr="004B6F1D" w14:paraId="26C35A86" w14:textId="77777777" w:rsidTr="001E7622">
              <w:sdt>
                <w:sdtPr>
                  <w:rPr>
                    <w:rFonts w:ascii="Arial" w:hAnsi="Arial" w:cs="Arial"/>
                    <w:bCs/>
                    <w:color w:val="595959" w:themeColor="text1" w:themeTint="A6"/>
                  </w:rPr>
                  <w:id w:val="1574393963"/>
                  <w14:checkbox>
                    <w14:checked w14:val="0"/>
                    <w14:checkedState w14:val="2612" w14:font="MS Gothic"/>
                    <w14:uncheckedState w14:val="2610" w14:font="MS Gothic"/>
                  </w14:checkbox>
                </w:sdtPr>
                <w:sdtEndPr/>
                <w:sdtContent>
                  <w:tc>
                    <w:tcPr>
                      <w:tcW w:w="607" w:type="dxa"/>
                      <w:hideMark/>
                    </w:tcPr>
                    <w:p w14:paraId="1A5108C3" w14:textId="77777777" w:rsidR="00A82472" w:rsidRPr="004B6F1D" w:rsidRDefault="00A82472" w:rsidP="001E7622">
                      <w:pPr>
                        <w:spacing w:after="0" w:line="240" w:lineRule="auto"/>
                        <w:rPr>
                          <w:rFonts w:ascii="Arial" w:hAnsi="Arial" w:cs="Arial"/>
                          <w:bCs/>
                          <w:color w:val="595959" w:themeColor="text1" w:themeTint="A6"/>
                        </w:rPr>
                      </w:pPr>
                      <w:r>
                        <w:rPr>
                          <w:rFonts w:ascii="MS Gothic" w:eastAsia="MS Gothic" w:hAnsi="MS Gothic" w:cs="Arial" w:hint="eastAsia"/>
                          <w:bCs/>
                          <w:color w:val="595959" w:themeColor="text1" w:themeTint="A6"/>
                        </w:rPr>
                        <w:t>☐</w:t>
                      </w:r>
                    </w:p>
                  </w:tc>
                </w:sdtContent>
              </w:sdt>
              <w:tc>
                <w:tcPr>
                  <w:tcW w:w="9282" w:type="dxa"/>
                  <w:hideMark/>
                </w:tcPr>
                <w:p w14:paraId="31C9D37E" w14:textId="77777777" w:rsidR="00A82472" w:rsidRPr="004B6F1D" w:rsidRDefault="00A82472" w:rsidP="001E7622">
                  <w:pPr>
                    <w:spacing w:after="0" w:line="240" w:lineRule="auto"/>
                    <w:rPr>
                      <w:rFonts w:ascii="Arial" w:hAnsi="Arial" w:cs="Arial"/>
                      <w:color w:val="595959" w:themeColor="text1" w:themeTint="A6"/>
                      <w:lang w:val="en"/>
                    </w:rPr>
                  </w:pPr>
                  <w:r w:rsidRPr="004B6F1D">
                    <w:rPr>
                      <w:rFonts w:ascii="Arial" w:hAnsi="Arial" w:cs="Arial"/>
                      <w:color w:val="595959" w:themeColor="text1" w:themeTint="A6"/>
                      <w:lang w:val="en"/>
                    </w:rPr>
                    <w:t xml:space="preserve">I certify that this affidavit was read in the presence of the deponent who seemed to understand </w:t>
                  </w:r>
                  <w:proofErr w:type="gramStart"/>
                  <w:r w:rsidRPr="004B6F1D">
                    <w:rPr>
                      <w:rFonts w:ascii="Arial" w:hAnsi="Arial" w:cs="Arial"/>
                      <w:color w:val="595959" w:themeColor="text1" w:themeTint="A6"/>
                      <w:lang w:val="en"/>
                    </w:rPr>
                    <w:t>it, and</w:t>
                  </w:r>
                  <w:proofErr w:type="gramEnd"/>
                  <w:r w:rsidRPr="004B6F1D">
                    <w:rPr>
                      <w:rFonts w:ascii="Arial" w:hAnsi="Arial" w:cs="Arial"/>
                      <w:color w:val="595959" w:themeColor="text1" w:themeTint="A6"/>
                      <w:lang w:val="en"/>
                    </w:rPr>
                    <w:t xml:space="preserve"> signified that they made the affidavit.</w:t>
                  </w:r>
                  <w:r>
                    <w:rPr>
                      <w:rStyle w:val="FootnoteReference"/>
                      <w:rFonts w:ascii="Arial" w:hAnsi="Arial" w:cs="Arial"/>
                      <w:color w:val="595959" w:themeColor="text1" w:themeTint="A6"/>
                      <w:lang w:val="en"/>
                    </w:rPr>
                    <w:footnoteReference w:id="7"/>
                  </w:r>
                </w:p>
              </w:tc>
            </w:tr>
            <w:tr w:rsidR="00A82472" w:rsidRPr="004B6F1D" w14:paraId="70CA2005" w14:textId="77777777" w:rsidTr="001E7622">
              <w:sdt>
                <w:sdtPr>
                  <w:rPr>
                    <w:rFonts w:ascii="Arial" w:hAnsi="Arial" w:cs="Arial"/>
                    <w:bCs/>
                    <w:color w:val="595959" w:themeColor="text1" w:themeTint="A6"/>
                  </w:rPr>
                  <w:id w:val="1558823112"/>
                  <w14:checkbox>
                    <w14:checked w14:val="0"/>
                    <w14:checkedState w14:val="2612" w14:font="MS Gothic"/>
                    <w14:uncheckedState w14:val="2610" w14:font="MS Gothic"/>
                  </w14:checkbox>
                </w:sdtPr>
                <w:sdtEndPr/>
                <w:sdtContent>
                  <w:tc>
                    <w:tcPr>
                      <w:tcW w:w="607" w:type="dxa"/>
                      <w:hideMark/>
                    </w:tcPr>
                    <w:p w14:paraId="2F7480AD" w14:textId="77777777" w:rsidR="00A82472" w:rsidRPr="004B6F1D" w:rsidRDefault="00A82472" w:rsidP="001E7622">
                      <w:pPr>
                        <w:spacing w:after="0" w:line="240" w:lineRule="auto"/>
                        <w:rPr>
                          <w:rFonts w:ascii="Arial" w:hAnsi="Arial" w:cs="Arial"/>
                          <w:bCs/>
                          <w:color w:val="595959" w:themeColor="text1" w:themeTint="A6"/>
                        </w:rPr>
                      </w:pPr>
                      <w:r>
                        <w:rPr>
                          <w:rFonts w:ascii="MS Gothic" w:eastAsia="MS Gothic" w:hAnsi="MS Gothic" w:cs="Arial" w:hint="eastAsia"/>
                          <w:bCs/>
                          <w:color w:val="595959" w:themeColor="text1" w:themeTint="A6"/>
                        </w:rPr>
                        <w:t>☐</w:t>
                      </w:r>
                    </w:p>
                  </w:tc>
                </w:sdtContent>
              </w:sdt>
              <w:tc>
                <w:tcPr>
                  <w:tcW w:w="9282" w:type="dxa"/>
                  <w:hideMark/>
                </w:tcPr>
                <w:p w14:paraId="237936F4" w14:textId="77777777" w:rsidR="00A82472" w:rsidRDefault="00A82472" w:rsidP="001E7622">
                  <w:pPr>
                    <w:spacing w:after="0" w:line="240" w:lineRule="auto"/>
                    <w:rPr>
                      <w:rFonts w:ascii="Arial" w:hAnsi="Arial" w:cs="Arial"/>
                      <w:color w:val="595959" w:themeColor="text1" w:themeTint="A6"/>
                    </w:rPr>
                  </w:pPr>
                  <w:r w:rsidRPr="004B6F1D">
                    <w:rPr>
                      <w:rFonts w:ascii="Arial" w:hAnsi="Arial" w:cs="Arial"/>
                      <w:color w:val="595959" w:themeColor="text1" w:themeTint="A6"/>
                      <w:lang w:val="en"/>
                    </w:rPr>
                    <w:t>I certify that this affidavit was read in the presence of the deponent who seemed to understand it, and signified that they made the affidavit, but was physically incapable of signing it.</w:t>
                  </w:r>
                  <w:r>
                    <w:rPr>
                      <w:rStyle w:val="FootnoteReference"/>
                      <w:rFonts w:ascii="Arial" w:hAnsi="Arial" w:cs="Arial"/>
                      <w:color w:val="595959" w:themeColor="text1" w:themeTint="A6"/>
                      <w:lang w:val="en"/>
                    </w:rPr>
                    <w:footnoteReference w:id="8"/>
                  </w:r>
                  <w:r w:rsidRPr="004B6F1D">
                    <w:rPr>
                      <w:rFonts w:ascii="Arial" w:hAnsi="Arial" w:cs="Arial"/>
                      <w:color w:val="595959" w:themeColor="text1" w:themeTint="A6"/>
                    </w:rPr>
                    <w:t xml:space="preserve"> </w:t>
                  </w:r>
                </w:p>
                <w:p w14:paraId="7C3DFAC4" w14:textId="77777777" w:rsidR="00A82472" w:rsidRPr="004B6F1D" w:rsidRDefault="00A82472" w:rsidP="001E7622">
                  <w:pPr>
                    <w:spacing w:after="0" w:line="240" w:lineRule="auto"/>
                    <w:rPr>
                      <w:rFonts w:ascii="Arial" w:hAnsi="Arial" w:cs="Arial"/>
                      <w:color w:val="595959" w:themeColor="text1" w:themeTint="A6"/>
                      <w:lang w:val="en"/>
                    </w:rPr>
                  </w:pPr>
                </w:p>
              </w:tc>
            </w:tr>
            <w:tr w:rsidR="00A82472" w:rsidRPr="004B6F1D" w14:paraId="20170918" w14:textId="77777777" w:rsidTr="001E7622">
              <w:sdt>
                <w:sdtPr>
                  <w:rPr>
                    <w:rFonts w:ascii="Arial" w:hAnsi="Arial" w:cs="Arial"/>
                    <w:bCs/>
                    <w:color w:val="595959" w:themeColor="text1" w:themeTint="A6"/>
                  </w:rPr>
                  <w:id w:val="687715914"/>
                  <w14:checkbox>
                    <w14:checked w14:val="0"/>
                    <w14:checkedState w14:val="2612" w14:font="MS Gothic"/>
                    <w14:uncheckedState w14:val="2610" w14:font="MS Gothic"/>
                  </w14:checkbox>
                </w:sdtPr>
                <w:sdtEndPr/>
                <w:sdtContent>
                  <w:tc>
                    <w:tcPr>
                      <w:tcW w:w="607" w:type="dxa"/>
                      <w:hideMark/>
                    </w:tcPr>
                    <w:p w14:paraId="153B5289" w14:textId="77777777" w:rsidR="00A82472" w:rsidRPr="004B6F1D" w:rsidRDefault="00A82472" w:rsidP="001E7622">
                      <w:pPr>
                        <w:spacing w:after="0" w:line="240" w:lineRule="auto"/>
                        <w:rPr>
                          <w:rFonts w:ascii="Arial" w:hAnsi="Arial" w:cs="Arial"/>
                          <w:bCs/>
                          <w:color w:val="595959" w:themeColor="text1" w:themeTint="A6"/>
                        </w:rPr>
                      </w:pPr>
                      <w:r>
                        <w:rPr>
                          <w:rFonts w:ascii="MS Gothic" w:eastAsia="MS Gothic" w:hAnsi="MS Gothic" w:cs="Arial" w:hint="eastAsia"/>
                          <w:bCs/>
                          <w:color w:val="595959" w:themeColor="text1" w:themeTint="A6"/>
                        </w:rPr>
                        <w:t>☐</w:t>
                      </w:r>
                    </w:p>
                  </w:tc>
                </w:sdtContent>
              </w:sdt>
              <w:tc>
                <w:tcPr>
                  <w:tcW w:w="9282" w:type="dxa"/>
                  <w:hideMark/>
                </w:tcPr>
                <w:p w14:paraId="1FDA08D8" w14:textId="77777777" w:rsidR="00A82472" w:rsidRDefault="00A82472" w:rsidP="001E7622">
                  <w:pPr>
                    <w:spacing w:after="0" w:line="240" w:lineRule="auto"/>
                    <w:rPr>
                      <w:rFonts w:ascii="Arial" w:hAnsi="Arial" w:cs="Arial"/>
                      <w:color w:val="595959" w:themeColor="text1" w:themeTint="A6"/>
                      <w:lang w:val="en"/>
                    </w:rPr>
                  </w:pPr>
                  <w:r w:rsidRPr="004B6F1D">
                    <w:rPr>
                      <w:rFonts w:ascii="Arial" w:hAnsi="Arial" w:cs="Arial"/>
                      <w:color w:val="595959" w:themeColor="text1" w:themeTint="A6"/>
                      <w:lang w:val="en"/>
                    </w:rPr>
                    <w:t>A substitute signatory signed for and at the direction of the deponent.</w:t>
                  </w:r>
                  <w:r>
                    <w:rPr>
                      <w:rStyle w:val="FootnoteReference"/>
                      <w:rFonts w:ascii="Arial" w:hAnsi="Arial" w:cs="Arial"/>
                      <w:color w:val="595959" w:themeColor="text1" w:themeTint="A6"/>
                      <w:lang w:val="en"/>
                    </w:rPr>
                    <w:footnoteReference w:id="9"/>
                  </w:r>
                </w:p>
                <w:p w14:paraId="0A920D5B" w14:textId="77777777" w:rsidR="00A82472" w:rsidRPr="004B6F1D" w:rsidRDefault="00A82472" w:rsidP="001E7622">
                  <w:pPr>
                    <w:spacing w:after="0" w:line="240" w:lineRule="auto"/>
                    <w:rPr>
                      <w:rFonts w:ascii="Arial" w:hAnsi="Arial" w:cs="Arial"/>
                      <w:color w:val="595959" w:themeColor="text1" w:themeTint="A6"/>
                      <w:lang w:val="en"/>
                    </w:rPr>
                  </w:pPr>
                </w:p>
              </w:tc>
            </w:tr>
          </w:tbl>
          <w:p w14:paraId="2EC49791" w14:textId="77777777" w:rsidR="00A82472" w:rsidRPr="004A31A9" w:rsidRDefault="00A82472" w:rsidP="001E7622">
            <w:pPr>
              <w:rPr>
                <w:rFonts w:ascii="Arial" w:hAnsi="Arial" w:cs="Arial"/>
                <w:b/>
                <w:bCs/>
                <w:color w:val="595959" w:themeColor="text1" w:themeTint="A6"/>
              </w:rPr>
            </w:pPr>
          </w:p>
        </w:tc>
      </w:tr>
      <w:tr w:rsidR="00A82472" w:rsidRPr="004A31A9" w14:paraId="6DFFC2CF" w14:textId="77777777" w:rsidTr="001E7622">
        <w:trPr>
          <w:trHeight w:val="284"/>
        </w:trPr>
        <w:tc>
          <w:tcPr>
            <w:tcW w:w="10456" w:type="dxa"/>
            <w:vAlign w:val="center"/>
          </w:tcPr>
          <w:p w14:paraId="190B9FD7" w14:textId="77777777" w:rsidR="00A82472" w:rsidRPr="0001682A" w:rsidRDefault="00A82472" w:rsidP="001E7622">
            <w:pPr>
              <w:rPr>
                <w:rFonts w:ascii="Arial" w:hAnsi="Arial" w:cs="Arial"/>
                <w:b/>
                <w:i/>
                <w:iCs/>
                <w:color w:val="595959" w:themeColor="text1" w:themeTint="A6"/>
              </w:rPr>
            </w:pPr>
            <w:r>
              <w:rPr>
                <w:rFonts w:ascii="Arial" w:hAnsi="Arial" w:cs="Arial"/>
                <w:b/>
                <w:i/>
                <w:iCs/>
                <w:color w:val="595959" w:themeColor="text1" w:themeTint="A6"/>
              </w:rPr>
              <w:t>For special witnesses only:</w:t>
            </w:r>
          </w:p>
        </w:tc>
      </w:tr>
      <w:tr w:rsidR="00A82472" w:rsidRPr="004A31A9" w14:paraId="67B50648" w14:textId="77777777" w:rsidTr="001E7622">
        <w:trPr>
          <w:trHeight w:val="284"/>
        </w:trPr>
        <w:tc>
          <w:tcPr>
            <w:tcW w:w="10456" w:type="dxa"/>
            <w:vAlign w:val="center"/>
          </w:tcPr>
          <w:tbl>
            <w:tblPr>
              <w:tblW w:w="9889" w:type="dxa"/>
              <w:tblLayout w:type="fixed"/>
              <w:tblLook w:val="04A0" w:firstRow="1" w:lastRow="0" w:firstColumn="1" w:lastColumn="0" w:noHBand="0" w:noVBand="1"/>
            </w:tblPr>
            <w:tblGrid>
              <w:gridCol w:w="607"/>
              <w:gridCol w:w="9282"/>
            </w:tblGrid>
            <w:tr w:rsidR="00A82472" w:rsidRPr="004B6F1D" w14:paraId="516C516D" w14:textId="77777777" w:rsidTr="001E7622">
              <w:sdt>
                <w:sdtPr>
                  <w:rPr>
                    <w:rFonts w:ascii="Arial" w:hAnsi="Arial" w:cs="Arial"/>
                    <w:bCs/>
                    <w:color w:val="595959" w:themeColor="text1" w:themeTint="A6"/>
                  </w:rPr>
                  <w:id w:val="-1746339455"/>
                  <w14:checkbox>
                    <w14:checked w14:val="0"/>
                    <w14:checkedState w14:val="2612" w14:font="MS Gothic"/>
                    <w14:uncheckedState w14:val="2610" w14:font="MS Gothic"/>
                  </w14:checkbox>
                </w:sdtPr>
                <w:sdtEndPr/>
                <w:sdtContent>
                  <w:tc>
                    <w:tcPr>
                      <w:tcW w:w="607" w:type="dxa"/>
                      <w:hideMark/>
                    </w:tcPr>
                    <w:p w14:paraId="07E178E3" w14:textId="77777777" w:rsidR="00A82472" w:rsidRPr="004B6F1D" w:rsidRDefault="00A82472" w:rsidP="001E7622">
                      <w:pPr>
                        <w:spacing w:after="0" w:line="240" w:lineRule="auto"/>
                        <w:rPr>
                          <w:rFonts w:ascii="Arial" w:hAnsi="Arial" w:cs="Arial"/>
                          <w:bCs/>
                          <w:color w:val="595959" w:themeColor="text1" w:themeTint="A6"/>
                        </w:rPr>
                      </w:pPr>
                      <w:r>
                        <w:rPr>
                          <w:rFonts w:ascii="MS Gothic" w:eastAsia="MS Gothic" w:hAnsi="MS Gothic" w:cs="Arial" w:hint="eastAsia"/>
                          <w:bCs/>
                          <w:color w:val="595959" w:themeColor="text1" w:themeTint="A6"/>
                        </w:rPr>
                        <w:t>☐</w:t>
                      </w:r>
                    </w:p>
                  </w:tc>
                </w:sdtContent>
              </w:sdt>
              <w:tc>
                <w:tcPr>
                  <w:tcW w:w="9282" w:type="dxa"/>
                  <w:hideMark/>
                </w:tcPr>
                <w:p w14:paraId="17DBA343" w14:textId="0B7B8F05" w:rsidR="00A82472" w:rsidRDefault="00A82472" w:rsidP="001E7622">
                  <w:pPr>
                    <w:spacing w:after="0" w:line="240" w:lineRule="auto"/>
                    <w:rPr>
                      <w:rFonts w:ascii="Arial" w:hAnsi="Arial" w:cs="Arial"/>
                      <w:i/>
                      <w:color w:val="595959" w:themeColor="text1" w:themeTint="A6"/>
                      <w:lang w:val="en"/>
                    </w:rPr>
                  </w:pPr>
                  <w:r w:rsidRPr="0001682A">
                    <w:rPr>
                      <w:rFonts w:ascii="Arial" w:hAnsi="Arial" w:cs="Arial"/>
                      <w:color w:val="595959" w:themeColor="text1" w:themeTint="A6"/>
                      <w:lang w:val="en"/>
                    </w:rPr>
                    <w:t xml:space="preserve">I am a </w:t>
                  </w:r>
                  <w:r w:rsidRPr="0001682A">
                    <w:rPr>
                      <w:rFonts w:ascii="Arial" w:hAnsi="Arial" w:cs="Arial"/>
                      <w:b/>
                      <w:color w:val="595959" w:themeColor="text1" w:themeTint="A6"/>
                      <w:lang w:val="en"/>
                    </w:rPr>
                    <w:t>special witness</w:t>
                  </w:r>
                  <w:r w:rsidRPr="0001682A">
                    <w:rPr>
                      <w:rFonts w:ascii="Arial" w:hAnsi="Arial" w:cs="Arial"/>
                      <w:color w:val="595959" w:themeColor="text1" w:themeTint="A6"/>
                      <w:lang w:val="en"/>
                    </w:rPr>
                    <w:t xml:space="preserve"> under the </w:t>
                  </w:r>
                  <w:r w:rsidRPr="0001682A">
                    <w:rPr>
                      <w:rFonts w:ascii="Arial" w:hAnsi="Arial" w:cs="Arial"/>
                      <w:i/>
                      <w:color w:val="595959" w:themeColor="text1" w:themeTint="A6"/>
                      <w:lang w:val="en"/>
                    </w:rPr>
                    <w:t>Oaths Act 1867</w:t>
                  </w:r>
                  <w:r w:rsidRPr="0001682A">
                    <w:rPr>
                      <w:rFonts w:ascii="Arial" w:hAnsi="Arial" w:cs="Arial"/>
                      <w:color w:val="595959" w:themeColor="text1" w:themeTint="A6"/>
                      <w:lang w:val="en"/>
                    </w:rPr>
                    <w:t>.</w:t>
                  </w:r>
                  <w:r w:rsidR="00652866">
                    <w:rPr>
                      <w:rFonts w:ascii="Arial" w:hAnsi="Arial" w:cs="Arial"/>
                      <w:color w:val="595959" w:themeColor="text1" w:themeTint="A6"/>
                      <w:lang w:val="en"/>
                    </w:rPr>
                    <w:br/>
                  </w:r>
                  <w:r w:rsidRPr="0001682A">
                    <w:rPr>
                      <w:rFonts w:ascii="Arial" w:hAnsi="Arial" w:cs="Arial"/>
                      <w:i/>
                      <w:color w:val="595959" w:themeColor="text1" w:themeTint="A6"/>
                      <w:lang w:val="en"/>
                    </w:rPr>
                    <w:t>(see section 12 of the Oaths Act 1867)</w:t>
                  </w:r>
                </w:p>
                <w:p w14:paraId="6012EF1F" w14:textId="77777777" w:rsidR="00A82472" w:rsidRPr="004B6F1D" w:rsidRDefault="00A82472" w:rsidP="001E7622">
                  <w:pPr>
                    <w:spacing w:after="0" w:line="240" w:lineRule="auto"/>
                    <w:rPr>
                      <w:rFonts w:ascii="Arial" w:hAnsi="Arial" w:cs="Arial"/>
                      <w:color w:val="595959" w:themeColor="text1" w:themeTint="A6"/>
                      <w:lang w:val="en"/>
                    </w:rPr>
                  </w:pPr>
                </w:p>
              </w:tc>
            </w:tr>
            <w:tr w:rsidR="00A82472" w:rsidRPr="004B6F1D" w14:paraId="3364399B" w14:textId="77777777" w:rsidTr="001E7622">
              <w:sdt>
                <w:sdtPr>
                  <w:rPr>
                    <w:rFonts w:ascii="Arial" w:hAnsi="Arial" w:cs="Arial"/>
                    <w:bCs/>
                    <w:color w:val="595959" w:themeColor="text1" w:themeTint="A6"/>
                  </w:rPr>
                  <w:id w:val="742374917"/>
                  <w14:checkbox>
                    <w14:checked w14:val="0"/>
                    <w14:checkedState w14:val="2612" w14:font="MS Gothic"/>
                    <w14:uncheckedState w14:val="2610" w14:font="MS Gothic"/>
                  </w14:checkbox>
                </w:sdtPr>
                <w:sdtEndPr/>
                <w:sdtContent>
                  <w:tc>
                    <w:tcPr>
                      <w:tcW w:w="607" w:type="dxa"/>
                      <w:hideMark/>
                    </w:tcPr>
                    <w:p w14:paraId="437CA248" w14:textId="77777777" w:rsidR="00A82472" w:rsidRPr="004B6F1D" w:rsidRDefault="00A82472" w:rsidP="001E7622">
                      <w:pPr>
                        <w:spacing w:after="0" w:line="240" w:lineRule="auto"/>
                        <w:rPr>
                          <w:rFonts w:ascii="Arial" w:hAnsi="Arial" w:cs="Arial"/>
                          <w:bCs/>
                          <w:color w:val="595959" w:themeColor="text1" w:themeTint="A6"/>
                        </w:rPr>
                      </w:pPr>
                      <w:r>
                        <w:rPr>
                          <w:rFonts w:ascii="MS Gothic" w:eastAsia="MS Gothic" w:hAnsi="MS Gothic" w:cs="Arial" w:hint="eastAsia"/>
                          <w:bCs/>
                          <w:color w:val="595959" w:themeColor="text1" w:themeTint="A6"/>
                        </w:rPr>
                        <w:t>☐</w:t>
                      </w:r>
                    </w:p>
                  </w:tc>
                </w:sdtContent>
              </w:sdt>
              <w:tc>
                <w:tcPr>
                  <w:tcW w:w="9282" w:type="dxa"/>
                  <w:hideMark/>
                </w:tcPr>
                <w:p w14:paraId="1F6A7C46" w14:textId="77777777" w:rsidR="00A82472" w:rsidRDefault="00A82472" w:rsidP="001E7622">
                  <w:pPr>
                    <w:spacing w:after="0" w:line="240" w:lineRule="auto"/>
                    <w:rPr>
                      <w:rFonts w:ascii="Arial" w:hAnsi="Arial" w:cs="Arial"/>
                      <w:color w:val="595959" w:themeColor="text1" w:themeTint="A6"/>
                      <w:lang w:val="en"/>
                    </w:rPr>
                  </w:pPr>
                  <w:r w:rsidRPr="0001682A">
                    <w:rPr>
                      <w:rFonts w:ascii="Arial" w:hAnsi="Arial" w:cs="Arial"/>
                      <w:color w:val="595959" w:themeColor="text1" w:themeTint="A6"/>
                      <w:lang w:val="en"/>
                    </w:rPr>
                    <w:t>This affidavit was made in the form of an electronic document</w:t>
                  </w:r>
                  <w:r>
                    <w:rPr>
                      <w:rFonts w:ascii="Arial" w:hAnsi="Arial" w:cs="Arial"/>
                      <w:color w:val="595959" w:themeColor="text1" w:themeTint="A6"/>
                      <w:lang w:val="en"/>
                    </w:rPr>
                    <w:t>.</w:t>
                  </w:r>
                  <w:r>
                    <w:rPr>
                      <w:rStyle w:val="FootnoteReference"/>
                      <w:rFonts w:ascii="Arial" w:hAnsi="Arial" w:cs="Arial"/>
                      <w:color w:val="595959" w:themeColor="text1" w:themeTint="A6"/>
                      <w:lang w:val="en"/>
                    </w:rPr>
                    <w:footnoteReference w:id="10"/>
                  </w:r>
                </w:p>
                <w:p w14:paraId="532E5448" w14:textId="77777777" w:rsidR="00A82472" w:rsidRPr="004B6F1D" w:rsidRDefault="00A82472" w:rsidP="001E7622">
                  <w:pPr>
                    <w:spacing w:after="0" w:line="240" w:lineRule="auto"/>
                    <w:rPr>
                      <w:rFonts w:ascii="Arial" w:hAnsi="Arial" w:cs="Arial"/>
                      <w:color w:val="595959" w:themeColor="text1" w:themeTint="A6"/>
                      <w:lang w:val="en"/>
                    </w:rPr>
                  </w:pPr>
                </w:p>
              </w:tc>
            </w:tr>
            <w:tr w:rsidR="00A82472" w:rsidRPr="004B6F1D" w14:paraId="08A18473" w14:textId="77777777" w:rsidTr="001E7622">
              <w:tc>
                <w:tcPr>
                  <w:tcW w:w="607" w:type="dxa"/>
                  <w:hideMark/>
                </w:tcPr>
                <w:p w14:paraId="2702B4EB" w14:textId="77777777" w:rsidR="00A82472" w:rsidRPr="00476C57" w:rsidRDefault="005E28C1" w:rsidP="001E7622">
                  <w:pPr>
                    <w:spacing w:after="0" w:line="240" w:lineRule="auto"/>
                    <w:rPr>
                      <w:rFonts w:ascii="Arial" w:hAnsi="Arial" w:cs="Arial"/>
                      <w:bCs/>
                      <w:color w:val="595959" w:themeColor="text1" w:themeTint="A6"/>
                    </w:rPr>
                  </w:pPr>
                  <w:sdt>
                    <w:sdtPr>
                      <w:rPr>
                        <w:rFonts w:ascii="Arial" w:hAnsi="Arial" w:cs="Arial"/>
                        <w:bCs/>
                        <w:color w:val="595959" w:themeColor="text1" w:themeTint="A6"/>
                      </w:rPr>
                      <w:id w:val="656961203"/>
                      <w14:checkbox>
                        <w14:checked w14:val="0"/>
                        <w14:checkedState w14:val="2612" w14:font="MS Gothic"/>
                        <w14:uncheckedState w14:val="2610" w14:font="MS Gothic"/>
                      </w14:checkbox>
                    </w:sdtPr>
                    <w:sdtEndPr/>
                    <w:sdtContent>
                      <w:r w:rsidR="00A82472">
                        <w:rPr>
                          <w:rFonts w:ascii="MS Gothic" w:eastAsia="MS Gothic" w:hAnsi="MS Gothic" w:cs="Arial" w:hint="eastAsia"/>
                          <w:bCs/>
                          <w:color w:val="595959" w:themeColor="text1" w:themeTint="A6"/>
                        </w:rPr>
                        <w:t>☐</w:t>
                      </w:r>
                    </w:sdtContent>
                  </w:sdt>
                </w:p>
                <w:sdt>
                  <w:sdtPr>
                    <w:rPr>
                      <w:rFonts w:ascii="Arial" w:hAnsi="Arial" w:cs="Arial"/>
                      <w:color w:val="595959" w:themeColor="text1" w:themeTint="A6"/>
                      <w:lang w:val="en"/>
                    </w:rPr>
                    <w:id w:val="471788257"/>
                    <w14:checkbox>
                      <w14:checked w14:val="0"/>
                      <w14:checkedState w14:val="2612" w14:font="MS Gothic"/>
                      <w14:uncheckedState w14:val="2610" w14:font="MS Gothic"/>
                    </w14:checkbox>
                  </w:sdtPr>
                  <w:sdtEndPr/>
                  <w:sdtContent>
                    <w:p w14:paraId="2DE36B65" w14:textId="77777777" w:rsidR="00A82472" w:rsidRDefault="00A82472" w:rsidP="001E7622">
                      <w:pPr>
                        <w:spacing w:after="0" w:line="240" w:lineRule="auto"/>
                        <w:rPr>
                          <w:rFonts w:ascii="Arial" w:hAnsi="Arial" w:cs="Arial"/>
                          <w:color w:val="595959" w:themeColor="text1" w:themeTint="A6"/>
                          <w:lang w:val="en"/>
                        </w:rPr>
                      </w:pPr>
                      <w:r>
                        <w:rPr>
                          <w:rFonts w:ascii="MS Gothic" w:eastAsia="MS Gothic" w:hAnsi="MS Gothic" w:cs="Arial" w:hint="eastAsia"/>
                          <w:color w:val="595959" w:themeColor="text1" w:themeTint="A6"/>
                          <w:lang w:val="en"/>
                        </w:rPr>
                        <w:t>☐</w:t>
                      </w:r>
                    </w:p>
                  </w:sdtContent>
                </w:sdt>
                <w:p w14:paraId="089BDB3C" w14:textId="77777777" w:rsidR="00A82472" w:rsidRPr="004B6F1D" w:rsidRDefault="00A82472" w:rsidP="001E7622">
                  <w:pPr>
                    <w:spacing w:after="0" w:line="240" w:lineRule="auto"/>
                    <w:rPr>
                      <w:rFonts w:ascii="Arial" w:hAnsi="Arial" w:cs="Arial"/>
                      <w:bCs/>
                      <w:color w:val="595959" w:themeColor="text1" w:themeTint="A6"/>
                    </w:rPr>
                  </w:pPr>
                </w:p>
              </w:tc>
              <w:tc>
                <w:tcPr>
                  <w:tcW w:w="9282" w:type="dxa"/>
                  <w:hideMark/>
                </w:tcPr>
                <w:p w14:paraId="5E364298" w14:textId="77777777" w:rsidR="00A82472" w:rsidRDefault="00A82472" w:rsidP="001E7622">
                  <w:pPr>
                    <w:spacing w:after="0" w:line="240" w:lineRule="auto"/>
                    <w:rPr>
                      <w:rFonts w:ascii="Arial" w:hAnsi="Arial" w:cs="Arial"/>
                      <w:color w:val="595959" w:themeColor="text1" w:themeTint="A6"/>
                      <w:lang w:val="en"/>
                    </w:rPr>
                  </w:pPr>
                  <w:r>
                    <w:rPr>
                      <w:rFonts w:ascii="Arial" w:hAnsi="Arial" w:cs="Arial"/>
                      <w:color w:val="595959" w:themeColor="text1" w:themeTint="A6"/>
                      <w:lang w:val="en"/>
                    </w:rPr>
                    <w:t>This affidavit was electronically signed.</w:t>
                  </w:r>
                  <w:r>
                    <w:rPr>
                      <w:rStyle w:val="FootnoteReference"/>
                      <w:rFonts w:ascii="Arial" w:hAnsi="Arial" w:cs="Arial"/>
                      <w:color w:val="595959" w:themeColor="text1" w:themeTint="A6"/>
                      <w:lang w:val="en"/>
                    </w:rPr>
                    <w:footnoteReference w:id="11"/>
                  </w:r>
                </w:p>
                <w:p w14:paraId="62A5AB17" w14:textId="77777777" w:rsidR="00A82472" w:rsidRPr="004B6F1D" w:rsidRDefault="00A82472" w:rsidP="001E7622">
                  <w:pPr>
                    <w:spacing w:after="0" w:line="240" w:lineRule="auto"/>
                    <w:rPr>
                      <w:rFonts w:ascii="Arial" w:hAnsi="Arial" w:cs="Arial"/>
                      <w:color w:val="595959" w:themeColor="text1" w:themeTint="A6"/>
                      <w:lang w:val="en"/>
                    </w:rPr>
                  </w:pPr>
                  <w:r w:rsidRPr="00C37CD4">
                    <w:rPr>
                      <w:rFonts w:ascii="Arial" w:hAnsi="Arial" w:cs="Arial"/>
                      <w:color w:val="595959" w:themeColor="text1" w:themeTint="A6"/>
                    </w:rPr>
                    <w:t xml:space="preserve">This affidavit was made, </w:t>
                  </w:r>
                  <w:proofErr w:type="gramStart"/>
                  <w:r w:rsidRPr="00C37CD4">
                    <w:rPr>
                      <w:rFonts w:ascii="Arial" w:hAnsi="Arial" w:cs="Arial"/>
                      <w:color w:val="595959" w:themeColor="text1" w:themeTint="A6"/>
                    </w:rPr>
                    <w:t>signed</w:t>
                  </w:r>
                  <w:proofErr w:type="gramEnd"/>
                  <w:r w:rsidRPr="00C37CD4">
                    <w:rPr>
                      <w:rFonts w:ascii="Arial" w:hAnsi="Arial" w:cs="Arial"/>
                      <w:color w:val="595959" w:themeColor="text1" w:themeTint="A6"/>
                    </w:rPr>
                    <w:t xml:space="preserve"> and witnessed under part 6A of the </w:t>
                  </w:r>
                  <w:r w:rsidRPr="00C37CD4">
                    <w:rPr>
                      <w:rFonts w:ascii="Arial" w:hAnsi="Arial" w:cs="Arial"/>
                      <w:i/>
                      <w:iCs/>
                      <w:color w:val="595959" w:themeColor="text1" w:themeTint="A6"/>
                    </w:rPr>
                    <w:t>Oaths Act 1867</w:t>
                  </w:r>
                  <w:r w:rsidRPr="00C37CD4">
                    <w:rPr>
                      <w:rFonts w:ascii="Arial" w:hAnsi="Arial" w:cs="Arial"/>
                      <w:color w:val="595959" w:themeColor="text1" w:themeTint="A6"/>
                    </w:rPr>
                    <w:t xml:space="preserve"> – I understand the requirements for witnessing a document by audio visual link and have complied with those requirements</w:t>
                  </w:r>
                  <w:r>
                    <w:rPr>
                      <w:rFonts w:ascii="Arial" w:hAnsi="Arial" w:cs="Arial"/>
                      <w:color w:val="595959" w:themeColor="text1" w:themeTint="A6"/>
                    </w:rPr>
                    <w:t>.</w:t>
                  </w:r>
                  <w:r>
                    <w:rPr>
                      <w:rStyle w:val="FootnoteReference"/>
                      <w:rFonts w:ascii="Arial" w:hAnsi="Arial" w:cs="Arial"/>
                      <w:color w:val="595959" w:themeColor="text1" w:themeTint="A6"/>
                    </w:rPr>
                    <w:footnoteReference w:id="12"/>
                  </w:r>
                </w:p>
              </w:tc>
            </w:tr>
          </w:tbl>
          <w:p w14:paraId="3762E341" w14:textId="77777777" w:rsidR="00A82472" w:rsidRDefault="00A82472" w:rsidP="001E7622">
            <w:pPr>
              <w:rPr>
                <w:rFonts w:ascii="Arial" w:hAnsi="Arial" w:cs="Arial"/>
                <w:bCs/>
                <w:color w:val="595959" w:themeColor="text1" w:themeTint="A6"/>
              </w:rPr>
            </w:pPr>
          </w:p>
        </w:tc>
      </w:tr>
    </w:tbl>
    <w:p w14:paraId="1D2BBDB7" w14:textId="77777777" w:rsidR="00AE0C96" w:rsidRDefault="00A82472" w:rsidP="00A82472">
      <w:pPr>
        <w:spacing w:after="60"/>
        <w:rPr>
          <w:rFonts w:ascii="Arial" w:hAnsi="Arial" w:cs="Arial"/>
          <w:b/>
          <w:i/>
          <w:color w:val="0000FF"/>
          <w:sz w:val="20"/>
          <w:szCs w:val="24"/>
          <w:lang w:val="en"/>
        </w:rPr>
      </w:pPr>
      <w:r w:rsidRPr="00342C33">
        <w:rPr>
          <w:rFonts w:ascii="Arial" w:hAnsi="Arial" w:cs="Arial"/>
          <w:b/>
          <w:i/>
          <w:color w:val="0000FF"/>
          <w:sz w:val="20"/>
          <w:szCs w:val="24"/>
          <w:lang w:val="en"/>
        </w:rPr>
        <w:br/>
      </w:r>
    </w:p>
    <w:p w14:paraId="259D89E1" w14:textId="77777777" w:rsidR="00AE0C96" w:rsidRDefault="00AE0C96" w:rsidP="00A82472">
      <w:pPr>
        <w:spacing w:after="60"/>
        <w:rPr>
          <w:rFonts w:ascii="Arial" w:hAnsi="Arial" w:cs="Arial"/>
          <w:b/>
          <w:i/>
          <w:color w:val="0000FF"/>
          <w:sz w:val="20"/>
          <w:szCs w:val="24"/>
          <w:lang w:val="en"/>
        </w:rPr>
      </w:pPr>
    </w:p>
    <w:p w14:paraId="710A8D36" w14:textId="77777777" w:rsidR="00AE0C96" w:rsidRDefault="00AE0C96" w:rsidP="00A82472">
      <w:pPr>
        <w:spacing w:after="60"/>
        <w:rPr>
          <w:rFonts w:ascii="Arial" w:hAnsi="Arial" w:cs="Arial"/>
          <w:b/>
          <w:i/>
          <w:color w:val="0000FF"/>
          <w:sz w:val="20"/>
          <w:szCs w:val="24"/>
          <w:lang w:val="en"/>
        </w:rPr>
      </w:pPr>
    </w:p>
    <w:p w14:paraId="11A8E0F2" w14:textId="77777777" w:rsidR="007666FF" w:rsidRDefault="007666FF" w:rsidP="00F02A35">
      <w:pPr>
        <w:rPr>
          <w:rFonts w:ascii="Arial" w:hAnsi="Arial" w:cs="Arial"/>
          <w:b/>
          <w:sz w:val="24"/>
        </w:rPr>
        <w:sectPr w:rsidR="007666FF" w:rsidSect="004D59A8">
          <w:headerReference w:type="default" r:id="rId10"/>
          <w:footerReference w:type="default" r:id="rId11"/>
          <w:pgSz w:w="11906" w:h="16838"/>
          <w:pgMar w:top="720" w:right="720" w:bottom="720" w:left="720" w:header="1247" w:footer="708" w:gutter="0"/>
          <w:cols w:space="708"/>
          <w:docGrid w:linePitch="360"/>
        </w:sect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F31795" w:rsidRPr="007C097B" w14:paraId="49207F29" w14:textId="77777777" w:rsidTr="00566993">
        <w:trPr>
          <w:trHeight w:val="310"/>
          <w:tblHeader/>
        </w:trPr>
        <w:tc>
          <w:tcPr>
            <w:tcW w:w="10456" w:type="dxa"/>
            <w:shd w:val="clear" w:color="auto" w:fill="ECAF9C"/>
            <w:vAlign w:val="center"/>
          </w:tcPr>
          <w:p w14:paraId="26D4B495" w14:textId="600574F2" w:rsidR="00F31795" w:rsidRPr="007C097B" w:rsidRDefault="00A7100A" w:rsidP="00566993">
            <w:pPr>
              <w:rPr>
                <w:rFonts w:ascii="Arial" w:hAnsi="Arial" w:cs="Arial"/>
                <w:sz w:val="24"/>
              </w:rPr>
            </w:pPr>
            <w:r>
              <w:rPr>
                <w:rFonts w:ascii="Arial" w:hAnsi="Arial" w:cs="Arial"/>
                <w:b/>
                <w:sz w:val="24"/>
              </w:rPr>
              <w:lastRenderedPageBreak/>
              <w:t xml:space="preserve">CERTIFICATE </w:t>
            </w:r>
            <w:r w:rsidR="00F31795" w:rsidRPr="007C097B">
              <w:rPr>
                <w:rFonts w:ascii="Arial" w:hAnsi="Arial" w:cs="Arial"/>
                <w:b/>
                <w:sz w:val="24"/>
              </w:rPr>
              <w:t xml:space="preserve">OF </w:t>
            </w:r>
            <w:r w:rsidR="00F31795">
              <w:rPr>
                <w:rFonts w:ascii="Arial" w:hAnsi="Arial" w:cs="Arial"/>
                <w:b/>
                <w:sz w:val="24"/>
              </w:rPr>
              <w:t>EXHIBIT</w:t>
            </w:r>
            <w:r w:rsidR="00E95DA8">
              <w:rPr>
                <w:rFonts w:ascii="Arial" w:hAnsi="Arial" w:cs="Arial"/>
                <w:b/>
                <w:sz w:val="24"/>
              </w:rPr>
              <w:t>:</w:t>
            </w:r>
          </w:p>
        </w:tc>
      </w:tr>
      <w:tr w:rsidR="00A7100A" w:rsidRPr="007C097B" w14:paraId="6D911F40" w14:textId="77777777" w:rsidTr="00A7100A">
        <w:trPr>
          <w:trHeight w:val="310"/>
          <w:tblHeader/>
        </w:trPr>
        <w:tc>
          <w:tcPr>
            <w:tcW w:w="10456" w:type="dxa"/>
            <w:shd w:val="clear" w:color="auto" w:fill="auto"/>
            <w:vAlign w:val="center"/>
          </w:tcPr>
          <w:p w14:paraId="3E0FD437" w14:textId="3D57314A" w:rsidR="00A7100A" w:rsidRDefault="00A7100A" w:rsidP="00566993">
            <w:pPr>
              <w:rPr>
                <w:rStyle w:val="Content"/>
                <w:rFonts w:cs="Arial"/>
              </w:rPr>
            </w:pPr>
            <w:r w:rsidRPr="004F73FB">
              <w:rPr>
                <w:rStyle w:val="Sig1"/>
                <w:rFonts w:ascii="Arial" w:hAnsi="Arial" w:cs="Arial"/>
                <w:bCs/>
                <w:sz w:val="22"/>
              </w:rPr>
              <w:t>Bound and marked</w:t>
            </w:r>
            <w:r w:rsidRPr="004F73FB">
              <w:rPr>
                <w:rStyle w:val="Sig1"/>
                <w:rFonts w:ascii="Arial" w:hAnsi="Arial" w:cs="Arial"/>
                <w:b/>
                <w:sz w:val="22"/>
              </w:rPr>
              <w:t xml:space="preserve"> </w:t>
            </w:r>
            <w:r w:rsidRPr="004F73FB">
              <w:rPr>
                <w:rStyle w:val="Sig1"/>
                <w:rFonts w:ascii="Arial" w:hAnsi="Arial" w:cs="Arial"/>
                <w:b/>
                <w:color w:val="ED7D31" w:themeColor="accent2"/>
                <w:sz w:val="22"/>
              </w:rPr>
              <w:t xml:space="preserve">A – Z </w:t>
            </w:r>
            <w:r w:rsidRPr="004F73FB">
              <w:rPr>
                <w:rStyle w:val="Sig1"/>
                <w:rFonts w:ascii="Arial" w:hAnsi="Arial" w:cs="Arial"/>
                <w:bCs/>
                <w:sz w:val="22"/>
              </w:rPr>
              <w:t>are the exhibits in this affidavit of</w:t>
            </w:r>
            <w:r w:rsidRPr="004F73FB">
              <w:rPr>
                <w:rStyle w:val="Sig1"/>
                <w:rFonts w:ascii="Arial" w:hAnsi="Arial" w:cs="Arial"/>
                <w:b/>
                <w:sz w:val="22"/>
              </w:rPr>
              <w:t xml:space="preserve"> </w:t>
            </w:r>
            <w:sdt>
              <w:sdtPr>
                <w:rPr>
                  <w:rStyle w:val="Content"/>
                </w:rPr>
                <w:id w:val="898634644"/>
                <w:placeholder>
                  <w:docPart w:val="485896CF6639440DA9C33CF345D5D102"/>
                </w:placeholder>
                <w:showingPlcHdr/>
                <w15:color w:val="99CCFF"/>
              </w:sdtPr>
              <w:sdtEndPr>
                <w:rPr>
                  <w:rStyle w:val="DefaultParagraphFont"/>
                  <w:rFonts w:asciiTheme="minorHAnsi" w:hAnsiTheme="minorHAnsi" w:cs="Arial"/>
                </w:rPr>
              </w:sdtEndPr>
              <w:sdtContent>
                <w:r w:rsidRPr="009136F8">
                  <w:rPr>
                    <w:rStyle w:val="PlaceholderText"/>
                    <w:color w:val="ED7D31" w:themeColor="accent2"/>
                  </w:rPr>
                  <w:t xml:space="preserve">Click </w:t>
                </w:r>
                <w:r>
                  <w:rPr>
                    <w:rStyle w:val="PlaceholderText"/>
                    <w:color w:val="ED7D31" w:themeColor="accent2"/>
                  </w:rPr>
                  <w:t>to add full name</w:t>
                </w:r>
              </w:sdtContent>
            </w:sdt>
            <w:r>
              <w:rPr>
                <w:rStyle w:val="Content"/>
              </w:rPr>
              <w:t xml:space="preserve"> </w:t>
            </w:r>
            <w:sdt>
              <w:sdtPr>
                <w:rPr>
                  <w:rStyle w:val="Content"/>
                </w:rPr>
                <w:id w:val="-356964936"/>
                <w:placeholder>
                  <w:docPart w:val="83D7AAFC11AE47E0BC9CBD0CD7B43167"/>
                </w:placeholder>
                <w:showingPlcHdr/>
                <w:dropDownList>
                  <w:listItem w:value="Choose an item."/>
                  <w:listItem w:displayText="sworn" w:value="sworn"/>
                  <w:listItem w:displayText="affirmed" w:value="affirmed"/>
                </w:dropDownList>
              </w:sdtPr>
              <w:sdtEndPr>
                <w:rPr>
                  <w:rStyle w:val="Content"/>
                </w:rPr>
              </w:sdtEndPr>
              <w:sdtContent>
                <w:r w:rsidRPr="004F73FB">
                  <w:rPr>
                    <w:rStyle w:val="PlaceholderText"/>
                    <w:rFonts w:ascii="Arial" w:hAnsi="Arial" w:cs="Arial"/>
                    <w:color w:val="auto"/>
                  </w:rPr>
                  <w:t>sworn / affirmed</w:t>
                </w:r>
              </w:sdtContent>
            </w:sdt>
            <w:r w:rsidRPr="004F73FB">
              <w:rPr>
                <w:rStyle w:val="Content"/>
              </w:rPr>
              <w:t xml:space="preserve"> on </w:t>
            </w:r>
            <w:r w:rsidR="004F73FB">
              <w:rPr>
                <w:rStyle w:val="Content"/>
              </w:rPr>
              <w:br/>
            </w:r>
            <w:sdt>
              <w:sdtPr>
                <w:rPr>
                  <w:rStyle w:val="Content"/>
                  <w:rFonts w:cs="Arial"/>
                </w:rPr>
                <w:id w:val="-209647053"/>
                <w:placeholder>
                  <w:docPart w:val="938F1A28F3B54CB98E50326813B6613A"/>
                </w:placeholder>
                <w:showingPlcHdr/>
                <w:date>
                  <w:dateFormat w:val="d/MM/yyyy"/>
                  <w:lid w:val="en-AU"/>
                  <w:storeMappedDataAs w:val="dateTime"/>
                  <w:calendar w:val="gregorian"/>
                </w:date>
              </w:sdtPr>
              <w:sdtEndPr>
                <w:rPr>
                  <w:rStyle w:val="Content"/>
                  <w:color w:val="ED7D31"/>
                </w:rPr>
              </w:sdtEndPr>
              <w:sdtContent>
                <w:r w:rsidRPr="000E74CB">
                  <w:rPr>
                    <w:rStyle w:val="PlaceholderText"/>
                    <w:color w:val="ED7D31"/>
                  </w:rPr>
                  <w:t>Click to enter a date.</w:t>
                </w:r>
              </w:sdtContent>
            </w:sdt>
          </w:p>
          <w:p w14:paraId="29847536" w14:textId="77777777" w:rsidR="0003512B" w:rsidRDefault="0003512B" w:rsidP="00566993">
            <w:pPr>
              <w:rPr>
                <w:rStyle w:val="Content"/>
              </w:rPr>
            </w:pPr>
          </w:p>
          <w:p w14:paraId="3B25FAF8" w14:textId="05C72BDD" w:rsidR="0003512B" w:rsidRDefault="0003512B" w:rsidP="00566993">
            <w:pPr>
              <w:rPr>
                <w:rStyle w:val="Content"/>
              </w:rPr>
            </w:pPr>
          </w:p>
          <w:p w14:paraId="44EA6778" w14:textId="6F904A8C" w:rsidR="0003512B" w:rsidRDefault="0003512B" w:rsidP="00566993">
            <w:pPr>
              <w:rPr>
                <w:rStyle w:val="Content"/>
              </w:rPr>
            </w:pPr>
          </w:p>
          <w:p w14:paraId="0D88C28A" w14:textId="77777777" w:rsidR="0003512B" w:rsidRDefault="0003512B" w:rsidP="00566993">
            <w:pPr>
              <w:rPr>
                <w:rStyle w:val="Content"/>
              </w:rPr>
            </w:pPr>
          </w:p>
          <w:p w14:paraId="684DEDB6" w14:textId="77777777" w:rsidR="0003512B" w:rsidRDefault="0003512B" w:rsidP="00566993">
            <w:pPr>
              <w:rPr>
                <w:rStyle w:val="Content"/>
              </w:rPr>
            </w:pPr>
          </w:p>
          <w:tbl>
            <w:tblPr>
              <w:tblW w:w="0" w:type="auto"/>
              <w:tblInd w:w="852" w:type="dxa"/>
              <w:tblLayout w:type="fixed"/>
              <w:tblLook w:val="04A0" w:firstRow="1" w:lastRow="0" w:firstColumn="1" w:lastColumn="0" w:noHBand="0" w:noVBand="1"/>
            </w:tblPr>
            <w:tblGrid>
              <w:gridCol w:w="4264"/>
              <w:gridCol w:w="4264"/>
            </w:tblGrid>
            <w:tr w:rsidR="0003512B" w14:paraId="7F4903CC" w14:textId="77777777" w:rsidTr="00D10956">
              <w:tc>
                <w:tcPr>
                  <w:tcW w:w="4264" w:type="dxa"/>
                  <w:hideMark/>
                </w:tcPr>
                <w:p w14:paraId="6B93C2A6" w14:textId="77777777" w:rsidR="0003512B" w:rsidRDefault="0003512B" w:rsidP="0003512B">
                  <w:pPr>
                    <w:spacing w:before="120" w:after="120"/>
                    <w:jc w:val="center"/>
                    <w:rPr>
                      <w:rFonts w:ascii="Arial" w:hAnsi="Arial" w:cs="Arial"/>
                    </w:rPr>
                  </w:pPr>
                  <w:r>
                    <w:rPr>
                      <w:rFonts w:ascii="Arial" w:hAnsi="Arial" w:cs="Arial"/>
                    </w:rPr>
                    <w:t>…………………………………………..</w:t>
                  </w:r>
                </w:p>
                <w:sdt>
                  <w:sdtPr>
                    <w:rPr>
                      <w:rFonts w:ascii="Arial" w:hAnsi="Arial" w:cs="Arial"/>
                      <w:iCs/>
                    </w:rPr>
                    <w:id w:val="1646397866"/>
                    <w:placeholder>
                      <w:docPart w:val="49131891FB42406F9F2CA243CA3C7A5F"/>
                    </w:placeholder>
                    <w:showingPlcHdr/>
                    <w:dropDownList>
                      <w:listItem w:displayText="Deponent" w:value="Deponent"/>
                      <w:listItem w:displayText="Substited Signatory" w:value="Substited Signatory"/>
                    </w:dropDownList>
                  </w:sdtPr>
                  <w:sdtEndPr/>
                  <w:sdtContent>
                    <w:p w14:paraId="1E9F466E" w14:textId="77777777" w:rsidR="0003512B" w:rsidRPr="00406F2D" w:rsidRDefault="0003512B" w:rsidP="0003512B">
                      <w:pPr>
                        <w:spacing w:before="120"/>
                        <w:jc w:val="center"/>
                        <w:rPr>
                          <w:rFonts w:ascii="Arial" w:hAnsi="Arial" w:cs="Arial"/>
                          <w:iCs/>
                        </w:rPr>
                      </w:pPr>
                      <w:r w:rsidRPr="004F73FB">
                        <w:rPr>
                          <w:rFonts w:ascii="Arial" w:hAnsi="Arial" w:cs="Arial"/>
                          <w:b/>
                          <w:bCs/>
                          <w:iCs/>
                          <w:color w:val="ED7D31"/>
                        </w:rPr>
                        <w:t>Click to select whether you are the Deponent or a Substitute Signatory</w:t>
                      </w:r>
                    </w:p>
                  </w:sdtContent>
                </w:sdt>
                <w:p w14:paraId="5F5DA1A2" w14:textId="77777777" w:rsidR="0003512B" w:rsidRDefault="0003512B" w:rsidP="0003512B">
                  <w:pPr>
                    <w:spacing w:after="120"/>
                    <w:rPr>
                      <w:rFonts w:ascii="Arial" w:hAnsi="Arial" w:cs="Arial"/>
                      <w:i/>
                    </w:rPr>
                  </w:pPr>
                </w:p>
              </w:tc>
              <w:tc>
                <w:tcPr>
                  <w:tcW w:w="4264" w:type="dxa"/>
                  <w:hideMark/>
                </w:tcPr>
                <w:p w14:paraId="260E9C1E" w14:textId="77777777" w:rsidR="0003512B" w:rsidRDefault="0003512B" w:rsidP="0003512B">
                  <w:pPr>
                    <w:spacing w:before="120" w:after="120"/>
                    <w:jc w:val="center"/>
                    <w:rPr>
                      <w:rFonts w:ascii="Arial" w:hAnsi="Arial" w:cs="Arial"/>
                    </w:rPr>
                  </w:pPr>
                  <w:r>
                    <w:rPr>
                      <w:rFonts w:ascii="Arial" w:hAnsi="Arial" w:cs="Arial"/>
                    </w:rPr>
                    <w:t>…………………………………………..</w:t>
                  </w:r>
                </w:p>
                <w:p w14:paraId="2A923297" w14:textId="77777777" w:rsidR="004F73FB" w:rsidRDefault="0003512B" w:rsidP="004F73FB">
                  <w:pPr>
                    <w:spacing w:before="120" w:after="120"/>
                    <w:jc w:val="center"/>
                    <w:rPr>
                      <w:rFonts w:ascii="Arial" w:hAnsi="Arial" w:cs="Arial"/>
                    </w:rPr>
                  </w:pPr>
                  <w:r>
                    <w:rPr>
                      <w:rFonts w:ascii="Arial" w:hAnsi="Arial" w:cs="Arial"/>
                    </w:rPr>
                    <w:t>Witness</w:t>
                  </w:r>
                  <w:r w:rsidR="004F73FB">
                    <w:rPr>
                      <w:rFonts w:ascii="Arial" w:hAnsi="Arial" w:cs="Arial"/>
                    </w:rPr>
                    <w:t xml:space="preserve"> </w:t>
                  </w:r>
                </w:p>
                <w:p w14:paraId="3BE5CFE1" w14:textId="4C8CBD5C" w:rsidR="004F73FB" w:rsidRPr="004F73FB" w:rsidRDefault="004F73FB" w:rsidP="004F73FB">
                  <w:pPr>
                    <w:spacing w:before="120" w:after="120"/>
                    <w:jc w:val="both"/>
                    <w:rPr>
                      <w:b/>
                      <w:bCs/>
                      <w:i/>
                      <w:iCs/>
                      <w:color w:val="0000FF"/>
                      <w:sz w:val="20"/>
                      <w:szCs w:val="20"/>
                    </w:rPr>
                  </w:pPr>
                  <w:r w:rsidRPr="004F73FB">
                    <w:rPr>
                      <w:rFonts w:ascii="Arial" w:hAnsi="Arial" w:cs="Arial"/>
                      <w:b/>
                      <w:bCs/>
                      <w:i/>
                      <w:iCs/>
                      <w:color w:val="0000FF"/>
                      <w:sz w:val="20"/>
                      <w:szCs w:val="20"/>
                    </w:rPr>
                    <w:t>(</w:t>
                  </w:r>
                  <w:r w:rsidR="002D551C">
                    <w:rPr>
                      <w:rFonts w:ascii="Arial" w:hAnsi="Arial" w:cs="Arial"/>
                      <w:b/>
                      <w:bCs/>
                      <w:i/>
                      <w:iCs/>
                      <w:color w:val="0000FF"/>
                      <w:sz w:val="20"/>
                      <w:szCs w:val="20"/>
                    </w:rPr>
                    <w:t>*</w:t>
                  </w:r>
                  <w:r w:rsidRPr="004F73FB">
                    <w:rPr>
                      <w:rFonts w:ascii="Arial" w:hAnsi="Arial" w:cs="Arial"/>
                      <w:b/>
                      <w:bCs/>
                      <w:i/>
                      <w:iCs/>
                      <w:color w:val="0000FF"/>
                      <w:sz w:val="20"/>
                      <w:szCs w:val="20"/>
                    </w:rPr>
                    <w:t>the same person who witnessed the affidavit)</w:t>
                  </w:r>
                </w:p>
                <w:p w14:paraId="12025A25" w14:textId="7A64C818" w:rsidR="0003512B" w:rsidRDefault="004F73FB" w:rsidP="004F73FB">
                  <w:pPr>
                    <w:spacing w:before="120" w:after="120"/>
                    <w:jc w:val="center"/>
                    <w:rPr>
                      <w:rFonts w:ascii="Arial" w:hAnsi="Arial" w:cs="Arial"/>
                    </w:rPr>
                  </w:pPr>
                  <w:r>
                    <w:rPr>
                      <w:rFonts w:ascii="Arial" w:hAnsi="Arial" w:cs="Arial"/>
                    </w:rPr>
                    <w:br/>
                  </w:r>
                  <w:sdt>
                    <w:sdtPr>
                      <w:rPr>
                        <w:rFonts w:cstheme="minorHAnsi"/>
                        <w:bCs/>
                      </w:rPr>
                      <w:id w:val="-1202934663"/>
                      <w:placeholder>
                        <w:docPart w:val="BDA80CB0B07646189F554211E289B4A0"/>
                      </w:placeholder>
                      <w:showingPlcHdr/>
                      <w:dropDownList>
                        <w:listItem w:value="Choose an item."/>
                        <w:listItem w:displayText="Australian Legal Practitioner" w:value="Australian Legal Practitioner"/>
                        <w:listItem w:displayText="Lawyer" w:value="Lawyer"/>
                        <w:listItem w:displayText="Justice of the Peace" w:value="Justice of the Peace"/>
                        <w:listItem w:displayText="Commissioner for Declarations" w:value="Commissioner for Declarations"/>
                        <w:listItem w:displayText="Other:" w:value="Other:"/>
                      </w:dropDownList>
                    </w:sdtPr>
                    <w:sdtEndPr/>
                    <w:sdtContent>
                      <w:r w:rsidR="0003512B" w:rsidRPr="007042A9">
                        <w:rPr>
                          <w:rStyle w:val="PlaceholderText"/>
                          <w:color w:val="ED7D31"/>
                        </w:rPr>
                        <w:t>Click to select the type of witness.</w:t>
                      </w:r>
                    </w:sdtContent>
                  </w:sdt>
                </w:p>
              </w:tc>
            </w:tr>
          </w:tbl>
          <w:p w14:paraId="30416140" w14:textId="77777777" w:rsidR="0003512B" w:rsidRDefault="0003512B" w:rsidP="00566993">
            <w:pPr>
              <w:rPr>
                <w:rStyle w:val="Content"/>
              </w:rPr>
            </w:pPr>
          </w:p>
          <w:p w14:paraId="5A64F17D" w14:textId="33072129" w:rsidR="00C71B80" w:rsidRPr="007C097B" w:rsidRDefault="00C71B80" w:rsidP="00566993">
            <w:pPr>
              <w:rPr>
                <w:rFonts w:ascii="Arial" w:hAnsi="Arial" w:cs="Arial"/>
                <w:b/>
                <w:sz w:val="24"/>
              </w:rPr>
            </w:pPr>
          </w:p>
        </w:tc>
      </w:tr>
    </w:tbl>
    <w:p w14:paraId="2FE1D215" w14:textId="639E5015" w:rsidR="00F31795" w:rsidRDefault="00F31795" w:rsidP="00F31795">
      <w:pPr>
        <w:spacing w:after="0" w:line="360" w:lineRule="auto"/>
        <w:rPr>
          <w:rFonts w:ascii="Arial" w:hAnsi="Arial" w:cs="Arial"/>
          <w:b/>
          <w:bCs/>
          <w:szCs w:val="20"/>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292"/>
        <w:gridCol w:w="7872"/>
        <w:gridCol w:w="1292"/>
      </w:tblGrid>
      <w:tr w:rsidR="00C71B80" w:rsidRPr="007C097B" w14:paraId="16BD947C" w14:textId="77777777" w:rsidTr="00566993">
        <w:trPr>
          <w:trHeight w:val="310"/>
          <w:tblHeader/>
        </w:trPr>
        <w:tc>
          <w:tcPr>
            <w:tcW w:w="10456" w:type="dxa"/>
            <w:gridSpan w:val="3"/>
            <w:shd w:val="clear" w:color="auto" w:fill="ECAF9C"/>
            <w:vAlign w:val="center"/>
          </w:tcPr>
          <w:p w14:paraId="1C0213C8" w14:textId="7E6967A3" w:rsidR="00C71B80" w:rsidRPr="007C097B" w:rsidRDefault="00C71B80" w:rsidP="00566993">
            <w:pPr>
              <w:rPr>
                <w:rFonts w:ascii="Arial" w:hAnsi="Arial" w:cs="Arial"/>
                <w:b/>
                <w:sz w:val="24"/>
              </w:rPr>
            </w:pPr>
            <w:r>
              <w:rPr>
                <w:rFonts w:ascii="Arial" w:hAnsi="Arial" w:cs="Arial"/>
                <w:b/>
                <w:sz w:val="24"/>
              </w:rPr>
              <w:t>INDEX OF EXHIBITS:</w:t>
            </w:r>
            <w:r>
              <w:rPr>
                <w:rStyle w:val="FootnoteReference"/>
                <w:rFonts w:ascii="Arial" w:hAnsi="Arial" w:cs="Arial"/>
                <w:b/>
                <w:sz w:val="24"/>
              </w:rPr>
              <w:footnoteReference w:id="13"/>
            </w:r>
          </w:p>
        </w:tc>
      </w:tr>
      <w:tr w:rsidR="00C71B80" w:rsidRPr="001A4F4D" w14:paraId="579E9E9A" w14:textId="77777777" w:rsidTr="00566993">
        <w:trPr>
          <w:trHeight w:val="741"/>
        </w:trPr>
        <w:tc>
          <w:tcPr>
            <w:tcW w:w="10456" w:type="dxa"/>
            <w:gridSpan w:val="3"/>
            <w:vAlign w:val="center"/>
          </w:tcPr>
          <w:p w14:paraId="01F60EB3" w14:textId="77777777" w:rsidR="00C71B80" w:rsidRPr="001A4F4D" w:rsidRDefault="00C71B80" w:rsidP="00566993">
            <w:pPr>
              <w:rPr>
                <w:rFonts w:ascii="Arial" w:hAnsi="Arial" w:cs="Arial"/>
                <w:b/>
                <w:color w:val="595959" w:themeColor="text1" w:themeTint="A6"/>
              </w:rPr>
            </w:pPr>
            <w:r w:rsidRPr="00AF0CA5">
              <w:rPr>
                <w:rStyle w:val="Sig1"/>
                <w:rFonts w:ascii="Arial" w:hAnsi="Arial" w:cs="Arial"/>
                <w:color w:val="595959" w:themeColor="text1" w:themeTint="A6"/>
                <w:sz w:val="20"/>
              </w:rPr>
              <w:t xml:space="preserve">(To add additional rows, please click the plus button on the bottom </w:t>
            </w:r>
            <w:proofErr w:type="gramStart"/>
            <w:r w:rsidRPr="00AF0CA5">
              <w:rPr>
                <w:rStyle w:val="Sig1"/>
                <w:rFonts w:ascii="Arial" w:hAnsi="Arial" w:cs="Arial"/>
                <w:color w:val="595959" w:themeColor="text1" w:themeTint="A6"/>
                <w:sz w:val="20"/>
              </w:rPr>
              <w:t>right hand</w:t>
            </w:r>
            <w:proofErr w:type="gramEnd"/>
            <w:r w:rsidRPr="00AF0CA5">
              <w:rPr>
                <w:rStyle w:val="Sig1"/>
                <w:rFonts w:ascii="Arial" w:hAnsi="Arial" w:cs="Arial"/>
                <w:color w:val="595959" w:themeColor="text1" w:themeTint="A6"/>
                <w:sz w:val="20"/>
              </w:rPr>
              <w:t xml:space="preserve"> corner of the table to add additional documents to the list)</w:t>
            </w:r>
          </w:p>
        </w:tc>
      </w:tr>
      <w:tr w:rsidR="00C71B80" w:rsidRPr="00AF0CA5" w14:paraId="5A7285C7" w14:textId="77777777" w:rsidTr="00566993">
        <w:trPr>
          <w:trHeight w:val="657"/>
        </w:trPr>
        <w:tc>
          <w:tcPr>
            <w:tcW w:w="1292" w:type="dxa"/>
            <w:vAlign w:val="center"/>
          </w:tcPr>
          <w:p w14:paraId="7B374EEA" w14:textId="77777777" w:rsidR="00C71B80" w:rsidRPr="00AF0CA5" w:rsidRDefault="00C71B80" w:rsidP="00566993">
            <w:pPr>
              <w:rPr>
                <w:rStyle w:val="Sig1"/>
                <w:rFonts w:ascii="Arial" w:hAnsi="Arial" w:cs="Arial"/>
                <w:b/>
                <w:color w:val="595959" w:themeColor="text1" w:themeTint="A6"/>
                <w:sz w:val="22"/>
              </w:rPr>
            </w:pPr>
            <w:r>
              <w:rPr>
                <w:rStyle w:val="Sig1"/>
                <w:rFonts w:ascii="Arial" w:hAnsi="Arial" w:cs="Arial"/>
                <w:b/>
                <w:color w:val="595959" w:themeColor="text1" w:themeTint="A6"/>
                <w:sz w:val="22"/>
              </w:rPr>
              <w:t>Document Number</w:t>
            </w:r>
          </w:p>
        </w:tc>
        <w:tc>
          <w:tcPr>
            <w:tcW w:w="7872" w:type="dxa"/>
            <w:vAlign w:val="center"/>
          </w:tcPr>
          <w:p w14:paraId="13DB571B" w14:textId="77777777" w:rsidR="00C71B80" w:rsidRPr="00AF0CA5" w:rsidRDefault="00C71B80" w:rsidP="00566993">
            <w:pPr>
              <w:rPr>
                <w:rStyle w:val="Sig1"/>
                <w:rFonts w:ascii="Arial" w:hAnsi="Arial" w:cs="Arial"/>
                <w:b/>
                <w:color w:val="595959" w:themeColor="text1" w:themeTint="A6"/>
                <w:sz w:val="22"/>
              </w:rPr>
            </w:pPr>
            <w:r w:rsidRPr="00AF0CA5">
              <w:rPr>
                <w:rStyle w:val="Sig1"/>
                <w:rFonts w:ascii="Arial" w:hAnsi="Arial" w:cs="Arial"/>
                <w:b/>
                <w:color w:val="595959" w:themeColor="text1" w:themeTint="A6"/>
                <w:sz w:val="22"/>
              </w:rPr>
              <w:t>Document Name</w:t>
            </w:r>
          </w:p>
        </w:tc>
        <w:tc>
          <w:tcPr>
            <w:tcW w:w="1292" w:type="dxa"/>
            <w:vAlign w:val="center"/>
          </w:tcPr>
          <w:p w14:paraId="60A95018" w14:textId="77777777" w:rsidR="00C71B80" w:rsidRPr="00AF0CA5" w:rsidRDefault="00C71B80" w:rsidP="00566993">
            <w:pPr>
              <w:rPr>
                <w:rStyle w:val="Sig1"/>
                <w:rFonts w:ascii="Arial" w:hAnsi="Arial" w:cs="Arial"/>
                <w:b/>
                <w:color w:val="595959" w:themeColor="text1" w:themeTint="A6"/>
                <w:sz w:val="22"/>
              </w:rPr>
            </w:pPr>
            <w:r>
              <w:rPr>
                <w:rStyle w:val="Sig1"/>
                <w:rFonts w:ascii="Arial" w:hAnsi="Arial" w:cs="Arial"/>
                <w:b/>
                <w:color w:val="595959" w:themeColor="text1" w:themeTint="A6"/>
                <w:sz w:val="22"/>
              </w:rPr>
              <w:t>Number of Pages</w:t>
            </w:r>
          </w:p>
        </w:tc>
      </w:tr>
      <w:sdt>
        <w:sdtPr>
          <w:rPr>
            <w:rStyle w:val="Content"/>
            <w:rFonts w:cs="Arial"/>
            <w:color w:val="595959" w:themeColor="text1" w:themeTint="A6"/>
          </w:rPr>
          <w:id w:val="1964535329"/>
          <w15:repeatingSection/>
        </w:sdtPr>
        <w:sdtEndPr>
          <w:rPr>
            <w:rStyle w:val="Content"/>
            <w:rFonts w:cstheme="minorBidi"/>
            <w:color w:val="auto"/>
          </w:rPr>
        </w:sdtEndPr>
        <w:sdtContent>
          <w:sdt>
            <w:sdtPr>
              <w:rPr>
                <w:rStyle w:val="Content"/>
                <w:rFonts w:cs="Arial"/>
                <w:color w:val="595959" w:themeColor="text1" w:themeTint="A6"/>
              </w:rPr>
              <w:id w:val="-2005578421"/>
              <w:placeholder>
                <w:docPart w:val="DefaultPlaceholder_-1854013435"/>
              </w:placeholder>
              <w15:repeatingSectionItem/>
            </w:sdtPr>
            <w:sdtEndPr>
              <w:rPr>
                <w:rStyle w:val="Content"/>
                <w:rFonts w:cstheme="minorBidi"/>
                <w:color w:val="auto"/>
              </w:rPr>
            </w:sdtEndPr>
            <w:sdtContent>
              <w:tr w:rsidR="00C71B80" w:rsidRPr="00AF0CA5" w14:paraId="28BC9B50" w14:textId="77777777" w:rsidTr="00566993">
                <w:trPr>
                  <w:trHeight w:val="657"/>
                </w:trPr>
                <w:sdt>
                  <w:sdtPr>
                    <w:rPr>
                      <w:rStyle w:val="Content"/>
                      <w:rFonts w:cs="Arial"/>
                      <w:color w:val="595959" w:themeColor="text1" w:themeTint="A6"/>
                    </w:rPr>
                    <w:id w:val="-472291484"/>
                    <w:placeholder>
                      <w:docPart w:val="1E2B3B9C977343A28D4B42483C92931A"/>
                    </w:placeholder>
                    <w:showingPlcHdr/>
                    <w15:color w:val="99CCFF"/>
                  </w:sdtPr>
                  <w:sdtEndPr>
                    <w:rPr>
                      <w:rStyle w:val="DefaultParagraphFont"/>
                      <w:rFonts w:asciiTheme="minorHAnsi" w:hAnsiTheme="minorHAnsi"/>
                    </w:rPr>
                  </w:sdtEndPr>
                  <w:sdtContent>
                    <w:tc>
                      <w:tcPr>
                        <w:tcW w:w="1292" w:type="dxa"/>
                        <w:vAlign w:val="center"/>
                      </w:tcPr>
                      <w:p w14:paraId="7683140F" w14:textId="268AEBFF" w:rsidR="00C71B80" w:rsidRPr="00AF0CA5" w:rsidRDefault="00C71B80" w:rsidP="00566993">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1234539870"/>
                    <w:placeholder>
                      <w:docPart w:val="39F50BBB87F042DA93012CB66800C2C1"/>
                    </w:placeholder>
                    <w:showingPlcHdr/>
                    <w15:color w:val="99CCFF"/>
                  </w:sdtPr>
                  <w:sdtEndPr>
                    <w:rPr>
                      <w:rStyle w:val="DefaultParagraphFont"/>
                      <w:rFonts w:asciiTheme="minorHAnsi" w:hAnsiTheme="minorHAnsi" w:cs="Arial"/>
                      <w:color w:val="595959" w:themeColor="text1" w:themeTint="A6"/>
                    </w:rPr>
                  </w:sdtEndPr>
                  <w:sdtContent>
                    <w:tc>
                      <w:tcPr>
                        <w:tcW w:w="7872" w:type="dxa"/>
                        <w:vAlign w:val="center"/>
                      </w:tcPr>
                      <w:p w14:paraId="1DA56B74" w14:textId="77777777" w:rsidR="00C71B80" w:rsidRPr="00AF0CA5" w:rsidRDefault="00C71B80" w:rsidP="00566993">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sdt>
                  <w:sdtPr>
                    <w:rPr>
                      <w:rStyle w:val="Content"/>
                    </w:rPr>
                    <w:id w:val="573937601"/>
                    <w:placeholder>
                      <w:docPart w:val="8C66EF677C7E49ECADD5967624C8E8EC"/>
                    </w:placeholder>
                    <w:showingPlcHdr/>
                    <w15:color w:val="99CCFF"/>
                  </w:sdtPr>
                  <w:sdtEndPr>
                    <w:rPr>
                      <w:rStyle w:val="DefaultParagraphFont"/>
                      <w:rFonts w:asciiTheme="minorHAnsi" w:hAnsiTheme="minorHAnsi" w:cs="Arial"/>
                      <w:color w:val="595959" w:themeColor="text1" w:themeTint="A6"/>
                    </w:rPr>
                  </w:sdtEndPr>
                  <w:sdtContent>
                    <w:tc>
                      <w:tcPr>
                        <w:tcW w:w="1292" w:type="dxa"/>
                        <w:vAlign w:val="center"/>
                      </w:tcPr>
                      <w:p w14:paraId="6E17F91C" w14:textId="46BB9D36" w:rsidR="00C71B80" w:rsidRPr="00AF0CA5" w:rsidRDefault="00C71B80" w:rsidP="00566993">
                        <w:pPr>
                          <w:rPr>
                            <w:rStyle w:val="Sig1"/>
                            <w:rFonts w:ascii="Arial" w:hAnsi="Arial" w:cs="Arial"/>
                            <w:color w:val="595959" w:themeColor="text1" w:themeTint="A6"/>
                            <w:sz w:val="24"/>
                          </w:rPr>
                        </w:pPr>
                        <w:r w:rsidRPr="004E224D">
                          <w:rPr>
                            <w:rStyle w:val="PlaceholderText"/>
                            <w:rFonts w:cs="Arial"/>
                            <w:color w:val="ED7D31" w:themeColor="accent2"/>
                          </w:rPr>
                          <w:t>Click to enter text.</w:t>
                        </w:r>
                      </w:p>
                    </w:tc>
                  </w:sdtContent>
                </w:sdt>
              </w:tr>
            </w:sdtContent>
          </w:sdt>
        </w:sdtContent>
      </w:sdt>
    </w:tbl>
    <w:p w14:paraId="4B73293E" w14:textId="77777777" w:rsidR="00C71B80" w:rsidRDefault="00C71B80" w:rsidP="00F31795">
      <w:pPr>
        <w:spacing w:after="0" w:line="360" w:lineRule="auto"/>
        <w:rPr>
          <w:rFonts w:ascii="Arial" w:hAnsi="Arial" w:cs="Arial"/>
          <w:b/>
          <w:bCs/>
          <w:szCs w:val="20"/>
        </w:rPr>
      </w:pPr>
    </w:p>
    <w:p w14:paraId="05452A01" w14:textId="77777777" w:rsidR="00F31795" w:rsidRDefault="00F31795" w:rsidP="00F31795">
      <w:pPr>
        <w:spacing w:after="0" w:line="360" w:lineRule="auto"/>
        <w:rPr>
          <w:rFonts w:ascii="Arial" w:hAnsi="Arial" w:cs="Arial"/>
          <w:b/>
          <w:bCs/>
          <w:szCs w:val="20"/>
        </w:rPr>
      </w:pPr>
    </w:p>
    <w:p w14:paraId="49690895" w14:textId="77777777" w:rsidR="00F31795" w:rsidRPr="005F5590" w:rsidRDefault="00F31795" w:rsidP="00F31795">
      <w:pPr>
        <w:spacing w:before="120"/>
        <w:jc w:val="both"/>
        <w:rPr>
          <w:rFonts w:ascii="Arial" w:hAnsi="Arial" w:cs="Arial"/>
          <w:b/>
          <w:i/>
          <w:color w:val="0000FF"/>
          <w:sz w:val="20"/>
          <w:lang w:val="en"/>
        </w:rPr>
      </w:pPr>
    </w:p>
    <w:p w14:paraId="0A1EFCAD" w14:textId="77777777" w:rsidR="00F31795" w:rsidRDefault="00F31795" w:rsidP="00F31795">
      <w:pPr>
        <w:rPr>
          <w:rFonts w:ascii="Arial" w:hAnsi="Arial" w:cs="Arial"/>
          <w:sz w:val="24"/>
        </w:rPr>
      </w:pPr>
    </w:p>
    <w:p w14:paraId="03BA9437" w14:textId="77777777" w:rsidR="00F31795" w:rsidRDefault="00F31795">
      <w:r>
        <w:br w:type="page"/>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3653"/>
        <w:gridCol w:w="3652"/>
        <w:gridCol w:w="3151"/>
      </w:tblGrid>
      <w:tr w:rsidR="00393FD2" w:rsidRPr="00AF0CA5" w14:paraId="33DC7522" w14:textId="77777777" w:rsidTr="00931CA2">
        <w:trPr>
          <w:trHeight w:val="332"/>
          <w:tblHeader/>
        </w:trPr>
        <w:tc>
          <w:tcPr>
            <w:tcW w:w="10456" w:type="dxa"/>
            <w:gridSpan w:val="3"/>
            <w:shd w:val="clear" w:color="auto" w:fill="ECAF9C"/>
            <w:vAlign w:val="center"/>
          </w:tcPr>
          <w:p w14:paraId="1779B9E0" w14:textId="3CDCF548" w:rsidR="00393FD2" w:rsidRPr="00AF0CA5" w:rsidRDefault="00393FD2" w:rsidP="00F02A35">
            <w:pPr>
              <w:rPr>
                <w:rFonts w:ascii="Arial" w:hAnsi="Arial" w:cs="Arial"/>
                <w:b/>
                <w:color w:val="595959" w:themeColor="text1" w:themeTint="A6"/>
                <w:sz w:val="24"/>
              </w:rPr>
            </w:pPr>
            <w:r w:rsidRPr="00742376">
              <w:rPr>
                <w:rFonts w:ascii="Arial" w:hAnsi="Arial" w:cs="Arial"/>
                <w:b/>
                <w:sz w:val="24"/>
              </w:rPr>
              <w:lastRenderedPageBreak/>
              <w:t xml:space="preserve">PROCEDURE FOR FILING </w:t>
            </w:r>
          </w:p>
        </w:tc>
      </w:tr>
      <w:tr w:rsidR="00393FD2" w:rsidRPr="00AF0CA5" w14:paraId="5C381BED" w14:textId="77777777" w:rsidTr="00F02A35">
        <w:trPr>
          <w:trHeight w:val="687"/>
        </w:trPr>
        <w:tc>
          <w:tcPr>
            <w:tcW w:w="10456" w:type="dxa"/>
            <w:gridSpan w:val="3"/>
            <w:vAlign w:val="center"/>
          </w:tcPr>
          <w:p w14:paraId="2B865A04" w14:textId="7E53E4A1" w:rsidR="00393FD2" w:rsidRPr="00AF0CA5" w:rsidRDefault="00393FD2" w:rsidP="000040CF">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00847CB4">
              <w:rPr>
                <w:rFonts w:ascii="Arial" w:hAnsi="Arial" w:cs="Arial"/>
                <w:b/>
                <w:color w:val="595959" w:themeColor="text1" w:themeTint="A6"/>
              </w:rPr>
              <w:t>Affidavit</w:t>
            </w:r>
            <w:r w:rsidRPr="00AF0CA5">
              <w:rPr>
                <w:rFonts w:ascii="Arial" w:hAnsi="Arial" w:cs="Arial"/>
                <w:color w:val="595959" w:themeColor="text1" w:themeTint="A6"/>
              </w:rPr>
              <w:t xml:space="preserve"> in the Land Court. </w:t>
            </w:r>
            <w:r>
              <w:rPr>
                <w:rFonts w:ascii="Arial" w:hAnsi="Arial" w:cs="Arial"/>
                <w:color w:val="595959" w:themeColor="text1" w:themeTint="A6"/>
              </w:rPr>
              <w:t xml:space="preserve">Please submit this completed </w:t>
            </w:r>
            <w:r w:rsidR="00847CB4">
              <w:rPr>
                <w:rFonts w:ascii="Arial" w:hAnsi="Arial" w:cs="Arial"/>
                <w:b/>
                <w:color w:val="595959" w:themeColor="text1" w:themeTint="A6"/>
              </w:rPr>
              <w:t>Affidavit</w:t>
            </w:r>
            <w:r>
              <w:rPr>
                <w:rFonts w:ascii="Arial" w:hAnsi="Arial" w:cs="Arial"/>
                <w:color w:val="595959" w:themeColor="text1" w:themeTint="A6"/>
              </w:rPr>
              <w:t xml:space="preserve">, which may be sent via email to </w:t>
            </w:r>
            <w:hyperlink r:id="rId12" w:history="1">
              <w:r w:rsidRPr="00AF1795">
                <w:rPr>
                  <w:rStyle w:val="Hyperlink"/>
                  <w:rFonts w:ascii="Arial" w:hAnsi="Arial" w:cs="Arial"/>
                </w:rPr>
                <w:t>landcourt@justice.qld.gov.au</w:t>
              </w:r>
            </w:hyperlink>
            <w:r>
              <w:rPr>
                <w:rFonts w:ascii="Arial" w:hAnsi="Arial" w:cs="Arial"/>
                <w:color w:val="595959" w:themeColor="text1" w:themeTint="A6"/>
              </w:rPr>
              <w:t xml:space="preserve"> or: </w:t>
            </w:r>
          </w:p>
        </w:tc>
      </w:tr>
      <w:tr w:rsidR="00393FD2" w:rsidRPr="00AF0CA5" w14:paraId="2CB7517D" w14:textId="77777777" w:rsidTr="00F02A35">
        <w:trPr>
          <w:trHeight w:val="1572"/>
        </w:trPr>
        <w:tc>
          <w:tcPr>
            <w:tcW w:w="3653" w:type="dxa"/>
            <w:vAlign w:val="center"/>
          </w:tcPr>
          <w:p w14:paraId="6F943015" w14:textId="77777777" w:rsidR="00393FD2" w:rsidRPr="00AF0CA5" w:rsidRDefault="00393FD2"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23057F6E"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24F664B9"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Level 8</w:t>
            </w:r>
          </w:p>
          <w:p w14:paraId="1B82C4CE"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02C4E423"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5670C943" w14:textId="77777777" w:rsidR="00393FD2" w:rsidRPr="00AF0CA5" w:rsidRDefault="00393FD2"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3FE5F22C"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738862DD"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5245B32B"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GPO Box 5266</w:t>
            </w:r>
          </w:p>
          <w:p w14:paraId="56F74E43"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688251C7" w14:textId="77777777" w:rsidR="00393FD2" w:rsidRPr="00AF0CA5" w:rsidRDefault="00393FD2" w:rsidP="00F02A35">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6A883FA5" w14:textId="77777777" w:rsidR="00393FD2" w:rsidRPr="00AF0CA5" w:rsidRDefault="00393FD2"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07FE7C8E" w14:textId="06F5BEC3"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Land Court</w:t>
            </w:r>
            <w:r w:rsidR="00FE018F">
              <w:rPr>
                <w:rFonts w:ascii="Arial" w:hAnsi="Arial" w:cs="Arial"/>
                <w:color w:val="595959" w:themeColor="text1" w:themeTint="A6"/>
              </w:rPr>
              <w:t xml:space="preserve"> Registry</w:t>
            </w:r>
          </w:p>
          <w:p w14:paraId="48FCFE5F" w14:textId="77777777" w:rsidR="00393FD2" w:rsidRPr="00AF0CA5" w:rsidRDefault="00393FD2" w:rsidP="00F02A35">
            <w:pPr>
              <w:jc w:val="center"/>
              <w:rPr>
                <w:rFonts w:ascii="Arial" w:hAnsi="Arial" w:cs="Arial"/>
                <w:color w:val="595959" w:themeColor="text1" w:themeTint="A6"/>
              </w:rPr>
            </w:pPr>
            <w:r w:rsidRPr="00AF0CA5">
              <w:rPr>
                <w:rFonts w:ascii="Arial" w:hAnsi="Arial" w:cs="Arial"/>
                <w:color w:val="595959" w:themeColor="text1" w:themeTint="A6"/>
              </w:rPr>
              <w:t>(07) 3738 7434</w:t>
            </w:r>
          </w:p>
        </w:tc>
      </w:tr>
    </w:tbl>
    <w:p w14:paraId="47802AB1" w14:textId="77777777" w:rsidR="009A41BA" w:rsidRPr="008C3610" w:rsidRDefault="009A41BA" w:rsidP="008044FB">
      <w:pPr>
        <w:spacing w:after="0" w:line="240" w:lineRule="auto"/>
        <w:rPr>
          <w:rFonts w:ascii="Arial" w:hAnsi="Arial" w:cs="Arial"/>
          <w:sz w:val="24"/>
        </w:rPr>
      </w:pPr>
    </w:p>
    <w:sectPr w:rsidR="009A41BA" w:rsidRPr="008C3610" w:rsidSect="004D59A8">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4A0E" w14:textId="77777777" w:rsidR="00767F65" w:rsidRDefault="00767F65" w:rsidP="00497AAC">
      <w:pPr>
        <w:spacing w:after="0" w:line="240" w:lineRule="auto"/>
      </w:pPr>
      <w:r>
        <w:separator/>
      </w:r>
    </w:p>
  </w:endnote>
  <w:endnote w:type="continuationSeparator" w:id="0">
    <w:p w14:paraId="254C2D5C" w14:textId="77777777" w:rsidR="00767F65" w:rsidRDefault="00767F65"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4DA92" w14:textId="60DD40D0" w:rsidR="00767F65" w:rsidRDefault="00767F65" w:rsidP="006178EC">
    <w:pPr>
      <w:pStyle w:val="Footer"/>
      <w:rPr>
        <w:rFonts w:ascii="Arial" w:hAnsi="Arial" w:cs="Arial"/>
      </w:rPr>
    </w:pPr>
    <w:r>
      <w:rPr>
        <w:rFonts w:ascii="Arial" w:hAnsi="Arial" w:cs="Arial"/>
      </w:rPr>
      <w:t>Contact the Land Court of Q</w:t>
    </w:r>
    <w:r w:rsidR="00574BC9">
      <w:rPr>
        <w:rFonts w:ascii="Arial" w:hAnsi="Arial" w:cs="Arial"/>
      </w:rPr>
      <w:t>ueensland</w:t>
    </w:r>
  </w:p>
  <w:p w14:paraId="59F02D26" w14:textId="74309116" w:rsidR="00767F65" w:rsidRDefault="00767F65" w:rsidP="006178EC">
    <w:pPr>
      <w:pStyle w:val="Footer"/>
    </w:pPr>
    <w:r w:rsidRPr="006178EC">
      <w:rPr>
        <w:rFonts w:ascii="Arial" w:hAnsi="Arial" w:cs="Arial"/>
        <w:b/>
      </w:rPr>
      <w:t>P:</w:t>
    </w:r>
    <w:r>
      <w:rPr>
        <w:rFonts w:ascii="Arial" w:hAnsi="Arial" w:cs="Arial"/>
      </w:rPr>
      <w:t xml:space="preserve"> (07) </w:t>
    </w:r>
    <w:r w:rsidR="00DE27E9">
      <w:rPr>
        <w:rFonts w:ascii="Arial" w:hAnsi="Arial" w:cs="Arial"/>
      </w:rPr>
      <w:t>3738 7199</w:t>
    </w:r>
    <w:r>
      <w:rPr>
        <w:rFonts w:ascii="Arial" w:hAnsi="Arial" w:cs="Arial"/>
      </w:rPr>
      <w:t xml:space="preserve">, </w:t>
    </w:r>
    <w:r w:rsidRPr="006178EC">
      <w:rPr>
        <w:rFonts w:ascii="Arial" w:hAnsi="Arial" w:cs="Arial"/>
        <w:b/>
      </w:rPr>
      <w:t>E:</w:t>
    </w:r>
    <w:r>
      <w:rPr>
        <w:rFonts w:ascii="Arial" w:hAnsi="Arial" w:cs="Arial"/>
      </w:rPr>
      <w:t xml:space="preserve"> </w:t>
    </w:r>
    <w:hyperlink r:id="rId1" w:history="1">
      <w:r w:rsidR="005717E9" w:rsidRPr="003700EC">
        <w:rPr>
          <w:rStyle w:val="Hyperlink"/>
          <w:rFonts w:ascii="Arial" w:hAnsi="Arial" w:cs="Arial"/>
        </w:rPr>
        <w:t>landcourt@justice.qld.gov.au</w:t>
      </w:r>
    </w:hyperlink>
    <w:r w:rsidR="005717E9">
      <w:rPr>
        <w:rFonts w:ascii="Arial" w:hAnsi="Arial" w:cs="Arial"/>
      </w:rPr>
      <w:tab/>
    </w:r>
    <w:r w:rsidR="00CD1F23">
      <w:rPr>
        <w:rFonts w:ascii="Arial" w:hAnsi="Arial" w:cs="Arial"/>
      </w:rPr>
      <w:t>Form 2</w:t>
    </w:r>
    <w:r w:rsidR="00DA0046">
      <w:rPr>
        <w:rFonts w:ascii="Arial" w:hAnsi="Arial" w:cs="Arial"/>
      </w:rPr>
      <w:t>7</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C01C89">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0D4CE" w14:textId="77777777" w:rsidR="00767F65" w:rsidRDefault="00767F65" w:rsidP="00497AAC">
      <w:pPr>
        <w:spacing w:after="0" w:line="240" w:lineRule="auto"/>
      </w:pPr>
      <w:r>
        <w:separator/>
      </w:r>
    </w:p>
  </w:footnote>
  <w:footnote w:type="continuationSeparator" w:id="0">
    <w:p w14:paraId="1B849036" w14:textId="77777777" w:rsidR="00767F65" w:rsidRDefault="00767F65" w:rsidP="00497AAC">
      <w:pPr>
        <w:spacing w:after="0" w:line="240" w:lineRule="auto"/>
      </w:pPr>
      <w:r>
        <w:continuationSeparator/>
      </w:r>
    </w:p>
  </w:footnote>
  <w:footnote w:id="1">
    <w:p w14:paraId="3EF04721" w14:textId="411D0FA6" w:rsidR="00E95DA8" w:rsidRDefault="00E95DA8">
      <w:pPr>
        <w:pStyle w:val="FootnoteText"/>
      </w:pPr>
      <w:r>
        <w:rPr>
          <w:rStyle w:val="FootnoteReference"/>
        </w:rPr>
        <w:footnoteRef/>
      </w:r>
      <w:r>
        <w:t xml:space="preserve"> If you are </w:t>
      </w:r>
      <w:r w:rsidRPr="00395934">
        <w:rPr>
          <w:b/>
          <w:bCs/>
          <w:u w:val="single"/>
        </w:rPr>
        <w:t>not</w:t>
      </w:r>
      <w:r>
        <w:t xml:space="preserve"> filing this affidavit electronically, you may delete this section. If you are filing this affidavit electronically, please see r 435(12) for what must be included in this index. </w:t>
      </w:r>
    </w:p>
    <w:p w14:paraId="12EE383C" w14:textId="77777777" w:rsidR="00F051BB" w:rsidRDefault="00F051BB">
      <w:pPr>
        <w:pStyle w:val="FootnoteText"/>
      </w:pPr>
    </w:p>
  </w:footnote>
  <w:footnote w:id="2">
    <w:p w14:paraId="096A179D" w14:textId="011EEF02" w:rsidR="00FF3BAA" w:rsidRDefault="00FF3BAA">
      <w:pPr>
        <w:pStyle w:val="FootnoteText"/>
      </w:pPr>
      <w:r>
        <w:rPr>
          <w:rStyle w:val="FootnoteReference"/>
        </w:rPr>
        <w:footnoteRef/>
      </w:r>
      <w:r>
        <w:t xml:space="preserve"> </w:t>
      </w:r>
      <w:r w:rsidRPr="00EA2BAD">
        <w:rPr>
          <w:rFonts w:ascii="Arial" w:hAnsi="Arial" w:cs="Arial"/>
          <w:color w:val="000000"/>
          <w:sz w:val="18"/>
          <w:szCs w:val="18"/>
        </w:rPr>
        <w:t>Insert the witness’</w:t>
      </w:r>
      <w:r>
        <w:rPr>
          <w:rFonts w:ascii="Arial" w:hAnsi="Arial" w:cs="Arial"/>
          <w:color w:val="000000"/>
          <w:sz w:val="18"/>
          <w:szCs w:val="18"/>
        </w:rPr>
        <w:t>s</w:t>
      </w:r>
      <w:r w:rsidRPr="00EA2BAD">
        <w:rPr>
          <w:rFonts w:ascii="Arial" w:hAnsi="Arial" w:cs="Arial"/>
          <w:color w:val="000000"/>
          <w:sz w:val="18"/>
          <w:szCs w:val="18"/>
        </w:rPr>
        <w:t xml:space="preserve"> capacity that makes them eligible to witness the affidavit, including as a special witness under section 16C or part 6A of the </w:t>
      </w:r>
      <w:r w:rsidRPr="00EA2BAD">
        <w:rPr>
          <w:rFonts w:ascii="Arial" w:hAnsi="Arial" w:cs="Arial"/>
          <w:i/>
          <w:iCs/>
          <w:color w:val="000000"/>
          <w:sz w:val="18"/>
          <w:szCs w:val="18"/>
        </w:rPr>
        <w:t>Oaths Act 1867</w:t>
      </w:r>
      <w:r w:rsidRPr="00EA2BAD">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EA2BAD">
        <w:rPr>
          <w:rFonts w:ascii="Arial" w:hAnsi="Arial" w:cs="Arial"/>
          <w:i/>
          <w:color w:val="000000"/>
          <w:sz w:val="18"/>
          <w:szCs w:val="18"/>
        </w:rPr>
        <w:t>Oaths Act 1867</w:t>
      </w:r>
      <w:r w:rsidRPr="00EA2BAD">
        <w:rPr>
          <w:rFonts w:ascii="Arial" w:hAnsi="Arial" w:cs="Arial"/>
          <w:color w:val="000000"/>
          <w:sz w:val="18"/>
          <w:szCs w:val="18"/>
        </w:rPr>
        <w:t>, government legal officer, etc.</w:t>
      </w:r>
    </w:p>
  </w:footnote>
  <w:footnote w:id="3">
    <w:p w14:paraId="1EEE96A3" w14:textId="50317CA4" w:rsidR="00FF3BAA" w:rsidRDefault="00FF3BAA">
      <w:pPr>
        <w:pStyle w:val="FootnoteText"/>
      </w:pPr>
      <w:r>
        <w:rPr>
          <w:rStyle w:val="FootnoteReference"/>
        </w:rPr>
        <w:footnoteRef/>
      </w:r>
      <w:r>
        <w:t xml:space="preserve"> </w:t>
      </w:r>
      <w:r w:rsidRPr="00EA2BAD">
        <w:rPr>
          <w:rFonts w:ascii="Arial" w:hAnsi="Arial" w:cs="Arial"/>
          <w:sz w:val="18"/>
          <w:szCs w:val="18"/>
        </w:rPr>
        <w:t>For example, the name of the law practice for the Australian legal practitioner, the name of the government department of the government legal officer, the name of the law practice for a justice of the peace who witnesses documents for a law practice, etc.</w:t>
      </w:r>
    </w:p>
  </w:footnote>
  <w:footnote w:id="4">
    <w:p w14:paraId="421EFDC4" w14:textId="77777777" w:rsidR="00A82472" w:rsidRDefault="00A82472" w:rsidP="00A82472">
      <w:pPr>
        <w:pStyle w:val="FootnoteText"/>
      </w:pPr>
      <w:r>
        <w:rPr>
          <w:rStyle w:val="FootnoteReference"/>
        </w:rPr>
        <w:footnoteRef/>
      </w:r>
      <w:r>
        <w:t xml:space="preserve"> </w:t>
      </w:r>
      <w:r>
        <w:rPr>
          <w:rFonts w:ascii="Arial" w:hAnsi="Arial" w:cs="Arial"/>
          <w:sz w:val="18"/>
          <w:szCs w:val="18"/>
        </w:rPr>
        <w:t>Tick</w:t>
      </w:r>
      <w:r w:rsidRPr="00EA2BAD">
        <w:rPr>
          <w:rFonts w:ascii="Arial" w:hAnsi="Arial" w:cs="Arial"/>
          <w:sz w:val="18"/>
          <w:szCs w:val="18"/>
        </w:rPr>
        <w:t xml:space="preserve"> this </w:t>
      </w:r>
      <w:r>
        <w:rPr>
          <w:rFonts w:ascii="Arial" w:hAnsi="Arial" w:cs="Arial"/>
          <w:sz w:val="18"/>
          <w:szCs w:val="18"/>
        </w:rPr>
        <w:t xml:space="preserve">box </w:t>
      </w:r>
      <w:r w:rsidRPr="00EA2BAD">
        <w:rPr>
          <w:rFonts w:ascii="Arial" w:hAnsi="Arial" w:cs="Arial"/>
          <w:sz w:val="18"/>
          <w:szCs w:val="18"/>
        </w:rPr>
        <w:t>if you electronically signed the document or if you physically signed the document over audio visual link and then sent a scanned copy of that document to the witness</w:t>
      </w:r>
      <w:r>
        <w:rPr>
          <w:rFonts w:ascii="Arial" w:hAnsi="Arial" w:cs="Arial"/>
          <w:sz w:val="18"/>
          <w:szCs w:val="18"/>
        </w:rPr>
        <w:t>.</w:t>
      </w:r>
    </w:p>
  </w:footnote>
  <w:footnote w:id="5">
    <w:p w14:paraId="39FA142E" w14:textId="1C607E40" w:rsidR="00A82472" w:rsidRDefault="00A82472" w:rsidP="00A82472">
      <w:pPr>
        <w:pStyle w:val="FootnoteText"/>
      </w:pPr>
      <w:r>
        <w:rPr>
          <w:rStyle w:val="FootnoteReference"/>
        </w:rPr>
        <w:footnoteRef/>
      </w:r>
      <w:r>
        <w:t xml:space="preserve"> </w:t>
      </w:r>
      <w:r>
        <w:rPr>
          <w:rFonts w:ascii="Arial" w:hAnsi="Arial" w:cs="Arial"/>
          <w:sz w:val="18"/>
          <w:szCs w:val="18"/>
        </w:rPr>
        <w:t>Tick this box</w:t>
      </w:r>
      <w:r w:rsidRPr="00EA2BAD">
        <w:rPr>
          <w:rFonts w:ascii="Arial" w:hAnsi="Arial" w:cs="Arial"/>
          <w:sz w:val="18"/>
          <w:szCs w:val="18"/>
        </w:rPr>
        <w:t xml:space="preserve"> if you or </w:t>
      </w:r>
      <w:r>
        <w:rPr>
          <w:rFonts w:ascii="Arial" w:hAnsi="Arial" w:cs="Arial"/>
          <w:sz w:val="18"/>
          <w:szCs w:val="18"/>
        </w:rPr>
        <w:t xml:space="preserve">your </w:t>
      </w:r>
      <w:r w:rsidRPr="00EA2BAD">
        <w:rPr>
          <w:rFonts w:ascii="Arial" w:hAnsi="Arial" w:cs="Arial"/>
          <w:sz w:val="18"/>
          <w:szCs w:val="18"/>
        </w:rPr>
        <w:t xml:space="preserve">substitute signatory electronically sign the document using an accepted method under the </w:t>
      </w:r>
      <w:r w:rsidRPr="00EA2BAD">
        <w:rPr>
          <w:rFonts w:ascii="Arial" w:hAnsi="Arial" w:cs="Arial"/>
          <w:i/>
          <w:iCs/>
          <w:sz w:val="18"/>
          <w:szCs w:val="18"/>
        </w:rPr>
        <w:t>Oaths Act 1867.</w:t>
      </w:r>
      <w:r w:rsidRPr="00EA2BAD">
        <w:rPr>
          <w:rFonts w:ascii="Arial" w:hAnsi="Arial" w:cs="Arial"/>
          <w:sz w:val="18"/>
          <w:szCs w:val="18"/>
        </w:rPr>
        <w:t xml:space="preserve"> Do not </w:t>
      </w:r>
      <w:r w:rsidR="001D26D1">
        <w:rPr>
          <w:rFonts w:ascii="Arial" w:hAnsi="Arial" w:cs="Arial"/>
          <w:sz w:val="18"/>
          <w:szCs w:val="18"/>
        </w:rPr>
        <w:t>tick this box if</w:t>
      </w:r>
      <w:r w:rsidRPr="00EA2BAD">
        <w:rPr>
          <w:rFonts w:ascii="Arial" w:hAnsi="Arial" w:cs="Arial"/>
          <w:sz w:val="18"/>
          <w:szCs w:val="18"/>
        </w:rPr>
        <w:t xml:space="preserve"> you signed the document on paper.</w:t>
      </w:r>
    </w:p>
  </w:footnote>
  <w:footnote w:id="6">
    <w:p w14:paraId="49E50998" w14:textId="77777777" w:rsidR="00A82472" w:rsidRDefault="00A82472" w:rsidP="00A82472">
      <w:pPr>
        <w:pStyle w:val="FootnoteText"/>
      </w:pPr>
      <w:r>
        <w:rPr>
          <w:rStyle w:val="FootnoteReference"/>
        </w:rPr>
        <w:footnoteRef/>
      </w:r>
      <w:r>
        <w:t xml:space="preserve"> </w:t>
      </w:r>
      <w:r>
        <w:rPr>
          <w:rFonts w:ascii="Arial" w:hAnsi="Arial" w:cs="Arial"/>
          <w:sz w:val="18"/>
          <w:szCs w:val="18"/>
        </w:rPr>
        <w:t xml:space="preserve">Tick this box </w:t>
      </w:r>
      <w:r w:rsidRPr="00EA2BAD">
        <w:rPr>
          <w:rFonts w:ascii="Arial" w:hAnsi="Arial" w:cs="Arial"/>
          <w:sz w:val="18"/>
          <w:szCs w:val="18"/>
        </w:rPr>
        <w:t>if the affidavit was made over audio visual link.</w:t>
      </w:r>
    </w:p>
  </w:footnote>
  <w:footnote w:id="7">
    <w:p w14:paraId="72ADE0BC" w14:textId="77777777" w:rsidR="00A82472" w:rsidRDefault="00A82472" w:rsidP="00A82472">
      <w:pPr>
        <w:pStyle w:val="FootnoteText"/>
      </w:pPr>
      <w:r>
        <w:rPr>
          <w:rStyle w:val="FootnoteReference"/>
        </w:rPr>
        <w:footnoteRef/>
      </w:r>
      <w:r>
        <w:t xml:space="preserve"> </w:t>
      </w:r>
      <w:r w:rsidRPr="00EA2BAD">
        <w:rPr>
          <w:rFonts w:ascii="Arial" w:hAnsi="Arial" w:cs="Arial"/>
          <w:sz w:val="18"/>
          <w:szCs w:val="18"/>
        </w:rPr>
        <w:t xml:space="preserve">Tick this box if you consider that the deponent is incapable of reading the affidavit and the affidavit was read or otherwise communicated to the deponent in accordance with </w:t>
      </w:r>
      <w:r w:rsidRPr="00EA2BAD">
        <w:rPr>
          <w:rFonts w:ascii="Arial" w:hAnsi="Arial" w:cs="Arial"/>
          <w:i/>
          <w:sz w:val="18"/>
          <w:szCs w:val="18"/>
        </w:rPr>
        <w:t>Uniform Civil Procedure Rules 1999</w:t>
      </w:r>
      <w:r w:rsidRPr="00EA2BAD">
        <w:rPr>
          <w:rFonts w:ascii="Arial" w:hAnsi="Arial" w:cs="Arial"/>
          <w:sz w:val="18"/>
          <w:szCs w:val="18"/>
        </w:rPr>
        <w:t>, rule 433(1). Note that if you tick this box, the only signature on this affidavit should be your signature.</w:t>
      </w:r>
    </w:p>
  </w:footnote>
  <w:footnote w:id="8">
    <w:p w14:paraId="1393884E" w14:textId="77777777" w:rsidR="00A82472" w:rsidRDefault="00A82472" w:rsidP="00A82472">
      <w:pPr>
        <w:pStyle w:val="FootnoteText"/>
      </w:pPr>
      <w:r>
        <w:rPr>
          <w:rStyle w:val="FootnoteReference"/>
        </w:rPr>
        <w:footnoteRef/>
      </w:r>
      <w:r>
        <w:t xml:space="preserve"> </w:t>
      </w:r>
      <w:r w:rsidRPr="00EA2BAD">
        <w:rPr>
          <w:rFonts w:ascii="Arial" w:hAnsi="Arial" w:cs="Arial"/>
          <w:sz w:val="18"/>
          <w:szCs w:val="18"/>
        </w:rPr>
        <w:t xml:space="preserve">Tick this box if you consider that the deponent is physically incapable of signing the affidavit and the affidavit was read or otherwise communicated to the deponent in accordance with </w:t>
      </w:r>
      <w:r w:rsidRPr="00EA2BAD">
        <w:rPr>
          <w:rFonts w:ascii="Arial" w:hAnsi="Arial" w:cs="Arial"/>
          <w:i/>
          <w:sz w:val="18"/>
          <w:szCs w:val="18"/>
        </w:rPr>
        <w:t>Uniform Civil Procedure Rules 1999</w:t>
      </w:r>
      <w:r w:rsidRPr="00EA2BAD">
        <w:rPr>
          <w:rFonts w:ascii="Arial" w:hAnsi="Arial" w:cs="Arial"/>
          <w:sz w:val="18"/>
          <w:szCs w:val="18"/>
        </w:rPr>
        <w:t>, rule 433(2). Note that if you tick this box, the only signature on this affidavit should be your signature.</w:t>
      </w:r>
    </w:p>
  </w:footnote>
  <w:footnote w:id="9">
    <w:p w14:paraId="1DE0E37E" w14:textId="77777777" w:rsidR="00A82472" w:rsidRDefault="00A82472" w:rsidP="00A82472">
      <w:pPr>
        <w:pStyle w:val="FootnoteText"/>
      </w:pPr>
      <w:r>
        <w:rPr>
          <w:rStyle w:val="FootnoteReference"/>
        </w:rPr>
        <w:footnoteRef/>
      </w:r>
      <w:r>
        <w:t xml:space="preserve"> </w:t>
      </w:r>
      <w:r w:rsidRPr="00EA2BAD">
        <w:rPr>
          <w:rFonts w:ascii="Arial" w:hAnsi="Arial" w:cs="Arial"/>
          <w:sz w:val="18"/>
          <w:szCs w:val="18"/>
        </w:rPr>
        <w:t>Tick this box if the deponent directed a substit</w:t>
      </w:r>
      <w:r>
        <w:rPr>
          <w:rFonts w:ascii="Arial" w:hAnsi="Arial" w:cs="Arial"/>
          <w:sz w:val="18"/>
          <w:szCs w:val="18"/>
        </w:rPr>
        <w:t>ute signatory to sign for them.</w:t>
      </w:r>
    </w:p>
  </w:footnote>
  <w:footnote w:id="10">
    <w:p w14:paraId="5784135E" w14:textId="77777777" w:rsidR="00A82472" w:rsidRDefault="00A82472" w:rsidP="00A82472">
      <w:pPr>
        <w:pStyle w:val="FootnoteText"/>
      </w:pPr>
      <w:r>
        <w:rPr>
          <w:rStyle w:val="FootnoteReference"/>
        </w:rPr>
        <w:footnoteRef/>
      </w:r>
      <w:r>
        <w:t xml:space="preserve"> </w:t>
      </w:r>
      <w:r w:rsidRPr="00EA2BAD">
        <w:rPr>
          <w:rFonts w:ascii="Arial" w:hAnsi="Arial" w:cs="Arial"/>
          <w:sz w:val="18"/>
          <w:szCs w:val="18"/>
        </w:rPr>
        <w:t>Tick this box if you electronically signed the document or if you physically signed the document and sent a scanned copy of that document to the deponent.</w:t>
      </w:r>
    </w:p>
  </w:footnote>
  <w:footnote w:id="11">
    <w:p w14:paraId="00E7D8A4" w14:textId="77777777" w:rsidR="00A82472" w:rsidRDefault="00A82472" w:rsidP="00A82472">
      <w:pPr>
        <w:pStyle w:val="FootnoteText"/>
      </w:pPr>
      <w:r>
        <w:rPr>
          <w:rStyle w:val="FootnoteReference"/>
        </w:rPr>
        <w:footnoteRef/>
      </w:r>
      <w:r>
        <w:t xml:space="preserve"> </w:t>
      </w:r>
      <w:r w:rsidRPr="00EA2BAD">
        <w:rPr>
          <w:rFonts w:ascii="Arial" w:hAnsi="Arial" w:cs="Arial"/>
          <w:sz w:val="18"/>
          <w:szCs w:val="18"/>
        </w:rPr>
        <w:t xml:space="preserve">Tick this box if you electronically sign the affidavit using an accepted method under the </w:t>
      </w:r>
      <w:r w:rsidRPr="00EA2BAD">
        <w:rPr>
          <w:rFonts w:ascii="Arial" w:hAnsi="Arial" w:cs="Arial"/>
          <w:i/>
          <w:iCs/>
          <w:sz w:val="18"/>
          <w:szCs w:val="18"/>
        </w:rPr>
        <w:t>Oaths Act 1867.</w:t>
      </w:r>
      <w:r w:rsidRPr="00EA2BAD">
        <w:rPr>
          <w:rFonts w:ascii="Arial" w:hAnsi="Arial" w:cs="Arial"/>
          <w:sz w:val="18"/>
          <w:szCs w:val="18"/>
        </w:rPr>
        <w:t xml:space="preserve"> Do not </w:t>
      </w:r>
      <w:r>
        <w:rPr>
          <w:rFonts w:ascii="Arial" w:hAnsi="Arial" w:cs="Arial"/>
          <w:sz w:val="18"/>
          <w:szCs w:val="18"/>
        </w:rPr>
        <w:t xml:space="preserve">tick this box </w:t>
      </w:r>
      <w:r w:rsidRPr="00EA2BAD">
        <w:rPr>
          <w:rFonts w:ascii="Arial" w:hAnsi="Arial" w:cs="Arial"/>
          <w:sz w:val="18"/>
          <w:szCs w:val="18"/>
        </w:rPr>
        <w:t>if you signed the affidavit on paper.</w:t>
      </w:r>
    </w:p>
  </w:footnote>
  <w:footnote w:id="12">
    <w:p w14:paraId="4841532C" w14:textId="0833B49F" w:rsidR="00F051BB" w:rsidRDefault="00A82472" w:rsidP="00A82472">
      <w:pPr>
        <w:pStyle w:val="FootnoteText"/>
        <w:rPr>
          <w:rFonts w:ascii="Arial" w:hAnsi="Arial" w:cs="Arial"/>
          <w:sz w:val="18"/>
          <w:szCs w:val="18"/>
        </w:rPr>
      </w:pPr>
      <w:r>
        <w:rPr>
          <w:rStyle w:val="FootnoteReference"/>
        </w:rPr>
        <w:footnoteRef/>
      </w:r>
      <w:r>
        <w:t xml:space="preserve"> </w:t>
      </w:r>
      <w:r w:rsidRPr="00EA2BAD">
        <w:rPr>
          <w:rFonts w:ascii="Arial" w:hAnsi="Arial" w:cs="Arial"/>
          <w:sz w:val="18"/>
          <w:szCs w:val="18"/>
        </w:rPr>
        <w:t>Tick this box if the affidavit was made over audio visual link</w:t>
      </w:r>
      <w:r w:rsidR="00392D16">
        <w:rPr>
          <w:rFonts w:ascii="Arial" w:hAnsi="Arial" w:cs="Arial"/>
          <w:sz w:val="18"/>
          <w:szCs w:val="18"/>
        </w:rPr>
        <w:t>.</w:t>
      </w:r>
    </w:p>
    <w:p w14:paraId="42A4F368" w14:textId="77777777" w:rsidR="00642637" w:rsidRPr="00F051BB" w:rsidRDefault="00642637" w:rsidP="00A82472">
      <w:pPr>
        <w:pStyle w:val="FootnoteText"/>
        <w:rPr>
          <w:rFonts w:ascii="Arial" w:hAnsi="Arial" w:cs="Arial"/>
          <w:sz w:val="18"/>
          <w:szCs w:val="18"/>
        </w:rPr>
      </w:pPr>
    </w:p>
  </w:footnote>
  <w:footnote w:id="13">
    <w:p w14:paraId="2CB9CED4" w14:textId="2A97F6B4" w:rsidR="00C71B80" w:rsidRDefault="00C71B80">
      <w:pPr>
        <w:pStyle w:val="FootnoteText"/>
      </w:pPr>
      <w:r>
        <w:rPr>
          <w:rStyle w:val="FootnoteReference"/>
        </w:rPr>
        <w:footnoteRef/>
      </w:r>
      <w:r>
        <w:t xml:space="preserve"> If you are filing this affidavit electronically, you may delete this section. If you are </w:t>
      </w:r>
      <w:r w:rsidRPr="00897A22">
        <w:rPr>
          <w:b/>
          <w:bCs/>
          <w:u w:val="single"/>
        </w:rPr>
        <w:t>not</w:t>
      </w:r>
      <w:r>
        <w:t xml:space="preserve"> filing this affidavit electronically, please see r 435(9)-(11) for what must be included in this index.</w:t>
      </w:r>
    </w:p>
    <w:p w14:paraId="40D2833E" w14:textId="77777777" w:rsidR="00F051BB" w:rsidRDefault="00F051B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DBBDE" w14:textId="215335EC" w:rsidR="00767F65" w:rsidRDefault="00382FF9">
    <w:pPr>
      <w:pStyle w:val="Header"/>
    </w:pPr>
    <w:r>
      <w:rPr>
        <w:noProof/>
        <w:lang w:eastAsia="en-AU"/>
      </w:rPr>
      <w:drawing>
        <wp:anchor distT="0" distB="0" distL="114300" distR="114300" simplePos="0" relativeHeight="251663359" behindDoc="0" locked="0" layoutInCell="1" allowOverlap="1" wp14:anchorId="745091AE" wp14:editId="19F18538">
          <wp:simplePos x="0" y="0"/>
          <wp:positionH relativeFrom="column">
            <wp:posOffset>-14605</wp:posOffset>
          </wp:positionH>
          <wp:positionV relativeFrom="paragraph">
            <wp:posOffset>-631939</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767F65">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5E28C1">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R="00767F65" w:rsidDel="004D59A8">
      <w:rPr>
        <w:noProof/>
        <w:lang w:eastAsia="en-A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0FA7209"/>
    <w:multiLevelType w:val="hybridMultilevel"/>
    <w:tmpl w:val="420C532C"/>
    <w:lvl w:ilvl="0" w:tplc="3CE8242E">
      <w:start w:val="1"/>
      <w:numFmt w:val="decimal"/>
      <w:lvlText w:val="%1."/>
      <w:lvlJc w:val="left"/>
      <w:pPr>
        <w:ind w:left="720" w:hanging="360"/>
      </w:pPr>
      <w:rPr>
        <w:rFonts w:cstheme="minorBid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69495E"/>
    <w:multiLevelType w:val="hybridMultilevel"/>
    <w:tmpl w:val="DB98E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8B344C6"/>
    <w:multiLevelType w:val="hybridMultilevel"/>
    <w:tmpl w:val="DB98E4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11"/>
  </w:num>
  <w:num w:numId="5">
    <w:abstractNumId w:val="14"/>
  </w:num>
  <w:num w:numId="6">
    <w:abstractNumId w:val="3"/>
  </w:num>
  <w:num w:numId="7">
    <w:abstractNumId w:val="8"/>
  </w:num>
  <w:num w:numId="8">
    <w:abstractNumId w:val="1"/>
  </w:num>
  <w:num w:numId="9">
    <w:abstractNumId w:val="0"/>
  </w:num>
  <w:num w:numId="10">
    <w:abstractNumId w:val="6"/>
  </w:num>
  <w:num w:numId="11">
    <w:abstractNumId w:val="4"/>
  </w:num>
  <w:num w:numId="12">
    <w:abstractNumId w:val="5"/>
  </w:num>
  <w:num w:numId="13">
    <w:abstractNumId w:val="10"/>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AAC"/>
    <w:rsid w:val="000040CF"/>
    <w:rsid w:val="00006B93"/>
    <w:rsid w:val="0001682A"/>
    <w:rsid w:val="00025295"/>
    <w:rsid w:val="0002677C"/>
    <w:rsid w:val="0003276F"/>
    <w:rsid w:val="0003512B"/>
    <w:rsid w:val="0003739F"/>
    <w:rsid w:val="00045941"/>
    <w:rsid w:val="00051817"/>
    <w:rsid w:val="00052E5B"/>
    <w:rsid w:val="000543B1"/>
    <w:rsid w:val="00054EED"/>
    <w:rsid w:val="00055E8A"/>
    <w:rsid w:val="00062DF1"/>
    <w:rsid w:val="00064F5C"/>
    <w:rsid w:val="000675B6"/>
    <w:rsid w:val="00077B60"/>
    <w:rsid w:val="0008047D"/>
    <w:rsid w:val="000821C4"/>
    <w:rsid w:val="00083118"/>
    <w:rsid w:val="0008645C"/>
    <w:rsid w:val="0009163D"/>
    <w:rsid w:val="000935B7"/>
    <w:rsid w:val="00095FEE"/>
    <w:rsid w:val="000A18DC"/>
    <w:rsid w:val="000B6F59"/>
    <w:rsid w:val="000B732C"/>
    <w:rsid w:val="000C757F"/>
    <w:rsid w:val="000E74CB"/>
    <w:rsid w:val="000E7D13"/>
    <w:rsid w:val="000F0431"/>
    <w:rsid w:val="000F1F2C"/>
    <w:rsid w:val="000F3C8E"/>
    <w:rsid w:val="000F48C7"/>
    <w:rsid w:val="000F586A"/>
    <w:rsid w:val="00100323"/>
    <w:rsid w:val="00100AA3"/>
    <w:rsid w:val="0010486D"/>
    <w:rsid w:val="00106EFB"/>
    <w:rsid w:val="00107A0C"/>
    <w:rsid w:val="00114FD3"/>
    <w:rsid w:val="001154E9"/>
    <w:rsid w:val="00125175"/>
    <w:rsid w:val="001255AF"/>
    <w:rsid w:val="00143041"/>
    <w:rsid w:val="00150A51"/>
    <w:rsid w:val="00150EB0"/>
    <w:rsid w:val="001517AF"/>
    <w:rsid w:val="00151814"/>
    <w:rsid w:val="00151912"/>
    <w:rsid w:val="00155195"/>
    <w:rsid w:val="00156EA6"/>
    <w:rsid w:val="00157BCF"/>
    <w:rsid w:val="00163D92"/>
    <w:rsid w:val="001641E0"/>
    <w:rsid w:val="00164781"/>
    <w:rsid w:val="001671DE"/>
    <w:rsid w:val="00172319"/>
    <w:rsid w:val="00174674"/>
    <w:rsid w:val="00174F1E"/>
    <w:rsid w:val="001758D2"/>
    <w:rsid w:val="001804EA"/>
    <w:rsid w:val="001850C9"/>
    <w:rsid w:val="00197EFC"/>
    <w:rsid w:val="001A19CA"/>
    <w:rsid w:val="001A4F4D"/>
    <w:rsid w:val="001B1885"/>
    <w:rsid w:val="001B3119"/>
    <w:rsid w:val="001C0A6E"/>
    <w:rsid w:val="001C62BF"/>
    <w:rsid w:val="001C7965"/>
    <w:rsid w:val="001D06F8"/>
    <w:rsid w:val="001D1C7A"/>
    <w:rsid w:val="001D26B7"/>
    <w:rsid w:val="001D26D1"/>
    <w:rsid w:val="001E223A"/>
    <w:rsid w:val="001E2D0F"/>
    <w:rsid w:val="001E50D0"/>
    <w:rsid w:val="001F1B44"/>
    <w:rsid w:val="001F3555"/>
    <w:rsid w:val="001F4E9D"/>
    <w:rsid w:val="001F5752"/>
    <w:rsid w:val="001F6185"/>
    <w:rsid w:val="001F6806"/>
    <w:rsid w:val="0020180C"/>
    <w:rsid w:val="00205408"/>
    <w:rsid w:val="00211A39"/>
    <w:rsid w:val="00213A12"/>
    <w:rsid w:val="00215971"/>
    <w:rsid w:val="0021732D"/>
    <w:rsid w:val="00221484"/>
    <w:rsid w:val="00221A92"/>
    <w:rsid w:val="00221B45"/>
    <w:rsid w:val="00225847"/>
    <w:rsid w:val="0023137F"/>
    <w:rsid w:val="0023252E"/>
    <w:rsid w:val="0023336C"/>
    <w:rsid w:val="00237464"/>
    <w:rsid w:val="00241599"/>
    <w:rsid w:val="002463B0"/>
    <w:rsid w:val="002471BD"/>
    <w:rsid w:val="0024770C"/>
    <w:rsid w:val="00252F5C"/>
    <w:rsid w:val="00253F9D"/>
    <w:rsid w:val="00255824"/>
    <w:rsid w:val="002607FF"/>
    <w:rsid w:val="00262DF8"/>
    <w:rsid w:val="00266599"/>
    <w:rsid w:val="002755F8"/>
    <w:rsid w:val="0027580F"/>
    <w:rsid w:val="00280AC9"/>
    <w:rsid w:val="002840F4"/>
    <w:rsid w:val="00285E92"/>
    <w:rsid w:val="002970FF"/>
    <w:rsid w:val="002A6301"/>
    <w:rsid w:val="002A6E81"/>
    <w:rsid w:val="002A7567"/>
    <w:rsid w:val="002A7A10"/>
    <w:rsid w:val="002A7B67"/>
    <w:rsid w:val="002B010B"/>
    <w:rsid w:val="002B21C1"/>
    <w:rsid w:val="002B5665"/>
    <w:rsid w:val="002D14BC"/>
    <w:rsid w:val="002D1B39"/>
    <w:rsid w:val="002D551C"/>
    <w:rsid w:val="002D5CF8"/>
    <w:rsid w:val="002E0C82"/>
    <w:rsid w:val="002E46CE"/>
    <w:rsid w:val="002E4F44"/>
    <w:rsid w:val="002F6473"/>
    <w:rsid w:val="003010D5"/>
    <w:rsid w:val="00305430"/>
    <w:rsid w:val="00306D34"/>
    <w:rsid w:val="003216D6"/>
    <w:rsid w:val="0032484E"/>
    <w:rsid w:val="00325515"/>
    <w:rsid w:val="003256C5"/>
    <w:rsid w:val="00330CFA"/>
    <w:rsid w:val="00334CBE"/>
    <w:rsid w:val="00341F43"/>
    <w:rsid w:val="00342C33"/>
    <w:rsid w:val="00346B1C"/>
    <w:rsid w:val="003474E9"/>
    <w:rsid w:val="00353AC7"/>
    <w:rsid w:val="00355D56"/>
    <w:rsid w:val="0035756E"/>
    <w:rsid w:val="003626D8"/>
    <w:rsid w:val="003656AB"/>
    <w:rsid w:val="003749C6"/>
    <w:rsid w:val="003813B5"/>
    <w:rsid w:val="00382FF9"/>
    <w:rsid w:val="003920B2"/>
    <w:rsid w:val="00392D16"/>
    <w:rsid w:val="00393E0B"/>
    <w:rsid w:val="00393FD2"/>
    <w:rsid w:val="003949A1"/>
    <w:rsid w:val="00395934"/>
    <w:rsid w:val="00395B00"/>
    <w:rsid w:val="00396580"/>
    <w:rsid w:val="003A4955"/>
    <w:rsid w:val="003A5437"/>
    <w:rsid w:val="003B3E2E"/>
    <w:rsid w:val="003B62C3"/>
    <w:rsid w:val="003B708F"/>
    <w:rsid w:val="003B7BBD"/>
    <w:rsid w:val="003C0BE6"/>
    <w:rsid w:val="003C6398"/>
    <w:rsid w:val="003D0809"/>
    <w:rsid w:val="003D09CF"/>
    <w:rsid w:val="003D5498"/>
    <w:rsid w:val="003D792E"/>
    <w:rsid w:val="003E1A50"/>
    <w:rsid w:val="003F5B56"/>
    <w:rsid w:val="003F5EB3"/>
    <w:rsid w:val="003F61FC"/>
    <w:rsid w:val="003F6BB9"/>
    <w:rsid w:val="003F6D9E"/>
    <w:rsid w:val="003F751B"/>
    <w:rsid w:val="00401901"/>
    <w:rsid w:val="00406F0D"/>
    <w:rsid w:val="00406F2D"/>
    <w:rsid w:val="00412FC2"/>
    <w:rsid w:val="0041536E"/>
    <w:rsid w:val="00415B76"/>
    <w:rsid w:val="0042324D"/>
    <w:rsid w:val="00426450"/>
    <w:rsid w:val="00430982"/>
    <w:rsid w:val="004329A8"/>
    <w:rsid w:val="00432DD4"/>
    <w:rsid w:val="004332E4"/>
    <w:rsid w:val="004342C5"/>
    <w:rsid w:val="0045706E"/>
    <w:rsid w:val="00457DE9"/>
    <w:rsid w:val="00462945"/>
    <w:rsid w:val="00462C25"/>
    <w:rsid w:val="00465681"/>
    <w:rsid w:val="00466A33"/>
    <w:rsid w:val="004759A9"/>
    <w:rsid w:val="00476097"/>
    <w:rsid w:val="00476C57"/>
    <w:rsid w:val="00484071"/>
    <w:rsid w:val="004865F1"/>
    <w:rsid w:val="0048721F"/>
    <w:rsid w:val="00492E1B"/>
    <w:rsid w:val="00494989"/>
    <w:rsid w:val="00494A6B"/>
    <w:rsid w:val="00497AAC"/>
    <w:rsid w:val="004A31A9"/>
    <w:rsid w:val="004A33A5"/>
    <w:rsid w:val="004B3A2A"/>
    <w:rsid w:val="004B46A5"/>
    <w:rsid w:val="004B6F1D"/>
    <w:rsid w:val="004B721D"/>
    <w:rsid w:val="004C15EB"/>
    <w:rsid w:val="004D2E4F"/>
    <w:rsid w:val="004D43F2"/>
    <w:rsid w:val="004D59A8"/>
    <w:rsid w:val="004D61A3"/>
    <w:rsid w:val="004E5132"/>
    <w:rsid w:val="004F73FB"/>
    <w:rsid w:val="00500F9E"/>
    <w:rsid w:val="00516BFD"/>
    <w:rsid w:val="00517AC4"/>
    <w:rsid w:val="00517F5B"/>
    <w:rsid w:val="00523C80"/>
    <w:rsid w:val="00527ABA"/>
    <w:rsid w:val="00545185"/>
    <w:rsid w:val="00551E8C"/>
    <w:rsid w:val="00553952"/>
    <w:rsid w:val="0055492F"/>
    <w:rsid w:val="0055519C"/>
    <w:rsid w:val="00556E1F"/>
    <w:rsid w:val="005578E4"/>
    <w:rsid w:val="00560FA7"/>
    <w:rsid w:val="00564570"/>
    <w:rsid w:val="00565BB9"/>
    <w:rsid w:val="005717E9"/>
    <w:rsid w:val="00574BC9"/>
    <w:rsid w:val="00576255"/>
    <w:rsid w:val="0058113F"/>
    <w:rsid w:val="005831D5"/>
    <w:rsid w:val="00583974"/>
    <w:rsid w:val="00583CFC"/>
    <w:rsid w:val="00586684"/>
    <w:rsid w:val="00587DE1"/>
    <w:rsid w:val="00591857"/>
    <w:rsid w:val="00595FD2"/>
    <w:rsid w:val="0059635F"/>
    <w:rsid w:val="005A3FEC"/>
    <w:rsid w:val="005B066C"/>
    <w:rsid w:val="005B44D0"/>
    <w:rsid w:val="005C1328"/>
    <w:rsid w:val="005C342B"/>
    <w:rsid w:val="005C4EB7"/>
    <w:rsid w:val="005C4F8E"/>
    <w:rsid w:val="005D328A"/>
    <w:rsid w:val="005D6110"/>
    <w:rsid w:val="005D663D"/>
    <w:rsid w:val="005D77F7"/>
    <w:rsid w:val="005D7CCC"/>
    <w:rsid w:val="005E28C1"/>
    <w:rsid w:val="005E7616"/>
    <w:rsid w:val="005F1C93"/>
    <w:rsid w:val="005F5590"/>
    <w:rsid w:val="00605F1D"/>
    <w:rsid w:val="006062F5"/>
    <w:rsid w:val="00614F39"/>
    <w:rsid w:val="006178EC"/>
    <w:rsid w:val="006214A9"/>
    <w:rsid w:val="0062153B"/>
    <w:rsid w:val="00625D65"/>
    <w:rsid w:val="00627C91"/>
    <w:rsid w:val="0063328D"/>
    <w:rsid w:val="00634DE7"/>
    <w:rsid w:val="006365C8"/>
    <w:rsid w:val="00642637"/>
    <w:rsid w:val="00651299"/>
    <w:rsid w:val="00652866"/>
    <w:rsid w:val="006650A0"/>
    <w:rsid w:val="00672453"/>
    <w:rsid w:val="006745AF"/>
    <w:rsid w:val="00675624"/>
    <w:rsid w:val="006766E9"/>
    <w:rsid w:val="00676857"/>
    <w:rsid w:val="00684E74"/>
    <w:rsid w:val="00685975"/>
    <w:rsid w:val="006866CD"/>
    <w:rsid w:val="00692BBB"/>
    <w:rsid w:val="006A569D"/>
    <w:rsid w:val="006B489B"/>
    <w:rsid w:val="006B65E5"/>
    <w:rsid w:val="006B7689"/>
    <w:rsid w:val="006C4278"/>
    <w:rsid w:val="006C7253"/>
    <w:rsid w:val="006D18BE"/>
    <w:rsid w:val="006D2962"/>
    <w:rsid w:val="006E17DB"/>
    <w:rsid w:val="006E7C9D"/>
    <w:rsid w:val="006F34B4"/>
    <w:rsid w:val="006F3955"/>
    <w:rsid w:val="007042A9"/>
    <w:rsid w:val="0070489A"/>
    <w:rsid w:val="00704DB2"/>
    <w:rsid w:val="0070603F"/>
    <w:rsid w:val="007061EA"/>
    <w:rsid w:val="00713195"/>
    <w:rsid w:val="00716C37"/>
    <w:rsid w:val="00721E10"/>
    <w:rsid w:val="007232AB"/>
    <w:rsid w:val="007247BF"/>
    <w:rsid w:val="0072528B"/>
    <w:rsid w:val="007275FB"/>
    <w:rsid w:val="00731219"/>
    <w:rsid w:val="007347BE"/>
    <w:rsid w:val="00737011"/>
    <w:rsid w:val="00737858"/>
    <w:rsid w:val="00741601"/>
    <w:rsid w:val="00741742"/>
    <w:rsid w:val="0074362F"/>
    <w:rsid w:val="007472A6"/>
    <w:rsid w:val="00765A3E"/>
    <w:rsid w:val="007666FF"/>
    <w:rsid w:val="00767F65"/>
    <w:rsid w:val="00774560"/>
    <w:rsid w:val="0078014D"/>
    <w:rsid w:val="00790A7E"/>
    <w:rsid w:val="007914A2"/>
    <w:rsid w:val="00791F30"/>
    <w:rsid w:val="0079257D"/>
    <w:rsid w:val="00792E97"/>
    <w:rsid w:val="0079674C"/>
    <w:rsid w:val="007B242D"/>
    <w:rsid w:val="007B4AEC"/>
    <w:rsid w:val="007C1861"/>
    <w:rsid w:val="007C3702"/>
    <w:rsid w:val="007C3949"/>
    <w:rsid w:val="007E0E01"/>
    <w:rsid w:val="007E138B"/>
    <w:rsid w:val="007E1F61"/>
    <w:rsid w:val="007F30F2"/>
    <w:rsid w:val="00803085"/>
    <w:rsid w:val="00803262"/>
    <w:rsid w:val="008044FB"/>
    <w:rsid w:val="00811D7E"/>
    <w:rsid w:val="008209A6"/>
    <w:rsid w:val="00824B97"/>
    <w:rsid w:val="00825711"/>
    <w:rsid w:val="00846869"/>
    <w:rsid w:val="00847CB4"/>
    <w:rsid w:val="00850BA2"/>
    <w:rsid w:val="008539A6"/>
    <w:rsid w:val="00860BA7"/>
    <w:rsid w:val="00864E5B"/>
    <w:rsid w:val="00871043"/>
    <w:rsid w:val="00874672"/>
    <w:rsid w:val="008858D9"/>
    <w:rsid w:val="00890804"/>
    <w:rsid w:val="00892ECB"/>
    <w:rsid w:val="00897A22"/>
    <w:rsid w:val="008A2232"/>
    <w:rsid w:val="008B39DC"/>
    <w:rsid w:val="008C241E"/>
    <w:rsid w:val="008C3610"/>
    <w:rsid w:val="008C714D"/>
    <w:rsid w:val="008D06E1"/>
    <w:rsid w:val="008D131A"/>
    <w:rsid w:val="008D6675"/>
    <w:rsid w:val="008E3642"/>
    <w:rsid w:val="008E4A43"/>
    <w:rsid w:val="008E5F06"/>
    <w:rsid w:val="008F30C2"/>
    <w:rsid w:val="008F5F17"/>
    <w:rsid w:val="00912AE8"/>
    <w:rsid w:val="00912D32"/>
    <w:rsid w:val="009136F8"/>
    <w:rsid w:val="00914F19"/>
    <w:rsid w:val="0091665F"/>
    <w:rsid w:val="00923381"/>
    <w:rsid w:val="00923C47"/>
    <w:rsid w:val="009268E7"/>
    <w:rsid w:val="00926AB7"/>
    <w:rsid w:val="00927648"/>
    <w:rsid w:val="00927F1C"/>
    <w:rsid w:val="00931CA2"/>
    <w:rsid w:val="00932240"/>
    <w:rsid w:val="00932A80"/>
    <w:rsid w:val="00937930"/>
    <w:rsid w:val="00937C23"/>
    <w:rsid w:val="00941DEC"/>
    <w:rsid w:val="00945242"/>
    <w:rsid w:val="0094769E"/>
    <w:rsid w:val="00947979"/>
    <w:rsid w:val="00964644"/>
    <w:rsid w:val="0096538C"/>
    <w:rsid w:val="009703C0"/>
    <w:rsid w:val="00971F9E"/>
    <w:rsid w:val="0097535A"/>
    <w:rsid w:val="009755B1"/>
    <w:rsid w:val="00976830"/>
    <w:rsid w:val="00983874"/>
    <w:rsid w:val="009905BE"/>
    <w:rsid w:val="00992C50"/>
    <w:rsid w:val="009A02D0"/>
    <w:rsid w:val="009A41BA"/>
    <w:rsid w:val="009A7763"/>
    <w:rsid w:val="009B01F5"/>
    <w:rsid w:val="009B2898"/>
    <w:rsid w:val="009D112E"/>
    <w:rsid w:val="009D2C75"/>
    <w:rsid w:val="009D78E3"/>
    <w:rsid w:val="009D7B22"/>
    <w:rsid w:val="009D7B52"/>
    <w:rsid w:val="009E0389"/>
    <w:rsid w:val="009E0D27"/>
    <w:rsid w:val="009E5618"/>
    <w:rsid w:val="009F2F04"/>
    <w:rsid w:val="00A063D4"/>
    <w:rsid w:val="00A07725"/>
    <w:rsid w:val="00A13E84"/>
    <w:rsid w:val="00A16B8C"/>
    <w:rsid w:val="00A17C99"/>
    <w:rsid w:val="00A23231"/>
    <w:rsid w:val="00A242C5"/>
    <w:rsid w:val="00A31A40"/>
    <w:rsid w:val="00A3280B"/>
    <w:rsid w:val="00A37514"/>
    <w:rsid w:val="00A4604A"/>
    <w:rsid w:val="00A47DAD"/>
    <w:rsid w:val="00A5108B"/>
    <w:rsid w:val="00A54210"/>
    <w:rsid w:val="00A7100A"/>
    <w:rsid w:val="00A71104"/>
    <w:rsid w:val="00A72E34"/>
    <w:rsid w:val="00A73388"/>
    <w:rsid w:val="00A82472"/>
    <w:rsid w:val="00A92882"/>
    <w:rsid w:val="00A955CE"/>
    <w:rsid w:val="00A95C04"/>
    <w:rsid w:val="00AA5E07"/>
    <w:rsid w:val="00AB42FA"/>
    <w:rsid w:val="00AD0E95"/>
    <w:rsid w:val="00AD1067"/>
    <w:rsid w:val="00AD3847"/>
    <w:rsid w:val="00AD4D8C"/>
    <w:rsid w:val="00AD642F"/>
    <w:rsid w:val="00AD6B14"/>
    <w:rsid w:val="00AD7F67"/>
    <w:rsid w:val="00AE0C96"/>
    <w:rsid w:val="00AE0E83"/>
    <w:rsid w:val="00AE15BB"/>
    <w:rsid w:val="00AE37A0"/>
    <w:rsid w:val="00AE41CE"/>
    <w:rsid w:val="00AF016C"/>
    <w:rsid w:val="00B023E5"/>
    <w:rsid w:val="00B10548"/>
    <w:rsid w:val="00B15825"/>
    <w:rsid w:val="00B160A2"/>
    <w:rsid w:val="00B21BE7"/>
    <w:rsid w:val="00B2663A"/>
    <w:rsid w:val="00B268C3"/>
    <w:rsid w:val="00B26C33"/>
    <w:rsid w:val="00B331B0"/>
    <w:rsid w:val="00B35061"/>
    <w:rsid w:val="00B45FD4"/>
    <w:rsid w:val="00B50D68"/>
    <w:rsid w:val="00B5257F"/>
    <w:rsid w:val="00B545B6"/>
    <w:rsid w:val="00B57B1B"/>
    <w:rsid w:val="00B60F35"/>
    <w:rsid w:val="00B65F70"/>
    <w:rsid w:val="00B6643D"/>
    <w:rsid w:val="00B678CE"/>
    <w:rsid w:val="00B75A6B"/>
    <w:rsid w:val="00B84EE0"/>
    <w:rsid w:val="00B940F3"/>
    <w:rsid w:val="00B95730"/>
    <w:rsid w:val="00BC1A21"/>
    <w:rsid w:val="00BC3DB9"/>
    <w:rsid w:val="00BC6519"/>
    <w:rsid w:val="00BD21F8"/>
    <w:rsid w:val="00BD5EF1"/>
    <w:rsid w:val="00BD7D73"/>
    <w:rsid w:val="00BE2330"/>
    <w:rsid w:val="00BE2541"/>
    <w:rsid w:val="00BE6F95"/>
    <w:rsid w:val="00BE7C4D"/>
    <w:rsid w:val="00BF0043"/>
    <w:rsid w:val="00C00DBE"/>
    <w:rsid w:val="00C01010"/>
    <w:rsid w:val="00C01C89"/>
    <w:rsid w:val="00C020F9"/>
    <w:rsid w:val="00C05E2D"/>
    <w:rsid w:val="00C14189"/>
    <w:rsid w:val="00C174B8"/>
    <w:rsid w:val="00C21B0C"/>
    <w:rsid w:val="00C23327"/>
    <w:rsid w:val="00C23389"/>
    <w:rsid w:val="00C35613"/>
    <w:rsid w:val="00C36465"/>
    <w:rsid w:val="00C37CD4"/>
    <w:rsid w:val="00C37DD2"/>
    <w:rsid w:val="00C5322D"/>
    <w:rsid w:val="00C60256"/>
    <w:rsid w:val="00C607F8"/>
    <w:rsid w:val="00C61974"/>
    <w:rsid w:val="00C64148"/>
    <w:rsid w:val="00C65288"/>
    <w:rsid w:val="00C71B80"/>
    <w:rsid w:val="00C720FC"/>
    <w:rsid w:val="00C72A46"/>
    <w:rsid w:val="00C73566"/>
    <w:rsid w:val="00C75CD3"/>
    <w:rsid w:val="00C8383C"/>
    <w:rsid w:val="00C86A5C"/>
    <w:rsid w:val="00C91AD5"/>
    <w:rsid w:val="00C95773"/>
    <w:rsid w:val="00CB02A1"/>
    <w:rsid w:val="00CC018E"/>
    <w:rsid w:val="00CC312A"/>
    <w:rsid w:val="00CD177D"/>
    <w:rsid w:val="00CD1A39"/>
    <w:rsid w:val="00CD1F23"/>
    <w:rsid w:val="00CD4336"/>
    <w:rsid w:val="00CD5E91"/>
    <w:rsid w:val="00CE40E0"/>
    <w:rsid w:val="00CF2738"/>
    <w:rsid w:val="00CF441E"/>
    <w:rsid w:val="00D10956"/>
    <w:rsid w:val="00D11968"/>
    <w:rsid w:val="00D129E9"/>
    <w:rsid w:val="00D20DD3"/>
    <w:rsid w:val="00D35A62"/>
    <w:rsid w:val="00D47529"/>
    <w:rsid w:val="00D5071F"/>
    <w:rsid w:val="00D52CC1"/>
    <w:rsid w:val="00D60260"/>
    <w:rsid w:val="00D6330E"/>
    <w:rsid w:val="00D748D1"/>
    <w:rsid w:val="00D82B97"/>
    <w:rsid w:val="00D82D7A"/>
    <w:rsid w:val="00D9148A"/>
    <w:rsid w:val="00D92C90"/>
    <w:rsid w:val="00D940C4"/>
    <w:rsid w:val="00D965DA"/>
    <w:rsid w:val="00DA0046"/>
    <w:rsid w:val="00DA10B9"/>
    <w:rsid w:val="00DA1DA5"/>
    <w:rsid w:val="00DA32AE"/>
    <w:rsid w:val="00DA7D76"/>
    <w:rsid w:val="00DB2B1E"/>
    <w:rsid w:val="00DB74E2"/>
    <w:rsid w:val="00DB7E97"/>
    <w:rsid w:val="00DC28B8"/>
    <w:rsid w:val="00DC513F"/>
    <w:rsid w:val="00DC6F8D"/>
    <w:rsid w:val="00DD458E"/>
    <w:rsid w:val="00DE1D1C"/>
    <w:rsid w:val="00DE27E9"/>
    <w:rsid w:val="00DE7546"/>
    <w:rsid w:val="00DF688F"/>
    <w:rsid w:val="00E0196A"/>
    <w:rsid w:val="00E06936"/>
    <w:rsid w:val="00E1291C"/>
    <w:rsid w:val="00E1660C"/>
    <w:rsid w:val="00E218D4"/>
    <w:rsid w:val="00E21CA4"/>
    <w:rsid w:val="00E27148"/>
    <w:rsid w:val="00E31816"/>
    <w:rsid w:val="00E3703A"/>
    <w:rsid w:val="00E42AC9"/>
    <w:rsid w:val="00E4477E"/>
    <w:rsid w:val="00E47241"/>
    <w:rsid w:val="00E53705"/>
    <w:rsid w:val="00E54FE6"/>
    <w:rsid w:val="00E5551F"/>
    <w:rsid w:val="00E55E82"/>
    <w:rsid w:val="00E57E39"/>
    <w:rsid w:val="00E64A82"/>
    <w:rsid w:val="00E71464"/>
    <w:rsid w:val="00E772B2"/>
    <w:rsid w:val="00E77688"/>
    <w:rsid w:val="00E844CE"/>
    <w:rsid w:val="00E95DA8"/>
    <w:rsid w:val="00E97BC1"/>
    <w:rsid w:val="00EA34E7"/>
    <w:rsid w:val="00EA494E"/>
    <w:rsid w:val="00EA5310"/>
    <w:rsid w:val="00EA69FE"/>
    <w:rsid w:val="00EB5260"/>
    <w:rsid w:val="00EB73BB"/>
    <w:rsid w:val="00EC0766"/>
    <w:rsid w:val="00EC1064"/>
    <w:rsid w:val="00EC4C1F"/>
    <w:rsid w:val="00ED5E9D"/>
    <w:rsid w:val="00EE0923"/>
    <w:rsid w:val="00EE628F"/>
    <w:rsid w:val="00EF11AC"/>
    <w:rsid w:val="00EF2229"/>
    <w:rsid w:val="00EF6106"/>
    <w:rsid w:val="00EF611F"/>
    <w:rsid w:val="00F051BB"/>
    <w:rsid w:val="00F06C6F"/>
    <w:rsid w:val="00F11F82"/>
    <w:rsid w:val="00F203DB"/>
    <w:rsid w:val="00F212D8"/>
    <w:rsid w:val="00F23FF7"/>
    <w:rsid w:val="00F31795"/>
    <w:rsid w:val="00F31D2A"/>
    <w:rsid w:val="00F34B6C"/>
    <w:rsid w:val="00F42159"/>
    <w:rsid w:val="00F50981"/>
    <w:rsid w:val="00F51591"/>
    <w:rsid w:val="00F53831"/>
    <w:rsid w:val="00F558A4"/>
    <w:rsid w:val="00F5768A"/>
    <w:rsid w:val="00F63DA8"/>
    <w:rsid w:val="00F7550E"/>
    <w:rsid w:val="00F76ACB"/>
    <w:rsid w:val="00F814AB"/>
    <w:rsid w:val="00F90C59"/>
    <w:rsid w:val="00F90D07"/>
    <w:rsid w:val="00F92754"/>
    <w:rsid w:val="00FA18FB"/>
    <w:rsid w:val="00FA1E39"/>
    <w:rsid w:val="00FA2E4E"/>
    <w:rsid w:val="00FA685A"/>
    <w:rsid w:val="00FB1889"/>
    <w:rsid w:val="00FB3FC5"/>
    <w:rsid w:val="00FC189D"/>
    <w:rsid w:val="00FC5CC8"/>
    <w:rsid w:val="00FC7EDF"/>
    <w:rsid w:val="00FD29A7"/>
    <w:rsid w:val="00FD399A"/>
    <w:rsid w:val="00FD5A36"/>
    <w:rsid w:val="00FD6BBA"/>
    <w:rsid w:val="00FE018F"/>
    <w:rsid w:val="00FF3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5D328A"/>
    <w:rPr>
      <w:rFonts w:ascii="Arial" w:hAnsi="Arial"/>
      <w:b/>
      <w:strike w:val="0"/>
      <w:dstrike w:val="0"/>
      <w:color w:val="595959" w:themeColor="text1" w:themeTint="A6"/>
      <w:sz w:val="22"/>
    </w:rPr>
  </w:style>
  <w:style w:type="paragraph" w:styleId="EndnoteText">
    <w:name w:val="endnote text"/>
    <w:basedOn w:val="Normal"/>
    <w:link w:val="EndnoteTextChar"/>
    <w:unhideWhenUsed/>
    <w:rsid w:val="004B6F1D"/>
    <w:pPr>
      <w:spacing w:after="0" w:line="240" w:lineRule="auto"/>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rsid w:val="004B6F1D"/>
    <w:rPr>
      <w:rFonts w:ascii="Times New Roman" w:eastAsia="Times New Roman" w:hAnsi="Times New Roman" w:cs="Times New Roman"/>
      <w:sz w:val="20"/>
      <w:szCs w:val="20"/>
      <w:lang w:eastAsia="en-AU"/>
    </w:rPr>
  </w:style>
  <w:style w:type="character" w:styleId="EndnoteReference">
    <w:name w:val="endnote reference"/>
    <w:semiHidden/>
    <w:unhideWhenUsed/>
    <w:rsid w:val="004B6F1D"/>
    <w:rPr>
      <w:vertAlign w:val="superscript"/>
    </w:rPr>
  </w:style>
  <w:style w:type="paragraph" w:styleId="FootnoteText">
    <w:name w:val="footnote text"/>
    <w:basedOn w:val="Normal"/>
    <w:link w:val="FootnoteTextChar"/>
    <w:uiPriority w:val="99"/>
    <w:semiHidden/>
    <w:unhideWhenUsed/>
    <w:rsid w:val="00215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971"/>
    <w:rPr>
      <w:sz w:val="20"/>
      <w:szCs w:val="20"/>
    </w:rPr>
  </w:style>
  <w:style w:type="character" w:styleId="FootnoteReference">
    <w:name w:val="footnote reference"/>
    <w:basedOn w:val="DefaultParagraphFont"/>
    <w:uiPriority w:val="99"/>
    <w:semiHidden/>
    <w:unhideWhenUsed/>
    <w:rsid w:val="00215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1547">
      <w:bodyDiv w:val="1"/>
      <w:marLeft w:val="0"/>
      <w:marRight w:val="0"/>
      <w:marTop w:val="0"/>
      <w:marBottom w:val="0"/>
      <w:divBdr>
        <w:top w:val="none" w:sz="0" w:space="0" w:color="auto"/>
        <w:left w:val="none" w:sz="0" w:space="0" w:color="auto"/>
        <w:bottom w:val="none" w:sz="0" w:space="0" w:color="auto"/>
        <w:right w:val="none" w:sz="0" w:space="0" w:color="auto"/>
      </w:divBdr>
    </w:div>
    <w:div w:id="253125421">
      <w:bodyDiv w:val="1"/>
      <w:marLeft w:val="0"/>
      <w:marRight w:val="0"/>
      <w:marTop w:val="0"/>
      <w:marBottom w:val="0"/>
      <w:divBdr>
        <w:top w:val="none" w:sz="0" w:space="0" w:color="auto"/>
        <w:left w:val="none" w:sz="0" w:space="0" w:color="auto"/>
        <w:bottom w:val="none" w:sz="0" w:space="0" w:color="auto"/>
        <w:right w:val="none" w:sz="0" w:space="0" w:color="auto"/>
      </w:divBdr>
    </w:div>
    <w:div w:id="603536695">
      <w:bodyDiv w:val="1"/>
      <w:marLeft w:val="0"/>
      <w:marRight w:val="0"/>
      <w:marTop w:val="0"/>
      <w:marBottom w:val="0"/>
      <w:divBdr>
        <w:top w:val="none" w:sz="0" w:space="0" w:color="auto"/>
        <w:left w:val="none" w:sz="0" w:space="0" w:color="auto"/>
        <w:bottom w:val="none" w:sz="0" w:space="0" w:color="auto"/>
        <w:right w:val="none" w:sz="0" w:space="0" w:color="auto"/>
      </w:divBdr>
    </w:div>
    <w:div w:id="1097366686">
      <w:bodyDiv w:val="1"/>
      <w:marLeft w:val="0"/>
      <w:marRight w:val="0"/>
      <w:marTop w:val="0"/>
      <w:marBottom w:val="0"/>
      <w:divBdr>
        <w:top w:val="none" w:sz="0" w:space="0" w:color="auto"/>
        <w:left w:val="none" w:sz="0" w:space="0" w:color="auto"/>
        <w:bottom w:val="none" w:sz="0" w:space="0" w:color="auto"/>
        <w:right w:val="none" w:sz="0" w:space="0" w:color="auto"/>
      </w:divBdr>
    </w:div>
    <w:div w:id="1152715794">
      <w:bodyDiv w:val="1"/>
      <w:marLeft w:val="0"/>
      <w:marRight w:val="0"/>
      <w:marTop w:val="0"/>
      <w:marBottom w:val="0"/>
      <w:divBdr>
        <w:top w:val="none" w:sz="0" w:space="0" w:color="auto"/>
        <w:left w:val="none" w:sz="0" w:space="0" w:color="auto"/>
        <w:bottom w:val="none" w:sz="0" w:space="0" w:color="auto"/>
        <w:right w:val="none" w:sz="0" w:space="0" w:color="auto"/>
      </w:divBdr>
    </w:div>
    <w:div w:id="1238243518">
      <w:bodyDiv w:val="1"/>
      <w:marLeft w:val="0"/>
      <w:marRight w:val="0"/>
      <w:marTop w:val="0"/>
      <w:marBottom w:val="0"/>
      <w:divBdr>
        <w:top w:val="none" w:sz="0" w:space="0" w:color="auto"/>
        <w:left w:val="none" w:sz="0" w:space="0" w:color="auto"/>
        <w:bottom w:val="none" w:sz="0" w:space="0" w:color="auto"/>
        <w:right w:val="none" w:sz="0" w:space="0" w:color="auto"/>
      </w:divBdr>
    </w:div>
    <w:div w:id="1274747666">
      <w:bodyDiv w:val="1"/>
      <w:marLeft w:val="0"/>
      <w:marRight w:val="0"/>
      <w:marTop w:val="0"/>
      <w:marBottom w:val="0"/>
      <w:divBdr>
        <w:top w:val="none" w:sz="0" w:space="0" w:color="auto"/>
        <w:left w:val="none" w:sz="0" w:space="0" w:color="auto"/>
        <w:bottom w:val="none" w:sz="0" w:space="0" w:color="auto"/>
        <w:right w:val="none" w:sz="0" w:space="0" w:color="auto"/>
      </w:divBdr>
    </w:div>
    <w:div w:id="1573858184">
      <w:bodyDiv w:val="1"/>
      <w:marLeft w:val="0"/>
      <w:marRight w:val="0"/>
      <w:marTop w:val="0"/>
      <w:marBottom w:val="0"/>
      <w:divBdr>
        <w:top w:val="none" w:sz="0" w:space="0" w:color="auto"/>
        <w:left w:val="none" w:sz="0" w:space="0" w:color="auto"/>
        <w:bottom w:val="none" w:sz="0" w:space="0" w:color="auto"/>
        <w:right w:val="none" w:sz="0" w:space="0" w:color="auto"/>
      </w:divBdr>
    </w:div>
    <w:div w:id="1597013628">
      <w:bodyDiv w:val="1"/>
      <w:marLeft w:val="0"/>
      <w:marRight w:val="0"/>
      <w:marTop w:val="0"/>
      <w:marBottom w:val="0"/>
      <w:divBdr>
        <w:top w:val="none" w:sz="0" w:space="0" w:color="auto"/>
        <w:left w:val="none" w:sz="0" w:space="0" w:color="auto"/>
        <w:bottom w:val="none" w:sz="0" w:space="0" w:color="auto"/>
        <w:right w:val="none" w:sz="0" w:space="0" w:color="auto"/>
      </w:divBdr>
    </w:div>
    <w:div w:id="1646664607">
      <w:bodyDiv w:val="1"/>
      <w:marLeft w:val="0"/>
      <w:marRight w:val="0"/>
      <w:marTop w:val="0"/>
      <w:marBottom w:val="0"/>
      <w:divBdr>
        <w:top w:val="none" w:sz="0" w:space="0" w:color="auto"/>
        <w:left w:val="none" w:sz="0" w:space="0" w:color="auto"/>
        <w:bottom w:val="none" w:sz="0" w:space="0" w:color="auto"/>
        <w:right w:val="none" w:sz="0" w:space="0" w:color="auto"/>
      </w:divBdr>
    </w:div>
    <w:div w:id="1691642438">
      <w:bodyDiv w:val="1"/>
      <w:marLeft w:val="0"/>
      <w:marRight w:val="0"/>
      <w:marTop w:val="0"/>
      <w:marBottom w:val="0"/>
      <w:divBdr>
        <w:top w:val="none" w:sz="0" w:space="0" w:color="auto"/>
        <w:left w:val="none" w:sz="0" w:space="0" w:color="auto"/>
        <w:bottom w:val="none" w:sz="0" w:space="0" w:color="auto"/>
        <w:right w:val="none" w:sz="0" w:space="0" w:color="auto"/>
      </w:divBdr>
    </w:div>
    <w:div w:id="1706561830">
      <w:bodyDiv w:val="1"/>
      <w:marLeft w:val="0"/>
      <w:marRight w:val="0"/>
      <w:marTop w:val="0"/>
      <w:marBottom w:val="0"/>
      <w:divBdr>
        <w:top w:val="none" w:sz="0" w:space="0" w:color="auto"/>
        <w:left w:val="none" w:sz="0" w:space="0" w:color="auto"/>
        <w:bottom w:val="none" w:sz="0" w:space="0" w:color="auto"/>
        <w:right w:val="none" w:sz="0" w:space="0" w:color="auto"/>
      </w:divBdr>
    </w:div>
    <w:div w:id="2060933289">
      <w:bodyDiv w:val="1"/>
      <w:marLeft w:val="0"/>
      <w:marRight w:val="0"/>
      <w:marTop w:val="0"/>
      <w:marBottom w:val="0"/>
      <w:divBdr>
        <w:top w:val="none" w:sz="0" w:space="0" w:color="auto"/>
        <w:left w:val="none" w:sz="0" w:space="0" w:color="auto"/>
        <w:bottom w:val="none" w:sz="0" w:space="0" w:color="auto"/>
        <w:right w:val="none" w:sz="0" w:space="0" w:color="auto"/>
      </w:divBdr>
    </w:div>
    <w:div w:id="208753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ourt@justice.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461C1C195F4434A889D896F2220A95"/>
        <w:category>
          <w:name w:val="General"/>
          <w:gallery w:val="placeholder"/>
        </w:category>
        <w:types>
          <w:type w:val="bbPlcHdr"/>
        </w:types>
        <w:behaviors>
          <w:behavior w:val="content"/>
        </w:behaviors>
        <w:guid w:val="{5C073077-CA0C-4743-A040-0E9D051C9CB4}"/>
      </w:docPartPr>
      <w:docPartBody>
        <w:p w:rsidR="00262AA5" w:rsidRDefault="003A59A2" w:rsidP="003A59A2">
          <w:pPr>
            <w:pStyle w:val="FE461C1C195F4434A889D896F2220A95"/>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docPartBody>
    </w:docPart>
    <w:docPart>
      <w:docPartPr>
        <w:name w:val="DFA8872DB4F1418A891F34ACCF2622DF"/>
        <w:category>
          <w:name w:val="General"/>
          <w:gallery w:val="placeholder"/>
        </w:category>
        <w:types>
          <w:type w:val="bbPlcHdr"/>
        </w:types>
        <w:behaviors>
          <w:behavior w:val="content"/>
        </w:behaviors>
        <w:guid w:val="{97D6A387-409C-42DE-9829-541347BEC92B}"/>
      </w:docPartPr>
      <w:docPartBody>
        <w:p w:rsidR="00AB6675" w:rsidRDefault="003A59A2" w:rsidP="003A59A2">
          <w:pPr>
            <w:pStyle w:val="DFA8872DB4F1418A891F34ACCF2622DF"/>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docPartBody>
    </w:docPart>
    <w:docPart>
      <w:docPartPr>
        <w:name w:val="34BC05FCC9D14CB2B91C5ADEE0ED187D"/>
        <w:category>
          <w:name w:val="General"/>
          <w:gallery w:val="placeholder"/>
        </w:category>
        <w:types>
          <w:type w:val="bbPlcHdr"/>
        </w:types>
        <w:behaviors>
          <w:behavior w:val="content"/>
        </w:behaviors>
        <w:guid w:val="{8AB9A59E-93CA-429D-8891-018539AE7224}"/>
      </w:docPartPr>
      <w:docPartBody>
        <w:p w:rsidR="00AB6675" w:rsidRDefault="003A59A2" w:rsidP="003A59A2">
          <w:pPr>
            <w:pStyle w:val="34BC05FCC9D14CB2B91C5ADEE0ED187D"/>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2A9D43459A814F64A1B386DC315D7878"/>
        <w:category>
          <w:name w:val="General"/>
          <w:gallery w:val="placeholder"/>
        </w:category>
        <w:types>
          <w:type w:val="bbPlcHdr"/>
        </w:types>
        <w:behaviors>
          <w:behavior w:val="content"/>
        </w:behaviors>
        <w:guid w:val="{C7826B71-E591-4C0D-BA46-B1FEA814177E}"/>
      </w:docPartPr>
      <w:docPartBody>
        <w:p w:rsidR="00AB6675" w:rsidRDefault="003A59A2" w:rsidP="003A59A2">
          <w:pPr>
            <w:pStyle w:val="2A9D43459A814F64A1B386DC315D7878"/>
          </w:pPr>
          <w:r w:rsidRPr="009136F8">
            <w:rPr>
              <w:rStyle w:val="PlaceholderText"/>
              <w:color w:val="ED7D31" w:themeColor="accent2"/>
            </w:rPr>
            <w:t xml:space="preserve">Click </w:t>
          </w:r>
          <w:r>
            <w:rPr>
              <w:rStyle w:val="PlaceholderText"/>
              <w:color w:val="ED7D31" w:themeColor="accent2"/>
            </w:rPr>
            <w:t>to add full name</w:t>
          </w:r>
          <w:r w:rsidRPr="009136F8">
            <w:rPr>
              <w:rStyle w:val="PlaceholderText"/>
              <w:color w:val="ED7D31" w:themeColor="accent2"/>
            </w:rPr>
            <w:t>.</w:t>
          </w:r>
        </w:p>
      </w:docPartBody>
    </w:docPart>
    <w:docPart>
      <w:docPartPr>
        <w:name w:val="425F74E12A184CD9A6234B4B069F0823"/>
        <w:category>
          <w:name w:val="General"/>
          <w:gallery w:val="placeholder"/>
        </w:category>
        <w:types>
          <w:type w:val="bbPlcHdr"/>
        </w:types>
        <w:behaviors>
          <w:behavior w:val="content"/>
        </w:behaviors>
        <w:guid w:val="{810A5034-7F7C-4A29-AC1E-144B40250F39}"/>
      </w:docPartPr>
      <w:docPartBody>
        <w:p w:rsidR="00FA21F0" w:rsidRDefault="003A59A2" w:rsidP="003A59A2">
          <w:pPr>
            <w:pStyle w:val="425F74E12A184CD9A6234B4B069F0823"/>
          </w:pPr>
          <w:r w:rsidRPr="00E200D1">
            <w:rPr>
              <w:rStyle w:val="PlaceholderText"/>
              <w:rFonts w:cs="Arial"/>
              <w:color w:val="ED7D31" w:themeColor="accent2"/>
            </w:rPr>
            <w:t>Click to enter name.</w:t>
          </w:r>
        </w:p>
      </w:docPartBody>
    </w:docPart>
    <w:docPart>
      <w:docPartPr>
        <w:name w:val="3666B04548D5407E8F985180C3321DF2"/>
        <w:category>
          <w:name w:val="General"/>
          <w:gallery w:val="placeholder"/>
        </w:category>
        <w:types>
          <w:type w:val="bbPlcHdr"/>
        </w:types>
        <w:behaviors>
          <w:behavior w:val="content"/>
        </w:behaviors>
        <w:guid w:val="{EA5B41A6-74FF-4BFC-BDD4-7257D8E518F8}"/>
      </w:docPartPr>
      <w:docPartBody>
        <w:p w:rsidR="008350F7" w:rsidRDefault="003A59A2" w:rsidP="003A59A2">
          <w:pPr>
            <w:pStyle w:val="3666B04548D5407E8F985180C3321DF2"/>
          </w:pPr>
          <w:r w:rsidRPr="004D3F99">
            <w:rPr>
              <w:rStyle w:val="PlaceholderText"/>
              <w:b/>
              <w:color w:val="ED7D31" w:themeColor="accent2"/>
            </w:rPr>
            <w:t>Applicant</w:t>
          </w:r>
          <w:r>
            <w:rPr>
              <w:rStyle w:val="PlaceholderText"/>
              <w:color w:val="ED7D31" w:themeColor="accent2"/>
            </w:rPr>
            <w:t xml:space="preserve"> / </w:t>
          </w:r>
          <w:r w:rsidRPr="004D3F99">
            <w:rPr>
              <w:rStyle w:val="PlaceholderText"/>
              <w:b/>
              <w:color w:val="ED7D31" w:themeColor="accent2"/>
            </w:rPr>
            <w:t>Appellant</w:t>
          </w:r>
        </w:p>
      </w:docPartBody>
    </w:docPart>
    <w:docPart>
      <w:docPartPr>
        <w:name w:val="77FF29F505294B5D8FE18A45CAA2AFD4"/>
        <w:category>
          <w:name w:val="General"/>
          <w:gallery w:val="placeholder"/>
        </w:category>
        <w:types>
          <w:type w:val="bbPlcHdr"/>
        </w:types>
        <w:behaviors>
          <w:behavior w:val="content"/>
        </w:behaviors>
        <w:guid w:val="{08C75F0A-C73E-491D-A256-6A6873435FF0}"/>
      </w:docPartPr>
      <w:docPartBody>
        <w:p w:rsidR="004334D3" w:rsidRDefault="003A59A2" w:rsidP="003A59A2">
          <w:pPr>
            <w:pStyle w:val="77FF29F505294B5D8FE18A45CAA2AFD4"/>
          </w:pPr>
          <w:r w:rsidRPr="00055E8A">
            <w:rPr>
              <w:rFonts w:ascii="Arial" w:hAnsi="Arial" w:cs="Arial"/>
              <w:b/>
              <w:bCs/>
              <w:iCs/>
              <w:sz w:val="24"/>
            </w:rPr>
            <w:t>SWORN/AFFIRMED*</w:t>
          </w:r>
        </w:p>
      </w:docPartBody>
    </w:docPart>
    <w:docPart>
      <w:docPartPr>
        <w:name w:val="CE8386292687446CA47BB93702143350"/>
        <w:category>
          <w:name w:val="General"/>
          <w:gallery w:val="placeholder"/>
        </w:category>
        <w:types>
          <w:type w:val="bbPlcHdr"/>
        </w:types>
        <w:behaviors>
          <w:behavior w:val="content"/>
        </w:behaviors>
        <w:guid w:val="{BD4DFDD8-D8D3-40D5-AB4A-453142CAA81D}"/>
      </w:docPartPr>
      <w:docPartBody>
        <w:p w:rsidR="004334D3" w:rsidRDefault="003A59A2" w:rsidP="003A59A2">
          <w:pPr>
            <w:pStyle w:val="CE8386292687446CA47BB93702143350"/>
          </w:pPr>
          <w:r w:rsidRPr="00583974">
            <w:rPr>
              <w:rStyle w:val="Content"/>
              <w:b/>
              <w:bCs/>
              <w:color w:val="ED7D31"/>
            </w:rPr>
            <w:t>Click to select who the signatory is</w:t>
          </w:r>
        </w:p>
      </w:docPartBody>
    </w:docPart>
    <w:docPart>
      <w:docPartPr>
        <w:name w:val="729CC0F6CA7A417081A0D4525001F6F5"/>
        <w:category>
          <w:name w:val="General"/>
          <w:gallery w:val="placeholder"/>
        </w:category>
        <w:types>
          <w:type w:val="bbPlcHdr"/>
        </w:types>
        <w:behaviors>
          <w:behavior w:val="content"/>
        </w:behaviors>
        <w:guid w:val="{0D78CAF2-FA10-42A2-9FEB-C0F647F0EFA0}"/>
      </w:docPartPr>
      <w:docPartBody>
        <w:p w:rsidR="004334D3" w:rsidRDefault="003A59A2" w:rsidP="003A59A2">
          <w:pPr>
            <w:pStyle w:val="729CC0F6CA7A417081A0D4525001F6F5"/>
          </w:pPr>
          <w:r w:rsidRPr="00E200D1">
            <w:rPr>
              <w:rStyle w:val="PlaceholderText"/>
              <w:rFonts w:cs="Arial"/>
              <w:color w:val="ED7D31" w:themeColor="accent2"/>
            </w:rPr>
            <w:t xml:space="preserve">Click to enter </w:t>
          </w:r>
          <w:r>
            <w:rPr>
              <w:rStyle w:val="PlaceholderText"/>
              <w:rFonts w:cs="Arial"/>
              <w:color w:val="ED7D31" w:themeColor="accent2"/>
            </w:rPr>
            <w:t>location</w:t>
          </w:r>
          <w:r w:rsidRPr="00E200D1">
            <w:rPr>
              <w:rStyle w:val="PlaceholderText"/>
              <w:rFonts w:cs="Arial"/>
              <w:color w:val="ED7D31" w:themeColor="accent2"/>
            </w:rPr>
            <w:t>.</w:t>
          </w:r>
        </w:p>
      </w:docPartBody>
    </w:docPart>
    <w:docPart>
      <w:docPartPr>
        <w:name w:val="1BDDFF4DAFBF4E93945BC55A9FE3CC1E"/>
        <w:category>
          <w:name w:val="General"/>
          <w:gallery w:val="placeholder"/>
        </w:category>
        <w:types>
          <w:type w:val="bbPlcHdr"/>
        </w:types>
        <w:behaviors>
          <w:behavior w:val="content"/>
        </w:behaviors>
        <w:guid w:val="{2FF2AFF5-7C28-49A4-9E3E-2A0BA97AAC70}"/>
      </w:docPartPr>
      <w:docPartBody>
        <w:p w:rsidR="004334D3" w:rsidRDefault="003A59A2" w:rsidP="003A59A2">
          <w:pPr>
            <w:pStyle w:val="1BDDFF4DAFBF4E93945BC55A9FE3CC1E"/>
          </w:pPr>
          <w:r>
            <w:rPr>
              <w:rStyle w:val="PlaceholderText"/>
              <w:color w:val="ED7D31" w:themeColor="accent2"/>
            </w:rPr>
            <w:t>Click to enter text</w:t>
          </w:r>
          <w:r w:rsidRPr="009136F8">
            <w:rPr>
              <w:rStyle w:val="PlaceholderText"/>
              <w:color w:val="ED7D31" w:themeColor="accent2"/>
            </w:rPr>
            <w:t>.</w:t>
          </w:r>
        </w:p>
      </w:docPartBody>
    </w:docPart>
    <w:docPart>
      <w:docPartPr>
        <w:name w:val="8695B0BFCD1644D4B692C3EA2A26300E"/>
        <w:category>
          <w:name w:val="General"/>
          <w:gallery w:val="placeholder"/>
        </w:category>
        <w:types>
          <w:type w:val="bbPlcHdr"/>
        </w:types>
        <w:behaviors>
          <w:behavior w:val="content"/>
        </w:behaviors>
        <w:guid w:val="{5653A1D8-85E3-45EB-975B-9A0DB8DF77F9}"/>
      </w:docPartPr>
      <w:docPartBody>
        <w:p w:rsidR="004334D3" w:rsidRDefault="003A59A2" w:rsidP="003A59A2">
          <w:pPr>
            <w:pStyle w:val="8695B0BFCD1644D4B692C3EA2A26300E"/>
          </w:pPr>
          <w:r w:rsidRPr="00E200D1">
            <w:rPr>
              <w:rStyle w:val="PlaceholderText"/>
              <w:rFonts w:cs="Arial"/>
              <w:color w:val="ED7D31" w:themeColor="accent2"/>
            </w:rPr>
            <w:t>Click to enter name.</w:t>
          </w:r>
        </w:p>
      </w:docPartBody>
    </w:docPart>
    <w:docPart>
      <w:docPartPr>
        <w:name w:val="7EF7D9AF610E47018F432C5AC8BA3B60"/>
        <w:category>
          <w:name w:val="General"/>
          <w:gallery w:val="placeholder"/>
        </w:category>
        <w:types>
          <w:type w:val="bbPlcHdr"/>
        </w:types>
        <w:behaviors>
          <w:behavior w:val="content"/>
        </w:behaviors>
        <w:guid w:val="{FBD884EE-5DC5-420C-B88C-DAA6FC0549A1}"/>
      </w:docPartPr>
      <w:docPartBody>
        <w:p w:rsidR="004334D3" w:rsidRDefault="003A59A2" w:rsidP="003A59A2">
          <w:pPr>
            <w:pStyle w:val="7EF7D9AF610E47018F432C5AC8BA3B60"/>
          </w:pPr>
          <w:r w:rsidRPr="00E200D1">
            <w:rPr>
              <w:rStyle w:val="PlaceholderText"/>
              <w:rFonts w:cs="Arial"/>
              <w:color w:val="ED7D31" w:themeColor="accent2"/>
            </w:rPr>
            <w:t xml:space="preserve">Click to enter </w:t>
          </w:r>
          <w:r>
            <w:rPr>
              <w:rStyle w:val="PlaceholderText"/>
              <w:rFonts w:cs="Arial"/>
              <w:color w:val="ED7D31" w:themeColor="accent2"/>
            </w:rPr>
            <w:t>name</w:t>
          </w:r>
          <w:r w:rsidRPr="00E200D1">
            <w:rPr>
              <w:rStyle w:val="PlaceholderText"/>
              <w:rFonts w:cs="Arial"/>
              <w:color w:val="ED7D31" w:themeColor="accent2"/>
            </w:rPr>
            <w:t>.</w:t>
          </w:r>
        </w:p>
      </w:docPartBody>
    </w:docPart>
    <w:docPart>
      <w:docPartPr>
        <w:name w:val="DefaultPlaceholder_-1854013440"/>
        <w:category>
          <w:name w:val="General"/>
          <w:gallery w:val="placeholder"/>
        </w:category>
        <w:types>
          <w:type w:val="bbPlcHdr"/>
        </w:types>
        <w:behaviors>
          <w:behavior w:val="content"/>
        </w:behaviors>
        <w:guid w:val="{5B766E0F-A166-46E2-88D2-0B089A5C19F1}"/>
      </w:docPartPr>
      <w:docPartBody>
        <w:p w:rsidR="000E1597" w:rsidRDefault="004334D3">
          <w:r w:rsidRPr="0067597E">
            <w:rPr>
              <w:rStyle w:val="PlaceholderText"/>
            </w:rPr>
            <w:t>Click or tap here to enter text.</w:t>
          </w:r>
        </w:p>
      </w:docPartBody>
    </w:docPart>
    <w:docPart>
      <w:docPartPr>
        <w:name w:val="71929E68D0F044248FF3272782B0833F"/>
        <w:category>
          <w:name w:val="General"/>
          <w:gallery w:val="placeholder"/>
        </w:category>
        <w:types>
          <w:type w:val="bbPlcHdr"/>
        </w:types>
        <w:behaviors>
          <w:behavior w:val="content"/>
        </w:behaviors>
        <w:guid w:val="{7E884771-35D5-45EB-A251-8AFE30100667}"/>
      </w:docPartPr>
      <w:docPartBody>
        <w:p w:rsidR="000E1597" w:rsidRDefault="003A59A2" w:rsidP="003A59A2">
          <w:pPr>
            <w:pStyle w:val="71929E68D0F044248FF3272782B0833F"/>
          </w:pPr>
          <w:r w:rsidRPr="00466A33">
            <w:rPr>
              <w:rFonts w:ascii="Arial" w:hAnsi="Arial" w:cs="Arial"/>
              <w:b/>
              <w:bCs/>
              <w:iCs/>
              <w:color w:val="ED7D31"/>
            </w:rPr>
            <w:t>Click to select whether you are the Deponent or a Substitute Signatory</w:t>
          </w:r>
        </w:p>
      </w:docPartBody>
    </w:docPart>
    <w:docPart>
      <w:docPartPr>
        <w:name w:val="670C1CB8EFB94C42929810BC762151F8"/>
        <w:category>
          <w:name w:val="General"/>
          <w:gallery w:val="placeholder"/>
        </w:category>
        <w:types>
          <w:type w:val="bbPlcHdr"/>
        </w:types>
        <w:behaviors>
          <w:behavior w:val="content"/>
        </w:behaviors>
        <w:guid w:val="{21FE22F3-D8BA-47FC-9478-1B2728D5C4EA}"/>
      </w:docPartPr>
      <w:docPartBody>
        <w:p w:rsidR="000E1597" w:rsidRDefault="003A59A2" w:rsidP="003A59A2">
          <w:pPr>
            <w:pStyle w:val="670C1CB8EFB94C42929810BC762151F8"/>
          </w:pPr>
          <w:r w:rsidRPr="00C720FC">
            <w:rPr>
              <w:rStyle w:val="PlaceholderText"/>
              <w:rFonts w:ascii="Arial" w:hAnsi="Arial" w:cs="Arial"/>
            </w:rPr>
            <w:t>state on oath / do solemnly and sincerely affirm and declare</w:t>
          </w:r>
        </w:p>
      </w:docPartBody>
    </w:docPart>
    <w:docPart>
      <w:docPartPr>
        <w:name w:val="C166A20CCAF64FC19D60F8791A70C29E"/>
        <w:category>
          <w:name w:val="General"/>
          <w:gallery w:val="placeholder"/>
        </w:category>
        <w:types>
          <w:type w:val="bbPlcHdr"/>
        </w:types>
        <w:behaviors>
          <w:behavior w:val="content"/>
        </w:behaviors>
        <w:guid w:val="{43FD9E6D-0ED5-4546-8A2C-F21F79FEA5BB}"/>
      </w:docPartPr>
      <w:docPartBody>
        <w:p w:rsidR="000E1597" w:rsidRDefault="003A59A2" w:rsidP="003A59A2">
          <w:pPr>
            <w:pStyle w:val="C166A20CCAF64FC19D60F8791A70C29E"/>
          </w:pPr>
          <w:r w:rsidRPr="00565BB9">
            <w:rPr>
              <w:rStyle w:val="PlaceholderText"/>
              <w:color w:val="ED7D31"/>
            </w:rPr>
            <w:t>Click to enter a date.</w:t>
          </w:r>
        </w:p>
      </w:docPartBody>
    </w:docPart>
    <w:docPart>
      <w:docPartPr>
        <w:name w:val="ABCFD674D8884483853C24E336FDE6E4"/>
        <w:category>
          <w:name w:val="General"/>
          <w:gallery w:val="placeholder"/>
        </w:category>
        <w:types>
          <w:type w:val="bbPlcHdr"/>
        </w:types>
        <w:behaviors>
          <w:behavior w:val="content"/>
        </w:behaviors>
        <w:guid w:val="{A0735B3E-807A-49AF-B01D-EFFFAAA3564F}"/>
      </w:docPartPr>
      <w:docPartBody>
        <w:p w:rsidR="000E1597" w:rsidRDefault="003A59A2" w:rsidP="003A59A2">
          <w:pPr>
            <w:pStyle w:val="ABCFD674D8884483853C24E336FDE6E4"/>
          </w:pPr>
          <w:r w:rsidRPr="007042A9">
            <w:rPr>
              <w:rStyle w:val="PlaceholderText"/>
              <w:color w:val="ED7D31"/>
            </w:rPr>
            <w:t>Click to select the type of witness.</w:t>
          </w:r>
        </w:p>
      </w:docPartBody>
    </w:docPart>
    <w:docPart>
      <w:docPartPr>
        <w:name w:val="7BFA80713BD3460DB82036165CDD4C6B"/>
        <w:category>
          <w:name w:val="General"/>
          <w:gallery w:val="placeholder"/>
        </w:category>
        <w:types>
          <w:type w:val="bbPlcHdr"/>
        </w:types>
        <w:behaviors>
          <w:behavior w:val="content"/>
        </w:behaviors>
        <w:guid w:val="{38EE971F-1772-432A-A58A-734E534B30B4}"/>
      </w:docPartPr>
      <w:docPartBody>
        <w:p w:rsidR="000E1597" w:rsidRDefault="003A59A2" w:rsidP="003A59A2">
          <w:pPr>
            <w:pStyle w:val="7BFA80713BD3460DB82036165CDD4C6B"/>
          </w:pPr>
          <w:r w:rsidRPr="00565BB9">
            <w:rPr>
              <w:rStyle w:val="PlaceholderText"/>
              <w:color w:val="ED7D31"/>
            </w:rPr>
            <w:t>Click to enter a date.</w:t>
          </w:r>
        </w:p>
      </w:docPartBody>
    </w:docPart>
    <w:docPart>
      <w:docPartPr>
        <w:name w:val="703A6AF67CDB4D189C5ACC3AA4071FA4"/>
        <w:category>
          <w:name w:val="General"/>
          <w:gallery w:val="placeholder"/>
        </w:category>
        <w:types>
          <w:type w:val="bbPlcHdr"/>
        </w:types>
        <w:behaviors>
          <w:behavior w:val="content"/>
        </w:behaviors>
        <w:guid w:val="{E64C62EA-71D8-4020-8BFC-450326A770FE}"/>
      </w:docPartPr>
      <w:docPartBody>
        <w:p w:rsidR="000E1597" w:rsidRDefault="003A59A2" w:rsidP="003A59A2">
          <w:pPr>
            <w:pStyle w:val="703A6AF67CDB4D189C5ACC3AA4071FA4"/>
          </w:pPr>
          <w:r w:rsidRPr="000E74CB">
            <w:rPr>
              <w:rStyle w:val="PlaceholderText"/>
              <w:rFonts w:ascii="Arial" w:hAnsi="Arial" w:cs="Arial"/>
              <w:b/>
              <w:bCs/>
              <w:color w:val="595959" w:themeColor="text1" w:themeTint="A6"/>
            </w:rPr>
            <w:t>Sworn/Affirmed</w:t>
          </w:r>
        </w:p>
      </w:docPartBody>
    </w:docPart>
    <w:docPart>
      <w:docPartPr>
        <w:name w:val="6A92C3D8A51E47538C8BE5E9F3F92B30"/>
        <w:category>
          <w:name w:val="General"/>
          <w:gallery w:val="placeholder"/>
        </w:category>
        <w:types>
          <w:type w:val="bbPlcHdr"/>
        </w:types>
        <w:behaviors>
          <w:behavior w:val="content"/>
        </w:behaviors>
        <w:guid w:val="{87D61466-854E-4311-8224-5B4E93AC8713}"/>
      </w:docPartPr>
      <w:docPartBody>
        <w:p w:rsidR="000E1597" w:rsidRDefault="003A59A2" w:rsidP="003A59A2">
          <w:pPr>
            <w:pStyle w:val="6A92C3D8A51E47538C8BE5E9F3F92B30"/>
          </w:pPr>
          <w:r w:rsidRPr="000E74CB">
            <w:rPr>
              <w:rStyle w:val="PlaceholderText"/>
              <w:color w:val="ED7D31"/>
            </w:rPr>
            <w:t>Click to enter a date.</w:t>
          </w:r>
        </w:p>
      </w:docPartBody>
    </w:docPart>
    <w:docPart>
      <w:docPartPr>
        <w:name w:val="4320783B22514829A49D4B869FEF4C01"/>
        <w:category>
          <w:name w:val="General"/>
          <w:gallery w:val="placeholder"/>
        </w:category>
        <w:types>
          <w:type w:val="bbPlcHdr"/>
        </w:types>
        <w:behaviors>
          <w:behavior w:val="content"/>
        </w:behaviors>
        <w:guid w:val="{A3A57C3A-D49A-4339-9D30-74BF98B6AE4A}"/>
      </w:docPartPr>
      <w:docPartBody>
        <w:p w:rsidR="003A59A2" w:rsidRDefault="003A59A2" w:rsidP="003A59A2">
          <w:pPr>
            <w:pStyle w:val="4320783B22514829A49D4B869FEF4C01"/>
          </w:pPr>
          <w:r>
            <w:rPr>
              <w:rStyle w:val="Content"/>
              <w:rFonts w:cs="Arial"/>
              <w:b/>
              <w:color w:val="595959" w:themeColor="text1" w:themeTint="A6"/>
            </w:rPr>
            <w:t>deponent / substituted signatory</w:t>
          </w:r>
        </w:p>
      </w:docPartBody>
    </w:docPart>
    <w:docPart>
      <w:docPartPr>
        <w:name w:val="485896CF6639440DA9C33CF345D5D102"/>
        <w:category>
          <w:name w:val="General"/>
          <w:gallery w:val="placeholder"/>
        </w:category>
        <w:types>
          <w:type w:val="bbPlcHdr"/>
        </w:types>
        <w:behaviors>
          <w:behavior w:val="content"/>
        </w:behaviors>
        <w:guid w:val="{5244B675-14F1-45BE-8030-674A322A5CF6}"/>
      </w:docPartPr>
      <w:docPartBody>
        <w:p w:rsidR="003A59A2" w:rsidRDefault="003A59A2" w:rsidP="003A59A2">
          <w:pPr>
            <w:pStyle w:val="485896CF6639440DA9C33CF345D5D1021"/>
          </w:pPr>
          <w:r w:rsidRPr="009136F8">
            <w:rPr>
              <w:rStyle w:val="PlaceholderText"/>
              <w:color w:val="ED7D31" w:themeColor="accent2"/>
            </w:rPr>
            <w:t xml:space="preserve">Click </w:t>
          </w:r>
          <w:r>
            <w:rPr>
              <w:rStyle w:val="PlaceholderText"/>
              <w:color w:val="ED7D31" w:themeColor="accent2"/>
            </w:rPr>
            <w:t>to add full name</w:t>
          </w:r>
        </w:p>
      </w:docPartBody>
    </w:docPart>
    <w:docPart>
      <w:docPartPr>
        <w:name w:val="83D7AAFC11AE47E0BC9CBD0CD7B43167"/>
        <w:category>
          <w:name w:val="General"/>
          <w:gallery w:val="placeholder"/>
        </w:category>
        <w:types>
          <w:type w:val="bbPlcHdr"/>
        </w:types>
        <w:behaviors>
          <w:behavior w:val="content"/>
        </w:behaviors>
        <w:guid w:val="{90E30B1F-0461-4EDD-BE39-F26A302B25C5}"/>
      </w:docPartPr>
      <w:docPartBody>
        <w:p w:rsidR="003A59A2" w:rsidRDefault="003A59A2" w:rsidP="003A59A2">
          <w:pPr>
            <w:pStyle w:val="83D7AAFC11AE47E0BC9CBD0CD7B431671"/>
          </w:pPr>
          <w:r w:rsidRPr="004F73FB">
            <w:rPr>
              <w:rStyle w:val="PlaceholderText"/>
              <w:rFonts w:ascii="Arial" w:hAnsi="Arial" w:cs="Arial"/>
            </w:rPr>
            <w:t>sworn / affirmed</w:t>
          </w:r>
        </w:p>
      </w:docPartBody>
    </w:docPart>
    <w:docPart>
      <w:docPartPr>
        <w:name w:val="938F1A28F3B54CB98E50326813B6613A"/>
        <w:category>
          <w:name w:val="General"/>
          <w:gallery w:val="placeholder"/>
        </w:category>
        <w:types>
          <w:type w:val="bbPlcHdr"/>
        </w:types>
        <w:behaviors>
          <w:behavior w:val="content"/>
        </w:behaviors>
        <w:guid w:val="{34FC48ED-D86D-4B0F-8CA0-C2601FFC4D63}"/>
      </w:docPartPr>
      <w:docPartBody>
        <w:p w:rsidR="003A59A2" w:rsidRDefault="003A59A2" w:rsidP="003A59A2">
          <w:pPr>
            <w:pStyle w:val="938F1A28F3B54CB98E50326813B6613A1"/>
          </w:pPr>
          <w:r w:rsidRPr="000E74CB">
            <w:rPr>
              <w:rStyle w:val="PlaceholderText"/>
              <w:color w:val="ED7D31"/>
            </w:rPr>
            <w:t>Click to enter a date.</w:t>
          </w:r>
        </w:p>
      </w:docPartBody>
    </w:docPart>
    <w:docPart>
      <w:docPartPr>
        <w:name w:val="49131891FB42406F9F2CA243CA3C7A5F"/>
        <w:category>
          <w:name w:val="General"/>
          <w:gallery w:val="placeholder"/>
        </w:category>
        <w:types>
          <w:type w:val="bbPlcHdr"/>
        </w:types>
        <w:behaviors>
          <w:behavior w:val="content"/>
        </w:behaviors>
        <w:guid w:val="{4471B194-AEA4-47FD-B86B-A9B8F13778E1}"/>
      </w:docPartPr>
      <w:docPartBody>
        <w:p w:rsidR="003A59A2" w:rsidRDefault="003A59A2" w:rsidP="003A59A2">
          <w:pPr>
            <w:pStyle w:val="49131891FB42406F9F2CA243CA3C7A5F1"/>
          </w:pPr>
          <w:r w:rsidRPr="004F73FB">
            <w:rPr>
              <w:rFonts w:ascii="Arial" w:hAnsi="Arial" w:cs="Arial"/>
              <w:b/>
              <w:bCs/>
              <w:iCs/>
              <w:color w:val="ED7D31"/>
            </w:rPr>
            <w:t>Click to select whether you are the Deponent or a Substitute Signatory</w:t>
          </w:r>
        </w:p>
      </w:docPartBody>
    </w:docPart>
    <w:docPart>
      <w:docPartPr>
        <w:name w:val="BDA80CB0B07646189F554211E289B4A0"/>
        <w:category>
          <w:name w:val="General"/>
          <w:gallery w:val="placeholder"/>
        </w:category>
        <w:types>
          <w:type w:val="bbPlcHdr"/>
        </w:types>
        <w:behaviors>
          <w:behavior w:val="content"/>
        </w:behaviors>
        <w:guid w:val="{40D4CDC4-2A8C-4C26-A4AC-51C2CEC1A83C}"/>
      </w:docPartPr>
      <w:docPartBody>
        <w:p w:rsidR="003A59A2" w:rsidRDefault="003A59A2" w:rsidP="003A59A2">
          <w:pPr>
            <w:pStyle w:val="BDA80CB0B07646189F554211E289B4A01"/>
          </w:pPr>
          <w:r w:rsidRPr="007042A9">
            <w:rPr>
              <w:rStyle w:val="PlaceholderText"/>
              <w:color w:val="ED7D31"/>
            </w:rPr>
            <w:t>Click to select the type of witness.</w:t>
          </w:r>
        </w:p>
      </w:docPartBody>
    </w:docPart>
    <w:docPart>
      <w:docPartPr>
        <w:name w:val="9627961666184F76984AC9790F98EA96"/>
        <w:category>
          <w:name w:val="General"/>
          <w:gallery w:val="placeholder"/>
        </w:category>
        <w:types>
          <w:type w:val="bbPlcHdr"/>
        </w:types>
        <w:behaviors>
          <w:behavior w:val="content"/>
        </w:behaviors>
        <w:guid w:val="{7209645B-BB37-4657-A618-A7E5921DAE8B}"/>
      </w:docPartPr>
      <w:docPartBody>
        <w:p w:rsidR="003A59A2" w:rsidRDefault="003A59A2" w:rsidP="003A59A2">
          <w:pPr>
            <w:pStyle w:val="9627961666184F76984AC9790F98EA961"/>
          </w:pPr>
          <w:r w:rsidRPr="004E224D">
            <w:rPr>
              <w:rStyle w:val="PlaceholderText"/>
              <w:rFonts w:cs="Arial"/>
              <w:color w:val="ED7D31" w:themeColor="accent2"/>
            </w:rPr>
            <w:t>Click to enter text.</w:t>
          </w:r>
        </w:p>
      </w:docPartBody>
    </w:docPart>
    <w:docPart>
      <w:docPartPr>
        <w:name w:val="27F610F35A504CC19982B763045B8C37"/>
        <w:category>
          <w:name w:val="General"/>
          <w:gallery w:val="placeholder"/>
        </w:category>
        <w:types>
          <w:type w:val="bbPlcHdr"/>
        </w:types>
        <w:behaviors>
          <w:behavior w:val="content"/>
        </w:behaviors>
        <w:guid w:val="{CE5311E8-C17F-4E59-A58B-370F16F684D3}"/>
      </w:docPartPr>
      <w:docPartBody>
        <w:p w:rsidR="003A59A2" w:rsidRDefault="003A59A2" w:rsidP="003A59A2">
          <w:pPr>
            <w:pStyle w:val="27F610F35A504CC19982B763045B8C371"/>
          </w:pPr>
          <w:r w:rsidRPr="004E224D">
            <w:rPr>
              <w:rStyle w:val="PlaceholderText"/>
              <w:rFonts w:cs="Arial"/>
              <w:color w:val="ED7D31" w:themeColor="accent2"/>
            </w:rPr>
            <w:t>Click to enter text.</w:t>
          </w:r>
        </w:p>
      </w:docPartBody>
    </w:docPart>
    <w:docPart>
      <w:docPartPr>
        <w:name w:val="1731172233B44D289A224504FFA1B719"/>
        <w:category>
          <w:name w:val="General"/>
          <w:gallery w:val="placeholder"/>
        </w:category>
        <w:types>
          <w:type w:val="bbPlcHdr"/>
        </w:types>
        <w:behaviors>
          <w:behavior w:val="content"/>
        </w:behaviors>
        <w:guid w:val="{93F55B54-3206-4B31-868A-1F4B6BFAEDEC}"/>
      </w:docPartPr>
      <w:docPartBody>
        <w:p w:rsidR="003A59A2" w:rsidRDefault="003A59A2" w:rsidP="003A59A2">
          <w:pPr>
            <w:pStyle w:val="1731172233B44D289A224504FFA1B7191"/>
          </w:pPr>
          <w:r w:rsidRPr="004E224D">
            <w:rPr>
              <w:rStyle w:val="PlaceholderText"/>
              <w:rFonts w:cs="Arial"/>
              <w:color w:val="ED7D31" w:themeColor="accent2"/>
            </w:rPr>
            <w:t>Click to enter text.</w:t>
          </w:r>
        </w:p>
      </w:docPartBody>
    </w:docPart>
    <w:docPart>
      <w:docPartPr>
        <w:name w:val="1E2B3B9C977343A28D4B42483C92931A"/>
        <w:category>
          <w:name w:val="General"/>
          <w:gallery w:val="placeholder"/>
        </w:category>
        <w:types>
          <w:type w:val="bbPlcHdr"/>
        </w:types>
        <w:behaviors>
          <w:behavior w:val="content"/>
        </w:behaviors>
        <w:guid w:val="{DA0BFB7A-BD3C-414F-9651-FB2F79EA2C5B}"/>
      </w:docPartPr>
      <w:docPartBody>
        <w:p w:rsidR="003A59A2" w:rsidRDefault="003A59A2" w:rsidP="003A59A2">
          <w:pPr>
            <w:pStyle w:val="1E2B3B9C977343A28D4B42483C92931A1"/>
          </w:pPr>
          <w:r w:rsidRPr="004E224D">
            <w:rPr>
              <w:rStyle w:val="PlaceholderText"/>
              <w:rFonts w:cs="Arial"/>
              <w:color w:val="ED7D31" w:themeColor="accent2"/>
            </w:rPr>
            <w:t>Click to enter text.</w:t>
          </w:r>
        </w:p>
      </w:docPartBody>
    </w:docPart>
    <w:docPart>
      <w:docPartPr>
        <w:name w:val="39F50BBB87F042DA93012CB66800C2C1"/>
        <w:category>
          <w:name w:val="General"/>
          <w:gallery w:val="placeholder"/>
        </w:category>
        <w:types>
          <w:type w:val="bbPlcHdr"/>
        </w:types>
        <w:behaviors>
          <w:behavior w:val="content"/>
        </w:behaviors>
        <w:guid w:val="{4CA72ADF-868E-4125-A7C2-C79BC354B92D}"/>
      </w:docPartPr>
      <w:docPartBody>
        <w:p w:rsidR="003A59A2" w:rsidRDefault="003A59A2" w:rsidP="003A59A2">
          <w:pPr>
            <w:pStyle w:val="39F50BBB87F042DA93012CB66800C2C11"/>
          </w:pPr>
          <w:r w:rsidRPr="004E224D">
            <w:rPr>
              <w:rStyle w:val="PlaceholderText"/>
              <w:rFonts w:cs="Arial"/>
              <w:color w:val="ED7D31" w:themeColor="accent2"/>
            </w:rPr>
            <w:t>Click to enter text.</w:t>
          </w:r>
        </w:p>
      </w:docPartBody>
    </w:docPart>
    <w:docPart>
      <w:docPartPr>
        <w:name w:val="8C66EF677C7E49ECADD5967624C8E8EC"/>
        <w:category>
          <w:name w:val="General"/>
          <w:gallery w:val="placeholder"/>
        </w:category>
        <w:types>
          <w:type w:val="bbPlcHdr"/>
        </w:types>
        <w:behaviors>
          <w:behavior w:val="content"/>
        </w:behaviors>
        <w:guid w:val="{E86B95BC-C4E9-4BDF-BC2B-45B56AD3E565}"/>
      </w:docPartPr>
      <w:docPartBody>
        <w:p w:rsidR="003A59A2" w:rsidRDefault="003A59A2" w:rsidP="003A59A2">
          <w:pPr>
            <w:pStyle w:val="8C66EF677C7E49ECADD5967624C8E8EC1"/>
          </w:pPr>
          <w:r w:rsidRPr="004E224D">
            <w:rPr>
              <w:rStyle w:val="PlaceholderText"/>
              <w:rFonts w:cs="Arial"/>
              <w:color w:val="ED7D31" w:themeColor="accent2"/>
            </w:rPr>
            <w:t>Click to enter text.</w:t>
          </w:r>
        </w:p>
      </w:docPartBody>
    </w:docPart>
    <w:docPart>
      <w:docPartPr>
        <w:name w:val="DefaultPlaceholder_-1854013435"/>
        <w:category>
          <w:name w:val="General"/>
          <w:gallery w:val="placeholder"/>
        </w:category>
        <w:types>
          <w:type w:val="bbPlcHdr"/>
        </w:types>
        <w:behaviors>
          <w:behavior w:val="content"/>
        </w:behaviors>
        <w:guid w:val="{2284E625-BD27-40E5-B849-8CA9D236891B}"/>
      </w:docPartPr>
      <w:docPartBody>
        <w:p w:rsidR="003A59A2" w:rsidRDefault="00C45E3B">
          <w:r w:rsidRPr="00647BB0">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42"/>
    <w:rsid w:val="000526F9"/>
    <w:rsid w:val="00083E1E"/>
    <w:rsid w:val="000E1597"/>
    <w:rsid w:val="00142BB8"/>
    <w:rsid w:val="00184245"/>
    <w:rsid w:val="001866B8"/>
    <w:rsid w:val="00242774"/>
    <w:rsid w:val="00250713"/>
    <w:rsid w:val="0025534B"/>
    <w:rsid w:val="00262AA5"/>
    <w:rsid w:val="002C61D6"/>
    <w:rsid w:val="003A59A2"/>
    <w:rsid w:val="004334D3"/>
    <w:rsid w:val="0048520B"/>
    <w:rsid w:val="004A11FA"/>
    <w:rsid w:val="004E7608"/>
    <w:rsid w:val="00587147"/>
    <w:rsid w:val="0062198E"/>
    <w:rsid w:val="00635211"/>
    <w:rsid w:val="006C102B"/>
    <w:rsid w:val="006C2BF0"/>
    <w:rsid w:val="0077264F"/>
    <w:rsid w:val="008211FE"/>
    <w:rsid w:val="008350F7"/>
    <w:rsid w:val="008978C4"/>
    <w:rsid w:val="008C5A16"/>
    <w:rsid w:val="008D09B6"/>
    <w:rsid w:val="00921143"/>
    <w:rsid w:val="00951B3D"/>
    <w:rsid w:val="00964698"/>
    <w:rsid w:val="009D678F"/>
    <w:rsid w:val="00A223DE"/>
    <w:rsid w:val="00A32E7A"/>
    <w:rsid w:val="00A52B5E"/>
    <w:rsid w:val="00A74901"/>
    <w:rsid w:val="00AA1A7E"/>
    <w:rsid w:val="00AB6675"/>
    <w:rsid w:val="00AC6FD1"/>
    <w:rsid w:val="00AD5E0A"/>
    <w:rsid w:val="00B24EC7"/>
    <w:rsid w:val="00BA3297"/>
    <w:rsid w:val="00C1133F"/>
    <w:rsid w:val="00C365F1"/>
    <w:rsid w:val="00C45E3B"/>
    <w:rsid w:val="00C62AF9"/>
    <w:rsid w:val="00CB5A46"/>
    <w:rsid w:val="00CB5CA8"/>
    <w:rsid w:val="00D2046F"/>
    <w:rsid w:val="00D85450"/>
    <w:rsid w:val="00D92383"/>
    <w:rsid w:val="00DD51C4"/>
    <w:rsid w:val="00E63B42"/>
    <w:rsid w:val="00E9788D"/>
    <w:rsid w:val="00FA21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9A2"/>
    <w:rPr>
      <w:color w:val="808080"/>
    </w:rPr>
  </w:style>
  <w:style w:type="paragraph" w:customStyle="1" w:styleId="FE461C1C195F4434A889D896F2220A95">
    <w:name w:val="FE461C1C195F4434A889D896F2220A95"/>
    <w:rsid w:val="003A59A2"/>
    <w:rPr>
      <w:rFonts w:eastAsiaTheme="minorHAnsi"/>
      <w:lang w:eastAsia="en-US"/>
    </w:rPr>
  </w:style>
  <w:style w:type="character" w:customStyle="1" w:styleId="Content">
    <w:name w:val="Content"/>
    <w:basedOn w:val="DefaultParagraphFont"/>
    <w:uiPriority w:val="1"/>
    <w:rsid w:val="003A59A2"/>
    <w:rPr>
      <w:rFonts w:ascii="Arial" w:hAnsi="Arial"/>
      <w:b w:val="0"/>
      <w:color w:val="auto"/>
      <w:sz w:val="22"/>
    </w:rPr>
  </w:style>
  <w:style w:type="paragraph" w:customStyle="1" w:styleId="3666B04548D5407E8F985180C3321DF2">
    <w:name w:val="3666B04548D5407E8F985180C3321DF2"/>
    <w:rsid w:val="003A59A2"/>
    <w:rPr>
      <w:rFonts w:eastAsiaTheme="minorHAnsi"/>
      <w:lang w:eastAsia="en-US"/>
    </w:rPr>
  </w:style>
  <w:style w:type="paragraph" w:customStyle="1" w:styleId="DFA8872DB4F1418A891F34ACCF2622DF">
    <w:name w:val="DFA8872DB4F1418A891F34ACCF2622DF"/>
    <w:rsid w:val="003A59A2"/>
    <w:rPr>
      <w:rFonts w:eastAsiaTheme="minorHAnsi"/>
      <w:lang w:eastAsia="en-US"/>
    </w:rPr>
  </w:style>
  <w:style w:type="paragraph" w:customStyle="1" w:styleId="34BC05FCC9D14CB2B91C5ADEE0ED187D">
    <w:name w:val="34BC05FCC9D14CB2B91C5ADEE0ED187D"/>
    <w:rsid w:val="003A59A2"/>
    <w:rPr>
      <w:rFonts w:eastAsiaTheme="minorHAnsi"/>
      <w:lang w:eastAsia="en-US"/>
    </w:rPr>
  </w:style>
  <w:style w:type="paragraph" w:customStyle="1" w:styleId="2A9D43459A814F64A1B386DC315D7878">
    <w:name w:val="2A9D43459A814F64A1B386DC315D7878"/>
    <w:rsid w:val="003A59A2"/>
    <w:rPr>
      <w:rFonts w:eastAsiaTheme="minorHAnsi"/>
      <w:lang w:eastAsia="en-US"/>
    </w:rPr>
  </w:style>
  <w:style w:type="paragraph" w:customStyle="1" w:styleId="703A6AF67CDB4D189C5ACC3AA4071FA4">
    <w:name w:val="703A6AF67CDB4D189C5ACC3AA4071FA4"/>
    <w:rsid w:val="003A59A2"/>
    <w:rPr>
      <w:rFonts w:eastAsiaTheme="minorHAnsi"/>
      <w:lang w:eastAsia="en-US"/>
    </w:rPr>
  </w:style>
  <w:style w:type="paragraph" w:customStyle="1" w:styleId="6A92C3D8A51E47538C8BE5E9F3F92B30">
    <w:name w:val="6A92C3D8A51E47538C8BE5E9F3F92B30"/>
    <w:rsid w:val="003A59A2"/>
    <w:rPr>
      <w:rFonts w:eastAsiaTheme="minorHAnsi"/>
      <w:lang w:eastAsia="en-US"/>
    </w:rPr>
  </w:style>
  <w:style w:type="paragraph" w:customStyle="1" w:styleId="9627961666184F76984AC9790F98EA961">
    <w:name w:val="9627961666184F76984AC9790F98EA961"/>
    <w:rsid w:val="003A59A2"/>
    <w:rPr>
      <w:rFonts w:eastAsiaTheme="minorHAnsi"/>
      <w:lang w:eastAsia="en-US"/>
    </w:rPr>
  </w:style>
  <w:style w:type="paragraph" w:customStyle="1" w:styleId="27F610F35A504CC19982B763045B8C371">
    <w:name w:val="27F610F35A504CC19982B763045B8C371"/>
    <w:rsid w:val="003A59A2"/>
    <w:rPr>
      <w:rFonts w:eastAsiaTheme="minorHAnsi"/>
      <w:lang w:eastAsia="en-US"/>
    </w:rPr>
  </w:style>
  <w:style w:type="paragraph" w:customStyle="1" w:styleId="1731172233B44D289A224504FFA1B7191">
    <w:name w:val="1731172233B44D289A224504FFA1B7191"/>
    <w:rsid w:val="003A59A2"/>
    <w:rPr>
      <w:rFonts w:eastAsiaTheme="minorHAnsi"/>
      <w:lang w:eastAsia="en-US"/>
    </w:rPr>
  </w:style>
  <w:style w:type="paragraph" w:customStyle="1" w:styleId="670C1CB8EFB94C42929810BC762151F8">
    <w:name w:val="670C1CB8EFB94C42929810BC762151F8"/>
    <w:rsid w:val="003A59A2"/>
    <w:rPr>
      <w:rFonts w:eastAsiaTheme="minorHAnsi"/>
      <w:lang w:eastAsia="en-US"/>
    </w:rPr>
  </w:style>
  <w:style w:type="paragraph" w:customStyle="1" w:styleId="71929E68D0F044248FF3272782B0833F">
    <w:name w:val="71929E68D0F044248FF3272782B0833F"/>
    <w:rsid w:val="003A59A2"/>
    <w:rPr>
      <w:rFonts w:eastAsiaTheme="minorHAnsi"/>
      <w:lang w:eastAsia="en-US"/>
    </w:rPr>
  </w:style>
  <w:style w:type="paragraph" w:customStyle="1" w:styleId="77FF29F505294B5D8FE18A45CAA2AFD4">
    <w:name w:val="77FF29F505294B5D8FE18A45CAA2AFD4"/>
    <w:rsid w:val="003A59A2"/>
    <w:rPr>
      <w:rFonts w:eastAsiaTheme="minorHAnsi"/>
      <w:lang w:eastAsia="en-US"/>
    </w:rPr>
  </w:style>
  <w:style w:type="paragraph" w:customStyle="1" w:styleId="4320783B22514829A49D4B869FEF4C01">
    <w:name w:val="4320783B22514829A49D4B869FEF4C01"/>
    <w:rsid w:val="003A59A2"/>
    <w:rPr>
      <w:rFonts w:eastAsiaTheme="minorHAnsi"/>
      <w:lang w:eastAsia="en-US"/>
    </w:rPr>
  </w:style>
  <w:style w:type="paragraph" w:customStyle="1" w:styleId="425F74E12A184CD9A6234B4B069F0823">
    <w:name w:val="425F74E12A184CD9A6234B4B069F0823"/>
    <w:rsid w:val="003A59A2"/>
    <w:rPr>
      <w:rFonts w:eastAsiaTheme="minorHAnsi"/>
      <w:lang w:eastAsia="en-US"/>
    </w:rPr>
  </w:style>
  <w:style w:type="paragraph" w:customStyle="1" w:styleId="729CC0F6CA7A417081A0D4525001F6F5">
    <w:name w:val="729CC0F6CA7A417081A0D4525001F6F5"/>
    <w:rsid w:val="003A59A2"/>
    <w:rPr>
      <w:rFonts w:eastAsiaTheme="minorHAnsi"/>
      <w:lang w:eastAsia="en-US"/>
    </w:rPr>
  </w:style>
  <w:style w:type="paragraph" w:customStyle="1" w:styleId="1BDDFF4DAFBF4E93945BC55A9FE3CC1E">
    <w:name w:val="1BDDFF4DAFBF4E93945BC55A9FE3CC1E"/>
    <w:rsid w:val="003A59A2"/>
    <w:rPr>
      <w:rFonts w:eastAsiaTheme="minorHAnsi"/>
      <w:lang w:eastAsia="en-US"/>
    </w:rPr>
  </w:style>
  <w:style w:type="paragraph" w:customStyle="1" w:styleId="7BFA80713BD3460DB82036165CDD4C6B">
    <w:name w:val="7BFA80713BD3460DB82036165CDD4C6B"/>
    <w:rsid w:val="003A59A2"/>
    <w:rPr>
      <w:rFonts w:eastAsiaTheme="minorHAnsi"/>
      <w:lang w:eastAsia="en-US"/>
    </w:rPr>
  </w:style>
  <w:style w:type="paragraph" w:customStyle="1" w:styleId="CE8386292687446CA47BB93702143350">
    <w:name w:val="CE8386292687446CA47BB93702143350"/>
    <w:rsid w:val="003A59A2"/>
    <w:rPr>
      <w:rFonts w:eastAsiaTheme="minorHAnsi"/>
      <w:lang w:eastAsia="en-US"/>
    </w:rPr>
  </w:style>
  <w:style w:type="paragraph" w:customStyle="1" w:styleId="8695B0BFCD1644D4B692C3EA2A26300E">
    <w:name w:val="8695B0BFCD1644D4B692C3EA2A26300E"/>
    <w:rsid w:val="003A59A2"/>
    <w:rPr>
      <w:rFonts w:eastAsiaTheme="minorHAnsi"/>
      <w:lang w:eastAsia="en-US"/>
    </w:rPr>
  </w:style>
  <w:style w:type="paragraph" w:customStyle="1" w:styleId="ABCFD674D8884483853C24E336FDE6E4">
    <w:name w:val="ABCFD674D8884483853C24E336FDE6E4"/>
    <w:rsid w:val="003A59A2"/>
    <w:rPr>
      <w:rFonts w:eastAsiaTheme="minorHAnsi"/>
      <w:lang w:eastAsia="en-US"/>
    </w:rPr>
  </w:style>
  <w:style w:type="paragraph" w:customStyle="1" w:styleId="7EF7D9AF610E47018F432C5AC8BA3B60">
    <w:name w:val="7EF7D9AF610E47018F432C5AC8BA3B60"/>
    <w:rsid w:val="003A59A2"/>
    <w:rPr>
      <w:rFonts w:eastAsiaTheme="minorHAnsi"/>
      <w:lang w:eastAsia="en-US"/>
    </w:rPr>
  </w:style>
  <w:style w:type="paragraph" w:customStyle="1" w:styleId="C166A20CCAF64FC19D60F8791A70C29E">
    <w:name w:val="C166A20CCAF64FC19D60F8791A70C29E"/>
    <w:rsid w:val="003A59A2"/>
    <w:rPr>
      <w:rFonts w:eastAsiaTheme="minorHAnsi"/>
      <w:lang w:eastAsia="en-US"/>
    </w:rPr>
  </w:style>
  <w:style w:type="paragraph" w:customStyle="1" w:styleId="485896CF6639440DA9C33CF345D5D1021">
    <w:name w:val="485896CF6639440DA9C33CF345D5D1021"/>
    <w:rsid w:val="003A59A2"/>
    <w:rPr>
      <w:rFonts w:eastAsiaTheme="minorHAnsi"/>
      <w:lang w:eastAsia="en-US"/>
    </w:rPr>
  </w:style>
  <w:style w:type="paragraph" w:customStyle="1" w:styleId="83D7AAFC11AE47E0BC9CBD0CD7B431671">
    <w:name w:val="83D7AAFC11AE47E0BC9CBD0CD7B431671"/>
    <w:rsid w:val="003A59A2"/>
    <w:rPr>
      <w:rFonts w:eastAsiaTheme="minorHAnsi"/>
      <w:lang w:eastAsia="en-US"/>
    </w:rPr>
  </w:style>
  <w:style w:type="paragraph" w:customStyle="1" w:styleId="938F1A28F3B54CB98E50326813B6613A1">
    <w:name w:val="938F1A28F3B54CB98E50326813B6613A1"/>
    <w:rsid w:val="003A59A2"/>
    <w:rPr>
      <w:rFonts w:eastAsiaTheme="minorHAnsi"/>
      <w:lang w:eastAsia="en-US"/>
    </w:rPr>
  </w:style>
  <w:style w:type="paragraph" w:customStyle="1" w:styleId="49131891FB42406F9F2CA243CA3C7A5F1">
    <w:name w:val="49131891FB42406F9F2CA243CA3C7A5F1"/>
    <w:rsid w:val="003A59A2"/>
    <w:rPr>
      <w:rFonts w:eastAsiaTheme="minorHAnsi"/>
      <w:lang w:eastAsia="en-US"/>
    </w:rPr>
  </w:style>
  <w:style w:type="paragraph" w:customStyle="1" w:styleId="BDA80CB0B07646189F554211E289B4A01">
    <w:name w:val="BDA80CB0B07646189F554211E289B4A01"/>
    <w:rsid w:val="003A59A2"/>
    <w:rPr>
      <w:rFonts w:eastAsiaTheme="minorHAnsi"/>
      <w:lang w:eastAsia="en-US"/>
    </w:rPr>
  </w:style>
  <w:style w:type="paragraph" w:customStyle="1" w:styleId="1E2B3B9C977343A28D4B42483C92931A1">
    <w:name w:val="1E2B3B9C977343A28D4B42483C92931A1"/>
    <w:rsid w:val="003A59A2"/>
    <w:rPr>
      <w:rFonts w:eastAsiaTheme="minorHAnsi"/>
      <w:lang w:eastAsia="en-US"/>
    </w:rPr>
  </w:style>
  <w:style w:type="paragraph" w:customStyle="1" w:styleId="39F50BBB87F042DA93012CB66800C2C11">
    <w:name w:val="39F50BBB87F042DA93012CB66800C2C11"/>
    <w:rsid w:val="003A59A2"/>
    <w:rPr>
      <w:rFonts w:eastAsiaTheme="minorHAnsi"/>
      <w:lang w:eastAsia="en-US"/>
    </w:rPr>
  </w:style>
  <w:style w:type="paragraph" w:customStyle="1" w:styleId="8C66EF677C7E49ECADD5967624C8E8EC1">
    <w:name w:val="8C66EF677C7E49ECADD5967624C8E8EC1"/>
    <w:rsid w:val="003A59A2"/>
    <w:rPr>
      <w:rFonts w:eastAsiaTheme="minorHAnsi"/>
      <w:lang w:eastAsia="en-US"/>
    </w:rPr>
  </w:style>
  <w:style w:type="paragraph" w:customStyle="1" w:styleId="FE461C1C195F4434A889D896F2220A953">
    <w:name w:val="FE461C1C195F4434A889D896F2220A953"/>
    <w:rsid w:val="00C45E3B"/>
    <w:rPr>
      <w:rFonts w:eastAsiaTheme="minorHAnsi"/>
      <w:lang w:eastAsia="en-US"/>
    </w:rPr>
  </w:style>
  <w:style w:type="paragraph" w:customStyle="1" w:styleId="3666B04548D5407E8F985180C3321DF23">
    <w:name w:val="3666B04548D5407E8F985180C3321DF23"/>
    <w:rsid w:val="00C45E3B"/>
    <w:rPr>
      <w:rFonts w:eastAsiaTheme="minorHAnsi"/>
      <w:lang w:eastAsia="en-US"/>
    </w:rPr>
  </w:style>
  <w:style w:type="paragraph" w:customStyle="1" w:styleId="DFA8872DB4F1418A891F34ACCF2622DF3">
    <w:name w:val="DFA8872DB4F1418A891F34ACCF2622DF3"/>
    <w:rsid w:val="00C45E3B"/>
    <w:rPr>
      <w:rFonts w:eastAsiaTheme="minorHAnsi"/>
      <w:lang w:eastAsia="en-US"/>
    </w:rPr>
  </w:style>
  <w:style w:type="paragraph" w:customStyle="1" w:styleId="34BC05FCC9D14CB2B91C5ADEE0ED187D3">
    <w:name w:val="34BC05FCC9D14CB2B91C5ADEE0ED187D3"/>
    <w:rsid w:val="00C45E3B"/>
    <w:rPr>
      <w:rFonts w:eastAsiaTheme="minorHAnsi"/>
      <w:lang w:eastAsia="en-US"/>
    </w:rPr>
  </w:style>
  <w:style w:type="paragraph" w:customStyle="1" w:styleId="2A9D43459A814F64A1B386DC315D78783">
    <w:name w:val="2A9D43459A814F64A1B386DC315D78783"/>
    <w:rsid w:val="00C45E3B"/>
    <w:rPr>
      <w:rFonts w:eastAsiaTheme="minorHAnsi"/>
      <w:lang w:eastAsia="en-US"/>
    </w:rPr>
  </w:style>
  <w:style w:type="paragraph" w:customStyle="1" w:styleId="703A6AF67CDB4D189C5ACC3AA4071FA43">
    <w:name w:val="703A6AF67CDB4D189C5ACC3AA4071FA43"/>
    <w:rsid w:val="00C45E3B"/>
    <w:rPr>
      <w:rFonts w:eastAsiaTheme="minorHAnsi"/>
      <w:lang w:eastAsia="en-US"/>
    </w:rPr>
  </w:style>
  <w:style w:type="paragraph" w:customStyle="1" w:styleId="6A92C3D8A51E47538C8BE5E9F3F92B303">
    <w:name w:val="6A92C3D8A51E47538C8BE5E9F3F92B303"/>
    <w:rsid w:val="00C45E3B"/>
    <w:rPr>
      <w:rFonts w:eastAsiaTheme="minorHAnsi"/>
      <w:lang w:eastAsia="en-US"/>
    </w:rPr>
  </w:style>
  <w:style w:type="paragraph" w:customStyle="1" w:styleId="670C1CB8EFB94C42929810BC762151F83">
    <w:name w:val="670C1CB8EFB94C42929810BC762151F83"/>
    <w:rsid w:val="00C45E3B"/>
    <w:rPr>
      <w:rFonts w:eastAsiaTheme="minorHAnsi"/>
      <w:lang w:eastAsia="en-US"/>
    </w:rPr>
  </w:style>
  <w:style w:type="paragraph" w:customStyle="1" w:styleId="71929E68D0F044248FF3272782B0833F3">
    <w:name w:val="71929E68D0F044248FF3272782B0833F3"/>
    <w:rsid w:val="00C45E3B"/>
    <w:rPr>
      <w:rFonts w:eastAsiaTheme="minorHAnsi"/>
      <w:lang w:eastAsia="en-US"/>
    </w:rPr>
  </w:style>
  <w:style w:type="paragraph" w:customStyle="1" w:styleId="77FF29F505294B5D8FE18A45CAA2AFD43">
    <w:name w:val="77FF29F505294B5D8FE18A45CAA2AFD43"/>
    <w:rsid w:val="00C45E3B"/>
    <w:rPr>
      <w:rFonts w:eastAsiaTheme="minorHAnsi"/>
      <w:lang w:eastAsia="en-US"/>
    </w:rPr>
  </w:style>
  <w:style w:type="paragraph" w:customStyle="1" w:styleId="4320783B22514829A49D4B869FEF4C012">
    <w:name w:val="4320783B22514829A49D4B869FEF4C012"/>
    <w:rsid w:val="00C45E3B"/>
    <w:rPr>
      <w:rFonts w:eastAsiaTheme="minorHAnsi"/>
      <w:lang w:eastAsia="en-US"/>
    </w:rPr>
  </w:style>
  <w:style w:type="paragraph" w:customStyle="1" w:styleId="425F74E12A184CD9A6234B4B069F08233">
    <w:name w:val="425F74E12A184CD9A6234B4B069F08233"/>
    <w:rsid w:val="00C45E3B"/>
    <w:rPr>
      <w:rFonts w:eastAsiaTheme="minorHAnsi"/>
      <w:lang w:eastAsia="en-US"/>
    </w:rPr>
  </w:style>
  <w:style w:type="paragraph" w:customStyle="1" w:styleId="729CC0F6CA7A417081A0D4525001F6F53">
    <w:name w:val="729CC0F6CA7A417081A0D4525001F6F53"/>
    <w:rsid w:val="00C45E3B"/>
    <w:rPr>
      <w:rFonts w:eastAsiaTheme="minorHAnsi"/>
      <w:lang w:eastAsia="en-US"/>
    </w:rPr>
  </w:style>
  <w:style w:type="paragraph" w:customStyle="1" w:styleId="1BDDFF4DAFBF4E93945BC55A9FE3CC1E3">
    <w:name w:val="1BDDFF4DAFBF4E93945BC55A9FE3CC1E3"/>
    <w:rsid w:val="00C45E3B"/>
    <w:rPr>
      <w:rFonts w:eastAsiaTheme="minorHAnsi"/>
      <w:lang w:eastAsia="en-US"/>
    </w:rPr>
  </w:style>
  <w:style w:type="paragraph" w:customStyle="1" w:styleId="7BFA80713BD3460DB82036165CDD4C6B3">
    <w:name w:val="7BFA80713BD3460DB82036165CDD4C6B3"/>
    <w:rsid w:val="00C45E3B"/>
    <w:rPr>
      <w:rFonts w:eastAsiaTheme="minorHAnsi"/>
      <w:lang w:eastAsia="en-US"/>
    </w:rPr>
  </w:style>
  <w:style w:type="paragraph" w:customStyle="1" w:styleId="CE8386292687446CA47BB937021433503">
    <w:name w:val="CE8386292687446CA47BB937021433503"/>
    <w:rsid w:val="00C45E3B"/>
    <w:rPr>
      <w:rFonts w:eastAsiaTheme="minorHAnsi"/>
      <w:lang w:eastAsia="en-US"/>
    </w:rPr>
  </w:style>
  <w:style w:type="paragraph" w:customStyle="1" w:styleId="8695B0BFCD1644D4B692C3EA2A26300E3">
    <w:name w:val="8695B0BFCD1644D4B692C3EA2A26300E3"/>
    <w:rsid w:val="00C45E3B"/>
    <w:rPr>
      <w:rFonts w:eastAsiaTheme="minorHAnsi"/>
      <w:lang w:eastAsia="en-US"/>
    </w:rPr>
  </w:style>
  <w:style w:type="paragraph" w:customStyle="1" w:styleId="ABCFD674D8884483853C24E336FDE6E43">
    <w:name w:val="ABCFD674D8884483853C24E336FDE6E43"/>
    <w:rsid w:val="00C45E3B"/>
    <w:rPr>
      <w:rFonts w:eastAsiaTheme="minorHAnsi"/>
      <w:lang w:eastAsia="en-US"/>
    </w:rPr>
  </w:style>
  <w:style w:type="paragraph" w:customStyle="1" w:styleId="7EF7D9AF610E47018F432C5AC8BA3B603">
    <w:name w:val="7EF7D9AF610E47018F432C5AC8BA3B603"/>
    <w:rsid w:val="00C45E3B"/>
    <w:rPr>
      <w:rFonts w:eastAsiaTheme="minorHAnsi"/>
      <w:lang w:eastAsia="en-US"/>
    </w:rPr>
  </w:style>
  <w:style w:type="paragraph" w:customStyle="1" w:styleId="C166A20CCAF64FC19D60F8791A70C29E3">
    <w:name w:val="C166A20CCAF64FC19D60F8791A70C29E3"/>
    <w:rsid w:val="00C45E3B"/>
    <w:rPr>
      <w:rFonts w:eastAsiaTheme="minorHAnsi"/>
      <w:lang w:eastAsia="en-US"/>
    </w:rPr>
  </w:style>
  <w:style w:type="paragraph" w:customStyle="1" w:styleId="485896CF6639440DA9C33CF345D5D102">
    <w:name w:val="485896CF6639440DA9C33CF345D5D102"/>
    <w:rsid w:val="00C45E3B"/>
  </w:style>
  <w:style w:type="paragraph" w:customStyle="1" w:styleId="83D7AAFC11AE47E0BC9CBD0CD7B43167">
    <w:name w:val="83D7AAFC11AE47E0BC9CBD0CD7B43167"/>
    <w:rsid w:val="00C45E3B"/>
  </w:style>
  <w:style w:type="paragraph" w:customStyle="1" w:styleId="938F1A28F3B54CB98E50326813B6613A">
    <w:name w:val="938F1A28F3B54CB98E50326813B6613A"/>
    <w:rsid w:val="00C45E3B"/>
  </w:style>
  <w:style w:type="paragraph" w:customStyle="1" w:styleId="49131891FB42406F9F2CA243CA3C7A5F">
    <w:name w:val="49131891FB42406F9F2CA243CA3C7A5F"/>
    <w:rsid w:val="00C45E3B"/>
  </w:style>
  <w:style w:type="paragraph" w:customStyle="1" w:styleId="BDA80CB0B07646189F554211E289B4A0">
    <w:name w:val="BDA80CB0B07646189F554211E289B4A0"/>
    <w:rsid w:val="00C45E3B"/>
  </w:style>
  <w:style w:type="paragraph" w:customStyle="1" w:styleId="9627961666184F76984AC9790F98EA96">
    <w:name w:val="9627961666184F76984AC9790F98EA96"/>
    <w:rsid w:val="00C45E3B"/>
  </w:style>
  <w:style w:type="paragraph" w:customStyle="1" w:styleId="27F610F35A504CC19982B763045B8C37">
    <w:name w:val="27F610F35A504CC19982B763045B8C37"/>
    <w:rsid w:val="00C45E3B"/>
  </w:style>
  <w:style w:type="paragraph" w:customStyle="1" w:styleId="1731172233B44D289A224504FFA1B719">
    <w:name w:val="1731172233B44D289A224504FFA1B719"/>
    <w:rsid w:val="00C45E3B"/>
  </w:style>
  <w:style w:type="paragraph" w:customStyle="1" w:styleId="1E2B3B9C977343A28D4B42483C92931A">
    <w:name w:val="1E2B3B9C977343A28D4B42483C92931A"/>
    <w:rsid w:val="00C45E3B"/>
  </w:style>
  <w:style w:type="paragraph" w:customStyle="1" w:styleId="39F50BBB87F042DA93012CB66800C2C1">
    <w:name w:val="39F50BBB87F042DA93012CB66800C2C1"/>
    <w:rsid w:val="00C45E3B"/>
  </w:style>
  <w:style w:type="paragraph" w:customStyle="1" w:styleId="8C66EF677C7E49ECADD5967624C8E8EC">
    <w:name w:val="8C66EF677C7E49ECADD5967624C8E8EC"/>
    <w:rsid w:val="00C45E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B5A49-3540-4F47-AD89-8FEC53C3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6</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Associate Member Isdale</cp:lastModifiedBy>
  <cp:revision>77</cp:revision>
  <cp:lastPrinted>2022-08-02T23:19:00Z</cp:lastPrinted>
  <dcterms:created xsi:type="dcterms:W3CDTF">2022-08-02T05:29:00Z</dcterms:created>
  <dcterms:modified xsi:type="dcterms:W3CDTF">2022-08-04T04:51:00Z</dcterms:modified>
</cp:coreProperties>
</file>