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4086CD" w14:textId="002D327F" w:rsidR="00D11968" w:rsidRDefault="004D58B9" w:rsidP="00E46743">
      <w:pPr>
        <w:pBdr>
          <w:bottom w:val="single" w:sz="4" w:space="1" w:color="auto"/>
        </w:pBdr>
        <w:tabs>
          <w:tab w:val="left" w:pos="1125"/>
        </w:tabs>
        <w:spacing w:after="0" w:line="240" w:lineRule="auto"/>
        <w:rPr>
          <w:rFonts w:ascii="Arial" w:hAnsi="Arial" w:cs="Arial"/>
          <w:sz w:val="24"/>
        </w:rPr>
      </w:pPr>
      <w:r>
        <w:rPr>
          <w:rFonts w:ascii="Arial" w:hAnsi="Arial" w:cs="Arial"/>
          <w:noProof/>
          <w:sz w:val="24"/>
          <w:lang w:eastAsia="en-AU"/>
        </w:rPr>
        <mc:AlternateContent>
          <mc:Choice Requires="wps">
            <w:drawing>
              <wp:anchor distT="0" distB="0" distL="114300" distR="114300" simplePos="0" relativeHeight="251659264" behindDoc="0" locked="0" layoutInCell="1" allowOverlap="1" wp14:anchorId="1AF2AB22" wp14:editId="2A33CB1A">
                <wp:simplePos x="0" y="0"/>
                <wp:positionH relativeFrom="column">
                  <wp:posOffset>4657725</wp:posOffset>
                </wp:positionH>
                <wp:positionV relativeFrom="paragraph">
                  <wp:posOffset>-805497</wp:posOffset>
                </wp:positionV>
                <wp:extent cx="1619885" cy="794067"/>
                <wp:effectExtent l="0" t="0" r="0" b="6350"/>
                <wp:wrapNone/>
                <wp:docPr id="3" name="Rectangle 3"/>
                <wp:cNvGraphicFramePr/>
                <a:graphic xmlns:a="http://schemas.openxmlformats.org/drawingml/2006/main">
                  <a:graphicData uri="http://schemas.microsoft.com/office/word/2010/wordprocessingShape">
                    <wps:wsp>
                      <wps:cNvSpPr/>
                      <wps:spPr>
                        <a:xfrm>
                          <a:off x="0" y="0"/>
                          <a:ext cx="1619885" cy="794067"/>
                        </a:xfrm>
                        <a:prstGeom prst="rect">
                          <a:avLst/>
                        </a:prstGeom>
                        <a:solidFill>
                          <a:srgbClr val="FFFFFF">
                            <a:alpha val="87059"/>
                          </a:srgbClr>
                        </a:solidFill>
                        <a:ln w="12700">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F2AB22" id="Rectangle 3" o:spid="_x0000_s1026" style="position:absolute;margin-left:366.75pt;margin-top:-63.4pt;width:127.55pt;height: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" stroked="f" strokeweight="1pt">
                <v:fill opacity="57054f"/>
                <v:textbox>
                  <w:txbxContent>
                    <w:p w14:paraId="213A912A" w14:textId="77777777" w:rsidR="00C14189" w:rsidRPr="006C4278" w:rsidRDefault="00C14189" w:rsidP="00D11968">
                      <w:pPr>
                        <w:jc w:val="center"/>
                        <w:rPr>
                          <w:color w:val="AEAAAA" w:themeColor="background2" w:themeShade="BF"/>
                          <w:sz w:val="16"/>
                        </w:rPr>
                      </w:pPr>
                      <w:r w:rsidRPr="006C4278">
                        <w:rPr>
                          <w:color w:val="AEAAAA" w:themeColor="background2" w:themeShade="BF"/>
                          <w:sz w:val="16"/>
                        </w:rPr>
                        <w:t>(Court Use Only)</w:t>
                      </w:r>
                    </w:p>
                  </w:txbxContent>
                </v:textbox>
              </v:rect>
            </w:pict>
          </mc:Fallback>
        </mc:AlternateContent>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r>
      <w:r>
        <w:rPr>
          <w:rFonts w:ascii="Arial" w:hAnsi="Arial" w:cs="Arial"/>
          <w:sz w:val="24"/>
        </w:rPr>
        <w:tab/>
        <w:t xml:space="preserve">  File No:</w:t>
      </w:r>
      <w:r w:rsidR="00B160A2">
        <w:rPr>
          <w:rFonts w:ascii="Arial" w:hAnsi="Arial" w:cs="Arial"/>
          <w:sz w:val="24"/>
        </w:rPr>
        <w:tab/>
      </w:r>
    </w:p>
    <w:p w14:paraId="54996A0F" w14:textId="4AED94DE" w:rsidR="00432DD4" w:rsidRDefault="003C0BE6" w:rsidP="00E46743">
      <w:pPr>
        <w:pBdr>
          <w:bottom w:val="single" w:sz="4" w:space="1" w:color="auto"/>
        </w:pBdr>
        <w:tabs>
          <w:tab w:val="right" w:pos="10466"/>
        </w:tabs>
        <w:spacing w:after="0" w:line="240" w:lineRule="auto"/>
        <w:rPr>
          <w:rFonts w:ascii="Arial" w:hAnsi="Arial" w:cs="Arial"/>
          <w:sz w:val="24"/>
        </w:rPr>
      </w:pPr>
      <w:r w:rsidRPr="005A3AD6">
        <w:rPr>
          <w:rFonts w:ascii="Arial" w:hAnsi="Arial" w:cs="Arial"/>
          <w:b/>
          <w:sz w:val="24"/>
        </w:rPr>
        <w:t>Form 12</w:t>
      </w:r>
      <w:r>
        <w:rPr>
          <w:rFonts w:ascii="Arial" w:hAnsi="Arial" w:cs="Arial"/>
          <w:sz w:val="24"/>
        </w:rPr>
        <w:t xml:space="preserve"> | Section 77B of the </w:t>
      </w:r>
      <w:r w:rsidRPr="00881FDF">
        <w:rPr>
          <w:rFonts w:ascii="Arial" w:hAnsi="Arial" w:cs="Arial"/>
          <w:i/>
          <w:sz w:val="24"/>
        </w:rPr>
        <w:t>Land Court Act 2000</w:t>
      </w:r>
    </w:p>
    <w:p w14:paraId="0382718B" w14:textId="77777777" w:rsidR="00DA32AE" w:rsidRPr="00E46743" w:rsidRDefault="00DA32AE" w:rsidP="008F5F17">
      <w:pPr>
        <w:spacing w:after="0"/>
        <w:rPr>
          <w:rFonts w:ascii="Arial" w:hAnsi="Arial" w:cs="Arial"/>
          <w:sz w:val="12"/>
        </w:rPr>
      </w:pPr>
    </w:p>
    <w:tbl>
      <w:tblPr>
        <w:tblStyle w:val="TableGrid"/>
        <w:tblW w:w="0" w:type="auto"/>
        <w:tblLook w:val="04A0" w:firstRow="1" w:lastRow="0" w:firstColumn="1" w:lastColumn="0" w:noHBand="0" w:noVBand="1"/>
      </w:tblPr>
      <w:tblGrid>
        <w:gridCol w:w="10456"/>
      </w:tblGrid>
      <w:tr w:rsidR="00DA32AE" w14:paraId="5F589DE3" w14:textId="77777777" w:rsidTr="00727245">
        <w:trPr>
          <w:trHeight w:val="587"/>
        </w:trPr>
        <w:tc>
          <w:tcPr>
            <w:tcW w:w="10456" w:type="dxa"/>
            <w:tcBorders>
              <w:top w:val="nil"/>
              <w:left w:val="nil"/>
              <w:bottom w:val="nil"/>
              <w:right w:val="nil"/>
            </w:tcBorders>
            <w:shd w:val="clear" w:color="auto" w:fill="CA4E27"/>
            <w:vAlign w:val="center"/>
          </w:tcPr>
          <w:p w14:paraId="367C731B" w14:textId="3EC144AA" w:rsidR="00DA32AE" w:rsidRDefault="00266599" w:rsidP="00E46743">
            <w:pPr>
              <w:jc w:val="center"/>
              <w:rPr>
                <w:rFonts w:ascii="Arial" w:hAnsi="Arial" w:cs="Arial"/>
                <w:sz w:val="24"/>
              </w:rPr>
            </w:pPr>
            <w:r w:rsidRPr="00727245">
              <w:rPr>
                <w:rFonts w:ascii="Arial" w:hAnsi="Arial" w:cs="Arial"/>
                <w:b/>
                <w:color w:val="FFFFFF" w:themeColor="background1"/>
                <w:sz w:val="24"/>
              </w:rPr>
              <w:t>GENERAL APPLICATION</w:t>
            </w:r>
          </w:p>
        </w:tc>
      </w:tr>
    </w:tbl>
    <w:p w14:paraId="3C3CF9AD" w14:textId="77777777" w:rsidR="003F5B56" w:rsidRDefault="003F5B56" w:rsidP="00E46743">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456"/>
      </w:tblGrid>
      <w:tr w:rsidR="00824B97" w14:paraId="43D69AEF" w14:textId="77777777" w:rsidTr="00E46743">
        <w:trPr>
          <w:trHeight w:val="324"/>
        </w:trPr>
        <w:tc>
          <w:tcPr>
            <w:tcW w:w="10456" w:type="dxa"/>
            <w:vAlign w:val="center"/>
          </w:tcPr>
          <w:p w14:paraId="1DB85661"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Court reference:</w:t>
            </w:r>
          </w:p>
        </w:tc>
      </w:tr>
      <w:tr w:rsidR="001850C9" w14:paraId="00E239A1" w14:textId="77777777" w:rsidTr="00E46743">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850C9" w14:paraId="7B4910D4" w14:textId="77777777" w:rsidTr="00E46743">
              <w:sdt>
                <w:sdtPr>
                  <w:rPr>
                    <w:rStyle w:val="Content"/>
                  </w:rPr>
                  <w:id w:val="1228034780"/>
                  <w:placeholder>
                    <w:docPart w:val="A6EF3E39B5E0439F9134624D033695D8"/>
                  </w:placeholder>
                  <w:showingPlcHdr/>
                  <w15:color w:val="99CCFF"/>
                </w:sdtPr>
                <w:sdtEndPr>
                  <w:rPr>
                    <w:rStyle w:val="DefaultParagraphFont"/>
                    <w:rFonts w:asciiTheme="minorHAnsi" w:hAnsiTheme="minorHAnsi" w:cs="Arial"/>
                  </w:rPr>
                </w:sdtEndPr>
                <w:sdtContent>
                  <w:bookmarkStart w:id="0" w:name="_GoBack" w:displacedByCustomXml="prev"/>
                  <w:tc>
                    <w:tcPr>
                      <w:tcW w:w="10230" w:type="dxa"/>
                    </w:tcPr>
                    <w:p w14:paraId="5DA76E8D" w14:textId="3D43E068" w:rsidR="001850C9" w:rsidRDefault="001850C9" w:rsidP="005966FC">
                      <w:pPr>
                        <w:rPr>
                          <w:rFonts w:ascii="Arial" w:hAnsi="Arial" w:cs="Arial"/>
                          <w:sz w:val="24"/>
                        </w:rPr>
                      </w:pPr>
                      <w:r w:rsidRPr="009136F8">
                        <w:rPr>
                          <w:rStyle w:val="PlaceholderText"/>
                          <w:color w:val="ED7D31" w:themeColor="accent2"/>
                        </w:rPr>
                        <w:t xml:space="preserve">Click to </w:t>
                      </w:r>
                      <w:r>
                        <w:rPr>
                          <w:rStyle w:val="PlaceholderText"/>
                          <w:color w:val="ED7D31" w:themeColor="accent2"/>
                        </w:rPr>
                        <w:t>enter court reference</w:t>
                      </w:r>
                      <w:r w:rsidRPr="009136F8">
                        <w:rPr>
                          <w:rStyle w:val="PlaceholderText"/>
                          <w:color w:val="ED7D31" w:themeColor="accent2"/>
                        </w:rPr>
                        <w:t>.</w:t>
                      </w:r>
                    </w:p>
                  </w:tc>
                  <w:bookmarkEnd w:id="0" w:displacedByCustomXml="next"/>
                </w:sdtContent>
              </w:sdt>
            </w:tr>
          </w:tbl>
          <w:p w14:paraId="1CDDB7D5" w14:textId="77777777" w:rsidR="001850C9" w:rsidRDefault="001850C9" w:rsidP="005966FC">
            <w:pPr>
              <w:rPr>
                <w:rFonts w:ascii="Arial" w:hAnsi="Arial" w:cs="Arial"/>
                <w:sz w:val="24"/>
              </w:rPr>
            </w:pPr>
          </w:p>
        </w:tc>
      </w:tr>
      <w:tr w:rsidR="00824B97" w:rsidRPr="001850C9" w14:paraId="4D76C1F2" w14:textId="77777777" w:rsidTr="00E46743">
        <w:trPr>
          <w:trHeight w:val="324"/>
        </w:trPr>
        <w:tc>
          <w:tcPr>
            <w:tcW w:w="10456" w:type="dxa"/>
            <w:vAlign w:val="center"/>
          </w:tcPr>
          <w:p w14:paraId="1B775EA6"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In the matter of:</w:t>
            </w:r>
          </w:p>
        </w:tc>
      </w:tr>
      <w:tr w:rsidR="00824B97" w14:paraId="476828FD" w14:textId="77777777" w:rsidTr="00E46743">
        <w:trPr>
          <w:trHeight w:val="324"/>
        </w:trPr>
        <w:sdt>
          <w:sdtPr>
            <w:rPr>
              <w:rStyle w:val="Sectiontitle"/>
            </w:rPr>
            <w:id w:val="-462047113"/>
            <w:placeholder>
              <w:docPart w:val="1AA8B07AD0F44BC6880B8343F33AFD18"/>
            </w:placeholder>
            <w:showingPlcHdr/>
            <w15:color w:val="99CCFF"/>
            <w:comboBox>
              <w:listItem w:value="Choose an item."/>
              <w:listItem w:displayText="Applicant(s)" w:value="Applicant(s)"/>
              <w:listItem w:displayText="Appellant(s)" w:value="Appellant(s)"/>
            </w:comboBox>
          </w:sdtPr>
          <w:sdtEndPr>
            <w:rPr>
              <w:rStyle w:val="DefaultParagraphFont"/>
              <w:rFonts w:asciiTheme="minorHAnsi" w:hAnsiTheme="minorHAnsi" w:cs="Arial"/>
              <w:b w:val="0"/>
              <w:color w:val="auto"/>
            </w:rPr>
          </w:sdtEndPr>
          <w:sdtContent>
            <w:tc>
              <w:tcPr>
                <w:tcW w:w="10456" w:type="dxa"/>
                <w:vAlign w:val="center"/>
              </w:tcPr>
              <w:p w14:paraId="5FFB513B" w14:textId="55F3721F" w:rsidR="00824B97" w:rsidRPr="00E46743" w:rsidRDefault="00B010F8" w:rsidP="005966FC">
                <w:pPr>
                  <w:rPr>
                    <w:rStyle w:val="Content"/>
                    <w:rFonts w:cs="Arial"/>
                    <w:b/>
                    <w:color w:val="595959" w:themeColor="text1" w:themeTint="A6"/>
                  </w:rPr>
                </w:pPr>
                <w:r w:rsidRPr="006E6D0B">
                  <w:rPr>
                    <w:rStyle w:val="PlaceholderText"/>
                    <w:b/>
                    <w:color w:val="ED7D31" w:themeColor="accent2"/>
                  </w:rPr>
                  <w:t>Choose an item.</w:t>
                </w:r>
              </w:p>
            </w:tc>
          </w:sdtContent>
        </w:sdt>
      </w:tr>
      <w:tr w:rsidR="001850C9" w14:paraId="08B0B65A" w14:textId="77777777" w:rsidTr="00E46743">
        <w:trPr>
          <w:trHeight w:val="324"/>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850C9" w14:paraId="7412D0ED" w14:textId="77777777" w:rsidTr="00E46743">
              <w:sdt>
                <w:sdtPr>
                  <w:rPr>
                    <w:rStyle w:val="Content"/>
                  </w:rPr>
                  <w:id w:val="424920340"/>
                  <w:placeholder>
                    <w:docPart w:val="954FE2990C1545519E270666AC9C9878"/>
                  </w:placeholder>
                  <w:showingPlcHdr/>
                  <w15:color w:val="99CCFF"/>
                </w:sdtPr>
                <w:sdtEndPr>
                  <w:rPr>
                    <w:rStyle w:val="DefaultParagraphFont"/>
                    <w:rFonts w:asciiTheme="minorHAnsi" w:hAnsiTheme="minorHAnsi" w:cs="Arial"/>
                  </w:rPr>
                </w:sdtEndPr>
                <w:sdtContent>
                  <w:tc>
                    <w:tcPr>
                      <w:tcW w:w="10230" w:type="dxa"/>
                    </w:tcPr>
                    <w:p w14:paraId="5EBF8309" w14:textId="1240320F" w:rsidR="001850C9" w:rsidRDefault="001850C9" w:rsidP="005966FC">
                      <w:pPr>
                        <w:rPr>
                          <w:rStyle w:val="Content"/>
                          <w:rFonts w:cs="Arial"/>
                        </w:rPr>
                      </w:pPr>
                      <w:r w:rsidRPr="009136F8">
                        <w:rPr>
                          <w:rStyle w:val="PlaceholderText"/>
                          <w:color w:val="ED7D31" w:themeColor="accent2"/>
                        </w:rPr>
                        <w:t xml:space="preserve">Click to enter </w:t>
                      </w:r>
                      <w:r>
                        <w:rPr>
                          <w:rStyle w:val="PlaceholderText"/>
                          <w:color w:val="ED7D31" w:themeColor="accent2"/>
                        </w:rPr>
                        <w:t>applicant / appellant</w:t>
                      </w:r>
                      <w:r w:rsidRPr="009136F8">
                        <w:rPr>
                          <w:rStyle w:val="PlaceholderText"/>
                          <w:color w:val="ED7D31" w:themeColor="accent2"/>
                        </w:rPr>
                        <w:t>.</w:t>
                      </w:r>
                    </w:p>
                  </w:tc>
                </w:sdtContent>
              </w:sdt>
            </w:tr>
          </w:tbl>
          <w:p w14:paraId="2A75EA78" w14:textId="77777777" w:rsidR="001850C9" w:rsidRPr="008C056B" w:rsidRDefault="001850C9" w:rsidP="005966FC">
            <w:pPr>
              <w:rPr>
                <w:rStyle w:val="Content"/>
                <w:rFonts w:cs="Arial"/>
              </w:rPr>
            </w:pPr>
          </w:p>
        </w:tc>
      </w:tr>
      <w:tr w:rsidR="00824B97" w14:paraId="001B949F" w14:textId="77777777" w:rsidTr="00E46743">
        <w:trPr>
          <w:trHeight w:val="324"/>
        </w:trPr>
        <w:tc>
          <w:tcPr>
            <w:tcW w:w="10456" w:type="dxa"/>
            <w:vAlign w:val="center"/>
          </w:tcPr>
          <w:p w14:paraId="262F4FF8" w14:textId="602D8ED9" w:rsidR="00824B97" w:rsidRPr="00E46743" w:rsidRDefault="00824B97">
            <w:pPr>
              <w:rPr>
                <w:rFonts w:ascii="Arial" w:hAnsi="Arial" w:cs="Arial"/>
                <w:b/>
                <w:color w:val="595959" w:themeColor="text1" w:themeTint="A6"/>
              </w:rPr>
            </w:pPr>
            <w:r w:rsidRPr="00E46743">
              <w:rPr>
                <w:rFonts w:ascii="Arial" w:hAnsi="Arial" w:cs="Arial"/>
                <w:b/>
                <w:color w:val="595959" w:themeColor="text1" w:themeTint="A6"/>
              </w:rPr>
              <w:t>v</w:t>
            </w:r>
          </w:p>
        </w:tc>
      </w:tr>
      <w:tr w:rsidR="00824B97" w14:paraId="3EFD2F9B" w14:textId="77777777" w:rsidTr="00E46743">
        <w:trPr>
          <w:trHeight w:val="324"/>
        </w:trPr>
        <w:tc>
          <w:tcPr>
            <w:tcW w:w="10456" w:type="dxa"/>
            <w:vAlign w:val="center"/>
          </w:tcPr>
          <w:p w14:paraId="3D213BBA" w14:textId="77777777" w:rsidR="00824B97" w:rsidRPr="00E46743" w:rsidRDefault="00824B97" w:rsidP="005966FC">
            <w:pPr>
              <w:rPr>
                <w:rStyle w:val="Content"/>
                <w:rFonts w:cs="Arial"/>
                <w:b/>
                <w:color w:val="595959" w:themeColor="text1" w:themeTint="A6"/>
              </w:rPr>
            </w:pPr>
            <w:r w:rsidRPr="00E46743">
              <w:rPr>
                <w:rStyle w:val="Content"/>
                <w:rFonts w:cs="Arial"/>
                <w:b/>
                <w:color w:val="595959" w:themeColor="text1" w:themeTint="A6"/>
              </w:rPr>
              <w:t>Respondent(s)</w:t>
            </w:r>
          </w:p>
        </w:tc>
      </w:tr>
      <w:tr w:rsidR="001850C9" w14:paraId="3FDFDAED" w14:textId="77777777" w:rsidTr="00E46743">
        <w:trPr>
          <w:trHeight w:val="401"/>
        </w:trPr>
        <w:tc>
          <w:tcPr>
            <w:tcW w:w="10456" w:type="dxa"/>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850C9" w14:paraId="0DB10089" w14:textId="77777777" w:rsidTr="00E46743">
              <w:sdt>
                <w:sdtPr>
                  <w:rPr>
                    <w:rStyle w:val="Content"/>
                  </w:rPr>
                  <w:id w:val="-211659308"/>
                  <w:placeholder>
                    <w:docPart w:val="9244ADC2D3CF4FFAB4E5697C5F7DD8D2"/>
                  </w:placeholder>
                  <w:showingPlcHdr/>
                  <w15:color w:val="99CCFF"/>
                </w:sdtPr>
                <w:sdtEndPr>
                  <w:rPr>
                    <w:rStyle w:val="DefaultParagraphFont"/>
                    <w:rFonts w:asciiTheme="minorHAnsi" w:hAnsiTheme="minorHAnsi" w:cs="Arial"/>
                  </w:rPr>
                </w:sdtEndPr>
                <w:sdtContent>
                  <w:tc>
                    <w:tcPr>
                      <w:tcW w:w="10230" w:type="dxa"/>
                    </w:tcPr>
                    <w:p w14:paraId="1439EFCB" w14:textId="7B22CF66" w:rsidR="001850C9" w:rsidRDefault="001850C9" w:rsidP="005966FC">
                      <w:pPr>
                        <w:rPr>
                          <w:rStyle w:val="Content"/>
                          <w:rFonts w:cs="Arial"/>
                        </w:rPr>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tc>
                </w:sdtContent>
              </w:sdt>
            </w:tr>
          </w:tbl>
          <w:p w14:paraId="6CA98F00" w14:textId="77777777" w:rsidR="001850C9" w:rsidRPr="008C056B" w:rsidRDefault="001850C9" w:rsidP="005966FC">
            <w:pPr>
              <w:rPr>
                <w:rStyle w:val="Content"/>
                <w:rFonts w:cs="Arial"/>
              </w:rPr>
            </w:pPr>
          </w:p>
        </w:tc>
      </w:tr>
    </w:tbl>
    <w:p w14:paraId="04A98C21" w14:textId="77777777" w:rsidR="00824B97" w:rsidRDefault="00824B97" w:rsidP="00824B9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456"/>
      </w:tblGrid>
      <w:tr w:rsidR="00824B97" w14:paraId="56C01813" w14:textId="77777777" w:rsidTr="00FC3E8A">
        <w:trPr>
          <w:trHeight w:val="324"/>
        </w:trPr>
        <w:tc>
          <w:tcPr>
            <w:tcW w:w="10456" w:type="dxa"/>
            <w:vAlign w:val="center"/>
          </w:tcPr>
          <w:p w14:paraId="777175C6" w14:textId="7DBB0B6B" w:rsidR="00824B97" w:rsidRPr="008C056B" w:rsidRDefault="001E7867" w:rsidP="005966FC">
            <w:pPr>
              <w:rPr>
                <w:rFonts w:ascii="Arial" w:hAnsi="Arial" w:cs="Arial"/>
                <w:sz w:val="24"/>
              </w:rPr>
            </w:pPr>
            <w:r w:rsidRPr="00E46743">
              <w:rPr>
                <w:rFonts w:ascii="Arial" w:hAnsi="Arial" w:cs="Arial"/>
                <w:b/>
                <w:color w:val="595959" w:themeColor="text1" w:themeTint="A6"/>
              </w:rPr>
              <w:t xml:space="preserve">TAKE NOTICE </w:t>
            </w:r>
            <w:r w:rsidR="00824B97" w:rsidRPr="00E46743">
              <w:rPr>
                <w:rFonts w:ascii="Arial" w:hAnsi="Arial" w:cs="Arial"/>
                <w:b/>
                <w:color w:val="595959" w:themeColor="text1" w:themeTint="A6"/>
              </w:rPr>
              <w:t>that the</w:t>
            </w:r>
            <w:r w:rsidR="00824B97" w:rsidRPr="00E46743">
              <w:rPr>
                <w:rFonts w:ascii="Arial" w:hAnsi="Arial" w:cs="Arial"/>
                <w:color w:val="595959" w:themeColor="text1" w:themeTint="A6"/>
                <w:sz w:val="24"/>
              </w:rPr>
              <w:t xml:space="preserve"> </w:t>
            </w:r>
            <w:sdt>
              <w:sdtPr>
                <w:rPr>
                  <w:rStyle w:val="Content"/>
                </w:rPr>
                <w:id w:val="-346016469"/>
                <w:placeholder>
                  <w:docPart w:val="D21C2FCD4459469DBA4577A9B6025D55"/>
                </w:placeholder>
                <w:showingPlcHdr/>
                <w15:color w:val="99CCFF"/>
                <w:comboBox>
                  <w:listItem w:value="Choose an item."/>
                  <w:listItem w:displayText="Applicant / Appellant" w:value="Applicant / Appellant"/>
                  <w:listItem w:displayText="Respondent" w:value="Respondent"/>
                </w:comboBox>
              </w:sdtPr>
              <w:sdtEndPr>
                <w:rPr>
                  <w:rStyle w:val="DefaultParagraphFont"/>
                  <w:rFonts w:asciiTheme="minorHAnsi" w:hAnsiTheme="minorHAnsi" w:cs="Arial"/>
                </w:rPr>
              </w:sdtEndPr>
              <w:sdtContent>
                <w:r w:rsidR="00824B97" w:rsidRPr="00671204">
                  <w:rPr>
                    <w:rStyle w:val="PlaceholderText"/>
                    <w:color w:val="ED7D31" w:themeColor="accent2"/>
                  </w:rPr>
                  <w:t>Choose an item.</w:t>
                </w:r>
              </w:sdtContent>
            </w:sdt>
            <w:r w:rsidR="00824B97">
              <w:rPr>
                <w:rStyle w:val="Content"/>
              </w:rPr>
              <w:t xml:space="preserve"> </w:t>
            </w:r>
            <w:r w:rsidR="00824B97" w:rsidRPr="00E46743">
              <w:rPr>
                <w:rStyle w:val="Content"/>
                <w:rFonts w:cs="Arial"/>
                <w:b/>
                <w:color w:val="595959" w:themeColor="text1" w:themeTint="A6"/>
              </w:rPr>
              <w:t>in this proceeding makes an application to the Land Court under:</w:t>
            </w:r>
          </w:p>
        </w:tc>
      </w:tr>
      <w:tr w:rsidR="00824B97" w14:paraId="1F239B09" w14:textId="77777777" w:rsidTr="00FC3E8A">
        <w:trPr>
          <w:trHeight w:val="464"/>
        </w:trPr>
        <w:sdt>
          <w:sdtPr>
            <w:rPr>
              <w:rStyle w:val="Content"/>
            </w:rPr>
            <w:id w:val="-157466224"/>
            <w:placeholder>
              <w:docPart w:val="56295E20345744B18D2DC081D45EB11C"/>
            </w:placeholder>
            <w:showingPlcHdr/>
            <w15:color w:val="99CCFF"/>
          </w:sdtPr>
          <w:sdtEndPr>
            <w:rPr>
              <w:rStyle w:val="DefaultParagraphFont"/>
              <w:rFonts w:asciiTheme="minorHAnsi" w:hAnsiTheme="minorHAnsi" w:cs="Arial"/>
            </w:rPr>
          </w:sdtEndPr>
          <w:sdtContent>
            <w:tc>
              <w:tcPr>
                <w:tcW w:w="10456" w:type="dxa"/>
                <w:vAlign w:val="center"/>
              </w:tcPr>
              <w:p w14:paraId="22688784" w14:textId="77777777" w:rsidR="00824B97" w:rsidRDefault="00824B97" w:rsidP="005966FC">
                <w:pPr>
                  <w:rPr>
                    <w:rFonts w:ascii="Arial" w:hAnsi="Arial" w:cs="Arial"/>
                    <w:sz w:val="24"/>
                  </w:rPr>
                </w:pPr>
                <w:r w:rsidRPr="009136F8">
                  <w:rPr>
                    <w:rStyle w:val="PlaceholderText"/>
                    <w:color w:val="ED7D31" w:themeColor="accent2"/>
                  </w:rPr>
                  <w:t xml:space="preserve">Click to enter </w:t>
                </w:r>
                <w:r>
                  <w:rPr>
                    <w:rStyle w:val="PlaceholderText"/>
                    <w:color w:val="ED7D31" w:themeColor="accent2"/>
                  </w:rPr>
                  <w:t>the legislation under which this application is made to the Land Court</w:t>
                </w:r>
                <w:r w:rsidRPr="009136F8">
                  <w:rPr>
                    <w:rStyle w:val="PlaceholderText"/>
                    <w:color w:val="ED7D31" w:themeColor="accent2"/>
                  </w:rPr>
                  <w:t>.</w:t>
                </w:r>
              </w:p>
            </w:tc>
          </w:sdtContent>
        </w:sdt>
      </w:tr>
      <w:tr w:rsidR="00824B97" w14:paraId="6AAE0F2C" w14:textId="77777777" w:rsidTr="00FC3E8A">
        <w:trPr>
          <w:trHeight w:val="400"/>
        </w:trPr>
        <w:sdt>
          <w:sdtPr>
            <w:rPr>
              <w:rStyle w:val="Content"/>
            </w:rPr>
            <w:id w:val="1670061188"/>
            <w:placeholder>
              <w:docPart w:val="F2BBF14D3C0944BC883D4FDA1E0BC6E4"/>
            </w:placeholder>
            <w:showingPlcHdr/>
            <w15:color w:val="99CCFF"/>
          </w:sdtPr>
          <w:sdtEndPr>
            <w:rPr>
              <w:rStyle w:val="DefaultParagraphFont"/>
              <w:rFonts w:asciiTheme="minorHAnsi" w:hAnsiTheme="minorHAnsi" w:cs="Arial"/>
            </w:rPr>
          </w:sdtEndPr>
          <w:sdtContent>
            <w:tc>
              <w:tcPr>
                <w:tcW w:w="10456" w:type="dxa"/>
                <w:vAlign w:val="center"/>
              </w:tcPr>
              <w:p w14:paraId="33FF7812" w14:textId="77777777" w:rsidR="00824B97" w:rsidRDefault="00824B97" w:rsidP="005966FC">
                <w:r w:rsidRPr="00AE0BB4">
                  <w:rPr>
                    <w:rStyle w:val="PlaceholderText"/>
                    <w:color w:val="ED7D31" w:themeColor="accent2"/>
                  </w:rPr>
                  <w:t xml:space="preserve">Click to enter </w:t>
                </w:r>
                <w:r>
                  <w:rPr>
                    <w:rStyle w:val="PlaceholderText"/>
                    <w:color w:val="ED7D31" w:themeColor="accent2"/>
                  </w:rPr>
                  <w:t>the Relevant Sections of Rules of Court</w:t>
                </w:r>
                <w:r w:rsidRPr="00AE0BB4">
                  <w:rPr>
                    <w:rStyle w:val="PlaceholderText"/>
                    <w:color w:val="ED7D31" w:themeColor="accent2"/>
                  </w:rPr>
                  <w:t>.</w:t>
                </w:r>
              </w:p>
            </w:tc>
          </w:sdtContent>
        </w:sdt>
      </w:tr>
    </w:tbl>
    <w:p w14:paraId="3288F383" w14:textId="77777777" w:rsidR="00824B97" w:rsidRDefault="00824B97" w:rsidP="00824B97">
      <w:pPr>
        <w:spacing w:after="0"/>
        <w:rPr>
          <w:rFonts w:ascii="Arial" w:hAnsi="Arial" w:cs="Arial"/>
          <w:sz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6"/>
      </w:tblGrid>
      <w:tr w:rsidR="00824B97" w14:paraId="5A96101C" w14:textId="77777777" w:rsidTr="00E46743">
        <w:trPr>
          <w:trHeight w:val="661"/>
        </w:trPr>
        <w:tc>
          <w:tcPr>
            <w:tcW w:w="10456" w:type="dxa"/>
            <w:tc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4AF2AAFA" w14:textId="6DAA6577" w:rsidR="00824B97" w:rsidRPr="008C056B" w:rsidRDefault="00824B97" w:rsidP="000944B9">
            <w:pPr>
              <w:rPr>
                <w:rFonts w:ascii="Arial" w:hAnsi="Arial" w:cs="Arial"/>
                <w:sz w:val="24"/>
              </w:rPr>
            </w:pPr>
            <w:r w:rsidRPr="00E46743">
              <w:rPr>
                <w:rFonts w:ascii="Arial" w:hAnsi="Arial" w:cs="Arial"/>
                <w:b/>
                <w:color w:val="595959" w:themeColor="text1" w:themeTint="A6"/>
              </w:rPr>
              <w:t>*This application is to be heard by the Court at</w:t>
            </w:r>
            <w:r w:rsidRPr="00E46743">
              <w:rPr>
                <w:rFonts w:ascii="Arial" w:hAnsi="Arial" w:cs="Arial"/>
                <w:color w:val="595959" w:themeColor="text1" w:themeTint="A6"/>
              </w:rPr>
              <w:t xml:space="preserve"> </w:t>
            </w:r>
            <w:sdt>
              <w:sdtPr>
                <w:rPr>
                  <w:rStyle w:val="shanks"/>
                </w:rPr>
                <w:id w:val="30850430"/>
                <w:placeholder>
                  <w:docPart w:val="1E971D973E47473CB77990BB00A8F119"/>
                </w:placeholder>
                <w:showingPlcHdr/>
                <w15:color w:val="99CCFF"/>
              </w:sdtPr>
              <w:sdtEndPr>
                <w:rPr>
                  <w:rStyle w:val="DefaultParagraphFont"/>
                  <w:rFonts w:asciiTheme="minorHAnsi" w:hAnsiTheme="minorHAnsi" w:cs="Arial"/>
                  <w:b w:val="0"/>
                  <w:sz w:val="22"/>
                </w:rPr>
              </w:sdtEndPr>
              <w:sdtContent>
                <w:r w:rsidR="000944B9" w:rsidRPr="009136F8">
                  <w:rPr>
                    <w:rStyle w:val="PlaceholderText"/>
                    <w:color w:val="ED7D31" w:themeColor="accent2"/>
                  </w:rPr>
                  <w:t xml:space="preserve">Click to enter </w:t>
                </w:r>
                <w:r w:rsidR="000944B9">
                  <w:rPr>
                    <w:rStyle w:val="PlaceholderText"/>
                    <w:color w:val="ED7D31" w:themeColor="accent2"/>
                  </w:rPr>
                  <w:t>time</w:t>
                </w:r>
                <w:r w:rsidR="000944B9" w:rsidRPr="009136F8">
                  <w:rPr>
                    <w:rStyle w:val="PlaceholderText"/>
                    <w:color w:val="ED7D31" w:themeColor="accent2"/>
                  </w:rPr>
                  <w:t>.</w:t>
                </w:r>
              </w:sdtContent>
            </w:sdt>
            <w:r>
              <w:rPr>
                <w:rStyle w:val="Content"/>
              </w:rPr>
              <w:t xml:space="preserve"> </w:t>
            </w:r>
            <w:proofErr w:type="gramStart"/>
            <w:r>
              <w:rPr>
                <w:rStyle w:val="Content"/>
                <w:rFonts w:cs="Arial"/>
              </w:rPr>
              <w:t>on</w:t>
            </w:r>
            <w:proofErr w:type="gramEnd"/>
            <w:r>
              <w:rPr>
                <w:rStyle w:val="Content"/>
              </w:rPr>
              <w:t xml:space="preserve"> </w:t>
            </w:r>
            <w:sdt>
              <w:sdtPr>
                <w:rPr>
                  <w:rStyle w:val="shanks"/>
                </w:rPr>
                <w:id w:val="-253824730"/>
                <w:placeholder>
                  <w:docPart w:val="53C81B837D2F4EEBB966381CC18141E0"/>
                </w:placeholder>
                <w:showingPlcHdr/>
                <w15:color w:val="99CCFF"/>
                <w:date w:fullDate="2019-08-15T00:00:00Z">
                  <w:dateFormat w:val="dddd, d MMMM yyyy"/>
                  <w:lid w:val="en-AU"/>
                  <w:storeMappedDataAs w:val="dateTime"/>
                  <w:calendar w:val="gregorian"/>
                </w:date>
              </w:sdtPr>
              <w:sdtEndPr>
                <w:rPr>
                  <w:rStyle w:val="Content"/>
                  <w:b w:val="0"/>
                  <w:sz w:val="22"/>
                </w:rPr>
              </w:sdtEndPr>
              <w:sdtContent>
                <w:r w:rsidR="000944B9">
                  <w:rPr>
                    <w:rStyle w:val="PlaceholderText"/>
                    <w:color w:val="ED7D31" w:themeColor="accent2"/>
                  </w:rPr>
                  <w:t>Click</w:t>
                </w:r>
                <w:r w:rsidR="000944B9" w:rsidRPr="00355B74">
                  <w:rPr>
                    <w:rStyle w:val="PlaceholderText"/>
                    <w:color w:val="ED7D31" w:themeColor="accent2"/>
                  </w:rPr>
                  <w:t xml:space="preserve"> to enter date.</w:t>
                </w:r>
              </w:sdtContent>
            </w:sdt>
            <w:r w:rsidRPr="00355B74">
              <w:rPr>
                <w:rStyle w:val="Content"/>
                <w:rFonts w:cs="Arial"/>
              </w:rPr>
              <w:t xml:space="preserve"> </w:t>
            </w:r>
            <w:proofErr w:type="gramStart"/>
            <w:r>
              <w:rPr>
                <w:rStyle w:val="Content"/>
                <w:rFonts w:cs="Arial"/>
              </w:rPr>
              <w:t>in</w:t>
            </w:r>
            <w:proofErr w:type="gramEnd"/>
            <w:r>
              <w:rPr>
                <w:rStyle w:val="Content"/>
                <w:rFonts w:cs="Arial"/>
              </w:rPr>
              <w:t xml:space="preserve"> </w:t>
            </w:r>
            <w:sdt>
              <w:sdtPr>
                <w:rPr>
                  <w:rStyle w:val="shanks"/>
                </w:rPr>
                <w:id w:val="-73599087"/>
                <w:placeholder>
                  <w:docPart w:val="A0A4701F4EBF499B820F506E708C5777"/>
                </w:placeholder>
                <w:showingPlcHdr/>
                <w15:color w:val="99CCFF"/>
              </w:sdtPr>
              <w:sdtEndPr>
                <w:rPr>
                  <w:rStyle w:val="DefaultParagraphFont"/>
                  <w:rFonts w:asciiTheme="minorHAnsi" w:hAnsiTheme="minorHAnsi" w:cs="Arial"/>
                  <w:b w:val="0"/>
                  <w:sz w:val="22"/>
                </w:rPr>
              </w:sdtEndPr>
              <w:sdtContent>
                <w:r w:rsidRPr="009136F8">
                  <w:rPr>
                    <w:rStyle w:val="PlaceholderText"/>
                    <w:color w:val="ED7D31" w:themeColor="accent2"/>
                  </w:rPr>
                  <w:t xml:space="preserve">Click to enter </w:t>
                </w:r>
                <w:r>
                  <w:rPr>
                    <w:rStyle w:val="PlaceholderText"/>
                    <w:color w:val="ED7D31" w:themeColor="accent2"/>
                  </w:rPr>
                  <w:t>courthouse location</w:t>
                </w:r>
                <w:r w:rsidRPr="009136F8">
                  <w:rPr>
                    <w:rStyle w:val="PlaceholderText"/>
                    <w:color w:val="ED7D31" w:themeColor="accent2"/>
                  </w:rPr>
                  <w:t>.</w:t>
                </w:r>
              </w:sdtContent>
            </w:sdt>
            <w:r w:rsidR="000944B9">
              <w:rPr>
                <w:rStyle w:val="Content"/>
              </w:rPr>
              <w:t xml:space="preserve"> </w:t>
            </w:r>
          </w:p>
        </w:tc>
      </w:tr>
      <w:tr w:rsidR="00824B97" w14:paraId="552CE848" w14:textId="77777777" w:rsidTr="00E46743">
        <w:trPr>
          <w:trHeight w:val="434"/>
        </w:trPr>
        <w:tc>
          <w:tcPr>
            <w:tcW w:w="10456" w:type="dxa"/>
            <w:tcBorders>
              <w:top w:val="single" w:sz="4" w:space="0" w:color="D0CECE" w:themeColor="background2" w:themeShade="E6"/>
            </w:tcBorders>
            <w:vAlign w:val="center"/>
          </w:tcPr>
          <w:p w14:paraId="49F4F377" w14:textId="77777777" w:rsidR="00824B97" w:rsidRPr="00E46743" w:rsidRDefault="00824B97" w:rsidP="005966FC">
            <w:pPr>
              <w:rPr>
                <w:rFonts w:ascii="Arial" w:hAnsi="Arial" w:cs="Arial"/>
                <w:b/>
                <w:color w:val="595959" w:themeColor="text1" w:themeTint="A6"/>
              </w:rPr>
            </w:pPr>
            <w:r w:rsidRPr="00E46743">
              <w:rPr>
                <w:rStyle w:val="Content"/>
                <w:rFonts w:cs="Arial"/>
                <w:color w:val="595959" w:themeColor="text1" w:themeTint="A6"/>
                <w:sz w:val="20"/>
              </w:rPr>
              <w:t>*Contact the Land Court registry for the allocation of a date and time for hearing</w:t>
            </w:r>
          </w:p>
        </w:tc>
      </w:tr>
      <w:tr w:rsidR="00881FDF" w:rsidRPr="00AF0CA5" w14:paraId="5794001D" w14:textId="77777777" w:rsidTr="00881FDF">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PrEx>
        <w:trPr>
          <w:trHeight w:val="607"/>
        </w:trPr>
        <w:tc>
          <w:tcPr>
            <w:tcW w:w="10456" w:type="dxa"/>
            <w:shd w:val="clear" w:color="auto" w:fill="FF3F3F"/>
            <w:vAlign w:val="center"/>
          </w:tcPr>
          <w:p w14:paraId="6BA5ED78" w14:textId="4C37C331" w:rsidR="00881FDF" w:rsidRPr="00AF0CA5" w:rsidRDefault="00881FDF" w:rsidP="00F02A35">
            <w:pPr>
              <w:jc w:val="center"/>
              <w:rPr>
                <w:rFonts w:ascii="Arial" w:hAnsi="Arial" w:cs="Arial"/>
                <w:b/>
                <w:color w:val="595959" w:themeColor="text1" w:themeTint="A6"/>
              </w:rPr>
            </w:pPr>
            <w:r w:rsidRPr="004B1168">
              <w:rPr>
                <w:rFonts w:ascii="Arial" w:hAnsi="Arial" w:cs="Arial"/>
                <w:b/>
                <w:sz w:val="24"/>
              </w:rPr>
              <w:t>Parties served with this application must appear before the Court in person or by lawyer or authorised agent unless the Court otherwise orders.</w:t>
            </w:r>
          </w:p>
        </w:tc>
      </w:tr>
    </w:tbl>
    <w:p w14:paraId="00AC6F5C" w14:textId="77777777" w:rsidR="00881FDF" w:rsidRDefault="00881FDF" w:rsidP="00824B97">
      <w:pPr>
        <w:spacing w:after="0" w:line="240" w:lineRule="auto"/>
        <w:rPr>
          <w:rFonts w:ascii="Arial" w:hAnsi="Arial" w:cs="Arial"/>
          <w:sz w:val="24"/>
        </w:rPr>
      </w:pPr>
    </w:p>
    <w:tbl>
      <w:tblPr>
        <w:tblStyle w:val="TableGrid"/>
        <w:tblW w:w="0" w:type="auto"/>
        <w:tblLook w:val="04A0" w:firstRow="1" w:lastRow="0" w:firstColumn="1" w:lastColumn="0" w:noHBand="0" w:noVBand="1"/>
      </w:tblPr>
      <w:tblGrid>
        <w:gridCol w:w="10456"/>
      </w:tblGrid>
      <w:tr w:rsidR="00824B97" w14:paraId="056CE4E3" w14:textId="77777777" w:rsidTr="00E46743">
        <w:trPr>
          <w:trHeight w:val="438"/>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8AFA57F"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Briefly state the facts circumstances or other relevant matters on which this application is based:</w:t>
            </w:r>
          </w:p>
        </w:tc>
      </w:tr>
      <w:tr w:rsidR="001A19CA" w14:paraId="323A4414" w14:textId="77777777" w:rsidTr="00E46743">
        <w:trPr>
          <w:trHeight w:val="454"/>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A19CA" w14:paraId="11492338" w14:textId="77777777" w:rsidTr="00E46743">
              <w:sdt>
                <w:sdtPr>
                  <w:rPr>
                    <w:rStyle w:val="Content"/>
                  </w:rPr>
                  <w:id w:val="-2037109951"/>
                  <w:placeholder>
                    <w:docPart w:val="A33C2EF5FC034A469D42F16C7965CE53"/>
                  </w:placeholder>
                  <w:showingPlcHdr/>
                  <w15:color w:val="99CCFF"/>
                </w:sdtPr>
                <w:sdtEndPr>
                  <w:rPr>
                    <w:rStyle w:val="DefaultParagraphFont"/>
                    <w:rFonts w:asciiTheme="minorHAnsi" w:hAnsiTheme="minorHAnsi" w:cs="Arial"/>
                  </w:rPr>
                </w:sdtEndPr>
                <w:sdtContent>
                  <w:tc>
                    <w:tcPr>
                      <w:tcW w:w="10230" w:type="dxa"/>
                    </w:tcPr>
                    <w:p w14:paraId="63AA248D" w14:textId="22362D59" w:rsidR="001A19CA" w:rsidRDefault="001A19CA" w:rsidP="005966FC">
                      <w:pPr>
                        <w:rPr>
                          <w:rStyle w:val="Content"/>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2A55A226" w14:textId="77777777" w:rsidR="001A19CA" w:rsidRDefault="001A19CA" w:rsidP="005966FC">
            <w:pPr>
              <w:rPr>
                <w:rStyle w:val="Content"/>
              </w:rPr>
            </w:pPr>
          </w:p>
        </w:tc>
      </w:tr>
      <w:tr w:rsidR="00824B97" w14:paraId="5A10D465" w14:textId="77777777" w:rsidTr="00E46743">
        <w:trPr>
          <w:trHeight w:val="408"/>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02FA5EBB"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Orders or other relief sought:</w:t>
            </w:r>
          </w:p>
        </w:tc>
      </w:tr>
      <w:tr w:rsidR="001A19CA" w14:paraId="2E2CC4FC" w14:textId="77777777" w:rsidTr="00E46743">
        <w:trPr>
          <w:trHeight w:val="438"/>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A19CA" w14:paraId="20394538" w14:textId="77777777" w:rsidTr="00E46743">
              <w:sdt>
                <w:sdtPr>
                  <w:rPr>
                    <w:rStyle w:val="Content"/>
                  </w:rPr>
                  <w:id w:val="-1879997869"/>
                  <w:placeholder>
                    <w:docPart w:val="0E50DF229F8D4929B8A85814332FDDB1"/>
                  </w:placeholder>
                  <w:showingPlcHdr/>
                  <w15:color w:val="99CCFF"/>
                </w:sdtPr>
                <w:sdtEndPr>
                  <w:rPr>
                    <w:rStyle w:val="DefaultParagraphFont"/>
                    <w:rFonts w:asciiTheme="minorHAnsi" w:hAnsiTheme="minorHAnsi" w:cs="Arial"/>
                  </w:rPr>
                </w:sdtEndPr>
                <w:sdtContent>
                  <w:tc>
                    <w:tcPr>
                      <w:tcW w:w="10230" w:type="dxa"/>
                    </w:tcPr>
                    <w:p w14:paraId="363EBF2F" w14:textId="5B3A9251" w:rsidR="001A19CA" w:rsidRDefault="001A19CA" w:rsidP="005966FC">
                      <w:pPr>
                        <w:rPr>
                          <w:rStyle w:val="Content"/>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769ADD68" w14:textId="77777777" w:rsidR="001A19CA" w:rsidRDefault="001A19CA" w:rsidP="005966FC">
            <w:pPr>
              <w:rPr>
                <w:rStyle w:val="Content"/>
              </w:rPr>
            </w:pPr>
          </w:p>
        </w:tc>
      </w:tr>
      <w:tr w:rsidR="00824B97" w14:paraId="5BB3439C" w14:textId="77777777" w:rsidTr="00E46743">
        <w:trPr>
          <w:trHeight w:val="418"/>
        </w:trPr>
        <w:tc>
          <w:tcPr>
            <w:tcW w:w="10456" w:type="dxa"/>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75370B23"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Grounds on which the orders or other relief are sought:</w:t>
            </w:r>
          </w:p>
        </w:tc>
      </w:tr>
      <w:tr w:rsidR="001A19CA" w14:paraId="71F44A9C" w14:textId="77777777" w:rsidTr="00E46743">
        <w:trPr>
          <w:trHeight w:val="444"/>
        </w:trPr>
        <w:tc>
          <w:tcPr>
            <w:tcW w:w="10456" w:type="dxa"/>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ook w:val="04A0" w:firstRow="1" w:lastRow="0" w:firstColumn="1" w:lastColumn="0" w:noHBand="0" w:noVBand="1"/>
            </w:tblPr>
            <w:tblGrid>
              <w:gridCol w:w="10230"/>
            </w:tblGrid>
            <w:tr w:rsidR="001A19CA" w14:paraId="7AE94221" w14:textId="77777777" w:rsidTr="00E46743">
              <w:sdt>
                <w:sdtPr>
                  <w:rPr>
                    <w:rStyle w:val="Content"/>
                  </w:rPr>
                  <w:id w:val="2024200907"/>
                  <w:placeholder>
                    <w:docPart w:val="808FB107889B48BE9F923DB162D1E23B"/>
                  </w:placeholder>
                  <w:showingPlcHdr/>
                  <w15:color w:val="99CCFF"/>
                </w:sdtPr>
                <w:sdtEndPr>
                  <w:rPr>
                    <w:rStyle w:val="DefaultParagraphFont"/>
                    <w:rFonts w:asciiTheme="minorHAnsi" w:hAnsiTheme="minorHAnsi" w:cs="Arial"/>
                  </w:rPr>
                </w:sdtEndPr>
                <w:sdtContent>
                  <w:tc>
                    <w:tcPr>
                      <w:tcW w:w="10230" w:type="dxa"/>
                    </w:tcPr>
                    <w:p w14:paraId="6183087B" w14:textId="20EEB28D" w:rsidR="001A19CA" w:rsidRDefault="001A19CA" w:rsidP="005966FC">
                      <w:pPr>
                        <w:rPr>
                          <w:rStyle w:val="Content"/>
                        </w:rPr>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tc>
                </w:sdtContent>
              </w:sdt>
            </w:tr>
          </w:tbl>
          <w:p w14:paraId="5B65F852" w14:textId="77777777" w:rsidR="001A19CA" w:rsidRDefault="001A19CA" w:rsidP="005966FC">
            <w:pPr>
              <w:rPr>
                <w:rStyle w:val="Content"/>
              </w:rPr>
            </w:pPr>
          </w:p>
        </w:tc>
      </w:tr>
    </w:tbl>
    <w:p w14:paraId="0AB95EE0" w14:textId="77777777" w:rsidR="0074362F" w:rsidRDefault="0074362F" w:rsidP="00E46743">
      <w:pPr>
        <w:spacing w:after="0"/>
        <w:rPr>
          <w:rFonts w:ascii="Arial" w:hAnsi="Arial" w:cs="Arial"/>
          <w:sz w:val="24"/>
        </w:rPr>
      </w:pPr>
    </w:p>
    <w:p w14:paraId="20C539CC" w14:textId="57B84969" w:rsidR="001A19CA" w:rsidRDefault="001A19CA" w:rsidP="00824B97">
      <w:pPr>
        <w:spacing w:after="0" w:line="240" w:lineRule="auto"/>
        <w:rPr>
          <w:rFonts w:ascii="Arial" w:hAnsi="Arial" w:cs="Arial"/>
          <w:sz w:val="24"/>
        </w:rPr>
      </w:pPr>
    </w:p>
    <w:p w14:paraId="53E514C3" w14:textId="28FB4097" w:rsidR="00881FDF" w:rsidRDefault="00881FDF">
      <w:pPr>
        <w:rPr>
          <w:rFonts w:ascii="Arial" w:hAnsi="Arial" w:cs="Arial"/>
          <w:sz w:val="24"/>
        </w:rPr>
      </w:pPr>
      <w:r>
        <w:rPr>
          <w:rFonts w:ascii="Arial" w:hAnsi="Arial" w:cs="Arial"/>
          <w:sz w:val="24"/>
        </w:rPr>
        <w:br w:type="page"/>
      </w:r>
    </w:p>
    <w:p w14:paraId="49E99DB3" w14:textId="77777777" w:rsidR="001A19CA" w:rsidRDefault="001A19CA" w:rsidP="00E46743">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24B97" w14:paraId="2EC31E72" w14:textId="77777777" w:rsidTr="00B22973">
        <w:trPr>
          <w:tblHeader/>
        </w:trPr>
        <w:tc>
          <w:tcPr>
            <w:tcW w:w="10456" w:type="dxa"/>
            <w:shd w:val="clear" w:color="auto" w:fill="ECAF9C"/>
          </w:tcPr>
          <w:p w14:paraId="7D61DF5E" w14:textId="2F6E1244" w:rsidR="00824B97" w:rsidRDefault="00742376" w:rsidP="005966FC">
            <w:pPr>
              <w:rPr>
                <w:rFonts w:ascii="Arial" w:hAnsi="Arial" w:cs="Arial"/>
                <w:sz w:val="24"/>
              </w:rPr>
            </w:pPr>
            <w:r>
              <w:rPr>
                <w:rFonts w:ascii="Arial" w:hAnsi="Arial" w:cs="Arial"/>
                <w:b/>
                <w:sz w:val="24"/>
              </w:rPr>
              <w:t>DECLARATION</w:t>
            </w:r>
          </w:p>
        </w:tc>
      </w:tr>
      <w:tr w:rsidR="00824B97" w14:paraId="0D97E6FA" w14:textId="77777777" w:rsidTr="00E46743">
        <w:trPr>
          <w:trHeight w:val="300"/>
        </w:trPr>
        <w:tc>
          <w:tcPr>
            <w:tcW w:w="10456" w:type="dxa"/>
            <w:vAlign w:val="center"/>
          </w:tcPr>
          <w:p w14:paraId="0E73DAA7" w14:textId="77777777" w:rsidR="00824B97" w:rsidRPr="00E46743" w:rsidRDefault="00240F52">
            <w:pPr>
              <w:rPr>
                <w:rFonts w:ascii="Arial" w:hAnsi="Arial" w:cs="Arial"/>
                <w:b/>
              </w:rPr>
            </w:pPr>
            <w:sdt>
              <w:sdtPr>
                <w:rPr>
                  <w:rFonts w:ascii="Arial" w:hAnsi="Arial" w:cs="Arial"/>
                  <w:b/>
                  <w:color w:val="595959" w:themeColor="text1" w:themeTint="A6"/>
                </w:rPr>
                <w:id w:val="975647569"/>
                <w14:checkbox>
                  <w14:checked w14:val="0"/>
                  <w14:checkedState w14:val="2612" w14:font="MS Gothic"/>
                  <w14:uncheckedState w14:val="2610" w14:font="MS Gothic"/>
                </w14:checkbox>
              </w:sdtPr>
              <w:sdtEndPr/>
              <w:sdtContent>
                <w:r w:rsidR="00824B97" w:rsidRPr="00E46743">
                  <w:rPr>
                    <w:rFonts w:ascii="MS Gothic" w:eastAsia="MS Gothic" w:hAnsi="MS Gothic" w:cs="Arial"/>
                    <w:b/>
                    <w:color w:val="595959" w:themeColor="text1" w:themeTint="A6"/>
                  </w:rPr>
                  <w:t>☐</w:t>
                </w:r>
              </w:sdtContent>
            </w:sdt>
            <w:r w:rsidR="00824B97" w:rsidRPr="00E46743">
              <w:rPr>
                <w:rFonts w:ascii="Arial" w:hAnsi="Arial" w:cs="Arial"/>
                <w:b/>
                <w:color w:val="595959" w:themeColor="text1" w:themeTint="A6"/>
              </w:rPr>
              <w:t xml:space="preserve"> I have read and understood the Privacy Statement below.</w:t>
            </w:r>
          </w:p>
        </w:tc>
      </w:tr>
      <w:tr w:rsidR="00824B97" w14:paraId="1D8C5BC0" w14:textId="77777777" w:rsidTr="00E46743">
        <w:trPr>
          <w:trHeight w:val="3464"/>
        </w:trPr>
        <w:tc>
          <w:tcPr>
            <w:tcW w:w="10456" w:type="dxa"/>
            <w:vAlign w:val="center"/>
          </w:tcPr>
          <w:p w14:paraId="1784C20A" w14:textId="77777777" w:rsidR="00824B97" w:rsidRPr="00E46743" w:rsidRDefault="00824B97" w:rsidP="005966FC">
            <w:pPr>
              <w:rPr>
                <w:rFonts w:ascii="Arial" w:hAnsi="Arial" w:cs="Arial"/>
                <w:b/>
                <w:color w:val="595959" w:themeColor="text1" w:themeTint="A6"/>
              </w:rPr>
            </w:pPr>
            <w:r w:rsidRPr="00E46743">
              <w:rPr>
                <w:rFonts w:ascii="Arial" w:hAnsi="Arial" w:cs="Arial"/>
                <w:b/>
                <w:color w:val="595959" w:themeColor="text1" w:themeTint="A6"/>
              </w:rPr>
              <w:t>Privacy Statement</w:t>
            </w:r>
          </w:p>
          <w:p w14:paraId="5B14BC78" w14:textId="77777777" w:rsidR="00824B97" w:rsidRPr="00E46743" w:rsidRDefault="00824B97" w:rsidP="005966FC">
            <w:pPr>
              <w:rPr>
                <w:rFonts w:ascii="Arial" w:hAnsi="Arial" w:cs="Arial"/>
                <w:color w:val="595959" w:themeColor="text1" w:themeTint="A6"/>
              </w:rPr>
            </w:pPr>
            <w:r w:rsidRPr="00E46743">
              <w:rPr>
                <w:rFonts w:ascii="Arial" w:hAnsi="Arial" w:cs="Arial"/>
                <w:color w:val="595959" w:themeColor="text1" w:themeTint="A6"/>
              </w:rPr>
              <w:t>The Land Court and Tribunal Registry (which forms part of the Department of Justice and Attorney-General) is collecting information provided on and with this form to assess the suitability of the matter for the Land Court.</w:t>
            </w:r>
          </w:p>
          <w:p w14:paraId="458F2255" w14:textId="77777777" w:rsidR="00824B97" w:rsidRPr="00E46743" w:rsidRDefault="00824B97" w:rsidP="005966FC">
            <w:pPr>
              <w:rPr>
                <w:rFonts w:ascii="Arial" w:hAnsi="Arial" w:cs="Arial"/>
                <w:color w:val="595959" w:themeColor="text1" w:themeTint="A6"/>
              </w:rPr>
            </w:pPr>
          </w:p>
          <w:p w14:paraId="1F24EF72" w14:textId="77777777" w:rsidR="00824B97" w:rsidRPr="00E46743" w:rsidRDefault="00824B97" w:rsidP="005966FC">
            <w:pPr>
              <w:rPr>
                <w:rStyle w:val="Hyperlink"/>
                <w:rFonts w:ascii="Arial" w:hAnsi="Arial" w:cs="Arial"/>
              </w:rPr>
            </w:pPr>
            <w:r w:rsidRPr="00E46743">
              <w:rPr>
                <w:rFonts w:ascii="Arial" w:hAnsi="Arial" w:cs="Arial"/>
                <w:color w:val="595959" w:themeColor="text1" w:themeTint="A6"/>
              </w:rPr>
              <w:t xml:space="preserve">Any information you provide will only be used by the Registry for the purpose for which it was provided. For more information about how DJAG manages personal information please refer to DJAG’s </w:t>
            </w:r>
            <w:hyperlink r:id="rId8" w:history="1">
              <w:r w:rsidRPr="00E46743">
                <w:rPr>
                  <w:rStyle w:val="Hyperlink"/>
                  <w:rFonts w:ascii="Arial" w:hAnsi="Arial" w:cs="Arial"/>
                </w:rPr>
                <w:t>Privacy Guide.</w:t>
              </w:r>
            </w:hyperlink>
          </w:p>
          <w:p w14:paraId="6702B6B6" w14:textId="77777777" w:rsidR="00824B97" w:rsidRPr="00E46743" w:rsidRDefault="00824B97" w:rsidP="005966FC">
            <w:pPr>
              <w:rPr>
                <w:rStyle w:val="Hyperlink"/>
                <w:rFonts w:ascii="Arial" w:hAnsi="Arial" w:cs="Arial"/>
              </w:rPr>
            </w:pPr>
          </w:p>
          <w:p w14:paraId="6E285D33" w14:textId="77777777" w:rsidR="00824B97" w:rsidRPr="00E46743" w:rsidRDefault="00824B97" w:rsidP="005966FC">
            <w:pPr>
              <w:rPr>
                <w:rFonts w:ascii="Arial" w:hAnsi="Arial" w:cs="Arial"/>
              </w:rPr>
            </w:pPr>
            <w:r w:rsidRPr="00E46743">
              <w:rPr>
                <w:rFonts w:ascii="Arial" w:hAnsi="Arial" w:cs="Arial"/>
                <w:color w:val="595959" w:themeColor="text1" w:themeTint="A6"/>
              </w:rPr>
              <w:t>Please ensure that the personal information you provide on this form is true and correct, including the information you provide about other parties. I certify the above information provided is accurate and correct.</w:t>
            </w:r>
          </w:p>
        </w:tc>
      </w:tr>
    </w:tbl>
    <w:p w14:paraId="2CA88FB8" w14:textId="77777777" w:rsidR="00824B97" w:rsidRDefault="00824B97" w:rsidP="00824B97">
      <w:pPr>
        <w:spacing w:after="0"/>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10456"/>
      </w:tblGrid>
      <w:tr w:rsidR="00824B97" w14:paraId="2B81B17B" w14:textId="77777777" w:rsidTr="00B22973">
        <w:trPr>
          <w:trHeight w:val="310"/>
        </w:trPr>
        <w:tc>
          <w:tcPr>
            <w:tcW w:w="10456" w:type="dxa"/>
            <w:shd w:val="clear" w:color="auto" w:fill="ECAF9C"/>
            <w:vAlign w:val="center"/>
          </w:tcPr>
          <w:p w14:paraId="599E5DCF" w14:textId="4C310FFD" w:rsidR="00824B97" w:rsidRDefault="00742376" w:rsidP="005966FC">
            <w:pPr>
              <w:rPr>
                <w:rFonts w:ascii="Arial" w:hAnsi="Arial" w:cs="Arial"/>
                <w:sz w:val="24"/>
              </w:rPr>
            </w:pPr>
            <w:r>
              <w:rPr>
                <w:rFonts w:ascii="Arial" w:hAnsi="Arial" w:cs="Arial"/>
                <w:b/>
                <w:sz w:val="24"/>
              </w:rPr>
              <w:t>DECLARATION SIGNATURE</w:t>
            </w:r>
          </w:p>
        </w:tc>
      </w:tr>
      <w:tr w:rsidR="00824B97" w14:paraId="0FCEFCF4" w14:textId="77777777" w:rsidTr="00E46743">
        <w:trPr>
          <w:trHeight w:val="741"/>
        </w:trPr>
        <w:tc>
          <w:tcPr>
            <w:tcW w:w="10456" w:type="dxa"/>
            <w:vAlign w:val="center"/>
          </w:tcPr>
          <w:p w14:paraId="29828903" w14:textId="52273A68" w:rsidR="00824B97" w:rsidRPr="00A16B8C" w:rsidRDefault="00824B97" w:rsidP="001E7867">
            <w:pPr>
              <w:rPr>
                <w:rFonts w:ascii="Arial" w:hAnsi="Arial" w:cs="Arial"/>
                <w:sz w:val="24"/>
              </w:rPr>
            </w:pPr>
            <w:r w:rsidRPr="00E46743">
              <w:rPr>
                <w:rStyle w:val="Sig1"/>
                <w:rFonts w:ascii="Arial" w:hAnsi="Arial" w:cs="Arial"/>
                <w:b/>
                <w:color w:val="595959" w:themeColor="text1" w:themeTint="A6"/>
                <w:sz w:val="22"/>
              </w:rPr>
              <w:t xml:space="preserve">The </w:t>
            </w:r>
            <w:r w:rsidR="00836793">
              <w:rPr>
                <w:rStyle w:val="Sig1"/>
                <w:rFonts w:ascii="Arial" w:hAnsi="Arial" w:cs="Arial"/>
                <w:b/>
                <w:color w:val="595959" w:themeColor="text1" w:themeTint="A6"/>
                <w:sz w:val="22"/>
              </w:rPr>
              <w:t>general application</w:t>
            </w:r>
            <w:r w:rsidRPr="00E46743">
              <w:rPr>
                <w:rStyle w:val="Sig1"/>
                <w:rFonts w:ascii="Arial" w:hAnsi="Arial" w:cs="Arial"/>
                <w:b/>
                <w:color w:val="595959" w:themeColor="text1" w:themeTint="A6"/>
                <w:sz w:val="22"/>
              </w:rPr>
              <w:t xml:space="preserve"> </w:t>
            </w:r>
            <w:r w:rsidR="001E7867" w:rsidRPr="001E7867">
              <w:rPr>
                <w:rStyle w:val="Sig1"/>
                <w:rFonts w:ascii="Arial" w:hAnsi="Arial" w:cs="Arial"/>
                <w:b/>
                <w:color w:val="595959" w:themeColor="text1" w:themeTint="A6"/>
                <w:sz w:val="22"/>
                <w:u w:val="single"/>
              </w:rPr>
              <w:t>MUST</w:t>
            </w:r>
            <w:r w:rsidRPr="00E46743">
              <w:rPr>
                <w:rStyle w:val="Sig1"/>
                <w:rFonts w:ascii="Arial" w:hAnsi="Arial" w:cs="Arial"/>
                <w:b/>
                <w:color w:val="595959" w:themeColor="text1" w:themeTint="A6"/>
                <w:sz w:val="22"/>
              </w:rPr>
              <w:t xml:space="preserve"> be signed by ALL appellants</w:t>
            </w:r>
            <w:r w:rsidR="00836793">
              <w:rPr>
                <w:rStyle w:val="Sig1"/>
                <w:rFonts w:ascii="Arial" w:hAnsi="Arial" w:cs="Arial"/>
                <w:b/>
                <w:color w:val="595959" w:themeColor="text1" w:themeTint="A6"/>
                <w:sz w:val="22"/>
              </w:rPr>
              <w:t xml:space="preserve"> / applicants</w:t>
            </w:r>
            <w:r w:rsidRPr="00E46743">
              <w:rPr>
                <w:rStyle w:val="Sig1"/>
                <w:rFonts w:ascii="Arial" w:hAnsi="Arial" w:cs="Arial"/>
                <w:b/>
                <w:color w:val="595959" w:themeColor="text1" w:themeTint="A6"/>
                <w:sz w:val="22"/>
              </w:rPr>
              <w:t xml:space="preserve"> or their Solicitor or Authorised Agent.</w:t>
            </w:r>
            <w:r w:rsidRPr="00E46743">
              <w:rPr>
                <w:rStyle w:val="Sig1"/>
                <w:rFonts w:ascii="Arial" w:hAnsi="Arial" w:cs="Arial"/>
                <w:color w:val="595959" w:themeColor="text1" w:themeTint="A6"/>
                <w:sz w:val="22"/>
              </w:rPr>
              <w:t xml:space="preserve"> </w:t>
            </w:r>
            <w:r w:rsidRPr="004936D4">
              <w:rPr>
                <w:rStyle w:val="Sig1"/>
                <w:rFonts w:ascii="Arial" w:hAnsi="Arial" w:cs="Arial"/>
                <w:i/>
                <w:color w:val="595959" w:themeColor="text1" w:themeTint="A6"/>
                <w:sz w:val="20"/>
              </w:rPr>
              <w:t>(If there is more than one signature required on this form, please click the plus button on the bottom right hand corner of the table to add additional signatures)</w:t>
            </w:r>
          </w:p>
        </w:tc>
      </w:tr>
    </w:tbl>
    <w:p w14:paraId="12CACD59" w14:textId="77777777" w:rsidR="00824B97" w:rsidRPr="00E45D4F" w:rsidRDefault="00824B97" w:rsidP="00824B97">
      <w:pPr>
        <w:spacing w:after="0"/>
        <w:rPr>
          <w:sz w:val="6"/>
        </w:rPr>
      </w:pPr>
    </w:p>
    <w:sdt>
      <w:sdtPr>
        <w:rPr>
          <w:rFonts w:ascii="Arial" w:hAnsi="Arial" w:cs="Arial"/>
          <w:b/>
          <w:color w:val="595959" w:themeColor="text1" w:themeTint="A6"/>
        </w:rPr>
        <w:id w:val="-1910381911"/>
        <w:lock w:val="sdtContentLocked"/>
        <w15:repeatingSection/>
      </w:sdtPr>
      <w:sdtEndPr/>
      <w:sdtContent>
        <w:sdt>
          <w:sdtPr>
            <w:rPr>
              <w:rFonts w:ascii="Arial" w:hAnsi="Arial" w:cs="Arial"/>
              <w:b/>
              <w:color w:val="595959" w:themeColor="text1" w:themeTint="A6"/>
            </w:rPr>
            <w:id w:val="-1947302492"/>
            <w:lock w:val="sdtContentLocked"/>
            <w:placeholder>
              <w:docPart w:val="DefaultPlaceholder_1081868578"/>
            </w:placeholder>
            <w15:repeatingSectionItem/>
          </w:sdtPr>
          <w:sdtEndPr/>
          <w:sdtContent>
            <w:tbl>
              <w:tblPr>
                <w:tblStyle w:val="TableGrid"/>
                <w:tblW w:w="0" w:type="auto"/>
                <w:tblBorders>
                  <w:insideH w:val="none" w:sz="0" w:space="0" w:color="auto"/>
                  <w:insideV w:val="none" w:sz="0" w:space="0" w:color="auto"/>
                </w:tblBorders>
                <w:tblLayout w:type="fixed"/>
                <w:tblLook w:val="04A0" w:firstRow="1" w:lastRow="0" w:firstColumn="1" w:lastColumn="0" w:noHBand="0" w:noVBand="1"/>
              </w:tblPr>
              <w:tblGrid>
                <w:gridCol w:w="456"/>
                <w:gridCol w:w="10000"/>
              </w:tblGrid>
              <w:tr w:rsidR="00DE727A" w:rsidRPr="00E46743" w14:paraId="4ED7FF6D" w14:textId="77777777" w:rsidTr="00FC3E8A">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6D0E0B64" w14:textId="7702F229" w:rsidR="00DE727A" w:rsidRPr="00E46743" w:rsidRDefault="00DE727A" w:rsidP="00F02A35">
                    <w:pPr>
                      <w:rPr>
                        <w:rFonts w:ascii="Arial" w:hAnsi="Arial" w:cs="Arial"/>
                        <w:color w:val="595959" w:themeColor="text1" w:themeTint="A6"/>
                        <w:sz w:val="24"/>
                      </w:rPr>
                    </w:pPr>
                    <w:r w:rsidRPr="00E46743">
                      <w:rPr>
                        <w:rFonts w:ascii="Arial" w:hAnsi="Arial" w:cs="Arial"/>
                        <w:b/>
                        <w:color w:val="595959" w:themeColor="text1" w:themeTint="A6"/>
                      </w:rPr>
                      <w:t>Signed by:</w:t>
                    </w:r>
                    <w:r w:rsidRPr="00E46743">
                      <w:rPr>
                        <w:rFonts w:ascii="Arial" w:hAnsi="Arial" w:cs="Arial"/>
                        <w:color w:val="595959" w:themeColor="text1" w:themeTint="A6"/>
                      </w:rPr>
                      <w:t xml:space="preserve"> </w:t>
                    </w:r>
                    <w:r w:rsidRPr="004936D4">
                      <w:rPr>
                        <w:rFonts w:ascii="Arial" w:hAnsi="Arial" w:cs="Arial"/>
                        <w:i/>
                        <w:color w:val="595959" w:themeColor="text1" w:themeTint="A6"/>
                        <w:sz w:val="20"/>
                      </w:rPr>
                      <w:t>(please select one)</w:t>
                    </w:r>
                  </w:p>
                </w:tc>
              </w:tr>
              <w:tr w:rsidR="00DE727A" w:rsidRPr="00E46743" w14:paraId="67C619B0" w14:textId="77777777" w:rsidTr="00FC3E8A">
                <w:trPr>
                  <w:trHeight w:val="282"/>
                </w:trPr>
                <w:tc>
                  <w:tcPr>
                    <w:tcW w:w="456" w:type="dxa"/>
                    <w:tcBorders>
                      <w:top w:val="nil"/>
                      <w:left w:val="single" w:sz="4" w:space="0" w:color="D0CECE" w:themeColor="background2" w:themeShade="E6"/>
                      <w:bottom w:val="nil"/>
                    </w:tcBorders>
                    <w:vAlign w:val="center"/>
                  </w:tcPr>
                  <w:p w14:paraId="4F6EDB6D" w14:textId="77777777" w:rsidR="00DE727A" w:rsidRPr="00E46743" w:rsidRDefault="00240F52" w:rsidP="00F02A35">
                    <w:pPr>
                      <w:rPr>
                        <w:rFonts w:ascii="Arial" w:hAnsi="Arial" w:cs="Arial"/>
                        <w:color w:val="595959" w:themeColor="text1" w:themeTint="A6"/>
                        <w:sz w:val="24"/>
                      </w:rPr>
                    </w:pPr>
                    <w:sdt>
                      <w:sdtPr>
                        <w:rPr>
                          <w:rFonts w:ascii="Arial" w:hAnsi="Arial" w:cs="Arial"/>
                          <w:color w:val="595959" w:themeColor="text1" w:themeTint="A6"/>
                          <w:sz w:val="24"/>
                        </w:rPr>
                        <w:id w:val="-444471944"/>
                        <w14:checkbox>
                          <w14:checked w14:val="0"/>
                          <w14:checkedState w14:val="2612" w14:font="MS Gothic"/>
                          <w14:uncheckedState w14:val="2610" w14:font="MS Gothic"/>
                        </w14:checkbox>
                      </w:sdtPr>
                      <w:sdtEndPr/>
                      <w:sdtContent>
                        <w:r w:rsidR="00DE727A" w:rsidRPr="00E46743">
                          <w:rPr>
                            <w:rFonts w:ascii="MS Gothic" w:eastAsia="MS Gothic" w:hAnsi="MS Gothic" w:cs="Arial"/>
                            <w:color w:val="595959" w:themeColor="text1" w:themeTint="A6"/>
                            <w:sz w:val="24"/>
                          </w:rPr>
                          <w:t>☐</w:t>
                        </w:r>
                      </w:sdtContent>
                    </w:sdt>
                    <w:r w:rsidR="00DE727A" w:rsidRPr="00E46743">
                      <w:rPr>
                        <w:rFonts w:ascii="Arial" w:hAnsi="Arial" w:cs="Arial"/>
                        <w:color w:val="595959" w:themeColor="text1" w:themeTint="A6"/>
                        <w:sz w:val="24"/>
                      </w:rPr>
                      <w:t xml:space="preserve"> </w:t>
                    </w:r>
                  </w:p>
                </w:tc>
                <w:tc>
                  <w:tcPr>
                    <w:tcW w:w="10000" w:type="dxa"/>
                    <w:tcBorders>
                      <w:top w:val="nil"/>
                      <w:bottom w:val="nil"/>
                      <w:right w:val="single" w:sz="4" w:space="0" w:color="D0CECE" w:themeColor="background2" w:themeShade="E6"/>
                    </w:tcBorders>
                    <w:vAlign w:val="center"/>
                  </w:tcPr>
                  <w:p w14:paraId="6AE4D4D7" w14:textId="77777777" w:rsidR="00DE727A" w:rsidRPr="00E46743" w:rsidRDefault="00DE727A" w:rsidP="00F02A35">
                    <w:pPr>
                      <w:rPr>
                        <w:rFonts w:ascii="Arial" w:hAnsi="Arial" w:cs="Arial"/>
                        <w:b/>
                        <w:color w:val="595959" w:themeColor="text1" w:themeTint="A6"/>
                      </w:rPr>
                    </w:pPr>
                    <w:r w:rsidRPr="00E46743">
                      <w:rPr>
                        <w:rFonts w:ascii="Arial" w:hAnsi="Arial" w:cs="Arial"/>
                        <w:b/>
                        <w:color w:val="595959" w:themeColor="text1" w:themeTint="A6"/>
                      </w:rPr>
                      <w:t>Applicant / Appellant</w:t>
                    </w:r>
                  </w:p>
                </w:tc>
              </w:tr>
              <w:tr w:rsidR="00DE727A" w:rsidRPr="00E46743" w14:paraId="1FD4CD5C" w14:textId="77777777" w:rsidTr="00FC3E8A">
                <w:trPr>
                  <w:trHeight w:val="282"/>
                </w:trPr>
                <w:tc>
                  <w:tcPr>
                    <w:tcW w:w="456" w:type="dxa"/>
                    <w:tcBorders>
                      <w:top w:val="nil"/>
                      <w:left w:val="single" w:sz="4" w:space="0" w:color="D0CECE" w:themeColor="background2" w:themeShade="E6"/>
                      <w:bottom w:val="nil"/>
                    </w:tcBorders>
                    <w:vAlign w:val="center"/>
                  </w:tcPr>
                  <w:p w14:paraId="35D47032" w14:textId="77777777" w:rsidR="00DE727A" w:rsidRPr="00E46743" w:rsidRDefault="00240F52" w:rsidP="00F02A35">
                    <w:pPr>
                      <w:rPr>
                        <w:rFonts w:ascii="Arial" w:hAnsi="Arial" w:cs="Arial"/>
                        <w:color w:val="595959" w:themeColor="text1" w:themeTint="A6"/>
                        <w:sz w:val="24"/>
                      </w:rPr>
                    </w:pPr>
                    <w:sdt>
                      <w:sdtPr>
                        <w:rPr>
                          <w:rFonts w:ascii="Arial" w:hAnsi="Arial" w:cs="Arial"/>
                          <w:color w:val="595959" w:themeColor="text1" w:themeTint="A6"/>
                          <w:sz w:val="24"/>
                        </w:rPr>
                        <w:id w:val="-1961957010"/>
                        <w14:checkbox>
                          <w14:checked w14:val="0"/>
                          <w14:checkedState w14:val="2612" w14:font="MS Gothic"/>
                          <w14:uncheckedState w14:val="2610" w14:font="MS Gothic"/>
                        </w14:checkbox>
                      </w:sdtPr>
                      <w:sdtEndPr/>
                      <w:sdtContent>
                        <w:r w:rsidR="00DE727A">
                          <w:rPr>
                            <w:rFonts w:ascii="MS Gothic" w:eastAsia="MS Gothic" w:hAnsi="MS Gothic" w:cs="Arial" w:hint="eastAsia"/>
                            <w:color w:val="595959" w:themeColor="text1" w:themeTint="A6"/>
                            <w:sz w:val="24"/>
                          </w:rPr>
                          <w:t>☐</w:t>
                        </w:r>
                      </w:sdtContent>
                    </w:sdt>
                    <w:r w:rsidR="00DE727A" w:rsidRPr="00E46743">
                      <w:rPr>
                        <w:rFonts w:ascii="Arial" w:hAnsi="Arial" w:cs="Arial"/>
                        <w:color w:val="595959" w:themeColor="text1" w:themeTint="A6"/>
                        <w:sz w:val="24"/>
                      </w:rPr>
                      <w:t xml:space="preserve"> </w:t>
                    </w:r>
                  </w:p>
                </w:tc>
                <w:tc>
                  <w:tcPr>
                    <w:tcW w:w="10000" w:type="dxa"/>
                    <w:tcBorders>
                      <w:top w:val="nil"/>
                      <w:bottom w:val="nil"/>
                      <w:right w:val="single" w:sz="4" w:space="0" w:color="D0CECE" w:themeColor="background2" w:themeShade="E6"/>
                    </w:tcBorders>
                    <w:vAlign w:val="center"/>
                  </w:tcPr>
                  <w:p w14:paraId="31E10049" w14:textId="77777777" w:rsidR="00DE727A" w:rsidRPr="00E46743" w:rsidRDefault="00DE727A" w:rsidP="00F02A35">
                    <w:pPr>
                      <w:rPr>
                        <w:rFonts w:ascii="Arial" w:hAnsi="Arial" w:cs="Arial"/>
                        <w:b/>
                        <w:color w:val="595959" w:themeColor="text1" w:themeTint="A6"/>
                      </w:rPr>
                    </w:pPr>
                    <w:r w:rsidRPr="00E46743">
                      <w:rPr>
                        <w:rFonts w:ascii="Arial" w:hAnsi="Arial" w:cs="Arial"/>
                        <w:b/>
                        <w:color w:val="595959" w:themeColor="text1" w:themeTint="A6"/>
                      </w:rPr>
                      <w:t>Solicitor</w:t>
                    </w:r>
                  </w:p>
                </w:tc>
              </w:tr>
              <w:tr w:rsidR="00DE727A" w:rsidRPr="00E46743" w14:paraId="512D9782" w14:textId="77777777" w:rsidTr="00FC3E8A">
                <w:trPr>
                  <w:trHeight w:val="282"/>
                </w:trPr>
                <w:tc>
                  <w:tcPr>
                    <w:tcW w:w="456" w:type="dxa"/>
                    <w:tcBorders>
                      <w:top w:val="nil"/>
                      <w:left w:val="single" w:sz="4" w:space="0" w:color="D0CECE" w:themeColor="background2" w:themeShade="E6"/>
                      <w:bottom w:val="single" w:sz="4" w:space="0" w:color="D0CECE" w:themeColor="background2" w:themeShade="E6"/>
                    </w:tcBorders>
                    <w:vAlign w:val="center"/>
                  </w:tcPr>
                  <w:p w14:paraId="41D6F7EC" w14:textId="77777777" w:rsidR="00DE727A" w:rsidRPr="00E46743" w:rsidRDefault="00240F52" w:rsidP="00F02A35">
                    <w:pPr>
                      <w:rPr>
                        <w:rFonts w:ascii="Arial" w:hAnsi="Arial" w:cs="Arial"/>
                        <w:color w:val="595959" w:themeColor="text1" w:themeTint="A6"/>
                        <w:sz w:val="24"/>
                      </w:rPr>
                    </w:pPr>
                    <w:sdt>
                      <w:sdtPr>
                        <w:rPr>
                          <w:rFonts w:ascii="Arial" w:hAnsi="Arial" w:cs="Arial"/>
                          <w:color w:val="595959" w:themeColor="text1" w:themeTint="A6"/>
                          <w:sz w:val="24"/>
                        </w:rPr>
                        <w:id w:val="2115167116"/>
                        <w14:checkbox>
                          <w14:checked w14:val="0"/>
                          <w14:checkedState w14:val="2612" w14:font="MS Gothic"/>
                          <w14:uncheckedState w14:val="2610" w14:font="MS Gothic"/>
                        </w14:checkbox>
                      </w:sdtPr>
                      <w:sdtEndPr/>
                      <w:sdtContent>
                        <w:r w:rsidR="00DE727A">
                          <w:rPr>
                            <w:rFonts w:ascii="MS Gothic" w:eastAsia="MS Gothic" w:hAnsi="MS Gothic" w:cs="Arial" w:hint="eastAsia"/>
                            <w:color w:val="595959" w:themeColor="text1" w:themeTint="A6"/>
                            <w:sz w:val="24"/>
                          </w:rPr>
                          <w:t>☐</w:t>
                        </w:r>
                      </w:sdtContent>
                    </w:sdt>
                    <w:r w:rsidR="00DE727A" w:rsidRPr="00E46743">
                      <w:rPr>
                        <w:rFonts w:ascii="Arial" w:hAnsi="Arial" w:cs="Arial"/>
                        <w:color w:val="595959" w:themeColor="text1" w:themeTint="A6"/>
                        <w:sz w:val="24"/>
                      </w:rPr>
                      <w:t xml:space="preserve"> </w:t>
                    </w:r>
                  </w:p>
                </w:tc>
                <w:tc>
                  <w:tcPr>
                    <w:tcW w:w="10000" w:type="dxa"/>
                    <w:tcBorders>
                      <w:top w:val="nil"/>
                      <w:bottom w:val="single" w:sz="4" w:space="0" w:color="D0CECE" w:themeColor="background2" w:themeShade="E6"/>
                      <w:right w:val="single" w:sz="4" w:space="0" w:color="D0CECE" w:themeColor="background2" w:themeShade="E6"/>
                    </w:tcBorders>
                    <w:vAlign w:val="center"/>
                  </w:tcPr>
                  <w:p w14:paraId="6EF1E6BB" w14:textId="77777777" w:rsidR="00DE727A" w:rsidRPr="00E46743" w:rsidRDefault="00DE727A" w:rsidP="00F02A35">
                    <w:pPr>
                      <w:rPr>
                        <w:rFonts w:ascii="Arial" w:hAnsi="Arial" w:cs="Arial"/>
                        <w:b/>
                        <w:color w:val="595959" w:themeColor="text1" w:themeTint="A6"/>
                      </w:rPr>
                    </w:pPr>
                    <w:r w:rsidRPr="00E46743">
                      <w:rPr>
                        <w:rFonts w:ascii="Arial" w:hAnsi="Arial" w:cs="Arial"/>
                        <w:b/>
                        <w:color w:val="595959" w:themeColor="text1" w:themeTint="A6"/>
                      </w:rPr>
                      <w:t>Authorised agent</w:t>
                    </w:r>
                  </w:p>
                </w:tc>
              </w:tr>
              <w:tr w:rsidR="00DE727A" w:rsidRPr="00E46743" w14:paraId="5079506F" w14:textId="77777777" w:rsidTr="00FC3E8A">
                <w:trPr>
                  <w:trHeight w:val="282"/>
                </w:trPr>
                <w:tc>
                  <w:tcPr>
                    <w:tcW w:w="10456" w:type="dxa"/>
                    <w:gridSpan w:val="2"/>
                    <w:tcBorders>
                      <w:top w:val="single" w:sz="4" w:space="0" w:color="D0CECE" w:themeColor="background2" w:themeShade="E6"/>
                      <w:left w:val="single" w:sz="4" w:space="0" w:color="D0CECE" w:themeColor="background2" w:themeShade="E6"/>
                      <w:bottom w:val="nil"/>
                      <w:right w:val="single" w:sz="4" w:space="0" w:color="D0CECE" w:themeColor="background2" w:themeShade="E6"/>
                    </w:tcBorders>
                    <w:vAlign w:val="center"/>
                  </w:tcPr>
                  <w:p w14:paraId="5D1A2E91" w14:textId="54DE1E38" w:rsidR="00DE727A" w:rsidRPr="004936D4" w:rsidRDefault="00DE727A" w:rsidP="008E4A5D">
                    <w:pPr>
                      <w:rPr>
                        <w:rFonts w:ascii="Arial" w:hAnsi="Arial" w:cs="Arial"/>
                        <w:i/>
                        <w:color w:val="595959" w:themeColor="text1" w:themeTint="A6"/>
                        <w:sz w:val="24"/>
                      </w:rPr>
                    </w:pPr>
                    <w:r w:rsidRPr="004936D4">
                      <w:rPr>
                        <w:rFonts w:ascii="Arial" w:hAnsi="Arial" w:cs="Arial"/>
                        <w:i/>
                        <w:color w:val="595959" w:themeColor="text1" w:themeTint="A6"/>
                        <w:sz w:val="20"/>
                      </w:rPr>
                      <w:t>(</w:t>
                    </w:r>
                    <w:r w:rsidR="008E4A5D" w:rsidRPr="004936D4">
                      <w:rPr>
                        <w:rFonts w:ascii="Arial" w:hAnsi="Arial" w:cs="Arial"/>
                        <w:i/>
                        <w:color w:val="595959" w:themeColor="text1" w:themeTint="A6"/>
                        <w:sz w:val="20"/>
                      </w:rPr>
                      <w:t>this form may be signed via digital ID in the space pro</w:t>
                    </w:r>
                    <w:r w:rsidRPr="004936D4">
                      <w:rPr>
                        <w:rFonts w:ascii="Arial" w:hAnsi="Arial" w:cs="Arial"/>
                        <w:i/>
                        <w:color w:val="595959" w:themeColor="text1" w:themeTint="A6"/>
                        <w:sz w:val="20"/>
                      </w:rPr>
                      <w:t>vided below, otherwise please print the form and sign it by hand)</w:t>
                    </w:r>
                  </w:p>
                </w:tc>
              </w:tr>
              <w:tr w:rsidR="00DE727A" w14:paraId="454A2FE0" w14:textId="77777777" w:rsidTr="00FC3E8A">
                <w:tc>
                  <w:tcPr>
                    <w:tcW w:w="10456" w:type="dxa"/>
                    <w:gridSpan w:val="2"/>
                    <w:tcBorders>
                      <w:top w:val="nil"/>
                      <w:left w:val="single" w:sz="4" w:space="0" w:color="D0CECE" w:themeColor="background2" w:themeShade="E6"/>
                      <w:bottom w:val="single" w:sz="4" w:space="0" w:color="D0CECE" w:themeColor="background2" w:themeShade="E6"/>
                      <w:right w:val="single" w:sz="4" w:space="0" w:color="D0CECE" w:themeColor="background2" w:themeShade="E6"/>
                    </w:tcBorders>
                    <w:vAlign w:val="center"/>
                  </w:tcPr>
                  <w:p w14:paraId="590F9168" w14:textId="77777777" w:rsidR="00DE727A" w:rsidRDefault="00240F52" w:rsidP="00F02A35">
                    <w:pPr>
                      <w:rPr>
                        <w:rFonts w:ascii="Arial" w:hAnsi="Arial" w:cs="Arial"/>
                        <w:sz w:val="24"/>
                      </w:rPr>
                    </w:pPr>
                    <w:r>
                      <w:rPr>
                        <w:rFonts w:ascii="Arial" w:hAnsi="Arial" w:cs="Arial"/>
                        <w:sz w:val="24"/>
                      </w:rPr>
                      <w:pict w14:anchorId="23DD10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51pt;height:77.35pt">
                          <v:imagedata r:id="rId9" o:title=""/>
                          <o:lock v:ext="edit" ungrouping="t" rotation="t" cropping="t" verticies="t" text="t" grouping="t"/>
                          <o:signatureline v:ext="edit" id="{57B3BA68-6A89-44B8-98C6-C83062F2B699}" provid="{00000000-0000-0000-0000-000000000000}" issignatureline="t"/>
                        </v:shape>
                      </w:pict>
                    </w:r>
                  </w:p>
                </w:tc>
              </w:tr>
              <w:tr w:rsidR="00065F28" w:rsidRPr="00443C42" w14:paraId="551AFEF7"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single" w:sz="4" w:space="0" w:color="D0CECE" w:themeColor="background2" w:themeShade="E6"/>
                      <w:bottom w:val="nil"/>
                    </w:tcBorders>
                    <w:vAlign w:val="center"/>
                  </w:tcPr>
                  <w:p w14:paraId="7EC134FE" w14:textId="36535039" w:rsidR="00065F28" w:rsidRPr="00443C42" w:rsidRDefault="00065F28" w:rsidP="00065F28">
                    <w:pPr>
                      <w:rPr>
                        <w:rFonts w:ascii="Arial" w:hAnsi="Arial" w:cs="Arial"/>
                        <w:b/>
                        <w:color w:val="595959" w:themeColor="text1" w:themeTint="A6"/>
                      </w:rPr>
                    </w:pPr>
                    <w:r w:rsidRPr="00AF0CA5">
                      <w:rPr>
                        <w:rStyle w:val="Content"/>
                        <w:rFonts w:cs="Arial"/>
                        <w:b/>
                        <w:color w:val="595959" w:themeColor="text1" w:themeTint="A6"/>
                      </w:rPr>
                      <w:t>Name of sig</w:t>
                    </w:r>
                    <w:r>
                      <w:rPr>
                        <w:rStyle w:val="Content"/>
                        <w:rFonts w:cs="Arial"/>
                        <w:b/>
                        <w:color w:val="595959" w:themeColor="text1" w:themeTint="A6"/>
                      </w:rPr>
                      <w:t>natory</w:t>
                    </w:r>
                    <w:r w:rsidRPr="00AF0CA5">
                      <w:rPr>
                        <w:rStyle w:val="Content"/>
                        <w:rFonts w:cs="Arial"/>
                        <w:b/>
                        <w:color w:val="595959" w:themeColor="text1" w:themeTint="A6"/>
                      </w:rPr>
                      <w:t>:</w:t>
                    </w:r>
                  </w:p>
                </w:tc>
              </w:tr>
              <w:tr w:rsidR="00065F28" w:rsidRPr="00443C42" w14:paraId="1E6A1F51"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nil"/>
                      <w:bottom w:val="nil"/>
                    </w:tcBorders>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ayout w:type="fixed"/>
                      <w:tblLook w:val="04A0" w:firstRow="1" w:lastRow="0" w:firstColumn="1" w:lastColumn="0" w:noHBand="0" w:noVBand="1"/>
                    </w:tblPr>
                    <w:tblGrid>
                      <w:gridCol w:w="10230"/>
                    </w:tblGrid>
                    <w:tr w:rsidR="00065F28" w14:paraId="78B1AB19" w14:textId="77777777" w:rsidTr="00743D92">
                      <w:sdt>
                        <w:sdtPr>
                          <w:rPr>
                            <w:rStyle w:val="Content"/>
                          </w:rPr>
                          <w:id w:val="567232041"/>
                          <w:placeholder>
                            <w:docPart w:val="A4F7C22874FB400CA1D0D8E66D05D046"/>
                          </w:placeholder>
                          <w:showingPlcHdr/>
                          <w15:color w:val="99CCFF"/>
                        </w:sdtPr>
                        <w:sdtEndPr>
                          <w:rPr>
                            <w:rStyle w:val="DefaultParagraphFont"/>
                            <w:rFonts w:asciiTheme="minorHAnsi" w:hAnsiTheme="minorHAnsi" w:cs="Arial"/>
                            <w:color w:val="595959" w:themeColor="text1" w:themeTint="A6"/>
                          </w:rPr>
                        </w:sdtEndPr>
                        <w:sdtContent>
                          <w:tc>
                            <w:tcPr>
                              <w:tcW w:w="10230" w:type="dxa"/>
                            </w:tcPr>
                            <w:p w14:paraId="353977B2" w14:textId="77777777" w:rsidR="00065F28" w:rsidRDefault="00065F28" w:rsidP="00065F28">
                              <w:pPr>
                                <w:rPr>
                                  <w:rFonts w:ascii="Arial" w:hAnsi="Arial" w:cs="Arial"/>
                                  <w:b/>
                                  <w:color w:val="595959" w:themeColor="text1" w:themeTint="A6"/>
                                </w:rPr>
                              </w:pPr>
                              <w:r w:rsidRPr="00E200D1">
                                <w:rPr>
                                  <w:rStyle w:val="PlaceholderText"/>
                                  <w:rFonts w:cs="Arial"/>
                                  <w:color w:val="ED7D31" w:themeColor="accent2"/>
                                </w:rPr>
                                <w:t>Click to enter name.</w:t>
                              </w:r>
                            </w:p>
                          </w:tc>
                        </w:sdtContent>
                      </w:sdt>
                    </w:tr>
                  </w:tbl>
                  <w:p w14:paraId="01CC872B" w14:textId="77777777" w:rsidR="00065F28" w:rsidRPr="00443C42" w:rsidRDefault="00065F28" w:rsidP="00065F28">
                    <w:pPr>
                      <w:rPr>
                        <w:rFonts w:ascii="Arial" w:hAnsi="Arial" w:cs="Arial"/>
                        <w:b/>
                        <w:color w:val="595959" w:themeColor="text1" w:themeTint="A6"/>
                      </w:rPr>
                    </w:pPr>
                  </w:p>
                </w:tc>
              </w:tr>
              <w:tr w:rsidR="00DE727A" w:rsidRPr="00443C42" w14:paraId="116DE4C7"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365"/>
                </w:trPr>
                <w:tc>
                  <w:tcPr>
                    <w:tcW w:w="10456" w:type="dxa"/>
                    <w:gridSpan w:val="2"/>
                    <w:tcBorders>
                      <w:top w:val="nil"/>
                    </w:tcBorders>
                    <w:vAlign w:val="center"/>
                  </w:tcPr>
                  <w:p w14:paraId="0A023312" w14:textId="77777777" w:rsidR="00DE727A" w:rsidRPr="00443C42" w:rsidRDefault="00DE727A" w:rsidP="00F02A35">
                    <w:pPr>
                      <w:rPr>
                        <w:rFonts w:ascii="Arial" w:hAnsi="Arial" w:cs="Arial"/>
                        <w:b/>
                        <w:color w:val="595959" w:themeColor="text1" w:themeTint="A6"/>
                      </w:rPr>
                    </w:pPr>
                    <w:r w:rsidRPr="00443C42">
                      <w:rPr>
                        <w:rFonts w:ascii="Arial" w:hAnsi="Arial" w:cs="Arial"/>
                        <w:b/>
                        <w:color w:val="595959" w:themeColor="text1" w:themeTint="A6"/>
                      </w:rPr>
                      <w:t>Description: (of signatory)</w:t>
                    </w:r>
                  </w:p>
                </w:tc>
              </w:tr>
              <w:tr w:rsidR="00DE727A" w:rsidRPr="00443C42" w14:paraId="3ED2E060"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418"/>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E727A" w14:paraId="34DA190B" w14:textId="77777777" w:rsidTr="00F02A35">
                      <w:sdt>
                        <w:sdtPr>
                          <w:rPr>
                            <w:rStyle w:val="Content"/>
                          </w:rPr>
                          <w:id w:val="537557202"/>
                          <w:placeholder>
                            <w:docPart w:val="9892E1CF205F454893DE101D941F16EC"/>
                          </w:placeholder>
                          <w:showingPlcHdr/>
                          <w15:color w:val="99CCFF"/>
                        </w:sdtPr>
                        <w:sdtEndPr>
                          <w:rPr>
                            <w:rStyle w:val="DefaultParagraphFont"/>
                            <w:rFonts w:asciiTheme="minorHAnsi" w:hAnsiTheme="minorHAnsi" w:cs="Arial"/>
                          </w:rPr>
                        </w:sdtEndPr>
                        <w:sdtContent>
                          <w:tc>
                            <w:tcPr>
                              <w:tcW w:w="10230" w:type="dxa"/>
                            </w:tcPr>
                            <w:p w14:paraId="3FEE525A" w14:textId="47FE799F" w:rsidR="00DE727A" w:rsidRDefault="00DE727A" w:rsidP="00F02A35">
                              <w:pPr>
                                <w:rPr>
                                  <w:rFonts w:ascii="Arial" w:hAnsi="Arial" w:cs="Arial"/>
                                  <w:b/>
                                  <w:color w:val="595959" w:themeColor="text1" w:themeTint="A6"/>
                                </w:rPr>
                              </w:pPr>
                              <w:r>
                                <w:rPr>
                                  <w:rStyle w:val="PlaceholderText"/>
                                  <w:color w:val="ED7D31" w:themeColor="accent2"/>
                                </w:rPr>
                                <w:t>Click to enter text</w:t>
                              </w:r>
                              <w:r w:rsidRPr="009136F8">
                                <w:rPr>
                                  <w:rStyle w:val="PlaceholderText"/>
                                  <w:color w:val="ED7D31" w:themeColor="accent2"/>
                                </w:rPr>
                                <w:t>.</w:t>
                              </w:r>
                            </w:p>
                          </w:tc>
                        </w:sdtContent>
                      </w:sdt>
                    </w:tr>
                  </w:tbl>
                  <w:p w14:paraId="2DFF8660" w14:textId="77777777" w:rsidR="00DE727A" w:rsidRPr="00443C42" w:rsidRDefault="00DE727A" w:rsidP="00F02A35">
                    <w:pPr>
                      <w:rPr>
                        <w:rFonts w:ascii="Arial" w:hAnsi="Arial" w:cs="Arial"/>
                        <w:b/>
                        <w:color w:val="595959" w:themeColor="text1" w:themeTint="A6"/>
                      </w:rPr>
                    </w:pPr>
                  </w:p>
                </w:tc>
              </w:tr>
              <w:tr w:rsidR="00DE727A" w:rsidRPr="00443C42" w14:paraId="204BDCA6"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c>
                  <w:tcPr>
                    <w:tcW w:w="10456" w:type="dxa"/>
                    <w:gridSpan w:val="2"/>
                    <w:vAlign w:val="center"/>
                  </w:tcPr>
                  <w:p w14:paraId="3AF69200" w14:textId="77777777" w:rsidR="00DE727A" w:rsidRPr="00443C42" w:rsidRDefault="00DE727A" w:rsidP="00F02A35">
                    <w:pPr>
                      <w:rPr>
                        <w:rFonts w:ascii="Arial" w:hAnsi="Arial" w:cs="Arial"/>
                        <w:b/>
                        <w:color w:val="595959" w:themeColor="text1" w:themeTint="A6"/>
                      </w:rPr>
                    </w:pPr>
                    <w:r w:rsidRPr="00443C42">
                      <w:rPr>
                        <w:rFonts w:ascii="Arial" w:hAnsi="Arial" w:cs="Arial"/>
                        <w:b/>
                        <w:color w:val="595959" w:themeColor="text1" w:themeTint="A6"/>
                      </w:rPr>
                      <w:t>Date:</w:t>
                    </w:r>
                  </w:p>
                </w:tc>
              </w:tr>
              <w:tr w:rsidR="00DE727A" w:rsidRPr="00443C42" w14:paraId="19040ECE" w14:textId="77777777" w:rsidTr="00FC3E8A">
                <w:tblPrEx>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tblBorders>
                </w:tblPrEx>
                <w:trPr>
                  <w:trHeight w:val="456"/>
                </w:trPr>
                <w:tc>
                  <w:tcPr>
                    <w:tcW w:w="10456" w:type="dxa"/>
                    <w:gridSpan w:val="2"/>
                    <w:vAlign w:val="center"/>
                  </w:tcPr>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none" w:sz="0" w:space="0" w:color="auto"/>
                        <w:insideV w:val="none" w:sz="0" w:space="0" w:color="auto"/>
                      </w:tblBorders>
                      <w:tblLayout w:type="fixed"/>
                      <w:tblLook w:val="04A0" w:firstRow="1" w:lastRow="0" w:firstColumn="1" w:lastColumn="0" w:noHBand="0" w:noVBand="1"/>
                    </w:tblPr>
                    <w:tblGrid>
                      <w:gridCol w:w="10230"/>
                    </w:tblGrid>
                    <w:tr w:rsidR="00DE727A" w14:paraId="0EA1762F" w14:textId="77777777" w:rsidTr="00F02A35">
                      <w:tc>
                        <w:tcPr>
                          <w:tcW w:w="10230" w:type="dxa"/>
                        </w:tcPr>
                        <w:p w14:paraId="195C8D32" w14:textId="77777777" w:rsidR="00DE727A" w:rsidRDefault="00240F52" w:rsidP="00F02A35">
                          <w:pPr>
                            <w:rPr>
                              <w:rFonts w:ascii="Arial" w:hAnsi="Arial" w:cs="Arial"/>
                              <w:b/>
                              <w:color w:val="595959" w:themeColor="text1" w:themeTint="A6"/>
                            </w:rPr>
                          </w:pPr>
                          <w:sdt>
                            <w:sdtPr>
                              <w:rPr>
                                <w:rStyle w:val="Content"/>
                              </w:rPr>
                              <w:id w:val="1594434731"/>
                              <w:placeholder>
                                <w:docPart w:val="DE4E85F3E6FB40DBBA55A95D9B77F65E"/>
                              </w:placeholder>
                              <w:showingPlcHdr/>
                              <w15:color w:val="99CCFF"/>
                              <w:date>
                                <w:dateFormat w:val="dddd, d MMMM yyyy"/>
                                <w:lid w:val="en-AU"/>
                                <w:storeMappedDataAs w:val="dateTime"/>
                                <w:calendar w:val="gregorian"/>
                              </w:date>
                            </w:sdtPr>
                            <w:sdtEndPr>
                              <w:rPr>
                                <w:rStyle w:val="Content"/>
                              </w:rPr>
                            </w:sdtEndPr>
                            <w:sdtContent>
                              <w:r w:rsidR="00DE727A">
                                <w:rPr>
                                  <w:rStyle w:val="PlaceholderText"/>
                                  <w:color w:val="ED7D31" w:themeColor="accent2"/>
                                </w:rPr>
                                <w:t>Click</w:t>
                              </w:r>
                              <w:r w:rsidR="00DE727A" w:rsidRPr="00355B74">
                                <w:rPr>
                                  <w:rStyle w:val="PlaceholderText"/>
                                  <w:color w:val="ED7D31" w:themeColor="accent2"/>
                                </w:rPr>
                                <w:t xml:space="preserve"> to enter date.</w:t>
                              </w:r>
                            </w:sdtContent>
                          </w:sdt>
                        </w:p>
                      </w:tc>
                    </w:tr>
                  </w:tbl>
                  <w:p w14:paraId="633F9355" w14:textId="1F4A0DDF" w:rsidR="00DE727A" w:rsidRPr="00443C42" w:rsidRDefault="00240F52" w:rsidP="00F02A35">
                    <w:pPr>
                      <w:rPr>
                        <w:rFonts w:ascii="Arial" w:hAnsi="Arial" w:cs="Arial"/>
                        <w:b/>
                        <w:color w:val="595959" w:themeColor="text1" w:themeTint="A6"/>
                      </w:rPr>
                    </w:pPr>
                  </w:p>
                </w:tc>
              </w:tr>
            </w:tbl>
          </w:sdtContent>
        </w:sdt>
      </w:sdtContent>
    </w:sdt>
    <w:p w14:paraId="7A744184" w14:textId="77777777" w:rsidR="00836793" w:rsidRDefault="00836793" w:rsidP="00E46743">
      <w:pPr>
        <w:spacing w:after="0" w:line="240" w:lineRule="auto"/>
        <w:rPr>
          <w:rFonts w:ascii="Arial" w:hAnsi="Arial" w:cs="Arial"/>
          <w:sz w:val="24"/>
        </w:rPr>
      </w:pPr>
    </w:p>
    <w:p w14:paraId="447F18D3" w14:textId="77777777" w:rsidR="00375105" w:rsidRDefault="00375105" w:rsidP="00E46743">
      <w:pPr>
        <w:spacing w:after="0" w:line="240" w:lineRule="auto"/>
        <w:rPr>
          <w:rFonts w:ascii="Arial" w:hAnsi="Arial" w:cs="Arial"/>
          <w:sz w:val="24"/>
        </w:rPr>
      </w:pPr>
    </w:p>
    <w:p w14:paraId="5AE841B9" w14:textId="77777777" w:rsidR="00375105" w:rsidRDefault="00375105" w:rsidP="00E46743">
      <w:pPr>
        <w:spacing w:after="0" w:line="240" w:lineRule="auto"/>
        <w:rPr>
          <w:rFonts w:ascii="Arial" w:hAnsi="Arial" w:cs="Arial"/>
          <w:sz w:val="24"/>
        </w:rPr>
      </w:pPr>
    </w:p>
    <w:p w14:paraId="1B2E45B4" w14:textId="77777777" w:rsidR="00375105" w:rsidRDefault="00375105" w:rsidP="00E46743">
      <w:pPr>
        <w:spacing w:after="0" w:line="240" w:lineRule="auto"/>
        <w:rPr>
          <w:rFonts w:ascii="Arial" w:hAnsi="Arial" w:cs="Arial"/>
          <w:sz w:val="24"/>
        </w:rPr>
      </w:pPr>
    </w:p>
    <w:p w14:paraId="5934C8A8" w14:textId="77777777" w:rsidR="00375105" w:rsidRDefault="00375105" w:rsidP="00E46743">
      <w:pPr>
        <w:spacing w:after="0" w:line="240" w:lineRule="auto"/>
        <w:rPr>
          <w:rFonts w:ascii="Arial" w:hAnsi="Arial" w:cs="Arial"/>
          <w:sz w:val="24"/>
        </w:rPr>
      </w:pPr>
    </w:p>
    <w:p w14:paraId="5902ACB2" w14:textId="77777777" w:rsidR="00375105" w:rsidRDefault="00375105" w:rsidP="00E46743">
      <w:pPr>
        <w:spacing w:after="0" w:line="240" w:lineRule="auto"/>
        <w:rPr>
          <w:rFonts w:ascii="Arial" w:hAnsi="Arial" w:cs="Arial"/>
          <w:sz w:val="24"/>
        </w:rPr>
      </w:pPr>
    </w:p>
    <w:p w14:paraId="56A8166F" w14:textId="77777777" w:rsidR="00375105" w:rsidRDefault="00375105" w:rsidP="00E46743">
      <w:pPr>
        <w:spacing w:after="0" w:line="240" w:lineRule="auto"/>
        <w:rPr>
          <w:rFonts w:ascii="Arial" w:hAnsi="Arial" w:cs="Arial"/>
          <w:sz w:val="24"/>
        </w:rPr>
      </w:pPr>
    </w:p>
    <w:p w14:paraId="09717E23" w14:textId="77777777" w:rsidR="00375105" w:rsidRDefault="00375105" w:rsidP="00E46743">
      <w:pPr>
        <w:spacing w:after="0" w:line="240" w:lineRule="auto"/>
        <w:rPr>
          <w:rFonts w:ascii="Arial" w:hAnsi="Arial" w:cs="Arial"/>
          <w:sz w:val="24"/>
        </w:rPr>
      </w:pPr>
    </w:p>
    <w:p w14:paraId="6200C813" w14:textId="77777777" w:rsidR="00375105" w:rsidRDefault="00375105" w:rsidP="00E46743">
      <w:pPr>
        <w:spacing w:after="0" w:line="240" w:lineRule="auto"/>
        <w:rPr>
          <w:rFonts w:ascii="Arial" w:hAnsi="Arial" w:cs="Arial"/>
          <w:sz w:val="24"/>
        </w:rPr>
      </w:pPr>
    </w:p>
    <w:p w14:paraId="5308660E" w14:textId="77777777" w:rsidR="00375105" w:rsidRDefault="00375105" w:rsidP="00E46743">
      <w:pPr>
        <w:spacing w:after="0" w:line="240" w:lineRule="auto"/>
        <w:rPr>
          <w:rFonts w:ascii="Arial" w:hAnsi="Arial" w:cs="Arial"/>
          <w:sz w:val="24"/>
        </w:rPr>
      </w:pPr>
    </w:p>
    <w:tbl>
      <w:tblPr>
        <w:tblStyle w:val="TableGrid"/>
        <w:tblW w:w="0" w:type="auto"/>
        <w:tblBorders>
          <w:top w:val="single" w:sz="4" w:space="0" w:color="D0CECE" w:themeColor="background2" w:themeShade="E6"/>
          <w:left w:val="single" w:sz="4" w:space="0" w:color="D0CECE" w:themeColor="background2" w:themeShade="E6"/>
          <w:bottom w:val="single" w:sz="4" w:space="0" w:color="D0CECE" w:themeColor="background2" w:themeShade="E6"/>
          <w:right w:val="single" w:sz="4" w:space="0" w:color="D0CECE" w:themeColor="background2" w:themeShade="E6"/>
          <w:insideH w:val="single" w:sz="4" w:space="0" w:color="D0CECE" w:themeColor="background2" w:themeShade="E6"/>
          <w:insideV w:val="single" w:sz="4" w:space="0" w:color="D0CECE" w:themeColor="background2" w:themeShade="E6"/>
        </w:tblBorders>
        <w:tblLook w:val="04A0" w:firstRow="1" w:lastRow="0" w:firstColumn="1" w:lastColumn="0" w:noHBand="0" w:noVBand="1"/>
      </w:tblPr>
      <w:tblGrid>
        <w:gridCol w:w="3653"/>
        <w:gridCol w:w="3652"/>
        <w:gridCol w:w="3151"/>
      </w:tblGrid>
      <w:tr w:rsidR="00881FDF" w:rsidRPr="00AF0CA5" w14:paraId="493BCDE7" w14:textId="77777777" w:rsidTr="00B22973">
        <w:trPr>
          <w:trHeight w:val="332"/>
          <w:tblHeader/>
        </w:trPr>
        <w:tc>
          <w:tcPr>
            <w:tcW w:w="10456" w:type="dxa"/>
            <w:gridSpan w:val="3"/>
            <w:shd w:val="clear" w:color="auto" w:fill="ECAF9C"/>
            <w:vAlign w:val="center"/>
          </w:tcPr>
          <w:p w14:paraId="10AC9E26" w14:textId="77777777" w:rsidR="00881FDF" w:rsidRPr="00AF0CA5" w:rsidRDefault="00881FDF" w:rsidP="00F02A35">
            <w:pPr>
              <w:rPr>
                <w:rFonts w:ascii="Arial" w:hAnsi="Arial" w:cs="Arial"/>
                <w:b/>
                <w:color w:val="595959" w:themeColor="text1" w:themeTint="A6"/>
                <w:sz w:val="24"/>
              </w:rPr>
            </w:pPr>
            <w:r w:rsidRPr="00742376">
              <w:rPr>
                <w:rFonts w:ascii="Arial" w:hAnsi="Arial" w:cs="Arial"/>
                <w:b/>
                <w:sz w:val="24"/>
              </w:rPr>
              <w:t xml:space="preserve">PROCEDURE FOR FILING </w:t>
            </w:r>
          </w:p>
        </w:tc>
      </w:tr>
      <w:tr w:rsidR="00881FDF" w:rsidRPr="00AF0CA5" w14:paraId="2133CA95" w14:textId="77777777" w:rsidTr="00F02A35">
        <w:trPr>
          <w:trHeight w:val="687"/>
        </w:trPr>
        <w:tc>
          <w:tcPr>
            <w:tcW w:w="10456" w:type="dxa"/>
            <w:gridSpan w:val="3"/>
            <w:vAlign w:val="center"/>
          </w:tcPr>
          <w:p w14:paraId="1656F64E" w14:textId="25359EE8" w:rsidR="00881FDF" w:rsidRPr="00AF0CA5" w:rsidRDefault="00881FDF" w:rsidP="00742376">
            <w:pPr>
              <w:rPr>
                <w:rFonts w:ascii="Arial" w:hAnsi="Arial" w:cs="Arial"/>
                <w:color w:val="595959" w:themeColor="text1" w:themeTint="A6"/>
              </w:rPr>
            </w:pPr>
            <w:r w:rsidRPr="00AF0CA5">
              <w:rPr>
                <w:rFonts w:ascii="Arial" w:hAnsi="Arial" w:cs="Arial"/>
                <w:color w:val="595959" w:themeColor="text1" w:themeTint="A6"/>
              </w:rPr>
              <w:t xml:space="preserve">You or your representative must file this </w:t>
            </w:r>
            <w:r w:rsidRPr="00AF0CA5">
              <w:rPr>
                <w:rFonts w:ascii="Arial" w:hAnsi="Arial" w:cs="Arial"/>
                <w:b/>
                <w:color w:val="595959" w:themeColor="text1" w:themeTint="A6"/>
              </w:rPr>
              <w:t xml:space="preserve">Form </w:t>
            </w:r>
            <w:r>
              <w:rPr>
                <w:rFonts w:ascii="Arial" w:hAnsi="Arial" w:cs="Arial"/>
                <w:b/>
                <w:color w:val="595959" w:themeColor="text1" w:themeTint="A6"/>
              </w:rPr>
              <w:t>12</w:t>
            </w:r>
            <w:r w:rsidRPr="00AF0CA5">
              <w:rPr>
                <w:rFonts w:ascii="Arial" w:hAnsi="Arial" w:cs="Arial"/>
                <w:color w:val="595959" w:themeColor="text1" w:themeTint="A6"/>
              </w:rPr>
              <w:t xml:space="preserve"> in the Land Court. </w:t>
            </w:r>
            <w:r w:rsidR="00742376">
              <w:rPr>
                <w:rFonts w:ascii="Arial" w:hAnsi="Arial" w:cs="Arial"/>
                <w:color w:val="595959" w:themeColor="text1" w:themeTint="A6"/>
              </w:rPr>
              <w:t xml:space="preserve">Please submit this completed </w:t>
            </w:r>
            <w:r w:rsidR="00742376" w:rsidRPr="00742376">
              <w:rPr>
                <w:rFonts w:ascii="Arial" w:hAnsi="Arial" w:cs="Arial"/>
                <w:b/>
                <w:color w:val="595959" w:themeColor="text1" w:themeTint="A6"/>
              </w:rPr>
              <w:t>Form 12</w:t>
            </w:r>
            <w:r w:rsidR="00742376">
              <w:rPr>
                <w:rFonts w:ascii="Arial" w:hAnsi="Arial" w:cs="Arial"/>
                <w:color w:val="595959" w:themeColor="text1" w:themeTint="A6"/>
              </w:rPr>
              <w:t xml:space="preserve">, which may be sent via email to </w:t>
            </w:r>
            <w:hyperlink r:id="rId10" w:history="1">
              <w:r w:rsidR="00742376" w:rsidRPr="00AF1795">
                <w:rPr>
                  <w:rStyle w:val="Hyperlink"/>
                  <w:rFonts w:ascii="Arial" w:hAnsi="Arial" w:cs="Arial"/>
                </w:rPr>
                <w:t>landcourt@justice.qld.gov.au</w:t>
              </w:r>
            </w:hyperlink>
            <w:r w:rsidR="00742376">
              <w:rPr>
                <w:rFonts w:ascii="Arial" w:hAnsi="Arial" w:cs="Arial"/>
                <w:color w:val="595959" w:themeColor="text1" w:themeTint="A6"/>
              </w:rPr>
              <w:t xml:space="preserve"> or: </w:t>
            </w:r>
          </w:p>
        </w:tc>
      </w:tr>
      <w:tr w:rsidR="00881FDF" w:rsidRPr="00AF0CA5" w14:paraId="4A9D71D0" w14:textId="77777777" w:rsidTr="00F02A35">
        <w:trPr>
          <w:trHeight w:val="1572"/>
        </w:trPr>
        <w:tc>
          <w:tcPr>
            <w:tcW w:w="3653" w:type="dxa"/>
            <w:vAlign w:val="center"/>
          </w:tcPr>
          <w:p w14:paraId="5AEF6B1A" w14:textId="77777777" w:rsidR="00881FDF" w:rsidRPr="00AF0CA5" w:rsidRDefault="00881FDF"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In Person:</w:t>
            </w:r>
          </w:p>
          <w:p w14:paraId="2DECAE65" w14:textId="77777777" w:rsidR="00881FDF" w:rsidRPr="00AF0CA5" w:rsidRDefault="00881FDF" w:rsidP="00F02A35">
            <w:pPr>
              <w:jc w:val="center"/>
              <w:rPr>
                <w:rFonts w:ascii="Arial" w:hAnsi="Arial" w:cs="Arial"/>
                <w:b/>
                <w:color w:val="595959" w:themeColor="text1" w:themeTint="A6"/>
              </w:rPr>
            </w:pPr>
            <w:r w:rsidRPr="00AF0CA5">
              <w:rPr>
                <w:rFonts w:ascii="Arial" w:hAnsi="Arial" w:cs="Arial"/>
                <w:b/>
                <w:color w:val="595959" w:themeColor="text1" w:themeTint="A6"/>
              </w:rPr>
              <w:t>Land Court Registry</w:t>
            </w:r>
          </w:p>
          <w:p w14:paraId="6BEB2C62"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Level 8</w:t>
            </w:r>
          </w:p>
          <w:p w14:paraId="3812A7AF"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363 George Street</w:t>
            </w:r>
          </w:p>
          <w:p w14:paraId="3EB7B69F"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BRISBANE QLD 4000</w:t>
            </w:r>
          </w:p>
        </w:tc>
        <w:tc>
          <w:tcPr>
            <w:tcW w:w="3652" w:type="dxa"/>
            <w:vAlign w:val="center"/>
          </w:tcPr>
          <w:p w14:paraId="28E5C7A2" w14:textId="77777777" w:rsidR="00881FDF" w:rsidRPr="00AF0CA5" w:rsidRDefault="00881FDF" w:rsidP="00F02A35">
            <w:pPr>
              <w:spacing w:line="276" w:lineRule="auto"/>
              <w:jc w:val="center"/>
              <w:rPr>
                <w:rFonts w:ascii="Arial" w:hAnsi="Arial" w:cs="Arial"/>
                <w:color w:val="595959" w:themeColor="text1" w:themeTint="A6"/>
                <w:u w:val="single"/>
              </w:rPr>
            </w:pPr>
            <w:r w:rsidRPr="00AF0CA5">
              <w:rPr>
                <w:rFonts w:ascii="Arial" w:hAnsi="Arial" w:cs="Arial"/>
                <w:color w:val="595959" w:themeColor="text1" w:themeTint="A6"/>
                <w:u w:val="single"/>
              </w:rPr>
              <w:t>By Post:</w:t>
            </w:r>
          </w:p>
          <w:p w14:paraId="12284B79" w14:textId="77777777" w:rsidR="00881FDF" w:rsidRPr="00AF0CA5" w:rsidRDefault="00881FDF"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2EE42E96"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Land Court Registry</w:t>
            </w:r>
          </w:p>
          <w:p w14:paraId="02DBEADE"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GPO Box 5266</w:t>
            </w:r>
          </w:p>
          <w:p w14:paraId="49CDE6DE" w14:textId="77777777"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BRISBANE QLD 4001</w:t>
            </w:r>
          </w:p>
        </w:tc>
        <w:tc>
          <w:tcPr>
            <w:tcW w:w="3151" w:type="dxa"/>
            <w:vAlign w:val="center"/>
          </w:tcPr>
          <w:p w14:paraId="7B1EB088" w14:textId="77777777" w:rsidR="00881FDF" w:rsidRPr="00AF0CA5" w:rsidRDefault="00881FDF" w:rsidP="00F02A35">
            <w:pPr>
              <w:jc w:val="center"/>
              <w:rPr>
                <w:rFonts w:ascii="Arial" w:hAnsi="Arial" w:cs="Arial"/>
                <w:color w:val="595959" w:themeColor="text1" w:themeTint="A6"/>
                <w:u w:val="single"/>
              </w:rPr>
            </w:pPr>
            <w:r w:rsidRPr="00AF0CA5">
              <w:rPr>
                <w:rFonts w:ascii="Arial" w:hAnsi="Arial" w:cs="Arial"/>
                <w:color w:val="595959" w:themeColor="text1" w:themeTint="A6"/>
                <w:u w:val="single"/>
              </w:rPr>
              <w:t>By Fax:</w:t>
            </w:r>
          </w:p>
          <w:p w14:paraId="63675919" w14:textId="77777777" w:rsidR="00881FDF" w:rsidRPr="00AF0CA5" w:rsidRDefault="00881FDF" w:rsidP="00F02A35">
            <w:pPr>
              <w:jc w:val="center"/>
              <w:rPr>
                <w:rFonts w:ascii="Arial" w:hAnsi="Arial" w:cs="Arial"/>
                <w:b/>
                <w:color w:val="595959" w:themeColor="text1" w:themeTint="A6"/>
              </w:rPr>
            </w:pPr>
            <w:r w:rsidRPr="00AF0CA5">
              <w:rPr>
                <w:rFonts w:ascii="Arial" w:hAnsi="Arial" w:cs="Arial"/>
                <w:b/>
                <w:color w:val="595959" w:themeColor="text1" w:themeTint="A6"/>
              </w:rPr>
              <w:t>The Registrar</w:t>
            </w:r>
          </w:p>
          <w:p w14:paraId="0ED2127D" w14:textId="7608FE19" w:rsidR="00881FDF" w:rsidRPr="00AF0CA5" w:rsidRDefault="00881FDF" w:rsidP="00F02A35">
            <w:pPr>
              <w:jc w:val="center"/>
              <w:rPr>
                <w:rFonts w:ascii="Arial" w:hAnsi="Arial" w:cs="Arial"/>
                <w:color w:val="595959" w:themeColor="text1" w:themeTint="A6"/>
              </w:rPr>
            </w:pPr>
            <w:r w:rsidRPr="00AF0CA5">
              <w:rPr>
                <w:rFonts w:ascii="Arial" w:hAnsi="Arial" w:cs="Arial"/>
                <w:color w:val="595959" w:themeColor="text1" w:themeTint="A6"/>
              </w:rPr>
              <w:t>Land Court</w:t>
            </w:r>
            <w:r w:rsidR="00D56070">
              <w:rPr>
                <w:rFonts w:ascii="Arial" w:hAnsi="Arial" w:cs="Arial"/>
                <w:color w:val="595959" w:themeColor="text1" w:themeTint="A6"/>
              </w:rPr>
              <w:t xml:space="preserve"> Registry</w:t>
            </w:r>
          </w:p>
          <w:p w14:paraId="2C1C094C" w14:textId="5ECC32A6" w:rsidR="00881FDF" w:rsidRPr="00AF0CA5" w:rsidRDefault="00DC1970" w:rsidP="00F02A35">
            <w:pPr>
              <w:jc w:val="center"/>
              <w:rPr>
                <w:rFonts w:ascii="Arial" w:hAnsi="Arial" w:cs="Arial"/>
                <w:color w:val="595959" w:themeColor="text1" w:themeTint="A6"/>
              </w:rPr>
            </w:pPr>
            <w:r>
              <w:rPr>
                <w:rFonts w:ascii="Arial" w:hAnsi="Arial" w:cs="Arial"/>
                <w:color w:val="595959" w:themeColor="text1" w:themeTint="A6"/>
              </w:rPr>
              <w:t>(07) 3738 7434</w:t>
            </w:r>
          </w:p>
        </w:tc>
      </w:tr>
      <w:tr w:rsidR="00881FDF" w:rsidRPr="00AF0CA5" w14:paraId="268C0C71" w14:textId="77777777" w:rsidTr="009C46F2">
        <w:trPr>
          <w:trHeight w:val="702"/>
        </w:trPr>
        <w:tc>
          <w:tcPr>
            <w:tcW w:w="10456" w:type="dxa"/>
            <w:gridSpan w:val="3"/>
            <w:shd w:val="clear" w:color="auto" w:fill="FF3F3F"/>
            <w:vAlign w:val="center"/>
          </w:tcPr>
          <w:p w14:paraId="1524242A" w14:textId="4B2B6557" w:rsidR="00881FDF" w:rsidRPr="00742376" w:rsidRDefault="009C46F2" w:rsidP="00F02A35">
            <w:pPr>
              <w:jc w:val="center"/>
              <w:rPr>
                <w:rFonts w:ascii="Arial" w:hAnsi="Arial" w:cs="Arial"/>
                <w:b/>
              </w:rPr>
            </w:pPr>
            <w:r>
              <w:rPr>
                <w:rFonts w:ascii="Arial" w:hAnsi="Arial" w:cs="Arial"/>
                <w:b/>
                <w:sz w:val="24"/>
              </w:rPr>
              <w:t xml:space="preserve">The application MUST be filied and served on each other Party to the proceeding </w:t>
            </w:r>
            <w:r w:rsidRPr="009C46F2">
              <w:rPr>
                <w:rFonts w:ascii="Arial" w:hAnsi="Arial" w:cs="Arial"/>
                <w:b/>
                <w:sz w:val="24"/>
                <w:u w:val="single"/>
              </w:rPr>
              <w:t>AT LEAST 5 BUSINESS DAYS</w:t>
            </w:r>
            <w:r>
              <w:rPr>
                <w:rFonts w:ascii="Arial" w:hAnsi="Arial" w:cs="Arial"/>
                <w:b/>
                <w:sz w:val="24"/>
              </w:rPr>
              <w:t xml:space="preserve"> before the date set for the hearing of the application.</w:t>
            </w:r>
          </w:p>
        </w:tc>
      </w:tr>
    </w:tbl>
    <w:p w14:paraId="47802AB1" w14:textId="77777777" w:rsidR="009A41BA" w:rsidRPr="008C3610" w:rsidRDefault="009A41BA" w:rsidP="00881FDF">
      <w:pPr>
        <w:spacing w:after="0" w:line="240" w:lineRule="auto"/>
        <w:rPr>
          <w:rFonts w:ascii="Arial" w:hAnsi="Arial" w:cs="Arial"/>
          <w:sz w:val="24"/>
        </w:rPr>
      </w:pPr>
    </w:p>
    <w:sectPr w:rsidR="009A41BA" w:rsidRPr="008C3610" w:rsidSect="004D59A8">
      <w:headerReference w:type="default" r:id="rId11"/>
      <w:footerReference w:type="default" r:id="rId12"/>
      <w:pgSz w:w="11906" w:h="16838"/>
      <w:pgMar w:top="720" w:right="720" w:bottom="720" w:left="720" w:header="124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414A0E" w14:textId="77777777" w:rsidR="00C14189" w:rsidRDefault="00C14189" w:rsidP="00497AAC">
      <w:pPr>
        <w:spacing w:after="0" w:line="240" w:lineRule="auto"/>
      </w:pPr>
      <w:r>
        <w:separator/>
      </w:r>
    </w:p>
  </w:endnote>
  <w:endnote w:type="continuationSeparator" w:id="0">
    <w:p w14:paraId="254C2D5C" w14:textId="77777777" w:rsidR="00C14189" w:rsidRDefault="00C14189" w:rsidP="00497A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84DA92" w14:textId="6B36C9BB" w:rsidR="00C14189" w:rsidRDefault="00C14189" w:rsidP="00E46743">
    <w:pPr>
      <w:pStyle w:val="Footer"/>
      <w:rPr>
        <w:rFonts w:ascii="Arial" w:hAnsi="Arial" w:cs="Arial"/>
      </w:rPr>
    </w:pPr>
    <w:r>
      <w:rPr>
        <w:rFonts w:ascii="Arial" w:hAnsi="Arial" w:cs="Arial"/>
      </w:rPr>
      <w:t>Contact the Land Court of Q</w:t>
    </w:r>
    <w:r w:rsidR="0013291D">
      <w:rPr>
        <w:rFonts w:ascii="Arial" w:hAnsi="Arial" w:cs="Arial"/>
      </w:rPr>
      <w:t>ueensland</w:t>
    </w:r>
  </w:p>
  <w:p w14:paraId="59F02D26" w14:textId="0310723D" w:rsidR="00C14189" w:rsidRDefault="00C14189" w:rsidP="00E46743">
    <w:pPr>
      <w:pStyle w:val="Footer"/>
    </w:pPr>
    <w:r w:rsidRPr="00E46743">
      <w:rPr>
        <w:rFonts w:ascii="Arial" w:hAnsi="Arial" w:cs="Arial"/>
        <w:b/>
      </w:rPr>
      <w:t>P:</w:t>
    </w:r>
    <w:r w:rsidR="00881FDF">
      <w:rPr>
        <w:rFonts w:ascii="Arial" w:hAnsi="Arial" w:cs="Arial"/>
      </w:rPr>
      <w:t xml:space="preserve"> (07) 3738 7199</w:t>
    </w:r>
    <w:r>
      <w:rPr>
        <w:rFonts w:ascii="Arial" w:hAnsi="Arial" w:cs="Arial"/>
      </w:rPr>
      <w:t xml:space="preserve">, </w:t>
    </w:r>
    <w:r w:rsidRPr="00E46743">
      <w:rPr>
        <w:rFonts w:ascii="Arial" w:hAnsi="Arial" w:cs="Arial"/>
        <w:b/>
      </w:rPr>
      <w:t>E:</w:t>
    </w:r>
    <w:r>
      <w:rPr>
        <w:rFonts w:ascii="Arial" w:hAnsi="Arial" w:cs="Arial"/>
      </w:rPr>
      <w:t xml:space="preserve"> </w:t>
    </w:r>
    <w:hyperlink r:id="rId1" w:history="1">
      <w:r w:rsidR="00945E53" w:rsidRPr="003700EC">
        <w:rPr>
          <w:rStyle w:val="Hyperlink"/>
          <w:rFonts w:ascii="Arial" w:hAnsi="Arial" w:cs="Arial"/>
        </w:rPr>
        <w:t>landcourt@justice.qld.gov.au</w:t>
      </w:r>
    </w:hyperlink>
    <w:r w:rsidR="00945E53">
      <w:rPr>
        <w:rFonts w:ascii="Arial" w:hAnsi="Arial" w:cs="Arial"/>
      </w:rPr>
      <w:tab/>
    </w:r>
    <w:r>
      <w:rPr>
        <w:rFonts w:ascii="Arial" w:hAnsi="Arial" w:cs="Arial"/>
      </w:rPr>
      <w:t>Form 1</w:t>
    </w:r>
    <w:r w:rsidR="0074362F">
      <w:rPr>
        <w:rFonts w:ascii="Arial" w:hAnsi="Arial" w:cs="Arial"/>
      </w:rPr>
      <w:t>2</w:t>
    </w:r>
    <w:r>
      <w:rPr>
        <w:rFonts w:ascii="Arial" w:hAnsi="Arial" w:cs="Arial"/>
      </w:rPr>
      <w:t xml:space="preserve"> – </w:t>
    </w:r>
    <w:r w:rsidRPr="00737858">
      <w:rPr>
        <w:rFonts w:ascii="Arial" w:hAnsi="Arial" w:cs="Arial"/>
      </w:rPr>
      <w:t xml:space="preserve">Page </w:t>
    </w:r>
    <w:r w:rsidRPr="00737858">
      <w:rPr>
        <w:rFonts w:ascii="Arial" w:hAnsi="Arial" w:cs="Arial"/>
      </w:rPr>
      <w:fldChar w:fldCharType="begin"/>
    </w:r>
    <w:r w:rsidRPr="00737858">
      <w:rPr>
        <w:rFonts w:ascii="Arial" w:hAnsi="Arial" w:cs="Arial"/>
      </w:rPr>
      <w:instrText xml:space="preserve"> PAGE   \* MERGEFORMAT </w:instrText>
    </w:r>
    <w:r w:rsidRPr="00737858">
      <w:rPr>
        <w:rFonts w:ascii="Arial" w:hAnsi="Arial" w:cs="Arial"/>
      </w:rPr>
      <w:fldChar w:fldCharType="separate"/>
    </w:r>
    <w:r w:rsidR="00240F52">
      <w:rPr>
        <w:rFonts w:ascii="Arial" w:hAnsi="Arial" w:cs="Arial"/>
        <w:noProof/>
      </w:rPr>
      <w:t>3</w:t>
    </w:r>
    <w:r w:rsidRPr="00737858">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F80D4CE" w14:textId="77777777" w:rsidR="00C14189" w:rsidRDefault="00C14189" w:rsidP="00497AAC">
      <w:pPr>
        <w:spacing w:after="0" w:line="240" w:lineRule="auto"/>
      </w:pPr>
      <w:r>
        <w:separator/>
      </w:r>
    </w:p>
  </w:footnote>
  <w:footnote w:type="continuationSeparator" w:id="0">
    <w:p w14:paraId="1B849036" w14:textId="77777777" w:rsidR="00C14189" w:rsidRDefault="00C14189" w:rsidP="00497A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7DBBDE" w14:textId="067252A5" w:rsidR="00C14189" w:rsidRDefault="0055722E">
    <w:pPr>
      <w:pStyle w:val="Header"/>
    </w:pPr>
    <w:r>
      <w:rPr>
        <w:noProof/>
        <w:lang w:eastAsia="en-AU"/>
      </w:rPr>
      <w:drawing>
        <wp:anchor distT="0" distB="0" distL="114300" distR="114300" simplePos="0" relativeHeight="251658752" behindDoc="1" locked="0" layoutInCell="1" allowOverlap="1" wp14:anchorId="4C0CFF59" wp14:editId="28DF4B8F">
          <wp:simplePos x="0" y="0"/>
          <wp:positionH relativeFrom="column">
            <wp:posOffset>-13335</wp:posOffset>
          </wp:positionH>
          <wp:positionV relativeFrom="paragraph">
            <wp:posOffset>-628978</wp:posOffset>
          </wp:positionV>
          <wp:extent cx="6645910" cy="796925"/>
          <wp:effectExtent l="0" t="0" r="2540" b="317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PNG"/>
                  <pic:cNvPicPr/>
                </pic:nvPicPr>
                <pic:blipFill>
                  <a:blip r:embed="rId1">
                    <a:extLst>
                      <a:ext uri="{28A0092B-C50C-407E-A947-70E740481C1C}">
                        <a14:useLocalDpi xmlns:a14="http://schemas.microsoft.com/office/drawing/2010/main" val="0"/>
                      </a:ext>
                    </a:extLst>
                  </a:blip>
                  <a:stretch>
                    <a:fillRect/>
                  </a:stretch>
                </pic:blipFill>
                <pic:spPr>
                  <a:xfrm>
                    <a:off x="0" y="0"/>
                    <a:ext cx="6645910" cy="796925"/>
                  </a:xfrm>
                  <a:prstGeom prst="rect">
                    <a:avLst/>
                  </a:prstGeom>
                </pic:spPr>
              </pic:pic>
            </a:graphicData>
          </a:graphic>
          <wp14:sizeRelH relativeFrom="page">
            <wp14:pctWidth>0</wp14:pctWidth>
          </wp14:sizeRelH>
          <wp14:sizeRelV relativeFrom="page">
            <wp14:pctHeight>0</wp14:pctHeight>
          </wp14:sizeRelV>
        </wp:anchor>
      </w:drawing>
    </w:r>
    <w:r w:rsidR="00C14189">
      <w:rPr>
        <w:noProof/>
        <w:lang w:eastAsia="en-AU"/>
      </w:rPr>
      <w:drawing>
        <wp:anchor distT="0" distB="0" distL="114300" distR="114300" simplePos="0" relativeHeight="251657728" behindDoc="1" locked="0" layoutInCell="1" allowOverlap="1" wp14:anchorId="5764BC96" wp14:editId="7432E122">
          <wp:simplePos x="0" y="0"/>
          <wp:positionH relativeFrom="column">
            <wp:posOffset>3976</wp:posOffset>
          </wp:positionH>
          <wp:positionV relativeFrom="paragraph">
            <wp:posOffset>-632819</wp:posOffset>
          </wp:positionV>
          <wp:extent cx="6626017" cy="789857"/>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6888319" cy="821125"/>
                  </a:xfrm>
                  <a:prstGeom prst="rect">
                    <a:avLst/>
                  </a:prstGeom>
                </pic:spPr>
              </pic:pic>
            </a:graphicData>
          </a:graphic>
          <wp14:sizeRelH relativeFrom="page">
            <wp14:pctWidth>0</wp14:pctWidth>
          </wp14:sizeRelH>
          <wp14:sizeRelV relativeFrom="page">
            <wp14:pctHeight>0</wp14:pctHeight>
          </wp14:sizeRelV>
        </wp:anchor>
      </w:drawing>
    </w:r>
    <w:r w:rsidR="004D58B9">
      <w:rPr>
        <w:noProof/>
        <w:lang w:eastAsia="en-AU"/>
      </w:rPr>
      <w:drawing>
        <wp:anchor distT="0" distB="0" distL="114300" distR="114300" simplePos="0" relativeHeight="251656704" behindDoc="0" locked="0" layoutInCell="1" allowOverlap="1" wp14:anchorId="34ED821B" wp14:editId="4CBF59A0">
          <wp:simplePos x="0" y="0"/>
          <wp:positionH relativeFrom="column">
            <wp:posOffset>114300</wp:posOffset>
          </wp:positionH>
          <wp:positionV relativeFrom="paragraph">
            <wp:posOffset>-594360</wp:posOffset>
          </wp:positionV>
          <wp:extent cx="1828800" cy="619125"/>
          <wp:effectExtent l="0" t="0" r="0" b="9525"/>
          <wp:wrapNone/>
          <wp:docPr id="1" name="Picture 1" descr="Land Court of Queensland Logo-LANDSCAPE-RE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 Court of Queensland Logo-LANDSCAPE-REV"/>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28800" cy="619125"/>
                  </a:xfrm>
                  <a:prstGeom prst="rect">
                    <a:avLst/>
                  </a:prstGeom>
                  <a:noFill/>
                </pic:spPr>
              </pic:pic>
            </a:graphicData>
          </a:graphic>
          <wp14:sizeRelH relativeFrom="page">
            <wp14:pctWidth>0</wp14:pctWidth>
          </wp14:sizeRelH>
          <wp14:sizeRelV relativeFrom="page">
            <wp14:pctHeight>0</wp14:pctHeight>
          </wp14:sizeRelV>
        </wp:anchor>
      </w:drawing>
    </w:r>
    <w:r w:rsidR="00C14189" w:rsidDel="004D59A8">
      <w:rPr>
        <w:noProof/>
        <w:lang w:eastAsia="en-AU"/>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A7EF4"/>
    <w:multiLevelType w:val="hybridMultilevel"/>
    <w:tmpl w:val="18DE58C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 w15:restartNumberingAfterBreak="0">
    <w:nsid w:val="0907733F"/>
    <w:multiLevelType w:val="hybridMultilevel"/>
    <w:tmpl w:val="24B0BACC"/>
    <w:lvl w:ilvl="0" w:tplc="7AC205A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2" w15:restartNumberingAfterBreak="0">
    <w:nsid w:val="33632329"/>
    <w:multiLevelType w:val="hybridMultilevel"/>
    <w:tmpl w:val="300EDF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3BD6E9F"/>
    <w:multiLevelType w:val="hybridMultilevel"/>
    <w:tmpl w:val="82E877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46AC0111"/>
    <w:multiLevelType w:val="hybridMultilevel"/>
    <w:tmpl w:val="B0121278"/>
    <w:lvl w:ilvl="0" w:tplc="0C090017">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 w15:restartNumberingAfterBreak="0">
    <w:nsid w:val="47D915BD"/>
    <w:multiLevelType w:val="hybridMultilevel"/>
    <w:tmpl w:val="89168FFA"/>
    <w:lvl w:ilvl="0" w:tplc="6E1C9416">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6" w15:restartNumberingAfterBreak="0">
    <w:nsid w:val="48425B56"/>
    <w:multiLevelType w:val="hybridMultilevel"/>
    <w:tmpl w:val="C7B606D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4EFD795D"/>
    <w:multiLevelType w:val="hybridMultilevel"/>
    <w:tmpl w:val="2F6456F8"/>
    <w:lvl w:ilvl="0" w:tplc="BDEC8E1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8" w15:restartNumberingAfterBreak="0">
    <w:nsid w:val="5E505C3B"/>
    <w:multiLevelType w:val="hybridMultilevel"/>
    <w:tmpl w:val="38C6618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6A4D585A"/>
    <w:multiLevelType w:val="hybridMultilevel"/>
    <w:tmpl w:val="0290CC1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6D7A245A"/>
    <w:multiLevelType w:val="hybridMultilevel"/>
    <w:tmpl w:val="BBBEE9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1" w15:restartNumberingAfterBreak="0">
    <w:nsid w:val="7EE14996"/>
    <w:multiLevelType w:val="hybridMultilevel"/>
    <w:tmpl w:val="6AC206D0"/>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0"/>
  </w:num>
  <w:num w:numId="2">
    <w:abstractNumId w:val="8"/>
  </w:num>
  <w:num w:numId="3">
    <w:abstractNumId w:val="6"/>
  </w:num>
  <w:num w:numId="4">
    <w:abstractNumId w:val="9"/>
  </w:num>
  <w:num w:numId="5">
    <w:abstractNumId w:val="11"/>
  </w:num>
  <w:num w:numId="6">
    <w:abstractNumId w:val="2"/>
  </w:num>
  <w:num w:numId="7">
    <w:abstractNumId w:val="7"/>
  </w:num>
  <w:num w:numId="8">
    <w:abstractNumId w:val="1"/>
  </w:num>
  <w:num w:numId="9">
    <w:abstractNumId w:val="0"/>
  </w:num>
  <w:num w:numId="10">
    <w:abstractNumId w:val="5"/>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ocumentProtection w:edit="forms" w:enforcement="1" w:cryptProviderType="rsaAES" w:cryptAlgorithmClass="hash" w:cryptAlgorithmType="typeAny" w:cryptAlgorithmSid="14" w:cryptSpinCount="100000" w:hash="pWwWWN4kPsNTU46gyBH1DIsEIgeDv0aeQAMlMSjgu3oAJn2U5iI6vctoeX+2sbaTjewWg4TBELppgRFORND+jw==" w:salt="sWfv9IDi8+dUWbLd5X/53Q=="/>
  <w:defaultTabStop w:val="720"/>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7AAC"/>
    <w:rsid w:val="00006B93"/>
    <w:rsid w:val="0002677C"/>
    <w:rsid w:val="00045941"/>
    <w:rsid w:val="00051817"/>
    <w:rsid w:val="00054EED"/>
    <w:rsid w:val="00064F5C"/>
    <w:rsid w:val="00065F28"/>
    <w:rsid w:val="000675B6"/>
    <w:rsid w:val="0008047D"/>
    <w:rsid w:val="000944B9"/>
    <w:rsid w:val="000E7D13"/>
    <w:rsid w:val="000F0431"/>
    <w:rsid w:val="000F3C8E"/>
    <w:rsid w:val="000F48C7"/>
    <w:rsid w:val="000F586A"/>
    <w:rsid w:val="00100323"/>
    <w:rsid w:val="00100AA3"/>
    <w:rsid w:val="0010486D"/>
    <w:rsid w:val="00106EFB"/>
    <w:rsid w:val="0013291D"/>
    <w:rsid w:val="00143041"/>
    <w:rsid w:val="00150A51"/>
    <w:rsid w:val="00151912"/>
    <w:rsid w:val="00154035"/>
    <w:rsid w:val="001641E0"/>
    <w:rsid w:val="00164781"/>
    <w:rsid w:val="001671DE"/>
    <w:rsid w:val="00174674"/>
    <w:rsid w:val="001850C9"/>
    <w:rsid w:val="001A19CA"/>
    <w:rsid w:val="001C0A6E"/>
    <w:rsid w:val="001C62BF"/>
    <w:rsid w:val="001D06F8"/>
    <w:rsid w:val="001D1C7A"/>
    <w:rsid w:val="001E223A"/>
    <w:rsid w:val="001E2D0F"/>
    <w:rsid w:val="001E50D0"/>
    <w:rsid w:val="001E7867"/>
    <w:rsid w:val="001F1B44"/>
    <w:rsid w:val="001F3555"/>
    <w:rsid w:val="0020180C"/>
    <w:rsid w:val="00205408"/>
    <w:rsid w:val="00211A39"/>
    <w:rsid w:val="0021732D"/>
    <w:rsid w:val="00221484"/>
    <w:rsid w:val="00221A92"/>
    <w:rsid w:val="00225847"/>
    <w:rsid w:val="0023137F"/>
    <w:rsid w:val="0023336C"/>
    <w:rsid w:val="00237464"/>
    <w:rsid w:val="002401CA"/>
    <w:rsid w:val="00240F52"/>
    <w:rsid w:val="00241599"/>
    <w:rsid w:val="002463B0"/>
    <w:rsid w:val="002471BD"/>
    <w:rsid w:val="0024770C"/>
    <w:rsid w:val="00252F5C"/>
    <w:rsid w:val="00262DF8"/>
    <w:rsid w:val="00266599"/>
    <w:rsid w:val="002755F8"/>
    <w:rsid w:val="00280AC9"/>
    <w:rsid w:val="002840F4"/>
    <w:rsid w:val="00285E92"/>
    <w:rsid w:val="002A6301"/>
    <w:rsid w:val="002A6E81"/>
    <w:rsid w:val="002B010B"/>
    <w:rsid w:val="002D14BC"/>
    <w:rsid w:val="002E0C82"/>
    <w:rsid w:val="002E4F44"/>
    <w:rsid w:val="002F6473"/>
    <w:rsid w:val="003010D5"/>
    <w:rsid w:val="00305430"/>
    <w:rsid w:val="003256C5"/>
    <w:rsid w:val="00330CFA"/>
    <w:rsid w:val="00346B1C"/>
    <w:rsid w:val="003474E9"/>
    <w:rsid w:val="00353AC7"/>
    <w:rsid w:val="00355D56"/>
    <w:rsid w:val="0035756E"/>
    <w:rsid w:val="003626D8"/>
    <w:rsid w:val="003656AB"/>
    <w:rsid w:val="003749C6"/>
    <w:rsid w:val="00375105"/>
    <w:rsid w:val="003920B2"/>
    <w:rsid w:val="00393E0B"/>
    <w:rsid w:val="003949A1"/>
    <w:rsid w:val="00395B00"/>
    <w:rsid w:val="003A4955"/>
    <w:rsid w:val="003B3E2E"/>
    <w:rsid w:val="003B708F"/>
    <w:rsid w:val="003B7BBD"/>
    <w:rsid w:val="003C0BE6"/>
    <w:rsid w:val="003C6398"/>
    <w:rsid w:val="003D0809"/>
    <w:rsid w:val="003D5498"/>
    <w:rsid w:val="003D792E"/>
    <w:rsid w:val="003E1A50"/>
    <w:rsid w:val="003F5B56"/>
    <w:rsid w:val="003F61FC"/>
    <w:rsid w:val="003F6D9E"/>
    <w:rsid w:val="00412FC2"/>
    <w:rsid w:val="0041536E"/>
    <w:rsid w:val="00426450"/>
    <w:rsid w:val="004329A8"/>
    <w:rsid w:val="00432DD4"/>
    <w:rsid w:val="004332E4"/>
    <w:rsid w:val="004342C5"/>
    <w:rsid w:val="0045706E"/>
    <w:rsid w:val="00457DE9"/>
    <w:rsid w:val="00462945"/>
    <w:rsid w:val="00462C25"/>
    <w:rsid w:val="004759A9"/>
    <w:rsid w:val="00484071"/>
    <w:rsid w:val="00492E1B"/>
    <w:rsid w:val="004936D4"/>
    <w:rsid w:val="00494989"/>
    <w:rsid w:val="00497AAC"/>
    <w:rsid w:val="004B1168"/>
    <w:rsid w:val="004C15EB"/>
    <w:rsid w:val="004D2E4F"/>
    <w:rsid w:val="004D43F2"/>
    <w:rsid w:val="004D58B9"/>
    <w:rsid w:val="004D59A8"/>
    <w:rsid w:val="004D61A3"/>
    <w:rsid w:val="00523C80"/>
    <w:rsid w:val="00527ABA"/>
    <w:rsid w:val="00553952"/>
    <w:rsid w:val="0055492F"/>
    <w:rsid w:val="0055722E"/>
    <w:rsid w:val="00564570"/>
    <w:rsid w:val="00576255"/>
    <w:rsid w:val="005831D5"/>
    <w:rsid w:val="00583CFC"/>
    <w:rsid w:val="00587DE1"/>
    <w:rsid w:val="00591857"/>
    <w:rsid w:val="00595FD2"/>
    <w:rsid w:val="0059635F"/>
    <w:rsid w:val="005A3AD6"/>
    <w:rsid w:val="005C4EB7"/>
    <w:rsid w:val="005C4F8E"/>
    <w:rsid w:val="005D663D"/>
    <w:rsid w:val="005D7CCC"/>
    <w:rsid w:val="005E7616"/>
    <w:rsid w:val="00622B4C"/>
    <w:rsid w:val="00627C91"/>
    <w:rsid w:val="0063328D"/>
    <w:rsid w:val="006365C8"/>
    <w:rsid w:val="006650A0"/>
    <w:rsid w:val="00672453"/>
    <w:rsid w:val="006745AF"/>
    <w:rsid w:val="00684E74"/>
    <w:rsid w:val="00685975"/>
    <w:rsid w:val="006866CD"/>
    <w:rsid w:val="006A1B08"/>
    <w:rsid w:val="006A569D"/>
    <w:rsid w:val="006B7689"/>
    <w:rsid w:val="006C4278"/>
    <w:rsid w:val="006C7253"/>
    <w:rsid w:val="006E17DB"/>
    <w:rsid w:val="006E7C9D"/>
    <w:rsid w:val="006F34B4"/>
    <w:rsid w:val="0070603F"/>
    <w:rsid w:val="00714635"/>
    <w:rsid w:val="00716C37"/>
    <w:rsid w:val="00721E10"/>
    <w:rsid w:val="007232AB"/>
    <w:rsid w:val="007247BF"/>
    <w:rsid w:val="0072528B"/>
    <w:rsid w:val="00727245"/>
    <w:rsid w:val="007275FB"/>
    <w:rsid w:val="007347BE"/>
    <w:rsid w:val="00737858"/>
    <w:rsid w:val="00742376"/>
    <w:rsid w:val="0074362F"/>
    <w:rsid w:val="007472A6"/>
    <w:rsid w:val="00765A3E"/>
    <w:rsid w:val="00774560"/>
    <w:rsid w:val="0078014D"/>
    <w:rsid w:val="00790A7E"/>
    <w:rsid w:val="0079257D"/>
    <w:rsid w:val="00792E97"/>
    <w:rsid w:val="007B4AEC"/>
    <w:rsid w:val="007C3949"/>
    <w:rsid w:val="007E138B"/>
    <w:rsid w:val="007E1F61"/>
    <w:rsid w:val="00803262"/>
    <w:rsid w:val="00811D7E"/>
    <w:rsid w:val="00814811"/>
    <w:rsid w:val="008209A6"/>
    <w:rsid w:val="00824B97"/>
    <w:rsid w:val="0083507A"/>
    <w:rsid w:val="00836793"/>
    <w:rsid w:val="00846869"/>
    <w:rsid w:val="008539A6"/>
    <w:rsid w:val="00864E5B"/>
    <w:rsid w:val="00881FDF"/>
    <w:rsid w:val="008858D9"/>
    <w:rsid w:val="00890804"/>
    <w:rsid w:val="008B39DC"/>
    <w:rsid w:val="008C241E"/>
    <w:rsid w:val="008C3610"/>
    <w:rsid w:val="008C56BB"/>
    <w:rsid w:val="008D06E1"/>
    <w:rsid w:val="008D131A"/>
    <w:rsid w:val="008E3642"/>
    <w:rsid w:val="008E4A43"/>
    <w:rsid w:val="008E4A5D"/>
    <w:rsid w:val="008F5F17"/>
    <w:rsid w:val="00912D32"/>
    <w:rsid w:val="009136F8"/>
    <w:rsid w:val="00914F19"/>
    <w:rsid w:val="00923381"/>
    <w:rsid w:val="009268E7"/>
    <w:rsid w:val="00926AB7"/>
    <w:rsid w:val="00927648"/>
    <w:rsid w:val="00932240"/>
    <w:rsid w:val="00932A80"/>
    <w:rsid w:val="00937930"/>
    <w:rsid w:val="00941DEC"/>
    <w:rsid w:val="00945242"/>
    <w:rsid w:val="00945E53"/>
    <w:rsid w:val="00947979"/>
    <w:rsid w:val="0096538C"/>
    <w:rsid w:val="009703C0"/>
    <w:rsid w:val="00983874"/>
    <w:rsid w:val="009905BE"/>
    <w:rsid w:val="00992C50"/>
    <w:rsid w:val="009A02D0"/>
    <w:rsid w:val="009A41BA"/>
    <w:rsid w:val="009B01F5"/>
    <w:rsid w:val="009C46F2"/>
    <w:rsid w:val="009D78E3"/>
    <w:rsid w:val="009E0389"/>
    <w:rsid w:val="009E0D27"/>
    <w:rsid w:val="00A063D4"/>
    <w:rsid w:val="00A16B8C"/>
    <w:rsid w:val="00A23231"/>
    <w:rsid w:val="00A242C5"/>
    <w:rsid w:val="00A3280B"/>
    <w:rsid w:val="00A4604A"/>
    <w:rsid w:val="00A5108B"/>
    <w:rsid w:val="00A72E34"/>
    <w:rsid w:val="00A92882"/>
    <w:rsid w:val="00A955CE"/>
    <w:rsid w:val="00A95C04"/>
    <w:rsid w:val="00AD4D8C"/>
    <w:rsid w:val="00AD6B14"/>
    <w:rsid w:val="00AD7F67"/>
    <w:rsid w:val="00AE41CE"/>
    <w:rsid w:val="00AF016C"/>
    <w:rsid w:val="00B010F8"/>
    <w:rsid w:val="00B023E5"/>
    <w:rsid w:val="00B15825"/>
    <w:rsid w:val="00B160A2"/>
    <w:rsid w:val="00B22973"/>
    <w:rsid w:val="00B2663A"/>
    <w:rsid w:val="00B35061"/>
    <w:rsid w:val="00B50D68"/>
    <w:rsid w:val="00B5257F"/>
    <w:rsid w:val="00B545B6"/>
    <w:rsid w:val="00B57B1B"/>
    <w:rsid w:val="00B60F35"/>
    <w:rsid w:val="00B84EE0"/>
    <w:rsid w:val="00B95730"/>
    <w:rsid w:val="00BC1A21"/>
    <w:rsid w:val="00BC3DB9"/>
    <w:rsid w:val="00BD5EF1"/>
    <w:rsid w:val="00BE2330"/>
    <w:rsid w:val="00BE2541"/>
    <w:rsid w:val="00BF0043"/>
    <w:rsid w:val="00C00DBE"/>
    <w:rsid w:val="00C01010"/>
    <w:rsid w:val="00C020F9"/>
    <w:rsid w:val="00C05E2D"/>
    <w:rsid w:val="00C14189"/>
    <w:rsid w:val="00C21B0C"/>
    <w:rsid w:val="00C23389"/>
    <w:rsid w:val="00C36465"/>
    <w:rsid w:val="00C60256"/>
    <w:rsid w:val="00C607F8"/>
    <w:rsid w:val="00C61974"/>
    <w:rsid w:val="00C65288"/>
    <w:rsid w:val="00C72A46"/>
    <w:rsid w:val="00C75CD3"/>
    <w:rsid w:val="00C8383C"/>
    <w:rsid w:val="00C86A5C"/>
    <w:rsid w:val="00CB77FF"/>
    <w:rsid w:val="00CC018E"/>
    <w:rsid w:val="00CD177D"/>
    <w:rsid w:val="00CD4336"/>
    <w:rsid w:val="00CE40E0"/>
    <w:rsid w:val="00D11968"/>
    <w:rsid w:val="00D129E9"/>
    <w:rsid w:val="00D20DD3"/>
    <w:rsid w:val="00D47529"/>
    <w:rsid w:val="00D5071F"/>
    <w:rsid w:val="00D56070"/>
    <w:rsid w:val="00D60260"/>
    <w:rsid w:val="00D748D1"/>
    <w:rsid w:val="00D82B97"/>
    <w:rsid w:val="00D82D7A"/>
    <w:rsid w:val="00D9148A"/>
    <w:rsid w:val="00D940C4"/>
    <w:rsid w:val="00D965DA"/>
    <w:rsid w:val="00DA32AE"/>
    <w:rsid w:val="00DA7D76"/>
    <w:rsid w:val="00DC1970"/>
    <w:rsid w:val="00DC6F8D"/>
    <w:rsid w:val="00DE1D1C"/>
    <w:rsid w:val="00DE727A"/>
    <w:rsid w:val="00E00E62"/>
    <w:rsid w:val="00E21CA4"/>
    <w:rsid w:val="00E31816"/>
    <w:rsid w:val="00E3703A"/>
    <w:rsid w:val="00E42AC9"/>
    <w:rsid w:val="00E4477E"/>
    <w:rsid w:val="00E46743"/>
    <w:rsid w:val="00E47241"/>
    <w:rsid w:val="00E53705"/>
    <w:rsid w:val="00E54FE6"/>
    <w:rsid w:val="00E5551F"/>
    <w:rsid w:val="00E55E82"/>
    <w:rsid w:val="00E57E39"/>
    <w:rsid w:val="00E64A82"/>
    <w:rsid w:val="00E71464"/>
    <w:rsid w:val="00E772B2"/>
    <w:rsid w:val="00E97BC1"/>
    <w:rsid w:val="00EA69FE"/>
    <w:rsid w:val="00EB5260"/>
    <w:rsid w:val="00EC0766"/>
    <w:rsid w:val="00EC1064"/>
    <w:rsid w:val="00EC4C1F"/>
    <w:rsid w:val="00ED5E9D"/>
    <w:rsid w:val="00EE0923"/>
    <w:rsid w:val="00EE628F"/>
    <w:rsid w:val="00EF6106"/>
    <w:rsid w:val="00EF611F"/>
    <w:rsid w:val="00F11F82"/>
    <w:rsid w:val="00F31D2A"/>
    <w:rsid w:val="00F42159"/>
    <w:rsid w:val="00F51591"/>
    <w:rsid w:val="00F5768A"/>
    <w:rsid w:val="00F7550E"/>
    <w:rsid w:val="00F76ACB"/>
    <w:rsid w:val="00F814AB"/>
    <w:rsid w:val="00F90C59"/>
    <w:rsid w:val="00F90D07"/>
    <w:rsid w:val="00FA18FB"/>
    <w:rsid w:val="00FA1E39"/>
    <w:rsid w:val="00FA2E4E"/>
    <w:rsid w:val="00FB3FC5"/>
    <w:rsid w:val="00FC3E8A"/>
    <w:rsid w:val="00FC5CC8"/>
    <w:rsid w:val="00FC7EDF"/>
    <w:rsid w:val="00FD399A"/>
    <w:rsid w:val="00FD5A36"/>
    <w:rsid w:val="00FD6B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B4AAE2E"/>
  <w15:chartTrackingRefBased/>
  <w15:docId w15:val="{803ACD16-2303-493C-8C23-800DD9025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A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7AAC"/>
  </w:style>
  <w:style w:type="paragraph" w:styleId="Footer">
    <w:name w:val="footer"/>
    <w:basedOn w:val="Normal"/>
    <w:link w:val="FooterChar"/>
    <w:uiPriority w:val="99"/>
    <w:unhideWhenUsed/>
    <w:rsid w:val="00497A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7AAC"/>
  </w:style>
  <w:style w:type="table" w:styleId="TableGrid">
    <w:name w:val="Table Grid"/>
    <w:basedOn w:val="TableNormal"/>
    <w:uiPriority w:val="39"/>
    <w:rsid w:val="008C36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3B3E2E"/>
    <w:rPr>
      <w:color w:val="808080"/>
    </w:rPr>
  </w:style>
  <w:style w:type="paragraph" w:styleId="ListParagraph">
    <w:name w:val="List Paragraph"/>
    <w:basedOn w:val="Normal"/>
    <w:uiPriority w:val="34"/>
    <w:qFormat/>
    <w:rsid w:val="00EF611F"/>
    <w:pPr>
      <w:ind w:left="720"/>
      <w:contextualSpacing/>
    </w:pPr>
  </w:style>
  <w:style w:type="character" w:customStyle="1" w:styleId="Content">
    <w:name w:val="Content"/>
    <w:basedOn w:val="DefaultParagraphFont"/>
    <w:uiPriority w:val="1"/>
    <w:rsid w:val="00C00DBE"/>
    <w:rPr>
      <w:rFonts w:ascii="Arial" w:hAnsi="Arial"/>
      <w:b w:val="0"/>
      <w:color w:val="auto"/>
      <w:sz w:val="22"/>
    </w:rPr>
  </w:style>
  <w:style w:type="character" w:styleId="Hyperlink">
    <w:name w:val="Hyperlink"/>
    <w:basedOn w:val="DefaultParagraphFont"/>
    <w:uiPriority w:val="99"/>
    <w:unhideWhenUsed/>
    <w:rsid w:val="00792E97"/>
    <w:rPr>
      <w:color w:val="0563C1" w:themeColor="hyperlink"/>
      <w:u w:val="single"/>
    </w:rPr>
  </w:style>
  <w:style w:type="character" w:styleId="FollowedHyperlink">
    <w:name w:val="FollowedHyperlink"/>
    <w:basedOn w:val="DefaultParagraphFont"/>
    <w:uiPriority w:val="99"/>
    <w:semiHidden/>
    <w:unhideWhenUsed/>
    <w:rsid w:val="00564570"/>
    <w:rPr>
      <w:color w:val="954F72" w:themeColor="followedHyperlink"/>
      <w:u w:val="single"/>
    </w:rPr>
  </w:style>
  <w:style w:type="character" w:customStyle="1" w:styleId="Sig1">
    <w:name w:val="Sig1"/>
    <w:basedOn w:val="DefaultParagraphFont"/>
    <w:uiPriority w:val="1"/>
    <w:rsid w:val="00241599"/>
    <w:rPr>
      <w:rFonts w:ascii="Brush Script MT" w:hAnsi="Brush Script MT"/>
      <w:sz w:val="44"/>
    </w:rPr>
  </w:style>
  <w:style w:type="paragraph" w:styleId="BalloonText">
    <w:name w:val="Balloon Text"/>
    <w:basedOn w:val="Normal"/>
    <w:link w:val="BalloonTextChar"/>
    <w:uiPriority w:val="99"/>
    <w:semiHidden/>
    <w:unhideWhenUsed/>
    <w:rsid w:val="00C607F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7F8"/>
    <w:rPr>
      <w:rFonts w:ascii="Segoe UI" w:hAnsi="Segoe UI" w:cs="Segoe UI"/>
      <w:sz w:val="18"/>
      <w:szCs w:val="18"/>
    </w:rPr>
  </w:style>
  <w:style w:type="character" w:styleId="CommentReference">
    <w:name w:val="annotation reference"/>
    <w:basedOn w:val="DefaultParagraphFont"/>
    <w:uiPriority w:val="99"/>
    <w:semiHidden/>
    <w:unhideWhenUsed/>
    <w:rsid w:val="006365C8"/>
    <w:rPr>
      <w:sz w:val="16"/>
      <w:szCs w:val="16"/>
    </w:rPr>
  </w:style>
  <w:style w:type="paragraph" w:styleId="CommentText">
    <w:name w:val="annotation text"/>
    <w:basedOn w:val="Normal"/>
    <w:link w:val="CommentTextChar"/>
    <w:uiPriority w:val="99"/>
    <w:semiHidden/>
    <w:unhideWhenUsed/>
    <w:rsid w:val="006365C8"/>
    <w:pPr>
      <w:spacing w:line="240" w:lineRule="auto"/>
    </w:pPr>
    <w:rPr>
      <w:sz w:val="20"/>
      <w:szCs w:val="20"/>
    </w:rPr>
  </w:style>
  <w:style w:type="character" w:customStyle="1" w:styleId="CommentTextChar">
    <w:name w:val="Comment Text Char"/>
    <w:basedOn w:val="DefaultParagraphFont"/>
    <w:link w:val="CommentText"/>
    <w:uiPriority w:val="99"/>
    <w:semiHidden/>
    <w:rsid w:val="006365C8"/>
    <w:rPr>
      <w:sz w:val="20"/>
      <w:szCs w:val="20"/>
    </w:rPr>
  </w:style>
  <w:style w:type="paragraph" w:styleId="CommentSubject">
    <w:name w:val="annotation subject"/>
    <w:basedOn w:val="CommentText"/>
    <w:next w:val="CommentText"/>
    <w:link w:val="CommentSubjectChar"/>
    <w:uiPriority w:val="99"/>
    <w:semiHidden/>
    <w:unhideWhenUsed/>
    <w:rsid w:val="006365C8"/>
    <w:rPr>
      <w:b/>
      <w:bCs/>
    </w:rPr>
  </w:style>
  <w:style w:type="character" w:customStyle="1" w:styleId="CommentSubjectChar">
    <w:name w:val="Comment Subject Char"/>
    <w:basedOn w:val="CommentTextChar"/>
    <w:link w:val="CommentSubject"/>
    <w:uiPriority w:val="99"/>
    <w:semiHidden/>
    <w:rsid w:val="006365C8"/>
    <w:rPr>
      <w:b/>
      <w:bCs/>
      <w:sz w:val="20"/>
      <w:szCs w:val="20"/>
    </w:rPr>
  </w:style>
  <w:style w:type="paragraph" w:styleId="BodyText">
    <w:name w:val="Body Text"/>
    <w:basedOn w:val="Normal"/>
    <w:link w:val="BodyTextChar"/>
    <w:rsid w:val="00DA32AE"/>
    <w:pPr>
      <w:spacing w:after="120" w:line="240" w:lineRule="auto"/>
    </w:pPr>
    <w:rPr>
      <w:rFonts w:ascii="Arial" w:eastAsia="Times New Roman" w:hAnsi="Arial" w:cs="Times New Roman"/>
      <w:szCs w:val="20"/>
      <w:lang w:eastAsia="en-AU"/>
    </w:rPr>
  </w:style>
  <w:style w:type="character" w:customStyle="1" w:styleId="BodyTextChar">
    <w:name w:val="Body Text Char"/>
    <w:basedOn w:val="DefaultParagraphFont"/>
    <w:link w:val="BodyText"/>
    <w:rsid w:val="00DA32AE"/>
    <w:rPr>
      <w:rFonts w:ascii="Arial" w:eastAsia="Times New Roman" w:hAnsi="Arial" w:cs="Times New Roman"/>
      <w:szCs w:val="20"/>
      <w:lang w:eastAsia="en-AU"/>
    </w:rPr>
  </w:style>
  <w:style w:type="character" w:customStyle="1" w:styleId="shanks">
    <w:name w:val="shanks"/>
    <w:basedOn w:val="DefaultParagraphFont"/>
    <w:uiPriority w:val="1"/>
    <w:rsid w:val="000944B9"/>
    <w:rPr>
      <w:rFonts w:ascii="Arial" w:hAnsi="Arial"/>
      <w:b/>
      <w:sz w:val="24"/>
    </w:rPr>
  </w:style>
  <w:style w:type="character" w:customStyle="1" w:styleId="Sectiontitle">
    <w:name w:val="Section title"/>
    <w:basedOn w:val="DefaultParagraphFont"/>
    <w:uiPriority w:val="1"/>
    <w:rsid w:val="00B010F8"/>
    <w:rPr>
      <w:rFonts w:ascii="Arial" w:hAnsi="Arial"/>
      <w:b/>
      <w:color w:val="595959" w:themeColor="text1" w:themeTint="A6"/>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justice.qld.gov.au/corporate/publications-policies/information-and-privac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andcourt@justice.qld.gov.au" TargetMode="External"/><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hyperlink" Target="mailto:landcourt@justice.qld.gov.au"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21C2FCD4459469DBA4577A9B6025D55"/>
        <w:category>
          <w:name w:val="General"/>
          <w:gallery w:val="placeholder"/>
        </w:category>
        <w:types>
          <w:type w:val="bbPlcHdr"/>
        </w:types>
        <w:behaviors>
          <w:behavior w:val="content"/>
        </w:behaviors>
        <w:guid w:val="{962244CB-3238-4994-A900-4B03C3DC3F05}"/>
      </w:docPartPr>
      <w:docPartBody>
        <w:p w:rsidR="00DD51C4" w:rsidRDefault="00964698" w:rsidP="00964698">
          <w:pPr>
            <w:pStyle w:val="D21C2FCD4459469DBA4577A9B6025D55"/>
          </w:pPr>
          <w:r w:rsidRPr="00671204">
            <w:rPr>
              <w:rStyle w:val="PlaceholderText"/>
              <w:color w:val="ED7D31" w:themeColor="accent2"/>
            </w:rPr>
            <w:t>Choose an item.</w:t>
          </w:r>
        </w:p>
      </w:docPartBody>
    </w:docPart>
    <w:docPart>
      <w:docPartPr>
        <w:name w:val="56295E20345744B18D2DC081D45EB11C"/>
        <w:category>
          <w:name w:val="General"/>
          <w:gallery w:val="placeholder"/>
        </w:category>
        <w:types>
          <w:type w:val="bbPlcHdr"/>
        </w:types>
        <w:behaviors>
          <w:behavior w:val="content"/>
        </w:behaviors>
        <w:guid w:val="{2B590B24-2E2D-4358-9126-C8BF02A7A06A}"/>
      </w:docPartPr>
      <w:docPartBody>
        <w:p w:rsidR="00DD51C4" w:rsidRDefault="00964698" w:rsidP="00964698">
          <w:pPr>
            <w:pStyle w:val="56295E20345744B18D2DC081D45EB11C"/>
          </w:pPr>
          <w:r w:rsidRPr="009136F8">
            <w:rPr>
              <w:rStyle w:val="PlaceholderText"/>
              <w:color w:val="ED7D31" w:themeColor="accent2"/>
            </w:rPr>
            <w:t xml:space="preserve">Click to enter </w:t>
          </w:r>
          <w:r>
            <w:rPr>
              <w:rStyle w:val="PlaceholderText"/>
              <w:color w:val="ED7D31" w:themeColor="accent2"/>
            </w:rPr>
            <w:t>the legislation under which this application is made to the Land Court</w:t>
          </w:r>
          <w:r w:rsidRPr="009136F8">
            <w:rPr>
              <w:rStyle w:val="PlaceholderText"/>
              <w:color w:val="ED7D31" w:themeColor="accent2"/>
            </w:rPr>
            <w:t>.</w:t>
          </w:r>
        </w:p>
      </w:docPartBody>
    </w:docPart>
    <w:docPart>
      <w:docPartPr>
        <w:name w:val="F2BBF14D3C0944BC883D4FDA1E0BC6E4"/>
        <w:category>
          <w:name w:val="General"/>
          <w:gallery w:val="placeholder"/>
        </w:category>
        <w:types>
          <w:type w:val="bbPlcHdr"/>
        </w:types>
        <w:behaviors>
          <w:behavior w:val="content"/>
        </w:behaviors>
        <w:guid w:val="{752B5D61-6FD9-428C-9049-E754B57AF13F}"/>
      </w:docPartPr>
      <w:docPartBody>
        <w:p w:rsidR="00DD51C4" w:rsidRDefault="00964698" w:rsidP="00964698">
          <w:pPr>
            <w:pStyle w:val="F2BBF14D3C0944BC883D4FDA1E0BC6E4"/>
          </w:pPr>
          <w:r w:rsidRPr="00AE0BB4">
            <w:rPr>
              <w:rStyle w:val="PlaceholderText"/>
              <w:color w:val="ED7D31" w:themeColor="accent2"/>
            </w:rPr>
            <w:t xml:space="preserve">Click to enter </w:t>
          </w:r>
          <w:r>
            <w:rPr>
              <w:rStyle w:val="PlaceholderText"/>
              <w:color w:val="ED7D31" w:themeColor="accent2"/>
            </w:rPr>
            <w:t>the Relevant Sections of Rules of Court</w:t>
          </w:r>
          <w:r w:rsidRPr="00AE0BB4">
            <w:rPr>
              <w:rStyle w:val="PlaceholderText"/>
              <w:color w:val="ED7D31" w:themeColor="accent2"/>
            </w:rPr>
            <w:t>.</w:t>
          </w:r>
        </w:p>
      </w:docPartBody>
    </w:docPart>
    <w:docPart>
      <w:docPartPr>
        <w:name w:val="1E971D973E47473CB77990BB00A8F119"/>
        <w:category>
          <w:name w:val="General"/>
          <w:gallery w:val="placeholder"/>
        </w:category>
        <w:types>
          <w:type w:val="bbPlcHdr"/>
        </w:types>
        <w:behaviors>
          <w:behavior w:val="content"/>
        </w:behaviors>
        <w:guid w:val="{9F9B96D0-81D9-4E8C-8170-CCE9063668D1}"/>
      </w:docPartPr>
      <w:docPartBody>
        <w:p w:rsidR="00DD51C4" w:rsidRDefault="00964698" w:rsidP="00964698">
          <w:pPr>
            <w:pStyle w:val="1E971D973E47473CB77990BB00A8F119"/>
          </w:pPr>
          <w:r w:rsidRPr="009136F8">
            <w:rPr>
              <w:rStyle w:val="PlaceholderText"/>
              <w:color w:val="ED7D31" w:themeColor="accent2"/>
            </w:rPr>
            <w:t xml:space="preserve">Click to enter </w:t>
          </w:r>
          <w:r>
            <w:rPr>
              <w:rStyle w:val="PlaceholderText"/>
              <w:color w:val="ED7D31" w:themeColor="accent2"/>
            </w:rPr>
            <w:t>time</w:t>
          </w:r>
          <w:r w:rsidRPr="009136F8">
            <w:rPr>
              <w:rStyle w:val="PlaceholderText"/>
              <w:color w:val="ED7D31" w:themeColor="accent2"/>
            </w:rPr>
            <w:t>.</w:t>
          </w:r>
        </w:p>
      </w:docPartBody>
    </w:docPart>
    <w:docPart>
      <w:docPartPr>
        <w:name w:val="53C81B837D2F4EEBB966381CC18141E0"/>
        <w:category>
          <w:name w:val="General"/>
          <w:gallery w:val="placeholder"/>
        </w:category>
        <w:types>
          <w:type w:val="bbPlcHdr"/>
        </w:types>
        <w:behaviors>
          <w:behavior w:val="content"/>
        </w:behaviors>
        <w:guid w:val="{CC9D8C39-AA06-4750-8162-5DAEB64C78D3}"/>
      </w:docPartPr>
      <w:docPartBody>
        <w:p w:rsidR="00DD51C4" w:rsidRDefault="00964698" w:rsidP="00964698">
          <w:pPr>
            <w:pStyle w:val="53C81B837D2F4EEBB966381CC18141E0"/>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A0A4701F4EBF499B820F506E708C5777"/>
        <w:category>
          <w:name w:val="General"/>
          <w:gallery w:val="placeholder"/>
        </w:category>
        <w:types>
          <w:type w:val="bbPlcHdr"/>
        </w:types>
        <w:behaviors>
          <w:behavior w:val="content"/>
        </w:behaviors>
        <w:guid w:val="{419B7EE2-C579-4968-8CDC-25B25F5E5A61}"/>
      </w:docPartPr>
      <w:docPartBody>
        <w:p w:rsidR="00DD51C4" w:rsidRDefault="00964698" w:rsidP="00964698">
          <w:pPr>
            <w:pStyle w:val="A0A4701F4EBF499B820F506E708C5777"/>
          </w:pPr>
          <w:r w:rsidRPr="009136F8">
            <w:rPr>
              <w:rStyle w:val="PlaceholderText"/>
              <w:color w:val="ED7D31" w:themeColor="accent2"/>
            </w:rPr>
            <w:t xml:space="preserve">Click to enter </w:t>
          </w:r>
          <w:r>
            <w:rPr>
              <w:rStyle w:val="PlaceholderText"/>
              <w:color w:val="ED7D31" w:themeColor="accent2"/>
            </w:rPr>
            <w:t>courthouse location</w:t>
          </w:r>
          <w:r w:rsidRPr="009136F8">
            <w:rPr>
              <w:rStyle w:val="PlaceholderText"/>
              <w:color w:val="ED7D31" w:themeColor="accent2"/>
            </w:rPr>
            <w:t>.</w:t>
          </w:r>
        </w:p>
      </w:docPartBody>
    </w:docPart>
    <w:docPart>
      <w:docPartPr>
        <w:name w:val="A6EF3E39B5E0439F9134624D033695D8"/>
        <w:category>
          <w:name w:val="General"/>
          <w:gallery w:val="placeholder"/>
        </w:category>
        <w:types>
          <w:type w:val="bbPlcHdr"/>
        </w:types>
        <w:behaviors>
          <w:behavior w:val="content"/>
        </w:behaviors>
        <w:guid w:val="{9A93C03A-16B4-4AA0-AEE3-81D0583683BE}"/>
      </w:docPartPr>
      <w:docPartBody>
        <w:p w:rsidR="00DD51C4" w:rsidRDefault="00964698" w:rsidP="00964698">
          <w:pPr>
            <w:pStyle w:val="A6EF3E39B5E0439F9134624D033695D8"/>
          </w:pPr>
          <w:r w:rsidRPr="009136F8">
            <w:rPr>
              <w:rStyle w:val="PlaceholderText"/>
              <w:color w:val="ED7D31" w:themeColor="accent2"/>
            </w:rPr>
            <w:t xml:space="preserve">Click to </w:t>
          </w:r>
          <w:r>
            <w:rPr>
              <w:rStyle w:val="PlaceholderText"/>
              <w:color w:val="ED7D31" w:themeColor="accent2"/>
            </w:rPr>
            <w:t>enter court reference</w:t>
          </w:r>
          <w:r w:rsidRPr="009136F8">
            <w:rPr>
              <w:rStyle w:val="PlaceholderText"/>
              <w:color w:val="ED7D31" w:themeColor="accent2"/>
            </w:rPr>
            <w:t>.</w:t>
          </w:r>
        </w:p>
      </w:docPartBody>
    </w:docPart>
    <w:docPart>
      <w:docPartPr>
        <w:name w:val="954FE2990C1545519E270666AC9C9878"/>
        <w:category>
          <w:name w:val="General"/>
          <w:gallery w:val="placeholder"/>
        </w:category>
        <w:types>
          <w:type w:val="bbPlcHdr"/>
        </w:types>
        <w:behaviors>
          <w:behavior w:val="content"/>
        </w:behaviors>
        <w:guid w:val="{2C4F0FA4-0AE7-4408-A59D-D03B7F478490}"/>
      </w:docPartPr>
      <w:docPartBody>
        <w:p w:rsidR="00DD51C4" w:rsidRDefault="00964698" w:rsidP="00964698">
          <w:pPr>
            <w:pStyle w:val="954FE2990C1545519E270666AC9C9878"/>
          </w:pPr>
          <w:r w:rsidRPr="009136F8">
            <w:rPr>
              <w:rStyle w:val="PlaceholderText"/>
              <w:color w:val="ED7D31" w:themeColor="accent2"/>
            </w:rPr>
            <w:t xml:space="preserve">Click to enter </w:t>
          </w:r>
          <w:r>
            <w:rPr>
              <w:rStyle w:val="PlaceholderText"/>
              <w:color w:val="ED7D31" w:themeColor="accent2"/>
            </w:rPr>
            <w:t>applicant / appellant</w:t>
          </w:r>
          <w:r w:rsidRPr="009136F8">
            <w:rPr>
              <w:rStyle w:val="PlaceholderText"/>
              <w:color w:val="ED7D31" w:themeColor="accent2"/>
            </w:rPr>
            <w:t>.</w:t>
          </w:r>
        </w:p>
      </w:docPartBody>
    </w:docPart>
    <w:docPart>
      <w:docPartPr>
        <w:name w:val="9244ADC2D3CF4FFAB4E5697C5F7DD8D2"/>
        <w:category>
          <w:name w:val="General"/>
          <w:gallery w:val="placeholder"/>
        </w:category>
        <w:types>
          <w:type w:val="bbPlcHdr"/>
        </w:types>
        <w:behaviors>
          <w:behavior w:val="content"/>
        </w:behaviors>
        <w:guid w:val="{48E02363-EFD0-42C0-9193-FE745B1DF7D9}"/>
      </w:docPartPr>
      <w:docPartBody>
        <w:p w:rsidR="00DD51C4" w:rsidRDefault="00964698" w:rsidP="00964698">
          <w:pPr>
            <w:pStyle w:val="9244ADC2D3CF4FFAB4E5697C5F7DD8D2"/>
          </w:pPr>
          <w:r w:rsidRPr="009136F8">
            <w:rPr>
              <w:rStyle w:val="PlaceholderText"/>
              <w:color w:val="ED7D31" w:themeColor="accent2"/>
            </w:rPr>
            <w:t xml:space="preserve">Click to enter </w:t>
          </w:r>
          <w:r>
            <w:rPr>
              <w:rStyle w:val="PlaceholderText"/>
              <w:color w:val="ED7D31" w:themeColor="accent2"/>
            </w:rPr>
            <w:t>respondent</w:t>
          </w:r>
          <w:r w:rsidRPr="009136F8">
            <w:rPr>
              <w:rStyle w:val="PlaceholderText"/>
              <w:color w:val="ED7D31" w:themeColor="accent2"/>
            </w:rPr>
            <w:t>.</w:t>
          </w:r>
        </w:p>
      </w:docPartBody>
    </w:docPart>
    <w:docPart>
      <w:docPartPr>
        <w:name w:val="A33C2EF5FC034A469D42F16C7965CE53"/>
        <w:category>
          <w:name w:val="General"/>
          <w:gallery w:val="placeholder"/>
        </w:category>
        <w:types>
          <w:type w:val="bbPlcHdr"/>
        </w:types>
        <w:behaviors>
          <w:behavior w:val="content"/>
        </w:behaviors>
        <w:guid w:val="{842F9F6A-592B-428B-8D09-D634E2C934BB}"/>
      </w:docPartPr>
      <w:docPartBody>
        <w:p w:rsidR="00DD51C4" w:rsidRDefault="00964698" w:rsidP="00964698">
          <w:pPr>
            <w:pStyle w:val="A33C2EF5FC034A469D42F16C7965CE53"/>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0E50DF229F8D4929B8A85814332FDDB1"/>
        <w:category>
          <w:name w:val="General"/>
          <w:gallery w:val="placeholder"/>
        </w:category>
        <w:types>
          <w:type w:val="bbPlcHdr"/>
        </w:types>
        <w:behaviors>
          <w:behavior w:val="content"/>
        </w:behaviors>
        <w:guid w:val="{ACD7C1F1-F50F-4F83-89A8-C6F443D07B94}"/>
      </w:docPartPr>
      <w:docPartBody>
        <w:p w:rsidR="00DD51C4" w:rsidRDefault="00964698" w:rsidP="00964698">
          <w:pPr>
            <w:pStyle w:val="0E50DF229F8D4929B8A85814332FDDB1"/>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808FB107889B48BE9F923DB162D1E23B"/>
        <w:category>
          <w:name w:val="General"/>
          <w:gallery w:val="placeholder"/>
        </w:category>
        <w:types>
          <w:type w:val="bbPlcHdr"/>
        </w:types>
        <w:behaviors>
          <w:behavior w:val="content"/>
        </w:behaviors>
        <w:guid w:val="{386F7B5B-F25F-4CD2-BBB6-0519F7DEA794}"/>
      </w:docPartPr>
      <w:docPartBody>
        <w:p w:rsidR="00DD51C4" w:rsidRDefault="00964698" w:rsidP="00964698">
          <w:pPr>
            <w:pStyle w:val="808FB107889B48BE9F923DB162D1E23B"/>
          </w:pPr>
          <w:r w:rsidRPr="009136F8">
            <w:rPr>
              <w:rStyle w:val="PlaceholderText"/>
              <w:color w:val="ED7D31" w:themeColor="accent2"/>
            </w:rPr>
            <w:t xml:space="preserve">Click to </w:t>
          </w:r>
          <w:r>
            <w:rPr>
              <w:rStyle w:val="PlaceholderText"/>
              <w:color w:val="ED7D31" w:themeColor="accent2"/>
            </w:rPr>
            <w:t>enter text</w:t>
          </w:r>
          <w:r w:rsidRPr="009136F8">
            <w:rPr>
              <w:rStyle w:val="PlaceholderText"/>
              <w:color w:val="ED7D31" w:themeColor="accent2"/>
            </w:rPr>
            <w:t>.</w:t>
          </w:r>
        </w:p>
      </w:docPartBody>
    </w:docPart>
    <w:docPart>
      <w:docPartPr>
        <w:name w:val="9892E1CF205F454893DE101D941F16EC"/>
        <w:category>
          <w:name w:val="General"/>
          <w:gallery w:val="placeholder"/>
        </w:category>
        <w:types>
          <w:type w:val="bbPlcHdr"/>
        </w:types>
        <w:behaviors>
          <w:behavior w:val="content"/>
        </w:behaviors>
        <w:guid w:val="{58C9DF9A-21B4-4F5E-84AD-798924A91957}"/>
      </w:docPartPr>
      <w:docPartBody>
        <w:p w:rsidR="00563105" w:rsidRDefault="006E5085" w:rsidP="006E5085">
          <w:pPr>
            <w:pStyle w:val="9892E1CF205F454893DE101D941F16EC"/>
          </w:pPr>
          <w:r>
            <w:rPr>
              <w:rStyle w:val="PlaceholderText"/>
              <w:color w:val="ED7D31" w:themeColor="accent2"/>
            </w:rPr>
            <w:t>Click to enter text</w:t>
          </w:r>
          <w:r w:rsidRPr="009136F8">
            <w:rPr>
              <w:rStyle w:val="PlaceholderText"/>
              <w:color w:val="ED7D31" w:themeColor="accent2"/>
            </w:rPr>
            <w:t>.</w:t>
          </w:r>
        </w:p>
      </w:docPartBody>
    </w:docPart>
    <w:docPart>
      <w:docPartPr>
        <w:name w:val="DE4E85F3E6FB40DBBA55A95D9B77F65E"/>
        <w:category>
          <w:name w:val="General"/>
          <w:gallery w:val="placeholder"/>
        </w:category>
        <w:types>
          <w:type w:val="bbPlcHdr"/>
        </w:types>
        <w:behaviors>
          <w:behavior w:val="content"/>
        </w:behaviors>
        <w:guid w:val="{B23BD7D3-100D-45D9-943F-35B9CF378FE6}"/>
      </w:docPartPr>
      <w:docPartBody>
        <w:p w:rsidR="00563105" w:rsidRDefault="006E5085" w:rsidP="006E5085">
          <w:pPr>
            <w:pStyle w:val="DE4E85F3E6FB40DBBA55A95D9B77F65E"/>
          </w:pPr>
          <w:r>
            <w:rPr>
              <w:rStyle w:val="PlaceholderText"/>
              <w:color w:val="ED7D31" w:themeColor="accent2"/>
            </w:rPr>
            <w:t>Click</w:t>
          </w:r>
          <w:r w:rsidRPr="00355B74">
            <w:rPr>
              <w:rStyle w:val="PlaceholderText"/>
              <w:color w:val="ED7D31" w:themeColor="accent2"/>
            </w:rPr>
            <w:t xml:space="preserve"> to enter date.</w:t>
          </w:r>
        </w:p>
      </w:docPartBody>
    </w:docPart>
    <w:docPart>
      <w:docPartPr>
        <w:name w:val="A4F7C22874FB400CA1D0D8E66D05D046"/>
        <w:category>
          <w:name w:val="General"/>
          <w:gallery w:val="placeholder"/>
        </w:category>
        <w:types>
          <w:type w:val="bbPlcHdr"/>
        </w:types>
        <w:behaviors>
          <w:behavior w:val="content"/>
        </w:behaviors>
        <w:guid w:val="{E8AD12AC-B9C9-4921-900A-3D358303E1DB}"/>
      </w:docPartPr>
      <w:docPartBody>
        <w:p w:rsidR="00271EB5" w:rsidRDefault="00563105" w:rsidP="00563105">
          <w:pPr>
            <w:pStyle w:val="A4F7C22874FB400CA1D0D8E66D05D046"/>
          </w:pPr>
          <w:r w:rsidRPr="00E200D1">
            <w:rPr>
              <w:rStyle w:val="PlaceholderText"/>
              <w:rFonts w:cs="Arial"/>
              <w:color w:val="ED7D31" w:themeColor="accent2"/>
            </w:rPr>
            <w:t>Click to enter name.</w:t>
          </w:r>
        </w:p>
      </w:docPartBody>
    </w:docPart>
    <w:docPart>
      <w:docPartPr>
        <w:name w:val="1AA8B07AD0F44BC6880B8343F33AFD18"/>
        <w:category>
          <w:name w:val="General"/>
          <w:gallery w:val="placeholder"/>
        </w:category>
        <w:types>
          <w:type w:val="bbPlcHdr"/>
        </w:types>
        <w:behaviors>
          <w:behavior w:val="content"/>
        </w:behaviors>
        <w:guid w:val="{5C800F4C-97A3-4118-A486-19F45635AC58}"/>
      </w:docPartPr>
      <w:docPartBody>
        <w:p w:rsidR="00BC4676" w:rsidRDefault="003676A3" w:rsidP="003676A3">
          <w:pPr>
            <w:pStyle w:val="1AA8B07AD0F44BC6880B8343F33AFD18"/>
          </w:pPr>
          <w:r w:rsidRPr="006E6D0B">
            <w:rPr>
              <w:rStyle w:val="PlaceholderText"/>
              <w:b/>
              <w:color w:val="ED7D31" w:themeColor="accent2"/>
            </w:rPr>
            <w:t>Choose an item.</w:t>
          </w:r>
        </w:p>
      </w:docPartBody>
    </w:docPart>
    <w:docPart>
      <w:docPartPr>
        <w:name w:val="DefaultPlaceholder_1081868578"/>
        <w:category>
          <w:name w:val="General"/>
          <w:gallery w:val="placeholder"/>
        </w:category>
        <w:types>
          <w:type w:val="bbPlcHdr"/>
        </w:types>
        <w:behaviors>
          <w:behavior w:val="content"/>
        </w:behaviors>
        <w:guid w:val="{F22DA9BE-671E-45B5-8739-BAA77B8EADB0}"/>
      </w:docPartPr>
      <w:docPartBody>
        <w:p w:rsidR="00E91549" w:rsidRDefault="00B10A06">
          <w:r w:rsidRPr="005B79C8">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3B42"/>
    <w:rsid w:val="000526F9"/>
    <w:rsid w:val="00142BB8"/>
    <w:rsid w:val="00184245"/>
    <w:rsid w:val="001866B8"/>
    <w:rsid w:val="00250713"/>
    <w:rsid w:val="0025534B"/>
    <w:rsid w:val="00271EB5"/>
    <w:rsid w:val="002C61D6"/>
    <w:rsid w:val="003676A3"/>
    <w:rsid w:val="0048520B"/>
    <w:rsid w:val="004A11FA"/>
    <w:rsid w:val="00563105"/>
    <w:rsid w:val="0062198E"/>
    <w:rsid w:val="00635211"/>
    <w:rsid w:val="006C2BF0"/>
    <w:rsid w:val="006E5085"/>
    <w:rsid w:val="0077264F"/>
    <w:rsid w:val="008211FE"/>
    <w:rsid w:val="008C5A16"/>
    <w:rsid w:val="008D09B6"/>
    <w:rsid w:val="00921143"/>
    <w:rsid w:val="00951B3D"/>
    <w:rsid w:val="00964698"/>
    <w:rsid w:val="00A223DE"/>
    <w:rsid w:val="00A32E7A"/>
    <w:rsid w:val="00A74901"/>
    <w:rsid w:val="00AA1A7E"/>
    <w:rsid w:val="00AC6FD1"/>
    <w:rsid w:val="00AD5E0A"/>
    <w:rsid w:val="00B10A06"/>
    <w:rsid w:val="00B24EC7"/>
    <w:rsid w:val="00BA3297"/>
    <w:rsid w:val="00BC4676"/>
    <w:rsid w:val="00C1133F"/>
    <w:rsid w:val="00C365F1"/>
    <w:rsid w:val="00CB5A46"/>
    <w:rsid w:val="00CB5CA8"/>
    <w:rsid w:val="00D03B62"/>
    <w:rsid w:val="00D2046F"/>
    <w:rsid w:val="00D85450"/>
    <w:rsid w:val="00D92383"/>
    <w:rsid w:val="00DD51C4"/>
    <w:rsid w:val="00E63B42"/>
    <w:rsid w:val="00E9154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10A06"/>
    <w:rPr>
      <w:color w:val="808080"/>
    </w:rPr>
  </w:style>
  <w:style w:type="paragraph" w:customStyle="1" w:styleId="4C3A958C777C4BEF9322FC24BB6A349C">
    <w:name w:val="4C3A958C777C4BEF9322FC24BB6A349C"/>
    <w:rsid w:val="00E63B42"/>
    <w:rPr>
      <w:rFonts w:eastAsiaTheme="minorHAnsi"/>
      <w:lang w:eastAsia="en-US"/>
    </w:rPr>
  </w:style>
  <w:style w:type="paragraph" w:customStyle="1" w:styleId="4CC5823E695146D59CF6116ADDDB919D">
    <w:name w:val="4CC5823E695146D59CF6116ADDDB919D"/>
    <w:rsid w:val="00E63B42"/>
    <w:rPr>
      <w:rFonts w:eastAsiaTheme="minorHAnsi"/>
      <w:lang w:eastAsia="en-US"/>
    </w:rPr>
  </w:style>
  <w:style w:type="paragraph" w:customStyle="1" w:styleId="217F5F657DEF4FA2876C7A96DD41C738">
    <w:name w:val="217F5F657DEF4FA2876C7A96DD41C738"/>
    <w:rsid w:val="00E63B42"/>
    <w:rPr>
      <w:rFonts w:eastAsiaTheme="minorHAnsi"/>
      <w:lang w:eastAsia="en-US"/>
    </w:rPr>
  </w:style>
  <w:style w:type="paragraph" w:customStyle="1" w:styleId="28CA08DE65054441B59AF1EBAAB066B8">
    <w:name w:val="28CA08DE65054441B59AF1EBAAB066B8"/>
    <w:rsid w:val="00E63B42"/>
    <w:rPr>
      <w:rFonts w:eastAsiaTheme="minorHAnsi"/>
      <w:lang w:eastAsia="en-US"/>
    </w:rPr>
  </w:style>
  <w:style w:type="paragraph" w:customStyle="1" w:styleId="4C3A958C777C4BEF9322FC24BB6A349C1">
    <w:name w:val="4C3A958C777C4BEF9322FC24BB6A349C1"/>
    <w:rsid w:val="00E63B42"/>
    <w:rPr>
      <w:rFonts w:eastAsiaTheme="minorHAnsi"/>
      <w:lang w:eastAsia="en-US"/>
    </w:rPr>
  </w:style>
  <w:style w:type="paragraph" w:customStyle="1" w:styleId="4CC5823E695146D59CF6116ADDDB919D1">
    <w:name w:val="4CC5823E695146D59CF6116ADDDB919D1"/>
    <w:rsid w:val="00E63B42"/>
    <w:rPr>
      <w:rFonts w:eastAsiaTheme="minorHAnsi"/>
      <w:lang w:eastAsia="en-US"/>
    </w:rPr>
  </w:style>
  <w:style w:type="paragraph" w:customStyle="1" w:styleId="217F5F657DEF4FA2876C7A96DD41C7381">
    <w:name w:val="217F5F657DEF4FA2876C7A96DD41C7381"/>
    <w:rsid w:val="00E63B42"/>
    <w:rPr>
      <w:rFonts w:eastAsiaTheme="minorHAnsi"/>
      <w:lang w:eastAsia="en-US"/>
    </w:rPr>
  </w:style>
  <w:style w:type="paragraph" w:customStyle="1" w:styleId="28CA08DE65054441B59AF1EBAAB066B81">
    <w:name w:val="28CA08DE65054441B59AF1EBAAB066B81"/>
    <w:rsid w:val="00E63B42"/>
    <w:rPr>
      <w:rFonts w:eastAsiaTheme="minorHAnsi"/>
      <w:lang w:eastAsia="en-US"/>
    </w:rPr>
  </w:style>
  <w:style w:type="paragraph" w:customStyle="1" w:styleId="4C3A958C777C4BEF9322FC24BB6A349C2">
    <w:name w:val="4C3A958C777C4BEF9322FC24BB6A349C2"/>
    <w:rsid w:val="00E63B42"/>
    <w:rPr>
      <w:rFonts w:eastAsiaTheme="minorHAnsi"/>
      <w:lang w:eastAsia="en-US"/>
    </w:rPr>
  </w:style>
  <w:style w:type="paragraph" w:customStyle="1" w:styleId="4CC5823E695146D59CF6116ADDDB919D2">
    <w:name w:val="4CC5823E695146D59CF6116ADDDB919D2"/>
    <w:rsid w:val="00E63B42"/>
    <w:rPr>
      <w:rFonts w:eastAsiaTheme="minorHAnsi"/>
      <w:lang w:eastAsia="en-US"/>
    </w:rPr>
  </w:style>
  <w:style w:type="paragraph" w:customStyle="1" w:styleId="217F5F657DEF4FA2876C7A96DD41C7382">
    <w:name w:val="217F5F657DEF4FA2876C7A96DD41C7382"/>
    <w:rsid w:val="00E63B42"/>
    <w:rPr>
      <w:rFonts w:eastAsiaTheme="minorHAnsi"/>
      <w:lang w:eastAsia="en-US"/>
    </w:rPr>
  </w:style>
  <w:style w:type="paragraph" w:customStyle="1" w:styleId="28CA08DE65054441B59AF1EBAAB066B82">
    <w:name w:val="28CA08DE65054441B59AF1EBAAB066B82"/>
    <w:rsid w:val="00E63B42"/>
    <w:rPr>
      <w:rFonts w:eastAsiaTheme="minorHAnsi"/>
      <w:lang w:eastAsia="en-US"/>
    </w:rPr>
  </w:style>
  <w:style w:type="paragraph" w:customStyle="1" w:styleId="40BFADC037F94FDAAD95BFF7AFA94777">
    <w:name w:val="40BFADC037F94FDAAD95BFF7AFA94777"/>
    <w:rsid w:val="00E63B42"/>
    <w:rPr>
      <w:rFonts w:eastAsiaTheme="minorHAnsi"/>
      <w:lang w:eastAsia="en-US"/>
    </w:rPr>
  </w:style>
  <w:style w:type="paragraph" w:customStyle="1" w:styleId="1E3598A36A2F4675B4687FEC2EA792D2">
    <w:name w:val="1E3598A36A2F4675B4687FEC2EA792D2"/>
    <w:rsid w:val="00E63B42"/>
    <w:pPr>
      <w:ind w:left="720"/>
      <w:contextualSpacing/>
    </w:pPr>
    <w:rPr>
      <w:rFonts w:eastAsiaTheme="minorHAnsi"/>
      <w:lang w:eastAsia="en-US"/>
    </w:rPr>
  </w:style>
  <w:style w:type="paragraph" w:customStyle="1" w:styleId="47D789F3540F4E68A7BF3DAAA50570EB">
    <w:name w:val="47D789F3540F4E68A7BF3DAAA50570EB"/>
    <w:rsid w:val="00E63B42"/>
    <w:pPr>
      <w:ind w:left="720"/>
      <w:contextualSpacing/>
    </w:pPr>
    <w:rPr>
      <w:rFonts w:eastAsiaTheme="minorHAnsi"/>
      <w:lang w:eastAsia="en-US"/>
    </w:rPr>
  </w:style>
  <w:style w:type="paragraph" w:customStyle="1" w:styleId="F1EBE82BEE1641C79F0DD3EE82E444A0">
    <w:name w:val="F1EBE82BEE1641C79F0DD3EE82E444A0"/>
    <w:rsid w:val="00E63B42"/>
    <w:pPr>
      <w:ind w:left="720"/>
      <w:contextualSpacing/>
    </w:pPr>
    <w:rPr>
      <w:rFonts w:eastAsiaTheme="minorHAnsi"/>
      <w:lang w:eastAsia="en-US"/>
    </w:rPr>
  </w:style>
  <w:style w:type="paragraph" w:customStyle="1" w:styleId="858B3C97B8FC4B789C5C01C330FBEC20">
    <w:name w:val="858B3C97B8FC4B789C5C01C330FBEC20"/>
    <w:rsid w:val="00E63B42"/>
    <w:rPr>
      <w:rFonts w:eastAsiaTheme="minorHAnsi"/>
      <w:lang w:eastAsia="en-US"/>
    </w:rPr>
  </w:style>
  <w:style w:type="paragraph" w:customStyle="1" w:styleId="4C3A958C777C4BEF9322FC24BB6A349C3">
    <w:name w:val="4C3A958C777C4BEF9322FC24BB6A349C3"/>
    <w:rsid w:val="00E63B42"/>
    <w:rPr>
      <w:rFonts w:eastAsiaTheme="minorHAnsi"/>
      <w:lang w:eastAsia="en-US"/>
    </w:rPr>
  </w:style>
  <w:style w:type="paragraph" w:customStyle="1" w:styleId="4CC5823E695146D59CF6116ADDDB919D3">
    <w:name w:val="4CC5823E695146D59CF6116ADDDB919D3"/>
    <w:rsid w:val="00E63B42"/>
    <w:rPr>
      <w:rFonts w:eastAsiaTheme="minorHAnsi"/>
      <w:lang w:eastAsia="en-US"/>
    </w:rPr>
  </w:style>
  <w:style w:type="paragraph" w:customStyle="1" w:styleId="217F5F657DEF4FA2876C7A96DD41C7383">
    <w:name w:val="217F5F657DEF4FA2876C7A96DD41C7383"/>
    <w:rsid w:val="00E63B42"/>
    <w:rPr>
      <w:rFonts w:eastAsiaTheme="minorHAnsi"/>
      <w:lang w:eastAsia="en-US"/>
    </w:rPr>
  </w:style>
  <w:style w:type="paragraph" w:customStyle="1" w:styleId="28CA08DE65054441B59AF1EBAAB066B83">
    <w:name w:val="28CA08DE65054441B59AF1EBAAB066B83"/>
    <w:rsid w:val="00E63B42"/>
    <w:rPr>
      <w:rFonts w:eastAsiaTheme="minorHAnsi"/>
      <w:lang w:eastAsia="en-US"/>
    </w:rPr>
  </w:style>
  <w:style w:type="paragraph" w:customStyle="1" w:styleId="40BFADC037F94FDAAD95BFF7AFA947771">
    <w:name w:val="40BFADC037F94FDAAD95BFF7AFA947771"/>
    <w:rsid w:val="00E63B42"/>
    <w:rPr>
      <w:rFonts w:eastAsiaTheme="minorHAnsi"/>
      <w:lang w:eastAsia="en-US"/>
    </w:rPr>
  </w:style>
  <w:style w:type="paragraph" w:customStyle="1" w:styleId="1E3598A36A2F4675B4687FEC2EA792D21">
    <w:name w:val="1E3598A36A2F4675B4687FEC2EA792D21"/>
    <w:rsid w:val="00E63B42"/>
    <w:pPr>
      <w:ind w:left="720"/>
      <w:contextualSpacing/>
    </w:pPr>
    <w:rPr>
      <w:rFonts w:eastAsiaTheme="minorHAnsi"/>
      <w:lang w:eastAsia="en-US"/>
    </w:rPr>
  </w:style>
  <w:style w:type="paragraph" w:customStyle="1" w:styleId="47D789F3540F4E68A7BF3DAAA50570EB1">
    <w:name w:val="47D789F3540F4E68A7BF3DAAA50570EB1"/>
    <w:rsid w:val="00E63B42"/>
    <w:pPr>
      <w:ind w:left="720"/>
      <w:contextualSpacing/>
    </w:pPr>
    <w:rPr>
      <w:rFonts w:eastAsiaTheme="minorHAnsi"/>
      <w:lang w:eastAsia="en-US"/>
    </w:rPr>
  </w:style>
  <w:style w:type="paragraph" w:customStyle="1" w:styleId="F1EBE82BEE1641C79F0DD3EE82E444A01">
    <w:name w:val="F1EBE82BEE1641C79F0DD3EE82E444A01"/>
    <w:rsid w:val="00E63B42"/>
    <w:pPr>
      <w:ind w:left="720"/>
      <w:contextualSpacing/>
    </w:pPr>
    <w:rPr>
      <w:rFonts w:eastAsiaTheme="minorHAnsi"/>
      <w:lang w:eastAsia="en-US"/>
    </w:rPr>
  </w:style>
  <w:style w:type="paragraph" w:customStyle="1" w:styleId="3DBC83F3AFA54245A5CDD42D2FFD75B3">
    <w:name w:val="3DBC83F3AFA54245A5CDD42D2FFD75B3"/>
    <w:rsid w:val="00E63B42"/>
    <w:rPr>
      <w:rFonts w:eastAsiaTheme="minorHAnsi"/>
      <w:lang w:eastAsia="en-US"/>
    </w:rPr>
  </w:style>
  <w:style w:type="paragraph" w:customStyle="1" w:styleId="92744FBC6D97465ABC8568947B4EBCD3">
    <w:name w:val="92744FBC6D97465ABC8568947B4EBCD3"/>
    <w:rsid w:val="00E63B42"/>
    <w:rPr>
      <w:rFonts w:eastAsiaTheme="minorHAnsi"/>
      <w:lang w:eastAsia="en-US"/>
    </w:rPr>
  </w:style>
  <w:style w:type="paragraph" w:customStyle="1" w:styleId="D23B39F5BF78483D872959208477A7AA">
    <w:name w:val="D23B39F5BF78483D872959208477A7AA"/>
    <w:rsid w:val="00E63B42"/>
    <w:pPr>
      <w:ind w:left="720"/>
      <w:contextualSpacing/>
    </w:pPr>
    <w:rPr>
      <w:rFonts w:eastAsiaTheme="minorHAnsi"/>
      <w:lang w:eastAsia="en-US"/>
    </w:rPr>
  </w:style>
  <w:style w:type="paragraph" w:customStyle="1" w:styleId="2CEF1B0FE1E5461DBAD72CFBFCA67E97">
    <w:name w:val="2CEF1B0FE1E5461DBAD72CFBFCA67E97"/>
    <w:rsid w:val="00E63B42"/>
    <w:pPr>
      <w:ind w:left="720"/>
      <w:contextualSpacing/>
    </w:pPr>
    <w:rPr>
      <w:rFonts w:eastAsiaTheme="minorHAnsi"/>
      <w:lang w:eastAsia="en-US"/>
    </w:rPr>
  </w:style>
  <w:style w:type="paragraph" w:customStyle="1" w:styleId="97294AED0D7445BABE1F28E243325510">
    <w:name w:val="97294AED0D7445BABE1F28E243325510"/>
    <w:rsid w:val="00E63B42"/>
    <w:rPr>
      <w:rFonts w:eastAsiaTheme="minorHAnsi"/>
      <w:lang w:eastAsia="en-US"/>
    </w:rPr>
  </w:style>
  <w:style w:type="paragraph" w:customStyle="1" w:styleId="C39D1B8E371146AF82C8C47F248AA363">
    <w:name w:val="C39D1B8E371146AF82C8C47F248AA363"/>
    <w:rsid w:val="00951B3D"/>
  </w:style>
  <w:style w:type="paragraph" w:customStyle="1" w:styleId="0F7CBE7E6DE34B36A2EA0D784C4D558E">
    <w:name w:val="0F7CBE7E6DE34B36A2EA0D784C4D558E"/>
    <w:rsid w:val="00951B3D"/>
  </w:style>
  <w:style w:type="paragraph" w:customStyle="1" w:styleId="4C3A958C777C4BEF9322FC24BB6A349C4">
    <w:name w:val="4C3A958C777C4BEF9322FC24BB6A349C4"/>
    <w:rsid w:val="00951B3D"/>
    <w:rPr>
      <w:rFonts w:eastAsiaTheme="minorHAnsi"/>
      <w:lang w:eastAsia="en-US"/>
    </w:rPr>
  </w:style>
  <w:style w:type="paragraph" w:customStyle="1" w:styleId="4CC5823E695146D59CF6116ADDDB919D4">
    <w:name w:val="4CC5823E695146D59CF6116ADDDB919D4"/>
    <w:rsid w:val="00951B3D"/>
    <w:rPr>
      <w:rFonts w:eastAsiaTheme="minorHAnsi"/>
      <w:lang w:eastAsia="en-US"/>
    </w:rPr>
  </w:style>
  <w:style w:type="paragraph" w:customStyle="1" w:styleId="0F7CBE7E6DE34B36A2EA0D784C4D558E1">
    <w:name w:val="0F7CBE7E6DE34B36A2EA0D784C4D558E1"/>
    <w:rsid w:val="00951B3D"/>
    <w:rPr>
      <w:rFonts w:eastAsiaTheme="minorHAnsi"/>
      <w:lang w:eastAsia="en-US"/>
    </w:rPr>
  </w:style>
  <w:style w:type="paragraph" w:customStyle="1" w:styleId="C39D1B8E371146AF82C8C47F248AA3631">
    <w:name w:val="C39D1B8E371146AF82C8C47F248AA3631"/>
    <w:rsid w:val="00951B3D"/>
    <w:rPr>
      <w:rFonts w:eastAsiaTheme="minorHAnsi"/>
      <w:lang w:eastAsia="en-US"/>
    </w:rPr>
  </w:style>
  <w:style w:type="paragraph" w:customStyle="1" w:styleId="40BFADC037F94FDAAD95BFF7AFA947772">
    <w:name w:val="40BFADC037F94FDAAD95BFF7AFA947772"/>
    <w:rsid w:val="00951B3D"/>
    <w:rPr>
      <w:rFonts w:eastAsiaTheme="minorHAnsi"/>
      <w:lang w:eastAsia="en-US"/>
    </w:rPr>
  </w:style>
  <w:style w:type="paragraph" w:customStyle="1" w:styleId="1E3598A36A2F4675B4687FEC2EA792D22">
    <w:name w:val="1E3598A36A2F4675B4687FEC2EA792D22"/>
    <w:rsid w:val="00951B3D"/>
    <w:pPr>
      <w:ind w:left="720"/>
      <w:contextualSpacing/>
    </w:pPr>
    <w:rPr>
      <w:rFonts w:eastAsiaTheme="minorHAnsi"/>
      <w:lang w:eastAsia="en-US"/>
    </w:rPr>
  </w:style>
  <w:style w:type="paragraph" w:customStyle="1" w:styleId="47D789F3540F4E68A7BF3DAAA50570EB2">
    <w:name w:val="47D789F3540F4E68A7BF3DAAA50570EB2"/>
    <w:rsid w:val="00951B3D"/>
    <w:pPr>
      <w:ind w:left="720"/>
      <w:contextualSpacing/>
    </w:pPr>
    <w:rPr>
      <w:rFonts w:eastAsiaTheme="minorHAnsi"/>
      <w:lang w:eastAsia="en-US"/>
    </w:rPr>
  </w:style>
  <w:style w:type="paragraph" w:customStyle="1" w:styleId="F1EBE82BEE1641C79F0DD3EE82E444A02">
    <w:name w:val="F1EBE82BEE1641C79F0DD3EE82E444A02"/>
    <w:rsid w:val="00951B3D"/>
    <w:pPr>
      <w:ind w:left="720"/>
      <w:contextualSpacing/>
    </w:pPr>
    <w:rPr>
      <w:rFonts w:eastAsiaTheme="minorHAnsi"/>
      <w:lang w:eastAsia="en-US"/>
    </w:rPr>
  </w:style>
  <w:style w:type="paragraph" w:customStyle="1" w:styleId="3DBC83F3AFA54245A5CDD42D2FFD75B31">
    <w:name w:val="3DBC83F3AFA54245A5CDD42D2FFD75B31"/>
    <w:rsid w:val="00951B3D"/>
    <w:rPr>
      <w:rFonts w:eastAsiaTheme="minorHAnsi"/>
      <w:lang w:eastAsia="en-US"/>
    </w:rPr>
  </w:style>
  <w:style w:type="paragraph" w:customStyle="1" w:styleId="92744FBC6D97465ABC8568947B4EBCD31">
    <w:name w:val="92744FBC6D97465ABC8568947B4EBCD31"/>
    <w:rsid w:val="00951B3D"/>
    <w:rPr>
      <w:rFonts w:eastAsiaTheme="minorHAnsi"/>
      <w:lang w:eastAsia="en-US"/>
    </w:rPr>
  </w:style>
  <w:style w:type="paragraph" w:customStyle="1" w:styleId="D23B39F5BF78483D872959208477A7AA1">
    <w:name w:val="D23B39F5BF78483D872959208477A7AA1"/>
    <w:rsid w:val="00951B3D"/>
    <w:pPr>
      <w:ind w:left="720"/>
      <w:contextualSpacing/>
    </w:pPr>
    <w:rPr>
      <w:rFonts w:eastAsiaTheme="minorHAnsi"/>
      <w:lang w:eastAsia="en-US"/>
    </w:rPr>
  </w:style>
  <w:style w:type="paragraph" w:customStyle="1" w:styleId="2CEF1B0FE1E5461DBAD72CFBFCA67E971">
    <w:name w:val="2CEF1B0FE1E5461DBAD72CFBFCA67E971"/>
    <w:rsid w:val="00951B3D"/>
    <w:pPr>
      <w:ind w:left="720"/>
      <w:contextualSpacing/>
    </w:pPr>
    <w:rPr>
      <w:rFonts w:eastAsiaTheme="minorHAnsi"/>
      <w:lang w:eastAsia="en-US"/>
    </w:rPr>
  </w:style>
  <w:style w:type="paragraph" w:customStyle="1" w:styleId="97294AED0D7445BABE1F28E2433255101">
    <w:name w:val="97294AED0D7445BABE1F28E2433255101"/>
    <w:rsid w:val="00951B3D"/>
    <w:rPr>
      <w:rFonts w:eastAsiaTheme="minorHAnsi"/>
      <w:lang w:eastAsia="en-US"/>
    </w:rPr>
  </w:style>
  <w:style w:type="paragraph" w:customStyle="1" w:styleId="4C3A958C777C4BEF9322FC24BB6A349C5">
    <w:name w:val="4C3A958C777C4BEF9322FC24BB6A349C5"/>
    <w:rsid w:val="00C365F1"/>
    <w:rPr>
      <w:rFonts w:eastAsiaTheme="minorHAnsi"/>
      <w:lang w:eastAsia="en-US"/>
    </w:rPr>
  </w:style>
  <w:style w:type="paragraph" w:customStyle="1" w:styleId="4CC5823E695146D59CF6116ADDDB919D5">
    <w:name w:val="4CC5823E695146D59CF6116ADDDB919D5"/>
    <w:rsid w:val="00C365F1"/>
    <w:rPr>
      <w:rFonts w:eastAsiaTheme="minorHAnsi"/>
      <w:lang w:eastAsia="en-US"/>
    </w:rPr>
  </w:style>
  <w:style w:type="paragraph" w:customStyle="1" w:styleId="0F7CBE7E6DE34B36A2EA0D784C4D558E2">
    <w:name w:val="0F7CBE7E6DE34B36A2EA0D784C4D558E2"/>
    <w:rsid w:val="00C365F1"/>
    <w:rPr>
      <w:rFonts w:eastAsiaTheme="minorHAnsi"/>
      <w:lang w:eastAsia="en-US"/>
    </w:rPr>
  </w:style>
  <w:style w:type="paragraph" w:customStyle="1" w:styleId="C39D1B8E371146AF82C8C47F248AA3632">
    <w:name w:val="C39D1B8E371146AF82C8C47F248AA3632"/>
    <w:rsid w:val="00C365F1"/>
    <w:rPr>
      <w:rFonts w:eastAsiaTheme="minorHAnsi"/>
      <w:lang w:eastAsia="en-US"/>
    </w:rPr>
  </w:style>
  <w:style w:type="paragraph" w:customStyle="1" w:styleId="40BFADC037F94FDAAD95BFF7AFA947773">
    <w:name w:val="40BFADC037F94FDAAD95BFF7AFA947773"/>
    <w:rsid w:val="00C365F1"/>
    <w:rPr>
      <w:rFonts w:eastAsiaTheme="minorHAnsi"/>
      <w:lang w:eastAsia="en-US"/>
    </w:rPr>
  </w:style>
  <w:style w:type="paragraph" w:customStyle="1" w:styleId="1E3598A36A2F4675B4687FEC2EA792D23">
    <w:name w:val="1E3598A36A2F4675B4687FEC2EA792D23"/>
    <w:rsid w:val="00C365F1"/>
    <w:pPr>
      <w:ind w:left="720"/>
      <w:contextualSpacing/>
    </w:pPr>
    <w:rPr>
      <w:rFonts w:eastAsiaTheme="minorHAnsi"/>
      <w:lang w:eastAsia="en-US"/>
    </w:rPr>
  </w:style>
  <w:style w:type="paragraph" w:customStyle="1" w:styleId="47D789F3540F4E68A7BF3DAAA50570EB3">
    <w:name w:val="47D789F3540F4E68A7BF3DAAA50570EB3"/>
    <w:rsid w:val="00C365F1"/>
    <w:pPr>
      <w:ind w:left="720"/>
      <w:contextualSpacing/>
    </w:pPr>
    <w:rPr>
      <w:rFonts w:eastAsiaTheme="minorHAnsi"/>
      <w:lang w:eastAsia="en-US"/>
    </w:rPr>
  </w:style>
  <w:style w:type="paragraph" w:customStyle="1" w:styleId="F1EBE82BEE1641C79F0DD3EE82E444A03">
    <w:name w:val="F1EBE82BEE1641C79F0DD3EE82E444A03"/>
    <w:rsid w:val="00C365F1"/>
    <w:pPr>
      <w:ind w:left="720"/>
      <w:contextualSpacing/>
    </w:pPr>
    <w:rPr>
      <w:rFonts w:eastAsiaTheme="minorHAnsi"/>
      <w:lang w:eastAsia="en-US"/>
    </w:rPr>
  </w:style>
  <w:style w:type="paragraph" w:customStyle="1" w:styleId="3DBC83F3AFA54245A5CDD42D2FFD75B32">
    <w:name w:val="3DBC83F3AFA54245A5CDD42D2FFD75B32"/>
    <w:rsid w:val="00C365F1"/>
    <w:rPr>
      <w:rFonts w:eastAsiaTheme="minorHAnsi"/>
      <w:lang w:eastAsia="en-US"/>
    </w:rPr>
  </w:style>
  <w:style w:type="paragraph" w:customStyle="1" w:styleId="92744FBC6D97465ABC8568947B4EBCD32">
    <w:name w:val="92744FBC6D97465ABC8568947B4EBCD32"/>
    <w:rsid w:val="00C365F1"/>
    <w:rPr>
      <w:rFonts w:eastAsiaTheme="minorHAnsi"/>
      <w:lang w:eastAsia="en-US"/>
    </w:rPr>
  </w:style>
  <w:style w:type="paragraph" w:customStyle="1" w:styleId="D23B39F5BF78483D872959208477A7AA2">
    <w:name w:val="D23B39F5BF78483D872959208477A7AA2"/>
    <w:rsid w:val="00C365F1"/>
    <w:pPr>
      <w:ind w:left="720"/>
      <w:contextualSpacing/>
    </w:pPr>
    <w:rPr>
      <w:rFonts w:eastAsiaTheme="minorHAnsi"/>
      <w:lang w:eastAsia="en-US"/>
    </w:rPr>
  </w:style>
  <w:style w:type="paragraph" w:customStyle="1" w:styleId="2CEF1B0FE1E5461DBAD72CFBFCA67E972">
    <w:name w:val="2CEF1B0FE1E5461DBAD72CFBFCA67E972"/>
    <w:rsid w:val="00C365F1"/>
    <w:pPr>
      <w:ind w:left="720"/>
      <w:contextualSpacing/>
    </w:pPr>
    <w:rPr>
      <w:rFonts w:eastAsiaTheme="minorHAnsi"/>
      <w:lang w:eastAsia="en-US"/>
    </w:rPr>
  </w:style>
  <w:style w:type="paragraph" w:customStyle="1" w:styleId="97294AED0D7445BABE1F28E2433255102">
    <w:name w:val="97294AED0D7445BABE1F28E2433255102"/>
    <w:rsid w:val="00C365F1"/>
    <w:rPr>
      <w:rFonts w:eastAsiaTheme="minorHAnsi"/>
      <w:lang w:eastAsia="en-US"/>
    </w:rPr>
  </w:style>
  <w:style w:type="paragraph" w:customStyle="1" w:styleId="25CE1928E1D440CBB68A63D53529A2F9">
    <w:name w:val="25CE1928E1D440CBB68A63D53529A2F9"/>
    <w:rsid w:val="00C365F1"/>
    <w:rPr>
      <w:rFonts w:eastAsiaTheme="minorHAnsi"/>
      <w:lang w:eastAsia="en-US"/>
    </w:rPr>
  </w:style>
  <w:style w:type="paragraph" w:customStyle="1" w:styleId="D02E8C85F0154B108B926E70730DECF2">
    <w:name w:val="D02E8C85F0154B108B926E70730DECF2"/>
    <w:rsid w:val="00C365F1"/>
    <w:rPr>
      <w:rFonts w:eastAsiaTheme="minorHAnsi"/>
      <w:lang w:eastAsia="en-US"/>
    </w:rPr>
  </w:style>
  <w:style w:type="paragraph" w:customStyle="1" w:styleId="BD09111729E54F4CB8A34E9DAB5AE8E4">
    <w:name w:val="BD09111729E54F4CB8A34E9DAB5AE8E4"/>
    <w:rsid w:val="00C365F1"/>
    <w:rPr>
      <w:rFonts w:eastAsiaTheme="minorHAnsi"/>
      <w:lang w:eastAsia="en-US"/>
    </w:rPr>
  </w:style>
  <w:style w:type="paragraph" w:customStyle="1" w:styleId="4C3A958C777C4BEF9322FC24BB6A349C6">
    <w:name w:val="4C3A958C777C4BEF9322FC24BB6A349C6"/>
    <w:rsid w:val="00C365F1"/>
    <w:rPr>
      <w:rFonts w:eastAsiaTheme="minorHAnsi"/>
      <w:lang w:eastAsia="en-US"/>
    </w:rPr>
  </w:style>
  <w:style w:type="paragraph" w:customStyle="1" w:styleId="4CC5823E695146D59CF6116ADDDB919D6">
    <w:name w:val="4CC5823E695146D59CF6116ADDDB919D6"/>
    <w:rsid w:val="00C365F1"/>
    <w:rPr>
      <w:rFonts w:eastAsiaTheme="minorHAnsi"/>
      <w:lang w:eastAsia="en-US"/>
    </w:rPr>
  </w:style>
  <w:style w:type="paragraph" w:customStyle="1" w:styleId="0F7CBE7E6DE34B36A2EA0D784C4D558E3">
    <w:name w:val="0F7CBE7E6DE34B36A2EA0D784C4D558E3"/>
    <w:rsid w:val="00C365F1"/>
    <w:rPr>
      <w:rFonts w:eastAsiaTheme="minorHAnsi"/>
      <w:lang w:eastAsia="en-US"/>
    </w:rPr>
  </w:style>
  <w:style w:type="paragraph" w:customStyle="1" w:styleId="C39D1B8E371146AF82C8C47F248AA3633">
    <w:name w:val="C39D1B8E371146AF82C8C47F248AA3633"/>
    <w:rsid w:val="00C365F1"/>
    <w:rPr>
      <w:rFonts w:eastAsiaTheme="minorHAnsi"/>
      <w:lang w:eastAsia="en-US"/>
    </w:rPr>
  </w:style>
  <w:style w:type="paragraph" w:customStyle="1" w:styleId="40BFADC037F94FDAAD95BFF7AFA947774">
    <w:name w:val="40BFADC037F94FDAAD95BFF7AFA947774"/>
    <w:rsid w:val="00C365F1"/>
    <w:rPr>
      <w:rFonts w:eastAsiaTheme="minorHAnsi"/>
      <w:lang w:eastAsia="en-US"/>
    </w:rPr>
  </w:style>
  <w:style w:type="paragraph" w:customStyle="1" w:styleId="1E3598A36A2F4675B4687FEC2EA792D24">
    <w:name w:val="1E3598A36A2F4675B4687FEC2EA792D24"/>
    <w:rsid w:val="00C365F1"/>
    <w:pPr>
      <w:ind w:left="720"/>
      <w:contextualSpacing/>
    </w:pPr>
    <w:rPr>
      <w:rFonts w:eastAsiaTheme="minorHAnsi"/>
      <w:lang w:eastAsia="en-US"/>
    </w:rPr>
  </w:style>
  <w:style w:type="paragraph" w:customStyle="1" w:styleId="47D789F3540F4E68A7BF3DAAA50570EB4">
    <w:name w:val="47D789F3540F4E68A7BF3DAAA50570EB4"/>
    <w:rsid w:val="00C365F1"/>
    <w:pPr>
      <w:ind w:left="720"/>
      <w:contextualSpacing/>
    </w:pPr>
    <w:rPr>
      <w:rFonts w:eastAsiaTheme="minorHAnsi"/>
      <w:lang w:eastAsia="en-US"/>
    </w:rPr>
  </w:style>
  <w:style w:type="paragraph" w:customStyle="1" w:styleId="F1EBE82BEE1641C79F0DD3EE82E444A04">
    <w:name w:val="F1EBE82BEE1641C79F0DD3EE82E444A04"/>
    <w:rsid w:val="00C365F1"/>
    <w:pPr>
      <w:ind w:left="720"/>
      <w:contextualSpacing/>
    </w:pPr>
    <w:rPr>
      <w:rFonts w:eastAsiaTheme="minorHAnsi"/>
      <w:lang w:eastAsia="en-US"/>
    </w:rPr>
  </w:style>
  <w:style w:type="paragraph" w:customStyle="1" w:styleId="3DBC83F3AFA54245A5CDD42D2FFD75B33">
    <w:name w:val="3DBC83F3AFA54245A5CDD42D2FFD75B33"/>
    <w:rsid w:val="00C365F1"/>
    <w:rPr>
      <w:rFonts w:eastAsiaTheme="minorHAnsi"/>
      <w:lang w:eastAsia="en-US"/>
    </w:rPr>
  </w:style>
  <w:style w:type="paragraph" w:customStyle="1" w:styleId="92744FBC6D97465ABC8568947B4EBCD33">
    <w:name w:val="92744FBC6D97465ABC8568947B4EBCD33"/>
    <w:rsid w:val="00C365F1"/>
    <w:rPr>
      <w:rFonts w:eastAsiaTheme="minorHAnsi"/>
      <w:lang w:eastAsia="en-US"/>
    </w:rPr>
  </w:style>
  <w:style w:type="paragraph" w:customStyle="1" w:styleId="D23B39F5BF78483D872959208477A7AA3">
    <w:name w:val="D23B39F5BF78483D872959208477A7AA3"/>
    <w:rsid w:val="00C365F1"/>
    <w:pPr>
      <w:ind w:left="720"/>
      <w:contextualSpacing/>
    </w:pPr>
    <w:rPr>
      <w:rFonts w:eastAsiaTheme="minorHAnsi"/>
      <w:lang w:eastAsia="en-US"/>
    </w:rPr>
  </w:style>
  <w:style w:type="paragraph" w:customStyle="1" w:styleId="2CEF1B0FE1E5461DBAD72CFBFCA67E973">
    <w:name w:val="2CEF1B0FE1E5461DBAD72CFBFCA67E973"/>
    <w:rsid w:val="00C365F1"/>
    <w:pPr>
      <w:ind w:left="720"/>
      <w:contextualSpacing/>
    </w:pPr>
    <w:rPr>
      <w:rFonts w:eastAsiaTheme="minorHAnsi"/>
      <w:lang w:eastAsia="en-US"/>
    </w:rPr>
  </w:style>
  <w:style w:type="paragraph" w:customStyle="1" w:styleId="97294AED0D7445BABE1F28E2433255103">
    <w:name w:val="97294AED0D7445BABE1F28E2433255103"/>
    <w:rsid w:val="00C365F1"/>
    <w:rPr>
      <w:rFonts w:eastAsiaTheme="minorHAnsi"/>
      <w:lang w:eastAsia="en-US"/>
    </w:rPr>
  </w:style>
  <w:style w:type="paragraph" w:customStyle="1" w:styleId="25CE1928E1D440CBB68A63D53529A2F91">
    <w:name w:val="25CE1928E1D440CBB68A63D53529A2F91"/>
    <w:rsid w:val="00C365F1"/>
    <w:rPr>
      <w:rFonts w:eastAsiaTheme="minorHAnsi"/>
      <w:lang w:eastAsia="en-US"/>
    </w:rPr>
  </w:style>
  <w:style w:type="paragraph" w:customStyle="1" w:styleId="D02E8C85F0154B108B926E70730DECF21">
    <w:name w:val="D02E8C85F0154B108B926E70730DECF21"/>
    <w:rsid w:val="00C365F1"/>
    <w:rPr>
      <w:rFonts w:eastAsiaTheme="minorHAnsi"/>
      <w:lang w:eastAsia="en-US"/>
    </w:rPr>
  </w:style>
  <w:style w:type="paragraph" w:customStyle="1" w:styleId="BD09111729E54F4CB8A34E9DAB5AE8E41">
    <w:name w:val="BD09111729E54F4CB8A34E9DAB5AE8E41"/>
    <w:rsid w:val="00C365F1"/>
    <w:rPr>
      <w:rFonts w:eastAsiaTheme="minorHAnsi"/>
      <w:lang w:eastAsia="en-US"/>
    </w:rPr>
  </w:style>
  <w:style w:type="paragraph" w:customStyle="1" w:styleId="4C3A958C777C4BEF9322FC24BB6A349C7">
    <w:name w:val="4C3A958C777C4BEF9322FC24BB6A349C7"/>
    <w:rsid w:val="00C365F1"/>
    <w:rPr>
      <w:rFonts w:eastAsiaTheme="minorHAnsi"/>
      <w:lang w:eastAsia="en-US"/>
    </w:rPr>
  </w:style>
  <w:style w:type="paragraph" w:customStyle="1" w:styleId="4CC5823E695146D59CF6116ADDDB919D7">
    <w:name w:val="4CC5823E695146D59CF6116ADDDB919D7"/>
    <w:rsid w:val="00C365F1"/>
    <w:rPr>
      <w:rFonts w:eastAsiaTheme="minorHAnsi"/>
      <w:lang w:eastAsia="en-US"/>
    </w:rPr>
  </w:style>
  <w:style w:type="paragraph" w:customStyle="1" w:styleId="0F7CBE7E6DE34B36A2EA0D784C4D558E4">
    <w:name w:val="0F7CBE7E6DE34B36A2EA0D784C4D558E4"/>
    <w:rsid w:val="00C365F1"/>
    <w:rPr>
      <w:rFonts w:eastAsiaTheme="minorHAnsi"/>
      <w:lang w:eastAsia="en-US"/>
    </w:rPr>
  </w:style>
  <w:style w:type="paragraph" w:customStyle="1" w:styleId="C39D1B8E371146AF82C8C47F248AA3634">
    <w:name w:val="C39D1B8E371146AF82C8C47F248AA3634"/>
    <w:rsid w:val="00C365F1"/>
    <w:rPr>
      <w:rFonts w:eastAsiaTheme="minorHAnsi"/>
      <w:lang w:eastAsia="en-US"/>
    </w:rPr>
  </w:style>
  <w:style w:type="paragraph" w:customStyle="1" w:styleId="40BFADC037F94FDAAD95BFF7AFA947775">
    <w:name w:val="40BFADC037F94FDAAD95BFF7AFA947775"/>
    <w:rsid w:val="00C365F1"/>
    <w:rPr>
      <w:rFonts w:eastAsiaTheme="minorHAnsi"/>
      <w:lang w:eastAsia="en-US"/>
    </w:rPr>
  </w:style>
  <w:style w:type="paragraph" w:customStyle="1" w:styleId="1E3598A36A2F4675B4687FEC2EA792D25">
    <w:name w:val="1E3598A36A2F4675B4687FEC2EA792D25"/>
    <w:rsid w:val="00C365F1"/>
    <w:pPr>
      <w:ind w:left="720"/>
      <w:contextualSpacing/>
    </w:pPr>
    <w:rPr>
      <w:rFonts w:eastAsiaTheme="minorHAnsi"/>
      <w:lang w:eastAsia="en-US"/>
    </w:rPr>
  </w:style>
  <w:style w:type="paragraph" w:customStyle="1" w:styleId="47D789F3540F4E68A7BF3DAAA50570EB5">
    <w:name w:val="47D789F3540F4E68A7BF3DAAA50570EB5"/>
    <w:rsid w:val="00C365F1"/>
    <w:pPr>
      <w:ind w:left="720"/>
      <w:contextualSpacing/>
    </w:pPr>
    <w:rPr>
      <w:rFonts w:eastAsiaTheme="minorHAnsi"/>
      <w:lang w:eastAsia="en-US"/>
    </w:rPr>
  </w:style>
  <w:style w:type="paragraph" w:customStyle="1" w:styleId="F1EBE82BEE1641C79F0DD3EE82E444A05">
    <w:name w:val="F1EBE82BEE1641C79F0DD3EE82E444A05"/>
    <w:rsid w:val="00C365F1"/>
    <w:pPr>
      <w:ind w:left="720"/>
      <w:contextualSpacing/>
    </w:pPr>
    <w:rPr>
      <w:rFonts w:eastAsiaTheme="minorHAnsi"/>
      <w:lang w:eastAsia="en-US"/>
    </w:rPr>
  </w:style>
  <w:style w:type="paragraph" w:customStyle="1" w:styleId="3DBC83F3AFA54245A5CDD42D2FFD75B34">
    <w:name w:val="3DBC83F3AFA54245A5CDD42D2FFD75B34"/>
    <w:rsid w:val="00C365F1"/>
    <w:rPr>
      <w:rFonts w:eastAsiaTheme="minorHAnsi"/>
      <w:lang w:eastAsia="en-US"/>
    </w:rPr>
  </w:style>
  <w:style w:type="paragraph" w:customStyle="1" w:styleId="92744FBC6D97465ABC8568947B4EBCD34">
    <w:name w:val="92744FBC6D97465ABC8568947B4EBCD34"/>
    <w:rsid w:val="00C365F1"/>
    <w:rPr>
      <w:rFonts w:eastAsiaTheme="minorHAnsi"/>
      <w:lang w:eastAsia="en-US"/>
    </w:rPr>
  </w:style>
  <w:style w:type="paragraph" w:customStyle="1" w:styleId="D23B39F5BF78483D872959208477A7AA4">
    <w:name w:val="D23B39F5BF78483D872959208477A7AA4"/>
    <w:rsid w:val="00C365F1"/>
    <w:pPr>
      <w:ind w:left="720"/>
      <w:contextualSpacing/>
    </w:pPr>
    <w:rPr>
      <w:rFonts w:eastAsiaTheme="minorHAnsi"/>
      <w:lang w:eastAsia="en-US"/>
    </w:rPr>
  </w:style>
  <w:style w:type="paragraph" w:customStyle="1" w:styleId="2CEF1B0FE1E5461DBAD72CFBFCA67E974">
    <w:name w:val="2CEF1B0FE1E5461DBAD72CFBFCA67E974"/>
    <w:rsid w:val="00C365F1"/>
    <w:pPr>
      <w:ind w:left="720"/>
      <w:contextualSpacing/>
    </w:pPr>
    <w:rPr>
      <w:rFonts w:eastAsiaTheme="minorHAnsi"/>
      <w:lang w:eastAsia="en-US"/>
    </w:rPr>
  </w:style>
  <w:style w:type="paragraph" w:customStyle="1" w:styleId="97294AED0D7445BABE1F28E2433255104">
    <w:name w:val="97294AED0D7445BABE1F28E2433255104"/>
    <w:rsid w:val="00C365F1"/>
    <w:rPr>
      <w:rFonts w:eastAsiaTheme="minorHAnsi"/>
      <w:lang w:eastAsia="en-US"/>
    </w:rPr>
  </w:style>
  <w:style w:type="paragraph" w:customStyle="1" w:styleId="25CE1928E1D440CBB68A63D53529A2F92">
    <w:name w:val="25CE1928E1D440CBB68A63D53529A2F92"/>
    <w:rsid w:val="00C365F1"/>
    <w:rPr>
      <w:rFonts w:eastAsiaTheme="minorHAnsi"/>
      <w:lang w:eastAsia="en-US"/>
    </w:rPr>
  </w:style>
  <w:style w:type="paragraph" w:customStyle="1" w:styleId="D02E8C85F0154B108B926E70730DECF22">
    <w:name w:val="D02E8C85F0154B108B926E70730DECF22"/>
    <w:rsid w:val="00C365F1"/>
    <w:rPr>
      <w:rFonts w:eastAsiaTheme="minorHAnsi"/>
      <w:lang w:eastAsia="en-US"/>
    </w:rPr>
  </w:style>
  <w:style w:type="paragraph" w:customStyle="1" w:styleId="BD09111729E54F4CB8A34E9DAB5AE8E42">
    <w:name w:val="BD09111729E54F4CB8A34E9DAB5AE8E42"/>
    <w:rsid w:val="00C365F1"/>
    <w:rPr>
      <w:rFonts w:eastAsiaTheme="minorHAnsi"/>
      <w:lang w:eastAsia="en-US"/>
    </w:rPr>
  </w:style>
  <w:style w:type="paragraph" w:customStyle="1" w:styleId="4C3A958C777C4BEF9322FC24BB6A349C8">
    <w:name w:val="4C3A958C777C4BEF9322FC24BB6A349C8"/>
    <w:rsid w:val="00C365F1"/>
    <w:rPr>
      <w:rFonts w:eastAsiaTheme="minorHAnsi"/>
      <w:lang w:eastAsia="en-US"/>
    </w:rPr>
  </w:style>
  <w:style w:type="paragraph" w:customStyle="1" w:styleId="4CC5823E695146D59CF6116ADDDB919D8">
    <w:name w:val="4CC5823E695146D59CF6116ADDDB919D8"/>
    <w:rsid w:val="00C365F1"/>
    <w:rPr>
      <w:rFonts w:eastAsiaTheme="minorHAnsi"/>
      <w:lang w:eastAsia="en-US"/>
    </w:rPr>
  </w:style>
  <w:style w:type="paragraph" w:customStyle="1" w:styleId="0F7CBE7E6DE34B36A2EA0D784C4D558E5">
    <w:name w:val="0F7CBE7E6DE34B36A2EA0D784C4D558E5"/>
    <w:rsid w:val="00C365F1"/>
    <w:rPr>
      <w:rFonts w:eastAsiaTheme="minorHAnsi"/>
      <w:lang w:eastAsia="en-US"/>
    </w:rPr>
  </w:style>
  <w:style w:type="paragraph" w:customStyle="1" w:styleId="C39D1B8E371146AF82C8C47F248AA3635">
    <w:name w:val="C39D1B8E371146AF82C8C47F248AA3635"/>
    <w:rsid w:val="00C365F1"/>
    <w:rPr>
      <w:rFonts w:eastAsiaTheme="minorHAnsi"/>
      <w:lang w:eastAsia="en-US"/>
    </w:rPr>
  </w:style>
  <w:style w:type="paragraph" w:customStyle="1" w:styleId="40BFADC037F94FDAAD95BFF7AFA947776">
    <w:name w:val="40BFADC037F94FDAAD95BFF7AFA947776"/>
    <w:rsid w:val="00C365F1"/>
    <w:rPr>
      <w:rFonts w:eastAsiaTheme="minorHAnsi"/>
      <w:lang w:eastAsia="en-US"/>
    </w:rPr>
  </w:style>
  <w:style w:type="paragraph" w:customStyle="1" w:styleId="1E3598A36A2F4675B4687FEC2EA792D26">
    <w:name w:val="1E3598A36A2F4675B4687FEC2EA792D26"/>
    <w:rsid w:val="00C365F1"/>
    <w:pPr>
      <w:ind w:left="720"/>
      <w:contextualSpacing/>
    </w:pPr>
    <w:rPr>
      <w:rFonts w:eastAsiaTheme="minorHAnsi"/>
      <w:lang w:eastAsia="en-US"/>
    </w:rPr>
  </w:style>
  <w:style w:type="paragraph" w:customStyle="1" w:styleId="47D789F3540F4E68A7BF3DAAA50570EB6">
    <w:name w:val="47D789F3540F4E68A7BF3DAAA50570EB6"/>
    <w:rsid w:val="00C365F1"/>
    <w:pPr>
      <w:ind w:left="720"/>
      <w:contextualSpacing/>
    </w:pPr>
    <w:rPr>
      <w:rFonts w:eastAsiaTheme="minorHAnsi"/>
      <w:lang w:eastAsia="en-US"/>
    </w:rPr>
  </w:style>
  <w:style w:type="paragraph" w:customStyle="1" w:styleId="F1EBE82BEE1641C79F0DD3EE82E444A06">
    <w:name w:val="F1EBE82BEE1641C79F0DD3EE82E444A06"/>
    <w:rsid w:val="00C365F1"/>
    <w:pPr>
      <w:ind w:left="720"/>
      <w:contextualSpacing/>
    </w:pPr>
    <w:rPr>
      <w:rFonts w:eastAsiaTheme="minorHAnsi"/>
      <w:lang w:eastAsia="en-US"/>
    </w:rPr>
  </w:style>
  <w:style w:type="paragraph" w:customStyle="1" w:styleId="3DBC83F3AFA54245A5CDD42D2FFD75B35">
    <w:name w:val="3DBC83F3AFA54245A5CDD42D2FFD75B35"/>
    <w:rsid w:val="00C365F1"/>
    <w:rPr>
      <w:rFonts w:eastAsiaTheme="minorHAnsi"/>
      <w:lang w:eastAsia="en-US"/>
    </w:rPr>
  </w:style>
  <w:style w:type="paragraph" w:customStyle="1" w:styleId="92744FBC6D97465ABC8568947B4EBCD35">
    <w:name w:val="92744FBC6D97465ABC8568947B4EBCD35"/>
    <w:rsid w:val="00C365F1"/>
    <w:rPr>
      <w:rFonts w:eastAsiaTheme="minorHAnsi"/>
      <w:lang w:eastAsia="en-US"/>
    </w:rPr>
  </w:style>
  <w:style w:type="paragraph" w:customStyle="1" w:styleId="D23B39F5BF78483D872959208477A7AA5">
    <w:name w:val="D23B39F5BF78483D872959208477A7AA5"/>
    <w:rsid w:val="00C365F1"/>
    <w:pPr>
      <w:ind w:left="720"/>
      <w:contextualSpacing/>
    </w:pPr>
    <w:rPr>
      <w:rFonts w:eastAsiaTheme="minorHAnsi"/>
      <w:lang w:eastAsia="en-US"/>
    </w:rPr>
  </w:style>
  <w:style w:type="paragraph" w:customStyle="1" w:styleId="2CEF1B0FE1E5461DBAD72CFBFCA67E975">
    <w:name w:val="2CEF1B0FE1E5461DBAD72CFBFCA67E975"/>
    <w:rsid w:val="00C365F1"/>
    <w:pPr>
      <w:ind w:left="720"/>
      <w:contextualSpacing/>
    </w:pPr>
    <w:rPr>
      <w:rFonts w:eastAsiaTheme="minorHAnsi"/>
      <w:lang w:eastAsia="en-US"/>
    </w:rPr>
  </w:style>
  <w:style w:type="paragraph" w:customStyle="1" w:styleId="97294AED0D7445BABE1F28E2433255105">
    <w:name w:val="97294AED0D7445BABE1F28E2433255105"/>
    <w:rsid w:val="00C365F1"/>
    <w:rPr>
      <w:rFonts w:eastAsiaTheme="minorHAnsi"/>
      <w:lang w:eastAsia="en-US"/>
    </w:rPr>
  </w:style>
  <w:style w:type="paragraph" w:customStyle="1" w:styleId="25CE1928E1D440CBB68A63D53529A2F93">
    <w:name w:val="25CE1928E1D440CBB68A63D53529A2F93"/>
    <w:rsid w:val="00C365F1"/>
    <w:rPr>
      <w:rFonts w:eastAsiaTheme="minorHAnsi"/>
      <w:lang w:eastAsia="en-US"/>
    </w:rPr>
  </w:style>
  <w:style w:type="paragraph" w:customStyle="1" w:styleId="D02E8C85F0154B108B926E70730DECF23">
    <w:name w:val="D02E8C85F0154B108B926E70730DECF23"/>
    <w:rsid w:val="00C365F1"/>
    <w:rPr>
      <w:rFonts w:eastAsiaTheme="minorHAnsi"/>
      <w:lang w:eastAsia="en-US"/>
    </w:rPr>
  </w:style>
  <w:style w:type="paragraph" w:customStyle="1" w:styleId="BD09111729E54F4CB8A34E9DAB5AE8E43">
    <w:name w:val="BD09111729E54F4CB8A34E9DAB5AE8E43"/>
    <w:rsid w:val="00C365F1"/>
    <w:rPr>
      <w:rFonts w:eastAsiaTheme="minorHAnsi"/>
      <w:lang w:eastAsia="en-US"/>
    </w:rPr>
  </w:style>
  <w:style w:type="paragraph" w:customStyle="1" w:styleId="4C3A958C777C4BEF9322FC24BB6A349C9">
    <w:name w:val="4C3A958C777C4BEF9322FC24BB6A349C9"/>
    <w:rsid w:val="001866B8"/>
    <w:rPr>
      <w:rFonts w:eastAsiaTheme="minorHAnsi"/>
      <w:lang w:eastAsia="en-US"/>
    </w:rPr>
  </w:style>
  <w:style w:type="paragraph" w:customStyle="1" w:styleId="4CC5823E695146D59CF6116ADDDB919D9">
    <w:name w:val="4CC5823E695146D59CF6116ADDDB919D9"/>
    <w:rsid w:val="001866B8"/>
    <w:rPr>
      <w:rFonts w:eastAsiaTheme="minorHAnsi"/>
      <w:lang w:eastAsia="en-US"/>
    </w:rPr>
  </w:style>
  <w:style w:type="paragraph" w:customStyle="1" w:styleId="0F7CBE7E6DE34B36A2EA0D784C4D558E6">
    <w:name w:val="0F7CBE7E6DE34B36A2EA0D784C4D558E6"/>
    <w:rsid w:val="001866B8"/>
    <w:rPr>
      <w:rFonts w:eastAsiaTheme="minorHAnsi"/>
      <w:lang w:eastAsia="en-US"/>
    </w:rPr>
  </w:style>
  <w:style w:type="paragraph" w:customStyle="1" w:styleId="C39D1B8E371146AF82C8C47F248AA3636">
    <w:name w:val="C39D1B8E371146AF82C8C47F248AA3636"/>
    <w:rsid w:val="001866B8"/>
    <w:rPr>
      <w:rFonts w:eastAsiaTheme="minorHAnsi"/>
      <w:lang w:eastAsia="en-US"/>
    </w:rPr>
  </w:style>
  <w:style w:type="paragraph" w:customStyle="1" w:styleId="40BFADC037F94FDAAD95BFF7AFA947777">
    <w:name w:val="40BFADC037F94FDAAD95BFF7AFA947777"/>
    <w:rsid w:val="001866B8"/>
    <w:rPr>
      <w:rFonts w:eastAsiaTheme="minorHAnsi"/>
      <w:lang w:eastAsia="en-US"/>
    </w:rPr>
  </w:style>
  <w:style w:type="paragraph" w:customStyle="1" w:styleId="1E3598A36A2F4675B4687FEC2EA792D27">
    <w:name w:val="1E3598A36A2F4675B4687FEC2EA792D27"/>
    <w:rsid w:val="001866B8"/>
    <w:pPr>
      <w:ind w:left="720"/>
      <w:contextualSpacing/>
    </w:pPr>
    <w:rPr>
      <w:rFonts w:eastAsiaTheme="minorHAnsi"/>
      <w:lang w:eastAsia="en-US"/>
    </w:rPr>
  </w:style>
  <w:style w:type="paragraph" w:customStyle="1" w:styleId="47D789F3540F4E68A7BF3DAAA50570EB7">
    <w:name w:val="47D789F3540F4E68A7BF3DAAA50570EB7"/>
    <w:rsid w:val="001866B8"/>
    <w:pPr>
      <w:ind w:left="720"/>
      <w:contextualSpacing/>
    </w:pPr>
    <w:rPr>
      <w:rFonts w:eastAsiaTheme="minorHAnsi"/>
      <w:lang w:eastAsia="en-US"/>
    </w:rPr>
  </w:style>
  <w:style w:type="paragraph" w:customStyle="1" w:styleId="F1EBE82BEE1641C79F0DD3EE82E444A07">
    <w:name w:val="F1EBE82BEE1641C79F0DD3EE82E444A07"/>
    <w:rsid w:val="001866B8"/>
    <w:pPr>
      <w:ind w:left="720"/>
      <w:contextualSpacing/>
    </w:pPr>
    <w:rPr>
      <w:rFonts w:eastAsiaTheme="minorHAnsi"/>
      <w:lang w:eastAsia="en-US"/>
    </w:rPr>
  </w:style>
  <w:style w:type="paragraph" w:customStyle="1" w:styleId="3DBC83F3AFA54245A5CDD42D2FFD75B36">
    <w:name w:val="3DBC83F3AFA54245A5CDD42D2FFD75B36"/>
    <w:rsid w:val="001866B8"/>
    <w:rPr>
      <w:rFonts w:eastAsiaTheme="minorHAnsi"/>
      <w:lang w:eastAsia="en-US"/>
    </w:rPr>
  </w:style>
  <w:style w:type="paragraph" w:customStyle="1" w:styleId="92744FBC6D97465ABC8568947B4EBCD36">
    <w:name w:val="92744FBC6D97465ABC8568947B4EBCD36"/>
    <w:rsid w:val="001866B8"/>
    <w:rPr>
      <w:rFonts w:eastAsiaTheme="minorHAnsi"/>
      <w:lang w:eastAsia="en-US"/>
    </w:rPr>
  </w:style>
  <w:style w:type="paragraph" w:customStyle="1" w:styleId="D23B39F5BF78483D872959208477A7AA6">
    <w:name w:val="D23B39F5BF78483D872959208477A7AA6"/>
    <w:rsid w:val="001866B8"/>
    <w:pPr>
      <w:ind w:left="720"/>
      <w:contextualSpacing/>
    </w:pPr>
    <w:rPr>
      <w:rFonts w:eastAsiaTheme="minorHAnsi"/>
      <w:lang w:eastAsia="en-US"/>
    </w:rPr>
  </w:style>
  <w:style w:type="paragraph" w:customStyle="1" w:styleId="2CEF1B0FE1E5461DBAD72CFBFCA67E976">
    <w:name w:val="2CEF1B0FE1E5461DBAD72CFBFCA67E976"/>
    <w:rsid w:val="001866B8"/>
    <w:pPr>
      <w:ind w:left="720"/>
      <w:contextualSpacing/>
    </w:pPr>
    <w:rPr>
      <w:rFonts w:eastAsiaTheme="minorHAnsi"/>
      <w:lang w:eastAsia="en-US"/>
    </w:rPr>
  </w:style>
  <w:style w:type="paragraph" w:customStyle="1" w:styleId="97294AED0D7445BABE1F28E2433255106">
    <w:name w:val="97294AED0D7445BABE1F28E2433255106"/>
    <w:rsid w:val="001866B8"/>
    <w:rPr>
      <w:rFonts w:eastAsiaTheme="minorHAnsi"/>
      <w:lang w:eastAsia="en-US"/>
    </w:rPr>
  </w:style>
  <w:style w:type="paragraph" w:customStyle="1" w:styleId="25CE1928E1D440CBB68A63D53529A2F94">
    <w:name w:val="25CE1928E1D440CBB68A63D53529A2F94"/>
    <w:rsid w:val="001866B8"/>
    <w:rPr>
      <w:rFonts w:eastAsiaTheme="minorHAnsi"/>
      <w:lang w:eastAsia="en-US"/>
    </w:rPr>
  </w:style>
  <w:style w:type="paragraph" w:customStyle="1" w:styleId="D02E8C85F0154B108B926E70730DECF24">
    <w:name w:val="D02E8C85F0154B108B926E70730DECF24"/>
    <w:rsid w:val="001866B8"/>
    <w:rPr>
      <w:rFonts w:eastAsiaTheme="minorHAnsi"/>
      <w:lang w:eastAsia="en-US"/>
    </w:rPr>
  </w:style>
  <w:style w:type="paragraph" w:customStyle="1" w:styleId="BD09111729E54F4CB8A34E9DAB5AE8E44">
    <w:name w:val="BD09111729E54F4CB8A34E9DAB5AE8E44"/>
    <w:rsid w:val="001866B8"/>
    <w:rPr>
      <w:rFonts w:eastAsiaTheme="minorHAnsi"/>
      <w:lang w:eastAsia="en-US"/>
    </w:rPr>
  </w:style>
  <w:style w:type="paragraph" w:customStyle="1" w:styleId="4C3A958C777C4BEF9322FC24BB6A349C10">
    <w:name w:val="4C3A958C777C4BEF9322FC24BB6A349C10"/>
    <w:rsid w:val="001866B8"/>
    <w:rPr>
      <w:rFonts w:eastAsiaTheme="minorHAnsi"/>
      <w:lang w:eastAsia="en-US"/>
    </w:rPr>
  </w:style>
  <w:style w:type="paragraph" w:customStyle="1" w:styleId="4CC5823E695146D59CF6116ADDDB919D10">
    <w:name w:val="4CC5823E695146D59CF6116ADDDB919D10"/>
    <w:rsid w:val="001866B8"/>
    <w:rPr>
      <w:rFonts w:eastAsiaTheme="minorHAnsi"/>
      <w:lang w:eastAsia="en-US"/>
    </w:rPr>
  </w:style>
  <w:style w:type="paragraph" w:customStyle="1" w:styleId="0F7CBE7E6DE34B36A2EA0D784C4D558E7">
    <w:name w:val="0F7CBE7E6DE34B36A2EA0D784C4D558E7"/>
    <w:rsid w:val="001866B8"/>
    <w:rPr>
      <w:rFonts w:eastAsiaTheme="minorHAnsi"/>
      <w:lang w:eastAsia="en-US"/>
    </w:rPr>
  </w:style>
  <w:style w:type="paragraph" w:customStyle="1" w:styleId="C39D1B8E371146AF82C8C47F248AA3637">
    <w:name w:val="C39D1B8E371146AF82C8C47F248AA3637"/>
    <w:rsid w:val="001866B8"/>
    <w:rPr>
      <w:rFonts w:eastAsiaTheme="minorHAnsi"/>
      <w:lang w:eastAsia="en-US"/>
    </w:rPr>
  </w:style>
  <w:style w:type="paragraph" w:customStyle="1" w:styleId="40BFADC037F94FDAAD95BFF7AFA947778">
    <w:name w:val="40BFADC037F94FDAAD95BFF7AFA947778"/>
    <w:rsid w:val="001866B8"/>
    <w:rPr>
      <w:rFonts w:eastAsiaTheme="minorHAnsi"/>
      <w:lang w:eastAsia="en-US"/>
    </w:rPr>
  </w:style>
  <w:style w:type="paragraph" w:customStyle="1" w:styleId="1E3598A36A2F4675B4687FEC2EA792D28">
    <w:name w:val="1E3598A36A2F4675B4687FEC2EA792D28"/>
    <w:rsid w:val="001866B8"/>
    <w:pPr>
      <w:ind w:left="720"/>
      <w:contextualSpacing/>
    </w:pPr>
    <w:rPr>
      <w:rFonts w:eastAsiaTheme="minorHAnsi"/>
      <w:lang w:eastAsia="en-US"/>
    </w:rPr>
  </w:style>
  <w:style w:type="paragraph" w:customStyle="1" w:styleId="47D789F3540F4E68A7BF3DAAA50570EB8">
    <w:name w:val="47D789F3540F4E68A7BF3DAAA50570EB8"/>
    <w:rsid w:val="001866B8"/>
    <w:pPr>
      <w:ind w:left="720"/>
      <w:contextualSpacing/>
    </w:pPr>
    <w:rPr>
      <w:rFonts w:eastAsiaTheme="minorHAnsi"/>
      <w:lang w:eastAsia="en-US"/>
    </w:rPr>
  </w:style>
  <w:style w:type="paragraph" w:customStyle="1" w:styleId="F1EBE82BEE1641C79F0DD3EE82E444A08">
    <w:name w:val="F1EBE82BEE1641C79F0DD3EE82E444A08"/>
    <w:rsid w:val="001866B8"/>
    <w:pPr>
      <w:ind w:left="720"/>
      <w:contextualSpacing/>
    </w:pPr>
    <w:rPr>
      <w:rFonts w:eastAsiaTheme="minorHAnsi"/>
      <w:lang w:eastAsia="en-US"/>
    </w:rPr>
  </w:style>
  <w:style w:type="paragraph" w:customStyle="1" w:styleId="3DBC83F3AFA54245A5CDD42D2FFD75B37">
    <w:name w:val="3DBC83F3AFA54245A5CDD42D2FFD75B37"/>
    <w:rsid w:val="001866B8"/>
    <w:rPr>
      <w:rFonts w:eastAsiaTheme="minorHAnsi"/>
      <w:lang w:eastAsia="en-US"/>
    </w:rPr>
  </w:style>
  <w:style w:type="paragraph" w:customStyle="1" w:styleId="92744FBC6D97465ABC8568947B4EBCD37">
    <w:name w:val="92744FBC6D97465ABC8568947B4EBCD37"/>
    <w:rsid w:val="001866B8"/>
    <w:rPr>
      <w:rFonts w:eastAsiaTheme="minorHAnsi"/>
      <w:lang w:eastAsia="en-US"/>
    </w:rPr>
  </w:style>
  <w:style w:type="paragraph" w:customStyle="1" w:styleId="D23B39F5BF78483D872959208477A7AA7">
    <w:name w:val="D23B39F5BF78483D872959208477A7AA7"/>
    <w:rsid w:val="001866B8"/>
    <w:pPr>
      <w:ind w:left="720"/>
      <w:contextualSpacing/>
    </w:pPr>
    <w:rPr>
      <w:rFonts w:eastAsiaTheme="minorHAnsi"/>
      <w:lang w:eastAsia="en-US"/>
    </w:rPr>
  </w:style>
  <w:style w:type="paragraph" w:customStyle="1" w:styleId="2CEF1B0FE1E5461DBAD72CFBFCA67E977">
    <w:name w:val="2CEF1B0FE1E5461DBAD72CFBFCA67E977"/>
    <w:rsid w:val="001866B8"/>
    <w:pPr>
      <w:ind w:left="720"/>
      <w:contextualSpacing/>
    </w:pPr>
    <w:rPr>
      <w:rFonts w:eastAsiaTheme="minorHAnsi"/>
      <w:lang w:eastAsia="en-US"/>
    </w:rPr>
  </w:style>
  <w:style w:type="paragraph" w:customStyle="1" w:styleId="97294AED0D7445BABE1F28E2433255107">
    <w:name w:val="97294AED0D7445BABE1F28E2433255107"/>
    <w:rsid w:val="001866B8"/>
    <w:rPr>
      <w:rFonts w:eastAsiaTheme="minorHAnsi"/>
      <w:lang w:eastAsia="en-US"/>
    </w:rPr>
  </w:style>
  <w:style w:type="paragraph" w:customStyle="1" w:styleId="25CE1928E1D440CBB68A63D53529A2F95">
    <w:name w:val="25CE1928E1D440CBB68A63D53529A2F95"/>
    <w:rsid w:val="001866B8"/>
    <w:rPr>
      <w:rFonts w:eastAsiaTheme="minorHAnsi"/>
      <w:lang w:eastAsia="en-US"/>
    </w:rPr>
  </w:style>
  <w:style w:type="paragraph" w:customStyle="1" w:styleId="D02E8C85F0154B108B926E70730DECF25">
    <w:name w:val="D02E8C85F0154B108B926E70730DECF25"/>
    <w:rsid w:val="001866B8"/>
    <w:rPr>
      <w:rFonts w:eastAsiaTheme="minorHAnsi"/>
      <w:lang w:eastAsia="en-US"/>
    </w:rPr>
  </w:style>
  <w:style w:type="paragraph" w:customStyle="1" w:styleId="BD09111729E54F4CB8A34E9DAB5AE8E45">
    <w:name w:val="BD09111729E54F4CB8A34E9DAB5AE8E45"/>
    <w:rsid w:val="001866B8"/>
    <w:rPr>
      <w:rFonts w:eastAsiaTheme="minorHAnsi"/>
      <w:lang w:eastAsia="en-US"/>
    </w:rPr>
  </w:style>
  <w:style w:type="paragraph" w:customStyle="1" w:styleId="4C3A958C777C4BEF9322FC24BB6A349C11">
    <w:name w:val="4C3A958C777C4BEF9322FC24BB6A349C11"/>
    <w:rsid w:val="001866B8"/>
    <w:rPr>
      <w:rFonts w:eastAsiaTheme="minorHAnsi"/>
      <w:lang w:eastAsia="en-US"/>
    </w:rPr>
  </w:style>
  <w:style w:type="paragraph" w:customStyle="1" w:styleId="4CC5823E695146D59CF6116ADDDB919D11">
    <w:name w:val="4CC5823E695146D59CF6116ADDDB919D11"/>
    <w:rsid w:val="001866B8"/>
    <w:rPr>
      <w:rFonts w:eastAsiaTheme="minorHAnsi"/>
      <w:lang w:eastAsia="en-US"/>
    </w:rPr>
  </w:style>
  <w:style w:type="paragraph" w:customStyle="1" w:styleId="0F7CBE7E6DE34B36A2EA0D784C4D558E8">
    <w:name w:val="0F7CBE7E6DE34B36A2EA0D784C4D558E8"/>
    <w:rsid w:val="001866B8"/>
    <w:rPr>
      <w:rFonts w:eastAsiaTheme="minorHAnsi"/>
      <w:lang w:eastAsia="en-US"/>
    </w:rPr>
  </w:style>
  <w:style w:type="paragraph" w:customStyle="1" w:styleId="C39D1B8E371146AF82C8C47F248AA3638">
    <w:name w:val="C39D1B8E371146AF82C8C47F248AA3638"/>
    <w:rsid w:val="001866B8"/>
    <w:rPr>
      <w:rFonts w:eastAsiaTheme="minorHAnsi"/>
      <w:lang w:eastAsia="en-US"/>
    </w:rPr>
  </w:style>
  <w:style w:type="paragraph" w:customStyle="1" w:styleId="40BFADC037F94FDAAD95BFF7AFA947779">
    <w:name w:val="40BFADC037F94FDAAD95BFF7AFA947779"/>
    <w:rsid w:val="001866B8"/>
    <w:rPr>
      <w:rFonts w:eastAsiaTheme="minorHAnsi"/>
      <w:lang w:eastAsia="en-US"/>
    </w:rPr>
  </w:style>
  <w:style w:type="paragraph" w:customStyle="1" w:styleId="1E3598A36A2F4675B4687FEC2EA792D29">
    <w:name w:val="1E3598A36A2F4675B4687FEC2EA792D29"/>
    <w:rsid w:val="001866B8"/>
    <w:pPr>
      <w:ind w:left="720"/>
      <w:contextualSpacing/>
    </w:pPr>
    <w:rPr>
      <w:rFonts w:eastAsiaTheme="minorHAnsi"/>
      <w:lang w:eastAsia="en-US"/>
    </w:rPr>
  </w:style>
  <w:style w:type="paragraph" w:customStyle="1" w:styleId="47D789F3540F4E68A7BF3DAAA50570EB9">
    <w:name w:val="47D789F3540F4E68A7BF3DAAA50570EB9"/>
    <w:rsid w:val="001866B8"/>
    <w:pPr>
      <w:ind w:left="720"/>
      <w:contextualSpacing/>
    </w:pPr>
    <w:rPr>
      <w:rFonts w:eastAsiaTheme="minorHAnsi"/>
      <w:lang w:eastAsia="en-US"/>
    </w:rPr>
  </w:style>
  <w:style w:type="paragraph" w:customStyle="1" w:styleId="F1EBE82BEE1641C79F0DD3EE82E444A09">
    <w:name w:val="F1EBE82BEE1641C79F0DD3EE82E444A09"/>
    <w:rsid w:val="001866B8"/>
    <w:pPr>
      <w:ind w:left="720"/>
      <w:contextualSpacing/>
    </w:pPr>
    <w:rPr>
      <w:rFonts w:eastAsiaTheme="minorHAnsi"/>
      <w:lang w:eastAsia="en-US"/>
    </w:rPr>
  </w:style>
  <w:style w:type="paragraph" w:customStyle="1" w:styleId="3DBC83F3AFA54245A5CDD42D2FFD75B38">
    <w:name w:val="3DBC83F3AFA54245A5CDD42D2FFD75B38"/>
    <w:rsid w:val="001866B8"/>
    <w:rPr>
      <w:rFonts w:eastAsiaTheme="minorHAnsi"/>
      <w:lang w:eastAsia="en-US"/>
    </w:rPr>
  </w:style>
  <w:style w:type="paragraph" w:customStyle="1" w:styleId="92744FBC6D97465ABC8568947B4EBCD38">
    <w:name w:val="92744FBC6D97465ABC8568947B4EBCD38"/>
    <w:rsid w:val="001866B8"/>
    <w:rPr>
      <w:rFonts w:eastAsiaTheme="minorHAnsi"/>
      <w:lang w:eastAsia="en-US"/>
    </w:rPr>
  </w:style>
  <w:style w:type="paragraph" w:customStyle="1" w:styleId="D23B39F5BF78483D872959208477A7AA8">
    <w:name w:val="D23B39F5BF78483D872959208477A7AA8"/>
    <w:rsid w:val="001866B8"/>
    <w:pPr>
      <w:ind w:left="720"/>
      <w:contextualSpacing/>
    </w:pPr>
    <w:rPr>
      <w:rFonts w:eastAsiaTheme="minorHAnsi"/>
      <w:lang w:eastAsia="en-US"/>
    </w:rPr>
  </w:style>
  <w:style w:type="paragraph" w:customStyle="1" w:styleId="2CEF1B0FE1E5461DBAD72CFBFCA67E978">
    <w:name w:val="2CEF1B0FE1E5461DBAD72CFBFCA67E978"/>
    <w:rsid w:val="001866B8"/>
    <w:pPr>
      <w:ind w:left="720"/>
      <w:contextualSpacing/>
    </w:pPr>
    <w:rPr>
      <w:rFonts w:eastAsiaTheme="minorHAnsi"/>
      <w:lang w:eastAsia="en-US"/>
    </w:rPr>
  </w:style>
  <w:style w:type="paragraph" w:customStyle="1" w:styleId="97294AED0D7445BABE1F28E2433255108">
    <w:name w:val="97294AED0D7445BABE1F28E2433255108"/>
    <w:rsid w:val="001866B8"/>
    <w:rPr>
      <w:rFonts w:eastAsiaTheme="minorHAnsi"/>
      <w:lang w:eastAsia="en-US"/>
    </w:rPr>
  </w:style>
  <w:style w:type="paragraph" w:customStyle="1" w:styleId="25CE1928E1D440CBB68A63D53529A2F96">
    <w:name w:val="25CE1928E1D440CBB68A63D53529A2F96"/>
    <w:rsid w:val="001866B8"/>
    <w:rPr>
      <w:rFonts w:eastAsiaTheme="minorHAnsi"/>
      <w:lang w:eastAsia="en-US"/>
    </w:rPr>
  </w:style>
  <w:style w:type="paragraph" w:customStyle="1" w:styleId="D02E8C85F0154B108B926E70730DECF26">
    <w:name w:val="D02E8C85F0154B108B926E70730DECF26"/>
    <w:rsid w:val="001866B8"/>
    <w:rPr>
      <w:rFonts w:eastAsiaTheme="minorHAnsi"/>
      <w:lang w:eastAsia="en-US"/>
    </w:rPr>
  </w:style>
  <w:style w:type="paragraph" w:customStyle="1" w:styleId="BD09111729E54F4CB8A34E9DAB5AE8E46">
    <w:name w:val="BD09111729E54F4CB8A34E9DAB5AE8E46"/>
    <w:rsid w:val="001866B8"/>
    <w:rPr>
      <w:rFonts w:eastAsiaTheme="minorHAnsi"/>
      <w:lang w:eastAsia="en-US"/>
    </w:rPr>
  </w:style>
  <w:style w:type="paragraph" w:customStyle="1" w:styleId="4C3A958C777C4BEF9322FC24BB6A349C12">
    <w:name w:val="4C3A958C777C4BEF9322FC24BB6A349C12"/>
    <w:rsid w:val="001866B8"/>
    <w:rPr>
      <w:rFonts w:eastAsiaTheme="minorHAnsi"/>
      <w:lang w:eastAsia="en-US"/>
    </w:rPr>
  </w:style>
  <w:style w:type="paragraph" w:customStyle="1" w:styleId="4CC5823E695146D59CF6116ADDDB919D12">
    <w:name w:val="4CC5823E695146D59CF6116ADDDB919D12"/>
    <w:rsid w:val="001866B8"/>
    <w:rPr>
      <w:rFonts w:eastAsiaTheme="minorHAnsi"/>
      <w:lang w:eastAsia="en-US"/>
    </w:rPr>
  </w:style>
  <w:style w:type="paragraph" w:customStyle="1" w:styleId="0F7CBE7E6DE34B36A2EA0D784C4D558E9">
    <w:name w:val="0F7CBE7E6DE34B36A2EA0D784C4D558E9"/>
    <w:rsid w:val="001866B8"/>
    <w:rPr>
      <w:rFonts w:eastAsiaTheme="minorHAnsi"/>
      <w:lang w:eastAsia="en-US"/>
    </w:rPr>
  </w:style>
  <w:style w:type="paragraph" w:customStyle="1" w:styleId="C39D1B8E371146AF82C8C47F248AA3639">
    <w:name w:val="C39D1B8E371146AF82C8C47F248AA3639"/>
    <w:rsid w:val="001866B8"/>
    <w:rPr>
      <w:rFonts w:eastAsiaTheme="minorHAnsi"/>
      <w:lang w:eastAsia="en-US"/>
    </w:rPr>
  </w:style>
  <w:style w:type="paragraph" w:customStyle="1" w:styleId="40BFADC037F94FDAAD95BFF7AFA9477710">
    <w:name w:val="40BFADC037F94FDAAD95BFF7AFA9477710"/>
    <w:rsid w:val="001866B8"/>
    <w:rPr>
      <w:rFonts w:eastAsiaTheme="minorHAnsi"/>
      <w:lang w:eastAsia="en-US"/>
    </w:rPr>
  </w:style>
  <w:style w:type="paragraph" w:customStyle="1" w:styleId="1E3598A36A2F4675B4687FEC2EA792D210">
    <w:name w:val="1E3598A36A2F4675B4687FEC2EA792D210"/>
    <w:rsid w:val="001866B8"/>
    <w:pPr>
      <w:ind w:left="720"/>
      <w:contextualSpacing/>
    </w:pPr>
    <w:rPr>
      <w:rFonts w:eastAsiaTheme="minorHAnsi"/>
      <w:lang w:eastAsia="en-US"/>
    </w:rPr>
  </w:style>
  <w:style w:type="paragraph" w:customStyle="1" w:styleId="47D789F3540F4E68A7BF3DAAA50570EB10">
    <w:name w:val="47D789F3540F4E68A7BF3DAAA50570EB10"/>
    <w:rsid w:val="001866B8"/>
    <w:pPr>
      <w:ind w:left="720"/>
      <w:contextualSpacing/>
    </w:pPr>
    <w:rPr>
      <w:rFonts w:eastAsiaTheme="minorHAnsi"/>
      <w:lang w:eastAsia="en-US"/>
    </w:rPr>
  </w:style>
  <w:style w:type="paragraph" w:customStyle="1" w:styleId="F1EBE82BEE1641C79F0DD3EE82E444A010">
    <w:name w:val="F1EBE82BEE1641C79F0DD3EE82E444A010"/>
    <w:rsid w:val="001866B8"/>
    <w:pPr>
      <w:ind w:left="720"/>
      <w:contextualSpacing/>
    </w:pPr>
    <w:rPr>
      <w:rFonts w:eastAsiaTheme="minorHAnsi"/>
      <w:lang w:eastAsia="en-US"/>
    </w:rPr>
  </w:style>
  <w:style w:type="paragraph" w:customStyle="1" w:styleId="3DBC83F3AFA54245A5CDD42D2FFD75B39">
    <w:name w:val="3DBC83F3AFA54245A5CDD42D2FFD75B39"/>
    <w:rsid w:val="001866B8"/>
    <w:rPr>
      <w:rFonts w:eastAsiaTheme="minorHAnsi"/>
      <w:lang w:eastAsia="en-US"/>
    </w:rPr>
  </w:style>
  <w:style w:type="paragraph" w:customStyle="1" w:styleId="92744FBC6D97465ABC8568947B4EBCD39">
    <w:name w:val="92744FBC6D97465ABC8568947B4EBCD39"/>
    <w:rsid w:val="001866B8"/>
    <w:rPr>
      <w:rFonts w:eastAsiaTheme="minorHAnsi"/>
      <w:lang w:eastAsia="en-US"/>
    </w:rPr>
  </w:style>
  <w:style w:type="paragraph" w:customStyle="1" w:styleId="D23B39F5BF78483D872959208477A7AA9">
    <w:name w:val="D23B39F5BF78483D872959208477A7AA9"/>
    <w:rsid w:val="001866B8"/>
    <w:pPr>
      <w:ind w:left="720"/>
      <w:contextualSpacing/>
    </w:pPr>
    <w:rPr>
      <w:rFonts w:eastAsiaTheme="minorHAnsi"/>
      <w:lang w:eastAsia="en-US"/>
    </w:rPr>
  </w:style>
  <w:style w:type="paragraph" w:customStyle="1" w:styleId="2CEF1B0FE1E5461DBAD72CFBFCA67E979">
    <w:name w:val="2CEF1B0FE1E5461DBAD72CFBFCA67E979"/>
    <w:rsid w:val="001866B8"/>
    <w:pPr>
      <w:ind w:left="720"/>
      <w:contextualSpacing/>
    </w:pPr>
    <w:rPr>
      <w:rFonts w:eastAsiaTheme="minorHAnsi"/>
      <w:lang w:eastAsia="en-US"/>
    </w:rPr>
  </w:style>
  <w:style w:type="paragraph" w:customStyle="1" w:styleId="97294AED0D7445BABE1F28E2433255109">
    <w:name w:val="97294AED0D7445BABE1F28E2433255109"/>
    <w:rsid w:val="001866B8"/>
    <w:rPr>
      <w:rFonts w:eastAsiaTheme="minorHAnsi"/>
      <w:lang w:eastAsia="en-US"/>
    </w:rPr>
  </w:style>
  <w:style w:type="paragraph" w:customStyle="1" w:styleId="25CE1928E1D440CBB68A63D53529A2F97">
    <w:name w:val="25CE1928E1D440CBB68A63D53529A2F97"/>
    <w:rsid w:val="001866B8"/>
    <w:rPr>
      <w:rFonts w:eastAsiaTheme="minorHAnsi"/>
      <w:lang w:eastAsia="en-US"/>
    </w:rPr>
  </w:style>
  <w:style w:type="paragraph" w:customStyle="1" w:styleId="D02E8C85F0154B108B926E70730DECF27">
    <w:name w:val="D02E8C85F0154B108B926E70730DECF27"/>
    <w:rsid w:val="001866B8"/>
    <w:rPr>
      <w:rFonts w:eastAsiaTheme="minorHAnsi"/>
      <w:lang w:eastAsia="en-US"/>
    </w:rPr>
  </w:style>
  <w:style w:type="paragraph" w:customStyle="1" w:styleId="BD09111729E54F4CB8A34E9DAB5AE8E47">
    <w:name w:val="BD09111729E54F4CB8A34E9DAB5AE8E47"/>
    <w:rsid w:val="001866B8"/>
    <w:rPr>
      <w:rFonts w:eastAsiaTheme="minorHAnsi"/>
      <w:lang w:eastAsia="en-US"/>
    </w:rPr>
  </w:style>
  <w:style w:type="paragraph" w:customStyle="1" w:styleId="4C3A958C777C4BEF9322FC24BB6A349C13">
    <w:name w:val="4C3A958C777C4BEF9322FC24BB6A349C13"/>
    <w:rsid w:val="001866B8"/>
    <w:rPr>
      <w:rFonts w:eastAsiaTheme="minorHAnsi"/>
      <w:lang w:eastAsia="en-US"/>
    </w:rPr>
  </w:style>
  <w:style w:type="paragraph" w:customStyle="1" w:styleId="4CC5823E695146D59CF6116ADDDB919D13">
    <w:name w:val="4CC5823E695146D59CF6116ADDDB919D13"/>
    <w:rsid w:val="001866B8"/>
    <w:rPr>
      <w:rFonts w:eastAsiaTheme="minorHAnsi"/>
      <w:lang w:eastAsia="en-US"/>
    </w:rPr>
  </w:style>
  <w:style w:type="paragraph" w:customStyle="1" w:styleId="0F7CBE7E6DE34B36A2EA0D784C4D558E10">
    <w:name w:val="0F7CBE7E6DE34B36A2EA0D784C4D558E10"/>
    <w:rsid w:val="001866B8"/>
    <w:rPr>
      <w:rFonts w:eastAsiaTheme="minorHAnsi"/>
      <w:lang w:eastAsia="en-US"/>
    </w:rPr>
  </w:style>
  <w:style w:type="paragraph" w:customStyle="1" w:styleId="C39D1B8E371146AF82C8C47F248AA36310">
    <w:name w:val="C39D1B8E371146AF82C8C47F248AA36310"/>
    <w:rsid w:val="001866B8"/>
    <w:rPr>
      <w:rFonts w:eastAsiaTheme="minorHAnsi"/>
      <w:lang w:eastAsia="en-US"/>
    </w:rPr>
  </w:style>
  <w:style w:type="paragraph" w:customStyle="1" w:styleId="40BFADC037F94FDAAD95BFF7AFA9477711">
    <w:name w:val="40BFADC037F94FDAAD95BFF7AFA9477711"/>
    <w:rsid w:val="001866B8"/>
    <w:rPr>
      <w:rFonts w:eastAsiaTheme="minorHAnsi"/>
      <w:lang w:eastAsia="en-US"/>
    </w:rPr>
  </w:style>
  <w:style w:type="paragraph" w:customStyle="1" w:styleId="1E3598A36A2F4675B4687FEC2EA792D211">
    <w:name w:val="1E3598A36A2F4675B4687FEC2EA792D211"/>
    <w:rsid w:val="001866B8"/>
    <w:pPr>
      <w:ind w:left="720"/>
      <w:contextualSpacing/>
    </w:pPr>
    <w:rPr>
      <w:rFonts w:eastAsiaTheme="minorHAnsi"/>
      <w:lang w:eastAsia="en-US"/>
    </w:rPr>
  </w:style>
  <w:style w:type="paragraph" w:customStyle="1" w:styleId="47D789F3540F4E68A7BF3DAAA50570EB11">
    <w:name w:val="47D789F3540F4E68A7BF3DAAA50570EB11"/>
    <w:rsid w:val="001866B8"/>
    <w:pPr>
      <w:ind w:left="720"/>
      <w:contextualSpacing/>
    </w:pPr>
    <w:rPr>
      <w:rFonts w:eastAsiaTheme="minorHAnsi"/>
      <w:lang w:eastAsia="en-US"/>
    </w:rPr>
  </w:style>
  <w:style w:type="paragraph" w:customStyle="1" w:styleId="F1EBE82BEE1641C79F0DD3EE82E444A011">
    <w:name w:val="F1EBE82BEE1641C79F0DD3EE82E444A011"/>
    <w:rsid w:val="001866B8"/>
    <w:pPr>
      <w:ind w:left="720"/>
      <w:contextualSpacing/>
    </w:pPr>
    <w:rPr>
      <w:rFonts w:eastAsiaTheme="minorHAnsi"/>
      <w:lang w:eastAsia="en-US"/>
    </w:rPr>
  </w:style>
  <w:style w:type="paragraph" w:customStyle="1" w:styleId="3DBC83F3AFA54245A5CDD42D2FFD75B310">
    <w:name w:val="3DBC83F3AFA54245A5CDD42D2FFD75B310"/>
    <w:rsid w:val="001866B8"/>
    <w:rPr>
      <w:rFonts w:eastAsiaTheme="minorHAnsi"/>
      <w:lang w:eastAsia="en-US"/>
    </w:rPr>
  </w:style>
  <w:style w:type="paragraph" w:customStyle="1" w:styleId="92744FBC6D97465ABC8568947B4EBCD310">
    <w:name w:val="92744FBC6D97465ABC8568947B4EBCD310"/>
    <w:rsid w:val="001866B8"/>
    <w:rPr>
      <w:rFonts w:eastAsiaTheme="minorHAnsi"/>
      <w:lang w:eastAsia="en-US"/>
    </w:rPr>
  </w:style>
  <w:style w:type="paragraph" w:customStyle="1" w:styleId="D23B39F5BF78483D872959208477A7AA10">
    <w:name w:val="D23B39F5BF78483D872959208477A7AA10"/>
    <w:rsid w:val="001866B8"/>
    <w:pPr>
      <w:ind w:left="720"/>
      <w:contextualSpacing/>
    </w:pPr>
    <w:rPr>
      <w:rFonts w:eastAsiaTheme="minorHAnsi"/>
      <w:lang w:eastAsia="en-US"/>
    </w:rPr>
  </w:style>
  <w:style w:type="paragraph" w:customStyle="1" w:styleId="2CEF1B0FE1E5461DBAD72CFBFCA67E9710">
    <w:name w:val="2CEF1B0FE1E5461DBAD72CFBFCA67E9710"/>
    <w:rsid w:val="001866B8"/>
    <w:pPr>
      <w:ind w:left="720"/>
      <w:contextualSpacing/>
    </w:pPr>
    <w:rPr>
      <w:rFonts w:eastAsiaTheme="minorHAnsi"/>
      <w:lang w:eastAsia="en-US"/>
    </w:rPr>
  </w:style>
  <w:style w:type="paragraph" w:customStyle="1" w:styleId="97294AED0D7445BABE1F28E24332551010">
    <w:name w:val="97294AED0D7445BABE1F28E24332551010"/>
    <w:rsid w:val="001866B8"/>
    <w:rPr>
      <w:rFonts w:eastAsiaTheme="minorHAnsi"/>
      <w:lang w:eastAsia="en-US"/>
    </w:rPr>
  </w:style>
  <w:style w:type="paragraph" w:customStyle="1" w:styleId="25CE1928E1D440CBB68A63D53529A2F98">
    <w:name w:val="25CE1928E1D440CBB68A63D53529A2F98"/>
    <w:rsid w:val="001866B8"/>
    <w:rPr>
      <w:rFonts w:eastAsiaTheme="minorHAnsi"/>
      <w:lang w:eastAsia="en-US"/>
    </w:rPr>
  </w:style>
  <w:style w:type="paragraph" w:customStyle="1" w:styleId="D02E8C85F0154B108B926E70730DECF28">
    <w:name w:val="D02E8C85F0154B108B926E70730DECF28"/>
    <w:rsid w:val="001866B8"/>
    <w:rPr>
      <w:rFonts w:eastAsiaTheme="minorHAnsi"/>
      <w:lang w:eastAsia="en-US"/>
    </w:rPr>
  </w:style>
  <w:style w:type="paragraph" w:customStyle="1" w:styleId="BD09111729E54F4CB8A34E9DAB5AE8E48">
    <w:name w:val="BD09111729E54F4CB8A34E9DAB5AE8E48"/>
    <w:rsid w:val="001866B8"/>
    <w:rPr>
      <w:rFonts w:eastAsiaTheme="minorHAnsi"/>
      <w:lang w:eastAsia="en-US"/>
    </w:rPr>
  </w:style>
  <w:style w:type="paragraph" w:customStyle="1" w:styleId="4C3A958C777C4BEF9322FC24BB6A349C14">
    <w:name w:val="4C3A958C777C4BEF9322FC24BB6A349C14"/>
    <w:rsid w:val="001866B8"/>
    <w:rPr>
      <w:rFonts w:eastAsiaTheme="minorHAnsi"/>
      <w:lang w:eastAsia="en-US"/>
    </w:rPr>
  </w:style>
  <w:style w:type="paragraph" w:customStyle="1" w:styleId="4CC5823E695146D59CF6116ADDDB919D14">
    <w:name w:val="4CC5823E695146D59CF6116ADDDB919D14"/>
    <w:rsid w:val="001866B8"/>
    <w:rPr>
      <w:rFonts w:eastAsiaTheme="minorHAnsi"/>
      <w:lang w:eastAsia="en-US"/>
    </w:rPr>
  </w:style>
  <w:style w:type="paragraph" w:customStyle="1" w:styleId="0F7CBE7E6DE34B36A2EA0D784C4D558E11">
    <w:name w:val="0F7CBE7E6DE34B36A2EA0D784C4D558E11"/>
    <w:rsid w:val="001866B8"/>
    <w:rPr>
      <w:rFonts w:eastAsiaTheme="minorHAnsi"/>
      <w:lang w:eastAsia="en-US"/>
    </w:rPr>
  </w:style>
  <w:style w:type="paragraph" w:customStyle="1" w:styleId="C39D1B8E371146AF82C8C47F248AA36311">
    <w:name w:val="C39D1B8E371146AF82C8C47F248AA36311"/>
    <w:rsid w:val="001866B8"/>
    <w:rPr>
      <w:rFonts w:eastAsiaTheme="minorHAnsi"/>
      <w:lang w:eastAsia="en-US"/>
    </w:rPr>
  </w:style>
  <w:style w:type="paragraph" w:customStyle="1" w:styleId="40BFADC037F94FDAAD95BFF7AFA9477712">
    <w:name w:val="40BFADC037F94FDAAD95BFF7AFA9477712"/>
    <w:rsid w:val="001866B8"/>
    <w:rPr>
      <w:rFonts w:eastAsiaTheme="minorHAnsi"/>
      <w:lang w:eastAsia="en-US"/>
    </w:rPr>
  </w:style>
  <w:style w:type="paragraph" w:customStyle="1" w:styleId="1E3598A36A2F4675B4687FEC2EA792D212">
    <w:name w:val="1E3598A36A2F4675B4687FEC2EA792D212"/>
    <w:rsid w:val="001866B8"/>
    <w:pPr>
      <w:ind w:left="720"/>
      <w:contextualSpacing/>
    </w:pPr>
    <w:rPr>
      <w:rFonts w:eastAsiaTheme="minorHAnsi"/>
      <w:lang w:eastAsia="en-US"/>
    </w:rPr>
  </w:style>
  <w:style w:type="paragraph" w:customStyle="1" w:styleId="47D789F3540F4E68A7BF3DAAA50570EB12">
    <w:name w:val="47D789F3540F4E68A7BF3DAAA50570EB12"/>
    <w:rsid w:val="001866B8"/>
    <w:pPr>
      <w:ind w:left="720"/>
      <w:contextualSpacing/>
    </w:pPr>
    <w:rPr>
      <w:rFonts w:eastAsiaTheme="minorHAnsi"/>
      <w:lang w:eastAsia="en-US"/>
    </w:rPr>
  </w:style>
  <w:style w:type="paragraph" w:customStyle="1" w:styleId="F1EBE82BEE1641C79F0DD3EE82E444A012">
    <w:name w:val="F1EBE82BEE1641C79F0DD3EE82E444A012"/>
    <w:rsid w:val="001866B8"/>
    <w:pPr>
      <w:ind w:left="720"/>
      <w:contextualSpacing/>
    </w:pPr>
    <w:rPr>
      <w:rFonts w:eastAsiaTheme="minorHAnsi"/>
      <w:lang w:eastAsia="en-US"/>
    </w:rPr>
  </w:style>
  <w:style w:type="paragraph" w:customStyle="1" w:styleId="3DBC83F3AFA54245A5CDD42D2FFD75B311">
    <w:name w:val="3DBC83F3AFA54245A5CDD42D2FFD75B311"/>
    <w:rsid w:val="001866B8"/>
    <w:rPr>
      <w:rFonts w:eastAsiaTheme="minorHAnsi"/>
      <w:lang w:eastAsia="en-US"/>
    </w:rPr>
  </w:style>
  <w:style w:type="paragraph" w:customStyle="1" w:styleId="92744FBC6D97465ABC8568947B4EBCD311">
    <w:name w:val="92744FBC6D97465ABC8568947B4EBCD311"/>
    <w:rsid w:val="001866B8"/>
    <w:rPr>
      <w:rFonts w:eastAsiaTheme="minorHAnsi"/>
      <w:lang w:eastAsia="en-US"/>
    </w:rPr>
  </w:style>
  <w:style w:type="paragraph" w:customStyle="1" w:styleId="D23B39F5BF78483D872959208477A7AA11">
    <w:name w:val="D23B39F5BF78483D872959208477A7AA11"/>
    <w:rsid w:val="001866B8"/>
    <w:pPr>
      <w:ind w:left="720"/>
      <w:contextualSpacing/>
    </w:pPr>
    <w:rPr>
      <w:rFonts w:eastAsiaTheme="minorHAnsi"/>
      <w:lang w:eastAsia="en-US"/>
    </w:rPr>
  </w:style>
  <w:style w:type="paragraph" w:customStyle="1" w:styleId="2CEF1B0FE1E5461DBAD72CFBFCA67E9711">
    <w:name w:val="2CEF1B0FE1E5461DBAD72CFBFCA67E9711"/>
    <w:rsid w:val="001866B8"/>
    <w:pPr>
      <w:ind w:left="720"/>
      <w:contextualSpacing/>
    </w:pPr>
    <w:rPr>
      <w:rFonts w:eastAsiaTheme="minorHAnsi"/>
      <w:lang w:eastAsia="en-US"/>
    </w:rPr>
  </w:style>
  <w:style w:type="paragraph" w:customStyle="1" w:styleId="97294AED0D7445BABE1F28E24332551011">
    <w:name w:val="97294AED0D7445BABE1F28E24332551011"/>
    <w:rsid w:val="001866B8"/>
    <w:rPr>
      <w:rFonts w:eastAsiaTheme="minorHAnsi"/>
      <w:lang w:eastAsia="en-US"/>
    </w:rPr>
  </w:style>
  <w:style w:type="paragraph" w:customStyle="1" w:styleId="25CE1928E1D440CBB68A63D53529A2F99">
    <w:name w:val="25CE1928E1D440CBB68A63D53529A2F99"/>
    <w:rsid w:val="001866B8"/>
    <w:rPr>
      <w:rFonts w:eastAsiaTheme="minorHAnsi"/>
      <w:lang w:eastAsia="en-US"/>
    </w:rPr>
  </w:style>
  <w:style w:type="paragraph" w:customStyle="1" w:styleId="D02E8C85F0154B108B926E70730DECF29">
    <w:name w:val="D02E8C85F0154B108B926E70730DECF29"/>
    <w:rsid w:val="001866B8"/>
    <w:rPr>
      <w:rFonts w:eastAsiaTheme="minorHAnsi"/>
      <w:lang w:eastAsia="en-US"/>
    </w:rPr>
  </w:style>
  <w:style w:type="paragraph" w:customStyle="1" w:styleId="BD09111729E54F4CB8A34E9DAB5AE8E49">
    <w:name w:val="BD09111729E54F4CB8A34E9DAB5AE8E49"/>
    <w:rsid w:val="001866B8"/>
    <w:rPr>
      <w:rFonts w:eastAsiaTheme="minorHAnsi"/>
      <w:lang w:eastAsia="en-US"/>
    </w:rPr>
  </w:style>
  <w:style w:type="paragraph" w:customStyle="1" w:styleId="4C3A958C777C4BEF9322FC24BB6A349C15">
    <w:name w:val="4C3A958C777C4BEF9322FC24BB6A349C15"/>
    <w:rsid w:val="001866B8"/>
    <w:rPr>
      <w:rFonts w:eastAsiaTheme="minorHAnsi"/>
      <w:lang w:eastAsia="en-US"/>
    </w:rPr>
  </w:style>
  <w:style w:type="paragraph" w:customStyle="1" w:styleId="4CC5823E695146D59CF6116ADDDB919D15">
    <w:name w:val="4CC5823E695146D59CF6116ADDDB919D15"/>
    <w:rsid w:val="001866B8"/>
    <w:rPr>
      <w:rFonts w:eastAsiaTheme="minorHAnsi"/>
      <w:lang w:eastAsia="en-US"/>
    </w:rPr>
  </w:style>
  <w:style w:type="paragraph" w:customStyle="1" w:styleId="0F7CBE7E6DE34B36A2EA0D784C4D558E12">
    <w:name w:val="0F7CBE7E6DE34B36A2EA0D784C4D558E12"/>
    <w:rsid w:val="001866B8"/>
    <w:rPr>
      <w:rFonts w:eastAsiaTheme="minorHAnsi"/>
      <w:lang w:eastAsia="en-US"/>
    </w:rPr>
  </w:style>
  <w:style w:type="paragraph" w:customStyle="1" w:styleId="C39D1B8E371146AF82C8C47F248AA36312">
    <w:name w:val="C39D1B8E371146AF82C8C47F248AA36312"/>
    <w:rsid w:val="001866B8"/>
    <w:rPr>
      <w:rFonts w:eastAsiaTheme="minorHAnsi"/>
      <w:lang w:eastAsia="en-US"/>
    </w:rPr>
  </w:style>
  <w:style w:type="paragraph" w:customStyle="1" w:styleId="40BFADC037F94FDAAD95BFF7AFA9477713">
    <w:name w:val="40BFADC037F94FDAAD95BFF7AFA9477713"/>
    <w:rsid w:val="001866B8"/>
    <w:rPr>
      <w:rFonts w:eastAsiaTheme="minorHAnsi"/>
      <w:lang w:eastAsia="en-US"/>
    </w:rPr>
  </w:style>
  <w:style w:type="paragraph" w:customStyle="1" w:styleId="1E3598A36A2F4675B4687FEC2EA792D213">
    <w:name w:val="1E3598A36A2F4675B4687FEC2EA792D213"/>
    <w:rsid w:val="001866B8"/>
    <w:pPr>
      <w:ind w:left="720"/>
      <w:contextualSpacing/>
    </w:pPr>
    <w:rPr>
      <w:rFonts w:eastAsiaTheme="minorHAnsi"/>
      <w:lang w:eastAsia="en-US"/>
    </w:rPr>
  </w:style>
  <w:style w:type="paragraph" w:customStyle="1" w:styleId="47D789F3540F4E68A7BF3DAAA50570EB13">
    <w:name w:val="47D789F3540F4E68A7BF3DAAA50570EB13"/>
    <w:rsid w:val="001866B8"/>
    <w:pPr>
      <w:ind w:left="720"/>
      <w:contextualSpacing/>
    </w:pPr>
    <w:rPr>
      <w:rFonts w:eastAsiaTheme="minorHAnsi"/>
      <w:lang w:eastAsia="en-US"/>
    </w:rPr>
  </w:style>
  <w:style w:type="paragraph" w:customStyle="1" w:styleId="F1EBE82BEE1641C79F0DD3EE82E444A013">
    <w:name w:val="F1EBE82BEE1641C79F0DD3EE82E444A013"/>
    <w:rsid w:val="001866B8"/>
    <w:pPr>
      <w:ind w:left="720"/>
      <w:contextualSpacing/>
    </w:pPr>
    <w:rPr>
      <w:rFonts w:eastAsiaTheme="minorHAnsi"/>
      <w:lang w:eastAsia="en-US"/>
    </w:rPr>
  </w:style>
  <w:style w:type="paragraph" w:customStyle="1" w:styleId="3DBC83F3AFA54245A5CDD42D2FFD75B312">
    <w:name w:val="3DBC83F3AFA54245A5CDD42D2FFD75B312"/>
    <w:rsid w:val="001866B8"/>
    <w:rPr>
      <w:rFonts w:eastAsiaTheme="minorHAnsi"/>
      <w:lang w:eastAsia="en-US"/>
    </w:rPr>
  </w:style>
  <w:style w:type="paragraph" w:customStyle="1" w:styleId="92744FBC6D97465ABC8568947B4EBCD312">
    <w:name w:val="92744FBC6D97465ABC8568947B4EBCD312"/>
    <w:rsid w:val="001866B8"/>
    <w:rPr>
      <w:rFonts w:eastAsiaTheme="minorHAnsi"/>
      <w:lang w:eastAsia="en-US"/>
    </w:rPr>
  </w:style>
  <w:style w:type="paragraph" w:customStyle="1" w:styleId="D23B39F5BF78483D872959208477A7AA12">
    <w:name w:val="D23B39F5BF78483D872959208477A7AA12"/>
    <w:rsid w:val="001866B8"/>
    <w:pPr>
      <w:ind w:left="720"/>
      <w:contextualSpacing/>
    </w:pPr>
    <w:rPr>
      <w:rFonts w:eastAsiaTheme="minorHAnsi"/>
      <w:lang w:eastAsia="en-US"/>
    </w:rPr>
  </w:style>
  <w:style w:type="paragraph" w:customStyle="1" w:styleId="2CEF1B0FE1E5461DBAD72CFBFCA67E9712">
    <w:name w:val="2CEF1B0FE1E5461DBAD72CFBFCA67E9712"/>
    <w:rsid w:val="001866B8"/>
    <w:pPr>
      <w:ind w:left="720"/>
      <w:contextualSpacing/>
    </w:pPr>
    <w:rPr>
      <w:rFonts w:eastAsiaTheme="minorHAnsi"/>
      <w:lang w:eastAsia="en-US"/>
    </w:rPr>
  </w:style>
  <w:style w:type="paragraph" w:customStyle="1" w:styleId="97294AED0D7445BABE1F28E24332551012">
    <w:name w:val="97294AED0D7445BABE1F28E24332551012"/>
    <w:rsid w:val="001866B8"/>
    <w:rPr>
      <w:rFonts w:eastAsiaTheme="minorHAnsi"/>
      <w:lang w:eastAsia="en-US"/>
    </w:rPr>
  </w:style>
  <w:style w:type="paragraph" w:customStyle="1" w:styleId="25CE1928E1D440CBB68A63D53529A2F910">
    <w:name w:val="25CE1928E1D440CBB68A63D53529A2F910"/>
    <w:rsid w:val="001866B8"/>
    <w:rPr>
      <w:rFonts w:eastAsiaTheme="minorHAnsi"/>
      <w:lang w:eastAsia="en-US"/>
    </w:rPr>
  </w:style>
  <w:style w:type="paragraph" w:customStyle="1" w:styleId="D02E8C85F0154B108B926E70730DECF210">
    <w:name w:val="D02E8C85F0154B108B926E70730DECF210"/>
    <w:rsid w:val="001866B8"/>
    <w:rPr>
      <w:rFonts w:eastAsiaTheme="minorHAnsi"/>
      <w:lang w:eastAsia="en-US"/>
    </w:rPr>
  </w:style>
  <w:style w:type="paragraph" w:customStyle="1" w:styleId="BD09111729E54F4CB8A34E9DAB5AE8E410">
    <w:name w:val="BD09111729E54F4CB8A34E9DAB5AE8E410"/>
    <w:rsid w:val="001866B8"/>
    <w:rPr>
      <w:rFonts w:eastAsiaTheme="minorHAnsi"/>
      <w:lang w:eastAsia="en-US"/>
    </w:rPr>
  </w:style>
  <w:style w:type="paragraph" w:customStyle="1" w:styleId="4C3A958C777C4BEF9322FC24BB6A349C16">
    <w:name w:val="4C3A958C777C4BEF9322FC24BB6A349C16"/>
    <w:rsid w:val="001866B8"/>
    <w:rPr>
      <w:rFonts w:eastAsiaTheme="minorHAnsi"/>
      <w:lang w:eastAsia="en-US"/>
    </w:rPr>
  </w:style>
  <w:style w:type="paragraph" w:customStyle="1" w:styleId="4CC5823E695146D59CF6116ADDDB919D16">
    <w:name w:val="4CC5823E695146D59CF6116ADDDB919D16"/>
    <w:rsid w:val="001866B8"/>
    <w:rPr>
      <w:rFonts w:eastAsiaTheme="minorHAnsi"/>
      <w:lang w:eastAsia="en-US"/>
    </w:rPr>
  </w:style>
  <w:style w:type="paragraph" w:customStyle="1" w:styleId="0F7CBE7E6DE34B36A2EA0D784C4D558E13">
    <w:name w:val="0F7CBE7E6DE34B36A2EA0D784C4D558E13"/>
    <w:rsid w:val="001866B8"/>
    <w:rPr>
      <w:rFonts w:eastAsiaTheme="minorHAnsi"/>
      <w:lang w:eastAsia="en-US"/>
    </w:rPr>
  </w:style>
  <w:style w:type="paragraph" w:customStyle="1" w:styleId="C39D1B8E371146AF82C8C47F248AA36313">
    <w:name w:val="C39D1B8E371146AF82C8C47F248AA36313"/>
    <w:rsid w:val="001866B8"/>
    <w:rPr>
      <w:rFonts w:eastAsiaTheme="minorHAnsi"/>
      <w:lang w:eastAsia="en-US"/>
    </w:rPr>
  </w:style>
  <w:style w:type="paragraph" w:customStyle="1" w:styleId="40BFADC037F94FDAAD95BFF7AFA9477714">
    <w:name w:val="40BFADC037F94FDAAD95BFF7AFA9477714"/>
    <w:rsid w:val="001866B8"/>
    <w:rPr>
      <w:rFonts w:eastAsiaTheme="minorHAnsi"/>
      <w:lang w:eastAsia="en-US"/>
    </w:rPr>
  </w:style>
  <w:style w:type="paragraph" w:customStyle="1" w:styleId="1E3598A36A2F4675B4687FEC2EA792D214">
    <w:name w:val="1E3598A36A2F4675B4687FEC2EA792D214"/>
    <w:rsid w:val="001866B8"/>
    <w:pPr>
      <w:ind w:left="720"/>
      <w:contextualSpacing/>
    </w:pPr>
    <w:rPr>
      <w:rFonts w:eastAsiaTheme="minorHAnsi"/>
      <w:lang w:eastAsia="en-US"/>
    </w:rPr>
  </w:style>
  <w:style w:type="paragraph" w:customStyle="1" w:styleId="47D789F3540F4E68A7BF3DAAA50570EB14">
    <w:name w:val="47D789F3540F4E68A7BF3DAAA50570EB14"/>
    <w:rsid w:val="001866B8"/>
    <w:pPr>
      <w:ind w:left="720"/>
      <w:contextualSpacing/>
    </w:pPr>
    <w:rPr>
      <w:rFonts w:eastAsiaTheme="minorHAnsi"/>
      <w:lang w:eastAsia="en-US"/>
    </w:rPr>
  </w:style>
  <w:style w:type="paragraph" w:customStyle="1" w:styleId="F1EBE82BEE1641C79F0DD3EE82E444A014">
    <w:name w:val="F1EBE82BEE1641C79F0DD3EE82E444A014"/>
    <w:rsid w:val="001866B8"/>
    <w:pPr>
      <w:ind w:left="720"/>
      <w:contextualSpacing/>
    </w:pPr>
    <w:rPr>
      <w:rFonts w:eastAsiaTheme="minorHAnsi"/>
      <w:lang w:eastAsia="en-US"/>
    </w:rPr>
  </w:style>
  <w:style w:type="paragraph" w:customStyle="1" w:styleId="3DBC83F3AFA54245A5CDD42D2FFD75B313">
    <w:name w:val="3DBC83F3AFA54245A5CDD42D2FFD75B313"/>
    <w:rsid w:val="001866B8"/>
    <w:rPr>
      <w:rFonts w:eastAsiaTheme="minorHAnsi"/>
      <w:lang w:eastAsia="en-US"/>
    </w:rPr>
  </w:style>
  <w:style w:type="paragraph" w:customStyle="1" w:styleId="92744FBC6D97465ABC8568947B4EBCD313">
    <w:name w:val="92744FBC6D97465ABC8568947B4EBCD313"/>
    <w:rsid w:val="001866B8"/>
    <w:rPr>
      <w:rFonts w:eastAsiaTheme="minorHAnsi"/>
      <w:lang w:eastAsia="en-US"/>
    </w:rPr>
  </w:style>
  <w:style w:type="paragraph" w:customStyle="1" w:styleId="D23B39F5BF78483D872959208477A7AA13">
    <w:name w:val="D23B39F5BF78483D872959208477A7AA13"/>
    <w:rsid w:val="001866B8"/>
    <w:pPr>
      <w:ind w:left="720"/>
      <w:contextualSpacing/>
    </w:pPr>
    <w:rPr>
      <w:rFonts w:eastAsiaTheme="minorHAnsi"/>
      <w:lang w:eastAsia="en-US"/>
    </w:rPr>
  </w:style>
  <w:style w:type="paragraph" w:customStyle="1" w:styleId="2CEF1B0FE1E5461DBAD72CFBFCA67E9713">
    <w:name w:val="2CEF1B0FE1E5461DBAD72CFBFCA67E9713"/>
    <w:rsid w:val="001866B8"/>
    <w:pPr>
      <w:ind w:left="720"/>
      <w:contextualSpacing/>
    </w:pPr>
    <w:rPr>
      <w:rFonts w:eastAsiaTheme="minorHAnsi"/>
      <w:lang w:eastAsia="en-US"/>
    </w:rPr>
  </w:style>
  <w:style w:type="paragraph" w:customStyle="1" w:styleId="97294AED0D7445BABE1F28E24332551013">
    <w:name w:val="97294AED0D7445BABE1F28E24332551013"/>
    <w:rsid w:val="001866B8"/>
    <w:rPr>
      <w:rFonts w:eastAsiaTheme="minorHAnsi"/>
      <w:lang w:eastAsia="en-US"/>
    </w:rPr>
  </w:style>
  <w:style w:type="paragraph" w:customStyle="1" w:styleId="25CE1928E1D440CBB68A63D53529A2F911">
    <w:name w:val="25CE1928E1D440CBB68A63D53529A2F911"/>
    <w:rsid w:val="001866B8"/>
    <w:rPr>
      <w:rFonts w:eastAsiaTheme="minorHAnsi"/>
      <w:lang w:eastAsia="en-US"/>
    </w:rPr>
  </w:style>
  <w:style w:type="paragraph" w:customStyle="1" w:styleId="D02E8C85F0154B108B926E70730DECF211">
    <w:name w:val="D02E8C85F0154B108B926E70730DECF211"/>
    <w:rsid w:val="001866B8"/>
    <w:rPr>
      <w:rFonts w:eastAsiaTheme="minorHAnsi"/>
      <w:lang w:eastAsia="en-US"/>
    </w:rPr>
  </w:style>
  <w:style w:type="paragraph" w:customStyle="1" w:styleId="BD09111729E54F4CB8A34E9DAB5AE8E411">
    <w:name w:val="BD09111729E54F4CB8A34E9DAB5AE8E411"/>
    <w:rsid w:val="001866B8"/>
    <w:rPr>
      <w:rFonts w:eastAsiaTheme="minorHAnsi"/>
      <w:lang w:eastAsia="en-US"/>
    </w:rPr>
  </w:style>
  <w:style w:type="paragraph" w:customStyle="1" w:styleId="4C3A958C777C4BEF9322FC24BB6A349C17">
    <w:name w:val="4C3A958C777C4BEF9322FC24BB6A349C17"/>
    <w:rsid w:val="001866B8"/>
    <w:rPr>
      <w:rFonts w:eastAsiaTheme="minorHAnsi"/>
      <w:lang w:eastAsia="en-US"/>
    </w:rPr>
  </w:style>
  <w:style w:type="paragraph" w:customStyle="1" w:styleId="4CC5823E695146D59CF6116ADDDB919D17">
    <w:name w:val="4CC5823E695146D59CF6116ADDDB919D17"/>
    <w:rsid w:val="001866B8"/>
    <w:rPr>
      <w:rFonts w:eastAsiaTheme="minorHAnsi"/>
      <w:lang w:eastAsia="en-US"/>
    </w:rPr>
  </w:style>
  <w:style w:type="paragraph" w:customStyle="1" w:styleId="0F7CBE7E6DE34B36A2EA0D784C4D558E14">
    <w:name w:val="0F7CBE7E6DE34B36A2EA0D784C4D558E14"/>
    <w:rsid w:val="001866B8"/>
    <w:rPr>
      <w:rFonts w:eastAsiaTheme="minorHAnsi"/>
      <w:lang w:eastAsia="en-US"/>
    </w:rPr>
  </w:style>
  <w:style w:type="paragraph" w:customStyle="1" w:styleId="C39D1B8E371146AF82C8C47F248AA36314">
    <w:name w:val="C39D1B8E371146AF82C8C47F248AA36314"/>
    <w:rsid w:val="001866B8"/>
    <w:rPr>
      <w:rFonts w:eastAsiaTheme="minorHAnsi"/>
      <w:lang w:eastAsia="en-US"/>
    </w:rPr>
  </w:style>
  <w:style w:type="paragraph" w:customStyle="1" w:styleId="40BFADC037F94FDAAD95BFF7AFA9477715">
    <w:name w:val="40BFADC037F94FDAAD95BFF7AFA9477715"/>
    <w:rsid w:val="001866B8"/>
    <w:rPr>
      <w:rFonts w:eastAsiaTheme="minorHAnsi"/>
      <w:lang w:eastAsia="en-US"/>
    </w:rPr>
  </w:style>
  <w:style w:type="paragraph" w:customStyle="1" w:styleId="1E3598A36A2F4675B4687FEC2EA792D215">
    <w:name w:val="1E3598A36A2F4675B4687FEC2EA792D215"/>
    <w:rsid w:val="001866B8"/>
    <w:pPr>
      <w:ind w:left="720"/>
      <w:contextualSpacing/>
    </w:pPr>
    <w:rPr>
      <w:rFonts w:eastAsiaTheme="minorHAnsi"/>
      <w:lang w:eastAsia="en-US"/>
    </w:rPr>
  </w:style>
  <w:style w:type="paragraph" w:customStyle="1" w:styleId="47D789F3540F4E68A7BF3DAAA50570EB15">
    <w:name w:val="47D789F3540F4E68A7BF3DAAA50570EB15"/>
    <w:rsid w:val="001866B8"/>
    <w:pPr>
      <w:ind w:left="720"/>
      <w:contextualSpacing/>
    </w:pPr>
    <w:rPr>
      <w:rFonts w:eastAsiaTheme="minorHAnsi"/>
      <w:lang w:eastAsia="en-US"/>
    </w:rPr>
  </w:style>
  <w:style w:type="paragraph" w:customStyle="1" w:styleId="F1EBE82BEE1641C79F0DD3EE82E444A015">
    <w:name w:val="F1EBE82BEE1641C79F0DD3EE82E444A015"/>
    <w:rsid w:val="001866B8"/>
    <w:pPr>
      <w:ind w:left="720"/>
      <w:contextualSpacing/>
    </w:pPr>
    <w:rPr>
      <w:rFonts w:eastAsiaTheme="minorHAnsi"/>
      <w:lang w:eastAsia="en-US"/>
    </w:rPr>
  </w:style>
  <w:style w:type="paragraph" w:customStyle="1" w:styleId="3DBC83F3AFA54245A5CDD42D2FFD75B314">
    <w:name w:val="3DBC83F3AFA54245A5CDD42D2FFD75B314"/>
    <w:rsid w:val="001866B8"/>
    <w:rPr>
      <w:rFonts w:eastAsiaTheme="minorHAnsi"/>
      <w:lang w:eastAsia="en-US"/>
    </w:rPr>
  </w:style>
  <w:style w:type="paragraph" w:customStyle="1" w:styleId="92744FBC6D97465ABC8568947B4EBCD314">
    <w:name w:val="92744FBC6D97465ABC8568947B4EBCD314"/>
    <w:rsid w:val="001866B8"/>
    <w:rPr>
      <w:rFonts w:eastAsiaTheme="minorHAnsi"/>
      <w:lang w:eastAsia="en-US"/>
    </w:rPr>
  </w:style>
  <w:style w:type="paragraph" w:customStyle="1" w:styleId="D23B39F5BF78483D872959208477A7AA14">
    <w:name w:val="D23B39F5BF78483D872959208477A7AA14"/>
    <w:rsid w:val="001866B8"/>
    <w:pPr>
      <w:ind w:left="720"/>
      <w:contextualSpacing/>
    </w:pPr>
    <w:rPr>
      <w:rFonts w:eastAsiaTheme="minorHAnsi"/>
      <w:lang w:eastAsia="en-US"/>
    </w:rPr>
  </w:style>
  <w:style w:type="paragraph" w:customStyle="1" w:styleId="2CEF1B0FE1E5461DBAD72CFBFCA67E9714">
    <w:name w:val="2CEF1B0FE1E5461DBAD72CFBFCA67E9714"/>
    <w:rsid w:val="001866B8"/>
    <w:pPr>
      <w:ind w:left="720"/>
      <w:contextualSpacing/>
    </w:pPr>
    <w:rPr>
      <w:rFonts w:eastAsiaTheme="minorHAnsi"/>
      <w:lang w:eastAsia="en-US"/>
    </w:rPr>
  </w:style>
  <w:style w:type="paragraph" w:customStyle="1" w:styleId="97294AED0D7445BABE1F28E24332551014">
    <w:name w:val="97294AED0D7445BABE1F28E24332551014"/>
    <w:rsid w:val="001866B8"/>
    <w:rPr>
      <w:rFonts w:eastAsiaTheme="minorHAnsi"/>
      <w:lang w:eastAsia="en-US"/>
    </w:rPr>
  </w:style>
  <w:style w:type="paragraph" w:customStyle="1" w:styleId="25CE1928E1D440CBB68A63D53529A2F912">
    <w:name w:val="25CE1928E1D440CBB68A63D53529A2F912"/>
    <w:rsid w:val="001866B8"/>
    <w:rPr>
      <w:rFonts w:eastAsiaTheme="minorHAnsi"/>
      <w:lang w:eastAsia="en-US"/>
    </w:rPr>
  </w:style>
  <w:style w:type="paragraph" w:customStyle="1" w:styleId="D02E8C85F0154B108B926E70730DECF212">
    <w:name w:val="D02E8C85F0154B108B926E70730DECF212"/>
    <w:rsid w:val="001866B8"/>
    <w:rPr>
      <w:rFonts w:eastAsiaTheme="minorHAnsi"/>
      <w:lang w:eastAsia="en-US"/>
    </w:rPr>
  </w:style>
  <w:style w:type="paragraph" w:customStyle="1" w:styleId="BD09111729E54F4CB8A34E9DAB5AE8E412">
    <w:name w:val="BD09111729E54F4CB8A34E9DAB5AE8E412"/>
    <w:rsid w:val="001866B8"/>
    <w:rPr>
      <w:rFonts w:eastAsiaTheme="minorHAnsi"/>
      <w:lang w:eastAsia="en-US"/>
    </w:rPr>
  </w:style>
  <w:style w:type="paragraph" w:customStyle="1" w:styleId="4C3A958C777C4BEF9322FC24BB6A349C18">
    <w:name w:val="4C3A958C777C4BEF9322FC24BB6A349C18"/>
    <w:rsid w:val="00A32E7A"/>
    <w:rPr>
      <w:rFonts w:eastAsiaTheme="minorHAnsi"/>
      <w:lang w:eastAsia="en-US"/>
    </w:rPr>
  </w:style>
  <w:style w:type="paragraph" w:customStyle="1" w:styleId="4CC5823E695146D59CF6116ADDDB919D18">
    <w:name w:val="4CC5823E695146D59CF6116ADDDB919D18"/>
    <w:rsid w:val="00A32E7A"/>
    <w:rPr>
      <w:rFonts w:eastAsiaTheme="minorHAnsi"/>
      <w:lang w:eastAsia="en-US"/>
    </w:rPr>
  </w:style>
  <w:style w:type="paragraph" w:customStyle="1" w:styleId="0F7CBE7E6DE34B36A2EA0D784C4D558E15">
    <w:name w:val="0F7CBE7E6DE34B36A2EA0D784C4D558E15"/>
    <w:rsid w:val="00A32E7A"/>
    <w:rPr>
      <w:rFonts w:eastAsiaTheme="minorHAnsi"/>
      <w:lang w:eastAsia="en-US"/>
    </w:rPr>
  </w:style>
  <w:style w:type="paragraph" w:customStyle="1" w:styleId="C39D1B8E371146AF82C8C47F248AA36315">
    <w:name w:val="C39D1B8E371146AF82C8C47F248AA36315"/>
    <w:rsid w:val="00A32E7A"/>
    <w:rPr>
      <w:rFonts w:eastAsiaTheme="minorHAnsi"/>
      <w:lang w:eastAsia="en-US"/>
    </w:rPr>
  </w:style>
  <w:style w:type="paragraph" w:customStyle="1" w:styleId="40BFADC037F94FDAAD95BFF7AFA9477716">
    <w:name w:val="40BFADC037F94FDAAD95BFF7AFA9477716"/>
    <w:rsid w:val="00A32E7A"/>
    <w:rPr>
      <w:rFonts w:eastAsiaTheme="minorHAnsi"/>
      <w:lang w:eastAsia="en-US"/>
    </w:rPr>
  </w:style>
  <w:style w:type="paragraph" w:customStyle="1" w:styleId="1E3598A36A2F4675B4687FEC2EA792D216">
    <w:name w:val="1E3598A36A2F4675B4687FEC2EA792D216"/>
    <w:rsid w:val="00A32E7A"/>
    <w:pPr>
      <w:ind w:left="720"/>
      <w:contextualSpacing/>
    </w:pPr>
    <w:rPr>
      <w:rFonts w:eastAsiaTheme="minorHAnsi"/>
      <w:lang w:eastAsia="en-US"/>
    </w:rPr>
  </w:style>
  <w:style w:type="paragraph" w:customStyle="1" w:styleId="47D789F3540F4E68A7BF3DAAA50570EB16">
    <w:name w:val="47D789F3540F4E68A7BF3DAAA50570EB16"/>
    <w:rsid w:val="00A32E7A"/>
    <w:pPr>
      <w:ind w:left="720"/>
      <w:contextualSpacing/>
    </w:pPr>
    <w:rPr>
      <w:rFonts w:eastAsiaTheme="minorHAnsi"/>
      <w:lang w:eastAsia="en-US"/>
    </w:rPr>
  </w:style>
  <w:style w:type="paragraph" w:customStyle="1" w:styleId="F1EBE82BEE1641C79F0DD3EE82E444A016">
    <w:name w:val="F1EBE82BEE1641C79F0DD3EE82E444A016"/>
    <w:rsid w:val="00A32E7A"/>
    <w:pPr>
      <w:ind w:left="720"/>
      <w:contextualSpacing/>
    </w:pPr>
    <w:rPr>
      <w:rFonts w:eastAsiaTheme="minorHAnsi"/>
      <w:lang w:eastAsia="en-US"/>
    </w:rPr>
  </w:style>
  <w:style w:type="paragraph" w:customStyle="1" w:styleId="3DBC83F3AFA54245A5CDD42D2FFD75B315">
    <w:name w:val="3DBC83F3AFA54245A5CDD42D2FFD75B315"/>
    <w:rsid w:val="00A32E7A"/>
    <w:rPr>
      <w:rFonts w:eastAsiaTheme="minorHAnsi"/>
      <w:lang w:eastAsia="en-US"/>
    </w:rPr>
  </w:style>
  <w:style w:type="paragraph" w:customStyle="1" w:styleId="92744FBC6D97465ABC8568947B4EBCD315">
    <w:name w:val="92744FBC6D97465ABC8568947B4EBCD315"/>
    <w:rsid w:val="00A32E7A"/>
    <w:rPr>
      <w:rFonts w:eastAsiaTheme="minorHAnsi"/>
      <w:lang w:eastAsia="en-US"/>
    </w:rPr>
  </w:style>
  <w:style w:type="paragraph" w:customStyle="1" w:styleId="D23B39F5BF78483D872959208477A7AA15">
    <w:name w:val="D23B39F5BF78483D872959208477A7AA15"/>
    <w:rsid w:val="00A32E7A"/>
    <w:pPr>
      <w:ind w:left="720"/>
      <w:contextualSpacing/>
    </w:pPr>
    <w:rPr>
      <w:rFonts w:eastAsiaTheme="minorHAnsi"/>
      <w:lang w:eastAsia="en-US"/>
    </w:rPr>
  </w:style>
  <w:style w:type="paragraph" w:customStyle="1" w:styleId="2CEF1B0FE1E5461DBAD72CFBFCA67E9715">
    <w:name w:val="2CEF1B0FE1E5461DBAD72CFBFCA67E9715"/>
    <w:rsid w:val="00A32E7A"/>
    <w:pPr>
      <w:ind w:left="720"/>
      <w:contextualSpacing/>
    </w:pPr>
    <w:rPr>
      <w:rFonts w:eastAsiaTheme="minorHAnsi"/>
      <w:lang w:eastAsia="en-US"/>
    </w:rPr>
  </w:style>
  <w:style w:type="paragraph" w:customStyle="1" w:styleId="97294AED0D7445BABE1F28E24332551015">
    <w:name w:val="97294AED0D7445BABE1F28E24332551015"/>
    <w:rsid w:val="00A32E7A"/>
    <w:rPr>
      <w:rFonts w:eastAsiaTheme="minorHAnsi"/>
      <w:lang w:eastAsia="en-US"/>
    </w:rPr>
  </w:style>
  <w:style w:type="paragraph" w:customStyle="1" w:styleId="25CE1928E1D440CBB68A63D53529A2F913">
    <w:name w:val="25CE1928E1D440CBB68A63D53529A2F913"/>
    <w:rsid w:val="00A32E7A"/>
    <w:rPr>
      <w:rFonts w:eastAsiaTheme="minorHAnsi"/>
      <w:lang w:eastAsia="en-US"/>
    </w:rPr>
  </w:style>
  <w:style w:type="paragraph" w:customStyle="1" w:styleId="D02E8C85F0154B108B926E70730DECF213">
    <w:name w:val="D02E8C85F0154B108B926E70730DECF213"/>
    <w:rsid w:val="00A32E7A"/>
    <w:rPr>
      <w:rFonts w:eastAsiaTheme="minorHAnsi"/>
      <w:lang w:eastAsia="en-US"/>
    </w:rPr>
  </w:style>
  <w:style w:type="paragraph" w:customStyle="1" w:styleId="BD09111729E54F4CB8A34E9DAB5AE8E413">
    <w:name w:val="BD09111729E54F4CB8A34E9DAB5AE8E413"/>
    <w:rsid w:val="00A32E7A"/>
    <w:rPr>
      <w:rFonts w:eastAsiaTheme="minorHAnsi"/>
      <w:lang w:eastAsia="en-US"/>
    </w:rPr>
  </w:style>
  <w:style w:type="paragraph" w:customStyle="1" w:styleId="4C3A958C777C4BEF9322FC24BB6A349C19">
    <w:name w:val="4C3A958C777C4BEF9322FC24BB6A349C19"/>
    <w:rsid w:val="00A32E7A"/>
    <w:rPr>
      <w:rFonts w:eastAsiaTheme="minorHAnsi"/>
      <w:lang w:eastAsia="en-US"/>
    </w:rPr>
  </w:style>
  <w:style w:type="paragraph" w:customStyle="1" w:styleId="4CC5823E695146D59CF6116ADDDB919D19">
    <w:name w:val="4CC5823E695146D59CF6116ADDDB919D19"/>
    <w:rsid w:val="00A32E7A"/>
    <w:rPr>
      <w:rFonts w:eastAsiaTheme="minorHAnsi"/>
      <w:lang w:eastAsia="en-US"/>
    </w:rPr>
  </w:style>
  <w:style w:type="paragraph" w:customStyle="1" w:styleId="0F7CBE7E6DE34B36A2EA0D784C4D558E16">
    <w:name w:val="0F7CBE7E6DE34B36A2EA0D784C4D558E16"/>
    <w:rsid w:val="00A32E7A"/>
    <w:rPr>
      <w:rFonts w:eastAsiaTheme="minorHAnsi"/>
      <w:lang w:eastAsia="en-US"/>
    </w:rPr>
  </w:style>
  <w:style w:type="paragraph" w:customStyle="1" w:styleId="C39D1B8E371146AF82C8C47F248AA36316">
    <w:name w:val="C39D1B8E371146AF82C8C47F248AA36316"/>
    <w:rsid w:val="00A32E7A"/>
    <w:rPr>
      <w:rFonts w:eastAsiaTheme="minorHAnsi"/>
      <w:lang w:eastAsia="en-US"/>
    </w:rPr>
  </w:style>
  <w:style w:type="paragraph" w:customStyle="1" w:styleId="40BFADC037F94FDAAD95BFF7AFA9477717">
    <w:name w:val="40BFADC037F94FDAAD95BFF7AFA9477717"/>
    <w:rsid w:val="00A32E7A"/>
    <w:rPr>
      <w:rFonts w:eastAsiaTheme="minorHAnsi"/>
      <w:lang w:eastAsia="en-US"/>
    </w:rPr>
  </w:style>
  <w:style w:type="paragraph" w:customStyle="1" w:styleId="1E3598A36A2F4675B4687FEC2EA792D217">
    <w:name w:val="1E3598A36A2F4675B4687FEC2EA792D217"/>
    <w:rsid w:val="00A32E7A"/>
    <w:pPr>
      <w:ind w:left="720"/>
      <w:contextualSpacing/>
    </w:pPr>
    <w:rPr>
      <w:rFonts w:eastAsiaTheme="minorHAnsi"/>
      <w:lang w:eastAsia="en-US"/>
    </w:rPr>
  </w:style>
  <w:style w:type="paragraph" w:customStyle="1" w:styleId="47D789F3540F4E68A7BF3DAAA50570EB17">
    <w:name w:val="47D789F3540F4E68A7BF3DAAA50570EB17"/>
    <w:rsid w:val="00A32E7A"/>
    <w:pPr>
      <w:ind w:left="720"/>
      <w:contextualSpacing/>
    </w:pPr>
    <w:rPr>
      <w:rFonts w:eastAsiaTheme="minorHAnsi"/>
      <w:lang w:eastAsia="en-US"/>
    </w:rPr>
  </w:style>
  <w:style w:type="paragraph" w:customStyle="1" w:styleId="F1EBE82BEE1641C79F0DD3EE82E444A017">
    <w:name w:val="F1EBE82BEE1641C79F0DD3EE82E444A017"/>
    <w:rsid w:val="00A32E7A"/>
    <w:pPr>
      <w:ind w:left="720"/>
      <w:contextualSpacing/>
    </w:pPr>
    <w:rPr>
      <w:rFonts w:eastAsiaTheme="minorHAnsi"/>
      <w:lang w:eastAsia="en-US"/>
    </w:rPr>
  </w:style>
  <w:style w:type="paragraph" w:customStyle="1" w:styleId="3DBC83F3AFA54245A5CDD42D2FFD75B316">
    <w:name w:val="3DBC83F3AFA54245A5CDD42D2FFD75B316"/>
    <w:rsid w:val="00A32E7A"/>
    <w:rPr>
      <w:rFonts w:eastAsiaTheme="minorHAnsi"/>
      <w:lang w:eastAsia="en-US"/>
    </w:rPr>
  </w:style>
  <w:style w:type="paragraph" w:customStyle="1" w:styleId="92744FBC6D97465ABC8568947B4EBCD316">
    <w:name w:val="92744FBC6D97465ABC8568947B4EBCD316"/>
    <w:rsid w:val="00A32E7A"/>
    <w:rPr>
      <w:rFonts w:eastAsiaTheme="minorHAnsi"/>
      <w:lang w:eastAsia="en-US"/>
    </w:rPr>
  </w:style>
  <w:style w:type="paragraph" w:customStyle="1" w:styleId="D23B39F5BF78483D872959208477A7AA16">
    <w:name w:val="D23B39F5BF78483D872959208477A7AA16"/>
    <w:rsid w:val="00A32E7A"/>
    <w:pPr>
      <w:ind w:left="720"/>
      <w:contextualSpacing/>
    </w:pPr>
    <w:rPr>
      <w:rFonts w:eastAsiaTheme="minorHAnsi"/>
      <w:lang w:eastAsia="en-US"/>
    </w:rPr>
  </w:style>
  <w:style w:type="paragraph" w:customStyle="1" w:styleId="2CEF1B0FE1E5461DBAD72CFBFCA67E9716">
    <w:name w:val="2CEF1B0FE1E5461DBAD72CFBFCA67E9716"/>
    <w:rsid w:val="00A32E7A"/>
    <w:pPr>
      <w:ind w:left="720"/>
      <w:contextualSpacing/>
    </w:pPr>
    <w:rPr>
      <w:rFonts w:eastAsiaTheme="minorHAnsi"/>
      <w:lang w:eastAsia="en-US"/>
    </w:rPr>
  </w:style>
  <w:style w:type="paragraph" w:customStyle="1" w:styleId="97294AED0D7445BABE1F28E24332551016">
    <w:name w:val="97294AED0D7445BABE1F28E24332551016"/>
    <w:rsid w:val="00A32E7A"/>
    <w:rPr>
      <w:rFonts w:eastAsiaTheme="minorHAnsi"/>
      <w:lang w:eastAsia="en-US"/>
    </w:rPr>
  </w:style>
  <w:style w:type="paragraph" w:customStyle="1" w:styleId="25CE1928E1D440CBB68A63D53529A2F914">
    <w:name w:val="25CE1928E1D440CBB68A63D53529A2F914"/>
    <w:rsid w:val="00A32E7A"/>
    <w:rPr>
      <w:rFonts w:eastAsiaTheme="minorHAnsi"/>
      <w:lang w:eastAsia="en-US"/>
    </w:rPr>
  </w:style>
  <w:style w:type="paragraph" w:customStyle="1" w:styleId="D02E8C85F0154B108B926E70730DECF214">
    <w:name w:val="D02E8C85F0154B108B926E70730DECF214"/>
    <w:rsid w:val="00A32E7A"/>
    <w:rPr>
      <w:rFonts w:eastAsiaTheme="minorHAnsi"/>
      <w:lang w:eastAsia="en-US"/>
    </w:rPr>
  </w:style>
  <w:style w:type="paragraph" w:customStyle="1" w:styleId="BD09111729E54F4CB8A34E9DAB5AE8E414">
    <w:name w:val="BD09111729E54F4CB8A34E9DAB5AE8E414"/>
    <w:rsid w:val="00A32E7A"/>
    <w:rPr>
      <w:rFonts w:eastAsiaTheme="minorHAnsi"/>
      <w:lang w:eastAsia="en-US"/>
    </w:rPr>
  </w:style>
  <w:style w:type="paragraph" w:customStyle="1" w:styleId="4C3A958C777C4BEF9322FC24BB6A349C20">
    <w:name w:val="4C3A958C777C4BEF9322FC24BB6A349C20"/>
    <w:rsid w:val="00A32E7A"/>
    <w:rPr>
      <w:rFonts w:eastAsiaTheme="minorHAnsi"/>
      <w:lang w:eastAsia="en-US"/>
    </w:rPr>
  </w:style>
  <w:style w:type="paragraph" w:customStyle="1" w:styleId="4CC5823E695146D59CF6116ADDDB919D20">
    <w:name w:val="4CC5823E695146D59CF6116ADDDB919D20"/>
    <w:rsid w:val="00A32E7A"/>
    <w:rPr>
      <w:rFonts w:eastAsiaTheme="minorHAnsi"/>
      <w:lang w:eastAsia="en-US"/>
    </w:rPr>
  </w:style>
  <w:style w:type="paragraph" w:customStyle="1" w:styleId="0F7CBE7E6DE34B36A2EA0D784C4D558E17">
    <w:name w:val="0F7CBE7E6DE34B36A2EA0D784C4D558E17"/>
    <w:rsid w:val="00A32E7A"/>
    <w:rPr>
      <w:rFonts w:eastAsiaTheme="minorHAnsi"/>
      <w:lang w:eastAsia="en-US"/>
    </w:rPr>
  </w:style>
  <w:style w:type="paragraph" w:customStyle="1" w:styleId="C39D1B8E371146AF82C8C47F248AA36317">
    <w:name w:val="C39D1B8E371146AF82C8C47F248AA36317"/>
    <w:rsid w:val="00A32E7A"/>
    <w:rPr>
      <w:rFonts w:eastAsiaTheme="minorHAnsi"/>
      <w:lang w:eastAsia="en-US"/>
    </w:rPr>
  </w:style>
  <w:style w:type="paragraph" w:customStyle="1" w:styleId="40BFADC037F94FDAAD95BFF7AFA9477718">
    <w:name w:val="40BFADC037F94FDAAD95BFF7AFA9477718"/>
    <w:rsid w:val="00A32E7A"/>
    <w:rPr>
      <w:rFonts w:eastAsiaTheme="minorHAnsi"/>
      <w:lang w:eastAsia="en-US"/>
    </w:rPr>
  </w:style>
  <w:style w:type="paragraph" w:customStyle="1" w:styleId="1E3598A36A2F4675B4687FEC2EA792D218">
    <w:name w:val="1E3598A36A2F4675B4687FEC2EA792D218"/>
    <w:rsid w:val="00A32E7A"/>
    <w:pPr>
      <w:ind w:left="720"/>
      <w:contextualSpacing/>
    </w:pPr>
    <w:rPr>
      <w:rFonts w:eastAsiaTheme="minorHAnsi"/>
      <w:lang w:eastAsia="en-US"/>
    </w:rPr>
  </w:style>
  <w:style w:type="paragraph" w:customStyle="1" w:styleId="47D789F3540F4E68A7BF3DAAA50570EB18">
    <w:name w:val="47D789F3540F4E68A7BF3DAAA50570EB18"/>
    <w:rsid w:val="00A32E7A"/>
    <w:pPr>
      <w:ind w:left="720"/>
      <w:contextualSpacing/>
    </w:pPr>
    <w:rPr>
      <w:rFonts w:eastAsiaTheme="minorHAnsi"/>
      <w:lang w:eastAsia="en-US"/>
    </w:rPr>
  </w:style>
  <w:style w:type="paragraph" w:customStyle="1" w:styleId="F1EBE82BEE1641C79F0DD3EE82E444A018">
    <w:name w:val="F1EBE82BEE1641C79F0DD3EE82E444A018"/>
    <w:rsid w:val="00A32E7A"/>
    <w:pPr>
      <w:ind w:left="720"/>
      <w:contextualSpacing/>
    </w:pPr>
    <w:rPr>
      <w:rFonts w:eastAsiaTheme="minorHAnsi"/>
      <w:lang w:eastAsia="en-US"/>
    </w:rPr>
  </w:style>
  <w:style w:type="paragraph" w:customStyle="1" w:styleId="3DBC83F3AFA54245A5CDD42D2FFD75B317">
    <w:name w:val="3DBC83F3AFA54245A5CDD42D2FFD75B317"/>
    <w:rsid w:val="00A32E7A"/>
    <w:rPr>
      <w:rFonts w:eastAsiaTheme="minorHAnsi"/>
      <w:lang w:eastAsia="en-US"/>
    </w:rPr>
  </w:style>
  <w:style w:type="paragraph" w:customStyle="1" w:styleId="92744FBC6D97465ABC8568947B4EBCD317">
    <w:name w:val="92744FBC6D97465ABC8568947B4EBCD317"/>
    <w:rsid w:val="00A32E7A"/>
    <w:rPr>
      <w:rFonts w:eastAsiaTheme="minorHAnsi"/>
      <w:lang w:eastAsia="en-US"/>
    </w:rPr>
  </w:style>
  <w:style w:type="paragraph" w:customStyle="1" w:styleId="D23B39F5BF78483D872959208477A7AA17">
    <w:name w:val="D23B39F5BF78483D872959208477A7AA17"/>
    <w:rsid w:val="00A32E7A"/>
    <w:pPr>
      <w:ind w:left="720"/>
      <w:contextualSpacing/>
    </w:pPr>
    <w:rPr>
      <w:rFonts w:eastAsiaTheme="minorHAnsi"/>
      <w:lang w:eastAsia="en-US"/>
    </w:rPr>
  </w:style>
  <w:style w:type="paragraph" w:customStyle="1" w:styleId="2CEF1B0FE1E5461DBAD72CFBFCA67E9717">
    <w:name w:val="2CEF1B0FE1E5461DBAD72CFBFCA67E9717"/>
    <w:rsid w:val="00A32E7A"/>
    <w:pPr>
      <w:ind w:left="720"/>
      <w:contextualSpacing/>
    </w:pPr>
    <w:rPr>
      <w:rFonts w:eastAsiaTheme="minorHAnsi"/>
      <w:lang w:eastAsia="en-US"/>
    </w:rPr>
  </w:style>
  <w:style w:type="paragraph" w:customStyle="1" w:styleId="97294AED0D7445BABE1F28E24332551017">
    <w:name w:val="97294AED0D7445BABE1F28E24332551017"/>
    <w:rsid w:val="00A32E7A"/>
    <w:rPr>
      <w:rFonts w:eastAsiaTheme="minorHAnsi"/>
      <w:lang w:eastAsia="en-US"/>
    </w:rPr>
  </w:style>
  <w:style w:type="paragraph" w:customStyle="1" w:styleId="25CE1928E1D440CBB68A63D53529A2F915">
    <w:name w:val="25CE1928E1D440CBB68A63D53529A2F915"/>
    <w:rsid w:val="00A32E7A"/>
    <w:rPr>
      <w:rFonts w:eastAsiaTheme="minorHAnsi"/>
      <w:lang w:eastAsia="en-US"/>
    </w:rPr>
  </w:style>
  <w:style w:type="paragraph" w:customStyle="1" w:styleId="D02E8C85F0154B108B926E70730DECF215">
    <w:name w:val="D02E8C85F0154B108B926E70730DECF215"/>
    <w:rsid w:val="00A32E7A"/>
    <w:rPr>
      <w:rFonts w:eastAsiaTheme="minorHAnsi"/>
      <w:lang w:eastAsia="en-US"/>
    </w:rPr>
  </w:style>
  <w:style w:type="paragraph" w:customStyle="1" w:styleId="BD09111729E54F4CB8A34E9DAB5AE8E415">
    <w:name w:val="BD09111729E54F4CB8A34E9DAB5AE8E415"/>
    <w:rsid w:val="00A32E7A"/>
    <w:rPr>
      <w:rFonts w:eastAsiaTheme="minorHAnsi"/>
      <w:lang w:eastAsia="en-US"/>
    </w:rPr>
  </w:style>
  <w:style w:type="paragraph" w:customStyle="1" w:styleId="4C3A958C777C4BEF9322FC24BB6A349C21">
    <w:name w:val="4C3A958C777C4BEF9322FC24BB6A349C21"/>
    <w:rsid w:val="00AA1A7E"/>
    <w:rPr>
      <w:rFonts w:eastAsiaTheme="minorHAnsi"/>
      <w:lang w:eastAsia="en-US"/>
    </w:rPr>
  </w:style>
  <w:style w:type="paragraph" w:customStyle="1" w:styleId="4CC5823E695146D59CF6116ADDDB919D21">
    <w:name w:val="4CC5823E695146D59CF6116ADDDB919D21"/>
    <w:rsid w:val="00AA1A7E"/>
    <w:rPr>
      <w:rFonts w:eastAsiaTheme="minorHAnsi"/>
      <w:lang w:eastAsia="en-US"/>
    </w:rPr>
  </w:style>
  <w:style w:type="paragraph" w:customStyle="1" w:styleId="0F7CBE7E6DE34B36A2EA0D784C4D558E18">
    <w:name w:val="0F7CBE7E6DE34B36A2EA0D784C4D558E18"/>
    <w:rsid w:val="00AA1A7E"/>
    <w:rPr>
      <w:rFonts w:eastAsiaTheme="minorHAnsi"/>
      <w:lang w:eastAsia="en-US"/>
    </w:rPr>
  </w:style>
  <w:style w:type="paragraph" w:customStyle="1" w:styleId="C39D1B8E371146AF82C8C47F248AA36318">
    <w:name w:val="C39D1B8E371146AF82C8C47F248AA36318"/>
    <w:rsid w:val="00AA1A7E"/>
    <w:rPr>
      <w:rFonts w:eastAsiaTheme="minorHAnsi"/>
      <w:lang w:eastAsia="en-US"/>
    </w:rPr>
  </w:style>
  <w:style w:type="paragraph" w:customStyle="1" w:styleId="40BFADC037F94FDAAD95BFF7AFA9477719">
    <w:name w:val="40BFADC037F94FDAAD95BFF7AFA9477719"/>
    <w:rsid w:val="00AA1A7E"/>
    <w:rPr>
      <w:rFonts w:eastAsiaTheme="minorHAnsi"/>
      <w:lang w:eastAsia="en-US"/>
    </w:rPr>
  </w:style>
  <w:style w:type="paragraph" w:customStyle="1" w:styleId="1E3598A36A2F4675B4687FEC2EA792D219">
    <w:name w:val="1E3598A36A2F4675B4687FEC2EA792D219"/>
    <w:rsid w:val="00AA1A7E"/>
    <w:pPr>
      <w:ind w:left="720"/>
      <w:contextualSpacing/>
    </w:pPr>
    <w:rPr>
      <w:rFonts w:eastAsiaTheme="minorHAnsi"/>
      <w:lang w:eastAsia="en-US"/>
    </w:rPr>
  </w:style>
  <w:style w:type="paragraph" w:customStyle="1" w:styleId="47D789F3540F4E68A7BF3DAAA50570EB19">
    <w:name w:val="47D789F3540F4E68A7BF3DAAA50570EB19"/>
    <w:rsid w:val="00AA1A7E"/>
    <w:pPr>
      <w:ind w:left="720"/>
      <w:contextualSpacing/>
    </w:pPr>
    <w:rPr>
      <w:rFonts w:eastAsiaTheme="minorHAnsi"/>
      <w:lang w:eastAsia="en-US"/>
    </w:rPr>
  </w:style>
  <w:style w:type="paragraph" w:customStyle="1" w:styleId="F1EBE82BEE1641C79F0DD3EE82E444A019">
    <w:name w:val="F1EBE82BEE1641C79F0DD3EE82E444A019"/>
    <w:rsid w:val="00AA1A7E"/>
    <w:pPr>
      <w:ind w:left="720"/>
      <w:contextualSpacing/>
    </w:pPr>
    <w:rPr>
      <w:rFonts w:eastAsiaTheme="minorHAnsi"/>
      <w:lang w:eastAsia="en-US"/>
    </w:rPr>
  </w:style>
  <w:style w:type="paragraph" w:customStyle="1" w:styleId="3DBC83F3AFA54245A5CDD42D2FFD75B318">
    <w:name w:val="3DBC83F3AFA54245A5CDD42D2FFD75B318"/>
    <w:rsid w:val="00AA1A7E"/>
    <w:rPr>
      <w:rFonts w:eastAsiaTheme="minorHAnsi"/>
      <w:lang w:eastAsia="en-US"/>
    </w:rPr>
  </w:style>
  <w:style w:type="paragraph" w:customStyle="1" w:styleId="92744FBC6D97465ABC8568947B4EBCD318">
    <w:name w:val="92744FBC6D97465ABC8568947B4EBCD318"/>
    <w:rsid w:val="00AA1A7E"/>
    <w:rPr>
      <w:rFonts w:eastAsiaTheme="minorHAnsi"/>
      <w:lang w:eastAsia="en-US"/>
    </w:rPr>
  </w:style>
  <w:style w:type="paragraph" w:customStyle="1" w:styleId="D23B39F5BF78483D872959208477A7AA18">
    <w:name w:val="D23B39F5BF78483D872959208477A7AA18"/>
    <w:rsid w:val="00AA1A7E"/>
    <w:pPr>
      <w:ind w:left="720"/>
      <w:contextualSpacing/>
    </w:pPr>
    <w:rPr>
      <w:rFonts w:eastAsiaTheme="minorHAnsi"/>
      <w:lang w:eastAsia="en-US"/>
    </w:rPr>
  </w:style>
  <w:style w:type="paragraph" w:customStyle="1" w:styleId="2CEF1B0FE1E5461DBAD72CFBFCA67E9718">
    <w:name w:val="2CEF1B0FE1E5461DBAD72CFBFCA67E9718"/>
    <w:rsid w:val="00AA1A7E"/>
    <w:pPr>
      <w:ind w:left="720"/>
      <w:contextualSpacing/>
    </w:pPr>
    <w:rPr>
      <w:rFonts w:eastAsiaTheme="minorHAnsi"/>
      <w:lang w:eastAsia="en-US"/>
    </w:rPr>
  </w:style>
  <w:style w:type="paragraph" w:customStyle="1" w:styleId="97294AED0D7445BABE1F28E24332551018">
    <w:name w:val="97294AED0D7445BABE1F28E24332551018"/>
    <w:rsid w:val="00AA1A7E"/>
    <w:rPr>
      <w:rFonts w:eastAsiaTheme="minorHAnsi"/>
      <w:lang w:eastAsia="en-US"/>
    </w:rPr>
  </w:style>
  <w:style w:type="paragraph" w:customStyle="1" w:styleId="25CE1928E1D440CBB68A63D53529A2F916">
    <w:name w:val="25CE1928E1D440CBB68A63D53529A2F916"/>
    <w:rsid w:val="00AA1A7E"/>
    <w:rPr>
      <w:rFonts w:eastAsiaTheme="minorHAnsi"/>
      <w:lang w:eastAsia="en-US"/>
    </w:rPr>
  </w:style>
  <w:style w:type="paragraph" w:customStyle="1" w:styleId="D02E8C85F0154B108B926E70730DECF216">
    <w:name w:val="D02E8C85F0154B108B926E70730DECF216"/>
    <w:rsid w:val="00AA1A7E"/>
    <w:rPr>
      <w:rFonts w:eastAsiaTheme="minorHAnsi"/>
      <w:lang w:eastAsia="en-US"/>
    </w:rPr>
  </w:style>
  <w:style w:type="paragraph" w:customStyle="1" w:styleId="BD09111729E54F4CB8A34E9DAB5AE8E416">
    <w:name w:val="BD09111729E54F4CB8A34E9DAB5AE8E416"/>
    <w:rsid w:val="00AA1A7E"/>
    <w:rPr>
      <w:rFonts w:eastAsiaTheme="minorHAnsi"/>
      <w:lang w:eastAsia="en-US"/>
    </w:rPr>
  </w:style>
  <w:style w:type="paragraph" w:customStyle="1" w:styleId="4C3A958C777C4BEF9322FC24BB6A349C22">
    <w:name w:val="4C3A958C777C4BEF9322FC24BB6A349C22"/>
    <w:rsid w:val="004A11FA"/>
    <w:rPr>
      <w:rFonts w:eastAsiaTheme="minorHAnsi"/>
      <w:lang w:eastAsia="en-US"/>
    </w:rPr>
  </w:style>
  <w:style w:type="paragraph" w:customStyle="1" w:styleId="4CC5823E695146D59CF6116ADDDB919D22">
    <w:name w:val="4CC5823E695146D59CF6116ADDDB919D22"/>
    <w:rsid w:val="004A11FA"/>
    <w:rPr>
      <w:rFonts w:eastAsiaTheme="minorHAnsi"/>
      <w:lang w:eastAsia="en-US"/>
    </w:rPr>
  </w:style>
  <w:style w:type="paragraph" w:customStyle="1" w:styleId="0F7CBE7E6DE34B36A2EA0D784C4D558E19">
    <w:name w:val="0F7CBE7E6DE34B36A2EA0D784C4D558E19"/>
    <w:rsid w:val="004A11FA"/>
    <w:rPr>
      <w:rFonts w:eastAsiaTheme="minorHAnsi"/>
      <w:lang w:eastAsia="en-US"/>
    </w:rPr>
  </w:style>
  <w:style w:type="paragraph" w:customStyle="1" w:styleId="C39D1B8E371146AF82C8C47F248AA36319">
    <w:name w:val="C39D1B8E371146AF82C8C47F248AA36319"/>
    <w:rsid w:val="004A11FA"/>
    <w:rPr>
      <w:rFonts w:eastAsiaTheme="minorHAnsi"/>
      <w:lang w:eastAsia="en-US"/>
    </w:rPr>
  </w:style>
  <w:style w:type="paragraph" w:customStyle="1" w:styleId="40BFADC037F94FDAAD95BFF7AFA9477720">
    <w:name w:val="40BFADC037F94FDAAD95BFF7AFA9477720"/>
    <w:rsid w:val="004A11FA"/>
    <w:rPr>
      <w:rFonts w:eastAsiaTheme="minorHAnsi"/>
      <w:lang w:eastAsia="en-US"/>
    </w:rPr>
  </w:style>
  <w:style w:type="paragraph" w:customStyle="1" w:styleId="1E3598A36A2F4675B4687FEC2EA792D220">
    <w:name w:val="1E3598A36A2F4675B4687FEC2EA792D220"/>
    <w:rsid w:val="004A11FA"/>
    <w:pPr>
      <w:ind w:left="720"/>
      <w:contextualSpacing/>
    </w:pPr>
    <w:rPr>
      <w:rFonts w:eastAsiaTheme="minorHAnsi"/>
      <w:lang w:eastAsia="en-US"/>
    </w:rPr>
  </w:style>
  <w:style w:type="paragraph" w:customStyle="1" w:styleId="47D789F3540F4E68A7BF3DAAA50570EB20">
    <w:name w:val="47D789F3540F4E68A7BF3DAAA50570EB20"/>
    <w:rsid w:val="004A11FA"/>
    <w:pPr>
      <w:ind w:left="720"/>
      <w:contextualSpacing/>
    </w:pPr>
    <w:rPr>
      <w:rFonts w:eastAsiaTheme="minorHAnsi"/>
      <w:lang w:eastAsia="en-US"/>
    </w:rPr>
  </w:style>
  <w:style w:type="paragraph" w:customStyle="1" w:styleId="F1EBE82BEE1641C79F0DD3EE82E444A020">
    <w:name w:val="F1EBE82BEE1641C79F0DD3EE82E444A020"/>
    <w:rsid w:val="004A11FA"/>
    <w:pPr>
      <w:ind w:left="720"/>
      <w:contextualSpacing/>
    </w:pPr>
    <w:rPr>
      <w:rFonts w:eastAsiaTheme="minorHAnsi"/>
      <w:lang w:eastAsia="en-US"/>
    </w:rPr>
  </w:style>
  <w:style w:type="paragraph" w:customStyle="1" w:styleId="3DBC83F3AFA54245A5CDD42D2FFD75B319">
    <w:name w:val="3DBC83F3AFA54245A5CDD42D2FFD75B319"/>
    <w:rsid w:val="004A11FA"/>
    <w:rPr>
      <w:rFonts w:eastAsiaTheme="minorHAnsi"/>
      <w:lang w:eastAsia="en-US"/>
    </w:rPr>
  </w:style>
  <w:style w:type="paragraph" w:customStyle="1" w:styleId="92744FBC6D97465ABC8568947B4EBCD319">
    <w:name w:val="92744FBC6D97465ABC8568947B4EBCD319"/>
    <w:rsid w:val="004A11FA"/>
    <w:rPr>
      <w:rFonts w:eastAsiaTheme="minorHAnsi"/>
      <w:lang w:eastAsia="en-US"/>
    </w:rPr>
  </w:style>
  <w:style w:type="paragraph" w:customStyle="1" w:styleId="D23B39F5BF78483D872959208477A7AA19">
    <w:name w:val="D23B39F5BF78483D872959208477A7AA19"/>
    <w:rsid w:val="004A11FA"/>
    <w:pPr>
      <w:ind w:left="720"/>
      <w:contextualSpacing/>
    </w:pPr>
    <w:rPr>
      <w:rFonts w:eastAsiaTheme="minorHAnsi"/>
      <w:lang w:eastAsia="en-US"/>
    </w:rPr>
  </w:style>
  <w:style w:type="paragraph" w:customStyle="1" w:styleId="2CEF1B0FE1E5461DBAD72CFBFCA67E9719">
    <w:name w:val="2CEF1B0FE1E5461DBAD72CFBFCA67E9719"/>
    <w:rsid w:val="004A11FA"/>
    <w:pPr>
      <w:ind w:left="720"/>
      <w:contextualSpacing/>
    </w:pPr>
    <w:rPr>
      <w:rFonts w:eastAsiaTheme="minorHAnsi"/>
      <w:lang w:eastAsia="en-US"/>
    </w:rPr>
  </w:style>
  <w:style w:type="paragraph" w:customStyle="1" w:styleId="97294AED0D7445BABE1F28E24332551019">
    <w:name w:val="97294AED0D7445BABE1F28E24332551019"/>
    <w:rsid w:val="004A11FA"/>
    <w:rPr>
      <w:rFonts w:eastAsiaTheme="minorHAnsi"/>
      <w:lang w:eastAsia="en-US"/>
    </w:rPr>
  </w:style>
  <w:style w:type="paragraph" w:customStyle="1" w:styleId="25CE1928E1D440CBB68A63D53529A2F917">
    <w:name w:val="25CE1928E1D440CBB68A63D53529A2F917"/>
    <w:rsid w:val="004A11FA"/>
    <w:rPr>
      <w:rFonts w:eastAsiaTheme="minorHAnsi"/>
      <w:lang w:eastAsia="en-US"/>
    </w:rPr>
  </w:style>
  <w:style w:type="paragraph" w:customStyle="1" w:styleId="D02E8C85F0154B108B926E70730DECF217">
    <w:name w:val="D02E8C85F0154B108B926E70730DECF217"/>
    <w:rsid w:val="004A11FA"/>
    <w:rPr>
      <w:rFonts w:eastAsiaTheme="minorHAnsi"/>
      <w:lang w:eastAsia="en-US"/>
    </w:rPr>
  </w:style>
  <w:style w:type="paragraph" w:customStyle="1" w:styleId="BD09111729E54F4CB8A34E9DAB5AE8E417">
    <w:name w:val="BD09111729E54F4CB8A34E9DAB5AE8E417"/>
    <w:rsid w:val="004A11FA"/>
    <w:rPr>
      <w:rFonts w:eastAsiaTheme="minorHAnsi"/>
      <w:lang w:eastAsia="en-US"/>
    </w:rPr>
  </w:style>
  <w:style w:type="paragraph" w:customStyle="1" w:styleId="4C3A958C777C4BEF9322FC24BB6A349C23">
    <w:name w:val="4C3A958C777C4BEF9322FC24BB6A349C23"/>
    <w:rsid w:val="004A11FA"/>
    <w:rPr>
      <w:rFonts w:eastAsiaTheme="minorHAnsi"/>
      <w:lang w:eastAsia="en-US"/>
    </w:rPr>
  </w:style>
  <w:style w:type="paragraph" w:customStyle="1" w:styleId="4CC5823E695146D59CF6116ADDDB919D23">
    <w:name w:val="4CC5823E695146D59CF6116ADDDB919D23"/>
    <w:rsid w:val="004A11FA"/>
    <w:rPr>
      <w:rFonts w:eastAsiaTheme="minorHAnsi"/>
      <w:lang w:eastAsia="en-US"/>
    </w:rPr>
  </w:style>
  <w:style w:type="paragraph" w:customStyle="1" w:styleId="0F7CBE7E6DE34B36A2EA0D784C4D558E20">
    <w:name w:val="0F7CBE7E6DE34B36A2EA0D784C4D558E20"/>
    <w:rsid w:val="004A11FA"/>
    <w:rPr>
      <w:rFonts w:eastAsiaTheme="minorHAnsi"/>
      <w:lang w:eastAsia="en-US"/>
    </w:rPr>
  </w:style>
  <w:style w:type="paragraph" w:customStyle="1" w:styleId="C39D1B8E371146AF82C8C47F248AA36320">
    <w:name w:val="C39D1B8E371146AF82C8C47F248AA36320"/>
    <w:rsid w:val="004A11FA"/>
    <w:rPr>
      <w:rFonts w:eastAsiaTheme="minorHAnsi"/>
      <w:lang w:eastAsia="en-US"/>
    </w:rPr>
  </w:style>
  <w:style w:type="paragraph" w:customStyle="1" w:styleId="40BFADC037F94FDAAD95BFF7AFA9477721">
    <w:name w:val="40BFADC037F94FDAAD95BFF7AFA9477721"/>
    <w:rsid w:val="004A11FA"/>
    <w:rPr>
      <w:rFonts w:eastAsiaTheme="minorHAnsi"/>
      <w:lang w:eastAsia="en-US"/>
    </w:rPr>
  </w:style>
  <w:style w:type="paragraph" w:customStyle="1" w:styleId="1E3598A36A2F4675B4687FEC2EA792D221">
    <w:name w:val="1E3598A36A2F4675B4687FEC2EA792D221"/>
    <w:rsid w:val="004A11FA"/>
    <w:pPr>
      <w:ind w:left="720"/>
      <w:contextualSpacing/>
    </w:pPr>
    <w:rPr>
      <w:rFonts w:eastAsiaTheme="minorHAnsi"/>
      <w:lang w:eastAsia="en-US"/>
    </w:rPr>
  </w:style>
  <w:style w:type="paragraph" w:customStyle="1" w:styleId="47D789F3540F4E68A7BF3DAAA50570EB21">
    <w:name w:val="47D789F3540F4E68A7BF3DAAA50570EB21"/>
    <w:rsid w:val="004A11FA"/>
    <w:pPr>
      <w:ind w:left="720"/>
      <w:contextualSpacing/>
    </w:pPr>
    <w:rPr>
      <w:rFonts w:eastAsiaTheme="minorHAnsi"/>
      <w:lang w:eastAsia="en-US"/>
    </w:rPr>
  </w:style>
  <w:style w:type="paragraph" w:customStyle="1" w:styleId="F1EBE82BEE1641C79F0DD3EE82E444A021">
    <w:name w:val="F1EBE82BEE1641C79F0DD3EE82E444A021"/>
    <w:rsid w:val="004A11FA"/>
    <w:pPr>
      <w:ind w:left="720"/>
      <w:contextualSpacing/>
    </w:pPr>
    <w:rPr>
      <w:rFonts w:eastAsiaTheme="minorHAnsi"/>
      <w:lang w:eastAsia="en-US"/>
    </w:rPr>
  </w:style>
  <w:style w:type="paragraph" w:customStyle="1" w:styleId="3DBC83F3AFA54245A5CDD42D2FFD75B320">
    <w:name w:val="3DBC83F3AFA54245A5CDD42D2FFD75B320"/>
    <w:rsid w:val="004A11FA"/>
    <w:rPr>
      <w:rFonts w:eastAsiaTheme="minorHAnsi"/>
      <w:lang w:eastAsia="en-US"/>
    </w:rPr>
  </w:style>
  <w:style w:type="paragraph" w:customStyle="1" w:styleId="92744FBC6D97465ABC8568947B4EBCD320">
    <w:name w:val="92744FBC6D97465ABC8568947B4EBCD320"/>
    <w:rsid w:val="004A11FA"/>
    <w:rPr>
      <w:rFonts w:eastAsiaTheme="minorHAnsi"/>
      <w:lang w:eastAsia="en-US"/>
    </w:rPr>
  </w:style>
  <w:style w:type="paragraph" w:customStyle="1" w:styleId="D23B39F5BF78483D872959208477A7AA20">
    <w:name w:val="D23B39F5BF78483D872959208477A7AA20"/>
    <w:rsid w:val="004A11FA"/>
    <w:pPr>
      <w:ind w:left="720"/>
      <w:contextualSpacing/>
    </w:pPr>
    <w:rPr>
      <w:rFonts w:eastAsiaTheme="minorHAnsi"/>
      <w:lang w:eastAsia="en-US"/>
    </w:rPr>
  </w:style>
  <w:style w:type="paragraph" w:customStyle="1" w:styleId="2CEF1B0FE1E5461DBAD72CFBFCA67E9720">
    <w:name w:val="2CEF1B0FE1E5461DBAD72CFBFCA67E9720"/>
    <w:rsid w:val="004A11FA"/>
    <w:pPr>
      <w:ind w:left="720"/>
      <w:contextualSpacing/>
    </w:pPr>
    <w:rPr>
      <w:rFonts w:eastAsiaTheme="minorHAnsi"/>
      <w:lang w:eastAsia="en-US"/>
    </w:rPr>
  </w:style>
  <w:style w:type="paragraph" w:customStyle="1" w:styleId="97294AED0D7445BABE1F28E24332551020">
    <w:name w:val="97294AED0D7445BABE1F28E24332551020"/>
    <w:rsid w:val="004A11FA"/>
    <w:rPr>
      <w:rFonts w:eastAsiaTheme="minorHAnsi"/>
      <w:lang w:eastAsia="en-US"/>
    </w:rPr>
  </w:style>
  <w:style w:type="paragraph" w:customStyle="1" w:styleId="25CE1928E1D440CBB68A63D53529A2F918">
    <w:name w:val="25CE1928E1D440CBB68A63D53529A2F918"/>
    <w:rsid w:val="004A11FA"/>
    <w:rPr>
      <w:rFonts w:eastAsiaTheme="minorHAnsi"/>
      <w:lang w:eastAsia="en-US"/>
    </w:rPr>
  </w:style>
  <w:style w:type="paragraph" w:customStyle="1" w:styleId="D02E8C85F0154B108B926E70730DECF218">
    <w:name w:val="D02E8C85F0154B108B926E70730DECF218"/>
    <w:rsid w:val="004A11FA"/>
    <w:rPr>
      <w:rFonts w:eastAsiaTheme="minorHAnsi"/>
      <w:lang w:eastAsia="en-US"/>
    </w:rPr>
  </w:style>
  <w:style w:type="paragraph" w:customStyle="1" w:styleId="BD09111729E54F4CB8A34E9DAB5AE8E418">
    <w:name w:val="BD09111729E54F4CB8A34E9DAB5AE8E418"/>
    <w:rsid w:val="004A11FA"/>
    <w:rPr>
      <w:rFonts w:eastAsiaTheme="minorHAnsi"/>
      <w:lang w:eastAsia="en-US"/>
    </w:rPr>
  </w:style>
  <w:style w:type="paragraph" w:customStyle="1" w:styleId="4C3A958C777C4BEF9322FC24BB6A349C24">
    <w:name w:val="4C3A958C777C4BEF9322FC24BB6A349C24"/>
    <w:rsid w:val="004A11FA"/>
    <w:rPr>
      <w:rFonts w:eastAsiaTheme="minorHAnsi"/>
      <w:lang w:eastAsia="en-US"/>
    </w:rPr>
  </w:style>
  <w:style w:type="paragraph" w:customStyle="1" w:styleId="4CC5823E695146D59CF6116ADDDB919D24">
    <w:name w:val="4CC5823E695146D59CF6116ADDDB919D24"/>
    <w:rsid w:val="004A11FA"/>
    <w:rPr>
      <w:rFonts w:eastAsiaTheme="minorHAnsi"/>
      <w:lang w:eastAsia="en-US"/>
    </w:rPr>
  </w:style>
  <w:style w:type="paragraph" w:customStyle="1" w:styleId="0F7CBE7E6DE34B36A2EA0D784C4D558E21">
    <w:name w:val="0F7CBE7E6DE34B36A2EA0D784C4D558E21"/>
    <w:rsid w:val="004A11FA"/>
    <w:rPr>
      <w:rFonts w:eastAsiaTheme="minorHAnsi"/>
      <w:lang w:eastAsia="en-US"/>
    </w:rPr>
  </w:style>
  <w:style w:type="paragraph" w:customStyle="1" w:styleId="C39D1B8E371146AF82C8C47F248AA36321">
    <w:name w:val="C39D1B8E371146AF82C8C47F248AA36321"/>
    <w:rsid w:val="004A11FA"/>
    <w:rPr>
      <w:rFonts w:eastAsiaTheme="minorHAnsi"/>
      <w:lang w:eastAsia="en-US"/>
    </w:rPr>
  </w:style>
  <w:style w:type="paragraph" w:customStyle="1" w:styleId="40BFADC037F94FDAAD95BFF7AFA9477722">
    <w:name w:val="40BFADC037F94FDAAD95BFF7AFA9477722"/>
    <w:rsid w:val="004A11FA"/>
    <w:rPr>
      <w:rFonts w:eastAsiaTheme="minorHAnsi"/>
      <w:lang w:eastAsia="en-US"/>
    </w:rPr>
  </w:style>
  <w:style w:type="paragraph" w:customStyle="1" w:styleId="1E3598A36A2F4675B4687FEC2EA792D222">
    <w:name w:val="1E3598A36A2F4675B4687FEC2EA792D222"/>
    <w:rsid w:val="004A11FA"/>
    <w:pPr>
      <w:ind w:left="720"/>
      <w:contextualSpacing/>
    </w:pPr>
    <w:rPr>
      <w:rFonts w:eastAsiaTheme="minorHAnsi"/>
      <w:lang w:eastAsia="en-US"/>
    </w:rPr>
  </w:style>
  <w:style w:type="paragraph" w:customStyle="1" w:styleId="47D789F3540F4E68A7BF3DAAA50570EB22">
    <w:name w:val="47D789F3540F4E68A7BF3DAAA50570EB22"/>
    <w:rsid w:val="004A11FA"/>
    <w:pPr>
      <w:ind w:left="720"/>
      <w:contextualSpacing/>
    </w:pPr>
    <w:rPr>
      <w:rFonts w:eastAsiaTheme="minorHAnsi"/>
      <w:lang w:eastAsia="en-US"/>
    </w:rPr>
  </w:style>
  <w:style w:type="paragraph" w:customStyle="1" w:styleId="F1EBE82BEE1641C79F0DD3EE82E444A022">
    <w:name w:val="F1EBE82BEE1641C79F0DD3EE82E444A022"/>
    <w:rsid w:val="004A11FA"/>
    <w:pPr>
      <w:ind w:left="720"/>
      <w:contextualSpacing/>
    </w:pPr>
    <w:rPr>
      <w:rFonts w:eastAsiaTheme="minorHAnsi"/>
      <w:lang w:eastAsia="en-US"/>
    </w:rPr>
  </w:style>
  <w:style w:type="paragraph" w:customStyle="1" w:styleId="3DBC83F3AFA54245A5CDD42D2FFD75B321">
    <w:name w:val="3DBC83F3AFA54245A5CDD42D2FFD75B321"/>
    <w:rsid w:val="004A11FA"/>
    <w:rPr>
      <w:rFonts w:eastAsiaTheme="minorHAnsi"/>
      <w:lang w:eastAsia="en-US"/>
    </w:rPr>
  </w:style>
  <w:style w:type="paragraph" w:customStyle="1" w:styleId="92744FBC6D97465ABC8568947B4EBCD321">
    <w:name w:val="92744FBC6D97465ABC8568947B4EBCD321"/>
    <w:rsid w:val="004A11FA"/>
    <w:rPr>
      <w:rFonts w:eastAsiaTheme="minorHAnsi"/>
      <w:lang w:eastAsia="en-US"/>
    </w:rPr>
  </w:style>
  <w:style w:type="paragraph" w:customStyle="1" w:styleId="D23B39F5BF78483D872959208477A7AA21">
    <w:name w:val="D23B39F5BF78483D872959208477A7AA21"/>
    <w:rsid w:val="004A11FA"/>
    <w:pPr>
      <w:ind w:left="720"/>
      <w:contextualSpacing/>
    </w:pPr>
    <w:rPr>
      <w:rFonts w:eastAsiaTheme="minorHAnsi"/>
      <w:lang w:eastAsia="en-US"/>
    </w:rPr>
  </w:style>
  <w:style w:type="paragraph" w:customStyle="1" w:styleId="2CEF1B0FE1E5461DBAD72CFBFCA67E9721">
    <w:name w:val="2CEF1B0FE1E5461DBAD72CFBFCA67E9721"/>
    <w:rsid w:val="004A11FA"/>
    <w:pPr>
      <w:ind w:left="720"/>
      <w:contextualSpacing/>
    </w:pPr>
    <w:rPr>
      <w:rFonts w:eastAsiaTheme="minorHAnsi"/>
      <w:lang w:eastAsia="en-US"/>
    </w:rPr>
  </w:style>
  <w:style w:type="paragraph" w:customStyle="1" w:styleId="97294AED0D7445BABE1F28E24332551021">
    <w:name w:val="97294AED0D7445BABE1F28E24332551021"/>
    <w:rsid w:val="004A11FA"/>
    <w:rPr>
      <w:rFonts w:eastAsiaTheme="minorHAnsi"/>
      <w:lang w:eastAsia="en-US"/>
    </w:rPr>
  </w:style>
  <w:style w:type="paragraph" w:customStyle="1" w:styleId="25CE1928E1D440CBB68A63D53529A2F919">
    <w:name w:val="25CE1928E1D440CBB68A63D53529A2F919"/>
    <w:rsid w:val="004A11FA"/>
    <w:rPr>
      <w:rFonts w:eastAsiaTheme="minorHAnsi"/>
      <w:lang w:eastAsia="en-US"/>
    </w:rPr>
  </w:style>
  <w:style w:type="paragraph" w:customStyle="1" w:styleId="D02E8C85F0154B108B926E70730DECF219">
    <w:name w:val="D02E8C85F0154B108B926E70730DECF219"/>
    <w:rsid w:val="004A11FA"/>
    <w:rPr>
      <w:rFonts w:eastAsiaTheme="minorHAnsi"/>
      <w:lang w:eastAsia="en-US"/>
    </w:rPr>
  </w:style>
  <w:style w:type="paragraph" w:customStyle="1" w:styleId="BD09111729E54F4CB8A34E9DAB5AE8E419">
    <w:name w:val="BD09111729E54F4CB8A34E9DAB5AE8E419"/>
    <w:rsid w:val="004A11FA"/>
    <w:rPr>
      <w:rFonts w:eastAsiaTheme="minorHAnsi"/>
      <w:lang w:eastAsia="en-US"/>
    </w:rPr>
  </w:style>
  <w:style w:type="paragraph" w:customStyle="1" w:styleId="4C3A958C777C4BEF9322FC24BB6A349C25">
    <w:name w:val="4C3A958C777C4BEF9322FC24BB6A349C25"/>
    <w:rsid w:val="004A11FA"/>
    <w:rPr>
      <w:rFonts w:eastAsiaTheme="minorHAnsi"/>
      <w:lang w:eastAsia="en-US"/>
    </w:rPr>
  </w:style>
  <w:style w:type="paragraph" w:customStyle="1" w:styleId="4CC5823E695146D59CF6116ADDDB919D25">
    <w:name w:val="4CC5823E695146D59CF6116ADDDB919D25"/>
    <w:rsid w:val="004A11FA"/>
    <w:rPr>
      <w:rFonts w:eastAsiaTheme="minorHAnsi"/>
      <w:lang w:eastAsia="en-US"/>
    </w:rPr>
  </w:style>
  <w:style w:type="paragraph" w:customStyle="1" w:styleId="0F7CBE7E6DE34B36A2EA0D784C4D558E22">
    <w:name w:val="0F7CBE7E6DE34B36A2EA0D784C4D558E22"/>
    <w:rsid w:val="004A11FA"/>
    <w:rPr>
      <w:rFonts w:eastAsiaTheme="minorHAnsi"/>
      <w:lang w:eastAsia="en-US"/>
    </w:rPr>
  </w:style>
  <w:style w:type="paragraph" w:customStyle="1" w:styleId="C39D1B8E371146AF82C8C47F248AA36322">
    <w:name w:val="C39D1B8E371146AF82C8C47F248AA36322"/>
    <w:rsid w:val="004A11FA"/>
    <w:rPr>
      <w:rFonts w:eastAsiaTheme="minorHAnsi"/>
      <w:lang w:eastAsia="en-US"/>
    </w:rPr>
  </w:style>
  <w:style w:type="paragraph" w:customStyle="1" w:styleId="40BFADC037F94FDAAD95BFF7AFA9477723">
    <w:name w:val="40BFADC037F94FDAAD95BFF7AFA9477723"/>
    <w:rsid w:val="004A11FA"/>
    <w:rPr>
      <w:rFonts w:eastAsiaTheme="minorHAnsi"/>
      <w:lang w:eastAsia="en-US"/>
    </w:rPr>
  </w:style>
  <w:style w:type="paragraph" w:customStyle="1" w:styleId="1E3598A36A2F4675B4687FEC2EA792D223">
    <w:name w:val="1E3598A36A2F4675B4687FEC2EA792D223"/>
    <w:rsid w:val="004A11FA"/>
    <w:pPr>
      <w:ind w:left="720"/>
      <w:contextualSpacing/>
    </w:pPr>
    <w:rPr>
      <w:rFonts w:eastAsiaTheme="minorHAnsi"/>
      <w:lang w:eastAsia="en-US"/>
    </w:rPr>
  </w:style>
  <w:style w:type="paragraph" w:customStyle="1" w:styleId="47D789F3540F4E68A7BF3DAAA50570EB23">
    <w:name w:val="47D789F3540F4E68A7BF3DAAA50570EB23"/>
    <w:rsid w:val="004A11FA"/>
    <w:pPr>
      <w:ind w:left="720"/>
      <w:contextualSpacing/>
    </w:pPr>
    <w:rPr>
      <w:rFonts w:eastAsiaTheme="minorHAnsi"/>
      <w:lang w:eastAsia="en-US"/>
    </w:rPr>
  </w:style>
  <w:style w:type="paragraph" w:customStyle="1" w:styleId="F1EBE82BEE1641C79F0DD3EE82E444A023">
    <w:name w:val="F1EBE82BEE1641C79F0DD3EE82E444A023"/>
    <w:rsid w:val="004A11FA"/>
    <w:pPr>
      <w:ind w:left="720"/>
      <w:contextualSpacing/>
    </w:pPr>
    <w:rPr>
      <w:rFonts w:eastAsiaTheme="minorHAnsi"/>
      <w:lang w:eastAsia="en-US"/>
    </w:rPr>
  </w:style>
  <w:style w:type="paragraph" w:customStyle="1" w:styleId="3DBC83F3AFA54245A5CDD42D2FFD75B322">
    <w:name w:val="3DBC83F3AFA54245A5CDD42D2FFD75B322"/>
    <w:rsid w:val="004A11FA"/>
    <w:rPr>
      <w:rFonts w:eastAsiaTheme="minorHAnsi"/>
      <w:lang w:eastAsia="en-US"/>
    </w:rPr>
  </w:style>
  <w:style w:type="paragraph" w:customStyle="1" w:styleId="92744FBC6D97465ABC8568947B4EBCD322">
    <w:name w:val="92744FBC6D97465ABC8568947B4EBCD322"/>
    <w:rsid w:val="004A11FA"/>
    <w:rPr>
      <w:rFonts w:eastAsiaTheme="minorHAnsi"/>
      <w:lang w:eastAsia="en-US"/>
    </w:rPr>
  </w:style>
  <w:style w:type="paragraph" w:customStyle="1" w:styleId="D23B39F5BF78483D872959208477A7AA22">
    <w:name w:val="D23B39F5BF78483D872959208477A7AA22"/>
    <w:rsid w:val="004A11FA"/>
    <w:pPr>
      <w:ind w:left="720"/>
      <w:contextualSpacing/>
    </w:pPr>
    <w:rPr>
      <w:rFonts w:eastAsiaTheme="minorHAnsi"/>
      <w:lang w:eastAsia="en-US"/>
    </w:rPr>
  </w:style>
  <w:style w:type="paragraph" w:customStyle="1" w:styleId="2CEF1B0FE1E5461DBAD72CFBFCA67E9722">
    <w:name w:val="2CEF1B0FE1E5461DBAD72CFBFCA67E9722"/>
    <w:rsid w:val="004A11FA"/>
    <w:pPr>
      <w:ind w:left="720"/>
      <w:contextualSpacing/>
    </w:pPr>
    <w:rPr>
      <w:rFonts w:eastAsiaTheme="minorHAnsi"/>
      <w:lang w:eastAsia="en-US"/>
    </w:rPr>
  </w:style>
  <w:style w:type="paragraph" w:customStyle="1" w:styleId="97294AED0D7445BABE1F28E24332551022">
    <w:name w:val="97294AED0D7445BABE1F28E24332551022"/>
    <w:rsid w:val="004A11FA"/>
    <w:rPr>
      <w:rFonts w:eastAsiaTheme="minorHAnsi"/>
      <w:lang w:eastAsia="en-US"/>
    </w:rPr>
  </w:style>
  <w:style w:type="paragraph" w:customStyle="1" w:styleId="25CE1928E1D440CBB68A63D53529A2F920">
    <w:name w:val="25CE1928E1D440CBB68A63D53529A2F920"/>
    <w:rsid w:val="004A11FA"/>
    <w:rPr>
      <w:rFonts w:eastAsiaTheme="minorHAnsi"/>
      <w:lang w:eastAsia="en-US"/>
    </w:rPr>
  </w:style>
  <w:style w:type="paragraph" w:customStyle="1" w:styleId="D02E8C85F0154B108B926E70730DECF220">
    <w:name w:val="D02E8C85F0154B108B926E70730DECF220"/>
    <w:rsid w:val="004A11FA"/>
    <w:rPr>
      <w:rFonts w:eastAsiaTheme="minorHAnsi"/>
      <w:lang w:eastAsia="en-US"/>
    </w:rPr>
  </w:style>
  <w:style w:type="paragraph" w:customStyle="1" w:styleId="BD09111729E54F4CB8A34E9DAB5AE8E420">
    <w:name w:val="BD09111729E54F4CB8A34E9DAB5AE8E420"/>
    <w:rsid w:val="004A11FA"/>
    <w:rPr>
      <w:rFonts w:eastAsiaTheme="minorHAnsi"/>
      <w:lang w:eastAsia="en-US"/>
    </w:rPr>
  </w:style>
  <w:style w:type="paragraph" w:customStyle="1" w:styleId="4C3A958C777C4BEF9322FC24BB6A349C26">
    <w:name w:val="4C3A958C777C4BEF9322FC24BB6A349C26"/>
    <w:rsid w:val="004A11FA"/>
    <w:rPr>
      <w:rFonts w:eastAsiaTheme="minorHAnsi"/>
      <w:lang w:eastAsia="en-US"/>
    </w:rPr>
  </w:style>
  <w:style w:type="paragraph" w:customStyle="1" w:styleId="4CC5823E695146D59CF6116ADDDB919D26">
    <w:name w:val="4CC5823E695146D59CF6116ADDDB919D26"/>
    <w:rsid w:val="004A11FA"/>
    <w:rPr>
      <w:rFonts w:eastAsiaTheme="minorHAnsi"/>
      <w:lang w:eastAsia="en-US"/>
    </w:rPr>
  </w:style>
  <w:style w:type="paragraph" w:customStyle="1" w:styleId="0F7CBE7E6DE34B36A2EA0D784C4D558E23">
    <w:name w:val="0F7CBE7E6DE34B36A2EA0D784C4D558E23"/>
    <w:rsid w:val="004A11FA"/>
    <w:rPr>
      <w:rFonts w:eastAsiaTheme="minorHAnsi"/>
      <w:lang w:eastAsia="en-US"/>
    </w:rPr>
  </w:style>
  <w:style w:type="paragraph" w:customStyle="1" w:styleId="C39D1B8E371146AF82C8C47F248AA36323">
    <w:name w:val="C39D1B8E371146AF82C8C47F248AA36323"/>
    <w:rsid w:val="004A11FA"/>
    <w:rPr>
      <w:rFonts w:eastAsiaTheme="minorHAnsi"/>
      <w:lang w:eastAsia="en-US"/>
    </w:rPr>
  </w:style>
  <w:style w:type="paragraph" w:customStyle="1" w:styleId="40BFADC037F94FDAAD95BFF7AFA9477724">
    <w:name w:val="40BFADC037F94FDAAD95BFF7AFA9477724"/>
    <w:rsid w:val="004A11FA"/>
    <w:rPr>
      <w:rFonts w:eastAsiaTheme="minorHAnsi"/>
      <w:lang w:eastAsia="en-US"/>
    </w:rPr>
  </w:style>
  <w:style w:type="paragraph" w:customStyle="1" w:styleId="1E3598A36A2F4675B4687FEC2EA792D224">
    <w:name w:val="1E3598A36A2F4675B4687FEC2EA792D224"/>
    <w:rsid w:val="004A11FA"/>
    <w:pPr>
      <w:ind w:left="720"/>
      <w:contextualSpacing/>
    </w:pPr>
    <w:rPr>
      <w:rFonts w:eastAsiaTheme="minorHAnsi"/>
      <w:lang w:eastAsia="en-US"/>
    </w:rPr>
  </w:style>
  <w:style w:type="paragraph" w:customStyle="1" w:styleId="47D789F3540F4E68A7BF3DAAA50570EB24">
    <w:name w:val="47D789F3540F4E68A7BF3DAAA50570EB24"/>
    <w:rsid w:val="004A11FA"/>
    <w:pPr>
      <w:ind w:left="720"/>
      <w:contextualSpacing/>
    </w:pPr>
    <w:rPr>
      <w:rFonts w:eastAsiaTheme="minorHAnsi"/>
      <w:lang w:eastAsia="en-US"/>
    </w:rPr>
  </w:style>
  <w:style w:type="paragraph" w:customStyle="1" w:styleId="F1EBE82BEE1641C79F0DD3EE82E444A024">
    <w:name w:val="F1EBE82BEE1641C79F0DD3EE82E444A024"/>
    <w:rsid w:val="004A11FA"/>
    <w:pPr>
      <w:ind w:left="720"/>
      <w:contextualSpacing/>
    </w:pPr>
    <w:rPr>
      <w:rFonts w:eastAsiaTheme="minorHAnsi"/>
      <w:lang w:eastAsia="en-US"/>
    </w:rPr>
  </w:style>
  <w:style w:type="paragraph" w:customStyle="1" w:styleId="3DBC83F3AFA54245A5CDD42D2FFD75B323">
    <w:name w:val="3DBC83F3AFA54245A5CDD42D2FFD75B323"/>
    <w:rsid w:val="004A11FA"/>
    <w:rPr>
      <w:rFonts w:eastAsiaTheme="minorHAnsi"/>
      <w:lang w:eastAsia="en-US"/>
    </w:rPr>
  </w:style>
  <w:style w:type="paragraph" w:customStyle="1" w:styleId="92744FBC6D97465ABC8568947B4EBCD323">
    <w:name w:val="92744FBC6D97465ABC8568947B4EBCD323"/>
    <w:rsid w:val="004A11FA"/>
    <w:rPr>
      <w:rFonts w:eastAsiaTheme="minorHAnsi"/>
      <w:lang w:eastAsia="en-US"/>
    </w:rPr>
  </w:style>
  <w:style w:type="paragraph" w:customStyle="1" w:styleId="D23B39F5BF78483D872959208477A7AA23">
    <w:name w:val="D23B39F5BF78483D872959208477A7AA23"/>
    <w:rsid w:val="004A11FA"/>
    <w:pPr>
      <w:ind w:left="720"/>
      <w:contextualSpacing/>
    </w:pPr>
    <w:rPr>
      <w:rFonts w:eastAsiaTheme="minorHAnsi"/>
      <w:lang w:eastAsia="en-US"/>
    </w:rPr>
  </w:style>
  <w:style w:type="paragraph" w:customStyle="1" w:styleId="2CEF1B0FE1E5461DBAD72CFBFCA67E9723">
    <w:name w:val="2CEF1B0FE1E5461DBAD72CFBFCA67E9723"/>
    <w:rsid w:val="004A11FA"/>
    <w:pPr>
      <w:ind w:left="720"/>
      <w:contextualSpacing/>
    </w:pPr>
    <w:rPr>
      <w:rFonts w:eastAsiaTheme="minorHAnsi"/>
      <w:lang w:eastAsia="en-US"/>
    </w:rPr>
  </w:style>
  <w:style w:type="paragraph" w:customStyle="1" w:styleId="97294AED0D7445BABE1F28E24332551023">
    <w:name w:val="97294AED0D7445BABE1F28E24332551023"/>
    <w:rsid w:val="004A11FA"/>
    <w:rPr>
      <w:rFonts w:eastAsiaTheme="minorHAnsi"/>
      <w:lang w:eastAsia="en-US"/>
    </w:rPr>
  </w:style>
  <w:style w:type="paragraph" w:customStyle="1" w:styleId="25CE1928E1D440CBB68A63D53529A2F921">
    <w:name w:val="25CE1928E1D440CBB68A63D53529A2F921"/>
    <w:rsid w:val="004A11FA"/>
    <w:rPr>
      <w:rFonts w:eastAsiaTheme="minorHAnsi"/>
      <w:lang w:eastAsia="en-US"/>
    </w:rPr>
  </w:style>
  <w:style w:type="paragraph" w:customStyle="1" w:styleId="D02E8C85F0154B108B926E70730DECF221">
    <w:name w:val="D02E8C85F0154B108B926E70730DECF221"/>
    <w:rsid w:val="004A11FA"/>
    <w:rPr>
      <w:rFonts w:eastAsiaTheme="minorHAnsi"/>
      <w:lang w:eastAsia="en-US"/>
    </w:rPr>
  </w:style>
  <w:style w:type="paragraph" w:customStyle="1" w:styleId="BD09111729E54F4CB8A34E9DAB5AE8E421">
    <w:name w:val="BD09111729E54F4CB8A34E9DAB5AE8E421"/>
    <w:rsid w:val="004A11FA"/>
    <w:rPr>
      <w:rFonts w:eastAsiaTheme="minorHAnsi"/>
      <w:lang w:eastAsia="en-US"/>
    </w:rPr>
  </w:style>
  <w:style w:type="paragraph" w:customStyle="1" w:styleId="4C3A958C777C4BEF9322FC24BB6A349C27">
    <w:name w:val="4C3A958C777C4BEF9322FC24BB6A349C27"/>
    <w:rsid w:val="004A11FA"/>
    <w:rPr>
      <w:rFonts w:eastAsiaTheme="minorHAnsi"/>
      <w:lang w:eastAsia="en-US"/>
    </w:rPr>
  </w:style>
  <w:style w:type="paragraph" w:customStyle="1" w:styleId="4CC5823E695146D59CF6116ADDDB919D27">
    <w:name w:val="4CC5823E695146D59CF6116ADDDB919D27"/>
    <w:rsid w:val="004A11FA"/>
    <w:rPr>
      <w:rFonts w:eastAsiaTheme="minorHAnsi"/>
      <w:lang w:eastAsia="en-US"/>
    </w:rPr>
  </w:style>
  <w:style w:type="paragraph" w:customStyle="1" w:styleId="0F7CBE7E6DE34B36A2EA0D784C4D558E24">
    <w:name w:val="0F7CBE7E6DE34B36A2EA0D784C4D558E24"/>
    <w:rsid w:val="004A11FA"/>
    <w:rPr>
      <w:rFonts w:eastAsiaTheme="minorHAnsi"/>
      <w:lang w:eastAsia="en-US"/>
    </w:rPr>
  </w:style>
  <w:style w:type="paragraph" w:customStyle="1" w:styleId="C39D1B8E371146AF82C8C47F248AA36324">
    <w:name w:val="C39D1B8E371146AF82C8C47F248AA36324"/>
    <w:rsid w:val="004A11FA"/>
    <w:rPr>
      <w:rFonts w:eastAsiaTheme="minorHAnsi"/>
      <w:lang w:eastAsia="en-US"/>
    </w:rPr>
  </w:style>
  <w:style w:type="paragraph" w:customStyle="1" w:styleId="40BFADC037F94FDAAD95BFF7AFA9477725">
    <w:name w:val="40BFADC037F94FDAAD95BFF7AFA9477725"/>
    <w:rsid w:val="004A11FA"/>
    <w:rPr>
      <w:rFonts w:eastAsiaTheme="minorHAnsi"/>
      <w:lang w:eastAsia="en-US"/>
    </w:rPr>
  </w:style>
  <w:style w:type="paragraph" w:customStyle="1" w:styleId="1E3598A36A2F4675B4687FEC2EA792D225">
    <w:name w:val="1E3598A36A2F4675B4687FEC2EA792D225"/>
    <w:rsid w:val="004A11FA"/>
    <w:pPr>
      <w:ind w:left="720"/>
      <w:contextualSpacing/>
    </w:pPr>
    <w:rPr>
      <w:rFonts w:eastAsiaTheme="minorHAnsi"/>
      <w:lang w:eastAsia="en-US"/>
    </w:rPr>
  </w:style>
  <w:style w:type="paragraph" w:customStyle="1" w:styleId="47D789F3540F4E68A7BF3DAAA50570EB25">
    <w:name w:val="47D789F3540F4E68A7BF3DAAA50570EB25"/>
    <w:rsid w:val="004A11FA"/>
    <w:pPr>
      <w:ind w:left="720"/>
      <w:contextualSpacing/>
    </w:pPr>
    <w:rPr>
      <w:rFonts w:eastAsiaTheme="minorHAnsi"/>
      <w:lang w:eastAsia="en-US"/>
    </w:rPr>
  </w:style>
  <w:style w:type="paragraph" w:customStyle="1" w:styleId="F1EBE82BEE1641C79F0DD3EE82E444A025">
    <w:name w:val="F1EBE82BEE1641C79F0DD3EE82E444A025"/>
    <w:rsid w:val="004A11FA"/>
    <w:pPr>
      <w:ind w:left="720"/>
      <w:contextualSpacing/>
    </w:pPr>
    <w:rPr>
      <w:rFonts w:eastAsiaTheme="minorHAnsi"/>
      <w:lang w:eastAsia="en-US"/>
    </w:rPr>
  </w:style>
  <w:style w:type="paragraph" w:customStyle="1" w:styleId="3DBC83F3AFA54245A5CDD42D2FFD75B324">
    <w:name w:val="3DBC83F3AFA54245A5CDD42D2FFD75B324"/>
    <w:rsid w:val="004A11FA"/>
    <w:rPr>
      <w:rFonts w:eastAsiaTheme="minorHAnsi"/>
      <w:lang w:eastAsia="en-US"/>
    </w:rPr>
  </w:style>
  <w:style w:type="paragraph" w:customStyle="1" w:styleId="92744FBC6D97465ABC8568947B4EBCD324">
    <w:name w:val="92744FBC6D97465ABC8568947B4EBCD324"/>
    <w:rsid w:val="004A11FA"/>
    <w:rPr>
      <w:rFonts w:eastAsiaTheme="minorHAnsi"/>
      <w:lang w:eastAsia="en-US"/>
    </w:rPr>
  </w:style>
  <w:style w:type="paragraph" w:customStyle="1" w:styleId="D23B39F5BF78483D872959208477A7AA24">
    <w:name w:val="D23B39F5BF78483D872959208477A7AA24"/>
    <w:rsid w:val="004A11FA"/>
    <w:pPr>
      <w:ind w:left="720"/>
      <w:contextualSpacing/>
    </w:pPr>
    <w:rPr>
      <w:rFonts w:eastAsiaTheme="minorHAnsi"/>
      <w:lang w:eastAsia="en-US"/>
    </w:rPr>
  </w:style>
  <w:style w:type="paragraph" w:customStyle="1" w:styleId="2CEF1B0FE1E5461DBAD72CFBFCA67E9724">
    <w:name w:val="2CEF1B0FE1E5461DBAD72CFBFCA67E9724"/>
    <w:rsid w:val="004A11FA"/>
    <w:pPr>
      <w:ind w:left="720"/>
      <w:contextualSpacing/>
    </w:pPr>
    <w:rPr>
      <w:rFonts w:eastAsiaTheme="minorHAnsi"/>
      <w:lang w:eastAsia="en-US"/>
    </w:rPr>
  </w:style>
  <w:style w:type="paragraph" w:customStyle="1" w:styleId="97294AED0D7445BABE1F28E24332551024">
    <w:name w:val="97294AED0D7445BABE1F28E24332551024"/>
    <w:rsid w:val="004A11FA"/>
    <w:rPr>
      <w:rFonts w:eastAsiaTheme="minorHAnsi"/>
      <w:lang w:eastAsia="en-US"/>
    </w:rPr>
  </w:style>
  <w:style w:type="paragraph" w:customStyle="1" w:styleId="25CE1928E1D440CBB68A63D53529A2F922">
    <w:name w:val="25CE1928E1D440CBB68A63D53529A2F922"/>
    <w:rsid w:val="004A11FA"/>
    <w:rPr>
      <w:rFonts w:eastAsiaTheme="minorHAnsi"/>
      <w:lang w:eastAsia="en-US"/>
    </w:rPr>
  </w:style>
  <w:style w:type="paragraph" w:customStyle="1" w:styleId="D02E8C85F0154B108B926E70730DECF222">
    <w:name w:val="D02E8C85F0154B108B926E70730DECF222"/>
    <w:rsid w:val="004A11FA"/>
    <w:rPr>
      <w:rFonts w:eastAsiaTheme="minorHAnsi"/>
      <w:lang w:eastAsia="en-US"/>
    </w:rPr>
  </w:style>
  <w:style w:type="paragraph" w:customStyle="1" w:styleId="BD09111729E54F4CB8A34E9DAB5AE8E422">
    <w:name w:val="BD09111729E54F4CB8A34E9DAB5AE8E422"/>
    <w:rsid w:val="004A11FA"/>
    <w:rPr>
      <w:rFonts w:eastAsiaTheme="minorHAnsi"/>
      <w:lang w:eastAsia="en-US"/>
    </w:rPr>
  </w:style>
  <w:style w:type="paragraph" w:customStyle="1" w:styleId="4C3A958C777C4BEF9322FC24BB6A349C28">
    <w:name w:val="4C3A958C777C4BEF9322FC24BB6A349C28"/>
    <w:rsid w:val="00D85450"/>
    <w:rPr>
      <w:rFonts w:eastAsiaTheme="minorHAnsi"/>
      <w:lang w:eastAsia="en-US"/>
    </w:rPr>
  </w:style>
  <w:style w:type="paragraph" w:customStyle="1" w:styleId="4CC5823E695146D59CF6116ADDDB919D28">
    <w:name w:val="4CC5823E695146D59CF6116ADDDB919D28"/>
    <w:rsid w:val="00D85450"/>
    <w:rPr>
      <w:rFonts w:eastAsiaTheme="minorHAnsi"/>
      <w:lang w:eastAsia="en-US"/>
    </w:rPr>
  </w:style>
  <w:style w:type="paragraph" w:customStyle="1" w:styleId="0F7CBE7E6DE34B36A2EA0D784C4D558E25">
    <w:name w:val="0F7CBE7E6DE34B36A2EA0D784C4D558E25"/>
    <w:rsid w:val="00D85450"/>
    <w:rPr>
      <w:rFonts w:eastAsiaTheme="minorHAnsi"/>
      <w:lang w:eastAsia="en-US"/>
    </w:rPr>
  </w:style>
  <w:style w:type="paragraph" w:customStyle="1" w:styleId="C39D1B8E371146AF82C8C47F248AA36325">
    <w:name w:val="C39D1B8E371146AF82C8C47F248AA36325"/>
    <w:rsid w:val="00D85450"/>
    <w:rPr>
      <w:rFonts w:eastAsiaTheme="minorHAnsi"/>
      <w:lang w:eastAsia="en-US"/>
    </w:rPr>
  </w:style>
  <w:style w:type="paragraph" w:customStyle="1" w:styleId="40BFADC037F94FDAAD95BFF7AFA9477726">
    <w:name w:val="40BFADC037F94FDAAD95BFF7AFA9477726"/>
    <w:rsid w:val="00D85450"/>
    <w:rPr>
      <w:rFonts w:eastAsiaTheme="minorHAnsi"/>
      <w:lang w:eastAsia="en-US"/>
    </w:rPr>
  </w:style>
  <w:style w:type="paragraph" w:customStyle="1" w:styleId="1E3598A36A2F4675B4687FEC2EA792D226">
    <w:name w:val="1E3598A36A2F4675B4687FEC2EA792D226"/>
    <w:rsid w:val="00D85450"/>
    <w:pPr>
      <w:ind w:left="720"/>
      <w:contextualSpacing/>
    </w:pPr>
    <w:rPr>
      <w:rFonts w:eastAsiaTheme="minorHAnsi"/>
      <w:lang w:eastAsia="en-US"/>
    </w:rPr>
  </w:style>
  <w:style w:type="paragraph" w:customStyle="1" w:styleId="47D789F3540F4E68A7BF3DAAA50570EB26">
    <w:name w:val="47D789F3540F4E68A7BF3DAAA50570EB26"/>
    <w:rsid w:val="00D85450"/>
    <w:pPr>
      <w:ind w:left="720"/>
      <w:contextualSpacing/>
    </w:pPr>
    <w:rPr>
      <w:rFonts w:eastAsiaTheme="minorHAnsi"/>
      <w:lang w:eastAsia="en-US"/>
    </w:rPr>
  </w:style>
  <w:style w:type="paragraph" w:customStyle="1" w:styleId="F1EBE82BEE1641C79F0DD3EE82E444A026">
    <w:name w:val="F1EBE82BEE1641C79F0DD3EE82E444A026"/>
    <w:rsid w:val="00D85450"/>
    <w:pPr>
      <w:ind w:left="720"/>
      <w:contextualSpacing/>
    </w:pPr>
    <w:rPr>
      <w:rFonts w:eastAsiaTheme="minorHAnsi"/>
      <w:lang w:eastAsia="en-US"/>
    </w:rPr>
  </w:style>
  <w:style w:type="paragraph" w:customStyle="1" w:styleId="3DBC83F3AFA54245A5CDD42D2FFD75B325">
    <w:name w:val="3DBC83F3AFA54245A5CDD42D2FFD75B325"/>
    <w:rsid w:val="00D85450"/>
    <w:rPr>
      <w:rFonts w:eastAsiaTheme="minorHAnsi"/>
      <w:lang w:eastAsia="en-US"/>
    </w:rPr>
  </w:style>
  <w:style w:type="paragraph" w:customStyle="1" w:styleId="92744FBC6D97465ABC8568947B4EBCD325">
    <w:name w:val="92744FBC6D97465ABC8568947B4EBCD325"/>
    <w:rsid w:val="00D85450"/>
    <w:rPr>
      <w:rFonts w:eastAsiaTheme="minorHAnsi"/>
      <w:lang w:eastAsia="en-US"/>
    </w:rPr>
  </w:style>
  <w:style w:type="paragraph" w:customStyle="1" w:styleId="D23B39F5BF78483D872959208477A7AA25">
    <w:name w:val="D23B39F5BF78483D872959208477A7AA25"/>
    <w:rsid w:val="00D85450"/>
    <w:pPr>
      <w:ind w:left="720"/>
      <w:contextualSpacing/>
    </w:pPr>
    <w:rPr>
      <w:rFonts w:eastAsiaTheme="minorHAnsi"/>
      <w:lang w:eastAsia="en-US"/>
    </w:rPr>
  </w:style>
  <w:style w:type="paragraph" w:customStyle="1" w:styleId="2CEF1B0FE1E5461DBAD72CFBFCA67E9725">
    <w:name w:val="2CEF1B0FE1E5461DBAD72CFBFCA67E9725"/>
    <w:rsid w:val="00D85450"/>
    <w:pPr>
      <w:ind w:left="720"/>
      <w:contextualSpacing/>
    </w:pPr>
    <w:rPr>
      <w:rFonts w:eastAsiaTheme="minorHAnsi"/>
      <w:lang w:eastAsia="en-US"/>
    </w:rPr>
  </w:style>
  <w:style w:type="paragraph" w:customStyle="1" w:styleId="97294AED0D7445BABE1F28E24332551025">
    <w:name w:val="97294AED0D7445BABE1F28E24332551025"/>
    <w:rsid w:val="00D85450"/>
    <w:rPr>
      <w:rFonts w:eastAsiaTheme="minorHAnsi"/>
      <w:lang w:eastAsia="en-US"/>
    </w:rPr>
  </w:style>
  <w:style w:type="paragraph" w:customStyle="1" w:styleId="25CE1928E1D440CBB68A63D53529A2F923">
    <w:name w:val="25CE1928E1D440CBB68A63D53529A2F923"/>
    <w:rsid w:val="00D85450"/>
    <w:rPr>
      <w:rFonts w:eastAsiaTheme="minorHAnsi"/>
      <w:lang w:eastAsia="en-US"/>
    </w:rPr>
  </w:style>
  <w:style w:type="paragraph" w:customStyle="1" w:styleId="D02E8C85F0154B108B926E70730DECF223">
    <w:name w:val="D02E8C85F0154B108B926E70730DECF223"/>
    <w:rsid w:val="00D85450"/>
    <w:rPr>
      <w:rFonts w:eastAsiaTheme="minorHAnsi"/>
      <w:lang w:eastAsia="en-US"/>
    </w:rPr>
  </w:style>
  <w:style w:type="paragraph" w:customStyle="1" w:styleId="BD09111729E54F4CB8A34E9DAB5AE8E423">
    <w:name w:val="BD09111729E54F4CB8A34E9DAB5AE8E423"/>
    <w:rsid w:val="00D85450"/>
    <w:rPr>
      <w:rFonts w:eastAsiaTheme="minorHAnsi"/>
      <w:lang w:eastAsia="en-US"/>
    </w:rPr>
  </w:style>
  <w:style w:type="paragraph" w:customStyle="1" w:styleId="4C3A958C777C4BEF9322FC24BB6A349C29">
    <w:name w:val="4C3A958C777C4BEF9322FC24BB6A349C29"/>
    <w:rsid w:val="00142BB8"/>
    <w:rPr>
      <w:rFonts w:eastAsiaTheme="minorHAnsi"/>
      <w:lang w:eastAsia="en-US"/>
    </w:rPr>
  </w:style>
  <w:style w:type="paragraph" w:customStyle="1" w:styleId="4CC5823E695146D59CF6116ADDDB919D29">
    <w:name w:val="4CC5823E695146D59CF6116ADDDB919D29"/>
    <w:rsid w:val="00142BB8"/>
    <w:rPr>
      <w:rFonts w:eastAsiaTheme="minorHAnsi"/>
      <w:lang w:eastAsia="en-US"/>
    </w:rPr>
  </w:style>
  <w:style w:type="paragraph" w:customStyle="1" w:styleId="0F7CBE7E6DE34B36A2EA0D784C4D558E26">
    <w:name w:val="0F7CBE7E6DE34B36A2EA0D784C4D558E26"/>
    <w:rsid w:val="00142BB8"/>
    <w:rPr>
      <w:rFonts w:eastAsiaTheme="minorHAnsi"/>
      <w:lang w:eastAsia="en-US"/>
    </w:rPr>
  </w:style>
  <w:style w:type="paragraph" w:customStyle="1" w:styleId="C39D1B8E371146AF82C8C47F248AA36326">
    <w:name w:val="C39D1B8E371146AF82C8C47F248AA36326"/>
    <w:rsid w:val="00142BB8"/>
    <w:rPr>
      <w:rFonts w:eastAsiaTheme="minorHAnsi"/>
      <w:lang w:eastAsia="en-US"/>
    </w:rPr>
  </w:style>
  <w:style w:type="paragraph" w:customStyle="1" w:styleId="1E3598A36A2F4675B4687FEC2EA792D227">
    <w:name w:val="1E3598A36A2F4675B4687FEC2EA792D227"/>
    <w:rsid w:val="00142BB8"/>
    <w:pPr>
      <w:ind w:left="720"/>
      <w:contextualSpacing/>
    </w:pPr>
    <w:rPr>
      <w:rFonts w:eastAsiaTheme="minorHAnsi"/>
      <w:lang w:eastAsia="en-US"/>
    </w:rPr>
  </w:style>
  <w:style w:type="paragraph" w:customStyle="1" w:styleId="47D789F3540F4E68A7BF3DAAA50570EB27">
    <w:name w:val="47D789F3540F4E68A7BF3DAAA50570EB27"/>
    <w:rsid w:val="00142BB8"/>
    <w:pPr>
      <w:ind w:left="720"/>
      <w:contextualSpacing/>
    </w:pPr>
    <w:rPr>
      <w:rFonts w:eastAsiaTheme="minorHAnsi"/>
      <w:lang w:eastAsia="en-US"/>
    </w:rPr>
  </w:style>
  <w:style w:type="paragraph" w:customStyle="1" w:styleId="F1EBE82BEE1641C79F0DD3EE82E444A027">
    <w:name w:val="F1EBE82BEE1641C79F0DD3EE82E444A027"/>
    <w:rsid w:val="00142BB8"/>
    <w:pPr>
      <w:ind w:left="720"/>
      <w:contextualSpacing/>
    </w:pPr>
    <w:rPr>
      <w:rFonts w:eastAsiaTheme="minorHAnsi"/>
      <w:lang w:eastAsia="en-US"/>
    </w:rPr>
  </w:style>
  <w:style w:type="paragraph" w:customStyle="1" w:styleId="3DBC83F3AFA54245A5CDD42D2FFD75B326">
    <w:name w:val="3DBC83F3AFA54245A5CDD42D2FFD75B326"/>
    <w:rsid w:val="00142BB8"/>
    <w:rPr>
      <w:rFonts w:eastAsiaTheme="minorHAnsi"/>
      <w:lang w:eastAsia="en-US"/>
    </w:rPr>
  </w:style>
  <w:style w:type="paragraph" w:customStyle="1" w:styleId="92744FBC6D97465ABC8568947B4EBCD326">
    <w:name w:val="92744FBC6D97465ABC8568947B4EBCD326"/>
    <w:rsid w:val="00142BB8"/>
    <w:rPr>
      <w:rFonts w:eastAsiaTheme="minorHAnsi"/>
      <w:lang w:eastAsia="en-US"/>
    </w:rPr>
  </w:style>
  <w:style w:type="paragraph" w:customStyle="1" w:styleId="D23B39F5BF78483D872959208477A7AA26">
    <w:name w:val="D23B39F5BF78483D872959208477A7AA26"/>
    <w:rsid w:val="00142BB8"/>
    <w:pPr>
      <w:ind w:left="720"/>
      <w:contextualSpacing/>
    </w:pPr>
    <w:rPr>
      <w:rFonts w:eastAsiaTheme="minorHAnsi"/>
      <w:lang w:eastAsia="en-US"/>
    </w:rPr>
  </w:style>
  <w:style w:type="paragraph" w:customStyle="1" w:styleId="2CEF1B0FE1E5461DBAD72CFBFCA67E9726">
    <w:name w:val="2CEF1B0FE1E5461DBAD72CFBFCA67E9726"/>
    <w:rsid w:val="00142BB8"/>
    <w:pPr>
      <w:ind w:left="720"/>
      <w:contextualSpacing/>
    </w:pPr>
    <w:rPr>
      <w:rFonts w:eastAsiaTheme="minorHAnsi"/>
      <w:lang w:eastAsia="en-US"/>
    </w:rPr>
  </w:style>
  <w:style w:type="paragraph" w:customStyle="1" w:styleId="97294AED0D7445BABE1F28E24332551026">
    <w:name w:val="97294AED0D7445BABE1F28E24332551026"/>
    <w:rsid w:val="00142BB8"/>
    <w:rPr>
      <w:rFonts w:eastAsiaTheme="minorHAnsi"/>
      <w:lang w:eastAsia="en-US"/>
    </w:rPr>
  </w:style>
  <w:style w:type="paragraph" w:customStyle="1" w:styleId="CD588503F41744878E9538CCC45DE6DD">
    <w:name w:val="CD588503F41744878E9538CCC45DE6DD"/>
    <w:rsid w:val="00142BB8"/>
    <w:rPr>
      <w:rFonts w:eastAsiaTheme="minorHAnsi"/>
      <w:lang w:eastAsia="en-US"/>
    </w:rPr>
  </w:style>
  <w:style w:type="paragraph" w:customStyle="1" w:styleId="25CE1928E1D440CBB68A63D53529A2F924">
    <w:name w:val="25CE1928E1D440CBB68A63D53529A2F924"/>
    <w:rsid w:val="00142BB8"/>
    <w:rPr>
      <w:rFonts w:eastAsiaTheme="minorHAnsi"/>
      <w:lang w:eastAsia="en-US"/>
    </w:rPr>
  </w:style>
  <w:style w:type="paragraph" w:customStyle="1" w:styleId="D02E8C85F0154B108B926E70730DECF224">
    <w:name w:val="D02E8C85F0154B108B926E70730DECF224"/>
    <w:rsid w:val="00142BB8"/>
    <w:rPr>
      <w:rFonts w:eastAsiaTheme="minorHAnsi"/>
      <w:lang w:eastAsia="en-US"/>
    </w:rPr>
  </w:style>
  <w:style w:type="paragraph" w:customStyle="1" w:styleId="BD09111729E54F4CB8A34E9DAB5AE8E424">
    <w:name w:val="BD09111729E54F4CB8A34E9DAB5AE8E424"/>
    <w:rsid w:val="00142BB8"/>
    <w:rPr>
      <w:rFonts w:eastAsiaTheme="minorHAnsi"/>
      <w:lang w:eastAsia="en-US"/>
    </w:rPr>
  </w:style>
  <w:style w:type="paragraph" w:customStyle="1" w:styleId="823CE891EBC4482998C98BA655FE577F">
    <w:name w:val="823CE891EBC4482998C98BA655FE577F"/>
    <w:rsid w:val="00142BB8"/>
  </w:style>
  <w:style w:type="paragraph" w:customStyle="1" w:styleId="4C3A958C777C4BEF9322FC24BB6A349C30">
    <w:name w:val="4C3A958C777C4BEF9322FC24BB6A349C30"/>
    <w:rsid w:val="00142BB8"/>
    <w:rPr>
      <w:rFonts w:eastAsiaTheme="minorHAnsi"/>
      <w:lang w:eastAsia="en-US"/>
    </w:rPr>
  </w:style>
  <w:style w:type="paragraph" w:customStyle="1" w:styleId="4CC5823E695146D59CF6116ADDDB919D30">
    <w:name w:val="4CC5823E695146D59CF6116ADDDB919D30"/>
    <w:rsid w:val="00142BB8"/>
    <w:rPr>
      <w:rFonts w:eastAsiaTheme="minorHAnsi"/>
      <w:lang w:eastAsia="en-US"/>
    </w:rPr>
  </w:style>
  <w:style w:type="paragraph" w:customStyle="1" w:styleId="0F7CBE7E6DE34B36A2EA0D784C4D558E27">
    <w:name w:val="0F7CBE7E6DE34B36A2EA0D784C4D558E27"/>
    <w:rsid w:val="00142BB8"/>
    <w:rPr>
      <w:rFonts w:eastAsiaTheme="minorHAnsi"/>
      <w:lang w:eastAsia="en-US"/>
    </w:rPr>
  </w:style>
  <w:style w:type="paragraph" w:customStyle="1" w:styleId="C39D1B8E371146AF82C8C47F248AA36327">
    <w:name w:val="C39D1B8E371146AF82C8C47F248AA36327"/>
    <w:rsid w:val="00142BB8"/>
    <w:rPr>
      <w:rFonts w:eastAsiaTheme="minorHAnsi"/>
      <w:lang w:eastAsia="en-US"/>
    </w:rPr>
  </w:style>
  <w:style w:type="paragraph" w:customStyle="1" w:styleId="1E3598A36A2F4675B4687FEC2EA792D228">
    <w:name w:val="1E3598A36A2F4675B4687FEC2EA792D228"/>
    <w:rsid w:val="00142BB8"/>
    <w:pPr>
      <w:ind w:left="720"/>
      <w:contextualSpacing/>
    </w:pPr>
    <w:rPr>
      <w:rFonts w:eastAsiaTheme="minorHAnsi"/>
      <w:lang w:eastAsia="en-US"/>
    </w:rPr>
  </w:style>
  <w:style w:type="paragraph" w:customStyle="1" w:styleId="47D789F3540F4E68A7BF3DAAA50570EB28">
    <w:name w:val="47D789F3540F4E68A7BF3DAAA50570EB28"/>
    <w:rsid w:val="00142BB8"/>
    <w:pPr>
      <w:ind w:left="720"/>
      <w:contextualSpacing/>
    </w:pPr>
    <w:rPr>
      <w:rFonts w:eastAsiaTheme="minorHAnsi"/>
      <w:lang w:eastAsia="en-US"/>
    </w:rPr>
  </w:style>
  <w:style w:type="paragraph" w:customStyle="1" w:styleId="F1EBE82BEE1641C79F0DD3EE82E444A028">
    <w:name w:val="F1EBE82BEE1641C79F0DD3EE82E444A028"/>
    <w:rsid w:val="00142BB8"/>
    <w:pPr>
      <w:ind w:left="720"/>
      <w:contextualSpacing/>
    </w:pPr>
    <w:rPr>
      <w:rFonts w:eastAsiaTheme="minorHAnsi"/>
      <w:lang w:eastAsia="en-US"/>
    </w:rPr>
  </w:style>
  <w:style w:type="paragraph" w:customStyle="1" w:styleId="3DBC83F3AFA54245A5CDD42D2FFD75B327">
    <w:name w:val="3DBC83F3AFA54245A5CDD42D2FFD75B327"/>
    <w:rsid w:val="00142BB8"/>
    <w:rPr>
      <w:rFonts w:eastAsiaTheme="minorHAnsi"/>
      <w:lang w:eastAsia="en-US"/>
    </w:rPr>
  </w:style>
  <w:style w:type="paragraph" w:customStyle="1" w:styleId="92744FBC6D97465ABC8568947B4EBCD327">
    <w:name w:val="92744FBC6D97465ABC8568947B4EBCD327"/>
    <w:rsid w:val="00142BB8"/>
    <w:rPr>
      <w:rFonts w:eastAsiaTheme="minorHAnsi"/>
      <w:lang w:eastAsia="en-US"/>
    </w:rPr>
  </w:style>
  <w:style w:type="paragraph" w:customStyle="1" w:styleId="D23B39F5BF78483D872959208477A7AA27">
    <w:name w:val="D23B39F5BF78483D872959208477A7AA27"/>
    <w:rsid w:val="00142BB8"/>
    <w:pPr>
      <w:ind w:left="720"/>
      <w:contextualSpacing/>
    </w:pPr>
    <w:rPr>
      <w:rFonts w:eastAsiaTheme="minorHAnsi"/>
      <w:lang w:eastAsia="en-US"/>
    </w:rPr>
  </w:style>
  <w:style w:type="paragraph" w:customStyle="1" w:styleId="2CEF1B0FE1E5461DBAD72CFBFCA67E9727">
    <w:name w:val="2CEF1B0FE1E5461DBAD72CFBFCA67E9727"/>
    <w:rsid w:val="00142BB8"/>
    <w:pPr>
      <w:ind w:left="720"/>
      <w:contextualSpacing/>
    </w:pPr>
    <w:rPr>
      <w:rFonts w:eastAsiaTheme="minorHAnsi"/>
      <w:lang w:eastAsia="en-US"/>
    </w:rPr>
  </w:style>
  <w:style w:type="paragraph" w:customStyle="1" w:styleId="97294AED0D7445BABE1F28E24332551027">
    <w:name w:val="97294AED0D7445BABE1F28E24332551027"/>
    <w:rsid w:val="00142BB8"/>
    <w:rPr>
      <w:rFonts w:eastAsiaTheme="minorHAnsi"/>
      <w:lang w:eastAsia="en-US"/>
    </w:rPr>
  </w:style>
  <w:style w:type="paragraph" w:customStyle="1" w:styleId="823CE891EBC4482998C98BA655FE577F1">
    <w:name w:val="823CE891EBC4482998C98BA655FE577F1"/>
    <w:rsid w:val="00142BB8"/>
    <w:rPr>
      <w:rFonts w:eastAsiaTheme="minorHAnsi"/>
      <w:lang w:eastAsia="en-US"/>
    </w:rPr>
  </w:style>
  <w:style w:type="paragraph" w:customStyle="1" w:styleId="25CE1928E1D440CBB68A63D53529A2F925">
    <w:name w:val="25CE1928E1D440CBB68A63D53529A2F925"/>
    <w:rsid w:val="00142BB8"/>
    <w:rPr>
      <w:rFonts w:eastAsiaTheme="minorHAnsi"/>
      <w:lang w:eastAsia="en-US"/>
    </w:rPr>
  </w:style>
  <w:style w:type="paragraph" w:customStyle="1" w:styleId="D02E8C85F0154B108B926E70730DECF225">
    <w:name w:val="D02E8C85F0154B108B926E70730DECF225"/>
    <w:rsid w:val="00142BB8"/>
    <w:rPr>
      <w:rFonts w:eastAsiaTheme="minorHAnsi"/>
      <w:lang w:eastAsia="en-US"/>
    </w:rPr>
  </w:style>
  <w:style w:type="paragraph" w:customStyle="1" w:styleId="BD09111729E54F4CB8A34E9DAB5AE8E425">
    <w:name w:val="BD09111729E54F4CB8A34E9DAB5AE8E425"/>
    <w:rsid w:val="00142BB8"/>
    <w:rPr>
      <w:rFonts w:eastAsiaTheme="minorHAnsi"/>
      <w:lang w:eastAsia="en-US"/>
    </w:rPr>
  </w:style>
  <w:style w:type="paragraph" w:customStyle="1" w:styleId="4C3A958C777C4BEF9322FC24BB6A349C31">
    <w:name w:val="4C3A958C777C4BEF9322FC24BB6A349C31"/>
    <w:rsid w:val="00C1133F"/>
    <w:rPr>
      <w:rFonts w:eastAsiaTheme="minorHAnsi"/>
      <w:lang w:eastAsia="en-US"/>
    </w:rPr>
  </w:style>
  <w:style w:type="paragraph" w:customStyle="1" w:styleId="4CC5823E695146D59CF6116ADDDB919D31">
    <w:name w:val="4CC5823E695146D59CF6116ADDDB919D31"/>
    <w:rsid w:val="00C1133F"/>
    <w:rPr>
      <w:rFonts w:eastAsiaTheme="minorHAnsi"/>
      <w:lang w:eastAsia="en-US"/>
    </w:rPr>
  </w:style>
  <w:style w:type="paragraph" w:customStyle="1" w:styleId="0F7CBE7E6DE34B36A2EA0D784C4D558E28">
    <w:name w:val="0F7CBE7E6DE34B36A2EA0D784C4D558E28"/>
    <w:rsid w:val="00C1133F"/>
    <w:rPr>
      <w:rFonts w:eastAsiaTheme="minorHAnsi"/>
      <w:lang w:eastAsia="en-US"/>
    </w:rPr>
  </w:style>
  <w:style w:type="paragraph" w:customStyle="1" w:styleId="C39D1B8E371146AF82C8C47F248AA36328">
    <w:name w:val="C39D1B8E371146AF82C8C47F248AA36328"/>
    <w:rsid w:val="00C1133F"/>
    <w:rPr>
      <w:rFonts w:eastAsiaTheme="minorHAnsi"/>
      <w:lang w:eastAsia="en-US"/>
    </w:rPr>
  </w:style>
  <w:style w:type="paragraph" w:customStyle="1" w:styleId="1E3598A36A2F4675B4687FEC2EA792D229">
    <w:name w:val="1E3598A36A2F4675B4687FEC2EA792D229"/>
    <w:rsid w:val="00C1133F"/>
    <w:pPr>
      <w:ind w:left="720"/>
      <w:contextualSpacing/>
    </w:pPr>
    <w:rPr>
      <w:rFonts w:eastAsiaTheme="minorHAnsi"/>
      <w:lang w:eastAsia="en-US"/>
    </w:rPr>
  </w:style>
  <w:style w:type="paragraph" w:customStyle="1" w:styleId="47D789F3540F4E68A7BF3DAAA50570EB29">
    <w:name w:val="47D789F3540F4E68A7BF3DAAA50570EB29"/>
    <w:rsid w:val="00C1133F"/>
    <w:pPr>
      <w:ind w:left="720"/>
      <w:contextualSpacing/>
    </w:pPr>
    <w:rPr>
      <w:rFonts w:eastAsiaTheme="minorHAnsi"/>
      <w:lang w:eastAsia="en-US"/>
    </w:rPr>
  </w:style>
  <w:style w:type="paragraph" w:customStyle="1" w:styleId="F1EBE82BEE1641C79F0DD3EE82E444A029">
    <w:name w:val="F1EBE82BEE1641C79F0DD3EE82E444A029"/>
    <w:rsid w:val="00C1133F"/>
    <w:pPr>
      <w:ind w:left="720"/>
      <w:contextualSpacing/>
    </w:pPr>
    <w:rPr>
      <w:rFonts w:eastAsiaTheme="minorHAnsi"/>
      <w:lang w:eastAsia="en-US"/>
    </w:rPr>
  </w:style>
  <w:style w:type="paragraph" w:customStyle="1" w:styleId="3DBC83F3AFA54245A5CDD42D2FFD75B328">
    <w:name w:val="3DBC83F3AFA54245A5CDD42D2FFD75B328"/>
    <w:rsid w:val="00C1133F"/>
    <w:rPr>
      <w:rFonts w:eastAsiaTheme="minorHAnsi"/>
      <w:lang w:eastAsia="en-US"/>
    </w:rPr>
  </w:style>
  <w:style w:type="paragraph" w:customStyle="1" w:styleId="92744FBC6D97465ABC8568947B4EBCD328">
    <w:name w:val="92744FBC6D97465ABC8568947B4EBCD328"/>
    <w:rsid w:val="00C1133F"/>
    <w:rPr>
      <w:rFonts w:eastAsiaTheme="minorHAnsi"/>
      <w:lang w:eastAsia="en-US"/>
    </w:rPr>
  </w:style>
  <w:style w:type="paragraph" w:customStyle="1" w:styleId="D23B39F5BF78483D872959208477A7AA28">
    <w:name w:val="D23B39F5BF78483D872959208477A7AA28"/>
    <w:rsid w:val="00C1133F"/>
    <w:pPr>
      <w:ind w:left="720"/>
      <w:contextualSpacing/>
    </w:pPr>
    <w:rPr>
      <w:rFonts w:eastAsiaTheme="minorHAnsi"/>
      <w:lang w:eastAsia="en-US"/>
    </w:rPr>
  </w:style>
  <w:style w:type="paragraph" w:customStyle="1" w:styleId="2CEF1B0FE1E5461DBAD72CFBFCA67E9728">
    <w:name w:val="2CEF1B0FE1E5461DBAD72CFBFCA67E9728"/>
    <w:rsid w:val="00C1133F"/>
    <w:pPr>
      <w:ind w:left="720"/>
      <w:contextualSpacing/>
    </w:pPr>
    <w:rPr>
      <w:rFonts w:eastAsiaTheme="minorHAnsi"/>
      <w:lang w:eastAsia="en-US"/>
    </w:rPr>
  </w:style>
  <w:style w:type="paragraph" w:customStyle="1" w:styleId="97294AED0D7445BABE1F28E24332551028">
    <w:name w:val="97294AED0D7445BABE1F28E24332551028"/>
    <w:rsid w:val="00C1133F"/>
    <w:rPr>
      <w:rFonts w:eastAsiaTheme="minorHAnsi"/>
      <w:lang w:eastAsia="en-US"/>
    </w:rPr>
  </w:style>
  <w:style w:type="paragraph" w:customStyle="1" w:styleId="823CE891EBC4482998C98BA655FE577F2">
    <w:name w:val="823CE891EBC4482998C98BA655FE577F2"/>
    <w:rsid w:val="00C1133F"/>
    <w:rPr>
      <w:rFonts w:eastAsiaTheme="minorHAnsi"/>
      <w:lang w:eastAsia="en-US"/>
    </w:rPr>
  </w:style>
  <w:style w:type="paragraph" w:customStyle="1" w:styleId="25CE1928E1D440CBB68A63D53529A2F926">
    <w:name w:val="25CE1928E1D440CBB68A63D53529A2F926"/>
    <w:rsid w:val="00C1133F"/>
    <w:rPr>
      <w:rFonts w:eastAsiaTheme="minorHAnsi"/>
      <w:lang w:eastAsia="en-US"/>
    </w:rPr>
  </w:style>
  <w:style w:type="paragraph" w:customStyle="1" w:styleId="D02E8C85F0154B108B926E70730DECF226">
    <w:name w:val="D02E8C85F0154B108B926E70730DECF226"/>
    <w:rsid w:val="00C1133F"/>
    <w:rPr>
      <w:rFonts w:eastAsiaTheme="minorHAnsi"/>
      <w:lang w:eastAsia="en-US"/>
    </w:rPr>
  </w:style>
  <w:style w:type="paragraph" w:customStyle="1" w:styleId="BD09111729E54F4CB8A34E9DAB5AE8E426">
    <w:name w:val="BD09111729E54F4CB8A34E9DAB5AE8E426"/>
    <w:rsid w:val="00C1133F"/>
    <w:rPr>
      <w:rFonts w:eastAsiaTheme="minorHAnsi"/>
      <w:lang w:eastAsia="en-US"/>
    </w:rPr>
  </w:style>
  <w:style w:type="paragraph" w:customStyle="1" w:styleId="4C3A958C777C4BEF9322FC24BB6A349C32">
    <w:name w:val="4C3A958C777C4BEF9322FC24BB6A349C32"/>
    <w:rsid w:val="00C1133F"/>
    <w:rPr>
      <w:rFonts w:eastAsiaTheme="minorHAnsi"/>
      <w:lang w:eastAsia="en-US"/>
    </w:rPr>
  </w:style>
  <w:style w:type="paragraph" w:customStyle="1" w:styleId="4CC5823E695146D59CF6116ADDDB919D32">
    <w:name w:val="4CC5823E695146D59CF6116ADDDB919D32"/>
    <w:rsid w:val="00C1133F"/>
    <w:rPr>
      <w:rFonts w:eastAsiaTheme="minorHAnsi"/>
      <w:lang w:eastAsia="en-US"/>
    </w:rPr>
  </w:style>
  <w:style w:type="paragraph" w:customStyle="1" w:styleId="0F7CBE7E6DE34B36A2EA0D784C4D558E29">
    <w:name w:val="0F7CBE7E6DE34B36A2EA0D784C4D558E29"/>
    <w:rsid w:val="00C1133F"/>
    <w:rPr>
      <w:rFonts w:eastAsiaTheme="minorHAnsi"/>
      <w:lang w:eastAsia="en-US"/>
    </w:rPr>
  </w:style>
  <w:style w:type="paragraph" w:customStyle="1" w:styleId="C39D1B8E371146AF82C8C47F248AA36329">
    <w:name w:val="C39D1B8E371146AF82C8C47F248AA36329"/>
    <w:rsid w:val="00C1133F"/>
    <w:rPr>
      <w:rFonts w:eastAsiaTheme="minorHAnsi"/>
      <w:lang w:eastAsia="en-US"/>
    </w:rPr>
  </w:style>
  <w:style w:type="paragraph" w:customStyle="1" w:styleId="40BFADC037F94FDAAD95BFF7AFA9477727">
    <w:name w:val="40BFADC037F94FDAAD95BFF7AFA9477727"/>
    <w:rsid w:val="00C1133F"/>
    <w:rPr>
      <w:rFonts w:eastAsiaTheme="minorHAnsi"/>
      <w:lang w:eastAsia="en-US"/>
    </w:rPr>
  </w:style>
  <w:style w:type="paragraph" w:customStyle="1" w:styleId="1E3598A36A2F4675B4687FEC2EA792D230">
    <w:name w:val="1E3598A36A2F4675B4687FEC2EA792D230"/>
    <w:rsid w:val="00C1133F"/>
    <w:pPr>
      <w:ind w:left="720"/>
      <w:contextualSpacing/>
    </w:pPr>
    <w:rPr>
      <w:rFonts w:eastAsiaTheme="minorHAnsi"/>
      <w:lang w:eastAsia="en-US"/>
    </w:rPr>
  </w:style>
  <w:style w:type="paragraph" w:customStyle="1" w:styleId="47D789F3540F4E68A7BF3DAAA50570EB30">
    <w:name w:val="47D789F3540F4E68A7BF3DAAA50570EB30"/>
    <w:rsid w:val="00C1133F"/>
    <w:pPr>
      <w:ind w:left="720"/>
      <w:contextualSpacing/>
    </w:pPr>
    <w:rPr>
      <w:rFonts w:eastAsiaTheme="minorHAnsi"/>
      <w:lang w:eastAsia="en-US"/>
    </w:rPr>
  </w:style>
  <w:style w:type="paragraph" w:customStyle="1" w:styleId="F1EBE82BEE1641C79F0DD3EE82E444A030">
    <w:name w:val="F1EBE82BEE1641C79F0DD3EE82E444A030"/>
    <w:rsid w:val="00C1133F"/>
    <w:pPr>
      <w:ind w:left="720"/>
      <w:contextualSpacing/>
    </w:pPr>
    <w:rPr>
      <w:rFonts w:eastAsiaTheme="minorHAnsi"/>
      <w:lang w:eastAsia="en-US"/>
    </w:rPr>
  </w:style>
  <w:style w:type="paragraph" w:customStyle="1" w:styleId="3DBC83F3AFA54245A5CDD42D2FFD75B329">
    <w:name w:val="3DBC83F3AFA54245A5CDD42D2FFD75B329"/>
    <w:rsid w:val="00C1133F"/>
    <w:rPr>
      <w:rFonts w:eastAsiaTheme="minorHAnsi"/>
      <w:lang w:eastAsia="en-US"/>
    </w:rPr>
  </w:style>
  <w:style w:type="paragraph" w:customStyle="1" w:styleId="92744FBC6D97465ABC8568947B4EBCD329">
    <w:name w:val="92744FBC6D97465ABC8568947B4EBCD329"/>
    <w:rsid w:val="00C1133F"/>
    <w:rPr>
      <w:rFonts w:eastAsiaTheme="minorHAnsi"/>
      <w:lang w:eastAsia="en-US"/>
    </w:rPr>
  </w:style>
  <w:style w:type="paragraph" w:customStyle="1" w:styleId="D23B39F5BF78483D872959208477A7AA29">
    <w:name w:val="D23B39F5BF78483D872959208477A7AA29"/>
    <w:rsid w:val="00C1133F"/>
    <w:pPr>
      <w:ind w:left="720"/>
      <w:contextualSpacing/>
    </w:pPr>
    <w:rPr>
      <w:rFonts w:eastAsiaTheme="minorHAnsi"/>
      <w:lang w:eastAsia="en-US"/>
    </w:rPr>
  </w:style>
  <w:style w:type="paragraph" w:customStyle="1" w:styleId="2CEF1B0FE1E5461DBAD72CFBFCA67E9729">
    <w:name w:val="2CEF1B0FE1E5461DBAD72CFBFCA67E9729"/>
    <w:rsid w:val="00C1133F"/>
    <w:pPr>
      <w:ind w:left="720"/>
      <w:contextualSpacing/>
    </w:pPr>
    <w:rPr>
      <w:rFonts w:eastAsiaTheme="minorHAnsi"/>
      <w:lang w:eastAsia="en-US"/>
    </w:rPr>
  </w:style>
  <w:style w:type="paragraph" w:customStyle="1" w:styleId="97294AED0D7445BABE1F28E24332551029">
    <w:name w:val="97294AED0D7445BABE1F28E24332551029"/>
    <w:rsid w:val="00C1133F"/>
    <w:rPr>
      <w:rFonts w:eastAsiaTheme="minorHAnsi"/>
      <w:lang w:eastAsia="en-US"/>
    </w:rPr>
  </w:style>
  <w:style w:type="paragraph" w:customStyle="1" w:styleId="823CE891EBC4482998C98BA655FE577F3">
    <w:name w:val="823CE891EBC4482998C98BA655FE577F3"/>
    <w:rsid w:val="00C1133F"/>
    <w:rPr>
      <w:rFonts w:eastAsiaTheme="minorHAnsi"/>
      <w:lang w:eastAsia="en-US"/>
    </w:rPr>
  </w:style>
  <w:style w:type="paragraph" w:customStyle="1" w:styleId="E3CE70F6CB1E4ED69D41DF21DFC1687B">
    <w:name w:val="E3CE70F6CB1E4ED69D41DF21DFC1687B"/>
    <w:rsid w:val="00C1133F"/>
    <w:rPr>
      <w:rFonts w:eastAsiaTheme="minorHAnsi"/>
      <w:lang w:eastAsia="en-US"/>
    </w:rPr>
  </w:style>
  <w:style w:type="paragraph" w:customStyle="1" w:styleId="25CE1928E1D440CBB68A63D53529A2F927">
    <w:name w:val="25CE1928E1D440CBB68A63D53529A2F927"/>
    <w:rsid w:val="00C1133F"/>
    <w:rPr>
      <w:rFonts w:eastAsiaTheme="minorHAnsi"/>
      <w:lang w:eastAsia="en-US"/>
    </w:rPr>
  </w:style>
  <w:style w:type="paragraph" w:customStyle="1" w:styleId="D02E8C85F0154B108B926E70730DECF227">
    <w:name w:val="D02E8C85F0154B108B926E70730DECF227"/>
    <w:rsid w:val="00C1133F"/>
    <w:rPr>
      <w:rFonts w:eastAsiaTheme="minorHAnsi"/>
      <w:lang w:eastAsia="en-US"/>
    </w:rPr>
  </w:style>
  <w:style w:type="paragraph" w:customStyle="1" w:styleId="BD09111729E54F4CB8A34E9DAB5AE8E427">
    <w:name w:val="BD09111729E54F4CB8A34E9DAB5AE8E427"/>
    <w:rsid w:val="00C1133F"/>
    <w:rPr>
      <w:rFonts w:eastAsiaTheme="minorHAnsi"/>
      <w:lang w:eastAsia="en-US"/>
    </w:rPr>
  </w:style>
  <w:style w:type="paragraph" w:customStyle="1" w:styleId="AC5322D729A04A08B81B7E9A513A7745">
    <w:name w:val="AC5322D729A04A08B81B7E9A513A7745"/>
    <w:rsid w:val="008211FE"/>
  </w:style>
  <w:style w:type="paragraph" w:customStyle="1" w:styleId="14C8B8CD500B4E01ACA3477D57493403">
    <w:name w:val="14C8B8CD500B4E01ACA3477D57493403"/>
    <w:rsid w:val="008211FE"/>
  </w:style>
  <w:style w:type="paragraph" w:customStyle="1" w:styleId="3E7494CAD9824E7FB5E40F112054CC18">
    <w:name w:val="3E7494CAD9824E7FB5E40F112054CC18"/>
    <w:rsid w:val="008211FE"/>
  </w:style>
  <w:style w:type="paragraph" w:customStyle="1" w:styleId="36C881F76E614D478BB2F2BCE2F3DF63">
    <w:name w:val="36C881F76E614D478BB2F2BCE2F3DF63"/>
    <w:rsid w:val="008211FE"/>
  </w:style>
  <w:style w:type="paragraph" w:customStyle="1" w:styleId="0422282E23AE4BC5B83CCB7C8920F704">
    <w:name w:val="0422282E23AE4BC5B83CCB7C8920F704"/>
    <w:rsid w:val="008211FE"/>
  </w:style>
  <w:style w:type="paragraph" w:customStyle="1" w:styleId="0422282E23AE4BC5B83CCB7C8920F7041">
    <w:name w:val="0422282E23AE4BC5B83CCB7C8920F7041"/>
    <w:rsid w:val="008211FE"/>
    <w:rPr>
      <w:rFonts w:eastAsiaTheme="minorHAnsi"/>
      <w:lang w:eastAsia="en-US"/>
    </w:rPr>
  </w:style>
  <w:style w:type="paragraph" w:customStyle="1" w:styleId="36C881F76E614D478BB2F2BCE2F3DF631">
    <w:name w:val="36C881F76E614D478BB2F2BCE2F3DF631"/>
    <w:rsid w:val="008211FE"/>
    <w:rPr>
      <w:rFonts w:eastAsiaTheme="minorHAnsi"/>
      <w:lang w:eastAsia="en-US"/>
    </w:rPr>
  </w:style>
  <w:style w:type="paragraph" w:customStyle="1" w:styleId="0F7CBE7E6DE34B36A2EA0D784C4D558E30">
    <w:name w:val="0F7CBE7E6DE34B36A2EA0D784C4D558E30"/>
    <w:rsid w:val="008211FE"/>
    <w:rPr>
      <w:rFonts w:eastAsiaTheme="minorHAnsi"/>
      <w:lang w:eastAsia="en-US"/>
    </w:rPr>
  </w:style>
  <w:style w:type="paragraph" w:customStyle="1" w:styleId="C39D1B8E371146AF82C8C47F248AA36330">
    <w:name w:val="C39D1B8E371146AF82C8C47F248AA36330"/>
    <w:rsid w:val="008211FE"/>
    <w:rPr>
      <w:rFonts w:eastAsiaTheme="minorHAnsi"/>
      <w:lang w:eastAsia="en-US"/>
    </w:rPr>
  </w:style>
  <w:style w:type="paragraph" w:customStyle="1" w:styleId="40BFADC037F94FDAAD95BFF7AFA9477728">
    <w:name w:val="40BFADC037F94FDAAD95BFF7AFA9477728"/>
    <w:rsid w:val="008211FE"/>
    <w:rPr>
      <w:rFonts w:eastAsiaTheme="minorHAnsi"/>
      <w:lang w:eastAsia="en-US"/>
    </w:rPr>
  </w:style>
  <w:style w:type="paragraph" w:customStyle="1" w:styleId="1E3598A36A2F4675B4687FEC2EA792D231">
    <w:name w:val="1E3598A36A2F4675B4687FEC2EA792D231"/>
    <w:rsid w:val="008211FE"/>
    <w:pPr>
      <w:ind w:left="720"/>
      <w:contextualSpacing/>
    </w:pPr>
    <w:rPr>
      <w:rFonts w:eastAsiaTheme="minorHAnsi"/>
      <w:lang w:eastAsia="en-US"/>
    </w:rPr>
  </w:style>
  <w:style w:type="paragraph" w:customStyle="1" w:styleId="47D789F3540F4E68A7BF3DAAA50570EB31">
    <w:name w:val="47D789F3540F4E68A7BF3DAAA50570EB31"/>
    <w:rsid w:val="008211FE"/>
    <w:pPr>
      <w:ind w:left="720"/>
      <w:contextualSpacing/>
    </w:pPr>
    <w:rPr>
      <w:rFonts w:eastAsiaTheme="minorHAnsi"/>
      <w:lang w:eastAsia="en-US"/>
    </w:rPr>
  </w:style>
  <w:style w:type="paragraph" w:customStyle="1" w:styleId="F1EBE82BEE1641C79F0DD3EE82E444A031">
    <w:name w:val="F1EBE82BEE1641C79F0DD3EE82E444A031"/>
    <w:rsid w:val="008211FE"/>
    <w:pPr>
      <w:ind w:left="720"/>
      <w:contextualSpacing/>
    </w:pPr>
    <w:rPr>
      <w:rFonts w:eastAsiaTheme="minorHAnsi"/>
      <w:lang w:eastAsia="en-US"/>
    </w:rPr>
  </w:style>
  <w:style w:type="paragraph" w:customStyle="1" w:styleId="3DBC83F3AFA54245A5CDD42D2FFD75B330">
    <w:name w:val="3DBC83F3AFA54245A5CDD42D2FFD75B330"/>
    <w:rsid w:val="008211FE"/>
    <w:rPr>
      <w:rFonts w:eastAsiaTheme="minorHAnsi"/>
      <w:lang w:eastAsia="en-US"/>
    </w:rPr>
  </w:style>
  <w:style w:type="paragraph" w:customStyle="1" w:styleId="92744FBC6D97465ABC8568947B4EBCD330">
    <w:name w:val="92744FBC6D97465ABC8568947B4EBCD330"/>
    <w:rsid w:val="008211FE"/>
    <w:rPr>
      <w:rFonts w:eastAsiaTheme="minorHAnsi"/>
      <w:lang w:eastAsia="en-US"/>
    </w:rPr>
  </w:style>
  <w:style w:type="paragraph" w:customStyle="1" w:styleId="D23B39F5BF78483D872959208477A7AA30">
    <w:name w:val="D23B39F5BF78483D872959208477A7AA30"/>
    <w:rsid w:val="008211FE"/>
    <w:pPr>
      <w:ind w:left="720"/>
      <w:contextualSpacing/>
    </w:pPr>
    <w:rPr>
      <w:rFonts w:eastAsiaTheme="minorHAnsi"/>
      <w:lang w:eastAsia="en-US"/>
    </w:rPr>
  </w:style>
  <w:style w:type="paragraph" w:customStyle="1" w:styleId="2CEF1B0FE1E5461DBAD72CFBFCA67E9730">
    <w:name w:val="2CEF1B0FE1E5461DBAD72CFBFCA67E9730"/>
    <w:rsid w:val="008211FE"/>
    <w:pPr>
      <w:ind w:left="720"/>
      <w:contextualSpacing/>
    </w:pPr>
    <w:rPr>
      <w:rFonts w:eastAsiaTheme="minorHAnsi"/>
      <w:lang w:eastAsia="en-US"/>
    </w:rPr>
  </w:style>
  <w:style w:type="paragraph" w:customStyle="1" w:styleId="97294AED0D7445BABE1F28E24332551030">
    <w:name w:val="97294AED0D7445BABE1F28E24332551030"/>
    <w:rsid w:val="008211FE"/>
    <w:rPr>
      <w:rFonts w:eastAsiaTheme="minorHAnsi"/>
      <w:lang w:eastAsia="en-US"/>
    </w:rPr>
  </w:style>
  <w:style w:type="paragraph" w:customStyle="1" w:styleId="823CE891EBC4482998C98BA655FE577F4">
    <w:name w:val="823CE891EBC4482998C98BA655FE577F4"/>
    <w:rsid w:val="008211FE"/>
    <w:rPr>
      <w:rFonts w:eastAsiaTheme="minorHAnsi"/>
      <w:lang w:eastAsia="en-US"/>
    </w:rPr>
  </w:style>
  <w:style w:type="paragraph" w:customStyle="1" w:styleId="E3CE70F6CB1E4ED69D41DF21DFC1687B1">
    <w:name w:val="E3CE70F6CB1E4ED69D41DF21DFC1687B1"/>
    <w:rsid w:val="008211FE"/>
    <w:rPr>
      <w:rFonts w:eastAsiaTheme="minorHAnsi"/>
      <w:lang w:eastAsia="en-US"/>
    </w:rPr>
  </w:style>
  <w:style w:type="paragraph" w:customStyle="1" w:styleId="25CE1928E1D440CBB68A63D53529A2F928">
    <w:name w:val="25CE1928E1D440CBB68A63D53529A2F928"/>
    <w:rsid w:val="008211FE"/>
    <w:rPr>
      <w:rFonts w:eastAsiaTheme="minorHAnsi"/>
      <w:lang w:eastAsia="en-US"/>
    </w:rPr>
  </w:style>
  <w:style w:type="paragraph" w:customStyle="1" w:styleId="D02E8C85F0154B108B926E70730DECF228">
    <w:name w:val="D02E8C85F0154B108B926E70730DECF228"/>
    <w:rsid w:val="008211FE"/>
    <w:rPr>
      <w:rFonts w:eastAsiaTheme="minorHAnsi"/>
      <w:lang w:eastAsia="en-US"/>
    </w:rPr>
  </w:style>
  <w:style w:type="paragraph" w:customStyle="1" w:styleId="BD09111729E54F4CB8A34E9DAB5AE8E428">
    <w:name w:val="BD09111729E54F4CB8A34E9DAB5AE8E428"/>
    <w:rsid w:val="008211FE"/>
    <w:rPr>
      <w:rFonts w:eastAsiaTheme="minorHAnsi"/>
      <w:lang w:eastAsia="en-US"/>
    </w:rPr>
  </w:style>
  <w:style w:type="paragraph" w:customStyle="1" w:styleId="851A25A69F4D4475ABE60480AC13CF16">
    <w:name w:val="851A25A69F4D4475ABE60480AC13CF16"/>
    <w:rsid w:val="008211FE"/>
  </w:style>
  <w:style w:type="paragraph" w:customStyle="1" w:styleId="050F5164340049D1A69E47A9DBAA8F38">
    <w:name w:val="050F5164340049D1A69E47A9DBAA8F38"/>
    <w:rsid w:val="008211FE"/>
  </w:style>
  <w:style w:type="paragraph" w:customStyle="1" w:styleId="0422282E23AE4BC5B83CCB7C8920F7042">
    <w:name w:val="0422282E23AE4BC5B83CCB7C8920F7042"/>
    <w:rsid w:val="008211FE"/>
    <w:rPr>
      <w:rFonts w:eastAsiaTheme="minorHAnsi"/>
      <w:lang w:eastAsia="en-US"/>
    </w:rPr>
  </w:style>
  <w:style w:type="paragraph" w:customStyle="1" w:styleId="36C881F76E614D478BB2F2BCE2F3DF632">
    <w:name w:val="36C881F76E614D478BB2F2BCE2F3DF632"/>
    <w:rsid w:val="008211FE"/>
    <w:rPr>
      <w:rFonts w:eastAsiaTheme="minorHAnsi"/>
      <w:lang w:eastAsia="en-US"/>
    </w:rPr>
  </w:style>
  <w:style w:type="paragraph" w:customStyle="1" w:styleId="0F7CBE7E6DE34B36A2EA0D784C4D558E31">
    <w:name w:val="0F7CBE7E6DE34B36A2EA0D784C4D558E31"/>
    <w:rsid w:val="008211FE"/>
    <w:rPr>
      <w:rFonts w:eastAsiaTheme="minorHAnsi"/>
      <w:lang w:eastAsia="en-US"/>
    </w:rPr>
  </w:style>
  <w:style w:type="paragraph" w:customStyle="1" w:styleId="C39D1B8E371146AF82C8C47F248AA36331">
    <w:name w:val="C39D1B8E371146AF82C8C47F248AA36331"/>
    <w:rsid w:val="008211FE"/>
    <w:rPr>
      <w:rFonts w:eastAsiaTheme="minorHAnsi"/>
      <w:lang w:eastAsia="en-US"/>
    </w:rPr>
  </w:style>
  <w:style w:type="paragraph" w:customStyle="1" w:styleId="851A25A69F4D4475ABE60480AC13CF161">
    <w:name w:val="851A25A69F4D4475ABE60480AC13CF161"/>
    <w:rsid w:val="008211FE"/>
    <w:rPr>
      <w:rFonts w:eastAsiaTheme="minorHAnsi"/>
      <w:lang w:eastAsia="en-US"/>
    </w:rPr>
  </w:style>
  <w:style w:type="paragraph" w:customStyle="1" w:styleId="050F5164340049D1A69E47A9DBAA8F381">
    <w:name w:val="050F5164340049D1A69E47A9DBAA8F381"/>
    <w:rsid w:val="008211FE"/>
    <w:rPr>
      <w:rFonts w:eastAsiaTheme="minorHAnsi"/>
      <w:lang w:eastAsia="en-US"/>
    </w:rPr>
  </w:style>
  <w:style w:type="paragraph" w:customStyle="1" w:styleId="40BFADC037F94FDAAD95BFF7AFA9477729">
    <w:name w:val="40BFADC037F94FDAAD95BFF7AFA9477729"/>
    <w:rsid w:val="008211FE"/>
    <w:rPr>
      <w:rFonts w:eastAsiaTheme="minorHAnsi"/>
      <w:lang w:eastAsia="en-US"/>
    </w:rPr>
  </w:style>
  <w:style w:type="paragraph" w:customStyle="1" w:styleId="1E3598A36A2F4675B4687FEC2EA792D232">
    <w:name w:val="1E3598A36A2F4675B4687FEC2EA792D232"/>
    <w:rsid w:val="008211FE"/>
    <w:pPr>
      <w:ind w:left="720"/>
      <w:contextualSpacing/>
    </w:pPr>
    <w:rPr>
      <w:rFonts w:eastAsiaTheme="minorHAnsi"/>
      <w:lang w:eastAsia="en-US"/>
    </w:rPr>
  </w:style>
  <w:style w:type="paragraph" w:customStyle="1" w:styleId="47D789F3540F4E68A7BF3DAAA50570EB32">
    <w:name w:val="47D789F3540F4E68A7BF3DAAA50570EB32"/>
    <w:rsid w:val="008211FE"/>
    <w:pPr>
      <w:ind w:left="720"/>
      <w:contextualSpacing/>
    </w:pPr>
    <w:rPr>
      <w:rFonts w:eastAsiaTheme="minorHAnsi"/>
      <w:lang w:eastAsia="en-US"/>
    </w:rPr>
  </w:style>
  <w:style w:type="paragraph" w:customStyle="1" w:styleId="F1EBE82BEE1641C79F0DD3EE82E444A032">
    <w:name w:val="F1EBE82BEE1641C79F0DD3EE82E444A032"/>
    <w:rsid w:val="008211FE"/>
    <w:pPr>
      <w:ind w:left="720"/>
      <w:contextualSpacing/>
    </w:pPr>
    <w:rPr>
      <w:rFonts w:eastAsiaTheme="minorHAnsi"/>
      <w:lang w:eastAsia="en-US"/>
    </w:rPr>
  </w:style>
  <w:style w:type="paragraph" w:customStyle="1" w:styleId="3DBC83F3AFA54245A5CDD42D2FFD75B331">
    <w:name w:val="3DBC83F3AFA54245A5CDD42D2FFD75B331"/>
    <w:rsid w:val="008211FE"/>
    <w:rPr>
      <w:rFonts w:eastAsiaTheme="minorHAnsi"/>
      <w:lang w:eastAsia="en-US"/>
    </w:rPr>
  </w:style>
  <w:style w:type="paragraph" w:customStyle="1" w:styleId="92744FBC6D97465ABC8568947B4EBCD331">
    <w:name w:val="92744FBC6D97465ABC8568947B4EBCD331"/>
    <w:rsid w:val="008211FE"/>
    <w:rPr>
      <w:rFonts w:eastAsiaTheme="minorHAnsi"/>
      <w:lang w:eastAsia="en-US"/>
    </w:rPr>
  </w:style>
  <w:style w:type="paragraph" w:customStyle="1" w:styleId="D23B39F5BF78483D872959208477A7AA31">
    <w:name w:val="D23B39F5BF78483D872959208477A7AA31"/>
    <w:rsid w:val="008211FE"/>
    <w:pPr>
      <w:ind w:left="720"/>
      <w:contextualSpacing/>
    </w:pPr>
    <w:rPr>
      <w:rFonts w:eastAsiaTheme="minorHAnsi"/>
      <w:lang w:eastAsia="en-US"/>
    </w:rPr>
  </w:style>
  <w:style w:type="paragraph" w:customStyle="1" w:styleId="2CEF1B0FE1E5461DBAD72CFBFCA67E9731">
    <w:name w:val="2CEF1B0FE1E5461DBAD72CFBFCA67E9731"/>
    <w:rsid w:val="008211FE"/>
    <w:pPr>
      <w:ind w:left="720"/>
      <w:contextualSpacing/>
    </w:pPr>
    <w:rPr>
      <w:rFonts w:eastAsiaTheme="minorHAnsi"/>
      <w:lang w:eastAsia="en-US"/>
    </w:rPr>
  </w:style>
  <w:style w:type="paragraph" w:customStyle="1" w:styleId="97294AED0D7445BABE1F28E24332551031">
    <w:name w:val="97294AED0D7445BABE1F28E24332551031"/>
    <w:rsid w:val="008211FE"/>
    <w:rPr>
      <w:rFonts w:eastAsiaTheme="minorHAnsi"/>
      <w:lang w:eastAsia="en-US"/>
    </w:rPr>
  </w:style>
  <w:style w:type="paragraph" w:customStyle="1" w:styleId="823CE891EBC4482998C98BA655FE577F5">
    <w:name w:val="823CE891EBC4482998C98BA655FE577F5"/>
    <w:rsid w:val="008211FE"/>
    <w:rPr>
      <w:rFonts w:eastAsiaTheme="minorHAnsi"/>
      <w:lang w:eastAsia="en-US"/>
    </w:rPr>
  </w:style>
  <w:style w:type="paragraph" w:customStyle="1" w:styleId="E3CE70F6CB1E4ED69D41DF21DFC1687B2">
    <w:name w:val="E3CE70F6CB1E4ED69D41DF21DFC1687B2"/>
    <w:rsid w:val="008211FE"/>
    <w:rPr>
      <w:rFonts w:eastAsiaTheme="minorHAnsi"/>
      <w:lang w:eastAsia="en-US"/>
    </w:rPr>
  </w:style>
  <w:style w:type="paragraph" w:customStyle="1" w:styleId="25CE1928E1D440CBB68A63D53529A2F929">
    <w:name w:val="25CE1928E1D440CBB68A63D53529A2F929"/>
    <w:rsid w:val="008211FE"/>
    <w:rPr>
      <w:rFonts w:eastAsiaTheme="minorHAnsi"/>
      <w:lang w:eastAsia="en-US"/>
    </w:rPr>
  </w:style>
  <w:style w:type="paragraph" w:customStyle="1" w:styleId="D02E8C85F0154B108B926E70730DECF229">
    <w:name w:val="D02E8C85F0154B108B926E70730DECF229"/>
    <w:rsid w:val="008211FE"/>
    <w:rPr>
      <w:rFonts w:eastAsiaTheme="minorHAnsi"/>
      <w:lang w:eastAsia="en-US"/>
    </w:rPr>
  </w:style>
  <w:style w:type="paragraph" w:customStyle="1" w:styleId="BD09111729E54F4CB8A34E9DAB5AE8E429">
    <w:name w:val="BD09111729E54F4CB8A34E9DAB5AE8E429"/>
    <w:rsid w:val="008211FE"/>
    <w:rPr>
      <w:rFonts w:eastAsiaTheme="minorHAnsi"/>
      <w:lang w:eastAsia="en-US"/>
    </w:rPr>
  </w:style>
  <w:style w:type="paragraph" w:customStyle="1" w:styleId="9A3C1A76FBFC48B790A34882DD656B21">
    <w:name w:val="9A3C1A76FBFC48B790A34882DD656B21"/>
    <w:rsid w:val="008211FE"/>
  </w:style>
  <w:style w:type="paragraph" w:customStyle="1" w:styleId="6042143B4F0948D48D0AA102DEA50C83">
    <w:name w:val="6042143B4F0948D48D0AA102DEA50C83"/>
    <w:rsid w:val="008211FE"/>
  </w:style>
  <w:style w:type="paragraph" w:customStyle="1" w:styleId="002723FEB0EC4864A219944BBEA1C1EB">
    <w:name w:val="002723FEB0EC4864A219944BBEA1C1EB"/>
    <w:rsid w:val="008211FE"/>
  </w:style>
  <w:style w:type="paragraph" w:customStyle="1" w:styleId="83D9FFE4C0CF4FB0A81155B73AE1C9E3">
    <w:name w:val="83D9FFE4C0CF4FB0A81155B73AE1C9E3"/>
    <w:rsid w:val="008211FE"/>
  </w:style>
  <w:style w:type="paragraph" w:customStyle="1" w:styleId="F454670BEED044879B21769318F81BD7">
    <w:name w:val="F454670BEED044879B21769318F81BD7"/>
    <w:rsid w:val="008211FE"/>
  </w:style>
  <w:style w:type="paragraph" w:customStyle="1" w:styleId="910B5EF399404C618DB8398F3787545F">
    <w:name w:val="910B5EF399404C618DB8398F3787545F"/>
    <w:rsid w:val="008211FE"/>
  </w:style>
  <w:style w:type="paragraph" w:customStyle="1" w:styleId="993F81AF8D164DDB96B02B28BD0869C0">
    <w:name w:val="993F81AF8D164DDB96B02B28BD0869C0"/>
    <w:rsid w:val="008211FE"/>
  </w:style>
  <w:style w:type="paragraph" w:customStyle="1" w:styleId="56CCC3C247524322A30D58BB43609734">
    <w:name w:val="56CCC3C247524322A30D58BB43609734"/>
    <w:rsid w:val="008211FE"/>
  </w:style>
  <w:style w:type="paragraph" w:customStyle="1" w:styleId="85146DE83459407092D605AEBB18F899">
    <w:name w:val="85146DE83459407092D605AEBB18F899"/>
    <w:rsid w:val="008211FE"/>
  </w:style>
  <w:style w:type="paragraph" w:customStyle="1" w:styleId="0422282E23AE4BC5B83CCB7C8920F7043">
    <w:name w:val="0422282E23AE4BC5B83CCB7C8920F7043"/>
    <w:rsid w:val="008211FE"/>
    <w:rPr>
      <w:rFonts w:eastAsiaTheme="minorHAnsi"/>
      <w:lang w:eastAsia="en-US"/>
    </w:rPr>
  </w:style>
  <w:style w:type="paragraph" w:customStyle="1" w:styleId="36C881F76E614D478BB2F2BCE2F3DF633">
    <w:name w:val="36C881F76E614D478BB2F2BCE2F3DF633"/>
    <w:rsid w:val="008211FE"/>
    <w:rPr>
      <w:rFonts w:eastAsiaTheme="minorHAnsi"/>
      <w:lang w:eastAsia="en-US"/>
    </w:rPr>
  </w:style>
  <w:style w:type="paragraph" w:customStyle="1" w:styleId="0F7CBE7E6DE34B36A2EA0D784C4D558E32">
    <w:name w:val="0F7CBE7E6DE34B36A2EA0D784C4D558E32"/>
    <w:rsid w:val="008211FE"/>
    <w:rPr>
      <w:rFonts w:eastAsiaTheme="minorHAnsi"/>
      <w:lang w:eastAsia="en-US"/>
    </w:rPr>
  </w:style>
  <w:style w:type="paragraph" w:customStyle="1" w:styleId="C39D1B8E371146AF82C8C47F248AA36332">
    <w:name w:val="C39D1B8E371146AF82C8C47F248AA36332"/>
    <w:rsid w:val="008211FE"/>
    <w:rPr>
      <w:rFonts w:eastAsiaTheme="minorHAnsi"/>
      <w:lang w:eastAsia="en-US"/>
    </w:rPr>
  </w:style>
  <w:style w:type="paragraph" w:customStyle="1" w:styleId="851A25A69F4D4475ABE60480AC13CF162">
    <w:name w:val="851A25A69F4D4475ABE60480AC13CF162"/>
    <w:rsid w:val="008211FE"/>
    <w:rPr>
      <w:rFonts w:eastAsiaTheme="minorHAnsi"/>
      <w:lang w:eastAsia="en-US"/>
    </w:rPr>
  </w:style>
  <w:style w:type="paragraph" w:customStyle="1" w:styleId="050F5164340049D1A69E47A9DBAA8F382">
    <w:name w:val="050F5164340049D1A69E47A9DBAA8F382"/>
    <w:rsid w:val="008211FE"/>
    <w:rPr>
      <w:rFonts w:eastAsiaTheme="minorHAnsi"/>
      <w:lang w:eastAsia="en-US"/>
    </w:rPr>
  </w:style>
  <w:style w:type="paragraph" w:customStyle="1" w:styleId="F454670BEED044879B21769318F81BD71">
    <w:name w:val="F454670BEED044879B21769318F81BD71"/>
    <w:rsid w:val="008211FE"/>
    <w:rPr>
      <w:rFonts w:eastAsiaTheme="minorHAnsi"/>
      <w:lang w:eastAsia="en-US"/>
    </w:rPr>
  </w:style>
  <w:style w:type="paragraph" w:customStyle="1" w:styleId="910B5EF399404C618DB8398F3787545F1">
    <w:name w:val="910B5EF399404C618DB8398F3787545F1"/>
    <w:rsid w:val="008211FE"/>
    <w:rPr>
      <w:rFonts w:eastAsiaTheme="minorHAnsi"/>
      <w:lang w:eastAsia="en-US"/>
    </w:rPr>
  </w:style>
  <w:style w:type="paragraph" w:customStyle="1" w:styleId="993F81AF8D164DDB96B02B28BD0869C01">
    <w:name w:val="993F81AF8D164DDB96B02B28BD0869C01"/>
    <w:rsid w:val="008211FE"/>
    <w:rPr>
      <w:rFonts w:eastAsiaTheme="minorHAnsi"/>
      <w:lang w:eastAsia="en-US"/>
    </w:rPr>
  </w:style>
  <w:style w:type="paragraph" w:customStyle="1" w:styleId="56CCC3C247524322A30D58BB436097341">
    <w:name w:val="56CCC3C247524322A30D58BB436097341"/>
    <w:rsid w:val="008211FE"/>
    <w:rPr>
      <w:rFonts w:eastAsiaTheme="minorHAnsi"/>
      <w:lang w:eastAsia="en-US"/>
    </w:rPr>
  </w:style>
  <w:style w:type="paragraph" w:customStyle="1" w:styleId="85146DE83459407092D605AEBB18F8991">
    <w:name w:val="85146DE83459407092D605AEBB18F8991"/>
    <w:rsid w:val="008211FE"/>
    <w:rPr>
      <w:rFonts w:eastAsiaTheme="minorHAnsi"/>
      <w:lang w:eastAsia="en-US"/>
    </w:rPr>
  </w:style>
  <w:style w:type="paragraph" w:customStyle="1" w:styleId="97294AED0D7445BABE1F28E24332551032">
    <w:name w:val="97294AED0D7445BABE1F28E24332551032"/>
    <w:rsid w:val="008211FE"/>
    <w:rPr>
      <w:rFonts w:eastAsiaTheme="minorHAnsi"/>
      <w:lang w:eastAsia="en-US"/>
    </w:rPr>
  </w:style>
  <w:style w:type="paragraph" w:customStyle="1" w:styleId="823CE891EBC4482998C98BA655FE577F6">
    <w:name w:val="823CE891EBC4482998C98BA655FE577F6"/>
    <w:rsid w:val="008211FE"/>
    <w:rPr>
      <w:rFonts w:eastAsiaTheme="minorHAnsi"/>
      <w:lang w:eastAsia="en-US"/>
    </w:rPr>
  </w:style>
  <w:style w:type="paragraph" w:customStyle="1" w:styleId="E3CE70F6CB1E4ED69D41DF21DFC1687B3">
    <w:name w:val="E3CE70F6CB1E4ED69D41DF21DFC1687B3"/>
    <w:rsid w:val="008211FE"/>
    <w:rPr>
      <w:rFonts w:eastAsiaTheme="minorHAnsi"/>
      <w:lang w:eastAsia="en-US"/>
    </w:rPr>
  </w:style>
  <w:style w:type="paragraph" w:customStyle="1" w:styleId="25CE1928E1D440CBB68A63D53529A2F930">
    <w:name w:val="25CE1928E1D440CBB68A63D53529A2F930"/>
    <w:rsid w:val="008211FE"/>
    <w:rPr>
      <w:rFonts w:eastAsiaTheme="minorHAnsi"/>
      <w:lang w:eastAsia="en-US"/>
    </w:rPr>
  </w:style>
  <w:style w:type="paragraph" w:customStyle="1" w:styleId="D02E8C85F0154B108B926E70730DECF230">
    <w:name w:val="D02E8C85F0154B108B926E70730DECF230"/>
    <w:rsid w:val="008211FE"/>
    <w:rPr>
      <w:rFonts w:eastAsiaTheme="minorHAnsi"/>
      <w:lang w:eastAsia="en-US"/>
    </w:rPr>
  </w:style>
  <w:style w:type="paragraph" w:customStyle="1" w:styleId="BD09111729E54F4CB8A34E9DAB5AE8E430">
    <w:name w:val="BD09111729E54F4CB8A34E9DAB5AE8E430"/>
    <w:rsid w:val="008211FE"/>
    <w:rPr>
      <w:rFonts w:eastAsiaTheme="minorHAnsi"/>
      <w:lang w:eastAsia="en-US"/>
    </w:rPr>
  </w:style>
  <w:style w:type="paragraph" w:customStyle="1" w:styleId="0F953AA2D71E433E9866730797F20790">
    <w:name w:val="0F953AA2D71E433E9866730797F20790"/>
    <w:rsid w:val="008211FE"/>
  </w:style>
  <w:style w:type="paragraph" w:customStyle="1" w:styleId="F2961D50CF1B4773BF11C6948596F542">
    <w:name w:val="F2961D50CF1B4773BF11C6948596F542"/>
    <w:rsid w:val="008211FE"/>
  </w:style>
  <w:style w:type="paragraph" w:customStyle="1" w:styleId="D188CF5E962142B68A8310CFDD52D489">
    <w:name w:val="D188CF5E962142B68A8310CFDD52D489"/>
    <w:rsid w:val="008211FE"/>
  </w:style>
  <w:style w:type="paragraph" w:customStyle="1" w:styleId="E58B28D857E548FC93A78DF1097BF5AE">
    <w:name w:val="E58B28D857E548FC93A78DF1097BF5AE"/>
    <w:rsid w:val="008211FE"/>
  </w:style>
  <w:style w:type="paragraph" w:customStyle="1" w:styleId="C35086ECC55D478389BCEE758E0B55FF">
    <w:name w:val="C35086ECC55D478389BCEE758E0B55FF"/>
    <w:rsid w:val="008211FE"/>
  </w:style>
  <w:style w:type="paragraph" w:customStyle="1" w:styleId="CC6ACF6FF923417AB7FF247E49870EBD">
    <w:name w:val="CC6ACF6FF923417AB7FF247E49870EBD"/>
    <w:rsid w:val="008211FE"/>
  </w:style>
  <w:style w:type="paragraph" w:customStyle="1" w:styleId="E9104D1266AC40F8B70ECC1EB576762A">
    <w:name w:val="E9104D1266AC40F8B70ECC1EB576762A"/>
    <w:rsid w:val="008211FE"/>
  </w:style>
  <w:style w:type="paragraph" w:customStyle="1" w:styleId="24B9CC80B4BE4D5B90ACAAD8E24662FB">
    <w:name w:val="24B9CC80B4BE4D5B90ACAAD8E24662FB"/>
    <w:rsid w:val="008211FE"/>
  </w:style>
  <w:style w:type="paragraph" w:customStyle="1" w:styleId="F1C651094FB6493198175022618DF763">
    <w:name w:val="F1C651094FB6493198175022618DF763"/>
    <w:rsid w:val="008211FE"/>
  </w:style>
  <w:style w:type="paragraph" w:customStyle="1" w:styleId="80EB13AD0547460B824C2F984A1F6197">
    <w:name w:val="80EB13AD0547460B824C2F984A1F6197"/>
    <w:rsid w:val="008211FE"/>
  </w:style>
  <w:style w:type="paragraph" w:customStyle="1" w:styleId="2528007D9F04485A8123EDECC9946CAA">
    <w:name w:val="2528007D9F04485A8123EDECC9946CAA"/>
    <w:rsid w:val="008211FE"/>
  </w:style>
  <w:style w:type="paragraph" w:customStyle="1" w:styleId="9E9FF4B024E0420CB2B8DC15B0CEE505">
    <w:name w:val="9E9FF4B024E0420CB2B8DC15B0CEE505"/>
    <w:rsid w:val="008211FE"/>
  </w:style>
  <w:style w:type="paragraph" w:customStyle="1" w:styleId="1B0F1FE286FB40B5AF1DD391A9FC8AC3">
    <w:name w:val="1B0F1FE286FB40B5AF1DD391A9FC8AC3"/>
    <w:rsid w:val="008211FE"/>
  </w:style>
  <w:style w:type="paragraph" w:customStyle="1" w:styleId="41A68FF1D833497194D1558F63B4D275">
    <w:name w:val="41A68FF1D833497194D1558F63B4D275"/>
    <w:rsid w:val="008211FE"/>
  </w:style>
  <w:style w:type="paragraph" w:customStyle="1" w:styleId="B1C1A50E98B64AA9AAE734CF694CBA78">
    <w:name w:val="B1C1A50E98B64AA9AAE734CF694CBA78"/>
    <w:rsid w:val="008211FE"/>
  </w:style>
  <w:style w:type="paragraph" w:customStyle="1" w:styleId="9B372EEB26734CA7A002D06E4071CE5D">
    <w:name w:val="9B372EEB26734CA7A002D06E4071CE5D"/>
    <w:rsid w:val="008211FE"/>
  </w:style>
  <w:style w:type="paragraph" w:customStyle="1" w:styleId="4F8434E6BA57456080D791A8FAF52791">
    <w:name w:val="4F8434E6BA57456080D791A8FAF52791"/>
    <w:rsid w:val="008211FE"/>
  </w:style>
  <w:style w:type="paragraph" w:customStyle="1" w:styleId="D4EAE2E3D90645D3B5765314AB303D1D">
    <w:name w:val="D4EAE2E3D90645D3B5765314AB303D1D"/>
    <w:rsid w:val="008211FE"/>
  </w:style>
  <w:style w:type="paragraph" w:customStyle="1" w:styleId="42C41860D3A345BE9EDEE1F03D7A861F">
    <w:name w:val="42C41860D3A345BE9EDEE1F03D7A861F"/>
    <w:rsid w:val="008211FE"/>
  </w:style>
  <w:style w:type="paragraph" w:customStyle="1" w:styleId="B7110A8DFABA414CB62C88DFED0584A1">
    <w:name w:val="B7110A8DFABA414CB62C88DFED0584A1"/>
    <w:rsid w:val="008211FE"/>
  </w:style>
  <w:style w:type="paragraph" w:customStyle="1" w:styleId="DC389FDAC0B84724830073CAB633695D">
    <w:name w:val="DC389FDAC0B84724830073CAB633695D"/>
    <w:rsid w:val="008211FE"/>
  </w:style>
  <w:style w:type="paragraph" w:customStyle="1" w:styleId="B14F49B26A434834ADD5FAC877ABA164">
    <w:name w:val="B14F49B26A434834ADD5FAC877ABA164"/>
    <w:rsid w:val="008211FE"/>
  </w:style>
  <w:style w:type="paragraph" w:customStyle="1" w:styleId="000B454B39284083A31069CD82D5B8AD">
    <w:name w:val="000B454B39284083A31069CD82D5B8AD"/>
    <w:rsid w:val="008211FE"/>
  </w:style>
  <w:style w:type="paragraph" w:customStyle="1" w:styleId="533ACDC92E6848FCBBBDDED13C4DA151">
    <w:name w:val="533ACDC92E6848FCBBBDDED13C4DA151"/>
    <w:rsid w:val="008211FE"/>
  </w:style>
  <w:style w:type="paragraph" w:customStyle="1" w:styleId="4B8940E6FFAA4EDDA94662B7A1679113">
    <w:name w:val="4B8940E6FFAA4EDDA94662B7A1679113"/>
    <w:rsid w:val="008211FE"/>
  </w:style>
  <w:style w:type="paragraph" w:customStyle="1" w:styleId="CF39375171B345FC9D601D670E07AE5E">
    <w:name w:val="CF39375171B345FC9D601D670E07AE5E"/>
    <w:rsid w:val="008211FE"/>
  </w:style>
  <w:style w:type="paragraph" w:customStyle="1" w:styleId="DCA4F8C5B6E54B918D55B2EC159DF58A">
    <w:name w:val="DCA4F8C5B6E54B918D55B2EC159DF58A"/>
    <w:rsid w:val="008211FE"/>
  </w:style>
  <w:style w:type="paragraph" w:customStyle="1" w:styleId="B9D0CECCDCAC4622A369B30461489394">
    <w:name w:val="B9D0CECCDCAC4622A369B30461489394"/>
    <w:rsid w:val="008211FE"/>
  </w:style>
  <w:style w:type="paragraph" w:customStyle="1" w:styleId="A3DEE1E76E0546B0A496147476DFAF7A">
    <w:name w:val="A3DEE1E76E0546B0A496147476DFAF7A"/>
    <w:rsid w:val="008211FE"/>
  </w:style>
  <w:style w:type="paragraph" w:customStyle="1" w:styleId="66D78DC91D3B49E3BE1E5241816045FF">
    <w:name w:val="66D78DC91D3B49E3BE1E5241816045FF"/>
    <w:rsid w:val="008211FE"/>
  </w:style>
  <w:style w:type="paragraph" w:customStyle="1" w:styleId="B82D2457BC8342EAA9647EDA654CC3A0">
    <w:name w:val="B82D2457BC8342EAA9647EDA654CC3A0"/>
    <w:rsid w:val="008211FE"/>
  </w:style>
  <w:style w:type="paragraph" w:customStyle="1" w:styleId="434231CC82644938B681CD7316C182B5">
    <w:name w:val="434231CC82644938B681CD7316C182B5"/>
    <w:rsid w:val="008211FE"/>
  </w:style>
  <w:style w:type="paragraph" w:customStyle="1" w:styleId="B69E5C2451D94D5D89B1F3D2D2C6F118">
    <w:name w:val="B69E5C2451D94D5D89B1F3D2D2C6F118"/>
    <w:rsid w:val="008211FE"/>
  </w:style>
  <w:style w:type="paragraph" w:customStyle="1" w:styleId="FE74F78F4C0C440EB53C5D04620163D6">
    <w:name w:val="FE74F78F4C0C440EB53C5D04620163D6"/>
    <w:rsid w:val="008211FE"/>
  </w:style>
  <w:style w:type="paragraph" w:customStyle="1" w:styleId="7C58762DE7434CB582BA41D65DBDBB17">
    <w:name w:val="7C58762DE7434CB582BA41D65DBDBB17"/>
    <w:rsid w:val="008211FE"/>
  </w:style>
  <w:style w:type="paragraph" w:customStyle="1" w:styleId="B6C8A44C22E64B589B75AA32E2996E02">
    <w:name w:val="B6C8A44C22E64B589B75AA32E2996E02"/>
    <w:rsid w:val="008211FE"/>
  </w:style>
  <w:style w:type="paragraph" w:customStyle="1" w:styleId="BE71D49241BE4F7086B6C5BDB0271074">
    <w:name w:val="BE71D49241BE4F7086B6C5BDB0271074"/>
    <w:rsid w:val="008211FE"/>
  </w:style>
  <w:style w:type="paragraph" w:customStyle="1" w:styleId="C78D674A66C544DFBBBB1A6269AB6487">
    <w:name w:val="C78D674A66C544DFBBBB1A6269AB6487"/>
    <w:rsid w:val="008211FE"/>
  </w:style>
  <w:style w:type="paragraph" w:customStyle="1" w:styleId="34D5E5F9E3944EECB72F5ADBE4FCE8B9">
    <w:name w:val="34D5E5F9E3944EECB72F5ADBE4FCE8B9"/>
    <w:rsid w:val="008211FE"/>
  </w:style>
  <w:style w:type="paragraph" w:customStyle="1" w:styleId="13B932A0F40645CEAA02540BF8FB1979">
    <w:name w:val="13B932A0F40645CEAA02540BF8FB1979"/>
    <w:rsid w:val="008211FE"/>
  </w:style>
  <w:style w:type="paragraph" w:customStyle="1" w:styleId="86B03FF0BE25403F991D16FC6C0C319B">
    <w:name w:val="86B03FF0BE25403F991D16FC6C0C319B"/>
    <w:rsid w:val="008211FE"/>
  </w:style>
  <w:style w:type="paragraph" w:customStyle="1" w:styleId="2A687AA2E58448BC8B187CB945EDEB1D">
    <w:name w:val="2A687AA2E58448BC8B187CB945EDEB1D"/>
    <w:rsid w:val="008211FE"/>
  </w:style>
  <w:style w:type="paragraph" w:customStyle="1" w:styleId="0E6D56D5C9E44768BDB25B7457E07835">
    <w:name w:val="0E6D56D5C9E44768BDB25B7457E07835"/>
    <w:rsid w:val="008211FE"/>
  </w:style>
  <w:style w:type="paragraph" w:customStyle="1" w:styleId="1D8A6C51BB874E1EA53272A8EA547496">
    <w:name w:val="1D8A6C51BB874E1EA53272A8EA547496"/>
    <w:rsid w:val="008211FE"/>
  </w:style>
  <w:style w:type="paragraph" w:customStyle="1" w:styleId="0422282E23AE4BC5B83CCB7C8920F7044">
    <w:name w:val="0422282E23AE4BC5B83CCB7C8920F7044"/>
    <w:rsid w:val="008211FE"/>
    <w:rPr>
      <w:rFonts w:eastAsiaTheme="minorHAnsi"/>
      <w:lang w:eastAsia="en-US"/>
    </w:rPr>
  </w:style>
  <w:style w:type="paragraph" w:customStyle="1" w:styleId="36C881F76E614D478BB2F2BCE2F3DF634">
    <w:name w:val="36C881F76E614D478BB2F2BCE2F3DF634"/>
    <w:rsid w:val="008211FE"/>
    <w:rPr>
      <w:rFonts w:eastAsiaTheme="minorHAnsi"/>
      <w:lang w:eastAsia="en-US"/>
    </w:rPr>
  </w:style>
  <w:style w:type="paragraph" w:customStyle="1" w:styleId="0F7CBE7E6DE34B36A2EA0D784C4D558E33">
    <w:name w:val="0F7CBE7E6DE34B36A2EA0D784C4D558E33"/>
    <w:rsid w:val="008211FE"/>
    <w:rPr>
      <w:rFonts w:eastAsiaTheme="minorHAnsi"/>
      <w:lang w:eastAsia="en-US"/>
    </w:rPr>
  </w:style>
  <w:style w:type="paragraph" w:customStyle="1" w:styleId="C39D1B8E371146AF82C8C47F248AA36333">
    <w:name w:val="C39D1B8E371146AF82C8C47F248AA36333"/>
    <w:rsid w:val="008211FE"/>
    <w:rPr>
      <w:rFonts w:eastAsiaTheme="minorHAnsi"/>
      <w:lang w:eastAsia="en-US"/>
    </w:rPr>
  </w:style>
  <w:style w:type="paragraph" w:customStyle="1" w:styleId="851A25A69F4D4475ABE60480AC13CF163">
    <w:name w:val="851A25A69F4D4475ABE60480AC13CF163"/>
    <w:rsid w:val="008211FE"/>
    <w:rPr>
      <w:rFonts w:eastAsiaTheme="minorHAnsi"/>
      <w:lang w:eastAsia="en-US"/>
    </w:rPr>
  </w:style>
  <w:style w:type="paragraph" w:customStyle="1" w:styleId="050F5164340049D1A69E47A9DBAA8F383">
    <w:name w:val="050F5164340049D1A69E47A9DBAA8F383"/>
    <w:rsid w:val="008211FE"/>
    <w:rPr>
      <w:rFonts w:eastAsiaTheme="minorHAnsi"/>
      <w:lang w:eastAsia="en-US"/>
    </w:rPr>
  </w:style>
  <w:style w:type="paragraph" w:customStyle="1" w:styleId="F454670BEED044879B21769318F81BD72">
    <w:name w:val="F454670BEED044879B21769318F81BD72"/>
    <w:rsid w:val="008211FE"/>
    <w:rPr>
      <w:rFonts w:eastAsiaTheme="minorHAnsi"/>
      <w:lang w:eastAsia="en-US"/>
    </w:rPr>
  </w:style>
  <w:style w:type="paragraph" w:customStyle="1" w:styleId="910B5EF399404C618DB8398F3787545F2">
    <w:name w:val="910B5EF399404C618DB8398F3787545F2"/>
    <w:rsid w:val="008211FE"/>
    <w:rPr>
      <w:rFonts w:eastAsiaTheme="minorHAnsi"/>
      <w:lang w:eastAsia="en-US"/>
    </w:rPr>
  </w:style>
  <w:style w:type="paragraph" w:customStyle="1" w:styleId="993F81AF8D164DDB96B02B28BD0869C02">
    <w:name w:val="993F81AF8D164DDB96B02B28BD0869C02"/>
    <w:rsid w:val="008211FE"/>
    <w:rPr>
      <w:rFonts w:eastAsiaTheme="minorHAnsi"/>
      <w:lang w:eastAsia="en-US"/>
    </w:rPr>
  </w:style>
  <w:style w:type="paragraph" w:customStyle="1" w:styleId="56CCC3C247524322A30D58BB436097342">
    <w:name w:val="56CCC3C247524322A30D58BB436097342"/>
    <w:rsid w:val="008211FE"/>
    <w:rPr>
      <w:rFonts w:eastAsiaTheme="minorHAnsi"/>
      <w:lang w:eastAsia="en-US"/>
    </w:rPr>
  </w:style>
  <w:style w:type="paragraph" w:customStyle="1" w:styleId="85146DE83459407092D605AEBB18F8992">
    <w:name w:val="85146DE83459407092D605AEBB18F8992"/>
    <w:rsid w:val="008211FE"/>
    <w:rPr>
      <w:rFonts w:eastAsiaTheme="minorHAnsi"/>
      <w:lang w:eastAsia="en-US"/>
    </w:rPr>
  </w:style>
  <w:style w:type="paragraph" w:customStyle="1" w:styleId="0F953AA2D71E433E9866730797F207901">
    <w:name w:val="0F953AA2D71E433E9866730797F207901"/>
    <w:rsid w:val="008211FE"/>
    <w:rPr>
      <w:rFonts w:eastAsiaTheme="minorHAnsi"/>
      <w:lang w:eastAsia="en-US"/>
    </w:rPr>
  </w:style>
  <w:style w:type="paragraph" w:customStyle="1" w:styleId="F2961D50CF1B4773BF11C6948596F5421">
    <w:name w:val="F2961D50CF1B4773BF11C6948596F5421"/>
    <w:rsid w:val="008211FE"/>
    <w:rPr>
      <w:rFonts w:eastAsiaTheme="minorHAnsi"/>
      <w:lang w:eastAsia="en-US"/>
    </w:rPr>
  </w:style>
  <w:style w:type="paragraph" w:customStyle="1" w:styleId="D188CF5E962142B68A8310CFDD52D4891">
    <w:name w:val="D188CF5E962142B68A8310CFDD52D4891"/>
    <w:rsid w:val="008211FE"/>
    <w:rPr>
      <w:rFonts w:eastAsiaTheme="minorHAnsi"/>
      <w:lang w:eastAsia="en-US"/>
    </w:rPr>
  </w:style>
  <w:style w:type="paragraph" w:customStyle="1" w:styleId="E58B28D857E548FC93A78DF1097BF5AE1">
    <w:name w:val="E58B28D857E548FC93A78DF1097BF5AE1"/>
    <w:rsid w:val="008211FE"/>
    <w:rPr>
      <w:rFonts w:eastAsiaTheme="minorHAnsi"/>
      <w:lang w:eastAsia="en-US"/>
    </w:rPr>
  </w:style>
  <w:style w:type="paragraph" w:customStyle="1" w:styleId="C35086ECC55D478389BCEE758E0B55FF1">
    <w:name w:val="C35086ECC55D478389BCEE758E0B55FF1"/>
    <w:rsid w:val="008211FE"/>
    <w:rPr>
      <w:rFonts w:eastAsiaTheme="minorHAnsi"/>
      <w:lang w:eastAsia="en-US"/>
    </w:rPr>
  </w:style>
  <w:style w:type="paragraph" w:customStyle="1" w:styleId="CC6ACF6FF923417AB7FF247E49870EBD1">
    <w:name w:val="CC6ACF6FF923417AB7FF247E49870EBD1"/>
    <w:rsid w:val="008211FE"/>
    <w:rPr>
      <w:rFonts w:eastAsiaTheme="minorHAnsi"/>
      <w:lang w:eastAsia="en-US"/>
    </w:rPr>
  </w:style>
  <w:style w:type="paragraph" w:customStyle="1" w:styleId="24B9CC80B4BE4D5B90ACAAD8E24662FB1">
    <w:name w:val="24B9CC80B4BE4D5B90ACAAD8E24662FB1"/>
    <w:rsid w:val="008211FE"/>
    <w:rPr>
      <w:rFonts w:eastAsiaTheme="minorHAnsi"/>
      <w:lang w:eastAsia="en-US"/>
    </w:rPr>
  </w:style>
  <w:style w:type="paragraph" w:customStyle="1" w:styleId="F1C651094FB6493198175022618DF7631">
    <w:name w:val="F1C651094FB6493198175022618DF7631"/>
    <w:rsid w:val="008211FE"/>
    <w:rPr>
      <w:rFonts w:eastAsiaTheme="minorHAnsi"/>
      <w:lang w:eastAsia="en-US"/>
    </w:rPr>
  </w:style>
  <w:style w:type="paragraph" w:customStyle="1" w:styleId="80EB13AD0547460B824C2F984A1F61971">
    <w:name w:val="80EB13AD0547460B824C2F984A1F61971"/>
    <w:rsid w:val="008211FE"/>
    <w:rPr>
      <w:rFonts w:eastAsiaTheme="minorHAnsi"/>
      <w:lang w:eastAsia="en-US"/>
    </w:rPr>
  </w:style>
  <w:style w:type="paragraph" w:customStyle="1" w:styleId="2528007D9F04485A8123EDECC9946CAA1">
    <w:name w:val="2528007D9F04485A8123EDECC9946CAA1"/>
    <w:rsid w:val="008211FE"/>
    <w:rPr>
      <w:rFonts w:eastAsiaTheme="minorHAnsi"/>
      <w:lang w:eastAsia="en-US"/>
    </w:rPr>
  </w:style>
  <w:style w:type="paragraph" w:customStyle="1" w:styleId="B1C1A50E98B64AA9AAE734CF694CBA781">
    <w:name w:val="B1C1A50E98B64AA9AAE734CF694CBA781"/>
    <w:rsid w:val="008211FE"/>
    <w:rPr>
      <w:rFonts w:eastAsiaTheme="minorHAnsi"/>
      <w:lang w:eastAsia="en-US"/>
    </w:rPr>
  </w:style>
  <w:style w:type="paragraph" w:customStyle="1" w:styleId="9B372EEB26734CA7A002D06E4071CE5D1">
    <w:name w:val="9B372EEB26734CA7A002D06E4071CE5D1"/>
    <w:rsid w:val="008211FE"/>
    <w:rPr>
      <w:rFonts w:eastAsiaTheme="minorHAnsi"/>
      <w:lang w:eastAsia="en-US"/>
    </w:rPr>
  </w:style>
  <w:style w:type="paragraph" w:customStyle="1" w:styleId="42C41860D3A345BE9EDEE1F03D7A861F1">
    <w:name w:val="42C41860D3A345BE9EDEE1F03D7A861F1"/>
    <w:rsid w:val="008211FE"/>
    <w:rPr>
      <w:rFonts w:eastAsiaTheme="minorHAnsi"/>
      <w:lang w:eastAsia="en-US"/>
    </w:rPr>
  </w:style>
  <w:style w:type="paragraph" w:customStyle="1" w:styleId="B14F49B26A434834ADD5FAC877ABA1641">
    <w:name w:val="B14F49B26A434834ADD5FAC877ABA1641"/>
    <w:rsid w:val="008211FE"/>
    <w:rPr>
      <w:rFonts w:eastAsiaTheme="minorHAnsi"/>
      <w:lang w:eastAsia="en-US"/>
    </w:rPr>
  </w:style>
  <w:style w:type="paragraph" w:customStyle="1" w:styleId="4B8940E6FFAA4EDDA94662B7A16791131">
    <w:name w:val="4B8940E6FFAA4EDDA94662B7A16791131"/>
    <w:rsid w:val="008211FE"/>
    <w:rPr>
      <w:rFonts w:eastAsiaTheme="minorHAnsi"/>
      <w:lang w:eastAsia="en-US"/>
    </w:rPr>
  </w:style>
  <w:style w:type="paragraph" w:customStyle="1" w:styleId="CF39375171B345FC9D601D670E07AE5E1">
    <w:name w:val="CF39375171B345FC9D601D670E07AE5E1"/>
    <w:rsid w:val="008211FE"/>
    <w:rPr>
      <w:rFonts w:eastAsiaTheme="minorHAnsi"/>
      <w:lang w:eastAsia="en-US"/>
    </w:rPr>
  </w:style>
  <w:style w:type="paragraph" w:customStyle="1" w:styleId="DCA4F8C5B6E54B918D55B2EC159DF58A1">
    <w:name w:val="DCA4F8C5B6E54B918D55B2EC159DF58A1"/>
    <w:rsid w:val="008211FE"/>
    <w:rPr>
      <w:rFonts w:eastAsiaTheme="minorHAnsi"/>
      <w:lang w:eastAsia="en-US"/>
    </w:rPr>
  </w:style>
  <w:style w:type="paragraph" w:customStyle="1" w:styleId="B9D0CECCDCAC4622A369B304614893941">
    <w:name w:val="B9D0CECCDCAC4622A369B304614893941"/>
    <w:rsid w:val="008211FE"/>
    <w:rPr>
      <w:rFonts w:eastAsiaTheme="minorHAnsi"/>
      <w:lang w:eastAsia="en-US"/>
    </w:rPr>
  </w:style>
  <w:style w:type="paragraph" w:customStyle="1" w:styleId="A3DEE1E76E0546B0A496147476DFAF7A1">
    <w:name w:val="A3DEE1E76E0546B0A496147476DFAF7A1"/>
    <w:rsid w:val="008211FE"/>
    <w:rPr>
      <w:rFonts w:eastAsiaTheme="minorHAnsi"/>
      <w:lang w:eastAsia="en-US"/>
    </w:rPr>
  </w:style>
  <w:style w:type="paragraph" w:customStyle="1" w:styleId="66D78DC91D3B49E3BE1E5241816045FF1">
    <w:name w:val="66D78DC91D3B49E3BE1E5241816045FF1"/>
    <w:rsid w:val="008211FE"/>
    <w:rPr>
      <w:rFonts w:eastAsiaTheme="minorHAnsi"/>
      <w:lang w:eastAsia="en-US"/>
    </w:rPr>
  </w:style>
  <w:style w:type="paragraph" w:customStyle="1" w:styleId="B82D2457BC8342EAA9647EDA654CC3A01">
    <w:name w:val="B82D2457BC8342EAA9647EDA654CC3A01"/>
    <w:rsid w:val="008211FE"/>
    <w:rPr>
      <w:rFonts w:eastAsiaTheme="minorHAnsi"/>
      <w:lang w:eastAsia="en-US"/>
    </w:rPr>
  </w:style>
  <w:style w:type="paragraph" w:customStyle="1" w:styleId="0E6D56D5C9E44768BDB25B7457E078351">
    <w:name w:val="0E6D56D5C9E44768BDB25B7457E078351"/>
    <w:rsid w:val="008211FE"/>
    <w:rPr>
      <w:rFonts w:eastAsiaTheme="minorHAnsi"/>
      <w:lang w:eastAsia="en-US"/>
    </w:rPr>
  </w:style>
  <w:style w:type="paragraph" w:customStyle="1" w:styleId="1D8A6C51BB874E1EA53272A8EA5474961">
    <w:name w:val="1D8A6C51BB874E1EA53272A8EA5474961"/>
    <w:rsid w:val="008211FE"/>
    <w:rPr>
      <w:rFonts w:eastAsiaTheme="minorHAnsi"/>
      <w:lang w:eastAsia="en-US"/>
    </w:rPr>
  </w:style>
  <w:style w:type="paragraph" w:customStyle="1" w:styleId="25CE1928E1D440CBB68A63D53529A2F931">
    <w:name w:val="25CE1928E1D440CBB68A63D53529A2F931"/>
    <w:rsid w:val="008211FE"/>
    <w:rPr>
      <w:rFonts w:eastAsiaTheme="minorHAnsi"/>
      <w:lang w:eastAsia="en-US"/>
    </w:rPr>
  </w:style>
  <w:style w:type="paragraph" w:customStyle="1" w:styleId="D02E8C85F0154B108B926E70730DECF231">
    <w:name w:val="D02E8C85F0154B108B926E70730DECF231"/>
    <w:rsid w:val="008211FE"/>
    <w:rPr>
      <w:rFonts w:eastAsiaTheme="minorHAnsi"/>
      <w:lang w:eastAsia="en-US"/>
    </w:rPr>
  </w:style>
  <w:style w:type="paragraph" w:customStyle="1" w:styleId="BD09111729E54F4CB8A34E9DAB5AE8E431">
    <w:name w:val="BD09111729E54F4CB8A34E9DAB5AE8E431"/>
    <w:rsid w:val="008211FE"/>
    <w:rPr>
      <w:rFonts w:eastAsiaTheme="minorHAnsi"/>
      <w:lang w:eastAsia="en-US"/>
    </w:rPr>
  </w:style>
  <w:style w:type="paragraph" w:customStyle="1" w:styleId="50F1608A95D5464B90090C48BD28EDD4">
    <w:name w:val="50F1608A95D5464B90090C48BD28EDD4"/>
    <w:rsid w:val="008211FE"/>
  </w:style>
  <w:style w:type="paragraph" w:customStyle="1" w:styleId="EEAB429897E14F34B5BB0DF9BB5296F2">
    <w:name w:val="EEAB429897E14F34B5BB0DF9BB5296F2"/>
    <w:rsid w:val="008211FE"/>
  </w:style>
  <w:style w:type="paragraph" w:customStyle="1" w:styleId="97B98CED12E8432BAA88359FB25821AD">
    <w:name w:val="97B98CED12E8432BAA88359FB25821AD"/>
    <w:rsid w:val="008211FE"/>
  </w:style>
  <w:style w:type="paragraph" w:customStyle="1" w:styleId="1F98E7A31FBF4F1A816D9AC307555D5F">
    <w:name w:val="1F98E7A31FBF4F1A816D9AC307555D5F"/>
    <w:rsid w:val="008211FE"/>
  </w:style>
  <w:style w:type="paragraph" w:customStyle="1" w:styleId="0422282E23AE4BC5B83CCB7C8920F7045">
    <w:name w:val="0422282E23AE4BC5B83CCB7C8920F7045"/>
    <w:rsid w:val="008211FE"/>
    <w:rPr>
      <w:rFonts w:eastAsiaTheme="minorHAnsi"/>
      <w:lang w:eastAsia="en-US"/>
    </w:rPr>
  </w:style>
  <w:style w:type="paragraph" w:customStyle="1" w:styleId="36C881F76E614D478BB2F2BCE2F3DF635">
    <w:name w:val="36C881F76E614D478BB2F2BCE2F3DF635"/>
    <w:rsid w:val="008211FE"/>
    <w:rPr>
      <w:rFonts w:eastAsiaTheme="minorHAnsi"/>
      <w:lang w:eastAsia="en-US"/>
    </w:rPr>
  </w:style>
  <w:style w:type="paragraph" w:customStyle="1" w:styleId="0F7CBE7E6DE34B36A2EA0D784C4D558E34">
    <w:name w:val="0F7CBE7E6DE34B36A2EA0D784C4D558E34"/>
    <w:rsid w:val="008211FE"/>
    <w:rPr>
      <w:rFonts w:eastAsiaTheme="minorHAnsi"/>
      <w:lang w:eastAsia="en-US"/>
    </w:rPr>
  </w:style>
  <w:style w:type="paragraph" w:customStyle="1" w:styleId="C39D1B8E371146AF82C8C47F248AA36334">
    <w:name w:val="C39D1B8E371146AF82C8C47F248AA36334"/>
    <w:rsid w:val="008211FE"/>
    <w:rPr>
      <w:rFonts w:eastAsiaTheme="minorHAnsi"/>
      <w:lang w:eastAsia="en-US"/>
    </w:rPr>
  </w:style>
  <w:style w:type="paragraph" w:customStyle="1" w:styleId="851A25A69F4D4475ABE60480AC13CF164">
    <w:name w:val="851A25A69F4D4475ABE60480AC13CF164"/>
    <w:rsid w:val="008211FE"/>
    <w:rPr>
      <w:rFonts w:eastAsiaTheme="minorHAnsi"/>
      <w:lang w:eastAsia="en-US"/>
    </w:rPr>
  </w:style>
  <w:style w:type="paragraph" w:customStyle="1" w:styleId="050F5164340049D1A69E47A9DBAA8F384">
    <w:name w:val="050F5164340049D1A69E47A9DBAA8F384"/>
    <w:rsid w:val="008211FE"/>
    <w:rPr>
      <w:rFonts w:eastAsiaTheme="minorHAnsi"/>
      <w:lang w:eastAsia="en-US"/>
    </w:rPr>
  </w:style>
  <w:style w:type="paragraph" w:customStyle="1" w:styleId="F454670BEED044879B21769318F81BD73">
    <w:name w:val="F454670BEED044879B21769318F81BD73"/>
    <w:rsid w:val="008211FE"/>
    <w:rPr>
      <w:rFonts w:eastAsiaTheme="minorHAnsi"/>
      <w:lang w:eastAsia="en-US"/>
    </w:rPr>
  </w:style>
  <w:style w:type="paragraph" w:customStyle="1" w:styleId="910B5EF399404C618DB8398F3787545F3">
    <w:name w:val="910B5EF399404C618DB8398F3787545F3"/>
    <w:rsid w:val="008211FE"/>
    <w:rPr>
      <w:rFonts w:eastAsiaTheme="minorHAnsi"/>
      <w:lang w:eastAsia="en-US"/>
    </w:rPr>
  </w:style>
  <w:style w:type="paragraph" w:customStyle="1" w:styleId="993F81AF8D164DDB96B02B28BD0869C03">
    <w:name w:val="993F81AF8D164DDB96B02B28BD0869C03"/>
    <w:rsid w:val="008211FE"/>
    <w:rPr>
      <w:rFonts w:eastAsiaTheme="minorHAnsi"/>
      <w:lang w:eastAsia="en-US"/>
    </w:rPr>
  </w:style>
  <w:style w:type="paragraph" w:customStyle="1" w:styleId="56CCC3C247524322A30D58BB436097343">
    <w:name w:val="56CCC3C247524322A30D58BB436097343"/>
    <w:rsid w:val="008211FE"/>
    <w:rPr>
      <w:rFonts w:eastAsiaTheme="minorHAnsi"/>
      <w:lang w:eastAsia="en-US"/>
    </w:rPr>
  </w:style>
  <w:style w:type="paragraph" w:customStyle="1" w:styleId="85146DE83459407092D605AEBB18F8993">
    <w:name w:val="85146DE83459407092D605AEBB18F8993"/>
    <w:rsid w:val="008211FE"/>
    <w:rPr>
      <w:rFonts w:eastAsiaTheme="minorHAnsi"/>
      <w:lang w:eastAsia="en-US"/>
    </w:rPr>
  </w:style>
  <w:style w:type="paragraph" w:customStyle="1" w:styleId="0F953AA2D71E433E9866730797F207902">
    <w:name w:val="0F953AA2D71E433E9866730797F207902"/>
    <w:rsid w:val="008211FE"/>
    <w:rPr>
      <w:rFonts w:eastAsiaTheme="minorHAnsi"/>
      <w:lang w:eastAsia="en-US"/>
    </w:rPr>
  </w:style>
  <w:style w:type="paragraph" w:customStyle="1" w:styleId="F2961D50CF1B4773BF11C6948596F5422">
    <w:name w:val="F2961D50CF1B4773BF11C6948596F5422"/>
    <w:rsid w:val="008211FE"/>
    <w:rPr>
      <w:rFonts w:eastAsiaTheme="minorHAnsi"/>
      <w:lang w:eastAsia="en-US"/>
    </w:rPr>
  </w:style>
  <w:style w:type="paragraph" w:customStyle="1" w:styleId="D188CF5E962142B68A8310CFDD52D4892">
    <w:name w:val="D188CF5E962142B68A8310CFDD52D4892"/>
    <w:rsid w:val="008211FE"/>
    <w:rPr>
      <w:rFonts w:eastAsiaTheme="minorHAnsi"/>
      <w:lang w:eastAsia="en-US"/>
    </w:rPr>
  </w:style>
  <w:style w:type="paragraph" w:customStyle="1" w:styleId="E58B28D857E548FC93A78DF1097BF5AE2">
    <w:name w:val="E58B28D857E548FC93A78DF1097BF5AE2"/>
    <w:rsid w:val="008211FE"/>
    <w:rPr>
      <w:rFonts w:eastAsiaTheme="minorHAnsi"/>
      <w:lang w:eastAsia="en-US"/>
    </w:rPr>
  </w:style>
  <w:style w:type="paragraph" w:customStyle="1" w:styleId="C35086ECC55D478389BCEE758E0B55FF2">
    <w:name w:val="C35086ECC55D478389BCEE758E0B55FF2"/>
    <w:rsid w:val="008211FE"/>
    <w:rPr>
      <w:rFonts w:eastAsiaTheme="minorHAnsi"/>
      <w:lang w:eastAsia="en-US"/>
    </w:rPr>
  </w:style>
  <w:style w:type="paragraph" w:customStyle="1" w:styleId="CC6ACF6FF923417AB7FF247E49870EBD2">
    <w:name w:val="CC6ACF6FF923417AB7FF247E49870EBD2"/>
    <w:rsid w:val="008211FE"/>
    <w:rPr>
      <w:rFonts w:eastAsiaTheme="minorHAnsi"/>
      <w:lang w:eastAsia="en-US"/>
    </w:rPr>
  </w:style>
  <w:style w:type="paragraph" w:customStyle="1" w:styleId="24B9CC80B4BE4D5B90ACAAD8E24662FB2">
    <w:name w:val="24B9CC80B4BE4D5B90ACAAD8E24662FB2"/>
    <w:rsid w:val="008211FE"/>
    <w:rPr>
      <w:rFonts w:eastAsiaTheme="minorHAnsi"/>
      <w:lang w:eastAsia="en-US"/>
    </w:rPr>
  </w:style>
  <w:style w:type="paragraph" w:customStyle="1" w:styleId="F1C651094FB6493198175022618DF7632">
    <w:name w:val="F1C651094FB6493198175022618DF7632"/>
    <w:rsid w:val="008211FE"/>
    <w:rPr>
      <w:rFonts w:eastAsiaTheme="minorHAnsi"/>
      <w:lang w:eastAsia="en-US"/>
    </w:rPr>
  </w:style>
  <w:style w:type="paragraph" w:customStyle="1" w:styleId="80EB13AD0547460B824C2F984A1F61972">
    <w:name w:val="80EB13AD0547460B824C2F984A1F61972"/>
    <w:rsid w:val="008211FE"/>
    <w:rPr>
      <w:rFonts w:eastAsiaTheme="minorHAnsi"/>
      <w:lang w:eastAsia="en-US"/>
    </w:rPr>
  </w:style>
  <w:style w:type="paragraph" w:customStyle="1" w:styleId="2528007D9F04485A8123EDECC9946CAA2">
    <w:name w:val="2528007D9F04485A8123EDECC9946CAA2"/>
    <w:rsid w:val="008211FE"/>
    <w:rPr>
      <w:rFonts w:eastAsiaTheme="minorHAnsi"/>
      <w:lang w:eastAsia="en-US"/>
    </w:rPr>
  </w:style>
  <w:style w:type="paragraph" w:customStyle="1" w:styleId="B1C1A50E98B64AA9AAE734CF694CBA782">
    <w:name w:val="B1C1A50E98B64AA9AAE734CF694CBA782"/>
    <w:rsid w:val="008211FE"/>
    <w:rPr>
      <w:rFonts w:eastAsiaTheme="minorHAnsi"/>
      <w:lang w:eastAsia="en-US"/>
    </w:rPr>
  </w:style>
  <w:style w:type="paragraph" w:customStyle="1" w:styleId="9B372EEB26734CA7A002D06E4071CE5D2">
    <w:name w:val="9B372EEB26734CA7A002D06E4071CE5D2"/>
    <w:rsid w:val="008211FE"/>
    <w:rPr>
      <w:rFonts w:eastAsiaTheme="minorHAnsi"/>
      <w:lang w:eastAsia="en-US"/>
    </w:rPr>
  </w:style>
  <w:style w:type="paragraph" w:customStyle="1" w:styleId="42C41860D3A345BE9EDEE1F03D7A861F2">
    <w:name w:val="42C41860D3A345BE9EDEE1F03D7A861F2"/>
    <w:rsid w:val="008211FE"/>
    <w:rPr>
      <w:rFonts w:eastAsiaTheme="minorHAnsi"/>
      <w:lang w:eastAsia="en-US"/>
    </w:rPr>
  </w:style>
  <w:style w:type="paragraph" w:customStyle="1" w:styleId="B14F49B26A434834ADD5FAC877ABA1642">
    <w:name w:val="B14F49B26A434834ADD5FAC877ABA1642"/>
    <w:rsid w:val="008211FE"/>
    <w:rPr>
      <w:rFonts w:eastAsiaTheme="minorHAnsi"/>
      <w:lang w:eastAsia="en-US"/>
    </w:rPr>
  </w:style>
  <w:style w:type="paragraph" w:customStyle="1" w:styleId="4B8940E6FFAA4EDDA94662B7A16791132">
    <w:name w:val="4B8940E6FFAA4EDDA94662B7A16791132"/>
    <w:rsid w:val="008211FE"/>
    <w:rPr>
      <w:rFonts w:eastAsiaTheme="minorHAnsi"/>
      <w:lang w:eastAsia="en-US"/>
    </w:rPr>
  </w:style>
  <w:style w:type="paragraph" w:customStyle="1" w:styleId="CF39375171B345FC9D601D670E07AE5E2">
    <w:name w:val="CF39375171B345FC9D601D670E07AE5E2"/>
    <w:rsid w:val="008211FE"/>
    <w:rPr>
      <w:rFonts w:eastAsiaTheme="minorHAnsi"/>
      <w:lang w:eastAsia="en-US"/>
    </w:rPr>
  </w:style>
  <w:style w:type="paragraph" w:customStyle="1" w:styleId="DCA4F8C5B6E54B918D55B2EC159DF58A2">
    <w:name w:val="DCA4F8C5B6E54B918D55B2EC159DF58A2"/>
    <w:rsid w:val="008211FE"/>
    <w:rPr>
      <w:rFonts w:eastAsiaTheme="minorHAnsi"/>
      <w:lang w:eastAsia="en-US"/>
    </w:rPr>
  </w:style>
  <w:style w:type="paragraph" w:customStyle="1" w:styleId="B9D0CECCDCAC4622A369B304614893942">
    <w:name w:val="B9D0CECCDCAC4622A369B304614893942"/>
    <w:rsid w:val="008211FE"/>
    <w:rPr>
      <w:rFonts w:eastAsiaTheme="minorHAnsi"/>
      <w:lang w:eastAsia="en-US"/>
    </w:rPr>
  </w:style>
  <w:style w:type="paragraph" w:customStyle="1" w:styleId="A3DEE1E76E0546B0A496147476DFAF7A2">
    <w:name w:val="A3DEE1E76E0546B0A496147476DFAF7A2"/>
    <w:rsid w:val="008211FE"/>
    <w:rPr>
      <w:rFonts w:eastAsiaTheme="minorHAnsi"/>
      <w:lang w:eastAsia="en-US"/>
    </w:rPr>
  </w:style>
  <w:style w:type="paragraph" w:customStyle="1" w:styleId="66D78DC91D3B49E3BE1E5241816045FF2">
    <w:name w:val="66D78DC91D3B49E3BE1E5241816045FF2"/>
    <w:rsid w:val="008211FE"/>
    <w:rPr>
      <w:rFonts w:eastAsiaTheme="minorHAnsi"/>
      <w:lang w:eastAsia="en-US"/>
    </w:rPr>
  </w:style>
  <w:style w:type="paragraph" w:customStyle="1" w:styleId="B82D2457BC8342EAA9647EDA654CC3A02">
    <w:name w:val="B82D2457BC8342EAA9647EDA654CC3A02"/>
    <w:rsid w:val="008211FE"/>
    <w:rPr>
      <w:rFonts w:eastAsiaTheme="minorHAnsi"/>
      <w:lang w:eastAsia="en-US"/>
    </w:rPr>
  </w:style>
  <w:style w:type="paragraph" w:customStyle="1" w:styleId="50F1608A95D5464B90090C48BD28EDD41">
    <w:name w:val="50F1608A95D5464B90090C48BD28EDD41"/>
    <w:rsid w:val="008211FE"/>
    <w:rPr>
      <w:rFonts w:eastAsiaTheme="minorHAnsi"/>
      <w:lang w:eastAsia="en-US"/>
    </w:rPr>
  </w:style>
  <w:style w:type="paragraph" w:customStyle="1" w:styleId="0E6D56D5C9E44768BDB25B7457E078352">
    <w:name w:val="0E6D56D5C9E44768BDB25B7457E078352"/>
    <w:rsid w:val="008211FE"/>
    <w:rPr>
      <w:rFonts w:eastAsiaTheme="minorHAnsi"/>
      <w:lang w:eastAsia="en-US"/>
    </w:rPr>
  </w:style>
  <w:style w:type="paragraph" w:customStyle="1" w:styleId="1D8A6C51BB874E1EA53272A8EA5474962">
    <w:name w:val="1D8A6C51BB874E1EA53272A8EA5474962"/>
    <w:rsid w:val="008211FE"/>
    <w:rPr>
      <w:rFonts w:eastAsiaTheme="minorHAnsi"/>
      <w:lang w:eastAsia="en-US"/>
    </w:rPr>
  </w:style>
  <w:style w:type="paragraph" w:customStyle="1" w:styleId="EEAB429897E14F34B5BB0DF9BB5296F21">
    <w:name w:val="EEAB429897E14F34B5BB0DF9BB5296F21"/>
    <w:rsid w:val="008211FE"/>
    <w:rPr>
      <w:rFonts w:eastAsiaTheme="minorHAnsi"/>
      <w:lang w:eastAsia="en-US"/>
    </w:rPr>
  </w:style>
  <w:style w:type="paragraph" w:customStyle="1" w:styleId="BD09111729E54F4CB8A34E9DAB5AE8E432">
    <w:name w:val="BD09111729E54F4CB8A34E9DAB5AE8E432"/>
    <w:rsid w:val="008211FE"/>
    <w:rPr>
      <w:rFonts w:eastAsiaTheme="minorHAnsi"/>
      <w:lang w:eastAsia="en-US"/>
    </w:rPr>
  </w:style>
  <w:style w:type="paragraph" w:customStyle="1" w:styleId="97B98CED12E8432BAA88359FB25821AD1">
    <w:name w:val="97B98CED12E8432BAA88359FB25821AD1"/>
    <w:rsid w:val="008211FE"/>
    <w:rPr>
      <w:rFonts w:eastAsiaTheme="minorHAnsi"/>
      <w:lang w:eastAsia="en-US"/>
    </w:rPr>
  </w:style>
  <w:style w:type="paragraph" w:customStyle="1" w:styleId="1F98E7A31FBF4F1A816D9AC307555D5F1">
    <w:name w:val="1F98E7A31FBF4F1A816D9AC307555D5F1"/>
    <w:rsid w:val="008211FE"/>
    <w:rPr>
      <w:rFonts w:eastAsiaTheme="minorHAnsi"/>
      <w:lang w:eastAsia="en-US"/>
    </w:rPr>
  </w:style>
  <w:style w:type="paragraph" w:customStyle="1" w:styleId="E2400EAA1E944640A7E13A44D57BD907">
    <w:name w:val="E2400EAA1E944640A7E13A44D57BD907"/>
    <w:rsid w:val="00250713"/>
  </w:style>
  <w:style w:type="paragraph" w:customStyle="1" w:styleId="E2400EAA1E944640A7E13A44D57BD9071">
    <w:name w:val="E2400EAA1E944640A7E13A44D57BD9071"/>
    <w:rsid w:val="00CB5A46"/>
    <w:rPr>
      <w:rFonts w:eastAsiaTheme="minorHAnsi"/>
      <w:lang w:eastAsia="en-US"/>
    </w:rPr>
  </w:style>
  <w:style w:type="paragraph" w:customStyle="1" w:styleId="36C881F76E614D478BB2F2BCE2F3DF636">
    <w:name w:val="36C881F76E614D478BB2F2BCE2F3DF636"/>
    <w:rsid w:val="00CB5A46"/>
    <w:rPr>
      <w:rFonts w:eastAsiaTheme="minorHAnsi"/>
      <w:lang w:eastAsia="en-US"/>
    </w:rPr>
  </w:style>
  <w:style w:type="paragraph" w:customStyle="1" w:styleId="0F7CBE7E6DE34B36A2EA0D784C4D558E35">
    <w:name w:val="0F7CBE7E6DE34B36A2EA0D784C4D558E35"/>
    <w:rsid w:val="00CB5A46"/>
    <w:rPr>
      <w:rFonts w:eastAsiaTheme="minorHAnsi"/>
      <w:lang w:eastAsia="en-US"/>
    </w:rPr>
  </w:style>
  <w:style w:type="paragraph" w:customStyle="1" w:styleId="C39D1B8E371146AF82C8C47F248AA36335">
    <w:name w:val="C39D1B8E371146AF82C8C47F248AA36335"/>
    <w:rsid w:val="00CB5A46"/>
    <w:rPr>
      <w:rFonts w:eastAsiaTheme="minorHAnsi"/>
      <w:lang w:eastAsia="en-US"/>
    </w:rPr>
  </w:style>
  <w:style w:type="paragraph" w:customStyle="1" w:styleId="851A25A69F4D4475ABE60480AC13CF165">
    <w:name w:val="851A25A69F4D4475ABE60480AC13CF165"/>
    <w:rsid w:val="00CB5A46"/>
    <w:rPr>
      <w:rFonts w:eastAsiaTheme="minorHAnsi"/>
      <w:lang w:eastAsia="en-US"/>
    </w:rPr>
  </w:style>
  <w:style w:type="paragraph" w:customStyle="1" w:styleId="050F5164340049D1A69E47A9DBAA8F385">
    <w:name w:val="050F5164340049D1A69E47A9DBAA8F385"/>
    <w:rsid w:val="00CB5A46"/>
    <w:rPr>
      <w:rFonts w:eastAsiaTheme="minorHAnsi"/>
      <w:lang w:eastAsia="en-US"/>
    </w:rPr>
  </w:style>
  <w:style w:type="paragraph" w:customStyle="1" w:styleId="F454670BEED044879B21769318F81BD74">
    <w:name w:val="F454670BEED044879B21769318F81BD74"/>
    <w:rsid w:val="00CB5A46"/>
    <w:rPr>
      <w:rFonts w:eastAsiaTheme="minorHAnsi"/>
      <w:lang w:eastAsia="en-US"/>
    </w:rPr>
  </w:style>
  <w:style w:type="paragraph" w:customStyle="1" w:styleId="910B5EF399404C618DB8398F3787545F4">
    <w:name w:val="910B5EF399404C618DB8398F3787545F4"/>
    <w:rsid w:val="00CB5A46"/>
    <w:rPr>
      <w:rFonts w:eastAsiaTheme="minorHAnsi"/>
      <w:lang w:eastAsia="en-US"/>
    </w:rPr>
  </w:style>
  <w:style w:type="paragraph" w:customStyle="1" w:styleId="993F81AF8D164DDB96B02B28BD0869C04">
    <w:name w:val="993F81AF8D164DDB96B02B28BD0869C04"/>
    <w:rsid w:val="00CB5A46"/>
    <w:rPr>
      <w:rFonts w:eastAsiaTheme="minorHAnsi"/>
      <w:lang w:eastAsia="en-US"/>
    </w:rPr>
  </w:style>
  <w:style w:type="paragraph" w:customStyle="1" w:styleId="56CCC3C247524322A30D58BB436097344">
    <w:name w:val="56CCC3C247524322A30D58BB436097344"/>
    <w:rsid w:val="00CB5A46"/>
    <w:rPr>
      <w:rFonts w:eastAsiaTheme="minorHAnsi"/>
      <w:lang w:eastAsia="en-US"/>
    </w:rPr>
  </w:style>
  <w:style w:type="paragraph" w:customStyle="1" w:styleId="85146DE83459407092D605AEBB18F8994">
    <w:name w:val="85146DE83459407092D605AEBB18F8994"/>
    <w:rsid w:val="00CB5A46"/>
    <w:rPr>
      <w:rFonts w:eastAsiaTheme="minorHAnsi"/>
      <w:lang w:eastAsia="en-US"/>
    </w:rPr>
  </w:style>
  <w:style w:type="paragraph" w:customStyle="1" w:styleId="0F953AA2D71E433E9866730797F207903">
    <w:name w:val="0F953AA2D71E433E9866730797F207903"/>
    <w:rsid w:val="00CB5A46"/>
    <w:rPr>
      <w:rFonts w:eastAsiaTheme="minorHAnsi"/>
      <w:lang w:eastAsia="en-US"/>
    </w:rPr>
  </w:style>
  <w:style w:type="paragraph" w:customStyle="1" w:styleId="F2961D50CF1B4773BF11C6948596F5423">
    <w:name w:val="F2961D50CF1B4773BF11C6948596F5423"/>
    <w:rsid w:val="00CB5A46"/>
    <w:rPr>
      <w:rFonts w:eastAsiaTheme="minorHAnsi"/>
      <w:lang w:eastAsia="en-US"/>
    </w:rPr>
  </w:style>
  <w:style w:type="paragraph" w:customStyle="1" w:styleId="D188CF5E962142B68A8310CFDD52D4893">
    <w:name w:val="D188CF5E962142B68A8310CFDD52D4893"/>
    <w:rsid w:val="00CB5A46"/>
    <w:rPr>
      <w:rFonts w:eastAsiaTheme="minorHAnsi"/>
      <w:lang w:eastAsia="en-US"/>
    </w:rPr>
  </w:style>
  <w:style w:type="paragraph" w:customStyle="1" w:styleId="E58B28D857E548FC93A78DF1097BF5AE3">
    <w:name w:val="E58B28D857E548FC93A78DF1097BF5AE3"/>
    <w:rsid w:val="00CB5A46"/>
    <w:rPr>
      <w:rFonts w:eastAsiaTheme="minorHAnsi"/>
      <w:lang w:eastAsia="en-US"/>
    </w:rPr>
  </w:style>
  <w:style w:type="paragraph" w:customStyle="1" w:styleId="C35086ECC55D478389BCEE758E0B55FF3">
    <w:name w:val="C35086ECC55D478389BCEE758E0B55FF3"/>
    <w:rsid w:val="00CB5A46"/>
    <w:rPr>
      <w:rFonts w:eastAsiaTheme="minorHAnsi"/>
      <w:lang w:eastAsia="en-US"/>
    </w:rPr>
  </w:style>
  <w:style w:type="paragraph" w:customStyle="1" w:styleId="CC6ACF6FF923417AB7FF247E49870EBD3">
    <w:name w:val="CC6ACF6FF923417AB7FF247E49870EBD3"/>
    <w:rsid w:val="00CB5A46"/>
    <w:rPr>
      <w:rFonts w:eastAsiaTheme="minorHAnsi"/>
      <w:lang w:eastAsia="en-US"/>
    </w:rPr>
  </w:style>
  <w:style w:type="paragraph" w:customStyle="1" w:styleId="24B9CC80B4BE4D5B90ACAAD8E24662FB3">
    <w:name w:val="24B9CC80B4BE4D5B90ACAAD8E24662FB3"/>
    <w:rsid w:val="00CB5A46"/>
    <w:rPr>
      <w:rFonts w:eastAsiaTheme="minorHAnsi"/>
      <w:lang w:eastAsia="en-US"/>
    </w:rPr>
  </w:style>
  <w:style w:type="paragraph" w:customStyle="1" w:styleId="F1C651094FB6493198175022618DF7633">
    <w:name w:val="F1C651094FB6493198175022618DF7633"/>
    <w:rsid w:val="00CB5A46"/>
    <w:rPr>
      <w:rFonts w:eastAsiaTheme="minorHAnsi"/>
      <w:lang w:eastAsia="en-US"/>
    </w:rPr>
  </w:style>
  <w:style w:type="paragraph" w:customStyle="1" w:styleId="80EB13AD0547460B824C2F984A1F61973">
    <w:name w:val="80EB13AD0547460B824C2F984A1F61973"/>
    <w:rsid w:val="00CB5A46"/>
    <w:rPr>
      <w:rFonts w:eastAsiaTheme="minorHAnsi"/>
      <w:lang w:eastAsia="en-US"/>
    </w:rPr>
  </w:style>
  <w:style w:type="paragraph" w:customStyle="1" w:styleId="2528007D9F04485A8123EDECC9946CAA3">
    <w:name w:val="2528007D9F04485A8123EDECC9946CAA3"/>
    <w:rsid w:val="00CB5A46"/>
    <w:rPr>
      <w:rFonts w:eastAsiaTheme="minorHAnsi"/>
      <w:lang w:eastAsia="en-US"/>
    </w:rPr>
  </w:style>
  <w:style w:type="paragraph" w:customStyle="1" w:styleId="B1C1A50E98B64AA9AAE734CF694CBA783">
    <w:name w:val="B1C1A50E98B64AA9AAE734CF694CBA783"/>
    <w:rsid w:val="00CB5A46"/>
    <w:rPr>
      <w:rFonts w:eastAsiaTheme="minorHAnsi"/>
      <w:lang w:eastAsia="en-US"/>
    </w:rPr>
  </w:style>
  <w:style w:type="paragraph" w:customStyle="1" w:styleId="9B372EEB26734CA7A002D06E4071CE5D3">
    <w:name w:val="9B372EEB26734CA7A002D06E4071CE5D3"/>
    <w:rsid w:val="00CB5A46"/>
    <w:rPr>
      <w:rFonts w:eastAsiaTheme="minorHAnsi"/>
      <w:lang w:eastAsia="en-US"/>
    </w:rPr>
  </w:style>
  <w:style w:type="paragraph" w:customStyle="1" w:styleId="B14F49B26A434834ADD5FAC877ABA1643">
    <w:name w:val="B14F49B26A434834ADD5FAC877ABA1643"/>
    <w:rsid w:val="00CB5A46"/>
    <w:rPr>
      <w:rFonts w:eastAsiaTheme="minorHAnsi"/>
      <w:lang w:eastAsia="en-US"/>
    </w:rPr>
  </w:style>
  <w:style w:type="paragraph" w:customStyle="1" w:styleId="4B8940E6FFAA4EDDA94662B7A16791133">
    <w:name w:val="4B8940E6FFAA4EDDA94662B7A16791133"/>
    <w:rsid w:val="00CB5A46"/>
    <w:rPr>
      <w:rFonts w:eastAsiaTheme="minorHAnsi"/>
      <w:lang w:eastAsia="en-US"/>
    </w:rPr>
  </w:style>
  <w:style w:type="paragraph" w:customStyle="1" w:styleId="CF39375171B345FC9D601D670E07AE5E3">
    <w:name w:val="CF39375171B345FC9D601D670E07AE5E3"/>
    <w:rsid w:val="00CB5A46"/>
    <w:rPr>
      <w:rFonts w:eastAsiaTheme="minorHAnsi"/>
      <w:lang w:eastAsia="en-US"/>
    </w:rPr>
  </w:style>
  <w:style w:type="paragraph" w:customStyle="1" w:styleId="B9D0CECCDCAC4622A369B304614893943">
    <w:name w:val="B9D0CECCDCAC4622A369B304614893943"/>
    <w:rsid w:val="00CB5A46"/>
    <w:rPr>
      <w:rFonts w:eastAsiaTheme="minorHAnsi"/>
      <w:lang w:eastAsia="en-US"/>
    </w:rPr>
  </w:style>
  <w:style w:type="paragraph" w:customStyle="1" w:styleId="A3DEE1E76E0546B0A496147476DFAF7A3">
    <w:name w:val="A3DEE1E76E0546B0A496147476DFAF7A3"/>
    <w:rsid w:val="00CB5A46"/>
    <w:rPr>
      <w:rFonts w:eastAsiaTheme="minorHAnsi"/>
      <w:lang w:eastAsia="en-US"/>
    </w:rPr>
  </w:style>
  <w:style w:type="paragraph" w:customStyle="1" w:styleId="66D78DC91D3B49E3BE1E5241816045FF3">
    <w:name w:val="66D78DC91D3B49E3BE1E5241816045FF3"/>
    <w:rsid w:val="00CB5A46"/>
    <w:rPr>
      <w:rFonts w:eastAsiaTheme="minorHAnsi"/>
      <w:lang w:eastAsia="en-US"/>
    </w:rPr>
  </w:style>
  <w:style w:type="paragraph" w:customStyle="1" w:styleId="B82D2457BC8342EAA9647EDA654CC3A03">
    <w:name w:val="B82D2457BC8342EAA9647EDA654CC3A03"/>
    <w:rsid w:val="00CB5A46"/>
    <w:rPr>
      <w:rFonts w:eastAsiaTheme="minorHAnsi"/>
      <w:lang w:eastAsia="en-US"/>
    </w:rPr>
  </w:style>
  <w:style w:type="paragraph" w:customStyle="1" w:styleId="50F1608A95D5464B90090C48BD28EDD42">
    <w:name w:val="50F1608A95D5464B90090C48BD28EDD42"/>
    <w:rsid w:val="00CB5A46"/>
    <w:rPr>
      <w:rFonts w:eastAsiaTheme="minorHAnsi"/>
      <w:lang w:eastAsia="en-US"/>
    </w:rPr>
  </w:style>
  <w:style w:type="paragraph" w:customStyle="1" w:styleId="0E6D56D5C9E44768BDB25B7457E078353">
    <w:name w:val="0E6D56D5C9E44768BDB25B7457E078353"/>
    <w:rsid w:val="00CB5A46"/>
    <w:rPr>
      <w:rFonts w:eastAsiaTheme="minorHAnsi"/>
      <w:lang w:eastAsia="en-US"/>
    </w:rPr>
  </w:style>
  <w:style w:type="paragraph" w:customStyle="1" w:styleId="1D8A6C51BB874E1EA53272A8EA5474963">
    <w:name w:val="1D8A6C51BB874E1EA53272A8EA5474963"/>
    <w:rsid w:val="00CB5A46"/>
    <w:rPr>
      <w:rFonts w:eastAsiaTheme="minorHAnsi"/>
      <w:lang w:eastAsia="en-US"/>
    </w:rPr>
  </w:style>
  <w:style w:type="paragraph" w:customStyle="1" w:styleId="EEAB429897E14F34B5BB0DF9BB5296F22">
    <w:name w:val="EEAB429897E14F34B5BB0DF9BB5296F22"/>
    <w:rsid w:val="00CB5A46"/>
    <w:rPr>
      <w:rFonts w:eastAsiaTheme="minorHAnsi"/>
      <w:lang w:eastAsia="en-US"/>
    </w:rPr>
  </w:style>
  <w:style w:type="paragraph" w:customStyle="1" w:styleId="BD09111729E54F4CB8A34E9DAB5AE8E433">
    <w:name w:val="BD09111729E54F4CB8A34E9DAB5AE8E433"/>
    <w:rsid w:val="00CB5A46"/>
    <w:rPr>
      <w:rFonts w:eastAsiaTheme="minorHAnsi"/>
      <w:lang w:eastAsia="en-US"/>
    </w:rPr>
  </w:style>
  <w:style w:type="paragraph" w:customStyle="1" w:styleId="97B98CED12E8432BAA88359FB25821AD2">
    <w:name w:val="97B98CED12E8432BAA88359FB25821AD2"/>
    <w:rsid w:val="00CB5A46"/>
    <w:rPr>
      <w:rFonts w:eastAsiaTheme="minorHAnsi"/>
      <w:lang w:eastAsia="en-US"/>
    </w:rPr>
  </w:style>
  <w:style w:type="paragraph" w:customStyle="1" w:styleId="1F98E7A31FBF4F1A816D9AC307555D5F2">
    <w:name w:val="1F98E7A31FBF4F1A816D9AC307555D5F2"/>
    <w:rsid w:val="00CB5A46"/>
    <w:rPr>
      <w:rFonts w:eastAsiaTheme="minorHAnsi"/>
      <w:lang w:eastAsia="en-US"/>
    </w:rPr>
  </w:style>
  <w:style w:type="paragraph" w:customStyle="1" w:styleId="AFBE66CC16DD455EAF845431BF7F817C">
    <w:name w:val="AFBE66CC16DD455EAF845431BF7F817C"/>
    <w:rsid w:val="00635211"/>
  </w:style>
  <w:style w:type="paragraph" w:customStyle="1" w:styleId="5EDC55899A374D3FB75C3782E8EE840B">
    <w:name w:val="5EDC55899A374D3FB75C3782E8EE840B"/>
    <w:rsid w:val="00635211"/>
  </w:style>
  <w:style w:type="paragraph" w:customStyle="1" w:styleId="952784CDEE3246A0B388E905C958C3F8">
    <w:name w:val="952784CDEE3246A0B388E905C958C3F8"/>
    <w:rsid w:val="00635211"/>
  </w:style>
  <w:style w:type="paragraph" w:customStyle="1" w:styleId="0F393B9C46864BDCBDB60685CF4BBC30">
    <w:name w:val="0F393B9C46864BDCBDB60685CF4BBC30"/>
    <w:rsid w:val="00635211"/>
  </w:style>
  <w:style w:type="paragraph" w:customStyle="1" w:styleId="57AF19B216A24DC4B045748661229327">
    <w:name w:val="57AF19B216A24DC4B045748661229327"/>
    <w:rsid w:val="00635211"/>
  </w:style>
  <w:style w:type="paragraph" w:customStyle="1" w:styleId="9E69491C22D3413EB62C63228F46F6E8">
    <w:name w:val="9E69491C22D3413EB62C63228F46F6E8"/>
    <w:rsid w:val="00635211"/>
  </w:style>
  <w:style w:type="paragraph" w:customStyle="1" w:styleId="AAB9AD34710E4384864CAE2BF4990EDC">
    <w:name w:val="AAB9AD34710E4384864CAE2BF4990EDC"/>
    <w:rsid w:val="00635211"/>
  </w:style>
  <w:style w:type="paragraph" w:customStyle="1" w:styleId="9B9B9B732BB54C23B581D0431BE9749E">
    <w:name w:val="9B9B9B732BB54C23B581D0431BE9749E"/>
    <w:rsid w:val="00635211"/>
  </w:style>
  <w:style w:type="paragraph" w:customStyle="1" w:styleId="EFE12CCCF7BE4AE89C545287B4948654">
    <w:name w:val="EFE12CCCF7BE4AE89C545287B4948654"/>
    <w:rsid w:val="00635211"/>
  </w:style>
  <w:style w:type="paragraph" w:customStyle="1" w:styleId="70EE7F4CCCA543A9BCB44BC53557100B">
    <w:name w:val="70EE7F4CCCA543A9BCB44BC53557100B"/>
    <w:rsid w:val="00635211"/>
  </w:style>
  <w:style w:type="paragraph" w:customStyle="1" w:styleId="5091BD8BD7CC4AB3A8ED8D207C54544A">
    <w:name w:val="5091BD8BD7CC4AB3A8ED8D207C54544A"/>
    <w:rsid w:val="00635211"/>
  </w:style>
  <w:style w:type="paragraph" w:customStyle="1" w:styleId="54E202091F4848779CEF4DFED9E262B7">
    <w:name w:val="54E202091F4848779CEF4DFED9E262B7"/>
    <w:rsid w:val="00635211"/>
  </w:style>
  <w:style w:type="paragraph" w:customStyle="1" w:styleId="46C3B49D263C4EDFB8A08C72495B3D22">
    <w:name w:val="46C3B49D263C4EDFB8A08C72495B3D22"/>
    <w:rsid w:val="00635211"/>
  </w:style>
  <w:style w:type="paragraph" w:customStyle="1" w:styleId="13290E71DDB546F0BF783964AC802973">
    <w:name w:val="13290E71DDB546F0BF783964AC802973"/>
    <w:rsid w:val="00635211"/>
  </w:style>
  <w:style w:type="paragraph" w:customStyle="1" w:styleId="837FEA1C6AF04CDFB55B51E4E39FCD0B">
    <w:name w:val="837FEA1C6AF04CDFB55B51E4E39FCD0B"/>
    <w:rsid w:val="00635211"/>
  </w:style>
  <w:style w:type="paragraph" w:customStyle="1" w:styleId="23335660910B47DDA1E44586E39322E7">
    <w:name w:val="23335660910B47DDA1E44586E39322E7"/>
    <w:rsid w:val="00635211"/>
  </w:style>
  <w:style w:type="paragraph" w:customStyle="1" w:styleId="003FE16434B541ED8C6CC8BD551A9458">
    <w:name w:val="003FE16434B541ED8C6CC8BD551A9458"/>
    <w:rsid w:val="00635211"/>
  </w:style>
  <w:style w:type="paragraph" w:customStyle="1" w:styleId="6E4CC27D8BFF4BFEA58F87EFD23905ED">
    <w:name w:val="6E4CC27D8BFF4BFEA58F87EFD23905ED"/>
    <w:rsid w:val="00635211"/>
  </w:style>
  <w:style w:type="paragraph" w:customStyle="1" w:styleId="BFA7C82DE83D4480A54DA6B92FC43038">
    <w:name w:val="BFA7C82DE83D4480A54DA6B92FC43038"/>
    <w:rsid w:val="00635211"/>
  </w:style>
  <w:style w:type="paragraph" w:customStyle="1" w:styleId="050FD628DE6D4E709D0B0B0255243D6C">
    <w:name w:val="050FD628DE6D4E709D0B0B0255243D6C"/>
    <w:rsid w:val="00635211"/>
  </w:style>
  <w:style w:type="paragraph" w:customStyle="1" w:styleId="A022D6AA90664FAABBFA2AA977002DE6">
    <w:name w:val="A022D6AA90664FAABBFA2AA977002DE6"/>
    <w:rsid w:val="00635211"/>
  </w:style>
  <w:style w:type="paragraph" w:customStyle="1" w:styleId="B938E0B0C395427897705C477F7F030E">
    <w:name w:val="B938E0B0C395427897705C477F7F030E"/>
    <w:rsid w:val="00635211"/>
  </w:style>
  <w:style w:type="paragraph" w:customStyle="1" w:styleId="62FB5B7984C0470594ADF56923F7D508">
    <w:name w:val="62FB5B7984C0470594ADF56923F7D508"/>
    <w:rsid w:val="00635211"/>
  </w:style>
  <w:style w:type="paragraph" w:customStyle="1" w:styleId="C15944EEE8F749889F822FF344C9E13D">
    <w:name w:val="C15944EEE8F749889F822FF344C9E13D"/>
    <w:rsid w:val="00635211"/>
  </w:style>
  <w:style w:type="paragraph" w:customStyle="1" w:styleId="C0E5AE40810F4DA185787E5BF5C18E11">
    <w:name w:val="C0E5AE40810F4DA185787E5BF5C18E11"/>
    <w:rsid w:val="00635211"/>
  </w:style>
  <w:style w:type="paragraph" w:customStyle="1" w:styleId="B032EC096C054E6B8356CF13C803B0C9">
    <w:name w:val="B032EC096C054E6B8356CF13C803B0C9"/>
    <w:rsid w:val="00635211"/>
  </w:style>
  <w:style w:type="paragraph" w:customStyle="1" w:styleId="B6F84E1DA5B246F9ADA08B1843A10FEE">
    <w:name w:val="B6F84E1DA5B246F9ADA08B1843A10FEE"/>
    <w:rsid w:val="00635211"/>
  </w:style>
  <w:style w:type="paragraph" w:customStyle="1" w:styleId="BA906C35C0EF4667AD55C6CFFF642A54">
    <w:name w:val="BA906C35C0EF4667AD55C6CFFF642A54"/>
    <w:rsid w:val="00635211"/>
  </w:style>
  <w:style w:type="paragraph" w:customStyle="1" w:styleId="BC9A913C8F8F47AE8AAA4AEF0B04AE1A">
    <w:name w:val="BC9A913C8F8F47AE8AAA4AEF0B04AE1A"/>
    <w:rsid w:val="00635211"/>
  </w:style>
  <w:style w:type="paragraph" w:customStyle="1" w:styleId="180F1BDC35D54776B745688A805EF890">
    <w:name w:val="180F1BDC35D54776B745688A805EF890"/>
    <w:rsid w:val="00635211"/>
  </w:style>
  <w:style w:type="paragraph" w:customStyle="1" w:styleId="C0DBF46AF3D14E36A0172554B51F9298">
    <w:name w:val="C0DBF46AF3D14E36A0172554B51F9298"/>
    <w:rsid w:val="00635211"/>
  </w:style>
  <w:style w:type="paragraph" w:customStyle="1" w:styleId="17C16B85732D44BEA6ACB514E85DA7C9">
    <w:name w:val="17C16B85732D44BEA6ACB514E85DA7C9"/>
    <w:rsid w:val="00635211"/>
  </w:style>
  <w:style w:type="paragraph" w:customStyle="1" w:styleId="2514BDE529F24AB397A1D9D9F80B5135">
    <w:name w:val="2514BDE529F24AB397A1D9D9F80B5135"/>
    <w:rsid w:val="00635211"/>
  </w:style>
  <w:style w:type="paragraph" w:customStyle="1" w:styleId="8E9DDF939EDA43939E434C1D0737E9CF">
    <w:name w:val="8E9DDF939EDA43939E434C1D0737E9CF"/>
    <w:rsid w:val="00635211"/>
  </w:style>
  <w:style w:type="paragraph" w:customStyle="1" w:styleId="63E368C16A4D4B8BAD32C57C94CC9F24">
    <w:name w:val="63E368C16A4D4B8BAD32C57C94CC9F24"/>
    <w:rsid w:val="00635211"/>
  </w:style>
  <w:style w:type="paragraph" w:customStyle="1" w:styleId="BC2D806593B34139B5D430863DDE4B78">
    <w:name w:val="BC2D806593B34139B5D430863DDE4B78"/>
    <w:rsid w:val="00635211"/>
  </w:style>
  <w:style w:type="paragraph" w:customStyle="1" w:styleId="DB49D5B93C5C4BC59A9FB6501DC3E81F">
    <w:name w:val="DB49D5B93C5C4BC59A9FB6501DC3E81F"/>
    <w:rsid w:val="00635211"/>
  </w:style>
  <w:style w:type="paragraph" w:customStyle="1" w:styleId="4401CA51106B4D428467D4F19D2E8B89">
    <w:name w:val="4401CA51106B4D428467D4F19D2E8B89"/>
    <w:rsid w:val="00635211"/>
  </w:style>
  <w:style w:type="paragraph" w:customStyle="1" w:styleId="F9ADEAECD6BE41C0B2C151AEB8D74700">
    <w:name w:val="F9ADEAECD6BE41C0B2C151AEB8D74700"/>
    <w:rsid w:val="00635211"/>
  </w:style>
  <w:style w:type="paragraph" w:customStyle="1" w:styleId="95ACC19D479D437FA3B4B4E09C121D07">
    <w:name w:val="95ACC19D479D437FA3B4B4E09C121D07"/>
    <w:rsid w:val="00635211"/>
  </w:style>
  <w:style w:type="paragraph" w:customStyle="1" w:styleId="350682BD96234CEFAD46F36DFDB160F3">
    <w:name w:val="350682BD96234CEFAD46F36DFDB160F3"/>
    <w:rsid w:val="00635211"/>
  </w:style>
  <w:style w:type="paragraph" w:customStyle="1" w:styleId="A418559FACF045DBA0FC7FBC061B2CFB">
    <w:name w:val="A418559FACF045DBA0FC7FBC061B2CFB"/>
    <w:rsid w:val="002C61D6"/>
  </w:style>
  <w:style w:type="paragraph" w:customStyle="1" w:styleId="8B283CED064548EB9A07C9C364ADD1F4">
    <w:name w:val="8B283CED064548EB9A07C9C364ADD1F4"/>
    <w:rsid w:val="00D2046F"/>
  </w:style>
  <w:style w:type="paragraph" w:customStyle="1" w:styleId="DF7FE2058ADD400B932C1636FAAC614F">
    <w:name w:val="DF7FE2058ADD400B932C1636FAAC614F"/>
    <w:rsid w:val="00D2046F"/>
  </w:style>
  <w:style w:type="paragraph" w:customStyle="1" w:styleId="9BC1BE466960463FABCBF3DC9AF1D64A">
    <w:name w:val="9BC1BE466960463FABCBF3DC9AF1D64A"/>
    <w:rsid w:val="00D2046F"/>
  </w:style>
  <w:style w:type="paragraph" w:customStyle="1" w:styleId="33450CC3E694486AA371411698B56F53">
    <w:name w:val="33450CC3E694486AA371411698B56F53"/>
    <w:rsid w:val="00D2046F"/>
  </w:style>
  <w:style w:type="paragraph" w:customStyle="1" w:styleId="651CD60AEAB14ABDB7FC21588F2BD5C6">
    <w:name w:val="651CD60AEAB14ABDB7FC21588F2BD5C6"/>
    <w:rsid w:val="00D2046F"/>
  </w:style>
  <w:style w:type="paragraph" w:customStyle="1" w:styleId="5A4BBCD768AD4D3BBF1CC508726ACE8B">
    <w:name w:val="5A4BBCD768AD4D3BBF1CC508726ACE8B"/>
    <w:rsid w:val="00D2046F"/>
  </w:style>
  <w:style w:type="paragraph" w:customStyle="1" w:styleId="835FB93F94C34CA3A41044EBC111157F">
    <w:name w:val="835FB93F94C34CA3A41044EBC111157F"/>
    <w:rsid w:val="00D2046F"/>
  </w:style>
  <w:style w:type="paragraph" w:customStyle="1" w:styleId="146951140633478298FE52C24CEF29AF">
    <w:name w:val="146951140633478298FE52C24CEF29AF"/>
    <w:rsid w:val="00D2046F"/>
  </w:style>
  <w:style w:type="paragraph" w:customStyle="1" w:styleId="0964546C2A4B4465A8E837F467447DC7">
    <w:name w:val="0964546C2A4B4465A8E837F467447DC7"/>
    <w:rsid w:val="00D2046F"/>
  </w:style>
  <w:style w:type="paragraph" w:customStyle="1" w:styleId="B19DB1F7EFE7476E8E734058CE5E8F5F">
    <w:name w:val="B19DB1F7EFE7476E8E734058CE5E8F5F"/>
    <w:rsid w:val="00D2046F"/>
  </w:style>
  <w:style w:type="paragraph" w:customStyle="1" w:styleId="2D2C354D837D4EF28327FDCAD0AAFDFE">
    <w:name w:val="2D2C354D837D4EF28327FDCAD0AAFDFE"/>
    <w:rsid w:val="00D2046F"/>
  </w:style>
  <w:style w:type="paragraph" w:customStyle="1" w:styleId="EE67BE47C0D744A59E66B06B0C927EDF">
    <w:name w:val="EE67BE47C0D744A59E66B06B0C927EDF"/>
    <w:rsid w:val="00D2046F"/>
  </w:style>
  <w:style w:type="paragraph" w:customStyle="1" w:styleId="F14C37F38396462086A7FF65E03432D2">
    <w:name w:val="F14C37F38396462086A7FF65E03432D2"/>
    <w:rsid w:val="00D2046F"/>
  </w:style>
  <w:style w:type="paragraph" w:customStyle="1" w:styleId="CD27F78E8E144CE4A13F6883653DA9E6">
    <w:name w:val="CD27F78E8E144CE4A13F6883653DA9E6"/>
    <w:rsid w:val="00D2046F"/>
  </w:style>
  <w:style w:type="paragraph" w:customStyle="1" w:styleId="9B0BEE95E4504CFEBA66C5A0ED4BD563">
    <w:name w:val="9B0BEE95E4504CFEBA66C5A0ED4BD563"/>
    <w:rsid w:val="00D2046F"/>
  </w:style>
  <w:style w:type="paragraph" w:customStyle="1" w:styleId="0DAFF9C47C924240B5DA7C814A98898A">
    <w:name w:val="0DAFF9C47C924240B5DA7C814A98898A"/>
    <w:rsid w:val="00D2046F"/>
  </w:style>
  <w:style w:type="paragraph" w:customStyle="1" w:styleId="19F12A8C012646B185C7092B20B25211">
    <w:name w:val="19F12A8C012646B185C7092B20B25211"/>
    <w:rsid w:val="00D2046F"/>
  </w:style>
  <w:style w:type="paragraph" w:customStyle="1" w:styleId="05D3B56875CE4D99A3BD25833232BEAE">
    <w:name w:val="05D3B56875CE4D99A3BD25833232BEAE"/>
    <w:rsid w:val="00D2046F"/>
  </w:style>
  <w:style w:type="paragraph" w:customStyle="1" w:styleId="857BDECDAB38419CB56C8C4AD1DF5AEF">
    <w:name w:val="857BDECDAB38419CB56C8C4AD1DF5AEF"/>
    <w:rsid w:val="00D2046F"/>
  </w:style>
  <w:style w:type="paragraph" w:customStyle="1" w:styleId="724B874F18034AEE886F4B7B4E1C692D">
    <w:name w:val="724B874F18034AEE886F4B7B4E1C692D"/>
    <w:rsid w:val="00D2046F"/>
  </w:style>
  <w:style w:type="paragraph" w:customStyle="1" w:styleId="6788126AAE3443B392A83E883553C261">
    <w:name w:val="6788126AAE3443B392A83E883553C261"/>
    <w:rsid w:val="00D2046F"/>
  </w:style>
  <w:style w:type="paragraph" w:customStyle="1" w:styleId="0AEDDAFBADA942BB8C2E4CC043CDA0BF">
    <w:name w:val="0AEDDAFBADA942BB8C2E4CC043CDA0BF"/>
    <w:rsid w:val="00D2046F"/>
  </w:style>
  <w:style w:type="paragraph" w:customStyle="1" w:styleId="1462DDBBFB0E4E6683E2B8EAC9E2CE06">
    <w:name w:val="1462DDBBFB0E4E6683E2B8EAC9E2CE06"/>
    <w:rsid w:val="00D2046F"/>
  </w:style>
  <w:style w:type="paragraph" w:customStyle="1" w:styleId="B4C6BB26401441EF8F1805F05BA8B13C">
    <w:name w:val="B4C6BB26401441EF8F1805F05BA8B13C"/>
    <w:rsid w:val="00D2046F"/>
  </w:style>
  <w:style w:type="paragraph" w:customStyle="1" w:styleId="75C6175A4C084B8FA9C772F1851693D6">
    <w:name w:val="75C6175A4C084B8FA9C772F1851693D6"/>
    <w:rsid w:val="00D2046F"/>
  </w:style>
  <w:style w:type="paragraph" w:customStyle="1" w:styleId="218AA5977CDE46069E91F6759DCA526A">
    <w:name w:val="218AA5977CDE46069E91F6759DCA526A"/>
    <w:rsid w:val="00D2046F"/>
  </w:style>
  <w:style w:type="paragraph" w:customStyle="1" w:styleId="7657AB136C2640D592804DCA4B895E03">
    <w:name w:val="7657AB136C2640D592804DCA4B895E03"/>
    <w:rsid w:val="00D2046F"/>
  </w:style>
  <w:style w:type="paragraph" w:customStyle="1" w:styleId="9B9522761F1B481D9930077839126C56">
    <w:name w:val="9B9522761F1B481D9930077839126C56"/>
    <w:rsid w:val="00D2046F"/>
  </w:style>
  <w:style w:type="paragraph" w:customStyle="1" w:styleId="CE72D449E2A749EBACDF084AFCAC1427">
    <w:name w:val="CE72D449E2A749EBACDF084AFCAC1427"/>
    <w:rsid w:val="00D2046F"/>
  </w:style>
  <w:style w:type="paragraph" w:customStyle="1" w:styleId="F3D0D35F70A94CFB9CF67391C4C2568C">
    <w:name w:val="F3D0D35F70A94CFB9CF67391C4C2568C"/>
    <w:rsid w:val="00D2046F"/>
  </w:style>
  <w:style w:type="paragraph" w:customStyle="1" w:styleId="F99FF136FBEC4DF58B055BE628244860">
    <w:name w:val="F99FF136FBEC4DF58B055BE628244860"/>
    <w:rsid w:val="00D2046F"/>
  </w:style>
  <w:style w:type="paragraph" w:customStyle="1" w:styleId="A61D51EFE2BE4AC988FC6908E4D2DED4">
    <w:name w:val="A61D51EFE2BE4AC988FC6908E4D2DED4"/>
    <w:rsid w:val="00D2046F"/>
  </w:style>
  <w:style w:type="paragraph" w:customStyle="1" w:styleId="1551715EFC85423EB79849F39844F661">
    <w:name w:val="1551715EFC85423EB79849F39844F661"/>
    <w:rsid w:val="00D2046F"/>
  </w:style>
  <w:style w:type="paragraph" w:customStyle="1" w:styleId="F6847F614945476F91014A35002F194E">
    <w:name w:val="F6847F614945476F91014A35002F194E"/>
    <w:rsid w:val="00D2046F"/>
  </w:style>
  <w:style w:type="paragraph" w:customStyle="1" w:styleId="DED0DE97F4624495A5757CFE175C1590">
    <w:name w:val="DED0DE97F4624495A5757CFE175C1590"/>
    <w:rsid w:val="00D2046F"/>
  </w:style>
  <w:style w:type="paragraph" w:customStyle="1" w:styleId="2E5E707067254B48825BE581EC8B15ED">
    <w:name w:val="2E5E707067254B48825BE581EC8B15ED"/>
    <w:rsid w:val="00D2046F"/>
  </w:style>
  <w:style w:type="paragraph" w:customStyle="1" w:styleId="CD3F361537F14007B6D80243B51F1234">
    <w:name w:val="CD3F361537F14007B6D80243B51F1234"/>
    <w:rsid w:val="00D2046F"/>
  </w:style>
  <w:style w:type="paragraph" w:customStyle="1" w:styleId="3BF094A800A540958AD651E9718D796B">
    <w:name w:val="3BF094A800A540958AD651E9718D796B"/>
    <w:rsid w:val="00D2046F"/>
  </w:style>
  <w:style w:type="paragraph" w:customStyle="1" w:styleId="42ACF86825F7467D9381D3A510A2E65F">
    <w:name w:val="42ACF86825F7467D9381D3A510A2E65F"/>
    <w:rsid w:val="00D2046F"/>
  </w:style>
  <w:style w:type="paragraph" w:customStyle="1" w:styleId="1AB236A3F33047E2A8A3369F6CE116EA">
    <w:name w:val="1AB236A3F33047E2A8A3369F6CE116EA"/>
    <w:rsid w:val="00D2046F"/>
  </w:style>
  <w:style w:type="paragraph" w:customStyle="1" w:styleId="A87F0DED6D914DC59E42A4C3B712DAEE">
    <w:name w:val="A87F0DED6D914DC59E42A4C3B712DAEE"/>
    <w:rsid w:val="00D2046F"/>
  </w:style>
  <w:style w:type="paragraph" w:customStyle="1" w:styleId="662E4DB91F5D40EEB3469EE352619484">
    <w:name w:val="662E4DB91F5D40EEB3469EE352619484"/>
    <w:rsid w:val="00D2046F"/>
  </w:style>
  <w:style w:type="paragraph" w:customStyle="1" w:styleId="A5D300A679BE4A85B771C183E5C83B08">
    <w:name w:val="A5D300A679BE4A85B771C183E5C83B08"/>
    <w:rsid w:val="00D2046F"/>
  </w:style>
  <w:style w:type="paragraph" w:customStyle="1" w:styleId="753752A0EFCE4DF98F31B5F63EFA73D8">
    <w:name w:val="753752A0EFCE4DF98F31B5F63EFA73D8"/>
    <w:rsid w:val="00D2046F"/>
  </w:style>
  <w:style w:type="paragraph" w:customStyle="1" w:styleId="83432F3569324D1DB12CD228F749F85D">
    <w:name w:val="83432F3569324D1DB12CD228F749F85D"/>
    <w:rsid w:val="00D2046F"/>
  </w:style>
  <w:style w:type="paragraph" w:customStyle="1" w:styleId="DBB56675F746405F8CDCBCF13D2C5318">
    <w:name w:val="DBB56675F746405F8CDCBCF13D2C5318"/>
    <w:rsid w:val="00D2046F"/>
  </w:style>
  <w:style w:type="paragraph" w:customStyle="1" w:styleId="AC41A01E029C490F8439B8C66E0DEB8E">
    <w:name w:val="AC41A01E029C490F8439B8C66E0DEB8E"/>
    <w:rsid w:val="00A223DE"/>
  </w:style>
  <w:style w:type="paragraph" w:customStyle="1" w:styleId="C390940E0B904C37B6070CF52F94333E">
    <w:name w:val="C390940E0B904C37B6070CF52F94333E"/>
    <w:rsid w:val="00A223DE"/>
  </w:style>
  <w:style w:type="paragraph" w:customStyle="1" w:styleId="41C8A3CE6982428E91E3B6EC901FF68D">
    <w:name w:val="41C8A3CE6982428E91E3B6EC901FF68D"/>
    <w:rsid w:val="00A223DE"/>
  </w:style>
  <w:style w:type="paragraph" w:customStyle="1" w:styleId="1C47223FC46146119511537A206DDE5D">
    <w:name w:val="1C47223FC46146119511537A206DDE5D"/>
    <w:rsid w:val="00A223DE"/>
  </w:style>
  <w:style w:type="paragraph" w:customStyle="1" w:styleId="46653846D0D84252B48E982A23ED2611">
    <w:name w:val="46653846D0D84252B48E982A23ED2611"/>
    <w:rsid w:val="008C5A16"/>
  </w:style>
  <w:style w:type="paragraph" w:customStyle="1" w:styleId="DA40F9A3145441DEBDF72353CDA542C8">
    <w:name w:val="DA40F9A3145441DEBDF72353CDA542C8"/>
    <w:rsid w:val="008C5A16"/>
  </w:style>
  <w:style w:type="paragraph" w:customStyle="1" w:styleId="1D27F28A741C4503A0F19CF5611B4F1C">
    <w:name w:val="1D27F28A741C4503A0F19CF5611B4F1C"/>
    <w:rsid w:val="008C5A16"/>
  </w:style>
  <w:style w:type="paragraph" w:customStyle="1" w:styleId="9F43C4C94B0941F49D75F71931D9D13F">
    <w:name w:val="9F43C4C94B0941F49D75F71931D9D13F"/>
    <w:rsid w:val="008C5A16"/>
  </w:style>
  <w:style w:type="paragraph" w:customStyle="1" w:styleId="6A27608B51C146DBB7029888ACA2CCF5">
    <w:name w:val="6A27608B51C146DBB7029888ACA2CCF5"/>
    <w:rsid w:val="008C5A16"/>
  </w:style>
  <w:style w:type="paragraph" w:customStyle="1" w:styleId="29BEB4E0EDD34AE18AF7FACD776FE587">
    <w:name w:val="29BEB4E0EDD34AE18AF7FACD776FE587"/>
    <w:rsid w:val="008C5A16"/>
  </w:style>
  <w:style w:type="paragraph" w:customStyle="1" w:styleId="0E02E3E8C444477D961137C783AEE796">
    <w:name w:val="0E02E3E8C444477D961137C783AEE796"/>
    <w:rsid w:val="008C5A16"/>
  </w:style>
  <w:style w:type="paragraph" w:customStyle="1" w:styleId="F70FFEB7626E4B03A5342185785A77B8">
    <w:name w:val="F70FFEB7626E4B03A5342185785A77B8"/>
    <w:rsid w:val="008C5A16"/>
  </w:style>
  <w:style w:type="paragraph" w:customStyle="1" w:styleId="CFAB7153A29E42F0B10601E3DF3FFBDA">
    <w:name w:val="CFAB7153A29E42F0B10601E3DF3FFBDA"/>
    <w:rsid w:val="008C5A16"/>
  </w:style>
  <w:style w:type="paragraph" w:customStyle="1" w:styleId="A3CD70CA05544DF7AC1BB3079BCC5725">
    <w:name w:val="A3CD70CA05544DF7AC1BB3079BCC5725"/>
    <w:rsid w:val="008C5A16"/>
  </w:style>
  <w:style w:type="paragraph" w:customStyle="1" w:styleId="6076F7F24156412089D7F3648CA61E7D">
    <w:name w:val="6076F7F24156412089D7F3648CA61E7D"/>
    <w:rsid w:val="008C5A16"/>
  </w:style>
  <w:style w:type="paragraph" w:customStyle="1" w:styleId="6C1CEDDC88EF4EC389FB751D9F3B12D8">
    <w:name w:val="6C1CEDDC88EF4EC389FB751D9F3B12D8"/>
    <w:rsid w:val="008C5A16"/>
  </w:style>
  <w:style w:type="paragraph" w:customStyle="1" w:styleId="4C90BD3E3A754C8E9177A496D371359E">
    <w:name w:val="4C90BD3E3A754C8E9177A496D371359E"/>
    <w:rsid w:val="008C5A16"/>
  </w:style>
  <w:style w:type="paragraph" w:customStyle="1" w:styleId="464F35C0A11848D281B5F4D20F1C806E">
    <w:name w:val="464F35C0A11848D281B5F4D20F1C806E"/>
    <w:rsid w:val="008C5A16"/>
  </w:style>
  <w:style w:type="paragraph" w:customStyle="1" w:styleId="CCC383B767624277B46226295B58320A">
    <w:name w:val="CCC383B767624277B46226295B58320A"/>
    <w:rsid w:val="008C5A16"/>
  </w:style>
  <w:style w:type="paragraph" w:customStyle="1" w:styleId="01968870660E4EBB91F4807F846B4C4D">
    <w:name w:val="01968870660E4EBB91F4807F846B4C4D"/>
    <w:rsid w:val="008C5A16"/>
  </w:style>
  <w:style w:type="paragraph" w:customStyle="1" w:styleId="2C7A90233DFC4A5FA3AD634467D61548">
    <w:name w:val="2C7A90233DFC4A5FA3AD634467D61548"/>
    <w:rsid w:val="008C5A16"/>
  </w:style>
  <w:style w:type="paragraph" w:customStyle="1" w:styleId="E30E3570EC724B3395923F39C772C92E">
    <w:name w:val="E30E3570EC724B3395923F39C772C92E"/>
    <w:rsid w:val="008C5A16"/>
  </w:style>
  <w:style w:type="paragraph" w:customStyle="1" w:styleId="BFC6522CBD504C9C80E5B9DA994B40D5">
    <w:name w:val="BFC6522CBD504C9C80E5B9DA994B40D5"/>
    <w:rsid w:val="008C5A16"/>
  </w:style>
  <w:style w:type="paragraph" w:customStyle="1" w:styleId="D093F8E2CB7947FF83E8DB3C466C22E3">
    <w:name w:val="D093F8E2CB7947FF83E8DB3C466C22E3"/>
    <w:rsid w:val="008C5A16"/>
  </w:style>
  <w:style w:type="paragraph" w:customStyle="1" w:styleId="2FD4D42CC11941A28992E7D350A0E86A">
    <w:name w:val="2FD4D42CC11941A28992E7D350A0E86A"/>
    <w:rsid w:val="008C5A16"/>
  </w:style>
  <w:style w:type="paragraph" w:customStyle="1" w:styleId="34E5732E53D04FA2AE64C1CF17F0D3C3">
    <w:name w:val="34E5732E53D04FA2AE64C1CF17F0D3C3"/>
    <w:rsid w:val="008C5A16"/>
  </w:style>
  <w:style w:type="paragraph" w:customStyle="1" w:styleId="6599B95FB1434FDCABC68B8F990F9E60">
    <w:name w:val="6599B95FB1434FDCABC68B8F990F9E60"/>
    <w:rsid w:val="008C5A16"/>
  </w:style>
  <w:style w:type="paragraph" w:customStyle="1" w:styleId="194868A703CD4B2883A54F454567CB48">
    <w:name w:val="194868A703CD4B2883A54F454567CB48"/>
    <w:rsid w:val="008C5A16"/>
  </w:style>
  <w:style w:type="paragraph" w:customStyle="1" w:styleId="7E83E45AF426454AA422BF1F2AA3EE4D">
    <w:name w:val="7E83E45AF426454AA422BF1F2AA3EE4D"/>
    <w:rsid w:val="008C5A16"/>
  </w:style>
  <w:style w:type="paragraph" w:customStyle="1" w:styleId="0D2C669899FE48D4AC130AB5C2928C4A">
    <w:name w:val="0D2C669899FE48D4AC130AB5C2928C4A"/>
    <w:rsid w:val="008C5A16"/>
  </w:style>
  <w:style w:type="paragraph" w:customStyle="1" w:styleId="50A1DC1E352E477BADF1A21E89326484">
    <w:name w:val="50A1DC1E352E477BADF1A21E89326484"/>
    <w:rsid w:val="008C5A16"/>
  </w:style>
  <w:style w:type="paragraph" w:customStyle="1" w:styleId="BB1537D3BA4F46CFA2995FC2BEBC904C">
    <w:name w:val="BB1537D3BA4F46CFA2995FC2BEBC904C"/>
    <w:rsid w:val="008C5A16"/>
  </w:style>
  <w:style w:type="paragraph" w:customStyle="1" w:styleId="A2DD2E9FB2354135BC3D31C5139F2A6B">
    <w:name w:val="A2DD2E9FB2354135BC3D31C5139F2A6B"/>
    <w:rsid w:val="008C5A16"/>
  </w:style>
  <w:style w:type="paragraph" w:customStyle="1" w:styleId="1C1C78353E904A388438D7A6B1B2260E">
    <w:name w:val="1C1C78353E904A388438D7A6B1B2260E"/>
    <w:rsid w:val="008C5A16"/>
  </w:style>
  <w:style w:type="paragraph" w:customStyle="1" w:styleId="07AC7E9C737848349947B4258C7B2399">
    <w:name w:val="07AC7E9C737848349947B4258C7B2399"/>
    <w:rsid w:val="008C5A16"/>
  </w:style>
  <w:style w:type="paragraph" w:customStyle="1" w:styleId="83EDE08636404F2F9E05DE595094A739">
    <w:name w:val="83EDE08636404F2F9E05DE595094A739"/>
    <w:rsid w:val="008C5A16"/>
  </w:style>
  <w:style w:type="paragraph" w:customStyle="1" w:styleId="A67A552E8CA345EEAA742C01EC5EF737">
    <w:name w:val="A67A552E8CA345EEAA742C01EC5EF737"/>
    <w:rsid w:val="008C5A16"/>
  </w:style>
  <w:style w:type="paragraph" w:customStyle="1" w:styleId="9B6B516EC2F3409BB76341FA06FF613B">
    <w:name w:val="9B6B516EC2F3409BB76341FA06FF613B"/>
    <w:rsid w:val="008C5A16"/>
  </w:style>
  <w:style w:type="paragraph" w:customStyle="1" w:styleId="211279B7E84E4CCC97258A25C41F47F0">
    <w:name w:val="211279B7E84E4CCC97258A25C41F47F0"/>
    <w:rsid w:val="008C5A16"/>
  </w:style>
  <w:style w:type="paragraph" w:customStyle="1" w:styleId="4996398974FC4EB98012FF29BD6EDE27">
    <w:name w:val="4996398974FC4EB98012FF29BD6EDE27"/>
    <w:rsid w:val="008C5A16"/>
  </w:style>
  <w:style w:type="paragraph" w:customStyle="1" w:styleId="EEE51AB3BBB64E3AB86286085806C47B">
    <w:name w:val="EEE51AB3BBB64E3AB86286085806C47B"/>
    <w:rsid w:val="008C5A16"/>
  </w:style>
  <w:style w:type="paragraph" w:customStyle="1" w:styleId="512AA8757364419C9359D5D5CA9CCB72">
    <w:name w:val="512AA8757364419C9359D5D5CA9CCB72"/>
    <w:rsid w:val="008C5A16"/>
  </w:style>
  <w:style w:type="paragraph" w:customStyle="1" w:styleId="8C14793D52074B67AC183C29D1D988BB">
    <w:name w:val="8C14793D52074B67AC183C29D1D988BB"/>
    <w:rsid w:val="008C5A16"/>
  </w:style>
  <w:style w:type="paragraph" w:customStyle="1" w:styleId="8AEBDACE6A9E493081C9289C41022A72">
    <w:name w:val="8AEBDACE6A9E493081C9289C41022A72"/>
    <w:rsid w:val="008C5A16"/>
  </w:style>
  <w:style w:type="paragraph" w:customStyle="1" w:styleId="6C64354EE72E4B0FAD90369D19BAFB7B">
    <w:name w:val="6C64354EE72E4B0FAD90369D19BAFB7B"/>
    <w:rsid w:val="006C2BF0"/>
  </w:style>
  <w:style w:type="paragraph" w:customStyle="1" w:styleId="7127577E5CEA46419063BD376E9CD1AA">
    <w:name w:val="7127577E5CEA46419063BD376E9CD1AA"/>
    <w:rsid w:val="006C2BF0"/>
  </w:style>
  <w:style w:type="paragraph" w:customStyle="1" w:styleId="84ECFC96BE1E4ACF84CAA142C369F486">
    <w:name w:val="84ECFC96BE1E4ACF84CAA142C369F486"/>
    <w:rsid w:val="006C2BF0"/>
  </w:style>
  <w:style w:type="paragraph" w:customStyle="1" w:styleId="B98CA0AD9A2C4A85A2C2222749F285E0">
    <w:name w:val="B98CA0AD9A2C4A85A2C2222749F285E0"/>
    <w:rsid w:val="006C2BF0"/>
  </w:style>
  <w:style w:type="paragraph" w:customStyle="1" w:styleId="77266A56AF124B46AAC9EF9E2C82BFA0">
    <w:name w:val="77266A56AF124B46AAC9EF9E2C82BFA0"/>
    <w:rsid w:val="006C2BF0"/>
  </w:style>
  <w:style w:type="paragraph" w:customStyle="1" w:styleId="F48D2F7BDA954172B3D225070FF19BCA">
    <w:name w:val="F48D2F7BDA954172B3D225070FF19BCA"/>
    <w:rsid w:val="006C2BF0"/>
  </w:style>
  <w:style w:type="paragraph" w:customStyle="1" w:styleId="79690B99D47C42D69205A75EB796B976">
    <w:name w:val="79690B99D47C42D69205A75EB796B976"/>
    <w:rsid w:val="006C2BF0"/>
  </w:style>
  <w:style w:type="paragraph" w:customStyle="1" w:styleId="ECA4FE2EA228401B9C9472771F1B4470">
    <w:name w:val="ECA4FE2EA228401B9C9472771F1B4470"/>
    <w:rsid w:val="006C2BF0"/>
  </w:style>
  <w:style w:type="paragraph" w:customStyle="1" w:styleId="ACB9795550D840078F9D2AC3FDAE0C5C">
    <w:name w:val="ACB9795550D840078F9D2AC3FDAE0C5C"/>
    <w:rsid w:val="006C2BF0"/>
  </w:style>
  <w:style w:type="paragraph" w:customStyle="1" w:styleId="3783CA94516646ACAFD121CA20EA205D">
    <w:name w:val="3783CA94516646ACAFD121CA20EA205D"/>
    <w:rsid w:val="006C2BF0"/>
  </w:style>
  <w:style w:type="paragraph" w:customStyle="1" w:styleId="CF24D6A1DE244A1F9523082FC26BA4A1">
    <w:name w:val="CF24D6A1DE244A1F9523082FC26BA4A1"/>
    <w:rsid w:val="006C2BF0"/>
  </w:style>
  <w:style w:type="paragraph" w:customStyle="1" w:styleId="D4AEB969D000401F9235DD79993B670F">
    <w:name w:val="D4AEB969D000401F9235DD79993B670F"/>
    <w:rsid w:val="006C2BF0"/>
  </w:style>
  <w:style w:type="paragraph" w:customStyle="1" w:styleId="C48B879A15EF423DBCDE446BA96C210E">
    <w:name w:val="C48B879A15EF423DBCDE446BA96C210E"/>
    <w:rsid w:val="006C2BF0"/>
  </w:style>
  <w:style w:type="paragraph" w:customStyle="1" w:styleId="B24AA160B9CE4223BAD10479B9EC95DC">
    <w:name w:val="B24AA160B9CE4223BAD10479B9EC95DC"/>
    <w:rsid w:val="006C2BF0"/>
  </w:style>
  <w:style w:type="paragraph" w:customStyle="1" w:styleId="214CE5384BE44116BFC81BFA3B850CB8">
    <w:name w:val="214CE5384BE44116BFC81BFA3B850CB8"/>
    <w:rsid w:val="006C2BF0"/>
  </w:style>
  <w:style w:type="paragraph" w:customStyle="1" w:styleId="987BAAFCDCCC456BAFCAC852E0748CB4">
    <w:name w:val="987BAAFCDCCC456BAFCAC852E0748CB4"/>
    <w:rsid w:val="006C2BF0"/>
  </w:style>
  <w:style w:type="paragraph" w:customStyle="1" w:styleId="9F5B3204BA9144B6B69CE50922C0386E">
    <w:name w:val="9F5B3204BA9144B6B69CE50922C0386E"/>
    <w:rsid w:val="006C2BF0"/>
  </w:style>
  <w:style w:type="paragraph" w:customStyle="1" w:styleId="2B1CC616406841FC97D7DB7EBDF01CF4">
    <w:name w:val="2B1CC616406841FC97D7DB7EBDF01CF4"/>
    <w:rsid w:val="006C2BF0"/>
  </w:style>
  <w:style w:type="paragraph" w:customStyle="1" w:styleId="E693759A45DA43E4AAC330635D082A9F">
    <w:name w:val="E693759A45DA43E4AAC330635D082A9F"/>
    <w:rsid w:val="006C2BF0"/>
  </w:style>
  <w:style w:type="paragraph" w:customStyle="1" w:styleId="713171F698AA4F439F4E3EF8F395BB28">
    <w:name w:val="713171F698AA4F439F4E3EF8F395BB28"/>
    <w:rsid w:val="006C2BF0"/>
  </w:style>
  <w:style w:type="paragraph" w:customStyle="1" w:styleId="1EB2C3FFF3734CC0B614C9993BC159A3">
    <w:name w:val="1EB2C3FFF3734CC0B614C9993BC159A3"/>
    <w:rsid w:val="006C2BF0"/>
  </w:style>
  <w:style w:type="paragraph" w:customStyle="1" w:styleId="276428751C1646A4A2B19ED58B858EF0">
    <w:name w:val="276428751C1646A4A2B19ED58B858EF0"/>
    <w:rsid w:val="006C2BF0"/>
  </w:style>
  <w:style w:type="paragraph" w:customStyle="1" w:styleId="4C1C94E5C51847CA93B99A58198AFC35">
    <w:name w:val="4C1C94E5C51847CA93B99A58198AFC35"/>
    <w:rsid w:val="006C2BF0"/>
  </w:style>
  <w:style w:type="paragraph" w:customStyle="1" w:styleId="6F25D91B41094E8CA3DB9F8C14B1601D">
    <w:name w:val="6F25D91B41094E8CA3DB9F8C14B1601D"/>
    <w:rsid w:val="006C2BF0"/>
  </w:style>
  <w:style w:type="paragraph" w:customStyle="1" w:styleId="4F1A7F3ADEFA4518B6FB76A72EAD7853">
    <w:name w:val="4F1A7F3ADEFA4518B6FB76A72EAD7853"/>
    <w:rsid w:val="006C2BF0"/>
  </w:style>
  <w:style w:type="paragraph" w:customStyle="1" w:styleId="D0E8F9021AF94154AE37C23195F2597E">
    <w:name w:val="D0E8F9021AF94154AE37C23195F2597E"/>
    <w:rsid w:val="006C2BF0"/>
  </w:style>
  <w:style w:type="paragraph" w:customStyle="1" w:styleId="19548F38AA2E4D82AF268DDFE4E0FD30">
    <w:name w:val="19548F38AA2E4D82AF268DDFE4E0FD30"/>
    <w:rsid w:val="006C2BF0"/>
  </w:style>
  <w:style w:type="paragraph" w:customStyle="1" w:styleId="D26B1965FE4948FEABC4CFECCC57E1D9">
    <w:name w:val="D26B1965FE4948FEABC4CFECCC57E1D9"/>
    <w:rsid w:val="006C2BF0"/>
  </w:style>
  <w:style w:type="paragraph" w:customStyle="1" w:styleId="ADD4EAAC4789497BABEBC8BF2E39974E">
    <w:name w:val="ADD4EAAC4789497BABEBC8BF2E39974E"/>
    <w:rsid w:val="006C2BF0"/>
  </w:style>
  <w:style w:type="paragraph" w:customStyle="1" w:styleId="884DF5CB451D41E3BCD9D3830CAD932A">
    <w:name w:val="884DF5CB451D41E3BCD9D3830CAD932A"/>
    <w:rsid w:val="006C2BF0"/>
  </w:style>
  <w:style w:type="paragraph" w:customStyle="1" w:styleId="F2D950A374094CF580B34E7C0662D31D">
    <w:name w:val="F2D950A374094CF580B34E7C0662D31D"/>
    <w:rsid w:val="006C2BF0"/>
  </w:style>
  <w:style w:type="paragraph" w:customStyle="1" w:styleId="9A3129563A1340B694801C6C4AF21D79">
    <w:name w:val="9A3129563A1340B694801C6C4AF21D79"/>
    <w:rsid w:val="006C2BF0"/>
  </w:style>
  <w:style w:type="paragraph" w:customStyle="1" w:styleId="BD842636C317443488AF3DD2CB7B923B">
    <w:name w:val="BD842636C317443488AF3DD2CB7B923B"/>
    <w:rsid w:val="006C2BF0"/>
  </w:style>
  <w:style w:type="paragraph" w:customStyle="1" w:styleId="12D7EB7900D6454B8109BCBCDC398D2B">
    <w:name w:val="12D7EB7900D6454B8109BCBCDC398D2B"/>
    <w:rsid w:val="006C2BF0"/>
  </w:style>
  <w:style w:type="paragraph" w:customStyle="1" w:styleId="BC1AFF9661E34800B6B1529EF7912496">
    <w:name w:val="BC1AFF9661E34800B6B1529EF7912496"/>
    <w:rsid w:val="006C2BF0"/>
  </w:style>
  <w:style w:type="paragraph" w:customStyle="1" w:styleId="2C11D6D279C64F83B3E556281D054770">
    <w:name w:val="2C11D6D279C64F83B3E556281D054770"/>
    <w:rsid w:val="006C2BF0"/>
  </w:style>
  <w:style w:type="paragraph" w:customStyle="1" w:styleId="1AFEA276831F42D78FE697EF3ACAE6C6">
    <w:name w:val="1AFEA276831F42D78FE697EF3ACAE6C6"/>
    <w:rsid w:val="006C2BF0"/>
  </w:style>
  <w:style w:type="paragraph" w:customStyle="1" w:styleId="18DDB6339755427D90A0E3540E009E82">
    <w:name w:val="18DDB6339755427D90A0E3540E009E82"/>
    <w:rsid w:val="006C2BF0"/>
  </w:style>
  <w:style w:type="paragraph" w:customStyle="1" w:styleId="DC9C6AF1091C4FD9B54C886A498BB6B3">
    <w:name w:val="DC9C6AF1091C4FD9B54C886A498BB6B3"/>
    <w:rsid w:val="006C2BF0"/>
  </w:style>
  <w:style w:type="paragraph" w:customStyle="1" w:styleId="5C6B274541D647C2A38D4EC1E303A8D9">
    <w:name w:val="5C6B274541D647C2A38D4EC1E303A8D9"/>
    <w:rsid w:val="006C2BF0"/>
  </w:style>
  <w:style w:type="paragraph" w:customStyle="1" w:styleId="262E30398FA845FDB99BE2933F950B9C">
    <w:name w:val="262E30398FA845FDB99BE2933F950B9C"/>
    <w:rsid w:val="006C2BF0"/>
  </w:style>
  <w:style w:type="paragraph" w:customStyle="1" w:styleId="8A015457D4DD48B6A549A13F8E2D1DB9">
    <w:name w:val="8A015457D4DD48B6A549A13F8E2D1DB9"/>
    <w:rsid w:val="006C2BF0"/>
  </w:style>
  <w:style w:type="paragraph" w:customStyle="1" w:styleId="96C37061165C4332B4D0D3C9E7F7FC7E">
    <w:name w:val="96C37061165C4332B4D0D3C9E7F7FC7E"/>
    <w:rsid w:val="006C2BF0"/>
  </w:style>
  <w:style w:type="paragraph" w:customStyle="1" w:styleId="44A88BD3E94C4CCCB2193084E109C8EB">
    <w:name w:val="44A88BD3E94C4CCCB2193084E109C8EB"/>
    <w:rsid w:val="006C2BF0"/>
  </w:style>
  <w:style w:type="paragraph" w:customStyle="1" w:styleId="93EC6418A1584EAEB35782C82785DB14">
    <w:name w:val="93EC6418A1584EAEB35782C82785DB14"/>
    <w:rsid w:val="006C2BF0"/>
  </w:style>
  <w:style w:type="paragraph" w:customStyle="1" w:styleId="2065F32944DD49DCAF737F6B4E5971CE">
    <w:name w:val="2065F32944DD49DCAF737F6B4E5971CE"/>
    <w:rsid w:val="006C2BF0"/>
  </w:style>
  <w:style w:type="paragraph" w:customStyle="1" w:styleId="BA4BDE32F0E54DF9B80B263DA8996EE9">
    <w:name w:val="BA4BDE32F0E54DF9B80B263DA8996EE9"/>
    <w:rsid w:val="006C2BF0"/>
  </w:style>
  <w:style w:type="paragraph" w:customStyle="1" w:styleId="1FF00584EDC246EB9E76FB1346BB4ECB">
    <w:name w:val="1FF00584EDC246EB9E76FB1346BB4ECB"/>
    <w:rsid w:val="006C2BF0"/>
  </w:style>
  <w:style w:type="paragraph" w:customStyle="1" w:styleId="961A1B95A6B34C6E91A938608E5365E0">
    <w:name w:val="961A1B95A6B34C6E91A938608E5365E0"/>
    <w:rsid w:val="006C2BF0"/>
  </w:style>
  <w:style w:type="paragraph" w:customStyle="1" w:styleId="C39CD219B4EE40959C8AE4366047A611">
    <w:name w:val="C39CD219B4EE40959C8AE4366047A611"/>
    <w:rsid w:val="006C2BF0"/>
  </w:style>
  <w:style w:type="paragraph" w:customStyle="1" w:styleId="7C6586A541764B5BBFD690A8C0B34DC2">
    <w:name w:val="7C6586A541764B5BBFD690A8C0B34DC2"/>
    <w:rsid w:val="006C2BF0"/>
  </w:style>
  <w:style w:type="paragraph" w:customStyle="1" w:styleId="348A5B86ED214CB1AC50B1D84A6E0434">
    <w:name w:val="348A5B86ED214CB1AC50B1D84A6E0434"/>
    <w:rsid w:val="006C2BF0"/>
  </w:style>
  <w:style w:type="paragraph" w:customStyle="1" w:styleId="208CFF7CCA3248B2A0FEDD59F54E5A5B">
    <w:name w:val="208CFF7CCA3248B2A0FEDD59F54E5A5B"/>
    <w:rsid w:val="0025534B"/>
  </w:style>
  <w:style w:type="paragraph" w:customStyle="1" w:styleId="9B4BC31F7AC6453FB933959BD231C9C6">
    <w:name w:val="9B4BC31F7AC6453FB933959BD231C9C6"/>
    <w:rsid w:val="0025534B"/>
  </w:style>
  <w:style w:type="paragraph" w:customStyle="1" w:styleId="B5BB06131B5344FBB38D04D681773273">
    <w:name w:val="B5BB06131B5344FBB38D04D681773273"/>
    <w:rsid w:val="0025534B"/>
  </w:style>
  <w:style w:type="paragraph" w:customStyle="1" w:styleId="88B48FC343AE4D44935DE5B417C72A3B">
    <w:name w:val="88B48FC343AE4D44935DE5B417C72A3B"/>
    <w:rsid w:val="0025534B"/>
  </w:style>
  <w:style w:type="paragraph" w:customStyle="1" w:styleId="A69582A1158743D295419E3EA249D475">
    <w:name w:val="A69582A1158743D295419E3EA249D475"/>
    <w:rsid w:val="0025534B"/>
  </w:style>
  <w:style w:type="paragraph" w:customStyle="1" w:styleId="2517333D2DEC4AB89ADA480524BB8692">
    <w:name w:val="2517333D2DEC4AB89ADA480524BB8692"/>
    <w:rsid w:val="0025534B"/>
  </w:style>
  <w:style w:type="paragraph" w:customStyle="1" w:styleId="6ABB1EA0271E4071B6D2723F61C3C381">
    <w:name w:val="6ABB1EA0271E4071B6D2723F61C3C381"/>
    <w:rsid w:val="0025534B"/>
  </w:style>
  <w:style w:type="paragraph" w:customStyle="1" w:styleId="03BF3413803248E69A1BE2C214C3EB46">
    <w:name w:val="03BF3413803248E69A1BE2C214C3EB46"/>
    <w:rsid w:val="0025534B"/>
  </w:style>
  <w:style w:type="paragraph" w:customStyle="1" w:styleId="F30199BBFE844EBDB4138C15B5CDF86E">
    <w:name w:val="F30199BBFE844EBDB4138C15B5CDF86E"/>
    <w:rsid w:val="0025534B"/>
  </w:style>
  <w:style w:type="paragraph" w:customStyle="1" w:styleId="696BE1CA94D24DF7B3B27EDE08CAE2B1">
    <w:name w:val="696BE1CA94D24DF7B3B27EDE08CAE2B1"/>
    <w:rsid w:val="0025534B"/>
  </w:style>
  <w:style w:type="paragraph" w:customStyle="1" w:styleId="403D7744FE584A36B8A319C29A7437EC">
    <w:name w:val="403D7744FE584A36B8A319C29A7437EC"/>
    <w:rsid w:val="0025534B"/>
  </w:style>
  <w:style w:type="paragraph" w:customStyle="1" w:styleId="711E2E845CB74FC6AD71438A73DB33CA">
    <w:name w:val="711E2E845CB74FC6AD71438A73DB33CA"/>
    <w:rsid w:val="0025534B"/>
  </w:style>
  <w:style w:type="paragraph" w:customStyle="1" w:styleId="C02AD26003CD4C24A4A00E64807BA405">
    <w:name w:val="C02AD26003CD4C24A4A00E64807BA405"/>
    <w:rsid w:val="0025534B"/>
  </w:style>
  <w:style w:type="paragraph" w:customStyle="1" w:styleId="5548E94B7C02493792852A9305DFE01B">
    <w:name w:val="5548E94B7C02493792852A9305DFE01B"/>
    <w:rsid w:val="0025534B"/>
  </w:style>
  <w:style w:type="paragraph" w:customStyle="1" w:styleId="96846C491C744333ADFE55FBFB231BB7">
    <w:name w:val="96846C491C744333ADFE55FBFB231BB7"/>
    <w:rsid w:val="0025534B"/>
  </w:style>
  <w:style w:type="paragraph" w:customStyle="1" w:styleId="6C2DF4C704074525B9EC5D3F8CC6DA77">
    <w:name w:val="6C2DF4C704074525B9EC5D3F8CC6DA77"/>
    <w:rsid w:val="0025534B"/>
  </w:style>
  <w:style w:type="paragraph" w:customStyle="1" w:styleId="864172FDB3914DDBB26A04B49973A993">
    <w:name w:val="864172FDB3914DDBB26A04B49973A993"/>
    <w:rsid w:val="0025534B"/>
  </w:style>
  <w:style w:type="paragraph" w:customStyle="1" w:styleId="91827AA79DBD43768F4C688D4A126A8B">
    <w:name w:val="91827AA79DBD43768F4C688D4A126A8B"/>
    <w:rsid w:val="0025534B"/>
  </w:style>
  <w:style w:type="paragraph" w:customStyle="1" w:styleId="A4B729CA9FEF4E758C6ED06459E6C920">
    <w:name w:val="A4B729CA9FEF4E758C6ED06459E6C920"/>
    <w:rsid w:val="0025534B"/>
  </w:style>
  <w:style w:type="paragraph" w:customStyle="1" w:styleId="A6BCCBE6899D4A3F83449A17608A3CE7">
    <w:name w:val="A6BCCBE6899D4A3F83449A17608A3CE7"/>
    <w:rsid w:val="0025534B"/>
  </w:style>
  <w:style w:type="paragraph" w:customStyle="1" w:styleId="49EEE2F7937B4CF78CC6178A3F8D0D0D">
    <w:name w:val="49EEE2F7937B4CF78CC6178A3F8D0D0D"/>
    <w:rsid w:val="0025534B"/>
  </w:style>
  <w:style w:type="paragraph" w:customStyle="1" w:styleId="D45A6913FFE54EC8B83E658E5333334A">
    <w:name w:val="D45A6913FFE54EC8B83E658E5333334A"/>
    <w:rsid w:val="0025534B"/>
  </w:style>
  <w:style w:type="paragraph" w:customStyle="1" w:styleId="A9265475C8284B4BBBE1E29C236F1245">
    <w:name w:val="A9265475C8284B4BBBE1E29C236F1245"/>
    <w:rsid w:val="0025534B"/>
  </w:style>
  <w:style w:type="paragraph" w:customStyle="1" w:styleId="A435420D18F546AB9185AD249784D31D">
    <w:name w:val="A435420D18F546AB9185AD249784D31D"/>
    <w:rsid w:val="0025534B"/>
  </w:style>
  <w:style w:type="paragraph" w:customStyle="1" w:styleId="008FBDF4BC1C4A7CB1FB55642FE5A0AE">
    <w:name w:val="008FBDF4BC1C4A7CB1FB55642FE5A0AE"/>
    <w:rsid w:val="0025534B"/>
  </w:style>
  <w:style w:type="paragraph" w:customStyle="1" w:styleId="913CA1B0AB624D01907676AB7A276737">
    <w:name w:val="913CA1B0AB624D01907676AB7A276737"/>
    <w:rsid w:val="0025534B"/>
  </w:style>
  <w:style w:type="paragraph" w:customStyle="1" w:styleId="E6516F85CF9745E6B34B879CF6372CC0">
    <w:name w:val="E6516F85CF9745E6B34B879CF6372CC0"/>
    <w:rsid w:val="0025534B"/>
  </w:style>
  <w:style w:type="paragraph" w:customStyle="1" w:styleId="B3BEFC16A0984CBE8514E2112FAB5CA5">
    <w:name w:val="B3BEFC16A0984CBE8514E2112FAB5CA5"/>
    <w:rsid w:val="0025534B"/>
  </w:style>
  <w:style w:type="paragraph" w:customStyle="1" w:styleId="2727D94C9BE34A1FBC7854EE47AB2E23">
    <w:name w:val="2727D94C9BE34A1FBC7854EE47AB2E23"/>
    <w:rsid w:val="0025534B"/>
  </w:style>
  <w:style w:type="paragraph" w:customStyle="1" w:styleId="37C1B020DD944096B5194D30C74A34A3">
    <w:name w:val="37C1B020DD944096B5194D30C74A34A3"/>
    <w:rsid w:val="0025534B"/>
  </w:style>
  <w:style w:type="paragraph" w:customStyle="1" w:styleId="3A164943AF3C4F04BBB12E32EF46721D">
    <w:name w:val="3A164943AF3C4F04BBB12E32EF46721D"/>
    <w:rsid w:val="00BA3297"/>
  </w:style>
  <w:style w:type="paragraph" w:customStyle="1" w:styleId="7DF73F24B2604ADFA20F99D56A6E25B8">
    <w:name w:val="7DF73F24B2604ADFA20F99D56A6E25B8"/>
    <w:rsid w:val="00BA3297"/>
  </w:style>
  <w:style w:type="paragraph" w:customStyle="1" w:styleId="C5882D321DF24643A149DB6A3125C45F">
    <w:name w:val="C5882D321DF24643A149DB6A3125C45F"/>
    <w:rsid w:val="00BA3297"/>
  </w:style>
  <w:style w:type="paragraph" w:customStyle="1" w:styleId="CD8A948918FA49E7ADCCDE16AB2A0B97">
    <w:name w:val="CD8A948918FA49E7ADCCDE16AB2A0B97"/>
    <w:rsid w:val="00BA3297"/>
  </w:style>
  <w:style w:type="paragraph" w:customStyle="1" w:styleId="41B1F59595FC408D934697070E1425A7">
    <w:name w:val="41B1F59595FC408D934697070E1425A7"/>
    <w:rsid w:val="00BA3297"/>
  </w:style>
  <w:style w:type="paragraph" w:customStyle="1" w:styleId="97BFD70A02F8487FB295522981D224BF">
    <w:name w:val="97BFD70A02F8487FB295522981D224BF"/>
    <w:rsid w:val="00BA3297"/>
  </w:style>
  <w:style w:type="paragraph" w:customStyle="1" w:styleId="C5264B7F78864115A113D084301229E7">
    <w:name w:val="C5264B7F78864115A113D084301229E7"/>
    <w:rsid w:val="00BA3297"/>
  </w:style>
  <w:style w:type="paragraph" w:customStyle="1" w:styleId="D3726F2F76594F219991E3E63E511A51">
    <w:name w:val="D3726F2F76594F219991E3E63E511A51"/>
    <w:rsid w:val="00BA3297"/>
  </w:style>
  <w:style w:type="paragraph" w:customStyle="1" w:styleId="4A2EBA6C1ECE49ADA339B092C3044A46">
    <w:name w:val="4A2EBA6C1ECE49ADA339B092C3044A46"/>
    <w:rsid w:val="00BA3297"/>
  </w:style>
  <w:style w:type="paragraph" w:customStyle="1" w:styleId="9E0DD0527801457298ACEFDEF0E5E61E">
    <w:name w:val="9E0DD0527801457298ACEFDEF0E5E61E"/>
    <w:rsid w:val="00BA3297"/>
  </w:style>
  <w:style w:type="paragraph" w:customStyle="1" w:styleId="2B6C371B5838404F9BB360C05A084EFA">
    <w:name w:val="2B6C371B5838404F9BB360C05A084EFA"/>
    <w:rsid w:val="00BA3297"/>
  </w:style>
  <w:style w:type="paragraph" w:customStyle="1" w:styleId="C402229AE767483AA519D1C378289D5F">
    <w:name w:val="C402229AE767483AA519D1C378289D5F"/>
    <w:rsid w:val="00BA3297"/>
  </w:style>
  <w:style w:type="paragraph" w:customStyle="1" w:styleId="98B2F6B018204B12AE999DA2AAE2C93C">
    <w:name w:val="98B2F6B018204B12AE999DA2AAE2C93C"/>
    <w:rsid w:val="00BA3297"/>
  </w:style>
  <w:style w:type="paragraph" w:customStyle="1" w:styleId="B0BC2C6D03CB409088E369EB3C3A9AB3">
    <w:name w:val="B0BC2C6D03CB409088E369EB3C3A9AB3"/>
    <w:rsid w:val="00BA3297"/>
  </w:style>
  <w:style w:type="paragraph" w:customStyle="1" w:styleId="D83A124213444BF6B5E97541DCEE19C3">
    <w:name w:val="D83A124213444BF6B5E97541DCEE19C3"/>
    <w:rsid w:val="00BA3297"/>
  </w:style>
  <w:style w:type="paragraph" w:customStyle="1" w:styleId="FF460BE50F2749F8BDF5B5B2AB65C8A5">
    <w:name w:val="FF460BE50F2749F8BDF5B5B2AB65C8A5"/>
    <w:rsid w:val="00BA3297"/>
  </w:style>
  <w:style w:type="paragraph" w:customStyle="1" w:styleId="702AD0CC08C64004886C71635ABDE3B6">
    <w:name w:val="702AD0CC08C64004886C71635ABDE3B6"/>
    <w:rsid w:val="00BA3297"/>
  </w:style>
  <w:style w:type="paragraph" w:customStyle="1" w:styleId="8CF78CB67C344488A33F7F9411517258">
    <w:name w:val="8CF78CB67C344488A33F7F9411517258"/>
    <w:rsid w:val="00BA3297"/>
  </w:style>
  <w:style w:type="paragraph" w:customStyle="1" w:styleId="FD0C8700103C4F35A78AC757F39CDF7C">
    <w:name w:val="FD0C8700103C4F35A78AC757F39CDF7C"/>
    <w:rsid w:val="00BA3297"/>
  </w:style>
  <w:style w:type="paragraph" w:customStyle="1" w:styleId="7FB8D97A46794803A7BD6EEA336647ED">
    <w:name w:val="7FB8D97A46794803A7BD6EEA336647ED"/>
    <w:rsid w:val="00BA3297"/>
  </w:style>
  <w:style w:type="paragraph" w:customStyle="1" w:styleId="F99E538A88B04E77AFFEA2F13A1477EE">
    <w:name w:val="F99E538A88B04E77AFFEA2F13A1477EE"/>
    <w:rsid w:val="00BA3297"/>
  </w:style>
  <w:style w:type="paragraph" w:customStyle="1" w:styleId="D86BF200DCB64603A4B6436C59137367">
    <w:name w:val="D86BF200DCB64603A4B6436C59137367"/>
    <w:rsid w:val="00BA3297"/>
  </w:style>
  <w:style w:type="paragraph" w:customStyle="1" w:styleId="858ED00533744246BC5A4DA8997A7257">
    <w:name w:val="858ED00533744246BC5A4DA8997A7257"/>
    <w:rsid w:val="00BA3297"/>
  </w:style>
  <w:style w:type="paragraph" w:customStyle="1" w:styleId="885FE485F88F4F05B678EE94375AE632">
    <w:name w:val="885FE485F88F4F05B678EE94375AE632"/>
    <w:rsid w:val="00BA3297"/>
  </w:style>
  <w:style w:type="paragraph" w:customStyle="1" w:styleId="9CDCC935E5CA4B5CB8BA081AB5618F64">
    <w:name w:val="9CDCC935E5CA4B5CB8BA081AB5618F64"/>
    <w:rsid w:val="00BA3297"/>
  </w:style>
  <w:style w:type="paragraph" w:customStyle="1" w:styleId="24EB972E3F0B457CA26CF0AE6E96530C">
    <w:name w:val="24EB972E3F0B457CA26CF0AE6E96530C"/>
    <w:rsid w:val="00BA3297"/>
  </w:style>
  <w:style w:type="paragraph" w:customStyle="1" w:styleId="418D621E64AD4B438537EB7319ADCF55">
    <w:name w:val="418D621E64AD4B438537EB7319ADCF55"/>
    <w:rsid w:val="00BA3297"/>
  </w:style>
  <w:style w:type="paragraph" w:customStyle="1" w:styleId="E37EB8C65F254BDCB7AEF2D55CFB29BB">
    <w:name w:val="E37EB8C65F254BDCB7AEF2D55CFB29BB"/>
    <w:rsid w:val="00BA3297"/>
  </w:style>
  <w:style w:type="paragraph" w:customStyle="1" w:styleId="1CAB1BBB19084737BAB3CCB74F784626">
    <w:name w:val="1CAB1BBB19084737BAB3CCB74F784626"/>
    <w:rsid w:val="00BA3297"/>
  </w:style>
  <w:style w:type="paragraph" w:customStyle="1" w:styleId="E305FBEF51934850B8D47ABDF75697B7">
    <w:name w:val="E305FBEF51934850B8D47ABDF75697B7"/>
    <w:rsid w:val="00BA3297"/>
  </w:style>
  <w:style w:type="paragraph" w:customStyle="1" w:styleId="E6541FF9788F4CA7B5AB24FAF12EE143">
    <w:name w:val="E6541FF9788F4CA7B5AB24FAF12EE143"/>
    <w:rsid w:val="00BA3297"/>
  </w:style>
  <w:style w:type="paragraph" w:customStyle="1" w:styleId="FFD7D15D6B4E448BB1526AFBF71871F6">
    <w:name w:val="FFD7D15D6B4E448BB1526AFBF71871F6"/>
    <w:rsid w:val="00BA3297"/>
  </w:style>
  <w:style w:type="paragraph" w:customStyle="1" w:styleId="C2EC99C98B5040B780A77B34D23A8073">
    <w:name w:val="C2EC99C98B5040B780A77B34D23A8073"/>
    <w:rsid w:val="00BA3297"/>
  </w:style>
  <w:style w:type="paragraph" w:customStyle="1" w:styleId="A8ABA068EF1341189CC466C1CA9F9339">
    <w:name w:val="A8ABA068EF1341189CC466C1CA9F9339"/>
    <w:rsid w:val="00BA3297"/>
  </w:style>
  <w:style w:type="paragraph" w:customStyle="1" w:styleId="1718FA000BF447338C91B196AC0DE2ED">
    <w:name w:val="1718FA000BF447338C91B196AC0DE2ED"/>
    <w:rsid w:val="00BA3297"/>
  </w:style>
  <w:style w:type="paragraph" w:customStyle="1" w:styleId="C04AC48531584EDC95FE9C3DA6CFF3DF">
    <w:name w:val="C04AC48531584EDC95FE9C3DA6CFF3DF"/>
    <w:rsid w:val="00BA3297"/>
  </w:style>
  <w:style w:type="paragraph" w:customStyle="1" w:styleId="138A80C05BD04661AD4815EE6319A8F4">
    <w:name w:val="138A80C05BD04661AD4815EE6319A8F4"/>
    <w:rsid w:val="00BA3297"/>
  </w:style>
  <w:style w:type="paragraph" w:customStyle="1" w:styleId="B2B211152C5E4A328CF676CAD1B424CC">
    <w:name w:val="B2B211152C5E4A328CF676CAD1B424CC"/>
    <w:rsid w:val="00BA3297"/>
  </w:style>
  <w:style w:type="paragraph" w:customStyle="1" w:styleId="C0FC8F571D2C4132B1BC76280F0D1827">
    <w:name w:val="C0FC8F571D2C4132B1BC76280F0D1827"/>
    <w:rsid w:val="00BA3297"/>
  </w:style>
  <w:style w:type="paragraph" w:customStyle="1" w:styleId="B600C12E981B426DBA699FC8C8306154">
    <w:name w:val="B600C12E981B426DBA699FC8C8306154"/>
    <w:rsid w:val="00BA3297"/>
  </w:style>
  <w:style w:type="paragraph" w:customStyle="1" w:styleId="ED35F9BDDABF48539B37882E36E973D9">
    <w:name w:val="ED35F9BDDABF48539B37882E36E973D9"/>
    <w:rsid w:val="00BA3297"/>
  </w:style>
  <w:style w:type="paragraph" w:customStyle="1" w:styleId="F757352CE3AE426F851276FFA85BFA72">
    <w:name w:val="F757352CE3AE426F851276FFA85BFA72"/>
    <w:rsid w:val="00BA3297"/>
  </w:style>
  <w:style w:type="paragraph" w:customStyle="1" w:styleId="3B89EE80277740A9AA124E29F9018FCF">
    <w:name w:val="3B89EE80277740A9AA124E29F9018FCF"/>
    <w:rsid w:val="00BA3297"/>
  </w:style>
  <w:style w:type="paragraph" w:customStyle="1" w:styleId="F0B72BD3E0D54F0D92909B18FA2AADFB">
    <w:name w:val="F0B72BD3E0D54F0D92909B18FA2AADFB"/>
    <w:rsid w:val="00BA3297"/>
  </w:style>
  <w:style w:type="paragraph" w:customStyle="1" w:styleId="9D7A4EE1AAF349068FA32D51E30BA15A">
    <w:name w:val="9D7A4EE1AAF349068FA32D51E30BA15A"/>
    <w:rsid w:val="00BA3297"/>
  </w:style>
  <w:style w:type="paragraph" w:customStyle="1" w:styleId="64A81ED28AB74170BAE74A76DCFA2E9A">
    <w:name w:val="64A81ED28AB74170BAE74A76DCFA2E9A"/>
    <w:rsid w:val="00BA3297"/>
  </w:style>
  <w:style w:type="paragraph" w:customStyle="1" w:styleId="A1EA21000F2D4F0F9C7EC57F751B328A">
    <w:name w:val="A1EA21000F2D4F0F9C7EC57F751B328A"/>
    <w:rsid w:val="00BA3297"/>
  </w:style>
  <w:style w:type="paragraph" w:customStyle="1" w:styleId="5439D1F51948480F828CFA44CD03DE89">
    <w:name w:val="5439D1F51948480F828CFA44CD03DE89"/>
    <w:rsid w:val="00BA3297"/>
  </w:style>
  <w:style w:type="paragraph" w:customStyle="1" w:styleId="C3D437DE13484186B936C18AAB6406B2">
    <w:name w:val="C3D437DE13484186B936C18AAB6406B2"/>
    <w:rsid w:val="00BA3297"/>
  </w:style>
  <w:style w:type="paragraph" w:customStyle="1" w:styleId="54BD1E3051B643659601122125FD8F12">
    <w:name w:val="54BD1E3051B643659601122125FD8F12"/>
    <w:rsid w:val="00BA3297"/>
  </w:style>
  <w:style w:type="paragraph" w:customStyle="1" w:styleId="80B4E1E68F41468B9CC1A65ABC47764D">
    <w:name w:val="80B4E1E68F41468B9CC1A65ABC47764D"/>
    <w:rsid w:val="00BA3297"/>
  </w:style>
  <w:style w:type="paragraph" w:customStyle="1" w:styleId="BB25A773E3144A4CB0F71B6D85734053">
    <w:name w:val="BB25A773E3144A4CB0F71B6D85734053"/>
    <w:rsid w:val="00BA3297"/>
  </w:style>
  <w:style w:type="paragraph" w:customStyle="1" w:styleId="9FC56FF0067E48AFBC02AB221FAF7670">
    <w:name w:val="9FC56FF0067E48AFBC02AB221FAF7670"/>
    <w:rsid w:val="00BA3297"/>
  </w:style>
  <w:style w:type="paragraph" w:customStyle="1" w:styleId="C4ACA8A40CFD4DDEA1D0888ADCD613ED">
    <w:name w:val="C4ACA8A40CFD4DDEA1D0888ADCD613ED"/>
    <w:rsid w:val="00BA3297"/>
  </w:style>
  <w:style w:type="paragraph" w:customStyle="1" w:styleId="61162B69C8614DB190DC4D953A83AFB6">
    <w:name w:val="61162B69C8614DB190DC4D953A83AFB6"/>
    <w:rsid w:val="00BA3297"/>
  </w:style>
  <w:style w:type="paragraph" w:customStyle="1" w:styleId="D7E284D4DA6A4EA59C8409987987E01B">
    <w:name w:val="D7E284D4DA6A4EA59C8409987987E01B"/>
    <w:rsid w:val="00BA3297"/>
  </w:style>
  <w:style w:type="paragraph" w:customStyle="1" w:styleId="051B93F890804052AC04F34A9D351E75">
    <w:name w:val="051B93F890804052AC04F34A9D351E75"/>
    <w:rsid w:val="00BA3297"/>
  </w:style>
  <w:style w:type="paragraph" w:customStyle="1" w:styleId="9E84BBCD7FF845EDA2E64B0DAFF87C4F">
    <w:name w:val="9E84BBCD7FF845EDA2E64B0DAFF87C4F"/>
    <w:rsid w:val="00BA3297"/>
  </w:style>
  <w:style w:type="paragraph" w:customStyle="1" w:styleId="7F84A9BBC6544A3395DB67C14D6FF4F8">
    <w:name w:val="7F84A9BBC6544A3395DB67C14D6FF4F8"/>
    <w:rsid w:val="00BA3297"/>
  </w:style>
  <w:style w:type="paragraph" w:customStyle="1" w:styleId="4654AAD1C302415EABF0FB420CCCAB03">
    <w:name w:val="4654AAD1C302415EABF0FB420CCCAB03"/>
    <w:rsid w:val="00BA3297"/>
  </w:style>
  <w:style w:type="paragraph" w:customStyle="1" w:styleId="C118FE2069184A15946E37259EF980FE">
    <w:name w:val="C118FE2069184A15946E37259EF980FE"/>
    <w:rsid w:val="00BA3297"/>
  </w:style>
  <w:style w:type="paragraph" w:customStyle="1" w:styleId="40E2A90A51094F8DBA27DAFF55D64BB2">
    <w:name w:val="40E2A90A51094F8DBA27DAFF55D64BB2"/>
    <w:rsid w:val="00BA3297"/>
  </w:style>
  <w:style w:type="paragraph" w:customStyle="1" w:styleId="03134797B4B94C5BA1C39736F14E9B2D">
    <w:name w:val="03134797B4B94C5BA1C39736F14E9B2D"/>
    <w:rsid w:val="00BA3297"/>
  </w:style>
  <w:style w:type="paragraph" w:customStyle="1" w:styleId="DF0F2CB37ADD4461A54BB9268B22AC02">
    <w:name w:val="DF0F2CB37ADD4461A54BB9268B22AC02"/>
    <w:rsid w:val="00BA3297"/>
  </w:style>
  <w:style w:type="paragraph" w:customStyle="1" w:styleId="98FBED429F5E41FC8B6667326984D049">
    <w:name w:val="98FBED429F5E41FC8B6667326984D049"/>
    <w:rsid w:val="00BA3297"/>
  </w:style>
  <w:style w:type="paragraph" w:customStyle="1" w:styleId="7146C0C67DF7403BBAED94615FA8780F">
    <w:name w:val="7146C0C67DF7403BBAED94615FA8780F"/>
    <w:rsid w:val="00BA3297"/>
  </w:style>
  <w:style w:type="paragraph" w:customStyle="1" w:styleId="F2EB34656E7449099ED4377FE2CBA00B">
    <w:name w:val="F2EB34656E7449099ED4377FE2CBA00B"/>
    <w:rsid w:val="00BA3297"/>
  </w:style>
  <w:style w:type="paragraph" w:customStyle="1" w:styleId="008A4A5855894F0A8435FAF93757677B">
    <w:name w:val="008A4A5855894F0A8435FAF93757677B"/>
    <w:rsid w:val="00BA3297"/>
  </w:style>
  <w:style w:type="paragraph" w:customStyle="1" w:styleId="387E07B537494453951595B3124BF2C7">
    <w:name w:val="387E07B537494453951595B3124BF2C7"/>
    <w:rsid w:val="00BA3297"/>
  </w:style>
  <w:style w:type="paragraph" w:customStyle="1" w:styleId="19232858031249B4B4AC7241FCC1B3A4">
    <w:name w:val="19232858031249B4B4AC7241FCC1B3A4"/>
    <w:rsid w:val="00BA3297"/>
  </w:style>
  <w:style w:type="paragraph" w:customStyle="1" w:styleId="4CB01F117AA34A21BA5823B789B62EB9">
    <w:name w:val="4CB01F117AA34A21BA5823B789B62EB9"/>
    <w:rsid w:val="00BA3297"/>
  </w:style>
  <w:style w:type="paragraph" w:customStyle="1" w:styleId="5FE17172DA924B0F86101490F917B15C">
    <w:name w:val="5FE17172DA924B0F86101490F917B15C"/>
    <w:rsid w:val="00184245"/>
  </w:style>
  <w:style w:type="paragraph" w:customStyle="1" w:styleId="733F84F0B6A04891B524BF12FCC76319">
    <w:name w:val="733F84F0B6A04891B524BF12FCC76319"/>
    <w:rsid w:val="00184245"/>
  </w:style>
  <w:style w:type="paragraph" w:customStyle="1" w:styleId="D4CA847EAB1849FC838A99F21FCCCBF5">
    <w:name w:val="D4CA847EAB1849FC838A99F21FCCCBF5"/>
    <w:rsid w:val="00184245"/>
  </w:style>
  <w:style w:type="paragraph" w:customStyle="1" w:styleId="4E73BE86E3EF4F0FB9911DFA77AD863E">
    <w:name w:val="4E73BE86E3EF4F0FB9911DFA77AD863E"/>
    <w:rsid w:val="00184245"/>
  </w:style>
  <w:style w:type="paragraph" w:customStyle="1" w:styleId="97DBB7F76AD742C595AB9F8F95BBCD11">
    <w:name w:val="97DBB7F76AD742C595AB9F8F95BBCD11"/>
    <w:rsid w:val="00184245"/>
  </w:style>
  <w:style w:type="paragraph" w:customStyle="1" w:styleId="A38EC7EC25BE4A8DA4686C1D1420EB37">
    <w:name w:val="A38EC7EC25BE4A8DA4686C1D1420EB37"/>
    <w:rsid w:val="00184245"/>
  </w:style>
  <w:style w:type="paragraph" w:customStyle="1" w:styleId="3A159898F7464CBABFE140522EA21D03">
    <w:name w:val="3A159898F7464CBABFE140522EA21D03"/>
    <w:rsid w:val="00184245"/>
  </w:style>
  <w:style w:type="paragraph" w:customStyle="1" w:styleId="ABD1AB1F15CB4943B66E67DCA3B63A2A">
    <w:name w:val="ABD1AB1F15CB4943B66E67DCA3B63A2A"/>
    <w:rsid w:val="00184245"/>
  </w:style>
  <w:style w:type="paragraph" w:customStyle="1" w:styleId="1B5DEB2DC7584E97B01CA5C9F6AF729C">
    <w:name w:val="1B5DEB2DC7584E97B01CA5C9F6AF729C"/>
    <w:rsid w:val="00184245"/>
  </w:style>
  <w:style w:type="paragraph" w:customStyle="1" w:styleId="1A83BBF051254DDB9824A51D36BD8062">
    <w:name w:val="1A83BBF051254DDB9824A51D36BD8062"/>
    <w:rsid w:val="00184245"/>
  </w:style>
  <w:style w:type="paragraph" w:customStyle="1" w:styleId="2A42E2E8B1F84C55813EE31EB17C4FE8">
    <w:name w:val="2A42E2E8B1F84C55813EE31EB17C4FE8"/>
    <w:rsid w:val="00184245"/>
  </w:style>
  <w:style w:type="paragraph" w:customStyle="1" w:styleId="84281A577DA04C1E8EFF47F0B61596C8">
    <w:name w:val="84281A577DA04C1E8EFF47F0B61596C8"/>
    <w:rsid w:val="00184245"/>
  </w:style>
  <w:style w:type="paragraph" w:customStyle="1" w:styleId="D12919569C5748659001C7281F9C049B">
    <w:name w:val="D12919569C5748659001C7281F9C049B"/>
    <w:rsid w:val="00184245"/>
  </w:style>
  <w:style w:type="paragraph" w:customStyle="1" w:styleId="DB50030A7B304CD6B2D30B84BBB05487">
    <w:name w:val="DB50030A7B304CD6B2D30B84BBB05487"/>
    <w:rsid w:val="00184245"/>
  </w:style>
  <w:style w:type="paragraph" w:customStyle="1" w:styleId="343C51282B9840859E08EDF64CE58193">
    <w:name w:val="343C51282B9840859E08EDF64CE58193"/>
    <w:rsid w:val="00184245"/>
  </w:style>
  <w:style w:type="paragraph" w:customStyle="1" w:styleId="C1F48BD629524B5CA3B4BBD9329D739B">
    <w:name w:val="C1F48BD629524B5CA3B4BBD9329D739B"/>
    <w:rsid w:val="00184245"/>
  </w:style>
  <w:style w:type="paragraph" w:customStyle="1" w:styleId="F6BEDBD64CC54F29A53174E14D3A828B">
    <w:name w:val="F6BEDBD64CC54F29A53174E14D3A828B"/>
    <w:rsid w:val="00184245"/>
  </w:style>
  <w:style w:type="paragraph" w:customStyle="1" w:styleId="A1D58E86E526405D8264029E32BAAC5B">
    <w:name w:val="A1D58E86E526405D8264029E32BAAC5B"/>
    <w:rsid w:val="00184245"/>
  </w:style>
  <w:style w:type="paragraph" w:customStyle="1" w:styleId="A8CCC37ED4C64732BD6B0A04BFD01FD2">
    <w:name w:val="A8CCC37ED4C64732BD6B0A04BFD01FD2"/>
    <w:rsid w:val="00184245"/>
  </w:style>
  <w:style w:type="paragraph" w:customStyle="1" w:styleId="AC7C74EFCAB241C88207097CAECB0DEA">
    <w:name w:val="AC7C74EFCAB241C88207097CAECB0DEA"/>
    <w:rsid w:val="00184245"/>
  </w:style>
  <w:style w:type="paragraph" w:customStyle="1" w:styleId="86F5A197CC7C4C0CA57489DA6FA05A7E">
    <w:name w:val="86F5A197CC7C4C0CA57489DA6FA05A7E"/>
    <w:rsid w:val="00184245"/>
  </w:style>
  <w:style w:type="paragraph" w:customStyle="1" w:styleId="5AE54C98D0D04318AC5DA38D0595DBEF">
    <w:name w:val="5AE54C98D0D04318AC5DA38D0595DBEF"/>
    <w:rsid w:val="00184245"/>
  </w:style>
  <w:style w:type="paragraph" w:customStyle="1" w:styleId="6A6C682C76614632B0764BB8D00A45CE">
    <w:name w:val="6A6C682C76614632B0764BB8D00A45CE"/>
    <w:rsid w:val="00184245"/>
  </w:style>
  <w:style w:type="paragraph" w:customStyle="1" w:styleId="0E5F934511224671B61F427CDAAAC634">
    <w:name w:val="0E5F934511224671B61F427CDAAAC634"/>
    <w:rsid w:val="00184245"/>
  </w:style>
  <w:style w:type="paragraph" w:customStyle="1" w:styleId="CB2BC4E7284D4B7F9AD7DA777BD35FF0">
    <w:name w:val="CB2BC4E7284D4B7F9AD7DA777BD35FF0"/>
    <w:rsid w:val="00184245"/>
  </w:style>
  <w:style w:type="paragraph" w:customStyle="1" w:styleId="66A719E7FCB64E7C8BEFA67F228E8814">
    <w:name w:val="66A719E7FCB64E7C8BEFA67F228E8814"/>
    <w:rsid w:val="00184245"/>
  </w:style>
  <w:style w:type="paragraph" w:customStyle="1" w:styleId="06F1ED15E3FF4B9FAFA8C49788BD1DBB">
    <w:name w:val="06F1ED15E3FF4B9FAFA8C49788BD1DBB"/>
    <w:rsid w:val="00184245"/>
  </w:style>
  <w:style w:type="paragraph" w:customStyle="1" w:styleId="845224D2C01846D09A3D613AB3373911">
    <w:name w:val="845224D2C01846D09A3D613AB3373911"/>
    <w:rsid w:val="00184245"/>
  </w:style>
  <w:style w:type="paragraph" w:customStyle="1" w:styleId="FFA79294496F454DB1B1C2713D8D5249">
    <w:name w:val="FFA79294496F454DB1B1C2713D8D5249"/>
    <w:rsid w:val="00184245"/>
  </w:style>
  <w:style w:type="paragraph" w:customStyle="1" w:styleId="817C19DC64CF4793BB46BEDE9DEB53CE">
    <w:name w:val="817C19DC64CF4793BB46BEDE9DEB53CE"/>
    <w:rsid w:val="00184245"/>
  </w:style>
  <w:style w:type="paragraph" w:customStyle="1" w:styleId="70097FAFE3AD4EB68AD5CA1B9952C0BA">
    <w:name w:val="70097FAFE3AD4EB68AD5CA1B9952C0BA"/>
    <w:rsid w:val="00184245"/>
  </w:style>
  <w:style w:type="paragraph" w:customStyle="1" w:styleId="F6CBB6204A7341EC9AAD734890E6E58D">
    <w:name w:val="F6CBB6204A7341EC9AAD734890E6E58D"/>
    <w:rsid w:val="00184245"/>
  </w:style>
  <w:style w:type="paragraph" w:customStyle="1" w:styleId="02E706065BC84F0595D108FB8F06BE82">
    <w:name w:val="02E706065BC84F0595D108FB8F06BE82"/>
    <w:rsid w:val="00184245"/>
  </w:style>
  <w:style w:type="paragraph" w:customStyle="1" w:styleId="B975CB8C392544D7BB8F5F340644EABC">
    <w:name w:val="B975CB8C392544D7BB8F5F340644EABC"/>
    <w:rsid w:val="00184245"/>
  </w:style>
  <w:style w:type="paragraph" w:customStyle="1" w:styleId="84A3523999CC478C872C4B65738CCF3F">
    <w:name w:val="84A3523999CC478C872C4B65738CCF3F"/>
    <w:rsid w:val="00184245"/>
  </w:style>
  <w:style w:type="paragraph" w:customStyle="1" w:styleId="AC1F2517D7D74F0CB1412633A4B26EBB">
    <w:name w:val="AC1F2517D7D74F0CB1412633A4B26EBB"/>
    <w:rsid w:val="00184245"/>
  </w:style>
  <w:style w:type="paragraph" w:customStyle="1" w:styleId="977DF8733A604F4A8F1BC9FC9DE059BD">
    <w:name w:val="977DF8733A604F4A8F1BC9FC9DE059BD"/>
    <w:rsid w:val="00184245"/>
  </w:style>
  <w:style w:type="paragraph" w:customStyle="1" w:styleId="47C70E6ED8C2463E856B42BA5B4A7E12">
    <w:name w:val="47C70E6ED8C2463E856B42BA5B4A7E12"/>
    <w:rsid w:val="00184245"/>
  </w:style>
  <w:style w:type="paragraph" w:customStyle="1" w:styleId="CA80D274FA0B4544A1191DDE6F14C982">
    <w:name w:val="CA80D274FA0B4544A1191DDE6F14C982"/>
    <w:rsid w:val="00184245"/>
  </w:style>
  <w:style w:type="paragraph" w:customStyle="1" w:styleId="0576CAE9292F45288BDF7EEE3D547226">
    <w:name w:val="0576CAE9292F45288BDF7EEE3D547226"/>
    <w:rsid w:val="00184245"/>
  </w:style>
  <w:style w:type="paragraph" w:customStyle="1" w:styleId="0C342CF325514AA096F6967F7917AAFC">
    <w:name w:val="0C342CF325514AA096F6967F7917AAFC"/>
    <w:rsid w:val="00184245"/>
  </w:style>
  <w:style w:type="paragraph" w:customStyle="1" w:styleId="C1345E7FB32044AFBA65B6AD0A0B48C0">
    <w:name w:val="C1345E7FB32044AFBA65B6AD0A0B48C0"/>
    <w:rsid w:val="00184245"/>
  </w:style>
  <w:style w:type="paragraph" w:customStyle="1" w:styleId="61FA31435BF84FD9AC9F411A97E1029D">
    <w:name w:val="61FA31435BF84FD9AC9F411A97E1029D"/>
    <w:rsid w:val="00184245"/>
  </w:style>
  <w:style w:type="paragraph" w:customStyle="1" w:styleId="324E52E16947403187ABD8557DD51B37">
    <w:name w:val="324E52E16947403187ABD8557DD51B37"/>
    <w:rsid w:val="00184245"/>
  </w:style>
  <w:style w:type="paragraph" w:customStyle="1" w:styleId="B9231742B3FA43C5AEBD4E065F666E4C">
    <w:name w:val="B9231742B3FA43C5AEBD4E065F666E4C"/>
    <w:rsid w:val="00184245"/>
  </w:style>
  <w:style w:type="paragraph" w:customStyle="1" w:styleId="2785C9FD8F514C2896537417CB7BA33F">
    <w:name w:val="2785C9FD8F514C2896537417CB7BA33F"/>
    <w:rsid w:val="00184245"/>
  </w:style>
  <w:style w:type="paragraph" w:customStyle="1" w:styleId="A3875498F33741E084EACED19B86ED14">
    <w:name w:val="A3875498F33741E084EACED19B86ED14"/>
    <w:rsid w:val="00184245"/>
  </w:style>
  <w:style w:type="paragraph" w:customStyle="1" w:styleId="AA8E4F696F0042E7AD2153C450B50833">
    <w:name w:val="AA8E4F696F0042E7AD2153C450B50833"/>
    <w:rsid w:val="00184245"/>
  </w:style>
  <w:style w:type="paragraph" w:customStyle="1" w:styleId="69D1A23A793F4B8D99E09DF3DEB4D57F">
    <w:name w:val="69D1A23A793F4B8D99E09DF3DEB4D57F"/>
    <w:rsid w:val="00184245"/>
  </w:style>
  <w:style w:type="paragraph" w:customStyle="1" w:styleId="2C2846701EA54D2E937C1FDC31D4BF83">
    <w:name w:val="2C2846701EA54D2E937C1FDC31D4BF83"/>
    <w:rsid w:val="00184245"/>
  </w:style>
  <w:style w:type="paragraph" w:customStyle="1" w:styleId="4C3BE4E418C74E22B930692C8970A25A">
    <w:name w:val="4C3BE4E418C74E22B930692C8970A25A"/>
    <w:rsid w:val="00184245"/>
  </w:style>
  <w:style w:type="paragraph" w:customStyle="1" w:styleId="37B03354984845DDBCB347137659B61C">
    <w:name w:val="37B03354984845DDBCB347137659B61C"/>
    <w:rsid w:val="00184245"/>
  </w:style>
  <w:style w:type="paragraph" w:customStyle="1" w:styleId="BD5593353971423F96B06E545C7F91E8">
    <w:name w:val="BD5593353971423F96B06E545C7F91E8"/>
    <w:rsid w:val="00184245"/>
  </w:style>
  <w:style w:type="paragraph" w:customStyle="1" w:styleId="B3F09F1C113E416092DCA73B950EC480">
    <w:name w:val="B3F09F1C113E416092DCA73B950EC480"/>
    <w:rsid w:val="00184245"/>
  </w:style>
  <w:style w:type="paragraph" w:customStyle="1" w:styleId="87C88779CFDD48BA9BC8DA49198819E4">
    <w:name w:val="87C88779CFDD48BA9BC8DA49198819E4"/>
    <w:rsid w:val="00184245"/>
  </w:style>
  <w:style w:type="paragraph" w:customStyle="1" w:styleId="D5D46C76DECE41E4BB20EE3688FE2E3D">
    <w:name w:val="D5D46C76DECE41E4BB20EE3688FE2E3D"/>
    <w:rsid w:val="00184245"/>
  </w:style>
  <w:style w:type="paragraph" w:customStyle="1" w:styleId="AB40E967475F4D52800639DEE4B8414C">
    <w:name w:val="AB40E967475F4D52800639DEE4B8414C"/>
    <w:rsid w:val="00184245"/>
  </w:style>
  <w:style w:type="paragraph" w:customStyle="1" w:styleId="D925C7A074CD4DFEA8A65AD8A7F2FA07">
    <w:name w:val="D925C7A074CD4DFEA8A65AD8A7F2FA07"/>
    <w:rsid w:val="00184245"/>
  </w:style>
  <w:style w:type="paragraph" w:customStyle="1" w:styleId="D5951337EDF8420D8041AD3D52E2F825">
    <w:name w:val="D5951337EDF8420D8041AD3D52E2F825"/>
    <w:rsid w:val="00184245"/>
  </w:style>
  <w:style w:type="paragraph" w:customStyle="1" w:styleId="B06165D19AD44BA9AED1AA468383275F">
    <w:name w:val="B06165D19AD44BA9AED1AA468383275F"/>
    <w:rsid w:val="00184245"/>
  </w:style>
  <w:style w:type="paragraph" w:customStyle="1" w:styleId="A6D978AE205444BB93F54327DD512C7D">
    <w:name w:val="A6D978AE205444BB93F54327DD512C7D"/>
    <w:rsid w:val="00184245"/>
  </w:style>
  <w:style w:type="paragraph" w:customStyle="1" w:styleId="87C52AD9925647BAA07C0E93635C78E6">
    <w:name w:val="87C52AD9925647BAA07C0E93635C78E6"/>
    <w:rsid w:val="00184245"/>
  </w:style>
  <w:style w:type="paragraph" w:customStyle="1" w:styleId="280F0799A0D2494CBAB0E43AACFFFC6B">
    <w:name w:val="280F0799A0D2494CBAB0E43AACFFFC6B"/>
    <w:rsid w:val="00184245"/>
  </w:style>
  <w:style w:type="paragraph" w:customStyle="1" w:styleId="B3D095C8EA95484E8A69A2C6CEB90AF3">
    <w:name w:val="B3D095C8EA95484E8A69A2C6CEB90AF3"/>
    <w:rsid w:val="00184245"/>
  </w:style>
  <w:style w:type="paragraph" w:customStyle="1" w:styleId="19C442ED4BAD409D9B76277134681F0D">
    <w:name w:val="19C442ED4BAD409D9B76277134681F0D"/>
    <w:rsid w:val="00184245"/>
  </w:style>
  <w:style w:type="paragraph" w:customStyle="1" w:styleId="336E7FA71A534E038DE0F1E6FD507B5E">
    <w:name w:val="336E7FA71A534E038DE0F1E6FD507B5E"/>
    <w:rsid w:val="00184245"/>
  </w:style>
  <w:style w:type="paragraph" w:customStyle="1" w:styleId="DB7BBF89E28D4BBBB8B16B2F0F30A52F">
    <w:name w:val="DB7BBF89E28D4BBBB8B16B2F0F30A52F"/>
    <w:rsid w:val="00184245"/>
  </w:style>
  <w:style w:type="paragraph" w:customStyle="1" w:styleId="C3283F07E7AD426BB88C6548CFD2B4A1">
    <w:name w:val="C3283F07E7AD426BB88C6548CFD2B4A1"/>
    <w:rsid w:val="00184245"/>
  </w:style>
  <w:style w:type="paragraph" w:customStyle="1" w:styleId="5A2227C8338B49C19738F73D7B624D85">
    <w:name w:val="5A2227C8338B49C19738F73D7B624D85"/>
    <w:rsid w:val="00184245"/>
  </w:style>
  <w:style w:type="paragraph" w:customStyle="1" w:styleId="69CD4ED011B94C10980BF3601ECFC806">
    <w:name w:val="69CD4ED011B94C10980BF3601ECFC806"/>
    <w:rsid w:val="00184245"/>
  </w:style>
  <w:style w:type="paragraph" w:customStyle="1" w:styleId="F9E191D29C2746358D8B24F55EF49A94">
    <w:name w:val="F9E191D29C2746358D8B24F55EF49A94"/>
    <w:rsid w:val="00184245"/>
  </w:style>
  <w:style w:type="paragraph" w:customStyle="1" w:styleId="7E0A08FD5C40434BAF8045544F269137">
    <w:name w:val="7E0A08FD5C40434BAF8045544F269137"/>
    <w:rsid w:val="00184245"/>
  </w:style>
  <w:style w:type="paragraph" w:customStyle="1" w:styleId="A20F2D37E4354911A4558D8CB5FBF914">
    <w:name w:val="A20F2D37E4354911A4558D8CB5FBF914"/>
    <w:rsid w:val="00184245"/>
  </w:style>
  <w:style w:type="paragraph" w:customStyle="1" w:styleId="BAA453DF4AD7472D9CD2871F3E2E0E02">
    <w:name w:val="BAA453DF4AD7472D9CD2871F3E2E0E02"/>
    <w:rsid w:val="00184245"/>
  </w:style>
  <w:style w:type="paragraph" w:customStyle="1" w:styleId="B0B2A0A575424770A4CB0099930E72E2">
    <w:name w:val="B0B2A0A575424770A4CB0099930E72E2"/>
    <w:rsid w:val="00184245"/>
  </w:style>
  <w:style w:type="paragraph" w:customStyle="1" w:styleId="34B74BE8EF27494988289C9DBA13F5AA">
    <w:name w:val="34B74BE8EF27494988289C9DBA13F5AA"/>
    <w:rsid w:val="00184245"/>
  </w:style>
  <w:style w:type="paragraph" w:customStyle="1" w:styleId="AD70927C4DC249A5A5D29FD326D1D40C">
    <w:name w:val="AD70927C4DC249A5A5D29FD326D1D40C"/>
    <w:rsid w:val="00184245"/>
  </w:style>
  <w:style w:type="paragraph" w:customStyle="1" w:styleId="7C41E861C8A94D8181450A905DB56FBF">
    <w:name w:val="7C41E861C8A94D8181450A905DB56FBF"/>
    <w:rsid w:val="00184245"/>
  </w:style>
  <w:style w:type="paragraph" w:customStyle="1" w:styleId="4C13C510E8024D8B903923AABB3BB93B">
    <w:name w:val="4C13C510E8024D8B903923AABB3BB93B"/>
    <w:rsid w:val="00184245"/>
  </w:style>
  <w:style w:type="paragraph" w:customStyle="1" w:styleId="6EC481A1E3E94EC6A9798022DD02C098">
    <w:name w:val="6EC481A1E3E94EC6A9798022DD02C098"/>
    <w:rsid w:val="00184245"/>
  </w:style>
  <w:style w:type="paragraph" w:customStyle="1" w:styleId="75C5BA942D9843E7874EE1EC32E3232C">
    <w:name w:val="75C5BA942D9843E7874EE1EC32E3232C"/>
    <w:rsid w:val="00184245"/>
  </w:style>
  <w:style w:type="paragraph" w:customStyle="1" w:styleId="45D08C41FC684D429FBB5ECB279C0866">
    <w:name w:val="45D08C41FC684D429FBB5ECB279C0866"/>
    <w:rsid w:val="00184245"/>
  </w:style>
  <w:style w:type="paragraph" w:customStyle="1" w:styleId="A74104B8C6724686A7CDFF1E86C673B0">
    <w:name w:val="A74104B8C6724686A7CDFF1E86C673B0"/>
    <w:rsid w:val="00184245"/>
  </w:style>
  <w:style w:type="paragraph" w:customStyle="1" w:styleId="352DD077FD9444F69840D3CCD1728361">
    <w:name w:val="352DD077FD9444F69840D3CCD1728361"/>
    <w:rsid w:val="00184245"/>
  </w:style>
  <w:style w:type="paragraph" w:customStyle="1" w:styleId="EB3B79B5CA244E0EB1E82476F17BCE3C">
    <w:name w:val="EB3B79B5CA244E0EB1E82476F17BCE3C"/>
    <w:rsid w:val="00184245"/>
  </w:style>
  <w:style w:type="paragraph" w:customStyle="1" w:styleId="AAB4B260A2564A66A5DE8831332B8B7C">
    <w:name w:val="AAB4B260A2564A66A5DE8831332B8B7C"/>
    <w:rsid w:val="00184245"/>
  </w:style>
  <w:style w:type="paragraph" w:customStyle="1" w:styleId="4E9C5676178F43AC976969EC26735805">
    <w:name w:val="4E9C5676178F43AC976969EC26735805"/>
    <w:rsid w:val="00184245"/>
  </w:style>
  <w:style w:type="paragraph" w:customStyle="1" w:styleId="C8749CEB53974BE7BFB46FAA99302128">
    <w:name w:val="C8749CEB53974BE7BFB46FAA99302128"/>
    <w:rsid w:val="00184245"/>
  </w:style>
  <w:style w:type="paragraph" w:customStyle="1" w:styleId="02A156DAAB254387A9F4A1397D49DE8F">
    <w:name w:val="02A156DAAB254387A9F4A1397D49DE8F"/>
    <w:rsid w:val="00184245"/>
  </w:style>
  <w:style w:type="paragraph" w:customStyle="1" w:styleId="4569B05C3D314261BE1D151341E3B4B5">
    <w:name w:val="4569B05C3D314261BE1D151341E3B4B5"/>
    <w:rsid w:val="00184245"/>
  </w:style>
  <w:style w:type="paragraph" w:customStyle="1" w:styleId="70133516C3FB48BAB42165EE7BC9084C">
    <w:name w:val="70133516C3FB48BAB42165EE7BC9084C"/>
    <w:rsid w:val="00184245"/>
  </w:style>
  <w:style w:type="paragraph" w:customStyle="1" w:styleId="51C164E8757A4E9C9E33AA767547A93E">
    <w:name w:val="51C164E8757A4E9C9E33AA767547A93E"/>
    <w:rsid w:val="00184245"/>
  </w:style>
  <w:style w:type="paragraph" w:customStyle="1" w:styleId="DF1F43E94351423F9DA2BB548B55DFF7">
    <w:name w:val="DF1F43E94351423F9DA2BB548B55DFF7"/>
    <w:rsid w:val="00184245"/>
  </w:style>
  <w:style w:type="paragraph" w:customStyle="1" w:styleId="B9A85E7D8B60450AA82E8F5AE13A92A5">
    <w:name w:val="B9A85E7D8B60450AA82E8F5AE13A92A5"/>
    <w:rsid w:val="00184245"/>
  </w:style>
  <w:style w:type="paragraph" w:customStyle="1" w:styleId="9D578F445D594F55839818C394BFA1B5">
    <w:name w:val="9D578F445D594F55839818C394BFA1B5"/>
    <w:rsid w:val="00184245"/>
  </w:style>
  <w:style w:type="paragraph" w:customStyle="1" w:styleId="BBB93BEE34994FA2B97947523416CE1A">
    <w:name w:val="BBB93BEE34994FA2B97947523416CE1A"/>
    <w:rsid w:val="00184245"/>
  </w:style>
  <w:style w:type="paragraph" w:customStyle="1" w:styleId="9CA4E64A7E7344A4AC19D5C6A84701D1">
    <w:name w:val="9CA4E64A7E7344A4AC19D5C6A84701D1"/>
    <w:rsid w:val="00184245"/>
  </w:style>
  <w:style w:type="paragraph" w:customStyle="1" w:styleId="1C00FA941F1E4A60B0CC0D4368D7BC58">
    <w:name w:val="1C00FA941F1E4A60B0CC0D4368D7BC58"/>
    <w:rsid w:val="00184245"/>
  </w:style>
  <w:style w:type="paragraph" w:customStyle="1" w:styleId="A893E5F875424C8C9E270CF845728F37">
    <w:name w:val="A893E5F875424C8C9E270CF845728F37"/>
    <w:rsid w:val="00184245"/>
  </w:style>
  <w:style w:type="paragraph" w:customStyle="1" w:styleId="3FD543ADE49A41F6AA503AD5F094534C">
    <w:name w:val="3FD543ADE49A41F6AA503AD5F094534C"/>
    <w:rsid w:val="00184245"/>
  </w:style>
  <w:style w:type="paragraph" w:customStyle="1" w:styleId="A03234B4F6C04E73BC530E55FE877ECF">
    <w:name w:val="A03234B4F6C04E73BC530E55FE877ECF"/>
    <w:rsid w:val="00184245"/>
  </w:style>
  <w:style w:type="paragraph" w:customStyle="1" w:styleId="B03716BAF9C842D492081D928938EDE7">
    <w:name w:val="B03716BAF9C842D492081D928938EDE7"/>
    <w:rsid w:val="00184245"/>
  </w:style>
  <w:style w:type="paragraph" w:customStyle="1" w:styleId="83E85BD7055C4F1D951D3D7460DADCB0">
    <w:name w:val="83E85BD7055C4F1D951D3D7460DADCB0"/>
    <w:rsid w:val="00184245"/>
  </w:style>
  <w:style w:type="paragraph" w:customStyle="1" w:styleId="5286BB38873C4097984FA914FA6EF1AC">
    <w:name w:val="5286BB38873C4097984FA914FA6EF1AC"/>
    <w:rsid w:val="00184245"/>
  </w:style>
  <w:style w:type="paragraph" w:customStyle="1" w:styleId="E25DDF481CCF40BC8F26B581D5F6E62B">
    <w:name w:val="E25DDF481CCF40BC8F26B581D5F6E62B"/>
    <w:rsid w:val="00184245"/>
  </w:style>
  <w:style w:type="paragraph" w:customStyle="1" w:styleId="C9A28616D53447A29A957ABB3F7021A8">
    <w:name w:val="C9A28616D53447A29A957ABB3F7021A8"/>
    <w:rsid w:val="00184245"/>
  </w:style>
  <w:style w:type="paragraph" w:customStyle="1" w:styleId="18E65082DD2F4FBCB164DBCD9D63546D">
    <w:name w:val="18E65082DD2F4FBCB164DBCD9D63546D"/>
    <w:rsid w:val="00184245"/>
  </w:style>
  <w:style w:type="paragraph" w:customStyle="1" w:styleId="FA3A5C5B9F9A40D8B74E91DE5B84E9BD">
    <w:name w:val="FA3A5C5B9F9A40D8B74E91DE5B84E9BD"/>
    <w:rsid w:val="00184245"/>
  </w:style>
  <w:style w:type="paragraph" w:customStyle="1" w:styleId="CD84DE4E2C1C4EDF8E32F557DB8FE763">
    <w:name w:val="CD84DE4E2C1C4EDF8E32F557DB8FE763"/>
    <w:rsid w:val="00184245"/>
  </w:style>
  <w:style w:type="paragraph" w:customStyle="1" w:styleId="719BF6E4A481498D959A0CCF1C40FB94">
    <w:name w:val="719BF6E4A481498D959A0CCF1C40FB94"/>
    <w:rsid w:val="008D09B6"/>
  </w:style>
  <w:style w:type="paragraph" w:customStyle="1" w:styleId="06C8D1BB51004A6DB34B2F48E90D83AF">
    <w:name w:val="06C8D1BB51004A6DB34B2F48E90D83AF"/>
    <w:rsid w:val="00AD5E0A"/>
  </w:style>
  <w:style w:type="paragraph" w:customStyle="1" w:styleId="F490DEE68D1348F1BE371565CAE67284">
    <w:name w:val="F490DEE68D1348F1BE371565CAE67284"/>
    <w:rsid w:val="00AD5E0A"/>
  </w:style>
  <w:style w:type="paragraph" w:customStyle="1" w:styleId="230D7767585B48A986E7849C63DEAE0E">
    <w:name w:val="230D7767585B48A986E7849C63DEAE0E"/>
    <w:rsid w:val="00AD5E0A"/>
  </w:style>
  <w:style w:type="paragraph" w:customStyle="1" w:styleId="F13A2FEDF9B24EF5A5E8F28910A68911">
    <w:name w:val="F13A2FEDF9B24EF5A5E8F28910A68911"/>
    <w:rsid w:val="00AD5E0A"/>
  </w:style>
  <w:style w:type="paragraph" w:customStyle="1" w:styleId="60DD125B2D614FCCB37F3A2B6AB3C064">
    <w:name w:val="60DD125B2D614FCCB37F3A2B6AB3C064"/>
    <w:rsid w:val="00AD5E0A"/>
  </w:style>
  <w:style w:type="paragraph" w:customStyle="1" w:styleId="E93F8F53494E41CD989A5743AE39000A">
    <w:name w:val="E93F8F53494E41CD989A5743AE39000A"/>
    <w:rsid w:val="00AD5E0A"/>
  </w:style>
  <w:style w:type="paragraph" w:customStyle="1" w:styleId="0AAB5D67B7614F20A04453474403FF07">
    <w:name w:val="0AAB5D67B7614F20A04453474403FF07"/>
    <w:rsid w:val="00AD5E0A"/>
  </w:style>
  <w:style w:type="paragraph" w:customStyle="1" w:styleId="0B820999ACF245BB8D0DD6F4803AB292">
    <w:name w:val="0B820999ACF245BB8D0DD6F4803AB292"/>
    <w:rsid w:val="00AD5E0A"/>
  </w:style>
  <w:style w:type="paragraph" w:customStyle="1" w:styleId="C3CE62DD3FF54ADFB0F79796F5F3282A">
    <w:name w:val="C3CE62DD3FF54ADFB0F79796F5F3282A"/>
    <w:rsid w:val="00AD5E0A"/>
  </w:style>
  <w:style w:type="paragraph" w:customStyle="1" w:styleId="855BA57BE2F24378971929A10B74EBBA">
    <w:name w:val="855BA57BE2F24378971929A10B74EBBA"/>
    <w:rsid w:val="00AD5E0A"/>
  </w:style>
  <w:style w:type="paragraph" w:customStyle="1" w:styleId="57B1A1038AD641278A0A5FF237C611CB">
    <w:name w:val="57B1A1038AD641278A0A5FF237C611CB"/>
    <w:rsid w:val="00AD5E0A"/>
  </w:style>
  <w:style w:type="paragraph" w:customStyle="1" w:styleId="7E2772FE904D489F9EF87CF63F722BD1">
    <w:name w:val="7E2772FE904D489F9EF87CF63F722BD1"/>
    <w:rsid w:val="00AD5E0A"/>
  </w:style>
  <w:style w:type="paragraph" w:customStyle="1" w:styleId="8C6EFF6B29CC4DC19CCC8FA9BD7A0735">
    <w:name w:val="8C6EFF6B29CC4DC19CCC8FA9BD7A0735"/>
    <w:rsid w:val="00AD5E0A"/>
  </w:style>
  <w:style w:type="paragraph" w:customStyle="1" w:styleId="75C7082B35DF4E43B11567583DFE4A2E">
    <w:name w:val="75C7082B35DF4E43B11567583DFE4A2E"/>
    <w:rsid w:val="00AD5E0A"/>
  </w:style>
  <w:style w:type="paragraph" w:customStyle="1" w:styleId="EF91861A88D9428DB7B9B7D3605AD6DE">
    <w:name w:val="EF91861A88D9428DB7B9B7D3605AD6DE"/>
    <w:rsid w:val="00AD5E0A"/>
  </w:style>
  <w:style w:type="paragraph" w:customStyle="1" w:styleId="246839FE188C482B836D5D553B65BD37">
    <w:name w:val="246839FE188C482B836D5D553B65BD37"/>
    <w:rsid w:val="00AD5E0A"/>
  </w:style>
  <w:style w:type="paragraph" w:customStyle="1" w:styleId="EF0678B42B7C4A1091D40D55EC40E21D">
    <w:name w:val="EF0678B42B7C4A1091D40D55EC40E21D"/>
    <w:rsid w:val="00AD5E0A"/>
  </w:style>
  <w:style w:type="paragraph" w:customStyle="1" w:styleId="AFA6BBF1DB9840ECBA3B1781CBBA0BCD">
    <w:name w:val="AFA6BBF1DB9840ECBA3B1781CBBA0BCD"/>
    <w:rsid w:val="00AD5E0A"/>
  </w:style>
  <w:style w:type="paragraph" w:customStyle="1" w:styleId="EE134CDF601B447AA3102ED6B8750837">
    <w:name w:val="EE134CDF601B447AA3102ED6B8750837"/>
    <w:rsid w:val="00AD5E0A"/>
  </w:style>
  <w:style w:type="paragraph" w:customStyle="1" w:styleId="E723F49D435649D7809FC0B0524FF47B">
    <w:name w:val="E723F49D435649D7809FC0B0524FF47B"/>
    <w:rsid w:val="00AD5E0A"/>
  </w:style>
  <w:style w:type="paragraph" w:customStyle="1" w:styleId="370425DB98704AE9B061298C59D68B5D">
    <w:name w:val="370425DB98704AE9B061298C59D68B5D"/>
    <w:rsid w:val="00AD5E0A"/>
  </w:style>
  <w:style w:type="paragraph" w:customStyle="1" w:styleId="C1374CACCB13441885EA4423D2E78131">
    <w:name w:val="C1374CACCB13441885EA4423D2E78131"/>
    <w:rsid w:val="00AD5E0A"/>
  </w:style>
  <w:style w:type="paragraph" w:customStyle="1" w:styleId="746397604BC14B59AE9A01F0260D205C">
    <w:name w:val="746397604BC14B59AE9A01F0260D205C"/>
    <w:rsid w:val="00AD5E0A"/>
  </w:style>
  <w:style w:type="paragraph" w:customStyle="1" w:styleId="6D6E7FCD4BC54F98B2D240B3FC041D07">
    <w:name w:val="6D6E7FCD4BC54F98B2D240B3FC041D07"/>
    <w:rsid w:val="00AD5E0A"/>
  </w:style>
  <w:style w:type="paragraph" w:customStyle="1" w:styleId="E6F44DB3040549079C56B879A9A7A2C9">
    <w:name w:val="E6F44DB3040549079C56B879A9A7A2C9"/>
    <w:rsid w:val="00AD5E0A"/>
  </w:style>
  <w:style w:type="paragraph" w:customStyle="1" w:styleId="9B5BD6FC93024F3B82E0F9C0DF7D1AA8">
    <w:name w:val="9B5BD6FC93024F3B82E0F9C0DF7D1AA8"/>
    <w:rsid w:val="00AD5E0A"/>
  </w:style>
  <w:style w:type="paragraph" w:customStyle="1" w:styleId="00CC655497D04B86B0CA4929649887B4">
    <w:name w:val="00CC655497D04B86B0CA4929649887B4"/>
    <w:rsid w:val="00AD5E0A"/>
  </w:style>
  <w:style w:type="paragraph" w:customStyle="1" w:styleId="4A39DAF5F0E84B5485FB4B7EBE4355D0">
    <w:name w:val="4A39DAF5F0E84B5485FB4B7EBE4355D0"/>
    <w:rsid w:val="00AD5E0A"/>
  </w:style>
  <w:style w:type="paragraph" w:customStyle="1" w:styleId="AE0374B4CC9C447186A7D644CCA31E7B">
    <w:name w:val="AE0374B4CC9C447186A7D644CCA31E7B"/>
    <w:rsid w:val="00AD5E0A"/>
  </w:style>
  <w:style w:type="paragraph" w:customStyle="1" w:styleId="66E9119628834AA4837EB4A325EABC4A">
    <w:name w:val="66E9119628834AA4837EB4A325EABC4A"/>
    <w:rsid w:val="00AD5E0A"/>
  </w:style>
  <w:style w:type="paragraph" w:customStyle="1" w:styleId="B5E59A48FC6F43D3B1912ED2730E1AB2">
    <w:name w:val="B5E59A48FC6F43D3B1912ED2730E1AB2"/>
    <w:rsid w:val="00AD5E0A"/>
  </w:style>
  <w:style w:type="paragraph" w:customStyle="1" w:styleId="3F5FC1C8A3504B9E86FE3DB6150D8C90">
    <w:name w:val="3F5FC1C8A3504B9E86FE3DB6150D8C90"/>
    <w:rsid w:val="00AD5E0A"/>
  </w:style>
  <w:style w:type="paragraph" w:customStyle="1" w:styleId="87E1F56E422449A68A7BDDF742484B62">
    <w:name w:val="87E1F56E422449A68A7BDDF742484B62"/>
    <w:rsid w:val="00AD5E0A"/>
  </w:style>
  <w:style w:type="paragraph" w:customStyle="1" w:styleId="BDADE932CDDE4704A8F337B713794586">
    <w:name w:val="BDADE932CDDE4704A8F337B713794586"/>
    <w:rsid w:val="00AD5E0A"/>
  </w:style>
  <w:style w:type="paragraph" w:customStyle="1" w:styleId="5B37972B7A724B9D89CAD84E53052FD6">
    <w:name w:val="5B37972B7A724B9D89CAD84E53052FD6"/>
    <w:rsid w:val="00AD5E0A"/>
  </w:style>
  <w:style w:type="paragraph" w:customStyle="1" w:styleId="87E0707B17A04A3993012CA6B9E22875">
    <w:name w:val="87E0707B17A04A3993012CA6B9E22875"/>
    <w:rsid w:val="00AD5E0A"/>
  </w:style>
  <w:style w:type="paragraph" w:customStyle="1" w:styleId="022DC7CE731648719DAD7478184CA877">
    <w:name w:val="022DC7CE731648719DAD7478184CA877"/>
    <w:rsid w:val="00AD5E0A"/>
  </w:style>
  <w:style w:type="paragraph" w:customStyle="1" w:styleId="D524E87AD6EA494A99852E839C46300E">
    <w:name w:val="D524E87AD6EA494A99852E839C46300E"/>
    <w:rsid w:val="00AD5E0A"/>
  </w:style>
  <w:style w:type="paragraph" w:customStyle="1" w:styleId="C358DDD0F8E041A58B3F7E430ED8D46E">
    <w:name w:val="C358DDD0F8E041A58B3F7E430ED8D46E"/>
    <w:rsid w:val="00AD5E0A"/>
  </w:style>
  <w:style w:type="paragraph" w:customStyle="1" w:styleId="B1014B2C88B6442C8B1EB932FA13BF2B">
    <w:name w:val="B1014B2C88B6442C8B1EB932FA13BF2B"/>
    <w:rsid w:val="00AD5E0A"/>
  </w:style>
  <w:style w:type="paragraph" w:customStyle="1" w:styleId="1718AC457507480FBD62E56CEE5EB834">
    <w:name w:val="1718AC457507480FBD62E56CEE5EB834"/>
    <w:rsid w:val="00AD5E0A"/>
  </w:style>
  <w:style w:type="paragraph" w:customStyle="1" w:styleId="F8C81128CA4E4A30A534DD32E860AC4C">
    <w:name w:val="F8C81128CA4E4A30A534DD32E860AC4C"/>
    <w:rsid w:val="00AD5E0A"/>
  </w:style>
  <w:style w:type="paragraph" w:customStyle="1" w:styleId="12A5B530B2044662AE0C783ACED4AFC8">
    <w:name w:val="12A5B530B2044662AE0C783ACED4AFC8"/>
    <w:rsid w:val="00AD5E0A"/>
  </w:style>
  <w:style w:type="paragraph" w:customStyle="1" w:styleId="D6D8BB1AA5EA429D86D92D320AAF6D4C">
    <w:name w:val="D6D8BB1AA5EA429D86D92D320AAF6D4C"/>
    <w:rsid w:val="00AD5E0A"/>
  </w:style>
  <w:style w:type="paragraph" w:customStyle="1" w:styleId="C87E21D2F1C34EBE886708F5BB4EF1C5">
    <w:name w:val="C87E21D2F1C34EBE886708F5BB4EF1C5"/>
    <w:rsid w:val="00AD5E0A"/>
  </w:style>
  <w:style w:type="paragraph" w:customStyle="1" w:styleId="DC5E7909685644719F76F9E69AA66EF2">
    <w:name w:val="DC5E7909685644719F76F9E69AA66EF2"/>
    <w:rsid w:val="00AD5E0A"/>
  </w:style>
  <w:style w:type="paragraph" w:customStyle="1" w:styleId="A3C2AE28C068442F93F0C151547E4550">
    <w:name w:val="A3C2AE28C068442F93F0C151547E4550"/>
    <w:rsid w:val="00AD5E0A"/>
  </w:style>
  <w:style w:type="paragraph" w:customStyle="1" w:styleId="376711B2C083454780BDCF499182609D">
    <w:name w:val="376711B2C083454780BDCF499182609D"/>
    <w:rsid w:val="00AD5E0A"/>
  </w:style>
  <w:style w:type="paragraph" w:customStyle="1" w:styleId="37A680BFF35A4914A0A7671BAA72F128">
    <w:name w:val="37A680BFF35A4914A0A7671BAA72F128"/>
    <w:rsid w:val="00AD5E0A"/>
  </w:style>
  <w:style w:type="paragraph" w:customStyle="1" w:styleId="8C4E9B73F6954E3BB74CD2C69F3FDBB9">
    <w:name w:val="8C4E9B73F6954E3BB74CD2C69F3FDBB9"/>
    <w:rsid w:val="00AD5E0A"/>
  </w:style>
  <w:style w:type="paragraph" w:customStyle="1" w:styleId="D53B8DD923D74B9688E02116901EE093">
    <w:name w:val="D53B8DD923D74B9688E02116901EE093"/>
    <w:rsid w:val="00AD5E0A"/>
  </w:style>
  <w:style w:type="paragraph" w:customStyle="1" w:styleId="5A9BCB306E034357B87827B74E701459">
    <w:name w:val="5A9BCB306E034357B87827B74E701459"/>
    <w:rsid w:val="00AD5E0A"/>
  </w:style>
  <w:style w:type="paragraph" w:customStyle="1" w:styleId="530A33482A6C4DC68F8313D0920CE3DE">
    <w:name w:val="530A33482A6C4DC68F8313D0920CE3DE"/>
    <w:rsid w:val="0062198E"/>
  </w:style>
  <w:style w:type="paragraph" w:customStyle="1" w:styleId="224E5CC7F4924C698CD762E82F352593">
    <w:name w:val="224E5CC7F4924C698CD762E82F352593"/>
    <w:rsid w:val="0062198E"/>
  </w:style>
  <w:style w:type="paragraph" w:customStyle="1" w:styleId="7F32123242D1451BB2563A09A567D46E">
    <w:name w:val="7F32123242D1451BB2563A09A567D46E"/>
    <w:rsid w:val="0062198E"/>
  </w:style>
  <w:style w:type="paragraph" w:customStyle="1" w:styleId="75C45D5D9A614387A709F5B4999D26BF">
    <w:name w:val="75C45D5D9A614387A709F5B4999D26BF"/>
    <w:rsid w:val="0062198E"/>
  </w:style>
  <w:style w:type="paragraph" w:customStyle="1" w:styleId="EE967F8C59ED4CBEB53DA91259E2326F">
    <w:name w:val="EE967F8C59ED4CBEB53DA91259E2326F"/>
    <w:rsid w:val="0062198E"/>
  </w:style>
  <w:style w:type="paragraph" w:customStyle="1" w:styleId="3C427BE06D924994B82CAABB2F1D4AE9">
    <w:name w:val="3C427BE06D924994B82CAABB2F1D4AE9"/>
    <w:rsid w:val="0062198E"/>
  </w:style>
  <w:style w:type="paragraph" w:customStyle="1" w:styleId="13EE89DEFAED4AEDB00D3CAFDC539BBF">
    <w:name w:val="13EE89DEFAED4AEDB00D3CAFDC539BBF"/>
    <w:rsid w:val="0062198E"/>
  </w:style>
  <w:style w:type="paragraph" w:customStyle="1" w:styleId="C820CD8CE2254C3F876847079ABE05B2">
    <w:name w:val="C820CD8CE2254C3F876847079ABE05B2"/>
    <w:rsid w:val="0062198E"/>
  </w:style>
  <w:style w:type="paragraph" w:customStyle="1" w:styleId="E4DDF30F5EFE4DB1938B2A7731A79B45">
    <w:name w:val="E4DDF30F5EFE4DB1938B2A7731A79B45"/>
    <w:rsid w:val="0062198E"/>
  </w:style>
  <w:style w:type="paragraph" w:customStyle="1" w:styleId="07C7D76AFB2942AF9196D1209C5E7876">
    <w:name w:val="07C7D76AFB2942AF9196D1209C5E7876"/>
    <w:rsid w:val="0062198E"/>
  </w:style>
  <w:style w:type="paragraph" w:customStyle="1" w:styleId="81240B8582AE47AFAB0383616810E361">
    <w:name w:val="81240B8582AE47AFAB0383616810E361"/>
    <w:rsid w:val="0062198E"/>
  </w:style>
  <w:style w:type="paragraph" w:customStyle="1" w:styleId="B105D6E669E14525B5DD4F46D278E50E">
    <w:name w:val="B105D6E669E14525B5DD4F46D278E50E"/>
    <w:rsid w:val="0062198E"/>
  </w:style>
  <w:style w:type="paragraph" w:customStyle="1" w:styleId="02A7AE02A45448DBA5ABFEB791B14741">
    <w:name w:val="02A7AE02A45448DBA5ABFEB791B14741"/>
    <w:rsid w:val="0062198E"/>
  </w:style>
  <w:style w:type="paragraph" w:customStyle="1" w:styleId="C9321A4B269F40D983AA458D8921A7A2">
    <w:name w:val="C9321A4B269F40D983AA458D8921A7A2"/>
    <w:rsid w:val="0062198E"/>
  </w:style>
  <w:style w:type="paragraph" w:customStyle="1" w:styleId="EA20292B57194B8590595B0868BAFDCF">
    <w:name w:val="EA20292B57194B8590595B0868BAFDCF"/>
    <w:rsid w:val="0062198E"/>
  </w:style>
  <w:style w:type="paragraph" w:customStyle="1" w:styleId="69A5DB85E93949C0ADBD61726C78161A">
    <w:name w:val="69A5DB85E93949C0ADBD61726C78161A"/>
    <w:rsid w:val="0062198E"/>
  </w:style>
  <w:style w:type="paragraph" w:customStyle="1" w:styleId="9FCAF865352B4043B25A240108EFEE22">
    <w:name w:val="9FCAF865352B4043B25A240108EFEE22"/>
    <w:rsid w:val="0062198E"/>
  </w:style>
  <w:style w:type="paragraph" w:customStyle="1" w:styleId="72C2F12C073F424885821233E986D84A">
    <w:name w:val="72C2F12C073F424885821233E986D84A"/>
    <w:rsid w:val="0062198E"/>
  </w:style>
  <w:style w:type="paragraph" w:customStyle="1" w:styleId="F547F4B257ED4784A75DA7E7C020660A">
    <w:name w:val="F547F4B257ED4784A75DA7E7C020660A"/>
    <w:rsid w:val="0062198E"/>
  </w:style>
  <w:style w:type="paragraph" w:customStyle="1" w:styleId="EBF2808E66904EE4A1D31F4328DAAAC4">
    <w:name w:val="EBF2808E66904EE4A1D31F4328DAAAC4"/>
    <w:rsid w:val="0062198E"/>
  </w:style>
  <w:style w:type="paragraph" w:customStyle="1" w:styleId="695AB0A97A0645D1B3C6C6B223C9AC51">
    <w:name w:val="695AB0A97A0645D1B3C6C6B223C9AC51"/>
    <w:rsid w:val="0062198E"/>
  </w:style>
  <w:style w:type="paragraph" w:customStyle="1" w:styleId="849AAF0CC81D40BAAF7A44081EFA4F84">
    <w:name w:val="849AAF0CC81D40BAAF7A44081EFA4F84"/>
    <w:rsid w:val="0062198E"/>
  </w:style>
  <w:style w:type="paragraph" w:customStyle="1" w:styleId="EB95DE3EC0184C0BB6FFBD8E748DE6C0">
    <w:name w:val="EB95DE3EC0184C0BB6FFBD8E748DE6C0"/>
    <w:rsid w:val="0062198E"/>
  </w:style>
  <w:style w:type="paragraph" w:customStyle="1" w:styleId="566F7B14E88E4D298BF652B19DE7E1C3">
    <w:name w:val="566F7B14E88E4D298BF652B19DE7E1C3"/>
    <w:rsid w:val="0062198E"/>
  </w:style>
  <w:style w:type="paragraph" w:customStyle="1" w:styleId="DED066D7EF3A4EABB2570B19A75D2C5A">
    <w:name w:val="DED066D7EF3A4EABB2570B19A75D2C5A"/>
    <w:rsid w:val="0062198E"/>
  </w:style>
  <w:style w:type="paragraph" w:customStyle="1" w:styleId="6DE120C37B754F69A838FB238239B538">
    <w:name w:val="6DE120C37B754F69A838FB238239B538"/>
    <w:rsid w:val="0062198E"/>
  </w:style>
  <w:style w:type="paragraph" w:customStyle="1" w:styleId="132B3708FD8641FCA618BE6FB7F4181D">
    <w:name w:val="132B3708FD8641FCA618BE6FB7F4181D"/>
    <w:rsid w:val="0062198E"/>
  </w:style>
  <w:style w:type="paragraph" w:customStyle="1" w:styleId="2B9E4D79197A427392A7D731CB6AF812">
    <w:name w:val="2B9E4D79197A427392A7D731CB6AF812"/>
    <w:rsid w:val="0062198E"/>
  </w:style>
  <w:style w:type="paragraph" w:customStyle="1" w:styleId="F7215165DA1B4633A5F923CC8369D036">
    <w:name w:val="F7215165DA1B4633A5F923CC8369D036"/>
    <w:rsid w:val="0062198E"/>
  </w:style>
  <w:style w:type="paragraph" w:customStyle="1" w:styleId="522C475019CB44BF9CF8595BBAC8464F">
    <w:name w:val="522C475019CB44BF9CF8595BBAC8464F"/>
    <w:rsid w:val="0062198E"/>
  </w:style>
  <w:style w:type="paragraph" w:customStyle="1" w:styleId="B395413FB0BA4A1B8408200C5200802D">
    <w:name w:val="B395413FB0BA4A1B8408200C5200802D"/>
    <w:rsid w:val="0062198E"/>
  </w:style>
  <w:style w:type="paragraph" w:customStyle="1" w:styleId="2540766F85ED4EEDBAB2FAE73918E515">
    <w:name w:val="2540766F85ED4EEDBAB2FAE73918E515"/>
    <w:rsid w:val="0062198E"/>
  </w:style>
  <w:style w:type="paragraph" w:customStyle="1" w:styleId="75A09C708E4A40B3A82FF8804524DAF7">
    <w:name w:val="75A09C708E4A40B3A82FF8804524DAF7"/>
    <w:rsid w:val="0062198E"/>
  </w:style>
  <w:style w:type="paragraph" w:customStyle="1" w:styleId="C476A4FF7CA749D3AF39F2074D5EFC93">
    <w:name w:val="C476A4FF7CA749D3AF39F2074D5EFC93"/>
    <w:rsid w:val="0062198E"/>
  </w:style>
  <w:style w:type="paragraph" w:customStyle="1" w:styleId="CE6AB311B50E43C89A661A0470E074EC">
    <w:name w:val="CE6AB311B50E43C89A661A0470E074EC"/>
    <w:rsid w:val="0062198E"/>
  </w:style>
  <w:style w:type="paragraph" w:customStyle="1" w:styleId="A13D62609E064C5A970E1F7D11AB5892">
    <w:name w:val="A13D62609E064C5A970E1F7D11AB5892"/>
    <w:rsid w:val="0062198E"/>
  </w:style>
  <w:style w:type="paragraph" w:customStyle="1" w:styleId="F3BBE0C584DB47CC961E1E39A4BE62C4">
    <w:name w:val="F3BBE0C584DB47CC961E1E39A4BE62C4"/>
    <w:rsid w:val="0062198E"/>
  </w:style>
  <w:style w:type="paragraph" w:customStyle="1" w:styleId="3CDCB64B8AD244BC8C076FFF4CB72634">
    <w:name w:val="3CDCB64B8AD244BC8C076FFF4CB72634"/>
    <w:rsid w:val="0062198E"/>
  </w:style>
  <w:style w:type="paragraph" w:customStyle="1" w:styleId="B5D0C52C3ACC4C6FB2C188411B19E208">
    <w:name w:val="B5D0C52C3ACC4C6FB2C188411B19E208"/>
    <w:rsid w:val="0062198E"/>
  </w:style>
  <w:style w:type="paragraph" w:customStyle="1" w:styleId="811F45D7B83C42FDB91EDD081C1C5D73">
    <w:name w:val="811F45D7B83C42FDB91EDD081C1C5D73"/>
    <w:rsid w:val="0062198E"/>
  </w:style>
  <w:style w:type="paragraph" w:customStyle="1" w:styleId="7ADCF615E2E5493599558F2FA44F019C">
    <w:name w:val="7ADCF615E2E5493599558F2FA44F019C"/>
    <w:rsid w:val="0062198E"/>
  </w:style>
  <w:style w:type="paragraph" w:customStyle="1" w:styleId="684316456F6340E48F8B4EBBE2BCBC75">
    <w:name w:val="684316456F6340E48F8B4EBBE2BCBC75"/>
    <w:rsid w:val="0062198E"/>
  </w:style>
  <w:style w:type="paragraph" w:customStyle="1" w:styleId="1AE7BFF4B4CF42D683EE337F7CF11903">
    <w:name w:val="1AE7BFF4B4CF42D683EE337F7CF11903"/>
    <w:rsid w:val="0062198E"/>
  </w:style>
  <w:style w:type="paragraph" w:customStyle="1" w:styleId="804069A5B63D4E59B40DF39738D550B3">
    <w:name w:val="804069A5B63D4E59B40DF39738D550B3"/>
    <w:rsid w:val="0062198E"/>
  </w:style>
  <w:style w:type="paragraph" w:customStyle="1" w:styleId="3C143E962295425DA2431831E9FA85BB">
    <w:name w:val="3C143E962295425DA2431831E9FA85BB"/>
    <w:rsid w:val="0062198E"/>
  </w:style>
  <w:style w:type="paragraph" w:customStyle="1" w:styleId="000D9A6220394530914F97581D262C09">
    <w:name w:val="000D9A6220394530914F97581D262C09"/>
    <w:rsid w:val="0062198E"/>
  </w:style>
  <w:style w:type="paragraph" w:customStyle="1" w:styleId="F258095D06334775B9B888B118D3E7DE">
    <w:name w:val="F258095D06334775B9B888B118D3E7DE"/>
    <w:rsid w:val="0062198E"/>
  </w:style>
  <w:style w:type="paragraph" w:customStyle="1" w:styleId="0AD5E670CEFF47E39FBA81A004F02E7D">
    <w:name w:val="0AD5E670CEFF47E39FBA81A004F02E7D"/>
    <w:rsid w:val="0062198E"/>
  </w:style>
  <w:style w:type="paragraph" w:customStyle="1" w:styleId="81B9B0B0267947B9BF990A3EEA9CE195">
    <w:name w:val="81B9B0B0267947B9BF990A3EEA9CE195"/>
    <w:rsid w:val="0062198E"/>
  </w:style>
  <w:style w:type="paragraph" w:customStyle="1" w:styleId="DF26A9CB975F489BA5E248D22376AE0A">
    <w:name w:val="DF26A9CB975F489BA5E248D22376AE0A"/>
    <w:rsid w:val="0062198E"/>
  </w:style>
  <w:style w:type="paragraph" w:customStyle="1" w:styleId="6A992B4B132B439A88789AFD3AAA92EA">
    <w:name w:val="6A992B4B132B439A88789AFD3AAA92EA"/>
    <w:rsid w:val="0062198E"/>
  </w:style>
  <w:style w:type="paragraph" w:customStyle="1" w:styleId="1219AB34BA534ACB82136963133F2DB8">
    <w:name w:val="1219AB34BA534ACB82136963133F2DB8"/>
    <w:rsid w:val="0062198E"/>
  </w:style>
  <w:style w:type="paragraph" w:customStyle="1" w:styleId="671E602A0F5D47B4B7230303F2EDB767">
    <w:name w:val="671E602A0F5D47B4B7230303F2EDB767"/>
    <w:rsid w:val="0062198E"/>
  </w:style>
  <w:style w:type="paragraph" w:customStyle="1" w:styleId="234DD36C44F346C1A5DD2417A5FBBE40">
    <w:name w:val="234DD36C44F346C1A5DD2417A5FBBE40"/>
    <w:rsid w:val="0062198E"/>
  </w:style>
  <w:style w:type="paragraph" w:customStyle="1" w:styleId="A46B994488B742929324793FB6C5E717">
    <w:name w:val="A46B994488B742929324793FB6C5E717"/>
    <w:rsid w:val="0062198E"/>
  </w:style>
  <w:style w:type="paragraph" w:customStyle="1" w:styleId="94491A9C11D44610BD1CB4B374803198">
    <w:name w:val="94491A9C11D44610BD1CB4B374803198"/>
    <w:rsid w:val="0062198E"/>
  </w:style>
  <w:style w:type="paragraph" w:customStyle="1" w:styleId="6C42891447094FBC83E9E89594569DAB">
    <w:name w:val="6C42891447094FBC83E9E89594569DAB"/>
    <w:rsid w:val="0062198E"/>
  </w:style>
  <w:style w:type="paragraph" w:customStyle="1" w:styleId="AE779BBC0F084FEAB0B729B5DCB90D10">
    <w:name w:val="AE779BBC0F084FEAB0B729B5DCB90D10"/>
    <w:rsid w:val="0062198E"/>
  </w:style>
  <w:style w:type="paragraph" w:customStyle="1" w:styleId="08CEB1EF21284A22BFB65CB511BD93AB">
    <w:name w:val="08CEB1EF21284A22BFB65CB511BD93AB"/>
    <w:rsid w:val="0062198E"/>
  </w:style>
  <w:style w:type="paragraph" w:customStyle="1" w:styleId="D9E31DE4B2DC41EAA3B77FA6D095C1FF">
    <w:name w:val="D9E31DE4B2DC41EAA3B77FA6D095C1FF"/>
    <w:rsid w:val="0062198E"/>
  </w:style>
  <w:style w:type="paragraph" w:customStyle="1" w:styleId="DD1B77F2719446E286E9996CF87B638E">
    <w:name w:val="DD1B77F2719446E286E9996CF87B638E"/>
    <w:rsid w:val="0062198E"/>
  </w:style>
  <w:style w:type="paragraph" w:customStyle="1" w:styleId="1C8C10A54AEB454BB5D4D2C3981C412A">
    <w:name w:val="1C8C10A54AEB454BB5D4D2C3981C412A"/>
    <w:rsid w:val="0062198E"/>
  </w:style>
  <w:style w:type="paragraph" w:customStyle="1" w:styleId="CF8471B684204D36863CEB1E92BB5731">
    <w:name w:val="CF8471B684204D36863CEB1E92BB5731"/>
    <w:rsid w:val="0062198E"/>
  </w:style>
  <w:style w:type="paragraph" w:customStyle="1" w:styleId="E46C13948E1D42EE8891702BA8AE1362">
    <w:name w:val="E46C13948E1D42EE8891702BA8AE1362"/>
    <w:rsid w:val="0062198E"/>
  </w:style>
  <w:style w:type="paragraph" w:customStyle="1" w:styleId="27B4A8BD27644118A07B50CDC587476D">
    <w:name w:val="27B4A8BD27644118A07B50CDC587476D"/>
    <w:rsid w:val="0062198E"/>
  </w:style>
  <w:style w:type="paragraph" w:customStyle="1" w:styleId="DD64110B3E594AA78670A518DA29120D">
    <w:name w:val="DD64110B3E594AA78670A518DA29120D"/>
    <w:rsid w:val="0062198E"/>
  </w:style>
  <w:style w:type="paragraph" w:customStyle="1" w:styleId="8C1787AD046F46FDB8C7E6B64506A673">
    <w:name w:val="8C1787AD046F46FDB8C7E6B64506A673"/>
    <w:rsid w:val="00964698"/>
  </w:style>
  <w:style w:type="paragraph" w:customStyle="1" w:styleId="65AAF20662414A7A935500BC956F5828">
    <w:name w:val="65AAF20662414A7A935500BC956F5828"/>
    <w:rsid w:val="00964698"/>
  </w:style>
  <w:style w:type="paragraph" w:customStyle="1" w:styleId="ED6A27F2A13C40129E3D830CA7B3F3FB">
    <w:name w:val="ED6A27F2A13C40129E3D830CA7B3F3FB"/>
    <w:rsid w:val="00964698"/>
  </w:style>
  <w:style w:type="paragraph" w:customStyle="1" w:styleId="D21C2FCD4459469DBA4577A9B6025D55">
    <w:name w:val="D21C2FCD4459469DBA4577A9B6025D55"/>
    <w:rsid w:val="00964698"/>
  </w:style>
  <w:style w:type="paragraph" w:customStyle="1" w:styleId="56295E20345744B18D2DC081D45EB11C">
    <w:name w:val="56295E20345744B18D2DC081D45EB11C"/>
    <w:rsid w:val="00964698"/>
  </w:style>
  <w:style w:type="paragraph" w:customStyle="1" w:styleId="F2BBF14D3C0944BC883D4FDA1E0BC6E4">
    <w:name w:val="F2BBF14D3C0944BC883D4FDA1E0BC6E4"/>
    <w:rsid w:val="00964698"/>
  </w:style>
  <w:style w:type="paragraph" w:customStyle="1" w:styleId="1E971D973E47473CB77990BB00A8F119">
    <w:name w:val="1E971D973E47473CB77990BB00A8F119"/>
    <w:rsid w:val="00964698"/>
  </w:style>
  <w:style w:type="paragraph" w:customStyle="1" w:styleId="53C81B837D2F4EEBB966381CC18141E0">
    <w:name w:val="53C81B837D2F4EEBB966381CC18141E0"/>
    <w:rsid w:val="00964698"/>
  </w:style>
  <w:style w:type="paragraph" w:customStyle="1" w:styleId="A0A4701F4EBF499B820F506E708C5777">
    <w:name w:val="A0A4701F4EBF499B820F506E708C5777"/>
    <w:rsid w:val="00964698"/>
  </w:style>
  <w:style w:type="paragraph" w:customStyle="1" w:styleId="F5468B7C953E44B3BF1872DB2AA0FAAA">
    <w:name w:val="F5468B7C953E44B3BF1872DB2AA0FAAA"/>
    <w:rsid w:val="00964698"/>
  </w:style>
  <w:style w:type="paragraph" w:customStyle="1" w:styleId="3975D6F6A1654DF687D85B575D80F9F3">
    <w:name w:val="3975D6F6A1654DF687D85B575D80F9F3"/>
    <w:rsid w:val="00964698"/>
  </w:style>
  <w:style w:type="paragraph" w:customStyle="1" w:styleId="E6665B9CA0314C4F859E7CECE988848B">
    <w:name w:val="E6665B9CA0314C4F859E7CECE988848B"/>
    <w:rsid w:val="00964698"/>
  </w:style>
  <w:style w:type="paragraph" w:customStyle="1" w:styleId="A1B8F98B259B4050A067767C8F7BFE70">
    <w:name w:val="A1B8F98B259B4050A067767C8F7BFE70"/>
    <w:rsid w:val="00964698"/>
  </w:style>
  <w:style w:type="paragraph" w:customStyle="1" w:styleId="E49C9999492A4D76812ACB9ED3A0C9AB">
    <w:name w:val="E49C9999492A4D76812ACB9ED3A0C9AB"/>
    <w:rsid w:val="00964698"/>
  </w:style>
  <w:style w:type="paragraph" w:customStyle="1" w:styleId="D18BA06AD3BA4AAC9FB5FB85E325F9C8">
    <w:name w:val="D18BA06AD3BA4AAC9FB5FB85E325F9C8"/>
    <w:rsid w:val="00964698"/>
  </w:style>
  <w:style w:type="paragraph" w:customStyle="1" w:styleId="A6EF3E39B5E0439F9134624D033695D8">
    <w:name w:val="A6EF3E39B5E0439F9134624D033695D8"/>
    <w:rsid w:val="00964698"/>
  </w:style>
  <w:style w:type="paragraph" w:customStyle="1" w:styleId="954FE2990C1545519E270666AC9C9878">
    <w:name w:val="954FE2990C1545519E270666AC9C9878"/>
    <w:rsid w:val="00964698"/>
  </w:style>
  <w:style w:type="paragraph" w:customStyle="1" w:styleId="9244ADC2D3CF4FFAB4E5697C5F7DD8D2">
    <w:name w:val="9244ADC2D3CF4FFAB4E5697C5F7DD8D2"/>
    <w:rsid w:val="00964698"/>
  </w:style>
  <w:style w:type="paragraph" w:customStyle="1" w:styleId="A33C2EF5FC034A469D42F16C7965CE53">
    <w:name w:val="A33C2EF5FC034A469D42F16C7965CE53"/>
    <w:rsid w:val="00964698"/>
  </w:style>
  <w:style w:type="paragraph" w:customStyle="1" w:styleId="0E50DF229F8D4929B8A85814332FDDB1">
    <w:name w:val="0E50DF229F8D4929B8A85814332FDDB1"/>
    <w:rsid w:val="00964698"/>
  </w:style>
  <w:style w:type="paragraph" w:customStyle="1" w:styleId="808FB107889B48BE9F923DB162D1E23B">
    <w:name w:val="808FB107889B48BE9F923DB162D1E23B"/>
    <w:rsid w:val="00964698"/>
  </w:style>
  <w:style w:type="paragraph" w:customStyle="1" w:styleId="B1467C957BBE44C08E2772450F6402DC">
    <w:name w:val="B1467C957BBE44C08E2772450F6402DC"/>
    <w:rsid w:val="00D03B62"/>
  </w:style>
  <w:style w:type="paragraph" w:customStyle="1" w:styleId="15232F583BF24293BBE4DA4D63B4137B">
    <w:name w:val="15232F583BF24293BBE4DA4D63B4137B"/>
    <w:rsid w:val="00D03B62"/>
  </w:style>
  <w:style w:type="paragraph" w:customStyle="1" w:styleId="6C4F26154E2D4A2F9F9B37C4650A899B">
    <w:name w:val="6C4F26154E2D4A2F9F9B37C4650A899B"/>
    <w:rsid w:val="00D03B62"/>
  </w:style>
  <w:style w:type="paragraph" w:customStyle="1" w:styleId="9892E1CF205F454893DE101D941F16EC">
    <w:name w:val="9892E1CF205F454893DE101D941F16EC"/>
    <w:rsid w:val="006E5085"/>
  </w:style>
  <w:style w:type="paragraph" w:customStyle="1" w:styleId="DE4E85F3E6FB40DBBA55A95D9B77F65E">
    <w:name w:val="DE4E85F3E6FB40DBBA55A95D9B77F65E"/>
    <w:rsid w:val="006E5085"/>
  </w:style>
  <w:style w:type="paragraph" w:customStyle="1" w:styleId="A4F7C22874FB400CA1D0D8E66D05D046">
    <w:name w:val="A4F7C22874FB400CA1D0D8E66D05D046"/>
    <w:rsid w:val="00563105"/>
  </w:style>
  <w:style w:type="paragraph" w:customStyle="1" w:styleId="1AA8B07AD0F44BC6880B8343F33AFD18">
    <w:name w:val="1AA8B07AD0F44BC6880B8343F33AFD18"/>
    <w:rsid w:val="003676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10C9E9-712C-406C-8598-49A743FA0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3</Pages>
  <Words>494</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Department of Justice and Attorney-General</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Kalam James McTaggart</dc:creator>
  <cp:keywords/>
  <dc:description/>
  <cp:lastModifiedBy>Kalam James McTaggart</cp:lastModifiedBy>
  <cp:revision>34</cp:revision>
  <cp:lastPrinted>2019-06-27T04:59:00Z</cp:lastPrinted>
  <dcterms:created xsi:type="dcterms:W3CDTF">2019-07-24T04:46:00Z</dcterms:created>
  <dcterms:modified xsi:type="dcterms:W3CDTF">2019-09-26T05:31:00Z</dcterms:modified>
</cp:coreProperties>
</file>