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4086CD" w14:textId="45C51AD5" w:rsidR="00D11968" w:rsidRDefault="00CF7C16" w:rsidP="008044D4">
      <w:pPr>
        <w:pBdr>
          <w:bottom w:val="single" w:sz="4" w:space="1" w:color="auto"/>
        </w:pBdr>
        <w:tabs>
          <w:tab w:val="left" w:pos="1125"/>
        </w:tabs>
        <w:spacing w:after="0" w:line="240" w:lineRule="auto"/>
        <w:rPr>
          <w:rFonts w:ascii="Arial" w:hAnsi="Arial" w:cs="Arial"/>
          <w:sz w:val="24"/>
        </w:rPr>
      </w:pPr>
      <w:r>
        <w:rPr>
          <w:rFonts w:ascii="Arial" w:hAnsi="Arial" w:cs="Arial"/>
          <w:noProof/>
          <w:sz w:val="24"/>
          <w:lang w:eastAsia="en-AU"/>
        </w:rPr>
        <mc:AlternateContent>
          <mc:Choice Requires="wps">
            <w:drawing>
              <wp:anchor distT="0" distB="0" distL="114300" distR="114300" simplePos="0" relativeHeight="251659264" behindDoc="0" locked="0" layoutInCell="1" allowOverlap="1" wp14:anchorId="1AF2AB22" wp14:editId="2E0E8E81">
                <wp:simplePos x="0" y="0"/>
                <wp:positionH relativeFrom="column">
                  <wp:posOffset>4658952</wp:posOffset>
                </wp:positionH>
                <wp:positionV relativeFrom="paragraph">
                  <wp:posOffset>-805585</wp:posOffset>
                </wp:positionV>
                <wp:extent cx="1619885" cy="802535"/>
                <wp:effectExtent l="0" t="0" r="0" b="0"/>
                <wp:wrapNone/>
                <wp:docPr id="3" name="Rectangle 3"/>
                <wp:cNvGraphicFramePr/>
                <a:graphic xmlns:a="http://schemas.openxmlformats.org/drawingml/2006/main">
                  <a:graphicData uri="http://schemas.microsoft.com/office/word/2010/wordprocessingShape">
                    <wps:wsp>
                      <wps:cNvSpPr/>
                      <wps:spPr>
                        <a:xfrm>
                          <a:off x="0" y="0"/>
                          <a:ext cx="1619885" cy="802535"/>
                        </a:xfrm>
                        <a:prstGeom prst="rect">
                          <a:avLst/>
                        </a:prstGeom>
                        <a:solidFill>
                          <a:srgbClr val="FFFFFF">
                            <a:alpha val="87059"/>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13A912A" w14:textId="77777777" w:rsidR="00C14189" w:rsidRPr="006C4278" w:rsidRDefault="00C14189" w:rsidP="00D11968">
                            <w:pPr>
                              <w:jc w:val="center"/>
                              <w:rPr>
                                <w:color w:val="AEAAAA" w:themeColor="background2" w:themeShade="BF"/>
                                <w:sz w:val="16"/>
                              </w:rPr>
                            </w:pPr>
                            <w:r w:rsidRPr="006C4278">
                              <w:rPr>
                                <w:color w:val="AEAAAA" w:themeColor="background2" w:themeShade="BF"/>
                                <w:sz w:val="16"/>
                              </w:rPr>
                              <w:t>(Court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F2AB22" id="Rectangle 3" o:spid="_x0000_s1026" style="position:absolute;margin-left:366.85pt;margin-top:-63.45pt;width:127.55pt;height:6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" stroked="f" strokeweight="1pt">
                <v:fill opacity="57054f"/>
                <v:textbox>
                  <w:txbxContent>
                    <w:p w14:paraId="213A912A" w14:textId="77777777" w:rsidR="00C14189" w:rsidRPr="006C4278" w:rsidRDefault="00C14189" w:rsidP="00D11968">
                      <w:pPr>
                        <w:jc w:val="center"/>
                        <w:rPr>
                          <w:color w:val="AEAAAA" w:themeColor="background2" w:themeShade="BF"/>
                          <w:sz w:val="16"/>
                        </w:rPr>
                      </w:pPr>
                      <w:r w:rsidRPr="006C4278">
                        <w:rPr>
                          <w:color w:val="AEAAAA" w:themeColor="background2" w:themeShade="BF"/>
                          <w:sz w:val="16"/>
                        </w:rPr>
                        <w:t>(Court Use Only)</w:t>
                      </w:r>
                    </w:p>
                  </w:txbxContent>
                </v:textbox>
              </v:rect>
            </w:pict>
          </mc:Fallback>
        </mc:AlternateConten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 xml:space="preserve">  File No:</w:t>
      </w:r>
      <w:r w:rsidR="00B160A2">
        <w:rPr>
          <w:rFonts w:ascii="Arial" w:hAnsi="Arial" w:cs="Arial"/>
          <w:sz w:val="24"/>
        </w:rPr>
        <w:tab/>
      </w:r>
    </w:p>
    <w:p w14:paraId="54996A0F" w14:textId="18E425E1" w:rsidR="00432DD4" w:rsidRDefault="002F5A23" w:rsidP="008044D4">
      <w:pPr>
        <w:pBdr>
          <w:bottom w:val="single" w:sz="4" w:space="1" w:color="auto"/>
        </w:pBdr>
        <w:tabs>
          <w:tab w:val="right" w:pos="10466"/>
        </w:tabs>
        <w:spacing w:after="0" w:line="240" w:lineRule="auto"/>
        <w:rPr>
          <w:rFonts w:ascii="Arial" w:hAnsi="Arial" w:cs="Arial"/>
          <w:sz w:val="24"/>
        </w:rPr>
      </w:pPr>
      <w:r w:rsidRPr="00D54005">
        <w:rPr>
          <w:rFonts w:ascii="Arial" w:hAnsi="Arial" w:cs="Arial"/>
          <w:b/>
          <w:sz w:val="24"/>
        </w:rPr>
        <w:t>Form 13</w:t>
      </w:r>
      <w:r>
        <w:rPr>
          <w:rFonts w:ascii="Arial" w:hAnsi="Arial" w:cs="Arial"/>
          <w:sz w:val="24"/>
        </w:rPr>
        <w:t xml:space="preserve"> | Section 8 of the </w:t>
      </w:r>
      <w:r w:rsidRPr="00D54005">
        <w:rPr>
          <w:rFonts w:ascii="Arial" w:hAnsi="Arial" w:cs="Arial"/>
          <w:i/>
          <w:sz w:val="24"/>
        </w:rPr>
        <w:t>Land Court Act 2000</w:t>
      </w:r>
    </w:p>
    <w:p w14:paraId="0382718B" w14:textId="77777777" w:rsidR="00DA32AE" w:rsidRPr="008044D4" w:rsidRDefault="00DA32AE" w:rsidP="008F5F17">
      <w:pPr>
        <w:spacing w:after="0"/>
        <w:rPr>
          <w:rFonts w:ascii="Arial" w:hAnsi="Arial" w:cs="Arial"/>
          <w:sz w:val="12"/>
        </w:rPr>
      </w:pPr>
    </w:p>
    <w:tbl>
      <w:tblPr>
        <w:tblStyle w:val="TableGrid"/>
        <w:tblW w:w="0" w:type="auto"/>
        <w:tblLook w:val="04A0" w:firstRow="1" w:lastRow="0" w:firstColumn="1" w:lastColumn="0" w:noHBand="0" w:noVBand="1"/>
      </w:tblPr>
      <w:tblGrid>
        <w:gridCol w:w="10456"/>
      </w:tblGrid>
      <w:tr w:rsidR="00DA32AE" w14:paraId="5F589DE3" w14:textId="77777777" w:rsidTr="00952A69">
        <w:trPr>
          <w:trHeight w:val="587"/>
        </w:trPr>
        <w:tc>
          <w:tcPr>
            <w:tcW w:w="10456" w:type="dxa"/>
            <w:tcBorders>
              <w:top w:val="nil"/>
              <w:left w:val="nil"/>
              <w:bottom w:val="nil"/>
              <w:right w:val="nil"/>
            </w:tcBorders>
            <w:shd w:val="clear" w:color="auto" w:fill="CA4E27"/>
            <w:vAlign w:val="center"/>
          </w:tcPr>
          <w:p w14:paraId="367C731B" w14:textId="28A496EF" w:rsidR="00DA32AE" w:rsidRDefault="00E61FBE" w:rsidP="008044D4">
            <w:pPr>
              <w:jc w:val="center"/>
              <w:rPr>
                <w:rFonts w:ascii="Arial" w:hAnsi="Arial" w:cs="Arial"/>
                <w:sz w:val="24"/>
              </w:rPr>
            </w:pPr>
            <w:r w:rsidRPr="00952A69">
              <w:rPr>
                <w:rFonts w:ascii="Arial" w:hAnsi="Arial" w:cs="Arial"/>
                <w:b/>
                <w:color w:val="FFFFFF" w:themeColor="background1"/>
                <w:sz w:val="24"/>
              </w:rPr>
              <w:t>REQUEST FOR SUBPOENA</w:t>
            </w:r>
          </w:p>
        </w:tc>
      </w:tr>
    </w:tbl>
    <w:p w14:paraId="3C3CF9AD" w14:textId="77777777" w:rsidR="003F5B56" w:rsidRDefault="003F5B56" w:rsidP="008044D4">
      <w:pPr>
        <w:spacing w:after="0"/>
        <w:rPr>
          <w:rFonts w:ascii="Arial" w:hAnsi="Arial" w:cs="Arial"/>
          <w:sz w:val="24"/>
        </w:rPr>
      </w:pP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456"/>
      </w:tblGrid>
      <w:tr w:rsidR="00824B97" w14:paraId="43D69AEF" w14:textId="77777777" w:rsidTr="000B057A">
        <w:trPr>
          <w:trHeight w:val="324"/>
        </w:trPr>
        <w:tc>
          <w:tcPr>
            <w:tcW w:w="10456" w:type="dxa"/>
            <w:vAlign w:val="center"/>
          </w:tcPr>
          <w:p w14:paraId="1DB85661" w14:textId="1343F7A6" w:rsidR="00824B97" w:rsidRPr="008044D4" w:rsidRDefault="00824B97" w:rsidP="005966FC">
            <w:pPr>
              <w:rPr>
                <w:rFonts w:ascii="Arial" w:hAnsi="Arial" w:cs="Arial"/>
                <w:b/>
                <w:color w:val="595959" w:themeColor="text1" w:themeTint="A6"/>
              </w:rPr>
            </w:pPr>
            <w:r w:rsidRPr="008044D4">
              <w:rPr>
                <w:rFonts w:ascii="Arial" w:hAnsi="Arial" w:cs="Arial"/>
                <w:b/>
                <w:color w:val="595959" w:themeColor="text1" w:themeTint="A6"/>
              </w:rPr>
              <w:t>Court reference:</w:t>
            </w:r>
            <w:r w:rsidR="00D54005">
              <w:rPr>
                <w:rFonts w:ascii="Arial" w:hAnsi="Arial" w:cs="Arial"/>
                <w:b/>
                <w:color w:val="595959" w:themeColor="text1" w:themeTint="A6"/>
              </w:rPr>
              <w:t xml:space="preserve"> </w:t>
            </w:r>
            <w:r w:rsidR="00D54005" w:rsidRPr="001D3AE1">
              <w:rPr>
                <w:rFonts w:ascii="Arial" w:hAnsi="Arial" w:cs="Arial"/>
                <w:i/>
                <w:color w:val="595959" w:themeColor="text1" w:themeTint="A6"/>
                <w:sz w:val="20"/>
              </w:rPr>
              <w:t>(file number e.g. EPA016-18)</w:t>
            </w:r>
          </w:p>
        </w:tc>
      </w:tr>
      <w:tr w:rsidR="001850C9" w14:paraId="00E239A1" w14:textId="77777777" w:rsidTr="000B057A">
        <w:trPr>
          <w:trHeight w:val="324"/>
        </w:trPr>
        <w:tc>
          <w:tcPr>
            <w:tcW w:w="10456" w:type="dxa"/>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1850C9" w14:paraId="7B4910D4" w14:textId="77777777" w:rsidTr="008044D4">
              <w:sdt>
                <w:sdtPr>
                  <w:rPr>
                    <w:rStyle w:val="Content"/>
                  </w:rPr>
                  <w:id w:val="1228034780"/>
                  <w:placeholder>
                    <w:docPart w:val="A6EF3E39B5E0439F9134624D033695D8"/>
                  </w:placeholder>
                  <w:showingPlcHdr/>
                  <w15:color w:val="99CCFF"/>
                </w:sdtPr>
                <w:sdtEndPr>
                  <w:rPr>
                    <w:rStyle w:val="DefaultParagraphFont"/>
                    <w:rFonts w:asciiTheme="minorHAnsi" w:hAnsiTheme="minorHAnsi" w:cs="Arial"/>
                  </w:rPr>
                </w:sdtEndPr>
                <w:sdtContent>
                  <w:bookmarkStart w:id="0" w:name="_GoBack" w:displacedByCustomXml="prev"/>
                  <w:tc>
                    <w:tcPr>
                      <w:tcW w:w="10230" w:type="dxa"/>
                    </w:tcPr>
                    <w:p w14:paraId="5DA76E8D" w14:textId="3D43E068" w:rsidR="001850C9" w:rsidRDefault="001850C9" w:rsidP="005966FC">
                      <w:pPr>
                        <w:rPr>
                          <w:rFonts w:ascii="Arial" w:hAnsi="Arial" w:cs="Arial"/>
                          <w:sz w:val="24"/>
                        </w:rPr>
                      </w:pPr>
                      <w:r w:rsidRPr="009136F8">
                        <w:rPr>
                          <w:rStyle w:val="PlaceholderText"/>
                          <w:color w:val="ED7D31" w:themeColor="accent2"/>
                        </w:rPr>
                        <w:t xml:space="preserve">Click to </w:t>
                      </w:r>
                      <w:r>
                        <w:rPr>
                          <w:rStyle w:val="PlaceholderText"/>
                          <w:color w:val="ED7D31" w:themeColor="accent2"/>
                        </w:rPr>
                        <w:t>enter court reference</w:t>
                      </w:r>
                      <w:r w:rsidRPr="009136F8">
                        <w:rPr>
                          <w:rStyle w:val="PlaceholderText"/>
                          <w:color w:val="ED7D31" w:themeColor="accent2"/>
                        </w:rPr>
                        <w:t>.</w:t>
                      </w:r>
                    </w:p>
                  </w:tc>
                  <w:bookmarkEnd w:id="0" w:displacedByCustomXml="next"/>
                </w:sdtContent>
              </w:sdt>
            </w:tr>
          </w:tbl>
          <w:p w14:paraId="1CDDB7D5" w14:textId="77777777" w:rsidR="001850C9" w:rsidRDefault="001850C9" w:rsidP="005966FC">
            <w:pPr>
              <w:rPr>
                <w:rFonts w:ascii="Arial" w:hAnsi="Arial" w:cs="Arial"/>
                <w:sz w:val="24"/>
              </w:rPr>
            </w:pPr>
          </w:p>
        </w:tc>
      </w:tr>
      <w:tr w:rsidR="00824B97" w:rsidRPr="001850C9" w14:paraId="4D76C1F2" w14:textId="77777777" w:rsidTr="000B057A">
        <w:trPr>
          <w:trHeight w:val="324"/>
        </w:trPr>
        <w:tc>
          <w:tcPr>
            <w:tcW w:w="10456" w:type="dxa"/>
            <w:vAlign w:val="center"/>
          </w:tcPr>
          <w:p w14:paraId="1B775EA6" w14:textId="77777777" w:rsidR="00824B97" w:rsidRPr="008044D4" w:rsidRDefault="00824B97" w:rsidP="005966FC">
            <w:pPr>
              <w:rPr>
                <w:rFonts w:ascii="Arial" w:hAnsi="Arial" w:cs="Arial"/>
                <w:b/>
                <w:color w:val="595959" w:themeColor="text1" w:themeTint="A6"/>
              </w:rPr>
            </w:pPr>
            <w:r w:rsidRPr="008044D4">
              <w:rPr>
                <w:rFonts w:ascii="Arial" w:hAnsi="Arial" w:cs="Arial"/>
                <w:b/>
                <w:color w:val="595959" w:themeColor="text1" w:themeTint="A6"/>
              </w:rPr>
              <w:t>In the matter of:</w:t>
            </w:r>
          </w:p>
        </w:tc>
      </w:tr>
      <w:tr w:rsidR="00824B97" w14:paraId="476828FD" w14:textId="77777777" w:rsidTr="000B057A">
        <w:trPr>
          <w:trHeight w:val="324"/>
        </w:trPr>
        <w:tc>
          <w:tcPr>
            <w:tcW w:w="10456" w:type="dxa"/>
            <w:vAlign w:val="center"/>
          </w:tcPr>
          <w:p w14:paraId="5FFB513B" w14:textId="60FC3D34" w:rsidR="00824B97" w:rsidRPr="008044D4" w:rsidRDefault="002C789C" w:rsidP="005966FC">
            <w:pPr>
              <w:rPr>
                <w:rStyle w:val="Content"/>
                <w:rFonts w:cs="Arial"/>
                <w:b/>
                <w:color w:val="595959" w:themeColor="text1" w:themeTint="A6"/>
              </w:rPr>
            </w:pPr>
            <w:sdt>
              <w:sdtPr>
                <w:rPr>
                  <w:rStyle w:val="Sectiontitle"/>
                </w:rPr>
                <w:id w:val="1033687541"/>
                <w:placeholder>
                  <w:docPart w:val="EF62728753264D30A0D4FD44E06D449D"/>
                </w:placeholder>
                <w:showingPlcHdr/>
                <w15:color w:val="99CCFF"/>
                <w:comboBox>
                  <w:listItem w:value="Choose an item."/>
                  <w:listItem w:displayText="Applicant(s)" w:value="Applicant(s)"/>
                  <w:listItem w:displayText="Appellant(s)" w:value="Appellant(s)"/>
                </w:comboBox>
              </w:sdtPr>
              <w:sdtEndPr>
                <w:rPr>
                  <w:rStyle w:val="DefaultParagraphFont"/>
                  <w:rFonts w:asciiTheme="minorHAnsi" w:hAnsiTheme="minorHAnsi" w:cs="Arial"/>
                  <w:b w:val="0"/>
                  <w:color w:val="auto"/>
                </w:rPr>
              </w:sdtEndPr>
              <w:sdtContent>
                <w:r w:rsidR="00D54005">
                  <w:rPr>
                    <w:rStyle w:val="PlaceholderText"/>
                    <w:color w:val="ED7D31" w:themeColor="accent2"/>
                  </w:rPr>
                  <w:t xml:space="preserve">Please select </w:t>
                </w:r>
                <w:r w:rsidR="00D54005" w:rsidRPr="004D3F99">
                  <w:rPr>
                    <w:rStyle w:val="PlaceholderText"/>
                    <w:b/>
                    <w:color w:val="ED7D31" w:themeColor="accent2"/>
                  </w:rPr>
                  <w:t>Applicant</w:t>
                </w:r>
                <w:r w:rsidR="00D54005">
                  <w:rPr>
                    <w:rStyle w:val="PlaceholderText"/>
                    <w:color w:val="ED7D31" w:themeColor="accent2"/>
                  </w:rPr>
                  <w:t xml:space="preserve"> or </w:t>
                </w:r>
                <w:r w:rsidR="00D54005" w:rsidRPr="004D3F99">
                  <w:rPr>
                    <w:rStyle w:val="PlaceholderText"/>
                    <w:b/>
                    <w:color w:val="ED7D31" w:themeColor="accent2"/>
                  </w:rPr>
                  <w:t>Appellant</w:t>
                </w:r>
                <w:r w:rsidR="00D54005" w:rsidRPr="00671204">
                  <w:rPr>
                    <w:rStyle w:val="PlaceholderText"/>
                    <w:color w:val="ED7D31" w:themeColor="accent2"/>
                  </w:rPr>
                  <w:t>.</w:t>
                </w:r>
              </w:sdtContent>
            </w:sdt>
          </w:p>
        </w:tc>
      </w:tr>
      <w:tr w:rsidR="001850C9" w14:paraId="08B0B65A" w14:textId="77777777" w:rsidTr="000B057A">
        <w:trPr>
          <w:trHeight w:val="324"/>
        </w:trPr>
        <w:tc>
          <w:tcPr>
            <w:tcW w:w="10456" w:type="dxa"/>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1850C9" w14:paraId="7412D0ED" w14:textId="77777777" w:rsidTr="008044D4">
              <w:sdt>
                <w:sdtPr>
                  <w:rPr>
                    <w:rStyle w:val="Content"/>
                  </w:rPr>
                  <w:id w:val="424920340"/>
                  <w:placeholder>
                    <w:docPart w:val="954FE2990C1545519E270666AC9C9878"/>
                  </w:placeholder>
                  <w:showingPlcHdr/>
                  <w15:color w:val="99CCFF"/>
                </w:sdtPr>
                <w:sdtEndPr>
                  <w:rPr>
                    <w:rStyle w:val="DefaultParagraphFont"/>
                    <w:rFonts w:asciiTheme="minorHAnsi" w:hAnsiTheme="minorHAnsi" w:cs="Arial"/>
                  </w:rPr>
                </w:sdtEndPr>
                <w:sdtContent>
                  <w:tc>
                    <w:tcPr>
                      <w:tcW w:w="10230" w:type="dxa"/>
                    </w:tcPr>
                    <w:p w14:paraId="5EBF8309" w14:textId="4189F110" w:rsidR="001850C9" w:rsidRDefault="001850C9" w:rsidP="005966FC">
                      <w:pPr>
                        <w:rPr>
                          <w:rStyle w:val="Content"/>
                          <w:rFonts w:cs="Arial"/>
                        </w:rPr>
                      </w:pPr>
                      <w:r w:rsidRPr="009136F8">
                        <w:rPr>
                          <w:rStyle w:val="PlaceholderText"/>
                          <w:color w:val="ED7D31" w:themeColor="accent2"/>
                        </w:rPr>
                        <w:t xml:space="preserve">Click to enter </w:t>
                      </w:r>
                      <w:r>
                        <w:rPr>
                          <w:rStyle w:val="PlaceholderText"/>
                          <w:color w:val="ED7D31" w:themeColor="accent2"/>
                        </w:rPr>
                        <w:t>applicant / appellant</w:t>
                      </w:r>
                      <w:r w:rsidR="00D54005">
                        <w:rPr>
                          <w:rStyle w:val="PlaceholderText"/>
                          <w:color w:val="ED7D31" w:themeColor="accent2"/>
                        </w:rPr>
                        <w:t xml:space="preserve"> name</w:t>
                      </w:r>
                      <w:r w:rsidRPr="009136F8">
                        <w:rPr>
                          <w:rStyle w:val="PlaceholderText"/>
                          <w:color w:val="ED7D31" w:themeColor="accent2"/>
                        </w:rPr>
                        <w:t>.</w:t>
                      </w:r>
                    </w:p>
                  </w:tc>
                </w:sdtContent>
              </w:sdt>
            </w:tr>
          </w:tbl>
          <w:p w14:paraId="2A75EA78" w14:textId="77777777" w:rsidR="001850C9" w:rsidRPr="008C056B" w:rsidRDefault="001850C9" w:rsidP="005966FC">
            <w:pPr>
              <w:rPr>
                <w:rStyle w:val="Content"/>
                <w:rFonts w:cs="Arial"/>
              </w:rPr>
            </w:pPr>
          </w:p>
        </w:tc>
      </w:tr>
      <w:tr w:rsidR="00824B97" w14:paraId="001B949F" w14:textId="77777777" w:rsidTr="000B057A">
        <w:trPr>
          <w:trHeight w:val="324"/>
        </w:trPr>
        <w:tc>
          <w:tcPr>
            <w:tcW w:w="10456" w:type="dxa"/>
            <w:vAlign w:val="center"/>
          </w:tcPr>
          <w:p w14:paraId="262F4FF8" w14:textId="602D8ED9" w:rsidR="00824B97" w:rsidRPr="008044D4" w:rsidRDefault="00824B97">
            <w:pPr>
              <w:rPr>
                <w:rFonts w:ascii="Arial" w:hAnsi="Arial" w:cs="Arial"/>
                <w:b/>
                <w:color w:val="595959" w:themeColor="text1" w:themeTint="A6"/>
              </w:rPr>
            </w:pPr>
            <w:r w:rsidRPr="008044D4">
              <w:rPr>
                <w:rFonts w:ascii="Arial" w:hAnsi="Arial" w:cs="Arial"/>
                <w:b/>
                <w:color w:val="595959" w:themeColor="text1" w:themeTint="A6"/>
              </w:rPr>
              <w:t>v</w:t>
            </w:r>
          </w:p>
        </w:tc>
      </w:tr>
      <w:tr w:rsidR="00824B97" w14:paraId="3EFD2F9B" w14:textId="77777777" w:rsidTr="000B057A">
        <w:trPr>
          <w:trHeight w:val="324"/>
        </w:trPr>
        <w:tc>
          <w:tcPr>
            <w:tcW w:w="10456" w:type="dxa"/>
            <w:vAlign w:val="center"/>
          </w:tcPr>
          <w:p w14:paraId="3D213BBA" w14:textId="77777777" w:rsidR="00824B97" w:rsidRPr="008044D4" w:rsidRDefault="00824B97" w:rsidP="005966FC">
            <w:pPr>
              <w:rPr>
                <w:rStyle w:val="Content"/>
                <w:rFonts w:cs="Arial"/>
                <w:b/>
                <w:color w:val="595959" w:themeColor="text1" w:themeTint="A6"/>
              </w:rPr>
            </w:pPr>
            <w:r w:rsidRPr="008044D4">
              <w:rPr>
                <w:rStyle w:val="Content"/>
                <w:rFonts w:cs="Arial"/>
                <w:b/>
                <w:color w:val="595959" w:themeColor="text1" w:themeTint="A6"/>
              </w:rPr>
              <w:t>Respondent(s)</w:t>
            </w:r>
          </w:p>
        </w:tc>
      </w:tr>
      <w:tr w:rsidR="001850C9" w14:paraId="3FDFDAED" w14:textId="77777777" w:rsidTr="000B057A">
        <w:trPr>
          <w:trHeight w:val="401"/>
        </w:trPr>
        <w:tc>
          <w:tcPr>
            <w:tcW w:w="10456" w:type="dxa"/>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1850C9" w14:paraId="0DB10089" w14:textId="77777777" w:rsidTr="008044D4">
              <w:sdt>
                <w:sdtPr>
                  <w:rPr>
                    <w:rStyle w:val="Content"/>
                  </w:rPr>
                  <w:id w:val="-211659308"/>
                  <w:placeholder>
                    <w:docPart w:val="9244ADC2D3CF4FFAB4E5697C5F7DD8D2"/>
                  </w:placeholder>
                  <w:showingPlcHdr/>
                  <w15:color w:val="99CCFF"/>
                </w:sdtPr>
                <w:sdtEndPr>
                  <w:rPr>
                    <w:rStyle w:val="DefaultParagraphFont"/>
                    <w:rFonts w:asciiTheme="minorHAnsi" w:hAnsiTheme="minorHAnsi" w:cs="Arial"/>
                  </w:rPr>
                </w:sdtEndPr>
                <w:sdtContent>
                  <w:tc>
                    <w:tcPr>
                      <w:tcW w:w="10230" w:type="dxa"/>
                    </w:tcPr>
                    <w:p w14:paraId="1439EFCB" w14:textId="7B22CF66" w:rsidR="001850C9" w:rsidRDefault="001850C9" w:rsidP="005966FC">
                      <w:pPr>
                        <w:rPr>
                          <w:rStyle w:val="Content"/>
                          <w:rFonts w:cs="Arial"/>
                        </w:rPr>
                      </w:pPr>
                      <w:r w:rsidRPr="009136F8">
                        <w:rPr>
                          <w:rStyle w:val="PlaceholderText"/>
                          <w:color w:val="ED7D31" w:themeColor="accent2"/>
                        </w:rPr>
                        <w:t xml:space="preserve">Click to enter </w:t>
                      </w:r>
                      <w:r>
                        <w:rPr>
                          <w:rStyle w:val="PlaceholderText"/>
                          <w:color w:val="ED7D31" w:themeColor="accent2"/>
                        </w:rPr>
                        <w:t>respondent</w:t>
                      </w:r>
                      <w:r w:rsidRPr="009136F8">
                        <w:rPr>
                          <w:rStyle w:val="PlaceholderText"/>
                          <w:color w:val="ED7D31" w:themeColor="accent2"/>
                        </w:rPr>
                        <w:t>.</w:t>
                      </w:r>
                    </w:p>
                  </w:tc>
                </w:sdtContent>
              </w:sdt>
            </w:tr>
          </w:tbl>
          <w:p w14:paraId="6CA98F00" w14:textId="77777777" w:rsidR="001850C9" w:rsidRPr="008C056B" w:rsidRDefault="001850C9" w:rsidP="005966FC">
            <w:pPr>
              <w:rPr>
                <w:rStyle w:val="Content"/>
                <w:rFonts w:cs="Arial"/>
              </w:rPr>
            </w:pPr>
          </w:p>
        </w:tc>
      </w:tr>
    </w:tbl>
    <w:p w14:paraId="63958C1F" w14:textId="77777777" w:rsidR="000C7BB1" w:rsidRDefault="000C7BB1" w:rsidP="000C7BB1">
      <w:pPr>
        <w:spacing w:after="0"/>
        <w:rPr>
          <w:rFonts w:ascii="Arial" w:hAnsi="Arial" w:cs="Arial"/>
          <w:sz w:val="24"/>
        </w:rPr>
      </w:pPr>
    </w:p>
    <w:p w14:paraId="7B2D746C" w14:textId="77777777" w:rsidR="000C7BB1" w:rsidRPr="00321E67" w:rsidRDefault="000C7BB1" w:rsidP="000C7BB1">
      <w:pPr>
        <w:spacing w:after="0"/>
        <w:rPr>
          <w:rFonts w:ascii="Arial" w:hAnsi="Arial" w:cs="Arial"/>
          <w:b/>
          <w:sz w:val="24"/>
        </w:rPr>
      </w:pPr>
      <w:r w:rsidRPr="00321E67">
        <w:rPr>
          <w:rFonts w:ascii="Arial" w:hAnsi="Arial" w:cs="Arial"/>
          <w:b/>
          <w:sz w:val="24"/>
        </w:rPr>
        <w:t>To: The Registrar of the Land Court</w:t>
      </w: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456"/>
      </w:tblGrid>
      <w:tr w:rsidR="000C7BB1" w14:paraId="1C111556" w14:textId="77777777" w:rsidTr="000B057A">
        <w:trPr>
          <w:trHeight w:val="324"/>
        </w:trPr>
        <w:tc>
          <w:tcPr>
            <w:tcW w:w="10456" w:type="dxa"/>
            <w:vAlign w:val="center"/>
          </w:tcPr>
          <w:p w14:paraId="19D85A68" w14:textId="77777777" w:rsidR="000C7BB1" w:rsidRPr="008C056B" w:rsidRDefault="000C7BB1" w:rsidP="00B74B94">
            <w:pPr>
              <w:rPr>
                <w:rFonts w:ascii="Arial" w:hAnsi="Arial" w:cs="Arial"/>
                <w:sz w:val="24"/>
              </w:rPr>
            </w:pPr>
            <w:r w:rsidRPr="00E4265F">
              <w:rPr>
                <w:rFonts w:ascii="Arial" w:hAnsi="Arial" w:cs="Arial"/>
                <w:b/>
                <w:color w:val="595959" w:themeColor="text1" w:themeTint="A6"/>
              </w:rPr>
              <w:t>Please issue a subpoena:</w:t>
            </w:r>
            <w:r w:rsidRPr="00E4265F">
              <w:rPr>
                <w:rFonts w:ascii="Arial" w:hAnsi="Arial" w:cs="Arial"/>
                <w:color w:val="595959" w:themeColor="text1" w:themeTint="A6"/>
              </w:rPr>
              <w:t xml:space="preserve"> </w:t>
            </w:r>
            <w:sdt>
              <w:sdtPr>
                <w:rPr>
                  <w:rStyle w:val="Content"/>
                </w:rPr>
                <w:id w:val="-346016469"/>
                <w:placeholder>
                  <w:docPart w:val="22C2D4E8FB804C1D8B28BF64DAFE045A"/>
                </w:placeholder>
                <w:showingPlcHdr/>
                <w15:color w:val="99CCFF"/>
                <w:comboBox>
                  <w:listItem w:value="Choose an item."/>
                  <w:listItem w:displayText="for production" w:value="for production"/>
                  <w:listItem w:displayText="to give evidence" w:value="to give evidence"/>
                  <w:listItem w:displayText="for production and to give evidence" w:value="for production and to give evidence"/>
                </w:comboBox>
              </w:sdtPr>
              <w:sdtEndPr>
                <w:rPr>
                  <w:rStyle w:val="DefaultParagraphFont"/>
                  <w:rFonts w:asciiTheme="minorHAnsi" w:hAnsiTheme="minorHAnsi" w:cs="Arial"/>
                </w:rPr>
              </w:sdtEndPr>
              <w:sdtContent>
                <w:r w:rsidRPr="00671204">
                  <w:rPr>
                    <w:rStyle w:val="PlaceholderText"/>
                    <w:color w:val="ED7D31" w:themeColor="accent2"/>
                  </w:rPr>
                  <w:t>Choose an item.</w:t>
                </w:r>
              </w:sdtContent>
            </w:sdt>
            <w:r>
              <w:rPr>
                <w:rStyle w:val="Content"/>
              </w:rPr>
              <w:t xml:space="preserve"> </w:t>
            </w:r>
          </w:p>
        </w:tc>
      </w:tr>
      <w:tr w:rsidR="000C7BB1" w14:paraId="109F7FA6" w14:textId="77777777" w:rsidTr="000B057A">
        <w:trPr>
          <w:trHeight w:val="464"/>
        </w:trPr>
        <w:tc>
          <w:tcPr>
            <w:tcW w:w="10456" w:type="dxa"/>
            <w:vAlign w:val="center"/>
          </w:tcPr>
          <w:p w14:paraId="566C37A4" w14:textId="77777777" w:rsidR="000C7BB1" w:rsidRPr="00E4265F" w:rsidRDefault="000C7BB1" w:rsidP="00B74B94">
            <w:pPr>
              <w:rPr>
                <w:rStyle w:val="Content"/>
                <w:rFonts w:cs="Arial"/>
                <w:b/>
              </w:rPr>
            </w:pPr>
            <w:r w:rsidRPr="00E4265F">
              <w:rPr>
                <w:rStyle w:val="Content"/>
                <w:rFonts w:cs="Arial"/>
                <w:b/>
                <w:color w:val="595959" w:themeColor="text1" w:themeTint="A6"/>
              </w:rPr>
              <w:t>The following party is requesting the subpoena to be issued:</w:t>
            </w:r>
          </w:p>
        </w:tc>
      </w:tr>
      <w:tr w:rsidR="00E4265F" w14:paraId="599D4238" w14:textId="77777777" w:rsidTr="000B057A">
        <w:trPr>
          <w:trHeight w:val="464"/>
        </w:trPr>
        <w:tc>
          <w:tcPr>
            <w:tcW w:w="10456" w:type="dxa"/>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E4265F" w14:paraId="7788DE41" w14:textId="77777777" w:rsidTr="00E4265F">
              <w:sdt>
                <w:sdtPr>
                  <w:rPr>
                    <w:rStyle w:val="Content"/>
                  </w:rPr>
                  <w:id w:val="1062064870"/>
                  <w:placeholder>
                    <w:docPart w:val="0EC16117460642D4BE84B1585E7548ED"/>
                  </w:placeholder>
                  <w:showingPlcHdr/>
                  <w15:color w:val="99CCFF"/>
                </w:sdtPr>
                <w:sdtEndPr>
                  <w:rPr>
                    <w:rStyle w:val="DefaultParagraphFont"/>
                    <w:rFonts w:asciiTheme="minorHAnsi" w:hAnsiTheme="minorHAnsi" w:cs="Arial"/>
                  </w:rPr>
                </w:sdtEndPr>
                <w:sdtContent>
                  <w:tc>
                    <w:tcPr>
                      <w:tcW w:w="10230" w:type="dxa"/>
                    </w:tcPr>
                    <w:p w14:paraId="0EDAB61B" w14:textId="150DC84D" w:rsidR="00E4265F" w:rsidRDefault="00E4265F" w:rsidP="00B74B94">
                      <w:pPr>
                        <w:rPr>
                          <w:rStyle w:val="Content"/>
                          <w:rFonts w:cs="Arial"/>
                        </w:rPr>
                      </w:pPr>
                      <w:r>
                        <w:rPr>
                          <w:rStyle w:val="PlaceholderText"/>
                          <w:color w:val="ED7D31" w:themeColor="accent2"/>
                        </w:rPr>
                        <w:t>Click to enter text</w:t>
                      </w:r>
                      <w:r w:rsidRPr="009136F8">
                        <w:rPr>
                          <w:rStyle w:val="PlaceholderText"/>
                          <w:color w:val="ED7D31" w:themeColor="accent2"/>
                        </w:rPr>
                        <w:t>.</w:t>
                      </w:r>
                    </w:p>
                  </w:tc>
                </w:sdtContent>
              </w:sdt>
            </w:tr>
          </w:tbl>
          <w:p w14:paraId="0AA7921E" w14:textId="77777777" w:rsidR="00E4265F" w:rsidRPr="00905765" w:rsidRDefault="00E4265F" w:rsidP="00B74B94">
            <w:pPr>
              <w:rPr>
                <w:rStyle w:val="Content"/>
                <w:rFonts w:cs="Arial"/>
              </w:rPr>
            </w:pPr>
          </w:p>
        </w:tc>
      </w:tr>
      <w:tr w:rsidR="000C7BB1" w14:paraId="27206772" w14:textId="77777777" w:rsidTr="000B057A">
        <w:trPr>
          <w:trHeight w:val="464"/>
        </w:trPr>
        <w:tc>
          <w:tcPr>
            <w:tcW w:w="10456" w:type="dxa"/>
            <w:vAlign w:val="center"/>
          </w:tcPr>
          <w:p w14:paraId="4577FC8C" w14:textId="77777777" w:rsidR="000C7BB1" w:rsidRPr="00E4265F" w:rsidRDefault="000C7BB1" w:rsidP="00B74B94">
            <w:pPr>
              <w:rPr>
                <w:rStyle w:val="Content"/>
                <w:b/>
              </w:rPr>
            </w:pPr>
            <w:r w:rsidRPr="00E4265F">
              <w:rPr>
                <w:rStyle w:val="Content"/>
                <w:rFonts w:cs="Arial"/>
                <w:b/>
                <w:color w:val="595959" w:themeColor="text1" w:themeTint="A6"/>
              </w:rPr>
              <w:t>To the following person:</w:t>
            </w:r>
          </w:p>
        </w:tc>
      </w:tr>
      <w:tr w:rsidR="00E4265F" w14:paraId="31CAD94B" w14:textId="77777777" w:rsidTr="000B057A">
        <w:trPr>
          <w:trHeight w:val="464"/>
        </w:trPr>
        <w:tc>
          <w:tcPr>
            <w:tcW w:w="10456" w:type="dxa"/>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E4265F" w14:paraId="2677882B" w14:textId="77777777" w:rsidTr="00E4265F">
              <w:sdt>
                <w:sdtPr>
                  <w:rPr>
                    <w:rStyle w:val="Content"/>
                  </w:rPr>
                  <w:id w:val="1362712215"/>
                  <w:placeholder>
                    <w:docPart w:val="D9214C49A56E47E485049F68A3239766"/>
                  </w:placeholder>
                  <w:showingPlcHdr/>
                  <w15:color w:val="99CCFF"/>
                </w:sdtPr>
                <w:sdtEndPr>
                  <w:rPr>
                    <w:rStyle w:val="DefaultParagraphFont"/>
                    <w:rFonts w:asciiTheme="minorHAnsi" w:hAnsiTheme="minorHAnsi" w:cs="Arial"/>
                  </w:rPr>
                </w:sdtEndPr>
                <w:sdtContent>
                  <w:tc>
                    <w:tcPr>
                      <w:tcW w:w="10230" w:type="dxa"/>
                    </w:tcPr>
                    <w:p w14:paraId="1300F303" w14:textId="36197DD8" w:rsidR="00E4265F" w:rsidRDefault="00E4265F" w:rsidP="00B74B94">
                      <w:pPr>
                        <w:rPr>
                          <w:rStyle w:val="Content"/>
                          <w:rFonts w:cs="Arial"/>
                        </w:rPr>
                      </w:pPr>
                      <w:r>
                        <w:rPr>
                          <w:rStyle w:val="PlaceholderText"/>
                          <w:color w:val="ED7D31" w:themeColor="accent2"/>
                        </w:rPr>
                        <w:t>Click to enter text</w:t>
                      </w:r>
                      <w:r w:rsidRPr="009136F8">
                        <w:rPr>
                          <w:rStyle w:val="PlaceholderText"/>
                          <w:color w:val="ED7D31" w:themeColor="accent2"/>
                        </w:rPr>
                        <w:t>.</w:t>
                      </w:r>
                    </w:p>
                  </w:tc>
                </w:sdtContent>
              </w:sdt>
            </w:tr>
          </w:tbl>
          <w:p w14:paraId="4CF017B8" w14:textId="77777777" w:rsidR="00E4265F" w:rsidRPr="00905765" w:rsidRDefault="00E4265F" w:rsidP="00B74B94">
            <w:pPr>
              <w:rPr>
                <w:rStyle w:val="Content"/>
                <w:rFonts w:cs="Arial"/>
              </w:rPr>
            </w:pPr>
          </w:p>
        </w:tc>
      </w:tr>
      <w:tr w:rsidR="000C7BB1" w14:paraId="2516FD0C" w14:textId="77777777" w:rsidTr="000B057A">
        <w:trPr>
          <w:trHeight w:val="464"/>
        </w:trPr>
        <w:tc>
          <w:tcPr>
            <w:tcW w:w="10456" w:type="dxa"/>
            <w:vAlign w:val="center"/>
          </w:tcPr>
          <w:p w14:paraId="25B82959" w14:textId="77777777" w:rsidR="000C7BB1" w:rsidRPr="00E4265F" w:rsidRDefault="000C7BB1" w:rsidP="00B74B94">
            <w:pPr>
              <w:rPr>
                <w:rStyle w:val="Content"/>
                <w:color w:val="595959" w:themeColor="text1" w:themeTint="A6"/>
              </w:rPr>
            </w:pPr>
            <w:r w:rsidRPr="00E4265F">
              <w:rPr>
                <w:rStyle w:val="Content"/>
                <w:rFonts w:cs="Arial"/>
                <w:b/>
                <w:color w:val="595959" w:themeColor="text1" w:themeTint="A6"/>
              </w:rPr>
              <w:t>Name of Company:</w:t>
            </w:r>
            <w:r w:rsidRPr="00E4265F">
              <w:rPr>
                <w:rStyle w:val="Content"/>
                <w:rFonts w:cs="Arial"/>
                <w:color w:val="595959" w:themeColor="text1" w:themeTint="A6"/>
              </w:rPr>
              <w:t xml:space="preserve"> </w:t>
            </w:r>
            <w:r w:rsidRPr="001D3AE1">
              <w:rPr>
                <w:rStyle w:val="Content"/>
                <w:rFonts w:cs="Arial"/>
                <w:i/>
                <w:color w:val="595959" w:themeColor="text1" w:themeTint="A6"/>
                <w:sz w:val="20"/>
              </w:rPr>
              <w:t>(if applicable)</w:t>
            </w:r>
          </w:p>
        </w:tc>
      </w:tr>
      <w:tr w:rsidR="00E4265F" w14:paraId="7383C2F0" w14:textId="77777777" w:rsidTr="000B057A">
        <w:trPr>
          <w:trHeight w:val="464"/>
        </w:trPr>
        <w:tc>
          <w:tcPr>
            <w:tcW w:w="10456" w:type="dxa"/>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E4265F" w14:paraId="44447966" w14:textId="77777777" w:rsidTr="00E4265F">
              <w:sdt>
                <w:sdtPr>
                  <w:rPr>
                    <w:rStyle w:val="Content"/>
                  </w:rPr>
                  <w:id w:val="-2118211267"/>
                  <w:placeholder>
                    <w:docPart w:val="2CFE81E096654FCCA8D70E91A3A2EDC6"/>
                  </w:placeholder>
                  <w:showingPlcHdr/>
                  <w15:color w:val="99CCFF"/>
                </w:sdtPr>
                <w:sdtEndPr>
                  <w:rPr>
                    <w:rStyle w:val="DefaultParagraphFont"/>
                    <w:rFonts w:asciiTheme="minorHAnsi" w:hAnsiTheme="minorHAnsi" w:cs="Arial"/>
                  </w:rPr>
                </w:sdtEndPr>
                <w:sdtContent>
                  <w:tc>
                    <w:tcPr>
                      <w:tcW w:w="10230" w:type="dxa"/>
                    </w:tcPr>
                    <w:p w14:paraId="52D4AED8" w14:textId="762AEB7E" w:rsidR="00E4265F" w:rsidRDefault="00E4265F" w:rsidP="00B74B94">
                      <w:pPr>
                        <w:rPr>
                          <w:rStyle w:val="Content"/>
                          <w:rFonts w:cs="Arial"/>
                        </w:rPr>
                      </w:pPr>
                      <w:r>
                        <w:rPr>
                          <w:rStyle w:val="PlaceholderText"/>
                          <w:color w:val="ED7D31" w:themeColor="accent2"/>
                        </w:rPr>
                        <w:t>Click to enter text</w:t>
                      </w:r>
                      <w:r w:rsidRPr="009136F8">
                        <w:rPr>
                          <w:rStyle w:val="PlaceholderText"/>
                          <w:color w:val="ED7D31" w:themeColor="accent2"/>
                        </w:rPr>
                        <w:t>.</w:t>
                      </w:r>
                    </w:p>
                  </w:tc>
                </w:sdtContent>
              </w:sdt>
            </w:tr>
          </w:tbl>
          <w:p w14:paraId="466388CC" w14:textId="77777777" w:rsidR="00E4265F" w:rsidRPr="00905765" w:rsidRDefault="00E4265F" w:rsidP="00B74B94">
            <w:pPr>
              <w:rPr>
                <w:rStyle w:val="Content"/>
                <w:rFonts w:cs="Arial"/>
              </w:rPr>
            </w:pPr>
          </w:p>
        </w:tc>
      </w:tr>
      <w:tr w:rsidR="000C7BB1" w14:paraId="36E546C0" w14:textId="77777777" w:rsidTr="000B057A">
        <w:trPr>
          <w:trHeight w:val="394"/>
        </w:trPr>
        <w:tc>
          <w:tcPr>
            <w:tcW w:w="10456" w:type="dxa"/>
            <w:vAlign w:val="center"/>
          </w:tcPr>
          <w:p w14:paraId="7572243E" w14:textId="77777777" w:rsidR="000C7BB1" w:rsidRPr="00E4265F" w:rsidRDefault="000C7BB1" w:rsidP="00B74B94">
            <w:pPr>
              <w:rPr>
                <w:rStyle w:val="Content"/>
                <w:b/>
                <w:color w:val="595959" w:themeColor="text1" w:themeTint="A6"/>
              </w:rPr>
            </w:pPr>
            <w:r w:rsidRPr="00E4265F">
              <w:rPr>
                <w:rStyle w:val="Content"/>
                <w:rFonts w:cs="Arial"/>
                <w:b/>
                <w:color w:val="595959" w:themeColor="text1" w:themeTint="A6"/>
              </w:rPr>
              <w:t>Address:</w:t>
            </w:r>
          </w:p>
        </w:tc>
      </w:tr>
      <w:tr w:rsidR="00E4265F" w14:paraId="3DF6F930" w14:textId="77777777" w:rsidTr="000B057A">
        <w:trPr>
          <w:trHeight w:val="719"/>
        </w:trPr>
        <w:tc>
          <w:tcPr>
            <w:tcW w:w="10456" w:type="dxa"/>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ayout w:type="fixed"/>
              <w:tblLook w:val="04A0" w:firstRow="1" w:lastRow="0" w:firstColumn="1" w:lastColumn="0" w:noHBand="0" w:noVBand="1"/>
            </w:tblPr>
            <w:tblGrid>
              <w:gridCol w:w="2859"/>
              <w:gridCol w:w="1134"/>
              <w:gridCol w:w="1834"/>
              <w:gridCol w:w="859"/>
              <w:gridCol w:w="1008"/>
              <w:gridCol w:w="1280"/>
              <w:gridCol w:w="1256"/>
            </w:tblGrid>
            <w:tr w:rsidR="00CB7772" w:rsidRPr="00AF0CA5" w14:paraId="67A9B0EA" w14:textId="77777777" w:rsidTr="00F91A62">
              <w:trPr>
                <w:trHeight w:val="544"/>
              </w:trPr>
              <w:sdt>
                <w:sdtPr>
                  <w:rPr>
                    <w:rStyle w:val="Content"/>
                  </w:rPr>
                  <w:id w:val="2096827558"/>
                  <w:placeholder>
                    <w:docPart w:val="A63C14853F4948979EE19C4336A99673"/>
                  </w:placeholder>
                  <w:showingPlcHdr/>
                  <w15:color w:val="99CCFF"/>
                </w:sdtPr>
                <w:sdtEndPr>
                  <w:rPr>
                    <w:rStyle w:val="DefaultParagraphFont"/>
                    <w:rFonts w:asciiTheme="minorHAnsi" w:hAnsiTheme="minorHAnsi" w:cs="Arial"/>
                    <w:color w:val="595959" w:themeColor="text1" w:themeTint="A6"/>
                  </w:rPr>
                </w:sdtEndPr>
                <w:sdtContent>
                  <w:tc>
                    <w:tcPr>
                      <w:tcW w:w="2859" w:type="dxa"/>
                      <w:tcBorders>
                        <w:right w:val="nil"/>
                      </w:tcBorders>
                      <w:vAlign w:val="center"/>
                    </w:tcPr>
                    <w:p w14:paraId="5003A81B" w14:textId="77777777" w:rsidR="00CB7772" w:rsidRPr="00AF0CA5" w:rsidRDefault="00CB7772" w:rsidP="00CB7772">
                      <w:pPr>
                        <w:rPr>
                          <w:rFonts w:ascii="Arial" w:hAnsi="Arial" w:cs="Arial"/>
                          <w:color w:val="595959" w:themeColor="text1" w:themeTint="A6"/>
                        </w:rPr>
                      </w:pPr>
                      <w:r w:rsidRPr="00A40215">
                        <w:rPr>
                          <w:rStyle w:val="PlaceholderText"/>
                          <w:rFonts w:cs="Arial"/>
                          <w:color w:val="ED7D31" w:themeColor="accent2"/>
                        </w:rPr>
                        <w:t>Click to enter address.</w:t>
                      </w:r>
                    </w:p>
                  </w:tc>
                </w:sdtContent>
              </w:sdt>
              <w:tc>
                <w:tcPr>
                  <w:tcW w:w="1134" w:type="dxa"/>
                  <w:tcBorders>
                    <w:left w:val="nil"/>
                    <w:right w:val="nil"/>
                  </w:tcBorders>
                  <w:vAlign w:val="center"/>
                </w:tcPr>
                <w:p w14:paraId="3754F717" w14:textId="77777777" w:rsidR="00CB7772" w:rsidRPr="00B66661" w:rsidRDefault="00CB7772" w:rsidP="00CB7772">
                  <w:pPr>
                    <w:rPr>
                      <w:rFonts w:ascii="Arial" w:hAnsi="Arial" w:cs="Arial"/>
                      <w:b/>
                      <w:color w:val="595959" w:themeColor="text1" w:themeTint="A6"/>
                    </w:rPr>
                  </w:pPr>
                  <w:r>
                    <w:rPr>
                      <w:rFonts w:ascii="Arial" w:hAnsi="Arial" w:cs="Arial"/>
                      <w:b/>
                      <w:color w:val="595959" w:themeColor="text1" w:themeTint="A6"/>
                    </w:rPr>
                    <w:t>Suburb:</w:t>
                  </w:r>
                </w:p>
              </w:tc>
              <w:sdt>
                <w:sdtPr>
                  <w:rPr>
                    <w:rStyle w:val="Content"/>
                  </w:rPr>
                  <w:id w:val="-828818608"/>
                  <w:placeholder>
                    <w:docPart w:val="A814439A2E514AC6BB98FD94ED12DA0E"/>
                  </w:placeholder>
                  <w:showingPlcHdr/>
                  <w15:color w:val="99CCFF"/>
                </w:sdtPr>
                <w:sdtEndPr>
                  <w:rPr>
                    <w:rStyle w:val="DefaultParagraphFont"/>
                    <w:rFonts w:asciiTheme="minorHAnsi" w:hAnsiTheme="minorHAnsi" w:cs="Arial"/>
                    <w:color w:val="595959" w:themeColor="text1" w:themeTint="A6"/>
                  </w:rPr>
                </w:sdtEndPr>
                <w:sdtContent>
                  <w:tc>
                    <w:tcPr>
                      <w:tcW w:w="1834" w:type="dxa"/>
                      <w:tcBorders>
                        <w:left w:val="nil"/>
                        <w:right w:val="nil"/>
                      </w:tcBorders>
                      <w:vAlign w:val="center"/>
                    </w:tcPr>
                    <w:p w14:paraId="5197FAAE" w14:textId="77777777" w:rsidR="00CB7772" w:rsidRPr="00B66661" w:rsidRDefault="00CB7772" w:rsidP="00CB7772">
                      <w:pPr>
                        <w:rPr>
                          <w:rFonts w:ascii="Arial" w:hAnsi="Arial" w:cs="Arial"/>
                          <w:b/>
                          <w:color w:val="595959" w:themeColor="text1" w:themeTint="A6"/>
                        </w:rPr>
                      </w:pPr>
                      <w:r w:rsidRPr="00A40215">
                        <w:rPr>
                          <w:rStyle w:val="PlaceholderText"/>
                          <w:rFonts w:cs="Arial"/>
                          <w:color w:val="ED7D31" w:themeColor="accent2"/>
                        </w:rPr>
                        <w:t xml:space="preserve">Click to enter </w:t>
                      </w:r>
                      <w:r>
                        <w:rPr>
                          <w:rStyle w:val="PlaceholderText"/>
                          <w:rFonts w:cs="Arial"/>
                          <w:color w:val="ED7D31" w:themeColor="accent2"/>
                        </w:rPr>
                        <w:t>suburb</w:t>
                      </w:r>
                      <w:r w:rsidRPr="00A40215">
                        <w:rPr>
                          <w:rStyle w:val="PlaceholderText"/>
                          <w:rFonts w:cs="Arial"/>
                          <w:color w:val="ED7D31" w:themeColor="accent2"/>
                        </w:rPr>
                        <w:t>.</w:t>
                      </w:r>
                    </w:p>
                  </w:tc>
                </w:sdtContent>
              </w:sdt>
              <w:tc>
                <w:tcPr>
                  <w:tcW w:w="859" w:type="dxa"/>
                  <w:tcBorders>
                    <w:left w:val="nil"/>
                    <w:right w:val="nil"/>
                  </w:tcBorders>
                  <w:vAlign w:val="center"/>
                </w:tcPr>
                <w:p w14:paraId="4E78D06F" w14:textId="77777777" w:rsidR="00CB7772" w:rsidRPr="00AF0CA5" w:rsidRDefault="00CB7772" w:rsidP="00CB7772">
                  <w:pPr>
                    <w:rPr>
                      <w:rStyle w:val="Content"/>
                      <w:rFonts w:cs="Arial"/>
                      <w:color w:val="595959" w:themeColor="text1" w:themeTint="A6"/>
                    </w:rPr>
                  </w:pPr>
                  <w:r w:rsidRPr="00B66661">
                    <w:rPr>
                      <w:rFonts w:ascii="Arial" w:hAnsi="Arial" w:cs="Arial"/>
                      <w:b/>
                      <w:color w:val="595959" w:themeColor="text1" w:themeTint="A6"/>
                    </w:rPr>
                    <w:t>State</w:t>
                  </w:r>
                  <w:r>
                    <w:rPr>
                      <w:rFonts w:ascii="Arial" w:hAnsi="Arial" w:cs="Arial"/>
                      <w:b/>
                      <w:color w:val="595959" w:themeColor="text1" w:themeTint="A6"/>
                    </w:rPr>
                    <w:t>:</w:t>
                  </w:r>
                </w:p>
              </w:tc>
              <w:sdt>
                <w:sdtPr>
                  <w:rPr>
                    <w:rStyle w:val="Content"/>
                  </w:rPr>
                  <w:id w:val="1526137496"/>
                  <w:placeholder>
                    <w:docPart w:val="A682663765D1417A96F770CF6BFA8AF1"/>
                  </w:placeholder>
                  <w:showingPlcHdr/>
                  <w15:color w:val="99CCFF"/>
                  <w:comboBox>
                    <w:listItem w:value="Choose an item."/>
                    <w:listItem w:displayText="QLD" w:value="QLD"/>
                    <w:listItem w:displayText="NSW" w:value="NSW"/>
                    <w:listItem w:displayText="TAS" w:value="TAS"/>
                    <w:listItem w:displayText="NT" w:value="NT"/>
                    <w:listItem w:displayText="WA" w:value="WA"/>
                    <w:listItem w:displayText="SA" w:value="SA"/>
                    <w:listItem w:displayText="VIC" w:value="VIC"/>
                    <w:listItem w:displayText="ACT" w:value="ACT"/>
                  </w:comboBox>
                </w:sdtPr>
                <w:sdtEndPr>
                  <w:rPr>
                    <w:rStyle w:val="DefaultParagraphFont"/>
                    <w:rFonts w:asciiTheme="minorHAnsi" w:hAnsiTheme="minorHAnsi" w:cs="Arial"/>
                    <w:b/>
                    <w:color w:val="595959" w:themeColor="text1" w:themeTint="A6"/>
                  </w:rPr>
                </w:sdtEndPr>
                <w:sdtContent>
                  <w:tc>
                    <w:tcPr>
                      <w:tcW w:w="1008" w:type="dxa"/>
                      <w:tcBorders>
                        <w:left w:val="nil"/>
                        <w:right w:val="nil"/>
                      </w:tcBorders>
                      <w:vAlign w:val="center"/>
                    </w:tcPr>
                    <w:p w14:paraId="0BE10965" w14:textId="77777777" w:rsidR="00CB7772" w:rsidRPr="00AF0CA5" w:rsidRDefault="00CB7772" w:rsidP="00CB7772">
                      <w:pPr>
                        <w:rPr>
                          <w:rFonts w:ascii="Arial" w:hAnsi="Arial" w:cs="Arial"/>
                          <w:b/>
                          <w:color w:val="595959" w:themeColor="text1" w:themeTint="A6"/>
                        </w:rPr>
                      </w:pPr>
                      <w:r>
                        <w:rPr>
                          <w:rStyle w:val="PlaceholderText"/>
                          <w:color w:val="ED7D31" w:themeColor="accent2"/>
                        </w:rPr>
                        <w:t>Select</w:t>
                      </w:r>
                      <w:r w:rsidRPr="00B66661">
                        <w:rPr>
                          <w:rStyle w:val="PlaceholderText"/>
                          <w:color w:val="ED7D31" w:themeColor="accent2"/>
                        </w:rPr>
                        <w:t xml:space="preserve"> an item.</w:t>
                      </w:r>
                    </w:p>
                  </w:tc>
                </w:sdtContent>
              </w:sdt>
              <w:tc>
                <w:tcPr>
                  <w:tcW w:w="1280" w:type="dxa"/>
                  <w:tcBorders>
                    <w:left w:val="nil"/>
                    <w:right w:val="nil"/>
                  </w:tcBorders>
                  <w:vAlign w:val="center"/>
                </w:tcPr>
                <w:p w14:paraId="53321DB7" w14:textId="77777777" w:rsidR="00CB7772" w:rsidRPr="00AF0CA5" w:rsidRDefault="00CB7772" w:rsidP="00CB7772">
                  <w:pPr>
                    <w:rPr>
                      <w:rStyle w:val="Content"/>
                      <w:rFonts w:cs="Arial"/>
                      <w:color w:val="595959" w:themeColor="text1" w:themeTint="A6"/>
                    </w:rPr>
                  </w:pPr>
                  <w:r w:rsidRPr="00AF0CA5">
                    <w:rPr>
                      <w:rFonts w:ascii="Arial" w:hAnsi="Arial" w:cs="Arial"/>
                      <w:b/>
                      <w:color w:val="595959" w:themeColor="text1" w:themeTint="A6"/>
                    </w:rPr>
                    <w:t>Postcode:</w:t>
                  </w:r>
                </w:p>
              </w:tc>
              <w:sdt>
                <w:sdtPr>
                  <w:rPr>
                    <w:rStyle w:val="Content"/>
                  </w:rPr>
                  <w:id w:val="-1391643871"/>
                  <w:placeholder>
                    <w:docPart w:val="189B329D2CB043C99D5D388EE47435CE"/>
                  </w:placeholder>
                  <w:showingPlcHdr/>
                  <w15:color w:val="99CCFF"/>
                </w:sdtPr>
                <w:sdtEndPr>
                  <w:rPr>
                    <w:rStyle w:val="DefaultParagraphFont"/>
                    <w:rFonts w:asciiTheme="minorHAnsi" w:hAnsiTheme="minorHAnsi" w:cs="Arial"/>
                    <w:color w:val="595959" w:themeColor="text1" w:themeTint="A6"/>
                  </w:rPr>
                </w:sdtEndPr>
                <w:sdtContent>
                  <w:tc>
                    <w:tcPr>
                      <w:tcW w:w="1256" w:type="dxa"/>
                      <w:tcBorders>
                        <w:left w:val="nil"/>
                      </w:tcBorders>
                      <w:vAlign w:val="center"/>
                    </w:tcPr>
                    <w:p w14:paraId="44AACDE5" w14:textId="77777777" w:rsidR="00CB7772" w:rsidRPr="00AF0CA5" w:rsidRDefault="00CB7772" w:rsidP="00CB7772">
                      <w:pPr>
                        <w:rPr>
                          <w:rFonts w:ascii="Arial" w:hAnsi="Arial" w:cs="Arial"/>
                          <w:b/>
                          <w:color w:val="595959" w:themeColor="text1" w:themeTint="A6"/>
                        </w:rPr>
                      </w:pPr>
                      <w:r>
                        <w:rPr>
                          <w:rStyle w:val="PlaceholderText"/>
                          <w:rFonts w:cs="Arial"/>
                          <w:color w:val="ED7D31" w:themeColor="accent2"/>
                        </w:rPr>
                        <w:t>E</w:t>
                      </w:r>
                      <w:r w:rsidRPr="0091257E">
                        <w:rPr>
                          <w:rStyle w:val="PlaceholderText"/>
                          <w:rFonts w:cs="Arial"/>
                          <w:color w:val="ED7D31" w:themeColor="accent2"/>
                        </w:rPr>
                        <w:t>nter postcode.</w:t>
                      </w:r>
                    </w:p>
                  </w:tc>
                </w:sdtContent>
              </w:sdt>
            </w:tr>
          </w:tbl>
          <w:p w14:paraId="74AD788F" w14:textId="592D276E" w:rsidR="00E4265F" w:rsidRPr="00905765" w:rsidRDefault="00E4265F" w:rsidP="00B74B94">
            <w:pPr>
              <w:rPr>
                <w:rStyle w:val="Content"/>
                <w:rFonts w:cs="Arial"/>
              </w:rPr>
            </w:pPr>
          </w:p>
        </w:tc>
      </w:tr>
    </w:tbl>
    <w:p w14:paraId="34D98E3D" w14:textId="77777777" w:rsidR="000C7BB1" w:rsidRDefault="000C7BB1" w:rsidP="000C7BB1">
      <w:pPr>
        <w:spacing w:after="0"/>
        <w:rPr>
          <w:rFonts w:ascii="Arial" w:hAnsi="Arial" w:cs="Arial"/>
          <w:sz w:val="24"/>
        </w:rPr>
      </w:pPr>
    </w:p>
    <w:p w14:paraId="193294AD" w14:textId="77777777" w:rsidR="000C7BB1" w:rsidRPr="00321E67" w:rsidRDefault="000C7BB1" w:rsidP="000C7BB1">
      <w:pPr>
        <w:spacing w:after="0"/>
        <w:rPr>
          <w:rFonts w:ascii="Arial" w:hAnsi="Arial" w:cs="Arial"/>
          <w:b/>
          <w:sz w:val="24"/>
        </w:rPr>
      </w:pPr>
      <w:r w:rsidRPr="00321E67">
        <w:rPr>
          <w:rFonts w:ascii="Arial" w:hAnsi="Arial" w:cs="Arial"/>
          <w:b/>
          <w:sz w:val="24"/>
        </w:rPr>
        <w:t>Returnable before the Land Court at:</w:t>
      </w: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988"/>
        <w:gridCol w:w="9468"/>
      </w:tblGrid>
      <w:tr w:rsidR="000C7BB1" w14:paraId="7178F16C" w14:textId="77777777" w:rsidTr="000B057A">
        <w:trPr>
          <w:trHeight w:val="397"/>
        </w:trPr>
        <w:tc>
          <w:tcPr>
            <w:tcW w:w="988" w:type="dxa"/>
            <w:tcBorders>
              <w:top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447E7482" w14:textId="77777777" w:rsidR="000C7BB1" w:rsidRPr="00134815" w:rsidRDefault="000C7BB1" w:rsidP="00B74B94">
            <w:pPr>
              <w:rPr>
                <w:rFonts w:ascii="Arial" w:hAnsi="Arial" w:cs="Arial"/>
                <w:b/>
                <w:color w:val="595959" w:themeColor="text1" w:themeTint="A6"/>
              </w:rPr>
            </w:pPr>
            <w:r w:rsidRPr="00134815">
              <w:rPr>
                <w:rFonts w:ascii="Arial" w:hAnsi="Arial" w:cs="Arial"/>
                <w:b/>
                <w:color w:val="595959" w:themeColor="text1" w:themeTint="A6"/>
              </w:rPr>
              <w:t>Place:</w:t>
            </w:r>
          </w:p>
        </w:tc>
        <w:tc>
          <w:tcPr>
            <w:tcW w:w="9468" w:type="dxa"/>
            <w:tcBorders>
              <w:left w:val="single" w:sz="4" w:space="0" w:color="D0CECE" w:themeColor="background2" w:themeShade="E6"/>
              <w:bottom w:val="single" w:sz="4" w:space="0" w:color="D0CECE" w:themeColor="background2" w:themeShade="E6"/>
            </w:tcBorders>
            <w:vAlign w:val="center"/>
          </w:tcPr>
          <w:p w14:paraId="424879E4" w14:textId="77777777" w:rsidR="000C7BB1" w:rsidRDefault="002C789C" w:rsidP="00B74B94">
            <w:pPr>
              <w:rPr>
                <w:rFonts w:ascii="Arial" w:hAnsi="Arial" w:cs="Arial"/>
                <w:sz w:val="24"/>
              </w:rPr>
            </w:pPr>
            <w:sdt>
              <w:sdtPr>
                <w:rPr>
                  <w:rStyle w:val="Content"/>
                </w:rPr>
                <w:id w:val="-73599087"/>
                <w:placeholder>
                  <w:docPart w:val="584A659FF34749B89565AF19CB591B8F"/>
                </w:placeholder>
                <w:showingPlcHdr/>
                <w15:color w:val="99CCFF"/>
              </w:sdtPr>
              <w:sdtEndPr>
                <w:rPr>
                  <w:rStyle w:val="DefaultParagraphFont"/>
                  <w:rFonts w:asciiTheme="minorHAnsi" w:hAnsiTheme="minorHAnsi" w:cs="Arial"/>
                </w:rPr>
              </w:sdtEndPr>
              <w:sdtContent>
                <w:r w:rsidR="000C7BB1" w:rsidRPr="009136F8">
                  <w:rPr>
                    <w:rStyle w:val="PlaceholderText"/>
                    <w:color w:val="ED7D31" w:themeColor="accent2"/>
                  </w:rPr>
                  <w:t xml:space="preserve">Click to enter </w:t>
                </w:r>
                <w:r w:rsidR="000C7BB1">
                  <w:rPr>
                    <w:rStyle w:val="PlaceholderText"/>
                    <w:color w:val="ED7D31" w:themeColor="accent2"/>
                  </w:rPr>
                  <w:t>place</w:t>
                </w:r>
                <w:r w:rsidR="000C7BB1" w:rsidRPr="009136F8">
                  <w:rPr>
                    <w:rStyle w:val="PlaceholderText"/>
                    <w:color w:val="ED7D31" w:themeColor="accent2"/>
                  </w:rPr>
                  <w:t>.</w:t>
                </w:r>
              </w:sdtContent>
            </w:sdt>
          </w:p>
        </w:tc>
      </w:tr>
      <w:tr w:rsidR="000C7BB1" w14:paraId="71BE3DA2" w14:textId="77777777" w:rsidTr="000B057A">
        <w:trPr>
          <w:trHeight w:val="397"/>
        </w:trPr>
        <w:tc>
          <w:tcPr>
            <w:tcW w:w="988" w:type="dxa"/>
            <w:tcBorders>
              <w:top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47D2B505" w14:textId="73E578C5" w:rsidR="000C7BB1" w:rsidRPr="00134815" w:rsidRDefault="000C7BB1" w:rsidP="00B74B94">
            <w:pPr>
              <w:rPr>
                <w:rFonts w:ascii="Arial" w:hAnsi="Arial" w:cs="Arial"/>
                <w:b/>
                <w:color w:val="595959" w:themeColor="text1" w:themeTint="A6"/>
              </w:rPr>
            </w:pPr>
            <w:r w:rsidRPr="00134815">
              <w:rPr>
                <w:rFonts w:ascii="Arial" w:hAnsi="Arial" w:cs="Arial"/>
                <w:b/>
                <w:color w:val="595959" w:themeColor="text1" w:themeTint="A6"/>
              </w:rPr>
              <w:t>Date:</w:t>
            </w:r>
          </w:p>
        </w:tc>
        <w:tc>
          <w:tcPr>
            <w:tcW w:w="9468" w:type="dxa"/>
            <w:tcBorders>
              <w:top w:val="single" w:sz="4" w:space="0" w:color="D0CECE" w:themeColor="background2" w:themeShade="E6"/>
              <w:left w:val="single" w:sz="4" w:space="0" w:color="D0CECE" w:themeColor="background2" w:themeShade="E6"/>
              <w:bottom w:val="single" w:sz="4" w:space="0" w:color="D0CECE" w:themeColor="background2" w:themeShade="E6"/>
            </w:tcBorders>
            <w:vAlign w:val="center"/>
          </w:tcPr>
          <w:p w14:paraId="79775329" w14:textId="77777777" w:rsidR="000C7BB1" w:rsidRDefault="002C789C" w:rsidP="00B74B94">
            <w:pPr>
              <w:rPr>
                <w:rFonts w:ascii="Arial" w:hAnsi="Arial" w:cs="Arial"/>
                <w:sz w:val="24"/>
              </w:rPr>
            </w:pPr>
            <w:sdt>
              <w:sdtPr>
                <w:rPr>
                  <w:rStyle w:val="Content"/>
                </w:rPr>
                <w:id w:val="-253824730"/>
                <w:placeholder>
                  <w:docPart w:val="4C7F7DAE5CAE4D438F2A319EBCDA1CA3"/>
                </w:placeholder>
                <w:showingPlcHdr/>
                <w15:color w:val="99CCFF"/>
                <w:date>
                  <w:dateFormat w:val="dddd, d MMMM yyyy"/>
                  <w:lid w:val="en-AU"/>
                  <w:storeMappedDataAs w:val="dateTime"/>
                  <w:calendar w:val="gregorian"/>
                </w:date>
              </w:sdtPr>
              <w:sdtEndPr>
                <w:rPr>
                  <w:rStyle w:val="Content"/>
                </w:rPr>
              </w:sdtEndPr>
              <w:sdtContent>
                <w:r w:rsidR="000C7BB1">
                  <w:rPr>
                    <w:rStyle w:val="PlaceholderText"/>
                    <w:color w:val="ED7D31" w:themeColor="accent2"/>
                  </w:rPr>
                  <w:t>Click</w:t>
                </w:r>
                <w:r w:rsidR="000C7BB1" w:rsidRPr="00355B74">
                  <w:rPr>
                    <w:rStyle w:val="PlaceholderText"/>
                    <w:color w:val="ED7D31" w:themeColor="accent2"/>
                  </w:rPr>
                  <w:t xml:space="preserve"> to enter date.</w:t>
                </w:r>
              </w:sdtContent>
            </w:sdt>
          </w:p>
        </w:tc>
      </w:tr>
      <w:tr w:rsidR="000C7BB1" w14:paraId="7EFA7C9A" w14:textId="77777777" w:rsidTr="000B057A">
        <w:trPr>
          <w:trHeight w:val="397"/>
        </w:trPr>
        <w:tc>
          <w:tcPr>
            <w:tcW w:w="988" w:type="dxa"/>
            <w:tcBorders>
              <w:top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2A4F65DE" w14:textId="77777777" w:rsidR="000C7BB1" w:rsidRPr="00134815" w:rsidRDefault="000C7BB1" w:rsidP="00B74B94">
            <w:pPr>
              <w:rPr>
                <w:rFonts w:ascii="Arial" w:hAnsi="Arial" w:cs="Arial"/>
                <w:b/>
                <w:color w:val="595959" w:themeColor="text1" w:themeTint="A6"/>
              </w:rPr>
            </w:pPr>
            <w:r w:rsidRPr="00134815">
              <w:rPr>
                <w:rFonts w:ascii="Arial" w:hAnsi="Arial" w:cs="Arial"/>
                <w:b/>
                <w:color w:val="595959" w:themeColor="text1" w:themeTint="A6"/>
              </w:rPr>
              <w:t>Time:</w:t>
            </w:r>
          </w:p>
        </w:tc>
        <w:tc>
          <w:tcPr>
            <w:tcW w:w="9468" w:type="dxa"/>
            <w:tcBorders>
              <w:top w:val="single" w:sz="4" w:space="0" w:color="D0CECE" w:themeColor="background2" w:themeShade="E6"/>
              <w:left w:val="single" w:sz="4" w:space="0" w:color="D0CECE" w:themeColor="background2" w:themeShade="E6"/>
            </w:tcBorders>
            <w:vAlign w:val="center"/>
          </w:tcPr>
          <w:p w14:paraId="4303AC6C" w14:textId="77777777" w:rsidR="000C7BB1" w:rsidRDefault="002C789C" w:rsidP="00B74B94">
            <w:pPr>
              <w:rPr>
                <w:rFonts w:ascii="Arial" w:hAnsi="Arial" w:cs="Arial"/>
                <w:sz w:val="24"/>
              </w:rPr>
            </w:pPr>
            <w:sdt>
              <w:sdtPr>
                <w:rPr>
                  <w:rStyle w:val="Content"/>
                </w:rPr>
                <w:id w:val="30850430"/>
                <w:placeholder>
                  <w:docPart w:val="8353A3EB8078496A8FCDFF75FFE7BCD5"/>
                </w:placeholder>
                <w:showingPlcHdr/>
                <w15:color w:val="99CCFF"/>
              </w:sdtPr>
              <w:sdtEndPr>
                <w:rPr>
                  <w:rStyle w:val="DefaultParagraphFont"/>
                  <w:rFonts w:asciiTheme="minorHAnsi" w:hAnsiTheme="minorHAnsi" w:cs="Arial"/>
                </w:rPr>
              </w:sdtEndPr>
              <w:sdtContent>
                <w:r w:rsidR="000C7BB1" w:rsidRPr="009136F8">
                  <w:rPr>
                    <w:rStyle w:val="PlaceholderText"/>
                    <w:color w:val="ED7D31" w:themeColor="accent2"/>
                  </w:rPr>
                  <w:t xml:space="preserve">Click to enter </w:t>
                </w:r>
                <w:r w:rsidR="000C7BB1">
                  <w:rPr>
                    <w:rStyle w:val="PlaceholderText"/>
                    <w:color w:val="ED7D31" w:themeColor="accent2"/>
                  </w:rPr>
                  <w:t>time</w:t>
                </w:r>
                <w:r w:rsidR="000C7BB1" w:rsidRPr="009136F8">
                  <w:rPr>
                    <w:rStyle w:val="PlaceholderText"/>
                    <w:color w:val="ED7D31" w:themeColor="accent2"/>
                  </w:rPr>
                  <w:t>.</w:t>
                </w:r>
              </w:sdtContent>
            </w:sdt>
          </w:p>
        </w:tc>
      </w:tr>
    </w:tbl>
    <w:p w14:paraId="6A8B2A30" w14:textId="3F7FECCD" w:rsidR="000C7BB1" w:rsidRDefault="000C7BB1" w:rsidP="000C7BB1">
      <w:pPr>
        <w:spacing w:after="0" w:line="240" w:lineRule="auto"/>
        <w:rPr>
          <w:rFonts w:ascii="Arial" w:hAnsi="Arial" w:cs="Arial"/>
          <w:sz w:val="24"/>
        </w:rPr>
      </w:pPr>
    </w:p>
    <w:p w14:paraId="210D8A0F" w14:textId="2A1BFE15" w:rsidR="00134815" w:rsidRDefault="00134815">
      <w:pPr>
        <w:rPr>
          <w:rFonts w:ascii="Arial" w:hAnsi="Arial" w:cs="Arial"/>
          <w:sz w:val="24"/>
        </w:rPr>
      </w:pPr>
      <w:r>
        <w:rPr>
          <w:rFonts w:ascii="Arial" w:hAnsi="Arial" w:cs="Arial"/>
          <w:sz w:val="24"/>
        </w:rPr>
        <w:br w:type="page"/>
      </w:r>
    </w:p>
    <w:p w14:paraId="0EEF3E5A" w14:textId="77777777" w:rsidR="00134815" w:rsidRDefault="00134815" w:rsidP="00134815">
      <w:pPr>
        <w:spacing w:after="0" w:line="240" w:lineRule="auto"/>
        <w:rPr>
          <w:rFonts w:ascii="Arial" w:hAnsi="Arial" w:cs="Arial"/>
          <w:sz w:val="24"/>
        </w:rPr>
      </w:pP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blBorders>
        <w:tblLook w:val="04A0" w:firstRow="1" w:lastRow="0" w:firstColumn="1" w:lastColumn="0" w:noHBand="0" w:noVBand="1"/>
      </w:tblPr>
      <w:tblGrid>
        <w:gridCol w:w="10456"/>
      </w:tblGrid>
      <w:tr w:rsidR="00134815" w14:paraId="11A5C769" w14:textId="77777777" w:rsidTr="00575785">
        <w:trPr>
          <w:tblHeader/>
        </w:trPr>
        <w:tc>
          <w:tcPr>
            <w:tcW w:w="10456" w:type="dxa"/>
            <w:tcBorders>
              <w:bottom w:val="single" w:sz="4" w:space="0" w:color="D0CECE" w:themeColor="background2" w:themeShade="E6"/>
            </w:tcBorders>
            <w:shd w:val="clear" w:color="auto" w:fill="ECAF9C"/>
          </w:tcPr>
          <w:p w14:paraId="1F761F91" w14:textId="77777777" w:rsidR="00134815" w:rsidRDefault="00134815" w:rsidP="00B74B94">
            <w:pPr>
              <w:rPr>
                <w:rFonts w:ascii="Arial" w:hAnsi="Arial" w:cs="Arial"/>
                <w:sz w:val="24"/>
              </w:rPr>
            </w:pPr>
            <w:r>
              <w:rPr>
                <w:rFonts w:ascii="Arial" w:hAnsi="Arial" w:cs="Arial"/>
                <w:b/>
                <w:sz w:val="24"/>
              </w:rPr>
              <w:t>Declaration</w:t>
            </w:r>
          </w:p>
        </w:tc>
      </w:tr>
      <w:tr w:rsidR="00134815" w14:paraId="63804905" w14:textId="77777777" w:rsidTr="00134815">
        <w:tc>
          <w:tcPr>
            <w:tcW w:w="10456" w:type="dxa"/>
            <w:tcBorders>
              <w:top w:val="single" w:sz="4" w:space="0" w:color="D0CECE" w:themeColor="background2" w:themeShade="E6"/>
              <w:bottom w:val="single" w:sz="4" w:space="0" w:color="D0CECE" w:themeColor="background2" w:themeShade="E6"/>
            </w:tcBorders>
          </w:tcPr>
          <w:p w14:paraId="1FDFB06F" w14:textId="1E839E81" w:rsidR="00134815" w:rsidRPr="002C5DBC" w:rsidRDefault="002C789C" w:rsidP="00B74B94">
            <w:pPr>
              <w:rPr>
                <w:rFonts w:ascii="Arial" w:hAnsi="Arial" w:cs="Arial"/>
                <w:b/>
                <w:sz w:val="24"/>
              </w:rPr>
            </w:pPr>
            <w:sdt>
              <w:sdtPr>
                <w:rPr>
                  <w:rFonts w:ascii="Arial" w:hAnsi="Arial" w:cs="Arial"/>
                  <w:b/>
                  <w:color w:val="595959" w:themeColor="text1" w:themeTint="A6"/>
                </w:rPr>
                <w:id w:val="1679164540"/>
                <w14:checkbox>
                  <w14:checked w14:val="0"/>
                  <w14:checkedState w14:val="2612" w14:font="MS Gothic"/>
                  <w14:uncheckedState w14:val="2610" w14:font="MS Gothic"/>
                </w14:checkbox>
              </w:sdtPr>
              <w:sdtEndPr/>
              <w:sdtContent>
                <w:r w:rsidR="000B057A">
                  <w:rPr>
                    <w:rFonts w:ascii="MS Gothic" w:eastAsia="MS Gothic" w:hAnsi="MS Gothic" w:cs="Arial" w:hint="eastAsia"/>
                    <w:b/>
                    <w:color w:val="595959" w:themeColor="text1" w:themeTint="A6"/>
                  </w:rPr>
                  <w:t>☐</w:t>
                </w:r>
              </w:sdtContent>
            </w:sdt>
            <w:r w:rsidR="00134815" w:rsidRPr="002C5DBC">
              <w:rPr>
                <w:rFonts w:ascii="Arial" w:hAnsi="Arial" w:cs="Arial"/>
                <w:b/>
                <w:color w:val="595959" w:themeColor="text1" w:themeTint="A6"/>
              </w:rPr>
              <w:t xml:space="preserve"> I have read and understood the Privacy Statement below.</w:t>
            </w:r>
          </w:p>
        </w:tc>
      </w:tr>
      <w:tr w:rsidR="00134815" w14:paraId="702515C9" w14:textId="77777777" w:rsidTr="002C5DBC">
        <w:trPr>
          <w:trHeight w:val="3167"/>
        </w:trPr>
        <w:tc>
          <w:tcPr>
            <w:tcW w:w="10456" w:type="dxa"/>
            <w:tcBorders>
              <w:top w:val="single" w:sz="4" w:space="0" w:color="D0CECE" w:themeColor="background2" w:themeShade="E6"/>
            </w:tcBorders>
            <w:vAlign w:val="center"/>
          </w:tcPr>
          <w:p w14:paraId="4B7E3595" w14:textId="77777777" w:rsidR="00134815" w:rsidRPr="002C5DBC" w:rsidRDefault="00134815" w:rsidP="00B74B94">
            <w:pPr>
              <w:rPr>
                <w:rFonts w:ascii="Arial" w:hAnsi="Arial" w:cs="Arial"/>
                <w:b/>
                <w:color w:val="595959" w:themeColor="text1" w:themeTint="A6"/>
              </w:rPr>
            </w:pPr>
            <w:r w:rsidRPr="002C5DBC">
              <w:rPr>
                <w:rFonts w:ascii="Arial" w:hAnsi="Arial" w:cs="Arial"/>
                <w:b/>
                <w:color w:val="595959" w:themeColor="text1" w:themeTint="A6"/>
              </w:rPr>
              <w:t>Privacy Statement</w:t>
            </w:r>
          </w:p>
          <w:p w14:paraId="43DA7D21" w14:textId="77777777" w:rsidR="00134815" w:rsidRPr="002C5DBC" w:rsidRDefault="00134815" w:rsidP="00B74B94">
            <w:pPr>
              <w:rPr>
                <w:rFonts w:ascii="Arial" w:hAnsi="Arial" w:cs="Arial"/>
                <w:color w:val="595959" w:themeColor="text1" w:themeTint="A6"/>
              </w:rPr>
            </w:pPr>
            <w:r w:rsidRPr="002C5DBC">
              <w:rPr>
                <w:rFonts w:ascii="Arial" w:hAnsi="Arial" w:cs="Arial"/>
                <w:color w:val="595959" w:themeColor="text1" w:themeTint="A6"/>
              </w:rPr>
              <w:t>The Land Court and Tribunal Registry (which forms part of the Department of Justice and Attorney-General) is collecting information provided on and with this form to assess the suitability of the matter for the Land Court.</w:t>
            </w:r>
          </w:p>
          <w:p w14:paraId="2FFF3953" w14:textId="77777777" w:rsidR="00134815" w:rsidRPr="002C5DBC" w:rsidRDefault="00134815" w:rsidP="00B74B94">
            <w:pPr>
              <w:rPr>
                <w:rFonts w:ascii="Arial" w:hAnsi="Arial" w:cs="Arial"/>
                <w:color w:val="595959" w:themeColor="text1" w:themeTint="A6"/>
              </w:rPr>
            </w:pPr>
          </w:p>
          <w:p w14:paraId="6D46F2ED" w14:textId="77777777" w:rsidR="00134815" w:rsidRPr="002C5DBC" w:rsidRDefault="00134815" w:rsidP="00B74B94">
            <w:pPr>
              <w:rPr>
                <w:rFonts w:ascii="Arial" w:hAnsi="Arial" w:cs="Arial"/>
                <w:color w:val="595959" w:themeColor="text1" w:themeTint="A6"/>
              </w:rPr>
            </w:pPr>
            <w:r w:rsidRPr="002C5DBC">
              <w:rPr>
                <w:rFonts w:ascii="Arial" w:hAnsi="Arial" w:cs="Arial"/>
                <w:color w:val="595959" w:themeColor="text1" w:themeTint="A6"/>
              </w:rPr>
              <w:t>Please ensure that the personal information you provide on this form is true and correct, including the information you provide about other parties.</w:t>
            </w:r>
          </w:p>
          <w:p w14:paraId="55E25CC4" w14:textId="77777777" w:rsidR="00134815" w:rsidRPr="002C5DBC" w:rsidRDefault="00134815" w:rsidP="00B74B94">
            <w:pPr>
              <w:rPr>
                <w:rFonts w:ascii="Arial" w:hAnsi="Arial" w:cs="Arial"/>
                <w:color w:val="595959" w:themeColor="text1" w:themeTint="A6"/>
              </w:rPr>
            </w:pPr>
          </w:p>
          <w:p w14:paraId="680DAFFB" w14:textId="77777777" w:rsidR="00134815" w:rsidRPr="00321E67" w:rsidRDefault="00134815" w:rsidP="00B74B94">
            <w:pPr>
              <w:rPr>
                <w:rFonts w:ascii="Arial" w:hAnsi="Arial" w:cs="Arial"/>
                <w:color w:val="0563C1" w:themeColor="hyperlink"/>
                <w:sz w:val="24"/>
                <w:u w:val="single"/>
              </w:rPr>
            </w:pPr>
            <w:r w:rsidRPr="002C5DBC">
              <w:rPr>
                <w:rFonts w:ascii="Arial" w:hAnsi="Arial" w:cs="Arial"/>
                <w:color w:val="595959" w:themeColor="text1" w:themeTint="A6"/>
              </w:rPr>
              <w:t xml:space="preserve">Any information you provide will only be used by the Registry for the purpose for which it was provided. For more information about how DJAG manages personal information please refer to DJAG’s </w:t>
            </w:r>
            <w:hyperlink r:id="rId8" w:history="1">
              <w:r w:rsidRPr="002C5DBC">
                <w:rPr>
                  <w:rStyle w:val="Hyperlink"/>
                  <w:rFonts w:ascii="Arial" w:hAnsi="Arial" w:cs="Arial"/>
                </w:rPr>
                <w:t>Privacy Guide.</w:t>
              </w:r>
            </w:hyperlink>
          </w:p>
        </w:tc>
      </w:tr>
    </w:tbl>
    <w:p w14:paraId="59C1A58C" w14:textId="77777777" w:rsidR="00134815" w:rsidRDefault="00134815" w:rsidP="00134815">
      <w:pPr>
        <w:spacing w:after="0"/>
        <w:rPr>
          <w:rFonts w:ascii="Arial" w:hAnsi="Arial" w:cs="Arial"/>
          <w:sz w:val="24"/>
        </w:rPr>
      </w:pPr>
    </w:p>
    <w:tbl>
      <w:tblPr>
        <w:tblStyle w:val="TableGrid"/>
        <w:tblW w:w="0" w:type="auto"/>
        <w:tblBorders>
          <w:insideH w:val="none" w:sz="0" w:space="0" w:color="auto"/>
          <w:insideV w:val="none" w:sz="0" w:space="0" w:color="auto"/>
        </w:tblBorders>
        <w:tblLayout w:type="fixed"/>
        <w:tblLook w:val="04A0" w:firstRow="1" w:lastRow="0" w:firstColumn="1" w:lastColumn="0" w:noHBand="0" w:noVBand="1"/>
      </w:tblPr>
      <w:tblGrid>
        <w:gridCol w:w="10456"/>
      </w:tblGrid>
      <w:tr w:rsidR="00134815" w14:paraId="077D2D6D" w14:textId="77777777" w:rsidTr="00575785">
        <w:trPr>
          <w:trHeight w:val="310"/>
        </w:trPr>
        <w:tc>
          <w:tcPr>
            <w:tcW w:w="10456"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ECAF9C"/>
            <w:vAlign w:val="center"/>
          </w:tcPr>
          <w:p w14:paraId="74F8CA7E" w14:textId="77777777" w:rsidR="00134815" w:rsidRDefault="00134815" w:rsidP="00B74B94">
            <w:pPr>
              <w:rPr>
                <w:rFonts w:ascii="Arial" w:hAnsi="Arial" w:cs="Arial"/>
                <w:sz w:val="24"/>
              </w:rPr>
            </w:pPr>
            <w:r>
              <w:rPr>
                <w:rFonts w:ascii="Arial" w:hAnsi="Arial" w:cs="Arial"/>
                <w:b/>
                <w:sz w:val="24"/>
              </w:rPr>
              <w:t>Declaration Signature</w:t>
            </w:r>
          </w:p>
        </w:tc>
      </w:tr>
      <w:tr w:rsidR="00710EEE" w14:paraId="1E5BBC08" w14:textId="77777777" w:rsidTr="000B057A">
        <w:tblPrEx>
          <w:tblBorders>
            <w:insideH w:val="single" w:sz="4" w:space="0" w:color="auto"/>
            <w:insideV w:val="single" w:sz="4" w:space="0" w:color="auto"/>
          </w:tblBorders>
        </w:tblPrEx>
        <w:trPr>
          <w:trHeight w:val="282"/>
        </w:trPr>
        <w:tc>
          <w:tcPr>
            <w:tcW w:w="10456"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52799BD2" w14:textId="71341F65" w:rsidR="00710EEE" w:rsidRPr="002C5DBC" w:rsidRDefault="00710EEE" w:rsidP="00710EEE">
            <w:pPr>
              <w:rPr>
                <w:rFonts w:ascii="Arial" w:hAnsi="Arial" w:cs="Arial"/>
                <w:color w:val="595959" w:themeColor="text1" w:themeTint="A6"/>
                <w:sz w:val="20"/>
              </w:rPr>
            </w:pPr>
            <w:r w:rsidRPr="00AF0CA5">
              <w:rPr>
                <w:rFonts w:ascii="Arial" w:hAnsi="Arial" w:cs="Arial"/>
                <w:b/>
                <w:color w:val="595959" w:themeColor="text1" w:themeTint="A6"/>
              </w:rPr>
              <w:t xml:space="preserve">Company name: </w:t>
            </w:r>
            <w:r w:rsidRPr="001D3AE1">
              <w:rPr>
                <w:rFonts w:ascii="Arial" w:hAnsi="Arial" w:cs="Arial"/>
                <w:i/>
                <w:color w:val="595959" w:themeColor="text1" w:themeTint="A6"/>
                <w:sz w:val="20"/>
              </w:rPr>
              <w:t>(if applicable)</w:t>
            </w:r>
          </w:p>
        </w:tc>
      </w:tr>
      <w:tr w:rsidR="00710EEE" w14:paraId="2E412FC8" w14:textId="77777777" w:rsidTr="000B057A">
        <w:tblPrEx>
          <w:tblBorders>
            <w:insideH w:val="single" w:sz="4" w:space="0" w:color="auto"/>
            <w:insideV w:val="single" w:sz="4" w:space="0" w:color="auto"/>
          </w:tblBorders>
        </w:tblPrEx>
        <w:trPr>
          <w:trHeight w:val="282"/>
        </w:trPr>
        <w:sdt>
          <w:sdtPr>
            <w:rPr>
              <w:rStyle w:val="Content"/>
            </w:rPr>
            <w:id w:val="-881558704"/>
            <w:placeholder>
              <w:docPart w:val="2D0C44AABE3F47819BBED70164FE8BD0"/>
            </w:placeholder>
            <w:showingPlcHdr/>
            <w15:color w:val="99CCFF"/>
          </w:sdtPr>
          <w:sdtEndPr>
            <w:rPr>
              <w:rStyle w:val="DefaultParagraphFont"/>
              <w:rFonts w:asciiTheme="minorHAnsi" w:hAnsiTheme="minorHAnsi" w:cs="Arial"/>
              <w:color w:val="595959" w:themeColor="text1" w:themeTint="A6"/>
            </w:rPr>
          </w:sdtEndPr>
          <w:sdtContent>
            <w:tc>
              <w:tcPr>
                <w:tcW w:w="10456"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36712911" w14:textId="6612ACB6" w:rsidR="00710EEE" w:rsidRPr="002C5DBC" w:rsidRDefault="00710EEE" w:rsidP="00710EEE">
                <w:pPr>
                  <w:rPr>
                    <w:rFonts w:ascii="Arial" w:hAnsi="Arial" w:cs="Arial"/>
                    <w:color w:val="595959" w:themeColor="text1" w:themeTint="A6"/>
                    <w:sz w:val="20"/>
                  </w:rPr>
                </w:pPr>
                <w:r w:rsidRPr="004E224D">
                  <w:rPr>
                    <w:rStyle w:val="PlaceholderText"/>
                    <w:rFonts w:cs="Arial"/>
                    <w:color w:val="ED7D31" w:themeColor="accent2"/>
                  </w:rPr>
                  <w:t>Click to enter company name.</w:t>
                </w:r>
              </w:p>
            </w:tc>
          </w:sdtContent>
        </w:sdt>
      </w:tr>
      <w:tr w:rsidR="00710EEE" w14:paraId="0136F5F8" w14:textId="77777777" w:rsidTr="000B057A">
        <w:tblPrEx>
          <w:tblBorders>
            <w:insideH w:val="single" w:sz="4" w:space="0" w:color="auto"/>
            <w:insideV w:val="single" w:sz="4" w:space="0" w:color="auto"/>
          </w:tblBorders>
        </w:tblPrEx>
        <w:trPr>
          <w:trHeight w:val="282"/>
        </w:trPr>
        <w:tc>
          <w:tcPr>
            <w:tcW w:w="10456"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50630155" w14:textId="77A5576E" w:rsidR="00710EEE" w:rsidRPr="002C5DBC" w:rsidRDefault="00710EEE" w:rsidP="00710EEE">
            <w:pPr>
              <w:rPr>
                <w:rFonts w:ascii="Arial" w:hAnsi="Arial" w:cs="Arial"/>
                <w:color w:val="595959" w:themeColor="text1" w:themeTint="A6"/>
                <w:sz w:val="20"/>
              </w:rPr>
            </w:pPr>
            <w:r w:rsidRPr="00AF0CA5">
              <w:rPr>
                <w:rFonts w:ascii="Arial" w:hAnsi="Arial" w:cs="Arial"/>
                <w:b/>
                <w:color w:val="595959" w:themeColor="text1" w:themeTint="A6"/>
              </w:rPr>
              <w:t>Position within company:</w:t>
            </w:r>
            <w:r>
              <w:rPr>
                <w:rFonts w:ascii="Arial" w:hAnsi="Arial" w:cs="Arial"/>
                <w:b/>
                <w:color w:val="595959" w:themeColor="text1" w:themeTint="A6"/>
              </w:rPr>
              <w:t xml:space="preserve"> </w:t>
            </w:r>
            <w:r w:rsidRPr="001D3AE1">
              <w:rPr>
                <w:rFonts w:ascii="Arial" w:hAnsi="Arial" w:cs="Arial"/>
                <w:i/>
                <w:color w:val="595959" w:themeColor="text1" w:themeTint="A6"/>
                <w:sz w:val="20"/>
              </w:rPr>
              <w:t>(if applicable)</w:t>
            </w:r>
          </w:p>
        </w:tc>
      </w:tr>
      <w:tr w:rsidR="00710EEE" w14:paraId="1CA9D1DC" w14:textId="77777777" w:rsidTr="000B057A">
        <w:tblPrEx>
          <w:tblBorders>
            <w:insideH w:val="single" w:sz="4" w:space="0" w:color="auto"/>
            <w:insideV w:val="single" w:sz="4" w:space="0" w:color="auto"/>
          </w:tblBorders>
        </w:tblPrEx>
        <w:trPr>
          <w:trHeight w:val="282"/>
        </w:trPr>
        <w:sdt>
          <w:sdtPr>
            <w:rPr>
              <w:rStyle w:val="Content"/>
            </w:rPr>
            <w:id w:val="-1267300720"/>
            <w:placeholder>
              <w:docPart w:val="270AFC4C78B14334B82373C4AF53ADED"/>
            </w:placeholder>
            <w:showingPlcHdr/>
            <w15:color w:val="99CCFF"/>
          </w:sdtPr>
          <w:sdtEndPr>
            <w:rPr>
              <w:rStyle w:val="DefaultParagraphFont"/>
              <w:rFonts w:asciiTheme="minorHAnsi" w:hAnsiTheme="minorHAnsi" w:cs="Arial"/>
              <w:color w:val="595959" w:themeColor="text1" w:themeTint="A6"/>
            </w:rPr>
          </w:sdtEndPr>
          <w:sdtContent>
            <w:tc>
              <w:tcPr>
                <w:tcW w:w="10456"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5FB0CCB3" w14:textId="4A8D07BB" w:rsidR="00710EEE" w:rsidRPr="002C5DBC" w:rsidRDefault="00710EEE" w:rsidP="00710EEE">
                <w:pPr>
                  <w:rPr>
                    <w:rFonts w:ascii="Arial" w:hAnsi="Arial" w:cs="Arial"/>
                    <w:color w:val="595959" w:themeColor="text1" w:themeTint="A6"/>
                    <w:sz w:val="24"/>
                  </w:rPr>
                </w:pPr>
                <w:r w:rsidRPr="004E224D">
                  <w:rPr>
                    <w:rStyle w:val="PlaceholderText"/>
                    <w:rFonts w:cs="Arial"/>
                    <w:color w:val="ED7D31" w:themeColor="accent2"/>
                  </w:rPr>
                  <w:t>Click to enter position within the company.</w:t>
                </w:r>
              </w:p>
            </w:tc>
          </w:sdtContent>
        </w:sdt>
      </w:tr>
      <w:tr w:rsidR="00710EEE" w14:paraId="674FA4BD" w14:textId="77777777" w:rsidTr="000B057A">
        <w:tblPrEx>
          <w:tblBorders>
            <w:insideH w:val="single" w:sz="4" w:space="0" w:color="auto"/>
            <w:insideV w:val="single" w:sz="4" w:space="0" w:color="auto"/>
          </w:tblBorders>
        </w:tblPrEx>
        <w:trPr>
          <w:trHeight w:val="282"/>
        </w:trPr>
        <w:tc>
          <w:tcPr>
            <w:tcW w:w="10456"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2F4AE568" w14:textId="53694FB5" w:rsidR="00710EEE" w:rsidRPr="002C5DBC" w:rsidRDefault="00710EEE" w:rsidP="00710EEE">
            <w:pPr>
              <w:rPr>
                <w:rFonts w:ascii="Arial" w:hAnsi="Arial" w:cs="Arial"/>
                <w:color w:val="595959" w:themeColor="text1" w:themeTint="A6"/>
                <w:sz w:val="24"/>
              </w:rPr>
            </w:pPr>
            <w:r w:rsidRPr="00AF0CA5">
              <w:rPr>
                <w:rStyle w:val="Content"/>
                <w:rFonts w:cs="Arial"/>
                <w:b/>
                <w:color w:val="595959" w:themeColor="text1" w:themeTint="A6"/>
              </w:rPr>
              <w:t xml:space="preserve">Name of </w:t>
            </w:r>
            <w:r>
              <w:rPr>
                <w:rStyle w:val="Content"/>
                <w:rFonts w:cs="Arial"/>
                <w:b/>
                <w:color w:val="595959" w:themeColor="text1" w:themeTint="A6"/>
              </w:rPr>
              <w:t>signatory</w:t>
            </w:r>
            <w:r w:rsidRPr="00AF0CA5">
              <w:rPr>
                <w:rStyle w:val="Content"/>
                <w:rFonts w:cs="Arial"/>
                <w:b/>
                <w:color w:val="595959" w:themeColor="text1" w:themeTint="A6"/>
              </w:rPr>
              <w:t>:</w:t>
            </w:r>
          </w:p>
        </w:tc>
      </w:tr>
      <w:tr w:rsidR="00710EEE" w14:paraId="231FBCD1" w14:textId="77777777" w:rsidTr="000B057A">
        <w:tblPrEx>
          <w:tblBorders>
            <w:insideH w:val="single" w:sz="4" w:space="0" w:color="auto"/>
            <w:insideV w:val="single" w:sz="4" w:space="0" w:color="auto"/>
          </w:tblBorders>
        </w:tblPrEx>
        <w:trPr>
          <w:trHeight w:val="282"/>
        </w:trPr>
        <w:sdt>
          <w:sdtPr>
            <w:rPr>
              <w:rStyle w:val="Content"/>
            </w:rPr>
            <w:id w:val="1437245237"/>
            <w:placeholder>
              <w:docPart w:val="7C71A6613A7D4578B83060D3956FA908"/>
            </w:placeholder>
            <w:showingPlcHdr/>
            <w15:color w:val="99CCFF"/>
          </w:sdtPr>
          <w:sdtEndPr>
            <w:rPr>
              <w:rStyle w:val="DefaultParagraphFont"/>
              <w:rFonts w:asciiTheme="minorHAnsi" w:hAnsiTheme="minorHAnsi" w:cs="Arial"/>
              <w:color w:val="595959" w:themeColor="text1" w:themeTint="A6"/>
            </w:rPr>
          </w:sdtEndPr>
          <w:sdtContent>
            <w:tc>
              <w:tcPr>
                <w:tcW w:w="10456"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68446691" w14:textId="0A23C326" w:rsidR="00710EEE" w:rsidRPr="002C5DBC" w:rsidRDefault="00710EEE" w:rsidP="00710EEE">
                <w:pPr>
                  <w:rPr>
                    <w:rFonts w:ascii="Arial" w:hAnsi="Arial" w:cs="Arial"/>
                    <w:color w:val="595959" w:themeColor="text1" w:themeTint="A6"/>
                    <w:sz w:val="24"/>
                  </w:rPr>
                </w:pPr>
                <w:r w:rsidRPr="004E224D">
                  <w:rPr>
                    <w:rStyle w:val="PlaceholderText"/>
                    <w:rFonts w:cs="Arial"/>
                    <w:color w:val="ED7D31" w:themeColor="accent2"/>
                  </w:rPr>
                  <w:t>Click to enter name.</w:t>
                </w:r>
              </w:p>
            </w:tc>
          </w:sdtContent>
        </w:sdt>
      </w:tr>
      <w:tr w:rsidR="00710EEE" w14:paraId="4BADCA23" w14:textId="77777777" w:rsidTr="000B057A">
        <w:tblPrEx>
          <w:tblBorders>
            <w:insideH w:val="single" w:sz="4" w:space="0" w:color="auto"/>
            <w:insideV w:val="single" w:sz="4" w:space="0" w:color="auto"/>
          </w:tblBorders>
        </w:tblPrEx>
        <w:tc>
          <w:tcPr>
            <w:tcW w:w="10456"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139B663C" w14:textId="77777777" w:rsidR="00710EEE" w:rsidRDefault="00952A69" w:rsidP="00710EEE">
            <w:pPr>
              <w:rPr>
                <w:rFonts w:ascii="Arial" w:hAnsi="Arial" w:cs="Arial"/>
                <w:sz w:val="24"/>
              </w:rPr>
            </w:pPr>
            <w:r>
              <w:rPr>
                <w:rFonts w:ascii="Arial" w:hAnsi="Arial" w:cs="Arial"/>
                <w:sz w:val="24"/>
              </w:rPr>
              <w:pict w14:anchorId="063E59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50.9pt;height:76.6pt">
                  <v:imagedata r:id="rId9" o:title=""/>
                  <o:lock v:ext="edit" ungrouping="t" rotation="t" cropping="t" verticies="t" text="t" grouping="t"/>
                  <o:signatureline v:ext="edit" id="{06061215-ADDB-4151-82DB-860F8AA4C357}" provid="{00000000-0000-0000-0000-000000000000}" issignatureline="t"/>
                </v:shape>
              </w:pict>
            </w:r>
          </w:p>
        </w:tc>
      </w:tr>
      <w:tr w:rsidR="00710EEE" w14:paraId="2DFC9D5A" w14:textId="77777777" w:rsidTr="000B057A">
        <w:tblPrEx>
          <w:tblBorders>
            <w:insideH w:val="single" w:sz="4" w:space="0" w:color="auto"/>
            <w:insideV w:val="single" w:sz="4" w:space="0" w:color="auto"/>
          </w:tblBorders>
        </w:tblPrEx>
        <w:trPr>
          <w:trHeight w:val="747"/>
        </w:trPr>
        <w:tc>
          <w:tcPr>
            <w:tcW w:w="10456" w:type="dxa"/>
            <w:tcBorders>
              <w:top w:val="nil"/>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5AEC155E" w14:textId="46A7D5F1" w:rsidR="00710EEE" w:rsidRDefault="002C789C" w:rsidP="00DB3C21">
            <w:pPr>
              <w:tabs>
                <w:tab w:val="left" w:pos="2460"/>
              </w:tabs>
              <w:rPr>
                <w:rFonts w:ascii="Arial" w:hAnsi="Arial" w:cs="Arial"/>
                <w:sz w:val="24"/>
              </w:rPr>
            </w:pPr>
            <w:sdt>
              <w:sdtPr>
                <w:rPr>
                  <w:rStyle w:val="Content"/>
                </w:rPr>
                <w:id w:val="-1050149116"/>
                <w:placeholder>
                  <w:docPart w:val="4F28D42817C04B49B05A5059E97AF0CA"/>
                </w:placeholder>
                <w:showingPlcHdr/>
                <w15:color w:val="99CCFF"/>
                <w:date>
                  <w:dateFormat w:val="d MMMM yyyy"/>
                  <w:lid w:val="en-AU"/>
                  <w:storeMappedDataAs w:val="dateTime"/>
                  <w:calendar w:val="gregorian"/>
                </w:date>
              </w:sdtPr>
              <w:sdtEndPr>
                <w:rPr>
                  <w:rStyle w:val="Sig1"/>
                  <w:rFonts w:ascii="Brush Script MT" w:hAnsi="Brush Script MT"/>
                  <w:sz w:val="44"/>
                </w:rPr>
              </w:sdtEndPr>
              <w:sdtContent>
                <w:r w:rsidR="00710EEE" w:rsidRPr="008D131A">
                  <w:rPr>
                    <w:rStyle w:val="PlaceholderText"/>
                    <w:color w:val="ED7D31" w:themeColor="accent2"/>
                  </w:rPr>
                  <w:t>Click here to select date of signing.</w:t>
                </w:r>
              </w:sdtContent>
            </w:sdt>
          </w:p>
        </w:tc>
      </w:tr>
    </w:tbl>
    <w:p w14:paraId="2C2B479F" w14:textId="77777777" w:rsidR="00134815" w:rsidRDefault="00134815" w:rsidP="00134815"/>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ayout w:type="fixed"/>
        <w:tblLook w:val="04A0" w:firstRow="1" w:lastRow="0" w:firstColumn="1" w:lastColumn="0" w:noHBand="0" w:noVBand="1"/>
      </w:tblPr>
      <w:tblGrid>
        <w:gridCol w:w="5228"/>
        <w:gridCol w:w="5228"/>
      </w:tblGrid>
      <w:tr w:rsidR="00B56D6D" w:rsidRPr="008B6DE3" w14:paraId="332821F7" w14:textId="77777777" w:rsidTr="00575785">
        <w:trPr>
          <w:trHeight w:val="332"/>
          <w:tblHeader/>
        </w:trPr>
        <w:tc>
          <w:tcPr>
            <w:tcW w:w="10456" w:type="dxa"/>
            <w:gridSpan w:val="2"/>
            <w:shd w:val="clear" w:color="auto" w:fill="ECAF9C"/>
            <w:vAlign w:val="center"/>
          </w:tcPr>
          <w:p w14:paraId="6D42B50A" w14:textId="2602D560" w:rsidR="00B56D6D" w:rsidRPr="008B6DE3" w:rsidRDefault="00B56D6D" w:rsidP="009C7500">
            <w:pPr>
              <w:rPr>
                <w:rFonts w:ascii="Arial" w:hAnsi="Arial" w:cs="Arial"/>
                <w:b/>
                <w:color w:val="595959" w:themeColor="text1" w:themeTint="A6"/>
                <w:sz w:val="24"/>
              </w:rPr>
            </w:pPr>
            <w:r w:rsidRPr="00743D92">
              <w:rPr>
                <w:rFonts w:ascii="Arial" w:hAnsi="Arial" w:cs="Arial"/>
                <w:b/>
                <w:sz w:val="24"/>
              </w:rPr>
              <w:t xml:space="preserve">PROCEDURE FOR FILING </w:t>
            </w:r>
          </w:p>
        </w:tc>
      </w:tr>
      <w:tr w:rsidR="00B56D6D" w:rsidRPr="008B6DE3" w14:paraId="4CA7E7D0" w14:textId="77777777" w:rsidTr="00B56D6D">
        <w:trPr>
          <w:trHeight w:val="687"/>
        </w:trPr>
        <w:tc>
          <w:tcPr>
            <w:tcW w:w="10456" w:type="dxa"/>
            <w:gridSpan w:val="2"/>
            <w:vAlign w:val="center"/>
          </w:tcPr>
          <w:p w14:paraId="25ABD8C6" w14:textId="37FD64AB" w:rsidR="00B56D6D" w:rsidRPr="008B6DE3" w:rsidRDefault="00B56D6D" w:rsidP="00B56D6D">
            <w:pPr>
              <w:rPr>
                <w:rFonts w:ascii="Arial" w:hAnsi="Arial" w:cs="Arial"/>
                <w:color w:val="595959" w:themeColor="text1" w:themeTint="A6"/>
              </w:rPr>
            </w:pPr>
            <w:r w:rsidRPr="008B6DE3">
              <w:rPr>
                <w:rFonts w:ascii="Arial" w:hAnsi="Arial" w:cs="Arial"/>
                <w:color w:val="595959" w:themeColor="text1" w:themeTint="A6"/>
              </w:rPr>
              <w:t>You or your repre</w:t>
            </w:r>
            <w:r>
              <w:rPr>
                <w:rFonts w:ascii="Arial" w:hAnsi="Arial" w:cs="Arial"/>
                <w:color w:val="595959" w:themeColor="text1" w:themeTint="A6"/>
              </w:rPr>
              <w:t xml:space="preserve">sentative must file this </w:t>
            </w:r>
            <w:r w:rsidRPr="009C7500">
              <w:rPr>
                <w:rFonts w:ascii="Arial" w:hAnsi="Arial" w:cs="Arial"/>
                <w:b/>
                <w:color w:val="595959" w:themeColor="text1" w:themeTint="A6"/>
              </w:rPr>
              <w:t xml:space="preserve">Form </w:t>
            </w:r>
            <w:r>
              <w:rPr>
                <w:rFonts w:ascii="Arial" w:hAnsi="Arial" w:cs="Arial"/>
                <w:b/>
                <w:color w:val="595959" w:themeColor="text1" w:themeTint="A6"/>
              </w:rPr>
              <w:t>13</w:t>
            </w:r>
            <w:r w:rsidRPr="008B6DE3">
              <w:rPr>
                <w:rFonts w:ascii="Arial" w:hAnsi="Arial" w:cs="Arial"/>
                <w:color w:val="595959" w:themeColor="text1" w:themeTint="A6"/>
              </w:rPr>
              <w:t xml:space="preserve"> in the Land Court. Please print the completed </w:t>
            </w:r>
            <w:r w:rsidRPr="009C7500">
              <w:rPr>
                <w:rFonts w:ascii="Arial" w:hAnsi="Arial" w:cs="Arial"/>
                <w:b/>
                <w:color w:val="595959" w:themeColor="text1" w:themeTint="A6"/>
              </w:rPr>
              <w:t xml:space="preserve">Form </w:t>
            </w:r>
            <w:r>
              <w:rPr>
                <w:rFonts w:ascii="Arial" w:hAnsi="Arial" w:cs="Arial"/>
                <w:b/>
                <w:color w:val="595959" w:themeColor="text1" w:themeTint="A6"/>
              </w:rPr>
              <w:t>13</w:t>
            </w:r>
            <w:r w:rsidRPr="009C7500">
              <w:rPr>
                <w:rFonts w:ascii="Arial" w:hAnsi="Arial" w:cs="Arial"/>
                <w:b/>
                <w:color w:val="595959" w:themeColor="text1" w:themeTint="A6"/>
              </w:rPr>
              <w:t xml:space="preserve"> </w:t>
            </w:r>
            <w:r w:rsidRPr="008B6DE3">
              <w:rPr>
                <w:rFonts w:ascii="Arial" w:hAnsi="Arial" w:cs="Arial"/>
                <w:color w:val="595959" w:themeColor="text1" w:themeTint="A6"/>
              </w:rPr>
              <w:t>and submit either:</w:t>
            </w:r>
          </w:p>
        </w:tc>
      </w:tr>
      <w:tr w:rsidR="00B56D6D" w:rsidRPr="008B6DE3" w14:paraId="05E10ED6" w14:textId="77777777" w:rsidTr="00B56D6D">
        <w:trPr>
          <w:trHeight w:val="1572"/>
        </w:trPr>
        <w:tc>
          <w:tcPr>
            <w:tcW w:w="5228" w:type="dxa"/>
            <w:vAlign w:val="center"/>
          </w:tcPr>
          <w:p w14:paraId="60750621" w14:textId="77777777" w:rsidR="00B56D6D" w:rsidRPr="008B6DE3" w:rsidRDefault="00B56D6D" w:rsidP="009C7500">
            <w:pPr>
              <w:spacing w:line="276" w:lineRule="auto"/>
              <w:jc w:val="center"/>
              <w:rPr>
                <w:rFonts w:ascii="Arial" w:hAnsi="Arial" w:cs="Arial"/>
                <w:color w:val="595959" w:themeColor="text1" w:themeTint="A6"/>
                <w:u w:val="single"/>
              </w:rPr>
            </w:pPr>
            <w:r w:rsidRPr="008B6DE3">
              <w:rPr>
                <w:rFonts w:ascii="Arial" w:hAnsi="Arial" w:cs="Arial"/>
                <w:color w:val="595959" w:themeColor="text1" w:themeTint="A6"/>
                <w:u w:val="single"/>
              </w:rPr>
              <w:t>In Person:</w:t>
            </w:r>
          </w:p>
          <w:p w14:paraId="04790B97" w14:textId="77777777" w:rsidR="00B56D6D" w:rsidRPr="008B6DE3" w:rsidRDefault="00B56D6D" w:rsidP="009C7500">
            <w:pPr>
              <w:jc w:val="center"/>
              <w:rPr>
                <w:rFonts w:ascii="Arial" w:hAnsi="Arial" w:cs="Arial"/>
                <w:b/>
                <w:color w:val="595959" w:themeColor="text1" w:themeTint="A6"/>
              </w:rPr>
            </w:pPr>
            <w:r w:rsidRPr="008B6DE3">
              <w:rPr>
                <w:rFonts w:ascii="Arial" w:hAnsi="Arial" w:cs="Arial"/>
                <w:b/>
                <w:color w:val="595959" w:themeColor="text1" w:themeTint="A6"/>
              </w:rPr>
              <w:t>Land Court Registry</w:t>
            </w:r>
          </w:p>
          <w:p w14:paraId="32BE4D0A" w14:textId="77777777" w:rsidR="00B56D6D" w:rsidRPr="008B6DE3" w:rsidRDefault="00B56D6D" w:rsidP="009C7500">
            <w:pPr>
              <w:jc w:val="center"/>
              <w:rPr>
                <w:rFonts w:ascii="Arial" w:hAnsi="Arial" w:cs="Arial"/>
                <w:color w:val="595959" w:themeColor="text1" w:themeTint="A6"/>
              </w:rPr>
            </w:pPr>
            <w:r w:rsidRPr="008B6DE3">
              <w:rPr>
                <w:rFonts w:ascii="Arial" w:hAnsi="Arial" w:cs="Arial"/>
                <w:color w:val="595959" w:themeColor="text1" w:themeTint="A6"/>
              </w:rPr>
              <w:t>Level 8</w:t>
            </w:r>
          </w:p>
          <w:p w14:paraId="499E406A" w14:textId="77777777" w:rsidR="00B56D6D" w:rsidRPr="008B6DE3" w:rsidRDefault="00B56D6D" w:rsidP="009C7500">
            <w:pPr>
              <w:jc w:val="center"/>
              <w:rPr>
                <w:rFonts w:ascii="Arial" w:hAnsi="Arial" w:cs="Arial"/>
                <w:color w:val="595959" w:themeColor="text1" w:themeTint="A6"/>
              </w:rPr>
            </w:pPr>
            <w:r w:rsidRPr="008B6DE3">
              <w:rPr>
                <w:rFonts w:ascii="Arial" w:hAnsi="Arial" w:cs="Arial"/>
                <w:color w:val="595959" w:themeColor="text1" w:themeTint="A6"/>
              </w:rPr>
              <w:t>363 George Street</w:t>
            </w:r>
          </w:p>
          <w:p w14:paraId="5719FCCC" w14:textId="77777777" w:rsidR="00B56D6D" w:rsidRPr="008B6DE3" w:rsidRDefault="00B56D6D" w:rsidP="009C7500">
            <w:pPr>
              <w:jc w:val="center"/>
              <w:rPr>
                <w:rFonts w:ascii="Arial" w:hAnsi="Arial" w:cs="Arial"/>
                <w:color w:val="595959" w:themeColor="text1" w:themeTint="A6"/>
              </w:rPr>
            </w:pPr>
            <w:r w:rsidRPr="008B6DE3">
              <w:rPr>
                <w:rFonts w:ascii="Arial" w:hAnsi="Arial" w:cs="Arial"/>
                <w:color w:val="595959" w:themeColor="text1" w:themeTint="A6"/>
              </w:rPr>
              <w:t>BRISBANE QLD 4000</w:t>
            </w:r>
          </w:p>
        </w:tc>
        <w:tc>
          <w:tcPr>
            <w:tcW w:w="5228" w:type="dxa"/>
            <w:vAlign w:val="center"/>
          </w:tcPr>
          <w:p w14:paraId="171A2AA0" w14:textId="77777777" w:rsidR="00B56D6D" w:rsidRPr="008B6DE3" w:rsidRDefault="00B56D6D" w:rsidP="009C7500">
            <w:pPr>
              <w:spacing w:line="276" w:lineRule="auto"/>
              <w:jc w:val="center"/>
              <w:rPr>
                <w:rFonts w:ascii="Arial" w:hAnsi="Arial" w:cs="Arial"/>
                <w:color w:val="595959" w:themeColor="text1" w:themeTint="A6"/>
                <w:u w:val="single"/>
              </w:rPr>
            </w:pPr>
            <w:r w:rsidRPr="008B6DE3">
              <w:rPr>
                <w:rFonts w:ascii="Arial" w:hAnsi="Arial" w:cs="Arial"/>
                <w:color w:val="595959" w:themeColor="text1" w:themeTint="A6"/>
                <w:u w:val="single"/>
              </w:rPr>
              <w:t>By Post:</w:t>
            </w:r>
          </w:p>
          <w:p w14:paraId="61E200D5" w14:textId="77777777" w:rsidR="00B56D6D" w:rsidRPr="008B6DE3" w:rsidRDefault="00B56D6D" w:rsidP="009C7500">
            <w:pPr>
              <w:jc w:val="center"/>
              <w:rPr>
                <w:rFonts w:ascii="Arial" w:hAnsi="Arial" w:cs="Arial"/>
                <w:b/>
                <w:color w:val="595959" w:themeColor="text1" w:themeTint="A6"/>
              </w:rPr>
            </w:pPr>
            <w:r w:rsidRPr="008B6DE3">
              <w:rPr>
                <w:rFonts w:ascii="Arial" w:hAnsi="Arial" w:cs="Arial"/>
                <w:b/>
                <w:color w:val="595959" w:themeColor="text1" w:themeTint="A6"/>
              </w:rPr>
              <w:t>The Registrar</w:t>
            </w:r>
          </w:p>
          <w:p w14:paraId="3646DAE0" w14:textId="77777777" w:rsidR="00B56D6D" w:rsidRPr="008B6DE3" w:rsidRDefault="00B56D6D" w:rsidP="009C7500">
            <w:pPr>
              <w:jc w:val="center"/>
              <w:rPr>
                <w:rFonts w:ascii="Arial" w:hAnsi="Arial" w:cs="Arial"/>
                <w:color w:val="595959" w:themeColor="text1" w:themeTint="A6"/>
              </w:rPr>
            </w:pPr>
            <w:r w:rsidRPr="008B6DE3">
              <w:rPr>
                <w:rFonts w:ascii="Arial" w:hAnsi="Arial" w:cs="Arial"/>
                <w:color w:val="595959" w:themeColor="text1" w:themeTint="A6"/>
              </w:rPr>
              <w:t>Land Court Registry</w:t>
            </w:r>
          </w:p>
          <w:p w14:paraId="574781A4" w14:textId="77777777" w:rsidR="00B56D6D" w:rsidRPr="008B6DE3" w:rsidRDefault="00B56D6D" w:rsidP="009C7500">
            <w:pPr>
              <w:jc w:val="center"/>
              <w:rPr>
                <w:rFonts w:ascii="Arial" w:hAnsi="Arial" w:cs="Arial"/>
                <w:color w:val="595959" w:themeColor="text1" w:themeTint="A6"/>
              </w:rPr>
            </w:pPr>
            <w:r w:rsidRPr="008B6DE3">
              <w:rPr>
                <w:rFonts w:ascii="Arial" w:hAnsi="Arial" w:cs="Arial"/>
                <w:color w:val="595959" w:themeColor="text1" w:themeTint="A6"/>
              </w:rPr>
              <w:t>GPO Box 5266</w:t>
            </w:r>
          </w:p>
          <w:p w14:paraId="1E282A07" w14:textId="6D45483E" w:rsidR="00B56D6D" w:rsidRPr="008B6DE3" w:rsidRDefault="00B56D6D" w:rsidP="009C7500">
            <w:pPr>
              <w:jc w:val="center"/>
              <w:rPr>
                <w:rFonts w:ascii="Arial" w:hAnsi="Arial" w:cs="Arial"/>
                <w:color w:val="595959" w:themeColor="text1" w:themeTint="A6"/>
              </w:rPr>
            </w:pPr>
            <w:r w:rsidRPr="008B6DE3">
              <w:rPr>
                <w:rFonts w:ascii="Arial" w:hAnsi="Arial" w:cs="Arial"/>
                <w:color w:val="595959" w:themeColor="text1" w:themeTint="A6"/>
              </w:rPr>
              <w:t>BRISBANE QLD 4001</w:t>
            </w:r>
          </w:p>
        </w:tc>
      </w:tr>
    </w:tbl>
    <w:p w14:paraId="6EAC90FA" w14:textId="77777777" w:rsidR="00B56D6D" w:rsidRDefault="00B56D6D" w:rsidP="00134815"/>
    <w:p w14:paraId="4FB82E76" w14:textId="77777777" w:rsidR="00134815" w:rsidRPr="00134815" w:rsidRDefault="00134815" w:rsidP="00134815">
      <w:pPr>
        <w:rPr>
          <w:rFonts w:ascii="Arial" w:hAnsi="Arial" w:cs="Arial"/>
        </w:rPr>
      </w:pPr>
    </w:p>
    <w:p w14:paraId="08523D4A" w14:textId="77777777" w:rsidR="000C7BB1" w:rsidRPr="008C3610" w:rsidRDefault="000C7BB1" w:rsidP="008044D4">
      <w:pPr>
        <w:spacing w:after="0"/>
        <w:rPr>
          <w:rFonts w:ascii="Arial" w:hAnsi="Arial" w:cs="Arial"/>
          <w:sz w:val="24"/>
        </w:rPr>
      </w:pPr>
    </w:p>
    <w:sectPr w:rsidR="000C7BB1" w:rsidRPr="008C3610" w:rsidSect="004D59A8">
      <w:headerReference w:type="default" r:id="rId10"/>
      <w:footerReference w:type="default" r:id="rId11"/>
      <w:pgSz w:w="11906" w:h="16838"/>
      <w:pgMar w:top="720" w:right="720" w:bottom="720" w:left="720" w:header="124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414A0E" w14:textId="77777777" w:rsidR="00C14189" w:rsidRDefault="00C14189" w:rsidP="00497AAC">
      <w:pPr>
        <w:spacing w:after="0" w:line="240" w:lineRule="auto"/>
      </w:pPr>
      <w:r>
        <w:separator/>
      </w:r>
    </w:p>
  </w:endnote>
  <w:endnote w:type="continuationSeparator" w:id="0">
    <w:p w14:paraId="254C2D5C" w14:textId="77777777" w:rsidR="00C14189" w:rsidRDefault="00C14189" w:rsidP="00497A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84DA92" w14:textId="10868910" w:rsidR="00C14189" w:rsidRDefault="00C14189" w:rsidP="008044D4">
    <w:pPr>
      <w:pStyle w:val="Footer"/>
      <w:rPr>
        <w:rFonts w:ascii="Arial" w:hAnsi="Arial" w:cs="Arial"/>
      </w:rPr>
    </w:pPr>
    <w:r>
      <w:rPr>
        <w:rFonts w:ascii="Arial" w:hAnsi="Arial" w:cs="Arial"/>
      </w:rPr>
      <w:t>Contact the Land Court of Q</w:t>
    </w:r>
    <w:r w:rsidR="005E454E">
      <w:rPr>
        <w:rFonts w:ascii="Arial" w:hAnsi="Arial" w:cs="Arial"/>
      </w:rPr>
      <w:t>ueensland</w:t>
    </w:r>
  </w:p>
  <w:p w14:paraId="59F02D26" w14:textId="39FAAFFD" w:rsidR="00C14189" w:rsidRDefault="00C14189" w:rsidP="008044D4">
    <w:pPr>
      <w:pStyle w:val="Footer"/>
    </w:pPr>
    <w:r w:rsidRPr="008044D4">
      <w:rPr>
        <w:rFonts w:ascii="Arial" w:hAnsi="Arial" w:cs="Arial"/>
        <w:b/>
      </w:rPr>
      <w:t>P:</w:t>
    </w:r>
    <w:r>
      <w:rPr>
        <w:rFonts w:ascii="Arial" w:hAnsi="Arial" w:cs="Arial"/>
      </w:rPr>
      <w:t xml:space="preserve"> (07) </w:t>
    </w:r>
    <w:r w:rsidR="00D54005">
      <w:rPr>
        <w:rFonts w:ascii="Arial" w:hAnsi="Arial" w:cs="Arial"/>
      </w:rPr>
      <w:t>3738 7199</w:t>
    </w:r>
    <w:r>
      <w:rPr>
        <w:rFonts w:ascii="Arial" w:hAnsi="Arial" w:cs="Arial"/>
      </w:rPr>
      <w:t xml:space="preserve">, </w:t>
    </w:r>
    <w:r w:rsidRPr="008044D4">
      <w:rPr>
        <w:rFonts w:ascii="Arial" w:hAnsi="Arial" w:cs="Arial"/>
        <w:b/>
      </w:rPr>
      <w:t>E:</w:t>
    </w:r>
    <w:r>
      <w:rPr>
        <w:rFonts w:ascii="Arial" w:hAnsi="Arial" w:cs="Arial"/>
      </w:rPr>
      <w:t xml:space="preserve"> </w:t>
    </w:r>
    <w:hyperlink r:id="rId1" w:history="1">
      <w:r w:rsidR="00505E96" w:rsidRPr="003700EC">
        <w:rPr>
          <w:rStyle w:val="Hyperlink"/>
          <w:rFonts w:ascii="Arial" w:hAnsi="Arial" w:cs="Arial"/>
        </w:rPr>
        <w:t>landcourt@justice.qld.gov.au</w:t>
      </w:r>
    </w:hyperlink>
    <w:r w:rsidR="00505E96">
      <w:rPr>
        <w:rFonts w:ascii="Arial" w:hAnsi="Arial" w:cs="Arial"/>
      </w:rPr>
      <w:tab/>
    </w:r>
    <w:r>
      <w:rPr>
        <w:rFonts w:ascii="Arial" w:hAnsi="Arial" w:cs="Arial"/>
      </w:rPr>
      <w:t>Form 1</w:t>
    </w:r>
    <w:r w:rsidR="002F5A23">
      <w:rPr>
        <w:rFonts w:ascii="Arial" w:hAnsi="Arial" w:cs="Arial"/>
      </w:rPr>
      <w:t>3</w:t>
    </w:r>
    <w:r>
      <w:rPr>
        <w:rFonts w:ascii="Arial" w:hAnsi="Arial" w:cs="Arial"/>
      </w:rPr>
      <w:t xml:space="preserve"> – </w:t>
    </w:r>
    <w:r w:rsidRPr="00737858">
      <w:rPr>
        <w:rFonts w:ascii="Arial" w:hAnsi="Arial" w:cs="Arial"/>
      </w:rPr>
      <w:t xml:space="preserve">Page </w:t>
    </w:r>
    <w:r w:rsidRPr="00737858">
      <w:rPr>
        <w:rFonts w:ascii="Arial" w:hAnsi="Arial" w:cs="Arial"/>
      </w:rPr>
      <w:fldChar w:fldCharType="begin"/>
    </w:r>
    <w:r w:rsidRPr="00737858">
      <w:rPr>
        <w:rFonts w:ascii="Arial" w:hAnsi="Arial" w:cs="Arial"/>
      </w:rPr>
      <w:instrText xml:space="preserve"> PAGE   \* MERGEFORMAT </w:instrText>
    </w:r>
    <w:r w:rsidRPr="00737858">
      <w:rPr>
        <w:rFonts w:ascii="Arial" w:hAnsi="Arial" w:cs="Arial"/>
      </w:rPr>
      <w:fldChar w:fldCharType="separate"/>
    </w:r>
    <w:r w:rsidR="002C789C">
      <w:rPr>
        <w:rFonts w:ascii="Arial" w:hAnsi="Arial" w:cs="Arial"/>
        <w:noProof/>
      </w:rPr>
      <w:t>2</w:t>
    </w:r>
    <w:r w:rsidRPr="00737858">
      <w:rPr>
        <w:rFonts w:ascii="Arial" w:hAnsi="Arial" w:cs="Arial"/>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80D4CE" w14:textId="77777777" w:rsidR="00C14189" w:rsidRDefault="00C14189" w:rsidP="00497AAC">
      <w:pPr>
        <w:spacing w:after="0" w:line="240" w:lineRule="auto"/>
      </w:pPr>
      <w:r>
        <w:separator/>
      </w:r>
    </w:p>
  </w:footnote>
  <w:footnote w:type="continuationSeparator" w:id="0">
    <w:p w14:paraId="1B849036" w14:textId="77777777" w:rsidR="00C14189" w:rsidRDefault="00C14189" w:rsidP="00497A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7DBBDE" w14:textId="0A76EA9F" w:rsidR="00C14189" w:rsidRDefault="00055EC5">
    <w:pPr>
      <w:pStyle w:val="Header"/>
    </w:pPr>
    <w:r>
      <w:rPr>
        <w:noProof/>
        <w:lang w:eastAsia="en-AU"/>
      </w:rPr>
      <w:drawing>
        <wp:anchor distT="0" distB="0" distL="114300" distR="114300" simplePos="0" relativeHeight="251658752" behindDoc="1" locked="0" layoutInCell="1" allowOverlap="1" wp14:anchorId="01194EFD" wp14:editId="277B132D">
          <wp:simplePos x="0" y="0"/>
          <wp:positionH relativeFrom="column">
            <wp:posOffset>-10160</wp:posOffset>
          </wp:positionH>
          <wp:positionV relativeFrom="paragraph">
            <wp:posOffset>-628454</wp:posOffset>
          </wp:positionV>
          <wp:extent cx="6645910" cy="796925"/>
          <wp:effectExtent l="0" t="0" r="2540"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6645910" cy="796925"/>
                  </a:xfrm>
                  <a:prstGeom prst="rect">
                    <a:avLst/>
                  </a:prstGeom>
                </pic:spPr>
              </pic:pic>
            </a:graphicData>
          </a:graphic>
          <wp14:sizeRelH relativeFrom="page">
            <wp14:pctWidth>0</wp14:pctWidth>
          </wp14:sizeRelH>
          <wp14:sizeRelV relativeFrom="page">
            <wp14:pctHeight>0</wp14:pctHeight>
          </wp14:sizeRelV>
        </wp:anchor>
      </w:drawing>
    </w:r>
    <w:r w:rsidR="006E3A18">
      <w:rPr>
        <w:noProof/>
        <w:lang w:eastAsia="en-AU"/>
      </w:rPr>
      <w:drawing>
        <wp:anchor distT="0" distB="0" distL="114300" distR="114300" simplePos="0" relativeHeight="251657728" behindDoc="0" locked="0" layoutInCell="1" allowOverlap="1" wp14:anchorId="62F2EFA5" wp14:editId="0F138F63">
          <wp:simplePos x="0" y="0"/>
          <wp:positionH relativeFrom="column">
            <wp:posOffset>113030</wp:posOffset>
          </wp:positionH>
          <wp:positionV relativeFrom="paragraph">
            <wp:posOffset>-569819</wp:posOffset>
          </wp:positionV>
          <wp:extent cx="1832199" cy="61900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st.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32199" cy="619006"/>
                  </a:xfrm>
                  <a:prstGeom prst="rect">
                    <a:avLst/>
                  </a:prstGeom>
                </pic:spPr>
              </pic:pic>
            </a:graphicData>
          </a:graphic>
          <wp14:sizeRelH relativeFrom="page">
            <wp14:pctWidth>0</wp14:pctWidth>
          </wp14:sizeRelH>
          <wp14:sizeRelV relativeFrom="page">
            <wp14:pctHeight>0</wp14:pctHeight>
          </wp14:sizeRelV>
        </wp:anchor>
      </w:drawing>
    </w:r>
    <w:r w:rsidR="00C14189">
      <w:rPr>
        <w:noProof/>
        <w:lang w:eastAsia="en-AU"/>
      </w:rPr>
      <w:drawing>
        <wp:anchor distT="0" distB="0" distL="114300" distR="114300" simplePos="0" relativeHeight="251656704" behindDoc="1" locked="0" layoutInCell="1" allowOverlap="1" wp14:anchorId="5764BC96" wp14:editId="78B5B715">
          <wp:simplePos x="0" y="0"/>
          <wp:positionH relativeFrom="column">
            <wp:posOffset>3976</wp:posOffset>
          </wp:positionH>
          <wp:positionV relativeFrom="paragraph">
            <wp:posOffset>-632819</wp:posOffset>
          </wp:positionV>
          <wp:extent cx="6626017" cy="789857"/>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extLst>
                      <a:ext uri="{28A0092B-C50C-407E-A947-70E740481C1C}">
                        <a14:useLocalDpi xmlns:a14="http://schemas.microsoft.com/office/drawing/2010/main" val="0"/>
                      </a:ext>
                    </a:extLst>
                  </a:blip>
                  <a:stretch>
                    <a:fillRect/>
                  </a:stretch>
                </pic:blipFill>
                <pic:spPr>
                  <a:xfrm>
                    <a:off x="0" y="0"/>
                    <a:ext cx="6888319" cy="821125"/>
                  </a:xfrm>
                  <a:prstGeom prst="rect">
                    <a:avLst/>
                  </a:prstGeom>
                </pic:spPr>
              </pic:pic>
            </a:graphicData>
          </a:graphic>
          <wp14:sizeRelH relativeFrom="page">
            <wp14:pctWidth>0</wp14:pctWidth>
          </wp14:sizeRelH>
          <wp14:sizeRelV relativeFrom="page">
            <wp14:pctHeight>0</wp14:pctHeight>
          </wp14:sizeRelV>
        </wp:anchor>
      </w:drawing>
    </w:r>
    <w:r w:rsidR="00C14189" w:rsidDel="004D59A8">
      <w:rPr>
        <w:noProof/>
        <w:lang w:eastAsia="en-AU"/>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A7EF4"/>
    <w:multiLevelType w:val="hybridMultilevel"/>
    <w:tmpl w:val="18DE58C8"/>
    <w:lvl w:ilvl="0" w:tplc="0C090017">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0907733F"/>
    <w:multiLevelType w:val="hybridMultilevel"/>
    <w:tmpl w:val="24B0BACC"/>
    <w:lvl w:ilvl="0" w:tplc="7AC205A6">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33632329"/>
    <w:multiLevelType w:val="hybridMultilevel"/>
    <w:tmpl w:val="300EDF6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43BD6E9F"/>
    <w:multiLevelType w:val="hybridMultilevel"/>
    <w:tmpl w:val="82E877A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6AC0111"/>
    <w:multiLevelType w:val="hybridMultilevel"/>
    <w:tmpl w:val="B0121278"/>
    <w:lvl w:ilvl="0" w:tplc="0C090017">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47D915BD"/>
    <w:multiLevelType w:val="hybridMultilevel"/>
    <w:tmpl w:val="89168FFA"/>
    <w:lvl w:ilvl="0" w:tplc="6E1C9416">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15:restartNumberingAfterBreak="0">
    <w:nsid w:val="48425B56"/>
    <w:multiLevelType w:val="hybridMultilevel"/>
    <w:tmpl w:val="C7B606D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EFD795D"/>
    <w:multiLevelType w:val="hybridMultilevel"/>
    <w:tmpl w:val="2F6456F8"/>
    <w:lvl w:ilvl="0" w:tplc="BDEC8E1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5E505C3B"/>
    <w:multiLevelType w:val="hybridMultilevel"/>
    <w:tmpl w:val="38C6618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A4D585A"/>
    <w:multiLevelType w:val="hybridMultilevel"/>
    <w:tmpl w:val="0290CC1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D7A245A"/>
    <w:multiLevelType w:val="hybridMultilevel"/>
    <w:tmpl w:val="BBBEE93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7EE14996"/>
    <w:multiLevelType w:val="hybridMultilevel"/>
    <w:tmpl w:val="6AC206D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0"/>
  </w:num>
  <w:num w:numId="2">
    <w:abstractNumId w:val="8"/>
  </w:num>
  <w:num w:numId="3">
    <w:abstractNumId w:val="6"/>
  </w:num>
  <w:num w:numId="4">
    <w:abstractNumId w:val="9"/>
  </w:num>
  <w:num w:numId="5">
    <w:abstractNumId w:val="11"/>
  </w:num>
  <w:num w:numId="6">
    <w:abstractNumId w:val="2"/>
  </w:num>
  <w:num w:numId="7">
    <w:abstractNumId w:val="7"/>
  </w:num>
  <w:num w:numId="8">
    <w:abstractNumId w:val="1"/>
  </w:num>
  <w:num w:numId="9">
    <w:abstractNumId w:val="0"/>
  </w:num>
  <w:num w:numId="10">
    <w:abstractNumId w:val="5"/>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ocumentProtection w:edit="forms" w:enforcement="1" w:cryptProviderType="rsaAES" w:cryptAlgorithmClass="hash" w:cryptAlgorithmType="typeAny" w:cryptAlgorithmSid="14" w:cryptSpinCount="100000" w:hash="511cnE+kbpu/VLDZ9WbUKgxssC6KWHGJKS0YQPITXqTlIywn1nNyuz4XXRuxIM0fxABO6O2B/BCs8Z9xhOnGJg==" w:salt="rdmzmpym+1XLpZQxPWt+PQ=="/>
  <w:defaultTabStop w:val="720"/>
  <w:doNotShadeFormData/>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AAC"/>
    <w:rsid w:val="00006B93"/>
    <w:rsid w:val="0002677C"/>
    <w:rsid w:val="00045941"/>
    <w:rsid w:val="00051817"/>
    <w:rsid w:val="00054EED"/>
    <w:rsid w:val="00055EC5"/>
    <w:rsid w:val="00064F5C"/>
    <w:rsid w:val="000675B6"/>
    <w:rsid w:val="0008047D"/>
    <w:rsid w:val="000B057A"/>
    <w:rsid w:val="000C7BB1"/>
    <w:rsid w:val="000E7D13"/>
    <w:rsid w:val="000F0431"/>
    <w:rsid w:val="000F3C8E"/>
    <w:rsid w:val="000F48C7"/>
    <w:rsid w:val="000F586A"/>
    <w:rsid w:val="00100323"/>
    <w:rsid w:val="00100AA3"/>
    <w:rsid w:val="0010486D"/>
    <w:rsid w:val="00106EFB"/>
    <w:rsid w:val="00134815"/>
    <w:rsid w:val="00143041"/>
    <w:rsid w:val="00150A51"/>
    <w:rsid w:val="00151912"/>
    <w:rsid w:val="001641E0"/>
    <w:rsid w:val="00164781"/>
    <w:rsid w:val="001671DE"/>
    <w:rsid w:val="00174674"/>
    <w:rsid w:val="001850C9"/>
    <w:rsid w:val="001A19CA"/>
    <w:rsid w:val="001C0A6E"/>
    <w:rsid w:val="001C62BF"/>
    <w:rsid w:val="001D06F8"/>
    <w:rsid w:val="001D1C7A"/>
    <w:rsid w:val="001D3AE1"/>
    <w:rsid w:val="001E223A"/>
    <w:rsid w:val="001E2D0F"/>
    <w:rsid w:val="001E50D0"/>
    <w:rsid w:val="001F1B44"/>
    <w:rsid w:val="001F3555"/>
    <w:rsid w:val="0020180C"/>
    <w:rsid w:val="00205408"/>
    <w:rsid w:val="00211A39"/>
    <w:rsid w:val="0021732D"/>
    <w:rsid w:val="00221484"/>
    <w:rsid w:val="00221A92"/>
    <w:rsid w:val="00225847"/>
    <w:rsid w:val="0023137F"/>
    <w:rsid w:val="0023336C"/>
    <w:rsid w:val="00237464"/>
    <w:rsid w:val="00241599"/>
    <w:rsid w:val="002463B0"/>
    <w:rsid w:val="002471BD"/>
    <w:rsid w:val="0024770C"/>
    <w:rsid w:val="00252F5C"/>
    <w:rsid w:val="00262DF8"/>
    <w:rsid w:val="00263546"/>
    <w:rsid w:val="00266599"/>
    <w:rsid w:val="002755F8"/>
    <w:rsid w:val="00280AC9"/>
    <w:rsid w:val="002840F4"/>
    <w:rsid w:val="00285E92"/>
    <w:rsid w:val="002A6301"/>
    <w:rsid w:val="002A6E81"/>
    <w:rsid w:val="002B010B"/>
    <w:rsid w:val="002C5DBC"/>
    <w:rsid w:val="002C789C"/>
    <w:rsid w:val="002D14BC"/>
    <w:rsid w:val="002E0C82"/>
    <w:rsid w:val="002E4F44"/>
    <w:rsid w:val="002F5A23"/>
    <w:rsid w:val="002F6473"/>
    <w:rsid w:val="003010D5"/>
    <w:rsid w:val="00305430"/>
    <w:rsid w:val="003256C5"/>
    <w:rsid w:val="00330CFA"/>
    <w:rsid w:val="00346B1C"/>
    <w:rsid w:val="003474E9"/>
    <w:rsid w:val="00353AC7"/>
    <w:rsid w:val="00355D56"/>
    <w:rsid w:val="0035756E"/>
    <w:rsid w:val="003626D8"/>
    <w:rsid w:val="003656AB"/>
    <w:rsid w:val="003749C6"/>
    <w:rsid w:val="003920B2"/>
    <w:rsid w:val="00393E0B"/>
    <w:rsid w:val="003949A1"/>
    <w:rsid w:val="00395B00"/>
    <w:rsid w:val="003A4955"/>
    <w:rsid w:val="003B3E2E"/>
    <w:rsid w:val="003B708F"/>
    <w:rsid w:val="003B7BBD"/>
    <w:rsid w:val="003C0BE6"/>
    <w:rsid w:val="003C6398"/>
    <w:rsid w:val="003D0809"/>
    <w:rsid w:val="003D5498"/>
    <w:rsid w:val="003D792E"/>
    <w:rsid w:val="003E1A50"/>
    <w:rsid w:val="003F5B56"/>
    <w:rsid w:val="003F61FC"/>
    <w:rsid w:val="003F6D9E"/>
    <w:rsid w:val="00412FC2"/>
    <w:rsid w:val="0041536E"/>
    <w:rsid w:val="00423522"/>
    <w:rsid w:val="00426450"/>
    <w:rsid w:val="004329A8"/>
    <w:rsid w:val="00432DD4"/>
    <w:rsid w:val="004332E4"/>
    <w:rsid w:val="004342C5"/>
    <w:rsid w:val="0045706E"/>
    <w:rsid w:val="00457DE9"/>
    <w:rsid w:val="00462945"/>
    <w:rsid w:val="00462C25"/>
    <w:rsid w:val="004759A9"/>
    <w:rsid w:val="00484071"/>
    <w:rsid w:val="00492E1B"/>
    <w:rsid w:val="00494989"/>
    <w:rsid w:val="00497AAC"/>
    <w:rsid w:val="004B4D44"/>
    <w:rsid w:val="004C15EB"/>
    <w:rsid w:val="004D2E4F"/>
    <w:rsid w:val="004D43F2"/>
    <w:rsid w:val="004D59A8"/>
    <w:rsid w:val="004D61A3"/>
    <w:rsid w:val="00505E96"/>
    <w:rsid w:val="00523C80"/>
    <w:rsid w:val="00527ABA"/>
    <w:rsid w:val="00553952"/>
    <w:rsid w:val="0055492F"/>
    <w:rsid w:val="00564570"/>
    <w:rsid w:val="00575785"/>
    <w:rsid w:val="00576255"/>
    <w:rsid w:val="005831D5"/>
    <w:rsid w:val="00583CFC"/>
    <w:rsid w:val="00587DE1"/>
    <w:rsid w:val="00591857"/>
    <w:rsid w:val="00595FD2"/>
    <w:rsid w:val="0059635F"/>
    <w:rsid w:val="005C4EB7"/>
    <w:rsid w:val="005C4F8E"/>
    <w:rsid w:val="005D663D"/>
    <w:rsid w:val="005D7CCC"/>
    <w:rsid w:val="005E454E"/>
    <w:rsid w:val="005E7616"/>
    <w:rsid w:val="005F1A73"/>
    <w:rsid w:val="006025E9"/>
    <w:rsid w:val="00627C91"/>
    <w:rsid w:val="0063328D"/>
    <w:rsid w:val="006365C8"/>
    <w:rsid w:val="006650A0"/>
    <w:rsid w:val="00672453"/>
    <w:rsid w:val="006745AF"/>
    <w:rsid w:val="00684E74"/>
    <w:rsid w:val="00685975"/>
    <w:rsid w:val="006866CD"/>
    <w:rsid w:val="006A569D"/>
    <w:rsid w:val="006B7689"/>
    <w:rsid w:val="006C4278"/>
    <w:rsid w:val="006C7253"/>
    <w:rsid w:val="006E17DB"/>
    <w:rsid w:val="006E3A18"/>
    <w:rsid w:val="006E7C9D"/>
    <w:rsid w:val="006F34B4"/>
    <w:rsid w:val="0070603F"/>
    <w:rsid w:val="00710EEE"/>
    <w:rsid w:val="00716C37"/>
    <w:rsid w:val="00721E10"/>
    <w:rsid w:val="007232AB"/>
    <w:rsid w:val="007247BF"/>
    <w:rsid w:val="0072528B"/>
    <w:rsid w:val="007275FB"/>
    <w:rsid w:val="007347BE"/>
    <w:rsid w:val="00737858"/>
    <w:rsid w:val="0074362F"/>
    <w:rsid w:val="007472A6"/>
    <w:rsid w:val="00765A3E"/>
    <w:rsid w:val="00774560"/>
    <w:rsid w:val="0078014D"/>
    <w:rsid w:val="00790A7E"/>
    <w:rsid w:val="0079257D"/>
    <w:rsid w:val="00792E97"/>
    <w:rsid w:val="007B479A"/>
    <w:rsid w:val="007B4AEC"/>
    <w:rsid w:val="007C3949"/>
    <w:rsid w:val="007E138B"/>
    <w:rsid w:val="007E1F61"/>
    <w:rsid w:val="00803262"/>
    <w:rsid w:val="008044D4"/>
    <w:rsid w:val="00811D7E"/>
    <w:rsid w:val="008209A6"/>
    <w:rsid w:val="00824B97"/>
    <w:rsid w:val="00846869"/>
    <w:rsid w:val="008539A6"/>
    <w:rsid w:val="00864E5B"/>
    <w:rsid w:val="008858D9"/>
    <w:rsid w:val="00890804"/>
    <w:rsid w:val="008B39DC"/>
    <w:rsid w:val="008C241E"/>
    <w:rsid w:val="008C3610"/>
    <w:rsid w:val="008D06E1"/>
    <w:rsid w:val="008D131A"/>
    <w:rsid w:val="008E3642"/>
    <w:rsid w:val="008E4A43"/>
    <w:rsid w:val="008F5F17"/>
    <w:rsid w:val="00912D32"/>
    <w:rsid w:val="009136F8"/>
    <w:rsid w:val="00914F19"/>
    <w:rsid w:val="00923381"/>
    <w:rsid w:val="009268E7"/>
    <w:rsid w:val="00926AB7"/>
    <w:rsid w:val="00927648"/>
    <w:rsid w:val="00932240"/>
    <w:rsid w:val="00932A80"/>
    <w:rsid w:val="00937930"/>
    <w:rsid w:val="00941DEC"/>
    <w:rsid w:val="00945242"/>
    <w:rsid w:val="00947979"/>
    <w:rsid w:val="00952A69"/>
    <w:rsid w:val="0096538C"/>
    <w:rsid w:val="009703C0"/>
    <w:rsid w:val="00983874"/>
    <w:rsid w:val="009905BE"/>
    <w:rsid w:val="00992C50"/>
    <w:rsid w:val="009A02D0"/>
    <w:rsid w:val="009A41BA"/>
    <w:rsid w:val="009B01F5"/>
    <w:rsid w:val="009D78E3"/>
    <w:rsid w:val="009E0389"/>
    <w:rsid w:val="009E0D27"/>
    <w:rsid w:val="00A063D4"/>
    <w:rsid w:val="00A16B8C"/>
    <w:rsid w:val="00A23231"/>
    <w:rsid w:val="00A242C5"/>
    <w:rsid w:val="00A3280B"/>
    <w:rsid w:val="00A4604A"/>
    <w:rsid w:val="00A5108B"/>
    <w:rsid w:val="00A538C3"/>
    <w:rsid w:val="00A575CB"/>
    <w:rsid w:val="00A72E34"/>
    <w:rsid w:val="00A92882"/>
    <w:rsid w:val="00A955CE"/>
    <w:rsid w:val="00A95C04"/>
    <w:rsid w:val="00AD4D8C"/>
    <w:rsid w:val="00AD6B14"/>
    <w:rsid w:val="00AD7F67"/>
    <w:rsid w:val="00AE41CE"/>
    <w:rsid w:val="00AF016C"/>
    <w:rsid w:val="00B023E5"/>
    <w:rsid w:val="00B15825"/>
    <w:rsid w:val="00B160A2"/>
    <w:rsid w:val="00B2663A"/>
    <w:rsid w:val="00B35061"/>
    <w:rsid w:val="00B50D68"/>
    <w:rsid w:val="00B5257F"/>
    <w:rsid w:val="00B545B6"/>
    <w:rsid w:val="00B56D6D"/>
    <w:rsid w:val="00B57B1B"/>
    <w:rsid w:val="00B60F35"/>
    <w:rsid w:val="00B84EE0"/>
    <w:rsid w:val="00B95730"/>
    <w:rsid w:val="00BC1A21"/>
    <w:rsid w:val="00BC3DB9"/>
    <w:rsid w:val="00BD5EF1"/>
    <w:rsid w:val="00BE2330"/>
    <w:rsid w:val="00BE2541"/>
    <w:rsid w:val="00BF0043"/>
    <w:rsid w:val="00C00DBE"/>
    <w:rsid w:val="00C01010"/>
    <w:rsid w:val="00C020F9"/>
    <w:rsid w:val="00C05E2D"/>
    <w:rsid w:val="00C14189"/>
    <w:rsid w:val="00C21B0C"/>
    <w:rsid w:val="00C23389"/>
    <w:rsid w:val="00C36465"/>
    <w:rsid w:val="00C60256"/>
    <w:rsid w:val="00C607F8"/>
    <w:rsid w:val="00C61974"/>
    <w:rsid w:val="00C65288"/>
    <w:rsid w:val="00C72A46"/>
    <w:rsid w:val="00C75CD3"/>
    <w:rsid w:val="00C8383C"/>
    <w:rsid w:val="00C86A5C"/>
    <w:rsid w:val="00CB7772"/>
    <w:rsid w:val="00CC018E"/>
    <w:rsid w:val="00CD177D"/>
    <w:rsid w:val="00CD4336"/>
    <w:rsid w:val="00CE40E0"/>
    <w:rsid w:val="00CF7C16"/>
    <w:rsid w:val="00D11968"/>
    <w:rsid w:val="00D129E9"/>
    <w:rsid w:val="00D13D79"/>
    <w:rsid w:val="00D20DD3"/>
    <w:rsid w:val="00D47529"/>
    <w:rsid w:val="00D5071F"/>
    <w:rsid w:val="00D54005"/>
    <w:rsid w:val="00D60260"/>
    <w:rsid w:val="00D748D1"/>
    <w:rsid w:val="00D82B97"/>
    <w:rsid w:val="00D82D7A"/>
    <w:rsid w:val="00D9148A"/>
    <w:rsid w:val="00D940C4"/>
    <w:rsid w:val="00D965DA"/>
    <w:rsid w:val="00DA32AE"/>
    <w:rsid w:val="00DA7D76"/>
    <w:rsid w:val="00DB3C21"/>
    <w:rsid w:val="00DC6F8D"/>
    <w:rsid w:val="00DE1D1C"/>
    <w:rsid w:val="00E21CA4"/>
    <w:rsid w:val="00E31816"/>
    <w:rsid w:val="00E3703A"/>
    <w:rsid w:val="00E4265F"/>
    <w:rsid w:val="00E42AC9"/>
    <w:rsid w:val="00E4335F"/>
    <w:rsid w:val="00E4477E"/>
    <w:rsid w:val="00E47241"/>
    <w:rsid w:val="00E53705"/>
    <w:rsid w:val="00E54FE6"/>
    <w:rsid w:val="00E5551F"/>
    <w:rsid w:val="00E55E82"/>
    <w:rsid w:val="00E57E39"/>
    <w:rsid w:val="00E61FBE"/>
    <w:rsid w:val="00E64A82"/>
    <w:rsid w:val="00E71464"/>
    <w:rsid w:val="00E772B2"/>
    <w:rsid w:val="00E97BC1"/>
    <w:rsid w:val="00EA69FE"/>
    <w:rsid w:val="00EB5260"/>
    <w:rsid w:val="00EC0766"/>
    <w:rsid w:val="00EC1064"/>
    <w:rsid w:val="00EC4C1F"/>
    <w:rsid w:val="00ED5E9D"/>
    <w:rsid w:val="00EE0923"/>
    <w:rsid w:val="00EE628F"/>
    <w:rsid w:val="00EF6106"/>
    <w:rsid w:val="00EF611F"/>
    <w:rsid w:val="00F11F82"/>
    <w:rsid w:val="00F31D2A"/>
    <w:rsid w:val="00F42159"/>
    <w:rsid w:val="00F51591"/>
    <w:rsid w:val="00F5768A"/>
    <w:rsid w:val="00F7550E"/>
    <w:rsid w:val="00F76ACB"/>
    <w:rsid w:val="00F814AB"/>
    <w:rsid w:val="00F90C59"/>
    <w:rsid w:val="00F90D07"/>
    <w:rsid w:val="00FA18FB"/>
    <w:rsid w:val="00FA1E39"/>
    <w:rsid w:val="00FA2E4E"/>
    <w:rsid w:val="00FB3FC5"/>
    <w:rsid w:val="00FC5CC8"/>
    <w:rsid w:val="00FC7EDF"/>
    <w:rsid w:val="00FD399A"/>
    <w:rsid w:val="00FD5A36"/>
    <w:rsid w:val="00FD6B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4AAE2E"/>
  <w15:chartTrackingRefBased/>
  <w15:docId w15:val="{803ACD16-2303-493C-8C23-800DD9025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7A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7AAC"/>
  </w:style>
  <w:style w:type="paragraph" w:styleId="Footer">
    <w:name w:val="footer"/>
    <w:basedOn w:val="Normal"/>
    <w:link w:val="FooterChar"/>
    <w:uiPriority w:val="99"/>
    <w:unhideWhenUsed/>
    <w:rsid w:val="00497A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7AAC"/>
  </w:style>
  <w:style w:type="table" w:styleId="TableGrid">
    <w:name w:val="Table Grid"/>
    <w:basedOn w:val="TableNormal"/>
    <w:uiPriority w:val="39"/>
    <w:rsid w:val="008C36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B3E2E"/>
    <w:rPr>
      <w:color w:val="808080"/>
    </w:rPr>
  </w:style>
  <w:style w:type="paragraph" w:styleId="ListParagraph">
    <w:name w:val="List Paragraph"/>
    <w:basedOn w:val="Normal"/>
    <w:uiPriority w:val="34"/>
    <w:qFormat/>
    <w:rsid w:val="00EF611F"/>
    <w:pPr>
      <w:ind w:left="720"/>
      <w:contextualSpacing/>
    </w:pPr>
  </w:style>
  <w:style w:type="character" w:customStyle="1" w:styleId="Content">
    <w:name w:val="Content"/>
    <w:basedOn w:val="DefaultParagraphFont"/>
    <w:uiPriority w:val="1"/>
    <w:rsid w:val="00C00DBE"/>
    <w:rPr>
      <w:rFonts w:ascii="Arial" w:hAnsi="Arial"/>
      <w:b w:val="0"/>
      <w:color w:val="auto"/>
      <w:sz w:val="22"/>
    </w:rPr>
  </w:style>
  <w:style w:type="character" w:styleId="Hyperlink">
    <w:name w:val="Hyperlink"/>
    <w:basedOn w:val="DefaultParagraphFont"/>
    <w:uiPriority w:val="99"/>
    <w:unhideWhenUsed/>
    <w:rsid w:val="00792E97"/>
    <w:rPr>
      <w:color w:val="0563C1" w:themeColor="hyperlink"/>
      <w:u w:val="single"/>
    </w:rPr>
  </w:style>
  <w:style w:type="character" w:styleId="FollowedHyperlink">
    <w:name w:val="FollowedHyperlink"/>
    <w:basedOn w:val="DefaultParagraphFont"/>
    <w:uiPriority w:val="99"/>
    <w:semiHidden/>
    <w:unhideWhenUsed/>
    <w:rsid w:val="00564570"/>
    <w:rPr>
      <w:color w:val="954F72" w:themeColor="followedHyperlink"/>
      <w:u w:val="single"/>
    </w:rPr>
  </w:style>
  <w:style w:type="character" w:customStyle="1" w:styleId="Sig1">
    <w:name w:val="Sig1"/>
    <w:basedOn w:val="DefaultParagraphFont"/>
    <w:uiPriority w:val="1"/>
    <w:rsid w:val="00241599"/>
    <w:rPr>
      <w:rFonts w:ascii="Brush Script MT" w:hAnsi="Brush Script MT"/>
      <w:sz w:val="44"/>
    </w:rPr>
  </w:style>
  <w:style w:type="paragraph" w:styleId="BalloonText">
    <w:name w:val="Balloon Text"/>
    <w:basedOn w:val="Normal"/>
    <w:link w:val="BalloonTextChar"/>
    <w:uiPriority w:val="99"/>
    <w:semiHidden/>
    <w:unhideWhenUsed/>
    <w:rsid w:val="00C607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07F8"/>
    <w:rPr>
      <w:rFonts w:ascii="Segoe UI" w:hAnsi="Segoe UI" w:cs="Segoe UI"/>
      <w:sz w:val="18"/>
      <w:szCs w:val="18"/>
    </w:rPr>
  </w:style>
  <w:style w:type="character" w:styleId="CommentReference">
    <w:name w:val="annotation reference"/>
    <w:basedOn w:val="DefaultParagraphFont"/>
    <w:uiPriority w:val="99"/>
    <w:semiHidden/>
    <w:unhideWhenUsed/>
    <w:rsid w:val="006365C8"/>
    <w:rPr>
      <w:sz w:val="16"/>
      <w:szCs w:val="16"/>
    </w:rPr>
  </w:style>
  <w:style w:type="paragraph" w:styleId="CommentText">
    <w:name w:val="annotation text"/>
    <w:basedOn w:val="Normal"/>
    <w:link w:val="CommentTextChar"/>
    <w:uiPriority w:val="99"/>
    <w:semiHidden/>
    <w:unhideWhenUsed/>
    <w:rsid w:val="006365C8"/>
    <w:pPr>
      <w:spacing w:line="240" w:lineRule="auto"/>
    </w:pPr>
    <w:rPr>
      <w:sz w:val="20"/>
      <w:szCs w:val="20"/>
    </w:rPr>
  </w:style>
  <w:style w:type="character" w:customStyle="1" w:styleId="CommentTextChar">
    <w:name w:val="Comment Text Char"/>
    <w:basedOn w:val="DefaultParagraphFont"/>
    <w:link w:val="CommentText"/>
    <w:uiPriority w:val="99"/>
    <w:semiHidden/>
    <w:rsid w:val="006365C8"/>
    <w:rPr>
      <w:sz w:val="20"/>
      <w:szCs w:val="20"/>
    </w:rPr>
  </w:style>
  <w:style w:type="paragraph" w:styleId="CommentSubject">
    <w:name w:val="annotation subject"/>
    <w:basedOn w:val="CommentText"/>
    <w:next w:val="CommentText"/>
    <w:link w:val="CommentSubjectChar"/>
    <w:uiPriority w:val="99"/>
    <w:semiHidden/>
    <w:unhideWhenUsed/>
    <w:rsid w:val="006365C8"/>
    <w:rPr>
      <w:b/>
      <w:bCs/>
    </w:rPr>
  </w:style>
  <w:style w:type="character" w:customStyle="1" w:styleId="CommentSubjectChar">
    <w:name w:val="Comment Subject Char"/>
    <w:basedOn w:val="CommentTextChar"/>
    <w:link w:val="CommentSubject"/>
    <w:uiPriority w:val="99"/>
    <w:semiHidden/>
    <w:rsid w:val="006365C8"/>
    <w:rPr>
      <w:b/>
      <w:bCs/>
      <w:sz w:val="20"/>
      <w:szCs w:val="20"/>
    </w:rPr>
  </w:style>
  <w:style w:type="paragraph" w:styleId="BodyText">
    <w:name w:val="Body Text"/>
    <w:basedOn w:val="Normal"/>
    <w:link w:val="BodyTextChar"/>
    <w:rsid w:val="00DA32AE"/>
    <w:pPr>
      <w:spacing w:after="120" w:line="240" w:lineRule="auto"/>
    </w:pPr>
    <w:rPr>
      <w:rFonts w:ascii="Arial" w:eastAsia="Times New Roman" w:hAnsi="Arial" w:cs="Times New Roman"/>
      <w:szCs w:val="20"/>
      <w:lang w:eastAsia="en-AU"/>
    </w:rPr>
  </w:style>
  <w:style w:type="character" w:customStyle="1" w:styleId="BodyTextChar">
    <w:name w:val="Body Text Char"/>
    <w:basedOn w:val="DefaultParagraphFont"/>
    <w:link w:val="BodyText"/>
    <w:rsid w:val="00DA32AE"/>
    <w:rPr>
      <w:rFonts w:ascii="Arial" w:eastAsia="Times New Roman" w:hAnsi="Arial" w:cs="Times New Roman"/>
      <w:szCs w:val="20"/>
      <w:lang w:eastAsia="en-AU"/>
    </w:rPr>
  </w:style>
  <w:style w:type="character" w:customStyle="1" w:styleId="Sectiontitle">
    <w:name w:val="Section title"/>
    <w:basedOn w:val="DefaultParagraphFont"/>
    <w:uiPriority w:val="1"/>
    <w:rsid w:val="00D54005"/>
    <w:rPr>
      <w:rFonts w:ascii="Arial" w:hAnsi="Arial"/>
      <w:b/>
      <w:strike w:val="0"/>
      <w:dstrike w:val="0"/>
      <w:color w:val="595959" w:themeColor="text1" w:themeTint="A6"/>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ustice.qld.gov.au/corporate/publications-policies/information-and-privacy"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landcourt@justice.qld.gov.au"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6EF3E39B5E0439F9134624D033695D8"/>
        <w:category>
          <w:name w:val="General"/>
          <w:gallery w:val="placeholder"/>
        </w:category>
        <w:types>
          <w:type w:val="bbPlcHdr"/>
        </w:types>
        <w:behaviors>
          <w:behavior w:val="content"/>
        </w:behaviors>
        <w:guid w:val="{9A93C03A-16B4-4AA0-AEE3-81D0583683BE}"/>
      </w:docPartPr>
      <w:docPartBody>
        <w:p w:rsidR="00DD51C4" w:rsidRDefault="00F76E72" w:rsidP="00F76E72">
          <w:pPr>
            <w:pStyle w:val="A6EF3E39B5E0439F9134624D033695D83"/>
          </w:pPr>
          <w:r w:rsidRPr="009136F8">
            <w:rPr>
              <w:rStyle w:val="PlaceholderText"/>
              <w:color w:val="ED7D31" w:themeColor="accent2"/>
            </w:rPr>
            <w:t xml:space="preserve">Click to </w:t>
          </w:r>
          <w:r>
            <w:rPr>
              <w:rStyle w:val="PlaceholderText"/>
              <w:color w:val="ED7D31" w:themeColor="accent2"/>
            </w:rPr>
            <w:t>enter court reference</w:t>
          </w:r>
          <w:r w:rsidRPr="009136F8">
            <w:rPr>
              <w:rStyle w:val="PlaceholderText"/>
              <w:color w:val="ED7D31" w:themeColor="accent2"/>
            </w:rPr>
            <w:t>.</w:t>
          </w:r>
        </w:p>
      </w:docPartBody>
    </w:docPart>
    <w:docPart>
      <w:docPartPr>
        <w:name w:val="954FE2990C1545519E270666AC9C9878"/>
        <w:category>
          <w:name w:val="General"/>
          <w:gallery w:val="placeholder"/>
        </w:category>
        <w:types>
          <w:type w:val="bbPlcHdr"/>
        </w:types>
        <w:behaviors>
          <w:behavior w:val="content"/>
        </w:behaviors>
        <w:guid w:val="{2C4F0FA4-0AE7-4408-A59D-D03B7F478490}"/>
      </w:docPartPr>
      <w:docPartBody>
        <w:p w:rsidR="00DD51C4" w:rsidRDefault="00F76E72" w:rsidP="00F76E72">
          <w:pPr>
            <w:pStyle w:val="954FE2990C1545519E270666AC9C98783"/>
          </w:pPr>
          <w:r w:rsidRPr="009136F8">
            <w:rPr>
              <w:rStyle w:val="PlaceholderText"/>
              <w:color w:val="ED7D31" w:themeColor="accent2"/>
            </w:rPr>
            <w:t xml:space="preserve">Click to enter </w:t>
          </w:r>
          <w:r>
            <w:rPr>
              <w:rStyle w:val="PlaceholderText"/>
              <w:color w:val="ED7D31" w:themeColor="accent2"/>
            </w:rPr>
            <w:t>applicant / appellant name</w:t>
          </w:r>
          <w:r w:rsidRPr="009136F8">
            <w:rPr>
              <w:rStyle w:val="PlaceholderText"/>
              <w:color w:val="ED7D31" w:themeColor="accent2"/>
            </w:rPr>
            <w:t>.</w:t>
          </w:r>
        </w:p>
      </w:docPartBody>
    </w:docPart>
    <w:docPart>
      <w:docPartPr>
        <w:name w:val="9244ADC2D3CF4FFAB4E5697C5F7DD8D2"/>
        <w:category>
          <w:name w:val="General"/>
          <w:gallery w:val="placeholder"/>
        </w:category>
        <w:types>
          <w:type w:val="bbPlcHdr"/>
        </w:types>
        <w:behaviors>
          <w:behavior w:val="content"/>
        </w:behaviors>
        <w:guid w:val="{48E02363-EFD0-42C0-9193-FE745B1DF7D9}"/>
      </w:docPartPr>
      <w:docPartBody>
        <w:p w:rsidR="00DD51C4" w:rsidRDefault="00F76E72" w:rsidP="00F76E72">
          <w:pPr>
            <w:pStyle w:val="9244ADC2D3CF4FFAB4E5697C5F7DD8D23"/>
          </w:pPr>
          <w:r w:rsidRPr="009136F8">
            <w:rPr>
              <w:rStyle w:val="PlaceholderText"/>
              <w:color w:val="ED7D31" w:themeColor="accent2"/>
            </w:rPr>
            <w:t xml:space="preserve">Click to enter </w:t>
          </w:r>
          <w:r>
            <w:rPr>
              <w:rStyle w:val="PlaceholderText"/>
              <w:color w:val="ED7D31" w:themeColor="accent2"/>
            </w:rPr>
            <w:t>respondent</w:t>
          </w:r>
          <w:r w:rsidRPr="009136F8">
            <w:rPr>
              <w:rStyle w:val="PlaceholderText"/>
              <w:color w:val="ED7D31" w:themeColor="accent2"/>
            </w:rPr>
            <w:t>.</w:t>
          </w:r>
        </w:p>
      </w:docPartBody>
    </w:docPart>
    <w:docPart>
      <w:docPartPr>
        <w:name w:val="22C2D4E8FB804C1D8B28BF64DAFE045A"/>
        <w:category>
          <w:name w:val="General"/>
          <w:gallery w:val="placeholder"/>
        </w:category>
        <w:types>
          <w:type w:val="bbPlcHdr"/>
        </w:types>
        <w:behaviors>
          <w:behavior w:val="content"/>
        </w:behaviors>
        <w:guid w:val="{63870984-7C1D-4A82-8135-C19B512A821E}"/>
      </w:docPartPr>
      <w:docPartBody>
        <w:p w:rsidR="001571D2" w:rsidRDefault="00F76E72" w:rsidP="00F76E72">
          <w:pPr>
            <w:pStyle w:val="22C2D4E8FB804C1D8B28BF64DAFE045A3"/>
          </w:pPr>
          <w:r w:rsidRPr="00671204">
            <w:rPr>
              <w:rStyle w:val="PlaceholderText"/>
              <w:color w:val="ED7D31" w:themeColor="accent2"/>
            </w:rPr>
            <w:t>Choose an item.</w:t>
          </w:r>
        </w:p>
      </w:docPartBody>
    </w:docPart>
    <w:docPart>
      <w:docPartPr>
        <w:name w:val="584A659FF34749B89565AF19CB591B8F"/>
        <w:category>
          <w:name w:val="General"/>
          <w:gallery w:val="placeholder"/>
        </w:category>
        <w:types>
          <w:type w:val="bbPlcHdr"/>
        </w:types>
        <w:behaviors>
          <w:behavior w:val="content"/>
        </w:behaviors>
        <w:guid w:val="{F8BBC673-2166-490C-A8AA-69ED9564D692}"/>
      </w:docPartPr>
      <w:docPartBody>
        <w:p w:rsidR="001571D2" w:rsidRDefault="00F76E72" w:rsidP="00F76E72">
          <w:pPr>
            <w:pStyle w:val="584A659FF34749B89565AF19CB591B8F3"/>
          </w:pPr>
          <w:r w:rsidRPr="009136F8">
            <w:rPr>
              <w:rStyle w:val="PlaceholderText"/>
              <w:color w:val="ED7D31" w:themeColor="accent2"/>
            </w:rPr>
            <w:t xml:space="preserve">Click to enter </w:t>
          </w:r>
          <w:r>
            <w:rPr>
              <w:rStyle w:val="PlaceholderText"/>
              <w:color w:val="ED7D31" w:themeColor="accent2"/>
            </w:rPr>
            <w:t>place</w:t>
          </w:r>
          <w:r w:rsidRPr="009136F8">
            <w:rPr>
              <w:rStyle w:val="PlaceholderText"/>
              <w:color w:val="ED7D31" w:themeColor="accent2"/>
            </w:rPr>
            <w:t>.</w:t>
          </w:r>
        </w:p>
      </w:docPartBody>
    </w:docPart>
    <w:docPart>
      <w:docPartPr>
        <w:name w:val="4C7F7DAE5CAE4D438F2A319EBCDA1CA3"/>
        <w:category>
          <w:name w:val="General"/>
          <w:gallery w:val="placeholder"/>
        </w:category>
        <w:types>
          <w:type w:val="bbPlcHdr"/>
        </w:types>
        <w:behaviors>
          <w:behavior w:val="content"/>
        </w:behaviors>
        <w:guid w:val="{C4A68A83-CAB7-4C96-95AF-F4ADCB02BD7A}"/>
      </w:docPartPr>
      <w:docPartBody>
        <w:p w:rsidR="001571D2" w:rsidRDefault="00F76E72" w:rsidP="00F76E72">
          <w:pPr>
            <w:pStyle w:val="4C7F7DAE5CAE4D438F2A319EBCDA1CA33"/>
          </w:pPr>
          <w:r>
            <w:rPr>
              <w:rStyle w:val="PlaceholderText"/>
              <w:color w:val="ED7D31" w:themeColor="accent2"/>
            </w:rPr>
            <w:t>Click</w:t>
          </w:r>
          <w:r w:rsidRPr="00355B74">
            <w:rPr>
              <w:rStyle w:val="PlaceholderText"/>
              <w:color w:val="ED7D31" w:themeColor="accent2"/>
            </w:rPr>
            <w:t xml:space="preserve"> to enter date.</w:t>
          </w:r>
        </w:p>
      </w:docPartBody>
    </w:docPart>
    <w:docPart>
      <w:docPartPr>
        <w:name w:val="8353A3EB8078496A8FCDFF75FFE7BCD5"/>
        <w:category>
          <w:name w:val="General"/>
          <w:gallery w:val="placeholder"/>
        </w:category>
        <w:types>
          <w:type w:val="bbPlcHdr"/>
        </w:types>
        <w:behaviors>
          <w:behavior w:val="content"/>
        </w:behaviors>
        <w:guid w:val="{AADA44A1-03B4-456C-9572-43BC2FA8D727}"/>
      </w:docPartPr>
      <w:docPartBody>
        <w:p w:rsidR="001571D2" w:rsidRDefault="00F76E72" w:rsidP="00F76E72">
          <w:pPr>
            <w:pStyle w:val="8353A3EB8078496A8FCDFF75FFE7BCD53"/>
          </w:pPr>
          <w:r w:rsidRPr="009136F8">
            <w:rPr>
              <w:rStyle w:val="PlaceholderText"/>
              <w:color w:val="ED7D31" w:themeColor="accent2"/>
            </w:rPr>
            <w:t xml:space="preserve">Click to enter </w:t>
          </w:r>
          <w:r>
            <w:rPr>
              <w:rStyle w:val="PlaceholderText"/>
              <w:color w:val="ED7D31" w:themeColor="accent2"/>
            </w:rPr>
            <w:t>time</w:t>
          </w:r>
          <w:r w:rsidRPr="009136F8">
            <w:rPr>
              <w:rStyle w:val="PlaceholderText"/>
              <w:color w:val="ED7D31" w:themeColor="accent2"/>
            </w:rPr>
            <w:t>.</w:t>
          </w:r>
        </w:p>
      </w:docPartBody>
    </w:docPart>
    <w:docPart>
      <w:docPartPr>
        <w:name w:val="0EC16117460642D4BE84B1585E7548ED"/>
        <w:category>
          <w:name w:val="General"/>
          <w:gallery w:val="placeholder"/>
        </w:category>
        <w:types>
          <w:type w:val="bbPlcHdr"/>
        </w:types>
        <w:behaviors>
          <w:behavior w:val="content"/>
        </w:behaviors>
        <w:guid w:val="{5494CF65-F3A0-4608-9381-FD9F6F2C14FB}"/>
      </w:docPartPr>
      <w:docPartBody>
        <w:p w:rsidR="005711CD" w:rsidRDefault="00F76E72" w:rsidP="00F76E72">
          <w:pPr>
            <w:pStyle w:val="0EC16117460642D4BE84B1585E7548ED1"/>
          </w:pPr>
          <w:r>
            <w:rPr>
              <w:rStyle w:val="PlaceholderText"/>
              <w:color w:val="ED7D31" w:themeColor="accent2"/>
            </w:rPr>
            <w:t>Click to enter text</w:t>
          </w:r>
          <w:r w:rsidRPr="009136F8">
            <w:rPr>
              <w:rStyle w:val="PlaceholderText"/>
              <w:color w:val="ED7D31" w:themeColor="accent2"/>
            </w:rPr>
            <w:t>.</w:t>
          </w:r>
        </w:p>
      </w:docPartBody>
    </w:docPart>
    <w:docPart>
      <w:docPartPr>
        <w:name w:val="D9214C49A56E47E485049F68A3239766"/>
        <w:category>
          <w:name w:val="General"/>
          <w:gallery w:val="placeholder"/>
        </w:category>
        <w:types>
          <w:type w:val="bbPlcHdr"/>
        </w:types>
        <w:behaviors>
          <w:behavior w:val="content"/>
        </w:behaviors>
        <w:guid w:val="{039893D3-6BA6-481C-BF7A-D7E3850830C0}"/>
      </w:docPartPr>
      <w:docPartBody>
        <w:p w:rsidR="005711CD" w:rsidRDefault="00F76E72" w:rsidP="00F76E72">
          <w:pPr>
            <w:pStyle w:val="D9214C49A56E47E485049F68A32397661"/>
          </w:pPr>
          <w:r>
            <w:rPr>
              <w:rStyle w:val="PlaceholderText"/>
              <w:color w:val="ED7D31" w:themeColor="accent2"/>
            </w:rPr>
            <w:t>Click to enter text</w:t>
          </w:r>
          <w:r w:rsidRPr="009136F8">
            <w:rPr>
              <w:rStyle w:val="PlaceholderText"/>
              <w:color w:val="ED7D31" w:themeColor="accent2"/>
            </w:rPr>
            <w:t>.</w:t>
          </w:r>
        </w:p>
      </w:docPartBody>
    </w:docPart>
    <w:docPart>
      <w:docPartPr>
        <w:name w:val="2CFE81E096654FCCA8D70E91A3A2EDC6"/>
        <w:category>
          <w:name w:val="General"/>
          <w:gallery w:val="placeholder"/>
        </w:category>
        <w:types>
          <w:type w:val="bbPlcHdr"/>
        </w:types>
        <w:behaviors>
          <w:behavior w:val="content"/>
        </w:behaviors>
        <w:guid w:val="{94F38108-1CB8-4333-8351-5B78A488EC65}"/>
      </w:docPartPr>
      <w:docPartBody>
        <w:p w:rsidR="005711CD" w:rsidRDefault="00F76E72" w:rsidP="00F76E72">
          <w:pPr>
            <w:pStyle w:val="2CFE81E096654FCCA8D70E91A3A2EDC61"/>
          </w:pPr>
          <w:r>
            <w:rPr>
              <w:rStyle w:val="PlaceholderText"/>
              <w:color w:val="ED7D31" w:themeColor="accent2"/>
            </w:rPr>
            <w:t>Click to enter text</w:t>
          </w:r>
          <w:r w:rsidRPr="009136F8">
            <w:rPr>
              <w:rStyle w:val="PlaceholderText"/>
              <w:color w:val="ED7D31" w:themeColor="accent2"/>
            </w:rPr>
            <w:t>.</w:t>
          </w:r>
        </w:p>
      </w:docPartBody>
    </w:docPart>
    <w:docPart>
      <w:docPartPr>
        <w:name w:val="EF62728753264D30A0D4FD44E06D449D"/>
        <w:category>
          <w:name w:val="General"/>
          <w:gallery w:val="placeholder"/>
        </w:category>
        <w:types>
          <w:type w:val="bbPlcHdr"/>
        </w:types>
        <w:behaviors>
          <w:behavior w:val="content"/>
        </w:behaviors>
        <w:guid w:val="{1DC9ADCD-9FDD-4222-B061-55F2DB81280F}"/>
      </w:docPartPr>
      <w:docPartBody>
        <w:p w:rsidR="00544CEB" w:rsidRDefault="00F76E72" w:rsidP="00F76E72">
          <w:pPr>
            <w:pStyle w:val="EF62728753264D30A0D4FD44E06D449D1"/>
          </w:pPr>
          <w:r>
            <w:rPr>
              <w:rStyle w:val="PlaceholderText"/>
              <w:color w:val="ED7D31" w:themeColor="accent2"/>
            </w:rPr>
            <w:t xml:space="preserve">Please select </w:t>
          </w:r>
          <w:r w:rsidRPr="004D3F99">
            <w:rPr>
              <w:rStyle w:val="PlaceholderText"/>
              <w:b/>
              <w:color w:val="ED7D31" w:themeColor="accent2"/>
            </w:rPr>
            <w:t>Applicant</w:t>
          </w:r>
          <w:r>
            <w:rPr>
              <w:rStyle w:val="PlaceholderText"/>
              <w:color w:val="ED7D31" w:themeColor="accent2"/>
            </w:rPr>
            <w:t xml:space="preserve"> or </w:t>
          </w:r>
          <w:r w:rsidRPr="004D3F99">
            <w:rPr>
              <w:rStyle w:val="PlaceholderText"/>
              <w:b/>
              <w:color w:val="ED7D31" w:themeColor="accent2"/>
            </w:rPr>
            <w:t>Appellant</w:t>
          </w:r>
          <w:r w:rsidRPr="00671204">
            <w:rPr>
              <w:rStyle w:val="PlaceholderText"/>
              <w:color w:val="ED7D31" w:themeColor="accent2"/>
            </w:rPr>
            <w:t>.</w:t>
          </w:r>
        </w:p>
      </w:docPartBody>
    </w:docPart>
    <w:docPart>
      <w:docPartPr>
        <w:name w:val="2D0C44AABE3F47819BBED70164FE8BD0"/>
        <w:category>
          <w:name w:val="General"/>
          <w:gallery w:val="placeholder"/>
        </w:category>
        <w:types>
          <w:type w:val="bbPlcHdr"/>
        </w:types>
        <w:behaviors>
          <w:behavior w:val="content"/>
        </w:behaviors>
        <w:guid w:val="{269B3F09-E48C-4564-A704-02C0E288AA39}"/>
      </w:docPartPr>
      <w:docPartBody>
        <w:p w:rsidR="00544CEB" w:rsidRDefault="00F76E72" w:rsidP="00F76E72">
          <w:pPr>
            <w:pStyle w:val="2D0C44AABE3F47819BBED70164FE8BD0"/>
          </w:pPr>
          <w:r w:rsidRPr="004E224D">
            <w:rPr>
              <w:rStyle w:val="PlaceholderText"/>
              <w:rFonts w:cs="Arial"/>
              <w:color w:val="ED7D31" w:themeColor="accent2"/>
            </w:rPr>
            <w:t>Click to enter company name.</w:t>
          </w:r>
        </w:p>
      </w:docPartBody>
    </w:docPart>
    <w:docPart>
      <w:docPartPr>
        <w:name w:val="270AFC4C78B14334B82373C4AF53ADED"/>
        <w:category>
          <w:name w:val="General"/>
          <w:gallery w:val="placeholder"/>
        </w:category>
        <w:types>
          <w:type w:val="bbPlcHdr"/>
        </w:types>
        <w:behaviors>
          <w:behavior w:val="content"/>
        </w:behaviors>
        <w:guid w:val="{C93BF48B-6887-4AFA-A923-7A334E3F0548}"/>
      </w:docPartPr>
      <w:docPartBody>
        <w:p w:rsidR="00544CEB" w:rsidRDefault="00F76E72" w:rsidP="00F76E72">
          <w:pPr>
            <w:pStyle w:val="270AFC4C78B14334B82373C4AF53ADED"/>
          </w:pPr>
          <w:r w:rsidRPr="004E224D">
            <w:rPr>
              <w:rStyle w:val="PlaceholderText"/>
              <w:rFonts w:cs="Arial"/>
              <w:color w:val="ED7D31" w:themeColor="accent2"/>
            </w:rPr>
            <w:t>Click to enter position within the company.</w:t>
          </w:r>
        </w:p>
      </w:docPartBody>
    </w:docPart>
    <w:docPart>
      <w:docPartPr>
        <w:name w:val="7C71A6613A7D4578B83060D3956FA908"/>
        <w:category>
          <w:name w:val="General"/>
          <w:gallery w:val="placeholder"/>
        </w:category>
        <w:types>
          <w:type w:val="bbPlcHdr"/>
        </w:types>
        <w:behaviors>
          <w:behavior w:val="content"/>
        </w:behaviors>
        <w:guid w:val="{A933AFA6-4FE3-4034-B1F8-8D5D0D575FA1}"/>
      </w:docPartPr>
      <w:docPartBody>
        <w:p w:rsidR="00544CEB" w:rsidRDefault="00F76E72" w:rsidP="00F76E72">
          <w:pPr>
            <w:pStyle w:val="7C71A6613A7D4578B83060D3956FA908"/>
          </w:pPr>
          <w:r w:rsidRPr="004E224D">
            <w:rPr>
              <w:rStyle w:val="PlaceholderText"/>
              <w:rFonts w:cs="Arial"/>
              <w:color w:val="ED7D31" w:themeColor="accent2"/>
            </w:rPr>
            <w:t>Click to enter name.</w:t>
          </w:r>
        </w:p>
      </w:docPartBody>
    </w:docPart>
    <w:docPart>
      <w:docPartPr>
        <w:name w:val="4F28D42817C04B49B05A5059E97AF0CA"/>
        <w:category>
          <w:name w:val="General"/>
          <w:gallery w:val="placeholder"/>
        </w:category>
        <w:types>
          <w:type w:val="bbPlcHdr"/>
        </w:types>
        <w:behaviors>
          <w:behavior w:val="content"/>
        </w:behaviors>
        <w:guid w:val="{7FA9A793-0451-431C-808E-9A3DAA77EDB6}"/>
      </w:docPartPr>
      <w:docPartBody>
        <w:p w:rsidR="00544CEB" w:rsidRDefault="00F76E72" w:rsidP="00F76E72">
          <w:pPr>
            <w:pStyle w:val="4F28D42817C04B49B05A5059E97AF0CA"/>
          </w:pPr>
          <w:r w:rsidRPr="008D131A">
            <w:rPr>
              <w:rStyle w:val="PlaceholderText"/>
              <w:color w:val="ED7D31" w:themeColor="accent2"/>
            </w:rPr>
            <w:t>Click here to select date of signing.</w:t>
          </w:r>
        </w:p>
      </w:docPartBody>
    </w:docPart>
    <w:docPart>
      <w:docPartPr>
        <w:name w:val="A63C14853F4948979EE19C4336A99673"/>
        <w:category>
          <w:name w:val="General"/>
          <w:gallery w:val="placeholder"/>
        </w:category>
        <w:types>
          <w:type w:val="bbPlcHdr"/>
        </w:types>
        <w:behaviors>
          <w:behavior w:val="content"/>
        </w:behaviors>
        <w:guid w:val="{AF88A6AC-7348-4C42-9F89-8AA623C8C1EB}"/>
      </w:docPartPr>
      <w:docPartBody>
        <w:p w:rsidR="005F5DC9" w:rsidRDefault="000F75A1" w:rsidP="000F75A1">
          <w:pPr>
            <w:pStyle w:val="A63C14853F4948979EE19C4336A99673"/>
          </w:pPr>
          <w:r w:rsidRPr="00A40215">
            <w:rPr>
              <w:rStyle w:val="PlaceholderText"/>
              <w:rFonts w:cs="Arial"/>
              <w:color w:val="ED7D31" w:themeColor="accent2"/>
            </w:rPr>
            <w:t>Click to enter address.</w:t>
          </w:r>
        </w:p>
      </w:docPartBody>
    </w:docPart>
    <w:docPart>
      <w:docPartPr>
        <w:name w:val="A814439A2E514AC6BB98FD94ED12DA0E"/>
        <w:category>
          <w:name w:val="General"/>
          <w:gallery w:val="placeholder"/>
        </w:category>
        <w:types>
          <w:type w:val="bbPlcHdr"/>
        </w:types>
        <w:behaviors>
          <w:behavior w:val="content"/>
        </w:behaviors>
        <w:guid w:val="{6266E39F-E5EF-44EE-8FF5-B966C2831C14}"/>
      </w:docPartPr>
      <w:docPartBody>
        <w:p w:rsidR="005F5DC9" w:rsidRDefault="000F75A1" w:rsidP="000F75A1">
          <w:pPr>
            <w:pStyle w:val="A814439A2E514AC6BB98FD94ED12DA0E"/>
          </w:pPr>
          <w:r w:rsidRPr="00A40215">
            <w:rPr>
              <w:rStyle w:val="PlaceholderText"/>
              <w:rFonts w:cs="Arial"/>
              <w:color w:val="ED7D31" w:themeColor="accent2"/>
            </w:rPr>
            <w:t xml:space="preserve">Click to enter </w:t>
          </w:r>
          <w:r>
            <w:rPr>
              <w:rStyle w:val="PlaceholderText"/>
              <w:rFonts w:cs="Arial"/>
              <w:color w:val="ED7D31" w:themeColor="accent2"/>
            </w:rPr>
            <w:t>suburb</w:t>
          </w:r>
          <w:r w:rsidRPr="00A40215">
            <w:rPr>
              <w:rStyle w:val="PlaceholderText"/>
              <w:rFonts w:cs="Arial"/>
              <w:color w:val="ED7D31" w:themeColor="accent2"/>
            </w:rPr>
            <w:t>.</w:t>
          </w:r>
        </w:p>
      </w:docPartBody>
    </w:docPart>
    <w:docPart>
      <w:docPartPr>
        <w:name w:val="A682663765D1417A96F770CF6BFA8AF1"/>
        <w:category>
          <w:name w:val="General"/>
          <w:gallery w:val="placeholder"/>
        </w:category>
        <w:types>
          <w:type w:val="bbPlcHdr"/>
        </w:types>
        <w:behaviors>
          <w:behavior w:val="content"/>
        </w:behaviors>
        <w:guid w:val="{8AE82C5E-24B0-4E82-B2BB-98B64ED2FF4D}"/>
      </w:docPartPr>
      <w:docPartBody>
        <w:p w:rsidR="005F5DC9" w:rsidRDefault="000F75A1" w:rsidP="000F75A1">
          <w:pPr>
            <w:pStyle w:val="A682663765D1417A96F770CF6BFA8AF1"/>
          </w:pPr>
          <w:r>
            <w:rPr>
              <w:rStyle w:val="PlaceholderText"/>
              <w:color w:val="ED7D31" w:themeColor="accent2"/>
            </w:rPr>
            <w:t>Select</w:t>
          </w:r>
          <w:r w:rsidRPr="00B66661">
            <w:rPr>
              <w:rStyle w:val="PlaceholderText"/>
              <w:color w:val="ED7D31" w:themeColor="accent2"/>
            </w:rPr>
            <w:t xml:space="preserve"> an item.</w:t>
          </w:r>
        </w:p>
      </w:docPartBody>
    </w:docPart>
    <w:docPart>
      <w:docPartPr>
        <w:name w:val="189B329D2CB043C99D5D388EE47435CE"/>
        <w:category>
          <w:name w:val="General"/>
          <w:gallery w:val="placeholder"/>
        </w:category>
        <w:types>
          <w:type w:val="bbPlcHdr"/>
        </w:types>
        <w:behaviors>
          <w:behavior w:val="content"/>
        </w:behaviors>
        <w:guid w:val="{1137CDEF-2FFE-4395-9EC0-3C44BD115A61}"/>
      </w:docPartPr>
      <w:docPartBody>
        <w:p w:rsidR="005F5DC9" w:rsidRDefault="000F75A1" w:rsidP="000F75A1">
          <w:pPr>
            <w:pStyle w:val="189B329D2CB043C99D5D388EE47435CE"/>
          </w:pPr>
          <w:r>
            <w:rPr>
              <w:rStyle w:val="PlaceholderText"/>
              <w:rFonts w:cs="Arial"/>
              <w:color w:val="ED7D31" w:themeColor="accent2"/>
            </w:rPr>
            <w:t>E</w:t>
          </w:r>
          <w:r w:rsidRPr="0091257E">
            <w:rPr>
              <w:rStyle w:val="PlaceholderText"/>
              <w:rFonts w:cs="Arial"/>
              <w:color w:val="ED7D31" w:themeColor="accent2"/>
            </w:rPr>
            <w:t>nter postcode.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B42"/>
    <w:rsid w:val="000526F9"/>
    <w:rsid w:val="000F75A1"/>
    <w:rsid w:val="00142BB8"/>
    <w:rsid w:val="001571D2"/>
    <w:rsid w:val="00184245"/>
    <w:rsid w:val="001866B8"/>
    <w:rsid w:val="001C6A99"/>
    <w:rsid w:val="00250713"/>
    <w:rsid w:val="0025534B"/>
    <w:rsid w:val="002C61D6"/>
    <w:rsid w:val="0048520B"/>
    <w:rsid w:val="004A11FA"/>
    <w:rsid w:val="00544CEB"/>
    <w:rsid w:val="005711CD"/>
    <w:rsid w:val="005F5DC9"/>
    <w:rsid w:val="0062198E"/>
    <w:rsid w:val="00635211"/>
    <w:rsid w:val="006C2BF0"/>
    <w:rsid w:val="0077264F"/>
    <w:rsid w:val="008211FE"/>
    <w:rsid w:val="008C5A16"/>
    <w:rsid w:val="008D09B6"/>
    <w:rsid w:val="00921143"/>
    <w:rsid w:val="00951B3D"/>
    <w:rsid w:val="00964698"/>
    <w:rsid w:val="00A223DE"/>
    <w:rsid w:val="00A32E7A"/>
    <w:rsid w:val="00A74901"/>
    <w:rsid w:val="00AA1A7E"/>
    <w:rsid w:val="00AC6FD1"/>
    <w:rsid w:val="00AD5E0A"/>
    <w:rsid w:val="00B24EC7"/>
    <w:rsid w:val="00BA3297"/>
    <w:rsid w:val="00C1133F"/>
    <w:rsid w:val="00C365F1"/>
    <w:rsid w:val="00CB5A46"/>
    <w:rsid w:val="00CB5CA8"/>
    <w:rsid w:val="00D2046F"/>
    <w:rsid w:val="00D85450"/>
    <w:rsid w:val="00D92383"/>
    <w:rsid w:val="00DD51C4"/>
    <w:rsid w:val="00E63B42"/>
    <w:rsid w:val="00F76E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75A1"/>
    <w:rPr>
      <w:color w:val="808080"/>
    </w:rPr>
  </w:style>
  <w:style w:type="paragraph" w:customStyle="1" w:styleId="4C3A958C777C4BEF9322FC24BB6A349C">
    <w:name w:val="4C3A958C777C4BEF9322FC24BB6A349C"/>
    <w:rsid w:val="00E63B42"/>
    <w:rPr>
      <w:rFonts w:eastAsiaTheme="minorHAnsi"/>
      <w:lang w:eastAsia="en-US"/>
    </w:rPr>
  </w:style>
  <w:style w:type="paragraph" w:customStyle="1" w:styleId="4CC5823E695146D59CF6116ADDDB919D">
    <w:name w:val="4CC5823E695146D59CF6116ADDDB919D"/>
    <w:rsid w:val="00E63B42"/>
    <w:rPr>
      <w:rFonts w:eastAsiaTheme="minorHAnsi"/>
      <w:lang w:eastAsia="en-US"/>
    </w:rPr>
  </w:style>
  <w:style w:type="paragraph" w:customStyle="1" w:styleId="217F5F657DEF4FA2876C7A96DD41C738">
    <w:name w:val="217F5F657DEF4FA2876C7A96DD41C738"/>
    <w:rsid w:val="00E63B42"/>
    <w:rPr>
      <w:rFonts w:eastAsiaTheme="minorHAnsi"/>
      <w:lang w:eastAsia="en-US"/>
    </w:rPr>
  </w:style>
  <w:style w:type="paragraph" w:customStyle="1" w:styleId="28CA08DE65054441B59AF1EBAAB066B8">
    <w:name w:val="28CA08DE65054441B59AF1EBAAB066B8"/>
    <w:rsid w:val="00E63B42"/>
    <w:rPr>
      <w:rFonts w:eastAsiaTheme="minorHAnsi"/>
      <w:lang w:eastAsia="en-US"/>
    </w:rPr>
  </w:style>
  <w:style w:type="paragraph" w:customStyle="1" w:styleId="4C3A958C777C4BEF9322FC24BB6A349C1">
    <w:name w:val="4C3A958C777C4BEF9322FC24BB6A349C1"/>
    <w:rsid w:val="00E63B42"/>
    <w:rPr>
      <w:rFonts w:eastAsiaTheme="minorHAnsi"/>
      <w:lang w:eastAsia="en-US"/>
    </w:rPr>
  </w:style>
  <w:style w:type="paragraph" w:customStyle="1" w:styleId="4CC5823E695146D59CF6116ADDDB919D1">
    <w:name w:val="4CC5823E695146D59CF6116ADDDB919D1"/>
    <w:rsid w:val="00E63B42"/>
    <w:rPr>
      <w:rFonts w:eastAsiaTheme="minorHAnsi"/>
      <w:lang w:eastAsia="en-US"/>
    </w:rPr>
  </w:style>
  <w:style w:type="paragraph" w:customStyle="1" w:styleId="217F5F657DEF4FA2876C7A96DD41C7381">
    <w:name w:val="217F5F657DEF4FA2876C7A96DD41C7381"/>
    <w:rsid w:val="00E63B42"/>
    <w:rPr>
      <w:rFonts w:eastAsiaTheme="minorHAnsi"/>
      <w:lang w:eastAsia="en-US"/>
    </w:rPr>
  </w:style>
  <w:style w:type="paragraph" w:customStyle="1" w:styleId="28CA08DE65054441B59AF1EBAAB066B81">
    <w:name w:val="28CA08DE65054441B59AF1EBAAB066B81"/>
    <w:rsid w:val="00E63B42"/>
    <w:rPr>
      <w:rFonts w:eastAsiaTheme="minorHAnsi"/>
      <w:lang w:eastAsia="en-US"/>
    </w:rPr>
  </w:style>
  <w:style w:type="paragraph" w:customStyle="1" w:styleId="4C3A958C777C4BEF9322FC24BB6A349C2">
    <w:name w:val="4C3A958C777C4BEF9322FC24BB6A349C2"/>
    <w:rsid w:val="00E63B42"/>
    <w:rPr>
      <w:rFonts w:eastAsiaTheme="minorHAnsi"/>
      <w:lang w:eastAsia="en-US"/>
    </w:rPr>
  </w:style>
  <w:style w:type="paragraph" w:customStyle="1" w:styleId="4CC5823E695146D59CF6116ADDDB919D2">
    <w:name w:val="4CC5823E695146D59CF6116ADDDB919D2"/>
    <w:rsid w:val="00E63B42"/>
    <w:rPr>
      <w:rFonts w:eastAsiaTheme="minorHAnsi"/>
      <w:lang w:eastAsia="en-US"/>
    </w:rPr>
  </w:style>
  <w:style w:type="paragraph" w:customStyle="1" w:styleId="217F5F657DEF4FA2876C7A96DD41C7382">
    <w:name w:val="217F5F657DEF4FA2876C7A96DD41C7382"/>
    <w:rsid w:val="00E63B42"/>
    <w:rPr>
      <w:rFonts w:eastAsiaTheme="minorHAnsi"/>
      <w:lang w:eastAsia="en-US"/>
    </w:rPr>
  </w:style>
  <w:style w:type="paragraph" w:customStyle="1" w:styleId="28CA08DE65054441B59AF1EBAAB066B82">
    <w:name w:val="28CA08DE65054441B59AF1EBAAB066B82"/>
    <w:rsid w:val="00E63B42"/>
    <w:rPr>
      <w:rFonts w:eastAsiaTheme="minorHAnsi"/>
      <w:lang w:eastAsia="en-US"/>
    </w:rPr>
  </w:style>
  <w:style w:type="paragraph" w:customStyle="1" w:styleId="40BFADC037F94FDAAD95BFF7AFA94777">
    <w:name w:val="40BFADC037F94FDAAD95BFF7AFA94777"/>
    <w:rsid w:val="00E63B42"/>
    <w:rPr>
      <w:rFonts w:eastAsiaTheme="minorHAnsi"/>
      <w:lang w:eastAsia="en-US"/>
    </w:rPr>
  </w:style>
  <w:style w:type="paragraph" w:customStyle="1" w:styleId="1E3598A36A2F4675B4687FEC2EA792D2">
    <w:name w:val="1E3598A36A2F4675B4687FEC2EA792D2"/>
    <w:rsid w:val="00E63B42"/>
    <w:pPr>
      <w:ind w:left="720"/>
      <w:contextualSpacing/>
    </w:pPr>
    <w:rPr>
      <w:rFonts w:eastAsiaTheme="minorHAnsi"/>
      <w:lang w:eastAsia="en-US"/>
    </w:rPr>
  </w:style>
  <w:style w:type="paragraph" w:customStyle="1" w:styleId="47D789F3540F4E68A7BF3DAAA50570EB">
    <w:name w:val="47D789F3540F4E68A7BF3DAAA50570EB"/>
    <w:rsid w:val="00E63B42"/>
    <w:pPr>
      <w:ind w:left="720"/>
      <w:contextualSpacing/>
    </w:pPr>
    <w:rPr>
      <w:rFonts w:eastAsiaTheme="minorHAnsi"/>
      <w:lang w:eastAsia="en-US"/>
    </w:rPr>
  </w:style>
  <w:style w:type="paragraph" w:customStyle="1" w:styleId="F1EBE82BEE1641C79F0DD3EE82E444A0">
    <w:name w:val="F1EBE82BEE1641C79F0DD3EE82E444A0"/>
    <w:rsid w:val="00E63B42"/>
    <w:pPr>
      <w:ind w:left="720"/>
      <w:contextualSpacing/>
    </w:pPr>
    <w:rPr>
      <w:rFonts w:eastAsiaTheme="minorHAnsi"/>
      <w:lang w:eastAsia="en-US"/>
    </w:rPr>
  </w:style>
  <w:style w:type="paragraph" w:customStyle="1" w:styleId="858B3C97B8FC4B789C5C01C330FBEC20">
    <w:name w:val="858B3C97B8FC4B789C5C01C330FBEC20"/>
    <w:rsid w:val="00E63B42"/>
    <w:rPr>
      <w:rFonts w:eastAsiaTheme="minorHAnsi"/>
      <w:lang w:eastAsia="en-US"/>
    </w:rPr>
  </w:style>
  <w:style w:type="paragraph" w:customStyle="1" w:styleId="4C3A958C777C4BEF9322FC24BB6A349C3">
    <w:name w:val="4C3A958C777C4BEF9322FC24BB6A349C3"/>
    <w:rsid w:val="00E63B42"/>
    <w:rPr>
      <w:rFonts w:eastAsiaTheme="minorHAnsi"/>
      <w:lang w:eastAsia="en-US"/>
    </w:rPr>
  </w:style>
  <w:style w:type="paragraph" w:customStyle="1" w:styleId="4CC5823E695146D59CF6116ADDDB919D3">
    <w:name w:val="4CC5823E695146D59CF6116ADDDB919D3"/>
    <w:rsid w:val="00E63B42"/>
    <w:rPr>
      <w:rFonts w:eastAsiaTheme="minorHAnsi"/>
      <w:lang w:eastAsia="en-US"/>
    </w:rPr>
  </w:style>
  <w:style w:type="paragraph" w:customStyle="1" w:styleId="217F5F657DEF4FA2876C7A96DD41C7383">
    <w:name w:val="217F5F657DEF4FA2876C7A96DD41C7383"/>
    <w:rsid w:val="00E63B42"/>
    <w:rPr>
      <w:rFonts w:eastAsiaTheme="minorHAnsi"/>
      <w:lang w:eastAsia="en-US"/>
    </w:rPr>
  </w:style>
  <w:style w:type="paragraph" w:customStyle="1" w:styleId="28CA08DE65054441B59AF1EBAAB066B83">
    <w:name w:val="28CA08DE65054441B59AF1EBAAB066B83"/>
    <w:rsid w:val="00E63B42"/>
    <w:rPr>
      <w:rFonts w:eastAsiaTheme="minorHAnsi"/>
      <w:lang w:eastAsia="en-US"/>
    </w:rPr>
  </w:style>
  <w:style w:type="paragraph" w:customStyle="1" w:styleId="40BFADC037F94FDAAD95BFF7AFA947771">
    <w:name w:val="40BFADC037F94FDAAD95BFF7AFA947771"/>
    <w:rsid w:val="00E63B42"/>
    <w:rPr>
      <w:rFonts w:eastAsiaTheme="minorHAnsi"/>
      <w:lang w:eastAsia="en-US"/>
    </w:rPr>
  </w:style>
  <w:style w:type="paragraph" w:customStyle="1" w:styleId="1E3598A36A2F4675B4687FEC2EA792D21">
    <w:name w:val="1E3598A36A2F4675B4687FEC2EA792D21"/>
    <w:rsid w:val="00E63B42"/>
    <w:pPr>
      <w:ind w:left="720"/>
      <w:contextualSpacing/>
    </w:pPr>
    <w:rPr>
      <w:rFonts w:eastAsiaTheme="minorHAnsi"/>
      <w:lang w:eastAsia="en-US"/>
    </w:rPr>
  </w:style>
  <w:style w:type="paragraph" w:customStyle="1" w:styleId="47D789F3540F4E68A7BF3DAAA50570EB1">
    <w:name w:val="47D789F3540F4E68A7BF3DAAA50570EB1"/>
    <w:rsid w:val="00E63B42"/>
    <w:pPr>
      <w:ind w:left="720"/>
      <w:contextualSpacing/>
    </w:pPr>
    <w:rPr>
      <w:rFonts w:eastAsiaTheme="minorHAnsi"/>
      <w:lang w:eastAsia="en-US"/>
    </w:rPr>
  </w:style>
  <w:style w:type="paragraph" w:customStyle="1" w:styleId="F1EBE82BEE1641C79F0DD3EE82E444A01">
    <w:name w:val="F1EBE82BEE1641C79F0DD3EE82E444A01"/>
    <w:rsid w:val="00E63B42"/>
    <w:pPr>
      <w:ind w:left="720"/>
      <w:contextualSpacing/>
    </w:pPr>
    <w:rPr>
      <w:rFonts w:eastAsiaTheme="minorHAnsi"/>
      <w:lang w:eastAsia="en-US"/>
    </w:rPr>
  </w:style>
  <w:style w:type="paragraph" w:customStyle="1" w:styleId="3DBC83F3AFA54245A5CDD42D2FFD75B3">
    <w:name w:val="3DBC83F3AFA54245A5CDD42D2FFD75B3"/>
    <w:rsid w:val="00E63B42"/>
    <w:rPr>
      <w:rFonts w:eastAsiaTheme="minorHAnsi"/>
      <w:lang w:eastAsia="en-US"/>
    </w:rPr>
  </w:style>
  <w:style w:type="paragraph" w:customStyle="1" w:styleId="92744FBC6D97465ABC8568947B4EBCD3">
    <w:name w:val="92744FBC6D97465ABC8568947B4EBCD3"/>
    <w:rsid w:val="00E63B42"/>
    <w:rPr>
      <w:rFonts w:eastAsiaTheme="minorHAnsi"/>
      <w:lang w:eastAsia="en-US"/>
    </w:rPr>
  </w:style>
  <w:style w:type="paragraph" w:customStyle="1" w:styleId="D23B39F5BF78483D872959208477A7AA">
    <w:name w:val="D23B39F5BF78483D872959208477A7AA"/>
    <w:rsid w:val="00E63B42"/>
    <w:pPr>
      <w:ind w:left="720"/>
      <w:contextualSpacing/>
    </w:pPr>
    <w:rPr>
      <w:rFonts w:eastAsiaTheme="minorHAnsi"/>
      <w:lang w:eastAsia="en-US"/>
    </w:rPr>
  </w:style>
  <w:style w:type="paragraph" w:customStyle="1" w:styleId="2CEF1B0FE1E5461DBAD72CFBFCA67E97">
    <w:name w:val="2CEF1B0FE1E5461DBAD72CFBFCA67E97"/>
    <w:rsid w:val="00E63B42"/>
    <w:pPr>
      <w:ind w:left="720"/>
      <w:contextualSpacing/>
    </w:pPr>
    <w:rPr>
      <w:rFonts w:eastAsiaTheme="minorHAnsi"/>
      <w:lang w:eastAsia="en-US"/>
    </w:rPr>
  </w:style>
  <w:style w:type="paragraph" w:customStyle="1" w:styleId="97294AED0D7445BABE1F28E243325510">
    <w:name w:val="97294AED0D7445BABE1F28E243325510"/>
    <w:rsid w:val="00E63B42"/>
    <w:rPr>
      <w:rFonts w:eastAsiaTheme="minorHAnsi"/>
      <w:lang w:eastAsia="en-US"/>
    </w:rPr>
  </w:style>
  <w:style w:type="paragraph" w:customStyle="1" w:styleId="C39D1B8E371146AF82C8C47F248AA363">
    <w:name w:val="C39D1B8E371146AF82C8C47F248AA363"/>
    <w:rsid w:val="00951B3D"/>
  </w:style>
  <w:style w:type="paragraph" w:customStyle="1" w:styleId="0F7CBE7E6DE34B36A2EA0D784C4D558E">
    <w:name w:val="0F7CBE7E6DE34B36A2EA0D784C4D558E"/>
    <w:rsid w:val="00951B3D"/>
  </w:style>
  <w:style w:type="paragraph" w:customStyle="1" w:styleId="4C3A958C777C4BEF9322FC24BB6A349C4">
    <w:name w:val="4C3A958C777C4BEF9322FC24BB6A349C4"/>
    <w:rsid w:val="00951B3D"/>
    <w:rPr>
      <w:rFonts w:eastAsiaTheme="minorHAnsi"/>
      <w:lang w:eastAsia="en-US"/>
    </w:rPr>
  </w:style>
  <w:style w:type="paragraph" w:customStyle="1" w:styleId="4CC5823E695146D59CF6116ADDDB919D4">
    <w:name w:val="4CC5823E695146D59CF6116ADDDB919D4"/>
    <w:rsid w:val="00951B3D"/>
    <w:rPr>
      <w:rFonts w:eastAsiaTheme="minorHAnsi"/>
      <w:lang w:eastAsia="en-US"/>
    </w:rPr>
  </w:style>
  <w:style w:type="paragraph" w:customStyle="1" w:styleId="0F7CBE7E6DE34B36A2EA0D784C4D558E1">
    <w:name w:val="0F7CBE7E6DE34B36A2EA0D784C4D558E1"/>
    <w:rsid w:val="00951B3D"/>
    <w:rPr>
      <w:rFonts w:eastAsiaTheme="minorHAnsi"/>
      <w:lang w:eastAsia="en-US"/>
    </w:rPr>
  </w:style>
  <w:style w:type="paragraph" w:customStyle="1" w:styleId="C39D1B8E371146AF82C8C47F248AA3631">
    <w:name w:val="C39D1B8E371146AF82C8C47F248AA3631"/>
    <w:rsid w:val="00951B3D"/>
    <w:rPr>
      <w:rFonts w:eastAsiaTheme="minorHAnsi"/>
      <w:lang w:eastAsia="en-US"/>
    </w:rPr>
  </w:style>
  <w:style w:type="paragraph" w:customStyle="1" w:styleId="40BFADC037F94FDAAD95BFF7AFA947772">
    <w:name w:val="40BFADC037F94FDAAD95BFF7AFA947772"/>
    <w:rsid w:val="00951B3D"/>
    <w:rPr>
      <w:rFonts w:eastAsiaTheme="minorHAnsi"/>
      <w:lang w:eastAsia="en-US"/>
    </w:rPr>
  </w:style>
  <w:style w:type="paragraph" w:customStyle="1" w:styleId="1E3598A36A2F4675B4687FEC2EA792D22">
    <w:name w:val="1E3598A36A2F4675B4687FEC2EA792D22"/>
    <w:rsid w:val="00951B3D"/>
    <w:pPr>
      <w:ind w:left="720"/>
      <w:contextualSpacing/>
    </w:pPr>
    <w:rPr>
      <w:rFonts w:eastAsiaTheme="minorHAnsi"/>
      <w:lang w:eastAsia="en-US"/>
    </w:rPr>
  </w:style>
  <w:style w:type="paragraph" w:customStyle="1" w:styleId="47D789F3540F4E68A7BF3DAAA50570EB2">
    <w:name w:val="47D789F3540F4E68A7BF3DAAA50570EB2"/>
    <w:rsid w:val="00951B3D"/>
    <w:pPr>
      <w:ind w:left="720"/>
      <w:contextualSpacing/>
    </w:pPr>
    <w:rPr>
      <w:rFonts w:eastAsiaTheme="minorHAnsi"/>
      <w:lang w:eastAsia="en-US"/>
    </w:rPr>
  </w:style>
  <w:style w:type="paragraph" w:customStyle="1" w:styleId="F1EBE82BEE1641C79F0DD3EE82E444A02">
    <w:name w:val="F1EBE82BEE1641C79F0DD3EE82E444A02"/>
    <w:rsid w:val="00951B3D"/>
    <w:pPr>
      <w:ind w:left="720"/>
      <w:contextualSpacing/>
    </w:pPr>
    <w:rPr>
      <w:rFonts w:eastAsiaTheme="minorHAnsi"/>
      <w:lang w:eastAsia="en-US"/>
    </w:rPr>
  </w:style>
  <w:style w:type="paragraph" w:customStyle="1" w:styleId="3DBC83F3AFA54245A5CDD42D2FFD75B31">
    <w:name w:val="3DBC83F3AFA54245A5CDD42D2FFD75B31"/>
    <w:rsid w:val="00951B3D"/>
    <w:rPr>
      <w:rFonts w:eastAsiaTheme="minorHAnsi"/>
      <w:lang w:eastAsia="en-US"/>
    </w:rPr>
  </w:style>
  <w:style w:type="paragraph" w:customStyle="1" w:styleId="92744FBC6D97465ABC8568947B4EBCD31">
    <w:name w:val="92744FBC6D97465ABC8568947B4EBCD31"/>
    <w:rsid w:val="00951B3D"/>
    <w:rPr>
      <w:rFonts w:eastAsiaTheme="minorHAnsi"/>
      <w:lang w:eastAsia="en-US"/>
    </w:rPr>
  </w:style>
  <w:style w:type="paragraph" w:customStyle="1" w:styleId="D23B39F5BF78483D872959208477A7AA1">
    <w:name w:val="D23B39F5BF78483D872959208477A7AA1"/>
    <w:rsid w:val="00951B3D"/>
    <w:pPr>
      <w:ind w:left="720"/>
      <w:contextualSpacing/>
    </w:pPr>
    <w:rPr>
      <w:rFonts w:eastAsiaTheme="minorHAnsi"/>
      <w:lang w:eastAsia="en-US"/>
    </w:rPr>
  </w:style>
  <w:style w:type="paragraph" w:customStyle="1" w:styleId="2CEF1B0FE1E5461DBAD72CFBFCA67E971">
    <w:name w:val="2CEF1B0FE1E5461DBAD72CFBFCA67E971"/>
    <w:rsid w:val="00951B3D"/>
    <w:pPr>
      <w:ind w:left="720"/>
      <w:contextualSpacing/>
    </w:pPr>
    <w:rPr>
      <w:rFonts w:eastAsiaTheme="minorHAnsi"/>
      <w:lang w:eastAsia="en-US"/>
    </w:rPr>
  </w:style>
  <w:style w:type="paragraph" w:customStyle="1" w:styleId="97294AED0D7445BABE1F28E2433255101">
    <w:name w:val="97294AED0D7445BABE1F28E2433255101"/>
    <w:rsid w:val="00951B3D"/>
    <w:rPr>
      <w:rFonts w:eastAsiaTheme="minorHAnsi"/>
      <w:lang w:eastAsia="en-US"/>
    </w:rPr>
  </w:style>
  <w:style w:type="paragraph" w:customStyle="1" w:styleId="4C3A958C777C4BEF9322FC24BB6A349C5">
    <w:name w:val="4C3A958C777C4BEF9322FC24BB6A349C5"/>
    <w:rsid w:val="00C365F1"/>
    <w:rPr>
      <w:rFonts w:eastAsiaTheme="minorHAnsi"/>
      <w:lang w:eastAsia="en-US"/>
    </w:rPr>
  </w:style>
  <w:style w:type="paragraph" w:customStyle="1" w:styleId="4CC5823E695146D59CF6116ADDDB919D5">
    <w:name w:val="4CC5823E695146D59CF6116ADDDB919D5"/>
    <w:rsid w:val="00C365F1"/>
    <w:rPr>
      <w:rFonts w:eastAsiaTheme="minorHAnsi"/>
      <w:lang w:eastAsia="en-US"/>
    </w:rPr>
  </w:style>
  <w:style w:type="paragraph" w:customStyle="1" w:styleId="0F7CBE7E6DE34B36A2EA0D784C4D558E2">
    <w:name w:val="0F7CBE7E6DE34B36A2EA0D784C4D558E2"/>
    <w:rsid w:val="00C365F1"/>
    <w:rPr>
      <w:rFonts w:eastAsiaTheme="minorHAnsi"/>
      <w:lang w:eastAsia="en-US"/>
    </w:rPr>
  </w:style>
  <w:style w:type="paragraph" w:customStyle="1" w:styleId="C39D1B8E371146AF82C8C47F248AA3632">
    <w:name w:val="C39D1B8E371146AF82C8C47F248AA3632"/>
    <w:rsid w:val="00C365F1"/>
    <w:rPr>
      <w:rFonts w:eastAsiaTheme="minorHAnsi"/>
      <w:lang w:eastAsia="en-US"/>
    </w:rPr>
  </w:style>
  <w:style w:type="paragraph" w:customStyle="1" w:styleId="40BFADC037F94FDAAD95BFF7AFA947773">
    <w:name w:val="40BFADC037F94FDAAD95BFF7AFA947773"/>
    <w:rsid w:val="00C365F1"/>
    <w:rPr>
      <w:rFonts w:eastAsiaTheme="minorHAnsi"/>
      <w:lang w:eastAsia="en-US"/>
    </w:rPr>
  </w:style>
  <w:style w:type="paragraph" w:customStyle="1" w:styleId="1E3598A36A2F4675B4687FEC2EA792D23">
    <w:name w:val="1E3598A36A2F4675B4687FEC2EA792D23"/>
    <w:rsid w:val="00C365F1"/>
    <w:pPr>
      <w:ind w:left="720"/>
      <w:contextualSpacing/>
    </w:pPr>
    <w:rPr>
      <w:rFonts w:eastAsiaTheme="minorHAnsi"/>
      <w:lang w:eastAsia="en-US"/>
    </w:rPr>
  </w:style>
  <w:style w:type="paragraph" w:customStyle="1" w:styleId="47D789F3540F4E68A7BF3DAAA50570EB3">
    <w:name w:val="47D789F3540F4E68A7BF3DAAA50570EB3"/>
    <w:rsid w:val="00C365F1"/>
    <w:pPr>
      <w:ind w:left="720"/>
      <w:contextualSpacing/>
    </w:pPr>
    <w:rPr>
      <w:rFonts w:eastAsiaTheme="minorHAnsi"/>
      <w:lang w:eastAsia="en-US"/>
    </w:rPr>
  </w:style>
  <w:style w:type="paragraph" w:customStyle="1" w:styleId="F1EBE82BEE1641C79F0DD3EE82E444A03">
    <w:name w:val="F1EBE82BEE1641C79F0DD3EE82E444A03"/>
    <w:rsid w:val="00C365F1"/>
    <w:pPr>
      <w:ind w:left="720"/>
      <w:contextualSpacing/>
    </w:pPr>
    <w:rPr>
      <w:rFonts w:eastAsiaTheme="minorHAnsi"/>
      <w:lang w:eastAsia="en-US"/>
    </w:rPr>
  </w:style>
  <w:style w:type="paragraph" w:customStyle="1" w:styleId="3DBC83F3AFA54245A5CDD42D2FFD75B32">
    <w:name w:val="3DBC83F3AFA54245A5CDD42D2FFD75B32"/>
    <w:rsid w:val="00C365F1"/>
    <w:rPr>
      <w:rFonts w:eastAsiaTheme="minorHAnsi"/>
      <w:lang w:eastAsia="en-US"/>
    </w:rPr>
  </w:style>
  <w:style w:type="paragraph" w:customStyle="1" w:styleId="92744FBC6D97465ABC8568947B4EBCD32">
    <w:name w:val="92744FBC6D97465ABC8568947B4EBCD32"/>
    <w:rsid w:val="00C365F1"/>
    <w:rPr>
      <w:rFonts w:eastAsiaTheme="minorHAnsi"/>
      <w:lang w:eastAsia="en-US"/>
    </w:rPr>
  </w:style>
  <w:style w:type="paragraph" w:customStyle="1" w:styleId="D23B39F5BF78483D872959208477A7AA2">
    <w:name w:val="D23B39F5BF78483D872959208477A7AA2"/>
    <w:rsid w:val="00C365F1"/>
    <w:pPr>
      <w:ind w:left="720"/>
      <w:contextualSpacing/>
    </w:pPr>
    <w:rPr>
      <w:rFonts w:eastAsiaTheme="minorHAnsi"/>
      <w:lang w:eastAsia="en-US"/>
    </w:rPr>
  </w:style>
  <w:style w:type="paragraph" w:customStyle="1" w:styleId="2CEF1B0FE1E5461DBAD72CFBFCA67E972">
    <w:name w:val="2CEF1B0FE1E5461DBAD72CFBFCA67E972"/>
    <w:rsid w:val="00C365F1"/>
    <w:pPr>
      <w:ind w:left="720"/>
      <w:contextualSpacing/>
    </w:pPr>
    <w:rPr>
      <w:rFonts w:eastAsiaTheme="minorHAnsi"/>
      <w:lang w:eastAsia="en-US"/>
    </w:rPr>
  </w:style>
  <w:style w:type="paragraph" w:customStyle="1" w:styleId="97294AED0D7445BABE1F28E2433255102">
    <w:name w:val="97294AED0D7445BABE1F28E2433255102"/>
    <w:rsid w:val="00C365F1"/>
    <w:rPr>
      <w:rFonts w:eastAsiaTheme="minorHAnsi"/>
      <w:lang w:eastAsia="en-US"/>
    </w:rPr>
  </w:style>
  <w:style w:type="paragraph" w:customStyle="1" w:styleId="25CE1928E1D440CBB68A63D53529A2F9">
    <w:name w:val="25CE1928E1D440CBB68A63D53529A2F9"/>
    <w:rsid w:val="00C365F1"/>
    <w:rPr>
      <w:rFonts w:eastAsiaTheme="minorHAnsi"/>
      <w:lang w:eastAsia="en-US"/>
    </w:rPr>
  </w:style>
  <w:style w:type="paragraph" w:customStyle="1" w:styleId="D02E8C85F0154B108B926E70730DECF2">
    <w:name w:val="D02E8C85F0154B108B926E70730DECF2"/>
    <w:rsid w:val="00C365F1"/>
    <w:rPr>
      <w:rFonts w:eastAsiaTheme="minorHAnsi"/>
      <w:lang w:eastAsia="en-US"/>
    </w:rPr>
  </w:style>
  <w:style w:type="paragraph" w:customStyle="1" w:styleId="BD09111729E54F4CB8A34E9DAB5AE8E4">
    <w:name w:val="BD09111729E54F4CB8A34E9DAB5AE8E4"/>
    <w:rsid w:val="00C365F1"/>
    <w:rPr>
      <w:rFonts w:eastAsiaTheme="minorHAnsi"/>
      <w:lang w:eastAsia="en-US"/>
    </w:rPr>
  </w:style>
  <w:style w:type="paragraph" w:customStyle="1" w:styleId="4C3A958C777C4BEF9322FC24BB6A349C6">
    <w:name w:val="4C3A958C777C4BEF9322FC24BB6A349C6"/>
    <w:rsid w:val="00C365F1"/>
    <w:rPr>
      <w:rFonts w:eastAsiaTheme="minorHAnsi"/>
      <w:lang w:eastAsia="en-US"/>
    </w:rPr>
  </w:style>
  <w:style w:type="paragraph" w:customStyle="1" w:styleId="4CC5823E695146D59CF6116ADDDB919D6">
    <w:name w:val="4CC5823E695146D59CF6116ADDDB919D6"/>
    <w:rsid w:val="00C365F1"/>
    <w:rPr>
      <w:rFonts w:eastAsiaTheme="minorHAnsi"/>
      <w:lang w:eastAsia="en-US"/>
    </w:rPr>
  </w:style>
  <w:style w:type="paragraph" w:customStyle="1" w:styleId="0F7CBE7E6DE34B36A2EA0D784C4D558E3">
    <w:name w:val="0F7CBE7E6DE34B36A2EA0D784C4D558E3"/>
    <w:rsid w:val="00C365F1"/>
    <w:rPr>
      <w:rFonts w:eastAsiaTheme="minorHAnsi"/>
      <w:lang w:eastAsia="en-US"/>
    </w:rPr>
  </w:style>
  <w:style w:type="paragraph" w:customStyle="1" w:styleId="C39D1B8E371146AF82C8C47F248AA3633">
    <w:name w:val="C39D1B8E371146AF82C8C47F248AA3633"/>
    <w:rsid w:val="00C365F1"/>
    <w:rPr>
      <w:rFonts w:eastAsiaTheme="minorHAnsi"/>
      <w:lang w:eastAsia="en-US"/>
    </w:rPr>
  </w:style>
  <w:style w:type="paragraph" w:customStyle="1" w:styleId="40BFADC037F94FDAAD95BFF7AFA947774">
    <w:name w:val="40BFADC037F94FDAAD95BFF7AFA947774"/>
    <w:rsid w:val="00C365F1"/>
    <w:rPr>
      <w:rFonts w:eastAsiaTheme="minorHAnsi"/>
      <w:lang w:eastAsia="en-US"/>
    </w:rPr>
  </w:style>
  <w:style w:type="paragraph" w:customStyle="1" w:styleId="1E3598A36A2F4675B4687FEC2EA792D24">
    <w:name w:val="1E3598A36A2F4675B4687FEC2EA792D24"/>
    <w:rsid w:val="00C365F1"/>
    <w:pPr>
      <w:ind w:left="720"/>
      <w:contextualSpacing/>
    </w:pPr>
    <w:rPr>
      <w:rFonts w:eastAsiaTheme="minorHAnsi"/>
      <w:lang w:eastAsia="en-US"/>
    </w:rPr>
  </w:style>
  <w:style w:type="paragraph" w:customStyle="1" w:styleId="47D789F3540F4E68A7BF3DAAA50570EB4">
    <w:name w:val="47D789F3540F4E68A7BF3DAAA50570EB4"/>
    <w:rsid w:val="00C365F1"/>
    <w:pPr>
      <w:ind w:left="720"/>
      <w:contextualSpacing/>
    </w:pPr>
    <w:rPr>
      <w:rFonts w:eastAsiaTheme="minorHAnsi"/>
      <w:lang w:eastAsia="en-US"/>
    </w:rPr>
  </w:style>
  <w:style w:type="paragraph" w:customStyle="1" w:styleId="F1EBE82BEE1641C79F0DD3EE82E444A04">
    <w:name w:val="F1EBE82BEE1641C79F0DD3EE82E444A04"/>
    <w:rsid w:val="00C365F1"/>
    <w:pPr>
      <w:ind w:left="720"/>
      <w:contextualSpacing/>
    </w:pPr>
    <w:rPr>
      <w:rFonts w:eastAsiaTheme="minorHAnsi"/>
      <w:lang w:eastAsia="en-US"/>
    </w:rPr>
  </w:style>
  <w:style w:type="paragraph" w:customStyle="1" w:styleId="3DBC83F3AFA54245A5CDD42D2FFD75B33">
    <w:name w:val="3DBC83F3AFA54245A5CDD42D2FFD75B33"/>
    <w:rsid w:val="00C365F1"/>
    <w:rPr>
      <w:rFonts w:eastAsiaTheme="minorHAnsi"/>
      <w:lang w:eastAsia="en-US"/>
    </w:rPr>
  </w:style>
  <w:style w:type="paragraph" w:customStyle="1" w:styleId="92744FBC6D97465ABC8568947B4EBCD33">
    <w:name w:val="92744FBC6D97465ABC8568947B4EBCD33"/>
    <w:rsid w:val="00C365F1"/>
    <w:rPr>
      <w:rFonts w:eastAsiaTheme="minorHAnsi"/>
      <w:lang w:eastAsia="en-US"/>
    </w:rPr>
  </w:style>
  <w:style w:type="paragraph" w:customStyle="1" w:styleId="D23B39F5BF78483D872959208477A7AA3">
    <w:name w:val="D23B39F5BF78483D872959208477A7AA3"/>
    <w:rsid w:val="00C365F1"/>
    <w:pPr>
      <w:ind w:left="720"/>
      <w:contextualSpacing/>
    </w:pPr>
    <w:rPr>
      <w:rFonts w:eastAsiaTheme="minorHAnsi"/>
      <w:lang w:eastAsia="en-US"/>
    </w:rPr>
  </w:style>
  <w:style w:type="paragraph" w:customStyle="1" w:styleId="2CEF1B0FE1E5461DBAD72CFBFCA67E973">
    <w:name w:val="2CEF1B0FE1E5461DBAD72CFBFCA67E973"/>
    <w:rsid w:val="00C365F1"/>
    <w:pPr>
      <w:ind w:left="720"/>
      <w:contextualSpacing/>
    </w:pPr>
    <w:rPr>
      <w:rFonts w:eastAsiaTheme="minorHAnsi"/>
      <w:lang w:eastAsia="en-US"/>
    </w:rPr>
  </w:style>
  <w:style w:type="paragraph" w:customStyle="1" w:styleId="97294AED0D7445BABE1F28E2433255103">
    <w:name w:val="97294AED0D7445BABE1F28E2433255103"/>
    <w:rsid w:val="00C365F1"/>
    <w:rPr>
      <w:rFonts w:eastAsiaTheme="minorHAnsi"/>
      <w:lang w:eastAsia="en-US"/>
    </w:rPr>
  </w:style>
  <w:style w:type="paragraph" w:customStyle="1" w:styleId="25CE1928E1D440CBB68A63D53529A2F91">
    <w:name w:val="25CE1928E1D440CBB68A63D53529A2F91"/>
    <w:rsid w:val="00C365F1"/>
    <w:rPr>
      <w:rFonts w:eastAsiaTheme="minorHAnsi"/>
      <w:lang w:eastAsia="en-US"/>
    </w:rPr>
  </w:style>
  <w:style w:type="paragraph" w:customStyle="1" w:styleId="D02E8C85F0154B108B926E70730DECF21">
    <w:name w:val="D02E8C85F0154B108B926E70730DECF21"/>
    <w:rsid w:val="00C365F1"/>
    <w:rPr>
      <w:rFonts w:eastAsiaTheme="minorHAnsi"/>
      <w:lang w:eastAsia="en-US"/>
    </w:rPr>
  </w:style>
  <w:style w:type="paragraph" w:customStyle="1" w:styleId="BD09111729E54F4CB8A34E9DAB5AE8E41">
    <w:name w:val="BD09111729E54F4CB8A34E9DAB5AE8E41"/>
    <w:rsid w:val="00C365F1"/>
    <w:rPr>
      <w:rFonts w:eastAsiaTheme="minorHAnsi"/>
      <w:lang w:eastAsia="en-US"/>
    </w:rPr>
  </w:style>
  <w:style w:type="paragraph" w:customStyle="1" w:styleId="4C3A958C777C4BEF9322FC24BB6A349C7">
    <w:name w:val="4C3A958C777C4BEF9322FC24BB6A349C7"/>
    <w:rsid w:val="00C365F1"/>
    <w:rPr>
      <w:rFonts w:eastAsiaTheme="minorHAnsi"/>
      <w:lang w:eastAsia="en-US"/>
    </w:rPr>
  </w:style>
  <w:style w:type="paragraph" w:customStyle="1" w:styleId="4CC5823E695146D59CF6116ADDDB919D7">
    <w:name w:val="4CC5823E695146D59CF6116ADDDB919D7"/>
    <w:rsid w:val="00C365F1"/>
    <w:rPr>
      <w:rFonts w:eastAsiaTheme="minorHAnsi"/>
      <w:lang w:eastAsia="en-US"/>
    </w:rPr>
  </w:style>
  <w:style w:type="paragraph" w:customStyle="1" w:styleId="0F7CBE7E6DE34B36A2EA0D784C4D558E4">
    <w:name w:val="0F7CBE7E6DE34B36A2EA0D784C4D558E4"/>
    <w:rsid w:val="00C365F1"/>
    <w:rPr>
      <w:rFonts w:eastAsiaTheme="minorHAnsi"/>
      <w:lang w:eastAsia="en-US"/>
    </w:rPr>
  </w:style>
  <w:style w:type="paragraph" w:customStyle="1" w:styleId="C39D1B8E371146AF82C8C47F248AA3634">
    <w:name w:val="C39D1B8E371146AF82C8C47F248AA3634"/>
    <w:rsid w:val="00C365F1"/>
    <w:rPr>
      <w:rFonts w:eastAsiaTheme="minorHAnsi"/>
      <w:lang w:eastAsia="en-US"/>
    </w:rPr>
  </w:style>
  <w:style w:type="paragraph" w:customStyle="1" w:styleId="40BFADC037F94FDAAD95BFF7AFA947775">
    <w:name w:val="40BFADC037F94FDAAD95BFF7AFA947775"/>
    <w:rsid w:val="00C365F1"/>
    <w:rPr>
      <w:rFonts w:eastAsiaTheme="minorHAnsi"/>
      <w:lang w:eastAsia="en-US"/>
    </w:rPr>
  </w:style>
  <w:style w:type="paragraph" w:customStyle="1" w:styleId="1E3598A36A2F4675B4687FEC2EA792D25">
    <w:name w:val="1E3598A36A2F4675B4687FEC2EA792D25"/>
    <w:rsid w:val="00C365F1"/>
    <w:pPr>
      <w:ind w:left="720"/>
      <w:contextualSpacing/>
    </w:pPr>
    <w:rPr>
      <w:rFonts w:eastAsiaTheme="minorHAnsi"/>
      <w:lang w:eastAsia="en-US"/>
    </w:rPr>
  </w:style>
  <w:style w:type="paragraph" w:customStyle="1" w:styleId="47D789F3540F4E68A7BF3DAAA50570EB5">
    <w:name w:val="47D789F3540F4E68A7BF3DAAA50570EB5"/>
    <w:rsid w:val="00C365F1"/>
    <w:pPr>
      <w:ind w:left="720"/>
      <w:contextualSpacing/>
    </w:pPr>
    <w:rPr>
      <w:rFonts w:eastAsiaTheme="minorHAnsi"/>
      <w:lang w:eastAsia="en-US"/>
    </w:rPr>
  </w:style>
  <w:style w:type="paragraph" w:customStyle="1" w:styleId="F1EBE82BEE1641C79F0DD3EE82E444A05">
    <w:name w:val="F1EBE82BEE1641C79F0DD3EE82E444A05"/>
    <w:rsid w:val="00C365F1"/>
    <w:pPr>
      <w:ind w:left="720"/>
      <w:contextualSpacing/>
    </w:pPr>
    <w:rPr>
      <w:rFonts w:eastAsiaTheme="minorHAnsi"/>
      <w:lang w:eastAsia="en-US"/>
    </w:rPr>
  </w:style>
  <w:style w:type="paragraph" w:customStyle="1" w:styleId="3DBC83F3AFA54245A5CDD42D2FFD75B34">
    <w:name w:val="3DBC83F3AFA54245A5CDD42D2FFD75B34"/>
    <w:rsid w:val="00C365F1"/>
    <w:rPr>
      <w:rFonts w:eastAsiaTheme="minorHAnsi"/>
      <w:lang w:eastAsia="en-US"/>
    </w:rPr>
  </w:style>
  <w:style w:type="paragraph" w:customStyle="1" w:styleId="92744FBC6D97465ABC8568947B4EBCD34">
    <w:name w:val="92744FBC6D97465ABC8568947B4EBCD34"/>
    <w:rsid w:val="00C365F1"/>
    <w:rPr>
      <w:rFonts w:eastAsiaTheme="minorHAnsi"/>
      <w:lang w:eastAsia="en-US"/>
    </w:rPr>
  </w:style>
  <w:style w:type="paragraph" w:customStyle="1" w:styleId="D23B39F5BF78483D872959208477A7AA4">
    <w:name w:val="D23B39F5BF78483D872959208477A7AA4"/>
    <w:rsid w:val="00C365F1"/>
    <w:pPr>
      <w:ind w:left="720"/>
      <w:contextualSpacing/>
    </w:pPr>
    <w:rPr>
      <w:rFonts w:eastAsiaTheme="minorHAnsi"/>
      <w:lang w:eastAsia="en-US"/>
    </w:rPr>
  </w:style>
  <w:style w:type="paragraph" w:customStyle="1" w:styleId="2CEF1B0FE1E5461DBAD72CFBFCA67E974">
    <w:name w:val="2CEF1B0FE1E5461DBAD72CFBFCA67E974"/>
    <w:rsid w:val="00C365F1"/>
    <w:pPr>
      <w:ind w:left="720"/>
      <w:contextualSpacing/>
    </w:pPr>
    <w:rPr>
      <w:rFonts w:eastAsiaTheme="minorHAnsi"/>
      <w:lang w:eastAsia="en-US"/>
    </w:rPr>
  </w:style>
  <w:style w:type="paragraph" w:customStyle="1" w:styleId="97294AED0D7445BABE1F28E2433255104">
    <w:name w:val="97294AED0D7445BABE1F28E2433255104"/>
    <w:rsid w:val="00C365F1"/>
    <w:rPr>
      <w:rFonts w:eastAsiaTheme="minorHAnsi"/>
      <w:lang w:eastAsia="en-US"/>
    </w:rPr>
  </w:style>
  <w:style w:type="paragraph" w:customStyle="1" w:styleId="25CE1928E1D440CBB68A63D53529A2F92">
    <w:name w:val="25CE1928E1D440CBB68A63D53529A2F92"/>
    <w:rsid w:val="00C365F1"/>
    <w:rPr>
      <w:rFonts w:eastAsiaTheme="minorHAnsi"/>
      <w:lang w:eastAsia="en-US"/>
    </w:rPr>
  </w:style>
  <w:style w:type="paragraph" w:customStyle="1" w:styleId="D02E8C85F0154B108B926E70730DECF22">
    <w:name w:val="D02E8C85F0154B108B926E70730DECF22"/>
    <w:rsid w:val="00C365F1"/>
    <w:rPr>
      <w:rFonts w:eastAsiaTheme="minorHAnsi"/>
      <w:lang w:eastAsia="en-US"/>
    </w:rPr>
  </w:style>
  <w:style w:type="paragraph" w:customStyle="1" w:styleId="BD09111729E54F4CB8A34E9DAB5AE8E42">
    <w:name w:val="BD09111729E54F4CB8A34E9DAB5AE8E42"/>
    <w:rsid w:val="00C365F1"/>
    <w:rPr>
      <w:rFonts w:eastAsiaTheme="minorHAnsi"/>
      <w:lang w:eastAsia="en-US"/>
    </w:rPr>
  </w:style>
  <w:style w:type="paragraph" w:customStyle="1" w:styleId="4C3A958C777C4BEF9322FC24BB6A349C8">
    <w:name w:val="4C3A958C777C4BEF9322FC24BB6A349C8"/>
    <w:rsid w:val="00C365F1"/>
    <w:rPr>
      <w:rFonts w:eastAsiaTheme="minorHAnsi"/>
      <w:lang w:eastAsia="en-US"/>
    </w:rPr>
  </w:style>
  <w:style w:type="paragraph" w:customStyle="1" w:styleId="4CC5823E695146D59CF6116ADDDB919D8">
    <w:name w:val="4CC5823E695146D59CF6116ADDDB919D8"/>
    <w:rsid w:val="00C365F1"/>
    <w:rPr>
      <w:rFonts w:eastAsiaTheme="minorHAnsi"/>
      <w:lang w:eastAsia="en-US"/>
    </w:rPr>
  </w:style>
  <w:style w:type="paragraph" w:customStyle="1" w:styleId="0F7CBE7E6DE34B36A2EA0D784C4D558E5">
    <w:name w:val="0F7CBE7E6DE34B36A2EA0D784C4D558E5"/>
    <w:rsid w:val="00C365F1"/>
    <w:rPr>
      <w:rFonts w:eastAsiaTheme="minorHAnsi"/>
      <w:lang w:eastAsia="en-US"/>
    </w:rPr>
  </w:style>
  <w:style w:type="paragraph" w:customStyle="1" w:styleId="C39D1B8E371146AF82C8C47F248AA3635">
    <w:name w:val="C39D1B8E371146AF82C8C47F248AA3635"/>
    <w:rsid w:val="00C365F1"/>
    <w:rPr>
      <w:rFonts w:eastAsiaTheme="minorHAnsi"/>
      <w:lang w:eastAsia="en-US"/>
    </w:rPr>
  </w:style>
  <w:style w:type="paragraph" w:customStyle="1" w:styleId="40BFADC037F94FDAAD95BFF7AFA947776">
    <w:name w:val="40BFADC037F94FDAAD95BFF7AFA947776"/>
    <w:rsid w:val="00C365F1"/>
    <w:rPr>
      <w:rFonts w:eastAsiaTheme="minorHAnsi"/>
      <w:lang w:eastAsia="en-US"/>
    </w:rPr>
  </w:style>
  <w:style w:type="paragraph" w:customStyle="1" w:styleId="1E3598A36A2F4675B4687FEC2EA792D26">
    <w:name w:val="1E3598A36A2F4675B4687FEC2EA792D26"/>
    <w:rsid w:val="00C365F1"/>
    <w:pPr>
      <w:ind w:left="720"/>
      <w:contextualSpacing/>
    </w:pPr>
    <w:rPr>
      <w:rFonts w:eastAsiaTheme="minorHAnsi"/>
      <w:lang w:eastAsia="en-US"/>
    </w:rPr>
  </w:style>
  <w:style w:type="paragraph" w:customStyle="1" w:styleId="47D789F3540F4E68A7BF3DAAA50570EB6">
    <w:name w:val="47D789F3540F4E68A7BF3DAAA50570EB6"/>
    <w:rsid w:val="00C365F1"/>
    <w:pPr>
      <w:ind w:left="720"/>
      <w:contextualSpacing/>
    </w:pPr>
    <w:rPr>
      <w:rFonts w:eastAsiaTheme="minorHAnsi"/>
      <w:lang w:eastAsia="en-US"/>
    </w:rPr>
  </w:style>
  <w:style w:type="paragraph" w:customStyle="1" w:styleId="F1EBE82BEE1641C79F0DD3EE82E444A06">
    <w:name w:val="F1EBE82BEE1641C79F0DD3EE82E444A06"/>
    <w:rsid w:val="00C365F1"/>
    <w:pPr>
      <w:ind w:left="720"/>
      <w:contextualSpacing/>
    </w:pPr>
    <w:rPr>
      <w:rFonts w:eastAsiaTheme="minorHAnsi"/>
      <w:lang w:eastAsia="en-US"/>
    </w:rPr>
  </w:style>
  <w:style w:type="paragraph" w:customStyle="1" w:styleId="3DBC83F3AFA54245A5CDD42D2FFD75B35">
    <w:name w:val="3DBC83F3AFA54245A5CDD42D2FFD75B35"/>
    <w:rsid w:val="00C365F1"/>
    <w:rPr>
      <w:rFonts w:eastAsiaTheme="minorHAnsi"/>
      <w:lang w:eastAsia="en-US"/>
    </w:rPr>
  </w:style>
  <w:style w:type="paragraph" w:customStyle="1" w:styleId="92744FBC6D97465ABC8568947B4EBCD35">
    <w:name w:val="92744FBC6D97465ABC8568947B4EBCD35"/>
    <w:rsid w:val="00C365F1"/>
    <w:rPr>
      <w:rFonts w:eastAsiaTheme="minorHAnsi"/>
      <w:lang w:eastAsia="en-US"/>
    </w:rPr>
  </w:style>
  <w:style w:type="paragraph" w:customStyle="1" w:styleId="D23B39F5BF78483D872959208477A7AA5">
    <w:name w:val="D23B39F5BF78483D872959208477A7AA5"/>
    <w:rsid w:val="00C365F1"/>
    <w:pPr>
      <w:ind w:left="720"/>
      <w:contextualSpacing/>
    </w:pPr>
    <w:rPr>
      <w:rFonts w:eastAsiaTheme="minorHAnsi"/>
      <w:lang w:eastAsia="en-US"/>
    </w:rPr>
  </w:style>
  <w:style w:type="paragraph" w:customStyle="1" w:styleId="2CEF1B0FE1E5461DBAD72CFBFCA67E975">
    <w:name w:val="2CEF1B0FE1E5461DBAD72CFBFCA67E975"/>
    <w:rsid w:val="00C365F1"/>
    <w:pPr>
      <w:ind w:left="720"/>
      <w:contextualSpacing/>
    </w:pPr>
    <w:rPr>
      <w:rFonts w:eastAsiaTheme="minorHAnsi"/>
      <w:lang w:eastAsia="en-US"/>
    </w:rPr>
  </w:style>
  <w:style w:type="paragraph" w:customStyle="1" w:styleId="97294AED0D7445BABE1F28E2433255105">
    <w:name w:val="97294AED0D7445BABE1F28E2433255105"/>
    <w:rsid w:val="00C365F1"/>
    <w:rPr>
      <w:rFonts w:eastAsiaTheme="minorHAnsi"/>
      <w:lang w:eastAsia="en-US"/>
    </w:rPr>
  </w:style>
  <w:style w:type="paragraph" w:customStyle="1" w:styleId="25CE1928E1D440CBB68A63D53529A2F93">
    <w:name w:val="25CE1928E1D440CBB68A63D53529A2F93"/>
    <w:rsid w:val="00C365F1"/>
    <w:rPr>
      <w:rFonts w:eastAsiaTheme="minorHAnsi"/>
      <w:lang w:eastAsia="en-US"/>
    </w:rPr>
  </w:style>
  <w:style w:type="paragraph" w:customStyle="1" w:styleId="D02E8C85F0154B108B926E70730DECF23">
    <w:name w:val="D02E8C85F0154B108B926E70730DECF23"/>
    <w:rsid w:val="00C365F1"/>
    <w:rPr>
      <w:rFonts w:eastAsiaTheme="minorHAnsi"/>
      <w:lang w:eastAsia="en-US"/>
    </w:rPr>
  </w:style>
  <w:style w:type="paragraph" w:customStyle="1" w:styleId="BD09111729E54F4CB8A34E9DAB5AE8E43">
    <w:name w:val="BD09111729E54F4CB8A34E9DAB5AE8E43"/>
    <w:rsid w:val="00C365F1"/>
    <w:rPr>
      <w:rFonts w:eastAsiaTheme="minorHAnsi"/>
      <w:lang w:eastAsia="en-US"/>
    </w:rPr>
  </w:style>
  <w:style w:type="paragraph" w:customStyle="1" w:styleId="4C3A958C777C4BEF9322FC24BB6A349C9">
    <w:name w:val="4C3A958C777C4BEF9322FC24BB6A349C9"/>
    <w:rsid w:val="001866B8"/>
    <w:rPr>
      <w:rFonts w:eastAsiaTheme="minorHAnsi"/>
      <w:lang w:eastAsia="en-US"/>
    </w:rPr>
  </w:style>
  <w:style w:type="paragraph" w:customStyle="1" w:styleId="4CC5823E695146D59CF6116ADDDB919D9">
    <w:name w:val="4CC5823E695146D59CF6116ADDDB919D9"/>
    <w:rsid w:val="001866B8"/>
    <w:rPr>
      <w:rFonts w:eastAsiaTheme="minorHAnsi"/>
      <w:lang w:eastAsia="en-US"/>
    </w:rPr>
  </w:style>
  <w:style w:type="paragraph" w:customStyle="1" w:styleId="0F7CBE7E6DE34B36A2EA0D784C4D558E6">
    <w:name w:val="0F7CBE7E6DE34B36A2EA0D784C4D558E6"/>
    <w:rsid w:val="001866B8"/>
    <w:rPr>
      <w:rFonts w:eastAsiaTheme="minorHAnsi"/>
      <w:lang w:eastAsia="en-US"/>
    </w:rPr>
  </w:style>
  <w:style w:type="paragraph" w:customStyle="1" w:styleId="C39D1B8E371146AF82C8C47F248AA3636">
    <w:name w:val="C39D1B8E371146AF82C8C47F248AA3636"/>
    <w:rsid w:val="001866B8"/>
    <w:rPr>
      <w:rFonts w:eastAsiaTheme="minorHAnsi"/>
      <w:lang w:eastAsia="en-US"/>
    </w:rPr>
  </w:style>
  <w:style w:type="paragraph" w:customStyle="1" w:styleId="40BFADC037F94FDAAD95BFF7AFA947777">
    <w:name w:val="40BFADC037F94FDAAD95BFF7AFA947777"/>
    <w:rsid w:val="001866B8"/>
    <w:rPr>
      <w:rFonts w:eastAsiaTheme="minorHAnsi"/>
      <w:lang w:eastAsia="en-US"/>
    </w:rPr>
  </w:style>
  <w:style w:type="paragraph" w:customStyle="1" w:styleId="1E3598A36A2F4675B4687FEC2EA792D27">
    <w:name w:val="1E3598A36A2F4675B4687FEC2EA792D27"/>
    <w:rsid w:val="001866B8"/>
    <w:pPr>
      <w:ind w:left="720"/>
      <w:contextualSpacing/>
    </w:pPr>
    <w:rPr>
      <w:rFonts w:eastAsiaTheme="minorHAnsi"/>
      <w:lang w:eastAsia="en-US"/>
    </w:rPr>
  </w:style>
  <w:style w:type="paragraph" w:customStyle="1" w:styleId="47D789F3540F4E68A7BF3DAAA50570EB7">
    <w:name w:val="47D789F3540F4E68A7BF3DAAA50570EB7"/>
    <w:rsid w:val="001866B8"/>
    <w:pPr>
      <w:ind w:left="720"/>
      <w:contextualSpacing/>
    </w:pPr>
    <w:rPr>
      <w:rFonts w:eastAsiaTheme="minorHAnsi"/>
      <w:lang w:eastAsia="en-US"/>
    </w:rPr>
  </w:style>
  <w:style w:type="paragraph" w:customStyle="1" w:styleId="F1EBE82BEE1641C79F0DD3EE82E444A07">
    <w:name w:val="F1EBE82BEE1641C79F0DD3EE82E444A07"/>
    <w:rsid w:val="001866B8"/>
    <w:pPr>
      <w:ind w:left="720"/>
      <w:contextualSpacing/>
    </w:pPr>
    <w:rPr>
      <w:rFonts w:eastAsiaTheme="minorHAnsi"/>
      <w:lang w:eastAsia="en-US"/>
    </w:rPr>
  </w:style>
  <w:style w:type="paragraph" w:customStyle="1" w:styleId="3DBC83F3AFA54245A5CDD42D2FFD75B36">
    <w:name w:val="3DBC83F3AFA54245A5CDD42D2FFD75B36"/>
    <w:rsid w:val="001866B8"/>
    <w:rPr>
      <w:rFonts w:eastAsiaTheme="minorHAnsi"/>
      <w:lang w:eastAsia="en-US"/>
    </w:rPr>
  </w:style>
  <w:style w:type="paragraph" w:customStyle="1" w:styleId="92744FBC6D97465ABC8568947B4EBCD36">
    <w:name w:val="92744FBC6D97465ABC8568947B4EBCD36"/>
    <w:rsid w:val="001866B8"/>
    <w:rPr>
      <w:rFonts w:eastAsiaTheme="minorHAnsi"/>
      <w:lang w:eastAsia="en-US"/>
    </w:rPr>
  </w:style>
  <w:style w:type="paragraph" w:customStyle="1" w:styleId="D23B39F5BF78483D872959208477A7AA6">
    <w:name w:val="D23B39F5BF78483D872959208477A7AA6"/>
    <w:rsid w:val="001866B8"/>
    <w:pPr>
      <w:ind w:left="720"/>
      <w:contextualSpacing/>
    </w:pPr>
    <w:rPr>
      <w:rFonts w:eastAsiaTheme="minorHAnsi"/>
      <w:lang w:eastAsia="en-US"/>
    </w:rPr>
  </w:style>
  <w:style w:type="paragraph" w:customStyle="1" w:styleId="2CEF1B0FE1E5461DBAD72CFBFCA67E976">
    <w:name w:val="2CEF1B0FE1E5461DBAD72CFBFCA67E976"/>
    <w:rsid w:val="001866B8"/>
    <w:pPr>
      <w:ind w:left="720"/>
      <w:contextualSpacing/>
    </w:pPr>
    <w:rPr>
      <w:rFonts w:eastAsiaTheme="minorHAnsi"/>
      <w:lang w:eastAsia="en-US"/>
    </w:rPr>
  </w:style>
  <w:style w:type="paragraph" w:customStyle="1" w:styleId="97294AED0D7445BABE1F28E2433255106">
    <w:name w:val="97294AED0D7445BABE1F28E2433255106"/>
    <w:rsid w:val="001866B8"/>
    <w:rPr>
      <w:rFonts w:eastAsiaTheme="minorHAnsi"/>
      <w:lang w:eastAsia="en-US"/>
    </w:rPr>
  </w:style>
  <w:style w:type="paragraph" w:customStyle="1" w:styleId="25CE1928E1D440CBB68A63D53529A2F94">
    <w:name w:val="25CE1928E1D440CBB68A63D53529A2F94"/>
    <w:rsid w:val="001866B8"/>
    <w:rPr>
      <w:rFonts w:eastAsiaTheme="minorHAnsi"/>
      <w:lang w:eastAsia="en-US"/>
    </w:rPr>
  </w:style>
  <w:style w:type="paragraph" w:customStyle="1" w:styleId="D02E8C85F0154B108B926E70730DECF24">
    <w:name w:val="D02E8C85F0154B108B926E70730DECF24"/>
    <w:rsid w:val="001866B8"/>
    <w:rPr>
      <w:rFonts w:eastAsiaTheme="minorHAnsi"/>
      <w:lang w:eastAsia="en-US"/>
    </w:rPr>
  </w:style>
  <w:style w:type="paragraph" w:customStyle="1" w:styleId="BD09111729E54F4CB8A34E9DAB5AE8E44">
    <w:name w:val="BD09111729E54F4CB8A34E9DAB5AE8E44"/>
    <w:rsid w:val="001866B8"/>
    <w:rPr>
      <w:rFonts w:eastAsiaTheme="minorHAnsi"/>
      <w:lang w:eastAsia="en-US"/>
    </w:rPr>
  </w:style>
  <w:style w:type="paragraph" w:customStyle="1" w:styleId="4C3A958C777C4BEF9322FC24BB6A349C10">
    <w:name w:val="4C3A958C777C4BEF9322FC24BB6A349C10"/>
    <w:rsid w:val="001866B8"/>
    <w:rPr>
      <w:rFonts w:eastAsiaTheme="minorHAnsi"/>
      <w:lang w:eastAsia="en-US"/>
    </w:rPr>
  </w:style>
  <w:style w:type="paragraph" w:customStyle="1" w:styleId="4CC5823E695146D59CF6116ADDDB919D10">
    <w:name w:val="4CC5823E695146D59CF6116ADDDB919D10"/>
    <w:rsid w:val="001866B8"/>
    <w:rPr>
      <w:rFonts w:eastAsiaTheme="minorHAnsi"/>
      <w:lang w:eastAsia="en-US"/>
    </w:rPr>
  </w:style>
  <w:style w:type="paragraph" w:customStyle="1" w:styleId="0F7CBE7E6DE34B36A2EA0D784C4D558E7">
    <w:name w:val="0F7CBE7E6DE34B36A2EA0D784C4D558E7"/>
    <w:rsid w:val="001866B8"/>
    <w:rPr>
      <w:rFonts w:eastAsiaTheme="minorHAnsi"/>
      <w:lang w:eastAsia="en-US"/>
    </w:rPr>
  </w:style>
  <w:style w:type="paragraph" w:customStyle="1" w:styleId="C39D1B8E371146AF82C8C47F248AA3637">
    <w:name w:val="C39D1B8E371146AF82C8C47F248AA3637"/>
    <w:rsid w:val="001866B8"/>
    <w:rPr>
      <w:rFonts w:eastAsiaTheme="minorHAnsi"/>
      <w:lang w:eastAsia="en-US"/>
    </w:rPr>
  </w:style>
  <w:style w:type="paragraph" w:customStyle="1" w:styleId="40BFADC037F94FDAAD95BFF7AFA947778">
    <w:name w:val="40BFADC037F94FDAAD95BFF7AFA947778"/>
    <w:rsid w:val="001866B8"/>
    <w:rPr>
      <w:rFonts w:eastAsiaTheme="minorHAnsi"/>
      <w:lang w:eastAsia="en-US"/>
    </w:rPr>
  </w:style>
  <w:style w:type="paragraph" w:customStyle="1" w:styleId="1E3598A36A2F4675B4687FEC2EA792D28">
    <w:name w:val="1E3598A36A2F4675B4687FEC2EA792D28"/>
    <w:rsid w:val="001866B8"/>
    <w:pPr>
      <w:ind w:left="720"/>
      <w:contextualSpacing/>
    </w:pPr>
    <w:rPr>
      <w:rFonts w:eastAsiaTheme="minorHAnsi"/>
      <w:lang w:eastAsia="en-US"/>
    </w:rPr>
  </w:style>
  <w:style w:type="paragraph" w:customStyle="1" w:styleId="47D789F3540F4E68A7BF3DAAA50570EB8">
    <w:name w:val="47D789F3540F4E68A7BF3DAAA50570EB8"/>
    <w:rsid w:val="001866B8"/>
    <w:pPr>
      <w:ind w:left="720"/>
      <w:contextualSpacing/>
    </w:pPr>
    <w:rPr>
      <w:rFonts w:eastAsiaTheme="minorHAnsi"/>
      <w:lang w:eastAsia="en-US"/>
    </w:rPr>
  </w:style>
  <w:style w:type="paragraph" w:customStyle="1" w:styleId="F1EBE82BEE1641C79F0DD3EE82E444A08">
    <w:name w:val="F1EBE82BEE1641C79F0DD3EE82E444A08"/>
    <w:rsid w:val="001866B8"/>
    <w:pPr>
      <w:ind w:left="720"/>
      <w:contextualSpacing/>
    </w:pPr>
    <w:rPr>
      <w:rFonts w:eastAsiaTheme="minorHAnsi"/>
      <w:lang w:eastAsia="en-US"/>
    </w:rPr>
  </w:style>
  <w:style w:type="paragraph" w:customStyle="1" w:styleId="3DBC83F3AFA54245A5CDD42D2FFD75B37">
    <w:name w:val="3DBC83F3AFA54245A5CDD42D2FFD75B37"/>
    <w:rsid w:val="001866B8"/>
    <w:rPr>
      <w:rFonts w:eastAsiaTheme="minorHAnsi"/>
      <w:lang w:eastAsia="en-US"/>
    </w:rPr>
  </w:style>
  <w:style w:type="paragraph" w:customStyle="1" w:styleId="92744FBC6D97465ABC8568947B4EBCD37">
    <w:name w:val="92744FBC6D97465ABC8568947B4EBCD37"/>
    <w:rsid w:val="001866B8"/>
    <w:rPr>
      <w:rFonts w:eastAsiaTheme="minorHAnsi"/>
      <w:lang w:eastAsia="en-US"/>
    </w:rPr>
  </w:style>
  <w:style w:type="paragraph" w:customStyle="1" w:styleId="D23B39F5BF78483D872959208477A7AA7">
    <w:name w:val="D23B39F5BF78483D872959208477A7AA7"/>
    <w:rsid w:val="001866B8"/>
    <w:pPr>
      <w:ind w:left="720"/>
      <w:contextualSpacing/>
    </w:pPr>
    <w:rPr>
      <w:rFonts w:eastAsiaTheme="minorHAnsi"/>
      <w:lang w:eastAsia="en-US"/>
    </w:rPr>
  </w:style>
  <w:style w:type="paragraph" w:customStyle="1" w:styleId="2CEF1B0FE1E5461DBAD72CFBFCA67E977">
    <w:name w:val="2CEF1B0FE1E5461DBAD72CFBFCA67E977"/>
    <w:rsid w:val="001866B8"/>
    <w:pPr>
      <w:ind w:left="720"/>
      <w:contextualSpacing/>
    </w:pPr>
    <w:rPr>
      <w:rFonts w:eastAsiaTheme="minorHAnsi"/>
      <w:lang w:eastAsia="en-US"/>
    </w:rPr>
  </w:style>
  <w:style w:type="paragraph" w:customStyle="1" w:styleId="97294AED0D7445BABE1F28E2433255107">
    <w:name w:val="97294AED0D7445BABE1F28E2433255107"/>
    <w:rsid w:val="001866B8"/>
    <w:rPr>
      <w:rFonts w:eastAsiaTheme="minorHAnsi"/>
      <w:lang w:eastAsia="en-US"/>
    </w:rPr>
  </w:style>
  <w:style w:type="paragraph" w:customStyle="1" w:styleId="25CE1928E1D440CBB68A63D53529A2F95">
    <w:name w:val="25CE1928E1D440CBB68A63D53529A2F95"/>
    <w:rsid w:val="001866B8"/>
    <w:rPr>
      <w:rFonts w:eastAsiaTheme="minorHAnsi"/>
      <w:lang w:eastAsia="en-US"/>
    </w:rPr>
  </w:style>
  <w:style w:type="paragraph" w:customStyle="1" w:styleId="D02E8C85F0154B108B926E70730DECF25">
    <w:name w:val="D02E8C85F0154B108B926E70730DECF25"/>
    <w:rsid w:val="001866B8"/>
    <w:rPr>
      <w:rFonts w:eastAsiaTheme="minorHAnsi"/>
      <w:lang w:eastAsia="en-US"/>
    </w:rPr>
  </w:style>
  <w:style w:type="paragraph" w:customStyle="1" w:styleId="BD09111729E54F4CB8A34E9DAB5AE8E45">
    <w:name w:val="BD09111729E54F4CB8A34E9DAB5AE8E45"/>
    <w:rsid w:val="001866B8"/>
    <w:rPr>
      <w:rFonts w:eastAsiaTheme="minorHAnsi"/>
      <w:lang w:eastAsia="en-US"/>
    </w:rPr>
  </w:style>
  <w:style w:type="paragraph" w:customStyle="1" w:styleId="4C3A958C777C4BEF9322FC24BB6A349C11">
    <w:name w:val="4C3A958C777C4BEF9322FC24BB6A349C11"/>
    <w:rsid w:val="001866B8"/>
    <w:rPr>
      <w:rFonts w:eastAsiaTheme="minorHAnsi"/>
      <w:lang w:eastAsia="en-US"/>
    </w:rPr>
  </w:style>
  <w:style w:type="paragraph" w:customStyle="1" w:styleId="4CC5823E695146D59CF6116ADDDB919D11">
    <w:name w:val="4CC5823E695146D59CF6116ADDDB919D11"/>
    <w:rsid w:val="001866B8"/>
    <w:rPr>
      <w:rFonts w:eastAsiaTheme="minorHAnsi"/>
      <w:lang w:eastAsia="en-US"/>
    </w:rPr>
  </w:style>
  <w:style w:type="paragraph" w:customStyle="1" w:styleId="0F7CBE7E6DE34B36A2EA0D784C4D558E8">
    <w:name w:val="0F7CBE7E6DE34B36A2EA0D784C4D558E8"/>
    <w:rsid w:val="001866B8"/>
    <w:rPr>
      <w:rFonts w:eastAsiaTheme="minorHAnsi"/>
      <w:lang w:eastAsia="en-US"/>
    </w:rPr>
  </w:style>
  <w:style w:type="paragraph" w:customStyle="1" w:styleId="C39D1B8E371146AF82C8C47F248AA3638">
    <w:name w:val="C39D1B8E371146AF82C8C47F248AA3638"/>
    <w:rsid w:val="001866B8"/>
    <w:rPr>
      <w:rFonts w:eastAsiaTheme="minorHAnsi"/>
      <w:lang w:eastAsia="en-US"/>
    </w:rPr>
  </w:style>
  <w:style w:type="paragraph" w:customStyle="1" w:styleId="40BFADC037F94FDAAD95BFF7AFA947779">
    <w:name w:val="40BFADC037F94FDAAD95BFF7AFA947779"/>
    <w:rsid w:val="001866B8"/>
    <w:rPr>
      <w:rFonts w:eastAsiaTheme="minorHAnsi"/>
      <w:lang w:eastAsia="en-US"/>
    </w:rPr>
  </w:style>
  <w:style w:type="paragraph" w:customStyle="1" w:styleId="1E3598A36A2F4675B4687FEC2EA792D29">
    <w:name w:val="1E3598A36A2F4675B4687FEC2EA792D29"/>
    <w:rsid w:val="001866B8"/>
    <w:pPr>
      <w:ind w:left="720"/>
      <w:contextualSpacing/>
    </w:pPr>
    <w:rPr>
      <w:rFonts w:eastAsiaTheme="minorHAnsi"/>
      <w:lang w:eastAsia="en-US"/>
    </w:rPr>
  </w:style>
  <w:style w:type="paragraph" w:customStyle="1" w:styleId="47D789F3540F4E68A7BF3DAAA50570EB9">
    <w:name w:val="47D789F3540F4E68A7BF3DAAA50570EB9"/>
    <w:rsid w:val="001866B8"/>
    <w:pPr>
      <w:ind w:left="720"/>
      <w:contextualSpacing/>
    </w:pPr>
    <w:rPr>
      <w:rFonts w:eastAsiaTheme="minorHAnsi"/>
      <w:lang w:eastAsia="en-US"/>
    </w:rPr>
  </w:style>
  <w:style w:type="paragraph" w:customStyle="1" w:styleId="F1EBE82BEE1641C79F0DD3EE82E444A09">
    <w:name w:val="F1EBE82BEE1641C79F0DD3EE82E444A09"/>
    <w:rsid w:val="001866B8"/>
    <w:pPr>
      <w:ind w:left="720"/>
      <w:contextualSpacing/>
    </w:pPr>
    <w:rPr>
      <w:rFonts w:eastAsiaTheme="minorHAnsi"/>
      <w:lang w:eastAsia="en-US"/>
    </w:rPr>
  </w:style>
  <w:style w:type="paragraph" w:customStyle="1" w:styleId="3DBC83F3AFA54245A5CDD42D2FFD75B38">
    <w:name w:val="3DBC83F3AFA54245A5CDD42D2FFD75B38"/>
    <w:rsid w:val="001866B8"/>
    <w:rPr>
      <w:rFonts w:eastAsiaTheme="minorHAnsi"/>
      <w:lang w:eastAsia="en-US"/>
    </w:rPr>
  </w:style>
  <w:style w:type="paragraph" w:customStyle="1" w:styleId="92744FBC6D97465ABC8568947B4EBCD38">
    <w:name w:val="92744FBC6D97465ABC8568947B4EBCD38"/>
    <w:rsid w:val="001866B8"/>
    <w:rPr>
      <w:rFonts w:eastAsiaTheme="minorHAnsi"/>
      <w:lang w:eastAsia="en-US"/>
    </w:rPr>
  </w:style>
  <w:style w:type="paragraph" w:customStyle="1" w:styleId="D23B39F5BF78483D872959208477A7AA8">
    <w:name w:val="D23B39F5BF78483D872959208477A7AA8"/>
    <w:rsid w:val="001866B8"/>
    <w:pPr>
      <w:ind w:left="720"/>
      <w:contextualSpacing/>
    </w:pPr>
    <w:rPr>
      <w:rFonts w:eastAsiaTheme="minorHAnsi"/>
      <w:lang w:eastAsia="en-US"/>
    </w:rPr>
  </w:style>
  <w:style w:type="paragraph" w:customStyle="1" w:styleId="2CEF1B0FE1E5461DBAD72CFBFCA67E978">
    <w:name w:val="2CEF1B0FE1E5461DBAD72CFBFCA67E978"/>
    <w:rsid w:val="001866B8"/>
    <w:pPr>
      <w:ind w:left="720"/>
      <w:contextualSpacing/>
    </w:pPr>
    <w:rPr>
      <w:rFonts w:eastAsiaTheme="minorHAnsi"/>
      <w:lang w:eastAsia="en-US"/>
    </w:rPr>
  </w:style>
  <w:style w:type="paragraph" w:customStyle="1" w:styleId="97294AED0D7445BABE1F28E2433255108">
    <w:name w:val="97294AED0D7445BABE1F28E2433255108"/>
    <w:rsid w:val="001866B8"/>
    <w:rPr>
      <w:rFonts w:eastAsiaTheme="minorHAnsi"/>
      <w:lang w:eastAsia="en-US"/>
    </w:rPr>
  </w:style>
  <w:style w:type="paragraph" w:customStyle="1" w:styleId="25CE1928E1D440CBB68A63D53529A2F96">
    <w:name w:val="25CE1928E1D440CBB68A63D53529A2F96"/>
    <w:rsid w:val="001866B8"/>
    <w:rPr>
      <w:rFonts w:eastAsiaTheme="minorHAnsi"/>
      <w:lang w:eastAsia="en-US"/>
    </w:rPr>
  </w:style>
  <w:style w:type="paragraph" w:customStyle="1" w:styleId="D02E8C85F0154B108B926E70730DECF26">
    <w:name w:val="D02E8C85F0154B108B926E70730DECF26"/>
    <w:rsid w:val="001866B8"/>
    <w:rPr>
      <w:rFonts w:eastAsiaTheme="minorHAnsi"/>
      <w:lang w:eastAsia="en-US"/>
    </w:rPr>
  </w:style>
  <w:style w:type="paragraph" w:customStyle="1" w:styleId="BD09111729E54F4CB8A34E9DAB5AE8E46">
    <w:name w:val="BD09111729E54F4CB8A34E9DAB5AE8E46"/>
    <w:rsid w:val="001866B8"/>
    <w:rPr>
      <w:rFonts w:eastAsiaTheme="minorHAnsi"/>
      <w:lang w:eastAsia="en-US"/>
    </w:rPr>
  </w:style>
  <w:style w:type="paragraph" w:customStyle="1" w:styleId="4C3A958C777C4BEF9322FC24BB6A349C12">
    <w:name w:val="4C3A958C777C4BEF9322FC24BB6A349C12"/>
    <w:rsid w:val="001866B8"/>
    <w:rPr>
      <w:rFonts w:eastAsiaTheme="minorHAnsi"/>
      <w:lang w:eastAsia="en-US"/>
    </w:rPr>
  </w:style>
  <w:style w:type="paragraph" w:customStyle="1" w:styleId="4CC5823E695146D59CF6116ADDDB919D12">
    <w:name w:val="4CC5823E695146D59CF6116ADDDB919D12"/>
    <w:rsid w:val="001866B8"/>
    <w:rPr>
      <w:rFonts w:eastAsiaTheme="minorHAnsi"/>
      <w:lang w:eastAsia="en-US"/>
    </w:rPr>
  </w:style>
  <w:style w:type="paragraph" w:customStyle="1" w:styleId="0F7CBE7E6DE34B36A2EA0D784C4D558E9">
    <w:name w:val="0F7CBE7E6DE34B36A2EA0D784C4D558E9"/>
    <w:rsid w:val="001866B8"/>
    <w:rPr>
      <w:rFonts w:eastAsiaTheme="minorHAnsi"/>
      <w:lang w:eastAsia="en-US"/>
    </w:rPr>
  </w:style>
  <w:style w:type="paragraph" w:customStyle="1" w:styleId="C39D1B8E371146AF82C8C47F248AA3639">
    <w:name w:val="C39D1B8E371146AF82C8C47F248AA3639"/>
    <w:rsid w:val="001866B8"/>
    <w:rPr>
      <w:rFonts w:eastAsiaTheme="minorHAnsi"/>
      <w:lang w:eastAsia="en-US"/>
    </w:rPr>
  </w:style>
  <w:style w:type="paragraph" w:customStyle="1" w:styleId="40BFADC037F94FDAAD95BFF7AFA9477710">
    <w:name w:val="40BFADC037F94FDAAD95BFF7AFA9477710"/>
    <w:rsid w:val="001866B8"/>
    <w:rPr>
      <w:rFonts w:eastAsiaTheme="minorHAnsi"/>
      <w:lang w:eastAsia="en-US"/>
    </w:rPr>
  </w:style>
  <w:style w:type="paragraph" w:customStyle="1" w:styleId="1E3598A36A2F4675B4687FEC2EA792D210">
    <w:name w:val="1E3598A36A2F4675B4687FEC2EA792D210"/>
    <w:rsid w:val="001866B8"/>
    <w:pPr>
      <w:ind w:left="720"/>
      <w:contextualSpacing/>
    </w:pPr>
    <w:rPr>
      <w:rFonts w:eastAsiaTheme="minorHAnsi"/>
      <w:lang w:eastAsia="en-US"/>
    </w:rPr>
  </w:style>
  <w:style w:type="paragraph" w:customStyle="1" w:styleId="47D789F3540F4E68A7BF3DAAA50570EB10">
    <w:name w:val="47D789F3540F4E68A7BF3DAAA50570EB10"/>
    <w:rsid w:val="001866B8"/>
    <w:pPr>
      <w:ind w:left="720"/>
      <w:contextualSpacing/>
    </w:pPr>
    <w:rPr>
      <w:rFonts w:eastAsiaTheme="minorHAnsi"/>
      <w:lang w:eastAsia="en-US"/>
    </w:rPr>
  </w:style>
  <w:style w:type="paragraph" w:customStyle="1" w:styleId="F1EBE82BEE1641C79F0DD3EE82E444A010">
    <w:name w:val="F1EBE82BEE1641C79F0DD3EE82E444A010"/>
    <w:rsid w:val="001866B8"/>
    <w:pPr>
      <w:ind w:left="720"/>
      <w:contextualSpacing/>
    </w:pPr>
    <w:rPr>
      <w:rFonts w:eastAsiaTheme="minorHAnsi"/>
      <w:lang w:eastAsia="en-US"/>
    </w:rPr>
  </w:style>
  <w:style w:type="paragraph" w:customStyle="1" w:styleId="3DBC83F3AFA54245A5CDD42D2FFD75B39">
    <w:name w:val="3DBC83F3AFA54245A5CDD42D2FFD75B39"/>
    <w:rsid w:val="001866B8"/>
    <w:rPr>
      <w:rFonts w:eastAsiaTheme="minorHAnsi"/>
      <w:lang w:eastAsia="en-US"/>
    </w:rPr>
  </w:style>
  <w:style w:type="paragraph" w:customStyle="1" w:styleId="92744FBC6D97465ABC8568947B4EBCD39">
    <w:name w:val="92744FBC6D97465ABC8568947B4EBCD39"/>
    <w:rsid w:val="001866B8"/>
    <w:rPr>
      <w:rFonts w:eastAsiaTheme="minorHAnsi"/>
      <w:lang w:eastAsia="en-US"/>
    </w:rPr>
  </w:style>
  <w:style w:type="paragraph" w:customStyle="1" w:styleId="D23B39F5BF78483D872959208477A7AA9">
    <w:name w:val="D23B39F5BF78483D872959208477A7AA9"/>
    <w:rsid w:val="001866B8"/>
    <w:pPr>
      <w:ind w:left="720"/>
      <w:contextualSpacing/>
    </w:pPr>
    <w:rPr>
      <w:rFonts w:eastAsiaTheme="minorHAnsi"/>
      <w:lang w:eastAsia="en-US"/>
    </w:rPr>
  </w:style>
  <w:style w:type="paragraph" w:customStyle="1" w:styleId="2CEF1B0FE1E5461DBAD72CFBFCA67E979">
    <w:name w:val="2CEF1B0FE1E5461DBAD72CFBFCA67E979"/>
    <w:rsid w:val="001866B8"/>
    <w:pPr>
      <w:ind w:left="720"/>
      <w:contextualSpacing/>
    </w:pPr>
    <w:rPr>
      <w:rFonts w:eastAsiaTheme="minorHAnsi"/>
      <w:lang w:eastAsia="en-US"/>
    </w:rPr>
  </w:style>
  <w:style w:type="paragraph" w:customStyle="1" w:styleId="97294AED0D7445BABE1F28E2433255109">
    <w:name w:val="97294AED0D7445BABE1F28E2433255109"/>
    <w:rsid w:val="001866B8"/>
    <w:rPr>
      <w:rFonts w:eastAsiaTheme="minorHAnsi"/>
      <w:lang w:eastAsia="en-US"/>
    </w:rPr>
  </w:style>
  <w:style w:type="paragraph" w:customStyle="1" w:styleId="25CE1928E1D440CBB68A63D53529A2F97">
    <w:name w:val="25CE1928E1D440CBB68A63D53529A2F97"/>
    <w:rsid w:val="001866B8"/>
    <w:rPr>
      <w:rFonts w:eastAsiaTheme="minorHAnsi"/>
      <w:lang w:eastAsia="en-US"/>
    </w:rPr>
  </w:style>
  <w:style w:type="paragraph" w:customStyle="1" w:styleId="D02E8C85F0154B108B926E70730DECF27">
    <w:name w:val="D02E8C85F0154B108B926E70730DECF27"/>
    <w:rsid w:val="001866B8"/>
    <w:rPr>
      <w:rFonts w:eastAsiaTheme="minorHAnsi"/>
      <w:lang w:eastAsia="en-US"/>
    </w:rPr>
  </w:style>
  <w:style w:type="paragraph" w:customStyle="1" w:styleId="BD09111729E54F4CB8A34E9DAB5AE8E47">
    <w:name w:val="BD09111729E54F4CB8A34E9DAB5AE8E47"/>
    <w:rsid w:val="001866B8"/>
    <w:rPr>
      <w:rFonts w:eastAsiaTheme="minorHAnsi"/>
      <w:lang w:eastAsia="en-US"/>
    </w:rPr>
  </w:style>
  <w:style w:type="paragraph" w:customStyle="1" w:styleId="4C3A958C777C4BEF9322FC24BB6A349C13">
    <w:name w:val="4C3A958C777C4BEF9322FC24BB6A349C13"/>
    <w:rsid w:val="001866B8"/>
    <w:rPr>
      <w:rFonts w:eastAsiaTheme="minorHAnsi"/>
      <w:lang w:eastAsia="en-US"/>
    </w:rPr>
  </w:style>
  <w:style w:type="paragraph" w:customStyle="1" w:styleId="4CC5823E695146D59CF6116ADDDB919D13">
    <w:name w:val="4CC5823E695146D59CF6116ADDDB919D13"/>
    <w:rsid w:val="001866B8"/>
    <w:rPr>
      <w:rFonts w:eastAsiaTheme="minorHAnsi"/>
      <w:lang w:eastAsia="en-US"/>
    </w:rPr>
  </w:style>
  <w:style w:type="paragraph" w:customStyle="1" w:styleId="0F7CBE7E6DE34B36A2EA0D784C4D558E10">
    <w:name w:val="0F7CBE7E6DE34B36A2EA0D784C4D558E10"/>
    <w:rsid w:val="001866B8"/>
    <w:rPr>
      <w:rFonts w:eastAsiaTheme="minorHAnsi"/>
      <w:lang w:eastAsia="en-US"/>
    </w:rPr>
  </w:style>
  <w:style w:type="paragraph" w:customStyle="1" w:styleId="C39D1B8E371146AF82C8C47F248AA36310">
    <w:name w:val="C39D1B8E371146AF82C8C47F248AA36310"/>
    <w:rsid w:val="001866B8"/>
    <w:rPr>
      <w:rFonts w:eastAsiaTheme="minorHAnsi"/>
      <w:lang w:eastAsia="en-US"/>
    </w:rPr>
  </w:style>
  <w:style w:type="paragraph" w:customStyle="1" w:styleId="40BFADC037F94FDAAD95BFF7AFA9477711">
    <w:name w:val="40BFADC037F94FDAAD95BFF7AFA9477711"/>
    <w:rsid w:val="001866B8"/>
    <w:rPr>
      <w:rFonts w:eastAsiaTheme="minorHAnsi"/>
      <w:lang w:eastAsia="en-US"/>
    </w:rPr>
  </w:style>
  <w:style w:type="paragraph" w:customStyle="1" w:styleId="1E3598A36A2F4675B4687FEC2EA792D211">
    <w:name w:val="1E3598A36A2F4675B4687FEC2EA792D211"/>
    <w:rsid w:val="001866B8"/>
    <w:pPr>
      <w:ind w:left="720"/>
      <w:contextualSpacing/>
    </w:pPr>
    <w:rPr>
      <w:rFonts w:eastAsiaTheme="minorHAnsi"/>
      <w:lang w:eastAsia="en-US"/>
    </w:rPr>
  </w:style>
  <w:style w:type="paragraph" w:customStyle="1" w:styleId="47D789F3540F4E68A7BF3DAAA50570EB11">
    <w:name w:val="47D789F3540F4E68A7BF3DAAA50570EB11"/>
    <w:rsid w:val="001866B8"/>
    <w:pPr>
      <w:ind w:left="720"/>
      <w:contextualSpacing/>
    </w:pPr>
    <w:rPr>
      <w:rFonts w:eastAsiaTheme="minorHAnsi"/>
      <w:lang w:eastAsia="en-US"/>
    </w:rPr>
  </w:style>
  <w:style w:type="paragraph" w:customStyle="1" w:styleId="F1EBE82BEE1641C79F0DD3EE82E444A011">
    <w:name w:val="F1EBE82BEE1641C79F0DD3EE82E444A011"/>
    <w:rsid w:val="001866B8"/>
    <w:pPr>
      <w:ind w:left="720"/>
      <w:contextualSpacing/>
    </w:pPr>
    <w:rPr>
      <w:rFonts w:eastAsiaTheme="minorHAnsi"/>
      <w:lang w:eastAsia="en-US"/>
    </w:rPr>
  </w:style>
  <w:style w:type="paragraph" w:customStyle="1" w:styleId="3DBC83F3AFA54245A5CDD42D2FFD75B310">
    <w:name w:val="3DBC83F3AFA54245A5CDD42D2FFD75B310"/>
    <w:rsid w:val="001866B8"/>
    <w:rPr>
      <w:rFonts w:eastAsiaTheme="minorHAnsi"/>
      <w:lang w:eastAsia="en-US"/>
    </w:rPr>
  </w:style>
  <w:style w:type="paragraph" w:customStyle="1" w:styleId="92744FBC6D97465ABC8568947B4EBCD310">
    <w:name w:val="92744FBC6D97465ABC8568947B4EBCD310"/>
    <w:rsid w:val="001866B8"/>
    <w:rPr>
      <w:rFonts w:eastAsiaTheme="minorHAnsi"/>
      <w:lang w:eastAsia="en-US"/>
    </w:rPr>
  </w:style>
  <w:style w:type="paragraph" w:customStyle="1" w:styleId="D23B39F5BF78483D872959208477A7AA10">
    <w:name w:val="D23B39F5BF78483D872959208477A7AA10"/>
    <w:rsid w:val="001866B8"/>
    <w:pPr>
      <w:ind w:left="720"/>
      <w:contextualSpacing/>
    </w:pPr>
    <w:rPr>
      <w:rFonts w:eastAsiaTheme="minorHAnsi"/>
      <w:lang w:eastAsia="en-US"/>
    </w:rPr>
  </w:style>
  <w:style w:type="paragraph" w:customStyle="1" w:styleId="2CEF1B0FE1E5461DBAD72CFBFCA67E9710">
    <w:name w:val="2CEF1B0FE1E5461DBAD72CFBFCA67E9710"/>
    <w:rsid w:val="001866B8"/>
    <w:pPr>
      <w:ind w:left="720"/>
      <w:contextualSpacing/>
    </w:pPr>
    <w:rPr>
      <w:rFonts w:eastAsiaTheme="minorHAnsi"/>
      <w:lang w:eastAsia="en-US"/>
    </w:rPr>
  </w:style>
  <w:style w:type="paragraph" w:customStyle="1" w:styleId="97294AED0D7445BABE1F28E24332551010">
    <w:name w:val="97294AED0D7445BABE1F28E24332551010"/>
    <w:rsid w:val="001866B8"/>
    <w:rPr>
      <w:rFonts w:eastAsiaTheme="minorHAnsi"/>
      <w:lang w:eastAsia="en-US"/>
    </w:rPr>
  </w:style>
  <w:style w:type="paragraph" w:customStyle="1" w:styleId="25CE1928E1D440CBB68A63D53529A2F98">
    <w:name w:val="25CE1928E1D440CBB68A63D53529A2F98"/>
    <w:rsid w:val="001866B8"/>
    <w:rPr>
      <w:rFonts w:eastAsiaTheme="minorHAnsi"/>
      <w:lang w:eastAsia="en-US"/>
    </w:rPr>
  </w:style>
  <w:style w:type="paragraph" w:customStyle="1" w:styleId="D02E8C85F0154B108B926E70730DECF28">
    <w:name w:val="D02E8C85F0154B108B926E70730DECF28"/>
    <w:rsid w:val="001866B8"/>
    <w:rPr>
      <w:rFonts w:eastAsiaTheme="minorHAnsi"/>
      <w:lang w:eastAsia="en-US"/>
    </w:rPr>
  </w:style>
  <w:style w:type="paragraph" w:customStyle="1" w:styleId="BD09111729E54F4CB8A34E9DAB5AE8E48">
    <w:name w:val="BD09111729E54F4CB8A34E9DAB5AE8E48"/>
    <w:rsid w:val="001866B8"/>
    <w:rPr>
      <w:rFonts w:eastAsiaTheme="minorHAnsi"/>
      <w:lang w:eastAsia="en-US"/>
    </w:rPr>
  </w:style>
  <w:style w:type="paragraph" w:customStyle="1" w:styleId="4C3A958C777C4BEF9322FC24BB6A349C14">
    <w:name w:val="4C3A958C777C4BEF9322FC24BB6A349C14"/>
    <w:rsid w:val="001866B8"/>
    <w:rPr>
      <w:rFonts w:eastAsiaTheme="minorHAnsi"/>
      <w:lang w:eastAsia="en-US"/>
    </w:rPr>
  </w:style>
  <w:style w:type="paragraph" w:customStyle="1" w:styleId="4CC5823E695146D59CF6116ADDDB919D14">
    <w:name w:val="4CC5823E695146D59CF6116ADDDB919D14"/>
    <w:rsid w:val="001866B8"/>
    <w:rPr>
      <w:rFonts w:eastAsiaTheme="minorHAnsi"/>
      <w:lang w:eastAsia="en-US"/>
    </w:rPr>
  </w:style>
  <w:style w:type="paragraph" w:customStyle="1" w:styleId="0F7CBE7E6DE34B36A2EA0D784C4D558E11">
    <w:name w:val="0F7CBE7E6DE34B36A2EA0D784C4D558E11"/>
    <w:rsid w:val="001866B8"/>
    <w:rPr>
      <w:rFonts w:eastAsiaTheme="minorHAnsi"/>
      <w:lang w:eastAsia="en-US"/>
    </w:rPr>
  </w:style>
  <w:style w:type="paragraph" w:customStyle="1" w:styleId="C39D1B8E371146AF82C8C47F248AA36311">
    <w:name w:val="C39D1B8E371146AF82C8C47F248AA36311"/>
    <w:rsid w:val="001866B8"/>
    <w:rPr>
      <w:rFonts w:eastAsiaTheme="minorHAnsi"/>
      <w:lang w:eastAsia="en-US"/>
    </w:rPr>
  </w:style>
  <w:style w:type="paragraph" w:customStyle="1" w:styleId="40BFADC037F94FDAAD95BFF7AFA9477712">
    <w:name w:val="40BFADC037F94FDAAD95BFF7AFA9477712"/>
    <w:rsid w:val="001866B8"/>
    <w:rPr>
      <w:rFonts w:eastAsiaTheme="minorHAnsi"/>
      <w:lang w:eastAsia="en-US"/>
    </w:rPr>
  </w:style>
  <w:style w:type="paragraph" w:customStyle="1" w:styleId="1E3598A36A2F4675B4687FEC2EA792D212">
    <w:name w:val="1E3598A36A2F4675B4687FEC2EA792D212"/>
    <w:rsid w:val="001866B8"/>
    <w:pPr>
      <w:ind w:left="720"/>
      <w:contextualSpacing/>
    </w:pPr>
    <w:rPr>
      <w:rFonts w:eastAsiaTheme="minorHAnsi"/>
      <w:lang w:eastAsia="en-US"/>
    </w:rPr>
  </w:style>
  <w:style w:type="paragraph" w:customStyle="1" w:styleId="47D789F3540F4E68A7BF3DAAA50570EB12">
    <w:name w:val="47D789F3540F4E68A7BF3DAAA50570EB12"/>
    <w:rsid w:val="001866B8"/>
    <w:pPr>
      <w:ind w:left="720"/>
      <w:contextualSpacing/>
    </w:pPr>
    <w:rPr>
      <w:rFonts w:eastAsiaTheme="minorHAnsi"/>
      <w:lang w:eastAsia="en-US"/>
    </w:rPr>
  </w:style>
  <w:style w:type="paragraph" w:customStyle="1" w:styleId="F1EBE82BEE1641C79F0DD3EE82E444A012">
    <w:name w:val="F1EBE82BEE1641C79F0DD3EE82E444A012"/>
    <w:rsid w:val="001866B8"/>
    <w:pPr>
      <w:ind w:left="720"/>
      <w:contextualSpacing/>
    </w:pPr>
    <w:rPr>
      <w:rFonts w:eastAsiaTheme="minorHAnsi"/>
      <w:lang w:eastAsia="en-US"/>
    </w:rPr>
  </w:style>
  <w:style w:type="paragraph" w:customStyle="1" w:styleId="3DBC83F3AFA54245A5CDD42D2FFD75B311">
    <w:name w:val="3DBC83F3AFA54245A5CDD42D2FFD75B311"/>
    <w:rsid w:val="001866B8"/>
    <w:rPr>
      <w:rFonts w:eastAsiaTheme="minorHAnsi"/>
      <w:lang w:eastAsia="en-US"/>
    </w:rPr>
  </w:style>
  <w:style w:type="paragraph" w:customStyle="1" w:styleId="92744FBC6D97465ABC8568947B4EBCD311">
    <w:name w:val="92744FBC6D97465ABC8568947B4EBCD311"/>
    <w:rsid w:val="001866B8"/>
    <w:rPr>
      <w:rFonts w:eastAsiaTheme="minorHAnsi"/>
      <w:lang w:eastAsia="en-US"/>
    </w:rPr>
  </w:style>
  <w:style w:type="paragraph" w:customStyle="1" w:styleId="D23B39F5BF78483D872959208477A7AA11">
    <w:name w:val="D23B39F5BF78483D872959208477A7AA11"/>
    <w:rsid w:val="001866B8"/>
    <w:pPr>
      <w:ind w:left="720"/>
      <w:contextualSpacing/>
    </w:pPr>
    <w:rPr>
      <w:rFonts w:eastAsiaTheme="minorHAnsi"/>
      <w:lang w:eastAsia="en-US"/>
    </w:rPr>
  </w:style>
  <w:style w:type="paragraph" w:customStyle="1" w:styleId="2CEF1B0FE1E5461DBAD72CFBFCA67E9711">
    <w:name w:val="2CEF1B0FE1E5461DBAD72CFBFCA67E9711"/>
    <w:rsid w:val="001866B8"/>
    <w:pPr>
      <w:ind w:left="720"/>
      <w:contextualSpacing/>
    </w:pPr>
    <w:rPr>
      <w:rFonts w:eastAsiaTheme="minorHAnsi"/>
      <w:lang w:eastAsia="en-US"/>
    </w:rPr>
  </w:style>
  <w:style w:type="paragraph" w:customStyle="1" w:styleId="97294AED0D7445BABE1F28E24332551011">
    <w:name w:val="97294AED0D7445BABE1F28E24332551011"/>
    <w:rsid w:val="001866B8"/>
    <w:rPr>
      <w:rFonts w:eastAsiaTheme="minorHAnsi"/>
      <w:lang w:eastAsia="en-US"/>
    </w:rPr>
  </w:style>
  <w:style w:type="paragraph" w:customStyle="1" w:styleId="25CE1928E1D440CBB68A63D53529A2F99">
    <w:name w:val="25CE1928E1D440CBB68A63D53529A2F99"/>
    <w:rsid w:val="001866B8"/>
    <w:rPr>
      <w:rFonts w:eastAsiaTheme="minorHAnsi"/>
      <w:lang w:eastAsia="en-US"/>
    </w:rPr>
  </w:style>
  <w:style w:type="paragraph" w:customStyle="1" w:styleId="D02E8C85F0154B108B926E70730DECF29">
    <w:name w:val="D02E8C85F0154B108B926E70730DECF29"/>
    <w:rsid w:val="001866B8"/>
    <w:rPr>
      <w:rFonts w:eastAsiaTheme="minorHAnsi"/>
      <w:lang w:eastAsia="en-US"/>
    </w:rPr>
  </w:style>
  <w:style w:type="paragraph" w:customStyle="1" w:styleId="BD09111729E54F4CB8A34E9DAB5AE8E49">
    <w:name w:val="BD09111729E54F4CB8A34E9DAB5AE8E49"/>
    <w:rsid w:val="001866B8"/>
    <w:rPr>
      <w:rFonts w:eastAsiaTheme="minorHAnsi"/>
      <w:lang w:eastAsia="en-US"/>
    </w:rPr>
  </w:style>
  <w:style w:type="paragraph" w:customStyle="1" w:styleId="4C3A958C777C4BEF9322FC24BB6A349C15">
    <w:name w:val="4C3A958C777C4BEF9322FC24BB6A349C15"/>
    <w:rsid w:val="001866B8"/>
    <w:rPr>
      <w:rFonts w:eastAsiaTheme="minorHAnsi"/>
      <w:lang w:eastAsia="en-US"/>
    </w:rPr>
  </w:style>
  <w:style w:type="paragraph" w:customStyle="1" w:styleId="4CC5823E695146D59CF6116ADDDB919D15">
    <w:name w:val="4CC5823E695146D59CF6116ADDDB919D15"/>
    <w:rsid w:val="001866B8"/>
    <w:rPr>
      <w:rFonts w:eastAsiaTheme="minorHAnsi"/>
      <w:lang w:eastAsia="en-US"/>
    </w:rPr>
  </w:style>
  <w:style w:type="paragraph" w:customStyle="1" w:styleId="0F7CBE7E6DE34B36A2EA0D784C4D558E12">
    <w:name w:val="0F7CBE7E6DE34B36A2EA0D784C4D558E12"/>
    <w:rsid w:val="001866B8"/>
    <w:rPr>
      <w:rFonts w:eastAsiaTheme="minorHAnsi"/>
      <w:lang w:eastAsia="en-US"/>
    </w:rPr>
  </w:style>
  <w:style w:type="paragraph" w:customStyle="1" w:styleId="C39D1B8E371146AF82C8C47F248AA36312">
    <w:name w:val="C39D1B8E371146AF82C8C47F248AA36312"/>
    <w:rsid w:val="001866B8"/>
    <w:rPr>
      <w:rFonts w:eastAsiaTheme="minorHAnsi"/>
      <w:lang w:eastAsia="en-US"/>
    </w:rPr>
  </w:style>
  <w:style w:type="paragraph" w:customStyle="1" w:styleId="40BFADC037F94FDAAD95BFF7AFA9477713">
    <w:name w:val="40BFADC037F94FDAAD95BFF7AFA9477713"/>
    <w:rsid w:val="001866B8"/>
    <w:rPr>
      <w:rFonts w:eastAsiaTheme="minorHAnsi"/>
      <w:lang w:eastAsia="en-US"/>
    </w:rPr>
  </w:style>
  <w:style w:type="paragraph" w:customStyle="1" w:styleId="1E3598A36A2F4675B4687FEC2EA792D213">
    <w:name w:val="1E3598A36A2F4675B4687FEC2EA792D213"/>
    <w:rsid w:val="001866B8"/>
    <w:pPr>
      <w:ind w:left="720"/>
      <w:contextualSpacing/>
    </w:pPr>
    <w:rPr>
      <w:rFonts w:eastAsiaTheme="minorHAnsi"/>
      <w:lang w:eastAsia="en-US"/>
    </w:rPr>
  </w:style>
  <w:style w:type="paragraph" w:customStyle="1" w:styleId="47D789F3540F4E68A7BF3DAAA50570EB13">
    <w:name w:val="47D789F3540F4E68A7BF3DAAA50570EB13"/>
    <w:rsid w:val="001866B8"/>
    <w:pPr>
      <w:ind w:left="720"/>
      <w:contextualSpacing/>
    </w:pPr>
    <w:rPr>
      <w:rFonts w:eastAsiaTheme="minorHAnsi"/>
      <w:lang w:eastAsia="en-US"/>
    </w:rPr>
  </w:style>
  <w:style w:type="paragraph" w:customStyle="1" w:styleId="F1EBE82BEE1641C79F0DD3EE82E444A013">
    <w:name w:val="F1EBE82BEE1641C79F0DD3EE82E444A013"/>
    <w:rsid w:val="001866B8"/>
    <w:pPr>
      <w:ind w:left="720"/>
      <w:contextualSpacing/>
    </w:pPr>
    <w:rPr>
      <w:rFonts w:eastAsiaTheme="minorHAnsi"/>
      <w:lang w:eastAsia="en-US"/>
    </w:rPr>
  </w:style>
  <w:style w:type="paragraph" w:customStyle="1" w:styleId="3DBC83F3AFA54245A5CDD42D2FFD75B312">
    <w:name w:val="3DBC83F3AFA54245A5CDD42D2FFD75B312"/>
    <w:rsid w:val="001866B8"/>
    <w:rPr>
      <w:rFonts w:eastAsiaTheme="minorHAnsi"/>
      <w:lang w:eastAsia="en-US"/>
    </w:rPr>
  </w:style>
  <w:style w:type="paragraph" w:customStyle="1" w:styleId="92744FBC6D97465ABC8568947B4EBCD312">
    <w:name w:val="92744FBC6D97465ABC8568947B4EBCD312"/>
    <w:rsid w:val="001866B8"/>
    <w:rPr>
      <w:rFonts w:eastAsiaTheme="minorHAnsi"/>
      <w:lang w:eastAsia="en-US"/>
    </w:rPr>
  </w:style>
  <w:style w:type="paragraph" w:customStyle="1" w:styleId="D23B39F5BF78483D872959208477A7AA12">
    <w:name w:val="D23B39F5BF78483D872959208477A7AA12"/>
    <w:rsid w:val="001866B8"/>
    <w:pPr>
      <w:ind w:left="720"/>
      <w:contextualSpacing/>
    </w:pPr>
    <w:rPr>
      <w:rFonts w:eastAsiaTheme="minorHAnsi"/>
      <w:lang w:eastAsia="en-US"/>
    </w:rPr>
  </w:style>
  <w:style w:type="paragraph" w:customStyle="1" w:styleId="2CEF1B0FE1E5461DBAD72CFBFCA67E9712">
    <w:name w:val="2CEF1B0FE1E5461DBAD72CFBFCA67E9712"/>
    <w:rsid w:val="001866B8"/>
    <w:pPr>
      <w:ind w:left="720"/>
      <w:contextualSpacing/>
    </w:pPr>
    <w:rPr>
      <w:rFonts w:eastAsiaTheme="minorHAnsi"/>
      <w:lang w:eastAsia="en-US"/>
    </w:rPr>
  </w:style>
  <w:style w:type="paragraph" w:customStyle="1" w:styleId="97294AED0D7445BABE1F28E24332551012">
    <w:name w:val="97294AED0D7445BABE1F28E24332551012"/>
    <w:rsid w:val="001866B8"/>
    <w:rPr>
      <w:rFonts w:eastAsiaTheme="minorHAnsi"/>
      <w:lang w:eastAsia="en-US"/>
    </w:rPr>
  </w:style>
  <w:style w:type="paragraph" w:customStyle="1" w:styleId="25CE1928E1D440CBB68A63D53529A2F910">
    <w:name w:val="25CE1928E1D440CBB68A63D53529A2F910"/>
    <w:rsid w:val="001866B8"/>
    <w:rPr>
      <w:rFonts w:eastAsiaTheme="minorHAnsi"/>
      <w:lang w:eastAsia="en-US"/>
    </w:rPr>
  </w:style>
  <w:style w:type="paragraph" w:customStyle="1" w:styleId="D02E8C85F0154B108B926E70730DECF210">
    <w:name w:val="D02E8C85F0154B108B926E70730DECF210"/>
    <w:rsid w:val="001866B8"/>
    <w:rPr>
      <w:rFonts w:eastAsiaTheme="minorHAnsi"/>
      <w:lang w:eastAsia="en-US"/>
    </w:rPr>
  </w:style>
  <w:style w:type="paragraph" w:customStyle="1" w:styleId="BD09111729E54F4CB8A34E9DAB5AE8E410">
    <w:name w:val="BD09111729E54F4CB8A34E9DAB5AE8E410"/>
    <w:rsid w:val="001866B8"/>
    <w:rPr>
      <w:rFonts w:eastAsiaTheme="minorHAnsi"/>
      <w:lang w:eastAsia="en-US"/>
    </w:rPr>
  </w:style>
  <w:style w:type="paragraph" w:customStyle="1" w:styleId="4C3A958C777C4BEF9322FC24BB6A349C16">
    <w:name w:val="4C3A958C777C4BEF9322FC24BB6A349C16"/>
    <w:rsid w:val="001866B8"/>
    <w:rPr>
      <w:rFonts w:eastAsiaTheme="minorHAnsi"/>
      <w:lang w:eastAsia="en-US"/>
    </w:rPr>
  </w:style>
  <w:style w:type="paragraph" w:customStyle="1" w:styleId="4CC5823E695146D59CF6116ADDDB919D16">
    <w:name w:val="4CC5823E695146D59CF6116ADDDB919D16"/>
    <w:rsid w:val="001866B8"/>
    <w:rPr>
      <w:rFonts w:eastAsiaTheme="minorHAnsi"/>
      <w:lang w:eastAsia="en-US"/>
    </w:rPr>
  </w:style>
  <w:style w:type="paragraph" w:customStyle="1" w:styleId="0F7CBE7E6DE34B36A2EA0D784C4D558E13">
    <w:name w:val="0F7CBE7E6DE34B36A2EA0D784C4D558E13"/>
    <w:rsid w:val="001866B8"/>
    <w:rPr>
      <w:rFonts w:eastAsiaTheme="minorHAnsi"/>
      <w:lang w:eastAsia="en-US"/>
    </w:rPr>
  </w:style>
  <w:style w:type="paragraph" w:customStyle="1" w:styleId="C39D1B8E371146AF82C8C47F248AA36313">
    <w:name w:val="C39D1B8E371146AF82C8C47F248AA36313"/>
    <w:rsid w:val="001866B8"/>
    <w:rPr>
      <w:rFonts w:eastAsiaTheme="minorHAnsi"/>
      <w:lang w:eastAsia="en-US"/>
    </w:rPr>
  </w:style>
  <w:style w:type="paragraph" w:customStyle="1" w:styleId="40BFADC037F94FDAAD95BFF7AFA9477714">
    <w:name w:val="40BFADC037F94FDAAD95BFF7AFA9477714"/>
    <w:rsid w:val="001866B8"/>
    <w:rPr>
      <w:rFonts w:eastAsiaTheme="minorHAnsi"/>
      <w:lang w:eastAsia="en-US"/>
    </w:rPr>
  </w:style>
  <w:style w:type="paragraph" w:customStyle="1" w:styleId="1E3598A36A2F4675B4687FEC2EA792D214">
    <w:name w:val="1E3598A36A2F4675B4687FEC2EA792D214"/>
    <w:rsid w:val="001866B8"/>
    <w:pPr>
      <w:ind w:left="720"/>
      <w:contextualSpacing/>
    </w:pPr>
    <w:rPr>
      <w:rFonts w:eastAsiaTheme="minorHAnsi"/>
      <w:lang w:eastAsia="en-US"/>
    </w:rPr>
  </w:style>
  <w:style w:type="paragraph" w:customStyle="1" w:styleId="47D789F3540F4E68A7BF3DAAA50570EB14">
    <w:name w:val="47D789F3540F4E68A7BF3DAAA50570EB14"/>
    <w:rsid w:val="001866B8"/>
    <w:pPr>
      <w:ind w:left="720"/>
      <w:contextualSpacing/>
    </w:pPr>
    <w:rPr>
      <w:rFonts w:eastAsiaTheme="minorHAnsi"/>
      <w:lang w:eastAsia="en-US"/>
    </w:rPr>
  </w:style>
  <w:style w:type="paragraph" w:customStyle="1" w:styleId="F1EBE82BEE1641C79F0DD3EE82E444A014">
    <w:name w:val="F1EBE82BEE1641C79F0DD3EE82E444A014"/>
    <w:rsid w:val="001866B8"/>
    <w:pPr>
      <w:ind w:left="720"/>
      <w:contextualSpacing/>
    </w:pPr>
    <w:rPr>
      <w:rFonts w:eastAsiaTheme="minorHAnsi"/>
      <w:lang w:eastAsia="en-US"/>
    </w:rPr>
  </w:style>
  <w:style w:type="paragraph" w:customStyle="1" w:styleId="3DBC83F3AFA54245A5CDD42D2FFD75B313">
    <w:name w:val="3DBC83F3AFA54245A5CDD42D2FFD75B313"/>
    <w:rsid w:val="001866B8"/>
    <w:rPr>
      <w:rFonts w:eastAsiaTheme="minorHAnsi"/>
      <w:lang w:eastAsia="en-US"/>
    </w:rPr>
  </w:style>
  <w:style w:type="paragraph" w:customStyle="1" w:styleId="92744FBC6D97465ABC8568947B4EBCD313">
    <w:name w:val="92744FBC6D97465ABC8568947B4EBCD313"/>
    <w:rsid w:val="001866B8"/>
    <w:rPr>
      <w:rFonts w:eastAsiaTheme="minorHAnsi"/>
      <w:lang w:eastAsia="en-US"/>
    </w:rPr>
  </w:style>
  <w:style w:type="paragraph" w:customStyle="1" w:styleId="D23B39F5BF78483D872959208477A7AA13">
    <w:name w:val="D23B39F5BF78483D872959208477A7AA13"/>
    <w:rsid w:val="001866B8"/>
    <w:pPr>
      <w:ind w:left="720"/>
      <w:contextualSpacing/>
    </w:pPr>
    <w:rPr>
      <w:rFonts w:eastAsiaTheme="minorHAnsi"/>
      <w:lang w:eastAsia="en-US"/>
    </w:rPr>
  </w:style>
  <w:style w:type="paragraph" w:customStyle="1" w:styleId="2CEF1B0FE1E5461DBAD72CFBFCA67E9713">
    <w:name w:val="2CEF1B0FE1E5461DBAD72CFBFCA67E9713"/>
    <w:rsid w:val="001866B8"/>
    <w:pPr>
      <w:ind w:left="720"/>
      <w:contextualSpacing/>
    </w:pPr>
    <w:rPr>
      <w:rFonts w:eastAsiaTheme="minorHAnsi"/>
      <w:lang w:eastAsia="en-US"/>
    </w:rPr>
  </w:style>
  <w:style w:type="paragraph" w:customStyle="1" w:styleId="97294AED0D7445BABE1F28E24332551013">
    <w:name w:val="97294AED0D7445BABE1F28E24332551013"/>
    <w:rsid w:val="001866B8"/>
    <w:rPr>
      <w:rFonts w:eastAsiaTheme="minorHAnsi"/>
      <w:lang w:eastAsia="en-US"/>
    </w:rPr>
  </w:style>
  <w:style w:type="paragraph" w:customStyle="1" w:styleId="25CE1928E1D440CBB68A63D53529A2F911">
    <w:name w:val="25CE1928E1D440CBB68A63D53529A2F911"/>
    <w:rsid w:val="001866B8"/>
    <w:rPr>
      <w:rFonts w:eastAsiaTheme="minorHAnsi"/>
      <w:lang w:eastAsia="en-US"/>
    </w:rPr>
  </w:style>
  <w:style w:type="paragraph" w:customStyle="1" w:styleId="D02E8C85F0154B108B926E70730DECF211">
    <w:name w:val="D02E8C85F0154B108B926E70730DECF211"/>
    <w:rsid w:val="001866B8"/>
    <w:rPr>
      <w:rFonts w:eastAsiaTheme="minorHAnsi"/>
      <w:lang w:eastAsia="en-US"/>
    </w:rPr>
  </w:style>
  <w:style w:type="paragraph" w:customStyle="1" w:styleId="BD09111729E54F4CB8A34E9DAB5AE8E411">
    <w:name w:val="BD09111729E54F4CB8A34E9DAB5AE8E411"/>
    <w:rsid w:val="001866B8"/>
    <w:rPr>
      <w:rFonts w:eastAsiaTheme="minorHAnsi"/>
      <w:lang w:eastAsia="en-US"/>
    </w:rPr>
  </w:style>
  <w:style w:type="paragraph" w:customStyle="1" w:styleId="4C3A958C777C4BEF9322FC24BB6A349C17">
    <w:name w:val="4C3A958C777C4BEF9322FC24BB6A349C17"/>
    <w:rsid w:val="001866B8"/>
    <w:rPr>
      <w:rFonts w:eastAsiaTheme="minorHAnsi"/>
      <w:lang w:eastAsia="en-US"/>
    </w:rPr>
  </w:style>
  <w:style w:type="paragraph" w:customStyle="1" w:styleId="4CC5823E695146D59CF6116ADDDB919D17">
    <w:name w:val="4CC5823E695146D59CF6116ADDDB919D17"/>
    <w:rsid w:val="001866B8"/>
    <w:rPr>
      <w:rFonts w:eastAsiaTheme="minorHAnsi"/>
      <w:lang w:eastAsia="en-US"/>
    </w:rPr>
  </w:style>
  <w:style w:type="paragraph" w:customStyle="1" w:styleId="0F7CBE7E6DE34B36A2EA0D784C4D558E14">
    <w:name w:val="0F7CBE7E6DE34B36A2EA0D784C4D558E14"/>
    <w:rsid w:val="001866B8"/>
    <w:rPr>
      <w:rFonts w:eastAsiaTheme="minorHAnsi"/>
      <w:lang w:eastAsia="en-US"/>
    </w:rPr>
  </w:style>
  <w:style w:type="paragraph" w:customStyle="1" w:styleId="C39D1B8E371146AF82C8C47F248AA36314">
    <w:name w:val="C39D1B8E371146AF82C8C47F248AA36314"/>
    <w:rsid w:val="001866B8"/>
    <w:rPr>
      <w:rFonts w:eastAsiaTheme="minorHAnsi"/>
      <w:lang w:eastAsia="en-US"/>
    </w:rPr>
  </w:style>
  <w:style w:type="paragraph" w:customStyle="1" w:styleId="40BFADC037F94FDAAD95BFF7AFA9477715">
    <w:name w:val="40BFADC037F94FDAAD95BFF7AFA9477715"/>
    <w:rsid w:val="001866B8"/>
    <w:rPr>
      <w:rFonts w:eastAsiaTheme="minorHAnsi"/>
      <w:lang w:eastAsia="en-US"/>
    </w:rPr>
  </w:style>
  <w:style w:type="paragraph" w:customStyle="1" w:styleId="1E3598A36A2F4675B4687FEC2EA792D215">
    <w:name w:val="1E3598A36A2F4675B4687FEC2EA792D215"/>
    <w:rsid w:val="001866B8"/>
    <w:pPr>
      <w:ind w:left="720"/>
      <w:contextualSpacing/>
    </w:pPr>
    <w:rPr>
      <w:rFonts w:eastAsiaTheme="minorHAnsi"/>
      <w:lang w:eastAsia="en-US"/>
    </w:rPr>
  </w:style>
  <w:style w:type="paragraph" w:customStyle="1" w:styleId="47D789F3540F4E68A7BF3DAAA50570EB15">
    <w:name w:val="47D789F3540F4E68A7BF3DAAA50570EB15"/>
    <w:rsid w:val="001866B8"/>
    <w:pPr>
      <w:ind w:left="720"/>
      <w:contextualSpacing/>
    </w:pPr>
    <w:rPr>
      <w:rFonts w:eastAsiaTheme="minorHAnsi"/>
      <w:lang w:eastAsia="en-US"/>
    </w:rPr>
  </w:style>
  <w:style w:type="paragraph" w:customStyle="1" w:styleId="F1EBE82BEE1641C79F0DD3EE82E444A015">
    <w:name w:val="F1EBE82BEE1641C79F0DD3EE82E444A015"/>
    <w:rsid w:val="001866B8"/>
    <w:pPr>
      <w:ind w:left="720"/>
      <w:contextualSpacing/>
    </w:pPr>
    <w:rPr>
      <w:rFonts w:eastAsiaTheme="minorHAnsi"/>
      <w:lang w:eastAsia="en-US"/>
    </w:rPr>
  </w:style>
  <w:style w:type="paragraph" w:customStyle="1" w:styleId="3DBC83F3AFA54245A5CDD42D2FFD75B314">
    <w:name w:val="3DBC83F3AFA54245A5CDD42D2FFD75B314"/>
    <w:rsid w:val="001866B8"/>
    <w:rPr>
      <w:rFonts w:eastAsiaTheme="minorHAnsi"/>
      <w:lang w:eastAsia="en-US"/>
    </w:rPr>
  </w:style>
  <w:style w:type="paragraph" w:customStyle="1" w:styleId="92744FBC6D97465ABC8568947B4EBCD314">
    <w:name w:val="92744FBC6D97465ABC8568947B4EBCD314"/>
    <w:rsid w:val="001866B8"/>
    <w:rPr>
      <w:rFonts w:eastAsiaTheme="minorHAnsi"/>
      <w:lang w:eastAsia="en-US"/>
    </w:rPr>
  </w:style>
  <w:style w:type="paragraph" w:customStyle="1" w:styleId="D23B39F5BF78483D872959208477A7AA14">
    <w:name w:val="D23B39F5BF78483D872959208477A7AA14"/>
    <w:rsid w:val="001866B8"/>
    <w:pPr>
      <w:ind w:left="720"/>
      <w:contextualSpacing/>
    </w:pPr>
    <w:rPr>
      <w:rFonts w:eastAsiaTheme="minorHAnsi"/>
      <w:lang w:eastAsia="en-US"/>
    </w:rPr>
  </w:style>
  <w:style w:type="paragraph" w:customStyle="1" w:styleId="2CEF1B0FE1E5461DBAD72CFBFCA67E9714">
    <w:name w:val="2CEF1B0FE1E5461DBAD72CFBFCA67E9714"/>
    <w:rsid w:val="001866B8"/>
    <w:pPr>
      <w:ind w:left="720"/>
      <w:contextualSpacing/>
    </w:pPr>
    <w:rPr>
      <w:rFonts w:eastAsiaTheme="minorHAnsi"/>
      <w:lang w:eastAsia="en-US"/>
    </w:rPr>
  </w:style>
  <w:style w:type="paragraph" w:customStyle="1" w:styleId="97294AED0D7445BABE1F28E24332551014">
    <w:name w:val="97294AED0D7445BABE1F28E24332551014"/>
    <w:rsid w:val="001866B8"/>
    <w:rPr>
      <w:rFonts w:eastAsiaTheme="minorHAnsi"/>
      <w:lang w:eastAsia="en-US"/>
    </w:rPr>
  </w:style>
  <w:style w:type="paragraph" w:customStyle="1" w:styleId="25CE1928E1D440CBB68A63D53529A2F912">
    <w:name w:val="25CE1928E1D440CBB68A63D53529A2F912"/>
    <w:rsid w:val="001866B8"/>
    <w:rPr>
      <w:rFonts w:eastAsiaTheme="minorHAnsi"/>
      <w:lang w:eastAsia="en-US"/>
    </w:rPr>
  </w:style>
  <w:style w:type="paragraph" w:customStyle="1" w:styleId="D02E8C85F0154B108B926E70730DECF212">
    <w:name w:val="D02E8C85F0154B108B926E70730DECF212"/>
    <w:rsid w:val="001866B8"/>
    <w:rPr>
      <w:rFonts w:eastAsiaTheme="minorHAnsi"/>
      <w:lang w:eastAsia="en-US"/>
    </w:rPr>
  </w:style>
  <w:style w:type="paragraph" w:customStyle="1" w:styleId="BD09111729E54F4CB8A34E9DAB5AE8E412">
    <w:name w:val="BD09111729E54F4CB8A34E9DAB5AE8E412"/>
    <w:rsid w:val="001866B8"/>
    <w:rPr>
      <w:rFonts w:eastAsiaTheme="minorHAnsi"/>
      <w:lang w:eastAsia="en-US"/>
    </w:rPr>
  </w:style>
  <w:style w:type="paragraph" w:customStyle="1" w:styleId="4C3A958C777C4BEF9322FC24BB6A349C18">
    <w:name w:val="4C3A958C777C4BEF9322FC24BB6A349C18"/>
    <w:rsid w:val="00A32E7A"/>
    <w:rPr>
      <w:rFonts w:eastAsiaTheme="minorHAnsi"/>
      <w:lang w:eastAsia="en-US"/>
    </w:rPr>
  </w:style>
  <w:style w:type="paragraph" w:customStyle="1" w:styleId="4CC5823E695146D59CF6116ADDDB919D18">
    <w:name w:val="4CC5823E695146D59CF6116ADDDB919D18"/>
    <w:rsid w:val="00A32E7A"/>
    <w:rPr>
      <w:rFonts w:eastAsiaTheme="minorHAnsi"/>
      <w:lang w:eastAsia="en-US"/>
    </w:rPr>
  </w:style>
  <w:style w:type="paragraph" w:customStyle="1" w:styleId="0F7CBE7E6DE34B36A2EA0D784C4D558E15">
    <w:name w:val="0F7CBE7E6DE34B36A2EA0D784C4D558E15"/>
    <w:rsid w:val="00A32E7A"/>
    <w:rPr>
      <w:rFonts w:eastAsiaTheme="minorHAnsi"/>
      <w:lang w:eastAsia="en-US"/>
    </w:rPr>
  </w:style>
  <w:style w:type="paragraph" w:customStyle="1" w:styleId="C39D1B8E371146AF82C8C47F248AA36315">
    <w:name w:val="C39D1B8E371146AF82C8C47F248AA36315"/>
    <w:rsid w:val="00A32E7A"/>
    <w:rPr>
      <w:rFonts w:eastAsiaTheme="minorHAnsi"/>
      <w:lang w:eastAsia="en-US"/>
    </w:rPr>
  </w:style>
  <w:style w:type="paragraph" w:customStyle="1" w:styleId="40BFADC037F94FDAAD95BFF7AFA9477716">
    <w:name w:val="40BFADC037F94FDAAD95BFF7AFA9477716"/>
    <w:rsid w:val="00A32E7A"/>
    <w:rPr>
      <w:rFonts w:eastAsiaTheme="minorHAnsi"/>
      <w:lang w:eastAsia="en-US"/>
    </w:rPr>
  </w:style>
  <w:style w:type="paragraph" w:customStyle="1" w:styleId="1E3598A36A2F4675B4687FEC2EA792D216">
    <w:name w:val="1E3598A36A2F4675B4687FEC2EA792D216"/>
    <w:rsid w:val="00A32E7A"/>
    <w:pPr>
      <w:ind w:left="720"/>
      <w:contextualSpacing/>
    </w:pPr>
    <w:rPr>
      <w:rFonts w:eastAsiaTheme="minorHAnsi"/>
      <w:lang w:eastAsia="en-US"/>
    </w:rPr>
  </w:style>
  <w:style w:type="paragraph" w:customStyle="1" w:styleId="47D789F3540F4E68A7BF3DAAA50570EB16">
    <w:name w:val="47D789F3540F4E68A7BF3DAAA50570EB16"/>
    <w:rsid w:val="00A32E7A"/>
    <w:pPr>
      <w:ind w:left="720"/>
      <w:contextualSpacing/>
    </w:pPr>
    <w:rPr>
      <w:rFonts w:eastAsiaTheme="minorHAnsi"/>
      <w:lang w:eastAsia="en-US"/>
    </w:rPr>
  </w:style>
  <w:style w:type="paragraph" w:customStyle="1" w:styleId="F1EBE82BEE1641C79F0DD3EE82E444A016">
    <w:name w:val="F1EBE82BEE1641C79F0DD3EE82E444A016"/>
    <w:rsid w:val="00A32E7A"/>
    <w:pPr>
      <w:ind w:left="720"/>
      <w:contextualSpacing/>
    </w:pPr>
    <w:rPr>
      <w:rFonts w:eastAsiaTheme="minorHAnsi"/>
      <w:lang w:eastAsia="en-US"/>
    </w:rPr>
  </w:style>
  <w:style w:type="paragraph" w:customStyle="1" w:styleId="3DBC83F3AFA54245A5CDD42D2FFD75B315">
    <w:name w:val="3DBC83F3AFA54245A5CDD42D2FFD75B315"/>
    <w:rsid w:val="00A32E7A"/>
    <w:rPr>
      <w:rFonts w:eastAsiaTheme="minorHAnsi"/>
      <w:lang w:eastAsia="en-US"/>
    </w:rPr>
  </w:style>
  <w:style w:type="paragraph" w:customStyle="1" w:styleId="92744FBC6D97465ABC8568947B4EBCD315">
    <w:name w:val="92744FBC6D97465ABC8568947B4EBCD315"/>
    <w:rsid w:val="00A32E7A"/>
    <w:rPr>
      <w:rFonts w:eastAsiaTheme="minorHAnsi"/>
      <w:lang w:eastAsia="en-US"/>
    </w:rPr>
  </w:style>
  <w:style w:type="paragraph" w:customStyle="1" w:styleId="D23B39F5BF78483D872959208477A7AA15">
    <w:name w:val="D23B39F5BF78483D872959208477A7AA15"/>
    <w:rsid w:val="00A32E7A"/>
    <w:pPr>
      <w:ind w:left="720"/>
      <w:contextualSpacing/>
    </w:pPr>
    <w:rPr>
      <w:rFonts w:eastAsiaTheme="minorHAnsi"/>
      <w:lang w:eastAsia="en-US"/>
    </w:rPr>
  </w:style>
  <w:style w:type="paragraph" w:customStyle="1" w:styleId="2CEF1B0FE1E5461DBAD72CFBFCA67E9715">
    <w:name w:val="2CEF1B0FE1E5461DBAD72CFBFCA67E9715"/>
    <w:rsid w:val="00A32E7A"/>
    <w:pPr>
      <w:ind w:left="720"/>
      <w:contextualSpacing/>
    </w:pPr>
    <w:rPr>
      <w:rFonts w:eastAsiaTheme="minorHAnsi"/>
      <w:lang w:eastAsia="en-US"/>
    </w:rPr>
  </w:style>
  <w:style w:type="paragraph" w:customStyle="1" w:styleId="97294AED0D7445BABE1F28E24332551015">
    <w:name w:val="97294AED0D7445BABE1F28E24332551015"/>
    <w:rsid w:val="00A32E7A"/>
    <w:rPr>
      <w:rFonts w:eastAsiaTheme="minorHAnsi"/>
      <w:lang w:eastAsia="en-US"/>
    </w:rPr>
  </w:style>
  <w:style w:type="paragraph" w:customStyle="1" w:styleId="25CE1928E1D440CBB68A63D53529A2F913">
    <w:name w:val="25CE1928E1D440CBB68A63D53529A2F913"/>
    <w:rsid w:val="00A32E7A"/>
    <w:rPr>
      <w:rFonts w:eastAsiaTheme="minorHAnsi"/>
      <w:lang w:eastAsia="en-US"/>
    </w:rPr>
  </w:style>
  <w:style w:type="paragraph" w:customStyle="1" w:styleId="D02E8C85F0154B108B926E70730DECF213">
    <w:name w:val="D02E8C85F0154B108B926E70730DECF213"/>
    <w:rsid w:val="00A32E7A"/>
    <w:rPr>
      <w:rFonts w:eastAsiaTheme="minorHAnsi"/>
      <w:lang w:eastAsia="en-US"/>
    </w:rPr>
  </w:style>
  <w:style w:type="paragraph" w:customStyle="1" w:styleId="BD09111729E54F4CB8A34E9DAB5AE8E413">
    <w:name w:val="BD09111729E54F4CB8A34E9DAB5AE8E413"/>
    <w:rsid w:val="00A32E7A"/>
    <w:rPr>
      <w:rFonts w:eastAsiaTheme="minorHAnsi"/>
      <w:lang w:eastAsia="en-US"/>
    </w:rPr>
  </w:style>
  <w:style w:type="paragraph" w:customStyle="1" w:styleId="4C3A958C777C4BEF9322FC24BB6A349C19">
    <w:name w:val="4C3A958C777C4BEF9322FC24BB6A349C19"/>
    <w:rsid w:val="00A32E7A"/>
    <w:rPr>
      <w:rFonts w:eastAsiaTheme="minorHAnsi"/>
      <w:lang w:eastAsia="en-US"/>
    </w:rPr>
  </w:style>
  <w:style w:type="paragraph" w:customStyle="1" w:styleId="4CC5823E695146D59CF6116ADDDB919D19">
    <w:name w:val="4CC5823E695146D59CF6116ADDDB919D19"/>
    <w:rsid w:val="00A32E7A"/>
    <w:rPr>
      <w:rFonts w:eastAsiaTheme="minorHAnsi"/>
      <w:lang w:eastAsia="en-US"/>
    </w:rPr>
  </w:style>
  <w:style w:type="paragraph" w:customStyle="1" w:styleId="0F7CBE7E6DE34B36A2EA0D784C4D558E16">
    <w:name w:val="0F7CBE7E6DE34B36A2EA0D784C4D558E16"/>
    <w:rsid w:val="00A32E7A"/>
    <w:rPr>
      <w:rFonts w:eastAsiaTheme="minorHAnsi"/>
      <w:lang w:eastAsia="en-US"/>
    </w:rPr>
  </w:style>
  <w:style w:type="paragraph" w:customStyle="1" w:styleId="C39D1B8E371146AF82C8C47F248AA36316">
    <w:name w:val="C39D1B8E371146AF82C8C47F248AA36316"/>
    <w:rsid w:val="00A32E7A"/>
    <w:rPr>
      <w:rFonts w:eastAsiaTheme="minorHAnsi"/>
      <w:lang w:eastAsia="en-US"/>
    </w:rPr>
  </w:style>
  <w:style w:type="paragraph" w:customStyle="1" w:styleId="40BFADC037F94FDAAD95BFF7AFA9477717">
    <w:name w:val="40BFADC037F94FDAAD95BFF7AFA9477717"/>
    <w:rsid w:val="00A32E7A"/>
    <w:rPr>
      <w:rFonts w:eastAsiaTheme="minorHAnsi"/>
      <w:lang w:eastAsia="en-US"/>
    </w:rPr>
  </w:style>
  <w:style w:type="paragraph" w:customStyle="1" w:styleId="1E3598A36A2F4675B4687FEC2EA792D217">
    <w:name w:val="1E3598A36A2F4675B4687FEC2EA792D217"/>
    <w:rsid w:val="00A32E7A"/>
    <w:pPr>
      <w:ind w:left="720"/>
      <w:contextualSpacing/>
    </w:pPr>
    <w:rPr>
      <w:rFonts w:eastAsiaTheme="minorHAnsi"/>
      <w:lang w:eastAsia="en-US"/>
    </w:rPr>
  </w:style>
  <w:style w:type="paragraph" w:customStyle="1" w:styleId="47D789F3540F4E68A7BF3DAAA50570EB17">
    <w:name w:val="47D789F3540F4E68A7BF3DAAA50570EB17"/>
    <w:rsid w:val="00A32E7A"/>
    <w:pPr>
      <w:ind w:left="720"/>
      <w:contextualSpacing/>
    </w:pPr>
    <w:rPr>
      <w:rFonts w:eastAsiaTheme="minorHAnsi"/>
      <w:lang w:eastAsia="en-US"/>
    </w:rPr>
  </w:style>
  <w:style w:type="paragraph" w:customStyle="1" w:styleId="F1EBE82BEE1641C79F0DD3EE82E444A017">
    <w:name w:val="F1EBE82BEE1641C79F0DD3EE82E444A017"/>
    <w:rsid w:val="00A32E7A"/>
    <w:pPr>
      <w:ind w:left="720"/>
      <w:contextualSpacing/>
    </w:pPr>
    <w:rPr>
      <w:rFonts w:eastAsiaTheme="minorHAnsi"/>
      <w:lang w:eastAsia="en-US"/>
    </w:rPr>
  </w:style>
  <w:style w:type="paragraph" w:customStyle="1" w:styleId="3DBC83F3AFA54245A5CDD42D2FFD75B316">
    <w:name w:val="3DBC83F3AFA54245A5CDD42D2FFD75B316"/>
    <w:rsid w:val="00A32E7A"/>
    <w:rPr>
      <w:rFonts w:eastAsiaTheme="minorHAnsi"/>
      <w:lang w:eastAsia="en-US"/>
    </w:rPr>
  </w:style>
  <w:style w:type="paragraph" w:customStyle="1" w:styleId="92744FBC6D97465ABC8568947B4EBCD316">
    <w:name w:val="92744FBC6D97465ABC8568947B4EBCD316"/>
    <w:rsid w:val="00A32E7A"/>
    <w:rPr>
      <w:rFonts w:eastAsiaTheme="minorHAnsi"/>
      <w:lang w:eastAsia="en-US"/>
    </w:rPr>
  </w:style>
  <w:style w:type="paragraph" w:customStyle="1" w:styleId="D23B39F5BF78483D872959208477A7AA16">
    <w:name w:val="D23B39F5BF78483D872959208477A7AA16"/>
    <w:rsid w:val="00A32E7A"/>
    <w:pPr>
      <w:ind w:left="720"/>
      <w:contextualSpacing/>
    </w:pPr>
    <w:rPr>
      <w:rFonts w:eastAsiaTheme="minorHAnsi"/>
      <w:lang w:eastAsia="en-US"/>
    </w:rPr>
  </w:style>
  <w:style w:type="paragraph" w:customStyle="1" w:styleId="2CEF1B0FE1E5461DBAD72CFBFCA67E9716">
    <w:name w:val="2CEF1B0FE1E5461DBAD72CFBFCA67E9716"/>
    <w:rsid w:val="00A32E7A"/>
    <w:pPr>
      <w:ind w:left="720"/>
      <w:contextualSpacing/>
    </w:pPr>
    <w:rPr>
      <w:rFonts w:eastAsiaTheme="minorHAnsi"/>
      <w:lang w:eastAsia="en-US"/>
    </w:rPr>
  </w:style>
  <w:style w:type="paragraph" w:customStyle="1" w:styleId="97294AED0D7445BABE1F28E24332551016">
    <w:name w:val="97294AED0D7445BABE1F28E24332551016"/>
    <w:rsid w:val="00A32E7A"/>
    <w:rPr>
      <w:rFonts w:eastAsiaTheme="minorHAnsi"/>
      <w:lang w:eastAsia="en-US"/>
    </w:rPr>
  </w:style>
  <w:style w:type="paragraph" w:customStyle="1" w:styleId="25CE1928E1D440CBB68A63D53529A2F914">
    <w:name w:val="25CE1928E1D440CBB68A63D53529A2F914"/>
    <w:rsid w:val="00A32E7A"/>
    <w:rPr>
      <w:rFonts w:eastAsiaTheme="minorHAnsi"/>
      <w:lang w:eastAsia="en-US"/>
    </w:rPr>
  </w:style>
  <w:style w:type="paragraph" w:customStyle="1" w:styleId="D02E8C85F0154B108B926E70730DECF214">
    <w:name w:val="D02E8C85F0154B108B926E70730DECF214"/>
    <w:rsid w:val="00A32E7A"/>
    <w:rPr>
      <w:rFonts w:eastAsiaTheme="minorHAnsi"/>
      <w:lang w:eastAsia="en-US"/>
    </w:rPr>
  </w:style>
  <w:style w:type="paragraph" w:customStyle="1" w:styleId="BD09111729E54F4CB8A34E9DAB5AE8E414">
    <w:name w:val="BD09111729E54F4CB8A34E9DAB5AE8E414"/>
    <w:rsid w:val="00A32E7A"/>
    <w:rPr>
      <w:rFonts w:eastAsiaTheme="minorHAnsi"/>
      <w:lang w:eastAsia="en-US"/>
    </w:rPr>
  </w:style>
  <w:style w:type="paragraph" w:customStyle="1" w:styleId="4C3A958C777C4BEF9322FC24BB6A349C20">
    <w:name w:val="4C3A958C777C4BEF9322FC24BB6A349C20"/>
    <w:rsid w:val="00A32E7A"/>
    <w:rPr>
      <w:rFonts w:eastAsiaTheme="minorHAnsi"/>
      <w:lang w:eastAsia="en-US"/>
    </w:rPr>
  </w:style>
  <w:style w:type="paragraph" w:customStyle="1" w:styleId="4CC5823E695146D59CF6116ADDDB919D20">
    <w:name w:val="4CC5823E695146D59CF6116ADDDB919D20"/>
    <w:rsid w:val="00A32E7A"/>
    <w:rPr>
      <w:rFonts w:eastAsiaTheme="minorHAnsi"/>
      <w:lang w:eastAsia="en-US"/>
    </w:rPr>
  </w:style>
  <w:style w:type="paragraph" w:customStyle="1" w:styleId="0F7CBE7E6DE34B36A2EA0D784C4D558E17">
    <w:name w:val="0F7CBE7E6DE34B36A2EA0D784C4D558E17"/>
    <w:rsid w:val="00A32E7A"/>
    <w:rPr>
      <w:rFonts w:eastAsiaTheme="minorHAnsi"/>
      <w:lang w:eastAsia="en-US"/>
    </w:rPr>
  </w:style>
  <w:style w:type="paragraph" w:customStyle="1" w:styleId="C39D1B8E371146AF82C8C47F248AA36317">
    <w:name w:val="C39D1B8E371146AF82C8C47F248AA36317"/>
    <w:rsid w:val="00A32E7A"/>
    <w:rPr>
      <w:rFonts w:eastAsiaTheme="minorHAnsi"/>
      <w:lang w:eastAsia="en-US"/>
    </w:rPr>
  </w:style>
  <w:style w:type="paragraph" w:customStyle="1" w:styleId="40BFADC037F94FDAAD95BFF7AFA9477718">
    <w:name w:val="40BFADC037F94FDAAD95BFF7AFA9477718"/>
    <w:rsid w:val="00A32E7A"/>
    <w:rPr>
      <w:rFonts w:eastAsiaTheme="minorHAnsi"/>
      <w:lang w:eastAsia="en-US"/>
    </w:rPr>
  </w:style>
  <w:style w:type="paragraph" w:customStyle="1" w:styleId="1E3598A36A2F4675B4687FEC2EA792D218">
    <w:name w:val="1E3598A36A2F4675B4687FEC2EA792D218"/>
    <w:rsid w:val="00A32E7A"/>
    <w:pPr>
      <w:ind w:left="720"/>
      <w:contextualSpacing/>
    </w:pPr>
    <w:rPr>
      <w:rFonts w:eastAsiaTheme="minorHAnsi"/>
      <w:lang w:eastAsia="en-US"/>
    </w:rPr>
  </w:style>
  <w:style w:type="paragraph" w:customStyle="1" w:styleId="47D789F3540F4E68A7BF3DAAA50570EB18">
    <w:name w:val="47D789F3540F4E68A7BF3DAAA50570EB18"/>
    <w:rsid w:val="00A32E7A"/>
    <w:pPr>
      <w:ind w:left="720"/>
      <w:contextualSpacing/>
    </w:pPr>
    <w:rPr>
      <w:rFonts w:eastAsiaTheme="minorHAnsi"/>
      <w:lang w:eastAsia="en-US"/>
    </w:rPr>
  </w:style>
  <w:style w:type="paragraph" w:customStyle="1" w:styleId="F1EBE82BEE1641C79F0DD3EE82E444A018">
    <w:name w:val="F1EBE82BEE1641C79F0DD3EE82E444A018"/>
    <w:rsid w:val="00A32E7A"/>
    <w:pPr>
      <w:ind w:left="720"/>
      <w:contextualSpacing/>
    </w:pPr>
    <w:rPr>
      <w:rFonts w:eastAsiaTheme="minorHAnsi"/>
      <w:lang w:eastAsia="en-US"/>
    </w:rPr>
  </w:style>
  <w:style w:type="paragraph" w:customStyle="1" w:styleId="3DBC83F3AFA54245A5CDD42D2FFD75B317">
    <w:name w:val="3DBC83F3AFA54245A5CDD42D2FFD75B317"/>
    <w:rsid w:val="00A32E7A"/>
    <w:rPr>
      <w:rFonts w:eastAsiaTheme="minorHAnsi"/>
      <w:lang w:eastAsia="en-US"/>
    </w:rPr>
  </w:style>
  <w:style w:type="paragraph" w:customStyle="1" w:styleId="92744FBC6D97465ABC8568947B4EBCD317">
    <w:name w:val="92744FBC6D97465ABC8568947B4EBCD317"/>
    <w:rsid w:val="00A32E7A"/>
    <w:rPr>
      <w:rFonts w:eastAsiaTheme="minorHAnsi"/>
      <w:lang w:eastAsia="en-US"/>
    </w:rPr>
  </w:style>
  <w:style w:type="paragraph" w:customStyle="1" w:styleId="D23B39F5BF78483D872959208477A7AA17">
    <w:name w:val="D23B39F5BF78483D872959208477A7AA17"/>
    <w:rsid w:val="00A32E7A"/>
    <w:pPr>
      <w:ind w:left="720"/>
      <w:contextualSpacing/>
    </w:pPr>
    <w:rPr>
      <w:rFonts w:eastAsiaTheme="minorHAnsi"/>
      <w:lang w:eastAsia="en-US"/>
    </w:rPr>
  </w:style>
  <w:style w:type="paragraph" w:customStyle="1" w:styleId="2CEF1B0FE1E5461DBAD72CFBFCA67E9717">
    <w:name w:val="2CEF1B0FE1E5461DBAD72CFBFCA67E9717"/>
    <w:rsid w:val="00A32E7A"/>
    <w:pPr>
      <w:ind w:left="720"/>
      <w:contextualSpacing/>
    </w:pPr>
    <w:rPr>
      <w:rFonts w:eastAsiaTheme="minorHAnsi"/>
      <w:lang w:eastAsia="en-US"/>
    </w:rPr>
  </w:style>
  <w:style w:type="paragraph" w:customStyle="1" w:styleId="97294AED0D7445BABE1F28E24332551017">
    <w:name w:val="97294AED0D7445BABE1F28E24332551017"/>
    <w:rsid w:val="00A32E7A"/>
    <w:rPr>
      <w:rFonts w:eastAsiaTheme="minorHAnsi"/>
      <w:lang w:eastAsia="en-US"/>
    </w:rPr>
  </w:style>
  <w:style w:type="paragraph" w:customStyle="1" w:styleId="25CE1928E1D440CBB68A63D53529A2F915">
    <w:name w:val="25CE1928E1D440CBB68A63D53529A2F915"/>
    <w:rsid w:val="00A32E7A"/>
    <w:rPr>
      <w:rFonts w:eastAsiaTheme="minorHAnsi"/>
      <w:lang w:eastAsia="en-US"/>
    </w:rPr>
  </w:style>
  <w:style w:type="paragraph" w:customStyle="1" w:styleId="D02E8C85F0154B108B926E70730DECF215">
    <w:name w:val="D02E8C85F0154B108B926E70730DECF215"/>
    <w:rsid w:val="00A32E7A"/>
    <w:rPr>
      <w:rFonts w:eastAsiaTheme="minorHAnsi"/>
      <w:lang w:eastAsia="en-US"/>
    </w:rPr>
  </w:style>
  <w:style w:type="paragraph" w:customStyle="1" w:styleId="BD09111729E54F4CB8A34E9DAB5AE8E415">
    <w:name w:val="BD09111729E54F4CB8A34E9DAB5AE8E415"/>
    <w:rsid w:val="00A32E7A"/>
    <w:rPr>
      <w:rFonts w:eastAsiaTheme="minorHAnsi"/>
      <w:lang w:eastAsia="en-US"/>
    </w:rPr>
  </w:style>
  <w:style w:type="paragraph" w:customStyle="1" w:styleId="4C3A958C777C4BEF9322FC24BB6A349C21">
    <w:name w:val="4C3A958C777C4BEF9322FC24BB6A349C21"/>
    <w:rsid w:val="00AA1A7E"/>
    <w:rPr>
      <w:rFonts w:eastAsiaTheme="minorHAnsi"/>
      <w:lang w:eastAsia="en-US"/>
    </w:rPr>
  </w:style>
  <w:style w:type="paragraph" w:customStyle="1" w:styleId="4CC5823E695146D59CF6116ADDDB919D21">
    <w:name w:val="4CC5823E695146D59CF6116ADDDB919D21"/>
    <w:rsid w:val="00AA1A7E"/>
    <w:rPr>
      <w:rFonts w:eastAsiaTheme="minorHAnsi"/>
      <w:lang w:eastAsia="en-US"/>
    </w:rPr>
  </w:style>
  <w:style w:type="paragraph" w:customStyle="1" w:styleId="0F7CBE7E6DE34B36A2EA0D784C4D558E18">
    <w:name w:val="0F7CBE7E6DE34B36A2EA0D784C4D558E18"/>
    <w:rsid w:val="00AA1A7E"/>
    <w:rPr>
      <w:rFonts w:eastAsiaTheme="minorHAnsi"/>
      <w:lang w:eastAsia="en-US"/>
    </w:rPr>
  </w:style>
  <w:style w:type="paragraph" w:customStyle="1" w:styleId="C39D1B8E371146AF82C8C47F248AA36318">
    <w:name w:val="C39D1B8E371146AF82C8C47F248AA36318"/>
    <w:rsid w:val="00AA1A7E"/>
    <w:rPr>
      <w:rFonts w:eastAsiaTheme="minorHAnsi"/>
      <w:lang w:eastAsia="en-US"/>
    </w:rPr>
  </w:style>
  <w:style w:type="paragraph" w:customStyle="1" w:styleId="40BFADC037F94FDAAD95BFF7AFA9477719">
    <w:name w:val="40BFADC037F94FDAAD95BFF7AFA9477719"/>
    <w:rsid w:val="00AA1A7E"/>
    <w:rPr>
      <w:rFonts w:eastAsiaTheme="minorHAnsi"/>
      <w:lang w:eastAsia="en-US"/>
    </w:rPr>
  </w:style>
  <w:style w:type="paragraph" w:customStyle="1" w:styleId="1E3598A36A2F4675B4687FEC2EA792D219">
    <w:name w:val="1E3598A36A2F4675B4687FEC2EA792D219"/>
    <w:rsid w:val="00AA1A7E"/>
    <w:pPr>
      <w:ind w:left="720"/>
      <w:contextualSpacing/>
    </w:pPr>
    <w:rPr>
      <w:rFonts w:eastAsiaTheme="minorHAnsi"/>
      <w:lang w:eastAsia="en-US"/>
    </w:rPr>
  </w:style>
  <w:style w:type="paragraph" w:customStyle="1" w:styleId="47D789F3540F4E68A7BF3DAAA50570EB19">
    <w:name w:val="47D789F3540F4E68A7BF3DAAA50570EB19"/>
    <w:rsid w:val="00AA1A7E"/>
    <w:pPr>
      <w:ind w:left="720"/>
      <w:contextualSpacing/>
    </w:pPr>
    <w:rPr>
      <w:rFonts w:eastAsiaTheme="minorHAnsi"/>
      <w:lang w:eastAsia="en-US"/>
    </w:rPr>
  </w:style>
  <w:style w:type="paragraph" w:customStyle="1" w:styleId="F1EBE82BEE1641C79F0DD3EE82E444A019">
    <w:name w:val="F1EBE82BEE1641C79F0DD3EE82E444A019"/>
    <w:rsid w:val="00AA1A7E"/>
    <w:pPr>
      <w:ind w:left="720"/>
      <w:contextualSpacing/>
    </w:pPr>
    <w:rPr>
      <w:rFonts w:eastAsiaTheme="minorHAnsi"/>
      <w:lang w:eastAsia="en-US"/>
    </w:rPr>
  </w:style>
  <w:style w:type="paragraph" w:customStyle="1" w:styleId="3DBC83F3AFA54245A5CDD42D2FFD75B318">
    <w:name w:val="3DBC83F3AFA54245A5CDD42D2FFD75B318"/>
    <w:rsid w:val="00AA1A7E"/>
    <w:rPr>
      <w:rFonts w:eastAsiaTheme="minorHAnsi"/>
      <w:lang w:eastAsia="en-US"/>
    </w:rPr>
  </w:style>
  <w:style w:type="paragraph" w:customStyle="1" w:styleId="92744FBC6D97465ABC8568947B4EBCD318">
    <w:name w:val="92744FBC6D97465ABC8568947B4EBCD318"/>
    <w:rsid w:val="00AA1A7E"/>
    <w:rPr>
      <w:rFonts w:eastAsiaTheme="minorHAnsi"/>
      <w:lang w:eastAsia="en-US"/>
    </w:rPr>
  </w:style>
  <w:style w:type="paragraph" w:customStyle="1" w:styleId="D23B39F5BF78483D872959208477A7AA18">
    <w:name w:val="D23B39F5BF78483D872959208477A7AA18"/>
    <w:rsid w:val="00AA1A7E"/>
    <w:pPr>
      <w:ind w:left="720"/>
      <w:contextualSpacing/>
    </w:pPr>
    <w:rPr>
      <w:rFonts w:eastAsiaTheme="minorHAnsi"/>
      <w:lang w:eastAsia="en-US"/>
    </w:rPr>
  </w:style>
  <w:style w:type="paragraph" w:customStyle="1" w:styleId="2CEF1B0FE1E5461DBAD72CFBFCA67E9718">
    <w:name w:val="2CEF1B0FE1E5461DBAD72CFBFCA67E9718"/>
    <w:rsid w:val="00AA1A7E"/>
    <w:pPr>
      <w:ind w:left="720"/>
      <w:contextualSpacing/>
    </w:pPr>
    <w:rPr>
      <w:rFonts w:eastAsiaTheme="minorHAnsi"/>
      <w:lang w:eastAsia="en-US"/>
    </w:rPr>
  </w:style>
  <w:style w:type="paragraph" w:customStyle="1" w:styleId="97294AED0D7445BABE1F28E24332551018">
    <w:name w:val="97294AED0D7445BABE1F28E24332551018"/>
    <w:rsid w:val="00AA1A7E"/>
    <w:rPr>
      <w:rFonts w:eastAsiaTheme="minorHAnsi"/>
      <w:lang w:eastAsia="en-US"/>
    </w:rPr>
  </w:style>
  <w:style w:type="paragraph" w:customStyle="1" w:styleId="25CE1928E1D440CBB68A63D53529A2F916">
    <w:name w:val="25CE1928E1D440CBB68A63D53529A2F916"/>
    <w:rsid w:val="00AA1A7E"/>
    <w:rPr>
      <w:rFonts w:eastAsiaTheme="minorHAnsi"/>
      <w:lang w:eastAsia="en-US"/>
    </w:rPr>
  </w:style>
  <w:style w:type="paragraph" w:customStyle="1" w:styleId="D02E8C85F0154B108B926E70730DECF216">
    <w:name w:val="D02E8C85F0154B108B926E70730DECF216"/>
    <w:rsid w:val="00AA1A7E"/>
    <w:rPr>
      <w:rFonts w:eastAsiaTheme="minorHAnsi"/>
      <w:lang w:eastAsia="en-US"/>
    </w:rPr>
  </w:style>
  <w:style w:type="paragraph" w:customStyle="1" w:styleId="BD09111729E54F4CB8A34E9DAB5AE8E416">
    <w:name w:val="BD09111729E54F4CB8A34E9DAB5AE8E416"/>
    <w:rsid w:val="00AA1A7E"/>
    <w:rPr>
      <w:rFonts w:eastAsiaTheme="minorHAnsi"/>
      <w:lang w:eastAsia="en-US"/>
    </w:rPr>
  </w:style>
  <w:style w:type="paragraph" w:customStyle="1" w:styleId="4C3A958C777C4BEF9322FC24BB6A349C22">
    <w:name w:val="4C3A958C777C4BEF9322FC24BB6A349C22"/>
    <w:rsid w:val="004A11FA"/>
    <w:rPr>
      <w:rFonts w:eastAsiaTheme="minorHAnsi"/>
      <w:lang w:eastAsia="en-US"/>
    </w:rPr>
  </w:style>
  <w:style w:type="paragraph" w:customStyle="1" w:styleId="4CC5823E695146D59CF6116ADDDB919D22">
    <w:name w:val="4CC5823E695146D59CF6116ADDDB919D22"/>
    <w:rsid w:val="004A11FA"/>
    <w:rPr>
      <w:rFonts w:eastAsiaTheme="minorHAnsi"/>
      <w:lang w:eastAsia="en-US"/>
    </w:rPr>
  </w:style>
  <w:style w:type="paragraph" w:customStyle="1" w:styleId="0F7CBE7E6DE34B36A2EA0D784C4D558E19">
    <w:name w:val="0F7CBE7E6DE34B36A2EA0D784C4D558E19"/>
    <w:rsid w:val="004A11FA"/>
    <w:rPr>
      <w:rFonts w:eastAsiaTheme="minorHAnsi"/>
      <w:lang w:eastAsia="en-US"/>
    </w:rPr>
  </w:style>
  <w:style w:type="paragraph" w:customStyle="1" w:styleId="C39D1B8E371146AF82C8C47F248AA36319">
    <w:name w:val="C39D1B8E371146AF82C8C47F248AA36319"/>
    <w:rsid w:val="004A11FA"/>
    <w:rPr>
      <w:rFonts w:eastAsiaTheme="minorHAnsi"/>
      <w:lang w:eastAsia="en-US"/>
    </w:rPr>
  </w:style>
  <w:style w:type="paragraph" w:customStyle="1" w:styleId="40BFADC037F94FDAAD95BFF7AFA9477720">
    <w:name w:val="40BFADC037F94FDAAD95BFF7AFA9477720"/>
    <w:rsid w:val="004A11FA"/>
    <w:rPr>
      <w:rFonts w:eastAsiaTheme="minorHAnsi"/>
      <w:lang w:eastAsia="en-US"/>
    </w:rPr>
  </w:style>
  <w:style w:type="paragraph" w:customStyle="1" w:styleId="1E3598A36A2F4675B4687FEC2EA792D220">
    <w:name w:val="1E3598A36A2F4675B4687FEC2EA792D220"/>
    <w:rsid w:val="004A11FA"/>
    <w:pPr>
      <w:ind w:left="720"/>
      <w:contextualSpacing/>
    </w:pPr>
    <w:rPr>
      <w:rFonts w:eastAsiaTheme="minorHAnsi"/>
      <w:lang w:eastAsia="en-US"/>
    </w:rPr>
  </w:style>
  <w:style w:type="paragraph" w:customStyle="1" w:styleId="47D789F3540F4E68A7BF3DAAA50570EB20">
    <w:name w:val="47D789F3540F4E68A7BF3DAAA50570EB20"/>
    <w:rsid w:val="004A11FA"/>
    <w:pPr>
      <w:ind w:left="720"/>
      <w:contextualSpacing/>
    </w:pPr>
    <w:rPr>
      <w:rFonts w:eastAsiaTheme="minorHAnsi"/>
      <w:lang w:eastAsia="en-US"/>
    </w:rPr>
  </w:style>
  <w:style w:type="paragraph" w:customStyle="1" w:styleId="F1EBE82BEE1641C79F0DD3EE82E444A020">
    <w:name w:val="F1EBE82BEE1641C79F0DD3EE82E444A020"/>
    <w:rsid w:val="004A11FA"/>
    <w:pPr>
      <w:ind w:left="720"/>
      <w:contextualSpacing/>
    </w:pPr>
    <w:rPr>
      <w:rFonts w:eastAsiaTheme="minorHAnsi"/>
      <w:lang w:eastAsia="en-US"/>
    </w:rPr>
  </w:style>
  <w:style w:type="paragraph" w:customStyle="1" w:styleId="3DBC83F3AFA54245A5CDD42D2FFD75B319">
    <w:name w:val="3DBC83F3AFA54245A5CDD42D2FFD75B319"/>
    <w:rsid w:val="004A11FA"/>
    <w:rPr>
      <w:rFonts w:eastAsiaTheme="minorHAnsi"/>
      <w:lang w:eastAsia="en-US"/>
    </w:rPr>
  </w:style>
  <w:style w:type="paragraph" w:customStyle="1" w:styleId="92744FBC6D97465ABC8568947B4EBCD319">
    <w:name w:val="92744FBC6D97465ABC8568947B4EBCD319"/>
    <w:rsid w:val="004A11FA"/>
    <w:rPr>
      <w:rFonts w:eastAsiaTheme="minorHAnsi"/>
      <w:lang w:eastAsia="en-US"/>
    </w:rPr>
  </w:style>
  <w:style w:type="paragraph" w:customStyle="1" w:styleId="D23B39F5BF78483D872959208477A7AA19">
    <w:name w:val="D23B39F5BF78483D872959208477A7AA19"/>
    <w:rsid w:val="004A11FA"/>
    <w:pPr>
      <w:ind w:left="720"/>
      <w:contextualSpacing/>
    </w:pPr>
    <w:rPr>
      <w:rFonts w:eastAsiaTheme="minorHAnsi"/>
      <w:lang w:eastAsia="en-US"/>
    </w:rPr>
  </w:style>
  <w:style w:type="paragraph" w:customStyle="1" w:styleId="2CEF1B0FE1E5461DBAD72CFBFCA67E9719">
    <w:name w:val="2CEF1B0FE1E5461DBAD72CFBFCA67E9719"/>
    <w:rsid w:val="004A11FA"/>
    <w:pPr>
      <w:ind w:left="720"/>
      <w:contextualSpacing/>
    </w:pPr>
    <w:rPr>
      <w:rFonts w:eastAsiaTheme="minorHAnsi"/>
      <w:lang w:eastAsia="en-US"/>
    </w:rPr>
  </w:style>
  <w:style w:type="paragraph" w:customStyle="1" w:styleId="97294AED0D7445BABE1F28E24332551019">
    <w:name w:val="97294AED0D7445BABE1F28E24332551019"/>
    <w:rsid w:val="004A11FA"/>
    <w:rPr>
      <w:rFonts w:eastAsiaTheme="minorHAnsi"/>
      <w:lang w:eastAsia="en-US"/>
    </w:rPr>
  </w:style>
  <w:style w:type="paragraph" w:customStyle="1" w:styleId="25CE1928E1D440CBB68A63D53529A2F917">
    <w:name w:val="25CE1928E1D440CBB68A63D53529A2F917"/>
    <w:rsid w:val="004A11FA"/>
    <w:rPr>
      <w:rFonts w:eastAsiaTheme="minorHAnsi"/>
      <w:lang w:eastAsia="en-US"/>
    </w:rPr>
  </w:style>
  <w:style w:type="paragraph" w:customStyle="1" w:styleId="D02E8C85F0154B108B926E70730DECF217">
    <w:name w:val="D02E8C85F0154B108B926E70730DECF217"/>
    <w:rsid w:val="004A11FA"/>
    <w:rPr>
      <w:rFonts w:eastAsiaTheme="minorHAnsi"/>
      <w:lang w:eastAsia="en-US"/>
    </w:rPr>
  </w:style>
  <w:style w:type="paragraph" w:customStyle="1" w:styleId="BD09111729E54F4CB8A34E9DAB5AE8E417">
    <w:name w:val="BD09111729E54F4CB8A34E9DAB5AE8E417"/>
    <w:rsid w:val="004A11FA"/>
    <w:rPr>
      <w:rFonts w:eastAsiaTheme="minorHAnsi"/>
      <w:lang w:eastAsia="en-US"/>
    </w:rPr>
  </w:style>
  <w:style w:type="paragraph" w:customStyle="1" w:styleId="4C3A958C777C4BEF9322FC24BB6A349C23">
    <w:name w:val="4C3A958C777C4BEF9322FC24BB6A349C23"/>
    <w:rsid w:val="004A11FA"/>
    <w:rPr>
      <w:rFonts w:eastAsiaTheme="minorHAnsi"/>
      <w:lang w:eastAsia="en-US"/>
    </w:rPr>
  </w:style>
  <w:style w:type="paragraph" w:customStyle="1" w:styleId="4CC5823E695146D59CF6116ADDDB919D23">
    <w:name w:val="4CC5823E695146D59CF6116ADDDB919D23"/>
    <w:rsid w:val="004A11FA"/>
    <w:rPr>
      <w:rFonts w:eastAsiaTheme="minorHAnsi"/>
      <w:lang w:eastAsia="en-US"/>
    </w:rPr>
  </w:style>
  <w:style w:type="paragraph" w:customStyle="1" w:styleId="0F7CBE7E6DE34B36A2EA0D784C4D558E20">
    <w:name w:val="0F7CBE7E6DE34B36A2EA0D784C4D558E20"/>
    <w:rsid w:val="004A11FA"/>
    <w:rPr>
      <w:rFonts w:eastAsiaTheme="minorHAnsi"/>
      <w:lang w:eastAsia="en-US"/>
    </w:rPr>
  </w:style>
  <w:style w:type="paragraph" w:customStyle="1" w:styleId="C39D1B8E371146AF82C8C47F248AA36320">
    <w:name w:val="C39D1B8E371146AF82C8C47F248AA36320"/>
    <w:rsid w:val="004A11FA"/>
    <w:rPr>
      <w:rFonts w:eastAsiaTheme="minorHAnsi"/>
      <w:lang w:eastAsia="en-US"/>
    </w:rPr>
  </w:style>
  <w:style w:type="paragraph" w:customStyle="1" w:styleId="40BFADC037F94FDAAD95BFF7AFA9477721">
    <w:name w:val="40BFADC037F94FDAAD95BFF7AFA9477721"/>
    <w:rsid w:val="004A11FA"/>
    <w:rPr>
      <w:rFonts w:eastAsiaTheme="minorHAnsi"/>
      <w:lang w:eastAsia="en-US"/>
    </w:rPr>
  </w:style>
  <w:style w:type="paragraph" w:customStyle="1" w:styleId="1E3598A36A2F4675B4687FEC2EA792D221">
    <w:name w:val="1E3598A36A2F4675B4687FEC2EA792D221"/>
    <w:rsid w:val="004A11FA"/>
    <w:pPr>
      <w:ind w:left="720"/>
      <w:contextualSpacing/>
    </w:pPr>
    <w:rPr>
      <w:rFonts w:eastAsiaTheme="minorHAnsi"/>
      <w:lang w:eastAsia="en-US"/>
    </w:rPr>
  </w:style>
  <w:style w:type="paragraph" w:customStyle="1" w:styleId="47D789F3540F4E68A7BF3DAAA50570EB21">
    <w:name w:val="47D789F3540F4E68A7BF3DAAA50570EB21"/>
    <w:rsid w:val="004A11FA"/>
    <w:pPr>
      <w:ind w:left="720"/>
      <w:contextualSpacing/>
    </w:pPr>
    <w:rPr>
      <w:rFonts w:eastAsiaTheme="minorHAnsi"/>
      <w:lang w:eastAsia="en-US"/>
    </w:rPr>
  </w:style>
  <w:style w:type="paragraph" w:customStyle="1" w:styleId="F1EBE82BEE1641C79F0DD3EE82E444A021">
    <w:name w:val="F1EBE82BEE1641C79F0DD3EE82E444A021"/>
    <w:rsid w:val="004A11FA"/>
    <w:pPr>
      <w:ind w:left="720"/>
      <w:contextualSpacing/>
    </w:pPr>
    <w:rPr>
      <w:rFonts w:eastAsiaTheme="minorHAnsi"/>
      <w:lang w:eastAsia="en-US"/>
    </w:rPr>
  </w:style>
  <w:style w:type="paragraph" w:customStyle="1" w:styleId="3DBC83F3AFA54245A5CDD42D2FFD75B320">
    <w:name w:val="3DBC83F3AFA54245A5CDD42D2FFD75B320"/>
    <w:rsid w:val="004A11FA"/>
    <w:rPr>
      <w:rFonts w:eastAsiaTheme="minorHAnsi"/>
      <w:lang w:eastAsia="en-US"/>
    </w:rPr>
  </w:style>
  <w:style w:type="paragraph" w:customStyle="1" w:styleId="92744FBC6D97465ABC8568947B4EBCD320">
    <w:name w:val="92744FBC6D97465ABC8568947B4EBCD320"/>
    <w:rsid w:val="004A11FA"/>
    <w:rPr>
      <w:rFonts w:eastAsiaTheme="minorHAnsi"/>
      <w:lang w:eastAsia="en-US"/>
    </w:rPr>
  </w:style>
  <w:style w:type="paragraph" w:customStyle="1" w:styleId="D23B39F5BF78483D872959208477A7AA20">
    <w:name w:val="D23B39F5BF78483D872959208477A7AA20"/>
    <w:rsid w:val="004A11FA"/>
    <w:pPr>
      <w:ind w:left="720"/>
      <w:contextualSpacing/>
    </w:pPr>
    <w:rPr>
      <w:rFonts w:eastAsiaTheme="minorHAnsi"/>
      <w:lang w:eastAsia="en-US"/>
    </w:rPr>
  </w:style>
  <w:style w:type="paragraph" w:customStyle="1" w:styleId="2CEF1B0FE1E5461DBAD72CFBFCA67E9720">
    <w:name w:val="2CEF1B0FE1E5461DBAD72CFBFCA67E9720"/>
    <w:rsid w:val="004A11FA"/>
    <w:pPr>
      <w:ind w:left="720"/>
      <w:contextualSpacing/>
    </w:pPr>
    <w:rPr>
      <w:rFonts w:eastAsiaTheme="minorHAnsi"/>
      <w:lang w:eastAsia="en-US"/>
    </w:rPr>
  </w:style>
  <w:style w:type="paragraph" w:customStyle="1" w:styleId="97294AED0D7445BABE1F28E24332551020">
    <w:name w:val="97294AED0D7445BABE1F28E24332551020"/>
    <w:rsid w:val="004A11FA"/>
    <w:rPr>
      <w:rFonts w:eastAsiaTheme="minorHAnsi"/>
      <w:lang w:eastAsia="en-US"/>
    </w:rPr>
  </w:style>
  <w:style w:type="paragraph" w:customStyle="1" w:styleId="25CE1928E1D440CBB68A63D53529A2F918">
    <w:name w:val="25CE1928E1D440CBB68A63D53529A2F918"/>
    <w:rsid w:val="004A11FA"/>
    <w:rPr>
      <w:rFonts w:eastAsiaTheme="minorHAnsi"/>
      <w:lang w:eastAsia="en-US"/>
    </w:rPr>
  </w:style>
  <w:style w:type="paragraph" w:customStyle="1" w:styleId="D02E8C85F0154B108B926E70730DECF218">
    <w:name w:val="D02E8C85F0154B108B926E70730DECF218"/>
    <w:rsid w:val="004A11FA"/>
    <w:rPr>
      <w:rFonts w:eastAsiaTheme="minorHAnsi"/>
      <w:lang w:eastAsia="en-US"/>
    </w:rPr>
  </w:style>
  <w:style w:type="paragraph" w:customStyle="1" w:styleId="BD09111729E54F4CB8A34E9DAB5AE8E418">
    <w:name w:val="BD09111729E54F4CB8A34E9DAB5AE8E418"/>
    <w:rsid w:val="004A11FA"/>
    <w:rPr>
      <w:rFonts w:eastAsiaTheme="minorHAnsi"/>
      <w:lang w:eastAsia="en-US"/>
    </w:rPr>
  </w:style>
  <w:style w:type="paragraph" w:customStyle="1" w:styleId="4C3A958C777C4BEF9322FC24BB6A349C24">
    <w:name w:val="4C3A958C777C4BEF9322FC24BB6A349C24"/>
    <w:rsid w:val="004A11FA"/>
    <w:rPr>
      <w:rFonts w:eastAsiaTheme="minorHAnsi"/>
      <w:lang w:eastAsia="en-US"/>
    </w:rPr>
  </w:style>
  <w:style w:type="paragraph" w:customStyle="1" w:styleId="4CC5823E695146D59CF6116ADDDB919D24">
    <w:name w:val="4CC5823E695146D59CF6116ADDDB919D24"/>
    <w:rsid w:val="004A11FA"/>
    <w:rPr>
      <w:rFonts w:eastAsiaTheme="minorHAnsi"/>
      <w:lang w:eastAsia="en-US"/>
    </w:rPr>
  </w:style>
  <w:style w:type="paragraph" w:customStyle="1" w:styleId="0F7CBE7E6DE34B36A2EA0D784C4D558E21">
    <w:name w:val="0F7CBE7E6DE34B36A2EA0D784C4D558E21"/>
    <w:rsid w:val="004A11FA"/>
    <w:rPr>
      <w:rFonts w:eastAsiaTheme="minorHAnsi"/>
      <w:lang w:eastAsia="en-US"/>
    </w:rPr>
  </w:style>
  <w:style w:type="paragraph" w:customStyle="1" w:styleId="C39D1B8E371146AF82C8C47F248AA36321">
    <w:name w:val="C39D1B8E371146AF82C8C47F248AA36321"/>
    <w:rsid w:val="004A11FA"/>
    <w:rPr>
      <w:rFonts w:eastAsiaTheme="minorHAnsi"/>
      <w:lang w:eastAsia="en-US"/>
    </w:rPr>
  </w:style>
  <w:style w:type="paragraph" w:customStyle="1" w:styleId="40BFADC037F94FDAAD95BFF7AFA9477722">
    <w:name w:val="40BFADC037F94FDAAD95BFF7AFA9477722"/>
    <w:rsid w:val="004A11FA"/>
    <w:rPr>
      <w:rFonts w:eastAsiaTheme="minorHAnsi"/>
      <w:lang w:eastAsia="en-US"/>
    </w:rPr>
  </w:style>
  <w:style w:type="paragraph" w:customStyle="1" w:styleId="1E3598A36A2F4675B4687FEC2EA792D222">
    <w:name w:val="1E3598A36A2F4675B4687FEC2EA792D222"/>
    <w:rsid w:val="004A11FA"/>
    <w:pPr>
      <w:ind w:left="720"/>
      <w:contextualSpacing/>
    </w:pPr>
    <w:rPr>
      <w:rFonts w:eastAsiaTheme="minorHAnsi"/>
      <w:lang w:eastAsia="en-US"/>
    </w:rPr>
  </w:style>
  <w:style w:type="paragraph" w:customStyle="1" w:styleId="47D789F3540F4E68A7BF3DAAA50570EB22">
    <w:name w:val="47D789F3540F4E68A7BF3DAAA50570EB22"/>
    <w:rsid w:val="004A11FA"/>
    <w:pPr>
      <w:ind w:left="720"/>
      <w:contextualSpacing/>
    </w:pPr>
    <w:rPr>
      <w:rFonts w:eastAsiaTheme="minorHAnsi"/>
      <w:lang w:eastAsia="en-US"/>
    </w:rPr>
  </w:style>
  <w:style w:type="paragraph" w:customStyle="1" w:styleId="F1EBE82BEE1641C79F0DD3EE82E444A022">
    <w:name w:val="F1EBE82BEE1641C79F0DD3EE82E444A022"/>
    <w:rsid w:val="004A11FA"/>
    <w:pPr>
      <w:ind w:left="720"/>
      <w:contextualSpacing/>
    </w:pPr>
    <w:rPr>
      <w:rFonts w:eastAsiaTheme="minorHAnsi"/>
      <w:lang w:eastAsia="en-US"/>
    </w:rPr>
  </w:style>
  <w:style w:type="paragraph" w:customStyle="1" w:styleId="3DBC83F3AFA54245A5CDD42D2FFD75B321">
    <w:name w:val="3DBC83F3AFA54245A5CDD42D2FFD75B321"/>
    <w:rsid w:val="004A11FA"/>
    <w:rPr>
      <w:rFonts w:eastAsiaTheme="minorHAnsi"/>
      <w:lang w:eastAsia="en-US"/>
    </w:rPr>
  </w:style>
  <w:style w:type="paragraph" w:customStyle="1" w:styleId="92744FBC6D97465ABC8568947B4EBCD321">
    <w:name w:val="92744FBC6D97465ABC8568947B4EBCD321"/>
    <w:rsid w:val="004A11FA"/>
    <w:rPr>
      <w:rFonts w:eastAsiaTheme="minorHAnsi"/>
      <w:lang w:eastAsia="en-US"/>
    </w:rPr>
  </w:style>
  <w:style w:type="paragraph" w:customStyle="1" w:styleId="D23B39F5BF78483D872959208477A7AA21">
    <w:name w:val="D23B39F5BF78483D872959208477A7AA21"/>
    <w:rsid w:val="004A11FA"/>
    <w:pPr>
      <w:ind w:left="720"/>
      <w:contextualSpacing/>
    </w:pPr>
    <w:rPr>
      <w:rFonts w:eastAsiaTheme="minorHAnsi"/>
      <w:lang w:eastAsia="en-US"/>
    </w:rPr>
  </w:style>
  <w:style w:type="paragraph" w:customStyle="1" w:styleId="2CEF1B0FE1E5461DBAD72CFBFCA67E9721">
    <w:name w:val="2CEF1B0FE1E5461DBAD72CFBFCA67E9721"/>
    <w:rsid w:val="004A11FA"/>
    <w:pPr>
      <w:ind w:left="720"/>
      <w:contextualSpacing/>
    </w:pPr>
    <w:rPr>
      <w:rFonts w:eastAsiaTheme="minorHAnsi"/>
      <w:lang w:eastAsia="en-US"/>
    </w:rPr>
  </w:style>
  <w:style w:type="paragraph" w:customStyle="1" w:styleId="97294AED0D7445BABE1F28E24332551021">
    <w:name w:val="97294AED0D7445BABE1F28E24332551021"/>
    <w:rsid w:val="004A11FA"/>
    <w:rPr>
      <w:rFonts w:eastAsiaTheme="minorHAnsi"/>
      <w:lang w:eastAsia="en-US"/>
    </w:rPr>
  </w:style>
  <w:style w:type="paragraph" w:customStyle="1" w:styleId="25CE1928E1D440CBB68A63D53529A2F919">
    <w:name w:val="25CE1928E1D440CBB68A63D53529A2F919"/>
    <w:rsid w:val="004A11FA"/>
    <w:rPr>
      <w:rFonts w:eastAsiaTheme="minorHAnsi"/>
      <w:lang w:eastAsia="en-US"/>
    </w:rPr>
  </w:style>
  <w:style w:type="paragraph" w:customStyle="1" w:styleId="D02E8C85F0154B108B926E70730DECF219">
    <w:name w:val="D02E8C85F0154B108B926E70730DECF219"/>
    <w:rsid w:val="004A11FA"/>
    <w:rPr>
      <w:rFonts w:eastAsiaTheme="minorHAnsi"/>
      <w:lang w:eastAsia="en-US"/>
    </w:rPr>
  </w:style>
  <w:style w:type="paragraph" w:customStyle="1" w:styleId="BD09111729E54F4CB8A34E9DAB5AE8E419">
    <w:name w:val="BD09111729E54F4CB8A34E9DAB5AE8E419"/>
    <w:rsid w:val="004A11FA"/>
    <w:rPr>
      <w:rFonts w:eastAsiaTheme="minorHAnsi"/>
      <w:lang w:eastAsia="en-US"/>
    </w:rPr>
  </w:style>
  <w:style w:type="paragraph" w:customStyle="1" w:styleId="4C3A958C777C4BEF9322FC24BB6A349C25">
    <w:name w:val="4C3A958C777C4BEF9322FC24BB6A349C25"/>
    <w:rsid w:val="004A11FA"/>
    <w:rPr>
      <w:rFonts w:eastAsiaTheme="minorHAnsi"/>
      <w:lang w:eastAsia="en-US"/>
    </w:rPr>
  </w:style>
  <w:style w:type="paragraph" w:customStyle="1" w:styleId="4CC5823E695146D59CF6116ADDDB919D25">
    <w:name w:val="4CC5823E695146D59CF6116ADDDB919D25"/>
    <w:rsid w:val="004A11FA"/>
    <w:rPr>
      <w:rFonts w:eastAsiaTheme="minorHAnsi"/>
      <w:lang w:eastAsia="en-US"/>
    </w:rPr>
  </w:style>
  <w:style w:type="paragraph" w:customStyle="1" w:styleId="0F7CBE7E6DE34B36A2EA0D784C4D558E22">
    <w:name w:val="0F7CBE7E6DE34B36A2EA0D784C4D558E22"/>
    <w:rsid w:val="004A11FA"/>
    <w:rPr>
      <w:rFonts w:eastAsiaTheme="minorHAnsi"/>
      <w:lang w:eastAsia="en-US"/>
    </w:rPr>
  </w:style>
  <w:style w:type="paragraph" w:customStyle="1" w:styleId="C39D1B8E371146AF82C8C47F248AA36322">
    <w:name w:val="C39D1B8E371146AF82C8C47F248AA36322"/>
    <w:rsid w:val="004A11FA"/>
    <w:rPr>
      <w:rFonts w:eastAsiaTheme="minorHAnsi"/>
      <w:lang w:eastAsia="en-US"/>
    </w:rPr>
  </w:style>
  <w:style w:type="paragraph" w:customStyle="1" w:styleId="40BFADC037F94FDAAD95BFF7AFA9477723">
    <w:name w:val="40BFADC037F94FDAAD95BFF7AFA9477723"/>
    <w:rsid w:val="004A11FA"/>
    <w:rPr>
      <w:rFonts w:eastAsiaTheme="minorHAnsi"/>
      <w:lang w:eastAsia="en-US"/>
    </w:rPr>
  </w:style>
  <w:style w:type="paragraph" w:customStyle="1" w:styleId="1E3598A36A2F4675B4687FEC2EA792D223">
    <w:name w:val="1E3598A36A2F4675B4687FEC2EA792D223"/>
    <w:rsid w:val="004A11FA"/>
    <w:pPr>
      <w:ind w:left="720"/>
      <w:contextualSpacing/>
    </w:pPr>
    <w:rPr>
      <w:rFonts w:eastAsiaTheme="minorHAnsi"/>
      <w:lang w:eastAsia="en-US"/>
    </w:rPr>
  </w:style>
  <w:style w:type="paragraph" w:customStyle="1" w:styleId="47D789F3540F4E68A7BF3DAAA50570EB23">
    <w:name w:val="47D789F3540F4E68A7BF3DAAA50570EB23"/>
    <w:rsid w:val="004A11FA"/>
    <w:pPr>
      <w:ind w:left="720"/>
      <w:contextualSpacing/>
    </w:pPr>
    <w:rPr>
      <w:rFonts w:eastAsiaTheme="minorHAnsi"/>
      <w:lang w:eastAsia="en-US"/>
    </w:rPr>
  </w:style>
  <w:style w:type="paragraph" w:customStyle="1" w:styleId="F1EBE82BEE1641C79F0DD3EE82E444A023">
    <w:name w:val="F1EBE82BEE1641C79F0DD3EE82E444A023"/>
    <w:rsid w:val="004A11FA"/>
    <w:pPr>
      <w:ind w:left="720"/>
      <w:contextualSpacing/>
    </w:pPr>
    <w:rPr>
      <w:rFonts w:eastAsiaTheme="minorHAnsi"/>
      <w:lang w:eastAsia="en-US"/>
    </w:rPr>
  </w:style>
  <w:style w:type="paragraph" w:customStyle="1" w:styleId="3DBC83F3AFA54245A5CDD42D2FFD75B322">
    <w:name w:val="3DBC83F3AFA54245A5CDD42D2FFD75B322"/>
    <w:rsid w:val="004A11FA"/>
    <w:rPr>
      <w:rFonts w:eastAsiaTheme="minorHAnsi"/>
      <w:lang w:eastAsia="en-US"/>
    </w:rPr>
  </w:style>
  <w:style w:type="paragraph" w:customStyle="1" w:styleId="92744FBC6D97465ABC8568947B4EBCD322">
    <w:name w:val="92744FBC6D97465ABC8568947B4EBCD322"/>
    <w:rsid w:val="004A11FA"/>
    <w:rPr>
      <w:rFonts w:eastAsiaTheme="minorHAnsi"/>
      <w:lang w:eastAsia="en-US"/>
    </w:rPr>
  </w:style>
  <w:style w:type="paragraph" w:customStyle="1" w:styleId="D23B39F5BF78483D872959208477A7AA22">
    <w:name w:val="D23B39F5BF78483D872959208477A7AA22"/>
    <w:rsid w:val="004A11FA"/>
    <w:pPr>
      <w:ind w:left="720"/>
      <w:contextualSpacing/>
    </w:pPr>
    <w:rPr>
      <w:rFonts w:eastAsiaTheme="minorHAnsi"/>
      <w:lang w:eastAsia="en-US"/>
    </w:rPr>
  </w:style>
  <w:style w:type="paragraph" w:customStyle="1" w:styleId="2CEF1B0FE1E5461DBAD72CFBFCA67E9722">
    <w:name w:val="2CEF1B0FE1E5461DBAD72CFBFCA67E9722"/>
    <w:rsid w:val="004A11FA"/>
    <w:pPr>
      <w:ind w:left="720"/>
      <w:contextualSpacing/>
    </w:pPr>
    <w:rPr>
      <w:rFonts w:eastAsiaTheme="minorHAnsi"/>
      <w:lang w:eastAsia="en-US"/>
    </w:rPr>
  </w:style>
  <w:style w:type="paragraph" w:customStyle="1" w:styleId="97294AED0D7445BABE1F28E24332551022">
    <w:name w:val="97294AED0D7445BABE1F28E24332551022"/>
    <w:rsid w:val="004A11FA"/>
    <w:rPr>
      <w:rFonts w:eastAsiaTheme="minorHAnsi"/>
      <w:lang w:eastAsia="en-US"/>
    </w:rPr>
  </w:style>
  <w:style w:type="paragraph" w:customStyle="1" w:styleId="25CE1928E1D440CBB68A63D53529A2F920">
    <w:name w:val="25CE1928E1D440CBB68A63D53529A2F920"/>
    <w:rsid w:val="004A11FA"/>
    <w:rPr>
      <w:rFonts w:eastAsiaTheme="minorHAnsi"/>
      <w:lang w:eastAsia="en-US"/>
    </w:rPr>
  </w:style>
  <w:style w:type="paragraph" w:customStyle="1" w:styleId="D02E8C85F0154B108B926E70730DECF220">
    <w:name w:val="D02E8C85F0154B108B926E70730DECF220"/>
    <w:rsid w:val="004A11FA"/>
    <w:rPr>
      <w:rFonts w:eastAsiaTheme="minorHAnsi"/>
      <w:lang w:eastAsia="en-US"/>
    </w:rPr>
  </w:style>
  <w:style w:type="paragraph" w:customStyle="1" w:styleId="BD09111729E54F4CB8A34E9DAB5AE8E420">
    <w:name w:val="BD09111729E54F4CB8A34E9DAB5AE8E420"/>
    <w:rsid w:val="004A11FA"/>
    <w:rPr>
      <w:rFonts w:eastAsiaTheme="minorHAnsi"/>
      <w:lang w:eastAsia="en-US"/>
    </w:rPr>
  </w:style>
  <w:style w:type="paragraph" w:customStyle="1" w:styleId="4C3A958C777C4BEF9322FC24BB6A349C26">
    <w:name w:val="4C3A958C777C4BEF9322FC24BB6A349C26"/>
    <w:rsid w:val="004A11FA"/>
    <w:rPr>
      <w:rFonts w:eastAsiaTheme="minorHAnsi"/>
      <w:lang w:eastAsia="en-US"/>
    </w:rPr>
  </w:style>
  <w:style w:type="paragraph" w:customStyle="1" w:styleId="4CC5823E695146D59CF6116ADDDB919D26">
    <w:name w:val="4CC5823E695146D59CF6116ADDDB919D26"/>
    <w:rsid w:val="004A11FA"/>
    <w:rPr>
      <w:rFonts w:eastAsiaTheme="minorHAnsi"/>
      <w:lang w:eastAsia="en-US"/>
    </w:rPr>
  </w:style>
  <w:style w:type="paragraph" w:customStyle="1" w:styleId="0F7CBE7E6DE34B36A2EA0D784C4D558E23">
    <w:name w:val="0F7CBE7E6DE34B36A2EA0D784C4D558E23"/>
    <w:rsid w:val="004A11FA"/>
    <w:rPr>
      <w:rFonts w:eastAsiaTheme="minorHAnsi"/>
      <w:lang w:eastAsia="en-US"/>
    </w:rPr>
  </w:style>
  <w:style w:type="paragraph" w:customStyle="1" w:styleId="C39D1B8E371146AF82C8C47F248AA36323">
    <w:name w:val="C39D1B8E371146AF82C8C47F248AA36323"/>
    <w:rsid w:val="004A11FA"/>
    <w:rPr>
      <w:rFonts w:eastAsiaTheme="minorHAnsi"/>
      <w:lang w:eastAsia="en-US"/>
    </w:rPr>
  </w:style>
  <w:style w:type="paragraph" w:customStyle="1" w:styleId="40BFADC037F94FDAAD95BFF7AFA9477724">
    <w:name w:val="40BFADC037F94FDAAD95BFF7AFA9477724"/>
    <w:rsid w:val="004A11FA"/>
    <w:rPr>
      <w:rFonts w:eastAsiaTheme="minorHAnsi"/>
      <w:lang w:eastAsia="en-US"/>
    </w:rPr>
  </w:style>
  <w:style w:type="paragraph" w:customStyle="1" w:styleId="1E3598A36A2F4675B4687FEC2EA792D224">
    <w:name w:val="1E3598A36A2F4675B4687FEC2EA792D224"/>
    <w:rsid w:val="004A11FA"/>
    <w:pPr>
      <w:ind w:left="720"/>
      <w:contextualSpacing/>
    </w:pPr>
    <w:rPr>
      <w:rFonts w:eastAsiaTheme="minorHAnsi"/>
      <w:lang w:eastAsia="en-US"/>
    </w:rPr>
  </w:style>
  <w:style w:type="paragraph" w:customStyle="1" w:styleId="47D789F3540F4E68A7BF3DAAA50570EB24">
    <w:name w:val="47D789F3540F4E68A7BF3DAAA50570EB24"/>
    <w:rsid w:val="004A11FA"/>
    <w:pPr>
      <w:ind w:left="720"/>
      <w:contextualSpacing/>
    </w:pPr>
    <w:rPr>
      <w:rFonts w:eastAsiaTheme="minorHAnsi"/>
      <w:lang w:eastAsia="en-US"/>
    </w:rPr>
  </w:style>
  <w:style w:type="paragraph" w:customStyle="1" w:styleId="F1EBE82BEE1641C79F0DD3EE82E444A024">
    <w:name w:val="F1EBE82BEE1641C79F0DD3EE82E444A024"/>
    <w:rsid w:val="004A11FA"/>
    <w:pPr>
      <w:ind w:left="720"/>
      <w:contextualSpacing/>
    </w:pPr>
    <w:rPr>
      <w:rFonts w:eastAsiaTheme="minorHAnsi"/>
      <w:lang w:eastAsia="en-US"/>
    </w:rPr>
  </w:style>
  <w:style w:type="paragraph" w:customStyle="1" w:styleId="3DBC83F3AFA54245A5CDD42D2FFD75B323">
    <w:name w:val="3DBC83F3AFA54245A5CDD42D2FFD75B323"/>
    <w:rsid w:val="004A11FA"/>
    <w:rPr>
      <w:rFonts w:eastAsiaTheme="minorHAnsi"/>
      <w:lang w:eastAsia="en-US"/>
    </w:rPr>
  </w:style>
  <w:style w:type="paragraph" w:customStyle="1" w:styleId="92744FBC6D97465ABC8568947B4EBCD323">
    <w:name w:val="92744FBC6D97465ABC8568947B4EBCD323"/>
    <w:rsid w:val="004A11FA"/>
    <w:rPr>
      <w:rFonts w:eastAsiaTheme="minorHAnsi"/>
      <w:lang w:eastAsia="en-US"/>
    </w:rPr>
  </w:style>
  <w:style w:type="paragraph" w:customStyle="1" w:styleId="D23B39F5BF78483D872959208477A7AA23">
    <w:name w:val="D23B39F5BF78483D872959208477A7AA23"/>
    <w:rsid w:val="004A11FA"/>
    <w:pPr>
      <w:ind w:left="720"/>
      <w:contextualSpacing/>
    </w:pPr>
    <w:rPr>
      <w:rFonts w:eastAsiaTheme="minorHAnsi"/>
      <w:lang w:eastAsia="en-US"/>
    </w:rPr>
  </w:style>
  <w:style w:type="paragraph" w:customStyle="1" w:styleId="2CEF1B0FE1E5461DBAD72CFBFCA67E9723">
    <w:name w:val="2CEF1B0FE1E5461DBAD72CFBFCA67E9723"/>
    <w:rsid w:val="004A11FA"/>
    <w:pPr>
      <w:ind w:left="720"/>
      <w:contextualSpacing/>
    </w:pPr>
    <w:rPr>
      <w:rFonts w:eastAsiaTheme="minorHAnsi"/>
      <w:lang w:eastAsia="en-US"/>
    </w:rPr>
  </w:style>
  <w:style w:type="paragraph" w:customStyle="1" w:styleId="97294AED0D7445BABE1F28E24332551023">
    <w:name w:val="97294AED0D7445BABE1F28E24332551023"/>
    <w:rsid w:val="004A11FA"/>
    <w:rPr>
      <w:rFonts w:eastAsiaTheme="minorHAnsi"/>
      <w:lang w:eastAsia="en-US"/>
    </w:rPr>
  </w:style>
  <w:style w:type="paragraph" w:customStyle="1" w:styleId="25CE1928E1D440CBB68A63D53529A2F921">
    <w:name w:val="25CE1928E1D440CBB68A63D53529A2F921"/>
    <w:rsid w:val="004A11FA"/>
    <w:rPr>
      <w:rFonts w:eastAsiaTheme="minorHAnsi"/>
      <w:lang w:eastAsia="en-US"/>
    </w:rPr>
  </w:style>
  <w:style w:type="paragraph" w:customStyle="1" w:styleId="D02E8C85F0154B108B926E70730DECF221">
    <w:name w:val="D02E8C85F0154B108B926E70730DECF221"/>
    <w:rsid w:val="004A11FA"/>
    <w:rPr>
      <w:rFonts w:eastAsiaTheme="minorHAnsi"/>
      <w:lang w:eastAsia="en-US"/>
    </w:rPr>
  </w:style>
  <w:style w:type="paragraph" w:customStyle="1" w:styleId="BD09111729E54F4CB8A34E9DAB5AE8E421">
    <w:name w:val="BD09111729E54F4CB8A34E9DAB5AE8E421"/>
    <w:rsid w:val="004A11FA"/>
    <w:rPr>
      <w:rFonts w:eastAsiaTheme="minorHAnsi"/>
      <w:lang w:eastAsia="en-US"/>
    </w:rPr>
  </w:style>
  <w:style w:type="paragraph" w:customStyle="1" w:styleId="4C3A958C777C4BEF9322FC24BB6A349C27">
    <w:name w:val="4C3A958C777C4BEF9322FC24BB6A349C27"/>
    <w:rsid w:val="004A11FA"/>
    <w:rPr>
      <w:rFonts w:eastAsiaTheme="minorHAnsi"/>
      <w:lang w:eastAsia="en-US"/>
    </w:rPr>
  </w:style>
  <w:style w:type="paragraph" w:customStyle="1" w:styleId="4CC5823E695146D59CF6116ADDDB919D27">
    <w:name w:val="4CC5823E695146D59CF6116ADDDB919D27"/>
    <w:rsid w:val="004A11FA"/>
    <w:rPr>
      <w:rFonts w:eastAsiaTheme="minorHAnsi"/>
      <w:lang w:eastAsia="en-US"/>
    </w:rPr>
  </w:style>
  <w:style w:type="paragraph" w:customStyle="1" w:styleId="0F7CBE7E6DE34B36A2EA0D784C4D558E24">
    <w:name w:val="0F7CBE7E6DE34B36A2EA0D784C4D558E24"/>
    <w:rsid w:val="004A11FA"/>
    <w:rPr>
      <w:rFonts w:eastAsiaTheme="minorHAnsi"/>
      <w:lang w:eastAsia="en-US"/>
    </w:rPr>
  </w:style>
  <w:style w:type="paragraph" w:customStyle="1" w:styleId="C39D1B8E371146AF82C8C47F248AA36324">
    <w:name w:val="C39D1B8E371146AF82C8C47F248AA36324"/>
    <w:rsid w:val="004A11FA"/>
    <w:rPr>
      <w:rFonts w:eastAsiaTheme="minorHAnsi"/>
      <w:lang w:eastAsia="en-US"/>
    </w:rPr>
  </w:style>
  <w:style w:type="paragraph" w:customStyle="1" w:styleId="40BFADC037F94FDAAD95BFF7AFA9477725">
    <w:name w:val="40BFADC037F94FDAAD95BFF7AFA9477725"/>
    <w:rsid w:val="004A11FA"/>
    <w:rPr>
      <w:rFonts w:eastAsiaTheme="minorHAnsi"/>
      <w:lang w:eastAsia="en-US"/>
    </w:rPr>
  </w:style>
  <w:style w:type="paragraph" w:customStyle="1" w:styleId="1E3598A36A2F4675B4687FEC2EA792D225">
    <w:name w:val="1E3598A36A2F4675B4687FEC2EA792D225"/>
    <w:rsid w:val="004A11FA"/>
    <w:pPr>
      <w:ind w:left="720"/>
      <w:contextualSpacing/>
    </w:pPr>
    <w:rPr>
      <w:rFonts w:eastAsiaTheme="minorHAnsi"/>
      <w:lang w:eastAsia="en-US"/>
    </w:rPr>
  </w:style>
  <w:style w:type="paragraph" w:customStyle="1" w:styleId="47D789F3540F4E68A7BF3DAAA50570EB25">
    <w:name w:val="47D789F3540F4E68A7BF3DAAA50570EB25"/>
    <w:rsid w:val="004A11FA"/>
    <w:pPr>
      <w:ind w:left="720"/>
      <w:contextualSpacing/>
    </w:pPr>
    <w:rPr>
      <w:rFonts w:eastAsiaTheme="minorHAnsi"/>
      <w:lang w:eastAsia="en-US"/>
    </w:rPr>
  </w:style>
  <w:style w:type="paragraph" w:customStyle="1" w:styleId="F1EBE82BEE1641C79F0DD3EE82E444A025">
    <w:name w:val="F1EBE82BEE1641C79F0DD3EE82E444A025"/>
    <w:rsid w:val="004A11FA"/>
    <w:pPr>
      <w:ind w:left="720"/>
      <w:contextualSpacing/>
    </w:pPr>
    <w:rPr>
      <w:rFonts w:eastAsiaTheme="minorHAnsi"/>
      <w:lang w:eastAsia="en-US"/>
    </w:rPr>
  </w:style>
  <w:style w:type="paragraph" w:customStyle="1" w:styleId="3DBC83F3AFA54245A5CDD42D2FFD75B324">
    <w:name w:val="3DBC83F3AFA54245A5CDD42D2FFD75B324"/>
    <w:rsid w:val="004A11FA"/>
    <w:rPr>
      <w:rFonts w:eastAsiaTheme="minorHAnsi"/>
      <w:lang w:eastAsia="en-US"/>
    </w:rPr>
  </w:style>
  <w:style w:type="paragraph" w:customStyle="1" w:styleId="92744FBC6D97465ABC8568947B4EBCD324">
    <w:name w:val="92744FBC6D97465ABC8568947B4EBCD324"/>
    <w:rsid w:val="004A11FA"/>
    <w:rPr>
      <w:rFonts w:eastAsiaTheme="minorHAnsi"/>
      <w:lang w:eastAsia="en-US"/>
    </w:rPr>
  </w:style>
  <w:style w:type="paragraph" w:customStyle="1" w:styleId="D23B39F5BF78483D872959208477A7AA24">
    <w:name w:val="D23B39F5BF78483D872959208477A7AA24"/>
    <w:rsid w:val="004A11FA"/>
    <w:pPr>
      <w:ind w:left="720"/>
      <w:contextualSpacing/>
    </w:pPr>
    <w:rPr>
      <w:rFonts w:eastAsiaTheme="minorHAnsi"/>
      <w:lang w:eastAsia="en-US"/>
    </w:rPr>
  </w:style>
  <w:style w:type="paragraph" w:customStyle="1" w:styleId="2CEF1B0FE1E5461DBAD72CFBFCA67E9724">
    <w:name w:val="2CEF1B0FE1E5461DBAD72CFBFCA67E9724"/>
    <w:rsid w:val="004A11FA"/>
    <w:pPr>
      <w:ind w:left="720"/>
      <w:contextualSpacing/>
    </w:pPr>
    <w:rPr>
      <w:rFonts w:eastAsiaTheme="minorHAnsi"/>
      <w:lang w:eastAsia="en-US"/>
    </w:rPr>
  </w:style>
  <w:style w:type="paragraph" w:customStyle="1" w:styleId="97294AED0D7445BABE1F28E24332551024">
    <w:name w:val="97294AED0D7445BABE1F28E24332551024"/>
    <w:rsid w:val="004A11FA"/>
    <w:rPr>
      <w:rFonts w:eastAsiaTheme="minorHAnsi"/>
      <w:lang w:eastAsia="en-US"/>
    </w:rPr>
  </w:style>
  <w:style w:type="paragraph" w:customStyle="1" w:styleId="25CE1928E1D440CBB68A63D53529A2F922">
    <w:name w:val="25CE1928E1D440CBB68A63D53529A2F922"/>
    <w:rsid w:val="004A11FA"/>
    <w:rPr>
      <w:rFonts w:eastAsiaTheme="minorHAnsi"/>
      <w:lang w:eastAsia="en-US"/>
    </w:rPr>
  </w:style>
  <w:style w:type="paragraph" w:customStyle="1" w:styleId="D02E8C85F0154B108B926E70730DECF222">
    <w:name w:val="D02E8C85F0154B108B926E70730DECF222"/>
    <w:rsid w:val="004A11FA"/>
    <w:rPr>
      <w:rFonts w:eastAsiaTheme="minorHAnsi"/>
      <w:lang w:eastAsia="en-US"/>
    </w:rPr>
  </w:style>
  <w:style w:type="paragraph" w:customStyle="1" w:styleId="BD09111729E54F4CB8A34E9DAB5AE8E422">
    <w:name w:val="BD09111729E54F4CB8A34E9DAB5AE8E422"/>
    <w:rsid w:val="004A11FA"/>
    <w:rPr>
      <w:rFonts w:eastAsiaTheme="minorHAnsi"/>
      <w:lang w:eastAsia="en-US"/>
    </w:rPr>
  </w:style>
  <w:style w:type="paragraph" w:customStyle="1" w:styleId="4C3A958C777C4BEF9322FC24BB6A349C28">
    <w:name w:val="4C3A958C777C4BEF9322FC24BB6A349C28"/>
    <w:rsid w:val="00D85450"/>
    <w:rPr>
      <w:rFonts w:eastAsiaTheme="minorHAnsi"/>
      <w:lang w:eastAsia="en-US"/>
    </w:rPr>
  </w:style>
  <w:style w:type="paragraph" w:customStyle="1" w:styleId="4CC5823E695146D59CF6116ADDDB919D28">
    <w:name w:val="4CC5823E695146D59CF6116ADDDB919D28"/>
    <w:rsid w:val="00D85450"/>
    <w:rPr>
      <w:rFonts w:eastAsiaTheme="minorHAnsi"/>
      <w:lang w:eastAsia="en-US"/>
    </w:rPr>
  </w:style>
  <w:style w:type="paragraph" w:customStyle="1" w:styleId="0F7CBE7E6DE34B36A2EA0D784C4D558E25">
    <w:name w:val="0F7CBE7E6DE34B36A2EA0D784C4D558E25"/>
    <w:rsid w:val="00D85450"/>
    <w:rPr>
      <w:rFonts w:eastAsiaTheme="minorHAnsi"/>
      <w:lang w:eastAsia="en-US"/>
    </w:rPr>
  </w:style>
  <w:style w:type="paragraph" w:customStyle="1" w:styleId="C39D1B8E371146AF82C8C47F248AA36325">
    <w:name w:val="C39D1B8E371146AF82C8C47F248AA36325"/>
    <w:rsid w:val="00D85450"/>
    <w:rPr>
      <w:rFonts w:eastAsiaTheme="minorHAnsi"/>
      <w:lang w:eastAsia="en-US"/>
    </w:rPr>
  </w:style>
  <w:style w:type="paragraph" w:customStyle="1" w:styleId="40BFADC037F94FDAAD95BFF7AFA9477726">
    <w:name w:val="40BFADC037F94FDAAD95BFF7AFA9477726"/>
    <w:rsid w:val="00D85450"/>
    <w:rPr>
      <w:rFonts w:eastAsiaTheme="minorHAnsi"/>
      <w:lang w:eastAsia="en-US"/>
    </w:rPr>
  </w:style>
  <w:style w:type="paragraph" w:customStyle="1" w:styleId="1E3598A36A2F4675B4687FEC2EA792D226">
    <w:name w:val="1E3598A36A2F4675B4687FEC2EA792D226"/>
    <w:rsid w:val="00D85450"/>
    <w:pPr>
      <w:ind w:left="720"/>
      <w:contextualSpacing/>
    </w:pPr>
    <w:rPr>
      <w:rFonts w:eastAsiaTheme="minorHAnsi"/>
      <w:lang w:eastAsia="en-US"/>
    </w:rPr>
  </w:style>
  <w:style w:type="paragraph" w:customStyle="1" w:styleId="47D789F3540F4E68A7BF3DAAA50570EB26">
    <w:name w:val="47D789F3540F4E68A7BF3DAAA50570EB26"/>
    <w:rsid w:val="00D85450"/>
    <w:pPr>
      <w:ind w:left="720"/>
      <w:contextualSpacing/>
    </w:pPr>
    <w:rPr>
      <w:rFonts w:eastAsiaTheme="minorHAnsi"/>
      <w:lang w:eastAsia="en-US"/>
    </w:rPr>
  </w:style>
  <w:style w:type="paragraph" w:customStyle="1" w:styleId="F1EBE82BEE1641C79F0DD3EE82E444A026">
    <w:name w:val="F1EBE82BEE1641C79F0DD3EE82E444A026"/>
    <w:rsid w:val="00D85450"/>
    <w:pPr>
      <w:ind w:left="720"/>
      <w:contextualSpacing/>
    </w:pPr>
    <w:rPr>
      <w:rFonts w:eastAsiaTheme="minorHAnsi"/>
      <w:lang w:eastAsia="en-US"/>
    </w:rPr>
  </w:style>
  <w:style w:type="paragraph" w:customStyle="1" w:styleId="3DBC83F3AFA54245A5CDD42D2FFD75B325">
    <w:name w:val="3DBC83F3AFA54245A5CDD42D2FFD75B325"/>
    <w:rsid w:val="00D85450"/>
    <w:rPr>
      <w:rFonts w:eastAsiaTheme="minorHAnsi"/>
      <w:lang w:eastAsia="en-US"/>
    </w:rPr>
  </w:style>
  <w:style w:type="paragraph" w:customStyle="1" w:styleId="92744FBC6D97465ABC8568947B4EBCD325">
    <w:name w:val="92744FBC6D97465ABC8568947B4EBCD325"/>
    <w:rsid w:val="00D85450"/>
    <w:rPr>
      <w:rFonts w:eastAsiaTheme="minorHAnsi"/>
      <w:lang w:eastAsia="en-US"/>
    </w:rPr>
  </w:style>
  <w:style w:type="paragraph" w:customStyle="1" w:styleId="D23B39F5BF78483D872959208477A7AA25">
    <w:name w:val="D23B39F5BF78483D872959208477A7AA25"/>
    <w:rsid w:val="00D85450"/>
    <w:pPr>
      <w:ind w:left="720"/>
      <w:contextualSpacing/>
    </w:pPr>
    <w:rPr>
      <w:rFonts w:eastAsiaTheme="minorHAnsi"/>
      <w:lang w:eastAsia="en-US"/>
    </w:rPr>
  </w:style>
  <w:style w:type="paragraph" w:customStyle="1" w:styleId="2CEF1B0FE1E5461DBAD72CFBFCA67E9725">
    <w:name w:val="2CEF1B0FE1E5461DBAD72CFBFCA67E9725"/>
    <w:rsid w:val="00D85450"/>
    <w:pPr>
      <w:ind w:left="720"/>
      <w:contextualSpacing/>
    </w:pPr>
    <w:rPr>
      <w:rFonts w:eastAsiaTheme="minorHAnsi"/>
      <w:lang w:eastAsia="en-US"/>
    </w:rPr>
  </w:style>
  <w:style w:type="paragraph" w:customStyle="1" w:styleId="97294AED0D7445BABE1F28E24332551025">
    <w:name w:val="97294AED0D7445BABE1F28E24332551025"/>
    <w:rsid w:val="00D85450"/>
    <w:rPr>
      <w:rFonts w:eastAsiaTheme="minorHAnsi"/>
      <w:lang w:eastAsia="en-US"/>
    </w:rPr>
  </w:style>
  <w:style w:type="paragraph" w:customStyle="1" w:styleId="25CE1928E1D440CBB68A63D53529A2F923">
    <w:name w:val="25CE1928E1D440CBB68A63D53529A2F923"/>
    <w:rsid w:val="00D85450"/>
    <w:rPr>
      <w:rFonts w:eastAsiaTheme="minorHAnsi"/>
      <w:lang w:eastAsia="en-US"/>
    </w:rPr>
  </w:style>
  <w:style w:type="paragraph" w:customStyle="1" w:styleId="D02E8C85F0154B108B926E70730DECF223">
    <w:name w:val="D02E8C85F0154B108B926E70730DECF223"/>
    <w:rsid w:val="00D85450"/>
    <w:rPr>
      <w:rFonts w:eastAsiaTheme="minorHAnsi"/>
      <w:lang w:eastAsia="en-US"/>
    </w:rPr>
  </w:style>
  <w:style w:type="paragraph" w:customStyle="1" w:styleId="BD09111729E54F4CB8A34E9DAB5AE8E423">
    <w:name w:val="BD09111729E54F4CB8A34E9DAB5AE8E423"/>
    <w:rsid w:val="00D85450"/>
    <w:rPr>
      <w:rFonts w:eastAsiaTheme="minorHAnsi"/>
      <w:lang w:eastAsia="en-US"/>
    </w:rPr>
  </w:style>
  <w:style w:type="paragraph" w:customStyle="1" w:styleId="4C3A958C777C4BEF9322FC24BB6A349C29">
    <w:name w:val="4C3A958C777C4BEF9322FC24BB6A349C29"/>
    <w:rsid w:val="00142BB8"/>
    <w:rPr>
      <w:rFonts w:eastAsiaTheme="minorHAnsi"/>
      <w:lang w:eastAsia="en-US"/>
    </w:rPr>
  </w:style>
  <w:style w:type="paragraph" w:customStyle="1" w:styleId="4CC5823E695146D59CF6116ADDDB919D29">
    <w:name w:val="4CC5823E695146D59CF6116ADDDB919D29"/>
    <w:rsid w:val="00142BB8"/>
    <w:rPr>
      <w:rFonts w:eastAsiaTheme="minorHAnsi"/>
      <w:lang w:eastAsia="en-US"/>
    </w:rPr>
  </w:style>
  <w:style w:type="paragraph" w:customStyle="1" w:styleId="0F7CBE7E6DE34B36A2EA0D784C4D558E26">
    <w:name w:val="0F7CBE7E6DE34B36A2EA0D784C4D558E26"/>
    <w:rsid w:val="00142BB8"/>
    <w:rPr>
      <w:rFonts w:eastAsiaTheme="minorHAnsi"/>
      <w:lang w:eastAsia="en-US"/>
    </w:rPr>
  </w:style>
  <w:style w:type="paragraph" w:customStyle="1" w:styleId="C39D1B8E371146AF82C8C47F248AA36326">
    <w:name w:val="C39D1B8E371146AF82C8C47F248AA36326"/>
    <w:rsid w:val="00142BB8"/>
    <w:rPr>
      <w:rFonts w:eastAsiaTheme="minorHAnsi"/>
      <w:lang w:eastAsia="en-US"/>
    </w:rPr>
  </w:style>
  <w:style w:type="paragraph" w:customStyle="1" w:styleId="1E3598A36A2F4675B4687FEC2EA792D227">
    <w:name w:val="1E3598A36A2F4675B4687FEC2EA792D227"/>
    <w:rsid w:val="00142BB8"/>
    <w:pPr>
      <w:ind w:left="720"/>
      <w:contextualSpacing/>
    </w:pPr>
    <w:rPr>
      <w:rFonts w:eastAsiaTheme="minorHAnsi"/>
      <w:lang w:eastAsia="en-US"/>
    </w:rPr>
  </w:style>
  <w:style w:type="paragraph" w:customStyle="1" w:styleId="47D789F3540F4E68A7BF3DAAA50570EB27">
    <w:name w:val="47D789F3540F4E68A7BF3DAAA50570EB27"/>
    <w:rsid w:val="00142BB8"/>
    <w:pPr>
      <w:ind w:left="720"/>
      <w:contextualSpacing/>
    </w:pPr>
    <w:rPr>
      <w:rFonts w:eastAsiaTheme="minorHAnsi"/>
      <w:lang w:eastAsia="en-US"/>
    </w:rPr>
  </w:style>
  <w:style w:type="paragraph" w:customStyle="1" w:styleId="F1EBE82BEE1641C79F0DD3EE82E444A027">
    <w:name w:val="F1EBE82BEE1641C79F0DD3EE82E444A027"/>
    <w:rsid w:val="00142BB8"/>
    <w:pPr>
      <w:ind w:left="720"/>
      <w:contextualSpacing/>
    </w:pPr>
    <w:rPr>
      <w:rFonts w:eastAsiaTheme="minorHAnsi"/>
      <w:lang w:eastAsia="en-US"/>
    </w:rPr>
  </w:style>
  <w:style w:type="paragraph" w:customStyle="1" w:styleId="3DBC83F3AFA54245A5CDD42D2FFD75B326">
    <w:name w:val="3DBC83F3AFA54245A5CDD42D2FFD75B326"/>
    <w:rsid w:val="00142BB8"/>
    <w:rPr>
      <w:rFonts w:eastAsiaTheme="minorHAnsi"/>
      <w:lang w:eastAsia="en-US"/>
    </w:rPr>
  </w:style>
  <w:style w:type="paragraph" w:customStyle="1" w:styleId="92744FBC6D97465ABC8568947B4EBCD326">
    <w:name w:val="92744FBC6D97465ABC8568947B4EBCD326"/>
    <w:rsid w:val="00142BB8"/>
    <w:rPr>
      <w:rFonts w:eastAsiaTheme="minorHAnsi"/>
      <w:lang w:eastAsia="en-US"/>
    </w:rPr>
  </w:style>
  <w:style w:type="paragraph" w:customStyle="1" w:styleId="D23B39F5BF78483D872959208477A7AA26">
    <w:name w:val="D23B39F5BF78483D872959208477A7AA26"/>
    <w:rsid w:val="00142BB8"/>
    <w:pPr>
      <w:ind w:left="720"/>
      <w:contextualSpacing/>
    </w:pPr>
    <w:rPr>
      <w:rFonts w:eastAsiaTheme="minorHAnsi"/>
      <w:lang w:eastAsia="en-US"/>
    </w:rPr>
  </w:style>
  <w:style w:type="paragraph" w:customStyle="1" w:styleId="2CEF1B0FE1E5461DBAD72CFBFCA67E9726">
    <w:name w:val="2CEF1B0FE1E5461DBAD72CFBFCA67E9726"/>
    <w:rsid w:val="00142BB8"/>
    <w:pPr>
      <w:ind w:left="720"/>
      <w:contextualSpacing/>
    </w:pPr>
    <w:rPr>
      <w:rFonts w:eastAsiaTheme="minorHAnsi"/>
      <w:lang w:eastAsia="en-US"/>
    </w:rPr>
  </w:style>
  <w:style w:type="paragraph" w:customStyle="1" w:styleId="97294AED0D7445BABE1F28E24332551026">
    <w:name w:val="97294AED0D7445BABE1F28E24332551026"/>
    <w:rsid w:val="00142BB8"/>
    <w:rPr>
      <w:rFonts w:eastAsiaTheme="minorHAnsi"/>
      <w:lang w:eastAsia="en-US"/>
    </w:rPr>
  </w:style>
  <w:style w:type="paragraph" w:customStyle="1" w:styleId="CD588503F41744878E9538CCC45DE6DD">
    <w:name w:val="CD588503F41744878E9538CCC45DE6DD"/>
    <w:rsid w:val="00142BB8"/>
    <w:rPr>
      <w:rFonts w:eastAsiaTheme="minorHAnsi"/>
      <w:lang w:eastAsia="en-US"/>
    </w:rPr>
  </w:style>
  <w:style w:type="paragraph" w:customStyle="1" w:styleId="25CE1928E1D440CBB68A63D53529A2F924">
    <w:name w:val="25CE1928E1D440CBB68A63D53529A2F924"/>
    <w:rsid w:val="00142BB8"/>
    <w:rPr>
      <w:rFonts w:eastAsiaTheme="minorHAnsi"/>
      <w:lang w:eastAsia="en-US"/>
    </w:rPr>
  </w:style>
  <w:style w:type="paragraph" w:customStyle="1" w:styleId="D02E8C85F0154B108B926E70730DECF224">
    <w:name w:val="D02E8C85F0154B108B926E70730DECF224"/>
    <w:rsid w:val="00142BB8"/>
    <w:rPr>
      <w:rFonts w:eastAsiaTheme="minorHAnsi"/>
      <w:lang w:eastAsia="en-US"/>
    </w:rPr>
  </w:style>
  <w:style w:type="paragraph" w:customStyle="1" w:styleId="BD09111729E54F4CB8A34E9DAB5AE8E424">
    <w:name w:val="BD09111729E54F4CB8A34E9DAB5AE8E424"/>
    <w:rsid w:val="00142BB8"/>
    <w:rPr>
      <w:rFonts w:eastAsiaTheme="minorHAnsi"/>
      <w:lang w:eastAsia="en-US"/>
    </w:rPr>
  </w:style>
  <w:style w:type="paragraph" w:customStyle="1" w:styleId="823CE891EBC4482998C98BA655FE577F">
    <w:name w:val="823CE891EBC4482998C98BA655FE577F"/>
    <w:rsid w:val="00142BB8"/>
  </w:style>
  <w:style w:type="paragraph" w:customStyle="1" w:styleId="4C3A958C777C4BEF9322FC24BB6A349C30">
    <w:name w:val="4C3A958C777C4BEF9322FC24BB6A349C30"/>
    <w:rsid w:val="00142BB8"/>
    <w:rPr>
      <w:rFonts w:eastAsiaTheme="minorHAnsi"/>
      <w:lang w:eastAsia="en-US"/>
    </w:rPr>
  </w:style>
  <w:style w:type="paragraph" w:customStyle="1" w:styleId="4CC5823E695146D59CF6116ADDDB919D30">
    <w:name w:val="4CC5823E695146D59CF6116ADDDB919D30"/>
    <w:rsid w:val="00142BB8"/>
    <w:rPr>
      <w:rFonts w:eastAsiaTheme="minorHAnsi"/>
      <w:lang w:eastAsia="en-US"/>
    </w:rPr>
  </w:style>
  <w:style w:type="paragraph" w:customStyle="1" w:styleId="0F7CBE7E6DE34B36A2EA0D784C4D558E27">
    <w:name w:val="0F7CBE7E6DE34B36A2EA0D784C4D558E27"/>
    <w:rsid w:val="00142BB8"/>
    <w:rPr>
      <w:rFonts w:eastAsiaTheme="minorHAnsi"/>
      <w:lang w:eastAsia="en-US"/>
    </w:rPr>
  </w:style>
  <w:style w:type="paragraph" w:customStyle="1" w:styleId="C39D1B8E371146AF82C8C47F248AA36327">
    <w:name w:val="C39D1B8E371146AF82C8C47F248AA36327"/>
    <w:rsid w:val="00142BB8"/>
    <w:rPr>
      <w:rFonts w:eastAsiaTheme="minorHAnsi"/>
      <w:lang w:eastAsia="en-US"/>
    </w:rPr>
  </w:style>
  <w:style w:type="paragraph" w:customStyle="1" w:styleId="1E3598A36A2F4675B4687FEC2EA792D228">
    <w:name w:val="1E3598A36A2F4675B4687FEC2EA792D228"/>
    <w:rsid w:val="00142BB8"/>
    <w:pPr>
      <w:ind w:left="720"/>
      <w:contextualSpacing/>
    </w:pPr>
    <w:rPr>
      <w:rFonts w:eastAsiaTheme="minorHAnsi"/>
      <w:lang w:eastAsia="en-US"/>
    </w:rPr>
  </w:style>
  <w:style w:type="paragraph" w:customStyle="1" w:styleId="47D789F3540F4E68A7BF3DAAA50570EB28">
    <w:name w:val="47D789F3540F4E68A7BF3DAAA50570EB28"/>
    <w:rsid w:val="00142BB8"/>
    <w:pPr>
      <w:ind w:left="720"/>
      <w:contextualSpacing/>
    </w:pPr>
    <w:rPr>
      <w:rFonts w:eastAsiaTheme="minorHAnsi"/>
      <w:lang w:eastAsia="en-US"/>
    </w:rPr>
  </w:style>
  <w:style w:type="paragraph" w:customStyle="1" w:styleId="F1EBE82BEE1641C79F0DD3EE82E444A028">
    <w:name w:val="F1EBE82BEE1641C79F0DD3EE82E444A028"/>
    <w:rsid w:val="00142BB8"/>
    <w:pPr>
      <w:ind w:left="720"/>
      <w:contextualSpacing/>
    </w:pPr>
    <w:rPr>
      <w:rFonts w:eastAsiaTheme="minorHAnsi"/>
      <w:lang w:eastAsia="en-US"/>
    </w:rPr>
  </w:style>
  <w:style w:type="paragraph" w:customStyle="1" w:styleId="3DBC83F3AFA54245A5CDD42D2FFD75B327">
    <w:name w:val="3DBC83F3AFA54245A5CDD42D2FFD75B327"/>
    <w:rsid w:val="00142BB8"/>
    <w:rPr>
      <w:rFonts w:eastAsiaTheme="minorHAnsi"/>
      <w:lang w:eastAsia="en-US"/>
    </w:rPr>
  </w:style>
  <w:style w:type="paragraph" w:customStyle="1" w:styleId="92744FBC6D97465ABC8568947B4EBCD327">
    <w:name w:val="92744FBC6D97465ABC8568947B4EBCD327"/>
    <w:rsid w:val="00142BB8"/>
    <w:rPr>
      <w:rFonts w:eastAsiaTheme="minorHAnsi"/>
      <w:lang w:eastAsia="en-US"/>
    </w:rPr>
  </w:style>
  <w:style w:type="paragraph" w:customStyle="1" w:styleId="D23B39F5BF78483D872959208477A7AA27">
    <w:name w:val="D23B39F5BF78483D872959208477A7AA27"/>
    <w:rsid w:val="00142BB8"/>
    <w:pPr>
      <w:ind w:left="720"/>
      <w:contextualSpacing/>
    </w:pPr>
    <w:rPr>
      <w:rFonts w:eastAsiaTheme="minorHAnsi"/>
      <w:lang w:eastAsia="en-US"/>
    </w:rPr>
  </w:style>
  <w:style w:type="paragraph" w:customStyle="1" w:styleId="2CEF1B0FE1E5461DBAD72CFBFCA67E9727">
    <w:name w:val="2CEF1B0FE1E5461DBAD72CFBFCA67E9727"/>
    <w:rsid w:val="00142BB8"/>
    <w:pPr>
      <w:ind w:left="720"/>
      <w:contextualSpacing/>
    </w:pPr>
    <w:rPr>
      <w:rFonts w:eastAsiaTheme="minorHAnsi"/>
      <w:lang w:eastAsia="en-US"/>
    </w:rPr>
  </w:style>
  <w:style w:type="paragraph" w:customStyle="1" w:styleId="97294AED0D7445BABE1F28E24332551027">
    <w:name w:val="97294AED0D7445BABE1F28E24332551027"/>
    <w:rsid w:val="00142BB8"/>
    <w:rPr>
      <w:rFonts w:eastAsiaTheme="minorHAnsi"/>
      <w:lang w:eastAsia="en-US"/>
    </w:rPr>
  </w:style>
  <w:style w:type="paragraph" w:customStyle="1" w:styleId="823CE891EBC4482998C98BA655FE577F1">
    <w:name w:val="823CE891EBC4482998C98BA655FE577F1"/>
    <w:rsid w:val="00142BB8"/>
    <w:rPr>
      <w:rFonts w:eastAsiaTheme="minorHAnsi"/>
      <w:lang w:eastAsia="en-US"/>
    </w:rPr>
  </w:style>
  <w:style w:type="paragraph" w:customStyle="1" w:styleId="25CE1928E1D440CBB68A63D53529A2F925">
    <w:name w:val="25CE1928E1D440CBB68A63D53529A2F925"/>
    <w:rsid w:val="00142BB8"/>
    <w:rPr>
      <w:rFonts w:eastAsiaTheme="minorHAnsi"/>
      <w:lang w:eastAsia="en-US"/>
    </w:rPr>
  </w:style>
  <w:style w:type="paragraph" w:customStyle="1" w:styleId="D02E8C85F0154B108B926E70730DECF225">
    <w:name w:val="D02E8C85F0154B108B926E70730DECF225"/>
    <w:rsid w:val="00142BB8"/>
    <w:rPr>
      <w:rFonts w:eastAsiaTheme="minorHAnsi"/>
      <w:lang w:eastAsia="en-US"/>
    </w:rPr>
  </w:style>
  <w:style w:type="paragraph" w:customStyle="1" w:styleId="BD09111729E54F4CB8A34E9DAB5AE8E425">
    <w:name w:val="BD09111729E54F4CB8A34E9DAB5AE8E425"/>
    <w:rsid w:val="00142BB8"/>
    <w:rPr>
      <w:rFonts w:eastAsiaTheme="minorHAnsi"/>
      <w:lang w:eastAsia="en-US"/>
    </w:rPr>
  </w:style>
  <w:style w:type="paragraph" w:customStyle="1" w:styleId="4C3A958C777C4BEF9322FC24BB6A349C31">
    <w:name w:val="4C3A958C777C4BEF9322FC24BB6A349C31"/>
    <w:rsid w:val="00C1133F"/>
    <w:rPr>
      <w:rFonts w:eastAsiaTheme="minorHAnsi"/>
      <w:lang w:eastAsia="en-US"/>
    </w:rPr>
  </w:style>
  <w:style w:type="paragraph" w:customStyle="1" w:styleId="4CC5823E695146D59CF6116ADDDB919D31">
    <w:name w:val="4CC5823E695146D59CF6116ADDDB919D31"/>
    <w:rsid w:val="00C1133F"/>
    <w:rPr>
      <w:rFonts w:eastAsiaTheme="minorHAnsi"/>
      <w:lang w:eastAsia="en-US"/>
    </w:rPr>
  </w:style>
  <w:style w:type="paragraph" w:customStyle="1" w:styleId="0F7CBE7E6DE34B36A2EA0D784C4D558E28">
    <w:name w:val="0F7CBE7E6DE34B36A2EA0D784C4D558E28"/>
    <w:rsid w:val="00C1133F"/>
    <w:rPr>
      <w:rFonts w:eastAsiaTheme="minorHAnsi"/>
      <w:lang w:eastAsia="en-US"/>
    </w:rPr>
  </w:style>
  <w:style w:type="paragraph" w:customStyle="1" w:styleId="C39D1B8E371146AF82C8C47F248AA36328">
    <w:name w:val="C39D1B8E371146AF82C8C47F248AA36328"/>
    <w:rsid w:val="00C1133F"/>
    <w:rPr>
      <w:rFonts w:eastAsiaTheme="minorHAnsi"/>
      <w:lang w:eastAsia="en-US"/>
    </w:rPr>
  </w:style>
  <w:style w:type="paragraph" w:customStyle="1" w:styleId="1E3598A36A2F4675B4687FEC2EA792D229">
    <w:name w:val="1E3598A36A2F4675B4687FEC2EA792D229"/>
    <w:rsid w:val="00C1133F"/>
    <w:pPr>
      <w:ind w:left="720"/>
      <w:contextualSpacing/>
    </w:pPr>
    <w:rPr>
      <w:rFonts w:eastAsiaTheme="minorHAnsi"/>
      <w:lang w:eastAsia="en-US"/>
    </w:rPr>
  </w:style>
  <w:style w:type="paragraph" w:customStyle="1" w:styleId="47D789F3540F4E68A7BF3DAAA50570EB29">
    <w:name w:val="47D789F3540F4E68A7BF3DAAA50570EB29"/>
    <w:rsid w:val="00C1133F"/>
    <w:pPr>
      <w:ind w:left="720"/>
      <w:contextualSpacing/>
    </w:pPr>
    <w:rPr>
      <w:rFonts w:eastAsiaTheme="minorHAnsi"/>
      <w:lang w:eastAsia="en-US"/>
    </w:rPr>
  </w:style>
  <w:style w:type="paragraph" w:customStyle="1" w:styleId="F1EBE82BEE1641C79F0DD3EE82E444A029">
    <w:name w:val="F1EBE82BEE1641C79F0DD3EE82E444A029"/>
    <w:rsid w:val="00C1133F"/>
    <w:pPr>
      <w:ind w:left="720"/>
      <w:contextualSpacing/>
    </w:pPr>
    <w:rPr>
      <w:rFonts w:eastAsiaTheme="minorHAnsi"/>
      <w:lang w:eastAsia="en-US"/>
    </w:rPr>
  </w:style>
  <w:style w:type="paragraph" w:customStyle="1" w:styleId="3DBC83F3AFA54245A5CDD42D2FFD75B328">
    <w:name w:val="3DBC83F3AFA54245A5CDD42D2FFD75B328"/>
    <w:rsid w:val="00C1133F"/>
    <w:rPr>
      <w:rFonts w:eastAsiaTheme="minorHAnsi"/>
      <w:lang w:eastAsia="en-US"/>
    </w:rPr>
  </w:style>
  <w:style w:type="paragraph" w:customStyle="1" w:styleId="92744FBC6D97465ABC8568947B4EBCD328">
    <w:name w:val="92744FBC6D97465ABC8568947B4EBCD328"/>
    <w:rsid w:val="00C1133F"/>
    <w:rPr>
      <w:rFonts w:eastAsiaTheme="minorHAnsi"/>
      <w:lang w:eastAsia="en-US"/>
    </w:rPr>
  </w:style>
  <w:style w:type="paragraph" w:customStyle="1" w:styleId="D23B39F5BF78483D872959208477A7AA28">
    <w:name w:val="D23B39F5BF78483D872959208477A7AA28"/>
    <w:rsid w:val="00C1133F"/>
    <w:pPr>
      <w:ind w:left="720"/>
      <w:contextualSpacing/>
    </w:pPr>
    <w:rPr>
      <w:rFonts w:eastAsiaTheme="minorHAnsi"/>
      <w:lang w:eastAsia="en-US"/>
    </w:rPr>
  </w:style>
  <w:style w:type="paragraph" w:customStyle="1" w:styleId="2CEF1B0FE1E5461DBAD72CFBFCA67E9728">
    <w:name w:val="2CEF1B0FE1E5461DBAD72CFBFCA67E9728"/>
    <w:rsid w:val="00C1133F"/>
    <w:pPr>
      <w:ind w:left="720"/>
      <w:contextualSpacing/>
    </w:pPr>
    <w:rPr>
      <w:rFonts w:eastAsiaTheme="minorHAnsi"/>
      <w:lang w:eastAsia="en-US"/>
    </w:rPr>
  </w:style>
  <w:style w:type="paragraph" w:customStyle="1" w:styleId="97294AED0D7445BABE1F28E24332551028">
    <w:name w:val="97294AED0D7445BABE1F28E24332551028"/>
    <w:rsid w:val="00C1133F"/>
    <w:rPr>
      <w:rFonts w:eastAsiaTheme="minorHAnsi"/>
      <w:lang w:eastAsia="en-US"/>
    </w:rPr>
  </w:style>
  <w:style w:type="paragraph" w:customStyle="1" w:styleId="823CE891EBC4482998C98BA655FE577F2">
    <w:name w:val="823CE891EBC4482998C98BA655FE577F2"/>
    <w:rsid w:val="00C1133F"/>
    <w:rPr>
      <w:rFonts w:eastAsiaTheme="minorHAnsi"/>
      <w:lang w:eastAsia="en-US"/>
    </w:rPr>
  </w:style>
  <w:style w:type="paragraph" w:customStyle="1" w:styleId="25CE1928E1D440CBB68A63D53529A2F926">
    <w:name w:val="25CE1928E1D440CBB68A63D53529A2F926"/>
    <w:rsid w:val="00C1133F"/>
    <w:rPr>
      <w:rFonts w:eastAsiaTheme="minorHAnsi"/>
      <w:lang w:eastAsia="en-US"/>
    </w:rPr>
  </w:style>
  <w:style w:type="paragraph" w:customStyle="1" w:styleId="D02E8C85F0154B108B926E70730DECF226">
    <w:name w:val="D02E8C85F0154B108B926E70730DECF226"/>
    <w:rsid w:val="00C1133F"/>
    <w:rPr>
      <w:rFonts w:eastAsiaTheme="minorHAnsi"/>
      <w:lang w:eastAsia="en-US"/>
    </w:rPr>
  </w:style>
  <w:style w:type="paragraph" w:customStyle="1" w:styleId="BD09111729E54F4CB8A34E9DAB5AE8E426">
    <w:name w:val="BD09111729E54F4CB8A34E9DAB5AE8E426"/>
    <w:rsid w:val="00C1133F"/>
    <w:rPr>
      <w:rFonts w:eastAsiaTheme="minorHAnsi"/>
      <w:lang w:eastAsia="en-US"/>
    </w:rPr>
  </w:style>
  <w:style w:type="paragraph" w:customStyle="1" w:styleId="4C3A958C777C4BEF9322FC24BB6A349C32">
    <w:name w:val="4C3A958C777C4BEF9322FC24BB6A349C32"/>
    <w:rsid w:val="00C1133F"/>
    <w:rPr>
      <w:rFonts w:eastAsiaTheme="minorHAnsi"/>
      <w:lang w:eastAsia="en-US"/>
    </w:rPr>
  </w:style>
  <w:style w:type="paragraph" w:customStyle="1" w:styleId="4CC5823E695146D59CF6116ADDDB919D32">
    <w:name w:val="4CC5823E695146D59CF6116ADDDB919D32"/>
    <w:rsid w:val="00C1133F"/>
    <w:rPr>
      <w:rFonts w:eastAsiaTheme="minorHAnsi"/>
      <w:lang w:eastAsia="en-US"/>
    </w:rPr>
  </w:style>
  <w:style w:type="paragraph" w:customStyle="1" w:styleId="0F7CBE7E6DE34B36A2EA0D784C4D558E29">
    <w:name w:val="0F7CBE7E6DE34B36A2EA0D784C4D558E29"/>
    <w:rsid w:val="00C1133F"/>
    <w:rPr>
      <w:rFonts w:eastAsiaTheme="minorHAnsi"/>
      <w:lang w:eastAsia="en-US"/>
    </w:rPr>
  </w:style>
  <w:style w:type="paragraph" w:customStyle="1" w:styleId="C39D1B8E371146AF82C8C47F248AA36329">
    <w:name w:val="C39D1B8E371146AF82C8C47F248AA36329"/>
    <w:rsid w:val="00C1133F"/>
    <w:rPr>
      <w:rFonts w:eastAsiaTheme="minorHAnsi"/>
      <w:lang w:eastAsia="en-US"/>
    </w:rPr>
  </w:style>
  <w:style w:type="paragraph" w:customStyle="1" w:styleId="40BFADC037F94FDAAD95BFF7AFA9477727">
    <w:name w:val="40BFADC037F94FDAAD95BFF7AFA9477727"/>
    <w:rsid w:val="00C1133F"/>
    <w:rPr>
      <w:rFonts w:eastAsiaTheme="minorHAnsi"/>
      <w:lang w:eastAsia="en-US"/>
    </w:rPr>
  </w:style>
  <w:style w:type="paragraph" w:customStyle="1" w:styleId="1E3598A36A2F4675B4687FEC2EA792D230">
    <w:name w:val="1E3598A36A2F4675B4687FEC2EA792D230"/>
    <w:rsid w:val="00C1133F"/>
    <w:pPr>
      <w:ind w:left="720"/>
      <w:contextualSpacing/>
    </w:pPr>
    <w:rPr>
      <w:rFonts w:eastAsiaTheme="minorHAnsi"/>
      <w:lang w:eastAsia="en-US"/>
    </w:rPr>
  </w:style>
  <w:style w:type="paragraph" w:customStyle="1" w:styleId="47D789F3540F4E68A7BF3DAAA50570EB30">
    <w:name w:val="47D789F3540F4E68A7BF3DAAA50570EB30"/>
    <w:rsid w:val="00C1133F"/>
    <w:pPr>
      <w:ind w:left="720"/>
      <w:contextualSpacing/>
    </w:pPr>
    <w:rPr>
      <w:rFonts w:eastAsiaTheme="minorHAnsi"/>
      <w:lang w:eastAsia="en-US"/>
    </w:rPr>
  </w:style>
  <w:style w:type="paragraph" w:customStyle="1" w:styleId="F1EBE82BEE1641C79F0DD3EE82E444A030">
    <w:name w:val="F1EBE82BEE1641C79F0DD3EE82E444A030"/>
    <w:rsid w:val="00C1133F"/>
    <w:pPr>
      <w:ind w:left="720"/>
      <w:contextualSpacing/>
    </w:pPr>
    <w:rPr>
      <w:rFonts w:eastAsiaTheme="minorHAnsi"/>
      <w:lang w:eastAsia="en-US"/>
    </w:rPr>
  </w:style>
  <w:style w:type="paragraph" w:customStyle="1" w:styleId="3DBC83F3AFA54245A5CDD42D2FFD75B329">
    <w:name w:val="3DBC83F3AFA54245A5CDD42D2FFD75B329"/>
    <w:rsid w:val="00C1133F"/>
    <w:rPr>
      <w:rFonts w:eastAsiaTheme="minorHAnsi"/>
      <w:lang w:eastAsia="en-US"/>
    </w:rPr>
  </w:style>
  <w:style w:type="paragraph" w:customStyle="1" w:styleId="92744FBC6D97465ABC8568947B4EBCD329">
    <w:name w:val="92744FBC6D97465ABC8568947B4EBCD329"/>
    <w:rsid w:val="00C1133F"/>
    <w:rPr>
      <w:rFonts w:eastAsiaTheme="minorHAnsi"/>
      <w:lang w:eastAsia="en-US"/>
    </w:rPr>
  </w:style>
  <w:style w:type="paragraph" w:customStyle="1" w:styleId="D23B39F5BF78483D872959208477A7AA29">
    <w:name w:val="D23B39F5BF78483D872959208477A7AA29"/>
    <w:rsid w:val="00C1133F"/>
    <w:pPr>
      <w:ind w:left="720"/>
      <w:contextualSpacing/>
    </w:pPr>
    <w:rPr>
      <w:rFonts w:eastAsiaTheme="minorHAnsi"/>
      <w:lang w:eastAsia="en-US"/>
    </w:rPr>
  </w:style>
  <w:style w:type="paragraph" w:customStyle="1" w:styleId="2CEF1B0FE1E5461DBAD72CFBFCA67E9729">
    <w:name w:val="2CEF1B0FE1E5461DBAD72CFBFCA67E9729"/>
    <w:rsid w:val="00C1133F"/>
    <w:pPr>
      <w:ind w:left="720"/>
      <w:contextualSpacing/>
    </w:pPr>
    <w:rPr>
      <w:rFonts w:eastAsiaTheme="minorHAnsi"/>
      <w:lang w:eastAsia="en-US"/>
    </w:rPr>
  </w:style>
  <w:style w:type="paragraph" w:customStyle="1" w:styleId="97294AED0D7445BABE1F28E24332551029">
    <w:name w:val="97294AED0D7445BABE1F28E24332551029"/>
    <w:rsid w:val="00C1133F"/>
    <w:rPr>
      <w:rFonts w:eastAsiaTheme="minorHAnsi"/>
      <w:lang w:eastAsia="en-US"/>
    </w:rPr>
  </w:style>
  <w:style w:type="paragraph" w:customStyle="1" w:styleId="823CE891EBC4482998C98BA655FE577F3">
    <w:name w:val="823CE891EBC4482998C98BA655FE577F3"/>
    <w:rsid w:val="00C1133F"/>
    <w:rPr>
      <w:rFonts w:eastAsiaTheme="minorHAnsi"/>
      <w:lang w:eastAsia="en-US"/>
    </w:rPr>
  </w:style>
  <w:style w:type="paragraph" w:customStyle="1" w:styleId="E3CE70F6CB1E4ED69D41DF21DFC1687B">
    <w:name w:val="E3CE70F6CB1E4ED69D41DF21DFC1687B"/>
    <w:rsid w:val="00C1133F"/>
    <w:rPr>
      <w:rFonts w:eastAsiaTheme="minorHAnsi"/>
      <w:lang w:eastAsia="en-US"/>
    </w:rPr>
  </w:style>
  <w:style w:type="paragraph" w:customStyle="1" w:styleId="25CE1928E1D440CBB68A63D53529A2F927">
    <w:name w:val="25CE1928E1D440CBB68A63D53529A2F927"/>
    <w:rsid w:val="00C1133F"/>
    <w:rPr>
      <w:rFonts w:eastAsiaTheme="minorHAnsi"/>
      <w:lang w:eastAsia="en-US"/>
    </w:rPr>
  </w:style>
  <w:style w:type="paragraph" w:customStyle="1" w:styleId="D02E8C85F0154B108B926E70730DECF227">
    <w:name w:val="D02E8C85F0154B108B926E70730DECF227"/>
    <w:rsid w:val="00C1133F"/>
    <w:rPr>
      <w:rFonts w:eastAsiaTheme="minorHAnsi"/>
      <w:lang w:eastAsia="en-US"/>
    </w:rPr>
  </w:style>
  <w:style w:type="paragraph" w:customStyle="1" w:styleId="BD09111729E54F4CB8A34E9DAB5AE8E427">
    <w:name w:val="BD09111729E54F4CB8A34E9DAB5AE8E427"/>
    <w:rsid w:val="00C1133F"/>
    <w:rPr>
      <w:rFonts w:eastAsiaTheme="minorHAnsi"/>
      <w:lang w:eastAsia="en-US"/>
    </w:rPr>
  </w:style>
  <w:style w:type="paragraph" w:customStyle="1" w:styleId="AC5322D729A04A08B81B7E9A513A7745">
    <w:name w:val="AC5322D729A04A08B81B7E9A513A7745"/>
    <w:rsid w:val="008211FE"/>
  </w:style>
  <w:style w:type="paragraph" w:customStyle="1" w:styleId="14C8B8CD500B4E01ACA3477D57493403">
    <w:name w:val="14C8B8CD500B4E01ACA3477D57493403"/>
    <w:rsid w:val="008211FE"/>
  </w:style>
  <w:style w:type="paragraph" w:customStyle="1" w:styleId="3E7494CAD9824E7FB5E40F112054CC18">
    <w:name w:val="3E7494CAD9824E7FB5E40F112054CC18"/>
    <w:rsid w:val="008211FE"/>
  </w:style>
  <w:style w:type="paragraph" w:customStyle="1" w:styleId="36C881F76E614D478BB2F2BCE2F3DF63">
    <w:name w:val="36C881F76E614D478BB2F2BCE2F3DF63"/>
    <w:rsid w:val="008211FE"/>
  </w:style>
  <w:style w:type="paragraph" w:customStyle="1" w:styleId="0422282E23AE4BC5B83CCB7C8920F704">
    <w:name w:val="0422282E23AE4BC5B83CCB7C8920F704"/>
    <w:rsid w:val="008211FE"/>
  </w:style>
  <w:style w:type="paragraph" w:customStyle="1" w:styleId="0422282E23AE4BC5B83CCB7C8920F7041">
    <w:name w:val="0422282E23AE4BC5B83CCB7C8920F7041"/>
    <w:rsid w:val="008211FE"/>
    <w:rPr>
      <w:rFonts w:eastAsiaTheme="minorHAnsi"/>
      <w:lang w:eastAsia="en-US"/>
    </w:rPr>
  </w:style>
  <w:style w:type="paragraph" w:customStyle="1" w:styleId="36C881F76E614D478BB2F2BCE2F3DF631">
    <w:name w:val="36C881F76E614D478BB2F2BCE2F3DF631"/>
    <w:rsid w:val="008211FE"/>
    <w:rPr>
      <w:rFonts w:eastAsiaTheme="minorHAnsi"/>
      <w:lang w:eastAsia="en-US"/>
    </w:rPr>
  </w:style>
  <w:style w:type="paragraph" w:customStyle="1" w:styleId="0F7CBE7E6DE34B36A2EA0D784C4D558E30">
    <w:name w:val="0F7CBE7E6DE34B36A2EA0D784C4D558E30"/>
    <w:rsid w:val="008211FE"/>
    <w:rPr>
      <w:rFonts w:eastAsiaTheme="minorHAnsi"/>
      <w:lang w:eastAsia="en-US"/>
    </w:rPr>
  </w:style>
  <w:style w:type="paragraph" w:customStyle="1" w:styleId="C39D1B8E371146AF82C8C47F248AA36330">
    <w:name w:val="C39D1B8E371146AF82C8C47F248AA36330"/>
    <w:rsid w:val="008211FE"/>
    <w:rPr>
      <w:rFonts w:eastAsiaTheme="minorHAnsi"/>
      <w:lang w:eastAsia="en-US"/>
    </w:rPr>
  </w:style>
  <w:style w:type="paragraph" w:customStyle="1" w:styleId="40BFADC037F94FDAAD95BFF7AFA9477728">
    <w:name w:val="40BFADC037F94FDAAD95BFF7AFA9477728"/>
    <w:rsid w:val="008211FE"/>
    <w:rPr>
      <w:rFonts w:eastAsiaTheme="minorHAnsi"/>
      <w:lang w:eastAsia="en-US"/>
    </w:rPr>
  </w:style>
  <w:style w:type="paragraph" w:customStyle="1" w:styleId="1E3598A36A2F4675B4687FEC2EA792D231">
    <w:name w:val="1E3598A36A2F4675B4687FEC2EA792D231"/>
    <w:rsid w:val="008211FE"/>
    <w:pPr>
      <w:ind w:left="720"/>
      <w:contextualSpacing/>
    </w:pPr>
    <w:rPr>
      <w:rFonts w:eastAsiaTheme="minorHAnsi"/>
      <w:lang w:eastAsia="en-US"/>
    </w:rPr>
  </w:style>
  <w:style w:type="paragraph" w:customStyle="1" w:styleId="47D789F3540F4E68A7BF3DAAA50570EB31">
    <w:name w:val="47D789F3540F4E68A7BF3DAAA50570EB31"/>
    <w:rsid w:val="008211FE"/>
    <w:pPr>
      <w:ind w:left="720"/>
      <w:contextualSpacing/>
    </w:pPr>
    <w:rPr>
      <w:rFonts w:eastAsiaTheme="minorHAnsi"/>
      <w:lang w:eastAsia="en-US"/>
    </w:rPr>
  </w:style>
  <w:style w:type="paragraph" w:customStyle="1" w:styleId="F1EBE82BEE1641C79F0DD3EE82E444A031">
    <w:name w:val="F1EBE82BEE1641C79F0DD3EE82E444A031"/>
    <w:rsid w:val="008211FE"/>
    <w:pPr>
      <w:ind w:left="720"/>
      <w:contextualSpacing/>
    </w:pPr>
    <w:rPr>
      <w:rFonts w:eastAsiaTheme="minorHAnsi"/>
      <w:lang w:eastAsia="en-US"/>
    </w:rPr>
  </w:style>
  <w:style w:type="paragraph" w:customStyle="1" w:styleId="3DBC83F3AFA54245A5CDD42D2FFD75B330">
    <w:name w:val="3DBC83F3AFA54245A5CDD42D2FFD75B330"/>
    <w:rsid w:val="008211FE"/>
    <w:rPr>
      <w:rFonts w:eastAsiaTheme="minorHAnsi"/>
      <w:lang w:eastAsia="en-US"/>
    </w:rPr>
  </w:style>
  <w:style w:type="paragraph" w:customStyle="1" w:styleId="92744FBC6D97465ABC8568947B4EBCD330">
    <w:name w:val="92744FBC6D97465ABC8568947B4EBCD330"/>
    <w:rsid w:val="008211FE"/>
    <w:rPr>
      <w:rFonts w:eastAsiaTheme="minorHAnsi"/>
      <w:lang w:eastAsia="en-US"/>
    </w:rPr>
  </w:style>
  <w:style w:type="paragraph" w:customStyle="1" w:styleId="D23B39F5BF78483D872959208477A7AA30">
    <w:name w:val="D23B39F5BF78483D872959208477A7AA30"/>
    <w:rsid w:val="008211FE"/>
    <w:pPr>
      <w:ind w:left="720"/>
      <w:contextualSpacing/>
    </w:pPr>
    <w:rPr>
      <w:rFonts w:eastAsiaTheme="minorHAnsi"/>
      <w:lang w:eastAsia="en-US"/>
    </w:rPr>
  </w:style>
  <w:style w:type="paragraph" w:customStyle="1" w:styleId="2CEF1B0FE1E5461DBAD72CFBFCA67E9730">
    <w:name w:val="2CEF1B0FE1E5461DBAD72CFBFCA67E9730"/>
    <w:rsid w:val="008211FE"/>
    <w:pPr>
      <w:ind w:left="720"/>
      <w:contextualSpacing/>
    </w:pPr>
    <w:rPr>
      <w:rFonts w:eastAsiaTheme="minorHAnsi"/>
      <w:lang w:eastAsia="en-US"/>
    </w:rPr>
  </w:style>
  <w:style w:type="paragraph" w:customStyle="1" w:styleId="97294AED0D7445BABE1F28E24332551030">
    <w:name w:val="97294AED0D7445BABE1F28E24332551030"/>
    <w:rsid w:val="008211FE"/>
    <w:rPr>
      <w:rFonts w:eastAsiaTheme="minorHAnsi"/>
      <w:lang w:eastAsia="en-US"/>
    </w:rPr>
  </w:style>
  <w:style w:type="paragraph" w:customStyle="1" w:styleId="823CE891EBC4482998C98BA655FE577F4">
    <w:name w:val="823CE891EBC4482998C98BA655FE577F4"/>
    <w:rsid w:val="008211FE"/>
    <w:rPr>
      <w:rFonts w:eastAsiaTheme="minorHAnsi"/>
      <w:lang w:eastAsia="en-US"/>
    </w:rPr>
  </w:style>
  <w:style w:type="paragraph" w:customStyle="1" w:styleId="E3CE70F6CB1E4ED69D41DF21DFC1687B1">
    <w:name w:val="E3CE70F6CB1E4ED69D41DF21DFC1687B1"/>
    <w:rsid w:val="008211FE"/>
    <w:rPr>
      <w:rFonts w:eastAsiaTheme="minorHAnsi"/>
      <w:lang w:eastAsia="en-US"/>
    </w:rPr>
  </w:style>
  <w:style w:type="paragraph" w:customStyle="1" w:styleId="25CE1928E1D440CBB68A63D53529A2F928">
    <w:name w:val="25CE1928E1D440CBB68A63D53529A2F928"/>
    <w:rsid w:val="008211FE"/>
    <w:rPr>
      <w:rFonts w:eastAsiaTheme="minorHAnsi"/>
      <w:lang w:eastAsia="en-US"/>
    </w:rPr>
  </w:style>
  <w:style w:type="paragraph" w:customStyle="1" w:styleId="D02E8C85F0154B108B926E70730DECF228">
    <w:name w:val="D02E8C85F0154B108B926E70730DECF228"/>
    <w:rsid w:val="008211FE"/>
    <w:rPr>
      <w:rFonts w:eastAsiaTheme="minorHAnsi"/>
      <w:lang w:eastAsia="en-US"/>
    </w:rPr>
  </w:style>
  <w:style w:type="paragraph" w:customStyle="1" w:styleId="BD09111729E54F4CB8A34E9DAB5AE8E428">
    <w:name w:val="BD09111729E54F4CB8A34E9DAB5AE8E428"/>
    <w:rsid w:val="008211FE"/>
    <w:rPr>
      <w:rFonts w:eastAsiaTheme="minorHAnsi"/>
      <w:lang w:eastAsia="en-US"/>
    </w:rPr>
  </w:style>
  <w:style w:type="paragraph" w:customStyle="1" w:styleId="851A25A69F4D4475ABE60480AC13CF16">
    <w:name w:val="851A25A69F4D4475ABE60480AC13CF16"/>
    <w:rsid w:val="008211FE"/>
  </w:style>
  <w:style w:type="paragraph" w:customStyle="1" w:styleId="050F5164340049D1A69E47A9DBAA8F38">
    <w:name w:val="050F5164340049D1A69E47A9DBAA8F38"/>
    <w:rsid w:val="008211FE"/>
  </w:style>
  <w:style w:type="paragraph" w:customStyle="1" w:styleId="0422282E23AE4BC5B83CCB7C8920F7042">
    <w:name w:val="0422282E23AE4BC5B83CCB7C8920F7042"/>
    <w:rsid w:val="008211FE"/>
    <w:rPr>
      <w:rFonts w:eastAsiaTheme="minorHAnsi"/>
      <w:lang w:eastAsia="en-US"/>
    </w:rPr>
  </w:style>
  <w:style w:type="paragraph" w:customStyle="1" w:styleId="36C881F76E614D478BB2F2BCE2F3DF632">
    <w:name w:val="36C881F76E614D478BB2F2BCE2F3DF632"/>
    <w:rsid w:val="008211FE"/>
    <w:rPr>
      <w:rFonts w:eastAsiaTheme="minorHAnsi"/>
      <w:lang w:eastAsia="en-US"/>
    </w:rPr>
  </w:style>
  <w:style w:type="paragraph" w:customStyle="1" w:styleId="0F7CBE7E6DE34B36A2EA0D784C4D558E31">
    <w:name w:val="0F7CBE7E6DE34B36A2EA0D784C4D558E31"/>
    <w:rsid w:val="008211FE"/>
    <w:rPr>
      <w:rFonts w:eastAsiaTheme="minorHAnsi"/>
      <w:lang w:eastAsia="en-US"/>
    </w:rPr>
  </w:style>
  <w:style w:type="paragraph" w:customStyle="1" w:styleId="C39D1B8E371146AF82C8C47F248AA36331">
    <w:name w:val="C39D1B8E371146AF82C8C47F248AA36331"/>
    <w:rsid w:val="008211FE"/>
    <w:rPr>
      <w:rFonts w:eastAsiaTheme="minorHAnsi"/>
      <w:lang w:eastAsia="en-US"/>
    </w:rPr>
  </w:style>
  <w:style w:type="paragraph" w:customStyle="1" w:styleId="851A25A69F4D4475ABE60480AC13CF161">
    <w:name w:val="851A25A69F4D4475ABE60480AC13CF161"/>
    <w:rsid w:val="008211FE"/>
    <w:rPr>
      <w:rFonts w:eastAsiaTheme="minorHAnsi"/>
      <w:lang w:eastAsia="en-US"/>
    </w:rPr>
  </w:style>
  <w:style w:type="paragraph" w:customStyle="1" w:styleId="050F5164340049D1A69E47A9DBAA8F381">
    <w:name w:val="050F5164340049D1A69E47A9DBAA8F381"/>
    <w:rsid w:val="008211FE"/>
    <w:rPr>
      <w:rFonts w:eastAsiaTheme="minorHAnsi"/>
      <w:lang w:eastAsia="en-US"/>
    </w:rPr>
  </w:style>
  <w:style w:type="paragraph" w:customStyle="1" w:styleId="40BFADC037F94FDAAD95BFF7AFA9477729">
    <w:name w:val="40BFADC037F94FDAAD95BFF7AFA9477729"/>
    <w:rsid w:val="008211FE"/>
    <w:rPr>
      <w:rFonts w:eastAsiaTheme="minorHAnsi"/>
      <w:lang w:eastAsia="en-US"/>
    </w:rPr>
  </w:style>
  <w:style w:type="paragraph" w:customStyle="1" w:styleId="1E3598A36A2F4675B4687FEC2EA792D232">
    <w:name w:val="1E3598A36A2F4675B4687FEC2EA792D232"/>
    <w:rsid w:val="008211FE"/>
    <w:pPr>
      <w:ind w:left="720"/>
      <w:contextualSpacing/>
    </w:pPr>
    <w:rPr>
      <w:rFonts w:eastAsiaTheme="minorHAnsi"/>
      <w:lang w:eastAsia="en-US"/>
    </w:rPr>
  </w:style>
  <w:style w:type="paragraph" w:customStyle="1" w:styleId="47D789F3540F4E68A7BF3DAAA50570EB32">
    <w:name w:val="47D789F3540F4E68A7BF3DAAA50570EB32"/>
    <w:rsid w:val="008211FE"/>
    <w:pPr>
      <w:ind w:left="720"/>
      <w:contextualSpacing/>
    </w:pPr>
    <w:rPr>
      <w:rFonts w:eastAsiaTheme="minorHAnsi"/>
      <w:lang w:eastAsia="en-US"/>
    </w:rPr>
  </w:style>
  <w:style w:type="paragraph" w:customStyle="1" w:styleId="F1EBE82BEE1641C79F0DD3EE82E444A032">
    <w:name w:val="F1EBE82BEE1641C79F0DD3EE82E444A032"/>
    <w:rsid w:val="008211FE"/>
    <w:pPr>
      <w:ind w:left="720"/>
      <w:contextualSpacing/>
    </w:pPr>
    <w:rPr>
      <w:rFonts w:eastAsiaTheme="minorHAnsi"/>
      <w:lang w:eastAsia="en-US"/>
    </w:rPr>
  </w:style>
  <w:style w:type="paragraph" w:customStyle="1" w:styleId="3DBC83F3AFA54245A5CDD42D2FFD75B331">
    <w:name w:val="3DBC83F3AFA54245A5CDD42D2FFD75B331"/>
    <w:rsid w:val="008211FE"/>
    <w:rPr>
      <w:rFonts w:eastAsiaTheme="minorHAnsi"/>
      <w:lang w:eastAsia="en-US"/>
    </w:rPr>
  </w:style>
  <w:style w:type="paragraph" w:customStyle="1" w:styleId="92744FBC6D97465ABC8568947B4EBCD331">
    <w:name w:val="92744FBC6D97465ABC8568947B4EBCD331"/>
    <w:rsid w:val="008211FE"/>
    <w:rPr>
      <w:rFonts w:eastAsiaTheme="minorHAnsi"/>
      <w:lang w:eastAsia="en-US"/>
    </w:rPr>
  </w:style>
  <w:style w:type="paragraph" w:customStyle="1" w:styleId="D23B39F5BF78483D872959208477A7AA31">
    <w:name w:val="D23B39F5BF78483D872959208477A7AA31"/>
    <w:rsid w:val="008211FE"/>
    <w:pPr>
      <w:ind w:left="720"/>
      <w:contextualSpacing/>
    </w:pPr>
    <w:rPr>
      <w:rFonts w:eastAsiaTheme="minorHAnsi"/>
      <w:lang w:eastAsia="en-US"/>
    </w:rPr>
  </w:style>
  <w:style w:type="paragraph" w:customStyle="1" w:styleId="2CEF1B0FE1E5461DBAD72CFBFCA67E9731">
    <w:name w:val="2CEF1B0FE1E5461DBAD72CFBFCA67E9731"/>
    <w:rsid w:val="008211FE"/>
    <w:pPr>
      <w:ind w:left="720"/>
      <w:contextualSpacing/>
    </w:pPr>
    <w:rPr>
      <w:rFonts w:eastAsiaTheme="minorHAnsi"/>
      <w:lang w:eastAsia="en-US"/>
    </w:rPr>
  </w:style>
  <w:style w:type="paragraph" w:customStyle="1" w:styleId="97294AED0D7445BABE1F28E24332551031">
    <w:name w:val="97294AED0D7445BABE1F28E24332551031"/>
    <w:rsid w:val="008211FE"/>
    <w:rPr>
      <w:rFonts w:eastAsiaTheme="minorHAnsi"/>
      <w:lang w:eastAsia="en-US"/>
    </w:rPr>
  </w:style>
  <w:style w:type="paragraph" w:customStyle="1" w:styleId="823CE891EBC4482998C98BA655FE577F5">
    <w:name w:val="823CE891EBC4482998C98BA655FE577F5"/>
    <w:rsid w:val="008211FE"/>
    <w:rPr>
      <w:rFonts w:eastAsiaTheme="minorHAnsi"/>
      <w:lang w:eastAsia="en-US"/>
    </w:rPr>
  </w:style>
  <w:style w:type="paragraph" w:customStyle="1" w:styleId="E3CE70F6CB1E4ED69D41DF21DFC1687B2">
    <w:name w:val="E3CE70F6CB1E4ED69D41DF21DFC1687B2"/>
    <w:rsid w:val="008211FE"/>
    <w:rPr>
      <w:rFonts w:eastAsiaTheme="minorHAnsi"/>
      <w:lang w:eastAsia="en-US"/>
    </w:rPr>
  </w:style>
  <w:style w:type="paragraph" w:customStyle="1" w:styleId="25CE1928E1D440CBB68A63D53529A2F929">
    <w:name w:val="25CE1928E1D440CBB68A63D53529A2F929"/>
    <w:rsid w:val="008211FE"/>
    <w:rPr>
      <w:rFonts w:eastAsiaTheme="minorHAnsi"/>
      <w:lang w:eastAsia="en-US"/>
    </w:rPr>
  </w:style>
  <w:style w:type="paragraph" w:customStyle="1" w:styleId="D02E8C85F0154B108B926E70730DECF229">
    <w:name w:val="D02E8C85F0154B108B926E70730DECF229"/>
    <w:rsid w:val="008211FE"/>
    <w:rPr>
      <w:rFonts w:eastAsiaTheme="minorHAnsi"/>
      <w:lang w:eastAsia="en-US"/>
    </w:rPr>
  </w:style>
  <w:style w:type="paragraph" w:customStyle="1" w:styleId="BD09111729E54F4CB8A34E9DAB5AE8E429">
    <w:name w:val="BD09111729E54F4CB8A34E9DAB5AE8E429"/>
    <w:rsid w:val="008211FE"/>
    <w:rPr>
      <w:rFonts w:eastAsiaTheme="minorHAnsi"/>
      <w:lang w:eastAsia="en-US"/>
    </w:rPr>
  </w:style>
  <w:style w:type="paragraph" w:customStyle="1" w:styleId="9A3C1A76FBFC48B790A34882DD656B21">
    <w:name w:val="9A3C1A76FBFC48B790A34882DD656B21"/>
    <w:rsid w:val="008211FE"/>
  </w:style>
  <w:style w:type="paragraph" w:customStyle="1" w:styleId="6042143B4F0948D48D0AA102DEA50C83">
    <w:name w:val="6042143B4F0948D48D0AA102DEA50C83"/>
    <w:rsid w:val="008211FE"/>
  </w:style>
  <w:style w:type="paragraph" w:customStyle="1" w:styleId="002723FEB0EC4864A219944BBEA1C1EB">
    <w:name w:val="002723FEB0EC4864A219944BBEA1C1EB"/>
    <w:rsid w:val="008211FE"/>
  </w:style>
  <w:style w:type="paragraph" w:customStyle="1" w:styleId="83D9FFE4C0CF4FB0A81155B73AE1C9E3">
    <w:name w:val="83D9FFE4C0CF4FB0A81155B73AE1C9E3"/>
    <w:rsid w:val="008211FE"/>
  </w:style>
  <w:style w:type="paragraph" w:customStyle="1" w:styleId="F454670BEED044879B21769318F81BD7">
    <w:name w:val="F454670BEED044879B21769318F81BD7"/>
    <w:rsid w:val="008211FE"/>
  </w:style>
  <w:style w:type="paragraph" w:customStyle="1" w:styleId="910B5EF399404C618DB8398F3787545F">
    <w:name w:val="910B5EF399404C618DB8398F3787545F"/>
    <w:rsid w:val="008211FE"/>
  </w:style>
  <w:style w:type="paragraph" w:customStyle="1" w:styleId="993F81AF8D164DDB96B02B28BD0869C0">
    <w:name w:val="993F81AF8D164DDB96B02B28BD0869C0"/>
    <w:rsid w:val="008211FE"/>
  </w:style>
  <w:style w:type="paragraph" w:customStyle="1" w:styleId="56CCC3C247524322A30D58BB43609734">
    <w:name w:val="56CCC3C247524322A30D58BB43609734"/>
    <w:rsid w:val="008211FE"/>
  </w:style>
  <w:style w:type="paragraph" w:customStyle="1" w:styleId="85146DE83459407092D605AEBB18F899">
    <w:name w:val="85146DE83459407092D605AEBB18F899"/>
    <w:rsid w:val="008211FE"/>
  </w:style>
  <w:style w:type="paragraph" w:customStyle="1" w:styleId="0422282E23AE4BC5B83CCB7C8920F7043">
    <w:name w:val="0422282E23AE4BC5B83CCB7C8920F7043"/>
    <w:rsid w:val="008211FE"/>
    <w:rPr>
      <w:rFonts w:eastAsiaTheme="minorHAnsi"/>
      <w:lang w:eastAsia="en-US"/>
    </w:rPr>
  </w:style>
  <w:style w:type="paragraph" w:customStyle="1" w:styleId="36C881F76E614D478BB2F2BCE2F3DF633">
    <w:name w:val="36C881F76E614D478BB2F2BCE2F3DF633"/>
    <w:rsid w:val="008211FE"/>
    <w:rPr>
      <w:rFonts w:eastAsiaTheme="minorHAnsi"/>
      <w:lang w:eastAsia="en-US"/>
    </w:rPr>
  </w:style>
  <w:style w:type="paragraph" w:customStyle="1" w:styleId="0F7CBE7E6DE34B36A2EA0D784C4D558E32">
    <w:name w:val="0F7CBE7E6DE34B36A2EA0D784C4D558E32"/>
    <w:rsid w:val="008211FE"/>
    <w:rPr>
      <w:rFonts w:eastAsiaTheme="minorHAnsi"/>
      <w:lang w:eastAsia="en-US"/>
    </w:rPr>
  </w:style>
  <w:style w:type="paragraph" w:customStyle="1" w:styleId="C39D1B8E371146AF82C8C47F248AA36332">
    <w:name w:val="C39D1B8E371146AF82C8C47F248AA36332"/>
    <w:rsid w:val="008211FE"/>
    <w:rPr>
      <w:rFonts w:eastAsiaTheme="minorHAnsi"/>
      <w:lang w:eastAsia="en-US"/>
    </w:rPr>
  </w:style>
  <w:style w:type="paragraph" w:customStyle="1" w:styleId="851A25A69F4D4475ABE60480AC13CF162">
    <w:name w:val="851A25A69F4D4475ABE60480AC13CF162"/>
    <w:rsid w:val="008211FE"/>
    <w:rPr>
      <w:rFonts w:eastAsiaTheme="minorHAnsi"/>
      <w:lang w:eastAsia="en-US"/>
    </w:rPr>
  </w:style>
  <w:style w:type="paragraph" w:customStyle="1" w:styleId="050F5164340049D1A69E47A9DBAA8F382">
    <w:name w:val="050F5164340049D1A69E47A9DBAA8F382"/>
    <w:rsid w:val="008211FE"/>
    <w:rPr>
      <w:rFonts w:eastAsiaTheme="minorHAnsi"/>
      <w:lang w:eastAsia="en-US"/>
    </w:rPr>
  </w:style>
  <w:style w:type="paragraph" w:customStyle="1" w:styleId="F454670BEED044879B21769318F81BD71">
    <w:name w:val="F454670BEED044879B21769318F81BD71"/>
    <w:rsid w:val="008211FE"/>
    <w:rPr>
      <w:rFonts w:eastAsiaTheme="minorHAnsi"/>
      <w:lang w:eastAsia="en-US"/>
    </w:rPr>
  </w:style>
  <w:style w:type="paragraph" w:customStyle="1" w:styleId="910B5EF399404C618DB8398F3787545F1">
    <w:name w:val="910B5EF399404C618DB8398F3787545F1"/>
    <w:rsid w:val="008211FE"/>
    <w:rPr>
      <w:rFonts w:eastAsiaTheme="minorHAnsi"/>
      <w:lang w:eastAsia="en-US"/>
    </w:rPr>
  </w:style>
  <w:style w:type="paragraph" w:customStyle="1" w:styleId="993F81AF8D164DDB96B02B28BD0869C01">
    <w:name w:val="993F81AF8D164DDB96B02B28BD0869C01"/>
    <w:rsid w:val="008211FE"/>
    <w:rPr>
      <w:rFonts w:eastAsiaTheme="minorHAnsi"/>
      <w:lang w:eastAsia="en-US"/>
    </w:rPr>
  </w:style>
  <w:style w:type="paragraph" w:customStyle="1" w:styleId="56CCC3C247524322A30D58BB436097341">
    <w:name w:val="56CCC3C247524322A30D58BB436097341"/>
    <w:rsid w:val="008211FE"/>
    <w:rPr>
      <w:rFonts w:eastAsiaTheme="minorHAnsi"/>
      <w:lang w:eastAsia="en-US"/>
    </w:rPr>
  </w:style>
  <w:style w:type="paragraph" w:customStyle="1" w:styleId="85146DE83459407092D605AEBB18F8991">
    <w:name w:val="85146DE83459407092D605AEBB18F8991"/>
    <w:rsid w:val="008211FE"/>
    <w:rPr>
      <w:rFonts w:eastAsiaTheme="minorHAnsi"/>
      <w:lang w:eastAsia="en-US"/>
    </w:rPr>
  </w:style>
  <w:style w:type="paragraph" w:customStyle="1" w:styleId="97294AED0D7445BABE1F28E24332551032">
    <w:name w:val="97294AED0D7445BABE1F28E24332551032"/>
    <w:rsid w:val="008211FE"/>
    <w:rPr>
      <w:rFonts w:eastAsiaTheme="minorHAnsi"/>
      <w:lang w:eastAsia="en-US"/>
    </w:rPr>
  </w:style>
  <w:style w:type="paragraph" w:customStyle="1" w:styleId="823CE891EBC4482998C98BA655FE577F6">
    <w:name w:val="823CE891EBC4482998C98BA655FE577F6"/>
    <w:rsid w:val="008211FE"/>
    <w:rPr>
      <w:rFonts w:eastAsiaTheme="minorHAnsi"/>
      <w:lang w:eastAsia="en-US"/>
    </w:rPr>
  </w:style>
  <w:style w:type="paragraph" w:customStyle="1" w:styleId="E3CE70F6CB1E4ED69D41DF21DFC1687B3">
    <w:name w:val="E3CE70F6CB1E4ED69D41DF21DFC1687B3"/>
    <w:rsid w:val="008211FE"/>
    <w:rPr>
      <w:rFonts w:eastAsiaTheme="minorHAnsi"/>
      <w:lang w:eastAsia="en-US"/>
    </w:rPr>
  </w:style>
  <w:style w:type="paragraph" w:customStyle="1" w:styleId="25CE1928E1D440CBB68A63D53529A2F930">
    <w:name w:val="25CE1928E1D440CBB68A63D53529A2F930"/>
    <w:rsid w:val="008211FE"/>
    <w:rPr>
      <w:rFonts w:eastAsiaTheme="minorHAnsi"/>
      <w:lang w:eastAsia="en-US"/>
    </w:rPr>
  </w:style>
  <w:style w:type="paragraph" w:customStyle="1" w:styleId="D02E8C85F0154B108B926E70730DECF230">
    <w:name w:val="D02E8C85F0154B108B926E70730DECF230"/>
    <w:rsid w:val="008211FE"/>
    <w:rPr>
      <w:rFonts w:eastAsiaTheme="minorHAnsi"/>
      <w:lang w:eastAsia="en-US"/>
    </w:rPr>
  </w:style>
  <w:style w:type="paragraph" w:customStyle="1" w:styleId="BD09111729E54F4CB8A34E9DAB5AE8E430">
    <w:name w:val="BD09111729E54F4CB8A34E9DAB5AE8E430"/>
    <w:rsid w:val="008211FE"/>
    <w:rPr>
      <w:rFonts w:eastAsiaTheme="minorHAnsi"/>
      <w:lang w:eastAsia="en-US"/>
    </w:rPr>
  </w:style>
  <w:style w:type="paragraph" w:customStyle="1" w:styleId="0F953AA2D71E433E9866730797F20790">
    <w:name w:val="0F953AA2D71E433E9866730797F20790"/>
    <w:rsid w:val="008211FE"/>
  </w:style>
  <w:style w:type="paragraph" w:customStyle="1" w:styleId="F2961D50CF1B4773BF11C6948596F542">
    <w:name w:val="F2961D50CF1B4773BF11C6948596F542"/>
    <w:rsid w:val="008211FE"/>
  </w:style>
  <w:style w:type="paragraph" w:customStyle="1" w:styleId="D188CF5E962142B68A8310CFDD52D489">
    <w:name w:val="D188CF5E962142B68A8310CFDD52D489"/>
    <w:rsid w:val="008211FE"/>
  </w:style>
  <w:style w:type="paragraph" w:customStyle="1" w:styleId="E58B28D857E548FC93A78DF1097BF5AE">
    <w:name w:val="E58B28D857E548FC93A78DF1097BF5AE"/>
    <w:rsid w:val="008211FE"/>
  </w:style>
  <w:style w:type="paragraph" w:customStyle="1" w:styleId="C35086ECC55D478389BCEE758E0B55FF">
    <w:name w:val="C35086ECC55D478389BCEE758E0B55FF"/>
    <w:rsid w:val="008211FE"/>
  </w:style>
  <w:style w:type="paragraph" w:customStyle="1" w:styleId="CC6ACF6FF923417AB7FF247E49870EBD">
    <w:name w:val="CC6ACF6FF923417AB7FF247E49870EBD"/>
    <w:rsid w:val="008211FE"/>
  </w:style>
  <w:style w:type="paragraph" w:customStyle="1" w:styleId="E9104D1266AC40F8B70ECC1EB576762A">
    <w:name w:val="E9104D1266AC40F8B70ECC1EB576762A"/>
    <w:rsid w:val="008211FE"/>
  </w:style>
  <w:style w:type="paragraph" w:customStyle="1" w:styleId="24B9CC80B4BE4D5B90ACAAD8E24662FB">
    <w:name w:val="24B9CC80B4BE4D5B90ACAAD8E24662FB"/>
    <w:rsid w:val="008211FE"/>
  </w:style>
  <w:style w:type="paragraph" w:customStyle="1" w:styleId="F1C651094FB6493198175022618DF763">
    <w:name w:val="F1C651094FB6493198175022618DF763"/>
    <w:rsid w:val="008211FE"/>
  </w:style>
  <w:style w:type="paragraph" w:customStyle="1" w:styleId="80EB13AD0547460B824C2F984A1F6197">
    <w:name w:val="80EB13AD0547460B824C2F984A1F6197"/>
    <w:rsid w:val="008211FE"/>
  </w:style>
  <w:style w:type="paragraph" w:customStyle="1" w:styleId="2528007D9F04485A8123EDECC9946CAA">
    <w:name w:val="2528007D9F04485A8123EDECC9946CAA"/>
    <w:rsid w:val="008211FE"/>
  </w:style>
  <w:style w:type="paragraph" w:customStyle="1" w:styleId="9E9FF4B024E0420CB2B8DC15B0CEE505">
    <w:name w:val="9E9FF4B024E0420CB2B8DC15B0CEE505"/>
    <w:rsid w:val="008211FE"/>
  </w:style>
  <w:style w:type="paragraph" w:customStyle="1" w:styleId="1B0F1FE286FB40B5AF1DD391A9FC8AC3">
    <w:name w:val="1B0F1FE286FB40B5AF1DD391A9FC8AC3"/>
    <w:rsid w:val="008211FE"/>
  </w:style>
  <w:style w:type="paragraph" w:customStyle="1" w:styleId="41A68FF1D833497194D1558F63B4D275">
    <w:name w:val="41A68FF1D833497194D1558F63B4D275"/>
    <w:rsid w:val="008211FE"/>
  </w:style>
  <w:style w:type="paragraph" w:customStyle="1" w:styleId="B1C1A50E98B64AA9AAE734CF694CBA78">
    <w:name w:val="B1C1A50E98B64AA9AAE734CF694CBA78"/>
    <w:rsid w:val="008211FE"/>
  </w:style>
  <w:style w:type="paragraph" w:customStyle="1" w:styleId="9B372EEB26734CA7A002D06E4071CE5D">
    <w:name w:val="9B372EEB26734CA7A002D06E4071CE5D"/>
    <w:rsid w:val="008211FE"/>
  </w:style>
  <w:style w:type="paragraph" w:customStyle="1" w:styleId="4F8434E6BA57456080D791A8FAF52791">
    <w:name w:val="4F8434E6BA57456080D791A8FAF52791"/>
    <w:rsid w:val="008211FE"/>
  </w:style>
  <w:style w:type="paragraph" w:customStyle="1" w:styleId="D4EAE2E3D90645D3B5765314AB303D1D">
    <w:name w:val="D4EAE2E3D90645D3B5765314AB303D1D"/>
    <w:rsid w:val="008211FE"/>
  </w:style>
  <w:style w:type="paragraph" w:customStyle="1" w:styleId="42C41860D3A345BE9EDEE1F03D7A861F">
    <w:name w:val="42C41860D3A345BE9EDEE1F03D7A861F"/>
    <w:rsid w:val="008211FE"/>
  </w:style>
  <w:style w:type="paragraph" w:customStyle="1" w:styleId="B7110A8DFABA414CB62C88DFED0584A1">
    <w:name w:val="B7110A8DFABA414CB62C88DFED0584A1"/>
    <w:rsid w:val="008211FE"/>
  </w:style>
  <w:style w:type="paragraph" w:customStyle="1" w:styleId="DC389FDAC0B84724830073CAB633695D">
    <w:name w:val="DC389FDAC0B84724830073CAB633695D"/>
    <w:rsid w:val="008211FE"/>
  </w:style>
  <w:style w:type="paragraph" w:customStyle="1" w:styleId="B14F49B26A434834ADD5FAC877ABA164">
    <w:name w:val="B14F49B26A434834ADD5FAC877ABA164"/>
    <w:rsid w:val="008211FE"/>
  </w:style>
  <w:style w:type="paragraph" w:customStyle="1" w:styleId="000B454B39284083A31069CD82D5B8AD">
    <w:name w:val="000B454B39284083A31069CD82D5B8AD"/>
    <w:rsid w:val="008211FE"/>
  </w:style>
  <w:style w:type="paragraph" w:customStyle="1" w:styleId="533ACDC92E6848FCBBBDDED13C4DA151">
    <w:name w:val="533ACDC92E6848FCBBBDDED13C4DA151"/>
    <w:rsid w:val="008211FE"/>
  </w:style>
  <w:style w:type="paragraph" w:customStyle="1" w:styleId="4B8940E6FFAA4EDDA94662B7A1679113">
    <w:name w:val="4B8940E6FFAA4EDDA94662B7A1679113"/>
    <w:rsid w:val="008211FE"/>
  </w:style>
  <w:style w:type="paragraph" w:customStyle="1" w:styleId="CF39375171B345FC9D601D670E07AE5E">
    <w:name w:val="CF39375171B345FC9D601D670E07AE5E"/>
    <w:rsid w:val="008211FE"/>
  </w:style>
  <w:style w:type="paragraph" w:customStyle="1" w:styleId="DCA4F8C5B6E54B918D55B2EC159DF58A">
    <w:name w:val="DCA4F8C5B6E54B918D55B2EC159DF58A"/>
    <w:rsid w:val="008211FE"/>
  </w:style>
  <w:style w:type="paragraph" w:customStyle="1" w:styleId="B9D0CECCDCAC4622A369B30461489394">
    <w:name w:val="B9D0CECCDCAC4622A369B30461489394"/>
    <w:rsid w:val="008211FE"/>
  </w:style>
  <w:style w:type="paragraph" w:customStyle="1" w:styleId="A3DEE1E76E0546B0A496147476DFAF7A">
    <w:name w:val="A3DEE1E76E0546B0A496147476DFAF7A"/>
    <w:rsid w:val="008211FE"/>
  </w:style>
  <w:style w:type="paragraph" w:customStyle="1" w:styleId="66D78DC91D3B49E3BE1E5241816045FF">
    <w:name w:val="66D78DC91D3B49E3BE1E5241816045FF"/>
    <w:rsid w:val="008211FE"/>
  </w:style>
  <w:style w:type="paragraph" w:customStyle="1" w:styleId="B82D2457BC8342EAA9647EDA654CC3A0">
    <w:name w:val="B82D2457BC8342EAA9647EDA654CC3A0"/>
    <w:rsid w:val="008211FE"/>
  </w:style>
  <w:style w:type="paragraph" w:customStyle="1" w:styleId="434231CC82644938B681CD7316C182B5">
    <w:name w:val="434231CC82644938B681CD7316C182B5"/>
    <w:rsid w:val="008211FE"/>
  </w:style>
  <w:style w:type="paragraph" w:customStyle="1" w:styleId="B69E5C2451D94D5D89B1F3D2D2C6F118">
    <w:name w:val="B69E5C2451D94D5D89B1F3D2D2C6F118"/>
    <w:rsid w:val="008211FE"/>
  </w:style>
  <w:style w:type="paragraph" w:customStyle="1" w:styleId="FE74F78F4C0C440EB53C5D04620163D6">
    <w:name w:val="FE74F78F4C0C440EB53C5D04620163D6"/>
    <w:rsid w:val="008211FE"/>
  </w:style>
  <w:style w:type="paragraph" w:customStyle="1" w:styleId="7C58762DE7434CB582BA41D65DBDBB17">
    <w:name w:val="7C58762DE7434CB582BA41D65DBDBB17"/>
    <w:rsid w:val="008211FE"/>
  </w:style>
  <w:style w:type="paragraph" w:customStyle="1" w:styleId="B6C8A44C22E64B589B75AA32E2996E02">
    <w:name w:val="B6C8A44C22E64B589B75AA32E2996E02"/>
    <w:rsid w:val="008211FE"/>
  </w:style>
  <w:style w:type="paragraph" w:customStyle="1" w:styleId="BE71D49241BE4F7086B6C5BDB0271074">
    <w:name w:val="BE71D49241BE4F7086B6C5BDB0271074"/>
    <w:rsid w:val="008211FE"/>
  </w:style>
  <w:style w:type="paragraph" w:customStyle="1" w:styleId="C78D674A66C544DFBBBB1A6269AB6487">
    <w:name w:val="C78D674A66C544DFBBBB1A6269AB6487"/>
    <w:rsid w:val="008211FE"/>
  </w:style>
  <w:style w:type="paragraph" w:customStyle="1" w:styleId="34D5E5F9E3944EECB72F5ADBE4FCE8B9">
    <w:name w:val="34D5E5F9E3944EECB72F5ADBE4FCE8B9"/>
    <w:rsid w:val="008211FE"/>
  </w:style>
  <w:style w:type="paragraph" w:customStyle="1" w:styleId="13B932A0F40645CEAA02540BF8FB1979">
    <w:name w:val="13B932A0F40645CEAA02540BF8FB1979"/>
    <w:rsid w:val="008211FE"/>
  </w:style>
  <w:style w:type="paragraph" w:customStyle="1" w:styleId="86B03FF0BE25403F991D16FC6C0C319B">
    <w:name w:val="86B03FF0BE25403F991D16FC6C0C319B"/>
    <w:rsid w:val="008211FE"/>
  </w:style>
  <w:style w:type="paragraph" w:customStyle="1" w:styleId="2A687AA2E58448BC8B187CB945EDEB1D">
    <w:name w:val="2A687AA2E58448BC8B187CB945EDEB1D"/>
    <w:rsid w:val="008211FE"/>
  </w:style>
  <w:style w:type="paragraph" w:customStyle="1" w:styleId="0E6D56D5C9E44768BDB25B7457E07835">
    <w:name w:val="0E6D56D5C9E44768BDB25B7457E07835"/>
    <w:rsid w:val="008211FE"/>
  </w:style>
  <w:style w:type="paragraph" w:customStyle="1" w:styleId="1D8A6C51BB874E1EA53272A8EA547496">
    <w:name w:val="1D8A6C51BB874E1EA53272A8EA547496"/>
    <w:rsid w:val="008211FE"/>
  </w:style>
  <w:style w:type="paragraph" w:customStyle="1" w:styleId="0422282E23AE4BC5B83CCB7C8920F7044">
    <w:name w:val="0422282E23AE4BC5B83CCB7C8920F7044"/>
    <w:rsid w:val="008211FE"/>
    <w:rPr>
      <w:rFonts w:eastAsiaTheme="minorHAnsi"/>
      <w:lang w:eastAsia="en-US"/>
    </w:rPr>
  </w:style>
  <w:style w:type="paragraph" w:customStyle="1" w:styleId="36C881F76E614D478BB2F2BCE2F3DF634">
    <w:name w:val="36C881F76E614D478BB2F2BCE2F3DF634"/>
    <w:rsid w:val="008211FE"/>
    <w:rPr>
      <w:rFonts w:eastAsiaTheme="minorHAnsi"/>
      <w:lang w:eastAsia="en-US"/>
    </w:rPr>
  </w:style>
  <w:style w:type="paragraph" w:customStyle="1" w:styleId="0F7CBE7E6DE34B36A2EA0D784C4D558E33">
    <w:name w:val="0F7CBE7E6DE34B36A2EA0D784C4D558E33"/>
    <w:rsid w:val="008211FE"/>
    <w:rPr>
      <w:rFonts w:eastAsiaTheme="minorHAnsi"/>
      <w:lang w:eastAsia="en-US"/>
    </w:rPr>
  </w:style>
  <w:style w:type="paragraph" w:customStyle="1" w:styleId="C39D1B8E371146AF82C8C47F248AA36333">
    <w:name w:val="C39D1B8E371146AF82C8C47F248AA36333"/>
    <w:rsid w:val="008211FE"/>
    <w:rPr>
      <w:rFonts w:eastAsiaTheme="minorHAnsi"/>
      <w:lang w:eastAsia="en-US"/>
    </w:rPr>
  </w:style>
  <w:style w:type="paragraph" w:customStyle="1" w:styleId="851A25A69F4D4475ABE60480AC13CF163">
    <w:name w:val="851A25A69F4D4475ABE60480AC13CF163"/>
    <w:rsid w:val="008211FE"/>
    <w:rPr>
      <w:rFonts w:eastAsiaTheme="minorHAnsi"/>
      <w:lang w:eastAsia="en-US"/>
    </w:rPr>
  </w:style>
  <w:style w:type="paragraph" w:customStyle="1" w:styleId="050F5164340049D1A69E47A9DBAA8F383">
    <w:name w:val="050F5164340049D1A69E47A9DBAA8F383"/>
    <w:rsid w:val="008211FE"/>
    <w:rPr>
      <w:rFonts w:eastAsiaTheme="minorHAnsi"/>
      <w:lang w:eastAsia="en-US"/>
    </w:rPr>
  </w:style>
  <w:style w:type="paragraph" w:customStyle="1" w:styleId="F454670BEED044879B21769318F81BD72">
    <w:name w:val="F454670BEED044879B21769318F81BD72"/>
    <w:rsid w:val="008211FE"/>
    <w:rPr>
      <w:rFonts w:eastAsiaTheme="minorHAnsi"/>
      <w:lang w:eastAsia="en-US"/>
    </w:rPr>
  </w:style>
  <w:style w:type="paragraph" w:customStyle="1" w:styleId="910B5EF399404C618DB8398F3787545F2">
    <w:name w:val="910B5EF399404C618DB8398F3787545F2"/>
    <w:rsid w:val="008211FE"/>
    <w:rPr>
      <w:rFonts w:eastAsiaTheme="minorHAnsi"/>
      <w:lang w:eastAsia="en-US"/>
    </w:rPr>
  </w:style>
  <w:style w:type="paragraph" w:customStyle="1" w:styleId="993F81AF8D164DDB96B02B28BD0869C02">
    <w:name w:val="993F81AF8D164DDB96B02B28BD0869C02"/>
    <w:rsid w:val="008211FE"/>
    <w:rPr>
      <w:rFonts w:eastAsiaTheme="minorHAnsi"/>
      <w:lang w:eastAsia="en-US"/>
    </w:rPr>
  </w:style>
  <w:style w:type="paragraph" w:customStyle="1" w:styleId="56CCC3C247524322A30D58BB436097342">
    <w:name w:val="56CCC3C247524322A30D58BB436097342"/>
    <w:rsid w:val="008211FE"/>
    <w:rPr>
      <w:rFonts w:eastAsiaTheme="minorHAnsi"/>
      <w:lang w:eastAsia="en-US"/>
    </w:rPr>
  </w:style>
  <w:style w:type="paragraph" w:customStyle="1" w:styleId="85146DE83459407092D605AEBB18F8992">
    <w:name w:val="85146DE83459407092D605AEBB18F8992"/>
    <w:rsid w:val="008211FE"/>
    <w:rPr>
      <w:rFonts w:eastAsiaTheme="minorHAnsi"/>
      <w:lang w:eastAsia="en-US"/>
    </w:rPr>
  </w:style>
  <w:style w:type="paragraph" w:customStyle="1" w:styleId="0F953AA2D71E433E9866730797F207901">
    <w:name w:val="0F953AA2D71E433E9866730797F207901"/>
    <w:rsid w:val="008211FE"/>
    <w:rPr>
      <w:rFonts w:eastAsiaTheme="minorHAnsi"/>
      <w:lang w:eastAsia="en-US"/>
    </w:rPr>
  </w:style>
  <w:style w:type="paragraph" w:customStyle="1" w:styleId="F2961D50CF1B4773BF11C6948596F5421">
    <w:name w:val="F2961D50CF1B4773BF11C6948596F5421"/>
    <w:rsid w:val="008211FE"/>
    <w:rPr>
      <w:rFonts w:eastAsiaTheme="minorHAnsi"/>
      <w:lang w:eastAsia="en-US"/>
    </w:rPr>
  </w:style>
  <w:style w:type="paragraph" w:customStyle="1" w:styleId="D188CF5E962142B68A8310CFDD52D4891">
    <w:name w:val="D188CF5E962142B68A8310CFDD52D4891"/>
    <w:rsid w:val="008211FE"/>
    <w:rPr>
      <w:rFonts w:eastAsiaTheme="minorHAnsi"/>
      <w:lang w:eastAsia="en-US"/>
    </w:rPr>
  </w:style>
  <w:style w:type="paragraph" w:customStyle="1" w:styleId="E58B28D857E548FC93A78DF1097BF5AE1">
    <w:name w:val="E58B28D857E548FC93A78DF1097BF5AE1"/>
    <w:rsid w:val="008211FE"/>
    <w:rPr>
      <w:rFonts w:eastAsiaTheme="minorHAnsi"/>
      <w:lang w:eastAsia="en-US"/>
    </w:rPr>
  </w:style>
  <w:style w:type="paragraph" w:customStyle="1" w:styleId="C35086ECC55D478389BCEE758E0B55FF1">
    <w:name w:val="C35086ECC55D478389BCEE758E0B55FF1"/>
    <w:rsid w:val="008211FE"/>
    <w:rPr>
      <w:rFonts w:eastAsiaTheme="minorHAnsi"/>
      <w:lang w:eastAsia="en-US"/>
    </w:rPr>
  </w:style>
  <w:style w:type="paragraph" w:customStyle="1" w:styleId="CC6ACF6FF923417AB7FF247E49870EBD1">
    <w:name w:val="CC6ACF6FF923417AB7FF247E49870EBD1"/>
    <w:rsid w:val="008211FE"/>
    <w:rPr>
      <w:rFonts w:eastAsiaTheme="minorHAnsi"/>
      <w:lang w:eastAsia="en-US"/>
    </w:rPr>
  </w:style>
  <w:style w:type="paragraph" w:customStyle="1" w:styleId="24B9CC80B4BE4D5B90ACAAD8E24662FB1">
    <w:name w:val="24B9CC80B4BE4D5B90ACAAD8E24662FB1"/>
    <w:rsid w:val="008211FE"/>
    <w:rPr>
      <w:rFonts w:eastAsiaTheme="minorHAnsi"/>
      <w:lang w:eastAsia="en-US"/>
    </w:rPr>
  </w:style>
  <w:style w:type="paragraph" w:customStyle="1" w:styleId="F1C651094FB6493198175022618DF7631">
    <w:name w:val="F1C651094FB6493198175022618DF7631"/>
    <w:rsid w:val="008211FE"/>
    <w:rPr>
      <w:rFonts w:eastAsiaTheme="minorHAnsi"/>
      <w:lang w:eastAsia="en-US"/>
    </w:rPr>
  </w:style>
  <w:style w:type="paragraph" w:customStyle="1" w:styleId="80EB13AD0547460B824C2F984A1F61971">
    <w:name w:val="80EB13AD0547460B824C2F984A1F61971"/>
    <w:rsid w:val="008211FE"/>
    <w:rPr>
      <w:rFonts w:eastAsiaTheme="minorHAnsi"/>
      <w:lang w:eastAsia="en-US"/>
    </w:rPr>
  </w:style>
  <w:style w:type="paragraph" w:customStyle="1" w:styleId="2528007D9F04485A8123EDECC9946CAA1">
    <w:name w:val="2528007D9F04485A8123EDECC9946CAA1"/>
    <w:rsid w:val="008211FE"/>
    <w:rPr>
      <w:rFonts w:eastAsiaTheme="minorHAnsi"/>
      <w:lang w:eastAsia="en-US"/>
    </w:rPr>
  </w:style>
  <w:style w:type="paragraph" w:customStyle="1" w:styleId="B1C1A50E98B64AA9AAE734CF694CBA781">
    <w:name w:val="B1C1A50E98B64AA9AAE734CF694CBA781"/>
    <w:rsid w:val="008211FE"/>
    <w:rPr>
      <w:rFonts w:eastAsiaTheme="minorHAnsi"/>
      <w:lang w:eastAsia="en-US"/>
    </w:rPr>
  </w:style>
  <w:style w:type="paragraph" w:customStyle="1" w:styleId="9B372EEB26734CA7A002D06E4071CE5D1">
    <w:name w:val="9B372EEB26734CA7A002D06E4071CE5D1"/>
    <w:rsid w:val="008211FE"/>
    <w:rPr>
      <w:rFonts w:eastAsiaTheme="minorHAnsi"/>
      <w:lang w:eastAsia="en-US"/>
    </w:rPr>
  </w:style>
  <w:style w:type="paragraph" w:customStyle="1" w:styleId="42C41860D3A345BE9EDEE1F03D7A861F1">
    <w:name w:val="42C41860D3A345BE9EDEE1F03D7A861F1"/>
    <w:rsid w:val="008211FE"/>
    <w:rPr>
      <w:rFonts w:eastAsiaTheme="minorHAnsi"/>
      <w:lang w:eastAsia="en-US"/>
    </w:rPr>
  </w:style>
  <w:style w:type="paragraph" w:customStyle="1" w:styleId="B14F49B26A434834ADD5FAC877ABA1641">
    <w:name w:val="B14F49B26A434834ADD5FAC877ABA1641"/>
    <w:rsid w:val="008211FE"/>
    <w:rPr>
      <w:rFonts w:eastAsiaTheme="minorHAnsi"/>
      <w:lang w:eastAsia="en-US"/>
    </w:rPr>
  </w:style>
  <w:style w:type="paragraph" w:customStyle="1" w:styleId="4B8940E6FFAA4EDDA94662B7A16791131">
    <w:name w:val="4B8940E6FFAA4EDDA94662B7A16791131"/>
    <w:rsid w:val="008211FE"/>
    <w:rPr>
      <w:rFonts w:eastAsiaTheme="minorHAnsi"/>
      <w:lang w:eastAsia="en-US"/>
    </w:rPr>
  </w:style>
  <w:style w:type="paragraph" w:customStyle="1" w:styleId="CF39375171B345FC9D601D670E07AE5E1">
    <w:name w:val="CF39375171B345FC9D601D670E07AE5E1"/>
    <w:rsid w:val="008211FE"/>
    <w:rPr>
      <w:rFonts w:eastAsiaTheme="minorHAnsi"/>
      <w:lang w:eastAsia="en-US"/>
    </w:rPr>
  </w:style>
  <w:style w:type="paragraph" w:customStyle="1" w:styleId="DCA4F8C5B6E54B918D55B2EC159DF58A1">
    <w:name w:val="DCA4F8C5B6E54B918D55B2EC159DF58A1"/>
    <w:rsid w:val="008211FE"/>
    <w:rPr>
      <w:rFonts w:eastAsiaTheme="minorHAnsi"/>
      <w:lang w:eastAsia="en-US"/>
    </w:rPr>
  </w:style>
  <w:style w:type="paragraph" w:customStyle="1" w:styleId="B9D0CECCDCAC4622A369B304614893941">
    <w:name w:val="B9D0CECCDCAC4622A369B304614893941"/>
    <w:rsid w:val="008211FE"/>
    <w:rPr>
      <w:rFonts w:eastAsiaTheme="minorHAnsi"/>
      <w:lang w:eastAsia="en-US"/>
    </w:rPr>
  </w:style>
  <w:style w:type="paragraph" w:customStyle="1" w:styleId="A3DEE1E76E0546B0A496147476DFAF7A1">
    <w:name w:val="A3DEE1E76E0546B0A496147476DFAF7A1"/>
    <w:rsid w:val="008211FE"/>
    <w:rPr>
      <w:rFonts w:eastAsiaTheme="minorHAnsi"/>
      <w:lang w:eastAsia="en-US"/>
    </w:rPr>
  </w:style>
  <w:style w:type="paragraph" w:customStyle="1" w:styleId="66D78DC91D3B49E3BE1E5241816045FF1">
    <w:name w:val="66D78DC91D3B49E3BE1E5241816045FF1"/>
    <w:rsid w:val="008211FE"/>
    <w:rPr>
      <w:rFonts w:eastAsiaTheme="minorHAnsi"/>
      <w:lang w:eastAsia="en-US"/>
    </w:rPr>
  </w:style>
  <w:style w:type="paragraph" w:customStyle="1" w:styleId="B82D2457BC8342EAA9647EDA654CC3A01">
    <w:name w:val="B82D2457BC8342EAA9647EDA654CC3A01"/>
    <w:rsid w:val="008211FE"/>
    <w:rPr>
      <w:rFonts w:eastAsiaTheme="minorHAnsi"/>
      <w:lang w:eastAsia="en-US"/>
    </w:rPr>
  </w:style>
  <w:style w:type="paragraph" w:customStyle="1" w:styleId="0E6D56D5C9E44768BDB25B7457E078351">
    <w:name w:val="0E6D56D5C9E44768BDB25B7457E078351"/>
    <w:rsid w:val="008211FE"/>
    <w:rPr>
      <w:rFonts w:eastAsiaTheme="minorHAnsi"/>
      <w:lang w:eastAsia="en-US"/>
    </w:rPr>
  </w:style>
  <w:style w:type="paragraph" w:customStyle="1" w:styleId="1D8A6C51BB874E1EA53272A8EA5474961">
    <w:name w:val="1D8A6C51BB874E1EA53272A8EA5474961"/>
    <w:rsid w:val="008211FE"/>
    <w:rPr>
      <w:rFonts w:eastAsiaTheme="minorHAnsi"/>
      <w:lang w:eastAsia="en-US"/>
    </w:rPr>
  </w:style>
  <w:style w:type="paragraph" w:customStyle="1" w:styleId="25CE1928E1D440CBB68A63D53529A2F931">
    <w:name w:val="25CE1928E1D440CBB68A63D53529A2F931"/>
    <w:rsid w:val="008211FE"/>
    <w:rPr>
      <w:rFonts w:eastAsiaTheme="minorHAnsi"/>
      <w:lang w:eastAsia="en-US"/>
    </w:rPr>
  </w:style>
  <w:style w:type="paragraph" w:customStyle="1" w:styleId="D02E8C85F0154B108B926E70730DECF231">
    <w:name w:val="D02E8C85F0154B108B926E70730DECF231"/>
    <w:rsid w:val="008211FE"/>
    <w:rPr>
      <w:rFonts w:eastAsiaTheme="minorHAnsi"/>
      <w:lang w:eastAsia="en-US"/>
    </w:rPr>
  </w:style>
  <w:style w:type="paragraph" w:customStyle="1" w:styleId="BD09111729E54F4CB8A34E9DAB5AE8E431">
    <w:name w:val="BD09111729E54F4CB8A34E9DAB5AE8E431"/>
    <w:rsid w:val="008211FE"/>
    <w:rPr>
      <w:rFonts w:eastAsiaTheme="minorHAnsi"/>
      <w:lang w:eastAsia="en-US"/>
    </w:rPr>
  </w:style>
  <w:style w:type="paragraph" w:customStyle="1" w:styleId="50F1608A95D5464B90090C48BD28EDD4">
    <w:name w:val="50F1608A95D5464B90090C48BD28EDD4"/>
    <w:rsid w:val="008211FE"/>
  </w:style>
  <w:style w:type="paragraph" w:customStyle="1" w:styleId="EEAB429897E14F34B5BB0DF9BB5296F2">
    <w:name w:val="EEAB429897E14F34B5BB0DF9BB5296F2"/>
    <w:rsid w:val="008211FE"/>
  </w:style>
  <w:style w:type="paragraph" w:customStyle="1" w:styleId="97B98CED12E8432BAA88359FB25821AD">
    <w:name w:val="97B98CED12E8432BAA88359FB25821AD"/>
    <w:rsid w:val="008211FE"/>
  </w:style>
  <w:style w:type="paragraph" w:customStyle="1" w:styleId="1F98E7A31FBF4F1A816D9AC307555D5F">
    <w:name w:val="1F98E7A31FBF4F1A816D9AC307555D5F"/>
    <w:rsid w:val="008211FE"/>
  </w:style>
  <w:style w:type="paragraph" w:customStyle="1" w:styleId="0422282E23AE4BC5B83CCB7C8920F7045">
    <w:name w:val="0422282E23AE4BC5B83CCB7C8920F7045"/>
    <w:rsid w:val="008211FE"/>
    <w:rPr>
      <w:rFonts w:eastAsiaTheme="minorHAnsi"/>
      <w:lang w:eastAsia="en-US"/>
    </w:rPr>
  </w:style>
  <w:style w:type="paragraph" w:customStyle="1" w:styleId="36C881F76E614D478BB2F2BCE2F3DF635">
    <w:name w:val="36C881F76E614D478BB2F2BCE2F3DF635"/>
    <w:rsid w:val="008211FE"/>
    <w:rPr>
      <w:rFonts w:eastAsiaTheme="minorHAnsi"/>
      <w:lang w:eastAsia="en-US"/>
    </w:rPr>
  </w:style>
  <w:style w:type="paragraph" w:customStyle="1" w:styleId="0F7CBE7E6DE34B36A2EA0D784C4D558E34">
    <w:name w:val="0F7CBE7E6DE34B36A2EA0D784C4D558E34"/>
    <w:rsid w:val="008211FE"/>
    <w:rPr>
      <w:rFonts w:eastAsiaTheme="minorHAnsi"/>
      <w:lang w:eastAsia="en-US"/>
    </w:rPr>
  </w:style>
  <w:style w:type="paragraph" w:customStyle="1" w:styleId="C39D1B8E371146AF82C8C47F248AA36334">
    <w:name w:val="C39D1B8E371146AF82C8C47F248AA36334"/>
    <w:rsid w:val="008211FE"/>
    <w:rPr>
      <w:rFonts w:eastAsiaTheme="minorHAnsi"/>
      <w:lang w:eastAsia="en-US"/>
    </w:rPr>
  </w:style>
  <w:style w:type="paragraph" w:customStyle="1" w:styleId="851A25A69F4D4475ABE60480AC13CF164">
    <w:name w:val="851A25A69F4D4475ABE60480AC13CF164"/>
    <w:rsid w:val="008211FE"/>
    <w:rPr>
      <w:rFonts w:eastAsiaTheme="minorHAnsi"/>
      <w:lang w:eastAsia="en-US"/>
    </w:rPr>
  </w:style>
  <w:style w:type="paragraph" w:customStyle="1" w:styleId="050F5164340049D1A69E47A9DBAA8F384">
    <w:name w:val="050F5164340049D1A69E47A9DBAA8F384"/>
    <w:rsid w:val="008211FE"/>
    <w:rPr>
      <w:rFonts w:eastAsiaTheme="minorHAnsi"/>
      <w:lang w:eastAsia="en-US"/>
    </w:rPr>
  </w:style>
  <w:style w:type="paragraph" w:customStyle="1" w:styleId="F454670BEED044879B21769318F81BD73">
    <w:name w:val="F454670BEED044879B21769318F81BD73"/>
    <w:rsid w:val="008211FE"/>
    <w:rPr>
      <w:rFonts w:eastAsiaTheme="minorHAnsi"/>
      <w:lang w:eastAsia="en-US"/>
    </w:rPr>
  </w:style>
  <w:style w:type="paragraph" w:customStyle="1" w:styleId="910B5EF399404C618DB8398F3787545F3">
    <w:name w:val="910B5EF399404C618DB8398F3787545F3"/>
    <w:rsid w:val="008211FE"/>
    <w:rPr>
      <w:rFonts w:eastAsiaTheme="minorHAnsi"/>
      <w:lang w:eastAsia="en-US"/>
    </w:rPr>
  </w:style>
  <w:style w:type="paragraph" w:customStyle="1" w:styleId="993F81AF8D164DDB96B02B28BD0869C03">
    <w:name w:val="993F81AF8D164DDB96B02B28BD0869C03"/>
    <w:rsid w:val="008211FE"/>
    <w:rPr>
      <w:rFonts w:eastAsiaTheme="minorHAnsi"/>
      <w:lang w:eastAsia="en-US"/>
    </w:rPr>
  </w:style>
  <w:style w:type="paragraph" w:customStyle="1" w:styleId="56CCC3C247524322A30D58BB436097343">
    <w:name w:val="56CCC3C247524322A30D58BB436097343"/>
    <w:rsid w:val="008211FE"/>
    <w:rPr>
      <w:rFonts w:eastAsiaTheme="minorHAnsi"/>
      <w:lang w:eastAsia="en-US"/>
    </w:rPr>
  </w:style>
  <w:style w:type="paragraph" w:customStyle="1" w:styleId="85146DE83459407092D605AEBB18F8993">
    <w:name w:val="85146DE83459407092D605AEBB18F8993"/>
    <w:rsid w:val="008211FE"/>
    <w:rPr>
      <w:rFonts w:eastAsiaTheme="minorHAnsi"/>
      <w:lang w:eastAsia="en-US"/>
    </w:rPr>
  </w:style>
  <w:style w:type="paragraph" w:customStyle="1" w:styleId="0F953AA2D71E433E9866730797F207902">
    <w:name w:val="0F953AA2D71E433E9866730797F207902"/>
    <w:rsid w:val="008211FE"/>
    <w:rPr>
      <w:rFonts w:eastAsiaTheme="minorHAnsi"/>
      <w:lang w:eastAsia="en-US"/>
    </w:rPr>
  </w:style>
  <w:style w:type="paragraph" w:customStyle="1" w:styleId="F2961D50CF1B4773BF11C6948596F5422">
    <w:name w:val="F2961D50CF1B4773BF11C6948596F5422"/>
    <w:rsid w:val="008211FE"/>
    <w:rPr>
      <w:rFonts w:eastAsiaTheme="minorHAnsi"/>
      <w:lang w:eastAsia="en-US"/>
    </w:rPr>
  </w:style>
  <w:style w:type="paragraph" w:customStyle="1" w:styleId="D188CF5E962142B68A8310CFDD52D4892">
    <w:name w:val="D188CF5E962142B68A8310CFDD52D4892"/>
    <w:rsid w:val="008211FE"/>
    <w:rPr>
      <w:rFonts w:eastAsiaTheme="minorHAnsi"/>
      <w:lang w:eastAsia="en-US"/>
    </w:rPr>
  </w:style>
  <w:style w:type="paragraph" w:customStyle="1" w:styleId="E58B28D857E548FC93A78DF1097BF5AE2">
    <w:name w:val="E58B28D857E548FC93A78DF1097BF5AE2"/>
    <w:rsid w:val="008211FE"/>
    <w:rPr>
      <w:rFonts w:eastAsiaTheme="minorHAnsi"/>
      <w:lang w:eastAsia="en-US"/>
    </w:rPr>
  </w:style>
  <w:style w:type="paragraph" w:customStyle="1" w:styleId="C35086ECC55D478389BCEE758E0B55FF2">
    <w:name w:val="C35086ECC55D478389BCEE758E0B55FF2"/>
    <w:rsid w:val="008211FE"/>
    <w:rPr>
      <w:rFonts w:eastAsiaTheme="minorHAnsi"/>
      <w:lang w:eastAsia="en-US"/>
    </w:rPr>
  </w:style>
  <w:style w:type="paragraph" w:customStyle="1" w:styleId="CC6ACF6FF923417AB7FF247E49870EBD2">
    <w:name w:val="CC6ACF6FF923417AB7FF247E49870EBD2"/>
    <w:rsid w:val="008211FE"/>
    <w:rPr>
      <w:rFonts w:eastAsiaTheme="minorHAnsi"/>
      <w:lang w:eastAsia="en-US"/>
    </w:rPr>
  </w:style>
  <w:style w:type="paragraph" w:customStyle="1" w:styleId="24B9CC80B4BE4D5B90ACAAD8E24662FB2">
    <w:name w:val="24B9CC80B4BE4D5B90ACAAD8E24662FB2"/>
    <w:rsid w:val="008211FE"/>
    <w:rPr>
      <w:rFonts w:eastAsiaTheme="minorHAnsi"/>
      <w:lang w:eastAsia="en-US"/>
    </w:rPr>
  </w:style>
  <w:style w:type="paragraph" w:customStyle="1" w:styleId="F1C651094FB6493198175022618DF7632">
    <w:name w:val="F1C651094FB6493198175022618DF7632"/>
    <w:rsid w:val="008211FE"/>
    <w:rPr>
      <w:rFonts w:eastAsiaTheme="minorHAnsi"/>
      <w:lang w:eastAsia="en-US"/>
    </w:rPr>
  </w:style>
  <w:style w:type="paragraph" w:customStyle="1" w:styleId="80EB13AD0547460B824C2F984A1F61972">
    <w:name w:val="80EB13AD0547460B824C2F984A1F61972"/>
    <w:rsid w:val="008211FE"/>
    <w:rPr>
      <w:rFonts w:eastAsiaTheme="minorHAnsi"/>
      <w:lang w:eastAsia="en-US"/>
    </w:rPr>
  </w:style>
  <w:style w:type="paragraph" w:customStyle="1" w:styleId="2528007D9F04485A8123EDECC9946CAA2">
    <w:name w:val="2528007D9F04485A8123EDECC9946CAA2"/>
    <w:rsid w:val="008211FE"/>
    <w:rPr>
      <w:rFonts w:eastAsiaTheme="minorHAnsi"/>
      <w:lang w:eastAsia="en-US"/>
    </w:rPr>
  </w:style>
  <w:style w:type="paragraph" w:customStyle="1" w:styleId="B1C1A50E98B64AA9AAE734CF694CBA782">
    <w:name w:val="B1C1A50E98B64AA9AAE734CF694CBA782"/>
    <w:rsid w:val="008211FE"/>
    <w:rPr>
      <w:rFonts w:eastAsiaTheme="minorHAnsi"/>
      <w:lang w:eastAsia="en-US"/>
    </w:rPr>
  </w:style>
  <w:style w:type="paragraph" w:customStyle="1" w:styleId="9B372EEB26734CA7A002D06E4071CE5D2">
    <w:name w:val="9B372EEB26734CA7A002D06E4071CE5D2"/>
    <w:rsid w:val="008211FE"/>
    <w:rPr>
      <w:rFonts w:eastAsiaTheme="minorHAnsi"/>
      <w:lang w:eastAsia="en-US"/>
    </w:rPr>
  </w:style>
  <w:style w:type="paragraph" w:customStyle="1" w:styleId="42C41860D3A345BE9EDEE1F03D7A861F2">
    <w:name w:val="42C41860D3A345BE9EDEE1F03D7A861F2"/>
    <w:rsid w:val="008211FE"/>
    <w:rPr>
      <w:rFonts w:eastAsiaTheme="minorHAnsi"/>
      <w:lang w:eastAsia="en-US"/>
    </w:rPr>
  </w:style>
  <w:style w:type="paragraph" w:customStyle="1" w:styleId="B14F49B26A434834ADD5FAC877ABA1642">
    <w:name w:val="B14F49B26A434834ADD5FAC877ABA1642"/>
    <w:rsid w:val="008211FE"/>
    <w:rPr>
      <w:rFonts w:eastAsiaTheme="minorHAnsi"/>
      <w:lang w:eastAsia="en-US"/>
    </w:rPr>
  </w:style>
  <w:style w:type="paragraph" w:customStyle="1" w:styleId="4B8940E6FFAA4EDDA94662B7A16791132">
    <w:name w:val="4B8940E6FFAA4EDDA94662B7A16791132"/>
    <w:rsid w:val="008211FE"/>
    <w:rPr>
      <w:rFonts w:eastAsiaTheme="minorHAnsi"/>
      <w:lang w:eastAsia="en-US"/>
    </w:rPr>
  </w:style>
  <w:style w:type="paragraph" w:customStyle="1" w:styleId="CF39375171B345FC9D601D670E07AE5E2">
    <w:name w:val="CF39375171B345FC9D601D670E07AE5E2"/>
    <w:rsid w:val="008211FE"/>
    <w:rPr>
      <w:rFonts w:eastAsiaTheme="minorHAnsi"/>
      <w:lang w:eastAsia="en-US"/>
    </w:rPr>
  </w:style>
  <w:style w:type="paragraph" w:customStyle="1" w:styleId="DCA4F8C5B6E54B918D55B2EC159DF58A2">
    <w:name w:val="DCA4F8C5B6E54B918D55B2EC159DF58A2"/>
    <w:rsid w:val="008211FE"/>
    <w:rPr>
      <w:rFonts w:eastAsiaTheme="minorHAnsi"/>
      <w:lang w:eastAsia="en-US"/>
    </w:rPr>
  </w:style>
  <w:style w:type="paragraph" w:customStyle="1" w:styleId="B9D0CECCDCAC4622A369B304614893942">
    <w:name w:val="B9D0CECCDCAC4622A369B304614893942"/>
    <w:rsid w:val="008211FE"/>
    <w:rPr>
      <w:rFonts w:eastAsiaTheme="minorHAnsi"/>
      <w:lang w:eastAsia="en-US"/>
    </w:rPr>
  </w:style>
  <w:style w:type="paragraph" w:customStyle="1" w:styleId="A3DEE1E76E0546B0A496147476DFAF7A2">
    <w:name w:val="A3DEE1E76E0546B0A496147476DFAF7A2"/>
    <w:rsid w:val="008211FE"/>
    <w:rPr>
      <w:rFonts w:eastAsiaTheme="minorHAnsi"/>
      <w:lang w:eastAsia="en-US"/>
    </w:rPr>
  </w:style>
  <w:style w:type="paragraph" w:customStyle="1" w:styleId="66D78DC91D3B49E3BE1E5241816045FF2">
    <w:name w:val="66D78DC91D3B49E3BE1E5241816045FF2"/>
    <w:rsid w:val="008211FE"/>
    <w:rPr>
      <w:rFonts w:eastAsiaTheme="minorHAnsi"/>
      <w:lang w:eastAsia="en-US"/>
    </w:rPr>
  </w:style>
  <w:style w:type="paragraph" w:customStyle="1" w:styleId="B82D2457BC8342EAA9647EDA654CC3A02">
    <w:name w:val="B82D2457BC8342EAA9647EDA654CC3A02"/>
    <w:rsid w:val="008211FE"/>
    <w:rPr>
      <w:rFonts w:eastAsiaTheme="minorHAnsi"/>
      <w:lang w:eastAsia="en-US"/>
    </w:rPr>
  </w:style>
  <w:style w:type="paragraph" w:customStyle="1" w:styleId="50F1608A95D5464B90090C48BD28EDD41">
    <w:name w:val="50F1608A95D5464B90090C48BD28EDD41"/>
    <w:rsid w:val="008211FE"/>
    <w:rPr>
      <w:rFonts w:eastAsiaTheme="minorHAnsi"/>
      <w:lang w:eastAsia="en-US"/>
    </w:rPr>
  </w:style>
  <w:style w:type="paragraph" w:customStyle="1" w:styleId="0E6D56D5C9E44768BDB25B7457E078352">
    <w:name w:val="0E6D56D5C9E44768BDB25B7457E078352"/>
    <w:rsid w:val="008211FE"/>
    <w:rPr>
      <w:rFonts w:eastAsiaTheme="minorHAnsi"/>
      <w:lang w:eastAsia="en-US"/>
    </w:rPr>
  </w:style>
  <w:style w:type="paragraph" w:customStyle="1" w:styleId="1D8A6C51BB874E1EA53272A8EA5474962">
    <w:name w:val="1D8A6C51BB874E1EA53272A8EA5474962"/>
    <w:rsid w:val="008211FE"/>
    <w:rPr>
      <w:rFonts w:eastAsiaTheme="minorHAnsi"/>
      <w:lang w:eastAsia="en-US"/>
    </w:rPr>
  </w:style>
  <w:style w:type="paragraph" w:customStyle="1" w:styleId="EEAB429897E14F34B5BB0DF9BB5296F21">
    <w:name w:val="EEAB429897E14F34B5BB0DF9BB5296F21"/>
    <w:rsid w:val="008211FE"/>
    <w:rPr>
      <w:rFonts w:eastAsiaTheme="minorHAnsi"/>
      <w:lang w:eastAsia="en-US"/>
    </w:rPr>
  </w:style>
  <w:style w:type="paragraph" w:customStyle="1" w:styleId="BD09111729E54F4CB8A34E9DAB5AE8E432">
    <w:name w:val="BD09111729E54F4CB8A34E9DAB5AE8E432"/>
    <w:rsid w:val="008211FE"/>
    <w:rPr>
      <w:rFonts w:eastAsiaTheme="minorHAnsi"/>
      <w:lang w:eastAsia="en-US"/>
    </w:rPr>
  </w:style>
  <w:style w:type="paragraph" w:customStyle="1" w:styleId="97B98CED12E8432BAA88359FB25821AD1">
    <w:name w:val="97B98CED12E8432BAA88359FB25821AD1"/>
    <w:rsid w:val="008211FE"/>
    <w:rPr>
      <w:rFonts w:eastAsiaTheme="minorHAnsi"/>
      <w:lang w:eastAsia="en-US"/>
    </w:rPr>
  </w:style>
  <w:style w:type="paragraph" w:customStyle="1" w:styleId="1F98E7A31FBF4F1A816D9AC307555D5F1">
    <w:name w:val="1F98E7A31FBF4F1A816D9AC307555D5F1"/>
    <w:rsid w:val="008211FE"/>
    <w:rPr>
      <w:rFonts w:eastAsiaTheme="minorHAnsi"/>
      <w:lang w:eastAsia="en-US"/>
    </w:rPr>
  </w:style>
  <w:style w:type="paragraph" w:customStyle="1" w:styleId="E2400EAA1E944640A7E13A44D57BD907">
    <w:name w:val="E2400EAA1E944640A7E13A44D57BD907"/>
    <w:rsid w:val="00250713"/>
  </w:style>
  <w:style w:type="paragraph" w:customStyle="1" w:styleId="E2400EAA1E944640A7E13A44D57BD9071">
    <w:name w:val="E2400EAA1E944640A7E13A44D57BD9071"/>
    <w:rsid w:val="00CB5A46"/>
    <w:rPr>
      <w:rFonts w:eastAsiaTheme="minorHAnsi"/>
      <w:lang w:eastAsia="en-US"/>
    </w:rPr>
  </w:style>
  <w:style w:type="paragraph" w:customStyle="1" w:styleId="36C881F76E614D478BB2F2BCE2F3DF636">
    <w:name w:val="36C881F76E614D478BB2F2BCE2F3DF636"/>
    <w:rsid w:val="00CB5A46"/>
    <w:rPr>
      <w:rFonts w:eastAsiaTheme="minorHAnsi"/>
      <w:lang w:eastAsia="en-US"/>
    </w:rPr>
  </w:style>
  <w:style w:type="paragraph" w:customStyle="1" w:styleId="0F7CBE7E6DE34B36A2EA0D784C4D558E35">
    <w:name w:val="0F7CBE7E6DE34B36A2EA0D784C4D558E35"/>
    <w:rsid w:val="00CB5A46"/>
    <w:rPr>
      <w:rFonts w:eastAsiaTheme="minorHAnsi"/>
      <w:lang w:eastAsia="en-US"/>
    </w:rPr>
  </w:style>
  <w:style w:type="paragraph" w:customStyle="1" w:styleId="C39D1B8E371146AF82C8C47F248AA36335">
    <w:name w:val="C39D1B8E371146AF82C8C47F248AA36335"/>
    <w:rsid w:val="00CB5A46"/>
    <w:rPr>
      <w:rFonts w:eastAsiaTheme="minorHAnsi"/>
      <w:lang w:eastAsia="en-US"/>
    </w:rPr>
  </w:style>
  <w:style w:type="paragraph" w:customStyle="1" w:styleId="851A25A69F4D4475ABE60480AC13CF165">
    <w:name w:val="851A25A69F4D4475ABE60480AC13CF165"/>
    <w:rsid w:val="00CB5A46"/>
    <w:rPr>
      <w:rFonts w:eastAsiaTheme="minorHAnsi"/>
      <w:lang w:eastAsia="en-US"/>
    </w:rPr>
  </w:style>
  <w:style w:type="paragraph" w:customStyle="1" w:styleId="050F5164340049D1A69E47A9DBAA8F385">
    <w:name w:val="050F5164340049D1A69E47A9DBAA8F385"/>
    <w:rsid w:val="00CB5A46"/>
    <w:rPr>
      <w:rFonts w:eastAsiaTheme="minorHAnsi"/>
      <w:lang w:eastAsia="en-US"/>
    </w:rPr>
  </w:style>
  <w:style w:type="paragraph" w:customStyle="1" w:styleId="F454670BEED044879B21769318F81BD74">
    <w:name w:val="F454670BEED044879B21769318F81BD74"/>
    <w:rsid w:val="00CB5A46"/>
    <w:rPr>
      <w:rFonts w:eastAsiaTheme="minorHAnsi"/>
      <w:lang w:eastAsia="en-US"/>
    </w:rPr>
  </w:style>
  <w:style w:type="paragraph" w:customStyle="1" w:styleId="910B5EF399404C618DB8398F3787545F4">
    <w:name w:val="910B5EF399404C618DB8398F3787545F4"/>
    <w:rsid w:val="00CB5A46"/>
    <w:rPr>
      <w:rFonts w:eastAsiaTheme="minorHAnsi"/>
      <w:lang w:eastAsia="en-US"/>
    </w:rPr>
  </w:style>
  <w:style w:type="paragraph" w:customStyle="1" w:styleId="993F81AF8D164DDB96B02B28BD0869C04">
    <w:name w:val="993F81AF8D164DDB96B02B28BD0869C04"/>
    <w:rsid w:val="00CB5A46"/>
    <w:rPr>
      <w:rFonts w:eastAsiaTheme="minorHAnsi"/>
      <w:lang w:eastAsia="en-US"/>
    </w:rPr>
  </w:style>
  <w:style w:type="paragraph" w:customStyle="1" w:styleId="56CCC3C247524322A30D58BB436097344">
    <w:name w:val="56CCC3C247524322A30D58BB436097344"/>
    <w:rsid w:val="00CB5A46"/>
    <w:rPr>
      <w:rFonts w:eastAsiaTheme="minorHAnsi"/>
      <w:lang w:eastAsia="en-US"/>
    </w:rPr>
  </w:style>
  <w:style w:type="paragraph" w:customStyle="1" w:styleId="85146DE83459407092D605AEBB18F8994">
    <w:name w:val="85146DE83459407092D605AEBB18F8994"/>
    <w:rsid w:val="00CB5A46"/>
    <w:rPr>
      <w:rFonts w:eastAsiaTheme="minorHAnsi"/>
      <w:lang w:eastAsia="en-US"/>
    </w:rPr>
  </w:style>
  <w:style w:type="paragraph" w:customStyle="1" w:styleId="0F953AA2D71E433E9866730797F207903">
    <w:name w:val="0F953AA2D71E433E9866730797F207903"/>
    <w:rsid w:val="00CB5A46"/>
    <w:rPr>
      <w:rFonts w:eastAsiaTheme="minorHAnsi"/>
      <w:lang w:eastAsia="en-US"/>
    </w:rPr>
  </w:style>
  <w:style w:type="paragraph" w:customStyle="1" w:styleId="F2961D50CF1B4773BF11C6948596F5423">
    <w:name w:val="F2961D50CF1B4773BF11C6948596F5423"/>
    <w:rsid w:val="00CB5A46"/>
    <w:rPr>
      <w:rFonts w:eastAsiaTheme="minorHAnsi"/>
      <w:lang w:eastAsia="en-US"/>
    </w:rPr>
  </w:style>
  <w:style w:type="paragraph" w:customStyle="1" w:styleId="D188CF5E962142B68A8310CFDD52D4893">
    <w:name w:val="D188CF5E962142B68A8310CFDD52D4893"/>
    <w:rsid w:val="00CB5A46"/>
    <w:rPr>
      <w:rFonts w:eastAsiaTheme="minorHAnsi"/>
      <w:lang w:eastAsia="en-US"/>
    </w:rPr>
  </w:style>
  <w:style w:type="paragraph" w:customStyle="1" w:styleId="E58B28D857E548FC93A78DF1097BF5AE3">
    <w:name w:val="E58B28D857E548FC93A78DF1097BF5AE3"/>
    <w:rsid w:val="00CB5A46"/>
    <w:rPr>
      <w:rFonts w:eastAsiaTheme="minorHAnsi"/>
      <w:lang w:eastAsia="en-US"/>
    </w:rPr>
  </w:style>
  <w:style w:type="paragraph" w:customStyle="1" w:styleId="C35086ECC55D478389BCEE758E0B55FF3">
    <w:name w:val="C35086ECC55D478389BCEE758E0B55FF3"/>
    <w:rsid w:val="00CB5A46"/>
    <w:rPr>
      <w:rFonts w:eastAsiaTheme="minorHAnsi"/>
      <w:lang w:eastAsia="en-US"/>
    </w:rPr>
  </w:style>
  <w:style w:type="paragraph" w:customStyle="1" w:styleId="CC6ACF6FF923417AB7FF247E49870EBD3">
    <w:name w:val="CC6ACF6FF923417AB7FF247E49870EBD3"/>
    <w:rsid w:val="00CB5A46"/>
    <w:rPr>
      <w:rFonts w:eastAsiaTheme="minorHAnsi"/>
      <w:lang w:eastAsia="en-US"/>
    </w:rPr>
  </w:style>
  <w:style w:type="paragraph" w:customStyle="1" w:styleId="24B9CC80B4BE4D5B90ACAAD8E24662FB3">
    <w:name w:val="24B9CC80B4BE4D5B90ACAAD8E24662FB3"/>
    <w:rsid w:val="00CB5A46"/>
    <w:rPr>
      <w:rFonts w:eastAsiaTheme="minorHAnsi"/>
      <w:lang w:eastAsia="en-US"/>
    </w:rPr>
  </w:style>
  <w:style w:type="paragraph" w:customStyle="1" w:styleId="F1C651094FB6493198175022618DF7633">
    <w:name w:val="F1C651094FB6493198175022618DF7633"/>
    <w:rsid w:val="00CB5A46"/>
    <w:rPr>
      <w:rFonts w:eastAsiaTheme="minorHAnsi"/>
      <w:lang w:eastAsia="en-US"/>
    </w:rPr>
  </w:style>
  <w:style w:type="paragraph" w:customStyle="1" w:styleId="80EB13AD0547460B824C2F984A1F61973">
    <w:name w:val="80EB13AD0547460B824C2F984A1F61973"/>
    <w:rsid w:val="00CB5A46"/>
    <w:rPr>
      <w:rFonts w:eastAsiaTheme="minorHAnsi"/>
      <w:lang w:eastAsia="en-US"/>
    </w:rPr>
  </w:style>
  <w:style w:type="paragraph" w:customStyle="1" w:styleId="2528007D9F04485A8123EDECC9946CAA3">
    <w:name w:val="2528007D9F04485A8123EDECC9946CAA3"/>
    <w:rsid w:val="00CB5A46"/>
    <w:rPr>
      <w:rFonts w:eastAsiaTheme="minorHAnsi"/>
      <w:lang w:eastAsia="en-US"/>
    </w:rPr>
  </w:style>
  <w:style w:type="paragraph" w:customStyle="1" w:styleId="B1C1A50E98B64AA9AAE734CF694CBA783">
    <w:name w:val="B1C1A50E98B64AA9AAE734CF694CBA783"/>
    <w:rsid w:val="00CB5A46"/>
    <w:rPr>
      <w:rFonts w:eastAsiaTheme="minorHAnsi"/>
      <w:lang w:eastAsia="en-US"/>
    </w:rPr>
  </w:style>
  <w:style w:type="paragraph" w:customStyle="1" w:styleId="9B372EEB26734CA7A002D06E4071CE5D3">
    <w:name w:val="9B372EEB26734CA7A002D06E4071CE5D3"/>
    <w:rsid w:val="00CB5A46"/>
    <w:rPr>
      <w:rFonts w:eastAsiaTheme="minorHAnsi"/>
      <w:lang w:eastAsia="en-US"/>
    </w:rPr>
  </w:style>
  <w:style w:type="paragraph" w:customStyle="1" w:styleId="B14F49B26A434834ADD5FAC877ABA1643">
    <w:name w:val="B14F49B26A434834ADD5FAC877ABA1643"/>
    <w:rsid w:val="00CB5A46"/>
    <w:rPr>
      <w:rFonts w:eastAsiaTheme="minorHAnsi"/>
      <w:lang w:eastAsia="en-US"/>
    </w:rPr>
  </w:style>
  <w:style w:type="paragraph" w:customStyle="1" w:styleId="4B8940E6FFAA4EDDA94662B7A16791133">
    <w:name w:val="4B8940E6FFAA4EDDA94662B7A16791133"/>
    <w:rsid w:val="00CB5A46"/>
    <w:rPr>
      <w:rFonts w:eastAsiaTheme="minorHAnsi"/>
      <w:lang w:eastAsia="en-US"/>
    </w:rPr>
  </w:style>
  <w:style w:type="paragraph" w:customStyle="1" w:styleId="CF39375171B345FC9D601D670E07AE5E3">
    <w:name w:val="CF39375171B345FC9D601D670E07AE5E3"/>
    <w:rsid w:val="00CB5A46"/>
    <w:rPr>
      <w:rFonts w:eastAsiaTheme="minorHAnsi"/>
      <w:lang w:eastAsia="en-US"/>
    </w:rPr>
  </w:style>
  <w:style w:type="paragraph" w:customStyle="1" w:styleId="B9D0CECCDCAC4622A369B304614893943">
    <w:name w:val="B9D0CECCDCAC4622A369B304614893943"/>
    <w:rsid w:val="00CB5A46"/>
    <w:rPr>
      <w:rFonts w:eastAsiaTheme="minorHAnsi"/>
      <w:lang w:eastAsia="en-US"/>
    </w:rPr>
  </w:style>
  <w:style w:type="paragraph" w:customStyle="1" w:styleId="A3DEE1E76E0546B0A496147476DFAF7A3">
    <w:name w:val="A3DEE1E76E0546B0A496147476DFAF7A3"/>
    <w:rsid w:val="00CB5A46"/>
    <w:rPr>
      <w:rFonts w:eastAsiaTheme="minorHAnsi"/>
      <w:lang w:eastAsia="en-US"/>
    </w:rPr>
  </w:style>
  <w:style w:type="paragraph" w:customStyle="1" w:styleId="66D78DC91D3B49E3BE1E5241816045FF3">
    <w:name w:val="66D78DC91D3B49E3BE1E5241816045FF3"/>
    <w:rsid w:val="00CB5A46"/>
    <w:rPr>
      <w:rFonts w:eastAsiaTheme="minorHAnsi"/>
      <w:lang w:eastAsia="en-US"/>
    </w:rPr>
  </w:style>
  <w:style w:type="paragraph" w:customStyle="1" w:styleId="B82D2457BC8342EAA9647EDA654CC3A03">
    <w:name w:val="B82D2457BC8342EAA9647EDA654CC3A03"/>
    <w:rsid w:val="00CB5A46"/>
    <w:rPr>
      <w:rFonts w:eastAsiaTheme="minorHAnsi"/>
      <w:lang w:eastAsia="en-US"/>
    </w:rPr>
  </w:style>
  <w:style w:type="paragraph" w:customStyle="1" w:styleId="50F1608A95D5464B90090C48BD28EDD42">
    <w:name w:val="50F1608A95D5464B90090C48BD28EDD42"/>
    <w:rsid w:val="00CB5A46"/>
    <w:rPr>
      <w:rFonts w:eastAsiaTheme="minorHAnsi"/>
      <w:lang w:eastAsia="en-US"/>
    </w:rPr>
  </w:style>
  <w:style w:type="paragraph" w:customStyle="1" w:styleId="0E6D56D5C9E44768BDB25B7457E078353">
    <w:name w:val="0E6D56D5C9E44768BDB25B7457E078353"/>
    <w:rsid w:val="00CB5A46"/>
    <w:rPr>
      <w:rFonts w:eastAsiaTheme="minorHAnsi"/>
      <w:lang w:eastAsia="en-US"/>
    </w:rPr>
  </w:style>
  <w:style w:type="paragraph" w:customStyle="1" w:styleId="1D8A6C51BB874E1EA53272A8EA5474963">
    <w:name w:val="1D8A6C51BB874E1EA53272A8EA5474963"/>
    <w:rsid w:val="00CB5A46"/>
    <w:rPr>
      <w:rFonts w:eastAsiaTheme="minorHAnsi"/>
      <w:lang w:eastAsia="en-US"/>
    </w:rPr>
  </w:style>
  <w:style w:type="paragraph" w:customStyle="1" w:styleId="EEAB429897E14F34B5BB0DF9BB5296F22">
    <w:name w:val="EEAB429897E14F34B5BB0DF9BB5296F22"/>
    <w:rsid w:val="00CB5A46"/>
    <w:rPr>
      <w:rFonts w:eastAsiaTheme="minorHAnsi"/>
      <w:lang w:eastAsia="en-US"/>
    </w:rPr>
  </w:style>
  <w:style w:type="paragraph" w:customStyle="1" w:styleId="BD09111729E54F4CB8A34E9DAB5AE8E433">
    <w:name w:val="BD09111729E54F4CB8A34E9DAB5AE8E433"/>
    <w:rsid w:val="00CB5A46"/>
    <w:rPr>
      <w:rFonts w:eastAsiaTheme="minorHAnsi"/>
      <w:lang w:eastAsia="en-US"/>
    </w:rPr>
  </w:style>
  <w:style w:type="paragraph" w:customStyle="1" w:styleId="97B98CED12E8432BAA88359FB25821AD2">
    <w:name w:val="97B98CED12E8432BAA88359FB25821AD2"/>
    <w:rsid w:val="00CB5A46"/>
    <w:rPr>
      <w:rFonts w:eastAsiaTheme="minorHAnsi"/>
      <w:lang w:eastAsia="en-US"/>
    </w:rPr>
  </w:style>
  <w:style w:type="paragraph" w:customStyle="1" w:styleId="1F98E7A31FBF4F1A816D9AC307555D5F2">
    <w:name w:val="1F98E7A31FBF4F1A816D9AC307555D5F2"/>
    <w:rsid w:val="00CB5A46"/>
    <w:rPr>
      <w:rFonts w:eastAsiaTheme="minorHAnsi"/>
      <w:lang w:eastAsia="en-US"/>
    </w:rPr>
  </w:style>
  <w:style w:type="paragraph" w:customStyle="1" w:styleId="AFBE66CC16DD455EAF845431BF7F817C">
    <w:name w:val="AFBE66CC16DD455EAF845431BF7F817C"/>
    <w:rsid w:val="00635211"/>
  </w:style>
  <w:style w:type="paragraph" w:customStyle="1" w:styleId="5EDC55899A374D3FB75C3782E8EE840B">
    <w:name w:val="5EDC55899A374D3FB75C3782E8EE840B"/>
    <w:rsid w:val="00635211"/>
  </w:style>
  <w:style w:type="paragraph" w:customStyle="1" w:styleId="952784CDEE3246A0B388E905C958C3F8">
    <w:name w:val="952784CDEE3246A0B388E905C958C3F8"/>
    <w:rsid w:val="00635211"/>
  </w:style>
  <w:style w:type="paragraph" w:customStyle="1" w:styleId="0F393B9C46864BDCBDB60685CF4BBC30">
    <w:name w:val="0F393B9C46864BDCBDB60685CF4BBC30"/>
    <w:rsid w:val="00635211"/>
  </w:style>
  <w:style w:type="paragraph" w:customStyle="1" w:styleId="57AF19B216A24DC4B045748661229327">
    <w:name w:val="57AF19B216A24DC4B045748661229327"/>
    <w:rsid w:val="00635211"/>
  </w:style>
  <w:style w:type="paragraph" w:customStyle="1" w:styleId="9E69491C22D3413EB62C63228F46F6E8">
    <w:name w:val="9E69491C22D3413EB62C63228F46F6E8"/>
    <w:rsid w:val="00635211"/>
  </w:style>
  <w:style w:type="paragraph" w:customStyle="1" w:styleId="AAB9AD34710E4384864CAE2BF4990EDC">
    <w:name w:val="AAB9AD34710E4384864CAE2BF4990EDC"/>
    <w:rsid w:val="00635211"/>
  </w:style>
  <w:style w:type="paragraph" w:customStyle="1" w:styleId="9B9B9B732BB54C23B581D0431BE9749E">
    <w:name w:val="9B9B9B732BB54C23B581D0431BE9749E"/>
    <w:rsid w:val="00635211"/>
  </w:style>
  <w:style w:type="paragraph" w:customStyle="1" w:styleId="EFE12CCCF7BE4AE89C545287B4948654">
    <w:name w:val="EFE12CCCF7BE4AE89C545287B4948654"/>
    <w:rsid w:val="00635211"/>
  </w:style>
  <w:style w:type="paragraph" w:customStyle="1" w:styleId="70EE7F4CCCA543A9BCB44BC53557100B">
    <w:name w:val="70EE7F4CCCA543A9BCB44BC53557100B"/>
    <w:rsid w:val="00635211"/>
  </w:style>
  <w:style w:type="paragraph" w:customStyle="1" w:styleId="5091BD8BD7CC4AB3A8ED8D207C54544A">
    <w:name w:val="5091BD8BD7CC4AB3A8ED8D207C54544A"/>
    <w:rsid w:val="00635211"/>
  </w:style>
  <w:style w:type="paragraph" w:customStyle="1" w:styleId="54E202091F4848779CEF4DFED9E262B7">
    <w:name w:val="54E202091F4848779CEF4DFED9E262B7"/>
    <w:rsid w:val="00635211"/>
  </w:style>
  <w:style w:type="paragraph" w:customStyle="1" w:styleId="46C3B49D263C4EDFB8A08C72495B3D22">
    <w:name w:val="46C3B49D263C4EDFB8A08C72495B3D22"/>
    <w:rsid w:val="00635211"/>
  </w:style>
  <w:style w:type="paragraph" w:customStyle="1" w:styleId="13290E71DDB546F0BF783964AC802973">
    <w:name w:val="13290E71DDB546F0BF783964AC802973"/>
    <w:rsid w:val="00635211"/>
  </w:style>
  <w:style w:type="paragraph" w:customStyle="1" w:styleId="837FEA1C6AF04CDFB55B51E4E39FCD0B">
    <w:name w:val="837FEA1C6AF04CDFB55B51E4E39FCD0B"/>
    <w:rsid w:val="00635211"/>
  </w:style>
  <w:style w:type="paragraph" w:customStyle="1" w:styleId="23335660910B47DDA1E44586E39322E7">
    <w:name w:val="23335660910B47DDA1E44586E39322E7"/>
    <w:rsid w:val="00635211"/>
  </w:style>
  <w:style w:type="paragraph" w:customStyle="1" w:styleId="003FE16434B541ED8C6CC8BD551A9458">
    <w:name w:val="003FE16434B541ED8C6CC8BD551A9458"/>
    <w:rsid w:val="00635211"/>
  </w:style>
  <w:style w:type="paragraph" w:customStyle="1" w:styleId="6E4CC27D8BFF4BFEA58F87EFD23905ED">
    <w:name w:val="6E4CC27D8BFF4BFEA58F87EFD23905ED"/>
    <w:rsid w:val="00635211"/>
  </w:style>
  <w:style w:type="paragraph" w:customStyle="1" w:styleId="BFA7C82DE83D4480A54DA6B92FC43038">
    <w:name w:val="BFA7C82DE83D4480A54DA6B92FC43038"/>
    <w:rsid w:val="00635211"/>
  </w:style>
  <w:style w:type="paragraph" w:customStyle="1" w:styleId="050FD628DE6D4E709D0B0B0255243D6C">
    <w:name w:val="050FD628DE6D4E709D0B0B0255243D6C"/>
    <w:rsid w:val="00635211"/>
  </w:style>
  <w:style w:type="paragraph" w:customStyle="1" w:styleId="A022D6AA90664FAABBFA2AA977002DE6">
    <w:name w:val="A022D6AA90664FAABBFA2AA977002DE6"/>
    <w:rsid w:val="00635211"/>
  </w:style>
  <w:style w:type="paragraph" w:customStyle="1" w:styleId="B938E0B0C395427897705C477F7F030E">
    <w:name w:val="B938E0B0C395427897705C477F7F030E"/>
    <w:rsid w:val="00635211"/>
  </w:style>
  <w:style w:type="paragraph" w:customStyle="1" w:styleId="62FB5B7984C0470594ADF56923F7D508">
    <w:name w:val="62FB5B7984C0470594ADF56923F7D508"/>
    <w:rsid w:val="00635211"/>
  </w:style>
  <w:style w:type="paragraph" w:customStyle="1" w:styleId="C15944EEE8F749889F822FF344C9E13D">
    <w:name w:val="C15944EEE8F749889F822FF344C9E13D"/>
    <w:rsid w:val="00635211"/>
  </w:style>
  <w:style w:type="paragraph" w:customStyle="1" w:styleId="C0E5AE40810F4DA185787E5BF5C18E11">
    <w:name w:val="C0E5AE40810F4DA185787E5BF5C18E11"/>
    <w:rsid w:val="00635211"/>
  </w:style>
  <w:style w:type="paragraph" w:customStyle="1" w:styleId="B032EC096C054E6B8356CF13C803B0C9">
    <w:name w:val="B032EC096C054E6B8356CF13C803B0C9"/>
    <w:rsid w:val="00635211"/>
  </w:style>
  <w:style w:type="paragraph" w:customStyle="1" w:styleId="B6F84E1DA5B246F9ADA08B1843A10FEE">
    <w:name w:val="B6F84E1DA5B246F9ADA08B1843A10FEE"/>
    <w:rsid w:val="00635211"/>
  </w:style>
  <w:style w:type="paragraph" w:customStyle="1" w:styleId="BA906C35C0EF4667AD55C6CFFF642A54">
    <w:name w:val="BA906C35C0EF4667AD55C6CFFF642A54"/>
    <w:rsid w:val="00635211"/>
  </w:style>
  <w:style w:type="paragraph" w:customStyle="1" w:styleId="BC9A913C8F8F47AE8AAA4AEF0B04AE1A">
    <w:name w:val="BC9A913C8F8F47AE8AAA4AEF0B04AE1A"/>
    <w:rsid w:val="00635211"/>
  </w:style>
  <w:style w:type="paragraph" w:customStyle="1" w:styleId="180F1BDC35D54776B745688A805EF890">
    <w:name w:val="180F1BDC35D54776B745688A805EF890"/>
    <w:rsid w:val="00635211"/>
  </w:style>
  <w:style w:type="paragraph" w:customStyle="1" w:styleId="C0DBF46AF3D14E36A0172554B51F9298">
    <w:name w:val="C0DBF46AF3D14E36A0172554B51F9298"/>
    <w:rsid w:val="00635211"/>
  </w:style>
  <w:style w:type="paragraph" w:customStyle="1" w:styleId="17C16B85732D44BEA6ACB514E85DA7C9">
    <w:name w:val="17C16B85732D44BEA6ACB514E85DA7C9"/>
    <w:rsid w:val="00635211"/>
  </w:style>
  <w:style w:type="paragraph" w:customStyle="1" w:styleId="2514BDE529F24AB397A1D9D9F80B5135">
    <w:name w:val="2514BDE529F24AB397A1D9D9F80B5135"/>
    <w:rsid w:val="00635211"/>
  </w:style>
  <w:style w:type="paragraph" w:customStyle="1" w:styleId="8E9DDF939EDA43939E434C1D0737E9CF">
    <w:name w:val="8E9DDF939EDA43939E434C1D0737E9CF"/>
    <w:rsid w:val="00635211"/>
  </w:style>
  <w:style w:type="paragraph" w:customStyle="1" w:styleId="63E368C16A4D4B8BAD32C57C94CC9F24">
    <w:name w:val="63E368C16A4D4B8BAD32C57C94CC9F24"/>
    <w:rsid w:val="00635211"/>
  </w:style>
  <w:style w:type="paragraph" w:customStyle="1" w:styleId="BC2D806593B34139B5D430863DDE4B78">
    <w:name w:val="BC2D806593B34139B5D430863DDE4B78"/>
    <w:rsid w:val="00635211"/>
  </w:style>
  <w:style w:type="paragraph" w:customStyle="1" w:styleId="DB49D5B93C5C4BC59A9FB6501DC3E81F">
    <w:name w:val="DB49D5B93C5C4BC59A9FB6501DC3E81F"/>
    <w:rsid w:val="00635211"/>
  </w:style>
  <w:style w:type="paragraph" w:customStyle="1" w:styleId="4401CA51106B4D428467D4F19D2E8B89">
    <w:name w:val="4401CA51106B4D428467D4F19D2E8B89"/>
    <w:rsid w:val="00635211"/>
  </w:style>
  <w:style w:type="paragraph" w:customStyle="1" w:styleId="F9ADEAECD6BE41C0B2C151AEB8D74700">
    <w:name w:val="F9ADEAECD6BE41C0B2C151AEB8D74700"/>
    <w:rsid w:val="00635211"/>
  </w:style>
  <w:style w:type="paragraph" w:customStyle="1" w:styleId="95ACC19D479D437FA3B4B4E09C121D07">
    <w:name w:val="95ACC19D479D437FA3B4B4E09C121D07"/>
    <w:rsid w:val="00635211"/>
  </w:style>
  <w:style w:type="paragraph" w:customStyle="1" w:styleId="350682BD96234CEFAD46F36DFDB160F3">
    <w:name w:val="350682BD96234CEFAD46F36DFDB160F3"/>
    <w:rsid w:val="00635211"/>
  </w:style>
  <w:style w:type="paragraph" w:customStyle="1" w:styleId="A418559FACF045DBA0FC7FBC061B2CFB">
    <w:name w:val="A418559FACF045DBA0FC7FBC061B2CFB"/>
    <w:rsid w:val="002C61D6"/>
  </w:style>
  <w:style w:type="paragraph" w:customStyle="1" w:styleId="8B283CED064548EB9A07C9C364ADD1F4">
    <w:name w:val="8B283CED064548EB9A07C9C364ADD1F4"/>
    <w:rsid w:val="00D2046F"/>
  </w:style>
  <w:style w:type="paragraph" w:customStyle="1" w:styleId="DF7FE2058ADD400B932C1636FAAC614F">
    <w:name w:val="DF7FE2058ADD400B932C1636FAAC614F"/>
    <w:rsid w:val="00D2046F"/>
  </w:style>
  <w:style w:type="paragraph" w:customStyle="1" w:styleId="9BC1BE466960463FABCBF3DC9AF1D64A">
    <w:name w:val="9BC1BE466960463FABCBF3DC9AF1D64A"/>
    <w:rsid w:val="00D2046F"/>
  </w:style>
  <w:style w:type="paragraph" w:customStyle="1" w:styleId="33450CC3E694486AA371411698B56F53">
    <w:name w:val="33450CC3E694486AA371411698B56F53"/>
    <w:rsid w:val="00D2046F"/>
  </w:style>
  <w:style w:type="paragraph" w:customStyle="1" w:styleId="651CD60AEAB14ABDB7FC21588F2BD5C6">
    <w:name w:val="651CD60AEAB14ABDB7FC21588F2BD5C6"/>
    <w:rsid w:val="00D2046F"/>
  </w:style>
  <w:style w:type="paragraph" w:customStyle="1" w:styleId="5A4BBCD768AD4D3BBF1CC508726ACE8B">
    <w:name w:val="5A4BBCD768AD4D3BBF1CC508726ACE8B"/>
    <w:rsid w:val="00D2046F"/>
  </w:style>
  <w:style w:type="paragraph" w:customStyle="1" w:styleId="835FB93F94C34CA3A41044EBC111157F">
    <w:name w:val="835FB93F94C34CA3A41044EBC111157F"/>
    <w:rsid w:val="00D2046F"/>
  </w:style>
  <w:style w:type="paragraph" w:customStyle="1" w:styleId="146951140633478298FE52C24CEF29AF">
    <w:name w:val="146951140633478298FE52C24CEF29AF"/>
    <w:rsid w:val="00D2046F"/>
  </w:style>
  <w:style w:type="paragraph" w:customStyle="1" w:styleId="0964546C2A4B4465A8E837F467447DC7">
    <w:name w:val="0964546C2A4B4465A8E837F467447DC7"/>
    <w:rsid w:val="00D2046F"/>
  </w:style>
  <w:style w:type="paragraph" w:customStyle="1" w:styleId="B19DB1F7EFE7476E8E734058CE5E8F5F">
    <w:name w:val="B19DB1F7EFE7476E8E734058CE5E8F5F"/>
    <w:rsid w:val="00D2046F"/>
  </w:style>
  <w:style w:type="paragraph" w:customStyle="1" w:styleId="2D2C354D837D4EF28327FDCAD0AAFDFE">
    <w:name w:val="2D2C354D837D4EF28327FDCAD0AAFDFE"/>
    <w:rsid w:val="00D2046F"/>
  </w:style>
  <w:style w:type="paragraph" w:customStyle="1" w:styleId="EE67BE47C0D744A59E66B06B0C927EDF">
    <w:name w:val="EE67BE47C0D744A59E66B06B0C927EDF"/>
    <w:rsid w:val="00D2046F"/>
  </w:style>
  <w:style w:type="paragraph" w:customStyle="1" w:styleId="F14C37F38396462086A7FF65E03432D2">
    <w:name w:val="F14C37F38396462086A7FF65E03432D2"/>
    <w:rsid w:val="00D2046F"/>
  </w:style>
  <w:style w:type="paragraph" w:customStyle="1" w:styleId="CD27F78E8E144CE4A13F6883653DA9E6">
    <w:name w:val="CD27F78E8E144CE4A13F6883653DA9E6"/>
    <w:rsid w:val="00D2046F"/>
  </w:style>
  <w:style w:type="paragraph" w:customStyle="1" w:styleId="9B0BEE95E4504CFEBA66C5A0ED4BD563">
    <w:name w:val="9B0BEE95E4504CFEBA66C5A0ED4BD563"/>
    <w:rsid w:val="00D2046F"/>
  </w:style>
  <w:style w:type="paragraph" w:customStyle="1" w:styleId="0DAFF9C47C924240B5DA7C814A98898A">
    <w:name w:val="0DAFF9C47C924240B5DA7C814A98898A"/>
    <w:rsid w:val="00D2046F"/>
  </w:style>
  <w:style w:type="paragraph" w:customStyle="1" w:styleId="19F12A8C012646B185C7092B20B25211">
    <w:name w:val="19F12A8C012646B185C7092B20B25211"/>
    <w:rsid w:val="00D2046F"/>
  </w:style>
  <w:style w:type="paragraph" w:customStyle="1" w:styleId="05D3B56875CE4D99A3BD25833232BEAE">
    <w:name w:val="05D3B56875CE4D99A3BD25833232BEAE"/>
    <w:rsid w:val="00D2046F"/>
  </w:style>
  <w:style w:type="paragraph" w:customStyle="1" w:styleId="857BDECDAB38419CB56C8C4AD1DF5AEF">
    <w:name w:val="857BDECDAB38419CB56C8C4AD1DF5AEF"/>
    <w:rsid w:val="00D2046F"/>
  </w:style>
  <w:style w:type="paragraph" w:customStyle="1" w:styleId="724B874F18034AEE886F4B7B4E1C692D">
    <w:name w:val="724B874F18034AEE886F4B7B4E1C692D"/>
    <w:rsid w:val="00D2046F"/>
  </w:style>
  <w:style w:type="paragraph" w:customStyle="1" w:styleId="6788126AAE3443B392A83E883553C261">
    <w:name w:val="6788126AAE3443B392A83E883553C261"/>
    <w:rsid w:val="00D2046F"/>
  </w:style>
  <w:style w:type="paragraph" w:customStyle="1" w:styleId="0AEDDAFBADA942BB8C2E4CC043CDA0BF">
    <w:name w:val="0AEDDAFBADA942BB8C2E4CC043CDA0BF"/>
    <w:rsid w:val="00D2046F"/>
  </w:style>
  <w:style w:type="paragraph" w:customStyle="1" w:styleId="1462DDBBFB0E4E6683E2B8EAC9E2CE06">
    <w:name w:val="1462DDBBFB0E4E6683E2B8EAC9E2CE06"/>
    <w:rsid w:val="00D2046F"/>
  </w:style>
  <w:style w:type="paragraph" w:customStyle="1" w:styleId="B4C6BB26401441EF8F1805F05BA8B13C">
    <w:name w:val="B4C6BB26401441EF8F1805F05BA8B13C"/>
    <w:rsid w:val="00D2046F"/>
  </w:style>
  <w:style w:type="paragraph" w:customStyle="1" w:styleId="75C6175A4C084B8FA9C772F1851693D6">
    <w:name w:val="75C6175A4C084B8FA9C772F1851693D6"/>
    <w:rsid w:val="00D2046F"/>
  </w:style>
  <w:style w:type="paragraph" w:customStyle="1" w:styleId="218AA5977CDE46069E91F6759DCA526A">
    <w:name w:val="218AA5977CDE46069E91F6759DCA526A"/>
    <w:rsid w:val="00D2046F"/>
  </w:style>
  <w:style w:type="paragraph" w:customStyle="1" w:styleId="7657AB136C2640D592804DCA4B895E03">
    <w:name w:val="7657AB136C2640D592804DCA4B895E03"/>
    <w:rsid w:val="00D2046F"/>
  </w:style>
  <w:style w:type="paragraph" w:customStyle="1" w:styleId="9B9522761F1B481D9930077839126C56">
    <w:name w:val="9B9522761F1B481D9930077839126C56"/>
    <w:rsid w:val="00D2046F"/>
  </w:style>
  <w:style w:type="paragraph" w:customStyle="1" w:styleId="CE72D449E2A749EBACDF084AFCAC1427">
    <w:name w:val="CE72D449E2A749EBACDF084AFCAC1427"/>
    <w:rsid w:val="00D2046F"/>
  </w:style>
  <w:style w:type="paragraph" w:customStyle="1" w:styleId="F3D0D35F70A94CFB9CF67391C4C2568C">
    <w:name w:val="F3D0D35F70A94CFB9CF67391C4C2568C"/>
    <w:rsid w:val="00D2046F"/>
  </w:style>
  <w:style w:type="paragraph" w:customStyle="1" w:styleId="F99FF136FBEC4DF58B055BE628244860">
    <w:name w:val="F99FF136FBEC4DF58B055BE628244860"/>
    <w:rsid w:val="00D2046F"/>
  </w:style>
  <w:style w:type="paragraph" w:customStyle="1" w:styleId="A61D51EFE2BE4AC988FC6908E4D2DED4">
    <w:name w:val="A61D51EFE2BE4AC988FC6908E4D2DED4"/>
    <w:rsid w:val="00D2046F"/>
  </w:style>
  <w:style w:type="paragraph" w:customStyle="1" w:styleId="1551715EFC85423EB79849F39844F661">
    <w:name w:val="1551715EFC85423EB79849F39844F661"/>
    <w:rsid w:val="00D2046F"/>
  </w:style>
  <w:style w:type="paragraph" w:customStyle="1" w:styleId="F6847F614945476F91014A35002F194E">
    <w:name w:val="F6847F614945476F91014A35002F194E"/>
    <w:rsid w:val="00D2046F"/>
  </w:style>
  <w:style w:type="paragraph" w:customStyle="1" w:styleId="DED0DE97F4624495A5757CFE175C1590">
    <w:name w:val="DED0DE97F4624495A5757CFE175C1590"/>
    <w:rsid w:val="00D2046F"/>
  </w:style>
  <w:style w:type="paragraph" w:customStyle="1" w:styleId="2E5E707067254B48825BE581EC8B15ED">
    <w:name w:val="2E5E707067254B48825BE581EC8B15ED"/>
    <w:rsid w:val="00D2046F"/>
  </w:style>
  <w:style w:type="paragraph" w:customStyle="1" w:styleId="CD3F361537F14007B6D80243B51F1234">
    <w:name w:val="CD3F361537F14007B6D80243B51F1234"/>
    <w:rsid w:val="00D2046F"/>
  </w:style>
  <w:style w:type="paragraph" w:customStyle="1" w:styleId="3BF094A800A540958AD651E9718D796B">
    <w:name w:val="3BF094A800A540958AD651E9718D796B"/>
    <w:rsid w:val="00D2046F"/>
  </w:style>
  <w:style w:type="paragraph" w:customStyle="1" w:styleId="42ACF86825F7467D9381D3A510A2E65F">
    <w:name w:val="42ACF86825F7467D9381D3A510A2E65F"/>
    <w:rsid w:val="00D2046F"/>
  </w:style>
  <w:style w:type="paragraph" w:customStyle="1" w:styleId="1AB236A3F33047E2A8A3369F6CE116EA">
    <w:name w:val="1AB236A3F33047E2A8A3369F6CE116EA"/>
    <w:rsid w:val="00D2046F"/>
  </w:style>
  <w:style w:type="paragraph" w:customStyle="1" w:styleId="A87F0DED6D914DC59E42A4C3B712DAEE">
    <w:name w:val="A87F0DED6D914DC59E42A4C3B712DAEE"/>
    <w:rsid w:val="00D2046F"/>
  </w:style>
  <w:style w:type="paragraph" w:customStyle="1" w:styleId="662E4DB91F5D40EEB3469EE352619484">
    <w:name w:val="662E4DB91F5D40EEB3469EE352619484"/>
    <w:rsid w:val="00D2046F"/>
  </w:style>
  <w:style w:type="paragraph" w:customStyle="1" w:styleId="A5D300A679BE4A85B771C183E5C83B08">
    <w:name w:val="A5D300A679BE4A85B771C183E5C83B08"/>
    <w:rsid w:val="00D2046F"/>
  </w:style>
  <w:style w:type="paragraph" w:customStyle="1" w:styleId="753752A0EFCE4DF98F31B5F63EFA73D8">
    <w:name w:val="753752A0EFCE4DF98F31B5F63EFA73D8"/>
    <w:rsid w:val="00D2046F"/>
  </w:style>
  <w:style w:type="paragraph" w:customStyle="1" w:styleId="83432F3569324D1DB12CD228F749F85D">
    <w:name w:val="83432F3569324D1DB12CD228F749F85D"/>
    <w:rsid w:val="00D2046F"/>
  </w:style>
  <w:style w:type="paragraph" w:customStyle="1" w:styleId="DBB56675F746405F8CDCBCF13D2C5318">
    <w:name w:val="DBB56675F746405F8CDCBCF13D2C5318"/>
    <w:rsid w:val="00D2046F"/>
  </w:style>
  <w:style w:type="paragraph" w:customStyle="1" w:styleId="AC41A01E029C490F8439B8C66E0DEB8E">
    <w:name w:val="AC41A01E029C490F8439B8C66E0DEB8E"/>
    <w:rsid w:val="00A223DE"/>
  </w:style>
  <w:style w:type="paragraph" w:customStyle="1" w:styleId="C390940E0B904C37B6070CF52F94333E">
    <w:name w:val="C390940E0B904C37B6070CF52F94333E"/>
    <w:rsid w:val="00A223DE"/>
  </w:style>
  <w:style w:type="paragraph" w:customStyle="1" w:styleId="41C8A3CE6982428E91E3B6EC901FF68D">
    <w:name w:val="41C8A3CE6982428E91E3B6EC901FF68D"/>
    <w:rsid w:val="00A223DE"/>
  </w:style>
  <w:style w:type="paragraph" w:customStyle="1" w:styleId="1C47223FC46146119511537A206DDE5D">
    <w:name w:val="1C47223FC46146119511537A206DDE5D"/>
    <w:rsid w:val="00A223DE"/>
  </w:style>
  <w:style w:type="paragraph" w:customStyle="1" w:styleId="46653846D0D84252B48E982A23ED2611">
    <w:name w:val="46653846D0D84252B48E982A23ED2611"/>
    <w:rsid w:val="008C5A16"/>
  </w:style>
  <w:style w:type="paragraph" w:customStyle="1" w:styleId="DA40F9A3145441DEBDF72353CDA542C8">
    <w:name w:val="DA40F9A3145441DEBDF72353CDA542C8"/>
    <w:rsid w:val="008C5A16"/>
  </w:style>
  <w:style w:type="paragraph" w:customStyle="1" w:styleId="1D27F28A741C4503A0F19CF5611B4F1C">
    <w:name w:val="1D27F28A741C4503A0F19CF5611B4F1C"/>
    <w:rsid w:val="008C5A16"/>
  </w:style>
  <w:style w:type="paragraph" w:customStyle="1" w:styleId="9F43C4C94B0941F49D75F71931D9D13F">
    <w:name w:val="9F43C4C94B0941F49D75F71931D9D13F"/>
    <w:rsid w:val="008C5A16"/>
  </w:style>
  <w:style w:type="paragraph" w:customStyle="1" w:styleId="6A27608B51C146DBB7029888ACA2CCF5">
    <w:name w:val="6A27608B51C146DBB7029888ACA2CCF5"/>
    <w:rsid w:val="008C5A16"/>
  </w:style>
  <w:style w:type="paragraph" w:customStyle="1" w:styleId="29BEB4E0EDD34AE18AF7FACD776FE587">
    <w:name w:val="29BEB4E0EDD34AE18AF7FACD776FE587"/>
    <w:rsid w:val="008C5A16"/>
  </w:style>
  <w:style w:type="paragraph" w:customStyle="1" w:styleId="0E02E3E8C444477D961137C783AEE796">
    <w:name w:val="0E02E3E8C444477D961137C783AEE796"/>
    <w:rsid w:val="008C5A16"/>
  </w:style>
  <w:style w:type="paragraph" w:customStyle="1" w:styleId="F70FFEB7626E4B03A5342185785A77B8">
    <w:name w:val="F70FFEB7626E4B03A5342185785A77B8"/>
    <w:rsid w:val="008C5A16"/>
  </w:style>
  <w:style w:type="paragraph" w:customStyle="1" w:styleId="CFAB7153A29E42F0B10601E3DF3FFBDA">
    <w:name w:val="CFAB7153A29E42F0B10601E3DF3FFBDA"/>
    <w:rsid w:val="008C5A16"/>
  </w:style>
  <w:style w:type="paragraph" w:customStyle="1" w:styleId="A3CD70CA05544DF7AC1BB3079BCC5725">
    <w:name w:val="A3CD70CA05544DF7AC1BB3079BCC5725"/>
    <w:rsid w:val="008C5A16"/>
  </w:style>
  <w:style w:type="paragraph" w:customStyle="1" w:styleId="6076F7F24156412089D7F3648CA61E7D">
    <w:name w:val="6076F7F24156412089D7F3648CA61E7D"/>
    <w:rsid w:val="008C5A16"/>
  </w:style>
  <w:style w:type="paragraph" w:customStyle="1" w:styleId="6C1CEDDC88EF4EC389FB751D9F3B12D8">
    <w:name w:val="6C1CEDDC88EF4EC389FB751D9F3B12D8"/>
    <w:rsid w:val="008C5A16"/>
  </w:style>
  <w:style w:type="paragraph" w:customStyle="1" w:styleId="4C90BD3E3A754C8E9177A496D371359E">
    <w:name w:val="4C90BD3E3A754C8E9177A496D371359E"/>
    <w:rsid w:val="008C5A16"/>
  </w:style>
  <w:style w:type="paragraph" w:customStyle="1" w:styleId="464F35C0A11848D281B5F4D20F1C806E">
    <w:name w:val="464F35C0A11848D281B5F4D20F1C806E"/>
    <w:rsid w:val="008C5A16"/>
  </w:style>
  <w:style w:type="paragraph" w:customStyle="1" w:styleId="CCC383B767624277B46226295B58320A">
    <w:name w:val="CCC383B767624277B46226295B58320A"/>
    <w:rsid w:val="008C5A16"/>
  </w:style>
  <w:style w:type="paragraph" w:customStyle="1" w:styleId="01968870660E4EBB91F4807F846B4C4D">
    <w:name w:val="01968870660E4EBB91F4807F846B4C4D"/>
    <w:rsid w:val="008C5A16"/>
  </w:style>
  <w:style w:type="paragraph" w:customStyle="1" w:styleId="2C7A90233DFC4A5FA3AD634467D61548">
    <w:name w:val="2C7A90233DFC4A5FA3AD634467D61548"/>
    <w:rsid w:val="008C5A16"/>
  </w:style>
  <w:style w:type="paragraph" w:customStyle="1" w:styleId="E30E3570EC724B3395923F39C772C92E">
    <w:name w:val="E30E3570EC724B3395923F39C772C92E"/>
    <w:rsid w:val="008C5A16"/>
  </w:style>
  <w:style w:type="paragraph" w:customStyle="1" w:styleId="BFC6522CBD504C9C80E5B9DA994B40D5">
    <w:name w:val="BFC6522CBD504C9C80E5B9DA994B40D5"/>
    <w:rsid w:val="008C5A16"/>
  </w:style>
  <w:style w:type="paragraph" w:customStyle="1" w:styleId="D093F8E2CB7947FF83E8DB3C466C22E3">
    <w:name w:val="D093F8E2CB7947FF83E8DB3C466C22E3"/>
    <w:rsid w:val="008C5A16"/>
  </w:style>
  <w:style w:type="paragraph" w:customStyle="1" w:styleId="2FD4D42CC11941A28992E7D350A0E86A">
    <w:name w:val="2FD4D42CC11941A28992E7D350A0E86A"/>
    <w:rsid w:val="008C5A16"/>
  </w:style>
  <w:style w:type="paragraph" w:customStyle="1" w:styleId="34E5732E53D04FA2AE64C1CF17F0D3C3">
    <w:name w:val="34E5732E53D04FA2AE64C1CF17F0D3C3"/>
    <w:rsid w:val="008C5A16"/>
  </w:style>
  <w:style w:type="paragraph" w:customStyle="1" w:styleId="6599B95FB1434FDCABC68B8F990F9E60">
    <w:name w:val="6599B95FB1434FDCABC68B8F990F9E60"/>
    <w:rsid w:val="008C5A16"/>
  </w:style>
  <w:style w:type="paragraph" w:customStyle="1" w:styleId="194868A703CD4B2883A54F454567CB48">
    <w:name w:val="194868A703CD4B2883A54F454567CB48"/>
    <w:rsid w:val="008C5A16"/>
  </w:style>
  <w:style w:type="paragraph" w:customStyle="1" w:styleId="7E83E45AF426454AA422BF1F2AA3EE4D">
    <w:name w:val="7E83E45AF426454AA422BF1F2AA3EE4D"/>
    <w:rsid w:val="008C5A16"/>
  </w:style>
  <w:style w:type="paragraph" w:customStyle="1" w:styleId="0D2C669899FE48D4AC130AB5C2928C4A">
    <w:name w:val="0D2C669899FE48D4AC130AB5C2928C4A"/>
    <w:rsid w:val="008C5A16"/>
  </w:style>
  <w:style w:type="paragraph" w:customStyle="1" w:styleId="50A1DC1E352E477BADF1A21E89326484">
    <w:name w:val="50A1DC1E352E477BADF1A21E89326484"/>
    <w:rsid w:val="008C5A16"/>
  </w:style>
  <w:style w:type="paragraph" w:customStyle="1" w:styleId="BB1537D3BA4F46CFA2995FC2BEBC904C">
    <w:name w:val="BB1537D3BA4F46CFA2995FC2BEBC904C"/>
    <w:rsid w:val="008C5A16"/>
  </w:style>
  <w:style w:type="paragraph" w:customStyle="1" w:styleId="A2DD2E9FB2354135BC3D31C5139F2A6B">
    <w:name w:val="A2DD2E9FB2354135BC3D31C5139F2A6B"/>
    <w:rsid w:val="008C5A16"/>
  </w:style>
  <w:style w:type="paragraph" w:customStyle="1" w:styleId="1C1C78353E904A388438D7A6B1B2260E">
    <w:name w:val="1C1C78353E904A388438D7A6B1B2260E"/>
    <w:rsid w:val="008C5A16"/>
  </w:style>
  <w:style w:type="paragraph" w:customStyle="1" w:styleId="07AC7E9C737848349947B4258C7B2399">
    <w:name w:val="07AC7E9C737848349947B4258C7B2399"/>
    <w:rsid w:val="008C5A16"/>
  </w:style>
  <w:style w:type="paragraph" w:customStyle="1" w:styleId="83EDE08636404F2F9E05DE595094A739">
    <w:name w:val="83EDE08636404F2F9E05DE595094A739"/>
    <w:rsid w:val="008C5A16"/>
  </w:style>
  <w:style w:type="paragraph" w:customStyle="1" w:styleId="A67A552E8CA345EEAA742C01EC5EF737">
    <w:name w:val="A67A552E8CA345EEAA742C01EC5EF737"/>
    <w:rsid w:val="008C5A16"/>
  </w:style>
  <w:style w:type="paragraph" w:customStyle="1" w:styleId="9B6B516EC2F3409BB76341FA06FF613B">
    <w:name w:val="9B6B516EC2F3409BB76341FA06FF613B"/>
    <w:rsid w:val="008C5A16"/>
  </w:style>
  <w:style w:type="paragraph" w:customStyle="1" w:styleId="211279B7E84E4CCC97258A25C41F47F0">
    <w:name w:val="211279B7E84E4CCC97258A25C41F47F0"/>
    <w:rsid w:val="008C5A16"/>
  </w:style>
  <w:style w:type="paragraph" w:customStyle="1" w:styleId="4996398974FC4EB98012FF29BD6EDE27">
    <w:name w:val="4996398974FC4EB98012FF29BD6EDE27"/>
    <w:rsid w:val="008C5A16"/>
  </w:style>
  <w:style w:type="paragraph" w:customStyle="1" w:styleId="EEE51AB3BBB64E3AB86286085806C47B">
    <w:name w:val="EEE51AB3BBB64E3AB86286085806C47B"/>
    <w:rsid w:val="008C5A16"/>
  </w:style>
  <w:style w:type="paragraph" w:customStyle="1" w:styleId="512AA8757364419C9359D5D5CA9CCB72">
    <w:name w:val="512AA8757364419C9359D5D5CA9CCB72"/>
    <w:rsid w:val="008C5A16"/>
  </w:style>
  <w:style w:type="paragraph" w:customStyle="1" w:styleId="8C14793D52074B67AC183C29D1D988BB">
    <w:name w:val="8C14793D52074B67AC183C29D1D988BB"/>
    <w:rsid w:val="008C5A16"/>
  </w:style>
  <w:style w:type="paragraph" w:customStyle="1" w:styleId="8AEBDACE6A9E493081C9289C41022A72">
    <w:name w:val="8AEBDACE6A9E493081C9289C41022A72"/>
    <w:rsid w:val="008C5A16"/>
  </w:style>
  <w:style w:type="paragraph" w:customStyle="1" w:styleId="6C64354EE72E4B0FAD90369D19BAFB7B">
    <w:name w:val="6C64354EE72E4B0FAD90369D19BAFB7B"/>
    <w:rsid w:val="006C2BF0"/>
  </w:style>
  <w:style w:type="paragraph" w:customStyle="1" w:styleId="7127577E5CEA46419063BD376E9CD1AA">
    <w:name w:val="7127577E5CEA46419063BD376E9CD1AA"/>
    <w:rsid w:val="006C2BF0"/>
  </w:style>
  <w:style w:type="paragraph" w:customStyle="1" w:styleId="84ECFC96BE1E4ACF84CAA142C369F486">
    <w:name w:val="84ECFC96BE1E4ACF84CAA142C369F486"/>
    <w:rsid w:val="006C2BF0"/>
  </w:style>
  <w:style w:type="paragraph" w:customStyle="1" w:styleId="B98CA0AD9A2C4A85A2C2222749F285E0">
    <w:name w:val="B98CA0AD9A2C4A85A2C2222749F285E0"/>
    <w:rsid w:val="006C2BF0"/>
  </w:style>
  <w:style w:type="paragraph" w:customStyle="1" w:styleId="77266A56AF124B46AAC9EF9E2C82BFA0">
    <w:name w:val="77266A56AF124B46AAC9EF9E2C82BFA0"/>
    <w:rsid w:val="006C2BF0"/>
  </w:style>
  <w:style w:type="paragraph" w:customStyle="1" w:styleId="F48D2F7BDA954172B3D225070FF19BCA">
    <w:name w:val="F48D2F7BDA954172B3D225070FF19BCA"/>
    <w:rsid w:val="006C2BF0"/>
  </w:style>
  <w:style w:type="paragraph" w:customStyle="1" w:styleId="79690B99D47C42D69205A75EB796B976">
    <w:name w:val="79690B99D47C42D69205A75EB796B976"/>
    <w:rsid w:val="006C2BF0"/>
  </w:style>
  <w:style w:type="paragraph" w:customStyle="1" w:styleId="ECA4FE2EA228401B9C9472771F1B4470">
    <w:name w:val="ECA4FE2EA228401B9C9472771F1B4470"/>
    <w:rsid w:val="006C2BF0"/>
  </w:style>
  <w:style w:type="paragraph" w:customStyle="1" w:styleId="ACB9795550D840078F9D2AC3FDAE0C5C">
    <w:name w:val="ACB9795550D840078F9D2AC3FDAE0C5C"/>
    <w:rsid w:val="006C2BF0"/>
  </w:style>
  <w:style w:type="paragraph" w:customStyle="1" w:styleId="3783CA94516646ACAFD121CA20EA205D">
    <w:name w:val="3783CA94516646ACAFD121CA20EA205D"/>
    <w:rsid w:val="006C2BF0"/>
  </w:style>
  <w:style w:type="paragraph" w:customStyle="1" w:styleId="CF24D6A1DE244A1F9523082FC26BA4A1">
    <w:name w:val="CF24D6A1DE244A1F9523082FC26BA4A1"/>
    <w:rsid w:val="006C2BF0"/>
  </w:style>
  <w:style w:type="paragraph" w:customStyle="1" w:styleId="D4AEB969D000401F9235DD79993B670F">
    <w:name w:val="D4AEB969D000401F9235DD79993B670F"/>
    <w:rsid w:val="006C2BF0"/>
  </w:style>
  <w:style w:type="paragraph" w:customStyle="1" w:styleId="C48B879A15EF423DBCDE446BA96C210E">
    <w:name w:val="C48B879A15EF423DBCDE446BA96C210E"/>
    <w:rsid w:val="006C2BF0"/>
  </w:style>
  <w:style w:type="paragraph" w:customStyle="1" w:styleId="B24AA160B9CE4223BAD10479B9EC95DC">
    <w:name w:val="B24AA160B9CE4223BAD10479B9EC95DC"/>
    <w:rsid w:val="006C2BF0"/>
  </w:style>
  <w:style w:type="paragraph" w:customStyle="1" w:styleId="214CE5384BE44116BFC81BFA3B850CB8">
    <w:name w:val="214CE5384BE44116BFC81BFA3B850CB8"/>
    <w:rsid w:val="006C2BF0"/>
  </w:style>
  <w:style w:type="paragraph" w:customStyle="1" w:styleId="987BAAFCDCCC456BAFCAC852E0748CB4">
    <w:name w:val="987BAAFCDCCC456BAFCAC852E0748CB4"/>
    <w:rsid w:val="006C2BF0"/>
  </w:style>
  <w:style w:type="paragraph" w:customStyle="1" w:styleId="9F5B3204BA9144B6B69CE50922C0386E">
    <w:name w:val="9F5B3204BA9144B6B69CE50922C0386E"/>
    <w:rsid w:val="006C2BF0"/>
  </w:style>
  <w:style w:type="paragraph" w:customStyle="1" w:styleId="2B1CC616406841FC97D7DB7EBDF01CF4">
    <w:name w:val="2B1CC616406841FC97D7DB7EBDF01CF4"/>
    <w:rsid w:val="006C2BF0"/>
  </w:style>
  <w:style w:type="paragraph" w:customStyle="1" w:styleId="E693759A45DA43E4AAC330635D082A9F">
    <w:name w:val="E693759A45DA43E4AAC330635D082A9F"/>
    <w:rsid w:val="006C2BF0"/>
  </w:style>
  <w:style w:type="paragraph" w:customStyle="1" w:styleId="713171F698AA4F439F4E3EF8F395BB28">
    <w:name w:val="713171F698AA4F439F4E3EF8F395BB28"/>
    <w:rsid w:val="006C2BF0"/>
  </w:style>
  <w:style w:type="paragraph" w:customStyle="1" w:styleId="1EB2C3FFF3734CC0B614C9993BC159A3">
    <w:name w:val="1EB2C3FFF3734CC0B614C9993BC159A3"/>
    <w:rsid w:val="006C2BF0"/>
  </w:style>
  <w:style w:type="paragraph" w:customStyle="1" w:styleId="276428751C1646A4A2B19ED58B858EF0">
    <w:name w:val="276428751C1646A4A2B19ED58B858EF0"/>
    <w:rsid w:val="006C2BF0"/>
  </w:style>
  <w:style w:type="paragraph" w:customStyle="1" w:styleId="4C1C94E5C51847CA93B99A58198AFC35">
    <w:name w:val="4C1C94E5C51847CA93B99A58198AFC35"/>
    <w:rsid w:val="006C2BF0"/>
  </w:style>
  <w:style w:type="paragraph" w:customStyle="1" w:styleId="6F25D91B41094E8CA3DB9F8C14B1601D">
    <w:name w:val="6F25D91B41094E8CA3DB9F8C14B1601D"/>
    <w:rsid w:val="006C2BF0"/>
  </w:style>
  <w:style w:type="paragraph" w:customStyle="1" w:styleId="4F1A7F3ADEFA4518B6FB76A72EAD7853">
    <w:name w:val="4F1A7F3ADEFA4518B6FB76A72EAD7853"/>
    <w:rsid w:val="006C2BF0"/>
  </w:style>
  <w:style w:type="paragraph" w:customStyle="1" w:styleId="D0E8F9021AF94154AE37C23195F2597E">
    <w:name w:val="D0E8F9021AF94154AE37C23195F2597E"/>
    <w:rsid w:val="006C2BF0"/>
  </w:style>
  <w:style w:type="paragraph" w:customStyle="1" w:styleId="19548F38AA2E4D82AF268DDFE4E0FD30">
    <w:name w:val="19548F38AA2E4D82AF268DDFE4E0FD30"/>
    <w:rsid w:val="006C2BF0"/>
  </w:style>
  <w:style w:type="paragraph" w:customStyle="1" w:styleId="D26B1965FE4948FEABC4CFECCC57E1D9">
    <w:name w:val="D26B1965FE4948FEABC4CFECCC57E1D9"/>
    <w:rsid w:val="006C2BF0"/>
  </w:style>
  <w:style w:type="paragraph" w:customStyle="1" w:styleId="ADD4EAAC4789497BABEBC8BF2E39974E">
    <w:name w:val="ADD4EAAC4789497BABEBC8BF2E39974E"/>
    <w:rsid w:val="006C2BF0"/>
  </w:style>
  <w:style w:type="paragraph" w:customStyle="1" w:styleId="884DF5CB451D41E3BCD9D3830CAD932A">
    <w:name w:val="884DF5CB451D41E3BCD9D3830CAD932A"/>
    <w:rsid w:val="006C2BF0"/>
  </w:style>
  <w:style w:type="paragraph" w:customStyle="1" w:styleId="F2D950A374094CF580B34E7C0662D31D">
    <w:name w:val="F2D950A374094CF580B34E7C0662D31D"/>
    <w:rsid w:val="006C2BF0"/>
  </w:style>
  <w:style w:type="paragraph" w:customStyle="1" w:styleId="9A3129563A1340B694801C6C4AF21D79">
    <w:name w:val="9A3129563A1340B694801C6C4AF21D79"/>
    <w:rsid w:val="006C2BF0"/>
  </w:style>
  <w:style w:type="paragraph" w:customStyle="1" w:styleId="BD842636C317443488AF3DD2CB7B923B">
    <w:name w:val="BD842636C317443488AF3DD2CB7B923B"/>
    <w:rsid w:val="006C2BF0"/>
  </w:style>
  <w:style w:type="paragraph" w:customStyle="1" w:styleId="12D7EB7900D6454B8109BCBCDC398D2B">
    <w:name w:val="12D7EB7900D6454B8109BCBCDC398D2B"/>
    <w:rsid w:val="006C2BF0"/>
  </w:style>
  <w:style w:type="paragraph" w:customStyle="1" w:styleId="BC1AFF9661E34800B6B1529EF7912496">
    <w:name w:val="BC1AFF9661E34800B6B1529EF7912496"/>
    <w:rsid w:val="006C2BF0"/>
  </w:style>
  <w:style w:type="paragraph" w:customStyle="1" w:styleId="2C11D6D279C64F83B3E556281D054770">
    <w:name w:val="2C11D6D279C64F83B3E556281D054770"/>
    <w:rsid w:val="006C2BF0"/>
  </w:style>
  <w:style w:type="paragraph" w:customStyle="1" w:styleId="1AFEA276831F42D78FE697EF3ACAE6C6">
    <w:name w:val="1AFEA276831F42D78FE697EF3ACAE6C6"/>
    <w:rsid w:val="006C2BF0"/>
  </w:style>
  <w:style w:type="paragraph" w:customStyle="1" w:styleId="18DDB6339755427D90A0E3540E009E82">
    <w:name w:val="18DDB6339755427D90A0E3540E009E82"/>
    <w:rsid w:val="006C2BF0"/>
  </w:style>
  <w:style w:type="paragraph" w:customStyle="1" w:styleId="DC9C6AF1091C4FD9B54C886A498BB6B3">
    <w:name w:val="DC9C6AF1091C4FD9B54C886A498BB6B3"/>
    <w:rsid w:val="006C2BF0"/>
  </w:style>
  <w:style w:type="paragraph" w:customStyle="1" w:styleId="5C6B274541D647C2A38D4EC1E303A8D9">
    <w:name w:val="5C6B274541D647C2A38D4EC1E303A8D9"/>
    <w:rsid w:val="006C2BF0"/>
  </w:style>
  <w:style w:type="paragraph" w:customStyle="1" w:styleId="262E30398FA845FDB99BE2933F950B9C">
    <w:name w:val="262E30398FA845FDB99BE2933F950B9C"/>
    <w:rsid w:val="006C2BF0"/>
  </w:style>
  <w:style w:type="paragraph" w:customStyle="1" w:styleId="8A015457D4DD48B6A549A13F8E2D1DB9">
    <w:name w:val="8A015457D4DD48B6A549A13F8E2D1DB9"/>
    <w:rsid w:val="006C2BF0"/>
  </w:style>
  <w:style w:type="paragraph" w:customStyle="1" w:styleId="96C37061165C4332B4D0D3C9E7F7FC7E">
    <w:name w:val="96C37061165C4332B4D0D3C9E7F7FC7E"/>
    <w:rsid w:val="006C2BF0"/>
  </w:style>
  <w:style w:type="paragraph" w:customStyle="1" w:styleId="44A88BD3E94C4CCCB2193084E109C8EB">
    <w:name w:val="44A88BD3E94C4CCCB2193084E109C8EB"/>
    <w:rsid w:val="006C2BF0"/>
  </w:style>
  <w:style w:type="paragraph" w:customStyle="1" w:styleId="93EC6418A1584EAEB35782C82785DB14">
    <w:name w:val="93EC6418A1584EAEB35782C82785DB14"/>
    <w:rsid w:val="006C2BF0"/>
  </w:style>
  <w:style w:type="paragraph" w:customStyle="1" w:styleId="2065F32944DD49DCAF737F6B4E5971CE">
    <w:name w:val="2065F32944DD49DCAF737F6B4E5971CE"/>
    <w:rsid w:val="006C2BF0"/>
  </w:style>
  <w:style w:type="paragraph" w:customStyle="1" w:styleId="BA4BDE32F0E54DF9B80B263DA8996EE9">
    <w:name w:val="BA4BDE32F0E54DF9B80B263DA8996EE9"/>
    <w:rsid w:val="006C2BF0"/>
  </w:style>
  <w:style w:type="paragraph" w:customStyle="1" w:styleId="1FF00584EDC246EB9E76FB1346BB4ECB">
    <w:name w:val="1FF00584EDC246EB9E76FB1346BB4ECB"/>
    <w:rsid w:val="006C2BF0"/>
  </w:style>
  <w:style w:type="paragraph" w:customStyle="1" w:styleId="961A1B95A6B34C6E91A938608E5365E0">
    <w:name w:val="961A1B95A6B34C6E91A938608E5365E0"/>
    <w:rsid w:val="006C2BF0"/>
  </w:style>
  <w:style w:type="paragraph" w:customStyle="1" w:styleId="C39CD219B4EE40959C8AE4366047A611">
    <w:name w:val="C39CD219B4EE40959C8AE4366047A611"/>
    <w:rsid w:val="006C2BF0"/>
  </w:style>
  <w:style w:type="paragraph" w:customStyle="1" w:styleId="7C6586A541764B5BBFD690A8C0B34DC2">
    <w:name w:val="7C6586A541764B5BBFD690A8C0B34DC2"/>
    <w:rsid w:val="006C2BF0"/>
  </w:style>
  <w:style w:type="paragraph" w:customStyle="1" w:styleId="348A5B86ED214CB1AC50B1D84A6E0434">
    <w:name w:val="348A5B86ED214CB1AC50B1D84A6E0434"/>
    <w:rsid w:val="006C2BF0"/>
  </w:style>
  <w:style w:type="paragraph" w:customStyle="1" w:styleId="208CFF7CCA3248B2A0FEDD59F54E5A5B">
    <w:name w:val="208CFF7CCA3248B2A0FEDD59F54E5A5B"/>
    <w:rsid w:val="0025534B"/>
  </w:style>
  <w:style w:type="paragraph" w:customStyle="1" w:styleId="9B4BC31F7AC6453FB933959BD231C9C6">
    <w:name w:val="9B4BC31F7AC6453FB933959BD231C9C6"/>
    <w:rsid w:val="0025534B"/>
  </w:style>
  <w:style w:type="paragraph" w:customStyle="1" w:styleId="B5BB06131B5344FBB38D04D681773273">
    <w:name w:val="B5BB06131B5344FBB38D04D681773273"/>
    <w:rsid w:val="0025534B"/>
  </w:style>
  <w:style w:type="paragraph" w:customStyle="1" w:styleId="88B48FC343AE4D44935DE5B417C72A3B">
    <w:name w:val="88B48FC343AE4D44935DE5B417C72A3B"/>
    <w:rsid w:val="0025534B"/>
  </w:style>
  <w:style w:type="paragraph" w:customStyle="1" w:styleId="A69582A1158743D295419E3EA249D475">
    <w:name w:val="A69582A1158743D295419E3EA249D475"/>
    <w:rsid w:val="0025534B"/>
  </w:style>
  <w:style w:type="paragraph" w:customStyle="1" w:styleId="2517333D2DEC4AB89ADA480524BB8692">
    <w:name w:val="2517333D2DEC4AB89ADA480524BB8692"/>
    <w:rsid w:val="0025534B"/>
  </w:style>
  <w:style w:type="paragraph" w:customStyle="1" w:styleId="6ABB1EA0271E4071B6D2723F61C3C381">
    <w:name w:val="6ABB1EA0271E4071B6D2723F61C3C381"/>
    <w:rsid w:val="0025534B"/>
  </w:style>
  <w:style w:type="paragraph" w:customStyle="1" w:styleId="03BF3413803248E69A1BE2C214C3EB46">
    <w:name w:val="03BF3413803248E69A1BE2C214C3EB46"/>
    <w:rsid w:val="0025534B"/>
  </w:style>
  <w:style w:type="paragraph" w:customStyle="1" w:styleId="F30199BBFE844EBDB4138C15B5CDF86E">
    <w:name w:val="F30199BBFE844EBDB4138C15B5CDF86E"/>
    <w:rsid w:val="0025534B"/>
  </w:style>
  <w:style w:type="paragraph" w:customStyle="1" w:styleId="696BE1CA94D24DF7B3B27EDE08CAE2B1">
    <w:name w:val="696BE1CA94D24DF7B3B27EDE08CAE2B1"/>
    <w:rsid w:val="0025534B"/>
  </w:style>
  <w:style w:type="paragraph" w:customStyle="1" w:styleId="403D7744FE584A36B8A319C29A7437EC">
    <w:name w:val="403D7744FE584A36B8A319C29A7437EC"/>
    <w:rsid w:val="0025534B"/>
  </w:style>
  <w:style w:type="paragraph" w:customStyle="1" w:styleId="711E2E845CB74FC6AD71438A73DB33CA">
    <w:name w:val="711E2E845CB74FC6AD71438A73DB33CA"/>
    <w:rsid w:val="0025534B"/>
  </w:style>
  <w:style w:type="paragraph" w:customStyle="1" w:styleId="C02AD26003CD4C24A4A00E64807BA405">
    <w:name w:val="C02AD26003CD4C24A4A00E64807BA405"/>
    <w:rsid w:val="0025534B"/>
  </w:style>
  <w:style w:type="paragraph" w:customStyle="1" w:styleId="5548E94B7C02493792852A9305DFE01B">
    <w:name w:val="5548E94B7C02493792852A9305DFE01B"/>
    <w:rsid w:val="0025534B"/>
  </w:style>
  <w:style w:type="paragraph" w:customStyle="1" w:styleId="96846C491C744333ADFE55FBFB231BB7">
    <w:name w:val="96846C491C744333ADFE55FBFB231BB7"/>
    <w:rsid w:val="0025534B"/>
  </w:style>
  <w:style w:type="paragraph" w:customStyle="1" w:styleId="6C2DF4C704074525B9EC5D3F8CC6DA77">
    <w:name w:val="6C2DF4C704074525B9EC5D3F8CC6DA77"/>
    <w:rsid w:val="0025534B"/>
  </w:style>
  <w:style w:type="paragraph" w:customStyle="1" w:styleId="864172FDB3914DDBB26A04B49973A993">
    <w:name w:val="864172FDB3914DDBB26A04B49973A993"/>
    <w:rsid w:val="0025534B"/>
  </w:style>
  <w:style w:type="paragraph" w:customStyle="1" w:styleId="91827AA79DBD43768F4C688D4A126A8B">
    <w:name w:val="91827AA79DBD43768F4C688D4A126A8B"/>
    <w:rsid w:val="0025534B"/>
  </w:style>
  <w:style w:type="paragraph" w:customStyle="1" w:styleId="A4B729CA9FEF4E758C6ED06459E6C920">
    <w:name w:val="A4B729CA9FEF4E758C6ED06459E6C920"/>
    <w:rsid w:val="0025534B"/>
  </w:style>
  <w:style w:type="paragraph" w:customStyle="1" w:styleId="A6BCCBE6899D4A3F83449A17608A3CE7">
    <w:name w:val="A6BCCBE6899D4A3F83449A17608A3CE7"/>
    <w:rsid w:val="0025534B"/>
  </w:style>
  <w:style w:type="paragraph" w:customStyle="1" w:styleId="49EEE2F7937B4CF78CC6178A3F8D0D0D">
    <w:name w:val="49EEE2F7937B4CF78CC6178A3F8D0D0D"/>
    <w:rsid w:val="0025534B"/>
  </w:style>
  <w:style w:type="paragraph" w:customStyle="1" w:styleId="D45A6913FFE54EC8B83E658E5333334A">
    <w:name w:val="D45A6913FFE54EC8B83E658E5333334A"/>
    <w:rsid w:val="0025534B"/>
  </w:style>
  <w:style w:type="paragraph" w:customStyle="1" w:styleId="A9265475C8284B4BBBE1E29C236F1245">
    <w:name w:val="A9265475C8284B4BBBE1E29C236F1245"/>
    <w:rsid w:val="0025534B"/>
  </w:style>
  <w:style w:type="paragraph" w:customStyle="1" w:styleId="A435420D18F546AB9185AD249784D31D">
    <w:name w:val="A435420D18F546AB9185AD249784D31D"/>
    <w:rsid w:val="0025534B"/>
  </w:style>
  <w:style w:type="paragraph" w:customStyle="1" w:styleId="008FBDF4BC1C4A7CB1FB55642FE5A0AE">
    <w:name w:val="008FBDF4BC1C4A7CB1FB55642FE5A0AE"/>
    <w:rsid w:val="0025534B"/>
  </w:style>
  <w:style w:type="paragraph" w:customStyle="1" w:styleId="913CA1B0AB624D01907676AB7A276737">
    <w:name w:val="913CA1B0AB624D01907676AB7A276737"/>
    <w:rsid w:val="0025534B"/>
  </w:style>
  <w:style w:type="paragraph" w:customStyle="1" w:styleId="E6516F85CF9745E6B34B879CF6372CC0">
    <w:name w:val="E6516F85CF9745E6B34B879CF6372CC0"/>
    <w:rsid w:val="0025534B"/>
  </w:style>
  <w:style w:type="paragraph" w:customStyle="1" w:styleId="B3BEFC16A0984CBE8514E2112FAB5CA5">
    <w:name w:val="B3BEFC16A0984CBE8514E2112FAB5CA5"/>
    <w:rsid w:val="0025534B"/>
  </w:style>
  <w:style w:type="paragraph" w:customStyle="1" w:styleId="2727D94C9BE34A1FBC7854EE47AB2E23">
    <w:name w:val="2727D94C9BE34A1FBC7854EE47AB2E23"/>
    <w:rsid w:val="0025534B"/>
  </w:style>
  <w:style w:type="paragraph" w:customStyle="1" w:styleId="37C1B020DD944096B5194D30C74A34A3">
    <w:name w:val="37C1B020DD944096B5194D30C74A34A3"/>
    <w:rsid w:val="0025534B"/>
  </w:style>
  <w:style w:type="paragraph" w:customStyle="1" w:styleId="3A164943AF3C4F04BBB12E32EF46721D">
    <w:name w:val="3A164943AF3C4F04BBB12E32EF46721D"/>
    <w:rsid w:val="00BA3297"/>
  </w:style>
  <w:style w:type="paragraph" w:customStyle="1" w:styleId="7DF73F24B2604ADFA20F99D56A6E25B8">
    <w:name w:val="7DF73F24B2604ADFA20F99D56A6E25B8"/>
    <w:rsid w:val="00BA3297"/>
  </w:style>
  <w:style w:type="paragraph" w:customStyle="1" w:styleId="C5882D321DF24643A149DB6A3125C45F">
    <w:name w:val="C5882D321DF24643A149DB6A3125C45F"/>
    <w:rsid w:val="00BA3297"/>
  </w:style>
  <w:style w:type="paragraph" w:customStyle="1" w:styleId="CD8A948918FA49E7ADCCDE16AB2A0B97">
    <w:name w:val="CD8A948918FA49E7ADCCDE16AB2A0B97"/>
    <w:rsid w:val="00BA3297"/>
  </w:style>
  <w:style w:type="paragraph" w:customStyle="1" w:styleId="41B1F59595FC408D934697070E1425A7">
    <w:name w:val="41B1F59595FC408D934697070E1425A7"/>
    <w:rsid w:val="00BA3297"/>
  </w:style>
  <w:style w:type="paragraph" w:customStyle="1" w:styleId="97BFD70A02F8487FB295522981D224BF">
    <w:name w:val="97BFD70A02F8487FB295522981D224BF"/>
    <w:rsid w:val="00BA3297"/>
  </w:style>
  <w:style w:type="paragraph" w:customStyle="1" w:styleId="C5264B7F78864115A113D084301229E7">
    <w:name w:val="C5264B7F78864115A113D084301229E7"/>
    <w:rsid w:val="00BA3297"/>
  </w:style>
  <w:style w:type="paragraph" w:customStyle="1" w:styleId="D3726F2F76594F219991E3E63E511A51">
    <w:name w:val="D3726F2F76594F219991E3E63E511A51"/>
    <w:rsid w:val="00BA3297"/>
  </w:style>
  <w:style w:type="paragraph" w:customStyle="1" w:styleId="4A2EBA6C1ECE49ADA339B092C3044A46">
    <w:name w:val="4A2EBA6C1ECE49ADA339B092C3044A46"/>
    <w:rsid w:val="00BA3297"/>
  </w:style>
  <w:style w:type="paragraph" w:customStyle="1" w:styleId="9E0DD0527801457298ACEFDEF0E5E61E">
    <w:name w:val="9E0DD0527801457298ACEFDEF0E5E61E"/>
    <w:rsid w:val="00BA3297"/>
  </w:style>
  <w:style w:type="paragraph" w:customStyle="1" w:styleId="2B6C371B5838404F9BB360C05A084EFA">
    <w:name w:val="2B6C371B5838404F9BB360C05A084EFA"/>
    <w:rsid w:val="00BA3297"/>
  </w:style>
  <w:style w:type="paragraph" w:customStyle="1" w:styleId="C402229AE767483AA519D1C378289D5F">
    <w:name w:val="C402229AE767483AA519D1C378289D5F"/>
    <w:rsid w:val="00BA3297"/>
  </w:style>
  <w:style w:type="paragraph" w:customStyle="1" w:styleId="98B2F6B018204B12AE999DA2AAE2C93C">
    <w:name w:val="98B2F6B018204B12AE999DA2AAE2C93C"/>
    <w:rsid w:val="00BA3297"/>
  </w:style>
  <w:style w:type="paragraph" w:customStyle="1" w:styleId="B0BC2C6D03CB409088E369EB3C3A9AB3">
    <w:name w:val="B0BC2C6D03CB409088E369EB3C3A9AB3"/>
    <w:rsid w:val="00BA3297"/>
  </w:style>
  <w:style w:type="paragraph" w:customStyle="1" w:styleId="D83A124213444BF6B5E97541DCEE19C3">
    <w:name w:val="D83A124213444BF6B5E97541DCEE19C3"/>
    <w:rsid w:val="00BA3297"/>
  </w:style>
  <w:style w:type="paragraph" w:customStyle="1" w:styleId="FF460BE50F2749F8BDF5B5B2AB65C8A5">
    <w:name w:val="FF460BE50F2749F8BDF5B5B2AB65C8A5"/>
    <w:rsid w:val="00BA3297"/>
  </w:style>
  <w:style w:type="paragraph" w:customStyle="1" w:styleId="702AD0CC08C64004886C71635ABDE3B6">
    <w:name w:val="702AD0CC08C64004886C71635ABDE3B6"/>
    <w:rsid w:val="00BA3297"/>
  </w:style>
  <w:style w:type="paragraph" w:customStyle="1" w:styleId="8CF78CB67C344488A33F7F9411517258">
    <w:name w:val="8CF78CB67C344488A33F7F9411517258"/>
    <w:rsid w:val="00BA3297"/>
  </w:style>
  <w:style w:type="paragraph" w:customStyle="1" w:styleId="FD0C8700103C4F35A78AC757F39CDF7C">
    <w:name w:val="FD0C8700103C4F35A78AC757F39CDF7C"/>
    <w:rsid w:val="00BA3297"/>
  </w:style>
  <w:style w:type="paragraph" w:customStyle="1" w:styleId="7FB8D97A46794803A7BD6EEA336647ED">
    <w:name w:val="7FB8D97A46794803A7BD6EEA336647ED"/>
    <w:rsid w:val="00BA3297"/>
  </w:style>
  <w:style w:type="paragraph" w:customStyle="1" w:styleId="F99E538A88B04E77AFFEA2F13A1477EE">
    <w:name w:val="F99E538A88B04E77AFFEA2F13A1477EE"/>
    <w:rsid w:val="00BA3297"/>
  </w:style>
  <w:style w:type="paragraph" w:customStyle="1" w:styleId="D86BF200DCB64603A4B6436C59137367">
    <w:name w:val="D86BF200DCB64603A4B6436C59137367"/>
    <w:rsid w:val="00BA3297"/>
  </w:style>
  <w:style w:type="paragraph" w:customStyle="1" w:styleId="858ED00533744246BC5A4DA8997A7257">
    <w:name w:val="858ED00533744246BC5A4DA8997A7257"/>
    <w:rsid w:val="00BA3297"/>
  </w:style>
  <w:style w:type="paragraph" w:customStyle="1" w:styleId="885FE485F88F4F05B678EE94375AE632">
    <w:name w:val="885FE485F88F4F05B678EE94375AE632"/>
    <w:rsid w:val="00BA3297"/>
  </w:style>
  <w:style w:type="paragraph" w:customStyle="1" w:styleId="9CDCC935E5CA4B5CB8BA081AB5618F64">
    <w:name w:val="9CDCC935E5CA4B5CB8BA081AB5618F64"/>
    <w:rsid w:val="00BA3297"/>
  </w:style>
  <w:style w:type="paragraph" w:customStyle="1" w:styleId="24EB972E3F0B457CA26CF0AE6E96530C">
    <w:name w:val="24EB972E3F0B457CA26CF0AE6E96530C"/>
    <w:rsid w:val="00BA3297"/>
  </w:style>
  <w:style w:type="paragraph" w:customStyle="1" w:styleId="418D621E64AD4B438537EB7319ADCF55">
    <w:name w:val="418D621E64AD4B438537EB7319ADCF55"/>
    <w:rsid w:val="00BA3297"/>
  </w:style>
  <w:style w:type="paragraph" w:customStyle="1" w:styleId="E37EB8C65F254BDCB7AEF2D55CFB29BB">
    <w:name w:val="E37EB8C65F254BDCB7AEF2D55CFB29BB"/>
    <w:rsid w:val="00BA3297"/>
  </w:style>
  <w:style w:type="paragraph" w:customStyle="1" w:styleId="1CAB1BBB19084737BAB3CCB74F784626">
    <w:name w:val="1CAB1BBB19084737BAB3CCB74F784626"/>
    <w:rsid w:val="00BA3297"/>
  </w:style>
  <w:style w:type="paragraph" w:customStyle="1" w:styleId="E305FBEF51934850B8D47ABDF75697B7">
    <w:name w:val="E305FBEF51934850B8D47ABDF75697B7"/>
    <w:rsid w:val="00BA3297"/>
  </w:style>
  <w:style w:type="paragraph" w:customStyle="1" w:styleId="E6541FF9788F4CA7B5AB24FAF12EE143">
    <w:name w:val="E6541FF9788F4CA7B5AB24FAF12EE143"/>
    <w:rsid w:val="00BA3297"/>
  </w:style>
  <w:style w:type="paragraph" w:customStyle="1" w:styleId="FFD7D15D6B4E448BB1526AFBF71871F6">
    <w:name w:val="FFD7D15D6B4E448BB1526AFBF71871F6"/>
    <w:rsid w:val="00BA3297"/>
  </w:style>
  <w:style w:type="paragraph" w:customStyle="1" w:styleId="C2EC99C98B5040B780A77B34D23A8073">
    <w:name w:val="C2EC99C98B5040B780A77B34D23A8073"/>
    <w:rsid w:val="00BA3297"/>
  </w:style>
  <w:style w:type="paragraph" w:customStyle="1" w:styleId="A8ABA068EF1341189CC466C1CA9F9339">
    <w:name w:val="A8ABA068EF1341189CC466C1CA9F9339"/>
    <w:rsid w:val="00BA3297"/>
  </w:style>
  <w:style w:type="paragraph" w:customStyle="1" w:styleId="1718FA000BF447338C91B196AC0DE2ED">
    <w:name w:val="1718FA000BF447338C91B196AC0DE2ED"/>
    <w:rsid w:val="00BA3297"/>
  </w:style>
  <w:style w:type="paragraph" w:customStyle="1" w:styleId="C04AC48531584EDC95FE9C3DA6CFF3DF">
    <w:name w:val="C04AC48531584EDC95FE9C3DA6CFF3DF"/>
    <w:rsid w:val="00BA3297"/>
  </w:style>
  <w:style w:type="paragraph" w:customStyle="1" w:styleId="138A80C05BD04661AD4815EE6319A8F4">
    <w:name w:val="138A80C05BD04661AD4815EE6319A8F4"/>
    <w:rsid w:val="00BA3297"/>
  </w:style>
  <w:style w:type="paragraph" w:customStyle="1" w:styleId="B2B211152C5E4A328CF676CAD1B424CC">
    <w:name w:val="B2B211152C5E4A328CF676CAD1B424CC"/>
    <w:rsid w:val="00BA3297"/>
  </w:style>
  <w:style w:type="paragraph" w:customStyle="1" w:styleId="C0FC8F571D2C4132B1BC76280F0D1827">
    <w:name w:val="C0FC8F571D2C4132B1BC76280F0D1827"/>
    <w:rsid w:val="00BA3297"/>
  </w:style>
  <w:style w:type="paragraph" w:customStyle="1" w:styleId="B600C12E981B426DBA699FC8C8306154">
    <w:name w:val="B600C12E981B426DBA699FC8C8306154"/>
    <w:rsid w:val="00BA3297"/>
  </w:style>
  <w:style w:type="paragraph" w:customStyle="1" w:styleId="ED35F9BDDABF48539B37882E36E973D9">
    <w:name w:val="ED35F9BDDABF48539B37882E36E973D9"/>
    <w:rsid w:val="00BA3297"/>
  </w:style>
  <w:style w:type="paragraph" w:customStyle="1" w:styleId="F757352CE3AE426F851276FFA85BFA72">
    <w:name w:val="F757352CE3AE426F851276FFA85BFA72"/>
    <w:rsid w:val="00BA3297"/>
  </w:style>
  <w:style w:type="paragraph" w:customStyle="1" w:styleId="3B89EE80277740A9AA124E29F9018FCF">
    <w:name w:val="3B89EE80277740A9AA124E29F9018FCF"/>
    <w:rsid w:val="00BA3297"/>
  </w:style>
  <w:style w:type="paragraph" w:customStyle="1" w:styleId="F0B72BD3E0D54F0D92909B18FA2AADFB">
    <w:name w:val="F0B72BD3E0D54F0D92909B18FA2AADFB"/>
    <w:rsid w:val="00BA3297"/>
  </w:style>
  <w:style w:type="paragraph" w:customStyle="1" w:styleId="9D7A4EE1AAF349068FA32D51E30BA15A">
    <w:name w:val="9D7A4EE1AAF349068FA32D51E30BA15A"/>
    <w:rsid w:val="00BA3297"/>
  </w:style>
  <w:style w:type="paragraph" w:customStyle="1" w:styleId="64A81ED28AB74170BAE74A76DCFA2E9A">
    <w:name w:val="64A81ED28AB74170BAE74A76DCFA2E9A"/>
    <w:rsid w:val="00BA3297"/>
  </w:style>
  <w:style w:type="paragraph" w:customStyle="1" w:styleId="A1EA21000F2D4F0F9C7EC57F751B328A">
    <w:name w:val="A1EA21000F2D4F0F9C7EC57F751B328A"/>
    <w:rsid w:val="00BA3297"/>
  </w:style>
  <w:style w:type="paragraph" w:customStyle="1" w:styleId="5439D1F51948480F828CFA44CD03DE89">
    <w:name w:val="5439D1F51948480F828CFA44CD03DE89"/>
    <w:rsid w:val="00BA3297"/>
  </w:style>
  <w:style w:type="paragraph" w:customStyle="1" w:styleId="C3D437DE13484186B936C18AAB6406B2">
    <w:name w:val="C3D437DE13484186B936C18AAB6406B2"/>
    <w:rsid w:val="00BA3297"/>
  </w:style>
  <w:style w:type="paragraph" w:customStyle="1" w:styleId="54BD1E3051B643659601122125FD8F12">
    <w:name w:val="54BD1E3051B643659601122125FD8F12"/>
    <w:rsid w:val="00BA3297"/>
  </w:style>
  <w:style w:type="paragraph" w:customStyle="1" w:styleId="80B4E1E68F41468B9CC1A65ABC47764D">
    <w:name w:val="80B4E1E68F41468B9CC1A65ABC47764D"/>
    <w:rsid w:val="00BA3297"/>
  </w:style>
  <w:style w:type="paragraph" w:customStyle="1" w:styleId="BB25A773E3144A4CB0F71B6D85734053">
    <w:name w:val="BB25A773E3144A4CB0F71B6D85734053"/>
    <w:rsid w:val="00BA3297"/>
  </w:style>
  <w:style w:type="paragraph" w:customStyle="1" w:styleId="9FC56FF0067E48AFBC02AB221FAF7670">
    <w:name w:val="9FC56FF0067E48AFBC02AB221FAF7670"/>
    <w:rsid w:val="00BA3297"/>
  </w:style>
  <w:style w:type="paragraph" w:customStyle="1" w:styleId="C4ACA8A40CFD4DDEA1D0888ADCD613ED">
    <w:name w:val="C4ACA8A40CFD4DDEA1D0888ADCD613ED"/>
    <w:rsid w:val="00BA3297"/>
  </w:style>
  <w:style w:type="paragraph" w:customStyle="1" w:styleId="61162B69C8614DB190DC4D953A83AFB6">
    <w:name w:val="61162B69C8614DB190DC4D953A83AFB6"/>
    <w:rsid w:val="00BA3297"/>
  </w:style>
  <w:style w:type="paragraph" w:customStyle="1" w:styleId="D7E284D4DA6A4EA59C8409987987E01B">
    <w:name w:val="D7E284D4DA6A4EA59C8409987987E01B"/>
    <w:rsid w:val="00BA3297"/>
  </w:style>
  <w:style w:type="paragraph" w:customStyle="1" w:styleId="051B93F890804052AC04F34A9D351E75">
    <w:name w:val="051B93F890804052AC04F34A9D351E75"/>
    <w:rsid w:val="00BA3297"/>
  </w:style>
  <w:style w:type="paragraph" w:customStyle="1" w:styleId="9E84BBCD7FF845EDA2E64B0DAFF87C4F">
    <w:name w:val="9E84BBCD7FF845EDA2E64B0DAFF87C4F"/>
    <w:rsid w:val="00BA3297"/>
  </w:style>
  <w:style w:type="paragraph" w:customStyle="1" w:styleId="7F84A9BBC6544A3395DB67C14D6FF4F8">
    <w:name w:val="7F84A9BBC6544A3395DB67C14D6FF4F8"/>
    <w:rsid w:val="00BA3297"/>
  </w:style>
  <w:style w:type="paragraph" w:customStyle="1" w:styleId="4654AAD1C302415EABF0FB420CCCAB03">
    <w:name w:val="4654AAD1C302415EABF0FB420CCCAB03"/>
    <w:rsid w:val="00BA3297"/>
  </w:style>
  <w:style w:type="paragraph" w:customStyle="1" w:styleId="C118FE2069184A15946E37259EF980FE">
    <w:name w:val="C118FE2069184A15946E37259EF980FE"/>
    <w:rsid w:val="00BA3297"/>
  </w:style>
  <w:style w:type="paragraph" w:customStyle="1" w:styleId="40E2A90A51094F8DBA27DAFF55D64BB2">
    <w:name w:val="40E2A90A51094F8DBA27DAFF55D64BB2"/>
    <w:rsid w:val="00BA3297"/>
  </w:style>
  <w:style w:type="paragraph" w:customStyle="1" w:styleId="03134797B4B94C5BA1C39736F14E9B2D">
    <w:name w:val="03134797B4B94C5BA1C39736F14E9B2D"/>
    <w:rsid w:val="00BA3297"/>
  </w:style>
  <w:style w:type="paragraph" w:customStyle="1" w:styleId="DF0F2CB37ADD4461A54BB9268B22AC02">
    <w:name w:val="DF0F2CB37ADD4461A54BB9268B22AC02"/>
    <w:rsid w:val="00BA3297"/>
  </w:style>
  <w:style w:type="paragraph" w:customStyle="1" w:styleId="98FBED429F5E41FC8B6667326984D049">
    <w:name w:val="98FBED429F5E41FC8B6667326984D049"/>
    <w:rsid w:val="00BA3297"/>
  </w:style>
  <w:style w:type="paragraph" w:customStyle="1" w:styleId="7146C0C67DF7403BBAED94615FA8780F">
    <w:name w:val="7146C0C67DF7403BBAED94615FA8780F"/>
    <w:rsid w:val="00BA3297"/>
  </w:style>
  <w:style w:type="paragraph" w:customStyle="1" w:styleId="F2EB34656E7449099ED4377FE2CBA00B">
    <w:name w:val="F2EB34656E7449099ED4377FE2CBA00B"/>
    <w:rsid w:val="00BA3297"/>
  </w:style>
  <w:style w:type="paragraph" w:customStyle="1" w:styleId="008A4A5855894F0A8435FAF93757677B">
    <w:name w:val="008A4A5855894F0A8435FAF93757677B"/>
    <w:rsid w:val="00BA3297"/>
  </w:style>
  <w:style w:type="paragraph" w:customStyle="1" w:styleId="387E07B537494453951595B3124BF2C7">
    <w:name w:val="387E07B537494453951595B3124BF2C7"/>
    <w:rsid w:val="00BA3297"/>
  </w:style>
  <w:style w:type="paragraph" w:customStyle="1" w:styleId="19232858031249B4B4AC7241FCC1B3A4">
    <w:name w:val="19232858031249B4B4AC7241FCC1B3A4"/>
    <w:rsid w:val="00BA3297"/>
  </w:style>
  <w:style w:type="paragraph" w:customStyle="1" w:styleId="4CB01F117AA34A21BA5823B789B62EB9">
    <w:name w:val="4CB01F117AA34A21BA5823B789B62EB9"/>
    <w:rsid w:val="00BA3297"/>
  </w:style>
  <w:style w:type="paragraph" w:customStyle="1" w:styleId="5FE17172DA924B0F86101490F917B15C">
    <w:name w:val="5FE17172DA924B0F86101490F917B15C"/>
    <w:rsid w:val="00184245"/>
  </w:style>
  <w:style w:type="paragraph" w:customStyle="1" w:styleId="733F84F0B6A04891B524BF12FCC76319">
    <w:name w:val="733F84F0B6A04891B524BF12FCC76319"/>
    <w:rsid w:val="00184245"/>
  </w:style>
  <w:style w:type="paragraph" w:customStyle="1" w:styleId="D4CA847EAB1849FC838A99F21FCCCBF5">
    <w:name w:val="D4CA847EAB1849FC838A99F21FCCCBF5"/>
    <w:rsid w:val="00184245"/>
  </w:style>
  <w:style w:type="paragraph" w:customStyle="1" w:styleId="4E73BE86E3EF4F0FB9911DFA77AD863E">
    <w:name w:val="4E73BE86E3EF4F0FB9911DFA77AD863E"/>
    <w:rsid w:val="00184245"/>
  </w:style>
  <w:style w:type="paragraph" w:customStyle="1" w:styleId="97DBB7F76AD742C595AB9F8F95BBCD11">
    <w:name w:val="97DBB7F76AD742C595AB9F8F95BBCD11"/>
    <w:rsid w:val="00184245"/>
  </w:style>
  <w:style w:type="paragraph" w:customStyle="1" w:styleId="A38EC7EC25BE4A8DA4686C1D1420EB37">
    <w:name w:val="A38EC7EC25BE4A8DA4686C1D1420EB37"/>
    <w:rsid w:val="00184245"/>
  </w:style>
  <w:style w:type="paragraph" w:customStyle="1" w:styleId="3A159898F7464CBABFE140522EA21D03">
    <w:name w:val="3A159898F7464CBABFE140522EA21D03"/>
    <w:rsid w:val="00184245"/>
  </w:style>
  <w:style w:type="paragraph" w:customStyle="1" w:styleId="ABD1AB1F15CB4943B66E67DCA3B63A2A">
    <w:name w:val="ABD1AB1F15CB4943B66E67DCA3B63A2A"/>
    <w:rsid w:val="00184245"/>
  </w:style>
  <w:style w:type="paragraph" w:customStyle="1" w:styleId="1B5DEB2DC7584E97B01CA5C9F6AF729C">
    <w:name w:val="1B5DEB2DC7584E97B01CA5C9F6AF729C"/>
    <w:rsid w:val="00184245"/>
  </w:style>
  <w:style w:type="paragraph" w:customStyle="1" w:styleId="1A83BBF051254DDB9824A51D36BD8062">
    <w:name w:val="1A83BBF051254DDB9824A51D36BD8062"/>
    <w:rsid w:val="00184245"/>
  </w:style>
  <w:style w:type="paragraph" w:customStyle="1" w:styleId="2A42E2E8B1F84C55813EE31EB17C4FE8">
    <w:name w:val="2A42E2E8B1F84C55813EE31EB17C4FE8"/>
    <w:rsid w:val="00184245"/>
  </w:style>
  <w:style w:type="paragraph" w:customStyle="1" w:styleId="84281A577DA04C1E8EFF47F0B61596C8">
    <w:name w:val="84281A577DA04C1E8EFF47F0B61596C8"/>
    <w:rsid w:val="00184245"/>
  </w:style>
  <w:style w:type="paragraph" w:customStyle="1" w:styleId="D12919569C5748659001C7281F9C049B">
    <w:name w:val="D12919569C5748659001C7281F9C049B"/>
    <w:rsid w:val="00184245"/>
  </w:style>
  <w:style w:type="paragraph" w:customStyle="1" w:styleId="DB50030A7B304CD6B2D30B84BBB05487">
    <w:name w:val="DB50030A7B304CD6B2D30B84BBB05487"/>
    <w:rsid w:val="00184245"/>
  </w:style>
  <w:style w:type="paragraph" w:customStyle="1" w:styleId="343C51282B9840859E08EDF64CE58193">
    <w:name w:val="343C51282B9840859E08EDF64CE58193"/>
    <w:rsid w:val="00184245"/>
  </w:style>
  <w:style w:type="paragraph" w:customStyle="1" w:styleId="C1F48BD629524B5CA3B4BBD9329D739B">
    <w:name w:val="C1F48BD629524B5CA3B4BBD9329D739B"/>
    <w:rsid w:val="00184245"/>
  </w:style>
  <w:style w:type="paragraph" w:customStyle="1" w:styleId="F6BEDBD64CC54F29A53174E14D3A828B">
    <w:name w:val="F6BEDBD64CC54F29A53174E14D3A828B"/>
    <w:rsid w:val="00184245"/>
  </w:style>
  <w:style w:type="paragraph" w:customStyle="1" w:styleId="A1D58E86E526405D8264029E32BAAC5B">
    <w:name w:val="A1D58E86E526405D8264029E32BAAC5B"/>
    <w:rsid w:val="00184245"/>
  </w:style>
  <w:style w:type="paragraph" w:customStyle="1" w:styleId="A8CCC37ED4C64732BD6B0A04BFD01FD2">
    <w:name w:val="A8CCC37ED4C64732BD6B0A04BFD01FD2"/>
    <w:rsid w:val="00184245"/>
  </w:style>
  <w:style w:type="paragraph" w:customStyle="1" w:styleId="AC7C74EFCAB241C88207097CAECB0DEA">
    <w:name w:val="AC7C74EFCAB241C88207097CAECB0DEA"/>
    <w:rsid w:val="00184245"/>
  </w:style>
  <w:style w:type="paragraph" w:customStyle="1" w:styleId="86F5A197CC7C4C0CA57489DA6FA05A7E">
    <w:name w:val="86F5A197CC7C4C0CA57489DA6FA05A7E"/>
    <w:rsid w:val="00184245"/>
  </w:style>
  <w:style w:type="paragraph" w:customStyle="1" w:styleId="5AE54C98D0D04318AC5DA38D0595DBEF">
    <w:name w:val="5AE54C98D0D04318AC5DA38D0595DBEF"/>
    <w:rsid w:val="00184245"/>
  </w:style>
  <w:style w:type="paragraph" w:customStyle="1" w:styleId="6A6C682C76614632B0764BB8D00A45CE">
    <w:name w:val="6A6C682C76614632B0764BB8D00A45CE"/>
    <w:rsid w:val="00184245"/>
  </w:style>
  <w:style w:type="paragraph" w:customStyle="1" w:styleId="0E5F934511224671B61F427CDAAAC634">
    <w:name w:val="0E5F934511224671B61F427CDAAAC634"/>
    <w:rsid w:val="00184245"/>
  </w:style>
  <w:style w:type="paragraph" w:customStyle="1" w:styleId="CB2BC4E7284D4B7F9AD7DA777BD35FF0">
    <w:name w:val="CB2BC4E7284D4B7F9AD7DA777BD35FF0"/>
    <w:rsid w:val="00184245"/>
  </w:style>
  <w:style w:type="paragraph" w:customStyle="1" w:styleId="66A719E7FCB64E7C8BEFA67F228E8814">
    <w:name w:val="66A719E7FCB64E7C8BEFA67F228E8814"/>
    <w:rsid w:val="00184245"/>
  </w:style>
  <w:style w:type="paragraph" w:customStyle="1" w:styleId="06F1ED15E3FF4B9FAFA8C49788BD1DBB">
    <w:name w:val="06F1ED15E3FF4B9FAFA8C49788BD1DBB"/>
    <w:rsid w:val="00184245"/>
  </w:style>
  <w:style w:type="paragraph" w:customStyle="1" w:styleId="845224D2C01846D09A3D613AB3373911">
    <w:name w:val="845224D2C01846D09A3D613AB3373911"/>
    <w:rsid w:val="00184245"/>
  </w:style>
  <w:style w:type="paragraph" w:customStyle="1" w:styleId="FFA79294496F454DB1B1C2713D8D5249">
    <w:name w:val="FFA79294496F454DB1B1C2713D8D5249"/>
    <w:rsid w:val="00184245"/>
  </w:style>
  <w:style w:type="paragraph" w:customStyle="1" w:styleId="817C19DC64CF4793BB46BEDE9DEB53CE">
    <w:name w:val="817C19DC64CF4793BB46BEDE9DEB53CE"/>
    <w:rsid w:val="00184245"/>
  </w:style>
  <w:style w:type="paragraph" w:customStyle="1" w:styleId="70097FAFE3AD4EB68AD5CA1B9952C0BA">
    <w:name w:val="70097FAFE3AD4EB68AD5CA1B9952C0BA"/>
    <w:rsid w:val="00184245"/>
  </w:style>
  <w:style w:type="paragraph" w:customStyle="1" w:styleId="F6CBB6204A7341EC9AAD734890E6E58D">
    <w:name w:val="F6CBB6204A7341EC9AAD734890E6E58D"/>
    <w:rsid w:val="00184245"/>
  </w:style>
  <w:style w:type="paragraph" w:customStyle="1" w:styleId="02E706065BC84F0595D108FB8F06BE82">
    <w:name w:val="02E706065BC84F0595D108FB8F06BE82"/>
    <w:rsid w:val="00184245"/>
  </w:style>
  <w:style w:type="paragraph" w:customStyle="1" w:styleId="B975CB8C392544D7BB8F5F340644EABC">
    <w:name w:val="B975CB8C392544D7BB8F5F340644EABC"/>
    <w:rsid w:val="00184245"/>
  </w:style>
  <w:style w:type="paragraph" w:customStyle="1" w:styleId="84A3523999CC478C872C4B65738CCF3F">
    <w:name w:val="84A3523999CC478C872C4B65738CCF3F"/>
    <w:rsid w:val="00184245"/>
  </w:style>
  <w:style w:type="paragraph" w:customStyle="1" w:styleId="AC1F2517D7D74F0CB1412633A4B26EBB">
    <w:name w:val="AC1F2517D7D74F0CB1412633A4B26EBB"/>
    <w:rsid w:val="00184245"/>
  </w:style>
  <w:style w:type="paragraph" w:customStyle="1" w:styleId="977DF8733A604F4A8F1BC9FC9DE059BD">
    <w:name w:val="977DF8733A604F4A8F1BC9FC9DE059BD"/>
    <w:rsid w:val="00184245"/>
  </w:style>
  <w:style w:type="paragraph" w:customStyle="1" w:styleId="47C70E6ED8C2463E856B42BA5B4A7E12">
    <w:name w:val="47C70E6ED8C2463E856B42BA5B4A7E12"/>
    <w:rsid w:val="00184245"/>
  </w:style>
  <w:style w:type="paragraph" w:customStyle="1" w:styleId="CA80D274FA0B4544A1191DDE6F14C982">
    <w:name w:val="CA80D274FA0B4544A1191DDE6F14C982"/>
    <w:rsid w:val="00184245"/>
  </w:style>
  <w:style w:type="paragraph" w:customStyle="1" w:styleId="0576CAE9292F45288BDF7EEE3D547226">
    <w:name w:val="0576CAE9292F45288BDF7EEE3D547226"/>
    <w:rsid w:val="00184245"/>
  </w:style>
  <w:style w:type="paragraph" w:customStyle="1" w:styleId="0C342CF325514AA096F6967F7917AAFC">
    <w:name w:val="0C342CF325514AA096F6967F7917AAFC"/>
    <w:rsid w:val="00184245"/>
  </w:style>
  <w:style w:type="paragraph" w:customStyle="1" w:styleId="C1345E7FB32044AFBA65B6AD0A0B48C0">
    <w:name w:val="C1345E7FB32044AFBA65B6AD0A0B48C0"/>
    <w:rsid w:val="00184245"/>
  </w:style>
  <w:style w:type="paragraph" w:customStyle="1" w:styleId="61FA31435BF84FD9AC9F411A97E1029D">
    <w:name w:val="61FA31435BF84FD9AC9F411A97E1029D"/>
    <w:rsid w:val="00184245"/>
  </w:style>
  <w:style w:type="paragraph" w:customStyle="1" w:styleId="324E52E16947403187ABD8557DD51B37">
    <w:name w:val="324E52E16947403187ABD8557DD51B37"/>
    <w:rsid w:val="00184245"/>
  </w:style>
  <w:style w:type="paragraph" w:customStyle="1" w:styleId="B9231742B3FA43C5AEBD4E065F666E4C">
    <w:name w:val="B9231742B3FA43C5AEBD4E065F666E4C"/>
    <w:rsid w:val="00184245"/>
  </w:style>
  <w:style w:type="paragraph" w:customStyle="1" w:styleId="2785C9FD8F514C2896537417CB7BA33F">
    <w:name w:val="2785C9FD8F514C2896537417CB7BA33F"/>
    <w:rsid w:val="00184245"/>
  </w:style>
  <w:style w:type="paragraph" w:customStyle="1" w:styleId="A3875498F33741E084EACED19B86ED14">
    <w:name w:val="A3875498F33741E084EACED19B86ED14"/>
    <w:rsid w:val="00184245"/>
  </w:style>
  <w:style w:type="paragraph" w:customStyle="1" w:styleId="AA8E4F696F0042E7AD2153C450B50833">
    <w:name w:val="AA8E4F696F0042E7AD2153C450B50833"/>
    <w:rsid w:val="00184245"/>
  </w:style>
  <w:style w:type="paragraph" w:customStyle="1" w:styleId="69D1A23A793F4B8D99E09DF3DEB4D57F">
    <w:name w:val="69D1A23A793F4B8D99E09DF3DEB4D57F"/>
    <w:rsid w:val="00184245"/>
  </w:style>
  <w:style w:type="paragraph" w:customStyle="1" w:styleId="2C2846701EA54D2E937C1FDC31D4BF83">
    <w:name w:val="2C2846701EA54D2E937C1FDC31D4BF83"/>
    <w:rsid w:val="00184245"/>
  </w:style>
  <w:style w:type="paragraph" w:customStyle="1" w:styleId="4C3BE4E418C74E22B930692C8970A25A">
    <w:name w:val="4C3BE4E418C74E22B930692C8970A25A"/>
    <w:rsid w:val="00184245"/>
  </w:style>
  <w:style w:type="paragraph" w:customStyle="1" w:styleId="37B03354984845DDBCB347137659B61C">
    <w:name w:val="37B03354984845DDBCB347137659B61C"/>
    <w:rsid w:val="00184245"/>
  </w:style>
  <w:style w:type="paragraph" w:customStyle="1" w:styleId="BD5593353971423F96B06E545C7F91E8">
    <w:name w:val="BD5593353971423F96B06E545C7F91E8"/>
    <w:rsid w:val="00184245"/>
  </w:style>
  <w:style w:type="paragraph" w:customStyle="1" w:styleId="B3F09F1C113E416092DCA73B950EC480">
    <w:name w:val="B3F09F1C113E416092DCA73B950EC480"/>
    <w:rsid w:val="00184245"/>
  </w:style>
  <w:style w:type="paragraph" w:customStyle="1" w:styleId="87C88779CFDD48BA9BC8DA49198819E4">
    <w:name w:val="87C88779CFDD48BA9BC8DA49198819E4"/>
    <w:rsid w:val="00184245"/>
  </w:style>
  <w:style w:type="paragraph" w:customStyle="1" w:styleId="D5D46C76DECE41E4BB20EE3688FE2E3D">
    <w:name w:val="D5D46C76DECE41E4BB20EE3688FE2E3D"/>
    <w:rsid w:val="00184245"/>
  </w:style>
  <w:style w:type="paragraph" w:customStyle="1" w:styleId="AB40E967475F4D52800639DEE4B8414C">
    <w:name w:val="AB40E967475F4D52800639DEE4B8414C"/>
    <w:rsid w:val="00184245"/>
  </w:style>
  <w:style w:type="paragraph" w:customStyle="1" w:styleId="D925C7A074CD4DFEA8A65AD8A7F2FA07">
    <w:name w:val="D925C7A074CD4DFEA8A65AD8A7F2FA07"/>
    <w:rsid w:val="00184245"/>
  </w:style>
  <w:style w:type="paragraph" w:customStyle="1" w:styleId="D5951337EDF8420D8041AD3D52E2F825">
    <w:name w:val="D5951337EDF8420D8041AD3D52E2F825"/>
    <w:rsid w:val="00184245"/>
  </w:style>
  <w:style w:type="paragraph" w:customStyle="1" w:styleId="B06165D19AD44BA9AED1AA468383275F">
    <w:name w:val="B06165D19AD44BA9AED1AA468383275F"/>
    <w:rsid w:val="00184245"/>
  </w:style>
  <w:style w:type="paragraph" w:customStyle="1" w:styleId="A6D978AE205444BB93F54327DD512C7D">
    <w:name w:val="A6D978AE205444BB93F54327DD512C7D"/>
    <w:rsid w:val="00184245"/>
  </w:style>
  <w:style w:type="paragraph" w:customStyle="1" w:styleId="87C52AD9925647BAA07C0E93635C78E6">
    <w:name w:val="87C52AD9925647BAA07C0E93635C78E6"/>
    <w:rsid w:val="00184245"/>
  </w:style>
  <w:style w:type="paragraph" w:customStyle="1" w:styleId="280F0799A0D2494CBAB0E43AACFFFC6B">
    <w:name w:val="280F0799A0D2494CBAB0E43AACFFFC6B"/>
    <w:rsid w:val="00184245"/>
  </w:style>
  <w:style w:type="paragraph" w:customStyle="1" w:styleId="B3D095C8EA95484E8A69A2C6CEB90AF3">
    <w:name w:val="B3D095C8EA95484E8A69A2C6CEB90AF3"/>
    <w:rsid w:val="00184245"/>
  </w:style>
  <w:style w:type="paragraph" w:customStyle="1" w:styleId="19C442ED4BAD409D9B76277134681F0D">
    <w:name w:val="19C442ED4BAD409D9B76277134681F0D"/>
    <w:rsid w:val="00184245"/>
  </w:style>
  <w:style w:type="paragraph" w:customStyle="1" w:styleId="336E7FA71A534E038DE0F1E6FD507B5E">
    <w:name w:val="336E7FA71A534E038DE0F1E6FD507B5E"/>
    <w:rsid w:val="00184245"/>
  </w:style>
  <w:style w:type="paragraph" w:customStyle="1" w:styleId="DB7BBF89E28D4BBBB8B16B2F0F30A52F">
    <w:name w:val="DB7BBF89E28D4BBBB8B16B2F0F30A52F"/>
    <w:rsid w:val="00184245"/>
  </w:style>
  <w:style w:type="paragraph" w:customStyle="1" w:styleId="C3283F07E7AD426BB88C6548CFD2B4A1">
    <w:name w:val="C3283F07E7AD426BB88C6548CFD2B4A1"/>
    <w:rsid w:val="00184245"/>
  </w:style>
  <w:style w:type="paragraph" w:customStyle="1" w:styleId="5A2227C8338B49C19738F73D7B624D85">
    <w:name w:val="5A2227C8338B49C19738F73D7B624D85"/>
    <w:rsid w:val="00184245"/>
  </w:style>
  <w:style w:type="paragraph" w:customStyle="1" w:styleId="69CD4ED011B94C10980BF3601ECFC806">
    <w:name w:val="69CD4ED011B94C10980BF3601ECFC806"/>
    <w:rsid w:val="00184245"/>
  </w:style>
  <w:style w:type="paragraph" w:customStyle="1" w:styleId="F9E191D29C2746358D8B24F55EF49A94">
    <w:name w:val="F9E191D29C2746358D8B24F55EF49A94"/>
    <w:rsid w:val="00184245"/>
  </w:style>
  <w:style w:type="paragraph" w:customStyle="1" w:styleId="7E0A08FD5C40434BAF8045544F269137">
    <w:name w:val="7E0A08FD5C40434BAF8045544F269137"/>
    <w:rsid w:val="00184245"/>
  </w:style>
  <w:style w:type="paragraph" w:customStyle="1" w:styleId="A20F2D37E4354911A4558D8CB5FBF914">
    <w:name w:val="A20F2D37E4354911A4558D8CB5FBF914"/>
    <w:rsid w:val="00184245"/>
  </w:style>
  <w:style w:type="paragraph" w:customStyle="1" w:styleId="BAA453DF4AD7472D9CD2871F3E2E0E02">
    <w:name w:val="BAA453DF4AD7472D9CD2871F3E2E0E02"/>
    <w:rsid w:val="00184245"/>
  </w:style>
  <w:style w:type="paragraph" w:customStyle="1" w:styleId="B0B2A0A575424770A4CB0099930E72E2">
    <w:name w:val="B0B2A0A575424770A4CB0099930E72E2"/>
    <w:rsid w:val="00184245"/>
  </w:style>
  <w:style w:type="paragraph" w:customStyle="1" w:styleId="34B74BE8EF27494988289C9DBA13F5AA">
    <w:name w:val="34B74BE8EF27494988289C9DBA13F5AA"/>
    <w:rsid w:val="00184245"/>
  </w:style>
  <w:style w:type="paragraph" w:customStyle="1" w:styleId="AD70927C4DC249A5A5D29FD326D1D40C">
    <w:name w:val="AD70927C4DC249A5A5D29FD326D1D40C"/>
    <w:rsid w:val="00184245"/>
  </w:style>
  <w:style w:type="paragraph" w:customStyle="1" w:styleId="7C41E861C8A94D8181450A905DB56FBF">
    <w:name w:val="7C41E861C8A94D8181450A905DB56FBF"/>
    <w:rsid w:val="00184245"/>
  </w:style>
  <w:style w:type="paragraph" w:customStyle="1" w:styleId="4C13C510E8024D8B903923AABB3BB93B">
    <w:name w:val="4C13C510E8024D8B903923AABB3BB93B"/>
    <w:rsid w:val="00184245"/>
  </w:style>
  <w:style w:type="paragraph" w:customStyle="1" w:styleId="6EC481A1E3E94EC6A9798022DD02C098">
    <w:name w:val="6EC481A1E3E94EC6A9798022DD02C098"/>
    <w:rsid w:val="00184245"/>
  </w:style>
  <w:style w:type="paragraph" w:customStyle="1" w:styleId="75C5BA942D9843E7874EE1EC32E3232C">
    <w:name w:val="75C5BA942D9843E7874EE1EC32E3232C"/>
    <w:rsid w:val="00184245"/>
  </w:style>
  <w:style w:type="paragraph" w:customStyle="1" w:styleId="45D08C41FC684D429FBB5ECB279C0866">
    <w:name w:val="45D08C41FC684D429FBB5ECB279C0866"/>
    <w:rsid w:val="00184245"/>
  </w:style>
  <w:style w:type="paragraph" w:customStyle="1" w:styleId="A74104B8C6724686A7CDFF1E86C673B0">
    <w:name w:val="A74104B8C6724686A7CDFF1E86C673B0"/>
    <w:rsid w:val="00184245"/>
  </w:style>
  <w:style w:type="paragraph" w:customStyle="1" w:styleId="352DD077FD9444F69840D3CCD1728361">
    <w:name w:val="352DD077FD9444F69840D3CCD1728361"/>
    <w:rsid w:val="00184245"/>
  </w:style>
  <w:style w:type="paragraph" w:customStyle="1" w:styleId="EB3B79B5CA244E0EB1E82476F17BCE3C">
    <w:name w:val="EB3B79B5CA244E0EB1E82476F17BCE3C"/>
    <w:rsid w:val="00184245"/>
  </w:style>
  <w:style w:type="paragraph" w:customStyle="1" w:styleId="AAB4B260A2564A66A5DE8831332B8B7C">
    <w:name w:val="AAB4B260A2564A66A5DE8831332B8B7C"/>
    <w:rsid w:val="00184245"/>
  </w:style>
  <w:style w:type="paragraph" w:customStyle="1" w:styleId="4E9C5676178F43AC976969EC26735805">
    <w:name w:val="4E9C5676178F43AC976969EC26735805"/>
    <w:rsid w:val="00184245"/>
  </w:style>
  <w:style w:type="paragraph" w:customStyle="1" w:styleId="C8749CEB53974BE7BFB46FAA99302128">
    <w:name w:val="C8749CEB53974BE7BFB46FAA99302128"/>
    <w:rsid w:val="00184245"/>
  </w:style>
  <w:style w:type="paragraph" w:customStyle="1" w:styleId="02A156DAAB254387A9F4A1397D49DE8F">
    <w:name w:val="02A156DAAB254387A9F4A1397D49DE8F"/>
    <w:rsid w:val="00184245"/>
  </w:style>
  <w:style w:type="paragraph" w:customStyle="1" w:styleId="4569B05C3D314261BE1D151341E3B4B5">
    <w:name w:val="4569B05C3D314261BE1D151341E3B4B5"/>
    <w:rsid w:val="00184245"/>
  </w:style>
  <w:style w:type="paragraph" w:customStyle="1" w:styleId="70133516C3FB48BAB42165EE7BC9084C">
    <w:name w:val="70133516C3FB48BAB42165EE7BC9084C"/>
    <w:rsid w:val="00184245"/>
  </w:style>
  <w:style w:type="paragraph" w:customStyle="1" w:styleId="51C164E8757A4E9C9E33AA767547A93E">
    <w:name w:val="51C164E8757A4E9C9E33AA767547A93E"/>
    <w:rsid w:val="00184245"/>
  </w:style>
  <w:style w:type="paragraph" w:customStyle="1" w:styleId="DF1F43E94351423F9DA2BB548B55DFF7">
    <w:name w:val="DF1F43E94351423F9DA2BB548B55DFF7"/>
    <w:rsid w:val="00184245"/>
  </w:style>
  <w:style w:type="paragraph" w:customStyle="1" w:styleId="B9A85E7D8B60450AA82E8F5AE13A92A5">
    <w:name w:val="B9A85E7D8B60450AA82E8F5AE13A92A5"/>
    <w:rsid w:val="00184245"/>
  </w:style>
  <w:style w:type="paragraph" w:customStyle="1" w:styleId="9D578F445D594F55839818C394BFA1B5">
    <w:name w:val="9D578F445D594F55839818C394BFA1B5"/>
    <w:rsid w:val="00184245"/>
  </w:style>
  <w:style w:type="paragraph" w:customStyle="1" w:styleId="BBB93BEE34994FA2B97947523416CE1A">
    <w:name w:val="BBB93BEE34994FA2B97947523416CE1A"/>
    <w:rsid w:val="00184245"/>
  </w:style>
  <w:style w:type="paragraph" w:customStyle="1" w:styleId="9CA4E64A7E7344A4AC19D5C6A84701D1">
    <w:name w:val="9CA4E64A7E7344A4AC19D5C6A84701D1"/>
    <w:rsid w:val="00184245"/>
  </w:style>
  <w:style w:type="paragraph" w:customStyle="1" w:styleId="1C00FA941F1E4A60B0CC0D4368D7BC58">
    <w:name w:val="1C00FA941F1E4A60B0CC0D4368D7BC58"/>
    <w:rsid w:val="00184245"/>
  </w:style>
  <w:style w:type="paragraph" w:customStyle="1" w:styleId="A893E5F875424C8C9E270CF845728F37">
    <w:name w:val="A893E5F875424C8C9E270CF845728F37"/>
    <w:rsid w:val="00184245"/>
  </w:style>
  <w:style w:type="paragraph" w:customStyle="1" w:styleId="3FD543ADE49A41F6AA503AD5F094534C">
    <w:name w:val="3FD543ADE49A41F6AA503AD5F094534C"/>
    <w:rsid w:val="00184245"/>
  </w:style>
  <w:style w:type="paragraph" w:customStyle="1" w:styleId="A03234B4F6C04E73BC530E55FE877ECF">
    <w:name w:val="A03234B4F6C04E73BC530E55FE877ECF"/>
    <w:rsid w:val="00184245"/>
  </w:style>
  <w:style w:type="paragraph" w:customStyle="1" w:styleId="B03716BAF9C842D492081D928938EDE7">
    <w:name w:val="B03716BAF9C842D492081D928938EDE7"/>
    <w:rsid w:val="00184245"/>
  </w:style>
  <w:style w:type="paragraph" w:customStyle="1" w:styleId="83E85BD7055C4F1D951D3D7460DADCB0">
    <w:name w:val="83E85BD7055C4F1D951D3D7460DADCB0"/>
    <w:rsid w:val="00184245"/>
  </w:style>
  <w:style w:type="paragraph" w:customStyle="1" w:styleId="5286BB38873C4097984FA914FA6EF1AC">
    <w:name w:val="5286BB38873C4097984FA914FA6EF1AC"/>
    <w:rsid w:val="00184245"/>
  </w:style>
  <w:style w:type="paragraph" w:customStyle="1" w:styleId="E25DDF481CCF40BC8F26B581D5F6E62B">
    <w:name w:val="E25DDF481CCF40BC8F26B581D5F6E62B"/>
    <w:rsid w:val="00184245"/>
  </w:style>
  <w:style w:type="paragraph" w:customStyle="1" w:styleId="C9A28616D53447A29A957ABB3F7021A8">
    <w:name w:val="C9A28616D53447A29A957ABB3F7021A8"/>
    <w:rsid w:val="00184245"/>
  </w:style>
  <w:style w:type="paragraph" w:customStyle="1" w:styleId="18E65082DD2F4FBCB164DBCD9D63546D">
    <w:name w:val="18E65082DD2F4FBCB164DBCD9D63546D"/>
    <w:rsid w:val="00184245"/>
  </w:style>
  <w:style w:type="paragraph" w:customStyle="1" w:styleId="FA3A5C5B9F9A40D8B74E91DE5B84E9BD">
    <w:name w:val="FA3A5C5B9F9A40D8B74E91DE5B84E9BD"/>
    <w:rsid w:val="00184245"/>
  </w:style>
  <w:style w:type="paragraph" w:customStyle="1" w:styleId="CD84DE4E2C1C4EDF8E32F557DB8FE763">
    <w:name w:val="CD84DE4E2C1C4EDF8E32F557DB8FE763"/>
    <w:rsid w:val="00184245"/>
  </w:style>
  <w:style w:type="paragraph" w:customStyle="1" w:styleId="719BF6E4A481498D959A0CCF1C40FB94">
    <w:name w:val="719BF6E4A481498D959A0CCF1C40FB94"/>
    <w:rsid w:val="008D09B6"/>
  </w:style>
  <w:style w:type="paragraph" w:customStyle="1" w:styleId="06C8D1BB51004A6DB34B2F48E90D83AF">
    <w:name w:val="06C8D1BB51004A6DB34B2F48E90D83AF"/>
    <w:rsid w:val="00AD5E0A"/>
  </w:style>
  <w:style w:type="paragraph" w:customStyle="1" w:styleId="F490DEE68D1348F1BE371565CAE67284">
    <w:name w:val="F490DEE68D1348F1BE371565CAE67284"/>
    <w:rsid w:val="00AD5E0A"/>
  </w:style>
  <w:style w:type="paragraph" w:customStyle="1" w:styleId="230D7767585B48A986E7849C63DEAE0E">
    <w:name w:val="230D7767585B48A986E7849C63DEAE0E"/>
    <w:rsid w:val="00AD5E0A"/>
  </w:style>
  <w:style w:type="paragraph" w:customStyle="1" w:styleId="F13A2FEDF9B24EF5A5E8F28910A68911">
    <w:name w:val="F13A2FEDF9B24EF5A5E8F28910A68911"/>
    <w:rsid w:val="00AD5E0A"/>
  </w:style>
  <w:style w:type="paragraph" w:customStyle="1" w:styleId="60DD125B2D614FCCB37F3A2B6AB3C064">
    <w:name w:val="60DD125B2D614FCCB37F3A2B6AB3C064"/>
    <w:rsid w:val="00AD5E0A"/>
  </w:style>
  <w:style w:type="paragraph" w:customStyle="1" w:styleId="E93F8F53494E41CD989A5743AE39000A">
    <w:name w:val="E93F8F53494E41CD989A5743AE39000A"/>
    <w:rsid w:val="00AD5E0A"/>
  </w:style>
  <w:style w:type="paragraph" w:customStyle="1" w:styleId="0AAB5D67B7614F20A04453474403FF07">
    <w:name w:val="0AAB5D67B7614F20A04453474403FF07"/>
    <w:rsid w:val="00AD5E0A"/>
  </w:style>
  <w:style w:type="paragraph" w:customStyle="1" w:styleId="0B820999ACF245BB8D0DD6F4803AB292">
    <w:name w:val="0B820999ACF245BB8D0DD6F4803AB292"/>
    <w:rsid w:val="00AD5E0A"/>
  </w:style>
  <w:style w:type="paragraph" w:customStyle="1" w:styleId="C3CE62DD3FF54ADFB0F79796F5F3282A">
    <w:name w:val="C3CE62DD3FF54ADFB0F79796F5F3282A"/>
    <w:rsid w:val="00AD5E0A"/>
  </w:style>
  <w:style w:type="paragraph" w:customStyle="1" w:styleId="855BA57BE2F24378971929A10B74EBBA">
    <w:name w:val="855BA57BE2F24378971929A10B74EBBA"/>
    <w:rsid w:val="00AD5E0A"/>
  </w:style>
  <w:style w:type="paragraph" w:customStyle="1" w:styleId="57B1A1038AD641278A0A5FF237C611CB">
    <w:name w:val="57B1A1038AD641278A0A5FF237C611CB"/>
    <w:rsid w:val="00AD5E0A"/>
  </w:style>
  <w:style w:type="paragraph" w:customStyle="1" w:styleId="7E2772FE904D489F9EF87CF63F722BD1">
    <w:name w:val="7E2772FE904D489F9EF87CF63F722BD1"/>
    <w:rsid w:val="00AD5E0A"/>
  </w:style>
  <w:style w:type="paragraph" w:customStyle="1" w:styleId="8C6EFF6B29CC4DC19CCC8FA9BD7A0735">
    <w:name w:val="8C6EFF6B29CC4DC19CCC8FA9BD7A0735"/>
    <w:rsid w:val="00AD5E0A"/>
  </w:style>
  <w:style w:type="paragraph" w:customStyle="1" w:styleId="75C7082B35DF4E43B11567583DFE4A2E">
    <w:name w:val="75C7082B35DF4E43B11567583DFE4A2E"/>
    <w:rsid w:val="00AD5E0A"/>
  </w:style>
  <w:style w:type="paragraph" w:customStyle="1" w:styleId="EF91861A88D9428DB7B9B7D3605AD6DE">
    <w:name w:val="EF91861A88D9428DB7B9B7D3605AD6DE"/>
    <w:rsid w:val="00AD5E0A"/>
  </w:style>
  <w:style w:type="paragraph" w:customStyle="1" w:styleId="246839FE188C482B836D5D553B65BD37">
    <w:name w:val="246839FE188C482B836D5D553B65BD37"/>
    <w:rsid w:val="00AD5E0A"/>
  </w:style>
  <w:style w:type="paragraph" w:customStyle="1" w:styleId="EF0678B42B7C4A1091D40D55EC40E21D">
    <w:name w:val="EF0678B42B7C4A1091D40D55EC40E21D"/>
    <w:rsid w:val="00AD5E0A"/>
  </w:style>
  <w:style w:type="paragraph" w:customStyle="1" w:styleId="AFA6BBF1DB9840ECBA3B1781CBBA0BCD">
    <w:name w:val="AFA6BBF1DB9840ECBA3B1781CBBA0BCD"/>
    <w:rsid w:val="00AD5E0A"/>
  </w:style>
  <w:style w:type="paragraph" w:customStyle="1" w:styleId="EE134CDF601B447AA3102ED6B8750837">
    <w:name w:val="EE134CDF601B447AA3102ED6B8750837"/>
    <w:rsid w:val="00AD5E0A"/>
  </w:style>
  <w:style w:type="paragraph" w:customStyle="1" w:styleId="E723F49D435649D7809FC0B0524FF47B">
    <w:name w:val="E723F49D435649D7809FC0B0524FF47B"/>
    <w:rsid w:val="00AD5E0A"/>
  </w:style>
  <w:style w:type="paragraph" w:customStyle="1" w:styleId="370425DB98704AE9B061298C59D68B5D">
    <w:name w:val="370425DB98704AE9B061298C59D68B5D"/>
    <w:rsid w:val="00AD5E0A"/>
  </w:style>
  <w:style w:type="paragraph" w:customStyle="1" w:styleId="C1374CACCB13441885EA4423D2E78131">
    <w:name w:val="C1374CACCB13441885EA4423D2E78131"/>
    <w:rsid w:val="00AD5E0A"/>
  </w:style>
  <w:style w:type="paragraph" w:customStyle="1" w:styleId="746397604BC14B59AE9A01F0260D205C">
    <w:name w:val="746397604BC14B59AE9A01F0260D205C"/>
    <w:rsid w:val="00AD5E0A"/>
  </w:style>
  <w:style w:type="paragraph" w:customStyle="1" w:styleId="6D6E7FCD4BC54F98B2D240B3FC041D07">
    <w:name w:val="6D6E7FCD4BC54F98B2D240B3FC041D07"/>
    <w:rsid w:val="00AD5E0A"/>
  </w:style>
  <w:style w:type="paragraph" w:customStyle="1" w:styleId="E6F44DB3040549079C56B879A9A7A2C9">
    <w:name w:val="E6F44DB3040549079C56B879A9A7A2C9"/>
    <w:rsid w:val="00AD5E0A"/>
  </w:style>
  <w:style w:type="paragraph" w:customStyle="1" w:styleId="9B5BD6FC93024F3B82E0F9C0DF7D1AA8">
    <w:name w:val="9B5BD6FC93024F3B82E0F9C0DF7D1AA8"/>
    <w:rsid w:val="00AD5E0A"/>
  </w:style>
  <w:style w:type="paragraph" w:customStyle="1" w:styleId="00CC655497D04B86B0CA4929649887B4">
    <w:name w:val="00CC655497D04B86B0CA4929649887B4"/>
    <w:rsid w:val="00AD5E0A"/>
  </w:style>
  <w:style w:type="paragraph" w:customStyle="1" w:styleId="4A39DAF5F0E84B5485FB4B7EBE4355D0">
    <w:name w:val="4A39DAF5F0E84B5485FB4B7EBE4355D0"/>
    <w:rsid w:val="00AD5E0A"/>
  </w:style>
  <w:style w:type="paragraph" w:customStyle="1" w:styleId="AE0374B4CC9C447186A7D644CCA31E7B">
    <w:name w:val="AE0374B4CC9C447186A7D644CCA31E7B"/>
    <w:rsid w:val="00AD5E0A"/>
  </w:style>
  <w:style w:type="paragraph" w:customStyle="1" w:styleId="66E9119628834AA4837EB4A325EABC4A">
    <w:name w:val="66E9119628834AA4837EB4A325EABC4A"/>
    <w:rsid w:val="00AD5E0A"/>
  </w:style>
  <w:style w:type="paragraph" w:customStyle="1" w:styleId="B5E59A48FC6F43D3B1912ED2730E1AB2">
    <w:name w:val="B5E59A48FC6F43D3B1912ED2730E1AB2"/>
    <w:rsid w:val="00AD5E0A"/>
  </w:style>
  <w:style w:type="paragraph" w:customStyle="1" w:styleId="3F5FC1C8A3504B9E86FE3DB6150D8C90">
    <w:name w:val="3F5FC1C8A3504B9E86FE3DB6150D8C90"/>
    <w:rsid w:val="00AD5E0A"/>
  </w:style>
  <w:style w:type="paragraph" w:customStyle="1" w:styleId="87E1F56E422449A68A7BDDF742484B62">
    <w:name w:val="87E1F56E422449A68A7BDDF742484B62"/>
    <w:rsid w:val="00AD5E0A"/>
  </w:style>
  <w:style w:type="paragraph" w:customStyle="1" w:styleId="BDADE932CDDE4704A8F337B713794586">
    <w:name w:val="BDADE932CDDE4704A8F337B713794586"/>
    <w:rsid w:val="00AD5E0A"/>
  </w:style>
  <w:style w:type="paragraph" w:customStyle="1" w:styleId="5B37972B7A724B9D89CAD84E53052FD6">
    <w:name w:val="5B37972B7A724B9D89CAD84E53052FD6"/>
    <w:rsid w:val="00AD5E0A"/>
  </w:style>
  <w:style w:type="paragraph" w:customStyle="1" w:styleId="87E0707B17A04A3993012CA6B9E22875">
    <w:name w:val="87E0707B17A04A3993012CA6B9E22875"/>
    <w:rsid w:val="00AD5E0A"/>
  </w:style>
  <w:style w:type="paragraph" w:customStyle="1" w:styleId="022DC7CE731648719DAD7478184CA877">
    <w:name w:val="022DC7CE731648719DAD7478184CA877"/>
    <w:rsid w:val="00AD5E0A"/>
  </w:style>
  <w:style w:type="paragraph" w:customStyle="1" w:styleId="D524E87AD6EA494A99852E839C46300E">
    <w:name w:val="D524E87AD6EA494A99852E839C46300E"/>
    <w:rsid w:val="00AD5E0A"/>
  </w:style>
  <w:style w:type="paragraph" w:customStyle="1" w:styleId="C358DDD0F8E041A58B3F7E430ED8D46E">
    <w:name w:val="C358DDD0F8E041A58B3F7E430ED8D46E"/>
    <w:rsid w:val="00AD5E0A"/>
  </w:style>
  <w:style w:type="paragraph" w:customStyle="1" w:styleId="B1014B2C88B6442C8B1EB932FA13BF2B">
    <w:name w:val="B1014B2C88B6442C8B1EB932FA13BF2B"/>
    <w:rsid w:val="00AD5E0A"/>
  </w:style>
  <w:style w:type="paragraph" w:customStyle="1" w:styleId="1718AC457507480FBD62E56CEE5EB834">
    <w:name w:val="1718AC457507480FBD62E56CEE5EB834"/>
    <w:rsid w:val="00AD5E0A"/>
  </w:style>
  <w:style w:type="paragraph" w:customStyle="1" w:styleId="F8C81128CA4E4A30A534DD32E860AC4C">
    <w:name w:val="F8C81128CA4E4A30A534DD32E860AC4C"/>
    <w:rsid w:val="00AD5E0A"/>
  </w:style>
  <w:style w:type="paragraph" w:customStyle="1" w:styleId="12A5B530B2044662AE0C783ACED4AFC8">
    <w:name w:val="12A5B530B2044662AE0C783ACED4AFC8"/>
    <w:rsid w:val="00AD5E0A"/>
  </w:style>
  <w:style w:type="paragraph" w:customStyle="1" w:styleId="D6D8BB1AA5EA429D86D92D320AAF6D4C">
    <w:name w:val="D6D8BB1AA5EA429D86D92D320AAF6D4C"/>
    <w:rsid w:val="00AD5E0A"/>
  </w:style>
  <w:style w:type="paragraph" w:customStyle="1" w:styleId="C87E21D2F1C34EBE886708F5BB4EF1C5">
    <w:name w:val="C87E21D2F1C34EBE886708F5BB4EF1C5"/>
    <w:rsid w:val="00AD5E0A"/>
  </w:style>
  <w:style w:type="paragraph" w:customStyle="1" w:styleId="DC5E7909685644719F76F9E69AA66EF2">
    <w:name w:val="DC5E7909685644719F76F9E69AA66EF2"/>
    <w:rsid w:val="00AD5E0A"/>
  </w:style>
  <w:style w:type="paragraph" w:customStyle="1" w:styleId="A3C2AE28C068442F93F0C151547E4550">
    <w:name w:val="A3C2AE28C068442F93F0C151547E4550"/>
    <w:rsid w:val="00AD5E0A"/>
  </w:style>
  <w:style w:type="paragraph" w:customStyle="1" w:styleId="376711B2C083454780BDCF499182609D">
    <w:name w:val="376711B2C083454780BDCF499182609D"/>
    <w:rsid w:val="00AD5E0A"/>
  </w:style>
  <w:style w:type="paragraph" w:customStyle="1" w:styleId="37A680BFF35A4914A0A7671BAA72F128">
    <w:name w:val="37A680BFF35A4914A0A7671BAA72F128"/>
    <w:rsid w:val="00AD5E0A"/>
  </w:style>
  <w:style w:type="paragraph" w:customStyle="1" w:styleId="8C4E9B73F6954E3BB74CD2C69F3FDBB9">
    <w:name w:val="8C4E9B73F6954E3BB74CD2C69F3FDBB9"/>
    <w:rsid w:val="00AD5E0A"/>
  </w:style>
  <w:style w:type="paragraph" w:customStyle="1" w:styleId="D53B8DD923D74B9688E02116901EE093">
    <w:name w:val="D53B8DD923D74B9688E02116901EE093"/>
    <w:rsid w:val="00AD5E0A"/>
  </w:style>
  <w:style w:type="paragraph" w:customStyle="1" w:styleId="5A9BCB306E034357B87827B74E701459">
    <w:name w:val="5A9BCB306E034357B87827B74E701459"/>
    <w:rsid w:val="00AD5E0A"/>
  </w:style>
  <w:style w:type="paragraph" w:customStyle="1" w:styleId="530A33482A6C4DC68F8313D0920CE3DE">
    <w:name w:val="530A33482A6C4DC68F8313D0920CE3DE"/>
    <w:rsid w:val="0062198E"/>
  </w:style>
  <w:style w:type="paragraph" w:customStyle="1" w:styleId="224E5CC7F4924C698CD762E82F352593">
    <w:name w:val="224E5CC7F4924C698CD762E82F352593"/>
    <w:rsid w:val="0062198E"/>
  </w:style>
  <w:style w:type="paragraph" w:customStyle="1" w:styleId="7F32123242D1451BB2563A09A567D46E">
    <w:name w:val="7F32123242D1451BB2563A09A567D46E"/>
    <w:rsid w:val="0062198E"/>
  </w:style>
  <w:style w:type="paragraph" w:customStyle="1" w:styleId="75C45D5D9A614387A709F5B4999D26BF">
    <w:name w:val="75C45D5D9A614387A709F5B4999D26BF"/>
    <w:rsid w:val="0062198E"/>
  </w:style>
  <w:style w:type="paragraph" w:customStyle="1" w:styleId="EE967F8C59ED4CBEB53DA91259E2326F">
    <w:name w:val="EE967F8C59ED4CBEB53DA91259E2326F"/>
    <w:rsid w:val="0062198E"/>
  </w:style>
  <w:style w:type="paragraph" w:customStyle="1" w:styleId="3C427BE06D924994B82CAABB2F1D4AE9">
    <w:name w:val="3C427BE06D924994B82CAABB2F1D4AE9"/>
    <w:rsid w:val="0062198E"/>
  </w:style>
  <w:style w:type="paragraph" w:customStyle="1" w:styleId="13EE89DEFAED4AEDB00D3CAFDC539BBF">
    <w:name w:val="13EE89DEFAED4AEDB00D3CAFDC539BBF"/>
    <w:rsid w:val="0062198E"/>
  </w:style>
  <w:style w:type="paragraph" w:customStyle="1" w:styleId="C820CD8CE2254C3F876847079ABE05B2">
    <w:name w:val="C820CD8CE2254C3F876847079ABE05B2"/>
    <w:rsid w:val="0062198E"/>
  </w:style>
  <w:style w:type="paragraph" w:customStyle="1" w:styleId="E4DDF30F5EFE4DB1938B2A7731A79B45">
    <w:name w:val="E4DDF30F5EFE4DB1938B2A7731A79B45"/>
    <w:rsid w:val="0062198E"/>
  </w:style>
  <w:style w:type="paragraph" w:customStyle="1" w:styleId="07C7D76AFB2942AF9196D1209C5E7876">
    <w:name w:val="07C7D76AFB2942AF9196D1209C5E7876"/>
    <w:rsid w:val="0062198E"/>
  </w:style>
  <w:style w:type="paragraph" w:customStyle="1" w:styleId="81240B8582AE47AFAB0383616810E361">
    <w:name w:val="81240B8582AE47AFAB0383616810E361"/>
    <w:rsid w:val="0062198E"/>
  </w:style>
  <w:style w:type="paragraph" w:customStyle="1" w:styleId="B105D6E669E14525B5DD4F46D278E50E">
    <w:name w:val="B105D6E669E14525B5DD4F46D278E50E"/>
    <w:rsid w:val="0062198E"/>
  </w:style>
  <w:style w:type="paragraph" w:customStyle="1" w:styleId="02A7AE02A45448DBA5ABFEB791B14741">
    <w:name w:val="02A7AE02A45448DBA5ABFEB791B14741"/>
    <w:rsid w:val="0062198E"/>
  </w:style>
  <w:style w:type="paragraph" w:customStyle="1" w:styleId="C9321A4B269F40D983AA458D8921A7A2">
    <w:name w:val="C9321A4B269F40D983AA458D8921A7A2"/>
    <w:rsid w:val="0062198E"/>
  </w:style>
  <w:style w:type="paragraph" w:customStyle="1" w:styleId="EA20292B57194B8590595B0868BAFDCF">
    <w:name w:val="EA20292B57194B8590595B0868BAFDCF"/>
    <w:rsid w:val="0062198E"/>
  </w:style>
  <w:style w:type="paragraph" w:customStyle="1" w:styleId="69A5DB85E93949C0ADBD61726C78161A">
    <w:name w:val="69A5DB85E93949C0ADBD61726C78161A"/>
    <w:rsid w:val="0062198E"/>
  </w:style>
  <w:style w:type="paragraph" w:customStyle="1" w:styleId="9FCAF865352B4043B25A240108EFEE22">
    <w:name w:val="9FCAF865352B4043B25A240108EFEE22"/>
    <w:rsid w:val="0062198E"/>
  </w:style>
  <w:style w:type="paragraph" w:customStyle="1" w:styleId="72C2F12C073F424885821233E986D84A">
    <w:name w:val="72C2F12C073F424885821233E986D84A"/>
    <w:rsid w:val="0062198E"/>
  </w:style>
  <w:style w:type="paragraph" w:customStyle="1" w:styleId="F547F4B257ED4784A75DA7E7C020660A">
    <w:name w:val="F547F4B257ED4784A75DA7E7C020660A"/>
    <w:rsid w:val="0062198E"/>
  </w:style>
  <w:style w:type="paragraph" w:customStyle="1" w:styleId="EBF2808E66904EE4A1D31F4328DAAAC4">
    <w:name w:val="EBF2808E66904EE4A1D31F4328DAAAC4"/>
    <w:rsid w:val="0062198E"/>
  </w:style>
  <w:style w:type="paragraph" w:customStyle="1" w:styleId="695AB0A97A0645D1B3C6C6B223C9AC51">
    <w:name w:val="695AB0A97A0645D1B3C6C6B223C9AC51"/>
    <w:rsid w:val="0062198E"/>
  </w:style>
  <w:style w:type="paragraph" w:customStyle="1" w:styleId="849AAF0CC81D40BAAF7A44081EFA4F84">
    <w:name w:val="849AAF0CC81D40BAAF7A44081EFA4F84"/>
    <w:rsid w:val="0062198E"/>
  </w:style>
  <w:style w:type="paragraph" w:customStyle="1" w:styleId="EB95DE3EC0184C0BB6FFBD8E748DE6C0">
    <w:name w:val="EB95DE3EC0184C0BB6FFBD8E748DE6C0"/>
    <w:rsid w:val="0062198E"/>
  </w:style>
  <w:style w:type="paragraph" w:customStyle="1" w:styleId="566F7B14E88E4D298BF652B19DE7E1C3">
    <w:name w:val="566F7B14E88E4D298BF652B19DE7E1C3"/>
    <w:rsid w:val="0062198E"/>
  </w:style>
  <w:style w:type="paragraph" w:customStyle="1" w:styleId="DED066D7EF3A4EABB2570B19A75D2C5A">
    <w:name w:val="DED066D7EF3A4EABB2570B19A75D2C5A"/>
    <w:rsid w:val="0062198E"/>
  </w:style>
  <w:style w:type="paragraph" w:customStyle="1" w:styleId="6DE120C37B754F69A838FB238239B538">
    <w:name w:val="6DE120C37B754F69A838FB238239B538"/>
    <w:rsid w:val="0062198E"/>
  </w:style>
  <w:style w:type="paragraph" w:customStyle="1" w:styleId="132B3708FD8641FCA618BE6FB7F4181D">
    <w:name w:val="132B3708FD8641FCA618BE6FB7F4181D"/>
    <w:rsid w:val="0062198E"/>
  </w:style>
  <w:style w:type="paragraph" w:customStyle="1" w:styleId="2B9E4D79197A427392A7D731CB6AF812">
    <w:name w:val="2B9E4D79197A427392A7D731CB6AF812"/>
    <w:rsid w:val="0062198E"/>
  </w:style>
  <w:style w:type="paragraph" w:customStyle="1" w:styleId="F7215165DA1B4633A5F923CC8369D036">
    <w:name w:val="F7215165DA1B4633A5F923CC8369D036"/>
    <w:rsid w:val="0062198E"/>
  </w:style>
  <w:style w:type="paragraph" w:customStyle="1" w:styleId="522C475019CB44BF9CF8595BBAC8464F">
    <w:name w:val="522C475019CB44BF9CF8595BBAC8464F"/>
    <w:rsid w:val="0062198E"/>
  </w:style>
  <w:style w:type="paragraph" w:customStyle="1" w:styleId="B395413FB0BA4A1B8408200C5200802D">
    <w:name w:val="B395413FB0BA4A1B8408200C5200802D"/>
    <w:rsid w:val="0062198E"/>
  </w:style>
  <w:style w:type="paragraph" w:customStyle="1" w:styleId="2540766F85ED4EEDBAB2FAE73918E515">
    <w:name w:val="2540766F85ED4EEDBAB2FAE73918E515"/>
    <w:rsid w:val="0062198E"/>
  </w:style>
  <w:style w:type="paragraph" w:customStyle="1" w:styleId="75A09C708E4A40B3A82FF8804524DAF7">
    <w:name w:val="75A09C708E4A40B3A82FF8804524DAF7"/>
    <w:rsid w:val="0062198E"/>
  </w:style>
  <w:style w:type="paragraph" w:customStyle="1" w:styleId="C476A4FF7CA749D3AF39F2074D5EFC93">
    <w:name w:val="C476A4FF7CA749D3AF39F2074D5EFC93"/>
    <w:rsid w:val="0062198E"/>
  </w:style>
  <w:style w:type="paragraph" w:customStyle="1" w:styleId="CE6AB311B50E43C89A661A0470E074EC">
    <w:name w:val="CE6AB311B50E43C89A661A0470E074EC"/>
    <w:rsid w:val="0062198E"/>
  </w:style>
  <w:style w:type="paragraph" w:customStyle="1" w:styleId="A13D62609E064C5A970E1F7D11AB5892">
    <w:name w:val="A13D62609E064C5A970E1F7D11AB5892"/>
    <w:rsid w:val="0062198E"/>
  </w:style>
  <w:style w:type="paragraph" w:customStyle="1" w:styleId="F3BBE0C584DB47CC961E1E39A4BE62C4">
    <w:name w:val="F3BBE0C584DB47CC961E1E39A4BE62C4"/>
    <w:rsid w:val="0062198E"/>
  </w:style>
  <w:style w:type="paragraph" w:customStyle="1" w:styleId="3CDCB64B8AD244BC8C076FFF4CB72634">
    <w:name w:val="3CDCB64B8AD244BC8C076FFF4CB72634"/>
    <w:rsid w:val="0062198E"/>
  </w:style>
  <w:style w:type="paragraph" w:customStyle="1" w:styleId="B5D0C52C3ACC4C6FB2C188411B19E208">
    <w:name w:val="B5D0C52C3ACC4C6FB2C188411B19E208"/>
    <w:rsid w:val="0062198E"/>
  </w:style>
  <w:style w:type="paragraph" w:customStyle="1" w:styleId="811F45D7B83C42FDB91EDD081C1C5D73">
    <w:name w:val="811F45D7B83C42FDB91EDD081C1C5D73"/>
    <w:rsid w:val="0062198E"/>
  </w:style>
  <w:style w:type="paragraph" w:customStyle="1" w:styleId="7ADCF615E2E5493599558F2FA44F019C">
    <w:name w:val="7ADCF615E2E5493599558F2FA44F019C"/>
    <w:rsid w:val="0062198E"/>
  </w:style>
  <w:style w:type="paragraph" w:customStyle="1" w:styleId="684316456F6340E48F8B4EBBE2BCBC75">
    <w:name w:val="684316456F6340E48F8B4EBBE2BCBC75"/>
    <w:rsid w:val="0062198E"/>
  </w:style>
  <w:style w:type="paragraph" w:customStyle="1" w:styleId="1AE7BFF4B4CF42D683EE337F7CF11903">
    <w:name w:val="1AE7BFF4B4CF42D683EE337F7CF11903"/>
    <w:rsid w:val="0062198E"/>
  </w:style>
  <w:style w:type="paragraph" w:customStyle="1" w:styleId="804069A5B63D4E59B40DF39738D550B3">
    <w:name w:val="804069A5B63D4E59B40DF39738D550B3"/>
    <w:rsid w:val="0062198E"/>
  </w:style>
  <w:style w:type="paragraph" w:customStyle="1" w:styleId="3C143E962295425DA2431831E9FA85BB">
    <w:name w:val="3C143E962295425DA2431831E9FA85BB"/>
    <w:rsid w:val="0062198E"/>
  </w:style>
  <w:style w:type="paragraph" w:customStyle="1" w:styleId="000D9A6220394530914F97581D262C09">
    <w:name w:val="000D9A6220394530914F97581D262C09"/>
    <w:rsid w:val="0062198E"/>
  </w:style>
  <w:style w:type="paragraph" w:customStyle="1" w:styleId="F258095D06334775B9B888B118D3E7DE">
    <w:name w:val="F258095D06334775B9B888B118D3E7DE"/>
    <w:rsid w:val="0062198E"/>
  </w:style>
  <w:style w:type="paragraph" w:customStyle="1" w:styleId="0AD5E670CEFF47E39FBA81A004F02E7D">
    <w:name w:val="0AD5E670CEFF47E39FBA81A004F02E7D"/>
    <w:rsid w:val="0062198E"/>
  </w:style>
  <w:style w:type="paragraph" w:customStyle="1" w:styleId="81B9B0B0267947B9BF990A3EEA9CE195">
    <w:name w:val="81B9B0B0267947B9BF990A3EEA9CE195"/>
    <w:rsid w:val="0062198E"/>
  </w:style>
  <w:style w:type="paragraph" w:customStyle="1" w:styleId="DF26A9CB975F489BA5E248D22376AE0A">
    <w:name w:val="DF26A9CB975F489BA5E248D22376AE0A"/>
    <w:rsid w:val="0062198E"/>
  </w:style>
  <w:style w:type="paragraph" w:customStyle="1" w:styleId="6A992B4B132B439A88789AFD3AAA92EA">
    <w:name w:val="6A992B4B132B439A88789AFD3AAA92EA"/>
    <w:rsid w:val="0062198E"/>
  </w:style>
  <w:style w:type="paragraph" w:customStyle="1" w:styleId="1219AB34BA534ACB82136963133F2DB8">
    <w:name w:val="1219AB34BA534ACB82136963133F2DB8"/>
    <w:rsid w:val="0062198E"/>
  </w:style>
  <w:style w:type="paragraph" w:customStyle="1" w:styleId="671E602A0F5D47B4B7230303F2EDB767">
    <w:name w:val="671E602A0F5D47B4B7230303F2EDB767"/>
    <w:rsid w:val="0062198E"/>
  </w:style>
  <w:style w:type="paragraph" w:customStyle="1" w:styleId="234DD36C44F346C1A5DD2417A5FBBE40">
    <w:name w:val="234DD36C44F346C1A5DD2417A5FBBE40"/>
    <w:rsid w:val="0062198E"/>
  </w:style>
  <w:style w:type="paragraph" w:customStyle="1" w:styleId="A46B994488B742929324793FB6C5E717">
    <w:name w:val="A46B994488B742929324793FB6C5E717"/>
    <w:rsid w:val="0062198E"/>
  </w:style>
  <w:style w:type="paragraph" w:customStyle="1" w:styleId="94491A9C11D44610BD1CB4B374803198">
    <w:name w:val="94491A9C11D44610BD1CB4B374803198"/>
    <w:rsid w:val="0062198E"/>
  </w:style>
  <w:style w:type="paragraph" w:customStyle="1" w:styleId="6C42891447094FBC83E9E89594569DAB">
    <w:name w:val="6C42891447094FBC83E9E89594569DAB"/>
    <w:rsid w:val="0062198E"/>
  </w:style>
  <w:style w:type="paragraph" w:customStyle="1" w:styleId="AE779BBC0F084FEAB0B729B5DCB90D10">
    <w:name w:val="AE779BBC0F084FEAB0B729B5DCB90D10"/>
    <w:rsid w:val="0062198E"/>
  </w:style>
  <w:style w:type="paragraph" w:customStyle="1" w:styleId="08CEB1EF21284A22BFB65CB511BD93AB">
    <w:name w:val="08CEB1EF21284A22BFB65CB511BD93AB"/>
    <w:rsid w:val="0062198E"/>
  </w:style>
  <w:style w:type="paragraph" w:customStyle="1" w:styleId="D9E31DE4B2DC41EAA3B77FA6D095C1FF">
    <w:name w:val="D9E31DE4B2DC41EAA3B77FA6D095C1FF"/>
    <w:rsid w:val="0062198E"/>
  </w:style>
  <w:style w:type="paragraph" w:customStyle="1" w:styleId="DD1B77F2719446E286E9996CF87B638E">
    <w:name w:val="DD1B77F2719446E286E9996CF87B638E"/>
    <w:rsid w:val="0062198E"/>
  </w:style>
  <w:style w:type="paragraph" w:customStyle="1" w:styleId="1C8C10A54AEB454BB5D4D2C3981C412A">
    <w:name w:val="1C8C10A54AEB454BB5D4D2C3981C412A"/>
    <w:rsid w:val="0062198E"/>
  </w:style>
  <w:style w:type="paragraph" w:customStyle="1" w:styleId="CF8471B684204D36863CEB1E92BB5731">
    <w:name w:val="CF8471B684204D36863CEB1E92BB5731"/>
    <w:rsid w:val="0062198E"/>
  </w:style>
  <w:style w:type="paragraph" w:customStyle="1" w:styleId="E46C13948E1D42EE8891702BA8AE1362">
    <w:name w:val="E46C13948E1D42EE8891702BA8AE1362"/>
    <w:rsid w:val="0062198E"/>
  </w:style>
  <w:style w:type="paragraph" w:customStyle="1" w:styleId="27B4A8BD27644118A07B50CDC587476D">
    <w:name w:val="27B4A8BD27644118A07B50CDC587476D"/>
    <w:rsid w:val="0062198E"/>
  </w:style>
  <w:style w:type="paragraph" w:customStyle="1" w:styleId="DD64110B3E594AA78670A518DA29120D">
    <w:name w:val="DD64110B3E594AA78670A518DA29120D"/>
    <w:rsid w:val="0062198E"/>
  </w:style>
  <w:style w:type="paragraph" w:customStyle="1" w:styleId="8C1787AD046F46FDB8C7E6B64506A673">
    <w:name w:val="8C1787AD046F46FDB8C7E6B64506A673"/>
    <w:rsid w:val="00964698"/>
  </w:style>
  <w:style w:type="paragraph" w:customStyle="1" w:styleId="65AAF20662414A7A935500BC956F5828">
    <w:name w:val="65AAF20662414A7A935500BC956F5828"/>
    <w:rsid w:val="00964698"/>
  </w:style>
  <w:style w:type="paragraph" w:customStyle="1" w:styleId="ED6A27F2A13C40129E3D830CA7B3F3FB">
    <w:name w:val="ED6A27F2A13C40129E3D830CA7B3F3FB"/>
    <w:rsid w:val="00964698"/>
  </w:style>
  <w:style w:type="paragraph" w:customStyle="1" w:styleId="D21C2FCD4459469DBA4577A9B6025D55">
    <w:name w:val="D21C2FCD4459469DBA4577A9B6025D55"/>
    <w:rsid w:val="00964698"/>
  </w:style>
  <w:style w:type="paragraph" w:customStyle="1" w:styleId="56295E20345744B18D2DC081D45EB11C">
    <w:name w:val="56295E20345744B18D2DC081D45EB11C"/>
    <w:rsid w:val="00964698"/>
  </w:style>
  <w:style w:type="paragraph" w:customStyle="1" w:styleId="F2BBF14D3C0944BC883D4FDA1E0BC6E4">
    <w:name w:val="F2BBF14D3C0944BC883D4FDA1E0BC6E4"/>
    <w:rsid w:val="00964698"/>
  </w:style>
  <w:style w:type="paragraph" w:customStyle="1" w:styleId="1E971D973E47473CB77990BB00A8F119">
    <w:name w:val="1E971D973E47473CB77990BB00A8F119"/>
    <w:rsid w:val="00964698"/>
  </w:style>
  <w:style w:type="paragraph" w:customStyle="1" w:styleId="53C81B837D2F4EEBB966381CC18141E0">
    <w:name w:val="53C81B837D2F4EEBB966381CC18141E0"/>
    <w:rsid w:val="00964698"/>
  </w:style>
  <w:style w:type="paragraph" w:customStyle="1" w:styleId="A0A4701F4EBF499B820F506E708C5777">
    <w:name w:val="A0A4701F4EBF499B820F506E708C5777"/>
    <w:rsid w:val="00964698"/>
  </w:style>
  <w:style w:type="paragraph" w:customStyle="1" w:styleId="F5468B7C953E44B3BF1872DB2AA0FAAA">
    <w:name w:val="F5468B7C953E44B3BF1872DB2AA0FAAA"/>
    <w:rsid w:val="00964698"/>
  </w:style>
  <w:style w:type="paragraph" w:customStyle="1" w:styleId="3975D6F6A1654DF687D85B575D80F9F3">
    <w:name w:val="3975D6F6A1654DF687D85B575D80F9F3"/>
    <w:rsid w:val="00964698"/>
  </w:style>
  <w:style w:type="paragraph" w:customStyle="1" w:styleId="E6665B9CA0314C4F859E7CECE988848B">
    <w:name w:val="E6665B9CA0314C4F859E7CECE988848B"/>
    <w:rsid w:val="00964698"/>
  </w:style>
  <w:style w:type="paragraph" w:customStyle="1" w:styleId="A1B8F98B259B4050A067767C8F7BFE70">
    <w:name w:val="A1B8F98B259B4050A067767C8F7BFE70"/>
    <w:rsid w:val="00964698"/>
  </w:style>
  <w:style w:type="paragraph" w:customStyle="1" w:styleId="E49C9999492A4D76812ACB9ED3A0C9AB">
    <w:name w:val="E49C9999492A4D76812ACB9ED3A0C9AB"/>
    <w:rsid w:val="00964698"/>
  </w:style>
  <w:style w:type="paragraph" w:customStyle="1" w:styleId="D18BA06AD3BA4AAC9FB5FB85E325F9C8">
    <w:name w:val="D18BA06AD3BA4AAC9FB5FB85E325F9C8"/>
    <w:rsid w:val="00964698"/>
  </w:style>
  <w:style w:type="paragraph" w:customStyle="1" w:styleId="A6EF3E39B5E0439F9134624D033695D8">
    <w:name w:val="A6EF3E39B5E0439F9134624D033695D8"/>
    <w:rsid w:val="00964698"/>
  </w:style>
  <w:style w:type="paragraph" w:customStyle="1" w:styleId="954FE2990C1545519E270666AC9C9878">
    <w:name w:val="954FE2990C1545519E270666AC9C9878"/>
    <w:rsid w:val="00964698"/>
  </w:style>
  <w:style w:type="paragraph" w:customStyle="1" w:styleId="9244ADC2D3CF4FFAB4E5697C5F7DD8D2">
    <w:name w:val="9244ADC2D3CF4FFAB4E5697C5F7DD8D2"/>
    <w:rsid w:val="00964698"/>
  </w:style>
  <w:style w:type="paragraph" w:customStyle="1" w:styleId="A33C2EF5FC034A469D42F16C7965CE53">
    <w:name w:val="A33C2EF5FC034A469D42F16C7965CE53"/>
    <w:rsid w:val="00964698"/>
  </w:style>
  <w:style w:type="paragraph" w:customStyle="1" w:styleId="0E50DF229F8D4929B8A85814332FDDB1">
    <w:name w:val="0E50DF229F8D4929B8A85814332FDDB1"/>
    <w:rsid w:val="00964698"/>
  </w:style>
  <w:style w:type="paragraph" w:customStyle="1" w:styleId="808FB107889B48BE9F923DB162D1E23B">
    <w:name w:val="808FB107889B48BE9F923DB162D1E23B"/>
    <w:rsid w:val="00964698"/>
  </w:style>
  <w:style w:type="paragraph" w:customStyle="1" w:styleId="22C2D4E8FB804C1D8B28BF64DAFE045A">
    <w:name w:val="22C2D4E8FB804C1D8B28BF64DAFE045A"/>
    <w:rsid w:val="001C6A99"/>
  </w:style>
  <w:style w:type="paragraph" w:customStyle="1" w:styleId="29DCBBA3366245C493317F116AA872C2">
    <w:name w:val="29DCBBA3366245C493317F116AA872C2"/>
    <w:rsid w:val="001C6A99"/>
  </w:style>
  <w:style w:type="paragraph" w:customStyle="1" w:styleId="7FB6C534A5C944EF9FF1499F34E0EC7E">
    <w:name w:val="7FB6C534A5C944EF9FF1499F34E0EC7E"/>
    <w:rsid w:val="001C6A99"/>
  </w:style>
  <w:style w:type="paragraph" w:customStyle="1" w:styleId="0ADDE8904B8244C6880522D8A2AECB5F">
    <w:name w:val="0ADDE8904B8244C6880522D8A2AECB5F"/>
    <w:rsid w:val="001C6A99"/>
  </w:style>
  <w:style w:type="paragraph" w:customStyle="1" w:styleId="BD743823F94E409F9C77890771D40EE6">
    <w:name w:val="BD743823F94E409F9C77890771D40EE6"/>
    <w:rsid w:val="001C6A99"/>
  </w:style>
  <w:style w:type="paragraph" w:customStyle="1" w:styleId="584A659FF34749B89565AF19CB591B8F">
    <w:name w:val="584A659FF34749B89565AF19CB591B8F"/>
    <w:rsid w:val="001C6A99"/>
  </w:style>
  <w:style w:type="paragraph" w:customStyle="1" w:styleId="4C7F7DAE5CAE4D438F2A319EBCDA1CA3">
    <w:name w:val="4C7F7DAE5CAE4D438F2A319EBCDA1CA3"/>
    <w:rsid w:val="001C6A99"/>
  </w:style>
  <w:style w:type="paragraph" w:customStyle="1" w:styleId="8353A3EB8078496A8FCDFF75FFE7BCD5">
    <w:name w:val="8353A3EB8078496A8FCDFF75FFE7BCD5"/>
    <w:rsid w:val="001C6A99"/>
  </w:style>
  <w:style w:type="paragraph" w:customStyle="1" w:styleId="A6EF3E39B5E0439F9134624D033695D81">
    <w:name w:val="A6EF3E39B5E0439F9134624D033695D81"/>
    <w:rsid w:val="001571D2"/>
    <w:rPr>
      <w:rFonts w:eastAsiaTheme="minorHAnsi"/>
      <w:lang w:eastAsia="en-US"/>
    </w:rPr>
  </w:style>
  <w:style w:type="paragraph" w:customStyle="1" w:styleId="954FE2990C1545519E270666AC9C98781">
    <w:name w:val="954FE2990C1545519E270666AC9C98781"/>
    <w:rsid w:val="001571D2"/>
    <w:rPr>
      <w:rFonts w:eastAsiaTheme="minorHAnsi"/>
      <w:lang w:eastAsia="en-US"/>
    </w:rPr>
  </w:style>
  <w:style w:type="paragraph" w:customStyle="1" w:styleId="9244ADC2D3CF4FFAB4E5697C5F7DD8D21">
    <w:name w:val="9244ADC2D3CF4FFAB4E5697C5F7DD8D21"/>
    <w:rsid w:val="001571D2"/>
    <w:rPr>
      <w:rFonts w:eastAsiaTheme="minorHAnsi"/>
      <w:lang w:eastAsia="en-US"/>
    </w:rPr>
  </w:style>
  <w:style w:type="paragraph" w:customStyle="1" w:styleId="22C2D4E8FB804C1D8B28BF64DAFE045A1">
    <w:name w:val="22C2D4E8FB804C1D8B28BF64DAFE045A1"/>
    <w:rsid w:val="001571D2"/>
    <w:rPr>
      <w:rFonts w:eastAsiaTheme="minorHAnsi"/>
      <w:lang w:eastAsia="en-US"/>
    </w:rPr>
  </w:style>
  <w:style w:type="paragraph" w:customStyle="1" w:styleId="29DCBBA3366245C493317F116AA872C21">
    <w:name w:val="29DCBBA3366245C493317F116AA872C21"/>
    <w:rsid w:val="001571D2"/>
    <w:rPr>
      <w:rFonts w:eastAsiaTheme="minorHAnsi"/>
      <w:lang w:eastAsia="en-US"/>
    </w:rPr>
  </w:style>
  <w:style w:type="paragraph" w:customStyle="1" w:styleId="7FB6C534A5C944EF9FF1499F34E0EC7E1">
    <w:name w:val="7FB6C534A5C944EF9FF1499F34E0EC7E1"/>
    <w:rsid w:val="001571D2"/>
    <w:rPr>
      <w:rFonts w:eastAsiaTheme="minorHAnsi"/>
      <w:lang w:eastAsia="en-US"/>
    </w:rPr>
  </w:style>
  <w:style w:type="paragraph" w:customStyle="1" w:styleId="0ADDE8904B8244C6880522D8A2AECB5F1">
    <w:name w:val="0ADDE8904B8244C6880522D8A2AECB5F1"/>
    <w:rsid w:val="001571D2"/>
    <w:rPr>
      <w:rFonts w:eastAsiaTheme="minorHAnsi"/>
      <w:lang w:eastAsia="en-US"/>
    </w:rPr>
  </w:style>
  <w:style w:type="paragraph" w:customStyle="1" w:styleId="584A659FF34749B89565AF19CB591B8F1">
    <w:name w:val="584A659FF34749B89565AF19CB591B8F1"/>
    <w:rsid w:val="001571D2"/>
    <w:rPr>
      <w:rFonts w:eastAsiaTheme="minorHAnsi"/>
      <w:lang w:eastAsia="en-US"/>
    </w:rPr>
  </w:style>
  <w:style w:type="paragraph" w:customStyle="1" w:styleId="4C7F7DAE5CAE4D438F2A319EBCDA1CA31">
    <w:name w:val="4C7F7DAE5CAE4D438F2A319EBCDA1CA31"/>
    <w:rsid w:val="001571D2"/>
    <w:rPr>
      <w:rFonts w:eastAsiaTheme="minorHAnsi"/>
      <w:lang w:eastAsia="en-US"/>
    </w:rPr>
  </w:style>
  <w:style w:type="paragraph" w:customStyle="1" w:styleId="8353A3EB8078496A8FCDFF75FFE7BCD51">
    <w:name w:val="8353A3EB8078496A8FCDFF75FFE7BCD51"/>
    <w:rsid w:val="001571D2"/>
    <w:rPr>
      <w:rFonts w:eastAsiaTheme="minorHAnsi"/>
      <w:lang w:eastAsia="en-US"/>
    </w:rPr>
  </w:style>
  <w:style w:type="paragraph" w:customStyle="1" w:styleId="3CF1AF08584E4B6DAC480DCBF8FEB787">
    <w:name w:val="3CF1AF08584E4B6DAC480DCBF8FEB787"/>
    <w:rsid w:val="001571D2"/>
  </w:style>
  <w:style w:type="paragraph" w:customStyle="1" w:styleId="A6EF3E39B5E0439F9134624D033695D82">
    <w:name w:val="A6EF3E39B5E0439F9134624D033695D82"/>
    <w:rsid w:val="001571D2"/>
    <w:rPr>
      <w:rFonts w:eastAsiaTheme="minorHAnsi"/>
      <w:lang w:eastAsia="en-US"/>
    </w:rPr>
  </w:style>
  <w:style w:type="paragraph" w:customStyle="1" w:styleId="954FE2990C1545519E270666AC9C98782">
    <w:name w:val="954FE2990C1545519E270666AC9C98782"/>
    <w:rsid w:val="001571D2"/>
    <w:rPr>
      <w:rFonts w:eastAsiaTheme="minorHAnsi"/>
      <w:lang w:eastAsia="en-US"/>
    </w:rPr>
  </w:style>
  <w:style w:type="paragraph" w:customStyle="1" w:styleId="9244ADC2D3CF4FFAB4E5697C5F7DD8D22">
    <w:name w:val="9244ADC2D3CF4FFAB4E5697C5F7DD8D22"/>
    <w:rsid w:val="001571D2"/>
    <w:rPr>
      <w:rFonts w:eastAsiaTheme="minorHAnsi"/>
      <w:lang w:eastAsia="en-US"/>
    </w:rPr>
  </w:style>
  <w:style w:type="paragraph" w:customStyle="1" w:styleId="22C2D4E8FB804C1D8B28BF64DAFE045A2">
    <w:name w:val="22C2D4E8FB804C1D8B28BF64DAFE045A2"/>
    <w:rsid w:val="001571D2"/>
    <w:rPr>
      <w:rFonts w:eastAsiaTheme="minorHAnsi"/>
      <w:lang w:eastAsia="en-US"/>
    </w:rPr>
  </w:style>
  <w:style w:type="paragraph" w:customStyle="1" w:styleId="29DCBBA3366245C493317F116AA872C22">
    <w:name w:val="29DCBBA3366245C493317F116AA872C22"/>
    <w:rsid w:val="001571D2"/>
    <w:rPr>
      <w:rFonts w:eastAsiaTheme="minorHAnsi"/>
      <w:lang w:eastAsia="en-US"/>
    </w:rPr>
  </w:style>
  <w:style w:type="paragraph" w:customStyle="1" w:styleId="7FB6C534A5C944EF9FF1499F34E0EC7E2">
    <w:name w:val="7FB6C534A5C944EF9FF1499F34E0EC7E2"/>
    <w:rsid w:val="001571D2"/>
    <w:rPr>
      <w:rFonts w:eastAsiaTheme="minorHAnsi"/>
      <w:lang w:eastAsia="en-US"/>
    </w:rPr>
  </w:style>
  <w:style w:type="paragraph" w:customStyle="1" w:styleId="0ADDE8904B8244C6880522D8A2AECB5F2">
    <w:name w:val="0ADDE8904B8244C6880522D8A2AECB5F2"/>
    <w:rsid w:val="001571D2"/>
    <w:rPr>
      <w:rFonts w:eastAsiaTheme="minorHAnsi"/>
      <w:lang w:eastAsia="en-US"/>
    </w:rPr>
  </w:style>
  <w:style w:type="paragraph" w:customStyle="1" w:styleId="3CF1AF08584E4B6DAC480DCBF8FEB7871">
    <w:name w:val="3CF1AF08584E4B6DAC480DCBF8FEB7871"/>
    <w:rsid w:val="001571D2"/>
    <w:rPr>
      <w:rFonts w:eastAsiaTheme="minorHAnsi"/>
      <w:lang w:eastAsia="en-US"/>
    </w:rPr>
  </w:style>
  <w:style w:type="paragraph" w:customStyle="1" w:styleId="584A659FF34749B89565AF19CB591B8F2">
    <w:name w:val="584A659FF34749B89565AF19CB591B8F2"/>
    <w:rsid w:val="001571D2"/>
    <w:rPr>
      <w:rFonts w:eastAsiaTheme="minorHAnsi"/>
      <w:lang w:eastAsia="en-US"/>
    </w:rPr>
  </w:style>
  <w:style w:type="paragraph" w:customStyle="1" w:styleId="4C7F7DAE5CAE4D438F2A319EBCDA1CA32">
    <w:name w:val="4C7F7DAE5CAE4D438F2A319EBCDA1CA32"/>
    <w:rsid w:val="001571D2"/>
    <w:rPr>
      <w:rFonts w:eastAsiaTheme="minorHAnsi"/>
      <w:lang w:eastAsia="en-US"/>
    </w:rPr>
  </w:style>
  <w:style w:type="paragraph" w:customStyle="1" w:styleId="8353A3EB8078496A8FCDFF75FFE7BCD52">
    <w:name w:val="8353A3EB8078496A8FCDFF75FFE7BCD52"/>
    <w:rsid w:val="001571D2"/>
    <w:rPr>
      <w:rFonts w:eastAsiaTheme="minorHAnsi"/>
      <w:lang w:eastAsia="en-US"/>
    </w:rPr>
  </w:style>
  <w:style w:type="paragraph" w:customStyle="1" w:styleId="0EC16117460642D4BE84B1585E7548ED">
    <w:name w:val="0EC16117460642D4BE84B1585E7548ED"/>
    <w:rsid w:val="001571D2"/>
  </w:style>
  <w:style w:type="paragraph" w:customStyle="1" w:styleId="D9214C49A56E47E485049F68A3239766">
    <w:name w:val="D9214C49A56E47E485049F68A3239766"/>
    <w:rsid w:val="001571D2"/>
  </w:style>
  <w:style w:type="paragraph" w:customStyle="1" w:styleId="2CFE81E096654FCCA8D70E91A3A2EDC6">
    <w:name w:val="2CFE81E096654FCCA8D70E91A3A2EDC6"/>
    <w:rsid w:val="001571D2"/>
  </w:style>
  <w:style w:type="paragraph" w:customStyle="1" w:styleId="87498C45C83546BA81850D0E50EAF430">
    <w:name w:val="87498C45C83546BA81850D0E50EAF430"/>
    <w:rsid w:val="001571D2"/>
  </w:style>
  <w:style w:type="paragraph" w:customStyle="1" w:styleId="9E5434D1E85F4922A646A24A893D62C5">
    <w:name w:val="9E5434D1E85F4922A646A24A893D62C5"/>
    <w:rsid w:val="001571D2"/>
  </w:style>
  <w:style w:type="paragraph" w:customStyle="1" w:styleId="2CD57451E7494658BE4C0F889F9BE2DE">
    <w:name w:val="2CD57451E7494658BE4C0F889F9BE2DE"/>
    <w:rsid w:val="001571D2"/>
  </w:style>
  <w:style w:type="paragraph" w:customStyle="1" w:styleId="EF62728753264D30A0D4FD44E06D449D">
    <w:name w:val="EF62728753264D30A0D4FD44E06D449D"/>
    <w:rsid w:val="00F76E72"/>
  </w:style>
  <w:style w:type="paragraph" w:customStyle="1" w:styleId="A6EF3E39B5E0439F9134624D033695D83">
    <w:name w:val="A6EF3E39B5E0439F9134624D033695D83"/>
    <w:rsid w:val="00F76E72"/>
    <w:rPr>
      <w:rFonts w:eastAsiaTheme="minorHAnsi"/>
      <w:lang w:eastAsia="en-US"/>
    </w:rPr>
  </w:style>
  <w:style w:type="paragraph" w:customStyle="1" w:styleId="EF62728753264D30A0D4FD44E06D449D1">
    <w:name w:val="EF62728753264D30A0D4FD44E06D449D1"/>
    <w:rsid w:val="00F76E72"/>
    <w:rPr>
      <w:rFonts w:eastAsiaTheme="minorHAnsi"/>
      <w:lang w:eastAsia="en-US"/>
    </w:rPr>
  </w:style>
  <w:style w:type="paragraph" w:customStyle="1" w:styleId="954FE2990C1545519E270666AC9C98783">
    <w:name w:val="954FE2990C1545519E270666AC9C98783"/>
    <w:rsid w:val="00F76E72"/>
    <w:rPr>
      <w:rFonts w:eastAsiaTheme="minorHAnsi"/>
      <w:lang w:eastAsia="en-US"/>
    </w:rPr>
  </w:style>
  <w:style w:type="paragraph" w:customStyle="1" w:styleId="9244ADC2D3CF4FFAB4E5697C5F7DD8D23">
    <w:name w:val="9244ADC2D3CF4FFAB4E5697C5F7DD8D23"/>
    <w:rsid w:val="00F76E72"/>
    <w:rPr>
      <w:rFonts w:eastAsiaTheme="minorHAnsi"/>
      <w:lang w:eastAsia="en-US"/>
    </w:rPr>
  </w:style>
  <w:style w:type="paragraph" w:customStyle="1" w:styleId="22C2D4E8FB804C1D8B28BF64DAFE045A3">
    <w:name w:val="22C2D4E8FB804C1D8B28BF64DAFE045A3"/>
    <w:rsid w:val="00F76E72"/>
    <w:rPr>
      <w:rFonts w:eastAsiaTheme="minorHAnsi"/>
      <w:lang w:eastAsia="en-US"/>
    </w:rPr>
  </w:style>
  <w:style w:type="paragraph" w:customStyle="1" w:styleId="0EC16117460642D4BE84B1585E7548ED1">
    <w:name w:val="0EC16117460642D4BE84B1585E7548ED1"/>
    <w:rsid w:val="00F76E72"/>
    <w:rPr>
      <w:rFonts w:eastAsiaTheme="minorHAnsi"/>
      <w:lang w:eastAsia="en-US"/>
    </w:rPr>
  </w:style>
  <w:style w:type="paragraph" w:customStyle="1" w:styleId="D9214C49A56E47E485049F68A32397661">
    <w:name w:val="D9214C49A56E47E485049F68A32397661"/>
    <w:rsid w:val="00F76E72"/>
    <w:rPr>
      <w:rFonts w:eastAsiaTheme="minorHAnsi"/>
      <w:lang w:eastAsia="en-US"/>
    </w:rPr>
  </w:style>
  <w:style w:type="paragraph" w:customStyle="1" w:styleId="2CFE81E096654FCCA8D70E91A3A2EDC61">
    <w:name w:val="2CFE81E096654FCCA8D70E91A3A2EDC61"/>
    <w:rsid w:val="00F76E72"/>
    <w:rPr>
      <w:rFonts w:eastAsiaTheme="minorHAnsi"/>
      <w:lang w:eastAsia="en-US"/>
    </w:rPr>
  </w:style>
  <w:style w:type="paragraph" w:customStyle="1" w:styleId="87498C45C83546BA81850D0E50EAF4301">
    <w:name w:val="87498C45C83546BA81850D0E50EAF4301"/>
    <w:rsid w:val="00F76E72"/>
    <w:rPr>
      <w:rFonts w:eastAsiaTheme="minorHAnsi"/>
      <w:lang w:eastAsia="en-US"/>
    </w:rPr>
  </w:style>
  <w:style w:type="paragraph" w:customStyle="1" w:styleId="584A659FF34749B89565AF19CB591B8F3">
    <w:name w:val="584A659FF34749B89565AF19CB591B8F3"/>
    <w:rsid w:val="00F76E72"/>
    <w:rPr>
      <w:rFonts w:eastAsiaTheme="minorHAnsi"/>
      <w:lang w:eastAsia="en-US"/>
    </w:rPr>
  </w:style>
  <w:style w:type="paragraph" w:customStyle="1" w:styleId="4C7F7DAE5CAE4D438F2A319EBCDA1CA33">
    <w:name w:val="4C7F7DAE5CAE4D438F2A319EBCDA1CA33"/>
    <w:rsid w:val="00F76E72"/>
    <w:rPr>
      <w:rFonts w:eastAsiaTheme="minorHAnsi"/>
      <w:lang w:eastAsia="en-US"/>
    </w:rPr>
  </w:style>
  <w:style w:type="paragraph" w:customStyle="1" w:styleId="8353A3EB8078496A8FCDFF75FFE7BCD53">
    <w:name w:val="8353A3EB8078496A8FCDFF75FFE7BCD53"/>
    <w:rsid w:val="00F76E72"/>
    <w:rPr>
      <w:rFonts w:eastAsiaTheme="minorHAnsi"/>
      <w:lang w:eastAsia="en-US"/>
    </w:rPr>
  </w:style>
  <w:style w:type="paragraph" w:customStyle="1" w:styleId="9E5434D1E85F4922A646A24A893D62C51">
    <w:name w:val="9E5434D1E85F4922A646A24A893D62C51"/>
    <w:rsid w:val="00F76E72"/>
    <w:rPr>
      <w:rFonts w:eastAsiaTheme="minorHAnsi"/>
      <w:lang w:eastAsia="en-US"/>
    </w:rPr>
  </w:style>
  <w:style w:type="paragraph" w:customStyle="1" w:styleId="2CD57451E7494658BE4C0F889F9BE2DE1">
    <w:name w:val="2CD57451E7494658BE4C0F889F9BE2DE1"/>
    <w:rsid w:val="00F76E72"/>
    <w:rPr>
      <w:rFonts w:eastAsiaTheme="minorHAnsi"/>
      <w:lang w:eastAsia="en-US"/>
    </w:rPr>
  </w:style>
  <w:style w:type="paragraph" w:customStyle="1" w:styleId="2D0C44AABE3F47819BBED70164FE8BD0">
    <w:name w:val="2D0C44AABE3F47819BBED70164FE8BD0"/>
    <w:rsid w:val="00F76E72"/>
  </w:style>
  <w:style w:type="paragraph" w:customStyle="1" w:styleId="270AFC4C78B14334B82373C4AF53ADED">
    <w:name w:val="270AFC4C78B14334B82373C4AF53ADED"/>
    <w:rsid w:val="00F76E72"/>
  </w:style>
  <w:style w:type="paragraph" w:customStyle="1" w:styleId="7C71A6613A7D4578B83060D3956FA908">
    <w:name w:val="7C71A6613A7D4578B83060D3956FA908"/>
    <w:rsid w:val="00F76E72"/>
  </w:style>
  <w:style w:type="paragraph" w:customStyle="1" w:styleId="4F28D42817C04B49B05A5059E97AF0CA">
    <w:name w:val="4F28D42817C04B49B05A5059E97AF0CA"/>
    <w:rsid w:val="00F76E72"/>
  </w:style>
  <w:style w:type="paragraph" w:customStyle="1" w:styleId="A63C14853F4948979EE19C4336A99673">
    <w:name w:val="A63C14853F4948979EE19C4336A99673"/>
    <w:rsid w:val="000F75A1"/>
  </w:style>
  <w:style w:type="paragraph" w:customStyle="1" w:styleId="A814439A2E514AC6BB98FD94ED12DA0E">
    <w:name w:val="A814439A2E514AC6BB98FD94ED12DA0E"/>
    <w:rsid w:val="000F75A1"/>
  </w:style>
  <w:style w:type="paragraph" w:customStyle="1" w:styleId="A682663765D1417A96F770CF6BFA8AF1">
    <w:name w:val="A682663765D1417A96F770CF6BFA8AF1"/>
    <w:rsid w:val="000F75A1"/>
  </w:style>
  <w:style w:type="paragraph" w:customStyle="1" w:styleId="189B329D2CB043C99D5D388EE47435CE">
    <w:name w:val="189B329D2CB043C99D5D388EE47435CE"/>
    <w:rsid w:val="000F75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D3BFE8-E3F8-435B-A4F8-094EA8A5E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462</TotalTime>
  <Pages>2</Pages>
  <Words>331</Words>
  <Characters>1889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Department of Justice and Attorney-General</Company>
  <LinksUpToDate>false</LinksUpToDate>
  <CharactersWithSpaces>2216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Kalam James McTaggart</dc:creator>
  <cp:keywords/>
  <dc:description/>
  <cp:lastModifiedBy>Kalam James McTaggart</cp:lastModifiedBy>
  <cp:revision>144</cp:revision>
  <cp:lastPrinted>2019-06-27T04:59:00Z</cp:lastPrinted>
  <dcterms:created xsi:type="dcterms:W3CDTF">2019-06-27T03:39:00Z</dcterms:created>
  <dcterms:modified xsi:type="dcterms:W3CDTF">2019-09-25T04:16:00Z</dcterms:modified>
</cp:coreProperties>
</file>