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4086CD" w14:textId="681FAA33" w:rsidR="00D11968" w:rsidRDefault="00AD00EC" w:rsidP="00E967B5">
      <w:pPr>
        <w:pBdr>
          <w:bottom w:val="single" w:sz="4" w:space="1" w:color="auto"/>
        </w:pBdr>
        <w:tabs>
          <w:tab w:val="left" w:pos="1125"/>
        </w:tabs>
        <w:spacing w:after="0" w:line="240" w:lineRule="auto"/>
        <w:rPr>
          <w:rFonts w:ascii="Arial" w:hAnsi="Arial" w:cs="Arial"/>
          <w:sz w:val="24"/>
        </w:rPr>
      </w:pPr>
      <w:r>
        <w:rPr>
          <w:rFonts w:ascii="Arial" w:hAnsi="Arial" w:cs="Arial"/>
          <w:noProof/>
          <w:sz w:val="24"/>
          <w:lang w:eastAsia="en-AU"/>
        </w:rPr>
        <mc:AlternateContent>
          <mc:Choice Requires="wps">
            <w:drawing>
              <wp:anchor distT="0" distB="0" distL="114300" distR="114300" simplePos="0" relativeHeight="251659264" behindDoc="0" locked="0" layoutInCell="1" allowOverlap="1" wp14:anchorId="1AF2AB22" wp14:editId="70F3C9E0">
                <wp:simplePos x="0" y="0"/>
                <wp:positionH relativeFrom="column">
                  <wp:posOffset>4658008</wp:posOffset>
                </wp:positionH>
                <wp:positionV relativeFrom="paragraph">
                  <wp:posOffset>-804224</wp:posOffset>
                </wp:positionV>
                <wp:extent cx="1619885" cy="801451"/>
                <wp:effectExtent l="0" t="0" r="0" b="0"/>
                <wp:wrapNone/>
                <wp:docPr id="3" name="Rectangle 3"/>
                <wp:cNvGraphicFramePr/>
                <a:graphic xmlns:a="http://schemas.openxmlformats.org/drawingml/2006/main">
                  <a:graphicData uri="http://schemas.microsoft.com/office/word/2010/wordprocessingShape">
                    <wps:wsp>
                      <wps:cNvSpPr/>
                      <wps:spPr>
                        <a:xfrm>
                          <a:off x="0" y="0"/>
                          <a:ext cx="1619885" cy="801451"/>
                        </a:xfrm>
                        <a:prstGeom prst="rect">
                          <a:avLst/>
                        </a:prstGeom>
                        <a:solidFill>
                          <a:srgbClr val="FFFFFF">
                            <a:alpha val="87059"/>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3A912A" w14:textId="77777777" w:rsidR="00103478" w:rsidRPr="006C4278" w:rsidRDefault="00103478" w:rsidP="00D11968">
                            <w:pPr>
                              <w:jc w:val="center"/>
                              <w:rPr>
                                <w:color w:val="AEAAAA" w:themeColor="background2" w:themeShade="BF"/>
                                <w:sz w:val="16"/>
                              </w:rPr>
                            </w:pPr>
                            <w:r w:rsidRPr="006C4278">
                              <w:rPr>
                                <w:color w:val="AEAAAA" w:themeColor="background2" w:themeShade="BF"/>
                                <w:sz w:val="16"/>
                              </w:rPr>
                              <w:t>(Court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F2AB22" id="Rectangle 3" o:spid="_x0000_s1026" style="position:absolute;margin-left:366.75pt;margin-top:-63.3pt;width:127.55pt;height:6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" stroked="f" strokeweight="1pt">
                <v:fill opacity="57054f"/>
                <v:textbox>
                  <w:txbxContent>
                    <w:p w14:paraId="213A912A" w14:textId="77777777" w:rsidR="00103478" w:rsidRPr="006C4278" w:rsidRDefault="00103478" w:rsidP="00D11968">
                      <w:pPr>
                        <w:jc w:val="center"/>
                        <w:rPr>
                          <w:color w:val="AEAAAA" w:themeColor="background2" w:themeShade="BF"/>
                          <w:sz w:val="16"/>
                        </w:rPr>
                      </w:pPr>
                      <w:r w:rsidRPr="006C4278">
                        <w:rPr>
                          <w:color w:val="AEAAAA" w:themeColor="background2" w:themeShade="BF"/>
                          <w:sz w:val="16"/>
                        </w:rPr>
                        <w:t>(Court Use Only)</w:t>
                      </w:r>
                    </w:p>
                  </w:txbxContent>
                </v:textbox>
              </v:rect>
            </w:pict>
          </mc:Fallback>
        </mc:AlternateConten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File No:</w:t>
      </w:r>
      <w:r w:rsidR="00B160A2">
        <w:rPr>
          <w:rFonts w:ascii="Arial" w:hAnsi="Arial" w:cs="Arial"/>
          <w:sz w:val="24"/>
        </w:rPr>
        <w:tab/>
      </w:r>
    </w:p>
    <w:p w14:paraId="148A9811" w14:textId="77777777" w:rsidR="00B160A2" w:rsidRDefault="00B160A2" w:rsidP="00B160A2">
      <w:pPr>
        <w:pBdr>
          <w:bottom w:val="single" w:sz="4" w:space="1" w:color="auto"/>
        </w:pBdr>
        <w:tabs>
          <w:tab w:val="right" w:pos="10466"/>
        </w:tabs>
        <w:spacing w:after="0" w:line="240" w:lineRule="auto"/>
        <w:rPr>
          <w:rFonts w:ascii="Arial" w:hAnsi="Arial" w:cs="Arial"/>
          <w:sz w:val="24"/>
        </w:rPr>
      </w:pPr>
      <w:r w:rsidRPr="00E967B5">
        <w:rPr>
          <w:rFonts w:ascii="Arial" w:hAnsi="Arial" w:cs="Arial"/>
          <w:b/>
          <w:sz w:val="24"/>
        </w:rPr>
        <w:t>Form 06A</w:t>
      </w:r>
      <w:r>
        <w:rPr>
          <w:rFonts w:ascii="Arial" w:hAnsi="Arial" w:cs="Arial"/>
          <w:sz w:val="24"/>
        </w:rPr>
        <w:t xml:space="preserve"> | </w:t>
      </w:r>
    </w:p>
    <w:p w14:paraId="23F892DA" w14:textId="77777777" w:rsidR="00B160A2" w:rsidRDefault="00B160A2" w:rsidP="00B160A2">
      <w:pPr>
        <w:pBdr>
          <w:bottom w:val="single" w:sz="4" w:space="1" w:color="auto"/>
        </w:pBdr>
        <w:tabs>
          <w:tab w:val="right" w:pos="10466"/>
        </w:tabs>
        <w:spacing w:after="0" w:line="240" w:lineRule="auto"/>
        <w:rPr>
          <w:rFonts w:ascii="Arial" w:hAnsi="Arial" w:cs="Arial"/>
          <w:sz w:val="24"/>
        </w:rPr>
      </w:pPr>
      <w:r>
        <w:rPr>
          <w:rFonts w:ascii="Arial" w:hAnsi="Arial" w:cs="Arial"/>
          <w:sz w:val="24"/>
        </w:rPr>
        <w:t xml:space="preserve">Section 265 of the </w:t>
      </w:r>
      <w:r w:rsidRPr="00E967B5">
        <w:rPr>
          <w:rFonts w:ascii="Arial" w:hAnsi="Arial" w:cs="Arial"/>
          <w:i/>
          <w:sz w:val="24"/>
        </w:rPr>
        <w:t>Mineral Resources Act 1989</w:t>
      </w:r>
      <w:r>
        <w:rPr>
          <w:rFonts w:ascii="Arial" w:hAnsi="Arial" w:cs="Arial"/>
          <w:sz w:val="24"/>
        </w:rPr>
        <w:t xml:space="preserve"> (MRA),</w:t>
      </w:r>
    </w:p>
    <w:p w14:paraId="54996A0F" w14:textId="092FA4D4" w:rsidR="00432DD4" w:rsidRDefault="00B160A2" w:rsidP="00E967B5">
      <w:pPr>
        <w:pBdr>
          <w:bottom w:val="single" w:sz="4" w:space="1" w:color="auto"/>
        </w:pBdr>
        <w:spacing w:after="0" w:line="240" w:lineRule="auto"/>
        <w:rPr>
          <w:rFonts w:ascii="Arial" w:hAnsi="Arial" w:cs="Arial"/>
          <w:sz w:val="24"/>
        </w:rPr>
      </w:pPr>
      <w:r>
        <w:rPr>
          <w:rFonts w:ascii="Arial" w:hAnsi="Arial" w:cs="Arial"/>
          <w:sz w:val="24"/>
        </w:rPr>
        <w:t xml:space="preserve">Section 185 of the </w:t>
      </w:r>
      <w:r w:rsidRPr="00E967B5">
        <w:rPr>
          <w:rFonts w:ascii="Arial" w:hAnsi="Arial" w:cs="Arial"/>
          <w:i/>
          <w:sz w:val="24"/>
        </w:rPr>
        <w:t>Environmental Protection Act 1994</w:t>
      </w:r>
      <w:r>
        <w:rPr>
          <w:rFonts w:ascii="Arial" w:hAnsi="Arial" w:cs="Arial"/>
          <w:sz w:val="24"/>
        </w:rPr>
        <w:t xml:space="preserve"> (EPA)</w:t>
      </w:r>
    </w:p>
    <w:p w14:paraId="0382718B" w14:textId="77777777" w:rsidR="00DA32AE" w:rsidRPr="00E967B5" w:rsidRDefault="00DA32AE" w:rsidP="008F5F17">
      <w:pPr>
        <w:spacing w:after="0"/>
        <w:rPr>
          <w:rFonts w:ascii="Arial" w:hAnsi="Arial" w:cs="Arial"/>
          <w:sz w:val="12"/>
        </w:rPr>
      </w:pPr>
    </w:p>
    <w:tbl>
      <w:tblPr>
        <w:tblStyle w:val="TableGrid"/>
        <w:tblW w:w="0" w:type="auto"/>
        <w:tblLook w:val="04A0" w:firstRow="1" w:lastRow="0" w:firstColumn="1" w:lastColumn="0" w:noHBand="0" w:noVBand="1"/>
      </w:tblPr>
      <w:tblGrid>
        <w:gridCol w:w="10456"/>
      </w:tblGrid>
      <w:tr w:rsidR="00DA32AE" w14:paraId="5F589DE3" w14:textId="77777777" w:rsidTr="002B3145">
        <w:trPr>
          <w:trHeight w:val="587"/>
        </w:trPr>
        <w:tc>
          <w:tcPr>
            <w:tcW w:w="10456" w:type="dxa"/>
            <w:tcBorders>
              <w:top w:val="nil"/>
              <w:left w:val="nil"/>
              <w:bottom w:val="nil"/>
              <w:right w:val="nil"/>
            </w:tcBorders>
            <w:shd w:val="clear" w:color="auto" w:fill="CA4E27"/>
            <w:vAlign w:val="center"/>
          </w:tcPr>
          <w:p w14:paraId="6C2EA8E2" w14:textId="77777777" w:rsidR="00B160A2" w:rsidRPr="00FC7759" w:rsidRDefault="00B160A2" w:rsidP="00B160A2">
            <w:pPr>
              <w:jc w:val="center"/>
              <w:rPr>
                <w:rFonts w:ascii="Arial" w:hAnsi="Arial" w:cs="Arial"/>
                <w:b/>
                <w:color w:val="FFFFFF" w:themeColor="background1"/>
              </w:rPr>
            </w:pPr>
            <w:r w:rsidRPr="00FC7759">
              <w:rPr>
                <w:rFonts w:ascii="Arial" w:hAnsi="Arial" w:cs="Arial"/>
                <w:b/>
                <w:color w:val="FFFFFF" w:themeColor="background1"/>
              </w:rPr>
              <w:t>REFERRAL OF GRANT OF MINING LEASE AND ENVIRONMENTAL AUTHORITY OBJECTIONS</w:t>
            </w:r>
          </w:p>
          <w:p w14:paraId="367C731B" w14:textId="5511D8F7" w:rsidR="00DA32AE" w:rsidRDefault="00B160A2" w:rsidP="00E967B5">
            <w:pPr>
              <w:jc w:val="center"/>
              <w:rPr>
                <w:rFonts w:ascii="Arial" w:hAnsi="Arial" w:cs="Arial"/>
                <w:sz w:val="24"/>
              </w:rPr>
            </w:pPr>
            <w:r w:rsidRPr="00FC7759">
              <w:rPr>
                <w:rFonts w:ascii="Arial" w:hAnsi="Arial" w:cs="Arial"/>
                <w:b/>
                <w:color w:val="FFFFFF" w:themeColor="background1"/>
                <w:sz w:val="20"/>
              </w:rPr>
              <w:t>(MRA &amp; EPA objections)</w:t>
            </w:r>
          </w:p>
        </w:tc>
      </w:tr>
    </w:tbl>
    <w:p w14:paraId="0174AB45" w14:textId="77777777" w:rsidR="00B50D68" w:rsidRDefault="00B50D68" w:rsidP="00DA32AE">
      <w:pPr>
        <w:spacing w:after="0" w:line="240" w:lineRule="auto"/>
        <w:rPr>
          <w:rFonts w:ascii="Arial" w:hAnsi="Arial" w:cs="Arial"/>
          <w:sz w:val="24"/>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2830"/>
        <w:gridCol w:w="7626"/>
      </w:tblGrid>
      <w:tr w:rsidR="003C6398" w14:paraId="7EE02517" w14:textId="77777777" w:rsidTr="002B3145">
        <w:trPr>
          <w:trHeight w:val="324"/>
        </w:trPr>
        <w:tc>
          <w:tcPr>
            <w:tcW w:w="1045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30887AEA" w14:textId="17CDEE73" w:rsidR="003C6398" w:rsidRPr="005D061F" w:rsidRDefault="008C2A5F" w:rsidP="003C6398">
            <w:pPr>
              <w:rPr>
                <w:rFonts w:ascii="Arial" w:hAnsi="Arial" w:cs="Arial"/>
                <w:b/>
                <w:sz w:val="24"/>
              </w:rPr>
            </w:pPr>
            <w:r w:rsidRPr="005D061F">
              <w:rPr>
                <w:rFonts w:ascii="Arial" w:hAnsi="Arial" w:cs="Arial"/>
                <w:b/>
                <w:sz w:val="24"/>
              </w:rPr>
              <w:t xml:space="preserve">SECTION 1 – </w:t>
            </w:r>
            <w:r>
              <w:rPr>
                <w:rFonts w:ascii="Arial" w:hAnsi="Arial" w:cs="Arial"/>
                <w:b/>
                <w:sz w:val="24"/>
              </w:rPr>
              <w:t>GENERAL INFORMATION</w:t>
            </w:r>
          </w:p>
        </w:tc>
      </w:tr>
      <w:tr w:rsidR="005209E0" w14:paraId="168668FE" w14:textId="77777777" w:rsidTr="00F738F2">
        <w:trPr>
          <w:trHeight w:val="397"/>
        </w:trPr>
        <w:tc>
          <w:tcPr>
            <w:tcW w:w="2830" w:type="dxa"/>
            <w:tcBorders>
              <w:top w:val="single" w:sz="4" w:space="0" w:color="D0CECE" w:themeColor="background2" w:themeShade="E6"/>
              <w:left w:val="single" w:sz="4" w:space="0" w:color="D0CECE" w:themeColor="background2" w:themeShade="E6"/>
              <w:bottom w:val="nil"/>
              <w:right w:val="nil"/>
            </w:tcBorders>
            <w:vAlign w:val="center"/>
          </w:tcPr>
          <w:p w14:paraId="4FC0CD33" w14:textId="77777777" w:rsidR="005209E0" w:rsidRPr="00E967B5" w:rsidRDefault="005209E0" w:rsidP="005209E0">
            <w:pPr>
              <w:jc w:val="right"/>
              <w:rPr>
                <w:rFonts w:ascii="Arial" w:hAnsi="Arial" w:cs="Arial"/>
                <w:b/>
                <w:color w:val="595959"/>
              </w:rPr>
            </w:pPr>
            <w:r w:rsidRPr="00E967B5">
              <w:rPr>
                <w:rFonts w:ascii="Arial" w:hAnsi="Arial" w:cs="Arial"/>
                <w:b/>
                <w:color w:val="595959"/>
              </w:rPr>
              <w:t>MLA number:</w:t>
            </w:r>
          </w:p>
        </w:tc>
        <w:tc>
          <w:tcPr>
            <w:tcW w:w="7626" w:type="dxa"/>
            <w:tcBorders>
              <w:top w:val="single" w:sz="4" w:space="0" w:color="D0CECE" w:themeColor="background2" w:themeShade="E6"/>
              <w:left w:val="nil"/>
              <w:bottom w:val="nil"/>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7258"/>
            </w:tblGrid>
            <w:tr w:rsidR="005209E0" w14:paraId="479B525C" w14:textId="77777777" w:rsidTr="005209E0">
              <w:sdt>
                <w:sdtPr>
                  <w:rPr>
                    <w:rStyle w:val="Content"/>
                  </w:rPr>
                  <w:id w:val="-596794541"/>
                  <w:placeholder>
                    <w:docPart w:val="095AD43CE06C4F82B53242E223D42BB6"/>
                  </w:placeholder>
                  <w:showingPlcHdr/>
                  <w15:color w:val="99CCFF"/>
                </w:sdtPr>
                <w:sdtEndPr>
                  <w:rPr>
                    <w:rStyle w:val="DefaultParagraphFont"/>
                    <w:rFonts w:asciiTheme="minorHAnsi" w:hAnsiTheme="minorHAnsi" w:cs="Arial"/>
                  </w:rPr>
                </w:sdtEndPr>
                <w:sdtContent>
                  <w:bookmarkStart w:id="0" w:name="_GoBack" w:displacedByCustomXml="prev"/>
                  <w:tc>
                    <w:tcPr>
                      <w:tcW w:w="7258" w:type="dxa"/>
                    </w:tcPr>
                    <w:p w14:paraId="14E245C5" w14:textId="0D7104DD" w:rsidR="005209E0" w:rsidRDefault="005209E0" w:rsidP="003C6398">
                      <w:pPr>
                        <w:rPr>
                          <w:rFonts w:ascii="Arial" w:hAnsi="Arial" w:cs="Arial"/>
                          <w:b/>
                          <w:color w:val="595959"/>
                        </w:rPr>
                      </w:pPr>
                      <w:r w:rsidRPr="009136F8">
                        <w:rPr>
                          <w:rStyle w:val="PlaceholderText"/>
                          <w:color w:val="ED7D31" w:themeColor="accent2"/>
                        </w:rPr>
                        <w:t xml:space="preserve">Click to enter </w:t>
                      </w:r>
                      <w:r>
                        <w:rPr>
                          <w:rStyle w:val="PlaceholderText"/>
                          <w:color w:val="ED7D31" w:themeColor="accent2"/>
                        </w:rPr>
                        <w:t>MLA number</w:t>
                      </w:r>
                      <w:r w:rsidRPr="009136F8">
                        <w:rPr>
                          <w:rStyle w:val="PlaceholderText"/>
                          <w:color w:val="ED7D31" w:themeColor="accent2"/>
                        </w:rPr>
                        <w:t>.</w:t>
                      </w:r>
                    </w:p>
                  </w:tc>
                  <w:bookmarkEnd w:id="0" w:displacedByCustomXml="next"/>
                </w:sdtContent>
              </w:sdt>
            </w:tr>
          </w:tbl>
          <w:p w14:paraId="77FBEB7F" w14:textId="338350D5" w:rsidR="005209E0" w:rsidRPr="00E967B5" w:rsidRDefault="005209E0" w:rsidP="003C6398">
            <w:pPr>
              <w:rPr>
                <w:rFonts w:ascii="Arial" w:hAnsi="Arial" w:cs="Arial"/>
                <w:b/>
                <w:color w:val="595959"/>
              </w:rPr>
            </w:pPr>
          </w:p>
        </w:tc>
      </w:tr>
      <w:tr w:rsidR="005209E0" w14:paraId="6B21800B" w14:textId="77777777" w:rsidTr="00F738F2">
        <w:trPr>
          <w:trHeight w:val="397"/>
        </w:trPr>
        <w:tc>
          <w:tcPr>
            <w:tcW w:w="2830" w:type="dxa"/>
            <w:tcBorders>
              <w:top w:val="nil"/>
              <w:left w:val="single" w:sz="4" w:space="0" w:color="D0CECE" w:themeColor="background2" w:themeShade="E6"/>
              <w:bottom w:val="nil"/>
              <w:right w:val="nil"/>
            </w:tcBorders>
            <w:vAlign w:val="center"/>
          </w:tcPr>
          <w:p w14:paraId="17510A31" w14:textId="77777777" w:rsidR="005209E0" w:rsidRPr="00E967B5" w:rsidRDefault="005209E0" w:rsidP="005209E0">
            <w:pPr>
              <w:jc w:val="right"/>
              <w:rPr>
                <w:rFonts w:ascii="Arial" w:hAnsi="Arial" w:cs="Arial"/>
                <w:b/>
                <w:color w:val="595959"/>
              </w:rPr>
            </w:pPr>
            <w:r w:rsidRPr="00E967B5">
              <w:rPr>
                <w:rFonts w:ascii="Arial" w:hAnsi="Arial" w:cs="Arial"/>
                <w:b/>
                <w:color w:val="595959"/>
              </w:rPr>
              <w:t>Mining district:</w:t>
            </w:r>
          </w:p>
        </w:tc>
        <w:tc>
          <w:tcPr>
            <w:tcW w:w="7626" w:type="dxa"/>
            <w:tcBorders>
              <w:left w:val="nil"/>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7258"/>
            </w:tblGrid>
            <w:tr w:rsidR="005209E0" w14:paraId="5754EFCC" w14:textId="77777777" w:rsidTr="005209E0">
              <w:sdt>
                <w:sdtPr>
                  <w:rPr>
                    <w:rStyle w:val="Content"/>
                  </w:rPr>
                  <w:id w:val="186264616"/>
                  <w:placeholder>
                    <w:docPart w:val="B5B6DCEE971B46D2970FF81C59C1F11C"/>
                  </w:placeholder>
                  <w:showingPlcHdr/>
                  <w15:color w:val="99CCFF"/>
                </w:sdtPr>
                <w:sdtEndPr>
                  <w:rPr>
                    <w:rStyle w:val="DefaultParagraphFont"/>
                    <w:rFonts w:asciiTheme="minorHAnsi" w:hAnsiTheme="minorHAnsi" w:cs="Arial"/>
                  </w:rPr>
                </w:sdtEndPr>
                <w:sdtContent>
                  <w:tc>
                    <w:tcPr>
                      <w:tcW w:w="7258" w:type="dxa"/>
                    </w:tcPr>
                    <w:p w14:paraId="26E91846" w14:textId="2DCA60DA" w:rsidR="005209E0" w:rsidRDefault="005209E0" w:rsidP="003C6398">
                      <w:pPr>
                        <w:rPr>
                          <w:rFonts w:ascii="Arial" w:hAnsi="Arial" w:cs="Arial"/>
                          <w:b/>
                          <w:color w:val="595959"/>
                        </w:rPr>
                      </w:pPr>
                      <w:r w:rsidRPr="009136F8">
                        <w:rPr>
                          <w:rStyle w:val="PlaceholderText"/>
                          <w:color w:val="ED7D31" w:themeColor="accent2"/>
                        </w:rPr>
                        <w:t xml:space="preserve">Click to enter </w:t>
                      </w:r>
                      <w:r>
                        <w:rPr>
                          <w:rStyle w:val="PlaceholderText"/>
                          <w:color w:val="ED7D31" w:themeColor="accent2"/>
                        </w:rPr>
                        <w:t>mining district</w:t>
                      </w:r>
                      <w:r w:rsidRPr="009136F8">
                        <w:rPr>
                          <w:rStyle w:val="PlaceholderText"/>
                          <w:color w:val="ED7D31" w:themeColor="accent2"/>
                        </w:rPr>
                        <w:t>.</w:t>
                      </w:r>
                    </w:p>
                  </w:tc>
                </w:sdtContent>
              </w:sdt>
            </w:tr>
          </w:tbl>
          <w:p w14:paraId="3F1386A7" w14:textId="30C882DC" w:rsidR="005209E0" w:rsidRPr="00E967B5" w:rsidRDefault="005209E0" w:rsidP="003C6398">
            <w:pPr>
              <w:rPr>
                <w:rFonts w:ascii="Arial" w:hAnsi="Arial" w:cs="Arial"/>
                <w:b/>
                <w:color w:val="595959"/>
              </w:rPr>
            </w:pPr>
          </w:p>
        </w:tc>
      </w:tr>
      <w:tr w:rsidR="005209E0" w14:paraId="4756E073" w14:textId="77777777" w:rsidTr="00F738F2">
        <w:trPr>
          <w:trHeight w:val="397"/>
        </w:trPr>
        <w:tc>
          <w:tcPr>
            <w:tcW w:w="2830" w:type="dxa"/>
            <w:tcBorders>
              <w:top w:val="nil"/>
              <w:left w:val="single" w:sz="4" w:space="0" w:color="D0CECE" w:themeColor="background2" w:themeShade="E6"/>
              <w:bottom w:val="nil"/>
              <w:right w:val="nil"/>
            </w:tcBorders>
            <w:vAlign w:val="center"/>
          </w:tcPr>
          <w:p w14:paraId="33E6DB0C" w14:textId="77777777" w:rsidR="005209E0" w:rsidRPr="00E967B5" w:rsidRDefault="005209E0" w:rsidP="005209E0">
            <w:pPr>
              <w:jc w:val="right"/>
              <w:rPr>
                <w:rFonts w:ascii="Arial" w:hAnsi="Arial" w:cs="Arial"/>
                <w:b/>
                <w:color w:val="595959"/>
              </w:rPr>
            </w:pPr>
            <w:r w:rsidRPr="00E967B5">
              <w:rPr>
                <w:rFonts w:ascii="Arial" w:hAnsi="Arial" w:cs="Arial"/>
                <w:b/>
                <w:color w:val="595959"/>
              </w:rPr>
              <w:t>EA reference:</w:t>
            </w:r>
          </w:p>
        </w:tc>
        <w:tc>
          <w:tcPr>
            <w:tcW w:w="7626" w:type="dxa"/>
            <w:tcBorders>
              <w:left w:val="nil"/>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7258"/>
            </w:tblGrid>
            <w:tr w:rsidR="005209E0" w14:paraId="6F1EB4BD" w14:textId="77777777" w:rsidTr="005209E0">
              <w:sdt>
                <w:sdtPr>
                  <w:rPr>
                    <w:rStyle w:val="Content"/>
                  </w:rPr>
                  <w:id w:val="-1543502627"/>
                  <w:placeholder>
                    <w:docPart w:val="03C1361C86164FB6A4AA9448E310C63A"/>
                  </w:placeholder>
                  <w:showingPlcHdr/>
                  <w15:color w:val="99CCFF"/>
                </w:sdtPr>
                <w:sdtEndPr>
                  <w:rPr>
                    <w:rStyle w:val="DefaultParagraphFont"/>
                    <w:rFonts w:asciiTheme="minorHAnsi" w:hAnsiTheme="minorHAnsi" w:cs="Arial"/>
                  </w:rPr>
                </w:sdtEndPr>
                <w:sdtContent>
                  <w:tc>
                    <w:tcPr>
                      <w:tcW w:w="7258" w:type="dxa"/>
                    </w:tcPr>
                    <w:p w14:paraId="5FDE52E3" w14:textId="6EB750D2" w:rsidR="005209E0" w:rsidRDefault="005209E0" w:rsidP="003C6398">
                      <w:pPr>
                        <w:rPr>
                          <w:rFonts w:ascii="Arial" w:hAnsi="Arial" w:cs="Arial"/>
                          <w:b/>
                          <w:color w:val="595959"/>
                        </w:rPr>
                      </w:pPr>
                      <w:r w:rsidRPr="009136F8">
                        <w:rPr>
                          <w:rStyle w:val="PlaceholderText"/>
                          <w:color w:val="ED7D31" w:themeColor="accent2"/>
                        </w:rPr>
                        <w:t xml:space="preserve">Click to enter </w:t>
                      </w:r>
                      <w:r>
                        <w:rPr>
                          <w:rStyle w:val="PlaceholderText"/>
                          <w:color w:val="ED7D31" w:themeColor="accent2"/>
                        </w:rPr>
                        <w:t>EA reference number</w:t>
                      </w:r>
                      <w:r w:rsidRPr="009136F8">
                        <w:rPr>
                          <w:rStyle w:val="PlaceholderText"/>
                          <w:color w:val="ED7D31" w:themeColor="accent2"/>
                        </w:rPr>
                        <w:t>.</w:t>
                      </w:r>
                    </w:p>
                  </w:tc>
                </w:sdtContent>
              </w:sdt>
            </w:tr>
          </w:tbl>
          <w:p w14:paraId="35CAFCF4" w14:textId="092D8F80" w:rsidR="005209E0" w:rsidRPr="00E967B5" w:rsidRDefault="005209E0" w:rsidP="003C6398">
            <w:pPr>
              <w:rPr>
                <w:rFonts w:ascii="Arial" w:hAnsi="Arial" w:cs="Arial"/>
                <w:b/>
                <w:color w:val="595959"/>
              </w:rPr>
            </w:pPr>
          </w:p>
        </w:tc>
      </w:tr>
      <w:tr w:rsidR="005209E0" w14:paraId="53AA8F80" w14:textId="77777777" w:rsidTr="00F738F2">
        <w:trPr>
          <w:trHeight w:val="397"/>
        </w:trPr>
        <w:tc>
          <w:tcPr>
            <w:tcW w:w="2830" w:type="dxa"/>
            <w:tcBorders>
              <w:top w:val="nil"/>
              <w:left w:val="single" w:sz="4" w:space="0" w:color="D0CECE" w:themeColor="background2" w:themeShade="E6"/>
              <w:bottom w:val="nil"/>
              <w:right w:val="nil"/>
            </w:tcBorders>
            <w:vAlign w:val="center"/>
          </w:tcPr>
          <w:p w14:paraId="19DBC12C" w14:textId="77777777" w:rsidR="005209E0" w:rsidRPr="00E967B5" w:rsidRDefault="005209E0" w:rsidP="005209E0">
            <w:pPr>
              <w:jc w:val="right"/>
              <w:rPr>
                <w:rFonts w:ascii="Arial" w:hAnsi="Arial" w:cs="Arial"/>
                <w:b/>
                <w:color w:val="595959"/>
              </w:rPr>
            </w:pPr>
            <w:r w:rsidRPr="00E967B5">
              <w:rPr>
                <w:rFonts w:ascii="Arial" w:hAnsi="Arial" w:cs="Arial"/>
                <w:b/>
                <w:color w:val="595959"/>
              </w:rPr>
              <w:t>Local government area:</w:t>
            </w:r>
          </w:p>
        </w:tc>
        <w:tc>
          <w:tcPr>
            <w:tcW w:w="7626" w:type="dxa"/>
            <w:tcBorders>
              <w:left w:val="nil"/>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7258"/>
            </w:tblGrid>
            <w:tr w:rsidR="005209E0" w14:paraId="42529140" w14:textId="77777777" w:rsidTr="005209E0">
              <w:sdt>
                <w:sdtPr>
                  <w:rPr>
                    <w:rStyle w:val="Content"/>
                  </w:rPr>
                  <w:id w:val="1612400039"/>
                  <w:placeholder>
                    <w:docPart w:val="B5E8A46C9FC44E1AAB54BD452DD4B1D8"/>
                  </w:placeholder>
                  <w:showingPlcHdr/>
                  <w15:color w:val="99CCFF"/>
                </w:sdtPr>
                <w:sdtEndPr>
                  <w:rPr>
                    <w:rStyle w:val="DefaultParagraphFont"/>
                    <w:rFonts w:asciiTheme="minorHAnsi" w:hAnsiTheme="minorHAnsi" w:cs="Arial"/>
                  </w:rPr>
                </w:sdtEndPr>
                <w:sdtContent>
                  <w:tc>
                    <w:tcPr>
                      <w:tcW w:w="7258" w:type="dxa"/>
                    </w:tcPr>
                    <w:p w14:paraId="61422A03" w14:textId="3D5D6C46" w:rsidR="005209E0" w:rsidRDefault="005209E0" w:rsidP="003C6398">
                      <w:pPr>
                        <w:rPr>
                          <w:rFonts w:ascii="Arial" w:hAnsi="Arial" w:cs="Arial"/>
                          <w:b/>
                          <w:color w:val="595959"/>
                        </w:rPr>
                      </w:pPr>
                      <w:r w:rsidRPr="009136F8">
                        <w:rPr>
                          <w:rStyle w:val="PlaceholderText"/>
                          <w:color w:val="ED7D31" w:themeColor="accent2"/>
                        </w:rPr>
                        <w:t xml:space="preserve">Click to enter </w:t>
                      </w:r>
                      <w:r>
                        <w:rPr>
                          <w:rStyle w:val="PlaceholderText"/>
                          <w:color w:val="ED7D31" w:themeColor="accent2"/>
                        </w:rPr>
                        <w:t>name of local government</w:t>
                      </w:r>
                      <w:r w:rsidRPr="009136F8">
                        <w:rPr>
                          <w:rStyle w:val="PlaceholderText"/>
                          <w:color w:val="ED7D31" w:themeColor="accent2"/>
                        </w:rPr>
                        <w:t>.</w:t>
                      </w:r>
                    </w:p>
                  </w:tc>
                </w:sdtContent>
              </w:sdt>
            </w:tr>
          </w:tbl>
          <w:p w14:paraId="4D2D0877" w14:textId="12BDE3E0" w:rsidR="005209E0" w:rsidRPr="00E967B5" w:rsidRDefault="005209E0" w:rsidP="003C6398">
            <w:pPr>
              <w:rPr>
                <w:rFonts w:ascii="Arial" w:hAnsi="Arial" w:cs="Arial"/>
                <w:b/>
                <w:color w:val="595959"/>
              </w:rPr>
            </w:pPr>
          </w:p>
        </w:tc>
      </w:tr>
      <w:tr w:rsidR="005209E0" w14:paraId="0F2CEA21" w14:textId="77777777" w:rsidTr="00F738F2">
        <w:trPr>
          <w:trHeight w:val="397"/>
        </w:trPr>
        <w:tc>
          <w:tcPr>
            <w:tcW w:w="2830" w:type="dxa"/>
            <w:tcBorders>
              <w:top w:val="nil"/>
              <w:left w:val="single" w:sz="4" w:space="0" w:color="D0CECE" w:themeColor="background2" w:themeShade="E6"/>
              <w:bottom w:val="single" w:sz="4" w:space="0" w:color="D0CECE" w:themeColor="background2" w:themeShade="E6"/>
              <w:right w:val="nil"/>
            </w:tcBorders>
            <w:vAlign w:val="center"/>
          </w:tcPr>
          <w:p w14:paraId="2DF28B3E" w14:textId="77777777" w:rsidR="005209E0" w:rsidRPr="00E967B5" w:rsidRDefault="005209E0" w:rsidP="005209E0">
            <w:pPr>
              <w:jc w:val="right"/>
              <w:rPr>
                <w:rFonts w:ascii="Arial" w:hAnsi="Arial" w:cs="Arial"/>
                <w:b/>
                <w:color w:val="595959"/>
              </w:rPr>
            </w:pPr>
            <w:r w:rsidRPr="00E967B5">
              <w:rPr>
                <w:rFonts w:ascii="Arial" w:hAnsi="Arial" w:cs="Arial"/>
                <w:b/>
                <w:color w:val="595959"/>
              </w:rPr>
              <w:t>Assessment hub:</w:t>
            </w:r>
          </w:p>
        </w:tc>
        <w:tc>
          <w:tcPr>
            <w:tcW w:w="7626" w:type="dxa"/>
            <w:tcBorders>
              <w:left w:val="nil"/>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7258"/>
            </w:tblGrid>
            <w:tr w:rsidR="005209E0" w14:paraId="3D9108AD" w14:textId="77777777" w:rsidTr="005209E0">
              <w:sdt>
                <w:sdtPr>
                  <w:rPr>
                    <w:rStyle w:val="Content"/>
                  </w:rPr>
                  <w:id w:val="-247426571"/>
                  <w:placeholder>
                    <w:docPart w:val="9EE19EDFE9D44D449306CCF059533432"/>
                  </w:placeholder>
                  <w:showingPlcHdr/>
                  <w15:color w:val="99CCFF"/>
                </w:sdtPr>
                <w:sdtEndPr>
                  <w:rPr>
                    <w:rStyle w:val="DefaultParagraphFont"/>
                    <w:rFonts w:asciiTheme="minorHAnsi" w:hAnsiTheme="minorHAnsi" w:cs="Arial"/>
                  </w:rPr>
                </w:sdtEndPr>
                <w:sdtContent>
                  <w:tc>
                    <w:tcPr>
                      <w:tcW w:w="7258" w:type="dxa"/>
                    </w:tcPr>
                    <w:p w14:paraId="2A0FDCA9" w14:textId="5E854E3E" w:rsidR="005209E0" w:rsidRDefault="005209E0" w:rsidP="003C6398">
                      <w:pPr>
                        <w:rPr>
                          <w:rFonts w:ascii="Arial" w:hAnsi="Arial" w:cs="Arial"/>
                          <w:b/>
                          <w:color w:val="595959"/>
                        </w:rPr>
                      </w:pPr>
                      <w:r w:rsidRPr="009136F8">
                        <w:rPr>
                          <w:rStyle w:val="PlaceholderText"/>
                          <w:color w:val="ED7D31" w:themeColor="accent2"/>
                        </w:rPr>
                        <w:t xml:space="preserve">Click to enter </w:t>
                      </w:r>
                      <w:r>
                        <w:rPr>
                          <w:rStyle w:val="PlaceholderText"/>
                          <w:color w:val="ED7D31" w:themeColor="accent2"/>
                        </w:rPr>
                        <w:t>assessment hub</w:t>
                      </w:r>
                      <w:r w:rsidRPr="009136F8">
                        <w:rPr>
                          <w:rStyle w:val="PlaceholderText"/>
                          <w:color w:val="ED7D31" w:themeColor="accent2"/>
                        </w:rPr>
                        <w:t>.</w:t>
                      </w:r>
                    </w:p>
                  </w:tc>
                </w:sdtContent>
              </w:sdt>
            </w:tr>
          </w:tbl>
          <w:p w14:paraId="4D429A79" w14:textId="48458455" w:rsidR="005209E0" w:rsidRPr="00E967B5" w:rsidRDefault="005209E0" w:rsidP="003C6398">
            <w:pPr>
              <w:rPr>
                <w:rFonts w:ascii="Arial" w:hAnsi="Arial" w:cs="Arial"/>
                <w:b/>
                <w:color w:val="595959"/>
              </w:rPr>
            </w:pPr>
          </w:p>
        </w:tc>
      </w:tr>
    </w:tbl>
    <w:p w14:paraId="2D73C651" w14:textId="77777777" w:rsidR="003C6398" w:rsidRDefault="003C6398" w:rsidP="00E967B5">
      <w:pPr>
        <w:spacing w:after="0"/>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10456"/>
      </w:tblGrid>
      <w:tr w:rsidR="003C6398" w14:paraId="5A86205F" w14:textId="77777777" w:rsidTr="002B3145">
        <w:trPr>
          <w:trHeight w:val="350"/>
        </w:trPr>
        <w:tc>
          <w:tcPr>
            <w:tcW w:w="10456" w:type="dxa"/>
            <w:tcBorders>
              <w:top w:val="single" w:sz="4" w:space="0" w:color="D0CECE" w:themeColor="background2" w:themeShade="E6"/>
              <w:bottom w:val="single" w:sz="4" w:space="0" w:color="D0CECE" w:themeColor="background2" w:themeShade="E6"/>
            </w:tcBorders>
            <w:shd w:val="clear" w:color="auto" w:fill="ECAF9C"/>
            <w:vAlign w:val="center"/>
          </w:tcPr>
          <w:p w14:paraId="272A0A4E" w14:textId="1948F719" w:rsidR="003C6398" w:rsidRDefault="008C2A5F" w:rsidP="003C6398">
            <w:pPr>
              <w:rPr>
                <w:rFonts w:ascii="Arial" w:hAnsi="Arial" w:cs="Arial"/>
                <w:b/>
                <w:sz w:val="24"/>
              </w:rPr>
            </w:pPr>
            <w:r w:rsidRPr="007232AB">
              <w:rPr>
                <w:rFonts w:ascii="Arial" w:hAnsi="Arial" w:cs="Arial"/>
                <w:b/>
                <w:sz w:val="24"/>
              </w:rPr>
              <w:t xml:space="preserve">SECTION </w:t>
            </w:r>
            <w:r>
              <w:rPr>
                <w:rFonts w:ascii="Arial" w:hAnsi="Arial" w:cs="Arial"/>
                <w:b/>
                <w:sz w:val="24"/>
              </w:rPr>
              <w:t>2</w:t>
            </w:r>
            <w:r w:rsidRPr="007232AB">
              <w:rPr>
                <w:rFonts w:ascii="Arial" w:hAnsi="Arial" w:cs="Arial"/>
                <w:b/>
                <w:sz w:val="24"/>
              </w:rPr>
              <w:t xml:space="preserve"> – </w:t>
            </w:r>
            <w:r>
              <w:rPr>
                <w:rFonts w:ascii="Arial" w:hAnsi="Arial" w:cs="Arial"/>
                <w:b/>
                <w:sz w:val="24"/>
              </w:rPr>
              <w:t>MINING APPLICANT DETAILS</w:t>
            </w:r>
          </w:p>
          <w:p w14:paraId="798E1344" w14:textId="68A475F0" w:rsidR="00864E5B" w:rsidRPr="00AE0A32" w:rsidRDefault="00864E5B" w:rsidP="00E967B5">
            <w:pPr>
              <w:rPr>
                <w:rFonts w:ascii="Arial" w:hAnsi="Arial" w:cs="Arial"/>
                <w:b/>
                <w:i/>
                <w:sz w:val="24"/>
              </w:rPr>
            </w:pPr>
            <w:r w:rsidRPr="00AE0A32">
              <w:rPr>
                <w:rFonts w:ascii="Arial" w:hAnsi="Arial" w:cs="Arial"/>
                <w:i/>
                <w:sz w:val="20"/>
              </w:rPr>
              <w:t xml:space="preserve">(if there is more than one </w:t>
            </w:r>
            <w:r w:rsidR="00E967B5" w:rsidRPr="00AE0A32">
              <w:rPr>
                <w:rFonts w:ascii="Arial" w:hAnsi="Arial" w:cs="Arial"/>
                <w:i/>
                <w:sz w:val="20"/>
              </w:rPr>
              <w:t>applicant</w:t>
            </w:r>
            <w:r w:rsidRPr="00AE0A32">
              <w:rPr>
                <w:rFonts w:ascii="Arial" w:hAnsi="Arial" w:cs="Arial"/>
                <w:i/>
                <w:sz w:val="20"/>
              </w:rPr>
              <w:t>, please click the plus button at the bottom right corner of the table to add them)</w:t>
            </w:r>
          </w:p>
        </w:tc>
      </w:tr>
    </w:tbl>
    <w:p w14:paraId="08A2C2BD" w14:textId="77777777" w:rsidR="00864E5B" w:rsidRPr="00E967B5" w:rsidRDefault="00864E5B" w:rsidP="00E967B5">
      <w:pPr>
        <w:spacing w:after="0"/>
        <w:rPr>
          <w:sz w:val="6"/>
        </w:rPr>
      </w:pPr>
    </w:p>
    <w:sdt>
      <w:sdtPr>
        <w:rPr>
          <w:rFonts w:ascii="Arial" w:hAnsi="Arial" w:cs="Arial"/>
          <w:b/>
          <w:color w:val="595959"/>
        </w:rPr>
        <w:id w:val="1934542320"/>
        <w:lock w:val="sdtContentLocked"/>
        <w15:repeatingSection/>
      </w:sdtPr>
      <w:sdtEndPr>
        <w:rPr>
          <w:b w:val="0"/>
          <w:color w:val="auto"/>
          <w:sz w:val="24"/>
        </w:rPr>
      </w:sdtEndPr>
      <w:sdtContent>
        <w:sdt>
          <w:sdtPr>
            <w:rPr>
              <w:rFonts w:ascii="Arial" w:hAnsi="Arial" w:cs="Arial"/>
              <w:b/>
              <w:color w:val="595959"/>
            </w:rPr>
            <w:id w:val="1776290804"/>
            <w:lock w:val="sdtContentLocked"/>
            <w:placeholder>
              <w:docPart w:val="DefaultPlaceholder_1081868578"/>
            </w:placeholder>
            <w15:repeatingSectionItem/>
          </w:sdtPr>
          <w:sdtEndPr>
            <w:rPr>
              <w:b w:val="0"/>
              <w:color w:val="auto"/>
              <w:sz w:val="24"/>
            </w:rPr>
          </w:sdtEndPr>
          <w:sdtContent>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456"/>
              </w:tblGrid>
              <w:tr w:rsidR="003C6398" w14:paraId="73F057AC" w14:textId="77777777" w:rsidTr="00F738F2">
                <w:trPr>
                  <w:trHeight w:val="432"/>
                </w:trPr>
                <w:tc>
                  <w:tcPr>
                    <w:tcW w:w="10456" w:type="dxa"/>
                    <w:tcBorders>
                      <w:top w:val="single" w:sz="4" w:space="0" w:color="D0CECE" w:themeColor="background2" w:themeShade="E6"/>
                    </w:tcBorders>
                    <w:vAlign w:val="center"/>
                  </w:tcPr>
                  <w:p w14:paraId="6694C256" w14:textId="02EC592D" w:rsidR="003C6398" w:rsidRPr="00E967B5" w:rsidRDefault="003C6398" w:rsidP="003C6398">
                    <w:pPr>
                      <w:rPr>
                        <w:rFonts w:ascii="Arial" w:hAnsi="Arial" w:cs="Arial"/>
                        <w:b/>
                        <w:color w:val="595959"/>
                      </w:rPr>
                    </w:pPr>
                    <w:r w:rsidRPr="00E967B5">
                      <w:rPr>
                        <w:rFonts w:ascii="Arial" w:hAnsi="Arial" w:cs="Arial"/>
                        <w:b/>
                        <w:color w:val="595959"/>
                      </w:rPr>
                      <w:t>Applicant name:</w:t>
                    </w:r>
                  </w:p>
                </w:tc>
              </w:tr>
              <w:tr w:rsidR="002471BD" w14:paraId="098680D6" w14:textId="77777777" w:rsidTr="00F738F2">
                <w:trPr>
                  <w:trHeight w:val="432"/>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2471BD" w14:paraId="7078A47C" w14:textId="77777777" w:rsidTr="00E967B5">
                      <w:sdt>
                        <w:sdtPr>
                          <w:rPr>
                            <w:rStyle w:val="Content"/>
                          </w:rPr>
                          <w:id w:val="374749057"/>
                          <w:placeholder>
                            <w:docPart w:val="4569B05C3D314261BE1D151341E3B4B5"/>
                          </w:placeholder>
                          <w:showingPlcHdr/>
                          <w15:color w:val="99CCFF"/>
                        </w:sdtPr>
                        <w:sdtEndPr>
                          <w:rPr>
                            <w:rStyle w:val="DefaultParagraphFont"/>
                            <w:rFonts w:asciiTheme="minorHAnsi" w:hAnsiTheme="minorHAnsi" w:cs="Arial"/>
                          </w:rPr>
                        </w:sdtEndPr>
                        <w:sdtContent>
                          <w:tc>
                            <w:tcPr>
                              <w:tcW w:w="10230" w:type="dxa"/>
                            </w:tcPr>
                            <w:p w14:paraId="298F107F" w14:textId="4D808EFA" w:rsidR="002471BD" w:rsidRDefault="002471BD" w:rsidP="003C6398">
                              <w:pPr>
                                <w:rPr>
                                  <w:rFonts w:ascii="Arial" w:hAnsi="Arial" w:cs="Arial"/>
                                  <w:sz w:val="24"/>
                                </w:rPr>
                              </w:pPr>
                              <w:r w:rsidRPr="009136F8">
                                <w:rPr>
                                  <w:rStyle w:val="PlaceholderText"/>
                                  <w:color w:val="ED7D31" w:themeColor="accent2"/>
                                </w:rPr>
                                <w:t xml:space="preserve">Click to enter </w:t>
                              </w:r>
                              <w:r>
                                <w:rPr>
                                  <w:rStyle w:val="PlaceholderText"/>
                                  <w:color w:val="ED7D31" w:themeColor="accent2"/>
                                </w:rPr>
                                <w:t>applicant name</w:t>
                              </w:r>
                              <w:r w:rsidRPr="009136F8">
                                <w:rPr>
                                  <w:rStyle w:val="PlaceholderText"/>
                                  <w:color w:val="ED7D31" w:themeColor="accent2"/>
                                </w:rPr>
                                <w:t>.</w:t>
                              </w:r>
                            </w:p>
                          </w:tc>
                        </w:sdtContent>
                      </w:sdt>
                    </w:tr>
                  </w:tbl>
                  <w:p w14:paraId="063DBCF4" w14:textId="77777777" w:rsidR="002471BD" w:rsidRDefault="002471BD" w:rsidP="003C6398">
                    <w:pPr>
                      <w:rPr>
                        <w:rFonts w:ascii="Arial" w:hAnsi="Arial" w:cs="Arial"/>
                        <w:sz w:val="24"/>
                      </w:rPr>
                    </w:pPr>
                  </w:p>
                </w:tc>
              </w:tr>
              <w:tr w:rsidR="003C6398" w14:paraId="044F1940" w14:textId="77777777" w:rsidTr="00F738F2">
                <w:trPr>
                  <w:trHeight w:val="431"/>
                </w:trPr>
                <w:tc>
                  <w:tcPr>
                    <w:tcW w:w="10456" w:type="dxa"/>
                    <w:vAlign w:val="center"/>
                  </w:tcPr>
                  <w:p w14:paraId="41E4DF16" w14:textId="77777777" w:rsidR="003C6398" w:rsidRPr="00E967B5" w:rsidRDefault="003C6398" w:rsidP="003C6398">
                    <w:pPr>
                      <w:rPr>
                        <w:rFonts w:ascii="Arial" w:hAnsi="Arial" w:cs="Arial"/>
                        <w:b/>
                        <w:color w:val="595959"/>
                      </w:rPr>
                    </w:pPr>
                    <w:r w:rsidRPr="00E967B5">
                      <w:rPr>
                        <w:rFonts w:ascii="Arial" w:hAnsi="Arial" w:cs="Arial"/>
                        <w:b/>
                        <w:color w:val="595959"/>
                      </w:rPr>
                      <w:t>Address for correspondence:</w:t>
                    </w:r>
                  </w:p>
                </w:tc>
              </w:tr>
              <w:tr w:rsidR="003D1EA7" w14:paraId="364F92D3" w14:textId="77777777" w:rsidTr="00F738F2">
                <w:trPr>
                  <w:trHeight w:val="431"/>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2859"/>
                      <w:gridCol w:w="1134"/>
                      <w:gridCol w:w="1834"/>
                      <w:gridCol w:w="859"/>
                      <w:gridCol w:w="1008"/>
                      <w:gridCol w:w="1280"/>
                      <w:gridCol w:w="1256"/>
                    </w:tblGrid>
                    <w:tr w:rsidR="003D1EA7" w:rsidRPr="00AF0CA5" w14:paraId="43170A68" w14:textId="77777777" w:rsidTr="00103478">
                      <w:trPr>
                        <w:trHeight w:val="544"/>
                      </w:trPr>
                      <w:sdt>
                        <w:sdtPr>
                          <w:rPr>
                            <w:rStyle w:val="Content"/>
                          </w:rPr>
                          <w:id w:val="700598664"/>
                          <w:placeholder>
                            <w:docPart w:val="B1022BBAA4684749BF1E77C0EAAFD646"/>
                          </w:placeholder>
                          <w:showingPlcHdr/>
                          <w15:color w:val="99CCFF"/>
                        </w:sdtPr>
                        <w:sdtEndPr>
                          <w:rPr>
                            <w:rStyle w:val="DefaultParagraphFont"/>
                            <w:rFonts w:asciiTheme="minorHAnsi" w:hAnsiTheme="minorHAnsi" w:cs="Arial"/>
                            <w:color w:val="595959" w:themeColor="text1" w:themeTint="A6"/>
                          </w:rPr>
                        </w:sdtEndPr>
                        <w:sdtContent>
                          <w:tc>
                            <w:tcPr>
                              <w:tcW w:w="2859" w:type="dxa"/>
                              <w:tcBorders>
                                <w:right w:val="nil"/>
                              </w:tcBorders>
                              <w:vAlign w:val="center"/>
                            </w:tcPr>
                            <w:p w14:paraId="515E7B7A" w14:textId="37CBFC5A" w:rsidR="003D1EA7" w:rsidRPr="00AF0CA5" w:rsidRDefault="003D1EA7" w:rsidP="003D1EA7">
                              <w:pPr>
                                <w:rPr>
                                  <w:rFonts w:ascii="Arial" w:hAnsi="Arial" w:cs="Arial"/>
                                  <w:color w:val="595959" w:themeColor="text1" w:themeTint="A6"/>
                                </w:rPr>
                              </w:pPr>
                              <w:r w:rsidRPr="00A40215">
                                <w:rPr>
                                  <w:rStyle w:val="PlaceholderText"/>
                                  <w:rFonts w:cs="Arial"/>
                                  <w:color w:val="ED7D31" w:themeColor="accent2"/>
                                </w:rPr>
                                <w:t>Click to enter address.</w:t>
                              </w:r>
                            </w:p>
                          </w:tc>
                        </w:sdtContent>
                      </w:sdt>
                      <w:tc>
                        <w:tcPr>
                          <w:tcW w:w="1134" w:type="dxa"/>
                          <w:tcBorders>
                            <w:left w:val="nil"/>
                            <w:right w:val="nil"/>
                          </w:tcBorders>
                          <w:vAlign w:val="center"/>
                        </w:tcPr>
                        <w:p w14:paraId="30B3CBC4" w14:textId="77777777" w:rsidR="003D1EA7" w:rsidRPr="00B66661" w:rsidRDefault="003D1EA7" w:rsidP="003D1EA7">
                          <w:pPr>
                            <w:rPr>
                              <w:rFonts w:ascii="Arial" w:hAnsi="Arial" w:cs="Arial"/>
                              <w:b/>
                              <w:color w:val="595959" w:themeColor="text1" w:themeTint="A6"/>
                            </w:rPr>
                          </w:pPr>
                          <w:r>
                            <w:rPr>
                              <w:rFonts w:ascii="Arial" w:hAnsi="Arial" w:cs="Arial"/>
                              <w:b/>
                              <w:color w:val="595959" w:themeColor="text1" w:themeTint="A6"/>
                            </w:rPr>
                            <w:t>Suburb:</w:t>
                          </w:r>
                        </w:p>
                      </w:tc>
                      <w:sdt>
                        <w:sdtPr>
                          <w:rPr>
                            <w:rStyle w:val="Content"/>
                          </w:rPr>
                          <w:id w:val="1090355474"/>
                          <w:placeholder>
                            <w:docPart w:val="06B1A3FD01F543D1A3358E34F10EA6A2"/>
                          </w:placeholder>
                          <w:showingPlcHdr/>
                          <w15:color w:val="99CCFF"/>
                        </w:sdtPr>
                        <w:sdtEndPr>
                          <w:rPr>
                            <w:rStyle w:val="DefaultParagraphFont"/>
                            <w:rFonts w:asciiTheme="minorHAnsi" w:hAnsiTheme="minorHAnsi" w:cs="Arial"/>
                            <w:color w:val="595959" w:themeColor="text1" w:themeTint="A6"/>
                          </w:rPr>
                        </w:sdtEndPr>
                        <w:sdtContent>
                          <w:tc>
                            <w:tcPr>
                              <w:tcW w:w="1834" w:type="dxa"/>
                              <w:tcBorders>
                                <w:left w:val="nil"/>
                                <w:right w:val="nil"/>
                              </w:tcBorders>
                              <w:vAlign w:val="center"/>
                            </w:tcPr>
                            <w:p w14:paraId="7C9CECE0" w14:textId="77777777" w:rsidR="003D1EA7" w:rsidRPr="00B66661" w:rsidRDefault="003D1EA7" w:rsidP="003D1EA7">
                              <w:pPr>
                                <w:rPr>
                                  <w:rFonts w:ascii="Arial" w:hAnsi="Arial" w:cs="Arial"/>
                                  <w:b/>
                                  <w:color w:val="595959" w:themeColor="text1" w:themeTint="A6"/>
                                </w:rPr>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tc>
                        </w:sdtContent>
                      </w:sdt>
                      <w:tc>
                        <w:tcPr>
                          <w:tcW w:w="859" w:type="dxa"/>
                          <w:tcBorders>
                            <w:left w:val="nil"/>
                            <w:right w:val="nil"/>
                          </w:tcBorders>
                          <w:vAlign w:val="center"/>
                        </w:tcPr>
                        <w:p w14:paraId="2B3842F0" w14:textId="77777777" w:rsidR="003D1EA7" w:rsidRPr="00AF0CA5" w:rsidRDefault="003D1EA7" w:rsidP="003D1EA7">
                          <w:pPr>
                            <w:rPr>
                              <w:rStyle w:val="Content"/>
                              <w:rFonts w:cs="Arial"/>
                              <w:color w:val="595959" w:themeColor="text1" w:themeTint="A6"/>
                            </w:rPr>
                          </w:pPr>
                          <w:r w:rsidRPr="00B66661">
                            <w:rPr>
                              <w:rFonts w:ascii="Arial" w:hAnsi="Arial" w:cs="Arial"/>
                              <w:b/>
                              <w:color w:val="595959" w:themeColor="text1" w:themeTint="A6"/>
                            </w:rPr>
                            <w:t>State</w:t>
                          </w:r>
                          <w:r>
                            <w:rPr>
                              <w:rFonts w:ascii="Arial" w:hAnsi="Arial" w:cs="Arial"/>
                              <w:b/>
                              <w:color w:val="595959" w:themeColor="text1" w:themeTint="A6"/>
                            </w:rPr>
                            <w:t>:</w:t>
                          </w:r>
                        </w:p>
                      </w:tc>
                      <w:sdt>
                        <w:sdtPr>
                          <w:rPr>
                            <w:rStyle w:val="Content"/>
                          </w:rPr>
                          <w:id w:val="-66570891"/>
                          <w:placeholder>
                            <w:docPart w:val="7C99B2D86A2345FC9D61D5D9F8518755"/>
                          </w:placeholder>
                          <w:showingPlcHdr/>
                          <w15:color w:val="99CCFF"/>
                          <w:comboBox>
                            <w:listItem w:value="Choose an item."/>
                            <w:listItem w:displayText="QLD" w:value="QLD"/>
                            <w:listItem w:displayText="NSW" w:value="NSW"/>
                            <w:listItem w:displayText="TAS" w:value="TAS"/>
                            <w:listItem w:displayText="NT" w:value="NT"/>
                            <w:listItem w:displayText="WA" w:value="WA"/>
                            <w:listItem w:displayText="SA" w:value="SA"/>
                            <w:listItem w:displayText="VIC" w:value="VIC"/>
                            <w:listItem w:displayText="ACT" w:value="ACT"/>
                          </w:comboBox>
                        </w:sdtPr>
                        <w:sdtEndPr>
                          <w:rPr>
                            <w:rStyle w:val="DefaultParagraphFont"/>
                            <w:rFonts w:asciiTheme="minorHAnsi" w:hAnsiTheme="minorHAnsi" w:cs="Arial"/>
                            <w:b/>
                            <w:color w:val="595959" w:themeColor="text1" w:themeTint="A6"/>
                          </w:rPr>
                        </w:sdtEndPr>
                        <w:sdtContent>
                          <w:tc>
                            <w:tcPr>
                              <w:tcW w:w="1008" w:type="dxa"/>
                              <w:tcBorders>
                                <w:left w:val="nil"/>
                                <w:right w:val="nil"/>
                              </w:tcBorders>
                              <w:vAlign w:val="center"/>
                            </w:tcPr>
                            <w:p w14:paraId="286CCAE1" w14:textId="77777777" w:rsidR="003D1EA7" w:rsidRPr="00AF0CA5" w:rsidRDefault="003D1EA7" w:rsidP="003D1EA7">
                              <w:pPr>
                                <w:rPr>
                                  <w:rFonts w:ascii="Arial" w:hAnsi="Arial" w:cs="Arial"/>
                                  <w:b/>
                                  <w:color w:val="595959" w:themeColor="text1" w:themeTint="A6"/>
                                </w:rPr>
                              </w:pPr>
                              <w:r>
                                <w:rPr>
                                  <w:rStyle w:val="PlaceholderText"/>
                                  <w:color w:val="ED7D31" w:themeColor="accent2"/>
                                </w:rPr>
                                <w:t>Select</w:t>
                              </w:r>
                              <w:r w:rsidRPr="00B66661">
                                <w:rPr>
                                  <w:rStyle w:val="PlaceholderText"/>
                                  <w:color w:val="ED7D31" w:themeColor="accent2"/>
                                </w:rPr>
                                <w:t xml:space="preserve"> an item.</w:t>
                              </w:r>
                            </w:p>
                          </w:tc>
                        </w:sdtContent>
                      </w:sdt>
                      <w:tc>
                        <w:tcPr>
                          <w:tcW w:w="1280" w:type="dxa"/>
                          <w:tcBorders>
                            <w:left w:val="nil"/>
                            <w:right w:val="nil"/>
                          </w:tcBorders>
                          <w:vAlign w:val="center"/>
                        </w:tcPr>
                        <w:p w14:paraId="70AFDD79" w14:textId="77777777" w:rsidR="003D1EA7" w:rsidRPr="00AF0CA5" w:rsidRDefault="003D1EA7" w:rsidP="003D1EA7">
                          <w:pPr>
                            <w:rPr>
                              <w:rStyle w:val="Content"/>
                              <w:rFonts w:cs="Arial"/>
                              <w:color w:val="595959" w:themeColor="text1" w:themeTint="A6"/>
                            </w:rPr>
                          </w:pPr>
                          <w:r w:rsidRPr="00AF0CA5">
                            <w:rPr>
                              <w:rFonts w:ascii="Arial" w:hAnsi="Arial" w:cs="Arial"/>
                              <w:b/>
                              <w:color w:val="595959" w:themeColor="text1" w:themeTint="A6"/>
                            </w:rPr>
                            <w:t>Postcode:</w:t>
                          </w:r>
                        </w:p>
                      </w:tc>
                      <w:sdt>
                        <w:sdtPr>
                          <w:rPr>
                            <w:rStyle w:val="Content"/>
                          </w:rPr>
                          <w:id w:val="519362475"/>
                          <w:placeholder>
                            <w:docPart w:val="4E00A4B0E2474D67AC6243EF46C7ADEA"/>
                          </w:placeholder>
                          <w:showingPlcHdr/>
                          <w15:color w:val="99CCFF"/>
                        </w:sdtPr>
                        <w:sdtEndPr>
                          <w:rPr>
                            <w:rStyle w:val="DefaultParagraphFont"/>
                            <w:rFonts w:asciiTheme="minorHAnsi" w:hAnsiTheme="minorHAnsi" w:cs="Arial"/>
                            <w:color w:val="595959" w:themeColor="text1" w:themeTint="A6"/>
                          </w:rPr>
                        </w:sdtEndPr>
                        <w:sdtContent>
                          <w:tc>
                            <w:tcPr>
                              <w:tcW w:w="1256" w:type="dxa"/>
                              <w:tcBorders>
                                <w:left w:val="nil"/>
                              </w:tcBorders>
                              <w:vAlign w:val="center"/>
                            </w:tcPr>
                            <w:p w14:paraId="25D04C97" w14:textId="77777777" w:rsidR="003D1EA7" w:rsidRPr="00AF0CA5" w:rsidRDefault="003D1EA7" w:rsidP="003D1EA7">
                              <w:pPr>
                                <w:rPr>
                                  <w:rFonts w:ascii="Arial" w:hAnsi="Arial" w:cs="Arial"/>
                                  <w:b/>
                                  <w:color w:val="595959" w:themeColor="text1" w:themeTint="A6"/>
                                </w:rPr>
                              </w:pPr>
                              <w:r>
                                <w:rPr>
                                  <w:rStyle w:val="PlaceholderText"/>
                                  <w:rFonts w:cs="Arial"/>
                                  <w:color w:val="ED7D31" w:themeColor="accent2"/>
                                </w:rPr>
                                <w:t>E</w:t>
                              </w:r>
                              <w:r w:rsidRPr="0091257E">
                                <w:rPr>
                                  <w:rStyle w:val="PlaceholderText"/>
                                  <w:rFonts w:cs="Arial"/>
                                  <w:color w:val="ED7D31" w:themeColor="accent2"/>
                                </w:rPr>
                                <w:t>nter postcode.</w:t>
                              </w:r>
                            </w:p>
                          </w:tc>
                        </w:sdtContent>
                      </w:sdt>
                    </w:tr>
                  </w:tbl>
                  <w:p w14:paraId="652778BB" w14:textId="77777777" w:rsidR="003D1EA7" w:rsidRDefault="003D1EA7" w:rsidP="003D1EA7">
                    <w:pPr>
                      <w:rPr>
                        <w:rFonts w:ascii="Arial" w:hAnsi="Arial" w:cs="Arial"/>
                        <w:sz w:val="24"/>
                      </w:rPr>
                    </w:pPr>
                  </w:p>
                </w:tc>
              </w:tr>
              <w:tr w:rsidR="003D1EA7" w14:paraId="18D35AD8" w14:textId="77777777" w:rsidTr="00F738F2">
                <w:trPr>
                  <w:trHeight w:val="431"/>
                </w:trPr>
                <w:tc>
                  <w:tcPr>
                    <w:tcW w:w="10456" w:type="dxa"/>
                    <w:vAlign w:val="center"/>
                  </w:tcPr>
                  <w:p w14:paraId="392D4596" w14:textId="27B7CDA3" w:rsidR="003D1EA7" w:rsidRPr="00E967B5" w:rsidRDefault="003D1EA7" w:rsidP="003D1EA7">
                    <w:pPr>
                      <w:rPr>
                        <w:rStyle w:val="Content"/>
                        <w:b/>
                        <w:color w:val="595959"/>
                      </w:rPr>
                    </w:pPr>
                    <w:r w:rsidRPr="00AF0CA5">
                      <w:rPr>
                        <w:rFonts w:ascii="Arial" w:hAnsi="Arial" w:cs="Arial"/>
                        <w:b/>
                        <w:color w:val="595959" w:themeColor="text1" w:themeTint="A6"/>
                      </w:rPr>
                      <w:t>Contact number</w:t>
                    </w:r>
                    <w:r w:rsidR="0078526F">
                      <w:rPr>
                        <w:rFonts w:ascii="Arial" w:hAnsi="Arial" w:cs="Arial"/>
                        <w:b/>
                        <w:color w:val="595959" w:themeColor="text1" w:themeTint="A6"/>
                      </w:rPr>
                      <w:t>(s)</w:t>
                    </w:r>
                    <w:r w:rsidRPr="00AF0CA5">
                      <w:rPr>
                        <w:rFonts w:ascii="Arial" w:hAnsi="Arial" w:cs="Arial"/>
                        <w:b/>
                        <w:color w:val="595959" w:themeColor="text1" w:themeTint="A6"/>
                      </w:rPr>
                      <w:t>:</w:t>
                    </w:r>
                  </w:p>
                </w:tc>
              </w:tr>
              <w:tr w:rsidR="003D1EA7" w14:paraId="221C5BAB" w14:textId="77777777" w:rsidTr="00F738F2">
                <w:trPr>
                  <w:trHeight w:val="431"/>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5317"/>
                      <w:gridCol w:w="4913"/>
                    </w:tblGrid>
                    <w:tr w:rsidR="003D1EA7" w:rsidRPr="00AF0CA5" w14:paraId="26DA9C53" w14:textId="77777777" w:rsidTr="00103478">
                      <w:sdt>
                        <w:sdtPr>
                          <w:rPr>
                            <w:rStyle w:val="Content"/>
                          </w:rPr>
                          <w:id w:val="929544084"/>
                          <w:placeholder>
                            <w:docPart w:val="5A2D52E70CDE408882AB751555D8DECD"/>
                          </w:placeholder>
                          <w:showingPlcHdr/>
                          <w15:color w:val="99CCFF"/>
                        </w:sdtPr>
                        <w:sdtEndPr>
                          <w:rPr>
                            <w:rStyle w:val="DefaultParagraphFont"/>
                            <w:rFonts w:asciiTheme="minorHAnsi" w:hAnsiTheme="minorHAnsi" w:cs="Arial"/>
                            <w:color w:val="595959" w:themeColor="text1" w:themeTint="A6"/>
                          </w:rPr>
                        </w:sdtEndPr>
                        <w:sdtContent>
                          <w:tc>
                            <w:tcPr>
                              <w:tcW w:w="5317" w:type="dxa"/>
                            </w:tcPr>
                            <w:p w14:paraId="40E593FE" w14:textId="77777777" w:rsidR="003D1EA7" w:rsidRPr="00AF0CA5" w:rsidRDefault="003D1EA7" w:rsidP="003D1EA7">
                              <w:pPr>
                                <w:rPr>
                                  <w:rFonts w:ascii="Arial" w:hAnsi="Arial" w:cs="Arial"/>
                                  <w:color w:val="595959" w:themeColor="text1" w:themeTint="A6"/>
                                </w:rPr>
                              </w:pPr>
                              <w:r w:rsidRPr="0091257E">
                                <w:rPr>
                                  <w:rStyle w:val="PlaceholderText"/>
                                  <w:rFonts w:cs="Arial"/>
                                  <w:color w:val="ED7D31" w:themeColor="accent2"/>
                                </w:rPr>
                                <w:t>Click to enter telephone number.</w:t>
                              </w:r>
                            </w:p>
                          </w:tc>
                        </w:sdtContent>
                      </w:sdt>
                      <w:sdt>
                        <w:sdtPr>
                          <w:rPr>
                            <w:rStyle w:val="Content"/>
                          </w:rPr>
                          <w:id w:val="203986410"/>
                          <w:placeholder>
                            <w:docPart w:val="D7E7B17F058C4A0A95234155B5BA17F9"/>
                          </w:placeholder>
                          <w:showingPlcHdr/>
                          <w15:color w:val="99CCFF"/>
                        </w:sdtPr>
                        <w:sdtEndPr>
                          <w:rPr>
                            <w:rStyle w:val="DefaultParagraphFont"/>
                            <w:rFonts w:asciiTheme="minorHAnsi" w:hAnsiTheme="minorHAnsi" w:cs="Arial"/>
                            <w:color w:val="595959" w:themeColor="text1" w:themeTint="A6"/>
                          </w:rPr>
                        </w:sdtEndPr>
                        <w:sdtContent>
                          <w:tc>
                            <w:tcPr>
                              <w:tcW w:w="4913" w:type="dxa"/>
                            </w:tcPr>
                            <w:p w14:paraId="426B3B9C" w14:textId="77777777" w:rsidR="003D1EA7" w:rsidRPr="00AF0CA5" w:rsidRDefault="003D1EA7" w:rsidP="003D1EA7">
                              <w:pPr>
                                <w:rPr>
                                  <w:rStyle w:val="Content"/>
                                  <w:rFonts w:cs="Arial"/>
                                  <w:color w:val="595959" w:themeColor="text1" w:themeTint="A6"/>
                                </w:rPr>
                              </w:pPr>
                              <w:r w:rsidRPr="0091257E">
                                <w:rPr>
                                  <w:rStyle w:val="PlaceholderText"/>
                                  <w:rFonts w:cs="Arial"/>
                                  <w:color w:val="ED7D31" w:themeColor="accent2"/>
                                </w:rPr>
                                <w:t>Click to enter mobile phone number.</w:t>
                              </w:r>
                            </w:p>
                          </w:tc>
                        </w:sdtContent>
                      </w:sdt>
                    </w:tr>
                  </w:tbl>
                  <w:p w14:paraId="61AC17DD" w14:textId="77777777" w:rsidR="003D1EA7" w:rsidRPr="00B5257F" w:rsidRDefault="003D1EA7" w:rsidP="003D1EA7">
                    <w:pPr>
                      <w:rPr>
                        <w:rFonts w:ascii="Arial" w:hAnsi="Arial" w:cs="Arial"/>
                        <w:sz w:val="24"/>
                      </w:rPr>
                    </w:pPr>
                  </w:p>
                </w:tc>
              </w:tr>
              <w:tr w:rsidR="003D1EA7" w14:paraId="1FDC544E" w14:textId="77777777" w:rsidTr="00F738F2">
                <w:trPr>
                  <w:trHeight w:val="431"/>
                </w:trPr>
                <w:tc>
                  <w:tcPr>
                    <w:tcW w:w="10456" w:type="dxa"/>
                    <w:vAlign w:val="center"/>
                  </w:tcPr>
                  <w:p w14:paraId="2CCBC1F3" w14:textId="7B391ABC" w:rsidR="003D1EA7" w:rsidRPr="00E967B5" w:rsidRDefault="003D1EA7" w:rsidP="003D1EA7">
                    <w:pPr>
                      <w:rPr>
                        <w:rFonts w:ascii="Arial" w:hAnsi="Arial" w:cs="Arial"/>
                        <w:b/>
                        <w:color w:val="595959"/>
                      </w:rPr>
                    </w:pPr>
                    <w:r w:rsidRPr="00AF0CA5">
                      <w:rPr>
                        <w:rFonts w:ascii="Arial" w:hAnsi="Arial" w:cs="Arial"/>
                        <w:b/>
                        <w:color w:val="595959" w:themeColor="text1" w:themeTint="A6"/>
                      </w:rPr>
                      <w:t>Email address:</w:t>
                    </w:r>
                  </w:p>
                </w:tc>
              </w:tr>
              <w:tr w:rsidR="003D1EA7" w14:paraId="1D079258" w14:textId="77777777" w:rsidTr="00F738F2">
                <w:trPr>
                  <w:trHeight w:val="431"/>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3D1EA7" w:rsidRPr="00AF0CA5" w14:paraId="4E83DFF4" w14:textId="77777777" w:rsidTr="00103478">
                      <w:sdt>
                        <w:sdtPr>
                          <w:rPr>
                            <w:rStyle w:val="Content"/>
                          </w:rPr>
                          <w:id w:val="-1551842749"/>
                          <w:placeholder>
                            <w:docPart w:val="FC7B2DC03BDF4F2D9D0463FE97B92CDC"/>
                          </w:placeholder>
                          <w:showingPlcHdr/>
                          <w15:color w:val="99CCFF"/>
                        </w:sdtPr>
                        <w:sdtEndPr>
                          <w:rPr>
                            <w:rStyle w:val="DefaultParagraphFont"/>
                            <w:rFonts w:asciiTheme="minorHAnsi" w:hAnsiTheme="minorHAnsi" w:cs="Arial"/>
                            <w:color w:val="595959" w:themeColor="text1" w:themeTint="A6"/>
                          </w:rPr>
                        </w:sdtEndPr>
                        <w:sdtContent>
                          <w:tc>
                            <w:tcPr>
                              <w:tcW w:w="10230" w:type="dxa"/>
                            </w:tcPr>
                            <w:p w14:paraId="63C9C47D" w14:textId="77777777" w:rsidR="003D1EA7" w:rsidRPr="00AF0CA5" w:rsidRDefault="003D1EA7" w:rsidP="003D1EA7">
                              <w:pPr>
                                <w:rPr>
                                  <w:rFonts w:ascii="Arial" w:hAnsi="Arial" w:cs="Arial"/>
                                  <w:color w:val="595959" w:themeColor="text1" w:themeTint="A6"/>
                                </w:rPr>
                              </w:pPr>
                              <w:r w:rsidRPr="0091257E">
                                <w:rPr>
                                  <w:rStyle w:val="PlaceholderText"/>
                                  <w:rFonts w:cs="Arial"/>
                                  <w:color w:val="ED7D31" w:themeColor="accent2"/>
                                </w:rPr>
                                <w:t>Click to enter email address.</w:t>
                              </w:r>
                            </w:p>
                          </w:tc>
                        </w:sdtContent>
                      </w:sdt>
                    </w:tr>
                  </w:tbl>
                  <w:p w14:paraId="47AB9889" w14:textId="78B15BF7" w:rsidR="003D1EA7" w:rsidRDefault="00434014" w:rsidP="003D1EA7">
                    <w:pPr>
                      <w:rPr>
                        <w:rFonts w:ascii="Arial" w:hAnsi="Arial" w:cs="Arial"/>
                        <w:sz w:val="24"/>
                      </w:rPr>
                    </w:pPr>
                  </w:p>
                </w:tc>
              </w:tr>
            </w:tbl>
          </w:sdtContent>
        </w:sdt>
      </w:sdtContent>
    </w:sdt>
    <w:p w14:paraId="7C739D1A" w14:textId="77777777" w:rsidR="003C6398" w:rsidRDefault="003C6398" w:rsidP="003C6398">
      <w:pPr>
        <w:spacing w:after="0" w:line="240" w:lineRule="auto"/>
        <w:rPr>
          <w:rFonts w:ascii="Arial" w:hAnsi="Arial" w:cs="Arial"/>
          <w:sz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456"/>
      </w:tblGrid>
      <w:tr w:rsidR="003C6398" w14:paraId="6B40F3A7" w14:textId="77777777" w:rsidTr="002B3145">
        <w:trPr>
          <w:trHeight w:val="554"/>
        </w:trPr>
        <w:tc>
          <w:tcPr>
            <w:tcW w:w="1045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63A2CE2A" w14:textId="1B6860E4" w:rsidR="003C6398" w:rsidRDefault="008C2A5F" w:rsidP="003C6398">
            <w:pPr>
              <w:rPr>
                <w:rFonts w:ascii="Arial" w:hAnsi="Arial" w:cs="Arial"/>
                <w:b/>
                <w:sz w:val="24"/>
              </w:rPr>
            </w:pPr>
            <w:r w:rsidRPr="007232AB">
              <w:rPr>
                <w:rFonts w:ascii="Arial" w:hAnsi="Arial" w:cs="Arial"/>
                <w:b/>
                <w:sz w:val="24"/>
              </w:rPr>
              <w:t xml:space="preserve">SECTION </w:t>
            </w:r>
            <w:r>
              <w:rPr>
                <w:rFonts w:ascii="Arial" w:hAnsi="Arial" w:cs="Arial"/>
                <w:b/>
                <w:sz w:val="24"/>
              </w:rPr>
              <w:t>3</w:t>
            </w:r>
            <w:r w:rsidRPr="007232AB">
              <w:rPr>
                <w:rFonts w:ascii="Arial" w:hAnsi="Arial" w:cs="Arial"/>
                <w:b/>
                <w:sz w:val="24"/>
              </w:rPr>
              <w:t xml:space="preserve"> – </w:t>
            </w:r>
            <w:r>
              <w:rPr>
                <w:rFonts w:ascii="Arial" w:hAnsi="Arial" w:cs="Arial"/>
                <w:b/>
                <w:sz w:val="24"/>
              </w:rPr>
              <w:t>OBJECTOR DETAILS</w:t>
            </w:r>
          </w:p>
          <w:p w14:paraId="77CC14A5" w14:textId="77777777" w:rsidR="003C6398" w:rsidRPr="00AE0A32" w:rsidRDefault="003C6398" w:rsidP="003C6398">
            <w:pPr>
              <w:rPr>
                <w:rFonts w:ascii="Arial" w:hAnsi="Arial" w:cs="Arial"/>
                <w:b/>
                <w:i/>
                <w:sz w:val="24"/>
              </w:rPr>
            </w:pPr>
            <w:r w:rsidRPr="00AE0A32">
              <w:rPr>
                <w:rFonts w:ascii="Arial" w:hAnsi="Arial" w:cs="Arial"/>
                <w:i/>
                <w:sz w:val="20"/>
              </w:rPr>
              <w:t>(if there is more than one objector, please click the plus button at the bottom right corner of the table to add them)</w:t>
            </w:r>
          </w:p>
        </w:tc>
      </w:tr>
    </w:tbl>
    <w:p w14:paraId="35D0354B" w14:textId="77777777" w:rsidR="003C6398" w:rsidRPr="00485EC7" w:rsidRDefault="003C6398" w:rsidP="003C6398">
      <w:pPr>
        <w:spacing w:after="0"/>
        <w:rPr>
          <w:sz w:val="6"/>
        </w:rPr>
      </w:pPr>
    </w:p>
    <w:sdt>
      <w:sdtPr>
        <w:rPr>
          <w:rFonts w:ascii="Arial" w:hAnsi="Arial" w:cs="Arial"/>
          <w:b/>
          <w:color w:val="595959"/>
        </w:rPr>
        <w:id w:val="-66345983"/>
        <w:lock w:val="sdtContentLocked"/>
        <w15:repeatingSection/>
      </w:sdtPr>
      <w:sdtEndPr/>
      <w:sdtContent>
        <w:sdt>
          <w:sdtPr>
            <w:rPr>
              <w:rFonts w:ascii="Arial" w:hAnsi="Arial" w:cs="Arial"/>
              <w:b/>
              <w:color w:val="595959"/>
            </w:rPr>
            <w:id w:val="-2041976509"/>
            <w:lock w:val="sdtContentLocked"/>
            <w:placeholder>
              <w:docPart w:val="DefaultPlaceholder_1081868578"/>
            </w:placeholder>
            <w15:repeatingSectionItem/>
          </w:sdtPr>
          <w:sdtEndPr/>
          <w:sdtContent>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456"/>
              </w:tblGrid>
              <w:tr w:rsidR="003C6398" w14:paraId="0A0B87B3" w14:textId="77777777" w:rsidTr="00F738F2">
                <w:trPr>
                  <w:trHeight w:val="432"/>
                </w:trPr>
                <w:tc>
                  <w:tcPr>
                    <w:tcW w:w="10456" w:type="dxa"/>
                    <w:vAlign w:val="center"/>
                  </w:tcPr>
                  <w:p w14:paraId="0F99602E" w14:textId="7F183CE1" w:rsidR="003C6398" w:rsidRPr="00E967B5" w:rsidRDefault="003C6398" w:rsidP="003C6398">
                    <w:pPr>
                      <w:rPr>
                        <w:rFonts w:ascii="Arial" w:hAnsi="Arial" w:cs="Arial"/>
                        <w:b/>
                        <w:color w:val="595959"/>
                      </w:rPr>
                    </w:pPr>
                    <w:r w:rsidRPr="00E967B5">
                      <w:rPr>
                        <w:rFonts w:ascii="Arial" w:hAnsi="Arial" w:cs="Arial"/>
                        <w:b/>
                        <w:color w:val="595959"/>
                      </w:rPr>
                      <w:t>Objector name:</w:t>
                    </w:r>
                  </w:p>
                </w:tc>
              </w:tr>
              <w:tr w:rsidR="00583CFC" w14:paraId="1702624F" w14:textId="77777777" w:rsidTr="00F738F2">
                <w:trPr>
                  <w:trHeight w:val="432"/>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583CFC" w14:paraId="01A3A41A" w14:textId="77777777" w:rsidTr="00E967B5">
                      <w:sdt>
                        <w:sdtPr>
                          <w:rPr>
                            <w:rStyle w:val="Content"/>
                          </w:rPr>
                          <w:id w:val="-1692987579"/>
                          <w:placeholder>
                            <w:docPart w:val="B9A85E7D8B60450AA82E8F5AE13A92A5"/>
                          </w:placeholder>
                          <w:showingPlcHdr/>
                          <w15:color w:val="99CCFF"/>
                        </w:sdtPr>
                        <w:sdtEndPr>
                          <w:rPr>
                            <w:rStyle w:val="DefaultParagraphFont"/>
                            <w:rFonts w:asciiTheme="minorHAnsi" w:hAnsiTheme="minorHAnsi" w:cs="Arial"/>
                          </w:rPr>
                        </w:sdtEndPr>
                        <w:sdtContent>
                          <w:tc>
                            <w:tcPr>
                              <w:tcW w:w="10230" w:type="dxa"/>
                            </w:tcPr>
                            <w:p w14:paraId="14790438" w14:textId="7E2B15E9" w:rsidR="00583CFC" w:rsidRDefault="00583CFC" w:rsidP="003C6398">
                              <w:pPr>
                                <w:rPr>
                                  <w:rFonts w:ascii="Arial" w:hAnsi="Arial" w:cs="Arial"/>
                                  <w:b/>
                                  <w:color w:val="595959"/>
                                </w:rPr>
                              </w:pPr>
                              <w:r w:rsidRPr="009136F8">
                                <w:rPr>
                                  <w:rStyle w:val="PlaceholderText"/>
                                  <w:color w:val="ED7D31" w:themeColor="accent2"/>
                                </w:rPr>
                                <w:t xml:space="preserve">Click to enter </w:t>
                              </w:r>
                              <w:r>
                                <w:rPr>
                                  <w:rStyle w:val="PlaceholderText"/>
                                  <w:color w:val="ED7D31" w:themeColor="accent2"/>
                                </w:rPr>
                                <w:t>objector name</w:t>
                              </w:r>
                              <w:r w:rsidRPr="009136F8">
                                <w:rPr>
                                  <w:rStyle w:val="PlaceholderText"/>
                                  <w:color w:val="ED7D31" w:themeColor="accent2"/>
                                </w:rPr>
                                <w:t>.</w:t>
                              </w:r>
                            </w:p>
                          </w:tc>
                        </w:sdtContent>
                      </w:sdt>
                    </w:tr>
                  </w:tbl>
                  <w:p w14:paraId="5D4ABB5A" w14:textId="77777777" w:rsidR="00583CFC" w:rsidRPr="00583CFC" w:rsidRDefault="00583CFC" w:rsidP="003C6398">
                    <w:pPr>
                      <w:rPr>
                        <w:rFonts w:ascii="Arial" w:hAnsi="Arial" w:cs="Arial"/>
                        <w:b/>
                        <w:color w:val="595959"/>
                      </w:rPr>
                    </w:pPr>
                  </w:p>
                </w:tc>
              </w:tr>
              <w:tr w:rsidR="003C6398" w14:paraId="6B1AE357" w14:textId="77777777" w:rsidTr="00F738F2">
                <w:trPr>
                  <w:trHeight w:val="431"/>
                </w:trPr>
                <w:tc>
                  <w:tcPr>
                    <w:tcW w:w="10456" w:type="dxa"/>
                    <w:vAlign w:val="center"/>
                  </w:tcPr>
                  <w:p w14:paraId="7890EE82" w14:textId="77777777" w:rsidR="003C6398" w:rsidRPr="00E967B5" w:rsidRDefault="003C6398" w:rsidP="003C6398">
                    <w:pPr>
                      <w:rPr>
                        <w:rFonts w:ascii="Arial" w:hAnsi="Arial" w:cs="Arial"/>
                        <w:b/>
                        <w:color w:val="595959"/>
                      </w:rPr>
                    </w:pPr>
                    <w:r w:rsidRPr="00E967B5">
                      <w:rPr>
                        <w:rFonts w:ascii="Arial" w:hAnsi="Arial" w:cs="Arial"/>
                        <w:b/>
                        <w:color w:val="595959"/>
                      </w:rPr>
                      <w:t>Address for correspondence:</w:t>
                    </w:r>
                  </w:p>
                </w:tc>
              </w:tr>
              <w:tr w:rsidR="003D1EA7" w14:paraId="3DEEED24" w14:textId="77777777" w:rsidTr="00F738F2">
                <w:trPr>
                  <w:trHeight w:val="431"/>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2859"/>
                      <w:gridCol w:w="1134"/>
                      <w:gridCol w:w="1834"/>
                      <w:gridCol w:w="859"/>
                      <w:gridCol w:w="1008"/>
                      <w:gridCol w:w="1280"/>
                      <w:gridCol w:w="1256"/>
                    </w:tblGrid>
                    <w:tr w:rsidR="003D1EA7" w:rsidRPr="00AF0CA5" w14:paraId="00B94B5A" w14:textId="77777777" w:rsidTr="00103478">
                      <w:trPr>
                        <w:trHeight w:val="544"/>
                      </w:trPr>
                      <w:sdt>
                        <w:sdtPr>
                          <w:rPr>
                            <w:rStyle w:val="Content"/>
                          </w:rPr>
                          <w:id w:val="1901392571"/>
                          <w:placeholder>
                            <w:docPart w:val="D6BFCD0306444787943116985CF53A15"/>
                          </w:placeholder>
                          <w:showingPlcHdr/>
                          <w15:color w:val="99CCFF"/>
                        </w:sdtPr>
                        <w:sdtEndPr>
                          <w:rPr>
                            <w:rStyle w:val="DefaultParagraphFont"/>
                            <w:rFonts w:asciiTheme="minorHAnsi" w:hAnsiTheme="minorHAnsi" w:cs="Arial"/>
                            <w:color w:val="595959" w:themeColor="text1" w:themeTint="A6"/>
                          </w:rPr>
                        </w:sdtEndPr>
                        <w:sdtContent>
                          <w:tc>
                            <w:tcPr>
                              <w:tcW w:w="2859" w:type="dxa"/>
                              <w:tcBorders>
                                <w:right w:val="nil"/>
                              </w:tcBorders>
                              <w:vAlign w:val="center"/>
                            </w:tcPr>
                            <w:p w14:paraId="6BA4DFEB" w14:textId="77777777" w:rsidR="003D1EA7" w:rsidRPr="00AF0CA5" w:rsidRDefault="003D1EA7" w:rsidP="003D1EA7">
                              <w:pPr>
                                <w:rPr>
                                  <w:rFonts w:ascii="Arial" w:hAnsi="Arial" w:cs="Arial"/>
                                  <w:color w:val="595959" w:themeColor="text1" w:themeTint="A6"/>
                                </w:rPr>
                              </w:pPr>
                              <w:r w:rsidRPr="00A40215">
                                <w:rPr>
                                  <w:rStyle w:val="PlaceholderText"/>
                                  <w:rFonts w:cs="Arial"/>
                                  <w:color w:val="ED7D31" w:themeColor="accent2"/>
                                </w:rPr>
                                <w:t>Click to enter address.</w:t>
                              </w:r>
                            </w:p>
                          </w:tc>
                        </w:sdtContent>
                      </w:sdt>
                      <w:tc>
                        <w:tcPr>
                          <w:tcW w:w="1134" w:type="dxa"/>
                          <w:tcBorders>
                            <w:left w:val="nil"/>
                            <w:right w:val="nil"/>
                          </w:tcBorders>
                          <w:vAlign w:val="center"/>
                        </w:tcPr>
                        <w:p w14:paraId="2F2F2718" w14:textId="77777777" w:rsidR="003D1EA7" w:rsidRPr="00B66661" w:rsidRDefault="003D1EA7" w:rsidP="003D1EA7">
                          <w:pPr>
                            <w:rPr>
                              <w:rFonts w:ascii="Arial" w:hAnsi="Arial" w:cs="Arial"/>
                              <w:b/>
                              <w:color w:val="595959" w:themeColor="text1" w:themeTint="A6"/>
                            </w:rPr>
                          </w:pPr>
                          <w:r>
                            <w:rPr>
                              <w:rFonts w:ascii="Arial" w:hAnsi="Arial" w:cs="Arial"/>
                              <w:b/>
                              <w:color w:val="595959" w:themeColor="text1" w:themeTint="A6"/>
                            </w:rPr>
                            <w:t>Suburb:</w:t>
                          </w:r>
                        </w:p>
                      </w:tc>
                      <w:sdt>
                        <w:sdtPr>
                          <w:rPr>
                            <w:rStyle w:val="Content"/>
                          </w:rPr>
                          <w:id w:val="1258563335"/>
                          <w:placeholder>
                            <w:docPart w:val="674CF829B77F48C0BF39B38954714B85"/>
                          </w:placeholder>
                          <w:showingPlcHdr/>
                          <w15:color w:val="99CCFF"/>
                        </w:sdtPr>
                        <w:sdtEndPr>
                          <w:rPr>
                            <w:rStyle w:val="DefaultParagraphFont"/>
                            <w:rFonts w:asciiTheme="minorHAnsi" w:hAnsiTheme="minorHAnsi" w:cs="Arial"/>
                            <w:color w:val="595959" w:themeColor="text1" w:themeTint="A6"/>
                          </w:rPr>
                        </w:sdtEndPr>
                        <w:sdtContent>
                          <w:tc>
                            <w:tcPr>
                              <w:tcW w:w="1834" w:type="dxa"/>
                              <w:tcBorders>
                                <w:left w:val="nil"/>
                                <w:right w:val="nil"/>
                              </w:tcBorders>
                              <w:vAlign w:val="center"/>
                            </w:tcPr>
                            <w:p w14:paraId="3EFB8CC6" w14:textId="77777777" w:rsidR="003D1EA7" w:rsidRPr="00B66661" w:rsidRDefault="003D1EA7" w:rsidP="003D1EA7">
                              <w:pPr>
                                <w:rPr>
                                  <w:rFonts w:ascii="Arial" w:hAnsi="Arial" w:cs="Arial"/>
                                  <w:b/>
                                  <w:color w:val="595959" w:themeColor="text1" w:themeTint="A6"/>
                                </w:rPr>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tc>
                        </w:sdtContent>
                      </w:sdt>
                      <w:tc>
                        <w:tcPr>
                          <w:tcW w:w="859" w:type="dxa"/>
                          <w:tcBorders>
                            <w:left w:val="nil"/>
                            <w:right w:val="nil"/>
                          </w:tcBorders>
                          <w:vAlign w:val="center"/>
                        </w:tcPr>
                        <w:p w14:paraId="53546597" w14:textId="77777777" w:rsidR="003D1EA7" w:rsidRPr="00AF0CA5" w:rsidRDefault="003D1EA7" w:rsidP="003D1EA7">
                          <w:pPr>
                            <w:rPr>
                              <w:rStyle w:val="Content"/>
                              <w:rFonts w:cs="Arial"/>
                              <w:color w:val="595959" w:themeColor="text1" w:themeTint="A6"/>
                            </w:rPr>
                          </w:pPr>
                          <w:r w:rsidRPr="00B66661">
                            <w:rPr>
                              <w:rFonts w:ascii="Arial" w:hAnsi="Arial" w:cs="Arial"/>
                              <w:b/>
                              <w:color w:val="595959" w:themeColor="text1" w:themeTint="A6"/>
                            </w:rPr>
                            <w:t>State</w:t>
                          </w:r>
                          <w:r>
                            <w:rPr>
                              <w:rFonts w:ascii="Arial" w:hAnsi="Arial" w:cs="Arial"/>
                              <w:b/>
                              <w:color w:val="595959" w:themeColor="text1" w:themeTint="A6"/>
                            </w:rPr>
                            <w:t>:</w:t>
                          </w:r>
                        </w:p>
                      </w:tc>
                      <w:sdt>
                        <w:sdtPr>
                          <w:rPr>
                            <w:rStyle w:val="Content"/>
                          </w:rPr>
                          <w:id w:val="-1891096805"/>
                          <w:placeholder>
                            <w:docPart w:val="93815C05AA3941A8941256CA4BB7CAAD"/>
                          </w:placeholder>
                          <w:showingPlcHdr/>
                          <w15:color w:val="99CCFF"/>
                          <w:comboBox>
                            <w:listItem w:value="Choose an item."/>
                            <w:listItem w:displayText="QLD" w:value="QLD"/>
                            <w:listItem w:displayText="NSW" w:value="NSW"/>
                            <w:listItem w:displayText="TAS" w:value="TAS"/>
                            <w:listItem w:displayText="NT" w:value="NT"/>
                            <w:listItem w:displayText="WA" w:value="WA"/>
                            <w:listItem w:displayText="SA" w:value="SA"/>
                            <w:listItem w:displayText="VIC" w:value="VIC"/>
                            <w:listItem w:displayText="ACT" w:value="ACT"/>
                          </w:comboBox>
                        </w:sdtPr>
                        <w:sdtEndPr>
                          <w:rPr>
                            <w:rStyle w:val="DefaultParagraphFont"/>
                            <w:rFonts w:asciiTheme="minorHAnsi" w:hAnsiTheme="minorHAnsi" w:cs="Arial"/>
                            <w:b/>
                            <w:color w:val="595959" w:themeColor="text1" w:themeTint="A6"/>
                          </w:rPr>
                        </w:sdtEndPr>
                        <w:sdtContent>
                          <w:tc>
                            <w:tcPr>
                              <w:tcW w:w="1008" w:type="dxa"/>
                              <w:tcBorders>
                                <w:left w:val="nil"/>
                                <w:right w:val="nil"/>
                              </w:tcBorders>
                              <w:vAlign w:val="center"/>
                            </w:tcPr>
                            <w:p w14:paraId="67CA2DA4" w14:textId="77777777" w:rsidR="003D1EA7" w:rsidRPr="00AF0CA5" w:rsidRDefault="003D1EA7" w:rsidP="003D1EA7">
                              <w:pPr>
                                <w:rPr>
                                  <w:rFonts w:ascii="Arial" w:hAnsi="Arial" w:cs="Arial"/>
                                  <w:b/>
                                  <w:color w:val="595959" w:themeColor="text1" w:themeTint="A6"/>
                                </w:rPr>
                              </w:pPr>
                              <w:r>
                                <w:rPr>
                                  <w:rStyle w:val="PlaceholderText"/>
                                  <w:color w:val="ED7D31" w:themeColor="accent2"/>
                                </w:rPr>
                                <w:t>Select</w:t>
                              </w:r>
                              <w:r w:rsidRPr="00B66661">
                                <w:rPr>
                                  <w:rStyle w:val="PlaceholderText"/>
                                  <w:color w:val="ED7D31" w:themeColor="accent2"/>
                                </w:rPr>
                                <w:t xml:space="preserve"> an item.</w:t>
                              </w:r>
                            </w:p>
                          </w:tc>
                        </w:sdtContent>
                      </w:sdt>
                      <w:tc>
                        <w:tcPr>
                          <w:tcW w:w="1280" w:type="dxa"/>
                          <w:tcBorders>
                            <w:left w:val="nil"/>
                            <w:right w:val="nil"/>
                          </w:tcBorders>
                          <w:vAlign w:val="center"/>
                        </w:tcPr>
                        <w:p w14:paraId="5245D9F9" w14:textId="77777777" w:rsidR="003D1EA7" w:rsidRPr="00AF0CA5" w:rsidRDefault="003D1EA7" w:rsidP="003D1EA7">
                          <w:pPr>
                            <w:rPr>
                              <w:rStyle w:val="Content"/>
                              <w:rFonts w:cs="Arial"/>
                              <w:color w:val="595959" w:themeColor="text1" w:themeTint="A6"/>
                            </w:rPr>
                          </w:pPr>
                          <w:r w:rsidRPr="00AF0CA5">
                            <w:rPr>
                              <w:rFonts w:ascii="Arial" w:hAnsi="Arial" w:cs="Arial"/>
                              <w:b/>
                              <w:color w:val="595959" w:themeColor="text1" w:themeTint="A6"/>
                            </w:rPr>
                            <w:t>Postcode:</w:t>
                          </w:r>
                        </w:p>
                      </w:tc>
                      <w:sdt>
                        <w:sdtPr>
                          <w:rPr>
                            <w:rStyle w:val="Content"/>
                          </w:rPr>
                          <w:id w:val="-2083290831"/>
                          <w:placeholder>
                            <w:docPart w:val="301B0E67821349CA84FBCA7DF2F7FC79"/>
                          </w:placeholder>
                          <w:showingPlcHdr/>
                          <w15:color w:val="99CCFF"/>
                        </w:sdtPr>
                        <w:sdtEndPr>
                          <w:rPr>
                            <w:rStyle w:val="DefaultParagraphFont"/>
                            <w:rFonts w:asciiTheme="minorHAnsi" w:hAnsiTheme="minorHAnsi" w:cs="Arial"/>
                            <w:color w:val="595959" w:themeColor="text1" w:themeTint="A6"/>
                          </w:rPr>
                        </w:sdtEndPr>
                        <w:sdtContent>
                          <w:tc>
                            <w:tcPr>
                              <w:tcW w:w="1256" w:type="dxa"/>
                              <w:tcBorders>
                                <w:left w:val="nil"/>
                              </w:tcBorders>
                              <w:vAlign w:val="center"/>
                            </w:tcPr>
                            <w:p w14:paraId="5CC806CA" w14:textId="77777777" w:rsidR="003D1EA7" w:rsidRPr="00AF0CA5" w:rsidRDefault="003D1EA7" w:rsidP="003D1EA7">
                              <w:pPr>
                                <w:rPr>
                                  <w:rFonts w:ascii="Arial" w:hAnsi="Arial" w:cs="Arial"/>
                                  <w:b/>
                                  <w:color w:val="595959" w:themeColor="text1" w:themeTint="A6"/>
                                </w:rPr>
                              </w:pPr>
                              <w:r>
                                <w:rPr>
                                  <w:rStyle w:val="PlaceholderText"/>
                                  <w:rFonts w:cs="Arial"/>
                                  <w:color w:val="ED7D31" w:themeColor="accent2"/>
                                </w:rPr>
                                <w:t>E</w:t>
                              </w:r>
                              <w:r w:rsidRPr="0091257E">
                                <w:rPr>
                                  <w:rStyle w:val="PlaceholderText"/>
                                  <w:rFonts w:cs="Arial"/>
                                  <w:color w:val="ED7D31" w:themeColor="accent2"/>
                                </w:rPr>
                                <w:t>nter postcode.</w:t>
                              </w:r>
                            </w:p>
                          </w:tc>
                        </w:sdtContent>
                      </w:sdt>
                    </w:tr>
                  </w:tbl>
                  <w:p w14:paraId="0BC92075" w14:textId="77777777" w:rsidR="003D1EA7" w:rsidRPr="00583CFC" w:rsidRDefault="003D1EA7" w:rsidP="003D1EA7">
                    <w:pPr>
                      <w:rPr>
                        <w:rFonts w:ascii="Arial" w:hAnsi="Arial" w:cs="Arial"/>
                        <w:b/>
                        <w:color w:val="595959"/>
                      </w:rPr>
                    </w:pPr>
                  </w:p>
                </w:tc>
              </w:tr>
              <w:tr w:rsidR="003D1EA7" w14:paraId="30AB47BA" w14:textId="77777777" w:rsidTr="00F738F2">
                <w:trPr>
                  <w:trHeight w:val="431"/>
                </w:trPr>
                <w:tc>
                  <w:tcPr>
                    <w:tcW w:w="10456" w:type="dxa"/>
                    <w:vAlign w:val="center"/>
                  </w:tcPr>
                  <w:p w14:paraId="223A4665" w14:textId="5158B616" w:rsidR="003D1EA7" w:rsidRPr="00E967B5" w:rsidRDefault="003D1EA7" w:rsidP="003D1EA7">
                    <w:pPr>
                      <w:rPr>
                        <w:rStyle w:val="Content"/>
                        <w:b/>
                        <w:color w:val="595959"/>
                      </w:rPr>
                    </w:pPr>
                    <w:r w:rsidRPr="00AF0CA5">
                      <w:rPr>
                        <w:rFonts w:ascii="Arial" w:hAnsi="Arial" w:cs="Arial"/>
                        <w:b/>
                        <w:color w:val="595959" w:themeColor="text1" w:themeTint="A6"/>
                      </w:rPr>
                      <w:t>Contact number</w:t>
                    </w:r>
                    <w:r w:rsidR="0078526F">
                      <w:rPr>
                        <w:rFonts w:ascii="Arial" w:hAnsi="Arial" w:cs="Arial"/>
                        <w:b/>
                        <w:color w:val="595959" w:themeColor="text1" w:themeTint="A6"/>
                      </w:rPr>
                      <w:t>(s)</w:t>
                    </w:r>
                    <w:r w:rsidRPr="00AF0CA5">
                      <w:rPr>
                        <w:rFonts w:ascii="Arial" w:hAnsi="Arial" w:cs="Arial"/>
                        <w:b/>
                        <w:color w:val="595959" w:themeColor="text1" w:themeTint="A6"/>
                      </w:rPr>
                      <w:t>:</w:t>
                    </w:r>
                  </w:p>
                </w:tc>
              </w:tr>
              <w:tr w:rsidR="003D1EA7" w14:paraId="2ED85DF0" w14:textId="77777777" w:rsidTr="00F738F2">
                <w:trPr>
                  <w:trHeight w:val="431"/>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5317"/>
                      <w:gridCol w:w="4913"/>
                    </w:tblGrid>
                    <w:tr w:rsidR="003D1EA7" w:rsidRPr="00AF0CA5" w14:paraId="6F406577" w14:textId="77777777" w:rsidTr="00103478">
                      <w:sdt>
                        <w:sdtPr>
                          <w:rPr>
                            <w:rStyle w:val="Content"/>
                          </w:rPr>
                          <w:id w:val="-1650211218"/>
                          <w:placeholder>
                            <w:docPart w:val="D75DE50B3BD14D2AB75A6AC2D3729992"/>
                          </w:placeholder>
                          <w:showingPlcHdr/>
                          <w15:color w:val="99CCFF"/>
                        </w:sdtPr>
                        <w:sdtEndPr>
                          <w:rPr>
                            <w:rStyle w:val="DefaultParagraphFont"/>
                            <w:rFonts w:asciiTheme="minorHAnsi" w:hAnsiTheme="minorHAnsi" w:cs="Arial"/>
                            <w:color w:val="595959" w:themeColor="text1" w:themeTint="A6"/>
                          </w:rPr>
                        </w:sdtEndPr>
                        <w:sdtContent>
                          <w:tc>
                            <w:tcPr>
                              <w:tcW w:w="5317" w:type="dxa"/>
                            </w:tcPr>
                            <w:p w14:paraId="314DB2FF" w14:textId="77777777" w:rsidR="003D1EA7" w:rsidRPr="00AF0CA5" w:rsidRDefault="003D1EA7" w:rsidP="003D1EA7">
                              <w:pPr>
                                <w:rPr>
                                  <w:rFonts w:ascii="Arial" w:hAnsi="Arial" w:cs="Arial"/>
                                  <w:color w:val="595959" w:themeColor="text1" w:themeTint="A6"/>
                                </w:rPr>
                              </w:pPr>
                              <w:r w:rsidRPr="0091257E">
                                <w:rPr>
                                  <w:rStyle w:val="PlaceholderText"/>
                                  <w:rFonts w:cs="Arial"/>
                                  <w:color w:val="ED7D31" w:themeColor="accent2"/>
                                </w:rPr>
                                <w:t>Click to enter telephone number.</w:t>
                              </w:r>
                            </w:p>
                          </w:tc>
                        </w:sdtContent>
                      </w:sdt>
                      <w:sdt>
                        <w:sdtPr>
                          <w:rPr>
                            <w:rStyle w:val="Content"/>
                          </w:rPr>
                          <w:id w:val="-918633785"/>
                          <w:placeholder>
                            <w:docPart w:val="A9C6D1C026AC414D84093B0A53ACC430"/>
                          </w:placeholder>
                          <w:showingPlcHdr/>
                          <w15:color w:val="99CCFF"/>
                        </w:sdtPr>
                        <w:sdtEndPr>
                          <w:rPr>
                            <w:rStyle w:val="DefaultParagraphFont"/>
                            <w:rFonts w:asciiTheme="minorHAnsi" w:hAnsiTheme="minorHAnsi" w:cs="Arial"/>
                            <w:color w:val="595959" w:themeColor="text1" w:themeTint="A6"/>
                          </w:rPr>
                        </w:sdtEndPr>
                        <w:sdtContent>
                          <w:tc>
                            <w:tcPr>
                              <w:tcW w:w="4913" w:type="dxa"/>
                            </w:tcPr>
                            <w:p w14:paraId="0CD8ABB8" w14:textId="77777777" w:rsidR="003D1EA7" w:rsidRPr="00AF0CA5" w:rsidRDefault="003D1EA7" w:rsidP="003D1EA7">
                              <w:pPr>
                                <w:rPr>
                                  <w:rStyle w:val="Content"/>
                                  <w:rFonts w:cs="Arial"/>
                                  <w:color w:val="595959" w:themeColor="text1" w:themeTint="A6"/>
                                </w:rPr>
                              </w:pPr>
                              <w:r w:rsidRPr="0091257E">
                                <w:rPr>
                                  <w:rStyle w:val="PlaceholderText"/>
                                  <w:rFonts w:cs="Arial"/>
                                  <w:color w:val="ED7D31" w:themeColor="accent2"/>
                                </w:rPr>
                                <w:t>Click to enter mobile phone number.</w:t>
                              </w:r>
                            </w:p>
                          </w:tc>
                        </w:sdtContent>
                      </w:sdt>
                    </w:tr>
                  </w:tbl>
                  <w:p w14:paraId="7B094CE8" w14:textId="77777777" w:rsidR="003D1EA7" w:rsidRPr="00583CFC" w:rsidRDefault="003D1EA7" w:rsidP="003D1EA7">
                    <w:pPr>
                      <w:rPr>
                        <w:rFonts w:ascii="Arial" w:hAnsi="Arial" w:cs="Arial"/>
                        <w:b/>
                        <w:color w:val="595959"/>
                      </w:rPr>
                    </w:pPr>
                  </w:p>
                </w:tc>
              </w:tr>
              <w:tr w:rsidR="003D1EA7" w14:paraId="224DA8C5" w14:textId="77777777" w:rsidTr="00F738F2">
                <w:trPr>
                  <w:trHeight w:val="431"/>
                </w:trPr>
                <w:tc>
                  <w:tcPr>
                    <w:tcW w:w="10456" w:type="dxa"/>
                    <w:vAlign w:val="center"/>
                  </w:tcPr>
                  <w:p w14:paraId="26E10A1C" w14:textId="2DB890D7" w:rsidR="003D1EA7" w:rsidRPr="00E967B5" w:rsidRDefault="003D1EA7" w:rsidP="003D1EA7">
                    <w:pPr>
                      <w:rPr>
                        <w:rFonts w:ascii="Arial" w:hAnsi="Arial" w:cs="Arial"/>
                        <w:b/>
                        <w:color w:val="595959"/>
                      </w:rPr>
                    </w:pPr>
                    <w:r w:rsidRPr="00AF0CA5">
                      <w:rPr>
                        <w:rFonts w:ascii="Arial" w:hAnsi="Arial" w:cs="Arial"/>
                        <w:b/>
                        <w:color w:val="595959" w:themeColor="text1" w:themeTint="A6"/>
                      </w:rPr>
                      <w:t>Email address:</w:t>
                    </w:r>
                  </w:p>
                </w:tc>
              </w:tr>
              <w:tr w:rsidR="003D1EA7" w14:paraId="201FC105" w14:textId="77777777" w:rsidTr="00F738F2">
                <w:trPr>
                  <w:trHeight w:val="431"/>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3D1EA7" w:rsidRPr="00AF0CA5" w14:paraId="2A8DD5D6" w14:textId="77777777" w:rsidTr="00103478">
                      <w:sdt>
                        <w:sdtPr>
                          <w:rPr>
                            <w:rStyle w:val="Content"/>
                          </w:rPr>
                          <w:id w:val="-1604250161"/>
                          <w:placeholder>
                            <w:docPart w:val="58B5728AC02F4025B12C527590924EB8"/>
                          </w:placeholder>
                          <w:showingPlcHdr/>
                          <w15:color w:val="99CCFF"/>
                        </w:sdtPr>
                        <w:sdtEndPr>
                          <w:rPr>
                            <w:rStyle w:val="DefaultParagraphFont"/>
                            <w:rFonts w:asciiTheme="minorHAnsi" w:hAnsiTheme="minorHAnsi" w:cs="Arial"/>
                            <w:color w:val="595959" w:themeColor="text1" w:themeTint="A6"/>
                          </w:rPr>
                        </w:sdtEndPr>
                        <w:sdtContent>
                          <w:tc>
                            <w:tcPr>
                              <w:tcW w:w="10230" w:type="dxa"/>
                            </w:tcPr>
                            <w:p w14:paraId="3ECBC693" w14:textId="77777777" w:rsidR="003D1EA7" w:rsidRPr="00AF0CA5" w:rsidRDefault="003D1EA7" w:rsidP="003D1EA7">
                              <w:pPr>
                                <w:rPr>
                                  <w:rFonts w:ascii="Arial" w:hAnsi="Arial" w:cs="Arial"/>
                                  <w:color w:val="595959" w:themeColor="text1" w:themeTint="A6"/>
                                </w:rPr>
                              </w:pPr>
                              <w:r w:rsidRPr="0091257E">
                                <w:rPr>
                                  <w:rStyle w:val="PlaceholderText"/>
                                  <w:rFonts w:cs="Arial"/>
                                  <w:color w:val="ED7D31" w:themeColor="accent2"/>
                                </w:rPr>
                                <w:t>Click to enter email address.</w:t>
                              </w:r>
                            </w:p>
                          </w:tc>
                        </w:sdtContent>
                      </w:sdt>
                    </w:tr>
                  </w:tbl>
                  <w:p w14:paraId="2020A9D3" w14:textId="53E21A9A" w:rsidR="003D1EA7" w:rsidRPr="00583CFC" w:rsidRDefault="00434014" w:rsidP="003D1EA7">
                    <w:pPr>
                      <w:rPr>
                        <w:rFonts w:ascii="Arial" w:hAnsi="Arial" w:cs="Arial"/>
                        <w:b/>
                        <w:color w:val="595959"/>
                      </w:rPr>
                    </w:pPr>
                  </w:p>
                </w:tc>
              </w:tr>
            </w:tbl>
          </w:sdtContent>
        </w:sdt>
      </w:sdtContent>
    </w:sdt>
    <w:p w14:paraId="46ADEBBA" w14:textId="77777777" w:rsidR="003C6398" w:rsidRDefault="003C6398" w:rsidP="003C6398">
      <w:pPr>
        <w:spacing w:after="0" w:line="240" w:lineRule="auto"/>
        <w:rPr>
          <w:rFonts w:ascii="Arial" w:hAnsi="Arial" w:cs="Arial"/>
          <w:sz w:val="24"/>
        </w:rPr>
      </w:pPr>
    </w:p>
    <w:p w14:paraId="79BE5DD4" w14:textId="77777777" w:rsidR="000671AB" w:rsidRDefault="000671AB" w:rsidP="003C6398">
      <w:pPr>
        <w:spacing w:after="0" w:line="240" w:lineRule="auto"/>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V w:val="none" w:sz="0" w:space="0" w:color="auto"/>
        </w:tblBorders>
        <w:tblLook w:val="04A0" w:firstRow="1" w:lastRow="0" w:firstColumn="1" w:lastColumn="0" w:noHBand="0" w:noVBand="1"/>
      </w:tblPr>
      <w:tblGrid>
        <w:gridCol w:w="5228"/>
        <w:gridCol w:w="5228"/>
      </w:tblGrid>
      <w:tr w:rsidR="003C6398" w14:paraId="3E5BE677" w14:textId="77777777" w:rsidTr="002B3145">
        <w:trPr>
          <w:trHeight w:val="324"/>
        </w:trPr>
        <w:tc>
          <w:tcPr>
            <w:tcW w:w="10456" w:type="dxa"/>
            <w:gridSpan w:val="2"/>
            <w:tcBorders>
              <w:top w:val="single" w:sz="4" w:space="0" w:color="D0CECE" w:themeColor="background2" w:themeShade="E6"/>
              <w:bottom w:val="single" w:sz="4" w:space="0" w:color="D0CECE" w:themeColor="background2" w:themeShade="E6"/>
            </w:tcBorders>
            <w:shd w:val="clear" w:color="auto" w:fill="ECAF9C"/>
            <w:vAlign w:val="center"/>
          </w:tcPr>
          <w:p w14:paraId="1939180A" w14:textId="3F35E293" w:rsidR="003C6398" w:rsidRPr="005D061F" w:rsidRDefault="008C2A5F" w:rsidP="003C6398">
            <w:pPr>
              <w:rPr>
                <w:rFonts w:ascii="Arial" w:hAnsi="Arial" w:cs="Arial"/>
                <w:b/>
                <w:sz w:val="24"/>
              </w:rPr>
            </w:pPr>
            <w:r w:rsidRPr="005D061F">
              <w:rPr>
                <w:rFonts w:ascii="Arial" w:hAnsi="Arial" w:cs="Arial"/>
                <w:b/>
                <w:sz w:val="24"/>
              </w:rPr>
              <w:t xml:space="preserve">SECTION </w:t>
            </w:r>
            <w:r>
              <w:rPr>
                <w:rFonts w:ascii="Arial" w:hAnsi="Arial" w:cs="Arial"/>
                <w:b/>
                <w:sz w:val="24"/>
              </w:rPr>
              <w:t>4</w:t>
            </w:r>
            <w:r w:rsidRPr="005D061F">
              <w:rPr>
                <w:rFonts w:ascii="Arial" w:hAnsi="Arial" w:cs="Arial"/>
                <w:b/>
                <w:sz w:val="24"/>
              </w:rPr>
              <w:t xml:space="preserve"> – </w:t>
            </w:r>
            <w:r>
              <w:rPr>
                <w:rFonts w:ascii="Arial" w:hAnsi="Arial" w:cs="Arial"/>
                <w:b/>
                <w:sz w:val="24"/>
              </w:rPr>
              <w:t>KEY DATES</w:t>
            </w:r>
          </w:p>
        </w:tc>
      </w:tr>
      <w:tr w:rsidR="003C6398" w14:paraId="696A2CA3" w14:textId="77777777" w:rsidTr="00E967B5">
        <w:trPr>
          <w:trHeight w:val="428"/>
        </w:trPr>
        <w:tc>
          <w:tcPr>
            <w:tcW w:w="10456" w:type="dxa"/>
            <w:gridSpan w:val="2"/>
            <w:tcBorders>
              <w:top w:val="single" w:sz="4" w:space="0" w:color="D0CECE" w:themeColor="background2" w:themeShade="E6"/>
              <w:bottom w:val="single" w:sz="4" w:space="0" w:color="D0CECE" w:themeColor="background2" w:themeShade="E6"/>
            </w:tcBorders>
            <w:vAlign w:val="center"/>
          </w:tcPr>
          <w:p w14:paraId="66A52ADC" w14:textId="77777777" w:rsidR="003C6398" w:rsidRPr="00E967B5" w:rsidRDefault="003C6398" w:rsidP="003C6398">
            <w:pPr>
              <w:rPr>
                <w:rFonts w:ascii="Arial" w:hAnsi="Arial" w:cs="Arial"/>
                <w:b/>
                <w:color w:val="595959"/>
              </w:rPr>
            </w:pPr>
            <w:r w:rsidRPr="00E967B5">
              <w:rPr>
                <w:rFonts w:ascii="Arial" w:hAnsi="Arial" w:cs="Arial"/>
                <w:b/>
                <w:color w:val="595959"/>
              </w:rPr>
              <w:t>ML key dates:</w:t>
            </w:r>
          </w:p>
        </w:tc>
      </w:tr>
      <w:tr w:rsidR="003C6398" w14:paraId="7960F9B9" w14:textId="77777777" w:rsidTr="00E967B5">
        <w:trPr>
          <w:trHeight w:val="272"/>
        </w:trPr>
        <w:tc>
          <w:tcPr>
            <w:tcW w:w="5228" w:type="dxa"/>
            <w:tcBorders>
              <w:top w:val="single" w:sz="4" w:space="0" w:color="D0CECE" w:themeColor="background2" w:themeShade="E6"/>
              <w:bottom w:val="single" w:sz="4" w:space="0" w:color="D0CECE" w:themeColor="background2" w:themeShade="E6"/>
              <w:right w:val="nil"/>
            </w:tcBorders>
            <w:vAlign w:val="center"/>
          </w:tcPr>
          <w:p w14:paraId="293F4694" w14:textId="77777777" w:rsidR="003C6398" w:rsidRPr="00E967B5" w:rsidRDefault="003C6398" w:rsidP="003C6398">
            <w:pPr>
              <w:pStyle w:val="ListParagraph"/>
              <w:numPr>
                <w:ilvl w:val="0"/>
                <w:numId w:val="2"/>
              </w:numPr>
              <w:rPr>
                <w:rFonts w:ascii="Arial" w:hAnsi="Arial" w:cs="Arial"/>
                <w:b/>
                <w:color w:val="595959"/>
              </w:rPr>
            </w:pPr>
            <w:r w:rsidRPr="00E967B5">
              <w:rPr>
                <w:rFonts w:ascii="Arial" w:hAnsi="Arial" w:cs="Arial"/>
                <w:b/>
                <w:color w:val="595959"/>
              </w:rPr>
              <w:t>ML application date:</w:t>
            </w:r>
          </w:p>
        </w:tc>
        <w:sdt>
          <w:sdtPr>
            <w:rPr>
              <w:rStyle w:val="Content"/>
            </w:rPr>
            <w:id w:val="-568570729"/>
            <w:placeholder>
              <w:docPart w:val="AC7C74EFCAB241C88207097CAECB0DEA"/>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5228" w:type="dxa"/>
                <w:tcBorders>
                  <w:top w:val="single" w:sz="4" w:space="0" w:color="D0CECE" w:themeColor="background2" w:themeShade="E6"/>
                  <w:left w:val="nil"/>
                  <w:bottom w:val="single" w:sz="4" w:space="0" w:color="D0CECE" w:themeColor="background2" w:themeShade="E6"/>
                </w:tcBorders>
                <w:vAlign w:val="center"/>
              </w:tcPr>
              <w:p w14:paraId="7B835BAD" w14:textId="77777777" w:rsidR="003C6398" w:rsidRDefault="003C6398" w:rsidP="003C6398">
                <w:pPr>
                  <w:rPr>
                    <w:rFonts w:ascii="Arial" w:hAnsi="Arial" w:cs="Arial"/>
                    <w:sz w:val="24"/>
                  </w:rPr>
                </w:pPr>
                <w:r w:rsidRPr="00B223D8">
                  <w:rPr>
                    <w:rStyle w:val="PlaceholderText"/>
                    <w:color w:val="ED7D31" w:themeColor="accent2"/>
                  </w:rPr>
                  <w:t>Click here to enter a date.</w:t>
                </w:r>
              </w:p>
            </w:tc>
          </w:sdtContent>
        </w:sdt>
      </w:tr>
      <w:tr w:rsidR="003C6398" w14:paraId="6E787970" w14:textId="77777777" w:rsidTr="00E967B5">
        <w:trPr>
          <w:trHeight w:val="271"/>
        </w:trPr>
        <w:tc>
          <w:tcPr>
            <w:tcW w:w="5228" w:type="dxa"/>
            <w:tcBorders>
              <w:top w:val="single" w:sz="4" w:space="0" w:color="D0CECE" w:themeColor="background2" w:themeShade="E6"/>
              <w:bottom w:val="single" w:sz="4" w:space="0" w:color="D0CECE" w:themeColor="background2" w:themeShade="E6"/>
              <w:right w:val="nil"/>
            </w:tcBorders>
            <w:vAlign w:val="center"/>
          </w:tcPr>
          <w:p w14:paraId="18593468" w14:textId="77777777" w:rsidR="003C6398" w:rsidRPr="00E967B5" w:rsidRDefault="003C6398" w:rsidP="003C6398">
            <w:pPr>
              <w:pStyle w:val="ListParagraph"/>
              <w:numPr>
                <w:ilvl w:val="0"/>
                <w:numId w:val="2"/>
              </w:numPr>
              <w:rPr>
                <w:rStyle w:val="Content"/>
                <w:rFonts w:cs="Arial"/>
                <w:b/>
                <w:color w:val="595959"/>
              </w:rPr>
            </w:pPr>
            <w:r w:rsidRPr="00E967B5">
              <w:rPr>
                <w:rStyle w:val="Content"/>
                <w:rFonts w:cs="Arial"/>
                <w:b/>
                <w:color w:val="595959"/>
              </w:rPr>
              <w:t>Issue of mining lease notice:</w:t>
            </w:r>
          </w:p>
        </w:tc>
        <w:sdt>
          <w:sdtPr>
            <w:rPr>
              <w:rStyle w:val="Content"/>
            </w:rPr>
            <w:id w:val="1650173941"/>
            <w:placeholder>
              <w:docPart w:val="86F5A197CC7C4C0CA57489DA6FA05A7E"/>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5228" w:type="dxa"/>
                <w:tcBorders>
                  <w:top w:val="single" w:sz="4" w:space="0" w:color="D0CECE" w:themeColor="background2" w:themeShade="E6"/>
                  <w:left w:val="nil"/>
                  <w:bottom w:val="single" w:sz="4" w:space="0" w:color="D0CECE" w:themeColor="background2" w:themeShade="E6"/>
                </w:tcBorders>
                <w:vAlign w:val="center"/>
              </w:tcPr>
              <w:p w14:paraId="313C398C" w14:textId="77777777" w:rsidR="003C6398" w:rsidRDefault="003C6398" w:rsidP="003C6398">
                <w:pPr>
                  <w:rPr>
                    <w:rStyle w:val="Content"/>
                  </w:rPr>
                </w:pPr>
                <w:r w:rsidRPr="00B223D8">
                  <w:rPr>
                    <w:rStyle w:val="PlaceholderText"/>
                    <w:color w:val="ED7D31" w:themeColor="accent2"/>
                  </w:rPr>
                  <w:t>Click here to enter a date.</w:t>
                </w:r>
              </w:p>
            </w:tc>
          </w:sdtContent>
        </w:sdt>
      </w:tr>
      <w:tr w:rsidR="003C6398" w14:paraId="40F7A7F8" w14:textId="77777777" w:rsidTr="00E967B5">
        <w:trPr>
          <w:trHeight w:val="271"/>
        </w:trPr>
        <w:tc>
          <w:tcPr>
            <w:tcW w:w="5228" w:type="dxa"/>
            <w:tcBorders>
              <w:top w:val="single" w:sz="4" w:space="0" w:color="D0CECE" w:themeColor="background2" w:themeShade="E6"/>
              <w:bottom w:val="single" w:sz="4" w:space="0" w:color="D0CECE" w:themeColor="background2" w:themeShade="E6"/>
              <w:right w:val="nil"/>
            </w:tcBorders>
            <w:vAlign w:val="center"/>
          </w:tcPr>
          <w:p w14:paraId="1ED7A5C4" w14:textId="77777777" w:rsidR="003C6398" w:rsidRPr="00E967B5" w:rsidRDefault="003C6398" w:rsidP="003C6398">
            <w:pPr>
              <w:pStyle w:val="ListParagraph"/>
              <w:numPr>
                <w:ilvl w:val="0"/>
                <w:numId w:val="2"/>
              </w:numPr>
              <w:rPr>
                <w:rStyle w:val="Content"/>
                <w:rFonts w:cs="Arial"/>
                <w:b/>
                <w:color w:val="595959"/>
              </w:rPr>
            </w:pPr>
            <w:r w:rsidRPr="00E967B5">
              <w:rPr>
                <w:rStyle w:val="Content"/>
                <w:rFonts w:cs="Arial"/>
                <w:b/>
                <w:color w:val="595959"/>
              </w:rPr>
              <w:t>Last objection day:</w:t>
            </w:r>
          </w:p>
        </w:tc>
        <w:sdt>
          <w:sdtPr>
            <w:rPr>
              <w:rStyle w:val="Content"/>
            </w:rPr>
            <w:id w:val="1244683323"/>
            <w:placeholder>
              <w:docPart w:val="5AE54C98D0D04318AC5DA38D0595DBEF"/>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5228" w:type="dxa"/>
                <w:tcBorders>
                  <w:top w:val="single" w:sz="4" w:space="0" w:color="D0CECE" w:themeColor="background2" w:themeShade="E6"/>
                  <w:left w:val="nil"/>
                  <w:bottom w:val="single" w:sz="4" w:space="0" w:color="D0CECE" w:themeColor="background2" w:themeShade="E6"/>
                </w:tcBorders>
                <w:vAlign w:val="center"/>
              </w:tcPr>
              <w:p w14:paraId="51FF0F38" w14:textId="77777777" w:rsidR="003C6398" w:rsidRDefault="003C6398" w:rsidP="003C6398">
                <w:pPr>
                  <w:rPr>
                    <w:rStyle w:val="Content"/>
                  </w:rPr>
                </w:pPr>
                <w:r w:rsidRPr="00B223D8">
                  <w:rPr>
                    <w:rStyle w:val="PlaceholderText"/>
                    <w:color w:val="ED7D31" w:themeColor="accent2"/>
                  </w:rPr>
                  <w:t>Click here to enter a date.</w:t>
                </w:r>
              </w:p>
            </w:tc>
          </w:sdtContent>
        </w:sdt>
      </w:tr>
      <w:tr w:rsidR="003C6398" w14:paraId="575A7D39" w14:textId="77777777" w:rsidTr="00E967B5">
        <w:trPr>
          <w:trHeight w:val="431"/>
        </w:trPr>
        <w:tc>
          <w:tcPr>
            <w:tcW w:w="10456" w:type="dxa"/>
            <w:gridSpan w:val="2"/>
            <w:tcBorders>
              <w:top w:val="single" w:sz="4" w:space="0" w:color="D0CECE" w:themeColor="background2" w:themeShade="E6"/>
              <w:bottom w:val="single" w:sz="4" w:space="0" w:color="D0CECE" w:themeColor="background2" w:themeShade="E6"/>
            </w:tcBorders>
            <w:vAlign w:val="center"/>
          </w:tcPr>
          <w:p w14:paraId="77F399A6" w14:textId="77777777" w:rsidR="003C6398" w:rsidRPr="00E967B5" w:rsidRDefault="003C6398" w:rsidP="003C6398">
            <w:pPr>
              <w:rPr>
                <w:rFonts w:ascii="Arial" w:hAnsi="Arial" w:cs="Arial"/>
                <w:b/>
                <w:sz w:val="24"/>
              </w:rPr>
            </w:pPr>
            <w:r w:rsidRPr="00E967B5">
              <w:rPr>
                <w:rFonts w:ascii="Arial" w:hAnsi="Arial" w:cs="Arial"/>
                <w:b/>
                <w:color w:val="595959"/>
              </w:rPr>
              <w:t>EA key dates:</w:t>
            </w:r>
          </w:p>
        </w:tc>
      </w:tr>
      <w:tr w:rsidR="003C6398" w14:paraId="59262FCE" w14:textId="77777777" w:rsidTr="00E967B5">
        <w:trPr>
          <w:trHeight w:val="273"/>
        </w:trPr>
        <w:tc>
          <w:tcPr>
            <w:tcW w:w="5228" w:type="dxa"/>
            <w:tcBorders>
              <w:top w:val="single" w:sz="4" w:space="0" w:color="D0CECE" w:themeColor="background2" w:themeShade="E6"/>
              <w:bottom w:val="single" w:sz="4" w:space="0" w:color="D0CECE" w:themeColor="background2" w:themeShade="E6"/>
              <w:right w:val="nil"/>
            </w:tcBorders>
            <w:vAlign w:val="center"/>
          </w:tcPr>
          <w:p w14:paraId="4582E0BA" w14:textId="77777777" w:rsidR="003C6398" w:rsidRPr="00E967B5" w:rsidRDefault="003C6398" w:rsidP="003C6398">
            <w:pPr>
              <w:pStyle w:val="ListParagraph"/>
              <w:numPr>
                <w:ilvl w:val="0"/>
                <w:numId w:val="3"/>
              </w:numPr>
              <w:rPr>
                <w:rFonts w:ascii="Arial" w:hAnsi="Arial" w:cs="Arial"/>
                <w:b/>
                <w:color w:val="595959"/>
              </w:rPr>
            </w:pPr>
            <w:r w:rsidRPr="00E967B5">
              <w:rPr>
                <w:rFonts w:ascii="Arial" w:hAnsi="Arial" w:cs="Arial"/>
                <w:b/>
                <w:color w:val="595959"/>
              </w:rPr>
              <w:t>EA application date:</w:t>
            </w:r>
          </w:p>
        </w:tc>
        <w:sdt>
          <w:sdtPr>
            <w:rPr>
              <w:rStyle w:val="Content"/>
            </w:rPr>
            <w:id w:val="-877934063"/>
            <w:placeholder>
              <w:docPart w:val="6A6C682C76614632B0764BB8D00A45CE"/>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5228" w:type="dxa"/>
                <w:tcBorders>
                  <w:top w:val="single" w:sz="4" w:space="0" w:color="D0CECE" w:themeColor="background2" w:themeShade="E6"/>
                  <w:left w:val="nil"/>
                  <w:bottom w:val="single" w:sz="4" w:space="0" w:color="D0CECE" w:themeColor="background2" w:themeShade="E6"/>
                </w:tcBorders>
                <w:vAlign w:val="center"/>
              </w:tcPr>
              <w:p w14:paraId="48F4246C" w14:textId="77777777" w:rsidR="003C6398" w:rsidRDefault="003C6398" w:rsidP="003C6398">
                <w:pPr>
                  <w:rPr>
                    <w:rFonts w:ascii="Arial" w:hAnsi="Arial" w:cs="Arial"/>
                    <w:sz w:val="24"/>
                  </w:rPr>
                </w:pPr>
                <w:r w:rsidRPr="00B223D8">
                  <w:rPr>
                    <w:rStyle w:val="PlaceholderText"/>
                    <w:color w:val="ED7D31" w:themeColor="accent2"/>
                  </w:rPr>
                  <w:t>Click here to enter a date.</w:t>
                </w:r>
              </w:p>
            </w:tc>
          </w:sdtContent>
        </w:sdt>
      </w:tr>
      <w:tr w:rsidR="003C6398" w14:paraId="6DD1F7A9" w14:textId="77777777" w:rsidTr="00E967B5">
        <w:trPr>
          <w:trHeight w:val="272"/>
        </w:trPr>
        <w:tc>
          <w:tcPr>
            <w:tcW w:w="5228" w:type="dxa"/>
            <w:tcBorders>
              <w:top w:val="single" w:sz="4" w:space="0" w:color="D0CECE" w:themeColor="background2" w:themeShade="E6"/>
              <w:bottom w:val="single" w:sz="4" w:space="0" w:color="D0CECE" w:themeColor="background2" w:themeShade="E6"/>
              <w:right w:val="nil"/>
            </w:tcBorders>
            <w:vAlign w:val="center"/>
          </w:tcPr>
          <w:p w14:paraId="2904D33F" w14:textId="77777777" w:rsidR="003C6398" w:rsidRPr="00E967B5" w:rsidRDefault="003C6398" w:rsidP="003C6398">
            <w:pPr>
              <w:pStyle w:val="ListParagraph"/>
              <w:numPr>
                <w:ilvl w:val="0"/>
                <w:numId w:val="3"/>
              </w:numPr>
              <w:rPr>
                <w:rFonts w:ascii="Arial" w:hAnsi="Arial" w:cs="Arial"/>
                <w:b/>
                <w:color w:val="595959"/>
              </w:rPr>
            </w:pPr>
            <w:r w:rsidRPr="00E967B5">
              <w:rPr>
                <w:rFonts w:ascii="Arial" w:hAnsi="Arial" w:cs="Arial"/>
                <w:b/>
                <w:color w:val="595959"/>
              </w:rPr>
              <w:t>Submission period: (range of dates)</w:t>
            </w:r>
          </w:p>
        </w:tc>
        <w:tc>
          <w:tcPr>
            <w:tcW w:w="5228" w:type="dxa"/>
            <w:tcBorders>
              <w:top w:val="single" w:sz="4" w:space="0" w:color="D0CECE" w:themeColor="background2" w:themeShade="E6"/>
              <w:left w:val="nil"/>
              <w:bottom w:val="single" w:sz="4" w:space="0" w:color="D0CECE" w:themeColor="background2" w:themeShade="E6"/>
            </w:tcBorders>
            <w:vAlign w:val="center"/>
          </w:tcPr>
          <w:p w14:paraId="3928D075" w14:textId="77777777" w:rsidR="003C6398" w:rsidRDefault="00434014" w:rsidP="003C6398">
            <w:pPr>
              <w:rPr>
                <w:rFonts w:ascii="Arial" w:hAnsi="Arial" w:cs="Arial"/>
                <w:sz w:val="24"/>
              </w:rPr>
            </w:pPr>
            <w:sdt>
              <w:sdtPr>
                <w:rPr>
                  <w:rStyle w:val="Content"/>
                </w:rPr>
                <w:id w:val="-2092221344"/>
                <w:placeholder>
                  <w:docPart w:val="0E5F934511224671B61F427CDAAAC634"/>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r w:rsidR="003C6398" w:rsidRPr="00B223D8">
                  <w:rPr>
                    <w:rStyle w:val="PlaceholderText"/>
                    <w:color w:val="ED7D31" w:themeColor="accent2"/>
                  </w:rPr>
                  <w:t>Click here to enter a date.</w:t>
                </w:r>
              </w:sdtContent>
            </w:sdt>
            <w:r w:rsidR="003C6398">
              <w:rPr>
                <w:rStyle w:val="Content"/>
              </w:rPr>
              <w:t xml:space="preserve"> </w:t>
            </w:r>
            <w:r w:rsidR="003C6398">
              <w:rPr>
                <w:rStyle w:val="Content"/>
                <w:rFonts w:cs="Arial"/>
              </w:rPr>
              <w:t>to</w:t>
            </w:r>
            <w:r w:rsidR="003C6398">
              <w:rPr>
                <w:rStyle w:val="Content"/>
              </w:rPr>
              <w:t xml:space="preserve"> </w:t>
            </w:r>
            <w:sdt>
              <w:sdtPr>
                <w:rPr>
                  <w:rStyle w:val="Content"/>
                </w:rPr>
                <w:id w:val="-216285274"/>
                <w:placeholder>
                  <w:docPart w:val="CB2BC4E7284D4B7F9AD7DA777BD35FF0"/>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r w:rsidR="003C6398" w:rsidRPr="00B223D8">
                  <w:rPr>
                    <w:rStyle w:val="PlaceholderText"/>
                    <w:color w:val="ED7D31" w:themeColor="accent2"/>
                  </w:rPr>
                  <w:t>Click here to enter a date.</w:t>
                </w:r>
              </w:sdtContent>
            </w:sdt>
          </w:p>
        </w:tc>
      </w:tr>
      <w:tr w:rsidR="003C6398" w14:paraId="4950D596" w14:textId="77777777" w:rsidTr="00E967B5">
        <w:trPr>
          <w:trHeight w:val="272"/>
        </w:trPr>
        <w:tc>
          <w:tcPr>
            <w:tcW w:w="5228" w:type="dxa"/>
            <w:tcBorders>
              <w:top w:val="single" w:sz="4" w:space="0" w:color="D0CECE" w:themeColor="background2" w:themeShade="E6"/>
              <w:bottom w:val="single" w:sz="4" w:space="0" w:color="D0CECE" w:themeColor="background2" w:themeShade="E6"/>
              <w:right w:val="nil"/>
            </w:tcBorders>
            <w:vAlign w:val="center"/>
          </w:tcPr>
          <w:p w14:paraId="2B170276" w14:textId="77777777" w:rsidR="003C6398" w:rsidRPr="00E967B5" w:rsidRDefault="003C6398" w:rsidP="003C6398">
            <w:pPr>
              <w:pStyle w:val="ListParagraph"/>
              <w:numPr>
                <w:ilvl w:val="0"/>
                <w:numId w:val="3"/>
              </w:numPr>
              <w:rPr>
                <w:rFonts w:ascii="Arial" w:hAnsi="Arial" w:cs="Arial"/>
                <w:b/>
                <w:color w:val="595959"/>
              </w:rPr>
            </w:pPr>
            <w:r w:rsidRPr="00E967B5">
              <w:rPr>
                <w:rFonts w:ascii="Arial" w:hAnsi="Arial" w:cs="Arial"/>
                <w:b/>
                <w:color w:val="595959"/>
              </w:rPr>
              <w:t>Start of decision stage:</w:t>
            </w:r>
          </w:p>
        </w:tc>
        <w:sdt>
          <w:sdtPr>
            <w:rPr>
              <w:rStyle w:val="Content"/>
            </w:rPr>
            <w:id w:val="-2007277046"/>
            <w:placeholder>
              <w:docPart w:val="66A719E7FCB64E7C8BEFA67F228E8814"/>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5228" w:type="dxa"/>
                <w:tcBorders>
                  <w:top w:val="single" w:sz="4" w:space="0" w:color="D0CECE" w:themeColor="background2" w:themeShade="E6"/>
                  <w:left w:val="nil"/>
                  <w:bottom w:val="single" w:sz="4" w:space="0" w:color="D0CECE" w:themeColor="background2" w:themeShade="E6"/>
                </w:tcBorders>
                <w:vAlign w:val="center"/>
              </w:tcPr>
              <w:p w14:paraId="2CC62A48" w14:textId="77777777" w:rsidR="003C6398" w:rsidRDefault="003C6398" w:rsidP="003C6398">
                <w:pPr>
                  <w:rPr>
                    <w:rFonts w:ascii="Arial" w:hAnsi="Arial" w:cs="Arial"/>
                    <w:sz w:val="24"/>
                  </w:rPr>
                </w:pPr>
                <w:r w:rsidRPr="00B223D8">
                  <w:rPr>
                    <w:rStyle w:val="PlaceholderText"/>
                    <w:color w:val="ED7D31" w:themeColor="accent2"/>
                  </w:rPr>
                  <w:t>Click here to enter a date.</w:t>
                </w:r>
              </w:p>
            </w:tc>
          </w:sdtContent>
        </w:sdt>
      </w:tr>
      <w:tr w:rsidR="003C6398" w14:paraId="2B55552D" w14:textId="77777777" w:rsidTr="00E967B5">
        <w:trPr>
          <w:trHeight w:val="272"/>
        </w:trPr>
        <w:tc>
          <w:tcPr>
            <w:tcW w:w="5228" w:type="dxa"/>
            <w:tcBorders>
              <w:top w:val="single" w:sz="4" w:space="0" w:color="D0CECE" w:themeColor="background2" w:themeShade="E6"/>
              <w:bottom w:val="single" w:sz="4" w:space="0" w:color="D0CECE" w:themeColor="background2" w:themeShade="E6"/>
              <w:right w:val="nil"/>
            </w:tcBorders>
            <w:vAlign w:val="center"/>
          </w:tcPr>
          <w:p w14:paraId="3D1EB5A2" w14:textId="77777777" w:rsidR="003C6398" w:rsidRPr="00E967B5" w:rsidRDefault="003C6398" w:rsidP="003C6398">
            <w:pPr>
              <w:pStyle w:val="ListParagraph"/>
              <w:numPr>
                <w:ilvl w:val="0"/>
                <w:numId w:val="3"/>
              </w:numPr>
              <w:rPr>
                <w:rFonts w:ascii="Arial" w:hAnsi="Arial" w:cs="Arial"/>
                <w:b/>
                <w:color w:val="595959"/>
              </w:rPr>
            </w:pPr>
            <w:r w:rsidRPr="00E967B5">
              <w:rPr>
                <w:rFonts w:ascii="Arial" w:hAnsi="Arial" w:cs="Arial"/>
                <w:b/>
                <w:color w:val="595959"/>
              </w:rPr>
              <w:t>Decision notice date:</w:t>
            </w:r>
          </w:p>
        </w:tc>
        <w:sdt>
          <w:sdtPr>
            <w:rPr>
              <w:rStyle w:val="Content"/>
            </w:rPr>
            <w:id w:val="1292016788"/>
            <w:placeholder>
              <w:docPart w:val="06F1ED15E3FF4B9FAFA8C49788BD1DBB"/>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5228" w:type="dxa"/>
                <w:tcBorders>
                  <w:top w:val="single" w:sz="4" w:space="0" w:color="D0CECE" w:themeColor="background2" w:themeShade="E6"/>
                  <w:left w:val="nil"/>
                  <w:bottom w:val="single" w:sz="4" w:space="0" w:color="D0CECE" w:themeColor="background2" w:themeShade="E6"/>
                </w:tcBorders>
                <w:vAlign w:val="center"/>
              </w:tcPr>
              <w:p w14:paraId="5E2ACF08" w14:textId="77777777" w:rsidR="003C6398" w:rsidRDefault="003C6398" w:rsidP="003C6398">
                <w:pPr>
                  <w:rPr>
                    <w:rFonts w:ascii="Arial" w:hAnsi="Arial" w:cs="Arial"/>
                    <w:sz w:val="24"/>
                  </w:rPr>
                </w:pPr>
                <w:r w:rsidRPr="00B223D8">
                  <w:rPr>
                    <w:rStyle w:val="PlaceholderText"/>
                    <w:color w:val="ED7D31" w:themeColor="accent2"/>
                  </w:rPr>
                  <w:t>Click here to enter a date.</w:t>
                </w:r>
              </w:p>
            </w:tc>
          </w:sdtContent>
        </w:sdt>
      </w:tr>
    </w:tbl>
    <w:p w14:paraId="24449F53" w14:textId="77777777" w:rsidR="003C6398" w:rsidRDefault="003C6398" w:rsidP="003C6398">
      <w:pPr>
        <w:spacing w:after="0" w:line="240" w:lineRule="auto"/>
        <w:rPr>
          <w:rFonts w:ascii="Arial" w:hAnsi="Arial" w:cs="Arial"/>
          <w:sz w:val="24"/>
        </w:rPr>
      </w:pPr>
    </w:p>
    <w:tbl>
      <w:tblPr>
        <w:tblStyle w:val="TableGrid"/>
        <w:tblW w:w="0" w:type="auto"/>
        <w:tblBorders>
          <w:insideV w:val="none" w:sz="0" w:space="0" w:color="auto"/>
        </w:tblBorders>
        <w:tblLook w:val="04A0" w:firstRow="1" w:lastRow="0" w:firstColumn="1" w:lastColumn="0" w:noHBand="0" w:noVBand="1"/>
      </w:tblPr>
      <w:tblGrid>
        <w:gridCol w:w="456"/>
        <w:gridCol w:w="8470"/>
        <w:gridCol w:w="1530"/>
      </w:tblGrid>
      <w:tr w:rsidR="003C6398" w14:paraId="76534C52" w14:textId="77777777" w:rsidTr="002B3145">
        <w:trPr>
          <w:trHeight w:val="324"/>
          <w:tblHeader/>
        </w:trPr>
        <w:tc>
          <w:tcPr>
            <w:tcW w:w="10456" w:type="dxa"/>
            <w:gridSpan w:val="3"/>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48FEE991" w14:textId="0CC2EDB2" w:rsidR="003C6398" w:rsidRPr="005D061F" w:rsidRDefault="008C2A5F" w:rsidP="003C6398">
            <w:pPr>
              <w:rPr>
                <w:rFonts w:ascii="Arial" w:hAnsi="Arial" w:cs="Arial"/>
                <w:b/>
                <w:sz w:val="24"/>
              </w:rPr>
            </w:pPr>
            <w:r w:rsidRPr="005D061F">
              <w:rPr>
                <w:rFonts w:ascii="Arial" w:hAnsi="Arial" w:cs="Arial"/>
                <w:b/>
                <w:sz w:val="24"/>
              </w:rPr>
              <w:t xml:space="preserve">SECTION </w:t>
            </w:r>
            <w:r>
              <w:rPr>
                <w:rFonts w:ascii="Arial" w:hAnsi="Arial" w:cs="Arial"/>
                <w:b/>
                <w:sz w:val="24"/>
              </w:rPr>
              <w:t>5</w:t>
            </w:r>
            <w:r w:rsidRPr="005D061F">
              <w:rPr>
                <w:rFonts w:ascii="Arial" w:hAnsi="Arial" w:cs="Arial"/>
                <w:b/>
                <w:sz w:val="24"/>
              </w:rPr>
              <w:t xml:space="preserve"> – </w:t>
            </w:r>
            <w:r>
              <w:rPr>
                <w:rFonts w:ascii="Arial" w:hAnsi="Arial" w:cs="Arial"/>
                <w:b/>
                <w:sz w:val="24"/>
              </w:rPr>
              <w:t>REFERRAL DOCUMENTS</w:t>
            </w:r>
          </w:p>
        </w:tc>
      </w:tr>
      <w:tr w:rsidR="003C6398" w14:paraId="7E5DFE04" w14:textId="77777777" w:rsidTr="00E967B5">
        <w:trPr>
          <w:trHeight w:val="380"/>
          <w:tblHeader/>
        </w:trPr>
        <w:tc>
          <w:tcPr>
            <w:tcW w:w="892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74A3CE29" w14:textId="77777777" w:rsidR="003C6398" w:rsidRPr="00E967B5" w:rsidRDefault="003C6398" w:rsidP="003C6398">
            <w:pPr>
              <w:rPr>
                <w:rFonts w:ascii="Arial" w:hAnsi="Arial" w:cs="Arial"/>
                <w:b/>
                <w:color w:val="595959"/>
              </w:rPr>
            </w:pPr>
            <w:r w:rsidRPr="00E967B5">
              <w:rPr>
                <w:rFonts w:ascii="Arial" w:hAnsi="Arial" w:cs="Arial"/>
                <w:b/>
                <w:color w:val="595959"/>
              </w:rPr>
              <w:t xml:space="preserve">Please tick and </w:t>
            </w:r>
            <w:r w:rsidRPr="00E967B5">
              <w:rPr>
                <w:rFonts w:ascii="Arial" w:hAnsi="Arial" w:cs="Arial"/>
                <w:b/>
                <w:color w:val="595959"/>
                <w:u w:val="single"/>
              </w:rPr>
              <w:t>attach</w:t>
            </w:r>
            <w:r w:rsidRPr="00E967B5">
              <w:rPr>
                <w:rFonts w:ascii="Arial" w:hAnsi="Arial" w:cs="Arial"/>
                <w:b/>
                <w:color w:val="595959"/>
              </w:rPr>
              <w:t xml:space="preserve"> relevant documents and number the attachments accordingly:</w:t>
            </w:r>
          </w:p>
        </w:tc>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4B28FC25" w14:textId="77777777" w:rsidR="003C6398" w:rsidRPr="00E967B5" w:rsidRDefault="003C6398" w:rsidP="003C6398">
            <w:pPr>
              <w:rPr>
                <w:rFonts w:ascii="Arial" w:hAnsi="Arial" w:cs="Arial"/>
                <w:b/>
                <w:sz w:val="24"/>
              </w:rPr>
            </w:pPr>
            <w:r w:rsidRPr="00E967B5">
              <w:rPr>
                <w:rFonts w:ascii="Arial" w:hAnsi="Arial" w:cs="Arial"/>
                <w:b/>
                <w:color w:val="595959"/>
              </w:rPr>
              <w:t>Document Date</w:t>
            </w:r>
          </w:p>
        </w:tc>
      </w:tr>
      <w:tr w:rsidR="003C6398" w14:paraId="2188748E" w14:textId="77777777" w:rsidTr="00E967B5">
        <w:trPr>
          <w:trHeight w:val="324"/>
        </w:trPr>
        <w:tc>
          <w:tcPr>
            <w:tcW w:w="892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vAlign w:val="center"/>
          </w:tcPr>
          <w:p w14:paraId="76E6D2D7" w14:textId="7CE4C222" w:rsidR="003C6398" w:rsidRPr="00E967B5" w:rsidRDefault="003C6398" w:rsidP="00BE01B5">
            <w:pPr>
              <w:rPr>
                <w:rFonts w:ascii="Arial" w:hAnsi="Arial" w:cs="Arial"/>
                <w:b/>
                <w:color w:val="595959"/>
                <w:u w:val="single"/>
              </w:rPr>
            </w:pPr>
            <w:r w:rsidRPr="00E967B5">
              <w:rPr>
                <w:rFonts w:ascii="Arial" w:hAnsi="Arial" w:cs="Arial"/>
                <w:b/>
                <w:color w:val="595959"/>
                <w:sz w:val="24"/>
                <w:u w:val="single"/>
              </w:rPr>
              <w:t xml:space="preserve">ML </w:t>
            </w:r>
            <w:r w:rsidR="00BE01B5">
              <w:rPr>
                <w:rFonts w:ascii="Arial" w:hAnsi="Arial" w:cs="Arial"/>
                <w:b/>
                <w:color w:val="595959"/>
                <w:sz w:val="24"/>
                <w:u w:val="single"/>
              </w:rPr>
              <w:t>R</w:t>
            </w:r>
            <w:r w:rsidRPr="00E967B5">
              <w:rPr>
                <w:rFonts w:ascii="Arial" w:hAnsi="Arial" w:cs="Arial"/>
                <w:b/>
                <w:color w:val="595959"/>
                <w:sz w:val="24"/>
                <w:u w:val="single"/>
              </w:rPr>
              <w:t xml:space="preserve">eferral </w:t>
            </w:r>
            <w:r w:rsidR="00BE01B5">
              <w:rPr>
                <w:rFonts w:ascii="Arial" w:hAnsi="Arial" w:cs="Arial"/>
                <w:b/>
                <w:color w:val="595959"/>
                <w:sz w:val="24"/>
                <w:u w:val="single"/>
              </w:rPr>
              <w:t>D</w:t>
            </w:r>
            <w:r w:rsidRPr="00E967B5">
              <w:rPr>
                <w:rFonts w:ascii="Arial" w:hAnsi="Arial" w:cs="Arial"/>
                <w:b/>
                <w:color w:val="595959"/>
                <w:sz w:val="24"/>
                <w:u w:val="single"/>
              </w:rPr>
              <w:t>ocuments:</w:t>
            </w:r>
          </w:p>
        </w:tc>
        <w:tc>
          <w:tcPr>
            <w:tcW w:w="1530"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vAlign w:val="center"/>
          </w:tcPr>
          <w:p w14:paraId="103377D2" w14:textId="77777777" w:rsidR="003C6398" w:rsidRPr="004F27EB" w:rsidRDefault="003C6398" w:rsidP="003C6398">
            <w:pPr>
              <w:jc w:val="center"/>
              <w:rPr>
                <w:rFonts w:ascii="Arial" w:hAnsi="Arial" w:cs="Arial"/>
                <w:b/>
                <w:sz w:val="24"/>
              </w:rPr>
            </w:pPr>
          </w:p>
        </w:tc>
      </w:tr>
      <w:tr w:rsidR="003C6398" w14:paraId="4023DC9C" w14:textId="77777777" w:rsidTr="00E967B5">
        <w:trPr>
          <w:trHeight w:val="386"/>
        </w:trPr>
        <w:sdt>
          <w:sdtPr>
            <w:rPr>
              <w:rFonts w:ascii="Arial" w:hAnsi="Arial" w:cs="Arial"/>
              <w:color w:val="595959"/>
              <w:sz w:val="24"/>
            </w:rPr>
            <w:id w:val="1722177298"/>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vAlign w:val="center"/>
              </w:tcPr>
              <w:p w14:paraId="0AEC2715" w14:textId="77777777" w:rsidR="003C6398" w:rsidRPr="00E967B5" w:rsidRDefault="003C6398" w:rsidP="003C6398">
                <w:pPr>
                  <w:rPr>
                    <w:rFonts w:ascii="Arial" w:hAnsi="Arial" w:cs="Arial"/>
                    <w:color w:val="595959"/>
                    <w:sz w:val="24"/>
                  </w:rPr>
                </w:pPr>
                <w:r w:rsidRPr="00E967B5">
                  <w:rPr>
                    <w:rFonts w:ascii="MS Gothic" w:eastAsia="MS Gothic" w:hAnsi="MS Gothic" w:cs="Arial"/>
                    <w:color w:val="595959"/>
                    <w:sz w:val="24"/>
                  </w:rPr>
                  <w:t>☐</w:t>
                </w:r>
              </w:p>
            </w:tc>
          </w:sdtContent>
        </w:sdt>
        <w:tc>
          <w:tcPr>
            <w:tcW w:w="8470"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vAlign w:val="center"/>
          </w:tcPr>
          <w:p w14:paraId="20A40CA6" w14:textId="77777777" w:rsidR="003C6398" w:rsidRPr="00E967B5" w:rsidRDefault="003C6398" w:rsidP="003C6398">
            <w:pPr>
              <w:pStyle w:val="ListParagraph"/>
              <w:numPr>
                <w:ilvl w:val="0"/>
                <w:numId w:val="4"/>
              </w:numPr>
              <w:ind w:hanging="580"/>
              <w:rPr>
                <w:rFonts w:ascii="Arial" w:hAnsi="Arial" w:cs="Arial"/>
                <w:b/>
                <w:color w:val="595959"/>
              </w:rPr>
            </w:pPr>
            <w:r w:rsidRPr="00E967B5">
              <w:rPr>
                <w:rFonts w:ascii="Arial" w:hAnsi="Arial" w:cs="Arial"/>
                <w:b/>
                <w:color w:val="595959"/>
              </w:rPr>
              <w:t>Resource Authority Public Report</w:t>
            </w:r>
          </w:p>
        </w:tc>
        <w:sdt>
          <w:sdtPr>
            <w:rPr>
              <w:rStyle w:val="Content"/>
            </w:rPr>
            <w:id w:val="-1882772621"/>
            <w:placeholder>
              <w:docPart w:val="845224D2C01846D09A3D613AB3373911"/>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508602BD" w14:textId="77777777" w:rsidR="003C6398" w:rsidRDefault="003C6398" w:rsidP="003C6398">
                <w:pPr>
                  <w:jc w:val="center"/>
                  <w:rPr>
                    <w:rFonts w:ascii="Arial" w:hAnsi="Arial" w:cs="Arial"/>
                    <w:sz w:val="24"/>
                  </w:rPr>
                </w:pPr>
                <w:r>
                  <w:rPr>
                    <w:rStyle w:val="PlaceholderText"/>
                    <w:color w:val="ED7D31" w:themeColor="accent2"/>
                  </w:rPr>
                  <w:t xml:space="preserve">Select </w:t>
                </w:r>
                <w:r w:rsidRPr="00B223D8">
                  <w:rPr>
                    <w:rStyle w:val="PlaceholderText"/>
                    <w:color w:val="ED7D31" w:themeColor="accent2"/>
                  </w:rPr>
                  <w:t>date.</w:t>
                </w:r>
              </w:p>
            </w:tc>
          </w:sdtContent>
        </w:sdt>
      </w:tr>
      <w:tr w:rsidR="003C6398" w14:paraId="1471F07E" w14:textId="77777777" w:rsidTr="00E967B5">
        <w:trPr>
          <w:trHeight w:val="292"/>
        </w:trPr>
        <w:sdt>
          <w:sdtPr>
            <w:rPr>
              <w:rFonts w:ascii="Arial" w:hAnsi="Arial" w:cs="Arial"/>
              <w:color w:val="595959"/>
              <w:sz w:val="24"/>
            </w:rPr>
            <w:id w:val="-929737395"/>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vAlign w:val="center"/>
              </w:tcPr>
              <w:p w14:paraId="3AD31F3E" w14:textId="77777777" w:rsidR="003C6398" w:rsidRPr="00E967B5" w:rsidRDefault="003C6398" w:rsidP="003C6398">
                <w:pPr>
                  <w:rPr>
                    <w:rFonts w:ascii="Arial" w:hAnsi="Arial" w:cs="Arial"/>
                    <w:color w:val="595959"/>
                    <w:sz w:val="24"/>
                  </w:rPr>
                </w:pPr>
                <w:r w:rsidRPr="00E967B5">
                  <w:rPr>
                    <w:rFonts w:ascii="MS Gothic" w:eastAsia="MS Gothic" w:hAnsi="MS Gothic" w:cs="Arial"/>
                    <w:color w:val="595959"/>
                    <w:sz w:val="24"/>
                  </w:rPr>
                  <w:t>☐</w:t>
                </w:r>
              </w:p>
            </w:tc>
          </w:sdtContent>
        </w:sdt>
        <w:tc>
          <w:tcPr>
            <w:tcW w:w="8470"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vAlign w:val="center"/>
          </w:tcPr>
          <w:p w14:paraId="50626DCE" w14:textId="77777777" w:rsidR="003C6398" w:rsidRPr="00E967B5" w:rsidRDefault="003C6398" w:rsidP="003C6398">
            <w:pPr>
              <w:pStyle w:val="ListParagraph"/>
              <w:numPr>
                <w:ilvl w:val="0"/>
                <w:numId w:val="4"/>
              </w:numPr>
              <w:ind w:hanging="580"/>
              <w:rPr>
                <w:rFonts w:ascii="Arial" w:hAnsi="Arial" w:cs="Arial"/>
                <w:b/>
                <w:color w:val="595959"/>
              </w:rPr>
            </w:pPr>
            <w:r w:rsidRPr="00E967B5">
              <w:rPr>
                <w:rFonts w:ascii="Arial" w:hAnsi="Arial" w:cs="Arial"/>
                <w:b/>
                <w:color w:val="595959"/>
              </w:rPr>
              <w:t>Map showing the proposed tenure area and any access land</w:t>
            </w:r>
          </w:p>
        </w:tc>
        <w:sdt>
          <w:sdtPr>
            <w:rPr>
              <w:rStyle w:val="Content"/>
            </w:rPr>
            <w:id w:val="-2118437791"/>
            <w:placeholder>
              <w:docPart w:val="FFA79294496F454DB1B1C2713D8D5249"/>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6B1B6155" w14:textId="77777777" w:rsidR="003C6398" w:rsidRDefault="003C6398" w:rsidP="003C6398">
                <w:pPr>
                  <w:jc w:val="center"/>
                  <w:rPr>
                    <w:rFonts w:ascii="Arial" w:hAnsi="Arial" w:cs="Arial"/>
                    <w:sz w:val="24"/>
                  </w:rPr>
                </w:pPr>
                <w:r>
                  <w:rPr>
                    <w:rStyle w:val="PlaceholderText"/>
                    <w:color w:val="ED7D31" w:themeColor="accent2"/>
                  </w:rPr>
                  <w:t xml:space="preserve">Select </w:t>
                </w:r>
                <w:r w:rsidRPr="00B223D8">
                  <w:rPr>
                    <w:rStyle w:val="PlaceholderText"/>
                    <w:color w:val="ED7D31" w:themeColor="accent2"/>
                  </w:rPr>
                  <w:t>date.</w:t>
                </w:r>
              </w:p>
            </w:tc>
          </w:sdtContent>
        </w:sdt>
      </w:tr>
      <w:tr w:rsidR="003C6398" w14:paraId="25064D8F" w14:textId="77777777" w:rsidTr="00E967B5">
        <w:trPr>
          <w:trHeight w:val="694"/>
        </w:trPr>
        <w:sdt>
          <w:sdtPr>
            <w:rPr>
              <w:rFonts w:ascii="Arial" w:hAnsi="Arial" w:cs="Arial"/>
              <w:color w:val="595959"/>
              <w:sz w:val="24"/>
            </w:rPr>
            <w:id w:val="-876541378"/>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vAlign w:val="center"/>
              </w:tcPr>
              <w:p w14:paraId="7223D9ED" w14:textId="77777777" w:rsidR="003C6398" w:rsidRPr="00E967B5" w:rsidRDefault="003C6398" w:rsidP="003C6398">
                <w:pPr>
                  <w:rPr>
                    <w:rFonts w:ascii="Arial" w:hAnsi="Arial" w:cs="Arial"/>
                    <w:color w:val="595959"/>
                    <w:sz w:val="24"/>
                  </w:rPr>
                </w:pPr>
                <w:r w:rsidRPr="00E967B5">
                  <w:rPr>
                    <w:rFonts w:ascii="MS Gothic" w:eastAsia="MS Gothic" w:hAnsi="MS Gothic" w:cs="Arial"/>
                    <w:color w:val="595959"/>
                    <w:sz w:val="24"/>
                  </w:rPr>
                  <w:t>☐</w:t>
                </w:r>
              </w:p>
            </w:tc>
          </w:sdtContent>
        </w:sdt>
        <w:tc>
          <w:tcPr>
            <w:tcW w:w="8470"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vAlign w:val="center"/>
          </w:tcPr>
          <w:p w14:paraId="646C563A" w14:textId="77777777" w:rsidR="003C6398" w:rsidRPr="00E967B5" w:rsidRDefault="003C6398" w:rsidP="003C6398">
            <w:pPr>
              <w:pStyle w:val="ListParagraph"/>
              <w:numPr>
                <w:ilvl w:val="0"/>
                <w:numId w:val="4"/>
              </w:numPr>
              <w:ind w:hanging="580"/>
              <w:rPr>
                <w:rFonts w:ascii="Arial" w:hAnsi="Arial" w:cs="Arial"/>
                <w:b/>
                <w:color w:val="595959"/>
              </w:rPr>
            </w:pPr>
            <w:r w:rsidRPr="00E967B5">
              <w:rPr>
                <w:rFonts w:ascii="Arial" w:hAnsi="Arial" w:cs="Arial"/>
                <w:b/>
                <w:color w:val="595959"/>
              </w:rPr>
              <w:t>Cadastral map showing the land parcels within and adjoining the application area and any access land</w:t>
            </w:r>
          </w:p>
        </w:tc>
        <w:sdt>
          <w:sdtPr>
            <w:rPr>
              <w:rStyle w:val="Content"/>
            </w:rPr>
            <w:id w:val="538480812"/>
            <w:placeholder>
              <w:docPart w:val="817C19DC64CF4793BB46BEDE9DEB53CE"/>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2B34D619" w14:textId="77777777" w:rsidR="003C6398" w:rsidRDefault="003C6398" w:rsidP="003C6398">
                <w:pPr>
                  <w:jc w:val="center"/>
                  <w:rPr>
                    <w:rFonts w:ascii="Arial" w:hAnsi="Arial" w:cs="Arial"/>
                    <w:sz w:val="24"/>
                  </w:rPr>
                </w:pPr>
                <w:r>
                  <w:rPr>
                    <w:rStyle w:val="PlaceholderText"/>
                    <w:color w:val="ED7D31" w:themeColor="accent2"/>
                  </w:rPr>
                  <w:t xml:space="preserve">Select </w:t>
                </w:r>
                <w:r w:rsidRPr="00B223D8">
                  <w:rPr>
                    <w:rStyle w:val="PlaceholderText"/>
                    <w:color w:val="ED7D31" w:themeColor="accent2"/>
                  </w:rPr>
                  <w:t>date.</w:t>
                </w:r>
              </w:p>
            </w:tc>
          </w:sdtContent>
        </w:sdt>
      </w:tr>
      <w:tr w:rsidR="003C6398" w14:paraId="1E71103F" w14:textId="77777777" w:rsidTr="00E967B5">
        <w:trPr>
          <w:trHeight w:val="272"/>
        </w:trPr>
        <w:sdt>
          <w:sdtPr>
            <w:rPr>
              <w:rFonts w:ascii="Arial" w:hAnsi="Arial" w:cs="Arial"/>
              <w:color w:val="595959"/>
              <w:sz w:val="24"/>
            </w:rPr>
            <w:id w:val="-202091458"/>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vAlign w:val="center"/>
              </w:tcPr>
              <w:p w14:paraId="7DDA1D92" w14:textId="77777777" w:rsidR="003C6398" w:rsidRPr="00E967B5" w:rsidRDefault="003C6398" w:rsidP="003C6398">
                <w:pPr>
                  <w:rPr>
                    <w:rFonts w:ascii="Arial" w:hAnsi="Arial" w:cs="Arial"/>
                    <w:color w:val="595959"/>
                    <w:sz w:val="24"/>
                  </w:rPr>
                </w:pPr>
                <w:r w:rsidRPr="00E967B5">
                  <w:rPr>
                    <w:rFonts w:ascii="MS Gothic" w:eastAsia="MS Gothic" w:hAnsi="MS Gothic" w:cs="Arial"/>
                    <w:color w:val="595959"/>
                    <w:sz w:val="24"/>
                  </w:rPr>
                  <w:t>☐</w:t>
                </w:r>
              </w:p>
            </w:tc>
          </w:sdtContent>
        </w:sdt>
        <w:tc>
          <w:tcPr>
            <w:tcW w:w="8470"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vAlign w:val="center"/>
          </w:tcPr>
          <w:p w14:paraId="33AD53D7" w14:textId="77777777" w:rsidR="003C6398" w:rsidRPr="00E967B5" w:rsidRDefault="003C6398" w:rsidP="003C6398">
            <w:pPr>
              <w:pStyle w:val="ListParagraph"/>
              <w:numPr>
                <w:ilvl w:val="0"/>
                <w:numId w:val="4"/>
              </w:numPr>
              <w:ind w:hanging="580"/>
              <w:rPr>
                <w:rFonts w:ascii="Arial" w:hAnsi="Arial" w:cs="Arial"/>
                <w:b/>
                <w:color w:val="595959"/>
              </w:rPr>
            </w:pPr>
            <w:r w:rsidRPr="00E967B5">
              <w:rPr>
                <w:rFonts w:ascii="Arial" w:hAnsi="Arial" w:cs="Arial"/>
                <w:b/>
                <w:color w:val="595959"/>
              </w:rPr>
              <w:t>Locality map</w:t>
            </w:r>
          </w:p>
        </w:tc>
        <w:sdt>
          <w:sdtPr>
            <w:rPr>
              <w:rStyle w:val="Content"/>
            </w:rPr>
            <w:id w:val="-1789262505"/>
            <w:placeholder>
              <w:docPart w:val="70097FAFE3AD4EB68AD5CA1B9952C0BA"/>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1B7624DE" w14:textId="77777777" w:rsidR="003C6398" w:rsidRDefault="003C6398" w:rsidP="003C6398">
                <w:pPr>
                  <w:jc w:val="center"/>
                  <w:rPr>
                    <w:rFonts w:ascii="Arial" w:hAnsi="Arial" w:cs="Arial"/>
                    <w:sz w:val="24"/>
                  </w:rPr>
                </w:pPr>
                <w:r>
                  <w:rPr>
                    <w:rStyle w:val="PlaceholderText"/>
                    <w:color w:val="ED7D31" w:themeColor="accent2"/>
                  </w:rPr>
                  <w:t xml:space="preserve">Select </w:t>
                </w:r>
                <w:r w:rsidRPr="00B223D8">
                  <w:rPr>
                    <w:rStyle w:val="PlaceholderText"/>
                    <w:color w:val="ED7D31" w:themeColor="accent2"/>
                  </w:rPr>
                  <w:t>date.</w:t>
                </w:r>
              </w:p>
            </w:tc>
          </w:sdtContent>
        </w:sdt>
      </w:tr>
      <w:tr w:rsidR="003C6398" w14:paraId="770E5A1D" w14:textId="77777777" w:rsidTr="00E967B5">
        <w:trPr>
          <w:trHeight w:val="707"/>
        </w:trPr>
        <w:sdt>
          <w:sdtPr>
            <w:rPr>
              <w:rFonts w:ascii="Arial" w:hAnsi="Arial" w:cs="Arial"/>
              <w:color w:val="595959"/>
              <w:sz w:val="24"/>
            </w:rPr>
            <w:id w:val="581344015"/>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vAlign w:val="center"/>
              </w:tcPr>
              <w:p w14:paraId="7289122E" w14:textId="77777777" w:rsidR="003C6398" w:rsidRPr="00E967B5" w:rsidRDefault="003C6398" w:rsidP="003C6398">
                <w:pPr>
                  <w:rPr>
                    <w:rFonts w:ascii="Arial" w:hAnsi="Arial" w:cs="Arial"/>
                    <w:color w:val="595959"/>
                    <w:sz w:val="24"/>
                  </w:rPr>
                </w:pPr>
                <w:r w:rsidRPr="00E967B5">
                  <w:rPr>
                    <w:rFonts w:ascii="MS Gothic" w:eastAsia="MS Gothic" w:hAnsi="MS Gothic" w:cs="Arial"/>
                    <w:color w:val="595959"/>
                    <w:sz w:val="24"/>
                  </w:rPr>
                  <w:t>☐</w:t>
                </w:r>
              </w:p>
            </w:tc>
          </w:sdtContent>
        </w:sdt>
        <w:tc>
          <w:tcPr>
            <w:tcW w:w="8470"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vAlign w:val="center"/>
          </w:tcPr>
          <w:p w14:paraId="0F8B71FD" w14:textId="77777777" w:rsidR="003C6398" w:rsidRPr="00E967B5" w:rsidRDefault="003C6398" w:rsidP="003C6398">
            <w:pPr>
              <w:pStyle w:val="ListParagraph"/>
              <w:numPr>
                <w:ilvl w:val="0"/>
                <w:numId w:val="4"/>
              </w:numPr>
              <w:ind w:hanging="580"/>
              <w:rPr>
                <w:rFonts w:ascii="Arial" w:hAnsi="Arial" w:cs="Arial"/>
                <w:b/>
                <w:color w:val="595959"/>
              </w:rPr>
            </w:pPr>
            <w:r w:rsidRPr="00E967B5">
              <w:rPr>
                <w:rFonts w:ascii="Arial" w:hAnsi="Arial" w:cs="Arial"/>
                <w:b/>
                <w:color w:val="595959"/>
              </w:rPr>
              <w:t xml:space="preserve">Application from, including </w:t>
            </w:r>
            <w:r w:rsidRPr="00E967B5">
              <w:rPr>
                <w:rFonts w:ascii="Arial" w:hAnsi="Arial" w:cs="Arial"/>
                <w:b/>
                <w:color w:val="595959"/>
                <w:u w:val="single"/>
              </w:rPr>
              <w:t>all</w:t>
            </w:r>
            <w:r w:rsidRPr="00E967B5">
              <w:rPr>
                <w:rFonts w:ascii="Arial" w:hAnsi="Arial" w:cs="Arial"/>
                <w:b/>
                <w:color w:val="595959"/>
              </w:rPr>
              <w:t xml:space="preserve"> attachments and any amendments (MRS s 245 or s 275) </w:t>
            </w:r>
          </w:p>
        </w:tc>
        <w:sdt>
          <w:sdtPr>
            <w:rPr>
              <w:rStyle w:val="Content"/>
            </w:rPr>
            <w:id w:val="-1614507503"/>
            <w:placeholder>
              <w:docPart w:val="F6CBB6204A7341EC9AAD734890E6E58D"/>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73A0B360" w14:textId="77777777" w:rsidR="003C6398" w:rsidRDefault="003C6398" w:rsidP="003C6398">
                <w:pPr>
                  <w:jc w:val="center"/>
                  <w:rPr>
                    <w:rFonts w:ascii="Arial" w:hAnsi="Arial" w:cs="Arial"/>
                    <w:sz w:val="24"/>
                  </w:rPr>
                </w:pPr>
                <w:r>
                  <w:rPr>
                    <w:rStyle w:val="PlaceholderText"/>
                    <w:color w:val="ED7D31" w:themeColor="accent2"/>
                  </w:rPr>
                  <w:t xml:space="preserve">Select </w:t>
                </w:r>
                <w:r w:rsidRPr="00B223D8">
                  <w:rPr>
                    <w:rStyle w:val="PlaceholderText"/>
                    <w:color w:val="ED7D31" w:themeColor="accent2"/>
                  </w:rPr>
                  <w:t>date.</w:t>
                </w:r>
              </w:p>
            </w:tc>
          </w:sdtContent>
        </w:sdt>
      </w:tr>
      <w:tr w:rsidR="003C6398" w14:paraId="3D55AD99" w14:textId="77777777" w:rsidTr="00E967B5">
        <w:trPr>
          <w:trHeight w:val="272"/>
        </w:trPr>
        <w:sdt>
          <w:sdtPr>
            <w:rPr>
              <w:rFonts w:ascii="Arial" w:hAnsi="Arial" w:cs="Arial"/>
              <w:color w:val="595959"/>
              <w:sz w:val="24"/>
            </w:rPr>
            <w:id w:val="-156466194"/>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vAlign w:val="center"/>
              </w:tcPr>
              <w:p w14:paraId="7CA40EA1" w14:textId="719DDD1E" w:rsidR="003C6398" w:rsidRPr="00E967B5" w:rsidRDefault="009E0D27" w:rsidP="003C6398">
                <w:pPr>
                  <w:rPr>
                    <w:rFonts w:ascii="Arial" w:hAnsi="Arial" w:cs="Arial"/>
                    <w:color w:val="595959"/>
                    <w:sz w:val="24"/>
                  </w:rPr>
                </w:pPr>
                <w:r w:rsidRPr="00E967B5">
                  <w:rPr>
                    <w:rFonts w:ascii="MS Gothic" w:eastAsia="MS Gothic" w:hAnsi="MS Gothic" w:cs="Arial"/>
                    <w:color w:val="595959"/>
                    <w:sz w:val="24"/>
                  </w:rPr>
                  <w:t>☐</w:t>
                </w:r>
              </w:p>
            </w:tc>
          </w:sdtContent>
        </w:sdt>
        <w:tc>
          <w:tcPr>
            <w:tcW w:w="8470"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vAlign w:val="center"/>
          </w:tcPr>
          <w:p w14:paraId="3CD23FAF" w14:textId="77777777" w:rsidR="003C6398" w:rsidRPr="00E967B5" w:rsidRDefault="003C6398" w:rsidP="003C6398">
            <w:pPr>
              <w:pStyle w:val="ListParagraph"/>
              <w:numPr>
                <w:ilvl w:val="0"/>
                <w:numId w:val="4"/>
              </w:numPr>
              <w:ind w:hanging="580"/>
              <w:rPr>
                <w:rFonts w:ascii="Arial" w:hAnsi="Arial" w:cs="Arial"/>
                <w:b/>
                <w:color w:val="595959"/>
              </w:rPr>
            </w:pPr>
            <w:r w:rsidRPr="00E967B5">
              <w:rPr>
                <w:rFonts w:ascii="Arial" w:hAnsi="Arial" w:cs="Arial"/>
                <w:b/>
                <w:color w:val="595959"/>
              </w:rPr>
              <w:t>Mining lease notice (MRS s 252)</w:t>
            </w:r>
          </w:p>
        </w:tc>
        <w:sdt>
          <w:sdtPr>
            <w:rPr>
              <w:rStyle w:val="Content"/>
            </w:rPr>
            <w:id w:val="835351814"/>
            <w:placeholder>
              <w:docPart w:val="02E706065BC84F0595D108FB8F06BE82"/>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68E1E687" w14:textId="77777777" w:rsidR="003C6398" w:rsidRDefault="003C6398" w:rsidP="003C6398">
                <w:pPr>
                  <w:jc w:val="center"/>
                  <w:rPr>
                    <w:rFonts w:ascii="Arial" w:hAnsi="Arial" w:cs="Arial"/>
                    <w:sz w:val="24"/>
                  </w:rPr>
                </w:pPr>
                <w:r>
                  <w:rPr>
                    <w:rStyle w:val="PlaceholderText"/>
                    <w:color w:val="ED7D31" w:themeColor="accent2"/>
                  </w:rPr>
                  <w:t xml:space="preserve">Select </w:t>
                </w:r>
                <w:r w:rsidRPr="00B223D8">
                  <w:rPr>
                    <w:rStyle w:val="PlaceholderText"/>
                    <w:color w:val="ED7D31" w:themeColor="accent2"/>
                  </w:rPr>
                  <w:t>date.</w:t>
                </w:r>
              </w:p>
            </w:tc>
          </w:sdtContent>
        </w:sdt>
      </w:tr>
      <w:tr w:rsidR="003C6398" w14:paraId="58DF84F9" w14:textId="77777777" w:rsidTr="00E967B5">
        <w:trPr>
          <w:trHeight w:val="722"/>
        </w:trPr>
        <w:sdt>
          <w:sdtPr>
            <w:rPr>
              <w:rFonts w:ascii="Arial" w:hAnsi="Arial" w:cs="Arial"/>
              <w:color w:val="595959"/>
              <w:sz w:val="24"/>
            </w:rPr>
            <w:id w:val="71093566"/>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tcBorders>
                <w:vAlign w:val="center"/>
              </w:tcPr>
              <w:p w14:paraId="1AF19748" w14:textId="77777777" w:rsidR="003C6398" w:rsidRPr="00E967B5" w:rsidRDefault="003C6398" w:rsidP="003C6398">
                <w:pPr>
                  <w:rPr>
                    <w:rFonts w:ascii="Arial" w:hAnsi="Arial" w:cs="Arial"/>
                    <w:color w:val="595959"/>
                    <w:sz w:val="24"/>
                  </w:rPr>
                </w:pPr>
                <w:r w:rsidRPr="00E967B5">
                  <w:rPr>
                    <w:rFonts w:ascii="MS Gothic" w:eastAsia="MS Gothic" w:hAnsi="MS Gothic" w:cs="Arial"/>
                    <w:color w:val="595959"/>
                    <w:sz w:val="24"/>
                  </w:rPr>
                  <w:t>☐</w:t>
                </w:r>
              </w:p>
            </w:tc>
          </w:sdtContent>
        </w:sdt>
        <w:tc>
          <w:tcPr>
            <w:tcW w:w="8470" w:type="dxa"/>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414570AF" w14:textId="77777777" w:rsidR="003C6398" w:rsidRPr="00E967B5" w:rsidRDefault="003C6398" w:rsidP="003C6398">
            <w:pPr>
              <w:pStyle w:val="ListParagraph"/>
              <w:numPr>
                <w:ilvl w:val="0"/>
                <w:numId w:val="4"/>
              </w:numPr>
              <w:ind w:hanging="580"/>
              <w:rPr>
                <w:rFonts w:ascii="Arial" w:hAnsi="Arial" w:cs="Arial"/>
                <w:b/>
                <w:color w:val="595959"/>
              </w:rPr>
            </w:pPr>
            <w:r w:rsidRPr="00E967B5">
              <w:rPr>
                <w:rFonts w:ascii="Arial" w:hAnsi="Arial" w:cs="Arial"/>
                <w:b/>
                <w:color w:val="595959"/>
              </w:rPr>
              <w:t>Any additional documents and information specified in the mining lease notice (MRA s 252(3)(c))</w:t>
            </w:r>
          </w:p>
        </w:tc>
        <w:sdt>
          <w:sdtPr>
            <w:rPr>
              <w:rStyle w:val="Content"/>
            </w:rPr>
            <w:id w:val="1531293415"/>
            <w:placeholder>
              <w:docPart w:val="B975CB8C392544D7BB8F5F340644EABC"/>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2000C703" w14:textId="77777777" w:rsidR="003C6398" w:rsidRDefault="003C6398" w:rsidP="003C6398">
                <w:pPr>
                  <w:jc w:val="center"/>
                  <w:rPr>
                    <w:rFonts w:ascii="Arial" w:hAnsi="Arial" w:cs="Arial"/>
                    <w:sz w:val="24"/>
                  </w:rPr>
                </w:pPr>
                <w:r>
                  <w:rPr>
                    <w:rStyle w:val="PlaceholderText"/>
                    <w:color w:val="ED7D31" w:themeColor="accent2"/>
                  </w:rPr>
                  <w:t xml:space="preserve">Select </w:t>
                </w:r>
                <w:r w:rsidRPr="00B223D8">
                  <w:rPr>
                    <w:rStyle w:val="PlaceholderText"/>
                    <w:color w:val="ED7D31" w:themeColor="accent2"/>
                  </w:rPr>
                  <w:t>date.</w:t>
                </w:r>
              </w:p>
            </w:tc>
          </w:sdtContent>
        </w:sdt>
      </w:tr>
      <w:tr w:rsidR="003C6398" w14:paraId="5CCB41A5" w14:textId="77777777" w:rsidTr="00E967B5">
        <w:trPr>
          <w:trHeight w:val="272"/>
        </w:trPr>
        <w:sdt>
          <w:sdtPr>
            <w:rPr>
              <w:rFonts w:ascii="Arial" w:hAnsi="Arial" w:cs="Arial"/>
              <w:color w:val="595959"/>
              <w:sz w:val="24"/>
            </w:rPr>
            <w:id w:val="575396852"/>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vAlign w:val="center"/>
              </w:tcPr>
              <w:p w14:paraId="11FD17DB" w14:textId="77777777" w:rsidR="003C6398" w:rsidRPr="00E967B5" w:rsidRDefault="003C6398" w:rsidP="003C6398">
                <w:pPr>
                  <w:rPr>
                    <w:rFonts w:ascii="Arial" w:hAnsi="Arial" w:cs="Arial"/>
                    <w:color w:val="595959"/>
                    <w:sz w:val="24"/>
                  </w:rPr>
                </w:pPr>
                <w:r w:rsidRPr="00E967B5">
                  <w:rPr>
                    <w:rFonts w:ascii="MS Gothic" w:eastAsia="MS Gothic" w:hAnsi="MS Gothic" w:cs="Arial"/>
                    <w:color w:val="595959"/>
                    <w:sz w:val="24"/>
                  </w:rPr>
                  <w:t>☐</w:t>
                </w:r>
              </w:p>
            </w:tc>
          </w:sdtContent>
        </w:sdt>
        <w:tc>
          <w:tcPr>
            <w:tcW w:w="8470"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vAlign w:val="center"/>
          </w:tcPr>
          <w:p w14:paraId="3588E667" w14:textId="77777777" w:rsidR="003C6398" w:rsidRPr="00E967B5" w:rsidRDefault="003C6398" w:rsidP="003C6398">
            <w:pPr>
              <w:pStyle w:val="ListParagraph"/>
              <w:numPr>
                <w:ilvl w:val="0"/>
                <w:numId w:val="4"/>
              </w:numPr>
              <w:ind w:hanging="580"/>
              <w:rPr>
                <w:rFonts w:ascii="Arial" w:hAnsi="Arial" w:cs="Arial"/>
                <w:b/>
                <w:color w:val="595959"/>
              </w:rPr>
            </w:pPr>
            <w:r w:rsidRPr="00E967B5">
              <w:rPr>
                <w:rFonts w:ascii="Arial" w:hAnsi="Arial" w:cs="Arial"/>
                <w:b/>
                <w:color w:val="595959"/>
              </w:rPr>
              <w:t>Declaration of compliance (MRA s 252B)</w:t>
            </w:r>
          </w:p>
        </w:tc>
        <w:sdt>
          <w:sdtPr>
            <w:rPr>
              <w:rStyle w:val="Content"/>
            </w:rPr>
            <w:id w:val="-1329437861"/>
            <w:placeholder>
              <w:docPart w:val="84A3523999CC478C872C4B65738CCF3F"/>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5FFBDFF2" w14:textId="77777777" w:rsidR="003C6398" w:rsidRDefault="003C6398" w:rsidP="003C6398">
                <w:pPr>
                  <w:jc w:val="center"/>
                  <w:rPr>
                    <w:rFonts w:ascii="Arial" w:hAnsi="Arial" w:cs="Arial"/>
                    <w:sz w:val="24"/>
                  </w:rPr>
                </w:pPr>
                <w:r>
                  <w:rPr>
                    <w:rStyle w:val="PlaceholderText"/>
                    <w:color w:val="ED7D31" w:themeColor="accent2"/>
                  </w:rPr>
                  <w:t xml:space="preserve">Select </w:t>
                </w:r>
                <w:r w:rsidRPr="00B223D8">
                  <w:rPr>
                    <w:rStyle w:val="PlaceholderText"/>
                    <w:color w:val="ED7D31" w:themeColor="accent2"/>
                  </w:rPr>
                  <w:t>date.</w:t>
                </w:r>
              </w:p>
            </w:tc>
          </w:sdtContent>
        </w:sdt>
      </w:tr>
      <w:tr w:rsidR="003C6398" w14:paraId="0AC90655" w14:textId="77777777" w:rsidTr="00E967B5">
        <w:trPr>
          <w:trHeight w:val="272"/>
        </w:trPr>
        <w:sdt>
          <w:sdtPr>
            <w:rPr>
              <w:rFonts w:ascii="Arial" w:hAnsi="Arial" w:cs="Arial"/>
              <w:color w:val="595959"/>
              <w:sz w:val="24"/>
            </w:rPr>
            <w:id w:val="-2109261488"/>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vAlign w:val="center"/>
              </w:tcPr>
              <w:p w14:paraId="7CA24502" w14:textId="77777777" w:rsidR="003C6398" w:rsidRPr="00E967B5" w:rsidRDefault="003C6398" w:rsidP="003C6398">
                <w:pPr>
                  <w:rPr>
                    <w:rFonts w:ascii="Arial" w:hAnsi="Arial" w:cs="Arial"/>
                    <w:color w:val="595959"/>
                    <w:sz w:val="24"/>
                  </w:rPr>
                </w:pPr>
                <w:r w:rsidRPr="00E967B5">
                  <w:rPr>
                    <w:rFonts w:ascii="MS Gothic" w:eastAsia="MS Gothic" w:hAnsi="MS Gothic" w:cs="Arial"/>
                    <w:color w:val="595959"/>
                    <w:sz w:val="24"/>
                  </w:rPr>
                  <w:t>☐</w:t>
                </w:r>
              </w:p>
            </w:tc>
          </w:sdtContent>
        </w:sdt>
        <w:tc>
          <w:tcPr>
            <w:tcW w:w="8470"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vAlign w:val="center"/>
          </w:tcPr>
          <w:p w14:paraId="783E5768" w14:textId="77777777" w:rsidR="003C6398" w:rsidRPr="00E967B5" w:rsidRDefault="003C6398" w:rsidP="003C6398">
            <w:pPr>
              <w:pStyle w:val="ListParagraph"/>
              <w:numPr>
                <w:ilvl w:val="0"/>
                <w:numId w:val="4"/>
              </w:numPr>
              <w:ind w:hanging="580"/>
              <w:rPr>
                <w:rFonts w:ascii="Arial" w:hAnsi="Arial" w:cs="Arial"/>
                <w:b/>
                <w:color w:val="595959"/>
              </w:rPr>
            </w:pPr>
            <w:r w:rsidRPr="00E967B5">
              <w:rPr>
                <w:rFonts w:ascii="Arial" w:hAnsi="Arial" w:cs="Arial"/>
                <w:b/>
                <w:color w:val="595959"/>
              </w:rPr>
              <w:t>All objections (MRA s 260)</w:t>
            </w:r>
          </w:p>
        </w:tc>
        <w:sdt>
          <w:sdtPr>
            <w:rPr>
              <w:rStyle w:val="Content"/>
            </w:rPr>
            <w:id w:val="-609582992"/>
            <w:placeholder>
              <w:docPart w:val="AC1F2517D7D74F0CB1412633A4B26EBB"/>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0AAC3063" w14:textId="77777777" w:rsidR="003C6398" w:rsidRDefault="003C6398" w:rsidP="003C6398">
                <w:pPr>
                  <w:jc w:val="center"/>
                  <w:rPr>
                    <w:rFonts w:ascii="Arial" w:hAnsi="Arial" w:cs="Arial"/>
                    <w:sz w:val="24"/>
                  </w:rPr>
                </w:pPr>
                <w:r>
                  <w:rPr>
                    <w:rStyle w:val="PlaceholderText"/>
                    <w:color w:val="ED7D31" w:themeColor="accent2"/>
                  </w:rPr>
                  <w:t xml:space="preserve">Select </w:t>
                </w:r>
                <w:r w:rsidRPr="00B223D8">
                  <w:rPr>
                    <w:rStyle w:val="PlaceholderText"/>
                    <w:color w:val="ED7D31" w:themeColor="accent2"/>
                  </w:rPr>
                  <w:t>date.</w:t>
                </w:r>
              </w:p>
            </w:tc>
          </w:sdtContent>
        </w:sdt>
      </w:tr>
      <w:tr w:rsidR="003C6398" w14:paraId="3D751E6B" w14:textId="77777777" w:rsidTr="00E967B5">
        <w:trPr>
          <w:trHeight w:val="272"/>
        </w:trPr>
        <w:sdt>
          <w:sdtPr>
            <w:rPr>
              <w:rFonts w:ascii="Arial" w:hAnsi="Arial" w:cs="Arial"/>
              <w:color w:val="595959"/>
              <w:sz w:val="24"/>
            </w:rPr>
            <w:id w:val="-1798362385"/>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tcBorders>
                <w:vAlign w:val="center"/>
              </w:tcPr>
              <w:p w14:paraId="5D049F7A" w14:textId="77777777" w:rsidR="003C6398" w:rsidRPr="00E967B5" w:rsidRDefault="003C6398" w:rsidP="003C6398">
                <w:pPr>
                  <w:rPr>
                    <w:rFonts w:ascii="Arial" w:hAnsi="Arial" w:cs="Arial"/>
                    <w:color w:val="595959"/>
                    <w:sz w:val="24"/>
                  </w:rPr>
                </w:pPr>
                <w:r w:rsidRPr="00E967B5">
                  <w:rPr>
                    <w:rFonts w:ascii="MS Gothic" w:eastAsia="MS Gothic" w:hAnsi="MS Gothic" w:cs="Arial"/>
                    <w:color w:val="595959"/>
                    <w:sz w:val="24"/>
                  </w:rPr>
                  <w:t>☐</w:t>
                </w:r>
              </w:p>
            </w:tc>
          </w:sdtContent>
        </w:sdt>
        <w:tc>
          <w:tcPr>
            <w:tcW w:w="8470" w:type="dxa"/>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1566F8CB" w14:textId="77777777" w:rsidR="003C6398" w:rsidRPr="00E967B5" w:rsidRDefault="003C6398" w:rsidP="003C6398">
            <w:pPr>
              <w:pStyle w:val="ListParagraph"/>
              <w:numPr>
                <w:ilvl w:val="0"/>
                <w:numId w:val="4"/>
              </w:numPr>
              <w:ind w:hanging="580"/>
              <w:rPr>
                <w:rFonts w:ascii="Arial" w:hAnsi="Arial" w:cs="Arial"/>
                <w:b/>
                <w:color w:val="595959"/>
              </w:rPr>
            </w:pPr>
            <w:r w:rsidRPr="00E967B5">
              <w:rPr>
                <w:rFonts w:ascii="Arial" w:hAnsi="Arial" w:cs="Arial"/>
                <w:b/>
                <w:color w:val="595959"/>
              </w:rPr>
              <w:t>Land Court Form 9 – Applicant’s Referral Statement</w:t>
            </w:r>
          </w:p>
        </w:tc>
        <w:sdt>
          <w:sdtPr>
            <w:rPr>
              <w:rStyle w:val="Content"/>
            </w:rPr>
            <w:id w:val="-1190591404"/>
            <w:placeholder>
              <w:docPart w:val="977DF8733A604F4A8F1BC9FC9DE059BD"/>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2A6345AF" w14:textId="77777777" w:rsidR="003C6398" w:rsidRDefault="003C6398" w:rsidP="003C6398">
                <w:pPr>
                  <w:jc w:val="center"/>
                  <w:rPr>
                    <w:rFonts w:ascii="Arial" w:hAnsi="Arial" w:cs="Arial"/>
                    <w:sz w:val="24"/>
                  </w:rPr>
                </w:pPr>
                <w:r>
                  <w:rPr>
                    <w:rStyle w:val="PlaceholderText"/>
                    <w:color w:val="ED7D31" w:themeColor="accent2"/>
                  </w:rPr>
                  <w:t xml:space="preserve">Select </w:t>
                </w:r>
                <w:r w:rsidRPr="00B223D8">
                  <w:rPr>
                    <w:rStyle w:val="PlaceholderText"/>
                    <w:color w:val="ED7D31" w:themeColor="accent2"/>
                  </w:rPr>
                  <w:t>date.</w:t>
                </w:r>
              </w:p>
            </w:tc>
          </w:sdtContent>
        </w:sdt>
      </w:tr>
      <w:tr w:rsidR="003C6398" w14:paraId="59C54ED9" w14:textId="77777777" w:rsidTr="00E967B5">
        <w:trPr>
          <w:trHeight w:val="350"/>
        </w:trPr>
        <w:tc>
          <w:tcPr>
            <w:tcW w:w="10456" w:type="dxa"/>
            <w:gridSpan w:val="3"/>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511CD286" w14:textId="677D2079" w:rsidR="003C6398" w:rsidRPr="00E967B5" w:rsidRDefault="003D1EA7" w:rsidP="003C6398">
            <w:pPr>
              <w:rPr>
                <w:rFonts w:ascii="Arial" w:hAnsi="Arial" w:cs="Arial"/>
                <w:b/>
                <w:sz w:val="24"/>
                <w:u w:val="single"/>
              </w:rPr>
            </w:pPr>
            <w:r>
              <w:rPr>
                <w:rFonts w:ascii="Arial" w:hAnsi="Arial" w:cs="Arial"/>
                <w:b/>
                <w:color w:val="595959"/>
                <w:sz w:val="24"/>
                <w:u w:val="single"/>
              </w:rPr>
              <w:t>EA Referral Documents</w:t>
            </w:r>
            <w:r w:rsidR="003C6398" w:rsidRPr="00E967B5">
              <w:rPr>
                <w:rFonts w:ascii="Arial" w:hAnsi="Arial" w:cs="Arial"/>
                <w:b/>
                <w:color w:val="595959"/>
                <w:sz w:val="24"/>
                <w:u w:val="single"/>
              </w:rPr>
              <w:t>:</w:t>
            </w:r>
          </w:p>
        </w:tc>
      </w:tr>
      <w:tr w:rsidR="003C6398" w14:paraId="466FB5BE" w14:textId="77777777" w:rsidTr="00E967B5">
        <w:trPr>
          <w:trHeight w:val="382"/>
        </w:trPr>
        <w:sdt>
          <w:sdtPr>
            <w:rPr>
              <w:rFonts w:ascii="Arial" w:hAnsi="Arial" w:cs="Arial"/>
              <w:color w:val="595959"/>
              <w:sz w:val="24"/>
            </w:rPr>
            <w:id w:val="680708235"/>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tcBorders>
                <w:vAlign w:val="center"/>
              </w:tcPr>
              <w:p w14:paraId="016EB174" w14:textId="77777777" w:rsidR="003C6398" w:rsidRPr="00E967B5" w:rsidRDefault="003C6398" w:rsidP="003C6398">
                <w:pPr>
                  <w:rPr>
                    <w:rFonts w:ascii="Arial" w:hAnsi="Arial" w:cs="Arial"/>
                    <w:color w:val="595959"/>
                    <w:sz w:val="24"/>
                  </w:rPr>
                </w:pPr>
                <w:r w:rsidRPr="00E967B5">
                  <w:rPr>
                    <w:rFonts w:ascii="MS Gothic" w:eastAsia="MS Gothic" w:hAnsi="MS Gothic" w:cs="Arial"/>
                    <w:color w:val="595959"/>
                    <w:sz w:val="24"/>
                  </w:rPr>
                  <w:t>☐</w:t>
                </w:r>
              </w:p>
            </w:tc>
          </w:sdtContent>
        </w:sdt>
        <w:tc>
          <w:tcPr>
            <w:tcW w:w="8470" w:type="dxa"/>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0E9A61B8" w14:textId="77777777" w:rsidR="003C6398" w:rsidRPr="00E967B5" w:rsidRDefault="003C6398" w:rsidP="003C6398">
            <w:pPr>
              <w:pStyle w:val="ListParagraph"/>
              <w:numPr>
                <w:ilvl w:val="0"/>
                <w:numId w:val="4"/>
              </w:numPr>
              <w:ind w:hanging="580"/>
              <w:rPr>
                <w:rFonts w:ascii="Arial" w:hAnsi="Arial" w:cs="Arial"/>
                <w:b/>
                <w:color w:val="595959"/>
              </w:rPr>
            </w:pPr>
            <w:r w:rsidRPr="00E967B5">
              <w:rPr>
                <w:rFonts w:ascii="Arial" w:hAnsi="Arial" w:cs="Arial"/>
                <w:b/>
                <w:color w:val="595959"/>
              </w:rPr>
              <w:t>Map of application area and location of proposed resource activities</w:t>
            </w:r>
          </w:p>
        </w:tc>
        <w:sdt>
          <w:sdtPr>
            <w:rPr>
              <w:rStyle w:val="Content"/>
            </w:rPr>
            <w:id w:val="-1834059799"/>
            <w:placeholder>
              <w:docPart w:val="47C70E6ED8C2463E856B42BA5B4A7E12"/>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53A39A9F" w14:textId="77777777" w:rsidR="003C6398" w:rsidRDefault="003C6398" w:rsidP="003C6398">
                <w:pPr>
                  <w:jc w:val="center"/>
                  <w:rPr>
                    <w:rFonts w:ascii="Arial" w:hAnsi="Arial" w:cs="Arial"/>
                    <w:sz w:val="24"/>
                  </w:rPr>
                </w:pPr>
                <w:r>
                  <w:rPr>
                    <w:rStyle w:val="PlaceholderText"/>
                    <w:color w:val="ED7D31" w:themeColor="accent2"/>
                  </w:rPr>
                  <w:t xml:space="preserve">Select </w:t>
                </w:r>
                <w:r w:rsidRPr="00B223D8">
                  <w:rPr>
                    <w:rStyle w:val="PlaceholderText"/>
                    <w:color w:val="ED7D31" w:themeColor="accent2"/>
                  </w:rPr>
                  <w:t>date.</w:t>
                </w:r>
              </w:p>
            </w:tc>
          </w:sdtContent>
        </w:sdt>
      </w:tr>
      <w:tr w:rsidR="003C6398" w14:paraId="233B5337" w14:textId="77777777" w:rsidTr="00E967B5">
        <w:trPr>
          <w:trHeight w:val="288"/>
        </w:trPr>
        <w:sdt>
          <w:sdtPr>
            <w:rPr>
              <w:rFonts w:ascii="Arial" w:hAnsi="Arial" w:cs="Arial"/>
              <w:color w:val="595959"/>
              <w:sz w:val="24"/>
            </w:rPr>
            <w:id w:val="-720668024"/>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tcBorders>
                <w:vAlign w:val="center"/>
              </w:tcPr>
              <w:p w14:paraId="469C1270" w14:textId="77777777" w:rsidR="003C6398" w:rsidRPr="00E967B5" w:rsidRDefault="003C6398" w:rsidP="003C6398">
                <w:pPr>
                  <w:rPr>
                    <w:rFonts w:ascii="Arial" w:hAnsi="Arial" w:cs="Arial"/>
                    <w:color w:val="595959"/>
                    <w:sz w:val="24"/>
                  </w:rPr>
                </w:pPr>
                <w:r w:rsidRPr="00E967B5">
                  <w:rPr>
                    <w:rFonts w:ascii="MS Gothic" w:eastAsia="MS Gothic" w:hAnsi="MS Gothic" w:cs="Arial"/>
                    <w:color w:val="595959"/>
                    <w:sz w:val="24"/>
                  </w:rPr>
                  <w:t>☐</w:t>
                </w:r>
              </w:p>
            </w:tc>
          </w:sdtContent>
        </w:sdt>
        <w:tc>
          <w:tcPr>
            <w:tcW w:w="8470" w:type="dxa"/>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6C7C3969" w14:textId="77777777" w:rsidR="003C6398" w:rsidRPr="00E967B5" w:rsidRDefault="003C6398" w:rsidP="003C6398">
            <w:pPr>
              <w:pStyle w:val="ListParagraph"/>
              <w:numPr>
                <w:ilvl w:val="0"/>
                <w:numId w:val="4"/>
              </w:numPr>
              <w:ind w:hanging="580"/>
              <w:rPr>
                <w:rFonts w:ascii="Arial" w:hAnsi="Arial" w:cs="Arial"/>
                <w:b/>
                <w:color w:val="595959"/>
              </w:rPr>
            </w:pPr>
            <w:r w:rsidRPr="00E967B5">
              <w:rPr>
                <w:rFonts w:ascii="Arial" w:hAnsi="Arial" w:cs="Arial"/>
                <w:b/>
                <w:color w:val="595959"/>
              </w:rPr>
              <w:t>Cadastral map showing the land parcels within and adjoining the application area, identifying the relevant activity areas</w:t>
            </w:r>
          </w:p>
        </w:tc>
        <w:sdt>
          <w:sdtPr>
            <w:rPr>
              <w:rStyle w:val="Content"/>
            </w:rPr>
            <w:id w:val="-688685382"/>
            <w:placeholder>
              <w:docPart w:val="CA80D274FA0B4544A1191DDE6F14C982"/>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74B37278" w14:textId="77777777" w:rsidR="003C6398" w:rsidRDefault="003C6398" w:rsidP="003C6398">
                <w:pPr>
                  <w:jc w:val="center"/>
                  <w:rPr>
                    <w:rFonts w:ascii="Arial" w:hAnsi="Arial" w:cs="Arial"/>
                    <w:sz w:val="24"/>
                  </w:rPr>
                </w:pPr>
                <w:r>
                  <w:rPr>
                    <w:rStyle w:val="PlaceholderText"/>
                    <w:color w:val="ED7D31" w:themeColor="accent2"/>
                  </w:rPr>
                  <w:t xml:space="preserve">Select </w:t>
                </w:r>
                <w:r w:rsidRPr="00B223D8">
                  <w:rPr>
                    <w:rStyle w:val="PlaceholderText"/>
                    <w:color w:val="ED7D31" w:themeColor="accent2"/>
                  </w:rPr>
                  <w:t>date.</w:t>
                </w:r>
              </w:p>
            </w:tc>
          </w:sdtContent>
        </w:sdt>
      </w:tr>
      <w:tr w:rsidR="003C6398" w14:paraId="20C32B04" w14:textId="77777777" w:rsidTr="00E967B5">
        <w:trPr>
          <w:trHeight w:val="272"/>
        </w:trPr>
        <w:sdt>
          <w:sdtPr>
            <w:rPr>
              <w:rFonts w:ascii="Arial" w:hAnsi="Arial" w:cs="Arial"/>
              <w:color w:val="595959"/>
              <w:sz w:val="24"/>
            </w:rPr>
            <w:id w:val="31387836"/>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tcBorders>
                <w:vAlign w:val="center"/>
              </w:tcPr>
              <w:p w14:paraId="35F434EE" w14:textId="77777777" w:rsidR="003C6398" w:rsidRPr="00E967B5" w:rsidRDefault="003C6398" w:rsidP="003C6398">
                <w:pPr>
                  <w:rPr>
                    <w:rFonts w:ascii="Arial" w:hAnsi="Arial" w:cs="Arial"/>
                    <w:color w:val="595959"/>
                    <w:sz w:val="24"/>
                  </w:rPr>
                </w:pPr>
                <w:r w:rsidRPr="00E967B5">
                  <w:rPr>
                    <w:rFonts w:ascii="MS Gothic" w:eastAsia="MS Gothic" w:hAnsi="MS Gothic" w:cs="Arial"/>
                    <w:color w:val="595959"/>
                    <w:sz w:val="24"/>
                  </w:rPr>
                  <w:t>☐</w:t>
                </w:r>
              </w:p>
            </w:tc>
          </w:sdtContent>
        </w:sdt>
        <w:tc>
          <w:tcPr>
            <w:tcW w:w="8470" w:type="dxa"/>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749F6107" w14:textId="77777777" w:rsidR="003C6398" w:rsidRPr="00E967B5" w:rsidRDefault="003C6398" w:rsidP="003C6398">
            <w:pPr>
              <w:pStyle w:val="ListParagraph"/>
              <w:numPr>
                <w:ilvl w:val="0"/>
                <w:numId w:val="4"/>
              </w:numPr>
              <w:ind w:hanging="580"/>
              <w:rPr>
                <w:rFonts w:ascii="Arial" w:hAnsi="Arial" w:cs="Arial"/>
                <w:b/>
                <w:color w:val="595959"/>
              </w:rPr>
            </w:pPr>
            <w:r w:rsidRPr="00E967B5">
              <w:rPr>
                <w:rFonts w:ascii="Arial" w:hAnsi="Arial" w:cs="Arial"/>
                <w:b/>
                <w:color w:val="595959"/>
              </w:rPr>
              <w:t>Locality map (unless provided in (4) above)</w:t>
            </w:r>
          </w:p>
        </w:tc>
        <w:sdt>
          <w:sdtPr>
            <w:rPr>
              <w:rStyle w:val="Content"/>
            </w:rPr>
            <w:id w:val="1311673762"/>
            <w:placeholder>
              <w:docPart w:val="0576CAE9292F45288BDF7EEE3D547226"/>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215A5031" w14:textId="77777777" w:rsidR="003C6398" w:rsidRDefault="003C6398" w:rsidP="003C6398">
                <w:pPr>
                  <w:jc w:val="center"/>
                  <w:rPr>
                    <w:rFonts w:ascii="Arial" w:hAnsi="Arial" w:cs="Arial"/>
                    <w:sz w:val="24"/>
                  </w:rPr>
                </w:pPr>
                <w:r>
                  <w:rPr>
                    <w:rStyle w:val="PlaceholderText"/>
                    <w:color w:val="ED7D31" w:themeColor="accent2"/>
                  </w:rPr>
                  <w:t xml:space="preserve">Select </w:t>
                </w:r>
                <w:r w:rsidRPr="00B223D8">
                  <w:rPr>
                    <w:rStyle w:val="PlaceholderText"/>
                    <w:color w:val="ED7D31" w:themeColor="accent2"/>
                  </w:rPr>
                  <w:t>date.</w:t>
                </w:r>
              </w:p>
            </w:tc>
          </w:sdtContent>
        </w:sdt>
      </w:tr>
      <w:tr w:rsidR="003C6398" w14:paraId="03EAB007" w14:textId="77777777" w:rsidTr="00E967B5">
        <w:trPr>
          <w:trHeight w:val="272"/>
        </w:trPr>
        <w:sdt>
          <w:sdtPr>
            <w:rPr>
              <w:rFonts w:ascii="Arial" w:hAnsi="Arial" w:cs="Arial"/>
              <w:color w:val="595959"/>
              <w:sz w:val="24"/>
            </w:rPr>
            <w:id w:val="951053727"/>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tcBorders>
                <w:vAlign w:val="center"/>
              </w:tcPr>
              <w:p w14:paraId="7A55E94E" w14:textId="77777777" w:rsidR="003C6398" w:rsidRPr="00E967B5" w:rsidRDefault="003C6398" w:rsidP="003C6398">
                <w:pPr>
                  <w:rPr>
                    <w:rFonts w:ascii="Arial" w:hAnsi="Arial" w:cs="Arial"/>
                    <w:color w:val="595959"/>
                    <w:sz w:val="24"/>
                  </w:rPr>
                </w:pPr>
                <w:r w:rsidRPr="00E967B5">
                  <w:rPr>
                    <w:rFonts w:ascii="MS Gothic" w:eastAsia="MS Gothic" w:hAnsi="MS Gothic" w:cs="Arial"/>
                    <w:color w:val="595959"/>
                    <w:sz w:val="24"/>
                  </w:rPr>
                  <w:t>☐</w:t>
                </w:r>
              </w:p>
            </w:tc>
          </w:sdtContent>
        </w:sdt>
        <w:tc>
          <w:tcPr>
            <w:tcW w:w="8470" w:type="dxa"/>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4CE43FA9" w14:textId="77777777" w:rsidR="003C6398" w:rsidRPr="00E967B5" w:rsidRDefault="003C6398" w:rsidP="003C6398">
            <w:pPr>
              <w:pStyle w:val="ListParagraph"/>
              <w:numPr>
                <w:ilvl w:val="0"/>
                <w:numId w:val="4"/>
              </w:numPr>
              <w:ind w:hanging="580"/>
              <w:rPr>
                <w:rFonts w:ascii="Arial" w:hAnsi="Arial" w:cs="Arial"/>
                <w:b/>
                <w:color w:val="595959"/>
              </w:rPr>
            </w:pPr>
            <w:r w:rsidRPr="00E967B5">
              <w:rPr>
                <w:rFonts w:ascii="Arial" w:hAnsi="Arial" w:cs="Arial"/>
                <w:b/>
                <w:color w:val="595959"/>
              </w:rPr>
              <w:t xml:space="preserve">Application for environmental authority, including </w:t>
            </w:r>
            <w:r w:rsidRPr="00E967B5">
              <w:rPr>
                <w:rFonts w:ascii="Arial" w:hAnsi="Arial" w:cs="Arial"/>
                <w:b/>
                <w:color w:val="595959"/>
                <w:u w:val="single"/>
              </w:rPr>
              <w:t>all</w:t>
            </w:r>
            <w:r w:rsidRPr="00E967B5">
              <w:rPr>
                <w:rFonts w:ascii="Arial" w:hAnsi="Arial" w:cs="Arial"/>
                <w:b/>
                <w:color w:val="595959"/>
              </w:rPr>
              <w:t xml:space="preserve"> attachments (EPA s 125 or s 224)</w:t>
            </w:r>
          </w:p>
        </w:tc>
        <w:sdt>
          <w:sdtPr>
            <w:rPr>
              <w:rStyle w:val="Content"/>
            </w:rPr>
            <w:id w:val="-992714790"/>
            <w:placeholder>
              <w:docPart w:val="0C342CF325514AA096F6967F7917AAFC"/>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6B6B06A4" w14:textId="77777777" w:rsidR="003C6398" w:rsidRDefault="003C6398" w:rsidP="003C6398">
                <w:pPr>
                  <w:jc w:val="center"/>
                  <w:rPr>
                    <w:rFonts w:ascii="Arial" w:hAnsi="Arial" w:cs="Arial"/>
                    <w:sz w:val="24"/>
                  </w:rPr>
                </w:pPr>
                <w:r>
                  <w:rPr>
                    <w:rStyle w:val="PlaceholderText"/>
                    <w:color w:val="ED7D31" w:themeColor="accent2"/>
                  </w:rPr>
                  <w:t xml:space="preserve">Select </w:t>
                </w:r>
                <w:r w:rsidRPr="00B223D8">
                  <w:rPr>
                    <w:rStyle w:val="PlaceholderText"/>
                    <w:color w:val="ED7D31" w:themeColor="accent2"/>
                  </w:rPr>
                  <w:t>date.</w:t>
                </w:r>
              </w:p>
            </w:tc>
          </w:sdtContent>
        </w:sdt>
      </w:tr>
      <w:tr w:rsidR="003C6398" w14:paraId="07A538F0" w14:textId="77777777" w:rsidTr="00E967B5">
        <w:trPr>
          <w:trHeight w:val="272"/>
        </w:trPr>
        <w:sdt>
          <w:sdtPr>
            <w:rPr>
              <w:rFonts w:ascii="Arial" w:hAnsi="Arial" w:cs="Arial"/>
              <w:color w:val="595959"/>
              <w:sz w:val="24"/>
            </w:rPr>
            <w:id w:val="-292595664"/>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tcBorders>
                <w:vAlign w:val="center"/>
              </w:tcPr>
              <w:p w14:paraId="5D6FA620" w14:textId="77777777" w:rsidR="003C6398" w:rsidRPr="00E967B5" w:rsidRDefault="003C6398" w:rsidP="003C6398">
                <w:pPr>
                  <w:rPr>
                    <w:rFonts w:ascii="Arial" w:hAnsi="Arial" w:cs="Arial"/>
                    <w:color w:val="595959"/>
                    <w:sz w:val="24"/>
                  </w:rPr>
                </w:pPr>
                <w:r w:rsidRPr="00E967B5">
                  <w:rPr>
                    <w:rFonts w:ascii="MS Gothic" w:eastAsia="MS Gothic" w:hAnsi="MS Gothic" w:cs="Arial"/>
                    <w:color w:val="595959"/>
                    <w:sz w:val="24"/>
                  </w:rPr>
                  <w:t>☐</w:t>
                </w:r>
              </w:p>
            </w:tc>
          </w:sdtContent>
        </w:sdt>
        <w:tc>
          <w:tcPr>
            <w:tcW w:w="8470" w:type="dxa"/>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1F451290" w14:textId="77777777" w:rsidR="003C6398" w:rsidRPr="00E967B5" w:rsidRDefault="003C6398" w:rsidP="003C6398">
            <w:pPr>
              <w:pStyle w:val="ListParagraph"/>
              <w:numPr>
                <w:ilvl w:val="0"/>
                <w:numId w:val="4"/>
              </w:numPr>
              <w:ind w:hanging="580"/>
              <w:rPr>
                <w:rFonts w:ascii="Arial" w:hAnsi="Arial" w:cs="Arial"/>
                <w:b/>
                <w:color w:val="595959"/>
              </w:rPr>
            </w:pPr>
            <w:r w:rsidRPr="00E967B5">
              <w:rPr>
                <w:rFonts w:ascii="Arial" w:hAnsi="Arial" w:cs="Arial"/>
                <w:b/>
                <w:color w:val="595959"/>
              </w:rPr>
              <w:t>Any changes to the application (EPA s 132 or s 236)</w:t>
            </w:r>
          </w:p>
        </w:tc>
        <w:sdt>
          <w:sdtPr>
            <w:rPr>
              <w:rStyle w:val="Content"/>
            </w:rPr>
            <w:id w:val="61063089"/>
            <w:placeholder>
              <w:docPart w:val="C1345E7FB32044AFBA65B6AD0A0B48C0"/>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37E5D83C" w14:textId="77777777" w:rsidR="003C6398" w:rsidRDefault="003C6398" w:rsidP="003C6398">
                <w:pPr>
                  <w:jc w:val="center"/>
                  <w:rPr>
                    <w:rFonts w:ascii="Arial" w:hAnsi="Arial" w:cs="Arial"/>
                    <w:sz w:val="24"/>
                  </w:rPr>
                </w:pPr>
                <w:r>
                  <w:rPr>
                    <w:rStyle w:val="PlaceholderText"/>
                    <w:color w:val="ED7D31" w:themeColor="accent2"/>
                  </w:rPr>
                  <w:t xml:space="preserve">Select </w:t>
                </w:r>
                <w:r w:rsidRPr="00B223D8">
                  <w:rPr>
                    <w:rStyle w:val="PlaceholderText"/>
                    <w:color w:val="ED7D31" w:themeColor="accent2"/>
                  </w:rPr>
                  <w:t>date.</w:t>
                </w:r>
              </w:p>
            </w:tc>
          </w:sdtContent>
        </w:sdt>
      </w:tr>
      <w:tr w:rsidR="003C6398" w14:paraId="16D5FF0B" w14:textId="77777777" w:rsidTr="00E967B5">
        <w:trPr>
          <w:trHeight w:val="272"/>
        </w:trPr>
        <w:sdt>
          <w:sdtPr>
            <w:rPr>
              <w:rFonts w:ascii="Arial" w:hAnsi="Arial" w:cs="Arial"/>
              <w:color w:val="595959"/>
              <w:sz w:val="24"/>
            </w:rPr>
            <w:id w:val="1933934974"/>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tcBorders>
                <w:vAlign w:val="center"/>
              </w:tcPr>
              <w:p w14:paraId="6885F912" w14:textId="77777777" w:rsidR="003C6398" w:rsidRPr="00E967B5" w:rsidRDefault="003C6398" w:rsidP="003C6398">
                <w:pPr>
                  <w:rPr>
                    <w:rFonts w:ascii="Arial" w:hAnsi="Arial" w:cs="Arial"/>
                    <w:color w:val="595959"/>
                    <w:sz w:val="24"/>
                  </w:rPr>
                </w:pPr>
                <w:r w:rsidRPr="00E967B5">
                  <w:rPr>
                    <w:rFonts w:ascii="MS Gothic" w:eastAsia="MS Gothic" w:hAnsi="MS Gothic" w:cs="Arial"/>
                    <w:color w:val="595959"/>
                    <w:sz w:val="24"/>
                  </w:rPr>
                  <w:t>☐</w:t>
                </w:r>
              </w:p>
            </w:tc>
          </w:sdtContent>
        </w:sdt>
        <w:tc>
          <w:tcPr>
            <w:tcW w:w="8470" w:type="dxa"/>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76B115FB" w14:textId="77777777" w:rsidR="003C6398" w:rsidRPr="00E967B5" w:rsidRDefault="003C6398" w:rsidP="003C6398">
            <w:pPr>
              <w:pStyle w:val="ListParagraph"/>
              <w:numPr>
                <w:ilvl w:val="0"/>
                <w:numId w:val="4"/>
              </w:numPr>
              <w:ind w:hanging="580"/>
              <w:rPr>
                <w:rFonts w:ascii="Arial" w:hAnsi="Arial" w:cs="Arial"/>
                <w:b/>
                <w:color w:val="595959"/>
              </w:rPr>
            </w:pPr>
            <w:r w:rsidRPr="00E967B5">
              <w:rPr>
                <w:rFonts w:ascii="Arial" w:hAnsi="Arial" w:cs="Arial"/>
                <w:b/>
                <w:color w:val="595959"/>
              </w:rPr>
              <w:t>Information request</w:t>
            </w:r>
          </w:p>
        </w:tc>
        <w:sdt>
          <w:sdtPr>
            <w:rPr>
              <w:rStyle w:val="Content"/>
            </w:rPr>
            <w:id w:val="-38675786"/>
            <w:placeholder>
              <w:docPart w:val="61FA31435BF84FD9AC9F411A97E1029D"/>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02A53459" w14:textId="77777777" w:rsidR="003C6398" w:rsidRDefault="003C6398" w:rsidP="003C6398">
                <w:pPr>
                  <w:jc w:val="center"/>
                  <w:rPr>
                    <w:rFonts w:ascii="Arial" w:hAnsi="Arial" w:cs="Arial"/>
                    <w:sz w:val="24"/>
                  </w:rPr>
                </w:pPr>
                <w:r>
                  <w:rPr>
                    <w:rStyle w:val="PlaceholderText"/>
                    <w:color w:val="ED7D31" w:themeColor="accent2"/>
                  </w:rPr>
                  <w:t xml:space="preserve">Select </w:t>
                </w:r>
                <w:r w:rsidRPr="00B223D8">
                  <w:rPr>
                    <w:rStyle w:val="PlaceholderText"/>
                    <w:color w:val="ED7D31" w:themeColor="accent2"/>
                  </w:rPr>
                  <w:t>date.</w:t>
                </w:r>
              </w:p>
            </w:tc>
          </w:sdtContent>
        </w:sdt>
      </w:tr>
      <w:tr w:rsidR="003C6398" w14:paraId="13FC3900" w14:textId="77777777" w:rsidTr="00E967B5">
        <w:trPr>
          <w:trHeight w:val="272"/>
        </w:trPr>
        <w:sdt>
          <w:sdtPr>
            <w:rPr>
              <w:rFonts w:ascii="Arial" w:hAnsi="Arial" w:cs="Arial"/>
              <w:color w:val="595959"/>
              <w:sz w:val="24"/>
            </w:rPr>
            <w:id w:val="575409891"/>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tcBorders>
                <w:vAlign w:val="center"/>
              </w:tcPr>
              <w:p w14:paraId="2AA61221" w14:textId="77777777" w:rsidR="003C6398" w:rsidRPr="00E967B5" w:rsidRDefault="003C6398" w:rsidP="003C6398">
                <w:pPr>
                  <w:rPr>
                    <w:rFonts w:ascii="Arial" w:hAnsi="Arial" w:cs="Arial"/>
                    <w:color w:val="595959"/>
                    <w:sz w:val="24"/>
                  </w:rPr>
                </w:pPr>
                <w:r w:rsidRPr="00E967B5">
                  <w:rPr>
                    <w:rFonts w:ascii="MS Gothic" w:eastAsia="MS Gothic" w:hAnsi="MS Gothic" w:cs="Arial"/>
                    <w:color w:val="595959"/>
                    <w:sz w:val="24"/>
                  </w:rPr>
                  <w:t>☐</w:t>
                </w:r>
              </w:p>
            </w:tc>
          </w:sdtContent>
        </w:sdt>
        <w:tc>
          <w:tcPr>
            <w:tcW w:w="8470" w:type="dxa"/>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40125142" w14:textId="77777777" w:rsidR="003C6398" w:rsidRPr="00E967B5" w:rsidRDefault="003C6398" w:rsidP="003C6398">
            <w:pPr>
              <w:pStyle w:val="ListParagraph"/>
              <w:numPr>
                <w:ilvl w:val="0"/>
                <w:numId w:val="4"/>
              </w:numPr>
              <w:ind w:hanging="580"/>
              <w:rPr>
                <w:rFonts w:ascii="Arial" w:hAnsi="Arial" w:cs="Arial"/>
                <w:b/>
                <w:color w:val="595959"/>
              </w:rPr>
            </w:pPr>
            <w:r w:rsidRPr="00E967B5">
              <w:rPr>
                <w:rFonts w:ascii="Arial" w:hAnsi="Arial" w:cs="Arial"/>
                <w:b/>
                <w:color w:val="595959"/>
              </w:rPr>
              <w:t>Response to information request</w:t>
            </w:r>
          </w:p>
        </w:tc>
        <w:sdt>
          <w:sdtPr>
            <w:rPr>
              <w:rStyle w:val="Content"/>
            </w:rPr>
            <w:id w:val="-1794057843"/>
            <w:placeholder>
              <w:docPart w:val="324E52E16947403187ABD8557DD51B37"/>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19C41F94" w14:textId="77777777" w:rsidR="003C6398" w:rsidRDefault="003C6398" w:rsidP="003C6398">
                <w:pPr>
                  <w:jc w:val="center"/>
                  <w:rPr>
                    <w:rFonts w:ascii="Arial" w:hAnsi="Arial" w:cs="Arial"/>
                    <w:sz w:val="24"/>
                  </w:rPr>
                </w:pPr>
                <w:r>
                  <w:rPr>
                    <w:rStyle w:val="PlaceholderText"/>
                    <w:color w:val="ED7D31" w:themeColor="accent2"/>
                  </w:rPr>
                  <w:t xml:space="preserve">Select </w:t>
                </w:r>
                <w:r w:rsidRPr="00B223D8">
                  <w:rPr>
                    <w:rStyle w:val="PlaceholderText"/>
                    <w:color w:val="ED7D31" w:themeColor="accent2"/>
                  </w:rPr>
                  <w:t>date.</w:t>
                </w:r>
              </w:p>
            </w:tc>
          </w:sdtContent>
        </w:sdt>
      </w:tr>
      <w:tr w:rsidR="003C6398" w14:paraId="068BE088" w14:textId="77777777" w:rsidTr="00E967B5">
        <w:trPr>
          <w:trHeight w:val="272"/>
        </w:trPr>
        <w:sdt>
          <w:sdtPr>
            <w:rPr>
              <w:rFonts w:ascii="Arial" w:hAnsi="Arial" w:cs="Arial"/>
              <w:color w:val="595959"/>
              <w:sz w:val="24"/>
            </w:rPr>
            <w:id w:val="1756786674"/>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tcBorders>
                <w:vAlign w:val="center"/>
              </w:tcPr>
              <w:p w14:paraId="4E236C5F" w14:textId="77777777" w:rsidR="003C6398" w:rsidRPr="00E967B5" w:rsidRDefault="003C6398" w:rsidP="003C6398">
                <w:pPr>
                  <w:rPr>
                    <w:rFonts w:ascii="Arial" w:hAnsi="Arial" w:cs="Arial"/>
                    <w:color w:val="595959"/>
                    <w:sz w:val="24"/>
                  </w:rPr>
                </w:pPr>
                <w:r w:rsidRPr="00E967B5">
                  <w:rPr>
                    <w:rFonts w:ascii="MS Gothic" w:eastAsia="MS Gothic" w:hAnsi="MS Gothic" w:cs="Arial"/>
                    <w:color w:val="595959"/>
                    <w:sz w:val="24"/>
                  </w:rPr>
                  <w:t>☐</w:t>
                </w:r>
              </w:p>
            </w:tc>
          </w:sdtContent>
        </w:sdt>
        <w:tc>
          <w:tcPr>
            <w:tcW w:w="8470" w:type="dxa"/>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40015B44" w14:textId="77777777" w:rsidR="003C6398" w:rsidRPr="00E967B5" w:rsidRDefault="003C6398" w:rsidP="003C6398">
            <w:pPr>
              <w:pStyle w:val="ListParagraph"/>
              <w:numPr>
                <w:ilvl w:val="0"/>
                <w:numId w:val="4"/>
              </w:numPr>
              <w:ind w:hanging="580"/>
              <w:rPr>
                <w:rFonts w:ascii="Arial" w:hAnsi="Arial" w:cs="Arial"/>
                <w:b/>
                <w:color w:val="595959"/>
              </w:rPr>
            </w:pPr>
            <w:r w:rsidRPr="00E967B5">
              <w:rPr>
                <w:rFonts w:ascii="Arial" w:hAnsi="Arial" w:cs="Arial"/>
                <w:b/>
                <w:color w:val="595959"/>
              </w:rPr>
              <w:t>Application notice (EPA s 152)</w:t>
            </w:r>
          </w:p>
        </w:tc>
        <w:sdt>
          <w:sdtPr>
            <w:rPr>
              <w:rStyle w:val="Content"/>
            </w:rPr>
            <w:id w:val="-297917427"/>
            <w:placeholder>
              <w:docPart w:val="B9231742B3FA43C5AEBD4E065F666E4C"/>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0F1728FB" w14:textId="77777777" w:rsidR="003C6398" w:rsidRDefault="003C6398" w:rsidP="003C6398">
                <w:pPr>
                  <w:jc w:val="center"/>
                  <w:rPr>
                    <w:rFonts w:ascii="Arial" w:hAnsi="Arial" w:cs="Arial"/>
                    <w:sz w:val="24"/>
                  </w:rPr>
                </w:pPr>
                <w:r>
                  <w:rPr>
                    <w:rStyle w:val="PlaceholderText"/>
                    <w:color w:val="ED7D31" w:themeColor="accent2"/>
                  </w:rPr>
                  <w:t xml:space="preserve">Select </w:t>
                </w:r>
                <w:r w:rsidRPr="00B223D8">
                  <w:rPr>
                    <w:rStyle w:val="PlaceholderText"/>
                    <w:color w:val="ED7D31" w:themeColor="accent2"/>
                  </w:rPr>
                  <w:t>date.</w:t>
                </w:r>
              </w:p>
            </w:tc>
          </w:sdtContent>
        </w:sdt>
      </w:tr>
      <w:tr w:rsidR="003C6398" w14:paraId="3644856A" w14:textId="77777777" w:rsidTr="00E967B5">
        <w:trPr>
          <w:trHeight w:val="272"/>
        </w:trPr>
        <w:sdt>
          <w:sdtPr>
            <w:rPr>
              <w:rFonts w:ascii="Arial" w:hAnsi="Arial" w:cs="Arial"/>
              <w:color w:val="595959"/>
              <w:sz w:val="24"/>
            </w:rPr>
            <w:id w:val="343147254"/>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tcBorders>
                <w:vAlign w:val="center"/>
              </w:tcPr>
              <w:p w14:paraId="3F316F7D" w14:textId="77777777" w:rsidR="003C6398" w:rsidRPr="00E967B5" w:rsidRDefault="003C6398" w:rsidP="003C6398">
                <w:pPr>
                  <w:rPr>
                    <w:rFonts w:ascii="Arial" w:hAnsi="Arial" w:cs="Arial"/>
                    <w:color w:val="595959"/>
                    <w:sz w:val="24"/>
                  </w:rPr>
                </w:pPr>
                <w:r w:rsidRPr="00E967B5">
                  <w:rPr>
                    <w:rFonts w:ascii="MS Gothic" w:eastAsia="MS Gothic" w:hAnsi="MS Gothic" w:cs="Arial"/>
                    <w:color w:val="595959"/>
                    <w:sz w:val="24"/>
                  </w:rPr>
                  <w:t>☐</w:t>
                </w:r>
              </w:p>
            </w:tc>
          </w:sdtContent>
        </w:sdt>
        <w:tc>
          <w:tcPr>
            <w:tcW w:w="8470" w:type="dxa"/>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668EDD15" w14:textId="77777777" w:rsidR="003C6398" w:rsidRPr="00E967B5" w:rsidRDefault="003C6398" w:rsidP="003C6398">
            <w:pPr>
              <w:pStyle w:val="ListParagraph"/>
              <w:numPr>
                <w:ilvl w:val="0"/>
                <w:numId w:val="4"/>
              </w:numPr>
              <w:ind w:hanging="580"/>
              <w:rPr>
                <w:rFonts w:ascii="Arial" w:hAnsi="Arial" w:cs="Arial"/>
                <w:b/>
                <w:color w:val="595959"/>
              </w:rPr>
            </w:pPr>
            <w:r w:rsidRPr="00E967B5">
              <w:rPr>
                <w:rFonts w:ascii="Arial" w:hAnsi="Arial" w:cs="Arial"/>
                <w:b/>
                <w:color w:val="595959"/>
              </w:rPr>
              <w:t>Declaration of compliance (EPA s 158)</w:t>
            </w:r>
          </w:p>
        </w:tc>
        <w:sdt>
          <w:sdtPr>
            <w:rPr>
              <w:rStyle w:val="Content"/>
            </w:rPr>
            <w:id w:val="210321739"/>
            <w:placeholder>
              <w:docPart w:val="2785C9FD8F514C2896537417CB7BA33F"/>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11C46432" w14:textId="77777777" w:rsidR="003C6398" w:rsidRDefault="003C6398" w:rsidP="003C6398">
                <w:pPr>
                  <w:jc w:val="center"/>
                  <w:rPr>
                    <w:rFonts w:ascii="Arial" w:hAnsi="Arial" w:cs="Arial"/>
                    <w:sz w:val="24"/>
                  </w:rPr>
                </w:pPr>
                <w:r>
                  <w:rPr>
                    <w:rStyle w:val="PlaceholderText"/>
                    <w:color w:val="ED7D31" w:themeColor="accent2"/>
                  </w:rPr>
                  <w:t xml:space="preserve">Select </w:t>
                </w:r>
                <w:r w:rsidRPr="00B223D8">
                  <w:rPr>
                    <w:rStyle w:val="PlaceholderText"/>
                    <w:color w:val="ED7D31" w:themeColor="accent2"/>
                  </w:rPr>
                  <w:t>date.</w:t>
                </w:r>
              </w:p>
            </w:tc>
          </w:sdtContent>
        </w:sdt>
      </w:tr>
      <w:tr w:rsidR="003C6398" w14:paraId="52AD9F39" w14:textId="77777777" w:rsidTr="00E967B5">
        <w:trPr>
          <w:trHeight w:val="272"/>
        </w:trPr>
        <w:sdt>
          <w:sdtPr>
            <w:rPr>
              <w:rFonts w:ascii="Arial" w:hAnsi="Arial" w:cs="Arial"/>
              <w:color w:val="595959"/>
              <w:sz w:val="24"/>
            </w:rPr>
            <w:id w:val="-492797399"/>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tcBorders>
                <w:vAlign w:val="center"/>
              </w:tcPr>
              <w:p w14:paraId="7DBF16A2" w14:textId="77777777" w:rsidR="003C6398" w:rsidRPr="00E967B5" w:rsidRDefault="003C6398" w:rsidP="003C6398">
                <w:pPr>
                  <w:rPr>
                    <w:rFonts w:ascii="Arial" w:hAnsi="Arial" w:cs="Arial"/>
                    <w:color w:val="595959"/>
                    <w:sz w:val="24"/>
                  </w:rPr>
                </w:pPr>
                <w:r w:rsidRPr="00E967B5">
                  <w:rPr>
                    <w:rFonts w:ascii="MS Gothic" w:eastAsia="MS Gothic" w:hAnsi="MS Gothic" w:cs="Arial"/>
                    <w:color w:val="595959"/>
                    <w:sz w:val="24"/>
                  </w:rPr>
                  <w:t>☐</w:t>
                </w:r>
              </w:p>
            </w:tc>
          </w:sdtContent>
        </w:sdt>
        <w:tc>
          <w:tcPr>
            <w:tcW w:w="8470" w:type="dxa"/>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26D450F8" w14:textId="77777777" w:rsidR="003C6398" w:rsidRPr="00E967B5" w:rsidRDefault="003C6398" w:rsidP="003C6398">
            <w:pPr>
              <w:pStyle w:val="ListParagraph"/>
              <w:numPr>
                <w:ilvl w:val="0"/>
                <w:numId w:val="4"/>
              </w:numPr>
              <w:ind w:hanging="580"/>
              <w:rPr>
                <w:rFonts w:ascii="Arial" w:hAnsi="Arial" w:cs="Arial"/>
                <w:b/>
                <w:color w:val="595959"/>
              </w:rPr>
            </w:pPr>
            <w:r w:rsidRPr="00E967B5">
              <w:rPr>
                <w:rFonts w:ascii="Arial" w:hAnsi="Arial" w:cs="Arial"/>
                <w:b/>
                <w:color w:val="595959"/>
              </w:rPr>
              <w:t>All submissions (EPA s 161)</w:t>
            </w:r>
          </w:p>
        </w:tc>
        <w:sdt>
          <w:sdtPr>
            <w:rPr>
              <w:rStyle w:val="Content"/>
            </w:rPr>
            <w:id w:val="-1873759367"/>
            <w:placeholder>
              <w:docPart w:val="A3875498F33741E084EACED19B86ED14"/>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3A330758" w14:textId="77777777" w:rsidR="003C6398" w:rsidRDefault="003C6398" w:rsidP="003C6398">
                <w:pPr>
                  <w:jc w:val="center"/>
                  <w:rPr>
                    <w:rFonts w:ascii="Arial" w:hAnsi="Arial" w:cs="Arial"/>
                    <w:sz w:val="24"/>
                  </w:rPr>
                </w:pPr>
                <w:r>
                  <w:rPr>
                    <w:rStyle w:val="PlaceholderText"/>
                    <w:color w:val="ED7D31" w:themeColor="accent2"/>
                  </w:rPr>
                  <w:t xml:space="preserve">Select </w:t>
                </w:r>
                <w:r w:rsidRPr="00B223D8">
                  <w:rPr>
                    <w:rStyle w:val="PlaceholderText"/>
                    <w:color w:val="ED7D31" w:themeColor="accent2"/>
                  </w:rPr>
                  <w:t>date.</w:t>
                </w:r>
              </w:p>
            </w:tc>
          </w:sdtContent>
        </w:sdt>
      </w:tr>
      <w:tr w:rsidR="003C6398" w14:paraId="799F04FB" w14:textId="77777777" w:rsidTr="00E967B5">
        <w:trPr>
          <w:trHeight w:val="272"/>
        </w:trPr>
        <w:sdt>
          <w:sdtPr>
            <w:rPr>
              <w:rFonts w:ascii="Arial" w:hAnsi="Arial" w:cs="Arial"/>
              <w:color w:val="595959"/>
              <w:sz w:val="24"/>
            </w:rPr>
            <w:id w:val="-1011060612"/>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tcBorders>
                <w:vAlign w:val="center"/>
              </w:tcPr>
              <w:p w14:paraId="69C228E4" w14:textId="77777777" w:rsidR="003C6398" w:rsidRPr="00E967B5" w:rsidRDefault="003C6398" w:rsidP="003C6398">
                <w:pPr>
                  <w:rPr>
                    <w:rFonts w:ascii="Arial" w:hAnsi="Arial" w:cs="Arial"/>
                    <w:color w:val="595959"/>
                    <w:sz w:val="24"/>
                  </w:rPr>
                </w:pPr>
                <w:r w:rsidRPr="00E967B5">
                  <w:rPr>
                    <w:rFonts w:ascii="MS Gothic" w:eastAsia="MS Gothic" w:hAnsi="MS Gothic" w:cs="Arial"/>
                    <w:color w:val="595959"/>
                    <w:sz w:val="24"/>
                  </w:rPr>
                  <w:t>☐</w:t>
                </w:r>
              </w:p>
            </w:tc>
          </w:sdtContent>
        </w:sdt>
        <w:tc>
          <w:tcPr>
            <w:tcW w:w="8470" w:type="dxa"/>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58A7B534" w14:textId="77777777" w:rsidR="003C6398" w:rsidRPr="00E967B5" w:rsidRDefault="003C6398" w:rsidP="003C6398">
            <w:pPr>
              <w:pStyle w:val="ListParagraph"/>
              <w:numPr>
                <w:ilvl w:val="0"/>
                <w:numId w:val="4"/>
              </w:numPr>
              <w:ind w:hanging="580"/>
              <w:rPr>
                <w:rFonts w:ascii="Arial" w:hAnsi="Arial" w:cs="Arial"/>
                <w:b/>
                <w:color w:val="595959"/>
              </w:rPr>
            </w:pPr>
            <w:r w:rsidRPr="00E967B5">
              <w:rPr>
                <w:rFonts w:ascii="Arial" w:hAnsi="Arial" w:cs="Arial"/>
                <w:b/>
                <w:color w:val="595959"/>
              </w:rPr>
              <w:t>Decision notice, including any draft environmental authority (EPA s 181)</w:t>
            </w:r>
          </w:p>
        </w:tc>
        <w:sdt>
          <w:sdtPr>
            <w:rPr>
              <w:rStyle w:val="Content"/>
            </w:rPr>
            <w:id w:val="2129500676"/>
            <w:placeholder>
              <w:docPart w:val="AA8E4F696F0042E7AD2153C450B50833"/>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34DF67D4" w14:textId="77777777" w:rsidR="003C6398" w:rsidRDefault="003C6398" w:rsidP="003C6398">
                <w:pPr>
                  <w:jc w:val="center"/>
                  <w:rPr>
                    <w:rFonts w:ascii="Arial" w:hAnsi="Arial" w:cs="Arial"/>
                    <w:sz w:val="24"/>
                  </w:rPr>
                </w:pPr>
                <w:r>
                  <w:rPr>
                    <w:rStyle w:val="PlaceholderText"/>
                    <w:color w:val="ED7D31" w:themeColor="accent2"/>
                  </w:rPr>
                  <w:t xml:space="preserve">Select </w:t>
                </w:r>
                <w:r w:rsidRPr="00B223D8">
                  <w:rPr>
                    <w:rStyle w:val="PlaceholderText"/>
                    <w:color w:val="ED7D31" w:themeColor="accent2"/>
                  </w:rPr>
                  <w:t>date.</w:t>
                </w:r>
              </w:p>
            </w:tc>
          </w:sdtContent>
        </w:sdt>
      </w:tr>
      <w:tr w:rsidR="003C6398" w14:paraId="58723265" w14:textId="77777777" w:rsidTr="00E967B5">
        <w:trPr>
          <w:trHeight w:val="272"/>
        </w:trPr>
        <w:sdt>
          <w:sdtPr>
            <w:rPr>
              <w:rFonts w:ascii="Arial" w:hAnsi="Arial" w:cs="Arial"/>
              <w:color w:val="595959"/>
              <w:sz w:val="24"/>
            </w:rPr>
            <w:id w:val="-1769770294"/>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tcBorders>
                <w:vAlign w:val="center"/>
              </w:tcPr>
              <w:p w14:paraId="648F10A2" w14:textId="77777777" w:rsidR="003C6398" w:rsidRPr="00E967B5" w:rsidRDefault="003C6398" w:rsidP="003C6398">
                <w:pPr>
                  <w:rPr>
                    <w:rFonts w:ascii="Arial" w:hAnsi="Arial" w:cs="Arial"/>
                    <w:color w:val="595959"/>
                    <w:sz w:val="24"/>
                  </w:rPr>
                </w:pPr>
                <w:r w:rsidRPr="00E967B5">
                  <w:rPr>
                    <w:rFonts w:ascii="MS Gothic" w:eastAsia="MS Gothic" w:hAnsi="MS Gothic" w:cs="Arial"/>
                    <w:color w:val="595959"/>
                    <w:sz w:val="24"/>
                  </w:rPr>
                  <w:t>☐</w:t>
                </w:r>
              </w:p>
            </w:tc>
          </w:sdtContent>
        </w:sdt>
        <w:tc>
          <w:tcPr>
            <w:tcW w:w="8470" w:type="dxa"/>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5F7E1601" w14:textId="77777777" w:rsidR="003C6398" w:rsidRPr="00E967B5" w:rsidRDefault="003C6398" w:rsidP="003C6398">
            <w:pPr>
              <w:pStyle w:val="ListParagraph"/>
              <w:numPr>
                <w:ilvl w:val="0"/>
                <w:numId w:val="4"/>
              </w:numPr>
              <w:ind w:hanging="580"/>
              <w:rPr>
                <w:rFonts w:ascii="Arial" w:hAnsi="Arial" w:cs="Arial"/>
                <w:b/>
                <w:color w:val="595959"/>
              </w:rPr>
            </w:pPr>
            <w:r w:rsidRPr="00E967B5">
              <w:rPr>
                <w:rFonts w:ascii="Arial" w:hAnsi="Arial" w:cs="Arial"/>
                <w:b/>
                <w:color w:val="595959"/>
              </w:rPr>
              <w:t>All objection notices (EPA s 182)</w:t>
            </w:r>
          </w:p>
        </w:tc>
        <w:sdt>
          <w:sdtPr>
            <w:rPr>
              <w:rStyle w:val="Content"/>
            </w:rPr>
            <w:id w:val="2106758196"/>
            <w:placeholder>
              <w:docPart w:val="69D1A23A793F4B8D99E09DF3DEB4D57F"/>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031F0793" w14:textId="77777777" w:rsidR="003C6398" w:rsidRDefault="003C6398" w:rsidP="003C6398">
                <w:pPr>
                  <w:jc w:val="center"/>
                  <w:rPr>
                    <w:rFonts w:ascii="Arial" w:hAnsi="Arial" w:cs="Arial"/>
                    <w:sz w:val="24"/>
                  </w:rPr>
                </w:pPr>
                <w:r>
                  <w:rPr>
                    <w:rStyle w:val="PlaceholderText"/>
                    <w:color w:val="ED7D31" w:themeColor="accent2"/>
                  </w:rPr>
                  <w:t xml:space="preserve">Select </w:t>
                </w:r>
                <w:r w:rsidRPr="00B223D8">
                  <w:rPr>
                    <w:rStyle w:val="PlaceholderText"/>
                    <w:color w:val="ED7D31" w:themeColor="accent2"/>
                  </w:rPr>
                  <w:t>date.</w:t>
                </w:r>
              </w:p>
            </w:tc>
          </w:sdtContent>
        </w:sdt>
      </w:tr>
      <w:tr w:rsidR="003C6398" w14:paraId="177322E3" w14:textId="77777777" w:rsidTr="00E967B5">
        <w:trPr>
          <w:trHeight w:val="272"/>
        </w:trPr>
        <w:sdt>
          <w:sdtPr>
            <w:rPr>
              <w:rFonts w:ascii="Arial" w:hAnsi="Arial" w:cs="Arial"/>
              <w:color w:val="595959"/>
              <w:sz w:val="24"/>
            </w:rPr>
            <w:id w:val="404263111"/>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tcBorders>
                <w:vAlign w:val="center"/>
              </w:tcPr>
              <w:p w14:paraId="30043C0A" w14:textId="77777777" w:rsidR="003C6398" w:rsidRPr="00E967B5" w:rsidRDefault="003C6398" w:rsidP="003C6398">
                <w:pPr>
                  <w:rPr>
                    <w:rFonts w:ascii="Arial" w:hAnsi="Arial" w:cs="Arial"/>
                    <w:color w:val="595959"/>
                    <w:sz w:val="24"/>
                  </w:rPr>
                </w:pPr>
                <w:r w:rsidRPr="00E967B5">
                  <w:rPr>
                    <w:rFonts w:ascii="MS Gothic" w:eastAsia="MS Gothic" w:hAnsi="MS Gothic" w:cs="Arial"/>
                    <w:color w:val="595959"/>
                    <w:sz w:val="24"/>
                  </w:rPr>
                  <w:t>☐</w:t>
                </w:r>
              </w:p>
            </w:tc>
          </w:sdtContent>
        </w:sdt>
        <w:tc>
          <w:tcPr>
            <w:tcW w:w="8470" w:type="dxa"/>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2D8012F7" w14:textId="77777777" w:rsidR="003C6398" w:rsidRPr="00E967B5" w:rsidRDefault="003C6398" w:rsidP="003C6398">
            <w:pPr>
              <w:pStyle w:val="ListParagraph"/>
              <w:numPr>
                <w:ilvl w:val="0"/>
                <w:numId w:val="4"/>
              </w:numPr>
              <w:ind w:hanging="580"/>
              <w:rPr>
                <w:rFonts w:ascii="Arial" w:hAnsi="Arial" w:cs="Arial"/>
                <w:b/>
                <w:color w:val="595959"/>
              </w:rPr>
            </w:pPr>
            <w:r w:rsidRPr="00E967B5">
              <w:rPr>
                <w:rFonts w:ascii="Arial" w:hAnsi="Arial" w:cs="Arial"/>
                <w:b/>
                <w:color w:val="595959"/>
              </w:rPr>
              <w:t>Applicant request for referral (EPA s 183)</w:t>
            </w:r>
          </w:p>
        </w:tc>
        <w:sdt>
          <w:sdtPr>
            <w:rPr>
              <w:rStyle w:val="Content"/>
            </w:rPr>
            <w:id w:val="1800419766"/>
            <w:placeholder>
              <w:docPart w:val="2C2846701EA54D2E937C1FDC31D4BF83"/>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25646493" w14:textId="77777777" w:rsidR="003C6398" w:rsidRDefault="003C6398" w:rsidP="003C6398">
                <w:pPr>
                  <w:jc w:val="center"/>
                  <w:rPr>
                    <w:rFonts w:ascii="Arial" w:hAnsi="Arial" w:cs="Arial"/>
                    <w:sz w:val="24"/>
                  </w:rPr>
                </w:pPr>
                <w:r>
                  <w:rPr>
                    <w:rStyle w:val="PlaceholderText"/>
                    <w:color w:val="ED7D31" w:themeColor="accent2"/>
                  </w:rPr>
                  <w:t xml:space="preserve">Select </w:t>
                </w:r>
                <w:r w:rsidRPr="00B223D8">
                  <w:rPr>
                    <w:rStyle w:val="PlaceholderText"/>
                    <w:color w:val="ED7D31" w:themeColor="accent2"/>
                  </w:rPr>
                  <w:t>date.</w:t>
                </w:r>
              </w:p>
            </w:tc>
          </w:sdtContent>
        </w:sdt>
      </w:tr>
      <w:tr w:rsidR="003C6398" w14:paraId="5EA09AE9" w14:textId="77777777" w:rsidTr="00E967B5">
        <w:trPr>
          <w:trHeight w:val="272"/>
        </w:trPr>
        <w:sdt>
          <w:sdtPr>
            <w:rPr>
              <w:rFonts w:ascii="Arial" w:hAnsi="Arial" w:cs="Arial"/>
              <w:color w:val="595959"/>
              <w:sz w:val="24"/>
            </w:rPr>
            <w:id w:val="-1986691768"/>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tcBorders>
                <w:vAlign w:val="center"/>
              </w:tcPr>
              <w:p w14:paraId="370E1CE2" w14:textId="77777777" w:rsidR="003C6398" w:rsidRPr="00E967B5" w:rsidRDefault="003C6398" w:rsidP="003C6398">
                <w:pPr>
                  <w:rPr>
                    <w:rFonts w:ascii="Arial" w:hAnsi="Arial" w:cs="Arial"/>
                    <w:color w:val="595959"/>
                    <w:sz w:val="24"/>
                  </w:rPr>
                </w:pPr>
                <w:r w:rsidRPr="00E967B5">
                  <w:rPr>
                    <w:rFonts w:ascii="MS Gothic" w:eastAsia="MS Gothic" w:hAnsi="MS Gothic" w:cs="Arial"/>
                    <w:color w:val="595959"/>
                    <w:sz w:val="24"/>
                  </w:rPr>
                  <w:t>☐</w:t>
                </w:r>
              </w:p>
            </w:tc>
          </w:sdtContent>
        </w:sdt>
        <w:tc>
          <w:tcPr>
            <w:tcW w:w="8470" w:type="dxa"/>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3376C958" w14:textId="77777777" w:rsidR="003C6398" w:rsidRPr="00E967B5" w:rsidRDefault="003C6398" w:rsidP="003C6398">
            <w:pPr>
              <w:pStyle w:val="ListParagraph"/>
              <w:numPr>
                <w:ilvl w:val="0"/>
                <w:numId w:val="4"/>
              </w:numPr>
              <w:ind w:hanging="580"/>
              <w:rPr>
                <w:rFonts w:ascii="Arial" w:hAnsi="Arial" w:cs="Arial"/>
                <w:b/>
                <w:color w:val="595959"/>
              </w:rPr>
            </w:pPr>
            <w:r w:rsidRPr="00E967B5">
              <w:rPr>
                <w:rFonts w:ascii="Arial" w:hAnsi="Arial" w:cs="Arial"/>
                <w:b/>
                <w:color w:val="595959"/>
              </w:rPr>
              <w:t>Any standard conditions for the relevant activity or authority</w:t>
            </w:r>
          </w:p>
        </w:tc>
        <w:sdt>
          <w:sdtPr>
            <w:rPr>
              <w:rStyle w:val="Content"/>
            </w:rPr>
            <w:id w:val="-622462731"/>
            <w:placeholder>
              <w:docPart w:val="4C3BE4E418C74E22B930692C8970A25A"/>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6F16F421" w14:textId="77777777" w:rsidR="003C6398" w:rsidRDefault="003C6398" w:rsidP="003C6398">
                <w:pPr>
                  <w:jc w:val="center"/>
                  <w:rPr>
                    <w:rFonts w:ascii="Arial" w:hAnsi="Arial" w:cs="Arial"/>
                    <w:sz w:val="24"/>
                  </w:rPr>
                </w:pPr>
                <w:r>
                  <w:rPr>
                    <w:rStyle w:val="PlaceholderText"/>
                    <w:color w:val="ED7D31" w:themeColor="accent2"/>
                  </w:rPr>
                  <w:t xml:space="preserve">Select </w:t>
                </w:r>
                <w:r w:rsidRPr="00B223D8">
                  <w:rPr>
                    <w:rStyle w:val="PlaceholderText"/>
                    <w:color w:val="ED7D31" w:themeColor="accent2"/>
                  </w:rPr>
                  <w:t>date.</w:t>
                </w:r>
              </w:p>
            </w:tc>
          </w:sdtContent>
        </w:sdt>
      </w:tr>
    </w:tbl>
    <w:p w14:paraId="5263BF79" w14:textId="3ACB8470" w:rsidR="00AF016C" w:rsidRDefault="00AF016C" w:rsidP="00E967B5">
      <w:pPr>
        <w:spacing w:after="0"/>
      </w:pPr>
    </w:p>
    <w:tbl>
      <w:tblPr>
        <w:tblStyle w:val="TableGrid"/>
        <w:tblW w:w="0" w:type="auto"/>
        <w:tblBorders>
          <w:insideV w:val="none" w:sz="0" w:space="0" w:color="auto"/>
        </w:tblBorders>
        <w:tblLayout w:type="fixed"/>
        <w:tblLook w:val="04A0" w:firstRow="1" w:lastRow="0" w:firstColumn="1" w:lastColumn="0" w:noHBand="0" w:noVBand="1"/>
      </w:tblPr>
      <w:tblGrid>
        <w:gridCol w:w="704"/>
        <w:gridCol w:w="425"/>
        <w:gridCol w:w="6490"/>
        <w:gridCol w:w="314"/>
        <w:gridCol w:w="2523"/>
      </w:tblGrid>
      <w:tr w:rsidR="003C6398" w14:paraId="675E031C" w14:textId="77777777" w:rsidTr="002B3145">
        <w:trPr>
          <w:trHeight w:val="442"/>
          <w:tblHeader/>
        </w:trPr>
        <w:tc>
          <w:tcPr>
            <w:tcW w:w="10456" w:type="dxa"/>
            <w:gridSpan w:val="5"/>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57B57533" w14:textId="13265A6C" w:rsidR="003C6398" w:rsidRDefault="008C2A5F" w:rsidP="003C6398">
            <w:pPr>
              <w:rPr>
                <w:rFonts w:ascii="Arial" w:hAnsi="Arial" w:cs="Arial"/>
                <w:b/>
                <w:sz w:val="24"/>
              </w:rPr>
            </w:pPr>
            <w:r>
              <w:rPr>
                <w:rFonts w:ascii="Arial" w:hAnsi="Arial" w:cs="Arial"/>
                <w:b/>
                <w:sz w:val="24"/>
              </w:rPr>
              <w:t>SECTION 6 – FURTHER INFORMATION</w:t>
            </w:r>
          </w:p>
        </w:tc>
      </w:tr>
      <w:tr w:rsidR="003A7F85" w14:paraId="51E65293" w14:textId="77777777" w:rsidTr="002E3EEE">
        <w:trPr>
          <w:trHeight w:val="380"/>
          <w:tblHeader/>
        </w:trPr>
        <w:tc>
          <w:tcPr>
            <w:tcW w:w="10456" w:type="dxa"/>
            <w:gridSpan w:val="5"/>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4B0D2236" w14:textId="718E495D" w:rsidR="003A7F85" w:rsidRPr="00E967B5" w:rsidRDefault="003A7F85" w:rsidP="003C6398">
            <w:pPr>
              <w:rPr>
                <w:rFonts w:ascii="Arial" w:hAnsi="Arial" w:cs="Arial"/>
                <w:color w:val="595959"/>
              </w:rPr>
            </w:pPr>
            <w:r w:rsidRPr="003A7F85">
              <w:rPr>
                <w:rFonts w:ascii="Arial" w:hAnsi="Arial" w:cs="Arial"/>
                <w:b/>
                <w:color w:val="595959"/>
              </w:rPr>
              <w:t xml:space="preserve">Please tick and </w:t>
            </w:r>
            <w:r w:rsidRPr="003A7F85">
              <w:rPr>
                <w:rFonts w:ascii="Arial" w:hAnsi="Arial" w:cs="Arial"/>
                <w:b/>
                <w:color w:val="595959"/>
                <w:u w:val="single"/>
              </w:rPr>
              <w:t>attach</w:t>
            </w:r>
            <w:r w:rsidRPr="003A7F85">
              <w:rPr>
                <w:rFonts w:ascii="Arial" w:hAnsi="Arial" w:cs="Arial"/>
                <w:b/>
                <w:color w:val="595959"/>
              </w:rPr>
              <w:t xml:space="preserve"> relevant documents and number the attachments accordingly:</w:t>
            </w:r>
          </w:p>
        </w:tc>
      </w:tr>
      <w:tr w:rsidR="003C6398" w14:paraId="2AC7785A" w14:textId="77777777" w:rsidTr="002E3EEE">
        <w:trPr>
          <w:trHeight w:val="442"/>
        </w:trPr>
        <w:tc>
          <w:tcPr>
            <w:tcW w:w="10456" w:type="dxa"/>
            <w:gridSpan w:val="5"/>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0BFAACE5" w14:textId="77777777" w:rsidR="003C6398" w:rsidRPr="00E967B5" w:rsidRDefault="003C6398" w:rsidP="003C6398">
            <w:pPr>
              <w:rPr>
                <w:rFonts w:ascii="Arial" w:hAnsi="Arial" w:cs="Arial"/>
                <w:sz w:val="24"/>
                <w:u w:val="single"/>
              </w:rPr>
            </w:pPr>
            <w:r w:rsidRPr="00E967B5">
              <w:rPr>
                <w:rFonts w:ascii="Arial" w:hAnsi="Arial" w:cs="Arial"/>
                <w:b/>
                <w:color w:val="595959"/>
                <w:sz w:val="24"/>
                <w:u w:val="single"/>
              </w:rPr>
              <w:t>ML Further Information:</w:t>
            </w:r>
          </w:p>
        </w:tc>
      </w:tr>
      <w:tr w:rsidR="00103478" w14:paraId="651BC558" w14:textId="77777777" w:rsidTr="00103478">
        <w:trPr>
          <w:trHeight w:val="326"/>
        </w:trPr>
        <w:tc>
          <w:tcPr>
            <w:tcW w:w="10456" w:type="dxa"/>
            <w:gridSpan w:val="5"/>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2B72906F" w14:textId="296BCC81" w:rsidR="00103478" w:rsidRPr="004C0B25" w:rsidRDefault="00103478" w:rsidP="004C0B25">
            <w:pPr>
              <w:pStyle w:val="ListParagraph"/>
              <w:numPr>
                <w:ilvl w:val="0"/>
                <w:numId w:val="4"/>
              </w:numPr>
              <w:ind w:left="1163" w:hanging="567"/>
              <w:rPr>
                <w:rFonts w:ascii="Arial" w:hAnsi="Arial" w:cs="Arial"/>
                <w:sz w:val="24"/>
              </w:rPr>
            </w:pPr>
            <w:r w:rsidRPr="004C0B25">
              <w:rPr>
                <w:rFonts w:ascii="Arial" w:hAnsi="Arial" w:cs="Arial"/>
                <w:b/>
                <w:color w:val="595959"/>
              </w:rPr>
              <w:t>Is this an application for additional surface area on a mining lease?</w:t>
            </w:r>
          </w:p>
        </w:tc>
      </w:tr>
      <w:tr w:rsidR="002E3EEE" w14:paraId="78E703E6" w14:textId="77777777" w:rsidTr="002E3EEE">
        <w:trPr>
          <w:trHeight w:val="426"/>
        </w:trPr>
        <w:tc>
          <w:tcPr>
            <w:tcW w:w="704" w:type="dxa"/>
            <w:tcBorders>
              <w:top w:val="nil"/>
              <w:left w:val="single" w:sz="4" w:space="0" w:color="D0CECE" w:themeColor="background2" w:themeShade="E6"/>
              <w:bottom w:val="single" w:sz="4" w:space="0" w:color="D0CECE" w:themeColor="background2" w:themeShade="E6"/>
              <w:right w:val="nil"/>
            </w:tcBorders>
            <w:vAlign w:val="center"/>
          </w:tcPr>
          <w:p w14:paraId="3EF215AA" w14:textId="77777777" w:rsidR="002E3EEE" w:rsidRPr="00E967B5" w:rsidRDefault="002E3EEE" w:rsidP="002E3EEE">
            <w:pPr>
              <w:rPr>
                <w:rFonts w:ascii="Arial" w:hAnsi="Arial" w:cs="Arial"/>
                <w:b/>
                <w:color w:val="595959"/>
              </w:rPr>
            </w:pPr>
          </w:p>
        </w:tc>
        <w:sdt>
          <w:sdtPr>
            <w:rPr>
              <w:rFonts w:ascii="Arial" w:hAnsi="Arial" w:cs="Arial"/>
              <w:color w:val="595959"/>
              <w:sz w:val="24"/>
            </w:rPr>
            <w:id w:val="-1720115197"/>
            <w14:checkbox>
              <w14:checked w14:val="0"/>
              <w14:checkedState w14:val="2612" w14:font="MS Gothic"/>
              <w14:uncheckedState w14:val="2610" w14:font="MS Gothic"/>
            </w14:checkbox>
          </w:sdtPr>
          <w:sdtEndPr/>
          <w:sdtContent>
            <w:tc>
              <w:tcPr>
                <w:tcW w:w="425" w:type="dxa"/>
                <w:tcBorders>
                  <w:top w:val="nil"/>
                  <w:left w:val="nil"/>
                  <w:bottom w:val="single" w:sz="4" w:space="0" w:color="D0CECE" w:themeColor="background2" w:themeShade="E6"/>
                  <w:right w:val="nil"/>
                </w:tcBorders>
                <w:vAlign w:val="center"/>
              </w:tcPr>
              <w:p w14:paraId="630A22BA" w14:textId="028332F7" w:rsidR="002E3EEE" w:rsidRPr="00E967B5" w:rsidRDefault="002E3EEE" w:rsidP="002E3EEE">
                <w:pPr>
                  <w:rPr>
                    <w:rFonts w:ascii="Arial" w:hAnsi="Arial" w:cs="Arial"/>
                    <w:b/>
                    <w:color w:val="595959"/>
                  </w:rPr>
                </w:pPr>
                <w:r>
                  <w:rPr>
                    <w:rFonts w:ascii="MS Gothic" w:eastAsia="MS Gothic" w:hAnsi="MS Gothic" w:cs="Arial" w:hint="eastAsia"/>
                    <w:color w:val="595959"/>
                    <w:sz w:val="24"/>
                  </w:rPr>
                  <w:t>☐</w:t>
                </w:r>
              </w:p>
            </w:tc>
          </w:sdtContent>
        </w:sdt>
        <w:tc>
          <w:tcPr>
            <w:tcW w:w="6490" w:type="dxa"/>
            <w:tcBorders>
              <w:top w:val="nil"/>
              <w:left w:val="nil"/>
              <w:bottom w:val="single" w:sz="4" w:space="0" w:color="D0CECE" w:themeColor="background2" w:themeShade="E6"/>
              <w:right w:val="nil"/>
            </w:tcBorders>
            <w:vAlign w:val="center"/>
          </w:tcPr>
          <w:p w14:paraId="16E31AD4" w14:textId="32209A23" w:rsidR="002E3EEE" w:rsidRPr="00E967B5" w:rsidRDefault="002E3EEE" w:rsidP="002E3EEE">
            <w:pPr>
              <w:rPr>
                <w:rFonts w:ascii="Arial" w:hAnsi="Arial" w:cs="Arial"/>
                <w:b/>
                <w:color w:val="595959"/>
              </w:rPr>
            </w:pPr>
            <w:r>
              <w:rPr>
                <w:rFonts w:ascii="Arial" w:hAnsi="Arial" w:cs="Arial"/>
                <w:b/>
                <w:color w:val="595959"/>
              </w:rPr>
              <w:t xml:space="preserve">Yes </w:t>
            </w:r>
            <w:r w:rsidRPr="00E4524C">
              <w:rPr>
                <w:rFonts w:ascii="Arial" w:hAnsi="Arial" w:cs="Arial"/>
                <w:i/>
                <w:color w:val="595959"/>
                <w:sz w:val="20"/>
              </w:rPr>
              <w:t>(please provide the existing mining lease instrument)</w:t>
            </w:r>
          </w:p>
        </w:tc>
        <w:sdt>
          <w:sdtPr>
            <w:rPr>
              <w:rFonts w:ascii="Arial" w:hAnsi="Arial" w:cs="Arial"/>
              <w:color w:val="595959"/>
              <w:sz w:val="24"/>
            </w:rPr>
            <w:id w:val="-334611479"/>
            <w14:checkbox>
              <w14:checked w14:val="0"/>
              <w14:checkedState w14:val="2612" w14:font="MS Gothic"/>
              <w14:uncheckedState w14:val="2610" w14:font="MS Gothic"/>
            </w14:checkbox>
          </w:sdtPr>
          <w:sdtEndPr/>
          <w:sdtContent>
            <w:tc>
              <w:tcPr>
                <w:tcW w:w="314" w:type="dxa"/>
                <w:tcBorders>
                  <w:top w:val="nil"/>
                  <w:left w:val="nil"/>
                  <w:bottom w:val="single" w:sz="4" w:space="0" w:color="D0CECE" w:themeColor="background2" w:themeShade="E6"/>
                  <w:right w:val="nil"/>
                </w:tcBorders>
                <w:vAlign w:val="center"/>
              </w:tcPr>
              <w:p w14:paraId="21890804" w14:textId="031F615F" w:rsidR="002E3EEE" w:rsidRPr="00E967B5" w:rsidRDefault="002E3EEE" w:rsidP="002E3EEE">
                <w:pPr>
                  <w:rPr>
                    <w:rFonts w:ascii="Arial" w:hAnsi="Arial" w:cs="Arial"/>
                    <w:b/>
                    <w:color w:val="595959"/>
                  </w:rPr>
                </w:pPr>
                <w:r w:rsidRPr="00E967B5">
                  <w:rPr>
                    <w:rFonts w:ascii="MS Gothic" w:eastAsia="MS Gothic" w:hAnsi="MS Gothic" w:cs="Arial"/>
                    <w:color w:val="595959"/>
                    <w:sz w:val="24"/>
                  </w:rPr>
                  <w:t>☐</w:t>
                </w:r>
              </w:p>
            </w:tc>
          </w:sdtContent>
        </w:sdt>
        <w:tc>
          <w:tcPr>
            <w:tcW w:w="2523" w:type="dxa"/>
            <w:tcBorders>
              <w:top w:val="nil"/>
              <w:left w:val="nil"/>
              <w:bottom w:val="single" w:sz="4" w:space="0" w:color="D0CECE" w:themeColor="background2" w:themeShade="E6"/>
              <w:right w:val="single" w:sz="4" w:space="0" w:color="D0CECE" w:themeColor="background2" w:themeShade="E6"/>
            </w:tcBorders>
            <w:vAlign w:val="center"/>
          </w:tcPr>
          <w:p w14:paraId="6835F438" w14:textId="78D2CA3D" w:rsidR="002E3EEE" w:rsidRPr="00E967B5" w:rsidRDefault="002E3EEE" w:rsidP="002E3EEE">
            <w:pPr>
              <w:rPr>
                <w:rFonts w:ascii="Arial" w:hAnsi="Arial" w:cs="Arial"/>
                <w:b/>
                <w:color w:val="595959"/>
              </w:rPr>
            </w:pPr>
            <w:r>
              <w:rPr>
                <w:rFonts w:ascii="Arial" w:hAnsi="Arial" w:cs="Arial"/>
                <w:b/>
                <w:color w:val="595959"/>
              </w:rPr>
              <w:t xml:space="preserve">No </w:t>
            </w:r>
            <w:r w:rsidRPr="00E4524C">
              <w:rPr>
                <w:rFonts w:ascii="Arial" w:hAnsi="Arial" w:cs="Arial"/>
                <w:i/>
                <w:color w:val="595959"/>
                <w:sz w:val="20"/>
              </w:rPr>
              <w:t>(continue)</w:t>
            </w:r>
          </w:p>
        </w:tc>
      </w:tr>
      <w:tr w:rsidR="00103478" w14:paraId="66E81996" w14:textId="77777777" w:rsidTr="00103478">
        <w:trPr>
          <w:trHeight w:val="394"/>
        </w:trPr>
        <w:tc>
          <w:tcPr>
            <w:tcW w:w="10456" w:type="dxa"/>
            <w:gridSpan w:val="5"/>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71766AB2" w14:textId="7D2E6239" w:rsidR="00103478" w:rsidRPr="00A313AB" w:rsidRDefault="00103478" w:rsidP="00A313AB">
            <w:pPr>
              <w:pStyle w:val="ListParagraph"/>
              <w:numPr>
                <w:ilvl w:val="0"/>
                <w:numId w:val="4"/>
              </w:numPr>
              <w:ind w:left="1163" w:hanging="567"/>
              <w:rPr>
                <w:rFonts w:ascii="Arial" w:hAnsi="Arial" w:cs="Arial"/>
                <w:sz w:val="24"/>
              </w:rPr>
            </w:pPr>
            <w:r w:rsidRPr="00A313AB">
              <w:rPr>
                <w:rFonts w:ascii="Arial" w:hAnsi="Arial" w:cs="Arial"/>
                <w:b/>
                <w:color w:val="595959"/>
              </w:rPr>
              <w:t>Is the application in respect of land in a “restricted area”? (MRA s 391)</w:t>
            </w:r>
          </w:p>
        </w:tc>
      </w:tr>
      <w:tr w:rsidR="00506196" w:rsidRPr="00E967B5" w14:paraId="4F94078D" w14:textId="77777777" w:rsidTr="00103478">
        <w:trPr>
          <w:trHeight w:val="426"/>
        </w:trPr>
        <w:tc>
          <w:tcPr>
            <w:tcW w:w="704" w:type="dxa"/>
            <w:tcBorders>
              <w:top w:val="nil"/>
              <w:left w:val="single" w:sz="4" w:space="0" w:color="D0CECE" w:themeColor="background2" w:themeShade="E6"/>
              <w:bottom w:val="single" w:sz="4" w:space="0" w:color="D0CECE" w:themeColor="background2" w:themeShade="E6"/>
              <w:right w:val="nil"/>
            </w:tcBorders>
            <w:vAlign w:val="center"/>
          </w:tcPr>
          <w:p w14:paraId="006845C1" w14:textId="77777777" w:rsidR="00506196" w:rsidRPr="00E967B5" w:rsidRDefault="00506196" w:rsidP="00103478">
            <w:pPr>
              <w:rPr>
                <w:rFonts w:ascii="Arial" w:hAnsi="Arial" w:cs="Arial"/>
                <w:b/>
                <w:color w:val="595959"/>
              </w:rPr>
            </w:pPr>
          </w:p>
        </w:tc>
        <w:sdt>
          <w:sdtPr>
            <w:rPr>
              <w:rFonts w:ascii="Arial" w:hAnsi="Arial" w:cs="Arial"/>
              <w:color w:val="595959"/>
              <w:sz w:val="24"/>
            </w:rPr>
            <w:id w:val="-959258795"/>
            <w14:checkbox>
              <w14:checked w14:val="0"/>
              <w14:checkedState w14:val="2612" w14:font="MS Gothic"/>
              <w14:uncheckedState w14:val="2610" w14:font="MS Gothic"/>
            </w14:checkbox>
          </w:sdtPr>
          <w:sdtEndPr/>
          <w:sdtContent>
            <w:tc>
              <w:tcPr>
                <w:tcW w:w="425" w:type="dxa"/>
                <w:tcBorders>
                  <w:top w:val="nil"/>
                  <w:left w:val="nil"/>
                  <w:bottom w:val="single" w:sz="4" w:space="0" w:color="D0CECE" w:themeColor="background2" w:themeShade="E6"/>
                  <w:right w:val="nil"/>
                </w:tcBorders>
                <w:vAlign w:val="center"/>
              </w:tcPr>
              <w:p w14:paraId="3B48A8CC" w14:textId="77777777" w:rsidR="00506196" w:rsidRPr="00E967B5" w:rsidRDefault="00506196" w:rsidP="00103478">
                <w:pPr>
                  <w:rPr>
                    <w:rFonts w:ascii="Arial" w:hAnsi="Arial" w:cs="Arial"/>
                    <w:b/>
                    <w:color w:val="595959"/>
                  </w:rPr>
                </w:pPr>
                <w:r>
                  <w:rPr>
                    <w:rFonts w:ascii="MS Gothic" w:eastAsia="MS Gothic" w:hAnsi="MS Gothic" w:cs="Arial" w:hint="eastAsia"/>
                    <w:color w:val="595959"/>
                    <w:sz w:val="24"/>
                  </w:rPr>
                  <w:t>☐</w:t>
                </w:r>
              </w:p>
            </w:tc>
          </w:sdtContent>
        </w:sdt>
        <w:tc>
          <w:tcPr>
            <w:tcW w:w="6490" w:type="dxa"/>
            <w:tcBorders>
              <w:top w:val="nil"/>
              <w:left w:val="nil"/>
              <w:bottom w:val="single" w:sz="4" w:space="0" w:color="D0CECE" w:themeColor="background2" w:themeShade="E6"/>
              <w:right w:val="nil"/>
            </w:tcBorders>
            <w:vAlign w:val="center"/>
          </w:tcPr>
          <w:p w14:paraId="6D806FFA" w14:textId="42A951B0" w:rsidR="00506196" w:rsidRPr="00E967B5" w:rsidRDefault="00506196" w:rsidP="00103478">
            <w:pPr>
              <w:rPr>
                <w:rFonts w:ascii="Arial" w:hAnsi="Arial" w:cs="Arial"/>
                <w:b/>
                <w:color w:val="595959"/>
              </w:rPr>
            </w:pPr>
            <w:r>
              <w:rPr>
                <w:rFonts w:ascii="Arial" w:hAnsi="Arial" w:cs="Arial"/>
                <w:b/>
                <w:color w:val="595959"/>
              </w:rPr>
              <w:t xml:space="preserve">Yes </w:t>
            </w:r>
            <w:r w:rsidRPr="00E4524C">
              <w:rPr>
                <w:rFonts w:ascii="Arial" w:hAnsi="Arial" w:cs="Arial"/>
                <w:i/>
                <w:color w:val="595959"/>
                <w:sz w:val="20"/>
              </w:rPr>
              <w:t>(please provide the gazette notice for the restricted area)</w:t>
            </w:r>
          </w:p>
        </w:tc>
        <w:sdt>
          <w:sdtPr>
            <w:rPr>
              <w:rFonts w:ascii="Arial" w:hAnsi="Arial" w:cs="Arial"/>
              <w:color w:val="595959"/>
              <w:sz w:val="24"/>
            </w:rPr>
            <w:id w:val="564919937"/>
            <w14:checkbox>
              <w14:checked w14:val="0"/>
              <w14:checkedState w14:val="2612" w14:font="MS Gothic"/>
              <w14:uncheckedState w14:val="2610" w14:font="MS Gothic"/>
            </w14:checkbox>
          </w:sdtPr>
          <w:sdtEndPr/>
          <w:sdtContent>
            <w:tc>
              <w:tcPr>
                <w:tcW w:w="314" w:type="dxa"/>
                <w:tcBorders>
                  <w:top w:val="nil"/>
                  <w:left w:val="nil"/>
                  <w:bottom w:val="single" w:sz="4" w:space="0" w:color="D0CECE" w:themeColor="background2" w:themeShade="E6"/>
                  <w:right w:val="nil"/>
                </w:tcBorders>
                <w:vAlign w:val="center"/>
              </w:tcPr>
              <w:p w14:paraId="7354B830" w14:textId="77777777" w:rsidR="00506196" w:rsidRPr="00E967B5" w:rsidRDefault="00506196" w:rsidP="00103478">
                <w:pPr>
                  <w:rPr>
                    <w:rFonts w:ascii="Arial" w:hAnsi="Arial" w:cs="Arial"/>
                    <w:b/>
                    <w:color w:val="595959"/>
                  </w:rPr>
                </w:pPr>
                <w:r w:rsidRPr="00E967B5">
                  <w:rPr>
                    <w:rFonts w:ascii="MS Gothic" w:eastAsia="MS Gothic" w:hAnsi="MS Gothic" w:cs="Arial"/>
                    <w:color w:val="595959"/>
                    <w:sz w:val="24"/>
                  </w:rPr>
                  <w:t>☐</w:t>
                </w:r>
              </w:p>
            </w:tc>
          </w:sdtContent>
        </w:sdt>
        <w:tc>
          <w:tcPr>
            <w:tcW w:w="2523" w:type="dxa"/>
            <w:tcBorders>
              <w:top w:val="nil"/>
              <w:left w:val="nil"/>
              <w:bottom w:val="single" w:sz="4" w:space="0" w:color="D0CECE" w:themeColor="background2" w:themeShade="E6"/>
              <w:right w:val="single" w:sz="4" w:space="0" w:color="D0CECE" w:themeColor="background2" w:themeShade="E6"/>
            </w:tcBorders>
            <w:vAlign w:val="center"/>
          </w:tcPr>
          <w:p w14:paraId="142AF8B6" w14:textId="77777777" w:rsidR="00506196" w:rsidRPr="00E967B5" w:rsidRDefault="00506196" w:rsidP="00103478">
            <w:pPr>
              <w:rPr>
                <w:rFonts w:ascii="Arial" w:hAnsi="Arial" w:cs="Arial"/>
                <w:b/>
                <w:color w:val="595959"/>
              </w:rPr>
            </w:pPr>
            <w:r>
              <w:rPr>
                <w:rFonts w:ascii="Arial" w:hAnsi="Arial" w:cs="Arial"/>
                <w:b/>
                <w:color w:val="595959"/>
              </w:rPr>
              <w:t xml:space="preserve">No </w:t>
            </w:r>
            <w:r w:rsidRPr="00E4524C">
              <w:rPr>
                <w:rFonts w:ascii="Arial" w:hAnsi="Arial" w:cs="Arial"/>
                <w:i/>
                <w:color w:val="595959"/>
                <w:sz w:val="20"/>
              </w:rPr>
              <w:t>(continue)</w:t>
            </w:r>
          </w:p>
        </w:tc>
      </w:tr>
      <w:tr w:rsidR="00103478" w14:paraId="0F96D233" w14:textId="77777777" w:rsidTr="00103478">
        <w:trPr>
          <w:trHeight w:val="272"/>
        </w:trPr>
        <w:tc>
          <w:tcPr>
            <w:tcW w:w="10456" w:type="dxa"/>
            <w:gridSpan w:val="5"/>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31652059" w14:textId="79C7A1F8" w:rsidR="00103478" w:rsidRPr="00A313AB" w:rsidRDefault="00103478" w:rsidP="00A313AB">
            <w:pPr>
              <w:pStyle w:val="ListParagraph"/>
              <w:numPr>
                <w:ilvl w:val="0"/>
                <w:numId w:val="4"/>
              </w:numPr>
              <w:ind w:left="1163" w:hanging="567"/>
              <w:rPr>
                <w:rFonts w:ascii="Arial" w:hAnsi="Arial" w:cs="Arial"/>
                <w:sz w:val="24"/>
              </w:rPr>
            </w:pPr>
            <w:r w:rsidRPr="00A313AB">
              <w:rPr>
                <w:rFonts w:ascii="Arial" w:hAnsi="Arial" w:cs="Arial"/>
                <w:b/>
                <w:color w:val="595959"/>
              </w:rPr>
              <w:t>Does the application involve overlapping permits and / or applications?</w:t>
            </w:r>
          </w:p>
        </w:tc>
      </w:tr>
      <w:tr w:rsidR="00506196" w:rsidRPr="00E967B5" w14:paraId="0B1F7EB8" w14:textId="77777777" w:rsidTr="00506196">
        <w:trPr>
          <w:trHeight w:val="426"/>
        </w:trPr>
        <w:tc>
          <w:tcPr>
            <w:tcW w:w="704" w:type="dxa"/>
            <w:tcBorders>
              <w:top w:val="nil"/>
              <w:left w:val="single" w:sz="4" w:space="0" w:color="D0CECE" w:themeColor="background2" w:themeShade="E6"/>
              <w:bottom w:val="nil"/>
              <w:right w:val="nil"/>
            </w:tcBorders>
            <w:vAlign w:val="center"/>
          </w:tcPr>
          <w:p w14:paraId="4D574495" w14:textId="77777777" w:rsidR="00506196" w:rsidRPr="00E967B5" w:rsidRDefault="00506196" w:rsidP="00103478">
            <w:pPr>
              <w:rPr>
                <w:rFonts w:ascii="Arial" w:hAnsi="Arial" w:cs="Arial"/>
                <w:b/>
                <w:color w:val="595959"/>
              </w:rPr>
            </w:pPr>
          </w:p>
        </w:tc>
        <w:sdt>
          <w:sdtPr>
            <w:rPr>
              <w:rFonts w:ascii="Arial" w:hAnsi="Arial" w:cs="Arial"/>
              <w:color w:val="595959"/>
              <w:sz w:val="24"/>
            </w:rPr>
            <w:id w:val="-912158355"/>
            <w14:checkbox>
              <w14:checked w14:val="0"/>
              <w14:checkedState w14:val="2612" w14:font="MS Gothic"/>
              <w14:uncheckedState w14:val="2610" w14:font="MS Gothic"/>
            </w14:checkbox>
          </w:sdtPr>
          <w:sdtEndPr/>
          <w:sdtContent>
            <w:tc>
              <w:tcPr>
                <w:tcW w:w="425" w:type="dxa"/>
                <w:tcBorders>
                  <w:top w:val="nil"/>
                  <w:left w:val="nil"/>
                  <w:bottom w:val="nil"/>
                  <w:right w:val="nil"/>
                </w:tcBorders>
                <w:vAlign w:val="center"/>
              </w:tcPr>
              <w:p w14:paraId="27EEF287" w14:textId="77777777" w:rsidR="00506196" w:rsidRPr="00E967B5" w:rsidRDefault="00506196" w:rsidP="00103478">
                <w:pPr>
                  <w:rPr>
                    <w:rFonts w:ascii="Arial" w:hAnsi="Arial" w:cs="Arial"/>
                    <w:b/>
                    <w:color w:val="595959"/>
                  </w:rPr>
                </w:pPr>
                <w:r>
                  <w:rPr>
                    <w:rFonts w:ascii="MS Gothic" w:eastAsia="MS Gothic" w:hAnsi="MS Gothic" w:cs="Arial" w:hint="eastAsia"/>
                    <w:color w:val="595959"/>
                    <w:sz w:val="24"/>
                  </w:rPr>
                  <w:t>☐</w:t>
                </w:r>
              </w:p>
            </w:tc>
          </w:sdtContent>
        </w:sdt>
        <w:tc>
          <w:tcPr>
            <w:tcW w:w="6490" w:type="dxa"/>
            <w:tcBorders>
              <w:top w:val="nil"/>
              <w:left w:val="nil"/>
              <w:bottom w:val="nil"/>
              <w:right w:val="nil"/>
            </w:tcBorders>
            <w:vAlign w:val="center"/>
          </w:tcPr>
          <w:p w14:paraId="14DAFC30" w14:textId="58CC86C1" w:rsidR="00506196" w:rsidRPr="00E967B5" w:rsidRDefault="00506196" w:rsidP="00506196">
            <w:pPr>
              <w:rPr>
                <w:rFonts w:ascii="Arial" w:hAnsi="Arial" w:cs="Arial"/>
                <w:b/>
                <w:color w:val="595959"/>
              </w:rPr>
            </w:pPr>
            <w:r>
              <w:rPr>
                <w:rFonts w:ascii="Arial" w:hAnsi="Arial" w:cs="Arial"/>
                <w:b/>
                <w:color w:val="595959"/>
              </w:rPr>
              <w:t xml:space="preserve">Yes </w:t>
            </w:r>
            <w:r w:rsidRPr="00E4524C">
              <w:rPr>
                <w:rFonts w:ascii="Arial" w:hAnsi="Arial" w:cs="Arial"/>
                <w:i/>
                <w:color w:val="595959"/>
                <w:sz w:val="20"/>
              </w:rPr>
              <w:t>(please attach the following)</w:t>
            </w:r>
          </w:p>
        </w:tc>
        <w:sdt>
          <w:sdtPr>
            <w:rPr>
              <w:rFonts w:ascii="Arial" w:hAnsi="Arial" w:cs="Arial"/>
              <w:color w:val="595959"/>
              <w:sz w:val="24"/>
            </w:rPr>
            <w:id w:val="1467628761"/>
            <w14:checkbox>
              <w14:checked w14:val="0"/>
              <w14:checkedState w14:val="2612" w14:font="MS Gothic"/>
              <w14:uncheckedState w14:val="2610" w14:font="MS Gothic"/>
            </w14:checkbox>
          </w:sdtPr>
          <w:sdtEndPr/>
          <w:sdtContent>
            <w:tc>
              <w:tcPr>
                <w:tcW w:w="314" w:type="dxa"/>
                <w:tcBorders>
                  <w:top w:val="nil"/>
                  <w:left w:val="nil"/>
                  <w:bottom w:val="nil"/>
                  <w:right w:val="nil"/>
                </w:tcBorders>
                <w:vAlign w:val="center"/>
              </w:tcPr>
              <w:p w14:paraId="30097A6E" w14:textId="77777777" w:rsidR="00506196" w:rsidRPr="00E967B5" w:rsidRDefault="00506196" w:rsidP="00103478">
                <w:pPr>
                  <w:rPr>
                    <w:rFonts w:ascii="Arial" w:hAnsi="Arial" w:cs="Arial"/>
                    <w:b/>
                    <w:color w:val="595959"/>
                  </w:rPr>
                </w:pPr>
                <w:r w:rsidRPr="00E967B5">
                  <w:rPr>
                    <w:rFonts w:ascii="MS Gothic" w:eastAsia="MS Gothic" w:hAnsi="MS Gothic" w:cs="Arial"/>
                    <w:color w:val="595959"/>
                    <w:sz w:val="24"/>
                  </w:rPr>
                  <w:t>☐</w:t>
                </w:r>
              </w:p>
            </w:tc>
          </w:sdtContent>
        </w:sdt>
        <w:tc>
          <w:tcPr>
            <w:tcW w:w="2523" w:type="dxa"/>
            <w:tcBorders>
              <w:top w:val="nil"/>
              <w:left w:val="nil"/>
              <w:bottom w:val="nil"/>
              <w:right w:val="single" w:sz="4" w:space="0" w:color="D0CECE" w:themeColor="background2" w:themeShade="E6"/>
            </w:tcBorders>
            <w:vAlign w:val="center"/>
          </w:tcPr>
          <w:p w14:paraId="76AAA241" w14:textId="77777777" w:rsidR="00506196" w:rsidRPr="00E967B5" w:rsidRDefault="00506196" w:rsidP="00103478">
            <w:pPr>
              <w:rPr>
                <w:rFonts w:ascii="Arial" w:hAnsi="Arial" w:cs="Arial"/>
                <w:b/>
                <w:color w:val="595959"/>
              </w:rPr>
            </w:pPr>
            <w:r>
              <w:rPr>
                <w:rFonts w:ascii="Arial" w:hAnsi="Arial" w:cs="Arial"/>
                <w:b/>
                <w:color w:val="595959"/>
              </w:rPr>
              <w:t xml:space="preserve">No </w:t>
            </w:r>
            <w:r w:rsidRPr="00E4524C">
              <w:rPr>
                <w:rFonts w:ascii="Arial" w:hAnsi="Arial" w:cs="Arial"/>
                <w:i/>
                <w:color w:val="595959"/>
                <w:sz w:val="20"/>
              </w:rPr>
              <w:t>(continue)</w:t>
            </w:r>
          </w:p>
        </w:tc>
      </w:tr>
      <w:tr w:rsidR="00506196" w:rsidRPr="00E967B5" w14:paraId="55644D21" w14:textId="77777777" w:rsidTr="00506196">
        <w:trPr>
          <w:trHeight w:val="1552"/>
        </w:trPr>
        <w:tc>
          <w:tcPr>
            <w:tcW w:w="704" w:type="dxa"/>
            <w:tcBorders>
              <w:top w:val="nil"/>
              <w:left w:val="single" w:sz="4" w:space="0" w:color="D0CECE" w:themeColor="background2" w:themeShade="E6"/>
              <w:bottom w:val="single" w:sz="4" w:space="0" w:color="D0CECE" w:themeColor="background2" w:themeShade="E6"/>
              <w:right w:val="nil"/>
            </w:tcBorders>
            <w:vAlign w:val="center"/>
          </w:tcPr>
          <w:p w14:paraId="26303D5F" w14:textId="77777777" w:rsidR="00506196" w:rsidRPr="00E967B5" w:rsidRDefault="00506196" w:rsidP="00103478">
            <w:pPr>
              <w:rPr>
                <w:rFonts w:ascii="Arial" w:hAnsi="Arial" w:cs="Arial"/>
                <w:b/>
                <w:color w:val="595959"/>
              </w:rPr>
            </w:pPr>
          </w:p>
        </w:tc>
        <w:tc>
          <w:tcPr>
            <w:tcW w:w="425" w:type="dxa"/>
            <w:tcBorders>
              <w:top w:val="nil"/>
              <w:left w:val="nil"/>
              <w:bottom w:val="single" w:sz="4" w:space="0" w:color="D0CECE" w:themeColor="background2" w:themeShade="E6"/>
              <w:right w:val="nil"/>
            </w:tcBorders>
            <w:vAlign w:val="center"/>
          </w:tcPr>
          <w:p w14:paraId="23AF39A9" w14:textId="77777777" w:rsidR="00506196" w:rsidRDefault="00506196" w:rsidP="00103478">
            <w:pPr>
              <w:rPr>
                <w:rFonts w:ascii="Arial" w:hAnsi="Arial" w:cs="Arial"/>
                <w:color w:val="595959"/>
                <w:sz w:val="24"/>
              </w:rPr>
            </w:pPr>
          </w:p>
        </w:tc>
        <w:tc>
          <w:tcPr>
            <w:tcW w:w="6490" w:type="dxa"/>
            <w:tcBorders>
              <w:top w:val="nil"/>
              <w:left w:val="nil"/>
              <w:bottom w:val="single" w:sz="4" w:space="0" w:color="D0CECE" w:themeColor="background2" w:themeShade="E6"/>
              <w:right w:val="nil"/>
            </w:tcBorders>
            <w:vAlign w:val="center"/>
          </w:tcPr>
          <w:p w14:paraId="6A1E0901" w14:textId="77777777" w:rsidR="00506196" w:rsidRPr="00E967B5" w:rsidRDefault="00506196" w:rsidP="00506196">
            <w:pPr>
              <w:pStyle w:val="ListParagraph"/>
              <w:numPr>
                <w:ilvl w:val="0"/>
                <w:numId w:val="5"/>
              </w:numPr>
              <w:rPr>
                <w:rFonts w:ascii="Arial" w:hAnsi="Arial" w:cs="Arial"/>
                <w:b/>
                <w:color w:val="595959"/>
              </w:rPr>
            </w:pPr>
            <w:r w:rsidRPr="00E967B5">
              <w:rPr>
                <w:rFonts w:ascii="Arial" w:hAnsi="Arial" w:cs="Arial"/>
                <w:b/>
                <w:color w:val="595959"/>
              </w:rPr>
              <w:t>Map showing overlapping permits and / or applications</w:t>
            </w:r>
          </w:p>
          <w:p w14:paraId="1D4C529E" w14:textId="77777777" w:rsidR="00506196" w:rsidRPr="00E967B5" w:rsidRDefault="00506196" w:rsidP="00506196">
            <w:pPr>
              <w:pStyle w:val="ListParagraph"/>
              <w:numPr>
                <w:ilvl w:val="0"/>
                <w:numId w:val="5"/>
              </w:numPr>
              <w:rPr>
                <w:rFonts w:ascii="Arial" w:hAnsi="Arial" w:cs="Arial"/>
                <w:b/>
                <w:color w:val="595959"/>
              </w:rPr>
            </w:pPr>
            <w:r w:rsidRPr="00E967B5">
              <w:rPr>
                <w:rFonts w:ascii="Arial" w:hAnsi="Arial" w:cs="Arial"/>
                <w:b/>
                <w:color w:val="595959"/>
              </w:rPr>
              <w:t>Consents from, written views of, or statutory declarations in relation to the views of the existing authority holders (MRA s 248)</w:t>
            </w:r>
          </w:p>
          <w:p w14:paraId="1443BB33" w14:textId="46F349E9" w:rsidR="00506196" w:rsidRPr="00506196" w:rsidRDefault="00506196" w:rsidP="00506196">
            <w:pPr>
              <w:pStyle w:val="ListParagraph"/>
              <w:numPr>
                <w:ilvl w:val="0"/>
                <w:numId w:val="5"/>
              </w:numPr>
              <w:rPr>
                <w:rFonts w:ascii="Arial" w:hAnsi="Arial" w:cs="Arial"/>
                <w:b/>
                <w:color w:val="595959"/>
              </w:rPr>
            </w:pPr>
            <w:r w:rsidRPr="00506196">
              <w:rPr>
                <w:rFonts w:ascii="Arial" w:hAnsi="Arial" w:cs="Arial"/>
                <w:b/>
                <w:color w:val="595959"/>
              </w:rPr>
              <w:t>Consents from or written views or earlier applicants (MRA s 249)</w:t>
            </w:r>
          </w:p>
        </w:tc>
        <w:tc>
          <w:tcPr>
            <w:tcW w:w="314" w:type="dxa"/>
            <w:tcBorders>
              <w:top w:val="nil"/>
              <w:left w:val="nil"/>
              <w:bottom w:val="single" w:sz="4" w:space="0" w:color="D0CECE" w:themeColor="background2" w:themeShade="E6"/>
              <w:right w:val="nil"/>
            </w:tcBorders>
            <w:vAlign w:val="center"/>
          </w:tcPr>
          <w:p w14:paraId="05714CDA" w14:textId="77777777" w:rsidR="00506196" w:rsidRDefault="00506196" w:rsidP="00103478">
            <w:pPr>
              <w:rPr>
                <w:rFonts w:ascii="Arial" w:hAnsi="Arial" w:cs="Arial"/>
                <w:color w:val="595959"/>
                <w:sz w:val="24"/>
              </w:rPr>
            </w:pPr>
          </w:p>
        </w:tc>
        <w:tc>
          <w:tcPr>
            <w:tcW w:w="2523" w:type="dxa"/>
            <w:tcBorders>
              <w:top w:val="nil"/>
              <w:left w:val="nil"/>
              <w:bottom w:val="single" w:sz="4" w:space="0" w:color="D0CECE" w:themeColor="background2" w:themeShade="E6"/>
              <w:right w:val="single" w:sz="4" w:space="0" w:color="D0CECE" w:themeColor="background2" w:themeShade="E6"/>
            </w:tcBorders>
            <w:vAlign w:val="center"/>
          </w:tcPr>
          <w:p w14:paraId="669DF8F2" w14:textId="77777777" w:rsidR="00506196" w:rsidRDefault="00506196" w:rsidP="00103478">
            <w:pPr>
              <w:rPr>
                <w:rFonts w:ascii="Arial" w:hAnsi="Arial" w:cs="Arial"/>
                <w:b/>
                <w:color w:val="595959"/>
              </w:rPr>
            </w:pPr>
          </w:p>
        </w:tc>
      </w:tr>
      <w:tr w:rsidR="00103478" w14:paraId="5BD624E5" w14:textId="77777777" w:rsidTr="00C8460A">
        <w:trPr>
          <w:trHeight w:val="272"/>
        </w:trPr>
        <w:tc>
          <w:tcPr>
            <w:tcW w:w="10456" w:type="dxa"/>
            <w:gridSpan w:val="5"/>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0D9D0504" w14:textId="64645F57" w:rsidR="00103478" w:rsidRDefault="00103478" w:rsidP="00A313AB">
            <w:pPr>
              <w:pStyle w:val="ListParagraph"/>
              <w:numPr>
                <w:ilvl w:val="0"/>
                <w:numId w:val="4"/>
              </w:numPr>
              <w:ind w:left="1163" w:hanging="567"/>
              <w:rPr>
                <w:rStyle w:val="Content"/>
              </w:rPr>
            </w:pPr>
            <w:r w:rsidRPr="00A313AB">
              <w:rPr>
                <w:rFonts w:ascii="Arial" w:hAnsi="Arial" w:cs="Arial"/>
                <w:b/>
                <w:color w:val="595959"/>
              </w:rPr>
              <w:t>Was the substantial compliance power exercised? (MRA s 392)</w:t>
            </w:r>
          </w:p>
        </w:tc>
      </w:tr>
      <w:tr w:rsidR="00506196" w:rsidRPr="00E967B5" w14:paraId="2AE56586" w14:textId="77777777" w:rsidTr="00C8460A">
        <w:trPr>
          <w:trHeight w:val="426"/>
        </w:trPr>
        <w:tc>
          <w:tcPr>
            <w:tcW w:w="704" w:type="dxa"/>
            <w:tcBorders>
              <w:top w:val="nil"/>
              <w:left w:val="single" w:sz="4" w:space="0" w:color="D0CECE" w:themeColor="background2" w:themeShade="E6"/>
              <w:bottom w:val="nil"/>
              <w:right w:val="nil"/>
            </w:tcBorders>
            <w:vAlign w:val="center"/>
          </w:tcPr>
          <w:p w14:paraId="1D148435" w14:textId="77777777" w:rsidR="00506196" w:rsidRPr="00E967B5" w:rsidRDefault="00506196" w:rsidP="00103478">
            <w:pPr>
              <w:rPr>
                <w:rFonts w:ascii="Arial" w:hAnsi="Arial" w:cs="Arial"/>
                <w:b/>
                <w:color w:val="595959"/>
              </w:rPr>
            </w:pPr>
          </w:p>
        </w:tc>
        <w:sdt>
          <w:sdtPr>
            <w:rPr>
              <w:rFonts w:ascii="Arial" w:hAnsi="Arial" w:cs="Arial"/>
              <w:color w:val="595959"/>
              <w:sz w:val="24"/>
            </w:rPr>
            <w:id w:val="-1071735968"/>
            <w14:checkbox>
              <w14:checked w14:val="0"/>
              <w14:checkedState w14:val="2612" w14:font="MS Gothic"/>
              <w14:uncheckedState w14:val="2610" w14:font="MS Gothic"/>
            </w14:checkbox>
          </w:sdtPr>
          <w:sdtEndPr/>
          <w:sdtContent>
            <w:tc>
              <w:tcPr>
                <w:tcW w:w="425" w:type="dxa"/>
                <w:tcBorders>
                  <w:top w:val="nil"/>
                  <w:left w:val="nil"/>
                  <w:bottom w:val="nil"/>
                  <w:right w:val="nil"/>
                </w:tcBorders>
                <w:vAlign w:val="center"/>
              </w:tcPr>
              <w:p w14:paraId="37209B6E" w14:textId="77777777" w:rsidR="00506196" w:rsidRPr="00E967B5" w:rsidRDefault="00506196" w:rsidP="00103478">
                <w:pPr>
                  <w:rPr>
                    <w:rFonts w:ascii="Arial" w:hAnsi="Arial" w:cs="Arial"/>
                    <w:b/>
                    <w:color w:val="595959"/>
                  </w:rPr>
                </w:pPr>
                <w:r>
                  <w:rPr>
                    <w:rFonts w:ascii="MS Gothic" w:eastAsia="MS Gothic" w:hAnsi="MS Gothic" w:cs="Arial" w:hint="eastAsia"/>
                    <w:color w:val="595959"/>
                    <w:sz w:val="24"/>
                  </w:rPr>
                  <w:t>☐</w:t>
                </w:r>
              </w:p>
            </w:tc>
          </w:sdtContent>
        </w:sdt>
        <w:tc>
          <w:tcPr>
            <w:tcW w:w="6490" w:type="dxa"/>
            <w:tcBorders>
              <w:top w:val="nil"/>
              <w:left w:val="nil"/>
              <w:bottom w:val="nil"/>
              <w:right w:val="nil"/>
            </w:tcBorders>
            <w:vAlign w:val="center"/>
          </w:tcPr>
          <w:p w14:paraId="78F78AF2" w14:textId="54139258" w:rsidR="00506196" w:rsidRPr="00E967B5" w:rsidRDefault="00506196" w:rsidP="00506196">
            <w:pPr>
              <w:rPr>
                <w:rFonts w:ascii="Arial" w:hAnsi="Arial" w:cs="Arial"/>
                <w:b/>
                <w:color w:val="595959"/>
              </w:rPr>
            </w:pPr>
            <w:r>
              <w:rPr>
                <w:rFonts w:ascii="Arial" w:hAnsi="Arial" w:cs="Arial"/>
                <w:b/>
                <w:color w:val="595959"/>
              </w:rPr>
              <w:t xml:space="preserve">Yes </w:t>
            </w:r>
            <w:r w:rsidRPr="00E4524C">
              <w:rPr>
                <w:rFonts w:ascii="Arial" w:hAnsi="Arial" w:cs="Arial"/>
                <w:i/>
                <w:color w:val="595959"/>
                <w:sz w:val="20"/>
              </w:rPr>
              <w:t>(please provide details)</w:t>
            </w:r>
          </w:p>
        </w:tc>
        <w:sdt>
          <w:sdtPr>
            <w:rPr>
              <w:rFonts w:ascii="Arial" w:hAnsi="Arial" w:cs="Arial"/>
              <w:color w:val="595959"/>
              <w:sz w:val="24"/>
            </w:rPr>
            <w:id w:val="89285429"/>
            <w14:checkbox>
              <w14:checked w14:val="0"/>
              <w14:checkedState w14:val="2612" w14:font="MS Gothic"/>
              <w14:uncheckedState w14:val="2610" w14:font="MS Gothic"/>
            </w14:checkbox>
          </w:sdtPr>
          <w:sdtEndPr/>
          <w:sdtContent>
            <w:tc>
              <w:tcPr>
                <w:tcW w:w="314" w:type="dxa"/>
                <w:tcBorders>
                  <w:top w:val="nil"/>
                  <w:left w:val="nil"/>
                  <w:bottom w:val="nil"/>
                  <w:right w:val="nil"/>
                </w:tcBorders>
                <w:vAlign w:val="center"/>
              </w:tcPr>
              <w:p w14:paraId="4B9A6AC3" w14:textId="77777777" w:rsidR="00506196" w:rsidRPr="00E967B5" w:rsidRDefault="00506196" w:rsidP="00103478">
                <w:pPr>
                  <w:rPr>
                    <w:rFonts w:ascii="Arial" w:hAnsi="Arial" w:cs="Arial"/>
                    <w:b/>
                    <w:color w:val="595959"/>
                  </w:rPr>
                </w:pPr>
                <w:r w:rsidRPr="00E967B5">
                  <w:rPr>
                    <w:rFonts w:ascii="MS Gothic" w:eastAsia="MS Gothic" w:hAnsi="MS Gothic" w:cs="Arial"/>
                    <w:color w:val="595959"/>
                    <w:sz w:val="24"/>
                  </w:rPr>
                  <w:t>☐</w:t>
                </w:r>
              </w:p>
            </w:tc>
          </w:sdtContent>
        </w:sdt>
        <w:tc>
          <w:tcPr>
            <w:tcW w:w="2523" w:type="dxa"/>
            <w:tcBorders>
              <w:top w:val="nil"/>
              <w:left w:val="nil"/>
              <w:bottom w:val="nil"/>
              <w:right w:val="single" w:sz="4" w:space="0" w:color="D0CECE" w:themeColor="background2" w:themeShade="E6"/>
            </w:tcBorders>
            <w:vAlign w:val="center"/>
          </w:tcPr>
          <w:p w14:paraId="7DFE96A0" w14:textId="77777777" w:rsidR="00506196" w:rsidRPr="00E967B5" w:rsidRDefault="00506196" w:rsidP="00103478">
            <w:pPr>
              <w:rPr>
                <w:rFonts w:ascii="Arial" w:hAnsi="Arial" w:cs="Arial"/>
                <w:b/>
                <w:color w:val="595959"/>
              </w:rPr>
            </w:pPr>
            <w:r>
              <w:rPr>
                <w:rFonts w:ascii="Arial" w:hAnsi="Arial" w:cs="Arial"/>
                <w:b/>
                <w:color w:val="595959"/>
              </w:rPr>
              <w:t xml:space="preserve">No </w:t>
            </w:r>
            <w:r w:rsidRPr="00E4524C">
              <w:rPr>
                <w:rFonts w:ascii="Arial" w:hAnsi="Arial" w:cs="Arial"/>
                <w:i/>
                <w:color w:val="595959"/>
                <w:sz w:val="20"/>
              </w:rPr>
              <w:t>(continue)</w:t>
            </w:r>
          </w:p>
        </w:tc>
      </w:tr>
      <w:tr w:rsidR="004257BB" w14:paraId="11BF92C6" w14:textId="77777777" w:rsidTr="00C8460A">
        <w:trPr>
          <w:trHeight w:val="448"/>
        </w:trPr>
        <w:tc>
          <w:tcPr>
            <w:tcW w:w="10456" w:type="dxa"/>
            <w:gridSpan w:val="5"/>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10230"/>
            </w:tblGrid>
            <w:tr w:rsidR="004257BB" w14:paraId="70A61FD4" w14:textId="77777777" w:rsidTr="004257BB">
              <w:sdt>
                <w:sdtPr>
                  <w:rPr>
                    <w:rStyle w:val="Content"/>
                  </w:rPr>
                  <w:id w:val="-501743631"/>
                  <w:placeholder>
                    <w:docPart w:val="B17C0A0C27194A4D9CF3408AF49511A9"/>
                  </w:placeholder>
                  <w:showingPlcHdr/>
                  <w15:color w:val="99CCFF"/>
                </w:sdtPr>
                <w:sdtEndPr>
                  <w:rPr>
                    <w:rStyle w:val="Content"/>
                  </w:rPr>
                </w:sdtEndPr>
                <w:sdtContent>
                  <w:tc>
                    <w:tcPr>
                      <w:tcW w:w="10230" w:type="dxa"/>
                    </w:tcPr>
                    <w:p w14:paraId="3900D989" w14:textId="67D3285C" w:rsidR="004257BB" w:rsidRDefault="00497ACF" w:rsidP="00497ACF">
                      <w:pPr>
                        <w:rPr>
                          <w:rStyle w:val="Content"/>
                        </w:rPr>
                      </w:pPr>
                      <w:r w:rsidRPr="00497ACF">
                        <w:rPr>
                          <w:rStyle w:val="PlaceholderText"/>
                          <w:color w:val="ED7D31" w:themeColor="accent2"/>
                        </w:rPr>
                        <w:t>Click to enter text.</w:t>
                      </w:r>
                    </w:p>
                  </w:tc>
                </w:sdtContent>
              </w:sdt>
            </w:tr>
          </w:tbl>
          <w:p w14:paraId="0936AE0B" w14:textId="77777777" w:rsidR="004257BB" w:rsidRDefault="004257BB" w:rsidP="002E3EEE">
            <w:pPr>
              <w:rPr>
                <w:rStyle w:val="Content"/>
              </w:rPr>
            </w:pPr>
          </w:p>
        </w:tc>
      </w:tr>
      <w:tr w:rsidR="00103478" w14:paraId="6AD5D119" w14:textId="77777777" w:rsidTr="00103478">
        <w:trPr>
          <w:trHeight w:val="579"/>
        </w:trPr>
        <w:tc>
          <w:tcPr>
            <w:tcW w:w="10456" w:type="dxa"/>
            <w:gridSpan w:val="5"/>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68038A19" w14:textId="2F712874" w:rsidR="00103478" w:rsidRPr="00A313AB" w:rsidRDefault="00103478" w:rsidP="00A313AB">
            <w:pPr>
              <w:pStyle w:val="ListParagraph"/>
              <w:numPr>
                <w:ilvl w:val="0"/>
                <w:numId w:val="4"/>
              </w:numPr>
              <w:ind w:left="1163" w:hanging="567"/>
              <w:rPr>
                <w:rStyle w:val="Content"/>
                <w:rFonts w:cs="Arial"/>
                <w:b/>
                <w:color w:val="595959"/>
              </w:rPr>
            </w:pPr>
            <w:r w:rsidRPr="00A313AB">
              <w:rPr>
                <w:rStyle w:val="Content"/>
                <w:rFonts w:cs="Arial"/>
                <w:b/>
                <w:color w:val="595959"/>
              </w:rPr>
              <w:t xml:space="preserve">As far as you are aware, has the applicant (or if the applicant is a company, any of its directors) ever had any of the following under the MRA? </w:t>
            </w:r>
            <w:r w:rsidRPr="00E4524C">
              <w:rPr>
                <w:rStyle w:val="Content"/>
                <w:rFonts w:cs="Arial"/>
                <w:i/>
                <w:color w:val="595959"/>
                <w:sz w:val="20"/>
              </w:rPr>
              <w:t>(if yes to any of the following, please provide details)</w:t>
            </w:r>
          </w:p>
        </w:tc>
      </w:tr>
      <w:tr w:rsidR="002E3EEE" w14:paraId="5728BDF8" w14:textId="77777777" w:rsidTr="002E3EEE">
        <w:trPr>
          <w:trHeight w:val="272"/>
        </w:trPr>
        <w:tc>
          <w:tcPr>
            <w:tcW w:w="704" w:type="dxa"/>
            <w:tcBorders>
              <w:top w:val="nil"/>
              <w:left w:val="single" w:sz="4" w:space="0" w:color="D0CECE" w:themeColor="background2" w:themeShade="E6"/>
              <w:bottom w:val="nil"/>
            </w:tcBorders>
            <w:vAlign w:val="center"/>
          </w:tcPr>
          <w:p w14:paraId="27C39B21" w14:textId="77777777" w:rsidR="002E3EEE" w:rsidRPr="00E967B5" w:rsidRDefault="002E3EEE" w:rsidP="002E3EEE">
            <w:pPr>
              <w:rPr>
                <w:rFonts w:ascii="Arial" w:hAnsi="Arial" w:cs="Arial"/>
                <w:b/>
                <w:color w:val="595959"/>
                <w:sz w:val="24"/>
              </w:rPr>
            </w:pPr>
          </w:p>
        </w:tc>
        <w:tc>
          <w:tcPr>
            <w:tcW w:w="9752" w:type="dxa"/>
            <w:gridSpan w:val="4"/>
            <w:tcBorders>
              <w:top w:val="nil"/>
              <w:bottom w:val="nil"/>
              <w:right w:val="single" w:sz="4" w:space="0" w:color="D0CECE" w:themeColor="background2" w:themeShade="E6"/>
            </w:tcBorders>
            <w:vAlign w:val="center"/>
          </w:tcPr>
          <w:p w14:paraId="1622FBF6" w14:textId="77777777" w:rsidR="002E3EEE" w:rsidRPr="00E967B5" w:rsidRDefault="00434014" w:rsidP="002E3EEE">
            <w:pPr>
              <w:rPr>
                <w:rStyle w:val="Content"/>
                <w:rFonts w:cs="Arial"/>
                <w:b/>
                <w:color w:val="595959"/>
              </w:rPr>
            </w:pPr>
            <w:sdt>
              <w:sdtPr>
                <w:rPr>
                  <w:rStyle w:val="Content"/>
                  <w:rFonts w:cs="Arial"/>
                  <w:b/>
                  <w:color w:val="595959"/>
                </w:rPr>
                <w:id w:val="152876151"/>
                <w14:checkbox>
                  <w14:checked w14:val="0"/>
                  <w14:checkedState w14:val="2612" w14:font="MS Gothic"/>
                  <w14:uncheckedState w14:val="2610" w14:font="MS Gothic"/>
                </w14:checkbox>
              </w:sdtPr>
              <w:sdtEndPr>
                <w:rPr>
                  <w:rStyle w:val="Content"/>
                </w:rPr>
              </w:sdtEndPr>
              <w:sdtContent>
                <w:r w:rsidR="002E3EEE" w:rsidRPr="00E967B5">
                  <w:rPr>
                    <w:rStyle w:val="Content"/>
                    <w:rFonts w:ascii="Segoe UI Symbol" w:eastAsia="MS Gothic" w:hAnsi="Segoe UI Symbol" w:cs="Segoe UI Symbol"/>
                    <w:b/>
                    <w:color w:val="595959"/>
                  </w:rPr>
                  <w:t>☐</w:t>
                </w:r>
              </w:sdtContent>
            </w:sdt>
            <w:r w:rsidR="002E3EEE" w:rsidRPr="00E967B5">
              <w:rPr>
                <w:rStyle w:val="Content"/>
                <w:rFonts w:cs="Arial"/>
                <w:b/>
                <w:color w:val="595959"/>
              </w:rPr>
              <w:t xml:space="preserve"> a) Notice to rectify non-compliance or damage</w:t>
            </w:r>
          </w:p>
        </w:tc>
      </w:tr>
      <w:tr w:rsidR="002E3EEE" w14:paraId="4C6DE5C0" w14:textId="77777777" w:rsidTr="002E3EEE">
        <w:trPr>
          <w:trHeight w:val="272"/>
        </w:trPr>
        <w:tc>
          <w:tcPr>
            <w:tcW w:w="704" w:type="dxa"/>
            <w:tcBorders>
              <w:top w:val="nil"/>
              <w:left w:val="single" w:sz="4" w:space="0" w:color="D0CECE" w:themeColor="background2" w:themeShade="E6"/>
              <w:bottom w:val="nil"/>
            </w:tcBorders>
            <w:vAlign w:val="center"/>
          </w:tcPr>
          <w:p w14:paraId="510CB65F" w14:textId="77777777" w:rsidR="002E3EEE" w:rsidRPr="00E967B5" w:rsidRDefault="002E3EEE" w:rsidP="002E3EEE">
            <w:pPr>
              <w:rPr>
                <w:rFonts w:ascii="Arial" w:hAnsi="Arial" w:cs="Arial"/>
                <w:b/>
                <w:color w:val="595959"/>
                <w:sz w:val="24"/>
              </w:rPr>
            </w:pPr>
          </w:p>
        </w:tc>
        <w:tc>
          <w:tcPr>
            <w:tcW w:w="9752" w:type="dxa"/>
            <w:gridSpan w:val="4"/>
            <w:tcBorders>
              <w:top w:val="nil"/>
              <w:bottom w:val="nil"/>
              <w:right w:val="single" w:sz="4" w:space="0" w:color="D0CECE" w:themeColor="background2" w:themeShade="E6"/>
            </w:tcBorders>
            <w:vAlign w:val="center"/>
          </w:tcPr>
          <w:p w14:paraId="6FBD4E33" w14:textId="77777777" w:rsidR="002E3EEE" w:rsidRPr="00E967B5" w:rsidRDefault="00434014" w:rsidP="002E3EEE">
            <w:pPr>
              <w:rPr>
                <w:rStyle w:val="Content"/>
                <w:rFonts w:cs="Arial"/>
                <w:b/>
                <w:color w:val="595959"/>
              </w:rPr>
            </w:pPr>
            <w:sdt>
              <w:sdtPr>
                <w:rPr>
                  <w:rStyle w:val="Content"/>
                  <w:rFonts w:cs="Arial"/>
                  <w:b/>
                  <w:color w:val="595959"/>
                </w:rPr>
                <w:id w:val="1835340525"/>
                <w14:checkbox>
                  <w14:checked w14:val="0"/>
                  <w14:checkedState w14:val="2612" w14:font="MS Gothic"/>
                  <w14:uncheckedState w14:val="2610" w14:font="MS Gothic"/>
                </w14:checkbox>
              </w:sdtPr>
              <w:sdtEndPr>
                <w:rPr>
                  <w:rStyle w:val="Content"/>
                </w:rPr>
              </w:sdtEndPr>
              <w:sdtContent>
                <w:r w:rsidR="002E3EEE" w:rsidRPr="00E967B5">
                  <w:rPr>
                    <w:rStyle w:val="Content"/>
                    <w:rFonts w:ascii="Segoe UI Symbol" w:eastAsia="MS Gothic" w:hAnsi="Segoe UI Symbol" w:cs="Segoe UI Symbol"/>
                    <w:b/>
                    <w:color w:val="595959"/>
                  </w:rPr>
                  <w:t>☐</w:t>
                </w:r>
              </w:sdtContent>
            </w:sdt>
            <w:r w:rsidR="002E3EEE" w:rsidRPr="00E967B5">
              <w:rPr>
                <w:rStyle w:val="Content"/>
                <w:rFonts w:cs="Arial"/>
                <w:b/>
                <w:color w:val="595959"/>
              </w:rPr>
              <w:t xml:space="preserve"> b) Notice to show cause</w:t>
            </w:r>
          </w:p>
        </w:tc>
      </w:tr>
      <w:tr w:rsidR="002E3EEE" w14:paraId="7F24EA5D" w14:textId="77777777" w:rsidTr="002E3EEE">
        <w:trPr>
          <w:trHeight w:val="272"/>
        </w:trPr>
        <w:tc>
          <w:tcPr>
            <w:tcW w:w="704" w:type="dxa"/>
            <w:tcBorders>
              <w:top w:val="nil"/>
              <w:left w:val="single" w:sz="4" w:space="0" w:color="D0CECE" w:themeColor="background2" w:themeShade="E6"/>
              <w:bottom w:val="nil"/>
            </w:tcBorders>
            <w:vAlign w:val="center"/>
          </w:tcPr>
          <w:p w14:paraId="2F13CDE5" w14:textId="77777777" w:rsidR="002E3EEE" w:rsidRPr="00E967B5" w:rsidRDefault="002E3EEE" w:rsidP="002E3EEE">
            <w:pPr>
              <w:rPr>
                <w:rFonts w:ascii="Arial" w:hAnsi="Arial" w:cs="Arial"/>
                <w:b/>
                <w:color w:val="595959"/>
                <w:sz w:val="24"/>
              </w:rPr>
            </w:pPr>
          </w:p>
        </w:tc>
        <w:tc>
          <w:tcPr>
            <w:tcW w:w="9752" w:type="dxa"/>
            <w:gridSpan w:val="4"/>
            <w:tcBorders>
              <w:top w:val="nil"/>
              <w:bottom w:val="nil"/>
              <w:right w:val="single" w:sz="4" w:space="0" w:color="D0CECE" w:themeColor="background2" w:themeShade="E6"/>
            </w:tcBorders>
            <w:vAlign w:val="center"/>
          </w:tcPr>
          <w:p w14:paraId="25CE872F" w14:textId="77777777" w:rsidR="002E3EEE" w:rsidRPr="00E967B5" w:rsidRDefault="00434014" w:rsidP="002E3EEE">
            <w:pPr>
              <w:rPr>
                <w:rStyle w:val="Content"/>
                <w:rFonts w:cs="Arial"/>
                <w:b/>
                <w:color w:val="595959"/>
              </w:rPr>
            </w:pPr>
            <w:sdt>
              <w:sdtPr>
                <w:rPr>
                  <w:rStyle w:val="Content"/>
                  <w:rFonts w:cs="Arial"/>
                  <w:b/>
                  <w:color w:val="595959"/>
                </w:rPr>
                <w:id w:val="1303036437"/>
                <w14:checkbox>
                  <w14:checked w14:val="0"/>
                  <w14:checkedState w14:val="2612" w14:font="MS Gothic"/>
                  <w14:uncheckedState w14:val="2610" w14:font="MS Gothic"/>
                </w14:checkbox>
              </w:sdtPr>
              <w:sdtEndPr>
                <w:rPr>
                  <w:rStyle w:val="Content"/>
                </w:rPr>
              </w:sdtEndPr>
              <w:sdtContent>
                <w:r w:rsidR="002E3EEE" w:rsidRPr="00E967B5">
                  <w:rPr>
                    <w:rStyle w:val="Content"/>
                    <w:rFonts w:ascii="Segoe UI Symbol" w:eastAsia="MS Gothic" w:hAnsi="Segoe UI Symbol" w:cs="Segoe UI Symbol"/>
                    <w:b/>
                    <w:color w:val="595959"/>
                  </w:rPr>
                  <w:t>☐</w:t>
                </w:r>
              </w:sdtContent>
            </w:sdt>
            <w:r w:rsidR="002E3EEE" w:rsidRPr="00E967B5">
              <w:rPr>
                <w:rStyle w:val="Content"/>
                <w:rFonts w:cs="Arial"/>
                <w:b/>
                <w:color w:val="595959"/>
              </w:rPr>
              <w:t xml:space="preserve"> c) Tenure cancelled</w:t>
            </w:r>
          </w:p>
        </w:tc>
      </w:tr>
      <w:tr w:rsidR="002E3EEE" w14:paraId="6F238C2A" w14:textId="77777777" w:rsidTr="002E3EEE">
        <w:trPr>
          <w:trHeight w:val="272"/>
        </w:trPr>
        <w:tc>
          <w:tcPr>
            <w:tcW w:w="704" w:type="dxa"/>
            <w:tcBorders>
              <w:top w:val="nil"/>
              <w:left w:val="single" w:sz="4" w:space="0" w:color="D0CECE" w:themeColor="background2" w:themeShade="E6"/>
              <w:bottom w:val="nil"/>
            </w:tcBorders>
            <w:vAlign w:val="center"/>
          </w:tcPr>
          <w:p w14:paraId="463FFF40" w14:textId="77777777" w:rsidR="002E3EEE" w:rsidRPr="00E967B5" w:rsidRDefault="002E3EEE" w:rsidP="002E3EEE">
            <w:pPr>
              <w:rPr>
                <w:rFonts w:ascii="Arial" w:hAnsi="Arial" w:cs="Arial"/>
                <w:b/>
                <w:color w:val="595959"/>
                <w:sz w:val="24"/>
              </w:rPr>
            </w:pPr>
          </w:p>
        </w:tc>
        <w:tc>
          <w:tcPr>
            <w:tcW w:w="9752" w:type="dxa"/>
            <w:gridSpan w:val="4"/>
            <w:tcBorders>
              <w:top w:val="nil"/>
              <w:bottom w:val="nil"/>
              <w:right w:val="single" w:sz="4" w:space="0" w:color="D0CECE" w:themeColor="background2" w:themeShade="E6"/>
            </w:tcBorders>
            <w:vAlign w:val="center"/>
          </w:tcPr>
          <w:p w14:paraId="203011B2" w14:textId="77777777" w:rsidR="002E3EEE" w:rsidRPr="00E967B5" w:rsidRDefault="00434014" w:rsidP="002E3EEE">
            <w:pPr>
              <w:rPr>
                <w:rStyle w:val="Content"/>
                <w:rFonts w:cs="Arial"/>
                <w:b/>
                <w:color w:val="595959"/>
              </w:rPr>
            </w:pPr>
            <w:sdt>
              <w:sdtPr>
                <w:rPr>
                  <w:rStyle w:val="Content"/>
                  <w:rFonts w:cs="Arial"/>
                  <w:b/>
                  <w:color w:val="595959"/>
                </w:rPr>
                <w:id w:val="-62881956"/>
                <w14:checkbox>
                  <w14:checked w14:val="0"/>
                  <w14:checkedState w14:val="2612" w14:font="MS Gothic"/>
                  <w14:uncheckedState w14:val="2610" w14:font="MS Gothic"/>
                </w14:checkbox>
              </w:sdtPr>
              <w:sdtEndPr>
                <w:rPr>
                  <w:rStyle w:val="Content"/>
                </w:rPr>
              </w:sdtEndPr>
              <w:sdtContent>
                <w:r w:rsidR="002E3EEE" w:rsidRPr="00E967B5">
                  <w:rPr>
                    <w:rStyle w:val="Content"/>
                    <w:rFonts w:ascii="Segoe UI Symbol" w:eastAsia="MS Gothic" w:hAnsi="Segoe UI Symbol" w:cs="Segoe UI Symbol"/>
                    <w:b/>
                    <w:color w:val="595959"/>
                  </w:rPr>
                  <w:t>☐</w:t>
                </w:r>
              </w:sdtContent>
            </w:sdt>
            <w:r w:rsidR="002E3EEE" w:rsidRPr="00E967B5">
              <w:rPr>
                <w:rStyle w:val="Content"/>
                <w:rFonts w:cs="Arial"/>
                <w:b/>
                <w:color w:val="595959"/>
              </w:rPr>
              <w:t xml:space="preserve"> d) Penalty imposed</w:t>
            </w:r>
          </w:p>
        </w:tc>
      </w:tr>
      <w:tr w:rsidR="002E3EEE" w14:paraId="21F1EA8A" w14:textId="77777777" w:rsidTr="002E3EEE">
        <w:trPr>
          <w:trHeight w:val="272"/>
        </w:trPr>
        <w:tc>
          <w:tcPr>
            <w:tcW w:w="704" w:type="dxa"/>
            <w:tcBorders>
              <w:top w:val="nil"/>
              <w:left w:val="single" w:sz="4" w:space="0" w:color="D0CECE" w:themeColor="background2" w:themeShade="E6"/>
              <w:bottom w:val="nil"/>
            </w:tcBorders>
            <w:vAlign w:val="center"/>
          </w:tcPr>
          <w:p w14:paraId="41C5116E" w14:textId="77777777" w:rsidR="002E3EEE" w:rsidRPr="00E967B5" w:rsidRDefault="002E3EEE" w:rsidP="002E3EEE">
            <w:pPr>
              <w:rPr>
                <w:rFonts w:ascii="Arial" w:hAnsi="Arial" w:cs="Arial"/>
                <w:b/>
                <w:color w:val="595959"/>
                <w:sz w:val="24"/>
              </w:rPr>
            </w:pPr>
          </w:p>
        </w:tc>
        <w:tc>
          <w:tcPr>
            <w:tcW w:w="9752" w:type="dxa"/>
            <w:gridSpan w:val="4"/>
            <w:tcBorders>
              <w:top w:val="nil"/>
              <w:bottom w:val="nil"/>
              <w:right w:val="single" w:sz="4" w:space="0" w:color="D0CECE" w:themeColor="background2" w:themeShade="E6"/>
            </w:tcBorders>
            <w:vAlign w:val="center"/>
          </w:tcPr>
          <w:p w14:paraId="403A91A3" w14:textId="77777777" w:rsidR="002E3EEE" w:rsidRPr="00E967B5" w:rsidRDefault="00434014" w:rsidP="002E3EEE">
            <w:pPr>
              <w:rPr>
                <w:rStyle w:val="Content"/>
                <w:rFonts w:cs="Arial"/>
                <w:b/>
                <w:color w:val="595959"/>
              </w:rPr>
            </w:pPr>
            <w:sdt>
              <w:sdtPr>
                <w:rPr>
                  <w:rStyle w:val="Content"/>
                  <w:rFonts w:cs="Arial"/>
                  <w:b/>
                  <w:color w:val="595959"/>
                </w:rPr>
                <w:id w:val="1207289293"/>
                <w14:checkbox>
                  <w14:checked w14:val="0"/>
                  <w14:checkedState w14:val="2612" w14:font="MS Gothic"/>
                  <w14:uncheckedState w14:val="2610" w14:font="MS Gothic"/>
                </w14:checkbox>
              </w:sdtPr>
              <w:sdtEndPr>
                <w:rPr>
                  <w:rStyle w:val="Content"/>
                </w:rPr>
              </w:sdtEndPr>
              <w:sdtContent>
                <w:r w:rsidR="002E3EEE" w:rsidRPr="00E967B5">
                  <w:rPr>
                    <w:rStyle w:val="Content"/>
                    <w:rFonts w:ascii="Segoe UI Symbol" w:eastAsia="MS Gothic" w:hAnsi="Segoe UI Symbol" w:cs="Segoe UI Symbol"/>
                    <w:b/>
                    <w:color w:val="595959"/>
                  </w:rPr>
                  <w:t>☐</w:t>
                </w:r>
              </w:sdtContent>
            </w:sdt>
            <w:r w:rsidR="002E3EEE" w:rsidRPr="00E967B5">
              <w:rPr>
                <w:rStyle w:val="Content"/>
                <w:rFonts w:cs="Arial"/>
                <w:b/>
                <w:color w:val="595959"/>
              </w:rPr>
              <w:t xml:space="preserve"> e) Conviction</w:t>
            </w:r>
          </w:p>
        </w:tc>
      </w:tr>
      <w:tr w:rsidR="004257BB" w14:paraId="2B6BB00F" w14:textId="77777777" w:rsidTr="004257BB">
        <w:trPr>
          <w:trHeight w:val="482"/>
        </w:trPr>
        <w:tc>
          <w:tcPr>
            <w:tcW w:w="10456" w:type="dxa"/>
            <w:gridSpan w:val="5"/>
            <w:tcBorders>
              <w:top w:val="nil"/>
              <w:left w:val="single" w:sz="4" w:space="0" w:color="D0CECE" w:themeColor="background2" w:themeShade="E6"/>
              <w:bottom w:val="nil"/>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4257BB" w14:paraId="1E1542C4" w14:textId="77777777" w:rsidTr="004257BB">
              <w:sdt>
                <w:sdtPr>
                  <w:rPr>
                    <w:rStyle w:val="Content"/>
                  </w:rPr>
                  <w:id w:val="366185199"/>
                  <w:placeholder>
                    <w:docPart w:val="4B8290AB37A842E0A4DC19C1D9765E7A"/>
                  </w:placeholder>
                  <w:showingPlcHdr/>
                  <w15:color w:val="99CCFF"/>
                </w:sdtPr>
                <w:sdtEndPr>
                  <w:rPr>
                    <w:rStyle w:val="Content"/>
                  </w:rPr>
                </w:sdtEndPr>
                <w:sdtContent>
                  <w:tc>
                    <w:tcPr>
                      <w:tcW w:w="10230" w:type="dxa"/>
                    </w:tcPr>
                    <w:p w14:paraId="1497C961" w14:textId="1FC28E6D" w:rsidR="004257BB" w:rsidRDefault="00497ACF" w:rsidP="00497ACF">
                      <w:pPr>
                        <w:rPr>
                          <w:rStyle w:val="Content"/>
                          <w:rFonts w:cs="Arial"/>
                          <w:b/>
                          <w:color w:val="595959"/>
                        </w:rPr>
                      </w:pPr>
                      <w:r w:rsidRPr="00497ACF">
                        <w:rPr>
                          <w:rStyle w:val="PlaceholderText"/>
                          <w:color w:val="ED7D31" w:themeColor="accent2"/>
                        </w:rPr>
                        <w:t>Click to enter text.</w:t>
                      </w:r>
                    </w:p>
                  </w:tc>
                </w:sdtContent>
              </w:sdt>
            </w:tr>
          </w:tbl>
          <w:p w14:paraId="4D28A5C1" w14:textId="77777777" w:rsidR="004257BB" w:rsidRDefault="004257BB" w:rsidP="004257BB">
            <w:pPr>
              <w:rPr>
                <w:rStyle w:val="Content"/>
                <w:rFonts w:cs="Arial"/>
                <w:b/>
                <w:color w:val="595959"/>
              </w:rPr>
            </w:pPr>
          </w:p>
        </w:tc>
      </w:tr>
      <w:tr w:rsidR="004257BB" w14:paraId="5552BB78" w14:textId="77777777" w:rsidTr="00C8460A">
        <w:trPr>
          <w:trHeight w:val="642"/>
        </w:trPr>
        <w:tc>
          <w:tcPr>
            <w:tcW w:w="10456" w:type="dxa"/>
            <w:gridSpan w:val="5"/>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76B9E9FE" w14:textId="28923D55" w:rsidR="004257BB" w:rsidRDefault="004257BB" w:rsidP="004257BB">
            <w:pPr>
              <w:pStyle w:val="ListParagraph"/>
              <w:numPr>
                <w:ilvl w:val="0"/>
                <w:numId w:val="4"/>
              </w:numPr>
              <w:ind w:left="1163" w:hanging="549"/>
              <w:rPr>
                <w:rStyle w:val="Content"/>
              </w:rPr>
            </w:pPr>
            <w:r w:rsidRPr="00A313AB">
              <w:rPr>
                <w:rStyle w:val="Content"/>
                <w:rFonts w:cs="Arial"/>
                <w:b/>
                <w:color w:val="595959"/>
              </w:rPr>
              <w:t>Is there any other documents or information relevant to the referral of this mining lease application?</w:t>
            </w:r>
          </w:p>
        </w:tc>
      </w:tr>
      <w:tr w:rsidR="004257BB" w:rsidRPr="00E967B5" w14:paraId="4997E850" w14:textId="77777777" w:rsidTr="00C8460A">
        <w:trPr>
          <w:trHeight w:val="426"/>
        </w:trPr>
        <w:tc>
          <w:tcPr>
            <w:tcW w:w="704" w:type="dxa"/>
            <w:tcBorders>
              <w:top w:val="nil"/>
              <w:left w:val="single" w:sz="4" w:space="0" w:color="D0CECE" w:themeColor="background2" w:themeShade="E6"/>
              <w:bottom w:val="nil"/>
              <w:right w:val="nil"/>
            </w:tcBorders>
            <w:vAlign w:val="center"/>
          </w:tcPr>
          <w:p w14:paraId="0819FC7B" w14:textId="77777777" w:rsidR="004257BB" w:rsidRPr="00E967B5" w:rsidRDefault="004257BB" w:rsidP="004257BB">
            <w:pPr>
              <w:rPr>
                <w:rFonts w:ascii="Arial" w:hAnsi="Arial" w:cs="Arial"/>
                <w:b/>
                <w:color w:val="595959"/>
              </w:rPr>
            </w:pPr>
          </w:p>
        </w:tc>
        <w:sdt>
          <w:sdtPr>
            <w:rPr>
              <w:rFonts w:ascii="Arial" w:hAnsi="Arial" w:cs="Arial"/>
              <w:color w:val="595959"/>
              <w:sz w:val="24"/>
            </w:rPr>
            <w:id w:val="-2083365278"/>
            <w14:checkbox>
              <w14:checked w14:val="0"/>
              <w14:checkedState w14:val="2612" w14:font="MS Gothic"/>
              <w14:uncheckedState w14:val="2610" w14:font="MS Gothic"/>
            </w14:checkbox>
          </w:sdtPr>
          <w:sdtEndPr/>
          <w:sdtContent>
            <w:tc>
              <w:tcPr>
                <w:tcW w:w="425" w:type="dxa"/>
                <w:tcBorders>
                  <w:top w:val="nil"/>
                  <w:left w:val="nil"/>
                  <w:bottom w:val="nil"/>
                  <w:right w:val="nil"/>
                </w:tcBorders>
                <w:vAlign w:val="center"/>
              </w:tcPr>
              <w:p w14:paraId="67F7A265" w14:textId="77777777" w:rsidR="004257BB" w:rsidRPr="00E967B5" w:rsidRDefault="004257BB" w:rsidP="004257BB">
                <w:pPr>
                  <w:rPr>
                    <w:rFonts w:ascii="Arial" w:hAnsi="Arial" w:cs="Arial"/>
                    <w:b/>
                    <w:color w:val="595959"/>
                  </w:rPr>
                </w:pPr>
                <w:r>
                  <w:rPr>
                    <w:rFonts w:ascii="MS Gothic" w:eastAsia="MS Gothic" w:hAnsi="MS Gothic" w:cs="Arial" w:hint="eastAsia"/>
                    <w:color w:val="595959"/>
                    <w:sz w:val="24"/>
                  </w:rPr>
                  <w:t>☐</w:t>
                </w:r>
              </w:p>
            </w:tc>
          </w:sdtContent>
        </w:sdt>
        <w:tc>
          <w:tcPr>
            <w:tcW w:w="6490" w:type="dxa"/>
            <w:tcBorders>
              <w:top w:val="nil"/>
              <w:left w:val="nil"/>
              <w:bottom w:val="nil"/>
              <w:right w:val="nil"/>
            </w:tcBorders>
            <w:vAlign w:val="center"/>
          </w:tcPr>
          <w:p w14:paraId="221DE0DF" w14:textId="79C51032" w:rsidR="004257BB" w:rsidRPr="00E967B5" w:rsidRDefault="004257BB" w:rsidP="004257BB">
            <w:pPr>
              <w:rPr>
                <w:rFonts w:ascii="Arial" w:hAnsi="Arial" w:cs="Arial"/>
                <w:b/>
                <w:color w:val="595959"/>
              </w:rPr>
            </w:pPr>
            <w:r>
              <w:rPr>
                <w:rFonts w:ascii="Arial" w:hAnsi="Arial" w:cs="Arial"/>
                <w:b/>
                <w:color w:val="595959"/>
              </w:rPr>
              <w:t xml:space="preserve">Yes </w:t>
            </w:r>
            <w:r w:rsidRPr="00E4524C">
              <w:rPr>
                <w:rFonts w:ascii="Arial" w:hAnsi="Arial" w:cs="Arial"/>
                <w:i/>
                <w:color w:val="595959"/>
                <w:sz w:val="20"/>
              </w:rPr>
              <w:t>(please supply details below and attach)</w:t>
            </w:r>
          </w:p>
        </w:tc>
        <w:sdt>
          <w:sdtPr>
            <w:rPr>
              <w:rFonts w:ascii="Arial" w:hAnsi="Arial" w:cs="Arial"/>
              <w:color w:val="595959"/>
              <w:sz w:val="24"/>
            </w:rPr>
            <w:id w:val="848215336"/>
            <w14:checkbox>
              <w14:checked w14:val="0"/>
              <w14:checkedState w14:val="2612" w14:font="MS Gothic"/>
              <w14:uncheckedState w14:val="2610" w14:font="MS Gothic"/>
            </w14:checkbox>
          </w:sdtPr>
          <w:sdtEndPr/>
          <w:sdtContent>
            <w:tc>
              <w:tcPr>
                <w:tcW w:w="314" w:type="dxa"/>
                <w:tcBorders>
                  <w:top w:val="nil"/>
                  <w:left w:val="nil"/>
                  <w:bottom w:val="nil"/>
                  <w:right w:val="nil"/>
                </w:tcBorders>
                <w:vAlign w:val="center"/>
              </w:tcPr>
              <w:p w14:paraId="6F489F3B" w14:textId="77777777" w:rsidR="004257BB" w:rsidRPr="00E967B5" w:rsidRDefault="004257BB" w:rsidP="004257BB">
                <w:pPr>
                  <w:rPr>
                    <w:rFonts w:ascii="Arial" w:hAnsi="Arial" w:cs="Arial"/>
                    <w:b/>
                    <w:color w:val="595959"/>
                  </w:rPr>
                </w:pPr>
                <w:r w:rsidRPr="00E967B5">
                  <w:rPr>
                    <w:rFonts w:ascii="MS Gothic" w:eastAsia="MS Gothic" w:hAnsi="MS Gothic" w:cs="Arial"/>
                    <w:color w:val="595959"/>
                    <w:sz w:val="24"/>
                  </w:rPr>
                  <w:t>☐</w:t>
                </w:r>
              </w:p>
            </w:tc>
          </w:sdtContent>
        </w:sdt>
        <w:tc>
          <w:tcPr>
            <w:tcW w:w="2523" w:type="dxa"/>
            <w:tcBorders>
              <w:top w:val="nil"/>
              <w:left w:val="nil"/>
              <w:bottom w:val="nil"/>
              <w:right w:val="single" w:sz="4" w:space="0" w:color="D0CECE" w:themeColor="background2" w:themeShade="E6"/>
            </w:tcBorders>
            <w:vAlign w:val="center"/>
          </w:tcPr>
          <w:p w14:paraId="50117A91" w14:textId="77777777" w:rsidR="004257BB" w:rsidRPr="00E967B5" w:rsidRDefault="004257BB" w:rsidP="004257BB">
            <w:pPr>
              <w:rPr>
                <w:rFonts w:ascii="Arial" w:hAnsi="Arial" w:cs="Arial"/>
                <w:b/>
                <w:color w:val="595959"/>
              </w:rPr>
            </w:pPr>
            <w:r>
              <w:rPr>
                <w:rFonts w:ascii="Arial" w:hAnsi="Arial" w:cs="Arial"/>
                <w:b/>
                <w:color w:val="595959"/>
              </w:rPr>
              <w:t xml:space="preserve">No </w:t>
            </w:r>
            <w:r w:rsidRPr="00E4524C">
              <w:rPr>
                <w:rFonts w:ascii="Arial" w:hAnsi="Arial" w:cs="Arial"/>
                <w:i/>
                <w:color w:val="595959"/>
                <w:sz w:val="20"/>
              </w:rPr>
              <w:t>(continue)</w:t>
            </w:r>
          </w:p>
        </w:tc>
      </w:tr>
      <w:tr w:rsidR="004257BB" w:rsidRPr="00541F4B" w14:paraId="3FFD6517" w14:textId="77777777" w:rsidTr="00C8460A">
        <w:trPr>
          <w:trHeight w:val="466"/>
        </w:trPr>
        <w:tc>
          <w:tcPr>
            <w:tcW w:w="10456" w:type="dxa"/>
            <w:gridSpan w:val="5"/>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4257BB" w14:paraId="3956C74A" w14:textId="77777777" w:rsidTr="004257BB">
              <w:sdt>
                <w:sdtPr>
                  <w:rPr>
                    <w:rStyle w:val="Content"/>
                  </w:rPr>
                  <w:id w:val="-865219980"/>
                  <w:placeholder>
                    <w:docPart w:val="2DCAB9E0D8804D038C8E6FB5F023947A"/>
                  </w:placeholder>
                  <w:showingPlcHdr/>
                  <w15:color w:val="99CCFF"/>
                </w:sdtPr>
                <w:sdtEndPr>
                  <w:rPr>
                    <w:rStyle w:val="Content"/>
                  </w:rPr>
                </w:sdtEndPr>
                <w:sdtContent>
                  <w:tc>
                    <w:tcPr>
                      <w:tcW w:w="10230" w:type="dxa"/>
                    </w:tcPr>
                    <w:p w14:paraId="0D3EB29C" w14:textId="0EFF37F0" w:rsidR="004257BB" w:rsidRDefault="00497ACF" w:rsidP="00497ACF">
                      <w:pPr>
                        <w:rPr>
                          <w:rStyle w:val="Content"/>
                        </w:rPr>
                      </w:pPr>
                      <w:r w:rsidRPr="00497ACF">
                        <w:rPr>
                          <w:rStyle w:val="PlaceholderText"/>
                          <w:color w:val="ED7D31" w:themeColor="accent2"/>
                        </w:rPr>
                        <w:t>Click to enter text.</w:t>
                      </w:r>
                    </w:p>
                  </w:tc>
                </w:sdtContent>
              </w:sdt>
            </w:tr>
          </w:tbl>
          <w:p w14:paraId="4B8B7467" w14:textId="77777777" w:rsidR="004257BB" w:rsidRDefault="004257BB" w:rsidP="004257BB">
            <w:pPr>
              <w:rPr>
                <w:rStyle w:val="Content"/>
              </w:rPr>
            </w:pPr>
          </w:p>
        </w:tc>
      </w:tr>
      <w:tr w:rsidR="004257BB" w14:paraId="2921CB33" w14:textId="77777777" w:rsidTr="002E3EEE">
        <w:trPr>
          <w:trHeight w:val="384"/>
        </w:trPr>
        <w:tc>
          <w:tcPr>
            <w:tcW w:w="10456" w:type="dxa"/>
            <w:gridSpan w:val="5"/>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16B4976C" w14:textId="0BA54B22" w:rsidR="004257BB" w:rsidRPr="00E967B5" w:rsidRDefault="004257BB" w:rsidP="004257BB">
            <w:pPr>
              <w:rPr>
                <w:rStyle w:val="Content"/>
                <w:rFonts w:cs="Arial"/>
                <w:b/>
                <w:color w:val="595959"/>
                <w:u w:val="single"/>
              </w:rPr>
            </w:pPr>
            <w:r w:rsidRPr="00E967B5">
              <w:rPr>
                <w:rStyle w:val="Content"/>
                <w:rFonts w:cs="Arial"/>
                <w:b/>
                <w:color w:val="595959"/>
                <w:u w:val="single"/>
              </w:rPr>
              <w:t xml:space="preserve">EA </w:t>
            </w:r>
            <w:r>
              <w:rPr>
                <w:rStyle w:val="Content"/>
                <w:rFonts w:cs="Arial"/>
                <w:b/>
                <w:color w:val="595959"/>
                <w:u w:val="single"/>
              </w:rPr>
              <w:t>F</w:t>
            </w:r>
            <w:r w:rsidRPr="00E967B5">
              <w:rPr>
                <w:rStyle w:val="Content"/>
                <w:rFonts w:cs="Arial"/>
                <w:b/>
                <w:color w:val="595959"/>
                <w:u w:val="single"/>
              </w:rPr>
              <w:t xml:space="preserve">urther </w:t>
            </w:r>
            <w:r>
              <w:rPr>
                <w:rStyle w:val="Content"/>
                <w:rFonts w:cs="Arial"/>
                <w:b/>
                <w:color w:val="595959"/>
                <w:u w:val="single"/>
              </w:rPr>
              <w:t>I</w:t>
            </w:r>
            <w:r w:rsidRPr="00E967B5">
              <w:rPr>
                <w:rStyle w:val="Content"/>
                <w:rFonts w:cs="Arial"/>
                <w:b/>
                <w:color w:val="595959"/>
                <w:u w:val="single"/>
              </w:rPr>
              <w:t>nformation:</w:t>
            </w:r>
          </w:p>
        </w:tc>
      </w:tr>
      <w:tr w:rsidR="004257BB" w14:paraId="130BD8B5" w14:textId="77777777" w:rsidTr="00103478">
        <w:trPr>
          <w:trHeight w:val="272"/>
        </w:trPr>
        <w:tc>
          <w:tcPr>
            <w:tcW w:w="10456" w:type="dxa"/>
            <w:gridSpan w:val="5"/>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36B684A7" w14:textId="2212DF30" w:rsidR="004257BB" w:rsidRDefault="004257BB" w:rsidP="004257BB">
            <w:pPr>
              <w:pStyle w:val="ListParagraph"/>
              <w:numPr>
                <w:ilvl w:val="0"/>
                <w:numId w:val="4"/>
              </w:numPr>
              <w:ind w:left="1163" w:hanging="567"/>
              <w:rPr>
                <w:rStyle w:val="Content"/>
              </w:rPr>
            </w:pPr>
            <w:r w:rsidRPr="00A313AB">
              <w:rPr>
                <w:rStyle w:val="Content"/>
                <w:rFonts w:cs="Arial"/>
                <w:b/>
                <w:color w:val="595959"/>
              </w:rPr>
              <w:t>Is this an application for an amended environmental authority</w:t>
            </w:r>
            <w:r w:rsidR="000C1877">
              <w:rPr>
                <w:rStyle w:val="Content"/>
                <w:rFonts w:cs="Arial"/>
                <w:b/>
                <w:color w:val="595959"/>
              </w:rPr>
              <w:t>?</w:t>
            </w:r>
            <w:r w:rsidRPr="00A313AB">
              <w:rPr>
                <w:rStyle w:val="Content"/>
                <w:rFonts w:cs="Arial"/>
                <w:b/>
                <w:color w:val="595959"/>
              </w:rPr>
              <w:t xml:space="preserve"> (EPA s 226)</w:t>
            </w:r>
          </w:p>
        </w:tc>
      </w:tr>
      <w:tr w:rsidR="004257BB" w:rsidRPr="00E967B5" w14:paraId="7B868FA4" w14:textId="77777777" w:rsidTr="00103478">
        <w:trPr>
          <w:trHeight w:val="426"/>
        </w:trPr>
        <w:tc>
          <w:tcPr>
            <w:tcW w:w="704" w:type="dxa"/>
            <w:tcBorders>
              <w:top w:val="nil"/>
              <w:left w:val="single" w:sz="4" w:space="0" w:color="D0CECE" w:themeColor="background2" w:themeShade="E6"/>
              <w:bottom w:val="single" w:sz="4" w:space="0" w:color="D0CECE" w:themeColor="background2" w:themeShade="E6"/>
              <w:right w:val="nil"/>
            </w:tcBorders>
            <w:vAlign w:val="center"/>
          </w:tcPr>
          <w:p w14:paraId="09208434" w14:textId="77777777" w:rsidR="004257BB" w:rsidRPr="00E967B5" w:rsidRDefault="004257BB" w:rsidP="004257BB">
            <w:pPr>
              <w:rPr>
                <w:rFonts w:ascii="Arial" w:hAnsi="Arial" w:cs="Arial"/>
                <w:b/>
                <w:color w:val="595959"/>
              </w:rPr>
            </w:pPr>
          </w:p>
        </w:tc>
        <w:sdt>
          <w:sdtPr>
            <w:rPr>
              <w:rFonts w:ascii="Arial" w:hAnsi="Arial" w:cs="Arial"/>
              <w:color w:val="595959"/>
              <w:sz w:val="24"/>
            </w:rPr>
            <w:id w:val="-1314868901"/>
            <w14:checkbox>
              <w14:checked w14:val="0"/>
              <w14:checkedState w14:val="2612" w14:font="MS Gothic"/>
              <w14:uncheckedState w14:val="2610" w14:font="MS Gothic"/>
            </w14:checkbox>
          </w:sdtPr>
          <w:sdtEndPr/>
          <w:sdtContent>
            <w:tc>
              <w:tcPr>
                <w:tcW w:w="425" w:type="dxa"/>
                <w:tcBorders>
                  <w:top w:val="nil"/>
                  <w:left w:val="nil"/>
                  <w:bottom w:val="single" w:sz="4" w:space="0" w:color="D0CECE" w:themeColor="background2" w:themeShade="E6"/>
                  <w:right w:val="nil"/>
                </w:tcBorders>
                <w:vAlign w:val="center"/>
              </w:tcPr>
              <w:p w14:paraId="3F7C7165" w14:textId="77777777" w:rsidR="004257BB" w:rsidRPr="00E967B5" w:rsidRDefault="004257BB" w:rsidP="004257BB">
                <w:pPr>
                  <w:rPr>
                    <w:rFonts w:ascii="Arial" w:hAnsi="Arial" w:cs="Arial"/>
                    <w:b/>
                    <w:color w:val="595959"/>
                  </w:rPr>
                </w:pPr>
                <w:r>
                  <w:rPr>
                    <w:rFonts w:ascii="MS Gothic" w:eastAsia="MS Gothic" w:hAnsi="MS Gothic" w:cs="Arial" w:hint="eastAsia"/>
                    <w:color w:val="595959"/>
                    <w:sz w:val="24"/>
                  </w:rPr>
                  <w:t>☐</w:t>
                </w:r>
              </w:p>
            </w:tc>
          </w:sdtContent>
        </w:sdt>
        <w:tc>
          <w:tcPr>
            <w:tcW w:w="6490" w:type="dxa"/>
            <w:tcBorders>
              <w:top w:val="nil"/>
              <w:left w:val="nil"/>
              <w:bottom w:val="single" w:sz="4" w:space="0" w:color="D0CECE" w:themeColor="background2" w:themeShade="E6"/>
              <w:right w:val="nil"/>
            </w:tcBorders>
            <w:vAlign w:val="center"/>
          </w:tcPr>
          <w:p w14:paraId="2416F381" w14:textId="4482A9F3" w:rsidR="004257BB" w:rsidRPr="00E967B5" w:rsidRDefault="004257BB" w:rsidP="004257BB">
            <w:pPr>
              <w:rPr>
                <w:rFonts w:ascii="Arial" w:hAnsi="Arial" w:cs="Arial"/>
                <w:b/>
                <w:color w:val="595959"/>
              </w:rPr>
            </w:pPr>
            <w:r>
              <w:rPr>
                <w:rFonts w:ascii="Arial" w:hAnsi="Arial" w:cs="Arial"/>
                <w:b/>
                <w:color w:val="595959"/>
              </w:rPr>
              <w:t xml:space="preserve">Yes </w:t>
            </w:r>
            <w:r w:rsidRPr="00E4524C">
              <w:rPr>
                <w:rFonts w:ascii="Arial" w:hAnsi="Arial" w:cs="Arial"/>
                <w:i/>
                <w:color w:val="595959"/>
                <w:sz w:val="20"/>
              </w:rPr>
              <w:t>(please provide the existing mining lease instrument)</w:t>
            </w:r>
          </w:p>
        </w:tc>
        <w:sdt>
          <w:sdtPr>
            <w:rPr>
              <w:rFonts w:ascii="Arial" w:hAnsi="Arial" w:cs="Arial"/>
              <w:color w:val="595959"/>
              <w:sz w:val="24"/>
            </w:rPr>
            <w:id w:val="1706369551"/>
            <w14:checkbox>
              <w14:checked w14:val="0"/>
              <w14:checkedState w14:val="2612" w14:font="MS Gothic"/>
              <w14:uncheckedState w14:val="2610" w14:font="MS Gothic"/>
            </w14:checkbox>
          </w:sdtPr>
          <w:sdtEndPr/>
          <w:sdtContent>
            <w:tc>
              <w:tcPr>
                <w:tcW w:w="314" w:type="dxa"/>
                <w:tcBorders>
                  <w:top w:val="nil"/>
                  <w:left w:val="nil"/>
                  <w:bottom w:val="single" w:sz="4" w:space="0" w:color="D0CECE" w:themeColor="background2" w:themeShade="E6"/>
                  <w:right w:val="nil"/>
                </w:tcBorders>
                <w:vAlign w:val="center"/>
              </w:tcPr>
              <w:p w14:paraId="1F885E1A" w14:textId="77777777" w:rsidR="004257BB" w:rsidRPr="00E967B5" w:rsidRDefault="004257BB" w:rsidP="004257BB">
                <w:pPr>
                  <w:rPr>
                    <w:rFonts w:ascii="Arial" w:hAnsi="Arial" w:cs="Arial"/>
                    <w:b/>
                    <w:color w:val="595959"/>
                  </w:rPr>
                </w:pPr>
                <w:r w:rsidRPr="00E967B5">
                  <w:rPr>
                    <w:rFonts w:ascii="MS Gothic" w:eastAsia="MS Gothic" w:hAnsi="MS Gothic" w:cs="Arial"/>
                    <w:color w:val="595959"/>
                    <w:sz w:val="24"/>
                  </w:rPr>
                  <w:t>☐</w:t>
                </w:r>
              </w:p>
            </w:tc>
          </w:sdtContent>
        </w:sdt>
        <w:tc>
          <w:tcPr>
            <w:tcW w:w="2523" w:type="dxa"/>
            <w:tcBorders>
              <w:top w:val="nil"/>
              <w:left w:val="nil"/>
              <w:bottom w:val="single" w:sz="4" w:space="0" w:color="D0CECE" w:themeColor="background2" w:themeShade="E6"/>
              <w:right w:val="single" w:sz="4" w:space="0" w:color="D0CECE" w:themeColor="background2" w:themeShade="E6"/>
            </w:tcBorders>
            <w:vAlign w:val="center"/>
          </w:tcPr>
          <w:p w14:paraId="4D8ED4CD" w14:textId="77777777" w:rsidR="004257BB" w:rsidRPr="00E967B5" w:rsidRDefault="004257BB" w:rsidP="004257BB">
            <w:pPr>
              <w:rPr>
                <w:rFonts w:ascii="Arial" w:hAnsi="Arial" w:cs="Arial"/>
                <w:b/>
                <w:color w:val="595959"/>
              </w:rPr>
            </w:pPr>
            <w:r>
              <w:rPr>
                <w:rFonts w:ascii="Arial" w:hAnsi="Arial" w:cs="Arial"/>
                <w:b/>
                <w:color w:val="595959"/>
              </w:rPr>
              <w:t xml:space="preserve">No </w:t>
            </w:r>
            <w:r w:rsidRPr="00E4524C">
              <w:rPr>
                <w:rFonts w:ascii="Arial" w:hAnsi="Arial" w:cs="Arial"/>
                <w:i/>
                <w:color w:val="595959"/>
                <w:sz w:val="20"/>
              </w:rPr>
              <w:t>(continue)</w:t>
            </w:r>
          </w:p>
        </w:tc>
      </w:tr>
      <w:tr w:rsidR="004257BB" w14:paraId="7D30F7CD" w14:textId="77777777" w:rsidTr="00103478">
        <w:trPr>
          <w:trHeight w:val="272"/>
        </w:trPr>
        <w:tc>
          <w:tcPr>
            <w:tcW w:w="10456" w:type="dxa"/>
            <w:gridSpan w:val="5"/>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10BB5177" w14:textId="6BF409DB" w:rsidR="004257BB" w:rsidRDefault="004257BB" w:rsidP="004257BB">
            <w:pPr>
              <w:pStyle w:val="ListParagraph"/>
              <w:numPr>
                <w:ilvl w:val="0"/>
                <w:numId w:val="4"/>
              </w:numPr>
              <w:ind w:left="1163" w:hanging="567"/>
              <w:rPr>
                <w:rStyle w:val="Content"/>
              </w:rPr>
            </w:pPr>
            <w:r w:rsidRPr="00A313AB">
              <w:rPr>
                <w:rStyle w:val="Content"/>
                <w:rFonts w:cs="Arial"/>
                <w:b/>
                <w:color w:val="595959"/>
              </w:rPr>
              <w:lastRenderedPageBreak/>
              <w:t xml:space="preserve">Does the application relate to a coordinated project under the </w:t>
            </w:r>
            <w:r w:rsidRPr="00A313AB">
              <w:rPr>
                <w:rStyle w:val="Content"/>
                <w:rFonts w:cs="Arial"/>
                <w:b/>
                <w:i/>
                <w:color w:val="595959"/>
              </w:rPr>
              <w:t>State Development and Public Works Organisation Act 1971</w:t>
            </w:r>
            <w:r w:rsidRPr="00A313AB">
              <w:rPr>
                <w:rStyle w:val="Content"/>
                <w:rFonts w:cs="Arial"/>
                <w:b/>
                <w:color w:val="595959"/>
              </w:rPr>
              <w:t>?</w:t>
            </w:r>
          </w:p>
        </w:tc>
      </w:tr>
      <w:tr w:rsidR="004257BB" w:rsidRPr="00E967B5" w14:paraId="2C4FBEC9" w14:textId="77777777" w:rsidTr="00103478">
        <w:trPr>
          <w:trHeight w:val="426"/>
        </w:trPr>
        <w:tc>
          <w:tcPr>
            <w:tcW w:w="704" w:type="dxa"/>
            <w:tcBorders>
              <w:top w:val="nil"/>
              <w:left w:val="single" w:sz="4" w:space="0" w:color="D0CECE" w:themeColor="background2" w:themeShade="E6"/>
              <w:bottom w:val="single" w:sz="4" w:space="0" w:color="D0CECE" w:themeColor="background2" w:themeShade="E6"/>
              <w:right w:val="nil"/>
            </w:tcBorders>
            <w:vAlign w:val="center"/>
          </w:tcPr>
          <w:p w14:paraId="72336E30" w14:textId="77777777" w:rsidR="004257BB" w:rsidRPr="00E967B5" w:rsidRDefault="004257BB" w:rsidP="004257BB">
            <w:pPr>
              <w:rPr>
                <w:rFonts w:ascii="Arial" w:hAnsi="Arial" w:cs="Arial"/>
                <w:b/>
                <w:color w:val="595959"/>
              </w:rPr>
            </w:pPr>
          </w:p>
        </w:tc>
        <w:sdt>
          <w:sdtPr>
            <w:rPr>
              <w:rFonts w:ascii="Arial" w:hAnsi="Arial" w:cs="Arial"/>
              <w:color w:val="595959"/>
              <w:sz w:val="24"/>
            </w:rPr>
            <w:id w:val="-1121847794"/>
            <w14:checkbox>
              <w14:checked w14:val="0"/>
              <w14:checkedState w14:val="2612" w14:font="MS Gothic"/>
              <w14:uncheckedState w14:val="2610" w14:font="MS Gothic"/>
            </w14:checkbox>
          </w:sdtPr>
          <w:sdtEndPr/>
          <w:sdtContent>
            <w:tc>
              <w:tcPr>
                <w:tcW w:w="425" w:type="dxa"/>
                <w:tcBorders>
                  <w:top w:val="nil"/>
                  <w:left w:val="nil"/>
                  <w:bottom w:val="single" w:sz="4" w:space="0" w:color="D0CECE" w:themeColor="background2" w:themeShade="E6"/>
                  <w:right w:val="nil"/>
                </w:tcBorders>
                <w:vAlign w:val="center"/>
              </w:tcPr>
              <w:p w14:paraId="3A1710F0" w14:textId="77777777" w:rsidR="004257BB" w:rsidRPr="00E967B5" w:rsidRDefault="004257BB" w:rsidP="004257BB">
                <w:pPr>
                  <w:rPr>
                    <w:rFonts w:ascii="Arial" w:hAnsi="Arial" w:cs="Arial"/>
                    <w:b/>
                    <w:color w:val="595959"/>
                  </w:rPr>
                </w:pPr>
                <w:r>
                  <w:rPr>
                    <w:rFonts w:ascii="MS Gothic" w:eastAsia="MS Gothic" w:hAnsi="MS Gothic" w:cs="Arial" w:hint="eastAsia"/>
                    <w:color w:val="595959"/>
                    <w:sz w:val="24"/>
                  </w:rPr>
                  <w:t>☐</w:t>
                </w:r>
              </w:p>
            </w:tc>
          </w:sdtContent>
        </w:sdt>
        <w:tc>
          <w:tcPr>
            <w:tcW w:w="6490" w:type="dxa"/>
            <w:tcBorders>
              <w:top w:val="nil"/>
              <w:left w:val="nil"/>
              <w:bottom w:val="single" w:sz="4" w:space="0" w:color="D0CECE" w:themeColor="background2" w:themeShade="E6"/>
              <w:right w:val="nil"/>
            </w:tcBorders>
            <w:vAlign w:val="center"/>
          </w:tcPr>
          <w:p w14:paraId="21F19770" w14:textId="2698C5E4" w:rsidR="004257BB" w:rsidRPr="00E967B5" w:rsidRDefault="004257BB" w:rsidP="004257BB">
            <w:pPr>
              <w:rPr>
                <w:rFonts w:ascii="Arial" w:hAnsi="Arial" w:cs="Arial"/>
                <w:b/>
                <w:color w:val="595959"/>
              </w:rPr>
            </w:pPr>
            <w:r>
              <w:rPr>
                <w:rFonts w:ascii="Arial" w:hAnsi="Arial" w:cs="Arial"/>
                <w:b/>
                <w:color w:val="595959"/>
              </w:rPr>
              <w:t xml:space="preserve">Yes </w:t>
            </w:r>
            <w:r w:rsidRPr="00E4524C">
              <w:rPr>
                <w:rFonts w:ascii="Arial" w:hAnsi="Arial" w:cs="Arial"/>
                <w:i/>
                <w:color w:val="595959"/>
                <w:sz w:val="20"/>
              </w:rPr>
              <w:t>(please provide the gazette notice for the declaration of the coordinated project)</w:t>
            </w:r>
          </w:p>
        </w:tc>
        <w:sdt>
          <w:sdtPr>
            <w:rPr>
              <w:rFonts w:ascii="Arial" w:hAnsi="Arial" w:cs="Arial"/>
              <w:color w:val="595959"/>
              <w:sz w:val="24"/>
            </w:rPr>
            <w:id w:val="-176196576"/>
            <w14:checkbox>
              <w14:checked w14:val="0"/>
              <w14:checkedState w14:val="2612" w14:font="MS Gothic"/>
              <w14:uncheckedState w14:val="2610" w14:font="MS Gothic"/>
            </w14:checkbox>
          </w:sdtPr>
          <w:sdtEndPr/>
          <w:sdtContent>
            <w:tc>
              <w:tcPr>
                <w:tcW w:w="314" w:type="dxa"/>
                <w:tcBorders>
                  <w:top w:val="nil"/>
                  <w:left w:val="nil"/>
                  <w:bottom w:val="single" w:sz="4" w:space="0" w:color="D0CECE" w:themeColor="background2" w:themeShade="E6"/>
                  <w:right w:val="nil"/>
                </w:tcBorders>
                <w:vAlign w:val="center"/>
              </w:tcPr>
              <w:p w14:paraId="4C4B6BC5" w14:textId="77777777" w:rsidR="004257BB" w:rsidRPr="00E967B5" w:rsidRDefault="004257BB" w:rsidP="004257BB">
                <w:pPr>
                  <w:rPr>
                    <w:rFonts w:ascii="Arial" w:hAnsi="Arial" w:cs="Arial"/>
                    <w:b/>
                    <w:color w:val="595959"/>
                  </w:rPr>
                </w:pPr>
                <w:r w:rsidRPr="00E967B5">
                  <w:rPr>
                    <w:rFonts w:ascii="MS Gothic" w:eastAsia="MS Gothic" w:hAnsi="MS Gothic" w:cs="Arial"/>
                    <w:color w:val="595959"/>
                    <w:sz w:val="24"/>
                  </w:rPr>
                  <w:t>☐</w:t>
                </w:r>
              </w:p>
            </w:tc>
          </w:sdtContent>
        </w:sdt>
        <w:tc>
          <w:tcPr>
            <w:tcW w:w="2523" w:type="dxa"/>
            <w:tcBorders>
              <w:top w:val="nil"/>
              <w:left w:val="nil"/>
              <w:bottom w:val="single" w:sz="4" w:space="0" w:color="D0CECE" w:themeColor="background2" w:themeShade="E6"/>
              <w:right w:val="single" w:sz="4" w:space="0" w:color="D0CECE" w:themeColor="background2" w:themeShade="E6"/>
            </w:tcBorders>
            <w:vAlign w:val="center"/>
          </w:tcPr>
          <w:p w14:paraId="0472345E" w14:textId="77777777" w:rsidR="004257BB" w:rsidRPr="00E967B5" w:rsidRDefault="004257BB" w:rsidP="004257BB">
            <w:pPr>
              <w:rPr>
                <w:rFonts w:ascii="Arial" w:hAnsi="Arial" w:cs="Arial"/>
                <w:b/>
                <w:color w:val="595959"/>
              </w:rPr>
            </w:pPr>
            <w:r>
              <w:rPr>
                <w:rFonts w:ascii="Arial" w:hAnsi="Arial" w:cs="Arial"/>
                <w:b/>
                <w:color w:val="595959"/>
              </w:rPr>
              <w:t xml:space="preserve">No </w:t>
            </w:r>
            <w:r w:rsidRPr="00E4524C">
              <w:rPr>
                <w:rFonts w:ascii="Arial" w:hAnsi="Arial" w:cs="Arial"/>
                <w:i/>
                <w:color w:val="595959"/>
                <w:sz w:val="20"/>
              </w:rPr>
              <w:t>(continue)</w:t>
            </w:r>
          </w:p>
        </w:tc>
      </w:tr>
      <w:tr w:rsidR="004257BB" w14:paraId="58CA9FE9" w14:textId="77777777" w:rsidTr="00103478">
        <w:trPr>
          <w:trHeight w:val="424"/>
        </w:trPr>
        <w:tc>
          <w:tcPr>
            <w:tcW w:w="10456" w:type="dxa"/>
            <w:gridSpan w:val="5"/>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13CDC9FD" w14:textId="48D6B48F" w:rsidR="004257BB" w:rsidRDefault="004257BB" w:rsidP="004257BB">
            <w:pPr>
              <w:pStyle w:val="ListParagraph"/>
              <w:numPr>
                <w:ilvl w:val="0"/>
                <w:numId w:val="4"/>
              </w:numPr>
              <w:ind w:left="1163" w:hanging="567"/>
              <w:rPr>
                <w:rStyle w:val="Content"/>
              </w:rPr>
            </w:pPr>
            <w:r w:rsidRPr="00A313AB">
              <w:rPr>
                <w:rStyle w:val="Content"/>
                <w:rFonts w:cs="Arial"/>
                <w:b/>
                <w:color w:val="595959"/>
              </w:rPr>
              <w:t>Was an EIS required for the project?</w:t>
            </w:r>
          </w:p>
        </w:tc>
      </w:tr>
      <w:tr w:rsidR="004257BB" w:rsidRPr="00E967B5" w14:paraId="680066D1" w14:textId="77777777" w:rsidTr="00103478">
        <w:trPr>
          <w:trHeight w:val="426"/>
        </w:trPr>
        <w:tc>
          <w:tcPr>
            <w:tcW w:w="704" w:type="dxa"/>
            <w:tcBorders>
              <w:top w:val="nil"/>
              <w:left w:val="single" w:sz="4" w:space="0" w:color="D0CECE" w:themeColor="background2" w:themeShade="E6"/>
              <w:bottom w:val="single" w:sz="4" w:space="0" w:color="D0CECE" w:themeColor="background2" w:themeShade="E6"/>
              <w:right w:val="nil"/>
            </w:tcBorders>
            <w:vAlign w:val="center"/>
          </w:tcPr>
          <w:p w14:paraId="6DF78D15" w14:textId="77777777" w:rsidR="004257BB" w:rsidRPr="00E967B5" w:rsidRDefault="004257BB" w:rsidP="004257BB">
            <w:pPr>
              <w:rPr>
                <w:rFonts w:ascii="Arial" w:hAnsi="Arial" w:cs="Arial"/>
                <w:b/>
                <w:color w:val="595959"/>
              </w:rPr>
            </w:pPr>
          </w:p>
        </w:tc>
        <w:sdt>
          <w:sdtPr>
            <w:rPr>
              <w:rFonts w:ascii="Arial" w:hAnsi="Arial" w:cs="Arial"/>
              <w:color w:val="595959"/>
              <w:sz w:val="24"/>
            </w:rPr>
            <w:id w:val="1993204400"/>
            <w14:checkbox>
              <w14:checked w14:val="0"/>
              <w14:checkedState w14:val="2612" w14:font="MS Gothic"/>
              <w14:uncheckedState w14:val="2610" w14:font="MS Gothic"/>
            </w14:checkbox>
          </w:sdtPr>
          <w:sdtEndPr/>
          <w:sdtContent>
            <w:tc>
              <w:tcPr>
                <w:tcW w:w="425" w:type="dxa"/>
                <w:tcBorders>
                  <w:top w:val="nil"/>
                  <w:left w:val="nil"/>
                  <w:bottom w:val="single" w:sz="4" w:space="0" w:color="D0CECE" w:themeColor="background2" w:themeShade="E6"/>
                  <w:right w:val="nil"/>
                </w:tcBorders>
                <w:vAlign w:val="center"/>
              </w:tcPr>
              <w:p w14:paraId="4CEC3F5C" w14:textId="77777777" w:rsidR="004257BB" w:rsidRPr="00E967B5" w:rsidRDefault="004257BB" w:rsidP="004257BB">
                <w:pPr>
                  <w:rPr>
                    <w:rFonts w:ascii="Arial" w:hAnsi="Arial" w:cs="Arial"/>
                    <w:b/>
                    <w:color w:val="595959"/>
                  </w:rPr>
                </w:pPr>
                <w:r>
                  <w:rPr>
                    <w:rFonts w:ascii="MS Gothic" w:eastAsia="MS Gothic" w:hAnsi="MS Gothic" w:cs="Arial" w:hint="eastAsia"/>
                    <w:color w:val="595959"/>
                    <w:sz w:val="24"/>
                  </w:rPr>
                  <w:t>☐</w:t>
                </w:r>
              </w:p>
            </w:tc>
          </w:sdtContent>
        </w:sdt>
        <w:tc>
          <w:tcPr>
            <w:tcW w:w="6490" w:type="dxa"/>
            <w:tcBorders>
              <w:top w:val="nil"/>
              <w:left w:val="nil"/>
              <w:bottom w:val="single" w:sz="4" w:space="0" w:color="D0CECE" w:themeColor="background2" w:themeShade="E6"/>
              <w:right w:val="nil"/>
            </w:tcBorders>
            <w:vAlign w:val="center"/>
          </w:tcPr>
          <w:p w14:paraId="1E479972" w14:textId="1261FAE3" w:rsidR="004257BB" w:rsidRPr="00E967B5" w:rsidRDefault="004257BB" w:rsidP="004257BB">
            <w:pPr>
              <w:rPr>
                <w:rFonts w:ascii="Arial" w:hAnsi="Arial" w:cs="Arial"/>
                <w:b/>
                <w:color w:val="595959"/>
              </w:rPr>
            </w:pPr>
            <w:r>
              <w:rPr>
                <w:rFonts w:ascii="Arial" w:hAnsi="Arial" w:cs="Arial"/>
                <w:b/>
                <w:color w:val="595959"/>
              </w:rPr>
              <w:t xml:space="preserve">Yes </w:t>
            </w:r>
            <w:r w:rsidRPr="00E4524C">
              <w:rPr>
                <w:rFonts w:ascii="Arial" w:hAnsi="Arial" w:cs="Arial"/>
                <w:i/>
                <w:color w:val="595959"/>
                <w:sz w:val="20"/>
              </w:rPr>
              <w:t>(please attach public notice of the EIS and the Coordinator-General’s report or, if not a coordinated project, relevant documents under EPA Ch 3 Pt 1)</w:t>
            </w:r>
          </w:p>
        </w:tc>
        <w:sdt>
          <w:sdtPr>
            <w:rPr>
              <w:rFonts w:ascii="Arial" w:hAnsi="Arial" w:cs="Arial"/>
              <w:color w:val="595959"/>
              <w:sz w:val="24"/>
            </w:rPr>
            <w:id w:val="-448861669"/>
            <w14:checkbox>
              <w14:checked w14:val="0"/>
              <w14:checkedState w14:val="2612" w14:font="MS Gothic"/>
              <w14:uncheckedState w14:val="2610" w14:font="MS Gothic"/>
            </w14:checkbox>
          </w:sdtPr>
          <w:sdtEndPr/>
          <w:sdtContent>
            <w:tc>
              <w:tcPr>
                <w:tcW w:w="314" w:type="dxa"/>
                <w:tcBorders>
                  <w:top w:val="nil"/>
                  <w:left w:val="nil"/>
                  <w:bottom w:val="single" w:sz="4" w:space="0" w:color="D0CECE" w:themeColor="background2" w:themeShade="E6"/>
                  <w:right w:val="nil"/>
                </w:tcBorders>
                <w:vAlign w:val="center"/>
              </w:tcPr>
              <w:p w14:paraId="3BD668E8" w14:textId="77777777" w:rsidR="004257BB" w:rsidRPr="00E967B5" w:rsidRDefault="004257BB" w:rsidP="004257BB">
                <w:pPr>
                  <w:rPr>
                    <w:rFonts w:ascii="Arial" w:hAnsi="Arial" w:cs="Arial"/>
                    <w:b/>
                    <w:color w:val="595959"/>
                  </w:rPr>
                </w:pPr>
                <w:r w:rsidRPr="00E967B5">
                  <w:rPr>
                    <w:rFonts w:ascii="MS Gothic" w:eastAsia="MS Gothic" w:hAnsi="MS Gothic" w:cs="Arial"/>
                    <w:color w:val="595959"/>
                    <w:sz w:val="24"/>
                  </w:rPr>
                  <w:t>☐</w:t>
                </w:r>
              </w:p>
            </w:tc>
          </w:sdtContent>
        </w:sdt>
        <w:tc>
          <w:tcPr>
            <w:tcW w:w="2523" w:type="dxa"/>
            <w:tcBorders>
              <w:top w:val="nil"/>
              <w:left w:val="nil"/>
              <w:bottom w:val="single" w:sz="4" w:space="0" w:color="D0CECE" w:themeColor="background2" w:themeShade="E6"/>
              <w:right w:val="single" w:sz="4" w:space="0" w:color="D0CECE" w:themeColor="background2" w:themeShade="E6"/>
            </w:tcBorders>
            <w:vAlign w:val="center"/>
          </w:tcPr>
          <w:p w14:paraId="2B83527E" w14:textId="77777777" w:rsidR="004257BB" w:rsidRPr="00E967B5" w:rsidRDefault="004257BB" w:rsidP="004257BB">
            <w:pPr>
              <w:rPr>
                <w:rFonts w:ascii="Arial" w:hAnsi="Arial" w:cs="Arial"/>
                <w:b/>
                <w:color w:val="595959"/>
              </w:rPr>
            </w:pPr>
            <w:r>
              <w:rPr>
                <w:rFonts w:ascii="Arial" w:hAnsi="Arial" w:cs="Arial"/>
                <w:b/>
                <w:color w:val="595959"/>
              </w:rPr>
              <w:t xml:space="preserve">No </w:t>
            </w:r>
            <w:r w:rsidRPr="00E4524C">
              <w:rPr>
                <w:rFonts w:ascii="Arial" w:hAnsi="Arial" w:cs="Arial"/>
                <w:i/>
                <w:color w:val="595959"/>
                <w:sz w:val="20"/>
              </w:rPr>
              <w:t>(continue)</w:t>
            </w:r>
          </w:p>
        </w:tc>
      </w:tr>
      <w:tr w:rsidR="004257BB" w14:paraId="66B395D8" w14:textId="77777777" w:rsidTr="00475AAA">
        <w:trPr>
          <w:trHeight w:val="452"/>
        </w:trPr>
        <w:tc>
          <w:tcPr>
            <w:tcW w:w="10456" w:type="dxa"/>
            <w:gridSpan w:val="5"/>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5F554E8E" w14:textId="49090609" w:rsidR="004257BB" w:rsidRDefault="004257BB" w:rsidP="004257BB">
            <w:pPr>
              <w:pStyle w:val="ListParagraph"/>
              <w:numPr>
                <w:ilvl w:val="0"/>
                <w:numId w:val="4"/>
              </w:numPr>
              <w:ind w:left="1163" w:hanging="567"/>
              <w:rPr>
                <w:rStyle w:val="Content"/>
              </w:rPr>
            </w:pPr>
            <w:r w:rsidRPr="00A313AB">
              <w:rPr>
                <w:rStyle w:val="Content"/>
                <w:rFonts w:cs="Arial"/>
                <w:b/>
                <w:color w:val="595959"/>
              </w:rPr>
              <w:t>Was the substantial compliance power exercised</w:t>
            </w:r>
            <w:r w:rsidR="000C1877">
              <w:rPr>
                <w:rStyle w:val="Content"/>
                <w:rFonts w:cs="Arial"/>
                <w:b/>
                <w:color w:val="595959"/>
              </w:rPr>
              <w:t>?</w:t>
            </w:r>
            <w:r w:rsidRPr="00A313AB">
              <w:rPr>
                <w:rStyle w:val="Content"/>
                <w:rFonts w:cs="Arial"/>
                <w:b/>
                <w:color w:val="595959"/>
              </w:rPr>
              <w:t xml:space="preserve"> (EPA s 156)</w:t>
            </w:r>
          </w:p>
        </w:tc>
      </w:tr>
      <w:tr w:rsidR="004257BB" w:rsidRPr="00E967B5" w14:paraId="323BDCFF" w14:textId="77777777" w:rsidTr="00475AAA">
        <w:trPr>
          <w:trHeight w:val="426"/>
        </w:trPr>
        <w:tc>
          <w:tcPr>
            <w:tcW w:w="704" w:type="dxa"/>
            <w:tcBorders>
              <w:top w:val="nil"/>
              <w:left w:val="single" w:sz="4" w:space="0" w:color="D0CECE" w:themeColor="background2" w:themeShade="E6"/>
              <w:bottom w:val="nil"/>
              <w:right w:val="nil"/>
            </w:tcBorders>
            <w:vAlign w:val="center"/>
          </w:tcPr>
          <w:p w14:paraId="6752B49D" w14:textId="77777777" w:rsidR="004257BB" w:rsidRPr="00E967B5" w:rsidRDefault="004257BB" w:rsidP="004257BB">
            <w:pPr>
              <w:rPr>
                <w:rFonts w:ascii="Arial" w:hAnsi="Arial" w:cs="Arial"/>
                <w:b/>
                <w:color w:val="595959"/>
              </w:rPr>
            </w:pPr>
          </w:p>
        </w:tc>
        <w:sdt>
          <w:sdtPr>
            <w:rPr>
              <w:rFonts w:ascii="Arial" w:hAnsi="Arial" w:cs="Arial"/>
              <w:color w:val="595959"/>
              <w:sz w:val="24"/>
            </w:rPr>
            <w:id w:val="-1792048218"/>
            <w14:checkbox>
              <w14:checked w14:val="0"/>
              <w14:checkedState w14:val="2612" w14:font="MS Gothic"/>
              <w14:uncheckedState w14:val="2610" w14:font="MS Gothic"/>
            </w14:checkbox>
          </w:sdtPr>
          <w:sdtEndPr/>
          <w:sdtContent>
            <w:tc>
              <w:tcPr>
                <w:tcW w:w="425" w:type="dxa"/>
                <w:tcBorders>
                  <w:top w:val="nil"/>
                  <w:left w:val="nil"/>
                  <w:bottom w:val="nil"/>
                  <w:right w:val="nil"/>
                </w:tcBorders>
                <w:vAlign w:val="center"/>
              </w:tcPr>
              <w:p w14:paraId="6AE7CC4A" w14:textId="77777777" w:rsidR="004257BB" w:rsidRPr="00E967B5" w:rsidRDefault="004257BB" w:rsidP="004257BB">
                <w:pPr>
                  <w:rPr>
                    <w:rFonts w:ascii="Arial" w:hAnsi="Arial" w:cs="Arial"/>
                    <w:b/>
                    <w:color w:val="595959"/>
                  </w:rPr>
                </w:pPr>
                <w:r>
                  <w:rPr>
                    <w:rFonts w:ascii="MS Gothic" w:eastAsia="MS Gothic" w:hAnsi="MS Gothic" w:cs="Arial" w:hint="eastAsia"/>
                    <w:color w:val="595959"/>
                    <w:sz w:val="24"/>
                  </w:rPr>
                  <w:t>☐</w:t>
                </w:r>
              </w:p>
            </w:tc>
          </w:sdtContent>
        </w:sdt>
        <w:tc>
          <w:tcPr>
            <w:tcW w:w="6490" w:type="dxa"/>
            <w:tcBorders>
              <w:top w:val="nil"/>
              <w:left w:val="nil"/>
              <w:bottom w:val="nil"/>
              <w:right w:val="nil"/>
            </w:tcBorders>
            <w:vAlign w:val="center"/>
          </w:tcPr>
          <w:p w14:paraId="59952A3E" w14:textId="77777777" w:rsidR="004257BB" w:rsidRPr="00E967B5" w:rsidRDefault="004257BB" w:rsidP="004257BB">
            <w:pPr>
              <w:rPr>
                <w:rFonts w:ascii="Arial" w:hAnsi="Arial" w:cs="Arial"/>
                <w:b/>
                <w:color w:val="595959"/>
              </w:rPr>
            </w:pPr>
            <w:r>
              <w:rPr>
                <w:rFonts w:ascii="Arial" w:hAnsi="Arial" w:cs="Arial"/>
                <w:b/>
                <w:color w:val="595959"/>
              </w:rPr>
              <w:t xml:space="preserve">Yes </w:t>
            </w:r>
            <w:r w:rsidRPr="00E4524C">
              <w:rPr>
                <w:rFonts w:ascii="Arial" w:hAnsi="Arial" w:cs="Arial"/>
                <w:i/>
                <w:color w:val="595959"/>
                <w:sz w:val="20"/>
              </w:rPr>
              <w:t>(please provide details)</w:t>
            </w:r>
          </w:p>
        </w:tc>
        <w:sdt>
          <w:sdtPr>
            <w:rPr>
              <w:rFonts w:ascii="Arial" w:hAnsi="Arial" w:cs="Arial"/>
              <w:color w:val="595959"/>
              <w:sz w:val="24"/>
            </w:rPr>
            <w:id w:val="-529568459"/>
            <w14:checkbox>
              <w14:checked w14:val="0"/>
              <w14:checkedState w14:val="2612" w14:font="MS Gothic"/>
              <w14:uncheckedState w14:val="2610" w14:font="MS Gothic"/>
            </w14:checkbox>
          </w:sdtPr>
          <w:sdtEndPr/>
          <w:sdtContent>
            <w:tc>
              <w:tcPr>
                <w:tcW w:w="314" w:type="dxa"/>
                <w:tcBorders>
                  <w:top w:val="nil"/>
                  <w:left w:val="nil"/>
                  <w:bottom w:val="nil"/>
                  <w:right w:val="nil"/>
                </w:tcBorders>
                <w:vAlign w:val="center"/>
              </w:tcPr>
              <w:p w14:paraId="4A827400" w14:textId="77777777" w:rsidR="004257BB" w:rsidRPr="00E967B5" w:rsidRDefault="004257BB" w:rsidP="004257BB">
                <w:pPr>
                  <w:rPr>
                    <w:rFonts w:ascii="Arial" w:hAnsi="Arial" w:cs="Arial"/>
                    <w:b/>
                    <w:color w:val="595959"/>
                  </w:rPr>
                </w:pPr>
                <w:r w:rsidRPr="00E967B5">
                  <w:rPr>
                    <w:rFonts w:ascii="MS Gothic" w:eastAsia="MS Gothic" w:hAnsi="MS Gothic" w:cs="Arial"/>
                    <w:color w:val="595959"/>
                    <w:sz w:val="24"/>
                  </w:rPr>
                  <w:t>☐</w:t>
                </w:r>
              </w:p>
            </w:tc>
          </w:sdtContent>
        </w:sdt>
        <w:tc>
          <w:tcPr>
            <w:tcW w:w="2523" w:type="dxa"/>
            <w:tcBorders>
              <w:top w:val="nil"/>
              <w:left w:val="nil"/>
              <w:bottom w:val="nil"/>
              <w:right w:val="single" w:sz="4" w:space="0" w:color="D0CECE" w:themeColor="background2" w:themeShade="E6"/>
            </w:tcBorders>
            <w:vAlign w:val="center"/>
          </w:tcPr>
          <w:p w14:paraId="09A8F7EC" w14:textId="77777777" w:rsidR="004257BB" w:rsidRPr="00E967B5" w:rsidRDefault="004257BB" w:rsidP="004257BB">
            <w:pPr>
              <w:rPr>
                <w:rFonts w:ascii="Arial" w:hAnsi="Arial" w:cs="Arial"/>
                <w:b/>
                <w:color w:val="595959"/>
              </w:rPr>
            </w:pPr>
            <w:r>
              <w:rPr>
                <w:rFonts w:ascii="Arial" w:hAnsi="Arial" w:cs="Arial"/>
                <w:b/>
                <w:color w:val="595959"/>
              </w:rPr>
              <w:t xml:space="preserve">No </w:t>
            </w:r>
            <w:r w:rsidRPr="00E4524C">
              <w:rPr>
                <w:rFonts w:ascii="Arial" w:hAnsi="Arial" w:cs="Arial"/>
                <w:i/>
                <w:color w:val="595959"/>
                <w:sz w:val="20"/>
              </w:rPr>
              <w:t>(continue)</w:t>
            </w:r>
          </w:p>
        </w:tc>
      </w:tr>
      <w:tr w:rsidR="004257BB" w:rsidRPr="00541F4B" w14:paraId="27628EAA" w14:textId="77777777" w:rsidTr="00475AAA">
        <w:trPr>
          <w:trHeight w:val="418"/>
        </w:trPr>
        <w:tc>
          <w:tcPr>
            <w:tcW w:w="10456" w:type="dxa"/>
            <w:gridSpan w:val="5"/>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4257BB" w14:paraId="2C2CB1D1" w14:textId="77777777" w:rsidTr="004257BB">
              <w:sdt>
                <w:sdtPr>
                  <w:rPr>
                    <w:rStyle w:val="Content"/>
                  </w:rPr>
                  <w:id w:val="-2098855772"/>
                  <w:placeholder>
                    <w:docPart w:val="348F8F8709C2467795857A0E764FA6D7"/>
                  </w:placeholder>
                  <w:showingPlcHdr/>
                  <w15:color w:val="99CCFF"/>
                </w:sdtPr>
                <w:sdtEndPr>
                  <w:rPr>
                    <w:rStyle w:val="Content"/>
                  </w:rPr>
                </w:sdtEndPr>
                <w:sdtContent>
                  <w:tc>
                    <w:tcPr>
                      <w:tcW w:w="10230" w:type="dxa"/>
                    </w:tcPr>
                    <w:p w14:paraId="64D07530" w14:textId="74DC28BC" w:rsidR="004257BB" w:rsidRDefault="00497ACF" w:rsidP="00497ACF">
                      <w:pPr>
                        <w:rPr>
                          <w:rStyle w:val="Content"/>
                        </w:rPr>
                      </w:pPr>
                      <w:r w:rsidRPr="00497ACF">
                        <w:rPr>
                          <w:rStyle w:val="PlaceholderText"/>
                          <w:color w:val="ED7D31" w:themeColor="accent2"/>
                        </w:rPr>
                        <w:t>Click to enter text.</w:t>
                      </w:r>
                    </w:p>
                  </w:tc>
                </w:sdtContent>
              </w:sdt>
            </w:tr>
          </w:tbl>
          <w:p w14:paraId="3461CF82" w14:textId="77777777" w:rsidR="004257BB" w:rsidRDefault="004257BB" w:rsidP="004257BB">
            <w:pPr>
              <w:rPr>
                <w:rStyle w:val="Content"/>
              </w:rPr>
            </w:pPr>
          </w:p>
        </w:tc>
      </w:tr>
      <w:tr w:rsidR="004257BB" w14:paraId="55C2E609" w14:textId="77777777" w:rsidTr="00475AAA">
        <w:trPr>
          <w:trHeight w:val="705"/>
        </w:trPr>
        <w:tc>
          <w:tcPr>
            <w:tcW w:w="10456" w:type="dxa"/>
            <w:gridSpan w:val="5"/>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39ADA5EA" w14:textId="285CA2C9" w:rsidR="004257BB" w:rsidRDefault="004257BB" w:rsidP="004257BB">
            <w:pPr>
              <w:pStyle w:val="ListParagraph"/>
              <w:numPr>
                <w:ilvl w:val="0"/>
                <w:numId w:val="4"/>
              </w:numPr>
              <w:ind w:left="1163" w:hanging="567"/>
              <w:rPr>
                <w:rStyle w:val="Content"/>
              </w:rPr>
            </w:pPr>
            <w:r w:rsidRPr="00A313AB">
              <w:rPr>
                <w:rStyle w:val="Content"/>
                <w:rFonts w:cs="Arial"/>
                <w:b/>
                <w:color w:val="595959"/>
              </w:rPr>
              <w:t xml:space="preserve">Is there any other documentation or information relevant to the referral of this environmental authority application? </w:t>
            </w:r>
          </w:p>
        </w:tc>
      </w:tr>
      <w:tr w:rsidR="004257BB" w:rsidRPr="00E967B5" w14:paraId="35AEE808" w14:textId="77777777" w:rsidTr="00475AAA">
        <w:trPr>
          <w:trHeight w:val="426"/>
        </w:trPr>
        <w:tc>
          <w:tcPr>
            <w:tcW w:w="704" w:type="dxa"/>
            <w:tcBorders>
              <w:top w:val="nil"/>
              <w:left w:val="single" w:sz="4" w:space="0" w:color="D0CECE" w:themeColor="background2" w:themeShade="E6"/>
              <w:bottom w:val="nil"/>
              <w:right w:val="nil"/>
            </w:tcBorders>
            <w:vAlign w:val="center"/>
          </w:tcPr>
          <w:p w14:paraId="27961C22" w14:textId="77777777" w:rsidR="004257BB" w:rsidRPr="00E967B5" w:rsidRDefault="004257BB" w:rsidP="004257BB">
            <w:pPr>
              <w:rPr>
                <w:rFonts w:ascii="Arial" w:hAnsi="Arial" w:cs="Arial"/>
                <w:b/>
                <w:color w:val="595959"/>
              </w:rPr>
            </w:pPr>
          </w:p>
        </w:tc>
        <w:sdt>
          <w:sdtPr>
            <w:rPr>
              <w:rFonts w:ascii="Arial" w:hAnsi="Arial" w:cs="Arial"/>
              <w:color w:val="595959"/>
              <w:sz w:val="24"/>
            </w:rPr>
            <w:id w:val="-245419608"/>
            <w14:checkbox>
              <w14:checked w14:val="0"/>
              <w14:checkedState w14:val="2612" w14:font="MS Gothic"/>
              <w14:uncheckedState w14:val="2610" w14:font="MS Gothic"/>
            </w14:checkbox>
          </w:sdtPr>
          <w:sdtEndPr/>
          <w:sdtContent>
            <w:tc>
              <w:tcPr>
                <w:tcW w:w="425" w:type="dxa"/>
                <w:tcBorders>
                  <w:top w:val="nil"/>
                  <w:left w:val="nil"/>
                  <w:bottom w:val="nil"/>
                  <w:right w:val="nil"/>
                </w:tcBorders>
                <w:vAlign w:val="center"/>
              </w:tcPr>
              <w:p w14:paraId="44C21247" w14:textId="77777777" w:rsidR="004257BB" w:rsidRPr="00E967B5" w:rsidRDefault="004257BB" w:rsidP="004257BB">
                <w:pPr>
                  <w:rPr>
                    <w:rFonts w:ascii="Arial" w:hAnsi="Arial" w:cs="Arial"/>
                    <w:b/>
                    <w:color w:val="595959"/>
                  </w:rPr>
                </w:pPr>
                <w:r>
                  <w:rPr>
                    <w:rFonts w:ascii="MS Gothic" w:eastAsia="MS Gothic" w:hAnsi="MS Gothic" w:cs="Arial" w:hint="eastAsia"/>
                    <w:color w:val="595959"/>
                    <w:sz w:val="24"/>
                  </w:rPr>
                  <w:t>☐</w:t>
                </w:r>
              </w:p>
            </w:tc>
          </w:sdtContent>
        </w:sdt>
        <w:tc>
          <w:tcPr>
            <w:tcW w:w="6490" w:type="dxa"/>
            <w:tcBorders>
              <w:top w:val="nil"/>
              <w:left w:val="nil"/>
              <w:bottom w:val="nil"/>
              <w:right w:val="nil"/>
            </w:tcBorders>
            <w:vAlign w:val="center"/>
          </w:tcPr>
          <w:p w14:paraId="64440409" w14:textId="4B750C5F" w:rsidR="004257BB" w:rsidRPr="00E967B5" w:rsidRDefault="004257BB" w:rsidP="004257BB">
            <w:pPr>
              <w:rPr>
                <w:rFonts w:ascii="Arial" w:hAnsi="Arial" w:cs="Arial"/>
                <w:b/>
                <w:color w:val="595959"/>
              </w:rPr>
            </w:pPr>
            <w:r>
              <w:rPr>
                <w:rFonts w:ascii="Arial" w:hAnsi="Arial" w:cs="Arial"/>
                <w:b/>
                <w:color w:val="595959"/>
              </w:rPr>
              <w:t xml:space="preserve">Yes </w:t>
            </w:r>
            <w:r w:rsidRPr="00E4524C">
              <w:rPr>
                <w:rFonts w:ascii="Arial" w:hAnsi="Arial" w:cs="Arial"/>
                <w:i/>
                <w:color w:val="595959"/>
                <w:sz w:val="20"/>
              </w:rPr>
              <w:t>(please provide details and attach)</w:t>
            </w:r>
          </w:p>
        </w:tc>
        <w:sdt>
          <w:sdtPr>
            <w:rPr>
              <w:rFonts w:ascii="Arial" w:hAnsi="Arial" w:cs="Arial"/>
              <w:color w:val="595959"/>
              <w:sz w:val="24"/>
            </w:rPr>
            <w:id w:val="-577747253"/>
            <w14:checkbox>
              <w14:checked w14:val="0"/>
              <w14:checkedState w14:val="2612" w14:font="MS Gothic"/>
              <w14:uncheckedState w14:val="2610" w14:font="MS Gothic"/>
            </w14:checkbox>
          </w:sdtPr>
          <w:sdtEndPr/>
          <w:sdtContent>
            <w:tc>
              <w:tcPr>
                <w:tcW w:w="314" w:type="dxa"/>
                <w:tcBorders>
                  <w:top w:val="nil"/>
                  <w:left w:val="nil"/>
                  <w:bottom w:val="nil"/>
                  <w:right w:val="nil"/>
                </w:tcBorders>
                <w:vAlign w:val="center"/>
              </w:tcPr>
              <w:p w14:paraId="205BA9BC" w14:textId="77777777" w:rsidR="004257BB" w:rsidRPr="00E967B5" w:rsidRDefault="004257BB" w:rsidP="004257BB">
                <w:pPr>
                  <w:rPr>
                    <w:rFonts w:ascii="Arial" w:hAnsi="Arial" w:cs="Arial"/>
                    <w:b/>
                    <w:color w:val="595959"/>
                  </w:rPr>
                </w:pPr>
                <w:r w:rsidRPr="00E967B5">
                  <w:rPr>
                    <w:rFonts w:ascii="MS Gothic" w:eastAsia="MS Gothic" w:hAnsi="MS Gothic" w:cs="Arial"/>
                    <w:color w:val="595959"/>
                    <w:sz w:val="24"/>
                  </w:rPr>
                  <w:t>☐</w:t>
                </w:r>
              </w:p>
            </w:tc>
          </w:sdtContent>
        </w:sdt>
        <w:tc>
          <w:tcPr>
            <w:tcW w:w="2523" w:type="dxa"/>
            <w:tcBorders>
              <w:top w:val="nil"/>
              <w:left w:val="nil"/>
              <w:bottom w:val="nil"/>
              <w:right w:val="single" w:sz="4" w:space="0" w:color="D0CECE" w:themeColor="background2" w:themeShade="E6"/>
            </w:tcBorders>
            <w:vAlign w:val="center"/>
          </w:tcPr>
          <w:p w14:paraId="778B4A50" w14:textId="77777777" w:rsidR="004257BB" w:rsidRPr="00E967B5" w:rsidRDefault="004257BB" w:rsidP="004257BB">
            <w:pPr>
              <w:rPr>
                <w:rFonts w:ascii="Arial" w:hAnsi="Arial" w:cs="Arial"/>
                <w:b/>
                <w:color w:val="595959"/>
              </w:rPr>
            </w:pPr>
            <w:r>
              <w:rPr>
                <w:rFonts w:ascii="Arial" w:hAnsi="Arial" w:cs="Arial"/>
                <w:b/>
                <w:color w:val="595959"/>
              </w:rPr>
              <w:t xml:space="preserve">No </w:t>
            </w:r>
            <w:r w:rsidRPr="00E4524C">
              <w:rPr>
                <w:rFonts w:ascii="Arial" w:hAnsi="Arial" w:cs="Arial"/>
                <w:i/>
                <w:color w:val="595959"/>
                <w:sz w:val="20"/>
              </w:rPr>
              <w:t>(continue)</w:t>
            </w:r>
          </w:p>
        </w:tc>
      </w:tr>
      <w:tr w:rsidR="004257BB" w:rsidRPr="00541F4B" w14:paraId="3CFFA835" w14:textId="77777777" w:rsidTr="00475AAA">
        <w:trPr>
          <w:trHeight w:val="412"/>
        </w:trPr>
        <w:tc>
          <w:tcPr>
            <w:tcW w:w="10456" w:type="dxa"/>
            <w:gridSpan w:val="5"/>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4257BB" w14:paraId="6D701745" w14:textId="77777777" w:rsidTr="004257BB">
              <w:sdt>
                <w:sdtPr>
                  <w:rPr>
                    <w:rStyle w:val="Content"/>
                  </w:rPr>
                  <w:id w:val="-1345091483"/>
                  <w:placeholder>
                    <w:docPart w:val="E47E7AA91D8041E898F24EEDA753CDA2"/>
                  </w:placeholder>
                  <w:showingPlcHdr/>
                  <w15:color w:val="99CCFF"/>
                </w:sdtPr>
                <w:sdtEndPr>
                  <w:rPr>
                    <w:rStyle w:val="Content"/>
                  </w:rPr>
                </w:sdtEndPr>
                <w:sdtContent>
                  <w:tc>
                    <w:tcPr>
                      <w:tcW w:w="10230" w:type="dxa"/>
                    </w:tcPr>
                    <w:p w14:paraId="4F93A00E" w14:textId="71B9FFF1" w:rsidR="004257BB" w:rsidRDefault="00497ACF" w:rsidP="00497ACF">
                      <w:pPr>
                        <w:rPr>
                          <w:rStyle w:val="Content"/>
                        </w:rPr>
                      </w:pPr>
                      <w:r w:rsidRPr="00497ACF">
                        <w:rPr>
                          <w:rStyle w:val="PlaceholderText"/>
                          <w:color w:val="ED7D31" w:themeColor="accent2"/>
                        </w:rPr>
                        <w:t>Click to enter text.</w:t>
                      </w:r>
                    </w:p>
                  </w:tc>
                </w:sdtContent>
              </w:sdt>
            </w:tr>
          </w:tbl>
          <w:p w14:paraId="2DA20DFF" w14:textId="77777777" w:rsidR="004257BB" w:rsidRDefault="004257BB" w:rsidP="004257BB">
            <w:pPr>
              <w:rPr>
                <w:rStyle w:val="Content"/>
              </w:rPr>
            </w:pPr>
          </w:p>
        </w:tc>
      </w:tr>
    </w:tbl>
    <w:p w14:paraId="3E55B290" w14:textId="77777777" w:rsidR="00103478" w:rsidRDefault="00103478" w:rsidP="003C6398">
      <w:pPr>
        <w:spacing w:after="0" w:line="240" w:lineRule="auto"/>
        <w:rPr>
          <w:rFonts w:ascii="Arial" w:hAnsi="Arial" w:cs="Arial"/>
          <w:sz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56"/>
        <w:gridCol w:w="10000"/>
      </w:tblGrid>
      <w:tr w:rsidR="003C6398" w14:paraId="73A42649" w14:textId="77777777" w:rsidTr="002B3145">
        <w:trPr>
          <w:trHeight w:val="382"/>
          <w:tblHeader/>
        </w:trPr>
        <w:tc>
          <w:tcPr>
            <w:tcW w:w="1045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6DE13466" w14:textId="51F0E2F5" w:rsidR="003C6398" w:rsidRPr="005D061F" w:rsidRDefault="008C2A5F" w:rsidP="003C6398">
            <w:pPr>
              <w:rPr>
                <w:rFonts w:ascii="Arial" w:hAnsi="Arial" w:cs="Arial"/>
                <w:b/>
                <w:sz w:val="24"/>
              </w:rPr>
            </w:pPr>
            <w:r w:rsidRPr="005D061F">
              <w:rPr>
                <w:rFonts w:ascii="Arial" w:hAnsi="Arial" w:cs="Arial"/>
                <w:b/>
                <w:sz w:val="24"/>
              </w:rPr>
              <w:t xml:space="preserve">SECTION </w:t>
            </w:r>
            <w:r>
              <w:rPr>
                <w:rFonts w:ascii="Arial" w:hAnsi="Arial" w:cs="Arial"/>
                <w:b/>
                <w:sz w:val="24"/>
              </w:rPr>
              <w:t>7</w:t>
            </w:r>
            <w:r w:rsidRPr="005D061F">
              <w:rPr>
                <w:rFonts w:ascii="Arial" w:hAnsi="Arial" w:cs="Arial"/>
                <w:b/>
                <w:sz w:val="24"/>
              </w:rPr>
              <w:t xml:space="preserve"> – </w:t>
            </w:r>
            <w:r>
              <w:rPr>
                <w:rFonts w:ascii="Arial" w:hAnsi="Arial" w:cs="Arial"/>
                <w:b/>
                <w:sz w:val="24"/>
              </w:rPr>
              <w:t>ACKNOWLEDGEMENTS</w:t>
            </w:r>
          </w:p>
        </w:tc>
      </w:tr>
      <w:tr w:rsidR="003C6398" w14:paraId="6AFA3EC2" w14:textId="77777777" w:rsidTr="00E967B5">
        <w:trPr>
          <w:trHeight w:val="983"/>
        </w:trPr>
        <w:sdt>
          <w:sdtPr>
            <w:rPr>
              <w:rFonts w:ascii="Arial" w:hAnsi="Arial" w:cs="Arial"/>
              <w:color w:val="595959"/>
            </w:rPr>
            <w:id w:val="-332452255"/>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vAlign w:val="center"/>
              </w:tcPr>
              <w:p w14:paraId="7B5DBAD3" w14:textId="504E3EB6" w:rsidR="003C6398" w:rsidRPr="00E967B5" w:rsidRDefault="00106EFB" w:rsidP="003C6398">
                <w:pPr>
                  <w:rPr>
                    <w:rFonts w:ascii="Arial" w:hAnsi="Arial" w:cs="Arial"/>
                    <w:color w:val="595959"/>
                  </w:rPr>
                </w:pPr>
                <w:r w:rsidRPr="00E967B5">
                  <w:rPr>
                    <w:rFonts w:ascii="MS Gothic" w:eastAsia="MS Gothic" w:hAnsi="MS Gothic" w:cs="Arial"/>
                    <w:color w:val="595959"/>
                  </w:rPr>
                  <w:t>☐</w:t>
                </w:r>
              </w:p>
            </w:tc>
          </w:sdtContent>
        </w:sdt>
        <w:tc>
          <w:tcPr>
            <w:tcW w:w="10000"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vAlign w:val="center"/>
          </w:tcPr>
          <w:p w14:paraId="55D517AE" w14:textId="77777777" w:rsidR="003C6398" w:rsidRPr="00E967B5" w:rsidRDefault="003C6398" w:rsidP="003C6398">
            <w:pPr>
              <w:rPr>
                <w:rFonts w:ascii="Arial" w:hAnsi="Arial" w:cs="Arial"/>
                <w:b/>
                <w:color w:val="595959"/>
              </w:rPr>
            </w:pPr>
            <w:r w:rsidRPr="00E967B5">
              <w:rPr>
                <w:rFonts w:ascii="Arial" w:hAnsi="Arial" w:cs="Arial"/>
                <w:b/>
                <w:color w:val="595959"/>
              </w:rPr>
              <w:t>I have attached the documents in Section 5 and 6. Each document is an individual document provided as a .pdf file, named and numbered in accordance as they appear in Section 5 and 6 (e.g. No.1 – Resource Authority Public Report.pdf)</w:t>
            </w:r>
          </w:p>
        </w:tc>
      </w:tr>
      <w:tr w:rsidR="003C6398" w14:paraId="5B20B273" w14:textId="77777777" w:rsidTr="00E967B5">
        <w:trPr>
          <w:trHeight w:val="544"/>
        </w:trPr>
        <w:sdt>
          <w:sdtPr>
            <w:rPr>
              <w:rFonts w:ascii="Arial" w:hAnsi="Arial" w:cs="Arial"/>
              <w:color w:val="595959"/>
            </w:rPr>
            <w:id w:val="1997068444"/>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vAlign w:val="center"/>
              </w:tcPr>
              <w:p w14:paraId="1D467C6F" w14:textId="77777777" w:rsidR="003C6398" w:rsidRPr="00E967B5" w:rsidRDefault="003C6398" w:rsidP="003C6398">
                <w:pPr>
                  <w:rPr>
                    <w:rFonts w:ascii="Arial" w:hAnsi="Arial" w:cs="Arial"/>
                    <w:color w:val="595959"/>
                  </w:rPr>
                </w:pPr>
                <w:r w:rsidRPr="00E967B5">
                  <w:rPr>
                    <w:rFonts w:ascii="MS Gothic" w:eastAsia="MS Gothic" w:hAnsi="MS Gothic" w:cs="Arial"/>
                    <w:color w:val="595959"/>
                  </w:rPr>
                  <w:t>☐</w:t>
                </w:r>
              </w:p>
            </w:tc>
          </w:sdtContent>
        </w:sdt>
        <w:tc>
          <w:tcPr>
            <w:tcW w:w="10000"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vAlign w:val="center"/>
          </w:tcPr>
          <w:p w14:paraId="34206DCA" w14:textId="77777777" w:rsidR="003C6398" w:rsidRPr="00E967B5" w:rsidRDefault="003C6398" w:rsidP="003C6398">
            <w:pPr>
              <w:rPr>
                <w:rFonts w:ascii="Arial" w:hAnsi="Arial" w:cs="Arial"/>
                <w:b/>
                <w:color w:val="595959"/>
              </w:rPr>
            </w:pPr>
            <w:r w:rsidRPr="00E967B5">
              <w:rPr>
                <w:rFonts w:ascii="Arial" w:hAnsi="Arial" w:cs="Arial"/>
                <w:b/>
                <w:color w:val="595959"/>
              </w:rPr>
              <w:t>I have completed the dates in Sections 4 and 5</w:t>
            </w:r>
          </w:p>
        </w:tc>
      </w:tr>
      <w:tr w:rsidR="003C6398" w14:paraId="32C43D1A" w14:textId="77777777" w:rsidTr="00E967B5">
        <w:trPr>
          <w:trHeight w:val="566"/>
        </w:trPr>
        <w:sdt>
          <w:sdtPr>
            <w:rPr>
              <w:rFonts w:ascii="Arial" w:hAnsi="Arial" w:cs="Arial"/>
              <w:color w:val="595959"/>
            </w:rPr>
            <w:id w:val="-1429263048"/>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vAlign w:val="center"/>
              </w:tcPr>
              <w:p w14:paraId="106ADE57" w14:textId="77777777" w:rsidR="003C6398" w:rsidRPr="00E967B5" w:rsidRDefault="003C6398" w:rsidP="003C6398">
                <w:pPr>
                  <w:rPr>
                    <w:rFonts w:ascii="Arial" w:hAnsi="Arial" w:cs="Arial"/>
                    <w:color w:val="595959"/>
                  </w:rPr>
                </w:pPr>
                <w:r w:rsidRPr="00E967B5">
                  <w:rPr>
                    <w:rFonts w:ascii="MS Gothic" w:eastAsia="MS Gothic" w:hAnsi="MS Gothic" w:cs="Arial"/>
                    <w:color w:val="595959"/>
                  </w:rPr>
                  <w:t>☐</w:t>
                </w:r>
              </w:p>
            </w:tc>
          </w:sdtContent>
        </w:sdt>
        <w:tc>
          <w:tcPr>
            <w:tcW w:w="10000"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vAlign w:val="center"/>
          </w:tcPr>
          <w:p w14:paraId="6EE06D0B" w14:textId="77777777" w:rsidR="003C6398" w:rsidRPr="00E967B5" w:rsidRDefault="003C6398" w:rsidP="003C6398">
            <w:pPr>
              <w:rPr>
                <w:rFonts w:ascii="Arial" w:hAnsi="Arial" w:cs="Arial"/>
                <w:b/>
                <w:color w:val="595959"/>
              </w:rPr>
            </w:pPr>
            <w:r w:rsidRPr="00E967B5">
              <w:rPr>
                <w:rFonts w:ascii="Arial" w:hAnsi="Arial" w:cs="Arial"/>
                <w:b/>
                <w:color w:val="595959"/>
              </w:rPr>
              <w:t>I conform that the QGlobe data relating to this application is current as at the date of referral</w:t>
            </w:r>
          </w:p>
        </w:tc>
      </w:tr>
    </w:tbl>
    <w:p w14:paraId="3C0B23D0" w14:textId="77777777" w:rsidR="00174C08" w:rsidRDefault="00174C08" w:rsidP="003C6398">
      <w:pPr>
        <w:spacing w:after="0" w:line="240" w:lineRule="auto"/>
        <w:rPr>
          <w:rFonts w:ascii="Arial" w:hAnsi="Arial" w:cs="Arial"/>
          <w:sz w:val="24"/>
        </w:rPr>
      </w:pPr>
    </w:p>
    <w:p w14:paraId="7BA12215" w14:textId="77777777" w:rsidR="003B4EA3" w:rsidRDefault="003B4EA3" w:rsidP="003C6398">
      <w:pPr>
        <w:spacing w:after="0" w:line="240" w:lineRule="auto"/>
        <w:rPr>
          <w:rFonts w:ascii="Arial" w:hAnsi="Arial" w:cs="Arial"/>
          <w:sz w:val="24"/>
        </w:rPr>
      </w:pPr>
    </w:p>
    <w:p w14:paraId="394E7556" w14:textId="77777777" w:rsidR="003B4EA3" w:rsidRDefault="003B4EA3" w:rsidP="003C6398">
      <w:pPr>
        <w:spacing w:after="0" w:line="240" w:lineRule="auto"/>
        <w:rPr>
          <w:rFonts w:ascii="Arial" w:hAnsi="Arial" w:cs="Arial"/>
          <w:sz w:val="24"/>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8926"/>
        <w:gridCol w:w="1530"/>
      </w:tblGrid>
      <w:tr w:rsidR="003C6398" w14:paraId="3258F3D0" w14:textId="77777777" w:rsidTr="002B3145">
        <w:trPr>
          <w:trHeight w:val="408"/>
          <w:tblHeader/>
        </w:trPr>
        <w:tc>
          <w:tcPr>
            <w:tcW w:w="1045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2AEF1DDA" w14:textId="75115E0D" w:rsidR="003C6398" w:rsidRPr="005D061F" w:rsidRDefault="008C2A5F" w:rsidP="003C6398">
            <w:pPr>
              <w:rPr>
                <w:rFonts w:ascii="Arial" w:hAnsi="Arial" w:cs="Arial"/>
                <w:b/>
                <w:sz w:val="24"/>
              </w:rPr>
            </w:pPr>
            <w:r w:rsidRPr="005D061F">
              <w:rPr>
                <w:rFonts w:ascii="Arial" w:hAnsi="Arial" w:cs="Arial"/>
                <w:b/>
                <w:sz w:val="24"/>
              </w:rPr>
              <w:t xml:space="preserve">SECTION </w:t>
            </w:r>
            <w:r>
              <w:rPr>
                <w:rFonts w:ascii="Arial" w:hAnsi="Arial" w:cs="Arial"/>
                <w:b/>
                <w:sz w:val="24"/>
              </w:rPr>
              <w:t>8</w:t>
            </w:r>
            <w:r w:rsidRPr="005D061F">
              <w:rPr>
                <w:rFonts w:ascii="Arial" w:hAnsi="Arial" w:cs="Arial"/>
                <w:b/>
                <w:sz w:val="24"/>
              </w:rPr>
              <w:t xml:space="preserve"> – </w:t>
            </w:r>
            <w:r>
              <w:rPr>
                <w:rFonts w:ascii="Arial" w:hAnsi="Arial" w:cs="Arial"/>
                <w:b/>
                <w:sz w:val="24"/>
              </w:rPr>
              <w:t>REFERRER DETAILS</w:t>
            </w:r>
          </w:p>
        </w:tc>
      </w:tr>
      <w:tr w:rsidR="003C6398" w14:paraId="7E8F7134" w14:textId="77777777" w:rsidTr="00F738F2">
        <w:trPr>
          <w:trHeight w:val="414"/>
        </w:trPr>
        <w:tc>
          <w:tcPr>
            <w:tcW w:w="10456" w:type="dxa"/>
            <w:gridSpan w:val="2"/>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198E2E35" w14:textId="77777777" w:rsidR="003C6398" w:rsidRPr="00E967B5" w:rsidRDefault="003C6398" w:rsidP="003C6398">
            <w:pPr>
              <w:rPr>
                <w:rFonts w:ascii="Arial" w:hAnsi="Arial" w:cs="Arial"/>
                <w:b/>
                <w:color w:val="595959"/>
              </w:rPr>
            </w:pPr>
            <w:r w:rsidRPr="00E967B5">
              <w:rPr>
                <w:rFonts w:ascii="Arial" w:hAnsi="Arial" w:cs="Arial"/>
                <w:b/>
                <w:color w:val="595959"/>
              </w:rPr>
              <w:t>Name:</w:t>
            </w:r>
          </w:p>
        </w:tc>
      </w:tr>
      <w:tr w:rsidR="00790A7E" w14:paraId="349D54F0" w14:textId="77777777" w:rsidTr="00F738F2">
        <w:trPr>
          <w:trHeight w:val="414"/>
        </w:trPr>
        <w:tc>
          <w:tcPr>
            <w:tcW w:w="10456" w:type="dxa"/>
            <w:gridSpan w:val="2"/>
            <w:tcBorders>
              <w:top w:val="nil"/>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774560" w14:paraId="57218CED" w14:textId="77777777" w:rsidTr="00E967B5">
              <w:sdt>
                <w:sdtPr>
                  <w:rPr>
                    <w:rStyle w:val="Content"/>
                  </w:rPr>
                  <w:id w:val="-35357140"/>
                  <w:placeholder>
                    <w:docPart w:val="DAB6DCE5561846C4A7859F066C6DAB48"/>
                  </w:placeholder>
                  <w:showingPlcHdr/>
                  <w15:color w:val="99CCFF"/>
                </w:sdtPr>
                <w:sdtEndPr>
                  <w:rPr>
                    <w:rStyle w:val="DefaultParagraphFont"/>
                    <w:rFonts w:asciiTheme="minorHAnsi" w:hAnsiTheme="minorHAnsi" w:cs="Arial"/>
                    <w:sz w:val="24"/>
                  </w:rPr>
                </w:sdtEndPr>
                <w:sdtContent>
                  <w:tc>
                    <w:tcPr>
                      <w:tcW w:w="10230" w:type="dxa"/>
                    </w:tcPr>
                    <w:p w14:paraId="2D1343EC" w14:textId="2084BFF3" w:rsidR="00774560" w:rsidRDefault="00497ACF" w:rsidP="001327DC">
                      <w:pPr>
                        <w:rPr>
                          <w:rFonts w:ascii="Arial" w:hAnsi="Arial" w:cs="Arial"/>
                          <w:sz w:val="24"/>
                        </w:rPr>
                      </w:pPr>
                      <w:r w:rsidRPr="001327DC">
                        <w:rPr>
                          <w:rStyle w:val="PlaceholderText"/>
                          <w:color w:val="ED7D31" w:themeColor="accent2"/>
                        </w:rPr>
                        <w:t xml:space="preserve">Click </w:t>
                      </w:r>
                      <w:r w:rsidR="001327DC" w:rsidRPr="001327DC">
                        <w:rPr>
                          <w:rStyle w:val="PlaceholderText"/>
                          <w:color w:val="ED7D31" w:themeColor="accent2"/>
                        </w:rPr>
                        <w:t>to enter name</w:t>
                      </w:r>
                      <w:r w:rsidRPr="001327DC">
                        <w:rPr>
                          <w:rStyle w:val="PlaceholderText"/>
                          <w:color w:val="ED7D31" w:themeColor="accent2"/>
                        </w:rPr>
                        <w:t>.</w:t>
                      </w:r>
                    </w:p>
                  </w:tc>
                </w:sdtContent>
              </w:sdt>
            </w:tr>
          </w:tbl>
          <w:p w14:paraId="5D55835C" w14:textId="77777777" w:rsidR="00790A7E" w:rsidRDefault="00790A7E" w:rsidP="003C6398">
            <w:pPr>
              <w:rPr>
                <w:rFonts w:ascii="Arial" w:hAnsi="Arial" w:cs="Arial"/>
                <w:sz w:val="24"/>
              </w:rPr>
            </w:pPr>
          </w:p>
        </w:tc>
      </w:tr>
      <w:tr w:rsidR="003C6398" w14:paraId="7EC7D4D8" w14:textId="77777777" w:rsidTr="00F738F2">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p w14:paraId="3770D5D3" w14:textId="77777777" w:rsidR="003C6398" w:rsidRPr="00E967B5" w:rsidRDefault="003C6398" w:rsidP="003C6398">
            <w:pPr>
              <w:rPr>
                <w:rStyle w:val="Content"/>
                <w:b/>
                <w:color w:val="595959"/>
                <w:szCs w:val="24"/>
              </w:rPr>
            </w:pPr>
            <w:r w:rsidRPr="00E967B5">
              <w:rPr>
                <w:rFonts w:ascii="Arial" w:hAnsi="Arial" w:cs="Arial"/>
                <w:b/>
                <w:color w:val="595959"/>
                <w:szCs w:val="24"/>
              </w:rPr>
              <w:t>Department:</w:t>
            </w:r>
          </w:p>
        </w:tc>
      </w:tr>
      <w:tr w:rsidR="00790A7E" w14:paraId="721C3F17" w14:textId="77777777" w:rsidTr="00F738F2">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774560" w14:paraId="00F9EB85" w14:textId="77777777" w:rsidTr="00E967B5">
              <w:sdt>
                <w:sdtPr>
                  <w:rPr>
                    <w:rStyle w:val="Content"/>
                  </w:rPr>
                  <w:id w:val="-927733947"/>
                  <w:placeholder>
                    <w:docPart w:val="E8CC72BF39414566B279529144B1397A"/>
                  </w:placeholder>
                  <w:showingPlcHdr/>
                  <w15:color w:val="99CCFF"/>
                </w:sdtPr>
                <w:sdtEndPr>
                  <w:rPr>
                    <w:rStyle w:val="DefaultParagraphFont"/>
                    <w:rFonts w:asciiTheme="minorHAnsi" w:hAnsiTheme="minorHAnsi" w:cs="Arial"/>
                    <w:sz w:val="24"/>
                    <w:szCs w:val="24"/>
                  </w:rPr>
                </w:sdtEndPr>
                <w:sdtContent>
                  <w:tc>
                    <w:tcPr>
                      <w:tcW w:w="10230" w:type="dxa"/>
                    </w:tcPr>
                    <w:p w14:paraId="475AC9BB" w14:textId="2A8B4C15" w:rsidR="00774560" w:rsidRDefault="00497ACF" w:rsidP="001327DC">
                      <w:pPr>
                        <w:rPr>
                          <w:rFonts w:ascii="Arial" w:hAnsi="Arial" w:cs="Arial"/>
                          <w:sz w:val="24"/>
                          <w:szCs w:val="24"/>
                        </w:rPr>
                      </w:pPr>
                      <w:r w:rsidRPr="001327DC">
                        <w:rPr>
                          <w:rStyle w:val="PlaceholderText"/>
                          <w:color w:val="ED7D31" w:themeColor="accent2"/>
                        </w:rPr>
                        <w:t xml:space="preserve">Click </w:t>
                      </w:r>
                      <w:r w:rsidR="001327DC" w:rsidRPr="001327DC">
                        <w:rPr>
                          <w:rStyle w:val="PlaceholderText"/>
                          <w:color w:val="ED7D31" w:themeColor="accent2"/>
                        </w:rPr>
                        <w:t>to enter department</w:t>
                      </w:r>
                      <w:r w:rsidRPr="001327DC">
                        <w:rPr>
                          <w:rStyle w:val="PlaceholderText"/>
                          <w:color w:val="ED7D31" w:themeColor="accent2"/>
                        </w:rPr>
                        <w:t>.</w:t>
                      </w:r>
                    </w:p>
                  </w:tc>
                </w:sdtContent>
              </w:sdt>
            </w:tr>
          </w:tbl>
          <w:p w14:paraId="5A33038E" w14:textId="77777777" w:rsidR="00790A7E" w:rsidRPr="00F10C3B" w:rsidRDefault="00790A7E" w:rsidP="003C6398">
            <w:pPr>
              <w:rPr>
                <w:rFonts w:ascii="Arial" w:hAnsi="Arial" w:cs="Arial"/>
                <w:sz w:val="24"/>
                <w:szCs w:val="24"/>
              </w:rPr>
            </w:pPr>
          </w:p>
        </w:tc>
      </w:tr>
      <w:tr w:rsidR="003C6398" w14:paraId="2DCA67D7" w14:textId="77777777" w:rsidTr="00F738F2">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p w14:paraId="505D7E7D" w14:textId="77777777" w:rsidR="003C6398" w:rsidRPr="00E967B5" w:rsidRDefault="003C6398" w:rsidP="003C6398">
            <w:pPr>
              <w:rPr>
                <w:rStyle w:val="Content"/>
                <w:rFonts w:cs="Arial"/>
                <w:b/>
                <w:color w:val="595959"/>
                <w:szCs w:val="24"/>
              </w:rPr>
            </w:pPr>
            <w:r w:rsidRPr="00E967B5">
              <w:rPr>
                <w:rStyle w:val="Content"/>
                <w:rFonts w:cs="Arial"/>
                <w:b/>
                <w:color w:val="595959"/>
                <w:szCs w:val="24"/>
              </w:rPr>
              <w:t>Job Title:</w:t>
            </w:r>
          </w:p>
        </w:tc>
      </w:tr>
      <w:tr w:rsidR="00790A7E" w14:paraId="60313FA5" w14:textId="77777777" w:rsidTr="00F738F2">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774560" w14:paraId="06EFA293" w14:textId="77777777" w:rsidTr="00E967B5">
              <w:sdt>
                <w:sdtPr>
                  <w:rPr>
                    <w:rStyle w:val="Content"/>
                  </w:rPr>
                  <w:id w:val="1209909617"/>
                  <w:placeholder>
                    <w:docPart w:val="3888027B11674367A4C73A86E11AC2CA"/>
                  </w:placeholder>
                  <w:showingPlcHdr/>
                  <w15:color w:val="99CCFF"/>
                </w:sdtPr>
                <w:sdtEndPr>
                  <w:rPr>
                    <w:rStyle w:val="Content"/>
                    <w:rFonts w:cs="Arial"/>
                    <w:szCs w:val="24"/>
                  </w:rPr>
                </w:sdtEndPr>
                <w:sdtContent>
                  <w:tc>
                    <w:tcPr>
                      <w:tcW w:w="10230" w:type="dxa"/>
                    </w:tcPr>
                    <w:p w14:paraId="5DCFC619" w14:textId="4BE81596" w:rsidR="00774560" w:rsidRDefault="00497ACF" w:rsidP="001327DC">
                      <w:pPr>
                        <w:rPr>
                          <w:rStyle w:val="Content"/>
                          <w:rFonts w:cs="Arial"/>
                          <w:szCs w:val="24"/>
                        </w:rPr>
                      </w:pPr>
                      <w:r w:rsidRPr="001327DC">
                        <w:rPr>
                          <w:rStyle w:val="PlaceholderText"/>
                          <w:color w:val="ED7D31" w:themeColor="accent2"/>
                        </w:rPr>
                        <w:t xml:space="preserve">Click </w:t>
                      </w:r>
                      <w:r w:rsidR="001327DC" w:rsidRPr="001327DC">
                        <w:rPr>
                          <w:rStyle w:val="PlaceholderText"/>
                          <w:color w:val="ED7D31" w:themeColor="accent2"/>
                        </w:rPr>
                        <w:t>to enter job title</w:t>
                      </w:r>
                      <w:r w:rsidRPr="001327DC">
                        <w:rPr>
                          <w:rStyle w:val="PlaceholderText"/>
                          <w:color w:val="ED7D31" w:themeColor="accent2"/>
                        </w:rPr>
                        <w:t>.</w:t>
                      </w:r>
                    </w:p>
                  </w:tc>
                </w:sdtContent>
              </w:sdt>
            </w:tr>
          </w:tbl>
          <w:p w14:paraId="547323CD" w14:textId="77777777" w:rsidR="00790A7E" w:rsidRPr="00F10C3B" w:rsidRDefault="00790A7E" w:rsidP="003C6398">
            <w:pPr>
              <w:rPr>
                <w:rStyle w:val="Content"/>
                <w:rFonts w:cs="Arial"/>
                <w:szCs w:val="24"/>
              </w:rPr>
            </w:pPr>
          </w:p>
        </w:tc>
      </w:tr>
      <w:tr w:rsidR="003C6398" w14:paraId="4ECCE3F0" w14:textId="77777777" w:rsidTr="00F738F2">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p w14:paraId="323FA5EB" w14:textId="639E75D3" w:rsidR="003C6398" w:rsidRPr="00E967B5" w:rsidRDefault="003C6398" w:rsidP="003C6398">
            <w:pPr>
              <w:rPr>
                <w:rStyle w:val="Content"/>
                <w:rFonts w:cs="Arial"/>
                <w:b/>
                <w:color w:val="595959"/>
                <w:szCs w:val="24"/>
              </w:rPr>
            </w:pPr>
            <w:r w:rsidRPr="00E967B5">
              <w:rPr>
                <w:rStyle w:val="Content"/>
                <w:rFonts w:cs="Arial"/>
                <w:b/>
                <w:color w:val="595959"/>
                <w:szCs w:val="24"/>
              </w:rPr>
              <w:t>Contact Number</w:t>
            </w:r>
            <w:r w:rsidR="00772B43">
              <w:rPr>
                <w:rStyle w:val="Content"/>
                <w:rFonts w:cs="Arial"/>
                <w:b/>
                <w:color w:val="595959"/>
                <w:szCs w:val="24"/>
              </w:rPr>
              <w:t>(s)</w:t>
            </w:r>
            <w:r w:rsidRPr="00E967B5">
              <w:rPr>
                <w:rStyle w:val="Content"/>
                <w:rFonts w:cs="Arial"/>
                <w:b/>
                <w:color w:val="595959"/>
                <w:szCs w:val="24"/>
              </w:rPr>
              <w:t>:</w:t>
            </w:r>
          </w:p>
        </w:tc>
      </w:tr>
      <w:tr w:rsidR="00790A7E" w14:paraId="3BE5C002" w14:textId="77777777" w:rsidTr="00F738F2">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5317"/>
              <w:gridCol w:w="4913"/>
            </w:tblGrid>
            <w:tr w:rsidR="00A27106" w:rsidRPr="00AF0CA5" w14:paraId="6E839BF9" w14:textId="77777777" w:rsidTr="00103478">
              <w:sdt>
                <w:sdtPr>
                  <w:rPr>
                    <w:rStyle w:val="Content"/>
                  </w:rPr>
                  <w:id w:val="473414651"/>
                  <w:placeholder>
                    <w:docPart w:val="B18E5A8ABD7A4EE596F78F2D69A5B283"/>
                  </w:placeholder>
                  <w:showingPlcHdr/>
                  <w15:color w:val="99CCFF"/>
                </w:sdtPr>
                <w:sdtEndPr>
                  <w:rPr>
                    <w:rStyle w:val="DefaultParagraphFont"/>
                    <w:rFonts w:asciiTheme="minorHAnsi" w:hAnsiTheme="minorHAnsi" w:cs="Arial"/>
                    <w:color w:val="595959" w:themeColor="text1" w:themeTint="A6"/>
                  </w:rPr>
                </w:sdtEndPr>
                <w:sdtContent>
                  <w:tc>
                    <w:tcPr>
                      <w:tcW w:w="5317" w:type="dxa"/>
                    </w:tcPr>
                    <w:p w14:paraId="5CA3CBDD" w14:textId="77777777" w:rsidR="00A27106" w:rsidRPr="00AF0CA5" w:rsidRDefault="00A27106" w:rsidP="00A27106">
                      <w:pPr>
                        <w:rPr>
                          <w:rFonts w:ascii="Arial" w:hAnsi="Arial" w:cs="Arial"/>
                          <w:color w:val="595959" w:themeColor="text1" w:themeTint="A6"/>
                        </w:rPr>
                      </w:pPr>
                      <w:r w:rsidRPr="0091257E">
                        <w:rPr>
                          <w:rStyle w:val="PlaceholderText"/>
                          <w:rFonts w:cs="Arial"/>
                          <w:color w:val="ED7D31" w:themeColor="accent2"/>
                        </w:rPr>
                        <w:t>Click to enter telephone number.</w:t>
                      </w:r>
                    </w:p>
                  </w:tc>
                </w:sdtContent>
              </w:sdt>
              <w:sdt>
                <w:sdtPr>
                  <w:rPr>
                    <w:rStyle w:val="Content"/>
                  </w:rPr>
                  <w:id w:val="-263153970"/>
                  <w:placeholder>
                    <w:docPart w:val="6DA10572FC614E0694F70DE9AE53C52C"/>
                  </w:placeholder>
                  <w:showingPlcHdr/>
                  <w15:color w:val="99CCFF"/>
                </w:sdtPr>
                <w:sdtEndPr>
                  <w:rPr>
                    <w:rStyle w:val="DefaultParagraphFont"/>
                    <w:rFonts w:asciiTheme="minorHAnsi" w:hAnsiTheme="minorHAnsi" w:cs="Arial"/>
                    <w:color w:val="595959" w:themeColor="text1" w:themeTint="A6"/>
                  </w:rPr>
                </w:sdtEndPr>
                <w:sdtContent>
                  <w:tc>
                    <w:tcPr>
                      <w:tcW w:w="4913" w:type="dxa"/>
                    </w:tcPr>
                    <w:p w14:paraId="12D0C789" w14:textId="77777777" w:rsidR="00A27106" w:rsidRPr="00AF0CA5" w:rsidRDefault="00A27106" w:rsidP="00A27106">
                      <w:pPr>
                        <w:rPr>
                          <w:rStyle w:val="Content"/>
                          <w:rFonts w:cs="Arial"/>
                          <w:color w:val="595959" w:themeColor="text1" w:themeTint="A6"/>
                        </w:rPr>
                      </w:pPr>
                      <w:r w:rsidRPr="0091257E">
                        <w:rPr>
                          <w:rStyle w:val="PlaceholderText"/>
                          <w:rFonts w:cs="Arial"/>
                          <w:color w:val="ED7D31" w:themeColor="accent2"/>
                        </w:rPr>
                        <w:t>Click to enter mobile phone number.</w:t>
                      </w:r>
                    </w:p>
                  </w:tc>
                </w:sdtContent>
              </w:sdt>
            </w:tr>
          </w:tbl>
          <w:p w14:paraId="70DBD0CA" w14:textId="77777777" w:rsidR="00790A7E" w:rsidRPr="00F10C3B" w:rsidRDefault="00790A7E" w:rsidP="003C6398">
            <w:pPr>
              <w:rPr>
                <w:rStyle w:val="Content"/>
                <w:rFonts w:cs="Arial"/>
                <w:szCs w:val="24"/>
              </w:rPr>
            </w:pPr>
          </w:p>
        </w:tc>
      </w:tr>
      <w:tr w:rsidR="003C6398" w14:paraId="6D82F5B5" w14:textId="77777777" w:rsidTr="00F738F2">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p w14:paraId="2FFBE4BD" w14:textId="77777777" w:rsidR="003C6398" w:rsidRPr="00E967B5" w:rsidRDefault="003C6398" w:rsidP="003C6398">
            <w:pPr>
              <w:rPr>
                <w:rStyle w:val="Content"/>
                <w:rFonts w:cs="Arial"/>
                <w:b/>
                <w:color w:val="595959"/>
                <w:szCs w:val="24"/>
              </w:rPr>
            </w:pPr>
            <w:r w:rsidRPr="00E967B5">
              <w:rPr>
                <w:rStyle w:val="Content"/>
                <w:rFonts w:cs="Arial"/>
                <w:b/>
                <w:color w:val="595959"/>
                <w:szCs w:val="24"/>
              </w:rPr>
              <w:t>Email Address:</w:t>
            </w:r>
          </w:p>
        </w:tc>
      </w:tr>
      <w:tr w:rsidR="00790A7E" w14:paraId="5B95C72C" w14:textId="77777777" w:rsidTr="00F738F2">
        <w:trPr>
          <w:trHeight w:val="370"/>
        </w:trPr>
        <w:tc>
          <w:tcPr>
            <w:tcW w:w="10456" w:type="dxa"/>
            <w:gridSpan w:val="2"/>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774560" w14:paraId="1240B804" w14:textId="77777777" w:rsidTr="00E967B5">
              <w:sdt>
                <w:sdtPr>
                  <w:rPr>
                    <w:rStyle w:val="Content"/>
                  </w:rPr>
                  <w:id w:val="666358728"/>
                  <w:placeholder>
                    <w:docPart w:val="8759621305B34B4AB028A90AF77E6F10"/>
                  </w:placeholder>
                  <w:showingPlcHdr/>
                  <w15:color w:val="99CCFF"/>
                </w:sdtPr>
                <w:sdtEndPr>
                  <w:rPr>
                    <w:rStyle w:val="Content"/>
                    <w:rFonts w:cs="Arial"/>
                    <w:szCs w:val="24"/>
                  </w:rPr>
                </w:sdtEndPr>
                <w:sdtContent>
                  <w:tc>
                    <w:tcPr>
                      <w:tcW w:w="10230" w:type="dxa"/>
                    </w:tcPr>
                    <w:p w14:paraId="68153FE2" w14:textId="164251F6" w:rsidR="00774560" w:rsidRDefault="00497ACF" w:rsidP="001327DC">
                      <w:pPr>
                        <w:rPr>
                          <w:rStyle w:val="Content"/>
                          <w:rFonts w:cs="Arial"/>
                          <w:szCs w:val="24"/>
                        </w:rPr>
                      </w:pPr>
                      <w:r w:rsidRPr="001327DC">
                        <w:rPr>
                          <w:rStyle w:val="PlaceholderText"/>
                          <w:color w:val="ED7D31" w:themeColor="accent2"/>
                        </w:rPr>
                        <w:t xml:space="preserve">Click </w:t>
                      </w:r>
                      <w:r w:rsidR="001327DC" w:rsidRPr="001327DC">
                        <w:rPr>
                          <w:rStyle w:val="PlaceholderText"/>
                          <w:color w:val="ED7D31" w:themeColor="accent2"/>
                        </w:rPr>
                        <w:t>to enter address</w:t>
                      </w:r>
                      <w:r w:rsidRPr="001327DC">
                        <w:rPr>
                          <w:rStyle w:val="PlaceholderText"/>
                          <w:color w:val="ED7D31" w:themeColor="accent2"/>
                        </w:rPr>
                        <w:t>.</w:t>
                      </w:r>
                    </w:p>
                  </w:tc>
                </w:sdtContent>
              </w:sdt>
            </w:tr>
          </w:tbl>
          <w:p w14:paraId="45AEBD02" w14:textId="77777777" w:rsidR="00790A7E" w:rsidRPr="00F10C3B" w:rsidRDefault="00790A7E" w:rsidP="003C6398">
            <w:pPr>
              <w:rPr>
                <w:rStyle w:val="Content"/>
                <w:rFonts w:cs="Arial"/>
                <w:szCs w:val="24"/>
              </w:rPr>
            </w:pPr>
          </w:p>
        </w:tc>
      </w:tr>
      <w:tr w:rsidR="003C6398" w14:paraId="18146963" w14:textId="77777777" w:rsidTr="00F738F2">
        <w:trPr>
          <w:trHeight w:val="476"/>
        </w:trPr>
        <w:tc>
          <w:tcPr>
            <w:tcW w:w="892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60B8E0A4" w14:textId="77777777" w:rsidR="003C6398" w:rsidRPr="00E967B5" w:rsidRDefault="003C6398" w:rsidP="003C6398">
            <w:pPr>
              <w:rPr>
                <w:rStyle w:val="Content"/>
                <w:rFonts w:cs="Arial"/>
                <w:b/>
                <w:color w:val="595959"/>
              </w:rPr>
            </w:pPr>
            <w:r w:rsidRPr="00E967B5">
              <w:rPr>
                <w:rStyle w:val="Content"/>
                <w:rFonts w:cs="Arial"/>
                <w:b/>
                <w:color w:val="595959"/>
              </w:rPr>
              <w:t>Are you the ongoing contact person for this matter?</w:t>
            </w:r>
          </w:p>
        </w:tc>
        <w:sdt>
          <w:sdtPr>
            <w:rPr>
              <w:rStyle w:val="Content"/>
            </w:rPr>
            <w:id w:val="284856034"/>
            <w:placeholder>
              <w:docPart w:val="7E0A08FD5C40434BAF8045544F269137"/>
            </w:placeholder>
            <w:showingPlcHdr/>
            <w15:color w:val="99CCFF"/>
            <w:comboBox>
              <w:listItem w:value="Choose an item."/>
              <w:listItem w:displayText="Yes" w:value="Yes"/>
              <w:listItem w:displayText="No" w:value="No"/>
            </w:comboBox>
          </w:sdtPr>
          <w:sdtEndPr>
            <w:rPr>
              <w:rStyle w:val="DefaultParagraphFont"/>
              <w:rFonts w:asciiTheme="minorHAnsi" w:hAnsiTheme="minorHAnsi" w:cs="Arial"/>
              <w:color w:val="ED7D31" w:themeColor="accent2"/>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2F8EE5D8" w14:textId="77777777" w:rsidR="003C6398" w:rsidRDefault="003C6398" w:rsidP="003C6398">
                <w:pPr>
                  <w:rPr>
                    <w:rStyle w:val="Content"/>
                  </w:rPr>
                </w:pPr>
                <w:r>
                  <w:rPr>
                    <w:rStyle w:val="PlaceholderText"/>
                    <w:color w:val="ED7D31" w:themeColor="accent2"/>
                  </w:rPr>
                  <w:t>Please select</w:t>
                </w:r>
                <w:r w:rsidRPr="00ED1799">
                  <w:rPr>
                    <w:rStyle w:val="PlaceholderText"/>
                    <w:color w:val="ED7D31" w:themeColor="accent2"/>
                  </w:rPr>
                  <w:t>.</w:t>
                </w:r>
              </w:p>
            </w:tc>
          </w:sdtContent>
        </w:sdt>
      </w:tr>
      <w:tr w:rsidR="003C6398" w14:paraId="5AD1F8CA" w14:textId="77777777" w:rsidTr="00F738F2">
        <w:trPr>
          <w:trHeight w:val="324"/>
        </w:trPr>
        <w:tc>
          <w:tcPr>
            <w:tcW w:w="10456" w:type="dxa"/>
            <w:gridSpan w:val="2"/>
            <w:tcBorders>
              <w:top w:val="single" w:sz="4" w:space="0" w:color="D0CECE" w:themeColor="background2" w:themeShade="E6"/>
              <w:left w:val="single" w:sz="4" w:space="0" w:color="D0CECE" w:themeColor="background2" w:themeShade="E6"/>
              <w:right w:val="single" w:sz="4" w:space="0" w:color="D0CECE" w:themeColor="background2" w:themeShade="E6"/>
            </w:tcBorders>
            <w:vAlign w:val="center"/>
          </w:tcPr>
          <w:p w14:paraId="621BAD3D" w14:textId="77777777" w:rsidR="003C6398" w:rsidRPr="00E967B5" w:rsidRDefault="003C6398" w:rsidP="003C6398">
            <w:pPr>
              <w:rPr>
                <w:rStyle w:val="Content"/>
                <w:rFonts w:cs="Arial"/>
                <w:b/>
                <w:color w:val="595959"/>
              </w:rPr>
            </w:pPr>
            <w:r w:rsidRPr="00E967B5">
              <w:rPr>
                <w:rStyle w:val="Content"/>
                <w:rFonts w:cs="Arial"/>
                <w:b/>
                <w:color w:val="595959"/>
              </w:rPr>
              <w:t>If no, please identify the relevant contact person:</w:t>
            </w:r>
          </w:p>
        </w:tc>
      </w:tr>
      <w:tr w:rsidR="003C6398" w14:paraId="3F5DE890" w14:textId="77777777" w:rsidTr="00F738F2">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p w14:paraId="44425259" w14:textId="77777777" w:rsidR="003C6398" w:rsidRPr="00E967B5" w:rsidRDefault="003C6398" w:rsidP="003C6398">
            <w:pPr>
              <w:rPr>
                <w:rStyle w:val="Content"/>
                <w:rFonts w:cs="Arial"/>
                <w:b/>
                <w:color w:val="595959"/>
              </w:rPr>
            </w:pPr>
            <w:r w:rsidRPr="00E967B5">
              <w:rPr>
                <w:rStyle w:val="Content"/>
                <w:rFonts w:cs="Arial"/>
                <w:b/>
                <w:color w:val="595959"/>
              </w:rPr>
              <w:t>Name:</w:t>
            </w:r>
          </w:p>
        </w:tc>
      </w:tr>
      <w:tr w:rsidR="00790A7E" w14:paraId="19637ABA" w14:textId="77777777" w:rsidTr="00F738F2">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774560" w14:paraId="798DB4CA" w14:textId="77777777" w:rsidTr="00E967B5">
              <w:sdt>
                <w:sdtPr>
                  <w:rPr>
                    <w:rStyle w:val="Content"/>
                  </w:rPr>
                  <w:id w:val="1367565731"/>
                  <w:placeholder>
                    <w:docPart w:val="00D48A350BD24D2E899E7F414F71C19B"/>
                  </w:placeholder>
                  <w:showingPlcHdr/>
                  <w15:color w:val="99CCFF"/>
                </w:sdtPr>
                <w:sdtEndPr>
                  <w:rPr>
                    <w:rStyle w:val="Content"/>
                    <w:rFonts w:cs="Arial"/>
                  </w:rPr>
                </w:sdtEndPr>
                <w:sdtContent>
                  <w:tc>
                    <w:tcPr>
                      <w:tcW w:w="10230" w:type="dxa"/>
                    </w:tcPr>
                    <w:p w14:paraId="136089A8" w14:textId="1DB9267B" w:rsidR="00774560" w:rsidRDefault="00497ACF" w:rsidP="001327DC">
                      <w:pPr>
                        <w:rPr>
                          <w:rStyle w:val="Content"/>
                          <w:rFonts w:cs="Arial"/>
                        </w:rPr>
                      </w:pPr>
                      <w:r w:rsidRPr="001327DC">
                        <w:rPr>
                          <w:rStyle w:val="PlaceholderText"/>
                          <w:color w:val="ED7D31" w:themeColor="accent2"/>
                        </w:rPr>
                        <w:t xml:space="preserve">Click </w:t>
                      </w:r>
                      <w:r w:rsidR="001327DC" w:rsidRPr="001327DC">
                        <w:rPr>
                          <w:rStyle w:val="PlaceholderText"/>
                          <w:color w:val="ED7D31" w:themeColor="accent2"/>
                        </w:rPr>
                        <w:t>to enter name</w:t>
                      </w:r>
                      <w:r w:rsidRPr="001327DC">
                        <w:rPr>
                          <w:rStyle w:val="PlaceholderText"/>
                          <w:color w:val="ED7D31" w:themeColor="accent2"/>
                        </w:rPr>
                        <w:t>.</w:t>
                      </w:r>
                    </w:p>
                  </w:tc>
                </w:sdtContent>
              </w:sdt>
            </w:tr>
          </w:tbl>
          <w:p w14:paraId="4C133EF8" w14:textId="77777777" w:rsidR="00790A7E" w:rsidRPr="00F10C3B" w:rsidRDefault="00790A7E" w:rsidP="003C6398">
            <w:pPr>
              <w:rPr>
                <w:rStyle w:val="Content"/>
                <w:rFonts w:cs="Arial"/>
              </w:rPr>
            </w:pPr>
          </w:p>
        </w:tc>
      </w:tr>
      <w:tr w:rsidR="003C6398" w14:paraId="118F8CE9" w14:textId="77777777" w:rsidTr="00F738F2">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p w14:paraId="39ABDECF" w14:textId="77777777" w:rsidR="003C6398" w:rsidRPr="00E967B5" w:rsidRDefault="003C6398" w:rsidP="003C6398">
            <w:pPr>
              <w:rPr>
                <w:rStyle w:val="Content"/>
                <w:rFonts w:cs="Arial"/>
                <w:b/>
                <w:color w:val="595959"/>
              </w:rPr>
            </w:pPr>
            <w:r w:rsidRPr="00E967B5">
              <w:rPr>
                <w:rStyle w:val="Content"/>
                <w:rFonts w:cs="Arial"/>
                <w:b/>
                <w:color w:val="595959"/>
              </w:rPr>
              <w:t>Department:</w:t>
            </w:r>
          </w:p>
        </w:tc>
      </w:tr>
      <w:tr w:rsidR="00790A7E" w14:paraId="5F5B0C1B" w14:textId="77777777" w:rsidTr="00F738F2">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774560" w14:paraId="1CBF4BBE" w14:textId="77777777" w:rsidTr="00E967B5">
              <w:sdt>
                <w:sdtPr>
                  <w:rPr>
                    <w:rStyle w:val="Content"/>
                  </w:rPr>
                  <w:id w:val="868956252"/>
                  <w:placeholder>
                    <w:docPart w:val="49A1DFF00AEB4D8AAA9A9802D3EE2B86"/>
                  </w:placeholder>
                  <w:showingPlcHdr/>
                  <w15:color w:val="99CCFF"/>
                </w:sdtPr>
                <w:sdtEndPr>
                  <w:rPr>
                    <w:rStyle w:val="Content"/>
                    <w:rFonts w:cs="Arial"/>
                  </w:rPr>
                </w:sdtEndPr>
                <w:sdtContent>
                  <w:tc>
                    <w:tcPr>
                      <w:tcW w:w="10230" w:type="dxa"/>
                    </w:tcPr>
                    <w:p w14:paraId="1DAD4F13" w14:textId="212EAD0B" w:rsidR="00774560" w:rsidRDefault="00497ACF" w:rsidP="001327DC">
                      <w:pPr>
                        <w:rPr>
                          <w:rStyle w:val="Content"/>
                          <w:rFonts w:cs="Arial"/>
                        </w:rPr>
                      </w:pPr>
                      <w:r w:rsidRPr="001327DC">
                        <w:rPr>
                          <w:rStyle w:val="PlaceholderText"/>
                          <w:color w:val="ED7D31" w:themeColor="accent2"/>
                        </w:rPr>
                        <w:t xml:space="preserve">Click </w:t>
                      </w:r>
                      <w:r w:rsidR="001327DC" w:rsidRPr="001327DC">
                        <w:rPr>
                          <w:rStyle w:val="PlaceholderText"/>
                          <w:color w:val="ED7D31" w:themeColor="accent2"/>
                        </w:rPr>
                        <w:t>to enter department</w:t>
                      </w:r>
                      <w:r w:rsidRPr="001327DC">
                        <w:rPr>
                          <w:rStyle w:val="PlaceholderText"/>
                          <w:color w:val="ED7D31" w:themeColor="accent2"/>
                        </w:rPr>
                        <w:t>.</w:t>
                      </w:r>
                    </w:p>
                  </w:tc>
                </w:sdtContent>
              </w:sdt>
            </w:tr>
          </w:tbl>
          <w:p w14:paraId="644C54B8" w14:textId="77777777" w:rsidR="00790A7E" w:rsidRPr="00F10C3B" w:rsidRDefault="00790A7E" w:rsidP="003C6398">
            <w:pPr>
              <w:rPr>
                <w:rStyle w:val="Content"/>
                <w:rFonts w:cs="Arial"/>
              </w:rPr>
            </w:pPr>
          </w:p>
        </w:tc>
      </w:tr>
      <w:tr w:rsidR="003C6398" w14:paraId="033F479C" w14:textId="77777777" w:rsidTr="00F738F2">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p w14:paraId="47758A16" w14:textId="77777777" w:rsidR="003C6398" w:rsidRPr="00E967B5" w:rsidRDefault="003C6398" w:rsidP="003C6398">
            <w:pPr>
              <w:rPr>
                <w:rStyle w:val="Content"/>
                <w:rFonts w:cs="Arial"/>
                <w:b/>
                <w:color w:val="595959"/>
              </w:rPr>
            </w:pPr>
            <w:r w:rsidRPr="00E967B5">
              <w:rPr>
                <w:rStyle w:val="Content"/>
                <w:rFonts w:cs="Arial"/>
                <w:b/>
                <w:color w:val="595959"/>
              </w:rPr>
              <w:t>Job Title:</w:t>
            </w:r>
          </w:p>
        </w:tc>
      </w:tr>
      <w:tr w:rsidR="00790A7E" w14:paraId="0A54513C" w14:textId="77777777" w:rsidTr="00F738F2">
        <w:trPr>
          <w:trHeight w:val="492"/>
        </w:trPr>
        <w:tc>
          <w:tcPr>
            <w:tcW w:w="10456" w:type="dxa"/>
            <w:gridSpan w:val="2"/>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774560" w14:paraId="7DA04B94" w14:textId="77777777" w:rsidTr="00E967B5">
              <w:sdt>
                <w:sdtPr>
                  <w:rPr>
                    <w:rStyle w:val="Content"/>
                  </w:rPr>
                  <w:id w:val="-1683045154"/>
                  <w:placeholder>
                    <w:docPart w:val="75CC57A90377460788BC38E53AF0DE0E"/>
                  </w:placeholder>
                  <w:showingPlcHdr/>
                  <w15:color w:val="99CCFF"/>
                </w:sdtPr>
                <w:sdtEndPr>
                  <w:rPr>
                    <w:rStyle w:val="Content"/>
                    <w:rFonts w:cs="Arial"/>
                  </w:rPr>
                </w:sdtEndPr>
                <w:sdtContent>
                  <w:tc>
                    <w:tcPr>
                      <w:tcW w:w="10230" w:type="dxa"/>
                    </w:tcPr>
                    <w:p w14:paraId="289F2D79" w14:textId="224AE9F3" w:rsidR="00774560" w:rsidRDefault="00497ACF" w:rsidP="001327DC">
                      <w:pPr>
                        <w:rPr>
                          <w:rStyle w:val="Content"/>
                          <w:rFonts w:cs="Arial"/>
                        </w:rPr>
                      </w:pPr>
                      <w:r w:rsidRPr="001327DC">
                        <w:rPr>
                          <w:rStyle w:val="PlaceholderText"/>
                          <w:color w:val="ED7D31" w:themeColor="accent2"/>
                        </w:rPr>
                        <w:t xml:space="preserve">Click </w:t>
                      </w:r>
                      <w:r w:rsidR="001327DC" w:rsidRPr="001327DC">
                        <w:rPr>
                          <w:rStyle w:val="PlaceholderText"/>
                          <w:color w:val="ED7D31" w:themeColor="accent2"/>
                        </w:rPr>
                        <w:t>to enter job title</w:t>
                      </w:r>
                      <w:r w:rsidRPr="001327DC">
                        <w:rPr>
                          <w:rStyle w:val="PlaceholderText"/>
                          <w:color w:val="ED7D31" w:themeColor="accent2"/>
                        </w:rPr>
                        <w:t>.</w:t>
                      </w:r>
                    </w:p>
                  </w:tc>
                </w:sdtContent>
              </w:sdt>
            </w:tr>
          </w:tbl>
          <w:p w14:paraId="7E291D41" w14:textId="77777777" w:rsidR="00790A7E" w:rsidRPr="00F10C3B" w:rsidRDefault="00790A7E" w:rsidP="003C6398">
            <w:pPr>
              <w:rPr>
                <w:rStyle w:val="Content"/>
                <w:rFonts w:cs="Arial"/>
              </w:rPr>
            </w:pPr>
          </w:p>
        </w:tc>
      </w:tr>
      <w:tr w:rsidR="003C6398" w14:paraId="099498C9" w14:textId="77777777" w:rsidTr="00F738F2">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p w14:paraId="7D323127" w14:textId="72D54CD1" w:rsidR="003C6398" w:rsidRPr="00E967B5" w:rsidRDefault="003C6398" w:rsidP="00772B43">
            <w:pPr>
              <w:rPr>
                <w:rStyle w:val="Content"/>
                <w:rFonts w:cs="Arial"/>
                <w:b/>
                <w:color w:val="595959"/>
              </w:rPr>
            </w:pPr>
            <w:r w:rsidRPr="00E967B5">
              <w:rPr>
                <w:rStyle w:val="Content"/>
                <w:rFonts w:cs="Arial"/>
                <w:b/>
                <w:color w:val="595959"/>
              </w:rPr>
              <w:t>Contact N</w:t>
            </w:r>
            <w:r w:rsidR="00772B43">
              <w:rPr>
                <w:rStyle w:val="Content"/>
                <w:rFonts w:cs="Arial"/>
                <w:b/>
                <w:color w:val="595959"/>
              </w:rPr>
              <w:t>umber(s)</w:t>
            </w:r>
            <w:r w:rsidRPr="00E967B5">
              <w:rPr>
                <w:rStyle w:val="Content"/>
                <w:rFonts w:cs="Arial"/>
                <w:b/>
                <w:color w:val="595959"/>
              </w:rPr>
              <w:t>:</w:t>
            </w:r>
          </w:p>
        </w:tc>
      </w:tr>
      <w:tr w:rsidR="00790A7E" w14:paraId="326545A6" w14:textId="77777777" w:rsidTr="00F738F2">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5317"/>
              <w:gridCol w:w="4913"/>
            </w:tblGrid>
            <w:tr w:rsidR="00A27106" w:rsidRPr="00AF0CA5" w14:paraId="61A6C5ED" w14:textId="77777777" w:rsidTr="00103478">
              <w:sdt>
                <w:sdtPr>
                  <w:rPr>
                    <w:rStyle w:val="Content"/>
                  </w:rPr>
                  <w:id w:val="1375574900"/>
                  <w:placeholder>
                    <w:docPart w:val="AFB4558A1350421EBBE2D5FB016FA0C5"/>
                  </w:placeholder>
                  <w:showingPlcHdr/>
                  <w15:color w:val="99CCFF"/>
                </w:sdtPr>
                <w:sdtEndPr>
                  <w:rPr>
                    <w:rStyle w:val="DefaultParagraphFont"/>
                    <w:rFonts w:asciiTheme="minorHAnsi" w:hAnsiTheme="minorHAnsi" w:cs="Arial"/>
                    <w:color w:val="595959" w:themeColor="text1" w:themeTint="A6"/>
                  </w:rPr>
                </w:sdtEndPr>
                <w:sdtContent>
                  <w:tc>
                    <w:tcPr>
                      <w:tcW w:w="5317" w:type="dxa"/>
                    </w:tcPr>
                    <w:p w14:paraId="2CA9CEAF" w14:textId="77777777" w:rsidR="00A27106" w:rsidRPr="00AF0CA5" w:rsidRDefault="00A27106" w:rsidP="00A27106">
                      <w:pPr>
                        <w:rPr>
                          <w:rFonts w:ascii="Arial" w:hAnsi="Arial" w:cs="Arial"/>
                          <w:color w:val="595959" w:themeColor="text1" w:themeTint="A6"/>
                        </w:rPr>
                      </w:pPr>
                      <w:r w:rsidRPr="0091257E">
                        <w:rPr>
                          <w:rStyle w:val="PlaceholderText"/>
                          <w:rFonts w:cs="Arial"/>
                          <w:color w:val="ED7D31" w:themeColor="accent2"/>
                        </w:rPr>
                        <w:t>Click to enter telephone number.</w:t>
                      </w:r>
                    </w:p>
                  </w:tc>
                </w:sdtContent>
              </w:sdt>
              <w:sdt>
                <w:sdtPr>
                  <w:rPr>
                    <w:rStyle w:val="Content"/>
                  </w:rPr>
                  <w:id w:val="309071153"/>
                  <w:placeholder>
                    <w:docPart w:val="E98B176F62874C749E6C49F906A6CCCA"/>
                  </w:placeholder>
                  <w:showingPlcHdr/>
                  <w15:color w:val="99CCFF"/>
                </w:sdtPr>
                <w:sdtEndPr>
                  <w:rPr>
                    <w:rStyle w:val="DefaultParagraphFont"/>
                    <w:rFonts w:asciiTheme="minorHAnsi" w:hAnsiTheme="minorHAnsi" w:cs="Arial"/>
                    <w:color w:val="595959" w:themeColor="text1" w:themeTint="A6"/>
                  </w:rPr>
                </w:sdtEndPr>
                <w:sdtContent>
                  <w:tc>
                    <w:tcPr>
                      <w:tcW w:w="4913" w:type="dxa"/>
                    </w:tcPr>
                    <w:p w14:paraId="096ACF7E" w14:textId="77777777" w:rsidR="00A27106" w:rsidRPr="00AF0CA5" w:rsidRDefault="00A27106" w:rsidP="00A27106">
                      <w:pPr>
                        <w:rPr>
                          <w:rStyle w:val="Content"/>
                          <w:rFonts w:cs="Arial"/>
                          <w:color w:val="595959" w:themeColor="text1" w:themeTint="A6"/>
                        </w:rPr>
                      </w:pPr>
                      <w:r w:rsidRPr="0091257E">
                        <w:rPr>
                          <w:rStyle w:val="PlaceholderText"/>
                          <w:rFonts w:cs="Arial"/>
                          <w:color w:val="ED7D31" w:themeColor="accent2"/>
                        </w:rPr>
                        <w:t>Click to enter mobile phone number.</w:t>
                      </w:r>
                    </w:p>
                  </w:tc>
                </w:sdtContent>
              </w:sdt>
            </w:tr>
          </w:tbl>
          <w:p w14:paraId="7578B283" w14:textId="77777777" w:rsidR="00790A7E" w:rsidRPr="00F10C3B" w:rsidRDefault="00790A7E" w:rsidP="003C6398">
            <w:pPr>
              <w:rPr>
                <w:rStyle w:val="Content"/>
                <w:rFonts w:cs="Arial"/>
              </w:rPr>
            </w:pPr>
          </w:p>
        </w:tc>
      </w:tr>
      <w:tr w:rsidR="003C6398" w14:paraId="2E57848B" w14:textId="77777777" w:rsidTr="00F738F2">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p w14:paraId="2CC57648" w14:textId="77777777" w:rsidR="003C6398" w:rsidRPr="00774560" w:rsidRDefault="003C6398" w:rsidP="003C6398">
            <w:pPr>
              <w:rPr>
                <w:rStyle w:val="Content"/>
                <w:rFonts w:cs="Arial"/>
                <w:b/>
              </w:rPr>
            </w:pPr>
            <w:r w:rsidRPr="00E967B5">
              <w:rPr>
                <w:rStyle w:val="Content"/>
                <w:rFonts w:cs="Arial"/>
                <w:b/>
                <w:color w:val="595959"/>
              </w:rPr>
              <w:t>Email Address:</w:t>
            </w:r>
          </w:p>
        </w:tc>
      </w:tr>
      <w:tr w:rsidR="00790A7E" w14:paraId="518407D4" w14:textId="77777777" w:rsidTr="00F738F2">
        <w:trPr>
          <w:trHeight w:val="442"/>
        </w:trPr>
        <w:tc>
          <w:tcPr>
            <w:tcW w:w="10456" w:type="dxa"/>
            <w:gridSpan w:val="2"/>
            <w:tcBorders>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774560" w14:paraId="0F78B800" w14:textId="77777777" w:rsidTr="00E967B5">
              <w:sdt>
                <w:sdtPr>
                  <w:rPr>
                    <w:rStyle w:val="Content"/>
                  </w:rPr>
                  <w:id w:val="437026187"/>
                  <w:placeholder>
                    <w:docPart w:val="DF7589ACBBBF42A594BE396670B9ED9F"/>
                  </w:placeholder>
                  <w:showingPlcHdr/>
                  <w15:color w:val="99CCFF"/>
                </w:sdtPr>
                <w:sdtEndPr>
                  <w:rPr>
                    <w:rStyle w:val="Content"/>
                    <w:rFonts w:cs="Arial"/>
                  </w:rPr>
                </w:sdtEndPr>
                <w:sdtContent>
                  <w:tc>
                    <w:tcPr>
                      <w:tcW w:w="10230" w:type="dxa"/>
                    </w:tcPr>
                    <w:p w14:paraId="2145D7E9" w14:textId="4D1291F7" w:rsidR="00774560" w:rsidRDefault="00497ACF" w:rsidP="001327DC">
                      <w:pPr>
                        <w:rPr>
                          <w:rStyle w:val="Content"/>
                          <w:rFonts w:cs="Arial"/>
                        </w:rPr>
                      </w:pPr>
                      <w:r w:rsidRPr="001327DC">
                        <w:rPr>
                          <w:rStyle w:val="PlaceholderText"/>
                          <w:color w:val="ED7D31" w:themeColor="accent2"/>
                        </w:rPr>
                        <w:t xml:space="preserve">Click </w:t>
                      </w:r>
                      <w:r w:rsidR="001327DC" w:rsidRPr="001327DC">
                        <w:rPr>
                          <w:rStyle w:val="PlaceholderText"/>
                          <w:color w:val="ED7D31" w:themeColor="accent2"/>
                        </w:rPr>
                        <w:t>to enter email address</w:t>
                      </w:r>
                      <w:r w:rsidRPr="001327DC">
                        <w:rPr>
                          <w:rStyle w:val="PlaceholderText"/>
                          <w:color w:val="ED7D31" w:themeColor="accent2"/>
                        </w:rPr>
                        <w:t>.</w:t>
                      </w:r>
                    </w:p>
                  </w:tc>
                </w:sdtContent>
              </w:sdt>
            </w:tr>
          </w:tbl>
          <w:p w14:paraId="613BE318" w14:textId="77777777" w:rsidR="00790A7E" w:rsidRPr="00F10C3B" w:rsidRDefault="00790A7E" w:rsidP="003C6398">
            <w:pPr>
              <w:rPr>
                <w:rStyle w:val="Content"/>
                <w:rFonts w:cs="Arial"/>
              </w:rPr>
            </w:pPr>
          </w:p>
        </w:tc>
      </w:tr>
    </w:tbl>
    <w:p w14:paraId="24C1A48D" w14:textId="77777777" w:rsidR="003C6398" w:rsidRDefault="003C6398" w:rsidP="003C6398">
      <w:pPr>
        <w:spacing w:after="0" w:line="240" w:lineRule="auto"/>
        <w:rPr>
          <w:rFonts w:ascii="Arial" w:hAnsi="Arial" w:cs="Arial"/>
          <w:sz w:val="24"/>
        </w:rPr>
      </w:pPr>
    </w:p>
    <w:p w14:paraId="23C7C95D" w14:textId="77777777" w:rsidR="00174C08" w:rsidRDefault="00174C08" w:rsidP="003C6398">
      <w:pPr>
        <w:spacing w:after="0" w:line="240" w:lineRule="auto"/>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8926"/>
        <w:gridCol w:w="1530"/>
      </w:tblGrid>
      <w:tr w:rsidR="003C6398" w14:paraId="16261E6F" w14:textId="77777777" w:rsidTr="00E967B5">
        <w:trPr>
          <w:trHeight w:val="376"/>
        </w:trPr>
        <w:tc>
          <w:tcPr>
            <w:tcW w:w="8926" w:type="dxa"/>
            <w:vAlign w:val="center"/>
          </w:tcPr>
          <w:p w14:paraId="7E272734" w14:textId="77777777" w:rsidR="003C6398" w:rsidRPr="00E967B5" w:rsidRDefault="003C6398" w:rsidP="003C6398">
            <w:pPr>
              <w:rPr>
                <w:rFonts w:ascii="Arial" w:hAnsi="Arial" w:cs="Arial"/>
                <w:b/>
                <w:sz w:val="24"/>
              </w:rPr>
            </w:pPr>
            <w:r w:rsidRPr="00E967B5">
              <w:rPr>
                <w:rFonts w:ascii="Arial" w:hAnsi="Arial" w:cs="Arial"/>
                <w:b/>
                <w:color w:val="595959"/>
                <w:sz w:val="24"/>
              </w:rPr>
              <w:t>Number of additional pages attached as part of this application:</w:t>
            </w:r>
          </w:p>
        </w:tc>
        <w:tc>
          <w:tcPr>
            <w:tcW w:w="1530" w:type="dxa"/>
            <w:vAlign w:val="center"/>
          </w:tcPr>
          <w:p w14:paraId="3F17FBDD" w14:textId="77777777" w:rsidR="003C6398" w:rsidRDefault="00434014" w:rsidP="003C6398">
            <w:pPr>
              <w:rPr>
                <w:rFonts w:ascii="Arial" w:hAnsi="Arial" w:cs="Arial"/>
                <w:sz w:val="24"/>
              </w:rPr>
            </w:pPr>
            <w:sdt>
              <w:sdtPr>
                <w:rPr>
                  <w:rStyle w:val="Content"/>
                </w:rPr>
                <w:id w:val="1458533238"/>
                <w:placeholder>
                  <w:docPart w:val="6EC481A1E3E94EC6A9798022DD02C098"/>
                </w:placeholder>
                <w:showingPlcHdr/>
                <w15:color w:val="99CCFF"/>
              </w:sdtPr>
              <w:sdtEndPr>
                <w:rPr>
                  <w:rStyle w:val="DefaultParagraphFont"/>
                  <w:rFonts w:asciiTheme="minorHAnsi" w:hAnsiTheme="minorHAnsi" w:cs="Arial"/>
                </w:rPr>
              </w:sdtEndPr>
              <w:sdtContent>
                <w:r w:rsidR="003C6398">
                  <w:rPr>
                    <w:rStyle w:val="PlaceholderText"/>
                    <w:color w:val="ED7D31" w:themeColor="accent2"/>
                  </w:rPr>
                  <w:t>Enter number</w:t>
                </w:r>
                <w:r w:rsidR="003C6398" w:rsidRPr="009136F8">
                  <w:rPr>
                    <w:rStyle w:val="PlaceholderText"/>
                    <w:color w:val="ED7D31" w:themeColor="accent2"/>
                  </w:rPr>
                  <w:t>.</w:t>
                </w:r>
              </w:sdtContent>
            </w:sdt>
          </w:p>
        </w:tc>
      </w:tr>
    </w:tbl>
    <w:p w14:paraId="6144DE97" w14:textId="77777777" w:rsidR="00992532" w:rsidRDefault="00992532" w:rsidP="003C6398">
      <w:pPr>
        <w:spacing w:after="0"/>
        <w:rPr>
          <w:rFonts w:ascii="Arial" w:hAnsi="Arial" w:cs="Arial"/>
          <w:sz w:val="24"/>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0456"/>
      </w:tblGrid>
      <w:tr w:rsidR="00B25AD7" w14:paraId="744ED580" w14:textId="77777777" w:rsidTr="002B3145">
        <w:trPr>
          <w:trHeight w:val="310"/>
        </w:trPr>
        <w:tc>
          <w:tcPr>
            <w:tcW w:w="1045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57265319" w14:textId="22DA3706" w:rsidR="00B25AD7" w:rsidRDefault="00B25AD7" w:rsidP="00F31814">
            <w:pPr>
              <w:rPr>
                <w:rFonts w:ascii="Arial" w:hAnsi="Arial" w:cs="Arial"/>
                <w:sz w:val="24"/>
              </w:rPr>
            </w:pPr>
            <w:r w:rsidRPr="007232AB">
              <w:rPr>
                <w:rFonts w:ascii="Arial" w:hAnsi="Arial" w:cs="Arial"/>
                <w:b/>
                <w:sz w:val="24"/>
              </w:rPr>
              <w:t xml:space="preserve">SECTION </w:t>
            </w:r>
            <w:r w:rsidR="00775416">
              <w:rPr>
                <w:rFonts w:ascii="Arial" w:hAnsi="Arial" w:cs="Arial"/>
                <w:b/>
                <w:sz w:val="24"/>
              </w:rPr>
              <w:t>9</w:t>
            </w:r>
            <w:r>
              <w:rPr>
                <w:rFonts w:ascii="Arial" w:hAnsi="Arial" w:cs="Arial"/>
                <w:b/>
                <w:sz w:val="24"/>
              </w:rPr>
              <w:t xml:space="preserve"> –</w:t>
            </w:r>
            <w:r w:rsidR="00F31814">
              <w:rPr>
                <w:rFonts w:ascii="Arial" w:hAnsi="Arial" w:cs="Arial"/>
                <w:b/>
                <w:sz w:val="24"/>
              </w:rPr>
              <w:t xml:space="preserve"> </w:t>
            </w:r>
            <w:r>
              <w:rPr>
                <w:rFonts w:ascii="Arial" w:hAnsi="Arial" w:cs="Arial"/>
                <w:b/>
                <w:sz w:val="24"/>
              </w:rPr>
              <w:t>SIGNATURE</w:t>
            </w:r>
          </w:p>
        </w:tc>
      </w:tr>
      <w:tr w:rsidR="00B25AD7" w:rsidRPr="00A16B8C" w14:paraId="2B18120E" w14:textId="77777777" w:rsidTr="00F738F2">
        <w:trPr>
          <w:trHeight w:val="348"/>
        </w:trPr>
        <w:tc>
          <w:tcPr>
            <w:tcW w:w="10456" w:type="dxa"/>
            <w:tcBorders>
              <w:top w:val="single" w:sz="4" w:space="0" w:color="D0CECE" w:themeColor="background2" w:themeShade="E6"/>
              <w:left w:val="single" w:sz="4" w:space="0" w:color="D0CECE" w:themeColor="background2" w:themeShade="E6"/>
              <w:right w:val="single" w:sz="4" w:space="0" w:color="D0CECE" w:themeColor="background2" w:themeShade="E6"/>
            </w:tcBorders>
            <w:vAlign w:val="center"/>
          </w:tcPr>
          <w:p w14:paraId="0F61842B" w14:textId="77777777" w:rsidR="00B25AD7" w:rsidRPr="009A5152" w:rsidRDefault="00B25AD7" w:rsidP="00103478">
            <w:pPr>
              <w:rPr>
                <w:rFonts w:ascii="Arial" w:hAnsi="Arial" w:cs="Arial"/>
                <w:b/>
                <w:color w:val="595959"/>
              </w:rPr>
            </w:pPr>
            <w:r w:rsidRPr="009A5152">
              <w:rPr>
                <w:rFonts w:ascii="Arial" w:hAnsi="Arial" w:cs="Arial"/>
                <w:b/>
                <w:color w:val="595959"/>
              </w:rPr>
              <w:t xml:space="preserve">Signed by: </w:t>
            </w:r>
          </w:p>
        </w:tc>
      </w:tr>
      <w:tr w:rsidR="00B25AD7" w:rsidRPr="00A16B8C" w14:paraId="2F13D4C8" w14:textId="77777777" w:rsidTr="00F738F2">
        <w:trPr>
          <w:trHeight w:val="282"/>
        </w:trPr>
        <w:tc>
          <w:tcPr>
            <w:tcW w:w="10456" w:type="dxa"/>
            <w:tcBorders>
              <w:left w:val="single" w:sz="4" w:space="0" w:color="D0CECE" w:themeColor="background2" w:themeShade="E6"/>
              <w:right w:val="single" w:sz="4" w:space="0" w:color="D0CECE" w:themeColor="background2" w:themeShade="E6"/>
            </w:tcBorders>
            <w:vAlign w:val="center"/>
          </w:tcPr>
          <w:p w14:paraId="557971E9" w14:textId="77777777" w:rsidR="00B25AD7" w:rsidRPr="009A5152" w:rsidRDefault="00B25AD7" w:rsidP="00103478">
            <w:pPr>
              <w:rPr>
                <w:rFonts w:ascii="Arial" w:hAnsi="Arial" w:cs="Arial"/>
                <w:b/>
                <w:color w:val="595959"/>
              </w:rPr>
            </w:pPr>
            <w:r w:rsidRPr="009A5152">
              <w:rPr>
                <w:rFonts w:ascii="Arial" w:hAnsi="Arial" w:cs="Arial"/>
                <w:b/>
                <w:color w:val="595959"/>
              </w:rPr>
              <w:t>Name:</w:t>
            </w:r>
          </w:p>
        </w:tc>
      </w:tr>
      <w:tr w:rsidR="00B25AD7" w:rsidRPr="00A16B8C" w14:paraId="39F03D2B" w14:textId="77777777" w:rsidTr="00F738F2">
        <w:trPr>
          <w:trHeight w:val="356"/>
        </w:trPr>
        <w:tc>
          <w:tcPr>
            <w:tcW w:w="10456" w:type="dxa"/>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B25AD7" w14:paraId="19AAC66D" w14:textId="77777777" w:rsidTr="00103478">
              <w:sdt>
                <w:sdtPr>
                  <w:rPr>
                    <w:rStyle w:val="Content"/>
                  </w:rPr>
                  <w:id w:val="-840631942"/>
                  <w:placeholder>
                    <w:docPart w:val="8AAEEBA798E343DDA1FD77FD23DAA289"/>
                  </w:placeholder>
                  <w:showingPlcHdr/>
                  <w15:color w:val="99CCFF"/>
                </w:sdtPr>
                <w:sdtEndPr>
                  <w:rPr>
                    <w:rStyle w:val="DefaultParagraphFont"/>
                    <w:rFonts w:asciiTheme="minorHAnsi" w:hAnsiTheme="minorHAnsi" w:cs="Arial"/>
                    <w:sz w:val="24"/>
                  </w:rPr>
                </w:sdtEndPr>
                <w:sdtContent>
                  <w:tc>
                    <w:tcPr>
                      <w:tcW w:w="10230" w:type="dxa"/>
                    </w:tcPr>
                    <w:p w14:paraId="26D6CE08" w14:textId="0D84FC8A" w:rsidR="00B25AD7" w:rsidRDefault="00497ACF" w:rsidP="00E14456">
                      <w:pPr>
                        <w:rPr>
                          <w:rFonts w:ascii="Arial" w:hAnsi="Arial" w:cs="Arial"/>
                          <w:sz w:val="24"/>
                        </w:rPr>
                      </w:pPr>
                      <w:r w:rsidRPr="00E14456">
                        <w:rPr>
                          <w:rStyle w:val="PlaceholderText"/>
                          <w:color w:val="ED7D31" w:themeColor="accent2"/>
                        </w:rPr>
                        <w:t xml:space="preserve">Click here to </w:t>
                      </w:r>
                      <w:r w:rsidR="00E14456">
                        <w:rPr>
                          <w:rStyle w:val="PlaceholderText"/>
                          <w:color w:val="ED7D31" w:themeColor="accent2"/>
                        </w:rPr>
                        <w:t xml:space="preserve">enter </w:t>
                      </w:r>
                      <w:r w:rsidR="00E14456" w:rsidRPr="00E14456">
                        <w:rPr>
                          <w:rStyle w:val="PlaceholderText"/>
                          <w:color w:val="ED7D31" w:themeColor="accent2"/>
                        </w:rPr>
                        <w:t>name.</w:t>
                      </w:r>
                    </w:p>
                  </w:tc>
                </w:sdtContent>
              </w:sdt>
            </w:tr>
          </w:tbl>
          <w:p w14:paraId="478AFBF2" w14:textId="77777777" w:rsidR="00B25AD7" w:rsidRDefault="00B25AD7" w:rsidP="00103478">
            <w:pPr>
              <w:rPr>
                <w:rFonts w:ascii="Arial" w:hAnsi="Arial" w:cs="Arial"/>
                <w:sz w:val="24"/>
              </w:rPr>
            </w:pPr>
          </w:p>
        </w:tc>
      </w:tr>
      <w:tr w:rsidR="00B25AD7" w:rsidRPr="00A16B8C" w14:paraId="2BF44427" w14:textId="77777777" w:rsidTr="00F738F2">
        <w:trPr>
          <w:trHeight w:val="282"/>
        </w:trPr>
        <w:tc>
          <w:tcPr>
            <w:tcW w:w="10456" w:type="dxa"/>
            <w:tcBorders>
              <w:left w:val="single" w:sz="4" w:space="0" w:color="D0CECE" w:themeColor="background2" w:themeShade="E6"/>
              <w:bottom w:val="nil"/>
              <w:right w:val="single" w:sz="4" w:space="0" w:color="D0CECE" w:themeColor="background2" w:themeShade="E6"/>
            </w:tcBorders>
            <w:vAlign w:val="center"/>
          </w:tcPr>
          <w:p w14:paraId="506774AF" w14:textId="77777777" w:rsidR="00B25AD7" w:rsidRPr="009A5152" w:rsidRDefault="00B25AD7" w:rsidP="00103478">
            <w:pPr>
              <w:rPr>
                <w:rStyle w:val="Content"/>
                <w:rFonts w:cs="Arial"/>
                <w:b/>
                <w:color w:val="595959"/>
              </w:rPr>
            </w:pPr>
            <w:r w:rsidRPr="009A5152">
              <w:rPr>
                <w:rStyle w:val="Content"/>
                <w:rFonts w:cs="Arial"/>
                <w:b/>
                <w:color w:val="595959"/>
              </w:rPr>
              <w:t>Date:</w:t>
            </w:r>
          </w:p>
        </w:tc>
      </w:tr>
      <w:tr w:rsidR="00B25AD7" w:rsidRPr="00A16B8C" w14:paraId="3E1036F7" w14:textId="77777777" w:rsidTr="00F738F2">
        <w:trPr>
          <w:trHeight w:val="364"/>
        </w:trPr>
        <w:tc>
          <w:tcPr>
            <w:tcW w:w="10456" w:type="dxa"/>
            <w:tcBorders>
              <w:top w:val="nil"/>
              <w:left w:val="single" w:sz="4" w:space="0" w:color="D0CECE" w:themeColor="background2" w:themeShade="E6"/>
              <w:bottom w:val="nil"/>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B25AD7" w14:paraId="4A55A283" w14:textId="77777777" w:rsidTr="00103478">
              <w:sdt>
                <w:sdtPr>
                  <w:rPr>
                    <w:rStyle w:val="Content"/>
                  </w:rPr>
                  <w:id w:val="-78215842"/>
                  <w:placeholder>
                    <w:docPart w:val="736D9E363B3E49549DE056E9B52ADF2B"/>
                  </w:placeholder>
                  <w:showingPlcHdr/>
                  <w15:color w:val="99CCFF"/>
                  <w:date>
                    <w:dateFormat w:val="d MMMM yyyy"/>
                    <w:lid w:val="en-AU"/>
                    <w:storeMappedDataAs w:val="dateTime"/>
                    <w:calendar w:val="gregorian"/>
                  </w:date>
                </w:sdtPr>
                <w:sdtEndPr>
                  <w:rPr>
                    <w:rStyle w:val="Content"/>
                  </w:rPr>
                </w:sdtEndPr>
                <w:sdtContent>
                  <w:tc>
                    <w:tcPr>
                      <w:tcW w:w="10230" w:type="dxa"/>
                    </w:tcPr>
                    <w:p w14:paraId="54E75931" w14:textId="77777777" w:rsidR="00B25AD7" w:rsidRDefault="00B25AD7" w:rsidP="00103478">
                      <w:pPr>
                        <w:rPr>
                          <w:rStyle w:val="Content"/>
                          <w:rFonts w:cs="Arial"/>
                        </w:rPr>
                      </w:pPr>
                      <w:r w:rsidRPr="00FB0FA7">
                        <w:rPr>
                          <w:rStyle w:val="PlaceholderText"/>
                          <w:color w:val="ED7D31" w:themeColor="accent2"/>
                        </w:rPr>
                        <w:t>Click here to enter a date.</w:t>
                      </w:r>
                    </w:p>
                  </w:tc>
                </w:sdtContent>
              </w:sdt>
            </w:tr>
          </w:tbl>
          <w:p w14:paraId="52486324" w14:textId="77777777" w:rsidR="00B25AD7" w:rsidRPr="00FB0FA7" w:rsidRDefault="00B25AD7" w:rsidP="00103478">
            <w:pPr>
              <w:rPr>
                <w:rStyle w:val="Content"/>
                <w:rFonts w:cs="Arial"/>
              </w:rPr>
            </w:pPr>
          </w:p>
        </w:tc>
      </w:tr>
      <w:tr w:rsidR="00B25AD7" w14:paraId="618C2BDA" w14:textId="77777777" w:rsidTr="00F738F2">
        <w:trPr>
          <w:trHeight w:val="282"/>
        </w:trPr>
        <w:tc>
          <w:tcPr>
            <w:tcW w:w="10456" w:type="dxa"/>
            <w:tcBorders>
              <w:top w:val="nil"/>
              <w:left w:val="single" w:sz="4" w:space="0" w:color="D0CECE" w:themeColor="background2" w:themeShade="E6"/>
              <w:bottom w:val="nil"/>
              <w:right w:val="single" w:sz="4" w:space="0" w:color="D0CECE" w:themeColor="background2" w:themeShade="E6"/>
            </w:tcBorders>
            <w:vAlign w:val="center"/>
          </w:tcPr>
          <w:p w14:paraId="0F19883C" w14:textId="77777777" w:rsidR="00B25AD7" w:rsidRPr="009A5152" w:rsidRDefault="00B25AD7" w:rsidP="00103478">
            <w:pPr>
              <w:rPr>
                <w:rFonts w:ascii="Arial" w:hAnsi="Arial" w:cs="Arial"/>
                <w:color w:val="595959"/>
                <w:sz w:val="20"/>
              </w:rPr>
            </w:pPr>
            <w:r w:rsidRPr="00AF0CA5">
              <w:rPr>
                <w:rFonts w:ascii="Arial" w:hAnsi="Arial" w:cs="Arial"/>
                <w:b/>
                <w:color w:val="595959" w:themeColor="text1" w:themeTint="A6"/>
              </w:rPr>
              <w:t>Company name:</w:t>
            </w:r>
            <w:r>
              <w:rPr>
                <w:rFonts w:ascii="Arial" w:hAnsi="Arial" w:cs="Arial"/>
                <w:b/>
                <w:color w:val="595959" w:themeColor="text1" w:themeTint="A6"/>
              </w:rPr>
              <w:t xml:space="preserve"> </w:t>
            </w:r>
            <w:r w:rsidRPr="00E4524C">
              <w:rPr>
                <w:rFonts w:ascii="Arial" w:hAnsi="Arial" w:cs="Arial"/>
                <w:i/>
                <w:color w:val="595959" w:themeColor="text1" w:themeTint="A6"/>
                <w:sz w:val="20"/>
              </w:rPr>
              <w:t>(if applicable)</w:t>
            </w:r>
            <w:r w:rsidRPr="00AF0CA5">
              <w:rPr>
                <w:rFonts w:ascii="Arial" w:hAnsi="Arial" w:cs="Arial"/>
                <w:b/>
                <w:color w:val="595959" w:themeColor="text1" w:themeTint="A6"/>
              </w:rPr>
              <w:t xml:space="preserve"> </w:t>
            </w:r>
          </w:p>
        </w:tc>
      </w:tr>
      <w:tr w:rsidR="00B25AD7" w14:paraId="6970BE5B" w14:textId="77777777" w:rsidTr="00F738F2">
        <w:trPr>
          <w:trHeight w:val="328"/>
        </w:trPr>
        <w:tc>
          <w:tcPr>
            <w:tcW w:w="10456" w:type="dxa"/>
            <w:tcBorders>
              <w:top w:val="nil"/>
              <w:left w:val="single" w:sz="4" w:space="0" w:color="D0CECE" w:themeColor="background2" w:themeShade="E6"/>
              <w:bottom w:val="nil"/>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10230"/>
            </w:tblGrid>
            <w:tr w:rsidR="00B25AD7" w14:paraId="68EDA7B8" w14:textId="77777777" w:rsidTr="00103478">
              <w:sdt>
                <w:sdtPr>
                  <w:rPr>
                    <w:rStyle w:val="Content"/>
                  </w:rPr>
                  <w:id w:val="-881558704"/>
                  <w:placeholder>
                    <w:docPart w:val="7329DDDECFDB408399373BC69EEC5C58"/>
                  </w:placeholder>
                  <w:showingPlcHdr/>
                  <w15:color w:val="99CCFF"/>
                </w:sdtPr>
                <w:sdtEndPr>
                  <w:rPr>
                    <w:rStyle w:val="DefaultParagraphFont"/>
                    <w:rFonts w:asciiTheme="minorHAnsi" w:hAnsiTheme="minorHAnsi" w:cs="Arial"/>
                    <w:color w:val="595959" w:themeColor="text1" w:themeTint="A6"/>
                  </w:rPr>
                </w:sdtEndPr>
                <w:sdtContent>
                  <w:tc>
                    <w:tcPr>
                      <w:tcW w:w="10230" w:type="dxa"/>
                    </w:tcPr>
                    <w:p w14:paraId="597B4407" w14:textId="77777777" w:rsidR="00B25AD7" w:rsidRDefault="00B25AD7" w:rsidP="00103478">
                      <w:pPr>
                        <w:rPr>
                          <w:rFonts w:ascii="Arial" w:hAnsi="Arial" w:cs="Arial"/>
                          <w:b/>
                          <w:color w:val="595959" w:themeColor="text1" w:themeTint="A6"/>
                        </w:rPr>
                      </w:pPr>
                      <w:r w:rsidRPr="004E224D">
                        <w:rPr>
                          <w:rStyle w:val="PlaceholderText"/>
                          <w:rFonts w:cs="Arial"/>
                          <w:color w:val="ED7D31" w:themeColor="accent2"/>
                        </w:rPr>
                        <w:t>Click to enter company name.</w:t>
                      </w:r>
                    </w:p>
                  </w:tc>
                </w:sdtContent>
              </w:sdt>
            </w:tr>
          </w:tbl>
          <w:p w14:paraId="00481C42" w14:textId="77777777" w:rsidR="00B25AD7" w:rsidRPr="00AF0CA5" w:rsidRDefault="00B25AD7" w:rsidP="00103478">
            <w:pPr>
              <w:rPr>
                <w:rFonts w:ascii="Arial" w:hAnsi="Arial" w:cs="Arial"/>
                <w:b/>
                <w:color w:val="595959" w:themeColor="text1" w:themeTint="A6"/>
              </w:rPr>
            </w:pPr>
          </w:p>
        </w:tc>
      </w:tr>
      <w:tr w:rsidR="00B25AD7" w14:paraId="2C8294C6" w14:textId="77777777" w:rsidTr="00F738F2">
        <w:trPr>
          <w:trHeight w:val="282"/>
        </w:trPr>
        <w:tc>
          <w:tcPr>
            <w:tcW w:w="10456" w:type="dxa"/>
            <w:tcBorders>
              <w:top w:val="nil"/>
              <w:left w:val="single" w:sz="4" w:space="0" w:color="D0CECE" w:themeColor="background2" w:themeShade="E6"/>
              <w:bottom w:val="nil"/>
              <w:right w:val="single" w:sz="4" w:space="0" w:color="D0CECE" w:themeColor="background2" w:themeShade="E6"/>
            </w:tcBorders>
            <w:vAlign w:val="center"/>
          </w:tcPr>
          <w:p w14:paraId="2543939C" w14:textId="77777777" w:rsidR="00B25AD7" w:rsidRPr="009A5152" w:rsidRDefault="00B25AD7" w:rsidP="00103478">
            <w:pPr>
              <w:rPr>
                <w:rFonts w:ascii="Arial" w:hAnsi="Arial" w:cs="Arial"/>
                <w:color w:val="595959"/>
                <w:sz w:val="20"/>
              </w:rPr>
            </w:pPr>
            <w:r w:rsidRPr="00AF0CA5">
              <w:rPr>
                <w:rFonts w:ascii="Arial" w:hAnsi="Arial" w:cs="Arial"/>
                <w:b/>
                <w:color w:val="595959" w:themeColor="text1" w:themeTint="A6"/>
              </w:rPr>
              <w:t>Position within company:</w:t>
            </w:r>
            <w:r>
              <w:rPr>
                <w:rFonts w:ascii="Arial" w:hAnsi="Arial" w:cs="Arial"/>
                <w:b/>
                <w:color w:val="595959" w:themeColor="text1" w:themeTint="A6"/>
              </w:rPr>
              <w:t xml:space="preserve"> </w:t>
            </w:r>
            <w:r w:rsidRPr="00E4524C">
              <w:rPr>
                <w:rFonts w:ascii="Arial" w:hAnsi="Arial" w:cs="Arial"/>
                <w:i/>
                <w:color w:val="595959" w:themeColor="text1" w:themeTint="A6"/>
                <w:sz w:val="20"/>
              </w:rPr>
              <w:t>(if applicable)</w:t>
            </w:r>
          </w:p>
        </w:tc>
      </w:tr>
      <w:tr w:rsidR="00B25AD7" w14:paraId="5906DAEB" w14:textId="77777777" w:rsidTr="00F738F2">
        <w:trPr>
          <w:trHeight w:val="408"/>
        </w:trPr>
        <w:tc>
          <w:tcPr>
            <w:tcW w:w="10456" w:type="dxa"/>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B25AD7" w14:paraId="0E9DC252" w14:textId="77777777" w:rsidTr="00103478">
              <w:sdt>
                <w:sdtPr>
                  <w:rPr>
                    <w:rStyle w:val="Content"/>
                  </w:rPr>
                  <w:id w:val="-1267300720"/>
                  <w:placeholder>
                    <w:docPart w:val="6999428AB92E4601869FA807F9A2501C"/>
                  </w:placeholder>
                  <w:showingPlcHdr/>
                  <w15:color w:val="99CCFF"/>
                </w:sdtPr>
                <w:sdtEndPr>
                  <w:rPr>
                    <w:rStyle w:val="DefaultParagraphFont"/>
                    <w:rFonts w:asciiTheme="minorHAnsi" w:hAnsiTheme="minorHAnsi" w:cs="Arial"/>
                    <w:color w:val="595959" w:themeColor="text1" w:themeTint="A6"/>
                  </w:rPr>
                </w:sdtEndPr>
                <w:sdtContent>
                  <w:tc>
                    <w:tcPr>
                      <w:tcW w:w="10230" w:type="dxa"/>
                    </w:tcPr>
                    <w:p w14:paraId="28924640" w14:textId="77777777" w:rsidR="00B25AD7" w:rsidRDefault="00B25AD7" w:rsidP="00103478">
                      <w:pPr>
                        <w:rPr>
                          <w:rFonts w:ascii="Arial" w:hAnsi="Arial" w:cs="Arial"/>
                          <w:b/>
                          <w:color w:val="595959" w:themeColor="text1" w:themeTint="A6"/>
                        </w:rPr>
                      </w:pPr>
                      <w:r w:rsidRPr="004E224D">
                        <w:rPr>
                          <w:rStyle w:val="PlaceholderText"/>
                          <w:rFonts w:cs="Arial"/>
                          <w:color w:val="ED7D31" w:themeColor="accent2"/>
                        </w:rPr>
                        <w:t>Click to enter position within the company.</w:t>
                      </w:r>
                    </w:p>
                  </w:tc>
                </w:sdtContent>
              </w:sdt>
            </w:tr>
          </w:tbl>
          <w:p w14:paraId="553478B0" w14:textId="77777777" w:rsidR="00B25AD7" w:rsidRPr="00AF0CA5" w:rsidRDefault="00B25AD7" w:rsidP="00103478">
            <w:pPr>
              <w:rPr>
                <w:rFonts w:ascii="Arial" w:hAnsi="Arial" w:cs="Arial"/>
                <w:b/>
                <w:color w:val="595959" w:themeColor="text1" w:themeTint="A6"/>
              </w:rPr>
            </w:pPr>
          </w:p>
        </w:tc>
      </w:tr>
      <w:tr w:rsidR="00B25AD7" w14:paraId="3916A3C8" w14:textId="77777777" w:rsidTr="00F738F2">
        <w:tc>
          <w:tcPr>
            <w:tcW w:w="1045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7709412F" w14:textId="77777777" w:rsidR="00B25AD7" w:rsidRDefault="00434014" w:rsidP="00103478">
            <w:pPr>
              <w:rPr>
                <w:rFonts w:ascii="Arial" w:hAnsi="Arial" w:cs="Arial"/>
                <w:sz w:val="24"/>
              </w:rPr>
            </w:pPr>
            <w:r>
              <w:rPr>
                <w:rFonts w:ascii="Arial" w:hAnsi="Arial" w:cs="Arial"/>
                <w:sz w:val="24"/>
              </w:rPr>
              <w:pict w14:anchorId="031BA8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50pt;height:76.5pt">
                  <v:imagedata r:id="rId8" o:title=""/>
                  <o:lock v:ext="edit" ungrouping="t" rotation="t" cropping="t" verticies="t" text="t" grouping="t"/>
                  <o:signatureline v:ext="edit" id="{6A0C7BB1-74FC-40DD-B943-142D479D3572}" provid="{00000000-0000-0000-0000-000000000000}" issignatureline="t"/>
                </v:shape>
              </w:pict>
            </w:r>
          </w:p>
        </w:tc>
      </w:tr>
      <w:tr w:rsidR="00B25AD7" w14:paraId="7A56260C" w14:textId="77777777" w:rsidTr="00F738F2">
        <w:trPr>
          <w:trHeight w:val="747"/>
        </w:trPr>
        <w:tc>
          <w:tcPr>
            <w:tcW w:w="10456" w:type="dxa"/>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3496054D" w14:textId="77777777" w:rsidR="00B25AD7" w:rsidRDefault="00434014" w:rsidP="00103478">
            <w:pPr>
              <w:tabs>
                <w:tab w:val="left" w:pos="2460"/>
              </w:tabs>
              <w:rPr>
                <w:rFonts w:ascii="Arial" w:hAnsi="Arial" w:cs="Arial"/>
                <w:sz w:val="24"/>
              </w:rPr>
            </w:pPr>
            <w:sdt>
              <w:sdtPr>
                <w:rPr>
                  <w:rStyle w:val="Content"/>
                </w:rPr>
                <w:id w:val="1449123731"/>
                <w:placeholder>
                  <w:docPart w:val="52016808D15D42038001F462A6D8ACE0"/>
                </w:placeholder>
                <w:showingPlcHdr/>
                <w15:color w:val="99CCFF"/>
                <w:date>
                  <w:dateFormat w:val="d MMMM yyyy"/>
                  <w:lid w:val="en-AU"/>
                  <w:storeMappedDataAs w:val="dateTime"/>
                  <w:calendar w:val="gregorian"/>
                </w:date>
              </w:sdtPr>
              <w:sdtEndPr>
                <w:rPr>
                  <w:rStyle w:val="Sig1"/>
                  <w:rFonts w:ascii="Brush Script MT" w:hAnsi="Brush Script MT"/>
                  <w:sz w:val="44"/>
                </w:rPr>
              </w:sdtEndPr>
              <w:sdtContent>
                <w:r w:rsidR="00B25AD7" w:rsidRPr="008D131A">
                  <w:rPr>
                    <w:rStyle w:val="PlaceholderText"/>
                    <w:color w:val="ED7D31" w:themeColor="accent2"/>
                  </w:rPr>
                  <w:t>Click here to select date of signing.</w:t>
                </w:r>
              </w:sdtContent>
            </w:sdt>
          </w:p>
        </w:tc>
      </w:tr>
    </w:tbl>
    <w:p w14:paraId="6CCDCF3E" w14:textId="77777777" w:rsidR="003C6398" w:rsidRDefault="003C6398" w:rsidP="00FC561E">
      <w:pPr>
        <w:spacing w:after="0"/>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0456"/>
      </w:tblGrid>
      <w:tr w:rsidR="00FC561E" w:rsidRPr="00AF0CA5" w14:paraId="3D65E13A" w14:textId="77777777" w:rsidTr="002B3145">
        <w:trPr>
          <w:trHeight w:val="332"/>
          <w:tblHeader/>
        </w:trPr>
        <w:tc>
          <w:tcPr>
            <w:tcW w:w="10456" w:type="dxa"/>
            <w:shd w:val="clear" w:color="auto" w:fill="ECAF9C"/>
            <w:vAlign w:val="center"/>
          </w:tcPr>
          <w:p w14:paraId="01809878" w14:textId="6D2E4939" w:rsidR="00FC561E" w:rsidRPr="007C097B" w:rsidRDefault="00FC561E" w:rsidP="00FC561E">
            <w:pPr>
              <w:rPr>
                <w:rFonts w:ascii="Arial" w:hAnsi="Arial" w:cs="Arial"/>
                <w:b/>
                <w:sz w:val="24"/>
              </w:rPr>
            </w:pPr>
            <w:r w:rsidRPr="007C097B">
              <w:rPr>
                <w:rFonts w:ascii="Arial" w:hAnsi="Arial" w:cs="Arial"/>
                <w:b/>
                <w:sz w:val="24"/>
              </w:rPr>
              <w:t>SECTION 1</w:t>
            </w:r>
            <w:r w:rsidR="00087FF3">
              <w:rPr>
                <w:rFonts w:ascii="Arial" w:hAnsi="Arial" w:cs="Arial"/>
                <w:b/>
                <w:sz w:val="24"/>
              </w:rPr>
              <w:t>0</w:t>
            </w:r>
            <w:r w:rsidRPr="007C097B">
              <w:rPr>
                <w:rFonts w:ascii="Arial" w:hAnsi="Arial" w:cs="Arial"/>
                <w:b/>
                <w:sz w:val="24"/>
              </w:rPr>
              <w:t xml:space="preserve"> – PROCEDURE FOR FILING </w:t>
            </w:r>
          </w:p>
        </w:tc>
      </w:tr>
      <w:tr w:rsidR="00FC561E" w:rsidRPr="00AF0CA5" w14:paraId="6D690BFF" w14:textId="77777777" w:rsidTr="00103478">
        <w:trPr>
          <w:trHeight w:val="1268"/>
        </w:trPr>
        <w:tc>
          <w:tcPr>
            <w:tcW w:w="10456" w:type="dxa"/>
            <w:vAlign w:val="center"/>
          </w:tcPr>
          <w:p w14:paraId="087E394E" w14:textId="77777777" w:rsidR="00FC561E" w:rsidRPr="00AF0CA5" w:rsidRDefault="00FC561E" w:rsidP="00103478">
            <w:pPr>
              <w:spacing w:line="276" w:lineRule="auto"/>
              <w:rPr>
                <w:rFonts w:ascii="Arial" w:hAnsi="Arial" w:cs="Arial"/>
                <w:color w:val="595959" w:themeColor="text1" w:themeTint="A6"/>
              </w:rPr>
            </w:pPr>
            <w:r w:rsidRPr="00F72616">
              <w:rPr>
                <w:rFonts w:ascii="Arial" w:hAnsi="Arial" w:cs="Arial"/>
                <w:color w:val="595959" w:themeColor="text1" w:themeTint="A6"/>
              </w:rPr>
              <w:t>This referral and associated documents must be uploaded to the Land Court’s SharePoint portal. Each Department and individual Mining Hubs have designated libraries which are to be used for uploading the referral material. Each referral must have correctly named PDF documents which are all contained in one Zip folder.</w:t>
            </w:r>
          </w:p>
        </w:tc>
      </w:tr>
    </w:tbl>
    <w:p w14:paraId="47802AB1" w14:textId="77777777" w:rsidR="009A41BA" w:rsidRPr="008C3610" w:rsidRDefault="009A41BA" w:rsidP="00E967B5">
      <w:pPr>
        <w:spacing w:after="0" w:line="240" w:lineRule="auto"/>
        <w:rPr>
          <w:rFonts w:ascii="Arial" w:hAnsi="Arial" w:cs="Arial"/>
          <w:sz w:val="24"/>
        </w:rPr>
      </w:pPr>
    </w:p>
    <w:sectPr w:rsidR="009A41BA" w:rsidRPr="008C3610" w:rsidSect="004D59A8">
      <w:headerReference w:type="default" r:id="rId9"/>
      <w:footerReference w:type="default" r:id="rId10"/>
      <w:pgSz w:w="11906" w:h="16838"/>
      <w:pgMar w:top="720" w:right="720" w:bottom="720" w:left="720" w:header="124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414A0E" w14:textId="77777777" w:rsidR="00103478" w:rsidRDefault="00103478" w:rsidP="00497AAC">
      <w:pPr>
        <w:spacing w:after="0" w:line="240" w:lineRule="auto"/>
      </w:pPr>
      <w:r>
        <w:separator/>
      </w:r>
    </w:p>
  </w:endnote>
  <w:endnote w:type="continuationSeparator" w:id="0">
    <w:p w14:paraId="254C2D5C" w14:textId="77777777" w:rsidR="00103478" w:rsidRDefault="00103478" w:rsidP="00497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4DA92" w14:textId="6B9FDADC" w:rsidR="00103478" w:rsidRDefault="00103478" w:rsidP="00E967B5">
    <w:pPr>
      <w:pStyle w:val="Footer"/>
      <w:rPr>
        <w:rFonts w:ascii="Arial" w:hAnsi="Arial" w:cs="Arial"/>
      </w:rPr>
    </w:pPr>
    <w:r>
      <w:rPr>
        <w:rFonts w:ascii="Arial" w:hAnsi="Arial" w:cs="Arial"/>
      </w:rPr>
      <w:t>Contact the Land Court of Queensland</w:t>
    </w:r>
  </w:p>
  <w:p w14:paraId="59F02D26" w14:textId="68C63C45" w:rsidR="00103478" w:rsidRDefault="00103478" w:rsidP="00E967B5">
    <w:pPr>
      <w:pStyle w:val="Footer"/>
    </w:pPr>
    <w:r w:rsidRPr="00E967B5">
      <w:rPr>
        <w:rFonts w:ascii="Arial" w:hAnsi="Arial" w:cs="Arial"/>
        <w:b/>
      </w:rPr>
      <w:t>P:</w:t>
    </w:r>
    <w:r>
      <w:rPr>
        <w:rFonts w:ascii="Arial" w:hAnsi="Arial" w:cs="Arial"/>
      </w:rPr>
      <w:t xml:space="preserve"> (07) 3738 7199, </w:t>
    </w:r>
    <w:r w:rsidRPr="00E967B5">
      <w:rPr>
        <w:rFonts w:ascii="Arial" w:hAnsi="Arial" w:cs="Arial"/>
        <w:b/>
      </w:rPr>
      <w:t>E:</w:t>
    </w:r>
    <w:r>
      <w:rPr>
        <w:rFonts w:ascii="Arial" w:hAnsi="Arial" w:cs="Arial"/>
      </w:rPr>
      <w:t xml:space="preserve"> </w:t>
    </w:r>
    <w:hyperlink r:id="rId1" w:history="1">
      <w:r w:rsidRPr="005C61DF">
        <w:rPr>
          <w:rStyle w:val="Hyperlink"/>
          <w:rFonts w:ascii="Arial" w:hAnsi="Arial" w:cs="Arial"/>
        </w:rPr>
        <w:t>landcourt@justice.qld.gov.au</w:t>
      </w:r>
    </w:hyperlink>
    <w:r>
      <w:rPr>
        <w:rFonts w:ascii="Arial" w:hAnsi="Arial" w:cs="Arial"/>
      </w:rPr>
      <w:tab/>
      <w:t xml:space="preserve">Form 06A – </w:t>
    </w:r>
    <w:r w:rsidRPr="00737858">
      <w:rPr>
        <w:rFonts w:ascii="Arial" w:hAnsi="Arial" w:cs="Arial"/>
      </w:rPr>
      <w:t xml:space="preserve">Page </w:t>
    </w:r>
    <w:r w:rsidRPr="00737858">
      <w:rPr>
        <w:rFonts w:ascii="Arial" w:hAnsi="Arial" w:cs="Arial"/>
      </w:rPr>
      <w:fldChar w:fldCharType="begin"/>
    </w:r>
    <w:r w:rsidRPr="00737858">
      <w:rPr>
        <w:rFonts w:ascii="Arial" w:hAnsi="Arial" w:cs="Arial"/>
      </w:rPr>
      <w:instrText xml:space="preserve"> PAGE   \* MERGEFORMAT </w:instrText>
    </w:r>
    <w:r w:rsidRPr="00737858">
      <w:rPr>
        <w:rFonts w:ascii="Arial" w:hAnsi="Arial" w:cs="Arial"/>
      </w:rPr>
      <w:fldChar w:fldCharType="separate"/>
    </w:r>
    <w:r w:rsidR="00434014">
      <w:rPr>
        <w:rFonts w:ascii="Arial" w:hAnsi="Arial" w:cs="Arial"/>
        <w:noProof/>
      </w:rPr>
      <w:t>1</w:t>
    </w:r>
    <w:r w:rsidRPr="00737858">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80D4CE" w14:textId="77777777" w:rsidR="00103478" w:rsidRDefault="00103478" w:rsidP="00497AAC">
      <w:pPr>
        <w:spacing w:after="0" w:line="240" w:lineRule="auto"/>
      </w:pPr>
      <w:r>
        <w:separator/>
      </w:r>
    </w:p>
  </w:footnote>
  <w:footnote w:type="continuationSeparator" w:id="0">
    <w:p w14:paraId="1B849036" w14:textId="77777777" w:rsidR="00103478" w:rsidRDefault="00103478" w:rsidP="00497A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DBBDE" w14:textId="36515FA1" w:rsidR="00103478" w:rsidRDefault="00106064">
    <w:pPr>
      <w:pStyle w:val="Header"/>
    </w:pPr>
    <w:r>
      <w:rPr>
        <w:noProof/>
        <w:lang w:eastAsia="en-AU"/>
      </w:rPr>
      <w:drawing>
        <wp:anchor distT="0" distB="0" distL="114300" distR="114300" simplePos="0" relativeHeight="251658752" behindDoc="1" locked="0" layoutInCell="1" allowOverlap="1" wp14:anchorId="256D028F" wp14:editId="2837D800">
          <wp:simplePos x="0" y="0"/>
          <wp:positionH relativeFrom="column">
            <wp:posOffset>-11430</wp:posOffset>
          </wp:positionH>
          <wp:positionV relativeFrom="paragraph">
            <wp:posOffset>-629020</wp:posOffset>
          </wp:positionV>
          <wp:extent cx="6645910" cy="796925"/>
          <wp:effectExtent l="0" t="0" r="254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6645910" cy="796925"/>
                  </a:xfrm>
                  <a:prstGeom prst="rect">
                    <a:avLst/>
                  </a:prstGeom>
                </pic:spPr>
              </pic:pic>
            </a:graphicData>
          </a:graphic>
          <wp14:sizeRelH relativeFrom="page">
            <wp14:pctWidth>0</wp14:pctWidth>
          </wp14:sizeRelH>
          <wp14:sizeRelV relativeFrom="page">
            <wp14:pctHeight>0</wp14:pctHeight>
          </wp14:sizeRelV>
        </wp:anchor>
      </w:drawing>
    </w:r>
    <w:r w:rsidR="00103478">
      <w:rPr>
        <w:noProof/>
        <w:lang w:eastAsia="en-AU"/>
      </w:rPr>
      <w:drawing>
        <wp:anchor distT="0" distB="0" distL="114300" distR="114300" simplePos="0" relativeHeight="251657728" behindDoc="0" locked="0" layoutInCell="1" allowOverlap="1" wp14:anchorId="736BC2D8" wp14:editId="6ACE7A54">
          <wp:simplePos x="0" y="0"/>
          <wp:positionH relativeFrom="column">
            <wp:posOffset>100965</wp:posOffset>
          </wp:positionH>
          <wp:positionV relativeFrom="paragraph">
            <wp:posOffset>-572249</wp:posOffset>
          </wp:positionV>
          <wp:extent cx="1848535" cy="624678"/>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s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48535" cy="624678"/>
                  </a:xfrm>
                  <a:prstGeom prst="rect">
                    <a:avLst/>
                  </a:prstGeom>
                </pic:spPr>
              </pic:pic>
            </a:graphicData>
          </a:graphic>
          <wp14:sizeRelH relativeFrom="page">
            <wp14:pctWidth>0</wp14:pctWidth>
          </wp14:sizeRelH>
          <wp14:sizeRelV relativeFrom="page">
            <wp14:pctHeight>0</wp14:pctHeight>
          </wp14:sizeRelV>
        </wp:anchor>
      </w:drawing>
    </w:r>
    <w:r w:rsidR="00103478">
      <w:rPr>
        <w:noProof/>
        <w:lang w:eastAsia="en-AU"/>
      </w:rPr>
      <w:drawing>
        <wp:anchor distT="0" distB="0" distL="114300" distR="114300" simplePos="0" relativeHeight="251656704" behindDoc="1" locked="0" layoutInCell="1" allowOverlap="1" wp14:anchorId="5764BC96" wp14:editId="7432E122">
          <wp:simplePos x="0" y="0"/>
          <wp:positionH relativeFrom="column">
            <wp:posOffset>3976</wp:posOffset>
          </wp:positionH>
          <wp:positionV relativeFrom="paragraph">
            <wp:posOffset>-632819</wp:posOffset>
          </wp:positionV>
          <wp:extent cx="6626017" cy="789857"/>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6888319" cy="821125"/>
                  </a:xfrm>
                  <a:prstGeom prst="rect">
                    <a:avLst/>
                  </a:prstGeom>
                </pic:spPr>
              </pic:pic>
            </a:graphicData>
          </a:graphic>
          <wp14:sizeRelH relativeFrom="page">
            <wp14:pctWidth>0</wp14:pctWidth>
          </wp14:sizeRelH>
          <wp14:sizeRelV relativeFrom="page">
            <wp14:pctHeight>0</wp14:pctHeight>
          </wp14:sizeRelV>
        </wp:anchor>
      </w:drawing>
    </w:r>
    <w:r w:rsidR="00103478" w:rsidDel="004D59A8">
      <w:rPr>
        <w:noProof/>
        <w:lang w:eastAsia="en-AU"/>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425B56"/>
    <w:multiLevelType w:val="hybridMultilevel"/>
    <w:tmpl w:val="C7B606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E505C3B"/>
    <w:multiLevelType w:val="hybridMultilevel"/>
    <w:tmpl w:val="38C661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A4D585A"/>
    <w:multiLevelType w:val="hybridMultilevel"/>
    <w:tmpl w:val="3B220150"/>
    <w:lvl w:ilvl="0" w:tplc="B6602AA8">
      <w:start w:val="1"/>
      <w:numFmt w:val="decimal"/>
      <w:lvlText w:val="%1."/>
      <w:lvlJc w:val="left"/>
      <w:pPr>
        <w:ind w:left="720" w:hanging="360"/>
      </w:pPr>
      <w:rPr>
        <w:rFonts w:hint="default"/>
        <w:b/>
        <w:color w:val="595959" w:themeColor="text1" w:themeTint="A6"/>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D7A245A"/>
    <w:multiLevelType w:val="hybridMultilevel"/>
    <w:tmpl w:val="BBBEE93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7EE14996"/>
    <w:multiLevelType w:val="hybridMultilevel"/>
    <w:tmpl w:val="6AC206D0"/>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ocumentProtection w:edit="forms" w:enforcement="1" w:cryptProviderType="rsaAES" w:cryptAlgorithmClass="hash" w:cryptAlgorithmType="typeAny" w:cryptAlgorithmSid="14" w:cryptSpinCount="100000" w:hash="JpcPg/jxhnvmLQJD6TkQqAWeLovJBGat/JyZmzcoyh+EtdYxSeFYz9cSbKBUEHdHD+eR7/faxbJ0y+pxgBgBfA==" w:salt="joZ2fB6KTfdNghbyVur8bA=="/>
  <w:defaultTabStop w:val="720"/>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AAC"/>
    <w:rsid w:val="0002677C"/>
    <w:rsid w:val="00045941"/>
    <w:rsid w:val="00051817"/>
    <w:rsid w:val="00054EED"/>
    <w:rsid w:val="00064F5C"/>
    <w:rsid w:val="000671AB"/>
    <w:rsid w:val="000675B6"/>
    <w:rsid w:val="0008047D"/>
    <w:rsid w:val="00087FF3"/>
    <w:rsid w:val="000C1877"/>
    <w:rsid w:val="000E7D13"/>
    <w:rsid w:val="000F0431"/>
    <w:rsid w:val="000F3C8E"/>
    <w:rsid w:val="000F48C7"/>
    <w:rsid w:val="000F586A"/>
    <w:rsid w:val="00100323"/>
    <w:rsid w:val="00100AA3"/>
    <w:rsid w:val="00103478"/>
    <w:rsid w:val="0010486D"/>
    <w:rsid w:val="00106064"/>
    <w:rsid w:val="00106EFB"/>
    <w:rsid w:val="001074A9"/>
    <w:rsid w:val="001327DC"/>
    <w:rsid w:val="00143041"/>
    <w:rsid w:val="00150A51"/>
    <w:rsid w:val="00151912"/>
    <w:rsid w:val="001641E0"/>
    <w:rsid w:val="00164781"/>
    <w:rsid w:val="00174674"/>
    <w:rsid w:val="00174C08"/>
    <w:rsid w:val="001C62BF"/>
    <w:rsid w:val="001D06F8"/>
    <w:rsid w:val="001D1C7A"/>
    <w:rsid w:val="001E223A"/>
    <w:rsid w:val="001E2D0F"/>
    <w:rsid w:val="001E50D0"/>
    <w:rsid w:val="001F1B44"/>
    <w:rsid w:val="001F3555"/>
    <w:rsid w:val="0020180C"/>
    <w:rsid w:val="00205408"/>
    <w:rsid w:val="00211A39"/>
    <w:rsid w:val="0021732D"/>
    <w:rsid w:val="00221484"/>
    <w:rsid w:val="00225847"/>
    <w:rsid w:val="0023137F"/>
    <w:rsid w:val="0023336C"/>
    <w:rsid w:val="00241599"/>
    <w:rsid w:val="002471BD"/>
    <w:rsid w:val="0024770C"/>
    <w:rsid w:val="00252F5C"/>
    <w:rsid w:val="00262DF8"/>
    <w:rsid w:val="002755F8"/>
    <w:rsid w:val="00280AC9"/>
    <w:rsid w:val="002840F4"/>
    <w:rsid w:val="00285E92"/>
    <w:rsid w:val="002A6301"/>
    <w:rsid w:val="002B010B"/>
    <w:rsid w:val="002B3145"/>
    <w:rsid w:val="002D14BC"/>
    <w:rsid w:val="002E0C82"/>
    <w:rsid w:val="002E3EEE"/>
    <w:rsid w:val="002E4F44"/>
    <w:rsid w:val="002F6473"/>
    <w:rsid w:val="00305430"/>
    <w:rsid w:val="003256C5"/>
    <w:rsid w:val="00330CFA"/>
    <w:rsid w:val="00346B1C"/>
    <w:rsid w:val="00353AC7"/>
    <w:rsid w:val="00355D56"/>
    <w:rsid w:val="0035756E"/>
    <w:rsid w:val="003656AB"/>
    <w:rsid w:val="003749C6"/>
    <w:rsid w:val="003920B2"/>
    <w:rsid w:val="00393E0B"/>
    <w:rsid w:val="003949A1"/>
    <w:rsid w:val="00395B00"/>
    <w:rsid w:val="003A19B1"/>
    <w:rsid w:val="003A4955"/>
    <w:rsid w:val="003A7F85"/>
    <w:rsid w:val="003B3E2E"/>
    <w:rsid w:val="003B4EA3"/>
    <w:rsid w:val="003B7BBD"/>
    <w:rsid w:val="003C6398"/>
    <w:rsid w:val="003D0809"/>
    <w:rsid w:val="003D1EA7"/>
    <w:rsid w:val="003D5498"/>
    <w:rsid w:val="003D792E"/>
    <w:rsid w:val="003F61FC"/>
    <w:rsid w:val="003F6D9E"/>
    <w:rsid w:val="0041536E"/>
    <w:rsid w:val="004257BB"/>
    <w:rsid w:val="00426450"/>
    <w:rsid w:val="004329A8"/>
    <w:rsid w:val="00432DD4"/>
    <w:rsid w:val="004332E4"/>
    <w:rsid w:val="00434014"/>
    <w:rsid w:val="004342C5"/>
    <w:rsid w:val="0045706E"/>
    <w:rsid w:val="00457DE9"/>
    <w:rsid w:val="00462945"/>
    <w:rsid w:val="00462C25"/>
    <w:rsid w:val="004759A9"/>
    <w:rsid w:val="00475AAA"/>
    <w:rsid w:val="00484071"/>
    <w:rsid w:val="00492E1B"/>
    <w:rsid w:val="00494989"/>
    <w:rsid w:val="00497AAC"/>
    <w:rsid w:val="00497ACF"/>
    <w:rsid w:val="004C0B25"/>
    <w:rsid w:val="004C15EB"/>
    <w:rsid w:val="004D2E4F"/>
    <w:rsid w:val="004D3656"/>
    <w:rsid w:val="004D43D1"/>
    <w:rsid w:val="004D43F2"/>
    <w:rsid w:val="004D59A8"/>
    <w:rsid w:val="004D61A3"/>
    <w:rsid w:val="004F4179"/>
    <w:rsid w:val="00506196"/>
    <w:rsid w:val="005209E0"/>
    <w:rsid w:val="00523C80"/>
    <w:rsid w:val="00527ABA"/>
    <w:rsid w:val="00553952"/>
    <w:rsid w:val="0055492F"/>
    <w:rsid w:val="00564570"/>
    <w:rsid w:val="00576255"/>
    <w:rsid w:val="005831D5"/>
    <w:rsid w:val="00583CFC"/>
    <w:rsid w:val="00587DE1"/>
    <w:rsid w:val="00591857"/>
    <w:rsid w:val="00595FD2"/>
    <w:rsid w:val="0059635F"/>
    <w:rsid w:val="005B2B3E"/>
    <w:rsid w:val="005C4EB7"/>
    <w:rsid w:val="005C4F8E"/>
    <w:rsid w:val="005D663D"/>
    <w:rsid w:val="005D7CCC"/>
    <w:rsid w:val="005E7616"/>
    <w:rsid w:val="00627C91"/>
    <w:rsid w:val="0063328D"/>
    <w:rsid w:val="006365C8"/>
    <w:rsid w:val="006650A0"/>
    <w:rsid w:val="006745AF"/>
    <w:rsid w:val="00684E74"/>
    <w:rsid w:val="00685975"/>
    <w:rsid w:val="006866CD"/>
    <w:rsid w:val="006A569D"/>
    <w:rsid w:val="006B7689"/>
    <w:rsid w:val="006C4278"/>
    <w:rsid w:val="006C7253"/>
    <w:rsid w:val="006E17DB"/>
    <w:rsid w:val="006E7C9D"/>
    <w:rsid w:val="006F34B4"/>
    <w:rsid w:val="0070603F"/>
    <w:rsid w:val="00721E10"/>
    <w:rsid w:val="007232AB"/>
    <w:rsid w:val="007247BF"/>
    <w:rsid w:val="0072528B"/>
    <w:rsid w:val="007275FB"/>
    <w:rsid w:val="007347BE"/>
    <w:rsid w:val="00737858"/>
    <w:rsid w:val="007472A6"/>
    <w:rsid w:val="00765A3E"/>
    <w:rsid w:val="00772B43"/>
    <w:rsid w:val="00774560"/>
    <w:rsid w:val="00775416"/>
    <w:rsid w:val="0078014D"/>
    <w:rsid w:val="0078526F"/>
    <w:rsid w:val="00790A7E"/>
    <w:rsid w:val="0079257D"/>
    <w:rsid w:val="00792E97"/>
    <w:rsid w:val="007B4AEC"/>
    <w:rsid w:val="007E138B"/>
    <w:rsid w:val="007E1F61"/>
    <w:rsid w:val="00803262"/>
    <w:rsid w:val="00811D7E"/>
    <w:rsid w:val="0083221C"/>
    <w:rsid w:val="008343E5"/>
    <w:rsid w:val="0083524B"/>
    <w:rsid w:val="00846869"/>
    <w:rsid w:val="00864E5B"/>
    <w:rsid w:val="008858D9"/>
    <w:rsid w:val="00890804"/>
    <w:rsid w:val="008B39DC"/>
    <w:rsid w:val="008C21FF"/>
    <w:rsid w:val="008C241E"/>
    <w:rsid w:val="008C2A5F"/>
    <w:rsid w:val="008C3610"/>
    <w:rsid w:val="008D06E1"/>
    <w:rsid w:val="008D131A"/>
    <w:rsid w:val="008E3642"/>
    <w:rsid w:val="008F5F17"/>
    <w:rsid w:val="00912D32"/>
    <w:rsid w:val="009136F8"/>
    <w:rsid w:val="00914F19"/>
    <w:rsid w:val="00923381"/>
    <w:rsid w:val="009268E7"/>
    <w:rsid w:val="00927648"/>
    <w:rsid w:val="00932240"/>
    <w:rsid w:val="00932A80"/>
    <w:rsid w:val="00937930"/>
    <w:rsid w:val="00941DEC"/>
    <w:rsid w:val="00945242"/>
    <w:rsid w:val="00947979"/>
    <w:rsid w:val="009569D0"/>
    <w:rsid w:val="0096538C"/>
    <w:rsid w:val="009703C0"/>
    <w:rsid w:val="00983874"/>
    <w:rsid w:val="009905BE"/>
    <w:rsid w:val="00992532"/>
    <w:rsid w:val="00992C50"/>
    <w:rsid w:val="009A02D0"/>
    <w:rsid w:val="009A41BA"/>
    <w:rsid w:val="009B01F5"/>
    <w:rsid w:val="009D78E3"/>
    <w:rsid w:val="009E0389"/>
    <w:rsid w:val="009E0D27"/>
    <w:rsid w:val="009E154D"/>
    <w:rsid w:val="009F3745"/>
    <w:rsid w:val="00A063D4"/>
    <w:rsid w:val="00A07981"/>
    <w:rsid w:val="00A16B8C"/>
    <w:rsid w:val="00A23231"/>
    <w:rsid w:val="00A242C5"/>
    <w:rsid w:val="00A27106"/>
    <w:rsid w:val="00A313AB"/>
    <w:rsid w:val="00A3280B"/>
    <w:rsid w:val="00A4604A"/>
    <w:rsid w:val="00A5108B"/>
    <w:rsid w:val="00A510B0"/>
    <w:rsid w:val="00A72E34"/>
    <w:rsid w:val="00A92882"/>
    <w:rsid w:val="00A955CE"/>
    <w:rsid w:val="00A95C04"/>
    <w:rsid w:val="00AD00EC"/>
    <w:rsid w:val="00AD4D8C"/>
    <w:rsid w:val="00AD6B14"/>
    <w:rsid w:val="00AD7F67"/>
    <w:rsid w:val="00AE0A0B"/>
    <w:rsid w:val="00AE0A32"/>
    <w:rsid w:val="00AE41CE"/>
    <w:rsid w:val="00AE6398"/>
    <w:rsid w:val="00AF016C"/>
    <w:rsid w:val="00B023E5"/>
    <w:rsid w:val="00B15825"/>
    <w:rsid w:val="00B160A2"/>
    <w:rsid w:val="00B25AD7"/>
    <w:rsid w:val="00B2663A"/>
    <w:rsid w:val="00B35061"/>
    <w:rsid w:val="00B50D68"/>
    <w:rsid w:val="00B5257F"/>
    <w:rsid w:val="00B53FE3"/>
    <w:rsid w:val="00B545B6"/>
    <w:rsid w:val="00B57B1B"/>
    <w:rsid w:val="00B60F35"/>
    <w:rsid w:val="00B84EE0"/>
    <w:rsid w:val="00B95730"/>
    <w:rsid w:val="00BC1A21"/>
    <w:rsid w:val="00BC3DB9"/>
    <w:rsid w:val="00BC7212"/>
    <w:rsid w:val="00BD5EF1"/>
    <w:rsid w:val="00BE01B5"/>
    <w:rsid w:val="00BE2541"/>
    <w:rsid w:val="00BF0043"/>
    <w:rsid w:val="00C00DBE"/>
    <w:rsid w:val="00C01010"/>
    <w:rsid w:val="00C020F9"/>
    <w:rsid w:val="00C21B0C"/>
    <w:rsid w:val="00C23389"/>
    <w:rsid w:val="00C36465"/>
    <w:rsid w:val="00C60256"/>
    <w:rsid w:val="00C607F8"/>
    <w:rsid w:val="00C61974"/>
    <w:rsid w:val="00C72A46"/>
    <w:rsid w:val="00C75CD3"/>
    <w:rsid w:val="00C8383C"/>
    <w:rsid w:val="00C8460A"/>
    <w:rsid w:val="00C86A5C"/>
    <w:rsid w:val="00C9471F"/>
    <w:rsid w:val="00CC018E"/>
    <w:rsid w:val="00CD177D"/>
    <w:rsid w:val="00CD4336"/>
    <w:rsid w:val="00CE40E0"/>
    <w:rsid w:val="00CF7FD6"/>
    <w:rsid w:val="00D11968"/>
    <w:rsid w:val="00D129E9"/>
    <w:rsid w:val="00D20DD3"/>
    <w:rsid w:val="00D47529"/>
    <w:rsid w:val="00D5071F"/>
    <w:rsid w:val="00D60260"/>
    <w:rsid w:val="00D72BF7"/>
    <w:rsid w:val="00D748D1"/>
    <w:rsid w:val="00D81CCC"/>
    <w:rsid w:val="00D82D7A"/>
    <w:rsid w:val="00D9148A"/>
    <w:rsid w:val="00D940C4"/>
    <w:rsid w:val="00D965DA"/>
    <w:rsid w:val="00DA32AE"/>
    <w:rsid w:val="00DA7D76"/>
    <w:rsid w:val="00DB4E4B"/>
    <w:rsid w:val="00DC6F8D"/>
    <w:rsid w:val="00DE1D1C"/>
    <w:rsid w:val="00DE5B0C"/>
    <w:rsid w:val="00DE6970"/>
    <w:rsid w:val="00E14456"/>
    <w:rsid w:val="00E21CA4"/>
    <w:rsid w:val="00E3703A"/>
    <w:rsid w:val="00E4477E"/>
    <w:rsid w:val="00E4524C"/>
    <w:rsid w:val="00E47241"/>
    <w:rsid w:val="00E53705"/>
    <w:rsid w:val="00E54FE6"/>
    <w:rsid w:val="00E5551F"/>
    <w:rsid w:val="00E55E82"/>
    <w:rsid w:val="00E57E39"/>
    <w:rsid w:val="00E71464"/>
    <w:rsid w:val="00E772B2"/>
    <w:rsid w:val="00E96337"/>
    <w:rsid w:val="00E967B5"/>
    <w:rsid w:val="00E97BC1"/>
    <w:rsid w:val="00EA333D"/>
    <w:rsid w:val="00EA69FE"/>
    <w:rsid w:val="00EB5260"/>
    <w:rsid w:val="00EC0766"/>
    <w:rsid w:val="00EC1064"/>
    <w:rsid w:val="00EC4C1F"/>
    <w:rsid w:val="00ED5E9D"/>
    <w:rsid w:val="00EE628F"/>
    <w:rsid w:val="00EF6106"/>
    <w:rsid w:val="00EF611F"/>
    <w:rsid w:val="00F11F82"/>
    <w:rsid w:val="00F31814"/>
    <w:rsid w:val="00F31D2A"/>
    <w:rsid w:val="00F51591"/>
    <w:rsid w:val="00F5768A"/>
    <w:rsid w:val="00F738F2"/>
    <w:rsid w:val="00F7550E"/>
    <w:rsid w:val="00F814AB"/>
    <w:rsid w:val="00F86A9C"/>
    <w:rsid w:val="00F90D07"/>
    <w:rsid w:val="00FA18FB"/>
    <w:rsid w:val="00FA1E39"/>
    <w:rsid w:val="00FA2E4E"/>
    <w:rsid w:val="00FB3FC5"/>
    <w:rsid w:val="00FC561E"/>
    <w:rsid w:val="00FC5CC8"/>
    <w:rsid w:val="00FC7759"/>
    <w:rsid w:val="00FC7EDF"/>
    <w:rsid w:val="00FD399A"/>
    <w:rsid w:val="00FD5A36"/>
    <w:rsid w:val="00FD6B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4AAE2E"/>
  <w15:chartTrackingRefBased/>
  <w15:docId w15:val="{803ACD16-2303-493C-8C23-800DD9025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4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A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AAC"/>
  </w:style>
  <w:style w:type="paragraph" w:styleId="Footer">
    <w:name w:val="footer"/>
    <w:basedOn w:val="Normal"/>
    <w:link w:val="FooterChar"/>
    <w:uiPriority w:val="99"/>
    <w:unhideWhenUsed/>
    <w:rsid w:val="00497A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AAC"/>
  </w:style>
  <w:style w:type="table" w:styleId="TableGrid">
    <w:name w:val="Table Grid"/>
    <w:basedOn w:val="TableNormal"/>
    <w:uiPriority w:val="39"/>
    <w:rsid w:val="008C3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B3E2E"/>
    <w:rPr>
      <w:color w:val="808080"/>
    </w:rPr>
  </w:style>
  <w:style w:type="paragraph" w:styleId="ListParagraph">
    <w:name w:val="List Paragraph"/>
    <w:basedOn w:val="Normal"/>
    <w:uiPriority w:val="34"/>
    <w:qFormat/>
    <w:rsid w:val="00EF611F"/>
    <w:pPr>
      <w:ind w:left="720"/>
      <w:contextualSpacing/>
    </w:pPr>
  </w:style>
  <w:style w:type="character" w:customStyle="1" w:styleId="Content">
    <w:name w:val="Content"/>
    <w:basedOn w:val="DefaultParagraphFont"/>
    <w:uiPriority w:val="1"/>
    <w:rsid w:val="00C00DBE"/>
    <w:rPr>
      <w:rFonts w:ascii="Arial" w:hAnsi="Arial"/>
      <w:b w:val="0"/>
      <w:color w:val="auto"/>
      <w:sz w:val="22"/>
    </w:rPr>
  </w:style>
  <w:style w:type="character" w:styleId="Hyperlink">
    <w:name w:val="Hyperlink"/>
    <w:basedOn w:val="DefaultParagraphFont"/>
    <w:uiPriority w:val="99"/>
    <w:unhideWhenUsed/>
    <w:rsid w:val="00792E97"/>
    <w:rPr>
      <w:color w:val="0563C1" w:themeColor="hyperlink"/>
      <w:u w:val="single"/>
    </w:rPr>
  </w:style>
  <w:style w:type="character" w:styleId="FollowedHyperlink">
    <w:name w:val="FollowedHyperlink"/>
    <w:basedOn w:val="DefaultParagraphFont"/>
    <w:uiPriority w:val="99"/>
    <w:semiHidden/>
    <w:unhideWhenUsed/>
    <w:rsid w:val="00564570"/>
    <w:rPr>
      <w:color w:val="954F72" w:themeColor="followedHyperlink"/>
      <w:u w:val="single"/>
    </w:rPr>
  </w:style>
  <w:style w:type="character" w:customStyle="1" w:styleId="Sig1">
    <w:name w:val="Sig1"/>
    <w:basedOn w:val="DefaultParagraphFont"/>
    <w:uiPriority w:val="1"/>
    <w:rsid w:val="00241599"/>
    <w:rPr>
      <w:rFonts w:ascii="Brush Script MT" w:hAnsi="Brush Script MT"/>
      <w:sz w:val="44"/>
    </w:rPr>
  </w:style>
  <w:style w:type="paragraph" w:styleId="BalloonText">
    <w:name w:val="Balloon Text"/>
    <w:basedOn w:val="Normal"/>
    <w:link w:val="BalloonTextChar"/>
    <w:uiPriority w:val="99"/>
    <w:semiHidden/>
    <w:unhideWhenUsed/>
    <w:rsid w:val="00C607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7F8"/>
    <w:rPr>
      <w:rFonts w:ascii="Segoe UI" w:hAnsi="Segoe UI" w:cs="Segoe UI"/>
      <w:sz w:val="18"/>
      <w:szCs w:val="18"/>
    </w:rPr>
  </w:style>
  <w:style w:type="character" w:styleId="CommentReference">
    <w:name w:val="annotation reference"/>
    <w:basedOn w:val="DefaultParagraphFont"/>
    <w:uiPriority w:val="99"/>
    <w:semiHidden/>
    <w:unhideWhenUsed/>
    <w:rsid w:val="006365C8"/>
    <w:rPr>
      <w:sz w:val="16"/>
      <w:szCs w:val="16"/>
    </w:rPr>
  </w:style>
  <w:style w:type="paragraph" w:styleId="CommentText">
    <w:name w:val="annotation text"/>
    <w:basedOn w:val="Normal"/>
    <w:link w:val="CommentTextChar"/>
    <w:uiPriority w:val="99"/>
    <w:semiHidden/>
    <w:unhideWhenUsed/>
    <w:rsid w:val="006365C8"/>
    <w:pPr>
      <w:spacing w:line="240" w:lineRule="auto"/>
    </w:pPr>
    <w:rPr>
      <w:sz w:val="20"/>
      <w:szCs w:val="20"/>
    </w:rPr>
  </w:style>
  <w:style w:type="character" w:customStyle="1" w:styleId="CommentTextChar">
    <w:name w:val="Comment Text Char"/>
    <w:basedOn w:val="DefaultParagraphFont"/>
    <w:link w:val="CommentText"/>
    <w:uiPriority w:val="99"/>
    <w:semiHidden/>
    <w:rsid w:val="006365C8"/>
    <w:rPr>
      <w:sz w:val="20"/>
      <w:szCs w:val="20"/>
    </w:rPr>
  </w:style>
  <w:style w:type="paragraph" w:styleId="CommentSubject">
    <w:name w:val="annotation subject"/>
    <w:basedOn w:val="CommentText"/>
    <w:next w:val="CommentText"/>
    <w:link w:val="CommentSubjectChar"/>
    <w:uiPriority w:val="99"/>
    <w:semiHidden/>
    <w:unhideWhenUsed/>
    <w:rsid w:val="006365C8"/>
    <w:rPr>
      <w:b/>
      <w:bCs/>
    </w:rPr>
  </w:style>
  <w:style w:type="character" w:customStyle="1" w:styleId="CommentSubjectChar">
    <w:name w:val="Comment Subject Char"/>
    <w:basedOn w:val="CommentTextChar"/>
    <w:link w:val="CommentSubject"/>
    <w:uiPriority w:val="99"/>
    <w:semiHidden/>
    <w:rsid w:val="006365C8"/>
    <w:rPr>
      <w:b/>
      <w:bCs/>
      <w:sz w:val="20"/>
      <w:szCs w:val="20"/>
    </w:rPr>
  </w:style>
  <w:style w:type="paragraph" w:styleId="BodyText">
    <w:name w:val="Body Text"/>
    <w:basedOn w:val="Normal"/>
    <w:link w:val="BodyTextChar"/>
    <w:rsid w:val="00DA32AE"/>
    <w:pPr>
      <w:spacing w:after="120" w:line="240" w:lineRule="auto"/>
    </w:pPr>
    <w:rPr>
      <w:rFonts w:ascii="Arial" w:eastAsia="Times New Roman" w:hAnsi="Arial" w:cs="Times New Roman"/>
      <w:szCs w:val="20"/>
      <w:lang w:eastAsia="en-AU"/>
    </w:rPr>
  </w:style>
  <w:style w:type="character" w:customStyle="1" w:styleId="BodyTextChar">
    <w:name w:val="Body Text Char"/>
    <w:basedOn w:val="DefaultParagraphFont"/>
    <w:link w:val="BodyText"/>
    <w:rsid w:val="00DA32AE"/>
    <w:rPr>
      <w:rFonts w:ascii="Arial" w:eastAsia="Times New Roman" w:hAnsi="Arial"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landcourt@justice.qld.gov.a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8"/>
        <w:category>
          <w:name w:val="General"/>
          <w:gallery w:val="placeholder"/>
        </w:category>
        <w:types>
          <w:type w:val="bbPlcHdr"/>
        </w:types>
        <w:behaviors>
          <w:behavior w:val="content"/>
        </w:behaviors>
        <w:guid w:val="{09767FB9-47BC-4D68-BA6B-4BD5B0828917}"/>
      </w:docPartPr>
      <w:docPartBody>
        <w:p w:rsidR="00D2046F" w:rsidRDefault="002C61D6">
          <w:r w:rsidRPr="008B3E50">
            <w:rPr>
              <w:rStyle w:val="PlaceholderText"/>
            </w:rPr>
            <w:t>Enter any content that you want to repeat, including other content controls. You can also insert this control around table rows in order to repeat parts of a table.</w:t>
          </w:r>
        </w:p>
      </w:docPartBody>
    </w:docPart>
    <w:docPart>
      <w:docPartPr>
        <w:name w:val="AC7C74EFCAB241C88207097CAECB0DEA"/>
        <w:category>
          <w:name w:val="General"/>
          <w:gallery w:val="placeholder"/>
        </w:category>
        <w:types>
          <w:type w:val="bbPlcHdr"/>
        </w:types>
        <w:behaviors>
          <w:behavior w:val="content"/>
        </w:behaviors>
        <w:guid w:val="{B3408A2A-A0D1-4F91-8ADD-0FC80FEE813A}"/>
      </w:docPartPr>
      <w:docPartBody>
        <w:p w:rsidR="00184245" w:rsidRDefault="007D44B6" w:rsidP="007D44B6">
          <w:pPr>
            <w:pStyle w:val="AC7C74EFCAB241C88207097CAECB0DEA6"/>
          </w:pPr>
          <w:r w:rsidRPr="00B223D8">
            <w:rPr>
              <w:rStyle w:val="PlaceholderText"/>
              <w:color w:val="ED7D31" w:themeColor="accent2"/>
            </w:rPr>
            <w:t>Click here to enter a date.</w:t>
          </w:r>
        </w:p>
      </w:docPartBody>
    </w:docPart>
    <w:docPart>
      <w:docPartPr>
        <w:name w:val="86F5A197CC7C4C0CA57489DA6FA05A7E"/>
        <w:category>
          <w:name w:val="General"/>
          <w:gallery w:val="placeholder"/>
        </w:category>
        <w:types>
          <w:type w:val="bbPlcHdr"/>
        </w:types>
        <w:behaviors>
          <w:behavior w:val="content"/>
        </w:behaviors>
        <w:guid w:val="{F1D03341-D50D-4AE2-9708-C305EC5A6E80}"/>
      </w:docPartPr>
      <w:docPartBody>
        <w:p w:rsidR="00184245" w:rsidRDefault="007D44B6" w:rsidP="007D44B6">
          <w:pPr>
            <w:pStyle w:val="86F5A197CC7C4C0CA57489DA6FA05A7E6"/>
          </w:pPr>
          <w:r w:rsidRPr="00B223D8">
            <w:rPr>
              <w:rStyle w:val="PlaceholderText"/>
              <w:color w:val="ED7D31" w:themeColor="accent2"/>
            </w:rPr>
            <w:t>Click here to enter a date.</w:t>
          </w:r>
        </w:p>
      </w:docPartBody>
    </w:docPart>
    <w:docPart>
      <w:docPartPr>
        <w:name w:val="5AE54C98D0D04318AC5DA38D0595DBEF"/>
        <w:category>
          <w:name w:val="General"/>
          <w:gallery w:val="placeholder"/>
        </w:category>
        <w:types>
          <w:type w:val="bbPlcHdr"/>
        </w:types>
        <w:behaviors>
          <w:behavior w:val="content"/>
        </w:behaviors>
        <w:guid w:val="{74FB8ACF-B0FE-41FF-B7FA-CCE0EF7F9735}"/>
      </w:docPartPr>
      <w:docPartBody>
        <w:p w:rsidR="00184245" w:rsidRDefault="007D44B6" w:rsidP="007D44B6">
          <w:pPr>
            <w:pStyle w:val="5AE54C98D0D04318AC5DA38D0595DBEF6"/>
          </w:pPr>
          <w:r w:rsidRPr="00B223D8">
            <w:rPr>
              <w:rStyle w:val="PlaceholderText"/>
              <w:color w:val="ED7D31" w:themeColor="accent2"/>
            </w:rPr>
            <w:t>Click here to enter a date.</w:t>
          </w:r>
        </w:p>
      </w:docPartBody>
    </w:docPart>
    <w:docPart>
      <w:docPartPr>
        <w:name w:val="6A6C682C76614632B0764BB8D00A45CE"/>
        <w:category>
          <w:name w:val="General"/>
          <w:gallery w:val="placeholder"/>
        </w:category>
        <w:types>
          <w:type w:val="bbPlcHdr"/>
        </w:types>
        <w:behaviors>
          <w:behavior w:val="content"/>
        </w:behaviors>
        <w:guid w:val="{96C4EF48-8EF6-4E41-BFB6-1B970540AC56}"/>
      </w:docPartPr>
      <w:docPartBody>
        <w:p w:rsidR="00184245" w:rsidRDefault="007D44B6" w:rsidP="007D44B6">
          <w:pPr>
            <w:pStyle w:val="6A6C682C76614632B0764BB8D00A45CE6"/>
          </w:pPr>
          <w:r w:rsidRPr="00B223D8">
            <w:rPr>
              <w:rStyle w:val="PlaceholderText"/>
              <w:color w:val="ED7D31" w:themeColor="accent2"/>
            </w:rPr>
            <w:t>Click here to enter a date.</w:t>
          </w:r>
        </w:p>
      </w:docPartBody>
    </w:docPart>
    <w:docPart>
      <w:docPartPr>
        <w:name w:val="0E5F934511224671B61F427CDAAAC634"/>
        <w:category>
          <w:name w:val="General"/>
          <w:gallery w:val="placeholder"/>
        </w:category>
        <w:types>
          <w:type w:val="bbPlcHdr"/>
        </w:types>
        <w:behaviors>
          <w:behavior w:val="content"/>
        </w:behaviors>
        <w:guid w:val="{9426A144-808E-49F9-B68C-C75B21259C1A}"/>
      </w:docPartPr>
      <w:docPartBody>
        <w:p w:rsidR="00184245" w:rsidRDefault="007D44B6" w:rsidP="007D44B6">
          <w:pPr>
            <w:pStyle w:val="0E5F934511224671B61F427CDAAAC6346"/>
          </w:pPr>
          <w:r w:rsidRPr="00B223D8">
            <w:rPr>
              <w:rStyle w:val="PlaceholderText"/>
              <w:color w:val="ED7D31" w:themeColor="accent2"/>
            </w:rPr>
            <w:t>Click here to enter a date.</w:t>
          </w:r>
        </w:p>
      </w:docPartBody>
    </w:docPart>
    <w:docPart>
      <w:docPartPr>
        <w:name w:val="CB2BC4E7284D4B7F9AD7DA777BD35FF0"/>
        <w:category>
          <w:name w:val="General"/>
          <w:gallery w:val="placeholder"/>
        </w:category>
        <w:types>
          <w:type w:val="bbPlcHdr"/>
        </w:types>
        <w:behaviors>
          <w:behavior w:val="content"/>
        </w:behaviors>
        <w:guid w:val="{BAAEF304-B28B-4FB0-8D4B-3290F3F0EAB4}"/>
      </w:docPartPr>
      <w:docPartBody>
        <w:p w:rsidR="00184245" w:rsidRDefault="007D44B6" w:rsidP="007D44B6">
          <w:pPr>
            <w:pStyle w:val="CB2BC4E7284D4B7F9AD7DA777BD35FF06"/>
          </w:pPr>
          <w:r w:rsidRPr="00B223D8">
            <w:rPr>
              <w:rStyle w:val="PlaceholderText"/>
              <w:color w:val="ED7D31" w:themeColor="accent2"/>
            </w:rPr>
            <w:t>Click here to enter a date.</w:t>
          </w:r>
        </w:p>
      </w:docPartBody>
    </w:docPart>
    <w:docPart>
      <w:docPartPr>
        <w:name w:val="66A719E7FCB64E7C8BEFA67F228E8814"/>
        <w:category>
          <w:name w:val="General"/>
          <w:gallery w:val="placeholder"/>
        </w:category>
        <w:types>
          <w:type w:val="bbPlcHdr"/>
        </w:types>
        <w:behaviors>
          <w:behavior w:val="content"/>
        </w:behaviors>
        <w:guid w:val="{382508AD-40A1-4C4D-BBC7-E72B61DA5196}"/>
      </w:docPartPr>
      <w:docPartBody>
        <w:p w:rsidR="00184245" w:rsidRDefault="007D44B6" w:rsidP="007D44B6">
          <w:pPr>
            <w:pStyle w:val="66A719E7FCB64E7C8BEFA67F228E88146"/>
          </w:pPr>
          <w:r w:rsidRPr="00B223D8">
            <w:rPr>
              <w:rStyle w:val="PlaceholderText"/>
              <w:color w:val="ED7D31" w:themeColor="accent2"/>
            </w:rPr>
            <w:t>Click here to enter a date.</w:t>
          </w:r>
        </w:p>
      </w:docPartBody>
    </w:docPart>
    <w:docPart>
      <w:docPartPr>
        <w:name w:val="06F1ED15E3FF4B9FAFA8C49788BD1DBB"/>
        <w:category>
          <w:name w:val="General"/>
          <w:gallery w:val="placeholder"/>
        </w:category>
        <w:types>
          <w:type w:val="bbPlcHdr"/>
        </w:types>
        <w:behaviors>
          <w:behavior w:val="content"/>
        </w:behaviors>
        <w:guid w:val="{68540FA0-2A1D-4A26-88EA-D957077F7140}"/>
      </w:docPartPr>
      <w:docPartBody>
        <w:p w:rsidR="00184245" w:rsidRDefault="007D44B6" w:rsidP="007D44B6">
          <w:pPr>
            <w:pStyle w:val="06F1ED15E3FF4B9FAFA8C49788BD1DBB6"/>
          </w:pPr>
          <w:r w:rsidRPr="00B223D8">
            <w:rPr>
              <w:rStyle w:val="PlaceholderText"/>
              <w:color w:val="ED7D31" w:themeColor="accent2"/>
            </w:rPr>
            <w:t>Click here to enter a date.</w:t>
          </w:r>
        </w:p>
      </w:docPartBody>
    </w:docPart>
    <w:docPart>
      <w:docPartPr>
        <w:name w:val="845224D2C01846D09A3D613AB3373911"/>
        <w:category>
          <w:name w:val="General"/>
          <w:gallery w:val="placeholder"/>
        </w:category>
        <w:types>
          <w:type w:val="bbPlcHdr"/>
        </w:types>
        <w:behaviors>
          <w:behavior w:val="content"/>
        </w:behaviors>
        <w:guid w:val="{5A951966-5DE1-4AAF-A57D-29CDAB332AA9}"/>
      </w:docPartPr>
      <w:docPartBody>
        <w:p w:rsidR="00184245" w:rsidRDefault="007D44B6" w:rsidP="007D44B6">
          <w:pPr>
            <w:pStyle w:val="845224D2C01846D09A3D613AB33739116"/>
          </w:pPr>
          <w:r>
            <w:rPr>
              <w:rStyle w:val="PlaceholderText"/>
              <w:color w:val="ED7D31" w:themeColor="accent2"/>
            </w:rPr>
            <w:t xml:space="preserve">Select </w:t>
          </w:r>
          <w:r w:rsidRPr="00B223D8">
            <w:rPr>
              <w:rStyle w:val="PlaceholderText"/>
              <w:color w:val="ED7D31" w:themeColor="accent2"/>
            </w:rPr>
            <w:t>date.</w:t>
          </w:r>
        </w:p>
      </w:docPartBody>
    </w:docPart>
    <w:docPart>
      <w:docPartPr>
        <w:name w:val="FFA79294496F454DB1B1C2713D8D5249"/>
        <w:category>
          <w:name w:val="General"/>
          <w:gallery w:val="placeholder"/>
        </w:category>
        <w:types>
          <w:type w:val="bbPlcHdr"/>
        </w:types>
        <w:behaviors>
          <w:behavior w:val="content"/>
        </w:behaviors>
        <w:guid w:val="{F347CD2D-7C1B-4CF4-B1C1-8651EE46ECB4}"/>
      </w:docPartPr>
      <w:docPartBody>
        <w:p w:rsidR="00184245" w:rsidRDefault="007D44B6" w:rsidP="007D44B6">
          <w:pPr>
            <w:pStyle w:val="FFA79294496F454DB1B1C2713D8D52496"/>
          </w:pPr>
          <w:r>
            <w:rPr>
              <w:rStyle w:val="PlaceholderText"/>
              <w:color w:val="ED7D31" w:themeColor="accent2"/>
            </w:rPr>
            <w:t xml:space="preserve">Select </w:t>
          </w:r>
          <w:r w:rsidRPr="00B223D8">
            <w:rPr>
              <w:rStyle w:val="PlaceholderText"/>
              <w:color w:val="ED7D31" w:themeColor="accent2"/>
            </w:rPr>
            <w:t>date.</w:t>
          </w:r>
        </w:p>
      </w:docPartBody>
    </w:docPart>
    <w:docPart>
      <w:docPartPr>
        <w:name w:val="817C19DC64CF4793BB46BEDE9DEB53CE"/>
        <w:category>
          <w:name w:val="General"/>
          <w:gallery w:val="placeholder"/>
        </w:category>
        <w:types>
          <w:type w:val="bbPlcHdr"/>
        </w:types>
        <w:behaviors>
          <w:behavior w:val="content"/>
        </w:behaviors>
        <w:guid w:val="{0F4E5F34-5336-44E6-926B-03E05281B6B9}"/>
      </w:docPartPr>
      <w:docPartBody>
        <w:p w:rsidR="00184245" w:rsidRDefault="007D44B6" w:rsidP="007D44B6">
          <w:pPr>
            <w:pStyle w:val="817C19DC64CF4793BB46BEDE9DEB53CE6"/>
          </w:pPr>
          <w:r>
            <w:rPr>
              <w:rStyle w:val="PlaceholderText"/>
              <w:color w:val="ED7D31" w:themeColor="accent2"/>
            </w:rPr>
            <w:t xml:space="preserve">Select </w:t>
          </w:r>
          <w:r w:rsidRPr="00B223D8">
            <w:rPr>
              <w:rStyle w:val="PlaceholderText"/>
              <w:color w:val="ED7D31" w:themeColor="accent2"/>
            </w:rPr>
            <w:t>date.</w:t>
          </w:r>
        </w:p>
      </w:docPartBody>
    </w:docPart>
    <w:docPart>
      <w:docPartPr>
        <w:name w:val="70097FAFE3AD4EB68AD5CA1B9952C0BA"/>
        <w:category>
          <w:name w:val="General"/>
          <w:gallery w:val="placeholder"/>
        </w:category>
        <w:types>
          <w:type w:val="bbPlcHdr"/>
        </w:types>
        <w:behaviors>
          <w:behavior w:val="content"/>
        </w:behaviors>
        <w:guid w:val="{FBA2C170-102F-4426-8EAA-5E43EBE2F4E8}"/>
      </w:docPartPr>
      <w:docPartBody>
        <w:p w:rsidR="00184245" w:rsidRDefault="007D44B6" w:rsidP="007D44B6">
          <w:pPr>
            <w:pStyle w:val="70097FAFE3AD4EB68AD5CA1B9952C0BA6"/>
          </w:pPr>
          <w:r>
            <w:rPr>
              <w:rStyle w:val="PlaceholderText"/>
              <w:color w:val="ED7D31" w:themeColor="accent2"/>
            </w:rPr>
            <w:t xml:space="preserve">Select </w:t>
          </w:r>
          <w:r w:rsidRPr="00B223D8">
            <w:rPr>
              <w:rStyle w:val="PlaceholderText"/>
              <w:color w:val="ED7D31" w:themeColor="accent2"/>
            </w:rPr>
            <w:t>date.</w:t>
          </w:r>
        </w:p>
      </w:docPartBody>
    </w:docPart>
    <w:docPart>
      <w:docPartPr>
        <w:name w:val="F6CBB6204A7341EC9AAD734890E6E58D"/>
        <w:category>
          <w:name w:val="General"/>
          <w:gallery w:val="placeholder"/>
        </w:category>
        <w:types>
          <w:type w:val="bbPlcHdr"/>
        </w:types>
        <w:behaviors>
          <w:behavior w:val="content"/>
        </w:behaviors>
        <w:guid w:val="{61B48B6C-9DB0-4CA3-ACB4-470BBE4513C0}"/>
      </w:docPartPr>
      <w:docPartBody>
        <w:p w:rsidR="00184245" w:rsidRDefault="007D44B6" w:rsidP="007D44B6">
          <w:pPr>
            <w:pStyle w:val="F6CBB6204A7341EC9AAD734890E6E58D6"/>
          </w:pPr>
          <w:r>
            <w:rPr>
              <w:rStyle w:val="PlaceholderText"/>
              <w:color w:val="ED7D31" w:themeColor="accent2"/>
            </w:rPr>
            <w:t xml:space="preserve">Select </w:t>
          </w:r>
          <w:r w:rsidRPr="00B223D8">
            <w:rPr>
              <w:rStyle w:val="PlaceholderText"/>
              <w:color w:val="ED7D31" w:themeColor="accent2"/>
            </w:rPr>
            <w:t>date.</w:t>
          </w:r>
        </w:p>
      </w:docPartBody>
    </w:docPart>
    <w:docPart>
      <w:docPartPr>
        <w:name w:val="02E706065BC84F0595D108FB8F06BE82"/>
        <w:category>
          <w:name w:val="General"/>
          <w:gallery w:val="placeholder"/>
        </w:category>
        <w:types>
          <w:type w:val="bbPlcHdr"/>
        </w:types>
        <w:behaviors>
          <w:behavior w:val="content"/>
        </w:behaviors>
        <w:guid w:val="{C0CB20C1-70FD-4BCA-8A74-E144E1812811}"/>
      </w:docPartPr>
      <w:docPartBody>
        <w:p w:rsidR="00184245" w:rsidRDefault="007D44B6" w:rsidP="007D44B6">
          <w:pPr>
            <w:pStyle w:val="02E706065BC84F0595D108FB8F06BE826"/>
          </w:pPr>
          <w:r>
            <w:rPr>
              <w:rStyle w:val="PlaceholderText"/>
              <w:color w:val="ED7D31" w:themeColor="accent2"/>
            </w:rPr>
            <w:t xml:space="preserve">Select </w:t>
          </w:r>
          <w:r w:rsidRPr="00B223D8">
            <w:rPr>
              <w:rStyle w:val="PlaceholderText"/>
              <w:color w:val="ED7D31" w:themeColor="accent2"/>
            </w:rPr>
            <w:t>date.</w:t>
          </w:r>
        </w:p>
      </w:docPartBody>
    </w:docPart>
    <w:docPart>
      <w:docPartPr>
        <w:name w:val="B975CB8C392544D7BB8F5F340644EABC"/>
        <w:category>
          <w:name w:val="General"/>
          <w:gallery w:val="placeholder"/>
        </w:category>
        <w:types>
          <w:type w:val="bbPlcHdr"/>
        </w:types>
        <w:behaviors>
          <w:behavior w:val="content"/>
        </w:behaviors>
        <w:guid w:val="{4825D834-8C5C-4964-BAB2-650DF69F36E2}"/>
      </w:docPartPr>
      <w:docPartBody>
        <w:p w:rsidR="00184245" w:rsidRDefault="007D44B6" w:rsidP="007D44B6">
          <w:pPr>
            <w:pStyle w:val="B975CB8C392544D7BB8F5F340644EABC6"/>
          </w:pPr>
          <w:r>
            <w:rPr>
              <w:rStyle w:val="PlaceholderText"/>
              <w:color w:val="ED7D31" w:themeColor="accent2"/>
            </w:rPr>
            <w:t xml:space="preserve">Select </w:t>
          </w:r>
          <w:r w:rsidRPr="00B223D8">
            <w:rPr>
              <w:rStyle w:val="PlaceholderText"/>
              <w:color w:val="ED7D31" w:themeColor="accent2"/>
            </w:rPr>
            <w:t>date.</w:t>
          </w:r>
        </w:p>
      </w:docPartBody>
    </w:docPart>
    <w:docPart>
      <w:docPartPr>
        <w:name w:val="84A3523999CC478C872C4B65738CCF3F"/>
        <w:category>
          <w:name w:val="General"/>
          <w:gallery w:val="placeholder"/>
        </w:category>
        <w:types>
          <w:type w:val="bbPlcHdr"/>
        </w:types>
        <w:behaviors>
          <w:behavior w:val="content"/>
        </w:behaviors>
        <w:guid w:val="{08AA4DAC-DCE5-458C-B811-9302693C2F80}"/>
      </w:docPartPr>
      <w:docPartBody>
        <w:p w:rsidR="00184245" w:rsidRDefault="007D44B6" w:rsidP="007D44B6">
          <w:pPr>
            <w:pStyle w:val="84A3523999CC478C872C4B65738CCF3F6"/>
          </w:pPr>
          <w:r>
            <w:rPr>
              <w:rStyle w:val="PlaceholderText"/>
              <w:color w:val="ED7D31" w:themeColor="accent2"/>
            </w:rPr>
            <w:t xml:space="preserve">Select </w:t>
          </w:r>
          <w:r w:rsidRPr="00B223D8">
            <w:rPr>
              <w:rStyle w:val="PlaceholderText"/>
              <w:color w:val="ED7D31" w:themeColor="accent2"/>
            </w:rPr>
            <w:t>date.</w:t>
          </w:r>
        </w:p>
      </w:docPartBody>
    </w:docPart>
    <w:docPart>
      <w:docPartPr>
        <w:name w:val="AC1F2517D7D74F0CB1412633A4B26EBB"/>
        <w:category>
          <w:name w:val="General"/>
          <w:gallery w:val="placeholder"/>
        </w:category>
        <w:types>
          <w:type w:val="bbPlcHdr"/>
        </w:types>
        <w:behaviors>
          <w:behavior w:val="content"/>
        </w:behaviors>
        <w:guid w:val="{21EDB20C-0C4C-4CAF-8514-7179DE8C190C}"/>
      </w:docPartPr>
      <w:docPartBody>
        <w:p w:rsidR="00184245" w:rsidRDefault="007D44B6" w:rsidP="007D44B6">
          <w:pPr>
            <w:pStyle w:val="AC1F2517D7D74F0CB1412633A4B26EBB6"/>
          </w:pPr>
          <w:r>
            <w:rPr>
              <w:rStyle w:val="PlaceholderText"/>
              <w:color w:val="ED7D31" w:themeColor="accent2"/>
            </w:rPr>
            <w:t xml:space="preserve">Select </w:t>
          </w:r>
          <w:r w:rsidRPr="00B223D8">
            <w:rPr>
              <w:rStyle w:val="PlaceholderText"/>
              <w:color w:val="ED7D31" w:themeColor="accent2"/>
            </w:rPr>
            <w:t>date.</w:t>
          </w:r>
        </w:p>
      </w:docPartBody>
    </w:docPart>
    <w:docPart>
      <w:docPartPr>
        <w:name w:val="977DF8733A604F4A8F1BC9FC9DE059BD"/>
        <w:category>
          <w:name w:val="General"/>
          <w:gallery w:val="placeholder"/>
        </w:category>
        <w:types>
          <w:type w:val="bbPlcHdr"/>
        </w:types>
        <w:behaviors>
          <w:behavior w:val="content"/>
        </w:behaviors>
        <w:guid w:val="{92155D4F-081F-46D4-B4B5-EC9F3B0AD0E4}"/>
      </w:docPartPr>
      <w:docPartBody>
        <w:p w:rsidR="00184245" w:rsidRDefault="007D44B6" w:rsidP="007D44B6">
          <w:pPr>
            <w:pStyle w:val="977DF8733A604F4A8F1BC9FC9DE059BD6"/>
          </w:pPr>
          <w:r>
            <w:rPr>
              <w:rStyle w:val="PlaceholderText"/>
              <w:color w:val="ED7D31" w:themeColor="accent2"/>
            </w:rPr>
            <w:t xml:space="preserve">Select </w:t>
          </w:r>
          <w:r w:rsidRPr="00B223D8">
            <w:rPr>
              <w:rStyle w:val="PlaceholderText"/>
              <w:color w:val="ED7D31" w:themeColor="accent2"/>
            </w:rPr>
            <w:t>date.</w:t>
          </w:r>
        </w:p>
      </w:docPartBody>
    </w:docPart>
    <w:docPart>
      <w:docPartPr>
        <w:name w:val="47C70E6ED8C2463E856B42BA5B4A7E12"/>
        <w:category>
          <w:name w:val="General"/>
          <w:gallery w:val="placeholder"/>
        </w:category>
        <w:types>
          <w:type w:val="bbPlcHdr"/>
        </w:types>
        <w:behaviors>
          <w:behavior w:val="content"/>
        </w:behaviors>
        <w:guid w:val="{9E0B759C-16D3-43EA-8F16-D36AE96050FE}"/>
      </w:docPartPr>
      <w:docPartBody>
        <w:p w:rsidR="00184245" w:rsidRDefault="007D44B6" w:rsidP="007D44B6">
          <w:pPr>
            <w:pStyle w:val="47C70E6ED8C2463E856B42BA5B4A7E126"/>
          </w:pPr>
          <w:r>
            <w:rPr>
              <w:rStyle w:val="PlaceholderText"/>
              <w:color w:val="ED7D31" w:themeColor="accent2"/>
            </w:rPr>
            <w:t xml:space="preserve">Select </w:t>
          </w:r>
          <w:r w:rsidRPr="00B223D8">
            <w:rPr>
              <w:rStyle w:val="PlaceholderText"/>
              <w:color w:val="ED7D31" w:themeColor="accent2"/>
            </w:rPr>
            <w:t>date.</w:t>
          </w:r>
        </w:p>
      </w:docPartBody>
    </w:docPart>
    <w:docPart>
      <w:docPartPr>
        <w:name w:val="CA80D274FA0B4544A1191DDE6F14C982"/>
        <w:category>
          <w:name w:val="General"/>
          <w:gallery w:val="placeholder"/>
        </w:category>
        <w:types>
          <w:type w:val="bbPlcHdr"/>
        </w:types>
        <w:behaviors>
          <w:behavior w:val="content"/>
        </w:behaviors>
        <w:guid w:val="{B7BE083F-1916-4A2F-A81C-51091A76A3AA}"/>
      </w:docPartPr>
      <w:docPartBody>
        <w:p w:rsidR="00184245" w:rsidRDefault="007D44B6" w:rsidP="007D44B6">
          <w:pPr>
            <w:pStyle w:val="CA80D274FA0B4544A1191DDE6F14C9826"/>
          </w:pPr>
          <w:r>
            <w:rPr>
              <w:rStyle w:val="PlaceholderText"/>
              <w:color w:val="ED7D31" w:themeColor="accent2"/>
            </w:rPr>
            <w:t xml:space="preserve">Select </w:t>
          </w:r>
          <w:r w:rsidRPr="00B223D8">
            <w:rPr>
              <w:rStyle w:val="PlaceholderText"/>
              <w:color w:val="ED7D31" w:themeColor="accent2"/>
            </w:rPr>
            <w:t>date.</w:t>
          </w:r>
        </w:p>
      </w:docPartBody>
    </w:docPart>
    <w:docPart>
      <w:docPartPr>
        <w:name w:val="0576CAE9292F45288BDF7EEE3D547226"/>
        <w:category>
          <w:name w:val="General"/>
          <w:gallery w:val="placeholder"/>
        </w:category>
        <w:types>
          <w:type w:val="bbPlcHdr"/>
        </w:types>
        <w:behaviors>
          <w:behavior w:val="content"/>
        </w:behaviors>
        <w:guid w:val="{E6131F85-CA6A-42C5-B8E1-D11608608463}"/>
      </w:docPartPr>
      <w:docPartBody>
        <w:p w:rsidR="00184245" w:rsidRDefault="007D44B6" w:rsidP="007D44B6">
          <w:pPr>
            <w:pStyle w:val="0576CAE9292F45288BDF7EEE3D5472266"/>
          </w:pPr>
          <w:r>
            <w:rPr>
              <w:rStyle w:val="PlaceholderText"/>
              <w:color w:val="ED7D31" w:themeColor="accent2"/>
            </w:rPr>
            <w:t xml:space="preserve">Select </w:t>
          </w:r>
          <w:r w:rsidRPr="00B223D8">
            <w:rPr>
              <w:rStyle w:val="PlaceholderText"/>
              <w:color w:val="ED7D31" w:themeColor="accent2"/>
            </w:rPr>
            <w:t>date.</w:t>
          </w:r>
        </w:p>
      </w:docPartBody>
    </w:docPart>
    <w:docPart>
      <w:docPartPr>
        <w:name w:val="0C342CF325514AA096F6967F7917AAFC"/>
        <w:category>
          <w:name w:val="General"/>
          <w:gallery w:val="placeholder"/>
        </w:category>
        <w:types>
          <w:type w:val="bbPlcHdr"/>
        </w:types>
        <w:behaviors>
          <w:behavior w:val="content"/>
        </w:behaviors>
        <w:guid w:val="{BBF4079E-82F2-423E-B50A-3CCE9ACDCA6E}"/>
      </w:docPartPr>
      <w:docPartBody>
        <w:p w:rsidR="00184245" w:rsidRDefault="007D44B6" w:rsidP="007D44B6">
          <w:pPr>
            <w:pStyle w:val="0C342CF325514AA096F6967F7917AAFC6"/>
          </w:pPr>
          <w:r>
            <w:rPr>
              <w:rStyle w:val="PlaceholderText"/>
              <w:color w:val="ED7D31" w:themeColor="accent2"/>
            </w:rPr>
            <w:t xml:space="preserve">Select </w:t>
          </w:r>
          <w:r w:rsidRPr="00B223D8">
            <w:rPr>
              <w:rStyle w:val="PlaceholderText"/>
              <w:color w:val="ED7D31" w:themeColor="accent2"/>
            </w:rPr>
            <w:t>date.</w:t>
          </w:r>
        </w:p>
      </w:docPartBody>
    </w:docPart>
    <w:docPart>
      <w:docPartPr>
        <w:name w:val="C1345E7FB32044AFBA65B6AD0A0B48C0"/>
        <w:category>
          <w:name w:val="General"/>
          <w:gallery w:val="placeholder"/>
        </w:category>
        <w:types>
          <w:type w:val="bbPlcHdr"/>
        </w:types>
        <w:behaviors>
          <w:behavior w:val="content"/>
        </w:behaviors>
        <w:guid w:val="{C54A611B-3A18-428E-A92D-ED9A8CDAEFD2}"/>
      </w:docPartPr>
      <w:docPartBody>
        <w:p w:rsidR="00184245" w:rsidRDefault="007D44B6" w:rsidP="007D44B6">
          <w:pPr>
            <w:pStyle w:val="C1345E7FB32044AFBA65B6AD0A0B48C06"/>
          </w:pPr>
          <w:r>
            <w:rPr>
              <w:rStyle w:val="PlaceholderText"/>
              <w:color w:val="ED7D31" w:themeColor="accent2"/>
            </w:rPr>
            <w:t xml:space="preserve">Select </w:t>
          </w:r>
          <w:r w:rsidRPr="00B223D8">
            <w:rPr>
              <w:rStyle w:val="PlaceholderText"/>
              <w:color w:val="ED7D31" w:themeColor="accent2"/>
            </w:rPr>
            <w:t>date.</w:t>
          </w:r>
        </w:p>
      </w:docPartBody>
    </w:docPart>
    <w:docPart>
      <w:docPartPr>
        <w:name w:val="61FA31435BF84FD9AC9F411A97E1029D"/>
        <w:category>
          <w:name w:val="General"/>
          <w:gallery w:val="placeholder"/>
        </w:category>
        <w:types>
          <w:type w:val="bbPlcHdr"/>
        </w:types>
        <w:behaviors>
          <w:behavior w:val="content"/>
        </w:behaviors>
        <w:guid w:val="{C33BD4E1-0473-4750-BDB9-FD63C4BD62DC}"/>
      </w:docPartPr>
      <w:docPartBody>
        <w:p w:rsidR="00184245" w:rsidRDefault="007D44B6" w:rsidP="007D44B6">
          <w:pPr>
            <w:pStyle w:val="61FA31435BF84FD9AC9F411A97E1029D6"/>
          </w:pPr>
          <w:r>
            <w:rPr>
              <w:rStyle w:val="PlaceholderText"/>
              <w:color w:val="ED7D31" w:themeColor="accent2"/>
            </w:rPr>
            <w:t xml:space="preserve">Select </w:t>
          </w:r>
          <w:r w:rsidRPr="00B223D8">
            <w:rPr>
              <w:rStyle w:val="PlaceholderText"/>
              <w:color w:val="ED7D31" w:themeColor="accent2"/>
            </w:rPr>
            <w:t>date.</w:t>
          </w:r>
        </w:p>
      </w:docPartBody>
    </w:docPart>
    <w:docPart>
      <w:docPartPr>
        <w:name w:val="324E52E16947403187ABD8557DD51B37"/>
        <w:category>
          <w:name w:val="General"/>
          <w:gallery w:val="placeholder"/>
        </w:category>
        <w:types>
          <w:type w:val="bbPlcHdr"/>
        </w:types>
        <w:behaviors>
          <w:behavior w:val="content"/>
        </w:behaviors>
        <w:guid w:val="{A44D273B-3632-4465-A145-C82E5B932A38}"/>
      </w:docPartPr>
      <w:docPartBody>
        <w:p w:rsidR="00184245" w:rsidRDefault="007D44B6" w:rsidP="007D44B6">
          <w:pPr>
            <w:pStyle w:val="324E52E16947403187ABD8557DD51B376"/>
          </w:pPr>
          <w:r>
            <w:rPr>
              <w:rStyle w:val="PlaceholderText"/>
              <w:color w:val="ED7D31" w:themeColor="accent2"/>
            </w:rPr>
            <w:t xml:space="preserve">Select </w:t>
          </w:r>
          <w:r w:rsidRPr="00B223D8">
            <w:rPr>
              <w:rStyle w:val="PlaceholderText"/>
              <w:color w:val="ED7D31" w:themeColor="accent2"/>
            </w:rPr>
            <w:t>date.</w:t>
          </w:r>
        </w:p>
      </w:docPartBody>
    </w:docPart>
    <w:docPart>
      <w:docPartPr>
        <w:name w:val="B9231742B3FA43C5AEBD4E065F666E4C"/>
        <w:category>
          <w:name w:val="General"/>
          <w:gallery w:val="placeholder"/>
        </w:category>
        <w:types>
          <w:type w:val="bbPlcHdr"/>
        </w:types>
        <w:behaviors>
          <w:behavior w:val="content"/>
        </w:behaviors>
        <w:guid w:val="{A85EB3E0-E75B-46C6-9246-AE7E39860287}"/>
      </w:docPartPr>
      <w:docPartBody>
        <w:p w:rsidR="00184245" w:rsidRDefault="007D44B6" w:rsidP="007D44B6">
          <w:pPr>
            <w:pStyle w:val="B9231742B3FA43C5AEBD4E065F666E4C6"/>
          </w:pPr>
          <w:r>
            <w:rPr>
              <w:rStyle w:val="PlaceholderText"/>
              <w:color w:val="ED7D31" w:themeColor="accent2"/>
            </w:rPr>
            <w:t xml:space="preserve">Select </w:t>
          </w:r>
          <w:r w:rsidRPr="00B223D8">
            <w:rPr>
              <w:rStyle w:val="PlaceholderText"/>
              <w:color w:val="ED7D31" w:themeColor="accent2"/>
            </w:rPr>
            <w:t>date.</w:t>
          </w:r>
        </w:p>
      </w:docPartBody>
    </w:docPart>
    <w:docPart>
      <w:docPartPr>
        <w:name w:val="2785C9FD8F514C2896537417CB7BA33F"/>
        <w:category>
          <w:name w:val="General"/>
          <w:gallery w:val="placeholder"/>
        </w:category>
        <w:types>
          <w:type w:val="bbPlcHdr"/>
        </w:types>
        <w:behaviors>
          <w:behavior w:val="content"/>
        </w:behaviors>
        <w:guid w:val="{33357217-D45B-4AFA-BF4C-FF70D4DB6489}"/>
      </w:docPartPr>
      <w:docPartBody>
        <w:p w:rsidR="00184245" w:rsidRDefault="007D44B6" w:rsidP="007D44B6">
          <w:pPr>
            <w:pStyle w:val="2785C9FD8F514C2896537417CB7BA33F6"/>
          </w:pPr>
          <w:r>
            <w:rPr>
              <w:rStyle w:val="PlaceholderText"/>
              <w:color w:val="ED7D31" w:themeColor="accent2"/>
            </w:rPr>
            <w:t xml:space="preserve">Select </w:t>
          </w:r>
          <w:r w:rsidRPr="00B223D8">
            <w:rPr>
              <w:rStyle w:val="PlaceholderText"/>
              <w:color w:val="ED7D31" w:themeColor="accent2"/>
            </w:rPr>
            <w:t>date.</w:t>
          </w:r>
        </w:p>
      </w:docPartBody>
    </w:docPart>
    <w:docPart>
      <w:docPartPr>
        <w:name w:val="A3875498F33741E084EACED19B86ED14"/>
        <w:category>
          <w:name w:val="General"/>
          <w:gallery w:val="placeholder"/>
        </w:category>
        <w:types>
          <w:type w:val="bbPlcHdr"/>
        </w:types>
        <w:behaviors>
          <w:behavior w:val="content"/>
        </w:behaviors>
        <w:guid w:val="{AF925BEE-031F-4A4E-A40F-90D85BAB804D}"/>
      </w:docPartPr>
      <w:docPartBody>
        <w:p w:rsidR="00184245" w:rsidRDefault="007D44B6" w:rsidP="007D44B6">
          <w:pPr>
            <w:pStyle w:val="A3875498F33741E084EACED19B86ED146"/>
          </w:pPr>
          <w:r>
            <w:rPr>
              <w:rStyle w:val="PlaceholderText"/>
              <w:color w:val="ED7D31" w:themeColor="accent2"/>
            </w:rPr>
            <w:t xml:space="preserve">Select </w:t>
          </w:r>
          <w:r w:rsidRPr="00B223D8">
            <w:rPr>
              <w:rStyle w:val="PlaceholderText"/>
              <w:color w:val="ED7D31" w:themeColor="accent2"/>
            </w:rPr>
            <w:t>date.</w:t>
          </w:r>
        </w:p>
      </w:docPartBody>
    </w:docPart>
    <w:docPart>
      <w:docPartPr>
        <w:name w:val="AA8E4F696F0042E7AD2153C450B50833"/>
        <w:category>
          <w:name w:val="General"/>
          <w:gallery w:val="placeholder"/>
        </w:category>
        <w:types>
          <w:type w:val="bbPlcHdr"/>
        </w:types>
        <w:behaviors>
          <w:behavior w:val="content"/>
        </w:behaviors>
        <w:guid w:val="{EF61D07B-87DF-4596-8F89-409216133D79}"/>
      </w:docPartPr>
      <w:docPartBody>
        <w:p w:rsidR="00184245" w:rsidRDefault="007D44B6" w:rsidP="007D44B6">
          <w:pPr>
            <w:pStyle w:val="AA8E4F696F0042E7AD2153C450B508336"/>
          </w:pPr>
          <w:r>
            <w:rPr>
              <w:rStyle w:val="PlaceholderText"/>
              <w:color w:val="ED7D31" w:themeColor="accent2"/>
            </w:rPr>
            <w:t xml:space="preserve">Select </w:t>
          </w:r>
          <w:r w:rsidRPr="00B223D8">
            <w:rPr>
              <w:rStyle w:val="PlaceholderText"/>
              <w:color w:val="ED7D31" w:themeColor="accent2"/>
            </w:rPr>
            <w:t>date.</w:t>
          </w:r>
        </w:p>
      </w:docPartBody>
    </w:docPart>
    <w:docPart>
      <w:docPartPr>
        <w:name w:val="69D1A23A793F4B8D99E09DF3DEB4D57F"/>
        <w:category>
          <w:name w:val="General"/>
          <w:gallery w:val="placeholder"/>
        </w:category>
        <w:types>
          <w:type w:val="bbPlcHdr"/>
        </w:types>
        <w:behaviors>
          <w:behavior w:val="content"/>
        </w:behaviors>
        <w:guid w:val="{A36A7156-71BD-4AC1-920A-D18315226C97}"/>
      </w:docPartPr>
      <w:docPartBody>
        <w:p w:rsidR="00184245" w:rsidRDefault="007D44B6" w:rsidP="007D44B6">
          <w:pPr>
            <w:pStyle w:val="69D1A23A793F4B8D99E09DF3DEB4D57F6"/>
          </w:pPr>
          <w:r>
            <w:rPr>
              <w:rStyle w:val="PlaceholderText"/>
              <w:color w:val="ED7D31" w:themeColor="accent2"/>
            </w:rPr>
            <w:t xml:space="preserve">Select </w:t>
          </w:r>
          <w:r w:rsidRPr="00B223D8">
            <w:rPr>
              <w:rStyle w:val="PlaceholderText"/>
              <w:color w:val="ED7D31" w:themeColor="accent2"/>
            </w:rPr>
            <w:t>date.</w:t>
          </w:r>
        </w:p>
      </w:docPartBody>
    </w:docPart>
    <w:docPart>
      <w:docPartPr>
        <w:name w:val="2C2846701EA54D2E937C1FDC31D4BF83"/>
        <w:category>
          <w:name w:val="General"/>
          <w:gallery w:val="placeholder"/>
        </w:category>
        <w:types>
          <w:type w:val="bbPlcHdr"/>
        </w:types>
        <w:behaviors>
          <w:behavior w:val="content"/>
        </w:behaviors>
        <w:guid w:val="{F4B9A842-16F9-4559-AA7D-AF601D03A7B0}"/>
      </w:docPartPr>
      <w:docPartBody>
        <w:p w:rsidR="00184245" w:rsidRDefault="007D44B6" w:rsidP="007D44B6">
          <w:pPr>
            <w:pStyle w:val="2C2846701EA54D2E937C1FDC31D4BF836"/>
          </w:pPr>
          <w:r>
            <w:rPr>
              <w:rStyle w:val="PlaceholderText"/>
              <w:color w:val="ED7D31" w:themeColor="accent2"/>
            </w:rPr>
            <w:t xml:space="preserve">Select </w:t>
          </w:r>
          <w:r w:rsidRPr="00B223D8">
            <w:rPr>
              <w:rStyle w:val="PlaceholderText"/>
              <w:color w:val="ED7D31" w:themeColor="accent2"/>
            </w:rPr>
            <w:t>date.</w:t>
          </w:r>
        </w:p>
      </w:docPartBody>
    </w:docPart>
    <w:docPart>
      <w:docPartPr>
        <w:name w:val="4C3BE4E418C74E22B930692C8970A25A"/>
        <w:category>
          <w:name w:val="General"/>
          <w:gallery w:val="placeholder"/>
        </w:category>
        <w:types>
          <w:type w:val="bbPlcHdr"/>
        </w:types>
        <w:behaviors>
          <w:behavior w:val="content"/>
        </w:behaviors>
        <w:guid w:val="{39144D1F-EDA6-43C8-B71A-5DB805F7E6AF}"/>
      </w:docPartPr>
      <w:docPartBody>
        <w:p w:rsidR="00184245" w:rsidRDefault="007D44B6" w:rsidP="007D44B6">
          <w:pPr>
            <w:pStyle w:val="4C3BE4E418C74E22B930692C8970A25A6"/>
          </w:pPr>
          <w:r>
            <w:rPr>
              <w:rStyle w:val="PlaceholderText"/>
              <w:color w:val="ED7D31" w:themeColor="accent2"/>
            </w:rPr>
            <w:t xml:space="preserve">Select </w:t>
          </w:r>
          <w:r w:rsidRPr="00B223D8">
            <w:rPr>
              <w:rStyle w:val="PlaceholderText"/>
              <w:color w:val="ED7D31" w:themeColor="accent2"/>
            </w:rPr>
            <w:t>date.</w:t>
          </w:r>
        </w:p>
      </w:docPartBody>
    </w:docPart>
    <w:docPart>
      <w:docPartPr>
        <w:name w:val="7E0A08FD5C40434BAF8045544F269137"/>
        <w:category>
          <w:name w:val="General"/>
          <w:gallery w:val="placeholder"/>
        </w:category>
        <w:types>
          <w:type w:val="bbPlcHdr"/>
        </w:types>
        <w:behaviors>
          <w:behavior w:val="content"/>
        </w:behaviors>
        <w:guid w:val="{F71C789B-FE2C-43C5-8EB0-46C18E7B53C9}"/>
      </w:docPartPr>
      <w:docPartBody>
        <w:p w:rsidR="00184245" w:rsidRDefault="007D44B6" w:rsidP="007D44B6">
          <w:pPr>
            <w:pStyle w:val="7E0A08FD5C40434BAF8045544F2691376"/>
          </w:pPr>
          <w:r>
            <w:rPr>
              <w:rStyle w:val="PlaceholderText"/>
              <w:color w:val="ED7D31" w:themeColor="accent2"/>
            </w:rPr>
            <w:t>Please select</w:t>
          </w:r>
          <w:r w:rsidRPr="00ED1799">
            <w:rPr>
              <w:rStyle w:val="PlaceholderText"/>
              <w:color w:val="ED7D31" w:themeColor="accent2"/>
            </w:rPr>
            <w:t>.</w:t>
          </w:r>
        </w:p>
      </w:docPartBody>
    </w:docPart>
    <w:docPart>
      <w:docPartPr>
        <w:name w:val="6EC481A1E3E94EC6A9798022DD02C098"/>
        <w:category>
          <w:name w:val="General"/>
          <w:gallery w:val="placeholder"/>
        </w:category>
        <w:types>
          <w:type w:val="bbPlcHdr"/>
        </w:types>
        <w:behaviors>
          <w:behavior w:val="content"/>
        </w:behaviors>
        <w:guid w:val="{CB3B1EE2-6E87-4A12-A6CD-90C1F002B56D}"/>
      </w:docPartPr>
      <w:docPartBody>
        <w:p w:rsidR="00184245" w:rsidRDefault="007D44B6" w:rsidP="007D44B6">
          <w:pPr>
            <w:pStyle w:val="6EC481A1E3E94EC6A9798022DD02C0986"/>
          </w:pPr>
          <w:r>
            <w:rPr>
              <w:rStyle w:val="PlaceholderText"/>
              <w:color w:val="ED7D31" w:themeColor="accent2"/>
            </w:rPr>
            <w:t>Enter number</w:t>
          </w:r>
          <w:r w:rsidRPr="009136F8">
            <w:rPr>
              <w:rStyle w:val="PlaceholderText"/>
              <w:color w:val="ED7D31" w:themeColor="accent2"/>
            </w:rPr>
            <w:t>.</w:t>
          </w:r>
        </w:p>
      </w:docPartBody>
    </w:docPart>
    <w:docPart>
      <w:docPartPr>
        <w:name w:val="4569B05C3D314261BE1D151341E3B4B5"/>
        <w:category>
          <w:name w:val="General"/>
          <w:gallery w:val="placeholder"/>
        </w:category>
        <w:types>
          <w:type w:val="bbPlcHdr"/>
        </w:types>
        <w:behaviors>
          <w:behavior w:val="content"/>
        </w:behaviors>
        <w:guid w:val="{CAE78A14-7157-492A-B672-90B284E9E2C6}"/>
      </w:docPartPr>
      <w:docPartBody>
        <w:p w:rsidR="00A74901" w:rsidRDefault="007D44B6" w:rsidP="007D44B6">
          <w:pPr>
            <w:pStyle w:val="4569B05C3D314261BE1D151341E3B4B56"/>
          </w:pPr>
          <w:r w:rsidRPr="009136F8">
            <w:rPr>
              <w:rStyle w:val="PlaceholderText"/>
              <w:color w:val="ED7D31" w:themeColor="accent2"/>
            </w:rPr>
            <w:t xml:space="preserve">Click to enter </w:t>
          </w:r>
          <w:r>
            <w:rPr>
              <w:rStyle w:val="PlaceholderText"/>
              <w:color w:val="ED7D31" w:themeColor="accent2"/>
            </w:rPr>
            <w:t>applicant name</w:t>
          </w:r>
          <w:r w:rsidRPr="009136F8">
            <w:rPr>
              <w:rStyle w:val="PlaceholderText"/>
              <w:color w:val="ED7D31" w:themeColor="accent2"/>
            </w:rPr>
            <w:t>.</w:t>
          </w:r>
        </w:p>
      </w:docPartBody>
    </w:docPart>
    <w:docPart>
      <w:docPartPr>
        <w:name w:val="B9A85E7D8B60450AA82E8F5AE13A92A5"/>
        <w:category>
          <w:name w:val="General"/>
          <w:gallery w:val="placeholder"/>
        </w:category>
        <w:types>
          <w:type w:val="bbPlcHdr"/>
        </w:types>
        <w:behaviors>
          <w:behavior w:val="content"/>
        </w:behaviors>
        <w:guid w:val="{03D7310F-B63A-4AE7-AEAD-32BB98CB50BE}"/>
      </w:docPartPr>
      <w:docPartBody>
        <w:p w:rsidR="00A74901" w:rsidRDefault="007D44B6" w:rsidP="007D44B6">
          <w:pPr>
            <w:pStyle w:val="B9A85E7D8B60450AA82E8F5AE13A92A56"/>
          </w:pPr>
          <w:r w:rsidRPr="009136F8">
            <w:rPr>
              <w:rStyle w:val="PlaceholderText"/>
              <w:color w:val="ED7D31" w:themeColor="accent2"/>
            </w:rPr>
            <w:t xml:space="preserve">Click to enter </w:t>
          </w:r>
          <w:r>
            <w:rPr>
              <w:rStyle w:val="PlaceholderText"/>
              <w:color w:val="ED7D31" w:themeColor="accent2"/>
            </w:rPr>
            <w:t>objector name</w:t>
          </w:r>
          <w:r w:rsidRPr="009136F8">
            <w:rPr>
              <w:rStyle w:val="PlaceholderText"/>
              <w:color w:val="ED7D31" w:themeColor="accent2"/>
            </w:rPr>
            <w:t>.</w:t>
          </w:r>
        </w:p>
      </w:docPartBody>
    </w:docPart>
    <w:docPart>
      <w:docPartPr>
        <w:name w:val="B1022BBAA4684749BF1E77C0EAAFD646"/>
        <w:category>
          <w:name w:val="General"/>
          <w:gallery w:val="placeholder"/>
        </w:category>
        <w:types>
          <w:type w:val="bbPlcHdr"/>
        </w:types>
        <w:behaviors>
          <w:behavior w:val="content"/>
        </w:behaviors>
        <w:guid w:val="{4FA85902-B65D-4F5F-B66C-2A68DBF4B2D4}"/>
      </w:docPartPr>
      <w:docPartBody>
        <w:p w:rsidR="00FE66E9" w:rsidRDefault="007D44B6" w:rsidP="007D44B6">
          <w:pPr>
            <w:pStyle w:val="B1022BBAA4684749BF1E77C0EAAFD6466"/>
          </w:pPr>
          <w:r w:rsidRPr="00A40215">
            <w:rPr>
              <w:rStyle w:val="PlaceholderText"/>
              <w:rFonts w:cs="Arial"/>
              <w:color w:val="ED7D31" w:themeColor="accent2"/>
            </w:rPr>
            <w:t>Click to enter address.</w:t>
          </w:r>
        </w:p>
      </w:docPartBody>
    </w:docPart>
    <w:docPart>
      <w:docPartPr>
        <w:name w:val="06B1A3FD01F543D1A3358E34F10EA6A2"/>
        <w:category>
          <w:name w:val="General"/>
          <w:gallery w:val="placeholder"/>
        </w:category>
        <w:types>
          <w:type w:val="bbPlcHdr"/>
        </w:types>
        <w:behaviors>
          <w:behavior w:val="content"/>
        </w:behaviors>
        <w:guid w:val="{C5435FDB-4905-46BC-8D4E-580C621206A5}"/>
      </w:docPartPr>
      <w:docPartBody>
        <w:p w:rsidR="00FE66E9" w:rsidRDefault="007D44B6" w:rsidP="007D44B6">
          <w:pPr>
            <w:pStyle w:val="06B1A3FD01F543D1A3358E34F10EA6A26"/>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docPartBody>
    </w:docPart>
    <w:docPart>
      <w:docPartPr>
        <w:name w:val="7C99B2D86A2345FC9D61D5D9F8518755"/>
        <w:category>
          <w:name w:val="General"/>
          <w:gallery w:val="placeholder"/>
        </w:category>
        <w:types>
          <w:type w:val="bbPlcHdr"/>
        </w:types>
        <w:behaviors>
          <w:behavior w:val="content"/>
        </w:behaviors>
        <w:guid w:val="{A62021E4-088E-43A1-BA55-1900D417828D}"/>
      </w:docPartPr>
      <w:docPartBody>
        <w:p w:rsidR="00FE66E9" w:rsidRDefault="007D44B6" w:rsidP="007D44B6">
          <w:pPr>
            <w:pStyle w:val="7C99B2D86A2345FC9D61D5D9F85187556"/>
          </w:pPr>
          <w:r>
            <w:rPr>
              <w:rStyle w:val="PlaceholderText"/>
              <w:color w:val="ED7D31" w:themeColor="accent2"/>
            </w:rPr>
            <w:t>Select</w:t>
          </w:r>
          <w:r w:rsidRPr="00B66661">
            <w:rPr>
              <w:rStyle w:val="PlaceholderText"/>
              <w:color w:val="ED7D31" w:themeColor="accent2"/>
            </w:rPr>
            <w:t xml:space="preserve"> an item.</w:t>
          </w:r>
        </w:p>
      </w:docPartBody>
    </w:docPart>
    <w:docPart>
      <w:docPartPr>
        <w:name w:val="4E00A4B0E2474D67AC6243EF46C7ADEA"/>
        <w:category>
          <w:name w:val="General"/>
          <w:gallery w:val="placeholder"/>
        </w:category>
        <w:types>
          <w:type w:val="bbPlcHdr"/>
        </w:types>
        <w:behaviors>
          <w:behavior w:val="content"/>
        </w:behaviors>
        <w:guid w:val="{EA314395-DFB5-4661-A552-2FF317F9066D}"/>
      </w:docPartPr>
      <w:docPartBody>
        <w:p w:rsidR="00FE66E9" w:rsidRDefault="007D44B6" w:rsidP="007D44B6">
          <w:pPr>
            <w:pStyle w:val="4E00A4B0E2474D67AC6243EF46C7ADEA6"/>
          </w:pPr>
          <w:r>
            <w:rPr>
              <w:rStyle w:val="PlaceholderText"/>
              <w:rFonts w:cs="Arial"/>
              <w:color w:val="ED7D31" w:themeColor="accent2"/>
            </w:rPr>
            <w:t>E</w:t>
          </w:r>
          <w:r w:rsidRPr="0091257E">
            <w:rPr>
              <w:rStyle w:val="PlaceholderText"/>
              <w:rFonts w:cs="Arial"/>
              <w:color w:val="ED7D31" w:themeColor="accent2"/>
            </w:rPr>
            <w:t>nter postcode.</w:t>
          </w:r>
        </w:p>
      </w:docPartBody>
    </w:docPart>
    <w:docPart>
      <w:docPartPr>
        <w:name w:val="5A2D52E70CDE408882AB751555D8DECD"/>
        <w:category>
          <w:name w:val="General"/>
          <w:gallery w:val="placeholder"/>
        </w:category>
        <w:types>
          <w:type w:val="bbPlcHdr"/>
        </w:types>
        <w:behaviors>
          <w:behavior w:val="content"/>
        </w:behaviors>
        <w:guid w:val="{282B231A-DD7A-4076-9AB9-9B306D080DEC}"/>
      </w:docPartPr>
      <w:docPartBody>
        <w:p w:rsidR="00FE66E9" w:rsidRDefault="007D44B6" w:rsidP="007D44B6">
          <w:pPr>
            <w:pStyle w:val="5A2D52E70CDE408882AB751555D8DECD6"/>
          </w:pPr>
          <w:r w:rsidRPr="0091257E">
            <w:rPr>
              <w:rStyle w:val="PlaceholderText"/>
              <w:rFonts w:cs="Arial"/>
              <w:color w:val="ED7D31" w:themeColor="accent2"/>
            </w:rPr>
            <w:t>Click to enter telephone number.</w:t>
          </w:r>
        </w:p>
      </w:docPartBody>
    </w:docPart>
    <w:docPart>
      <w:docPartPr>
        <w:name w:val="D7E7B17F058C4A0A95234155B5BA17F9"/>
        <w:category>
          <w:name w:val="General"/>
          <w:gallery w:val="placeholder"/>
        </w:category>
        <w:types>
          <w:type w:val="bbPlcHdr"/>
        </w:types>
        <w:behaviors>
          <w:behavior w:val="content"/>
        </w:behaviors>
        <w:guid w:val="{61E15754-487F-4847-9001-5DBDCFE1DA09}"/>
      </w:docPartPr>
      <w:docPartBody>
        <w:p w:rsidR="00FE66E9" w:rsidRDefault="007D44B6" w:rsidP="007D44B6">
          <w:pPr>
            <w:pStyle w:val="D7E7B17F058C4A0A95234155B5BA17F96"/>
          </w:pPr>
          <w:r w:rsidRPr="0091257E">
            <w:rPr>
              <w:rStyle w:val="PlaceholderText"/>
              <w:rFonts w:cs="Arial"/>
              <w:color w:val="ED7D31" w:themeColor="accent2"/>
            </w:rPr>
            <w:t>Click to enter mobile phone number.</w:t>
          </w:r>
        </w:p>
      </w:docPartBody>
    </w:docPart>
    <w:docPart>
      <w:docPartPr>
        <w:name w:val="FC7B2DC03BDF4F2D9D0463FE97B92CDC"/>
        <w:category>
          <w:name w:val="General"/>
          <w:gallery w:val="placeholder"/>
        </w:category>
        <w:types>
          <w:type w:val="bbPlcHdr"/>
        </w:types>
        <w:behaviors>
          <w:behavior w:val="content"/>
        </w:behaviors>
        <w:guid w:val="{69ACACC7-E12A-4DEA-ADB8-954C38471310}"/>
      </w:docPartPr>
      <w:docPartBody>
        <w:p w:rsidR="00FE66E9" w:rsidRDefault="007D44B6" w:rsidP="007D44B6">
          <w:pPr>
            <w:pStyle w:val="FC7B2DC03BDF4F2D9D0463FE97B92CDC6"/>
          </w:pPr>
          <w:r w:rsidRPr="0091257E">
            <w:rPr>
              <w:rStyle w:val="PlaceholderText"/>
              <w:rFonts w:cs="Arial"/>
              <w:color w:val="ED7D31" w:themeColor="accent2"/>
            </w:rPr>
            <w:t>Click to enter email address.</w:t>
          </w:r>
        </w:p>
      </w:docPartBody>
    </w:docPart>
    <w:docPart>
      <w:docPartPr>
        <w:name w:val="D6BFCD0306444787943116985CF53A15"/>
        <w:category>
          <w:name w:val="General"/>
          <w:gallery w:val="placeholder"/>
        </w:category>
        <w:types>
          <w:type w:val="bbPlcHdr"/>
        </w:types>
        <w:behaviors>
          <w:behavior w:val="content"/>
        </w:behaviors>
        <w:guid w:val="{C2CCB168-EC95-4508-9AD0-1B0F87965CA5}"/>
      </w:docPartPr>
      <w:docPartBody>
        <w:p w:rsidR="00FE66E9" w:rsidRDefault="007D44B6" w:rsidP="007D44B6">
          <w:pPr>
            <w:pStyle w:val="D6BFCD0306444787943116985CF53A156"/>
          </w:pPr>
          <w:r w:rsidRPr="00A40215">
            <w:rPr>
              <w:rStyle w:val="PlaceholderText"/>
              <w:rFonts w:cs="Arial"/>
              <w:color w:val="ED7D31" w:themeColor="accent2"/>
            </w:rPr>
            <w:t>Click to enter address.</w:t>
          </w:r>
        </w:p>
      </w:docPartBody>
    </w:docPart>
    <w:docPart>
      <w:docPartPr>
        <w:name w:val="674CF829B77F48C0BF39B38954714B85"/>
        <w:category>
          <w:name w:val="General"/>
          <w:gallery w:val="placeholder"/>
        </w:category>
        <w:types>
          <w:type w:val="bbPlcHdr"/>
        </w:types>
        <w:behaviors>
          <w:behavior w:val="content"/>
        </w:behaviors>
        <w:guid w:val="{FF3FDCCC-7EEF-44D6-B20B-380B7FF448B9}"/>
      </w:docPartPr>
      <w:docPartBody>
        <w:p w:rsidR="00FE66E9" w:rsidRDefault="007D44B6" w:rsidP="007D44B6">
          <w:pPr>
            <w:pStyle w:val="674CF829B77F48C0BF39B38954714B856"/>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docPartBody>
    </w:docPart>
    <w:docPart>
      <w:docPartPr>
        <w:name w:val="93815C05AA3941A8941256CA4BB7CAAD"/>
        <w:category>
          <w:name w:val="General"/>
          <w:gallery w:val="placeholder"/>
        </w:category>
        <w:types>
          <w:type w:val="bbPlcHdr"/>
        </w:types>
        <w:behaviors>
          <w:behavior w:val="content"/>
        </w:behaviors>
        <w:guid w:val="{CAE5B1C4-5305-404C-AA56-19C48A014955}"/>
      </w:docPartPr>
      <w:docPartBody>
        <w:p w:rsidR="00FE66E9" w:rsidRDefault="007D44B6" w:rsidP="007D44B6">
          <w:pPr>
            <w:pStyle w:val="93815C05AA3941A8941256CA4BB7CAAD6"/>
          </w:pPr>
          <w:r>
            <w:rPr>
              <w:rStyle w:val="PlaceholderText"/>
              <w:color w:val="ED7D31" w:themeColor="accent2"/>
            </w:rPr>
            <w:t>Select</w:t>
          </w:r>
          <w:r w:rsidRPr="00B66661">
            <w:rPr>
              <w:rStyle w:val="PlaceholderText"/>
              <w:color w:val="ED7D31" w:themeColor="accent2"/>
            </w:rPr>
            <w:t xml:space="preserve"> an item.</w:t>
          </w:r>
        </w:p>
      </w:docPartBody>
    </w:docPart>
    <w:docPart>
      <w:docPartPr>
        <w:name w:val="301B0E67821349CA84FBCA7DF2F7FC79"/>
        <w:category>
          <w:name w:val="General"/>
          <w:gallery w:val="placeholder"/>
        </w:category>
        <w:types>
          <w:type w:val="bbPlcHdr"/>
        </w:types>
        <w:behaviors>
          <w:behavior w:val="content"/>
        </w:behaviors>
        <w:guid w:val="{F782DAF3-F35A-4385-92BD-73932F683032}"/>
      </w:docPartPr>
      <w:docPartBody>
        <w:p w:rsidR="00FE66E9" w:rsidRDefault="007D44B6" w:rsidP="007D44B6">
          <w:pPr>
            <w:pStyle w:val="301B0E67821349CA84FBCA7DF2F7FC796"/>
          </w:pPr>
          <w:r>
            <w:rPr>
              <w:rStyle w:val="PlaceholderText"/>
              <w:rFonts w:cs="Arial"/>
              <w:color w:val="ED7D31" w:themeColor="accent2"/>
            </w:rPr>
            <w:t>E</w:t>
          </w:r>
          <w:r w:rsidRPr="0091257E">
            <w:rPr>
              <w:rStyle w:val="PlaceholderText"/>
              <w:rFonts w:cs="Arial"/>
              <w:color w:val="ED7D31" w:themeColor="accent2"/>
            </w:rPr>
            <w:t>nter postcode.</w:t>
          </w:r>
        </w:p>
      </w:docPartBody>
    </w:docPart>
    <w:docPart>
      <w:docPartPr>
        <w:name w:val="D75DE50B3BD14D2AB75A6AC2D3729992"/>
        <w:category>
          <w:name w:val="General"/>
          <w:gallery w:val="placeholder"/>
        </w:category>
        <w:types>
          <w:type w:val="bbPlcHdr"/>
        </w:types>
        <w:behaviors>
          <w:behavior w:val="content"/>
        </w:behaviors>
        <w:guid w:val="{06275BD5-412F-4D4B-8324-5ADC0284358B}"/>
      </w:docPartPr>
      <w:docPartBody>
        <w:p w:rsidR="00FE66E9" w:rsidRDefault="007D44B6" w:rsidP="007D44B6">
          <w:pPr>
            <w:pStyle w:val="D75DE50B3BD14D2AB75A6AC2D37299926"/>
          </w:pPr>
          <w:r w:rsidRPr="0091257E">
            <w:rPr>
              <w:rStyle w:val="PlaceholderText"/>
              <w:rFonts w:cs="Arial"/>
              <w:color w:val="ED7D31" w:themeColor="accent2"/>
            </w:rPr>
            <w:t>Click to enter telephone number.</w:t>
          </w:r>
        </w:p>
      </w:docPartBody>
    </w:docPart>
    <w:docPart>
      <w:docPartPr>
        <w:name w:val="A9C6D1C026AC414D84093B0A53ACC430"/>
        <w:category>
          <w:name w:val="General"/>
          <w:gallery w:val="placeholder"/>
        </w:category>
        <w:types>
          <w:type w:val="bbPlcHdr"/>
        </w:types>
        <w:behaviors>
          <w:behavior w:val="content"/>
        </w:behaviors>
        <w:guid w:val="{A6DCD8E2-2412-42F2-BED5-BAB6977A09E4}"/>
      </w:docPartPr>
      <w:docPartBody>
        <w:p w:rsidR="00FE66E9" w:rsidRDefault="007D44B6" w:rsidP="007D44B6">
          <w:pPr>
            <w:pStyle w:val="A9C6D1C026AC414D84093B0A53ACC4306"/>
          </w:pPr>
          <w:r w:rsidRPr="0091257E">
            <w:rPr>
              <w:rStyle w:val="PlaceholderText"/>
              <w:rFonts w:cs="Arial"/>
              <w:color w:val="ED7D31" w:themeColor="accent2"/>
            </w:rPr>
            <w:t>Click to enter mobile phone number.</w:t>
          </w:r>
        </w:p>
      </w:docPartBody>
    </w:docPart>
    <w:docPart>
      <w:docPartPr>
        <w:name w:val="58B5728AC02F4025B12C527590924EB8"/>
        <w:category>
          <w:name w:val="General"/>
          <w:gallery w:val="placeholder"/>
        </w:category>
        <w:types>
          <w:type w:val="bbPlcHdr"/>
        </w:types>
        <w:behaviors>
          <w:behavior w:val="content"/>
        </w:behaviors>
        <w:guid w:val="{4D988473-F89E-407B-9CAD-2429A8E78948}"/>
      </w:docPartPr>
      <w:docPartBody>
        <w:p w:rsidR="00FE66E9" w:rsidRDefault="007D44B6" w:rsidP="007D44B6">
          <w:pPr>
            <w:pStyle w:val="58B5728AC02F4025B12C527590924EB86"/>
          </w:pPr>
          <w:r w:rsidRPr="0091257E">
            <w:rPr>
              <w:rStyle w:val="PlaceholderText"/>
              <w:rFonts w:cs="Arial"/>
              <w:color w:val="ED7D31" w:themeColor="accent2"/>
            </w:rPr>
            <w:t>Click to enter email address.</w:t>
          </w:r>
        </w:p>
      </w:docPartBody>
    </w:docPart>
    <w:docPart>
      <w:docPartPr>
        <w:name w:val="AFB4558A1350421EBBE2D5FB016FA0C5"/>
        <w:category>
          <w:name w:val="General"/>
          <w:gallery w:val="placeholder"/>
        </w:category>
        <w:types>
          <w:type w:val="bbPlcHdr"/>
        </w:types>
        <w:behaviors>
          <w:behavior w:val="content"/>
        </w:behaviors>
        <w:guid w:val="{2DB3D8A6-4D66-4C2B-B52B-61A49B6B3876}"/>
      </w:docPartPr>
      <w:docPartBody>
        <w:p w:rsidR="00FE66E9" w:rsidRDefault="007D44B6" w:rsidP="007D44B6">
          <w:pPr>
            <w:pStyle w:val="AFB4558A1350421EBBE2D5FB016FA0C56"/>
          </w:pPr>
          <w:r w:rsidRPr="0091257E">
            <w:rPr>
              <w:rStyle w:val="PlaceholderText"/>
              <w:rFonts w:cs="Arial"/>
              <w:color w:val="ED7D31" w:themeColor="accent2"/>
            </w:rPr>
            <w:t>Click to enter telephone number.</w:t>
          </w:r>
        </w:p>
      </w:docPartBody>
    </w:docPart>
    <w:docPart>
      <w:docPartPr>
        <w:name w:val="E98B176F62874C749E6C49F906A6CCCA"/>
        <w:category>
          <w:name w:val="General"/>
          <w:gallery w:val="placeholder"/>
        </w:category>
        <w:types>
          <w:type w:val="bbPlcHdr"/>
        </w:types>
        <w:behaviors>
          <w:behavior w:val="content"/>
        </w:behaviors>
        <w:guid w:val="{F3B7BA13-2809-4BB8-85C6-E392F6D1B94D}"/>
      </w:docPartPr>
      <w:docPartBody>
        <w:p w:rsidR="00FE66E9" w:rsidRDefault="007D44B6" w:rsidP="007D44B6">
          <w:pPr>
            <w:pStyle w:val="E98B176F62874C749E6C49F906A6CCCA6"/>
          </w:pPr>
          <w:r w:rsidRPr="0091257E">
            <w:rPr>
              <w:rStyle w:val="PlaceholderText"/>
              <w:rFonts w:cs="Arial"/>
              <w:color w:val="ED7D31" w:themeColor="accent2"/>
            </w:rPr>
            <w:t>Click to enter mobile phone number.</w:t>
          </w:r>
        </w:p>
      </w:docPartBody>
    </w:docPart>
    <w:docPart>
      <w:docPartPr>
        <w:name w:val="B18E5A8ABD7A4EE596F78F2D69A5B283"/>
        <w:category>
          <w:name w:val="General"/>
          <w:gallery w:val="placeholder"/>
        </w:category>
        <w:types>
          <w:type w:val="bbPlcHdr"/>
        </w:types>
        <w:behaviors>
          <w:behavior w:val="content"/>
        </w:behaviors>
        <w:guid w:val="{7EC90B04-CAE7-4E62-8DC4-A8266D865916}"/>
      </w:docPartPr>
      <w:docPartBody>
        <w:p w:rsidR="00FE66E9" w:rsidRDefault="007D44B6" w:rsidP="007D44B6">
          <w:pPr>
            <w:pStyle w:val="B18E5A8ABD7A4EE596F78F2D69A5B2836"/>
          </w:pPr>
          <w:r w:rsidRPr="0091257E">
            <w:rPr>
              <w:rStyle w:val="PlaceholderText"/>
              <w:rFonts w:cs="Arial"/>
              <w:color w:val="ED7D31" w:themeColor="accent2"/>
            </w:rPr>
            <w:t>Click to enter telephone number.</w:t>
          </w:r>
        </w:p>
      </w:docPartBody>
    </w:docPart>
    <w:docPart>
      <w:docPartPr>
        <w:name w:val="6DA10572FC614E0694F70DE9AE53C52C"/>
        <w:category>
          <w:name w:val="General"/>
          <w:gallery w:val="placeholder"/>
        </w:category>
        <w:types>
          <w:type w:val="bbPlcHdr"/>
        </w:types>
        <w:behaviors>
          <w:behavior w:val="content"/>
        </w:behaviors>
        <w:guid w:val="{C579BB86-9490-447B-82CE-3689BC79F818}"/>
      </w:docPartPr>
      <w:docPartBody>
        <w:p w:rsidR="00FE66E9" w:rsidRDefault="007D44B6" w:rsidP="007D44B6">
          <w:pPr>
            <w:pStyle w:val="6DA10572FC614E0694F70DE9AE53C52C6"/>
          </w:pPr>
          <w:r w:rsidRPr="0091257E">
            <w:rPr>
              <w:rStyle w:val="PlaceholderText"/>
              <w:rFonts w:cs="Arial"/>
              <w:color w:val="ED7D31" w:themeColor="accent2"/>
            </w:rPr>
            <w:t>Click to enter mobile phone number.</w:t>
          </w:r>
        </w:p>
      </w:docPartBody>
    </w:docPart>
    <w:docPart>
      <w:docPartPr>
        <w:name w:val="736D9E363B3E49549DE056E9B52ADF2B"/>
        <w:category>
          <w:name w:val="General"/>
          <w:gallery w:val="placeholder"/>
        </w:category>
        <w:types>
          <w:type w:val="bbPlcHdr"/>
        </w:types>
        <w:behaviors>
          <w:behavior w:val="content"/>
        </w:behaviors>
        <w:guid w:val="{9B17956B-8CBF-499D-A503-AB36A20FEA83}"/>
      </w:docPartPr>
      <w:docPartBody>
        <w:p w:rsidR="00391553" w:rsidRDefault="007D44B6" w:rsidP="007D44B6">
          <w:pPr>
            <w:pStyle w:val="736D9E363B3E49549DE056E9B52ADF2B6"/>
          </w:pPr>
          <w:r w:rsidRPr="00FB0FA7">
            <w:rPr>
              <w:rStyle w:val="PlaceholderText"/>
              <w:color w:val="ED7D31" w:themeColor="accent2"/>
            </w:rPr>
            <w:t>Click here to enter a date.</w:t>
          </w:r>
        </w:p>
      </w:docPartBody>
    </w:docPart>
    <w:docPart>
      <w:docPartPr>
        <w:name w:val="7329DDDECFDB408399373BC69EEC5C58"/>
        <w:category>
          <w:name w:val="General"/>
          <w:gallery w:val="placeholder"/>
        </w:category>
        <w:types>
          <w:type w:val="bbPlcHdr"/>
        </w:types>
        <w:behaviors>
          <w:behavior w:val="content"/>
        </w:behaviors>
        <w:guid w:val="{498274D4-7F71-450C-A633-3CA76B8A7EB5}"/>
      </w:docPartPr>
      <w:docPartBody>
        <w:p w:rsidR="00391553" w:rsidRDefault="007D44B6" w:rsidP="007D44B6">
          <w:pPr>
            <w:pStyle w:val="7329DDDECFDB408399373BC69EEC5C586"/>
          </w:pPr>
          <w:r w:rsidRPr="004E224D">
            <w:rPr>
              <w:rStyle w:val="PlaceholderText"/>
              <w:rFonts w:cs="Arial"/>
              <w:color w:val="ED7D31" w:themeColor="accent2"/>
            </w:rPr>
            <w:t>Click to enter company name.</w:t>
          </w:r>
        </w:p>
      </w:docPartBody>
    </w:docPart>
    <w:docPart>
      <w:docPartPr>
        <w:name w:val="6999428AB92E4601869FA807F9A2501C"/>
        <w:category>
          <w:name w:val="General"/>
          <w:gallery w:val="placeholder"/>
        </w:category>
        <w:types>
          <w:type w:val="bbPlcHdr"/>
        </w:types>
        <w:behaviors>
          <w:behavior w:val="content"/>
        </w:behaviors>
        <w:guid w:val="{E3299E02-DCC5-4041-8021-AD4BD0387989}"/>
      </w:docPartPr>
      <w:docPartBody>
        <w:p w:rsidR="00391553" w:rsidRDefault="007D44B6" w:rsidP="007D44B6">
          <w:pPr>
            <w:pStyle w:val="6999428AB92E4601869FA807F9A2501C6"/>
          </w:pPr>
          <w:r w:rsidRPr="004E224D">
            <w:rPr>
              <w:rStyle w:val="PlaceholderText"/>
              <w:rFonts w:cs="Arial"/>
              <w:color w:val="ED7D31" w:themeColor="accent2"/>
            </w:rPr>
            <w:t>Click to enter position within the company.</w:t>
          </w:r>
        </w:p>
      </w:docPartBody>
    </w:docPart>
    <w:docPart>
      <w:docPartPr>
        <w:name w:val="52016808D15D42038001F462A6D8ACE0"/>
        <w:category>
          <w:name w:val="General"/>
          <w:gallery w:val="placeholder"/>
        </w:category>
        <w:types>
          <w:type w:val="bbPlcHdr"/>
        </w:types>
        <w:behaviors>
          <w:behavior w:val="content"/>
        </w:behaviors>
        <w:guid w:val="{13874DAF-5446-4521-9B1A-50AD0126FED1}"/>
      </w:docPartPr>
      <w:docPartBody>
        <w:p w:rsidR="00391553" w:rsidRDefault="007D44B6" w:rsidP="007D44B6">
          <w:pPr>
            <w:pStyle w:val="52016808D15D42038001F462A6D8ACE06"/>
          </w:pPr>
          <w:r w:rsidRPr="008D131A">
            <w:rPr>
              <w:rStyle w:val="PlaceholderText"/>
              <w:color w:val="ED7D31" w:themeColor="accent2"/>
            </w:rPr>
            <w:t>Click here to select date of signing.</w:t>
          </w:r>
        </w:p>
      </w:docPartBody>
    </w:docPart>
    <w:docPart>
      <w:docPartPr>
        <w:name w:val="9EE19EDFE9D44D449306CCF059533432"/>
        <w:category>
          <w:name w:val="General"/>
          <w:gallery w:val="placeholder"/>
        </w:category>
        <w:types>
          <w:type w:val="bbPlcHdr"/>
        </w:types>
        <w:behaviors>
          <w:behavior w:val="content"/>
        </w:behaviors>
        <w:guid w:val="{53D540A6-09CA-43E7-A135-3E901F07172F}"/>
      </w:docPartPr>
      <w:docPartBody>
        <w:p w:rsidR="00D62510" w:rsidRDefault="007D44B6" w:rsidP="007D44B6">
          <w:pPr>
            <w:pStyle w:val="9EE19EDFE9D44D449306CCF0595334326"/>
          </w:pPr>
          <w:r w:rsidRPr="009136F8">
            <w:rPr>
              <w:rStyle w:val="PlaceholderText"/>
              <w:color w:val="ED7D31" w:themeColor="accent2"/>
            </w:rPr>
            <w:t xml:space="preserve">Click to enter </w:t>
          </w:r>
          <w:r>
            <w:rPr>
              <w:rStyle w:val="PlaceholderText"/>
              <w:color w:val="ED7D31" w:themeColor="accent2"/>
            </w:rPr>
            <w:t>assessment hub</w:t>
          </w:r>
          <w:r w:rsidRPr="009136F8">
            <w:rPr>
              <w:rStyle w:val="PlaceholderText"/>
              <w:color w:val="ED7D31" w:themeColor="accent2"/>
            </w:rPr>
            <w:t>.</w:t>
          </w:r>
        </w:p>
      </w:docPartBody>
    </w:docPart>
    <w:docPart>
      <w:docPartPr>
        <w:name w:val="B5E8A46C9FC44E1AAB54BD452DD4B1D8"/>
        <w:category>
          <w:name w:val="General"/>
          <w:gallery w:val="placeholder"/>
        </w:category>
        <w:types>
          <w:type w:val="bbPlcHdr"/>
        </w:types>
        <w:behaviors>
          <w:behavior w:val="content"/>
        </w:behaviors>
        <w:guid w:val="{4BCE17E4-3FFD-4754-A49A-4B4B2A390E5F}"/>
      </w:docPartPr>
      <w:docPartBody>
        <w:p w:rsidR="00D62510" w:rsidRDefault="007D44B6" w:rsidP="007D44B6">
          <w:pPr>
            <w:pStyle w:val="B5E8A46C9FC44E1AAB54BD452DD4B1D86"/>
          </w:pPr>
          <w:r w:rsidRPr="009136F8">
            <w:rPr>
              <w:rStyle w:val="PlaceholderText"/>
              <w:color w:val="ED7D31" w:themeColor="accent2"/>
            </w:rPr>
            <w:t xml:space="preserve">Click to enter </w:t>
          </w:r>
          <w:r>
            <w:rPr>
              <w:rStyle w:val="PlaceholderText"/>
              <w:color w:val="ED7D31" w:themeColor="accent2"/>
            </w:rPr>
            <w:t>name of local government</w:t>
          </w:r>
          <w:r w:rsidRPr="009136F8">
            <w:rPr>
              <w:rStyle w:val="PlaceholderText"/>
              <w:color w:val="ED7D31" w:themeColor="accent2"/>
            </w:rPr>
            <w:t>.</w:t>
          </w:r>
        </w:p>
      </w:docPartBody>
    </w:docPart>
    <w:docPart>
      <w:docPartPr>
        <w:name w:val="03C1361C86164FB6A4AA9448E310C63A"/>
        <w:category>
          <w:name w:val="General"/>
          <w:gallery w:val="placeholder"/>
        </w:category>
        <w:types>
          <w:type w:val="bbPlcHdr"/>
        </w:types>
        <w:behaviors>
          <w:behavior w:val="content"/>
        </w:behaviors>
        <w:guid w:val="{B5220A4B-B5CE-431E-8587-CB5CE49FBF07}"/>
      </w:docPartPr>
      <w:docPartBody>
        <w:p w:rsidR="00D62510" w:rsidRDefault="007D44B6" w:rsidP="007D44B6">
          <w:pPr>
            <w:pStyle w:val="03C1361C86164FB6A4AA9448E310C63A6"/>
          </w:pPr>
          <w:r w:rsidRPr="009136F8">
            <w:rPr>
              <w:rStyle w:val="PlaceholderText"/>
              <w:color w:val="ED7D31" w:themeColor="accent2"/>
            </w:rPr>
            <w:t xml:space="preserve">Click to enter </w:t>
          </w:r>
          <w:r>
            <w:rPr>
              <w:rStyle w:val="PlaceholderText"/>
              <w:color w:val="ED7D31" w:themeColor="accent2"/>
            </w:rPr>
            <w:t>EA reference number</w:t>
          </w:r>
          <w:r w:rsidRPr="009136F8">
            <w:rPr>
              <w:rStyle w:val="PlaceholderText"/>
              <w:color w:val="ED7D31" w:themeColor="accent2"/>
            </w:rPr>
            <w:t>.</w:t>
          </w:r>
        </w:p>
      </w:docPartBody>
    </w:docPart>
    <w:docPart>
      <w:docPartPr>
        <w:name w:val="B5B6DCEE971B46D2970FF81C59C1F11C"/>
        <w:category>
          <w:name w:val="General"/>
          <w:gallery w:val="placeholder"/>
        </w:category>
        <w:types>
          <w:type w:val="bbPlcHdr"/>
        </w:types>
        <w:behaviors>
          <w:behavior w:val="content"/>
        </w:behaviors>
        <w:guid w:val="{C42B2100-BEEA-419A-A6D1-5B7300832EBB}"/>
      </w:docPartPr>
      <w:docPartBody>
        <w:p w:rsidR="00D62510" w:rsidRDefault="007D44B6" w:rsidP="007D44B6">
          <w:pPr>
            <w:pStyle w:val="B5B6DCEE971B46D2970FF81C59C1F11C6"/>
          </w:pPr>
          <w:r w:rsidRPr="009136F8">
            <w:rPr>
              <w:rStyle w:val="PlaceholderText"/>
              <w:color w:val="ED7D31" w:themeColor="accent2"/>
            </w:rPr>
            <w:t xml:space="preserve">Click to enter </w:t>
          </w:r>
          <w:r>
            <w:rPr>
              <w:rStyle w:val="PlaceholderText"/>
              <w:color w:val="ED7D31" w:themeColor="accent2"/>
            </w:rPr>
            <w:t>mining district</w:t>
          </w:r>
          <w:r w:rsidRPr="009136F8">
            <w:rPr>
              <w:rStyle w:val="PlaceholderText"/>
              <w:color w:val="ED7D31" w:themeColor="accent2"/>
            </w:rPr>
            <w:t>.</w:t>
          </w:r>
        </w:p>
      </w:docPartBody>
    </w:docPart>
    <w:docPart>
      <w:docPartPr>
        <w:name w:val="095AD43CE06C4F82B53242E223D42BB6"/>
        <w:category>
          <w:name w:val="General"/>
          <w:gallery w:val="placeholder"/>
        </w:category>
        <w:types>
          <w:type w:val="bbPlcHdr"/>
        </w:types>
        <w:behaviors>
          <w:behavior w:val="content"/>
        </w:behaviors>
        <w:guid w:val="{DEC571A2-5C39-42CF-A1D8-21672496E584}"/>
      </w:docPartPr>
      <w:docPartBody>
        <w:p w:rsidR="00D62510" w:rsidRDefault="007D44B6" w:rsidP="007D44B6">
          <w:pPr>
            <w:pStyle w:val="095AD43CE06C4F82B53242E223D42BB66"/>
          </w:pPr>
          <w:r w:rsidRPr="009136F8">
            <w:rPr>
              <w:rStyle w:val="PlaceholderText"/>
              <w:color w:val="ED7D31" w:themeColor="accent2"/>
            </w:rPr>
            <w:t xml:space="preserve">Click to enter </w:t>
          </w:r>
          <w:r>
            <w:rPr>
              <w:rStyle w:val="PlaceholderText"/>
              <w:color w:val="ED7D31" w:themeColor="accent2"/>
            </w:rPr>
            <w:t>MLA number</w:t>
          </w:r>
          <w:r w:rsidRPr="009136F8">
            <w:rPr>
              <w:rStyle w:val="PlaceholderText"/>
              <w:color w:val="ED7D31" w:themeColor="accent2"/>
            </w:rPr>
            <w:t>.</w:t>
          </w:r>
        </w:p>
      </w:docPartBody>
    </w:docPart>
    <w:docPart>
      <w:docPartPr>
        <w:name w:val="B17C0A0C27194A4D9CF3408AF49511A9"/>
        <w:category>
          <w:name w:val="General"/>
          <w:gallery w:val="placeholder"/>
        </w:category>
        <w:types>
          <w:type w:val="bbPlcHdr"/>
        </w:types>
        <w:behaviors>
          <w:behavior w:val="content"/>
        </w:behaviors>
        <w:guid w:val="{B4AC779B-A26E-49B1-81E7-57BCA0A0ADE9}"/>
      </w:docPartPr>
      <w:docPartBody>
        <w:p w:rsidR="00F222A2" w:rsidRDefault="007D44B6" w:rsidP="007D44B6">
          <w:pPr>
            <w:pStyle w:val="B17C0A0C27194A4D9CF3408AF49511A94"/>
          </w:pPr>
          <w:r w:rsidRPr="00497ACF">
            <w:rPr>
              <w:rStyle w:val="PlaceholderText"/>
              <w:color w:val="ED7D31" w:themeColor="accent2"/>
            </w:rPr>
            <w:t>Click to enter text.</w:t>
          </w:r>
        </w:p>
      </w:docPartBody>
    </w:docPart>
    <w:docPart>
      <w:docPartPr>
        <w:name w:val="4B8290AB37A842E0A4DC19C1D9765E7A"/>
        <w:category>
          <w:name w:val="General"/>
          <w:gallery w:val="placeholder"/>
        </w:category>
        <w:types>
          <w:type w:val="bbPlcHdr"/>
        </w:types>
        <w:behaviors>
          <w:behavior w:val="content"/>
        </w:behaviors>
        <w:guid w:val="{87D6ACEA-21FF-42A3-AE91-9A7A1BA875DD}"/>
      </w:docPartPr>
      <w:docPartBody>
        <w:p w:rsidR="00F222A2" w:rsidRDefault="007D44B6" w:rsidP="007D44B6">
          <w:pPr>
            <w:pStyle w:val="4B8290AB37A842E0A4DC19C1D9765E7A4"/>
          </w:pPr>
          <w:r w:rsidRPr="00497ACF">
            <w:rPr>
              <w:rStyle w:val="PlaceholderText"/>
              <w:color w:val="ED7D31" w:themeColor="accent2"/>
            </w:rPr>
            <w:t>Click to enter text.</w:t>
          </w:r>
        </w:p>
      </w:docPartBody>
    </w:docPart>
    <w:docPart>
      <w:docPartPr>
        <w:name w:val="2DCAB9E0D8804D038C8E6FB5F023947A"/>
        <w:category>
          <w:name w:val="General"/>
          <w:gallery w:val="placeholder"/>
        </w:category>
        <w:types>
          <w:type w:val="bbPlcHdr"/>
        </w:types>
        <w:behaviors>
          <w:behavior w:val="content"/>
        </w:behaviors>
        <w:guid w:val="{0E5009B9-E8D9-410A-BCF1-BF819465188A}"/>
      </w:docPartPr>
      <w:docPartBody>
        <w:p w:rsidR="00F222A2" w:rsidRDefault="007D44B6" w:rsidP="007D44B6">
          <w:pPr>
            <w:pStyle w:val="2DCAB9E0D8804D038C8E6FB5F023947A4"/>
          </w:pPr>
          <w:r w:rsidRPr="00497ACF">
            <w:rPr>
              <w:rStyle w:val="PlaceholderText"/>
              <w:color w:val="ED7D31" w:themeColor="accent2"/>
            </w:rPr>
            <w:t>Click to enter text.</w:t>
          </w:r>
        </w:p>
      </w:docPartBody>
    </w:docPart>
    <w:docPart>
      <w:docPartPr>
        <w:name w:val="348F8F8709C2467795857A0E764FA6D7"/>
        <w:category>
          <w:name w:val="General"/>
          <w:gallery w:val="placeholder"/>
        </w:category>
        <w:types>
          <w:type w:val="bbPlcHdr"/>
        </w:types>
        <w:behaviors>
          <w:behavior w:val="content"/>
        </w:behaviors>
        <w:guid w:val="{5AA8933E-6BE1-4F21-BEC3-07D46183965A}"/>
      </w:docPartPr>
      <w:docPartBody>
        <w:p w:rsidR="00F222A2" w:rsidRDefault="007D44B6" w:rsidP="007D44B6">
          <w:pPr>
            <w:pStyle w:val="348F8F8709C2467795857A0E764FA6D74"/>
          </w:pPr>
          <w:r w:rsidRPr="00497ACF">
            <w:rPr>
              <w:rStyle w:val="PlaceholderText"/>
              <w:color w:val="ED7D31" w:themeColor="accent2"/>
            </w:rPr>
            <w:t>Click to enter text.</w:t>
          </w:r>
        </w:p>
      </w:docPartBody>
    </w:docPart>
    <w:docPart>
      <w:docPartPr>
        <w:name w:val="E47E7AA91D8041E898F24EEDA753CDA2"/>
        <w:category>
          <w:name w:val="General"/>
          <w:gallery w:val="placeholder"/>
        </w:category>
        <w:types>
          <w:type w:val="bbPlcHdr"/>
        </w:types>
        <w:behaviors>
          <w:behavior w:val="content"/>
        </w:behaviors>
        <w:guid w:val="{9D1AB58C-590C-49D6-9F69-CA82C8A2F981}"/>
      </w:docPartPr>
      <w:docPartBody>
        <w:p w:rsidR="00F222A2" w:rsidRDefault="007D44B6" w:rsidP="007D44B6">
          <w:pPr>
            <w:pStyle w:val="E47E7AA91D8041E898F24EEDA753CDA24"/>
          </w:pPr>
          <w:r w:rsidRPr="00497ACF">
            <w:rPr>
              <w:rStyle w:val="PlaceholderText"/>
              <w:color w:val="ED7D31" w:themeColor="accent2"/>
            </w:rPr>
            <w:t>Click to enter text.</w:t>
          </w:r>
        </w:p>
      </w:docPartBody>
    </w:docPart>
    <w:docPart>
      <w:docPartPr>
        <w:name w:val="DAB6DCE5561846C4A7859F066C6DAB48"/>
        <w:category>
          <w:name w:val="General"/>
          <w:gallery w:val="placeholder"/>
        </w:category>
        <w:types>
          <w:type w:val="bbPlcHdr"/>
        </w:types>
        <w:behaviors>
          <w:behavior w:val="content"/>
        </w:behaviors>
        <w:guid w:val="{1CD0A3E8-CB66-4AD3-8CE2-E5CD3AB8C7F3}"/>
      </w:docPartPr>
      <w:docPartBody>
        <w:p w:rsidR="00F222A2" w:rsidRDefault="007D44B6" w:rsidP="007D44B6">
          <w:pPr>
            <w:pStyle w:val="DAB6DCE5561846C4A7859F066C6DAB483"/>
          </w:pPr>
          <w:r w:rsidRPr="001327DC">
            <w:rPr>
              <w:rStyle w:val="PlaceholderText"/>
              <w:color w:val="ED7D31" w:themeColor="accent2"/>
            </w:rPr>
            <w:t>Click to enter name.</w:t>
          </w:r>
        </w:p>
      </w:docPartBody>
    </w:docPart>
    <w:docPart>
      <w:docPartPr>
        <w:name w:val="E8CC72BF39414566B279529144B1397A"/>
        <w:category>
          <w:name w:val="General"/>
          <w:gallery w:val="placeholder"/>
        </w:category>
        <w:types>
          <w:type w:val="bbPlcHdr"/>
        </w:types>
        <w:behaviors>
          <w:behavior w:val="content"/>
        </w:behaviors>
        <w:guid w:val="{B741AEA3-69B1-4E2A-B177-6BC01818AE99}"/>
      </w:docPartPr>
      <w:docPartBody>
        <w:p w:rsidR="00F222A2" w:rsidRDefault="007D44B6" w:rsidP="007D44B6">
          <w:pPr>
            <w:pStyle w:val="E8CC72BF39414566B279529144B1397A3"/>
          </w:pPr>
          <w:r w:rsidRPr="001327DC">
            <w:rPr>
              <w:rStyle w:val="PlaceholderText"/>
              <w:color w:val="ED7D31" w:themeColor="accent2"/>
            </w:rPr>
            <w:t>Click to enter department.</w:t>
          </w:r>
        </w:p>
      </w:docPartBody>
    </w:docPart>
    <w:docPart>
      <w:docPartPr>
        <w:name w:val="3888027B11674367A4C73A86E11AC2CA"/>
        <w:category>
          <w:name w:val="General"/>
          <w:gallery w:val="placeholder"/>
        </w:category>
        <w:types>
          <w:type w:val="bbPlcHdr"/>
        </w:types>
        <w:behaviors>
          <w:behavior w:val="content"/>
        </w:behaviors>
        <w:guid w:val="{C23CCB79-E98D-4931-9F27-9548B19E7A13}"/>
      </w:docPartPr>
      <w:docPartBody>
        <w:p w:rsidR="00F222A2" w:rsidRDefault="007D44B6" w:rsidP="007D44B6">
          <w:pPr>
            <w:pStyle w:val="3888027B11674367A4C73A86E11AC2CA3"/>
          </w:pPr>
          <w:r w:rsidRPr="001327DC">
            <w:rPr>
              <w:rStyle w:val="PlaceholderText"/>
              <w:color w:val="ED7D31" w:themeColor="accent2"/>
            </w:rPr>
            <w:t>Click to enter job title.</w:t>
          </w:r>
        </w:p>
      </w:docPartBody>
    </w:docPart>
    <w:docPart>
      <w:docPartPr>
        <w:name w:val="8759621305B34B4AB028A90AF77E6F10"/>
        <w:category>
          <w:name w:val="General"/>
          <w:gallery w:val="placeholder"/>
        </w:category>
        <w:types>
          <w:type w:val="bbPlcHdr"/>
        </w:types>
        <w:behaviors>
          <w:behavior w:val="content"/>
        </w:behaviors>
        <w:guid w:val="{DBDA519F-6D3D-4066-AB5B-21DA996B7498}"/>
      </w:docPartPr>
      <w:docPartBody>
        <w:p w:rsidR="00F222A2" w:rsidRDefault="007D44B6" w:rsidP="007D44B6">
          <w:pPr>
            <w:pStyle w:val="8759621305B34B4AB028A90AF77E6F103"/>
          </w:pPr>
          <w:r w:rsidRPr="001327DC">
            <w:rPr>
              <w:rStyle w:val="PlaceholderText"/>
              <w:color w:val="ED7D31" w:themeColor="accent2"/>
            </w:rPr>
            <w:t>Click to enter address.</w:t>
          </w:r>
        </w:p>
      </w:docPartBody>
    </w:docPart>
    <w:docPart>
      <w:docPartPr>
        <w:name w:val="00D48A350BD24D2E899E7F414F71C19B"/>
        <w:category>
          <w:name w:val="General"/>
          <w:gallery w:val="placeholder"/>
        </w:category>
        <w:types>
          <w:type w:val="bbPlcHdr"/>
        </w:types>
        <w:behaviors>
          <w:behavior w:val="content"/>
        </w:behaviors>
        <w:guid w:val="{09DD1038-0F41-4DBB-AD8B-6F9F865E0890}"/>
      </w:docPartPr>
      <w:docPartBody>
        <w:p w:rsidR="00F222A2" w:rsidRDefault="007D44B6" w:rsidP="007D44B6">
          <w:pPr>
            <w:pStyle w:val="00D48A350BD24D2E899E7F414F71C19B3"/>
          </w:pPr>
          <w:r w:rsidRPr="001327DC">
            <w:rPr>
              <w:rStyle w:val="PlaceholderText"/>
              <w:color w:val="ED7D31" w:themeColor="accent2"/>
            </w:rPr>
            <w:t>Click to enter name.</w:t>
          </w:r>
        </w:p>
      </w:docPartBody>
    </w:docPart>
    <w:docPart>
      <w:docPartPr>
        <w:name w:val="49A1DFF00AEB4D8AAA9A9802D3EE2B86"/>
        <w:category>
          <w:name w:val="General"/>
          <w:gallery w:val="placeholder"/>
        </w:category>
        <w:types>
          <w:type w:val="bbPlcHdr"/>
        </w:types>
        <w:behaviors>
          <w:behavior w:val="content"/>
        </w:behaviors>
        <w:guid w:val="{52055F34-F3A4-4C9C-B74E-37CB7D862057}"/>
      </w:docPartPr>
      <w:docPartBody>
        <w:p w:rsidR="00F222A2" w:rsidRDefault="007D44B6" w:rsidP="007D44B6">
          <w:pPr>
            <w:pStyle w:val="49A1DFF00AEB4D8AAA9A9802D3EE2B863"/>
          </w:pPr>
          <w:r w:rsidRPr="001327DC">
            <w:rPr>
              <w:rStyle w:val="PlaceholderText"/>
              <w:color w:val="ED7D31" w:themeColor="accent2"/>
            </w:rPr>
            <w:t>Click to enter department.</w:t>
          </w:r>
        </w:p>
      </w:docPartBody>
    </w:docPart>
    <w:docPart>
      <w:docPartPr>
        <w:name w:val="75CC57A90377460788BC38E53AF0DE0E"/>
        <w:category>
          <w:name w:val="General"/>
          <w:gallery w:val="placeholder"/>
        </w:category>
        <w:types>
          <w:type w:val="bbPlcHdr"/>
        </w:types>
        <w:behaviors>
          <w:behavior w:val="content"/>
        </w:behaviors>
        <w:guid w:val="{3FFF0EB9-A803-46A0-9BC8-DF907D03FB17}"/>
      </w:docPartPr>
      <w:docPartBody>
        <w:p w:rsidR="00F222A2" w:rsidRDefault="007D44B6" w:rsidP="007D44B6">
          <w:pPr>
            <w:pStyle w:val="75CC57A90377460788BC38E53AF0DE0E3"/>
          </w:pPr>
          <w:r w:rsidRPr="001327DC">
            <w:rPr>
              <w:rStyle w:val="PlaceholderText"/>
              <w:color w:val="ED7D31" w:themeColor="accent2"/>
            </w:rPr>
            <w:t>Click to enter job title.</w:t>
          </w:r>
        </w:p>
      </w:docPartBody>
    </w:docPart>
    <w:docPart>
      <w:docPartPr>
        <w:name w:val="DF7589ACBBBF42A594BE396670B9ED9F"/>
        <w:category>
          <w:name w:val="General"/>
          <w:gallery w:val="placeholder"/>
        </w:category>
        <w:types>
          <w:type w:val="bbPlcHdr"/>
        </w:types>
        <w:behaviors>
          <w:behavior w:val="content"/>
        </w:behaviors>
        <w:guid w:val="{25122C8D-BBA3-495B-AC72-C1C01DFF2DE8}"/>
      </w:docPartPr>
      <w:docPartBody>
        <w:p w:rsidR="00F222A2" w:rsidRDefault="007D44B6" w:rsidP="007D44B6">
          <w:pPr>
            <w:pStyle w:val="DF7589ACBBBF42A594BE396670B9ED9F3"/>
          </w:pPr>
          <w:r w:rsidRPr="001327DC">
            <w:rPr>
              <w:rStyle w:val="PlaceholderText"/>
              <w:color w:val="ED7D31" w:themeColor="accent2"/>
            </w:rPr>
            <w:t>Click to enter email address.</w:t>
          </w:r>
        </w:p>
      </w:docPartBody>
    </w:docPart>
    <w:docPart>
      <w:docPartPr>
        <w:name w:val="8AAEEBA798E343DDA1FD77FD23DAA289"/>
        <w:category>
          <w:name w:val="General"/>
          <w:gallery w:val="placeholder"/>
        </w:category>
        <w:types>
          <w:type w:val="bbPlcHdr"/>
        </w:types>
        <w:behaviors>
          <w:behavior w:val="content"/>
        </w:behaviors>
        <w:guid w:val="{E3F47E08-4C4D-406C-9AE2-B9FB8A24C431}"/>
      </w:docPartPr>
      <w:docPartBody>
        <w:p w:rsidR="00F222A2" w:rsidRDefault="007D44B6" w:rsidP="007D44B6">
          <w:pPr>
            <w:pStyle w:val="8AAEEBA798E343DDA1FD77FD23DAA2893"/>
          </w:pPr>
          <w:r w:rsidRPr="00E14456">
            <w:rPr>
              <w:rStyle w:val="PlaceholderText"/>
              <w:color w:val="ED7D31" w:themeColor="accent2"/>
            </w:rPr>
            <w:t xml:space="preserve">Click here to </w:t>
          </w:r>
          <w:r>
            <w:rPr>
              <w:rStyle w:val="PlaceholderText"/>
              <w:color w:val="ED7D31" w:themeColor="accent2"/>
            </w:rPr>
            <w:t xml:space="preserve">enter </w:t>
          </w:r>
          <w:r w:rsidRPr="00E14456">
            <w:rPr>
              <w:rStyle w:val="PlaceholderText"/>
              <w:color w:val="ED7D31" w:themeColor="accent2"/>
            </w:rP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B42"/>
    <w:rsid w:val="00031889"/>
    <w:rsid w:val="000526F9"/>
    <w:rsid w:val="00142BB8"/>
    <w:rsid w:val="00184245"/>
    <w:rsid w:val="001866B8"/>
    <w:rsid w:val="00250713"/>
    <w:rsid w:val="0025534B"/>
    <w:rsid w:val="002C61D6"/>
    <w:rsid w:val="00391553"/>
    <w:rsid w:val="0048520B"/>
    <w:rsid w:val="004A11FA"/>
    <w:rsid w:val="00635211"/>
    <w:rsid w:val="006C2BF0"/>
    <w:rsid w:val="0077264F"/>
    <w:rsid w:val="007D44B6"/>
    <w:rsid w:val="008211FE"/>
    <w:rsid w:val="008C5A16"/>
    <w:rsid w:val="00921143"/>
    <w:rsid w:val="00951B3D"/>
    <w:rsid w:val="00A122C5"/>
    <w:rsid w:val="00A223DE"/>
    <w:rsid w:val="00A32E7A"/>
    <w:rsid w:val="00A74901"/>
    <w:rsid w:val="00AA1A7E"/>
    <w:rsid w:val="00AC6FD1"/>
    <w:rsid w:val="00B24EC7"/>
    <w:rsid w:val="00BA3297"/>
    <w:rsid w:val="00C1133F"/>
    <w:rsid w:val="00C365F1"/>
    <w:rsid w:val="00C537F5"/>
    <w:rsid w:val="00CB5A46"/>
    <w:rsid w:val="00CB5CA8"/>
    <w:rsid w:val="00D2046F"/>
    <w:rsid w:val="00D62510"/>
    <w:rsid w:val="00D85450"/>
    <w:rsid w:val="00D92383"/>
    <w:rsid w:val="00DF3AA4"/>
    <w:rsid w:val="00E63B42"/>
    <w:rsid w:val="00F222A2"/>
    <w:rsid w:val="00FD1B66"/>
    <w:rsid w:val="00FE66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44B6"/>
    <w:rPr>
      <w:color w:val="808080"/>
    </w:rPr>
  </w:style>
  <w:style w:type="paragraph" w:customStyle="1" w:styleId="4C3A958C777C4BEF9322FC24BB6A349C">
    <w:name w:val="4C3A958C777C4BEF9322FC24BB6A349C"/>
    <w:rsid w:val="00E63B42"/>
    <w:rPr>
      <w:rFonts w:eastAsiaTheme="minorHAnsi"/>
      <w:lang w:eastAsia="en-US"/>
    </w:rPr>
  </w:style>
  <w:style w:type="paragraph" w:customStyle="1" w:styleId="4CC5823E695146D59CF6116ADDDB919D">
    <w:name w:val="4CC5823E695146D59CF6116ADDDB919D"/>
    <w:rsid w:val="00E63B42"/>
    <w:rPr>
      <w:rFonts w:eastAsiaTheme="minorHAnsi"/>
      <w:lang w:eastAsia="en-US"/>
    </w:rPr>
  </w:style>
  <w:style w:type="paragraph" w:customStyle="1" w:styleId="217F5F657DEF4FA2876C7A96DD41C738">
    <w:name w:val="217F5F657DEF4FA2876C7A96DD41C738"/>
    <w:rsid w:val="00E63B42"/>
    <w:rPr>
      <w:rFonts w:eastAsiaTheme="minorHAnsi"/>
      <w:lang w:eastAsia="en-US"/>
    </w:rPr>
  </w:style>
  <w:style w:type="paragraph" w:customStyle="1" w:styleId="28CA08DE65054441B59AF1EBAAB066B8">
    <w:name w:val="28CA08DE65054441B59AF1EBAAB066B8"/>
    <w:rsid w:val="00E63B42"/>
    <w:rPr>
      <w:rFonts w:eastAsiaTheme="minorHAnsi"/>
      <w:lang w:eastAsia="en-US"/>
    </w:rPr>
  </w:style>
  <w:style w:type="paragraph" w:customStyle="1" w:styleId="4C3A958C777C4BEF9322FC24BB6A349C1">
    <w:name w:val="4C3A958C777C4BEF9322FC24BB6A349C1"/>
    <w:rsid w:val="00E63B42"/>
    <w:rPr>
      <w:rFonts w:eastAsiaTheme="minorHAnsi"/>
      <w:lang w:eastAsia="en-US"/>
    </w:rPr>
  </w:style>
  <w:style w:type="paragraph" w:customStyle="1" w:styleId="4CC5823E695146D59CF6116ADDDB919D1">
    <w:name w:val="4CC5823E695146D59CF6116ADDDB919D1"/>
    <w:rsid w:val="00E63B42"/>
    <w:rPr>
      <w:rFonts w:eastAsiaTheme="minorHAnsi"/>
      <w:lang w:eastAsia="en-US"/>
    </w:rPr>
  </w:style>
  <w:style w:type="paragraph" w:customStyle="1" w:styleId="217F5F657DEF4FA2876C7A96DD41C7381">
    <w:name w:val="217F5F657DEF4FA2876C7A96DD41C7381"/>
    <w:rsid w:val="00E63B42"/>
    <w:rPr>
      <w:rFonts w:eastAsiaTheme="minorHAnsi"/>
      <w:lang w:eastAsia="en-US"/>
    </w:rPr>
  </w:style>
  <w:style w:type="paragraph" w:customStyle="1" w:styleId="28CA08DE65054441B59AF1EBAAB066B81">
    <w:name w:val="28CA08DE65054441B59AF1EBAAB066B81"/>
    <w:rsid w:val="00E63B42"/>
    <w:rPr>
      <w:rFonts w:eastAsiaTheme="minorHAnsi"/>
      <w:lang w:eastAsia="en-US"/>
    </w:rPr>
  </w:style>
  <w:style w:type="paragraph" w:customStyle="1" w:styleId="4C3A958C777C4BEF9322FC24BB6A349C2">
    <w:name w:val="4C3A958C777C4BEF9322FC24BB6A349C2"/>
    <w:rsid w:val="00E63B42"/>
    <w:rPr>
      <w:rFonts w:eastAsiaTheme="minorHAnsi"/>
      <w:lang w:eastAsia="en-US"/>
    </w:rPr>
  </w:style>
  <w:style w:type="paragraph" w:customStyle="1" w:styleId="4CC5823E695146D59CF6116ADDDB919D2">
    <w:name w:val="4CC5823E695146D59CF6116ADDDB919D2"/>
    <w:rsid w:val="00E63B42"/>
    <w:rPr>
      <w:rFonts w:eastAsiaTheme="minorHAnsi"/>
      <w:lang w:eastAsia="en-US"/>
    </w:rPr>
  </w:style>
  <w:style w:type="paragraph" w:customStyle="1" w:styleId="217F5F657DEF4FA2876C7A96DD41C7382">
    <w:name w:val="217F5F657DEF4FA2876C7A96DD41C7382"/>
    <w:rsid w:val="00E63B42"/>
    <w:rPr>
      <w:rFonts w:eastAsiaTheme="minorHAnsi"/>
      <w:lang w:eastAsia="en-US"/>
    </w:rPr>
  </w:style>
  <w:style w:type="paragraph" w:customStyle="1" w:styleId="28CA08DE65054441B59AF1EBAAB066B82">
    <w:name w:val="28CA08DE65054441B59AF1EBAAB066B82"/>
    <w:rsid w:val="00E63B42"/>
    <w:rPr>
      <w:rFonts w:eastAsiaTheme="minorHAnsi"/>
      <w:lang w:eastAsia="en-US"/>
    </w:rPr>
  </w:style>
  <w:style w:type="paragraph" w:customStyle="1" w:styleId="40BFADC037F94FDAAD95BFF7AFA94777">
    <w:name w:val="40BFADC037F94FDAAD95BFF7AFA94777"/>
    <w:rsid w:val="00E63B42"/>
    <w:rPr>
      <w:rFonts w:eastAsiaTheme="minorHAnsi"/>
      <w:lang w:eastAsia="en-US"/>
    </w:rPr>
  </w:style>
  <w:style w:type="paragraph" w:customStyle="1" w:styleId="1E3598A36A2F4675B4687FEC2EA792D2">
    <w:name w:val="1E3598A36A2F4675B4687FEC2EA792D2"/>
    <w:rsid w:val="00E63B42"/>
    <w:pPr>
      <w:ind w:left="720"/>
      <w:contextualSpacing/>
    </w:pPr>
    <w:rPr>
      <w:rFonts w:eastAsiaTheme="minorHAnsi"/>
      <w:lang w:eastAsia="en-US"/>
    </w:rPr>
  </w:style>
  <w:style w:type="paragraph" w:customStyle="1" w:styleId="47D789F3540F4E68A7BF3DAAA50570EB">
    <w:name w:val="47D789F3540F4E68A7BF3DAAA50570EB"/>
    <w:rsid w:val="00E63B42"/>
    <w:pPr>
      <w:ind w:left="720"/>
      <w:contextualSpacing/>
    </w:pPr>
    <w:rPr>
      <w:rFonts w:eastAsiaTheme="minorHAnsi"/>
      <w:lang w:eastAsia="en-US"/>
    </w:rPr>
  </w:style>
  <w:style w:type="paragraph" w:customStyle="1" w:styleId="F1EBE82BEE1641C79F0DD3EE82E444A0">
    <w:name w:val="F1EBE82BEE1641C79F0DD3EE82E444A0"/>
    <w:rsid w:val="00E63B42"/>
    <w:pPr>
      <w:ind w:left="720"/>
      <w:contextualSpacing/>
    </w:pPr>
    <w:rPr>
      <w:rFonts w:eastAsiaTheme="minorHAnsi"/>
      <w:lang w:eastAsia="en-US"/>
    </w:rPr>
  </w:style>
  <w:style w:type="paragraph" w:customStyle="1" w:styleId="858B3C97B8FC4B789C5C01C330FBEC20">
    <w:name w:val="858B3C97B8FC4B789C5C01C330FBEC20"/>
    <w:rsid w:val="00E63B42"/>
    <w:rPr>
      <w:rFonts w:eastAsiaTheme="minorHAnsi"/>
      <w:lang w:eastAsia="en-US"/>
    </w:rPr>
  </w:style>
  <w:style w:type="paragraph" w:customStyle="1" w:styleId="4C3A958C777C4BEF9322FC24BB6A349C3">
    <w:name w:val="4C3A958C777C4BEF9322FC24BB6A349C3"/>
    <w:rsid w:val="00E63B42"/>
    <w:rPr>
      <w:rFonts w:eastAsiaTheme="minorHAnsi"/>
      <w:lang w:eastAsia="en-US"/>
    </w:rPr>
  </w:style>
  <w:style w:type="paragraph" w:customStyle="1" w:styleId="4CC5823E695146D59CF6116ADDDB919D3">
    <w:name w:val="4CC5823E695146D59CF6116ADDDB919D3"/>
    <w:rsid w:val="00E63B42"/>
    <w:rPr>
      <w:rFonts w:eastAsiaTheme="minorHAnsi"/>
      <w:lang w:eastAsia="en-US"/>
    </w:rPr>
  </w:style>
  <w:style w:type="paragraph" w:customStyle="1" w:styleId="217F5F657DEF4FA2876C7A96DD41C7383">
    <w:name w:val="217F5F657DEF4FA2876C7A96DD41C7383"/>
    <w:rsid w:val="00E63B42"/>
    <w:rPr>
      <w:rFonts w:eastAsiaTheme="minorHAnsi"/>
      <w:lang w:eastAsia="en-US"/>
    </w:rPr>
  </w:style>
  <w:style w:type="paragraph" w:customStyle="1" w:styleId="28CA08DE65054441B59AF1EBAAB066B83">
    <w:name w:val="28CA08DE65054441B59AF1EBAAB066B83"/>
    <w:rsid w:val="00E63B42"/>
    <w:rPr>
      <w:rFonts w:eastAsiaTheme="minorHAnsi"/>
      <w:lang w:eastAsia="en-US"/>
    </w:rPr>
  </w:style>
  <w:style w:type="paragraph" w:customStyle="1" w:styleId="40BFADC037F94FDAAD95BFF7AFA947771">
    <w:name w:val="40BFADC037F94FDAAD95BFF7AFA947771"/>
    <w:rsid w:val="00E63B42"/>
    <w:rPr>
      <w:rFonts w:eastAsiaTheme="minorHAnsi"/>
      <w:lang w:eastAsia="en-US"/>
    </w:rPr>
  </w:style>
  <w:style w:type="paragraph" w:customStyle="1" w:styleId="1E3598A36A2F4675B4687FEC2EA792D21">
    <w:name w:val="1E3598A36A2F4675B4687FEC2EA792D21"/>
    <w:rsid w:val="00E63B42"/>
    <w:pPr>
      <w:ind w:left="720"/>
      <w:contextualSpacing/>
    </w:pPr>
    <w:rPr>
      <w:rFonts w:eastAsiaTheme="minorHAnsi"/>
      <w:lang w:eastAsia="en-US"/>
    </w:rPr>
  </w:style>
  <w:style w:type="paragraph" w:customStyle="1" w:styleId="47D789F3540F4E68A7BF3DAAA50570EB1">
    <w:name w:val="47D789F3540F4E68A7BF3DAAA50570EB1"/>
    <w:rsid w:val="00E63B42"/>
    <w:pPr>
      <w:ind w:left="720"/>
      <w:contextualSpacing/>
    </w:pPr>
    <w:rPr>
      <w:rFonts w:eastAsiaTheme="minorHAnsi"/>
      <w:lang w:eastAsia="en-US"/>
    </w:rPr>
  </w:style>
  <w:style w:type="paragraph" w:customStyle="1" w:styleId="F1EBE82BEE1641C79F0DD3EE82E444A01">
    <w:name w:val="F1EBE82BEE1641C79F0DD3EE82E444A01"/>
    <w:rsid w:val="00E63B42"/>
    <w:pPr>
      <w:ind w:left="720"/>
      <w:contextualSpacing/>
    </w:pPr>
    <w:rPr>
      <w:rFonts w:eastAsiaTheme="minorHAnsi"/>
      <w:lang w:eastAsia="en-US"/>
    </w:rPr>
  </w:style>
  <w:style w:type="paragraph" w:customStyle="1" w:styleId="3DBC83F3AFA54245A5CDD42D2FFD75B3">
    <w:name w:val="3DBC83F3AFA54245A5CDD42D2FFD75B3"/>
    <w:rsid w:val="00E63B42"/>
    <w:rPr>
      <w:rFonts w:eastAsiaTheme="minorHAnsi"/>
      <w:lang w:eastAsia="en-US"/>
    </w:rPr>
  </w:style>
  <w:style w:type="paragraph" w:customStyle="1" w:styleId="92744FBC6D97465ABC8568947B4EBCD3">
    <w:name w:val="92744FBC6D97465ABC8568947B4EBCD3"/>
    <w:rsid w:val="00E63B42"/>
    <w:rPr>
      <w:rFonts w:eastAsiaTheme="minorHAnsi"/>
      <w:lang w:eastAsia="en-US"/>
    </w:rPr>
  </w:style>
  <w:style w:type="paragraph" w:customStyle="1" w:styleId="D23B39F5BF78483D872959208477A7AA">
    <w:name w:val="D23B39F5BF78483D872959208477A7AA"/>
    <w:rsid w:val="00E63B42"/>
    <w:pPr>
      <w:ind w:left="720"/>
      <w:contextualSpacing/>
    </w:pPr>
    <w:rPr>
      <w:rFonts w:eastAsiaTheme="minorHAnsi"/>
      <w:lang w:eastAsia="en-US"/>
    </w:rPr>
  </w:style>
  <w:style w:type="paragraph" w:customStyle="1" w:styleId="2CEF1B0FE1E5461DBAD72CFBFCA67E97">
    <w:name w:val="2CEF1B0FE1E5461DBAD72CFBFCA67E97"/>
    <w:rsid w:val="00E63B42"/>
    <w:pPr>
      <w:ind w:left="720"/>
      <w:contextualSpacing/>
    </w:pPr>
    <w:rPr>
      <w:rFonts w:eastAsiaTheme="minorHAnsi"/>
      <w:lang w:eastAsia="en-US"/>
    </w:rPr>
  </w:style>
  <w:style w:type="paragraph" w:customStyle="1" w:styleId="97294AED0D7445BABE1F28E243325510">
    <w:name w:val="97294AED0D7445BABE1F28E243325510"/>
    <w:rsid w:val="00E63B42"/>
    <w:rPr>
      <w:rFonts w:eastAsiaTheme="minorHAnsi"/>
      <w:lang w:eastAsia="en-US"/>
    </w:rPr>
  </w:style>
  <w:style w:type="paragraph" w:customStyle="1" w:styleId="C39D1B8E371146AF82C8C47F248AA363">
    <w:name w:val="C39D1B8E371146AF82C8C47F248AA363"/>
    <w:rsid w:val="00951B3D"/>
  </w:style>
  <w:style w:type="paragraph" w:customStyle="1" w:styleId="0F7CBE7E6DE34B36A2EA0D784C4D558E">
    <w:name w:val="0F7CBE7E6DE34B36A2EA0D784C4D558E"/>
    <w:rsid w:val="00951B3D"/>
  </w:style>
  <w:style w:type="paragraph" w:customStyle="1" w:styleId="4C3A958C777C4BEF9322FC24BB6A349C4">
    <w:name w:val="4C3A958C777C4BEF9322FC24BB6A349C4"/>
    <w:rsid w:val="00951B3D"/>
    <w:rPr>
      <w:rFonts w:eastAsiaTheme="minorHAnsi"/>
      <w:lang w:eastAsia="en-US"/>
    </w:rPr>
  </w:style>
  <w:style w:type="paragraph" w:customStyle="1" w:styleId="4CC5823E695146D59CF6116ADDDB919D4">
    <w:name w:val="4CC5823E695146D59CF6116ADDDB919D4"/>
    <w:rsid w:val="00951B3D"/>
    <w:rPr>
      <w:rFonts w:eastAsiaTheme="minorHAnsi"/>
      <w:lang w:eastAsia="en-US"/>
    </w:rPr>
  </w:style>
  <w:style w:type="paragraph" w:customStyle="1" w:styleId="0F7CBE7E6DE34B36A2EA0D784C4D558E1">
    <w:name w:val="0F7CBE7E6DE34B36A2EA0D784C4D558E1"/>
    <w:rsid w:val="00951B3D"/>
    <w:rPr>
      <w:rFonts w:eastAsiaTheme="minorHAnsi"/>
      <w:lang w:eastAsia="en-US"/>
    </w:rPr>
  </w:style>
  <w:style w:type="paragraph" w:customStyle="1" w:styleId="C39D1B8E371146AF82C8C47F248AA3631">
    <w:name w:val="C39D1B8E371146AF82C8C47F248AA3631"/>
    <w:rsid w:val="00951B3D"/>
    <w:rPr>
      <w:rFonts w:eastAsiaTheme="minorHAnsi"/>
      <w:lang w:eastAsia="en-US"/>
    </w:rPr>
  </w:style>
  <w:style w:type="paragraph" w:customStyle="1" w:styleId="40BFADC037F94FDAAD95BFF7AFA947772">
    <w:name w:val="40BFADC037F94FDAAD95BFF7AFA947772"/>
    <w:rsid w:val="00951B3D"/>
    <w:rPr>
      <w:rFonts w:eastAsiaTheme="minorHAnsi"/>
      <w:lang w:eastAsia="en-US"/>
    </w:rPr>
  </w:style>
  <w:style w:type="paragraph" w:customStyle="1" w:styleId="1E3598A36A2F4675B4687FEC2EA792D22">
    <w:name w:val="1E3598A36A2F4675B4687FEC2EA792D22"/>
    <w:rsid w:val="00951B3D"/>
    <w:pPr>
      <w:ind w:left="720"/>
      <w:contextualSpacing/>
    </w:pPr>
    <w:rPr>
      <w:rFonts w:eastAsiaTheme="minorHAnsi"/>
      <w:lang w:eastAsia="en-US"/>
    </w:rPr>
  </w:style>
  <w:style w:type="paragraph" w:customStyle="1" w:styleId="47D789F3540F4E68A7BF3DAAA50570EB2">
    <w:name w:val="47D789F3540F4E68A7BF3DAAA50570EB2"/>
    <w:rsid w:val="00951B3D"/>
    <w:pPr>
      <w:ind w:left="720"/>
      <w:contextualSpacing/>
    </w:pPr>
    <w:rPr>
      <w:rFonts w:eastAsiaTheme="minorHAnsi"/>
      <w:lang w:eastAsia="en-US"/>
    </w:rPr>
  </w:style>
  <w:style w:type="paragraph" w:customStyle="1" w:styleId="F1EBE82BEE1641C79F0DD3EE82E444A02">
    <w:name w:val="F1EBE82BEE1641C79F0DD3EE82E444A02"/>
    <w:rsid w:val="00951B3D"/>
    <w:pPr>
      <w:ind w:left="720"/>
      <w:contextualSpacing/>
    </w:pPr>
    <w:rPr>
      <w:rFonts w:eastAsiaTheme="minorHAnsi"/>
      <w:lang w:eastAsia="en-US"/>
    </w:rPr>
  </w:style>
  <w:style w:type="paragraph" w:customStyle="1" w:styleId="3DBC83F3AFA54245A5CDD42D2FFD75B31">
    <w:name w:val="3DBC83F3AFA54245A5CDD42D2FFD75B31"/>
    <w:rsid w:val="00951B3D"/>
    <w:rPr>
      <w:rFonts w:eastAsiaTheme="minorHAnsi"/>
      <w:lang w:eastAsia="en-US"/>
    </w:rPr>
  </w:style>
  <w:style w:type="paragraph" w:customStyle="1" w:styleId="92744FBC6D97465ABC8568947B4EBCD31">
    <w:name w:val="92744FBC6D97465ABC8568947B4EBCD31"/>
    <w:rsid w:val="00951B3D"/>
    <w:rPr>
      <w:rFonts w:eastAsiaTheme="minorHAnsi"/>
      <w:lang w:eastAsia="en-US"/>
    </w:rPr>
  </w:style>
  <w:style w:type="paragraph" w:customStyle="1" w:styleId="D23B39F5BF78483D872959208477A7AA1">
    <w:name w:val="D23B39F5BF78483D872959208477A7AA1"/>
    <w:rsid w:val="00951B3D"/>
    <w:pPr>
      <w:ind w:left="720"/>
      <w:contextualSpacing/>
    </w:pPr>
    <w:rPr>
      <w:rFonts w:eastAsiaTheme="minorHAnsi"/>
      <w:lang w:eastAsia="en-US"/>
    </w:rPr>
  </w:style>
  <w:style w:type="paragraph" w:customStyle="1" w:styleId="2CEF1B0FE1E5461DBAD72CFBFCA67E971">
    <w:name w:val="2CEF1B0FE1E5461DBAD72CFBFCA67E971"/>
    <w:rsid w:val="00951B3D"/>
    <w:pPr>
      <w:ind w:left="720"/>
      <w:contextualSpacing/>
    </w:pPr>
    <w:rPr>
      <w:rFonts w:eastAsiaTheme="minorHAnsi"/>
      <w:lang w:eastAsia="en-US"/>
    </w:rPr>
  </w:style>
  <w:style w:type="paragraph" w:customStyle="1" w:styleId="97294AED0D7445BABE1F28E2433255101">
    <w:name w:val="97294AED0D7445BABE1F28E2433255101"/>
    <w:rsid w:val="00951B3D"/>
    <w:rPr>
      <w:rFonts w:eastAsiaTheme="minorHAnsi"/>
      <w:lang w:eastAsia="en-US"/>
    </w:rPr>
  </w:style>
  <w:style w:type="paragraph" w:customStyle="1" w:styleId="4C3A958C777C4BEF9322FC24BB6A349C5">
    <w:name w:val="4C3A958C777C4BEF9322FC24BB6A349C5"/>
    <w:rsid w:val="00C365F1"/>
    <w:rPr>
      <w:rFonts w:eastAsiaTheme="minorHAnsi"/>
      <w:lang w:eastAsia="en-US"/>
    </w:rPr>
  </w:style>
  <w:style w:type="paragraph" w:customStyle="1" w:styleId="4CC5823E695146D59CF6116ADDDB919D5">
    <w:name w:val="4CC5823E695146D59CF6116ADDDB919D5"/>
    <w:rsid w:val="00C365F1"/>
    <w:rPr>
      <w:rFonts w:eastAsiaTheme="minorHAnsi"/>
      <w:lang w:eastAsia="en-US"/>
    </w:rPr>
  </w:style>
  <w:style w:type="paragraph" w:customStyle="1" w:styleId="0F7CBE7E6DE34B36A2EA0D784C4D558E2">
    <w:name w:val="0F7CBE7E6DE34B36A2EA0D784C4D558E2"/>
    <w:rsid w:val="00C365F1"/>
    <w:rPr>
      <w:rFonts w:eastAsiaTheme="minorHAnsi"/>
      <w:lang w:eastAsia="en-US"/>
    </w:rPr>
  </w:style>
  <w:style w:type="paragraph" w:customStyle="1" w:styleId="C39D1B8E371146AF82C8C47F248AA3632">
    <w:name w:val="C39D1B8E371146AF82C8C47F248AA3632"/>
    <w:rsid w:val="00C365F1"/>
    <w:rPr>
      <w:rFonts w:eastAsiaTheme="minorHAnsi"/>
      <w:lang w:eastAsia="en-US"/>
    </w:rPr>
  </w:style>
  <w:style w:type="paragraph" w:customStyle="1" w:styleId="40BFADC037F94FDAAD95BFF7AFA947773">
    <w:name w:val="40BFADC037F94FDAAD95BFF7AFA947773"/>
    <w:rsid w:val="00C365F1"/>
    <w:rPr>
      <w:rFonts w:eastAsiaTheme="minorHAnsi"/>
      <w:lang w:eastAsia="en-US"/>
    </w:rPr>
  </w:style>
  <w:style w:type="paragraph" w:customStyle="1" w:styleId="1E3598A36A2F4675B4687FEC2EA792D23">
    <w:name w:val="1E3598A36A2F4675B4687FEC2EA792D23"/>
    <w:rsid w:val="00C365F1"/>
    <w:pPr>
      <w:ind w:left="720"/>
      <w:contextualSpacing/>
    </w:pPr>
    <w:rPr>
      <w:rFonts w:eastAsiaTheme="minorHAnsi"/>
      <w:lang w:eastAsia="en-US"/>
    </w:rPr>
  </w:style>
  <w:style w:type="paragraph" w:customStyle="1" w:styleId="47D789F3540F4E68A7BF3DAAA50570EB3">
    <w:name w:val="47D789F3540F4E68A7BF3DAAA50570EB3"/>
    <w:rsid w:val="00C365F1"/>
    <w:pPr>
      <w:ind w:left="720"/>
      <w:contextualSpacing/>
    </w:pPr>
    <w:rPr>
      <w:rFonts w:eastAsiaTheme="minorHAnsi"/>
      <w:lang w:eastAsia="en-US"/>
    </w:rPr>
  </w:style>
  <w:style w:type="paragraph" w:customStyle="1" w:styleId="F1EBE82BEE1641C79F0DD3EE82E444A03">
    <w:name w:val="F1EBE82BEE1641C79F0DD3EE82E444A03"/>
    <w:rsid w:val="00C365F1"/>
    <w:pPr>
      <w:ind w:left="720"/>
      <w:contextualSpacing/>
    </w:pPr>
    <w:rPr>
      <w:rFonts w:eastAsiaTheme="minorHAnsi"/>
      <w:lang w:eastAsia="en-US"/>
    </w:rPr>
  </w:style>
  <w:style w:type="paragraph" w:customStyle="1" w:styleId="3DBC83F3AFA54245A5CDD42D2FFD75B32">
    <w:name w:val="3DBC83F3AFA54245A5CDD42D2FFD75B32"/>
    <w:rsid w:val="00C365F1"/>
    <w:rPr>
      <w:rFonts w:eastAsiaTheme="minorHAnsi"/>
      <w:lang w:eastAsia="en-US"/>
    </w:rPr>
  </w:style>
  <w:style w:type="paragraph" w:customStyle="1" w:styleId="92744FBC6D97465ABC8568947B4EBCD32">
    <w:name w:val="92744FBC6D97465ABC8568947B4EBCD32"/>
    <w:rsid w:val="00C365F1"/>
    <w:rPr>
      <w:rFonts w:eastAsiaTheme="minorHAnsi"/>
      <w:lang w:eastAsia="en-US"/>
    </w:rPr>
  </w:style>
  <w:style w:type="paragraph" w:customStyle="1" w:styleId="D23B39F5BF78483D872959208477A7AA2">
    <w:name w:val="D23B39F5BF78483D872959208477A7AA2"/>
    <w:rsid w:val="00C365F1"/>
    <w:pPr>
      <w:ind w:left="720"/>
      <w:contextualSpacing/>
    </w:pPr>
    <w:rPr>
      <w:rFonts w:eastAsiaTheme="minorHAnsi"/>
      <w:lang w:eastAsia="en-US"/>
    </w:rPr>
  </w:style>
  <w:style w:type="paragraph" w:customStyle="1" w:styleId="2CEF1B0FE1E5461DBAD72CFBFCA67E972">
    <w:name w:val="2CEF1B0FE1E5461DBAD72CFBFCA67E972"/>
    <w:rsid w:val="00C365F1"/>
    <w:pPr>
      <w:ind w:left="720"/>
      <w:contextualSpacing/>
    </w:pPr>
    <w:rPr>
      <w:rFonts w:eastAsiaTheme="minorHAnsi"/>
      <w:lang w:eastAsia="en-US"/>
    </w:rPr>
  </w:style>
  <w:style w:type="paragraph" w:customStyle="1" w:styleId="97294AED0D7445BABE1F28E2433255102">
    <w:name w:val="97294AED0D7445BABE1F28E2433255102"/>
    <w:rsid w:val="00C365F1"/>
    <w:rPr>
      <w:rFonts w:eastAsiaTheme="minorHAnsi"/>
      <w:lang w:eastAsia="en-US"/>
    </w:rPr>
  </w:style>
  <w:style w:type="paragraph" w:customStyle="1" w:styleId="25CE1928E1D440CBB68A63D53529A2F9">
    <w:name w:val="25CE1928E1D440CBB68A63D53529A2F9"/>
    <w:rsid w:val="00C365F1"/>
    <w:rPr>
      <w:rFonts w:eastAsiaTheme="minorHAnsi"/>
      <w:lang w:eastAsia="en-US"/>
    </w:rPr>
  </w:style>
  <w:style w:type="paragraph" w:customStyle="1" w:styleId="D02E8C85F0154B108B926E70730DECF2">
    <w:name w:val="D02E8C85F0154B108B926E70730DECF2"/>
    <w:rsid w:val="00C365F1"/>
    <w:rPr>
      <w:rFonts w:eastAsiaTheme="minorHAnsi"/>
      <w:lang w:eastAsia="en-US"/>
    </w:rPr>
  </w:style>
  <w:style w:type="paragraph" w:customStyle="1" w:styleId="BD09111729E54F4CB8A34E9DAB5AE8E4">
    <w:name w:val="BD09111729E54F4CB8A34E9DAB5AE8E4"/>
    <w:rsid w:val="00C365F1"/>
    <w:rPr>
      <w:rFonts w:eastAsiaTheme="minorHAnsi"/>
      <w:lang w:eastAsia="en-US"/>
    </w:rPr>
  </w:style>
  <w:style w:type="paragraph" w:customStyle="1" w:styleId="4C3A958C777C4BEF9322FC24BB6A349C6">
    <w:name w:val="4C3A958C777C4BEF9322FC24BB6A349C6"/>
    <w:rsid w:val="00C365F1"/>
    <w:rPr>
      <w:rFonts w:eastAsiaTheme="minorHAnsi"/>
      <w:lang w:eastAsia="en-US"/>
    </w:rPr>
  </w:style>
  <w:style w:type="paragraph" w:customStyle="1" w:styleId="4CC5823E695146D59CF6116ADDDB919D6">
    <w:name w:val="4CC5823E695146D59CF6116ADDDB919D6"/>
    <w:rsid w:val="00C365F1"/>
    <w:rPr>
      <w:rFonts w:eastAsiaTheme="minorHAnsi"/>
      <w:lang w:eastAsia="en-US"/>
    </w:rPr>
  </w:style>
  <w:style w:type="paragraph" w:customStyle="1" w:styleId="0F7CBE7E6DE34B36A2EA0D784C4D558E3">
    <w:name w:val="0F7CBE7E6DE34B36A2EA0D784C4D558E3"/>
    <w:rsid w:val="00C365F1"/>
    <w:rPr>
      <w:rFonts w:eastAsiaTheme="minorHAnsi"/>
      <w:lang w:eastAsia="en-US"/>
    </w:rPr>
  </w:style>
  <w:style w:type="paragraph" w:customStyle="1" w:styleId="C39D1B8E371146AF82C8C47F248AA3633">
    <w:name w:val="C39D1B8E371146AF82C8C47F248AA3633"/>
    <w:rsid w:val="00C365F1"/>
    <w:rPr>
      <w:rFonts w:eastAsiaTheme="minorHAnsi"/>
      <w:lang w:eastAsia="en-US"/>
    </w:rPr>
  </w:style>
  <w:style w:type="paragraph" w:customStyle="1" w:styleId="40BFADC037F94FDAAD95BFF7AFA947774">
    <w:name w:val="40BFADC037F94FDAAD95BFF7AFA947774"/>
    <w:rsid w:val="00C365F1"/>
    <w:rPr>
      <w:rFonts w:eastAsiaTheme="minorHAnsi"/>
      <w:lang w:eastAsia="en-US"/>
    </w:rPr>
  </w:style>
  <w:style w:type="paragraph" w:customStyle="1" w:styleId="1E3598A36A2F4675B4687FEC2EA792D24">
    <w:name w:val="1E3598A36A2F4675B4687FEC2EA792D24"/>
    <w:rsid w:val="00C365F1"/>
    <w:pPr>
      <w:ind w:left="720"/>
      <w:contextualSpacing/>
    </w:pPr>
    <w:rPr>
      <w:rFonts w:eastAsiaTheme="minorHAnsi"/>
      <w:lang w:eastAsia="en-US"/>
    </w:rPr>
  </w:style>
  <w:style w:type="paragraph" w:customStyle="1" w:styleId="47D789F3540F4E68A7BF3DAAA50570EB4">
    <w:name w:val="47D789F3540F4E68A7BF3DAAA50570EB4"/>
    <w:rsid w:val="00C365F1"/>
    <w:pPr>
      <w:ind w:left="720"/>
      <w:contextualSpacing/>
    </w:pPr>
    <w:rPr>
      <w:rFonts w:eastAsiaTheme="minorHAnsi"/>
      <w:lang w:eastAsia="en-US"/>
    </w:rPr>
  </w:style>
  <w:style w:type="paragraph" w:customStyle="1" w:styleId="F1EBE82BEE1641C79F0DD3EE82E444A04">
    <w:name w:val="F1EBE82BEE1641C79F0DD3EE82E444A04"/>
    <w:rsid w:val="00C365F1"/>
    <w:pPr>
      <w:ind w:left="720"/>
      <w:contextualSpacing/>
    </w:pPr>
    <w:rPr>
      <w:rFonts w:eastAsiaTheme="minorHAnsi"/>
      <w:lang w:eastAsia="en-US"/>
    </w:rPr>
  </w:style>
  <w:style w:type="paragraph" w:customStyle="1" w:styleId="3DBC83F3AFA54245A5CDD42D2FFD75B33">
    <w:name w:val="3DBC83F3AFA54245A5CDD42D2FFD75B33"/>
    <w:rsid w:val="00C365F1"/>
    <w:rPr>
      <w:rFonts w:eastAsiaTheme="minorHAnsi"/>
      <w:lang w:eastAsia="en-US"/>
    </w:rPr>
  </w:style>
  <w:style w:type="paragraph" w:customStyle="1" w:styleId="92744FBC6D97465ABC8568947B4EBCD33">
    <w:name w:val="92744FBC6D97465ABC8568947B4EBCD33"/>
    <w:rsid w:val="00C365F1"/>
    <w:rPr>
      <w:rFonts w:eastAsiaTheme="minorHAnsi"/>
      <w:lang w:eastAsia="en-US"/>
    </w:rPr>
  </w:style>
  <w:style w:type="paragraph" w:customStyle="1" w:styleId="D23B39F5BF78483D872959208477A7AA3">
    <w:name w:val="D23B39F5BF78483D872959208477A7AA3"/>
    <w:rsid w:val="00C365F1"/>
    <w:pPr>
      <w:ind w:left="720"/>
      <w:contextualSpacing/>
    </w:pPr>
    <w:rPr>
      <w:rFonts w:eastAsiaTheme="minorHAnsi"/>
      <w:lang w:eastAsia="en-US"/>
    </w:rPr>
  </w:style>
  <w:style w:type="paragraph" w:customStyle="1" w:styleId="2CEF1B0FE1E5461DBAD72CFBFCA67E973">
    <w:name w:val="2CEF1B0FE1E5461DBAD72CFBFCA67E973"/>
    <w:rsid w:val="00C365F1"/>
    <w:pPr>
      <w:ind w:left="720"/>
      <w:contextualSpacing/>
    </w:pPr>
    <w:rPr>
      <w:rFonts w:eastAsiaTheme="minorHAnsi"/>
      <w:lang w:eastAsia="en-US"/>
    </w:rPr>
  </w:style>
  <w:style w:type="paragraph" w:customStyle="1" w:styleId="97294AED0D7445BABE1F28E2433255103">
    <w:name w:val="97294AED0D7445BABE1F28E2433255103"/>
    <w:rsid w:val="00C365F1"/>
    <w:rPr>
      <w:rFonts w:eastAsiaTheme="minorHAnsi"/>
      <w:lang w:eastAsia="en-US"/>
    </w:rPr>
  </w:style>
  <w:style w:type="paragraph" w:customStyle="1" w:styleId="25CE1928E1D440CBB68A63D53529A2F91">
    <w:name w:val="25CE1928E1D440CBB68A63D53529A2F91"/>
    <w:rsid w:val="00C365F1"/>
    <w:rPr>
      <w:rFonts w:eastAsiaTheme="minorHAnsi"/>
      <w:lang w:eastAsia="en-US"/>
    </w:rPr>
  </w:style>
  <w:style w:type="paragraph" w:customStyle="1" w:styleId="D02E8C85F0154B108B926E70730DECF21">
    <w:name w:val="D02E8C85F0154B108B926E70730DECF21"/>
    <w:rsid w:val="00C365F1"/>
    <w:rPr>
      <w:rFonts w:eastAsiaTheme="minorHAnsi"/>
      <w:lang w:eastAsia="en-US"/>
    </w:rPr>
  </w:style>
  <w:style w:type="paragraph" w:customStyle="1" w:styleId="BD09111729E54F4CB8A34E9DAB5AE8E41">
    <w:name w:val="BD09111729E54F4CB8A34E9DAB5AE8E41"/>
    <w:rsid w:val="00C365F1"/>
    <w:rPr>
      <w:rFonts w:eastAsiaTheme="minorHAnsi"/>
      <w:lang w:eastAsia="en-US"/>
    </w:rPr>
  </w:style>
  <w:style w:type="paragraph" w:customStyle="1" w:styleId="4C3A958C777C4BEF9322FC24BB6A349C7">
    <w:name w:val="4C3A958C777C4BEF9322FC24BB6A349C7"/>
    <w:rsid w:val="00C365F1"/>
    <w:rPr>
      <w:rFonts w:eastAsiaTheme="minorHAnsi"/>
      <w:lang w:eastAsia="en-US"/>
    </w:rPr>
  </w:style>
  <w:style w:type="paragraph" w:customStyle="1" w:styleId="4CC5823E695146D59CF6116ADDDB919D7">
    <w:name w:val="4CC5823E695146D59CF6116ADDDB919D7"/>
    <w:rsid w:val="00C365F1"/>
    <w:rPr>
      <w:rFonts w:eastAsiaTheme="minorHAnsi"/>
      <w:lang w:eastAsia="en-US"/>
    </w:rPr>
  </w:style>
  <w:style w:type="paragraph" w:customStyle="1" w:styleId="0F7CBE7E6DE34B36A2EA0D784C4D558E4">
    <w:name w:val="0F7CBE7E6DE34B36A2EA0D784C4D558E4"/>
    <w:rsid w:val="00C365F1"/>
    <w:rPr>
      <w:rFonts w:eastAsiaTheme="minorHAnsi"/>
      <w:lang w:eastAsia="en-US"/>
    </w:rPr>
  </w:style>
  <w:style w:type="paragraph" w:customStyle="1" w:styleId="C39D1B8E371146AF82C8C47F248AA3634">
    <w:name w:val="C39D1B8E371146AF82C8C47F248AA3634"/>
    <w:rsid w:val="00C365F1"/>
    <w:rPr>
      <w:rFonts w:eastAsiaTheme="minorHAnsi"/>
      <w:lang w:eastAsia="en-US"/>
    </w:rPr>
  </w:style>
  <w:style w:type="paragraph" w:customStyle="1" w:styleId="40BFADC037F94FDAAD95BFF7AFA947775">
    <w:name w:val="40BFADC037F94FDAAD95BFF7AFA947775"/>
    <w:rsid w:val="00C365F1"/>
    <w:rPr>
      <w:rFonts w:eastAsiaTheme="minorHAnsi"/>
      <w:lang w:eastAsia="en-US"/>
    </w:rPr>
  </w:style>
  <w:style w:type="paragraph" w:customStyle="1" w:styleId="1E3598A36A2F4675B4687FEC2EA792D25">
    <w:name w:val="1E3598A36A2F4675B4687FEC2EA792D25"/>
    <w:rsid w:val="00C365F1"/>
    <w:pPr>
      <w:ind w:left="720"/>
      <w:contextualSpacing/>
    </w:pPr>
    <w:rPr>
      <w:rFonts w:eastAsiaTheme="minorHAnsi"/>
      <w:lang w:eastAsia="en-US"/>
    </w:rPr>
  </w:style>
  <w:style w:type="paragraph" w:customStyle="1" w:styleId="47D789F3540F4E68A7BF3DAAA50570EB5">
    <w:name w:val="47D789F3540F4E68A7BF3DAAA50570EB5"/>
    <w:rsid w:val="00C365F1"/>
    <w:pPr>
      <w:ind w:left="720"/>
      <w:contextualSpacing/>
    </w:pPr>
    <w:rPr>
      <w:rFonts w:eastAsiaTheme="minorHAnsi"/>
      <w:lang w:eastAsia="en-US"/>
    </w:rPr>
  </w:style>
  <w:style w:type="paragraph" w:customStyle="1" w:styleId="F1EBE82BEE1641C79F0DD3EE82E444A05">
    <w:name w:val="F1EBE82BEE1641C79F0DD3EE82E444A05"/>
    <w:rsid w:val="00C365F1"/>
    <w:pPr>
      <w:ind w:left="720"/>
      <w:contextualSpacing/>
    </w:pPr>
    <w:rPr>
      <w:rFonts w:eastAsiaTheme="minorHAnsi"/>
      <w:lang w:eastAsia="en-US"/>
    </w:rPr>
  </w:style>
  <w:style w:type="paragraph" w:customStyle="1" w:styleId="3DBC83F3AFA54245A5CDD42D2FFD75B34">
    <w:name w:val="3DBC83F3AFA54245A5CDD42D2FFD75B34"/>
    <w:rsid w:val="00C365F1"/>
    <w:rPr>
      <w:rFonts w:eastAsiaTheme="minorHAnsi"/>
      <w:lang w:eastAsia="en-US"/>
    </w:rPr>
  </w:style>
  <w:style w:type="paragraph" w:customStyle="1" w:styleId="92744FBC6D97465ABC8568947B4EBCD34">
    <w:name w:val="92744FBC6D97465ABC8568947B4EBCD34"/>
    <w:rsid w:val="00C365F1"/>
    <w:rPr>
      <w:rFonts w:eastAsiaTheme="minorHAnsi"/>
      <w:lang w:eastAsia="en-US"/>
    </w:rPr>
  </w:style>
  <w:style w:type="paragraph" w:customStyle="1" w:styleId="D23B39F5BF78483D872959208477A7AA4">
    <w:name w:val="D23B39F5BF78483D872959208477A7AA4"/>
    <w:rsid w:val="00C365F1"/>
    <w:pPr>
      <w:ind w:left="720"/>
      <w:contextualSpacing/>
    </w:pPr>
    <w:rPr>
      <w:rFonts w:eastAsiaTheme="minorHAnsi"/>
      <w:lang w:eastAsia="en-US"/>
    </w:rPr>
  </w:style>
  <w:style w:type="paragraph" w:customStyle="1" w:styleId="2CEF1B0FE1E5461DBAD72CFBFCA67E974">
    <w:name w:val="2CEF1B0FE1E5461DBAD72CFBFCA67E974"/>
    <w:rsid w:val="00C365F1"/>
    <w:pPr>
      <w:ind w:left="720"/>
      <w:contextualSpacing/>
    </w:pPr>
    <w:rPr>
      <w:rFonts w:eastAsiaTheme="minorHAnsi"/>
      <w:lang w:eastAsia="en-US"/>
    </w:rPr>
  </w:style>
  <w:style w:type="paragraph" w:customStyle="1" w:styleId="97294AED0D7445BABE1F28E2433255104">
    <w:name w:val="97294AED0D7445BABE1F28E2433255104"/>
    <w:rsid w:val="00C365F1"/>
    <w:rPr>
      <w:rFonts w:eastAsiaTheme="minorHAnsi"/>
      <w:lang w:eastAsia="en-US"/>
    </w:rPr>
  </w:style>
  <w:style w:type="paragraph" w:customStyle="1" w:styleId="25CE1928E1D440CBB68A63D53529A2F92">
    <w:name w:val="25CE1928E1D440CBB68A63D53529A2F92"/>
    <w:rsid w:val="00C365F1"/>
    <w:rPr>
      <w:rFonts w:eastAsiaTheme="minorHAnsi"/>
      <w:lang w:eastAsia="en-US"/>
    </w:rPr>
  </w:style>
  <w:style w:type="paragraph" w:customStyle="1" w:styleId="D02E8C85F0154B108B926E70730DECF22">
    <w:name w:val="D02E8C85F0154B108B926E70730DECF22"/>
    <w:rsid w:val="00C365F1"/>
    <w:rPr>
      <w:rFonts w:eastAsiaTheme="minorHAnsi"/>
      <w:lang w:eastAsia="en-US"/>
    </w:rPr>
  </w:style>
  <w:style w:type="paragraph" w:customStyle="1" w:styleId="BD09111729E54F4CB8A34E9DAB5AE8E42">
    <w:name w:val="BD09111729E54F4CB8A34E9DAB5AE8E42"/>
    <w:rsid w:val="00C365F1"/>
    <w:rPr>
      <w:rFonts w:eastAsiaTheme="minorHAnsi"/>
      <w:lang w:eastAsia="en-US"/>
    </w:rPr>
  </w:style>
  <w:style w:type="paragraph" w:customStyle="1" w:styleId="4C3A958C777C4BEF9322FC24BB6A349C8">
    <w:name w:val="4C3A958C777C4BEF9322FC24BB6A349C8"/>
    <w:rsid w:val="00C365F1"/>
    <w:rPr>
      <w:rFonts w:eastAsiaTheme="minorHAnsi"/>
      <w:lang w:eastAsia="en-US"/>
    </w:rPr>
  </w:style>
  <w:style w:type="paragraph" w:customStyle="1" w:styleId="4CC5823E695146D59CF6116ADDDB919D8">
    <w:name w:val="4CC5823E695146D59CF6116ADDDB919D8"/>
    <w:rsid w:val="00C365F1"/>
    <w:rPr>
      <w:rFonts w:eastAsiaTheme="minorHAnsi"/>
      <w:lang w:eastAsia="en-US"/>
    </w:rPr>
  </w:style>
  <w:style w:type="paragraph" w:customStyle="1" w:styleId="0F7CBE7E6DE34B36A2EA0D784C4D558E5">
    <w:name w:val="0F7CBE7E6DE34B36A2EA0D784C4D558E5"/>
    <w:rsid w:val="00C365F1"/>
    <w:rPr>
      <w:rFonts w:eastAsiaTheme="minorHAnsi"/>
      <w:lang w:eastAsia="en-US"/>
    </w:rPr>
  </w:style>
  <w:style w:type="paragraph" w:customStyle="1" w:styleId="C39D1B8E371146AF82C8C47F248AA3635">
    <w:name w:val="C39D1B8E371146AF82C8C47F248AA3635"/>
    <w:rsid w:val="00C365F1"/>
    <w:rPr>
      <w:rFonts w:eastAsiaTheme="minorHAnsi"/>
      <w:lang w:eastAsia="en-US"/>
    </w:rPr>
  </w:style>
  <w:style w:type="paragraph" w:customStyle="1" w:styleId="40BFADC037F94FDAAD95BFF7AFA947776">
    <w:name w:val="40BFADC037F94FDAAD95BFF7AFA947776"/>
    <w:rsid w:val="00C365F1"/>
    <w:rPr>
      <w:rFonts w:eastAsiaTheme="minorHAnsi"/>
      <w:lang w:eastAsia="en-US"/>
    </w:rPr>
  </w:style>
  <w:style w:type="paragraph" w:customStyle="1" w:styleId="1E3598A36A2F4675B4687FEC2EA792D26">
    <w:name w:val="1E3598A36A2F4675B4687FEC2EA792D26"/>
    <w:rsid w:val="00C365F1"/>
    <w:pPr>
      <w:ind w:left="720"/>
      <w:contextualSpacing/>
    </w:pPr>
    <w:rPr>
      <w:rFonts w:eastAsiaTheme="minorHAnsi"/>
      <w:lang w:eastAsia="en-US"/>
    </w:rPr>
  </w:style>
  <w:style w:type="paragraph" w:customStyle="1" w:styleId="47D789F3540F4E68A7BF3DAAA50570EB6">
    <w:name w:val="47D789F3540F4E68A7BF3DAAA50570EB6"/>
    <w:rsid w:val="00C365F1"/>
    <w:pPr>
      <w:ind w:left="720"/>
      <w:contextualSpacing/>
    </w:pPr>
    <w:rPr>
      <w:rFonts w:eastAsiaTheme="minorHAnsi"/>
      <w:lang w:eastAsia="en-US"/>
    </w:rPr>
  </w:style>
  <w:style w:type="paragraph" w:customStyle="1" w:styleId="F1EBE82BEE1641C79F0DD3EE82E444A06">
    <w:name w:val="F1EBE82BEE1641C79F0DD3EE82E444A06"/>
    <w:rsid w:val="00C365F1"/>
    <w:pPr>
      <w:ind w:left="720"/>
      <w:contextualSpacing/>
    </w:pPr>
    <w:rPr>
      <w:rFonts w:eastAsiaTheme="minorHAnsi"/>
      <w:lang w:eastAsia="en-US"/>
    </w:rPr>
  </w:style>
  <w:style w:type="paragraph" w:customStyle="1" w:styleId="3DBC83F3AFA54245A5CDD42D2FFD75B35">
    <w:name w:val="3DBC83F3AFA54245A5CDD42D2FFD75B35"/>
    <w:rsid w:val="00C365F1"/>
    <w:rPr>
      <w:rFonts w:eastAsiaTheme="minorHAnsi"/>
      <w:lang w:eastAsia="en-US"/>
    </w:rPr>
  </w:style>
  <w:style w:type="paragraph" w:customStyle="1" w:styleId="92744FBC6D97465ABC8568947B4EBCD35">
    <w:name w:val="92744FBC6D97465ABC8568947B4EBCD35"/>
    <w:rsid w:val="00C365F1"/>
    <w:rPr>
      <w:rFonts w:eastAsiaTheme="minorHAnsi"/>
      <w:lang w:eastAsia="en-US"/>
    </w:rPr>
  </w:style>
  <w:style w:type="paragraph" w:customStyle="1" w:styleId="D23B39F5BF78483D872959208477A7AA5">
    <w:name w:val="D23B39F5BF78483D872959208477A7AA5"/>
    <w:rsid w:val="00C365F1"/>
    <w:pPr>
      <w:ind w:left="720"/>
      <w:contextualSpacing/>
    </w:pPr>
    <w:rPr>
      <w:rFonts w:eastAsiaTheme="minorHAnsi"/>
      <w:lang w:eastAsia="en-US"/>
    </w:rPr>
  </w:style>
  <w:style w:type="paragraph" w:customStyle="1" w:styleId="2CEF1B0FE1E5461DBAD72CFBFCA67E975">
    <w:name w:val="2CEF1B0FE1E5461DBAD72CFBFCA67E975"/>
    <w:rsid w:val="00C365F1"/>
    <w:pPr>
      <w:ind w:left="720"/>
      <w:contextualSpacing/>
    </w:pPr>
    <w:rPr>
      <w:rFonts w:eastAsiaTheme="minorHAnsi"/>
      <w:lang w:eastAsia="en-US"/>
    </w:rPr>
  </w:style>
  <w:style w:type="paragraph" w:customStyle="1" w:styleId="97294AED0D7445BABE1F28E2433255105">
    <w:name w:val="97294AED0D7445BABE1F28E2433255105"/>
    <w:rsid w:val="00C365F1"/>
    <w:rPr>
      <w:rFonts w:eastAsiaTheme="minorHAnsi"/>
      <w:lang w:eastAsia="en-US"/>
    </w:rPr>
  </w:style>
  <w:style w:type="paragraph" w:customStyle="1" w:styleId="25CE1928E1D440CBB68A63D53529A2F93">
    <w:name w:val="25CE1928E1D440CBB68A63D53529A2F93"/>
    <w:rsid w:val="00C365F1"/>
    <w:rPr>
      <w:rFonts w:eastAsiaTheme="minorHAnsi"/>
      <w:lang w:eastAsia="en-US"/>
    </w:rPr>
  </w:style>
  <w:style w:type="paragraph" w:customStyle="1" w:styleId="D02E8C85F0154B108B926E70730DECF23">
    <w:name w:val="D02E8C85F0154B108B926E70730DECF23"/>
    <w:rsid w:val="00C365F1"/>
    <w:rPr>
      <w:rFonts w:eastAsiaTheme="minorHAnsi"/>
      <w:lang w:eastAsia="en-US"/>
    </w:rPr>
  </w:style>
  <w:style w:type="paragraph" w:customStyle="1" w:styleId="BD09111729E54F4CB8A34E9DAB5AE8E43">
    <w:name w:val="BD09111729E54F4CB8A34E9DAB5AE8E43"/>
    <w:rsid w:val="00C365F1"/>
    <w:rPr>
      <w:rFonts w:eastAsiaTheme="minorHAnsi"/>
      <w:lang w:eastAsia="en-US"/>
    </w:rPr>
  </w:style>
  <w:style w:type="paragraph" w:customStyle="1" w:styleId="4C3A958C777C4BEF9322FC24BB6A349C9">
    <w:name w:val="4C3A958C777C4BEF9322FC24BB6A349C9"/>
    <w:rsid w:val="001866B8"/>
    <w:rPr>
      <w:rFonts w:eastAsiaTheme="minorHAnsi"/>
      <w:lang w:eastAsia="en-US"/>
    </w:rPr>
  </w:style>
  <w:style w:type="paragraph" w:customStyle="1" w:styleId="4CC5823E695146D59CF6116ADDDB919D9">
    <w:name w:val="4CC5823E695146D59CF6116ADDDB919D9"/>
    <w:rsid w:val="001866B8"/>
    <w:rPr>
      <w:rFonts w:eastAsiaTheme="minorHAnsi"/>
      <w:lang w:eastAsia="en-US"/>
    </w:rPr>
  </w:style>
  <w:style w:type="paragraph" w:customStyle="1" w:styleId="0F7CBE7E6DE34B36A2EA0D784C4D558E6">
    <w:name w:val="0F7CBE7E6DE34B36A2EA0D784C4D558E6"/>
    <w:rsid w:val="001866B8"/>
    <w:rPr>
      <w:rFonts w:eastAsiaTheme="minorHAnsi"/>
      <w:lang w:eastAsia="en-US"/>
    </w:rPr>
  </w:style>
  <w:style w:type="paragraph" w:customStyle="1" w:styleId="C39D1B8E371146AF82C8C47F248AA3636">
    <w:name w:val="C39D1B8E371146AF82C8C47F248AA3636"/>
    <w:rsid w:val="001866B8"/>
    <w:rPr>
      <w:rFonts w:eastAsiaTheme="minorHAnsi"/>
      <w:lang w:eastAsia="en-US"/>
    </w:rPr>
  </w:style>
  <w:style w:type="paragraph" w:customStyle="1" w:styleId="40BFADC037F94FDAAD95BFF7AFA947777">
    <w:name w:val="40BFADC037F94FDAAD95BFF7AFA947777"/>
    <w:rsid w:val="001866B8"/>
    <w:rPr>
      <w:rFonts w:eastAsiaTheme="minorHAnsi"/>
      <w:lang w:eastAsia="en-US"/>
    </w:rPr>
  </w:style>
  <w:style w:type="paragraph" w:customStyle="1" w:styleId="1E3598A36A2F4675B4687FEC2EA792D27">
    <w:name w:val="1E3598A36A2F4675B4687FEC2EA792D27"/>
    <w:rsid w:val="001866B8"/>
    <w:pPr>
      <w:ind w:left="720"/>
      <w:contextualSpacing/>
    </w:pPr>
    <w:rPr>
      <w:rFonts w:eastAsiaTheme="minorHAnsi"/>
      <w:lang w:eastAsia="en-US"/>
    </w:rPr>
  </w:style>
  <w:style w:type="paragraph" w:customStyle="1" w:styleId="47D789F3540F4E68A7BF3DAAA50570EB7">
    <w:name w:val="47D789F3540F4E68A7BF3DAAA50570EB7"/>
    <w:rsid w:val="001866B8"/>
    <w:pPr>
      <w:ind w:left="720"/>
      <w:contextualSpacing/>
    </w:pPr>
    <w:rPr>
      <w:rFonts w:eastAsiaTheme="minorHAnsi"/>
      <w:lang w:eastAsia="en-US"/>
    </w:rPr>
  </w:style>
  <w:style w:type="paragraph" w:customStyle="1" w:styleId="F1EBE82BEE1641C79F0DD3EE82E444A07">
    <w:name w:val="F1EBE82BEE1641C79F0DD3EE82E444A07"/>
    <w:rsid w:val="001866B8"/>
    <w:pPr>
      <w:ind w:left="720"/>
      <w:contextualSpacing/>
    </w:pPr>
    <w:rPr>
      <w:rFonts w:eastAsiaTheme="minorHAnsi"/>
      <w:lang w:eastAsia="en-US"/>
    </w:rPr>
  </w:style>
  <w:style w:type="paragraph" w:customStyle="1" w:styleId="3DBC83F3AFA54245A5CDD42D2FFD75B36">
    <w:name w:val="3DBC83F3AFA54245A5CDD42D2FFD75B36"/>
    <w:rsid w:val="001866B8"/>
    <w:rPr>
      <w:rFonts w:eastAsiaTheme="minorHAnsi"/>
      <w:lang w:eastAsia="en-US"/>
    </w:rPr>
  </w:style>
  <w:style w:type="paragraph" w:customStyle="1" w:styleId="92744FBC6D97465ABC8568947B4EBCD36">
    <w:name w:val="92744FBC6D97465ABC8568947B4EBCD36"/>
    <w:rsid w:val="001866B8"/>
    <w:rPr>
      <w:rFonts w:eastAsiaTheme="minorHAnsi"/>
      <w:lang w:eastAsia="en-US"/>
    </w:rPr>
  </w:style>
  <w:style w:type="paragraph" w:customStyle="1" w:styleId="D23B39F5BF78483D872959208477A7AA6">
    <w:name w:val="D23B39F5BF78483D872959208477A7AA6"/>
    <w:rsid w:val="001866B8"/>
    <w:pPr>
      <w:ind w:left="720"/>
      <w:contextualSpacing/>
    </w:pPr>
    <w:rPr>
      <w:rFonts w:eastAsiaTheme="minorHAnsi"/>
      <w:lang w:eastAsia="en-US"/>
    </w:rPr>
  </w:style>
  <w:style w:type="paragraph" w:customStyle="1" w:styleId="2CEF1B0FE1E5461DBAD72CFBFCA67E976">
    <w:name w:val="2CEF1B0FE1E5461DBAD72CFBFCA67E976"/>
    <w:rsid w:val="001866B8"/>
    <w:pPr>
      <w:ind w:left="720"/>
      <w:contextualSpacing/>
    </w:pPr>
    <w:rPr>
      <w:rFonts w:eastAsiaTheme="minorHAnsi"/>
      <w:lang w:eastAsia="en-US"/>
    </w:rPr>
  </w:style>
  <w:style w:type="paragraph" w:customStyle="1" w:styleId="97294AED0D7445BABE1F28E2433255106">
    <w:name w:val="97294AED0D7445BABE1F28E2433255106"/>
    <w:rsid w:val="001866B8"/>
    <w:rPr>
      <w:rFonts w:eastAsiaTheme="minorHAnsi"/>
      <w:lang w:eastAsia="en-US"/>
    </w:rPr>
  </w:style>
  <w:style w:type="paragraph" w:customStyle="1" w:styleId="25CE1928E1D440CBB68A63D53529A2F94">
    <w:name w:val="25CE1928E1D440CBB68A63D53529A2F94"/>
    <w:rsid w:val="001866B8"/>
    <w:rPr>
      <w:rFonts w:eastAsiaTheme="minorHAnsi"/>
      <w:lang w:eastAsia="en-US"/>
    </w:rPr>
  </w:style>
  <w:style w:type="paragraph" w:customStyle="1" w:styleId="D02E8C85F0154B108B926E70730DECF24">
    <w:name w:val="D02E8C85F0154B108B926E70730DECF24"/>
    <w:rsid w:val="001866B8"/>
    <w:rPr>
      <w:rFonts w:eastAsiaTheme="minorHAnsi"/>
      <w:lang w:eastAsia="en-US"/>
    </w:rPr>
  </w:style>
  <w:style w:type="paragraph" w:customStyle="1" w:styleId="BD09111729E54F4CB8A34E9DAB5AE8E44">
    <w:name w:val="BD09111729E54F4CB8A34E9DAB5AE8E44"/>
    <w:rsid w:val="001866B8"/>
    <w:rPr>
      <w:rFonts w:eastAsiaTheme="minorHAnsi"/>
      <w:lang w:eastAsia="en-US"/>
    </w:rPr>
  </w:style>
  <w:style w:type="paragraph" w:customStyle="1" w:styleId="4C3A958C777C4BEF9322FC24BB6A349C10">
    <w:name w:val="4C3A958C777C4BEF9322FC24BB6A349C10"/>
    <w:rsid w:val="001866B8"/>
    <w:rPr>
      <w:rFonts w:eastAsiaTheme="minorHAnsi"/>
      <w:lang w:eastAsia="en-US"/>
    </w:rPr>
  </w:style>
  <w:style w:type="paragraph" w:customStyle="1" w:styleId="4CC5823E695146D59CF6116ADDDB919D10">
    <w:name w:val="4CC5823E695146D59CF6116ADDDB919D10"/>
    <w:rsid w:val="001866B8"/>
    <w:rPr>
      <w:rFonts w:eastAsiaTheme="minorHAnsi"/>
      <w:lang w:eastAsia="en-US"/>
    </w:rPr>
  </w:style>
  <w:style w:type="paragraph" w:customStyle="1" w:styleId="0F7CBE7E6DE34B36A2EA0D784C4D558E7">
    <w:name w:val="0F7CBE7E6DE34B36A2EA0D784C4D558E7"/>
    <w:rsid w:val="001866B8"/>
    <w:rPr>
      <w:rFonts w:eastAsiaTheme="minorHAnsi"/>
      <w:lang w:eastAsia="en-US"/>
    </w:rPr>
  </w:style>
  <w:style w:type="paragraph" w:customStyle="1" w:styleId="C39D1B8E371146AF82C8C47F248AA3637">
    <w:name w:val="C39D1B8E371146AF82C8C47F248AA3637"/>
    <w:rsid w:val="001866B8"/>
    <w:rPr>
      <w:rFonts w:eastAsiaTheme="minorHAnsi"/>
      <w:lang w:eastAsia="en-US"/>
    </w:rPr>
  </w:style>
  <w:style w:type="paragraph" w:customStyle="1" w:styleId="40BFADC037F94FDAAD95BFF7AFA947778">
    <w:name w:val="40BFADC037F94FDAAD95BFF7AFA947778"/>
    <w:rsid w:val="001866B8"/>
    <w:rPr>
      <w:rFonts w:eastAsiaTheme="minorHAnsi"/>
      <w:lang w:eastAsia="en-US"/>
    </w:rPr>
  </w:style>
  <w:style w:type="paragraph" w:customStyle="1" w:styleId="1E3598A36A2F4675B4687FEC2EA792D28">
    <w:name w:val="1E3598A36A2F4675B4687FEC2EA792D28"/>
    <w:rsid w:val="001866B8"/>
    <w:pPr>
      <w:ind w:left="720"/>
      <w:contextualSpacing/>
    </w:pPr>
    <w:rPr>
      <w:rFonts w:eastAsiaTheme="minorHAnsi"/>
      <w:lang w:eastAsia="en-US"/>
    </w:rPr>
  </w:style>
  <w:style w:type="paragraph" w:customStyle="1" w:styleId="47D789F3540F4E68A7BF3DAAA50570EB8">
    <w:name w:val="47D789F3540F4E68A7BF3DAAA50570EB8"/>
    <w:rsid w:val="001866B8"/>
    <w:pPr>
      <w:ind w:left="720"/>
      <w:contextualSpacing/>
    </w:pPr>
    <w:rPr>
      <w:rFonts w:eastAsiaTheme="minorHAnsi"/>
      <w:lang w:eastAsia="en-US"/>
    </w:rPr>
  </w:style>
  <w:style w:type="paragraph" w:customStyle="1" w:styleId="F1EBE82BEE1641C79F0DD3EE82E444A08">
    <w:name w:val="F1EBE82BEE1641C79F0DD3EE82E444A08"/>
    <w:rsid w:val="001866B8"/>
    <w:pPr>
      <w:ind w:left="720"/>
      <w:contextualSpacing/>
    </w:pPr>
    <w:rPr>
      <w:rFonts w:eastAsiaTheme="minorHAnsi"/>
      <w:lang w:eastAsia="en-US"/>
    </w:rPr>
  </w:style>
  <w:style w:type="paragraph" w:customStyle="1" w:styleId="3DBC83F3AFA54245A5CDD42D2FFD75B37">
    <w:name w:val="3DBC83F3AFA54245A5CDD42D2FFD75B37"/>
    <w:rsid w:val="001866B8"/>
    <w:rPr>
      <w:rFonts w:eastAsiaTheme="minorHAnsi"/>
      <w:lang w:eastAsia="en-US"/>
    </w:rPr>
  </w:style>
  <w:style w:type="paragraph" w:customStyle="1" w:styleId="92744FBC6D97465ABC8568947B4EBCD37">
    <w:name w:val="92744FBC6D97465ABC8568947B4EBCD37"/>
    <w:rsid w:val="001866B8"/>
    <w:rPr>
      <w:rFonts w:eastAsiaTheme="minorHAnsi"/>
      <w:lang w:eastAsia="en-US"/>
    </w:rPr>
  </w:style>
  <w:style w:type="paragraph" w:customStyle="1" w:styleId="D23B39F5BF78483D872959208477A7AA7">
    <w:name w:val="D23B39F5BF78483D872959208477A7AA7"/>
    <w:rsid w:val="001866B8"/>
    <w:pPr>
      <w:ind w:left="720"/>
      <w:contextualSpacing/>
    </w:pPr>
    <w:rPr>
      <w:rFonts w:eastAsiaTheme="minorHAnsi"/>
      <w:lang w:eastAsia="en-US"/>
    </w:rPr>
  </w:style>
  <w:style w:type="paragraph" w:customStyle="1" w:styleId="2CEF1B0FE1E5461DBAD72CFBFCA67E977">
    <w:name w:val="2CEF1B0FE1E5461DBAD72CFBFCA67E977"/>
    <w:rsid w:val="001866B8"/>
    <w:pPr>
      <w:ind w:left="720"/>
      <w:contextualSpacing/>
    </w:pPr>
    <w:rPr>
      <w:rFonts w:eastAsiaTheme="minorHAnsi"/>
      <w:lang w:eastAsia="en-US"/>
    </w:rPr>
  </w:style>
  <w:style w:type="paragraph" w:customStyle="1" w:styleId="97294AED0D7445BABE1F28E2433255107">
    <w:name w:val="97294AED0D7445BABE1F28E2433255107"/>
    <w:rsid w:val="001866B8"/>
    <w:rPr>
      <w:rFonts w:eastAsiaTheme="minorHAnsi"/>
      <w:lang w:eastAsia="en-US"/>
    </w:rPr>
  </w:style>
  <w:style w:type="paragraph" w:customStyle="1" w:styleId="25CE1928E1D440CBB68A63D53529A2F95">
    <w:name w:val="25CE1928E1D440CBB68A63D53529A2F95"/>
    <w:rsid w:val="001866B8"/>
    <w:rPr>
      <w:rFonts w:eastAsiaTheme="minorHAnsi"/>
      <w:lang w:eastAsia="en-US"/>
    </w:rPr>
  </w:style>
  <w:style w:type="paragraph" w:customStyle="1" w:styleId="D02E8C85F0154B108B926E70730DECF25">
    <w:name w:val="D02E8C85F0154B108B926E70730DECF25"/>
    <w:rsid w:val="001866B8"/>
    <w:rPr>
      <w:rFonts w:eastAsiaTheme="minorHAnsi"/>
      <w:lang w:eastAsia="en-US"/>
    </w:rPr>
  </w:style>
  <w:style w:type="paragraph" w:customStyle="1" w:styleId="BD09111729E54F4CB8A34E9DAB5AE8E45">
    <w:name w:val="BD09111729E54F4CB8A34E9DAB5AE8E45"/>
    <w:rsid w:val="001866B8"/>
    <w:rPr>
      <w:rFonts w:eastAsiaTheme="minorHAnsi"/>
      <w:lang w:eastAsia="en-US"/>
    </w:rPr>
  </w:style>
  <w:style w:type="paragraph" w:customStyle="1" w:styleId="4C3A958C777C4BEF9322FC24BB6A349C11">
    <w:name w:val="4C3A958C777C4BEF9322FC24BB6A349C11"/>
    <w:rsid w:val="001866B8"/>
    <w:rPr>
      <w:rFonts w:eastAsiaTheme="minorHAnsi"/>
      <w:lang w:eastAsia="en-US"/>
    </w:rPr>
  </w:style>
  <w:style w:type="paragraph" w:customStyle="1" w:styleId="4CC5823E695146D59CF6116ADDDB919D11">
    <w:name w:val="4CC5823E695146D59CF6116ADDDB919D11"/>
    <w:rsid w:val="001866B8"/>
    <w:rPr>
      <w:rFonts w:eastAsiaTheme="minorHAnsi"/>
      <w:lang w:eastAsia="en-US"/>
    </w:rPr>
  </w:style>
  <w:style w:type="paragraph" w:customStyle="1" w:styleId="0F7CBE7E6DE34B36A2EA0D784C4D558E8">
    <w:name w:val="0F7CBE7E6DE34B36A2EA0D784C4D558E8"/>
    <w:rsid w:val="001866B8"/>
    <w:rPr>
      <w:rFonts w:eastAsiaTheme="minorHAnsi"/>
      <w:lang w:eastAsia="en-US"/>
    </w:rPr>
  </w:style>
  <w:style w:type="paragraph" w:customStyle="1" w:styleId="C39D1B8E371146AF82C8C47F248AA3638">
    <w:name w:val="C39D1B8E371146AF82C8C47F248AA3638"/>
    <w:rsid w:val="001866B8"/>
    <w:rPr>
      <w:rFonts w:eastAsiaTheme="minorHAnsi"/>
      <w:lang w:eastAsia="en-US"/>
    </w:rPr>
  </w:style>
  <w:style w:type="paragraph" w:customStyle="1" w:styleId="40BFADC037F94FDAAD95BFF7AFA947779">
    <w:name w:val="40BFADC037F94FDAAD95BFF7AFA947779"/>
    <w:rsid w:val="001866B8"/>
    <w:rPr>
      <w:rFonts w:eastAsiaTheme="minorHAnsi"/>
      <w:lang w:eastAsia="en-US"/>
    </w:rPr>
  </w:style>
  <w:style w:type="paragraph" w:customStyle="1" w:styleId="1E3598A36A2F4675B4687FEC2EA792D29">
    <w:name w:val="1E3598A36A2F4675B4687FEC2EA792D29"/>
    <w:rsid w:val="001866B8"/>
    <w:pPr>
      <w:ind w:left="720"/>
      <w:contextualSpacing/>
    </w:pPr>
    <w:rPr>
      <w:rFonts w:eastAsiaTheme="minorHAnsi"/>
      <w:lang w:eastAsia="en-US"/>
    </w:rPr>
  </w:style>
  <w:style w:type="paragraph" w:customStyle="1" w:styleId="47D789F3540F4E68A7BF3DAAA50570EB9">
    <w:name w:val="47D789F3540F4E68A7BF3DAAA50570EB9"/>
    <w:rsid w:val="001866B8"/>
    <w:pPr>
      <w:ind w:left="720"/>
      <w:contextualSpacing/>
    </w:pPr>
    <w:rPr>
      <w:rFonts w:eastAsiaTheme="minorHAnsi"/>
      <w:lang w:eastAsia="en-US"/>
    </w:rPr>
  </w:style>
  <w:style w:type="paragraph" w:customStyle="1" w:styleId="F1EBE82BEE1641C79F0DD3EE82E444A09">
    <w:name w:val="F1EBE82BEE1641C79F0DD3EE82E444A09"/>
    <w:rsid w:val="001866B8"/>
    <w:pPr>
      <w:ind w:left="720"/>
      <w:contextualSpacing/>
    </w:pPr>
    <w:rPr>
      <w:rFonts w:eastAsiaTheme="minorHAnsi"/>
      <w:lang w:eastAsia="en-US"/>
    </w:rPr>
  </w:style>
  <w:style w:type="paragraph" w:customStyle="1" w:styleId="3DBC83F3AFA54245A5CDD42D2FFD75B38">
    <w:name w:val="3DBC83F3AFA54245A5CDD42D2FFD75B38"/>
    <w:rsid w:val="001866B8"/>
    <w:rPr>
      <w:rFonts w:eastAsiaTheme="minorHAnsi"/>
      <w:lang w:eastAsia="en-US"/>
    </w:rPr>
  </w:style>
  <w:style w:type="paragraph" w:customStyle="1" w:styleId="92744FBC6D97465ABC8568947B4EBCD38">
    <w:name w:val="92744FBC6D97465ABC8568947B4EBCD38"/>
    <w:rsid w:val="001866B8"/>
    <w:rPr>
      <w:rFonts w:eastAsiaTheme="minorHAnsi"/>
      <w:lang w:eastAsia="en-US"/>
    </w:rPr>
  </w:style>
  <w:style w:type="paragraph" w:customStyle="1" w:styleId="D23B39F5BF78483D872959208477A7AA8">
    <w:name w:val="D23B39F5BF78483D872959208477A7AA8"/>
    <w:rsid w:val="001866B8"/>
    <w:pPr>
      <w:ind w:left="720"/>
      <w:contextualSpacing/>
    </w:pPr>
    <w:rPr>
      <w:rFonts w:eastAsiaTheme="minorHAnsi"/>
      <w:lang w:eastAsia="en-US"/>
    </w:rPr>
  </w:style>
  <w:style w:type="paragraph" w:customStyle="1" w:styleId="2CEF1B0FE1E5461DBAD72CFBFCA67E978">
    <w:name w:val="2CEF1B0FE1E5461DBAD72CFBFCA67E978"/>
    <w:rsid w:val="001866B8"/>
    <w:pPr>
      <w:ind w:left="720"/>
      <w:contextualSpacing/>
    </w:pPr>
    <w:rPr>
      <w:rFonts w:eastAsiaTheme="minorHAnsi"/>
      <w:lang w:eastAsia="en-US"/>
    </w:rPr>
  </w:style>
  <w:style w:type="paragraph" w:customStyle="1" w:styleId="97294AED0D7445BABE1F28E2433255108">
    <w:name w:val="97294AED0D7445BABE1F28E2433255108"/>
    <w:rsid w:val="001866B8"/>
    <w:rPr>
      <w:rFonts w:eastAsiaTheme="minorHAnsi"/>
      <w:lang w:eastAsia="en-US"/>
    </w:rPr>
  </w:style>
  <w:style w:type="paragraph" w:customStyle="1" w:styleId="25CE1928E1D440CBB68A63D53529A2F96">
    <w:name w:val="25CE1928E1D440CBB68A63D53529A2F96"/>
    <w:rsid w:val="001866B8"/>
    <w:rPr>
      <w:rFonts w:eastAsiaTheme="minorHAnsi"/>
      <w:lang w:eastAsia="en-US"/>
    </w:rPr>
  </w:style>
  <w:style w:type="paragraph" w:customStyle="1" w:styleId="D02E8C85F0154B108B926E70730DECF26">
    <w:name w:val="D02E8C85F0154B108B926E70730DECF26"/>
    <w:rsid w:val="001866B8"/>
    <w:rPr>
      <w:rFonts w:eastAsiaTheme="minorHAnsi"/>
      <w:lang w:eastAsia="en-US"/>
    </w:rPr>
  </w:style>
  <w:style w:type="paragraph" w:customStyle="1" w:styleId="BD09111729E54F4CB8A34E9DAB5AE8E46">
    <w:name w:val="BD09111729E54F4CB8A34E9DAB5AE8E46"/>
    <w:rsid w:val="001866B8"/>
    <w:rPr>
      <w:rFonts w:eastAsiaTheme="minorHAnsi"/>
      <w:lang w:eastAsia="en-US"/>
    </w:rPr>
  </w:style>
  <w:style w:type="paragraph" w:customStyle="1" w:styleId="4C3A958C777C4BEF9322FC24BB6A349C12">
    <w:name w:val="4C3A958C777C4BEF9322FC24BB6A349C12"/>
    <w:rsid w:val="001866B8"/>
    <w:rPr>
      <w:rFonts w:eastAsiaTheme="minorHAnsi"/>
      <w:lang w:eastAsia="en-US"/>
    </w:rPr>
  </w:style>
  <w:style w:type="paragraph" w:customStyle="1" w:styleId="4CC5823E695146D59CF6116ADDDB919D12">
    <w:name w:val="4CC5823E695146D59CF6116ADDDB919D12"/>
    <w:rsid w:val="001866B8"/>
    <w:rPr>
      <w:rFonts w:eastAsiaTheme="minorHAnsi"/>
      <w:lang w:eastAsia="en-US"/>
    </w:rPr>
  </w:style>
  <w:style w:type="paragraph" w:customStyle="1" w:styleId="0F7CBE7E6DE34B36A2EA0D784C4D558E9">
    <w:name w:val="0F7CBE7E6DE34B36A2EA0D784C4D558E9"/>
    <w:rsid w:val="001866B8"/>
    <w:rPr>
      <w:rFonts w:eastAsiaTheme="minorHAnsi"/>
      <w:lang w:eastAsia="en-US"/>
    </w:rPr>
  </w:style>
  <w:style w:type="paragraph" w:customStyle="1" w:styleId="C39D1B8E371146AF82C8C47F248AA3639">
    <w:name w:val="C39D1B8E371146AF82C8C47F248AA3639"/>
    <w:rsid w:val="001866B8"/>
    <w:rPr>
      <w:rFonts w:eastAsiaTheme="minorHAnsi"/>
      <w:lang w:eastAsia="en-US"/>
    </w:rPr>
  </w:style>
  <w:style w:type="paragraph" w:customStyle="1" w:styleId="40BFADC037F94FDAAD95BFF7AFA9477710">
    <w:name w:val="40BFADC037F94FDAAD95BFF7AFA9477710"/>
    <w:rsid w:val="001866B8"/>
    <w:rPr>
      <w:rFonts w:eastAsiaTheme="minorHAnsi"/>
      <w:lang w:eastAsia="en-US"/>
    </w:rPr>
  </w:style>
  <w:style w:type="paragraph" w:customStyle="1" w:styleId="1E3598A36A2F4675B4687FEC2EA792D210">
    <w:name w:val="1E3598A36A2F4675B4687FEC2EA792D210"/>
    <w:rsid w:val="001866B8"/>
    <w:pPr>
      <w:ind w:left="720"/>
      <w:contextualSpacing/>
    </w:pPr>
    <w:rPr>
      <w:rFonts w:eastAsiaTheme="minorHAnsi"/>
      <w:lang w:eastAsia="en-US"/>
    </w:rPr>
  </w:style>
  <w:style w:type="paragraph" w:customStyle="1" w:styleId="47D789F3540F4E68A7BF3DAAA50570EB10">
    <w:name w:val="47D789F3540F4E68A7BF3DAAA50570EB10"/>
    <w:rsid w:val="001866B8"/>
    <w:pPr>
      <w:ind w:left="720"/>
      <w:contextualSpacing/>
    </w:pPr>
    <w:rPr>
      <w:rFonts w:eastAsiaTheme="minorHAnsi"/>
      <w:lang w:eastAsia="en-US"/>
    </w:rPr>
  </w:style>
  <w:style w:type="paragraph" w:customStyle="1" w:styleId="F1EBE82BEE1641C79F0DD3EE82E444A010">
    <w:name w:val="F1EBE82BEE1641C79F0DD3EE82E444A010"/>
    <w:rsid w:val="001866B8"/>
    <w:pPr>
      <w:ind w:left="720"/>
      <w:contextualSpacing/>
    </w:pPr>
    <w:rPr>
      <w:rFonts w:eastAsiaTheme="minorHAnsi"/>
      <w:lang w:eastAsia="en-US"/>
    </w:rPr>
  </w:style>
  <w:style w:type="paragraph" w:customStyle="1" w:styleId="3DBC83F3AFA54245A5CDD42D2FFD75B39">
    <w:name w:val="3DBC83F3AFA54245A5CDD42D2FFD75B39"/>
    <w:rsid w:val="001866B8"/>
    <w:rPr>
      <w:rFonts w:eastAsiaTheme="minorHAnsi"/>
      <w:lang w:eastAsia="en-US"/>
    </w:rPr>
  </w:style>
  <w:style w:type="paragraph" w:customStyle="1" w:styleId="92744FBC6D97465ABC8568947B4EBCD39">
    <w:name w:val="92744FBC6D97465ABC8568947B4EBCD39"/>
    <w:rsid w:val="001866B8"/>
    <w:rPr>
      <w:rFonts w:eastAsiaTheme="minorHAnsi"/>
      <w:lang w:eastAsia="en-US"/>
    </w:rPr>
  </w:style>
  <w:style w:type="paragraph" w:customStyle="1" w:styleId="D23B39F5BF78483D872959208477A7AA9">
    <w:name w:val="D23B39F5BF78483D872959208477A7AA9"/>
    <w:rsid w:val="001866B8"/>
    <w:pPr>
      <w:ind w:left="720"/>
      <w:contextualSpacing/>
    </w:pPr>
    <w:rPr>
      <w:rFonts w:eastAsiaTheme="minorHAnsi"/>
      <w:lang w:eastAsia="en-US"/>
    </w:rPr>
  </w:style>
  <w:style w:type="paragraph" w:customStyle="1" w:styleId="2CEF1B0FE1E5461DBAD72CFBFCA67E979">
    <w:name w:val="2CEF1B0FE1E5461DBAD72CFBFCA67E979"/>
    <w:rsid w:val="001866B8"/>
    <w:pPr>
      <w:ind w:left="720"/>
      <w:contextualSpacing/>
    </w:pPr>
    <w:rPr>
      <w:rFonts w:eastAsiaTheme="minorHAnsi"/>
      <w:lang w:eastAsia="en-US"/>
    </w:rPr>
  </w:style>
  <w:style w:type="paragraph" w:customStyle="1" w:styleId="97294AED0D7445BABE1F28E2433255109">
    <w:name w:val="97294AED0D7445BABE1F28E2433255109"/>
    <w:rsid w:val="001866B8"/>
    <w:rPr>
      <w:rFonts w:eastAsiaTheme="minorHAnsi"/>
      <w:lang w:eastAsia="en-US"/>
    </w:rPr>
  </w:style>
  <w:style w:type="paragraph" w:customStyle="1" w:styleId="25CE1928E1D440CBB68A63D53529A2F97">
    <w:name w:val="25CE1928E1D440CBB68A63D53529A2F97"/>
    <w:rsid w:val="001866B8"/>
    <w:rPr>
      <w:rFonts w:eastAsiaTheme="minorHAnsi"/>
      <w:lang w:eastAsia="en-US"/>
    </w:rPr>
  </w:style>
  <w:style w:type="paragraph" w:customStyle="1" w:styleId="D02E8C85F0154B108B926E70730DECF27">
    <w:name w:val="D02E8C85F0154B108B926E70730DECF27"/>
    <w:rsid w:val="001866B8"/>
    <w:rPr>
      <w:rFonts w:eastAsiaTheme="minorHAnsi"/>
      <w:lang w:eastAsia="en-US"/>
    </w:rPr>
  </w:style>
  <w:style w:type="paragraph" w:customStyle="1" w:styleId="BD09111729E54F4CB8A34E9DAB5AE8E47">
    <w:name w:val="BD09111729E54F4CB8A34E9DAB5AE8E47"/>
    <w:rsid w:val="001866B8"/>
    <w:rPr>
      <w:rFonts w:eastAsiaTheme="minorHAnsi"/>
      <w:lang w:eastAsia="en-US"/>
    </w:rPr>
  </w:style>
  <w:style w:type="paragraph" w:customStyle="1" w:styleId="4C3A958C777C4BEF9322FC24BB6A349C13">
    <w:name w:val="4C3A958C777C4BEF9322FC24BB6A349C13"/>
    <w:rsid w:val="001866B8"/>
    <w:rPr>
      <w:rFonts w:eastAsiaTheme="minorHAnsi"/>
      <w:lang w:eastAsia="en-US"/>
    </w:rPr>
  </w:style>
  <w:style w:type="paragraph" w:customStyle="1" w:styleId="4CC5823E695146D59CF6116ADDDB919D13">
    <w:name w:val="4CC5823E695146D59CF6116ADDDB919D13"/>
    <w:rsid w:val="001866B8"/>
    <w:rPr>
      <w:rFonts w:eastAsiaTheme="minorHAnsi"/>
      <w:lang w:eastAsia="en-US"/>
    </w:rPr>
  </w:style>
  <w:style w:type="paragraph" w:customStyle="1" w:styleId="0F7CBE7E6DE34B36A2EA0D784C4D558E10">
    <w:name w:val="0F7CBE7E6DE34B36A2EA0D784C4D558E10"/>
    <w:rsid w:val="001866B8"/>
    <w:rPr>
      <w:rFonts w:eastAsiaTheme="minorHAnsi"/>
      <w:lang w:eastAsia="en-US"/>
    </w:rPr>
  </w:style>
  <w:style w:type="paragraph" w:customStyle="1" w:styleId="C39D1B8E371146AF82C8C47F248AA36310">
    <w:name w:val="C39D1B8E371146AF82C8C47F248AA36310"/>
    <w:rsid w:val="001866B8"/>
    <w:rPr>
      <w:rFonts w:eastAsiaTheme="minorHAnsi"/>
      <w:lang w:eastAsia="en-US"/>
    </w:rPr>
  </w:style>
  <w:style w:type="paragraph" w:customStyle="1" w:styleId="40BFADC037F94FDAAD95BFF7AFA9477711">
    <w:name w:val="40BFADC037F94FDAAD95BFF7AFA9477711"/>
    <w:rsid w:val="001866B8"/>
    <w:rPr>
      <w:rFonts w:eastAsiaTheme="minorHAnsi"/>
      <w:lang w:eastAsia="en-US"/>
    </w:rPr>
  </w:style>
  <w:style w:type="paragraph" w:customStyle="1" w:styleId="1E3598A36A2F4675B4687FEC2EA792D211">
    <w:name w:val="1E3598A36A2F4675B4687FEC2EA792D211"/>
    <w:rsid w:val="001866B8"/>
    <w:pPr>
      <w:ind w:left="720"/>
      <w:contextualSpacing/>
    </w:pPr>
    <w:rPr>
      <w:rFonts w:eastAsiaTheme="minorHAnsi"/>
      <w:lang w:eastAsia="en-US"/>
    </w:rPr>
  </w:style>
  <w:style w:type="paragraph" w:customStyle="1" w:styleId="47D789F3540F4E68A7BF3DAAA50570EB11">
    <w:name w:val="47D789F3540F4E68A7BF3DAAA50570EB11"/>
    <w:rsid w:val="001866B8"/>
    <w:pPr>
      <w:ind w:left="720"/>
      <w:contextualSpacing/>
    </w:pPr>
    <w:rPr>
      <w:rFonts w:eastAsiaTheme="minorHAnsi"/>
      <w:lang w:eastAsia="en-US"/>
    </w:rPr>
  </w:style>
  <w:style w:type="paragraph" w:customStyle="1" w:styleId="F1EBE82BEE1641C79F0DD3EE82E444A011">
    <w:name w:val="F1EBE82BEE1641C79F0DD3EE82E444A011"/>
    <w:rsid w:val="001866B8"/>
    <w:pPr>
      <w:ind w:left="720"/>
      <w:contextualSpacing/>
    </w:pPr>
    <w:rPr>
      <w:rFonts w:eastAsiaTheme="minorHAnsi"/>
      <w:lang w:eastAsia="en-US"/>
    </w:rPr>
  </w:style>
  <w:style w:type="paragraph" w:customStyle="1" w:styleId="3DBC83F3AFA54245A5CDD42D2FFD75B310">
    <w:name w:val="3DBC83F3AFA54245A5CDD42D2FFD75B310"/>
    <w:rsid w:val="001866B8"/>
    <w:rPr>
      <w:rFonts w:eastAsiaTheme="minorHAnsi"/>
      <w:lang w:eastAsia="en-US"/>
    </w:rPr>
  </w:style>
  <w:style w:type="paragraph" w:customStyle="1" w:styleId="92744FBC6D97465ABC8568947B4EBCD310">
    <w:name w:val="92744FBC6D97465ABC8568947B4EBCD310"/>
    <w:rsid w:val="001866B8"/>
    <w:rPr>
      <w:rFonts w:eastAsiaTheme="minorHAnsi"/>
      <w:lang w:eastAsia="en-US"/>
    </w:rPr>
  </w:style>
  <w:style w:type="paragraph" w:customStyle="1" w:styleId="D23B39F5BF78483D872959208477A7AA10">
    <w:name w:val="D23B39F5BF78483D872959208477A7AA10"/>
    <w:rsid w:val="001866B8"/>
    <w:pPr>
      <w:ind w:left="720"/>
      <w:contextualSpacing/>
    </w:pPr>
    <w:rPr>
      <w:rFonts w:eastAsiaTheme="minorHAnsi"/>
      <w:lang w:eastAsia="en-US"/>
    </w:rPr>
  </w:style>
  <w:style w:type="paragraph" w:customStyle="1" w:styleId="2CEF1B0FE1E5461DBAD72CFBFCA67E9710">
    <w:name w:val="2CEF1B0FE1E5461DBAD72CFBFCA67E9710"/>
    <w:rsid w:val="001866B8"/>
    <w:pPr>
      <w:ind w:left="720"/>
      <w:contextualSpacing/>
    </w:pPr>
    <w:rPr>
      <w:rFonts w:eastAsiaTheme="minorHAnsi"/>
      <w:lang w:eastAsia="en-US"/>
    </w:rPr>
  </w:style>
  <w:style w:type="paragraph" w:customStyle="1" w:styleId="97294AED0D7445BABE1F28E24332551010">
    <w:name w:val="97294AED0D7445BABE1F28E24332551010"/>
    <w:rsid w:val="001866B8"/>
    <w:rPr>
      <w:rFonts w:eastAsiaTheme="minorHAnsi"/>
      <w:lang w:eastAsia="en-US"/>
    </w:rPr>
  </w:style>
  <w:style w:type="paragraph" w:customStyle="1" w:styleId="25CE1928E1D440CBB68A63D53529A2F98">
    <w:name w:val="25CE1928E1D440CBB68A63D53529A2F98"/>
    <w:rsid w:val="001866B8"/>
    <w:rPr>
      <w:rFonts w:eastAsiaTheme="minorHAnsi"/>
      <w:lang w:eastAsia="en-US"/>
    </w:rPr>
  </w:style>
  <w:style w:type="paragraph" w:customStyle="1" w:styleId="D02E8C85F0154B108B926E70730DECF28">
    <w:name w:val="D02E8C85F0154B108B926E70730DECF28"/>
    <w:rsid w:val="001866B8"/>
    <w:rPr>
      <w:rFonts w:eastAsiaTheme="minorHAnsi"/>
      <w:lang w:eastAsia="en-US"/>
    </w:rPr>
  </w:style>
  <w:style w:type="paragraph" w:customStyle="1" w:styleId="BD09111729E54F4CB8A34E9DAB5AE8E48">
    <w:name w:val="BD09111729E54F4CB8A34E9DAB5AE8E48"/>
    <w:rsid w:val="001866B8"/>
    <w:rPr>
      <w:rFonts w:eastAsiaTheme="minorHAnsi"/>
      <w:lang w:eastAsia="en-US"/>
    </w:rPr>
  </w:style>
  <w:style w:type="paragraph" w:customStyle="1" w:styleId="4C3A958C777C4BEF9322FC24BB6A349C14">
    <w:name w:val="4C3A958C777C4BEF9322FC24BB6A349C14"/>
    <w:rsid w:val="001866B8"/>
    <w:rPr>
      <w:rFonts w:eastAsiaTheme="minorHAnsi"/>
      <w:lang w:eastAsia="en-US"/>
    </w:rPr>
  </w:style>
  <w:style w:type="paragraph" w:customStyle="1" w:styleId="4CC5823E695146D59CF6116ADDDB919D14">
    <w:name w:val="4CC5823E695146D59CF6116ADDDB919D14"/>
    <w:rsid w:val="001866B8"/>
    <w:rPr>
      <w:rFonts w:eastAsiaTheme="minorHAnsi"/>
      <w:lang w:eastAsia="en-US"/>
    </w:rPr>
  </w:style>
  <w:style w:type="paragraph" w:customStyle="1" w:styleId="0F7CBE7E6DE34B36A2EA0D784C4D558E11">
    <w:name w:val="0F7CBE7E6DE34B36A2EA0D784C4D558E11"/>
    <w:rsid w:val="001866B8"/>
    <w:rPr>
      <w:rFonts w:eastAsiaTheme="minorHAnsi"/>
      <w:lang w:eastAsia="en-US"/>
    </w:rPr>
  </w:style>
  <w:style w:type="paragraph" w:customStyle="1" w:styleId="C39D1B8E371146AF82C8C47F248AA36311">
    <w:name w:val="C39D1B8E371146AF82C8C47F248AA36311"/>
    <w:rsid w:val="001866B8"/>
    <w:rPr>
      <w:rFonts w:eastAsiaTheme="minorHAnsi"/>
      <w:lang w:eastAsia="en-US"/>
    </w:rPr>
  </w:style>
  <w:style w:type="paragraph" w:customStyle="1" w:styleId="40BFADC037F94FDAAD95BFF7AFA9477712">
    <w:name w:val="40BFADC037F94FDAAD95BFF7AFA9477712"/>
    <w:rsid w:val="001866B8"/>
    <w:rPr>
      <w:rFonts w:eastAsiaTheme="minorHAnsi"/>
      <w:lang w:eastAsia="en-US"/>
    </w:rPr>
  </w:style>
  <w:style w:type="paragraph" w:customStyle="1" w:styleId="1E3598A36A2F4675B4687FEC2EA792D212">
    <w:name w:val="1E3598A36A2F4675B4687FEC2EA792D212"/>
    <w:rsid w:val="001866B8"/>
    <w:pPr>
      <w:ind w:left="720"/>
      <w:contextualSpacing/>
    </w:pPr>
    <w:rPr>
      <w:rFonts w:eastAsiaTheme="minorHAnsi"/>
      <w:lang w:eastAsia="en-US"/>
    </w:rPr>
  </w:style>
  <w:style w:type="paragraph" w:customStyle="1" w:styleId="47D789F3540F4E68A7BF3DAAA50570EB12">
    <w:name w:val="47D789F3540F4E68A7BF3DAAA50570EB12"/>
    <w:rsid w:val="001866B8"/>
    <w:pPr>
      <w:ind w:left="720"/>
      <w:contextualSpacing/>
    </w:pPr>
    <w:rPr>
      <w:rFonts w:eastAsiaTheme="minorHAnsi"/>
      <w:lang w:eastAsia="en-US"/>
    </w:rPr>
  </w:style>
  <w:style w:type="paragraph" w:customStyle="1" w:styleId="F1EBE82BEE1641C79F0DD3EE82E444A012">
    <w:name w:val="F1EBE82BEE1641C79F0DD3EE82E444A012"/>
    <w:rsid w:val="001866B8"/>
    <w:pPr>
      <w:ind w:left="720"/>
      <w:contextualSpacing/>
    </w:pPr>
    <w:rPr>
      <w:rFonts w:eastAsiaTheme="minorHAnsi"/>
      <w:lang w:eastAsia="en-US"/>
    </w:rPr>
  </w:style>
  <w:style w:type="paragraph" w:customStyle="1" w:styleId="3DBC83F3AFA54245A5CDD42D2FFD75B311">
    <w:name w:val="3DBC83F3AFA54245A5CDD42D2FFD75B311"/>
    <w:rsid w:val="001866B8"/>
    <w:rPr>
      <w:rFonts w:eastAsiaTheme="minorHAnsi"/>
      <w:lang w:eastAsia="en-US"/>
    </w:rPr>
  </w:style>
  <w:style w:type="paragraph" w:customStyle="1" w:styleId="92744FBC6D97465ABC8568947B4EBCD311">
    <w:name w:val="92744FBC6D97465ABC8568947B4EBCD311"/>
    <w:rsid w:val="001866B8"/>
    <w:rPr>
      <w:rFonts w:eastAsiaTheme="minorHAnsi"/>
      <w:lang w:eastAsia="en-US"/>
    </w:rPr>
  </w:style>
  <w:style w:type="paragraph" w:customStyle="1" w:styleId="D23B39F5BF78483D872959208477A7AA11">
    <w:name w:val="D23B39F5BF78483D872959208477A7AA11"/>
    <w:rsid w:val="001866B8"/>
    <w:pPr>
      <w:ind w:left="720"/>
      <w:contextualSpacing/>
    </w:pPr>
    <w:rPr>
      <w:rFonts w:eastAsiaTheme="minorHAnsi"/>
      <w:lang w:eastAsia="en-US"/>
    </w:rPr>
  </w:style>
  <w:style w:type="paragraph" w:customStyle="1" w:styleId="2CEF1B0FE1E5461DBAD72CFBFCA67E9711">
    <w:name w:val="2CEF1B0FE1E5461DBAD72CFBFCA67E9711"/>
    <w:rsid w:val="001866B8"/>
    <w:pPr>
      <w:ind w:left="720"/>
      <w:contextualSpacing/>
    </w:pPr>
    <w:rPr>
      <w:rFonts w:eastAsiaTheme="minorHAnsi"/>
      <w:lang w:eastAsia="en-US"/>
    </w:rPr>
  </w:style>
  <w:style w:type="paragraph" w:customStyle="1" w:styleId="97294AED0D7445BABE1F28E24332551011">
    <w:name w:val="97294AED0D7445BABE1F28E24332551011"/>
    <w:rsid w:val="001866B8"/>
    <w:rPr>
      <w:rFonts w:eastAsiaTheme="minorHAnsi"/>
      <w:lang w:eastAsia="en-US"/>
    </w:rPr>
  </w:style>
  <w:style w:type="paragraph" w:customStyle="1" w:styleId="25CE1928E1D440CBB68A63D53529A2F99">
    <w:name w:val="25CE1928E1D440CBB68A63D53529A2F99"/>
    <w:rsid w:val="001866B8"/>
    <w:rPr>
      <w:rFonts w:eastAsiaTheme="minorHAnsi"/>
      <w:lang w:eastAsia="en-US"/>
    </w:rPr>
  </w:style>
  <w:style w:type="paragraph" w:customStyle="1" w:styleId="D02E8C85F0154B108B926E70730DECF29">
    <w:name w:val="D02E8C85F0154B108B926E70730DECF29"/>
    <w:rsid w:val="001866B8"/>
    <w:rPr>
      <w:rFonts w:eastAsiaTheme="minorHAnsi"/>
      <w:lang w:eastAsia="en-US"/>
    </w:rPr>
  </w:style>
  <w:style w:type="paragraph" w:customStyle="1" w:styleId="BD09111729E54F4CB8A34E9DAB5AE8E49">
    <w:name w:val="BD09111729E54F4CB8A34E9DAB5AE8E49"/>
    <w:rsid w:val="001866B8"/>
    <w:rPr>
      <w:rFonts w:eastAsiaTheme="minorHAnsi"/>
      <w:lang w:eastAsia="en-US"/>
    </w:rPr>
  </w:style>
  <w:style w:type="paragraph" w:customStyle="1" w:styleId="4C3A958C777C4BEF9322FC24BB6A349C15">
    <w:name w:val="4C3A958C777C4BEF9322FC24BB6A349C15"/>
    <w:rsid w:val="001866B8"/>
    <w:rPr>
      <w:rFonts w:eastAsiaTheme="minorHAnsi"/>
      <w:lang w:eastAsia="en-US"/>
    </w:rPr>
  </w:style>
  <w:style w:type="paragraph" w:customStyle="1" w:styleId="4CC5823E695146D59CF6116ADDDB919D15">
    <w:name w:val="4CC5823E695146D59CF6116ADDDB919D15"/>
    <w:rsid w:val="001866B8"/>
    <w:rPr>
      <w:rFonts w:eastAsiaTheme="minorHAnsi"/>
      <w:lang w:eastAsia="en-US"/>
    </w:rPr>
  </w:style>
  <w:style w:type="paragraph" w:customStyle="1" w:styleId="0F7CBE7E6DE34B36A2EA0D784C4D558E12">
    <w:name w:val="0F7CBE7E6DE34B36A2EA0D784C4D558E12"/>
    <w:rsid w:val="001866B8"/>
    <w:rPr>
      <w:rFonts w:eastAsiaTheme="minorHAnsi"/>
      <w:lang w:eastAsia="en-US"/>
    </w:rPr>
  </w:style>
  <w:style w:type="paragraph" w:customStyle="1" w:styleId="C39D1B8E371146AF82C8C47F248AA36312">
    <w:name w:val="C39D1B8E371146AF82C8C47F248AA36312"/>
    <w:rsid w:val="001866B8"/>
    <w:rPr>
      <w:rFonts w:eastAsiaTheme="minorHAnsi"/>
      <w:lang w:eastAsia="en-US"/>
    </w:rPr>
  </w:style>
  <w:style w:type="paragraph" w:customStyle="1" w:styleId="40BFADC037F94FDAAD95BFF7AFA9477713">
    <w:name w:val="40BFADC037F94FDAAD95BFF7AFA9477713"/>
    <w:rsid w:val="001866B8"/>
    <w:rPr>
      <w:rFonts w:eastAsiaTheme="minorHAnsi"/>
      <w:lang w:eastAsia="en-US"/>
    </w:rPr>
  </w:style>
  <w:style w:type="paragraph" w:customStyle="1" w:styleId="1E3598A36A2F4675B4687FEC2EA792D213">
    <w:name w:val="1E3598A36A2F4675B4687FEC2EA792D213"/>
    <w:rsid w:val="001866B8"/>
    <w:pPr>
      <w:ind w:left="720"/>
      <w:contextualSpacing/>
    </w:pPr>
    <w:rPr>
      <w:rFonts w:eastAsiaTheme="minorHAnsi"/>
      <w:lang w:eastAsia="en-US"/>
    </w:rPr>
  </w:style>
  <w:style w:type="paragraph" w:customStyle="1" w:styleId="47D789F3540F4E68A7BF3DAAA50570EB13">
    <w:name w:val="47D789F3540F4E68A7BF3DAAA50570EB13"/>
    <w:rsid w:val="001866B8"/>
    <w:pPr>
      <w:ind w:left="720"/>
      <w:contextualSpacing/>
    </w:pPr>
    <w:rPr>
      <w:rFonts w:eastAsiaTheme="minorHAnsi"/>
      <w:lang w:eastAsia="en-US"/>
    </w:rPr>
  </w:style>
  <w:style w:type="paragraph" w:customStyle="1" w:styleId="F1EBE82BEE1641C79F0DD3EE82E444A013">
    <w:name w:val="F1EBE82BEE1641C79F0DD3EE82E444A013"/>
    <w:rsid w:val="001866B8"/>
    <w:pPr>
      <w:ind w:left="720"/>
      <w:contextualSpacing/>
    </w:pPr>
    <w:rPr>
      <w:rFonts w:eastAsiaTheme="minorHAnsi"/>
      <w:lang w:eastAsia="en-US"/>
    </w:rPr>
  </w:style>
  <w:style w:type="paragraph" w:customStyle="1" w:styleId="3DBC83F3AFA54245A5CDD42D2FFD75B312">
    <w:name w:val="3DBC83F3AFA54245A5CDD42D2FFD75B312"/>
    <w:rsid w:val="001866B8"/>
    <w:rPr>
      <w:rFonts w:eastAsiaTheme="minorHAnsi"/>
      <w:lang w:eastAsia="en-US"/>
    </w:rPr>
  </w:style>
  <w:style w:type="paragraph" w:customStyle="1" w:styleId="92744FBC6D97465ABC8568947B4EBCD312">
    <w:name w:val="92744FBC6D97465ABC8568947B4EBCD312"/>
    <w:rsid w:val="001866B8"/>
    <w:rPr>
      <w:rFonts w:eastAsiaTheme="minorHAnsi"/>
      <w:lang w:eastAsia="en-US"/>
    </w:rPr>
  </w:style>
  <w:style w:type="paragraph" w:customStyle="1" w:styleId="D23B39F5BF78483D872959208477A7AA12">
    <w:name w:val="D23B39F5BF78483D872959208477A7AA12"/>
    <w:rsid w:val="001866B8"/>
    <w:pPr>
      <w:ind w:left="720"/>
      <w:contextualSpacing/>
    </w:pPr>
    <w:rPr>
      <w:rFonts w:eastAsiaTheme="minorHAnsi"/>
      <w:lang w:eastAsia="en-US"/>
    </w:rPr>
  </w:style>
  <w:style w:type="paragraph" w:customStyle="1" w:styleId="2CEF1B0FE1E5461DBAD72CFBFCA67E9712">
    <w:name w:val="2CEF1B0FE1E5461DBAD72CFBFCA67E9712"/>
    <w:rsid w:val="001866B8"/>
    <w:pPr>
      <w:ind w:left="720"/>
      <w:contextualSpacing/>
    </w:pPr>
    <w:rPr>
      <w:rFonts w:eastAsiaTheme="minorHAnsi"/>
      <w:lang w:eastAsia="en-US"/>
    </w:rPr>
  </w:style>
  <w:style w:type="paragraph" w:customStyle="1" w:styleId="97294AED0D7445BABE1F28E24332551012">
    <w:name w:val="97294AED0D7445BABE1F28E24332551012"/>
    <w:rsid w:val="001866B8"/>
    <w:rPr>
      <w:rFonts w:eastAsiaTheme="minorHAnsi"/>
      <w:lang w:eastAsia="en-US"/>
    </w:rPr>
  </w:style>
  <w:style w:type="paragraph" w:customStyle="1" w:styleId="25CE1928E1D440CBB68A63D53529A2F910">
    <w:name w:val="25CE1928E1D440CBB68A63D53529A2F910"/>
    <w:rsid w:val="001866B8"/>
    <w:rPr>
      <w:rFonts w:eastAsiaTheme="minorHAnsi"/>
      <w:lang w:eastAsia="en-US"/>
    </w:rPr>
  </w:style>
  <w:style w:type="paragraph" w:customStyle="1" w:styleId="D02E8C85F0154B108B926E70730DECF210">
    <w:name w:val="D02E8C85F0154B108B926E70730DECF210"/>
    <w:rsid w:val="001866B8"/>
    <w:rPr>
      <w:rFonts w:eastAsiaTheme="minorHAnsi"/>
      <w:lang w:eastAsia="en-US"/>
    </w:rPr>
  </w:style>
  <w:style w:type="paragraph" w:customStyle="1" w:styleId="BD09111729E54F4CB8A34E9DAB5AE8E410">
    <w:name w:val="BD09111729E54F4CB8A34E9DAB5AE8E410"/>
    <w:rsid w:val="001866B8"/>
    <w:rPr>
      <w:rFonts w:eastAsiaTheme="minorHAnsi"/>
      <w:lang w:eastAsia="en-US"/>
    </w:rPr>
  </w:style>
  <w:style w:type="paragraph" w:customStyle="1" w:styleId="4C3A958C777C4BEF9322FC24BB6A349C16">
    <w:name w:val="4C3A958C777C4BEF9322FC24BB6A349C16"/>
    <w:rsid w:val="001866B8"/>
    <w:rPr>
      <w:rFonts w:eastAsiaTheme="minorHAnsi"/>
      <w:lang w:eastAsia="en-US"/>
    </w:rPr>
  </w:style>
  <w:style w:type="paragraph" w:customStyle="1" w:styleId="4CC5823E695146D59CF6116ADDDB919D16">
    <w:name w:val="4CC5823E695146D59CF6116ADDDB919D16"/>
    <w:rsid w:val="001866B8"/>
    <w:rPr>
      <w:rFonts w:eastAsiaTheme="minorHAnsi"/>
      <w:lang w:eastAsia="en-US"/>
    </w:rPr>
  </w:style>
  <w:style w:type="paragraph" w:customStyle="1" w:styleId="0F7CBE7E6DE34B36A2EA0D784C4D558E13">
    <w:name w:val="0F7CBE7E6DE34B36A2EA0D784C4D558E13"/>
    <w:rsid w:val="001866B8"/>
    <w:rPr>
      <w:rFonts w:eastAsiaTheme="minorHAnsi"/>
      <w:lang w:eastAsia="en-US"/>
    </w:rPr>
  </w:style>
  <w:style w:type="paragraph" w:customStyle="1" w:styleId="C39D1B8E371146AF82C8C47F248AA36313">
    <w:name w:val="C39D1B8E371146AF82C8C47F248AA36313"/>
    <w:rsid w:val="001866B8"/>
    <w:rPr>
      <w:rFonts w:eastAsiaTheme="minorHAnsi"/>
      <w:lang w:eastAsia="en-US"/>
    </w:rPr>
  </w:style>
  <w:style w:type="paragraph" w:customStyle="1" w:styleId="40BFADC037F94FDAAD95BFF7AFA9477714">
    <w:name w:val="40BFADC037F94FDAAD95BFF7AFA9477714"/>
    <w:rsid w:val="001866B8"/>
    <w:rPr>
      <w:rFonts w:eastAsiaTheme="minorHAnsi"/>
      <w:lang w:eastAsia="en-US"/>
    </w:rPr>
  </w:style>
  <w:style w:type="paragraph" w:customStyle="1" w:styleId="1E3598A36A2F4675B4687FEC2EA792D214">
    <w:name w:val="1E3598A36A2F4675B4687FEC2EA792D214"/>
    <w:rsid w:val="001866B8"/>
    <w:pPr>
      <w:ind w:left="720"/>
      <w:contextualSpacing/>
    </w:pPr>
    <w:rPr>
      <w:rFonts w:eastAsiaTheme="minorHAnsi"/>
      <w:lang w:eastAsia="en-US"/>
    </w:rPr>
  </w:style>
  <w:style w:type="paragraph" w:customStyle="1" w:styleId="47D789F3540F4E68A7BF3DAAA50570EB14">
    <w:name w:val="47D789F3540F4E68A7BF3DAAA50570EB14"/>
    <w:rsid w:val="001866B8"/>
    <w:pPr>
      <w:ind w:left="720"/>
      <w:contextualSpacing/>
    </w:pPr>
    <w:rPr>
      <w:rFonts w:eastAsiaTheme="minorHAnsi"/>
      <w:lang w:eastAsia="en-US"/>
    </w:rPr>
  </w:style>
  <w:style w:type="paragraph" w:customStyle="1" w:styleId="F1EBE82BEE1641C79F0DD3EE82E444A014">
    <w:name w:val="F1EBE82BEE1641C79F0DD3EE82E444A014"/>
    <w:rsid w:val="001866B8"/>
    <w:pPr>
      <w:ind w:left="720"/>
      <w:contextualSpacing/>
    </w:pPr>
    <w:rPr>
      <w:rFonts w:eastAsiaTheme="minorHAnsi"/>
      <w:lang w:eastAsia="en-US"/>
    </w:rPr>
  </w:style>
  <w:style w:type="paragraph" w:customStyle="1" w:styleId="3DBC83F3AFA54245A5CDD42D2FFD75B313">
    <w:name w:val="3DBC83F3AFA54245A5CDD42D2FFD75B313"/>
    <w:rsid w:val="001866B8"/>
    <w:rPr>
      <w:rFonts w:eastAsiaTheme="minorHAnsi"/>
      <w:lang w:eastAsia="en-US"/>
    </w:rPr>
  </w:style>
  <w:style w:type="paragraph" w:customStyle="1" w:styleId="92744FBC6D97465ABC8568947B4EBCD313">
    <w:name w:val="92744FBC6D97465ABC8568947B4EBCD313"/>
    <w:rsid w:val="001866B8"/>
    <w:rPr>
      <w:rFonts w:eastAsiaTheme="minorHAnsi"/>
      <w:lang w:eastAsia="en-US"/>
    </w:rPr>
  </w:style>
  <w:style w:type="paragraph" w:customStyle="1" w:styleId="D23B39F5BF78483D872959208477A7AA13">
    <w:name w:val="D23B39F5BF78483D872959208477A7AA13"/>
    <w:rsid w:val="001866B8"/>
    <w:pPr>
      <w:ind w:left="720"/>
      <w:contextualSpacing/>
    </w:pPr>
    <w:rPr>
      <w:rFonts w:eastAsiaTheme="minorHAnsi"/>
      <w:lang w:eastAsia="en-US"/>
    </w:rPr>
  </w:style>
  <w:style w:type="paragraph" w:customStyle="1" w:styleId="2CEF1B0FE1E5461DBAD72CFBFCA67E9713">
    <w:name w:val="2CEF1B0FE1E5461DBAD72CFBFCA67E9713"/>
    <w:rsid w:val="001866B8"/>
    <w:pPr>
      <w:ind w:left="720"/>
      <w:contextualSpacing/>
    </w:pPr>
    <w:rPr>
      <w:rFonts w:eastAsiaTheme="minorHAnsi"/>
      <w:lang w:eastAsia="en-US"/>
    </w:rPr>
  </w:style>
  <w:style w:type="paragraph" w:customStyle="1" w:styleId="97294AED0D7445BABE1F28E24332551013">
    <w:name w:val="97294AED0D7445BABE1F28E24332551013"/>
    <w:rsid w:val="001866B8"/>
    <w:rPr>
      <w:rFonts w:eastAsiaTheme="minorHAnsi"/>
      <w:lang w:eastAsia="en-US"/>
    </w:rPr>
  </w:style>
  <w:style w:type="paragraph" w:customStyle="1" w:styleId="25CE1928E1D440CBB68A63D53529A2F911">
    <w:name w:val="25CE1928E1D440CBB68A63D53529A2F911"/>
    <w:rsid w:val="001866B8"/>
    <w:rPr>
      <w:rFonts w:eastAsiaTheme="minorHAnsi"/>
      <w:lang w:eastAsia="en-US"/>
    </w:rPr>
  </w:style>
  <w:style w:type="paragraph" w:customStyle="1" w:styleId="D02E8C85F0154B108B926E70730DECF211">
    <w:name w:val="D02E8C85F0154B108B926E70730DECF211"/>
    <w:rsid w:val="001866B8"/>
    <w:rPr>
      <w:rFonts w:eastAsiaTheme="minorHAnsi"/>
      <w:lang w:eastAsia="en-US"/>
    </w:rPr>
  </w:style>
  <w:style w:type="paragraph" w:customStyle="1" w:styleId="BD09111729E54F4CB8A34E9DAB5AE8E411">
    <w:name w:val="BD09111729E54F4CB8A34E9DAB5AE8E411"/>
    <w:rsid w:val="001866B8"/>
    <w:rPr>
      <w:rFonts w:eastAsiaTheme="minorHAnsi"/>
      <w:lang w:eastAsia="en-US"/>
    </w:rPr>
  </w:style>
  <w:style w:type="paragraph" w:customStyle="1" w:styleId="4C3A958C777C4BEF9322FC24BB6A349C17">
    <w:name w:val="4C3A958C777C4BEF9322FC24BB6A349C17"/>
    <w:rsid w:val="001866B8"/>
    <w:rPr>
      <w:rFonts w:eastAsiaTheme="minorHAnsi"/>
      <w:lang w:eastAsia="en-US"/>
    </w:rPr>
  </w:style>
  <w:style w:type="paragraph" w:customStyle="1" w:styleId="4CC5823E695146D59CF6116ADDDB919D17">
    <w:name w:val="4CC5823E695146D59CF6116ADDDB919D17"/>
    <w:rsid w:val="001866B8"/>
    <w:rPr>
      <w:rFonts w:eastAsiaTheme="minorHAnsi"/>
      <w:lang w:eastAsia="en-US"/>
    </w:rPr>
  </w:style>
  <w:style w:type="paragraph" w:customStyle="1" w:styleId="0F7CBE7E6DE34B36A2EA0D784C4D558E14">
    <w:name w:val="0F7CBE7E6DE34B36A2EA0D784C4D558E14"/>
    <w:rsid w:val="001866B8"/>
    <w:rPr>
      <w:rFonts w:eastAsiaTheme="minorHAnsi"/>
      <w:lang w:eastAsia="en-US"/>
    </w:rPr>
  </w:style>
  <w:style w:type="paragraph" w:customStyle="1" w:styleId="C39D1B8E371146AF82C8C47F248AA36314">
    <w:name w:val="C39D1B8E371146AF82C8C47F248AA36314"/>
    <w:rsid w:val="001866B8"/>
    <w:rPr>
      <w:rFonts w:eastAsiaTheme="minorHAnsi"/>
      <w:lang w:eastAsia="en-US"/>
    </w:rPr>
  </w:style>
  <w:style w:type="paragraph" w:customStyle="1" w:styleId="40BFADC037F94FDAAD95BFF7AFA9477715">
    <w:name w:val="40BFADC037F94FDAAD95BFF7AFA9477715"/>
    <w:rsid w:val="001866B8"/>
    <w:rPr>
      <w:rFonts w:eastAsiaTheme="minorHAnsi"/>
      <w:lang w:eastAsia="en-US"/>
    </w:rPr>
  </w:style>
  <w:style w:type="paragraph" w:customStyle="1" w:styleId="1E3598A36A2F4675B4687FEC2EA792D215">
    <w:name w:val="1E3598A36A2F4675B4687FEC2EA792D215"/>
    <w:rsid w:val="001866B8"/>
    <w:pPr>
      <w:ind w:left="720"/>
      <w:contextualSpacing/>
    </w:pPr>
    <w:rPr>
      <w:rFonts w:eastAsiaTheme="minorHAnsi"/>
      <w:lang w:eastAsia="en-US"/>
    </w:rPr>
  </w:style>
  <w:style w:type="paragraph" w:customStyle="1" w:styleId="47D789F3540F4E68A7BF3DAAA50570EB15">
    <w:name w:val="47D789F3540F4E68A7BF3DAAA50570EB15"/>
    <w:rsid w:val="001866B8"/>
    <w:pPr>
      <w:ind w:left="720"/>
      <w:contextualSpacing/>
    </w:pPr>
    <w:rPr>
      <w:rFonts w:eastAsiaTheme="minorHAnsi"/>
      <w:lang w:eastAsia="en-US"/>
    </w:rPr>
  </w:style>
  <w:style w:type="paragraph" w:customStyle="1" w:styleId="F1EBE82BEE1641C79F0DD3EE82E444A015">
    <w:name w:val="F1EBE82BEE1641C79F0DD3EE82E444A015"/>
    <w:rsid w:val="001866B8"/>
    <w:pPr>
      <w:ind w:left="720"/>
      <w:contextualSpacing/>
    </w:pPr>
    <w:rPr>
      <w:rFonts w:eastAsiaTheme="minorHAnsi"/>
      <w:lang w:eastAsia="en-US"/>
    </w:rPr>
  </w:style>
  <w:style w:type="paragraph" w:customStyle="1" w:styleId="3DBC83F3AFA54245A5CDD42D2FFD75B314">
    <w:name w:val="3DBC83F3AFA54245A5CDD42D2FFD75B314"/>
    <w:rsid w:val="001866B8"/>
    <w:rPr>
      <w:rFonts w:eastAsiaTheme="minorHAnsi"/>
      <w:lang w:eastAsia="en-US"/>
    </w:rPr>
  </w:style>
  <w:style w:type="paragraph" w:customStyle="1" w:styleId="92744FBC6D97465ABC8568947B4EBCD314">
    <w:name w:val="92744FBC6D97465ABC8568947B4EBCD314"/>
    <w:rsid w:val="001866B8"/>
    <w:rPr>
      <w:rFonts w:eastAsiaTheme="minorHAnsi"/>
      <w:lang w:eastAsia="en-US"/>
    </w:rPr>
  </w:style>
  <w:style w:type="paragraph" w:customStyle="1" w:styleId="D23B39F5BF78483D872959208477A7AA14">
    <w:name w:val="D23B39F5BF78483D872959208477A7AA14"/>
    <w:rsid w:val="001866B8"/>
    <w:pPr>
      <w:ind w:left="720"/>
      <w:contextualSpacing/>
    </w:pPr>
    <w:rPr>
      <w:rFonts w:eastAsiaTheme="minorHAnsi"/>
      <w:lang w:eastAsia="en-US"/>
    </w:rPr>
  </w:style>
  <w:style w:type="paragraph" w:customStyle="1" w:styleId="2CEF1B0FE1E5461DBAD72CFBFCA67E9714">
    <w:name w:val="2CEF1B0FE1E5461DBAD72CFBFCA67E9714"/>
    <w:rsid w:val="001866B8"/>
    <w:pPr>
      <w:ind w:left="720"/>
      <w:contextualSpacing/>
    </w:pPr>
    <w:rPr>
      <w:rFonts w:eastAsiaTheme="minorHAnsi"/>
      <w:lang w:eastAsia="en-US"/>
    </w:rPr>
  </w:style>
  <w:style w:type="paragraph" w:customStyle="1" w:styleId="97294AED0D7445BABE1F28E24332551014">
    <w:name w:val="97294AED0D7445BABE1F28E24332551014"/>
    <w:rsid w:val="001866B8"/>
    <w:rPr>
      <w:rFonts w:eastAsiaTheme="minorHAnsi"/>
      <w:lang w:eastAsia="en-US"/>
    </w:rPr>
  </w:style>
  <w:style w:type="paragraph" w:customStyle="1" w:styleId="25CE1928E1D440CBB68A63D53529A2F912">
    <w:name w:val="25CE1928E1D440CBB68A63D53529A2F912"/>
    <w:rsid w:val="001866B8"/>
    <w:rPr>
      <w:rFonts w:eastAsiaTheme="minorHAnsi"/>
      <w:lang w:eastAsia="en-US"/>
    </w:rPr>
  </w:style>
  <w:style w:type="paragraph" w:customStyle="1" w:styleId="D02E8C85F0154B108B926E70730DECF212">
    <w:name w:val="D02E8C85F0154B108B926E70730DECF212"/>
    <w:rsid w:val="001866B8"/>
    <w:rPr>
      <w:rFonts w:eastAsiaTheme="minorHAnsi"/>
      <w:lang w:eastAsia="en-US"/>
    </w:rPr>
  </w:style>
  <w:style w:type="paragraph" w:customStyle="1" w:styleId="BD09111729E54F4CB8A34E9DAB5AE8E412">
    <w:name w:val="BD09111729E54F4CB8A34E9DAB5AE8E412"/>
    <w:rsid w:val="001866B8"/>
    <w:rPr>
      <w:rFonts w:eastAsiaTheme="minorHAnsi"/>
      <w:lang w:eastAsia="en-US"/>
    </w:rPr>
  </w:style>
  <w:style w:type="paragraph" w:customStyle="1" w:styleId="4C3A958C777C4BEF9322FC24BB6A349C18">
    <w:name w:val="4C3A958C777C4BEF9322FC24BB6A349C18"/>
    <w:rsid w:val="00A32E7A"/>
    <w:rPr>
      <w:rFonts w:eastAsiaTheme="minorHAnsi"/>
      <w:lang w:eastAsia="en-US"/>
    </w:rPr>
  </w:style>
  <w:style w:type="paragraph" w:customStyle="1" w:styleId="4CC5823E695146D59CF6116ADDDB919D18">
    <w:name w:val="4CC5823E695146D59CF6116ADDDB919D18"/>
    <w:rsid w:val="00A32E7A"/>
    <w:rPr>
      <w:rFonts w:eastAsiaTheme="minorHAnsi"/>
      <w:lang w:eastAsia="en-US"/>
    </w:rPr>
  </w:style>
  <w:style w:type="paragraph" w:customStyle="1" w:styleId="0F7CBE7E6DE34B36A2EA0D784C4D558E15">
    <w:name w:val="0F7CBE7E6DE34B36A2EA0D784C4D558E15"/>
    <w:rsid w:val="00A32E7A"/>
    <w:rPr>
      <w:rFonts w:eastAsiaTheme="minorHAnsi"/>
      <w:lang w:eastAsia="en-US"/>
    </w:rPr>
  </w:style>
  <w:style w:type="paragraph" w:customStyle="1" w:styleId="C39D1B8E371146AF82C8C47F248AA36315">
    <w:name w:val="C39D1B8E371146AF82C8C47F248AA36315"/>
    <w:rsid w:val="00A32E7A"/>
    <w:rPr>
      <w:rFonts w:eastAsiaTheme="minorHAnsi"/>
      <w:lang w:eastAsia="en-US"/>
    </w:rPr>
  </w:style>
  <w:style w:type="paragraph" w:customStyle="1" w:styleId="40BFADC037F94FDAAD95BFF7AFA9477716">
    <w:name w:val="40BFADC037F94FDAAD95BFF7AFA9477716"/>
    <w:rsid w:val="00A32E7A"/>
    <w:rPr>
      <w:rFonts w:eastAsiaTheme="minorHAnsi"/>
      <w:lang w:eastAsia="en-US"/>
    </w:rPr>
  </w:style>
  <w:style w:type="paragraph" w:customStyle="1" w:styleId="1E3598A36A2F4675B4687FEC2EA792D216">
    <w:name w:val="1E3598A36A2F4675B4687FEC2EA792D216"/>
    <w:rsid w:val="00A32E7A"/>
    <w:pPr>
      <w:ind w:left="720"/>
      <w:contextualSpacing/>
    </w:pPr>
    <w:rPr>
      <w:rFonts w:eastAsiaTheme="minorHAnsi"/>
      <w:lang w:eastAsia="en-US"/>
    </w:rPr>
  </w:style>
  <w:style w:type="paragraph" w:customStyle="1" w:styleId="47D789F3540F4E68A7BF3DAAA50570EB16">
    <w:name w:val="47D789F3540F4E68A7BF3DAAA50570EB16"/>
    <w:rsid w:val="00A32E7A"/>
    <w:pPr>
      <w:ind w:left="720"/>
      <w:contextualSpacing/>
    </w:pPr>
    <w:rPr>
      <w:rFonts w:eastAsiaTheme="minorHAnsi"/>
      <w:lang w:eastAsia="en-US"/>
    </w:rPr>
  </w:style>
  <w:style w:type="paragraph" w:customStyle="1" w:styleId="F1EBE82BEE1641C79F0DD3EE82E444A016">
    <w:name w:val="F1EBE82BEE1641C79F0DD3EE82E444A016"/>
    <w:rsid w:val="00A32E7A"/>
    <w:pPr>
      <w:ind w:left="720"/>
      <w:contextualSpacing/>
    </w:pPr>
    <w:rPr>
      <w:rFonts w:eastAsiaTheme="minorHAnsi"/>
      <w:lang w:eastAsia="en-US"/>
    </w:rPr>
  </w:style>
  <w:style w:type="paragraph" w:customStyle="1" w:styleId="3DBC83F3AFA54245A5CDD42D2FFD75B315">
    <w:name w:val="3DBC83F3AFA54245A5CDD42D2FFD75B315"/>
    <w:rsid w:val="00A32E7A"/>
    <w:rPr>
      <w:rFonts w:eastAsiaTheme="minorHAnsi"/>
      <w:lang w:eastAsia="en-US"/>
    </w:rPr>
  </w:style>
  <w:style w:type="paragraph" w:customStyle="1" w:styleId="92744FBC6D97465ABC8568947B4EBCD315">
    <w:name w:val="92744FBC6D97465ABC8568947B4EBCD315"/>
    <w:rsid w:val="00A32E7A"/>
    <w:rPr>
      <w:rFonts w:eastAsiaTheme="minorHAnsi"/>
      <w:lang w:eastAsia="en-US"/>
    </w:rPr>
  </w:style>
  <w:style w:type="paragraph" w:customStyle="1" w:styleId="D23B39F5BF78483D872959208477A7AA15">
    <w:name w:val="D23B39F5BF78483D872959208477A7AA15"/>
    <w:rsid w:val="00A32E7A"/>
    <w:pPr>
      <w:ind w:left="720"/>
      <w:contextualSpacing/>
    </w:pPr>
    <w:rPr>
      <w:rFonts w:eastAsiaTheme="minorHAnsi"/>
      <w:lang w:eastAsia="en-US"/>
    </w:rPr>
  </w:style>
  <w:style w:type="paragraph" w:customStyle="1" w:styleId="2CEF1B0FE1E5461DBAD72CFBFCA67E9715">
    <w:name w:val="2CEF1B0FE1E5461DBAD72CFBFCA67E9715"/>
    <w:rsid w:val="00A32E7A"/>
    <w:pPr>
      <w:ind w:left="720"/>
      <w:contextualSpacing/>
    </w:pPr>
    <w:rPr>
      <w:rFonts w:eastAsiaTheme="minorHAnsi"/>
      <w:lang w:eastAsia="en-US"/>
    </w:rPr>
  </w:style>
  <w:style w:type="paragraph" w:customStyle="1" w:styleId="97294AED0D7445BABE1F28E24332551015">
    <w:name w:val="97294AED0D7445BABE1F28E24332551015"/>
    <w:rsid w:val="00A32E7A"/>
    <w:rPr>
      <w:rFonts w:eastAsiaTheme="minorHAnsi"/>
      <w:lang w:eastAsia="en-US"/>
    </w:rPr>
  </w:style>
  <w:style w:type="paragraph" w:customStyle="1" w:styleId="25CE1928E1D440CBB68A63D53529A2F913">
    <w:name w:val="25CE1928E1D440CBB68A63D53529A2F913"/>
    <w:rsid w:val="00A32E7A"/>
    <w:rPr>
      <w:rFonts w:eastAsiaTheme="minorHAnsi"/>
      <w:lang w:eastAsia="en-US"/>
    </w:rPr>
  </w:style>
  <w:style w:type="paragraph" w:customStyle="1" w:styleId="D02E8C85F0154B108B926E70730DECF213">
    <w:name w:val="D02E8C85F0154B108B926E70730DECF213"/>
    <w:rsid w:val="00A32E7A"/>
    <w:rPr>
      <w:rFonts w:eastAsiaTheme="minorHAnsi"/>
      <w:lang w:eastAsia="en-US"/>
    </w:rPr>
  </w:style>
  <w:style w:type="paragraph" w:customStyle="1" w:styleId="BD09111729E54F4CB8A34E9DAB5AE8E413">
    <w:name w:val="BD09111729E54F4CB8A34E9DAB5AE8E413"/>
    <w:rsid w:val="00A32E7A"/>
    <w:rPr>
      <w:rFonts w:eastAsiaTheme="minorHAnsi"/>
      <w:lang w:eastAsia="en-US"/>
    </w:rPr>
  </w:style>
  <w:style w:type="paragraph" w:customStyle="1" w:styleId="4C3A958C777C4BEF9322FC24BB6A349C19">
    <w:name w:val="4C3A958C777C4BEF9322FC24BB6A349C19"/>
    <w:rsid w:val="00A32E7A"/>
    <w:rPr>
      <w:rFonts w:eastAsiaTheme="minorHAnsi"/>
      <w:lang w:eastAsia="en-US"/>
    </w:rPr>
  </w:style>
  <w:style w:type="paragraph" w:customStyle="1" w:styleId="4CC5823E695146D59CF6116ADDDB919D19">
    <w:name w:val="4CC5823E695146D59CF6116ADDDB919D19"/>
    <w:rsid w:val="00A32E7A"/>
    <w:rPr>
      <w:rFonts w:eastAsiaTheme="minorHAnsi"/>
      <w:lang w:eastAsia="en-US"/>
    </w:rPr>
  </w:style>
  <w:style w:type="paragraph" w:customStyle="1" w:styleId="0F7CBE7E6DE34B36A2EA0D784C4D558E16">
    <w:name w:val="0F7CBE7E6DE34B36A2EA0D784C4D558E16"/>
    <w:rsid w:val="00A32E7A"/>
    <w:rPr>
      <w:rFonts w:eastAsiaTheme="minorHAnsi"/>
      <w:lang w:eastAsia="en-US"/>
    </w:rPr>
  </w:style>
  <w:style w:type="paragraph" w:customStyle="1" w:styleId="C39D1B8E371146AF82C8C47F248AA36316">
    <w:name w:val="C39D1B8E371146AF82C8C47F248AA36316"/>
    <w:rsid w:val="00A32E7A"/>
    <w:rPr>
      <w:rFonts w:eastAsiaTheme="minorHAnsi"/>
      <w:lang w:eastAsia="en-US"/>
    </w:rPr>
  </w:style>
  <w:style w:type="paragraph" w:customStyle="1" w:styleId="40BFADC037F94FDAAD95BFF7AFA9477717">
    <w:name w:val="40BFADC037F94FDAAD95BFF7AFA9477717"/>
    <w:rsid w:val="00A32E7A"/>
    <w:rPr>
      <w:rFonts w:eastAsiaTheme="minorHAnsi"/>
      <w:lang w:eastAsia="en-US"/>
    </w:rPr>
  </w:style>
  <w:style w:type="paragraph" w:customStyle="1" w:styleId="1E3598A36A2F4675B4687FEC2EA792D217">
    <w:name w:val="1E3598A36A2F4675B4687FEC2EA792D217"/>
    <w:rsid w:val="00A32E7A"/>
    <w:pPr>
      <w:ind w:left="720"/>
      <w:contextualSpacing/>
    </w:pPr>
    <w:rPr>
      <w:rFonts w:eastAsiaTheme="minorHAnsi"/>
      <w:lang w:eastAsia="en-US"/>
    </w:rPr>
  </w:style>
  <w:style w:type="paragraph" w:customStyle="1" w:styleId="47D789F3540F4E68A7BF3DAAA50570EB17">
    <w:name w:val="47D789F3540F4E68A7BF3DAAA50570EB17"/>
    <w:rsid w:val="00A32E7A"/>
    <w:pPr>
      <w:ind w:left="720"/>
      <w:contextualSpacing/>
    </w:pPr>
    <w:rPr>
      <w:rFonts w:eastAsiaTheme="minorHAnsi"/>
      <w:lang w:eastAsia="en-US"/>
    </w:rPr>
  </w:style>
  <w:style w:type="paragraph" w:customStyle="1" w:styleId="F1EBE82BEE1641C79F0DD3EE82E444A017">
    <w:name w:val="F1EBE82BEE1641C79F0DD3EE82E444A017"/>
    <w:rsid w:val="00A32E7A"/>
    <w:pPr>
      <w:ind w:left="720"/>
      <w:contextualSpacing/>
    </w:pPr>
    <w:rPr>
      <w:rFonts w:eastAsiaTheme="minorHAnsi"/>
      <w:lang w:eastAsia="en-US"/>
    </w:rPr>
  </w:style>
  <w:style w:type="paragraph" w:customStyle="1" w:styleId="3DBC83F3AFA54245A5CDD42D2FFD75B316">
    <w:name w:val="3DBC83F3AFA54245A5CDD42D2FFD75B316"/>
    <w:rsid w:val="00A32E7A"/>
    <w:rPr>
      <w:rFonts w:eastAsiaTheme="minorHAnsi"/>
      <w:lang w:eastAsia="en-US"/>
    </w:rPr>
  </w:style>
  <w:style w:type="paragraph" w:customStyle="1" w:styleId="92744FBC6D97465ABC8568947B4EBCD316">
    <w:name w:val="92744FBC6D97465ABC8568947B4EBCD316"/>
    <w:rsid w:val="00A32E7A"/>
    <w:rPr>
      <w:rFonts w:eastAsiaTheme="minorHAnsi"/>
      <w:lang w:eastAsia="en-US"/>
    </w:rPr>
  </w:style>
  <w:style w:type="paragraph" w:customStyle="1" w:styleId="D23B39F5BF78483D872959208477A7AA16">
    <w:name w:val="D23B39F5BF78483D872959208477A7AA16"/>
    <w:rsid w:val="00A32E7A"/>
    <w:pPr>
      <w:ind w:left="720"/>
      <w:contextualSpacing/>
    </w:pPr>
    <w:rPr>
      <w:rFonts w:eastAsiaTheme="minorHAnsi"/>
      <w:lang w:eastAsia="en-US"/>
    </w:rPr>
  </w:style>
  <w:style w:type="paragraph" w:customStyle="1" w:styleId="2CEF1B0FE1E5461DBAD72CFBFCA67E9716">
    <w:name w:val="2CEF1B0FE1E5461DBAD72CFBFCA67E9716"/>
    <w:rsid w:val="00A32E7A"/>
    <w:pPr>
      <w:ind w:left="720"/>
      <w:contextualSpacing/>
    </w:pPr>
    <w:rPr>
      <w:rFonts w:eastAsiaTheme="minorHAnsi"/>
      <w:lang w:eastAsia="en-US"/>
    </w:rPr>
  </w:style>
  <w:style w:type="paragraph" w:customStyle="1" w:styleId="97294AED0D7445BABE1F28E24332551016">
    <w:name w:val="97294AED0D7445BABE1F28E24332551016"/>
    <w:rsid w:val="00A32E7A"/>
    <w:rPr>
      <w:rFonts w:eastAsiaTheme="minorHAnsi"/>
      <w:lang w:eastAsia="en-US"/>
    </w:rPr>
  </w:style>
  <w:style w:type="paragraph" w:customStyle="1" w:styleId="25CE1928E1D440CBB68A63D53529A2F914">
    <w:name w:val="25CE1928E1D440CBB68A63D53529A2F914"/>
    <w:rsid w:val="00A32E7A"/>
    <w:rPr>
      <w:rFonts w:eastAsiaTheme="minorHAnsi"/>
      <w:lang w:eastAsia="en-US"/>
    </w:rPr>
  </w:style>
  <w:style w:type="paragraph" w:customStyle="1" w:styleId="D02E8C85F0154B108B926E70730DECF214">
    <w:name w:val="D02E8C85F0154B108B926E70730DECF214"/>
    <w:rsid w:val="00A32E7A"/>
    <w:rPr>
      <w:rFonts w:eastAsiaTheme="minorHAnsi"/>
      <w:lang w:eastAsia="en-US"/>
    </w:rPr>
  </w:style>
  <w:style w:type="paragraph" w:customStyle="1" w:styleId="BD09111729E54F4CB8A34E9DAB5AE8E414">
    <w:name w:val="BD09111729E54F4CB8A34E9DAB5AE8E414"/>
    <w:rsid w:val="00A32E7A"/>
    <w:rPr>
      <w:rFonts w:eastAsiaTheme="minorHAnsi"/>
      <w:lang w:eastAsia="en-US"/>
    </w:rPr>
  </w:style>
  <w:style w:type="paragraph" w:customStyle="1" w:styleId="4C3A958C777C4BEF9322FC24BB6A349C20">
    <w:name w:val="4C3A958C777C4BEF9322FC24BB6A349C20"/>
    <w:rsid w:val="00A32E7A"/>
    <w:rPr>
      <w:rFonts w:eastAsiaTheme="minorHAnsi"/>
      <w:lang w:eastAsia="en-US"/>
    </w:rPr>
  </w:style>
  <w:style w:type="paragraph" w:customStyle="1" w:styleId="4CC5823E695146D59CF6116ADDDB919D20">
    <w:name w:val="4CC5823E695146D59CF6116ADDDB919D20"/>
    <w:rsid w:val="00A32E7A"/>
    <w:rPr>
      <w:rFonts w:eastAsiaTheme="minorHAnsi"/>
      <w:lang w:eastAsia="en-US"/>
    </w:rPr>
  </w:style>
  <w:style w:type="paragraph" w:customStyle="1" w:styleId="0F7CBE7E6DE34B36A2EA0D784C4D558E17">
    <w:name w:val="0F7CBE7E6DE34B36A2EA0D784C4D558E17"/>
    <w:rsid w:val="00A32E7A"/>
    <w:rPr>
      <w:rFonts w:eastAsiaTheme="minorHAnsi"/>
      <w:lang w:eastAsia="en-US"/>
    </w:rPr>
  </w:style>
  <w:style w:type="paragraph" w:customStyle="1" w:styleId="C39D1B8E371146AF82C8C47F248AA36317">
    <w:name w:val="C39D1B8E371146AF82C8C47F248AA36317"/>
    <w:rsid w:val="00A32E7A"/>
    <w:rPr>
      <w:rFonts w:eastAsiaTheme="minorHAnsi"/>
      <w:lang w:eastAsia="en-US"/>
    </w:rPr>
  </w:style>
  <w:style w:type="paragraph" w:customStyle="1" w:styleId="40BFADC037F94FDAAD95BFF7AFA9477718">
    <w:name w:val="40BFADC037F94FDAAD95BFF7AFA9477718"/>
    <w:rsid w:val="00A32E7A"/>
    <w:rPr>
      <w:rFonts w:eastAsiaTheme="minorHAnsi"/>
      <w:lang w:eastAsia="en-US"/>
    </w:rPr>
  </w:style>
  <w:style w:type="paragraph" w:customStyle="1" w:styleId="1E3598A36A2F4675B4687FEC2EA792D218">
    <w:name w:val="1E3598A36A2F4675B4687FEC2EA792D218"/>
    <w:rsid w:val="00A32E7A"/>
    <w:pPr>
      <w:ind w:left="720"/>
      <w:contextualSpacing/>
    </w:pPr>
    <w:rPr>
      <w:rFonts w:eastAsiaTheme="minorHAnsi"/>
      <w:lang w:eastAsia="en-US"/>
    </w:rPr>
  </w:style>
  <w:style w:type="paragraph" w:customStyle="1" w:styleId="47D789F3540F4E68A7BF3DAAA50570EB18">
    <w:name w:val="47D789F3540F4E68A7BF3DAAA50570EB18"/>
    <w:rsid w:val="00A32E7A"/>
    <w:pPr>
      <w:ind w:left="720"/>
      <w:contextualSpacing/>
    </w:pPr>
    <w:rPr>
      <w:rFonts w:eastAsiaTheme="minorHAnsi"/>
      <w:lang w:eastAsia="en-US"/>
    </w:rPr>
  </w:style>
  <w:style w:type="paragraph" w:customStyle="1" w:styleId="F1EBE82BEE1641C79F0DD3EE82E444A018">
    <w:name w:val="F1EBE82BEE1641C79F0DD3EE82E444A018"/>
    <w:rsid w:val="00A32E7A"/>
    <w:pPr>
      <w:ind w:left="720"/>
      <w:contextualSpacing/>
    </w:pPr>
    <w:rPr>
      <w:rFonts w:eastAsiaTheme="minorHAnsi"/>
      <w:lang w:eastAsia="en-US"/>
    </w:rPr>
  </w:style>
  <w:style w:type="paragraph" w:customStyle="1" w:styleId="3DBC83F3AFA54245A5CDD42D2FFD75B317">
    <w:name w:val="3DBC83F3AFA54245A5CDD42D2FFD75B317"/>
    <w:rsid w:val="00A32E7A"/>
    <w:rPr>
      <w:rFonts w:eastAsiaTheme="minorHAnsi"/>
      <w:lang w:eastAsia="en-US"/>
    </w:rPr>
  </w:style>
  <w:style w:type="paragraph" w:customStyle="1" w:styleId="92744FBC6D97465ABC8568947B4EBCD317">
    <w:name w:val="92744FBC6D97465ABC8568947B4EBCD317"/>
    <w:rsid w:val="00A32E7A"/>
    <w:rPr>
      <w:rFonts w:eastAsiaTheme="minorHAnsi"/>
      <w:lang w:eastAsia="en-US"/>
    </w:rPr>
  </w:style>
  <w:style w:type="paragraph" w:customStyle="1" w:styleId="D23B39F5BF78483D872959208477A7AA17">
    <w:name w:val="D23B39F5BF78483D872959208477A7AA17"/>
    <w:rsid w:val="00A32E7A"/>
    <w:pPr>
      <w:ind w:left="720"/>
      <w:contextualSpacing/>
    </w:pPr>
    <w:rPr>
      <w:rFonts w:eastAsiaTheme="minorHAnsi"/>
      <w:lang w:eastAsia="en-US"/>
    </w:rPr>
  </w:style>
  <w:style w:type="paragraph" w:customStyle="1" w:styleId="2CEF1B0FE1E5461DBAD72CFBFCA67E9717">
    <w:name w:val="2CEF1B0FE1E5461DBAD72CFBFCA67E9717"/>
    <w:rsid w:val="00A32E7A"/>
    <w:pPr>
      <w:ind w:left="720"/>
      <w:contextualSpacing/>
    </w:pPr>
    <w:rPr>
      <w:rFonts w:eastAsiaTheme="minorHAnsi"/>
      <w:lang w:eastAsia="en-US"/>
    </w:rPr>
  </w:style>
  <w:style w:type="paragraph" w:customStyle="1" w:styleId="97294AED0D7445BABE1F28E24332551017">
    <w:name w:val="97294AED0D7445BABE1F28E24332551017"/>
    <w:rsid w:val="00A32E7A"/>
    <w:rPr>
      <w:rFonts w:eastAsiaTheme="minorHAnsi"/>
      <w:lang w:eastAsia="en-US"/>
    </w:rPr>
  </w:style>
  <w:style w:type="paragraph" w:customStyle="1" w:styleId="25CE1928E1D440CBB68A63D53529A2F915">
    <w:name w:val="25CE1928E1D440CBB68A63D53529A2F915"/>
    <w:rsid w:val="00A32E7A"/>
    <w:rPr>
      <w:rFonts w:eastAsiaTheme="minorHAnsi"/>
      <w:lang w:eastAsia="en-US"/>
    </w:rPr>
  </w:style>
  <w:style w:type="paragraph" w:customStyle="1" w:styleId="D02E8C85F0154B108B926E70730DECF215">
    <w:name w:val="D02E8C85F0154B108B926E70730DECF215"/>
    <w:rsid w:val="00A32E7A"/>
    <w:rPr>
      <w:rFonts w:eastAsiaTheme="minorHAnsi"/>
      <w:lang w:eastAsia="en-US"/>
    </w:rPr>
  </w:style>
  <w:style w:type="paragraph" w:customStyle="1" w:styleId="BD09111729E54F4CB8A34E9DAB5AE8E415">
    <w:name w:val="BD09111729E54F4CB8A34E9DAB5AE8E415"/>
    <w:rsid w:val="00A32E7A"/>
    <w:rPr>
      <w:rFonts w:eastAsiaTheme="minorHAnsi"/>
      <w:lang w:eastAsia="en-US"/>
    </w:rPr>
  </w:style>
  <w:style w:type="paragraph" w:customStyle="1" w:styleId="4C3A958C777C4BEF9322FC24BB6A349C21">
    <w:name w:val="4C3A958C777C4BEF9322FC24BB6A349C21"/>
    <w:rsid w:val="00AA1A7E"/>
    <w:rPr>
      <w:rFonts w:eastAsiaTheme="minorHAnsi"/>
      <w:lang w:eastAsia="en-US"/>
    </w:rPr>
  </w:style>
  <w:style w:type="paragraph" w:customStyle="1" w:styleId="4CC5823E695146D59CF6116ADDDB919D21">
    <w:name w:val="4CC5823E695146D59CF6116ADDDB919D21"/>
    <w:rsid w:val="00AA1A7E"/>
    <w:rPr>
      <w:rFonts w:eastAsiaTheme="minorHAnsi"/>
      <w:lang w:eastAsia="en-US"/>
    </w:rPr>
  </w:style>
  <w:style w:type="paragraph" w:customStyle="1" w:styleId="0F7CBE7E6DE34B36A2EA0D784C4D558E18">
    <w:name w:val="0F7CBE7E6DE34B36A2EA0D784C4D558E18"/>
    <w:rsid w:val="00AA1A7E"/>
    <w:rPr>
      <w:rFonts w:eastAsiaTheme="minorHAnsi"/>
      <w:lang w:eastAsia="en-US"/>
    </w:rPr>
  </w:style>
  <w:style w:type="paragraph" w:customStyle="1" w:styleId="C39D1B8E371146AF82C8C47F248AA36318">
    <w:name w:val="C39D1B8E371146AF82C8C47F248AA36318"/>
    <w:rsid w:val="00AA1A7E"/>
    <w:rPr>
      <w:rFonts w:eastAsiaTheme="minorHAnsi"/>
      <w:lang w:eastAsia="en-US"/>
    </w:rPr>
  </w:style>
  <w:style w:type="paragraph" w:customStyle="1" w:styleId="40BFADC037F94FDAAD95BFF7AFA9477719">
    <w:name w:val="40BFADC037F94FDAAD95BFF7AFA9477719"/>
    <w:rsid w:val="00AA1A7E"/>
    <w:rPr>
      <w:rFonts w:eastAsiaTheme="minorHAnsi"/>
      <w:lang w:eastAsia="en-US"/>
    </w:rPr>
  </w:style>
  <w:style w:type="paragraph" w:customStyle="1" w:styleId="1E3598A36A2F4675B4687FEC2EA792D219">
    <w:name w:val="1E3598A36A2F4675B4687FEC2EA792D219"/>
    <w:rsid w:val="00AA1A7E"/>
    <w:pPr>
      <w:ind w:left="720"/>
      <w:contextualSpacing/>
    </w:pPr>
    <w:rPr>
      <w:rFonts w:eastAsiaTheme="minorHAnsi"/>
      <w:lang w:eastAsia="en-US"/>
    </w:rPr>
  </w:style>
  <w:style w:type="paragraph" w:customStyle="1" w:styleId="47D789F3540F4E68A7BF3DAAA50570EB19">
    <w:name w:val="47D789F3540F4E68A7BF3DAAA50570EB19"/>
    <w:rsid w:val="00AA1A7E"/>
    <w:pPr>
      <w:ind w:left="720"/>
      <w:contextualSpacing/>
    </w:pPr>
    <w:rPr>
      <w:rFonts w:eastAsiaTheme="minorHAnsi"/>
      <w:lang w:eastAsia="en-US"/>
    </w:rPr>
  </w:style>
  <w:style w:type="paragraph" w:customStyle="1" w:styleId="F1EBE82BEE1641C79F0DD3EE82E444A019">
    <w:name w:val="F1EBE82BEE1641C79F0DD3EE82E444A019"/>
    <w:rsid w:val="00AA1A7E"/>
    <w:pPr>
      <w:ind w:left="720"/>
      <w:contextualSpacing/>
    </w:pPr>
    <w:rPr>
      <w:rFonts w:eastAsiaTheme="minorHAnsi"/>
      <w:lang w:eastAsia="en-US"/>
    </w:rPr>
  </w:style>
  <w:style w:type="paragraph" w:customStyle="1" w:styleId="3DBC83F3AFA54245A5CDD42D2FFD75B318">
    <w:name w:val="3DBC83F3AFA54245A5CDD42D2FFD75B318"/>
    <w:rsid w:val="00AA1A7E"/>
    <w:rPr>
      <w:rFonts w:eastAsiaTheme="minorHAnsi"/>
      <w:lang w:eastAsia="en-US"/>
    </w:rPr>
  </w:style>
  <w:style w:type="paragraph" w:customStyle="1" w:styleId="92744FBC6D97465ABC8568947B4EBCD318">
    <w:name w:val="92744FBC6D97465ABC8568947B4EBCD318"/>
    <w:rsid w:val="00AA1A7E"/>
    <w:rPr>
      <w:rFonts w:eastAsiaTheme="minorHAnsi"/>
      <w:lang w:eastAsia="en-US"/>
    </w:rPr>
  </w:style>
  <w:style w:type="paragraph" w:customStyle="1" w:styleId="D23B39F5BF78483D872959208477A7AA18">
    <w:name w:val="D23B39F5BF78483D872959208477A7AA18"/>
    <w:rsid w:val="00AA1A7E"/>
    <w:pPr>
      <w:ind w:left="720"/>
      <w:contextualSpacing/>
    </w:pPr>
    <w:rPr>
      <w:rFonts w:eastAsiaTheme="minorHAnsi"/>
      <w:lang w:eastAsia="en-US"/>
    </w:rPr>
  </w:style>
  <w:style w:type="paragraph" w:customStyle="1" w:styleId="2CEF1B0FE1E5461DBAD72CFBFCA67E9718">
    <w:name w:val="2CEF1B0FE1E5461DBAD72CFBFCA67E9718"/>
    <w:rsid w:val="00AA1A7E"/>
    <w:pPr>
      <w:ind w:left="720"/>
      <w:contextualSpacing/>
    </w:pPr>
    <w:rPr>
      <w:rFonts w:eastAsiaTheme="minorHAnsi"/>
      <w:lang w:eastAsia="en-US"/>
    </w:rPr>
  </w:style>
  <w:style w:type="paragraph" w:customStyle="1" w:styleId="97294AED0D7445BABE1F28E24332551018">
    <w:name w:val="97294AED0D7445BABE1F28E24332551018"/>
    <w:rsid w:val="00AA1A7E"/>
    <w:rPr>
      <w:rFonts w:eastAsiaTheme="minorHAnsi"/>
      <w:lang w:eastAsia="en-US"/>
    </w:rPr>
  </w:style>
  <w:style w:type="paragraph" w:customStyle="1" w:styleId="25CE1928E1D440CBB68A63D53529A2F916">
    <w:name w:val="25CE1928E1D440CBB68A63D53529A2F916"/>
    <w:rsid w:val="00AA1A7E"/>
    <w:rPr>
      <w:rFonts w:eastAsiaTheme="minorHAnsi"/>
      <w:lang w:eastAsia="en-US"/>
    </w:rPr>
  </w:style>
  <w:style w:type="paragraph" w:customStyle="1" w:styleId="D02E8C85F0154B108B926E70730DECF216">
    <w:name w:val="D02E8C85F0154B108B926E70730DECF216"/>
    <w:rsid w:val="00AA1A7E"/>
    <w:rPr>
      <w:rFonts w:eastAsiaTheme="minorHAnsi"/>
      <w:lang w:eastAsia="en-US"/>
    </w:rPr>
  </w:style>
  <w:style w:type="paragraph" w:customStyle="1" w:styleId="BD09111729E54F4CB8A34E9DAB5AE8E416">
    <w:name w:val="BD09111729E54F4CB8A34E9DAB5AE8E416"/>
    <w:rsid w:val="00AA1A7E"/>
    <w:rPr>
      <w:rFonts w:eastAsiaTheme="minorHAnsi"/>
      <w:lang w:eastAsia="en-US"/>
    </w:rPr>
  </w:style>
  <w:style w:type="paragraph" w:customStyle="1" w:styleId="4C3A958C777C4BEF9322FC24BB6A349C22">
    <w:name w:val="4C3A958C777C4BEF9322FC24BB6A349C22"/>
    <w:rsid w:val="004A11FA"/>
    <w:rPr>
      <w:rFonts w:eastAsiaTheme="minorHAnsi"/>
      <w:lang w:eastAsia="en-US"/>
    </w:rPr>
  </w:style>
  <w:style w:type="paragraph" w:customStyle="1" w:styleId="4CC5823E695146D59CF6116ADDDB919D22">
    <w:name w:val="4CC5823E695146D59CF6116ADDDB919D22"/>
    <w:rsid w:val="004A11FA"/>
    <w:rPr>
      <w:rFonts w:eastAsiaTheme="minorHAnsi"/>
      <w:lang w:eastAsia="en-US"/>
    </w:rPr>
  </w:style>
  <w:style w:type="paragraph" w:customStyle="1" w:styleId="0F7CBE7E6DE34B36A2EA0D784C4D558E19">
    <w:name w:val="0F7CBE7E6DE34B36A2EA0D784C4D558E19"/>
    <w:rsid w:val="004A11FA"/>
    <w:rPr>
      <w:rFonts w:eastAsiaTheme="minorHAnsi"/>
      <w:lang w:eastAsia="en-US"/>
    </w:rPr>
  </w:style>
  <w:style w:type="paragraph" w:customStyle="1" w:styleId="C39D1B8E371146AF82C8C47F248AA36319">
    <w:name w:val="C39D1B8E371146AF82C8C47F248AA36319"/>
    <w:rsid w:val="004A11FA"/>
    <w:rPr>
      <w:rFonts w:eastAsiaTheme="minorHAnsi"/>
      <w:lang w:eastAsia="en-US"/>
    </w:rPr>
  </w:style>
  <w:style w:type="paragraph" w:customStyle="1" w:styleId="40BFADC037F94FDAAD95BFF7AFA9477720">
    <w:name w:val="40BFADC037F94FDAAD95BFF7AFA9477720"/>
    <w:rsid w:val="004A11FA"/>
    <w:rPr>
      <w:rFonts w:eastAsiaTheme="minorHAnsi"/>
      <w:lang w:eastAsia="en-US"/>
    </w:rPr>
  </w:style>
  <w:style w:type="paragraph" w:customStyle="1" w:styleId="1E3598A36A2F4675B4687FEC2EA792D220">
    <w:name w:val="1E3598A36A2F4675B4687FEC2EA792D220"/>
    <w:rsid w:val="004A11FA"/>
    <w:pPr>
      <w:ind w:left="720"/>
      <w:contextualSpacing/>
    </w:pPr>
    <w:rPr>
      <w:rFonts w:eastAsiaTheme="minorHAnsi"/>
      <w:lang w:eastAsia="en-US"/>
    </w:rPr>
  </w:style>
  <w:style w:type="paragraph" w:customStyle="1" w:styleId="47D789F3540F4E68A7BF3DAAA50570EB20">
    <w:name w:val="47D789F3540F4E68A7BF3DAAA50570EB20"/>
    <w:rsid w:val="004A11FA"/>
    <w:pPr>
      <w:ind w:left="720"/>
      <w:contextualSpacing/>
    </w:pPr>
    <w:rPr>
      <w:rFonts w:eastAsiaTheme="minorHAnsi"/>
      <w:lang w:eastAsia="en-US"/>
    </w:rPr>
  </w:style>
  <w:style w:type="paragraph" w:customStyle="1" w:styleId="F1EBE82BEE1641C79F0DD3EE82E444A020">
    <w:name w:val="F1EBE82BEE1641C79F0DD3EE82E444A020"/>
    <w:rsid w:val="004A11FA"/>
    <w:pPr>
      <w:ind w:left="720"/>
      <w:contextualSpacing/>
    </w:pPr>
    <w:rPr>
      <w:rFonts w:eastAsiaTheme="minorHAnsi"/>
      <w:lang w:eastAsia="en-US"/>
    </w:rPr>
  </w:style>
  <w:style w:type="paragraph" w:customStyle="1" w:styleId="3DBC83F3AFA54245A5CDD42D2FFD75B319">
    <w:name w:val="3DBC83F3AFA54245A5CDD42D2FFD75B319"/>
    <w:rsid w:val="004A11FA"/>
    <w:rPr>
      <w:rFonts w:eastAsiaTheme="minorHAnsi"/>
      <w:lang w:eastAsia="en-US"/>
    </w:rPr>
  </w:style>
  <w:style w:type="paragraph" w:customStyle="1" w:styleId="92744FBC6D97465ABC8568947B4EBCD319">
    <w:name w:val="92744FBC6D97465ABC8568947B4EBCD319"/>
    <w:rsid w:val="004A11FA"/>
    <w:rPr>
      <w:rFonts w:eastAsiaTheme="minorHAnsi"/>
      <w:lang w:eastAsia="en-US"/>
    </w:rPr>
  </w:style>
  <w:style w:type="paragraph" w:customStyle="1" w:styleId="D23B39F5BF78483D872959208477A7AA19">
    <w:name w:val="D23B39F5BF78483D872959208477A7AA19"/>
    <w:rsid w:val="004A11FA"/>
    <w:pPr>
      <w:ind w:left="720"/>
      <w:contextualSpacing/>
    </w:pPr>
    <w:rPr>
      <w:rFonts w:eastAsiaTheme="minorHAnsi"/>
      <w:lang w:eastAsia="en-US"/>
    </w:rPr>
  </w:style>
  <w:style w:type="paragraph" w:customStyle="1" w:styleId="2CEF1B0FE1E5461DBAD72CFBFCA67E9719">
    <w:name w:val="2CEF1B0FE1E5461DBAD72CFBFCA67E9719"/>
    <w:rsid w:val="004A11FA"/>
    <w:pPr>
      <w:ind w:left="720"/>
      <w:contextualSpacing/>
    </w:pPr>
    <w:rPr>
      <w:rFonts w:eastAsiaTheme="minorHAnsi"/>
      <w:lang w:eastAsia="en-US"/>
    </w:rPr>
  </w:style>
  <w:style w:type="paragraph" w:customStyle="1" w:styleId="97294AED0D7445BABE1F28E24332551019">
    <w:name w:val="97294AED0D7445BABE1F28E24332551019"/>
    <w:rsid w:val="004A11FA"/>
    <w:rPr>
      <w:rFonts w:eastAsiaTheme="minorHAnsi"/>
      <w:lang w:eastAsia="en-US"/>
    </w:rPr>
  </w:style>
  <w:style w:type="paragraph" w:customStyle="1" w:styleId="25CE1928E1D440CBB68A63D53529A2F917">
    <w:name w:val="25CE1928E1D440CBB68A63D53529A2F917"/>
    <w:rsid w:val="004A11FA"/>
    <w:rPr>
      <w:rFonts w:eastAsiaTheme="minorHAnsi"/>
      <w:lang w:eastAsia="en-US"/>
    </w:rPr>
  </w:style>
  <w:style w:type="paragraph" w:customStyle="1" w:styleId="D02E8C85F0154B108B926E70730DECF217">
    <w:name w:val="D02E8C85F0154B108B926E70730DECF217"/>
    <w:rsid w:val="004A11FA"/>
    <w:rPr>
      <w:rFonts w:eastAsiaTheme="minorHAnsi"/>
      <w:lang w:eastAsia="en-US"/>
    </w:rPr>
  </w:style>
  <w:style w:type="paragraph" w:customStyle="1" w:styleId="BD09111729E54F4CB8A34E9DAB5AE8E417">
    <w:name w:val="BD09111729E54F4CB8A34E9DAB5AE8E417"/>
    <w:rsid w:val="004A11FA"/>
    <w:rPr>
      <w:rFonts w:eastAsiaTheme="minorHAnsi"/>
      <w:lang w:eastAsia="en-US"/>
    </w:rPr>
  </w:style>
  <w:style w:type="paragraph" w:customStyle="1" w:styleId="4C3A958C777C4BEF9322FC24BB6A349C23">
    <w:name w:val="4C3A958C777C4BEF9322FC24BB6A349C23"/>
    <w:rsid w:val="004A11FA"/>
    <w:rPr>
      <w:rFonts w:eastAsiaTheme="minorHAnsi"/>
      <w:lang w:eastAsia="en-US"/>
    </w:rPr>
  </w:style>
  <w:style w:type="paragraph" w:customStyle="1" w:styleId="4CC5823E695146D59CF6116ADDDB919D23">
    <w:name w:val="4CC5823E695146D59CF6116ADDDB919D23"/>
    <w:rsid w:val="004A11FA"/>
    <w:rPr>
      <w:rFonts w:eastAsiaTheme="minorHAnsi"/>
      <w:lang w:eastAsia="en-US"/>
    </w:rPr>
  </w:style>
  <w:style w:type="paragraph" w:customStyle="1" w:styleId="0F7CBE7E6DE34B36A2EA0D784C4D558E20">
    <w:name w:val="0F7CBE7E6DE34B36A2EA0D784C4D558E20"/>
    <w:rsid w:val="004A11FA"/>
    <w:rPr>
      <w:rFonts w:eastAsiaTheme="minorHAnsi"/>
      <w:lang w:eastAsia="en-US"/>
    </w:rPr>
  </w:style>
  <w:style w:type="paragraph" w:customStyle="1" w:styleId="C39D1B8E371146AF82C8C47F248AA36320">
    <w:name w:val="C39D1B8E371146AF82C8C47F248AA36320"/>
    <w:rsid w:val="004A11FA"/>
    <w:rPr>
      <w:rFonts w:eastAsiaTheme="minorHAnsi"/>
      <w:lang w:eastAsia="en-US"/>
    </w:rPr>
  </w:style>
  <w:style w:type="paragraph" w:customStyle="1" w:styleId="40BFADC037F94FDAAD95BFF7AFA9477721">
    <w:name w:val="40BFADC037F94FDAAD95BFF7AFA9477721"/>
    <w:rsid w:val="004A11FA"/>
    <w:rPr>
      <w:rFonts w:eastAsiaTheme="minorHAnsi"/>
      <w:lang w:eastAsia="en-US"/>
    </w:rPr>
  </w:style>
  <w:style w:type="paragraph" w:customStyle="1" w:styleId="1E3598A36A2F4675B4687FEC2EA792D221">
    <w:name w:val="1E3598A36A2F4675B4687FEC2EA792D221"/>
    <w:rsid w:val="004A11FA"/>
    <w:pPr>
      <w:ind w:left="720"/>
      <w:contextualSpacing/>
    </w:pPr>
    <w:rPr>
      <w:rFonts w:eastAsiaTheme="minorHAnsi"/>
      <w:lang w:eastAsia="en-US"/>
    </w:rPr>
  </w:style>
  <w:style w:type="paragraph" w:customStyle="1" w:styleId="47D789F3540F4E68A7BF3DAAA50570EB21">
    <w:name w:val="47D789F3540F4E68A7BF3DAAA50570EB21"/>
    <w:rsid w:val="004A11FA"/>
    <w:pPr>
      <w:ind w:left="720"/>
      <w:contextualSpacing/>
    </w:pPr>
    <w:rPr>
      <w:rFonts w:eastAsiaTheme="minorHAnsi"/>
      <w:lang w:eastAsia="en-US"/>
    </w:rPr>
  </w:style>
  <w:style w:type="paragraph" w:customStyle="1" w:styleId="F1EBE82BEE1641C79F0DD3EE82E444A021">
    <w:name w:val="F1EBE82BEE1641C79F0DD3EE82E444A021"/>
    <w:rsid w:val="004A11FA"/>
    <w:pPr>
      <w:ind w:left="720"/>
      <w:contextualSpacing/>
    </w:pPr>
    <w:rPr>
      <w:rFonts w:eastAsiaTheme="minorHAnsi"/>
      <w:lang w:eastAsia="en-US"/>
    </w:rPr>
  </w:style>
  <w:style w:type="paragraph" w:customStyle="1" w:styleId="3DBC83F3AFA54245A5CDD42D2FFD75B320">
    <w:name w:val="3DBC83F3AFA54245A5CDD42D2FFD75B320"/>
    <w:rsid w:val="004A11FA"/>
    <w:rPr>
      <w:rFonts w:eastAsiaTheme="minorHAnsi"/>
      <w:lang w:eastAsia="en-US"/>
    </w:rPr>
  </w:style>
  <w:style w:type="paragraph" w:customStyle="1" w:styleId="92744FBC6D97465ABC8568947B4EBCD320">
    <w:name w:val="92744FBC6D97465ABC8568947B4EBCD320"/>
    <w:rsid w:val="004A11FA"/>
    <w:rPr>
      <w:rFonts w:eastAsiaTheme="minorHAnsi"/>
      <w:lang w:eastAsia="en-US"/>
    </w:rPr>
  </w:style>
  <w:style w:type="paragraph" w:customStyle="1" w:styleId="D23B39F5BF78483D872959208477A7AA20">
    <w:name w:val="D23B39F5BF78483D872959208477A7AA20"/>
    <w:rsid w:val="004A11FA"/>
    <w:pPr>
      <w:ind w:left="720"/>
      <w:contextualSpacing/>
    </w:pPr>
    <w:rPr>
      <w:rFonts w:eastAsiaTheme="minorHAnsi"/>
      <w:lang w:eastAsia="en-US"/>
    </w:rPr>
  </w:style>
  <w:style w:type="paragraph" w:customStyle="1" w:styleId="2CEF1B0FE1E5461DBAD72CFBFCA67E9720">
    <w:name w:val="2CEF1B0FE1E5461DBAD72CFBFCA67E9720"/>
    <w:rsid w:val="004A11FA"/>
    <w:pPr>
      <w:ind w:left="720"/>
      <w:contextualSpacing/>
    </w:pPr>
    <w:rPr>
      <w:rFonts w:eastAsiaTheme="minorHAnsi"/>
      <w:lang w:eastAsia="en-US"/>
    </w:rPr>
  </w:style>
  <w:style w:type="paragraph" w:customStyle="1" w:styleId="97294AED0D7445BABE1F28E24332551020">
    <w:name w:val="97294AED0D7445BABE1F28E24332551020"/>
    <w:rsid w:val="004A11FA"/>
    <w:rPr>
      <w:rFonts w:eastAsiaTheme="minorHAnsi"/>
      <w:lang w:eastAsia="en-US"/>
    </w:rPr>
  </w:style>
  <w:style w:type="paragraph" w:customStyle="1" w:styleId="25CE1928E1D440CBB68A63D53529A2F918">
    <w:name w:val="25CE1928E1D440CBB68A63D53529A2F918"/>
    <w:rsid w:val="004A11FA"/>
    <w:rPr>
      <w:rFonts w:eastAsiaTheme="minorHAnsi"/>
      <w:lang w:eastAsia="en-US"/>
    </w:rPr>
  </w:style>
  <w:style w:type="paragraph" w:customStyle="1" w:styleId="D02E8C85F0154B108B926E70730DECF218">
    <w:name w:val="D02E8C85F0154B108B926E70730DECF218"/>
    <w:rsid w:val="004A11FA"/>
    <w:rPr>
      <w:rFonts w:eastAsiaTheme="minorHAnsi"/>
      <w:lang w:eastAsia="en-US"/>
    </w:rPr>
  </w:style>
  <w:style w:type="paragraph" w:customStyle="1" w:styleId="BD09111729E54F4CB8A34E9DAB5AE8E418">
    <w:name w:val="BD09111729E54F4CB8A34E9DAB5AE8E418"/>
    <w:rsid w:val="004A11FA"/>
    <w:rPr>
      <w:rFonts w:eastAsiaTheme="minorHAnsi"/>
      <w:lang w:eastAsia="en-US"/>
    </w:rPr>
  </w:style>
  <w:style w:type="paragraph" w:customStyle="1" w:styleId="4C3A958C777C4BEF9322FC24BB6A349C24">
    <w:name w:val="4C3A958C777C4BEF9322FC24BB6A349C24"/>
    <w:rsid w:val="004A11FA"/>
    <w:rPr>
      <w:rFonts w:eastAsiaTheme="minorHAnsi"/>
      <w:lang w:eastAsia="en-US"/>
    </w:rPr>
  </w:style>
  <w:style w:type="paragraph" w:customStyle="1" w:styleId="4CC5823E695146D59CF6116ADDDB919D24">
    <w:name w:val="4CC5823E695146D59CF6116ADDDB919D24"/>
    <w:rsid w:val="004A11FA"/>
    <w:rPr>
      <w:rFonts w:eastAsiaTheme="minorHAnsi"/>
      <w:lang w:eastAsia="en-US"/>
    </w:rPr>
  </w:style>
  <w:style w:type="paragraph" w:customStyle="1" w:styleId="0F7CBE7E6DE34B36A2EA0D784C4D558E21">
    <w:name w:val="0F7CBE7E6DE34B36A2EA0D784C4D558E21"/>
    <w:rsid w:val="004A11FA"/>
    <w:rPr>
      <w:rFonts w:eastAsiaTheme="minorHAnsi"/>
      <w:lang w:eastAsia="en-US"/>
    </w:rPr>
  </w:style>
  <w:style w:type="paragraph" w:customStyle="1" w:styleId="C39D1B8E371146AF82C8C47F248AA36321">
    <w:name w:val="C39D1B8E371146AF82C8C47F248AA36321"/>
    <w:rsid w:val="004A11FA"/>
    <w:rPr>
      <w:rFonts w:eastAsiaTheme="minorHAnsi"/>
      <w:lang w:eastAsia="en-US"/>
    </w:rPr>
  </w:style>
  <w:style w:type="paragraph" w:customStyle="1" w:styleId="40BFADC037F94FDAAD95BFF7AFA9477722">
    <w:name w:val="40BFADC037F94FDAAD95BFF7AFA9477722"/>
    <w:rsid w:val="004A11FA"/>
    <w:rPr>
      <w:rFonts w:eastAsiaTheme="minorHAnsi"/>
      <w:lang w:eastAsia="en-US"/>
    </w:rPr>
  </w:style>
  <w:style w:type="paragraph" w:customStyle="1" w:styleId="1E3598A36A2F4675B4687FEC2EA792D222">
    <w:name w:val="1E3598A36A2F4675B4687FEC2EA792D222"/>
    <w:rsid w:val="004A11FA"/>
    <w:pPr>
      <w:ind w:left="720"/>
      <w:contextualSpacing/>
    </w:pPr>
    <w:rPr>
      <w:rFonts w:eastAsiaTheme="minorHAnsi"/>
      <w:lang w:eastAsia="en-US"/>
    </w:rPr>
  </w:style>
  <w:style w:type="paragraph" w:customStyle="1" w:styleId="47D789F3540F4E68A7BF3DAAA50570EB22">
    <w:name w:val="47D789F3540F4E68A7BF3DAAA50570EB22"/>
    <w:rsid w:val="004A11FA"/>
    <w:pPr>
      <w:ind w:left="720"/>
      <w:contextualSpacing/>
    </w:pPr>
    <w:rPr>
      <w:rFonts w:eastAsiaTheme="minorHAnsi"/>
      <w:lang w:eastAsia="en-US"/>
    </w:rPr>
  </w:style>
  <w:style w:type="paragraph" w:customStyle="1" w:styleId="F1EBE82BEE1641C79F0DD3EE82E444A022">
    <w:name w:val="F1EBE82BEE1641C79F0DD3EE82E444A022"/>
    <w:rsid w:val="004A11FA"/>
    <w:pPr>
      <w:ind w:left="720"/>
      <w:contextualSpacing/>
    </w:pPr>
    <w:rPr>
      <w:rFonts w:eastAsiaTheme="minorHAnsi"/>
      <w:lang w:eastAsia="en-US"/>
    </w:rPr>
  </w:style>
  <w:style w:type="paragraph" w:customStyle="1" w:styleId="3DBC83F3AFA54245A5CDD42D2FFD75B321">
    <w:name w:val="3DBC83F3AFA54245A5CDD42D2FFD75B321"/>
    <w:rsid w:val="004A11FA"/>
    <w:rPr>
      <w:rFonts w:eastAsiaTheme="minorHAnsi"/>
      <w:lang w:eastAsia="en-US"/>
    </w:rPr>
  </w:style>
  <w:style w:type="paragraph" w:customStyle="1" w:styleId="92744FBC6D97465ABC8568947B4EBCD321">
    <w:name w:val="92744FBC6D97465ABC8568947B4EBCD321"/>
    <w:rsid w:val="004A11FA"/>
    <w:rPr>
      <w:rFonts w:eastAsiaTheme="minorHAnsi"/>
      <w:lang w:eastAsia="en-US"/>
    </w:rPr>
  </w:style>
  <w:style w:type="paragraph" w:customStyle="1" w:styleId="D23B39F5BF78483D872959208477A7AA21">
    <w:name w:val="D23B39F5BF78483D872959208477A7AA21"/>
    <w:rsid w:val="004A11FA"/>
    <w:pPr>
      <w:ind w:left="720"/>
      <w:contextualSpacing/>
    </w:pPr>
    <w:rPr>
      <w:rFonts w:eastAsiaTheme="minorHAnsi"/>
      <w:lang w:eastAsia="en-US"/>
    </w:rPr>
  </w:style>
  <w:style w:type="paragraph" w:customStyle="1" w:styleId="2CEF1B0FE1E5461DBAD72CFBFCA67E9721">
    <w:name w:val="2CEF1B0FE1E5461DBAD72CFBFCA67E9721"/>
    <w:rsid w:val="004A11FA"/>
    <w:pPr>
      <w:ind w:left="720"/>
      <w:contextualSpacing/>
    </w:pPr>
    <w:rPr>
      <w:rFonts w:eastAsiaTheme="minorHAnsi"/>
      <w:lang w:eastAsia="en-US"/>
    </w:rPr>
  </w:style>
  <w:style w:type="paragraph" w:customStyle="1" w:styleId="97294AED0D7445BABE1F28E24332551021">
    <w:name w:val="97294AED0D7445BABE1F28E24332551021"/>
    <w:rsid w:val="004A11FA"/>
    <w:rPr>
      <w:rFonts w:eastAsiaTheme="minorHAnsi"/>
      <w:lang w:eastAsia="en-US"/>
    </w:rPr>
  </w:style>
  <w:style w:type="paragraph" w:customStyle="1" w:styleId="25CE1928E1D440CBB68A63D53529A2F919">
    <w:name w:val="25CE1928E1D440CBB68A63D53529A2F919"/>
    <w:rsid w:val="004A11FA"/>
    <w:rPr>
      <w:rFonts w:eastAsiaTheme="minorHAnsi"/>
      <w:lang w:eastAsia="en-US"/>
    </w:rPr>
  </w:style>
  <w:style w:type="paragraph" w:customStyle="1" w:styleId="D02E8C85F0154B108B926E70730DECF219">
    <w:name w:val="D02E8C85F0154B108B926E70730DECF219"/>
    <w:rsid w:val="004A11FA"/>
    <w:rPr>
      <w:rFonts w:eastAsiaTheme="minorHAnsi"/>
      <w:lang w:eastAsia="en-US"/>
    </w:rPr>
  </w:style>
  <w:style w:type="paragraph" w:customStyle="1" w:styleId="BD09111729E54F4CB8A34E9DAB5AE8E419">
    <w:name w:val="BD09111729E54F4CB8A34E9DAB5AE8E419"/>
    <w:rsid w:val="004A11FA"/>
    <w:rPr>
      <w:rFonts w:eastAsiaTheme="minorHAnsi"/>
      <w:lang w:eastAsia="en-US"/>
    </w:rPr>
  </w:style>
  <w:style w:type="paragraph" w:customStyle="1" w:styleId="4C3A958C777C4BEF9322FC24BB6A349C25">
    <w:name w:val="4C3A958C777C4BEF9322FC24BB6A349C25"/>
    <w:rsid w:val="004A11FA"/>
    <w:rPr>
      <w:rFonts w:eastAsiaTheme="minorHAnsi"/>
      <w:lang w:eastAsia="en-US"/>
    </w:rPr>
  </w:style>
  <w:style w:type="paragraph" w:customStyle="1" w:styleId="4CC5823E695146D59CF6116ADDDB919D25">
    <w:name w:val="4CC5823E695146D59CF6116ADDDB919D25"/>
    <w:rsid w:val="004A11FA"/>
    <w:rPr>
      <w:rFonts w:eastAsiaTheme="minorHAnsi"/>
      <w:lang w:eastAsia="en-US"/>
    </w:rPr>
  </w:style>
  <w:style w:type="paragraph" w:customStyle="1" w:styleId="0F7CBE7E6DE34B36A2EA0D784C4D558E22">
    <w:name w:val="0F7CBE7E6DE34B36A2EA0D784C4D558E22"/>
    <w:rsid w:val="004A11FA"/>
    <w:rPr>
      <w:rFonts w:eastAsiaTheme="minorHAnsi"/>
      <w:lang w:eastAsia="en-US"/>
    </w:rPr>
  </w:style>
  <w:style w:type="paragraph" w:customStyle="1" w:styleId="C39D1B8E371146AF82C8C47F248AA36322">
    <w:name w:val="C39D1B8E371146AF82C8C47F248AA36322"/>
    <w:rsid w:val="004A11FA"/>
    <w:rPr>
      <w:rFonts w:eastAsiaTheme="minorHAnsi"/>
      <w:lang w:eastAsia="en-US"/>
    </w:rPr>
  </w:style>
  <w:style w:type="paragraph" w:customStyle="1" w:styleId="40BFADC037F94FDAAD95BFF7AFA9477723">
    <w:name w:val="40BFADC037F94FDAAD95BFF7AFA9477723"/>
    <w:rsid w:val="004A11FA"/>
    <w:rPr>
      <w:rFonts w:eastAsiaTheme="minorHAnsi"/>
      <w:lang w:eastAsia="en-US"/>
    </w:rPr>
  </w:style>
  <w:style w:type="paragraph" w:customStyle="1" w:styleId="1E3598A36A2F4675B4687FEC2EA792D223">
    <w:name w:val="1E3598A36A2F4675B4687FEC2EA792D223"/>
    <w:rsid w:val="004A11FA"/>
    <w:pPr>
      <w:ind w:left="720"/>
      <w:contextualSpacing/>
    </w:pPr>
    <w:rPr>
      <w:rFonts w:eastAsiaTheme="minorHAnsi"/>
      <w:lang w:eastAsia="en-US"/>
    </w:rPr>
  </w:style>
  <w:style w:type="paragraph" w:customStyle="1" w:styleId="47D789F3540F4E68A7BF3DAAA50570EB23">
    <w:name w:val="47D789F3540F4E68A7BF3DAAA50570EB23"/>
    <w:rsid w:val="004A11FA"/>
    <w:pPr>
      <w:ind w:left="720"/>
      <w:contextualSpacing/>
    </w:pPr>
    <w:rPr>
      <w:rFonts w:eastAsiaTheme="minorHAnsi"/>
      <w:lang w:eastAsia="en-US"/>
    </w:rPr>
  </w:style>
  <w:style w:type="paragraph" w:customStyle="1" w:styleId="F1EBE82BEE1641C79F0DD3EE82E444A023">
    <w:name w:val="F1EBE82BEE1641C79F0DD3EE82E444A023"/>
    <w:rsid w:val="004A11FA"/>
    <w:pPr>
      <w:ind w:left="720"/>
      <w:contextualSpacing/>
    </w:pPr>
    <w:rPr>
      <w:rFonts w:eastAsiaTheme="minorHAnsi"/>
      <w:lang w:eastAsia="en-US"/>
    </w:rPr>
  </w:style>
  <w:style w:type="paragraph" w:customStyle="1" w:styleId="3DBC83F3AFA54245A5CDD42D2FFD75B322">
    <w:name w:val="3DBC83F3AFA54245A5CDD42D2FFD75B322"/>
    <w:rsid w:val="004A11FA"/>
    <w:rPr>
      <w:rFonts w:eastAsiaTheme="minorHAnsi"/>
      <w:lang w:eastAsia="en-US"/>
    </w:rPr>
  </w:style>
  <w:style w:type="paragraph" w:customStyle="1" w:styleId="92744FBC6D97465ABC8568947B4EBCD322">
    <w:name w:val="92744FBC6D97465ABC8568947B4EBCD322"/>
    <w:rsid w:val="004A11FA"/>
    <w:rPr>
      <w:rFonts w:eastAsiaTheme="minorHAnsi"/>
      <w:lang w:eastAsia="en-US"/>
    </w:rPr>
  </w:style>
  <w:style w:type="paragraph" w:customStyle="1" w:styleId="D23B39F5BF78483D872959208477A7AA22">
    <w:name w:val="D23B39F5BF78483D872959208477A7AA22"/>
    <w:rsid w:val="004A11FA"/>
    <w:pPr>
      <w:ind w:left="720"/>
      <w:contextualSpacing/>
    </w:pPr>
    <w:rPr>
      <w:rFonts w:eastAsiaTheme="minorHAnsi"/>
      <w:lang w:eastAsia="en-US"/>
    </w:rPr>
  </w:style>
  <w:style w:type="paragraph" w:customStyle="1" w:styleId="2CEF1B0FE1E5461DBAD72CFBFCA67E9722">
    <w:name w:val="2CEF1B0FE1E5461DBAD72CFBFCA67E9722"/>
    <w:rsid w:val="004A11FA"/>
    <w:pPr>
      <w:ind w:left="720"/>
      <w:contextualSpacing/>
    </w:pPr>
    <w:rPr>
      <w:rFonts w:eastAsiaTheme="minorHAnsi"/>
      <w:lang w:eastAsia="en-US"/>
    </w:rPr>
  </w:style>
  <w:style w:type="paragraph" w:customStyle="1" w:styleId="97294AED0D7445BABE1F28E24332551022">
    <w:name w:val="97294AED0D7445BABE1F28E24332551022"/>
    <w:rsid w:val="004A11FA"/>
    <w:rPr>
      <w:rFonts w:eastAsiaTheme="minorHAnsi"/>
      <w:lang w:eastAsia="en-US"/>
    </w:rPr>
  </w:style>
  <w:style w:type="paragraph" w:customStyle="1" w:styleId="25CE1928E1D440CBB68A63D53529A2F920">
    <w:name w:val="25CE1928E1D440CBB68A63D53529A2F920"/>
    <w:rsid w:val="004A11FA"/>
    <w:rPr>
      <w:rFonts w:eastAsiaTheme="minorHAnsi"/>
      <w:lang w:eastAsia="en-US"/>
    </w:rPr>
  </w:style>
  <w:style w:type="paragraph" w:customStyle="1" w:styleId="D02E8C85F0154B108B926E70730DECF220">
    <w:name w:val="D02E8C85F0154B108B926E70730DECF220"/>
    <w:rsid w:val="004A11FA"/>
    <w:rPr>
      <w:rFonts w:eastAsiaTheme="minorHAnsi"/>
      <w:lang w:eastAsia="en-US"/>
    </w:rPr>
  </w:style>
  <w:style w:type="paragraph" w:customStyle="1" w:styleId="BD09111729E54F4CB8A34E9DAB5AE8E420">
    <w:name w:val="BD09111729E54F4CB8A34E9DAB5AE8E420"/>
    <w:rsid w:val="004A11FA"/>
    <w:rPr>
      <w:rFonts w:eastAsiaTheme="minorHAnsi"/>
      <w:lang w:eastAsia="en-US"/>
    </w:rPr>
  </w:style>
  <w:style w:type="paragraph" w:customStyle="1" w:styleId="4C3A958C777C4BEF9322FC24BB6A349C26">
    <w:name w:val="4C3A958C777C4BEF9322FC24BB6A349C26"/>
    <w:rsid w:val="004A11FA"/>
    <w:rPr>
      <w:rFonts w:eastAsiaTheme="minorHAnsi"/>
      <w:lang w:eastAsia="en-US"/>
    </w:rPr>
  </w:style>
  <w:style w:type="paragraph" w:customStyle="1" w:styleId="4CC5823E695146D59CF6116ADDDB919D26">
    <w:name w:val="4CC5823E695146D59CF6116ADDDB919D26"/>
    <w:rsid w:val="004A11FA"/>
    <w:rPr>
      <w:rFonts w:eastAsiaTheme="minorHAnsi"/>
      <w:lang w:eastAsia="en-US"/>
    </w:rPr>
  </w:style>
  <w:style w:type="paragraph" w:customStyle="1" w:styleId="0F7CBE7E6DE34B36A2EA0D784C4D558E23">
    <w:name w:val="0F7CBE7E6DE34B36A2EA0D784C4D558E23"/>
    <w:rsid w:val="004A11FA"/>
    <w:rPr>
      <w:rFonts w:eastAsiaTheme="minorHAnsi"/>
      <w:lang w:eastAsia="en-US"/>
    </w:rPr>
  </w:style>
  <w:style w:type="paragraph" w:customStyle="1" w:styleId="C39D1B8E371146AF82C8C47F248AA36323">
    <w:name w:val="C39D1B8E371146AF82C8C47F248AA36323"/>
    <w:rsid w:val="004A11FA"/>
    <w:rPr>
      <w:rFonts w:eastAsiaTheme="minorHAnsi"/>
      <w:lang w:eastAsia="en-US"/>
    </w:rPr>
  </w:style>
  <w:style w:type="paragraph" w:customStyle="1" w:styleId="40BFADC037F94FDAAD95BFF7AFA9477724">
    <w:name w:val="40BFADC037F94FDAAD95BFF7AFA9477724"/>
    <w:rsid w:val="004A11FA"/>
    <w:rPr>
      <w:rFonts w:eastAsiaTheme="minorHAnsi"/>
      <w:lang w:eastAsia="en-US"/>
    </w:rPr>
  </w:style>
  <w:style w:type="paragraph" w:customStyle="1" w:styleId="1E3598A36A2F4675B4687FEC2EA792D224">
    <w:name w:val="1E3598A36A2F4675B4687FEC2EA792D224"/>
    <w:rsid w:val="004A11FA"/>
    <w:pPr>
      <w:ind w:left="720"/>
      <w:contextualSpacing/>
    </w:pPr>
    <w:rPr>
      <w:rFonts w:eastAsiaTheme="minorHAnsi"/>
      <w:lang w:eastAsia="en-US"/>
    </w:rPr>
  </w:style>
  <w:style w:type="paragraph" w:customStyle="1" w:styleId="47D789F3540F4E68A7BF3DAAA50570EB24">
    <w:name w:val="47D789F3540F4E68A7BF3DAAA50570EB24"/>
    <w:rsid w:val="004A11FA"/>
    <w:pPr>
      <w:ind w:left="720"/>
      <w:contextualSpacing/>
    </w:pPr>
    <w:rPr>
      <w:rFonts w:eastAsiaTheme="minorHAnsi"/>
      <w:lang w:eastAsia="en-US"/>
    </w:rPr>
  </w:style>
  <w:style w:type="paragraph" w:customStyle="1" w:styleId="F1EBE82BEE1641C79F0DD3EE82E444A024">
    <w:name w:val="F1EBE82BEE1641C79F0DD3EE82E444A024"/>
    <w:rsid w:val="004A11FA"/>
    <w:pPr>
      <w:ind w:left="720"/>
      <w:contextualSpacing/>
    </w:pPr>
    <w:rPr>
      <w:rFonts w:eastAsiaTheme="minorHAnsi"/>
      <w:lang w:eastAsia="en-US"/>
    </w:rPr>
  </w:style>
  <w:style w:type="paragraph" w:customStyle="1" w:styleId="3DBC83F3AFA54245A5CDD42D2FFD75B323">
    <w:name w:val="3DBC83F3AFA54245A5CDD42D2FFD75B323"/>
    <w:rsid w:val="004A11FA"/>
    <w:rPr>
      <w:rFonts w:eastAsiaTheme="minorHAnsi"/>
      <w:lang w:eastAsia="en-US"/>
    </w:rPr>
  </w:style>
  <w:style w:type="paragraph" w:customStyle="1" w:styleId="92744FBC6D97465ABC8568947B4EBCD323">
    <w:name w:val="92744FBC6D97465ABC8568947B4EBCD323"/>
    <w:rsid w:val="004A11FA"/>
    <w:rPr>
      <w:rFonts w:eastAsiaTheme="minorHAnsi"/>
      <w:lang w:eastAsia="en-US"/>
    </w:rPr>
  </w:style>
  <w:style w:type="paragraph" w:customStyle="1" w:styleId="D23B39F5BF78483D872959208477A7AA23">
    <w:name w:val="D23B39F5BF78483D872959208477A7AA23"/>
    <w:rsid w:val="004A11FA"/>
    <w:pPr>
      <w:ind w:left="720"/>
      <w:contextualSpacing/>
    </w:pPr>
    <w:rPr>
      <w:rFonts w:eastAsiaTheme="minorHAnsi"/>
      <w:lang w:eastAsia="en-US"/>
    </w:rPr>
  </w:style>
  <w:style w:type="paragraph" w:customStyle="1" w:styleId="2CEF1B0FE1E5461DBAD72CFBFCA67E9723">
    <w:name w:val="2CEF1B0FE1E5461DBAD72CFBFCA67E9723"/>
    <w:rsid w:val="004A11FA"/>
    <w:pPr>
      <w:ind w:left="720"/>
      <w:contextualSpacing/>
    </w:pPr>
    <w:rPr>
      <w:rFonts w:eastAsiaTheme="minorHAnsi"/>
      <w:lang w:eastAsia="en-US"/>
    </w:rPr>
  </w:style>
  <w:style w:type="paragraph" w:customStyle="1" w:styleId="97294AED0D7445BABE1F28E24332551023">
    <w:name w:val="97294AED0D7445BABE1F28E24332551023"/>
    <w:rsid w:val="004A11FA"/>
    <w:rPr>
      <w:rFonts w:eastAsiaTheme="minorHAnsi"/>
      <w:lang w:eastAsia="en-US"/>
    </w:rPr>
  </w:style>
  <w:style w:type="paragraph" w:customStyle="1" w:styleId="25CE1928E1D440CBB68A63D53529A2F921">
    <w:name w:val="25CE1928E1D440CBB68A63D53529A2F921"/>
    <w:rsid w:val="004A11FA"/>
    <w:rPr>
      <w:rFonts w:eastAsiaTheme="minorHAnsi"/>
      <w:lang w:eastAsia="en-US"/>
    </w:rPr>
  </w:style>
  <w:style w:type="paragraph" w:customStyle="1" w:styleId="D02E8C85F0154B108B926E70730DECF221">
    <w:name w:val="D02E8C85F0154B108B926E70730DECF221"/>
    <w:rsid w:val="004A11FA"/>
    <w:rPr>
      <w:rFonts w:eastAsiaTheme="minorHAnsi"/>
      <w:lang w:eastAsia="en-US"/>
    </w:rPr>
  </w:style>
  <w:style w:type="paragraph" w:customStyle="1" w:styleId="BD09111729E54F4CB8A34E9DAB5AE8E421">
    <w:name w:val="BD09111729E54F4CB8A34E9DAB5AE8E421"/>
    <w:rsid w:val="004A11FA"/>
    <w:rPr>
      <w:rFonts w:eastAsiaTheme="minorHAnsi"/>
      <w:lang w:eastAsia="en-US"/>
    </w:rPr>
  </w:style>
  <w:style w:type="paragraph" w:customStyle="1" w:styleId="4C3A958C777C4BEF9322FC24BB6A349C27">
    <w:name w:val="4C3A958C777C4BEF9322FC24BB6A349C27"/>
    <w:rsid w:val="004A11FA"/>
    <w:rPr>
      <w:rFonts w:eastAsiaTheme="minorHAnsi"/>
      <w:lang w:eastAsia="en-US"/>
    </w:rPr>
  </w:style>
  <w:style w:type="paragraph" w:customStyle="1" w:styleId="4CC5823E695146D59CF6116ADDDB919D27">
    <w:name w:val="4CC5823E695146D59CF6116ADDDB919D27"/>
    <w:rsid w:val="004A11FA"/>
    <w:rPr>
      <w:rFonts w:eastAsiaTheme="minorHAnsi"/>
      <w:lang w:eastAsia="en-US"/>
    </w:rPr>
  </w:style>
  <w:style w:type="paragraph" w:customStyle="1" w:styleId="0F7CBE7E6DE34B36A2EA0D784C4D558E24">
    <w:name w:val="0F7CBE7E6DE34B36A2EA0D784C4D558E24"/>
    <w:rsid w:val="004A11FA"/>
    <w:rPr>
      <w:rFonts w:eastAsiaTheme="minorHAnsi"/>
      <w:lang w:eastAsia="en-US"/>
    </w:rPr>
  </w:style>
  <w:style w:type="paragraph" w:customStyle="1" w:styleId="C39D1B8E371146AF82C8C47F248AA36324">
    <w:name w:val="C39D1B8E371146AF82C8C47F248AA36324"/>
    <w:rsid w:val="004A11FA"/>
    <w:rPr>
      <w:rFonts w:eastAsiaTheme="minorHAnsi"/>
      <w:lang w:eastAsia="en-US"/>
    </w:rPr>
  </w:style>
  <w:style w:type="paragraph" w:customStyle="1" w:styleId="40BFADC037F94FDAAD95BFF7AFA9477725">
    <w:name w:val="40BFADC037F94FDAAD95BFF7AFA9477725"/>
    <w:rsid w:val="004A11FA"/>
    <w:rPr>
      <w:rFonts w:eastAsiaTheme="minorHAnsi"/>
      <w:lang w:eastAsia="en-US"/>
    </w:rPr>
  </w:style>
  <w:style w:type="paragraph" w:customStyle="1" w:styleId="1E3598A36A2F4675B4687FEC2EA792D225">
    <w:name w:val="1E3598A36A2F4675B4687FEC2EA792D225"/>
    <w:rsid w:val="004A11FA"/>
    <w:pPr>
      <w:ind w:left="720"/>
      <w:contextualSpacing/>
    </w:pPr>
    <w:rPr>
      <w:rFonts w:eastAsiaTheme="minorHAnsi"/>
      <w:lang w:eastAsia="en-US"/>
    </w:rPr>
  </w:style>
  <w:style w:type="paragraph" w:customStyle="1" w:styleId="47D789F3540F4E68A7BF3DAAA50570EB25">
    <w:name w:val="47D789F3540F4E68A7BF3DAAA50570EB25"/>
    <w:rsid w:val="004A11FA"/>
    <w:pPr>
      <w:ind w:left="720"/>
      <w:contextualSpacing/>
    </w:pPr>
    <w:rPr>
      <w:rFonts w:eastAsiaTheme="minorHAnsi"/>
      <w:lang w:eastAsia="en-US"/>
    </w:rPr>
  </w:style>
  <w:style w:type="paragraph" w:customStyle="1" w:styleId="F1EBE82BEE1641C79F0DD3EE82E444A025">
    <w:name w:val="F1EBE82BEE1641C79F0DD3EE82E444A025"/>
    <w:rsid w:val="004A11FA"/>
    <w:pPr>
      <w:ind w:left="720"/>
      <w:contextualSpacing/>
    </w:pPr>
    <w:rPr>
      <w:rFonts w:eastAsiaTheme="minorHAnsi"/>
      <w:lang w:eastAsia="en-US"/>
    </w:rPr>
  </w:style>
  <w:style w:type="paragraph" w:customStyle="1" w:styleId="3DBC83F3AFA54245A5CDD42D2FFD75B324">
    <w:name w:val="3DBC83F3AFA54245A5CDD42D2FFD75B324"/>
    <w:rsid w:val="004A11FA"/>
    <w:rPr>
      <w:rFonts w:eastAsiaTheme="minorHAnsi"/>
      <w:lang w:eastAsia="en-US"/>
    </w:rPr>
  </w:style>
  <w:style w:type="paragraph" w:customStyle="1" w:styleId="92744FBC6D97465ABC8568947B4EBCD324">
    <w:name w:val="92744FBC6D97465ABC8568947B4EBCD324"/>
    <w:rsid w:val="004A11FA"/>
    <w:rPr>
      <w:rFonts w:eastAsiaTheme="minorHAnsi"/>
      <w:lang w:eastAsia="en-US"/>
    </w:rPr>
  </w:style>
  <w:style w:type="paragraph" w:customStyle="1" w:styleId="D23B39F5BF78483D872959208477A7AA24">
    <w:name w:val="D23B39F5BF78483D872959208477A7AA24"/>
    <w:rsid w:val="004A11FA"/>
    <w:pPr>
      <w:ind w:left="720"/>
      <w:contextualSpacing/>
    </w:pPr>
    <w:rPr>
      <w:rFonts w:eastAsiaTheme="minorHAnsi"/>
      <w:lang w:eastAsia="en-US"/>
    </w:rPr>
  </w:style>
  <w:style w:type="paragraph" w:customStyle="1" w:styleId="2CEF1B0FE1E5461DBAD72CFBFCA67E9724">
    <w:name w:val="2CEF1B0FE1E5461DBAD72CFBFCA67E9724"/>
    <w:rsid w:val="004A11FA"/>
    <w:pPr>
      <w:ind w:left="720"/>
      <w:contextualSpacing/>
    </w:pPr>
    <w:rPr>
      <w:rFonts w:eastAsiaTheme="minorHAnsi"/>
      <w:lang w:eastAsia="en-US"/>
    </w:rPr>
  </w:style>
  <w:style w:type="paragraph" w:customStyle="1" w:styleId="97294AED0D7445BABE1F28E24332551024">
    <w:name w:val="97294AED0D7445BABE1F28E24332551024"/>
    <w:rsid w:val="004A11FA"/>
    <w:rPr>
      <w:rFonts w:eastAsiaTheme="minorHAnsi"/>
      <w:lang w:eastAsia="en-US"/>
    </w:rPr>
  </w:style>
  <w:style w:type="paragraph" w:customStyle="1" w:styleId="25CE1928E1D440CBB68A63D53529A2F922">
    <w:name w:val="25CE1928E1D440CBB68A63D53529A2F922"/>
    <w:rsid w:val="004A11FA"/>
    <w:rPr>
      <w:rFonts w:eastAsiaTheme="minorHAnsi"/>
      <w:lang w:eastAsia="en-US"/>
    </w:rPr>
  </w:style>
  <w:style w:type="paragraph" w:customStyle="1" w:styleId="D02E8C85F0154B108B926E70730DECF222">
    <w:name w:val="D02E8C85F0154B108B926E70730DECF222"/>
    <w:rsid w:val="004A11FA"/>
    <w:rPr>
      <w:rFonts w:eastAsiaTheme="minorHAnsi"/>
      <w:lang w:eastAsia="en-US"/>
    </w:rPr>
  </w:style>
  <w:style w:type="paragraph" w:customStyle="1" w:styleId="BD09111729E54F4CB8A34E9DAB5AE8E422">
    <w:name w:val="BD09111729E54F4CB8A34E9DAB5AE8E422"/>
    <w:rsid w:val="004A11FA"/>
    <w:rPr>
      <w:rFonts w:eastAsiaTheme="minorHAnsi"/>
      <w:lang w:eastAsia="en-US"/>
    </w:rPr>
  </w:style>
  <w:style w:type="paragraph" w:customStyle="1" w:styleId="4C3A958C777C4BEF9322FC24BB6A349C28">
    <w:name w:val="4C3A958C777C4BEF9322FC24BB6A349C28"/>
    <w:rsid w:val="00D85450"/>
    <w:rPr>
      <w:rFonts w:eastAsiaTheme="minorHAnsi"/>
      <w:lang w:eastAsia="en-US"/>
    </w:rPr>
  </w:style>
  <w:style w:type="paragraph" w:customStyle="1" w:styleId="4CC5823E695146D59CF6116ADDDB919D28">
    <w:name w:val="4CC5823E695146D59CF6116ADDDB919D28"/>
    <w:rsid w:val="00D85450"/>
    <w:rPr>
      <w:rFonts w:eastAsiaTheme="minorHAnsi"/>
      <w:lang w:eastAsia="en-US"/>
    </w:rPr>
  </w:style>
  <w:style w:type="paragraph" w:customStyle="1" w:styleId="0F7CBE7E6DE34B36A2EA0D784C4D558E25">
    <w:name w:val="0F7CBE7E6DE34B36A2EA0D784C4D558E25"/>
    <w:rsid w:val="00D85450"/>
    <w:rPr>
      <w:rFonts w:eastAsiaTheme="minorHAnsi"/>
      <w:lang w:eastAsia="en-US"/>
    </w:rPr>
  </w:style>
  <w:style w:type="paragraph" w:customStyle="1" w:styleId="C39D1B8E371146AF82C8C47F248AA36325">
    <w:name w:val="C39D1B8E371146AF82C8C47F248AA36325"/>
    <w:rsid w:val="00D85450"/>
    <w:rPr>
      <w:rFonts w:eastAsiaTheme="minorHAnsi"/>
      <w:lang w:eastAsia="en-US"/>
    </w:rPr>
  </w:style>
  <w:style w:type="paragraph" w:customStyle="1" w:styleId="40BFADC037F94FDAAD95BFF7AFA9477726">
    <w:name w:val="40BFADC037F94FDAAD95BFF7AFA9477726"/>
    <w:rsid w:val="00D85450"/>
    <w:rPr>
      <w:rFonts w:eastAsiaTheme="minorHAnsi"/>
      <w:lang w:eastAsia="en-US"/>
    </w:rPr>
  </w:style>
  <w:style w:type="paragraph" w:customStyle="1" w:styleId="1E3598A36A2F4675B4687FEC2EA792D226">
    <w:name w:val="1E3598A36A2F4675B4687FEC2EA792D226"/>
    <w:rsid w:val="00D85450"/>
    <w:pPr>
      <w:ind w:left="720"/>
      <w:contextualSpacing/>
    </w:pPr>
    <w:rPr>
      <w:rFonts w:eastAsiaTheme="minorHAnsi"/>
      <w:lang w:eastAsia="en-US"/>
    </w:rPr>
  </w:style>
  <w:style w:type="paragraph" w:customStyle="1" w:styleId="47D789F3540F4E68A7BF3DAAA50570EB26">
    <w:name w:val="47D789F3540F4E68A7BF3DAAA50570EB26"/>
    <w:rsid w:val="00D85450"/>
    <w:pPr>
      <w:ind w:left="720"/>
      <w:contextualSpacing/>
    </w:pPr>
    <w:rPr>
      <w:rFonts w:eastAsiaTheme="minorHAnsi"/>
      <w:lang w:eastAsia="en-US"/>
    </w:rPr>
  </w:style>
  <w:style w:type="paragraph" w:customStyle="1" w:styleId="F1EBE82BEE1641C79F0DD3EE82E444A026">
    <w:name w:val="F1EBE82BEE1641C79F0DD3EE82E444A026"/>
    <w:rsid w:val="00D85450"/>
    <w:pPr>
      <w:ind w:left="720"/>
      <w:contextualSpacing/>
    </w:pPr>
    <w:rPr>
      <w:rFonts w:eastAsiaTheme="minorHAnsi"/>
      <w:lang w:eastAsia="en-US"/>
    </w:rPr>
  </w:style>
  <w:style w:type="paragraph" w:customStyle="1" w:styleId="3DBC83F3AFA54245A5CDD42D2FFD75B325">
    <w:name w:val="3DBC83F3AFA54245A5CDD42D2FFD75B325"/>
    <w:rsid w:val="00D85450"/>
    <w:rPr>
      <w:rFonts w:eastAsiaTheme="minorHAnsi"/>
      <w:lang w:eastAsia="en-US"/>
    </w:rPr>
  </w:style>
  <w:style w:type="paragraph" w:customStyle="1" w:styleId="92744FBC6D97465ABC8568947B4EBCD325">
    <w:name w:val="92744FBC6D97465ABC8568947B4EBCD325"/>
    <w:rsid w:val="00D85450"/>
    <w:rPr>
      <w:rFonts w:eastAsiaTheme="minorHAnsi"/>
      <w:lang w:eastAsia="en-US"/>
    </w:rPr>
  </w:style>
  <w:style w:type="paragraph" w:customStyle="1" w:styleId="D23B39F5BF78483D872959208477A7AA25">
    <w:name w:val="D23B39F5BF78483D872959208477A7AA25"/>
    <w:rsid w:val="00D85450"/>
    <w:pPr>
      <w:ind w:left="720"/>
      <w:contextualSpacing/>
    </w:pPr>
    <w:rPr>
      <w:rFonts w:eastAsiaTheme="minorHAnsi"/>
      <w:lang w:eastAsia="en-US"/>
    </w:rPr>
  </w:style>
  <w:style w:type="paragraph" w:customStyle="1" w:styleId="2CEF1B0FE1E5461DBAD72CFBFCA67E9725">
    <w:name w:val="2CEF1B0FE1E5461DBAD72CFBFCA67E9725"/>
    <w:rsid w:val="00D85450"/>
    <w:pPr>
      <w:ind w:left="720"/>
      <w:contextualSpacing/>
    </w:pPr>
    <w:rPr>
      <w:rFonts w:eastAsiaTheme="minorHAnsi"/>
      <w:lang w:eastAsia="en-US"/>
    </w:rPr>
  </w:style>
  <w:style w:type="paragraph" w:customStyle="1" w:styleId="97294AED0D7445BABE1F28E24332551025">
    <w:name w:val="97294AED0D7445BABE1F28E24332551025"/>
    <w:rsid w:val="00D85450"/>
    <w:rPr>
      <w:rFonts w:eastAsiaTheme="minorHAnsi"/>
      <w:lang w:eastAsia="en-US"/>
    </w:rPr>
  </w:style>
  <w:style w:type="paragraph" w:customStyle="1" w:styleId="25CE1928E1D440CBB68A63D53529A2F923">
    <w:name w:val="25CE1928E1D440CBB68A63D53529A2F923"/>
    <w:rsid w:val="00D85450"/>
    <w:rPr>
      <w:rFonts w:eastAsiaTheme="minorHAnsi"/>
      <w:lang w:eastAsia="en-US"/>
    </w:rPr>
  </w:style>
  <w:style w:type="paragraph" w:customStyle="1" w:styleId="D02E8C85F0154B108B926E70730DECF223">
    <w:name w:val="D02E8C85F0154B108B926E70730DECF223"/>
    <w:rsid w:val="00D85450"/>
    <w:rPr>
      <w:rFonts w:eastAsiaTheme="minorHAnsi"/>
      <w:lang w:eastAsia="en-US"/>
    </w:rPr>
  </w:style>
  <w:style w:type="paragraph" w:customStyle="1" w:styleId="BD09111729E54F4CB8A34E9DAB5AE8E423">
    <w:name w:val="BD09111729E54F4CB8A34E9DAB5AE8E423"/>
    <w:rsid w:val="00D85450"/>
    <w:rPr>
      <w:rFonts w:eastAsiaTheme="minorHAnsi"/>
      <w:lang w:eastAsia="en-US"/>
    </w:rPr>
  </w:style>
  <w:style w:type="paragraph" w:customStyle="1" w:styleId="4C3A958C777C4BEF9322FC24BB6A349C29">
    <w:name w:val="4C3A958C777C4BEF9322FC24BB6A349C29"/>
    <w:rsid w:val="00142BB8"/>
    <w:rPr>
      <w:rFonts w:eastAsiaTheme="minorHAnsi"/>
      <w:lang w:eastAsia="en-US"/>
    </w:rPr>
  </w:style>
  <w:style w:type="paragraph" w:customStyle="1" w:styleId="4CC5823E695146D59CF6116ADDDB919D29">
    <w:name w:val="4CC5823E695146D59CF6116ADDDB919D29"/>
    <w:rsid w:val="00142BB8"/>
    <w:rPr>
      <w:rFonts w:eastAsiaTheme="minorHAnsi"/>
      <w:lang w:eastAsia="en-US"/>
    </w:rPr>
  </w:style>
  <w:style w:type="paragraph" w:customStyle="1" w:styleId="0F7CBE7E6DE34B36A2EA0D784C4D558E26">
    <w:name w:val="0F7CBE7E6DE34B36A2EA0D784C4D558E26"/>
    <w:rsid w:val="00142BB8"/>
    <w:rPr>
      <w:rFonts w:eastAsiaTheme="minorHAnsi"/>
      <w:lang w:eastAsia="en-US"/>
    </w:rPr>
  </w:style>
  <w:style w:type="paragraph" w:customStyle="1" w:styleId="C39D1B8E371146AF82C8C47F248AA36326">
    <w:name w:val="C39D1B8E371146AF82C8C47F248AA36326"/>
    <w:rsid w:val="00142BB8"/>
    <w:rPr>
      <w:rFonts w:eastAsiaTheme="minorHAnsi"/>
      <w:lang w:eastAsia="en-US"/>
    </w:rPr>
  </w:style>
  <w:style w:type="paragraph" w:customStyle="1" w:styleId="1E3598A36A2F4675B4687FEC2EA792D227">
    <w:name w:val="1E3598A36A2F4675B4687FEC2EA792D227"/>
    <w:rsid w:val="00142BB8"/>
    <w:pPr>
      <w:ind w:left="720"/>
      <w:contextualSpacing/>
    </w:pPr>
    <w:rPr>
      <w:rFonts w:eastAsiaTheme="minorHAnsi"/>
      <w:lang w:eastAsia="en-US"/>
    </w:rPr>
  </w:style>
  <w:style w:type="paragraph" w:customStyle="1" w:styleId="47D789F3540F4E68A7BF3DAAA50570EB27">
    <w:name w:val="47D789F3540F4E68A7BF3DAAA50570EB27"/>
    <w:rsid w:val="00142BB8"/>
    <w:pPr>
      <w:ind w:left="720"/>
      <w:contextualSpacing/>
    </w:pPr>
    <w:rPr>
      <w:rFonts w:eastAsiaTheme="minorHAnsi"/>
      <w:lang w:eastAsia="en-US"/>
    </w:rPr>
  </w:style>
  <w:style w:type="paragraph" w:customStyle="1" w:styleId="F1EBE82BEE1641C79F0DD3EE82E444A027">
    <w:name w:val="F1EBE82BEE1641C79F0DD3EE82E444A027"/>
    <w:rsid w:val="00142BB8"/>
    <w:pPr>
      <w:ind w:left="720"/>
      <w:contextualSpacing/>
    </w:pPr>
    <w:rPr>
      <w:rFonts w:eastAsiaTheme="minorHAnsi"/>
      <w:lang w:eastAsia="en-US"/>
    </w:rPr>
  </w:style>
  <w:style w:type="paragraph" w:customStyle="1" w:styleId="3DBC83F3AFA54245A5CDD42D2FFD75B326">
    <w:name w:val="3DBC83F3AFA54245A5CDD42D2FFD75B326"/>
    <w:rsid w:val="00142BB8"/>
    <w:rPr>
      <w:rFonts w:eastAsiaTheme="minorHAnsi"/>
      <w:lang w:eastAsia="en-US"/>
    </w:rPr>
  </w:style>
  <w:style w:type="paragraph" w:customStyle="1" w:styleId="92744FBC6D97465ABC8568947B4EBCD326">
    <w:name w:val="92744FBC6D97465ABC8568947B4EBCD326"/>
    <w:rsid w:val="00142BB8"/>
    <w:rPr>
      <w:rFonts w:eastAsiaTheme="minorHAnsi"/>
      <w:lang w:eastAsia="en-US"/>
    </w:rPr>
  </w:style>
  <w:style w:type="paragraph" w:customStyle="1" w:styleId="D23B39F5BF78483D872959208477A7AA26">
    <w:name w:val="D23B39F5BF78483D872959208477A7AA26"/>
    <w:rsid w:val="00142BB8"/>
    <w:pPr>
      <w:ind w:left="720"/>
      <w:contextualSpacing/>
    </w:pPr>
    <w:rPr>
      <w:rFonts w:eastAsiaTheme="minorHAnsi"/>
      <w:lang w:eastAsia="en-US"/>
    </w:rPr>
  </w:style>
  <w:style w:type="paragraph" w:customStyle="1" w:styleId="2CEF1B0FE1E5461DBAD72CFBFCA67E9726">
    <w:name w:val="2CEF1B0FE1E5461DBAD72CFBFCA67E9726"/>
    <w:rsid w:val="00142BB8"/>
    <w:pPr>
      <w:ind w:left="720"/>
      <w:contextualSpacing/>
    </w:pPr>
    <w:rPr>
      <w:rFonts w:eastAsiaTheme="minorHAnsi"/>
      <w:lang w:eastAsia="en-US"/>
    </w:rPr>
  </w:style>
  <w:style w:type="paragraph" w:customStyle="1" w:styleId="97294AED0D7445BABE1F28E24332551026">
    <w:name w:val="97294AED0D7445BABE1F28E24332551026"/>
    <w:rsid w:val="00142BB8"/>
    <w:rPr>
      <w:rFonts w:eastAsiaTheme="minorHAnsi"/>
      <w:lang w:eastAsia="en-US"/>
    </w:rPr>
  </w:style>
  <w:style w:type="paragraph" w:customStyle="1" w:styleId="CD588503F41744878E9538CCC45DE6DD">
    <w:name w:val="CD588503F41744878E9538CCC45DE6DD"/>
    <w:rsid w:val="00142BB8"/>
    <w:rPr>
      <w:rFonts w:eastAsiaTheme="minorHAnsi"/>
      <w:lang w:eastAsia="en-US"/>
    </w:rPr>
  </w:style>
  <w:style w:type="paragraph" w:customStyle="1" w:styleId="25CE1928E1D440CBB68A63D53529A2F924">
    <w:name w:val="25CE1928E1D440CBB68A63D53529A2F924"/>
    <w:rsid w:val="00142BB8"/>
    <w:rPr>
      <w:rFonts w:eastAsiaTheme="minorHAnsi"/>
      <w:lang w:eastAsia="en-US"/>
    </w:rPr>
  </w:style>
  <w:style w:type="paragraph" w:customStyle="1" w:styleId="D02E8C85F0154B108B926E70730DECF224">
    <w:name w:val="D02E8C85F0154B108B926E70730DECF224"/>
    <w:rsid w:val="00142BB8"/>
    <w:rPr>
      <w:rFonts w:eastAsiaTheme="minorHAnsi"/>
      <w:lang w:eastAsia="en-US"/>
    </w:rPr>
  </w:style>
  <w:style w:type="paragraph" w:customStyle="1" w:styleId="BD09111729E54F4CB8A34E9DAB5AE8E424">
    <w:name w:val="BD09111729E54F4CB8A34E9DAB5AE8E424"/>
    <w:rsid w:val="00142BB8"/>
    <w:rPr>
      <w:rFonts w:eastAsiaTheme="minorHAnsi"/>
      <w:lang w:eastAsia="en-US"/>
    </w:rPr>
  </w:style>
  <w:style w:type="paragraph" w:customStyle="1" w:styleId="823CE891EBC4482998C98BA655FE577F">
    <w:name w:val="823CE891EBC4482998C98BA655FE577F"/>
    <w:rsid w:val="00142BB8"/>
  </w:style>
  <w:style w:type="paragraph" w:customStyle="1" w:styleId="4C3A958C777C4BEF9322FC24BB6A349C30">
    <w:name w:val="4C3A958C777C4BEF9322FC24BB6A349C30"/>
    <w:rsid w:val="00142BB8"/>
    <w:rPr>
      <w:rFonts w:eastAsiaTheme="minorHAnsi"/>
      <w:lang w:eastAsia="en-US"/>
    </w:rPr>
  </w:style>
  <w:style w:type="paragraph" w:customStyle="1" w:styleId="4CC5823E695146D59CF6116ADDDB919D30">
    <w:name w:val="4CC5823E695146D59CF6116ADDDB919D30"/>
    <w:rsid w:val="00142BB8"/>
    <w:rPr>
      <w:rFonts w:eastAsiaTheme="minorHAnsi"/>
      <w:lang w:eastAsia="en-US"/>
    </w:rPr>
  </w:style>
  <w:style w:type="paragraph" w:customStyle="1" w:styleId="0F7CBE7E6DE34B36A2EA0D784C4D558E27">
    <w:name w:val="0F7CBE7E6DE34B36A2EA0D784C4D558E27"/>
    <w:rsid w:val="00142BB8"/>
    <w:rPr>
      <w:rFonts w:eastAsiaTheme="minorHAnsi"/>
      <w:lang w:eastAsia="en-US"/>
    </w:rPr>
  </w:style>
  <w:style w:type="paragraph" w:customStyle="1" w:styleId="C39D1B8E371146AF82C8C47F248AA36327">
    <w:name w:val="C39D1B8E371146AF82C8C47F248AA36327"/>
    <w:rsid w:val="00142BB8"/>
    <w:rPr>
      <w:rFonts w:eastAsiaTheme="minorHAnsi"/>
      <w:lang w:eastAsia="en-US"/>
    </w:rPr>
  </w:style>
  <w:style w:type="paragraph" w:customStyle="1" w:styleId="1E3598A36A2F4675B4687FEC2EA792D228">
    <w:name w:val="1E3598A36A2F4675B4687FEC2EA792D228"/>
    <w:rsid w:val="00142BB8"/>
    <w:pPr>
      <w:ind w:left="720"/>
      <w:contextualSpacing/>
    </w:pPr>
    <w:rPr>
      <w:rFonts w:eastAsiaTheme="minorHAnsi"/>
      <w:lang w:eastAsia="en-US"/>
    </w:rPr>
  </w:style>
  <w:style w:type="paragraph" w:customStyle="1" w:styleId="47D789F3540F4E68A7BF3DAAA50570EB28">
    <w:name w:val="47D789F3540F4E68A7BF3DAAA50570EB28"/>
    <w:rsid w:val="00142BB8"/>
    <w:pPr>
      <w:ind w:left="720"/>
      <w:contextualSpacing/>
    </w:pPr>
    <w:rPr>
      <w:rFonts w:eastAsiaTheme="minorHAnsi"/>
      <w:lang w:eastAsia="en-US"/>
    </w:rPr>
  </w:style>
  <w:style w:type="paragraph" w:customStyle="1" w:styleId="F1EBE82BEE1641C79F0DD3EE82E444A028">
    <w:name w:val="F1EBE82BEE1641C79F0DD3EE82E444A028"/>
    <w:rsid w:val="00142BB8"/>
    <w:pPr>
      <w:ind w:left="720"/>
      <w:contextualSpacing/>
    </w:pPr>
    <w:rPr>
      <w:rFonts w:eastAsiaTheme="minorHAnsi"/>
      <w:lang w:eastAsia="en-US"/>
    </w:rPr>
  </w:style>
  <w:style w:type="paragraph" w:customStyle="1" w:styleId="3DBC83F3AFA54245A5CDD42D2FFD75B327">
    <w:name w:val="3DBC83F3AFA54245A5CDD42D2FFD75B327"/>
    <w:rsid w:val="00142BB8"/>
    <w:rPr>
      <w:rFonts w:eastAsiaTheme="minorHAnsi"/>
      <w:lang w:eastAsia="en-US"/>
    </w:rPr>
  </w:style>
  <w:style w:type="paragraph" w:customStyle="1" w:styleId="92744FBC6D97465ABC8568947B4EBCD327">
    <w:name w:val="92744FBC6D97465ABC8568947B4EBCD327"/>
    <w:rsid w:val="00142BB8"/>
    <w:rPr>
      <w:rFonts w:eastAsiaTheme="minorHAnsi"/>
      <w:lang w:eastAsia="en-US"/>
    </w:rPr>
  </w:style>
  <w:style w:type="paragraph" w:customStyle="1" w:styleId="D23B39F5BF78483D872959208477A7AA27">
    <w:name w:val="D23B39F5BF78483D872959208477A7AA27"/>
    <w:rsid w:val="00142BB8"/>
    <w:pPr>
      <w:ind w:left="720"/>
      <w:contextualSpacing/>
    </w:pPr>
    <w:rPr>
      <w:rFonts w:eastAsiaTheme="minorHAnsi"/>
      <w:lang w:eastAsia="en-US"/>
    </w:rPr>
  </w:style>
  <w:style w:type="paragraph" w:customStyle="1" w:styleId="2CEF1B0FE1E5461DBAD72CFBFCA67E9727">
    <w:name w:val="2CEF1B0FE1E5461DBAD72CFBFCA67E9727"/>
    <w:rsid w:val="00142BB8"/>
    <w:pPr>
      <w:ind w:left="720"/>
      <w:contextualSpacing/>
    </w:pPr>
    <w:rPr>
      <w:rFonts w:eastAsiaTheme="minorHAnsi"/>
      <w:lang w:eastAsia="en-US"/>
    </w:rPr>
  </w:style>
  <w:style w:type="paragraph" w:customStyle="1" w:styleId="97294AED0D7445BABE1F28E24332551027">
    <w:name w:val="97294AED0D7445BABE1F28E24332551027"/>
    <w:rsid w:val="00142BB8"/>
    <w:rPr>
      <w:rFonts w:eastAsiaTheme="minorHAnsi"/>
      <w:lang w:eastAsia="en-US"/>
    </w:rPr>
  </w:style>
  <w:style w:type="paragraph" w:customStyle="1" w:styleId="823CE891EBC4482998C98BA655FE577F1">
    <w:name w:val="823CE891EBC4482998C98BA655FE577F1"/>
    <w:rsid w:val="00142BB8"/>
    <w:rPr>
      <w:rFonts w:eastAsiaTheme="minorHAnsi"/>
      <w:lang w:eastAsia="en-US"/>
    </w:rPr>
  </w:style>
  <w:style w:type="paragraph" w:customStyle="1" w:styleId="25CE1928E1D440CBB68A63D53529A2F925">
    <w:name w:val="25CE1928E1D440CBB68A63D53529A2F925"/>
    <w:rsid w:val="00142BB8"/>
    <w:rPr>
      <w:rFonts w:eastAsiaTheme="minorHAnsi"/>
      <w:lang w:eastAsia="en-US"/>
    </w:rPr>
  </w:style>
  <w:style w:type="paragraph" w:customStyle="1" w:styleId="D02E8C85F0154B108B926E70730DECF225">
    <w:name w:val="D02E8C85F0154B108B926E70730DECF225"/>
    <w:rsid w:val="00142BB8"/>
    <w:rPr>
      <w:rFonts w:eastAsiaTheme="minorHAnsi"/>
      <w:lang w:eastAsia="en-US"/>
    </w:rPr>
  </w:style>
  <w:style w:type="paragraph" w:customStyle="1" w:styleId="BD09111729E54F4CB8A34E9DAB5AE8E425">
    <w:name w:val="BD09111729E54F4CB8A34E9DAB5AE8E425"/>
    <w:rsid w:val="00142BB8"/>
    <w:rPr>
      <w:rFonts w:eastAsiaTheme="minorHAnsi"/>
      <w:lang w:eastAsia="en-US"/>
    </w:rPr>
  </w:style>
  <w:style w:type="paragraph" w:customStyle="1" w:styleId="4C3A958C777C4BEF9322FC24BB6A349C31">
    <w:name w:val="4C3A958C777C4BEF9322FC24BB6A349C31"/>
    <w:rsid w:val="00C1133F"/>
    <w:rPr>
      <w:rFonts w:eastAsiaTheme="minorHAnsi"/>
      <w:lang w:eastAsia="en-US"/>
    </w:rPr>
  </w:style>
  <w:style w:type="paragraph" w:customStyle="1" w:styleId="4CC5823E695146D59CF6116ADDDB919D31">
    <w:name w:val="4CC5823E695146D59CF6116ADDDB919D31"/>
    <w:rsid w:val="00C1133F"/>
    <w:rPr>
      <w:rFonts w:eastAsiaTheme="minorHAnsi"/>
      <w:lang w:eastAsia="en-US"/>
    </w:rPr>
  </w:style>
  <w:style w:type="paragraph" w:customStyle="1" w:styleId="0F7CBE7E6DE34B36A2EA0D784C4D558E28">
    <w:name w:val="0F7CBE7E6DE34B36A2EA0D784C4D558E28"/>
    <w:rsid w:val="00C1133F"/>
    <w:rPr>
      <w:rFonts w:eastAsiaTheme="minorHAnsi"/>
      <w:lang w:eastAsia="en-US"/>
    </w:rPr>
  </w:style>
  <w:style w:type="paragraph" w:customStyle="1" w:styleId="C39D1B8E371146AF82C8C47F248AA36328">
    <w:name w:val="C39D1B8E371146AF82C8C47F248AA36328"/>
    <w:rsid w:val="00C1133F"/>
    <w:rPr>
      <w:rFonts w:eastAsiaTheme="minorHAnsi"/>
      <w:lang w:eastAsia="en-US"/>
    </w:rPr>
  </w:style>
  <w:style w:type="paragraph" w:customStyle="1" w:styleId="1E3598A36A2F4675B4687FEC2EA792D229">
    <w:name w:val="1E3598A36A2F4675B4687FEC2EA792D229"/>
    <w:rsid w:val="00C1133F"/>
    <w:pPr>
      <w:ind w:left="720"/>
      <w:contextualSpacing/>
    </w:pPr>
    <w:rPr>
      <w:rFonts w:eastAsiaTheme="minorHAnsi"/>
      <w:lang w:eastAsia="en-US"/>
    </w:rPr>
  </w:style>
  <w:style w:type="paragraph" w:customStyle="1" w:styleId="47D789F3540F4E68A7BF3DAAA50570EB29">
    <w:name w:val="47D789F3540F4E68A7BF3DAAA50570EB29"/>
    <w:rsid w:val="00C1133F"/>
    <w:pPr>
      <w:ind w:left="720"/>
      <w:contextualSpacing/>
    </w:pPr>
    <w:rPr>
      <w:rFonts w:eastAsiaTheme="minorHAnsi"/>
      <w:lang w:eastAsia="en-US"/>
    </w:rPr>
  </w:style>
  <w:style w:type="paragraph" w:customStyle="1" w:styleId="F1EBE82BEE1641C79F0DD3EE82E444A029">
    <w:name w:val="F1EBE82BEE1641C79F0DD3EE82E444A029"/>
    <w:rsid w:val="00C1133F"/>
    <w:pPr>
      <w:ind w:left="720"/>
      <w:contextualSpacing/>
    </w:pPr>
    <w:rPr>
      <w:rFonts w:eastAsiaTheme="minorHAnsi"/>
      <w:lang w:eastAsia="en-US"/>
    </w:rPr>
  </w:style>
  <w:style w:type="paragraph" w:customStyle="1" w:styleId="3DBC83F3AFA54245A5CDD42D2FFD75B328">
    <w:name w:val="3DBC83F3AFA54245A5CDD42D2FFD75B328"/>
    <w:rsid w:val="00C1133F"/>
    <w:rPr>
      <w:rFonts w:eastAsiaTheme="minorHAnsi"/>
      <w:lang w:eastAsia="en-US"/>
    </w:rPr>
  </w:style>
  <w:style w:type="paragraph" w:customStyle="1" w:styleId="92744FBC6D97465ABC8568947B4EBCD328">
    <w:name w:val="92744FBC6D97465ABC8568947B4EBCD328"/>
    <w:rsid w:val="00C1133F"/>
    <w:rPr>
      <w:rFonts w:eastAsiaTheme="minorHAnsi"/>
      <w:lang w:eastAsia="en-US"/>
    </w:rPr>
  </w:style>
  <w:style w:type="paragraph" w:customStyle="1" w:styleId="D23B39F5BF78483D872959208477A7AA28">
    <w:name w:val="D23B39F5BF78483D872959208477A7AA28"/>
    <w:rsid w:val="00C1133F"/>
    <w:pPr>
      <w:ind w:left="720"/>
      <w:contextualSpacing/>
    </w:pPr>
    <w:rPr>
      <w:rFonts w:eastAsiaTheme="minorHAnsi"/>
      <w:lang w:eastAsia="en-US"/>
    </w:rPr>
  </w:style>
  <w:style w:type="paragraph" w:customStyle="1" w:styleId="2CEF1B0FE1E5461DBAD72CFBFCA67E9728">
    <w:name w:val="2CEF1B0FE1E5461DBAD72CFBFCA67E9728"/>
    <w:rsid w:val="00C1133F"/>
    <w:pPr>
      <w:ind w:left="720"/>
      <w:contextualSpacing/>
    </w:pPr>
    <w:rPr>
      <w:rFonts w:eastAsiaTheme="minorHAnsi"/>
      <w:lang w:eastAsia="en-US"/>
    </w:rPr>
  </w:style>
  <w:style w:type="paragraph" w:customStyle="1" w:styleId="97294AED0D7445BABE1F28E24332551028">
    <w:name w:val="97294AED0D7445BABE1F28E24332551028"/>
    <w:rsid w:val="00C1133F"/>
    <w:rPr>
      <w:rFonts w:eastAsiaTheme="minorHAnsi"/>
      <w:lang w:eastAsia="en-US"/>
    </w:rPr>
  </w:style>
  <w:style w:type="paragraph" w:customStyle="1" w:styleId="823CE891EBC4482998C98BA655FE577F2">
    <w:name w:val="823CE891EBC4482998C98BA655FE577F2"/>
    <w:rsid w:val="00C1133F"/>
    <w:rPr>
      <w:rFonts w:eastAsiaTheme="minorHAnsi"/>
      <w:lang w:eastAsia="en-US"/>
    </w:rPr>
  </w:style>
  <w:style w:type="paragraph" w:customStyle="1" w:styleId="25CE1928E1D440CBB68A63D53529A2F926">
    <w:name w:val="25CE1928E1D440CBB68A63D53529A2F926"/>
    <w:rsid w:val="00C1133F"/>
    <w:rPr>
      <w:rFonts w:eastAsiaTheme="minorHAnsi"/>
      <w:lang w:eastAsia="en-US"/>
    </w:rPr>
  </w:style>
  <w:style w:type="paragraph" w:customStyle="1" w:styleId="D02E8C85F0154B108B926E70730DECF226">
    <w:name w:val="D02E8C85F0154B108B926E70730DECF226"/>
    <w:rsid w:val="00C1133F"/>
    <w:rPr>
      <w:rFonts w:eastAsiaTheme="minorHAnsi"/>
      <w:lang w:eastAsia="en-US"/>
    </w:rPr>
  </w:style>
  <w:style w:type="paragraph" w:customStyle="1" w:styleId="BD09111729E54F4CB8A34E9DAB5AE8E426">
    <w:name w:val="BD09111729E54F4CB8A34E9DAB5AE8E426"/>
    <w:rsid w:val="00C1133F"/>
    <w:rPr>
      <w:rFonts w:eastAsiaTheme="minorHAnsi"/>
      <w:lang w:eastAsia="en-US"/>
    </w:rPr>
  </w:style>
  <w:style w:type="paragraph" w:customStyle="1" w:styleId="4C3A958C777C4BEF9322FC24BB6A349C32">
    <w:name w:val="4C3A958C777C4BEF9322FC24BB6A349C32"/>
    <w:rsid w:val="00C1133F"/>
    <w:rPr>
      <w:rFonts w:eastAsiaTheme="minorHAnsi"/>
      <w:lang w:eastAsia="en-US"/>
    </w:rPr>
  </w:style>
  <w:style w:type="paragraph" w:customStyle="1" w:styleId="4CC5823E695146D59CF6116ADDDB919D32">
    <w:name w:val="4CC5823E695146D59CF6116ADDDB919D32"/>
    <w:rsid w:val="00C1133F"/>
    <w:rPr>
      <w:rFonts w:eastAsiaTheme="minorHAnsi"/>
      <w:lang w:eastAsia="en-US"/>
    </w:rPr>
  </w:style>
  <w:style w:type="paragraph" w:customStyle="1" w:styleId="0F7CBE7E6DE34B36A2EA0D784C4D558E29">
    <w:name w:val="0F7CBE7E6DE34B36A2EA0D784C4D558E29"/>
    <w:rsid w:val="00C1133F"/>
    <w:rPr>
      <w:rFonts w:eastAsiaTheme="minorHAnsi"/>
      <w:lang w:eastAsia="en-US"/>
    </w:rPr>
  </w:style>
  <w:style w:type="paragraph" w:customStyle="1" w:styleId="C39D1B8E371146AF82C8C47F248AA36329">
    <w:name w:val="C39D1B8E371146AF82C8C47F248AA36329"/>
    <w:rsid w:val="00C1133F"/>
    <w:rPr>
      <w:rFonts w:eastAsiaTheme="minorHAnsi"/>
      <w:lang w:eastAsia="en-US"/>
    </w:rPr>
  </w:style>
  <w:style w:type="paragraph" w:customStyle="1" w:styleId="40BFADC037F94FDAAD95BFF7AFA9477727">
    <w:name w:val="40BFADC037F94FDAAD95BFF7AFA9477727"/>
    <w:rsid w:val="00C1133F"/>
    <w:rPr>
      <w:rFonts w:eastAsiaTheme="minorHAnsi"/>
      <w:lang w:eastAsia="en-US"/>
    </w:rPr>
  </w:style>
  <w:style w:type="paragraph" w:customStyle="1" w:styleId="1E3598A36A2F4675B4687FEC2EA792D230">
    <w:name w:val="1E3598A36A2F4675B4687FEC2EA792D230"/>
    <w:rsid w:val="00C1133F"/>
    <w:pPr>
      <w:ind w:left="720"/>
      <w:contextualSpacing/>
    </w:pPr>
    <w:rPr>
      <w:rFonts w:eastAsiaTheme="minorHAnsi"/>
      <w:lang w:eastAsia="en-US"/>
    </w:rPr>
  </w:style>
  <w:style w:type="paragraph" w:customStyle="1" w:styleId="47D789F3540F4E68A7BF3DAAA50570EB30">
    <w:name w:val="47D789F3540F4E68A7BF3DAAA50570EB30"/>
    <w:rsid w:val="00C1133F"/>
    <w:pPr>
      <w:ind w:left="720"/>
      <w:contextualSpacing/>
    </w:pPr>
    <w:rPr>
      <w:rFonts w:eastAsiaTheme="minorHAnsi"/>
      <w:lang w:eastAsia="en-US"/>
    </w:rPr>
  </w:style>
  <w:style w:type="paragraph" w:customStyle="1" w:styleId="F1EBE82BEE1641C79F0DD3EE82E444A030">
    <w:name w:val="F1EBE82BEE1641C79F0DD3EE82E444A030"/>
    <w:rsid w:val="00C1133F"/>
    <w:pPr>
      <w:ind w:left="720"/>
      <w:contextualSpacing/>
    </w:pPr>
    <w:rPr>
      <w:rFonts w:eastAsiaTheme="minorHAnsi"/>
      <w:lang w:eastAsia="en-US"/>
    </w:rPr>
  </w:style>
  <w:style w:type="paragraph" w:customStyle="1" w:styleId="3DBC83F3AFA54245A5CDD42D2FFD75B329">
    <w:name w:val="3DBC83F3AFA54245A5CDD42D2FFD75B329"/>
    <w:rsid w:val="00C1133F"/>
    <w:rPr>
      <w:rFonts w:eastAsiaTheme="minorHAnsi"/>
      <w:lang w:eastAsia="en-US"/>
    </w:rPr>
  </w:style>
  <w:style w:type="paragraph" w:customStyle="1" w:styleId="92744FBC6D97465ABC8568947B4EBCD329">
    <w:name w:val="92744FBC6D97465ABC8568947B4EBCD329"/>
    <w:rsid w:val="00C1133F"/>
    <w:rPr>
      <w:rFonts w:eastAsiaTheme="minorHAnsi"/>
      <w:lang w:eastAsia="en-US"/>
    </w:rPr>
  </w:style>
  <w:style w:type="paragraph" w:customStyle="1" w:styleId="D23B39F5BF78483D872959208477A7AA29">
    <w:name w:val="D23B39F5BF78483D872959208477A7AA29"/>
    <w:rsid w:val="00C1133F"/>
    <w:pPr>
      <w:ind w:left="720"/>
      <w:contextualSpacing/>
    </w:pPr>
    <w:rPr>
      <w:rFonts w:eastAsiaTheme="minorHAnsi"/>
      <w:lang w:eastAsia="en-US"/>
    </w:rPr>
  </w:style>
  <w:style w:type="paragraph" w:customStyle="1" w:styleId="2CEF1B0FE1E5461DBAD72CFBFCA67E9729">
    <w:name w:val="2CEF1B0FE1E5461DBAD72CFBFCA67E9729"/>
    <w:rsid w:val="00C1133F"/>
    <w:pPr>
      <w:ind w:left="720"/>
      <w:contextualSpacing/>
    </w:pPr>
    <w:rPr>
      <w:rFonts w:eastAsiaTheme="minorHAnsi"/>
      <w:lang w:eastAsia="en-US"/>
    </w:rPr>
  </w:style>
  <w:style w:type="paragraph" w:customStyle="1" w:styleId="97294AED0D7445BABE1F28E24332551029">
    <w:name w:val="97294AED0D7445BABE1F28E24332551029"/>
    <w:rsid w:val="00C1133F"/>
    <w:rPr>
      <w:rFonts w:eastAsiaTheme="minorHAnsi"/>
      <w:lang w:eastAsia="en-US"/>
    </w:rPr>
  </w:style>
  <w:style w:type="paragraph" w:customStyle="1" w:styleId="823CE891EBC4482998C98BA655FE577F3">
    <w:name w:val="823CE891EBC4482998C98BA655FE577F3"/>
    <w:rsid w:val="00C1133F"/>
    <w:rPr>
      <w:rFonts w:eastAsiaTheme="minorHAnsi"/>
      <w:lang w:eastAsia="en-US"/>
    </w:rPr>
  </w:style>
  <w:style w:type="paragraph" w:customStyle="1" w:styleId="E3CE70F6CB1E4ED69D41DF21DFC1687B">
    <w:name w:val="E3CE70F6CB1E4ED69D41DF21DFC1687B"/>
    <w:rsid w:val="00C1133F"/>
    <w:rPr>
      <w:rFonts w:eastAsiaTheme="minorHAnsi"/>
      <w:lang w:eastAsia="en-US"/>
    </w:rPr>
  </w:style>
  <w:style w:type="paragraph" w:customStyle="1" w:styleId="25CE1928E1D440CBB68A63D53529A2F927">
    <w:name w:val="25CE1928E1D440CBB68A63D53529A2F927"/>
    <w:rsid w:val="00C1133F"/>
    <w:rPr>
      <w:rFonts w:eastAsiaTheme="minorHAnsi"/>
      <w:lang w:eastAsia="en-US"/>
    </w:rPr>
  </w:style>
  <w:style w:type="paragraph" w:customStyle="1" w:styleId="D02E8C85F0154B108B926E70730DECF227">
    <w:name w:val="D02E8C85F0154B108B926E70730DECF227"/>
    <w:rsid w:val="00C1133F"/>
    <w:rPr>
      <w:rFonts w:eastAsiaTheme="minorHAnsi"/>
      <w:lang w:eastAsia="en-US"/>
    </w:rPr>
  </w:style>
  <w:style w:type="paragraph" w:customStyle="1" w:styleId="BD09111729E54F4CB8A34E9DAB5AE8E427">
    <w:name w:val="BD09111729E54F4CB8A34E9DAB5AE8E427"/>
    <w:rsid w:val="00C1133F"/>
    <w:rPr>
      <w:rFonts w:eastAsiaTheme="minorHAnsi"/>
      <w:lang w:eastAsia="en-US"/>
    </w:rPr>
  </w:style>
  <w:style w:type="paragraph" w:customStyle="1" w:styleId="AC5322D729A04A08B81B7E9A513A7745">
    <w:name w:val="AC5322D729A04A08B81B7E9A513A7745"/>
    <w:rsid w:val="008211FE"/>
  </w:style>
  <w:style w:type="paragraph" w:customStyle="1" w:styleId="14C8B8CD500B4E01ACA3477D57493403">
    <w:name w:val="14C8B8CD500B4E01ACA3477D57493403"/>
    <w:rsid w:val="008211FE"/>
  </w:style>
  <w:style w:type="paragraph" w:customStyle="1" w:styleId="3E7494CAD9824E7FB5E40F112054CC18">
    <w:name w:val="3E7494CAD9824E7FB5E40F112054CC18"/>
    <w:rsid w:val="008211FE"/>
  </w:style>
  <w:style w:type="paragraph" w:customStyle="1" w:styleId="36C881F76E614D478BB2F2BCE2F3DF63">
    <w:name w:val="36C881F76E614D478BB2F2BCE2F3DF63"/>
    <w:rsid w:val="008211FE"/>
  </w:style>
  <w:style w:type="paragraph" w:customStyle="1" w:styleId="0422282E23AE4BC5B83CCB7C8920F704">
    <w:name w:val="0422282E23AE4BC5B83CCB7C8920F704"/>
    <w:rsid w:val="008211FE"/>
  </w:style>
  <w:style w:type="paragraph" w:customStyle="1" w:styleId="0422282E23AE4BC5B83CCB7C8920F7041">
    <w:name w:val="0422282E23AE4BC5B83CCB7C8920F7041"/>
    <w:rsid w:val="008211FE"/>
    <w:rPr>
      <w:rFonts w:eastAsiaTheme="minorHAnsi"/>
      <w:lang w:eastAsia="en-US"/>
    </w:rPr>
  </w:style>
  <w:style w:type="paragraph" w:customStyle="1" w:styleId="36C881F76E614D478BB2F2BCE2F3DF631">
    <w:name w:val="36C881F76E614D478BB2F2BCE2F3DF631"/>
    <w:rsid w:val="008211FE"/>
    <w:rPr>
      <w:rFonts w:eastAsiaTheme="minorHAnsi"/>
      <w:lang w:eastAsia="en-US"/>
    </w:rPr>
  </w:style>
  <w:style w:type="paragraph" w:customStyle="1" w:styleId="0F7CBE7E6DE34B36A2EA0D784C4D558E30">
    <w:name w:val="0F7CBE7E6DE34B36A2EA0D784C4D558E30"/>
    <w:rsid w:val="008211FE"/>
    <w:rPr>
      <w:rFonts w:eastAsiaTheme="minorHAnsi"/>
      <w:lang w:eastAsia="en-US"/>
    </w:rPr>
  </w:style>
  <w:style w:type="paragraph" w:customStyle="1" w:styleId="C39D1B8E371146AF82C8C47F248AA36330">
    <w:name w:val="C39D1B8E371146AF82C8C47F248AA36330"/>
    <w:rsid w:val="008211FE"/>
    <w:rPr>
      <w:rFonts w:eastAsiaTheme="minorHAnsi"/>
      <w:lang w:eastAsia="en-US"/>
    </w:rPr>
  </w:style>
  <w:style w:type="paragraph" w:customStyle="1" w:styleId="40BFADC037F94FDAAD95BFF7AFA9477728">
    <w:name w:val="40BFADC037F94FDAAD95BFF7AFA9477728"/>
    <w:rsid w:val="008211FE"/>
    <w:rPr>
      <w:rFonts w:eastAsiaTheme="minorHAnsi"/>
      <w:lang w:eastAsia="en-US"/>
    </w:rPr>
  </w:style>
  <w:style w:type="paragraph" w:customStyle="1" w:styleId="1E3598A36A2F4675B4687FEC2EA792D231">
    <w:name w:val="1E3598A36A2F4675B4687FEC2EA792D231"/>
    <w:rsid w:val="008211FE"/>
    <w:pPr>
      <w:ind w:left="720"/>
      <w:contextualSpacing/>
    </w:pPr>
    <w:rPr>
      <w:rFonts w:eastAsiaTheme="minorHAnsi"/>
      <w:lang w:eastAsia="en-US"/>
    </w:rPr>
  </w:style>
  <w:style w:type="paragraph" w:customStyle="1" w:styleId="47D789F3540F4E68A7BF3DAAA50570EB31">
    <w:name w:val="47D789F3540F4E68A7BF3DAAA50570EB31"/>
    <w:rsid w:val="008211FE"/>
    <w:pPr>
      <w:ind w:left="720"/>
      <w:contextualSpacing/>
    </w:pPr>
    <w:rPr>
      <w:rFonts w:eastAsiaTheme="minorHAnsi"/>
      <w:lang w:eastAsia="en-US"/>
    </w:rPr>
  </w:style>
  <w:style w:type="paragraph" w:customStyle="1" w:styleId="F1EBE82BEE1641C79F0DD3EE82E444A031">
    <w:name w:val="F1EBE82BEE1641C79F0DD3EE82E444A031"/>
    <w:rsid w:val="008211FE"/>
    <w:pPr>
      <w:ind w:left="720"/>
      <w:contextualSpacing/>
    </w:pPr>
    <w:rPr>
      <w:rFonts w:eastAsiaTheme="minorHAnsi"/>
      <w:lang w:eastAsia="en-US"/>
    </w:rPr>
  </w:style>
  <w:style w:type="paragraph" w:customStyle="1" w:styleId="3DBC83F3AFA54245A5CDD42D2FFD75B330">
    <w:name w:val="3DBC83F3AFA54245A5CDD42D2FFD75B330"/>
    <w:rsid w:val="008211FE"/>
    <w:rPr>
      <w:rFonts w:eastAsiaTheme="minorHAnsi"/>
      <w:lang w:eastAsia="en-US"/>
    </w:rPr>
  </w:style>
  <w:style w:type="paragraph" w:customStyle="1" w:styleId="92744FBC6D97465ABC8568947B4EBCD330">
    <w:name w:val="92744FBC6D97465ABC8568947B4EBCD330"/>
    <w:rsid w:val="008211FE"/>
    <w:rPr>
      <w:rFonts w:eastAsiaTheme="minorHAnsi"/>
      <w:lang w:eastAsia="en-US"/>
    </w:rPr>
  </w:style>
  <w:style w:type="paragraph" w:customStyle="1" w:styleId="D23B39F5BF78483D872959208477A7AA30">
    <w:name w:val="D23B39F5BF78483D872959208477A7AA30"/>
    <w:rsid w:val="008211FE"/>
    <w:pPr>
      <w:ind w:left="720"/>
      <w:contextualSpacing/>
    </w:pPr>
    <w:rPr>
      <w:rFonts w:eastAsiaTheme="minorHAnsi"/>
      <w:lang w:eastAsia="en-US"/>
    </w:rPr>
  </w:style>
  <w:style w:type="paragraph" w:customStyle="1" w:styleId="2CEF1B0FE1E5461DBAD72CFBFCA67E9730">
    <w:name w:val="2CEF1B0FE1E5461DBAD72CFBFCA67E9730"/>
    <w:rsid w:val="008211FE"/>
    <w:pPr>
      <w:ind w:left="720"/>
      <w:contextualSpacing/>
    </w:pPr>
    <w:rPr>
      <w:rFonts w:eastAsiaTheme="minorHAnsi"/>
      <w:lang w:eastAsia="en-US"/>
    </w:rPr>
  </w:style>
  <w:style w:type="paragraph" w:customStyle="1" w:styleId="97294AED0D7445BABE1F28E24332551030">
    <w:name w:val="97294AED0D7445BABE1F28E24332551030"/>
    <w:rsid w:val="008211FE"/>
    <w:rPr>
      <w:rFonts w:eastAsiaTheme="minorHAnsi"/>
      <w:lang w:eastAsia="en-US"/>
    </w:rPr>
  </w:style>
  <w:style w:type="paragraph" w:customStyle="1" w:styleId="823CE891EBC4482998C98BA655FE577F4">
    <w:name w:val="823CE891EBC4482998C98BA655FE577F4"/>
    <w:rsid w:val="008211FE"/>
    <w:rPr>
      <w:rFonts w:eastAsiaTheme="minorHAnsi"/>
      <w:lang w:eastAsia="en-US"/>
    </w:rPr>
  </w:style>
  <w:style w:type="paragraph" w:customStyle="1" w:styleId="E3CE70F6CB1E4ED69D41DF21DFC1687B1">
    <w:name w:val="E3CE70F6CB1E4ED69D41DF21DFC1687B1"/>
    <w:rsid w:val="008211FE"/>
    <w:rPr>
      <w:rFonts w:eastAsiaTheme="minorHAnsi"/>
      <w:lang w:eastAsia="en-US"/>
    </w:rPr>
  </w:style>
  <w:style w:type="paragraph" w:customStyle="1" w:styleId="25CE1928E1D440CBB68A63D53529A2F928">
    <w:name w:val="25CE1928E1D440CBB68A63D53529A2F928"/>
    <w:rsid w:val="008211FE"/>
    <w:rPr>
      <w:rFonts w:eastAsiaTheme="minorHAnsi"/>
      <w:lang w:eastAsia="en-US"/>
    </w:rPr>
  </w:style>
  <w:style w:type="paragraph" w:customStyle="1" w:styleId="D02E8C85F0154B108B926E70730DECF228">
    <w:name w:val="D02E8C85F0154B108B926E70730DECF228"/>
    <w:rsid w:val="008211FE"/>
    <w:rPr>
      <w:rFonts w:eastAsiaTheme="minorHAnsi"/>
      <w:lang w:eastAsia="en-US"/>
    </w:rPr>
  </w:style>
  <w:style w:type="paragraph" w:customStyle="1" w:styleId="BD09111729E54F4CB8A34E9DAB5AE8E428">
    <w:name w:val="BD09111729E54F4CB8A34E9DAB5AE8E428"/>
    <w:rsid w:val="008211FE"/>
    <w:rPr>
      <w:rFonts w:eastAsiaTheme="minorHAnsi"/>
      <w:lang w:eastAsia="en-US"/>
    </w:rPr>
  </w:style>
  <w:style w:type="paragraph" w:customStyle="1" w:styleId="851A25A69F4D4475ABE60480AC13CF16">
    <w:name w:val="851A25A69F4D4475ABE60480AC13CF16"/>
    <w:rsid w:val="008211FE"/>
  </w:style>
  <w:style w:type="paragraph" w:customStyle="1" w:styleId="050F5164340049D1A69E47A9DBAA8F38">
    <w:name w:val="050F5164340049D1A69E47A9DBAA8F38"/>
    <w:rsid w:val="008211FE"/>
  </w:style>
  <w:style w:type="paragraph" w:customStyle="1" w:styleId="0422282E23AE4BC5B83CCB7C8920F7042">
    <w:name w:val="0422282E23AE4BC5B83CCB7C8920F7042"/>
    <w:rsid w:val="008211FE"/>
    <w:rPr>
      <w:rFonts w:eastAsiaTheme="minorHAnsi"/>
      <w:lang w:eastAsia="en-US"/>
    </w:rPr>
  </w:style>
  <w:style w:type="paragraph" w:customStyle="1" w:styleId="36C881F76E614D478BB2F2BCE2F3DF632">
    <w:name w:val="36C881F76E614D478BB2F2BCE2F3DF632"/>
    <w:rsid w:val="008211FE"/>
    <w:rPr>
      <w:rFonts w:eastAsiaTheme="minorHAnsi"/>
      <w:lang w:eastAsia="en-US"/>
    </w:rPr>
  </w:style>
  <w:style w:type="paragraph" w:customStyle="1" w:styleId="0F7CBE7E6DE34B36A2EA0D784C4D558E31">
    <w:name w:val="0F7CBE7E6DE34B36A2EA0D784C4D558E31"/>
    <w:rsid w:val="008211FE"/>
    <w:rPr>
      <w:rFonts w:eastAsiaTheme="minorHAnsi"/>
      <w:lang w:eastAsia="en-US"/>
    </w:rPr>
  </w:style>
  <w:style w:type="paragraph" w:customStyle="1" w:styleId="C39D1B8E371146AF82C8C47F248AA36331">
    <w:name w:val="C39D1B8E371146AF82C8C47F248AA36331"/>
    <w:rsid w:val="008211FE"/>
    <w:rPr>
      <w:rFonts w:eastAsiaTheme="minorHAnsi"/>
      <w:lang w:eastAsia="en-US"/>
    </w:rPr>
  </w:style>
  <w:style w:type="paragraph" w:customStyle="1" w:styleId="851A25A69F4D4475ABE60480AC13CF161">
    <w:name w:val="851A25A69F4D4475ABE60480AC13CF161"/>
    <w:rsid w:val="008211FE"/>
    <w:rPr>
      <w:rFonts w:eastAsiaTheme="minorHAnsi"/>
      <w:lang w:eastAsia="en-US"/>
    </w:rPr>
  </w:style>
  <w:style w:type="paragraph" w:customStyle="1" w:styleId="050F5164340049D1A69E47A9DBAA8F381">
    <w:name w:val="050F5164340049D1A69E47A9DBAA8F381"/>
    <w:rsid w:val="008211FE"/>
    <w:rPr>
      <w:rFonts w:eastAsiaTheme="minorHAnsi"/>
      <w:lang w:eastAsia="en-US"/>
    </w:rPr>
  </w:style>
  <w:style w:type="paragraph" w:customStyle="1" w:styleId="40BFADC037F94FDAAD95BFF7AFA9477729">
    <w:name w:val="40BFADC037F94FDAAD95BFF7AFA9477729"/>
    <w:rsid w:val="008211FE"/>
    <w:rPr>
      <w:rFonts w:eastAsiaTheme="minorHAnsi"/>
      <w:lang w:eastAsia="en-US"/>
    </w:rPr>
  </w:style>
  <w:style w:type="paragraph" w:customStyle="1" w:styleId="1E3598A36A2F4675B4687FEC2EA792D232">
    <w:name w:val="1E3598A36A2F4675B4687FEC2EA792D232"/>
    <w:rsid w:val="008211FE"/>
    <w:pPr>
      <w:ind w:left="720"/>
      <w:contextualSpacing/>
    </w:pPr>
    <w:rPr>
      <w:rFonts w:eastAsiaTheme="minorHAnsi"/>
      <w:lang w:eastAsia="en-US"/>
    </w:rPr>
  </w:style>
  <w:style w:type="paragraph" w:customStyle="1" w:styleId="47D789F3540F4E68A7BF3DAAA50570EB32">
    <w:name w:val="47D789F3540F4E68A7BF3DAAA50570EB32"/>
    <w:rsid w:val="008211FE"/>
    <w:pPr>
      <w:ind w:left="720"/>
      <w:contextualSpacing/>
    </w:pPr>
    <w:rPr>
      <w:rFonts w:eastAsiaTheme="minorHAnsi"/>
      <w:lang w:eastAsia="en-US"/>
    </w:rPr>
  </w:style>
  <w:style w:type="paragraph" w:customStyle="1" w:styleId="F1EBE82BEE1641C79F0DD3EE82E444A032">
    <w:name w:val="F1EBE82BEE1641C79F0DD3EE82E444A032"/>
    <w:rsid w:val="008211FE"/>
    <w:pPr>
      <w:ind w:left="720"/>
      <w:contextualSpacing/>
    </w:pPr>
    <w:rPr>
      <w:rFonts w:eastAsiaTheme="minorHAnsi"/>
      <w:lang w:eastAsia="en-US"/>
    </w:rPr>
  </w:style>
  <w:style w:type="paragraph" w:customStyle="1" w:styleId="3DBC83F3AFA54245A5CDD42D2FFD75B331">
    <w:name w:val="3DBC83F3AFA54245A5CDD42D2FFD75B331"/>
    <w:rsid w:val="008211FE"/>
    <w:rPr>
      <w:rFonts w:eastAsiaTheme="minorHAnsi"/>
      <w:lang w:eastAsia="en-US"/>
    </w:rPr>
  </w:style>
  <w:style w:type="paragraph" w:customStyle="1" w:styleId="92744FBC6D97465ABC8568947B4EBCD331">
    <w:name w:val="92744FBC6D97465ABC8568947B4EBCD331"/>
    <w:rsid w:val="008211FE"/>
    <w:rPr>
      <w:rFonts w:eastAsiaTheme="minorHAnsi"/>
      <w:lang w:eastAsia="en-US"/>
    </w:rPr>
  </w:style>
  <w:style w:type="paragraph" w:customStyle="1" w:styleId="D23B39F5BF78483D872959208477A7AA31">
    <w:name w:val="D23B39F5BF78483D872959208477A7AA31"/>
    <w:rsid w:val="008211FE"/>
    <w:pPr>
      <w:ind w:left="720"/>
      <w:contextualSpacing/>
    </w:pPr>
    <w:rPr>
      <w:rFonts w:eastAsiaTheme="minorHAnsi"/>
      <w:lang w:eastAsia="en-US"/>
    </w:rPr>
  </w:style>
  <w:style w:type="paragraph" w:customStyle="1" w:styleId="2CEF1B0FE1E5461DBAD72CFBFCA67E9731">
    <w:name w:val="2CEF1B0FE1E5461DBAD72CFBFCA67E9731"/>
    <w:rsid w:val="008211FE"/>
    <w:pPr>
      <w:ind w:left="720"/>
      <w:contextualSpacing/>
    </w:pPr>
    <w:rPr>
      <w:rFonts w:eastAsiaTheme="minorHAnsi"/>
      <w:lang w:eastAsia="en-US"/>
    </w:rPr>
  </w:style>
  <w:style w:type="paragraph" w:customStyle="1" w:styleId="97294AED0D7445BABE1F28E24332551031">
    <w:name w:val="97294AED0D7445BABE1F28E24332551031"/>
    <w:rsid w:val="008211FE"/>
    <w:rPr>
      <w:rFonts w:eastAsiaTheme="minorHAnsi"/>
      <w:lang w:eastAsia="en-US"/>
    </w:rPr>
  </w:style>
  <w:style w:type="paragraph" w:customStyle="1" w:styleId="823CE891EBC4482998C98BA655FE577F5">
    <w:name w:val="823CE891EBC4482998C98BA655FE577F5"/>
    <w:rsid w:val="008211FE"/>
    <w:rPr>
      <w:rFonts w:eastAsiaTheme="minorHAnsi"/>
      <w:lang w:eastAsia="en-US"/>
    </w:rPr>
  </w:style>
  <w:style w:type="paragraph" w:customStyle="1" w:styleId="E3CE70F6CB1E4ED69D41DF21DFC1687B2">
    <w:name w:val="E3CE70F6CB1E4ED69D41DF21DFC1687B2"/>
    <w:rsid w:val="008211FE"/>
    <w:rPr>
      <w:rFonts w:eastAsiaTheme="minorHAnsi"/>
      <w:lang w:eastAsia="en-US"/>
    </w:rPr>
  </w:style>
  <w:style w:type="paragraph" w:customStyle="1" w:styleId="25CE1928E1D440CBB68A63D53529A2F929">
    <w:name w:val="25CE1928E1D440CBB68A63D53529A2F929"/>
    <w:rsid w:val="008211FE"/>
    <w:rPr>
      <w:rFonts w:eastAsiaTheme="minorHAnsi"/>
      <w:lang w:eastAsia="en-US"/>
    </w:rPr>
  </w:style>
  <w:style w:type="paragraph" w:customStyle="1" w:styleId="D02E8C85F0154B108B926E70730DECF229">
    <w:name w:val="D02E8C85F0154B108B926E70730DECF229"/>
    <w:rsid w:val="008211FE"/>
    <w:rPr>
      <w:rFonts w:eastAsiaTheme="minorHAnsi"/>
      <w:lang w:eastAsia="en-US"/>
    </w:rPr>
  </w:style>
  <w:style w:type="paragraph" w:customStyle="1" w:styleId="BD09111729E54F4CB8A34E9DAB5AE8E429">
    <w:name w:val="BD09111729E54F4CB8A34E9DAB5AE8E429"/>
    <w:rsid w:val="008211FE"/>
    <w:rPr>
      <w:rFonts w:eastAsiaTheme="minorHAnsi"/>
      <w:lang w:eastAsia="en-US"/>
    </w:rPr>
  </w:style>
  <w:style w:type="paragraph" w:customStyle="1" w:styleId="9A3C1A76FBFC48B790A34882DD656B21">
    <w:name w:val="9A3C1A76FBFC48B790A34882DD656B21"/>
    <w:rsid w:val="008211FE"/>
  </w:style>
  <w:style w:type="paragraph" w:customStyle="1" w:styleId="6042143B4F0948D48D0AA102DEA50C83">
    <w:name w:val="6042143B4F0948D48D0AA102DEA50C83"/>
    <w:rsid w:val="008211FE"/>
  </w:style>
  <w:style w:type="paragraph" w:customStyle="1" w:styleId="002723FEB0EC4864A219944BBEA1C1EB">
    <w:name w:val="002723FEB0EC4864A219944BBEA1C1EB"/>
    <w:rsid w:val="008211FE"/>
  </w:style>
  <w:style w:type="paragraph" w:customStyle="1" w:styleId="83D9FFE4C0CF4FB0A81155B73AE1C9E3">
    <w:name w:val="83D9FFE4C0CF4FB0A81155B73AE1C9E3"/>
    <w:rsid w:val="008211FE"/>
  </w:style>
  <w:style w:type="paragraph" w:customStyle="1" w:styleId="F454670BEED044879B21769318F81BD7">
    <w:name w:val="F454670BEED044879B21769318F81BD7"/>
    <w:rsid w:val="008211FE"/>
  </w:style>
  <w:style w:type="paragraph" w:customStyle="1" w:styleId="910B5EF399404C618DB8398F3787545F">
    <w:name w:val="910B5EF399404C618DB8398F3787545F"/>
    <w:rsid w:val="008211FE"/>
  </w:style>
  <w:style w:type="paragraph" w:customStyle="1" w:styleId="993F81AF8D164DDB96B02B28BD0869C0">
    <w:name w:val="993F81AF8D164DDB96B02B28BD0869C0"/>
    <w:rsid w:val="008211FE"/>
  </w:style>
  <w:style w:type="paragraph" w:customStyle="1" w:styleId="56CCC3C247524322A30D58BB43609734">
    <w:name w:val="56CCC3C247524322A30D58BB43609734"/>
    <w:rsid w:val="008211FE"/>
  </w:style>
  <w:style w:type="paragraph" w:customStyle="1" w:styleId="85146DE83459407092D605AEBB18F899">
    <w:name w:val="85146DE83459407092D605AEBB18F899"/>
    <w:rsid w:val="008211FE"/>
  </w:style>
  <w:style w:type="paragraph" w:customStyle="1" w:styleId="0422282E23AE4BC5B83CCB7C8920F7043">
    <w:name w:val="0422282E23AE4BC5B83CCB7C8920F7043"/>
    <w:rsid w:val="008211FE"/>
    <w:rPr>
      <w:rFonts w:eastAsiaTheme="minorHAnsi"/>
      <w:lang w:eastAsia="en-US"/>
    </w:rPr>
  </w:style>
  <w:style w:type="paragraph" w:customStyle="1" w:styleId="36C881F76E614D478BB2F2BCE2F3DF633">
    <w:name w:val="36C881F76E614D478BB2F2BCE2F3DF633"/>
    <w:rsid w:val="008211FE"/>
    <w:rPr>
      <w:rFonts w:eastAsiaTheme="minorHAnsi"/>
      <w:lang w:eastAsia="en-US"/>
    </w:rPr>
  </w:style>
  <w:style w:type="paragraph" w:customStyle="1" w:styleId="0F7CBE7E6DE34B36A2EA0D784C4D558E32">
    <w:name w:val="0F7CBE7E6DE34B36A2EA0D784C4D558E32"/>
    <w:rsid w:val="008211FE"/>
    <w:rPr>
      <w:rFonts w:eastAsiaTheme="minorHAnsi"/>
      <w:lang w:eastAsia="en-US"/>
    </w:rPr>
  </w:style>
  <w:style w:type="paragraph" w:customStyle="1" w:styleId="C39D1B8E371146AF82C8C47F248AA36332">
    <w:name w:val="C39D1B8E371146AF82C8C47F248AA36332"/>
    <w:rsid w:val="008211FE"/>
    <w:rPr>
      <w:rFonts w:eastAsiaTheme="minorHAnsi"/>
      <w:lang w:eastAsia="en-US"/>
    </w:rPr>
  </w:style>
  <w:style w:type="paragraph" w:customStyle="1" w:styleId="851A25A69F4D4475ABE60480AC13CF162">
    <w:name w:val="851A25A69F4D4475ABE60480AC13CF162"/>
    <w:rsid w:val="008211FE"/>
    <w:rPr>
      <w:rFonts w:eastAsiaTheme="minorHAnsi"/>
      <w:lang w:eastAsia="en-US"/>
    </w:rPr>
  </w:style>
  <w:style w:type="paragraph" w:customStyle="1" w:styleId="050F5164340049D1A69E47A9DBAA8F382">
    <w:name w:val="050F5164340049D1A69E47A9DBAA8F382"/>
    <w:rsid w:val="008211FE"/>
    <w:rPr>
      <w:rFonts w:eastAsiaTheme="minorHAnsi"/>
      <w:lang w:eastAsia="en-US"/>
    </w:rPr>
  </w:style>
  <w:style w:type="paragraph" w:customStyle="1" w:styleId="F454670BEED044879B21769318F81BD71">
    <w:name w:val="F454670BEED044879B21769318F81BD71"/>
    <w:rsid w:val="008211FE"/>
    <w:rPr>
      <w:rFonts w:eastAsiaTheme="minorHAnsi"/>
      <w:lang w:eastAsia="en-US"/>
    </w:rPr>
  </w:style>
  <w:style w:type="paragraph" w:customStyle="1" w:styleId="910B5EF399404C618DB8398F3787545F1">
    <w:name w:val="910B5EF399404C618DB8398F3787545F1"/>
    <w:rsid w:val="008211FE"/>
    <w:rPr>
      <w:rFonts w:eastAsiaTheme="minorHAnsi"/>
      <w:lang w:eastAsia="en-US"/>
    </w:rPr>
  </w:style>
  <w:style w:type="paragraph" w:customStyle="1" w:styleId="993F81AF8D164DDB96B02B28BD0869C01">
    <w:name w:val="993F81AF8D164DDB96B02B28BD0869C01"/>
    <w:rsid w:val="008211FE"/>
    <w:rPr>
      <w:rFonts w:eastAsiaTheme="minorHAnsi"/>
      <w:lang w:eastAsia="en-US"/>
    </w:rPr>
  </w:style>
  <w:style w:type="paragraph" w:customStyle="1" w:styleId="56CCC3C247524322A30D58BB436097341">
    <w:name w:val="56CCC3C247524322A30D58BB436097341"/>
    <w:rsid w:val="008211FE"/>
    <w:rPr>
      <w:rFonts w:eastAsiaTheme="minorHAnsi"/>
      <w:lang w:eastAsia="en-US"/>
    </w:rPr>
  </w:style>
  <w:style w:type="paragraph" w:customStyle="1" w:styleId="85146DE83459407092D605AEBB18F8991">
    <w:name w:val="85146DE83459407092D605AEBB18F8991"/>
    <w:rsid w:val="008211FE"/>
    <w:rPr>
      <w:rFonts w:eastAsiaTheme="minorHAnsi"/>
      <w:lang w:eastAsia="en-US"/>
    </w:rPr>
  </w:style>
  <w:style w:type="paragraph" w:customStyle="1" w:styleId="97294AED0D7445BABE1F28E24332551032">
    <w:name w:val="97294AED0D7445BABE1F28E24332551032"/>
    <w:rsid w:val="008211FE"/>
    <w:rPr>
      <w:rFonts w:eastAsiaTheme="minorHAnsi"/>
      <w:lang w:eastAsia="en-US"/>
    </w:rPr>
  </w:style>
  <w:style w:type="paragraph" w:customStyle="1" w:styleId="823CE891EBC4482998C98BA655FE577F6">
    <w:name w:val="823CE891EBC4482998C98BA655FE577F6"/>
    <w:rsid w:val="008211FE"/>
    <w:rPr>
      <w:rFonts w:eastAsiaTheme="minorHAnsi"/>
      <w:lang w:eastAsia="en-US"/>
    </w:rPr>
  </w:style>
  <w:style w:type="paragraph" w:customStyle="1" w:styleId="E3CE70F6CB1E4ED69D41DF21DFC1687B3">
    <w:name w:val="E3CE70F6CB1E4ED69D41DF21DFC1687B3"/>
    <w:rsid w:val="008211FE"/>
    <w:rPr>
      <w:rFonts w:eastAsiaTheme="minorHAnsi"/>
      <w:lang w:eastAsia="en-US"/>
    </w:rPr>
  </w:style>
  <w:style w:type="paragraph" w:customStyle="1" w:styleId="25CE1928E1D440CBB68A63D53529A2F930">
    <w:name w:val="25CE1928E1D440CBB68A63D53529A2F930"/>
    <w:rsid w:val="008211FE"/>
    <w:rPr>
      <w:rFonts w:eastAsiaTheme="minorHAnsi"/>
      <w:lang w:eastAsia="en-US"/>
    </w:rPr>
  </w:style>
  <w:style w:type="paragraph" w:customStyle="1" w:styleId="D02E8C85F0154B108B926E70730DECF230">
    <w:name w:val="D02E8C85F0154B108B926E70730DECF230"/>
    <w:rsid w:val="008211FE"/>
    <w:rPr>
      <w:rFonts w:eastAsiaTheme="minorHAnsi"/>
      <w:lang w:eastAsia="en-US"/>
    </w:rPr>
  </w:style>
  <w:style w:type="paragraph" w:customStyle="1" w:styleId="BD09111729E54F4CB8A34E9DAB5AE8E430">
    <w:name w:val="BD09111729E54F4CB8A34E9DAB5AE8E430"/>
    <w:rsid w:val="008211FE"/>
    <w:rPr>
      <w:rFonts w:eastAsiaTheme="minorHAnsi"/>
      <w:lang w:eastAsia="en-US"/>
    </w:rPr>
  </w:style>
  <w:style w:type="paragraph" w:customStyle="1" w:styleId="0F953AA2D71E433E9866730797F20790">
    <w:name w:val="0F953AA2D71E433E9866730797F20790"/>
    <w:rsid w:val="008211FE"/>
  </w:style>
  <w:style w:type="paragraph" w:customStyle="1" w:styleId="F2961D50CF1B4773BF11C6948596F542">
    <w:name w:val="F2961D50CF1B4773BF11C6948596F542"/>
    <w:rsid w:val="008211FE"/>
  </w:style>
  <w:style w:type="paragraph" w:customStyle="1" w:styleId="D188CF5E962142B68A8310CFDD52D489">
    <w:name w:val="D188CF5E962142B68A8310CFDD52D489"/>
    <w:rsid w:val="008211FE"/>
  </w:style>
  <w:style w:type="paragraph" w:customStyle="1" w:styleId="E58B28D857E548FC93A78DF1097BF5AE">
    <w:name w:val="E58B28D857E548FC93A78DF1097BF5AE"/>
    <w:rsid w:val="008211FE"/>
  </w:style>
  <w:style w:type="paragraph" w:customStyle="1" w:styleId="C35086ECC55D478389BCEE758E0B55FF">
    <w:name w:val="C35086ECC55D478389BCEE758E0B55FF"/>
    <w:rsid w:val="008211FE"/>
  </w:style>
  <w:style w:type="paragraph" w:customStyle="1" w:styleId="CC6ACF6FF923417AB7FF247E49870EBD">
    <w:name w:val="CC6ACF6FF923417AB7FF247E49870EBD"/>
    <w:rsid w:val="008211FE"/>
  </w:style>
  <w:style w:type="paragraph" w:customStyle="1" w:styleId="E9104D1266AC40F8B70ECC1EB576762A">
    <w:name w:val="E9104D1266AC40F8B70ECC1EB576762A"/>
    <w:rsid w:val="008211FE"/>
  </w:style>
  <w:style w:type="paragraph" w:customStyle="1" w:styleId="24B9CC80B4BE4D5B90ACAAD8E24662FB">
    <w:name w:val="24B9CC80B4BE4D5B90ACAAD8E24662FB"/>
    <w:rsid w:val="008211FE"/>
  </w:style>
  <w:style w:type="paragraph" w:customStyle="1" w:styleId="F1C651094FB6493198175022618DF763">
    <w:name w:val="F1C651094FB6493198175022618DF763"/>
    <w:rsid w:val="008211FE"/>
  </w:style>
  <w:style w:type="paragraph" w:customStyle="1" w:styleId="80EB13AD0547460B824C2F984A1F6197">
    <w:name w:val="80EB13AD0547460B824C2F984A1F6197"/>
    <w:rsid w:val="008211FE"/>
  </w:style>
  <w:style w:type="paragraph" w:customStyle="1" w:styleId="2528007D9F04485A8123EDECC9946CAA">
    <w:name w:val="2528007D9F04485A8123EDECC9946CAA"/>
    <w:rsid w:val="008211FE"/>
  </w:style>
  <w:style w:type="paragraph" w:customStyle="1" w:styleId="9E9FF4B024E0420CB2B8DC15B0CEE505">
    <w:name w:val="9E9FF4B024E0420CB2B8DC15B0CEE505"/>
    <w:rsid w:val="008211FE"/>
  </w:style>
  <w:style w:type="paragraph" w:customStyle="1" w:styleId="1B0F1FE286FB40B5AF1DD391A9FC8AC3">
    <w:name w:val="1B0F1FE286FB40B5AF1DD391A9FC8AC3"/>
    <w:rsid w:val="008211FE"/>
  </w:style>
  <w:style w:type="paragraph" w:customStyle="1" w:styleId="41A68FF1D833497194D1558F63B4D275">
    <w:name w:val="41A68FF1D833497194D1558F63B4D275"/>
    <w:rsid w:val="008211FE"/>
  </w:style>
  <w:style w:type="paragraph" w:customStyle="1" w:styleId="B1C1A50E98B64AA9AAE734CF694CBA78">
    <w:name w:val="B1C1A50E98B64AA9AAE734CF694CBA78"/>
    <w:rsid w:val="008211FE"/>
  </w:style>
  <w:style w:type="paragraph" w:customStyle="1" w:styleId="9B372EEB26734CA7A002D06E4071CE5D">
    <w:name w:val="9B372EEB26734CA7A002D06E4071CE5D"/>
    <w:rsid w:val="008211FE"/>
  </w:style>
  <w:style w:type="paragraph" w:customStyle="1" w:styleId="4F8434E6BA57456080D791A8FAF52791">
    <w:name w:val="4F8434E6BA57456080D791A8FAF52791"/>
    <w:rsid w:val="008211FE"/>
  </w:style>
  <w:style w:type="paragraph" w:customStyle="1" w:styleId="D4EAE2E3D90645D3B5765314AB303D1D">
    <w:name w:val="D4EAE2E3D90645D3B5765314AB303D1D"/>
    <w:rsid w:val="008211FE"/>
  </w:style>
  <w:style w:type="paragraph" w:customStyle="1" w:styleId="42C41860D3A345BE9EDEE1F03D7A861F">
    <w:name w:val="42C41860D3A345BE9EDEE1F03D7A861F"/>
    <w:rsid w:val="008211FE"/>
  </w:style>
  <w:style w:type="paragraph" w:customStyle="1" w:styleId="B7110A8DFABA414CB62C88DFED0584A1">
    <w:name w:val="B7110A8DFABA414CB62C88DFED0584A1"/>
    <w:rsid w:val="008211FE"/>
  </w:style>
  <w:style w:type="paragraph" w:customStyle="1" w:styleId="DC389FDAC0B84724830073CAB633695D">
    <w:name w:val="DC389FDAC0B84724830073CAB633695D"/>
    <w:rsid w:val="008211FE"/>
  </w:style>
  <w:style w:type="paragraph" w:customStyle="1" w:styleId="B14F49B26A434834ADD5FAC877ABA164">
    <w:name w:val="B14F49B26A434834ADD5FAC877ABA164"/>
    <w:rsid w:val="008211FE"/>
  </w:style>
  <w:style w:type="paragraph" w:customStyle="1" w:styleId="000B454B39284083A31069CD82D5B8AD">
    <w:name w:val="000B454B39284083A31069CD82D5B8AD"/>
    <w:rsid w:val="008211FE"/>
  </w:style>
  <w:style w:type="paragraph" w:customStyle="1" w:styleId="533ACDC92E6848FCBBBDDED13C4DA151">
    <w:name w:val="533ACDC92E6848FCBBBDDED13C4DA151"/>
    <w:rsid w:val="008211FE"/>
  </w:style>
  <w:style w:type="paragraph" w:customStyle="1" w:styleId="4B8940E6FFAA4EDDA94662B7A1679113">
    <w:name w:val="4B8940E6FFAA4EDDA94662B7A1679113"/>
    <w:rsid w:val="008211FE"/>
  </w:style>
  <w:style w:type="paragraph" w:customStyle="1" w:styleId="CF39375171B345FC9D601D670E07AE5E">
    <w:name w:val="CF39375171B345FC9D601D670E07AE5E"/>
    <w:rsid w:val="008211FE"/>
  </w:style>
  <w:style w:type="paragraph" w:customStyle="1" w:styleId="DCA4F8C5B6E54B918D55B2EC159DF58A">
    <w:name w:val="DCA4F8C5B6E54B918D55B2EC159DF58A"/>
    <w:rsid w:val="008211FE"/>
  </w:style>
  <w:style w:type="paragraph" w:customStyle="1" w:styleId="B9D0CECCDCAC4622A369B30461489394">
    <w:name w:val="B9D0CECCDCAC4622A369B30461489394"/>
    <w:rsid w:val="008211FE"/>
  </w:style>
  <w:style w:type="paragraph" w:customStyle="1" w:styleId="A3DEE1E76E0546B0A496147476DFAF7A">
    <w:name w:val="A3DEE1E76E0546B0A496147476DFAF7A"/>
    <w:rsid w:val="008211FE"/>
  </w:style>
  <w:style w:type="paragraph" w:customStyle="1" w:styleId="66D78DC91D3B49E3BE1E5241816045FF">
    <w:name w:val="66D78DC91D3B49E3BE1E5241816045FF"/>
    <w:rsid w:val="008211FE"/>
  </w:style>
  <w:style w:type="paragraph" w:customStyle="1" w:styleId="B82D2457BC8342EAA9647EDA654CC3A0">
    <w:name w:val="B82D2457BC8342EAA9647EDA654CC3A0"/>
    <w:rsid w:val="008211FE"/>
  </w:style>
  <w:style w:type="paragraph" w:customStyle="1" w:styleId="434231CC82644938B681CD7316C182B5">
    <w:name w:val="434231CC82644938B681CD7316C182B5"/>
    <w:rsid w:val="008211FE"/>
  </w:style>
  <w:style w:type="paragraph" w:customStyle="1" w:styleId="B69E5C2451D94D5D89B1F3D2D2C6F118">
    <w:name w:val="B69E5C2451D94D5D89B1F3D2D2C6F118"/>
    <w:rsid w:val="008211FE"/>
  </w:style>
  <w:style w:type="paragraph" w:customStyle="1" w:styleId="FE74F78F4C0C440EB53C5D04620163D6">
    <w:name w:val="FE74F78F4C0C440EB53C5D04620163D6"/>
    <w:rsid w:val="008211FE"/>
  </w:style>
  <w:style w:type="paragraph" w:customStyle="1" w:styleId="7C58762DE7434CB582BA41D65DBDBB17">
    <w:name w:val="7C58762DE7434CB582BA41D65DBDBB17"/>
    <w:rsid w:val="008211FE"/>
  </w:style>
  <w:style w:type="paragraph" w:customStyle="1" w:styleId="B6C8A44C22E64B589B75AA32E2996E02">
    <w:name w:val="B6C8A44C22E64B589B75AA32E2996E02"/>
    <w:rsid w:val="008211FE"/>
  </w:style>
  <w:style w:type="paragraph" w:customStyle="1" w:styleId="BE71D49241BE4F7086B6C5BDB0271074">
    <w:name w:val="BE71D49241BE4F7086B6C5BDB0271074"/>
    <w:rsid w:val="008211FE"/>
  </w:style>
  <w:style w:type="paragraph" w:customStyle="1" w:styleId="C78D674A66C544DFBBBB1A6269AB6487">
    <w:name w:val="C78D674A66C544DFBBBB1A6269AB6487"/>
    <w:rsid w:val="008211FE"/>
  </w:style>
  <w:style w:type="paragraph" w:customStyle="1" w:styleId="34D5E5F9E3944EECB72F5ADBE4FCE8B9">
    <w:name w:val="34D5E5F9E3944EECB72F5ADBE4FCE8B9"/>
    <w:rsid w:val="008211FE"/>
  </w:style>
  <w:style w:type="paragraph" w:customStyle="1" w:styleId="13B932A0F40645CEAA02540BF8FB1979">
    <w:name w:val="13B932A0F40645CEAA02540BF8FB1979"/>
    <w:rsid w:val="008211FE"/>
  </w:style>
  <w:style w:type="paragraph" w:customStyle="1" w:styleId="86B03FF0BE25403F991D16FC6C0C319B">
    <w:name w:val="86B03FF0BE25403F991D16FC6C0C319B"/>
    <w:rsid w:val="008211FE"/>
  </w:style>
  <w:style w:type="paragraph" w:customStyle="1" w:styleId="2A687AA2E58448BC8B187CB945EDEB1D">
    <w:name w:val="2A687AA2E58448BC8B187CB945EDEB1D"/>
    <w:rsid w:val="008211FE"/>
  </w:style>
  <w:style w:type="paragraph" w:customStyle="1" w:styleId="0E6D56D5C9E44768BDB25B7457E07835">
    <w:name w:val="0E6D56D5C9E44768BDB25B7457E07835"/>
    <w:rsid w:val="008211FE"/>
  </w:style>
  <w:style w:type="paragraph" w:customStyle="1" w:styleId="1D8A6C51BB874E1EA53272A8EA547496">
    <w:name w:val="1D8A6C51BB874E1EA53272A8EA547496"/>
    <w:rsid w:val="008211FE"/>
  </w:style>
  <w:style w:type="paragraph" w:customStyle="1" w:styleId="0422282E23AE4BC5B83CCB7C8920F7044">
    <w:name w:val="0422282E23AE4BC5B83CCB7C8920F7044"/>
    <w:rsid w:val="008211FE"/>
    <w:rPr>
      <w:rFonts w:eastAsiaTheme="minorHAnsi"/>
      <w:lang w:eastAsia="en-US"/>
    </w:rPr>
  </w:style>
  <w:style w:type="paragraph" w:customStyle="1" w:styleId="36C881F76E614D478BB2F2BCE2F3DF634">
    <w:name w:val="36C881F76E614D478BB2F2BCE2F3DF634"/>
    <w:rsid w:val="008211FE"/>
    <w:rPr>
      <w:rFonts w:eastAsiaTheme="minorHAnsi"/>
      <w:lang w:eastAsia="en-US"/>
    </w:rPr>
  </w:style>
  <w:style w:type="paragraph" w:customStyle="1" w:styleId="0F7CBE7E6DE34B36A2EA0D784C4D558E33">
    <w:name w:val="0F7CBE7E6DE34B36A2EA0D784C4D558E33"/>
    <w:rsid w:val="008211FE"/>
    <w:rPr>
      <w:rFonts w:eastAsiaTheme="minorHAnsi"/>
      <w:lang w:eastAsia="en-US"/>
    </w:rPr>
  </w:style>
  <w:style w:type="paragraph" w:customStyle="1" w:styleId="C39D1B8E371146AF82C8C47F248AA36333">
    <w:name w:val="C39D1B8E371146AF82C8C47F248AA36333"/>
    <w:rsid w:val="008211FE"/>
    <w:rPr>
      <w:rFonts w:eastAsiaTheme="minorHAnsi"/>
      <w:lang w:eastAsia="en-US"/>
    </w:rPr>
  </w:style>
  <w:style w:type="paragraph" w:customStyle="1" w:styleId="851A25A69F4D4475ABE60480AC13CF163">
    <w:name w:val="851A25A69F4D4475ABE60480AC13CF163"/>
    <w:rsid w:val="008211FE"/>
    <w:rPr>
      <w:rFonts w:eastAsiaTheme="minorHAnsi"/>
      <w:lang w:eastAsia="en-US"/>
    </w:rPr>
  </w:style>
  <w:style w:type="paragraph" w:customStyle="1" w:styleId="050F5164340049D1A69E47A9DBAA8F383">
    <w:name w:val="050F5164340049D1A69E47A9DBAA8F383"/>
    <w:rsid w:val="008211FE"/>
    <w:rPr>
      <w:rFonts w:eastAsiaTheme="minorHAnsi"/>
      <w:lang w:eastAsia="en-US"/>
    </w:rPr>
  </w:style>
  <w:style w:type="paragraph" w:customStyle="1" w:styleId="F454670BEED044879B21769318F81BD72">
    <w:name w:val="F454670BEED044879B21769318F81BD72"/>
    <w:rsid w:val="008211FE"/>
    <w:rPr>
      <w:rFonts w:eastAsiaTheme="minorHAnsi"/>
      <w:lang w:eastAsia="en-US"/>
    </w:rPr>
  </w:style>
  <w:style w:type="paragraph" w:customStyle="1" w:styleId="910B5EF399404C618DB8398F3787545F2">
    <w:name w:val="910B5EF399404C618DB8398F3787545F2"/>
    <w:rsid w:val="008211FE"/>
    <w:rPr>
      <w:rFonts w:eastAsiaTheme="minorHAnsi"/>
      <w:lang w:eastAsia="en-US"/>
    </w:rPr>
  </w:style>
  <w:style w:type="paragraph" w:customStyle="1" w:styleId="993F81AF8D164DDB96B02B28BD0869C02">
    <w:name w:val="993F81AF8D164DDB96B02B28BD0869C02"/>
    <w:rsid w:val="008211FE"/>
    <w:rPr>
      <w:rFonts w:eastAsiaTheme="minorHAnsi"/>
      <w:lang w:eastAsia="en-US"/>
    </w:rPr>
  </w:style>
  <w:style w:type="paragraph" w:customStyle="1" w:styleId="56CCC3C247524322A30D58BB436097342">
    <w:name w:val="56CCC3C247524322A30D58BB436097342"/>
    <w:rsid w:val="008211FE"/>
    <w:rPr>
      <w:rFonts w:eastAsiaTheme="minorHAnsi"/>
      <w:lang w:eastAsia="en-US"/>
    </w:rPr>
  </w:style>
  <w:style w:type="paragraph" w:customStyle="1" w:styleId="85146DE83459407092D605AEBB18F8992">
    <w:name w:val="85146DE83459407092D605AEBB18F8992"/>
    <w:rsid w:val="008211FE"/>
    <w:rPr>
      <w:rFonts w:eastAsiaTheme="minorHAnsi"/>
      <w:lang w:eastAsia="en-US"/>
    </w:rPr>
  </w:style>
  <w:style w:type="paragraph" w:customStyle="1" w:styleId="0F953AA2D71E433E9866730797F207901">
    <w:name w:val="0F953AA2D71E433E9866730797F207901"/>
    <w:rsid w:val="008211FE"/>
    <w:rPr>
      <w:rFonts w:eastAsiaTheme="minorHAnsi"/>
      <w:lang w:eastAsia="en-US"/>
    </w:rPr>
  </w:style>
  <w:style w:type="paragraph" w:customStyle="1" w:styleId="F2961D50CF1B4773BF11C6948596F5421">
    <w:name w:val="F2961D50CF1B4773BF11C6948596F5421"/>
    <w:rsid w:val="008211FE"/>
    <w:rPr>
      <w:rFonts w:eastAsiaTheme="minorHAnsi"/>
      <w:lang w:eastAsia="en-US"/>
    </w:rPr>
  </w:style>
  <w:style w:type="paragraph" w:customStyle="1" w:styleId="D188CF5E962142B68A8310CFDD52D4891">
    <w:name w:val="D188CF5E962142B68A8310CFDD52D4891"/>
    <w:rsid w:val="008211FE"/>
    <w:rPr>
      <w:rFonts w:eastAsiaTheme="minorHAnsi"/>
      <w:lang w:eastAsia="en-US"/>
    </w:rPr>
  </w:style>
  <w:style w:type="paragraph" w:customStyle="1" w:styleId="E58B28D857E548FC93A78DF1097BF5AE1">
    <w:name w:val="E58B28D857E548FC93A78DF1097BF5AE1"/>
    <w:rsid w:val="008211FE"/>
    <w:rPr>
      <w:rFonts w:eastAsiaTheme="minorHAnsi"/>
      <w:lang w:eastAsia="en-US"/>
    </w:rPr>
  </w:style>
  <w:style w:type="paragraph" w:customStyle="1" w:styleId="C35086ECC55D478389BCEE758E0B55FF1">
    <w:name w:val="C35086ECC55D478389BCEE758E0B55FF1"/>
    <w:rsid w:val="008211FE"/>
    <w:rPr>
      <w:rFonts w:eastAsiaTheme="minorHAnsi"/>
      <w:lang w:eastAsia="en-US"/>
    </w:rPr>
  </w:style>
  <w:style w:type="paragraph" w:customStyle="1" w:styleId="CC6ACF6FF923417AB7FF247E49870EBD1">
    <w:name w:val="CC6ACF6FF923417AB7FF247E49870EBD1"/>
    <w:rsid w:val="008211FE"/>
    <w:rPr>
      <w:rFonts w:eastAsiaTheme="minorHAnsi"/>
      <w:lang w:eastAsia="en-US"/>
    </w:rPr>
  </w:style>
  <w:style w:type="paragraph" w:customStyle="1" w:styleId="24B9CC80B4BE4D5B90ACAAD8E24662FB1">
    <w:name w:val="24B9CC80B4BE4D5B90ACAAD8E24662FB1"/>
    <w:rsid w:val="008211FE"/>
    <w:rPr>
      <w:rFonts w:eastAsiaTheme="minorHAnsi"/>
      <w:lang w:eastAsia="en-US"/>
    </w:rPr>
  </w:style>
  <w:style w:type="paragraph" w:customStyle="1" w:styleId="F1C651094FB6493198175022618DF7631">
    <w:name w:val="F1C651094FB6493198175022618DF7631"/>
    <w:rsid w:val="008211FE"/>
    <w:rPr>
      <w:rFonts w:eastAsiaTheme="minorHAnsi"/>
      <w:lang w:eastAsia="en-US"/>
    </w:rPr>
  </w:style>
  <w:style w:type="paragraph" w:customStyle="1" w:styleId="80EB13AD0547460B824C2F984A1F61971">
    <w:name w:val="80EB13AD0547460B824C2F984A1F61971"/>
    <w:rsid w:val="008211FE"/>
    <w:rPr>
      <w:rFonts w:eastAsiaTheme="minorHAnsi"/>
      <w:lang w:eastAsia="en-US"/>
    </w:rPr>
  </w:style>
  <w:style w:type="paragraph" w:customStyle="1" w:styleId="2528007D9F04485A8123EDECC9946CAA1">
    <w:name w:val="2528007D9F04485A8123EDECC9946CAA1"/>
    <w:rsid w:val="008211FE"/>
    <w:rPr>
      <w:rFonts w:eastAsiaTheme="minorHAnsi"/>
      <w:lang w:eastAsia="en-US"/>
    </w:rPr>
  </w:style>
  <w:style w:type="paragraph" w:customStyle="1" w:styleId="B1C1A50E98B64AA9AAE734CF694CBA781">
    <w:name w:val="B1C1A50E98B64AA9AAE734CF694CBA781"/>
    <w:rsid w:val="008211FE"/>
    <w:rPr>
      <w:rFonts w:eastAsiaTheme="minorHAnsi"/>
      <w:lang w:eastAsia="en-US"/>
    </w:rPr>
  </w:style>
  <w:style w:type="paragraph" w:customStyle="1" w:styleId="9B372EEB26734CA7A002D06E4071CE5D1">
    <w:name w:val="9B372EEB26734CA7A002D06E4071CE5D1"/>
    <w:rsid w:val="008211FE"/>
    <w:rPr>
      <w:rFonts w:eastAsiaTheme="minorHAnsi"/>
      <w:lang w:eastAsia="en-US"/>
    </w:rPr>
  </w:style>
  <w:style w:type="paragraph" w:customStyle="1" w:styleId="42C41860D3A345BE9EDEE1F03D7A861F1">
    <w:name w:val="42C41860D3A345BE9EDEE1F03D7A861F1"/>
    <w:rsid w:val="008211FE"/>
    <w:rPr>
      <w:rFonts w:eastAsiaTheme="minorHAnsi"/>
      <w:lang w:eastAsia="en-US"/>
    </w:rPr>
  </w:style>
  <w:style w:type="paragraph" w:customStyle="1" w:styleId="B14F49B26A434834ADD5FAC877ABA1641">
    <w:name w:val="B14F49B26A434834ADD5FAC877ABA1641"/>
    <w:rsid w:val="008211FE"/>
    <w:rPr>
      <w:rFonts w:eastAsiaTheme="minorHAnsi"/>
      <w:lang w:eastAsia="en-US"/>
    </w:rPr>
  </w:style>
  <w:style w:type="paragraph" w:customStyle="1" w:styleId="4B8940E6FFAA4EDDA94662B7A16791131">
    <w:name w:val="4B8940E6FFAA4EDDA94662B7A16791131"/>
    <w:rsid w:val="008211FE"/>
    <w:rPr>
      <w:rFonts w:eastAsiaTheme="minorHAnsi"/>
      <w:lang w:eastAsia="en-US"/>
    </w:rPr>
  </w:style>
  <w:style w:type="paragraph" w:customStyle="1" w:styleId="CF39375171B345FC9D601D670E07AE5E1">
    <w:name w:val="CF39375171B345FC9D601D670E07AE5E1"/>
    <w:rsid w:val="008211FE"/>
    <w:rPr>
      <w:rFonts w:eastAsiaTheme="minorHAnsi"/>
      <w:lang w:eastAsia="en-US"/>
    </w:rPr>
  </w:style>
  <w:style w:type="paragraph" w:customStyle="1" w:styleId="DCA4F8C5B6E54B918D55B2EC159DF58A1">
    <w:name w:val="DCA4F8C5B6E54B918D55B2EC159DF58A1"/>
    <w:rsid w:val="008211FE"/>
    <w:rPr>
      <w:rFonts w:eastAsiaTheme="minorHAnsi"/>
      <w:lang w:eastAsia="en-US"/>
    </w:rPr>
  </w:style>
  <w:style w:type="paragraph" w:customStyle="1" w:styleId="B9D0CECCDCAC4622A369B304614893941">
    <w:name w:val="B9D0CECCDCAC4622A369B304614893941"/>
    <w:rsid w:val="008211FE"/>
    <w:rPr>
      <w:rFonts w:eastAsiaTheme="minorHAnsi"/>
      <w:lang w:eastAsia="en-US"/>
    </w:rPr>
  </w:style>
  <w:style w:type="paragraph" w:customStyle="1" w:styleId="A3DEE1E76E0546B0A496147476DFAF7A1">
    <w:name w:val="A3DEE1E76E0546B0A496147476DFAF7A1"/>
    <w:rsid w:val="008211FE"/>
    <w:rPr>
      <w:rFonts w:eastAsiaTheme="minorHAnsi"/>
      <w:lang w:eastAsia="en-US"/>
    </w:rPr>
  </w:style>
  <w:style w:type="paragraph" w:customStyle="1" w:styleId="66D78DC91D3B49E3BE1E5241816045FF1">
    <w:name w:val="66D78DC91D3B49E3BE1E5241816045FF1"/>
    <w:rsid w:val="008211FE"/>
    <w:rPr>
      <w:rFonts w:eastAsiaTheme="minorHAnsi"/>
      <w:lang w:eastAsia="en-US"/>
    </w:rPr>
  </w:style>
  <w:style w:type="paragraph" w:customStyle="1" w:styleId="B82D2457BC8342EAA9647EDA654CC3A01">
    <w:name w:val="B82D2457BC8342EAA9647EDA654CC3A01"/>
    <w:rsid w:val="008211FE"/>
    <w:rPr>
      <w:rFonts w:eastAsiaTheme="minorHAnsi"/>
      <w:lang w:eastAsia="en-US"/>
    </w:rPr>
  </w:style>
  <w:style w:type="paragraph" w:customStyle="1" w:styleId="0E6D56D5C9E44768BDB25B7457E078351">
    <w:name w:val="0E6D56D5C9E44768BDB25B7457E078351"/>
    <w:rsid w:val="008211FE"/>
    <w:rPr>
      <w:rFonts w:eastAsiaTheme="minorHAnsi"/>
      <w:lang w:eastAsia="en-US"/>
    </w:rPr>
  </w:style>
  <w:style w:type="paragraph" w:customStyle="1" w:styleId="1D8A6C51BB874E1EA53272A8EA5474961">
    <w:name w:val="1D8A6C51BB874E1EA53272A8EA5474961"/>
    <w:rsid w:val="008211FE"/>
    <w:rPr>
      <w:rFonts w:eastAsiaTheme="minorHAnsi"/>
      <w:lang w:eastAsia="en-US"/>
    </w:rPr>
  </w:style>
  <w:style w:type="paragraph" w:customStyle="1" w:styleId="25CE1928E1D440CBB68A63D53529A2F931">
    <w:name w:val="25CE1928E1D440CBB68A63D53529A2F931"/>
    <w:rsid w:val="008211FE"/>
    <w:rPr>
      <w:rFonts w:eastAsiaTheme="minorHAnsi"/>
      <w:lang w:eastAsia="en-US"/>
    </w:rPr>
  </w:style>
  <w:style w:type="paragraph" w:customStyle="1" w:styleId="D02E8C85F0154B108B926E70730DECF231">
    <w:name w:val="D02E8C85F0154B108B926E70730DECF231"/>
    <w:rsid w:val="008211FE"/>
    <w:rPr>
      <w:rFonts w:eastAsiaTheme="minorHAnsi"/>
      <w:lang w:eastAsia="en-US"/>
    </w:rPr>
  </w:style>
  <w:style w:type="paragraph" w:customStyle="1" w:styleId="BD09111729E54F4CB8A34E9DAB5AE8E431">
    <w:name w:val="BD09111729E54F4CB8A34E9DAB5AE8E431"/>
    <w:rsid w:val="008211FE"/>
    <w:rPr>
      <w:rFonts w:eastAsiaTheme="minorHAnsi"/>
      <w:lang w:eastAsia="en-US"/>
    </w:rPr>
  </w:style>
  <w:style w:type="paragraph" w:customStyle="1" w:styleId="50F1608A95D5464B90090C48BD28EDD4">
    <w:name w:val="50F1608A95D5464B90090C48BD28EDD4"/>
    <w:rsid w:val="008211FE"/>
  </w:style>
  <w:style w:type="paragraph" w:customStyle="1" w:styleId="EEAB429897E14F34B5BB0DF9BB5296F2">
    <w:name w:val="EEAB429897E14F34B5BB0DF9BB5296F2"/>
    <w:rsid w:val="008211FE"/>
  </w:style>
  <w:style w:type="paragraph" w:customStyle="1" w:styleId="97B98CED12E8432BAA88359FB25821AD">
    <w:name w:val="97B98CED12E8432BAA88359FB25821AD"/>
    <w:rsid w:val="008211FE"/>
  </w:style>
  <w:style w:type="paragraph" w:customStyle="1" w:styleId="1F98E7A31FBF4F1A816D9AC307555D5F">
    <w:name w:val="1F98E7A31FBF4F1A816D9AC307555D5F"/>
    <w:rsid w:val="008211FE"/>
  </w:style>
  <w:style w:type="paragraph" w:customStyle="1" w:styleId="0422282E23AE4BC5B83CCB7C8920F7045">
    <w:name w:val="0422282E23AE4BC5B83CCB7C8920F7045"/>
    <w:rsid w:val="008211FE"/>
    <w:rPr>
      <w:rFonts w:eastAsiaTheme="minorHAnsi"/>
      <w:lang w:eastAsia="en-US"/>
    </w:rPr>
  </w:style>
  <w:style w:type="paragraph" w:customStyle="1" w:styleId="36C881F76E614D478BB2F2BCE2F3DF635">
    <w:name w:val="36C881F76E614D478BB2F2BCE2F3DF635"/>
    <w:rsid w:val="008211FE"/>
    <w:rPr>
      <w:rFonts w:eastAsiaTheme="minorHAnsi"/>
      <w:lang w:eastAsia="en-US"/>
    </w:rPr>
  </w:style>
  <w:style w:type="paragraph" w:customStyle="1" w:styleId="0F7CBE7E6DE34B36A2EA0D784C4D558E34">
    <w:name w:val="0F7CBE7E6DE34B36A2EA0D784C4D558E34"/>
    <w:rsid w:val="008211FE"/>
    <w:rPr>
      <w:rFonts w:eastAsiaTheme="minorHAnsi"/>
      <w:lang w:eastAsia="en-US"/>
    </w:rPr>
  </w:style>
  <w:style w:type="paragraph" w:customStyle="1" w:styleId="C39D1B8E371146AF82C8C47F248AA36334">
    <w:name w:val="C39D1B8E371146AF82C8C47F248AA36334"/>
    <w:rsid w:val="008211FE"/>
    <w:rPr>
      <w:rFonts w:eastAsiaTheme="minorHAnsi"/>
      <w:lang w:eastAsia="en-US"/>
    </w:rPr>
  </w:style>
  <w:style w:type="paragraph" w:customStyle="1" w:styleId="851A25A69F4D4475ABE60480AC13CF164">
    <w:name w:val="851A25A69F4D4475ABE60480AC13CF164"/>
    <w:rsid w:val="008211FE"/>
    <w:rPr>
      <w:rFonts w:eastAsiaTheme="minorHAnsi"/>
      <w:lang w:eastAsia="en-US"/>
    </w:rPr>
  </w:style>
  <w:style w:type="paragraph" w:customStyle="1" w:styleId="050F5164340049D1A69E47A9DBAA8F384">
    <w:name w:val="050F5164340049D1A69E47A9DBAA8F384"/>
    <w:rsid w:val="008211FE"/>
    <w:rPr>
      <w:rFonts w:eastAsiaTheme="minorHAnsi"/>
      <w:lang w:eastAsia="en-US"/>
    </w:rPr>
  </w:style>
  <w:style w:type="paragraph" w:customStyle="1" w:styleId="F454670BEED044879B21769318F81BD73">
    <w:name w:val="F454670BEED044879B21769318F81BD73"/>
    <w:rsid w:val="008211FE"/>
    <w:rPr>
      <w:rFonts w:eastAsiaTheme="minorHAnsi"/>
      <w:lang w:eastAsia="en-US"/>
    </w:rPr>
  </w:style>
  <w:style w:type="paragraph" w:customStyle="1" w:styleId="910B5EF399404C618DB8398F3787545F3">
    <w:name w:val="910B5EF399404C618DB8398F3787545F3"/>
    <w:rsid w:val="008211FE"/>
    <w:rPr>
      <w:rFonts w:eastAsiaTheme="minorHAnsi"/>
      <w:lang w:eastAsia="en-US"/>
    </w:rPr>
  </w:style>
  <w:style w:type="paragraph" w:customStyle="1" w:styleId="993F81AF8D164DDB96B02B28BD0869C03">
    <w:name w:val="993F81AF8D164DDB96B02B28BD0869C03"/>
    <w:rsid w:val="008211FE"/>
    <w:rPr>
      <w:rFonts w:eastAsiaTheme="minorHAnsi"/>
      <w:lang w:eastAsia="en-US"/>
    </w:rPr>
  </w:style>
  <w:style w:type="paragraph" w:customStyle="1" w:styleId="56CCC3C247524322A30D58BB436097343">
    <w:name w:val="56CCC3C247524322A30D58BB436097343"/>
    <w:rsid w:val="008211FE"/>
    <w:rPr>
      <w:rFonts w:eastAsiaTheme="minorHAnsi"/>
      <w:lang w:eastAsia="en-US"/>
    </w:rPr>
  </w:style>
  <w:style w:type="paragraph" w:customStyle="1" w:styleId="85146DE83459407092D605AEBB18F8993">
    <w:name w:val="85146DE83459407092D605AEBB18F8993"/>
    <w:rsid w:val="008211FE"/>
    <w:rPr>
      <w:rFonts w:eastAsiaTheme="minorHAnsi"/>
      <w:lang w:eastAsia="en-US"/>
    </w:rPr>
  </w:style>
  <w:style w:type="paragraph" w:customStyle="1" w:styleId="0F953AA2D71E433E9866730797F207902">
    <w:name w:val="0F953AA2D71E433E9866730797F207902"/>
    <w:rsid w:val="008211FE"/>
    <w:rPr>
      <w:rFonts w:eastAsiaTheme="minorHAnsi"/>
      <w:lang w:eastAsia="en-US"/>
    </w:rPr>
  </w:style>
  <w:style w:type="paragraph" w:customStyle="1" w:styleId="F2961D50CF1B4773BF11C6948596F5422">
    <w:name w:val="F2961D50CF1B4773BF11C6948596F5422"/>
    <w:rsid w:val="008211FE"/>
    <w:rPr>
      <w:rFonts w:eastAsiaTheme="minorHAnsi"/>
      <w:lang w:eastAsia="en-US"/>
    </w:rPr>
  </w:style>
  <w:style w:type="paragraph" w:customStyle="1" w:styleId="D188CF5E962142B68A8310CFDD52D4892">
    <w:name w:val="D188CF5E962142B68A8310CFDD52D4892"/>
    <w:rsid w:val="008211FE"/>
    <w:rPr>
      <w:rFonts w:eastAsiaTheme="minorHAnsi"/>
      <w:lang w:eastAsia="en-US"/>
    </w:rPr>
  </w:style>
  <w:style w:type="paragraph" w:customStyle="1" w:styleId="E58B28D857E548FC93A78DF1097BF5AE2">
    <w:name w:val="E58B28D857E548FC93A78DF1097BF5AE2"/>
    <w:rsid w:val="008211FE"/>
    <w:rPr>
      <w:rFonts w:eastAsiaTheme="minorHAnsi"/>
      <w:lang w:eastAsia="en-US"/>
    </w:rPr>
  </w:style>
  <w:style w:type="paragraph" w:customStyle="1" w:styleId="C35086ECC55D478389BCEE758E0B55FF2">
    <w:name w:val="C35086ECC55D478389BCEE758E0B55FF2"/>
    <w:rsid w:val="008211FE"/>
    <w:rPr>
      <w:rFonts w:eastAsiaTheme="minorHAnsi"/>
      <w:lang w:eastAsia="en-US"/>
    </w:rPr>
  </w:style>
  <w:style w:type="paragraph" w:customStyle="1" w:styleId="CC6ACF6FF923417AB7FF247E49870EBD2">
    <w:name w:val="CC6ACF6FF923417AB7FF247E49870EBD2"/>
    <w:rsid w:val="008211FE"/>
    <w:rPr>
      <w:rFonts w:eastAsiaTheme="minorHAnsi"/>
      <w:lang w:eastAsia="en-US"/>
    </w:rPr>
  </w:style>
  <w:style w:type="paragraph" w:customStyle="1" w:styleId="24B9CC80B4BE4D5B90ACAAD8E24662FB2">
    <w:name w:val="24B9CC80B4BE4D5B90ACAAD8E24662FB2"/>
    <w:rsid w:val="008211FE"/>
    <w:rPr>
      <w:rFonts w:eastAsiaTheme="minorHAnsi"/>
      <w:lang w:eastAsia="en-US"/>
    </w:rPr>
  </w:style>
  <w:style w:type="paragraph" w:customStyle="1" w:styleId="F1C651094FB6493198175022618DF7632">
    <w:name w:val="F1C651094FB6493198175022618DF7632"/>
    <w:rsid w:val="008211FE"/>
    <w:rPr>
      <w:rFonts w:eastAsiaTheme="minorHAnsi"/>
      <w:lang w:eastAsia="en-US"/>
    </w:rPr>
  </w:style>
  <w:style w:type="paragraph" w:customStyle="1" w:styleId="80EB13AD0547460B824C2F984A1F61972">
    <w:name w:val="80EB13AD0547460B824C2F984A1F61972"/>
    <w:rsid w:val="008211FE"/>
    <w:rPr>
      <w:rFonts w:eastAsiaTheme="minorHAnsi"/>
      <w:lang w:eastAsia="en-US"/>
    </w:rPr>
  </w:style>
  <w:style w:type="paragraph" w:customStyle="1" w:styleId="2528007D9F04485A8123EDECC9946CAA2">
    <w:name w:val="2528007D9F04485A8123EDECC9946CAA2"/>
    <w:rsid w:val="008211FE"/>
    <w:rPr>
      <w:rFonts w:eastAsiaTheme="minorHAnsi"/>
      <w:lang w:eastAsia="en-US"/>
    </w:rPr>
  </w:style>
  <w:style w:type="paragraph" w:customStyle="1" w:styleId="B1C1A50E98B64AA9AAE734CF694CBA782">
    <w:name w:val="B1C1A50E98B64AA9AAE734CF694CBA782"/>
    <w:rsid w:val="008211FE"/>
    <w:rPr>
      <w:rFonts w:eastAsiaTheme="minorHAnsi"/>
      <w:lang w:eastAsia="en-US"/>
    </w:rPr>
  </w:style>
  <w:style w:type="paragraph" w:customStyle="1" w:styleId="9B372EEB26734CA7A002D06E4071CE5D2">
    <w:name w:val="9B372EEB26734CA7A002D06E4071CE5D2"/>
    <w:rsid w:val="008211FE"/>
    <w:rPr>
      <w:rFonts w:eastAsiaTheme="minorHAnsi"/>
      <w:lang w:eastAsia="en-US"/>
    </w:rPr>
  </w:style>
  <w:style w:type="paragraph" w:customStyle="1" w:styleId="42C41860D3A345BE9EDEE1F03D7A861F2">
    <w:name w:val="42C41860D3A345BE9EDEE1F03D7A861F2"/>
    <w:rsid w:val="008211FE"/>
    <w:rPr>
      <w:rFonts w:eastAsiaTheme="minorHAnsi"/>
      <w:lang w:eastAsia="en-US"/>
    </w:rPr>
  </w:style>
  <w:style w:type="paragraph" w:customStyle="1" w:styleId="B14F49B26A434834ADD5FAC877ABA1642">
    <w:name w:val="B14F49B26A434834ADD5FAC877ABA1642"/>
    <w:rsid w:val="008211FE"/>
    <w:rPr>
      <w:rFonts w:eastAsiaTheme="minorHAnsi"/>
      <w:lang w:eastAsia="en-US"/>
    </w:rPr>
  </w:style>
  <w:style w:type="paragraph" w:customStyle="1" w:styleId="4B8940E6FFAA4EDDA94662B7A16791132">
    <w:name w:val="4B8940E6FFAA4EDDA94662B7A16791132"/>
    <w:rsid w:val="008211FE"/>
    <w:rPr>
      <w:rFonts w:eastAsiaTheme="minorHAnsi"/>
      <w:lang w:eastAsia="en-US"/>
    </w:rPr>
  </w:style>
  <w:style w:type="paragraph" w:customStyle="1" w:styleId="CF39375171B345FC9D601D670E07AE5E2">
    <w:name w:val="CF39375171B345FC9D601D670E07AE5E2"/>
    <w:rsid w:val="008211FE"/>
    <w:rPr>
      <w:rFonts w:eastAsiaTheme="minorHAnsi"/>
      <w:lang w:eastAsia="en-US"/>
    </w:rPr>
  </w:style>
  <w:style w:type="paragraph" w:customStyle="1" w:styleId="DCA4F8C5B6E54B918D55B2EC159DF58A2">
    <w:name w:val="DCA4F8C5B6E54B918D55B2EC159DF58A2"/>
    <w:rsid w:val="008211FE"/>
    <w:rPr>
      <w:rFonts w:eastAsiaTheme="minorHAnsi"/>
      <w:lang w:eastAsia="en-US"/>
    </w:rPr>
  </w:style>
  <w:style w:type="paragraph" w:customStyle="1" w:styleId="B9D0CECCDCAC4622A369B304614893942">
    <w:name w:val="B9D0CECCDCAC4622A369B304614893942"/>
    <w:rsid w:val="008211FE"/>
    <w:rPr>
      <w:rFonts w:eastAsiaTheme="minorHAnsi"/>
      <w:lang w:eastAsia="en-US"/>
    </w:rPr>
  </w:style>
  <w:style w:type="paragraph" w:customStyle="1" w:styleId="A3DEE1E76E0546B0A496147476DFAF7A2">
    <w:name w:val="A3DEE1E76E0546B0A496147476DFAF7A2"/>
    <w:rsid w:val="008211FE"/>
    <w:rPr>
      <w:rFonts w:eastAsiaTheme="minorHAnsi"/>
      <w:lang w:eastAsia="en-US"/>
    </w:rPr>
  </w:style>
  <w:style w:type="paragraph" w:customStyle="1" w:styleId="66D78DC91D3B49E3BE1E5241816045FF2">
    <w:name w:val="66D78DC91D3B49E3BE1E5241816045FF2"/>
    <w:rsid w:val="008211FE"/>
    <w:rPr>
      <w:rFonts w:eastAsiaTheme="minorHAnsi"/>
      <w:lang w:eastAsia="en-US"/>
    </w:rPr>
  </w:style>
  <w:style w:type="paragraph" w:customStyle="1" w:styleId="B82D2457BC8342EAA9647EDA654CC3A02">
    <w:name w:val="B82D2457BC8342EAA9647EDA654CC3A02"/>
    <w:rsid w:val="008211FE"/>
    <w:rPr>
      <w:rFonts w:eastAsiaTheme="minorHAnsi"/>
      <w:lang w:eastAsia="en-US"/>
    </w:rPr>
  </w:style>
  <w:style w:type="paragraph" w:customStyle="1" w:styleId="50F1608A95D5464B90090C48BD28EDD41">
    <w:name w:val="50F1608A95D5464B90090C48BD28EDD41"/>
    <w:rsid w:val="008211FE"/>
    <w:rPr>
      <w:rFonts w:eastAsiaTheme="minorHAnsi"/>
      <w:lang w:eastAsia="en-US"/>
    </w:rPr>
  </w:style>
  <w:style w:type="paragraph" w:customStyle="1" w:styleId="0E6D56D5C9E44768BDB25B7457E078352">
    <w:name w:val="0E6D56D5C9E44768BDB25B7457E078352"/>
    <w:rsid w:val="008211FE"/>
    <w:rPr>
      <w:rFonts w:eastAsiaTheme="minorHAnsi"/>
      <w:lang w:eastAsia="en-US"/>
    </w:rPr>
  </w:style>
  <w:style w:type="paragraph" w:customStyle="1" w:styleId="1D8A6C51BB874E1EA53272A8EA5474962">
    <w:name w:val="1D8A6C51BB874E1EA53272A8EA5474962"/>
    <w:rsid w:val="008211FE"/>
    <w:rPr>
      <w:rFonts w:eastAsiaTheme="minorHAnsi"/>
      <w:lang w:eastAsia="en-US"/>
    </w:rPr>
  </w:style>
  <w:style w:type="paragraph" w:customStyle="1" w:styleId="EEAB429897E14F34B5BB0DF9BB5296F21">
    <w:name w:val="EEAB429897E14F34B5BB0DF9BB5296F21"/>
    <w:rsid w:val="008211FE"/>
    <w:rPr>
      <w:rFonts w:eastAsiaTheme="minorHAnsi"/>
      <w:lang w:eastAsia="en-US"/>
    </w:rPr>
  </w:style>
  <w:style w:type="paragraph" w:customStyle="1" w:styleId="BD09111729E54F4CB8A34E9DAB5AE8E432">
    <w:name w:val="BD09111729E54F4CB8A34E9DAB5AE8E432"/>
    <w:rsid w:val="008211FE"/>
    <w:rPr>
      <w:rFonts w:eastAsiaTheme="minorHAnsi"/>
      <w:lang w:eastAsia="en-US"/>
    </w:rPr>
  </w:style>
  <w:style w:type="paragraph" w:customStyle="1" w:styleId="97B98CED12E8432BAA88359FB25821AD1">
    <w:name w:val="97B98CED12E8432BAA88359FB25821AD1"/>
    <w:rsid w:val="008211FE"/>
    <w:rPr>
      <w:rFonts w:eastAsiaTheme="minorHAnsi"/>
      <w:lang w:eastAsia="en-US"/>
    </w:rPr>
  </w:style>
  <w:style w:type="paragraph" w:customStyle="1" w:styleId="1F98E7A31FBF4F1A816D9AC307555D5F1">
    <w:name w:val="1F98E7A31FBF4F1A816D9AC307555D5F1"/>
    <w:rsid w:val="008211FE"/>
    <w:rPr>
      <w:rFonts w:eastAsiaTheme="minorHAnsi"/>
      <w:lang w:eastAsia="en-US"/>
    </w:rPr>
  </w:style>
  <w:style w:type="paragraph" w:customStyle="1" w:styleId="E2400EAA1E944640A7E13A44D57BD907">
    <w:name w:val="E2400EAA1E944640A7E13A44D57BD907"/>
    <w:rsid w:val="00250713"/>
  </w:style>
  <w:style w:type="paragraph" w:customStyle="1" w:styleId="E2400EAA1E944640A7E13A44D57BD9071">
    <w:name w:val="E2400EAA1E944640A7E13A44D57BD9071"/>
    <w:rsid w:val="00CB5A46"/>
    <w:rPr>
      <w:rFonts w:eastAsiaTheme="minorHAnsi"/>
      <w:lang w:eastAsia="en-US"/>
    </w:rPr>
  </w:style>
  <w:style w:type="paragraph" w:customStyle="1" w:styleId="36C881F76E614D478BB2F2BCE2F3DF636">
    <w:name w:val="36C881F76E614D478BB2F2BCE2F3DF636"/>
    <w:rsid w:val="00CB5A46"/>
    <w:rPr>
      <w:rFonts w:eastAsiaTheme="minorHAnsi"/>
      <w:lang w:eastAsia="en-US"/>
    </w:rPr>
  </w:style>
  <w:style w:type="paragraph" w:customStyle="1" w:styleId="0F7CBE7E6DE34B36A2EA0D784C4D558E35">
    <w:name w:val="0F7CBE7E6DE34B36A2EA0D784C4D558E35"/>
    <w:rsid w:val="00CB5A46"/>
    <w:rPr>
      <w:rFonts w:eastAsiaTheme="minorHAnsi"/>
      <w:lang w:eastAsia="en-US"/>
    </w:rPr>
  </w:style>
  <w:style w:type="paragraph" w:customStyle="1" w:styleId="C39D1B8E371146AF82C8C47F248AA36335">
    <w:name w:val="C39D1B8E371146AF82C8C47F248AA36335"/>
    <w:rsid w:val="00CB5A46"/>
    <w:rPr>
      <w:rFonts w:eastAsiaTheme="minorHAnsi"/>
      <w:lang w:eastAsia="en-US"/>
    </w:rPr>
  </w:style>
  <w:style w:type="paragraph" w:customStyle="1" w:styleId="851A25A69F4D4475ABE60480AC13CF165">
    <w:name w:val="851A25A69F4D4475ABE60480AC13CF165"/>
    <w:rsid w:val="00CB5A46"/>
    <w:rPr>
      <w:rFonts w:eastAsiaTheme="minorHAnsi"/>
      <w:lang w:eastAsia="en-US"/>
    </w:rPr>
  </w:style>
  <w:style w:type="paragraph" w:customStyle="1" w:styleId="050F5164340049D1A69E47A9DBAA8F385">
    <w:name w:val="050F5164340049D1A69E47A9DBAA8F385"/>
    <w:rsid w:val="00CB5A46"/>
    <w:rPr>
      <w:rFonts w:eastAsiaTheme="minorHAnsi"/>
      <w:lang w:eastAsia="en-US"/>
    </w:rPr>
  </w:style>
  <w:style w:type="paragraph" w:customStyle="1" w:styleId="F454670BEED044879B21769318F81BD74">
    <w:name w:val="F454670BEED044879B21769318F81BD74"/>
    <w:rsid w:val="00CB5A46"/>
    <w:rPr>
      <w:rFonts w:eastAsiaTheme="minorHAnsi"/>
      <w:lang w:eastAsia="en-US"/>
    </w:rPr>
  </w:style>
  <w:style w:type="paragraph" w:customStyle="1" w:styleId="910B5EF399404C618DB8398F3787545F4">
    <w:name w:val="910B5EF399404C618DB8398F3787545F4"/>
    <w:rsid w:val="00CB5A46"/>
    <w:rPr>
      <w:rFonts w:eastAsiaTheme="minorHAnsi"/>
      <w:lang w:eastAsia="en-US"/>
    </w:rPr>
  </w:style>
  <w:style w:type="paragraph" w:customStyle="1" w:styleId="993F81AF8D164DDB96B02B28BD0869C04">
    <w:name w:val="993F81AF8D164DDB96B02B28BD0869C04"/>
    <w:rsid w:val="00CB5A46"/>
    <w:rPr>
      <w:rFonts w:eastAsiaTheme="minorHAnsi"/>
      <w:lang w:eastAsia="en-US"/>
    </w:rPr>
  </w:style>
  <w:style w:type="paragraph" w:customStyle="1" w:styleId="56CCC3C247524322A30D58BB436097344">
    <w:name w:val="56CCC3C247524322A30D58BB436097344"/>
    <w:rsid w:val="00CB5A46"/>
    <w:rPr>
      <w:rFonts w:eastAsiaTheme="minorHAnsi"/>
      <w:lang w:eastAsia="en-US"/>
    </w:rPr>
  </w:style>
  <w:style w:type="paragraph" w:customStyle="1" w:styleId="85146DE83459407092D605AEBB18F8994">
    <w:name w:val="85146DE83459407092D605AEBB18F8994"/>
    <w:rsid w:val="00CB5A46"/>
    <w:rPr>
      <w:rFonts w:eastAsiaTheme="minorHAnsi"/>
      <w:lang w:eastAsia="en-US"/>
    </w:rPr>
  </w:style>
  <w:style w:type="paragraph" w:customStyle="1" w:styleId="0F953AA2D71E433E9866730797F207903">
    <w:name w:val="0F953AA2D71E433E9866730797F207903"/>
    <w:rsid w:val="00CB5A46"/>
    <w:rPr>
      <w:rFonts w:eastAsiaTheme="minorHAnsi"/>
      <w:lang w:eastAsia="en-US"/>
    </w:rPr>
  </w:style>
  <w:style w:type="paragraph" w:customStyle="1" w:styleId="F2961D50CF1B4773BF11C6948596F5423">
    <w:name w:val="F2961D50CF1B4773BF11C6948596F5423"/>
    <w:rsid w:val="00CB5A46"/>
    <w:rPr>
      <w:rFonts w:eastAsiaTheme="minorHAnsi"/>
      <w:lang w:eastAsia="en-US"/>
    </w:rPr>
  </w:style>
  <w:style w:type="paragraph" w:customStyle="1" w:styleId="D188CF5E962142B68A8310CFDD52D4893">
    <w:name w:val="D188CF5E962142B68A8310CFDD52D4893"/>
    <w:rsid w:val="00CB5A46"/>
    <w:rPr>
      <w:rFonts w:eastAsiaTheme="minorHAnsi"/>
      <w:lang w:eastAsia="en-US"/>
    </w:rPr>
  </w:style>
  <w:style w:type="paragraph" w:customStyle="1" w:styleId="E58B28D857E548FC93A78DF1097BF5AE3">
    <w:name w:val="E58B28D857E548FC93A78DF1097BF5AE3"/>
    <w:rsid w:val="00CB5A46"/>
    <w:rPr>
      <w:rFonts w:eastAsiaTheme="minorHAnsi"/>
      <w:lang w:eastAsia="en-US"/>
    </w:rPr>
  </w:style>
  <w:style w:type="paragraph" w:customStyle="1" w:styleId="C35086ECC55D478389BCEE758E0B55FF3">
    <w:name w:val="C35086ECC55D478389BCEE758E0B55FF3"/>
    <w:rsid w:val="00CB5A46"/>
    <w:rPr>
      <w:rFonts w:eastAsiaTheme="minorHAnsi"/>
      <w:lang w:eastAsia="en-US"/>
    </w:rPr>
  </w:style>
  <w:style w:type="paragraph" w:customStyle="1" w:styleId="CC6ACF6FF923417AB7FF247E49870EBD3">
    <w:name w:val="CC6ACF6FF923417AB7FF247E49870EBD3"/>
    <w:rsid w:val="00CB5A46"/>
    <w:rPr>
      <w:rFonts w:eastAsiaTheme="minorHAnsi"/>
      <w:lang w:eastAsia="en-US"/>
    </w:rPr>
  </w:style>
  <w:style w:type="paragraph" w:customStyle="1" w:styleId="24B9CC80B4BE4D5B90ACAAD8E24662FB3">
    <w:name w:val="24B9CC80B4BE4D5B90ACAAD8E24662FB3"/>
    <w:rsid w:val="00CB5A46"/>
    <w:rPr>
      <w:rFonts w:eastAsiaTheme="minorHAnsi"/>
      <w:lang w:eastAsia="en-US"/>
    </w:rPr>
  </w:style>
  <w:style w:type="paragraph" w:customStyle="1" w:styleId="F1C651094FB6493198175022618DF7633">
    <w:name w:val="F1C651094FB6493198175022618DF7633"/>
    <w:rsid w:val="00CB5A46"/>
    <w:rPr>
      <w:rFonts w:eastAsiaTheme="minorHAnsi"/>
      <w:lang w:eastAsia="en-US"/>
    </w:rPr>
  </w:style>
  <w:style w:type="paragraph" w:customStyle="1" w:styleId="80EB13AD0547460B824C2F984A1F61973">
    <w:name w:val="80EB13AD0547460B824C2F984A1F61973"/>
    <w:rsid w:val="00CB5A46"/>
    <w:rPr>
      <w:rFonts w:eastAsiaTheme="minorHAnsi"/>
      <w:lang w:eastAsia="en-US"/>
    </w:rPr>
  </w:style>
  <w:style w:type="paragraph" w:customStyle="1" w:styleId="2528007D9F04485A8123EDECC9946CAA3">
    <w:name w:val="2528007D9F04485A8123EDECC9946CAA3"/>
    <w:rsid w:val="00CB5A46"/>
    <w:rPr>
      <w:rFonts w:eastAsiaTheme="minorHAnsi"/>
      <w:lang w:eastAsia="en-US"/>
    </w:rPr>
  </w:style>
  <w:style w:type="paragraph" w:customStyle="1" w:styleId="B1C1A50E98B64AA9AAE734CF694CBA783">
    <w:name w:val="B1C1A50E98B64AA9AAE734CF694CBA783"/>
    <w:rsid w:val="00CB5A46"/>
    <w:rPr>
      <w:rFonts w:eastAsiaTheme="minorHAnsi"/>
      <w:lang w:eastAsia="en-US"/>
    </w:rPr>
  </w:style>
  <w:style w:type="paragraph" w:customStyle="1" w:styleId="9B372EEB26734CA7A002D06E4071CE5D3">
    <w:name w:val="9B372EEB26734CA7A002D06E4071CE5D3"/>
    <w:rsid w:val="00CB5A46"/>
    <w:rPr>
      <w:rFonts w:eastAsiaTheme="minorHAnsi"/>
      <w:lang w:eastAsia="en-US"/>
    </w:rPr>
  </w:style>
  <w:style w:type="paragraph" w:customStyle="1" w:styleId="B14F49B26A434834ADD5FAC877ABA1643">
    <w:name w:val="B14F49B26A434834ADD5FAC877ABA1643"/>
    <w:rsid w:val="00CB5A46"/>
    <w:rPr>
      <w:rFonts w:eastAsiaTheme="minorHAnsi"/>
      <w:lang w:eastAsia="en-US"/>
    </w:rPr>
  </w:style>
  <w:style w:type="paragraph" w:customStyle="1" w:styleId="4B8940E6FFAA4EDDA94662B7A16791133">
    <w:name w:val="4B8940E6FFAA4EDDA94662B7A16791133"/>
    <w:rsid w:val="00CB5A46"/>
    <w:rPr>
      <w:rFonts w:eastAsiaTheme="minorHAnsi"/>
      <w:lang w:eastAsia="en-US"/>
    </w:rPr>
  </w:style>
  <w:style w:type="paragraph" w:customStyle="1" w:styleId="CF39375171B345FC9D601D670E07AE5E3">
    <w:name w:val="CF39375171B345FC9D601D670E07AE5E3"/>
    <w:rsid w:val="00CB5A46"/>
    <w:rPr>
      <w:rFonts w:eastAsiaTheme="minorHAnsi"/>
      <w:lang w:eastAsia="en-US"/>
    </w:rPr>
  </w:style>
  <w:style w:type="paragraph" w:customStyle="1" w:styleId="B9D0CECCDCAC4622A369B304614893943">
    <w:name w:val="B9D0CECCDCAC4622A369B304614893943"/>
    <w:rsid w:val="00CB5A46"/>
    <w:rPr>
      <w:rFonts w:eastAsiaTheme="minorHAnsi"/>
      <w:lang w:eastAsia="en-US"/>
    </w:rPr>
  </w:style>
  <w:style w:type="paragraph" w:customStyle="1" w:styleId="A3DEE1E76E0546B0A496147476DFAF7A3">
    <w:name w:val="A3DEE1E76E0546B0A496147476DFAF7A3"/>
    <w:rsid w:val="00CB5A46"/>
    <w:rPr>
      <w:rFonts w:eastAsiaTheme="minorHAnsi"/>
      <w:lang w:eastAsia="en-US"/>
    </w:rPr>
  </w:style>
  <w:style w:type="paragraph" w:customStyle="1" w:styleId="66D78DC91D3B49E3BE1E5241816045FF3">
    <w:name w:val="66D78DC91D3B49E3BE1E5241816045FF3"/>
    <w:rsid w:val="00CB5A46"/>
    <w:rPr>
      <w:rFonts w:eastAsiaTheme="minorHAnsi"/>
      <w:lang w:eastAsia="en-US"/>
    </w:rPr>
  </w:style>
  <w:style w:type="paragraph" w:customStyle="1" w:styleId="B82D2457BC8342EAA9647EDA654CC3A03">
    <w:name w:val="B82D2457BC8342EAA9647EDA654CC3A03"/>
    <w:rsid w:val="00CB5A46"/>
    <w:rPr>
      <w:rFonts w:eastAsiaTheme="minorHAnsi"/>
      <w:lang w:eastAsia="en-US"/>
    </w:rPr>
  </w:style>
  <w:style w:type="paragraph" w:customStyle="1" w:styleId="50F1608A95D5464B90090C48BD28EDD42">
    <w:name w:val="50F1608A95D5464B90090C48BD28EDD42"/>
    <w:rsid w:val="00CB5A46"/>
    <w:rPr>
      <w:rFonts w:eastAsiaTheme="minorHAnsi"/>
      <w:lang w:eastAsia="en-US"/>
    </w:rPr>
  </w:style>
  <w:style w:type="paragraph" w:customStyle="1" w:styleId="0E6D56D5C9E44768BDB25B7457E078353">
    <w:name w:val="0E6D56D5C9E44768BDB25B7457E078353"/>
    <w:rsid w:val="00CB5A46"/>
    <w:rPr>
      <w:rFonts w:eastAsiaTheme="minorHAnsi"/>
      <w:lang w:eastAsia="en-US"/>
    </w:rPr>
  </w:style>
  <w:style w:type="paragraph" w:customStyle="1" w:styleId="1D8A6C51BB874E1EA53272A8EA5474963">
    <w:name w:val="1D8A6C51BB874E1EA53272A8EA5474963"/>
    <w:rsid w:val="00CB5A46"/>
    <w:rPr>
      <w:rFonts w:eastAsiaTheme="minorHAnsi"/>
      <w:lang w:eastAsia="en-US"/>
    </w:rPr>
  </w:style>
  <w:style w:type="paragraph" w:customStyle="1" w:styleId="EEAB429897E14F34B5BB0DF9BB5296F22">
    <w:name w:val="EEAB429897E14F34B5BB0DF9BB5296F22"/>
    <w:rsid w:val="00CB5A46"/>
    <w:rPr>
      <w:rFonts w:eastAsiaTheme="minorHAnsi"/>
      <w:lang w:eastAsia="en-US"/>
    </w:rPr>
  </w:style>
  <w:style w:type="paragraph" w:customStyle="1" w:styleId="BD09111729E54F4CB8A34E9DAB5AE8E433">
    <w:name w:val="BD09111729E54F4CB8A34E9DAB5AE8E433"/>
    <w:rsid w:val="00CB5A46"/>
    <w:rPr>
      <w:rFonts w:eastAsiaTheme="minorHAnsi"/>
      <w:lang w:eastAsia="en-US"/>
    </w:rPr>
  </w:style>
  <w:style w:type="paragraph" w:customStyle="1" w:styleId="97B98CED12E8432BAA88359FB25821AD2">
    <w:name w:val="97B98CED12E8432BAA88359FB25821AD2"/>
    <w:rsid w:val="00CB5A46"/>
    <w:rPr>
      <w:rFonts w:eastAsiaTheme="minorHAnsi"/>
      <w:lang w:eastAsia="en-US"/>
    </w:rPr>
  </w:style>
  <w:style w:type="paragraph" w:customStyle="1" w:styleId="1F98E7A31FBF4F1A816D9AC307555D5F2">
    <w:name w:val="1F98E7A31FBF4F1A816D9AC307555D5F2"/>
    <w:rsid w:val="00CB5A46"/>
    <w:rPr>
      <w:rFonts w:eastAsiaTheme="minorHAnsi"/>
      <w:lang w:eastAsia="en-US"/>
    </w:rPr>
  </w:style>
  <w:style w:type="paragraph" w:customStyle="1" w:styleId="AFBE66CC16DD455EAF845431BF7F817C">
    <w:name w:val="AFBE66CC16DD455EAF845431BF7F817C"/>
    <w:rsid w:val="00635211"/>
  </w:style>
  <w:style w:type="paragraph" w:customStyle="1" w:styleId="5EDC55899A374D3FB75C3782E8EE840B">
    <w:name w:val="5EDC55899A374D3FB75C3782E8EE840B"/>
    <w:rsid w:val="00635211"/>
  </w:style>
  <w:style w:type="paragraph" w:customStyle="1" w:styleId="952784CDEE3246A0B388E905C958C3F8">
    <w:name w:val="952784CDEE3246A0B388E905C958C3F8"/>
    <w:rsid w:val="00635211"/>
  </w:style>
  <w:style w:type="paragraph" w:customStyle="1" w:styleId="0F393B9C46864BDCBDB60685CF4BBC30">
    <w:name w:val="0F393B9C46864BDCBDB60685CF4BBC30"/>
    <w:rsid w:val="00635211"/>
  </w:style>
  <w:style w:type="paragraph" w:customStyle="1" w:styleId="57AF19B216A24DC4B045748661229327">
    <w:name w:val="57AF19B216A24DC4B045748661229327"/>
    <w:rsid w:val="00635211"/>
  </w:style>
  <w:style w:type="paragraph" w:customStyle="1" w:styleId="9E69491C22D3413EB62C63228F46F6E8">
    <w:name w:val="9E69491C22D3413EB62C63228F46F6E8"/>
    <w:rsid w:val="00635211"/>
  </w:style>
  <w:style w:type="paragraph" w:customStyle="1" w:styleId="AAB9AD34710E4384864CAE2BF4990EDC">
    <w:name w:val="AAB9AD34710E4384864CAE2BF4990EDC"/>
    <w:rsid w:val="00635211"/>
  </w:style>
  <w:style w:type="paragraph" w:customStyle="1" w:styleId="9B9B9B732BB54C23B581D0431BE9749E">
    <w:name w:val="9B9B9B732BB54C23B581D0431BE9749E"/>
    <w:rsid w:val="00635211"/>
  </w:style>
  <w:style w:type="paragraph" w:customStyle="1" w:styleId="EFE12CCCF7BE4AE89C545287B4948654">
    <w:name w:val="EFE12CCCF7BE4AE89C545287B4948654"/>
    <w:rsid w:val="00635211"/>
  </w:style>
  <w:style w:type="paragraph" w:customStyle="1" w:styleId="70EE7F4CCCA543A9BCB44BC53557100B">
    <w:name w:val="70EE7F4CCCA543A9BCB44BC53557100B"/>
    <w:rsid w:val="00635211"/>
  </w:style>
  <w:style w:type="paragraph" w:customStyle="1" w:styleId="5091BD8BD7CC4AB3A8ED8D207C54544A">
    <w:name w:val="5091BD8BD7CC4AB3A8ED8D207C54544A"/>
    <w:rsid w:val="00635211"/>
  </w:style>
  <w:style w:type="paragraph" w:customStyle="1" w:styleId="54E202091F4848779CEF4DFED9E262B7">
    <w:name w:val="54E202091F4848779CEF4DFED9E262B7"/>
    <w:rsid w:val="00635211"/>
  </w:style>
  <w:style w:type="paragraph" w:customStyle="1" w:styleId="46C3B49D263C4EDFB8A08C72495B3D22">
    <w:name w:val="46C3B49D263C4EDFB8A08C72495B3D22"/>
    <w:rsid w:val="00635211"/>
  </w:style>
  <w:style w:type="paragraph" w:customStyle="1" w:styleId="13290E71DDB546F0BF783964AC802973">
    <w:name w:val="13290E71DDB546F0BF783964AC802973"/>
    <w:rsid w:val="00635211"/>
  </w:style>
  <w:style w:type="paragraph" w:customStyle="1" w:styleId="837FEA1C6AF04CDFB55B51E4E39FCD0B">
    <w:name w:val="837FEA1C6AF04CDFB55B51E4E39FCD0B"/>
    <w:rsid w:val="00635211"/>
  </w:style>
  <w:style w:type="paragraph" w:customStyle="1" w:styleId="23335660910B47DDA1E44586E39322E7">
    <w:name w:val="23335660910B47DDA1E44586E39322E7"/>
    <w:rsid w:val="00635211"/>
  </w:style>
  <w:style w:type="paragraph" w:customStyle="1" w:styleId="003FE16434B541ED8C6CC8BD551A9458">
    <w:name w:val="003FE16434B541ED8C6CC8BD551A9458"/>
    <w:rsid w:val="00635211"/>
  </w:style>
  <w:style w:type="paragraph" w:customStyle="1" w:styleId="6E4CC27D8BFF4BFEA58F87EFD23905ED">
    <w:name w:val="6E4CC27D8BFF4BFEA58F87EFD23905ED"/>
    <w:rsid w:val="00635211"/>
  </w:style>
  <w:style w:type="paragraph" w:customStyle="1" w:styleId="BFA7C82DE83D4480A54DA6B92FC43038">
    <w:name w:val="BFA7C82DE83D4480A54DA6B92FC43038"/>
    <w:rsid w:val="00635211"/>
  </w:style>
  <w:style w:type="paragraph" w:customStyle="1" w:styleId="050FD628DE6D4E709D0B0B0255243D6C">
    <w:name w:val="050FD628DE6D4E709D0B0B0255243D6C"/>
    <w:rsid w:val="00635211"/>
  </w:style>
  <w:style w:type="paragraph" w:customStyle="1" w:styleId="A022D6AA90664FAABBFA2AA977002DE6">
    <w:name w:val="A022D6AA90664FAABBFA2AA977002DE6"/>
    <w:rsid w:val="00635211"/>
  </w:style>
  <w:style w:type="paragraph" w:customStyle="1" w:styleId="B938E0B0C395427897705C477F7F030E">
    <w:name w:val="B938E0B0C395427897705C477F7F030E"/>
    <w:rsid w:val="00635211"/>
  </w:style>
  <w:style w:type="paragraph" w:customStyle="1" w:styleId="62FB5B7984C0470594ADF56923F7D508">
    <w:name w:val="62FB5B7984C0470594ADF56923F7D508"/>
    <w:rsid w:val="00635211"/>
  </w:style>
  <w:style w:type="paragraph" w:customStyle="1" w:styleId="C15944EEE8F749889F822FF344C9E13D">
    <w:name w:val="C15944EEE8F749889F822FF344C9E13D"/>
    <w:rsid w:val="00635211"/>
  </w:style>
  <w:style w:type="paragraph" w:customStyle="1" w:styleId="C0E5AE40810F4DA185787E5BF5C18E11">
    <w:name w:val="C0E5AE40810F4DA185787E5BF5C18E11"/>
    <w:rsid w:val="00635211"/>
  </w:style>
  <w:style w:type="paragraph" w:customStyle="1" w:styleId="B032EC096C054E6B8356CF13C803B0C9">
    <w:name w:val="B032EC096C054E6B8356CF13C803B0C9"/>
    <w:rsid w:val="00635211"/>
  </w:style>
  <w:style w:type="paragraph" w:customStyle="1" w:styleId="B6F84E1DA5B246F9ADA08B1843A10FEE">
    <w:name w:val="B6F84E1DA5B246F9ADA08B1843A10FEE"/>
    <w:rsid w:val="00635211"/>
  </w:style>
  <w:style w:type="paragraph" w:customStyle="1" w:styleId="BA906C35C0EF4667AD55C6CFFF642A54">
    <w:name w:val="BA906C35C0EF4667AD55C6CFFF642A54"/>
    <w:rsid w:val="00635211"/>
  </w:style>
  <w:style w:type="paragraph" w:customStyle="1" w:styleId="BC9A913C8F8F47AE8AAA4AEF0B04AE1A">
    <w:name w:val="BC9A913C8F8F47AE8AAA4AEF0B04AE1A"/>
    <w:rsid w:val="00635211"/>
  </w:style>
  <w:style w:type="paragraph" w:customStyle="1" w:styleId="180F1BDC35D54776B745688A805EF890">
    <w:name w:val="180F1BDC35D54776B745688A805EF890"/>
    <w:rsid w:val="00635211"/>
  </w:style>
  <w:style w:type="paragraph" w:customStyle="1" w:styleId="C0DBF46AF3D14E36A0172554B51F9298">
    <w:name w:val="C0DBF46AF3D14E36A0172554B51F9298"/>
    <w:rsid w:val="00635211"/>
  </w:style>
  <w:style w:type="paragraph" w:customStyle="1" w:styleId="17C16B85732D44BEA6ACB514E85DA7C9">
    <w:name w:val="17C16B85732D44BEA6ACB514E85DA7C9"/>
    <w:rsid w:val="00635211"/>
  </w:style>
  <w:style w:type="paragraph" w:customStyle="1" w:styleId="2514BDE529F24AB397A1D9D9F80B5135">
    <w:name w:val="2514BDE529F24AB397A1D9D9F80B5135"/>
    <w:rsid w:val="00635211"/>
  </w:style>
  <w:style w:type="paragraph" w:customStyle="1" w:styleId="8E9DDF939EDA43939E434C1D0737E9CF">
    <w:name w:val="8E9DDF939EDA43939E434C1D0737E9CF"/>
    <w:rsid w:val="00635211"/>
  </w:style>
  <w:style w:type="paragraph" w:customStyle="1" w:styleId="63E368C16A4D4B8BAD32C57C94CC9F24">
    <w:name w:val="63E368C16A4D4B8BAD32C57C94CC9F24"/>
    <w:rsid w:val="00635211"/>
  </w:style>
  <w:style w:type="paragraph" w:customStyle="1" w:styleId="BC2D806593B34139B5D430863DDE4B78">
    <w:name w:val="BC2D806593B34139B5D430863DDE4B78"/>
    <w:rsid w:val="00635211"/>
  </w:style>
  <w:style w:type="paragraph" w:customStyle="1" w:styleId="DB49D5B93C5C4BC59A9FB6501DC3E81F">
    <w:name w:val="DB49D5B93C5C4BC59A9FB6501DC3E81F"/>
    <w:rsid w:val="00635211"/>
  </w:style>
  <w:style w:type="paragraph" w:customStyle="1" w:styleId="4401CA51106B4D428467D4F19D2E8B89">
    <w:name w:val="4401CA51106B4D428467D4F19D2E8B89"/>
    <w:rsid w:val="00635211"/>
  </w:style>
  <w:style w:type="paragraph" w:customStyle="1" w:styleId="F9ADEAECD6BE41C0B2C151AEB8D74700">
    <w:name w:val="F9ADEAECD6BE41C0B2C151AEB8D74700"/>
    <w:rsid w:val="00635211"/>
  </w:style>
  <w:style w:type="paragraph" w:customStyle="1" w:styleId="95ACC19D479D437FA3B4B4E09C121D07">
    <w:name w:val="95ACC19D479D437FA3B4B4E09C121D07"/>
    <w:rsid w:val="00635211"/>
  </w:style>
  <w:style w:type="paragraph" w:customStyle="1" w:styleId="350682BD96234CEFAD46F36DFDB160F3">
    <w:name w:val="350682BD96234CEFAD46F36DFDB160F3"/>
    <w:rsid w:val="00635211"/>
  </w:style>
  <w:style w:type="paragraph" w:customStyle="1" w:styleId="A418559FACF045DBA0FC7FBC061B2CFB">
    <w:name w:val="A418559FACF045DBA0FC7FBC061B2CFB"/>
    <w:rsid w:val="002C61D6"/>
  </w:style>
  <w:style w:type="paragraph" w:customStyle="1" w:styleId="8B283CED064548EB9A07C9C364ADD1F4">
    <w:name w:val="8B283CED064548EB9A07C9C364ADD1F4"/>
    <w:rsid w:val="00D2046F"/>
  </w:style>
  <w:style w:type="paragraph" w:customStyle="1" w:styleId="DF7FE2058ADD400B932C1636FAAC614F">
    <w:name w:val="DF7FE2058ADD400B932C1636FAAC614F"/>
    <w:rsid w:val="00D2046F"/>
  </w:style>
  <w:style w:type="paragraph" w:customStyle="1" w:styleId="9BC1BE466960463FABCBF3DC9AF1D64A">
    <w:name w:val="9BC1BE466960463FABCBF3DC9AF1D64A"/>
    <w:rsid w:val="00D2046F"/>
  </w:style>
  <w:style w:type="paragraph" w:customStyle="1" w:styleId="33450CC3E694486AA371411698B56F53">
    <w:name w:val="33450CC3E694486AA371411698B56F53"/>
    <w:rsid w:val="00D2046F"/>
  </w:style>
  <w:style w:type="paragraph" w:customStyle="1" w:styleId="651CD60AEAB14ABDB7FC21588F2BD5C6">
    <w:name w:val="651CD60AEAB14ABDB7FC21588F2BD5C6"/>
    <w:rsid w:val="00D2046F"/>
  </w:style>
  <w:style w:type="paragraph" w:customStyle="1" w:styleId="5A4BBCD768AD4D3BBF1CC508726ACE8B">
    <w:name w:val="5A4BBCD768AD4D3BBF1CC508726ACE8B"/>
    <w:rsid w:val="00D2046F"/>
  </w:style>
  <w:style w:type="paragraph" w:customStyle="1" w:styleId="835FB93F94C34CA3A41044EBC111157F">
    <w:name w:val="835FB93F94C34CA3A41044EBC111157F"/>
    <w:rsid w:val="00D2046F"/>
  </w:style>
  <w:style w:type="paragraph" w:customStyle="1" w:styleId="146951140633478298FE52C24CEF29AF">
    <w:name w:val="146951140633478298FE52C24CEF29AF"/>
    <w:rsid w:val="00D2046F"/>
  </w:style>
  <w:style w:type="paragraph" w:customStyle="1" w:styleId="0964546C2A4B4465A8E837F467447DC7">
    <w:name w:val="0964546C2A4B4465A8E837F467447DC7"/>
    <w:rsid w:val="00D2046F"/>
  </w:style>
  <w:style w:type="paragraph" w:customStyle="1" w:styleId="B19DB1F7EFE7476E8E734058CE5E8F5F">
    <w:name w:val="B19DB1F7EFE7476E8E734058CE5E8F5F"/>
    <w:rsid w:val="00D2046F"/>
  </w:style>
  <w:style w:type="paragraph" w:customStyle="1" w:styleId="2D2C354D837D4EF28327FDCAD0AAFDFE">
    <w:name w:val="2D2C354D837D4EF28327FDCAD0AAFDFE"/>
    <w:rsid w:val="00D2046F"/>
  </w:style>
  <w:style w:type="paragraph" w:customStyle="1" w:styleId="EE67BE47C0D744A59E66B06B0C927EDF">
    <w:name w:val="EE67BE47C0D744A59E66B06B0C927EDF"/>
    <w:rsid w:val="00D2046F"/>
  </w:style>
  <w:style w:type="paragraph" w:customStyle="1" w:styleId="F14C37F38396462086A7FF65E03432D2">
    <w:name w:val="F14C37F38396462086A7FF65E03432D2"/>
    <w:rsid w:val="00D2046F"/>
  </w:style>
  <w:style w:type="paragraph" w:customStyle="1" w:styleId="CD27F78E8E144CE4A13F6883653DA9E6">
    <w:name w:val="CD27F78E8E144CE4A13F6883653DA9E6"/>
    <w:rsid w:val="00D2046F"/>
  </w:style>
  <w:style w:type="paragraph" w:customStyle="1" w:styleId="9B0BEE95E4504CFEBA66C5A0ED4BD563">
    <w:name w:val="9B0BEE95E4504CFEBA66C5A0ED4BD563"/>
    <w:rsid w:val="00D2046F"/>
  </w:style>
  <w:style w:type="paragraph" w:customStyle="1" w:styleId="0DAFF9C47C924240B5DA7C814A98898A">
    <w:name w:val="0DAFF9C47C924240B5DA7C814A98898A"/>
    <w:rsid w:val="00D2046F"/>
  </w:style>
  <w:style w:type="paragraph" w:customStyle="1" w:styleId="19F12A8C012646B185C7092B20B25211">
    <w:name w:val="19F12A8C012646B185C7092B20B25211"/>
    <w:rsid w:val="00D2046F"/>
  </w:style>
  <w:style w:type="paragraph" w:customStyle="1" w:styleId="05D3B56875CE4D99A3BD25833232BEAE">
    <w:name w:val="05D3B56875CE4D99A3BD25833232BEAE"/>
    <w:rsid w:val="00D2046F"/>
  </w:style>
  <w:style w:type="paragraph" w:customStyle="1" w:styleId="857BDECDAB38419CB56C8C4AD1DF5AEF">
    <w:name w:val="857BDECDAB38419CB56C8C4AD1DF5AEF"/>
    <w:rsid w:val="00D2046F"/>
  </w:style>
  <w:style w:type="paragraph" w:customStyle="1" w:styleId="724B874F18034AEE886F4B7B4E1C692D">
    <w:name w:val="724B874F18034AEE886F4B7B4E1C692D"/>
    <w:rsid w:val="00D2046F"/>
  </w:style>
  <w:style w:type="paragraph" w:customStyle="1" w:styleId="6788126AAE3443B392A83E883553C261">
    <w:name w:val="6788126AAE3443B392A83E883553C261"/>
    <w:rsid w:val="00D2046F"/>
  </w:style>
  <w:style w:type="paragraph" w:customStyle="1" w:styleId="0AEDDAFBADA942BB8C2E4CC043CDA0BF">
    <w:name w:val="0AEDDAFBADA942BB8C2E4CC043CDA0BF"/>
    <w:rsid w:val="00D2046F"/>
  </w:style>
  <w:style w:type="paragraph" w:customStyle="1" w:styleId="1462DDBBFB0E4E6683E2B8EAC9E2CE06">
    <w:name w:val="1462DDBBFB0E4E6683E2B8EAC9E2CE06"/>
    <w:rsid w:val="00D2046F"/>
  </w:style>
  <w:style w:type="paragraph" w:customStyle="1" w:styleId="B4C6BB26401441EF8F1805F05BA8B13C">
    <w:name w:val="B4C6BB26401441EF8F1805F05BA8B13C"/>
    <w:rsid w:val="00D2046F"/>
  </w:style>
  <w:style w:type="paragraph" w:customStyle="1" w:styleId="75C6175A4C084B8FA9C772F1851693D6">
    <w:name w:val="75C6175A4C084B8FA9C772F1851693D6"/>
    <w:rsid w:val="00D2046F"/>
  </w:style>
  <w:style w:type="paragraph" w:customStyle="1" w:styleId="218AA5977CDE46069E91F6759DCA526A">
    <w:name w:val="218AA5977CDE46069E91F6759DCA526A"/>
    <w:rsid w:val="00D2046F"/>
  </w:style>
  <w:style w:type="paragraph" w:customStyle="1" w:styleId="7657AB136C2640D592804DCA4B895E03">
    <w:name w:val="7657AB136C2640D592804DCA4B895E03"/>
    <w:rsid w:val="00D2046F"/>
  </w:style>
  <w:style w:type="paragraph" w:customStyle="1" w:styleId="9B9522761F1B481D9930077839126C56">
    <w:name w:val="9B9522761F1B481D9930077839126C56"/>
    <w:rsid w:val="00D2046F"/>
  </w:style>
  <w:style w:type="paragraph" w:customStyle="1" w:styleId="CE72D449E2A749EBACDF084AFCAC1427">
    <w:name w:val="CE72D449E2A749EBACDF084AFCAC1427"/>
    <w:rsid w:val="00D2046F"/>
  </w:style>
  <w:style w:type="paragraph" w:customStyle="1" w:styleId="F3D0D35F70A94CFB9CF67391C4C2568C">
    <w:name w:val="F3D0D35F70A94CFB9CF67391C4C2568C"/>
    <w:rsid w:val="00D2046F"/>
  </w:style>
  <w:style w:type="paragraph" w:customStyle="1" w:styleId="F99FF136FBEC4DF58B055BE628244860">
    <w:name w:val="F99FF136FBEC4DF58B055BE628244860"/>
    <w:rsid w:val="00D2046F"/>
  </w:style>
  <w:style w:type="paragraph" w:customStyle="1" w:styleId="A61D51EFE2BE4AC988FC6908E4D2DED4">
    <w:name w:val="A61D51EFE2BE4AC988FC6908E4D2DED4"/>
    <w:rsid w:val="00D2046F"/>
  </w:style>
  <w:style w:type="paragraph" w:customStyle="1" w:styleId="1551715EFC85423EB79849F39844F661">
    <w:name w:val="1551715EFC85423EB79849F39844F661"/>
    <w:rsid w:val="00D2046F"/>
  </w:style>
  <w:style w:type="paragraph" w:customStyle="1" w:styleId="F6847F614945476F91014A35002F194E">
    <w:name w:val="F6847F614945476F91014A35002F194E"/>
    <w:rsid w:val="00D2046F"/>
  </w:style>
  <w:style w:type="paragraph" w:customStyle="1" w:styleId="DED0DE97F4624495A5757CFE175C1590">
    <w:name w:val="DED0DE97F4624495A5757CFE175C1590"/>
    <w:rsid w:val="00D2046F"/>
  </w:style>
  <w:style w:type="paragraph" w:customStyle="1" w:styleId="2E5E707067254B48825BE581EC8B15ED">
    <w:name w:val="2E5E707067254B48825BE581EC8B15ED"/>
    <w:rsid w:val="00D2046F"/>
  </w:style>
  <w:style w:type="paragraph" w:customStyle="1" w:styleId="CD3F361537F14007B6D80243B51F1234">
    <w:name w:val="CD3F361537F14007B6D80243B51F1234"/>
    <w:rsid w:val="00D2046F"/>
  </w:style>
  <w:style w:type="paragraph" w:customStyle="1" w:styleId="3BF094A800A540958AD651E9718D796B">
    <w:name w:val="3BF094A800A540958AD651E9718D796B"/>
    <w:rsid w:val="00D2046F"/>
  </w:style>
  <w:style w:type="paragraph" w:customStyle="1" w:styleId="42ACF86825F7467D9381D3A510A2E65F">
    <w:name w:val="42ACF86825F7467D9381D3A510A2E65F"/>
    <w:rsid w:val="00D2046F"/>
  </w:style>
  <w:style w:type="paragraph" w:customStyle="1" w:styleId="1AB236A3F33047E2A8A3369F6CE116EA">
    <w:name w:val="1AB236A3F33047E2A8A3369F6CE116EA"/>
    <w:rsid w:val="00D2046F"/>
  </w:style>
  <w:style w:type="paragraph" w:customStyle="1" w:styleId="A87F0DED6D914DC59E42A4C3B712DAEE">
    <w:name w:val="A87F0DED6D914DC59E42A4C3B712DAEE"/>
    <w:rsid w:val="00D2046F"/>
  </w:style>
  <w:style w:type="paragraph" w:customStyle="1" w:styleId="662E4DB91F5D40EEB3469EE352619484">
    <w:name w:val="662E4DB91F5D40EEB3469EE352619484"/>
    <w:rsid w:val="00D2046F"/>
  </w:style>
  <w:style w:type="paragraph" w:customStyle="1" w:styleId="A5D300A679BE4A85B771C183E5C83B08">
    <w:name w:val="A5D300A679BE4A85B771C183E5C83B08"/>
    <w:rsid w:val="00D2046F"/>
  </w:style>
  <w:style w:type="paragraph" w:customStyle="1" w:styleId="753752A0EFCE4DF98F31B5F63EFA73D8">
    <w:name w:val="753752A0EFCE4DF98F31B5F63EFA73D8"/>
    <w:rsid w:val="00D2046F"/>
  </w:style>
  <w:style w:type="paragraph" w:customStyle="1" w:styleId="83432F3569324D1DB12CD228F749F85D">
    <w:name w:val="83432F3569324D1DB12CD228F749F85D"/>
    <w:rsid w:val="00D2046F"/>
  </w:style>
  <w:style w:type="paragraph" w:customStyle="1" w:styleId="DBB56675F746405F8CDCBCF13D2C5318">
    <w:name w:val="DBB56675F746405F8CDCBCF13D2C5318"/>
    <w:rsid w:val="00D2046F"/>
  </w:style>
  <w:style w:type="paragraph" w:customStyle="1" w:styleId="AC41A01E029C490F8439B8C66E0DEB8E">
    <w:name w:val="AC41A01E029C490F8439B8C66E0DEB8E"/>
    <w:rsid w:val="00A223DE"/>
  </w:style>
  <w:style w:type="paragraph" w:customStyle="1" w:styleId="C390940E0B904C37B6070CF52F94333E">
    <w:name w:val="C390940E0B904C37B6070CF52F94333E"/>
    <w:rsid w:val="00A223DE"/>
  </w:style>
  <w:style w:type="paragraph" w:customStyle="1" w:styleId="41C8A3CE6982428E91E3B6EC901FF68D">
    <w:name w:val="41C8A3CE6982428E91E3B6EC901FF68D"/>
    <w:rsid w:val="00A223DE"/>
  </w:style>
  <w:style w:type="paragraph" w:customStyle="1" w:styleId="1C47223FC46146119511537A206DDE5D">
    <w:name w:val="1C47223FC46146119511537A206DDE5D"/>
    <w:rsid w:val="00A223DE"/>
  </w:style>
  <w:style w:type="paragraph" w:customStyle="1" w:styleId="46653846D0D84252B48E982A23ED2611">
    <w:name w:val="46653846D0D84252B48E982A23ED2611"/>
    <w:rsid w:val="008C5A16"/>
  </w:style>
  <w:style w:type="paragraph" w:customStyle="1" w:styleId="DA40F9A3145441DEBDF72353CDA542C8">
    <w:name w:val="DA40F9A3145441DEBDF72353CDA542C8"/>
    <w:rsid w:val="008C5A16"/>
  </w:style>
  <w:style w:type="paragraph" w:customStyle="1" w:styleId="1D27F28A741C4503A0F19CF5611B4F1C">
    <w:name w:val="1D27F28A741C4503A0F19CF5611B4F1C"/>
    <w:rsid w:val="008C5A16"/>
  </w:style>
  <w:style w:type="paragraph" w:customStyle="1" w:styleId="9F43C4C94B0941F49D75F71931D9D13F">
    <w:name w:val="9F43C4C94B0941F49D75F71931D9D13F"/>
    <w:rsid w:val="008C5A16"/>
  </w:style>
  <w:style w:type="paragraph" w:customStyle="1" w:styleId="6A27608B51C146DBB7029888ACA2CCF5">
    <w:name w:val="6A27608B51C146DBB7029888ACA2CCF5"/>
    <w:rsid w:val="008C5A16"/>
  </w:style>
  <w:style w:type="paragraph" w:customStyle="1" w:styleId="29BEB4E0EDD34AE18AF7FACD776FE587">
    <w:name w:val="29BEB4E0EDD34AE18AF7FACD776FE587"/>
    <w:rsid w:val="008C5A16"/>
  </w:style>
  <w:style w:type="paragraph" w:customStyle="1" w:styleId="0E02E3E8C444477D961137C783AEE796">
    <w:name w:val="0E02E3E8C444477D961137C783AEE796"/>
    <w:rsid w:val="008C5A16"/>
  </w:style>
  <w:style w:type="paragraph" w:customStyle="1" w:styleId="F70FFEB7626E4B03A5342185785A77B8">
    <w:name w:val="F70FFEB7626E4B03A5342185785A77B8"/>
    <w:rsid w:val="008C5A16"/>
  </w:style>
  <w:style w:type="paragraph" w:customStyle="1" w:styleId="CFAB7153A29E42F0B10601E3DF3FFBDA">
    <w:name w:val="CFAB7153A29E42F0B10601E3DF3FFBDA"/>
    <w:rsid w:val="008C5A16"/>
  </w:style>
  <w:style w:type="paragraph" w:customStyle="1" w:styleId="A3CD70CA05544DF7AC1BB3079BCC5725">
    <w:name w:val="A3CD70CA05544DF7AC1BB3079BCC5725"/>
    <w:rsid w:val="008C5A16"/>
  </w:style>
  <w:style w:type="paragraph" w:customStyle="1" w:styleId="6076F7F24156412089D7F3648CA61E7D">
    <w:name w:val="6076F7F24156412089D7F3648CA61E7D"/>
    <w:rsid w:val="008C5A16"/>
  </w:style>
  <w:style w:type="paragraph" w:customStyle="1" w:styleId="6C1CEDDC88EF4EC389FB751D9F3B12D8">
    <w:name w:val="6C1CEDDC88EF4EC389FB751D9F3B12D8"/>
    <w:rsid w:val="008C5A16"/>
  </w:style>
  <w:style w:type="paragraph" w:customStyle="1" w:styleId="4C90BD3E3A754C8E9177A496D371359E">
    <w:name w:val="4C90BD3E3A754C8E9177A496D371359E"/>
    <w:rsid w:val="008C5A16"/>
  </w:style>
  <w:style w:type="paragraph" w:customStyle="1" w:styleId="464F35C0A11848D281B5F4D20F1C806E">
    <w:name w:val="464F35C0A11848D281B5F4D20F1C806E"/>
    <w:rsid w:val="008C5A16"/>
  </w:style>
  <w:style w:type="paragraph" w:customStyle="1" w:styleId="CCC383B767624277B46226295B58320A">
    <w:name w:val="CCC383B767624277B46226295B58320A"/>
    <w:rsid w:val="008C5A16"/>
  </w:style>
  <w:style w:type="paragraph" w:customStyle="1" w:styleId="01968870660E4EBB91F4807F846B4C4D">
    <w:name w:val="01968870660E4EBB91F4807F846B4C4D"/>
    <w:rsid w:val="008C5A16"/>
  </w:style>
  <w:style w:type="paragraph" w:customStyle="1" w:styleId="2C7A90233DFC4A5FA3AD634467D61548">
    <w:name w:val="2C7A90233DFC4A5FA3AD634467D61548"/>
    <w:rsid w:val="008C5A16"/>
  </w:style>
  <w:style w:type="paragraph" w:customStyle="1" w:styleId="E30E3570EC724B3395923F39C772C92E">
    <w:name w:val="E30E3570EC724B3395923F39C772C92E"/>
    <w:rsid w:val="008C5A16"/>
  </w:style>
  <w:style w:type="paragraph" w:customStyle="1" w:styleId="BFC6522CBD504C9C80E5B9DA994B40D5">
    <w:name w:val="BFC6522CBD504C9C80E5B9DA994B40D5"/>
    <w:rsid w:val="008C5A16"/>
  </w:style>
  <w:style w:type="paragraph" w:customStyle="1" w:styleId="D093F8E2CB7947FF83E8DB3C466C22E3">
    <w:name w:val="D093F8E2CB7947FF83E8DB3C466C22E3"/>
    <w:rsid w:val="008C5A16"/>
  </w:style>
  <w:style w:type="paragraph" w:customStyle="1" w:styleId="2FD4D42CC11941A28992E7D350A0E86A">
    <w:name w:val="2FD4D42CC11941A28992E7D350A0E86A"/>
    <w:rsid w:val="008C5A16"/>
  </w:style>
  <w:style w:type="paragraph" w:customStyle="1" w:styleId="34E5732E53D04FA2AE64C1CF17F0D3C3">
    <w:name w:val="34E5732E53D04FA2AE64C1CF17F0D3C3"/>
    <w:rsid w:val="008C5A16"/>
  </w:style>
  <w:style w:type="paragraph" w:customStyle="1" w:styleId="6599B95FB1434FDCABC68B8F990F9E60">
    <w:name w:val="6599B95FB1434FDCABC68B8F990F9E60"/>
    <w:rsid w:val="008C5A16"/>
  </w:style>
  <w:style w:type="paragraph" w:customStyle="1" w:styleId="194868A703CD4B2883A54F454567CB48">
    <w:name w:val="194868A703CD4B2883A54F454567CB48"/>
    <w:rsid w:val="008C5A16"/>
  </w:style>
  <w:style w:type="paragraph" w:customStyle="1" w:styleId="7E83E45AF426454AA422BF1F2AA3EE4D">
    <w:name w:val="7E83E45AF426454AA422BF1F2AA3EE4D"/>
    <w:rsid w:val="008C5A16"/>
  </w:style>
  <w:style w:type="paragraph" w:customStyle="1" w:styleId="0D2C669899FE48D4AC130AB5C2928C4A">
    <w:name w:val="0D2C669899FE48D4AC130AB5C2928C4A"/>
    <w:rsid w:val="008C5A16"/>
  </w:style>
  <w:style w:type="paragraph" w:customStyle="1" w:styleId="50A1DC1E352E477BADF1A21E89326484">
    <w:name w:val="50A1DC1E352E477BADF1A21E89326484"/>
    <w:rsid w:val="008C5A16"/>
  </w:style>
  <w:style w:type="paragraph" w:customStyle="1" w:styleId="BB1537D3BA4F46CFA2995FC2BEBC904C">
    <w:name w:val="BB1537D3BA4F46CFA2995FC2BEBC904C"/>
    <w:rsid w:val="008C5A16"/>
  </w:style>
  <w:style w:type="paragraph" w:customStyle="1" w:styleId="A2DD2E9FB2354135BC3D31C5139F2A6B">
    <w:name w:val="A2DD2E9FB2354135BC3D31C5139F2A6B"/>
    <w:rsid w:val="008C5A16"/>
  </w:style>
  <w:style w:type="paragraph" w:customStyle="1" w:styleId="1C1C78353E904A388438D7A6B1B2260E">
    <w:name w:val="1C1C78353E904A388438D7A6B1B2260E"/>
    <w:rsid w:val="008C5A16"/>
  </w:style>
  <w:style w:type="paragraph" w:customStyle="1" w:styleId="07AC7E9C737848349947B4258C7B2399">
    <w:name w:val="07AC7E9C737848349947B4258C7B2399"/>
    <w:rsid w:val="008C5A16"/>
  </w:style>
  <w:style w:type="paragraph" w:customStyle="1" w:styleId="83EDE08636404F2F9E05DE595094A739">
    <w:name w:val="83EDE08636404F2F9E05DE595094A739"/>
    <w:rsid w:val="008C5A16"/>
  </w:style>
  <w:style w:type="paragraph" w:customStyle="1" w:styleId="A67A552E8CA345EEAA742C01EC5EF737">
    <w:name w:val="A67A552E8CA345EEAA742C01EC5EF737"/>
    <w:rsid w:val="008C5A16"/>
  </w:style>
  <w:style w:type="paragraph" w:customStyle="1" w:styleId="9B6B516EC2F3409BB76341FA06FF613B">
    <w:name w:val="9B6B516EC2F3409BB76341FA06FF613B"/>
    <w:rsid w:val="008C5A16"/>
  </w:style>
  <w:style w:type="paragraph" w:customStyle="1" w:styleId="211279B7E84E4CCC97258A25C41F47F0">
    <w:name w:val="211279B7E84E4CCC97258A25C41F47F0"/>
    <w:rsid w:val="008C5A16"/>
  </w:style>
  <w:style w:type="paragraph" w:customStyle="1" w:styleId="4996398974FC4EB98012FF29BD6EDE27">
    <w:name w:val="4996398974FC4EB98012FF29BD6EDE27"/>
    <w:rsid w:val="008C5A16"/>
  </w:style>
  <w:style w:type="paragraph" w:customStyle="1" w:styleId="EEE51AB3BBB64E3AB86286085806C47B">
    <w:name w:val="EEE51AB3BBB64E3AB86286085806C47B"/>
    <w:rsid w:val="008C5A16"/>
  </w:style>
  <w:style w:type="paragraph" w:customStyle="1" w:styleId="512AA8757364419C9359D5D5CA9CCB72">
    <w:name w:val="512AA8757364419C9359D5D5CA9CCB72"/>
    <w:rsid w:val="008C5A16"/>
  </w:style>
  <w:style w:type="paragraph" w:customStyle="1" w:styleId="8C14793D52074B67AC183C29D1D988BB">
    <w:name w:val="8C14793D52074B67AC183C29D1D988BB"/>
    <w:rsid w:val="008C5A16"/>
  </w:style>
  <w:style w:type="paragraph" w:customStyle="1" w:styleId="8AEBDACE6A9E493081C9289C41022A72">
    <w:name w:val="8AEBDACE6A9E493081C9289C41022A72"/>
    <w:rsid w:val="008C5A16"/>
  </w:style>
  <w:style w:type="paragraph" w:customStyle="1" w:styleId="6C64354EE72E4B0FAD90369D19BAFB7B">
    <w:name w:val="6C64354EE72E4B0FAD90369D19BAFB7B"/>
    <w:rsid w:val="006C2BF0"/>
  </w:style>
  <w:style w:type="paragraph" w:customStyle="1" w:styleId="7127577E5CEA46419063BD376E9CD1AA">
    <w:name w:val="7127577E5CEA46419063BD376E9CD1AA"/>
    <w:rsid w:val="006C2BF0"/>
  </w:style>
  <w:style w:type="paragraph" w:customStyle="1" w:styleId="84ECFC96BE1E4ACF84CAA142C369F486">
    <w:name w:val="84ECFC96BE1E4ACF84CAA142C369F486"/>
    <w:rsid w:val="006C2BF0"/>
  </w:style>
  <w:style w:type="paragraph" w:customStyle="1" w:styleId="B98CA0AD9A2C4A85A2C2222749F285E0">
    <w:name w:val="B98CA0AD9A2C4A85A2C2222749F285E0"/>
    <w:rsid w:val="006C2BF0"/>
  </w:style>
  <w:style w:type="paragraph" w:customStyle="1" w:styleId="77266A56AF124B46AAC9EF9E2C82BFA0">
    <w:name w:val="77266A56AF124B46AAC9EF9E2C82BFA0"/>
    <w:rsid w:val="006C2BF0"/>
  </w:style>
  <w:style w:type="paragraph" w:customStyle="1" w:styleId="F48D2F7BDA954172B3D225070FF19BCA">
    <w:name w:val="F48D2F7BDA954172B3D225070FF19BCA"/>
    <w:rsid w:val="006C2BF0"/>
  </w:style>
  <w:style w:type="paragraph" w:customStyle="1" w:styleId="79690B99D47C42D69205A75EB796B976">
    <w:name w:val="79690B99D47C42D69205A75EB796B976"/>
    <w:rsid w:val="006C2BF0"/>
  </w:style>
  <w:style w:type="paragraph" w:customStyle="1" w:styleId="ECA4FE2EA228401B9C9472771F1B4470">
    <w:name w:val="ECA4FE2EA228401B9C9472771F1B4470"/>
    <w:rsid w:val="006C2BF0"/>
  </w:style>
  <w:style w:type="paragraph" w:customStyle="1" w:styleId="ACB9795550D840078F9D2AC3FDAE0C5C">
    <w:name w:val="ACB9795550D840078F9D2AC3FDAE0C5C"/>
    <w:rsid w:val="006C2BF0"/>
  </w:style>
  <w:style w:type="paragraph" w:customStyle="1" w:styleId="3783CA94516646ACAFD121CA20EA205D">
    <w:name w:val="3783CA94516646ACAFD121CA20EA205D"/>
    <w:rsid w:val="006C2BF0"/>
  </w:style>
  <w:style w:type="paragraph" w:customStyle="1" w:styleId="CF24D6A1DE244A1F9523082FC26BA4A1">
    <w:name w:val="CF24D6A1DE244A1F9523082FC26BA4A1"/>
    <w:rsid w:val="006C2BF0"/>
  </w:style>
  <w:style w:type="paragraph" w:customStyle="1" w:styleId="D4AEB969D000401F9235DD79993B670F">
    <w:name w:val="D4AEB969D000401F9235DD79993B670F"/>
    <w:rsid w:val="006C2BF0"/>
  </w:style>
  <w:style w:type="paragraph" w:customStyle="1" w:styleId="C48B879A15EF423DBCDE446BA96C210E">
    <w:name w:val="C48B879A15EF423DBCDE446BA96C210E"/>
    <w:rsid w:val="006C2BF0"/>
  </w:style>
  <w:style w:type="paragraph" w:customStyle="1" w:styleId="B24AA160B9CE4223BAD10479B9EC95DC">
    <w:name w:val="B24AA160B9CE4223BAD10479B9EC95DC"/>
    <w:rsid w:val="006C2BF0"/>
  </w:style>
  <w:style w:type="paragraph" w:customStyle="1" w:styleId="214CE5384BE44116BFC81BFA3B850CB8">
    <w:name w:val="214CE5384BE44116BFC81BFA3B850CB8"/>
    <w:rsid w:val="006C2BF0"/>
  </w:style>
  <w:style w:type="paragraph" w:customStyle="1" w:styleId="987BAAFCDCCC456BAFCAC852E0748CB4">
    <w:name w:val="987BAAFCDCCC456BAFCAC852E0748CB4"/>
    <w:rsid w:val="006C2BF0"/>
  </w:style>
  <w:style w:type="paragraph" w:customStyle="1" w:styleId="9F5B3204BA9144B6B69CE50922C0386E">
    <w:name w:val="9F5B3204BA9144B6B69CE50922C0386E"/>
    <w:rsid w:val="006C2BF0"/>
  </w:style>
  <w:style w:type="paragraph" w:customStyle="1" w:styleId="2B1CC616406841FC97D7DB7EBDF01CF4">
    <w:name w:val="2B1CC616406841FC97D7DB7EBDF01CF4"/>
    <w:rsid w:val="006C2BF0"/>
  </w:style>
  <w:style w:type="paragraph" w:customStyle="1" w:styleId="E693759A45DA43E4AAC330635D082A9F">
    <w:name w:val="E693759A45DA43E4AAC330635D082A9F"/>
    <w:rsid w:val="006C2BF0"/>
  </w:style>
  <w:style w:type="paragraph" w:customStyle="1" w:styleId="713171F698AA4F439F4E3EF8F395BB28">
    <w:name w:val="713171F698AA4F439F4E3EF8F395BB28"/>
    <w:rsid w:val="006C2BF0"/>
  </w:style>
  <w:style w:type="paragraph" w:customStyle="1" w:styleId="1EB2C3FFF3734CC0B614C9993BC159A3">
    <w:name w:val="1EB2C3FFF3734CC0B614C9993BC159A3"/>
    <w:rsid w:val="006C2BF0"/>
  </w:style>
  <w:style w:type="paragraph" w:customStyle="1" w:styleId="276428751C1646A4A2B19ED58B858EF0">
    <w:name w:val="276428751C1646A4A2B19ED58B858EF0"/>
    <w:rsid w:val="006C2BF0"/>
  </w:style>
  <w:style w:type="paragraph" w:customStyle="1" w:styleId="4C1C94E5C51847CA93B99A58198AFC35">
    <w:name w:val="4C1C94E5C51847CA93B99A58198AFC35"/>
    <w:rsid w:val="006C2BF0"/>
  </w:style>
  <w:style w:type="paragraph" w:customStyle="1" w:styleId="6F25D91B41094E8CA3DB9F8C14B1601D">
    <w:name w:val="6F25D91B41094E8CA3DB9F8C14B1601D"/>
    <w:rsid w:val="006C2BF0"/>
  </w:style>
  <w:style w:type="paragraph" w:customStyle="1" w:styleId="4F1A7F3ADEFA4518B6FB76A72EAD7853">
    <w:name w:val="4F1A7F3ADEFA4518B6FB76A72EAD7853"/>
    <w:rsid w:val="006C2BF0"/>
  </w:style>
  <w:style w:type="paragraph" w:customStyle="1" w:styleId="D0E8F9021AF94154AE37C23195F2597E">
    <w:name w:val="D0E8F9021AF94154AE37C23195F2597E"/>
    <w:rsid w:val="006C2BF0"/>
  </w:style>
  <w:style w:type="paragraph" w:customStyle="1" w:styleId="19548F38AA2E4D82AF268DDFE4E0FD30">
    <w:name w:val="19548F38AA2E4D82AF268DDFE4E0FD30"/>
    <w:rsid w:val="006C2BF0"/>
  </w:style>
  <w:style w:type="paragraph" w:customStyle="1" w:styleId="D26B1965FE4948FEABC4CFECCC57E1D9">
    <w:name w:val="D26B1965FE4948FEABC4CFECCC57E1D9"/>
    <w:rsid w:val="006C2BF0"/>
  </w:style>
  <w:style w:type="paragraph" w:customStyle="1" w:styleId="ADD4EAAC4789497BABEBC8BF2E39974E">
    <w:name w:val="ADD4EAAC4789497BABEBC8BF2E39974E"/>
    <w:rsid w:val="006C2BF0"/>
  </w:style>
  <w:style w:type="paragraph" w:customStyle="1" w:styleId="884DF5CB451D41E3BCD9D3830CAD932A">
    <w:name w:val="884DF5CB451D41E3BCD9D3830CAD932A"/>
    <w:rsid w:val="006C2BF0"/>
  </w:style>
  <w:style w:type="paragraph" w:customStyle="1" w:styleId="F2D950A374094CF580B34E7C0662D31D">
    <w:name w:val="F2D950A374094CF580B34E7C0662D31D"/>
    <w:rsid w:val="006C2BF0"/>
  </w:style>
  <w:style w:type="paragraph" w:customStyle="1" w:styleId="9A3129563A1340B694801C6C4AF21D79">
    <w:name w:val="9A3129563A1340B694801C6C4AF21D79"/>
    <w:rsid w:val="006C2BF0"/>
  </w:style>
  <w:style w:type="paragraph" w:customStyle="1" w:styleId="BD842636C317443488AF3DD2CB7B923B">
    <w:name w:val="BD842636C317443488AF3DD2CB7B923B"/>
    <w:rsid w:val="006C2BF0"/>
  </w:style>
  <w:style w:type="paragraph" w:customStyle="1" w:styleId="12D7EB7900D6454B8109BCBCDC398D2B">
    <w:name w:val="12D7EB7900D6454B8109BCBCDC398D2B"/>
    <w:rsid w:val="006C2BF0"/>
  </w:style>
  <w:style w:type="paragraph" w:customStyle="1" w:styleId="BC1AFF9661E34800B6B1529EF7912496">
    <w:name w:val="BC1AFF9661E34800B6B1529EF7912496"/>
    <w:rsid w:val="006C2BF0"/>
  </w:style>
  <w:style w:type="paragraph" w:customStyle="1" w:styleId="2C11D6D279C64F83B3E556281D054770">
    <w:name w:val="2C11D6D279C64F83B3E556281D054770"/>
    <w:rsid w:val="006C2BF0"/>
  </w:style>
  <w:style w:type="paragraph" w:customStyle="1" w:styleId="1AFEA276831F42D78FE697EF3ACAE6C6">
    <w:name w:val="1AFEA276831F42D78FE697EF3ACAE6C6"/>
    <w:rsid w:val="006C2BF0"/>
  </w:style>
  <w:style w:type="paragraph" w:customStyle="1" w:styleId="18DDB6339755427D90A0E3540E009E82">
    <w:name w:val="18DDB6339755427D90A0E3540E009E82"/>
    <w:rsid w:val="006C2BF0"/>
  </w:style>
  <w:style w:type="paragraph" w:customStyle="1" w:styleId="DC9C6AF1091C4FD9B54C886A498BB6B3">
    <w:name w:val="DC9C6AF1091C4FD9B54C886A498BB6B3"/>
    <w:rsid w:val="006C2BF0"/>
  </w:style>
  <w:style w:type="paragraph" w:customStyle="1" w:styleId="5C6B274541D647C2A38D4EC1E303A8D9">
    <w:name w:val="5C6B274541D647C2A38D4EC1E303A8D9"/>
    <w:rsid w:val="006C2BF0"/>
  </w:style>
  <w:style w:type="paragraph" w:customStyle="1" w:styleId="262E30398FA845FDB99BE2933F950B9C">
    <w:name w:val="262E30398FA845FDB99BE2933F950B9C"/>
    <w:rsid w:val="006C2BF0"/>
  </w:style>
  <w:style w:type="paragraph" w:customStyle="1" w:styleId="8A015457D4DD48B6A549A13F8E2D1DB9">
    <w:name w:val="8A015457D4DD48B6A549A13F8E2D1DB9"/>
    <w:rsid w:val="006C2BF0"/>
  </w:style>
  <w:style w:type="paragraph" w:customStyle="1" w:styleId="96C37061165C4332B4D0D3C9E7F7FC7E">
    <w:name w:val="96C37061165C4332B4D0D3C9E7F7FC7E"/>
    <w:rsid w:val="006C2BF0"/>
  </w:style>
  <w:style w:type="paragraph" w:customStyle="1" w:styleId="44A88BD3E94C4CCCB2193084E109C8EB">
    <w:name w:val="44A88BD3E94C4CCCB2193084E109C8EB"/>
    <w:rsid w:val="006C2BF0"/>
  </w:style>
  <w:style w:type="paragraph" w:customStyle="1" w:styleId="93EC6418A1584EAEB35782C82785DB14">
    <w:name w:val="93EC6418A1584EAEB35782C82785DB14"/>
    <w:rsid w:val="006C2BF0"/>
  </w:style>
  <w:style w:type="paragraph" w:customStyle="1" w:styleId="2065F32944DD49DCAF737F6B4E5971CE">
    <w:name w:val="2065F32944DD49DCAF737F6B4E5971CE"/>
    <w:rsid w:val="006C2BF0"/>
  </w:style>
  <w:style w:type="paragraph" w:customStyle="1" w:styleId="BA4BDE32F0E54DF9B80B263DA8996EE9">
    <w:name w:val="BA4BDE32F0E54DF9B80B263DA8996EE9"/>
    <w:rsid w:val="006C2BF0"/>
  </w:style>
  <w:style w:type="paragraph" w:customStyle="1" w:styleId="1FF00584EDC246EB9E76FB1346BB4ECB">
    <w:name w:val="1FF00584EDC246EB9E76FB1346BB4ECB"/>
    <w:rsid w:val="006C2BF0"/>
  </w:style>
  <w:style w:type="paragraph" w:customStyle="1" w:styleId="961A1B95A6B34C6E91A938608E5365E0">
    <w:name w:val="961A1B95A6B34C6E91A938608E5365E0"/>
    <w:rsid w:val="006C2BF0"/>
  </w:style>
  <w:style w:type="paragraph" w:customStyle="1" w:styleId="C39CD219B4EE40959C8AE4366047A611">
    <w:name w:val="C39CD219B4EE40959C8AE4366047A611"/>
    <w:rsid w:val="006C2BF0"/>
  </w:style>
  <w:style w:type="paragraph" w:customStyle="1" w:styleId="7C6586A541764B5BBFD690A8C0B34DC2">
    <w:name w:val="7C6586A541764B5BBFD690A8C0B34DC2"/>
    <w:rsid w:val="006C2BF0"/>
  </w:style>
  <w:style w:type="paragraph" w:customStyle="1" w:styleId="348A5B86ED214CB1AC50B1D84A6E0434">
    <w:name w:val="348A5B86ED214CB1AC50B1D84A6E0434"/>
    <w:rsid w:val="006C2BF0"/>
  </w:style>
  <w:style w:type="paragraph" w:customStyle="1" w:styleId="208CFF7CCA3248B2A0FEDD59F54E5A5B">
    <w:name w:val="208CFF7CCA3248B2A0FEDD59F54E5A5B"/>
    <w:rsid w:val="0025534B"/>
  </w:style>
  <w:style w:type="paragraph" w:customStyle="1" w:styleId="9B4BC31F7AC6453FB933959BD231C9C6">
    <w:name w:val="9B4BC31F7AC6453FB933959BD231C9C6"/>
    <w:rsid w:val="0025534B"/>
  </w:style>
  <w:style w:type="paragraph" w:customStyle="1" w:styleId="B5BB06131B5344FBB38D04D681773273">
    <w:name w:val="B5BB06131B5344FBB38D04D681773273"/>
    <w:rsid w:val="0025534B"/>
  </w:style>
  <w:style w:type="paragraph" w:customStyle="1" w:styleId="88B48FC343AE4D44935DE5B417C72A3B">
    <w:name w:val="88B48FC343AE4D44935DE5B417C72A3B"/>
    <w:rsid w:val="0025534B"/>
  </w:style>
  <w:style w:type="paragraph" w:customStyle="1" w:styleId="A69582A1158743D295419E3EA249D475">
    <w:name w:val="A69582A1158743D295419E3EA249D475"/>
    <w:rsid w:val="0025534B"/>
  </w:style>
  <w:style w:type="paragraph" w:customStyle="1" w:styleId="2517333D2DEC4AB89ADA480524BB8692">
    <w:name w:val="2517333D2DEC4AB89ADA480524BB8692"/>
    <w:rsid w:val="0025534B"/>
  </w:style>
  <w:style w:type="paragraph" w:customStyle="1" w:styleId="6ABB1EA0271E4071B6D2723F61C3C381">
    <w:name w:val="6ABB1EA0271E4071B6D2723F61C3C381"/>
    <w:rsid w:val="0025534B"/>
  </w:style>
  <w:style w:type="paragraph" w:customStyle="1" w:styleId="03BF3413803248E69A1BE2C214C3EB46">
    <w:name w:val="03BF3413803248E69A1BE2C214C3EB46"/>
    <w:rsid w:val="0025534B"/>
  </w:style>
  <w:style w:type="paragraph" w:customStyle="1" w:styleId="F30199BBFE844EBDB4138C15B5CDF86E">
    <w:name w:val="F30199BBFE844EBDB4138C15B5CDF86E"/>
    <w:rsid w:val="0025534B"/>
  </w:style>
  <w:style w:type="paragraph" w:customStyle="1" w:styleId="696BE1CA94D24DF7B3B27EDE08CAE2B1">
    <w:name w:val="696BE1CA94D24DF7B3B27EDE08CAE2B1"/>
    <w:rsid w:val="0025534B"/>
  </w:style>
  <w:style w:type="paragraph" w:customStyle="1" w:styleId="403D7744FE584A36B8A319C29A7437EC">
    <w:name w:val="403D7744FE584A36B8A319C29A7437EC"/>
    <w:rsid w:val="0025534B"/>
  </w:style>
  <w:style w:type="paragraph" w:customStyle="1" w:styleId="711E2E845CB74FC6AD71438A73DB33CA">
    <w:name w:val="711E2E845CB74FC6AD71438A73DB33CA"/>
    <w:rsid w:val="0025534B"/>
  </w:style>
  <w:style w:type="paragraph" w:customStyle="1" w:styleId="C02AD26003CD4C24A4A00E64807BA405">
    <w:name w:val="C02AD26003CD4C24A4A00E64807BA405"/>
    <w:rsid w:val="0025534B"/>
  </w:style>
  <w:style w:type="paragraph" w:customStyle="1" w:styleId="5548E94B7C02493792852A9305DFE01B">
    <w:name w:val="5548E94B7C02493792852A9305DFE01B"/>
    <w:rsid w:val="0025534B"/>
  </w:style>
  <w:style w:type="paragraph" w:customStyle="1" w:styleId="96846C491C744333ADFE55FBFB231BB7">
    <w:name w:val="96846C491C744333ADFE55FBFB231BB7"/>
    <w:rsid w:val="0025534B"/>
  </w:style>
  <w:style w:type="paragraph" w:customStyle="1" w:styleId="6C2DF4C704074525B9EC5D3F8CC6DA77">
    <w:name w:val="6C2DF4C704074525B9EC5D3F8CC6DA77"/>
    <w:rsid w:val="0025534B"/>
  </w:style>
  <w:style w:type="paragraph" w:customStyle="1" w:styleId="864172FDB3914DDBB26A04B49973A993">
    <w:name w:val="864172FDB3914DDBB26A04B49973A993"/>
    <w:rsid w:val="0025534B"/>
  </w:style>
  <w:style w:type="paragraph" w:customStyle="1" w:styleId="91827AA79DBD43768F4C688D4A126A8B">
    <w:name w:val="91827AA79DBD43768F4C688D4A126A8B"/>
    <w:rsid w:val="0025534B"/>
  </w:style>
  <w:style w:type="paragraph" w:customStyle="1" w:styleId="A4B729CA9FEF4E758C6ED06459E6C920">
    <w:name w:val="A4B729CA9FEF4E758C6ED06459E6C920"/>
    <w:rsid w:val="0025534B"/>
  </w:style>
  <w:style w:type="paragraph" w:customStyle="1" w:styleId="A6BCCBE6899D4A3F83449A17608A3CE7">
    <w:name w:val="A6BCCBE6899D4A3F83449A17608A3CE7"/>
    <w:rsid w:val="0025534B"/>
  </w:style>
  <w:style w:type="paragraph" w:customStyle="1" w:styleId="49EEE2F7937B4CF78CC6178A3F8D0D0D">
    <w:name w:val="49EEE2F7937B4CF78CC6178A3F8D0D0D"/>
    <w:rsid w:val="0025534B"/>
  </w:style>
  <w:style w:type="paragraph" w:customStyle="1" w:styleId="D45A6913FFE54EC8B83E658E5333334A">
    <w:name w:val="D45A6913FFE54EC8B83E658E5333334A"/>
    <w:rsid w:val="0025534B"/>
  </w:style>
  <w:style w:type="paragraph" w:customStyle="1" w:styleId="A9265475C8284B4BBBE1E29C236F1245">
    <w:name w:val="A9265475C8284B4BBBE1E29C236F1245"/>
    <w:rsid w:val="0025534B"/>
  </w:style>
  <w:style w:type="paragraph" w:customStyle="1" w:styleId="A435420D18F546AB9185AD249784D31D">
    <w:name w:val="A435420D18F546AB9185AD249784D31D"/>
    <w:rsid w:val="0025534B"/>
  </w:style>
  <w:style w:type="paragraph" w:customStyle="1" w:styleId="008FBDF4BC1C4A7CB1FB55642FE5A0AE">
    <w:name w:val="008FBDF4BC1C4A7CB1FB55642FE5A0AE"/>
    <w:rsid w:val="0025534B"/>
  </w:style>
  <w:style w:type="paragraph" w:customStyle="1" w:styleId="913CA1B0AB624D01907676AB7A276737">
    <w:name w:val="913CA1B0AB624D01907676AB7A276737"/>
    <w:rsid w:val="0025534B"/>
  </w:style>
  <w:style w:type="paragraph" w:customStyle="1" w:styleId="E6516F85CF9745E6B34B879CF6372CC0">
    <w:name w:val="E6516F85CF9745E6B34B879CF6372CC0"/>
    <w:rsid w:val="0025534B"/>
  </w:style>
  <w:style w:type="paragraph" w:customStyle="1" w:styleId="B3BEFC16A0984CBE8514E2112FAB5CA5">
    <w:name w:val="B3BEFC16A0984CBE8514E2112FAB5CA5"/>
    <w:rsid w:val="0025534B"/>
  </w:style>
  <w:style w:type="paragraph" w:customStyle="1" w:styleId="2727D94C9BE34A1FBC7854EE47AB2E23">
    <w:name w:val="2727D94C9BE34A1FBC7854EE47AB2E23"/>
    <w:rsid w:val="0025534B"/>
  </w:style>
  <w:style w:type="paragraph" w:customStyle="1" w:styleId="37C1B020DD944096B5194D30C74A34A3">
    <w:name w:val="37C1B020DD944096B5194D30C74A34A3"/>
    <w:rsid w:val="0025534B"/>
  </w:style>
  <w:style w:type="paragraph" w:customStyle="1" w:styleId="3A164943AF3C4F04BBB12E32EF46721D">
    <w:name w:val="3A164943AF3C4F04BBB12E32EF46721D"/>
    <w:rsid w:val="00BA3297"/>
  </w:style>
  <w:style w:type="paragraph" w:customStyle="1" w:styleId="7DF73F24B2604ADFA20F99D56A6E25B8">
    <w:name w:val="7DF73F24B2604ADFA20F99D56A6E25B8"/>
    <w:rsid w:val="00BA3297"/>
  </w:style>
  <w:style w:type="paragraph" w:customStyle="1" w:styleId="C5882D321DF24643A149DB6A3125C45F">
    <w:name w:val="C5882D321DF24643A149DB6A3125C45F"/>
    <w:rsid w:val="00BA3297"/>
  </w:style>
  <w:style w:type="paragraph" w:customStyle="1" w:styleId="CD8A948918FA49E7ADCCDE16AB2A0B97">
    <w:name w:val="CD8A948918FA49E7ADCCDE16AB2A0B97"/>
    <w:rsid w:val="00BA3297"/>
  </w:style>
  <w:style w:type="paragraph" w:customStyle="1" w:styleId="41B1F59595FC408D934697070E1425A7">
    <w:name w:val="41B1F59595FC408D934697070E1425A7"/>
    <w:rsid w:val="00BA3297"/>
  </w:style>
  <w:style w:type="paragraph" w:customStyle="1" w:styleId="97BFD70A02F8487FB295522981D224BF">
    <w:name w:val="97BFD70A02F8487FB295522981D224BF"/>
    <w:rsid w:val="00BA3297"/>
  </w:style>
  <w:style w:type="paragraph" w:customStyle="1" w:styleId="C5264B7F78864115A113D084301229E7">
    <w:name w:val="C5264B7F78864115A113D084301229E7"/>
    <w:rsid w:val="00BA3297"/>
  </w:style>
  <w:style w:type="paragraph" w:customStyle="1" w:styleId="D3726F2F76594F219991E3E63E511A51">
    <w:name w:val="D3726F2F76594F219991E3E63E511A51"/>
    <w:rsid w:val="00BA3297"/>
  </w:style>
  <w:style w:type="paragraph" w:customStyle="1" w:styleId="4A2EBA6C1ECE49ADA339B092C3044A46">
    <w:name w:val="4A2EBA6C1ECE49ADA339B092C3044A46"/>
    <w:rsid w:val="00BA3297"/>
  </w:style>
  <w:style w:type="paragraph" w:customStyle="1" w:styleId="9E0DD0527801457298ACEFDEF0E5E61E">
    <w:name w:val="9E0DD0527801457298ACEFDEF0E5E61E"/>
    <w:rsid w:val="00BA3297"/>
  </w:style>
  <w:style w:type="paragraph" w:customStyle="1" w:styleId="2B6C371B5838404F9BB360C05A084EFA">
    <w:name w:val="2B6C371B5838404F9BB360C05A084EFA"/>
    <w:rsid w:val="00BA3297"/>
  </w:style>
  <w:style w:type="paragraph" w:customStyle="1" w:styleId="C402229AE767483AA519D1C378289D5F">
    <w:name w:val="C402229AE767483AA519D1C378289D5F"/>
    <w:rsid w:val="00BA3297"/>
  </w:style>
  <w:style w:type="paragraph" w:customStyle="1" w:styleId="98B2F6B018204B12AE999DA2AAE2C93C">
    <w:name w:val="98B2F6B018204B12AE999DA2AAE2C93C"/>
    <w:rsid w:val="00BA3297"/>
  </w:style>
  <w:style w:type="paragraph" w:customStyle="1" w:styleId="B0BC2C6D03CB409088E369EB3C3A9AB3">
    <w:name w:val="B0BC2C6D03CB409088E369EB3C3A9AB3"/>
    <w:rsid w:val="00BA3297"/>
  </w:style>
  <w:style w:type="paragraph" w:customStyle="1" w:styleId="D83A124213444BF6B5E97541DCEE19C3">
    <w:name w:val="D83A124213444BF6B5E97541DCEE19C3"/>
    <w:rsid w:val="00BA3297"/>
  </w:style>
  <w:style w:type="paragraph" w:customStyle="1" w:styleId="FF460BE50F2749F8BDF5B5B2AB65C8A5">
    <w:name w:val="FF460BE50F2749F8BDF5B5B2AB65C8A5"/>
    <w:rsid w:val="00BA3297"/>
  </w:style>
  <w:style w:type="paragraph" w:customStyle="1" w:styleId="702AD0CC08C64004886C71635ABDE3B6">
    <w:name w:val="702AD0CC08C64004886C71635ABDE3B6"/>
    <w:rsid w:val="00BA3297"/>
  </w:style>
  <w:style w:type="paragraph" w:customStyle="1" w:styleId="8CF78CB67C344488A33F7F9411517258">
    <w:name w:val="8CF78CB67C344488A33F7F9411517258"/>
    <w:rsid w:val="00BA3297"/>
  </w:style>
  <w:style w:type="paragraph" w:customStyle="1" w:styleId="FD0C8700103C4F35A78AC757F39CDF7C">
    <w:name w:val="FD0C8700103C4F35A78AC757F39CDF7C"/>
    <w:rsid w:val="00BA3297"/>
  </w:style>
  <w:style w:type="paragraph" w:customStyle="1" w:styleId="7FB8D97A46794803A7BD6EEA336647ED">
    <w:name w:val="7FB8D97A46794803A7BD6EEA336647ED"/>
    <w:rsid w:val="00BA3297"/>
  </w:style>
  <w:style w:type="paragraph" w:customStyle="1" w:styleId="F99E538A88B04E77AFFEA2F13A1477EE">
    <w:name w:val="F99E538A88B04E77AFFEA2F13A1477EE"/>
    <w:rsid w:val="00BA3297"/>
  </w:style>
  <w:style w:type="paragraph" w:customStyle="1" w:styleId="D86BF200DCB64603A4B6436C59137367">
    <w:name w:val="D86BF200DCB64603A4B6436C59137367"/>
    <w:rsid w:val="00BA3297"/>
  </w:style>
  <w:style w:type="paragraph" w:customStyle="1" w:styleId="858ED00533744246BC5A4DA8997A7257">
    <w:name w:val="858ED00533744246BC5A4DA8997A7257"/>
    <w:rsid w:val="00BA3297"/>
  </w:style>
  <w:style w:type="paragraph" w:customStyle="1" w:styleId="885FE485F88F4F05B678EE94375AE632">
    <w:name w:val="885FE485F88F4F05B678EE94375AE632"/>
    <w:rsid w:val="00BA3297"/>
  </w:style>
  <w:style w:type="paragraph" w:customStyle="1" w:styleId="9CDCC935E5CA4B5CB8BA081AB5618F64">
    <w:name w:val="9CDCC935E5CA4B5CB8BA081AB5618F64"/>
    <w:rsid w:val="00BA3297"/>
  </w:style>
  <w:style w:type="paragraph" w:customStyle="1" w:styleId="24EB972E3F0B457CA26CF0AE6E96530C">
    <w:name w:val="24EB972E3F0B457CA26CF0AE6E96530C"/>
    <w:rsid w:val="00BA3297"/>
  </w:style>
  <w:style w:type="paragraph" w:customStyle="1" w:styleId="418D621E64AD4B438537EB7319ADCF55">
    <w:name w:val="418D621E64AD4B438537EB7319ADCF55"/>
    <w:rsid w:val="00BA3297"/>
  </w:style>
  <w:style w:type="paragraph" w:customStyle="1" w:styleId="E37EB8C65F254BDCB7AEF2D55CFB29BB">
    <w:name w:val="E37EB8C65F254BDCB7AEF2D55CFB29BB"/>
    <w:rsid w:val="00BA3297"/>
  </w:style>
  <w:style w:type="paragraph" w:customStyle="1" w:styleId="1CAB1BBB19084737BAB3CCB74F784626">
    <w:name w:val="1CAB1BBB19084737BAB3CCB74F784626"/>
    <w:rsid w:val="00BA3297"/>
  </w:style>
  <w:style w:type="paragraph" w:customStyle="1" w:styleId="E305FBEF51934850B8D47ABDF75697B7">
    <w:name w:val="E305FBEF51934850B8D47ABDF75697B7"/>
    <w:rsid w:val="00BA3297"/>
  </w:style>
  <w:style w:type="paragraph" w:customStyle="1" w:styleId="E6541FF9788F4CA7B5AB24FAF12EE143">
    <w:name w:val="E6541FF9788F4CA7B5AB24FAF12EE143"/>
    <w:rsid w:val="00BA3297"/>
  </w:style>
  <w:style w:type="paragraph" w:customStyle="1" w:styleId="FFD7D15D6B4E448BB1526AFBF71871F6">
    <w:name w:val="FFD7D15D6B4E448BB1526AFBF71871F6"/>
    <w:rsid w:val="00BA3297"/>
  </w:style>
  <w:style w:type="paragraph" w:customStyle="1" w:styleId="C2EC99C98B5040B780A77B34D23A8073">
    <w:name w:val="C2EC99C98B5040B780A77B34D23A8073"/>
    <w:rsid w:val="00BA3297"/>
  </w:style>
  <w:style w:type="paragraph" w:customStyle="1" w:styleId="A8ABA068EF1341189CC466C1CA9F9339">
    <w:name w:val="A8ABA068EF1341189CC466C1CA9F9339"/>
    <w:rsid w:val="00BA3297"/>
  </w:style>
  <w:style w:type="paragraph" w:customStyle="1" w:styleId="1718FA000BF447338C91B196AC0DE2ED">
    <w:name w:val="1718FA000BF447338C91B196AC0DE2ED"/>
    <w:rsid w:val="00BA3297"/>
  </w:style>
  <w:style w:type="paragraph" w:customStyle="1" w:styleId="C04AC48531584EDC95FE9C3DA6CFF3DF">
    <w:name w:val="C04AC48531584EDC95FE9C3DA6CFF3DF"/>
    <w:rsid w:val="00BA3297"/>
  </w:style>
  <w:style w:type="paragraph" w:customStyle="1" w:styleId="138A80C05BD04661AD4815EE6319A8F4">
    <w:name w:val="138A80C05BD04661AD4815EE6319A8F4"/>
    <w:rsid w:val="00BA3297"/>
  </w:style>
  <w:style w:type="paragraph" w:customStyle="1" w:styleId="B2B211152C5E4A328CF676CAD1B424CC">
    <w:name w:val="B2B211152C5E4A328CF676CAD1B424CC"/>
    <w:rsid w:val="00BA3297"/>
  </w:style>
  <w:style w:type="paragraph" w:customStyle="1" w:styleId="C0FC8F571D2C4132B1BC76280F0D1827">
    <w:name w:val="C0FC8F571D2C4132B1BC76280F0D1827"/>
    <w:rsid w:val="00BA3297"/>
  </w:style>
  <w:style w:type="paragraph" w:customStyle="1" w:styleId="B600C12E981B426DBA699FC8C8306154">
    <w:name w:val="B600C12E981B426DBA699FC8C8306154"/>
    <w:rsid w:val="00BA3297"/>
  </w:style>
  <w:style w:type="paragraph" w:customStyle="1" w:styleId="ED35F9BDDABF48539B37882E36E973D9">
    <w:name w:val="ED35F9BDDABF48539B37882E36E973D9"/>
    <w:rsid w:val="00BA3297"/>
  </w:style>
  <w:style w:type="paragraph" w:customStyle="1" w:styleId="F757352CE3AE426F851276FFA85BFA72">
    <w:name w:val="F757352CE3AE426F851276FFA85BFA72"/>
    <w:rsid w:val="00BA3297"/>
  </w:style>
  <w:style w:type="paragraph" w:customStyle="1" w:styleId="3B89EE80277740A9AA124E29F9018FCF">
    <w:name w:val="3B89EE80277740A9AA124E29F9018FCF"/>
    <w:rsid w:val="00BA3297"/>
  </w:style>
  <w:style w:type="paragraph" w:customStyle="1" w:styleId="F0B72BD3E0D54F0D92909B18FA2AADFB">
    <w:name w:val="F0B72BD3E0D54F0D92909B18FA2AADFB"/>
    <w:rsid w:val="00BA3297"/>
  </w:style>
  <w:style w:type="paragraph" w:customStyle="1" w:styleId="9D7A4EE1AAF349068FA32D51E30BA15A">
    <w:name w:val="9D7A4EE1AAF349068FA32D51E30BA15A"/>
    <w:rsid w:val="00BA3297"/>
  </w:style>
  <w:style w:type="paragraph" w:customStyle="1" w:styleId="64A81ED28AB74170BAE74A76DCFA2E9A">
    <w:name w:val="64A81ED28AB74170BAE74A76DCFA2E9A"/>
    <w:rsid w:val="00BA3297"/>
  </w:style>
  <w:style w:type="paragraph" w:customStyle="1" w:styleId="A1EA21000F2D4F0F9C7EC57F751B328A">
    <w:name w:val="A1EA21000F2D4F0F9C7EC57F751B328A"/>
    <w:rsid w:val="00BA3297"/>
  </w:style>
  <w:style w:type="paragraph" w:customStyle="1" w:styleId="5439D1F51948480F828CFA44CD03DE89">
    <w:name w:val="5439D1F51948480F828CFA44CD03DE89"/>
    <w:rsid w:val="00BA3297"/>
  </w:style>
  <w:style w:type="paragraph" w:customStyle="1" w:styleId="C3D437DE13484186B936C18AAB6406B2">
    <w:name w:val="C3D437DE13484186B936C18AAB6406B2"/>
    <w:rsid w:val="00BA3297"/>
  </w:style>
  <w:style w:type="paragraph" w:customStyle="1" w:styleId="54BD1E3051B643659601122125FD8F12">
    <w:name w:val="54BD1E3051B643659601122125FD8F12"/>
    <w:rsid w:val="00BA3297"/>
  </w:style>
  <w:style w:type="paragraph" w:customStyle="1" w:styleId="80B4E1E68F41468B9CC1A65ABC47764D">
    <w:name w:val="80B4E1E68F41468B9CC1A65ABC47764D"/>
    <w:rsid w:val="00BA3297"/>
  </w:style>
  <w:style w:type="paragraph" w:customStyle="1" w:styleId="BB25A773E3144A4CB0F71B6D85734053">
    <w:name w:val="BB25A773E3144A4CB0F71B6D85734053"/>
    <w:rsid w:val="00BA3297"/>
  </w:style>
  <w:style w:type="paragraph" w:customStyle="1" w:styleId="9FC56FF0067E48AFBC02AB221FAF7670">
    <w:name w:val="9FC56FF0067E48AFBC02AB221FAF7670"/>
    <w:rsid w:val="00BA3297"/>
  </w:style>
  <w:style w:type="paragraph" w:customStyle="1" w:styleId="C4ACA8A40CFD4DDEA1D0888ADCD613ED">
    <w:name w:val="C4ACA8A40CFD4DDEA1D0888ADCD613ED"/>
    <w:rsid w:val="00BA3297"/>
  </w:style>
  <w:style w:type="paragraph" w:customStyle="1" w:styleId="61162B69C8614DB190DC4D953A83AFB6">
    <w:name w:val="61162B69C8614DB190DC4D953A83AFB6"/>
    <w:rsid w:val="00BA3297"/>
  </w:style>
  <w:style w:type="paragraph" w:customStyle="1" w:styleId="D7E284D4DA6A4EA59C8409987987E01B">
    <w:name w:val="D7E284D4DA6A4EA59C8409987987E01B"/>
    <w:rsid w:val="00BA3297"/>
  </w:style>
  <w:style w:type="paragraph" w:customStyle="1" w:styleId="051B93F890804052AC04F34A9D351E75">
    <w:name w:val="051B93F890804052AC04F34A9D351E75"/>
    <w:rsid w:val="00BA3297"/>
  </w:style>
  <w:style w:type="paragraph" w:customStyle="1" w:styleId="9E84BBCD7FF845EDA2E64B0DAFF87C4F">
    <w:name w:val="9E84BBCD7FF845EDA2E64B0DAFF87C4F"/>
    <w:rsid w:val="00BA3297"/>
  </w:style>
  <w:style w:type="paragraph" w:customStyle="1" w:styleId="7F84A9BBC6544A3395DB67C14D6FF4F8">
    <w:name w:val="7F84A9BBC6544A3395DB67C14D6FF4F8"/>
    <w:rsid w:val="00BA3297"/>
  </w:style>
  <w:style w:type="paragraph" w:customStyle="1" w:styleId="4654AAD1C302415EABF0FB420CCCAB03">
    <w:name w:val="4654AAD1C302415EABF0FB420CCCAB03"/>
    <w:rsid w:val="00BA3297"/>
  </w:style>
  <w:style w:type="paragraph" w:customStyle="1" w:styleId="C118FE2069184A15946E37259EF980FE">
    <w:name w:val="C118FE2069184A15946E37259EF980FE"/>
    <w:rsid w:val="00BA3297"/>
  </w:style>
  <w:style w:type="paragraph" w:customStyle="1" w:styleId="40E2A90A51094F8DBA27DAFF55D64BB2">
    <w:name w:val="40E2A90A51094F8DBA27DAFF55D64BB2"/>
    <w:rsid w:val="00BA3297"/>
  </w:style>
  <w:style w:type="paragraph" w:customStyle="1" w:styleId="03134797B4B94C5BA1C39736F14E9B2D">
    <w:name w:val="03134797B4B94C5BA1C39736F14E9B2D"/>
    <w:rsid w:val="00BA3297"/>
  </w:style>
  <w:style w:type="paragraph" w:customStyle="1" w:styleId="DF0F2CB37ADD4461A54BB9268B22AC02">
    <w:name w:val="DF0F2CB37ADD4461A54BB9268B22AC02"/>
    <w:rsid w:val="00BA3297"/>
  </w:style>
  <w:style w:type="paragraph" w:customStyle="1" w:styleId="98FBED429F5E41FC8B6667326984D049">
    <w:name w:val="98FBED429F5E41FC8B6667326984D049"/>
    <w:rsid w:val="00BA3297"/>
  </w:style>
  <w:style w:type="paragraph" w:customStyle="1" w:styleId="7146C0C67DF7403BBAED94615FA8780F">
    <w:name w:val="7146C0C67DF7403BBAED94615FA8780F"/>
    <w:rsid w:val="00BA3297"/>
  </w:style>
  <w:style w:type="paragraph" w:customStyle="1" w:styleId="F2EB34656E7449099ED4377FE2CBA00B">
    <w:name w:val="F2EB34656E7449099ED4377FE2CBA00B"/>
    <w:rsid w:val="00BA3297"/>
  </w:style>
  <w:style w:type="paragraph" w:customStyle="1" w:styleId="008A4A5855894F0A8435FAF93757677B">
    <w:name w:val="008A4A5855894F0A8435FAF93757677B"/>
    <w:rsid w:val="00BA3297"/>
  </w:style>
  <w:style w:type="paragraph" w:customStyle="1" w:styleId="387E07B537494453951595B3124BF2C7">
    <w:name w:val="387E07B537494453951595B3124BF2C7"/>
    <w:rsid w:val="00BA3297"/>
  </w:style>
  <w:style w:type="paragraph" w:customStyle="1" w:styleId="19232858031249B4B4AC7241FCC1B3A4">
    <w:name w:val="19232858031249B4B4AC7241FCC1B3A4"/>
    <w:rsid w:val="00BA3297"/>
  </w:style>
  <w:style w:type="paragraph" w:customStyle="1" w:styleId="4CB01F117AA34A21BA5823B789B62EB9">
    <w:name w:val="4CB01F117AA34A21BA5823B789B62EB9"/>
    <w:rsid w:val="00BA3297"/>
  </w:style>
  <w:style w:type="paragraph" w:customStyle="1" w:styleId="5FE17172DA924B0F86101490F917B15C">
    <w:name w:val="5FE17172DA924B0F86101490F917B15C"/>
    <w:rsid w:val="00184245"/>
  </w:style>
  <w:style w:type="paragraph" w:customStyle="1" w:styleId="733F84F0B6A04891B524BF12FCC76319">
    <w:name w:val="733F84F0B6A04891B524BF12FCC76319"/>
    <w:rsid w:val="00184245"/>
  </w:style>
  <w:style w:type="paragraph" w:customStyle="1" w:styleId="D4CA847EAB1849FC838A99F21FCCCBF5">
    <w:name w:val="D4CA847EAB1849FC838A99F21FCCCBF5"/>
    <w:rsid w:val="00184245"/>
  </w:style>
  <w:style w:type="paragraph" w:customStyle="1" w:styleId="4E73BE86E3EF4F0FB9911DFA77AD863E">
    <w:name w:val="4E73BE86E3EF4F0FB9911DFA77AD863E"/>
    <w:rsid w:val="00184245"/>
  </w:style>
  <w:style w:type="paragraph" w:customStyle="1" w:styleId="97DBB7F76AD742C595AB9F8F95BBCD11">
    <w:name w:val="97DBB7F76AD742C595AB9F8F95BBCD11"/>
    <w:rsid w:val="00184245"/>
  </w:style>
  <w:style w:type="paragraph" w:customStyle="1" w:styleId="A38EC7EC25BE4A8DA4686C1D1420EB37">
    <w:name w:val="A38EC7EC25BE4A8DA4686C1D1420EB37"/>
    <w:rsid w:val="00184245"/>
  </w:style>
  <w:style w:type="paragraph" w:customStyle="1" w:styleId="3A159898F7464CBABFE140522EA21D03">
    <w:name w:val="3A159898F7464CBABFE140522EA21D03"/>
    <w:rsid w:val="00184245"/>
  </w:style>
  <w:style w:type="paragraph" w:customStyle="1" w:styleId="ABD1AB1F15CB4943B66E67DCA3B63A2A">
    <w:name w:val="ABD1AB1F15CB4943B66E67DCA3B63A2A"/>
    <w:rsid w:val="00184245"/>
  </w:style>
  <w:style w:type="paragraph" w:customStyle="1" w:styleId="1B5DEB2DC7584E97B01CA5C9F6AF729C">
    <w:name w:val="1B5DEB2DC7584E97B01CA5C9F6AF729C"/>
    <w:rsid w:val="00184245"/>
  </w:style>
  <w:style w:type="paragraph" w:customStyle="1" w:styleId="1A83BBF051254DDB9824A51D36BD8062">
    <w:name w:val="1A83BBF051254DDB9824A51D36BD8062"/>
    <w:rsid w:val="00184245"/>
  </w:style>
  <w:style w:type="paragraph" w:customStyle="1" w:styleId="2A42E2E8B1F84C55813EE31EB17C4FE8">
    <w:name w:val="2A42E2E8B1F84C55813EE31EB17C4FE8"/>
    <w:rsid w:val="00184245"/>
  </w:style>
  <w:style w:type="paragraph" w:customStyle="1" w:styleId="84281A577DA04C1E8EFF47F0B61596C8">
    <w:name w:val="84281A577DA04C1E8EFF47F0B61596C8"/>
    <w:rsid w:val="00184245"/>
  </w:style>
  <w:style w:type="paragraph" w:customStyle="1" w:styleId="D12919569C5748659001C7281F9C049B">
    <w:name w:val="D12919569C5748659001C7281F9C049B"/>
    <w:rsid w:val="00184245"/>
  </w:style>
  <w:style w:type="paragraph" w:customStyle="1" w:styleId="DB50030A7B304CD6B2D30B84BBB05487">
    <w:name w:val="DB50030A7B304CD6B2D30B84BBB05487"/>
    <w:rsid w:val="00184245"/>
  </w:style>
  <w:style w:type="paragraph" w:customStyle="1" w:styleId="343C51282B9840859E08EDF64CE58193">
    <w:name w:val="343C51282B9840859E08EDF64CE58193"/>
    <w:rsid w:val="00184245"/>
  </w:style>
  <w:style w:type="paragraph" w:customStyle="1" w:styleId="C1F48BD629524B5CA3B4BBD9329D739B">
    <w:name w:val="C1F48BD629524B5CA3B4BBD9329D739B"/>
    <w:rsid w:val="00184245"/>
  </w:style>
  <w:style w:type="paragraph" w:customStyle="1" w:styleId="F6BEDBD64CC54F29A53174E14D3A828B">
    <w:name w:val="F6BEDBD64CC54F29A53174E14D3A828B"/>
    <w:rsid w:val="00184245"/>
  </w:style>
  <w:style w:type="paragraph" w:customStyle="1" w:styleId="A1D58E86E526405D8264029E32BAAC5B">
    <w:name w:val="A1D58E86E526405D8264029E32BAAC5B"/>
    <w:rsid w:val="00184245"/>
  </w:style>
  <w:style w:type="paragraph" w:customStyle="1" w:styleId="A8CCC37ED4C64732BD6B0A04BFD01FD2">
    <w:name w:val="A8CCC37ED4C64732BD6B0A04BFD01FD2"/>
    <w:rsid w:val="00184245"/>
  </w:style>
  <w:style w:type="paragraph" w:customStyle="1" w:styleId="AC7C74EFCAB241C88207097CAECB0DEA">
    <w:name w:val="AC7C74EFCAB241C88207097CAECB0DEA"/>
    <w:rsid w:val="00184245"/>
  </w:style>
  <w:style w:type="paragraph" w:customStyle="1" w:styleId="86F5A197CC7C4C0CA57489DA6FA05A7E">
    <w:name w:val="86F5A197CC7C4C0CA57489DA6FA05A7E"/>
    <w:rsid w:val="00184245"/>
  </w:style>
  <w:style w:type="paragraph" w:customStyle="1" w:styleId="5AE54C98D0D04318AC5DA38D0595DBEF">
    <w:name w:val="5AE54C98D0D04318AC5DA38D0595DBEF"/>
    <w:rsid w:val="00184245"/>
  </w:style>
  <w:style w:type="paragraph" w:customStyle="1" w:styleId="6A6C682C76614632B0764BB8D00A45CE">
    <w:name w:val="6A6C682C76614632B0764BB8D00A45CE"/>
    <w:rsid w:val="00184245"/>
  </w:style>
  <w:style w:type="paragraph" w:customStyle="1" w:styleId="0E5F934511224671B61F427CDAAAC634">
    <w:name w:val="0E5F934511224671B61F427CDAAAC634"/>
    <w:rsid w:val="00184245"/>
  </w:style>
  <w:style w:type="paragraph" w:customStyle="1" w:styleId="CB2BC4E7284D4B7F9AD7DA777BD35FF0">
    <w:name w:val="CB2BC4E7284D4B7F9AD7DA777BD35FF0"/>
    <w:rsid w:val="00184245"/>
  </w:style>
  <w:style w:type="paragraph" w:customStyle="1" w:styleId="66A719E7FCB64E7C8BEFA67F228E8814">
    <w:name w:val="66A719E7FCB64E7C8BEFA67F228E8814"/>
    <w:rsid w:val="00184245"/>
  </w:style>
  <w:style w:type="paragraph" w:customStyle="1" w:styleId="06F1ED15E3FF4B9FAFA8C49788BD1DBB">
    <w:name w:val="06F1ED15E3FF4B9FAFA8C49788BD1DBB"/>
    <w:rsid w:val="00184245"/>
  </w:style>
  <w:style w:type="paragraph" w:customStyle="1" w:styleId="845224D2C01846D09A3D613AB3373911">
    <w:name w:val="845224D2C01846D09A3D613AB3373911"/>
    <w:rsid w:val="00184245"/>
  </w:style>
  <w:style w:type="paragraph" w:customStyle="1" w:styleId="FFA79294496F454DB1B1C2713D8D5249">
    <w:name w:val="FFA79294496F454DB1B1C2713D8D5249"/>
    <w:rsid w:val="00184245"/>
  </w:style>
  <w:style w:type="paragraph" w:customStyle="1" w:styleId="817C19DC64CF4793BB46BEDE9DEB53CE">
    <w:name w:val="817C19DC64CF4793BB46BEDE9DEB53CE"/>
    <w:rsid w:val="00184245"/>
  </w:style>
  <w:style w:type="paragraph" w:customStyle="1" w:styleId="70097FAFE3AD4EB68AD5CA1B9952C0BA">
    <w:name w:val="70097FAFE3AD4EB68AD5CA1B9952C0BA"/>
    <w:rsid w:val="00184245"/>
  </w:style>
  <w:style w:type="paragraph" w:customStyle="1" w:styleId="F6CBB6204A7341EC9AAD734890E6E58D">
    <w:name w:val="F6CBB6204A7341EC9AAD734890E6E58D"/>
    <w:rsid w:val="00184245"/>
  </w:style>
  <w:style w:type="paragraph" w:customStyle="1" w:styleId="02E706065BC84F0595D108FB8F06BE82">
    <w:name w:val="02E706065BC84F0595D108FB8F06BE82"/>
    <w:rsid w:val="00184245"/>
  </w:style>
  <w:style w:type="paragraph" w:customStyle="1" w:styleId="B975CB8C392544D7BB8F5F340644EABC">
    <w:name w:val="B975CB8C392544D7BB8F5F340644EABC"/>
    <w:rsid w:val="00184245"/>
  </w:style>
  <w:style w:type="paragraph" w:customStyle="1" w:styleId="84A3523999CC478C872C4B65738CCF3F">
    <w:name w:val="84A3523999CC478C872C4B65738CCF3F"/>
    <w:rsid w:val="00184245"/>
  </w:style>
  <w:style w:type="paragraph" w:customStyle="1" w:styleId="AC1F2517D7D74F0CB1412633A4B26EBB">
    <w:name w:val="AC1F2517D7D74F0CB1412633A4B26EBB"/>
    <w:rsid w:val="00184245"/>
  </w:style>
  <w:style w:type="paragraph" w:customStyle="1" w:styleId="977DF8733A604F4A8F1BC9FC9DE059BD">
    <w:name w:val="977DF8733A604F4A8F1BC9FC9DE059BD"/>
    <w:rsid w:val="00184245"/>
  </w:style>
  <w:style w:type="paragraph" w:customStyle="1" w:styleId="47C70E6ED8C2463E856B42BA5B4A7E12">
    <w:name w:val="47C70E6ED8C2463E856B42BA5B4A7E12"/>
    <w:rsid w:val="00184245"/>
  </w:style>
  <w:style w:type="paragraph" w:customStyle="1" w:styleId="CA80D274FA0B4544A1191DDE6F14C982">
    <w:name w:val="CA80D274FA0B4544A1191DDE6F14C982"/>
    <w:rsid w:val="00184245"/>
  </w:style>
  <w:style w:type="paragraph" w:customStyle="1" w:styleId="0576CAE9292F45288BDF7EEE3D547226">
    <w:name w:val="0576CAE9292F45288BDF7EEE3D547226"/>
    <w:rsid w:val="00184245"/>
  </w:style>
  <w:style w:type="paragraph" w:customStyle="1" w:styleId="0C342CF325514AA096F6967F7917AAFC">
    <w:name w:val="0C342CF325514AA096F6967F7917AAFC"/>
    <w:rsid w:val="00184245"/>
  </w:style>
  <w:style w:type="paragraph" w:customStyle="1" w:styleId="C1345E7FB32044AFBA65B6AD0A0B48C0">
    <w:name w:val="C1345E7FB32044AFBA65B6AD0A0B48C0"/>
    <w:rsid w:val="00184245"/>
  </w:style>
  <w:style w:type="paragraph" w:customStyle="1" w:styleId="61FA31435BF84FD9AC9F411A97E1029D">
    <w:name w:val="61FA31435BF84FD9AC9F411A97E1029D"/>
    <w:rsid w:val="00184245"/>
  </w:style>
  <w:style w:type="paragraph" w:customStyle="1" w:styleId="324E52E16947403187ABD8557DD51B37">
    <w:name w:val="324E52E16947403187ABD8557DD51B37"/>
    <w:rsid w:val="00184245"/>
  </w:style>
  <w:style w:type="paragraph" w:customStyle="1" w:styleId="B9231742B3FA43C5AEBD4E065F666E4C">
    <w:name w:val="B9231742B3FA43C5AEBD4E065F666E4C"/>
    <w:rsid w:val="00184245"/>
  </w:style>
  <w:style w:type="paragraph" w:customStyle="1" w:styleId="2785C9FD8F514C2896537417CB7BA33F">
    <w:name w:val="2785C9FD8F514C2896537417CB7BA33F"/>
    <w:rsid w:val="00184245"/>
  </w:style>
  <w:style w:type="paragraph" w:customStyle="1" w:styleId="A3875498F33741E084EACED19B86ED14">
    <w:name w:val="A3875498F33741E084EACED19B86ED14"/>
    <w:rsid w:val="00184245"/>
  </w:style>
  <w:style w:type="paragraph" w:customStyle="1" w:styleId="AA8E4F696F0042E7AD2153C450B50833">
    <w:name w:val="AA8E4F696F0042E7AD2153C450B50833"/>
    <w:rsid w:val="00184245"/>
  </w:style>
  <w:style w:type="paragraph" w:customStyle="1" w:styleId="69D1A23A793F4B8D99E09DF3DEB4D57F">
    <w:name w:val="69D1A23A793F4B8D99E09DF3DEB4D57F"/>
    <w:rsid w:val="00184245"/>
  </w:style>
  <w:style w:type="paragraph" w:customStyle="1" w:styleId="2C2846701EA54D2E937C1FDC31D4BF83">
    <w:name w:val="2C2846701EA54D2E937C1FDC31D4BF83"/>
    <w:rsid w:val="00184245"/>
  </w:style>
  <w:style w:type="paragraph" w:customStyle="1" w:styleId="4C3BE4E418C74E22B930692C8970A25A">
    <w:name w:val="4C3BE4E418C74E22B930692C8970A25A"/>
    <w:rsid w:val="00184245"/>
  </w:style>
  <w:style w:type="paragraph" w:customStyle="1" w:styleId="37B03354984845DDBCB347137659B61C">
    <w:name w:val="37B03354984845DDBCB347137659B61C"/>
    <w:rsid w:val="00184245"/>
  </w:style>
  <w:style w:type="paragraph" w:customStyle="1" w:styleId="BD5593353971423F96B06E545C7F91E8">
    <w:name w:val="BD5593353971423F96B06E545C7F91E8"/>
    <w:rsid w:val="00184245"/>
  </w:style>
  <w:style w:type="paragraph" w:customStyle="1" w:styleId="B3F09F1C113E416092DCA73B950EC480">
    <w:name w:val="B3F09F1C113E416092DCA73B950EC480"/>
    <w:rsid w:val="00184245"/>
  </w:style>
  <w:style w:type="paragraph" w:customStyle="1" w:styleId="87C88779CFDD48BA9BC8DA49198819E4">
    <w:name w:val="87C88779CFDD48BA9BC8DA49198819E4"/>
    <w:rsid w:val="00184245"/>
  </w:style>
  <w:style w:type="paragraph" w:customStyle="1" w:styleId="D5D46C76DECE41E4BB20EE3688FE2E3D">
    <w:name w:val="D5D46C76DECE41E4BB20EE3688FE2E3D"/>
    <w:rsid w:val="00184245"/>
  </w:style>
  <w:style w:type="paragraph" w:customStyle="1" w:styleId="AB40E967475F4D52800639DEE4B8414C">
    <w:name w:val="AB40E967475F4D52800639DEE4B8414C"/>
    <w:rsid w:val="00184245"/>
  </w:style>
  <w:style w:type="paragraph" w:customStyle="1" w:styleId="D925C7A074CD4DFEA8A65AD8A7F2FA07">
    <w:name w:val="D925C7A074CD4DFEA8A65AD8A7F2FA07"/>
    <w:rsid w:val="00184245"/>
  </w:style>
  <w:style w:type="paragraph" w:customStyle="1" w:styleId="D5951337EDF8420D8041AD3D52E2F825">
    <w:name w:val="D5951337EDF8420D8041AD3D52E2F825"/>
    <w:rsid w:val="00184245"/>
  </w:style>
  <w:style w:type="paragraph" w:customStyle="1" w:styleId="B06165D19AD44BA9AED1AA468383275F">
    <w:name w:val="B06165D19AD44BA9AED1AA468383275F"/>
    <w:rsid w:val="00184245"/>
  </w:style>
  <w:style w:type="paragraph" w:customStyle="1" w:styleId="A6D978AE205444BB93F54327DD512C7D">
    <w:name w:val="A6D978AE205444BB93F54327DD512C7D"/>
    <w:rsid w:val="00184245"/>
  </w:style>
  <w:style w:type="paragraph" w:customStyle="1" w:styleId="87C52AD9925647BAA07C0E93635C78E6">
    <w:name w:val="87C52AD9925647BAA07C0E93635C78E6"/>
    <w:rsid w:val="00184245"/>
  </w:style>
  <w:style w:type="paragraph" w:customStyle="1" w:styleId="280F0799A0D2494CBAB0E43AACFFFC6B">
    <w:name w:val="280F0799A0D2494CBAB0E43AACFFFC6B"/>
    <w:rsid w:val="00184245"/>
  </w:style>
  <w:style w:type="paragraph" w:customStyle="1" w:styleId="B3D095C8EA95484E8A69A2C6CEB90AF3">
    <w:name w:val="B3D095C8EA95484E8A69A2C6CEB90AF3"/>
    <w:rsid w:val="00184245"/>
  </w:style>
  <w:style w:type="paragraph" w:customStyle="1" w:styleId="19C442ED4BAD409D9B76277134681F0D">
    <w:name w:val="19C442ED4BAD409D9B76277134681F0D"/>
    <w:rsid w:val="00184245"/>
  </w:style>
  <w:style w:type="paragraph" w:customStyle="1" w:styleId="336E7FA71A534E038DE0F1E6FD507B5E">
    <w:name w:val="336E7FA71A534E038DE0F1E6FD507B5E"/>
    <w:rsid w:val="00184245"/>
  </w:style>
  <w:style w:type="paragraph" w:customStyle="1" w:styleId="DB7BBF89E28D4BBBB8B16B2F0F30A52F">
    <w:name w:val="DB7BBF89E28D4BBBB8B16B2F0F30A52F"/>
    <w:rsid w:val="00184245"/>
  </w:style>
  <w:style w:type="paragraph" w:customStyle="1" w:styleId="C3283F07E7AD426BB88C6548CFD2B4A1">
    <w:name w:val="C3283F07E7AD426BB88C6548CFD2B4A1"/>
    <w:rsid w:val="00184245"/>
  </w:style>
  <w:style w:type="paragraph" w:customStyle="1" w:styleId="5A2227C8338B49C19738F73D7B624D85">
    <w:name w:val="5A2227C8338B49C19738F73D7B624D85"/>
    <w:rsid w:val="00184245"/>
  </w:style>
  <w:style w:type="paragraph" w:customStyle="1" w:styleId="69CD4ED011B94C10980BF3601ECFC806">
    <w:name w:val="69CD4ED011B94C10980BF3601ECFC806"/>
    <w:rsid w:val="00184245"/>
  </w:style>
  <w:style w:type="paragraph" w:customStyle="1" w:styleId="F9E191D29C2746358D8B24F55EF49A94">
    <w:name w:val="F9E191D29C2746358D8B24F55EF49A94"/>
    <w:rsid w:val="00184245"/>
  </w:style>
  <w:style w:type="paragraph" w:customStyle="1" w:styleId="7E0A08FD5C40434BAF8045544F269137">
    <w:name w:val="7E0A08FD5C40434BAF8045544F269137"/>
    <w:rsid w:val="00184245"/>
  </w:style>
  <w:style w:type="paragraph" w:customStyle="1" w:styleId="A20F2D37E4354911A4558D8CB5FBF914">
    <w:name w:val="A20F2D37E4354911A4558D8CB5FBF914"/>
    <w:rsid w:val="00184245"/>
  </w:style>
  <w:style w:type="paragraph" w:customStyle="1" w:styleId="BAA453DF4AD7472D9CD2871F3E2E0E02">
    <w:name w:val="BAA453DF4AD7472D9CD2871F3E2E0E02"/>
    <w:rsid w:val="00184245"/>
  </w:style>
  <w:style w:type="paragraph" w:customStyle="1" w:styleId="B0B2A0A575424770A4CB0099930E72E2">
    <w:name w:val="B0B2A0A575424770A4CB0099930E72E2"/>
    <w:rsid w:val="00184245"/>
  </w:style>
  <w:style w:type="paragraph" w:customStyle="1" w:styleId="34B74BE8EF27494988289C9DBA13F5AA">
    <w:name w:val="34B74BE8EF27494988289C9DBA13F5AA"/>
    <w:rsid w:val="00184245"/>
  </w:style>
  <w:style w:type="paragraph" w:customStyle="1" w:styleId="AD70927C4DC249A5A5D29FD326D1D40C">
    <w:name w:val="AD70927C4DC249A5A5D29FD326D1D40C"/>
    <w:rsid w:val="00184245"/>
  </w:style>
  <w:style w:type="paragraph" w:customStyle="1" w:styleId="7C41E861C8A94D8181450A905DB56FBF">
    <w:name w:val="7C41E861C8A94D8181450A905DB56FBF"/>
    <w:rsid w:val="00184245"/>
  </w:style>
  <w:style w:type="paragraph" w:customStyle="1" w:styleId="4C13C510E8024D8B903923AABB3BB93B">
    <w:name w:val="4C13C510E8024D8B903923AABB3BB93B"/>
    <w:rsid w:val="00184245"/>
  </w:style>
  <w:style w:type="paragraph" w:customStyle="1" w:styleId="6EC481A1E3E94EC6A9798022DD02C098">
    <w:name w:val="6EC481A1E3E94EC6A9798022DD02C098"/>
    <w:rsid w:val="00184245"/>
  </w:style>
  <w:style w:type="paragraph" w:customStyle="1" w:styleId="75C5BA942D9843E7874EE1EC32E3232C">
    <w:name w:val="75C5BA942D9843E7874EE1EC32E3232C"/>
    <w:rsid w:val="00184245"/>
  </w:style>
  <w:style w:type="paragraph" w:customStyle="1" w:styleId="45D08C41FC684D429FBB5ECB279C0866">
    <w:name w:val="45D08C41FC684D429FBB5ECB279C0866"/>
    <w:rsid w:val="00184245"/>
  </w:style>
  <w:style w:type="paragraph" w:customStyle="1" w:styleId="A74104B8C6724686A7CDFF1E86C673B0">
    <w:name w:val="A74104B8C6724686A7CDFF1E86C673B0"/>
    <w:rsid w:val="00184245"/>
  </w:style>
  <w:style w:type="paragraph" w:customStyle="1" w:styleId="352DD077FD9444F69840D3CCD1728361">
    <w:name w:val="352DD077FD9444F69840D3CCD1728361"/>
    <w:rsid w:val="00184245"/>
  </w:style>
  <w:style w:type="paragraph" w:customStyle="1" w:styleId="EB3B79B5CA244E0EB1E82476F17BCE3C">
    <w:name w:val="EB3B79B5CA244E0EB1E82476F17BCE3C"/>
    <w:rsid w:val="00184245"/>
  </w:style>
  <w:style w:type="paragraph" w:customStyle="1" w:styleId="AAB4B260A2564A66A5DE8831332B8B7C">
    <w:name w:val="AAB4B260A2564A66A5DE8831332B8B7C"/>
    <w:rsid w:val="00184245"/>
  </w:style>
  <w:style w:type="paragraph" w:customStyle="1" w:styleId="4E9C5676178F43AC976969EC26735805">
    <w:name w:val="4E9C5676178F43AC976969EC26735805"/>
    <w:rsid w:val="00184245"/>
  </w:style>
  <w:style w:type="paragraph" w:customStyle="1" w:styleId="C8749CEB53974BE7BFB46FAA99302128">
    <w:name w:val="C8749CEB53974BE7BFB46FAA99302128"/>
    <w:rsid w:val="00184245"/>
  </w:style>
  <w:style w:type="paragraph" w:customStyle="1" w:styleId="02A156DAAB254387A9F4A1397D49DE8F">
    <w:name w:val="02A156DAAB254387A9F4A1397D49DE8F"/>
    <w:rsid w:val="00184245"/>
  </w:style>
  <w:style w:type="paragraph" w:customStyle="1" w:styleId="4569B05C3D314261BE1D151341E3B4B5">
    <w:name w:val="4569B05C3D314261BE1D151341E3B4B5"/>
    <w:rsid w:val="00184245"/>
  </w:style>
  <w:style w:type="paragraph" w:customStyle="1" w:styleId="70133516C3FB48BAB42165EE7BC9084C">
    <w:name w:val="70133516C3FB48BAB42165EE7BC9084C"/>
    <w:rsid w:val="00184245"/>
  </w:style>
  <w:style w:type="paragraph" w:customStyle="1" w:styleId="51C164E8757A4E9C9E33AA767547A93E">
    <w:name w:val="51C164E8757A4E9C9E33AA767547A93E"/>
    <w:rsid w:val="00184245"/>
  </w:style>
  <w:style w:type="paragraph" w:customStyle="1" w:styleId="DF1F43E94351423F9DA2BB548B55DFF7">
    <w:name w:val="DF1F43E94351423F9DA2BB548B55DFF7"/>
    <w:rsid w:val="00184245"/>
  </w:style>
  <w:style w:type="paragraph" w:customStyle="1" w:styleId="B9A85E7D8B60450AA82E8F5AE13A92A5">
    <w:name w:val="B9A85E7D8B60450AA82E8F5AE13A92A5"/>
    <w:rsid w:val="00184245"/>
  </w:style>
  <w:style w:type="paragraph" w:customStyle="1" w:styleId="9D578F445D594F55839818C394BFA1B5">
    <w:name w:val="9D578F445D594F55839818C394BFA1B5"/>
    <w:rsid w:val="00184245"/>
  </w:style>
  <w:style w:type="paragraph" w:customStyle="1" w:styleId="BBB93BEE34994FA2B97947523416CE1A">
    <w:name w:val="BBB93BEE34994FA2B97947523416CE1A"/>
    <w:rsid w:val="00184245"/>
  </w:style>
  <w:style w:type="paragraph" w:customStyle="1" w:styleId="9CA4E64A7E7344A4AC19D5C6A84701D1">
    <w:name w:val="9CA4E64A7E7344A4AC19D5C6A84701D1"/>
    <w:rsid w:val="00184245"/>
  </w:style>
  <w:style w:type="paragraph" w:customStyle="1" w:styleId="1C00FA941F1E4A60B0CC0D4368D7BC58">
    <w:name w:val="1C00FA941F1E4A60B0CC0D4368D7BC58"/>
    <w:rsid w:val="00184245"/>
  </w:style>
  <w:style w:type="paragraph" w:customStyle="1" w:styleId="A893E5F875424C8C9E270CF845728F37">
    <w:name w:val="A893E5F875424C8C9E270CF845728F37"/>
    <w:rsid w:val="00184245"/>
  </w:style>
  <w:style w:type="paragraph" w:customStyle="1" w:styleId="3FD543ADE49A41F6AA503AD5F094534C">
    <w:name w:val="3FD543ADE49A41F6AA503AD5F094534C"/>
    <w:rsid w:val="00184245"/>
  </w:style>
  <w:style w:type="paragraph" w:customStyle="1" w:styleId="A03234B4F6C04E73BC530E55FE877ECF">
    <w:name w:val="A03234B4F6C04E73BC530E55FE877ECF"/>
    <w:rsid w:val="00184245"/>
  </w:style>
  <w:style w:type="paragraph" w:customStyle="1" w:styleId="B03716BAF9C842D492081D928938EDE7">
    <w:name w:val="B03716BAF9C842D492081D928938EDE7"/>
    <w:rsid w:val="00184245"/>
  </w:style>
  <w:style w:type="paragraph" w:customStyle="1" w:styleId="83E85BD7055C4F1D951D3D7460DADCB0">
    <w:name w:val="83E85BD7055C4F1D951D3D7460DADCB0"/>
    <w:rsid w:val="00184245"/>
  </w:style>
  <w:style w:type="paragraph" w:customStyle="1" w:styleId="5286BB38873C4097984FA914FA6EF1AC">
    <w:name w:val="5286BB38873C4097984FA914FA6EF1AC"/>
    <w:rsid w:val="00184245"/>
  </w:style>
  <w:style w:type="paragraph" w:customStyle="1" w:styleId="E25DDF481CCF40BC8F26B581D5F6E62B">
    <w:name w:val="E25DDF481CCF40BC8F26B581D5F6E62B"/>
    <w:rsid w:val="00184245"/>
  </w:style>
  <w:style w:type="paragraph" w:customStyle="1" w:styleId="C9A28616D53447A29A957ABB3F7021A8">
    <w:name w:val="C9A28616D53447A29A957ABB3F7021A8"/>
    <w:rsid w:val="00184245"/>
  </w:style>
  <w:style w:type="paragraph" w:customStyle="1" w:styleId="18E65082DD2F4FBCB164DBCD9D63546D">
    <w:name w:val="18E65082DD2F4FBCB164DBCD9D63546D"/>
    <w:rsid w:val="00184245"/>
  </w:style>
  <w:style w:type="paragraph" w:customStyle="1" w:styleId="FA3A5C5B9F9A40D8B74E91DE5B84E9BD">
    <w:name w:val="FA3A5C5B9F9A40D8B74E91DE5B84E9BD"/>
    <w:rsid w:val="00184245"/>
  </w:style>
  <w:style w:type="paragraph" w:customStyle="1" w:styleId="CD84DE4E2C1C4EDF8E32F557DB8FE763">
    <w:name w:val="CD84DE4E2C1C4EDF8E32F557DB8FE763"/>
    <w:rsid w:val="00184245"/>
  </w:style>
  <w:style w:type="paragraph" w:customStyle="1" w:styleId="C3ED0E86B13A4A238EF692ADF4C74264">
    <w:name w:val="C3ED0E86B13A4A238EF692ADF4C74264"/>
    <w:rsid w:val="00A122C5"/>
  </w:style>
  <w:style w:type="paragraph" w:customStyle="1" w:styleId="DCC336332B6E4996BBA6D2DDCD3D28BC">
    <w:name w:val="DCC336332B6E4996BBA6D2DDCD3D28BC"/>
    <w:rsid w:val="00A122C5"/>
  </w:style>
  <w:style w:type="paragraph" w:customStyle="1" w:styleId="7FC5DC3A6EA64FD69F3713B6612818F3">
    <w:name w:val="7FC5DC3A6EA64FD69F3713B6612818F3"/>
    <w:rsid w:val="00A122C5"/>
  </w:style>
  <w:style w:type="paragraph" w:customStyle="1" w:styleId="BC9DCDA3CE644C179AE853B3987C3688">
    <w:name w:val="BC9DCDA3CE644C179AE853B3987C3688"/>
    <w:rsid w:val="00A122C5"/>
  </w:style>
  <w:style w:type="paragraph" w:customStyle="1" w:styleId="2DFB35E51B004CDD9FE9440D9DBCEC04">
    <w:name w:val="2DFB35E51B004CDD9FE9440D9DBCEC04"/>
    <w:rsid w:val="00A122C5"/>
  </w:style>
  <w:style w:type="paragraph" w:customStyle="1" w:styleId="EDC758CE718D407E87F068D878D4A87A">
    <w:name w:val="EDC758CE718D407E87F068D878D4A87A"/>
    <w:rsid w:val="00A122C5"/>
  </w:style>
  <w:style w:type="paragraph" w:customStyle="1" w:styleId="FE53C843DD47496594C236A33DF5D88E">
    <w:name w:val="FE53C843DD47496594C236A33DF5D88E"/>
    <w:rsid w:val="00A122C5"/>
  </w:style>
  <w:style w:type="paragraph" w:customStyle="1" w:styleId="B1022BBAA4684749BF1E77C0EAAFD646">
    <w:name w:val="B1022BBAA4684749BF1E77C0EAAFD646"/>
    <w:rsid w:val="00A122C5"/>
  </w:style>
  <w:style w:type="paragraph" w:customStyle="1" w:styleId="06B1A3FD01F543D1A3358E34F10EA6A2">
    <w:name w:val="06B1A3FD01F543D1A3358E34F10EA6A2"/>
    <w:rsid w:val="00A122C5"/>
  </w:style>
  <w:style w:type="paragraph" w:customStyle="1" w:styleId="7C99B2D86A2345FC9D61D5D9F8518755">
    <w:name w:val="7C99B2D86A2345FC9D61D5D9F8518755"/>
    <w:rsid w:val="00A122C5"/>
  </w:style>
  <w:style w:type="paragraph" w:customStyle="1" w:styleId="4E00A4B0E2474D67AC6243EF46C7ADEA">
    <w:name w:val="4E00A4B0E2474D67AC6243EF46C7ADEA"/>
    <w:rsid w:val="00A122C5"/>
  </w:style>
  <w:style w:type="paragraph" w:customStyle="1" w:styleId="5A2D52E70CDE408882AB751555D8DECD">
    <w:name w:val="5A2D52E70CDE408882AB751555D8DECD"/>
    <w:rsid w:val="00A122C5"/>
  </w:style>
  <w:style w:type="paragraph" w:customStyle="1" w:styleId="D7E7B17F058C4A0A95234155B5BA17F9">
    <w:name w:val="D7E7B17F058C4A0A95234155B5BA17F9"/>
    <w:rsid w:val="00A122C5"/>
  </w:style>
  <w:style w:type="paragraph" w:customStyle="1" w:styleId="FC7B2DC03BDF4F2D9D0463FE97B92CDC">
    <w:name w:val="FC7B2DC03BDF4F2D9D0463FE97B92CDC"/>
    <w:rsid w:val="00A122C5"/>
  </w:style>
  <w:style w:type="paragraph" w:customStyle="1" w:styleId="D6BFCD0306444787943116985CF53A15">
    <w:name w:val="D6BFCD0306444787943116985CF53A15"/>
    <w:rsid w:val="00A122C5"/>
  </w:style>
  <w:style w:type="paragraph" w:customStyle="1" w:styleId="674CF829B77F48C0BF39B38954714B85">
    <w:name w:val="674CF829B77F48C0BF39B38954714B85"/>
    <w:rsid w:val="00A122C5"/>
  </w:style>
  <w:style w:type="paragraph" w:customStyle="1" w:styleId="93815C05AA3941A8941256CA4BB7CAAD">
    <w:name w:val="93815C05AA3941A8941256CA4BB7CAAD"/>
    <w:rsid w:val="00A122C5"/>
  </w:style>
  <w:style w:type="paragraph" w:customStyle="1" w:styleId="301B0E67821349CA84FBCA7DF2F7FC79">
    <w:name w:val="301B0E67821349CA84FBCA7DF2F7FC79"/>
    <w:rsid w:val="00A122C5"/>
  </w:style>
  <w:style w:type="paragraph" w:customStyle="1" w:styleId="D75DE50B3BD14D2AB75A6AC2D3729992">
    <w:name w:val="D75DE50B3BD14D2AB75A6AC2D3729992"/>
    <w:rsid w:val="00A122C5"/>
  </w:style>
  <w:style w:type="paragraph" w:customStyle="1" w:styleId="A9C6D1C026AC414D84093B0A53ACC430">
    <w:name w:val="A9C6D1C026AC414D84093B0A53ACC430"/>
    <w:rsid w:val="00A122C5"/>
  </w:style>
  <w:style w:type="paragraph" w:customStyle="1" w:styleId="58B5728AC02F4025B12C527590924EB8">
    <w:name w:val="58B5728AC02F4025B12C527590924EB8"/>
    <w:rsid w:val="00A122C5"/>
  </w:style>
  <w:style w:type="paragraph" w:customStyle="1" w:styleId="AFB4558A1350421EBBE2D5FB016FA0C5">
    <w:name w:val="AFB4558A1350421EBBE2D5FB016FA0C5"/>
    <w:rsid w:val="00A122C5"/>
  </w:style>
  <w:style w:type="paragraph" w:customStyle="1" w:styleId="E98B176F62874C749E6C49F906A6CCCA">
    <w:name w:val="E98B176F62874C749E6C49F906A6CCCA"/>
    <w:rsid w:val="00A122C5"/>
  </w:style>
  <w:style w:type="paragraph" w:customStyle="1" w:styleId="B18E5A8ABD7A4EE596F78F2D69A5B283">
    <w:name w:val="B18E5A8ABD7A4EE596F78F2D69A5B283"/>
    <w:rsid w:val="00A122C5"/>
  </w:style>
  <w:style w:type="paragraph" w:customStyle="1" w:styleId="6DA10572FC614E0694F70DE9AE53C52C">
    <w:name w:val="6DA10572FC614E0694F70DE9AE53C52C"/>
    <w:rsid w:val="00A122C5"/>
  </w:style>
  <w:style w:type="paragraph" w:customStyle="1" w:styleId="D1CC95AC0BDD47EC8BC1E2425EE27138">
    <w:name w:val="D1CC95AC0BDD47EC8BC1E2425EE27138"/>
    <w:rsid w:val="00DF3AA4"/>
  </w:style>
  <w:style w:type="paragraph" w:customStyle="1" w:styleId="736D9E363B3E49549DE056E9B52ADF2B">
    <w:name w:val="736D9E363B3E49549DE056E9B52ADF2B"/>
    <w:rsid w:val="00DF3AA4"/>
  </w:style>
  <w:style w:type="paragraph" w:customStyle="1" w:styleId="7329DDDECFDB408399373BC69EEC5C58">
    <w:name w:val="7329DDDECFDB408399373BC69EEC5C58"/>
    <w:rsid w:val="00DF3AA4"/>
  </w:style>
  <w:style w:type="paragraph" w:customStyle="1" w:styleId="6999428AB92E4601869FA807F9A2501C">
    <w:name w:val="6999428AB92E4601869FA807F9A2501C"/>
    <w:rsid w:val="00DF3AA4"/>
  </w:style>
  <w:style w:type="paragraph" w:customStyle="1" w:styleId="52016808D15D42038001F462A6D8ACE0">
    <w:name w:val="52016808D15D42038001F462A6D8ACE0"/>
    <w:rsid w:val="00DF3AA4"/>
  </w:style>
  <w:style w:type="paragraph" w:customStyle="1" w:styleId="9EE19EDFE9D44D449306CCF059533432">
    <w:name w:val="9EE19EDFE9D44D449306CCF059533432"/>
    <w:rsid w:val="00D62510"/>
  </w:style>
  <w:style w:type="paragraph" w:customStyle="1" w:styleId="B5E8A46C9FC44E1AAB54BD452DD4B1D8">
    <w:name w:val="B5E8A46C9FC44E1AAB54BD452DD4B1D8"/>
    <w:rsid w:val="00D62510"/>
  </w:style>
  <w:style w:type="paragraph" w:customStyle="1" w:styleId="03C1361C86164FB6A4AA9448E310C63A">
    <w:name w:val="03C1361C86164FB6A4AA9448E310C63A"/>
    <w:rsid w:val="00D62510"/>
  </w:style>
  <w:style w:type="paragraph" w:customStyle="1" w:styleId="B5B6DCEE971B46D2970FF81C59C1F11C">
    <w:name w:val="B5B6DCEE971B46D2970FF81C59C1F11C"/>
    <w:rsid w:val="00D62510"/>
  </w:style>
  <w:style w:type="paragraph" w:customStyle="1" w:styleId="095AD43CE06C4F82B53242E223D42BB6">
    <w:name w:val="095AD43CE06C4F82B53242E223D42BB6"/>
    <w:rsid w:val="00D62510"/>
  </w:style>
  <w:style w:type="paragraph" w:customStyle="1" w:styleId="D5AEB853DC7C457B891E30E61316A465">
    <w:name w:val="D5AEB853DC7C457B891E30E61316A465"/>
    <w:rsid w:val="00D62510"/>
  </w:style>
  <w:style w:type="paragraph" w:customStyle="1" w:styleId="F95AFCDEF10C46B5A076466CDE2A450D">
    <w:name w:val="F95AFCDEF10C46B5A076466CDE2A450D"/>
    <w:rsid w:val="00D62510"/>
  </w:style>
  <w:style w:type="paragraph" w:customStyle="1" w:styleId="DE64BDFB6A3B42ACADBF651A364E1439">
    <w:name w:val="DE64BDFB6A3B42ACADBF651A364E1439"/>
    <w:rsid w:val="00D62510"/>
  </w:style>
  <w:style w:type="paragraph" w:customStyle="1" w:styleId="1419F62D16AF4F9BA6BAD0F58BAC7CE8">
    <w:name w:val="1419F62D16AF4F9BA6BAD0F58BAC7CE8"/>
    <w:rsid w:val="00D62510"/>
  </w:style>
  <w:style w:type="paragraph" w:customStyle="1" w:styleId="4047612A27C9418FBAEB4DE8F31415B0">
    <w:name w:val="4047612A27C9418FBAEB4DE8F31415B0"/>
    <w:rsid w:val="00D62510"/>
  </w:style>
  <w:style w:type="paragraph" w:customStyle="1" w:styleId="C39654FDA32F4FFE833165B72AD4F659">
    <w:name w:val="C39654FDA32F4FFE833165B72AD4F659"/>
    <w:rsid w:val="00D62510"/>
  </w:style>
  <w:style w:type="paragraph" w:customStyle="1" w:styleId="1FD198E714C9450EA52EB3D08CD7B560">
    <w:name w:val="1FD198E714C9450EA52EB3D08CD7B560"/>
    <w:rsid w:val="00D62510"/>
  </w:style>
  <w:style w:type="paragraph" w:customStyle="1" w:styleId="90E23B9A820A4F5A92C4923563F9C51C">
    <w:name w:val="90E23B9A820A4F5A92C4923563F9C51C"/>
    <w:rsid w:val="00D62510"/>
  </w:style>
  <w:style w:type="paragraph" w:customStyle="1" w:styleId="8F77AE7D8738461B986173B0029D4E55">
    <w:name w:val="8F77AE7D8738461B986173B0029D4E55"/>
    <w:rsid w:val="00D62510"/>
  </w:style>
  <w:style w:type="paragraph" w:customStyle="1" w:styleId="4D3978B7AF30466689249C1C3ABB7763">
    <w:name w:val="4D3978B7AF30466689249C1C3ABB7763"/>
    <w:rsid w:val="00D62510"/>
  </w:style>
  <w:style w:type="paragraph" w:customStyle="1" w:styleId="6F001A1C0CF342E2828AE266526AEB92">
    <w:name w:val="6F001A1C0CF342E2828AE266526AEB92"/>
    <w:rsid w:val="00D62510"/>
  </w:style>
  <w:style w:type="paragraph" w:customStyle="1" w:styleId="DEA0A195A5A348A8BA36CB790F81160B">
    <w:name w:val="DEA0A195A5A348A8BA36CB790F81160B"/>
    <w:rsid w:val="00D62510"/>
  </w:style>
  <w:style w:type="paragraph" w:customStyle="1" w:styleId="ACF7F13E889D4876919B9AAC44FDB356">
    <w:name w:val="ACF7F13E889D4876919B9AAC44FDB356"/>
    <w:rsid w:val="00D62510"/>
  </w:style>
  <w:style w:type="paragraph" w:customStyle="1" w:styleId="8D6D1850F2CF4B77B651E4C595A545CA">
    <w:name w:val="8D6D1850F2CF4B77B651E4C595A545CA"/>
    <w:rsid w:val="00D62510"/>
  </w:style>
  <w:style w:type="paragraph" w:customStyle="1" w:styleId="22154F7C9AE64DCEA9905837AC7E4DDB">
    <w:name w:val="22154F7C9AE64DCEA9905837AC7E4DDB"/>
    <w:rsid w:val="00D62510"/>
  </w:style>
  <w:style w:type="paragraph" w:customStyle="1" w:styleId="DD4563ED85974CFD9D53B4C8E97F2B50">
    <w:name w:val="DD4563ED85974CFD9D53B4C8E97F2B50"/>
    <w:rsid w:val="00D62510"/>
  </w:style>
  <w:style w:type="paragraph" w:customStyle="1" w:styleId="10CD546CB12842AF98A92F5E03984814">
    <w:name w:val="10CD546CB12842AF98A92F5E03984814"/>
    <w:rsid w:val="00D62510"/>
  </w:style>
  <w:style w:type="paragraph" w:customStyle="1" w:styleId="017B0DEB9F714CD1AB00C67CFB13471C">
    <w:name w:val="017B0DEB9F714CD1AB00C67CFB13471C"/>
    <w:rsid w:val="00D62510"/>
  </w:style>
  <w:style w:type="paragraph" w:customStyle="1" w:styleId="F6F2466FC4ED4DA19AADE87AC77513B0">
    <w:name w:val="F6F2466FC4ED4DA19AADE87AC77513B0"/>
    <w:rsid w:val="00D62510"/>
  </w:style>
  <w:style w:type="paragraph" w:customStyle="1" w:styleId="3E1E82AEFC724422991D1370954BE404">
    <w:name w:val="3E1E82AEFC724422991D1370954BE404"/>
    <w:rsid w:val="00D62510"/>
  </w:style>
  <w:style w:type="paragraph" w:customStyle="1" w:styleId="F68F01B15C88454F8726BE5112F22251">
    <w:name w:val="F68F01B15C88454F8726BE5112F22251"/>
    <w:rsid w:val="00D62510"/>
  </w:style>
  <w:style w:type="paragraph" w:customStyle="1" w:styleId="29CA7E7CEC14469DAACD55ED0D2378A0">
    <w:name w:val="29CA7E7CEC14469DAACD55ED0D2378A0"/>
    <w:rsid w:val="00D62510"/>
  </w:style>
  <w:style w:type="paragraph" w:customStyle="1" w:styleId="2050A072198E4BC6ABC28C16EEF09114">
    <w:name w:val="2050A072198E4BC6ABC28C16EEF09114"/>
    <w:rsid w:val="00D62510"/>
  </w:style>
  <w:style w:type="paragraph" w:customStyle="1" w:styleId="E1140C2ED6E4403E80C5C204780E7909">
    <w:name w:val="E1140C2ED6E4403E80C5C204780E7909"/>
    <w:rsid w:val="00D62510"/>
  </w:style>
  <w:style w:type="paragraph" w:customStyle="1" w:styleId="BCAB3C4E083B4E4EB2C877C35069EB72">
    <w:name w:val="BCAB3C4E083B4E4EB2C877C35069EB72"/>
    <w:rsid w:val="00D62510"/>
  </w:style>
  <w:style w:type="paragraph" w:customStyle="1" w:styleId="A7625C4D612A41299623986379D56DC5">
    <w:name w:val="A7625C4D612A41299623986379D56DC5"/>
    <w:rsid w:val="00D62510"/>
  </w:style>
  <w:style w:type="paragraph" w:customStyle="1" w:styleId="1172439B52DB427B9DD5A5845420DE1D">
    <w:name w:val="1172439B52DB427B9DD5A5845420DE1D"/>
    <w:rsid w:val="00D62510"/>
  </w:style>
  <w:style w:type="paragraph" w:customStyle="1" w:styleId="47C497D52BA34DCFBF56784F5D6B83B2">
    <w:name w:val="47C497D52BA34DCFBF56784F5D6B83B2"/>
    <w:rsid w:val="00D62510"/>
  </w:style>
  <w:style w:type="paragraph" w:customStyle="1" w:styleId="0526E7260CEE40C6B62DA3A155457B52">
    <w:name w:val="0526E7260CEE40C6B62DA3A155457B52"/>
    <w:rsid w:val="00D62510"/>
  </w:style>
  <w:style w:type="paragraph" w:customStyle="1" w:styleId="71867407192444FA83C6C876CB85EF1E">
    <w:name w:val="71867407192444FA83C6C876CB85EF1E"/>
    <w:rsid w:val="00D62510"/>
  </w:style>
  <w:style w:type="paragraph" w:customStyle="1" w:styleId="FC746E89B5A74183AFB8157955895106">
    <w:name w:val="FC746E89B5A74183AFB8157955895106"/>
    <w:rsid w:val="00D62510"/>
  </w:style>
  <w:style w:type="paragraph" w:customStyle="1" w:styleId="FC4CC614327242C9A512993132912351">
    <w:name w:val="FC4CC614327242C9A512993132912351"/>
    <w:rsid w:val="00D62510"/>
  </w:style>
  <w:style w:type="paragraph" w:customStyle="1" w:styleId="EB301D1CB20B4B38B3029C8A26A6DB07">
    <w:name w:val="EB301D1CB20B4B38B3029C8A26A6DB07"/>
    <w:rsid w:val="00D62510"/>
  </w:style>
  <w:style w:type="paragraph" w:customStyle="1" w:styleId="184165E5D5814D26871244438C5566D8">
    <w:name w:val="184165E5D5814D26871244438C5566D8"/>
    <w:rsid w:val="00D62510"/>
  </w:style>
  <w:style w:type="paragraph" w:customStyle="1" w:styleId="9FA0F9DFFACF4D079DC96A9E2BEA9C92">
    <w:name w:val="9FA0F9DFFACF4D079DC96A9E2BEA9C92"/>
    <w:rsid w:val="00D62510"/>
  </w:style>
  <w:style w:type="paragraph" w:customStyle="1" w:styleId="4A7A7516914C44EA92375D37B6AC2FE6">
    <w:name w:val="4A7A7516914C44EA92375D37B6AC2FE6"/>
    <w:rsid w:val="00D62510"/>
  </w:style>
  <w:style w:type="paragraph" w:customStyle="1" w:styleId="7DB9996E0C7A4C92BFD3963C35A2A3B4">
    <w:name w:val="7DB9996E0C7A4C92BFD3963C35A2A3B4"/>
    <w:rsid w:val="00D62510"/>
  </w:style>
  <w:style w:type="paragraph" w:customStyle="1" w:styleId="8A30A0D773EE48B2B22F80F5D034B12E">
    <w:name w:val="8A30A0D773EE48B2B22F80F5D034B12E"/>
    <w:rsid w:val="00D62510"/>
  </w:style>
  <w:style w:type="paragraph" w:customStyle="1" w:styleId="89152583007046F2AB548D811D128A01">
    <w:name w:val="89152583007046F2AB548D811D128A01"/>
    <w:rsid w:val="00D62510"/>
  </w:style>
  <w:style w:type="paragraph" w:customStyle="1" w:styleId="DA5BF7334D2542008F3C0D8B1CE58414">
    <w:name w:val="DA5BF7334D2542008F3C0D8B1CE58414"/>
    <w:rsid w:val="00D62510"/>
  </w:style>
  <w:style w:type="paragraph" w:customStyle="1" w:styleId="8AED9B9B15744580AD0491BB871A04C2">
    <w:name w:val="8AED9B9B15744580AD0491BB871A04C2"/>
    <w:rsid w:val="00D62510"/>
  </w:style>
  <w:style w:type="paragraph" w:customStyle="1" w:styleId="6C994256C869446A86ABD4BFC82C320B">
    <w:name w:val="6C994256C869446A86ABD4BFC82C320B"/>
    <w:rsid w:val="00D62510"/>
  </w:style>
  <w:style w:type="paragraph" w:customStyle="1" w:styleId="C222CDA9927A4C8E9C3E1EFD893FA50C">
    <w:name w:val="C222CDA9927A4C8E9C3E1EFD893FA50C"/>
    <w:rsid w:val="00D62510"/>
  </w:style>
  <w:style w:type="paragraph" w:customStyle="1" w:styleId="1DBE2D189907410CA37F1A463B04FA96">
    <w:name w:val="1DBE2D189907410CA37F1A463B04FA96"/>
    <w:rsid w:val="00D62510"/>
  </w:style>
  <w:style w:type="paragraph" w:customStyle="1" w:styleId="1FC28C8A72A7420D8CFA8C205F4C9874">
    <w:name w:val="1FC28C8A72A7420D8CFA8C205F4C9874"/>
    <w:rsid w:val="00D62510"/>
  </w:style>
  <w:style w:type="paragraph" w:customStyle="1" w:styleId="DC45117A23964DD0976D01255F9DD581">
    <w:name w:val="DC45117A23964DD0976D01255F9DD581"/>
    <w:rsid w:val="00D62510"/>
  </w:style>
  <w:style w:type="paragraph" w:customStyle="1" w:styleId="DE2F2EEFCD4C4403B0FEC55881A75DDD">
    <w:name w:val="DE2F2EEFCD4C4403B0FEC55881A75DDD"/>
    <w:rsid w:val="00D62510"/>
  </w:style>
  <w:style w:type="paragraph" w:customStyle="1" w:styleId="54E012CD36F64E07B6C1B3B1E42B269E">
    <w:name w:val="54E012CD36F64E07B6C1B3B1E42B269E"/>
    <w:rsid w:val="00D62510"/>
  </w:style>
  <w:style w:type="paragraph" w:customStyle="1" w:styleId="B3778B2A262E4AB797F9E19CC8584BA4">
    <w:name w:val="B3778B2A262E4AB797F9E19CC8584BA4"/>
    <w:rsid w:val="00D62510"/>
  </w:style>
  <w:style w:type="paragraph" w:customStyle="1" w:styleId="7BE7E2AAE5C94D93837A53AB10798916">
    <w:name w:val="7BE7E2AAE5C94D93837A53AB10798916"/>
    <w:rsid w:val="00D62510"/>
  </w:style>
  <w:style w:type="paragraph" w:customStyle="1" w:styleId="EA35E0896CCF403891F6E5E13710A158">
    <w:name w:val="EA35E0896CCF403891F6E5E13710A158"/>
    <w:rsid w:val="00D62510"/>
  </w:style>
  <w:style w:type="paragraph" w:customStyle="1" w:styleId="3E73CBC1A9DC46FD8D7CE25DB03BC40B">
    <w:name w:val="3E73CBC1A9DC46FD8D7CE25DB03BC40B"/>
    <w:rsid w:val="00D62510"/>
  </w:style>
  <w:style w:type="paragraph" w:customStyle="1" w:styleId="AE59CD888F964031AF9245527FFC13F9">
    <w:name w:val="AE59CD888F964031AF9245527FFC13F9"/>
    <w:rsid w:val="00D62510"/>
  </w:style>
  <w:style w:type="paragraph" w:customStyle="1" w:styleId="A1E38DC5F98B4961AE6AE0FAF69FDEC0">
    <w:name w:val="A1E38DC5F98B4961AE6AE0FAF69FDEC0"/>
    <w:rsid w:val="00D62510"/>
  </w:style>
  <w:style w:type="paragraph" w:customStyle="1" w:styleId="5B53EB18186F4171AE773ECC74E8AA94">
    <w:name w:val="5B53EB18186F4171AE773ECC74E8AA94"/>
    <w:rsid w:val="00D62510"/>
  </w:style>
  <w:style w:type="paragraph" w:customStyle="1" w:styleId="E2D792D3AC8C454CBB3CAA1497CE75CD">
    <w:name w:val="E2D792D3AC8C454CBB3CAA1497CE75CD"/>
    <w:rsid w:val="00D62510"/>
  </w:style>
  <w:style w:type="paragraph" w:customStyle="1" w:styleId="58179C53A7C549BA8BF986D1927C9BEF">
    <w:name w:val="58179C53A7C549BA8BF986D1927C9BEF"/>
    <w:rsid w:val="00D62510"/>
  </w:style>
  <w:style w:type="paragraph" w:customStyle="1" w:styleId="0F685600BCF74C3DBF9EEA5805EA1959">
    <w:name w:val="0F685600BCF74C3DBF9EEA5805EA1959"/>
    <w:rsid w:val="00D62510"/>
  </w:style>
  <w:style w:type="paragraph" w:customStyle="1" w:styleId="F439FCAF1EF14874BA958C0F07B9BC8D">
    <w:name w:val="F439FCAF1EF14874BA958C0F07B9BC8D"/>
    <w:rsid w:val="00D62510"/>
  </w:style>
  <w:style w:type="paragraph" w:customStyle="1" w:styleId="0883C8FB8A134A0DB2191C73C1958B80">
    <w:name w:val="0883C8FB8A134A0DB2191C73C1958B80"/>
    <w:rsid w:val="00D62510"/>
  </w:style>
  <w:style w:type="paragraph" w:customStyle="1" w:styleId="E22E70942184444D95D691F7AA0BF45E">
    <w:name w:val="E22E70942184444D95D691F7AA0BF45E"/>
    <w:rsid w:val="00D62510"/>
  </w:style>
  <w:style w:type="paragraph" w:customStyle="1" w:styleId="DE8CDE37573D404281C48EC5337E016E">
    <w:name w:val="DE8CDE37573D404281C48EC5337E016E"/>
    <w:rsid w:val="00D62510"/>
  </w:style>
  <w:style w:type="paragraph" w:customStyle="1" w:styleId="62181952875F47C79075834ECE4A669F">
    <w:name w:val="62181952875F47C79075834ECE4A669F"/>
    <w:rsid w:val="00D62510"/>
  </w:style>
  <w:style w:type="paragraph" w:customStyle="1" w:styleId="56F79ECD84FD4EF8A289953F157E240D">
    <w:name w:val="56F79ECD84FD4EF8A289953F157E240D"/>
    <w:rsid w:val="00D62510"/>
  </w:style>
  <w:style w:type="paragraph" w:customStyle="1" w:styleId="9C760AD80F5949BDA144456E85B2E599">
    <w:name w:val="9C760AD80F5949BDA144456E85B2E599"/>
    <w:rsid w:val="00D62510"/>
  </w:style>
  <w:style w:type="paragraph" w:customStyle="1" w:styleId="0A55444A95F3424E937B15706178FBBA">
    <w:name w:val="0A55444A95F3424E937B15706178FBBA"/>
    <w:rsid w:val="00D62510"/>
  </w:style>
  <w:style w:type="paragraph" w:customStyle="1" w:styleId="B1D752C0EC784971862BE458F8428887">
    <w:name w:val="B1D752C0EC784971862BE458F8428887"/>
    <w:rsid w:val="00D62510"/>
  </w:style>
  <w:style w:type="paragraph" w:customStyle="1" w:styleId="095AD43CE06C4F82B53242E223D42BB61">
    <w:name w:val="095AD43CE06C4F82B53242E223D42BB61"/>
    <w:rsid w:val="00031889"/>
    <w:rPr>
      <w:rFonts w:eastAsiaTheme="minorHAnsi"/>
      <w:lang w:eastAsia="en-US"/>
    </w:rPr>
  </w:style>
  <w:style w:type="paragraph" w:customStyle="1" w:styleId="B5B6DCEE971B46D2970FF81C59C1F11C1">
    <w:name w:val="B5B6DCEE971B46D2970FF81C59C1F11C1"/>
    <w:rsid w:val="00031889"/>
    <w:rPr>
      <w:rFonts w:eastAsiaTheme="minorHAnsi"/>
      <w:lang w:eastAsia="en-US"/>
    </w:rPr>
  </w:style>
  <w:style w:type="paragraph" w:customStyle="1" w:styleId="03C1361C86164FB6A4AA9448E310C63A1">
    <w:name w:val="03C1361C86164FB6A4AA9448E310C63A1"/>
    <w:rsid w:val="00031889"/>
    <w:rPr>
      <w:rFonts w:eastAsiaTheme="minorHAnsi"/>
      <w:lang w:eastAsia="en-US"/>
    </w:rPr>
  </w:style>
  <w:style w:type="paragraph" w:customStyle="1" w:styleId="B5E8A46C9FC44E1AAB54BD452DD4B1D81">
    <w:name w:val="B5E8A46C9FC44E1AAB54BD452DD4B1D81"/>
    <w:rsid w:val="00031889"/>
    <w:rPr>
      <w:rFonts w:eastAsiaTheme="minorHAnsi"/>
      <w:lang w:eastAsia="en-US"/>
    </w:rPr>
  </w:style>
  <w:style w:type="paragraph" w:customStyle="1" w:styleId="9EE19EDFE9D44D449306CCF0595334321">
    <w:name w:val="9EE19EDFE9D44D449306CCF0595334321"/>
    <w:rsid w:val="00031889"/>
    <w:rPr>
      <w:rFonts w:eastAsiaTheme="minorHAnsi"/>
      <w:lang w:eastAsia="en-US"/>
    </w:rPr>
  </w:style>
  <w:style w:type="paragraph" w:customStyle="1" w:styleId="4569B05C3D314261BE1D151341E3B4B51">
    <w:name w:val="4569B05C3D314261BE1D151341E3B4B51"/>
    <w:rsid w:val="00031889"/>
    <w:rPr>
      <w:rFonts w:eastAsiaTheme="minorHAnsi"/>
      <w:lang w:eastAsia="en-US"/>
    </w:rPr>
  </w:style>
  <w:style w:type="paragraph" w:customStyle="1" w:styleId="B1022BBAA4684749BF1E77C0EAAFD6461">
    <w:name w:val="B1022BBAA4684749BF1E77C0EAAFD6461"/>
    <w:rsid w:val="00031889"/>
    <w:rPr>
      <w:rFonts w:eastAsiaTheme="minorHAnsi"/>
      <w:lang w:eastAsia="en-US"/>
    </w:rPr>
  </w:style>
  <w:style w:type="paragraph" w:customStyle="1" w:styleId="06B1A3FD01F543D1A3358E34F10EA6A21">
    <w:name w:val="06B1A3FD01F543D1A3358E34F10EA6A21"/>
    <w:rsid w:val="00031889"/>
    <w:rPr>
      <w:rFonts w:eastAsiaTheme="minorHAnsi"/>
      <w:lang w:eastAsia="en-US"/>
    </w:rPr>
  </w:style>
  <w:style w:type="paragraph" w:customStyle="1" w:styleId="7C99B2D86A2345FC9D61D5D9F85187551">
    <w:name w:val="7C99B2D86A2345FC9D61D5D9F85187551"/>
    <w:rsid w:val="00031889"/>
    <w:rPr>
      <w:rFonts w:eastAsiaTheme="minorHAnsi"/>
      <w:lang w:eastAsia="en-US"/>
    </w:rPr>
  </w:style>
  <w:style w:type="paragraph" w:customStyle="1" w:styleId="4E00A4B0E2474D67AC6243EF46C7ADEA1">
    <w:name w:val="4E00A4B0E2474D67AC6243EF46C7ADEA1"/>
    <w:rsid w:val="00031889"/>
    <w:rPr>
      <w:rFonts w:eastAsiaTheme="minorHAnsi"/>
      <w:lang w:eastAsia="en-US"/>
    </w:rPr>
  </w:style>
  <w:style w:type="paragraph" w:customStyle="1" w:styleId="5A2D52E70CDE408882AB751555D8DECD1">
    <w:name w:val="5A2D52E70CDE408882AB751555D8DECD1"/>
    <w:rsid w:val="00031889"/>
    <w:rPr>
      <w:rFonts w:eastAsiaTheme="minorHAnsi"/>
      <w:lang w:eastAsia="en-US"/>
    </w:rPr>
  </w:style>
  <w:style w:type="paragraph" w:customStyle="1" w:styleId="D7E7B17F058C4A0A95234155B5BA17F91">
    <w:name w:val="D7E7B17F058C4A0A95234155B5BA17F91"/>
    <w:rsid w:val="00031889"/>
    <w:rPr>
      <w:rFonts w:eastAsiaTheme="minorHAnsi"/>
      <w:lang w:eastAsia="en-US"/>
    </w:rPr>
  </w:style>
  <w:style w:type="paragraph" w:customStyle="1" w:styleId="FC7B2DC03BDF4F2D9D0463FE97B92CDC1">
    <w:name w:val="FC7B2DC03BDF4F2D9D0463FE97B92CDC1"/>
    <w:rsid w:val="00031889"/>
    <w:rPr>
      <w:rFonts w:eastAsiaTheme="minorHAnsi"/>
      <w:lang w:eastAsia="en-US"/>
    </w:rPr>
  </w:style>
  <w:style w:type="paragraph" w:customStyle="1" w:styleId="B9A85E7D8B60450AA82E8F5AE13A92A51">
    <w:name w:val="B9A85E7D8B60450AA82E8F5AE13A92A51"/>
    <w:rsid w:val="00031889"/>
    <w:rPr>
      <w:rFonts w:eastAsiaTheme="minorHAnsi"/>
      <w:lang w:eastAsia="en-US"/>
    </w:rPr>
  </w:style>
  <w:style w:type="paragraph" w:customStyle="1" w:styleId="D6BFCD0306444787943116985CF53A151">
    <w:name w:val="D6BFCD0306444787943116985CF53A151"/>
    <w:rsid w:val="00031889"/>
    <w:rPr>
      <w:rFonts w:eastAsiaTheme="minorHAnsi"/>
      <w:lang w:eastAsia="en-US"/>
    </w:rPr>
  </w:style>
  <w:style w:type="paragraph" w:customStyle="1" w:styleId="674CF829B77F48C0BF39B38954714B851">
    <w:name w:val="674CF829B77F48C0BF39B38954714B851"/>
    <w:rsid w:val="00031889"/>
    <w:rPr>
      <w:rFonts w:eastAsiaTheme="minorHAnsi"/>
      <w:lang w:eastAsia="en-US"/>
    </w:rPr>
  </w:style>
  <w:style w:type="paragraph" w:customStyle="1" w:styleId="93815C05AA3941A8941256CA4BB7CAAD1">
    <w:name w:val="93815C05AA3941A8941256CA4BB7CAAD1"/>
    <w:rsid w:val="00031889"/>
    <w:rPr>
      <w:rFonts w:eastAsiaTheme="minorHAnsi"/>
      <w:lang w:eastAsia="en-US"/>
    </w:rPr>
  </w:style>
  <w:style w:type="paragraph" w:customStyle="1" w:styleId="301B0E67821349CA84FBCA7DF2F7FC791">
    <w:name w:val="301B0E67821349CA84FBCA7DF2F7FC791"/>
    <w:rsid w:val="00031889"/>
    <w:rPr>
      <w:rFonts w:eastAsiaTheme="minorHAnsi"/>
      <w:lang w:eastAsia="en-US"/>
    </w:rPr>
  </w:style>
  <w:style w:type="paragraph" w:customStyle="1" w:styleId="D75DE50B3BD14D2AB75A6AC2D37299921">
    <w:name w:val="D75DE50B3BD14D2AB75A6AC2D37299921"/>
    <w:rsid w:val="00031889"/>
    <w:rPr>
      <w:rFonts w:eastAsiaTheme="minorHAnsi"/>
      <w:lang w:eastAsia="en-US"/>
    </w:rPr>
  </w:style>
  <w:style w:type="paragraph" w:customStyle="1" w:styleId="A9C6D1C026AC414D84093B0A53ACC4301">
    <w:name w:val="A9C6D1C026AC414D84093B0A53ACC4301"/>
    <w:rsid w:val="00031889"/>
    <w:rPr>
      <w:rFonts w:eastAsiaTheme="minorHAnsi"/>
      <w:lang w:eastAsia="en-US"/>
    </w:rPr>
  </w:style>
  <w:style w:type="paragraph" w:customStyle="1" w:styleId="58B5728AC02F4025B12C527590924EB81">
    <w:name w:val="58B5728AC02F4025B12C527590924EB81"/>
    <w:rsid w:val="00031889"/>
    <w:rPr>
      <w:rFonts w:eastAsiaTheme="minorHAnsi"/>
      <w:lang w:eastAsia="en-US"/>
    </w:rPr>
  </w:style>
  <w:style w:type="paragraph" w:customStyle="1" w:styleId="AC7C74EFCAB241C88207097CAECB0DEA1">
    <w:name w:val="AC7C74EFCAB241C88207097CAECB0DEA1"/>
    <w:rsid w:val="00031889"/>
    <w:rPr>
      <w:rFonts w:eastAsiaTheme="minorHAnsi"/>
      <w:lang w:eastAsia="en-US"/>
    </w:rPr>
  </w:style>
  <w:style w:type="paragraph" w:customStyle="1" w:styleId="86F5A197CC7C4C0CA57489DA6FA05A7E1">
    <w:name w:val="86F5A197CC7C4C0CA57489DA6FA05A7E1"/>
    <w:rsid w:val="00031889"/>
    <w:rPr>
      <w:rFonts w:eastAsiaTheme="minorHAnsi"/>
      <w:lang w:eastAsia="en-US"/>
    </w:rPr>
  </w:style>
  <w:style w:type="paragraph" w:customStyle="1" w:styleId="5AE54C98D0D04318AC5DA38D0595DBEF1">
    <w:name w:val="5AE54C98D0D04318AC5DA38D0595DBEF1"/>
    <w:rsid w:val="00031889"/>
    <w:rPr>
      <w:rFonts w:eastAsiaTheme="minorHAnsi"/>
      <w:lang w:eastAsia="en-US"/>
    </w:rPr>
  </w:style>
  <w:style w:type="paragraph" w:customStyle="1" w:styleId="6A6C682C76614632B0764BB8D00A45CE1">
    <w:name w:val="6A6C682C76614632B0764BB8D00A45CE1"/>
    <w:rsid w:val="00031889"/>
    <w:rPr>
      <w:rFonts w:eastAsiaTheme="minorHAnsi"/>
      <w:lang w:eastAsia="en-US"/>
    </w:rPr>
  </w:style>
  <w:style w:type="paragraph" w:customStyle="1" w:styleId="0E5F934511224671B61F427CDAAAC6341">
    <w:name w:val="0E5F934511224671B61F427CDAAAC6341"/>
    <w:rsid w:val="00031889"/>
    <w:rPr>
      <w:rFonts w:eastAsiaTheme="minorHAnsi"/>
      <w:lang w:eastAsia="en-US"/>
    </w:rPr>
  </w:style>
  <w:style w:type="paragraph" w:customStyle="1" w:styleId="CB2BC4E7284D4B7F9AD7DA777BD35FF01">
    <w:name w:val="CB2BC4E7284D4B7F9AD7DA777BD35FF01"/>
    <w:rsid w:val="00031889"/>
    <w:rPr>
      <w:rFonts w:eastAsiaTheme="minorHAnsi"/>
      <w:lang w:eastAsia="en-US"/>
    </w:rPr>
  </w:style>
  <w:style w:type="paragraph" w:customStyle="1" w:styleId="66A719E7FCB64E7C8BEFA67F228E88141">
    <w:name w:val="66A719E7FCB64E7C8BEFA67F228E88141"/>
    <w:rsid w:val="00031889"/>
    <w:rPr>
      <w:rFonts w:eastAsiaTheme="minorHAnsi"/>
      <w:lang w:eastAsia="en-US"/>
    </w:rPr>
  </w:style>
  <w:style w:type="paragraph" w:customStyle="1" w:styleId="06F1ED15E3FF4B9FAFA8C49788BD1DBB1">
    <w:name w:val="06F1ED15E3FF4B9FAFA8C49788BD1DBB1"/>
    <w:rsid w:val="00031889"/>
    <w:rPr>
      <w:rFonts w:eastAsiaTheme="minorHAnsi"/>
      <w:lang w:eastAsia="en-US"/>
    </w:rPr>
  </w:style>
  <w:style w:type="paragraph" w:customStyle="1" w:styleId="845224D2C01846D09A3D613AB33739111">
    <w:name w:val="845224D2C01846D09A3D613AB33739111"/>
    <w:rsid w:val="00031889"/>
    <w:rPr>
      <w:rFonts w:eastAsiaTheme="minorHAnsi"/>
      <w:lang w:eastAsia="en-US"/>
    </w:rPr>
  </w:style>
  <w:style w:type="paragraph" w:customStyle="1" w:styleId="FFA79294496F454DB1B1C2713D8D52491">
    <w:name w:val="FFA79294496F454DB1B1C2713D8D52491"/>
    <w:rsid w:val="00031889"/>
    <w:rPr>
      <w:rFonts w:eastAsiaTheme="minorHAnsi"/>
      <w:lang w:eastAsia="en-US"/>
    </w:rPr>
  </w:style>
  <w:style w:type="paragraph" w:customStyle="1" w:styleId="817C19DC64CF4793BB46BEDE9DEB53CE1">
    <w:name w:val="817C19DC64CF4793BB46BEDE9DEB53CE1"/>
    <w:rsid w:val="00031889"/>
    <w:rPr>
      <w:rFonts w:eastAsiaTheme="minorHAnsi"/>
      <w:lang w:eastAsia="en-US"/>
    </w:rPr>
  </w:style>
  <w:style w:type="paragraph" w:customStyle="1" w:styleId="70097FAFE3AD4EB68AD5CA1B9952C0BA1">
    <w:name w:val="70097FAFE3AD4EB68AD5CA1B9952C0BA1"/>
    <w:rsid w:val="00031889"/>
    <w:rPr>
      <w:rFonts w:eastAsiaTheme="minorHAnsi"/>
      <w:lang w:eastAsia="en-US"/>
    </w:rPr>
  </w:style>
  <w:style w:type="paragraph" w:customStyle="1" w:styleId="F6CBB6204A7341EC9AAD734890E6E58D1">
    <w:name w:val="F6CBB6204A7341EC9AAD734890E6E58D1"/>
    <w:rsid w:val="00031889"/>
    <w:rPr>
      <w:rFonts w:eastAsiaTheme="minorHAnsi"/>
      <w:lang w:eastAsia="en-US"/>
    </w:rPr>
  </w:style>
  <w:style w:type="paragraph" w:customStyle="1" w:styleId="02E706065BC84F0595D108FB8F06BE821">
    <w:name w:val="02E706065BC84F0595D108FB8F06BE821"/>
    <w:rsid w:val="00031889"/>
    <w:rPr>
      <w:rFonts w:eastAsiaTheme="minorHAnsi"/>
      <w:lang w:eastAsia="en-US"/>
    </w:rPr>
  </w:style>
  <w:style w:type="paragraph" w:customStyle="1" w:styleId="B975CB8C392544D7BB8F5F340644EABC1">
    <w:name w:val="B975CB8C392544D7BB8F5F340644EABC1"/>
    <w:rsid w:val="00031889"/>
    <w:rPr>
      <w:rFonts w:eastAsiaTheme="minorHAnsi"/>
      <w:lang w:eastAsia="en-US"/>
    </w:rPr>
  </w:style>
  <w:style w:type="paragraph" w:customStyle="1" w:styleId="84A3523999CC478C872C4B65738CCF3F1">
    <w:name w:val="84A3523999CC478C872C4B65738CCF3F1"/>
    <w:rsid w:val="00031889"/>
    <w:rPr>
      <w:rFonts w:eastAsiaTheme="minorHAnsi"/>
      <w:lang w:eastAsia="en-US"/>
    </w:rPr>
  </w:style>
  <w:style w:type="paragraph" w:customStyle="1" w:styleId="AC1F2517D7D74F0CB1412633A4B26EBB1">
    <w:name w:val="AC1F2517D7D74F0CB1412633A4B26EBB1"/>
    <w:rsid w:val="00031889"/>
    <w:rPr>
      <w:rFonts w:eastAsiaTheme="minorHAnsi"/>
      <w:lang w:eastAsia="en-US"/>
    </w:rPr>
  </w:style>
  <w:style w:type="paragraph" w:customStyle="1" w:styleId="977DF8733A604F4A8F1BC9FC9DE059BD1">
    <w:name w:val="977DF8733A604F4A8F1BC9FC9DE059BD1"/>
    <w:rsid w:val="00031889"/>
    <w:rPr>
      <w:rFonts w:eastAsiaTheme="minorHAnsi"/>
      <w:lang w:eastAsia="en-US"/>
    </w:rPr>
  </w:style>
  <w:style w:type="paragraph" w:customStyle="1" w:styleId="47C70E6ED8C2463E856B42BA5B4A7E121">
    <w:name w:val="47C70E6ED8C2463E856B42BA5B4A7E121"/>
    <w:rsid w:val="00031889"/>
    <w:rPr>
      <w:rFonts w:eastAsiaTheme="minorHAnsi"/>
      <w:lang w:eastAsia="en-US"/>
    </w:rPr>
  </w:style>
  <w:style w:type="paragraph" w:customStyle="1" w:styleId="CA80D274FA0B4544A1191DDE6F14C9821">
    <w:name w:val="CA80D274FA0B4544A1191DDE6F14C9821"/>
    <w:rsid w:val="00031889"/>
    <w:rPr>
      <w:rFonts w:eastAsiaTheme="minorHAnsi"/>
      <w:lang w:eastAsia="en-US"/>
    </w:rPr>
  </w:style>
  <w:style w:type="paragraph" w:customStyle="1" w:styleId="0576CAE9292F45288BDF7EEE3D5472261">
    <w:name w:val="0576CAE9292F45288BDF7EEE3D5472261"/>
    <w:rsid w:val="00031889"/>
    <w:rPr>
      <w:rFonts w:eastAsiaTheme="minorHAnsi"/>
      <w:lang w:eastAsia="en-US"/>
    </w:rPr>
  </w:style>
  <w:style w:type="paragraph" w:customStyle="1" w:styleId="0C342CF325514AA096F6967F7917AAFC1">
    <w:name w:val="0C342CF325514AA096F6967F7917AAFC1"/>
    <w:rsid w:val="00031889"/>
    <w:rPr>
      <w:rFonts w:eastAsiaTheme="minorHAnsi"/>
      <w:lang w:eastAsia="en-US"/>
    </w:rPr>
  </w:style>
  <w:style w:type="paragraph" w:customStyle="1" w:styleId="C1345E7FB32044AFBA65B6AD0A0B48C01">
    <w:name w:val="C1345E7FB32044AFBA65B6AD0A0B48C01"/>
    <w:rsid w:val="00031889"/>
    <w:rPr>
      <w:rFonts w:eastAsiaTheme="minorHAnsi"/>
      <w:lang w:eastAsia="en-US"/>
    </w:rPr>
  </w:style>
  <w:style w:type="paragraph" w:customStyle="1" w:styleId="61FA31435BF84FD9AC9F411A97E1029D1">
    <w:name w:val="61FA31435BF84FD9AC9F411A97E1029D1"/>
    <w:rsid w:val="00031889"/>
    <w:rPr>
      <w:rFonts w:eastAsiaTheme="minorHAnsi"/>
      <w:lang w:eastAsia="en-US"/>
    </w:rPr>
  </w:style>
  <w:style w:type="paragraph" w:customStyle="1" w:styleId="324E52E16947403187ABD8557DD51B371">
    <w:name w:val="324E52E16947403187ABD8557DD51B371"/>
    <w:rsid w:val="00031889"/>
    <w:rPr>
      <w:rFonts w:eastAsiaTheme="minorHAnsi"/>
      <w:lang w:eastAsia="en-US"/>
    </w:rPr>
  </w:style>
  <w:style w:type="paragraph" w:customStyle="1" w:styleId="B9231742B3FA43C5AEBD4E065F666E4C1">
    <w:name w:val="B9231742B3FA43C5AEBD4E065F666E4C1"/>
    <w:rsid w:val="00031889"/>
    <w:rPr>
      <w:rFonts w:eastAsiaTheme="minorHAnsi"/>
      <w:lang w:eastAsia="en-US"/>
    </w:rPr>
  </w:style>
  <w:style w:type="paragraph" w:customStyle="1" w:styleId="2785C9FD8F514C2896537417CB7BA33F1">
    <w:name w:val="2785C9FD8F514C2896537417CB7BA33F1"/>
    <w:rsid w:val="00031889"/>
    <w:rPr>
      <w:rFonts w:eastAsiaTheme="minorHAnsi"/>
      <w:lang w:eastAsia="en-US"/>
    </w:rPr>
  </w:style>
  <w:style w:type="paragraph" w:customStyle="1" w:styleId="A3875498F33741E084EACED19B86ED141">
    <w:name w:val="A3875498F33741E084EACED19B86ED141"/>
    <w:rsid w:val="00031889"/>
    <w:rPr>
      <w:rFonts w:eastAsiaTheme="minorHAnsi"/>
      <w:lang w:eastAsia="en-US"/>
    </w:rPr>
  </w:style>
  <w:style w:type="paragraph" w:customStyle="1" w:styleId="AA8E4F696F0042E7AD2153C450B508331">
    <w:name w:val="AA8E4F696F0042E7AD2153C450B508331"/>
    <w:rsid w:val="00031889"/>
    <w:rPr>
      <w:rFonts w:eastAsiaTheme="minorHAnsi"/>
      <w:lang w:eastAsia="en-US"/>
    </w:rPr>
  </w:style>
  <w:style w:type="paragraph" w:customStyle="1" w:styleId="69D1A23A793F4B8D99E09DF3DEB4D57F1">
    <w:name w:val="69D1A23A793F4B8D99E09DF3DEB4D57F1"/>
    <w:rsid w:val="00031889"/>
    <w:rPr>
      <w:rFonts w:eastAsiaTheme="minorHAnsi"/>
      <w:lang w:eastAsia="en-US"/>
    </w:rPr>
  </w:style>
  <w:style w:type="paragraph" w:customStyle="1" w:styleId="2C2846701EA54D2E937C1FDC31D4BF831">
    <w:name w:val="2C2846701EA54D2E937C1FDC31D4BF831"/>
    <w:rsid w:val="00031889"/>
    <w:rPr>
      <w:rFonts w:eastAsiaTheme="minorHAnsi"/>
      <w:lang w:eastAsia="en-US"/>
    </w:rPr>
  </w:style>
  <w:style w:type="paragraph" w:customStyle="1" w:styleId="4C3BE4E418C74E22B930692C8970A25A1">
    <w:name w:val="4C3BE4E418C74E22B930692C8970A25A1"/>
    <w:rsid w:val="00031889"/>
    <w:rPr>
      <w:rFonts w:eastAsiaTheme="minorHAnsi"/>
      <w:lang w:eastAsia="en-US"/>
    </w:rPr>
  </w:style>
  <w:style w:type="paragraph" w:customStyle="1" w:styleId="F439FCAF1EF14874BA958C0F07B9BC8D1">
    <w:name w:val="F439FCAF1EF14874BA958C0F07B9BC8D1"/>
    <w:rsid w:val="00031889"/>
    <w:rPr>
      <w:rFonts w:eastAsiaTheme="minorHAnsi"/>
      <w:lang w:eastAsia="en-US"/>
    </w:rPr>
  </w:style>
  <w:style w:type="paragraph" w:customStyle="1" w:styleId="56F79ECD84FD4EF8A289953F157E240D1">
    <w:name w:val="56F79ECD84FD4EF8A289953F157E240D1"/>
    <w:rsid w:val="00031889"/>
    <w:rPr>
      <w:rFonts w:eastAsiaTheme="minorHAnsi"/>
      <w:lang w:eastAsia="en-US"/>
    </w:rPr>
  </w:style>
  <w:style w:type="paragraph" w:customStyle="1" w:styleId="9C760AD80F5949BDA144456E85B2E5991">
    <w:name w:val="9C760AD80F5949BDA144456E85B2E5991"/>
    <w:rsid w:val="00031889"/>
    <w:rPr>
      <w:rFonts w:eastAsiaTheme="minorHAnsi"/>
      <w:lang w:eastAsia="en-US"/>
    </w:rPr>
  </w:style>
  <w:style w:type="paragraph" w:customStyle="1" w:styleId="0A55444A95F3424E937B15706178FBBA1">
    <w:name w:val="0A55444A95F3424E937B15706178FBBA1"/>
    <w:rsid w:val="00031889"/>
    <w:rPr>
      <w:rFonts w:eastAsiaTheme="minorHAnsi"/>
      <w:lang w:eastAsia="en-US"/>
    </w:rPr>
  </w:style>
  <w:style w:type="paragraph" w:customStyle="1" w:styleId="B1D752C0EC784971862BE458F84288871">
    <w:name w:val="B1D752C0EC784971862BE458F84288871"/>
    <w:rsid w:val="00031889"/>
    <w:rPr>
      <w:rFonts w:eastAsiaTheme="minorHAnsi"/>
      <w:lang w:eastAsia="en-US"/>
    </w:rPr>
  </w:style>
  <w:style w:type="paragraph" w:customStyle="1" w:styleId="1C00FA941F1E4A60B0CC0D4368D7BC581">
    <w:name w:val="1C00FA941F1E4A60B0CC0D4368D7BC581"/>
    <w:rsid w:val="00031889"/>
    <w:rPr>
      <w:rFonts w:eastAsiaTheme="minorHAnsi"/>
      <w:lang w:eastAsia="en-US"/>
    </w:rPr>
  </w:style>
  <w:style w:type="paragraph" w:customStyle="1" w:styleId="A893E5F875424C8C9E270CF845728F371">
    <w:name w:val="A893E5F875424C8C9E270CF845728F371"/>
    <w:rsid w:val="00031889"/>
    <w:rPr>
      <w:rFonts w:eastAsiaTheme="minorHAnsi"/>
      <w:lang w:eastAsia="en-US"/>
    </w:rPr>
  </w:style>
  <w:style w:type="paragraph" w:customStyle="1" w:styleId="3FD543ADE49A41F6AA503AD5F094534C1">
    <w:name w:val="3FD543ADE49A41F6AA503AD5F094534C1"/>
    <w:rsid w:val="00031889"/>
    <w:rPr>
      <w:rFonts w:eastAsiaTheme="minorHAnsi"/>
      <w:lang w:eastAsia="en-US"/>
    </w:rPr>
  </w:style>
  <w:style w:type="paragraph" w:customStyle="1" w:styleId="B18E5A8ABD7A4EE596F78F2D69A5B2831">
    <w:name w:val="B18E5A8ABD7A4EE596F78F2D69A5B2831"/>
    <w:rsid w:val="00031889"/>
    <w:rPr>
      <w:rFonts w:eastAsiaTheme="minorHAnsi"/>
      <w:lang w:eastAsia="en-US"/>
    </w:rPr>
  </w:style>
  <w:style w:type="paragraph" w:customStyle="1" w:styleId="6DA10572FC614E0694F70DE9AE53C52C1">
    <w:name w:val="6DA10572FC614E0694F70DE9AE53C52C1"/>
    <w:rsid w:val="00031889"/>
    <w:rPr>
      <w:rFonts w:eastAsiaTheme="minorHAnsi"/>
      <w:lang w:eastAsia="en-US"/>
    </w:rPr>
  </w:style>
  <w:style w:type="paragraph" w:customStyle="1" w:styleId="B03716BAF9C842D492081D928938EDE71">
    <w:name w:val="B03716BAF9C842D492081D928938EDE71"/>
    <w:rsid w:val="00031889"/>
    <w:rPr>
      <w:rFonts w:eastAsiaTheme="minorHAnsi"/>
      <w:lang w:eastAsia="en-US"/>
    </w:rPr>
  </w:style>
  <w:style w:type="paragraph" w:customStyle="1" w:styleId="7E0A08FD5C40434BAF8045544F2691371">
    <w:name w:val="7E0A08FD5C40434BAF8045544F2691371"/>
    <w:rsid w:val="00031889"/>
    <w:rPr>
      <w:rFonts w:eastAsiaTheme="minorHAnsi"/>
      <w:lang w:eastAsia="en-US"/>
    </w:rPr>
  </w:style>
  <w:style w:type="paragraph" w:customStyle="1" w:styleId="83E85BD7055C4F1D951D3D7460DADCB01">
    <w:name w:val="83E85BD7055C4F1D951D3D7460DADCB01"/>
    <w:rsid w:val="00031889"/>
    <w:rPr>
      <w:rFonts w:eastAsiaTheme="minorHAnsi"/>
      <w:lang w:eastAsia="en-US"/>
    </w:rPr>
  </w:style>
  <w:style w:type="paragraph" w:customStyle="1" w:styleId="5286BB38873C4097984FA914FA6EF1AC1">
    <w:name w:val="5286BB38873C4097984FA914FA6EF1AC1"/>
    <w:rsid w:val="00031889"/>
    <w:rPr>
      <w:rFonts w:eastAsiaTheme="minorHAnsi"/>
      <w:lang w:eastAsia="en-US"/>
    </w:rPr>
  </w:style>
  <w:style w:type="paragraph" w:customStyle="1" w:styleId="E25DDF481CCF40BC8F26B581D5F6E62B1">
    <w:name w:val="E25DDF481CCF40BC8F26B581D5F6E62B1"/>
    <w:rsid w:val="00031889"/>
    <w:rPr>
      <w:rFonts w:eastAsiaTheme="minorHAnsi"/>
      <w:lang w:eastAsia="en-US"/>
    </w:rPr>
  </w:style>
  <w:style w:type="paragraph" w:customStyle="1" w:styleId="AFB4558A1350421EBBE2D5FB016FA0C51">
    <w:name w:val="AFB4558A1350421EBBE2D5FB016FA0C51"/>
    <w:rsid w:val="00031889"/>
    <w:rPr>
      <w:rFonts w:eastAsiaTheme="minorHAnsi"/>
      <w:lang w:eastAsia="en-US"/>
    </w:rPr>
  </w:style>
  <w:style w:type="paragraph" w:customStyle="1" w:styleId="E98B176F62874C749E6C49F906A6CCCA1">
    <w:name w:val="E98B176F62874C749E6C49F906A6CCCA1"/>
    <w:rsid w:val="00031889"/>
    <w:rPr>
      <w:rFonts w:eastAsiaTheme="minorHAnsi"/>
      <w:lang w:eastAsia="en-US"/>
    </w:rPr>
  </w:style>
  <w:style w:type="paragraph" w:customStyle="1" w:styleId="18E65082DD2F4FBCB164DBCD9D63546D1">
    <w:name w:val="18E65082DD2F4FBCB164DBCD9D63546D1"/>
    <w:rsid w:val="00031889"/>
    <w:rPr>
      <w:rFonts w:eastAsiaTheme="minorHAnsi"/>
      <w:lang w:eastAsia="en-US"/>
    </w:rPr>
  </w:style>
  <w:style w:type="paragraph" w:customStyle="1" w:styleId="6EC481A1E3E94EC6A9798022DD02C0981">
    <w:name w:val="6EC481A1E3E94EC6A9798022DD02C0981"/>
    <w:rsid w:val="00031889"/>
    <w:rPr>
      <w:rFonts w:eastAsiaTheme="minorHAnsi"/>
      <w:lang w:eastAsia="en-US"/>
    </w:rPr>
  </w:style>
  <w:style w:type="paragraph" w:customStyle="1" w:styleId="D1CC95AC0BDD47EC8BC1E2425EE271381">
    <w:name w:val="D1CC95AC0BDD47EC8BC1E2425EE271381"/>
    <w:rsid w:val="00031889"/>
    <w:rPr>
      <w:rFonts w:eastAsiaTheme="minorHAnsi"/>
      <w:lang w:eastAsia="en-US"/>
    </w:rPr>
  </w:style>
  <w:style w:type="paragraph" w:customStyle="1" w:styleId="736D9E363B3E49549DE056E9B52ADF2B1">
    <w:name w:val="736D9E363B3E49549DE056E9B52ADF2B1"/>
    <w:rsid w:val="00031889"/>
    <w:rPr>
      <w:rFonts w:eastAsiaTheme="minorHAnsi"/>
      <w:lang w:eastAsia="en-US"/>
    </w:rPr>
  </w:style>
  <w:style w:type="paragraph" w:customStyle="1" w:styleId="7329DDDECFDB408399373BC69EEC5C581">
    <w:name w:val="7329DDDECFDB408399373BC69EEC5C581"/>
    <w:rsid w:val="00031889"/>
    <w:rPr>
      <w:rFonts w:eastAsiaTheme="minorHAnsi"/>
      <w:lang w:eastAsia="en-US"/>
    </w:rPr>
  </w:style>
  <w:style w:type="paragraph" w:customStyle="1" w:styleId="6999428AB92E4601869FA807F9A2501C1">
    <w:name w:val="6999428AB92E4601869FA807F9A2501C1"/>
    <w:rsid w:val="00031889"/>
    <w:rPr>
      <w:rFonts w:eastAsiaTheme="minorHAnsi"/>
      <w:lang w:eastAsia="en-US"/>
    </w:rPr>
  </w:style>
  <w:style w:type="paragraph" w:customStyle="1" w:styleId="52016808D15D42038001F462A6D8ACE01">
    <w:name w:val="52016808D15D42038001F462A6D8ACE01"/>
    <w:rsid w:val="00031889"/>
    <w:rPr>
      <w:rFonts w:eastAsiaTheme="minorHAnsi"/>
      <w:lang w:eastAsia="en-US"/>
    </w:rPr>
  </w:style>
  <w:style w:type="paragraph" w:customStyle="1" w:styleId="095AD43CE06C4F82B53242E223D42BB62">
    <w:name w:val="095AD43CE06C4F82B53242E223D42BB62"/>
    <w:rsid w:val="00FD1B66"/>
    <w:rPr>
      <w:rFonts w:eastAsiaTheme="minorHAnsi"/>
      <w:lang w:eastAsia="en-US"/>
    </w:rPr>
  </w:style>
  <w:style w:type="paragraph" w:customStyle="1" w:styleId="B5B6DCEE971B46D2970FF81C59C1F11C2">
    <w:name w:val="B5B6DCEE971B46D2970FF81C59C1F11C2"/>
    <w:rsid w:val="00FD1B66"/>
    <w:rPr>
      <w:rFonts w:eastAsiaTheme="minorHAnsi"/>
      <w:lang w:eastAsia="en-US"/>
    </w:rPr>
  </w:style>
  <w:style w:type="paragraph" w:customStyle="1" w:styleId="03C1361C86164FB6A4AA9448E310C63A2">
    <w:name w:val="03C1361C86164FB6A4AA9448E310C63A2"/>
    <w:rsid w:val="00FD1B66"/>
    <w:rPr>
      <w:rFonts w:eastAsiaTheme="minorHAnsi"/>
      <w:lang w:eastAsia="en-US"/>
    </w:rPr>
  </w:style>
  <w:style w:type="paragraph" w:customStyle="1" w:styleId="B5E8A46C9FC44E1AAB54BD452DD4B1D82">
    <w:name w:val="B5E8A46C9FC44E1AAB54BD452DD4B1D82"/>
    <w:rsid w:val="00FD1B66"/>
    <w:rPr>
      <w:rFonts w:eastAsiaTheme="minorHAnsi"/>
      <w:lang w:eastAsia="en-US"/>
    </w:rPr>
  </w:style>
  <w:style w:type="paragraph" w:customStyle="1" w:styleId="9EE19EDFE9D44D449306CCF0595334322">
    <w:name w:val="9EE19EDFE9D44D449306CCF0595334322"/>
    <w:rsid w:val="00FD1B66"/>
    <w:rPr>
      <w:rFonts w:eastAsiaTheme="minorHAnsi"/>
      <w:lang w:eastAsia="en-US"/>
    </w:rPr>
  </w:style>
  <w:style w:type="paragraph" w:customStyle="1" w:styleId="4569B05C3D314261BE1D151341E3B4B52">
    <w:name w:val="4569B05C3D314261BE1D151341E3B4B52"/>
    <w:rsid w:val="00FD1B66"/>
    <w:rPr>
      <w:rFonts w:eastAsiaTheme="minorHAnsi"/>
      <w:lang w:eastAsia="en-US"/>
    </w:rPr>
  </w:style>
  <w:style w:type="paragraph" w:customStyle="1" w:styleId="B1022BBAA4684749BF1E77C0EAAFD6462">
    <w:name w:val="B1022BBAA4684749BF1E77C0EAAFD6462"/>
    <w:rsid w:val="00FD1B66"/>
    <w:rPr>
      <w:rFonts w:eastAsiaTheme="minorHAnsi"/>
      <w:lang w:eastAsia="en-US"/>
    </w:rPr>
  </w:style>
  <w:style w:type="paragraph" w:customStyle="1" w:styleId="06B1A3FD01F543D1A3358E34F10EA6A22">
    <w:name w:val="06B1A3FD01F543D1A3358E34F10EA6A22"/>
    <w:rsid w:val="00FD1B66"/>
    <w:rPr>
      <w:rFonts w:eastAsiaTheme="minorHAnsi"/>
      <w:lang w:eastAsia="en-US"/>
    </w:rPr>
  </w:style>
  <w:style w:type="paragraph" w:customStyle="1" w:styleId="7C99B2D86A2345FC9D61D5D9F85187552">
    <w:name w:val="7C99B2D86A2345FC9D61D5D9F85187552"/>
    <w:rsid w:val="00FD1B66"/>
    <w:rPr>
      <w:rFonts w:eastAsiaTheme="minorHAnsi"/>
      <w:lang w:eastAsia="en-US"/>
    </w:rPr>
  </w:style>
  <w:style w:type="paragraph" w:customStyle="1" w:styleId="4E00A4B0E2474D67AC6243EF46C7ADEA2">
    <w:name w:val="4E00A4B0E2474D67AC6243EF46C7ADEA2"/>
    <w:rsid w:val="00FD1B66"/>
    <w:rPr>
      <w:rFonts w:eastAsiaTheme="minorHAnsi"/>
      <w:lang w:eastAsia="en-US"/>
    </w:rPr>
  </w:style>
  <w:style w:type="paragraph" w:customStyle="1" w:styleId="5A2D52E70CDE408882AB751555D8DECD2">
    <w:name w:val="5A2D52E70CDE408882AB751555D8DECD2"/>
    <w:rsid w:val="00FD1B66"/>
    <w:rPr>
      <w:rFonts w:eastAsiaTheme="minorHAnsi"/>
      <w:lang w:eastAsia="en-US"/>
    </w:rPr>
  </w:style>
  <w:style w:type="paragraph" w:customStyle="1" w:styleId="D7E7B17F058C4A0A95234155B5BA17F92">
    <w:name w:val="D7E7B17F058C4A0A95234155B5BA17F92"/>
    <w:rsid w:val="00FD1B66"/>
    <w:rPr>
      <w:rFonts w:eastAsiaTheme="minorHAnsi"/>
      <w:lang w:eastAsia="en-US"/>
    </w:rPr>
  </w:style>
  <w:style w:type="paragraph" w:customStyle="1" w:styleId="FC7B2DC03BDF4F2D9D0463FE97B92CDC2">
    <w:name w:val="FC7B2DC03BDF4F2D9D0463FE97B92CDC2"/>
    <w:rsid w:val="00FD1B66"/>
    <w:rPr>
      <w:rFonts w:eastAsiaTheme="minorHAnsi"/>
      <w:lang w:eastAsia="en-US"/>
    </w:rPr>
  </w:style>
  <w:style w:type="paragraph" w:customStyle="1" w:styleId="B9A85E7D8B60450AA82E8F5AE13A92A52">
    <w:name w:val="B9A85E7D8B60450AA82E8F5AE13A92A52"/>
    <w:rsid w:val="00FD1B66"/>
    <w:rPr>
      <w:rFonts w:eastAsiaTheme="minorHAnsi"/>
      <w:lang w:eastAsia="en-US"/>
    </w:rPr>
  </w:style>
  <w:style w:type="paragraph" w:customStyle="1" w:styleId="D6BFCD0306444787943116985CF53A152">
    <w:name w:val="D6BFCD0306444787943116985CF53A152"/>
    <w:rsid w:val="00FD1B66"/>
    <w:rPr>
      <w:rFonts w:eastAsiaTheme="minorHAnsi"/>
      <w:lang w:eastAsia="en-US"/>
    </w:rPr>
  </w:style>
  <w:style w:type="paragraph" w:customStyle="1" w:styleId="674CF829B77F48C0BF39B38954714B852">
    <w:name w:val="674CF829B77F48C0BF39B38954714B852"/>
    <w:rsid w:val="00FD1B66"/>
    <w:rPr>
      <w:rFonts w:eastAsiaTheme="minorHAnsi"/>
      <w:lang w:eastAsia="en-US"/>
    </w:rPr>
  </w:style>
  <w:style w:type="paragraph" w:customStyle="1" w:styleId="93815C05AA3941A8941256CA4BB7CAAD2">
    <w:name w:val="93815C05AA3941A8941256CA4BB7CAAD2"/>
    <w:rsid w:val="00FD1B66"/>
    <w:rPr>
      <w:rFonts w:eastAsiaTheme="minorHAnsi"/>
      <w:lang w:eastAsia="en-US"/>
    </w:rPr>
  </w:style>
  <w:style w:type="paragraph" w:customStyle="1" w:styleId="301B0E67821349CA84FBCA7DF2F7FC792">
    <w:name w:val="301B0E67821349CA84FBCA7DF2F7FC792"/>
    <w:rsid w:val="00FD1B66"/>
    <w:rPr>
      <w:rFonts w:eastAsiaTheme="minorHAnsi"/>
      <w:lang w:eastAsia="en-US"/>
    </w:rPr>
  </w:style>
  <w:style w:type="paragraph" w:customStyle="1" w:styleId="D75DE50B3BD14D2AB75A6AC2D37299922">
    <w:name w:val="D75DE50B3BD14D2AB75A6AC2D37299922"/>
    <w:rsid w:val="00FD1B66"/>
    <w:rPr>
      <w:rFonts w:eastAsiaTheme="minorHAnsi"/>
      <w:lang w:eastAsia="en-US"/>
    </w:rPr>
  </w:style>
  <w:style w:type="paragraph" w:customStyle="1" w:styleId="A9C6D1C026AC414D84093B0A53ACC4302">
    <w:name w:val="A9C6D1C026AC414D84093B0A53ACC4302"/>
    <w:rsid w:val="00FD1B66"/>
    <w:rPr>
      <w:rFonts w:eastAsiaTheme="minorHAnsi"/>
      <w:lang w:eastAsia="en-US"/>
    </w:rPr>
  </w:style>
  <w:style w:type="paragraph" w:customStyle="1" w:styleId="58B5728AC02F4025B12C527590924EB82">
    <w:name w:val="58B5728AC02F4025B12C527590924EB82"/>
    <w:rsid w:val="00FD1B66"/>
    <w:rPr>
      <w:rFonts w:eastAsiaTheme="minorHAnsi"/>
      <w:lang w:eastAsia="en-US"/>
    </w:rPr>
  </w:style>
  <w:style w:type="paragraph" w:customStyle="1" w:styleId="AC7C74EFCAB241C88207097CAECB0DEA2">
    <w:name w:val="AC7C74EFCAB241C88207097CAECB0DEA2"/>
    <w:rsid w:val="00FD1B66"/>
    <w:rPr>
      <w:rFonts w:eastAsiaTheme="minorHAnsi"/>
      <w:lang w:eastAsia="en-US"/>
    </w:rPr>
  </w:style>
  <w:style w:type="paragraph" w:customStyle="1" w:styleId="86F5A197CC7C4C0CA57489DA6FA05A7E2">
    <w:name w:val="86F5A197CC7C4C0CA57489DA6FA05A7E2"/>
    <w:rsid w:val="00FD1B66"/>
    <w:rPr>
      <w:rFonts w:eastAsiaTheme="minorHAnsi"/>
      <w:lang w:eastAsia="en-US"/>
    </w:rPr>
  </w:style>
  <w:style w:type="paragraph" w:customStyle="1" w:styleId="5AE54C98D0D04318AC5DA38D0595DBEF2">
    <w:name w:val="5AE54C98D0D04318AC5DA38D0595DBEF2"/>
    <w:rsid w:val="00FD1B66"/>
    <w:rPr>
      <w:rFonts w:eastAsiaTheme="minorHAnsi"/>
      <w:lang w:eastAsia="en-US"/>
    </w:rPr>
  </w:style>
  <w:style w:type="paragraph" w:customStyle="1" w:styleId="6A6C682C76614632B0764BB8D00A45CE2">
    <w:name w:val="6A6C682C76614632B0764BB8D00A45CE2"/>
    <w:rsid w:val="00FD1B66"/>
    <w:rPr>
      <w:rFonts w:eastAsiaTheme="minorHAnsi"/>
      <w:lang w:eastAsia="en-US"/>
    </w:rPr>
  </w:style>
  <w:style w:type="paragraph" w:customStyle="1" w:styleId="0E5F934511224671B61F427CDAAAC6342">
    <w:name w:val="0E5F934511224671B61F427CDAAAC6342"/>
    <w:rsid w:val="00FD1B66"/>
    <w:rPr>
      <w:rFonts w:eastAsiaTheme="minorHAnsi"/>
      <w:lang w:eastAsia="en-US"/>
    </w:rPr>
  </w:style>
  <w:style w:type="paragraph" w:customStyle="1" w:styleId="CB2BC4E7284D4B7F9AD7DA777BD35FF02">
    <w:name w:val="CB2BC4E7284D4B7F9AD7DA777BD35FF02"/>
    <w:rsid w:val="00FD1B66"/>
    <w:rPr>
      <w:rFonts w:eastAsiaTheme="minorHAnsi"/>
      <w:lang w:eastAsia="en-US"/>
    </w:rPr>
  </w:style>
  <w:style w:type="paragraph" w:customStyle="1" w:styleId="66A719E7FCB64E7C8BEFA67F228E88142">
    <w:name w:val="66A719E7FCB64E7C8BEFA67F228E88142"/>
    <w:rsid w:val="00FD1B66"/>
    <w:rPr>
      <w:rFonts w:eastAsiaTheme="minorHAnsi"/>
      <w:lang w:eastAsia="en-US"/>
    </w:rPr>
  </w:style>
  <w:style w:type="paragraph" w:customStyle="1" w:styleId="06F1ED15E3FF4B9FAFA8C49788BD1DBB2">
    <w:name w:val="06F1ED15E3FF4B9FAFA8C49788BD1DBB2"/>
    <w:rsid w:val="00FD1B66"/>
    <w:rPr>
      <w:rFonts w:eastAsiaTheme="minorHAnsi"/>
      <w:lang w:eastAsia="en-US"/>
    </w:rPr>
  </w:style>
  <w:style w:type="paragraph" w:customStyle="1" w:styleId="845224D2C01846D09A3D613AB33739112">
    <w:name w:val="845224D2C01846D09A3D613AB33739112"/>
    <w:rsid w:val="00FD1B66"/>
    <w:rPr>
      <w:rFonts w:eastAsiaTheme="minorHAnsi"/>
      <w:lang w:eastAsia="en-US"/>
    </w:rPr>
  </w:style>
  <w:style w:type="paragraph" w:customStyle="1" w:styleId="FFA79294496F454DB1B1C2713D8D52492">
    <w:name w:val="FFA79294496F454DB1B1C2713D8D52492"/>
    <w:rsid w:val="00FD1B66"/>
    <w:rPr>
      <w:rFonts w:eastAsiaTheme="minorHAnsi"/>
      <w:lang w:eastAsia="en-US"/>
    </w:rPr>
  </w:style>
  <w:style w:type="paragraph" w:customStyle="1" w:styleId="817C19DC64CF4793BB46BEDE9DEB53CE2">
    <w:name w:val="817C19DC64CF4793BB46BEDE9DEB53CE2"/>
    <w:rsid w:val="00FD1B66"/>
    <w:rPr>
      <w:rFonts w:eastAsiaTheme="minorHAnsi"/>
      <w:lang w:eastAsia="en-US"/>
    </w:rPr>
  </w:style>
  <w:style w:type="paragraph" w:customStyle="1" w:styleId="70097FAFE3AD4EB68AD5CA1B9952C0BA2">
    <w:name w:val="70097FAFE3AD4EB68AD5CA1B9952C0BA2"/>
    <w:rsid w:val="00FD1B66"/>
    <w:rPr>
      <w:rFonts w:eastAsiaTheme="minorHAnsi"/>
      <w:lang w:eastAsia="en-US"/>
    </w:rPr>
  </w:style>
  <w:style w:type="paragraph" w:customStyle="1" w:styleId="F6CBB6204A7341EC9AAD734890E6E58D2">
    <w:name w:val="F6CBB6204A7341EC9AAD734890E6E58D2"/>
    <w:rsid w:val="00FD1B66"/>
    <w:rPr>
      <w:rFonts w:eastAsiaTheme="minorHAnsi"/>
      <w:lang w:eastAsia="en-US"/>
    </w:rPr>
  </w:style>
  <w:style w:type="paragraph" w:customStyle="1" w:styleId="02E706065BC84F0595D108FB8F06BE822">
    <w:name w:val="02E706065BC84F0595D108FB8F06BE822"/>
    <w:rsid w:val="00FD1B66"/>
    <w:rPr>
      <w:rFonts w:eastAsiaTheme="minorHAnsi"/>
      <w:lang w:eastAsia="en-US"/>
    </w:rPr>
  </w:style>
  <w:style w:type="paragraph" w:customStyle="1" w:styleId="B975CB8C392544D7BB8F5F340644EABC2">
    <w:name w:val="B975CB8C392544D7BB8F5F340644EABC2"/>
    <w:rsid w:val="00FD1B66"/>
    <w:rPr>
      <w:rFonts w:eastAsiaTheme="minorHAnsi"/>
      <w:lang w:eastAsia="en-US"/>
    </w:rPr>
  </w:style>
  <w:style w:type="paragraph" w:customStyle="1" w:styleId="84A3523999CC478C872C4B65738CCF3F2">
    <w:name w:val="84A3523999CC478C872C4B65738CCF3F2"/>
    <w:rsid w:val="00FD1B66"/>
    <w:rPr>
      <w:rFonts w:eastAsiaTheme="minorHAnsi"/>
      <w:lang w:eastAsia="en-US"/>
    </w:rPr>
  </w:style>
  <w:style w:type="paragraph" w:customStyle="1" w:styleId="AC1F2517D7D74F0CB1412633A4B26EBB2">
    <w:name w:val="AC1F2517D7D74F0CB1412633A4B26EBB2"/>
    <w:rsid w:val="00FD1B66"/>
    <w:rPr>
      <w:rFonts w:eastAsiaTheme="minorHAnsi"/>
      <w:lang w:eastAsia="en-US"/>
    </w:rPr>
  </w:style>
  <w:style w:type="paragraph" w:customStyle="1" w:styleId="977DF8733A604F4A8F1BC9FC9DE059BD2">
    <w:name w:val="977DF8733A604F4A8F1BC9FC9DE059BD2"/>
    <w:rsid w:val="00FD1B66"/>
    <w:rPr>
      <w:rFonts w:eastAsiaTheme="minorHAnsi"/>
      <w:lang w:eastAsia="en-US"/>
    </w:rPr>
  </w:style>
  <w:style w:type="paragraph" w:customStyle="1" w:styleId="47C70E6ED8C2463E856B42BA5B4A7E122">
    <w:name w:val="47C70E6ED8C2463E856B42BA5B4A7E122"/>
    <w:rsid w:val="00FD1B66"/>
    <w:rPr>
      <w:rFonts w:eastAsiaTheme="minorHAnsi"/>
      <w:lang w:eastAsia="en-US"/>
    </w:rPr>
  </w:style>
  <w:style w:type="paragraph" w:customStyle="1" w:styleId="CA80D274FA0B4544A1191DDE6F14C9822">
    <w:name w:val="CA80D274FA0B4544A1191DDE6F14C9822"/>
    <w:rsid w:val="00FD1B66"/>
    <w:rPr>
      <w:rFonts w:eastAsiaTheme="minorHAnsi"/>
      <w:lang w:eastAsia="en-US"/>
    </w:rPr>
  </w:style>
  <w:style w:type="paragraph" w:customStyle="1" w:styleId="0576CAE9292F45288BDF7EEE3D5472262">
    <w:name w:val="0576CAE9292F45288BDF7EEE3D5472262"/>
    <w:rsid w:val="00FD1B66"/>
    <w:rPr>
      <w:rFonts w:eastAsiaTheme="minorHAnsi"/>
      <w:lang w:eastAsia="en-US"/>
    </w:rPr>
  </w:style>
  <w:style w:type="paragraph" w:customStyle="1" w:styleId="0C342CF325514AA096F6967F7917AAFC2">
    <w:name w:val="0C342CF325514AA096F6967F7917AAFC2"/>
    <w:rsid w:val="00FD1B66"/>
    <w:rPr>
      <w:rFonts w:eastAsiaTheme="minorHAnsi"/>
      <w:lang w:eastAsia="en-US"/>
    </w:rPr>
  </w:style>
  <w:style w:type="paragraph" w:customStyle="1" w:styleId="C1345E7FB32044AFBA65B6AD0A0B48C02">
    <w:name w:val="C1345E7FB32044AFBA65B6AD0A0B48C02"/>
    <w:rsid w:val="00FD1B66"/>
    <w:rPr>
      <w:rFonts w:eastAsiaTheme="minorHAnsi"/>
      <w:lang w:eastAsia="en-US"/>
    </w:rPr>
  </w:style>
  <w:style w:type="paragraph" w:customStyle="1" w:styleId="61FA31435BF84FD9AC9F411A97E1029D2">
    <w:name w:val="61FA31435BF84FD9AC9F411A97E1029D2"/>
    <w:rsid w:val="00FD1B66"/>
    <w:rPr>
      <w:rFonts w:eastAsiaTheme="minorHAnsi"/>
      <w:lang w:eastAsia="en-US"/>
    </w:rPr>
  </w:style>
  <w:style w:type="paragraph" w:customStyle="1" w:styleId="324E52E16947403187ABD8557DD51B372">
    <w:name w:val="324E52E16947403187ABD8557DD51B372"/>
    <w:rsid w:val="00FD1B66"/>
    <w:rPr>
      <w:rFonts w:eastAsiaTheme="minorHAnsi"/>
      <w:lang w:eastAsia="en-US"/>
    </w:rPr>
  </w:style>
  <w:style w:type="paragraph" w:customStyle="1" w:styleId="B9231742B3FA43C5AEBD4E065F666E4C2">
    <w:name w:val="B9231742B3FA43C5AEBD4E065F666E4C2"/>
    <w:rsid w:val="00FD1B66"/>
    <w:rPr>
      <w:rFonts w:eastAsiaTheme="minorHAnsi"/>
      <w:lang w:eastAsia="en-US"/>
    </w:rPr>
  </w:style>
  <w:style w:type="paragraph" w:customStyle="1" w:styleId="2785C9FD8F514C2896537417CB7BA33F2">
    <w:name w:val="2785C9FD8F514C2896537417CB7BA33F2"/>
    <w:rsid w:val="00FD1B66"/>
    <w:rPr>
      <w:rFonts w:eastAsiaTheme="minorHAnsi"/>
      <w:lang w:eastAsia="en-US"/>
    </w:rPr>
  </w:style>
  <w:style w:type="paragraph" w:customStyle="1" w:styleId="A3875498F33741E084EACED19B86ED142">
    <w:name w:val="A3875498F33741E084EACED19B86ED142"/>
    <w:rsid w:val="00FD1B66"/>
    <w:rPr>
      <w:rFonts w:eastAsiaTheme="minorHAnsi"/>
      <w:lang w:eastAsia="en-US"/>
    </w:rPr>
  </w:style>
  <w:style w:type="paragraph" w:customStyle="1" w:styleId="AA8E4F696F0042E7AD2153C450B508332">
    <w:name w:val="AA8E4F696F0042E7AD2153C450B508332"/>
    <w:rsid w:val="00FD1B66"/>
    <w:rPr>
      <w:rFonts w:eastAsiaTheme="minorHAnsi"/>
      <w:lang w:eastAsia="en-US"/>
    </w:rPr>
  </w:style>
  <w:style w:type="paragraph" w:customStyle="1" w:styleId="69D1A23A793F4B8D99E09DF3DEB4D57F2">
    <w:name w:val="69D1A23A793F4B8D99E09DF3DEB4D57F2"/>
    <w:rsid w:val="00FD1B66"/>
    <w:rPr>
      <w:rFonts w:eastAsiaTheme="minorHAnsi"/>
      <w:lang w:eastAsia="en-US"/>
    </w:rPr>
  </w:style>
  <w:style w:type="paragraph" w:customStyle="1" w:styleId="2C2846701EA54D2E937C1FDC31D4BF832">
    <w:name w:val="2C2846701EA54D2E937C1FDC31D4BF832"/>
    <w:rsid w:val="00FD1B66"/>
    <w:rPr>
      <w:rFonts w:eastAsiaTheme="minorHAnsi"/>
      <w:lang w:eastAsia="en-US"/>
    </w:rPr>
  </w:style>
  <w:style w:type="paragraph" w:customStyle="1" w:styleId="4C3BE4E418C74E22B930692C8970A25A2">
    <w:name w:val="4C3BE4E418C74E22B930692C8970A25A2"/>
    <w:rsid w:val="00FD1B66"/>
    <w:rPr>
      <w:rFonts w:eastAsiaTheme="minorHAnsi"/>
      <w:lang w:eastAsia="en-US"/>
    </w:rPr>
  </w:style>
  <w:style w:type="paragraph" w:customStyle="1" w:styleId="B17C0A0C27194A4D9CF3408AF49511A9">
    <w:name w:val="B17C0A0C27194A4D9CF3408AF49511A9"/>
    <w:rsid w:val="00FD1B66"/>
    <w:rPr>
      <w:rFonts w:eastAsiaTheme="minorHAnsi"/>
      <w:lang w:eastAsia="en-US"/>
    </w:rPr>
  </w:style>
  <w:style w:type="paragraph" w:customStyle="1" w:styleId="56F79ECD84FD4EF8A289953F157E240D2">
    <w:name w:val="56F79ECD84FD4EF8A289953F157E240D2"/>
    <w:rsid w:val="00FD1B66"/>
    <w:rPr>
      <w:rFonts w:eastAsiaTheme="minorHAnsi"/>
      <w:lang w:eastAsia="en-US"/>
    </w:rPr>
  </w:style>
  <w:style w:type="paragraph" w:customStyle="1" w:styleId="9C760AD80F5949BDA144456E85B2E5992">
    <w:name w:val="9C760AD80F5949BDA144456E85B2E5992"/>
    <w:rsid w:val="00FD1B66"/>
    <w:rPr>
      <w:rFonts w:eastAsiaTheme="minorHAnsi"/>
      <w:lang w:eastAsia="en-US"/>
    </w:rPr>
  </w:style>
  <w:style w:type="paragraph" w:customStyle="1" w:styleId="0A55444A95F3424E937B15706178FBBA2">
    <w:name w:val="0A55444A95F3424E937B15706178FBBA2"/>
    <w:rsid w:val="00FD1B66"/>
    <w:rPr>
      <w:rFonts w:eastAsiaTheme="minorHAnsi"/>
      <w:lang w:eastAsia="en-US"/>
    </w:rPr>
  </w:style>
  <w:style w:type="paragraph" w:customStyle="1" w:styleId="B1D752C0EC784971862BE458F84288872">
    <w:name w:val="B1D752C0EC784971862BE458F84288872"/>
    <w:rsid w:val="00FD1B66"/>
    <w:rPr>
      <w:rFonts w:eastAsiaTheme="minorHAnsi"/>
      <w:lang w:eastAsia="en-US"/>
    </w:rPr>
  </w:style>
  <w:style w:type="paragraph" w:customStyle="1" w:styleId="1C00FA941F1E4A60B0CC0D4368D7BC582">
    <w:name w:val="1C00FA941F1E4A60B0CC0D4368D7BC582"/>
    <w:rsid w:val="00FD1B66"/>
    <w:rPr>
      <w:rFonts w:eastAsiaTheme="minorHAnsi"/>
      <w:lang w:eastAsia="en-US"/>
    </w:rPr>
  </w:style>
  <w:style w:type="paragraph" w:customStyle="1" w:styleId="A893E5F875424C8C9E270CF845728F372">
    <w:name w:val="A893E5F875424C8C9E270CF845728F372"/>
    <w:rsid w:val="00FD1B66"/>
    <w:rPr>
      <w:rFonts w:eastAsiaTheme="minorHAnsi"/>
      <w:lang w:eastAsia="en-US"/>
    </w:rPr>
  </w:style>
  <w:style w:type="paragraph" w:customStyle="1" w:styleId="3FD543ADE49A41F6AA503AD5F094534C2">
    <w:name w:val="3FD543ADE49A41F6AA503AD5F094534C2"/>
    <w:rsid w:val="00FD1B66"/>
    <w:rPr>
      <w:rFonts w:eastAsiaTheme="minorHAnsi"/>
      <w:lang w:eastAsia="en-US"/>
    </w:rPr>
  </w:style>
  <w:style w:type="paragraph" w:customStyle="1" w:styleId="B18E5A8ABD7A4EE596F78F2D69A5B2832">
    <w:name w:val="B18E5A8ABD7A4EE596F78F2D69A5B2832"/>
    <w:rsid w:val="00FD1B66"/>
    <w:rPr>
      <w:rFonts w:eastAsiaTheme="minorHAnsi"/>
      <w:lang w:eastAsia="en-US"/>
    </w:rPr>
  </w:style>
  <w:style w:type="paragraph" w:customStyle="1" w:styleId="6DA10572FC614E0694F70DE9AE53C52C2">
    <w:name w:val="6DA10572FC614E0694F70DE9AE53C52C2"/>
    <w:rsid w:val="00FD1B66"/>
    <w:rPr>
      <w:rFonts w:eastAsiaTheme="minorHAnsi"/>
      <w:lang w:eastAsia="en-US"/>
    </w:rPr>
  </w:style>
  <w:style w:type="paragraph" w:customStyle="1" w:styleId="B03716BAF9C842D492081D928938EDE72">
    <w:name w:val="B03716BAF9C842D492081D928938EDE72"/>
    <w:rsid w:val="00FD1B66"/>
    <w:rPr>
      <w:rFonts w:eastAsiaTheme="minorHAnsi"/>
      <w:lang w:eastAsia="en-US"/>
    </w:rPr>
  </w:style>
  <w:style w:type="paragraph" w:customStyle="1" w:styleId="7E0A08FD5C40434BAF8045544F2691372">
    <w:name w:val="7E0A08FD5C40434BAF8045544F2691372"/>
    <w:rsid w:val="00FD1B66"/>
    <w:rPr>
      <w:rFonts w:eastAsiaTheme="minorHAnsi"/>
      <w:lang w:eastAsia="en-US"/>
    </w:rPr>
  </w:style>
  <w:style w:type="paragraph" w:customStyle="1" w:styleId="83E85BD7055C4F1D951D3D7460DADCB02">
    <w:name w:val="83E85BD7055C4F1D951D3D7460DADCB02"/>
    <w:rsid w:val="00FD1B66"/>
    <w:rPr>
      <w:rFonts w:eastAsiaTheme="minorHAnsi"/>
      <w:lang w:eastAsia="en-US"/>
    </w:rPr>
  </w:style>
  <w:style w:type="paragraph" w:customStyle="1" w:styleId="5286BB38873C4097984FA914FA6EF1AC2">
    <w:name w:val="5286BB38873C4097984FA914FA6EF1AC2"/>
    <w:rsid w:val="00FD1B66"/>
    <w:rPr>
      <w:rFonts w:eastAsiaTheme="minorHAnsi"/>
      <w:lang w:eastAsia="en-US"/>
    </w:rPr>
  </w:style>
  <w:style w:type="paragraph" w:customStyle="1" w:styleId="E25DDF481CCF40BC8F26B581D5F6E62B2">
    <w:name w:val="E25DDF481CCF40BC8F26B581D5F6E62B2"/>
    <w:rsid w:val="00FD1B66"/>
    <w:rPr>
      <w:rFonts w:eastAsiaTheme="minorHAnsi"/>
      <w:lang w:eastAsia="en-US"/>
    </w:rPr>
  </w:style>
  <w:style w:type="paragraph" w:customStyle="1" w:styleId="AFB4558A1350421EBBE2D5FB016FA0C52">
    <w:name w:val="AFB4558A1350421EBBE2D5FB016FA0C52"/>
    <w:rsid w:val="00FD1B66"/>
    <w:rPr>
      <w:rFonts w:eastAsiaTheme="minorHAnsi"/>
      <w:lang w:eastAsia="en-US"/>
    </w:rPr>
  </w:style>
  <w:style w:type="paragraph" w:customStyle="1" w:styleId="E98B176F62874C749E6C49F906A6CCCA2">
    <w:name w:val="E98B176F62874C749E6C49F906A6CCCA2"/>
    <w:rsid w:val="00FD1B66"/>
    <w:rPr>
      <w:rFonts w:eastAsiaTheme="minorHAnsi"/>
      <w:lang w:eastAsia="en-US"/>
    </w:rPr>
  </w:style>
  <w:style w:type="paragraph" w:customStyle="1" w:styleId="18E65082DD2F4FBCB164DBCD9D63546D2">
    <w:name w:val="18E65082DD2F4FBCB164DBCD9D63546D2"/>
    <w:rsid w:val="00FD1B66"/>
    <w:rPr>
      <w:rFonts w:eastAsiaTheme="minorHAnsi"/>
      <w:lang w:eastAsia="en-US"/>
    </w:rPr>
  </w:style>
  <w:style w:type="paragraph" w:customStyle="1" w:styleId="6EC481A1E3E94EC6A9798022DD02C0982">
    <w:name w:val="6EC481A1E3E94EC6A9798022DD02C0982"/>
    <w:rsid w:val="00FD1B66"/>
    <w:rPr>
      <w:rFonts w:eastAsiaTheme="minorHAnsi"/>
      <w:lang w:eastAsia="en-US"/>
    </w:rPr>
  </w:style>
  <w:style w:type="paragraph" w:customStyle="1" w:styleId="D1CC95AC0BDD47EC8BC1E2425EE271382">
    <w:name w:val="D1CC95AC0BDD47EC8BC1E2425EE271382"/>
    <w:rsid w:val="00FD1B66"/>
    <w:rPr>
      <w:rFonts w:eastAsiaTheme="minorHAnsi"/>
      <w:lang w:eastAsia="en-US"/>
    </w:rPr>
  </w:style>
  <w:style w:type="paragraph" w:customStyle="1" w:styleId="736D9E363B3E49549DE056E9B52ADF2B2">
    <w:name w:val="736D9E363B3E49549DE056E9B52ADF2B2"/>
    <w:rsid w:val="00FD1B66"/>
    <w:rPr>
      <w:rFonts w:eastAsiaTheme="minorHAnsi"/>
      <w:lang w:eastAsia="en-US"/>
    </w:rPr>
  </w:style>
  <w:style w:type="paragraph" w:customStyle="1" w:styleId="7329DDDECFDB408399373BC69EEC5C582">
    <w:name w:val="7329DDDECFDB408399373BC69EEC5C582"/>
    <w:rsid w:val="00FD1B66"/>
    <w:rPr>
      <w:rFonts w:eastAsiaTheme="minorHAnsi"/>
      <w:lang w:eastAsia="en-US"/>
    </w:rPr>
  </w:style>
  <w:style w:type="paragraph" w:customStyle="1" w:styleId="6999428AB92E4601869FA807F9A2501C2">
    <w:name w:val="6999428AB92E4601869FA807F9A2501C2"/>
    <w:rsid w:val="00FD1B66"/>
    <w:rPr>
      <w:rFonts w:eastAsiaTheme="minorHAnsi"/>
      <w:lang w:eastAsia="en-US"/>
    </w:rPr>
  </w:style>
  <w:style w:type="paragraph" w:customStyle="1" w:styleId="52016808D15D42038001F462A6D8ACE02">
    <w:name w:val="52016808D15D42038001F462A6D8ACE02"/>
    <w:rsid w:val="00FD1B66"/>
    <w:rPr>
      <w:rFonts w:eastAsiaTheme="minorHAnsi"/>
      <w:lang w:eastAsia="en-US"/>
    </w:rPr>
  </w:style>
  <w:style w:type="paragraph" w:customStyle="1" w:styleId="4B8290AB37A842E0A4DC19C1D9765E7A">
    <w:name w:val="4B8290AB37A842E0A4DC19C1D9765E7A"/>
    <w:rsid w:val="00FD1B66"/>
  </w:style>
  <w:style w:type="paragraph" w:customStyle="1" w:styleId="2DCAB9E0D8804D038C8E6FB5F023947A">
    <w:name w:val="2DCAB9E0D8804D038C8E6FB5F023947A"/>
    <w:rsid w:val="00FD1B66"/>
  </w:style>
  <w:style w:type="paragraph" w:customStyle="1" w:styleId="348F8F8709C2467795857A0E764FA6D7">
    <w:name w:val="348F8F8709C2467795857A0E764FA6D7"/>
    <w:rsid w:val="00FD1B66"/>
  </w:style>
  <w:style w:type="paragraph" w:customStyle="1" w:styleId="E47E7AA91D8041E898F24EEDA753CDA2">
    <w:name w:val="E47E7AA91D8041E898F24EEDA753CDA2"/>
    <w:rsid w:val="00FD1B66"/>
  </w:style>
  <w:style w:type="paragraph" w:customStyle="1" w:styleId="095AD43CE06C4F82B53242E223D42BB63">
    <w:name w:val="095AD43CE06C4F82B53242E223D42BB63"/>
    <w:rsid w:val="00FD1B66"/>
    <w:rPr>
      <w:rFonts w:eastAsiaTheme="minorHAnsi"/>
      <w:lang w:eastAsia="en-US"/>
    </w:rPr>
  </w:style>
  <w:style w:type="paragraph" w:customStyle="1" w:styleId="B5B6DCEE971B46D2970FF81C59C1F11C3">
    <w:name w:val="B5B6DCEE971B46D2970FF81C59C1F11C3"/>
    <w:rsid w:val="00FD1B66"/>
    <w:rPr>
      <w:rFonts w:eastAsiaTheme="minorHAnsi"/>
      <w:lang w:eastAsia="en-US"/>
    </w:rPr>
  </w:style>
  <w:style w:type="paragraph" w:customStyle="1" w:styleId="03C1361C86164FB6A4AA9448E310C63A3">
    <w:name w:val="03C1361C86164FB6A4AA9448E310C63A3"/>
    <w:rsid w:val="00FD1B66"/>
    <w:rPr>
      <w:rFonts w:eastAsiaTheme="minorHAnsi"/>
      <w:lang w:eastAsia="en-US"/>
    </w:rPr>
  </w:style>
  <w:style w:type="paragraph" w:customStyle="1" w:styleId="B5E8A46C9FC44E1AAB54BD452DD4B1D83">
    <w:name w:val="B5E8A46C9FC44E1AAB54BD452DD4B1D83"/>
    <w:rsid w:val="00FD1B66"/>
    <w:rPr>
      <w:rFonts w:eastAsiaTheme="minorHAnsi"/>
      <w:lang w:eastAsia="en-US"/>
    </w:rPr>
  </w:style>
  <w:style w:type="paragraph" w:customStyle="1" w:styleId="9EE19EDFE9D44D449306CCF0595334323">
    <w:name w:val="9EE19EDFE9D44D449306CCF0595334323"/>
    <w:rsid w:val="00FD1B66"/>
    <w:rPr>
      <w:rFonts w:eastAsiaTheme="minorHAnsi"/>
      <w:lang w:eastAsia="en-US"/>
    </w:rPr>
  </w:style>
  <w:style w:type="paragraph" w:customStyle="1" w:styleId="4569B05C3D314261BE1D151341E3B4B53">
    <w:name w:val="4569B05C3D314261BE1D151341E3B4B53"/>
    <w:rsid w:val="00FD1B66"/>
    <w:rPr>
      <w:rFonts w:eastAsiaTheme="minorHAnsi"/>
      <w:lang w:eastAsia="en-US"/>
    </w:rPr>
  </w:style>
  <w:style w:type="paragraph" w:customStyle="1" w:styleId="B1022BBAA4684749BF1E77C0EAAFD6463">
    <w:name w:val="B1022BBAA4684749BF1E77C0EAAFD6463"/>
    <w:rsid w:val="00FD1B66"/>
    <w:rPr>
      <w:rFonts w:eastAsiaTheme="minorHAnsi"/>
      <w:lang w:eastAsia="en-US"/>
    </w:rPr>
  </w:style>
  <w:style w:type="paragraph" w:customStyle="1" w:styleId="06B1A3FD01F543D1A3358E34F10EA6A23">
    <w:name w:val="06B1A3FD01F543D1A3358E34F10EA6A23"/>
    <w:rsid w:val="00FD1B66"/>
    <w:rPr>
      <w:rFonts w:eastAsiaTheme="minorHAnsi"/>
      <w:lang w:eastAsia="en-US"/>
    </w:rPr>
  </w:style>
  <w:style w:type="paragraph" w:customStyle="1" w:styleId="7C99B2D86A2345FC9D61D5D9F85187553">
    <w:name w:val="7C99B2D86A2345FC9D61D5D9F85187553"/>
    <w:rsid w:val="00FD1B66"/>
    <w:rPr>
      <w:rFonts w:eastAsiaTheme="minorHAnsi"/>
      <w:lang w:eastAsia="en-US"/>
    </w:rPr>
  </w:style>
  <w:style w:type="paragraph" w:customStyle="1" w:styleId="4E00A4B0E2474D67AC6243EF46C7ADEA3">
    <w:name w:val="4E00A4B0E2474D67AC6243EF46C7ADEA3"/>
    <w:rsid w:val="00FD1B66"/>
    <w:rPr>
      <w:rFonts w:eastAsiaTheme="minorHAnsi"/>
      <w:lang w:eastAsia="en-US"/>
    </w:rPr>
  </w:style>
  <w:style w:type="paragraph" w:customStyle="1" w:styleId="5A2D52E70CDE408882AB751555D8DECD3">
    <w:name w:val="5A2D52E70CDE408882AB751555D8DECD3"/>
    <w:rsid w:val="00FD1B66"/>
    <w:rPr>
      <w:rFonts w:eastAsiaTheme="minorHAnsi"/>
      <w:lang w:eastAsia="en-US"/>
    </w:rPr>
  </w:style>
  <w:style w:type="paragraph" w:customStyle="1" w:styleId="D7E7B17F058C4A0A95234155B5BA17F93">
    <w:name w:val="D7E7B17F058C4A0A95234155B5BA17F93"/>
    <w:rsid w:val="00FD1B66"/>
    <w:rPr>
      <w:rFonts w:eastAsiaTheme="minorHAnsi"/>
      <w:lang w:eastAsia="en-US"/>
    </w:rPr>
  </w:style>
  <w:style w:type="paragraph" w:customStyle="1" w:styleId="FC7B2DC03BDF4F2D9D0463FE97B92CDC3">
    <w:name w:val="FC7B2DC03BDF4F2D9D0463FE97B92CDC3"/>
    <w:rsid w:val="00FD1B66"/>
    <w:rPr>
      <w:rFonts w:eastAsiaTheme="minorHAnsi"/>
      <w:lang w:eastAsia="en-US"/>
    </w:rPr>
  </w:style>
  <w:style w:type="paragraph" w:customStyle="1" w:styleId="B9A85E7D8B60450AA82E8F5AE13A92A53">
    <w:name w:val="B9A85E7D8B60450AA82E8F5AE13A92A53"/>
    <w:rsid w:val="00FD1B66"/>
    <w:rPr>
      <w:rFonts w:eastAsiaTheme="minorHAnsi"/>
      <w:lang w:eastAsia="en-US"/>
    </w:rPr>
  </w:style>
  <w:style w:type="paragraph" w:customStyle="1" w:styleId="D6BFCD0306444787943116985CF53A153">
    <w:name w:val="D6BFCD0306444787943116985CF53A153"/>
    <w:rsid w:val="00FD1B66"/>
    <w:rPr>
      <w:rFonts w:eastAsiaTheme="minorHAnsi"/>
      <w:lang w:eastAsia="en-US"/>
    </w:rPr>
  </w:style>
  <w:style w:type="paragraph" w:customStyle="1" w:styleId="674CF829B77F48C0BF39B38954714B853">
    <w:name w:val="674CF829B77F48C0BF39B38954714B853"/>
    <w:rsid w:val="00FD1B66"/>
    <w:rPr>
      <w:rFonts w:eastAsiaTheme="minorHAnsi"/>
      <w:lang w:eastAsia="en-US"/>
    </w:rPr>
  </w:style>
  <w:style w:type="paragraph" w:customStyle="1" w:styleId="93815C05AA3941A8941256CA4BB7CAAD3">
    <w:name w:val="93815C05AA3941A8941256CA4BB7CAAD3"/>
    <w:rsid w:val="00FD1B66"/>
    <w:rPr>
      <w:rFonts w:eastAsiaTheme="minorHAnsi"/>
      <w:lang w:eastAsia="en-US"/>
    </w:rPr>
  </w:style>
  <w:style w:type="paragraph" w:customStyle="1" w:styleId="301B0E67821349CA84FBCA7DF2F7FC793">
    <w:name w:val="301B0E67821349CA84FBCA7DF2F7FC793"/>
    <w:rsid w:val="00FD1B66"/>
    <w:rPr>
      <w:rFonts w:eastAsiaTheme="minorHAnsi"/>
      <w:lang w:eastAsia="en-US"/>
    </w:rPr>
  </w:style>
  <w:style w:type="paragraph" w:customStyle="1" w:styleId="D75DE50B3BD14D2AB75A6AC2D37299923">
    <w:name w:val="D75DE50B3BD14D2AB75A6AC2D37299923"/>
    <w:rsid w:val="00FD1B66"/>
    <w:rPr>
      <w:rFonts w:eastAsiaTheme="minorHAnsi"/>
      <w:lang w:eastAsia="en-US"/>
    </w:rPr>
  </w:style>
  <w:style w:type="paragraph" w:customStyle="1" w:styleId="A9C6D1C026AC414D84093B0A53ACC4303">
    <w:name w:val="A9C6D1C026AC414D84093B0A53ACC4303"/>
    <w:rsid w:val="00FD1B66"/>
    <w:rPr>
      <w:rFonts w:eastAsiaTheme="minorHAnsi"/>
      <w:lang w:eastAsia="en-US"/>
    </w:rPr>
  </w:style>
  <w:style w:type="paragraph" w:customStyle="1" w:styleId="58B5728AC02F4025B12C527590924EB83">
    <w:name w:val="58B5728AC02F4025B12C527590924EB83"/>
    <w:rsid w:val="00FD1B66"/>
    <w:rPr>
      <w:rFonts w:eastAsiaTheme="minorHAnsi"/>
      <w:lang w:eastAsia="en-US"/>
    </w:rPr>
  </w:style>
  <w:style w:type="paragraph" w:customStyle="1" w:styleId="AC7C74EFCAB241C88207097CAECB0DEA3">
    <w:name w:val="AC7C74EFCAB241C88207097CAECB0DEA3"/>
    <w:rsid w:val="00FD1B66"/>
    <w:rPr>
      <w:rFonts w:eastAsiaTheme="minorHAnsi"/>
      <w:lang w:eastAsia="en-US"/>
    </w:rPr>
  </w:style>
  <w:style w:type="paragraph" w:customStyle="1" w:styleId="86F5A197CC7C4C0CA57489DA6FA05A7E3">
    <w:name w:val="86F5A197CC7C4C0CA57489DA6FA05A7E3"/>
    <w:rsid w:val="00FD1B66"/>
    <w:rPr>
      <w:rFonts w:eastAsiaTheme="minorHAnsi"/>
      <w:lang w:eastAsia="en-US"/>
    </w:rPr>
  </w:style>
  <w:style w:type="paragraph" w:customStyle="1" w:styleId="5AE54C98D0D04318AC5DA38D0595DBEF3">
    <w:name w:val="5AE54C98D0D04318AC5DA38D0595DBEF3"/>
    <w:rsid w:val="00FD1B66"/>
    <w:rPr>
      <w:rFonts w:eastAsiaTheme="minorHAnsi"/>
      <w:lang w:eastAsia="en-US"/>
    </w:rPr>
  </w:style>
  <w:style w:type="paragraph" w:customStyle="1" w:styleId="6A6C682C76614632B0764BB8D00A45CE3">
    <w:name w:val="6A6C682C76614632B0764BB8D00A45CE3"/>
    <w:rsid w:val="00FD1B66"/>
    <w:rPr>
      <w:rFonts w:eastAsiaTheme="minorHAnsi"/>
      <w:lang w:eastAsia="en-US"/>
    </w:rPr>
  </w:style>
  <w:style w:type="paragraph" w:customStyle="1" w:styleId="0E5F934511224671B61F427CDAAAC6343">
    <w:name w:val="0E5F934511224671B61F427CDAAAC6343"/>
    <w:rsid w:val="00FD1B66"/>
    <w:rPr>
      <w:rFonts w:eastAsiaTheme="minorHAnsi"/>
      <w:lang w:eastAsia="en-US"/>
    </w:rPr>
  </w:style>
  <w:style w:type="paragraph" w:customStyle="1" w:styleId="CB2BC4E7284D4B7F9AD7DA777BD35FF03">
    <w:name w:val="CB2BC4E7284D4B7F9AD7DA777BD35FF03"/>
    <w:rsid w:val="00FD1B66"/>
    <w:rPr>
      <w:rFonts w:eastAsiaTheme="minorHAnsi"/>
      <w:lang w:eastAsia="en-US"/>
    </w:rPr>
  </w:style>
  <w:style w:type="paragraph" w:customStyle="1" w:styleId="66A719E7FCB64E7C8BEFA67F228E88143">
    <w:name w:val="66A719E7FCB64E7C8BEFA67F228E88143"/>
    <w:rsid w:val="00FD1B66"/>
    <w:rPr>
      <w:rFonts w:eastAsiaTheme="minorHAnsi"/>
      <w:lang w:eastAsia="en-US"/>
    </w:rPr>
  </w:style>
  <w:style w:type="paragraph" w:customStyle="1" w:styleId="06F1ED15E3FF4B9FAFA8C49788BD1DBB3">
    <w:name w:val="06F1ED15E3FF4B9FAFA8C49788BD1DBB3"/>
    <w:rsid w:val="00FD1B66"/>
    <w:rPr>
      <w:rFonts w:eastAsiaTheme="minorHAnsi"/>
      <w:lang w:eastAsia="en-US"/>
    </w:rPr>
  </w:style>
  <w:style w:type="paragraph" w:customStyle="1" w:styleId="845224D2C01846D09A3D613AB33739113">
    <w:name w:val="845224D2C01846D09A3D613AB33739113"/>
    <w:rsid w:val="00FD1B66"/>
    <w:rPr>
      <w:rFonts w:eastAsiaTheme="minorHAnsi"/>
      <w:lang w:eastAsia="en-US"/>
    </w:rPr>
  </w:style>
  <w:style w:type="paragraph" w:customStyle="1" w:styleId="FFA79294496F454DB1B1C2713D8D52493">
    <w:name w:val="FFA79294496F454DB1B1C2713D8D52493"/>
    <w:rsid w:val="00FD1B66"/>
    <w:rPr>
      <w:rFonts w:eastAsiaTheme="minorHAnsi"/>
      <w:lang w:eastAsia="en-US"/>
    </w:rPr>
  </w:style>
  <w:style w:type="paragraph" w:customStyle="1" w:styleId="817C19DC64CF4793BB46BEDE9DEB53CE3">
    <w:name w:val="817C19DC64CF4793BB46BEDE9DEB53CE3"/>
    <w:rsid w:val="00FD1B66"/>
    <w:rPr>
      <w:rFonts w:eastAsiaTheme="minorHAnsi"/>
      <w:lang w:eastAsia="en-US"/>
    </w:rPr>
  </w:style>
  <w:style w:type="paragraph" w:customStyle="1" w:styleId="70097FAFE3AD4EB68AD5CA1B9952C0BA3">
    <w:name w:val="70097FAFE3AD4EB68AD5CA1B9952C0BA3"/>
    <w:rsid w:val="00FD1B66"/>
    <w:rPr>
      <w:rFonts w:eastAsiaTheme="minorHAnsi"/>
      <w:lang w:eastAsia="en-US"/>
    </w:rPr>
  </w:style>
  <w:style w:type="paragraph" w:customStyle="1" w:styleId="F6CBB6204A7341EC9AAD734890E6E58D3">
    <w:name w:val="F6CBB6204A7341EC9AAD734890E6E58D3"/>
    <w:rsid w:val="00FD1B66"/>
    <w:rPr>
      <w:rFonts w:eastAsiaTheme="minorHAnsi"/>
      <w:lang w:eastAsia="en-US"/>
    </w:rPr>
  </w:style>
  <w:style w:type="paragraph" w:customStyle="1" w:styleId="02E706065BC84F0595D108FB8F06BE823">
    <w:name w:val="02E706065BC84F0595D108FB8F06BE823"/>
    <w:rsid w:val="00FD1B66"/>
    <w:rPr>
      <w:rFonts w:eastAsiaTheme="minorHAnsi"/>
      <w:lang w:eastAsia="en-US"/>
    </w:rPr>
  </w:style>
  <w:style w:type="paragraph" w:customStyle="1" w:styleId="B975CB8C392544D7BB8F5F340644EABC3">
    <w:name w:val="B975CB8C392544D7BB8F5F340644EABC3"/>
    <w:rsid w:val="00FD1B66"/>
    <w:rPr>
      <w:rFonts w:eastAsiaTheme="minorHAnsi"/>
      <w:lang w:eastAsia="en-US"/>
    </w:rPr>
  </w:style>
  <w:style w:type="paragraph" w:customStyle="1" w:styleId="84A3523999CC478C872C4B65738CCF3F3">
    <w:name w:val="84A3523999CC478C872C4B65738CCF3F3"/>
    <w:rsid w:val="00FD1B66"/>
    <w:rPr>
      <w:rFonts w:eastAsiaTheme="minorHAnsi"/>
      <w:lang w:eastAsia="en-US"/>
    </w:rPr>
  </w:style>
  <w:style w:type="paragraph" w:customStyle="1" w:styleId="AC1F2517D7D74F0CB1412633A4B26EBB3">
    <w:name w:val="AC1F2517D7D74F0CB1412633A4B26EBB3"/>
    <w:rsid w:val="00FD1B66"/>
    <w:rPr>
      <w:rFonts w:eastAsiaTheme="minorHAnsi"/>
      <w:lang w:eastAsia="en-US"/>
    </w:rPr>
  </w:style>
  <w:style w:type="paragraph" w:customStyle="1" w:styleId="977DF8733A604F4A8F1BC9FC9DE059BD3">
    <w:name w:val="977DF8733A604F4A8F1BC9FC9DE059BD3"/>
    <w:rsid w:val="00FD1B66"/>
    <w:rPr>
      <w:rFonts w:eastAsiaTheme="minorHAnsi"/>
      <w:lang w:eastAsia="en-US"/>
    </w:rPr>
  </w:style>
  <w:style w:type="paragraph" w:customStyle="1" w:styleId="47C70E6ED8C2463E856B42BA5B4A7E123">
    <w:name w:val="47C70E6ED8C2463E856B42BA5B4A7E123"/>
    <w:rsid w:val="00FD1B66"/>
    <w:rPr>
      <w:rFonts w:eastAsiaTheme="minorHAnsi"/>
      <w:lang w:eastAsia="en-US"/>
    </w:rPr>
  </w:style>
  <w:style w:type="paragraph" w:customStyle="1" w:styleId="CA80D274FA0B4544A1191DDE6F14C9823">
    <w:name w:val="CA80D274FA0B4544A1191DDE6F14C9823"/>
    <w:rsid w:val="00FD1B66"/>
    <w:rPr>
      <w:rFonts w:eastAsiaTheme="minorHAnsi"/>
      <w:lang w:eastAsia="en-US"/>
    </w:rPr>
  </w:style>
  <w:style w:type="paragraph" w:customStyle="1" w:styleId="0576CAE9292F45288BDF7EEE3D5472263">
    <w:name w:val="0576CAE9292F45288BDF7EEE3D5472263"/>
    <w:rsid w:val="00FD1B66"/>
    <w:rPr>
      <w:rFonts w:eastAsiaTheme="minorHAnsi"/>
      <w:lang w:eastAsia="en-US"/>
    </w:rPr>
  </w:style>
  <w:style w:type="paragraph" w:customStyle="1" w:styleId="0C342CF325514AA096F6967F7917AAFC3">
    <w:name w:val="0C342CF325514AA096F6967F7917AAFC3"/>
    <w:rsid w:val="00FD1B66"/>
    <w:rPr>
      <w:rFonts w:eastAsiaTheme="minorHAnsi"/>
      <w:lang w:eastAsia="en-US"/>
    </w:rPr>
  </w:style>
  <w:style w:type="paragraph" w:customStyle="1" w:styleId="C1345E7FB32044AFBA65B6AD0A0B48C03">
    <w:name w:val="C1345E7FB32044AFBA65B6AD0A0B48C03"/>
    <w:rsid w:val="00FD1B66"/>
    <w:rPr>
      <w:rFonts w:eastAsiaTheme="minorHAnsi"/>
      <w:lang w:eastAsia="en-US"/>
    </w:rPr>
  </w:style>
  <w:style w:type="paragraph" w:customStyle="1" w:styleId="61FA31435BF84FD9AC9F411A97E1029D3">
    <w:name w:val="61FA31435BF84FD9AC9F411A97E1029D3"/>
    <w:rsid w:val="00FD1B66"/>
    <w:rPr>
      <w:rFonts w:eastAsiaTheme="minorHAnsi"/>
      <w:lang w:eastAsia="en-US"/>
    </w:rPr>
  </w:style>
  <w:style w:type="paragraph" w:customStyle="1" w:styleId="324E52E16947403187ABD8557DD51B373">
    <w:name w:val="324E52E16947403187ABD8557DD51B373"/>
    <w:rsid w:val="00FD1B66"/>
    <w:rPr>
      <w:rFonts w:eastAsiaTheme="minorHAnsi"/>
      <w:lang w:eastAsia="en-US"/>
    </w:rPr>
  </w:style>
  <w:style w:type="paragraph" w:customStyle="1" w:styleId="B9231742B3FA43C5AEBD4E065F666E4C3">
    <w:name w:val="B9231742B3FA43C5AEBD4E065F666E4C3"/>
    <w:rsid w:val="00FD1B66"/>
    <w:rPr>
      <w:rFonts w:eastAsiaTheme="minorHAnsi"/>
      <w:lang w:eastAsia="en-US"/>
    </w:rPr>
  </w:style>
  <w:style w:type="paragraph" w:customStyle="1" w:styleId="2785C9FD8F514C2896537417CB7BA33F3">
    <w:name w:val="2785C9FD8F514C2896537417CB7BA33F3"/>
    <w:rsid w:val="00FD1B66"/>
    <w:rPr>
      <w:rFonts w:eastAsiaTheme="minorHAnsi"/>
      <w:lang w:eastAsia="en-US"/>
    </w:rPr>
  </w:style>
  <w:style w:type="paragraph" w:customStyle="1" w:styleId="A3875498F33741E084EACED19B86ED143">
    <w:name w:val="A3875498F33741E084EACED19B86ED143"/>
    <w:rsid w:val="00FD1B66"/>
    <w:rPr>
      <w:rFonts w:eastAsiaTheme="minorHAnsi"/>
      <w:lang w:eastAsia="en-US"/>
    </w:rPr>
  </w:style>
  <w:style w:type="paragraph" w:customStyle="1" w:styleId="AA8E4F696F0042E7AD2153C450B508333">
    <w:name w:val="AA8E4F696F0042E7AD2153C450B508333"/>
    <w:rsid w:val="00FD1B66"/>
    <w:rPr>
      <w:rFonts w:eastAsiaTheme="minorHAnsi"/>
      <w:lang w:eastAsia="en-US"/>
    </w:rPr>
  </w:style>
  <w:style w:type="paragraph" w:customStyle="1" w:styleId="69D1A23A793F4B8D99E09DF3DEB4D57F3">
    <w:name w:val="69D1A23A793F4B8D99E09DF3DEB4D57F3"/>
    <w:rsid w:val="00FD1B66"/>
    <w:rPr>
      <w:rFonts w:eastAsiaTheme="minorHAnsi"/>
      <w:lang w:eastAsia="en-US"/>
    </w:rPr>
  </w:style>
  <w:style w:type="paragraph" w:customStyle="1" w:styleId="2C2846701EA54D2E937C1FDC31D4BF833">
    <w:name w:val="2C2846701EA54D2E937C1FDC31D4BF833"/>
    <w:rsid w:val="00FD1B66"/>
    <w:rPr>
      <w:rFonts w:eastAsiaTheme="minorHAnsi"/>
      <w:lang w:eastAsia="en-US"/>
    </w:rPr>
  </w:style>
  <w:style w:type="paragraph" w:customStyle="1" w:styleId="4C3BE4E418C74E22B930692C8970A25A3">
    <w:name w:val="4C3BE4E418C74E22B930692C8970A25A3"/>
    <w:rsid w:val="00FD1B66"/>
    <w:rPr>
      <w:rFonts w:eastAsiaTheme="minorHAnsi"/>
      <w:lang w:eastAsia="en-US"/>
    </w:rPr>
  </w:style>
  <w:style w:type="paragraph" w:customStyle="1" w:styleId="B17C0A0C27194A4D9CF3408AF49511A91">
    <w:name w:val="B17C0A0C27194A4D9CF3408AF49511A91"/>
    <w:rsid w:val="00FD1B66"/>
    <w:rPr>
      <w:rFonts w:eastAsiaTheme="minorHAnsi"/>
      <w:lang w:eastAsia="en-US"/>
    </w:rPr>
  </w:style>
  <w:style w:type="paragraph" w:customStyle="1" w:styleId="4B8290AB37A842E0A4DC19C1D9765E7A1">
    <w:name w:val="4B8290AB37A842E0A4DC19C1D9765E7A1"/>
    <w:rsid w:val="00FD1B66"/>
    <w:rPr>
      <w:rFonts w:eastAsiaTheme="minorHAnsi"/>
      <w:lang w:eastAsia="en-US"/>
    </w:rPr>
  </w:style>
  <w:style w:type="paragraph" w:customStyle="1" w:styleId="2DCAB9E0D8804D038C8E6FB5F023947A1">
    <w:name w:val="2DCAB9E0D8804D038C8E6FB5F023947A1"/>
    <w:rsid w:val="00FD1B66"/>
    <w:rPr>
      <w:rFonts w:eastAsiaTheme="minorHAnsi"/>
      <w:lang w:eastAsia="en-US"/>
    </w:rPr>
  </w:style>
  <w:style w:type="paragraph" w:customStyle="1" w:styleId="348F8F8709C2467795857A0E764FA6D71">
    <w:name w:val="348F8F8709C2467795857A0E764FA6D71"/>
    <w:rsid w:val="00FD1B66"/>
    <w:rPr>
      <w:rFonts w:eastAsiaTheme="minorHAnsi"/>
      <w:lang w:eastAsia="en-US"/>
    </w:rPr>
  </w:style>
  <w:style w:type="paragraph" w:customStyle="1" w:styleId="E47E7AA91D8041E898F24EEDA753CDA21">
    <w:name w:val="E47E7AA91D8041E898F24EEDA753CDA21"/>
    <w:rsid w:val="00FD1B66"/>
    <w:rPr>
      <w:rFonts w:eastAsiaTheme="minorHAnsi"/>
      <w:lang w:eastAsia="en-US"/>
    </w:rPr>
  </w:style>
  <w:style w:type="paragraph" w:customStyle="1" w:styleId="DAB6DCE5561846C4A7859F066C6DAB48">
    <w:name w:val="DAB6DCE5561846C4A7859F066C6DAB48"/>
    <w:rsid w:val="00FD1B66"/>
    <w:rPr>
      <w:rFonts w:eastAsiaTheme="minorHAnsi"/>
      <w:lang w:eastAsia="en-US"/>
    </w:rPr>
  </w:style>
  <w:style w:type="paragraph" w:customStyle="1" w:styleId="E8CC72BF39414566B279529144B1397A">
    <w:name w:val="E8CC72BF39414566B279529144B1397A"/>
    <w:rsid w:val="00FD1B66"/>
    <w:rPr>
      <w:rFonts w:eastAsiaTheme="minorHAnsi"/>
      <w:lang w:eastAsia="en-US"/>
    </w:rPr>
  </w:style>
  <w:style w:type="paragraph" w:customStyle="1" w:styleId="3888027B11674367A4C73A86E11AC2CA">
    <w:name w:val="3888027B11674367A4C73A86E11AC2CA"/>
    <w:rsid w:val="00FD1B66"/>
    <w:rPr>
      <w:rFonts w:eastAsiaTheme="minorHAnsi"/>
      <w:lang w:eastAsia="en-US"/>
    </w:rPr>
  </w:style>
  <w:style w:type="paragraph" w:customStyle="1" w:styleId="B18E5A8ABD7A4EE596F78F2D69A5B2833">
    <w:name w:val="B18E5A8ABD7A4EE596F78F2D69A5B2833"/>
    <w:rsid w:val="00FD1B66"/>
    <w:rPr>
      <w:rFonts w:eastAsiaTheme="minorHAnsi"/>
      <w:lang w:eastAsia="en-US"/>
    </w:rPr>
  </w:style>
  <w:style w:type="paragraph" w:customStyle="1" w:styleId="6DA10572FC614E0694F70DE9AE53C52C3">
    <w:name w:val="6DA10572FC614E0694F70DE9AE53C52C3"/>
    <w:rsid w:val="00FD1B66"/>
    <w:rPr>
      <w:rFonts w:eastAsiaTheme="minorHAnsi"/>
      <w:lang w:eastAsia="en-US"/>
    </w:rPr>
  </w:style>
  <w:style w:type="paragraph" w:customStyle="1" w:styleId="8759621305B34B4AB028A90AF77E6F10">
    <w:name w:val="8759621305B34B4AB028A90AF77E6F10"/>
    <w:rsid w:val="00FD1B66"/>
    <w:rPr>
      <w:rFonts w:eastAsiaTheme="minorHAnsi"/>
      <w:lang w:eastAsia="en-US"/>
    </w:rPr>
  </w:style>
  <w:style w:type="paragraph" w:customStyle="1" w:styleId="7E0A08FD5C40434BAF8045544F2691373">
    <w:name w:val="7E0A08FD5C40434BAF8045544F2691373"/>
    <w:rsid w:val="00FD1B66"/>
    <w:rPr>
      <w:rFonts w:eastAsiaTheme="minorHAnsi"/>
      <w:lang w:eastAsia="en-US"/>
    </w:rPr>
  </w:style>
  <w:style w:type="paragraph" w:customStyle="1" w:styleId="00D48A350BD24D2E899E7F414F71C19B">
    <w:name w:val="00D48A350BD24D2E899E7F414F71C19B"/>
    <w:rsid w:val="00FD1B66"/>
    <w:rPr>
      <w:rFonts w:eastAsiaTheme="minorHAnsi"/>
      <w:lang w:eastAsia="en-US"/>
    </w:rPr>
  </w:style>
  <w:style w:type="paragraph" w:customStyle="1" w:styleId="49A1DFF00AEB4D8AAA9A9802D3EE2B86">
    <w:name w:val="49A1DFF00AEB4D8AAA9A9802D3EE2B86"/>
    <w:rsid w:val="00FD1B66"/>
    <w:rPr>
      <w:rFonts w:eastAsiaTheme="minorHAnsi"/>
      <w:lang w:eastAsia="en-US"/>
    </w:rPr>
  </w:style>
  <w:style w:type="paragraph" w:customStyle="1" w:styleId="75CC57A90377460788BC38E53AF0DE0E">
    <w:name w:val="75CC57A90377460788BC38E53AF0DE0E"/>
    <w:rsid w:val="00FD1B66"/>
    <w:rPr>
      <w:rFonts w:eastAsiaTheme="minorHAnsi"/>
      <w:lang w:eastAsia="en-US"/>
    </w:rPr>
  </w:style>
  <w:style w:type="paragraph" w:customStyle="1" w:styleId="AFB4558A1350421EBBE2D5FB016FA0C53">
    <w:name w:val="AFB4558A1350421EBBE2D5FB016FA0C53"/>
    <w:rsid w:val="00FD1B66"/>
    <w:rPr>
      <w:rFonts w:eastAsiaTheme="minorHAnsi"/>
      <w:lang w:eastAsia="en-US"/>
    </w:rPr>
  </w:style>
  <w:style w:type="paragraph" w:customStyle="1" w:styleId="E98B176F62874C749E6C49F906A6CCCA3">
    <w:name w:val="E98B176F62874C749E6C49F906A6CCCA3"/>
    <w:rsid w:val="00FD1B66"/>
    <w:rPr>
      <w:rFonts w:eastAsiaTheme="minorHAnsi"/>
      <w:lang w:eastAsia="en-US"/>
    </w:rPr>
  </w:style>
  <w:style w:type="paragraph" w:customStyle="1" w:styleId="DF7589ACBBBF42A594BE396670B9ED9F">
    <w:name w:val="DF7589ACBBBF42A594BE396670B9ED9F"/>
    <w:rsid w:val="00FD1B66"/>
    <w:rPr>
      <w:rFonts w:eastAsiaTheme="minorHAnsi"/>
      <w:lang w:eastAsia="en-US"/>
    </w:rPr>
  </w:style>
  <w:style w:type="paragraph" w:customStyle="1" w:styleId="6EC481A1E3E94EC6A9798022DD02C0983">
    <w:name w:val="6EC481A1E3E94EC6A9798022DD02C0983"/>
    <w:rsid w:val="00FD1B66"/>
    <w:rPr>
      <w:rFonts w:eastAsiaTheme="minorHAnsi"/>
      <w:lang w:eastAsia="en-US"/>
    </w:rPr>
  </w:style>
  <w:style w:type="paragraph" w:customStyle="1" w:styleId="8AAEEBA798E343DDA1FD77FD23DAA289">
    <w:name w:val="8AAEEBA798E343DDA1FD77FD23DAA289"/>
    <w:rsid w:val="00FD1B66"/>
    <w:rPr>
      <w:rFonts w:eastAsiaTheme="minorHAnsi"/>
      <w:lang w:eastAsia="en-US"/>
    </w:rPr>
  </w:style>
  <w:style w:type="paragraph" w:customStyle="1" w:styleId="736D9E363B3E49549DE056E9B52ADF2B3">
    <w:name w:val="736D9E363B3E49549DE056E9B52ADF2B3"/>
    <w:rsid w:val="00FD1B66"/>
    <w:rPr>
      <w:rFonts w:eastAsiaTheme="minorHAnsi"/>
      <w:lang w:eastAsia="en-US"/>
    </w:rPr>
  </w:style>
  <w:style w:type="paragraph" w:customStyle="1" w:styleId="7329DDDECFDB408399373BC69EEC5C583">
    <w:name w:val="7329DDDECFDB408399373BC69EEC5C583"/>
    <w:rsid w:val="00FD1B66"/>
    <w:rPr>
      <w:rFonts w:eastAsiaTheme="minorHAnsi"/>
      <w:lang w:eastAsia="en-US"/>
    </w:rPr>
  </w:style>
  <w:style w:type="paragraph" w:customStyle="1" w:styleId="6999428AB92E4601869FA807F9A2501C3">
    <w:name w:val="6999428AB92E4601869FA807F9A2501C3"/>
    <w:rsid w:val="00FD1B66"/>
    <w:rPr>
      <w:rFonts w:eastAsiaTheme="minorHAnsi"/>
      <w:lang w:eastAsia="en-US"/>
    </w:rPr>
  </w:style>
  <w:style w:type="paragraph" w:customStyle="1" w:styleId="52016808D15D42038001F462A6D8ACE03">
    <w:name w:val="52016808D15D42038001F462A6D8ACE03"/>
    <w:rsid w:val="00FD1B66"/>
    <w:rPr>
      <w:rFonts w:eastAsiaTheme="minorHAnsi"/>
      <w:lang w:eastAsia="en-US"/>
    </w:rPr>
  </w:style>
  <w:style w:type="paragraph" w:customStyle="1" w:styleId="095AD43CE06C4F82B53242E223D42BB64">
    <w:name w:val="095AD43CE06C4F82B53242E223D42BB64"/>
    <w:rsid w:val="00FD1B66"/>
    <w:rPr>
      <w:rFonts w:eastAsiaTheme="minorHAnsi"/>
      <w:lang w:eastAsia="en-US"/>
    </w:rPr>
  </w:style>
  <w:style w:type="paragraph" w:customStyle="1" w:styleId="B5B6DCEE971B46D2970FF81C59C1F11C4">
    <w:name w:val="B5B6DCEE971B46D2970FF81C59C1F11C4"/>
    <w:rsid w:val="00FD1B66"/>
    <w:rPr>
      <w:rFonts w:eastAsiaTheme="minorHAnsi"/>
      <w:lang w:eastAsia="en-US"/>
    </w:rPr>
  </w:style>
  <w:style w:type="paragraph" w:customStyle="1" w:styleId="03C1361C86164FB6A4AA9448E310C63A4">
    <w:name w:val="03C1361C86164FB6A4AA9448E310C63A4"/>
    <w:rsid w:val="00FD1B66"/>
    <w:rPr>
      <w:rFonts w:eastAsiaTheme="minorHAnsi"/>
      <w:lang w:eastAsia="en-US"/>
    </w:rPr>
  </w:style>
  <w:style w:type="paragraph" w:customStyle="1" w:styleId="B5E8A46C9FC44E1AAB54BD452DD4B1D84">
    <w:name w:val="B5E8A46C9FC44E1AAB54BD452DD4B1D84"/>
    <w:rsid w:val="00FD1B66"/>
    <w:rPr>
      <w:rFonts w:eastAsiaTheme="minorHAnsi"/>
      <w:lang w:eastAsia="en-US"/>
    </w:rPr>
  </w:style>
  <w:style w:type="paragraph" w:customStyle="1" w:styleId="9EE19EDFE9D44D449306CCF0595334324">
    <w:name w:val="9EE19EDFE9D44D449306CCF0595334324"/>
    <w:rsid w:val="00FD1B66"/>
    <w:rPr>
      <w:rFonts w:eastAsiaTheme="minorHAnsi"/>
      <w:lang w:eastAsia="en-US"/>
    </w:rPr>
  </w:style>
  <w:style w:type="paragraph" w:customStyle="1" w:styleId="4569B05C3D314261BE1D151341E3B4B54">
    <w:name w:val="4569B05C3D314261BE1D151341E3B4B54"/>
    <w:rsid w:val="00FD1B66"/>
    <w:rPr>
      <w:rFonts w:eastAsiaTheme="minorHAnsi"/>
      <w:lang w:eastAsia="en-US"/>
    </w:rPr>
  </w:style>
  <w:style w:type="paragraph" w:customStyle="1" w:styleId="B1022BBAA4684749BF1E77C0EAAFD6464">
    <w:name w:val="B1022BBAA4684749BF1E77C0EAAFD6464"/>
    <w:rsid w:val="00FD1B66"/>
    <w:rPr>
      <w:rFonts w:eastAsiaTheme="minorHAnsi"/>
      <w:lang w:eastAsia="en-US"/>
    </w:rPr>
  </w:style>
  <w:style w:type="paragraph" w:customStyle="1" w:styleId="06B1A3FD01F543D1A3358E34F10EA6A24">
    <w:name w:val="06B1A3FD01F543D1A3358E34F10EA6A24"/>
    <w:rsid w:val="00FD1B66"/>
    <w:rPr>
      <w:rFonts w:eastAsiaTheme="minorHAnsi"/>
      <w:lang w:eastAsia="en-US"/>
    </w:rPr>
  </w:style>
  <w:style w:type="paragraph" w:customStyle="1" w:styleId="7C99B2D86A2345FC9D61D5D9F85187554">
    <w:name w:val="7C99B2D86A2345FC9D61D5D9F85187554"/>
    <w:rsid w:val="00FD1B66"/>
    <w:rPr>
      <w:rFonts w:eastAsiaTheme="minorHAnsi"/>
      <w:lang w:eastAsia="en-US"/>
    </w:rPr>
  </w:style>
  <w:style w:type="paragraph" w:customStyle="1" w:styleId="4E00A4B0E2474D67AC6243EF46C7ADEA4">
    <w:name w:val="4E00A4B0E2474D67AC6243EF46C7ADEA4"/>
    <w:rsid w:val="00FD1B66"/>
    <w:rPr>
      <w:rFonts w:eastAsiaTheme="minorHAnsi"/>
      <w:lang w:eastAsia="en-US"/>
    </w:rPr>
  </w:style>
  <w:style w:type="paragraph" w:customStyle="1" w:styleId="5A2D52E70CDE408882AB751555D8DECD4">
    <w:name w:val="5A2D52E70CDE408882AB751555D8DECD4"/>
    <w:rsid w:val="00FD1B66"/>
    <w:rPr>
      <w:rFonts w:eastAsiaTheme="minorHAnsi"/>
      <w:lang w:eastAsia="en-US"/>
    </w:rPr>
  </w:style>
  <w:style w:type="paragraph" w:customStyle="1" w:styleId="D7E7B17F058C4A0A95234155B5BA17F94">
    <w:name w:val="D7E7B17F058C4A0A95234155B5BA17F94"/>
    <w:rsid w:val="00FD1B66"/>
    <w:rPr>
      <w:rFonts w:eastAsiaTheme="minorHAnsi"/>
      <w:lang w:eastAsia="en-US"/>
    </w:rPr>
  </w:style>
  <w:style w:type="paragraph" w:customStyle="1" w:styleId="FC7B2DC03BDF4F2D9D0463FE97B92CDC4">
    <w:name w:val="FC7B2DC03BDF4F2D9D0463FE97B92CDC4"/>
    <w:rsid w:val="00FD1B66"/>
    <w:rPr>
      <w:rFonts w:eastAsiaTheme="minorHAnsi"/>
      <w:lang w:eastAsia="en-US"/>
    </w:rPr>
  </w:style>
  <w:style w:type="paragraph" w:customStyle="1" w:styleId="B9A85E7D8B60450AA82E8F5AE13A92A54">
    <w:name w:val="B9A85E7D8B60450AA82E8F5AE13A92A54"/>
    <w:rsid w:val="00FD1B66"/>
    <w:rPr>
      <w:rFonts w:eastAsiaTheme="minorHAnsi"/>
      <w:lang w:eastAsia="en-US"/>
    </w:rPr>
  </w:style>
  <w:style w:type="paragraph" w:customStyle="1" w:styleId="D6BFCD0306444787943116985CF53A154">
    <w:name w:val="D6BFCD0306444787943116985CF53A154"/>
    <w:rsid w:val="00FD1B66"/>
    <w:rPr>
      <w:rFonts w:eastAsiaTheme="minorHAnsi"/>
      <w:lang w:eastAsia="en-US"/>
    </w:rPr>
  </w:style>
  <w:style w:type="paragraph" w:customStyle="1" w:styleId="674CF829B77F48C0BF39B38954714B854">
    <w:name w:val="674CF829B77F48C0BF39B38954714B854"/>
    <w:rsid w:val="00FD1B66"/>
    <w:rPr>
      <w:rFonts w:eastAsiaTheme="minorHAnsi"/>
      <w:lang w:eastAsia="en-US"/>
    </w:rPr>
  </w:style>
  <w:style w:type="paragraph" w:customStyle="1" w:styleId="93815C05AA3941A8941256CA4BB7CAAD4">
    <w:name w:val="93815C05AA3941A8941256CA4BB7CAAD4"/>
    <w:rsid w:val="00FD1B66"/>
    <w:rPr>
      <w:rFonts w:eastAsiaTheme="minorHAnsi"/>
      <w:lang w:eastAsia="en-US"/>
    </w:rPr>
  </w:style>
  <w:style w:type="paragraph" w:customStyle="1" w:styleId="301B0E67821349CA84FBCA7DF2F7FC794">
    <w:name w:val="301B0E67821349CA84FBCA7DF2F7FC794"/>
    <w:rsid w:val="00FD1B66"/>
    <w:rPr>
      <w:rFonts w:eastAsiaTheme="minorHAnsi"/>
      <w:lang w:eastAsia="en-US"/>
    </w:rPr>
  </w:style>
  <w:style w:type="paragraph" w:customStyle="1" w:styleId="D75DE50B3BD14D2AB75A6AC2D37299924">
    <w:name w:val="D75DE50B3BD14D2AB75A6AC2D37299924"/>
    <w:rsid w:val="00FD1B66"/>
    <w:rPr>
      <w:rFonts w:eastAsiaTheme="minorHAnsi"/>
      <w:lang w:eastAsia="en-US"/>
    </w:rPr>
  </w:style>
  <w:style w:type="paragraph" w:customStyle="1" w:styleId="A9C6D1C026AC414D84093B0A53ACC4304">
    <w:name w:val="A9C6D1C026AC414D84093B0A53ACC4304"/>
    <w:rsid w:val="00FD1B66"/>
    <w:rPr>
      <w:rFonts w:eastAsiaTheme="minorHAnsi"/>
      <w:lang w:eastAsia="en-US"/>
    </w:rPr>
  </w:style>
  <w:style w:type="paragraph" w:customStyle="1" w:styleId="58B5728AC02F4025B12C527590924EB84">
    <w:name w:val="58B5728AC02F4025B12C527590924EB84"/>
    <w:rsid w:val="00FD1B66"/>
    <w:rPr>
      <w:rFonts w:eastAsiaTheme="minorHAnsi"/>
      <w:lang w:eastAsia="en-US"/>
    </w:rPr>
  </w:style>
  <w:style w:type="paragraph" w:customStyle="1" w:styleId="AC7C74EFCAB241C88207097CAECB0DEA4">
    <w:name w:val="AC7C74EFCAB241C88207097CAECB0DEA4"/>
    <w:rsid w:val="00FD1B66"/>
    <w:rPr>
      <w:rFonts w:eastAsiaTheme="minorHAnsi"/>
      <w:lang w:eastAsia="en-US"/>
    </w:rPr>
  </w:style>
  <w:style w:type="paragraph" w:customStyle="1" w:styleId="86F5A197CC7C4C0CA57489DA6FA05A7E4">
    <w:name w:val="86F5A197CC7C4C0CA57489DA6FA05A7E4"/>
    <w:rsid w:val="00FD1B66"/>
    <w:rPr>
      <w:rFonts w:eastAsiaTheme="minorHAnsi"/>
      <w:lang w:eastAsia="en-US"/>
    </w:rPr>
  </w:style>
  <w:style w:type="paragraph" w:customStyle="1" w:styleId="5AE54C98D0D04318AC5DA38D0595DBEF4">
    <w:name w:val="5AE54C98D0D04318AC5DA38D0595DBEF4"/>
    <w:rsid w:val="00FD1B66"/>
    <w:rPr>
      <w:rFonts w:eastAsiaTheme="minorHAnsi"/>
      <w:lang w:eastAsia="en-US"/>
    </w:rPr>
  </w:style>
  <w:style w:type="paragraph" w:customStyle="1" w:styleId="6A6C682C76614632B0764BB8D00A45CE4">
    <w:name w:val="6A6C682C76614632B0764BB8D00A45CE4"/>
    <w:rsid w:val="00FD1B66"/>
    <w:rPr>
      <w:rFonts w:eastAsiaTheme="minorHAnsi"/>
      <w:lang w:eastAsia="en-US"/>
    </w:rPr>
  </w:style>
  <w:style w:type="paragraph" w:customStyle="1" w:styleId="0E5F934511224671B61F427CDAAAC6344">
    <w:name w:val="0E5F934511224671B61F427CDAAAC6344"/>
    <w:rsid w:val="00FD1B66"/>
    <w:rPr>
      <w:rFonts w:eastAsiaTheme="minorHAnsi"/>
      <w:lang w:eastAsia="en-US"/>
    </w:rPr>
  </w:style>
  <w:style w:type="paragraph" w:customStyle="1" w:styleId="CB2BC4E7284D4B7F9AD7DA777BD35FF04">
    <w:name w:val="CB2BC4E7284D4B7F9AD7DA777BD35FF04"/>
    <w:rsid w:val="00FD1B66"/>
    <w:rPr>
      <w:rFonts w:eastAsiaTheme="minorHAnsi"/>
      <w:lang w:eastAsia="en-US"/>
    </w:rPr>
  </w:style>
  <w:style w:type="paragraph" w:customStyle="1" w:styleId="66A719E7FCB64E7C8BEFA67F228E88144">
    <w:name w:val="66A719E7FCB64E7C8BEFA67F228E88144"/>
    <w:rsid w:val="00FD1B66"/>
    <w:rPr>
      <w:rFonts w:eastAsiaTheme="minorHAnsi"/>
      <w:lang w:eastAsia="en-US"/>
    </w:rPr>
  </w:style>
  <w:style w:type="paragraph" w:customStyle="1" w:styleId="06F1ED15E3FF4B9FAFA8C49788BD1DBB4">
    <w:name w:val="06F1ED15E3FF4B9FAFA8C49788BD1DBB4"/>
    <w:rsid w:val="00FD1B66"/>
    <w:rPr>
      <w:rFonts w:eastAsiaTheme="minorHAnsi"/>
      <w:lang w:eastAsia="en-US"/>
    </w:rPr>
  </w:style>
  <w:style w:type="paragraph" w:customStyle="1" w:styleId="845224D2C01846D09A3D613AB33739114">
    <w:name w:val="845224D2C01846D09A3D613AB33739114"/>
    <w:rsid w:val="00FD1B66"/>
    <w:rPr>
      <w:rFonts w:eastAsiaTheme="minorHAnsi"/>
      <w:lang w:eastAsia="en-US"/>
    </w:rPr>
  </w:style>
  <w:style w:type="paragraph" w:customStyle="1" w:styleId="FFA79294496F454DB1B1C2713D8D52494">
    <w:name w:val="FFA79294496F454DB1B1C2713D8D52494"/>
    <w:rsid w:val="00FD1B66"/>
    <w:rPr>
      <w:rFonts w:eastAsiaTheme="minorHAnsi"/>
      <w:lang w:eastAsia="en-US"/>
    </w:rPr>
  </w:style>
  <w:style w:type="paragraph" w:customStyle="1" w:styleId="817C19DC64CF4793BB46BEDE9DEB53CE4">
    <w:name w:val="817C19DC64CF4793BB46BEDE9DEB53CE4"/>
    <w:rsid w:val="00FD1B66"/>
    <w:rPr>
      <w:rFonts w:eastAsiaTheme="minorHAnsi"/>
      <w:lang w:eastAsia="en-US"/>
    </w:rPr>
  </w:style>
  <w:style w:type="paragraph" w:customStyle="1" w:styleId="70097FAFE3AD4EB68AD5CA1B9952C0BA4">
    <w:name w:val="70097FAFE3AD4EB68AD5CA1B9952C0BA4"/>
    <w:rsid w:val="00FD1B66"/>
    <w:rPr>
      <w:rFonts w:eastAsiaTheme="minorHAnsi"/>
      <w:lang w:eastAsia="en-US"/>
    </w:rPr>
  </w:style>
  <w:style w:type="paragraph" w:customStyle="1" w:styleId="F6CBB6204A7341EC9AAD734890E6E58D4">
    <w:name w:val="F6CBB6204A7341EC9AAD734890E6E58D4"/>
    <w:rsid w:val="00FD1B66"/>
    <w:rPr>
      <w:rFonts w:eastAsiaTheme="minorHAnsi"/>
      <w:lang w:eastAsia="en-US"/>
    </w:rPr>
  </w:style>
  <w:style w:type="paragraph" w:customStyle="1" w:styleId="02E706065BC84F0595D108FB8F06BE824">
    <w:name w:val="02E706065BC84F0595D108FB8F06BE824"/>
    <w:rsid w:val="00FD1B66"/>
    <w:rPr>
      <w:rFonts w:eastAsiaTheme="minorHAnsi"/>
      <w:lang w:eastAsia="en-US"/>
    </w:rPr>
  </w:style>
  <w:style w:type="paragraph" w:customStyle="1" w:styleId="B975CB8C392544D7BB8F5F340644EABC4">
    <w:name w:val="B975CB8C392544D7BB8F5F340644EABC4"/>
    <w:rsid w:val="00FD1B66"/>
    <w:rPr>
      <w:rFonts w:eastAsiaTheme="minorHAnsi"/>
      <w:lang w:eastAsia="en-US"/>
    </w:rPr>
  </w:style>
  <w:style w:type="paragraph" w:customStyle="1" w:styleId="84A3523999CC478C872C4B65738CCF3F4">
    <w:name w:val="84A3523999CC478C872C4B65738CCF3F4"/>
    <w:rsid w:val="00FD1B66"/>
    <w:rPr>
      <w:rFonts w:eastAsiaTheme="minorHAnsi"/>
      <w:lang w:eastAsia="en-US"/>
    </w:rPr>
  </w:style>
  <w:style w:type="paragraph" w:customStyle="1" w:styleId="AC1F2517D7D74F0CB1412633A4B26EBB4">
    <w:name w:val="AC1F2517D7D74F0CB1412633A4B26EBB4"/>
    <w:rsid w:val="00FD1B66"/>
    <w:rPr>
      <w:rFonts w:eastAsiaTheme="minorHAnsi"/>
      <w:lang w:eastAsia="en-US"/>
    </w:rPr>
  </w:style>
  <w:style w:type="paragraph" w:customStyle="1" w:styleId="977DF8733A604F4A8F1BC9FC9DE059BD4">
    <w:name w:val="977DF8733A604F4A8F1BC9FC9DE059BD4"/>
    <w:rsid w:val="00FD1B66"/>
    <w:rPr>
      <w:rFonts w:eastAsiaTheme="minorHAnsi"/>
      <w:lang w:eastAsia="en-US"/>
    </w:rPr>
  </w:style>
  <w:style w:type="paragraph" w:customStyle="1" w:styleId="47C70E6ED8C2463E856B42BA5B4A7E124">
    <w:name w:val="47C70E6ED8C2463E856B42BA5B4A7E124"/>
    <w:rsid w:val="00FD1B66"/>
    <w:rPr>
      <w:rFonts w:eastAsiaTheme="minorHAnsi"/>
      <w:lang w:eastAsia="en-US"/>
    </w:rPr>
  </w:style>
  <w:style w:type="paragraph" w:customStyle="1" w:styleId="CA80D274FA0B4544A1191DDE6F14C9824">
    <w:name w:val="CA80D274FA0B4544A1191DDE6F14C9824"/>
    <w:rsid w:val="00FD1B66"/>
    <w:rPr>
      <w:rFonts w:eastAsiaTheme="minorHAnsi"/>
      <w:lang w:eastAsia="en-US"/>
    </w:rPr>
  </w:style>
  <w:style w:type="paragraph" w:customStyle="1" w:styleId="0576CAE9292F45288BDF7EEE3D5472264">
    <w:name w:val="0576CAE9292F45288BDF7EEE3D5472264"/>
    <w:rsid w:val="00FD1B66"/>
    <w:rPr>
      <w:rFonts w:eastAsiaTheme="minorHAnsi"/>
      <w:lang w:eastAsia="en-US"/>
    </w:rPr>
  </w:style>
  <w:style w:type="paragraph" w:customStyle="1" w:styleId="0C342CF325514AA096F6967F7917AAFC4">
    <w:name w:val="0C342CF325514AA096F6967F7917AAFC4"/>
    <w:rsid w:val="00FD1B66"/>
    <w:rPr>
      <w:rFonts w:eastAsiaTheme="minorHAnsi"/>
      <w:lang w:eastAsia="en-US"/>
    </w:rPr>
  </w:style>
  <w:style w:type="paragraph" w:customStyle="1" w:styleId="C1345E7FB32044AFBA65B6AD0A0B48C04">
    <w:name w:val="C1345E7FB32044AFBA65B6AD0A0B48C04"/>
    <w:rsid w:val="00FD1B66"/>
    <w:rPr>
      <w:rFonts w:eastAsiaTheme="minorHAnsi"/>
      <w:lang w:eastAsia="en-US"/>
    </w:rPr>
  </w:style>
  <w:style w:type="paragraph" w:customStyle="1" w:styleId="61FA31435BF84FD9AC9F411A97E1029D4">
    <w:name w:val="61FA31435BF84FD9AC9F411A97E1029D4"/>
    <w:rsid w:val="00FD1B66"/>
    <w:rPr>
      <w:rFonts w:eastAsiaTheme="minorHAnsi"/>
      <w:lang w:eastAsia="en-US"/>
    </w:rPr>
  </w:style>
  <w:style w:type="paragraph" w:customStyle="1" w:styleId="324E52E16947403187ABD8557DD51B374">
    <w:name w:val="324E52E16947403187ABD8557DD51B374"/>
    <w:rsid w:val="00FD1B66"/>
    <w:rPr>
      <w:rFonts w:eastAsiaTheme="minorHAnsi"/>
      <w:lang w:eastAsia="en-US"/>
    </w:rPr>
  </w:style>
  <w:style w:type="paragraph" w:customStyle="1" w:styleId="B9231742B3FA43C5AEBD4E065F666E4C4">
    <w:name w:val="B9231742B3FA43C5AEBD4E065F666E4C4"/>
    <w:rsid w:val="00FD1B66"/>
    <w:rPr>
      <w:rFonts w:eastAsiaTheme="minorHAnsi"/>
      <w:lang w:eastAsia="en-US"/>
    </w:rPr>
  </w:style>
  <w:style w:type="paragraph" w:customStyle="1" w:styleId="2785C9FD8F514C2896537417CB7BA33F4">
    <w:name w:val="2785C9FD8F514C2896537417CB7BA33F4"/>
    <w:rsid w:val="00FD1B66"/>
    <w:rPr>
      <w:rFonts w:eastAsiaTheme="minorHAnsi"/>
      <w:lang w:eastAsia="en-US"/>
    </w:rPr>
  </w:style>
  <w:style w:type="paragraph" w:customStyle="1" w:styleId="A3875498F33741E084EACED19B86ED144">
    <w:name w:val="A3875498F33741E084EACED19B86ED144"/>
    <w:rsid w:val="00FD1B66"/>
    <w:rPr>
      <w:rFonts w:eastAsiaTheme="minorHAnsi"/>
      <w:lang w:eastAsia="en-US"/>
    </w:rPr>
  </w:style>
  <w:style w:type="paragraph" w:customStyle="1" w:styleId="AA8E4F696F0042E7AD2153C450B508334">
    <w:name w:val="AA8E4F696F0042E7AD2153C450B508334"/>
    <w:rsid w:val="00FD1B66"/>
    <w:rPr>
      <w:rFonts w:eastAsiaTheme="minorHAnsi"/>
      <w:lang w:eastAsia="en-US"/>
    </w:rPr>
  </w:style>
  <w:style w:type="paragraph" w:customStyle="1" w:styleId="69D1A23A793F4B8D99E09DF3DEB4D57F4">
    <w:name w:val="69D1A23A793F4B8D99E09DF3DEB4D57F4"/>
    <w:rsid w:val="00FD1B66"/>
    <w:rPr>
      <w:rFonts w:eastAsiaTheme="minorHAnsi"/>
      <w:lang w:eastAsia="en-US"/>
    </w:rPr>
  </w:style>
  <w:style w:type="paragraph" w:customStyle="1" w:styleId="2C2846701EA54D2E937C1FDC31D4BF834">
    <w:name w:val="2C2846701EA54D2E937C1FDC31D4BF834"/>
    <w:rsid w:val="00FD1B66"/>
    <w:rPr>
      <w:rFonts w:eastAsiaTheme="minorHAnsi"/>
      <w:lang w:eastAsia="en-US"/>
    </w:rPr>
  </w:style>
  <w:style w:type="paragraph" w:customStyle="1" w:styleId="4C3BE4E418C74E22B930692C8970A25A4">
    <w:name w:val="4C3BE4E418C74E22B930692C8970A25A4"/>
    <w:rsid w:val="00FD1B66"/>
    <w:rPr>
      <w:rFonts w:eastAsiaTheme="minorHAnsi"/>
      <w:lang w:eastAsia="en-US"/>
    </w:rPr>
  </w:style>
  <w:style w:type="paragraph" w:customStyle="1" w:styleId="B17C0A0C27194A4D9CF3408AF49511A92">
    <w:name w:val="B17C0A0C27194A4D9CF3408AF49511A92"/>
    <w:rsid w:val="00FD1B66"/>
    <w:rPr>
      <w:rFonts w:eastAsiaTheme="minorHAnsi"/>
      <w:lang w:eastAsia="en-US"/>
    </w:rPr>
  </w:style>
  <w:style w:type="paragraph" w:customStyle="1" w:styleId="4B8290AB37A842E0A4DC19C1D9765E7A2">
    <w:name w:val="4B8290AB37A842E0A4DC19C1D9765E7A2"/>
    <w:rsid w:val="00FD1B66"/>
    <w:rPr>
      <w:rFonts w:eastAsiaTheme="minorHAnsi"/>
      <w:lang w:eastAsia="en-US"/>
    </w:rPr>
  </w:style>
  <w:style w:type="paragraph" w:customStyle="1" w:styleId="2DCAB9E0D8804D038C8E6FB5F023947A2">
    <w:name w:val="2DCAB9E0D8804D038C8E6FB5F023947A2"/>
    <w:rsid w:val="00FD1B66"/>
    <w:rPr>
      <w:rFonts w:eastAsiaTheme="minorHAnsi"/>
      <w:lang w:eastAsia="en-US"/>
    </w:rPr>
  </w:style>
  <w:style w:type="paragraph" w:customStyle="1" w:styleId="348F8F8709C2467795857A0E764FA6D72">
    <w:name w:val="348F8F8709C2467795857A0E764FA6D72"/>
    <w:rsid w:val="00FD1B66"/>
    <w:rPr>
      <w:rFonts w:eastAsiaTheme="minorHAnsi"/>
      <w:lang w:eastAsia="en-US"/>
    </w:rPr>
  </w:style>
  <w:style w:type="paragraph" w:customStyle="1" w:styleId="E47E7AA91D8041E898F24EEDA753CDA22">
    <w:name w:val="E47E7AA91D8041E898F24EEDA753CDA22"/>
    <w:rsid w:val="00FD1B66"/>
    <w:rPr>
      <w:rFonts w:eastAsiaTheme="minorHAnsi"/>
      <w:lang w:eastAsia="en-US"/>
    </w:rPr>
  </w:style>
  <w:style w:type="paragraph" w:customStyle="1" w:styleId="DAB6DCE5561846C4A7859F066C6DAB481">
    <w:name w:val="DAB6DCE5561846C4A7859F066C6DAB481"/>
    <w:rsid w:val="00FD1B66"/>
    <w:rPr>
      <w:rFonts w:eastAsiaTheme="minorHAnsi"/>
      <w:lang w:eastAsia="en-US"/>
    </w:rPr>
  </w:style>
  <w:style w:type="paragraph" w:customStyle="1" w:styleId="E8CC72BF39414566B279529144B1397A1">
    <w:name w:val="E8CC72BF39414566B279529144B1397A1"/>
    <w:rsid w:val="00FD1B66"/>
    <w:rPr>
      <w:rFonts w:eastAsiaTheme="minorHAnsi"/>
      <w:lang w:eastAsia="en-US"/>
    </w:rPr>
  </w:style>
  <w:style w:type="paragraph" w:customStyle="1" w:styleId="3888027B11674367A4C73A86E11AC2CA1">
    <w:name w:val="3888027B11674367A4C73A86E11AC2CA1"/>
    <w:rsid w:val="00FD1B66"/>
    <w:rPr>
      <w:rFonts w:eastAsiaTheme="minorHAnsi"/>
      <w:lang w:eastAsia="en-US"/>
    </w:rPr>
  </w:style>
  <w:style w:type="paragraph" w:customStyle="1" w:styleId="B18E5A8ABD7A4EE596F78F2D69A5B2834">
    <w:name w:val="B18E5A8ABD7A4EE596F78F2D69A5B2834"/>
    <w:rsid w:val="00FD1B66"/>
    <w:rPr>
      <w:rFonts w:eastAsiaTheme="minorHAnsi"/>
      <w:lang w:eastAsia="en-US"/>
    </w:rPr>
  </w:style>
  <w:style w:type="paragraph" w:customStyle="1" w:styleId="6DA10572FC614E0694F70DE9AE53C52C4">
    <w:name w:val="6DA10572FC614E0694F70DE9AE53C52C4"/>
    <w:rsid w:val="00FD1B66"/>
    <w:rPr>
      <w:rFonts w:eastAsiaTheme="minorHAnsi"/>
      <w:lang w:eastAsia="en-US"/>
    </w:rPr>
  </w:style>
  <w:style w:type="paragraph" w:customStyle="1" w:styleId="8759621305B34B4AB028A90AF77E6F101">
    <w:name w:val="8759621305B34B4AB028A90AF77E6F101"/>
    <w:rsid w:val="00FD1B66"/>
    <w:rPr>
      <w:rFonts w:eastAsiaTheme="minorHAnsi"/>
      <w:lang w:eastAsia="en-US"/>
    </w:rPr>
  </w:style>
  <w:style w:type="paragraph" w:customStyle="1" w:styleId="7E0A08FD5C40434BAF8045544F2691374">
    <w:name w:val="7E0A08FD5C40434BAF8045544F2691374"/>
    <w:rsid w:val="00FD1B66"/>
    <w:rPr>
      <w:rFonts w:eastAsiaTheme="minorHAnsi"/>
      <w:lang w:eastAsia="en-US"/>
    </w:rPr>
  </w:style>
  <w:style w:type="paragraph" w:customStyle="1" w:styleId="00D48A350BD24D2E899E7F414F71C19B1">
    <w:name w:val="00D48A350BD24D2E899E7F414F71C19B1"/>
    <w:rsid w:val="00FD1B66"/>
    <w:rPr>
      <w:rFonts w:eastAsiaTheme="minorHAnsi"/>
      <w:lang w:eastAsia="en-US"/>
    </w:rPr>
  </w:style>
  <w:style w:type="paragraph" w:customStyle="1" w:styleId="49A1DFF00AEB4D8AAA9A9802D3EE2B861">
    <w:name w:val="49A1DFF00AEB4D8AAA9A9802D3EE2B861"/>
    <w:rsid w:val="00FD1B66"/>
    <w:rPr>
      <w:rFonts w:eastAsiaTheme="minorHAnsi"/>
      <w:lang w:eastAsia="en-US"/>
    </w:rPr>
  </w:style>
  <w:style w:type="paragraph" w:customStyle="1" w:styleId="75CC57A90377460788BC38E53AF0DE0E1">
    <w:name w:val="75CC57A90377460788BC38E53AF0DE0E1"/>
    <w:rsid w:val="00FD1B66"/>
    <w:rPr>
      <w:rFonts w:eastAsiaTheme="minorHAnsi"/>
      <w:lang w:eastAsia="en-US"/>
    </w:rPr>
  </w:style>
  <w:style w:type="paragraph" w:customStyle="1" w:styleId="AFB4558A1350421EBBE2D5FB016FA0C54">
    <w:name w:val="AFB4558A1350421EBBE2D5FB016FA0C54"/>
    <w:rsid w:val="00FD1B66"/>
    <w:rPr>
      <w:rFonts w:eastAsiaTheme="minorHAnsi"/>
      <w:lang w:eastAsia="en-US"/>
    </w:rPr>
  </w:style>
  <w:style w:type="paragraph" w:customStyle="1" w:styleId="E98B176F62874C749E6C49F906A6CCCA4">
    <w:name w:val="E98B176F62874C749E6C49F906A6CCCA4"/>
    <w:rsid w:val="00FD1B66"/>
    <w:rPr>
      <w:rFonts w:eastAsiaTheme="minorHAnsi"/>
      <w:lang w:eastAsia="en-US"/>
    </w:rPr>
  </w:style>
  <w:style w:type="paragraph" w:customStyle="1" w:styleId="DF7589ACBBBF42A594BE396670B9ED9F1">
    <w:name w:val="DF7589ACBBBF42A594BE396670B9ED9F1"/>
    <w:rsid w:val="00FD1B66"/>
    <w:rPr>
      <w:rFonts w:eastAsiaTheme="minorHAnsi"/>
      <w:lang w:eastAsia="en-US"/>
    </w:rPr>
  </w:style>
  <w:style w:type="paragraph" w:customStyle="1" w:styleId="6EC481A1E3E94EC6A9798022DD02C0984">
    <w:name w:val="6EC481A1E3E94EC6A9798022DD02C0984"/>
    <w:rsid w:val="00FD1B66"/>
    <w:rPr>
      <w:rFonts w:eastAsiaTheme="minorHAnsi"/>
      <w:lang w:eastAsia="en-US"/>
    </w:rPr>
  </w:style>
  <w:style w:type="paragraph" w:customStyle="1" w:styleId="8AAEEBA798E343DDA1FD77FD23DAA2891">
    <w:name w:val="8AAEEBA798E343DDA1FD77FD23DAA2891"/>
    <w:rsid w:val="00FD1B66"/>
    <w:rPr>
      <w:rFonts w:eastAsiaTheme="minorHAnsi"/>
      <w:lang w:eastAsia="en-US"/>
    </w:rPr>
  </w:style>
  <w:style w:type="paragraph" w:customStyle="1" w:styleId="736D9E363B3E49549DE056E9B52ADF2B4">
    <w:name w:val="736D9E363B3E49549DE056E9B52ADF2B4"/>
    <w:rsid w:val="00FD1B66"/>
    <w:rPr>
      <w:rFonts w:eastAsiaTheme="minorHAnsi"/>
      <w:lang w:eastAsia="en-US"/>
    </w:rPr>
  </w:style>
  <w:style w:type="paragraph" w:customStyle="1" w:styleId="7329DDDECFDB408399373BC69EEC5C584">
    <w:name w:val="7329DDDECFDB408399373BC69EEC5C584"/>
    <w:rsid w:val="00FD1B66"/>
    <w:rPr>
      <w:rFonts w:eastAsiaTheme="minorHAnsi"/>
      <w:lang w:eastAsia="en-US"/>
    </w:rPr>
  </w:style>
  <w:style w:type="paragraph" w:customStyle="1" w:styleId="6999428AB92E4601869FA807F9A2501C4">
    <w:name w:val="6999428AB92E4601869FA807F9A2501C4"/>
    <w:rsid w:val="00FD1B66"/>
    <w:rPr>
      <w:rFonts w:eastAsiaTheme="minorHAnsi"/>
      <w:lang w:eastAsia="en-US"/>
    </w:rPr>
  </w:style>
  <w:style w:type="paragraph" w:customStyle="1" w:styleId="52016808D15D42038001F462A6D8ACE04">
    <w:name w:val="52016808D15D42038001F462A6D8ACE04"/>
    <w:rsid w:val="00FD1B66"/>
    <w:rPr>
      <w:rFonts w:eastAsiaTheme="minorHAnsi"/>
      <w:lang w:eastAsia="en-US"/>
    </w:rPr>
  </w:style>
  <w:style w:type="paragraph" w:customStyle="1" w:styleId="095AD43CE06C4F82B53242E223D42BB65">
    <w:name w:val="095AD43CE06C4F82B53242E223D42BB65"/>
    <w:rsid w:val="007D44B6"/>
    <w:rPr>
      <w:rFonts w:eastAsiaTheme="minorHAnsi"/>
      <w:lang w:eastAsia="en-US"/>
    </w:rPr>
  </w:style>
  <w:style w:type="paragraph" w:customStyle="1" w:styleId="B5B6DCEE971B46D2970FF81C59C1F11C5">
    <w:name w:val="B5B6DCEE971B46D2970FF81C59C1F11C5"/>
    <w:rsid w:val="007D44B6"/>
    <w:rPr>
      <w:rFonts w:eastAsiaTheme="minorHAnsi"/>
      <w:lang w:eastAsia="en-US"/>
    </w:rPr>
  </w:style>
  <w:style w:type="paragraph" w:customStyle="1" w:styleId="03C1361C86164FB6A4AA9448E310C63A5">
    <w:name w:val="03C1361C86164FB6A4AA9448E310C63A5"/>
    <w:rsid w:val="007D44B6"/>
    <w:rPr>
      <w:rFonts w:eastAsiaTheme="minorHAnsi"/>
      <w:lang w:eastAsia="en-US"/>
    </w:rPr>
  </w:style>
  <w:style w:type="paragraph" w:customStyle="1" w:styleId="B5E8A46C9FC44E1AAB54BD452DD4B1D85">
    <w:name w:val="B5E8A46C9FC44E1AAB54BD452DD4B1D85"/>
    <w:rsid w:val="007D44B6"/>
    <w:rPr>
      <w:rFonts w:eastAsiaTheme="minorHAnsi"/>
      <w:lang w:eastAsia="en-US"/>
    </w:rPr>
  </w:style>
  <w:style w:type="paragraph" w:customStyle="1" w:styleId="9EE19EDFE9D44D449306CCF0595334325">
    <w:name w:val="9EE19EDFE9D44D449306CCF0595334325"/>
    <w:rsid w:val="007D44B6"/>
    <w:rPr>
      <w:rFonts w:eastAsiaTheme="minorHAnsi"/>
      <w:lang w:eastAsia="en-US"/>
    </w:rPr>
  </w:style>
  <w:style w:type="paragraph" w:customStyle="1" w:styleId="4569B05C3D314261BE1D151341E3B4B55">
    <w:name w:val="4569B05C3D314261BE1D151341E3B4B55"/>
    <w:rsid w:val="007D44B6"/>
    <w:rPr>
      <w:rFonts w:eastAsiaTheme="minorHAnsi"/>
      <w:lang w:eastAsia="en-US"/>
    </w:rPr>
  </w:style>
  <w:style w:type="paragraph" w:customStyle="1" w:styleId="B1022BBAA4684749BF1E77C0EAAFD6465">
    <w:name w:val="B1022BBAA4684749BF1E77C0EAAFD6465"/>
    <w:rsid w:val="007D44B6"/>
    <w:rPr>
      <w:rFonts w:eastAsiaTheme="minorHAnsi"/>
      <w:lang w:eastAsia="en-US"/>
    </w:rPr>
  </w:style>
  <w:style w:type="paragraph" w:customStyle="1" w:styleId="06B1A3FD01F543D1A3358E34F10EA6A25">
    <w:name w:val="06B1A3FD01F543D1A3358E34F10EA6A25"/>
    <w:rsid w:val="007D44B6"/>
    <w:rPr>
      <w:rFonts w:eastAsiaTheme="minorHAnsi"/>
      <w:lang w:eastAsia="en-US"/>
    </w:rPr>
  </w:style>
  <w:style w:type="paragraph" w:customStyle="1" w:styleId="7C99B2D86A2345FC9D61D5D9F85187555">
    <w:name w:val="7C99B2D86A2345FC9D61D5D9F85187555"/>
    <w:rsid w:val="007D44B6"/>
    <w:rPr>
      <w:rFonts w:eastAsiaTheme="minorHAnsi"/>
      <w:lang w:eastAsia="en-US"/>
    </w:rPr>
  </w:style>
  <w:style w:type="paragraph" w:customStyle="1" w:styleId="4E00A4B0E2474D67AC6243EF46C7ADEA5">
    <w:name w:val="4E00A4B0E2474D67AC6243EF46C7ADEA5"/>
    <w:rsid w:val="007D44B6"/>
    <w:rPr>
      <w:rFonts w:eastAsiaTheme="minorHAnsi"/>
      <w:lang w:eastAsia="en-US"/>
    </w:rPr>
  </w:style>
  <w:style w:type="paragraph" w:customStyle="1" w:styleId="5A2D52E70CDE408882AB751555D8DECD5">
    <w:name w:val="5A2D52E70CDE408882AB751555D8DECD5"/>
    <w:rsid w:val="007D44B6"/>
    <w:rPr>
      <w:rFonts w:eastAsiaTheme="minorHAnsi"/>
      <w:lang w:eastAsia="en-US"/>
    </w:rPr>
  </w:style>
  <w:style w:type="paragraph" w:customStyle="1" w:styleId="D7E7B17F058C4A0A95234155B5BA17F95">
    <w:name w:val="D7E7B17F058C4A0A95234155B5BA17F95"/>
    <w:rsid w:val="007D44B6"/>
    <w:rPr>
      <w:rFonts w:eastAsiaTheme="minorHAnsi"/>
      <w:lang w:eastAsia="en-US"/>
    </w:rPr>
  </w:style>
  <w:style w:type="paragraph" w:customStyle="1" w:styleId="FC7B2DC03BDF4F2D9D0463FE97B92CDC5">
    <w:name w:val="FC7B2DC03BDF4F2D9D0463FE97B92CDC5"/>
    <w:rsid w:val="007D44B6"/>
    <w:rPr>
      <w:rFonts w:eastAsiaTheme="minorHAnsi"/>
      <w:lang w:eastAsia="en-US"/>
    </w:rPr>
  </w:style>
  <w:style w:type="paragraph" w:customStyle="1" w:styleId="B9A85E7D8B60450AA82E8F5AE13A92A55">
    <w:name w:val="B9A85E7D8B60450AA82E8F5AE13A92A55"/>
    <w:rsid w:val="007D44B6"/>
    <w:rPr>
      <w:rFonts w:eastAsiaTheme="minorHAnsi"/>
      <w:lang w:eastAsia="en-US"/>
    </w:rPr>
  </w:style>
  <w:style w:type="paragraph" w:customStyle="1" w:styleId="D6BFCD0306444787943116985CF53A155">
    <w:name w:val="D6BFCD0306444787943116985CF53A155"/>
    <w:rsid w:val="007D44B6"/>
    <w:rPr>
      <w:rFonts w:eastAsiaTheme="minorHAnsi"/>
      <w:lang w:eastAsia="en-US"/>
    </w:rPr>
  </w:style>
  <w:style w:type="paragraph" w:customStyle="1" w:styleId="674CF829B77F48C0BF39B38954714B855">
    <w:name w:val="674CF829B77F48C0BF39B38954714B855"/>
    <w:rsid w:val="007D44B6"/>
    <w:rPr>
      <w:rFonts w:eastAsiaTheme="minorHAnsi"/>
      <w:lang w:eastAsia="en-US"/>
    </w:rPr>
  </w:style>
  <w:style w:type="paragraph" w:customStyle="1" w:styleId="93815C05AA3941A8941256CA4BB7CAAD5">
    <w:name w:val="93815C05AA3941A8941256CA4BB7CAAD5"/>
    <w:rsid w:val="007D44B6"/>
    <w:rPr>
      <w:rFonts w:eastAsiaTheme="minorHAnsi"/>
      <w:lang w:eastAsia="en-US"/>
    </w:rPr>
  </w:style>
  <w:style w:type="paragraph" w:customStyle="1" w:styleId="301B0E67821349CA84FBCA7DF2F7FC795">
    <w:name w:val="301B0E67821349CA84FBCA7DF2F7FC795"/>
    <w:rsid w:val="007D44B6"/>
    <w:rPr>
      <w:rFonts w:eastAsiaTheme="minorHAnsi"/>
      <w:lang w:eastAsia="en-US"/>
    </w:rPr>
  </w:style>
  <w:style w:type="paragraph" w:customStyle="1" w:styleId="D75DE50B3BD14D2AB75A6AC2D37299925">
    <w:name w:val="D75DE50B3BD14D2AB75A6AC2D37299925"/>
    <w:rsid w:val="007D44B6"/>
    <w:rPr>
      <w:rFonts w:eastAsiaTheme="minorHAnsi"/>
      <w:lang w:eastAsia="en-US"/>
    </w:rPr>
  </w:style>
  <w:style w:type="paragraph" w:customStyle="1" w:styleId="A9C6D1C026AC414D84093B0A53ACC4305">
    <w:name w:val="A9C6D1C026AC414D84093B0A53ACC4305"/>
    <w:rsid w:val="007D44B6"/>
    <w:rPr>
      <w:rFonts w:eastAsiaTheme="minorHAnsi"/>
      <w:lang w:eastAsia="en-US"/>
    </w:rPr>
  </w:style>
  <w:style w:type="paragraph" w:customStyle="1" w:styleId="58B5728AC02F4025B12C527590924EB85">
    <w:name w:val="58B5728AC02F4025B12C527590924EB85"/>
    <w:rsid w:val="007D44B6"/>
    <w:rPr>
      <w:rFonts w:eastAsiaTheme="minorHAnsi"/>
      <w:lang w:eastAsia="en-US"/>
    </w:rPr>
  </w:style>
  <w:style w:type="paragraph" w:customStyle="1" w:styleId="AC7C74EFCAB241C88207097CAECB0DEA5">
    <w:name w:val="AC7C74EFCAB241C88207097CAECB0DEA5"/>
    <w:rsid w:val="007D44B6"/>
    <w:rPr>
      <w:rFonts w:eastAsiaTheme="minorHAnsi"/>
      <w:lang w:eastAsia="en-US"/>
    </w:rPr>
  </w:style>
  <w:style w:type="paragraph" w:customStyle="1" w:styleId="86F5A197CC7C4C0CA57489DA6FA05A7E5">
    <w:name w:val="86F5A197CC7C4C0CA57489DA6FA05A7E5"/>
    <w:rsid w:val="007D44B6"/>
    <w:rPr>
      <w:rFonts w:eastAsiaTheme="minorHAnsi"/>
      <w:lang w:eastAsia="en-US"/>
    </w:rPr>
  </w:style>
  <w:style w:type="paragraph" w:customStyle="1" w:styleId="5AE54C98D0D04318AC5DA38D0595DBEF5">
    <w:name w:val="5AE54C98D0D04318AC5DA38D0595DBEF5"/>
    <w:rsid w:val="007D44B6"/>
    <w:rPr>
      <w:rFonts w:eastAsiaTheme="minorHAnsi"/>
      <w:lang w:eastAsia="en-US"/>
    </w:rPr>
  </w:style>
  <w:style w:type="paragraph" w:customStyle="1" w:styleId="6A6C682C76614632B0764BB8D00A45CE5">
    <w:name w:val="6A6C682C76614632B0764BB8D00A45CE5"/>
    <w:rsid w:val="007D44B6"/>
    <w:rPr>
      <w:rFonts w:eastAsiaTheme="minorHAnsi"/>
      <w:lang w:eastAsia="en-US"/>
    </w:rPr>
  </w:style>
  <w:style w:type="paragraph" w:customStyle="1" w:styleId="0E5F934511224671B61F427CDAAAC6345">
    <w:name w:val="0E5F934511224671B61F427CDAAAC6345"/>
    <w:rsid w:val="007D44B6"/>
    <w:rPr>
      <w:rFonts w:eastAsiaTheme="minorHAnsi"/>
      <w:lang w:eastAsia="en-US"/>
    </w:rPr>
  </w:style>
  <w:style w:type="paragraph" w:customStyle="1" w:styleId="CB2BC4E7284D4B7F9AD7DA777BD35FF05">
    <w:name w:val="CB2BC4E7284D4B7F9AD7DA777BD35FF05"/>
    <w:rsid w:val="007D44B6"/>
    <w:rPr>
      <w:rFonts w:eastAsiaTheme="minorHAnsi"/>
      <w:lang w:eastAsia="en-US"/>
    </w:rPr>
  </w:style>
  <w:style w:type="paragraph" w:customStyle="1" w:styleId="66A719E7FCB64E7C8BEFA67F228E88145">
    <w:name w:val="66A719E7FCB64E7C8BEFA67F228E88145"/>
    <w:rsid w:val="007D44B6"/>
    <w:rPr>
      <w:rFonts w:eastAsiaTheme="minorHAnsi"/>
      <w:lang w:eastAsia="en-US"/>
    </w:rPr>
  </w:style>
  <w:style w:type="paragraph" w:customStyle="1" w:styleId="06F1ED15E3FF4B9FAFA8C49788BD1DBB5">
    <w:name w:val="06F1ED15E3FF4B9FAFA8C49788BD1DBB5"/>
    <w:rsid w:val="007D44B6"/>
    <w:rPr>
      <w:rFonts w:eastAsiaTheme="minorHAnsi"/>
      <w:lang w:eastAsia="en-US"/>
    </w:rPr>
  </w:style>
  <w:style w:type="paragraph" w:customStyle="1" w:styleId="845224D2C01846D09A3D613AB33739115">
    <w:name w:val="845224D2C01846D09A3D613AB33739115"/>
    <w:rsid w:val="007D44B6"/>
    <w:rPr>
      <w:rFonts w:eastAsiaTheme="minorHAnsi"/>
      <w:lang w:eastAsia="en-US"/>
    </w:rPr>
  </w:style>
  <w:style w:type="paragraph" w:customStyle="1" w:styleId="FFA79294496F454DB1B1C2713D8D52495">
    <w:name w:val="FFA79294496F454DB1B1C2713D8D52495"/>
    <w:rsid w:val="007D44B6"/>
    <w:rPr>
      <w:rFonts w:eastAsiaTheme="minorHAnsi"/>
      <w:lang w:eastAsia="en-US"/>
    </w:rPr>
  </w:style>
  <w:style w:type="paragraph" w:customStyle="1" w:styleId="817C19DC64CF4793BB46BEDE9DEB53CE5">
    <w:name w:val="817C19DC64CF4793BB46BEDE9DEB53CE5"/>
    <w:rsid w:val="007D44B6"/>
    <w:rPr>
      <w:rFonts w:eastAsiaTheme="minorHAnsi"/>
      <w:lang w:eastAsia="en-US"/>
    </w:rPr>
  </w:style>
  <w:style w:type="paragraph" w:customStyle="1" w:styleId="70097FAFE3AD4EB68AD5CA1B9952C0BA5">
    <w:name w:val="70097FAFE3AD4EB68AD5CA1B9952C0BA5"/>
    <w:rsid w:val="007D44B6"/>
    <w:rPr>
      <w:rFonts w:eastAsiaTheme="minorHAnsi"/>
      <w:lang w:eastAsia="en-US"/>
    </w:rPr>
  </w:style>
  <w:style w:type="paragraph" w:customStyle="1" w:styleId="F6CBB6204A7341EC9AAD734890E6E58D5">
    <w:name w:val="F6CBB6204A7341EC9AAD734890E6E58D5"/>
    <w:rsid w:val="007D44B6"/>
    <w:rPr>
      <w:rFonts w:eastAsiaTheme="minorHAnsi"/>
      <w:lang w:eastAsia="en-US"/>
    </w:rPr>
  </w:style>
  <w:style w:type="paragraph" w:customStyle="1" w:styleId="02E706065BC84F0595D108FB8F06BE825">
    <w:name w:val="02E706065BC84F0595D108FB8F06BE825"/>
    <w:rsid w:val="007D44B6"/>
    <w:rPr>
      <w:rFonts w:eastAsiaTheme="minorHAnsi"/>
      <w:lang w:eastAsia="en-US"/>
    </w:rPr>
  </w:style>
  <w:style w:type="paragraph" w:customStyle="1" w:styleId="B975CB8C392544D7BB8F5F340644EABC5">
    <w:name w:val="B975CB8C392544D7BB8F5F340644EABC5"/>
    <w:rsid w:val="007D44B6"/>
    <w:rPr>
      <w:rFonts w:eastAsiaTheme="minorHAnsi"/>
      <w:lang w:eastAsia="en-US"/>
    </w:rPr>
  </w:style>
  <w:style w:type="paragraph" w:customStyle="1" w:styleId="84A3523999CC478C872C4B65738CCF3F5">
    <w:name w:val="84A3523999CC478C872C4B65738CCF3F5"/>
    <w:rsid w:val="007D44B6"/>
    <w:rPr>
      <w:rFonts w:eastAsiaTheme="minorHAnsi"/>
      <w:lang w:eastAsia="en-US"/>
    </w:rPr>
  </w:style>
  <w:style w:type="paragraph" w:customStyle="1" w:styleId="AC1F2517D7D74F0CB1412633A4B26EBB5">
    <w:name w:val="AC1F2517D7D74F0CB1412633A4B26EBB5"/>
    <w:rsid w:val="007D44B6"/>
    <w:rPr>
      <w:rFonts w:eastAsiaTheme="minorHAnsi"/>
      <w:lang w:eastAsia="en-US"/>
    </w:rPr>
  </w:style>
  <w:style w:type="paragraph" w:customStyle="1" w:styleId="977DF8733A604F4A8F1BC9FC9DE059BD5">
    <w:name w:val="977DF8733A604F4A8F1BC9FC9DE059BD5"/>
    <w:rsid w:val="007D44B6"/>
    <w:rPr>
      <w:rFonts w:eastAsiaTheme="minorHAnsi"/>
      <w:lang w:eastAsia="en-US"/>
    </w:rPr>
  </w:style>
  <w:style w:type="paragraph" w:customStyle="1" w:styleId="47C70E6ED8C2463E856B42BA5B4A7E125">
    <w:name w:val="47C70E6ED8C2463E856B42BA5B4A7E125"/>
    <w:rsid w:val="007D44B6"/>
    <w:rPr>
      <w:rFonts w:eastAsiaTheme="minorHAnsi"/>
      <w:lang w:eastAsia="en-US"/>
    </w:rPr>
  </w:style>
  <w:style w:type="paragraph" w:customStyle="1" w:styleId="CA80D274FA0B4544A1191DDE6F14C9825">
    <w:name w:val="CA80D274FA0B4544A1191DDE6F14C9825"/>
    <w:rsid w:val="007D44B6"/>
    <w:rPr>
      <w:rFonts w:eastAsiaTheme="minorHAnsi"/>
      <w:lang w:eastAsia="en-US"/>
    </w:rPr>
  </w:style>
  <w:style w:type="paragraph" w:customStyle="1" w:styleId="0576CAE9292F45288BDF7EEE3D5472265">
    <w:name w:val="0576CAE9292F45288BDF7EEE3D5472265"/>
    <w:rsid w:val="007D44B6"/>
    <w:rPr>
      <w:rFonts w:eastAsiaTheme="minorHAnsi"/>
      <w:lang w:eastAsia="en-US"/>
    </w:rPr>
  </w:style>
  <w:style w:type="paragraph" w:customStyle="1" w:styleId="0C342CF325514AA096F6967F7917AAFC5">
    <w:name w:val="0C342CF325514AA096F6967F7917AAFC5"/>
    <w:rsid w:val="007D44B6"/>
    <w:rPr>
      <w:rFonts w:eastAsiaTheme="minorHAnsi"/>
      <w:lang w:eastAsia="en-US"/>
    </w:rPr>
  </w:style>
  <w:style w:type="paragraph" w:customStyle="1" w:styleId="C1345E7FB32044AFBA65B6AD0A0B48C05">
    <w:name w:val="C1345E7FB32044AFBA65B6AD0A0B48C05"/>
    <w:rsid w:val="007D44B6"/>
    <w:rPr>
      <w:rFonts w:eastAsiaTheme="minorHAnsi"/>
      <w:lang w:eastAsia="en-US"/>
    </w:rPr>
  </w:style>
  <w:style w:type="paragraph" w:customStyle="1" w:styleId="61FA31435BF84FD9AC9F411A97E1029D5">
    <w:name w:val="61FA31435BF84FD9AC9F411A97E1029D5"/>
    <w:rsid w:val="007D44B6"/>
    <w:rPr>
      <w:rFonts w:eastAsiaTheme="minorHAnsi"/>
      <w:lang w:eastAsia="en-US"/>
    </w:rPr>
  </w:style>
  <w:style w:type="paragraph" w:customStyle="1" w:styleId="324E52E16947403187ABD8557DD51B375">
    <w:name w:val="324E52E16947403187ABD8557DD51B375"/>
    <w:rsid w:val="007D44B6"/>
    <w:rPr>
      <w:rFonts w:eastAsiaTheme="minorHAnsi"/>
      <w:lang w:eastAsia="en-US"/>
    </w:rPr>
  </w:style>
  <w:style w:type="paragraph" w:customStyle="1" w:styleId="B9231742B3FA43C5AEBD4E065F666E4C5">
    <w:name w:val="B9231742B3FA43C5AEBD4E065F666E4C5"/>
    <w:rsid w:val="007D44B6"/>
    <w:rPr>
      <w:rFonts w:eastAsiaTheme="minorHAnsi"/>
      <w:lang w:eastAsia="en-US"/>
    </w:rPr>
  </w:style>
  <w:style w:type="paragraph" w:customStyle="1" w:styleId="2785C9FD8F514C2896537417CB7BA33F5">
    <w:name w:val="2785C9FD8F514C2896537417CB7BA33F5"/>
    <w:rsid w:val="007D44B6"/>
    <w:rPr>
      <w:rFonts w:eastAsiaTheme="minorHAnsi"/>
      <w:lang w:eastAsia="en-US"/>
    </w:rPr>
  </w:style>
  <w:style w:type="paragraph" w:customStyle="1" w:styleId="A3875498F33741E084EACED19B86ED145">
    <w:name w:val="A3875498F33741E084EACED19B86ED145"/>
    <w:rsid w:val="007D44B6"/>
    <w:rPr>
      <w:rFonts w:eastAsiaTheme="minorHAnsi"/>
      <w:lang w:eastAsia="en-US"/>
    </w:rPr>
  </w:style>
  <w:style w:type="paragraph" w:customStyle="1" w:styleId="AA8E4F696F0042E7AD2153C450B508335">
    <w:name w:val="AA8E4F696F0042E7AD2153C450B508335"/>
    <w:rsid w:val="007D44B6"/>
    <w:rPr>
      <w:rFonts w:eastAsiaTheme="minorHAnsi"/>
      <w:lang w:eastAsia="en-US"/>
    </w:rPr>
  </w:style>
  <w:style w:type="paragraph" w:customStyle="1" w:styleId="69D1A23A793F4B8D99E09DF3DEB4D57F5">
    <w:name w:val="69D1A23A793F4B8D99E09DF3DEB4D57F5"/>
    <w:rsid w:val="007D44B6"/>
    <w:rPr>
      <w:rFonts w:eastAsiaTheme="minorHAnsi"/>
      <w:lang w:eastAsia="en-US"/>
    </w:rPr>
  </w:style>
  <w:style w:type="paragraph" w:customStyle="1" w:styleId="2C2846701EA54D2E937C1FDC31D4BF835">
    <w:name w:val="2C2846701EA54D2E937C1FDC31D4BF835"/>
    <w:rsid w:val="007D44B6"/>
    <w:rPr>
      <w:rFonts w:eastAsiaTheme="minorHAnsi"/>
      <w:lang w:eastAsia="en-US"/>
    </w:rPr>
  </w:style>
  <w:style w:type="paragraph" w:customStyle="1" w:styleId="4C3BE4E418C74E22B930692C8970A25A5">
    <w:name w:val="4C3BE4E418C74E22B930692C8970A25A5"/>
    <w:rsid w:val="007D44B6"/>
    <w:rPr>
      <w:rFonts w:eastAsiaTheme="minorHAnsi"/>
      <w:lang w:eastAsia="en-US"/>
    </w:rPr>
  </w:style>
  <w:style w:type="paragraph" w:customStyle="1" w:styleId="B17C0A0C27194A4D9CF3408AF49511A93">
    <w:name w:val="B17C0A0C27194A4D9CF3408AF49511A93"/>
    <w:rsid w:val="007D44B6"/>
    <w:rPr>
      <w:rFonts w:eastAsiaTheme="minorHAnsi"/>
      <w:lang w:eastAsia="en-US"/>
    </w:rPr>
  </w:style>
  <w:style w:type="paragraph" w:customStyle="1" w:styleId="4B8290AB37A842E0A4DC19C1D9765E7A3">
    <w:name w:val="4B8290AB37A842E0A4DC19C1D9765E7A3"/>
    <w:rsid w:val="007D44B6"/>
    <w:rPr>
      <w:rFonts w:eastAsiaTheme="minorHAnsi"/>
      <w:lang w:eastAsia="en-US"/>
    </w:rPr>
  </w:style>
  <w:style w:type="paragraph" w:customStyle="1" w:styleId="2DCAB9E0D8804D038C8E6FB5F023947A3">
    <w:name w:val="2DCAB9E0D8804D038C8E6FB5F023947A3"/>
    <w:rsid w:val="007D44B6"/>
    <w:rPr>
      <w:rFonts w:eastAsiaTheme="minorHAnsi"/>
      <w:lang w:eastAsia="en-US"/>
    </w:rPr>
  </w:style>
  <w:style w:type="paragraph" w:customStyle="1" w:styleId="348F8F8709C2467795857A0E764FA6D73">
    <w:name w:val="348F8F8709C2467795857A0E764FA6D73"/>
    <w:rsid w:val="007D44B6"/>
    <w:rPr>
      <w:rFonts w:eastAsiaTheme="minorHAnsi"/>
      <w:lang w:eastAsia="en-US"/>
    </w:rPr>
  </w:style>
  <w:style w:type="paragraph" w:customStyle="1" w:styleId="E47E7AA91D8041E898F24EEDA753CDA23">
    <w:name w:val="E47E7AA91D8041E898F24EEDA753CDA23"/>
    <w:rsid w:val="007D44B6"/>
    <w:rPr>
      <w:rFonts w:eastAsiaTheme="minorHAnsi"/>
      <w:lang w:eastAsia="en-US"/>
    </w:rPr>
  </w:style>
  <w:style w:type="paragraph" w:customStyle="1" w:styleId="DAB6DCE5561846C4A7859F066C6DAB482">
    <w:name w:val="DAB6DCE5561846C4A7859F066C6DAB482"/>
    <w:rsid w:val="007D44B6"/>
    <w:rPr>
      <w:rFonts w:eastAsiaTheme="minorHAnsi"/>
      <w:lang w:eastAsia="en-US"/>
    </w:rPr>
  </w:style>
  <w:style w:type="paragraph" w:customStyle="1" w:styleId="E8CC72BF39414566B279529144B1397A2">
    <w:name w:val="E8CC72BF39414566B279529144B1397A2"/>
    <w:rsid w:val="007D44B6"/>
    <w:rPr>
      <w:rFonts w:eastAsiaTheme="minorHAnsi"/>
      <w:lang w:eastAsia="en-US"/>
    </w:rPr>
  </w:style>
  <w:style w:type="paragraph" w:customStyle="1" w:styleId="3888027B11674367A4C73A86E11AC2CA2">
    <w:name w:val="3888027B11674367A4C73A86E11AC2CA2"/>
    <w:rsid w:val="007D44B6"/>
    <w:rPr>
      <w:rFonts w:eastAsiaTheme="minorHAnsi"/>
      <w:lang w:eastAsia="en-US"/>
    </w:rPr>
  </w:style>
  <w:style w:type="paragraph" w:customStyle="1" w:styleId="B18E5A8ABD7A4EE596F78F2D69A5B2835">
    <w:name w:val="B18E5A8ABD7A4EE596F78F2D69A5B2835"/>
    <w:rsid w:val="007D44B6"/>
    <w:rPr>
      <w:rFonts w:eastAsiaTheme="minorHAnsi"/>
      <w:lang w:eastAsia="en-US"/>
    </w:rPr>
  </w:style>
  <w:style w:type="paragraph" w:customStyle="1" w:styleId="6DA10572FC614E0694F70DE9AE53C52C5">
    <w:name w:val="6DA10572FC614E0694F70DE9AE53C52C5"/>
    <w:rsid w:val="007D44B6"/>
    <w:rPr>
      <w:rFonts w:eastAsiaTheme="minorHAnsi"/>
      <w:lang w:eastAsia="en-US"/>
    </w:rPr>
  </w:style>
  <w:style w:type="paragraph" w:customStyle="1" w:styleId="8759621305B34B4AB028A90AF77E6F102">
    <w:name w:val="8759621305B34B4AB028A90AF77E6F102"/>
    <w:rsid w:val="007D44B6"/>
    <w:rPr>
      <w:rFonts w:eastAsiaTheme="minorHAnsi"/>
      <w:lang w:eastAsia="en-US"/>
    </w:rPr>
  </w:style>
  <w:style w:type="paragraph" w:customStyle="1" w:styleId="7E0A08FD5C40434BAF8045544F2691375">
    <w:name w:val="7E0A08FD5C40434BAF8045544F2691375"/>
    <w:rsid w:val="007D44B6"/>
    <w:rPr>
      <w:rFonts w:eastAsiaTheme="minorHAnsi"/>
      <w:lang w:eastAsia="en-US"/>
    </w:rPr>
  </w:style>
  <w:style w:type="paragraph" w:customStyle="1" w:styleId="00D48A350BD24D2E899E7F414F71C19B2">
    <w:name w:val="00D48A350BD24D2E899E7F414F71C19B2"/>
    <w:rsid w:val="007D44B6"/>
    <w:rPr>
      <w:rFonts w:eastAsiaTheme="minorHAnsi"/>
      <w:lang w:eastAsia="en-US"/>
    </w:rPr>
  </w:style>
  <w:style w:type="paragraph" w:customStyle="1" w:styleId="49A1DFF00AEB4D8AAA9A9802D3EE2B862">
    <w:name w:val="49A1DFF00AEB4D8AAA9A9802D3EE2B862"/>
    <w:rsid w:val="007D44B6"/>
    <w:rPr>
      <w:rFonts w:eastAsiaTheme="minorHAnsi"/>
      <w:lang w:eastAsia="en-US"/>
    </w:rPr>
  </w:style>
  <w:style w:type="paragraph" w:customStyle="1" w:styleId="75CC57A90377460788BC38E53AF0DE0E2">
    <w:name w:val="75CC57A90377460788BC38E53AF0DE0E2"/>
    <w:rsid w:val="007D44B6"/>
    <w:rPr>
      <w:rFonts w:eastAsiaTheme="minorHAnsi"/>
      <w:lang w:eastAsia="en-US"/>
    </w:rPr>
  </w:style>
  <w:style w:type="paragraph" w:customStyle="1" w:styleId="AFB4558A1350421EBBE2D5FB016FA0C55">
    <w:name w:val="AFB4558A1350421EBBE2D5FB016FA0C55"/>
    <w:rsid w:val="007D44B6"/>
    <w:rPr>
      <w:rFonts w:eastAsiaTheme="minorHAnsi"/>
      <w:lang w:eastAsia="en-US"/>
    </w:rPr>
  </w:style>
  <w:style w:type="paragraph" w:customStyle="1" w:styleId="E98B176F62874C749E6C49F906A6CCCA5">
    <w:name w:val="E98B176F62874C749E6C49F906A6CCCA5"/>
    <w:rsid w:val="007D44B6"/>
    <w:rPr>
      <w:rFonts w:eastAsiaTheme="minorHAnsi"/>
      <w:lang w:eastAsia="en-US"/>
    </w:rPr>
  </w:style>
  <w:style w:type="paragraph" w:customStyle="1" w:styleId="DF7589ACBBBF42A594BE396670B9ED9F2">
    <w:name w:val="DF7589ACBBBF42A594BE396670B9ED9F2"/>
    <w:rsid w:val="007D44B6"/>
    <w:rPr>
      <w:rFonts w:eastAsiaTheme="minorHAnsi"/>
      <w:lang w:eastAsia="en-US"/>
    </w:rPr>
  </w:style>
  <w:style w:type="paragraph" w:customStyle="1" w:styleId="6EC481A1E3E94EC6A9798022DD02C0985">
    <w:name w:val="6EC481A1E3E94EC6A9798022DD02C0985"/>
    <w:rsid w:val="007D44B6"/>
    <w:rPr>
      <w:rFonts w:eastAsiaTheme="minorHAnsi"/>
      <w:lang w:eastAsia="en-US"/>
    </w:rPr>
  </w:style>
  <w:style w:type="paragraph" w:customStyle="1" w:styleId="8AAEEBA798E343DDA1FD77FD23DAA2892">
    <w:name w:val="8AAEEBA798E343DDA1FD77FD23DAA2892"/>
    <w:rsid w:val="007D44B6"/>
    <w:rPr>
      <w:rFonts w:eastAsiaTheme="minorHAnsi"/>
      <w:lang w:eastAsia="en-US"/>
    </w:rPr>
  </w:style>
  <w:style w:type="paragraph" w:customStyle="1" w:styleId="736D9E363B3E49549DE056E9B52ADF2B5">
    <w:name w:val="736D9E363B3E49549DE056E9B52ADF2B5"/>
    <w:rsid w:val="007D44B6"/>
    <w:rPr>
      <w:rFonts w:eastAsiaTheme="minorHAnsi"/>
      <w:lang w:eastAsia="en-US"/>
    </w:rPr>
  </w:style>
  <w:style w:type="paragraph" w:customStyle="1" w:styleId="7329DDDECFDB408399373BC69EEC5C585">
    <w:name w:val="7329DDDECFDB408399373BC69EEC5C585"/>
    <w:rsid w:val="007D44B6"/>
    <w:rPr>
      <w:rFonts w:eastAsiaTheme="minorHAnsi"/>
      <w:lang w:eastAsia="en-US"/>
    </w:rPr>
  </w:style>
  <w:style w:type="paragraph" w:customStyle="1" w:styleId="6999428AB92E4601869FA807F9A2501C5">
    <w:name w:val="6999428AB92E4601869FA807F9A2501C5"/>
    <w:rsid w:val="007D44B6"/>
    <w:rPr>
      <w:rFonts w:eastAsiaTheme="minorHAnsi"/>
      <w:lang w:eastAsia="en-US"/>
    </w:rPr>
  </w:style>
  <w:style w:type="paragraph" w:customStyle="1" w:styleId="52016808D15D42038001F462A6D8ACE05">
    <w:name w:val="52016808D15D42038001F462A6D8ACE05"/>
    <w:rsid w:val="007D44B6"/>
    <w:rPr>
      <w:rFonts w:eastAsiaTheme="minorHAnsi"/>
      <w:lang w:eastAsia="en-US"/>
    </w:rPr>
  </w:style>
  <w:style w:type="paragraph" w:customStyle="1" w:styleId="095AD43CE06C4F82B53242E223D42BB66">
    <w:name w:val="095AD43CE06C4F82B53242E223D42BB66"/>
    <w:rsid w:val="007D44B6"/>
    <w:rPr>
      <w:rFonts w:eastAsiaTheme="minorHAnsi"/>
      <w:lang w:eastAsia="en-US"/>
    </w:rPr>
  </w:style>
  <w:style w:type="paragraph" w:customStyle="1" w:styleId="B5B6DCEE971B46D2970FF81C59C1F11C6">
    <w:name w:val="B5B6DCEE971B46D2970FF81C59C1F11C6"/>
    <w:rsid w:val="007D44B6"/>
    <w:rPr>
      <w:rFonts w:eastAsiaTheme="minorHAnsi"/>
      <w:lang w:eastAsia="en-US"/>
    </w:rPr>
  </w:style>
  <w:style w:type="paragraph" w:customStyle="1" w:styleId="03C1361C86164FB6A4AA9448E310C63A6">
    <w:name w:val="03C1361C86164FB6A4AA9448E310C63A6"/>
    <w:rsid w:val="007D44B6"/>
    <w:rPr>
      <w:rFonts w:eastAsiaTheme="minorHAnsi"/>
      <w:lang w:eastAsia="en-US"/>
    </w:rPr>
  </w:style>
  <w:style w:type="paragraph" w:customStyle="1" w:styleId="B5E8A46C9FC44E1AAB54BD452DD4B1D86">
    <w:name w:val="B5E8A46C9FC44E1AAB54BD452DD4B1D86"/>
    <w:rsid w:val="007D44B6"/>
    <w:rPr>
      <w:rFonts w:eastAsiaTheme="minorHAnsi"/>
      <w:lang w:eastAsia="en-US"/>
    </w:rPr>
  </w:style>
  <w:style w:type="paragraph" w:customStyle="1" w:styleId="9EE19EDFE9D44D449306CCF0595334326">
    <w:name w:val="9EE19EDFE9D44D449306CCF0595334326"/>
    <w:rsid w:val="007D44B6"/>
    <w:rPr>
      <w:rFonts w:eastAsiaTheme="minorHAnsi"/>
      <w:lang w:eastAsia="en-US"/>
    </w:rPr>
  </w:style>
  <w:style w:type="paragraph" w:customStyle="1" w:styleId="4569B05C3D314261BE1D151341E3B4B56">
    <w:name w:val="4569B05C3D314261BE1D151341E3B4B56"/>
    <w:rsid w:val="007D44B6"/>
    <w:rPr>
      <w:rFonts w:eastAsiaTheme="minorHAnsi"/>
      <w:lang w:eastAsia="en-US"/>
    </w:rPr>
  </w:style>
  <w:style w:type="paragraph" w:customStyle="1" w:styleId="B1022BBAA4684749BF1E77C0EAAFD6466">
    <w:name w:val="B1022BBAA4684749BF1E77C0EAAFD6466"/>
    <w:rsid w:val="007D44B6"/>
    <w:rPr>
      <w:rFonts w:eastAsiaTheme="minorHAnsi"/>
      <w:lang w:eastAsia="en-US"/>
    </w:rPr>
  </w:style>
  <w:style w:type="paragraph" w:customStyle="1" w:styleId="06B1A3FD01F543D1A3358E34F10EA6A26">
    <w:name w:val="06B1A3FD01F543D1A3358E34F10EA6A26"/>
    <w:rsid w:val="007D44B6"/>
    <w:rPr>
      <w:rFonts w:eastAsiaTheme="minorHAnsi"/>
      <w:lang w:eastAsia="en-US"/>
    </w:rPr>
  </w:style>
  <w:style w:type="paragraph" w:customStyle="1" w:styleId="7C99B2D86A2345FC9D61D5D9F85187556">
    <w:name w:val="7C99B2D86A2345FC9D61D5D9F85187556"/>
    <w:rsid w:val="007D44B6"/>
    <w:rPr>
      <w:rFonts w:eastAsiaTheme="minorHAnsi"/>
      <w:lang w:eastAsia="en-US"/>
    </w:rPr>
  </w:style>
  <w:style w:type="paragraph" w:customStyle="1" w:styleId="4E00A4B0E2474D67AC6243EF46C7ADEA6">
    <w:name w:val="4E00A4B0E2474D67AC6243EF46C7ADEA6"/>
    <w:rsid w:val="007D44B6"/>
    <w:rPr>
      <w:rFonts w:eastAsiaTheme="minorHAnsi"/>
      <w:lang w:eastAsia="en-US"/>
    </w:rPr>
  </w:style>
  <w:style w:type="paragraph" w:customStyle="1" w:styleId="5A2D52E70CDE408882AB751555D8DECD6">
    <w:name w:val="5A2D52E70CDE408882AB751555D8DECD6"/>
    <w:rsid w:val="007D44B6"/>
    <w:rPr>
      <w:rFonts w:eastAsiaTheme="minorHAnsi"/>
      <w:lang w:eastAsia="en-US"/>
    </w:rPr>
  </w:style>
  <w:style w:type="paragraph" w:customStyle="1" w:styleId="D7E7B17F058C4A0A95234155B5BA17F96">
    <w:name w:val="D7E7B17F058C4A0A95234155B5BA17F96"/>
    <w:rsid w:val="007D44B6"/>
    <w:rPr>
      <w:rFonts w:eastAsiaTheme="minorHAnsi"/>
      <w:lang w:eastAsia="en-US"/>
    </w:rPr>
  </w:style>
  <w:style w:type="paragraph" w:customStyle="1" w:styleId="FC7B2DC03BDF4F2D9D0463FE97B92CDC6">
    <w:name w:val="FC7B2DC03BDF4F2D9D0463FE97B92CDC6"/>
    <w:rsid w:val="007D44B6"/>
    <w:rPr>
      <w:rFonts w:eastAsiaTheme="minorHAnsi"/>
      <w:lang w:eastAsia="en-US"/>
    </w:rPr>
  </w:style>
  <w:style w:type="paragraph" w:customStyle="1" w:styleId="B9A85E7D8B60450AA82E8F5AE13A92A56">
    <w:name w:val="B9A85E7D8B60450AA82E8F5AE13A92A56"/>
    <w:rsid w:val="007D44B6"/>
    <w:rPr>
      <w:rFonts w:eastAsiaTheme="minorHAnsi"/>
      <w:lang w:eastAsia="en-US"/>
    </w:rPr>
  </w:style>
  <w:style w:type="paragraph" w:customStyle="1" w:styleId="D6BFCD0306444787943116985CF53A156">
    <w:name w:val="D6BFCD0306444787943116985CF53A156"/>
    <w:rsid w:val="007D44B6"/>
    <w:rPr>
      <w:rFonts w:eastAsiaTheme="minorHAnsi"/>
      <w:lang w:eastAsia="en-US"/>
    </w:rPr>
  </w:style>
  <w:style w:type="paragraph" w:customStyle="1" w:styleId="674CF829B77F48C0BF39B38954714B856">
    <w:name w:val="674CF829B77F48C0BF39B38954714B856"/>
    <w:rsid w:val="007D44B6"/>
    <w:rPr>
      <w:rFonts w:eastAsiaTheme="minorHAnsi"/>
      <w:lang w:eastAsia="en-US"/>
    </w:rPr>
  </w:style>
  <w:style w:type="paragraph" w:customStyle="1" w:styleId="93815C05AA3941A8941256CA4BB7CAAD6">
    <w:name w:val="93815C05AA3941A8941256CA4BB7CAAD6"/>
    <w:rsid w:val="007D44B6"/>
    <w:rPr>
      <w:rFonts w:eastAsiaTheme="minorHAnsi"/>
      <w:lang w:eastAsia="en-US"/>
    </w:rPr>
  </w:style>
  <w:style w:type="paragraph" w:customStyle="1" w:styleId="301B0E67821349CA84FBCA7DF2F7FC796">
    <w:name w:val="301B0E67821349CA84FBCA7DF2F7FC796"/>
    <w:rsid w:val="007D44B6"/>
    <w:rPr>
      <w:rFonts w:eastAsiaTheme="minorHAnsi"/>
      <w:lang w:eastAsia="en-US"/>
    </w:rPr>
  </w:style>
  <w:style w:type="paragraph" w:customStyle="1" w:styleId="D75DE50B3BD14D2AB75A6AC2D37299926">
    <w:name w:val="D75DE50B3BD14D2AB75A6AC2D37299926"/>
    <w:rsid w:val="007D44B6"/>
    <w:rPr>
      <w:rFonts w:eastAsiaTheme="minorHAnsi"/>
      <w:lang w:eastAsia="en-US"/>
    </w:rPr>
  </w:style>
  <w:style w:type="paragraph" w:customStyle="1" w:styleId="A9C6D1C026AC414D84093B0A53ACC4306">
    <w:name w:val="A9C6D1C026AC414D84093B0A53ACC4306"/>
    <w:rsid w:val="007D44B6"/>
    <w:rPr>
      <w:rFonts w:eastAsiaTheme="minorHAnsi"/>
      <w:lang w:eastAsia="en-US"/>
    </w:rPr>
  </w:style>
  <w:style w:type="paragraph" w:customStyle="1" w:styleId="58B5728AC02F4025B12C527590924EB86">
    <w:name w:val="58B5728AC02F4025B12C527590924EB86"/>
    <w:rsid w:val="007D44B6"/>
    <w:rPr>
      <w:rFonts w:eastAsiaTheme="minorHAnsi"/>
      <w:lang w:eastAsia="en-US"/>
    </w:rPr>
  </w:style>
  <w:style w:type="paragraph" w:customStyle="1" w:styleId="AC7C74EFCAB241C88207097CAECB0DEA6">
    <w:name w:val="AC7C74EFCAB241C88207097CAECB0DEA6"/>
    <w:rsid w:val="007D44B6"/>
    <w:rPr>
      <w:rFonts w:eastAsiaTheme="minorHAnsi"/>
      <w:lang w:eastAsia="en-US"/>
    </w:rPr>
  </w:style>
  <w:style w:type="paragraph" w:customStyle="1" w:styleId="86F5A197CC7C4C0CA57489DA6FA05A7E6">
    <w:name w:val="86F5A197CC7C4C0CA57489DA6FA05A7E6"/>
    <w:rsid w:val="007D44B6"/>
    <w:rPr>
      <w:rFonts w:eastAsiaTheme="minorHAnsi"/>
      <w:lang w:eastAsia="en-US"/>
    </w:rPr>
  </w:style>
  <w:style w:type="paragraph" w:customStyle="1" w:styleId="5AE54C98D0D04318AC5DA38D0595DBEF6">
    <w:name w:val="5AE54C98D0D04318AC5DA38D0595DBEF6"/>
    <w:rsid w:val="007D44B6"/>
    <w:rPr>
      <w:rFonts w:eastAsiaTheme="minorHAnsi"/>
      <w:lang w:eastAsia="en-US"/>
    </w:rPr>
  </w:style>
  <w:style w:type="paragraph" w:customStyle="1" w:styleId="6A6C682C76614632B0764BB8D00A45CE6">
    <w:name w:val="6A6C682C76614632B0764BB8D00A45CE6"/>
    <w:rsid w:val="007D44B6"/>
    <w:rPr>
      <w:rFonts w:eastAsiaTheme="minorHAnsi"/>
      <w:lang w:eastAsia="en-US"/>
    </w:rPr>
  </w:style>
  <w:style w:type="paragraph" w:customStyle="1" w:styleId="0E5F934511224671B61F427CDAAAC6346">
    <w:name w:val="0E5F934511224671B61F427CDAAAC6346"/>
    <w:rsid w:val="007D44B6"/>
    <w:rPr>
      <w:rFonts w:eastAsiaTheme="minorHAnsi"/>
      <w:lang w:eastAsia="en-US"/>
    </w:rPr>
  </w:style>
  <w:style w:type="paragraph" w:customStyle="1" w:styleId="CB2BC4E7284D4B7F9AD7DA777BD35FF06">
    <w:name w:val="CB2BC4E7284D4B7F9AD7DA777BD35FF06"/>
    <w:rsid w:val="007D44B6"/>
    <w:rPr>
      <w:rFonts w:eastAsiaTheme="minorHAnsi"/>
      <w:lang w:eastAsia="en-US"/>
    </w:rPr>
  </w:style>
  <w:style w:type="paragraph" w:customStyle="1" w:styleId="66A719E7FCB64E7C8BEFA67F228E88146">
    <w:name w:val="66A719E7FCB64E7C8BEFA67F228E88146"/>
    <w:rsid w:val="007D44B6"/>
    <w:rPr>
      <w:rFonts w:eastAsiaTheme="minorHAnsi"/>
      <w:lang w:eastAsia="en-US"/>
    </w:rPr>
  </w:style>
  <w:style w:type="paragraph" w:customStyle="1" w:styleId="06F1ED15E3FF4B9FAFA8C49788BD1DBB6">
    <w:name w:val="06F1ED15E3FF4B9FAFA8C49788BD1DBB6"/>
    <w:rsid w:val="007D44B6"/>
    <w:rPr>
      <w:rFonts w:eastAsiaTheme="minorHAnsi"/>
      <w:lang w:eastAsia="en-US"/>
    </w:rPr>
  </w:style>
  <w:style w:type="paragraph" w:customStyle="1" w:styleId="845224D2C01846D09A3D613AB33739116">
    <w:name w:val="845224D2C01846D09A3D613AB33739116"/>
    <w:rsid w:val="007D44B6"/>
    <w:rPr>
      <w:rFonts w:eastAsiaTheme="minorHAnsi"/>
      <w:lang w:eastAsia="en-US"/>
    </w:rPr>
  </w:style>
  <w:style w:type="paragraph" w:customStyle="1" w:styleId="FFA79294496F454DB1B1C2713D8D52496">
    <w:name w:val="FFA79294496F454DB1B1C2713D8D52496"/>
    <w:rsid w:val="007D44B6"/>
    <w:rPr>
      <w:rFonts w:eastAsiaTheme="minorHAnsi"/>
      <w:lang w:eastAsia="en-US"/>
    </w:rPr>
  </w:style>
  <w:style w:type="paragraph" w:customStyle="1" w:styleId="817C19DC64CF4793BB46BEDE9DEB53CE6">
    <w:name w:val="817C19DC64CF4793BB46BEDE9DEB53CE6"/>
    <w:rsid w:val="007D44B6"/>
    <w:rPr>
      <w:rFonts w:eastAsiaTheme="minorHAnsi"/>
      <w:lang w:eastAsia="en-US"/>
    </w:rPr>
  </w:style>
  <w:style w:type="paragraph" w:customStyle="1" w:styleId="70097FAFE3AD4EB68AD5CA1B9952C0BA6">
    <w:name w:val="70097FAFE3AD4EB68AD5CA1B9952C0BA6"/>
    <w:rsid w:val="007D44B6"/>
    <w:rPr>
      <w:rFonts w:eastAsiaTheme="minorHAnsi"/>
      <w:lang w:eastAsia="en-US"/>
    </w:rPr>
  </w:style>
  <w:style w:type="paragraph" w:customStyle="1" w:styleId="F6CBB6204A7341EC9AAD734890E6E58D6">
    <w:name w:val="F6CBB6204A7341EC9AAD734890E6E58D6"/>
    <w:rsid w:val="007D44B6"/>
    <w:rPr>
      <w:rFonts w:eastAsiaTheme="minorHAnsi"/>
      <w:lang w:eastAsia="en-US"/>
    </w:rPr>
  </w:style>
  <w:style w:type="paragraph" w:customStyle="1" w:styleId="02E706065BC84F0595D108FB8F06BE826">
    <w:name w:val="02E706065BC84F0595D108FB8F06BE826"/>
    <w:rsid w:val="007D44B6"/>
    <w:rPr>
      <w:rFonts w:eastAsiaTheme="minorHAnsi"/>
      <w:lang w:eastAsia="en-US"/>
    </w:rPr>
  </w:style>
  <w:style w:type="paragraph" w:customStyle="1" w:styleId="B975CB8C392544D7BB8F5F340644EABC6">
    <w:name w:val="B975CB8C392544D7BB8F5F340644EABC6"/>
    <w:rsid w:val="007D44B6"/>
    <w:rPr>
      <w:rFonts w:eastAsiaTheme="minorHAnsi"/>
      <w:lang w:eastAsia="en-US"/>
    </w:rPr>
  </w:style>
  <w:style w:type="paragraph" w:customStyle="1" w:styleId="84A3523999CC478C872C4B65738CCF3F6">
    <w:name w:val="84A3523999CC478C872C4B65738CCF3F6"/>
    <w:rsid w:val="007D44B6"/>
    <w:rPr>
      <w:rFonts w:eastAsiaTheme="minorHAnsi"/>
      <w:lang w:eastAsia="en-US"/>
    </w:rPr>
  </w:style>
  <w:style w:type="paragraph" w:customStyle="1" w:styleId="AC1F2517D7D74F0CB1412633A4B26EBB6">
    <w:name w:val="AC1F2517D7D74F0CB1412633A4B26EBB6"/>
    <w:rsid w:val="007D44B6"/>
    <w:rPr>
      <w:rFonts w:eastAsiaTheme="minorHAnsi"/>
      <w:lang w:eastAsia="en-US"/>
    </w:rPr>
  </w:style>
  <w:style w:type="paragraph" w:customStyle="1" w:styleId="977DF8733A604F4A8F1BC9FC9DE059BD6">
    <w:name w:val="977DF8733A604F4A8F1BC9FC9DE059BD6"/>
    <w:rsid w:val="007D44B6"/>
    <w:rPr>
      <w:rFonts w:eastAsiaTheme="minorHAnsi"/>
      <w:lang w:eastAsia="en-US"/>
    </w:rPr>
  </w:style>
  <w:style w:type="paragraph" w:customStyle="1" w:styleId="47C70E6ED8C2463E856B42BA5B4A7E126">
    <w:name w:val="47C70E6ED8C2463E856B42BA5B4A7E126"/>
    <w:rsid w:val="007D44B6"/>
    <w:rPr>
      <w:rFonts w:eastAsiaTheme="minorHAnsi"/>
      <w:lang w:eastAsia="en-US"/>
    </w:rPr>
  </w:style>
  <w:style w:type="paragraph" w:customStyle="1" w:styleId="CA80D274FA0B4544A1191DDE6F14C9826">
    <w:name w:val="CA80D274FA0B4544A1191DDE6F14C9826"/>
    <w:rsid w:val="007D44B6"/>
    <w:rPr>
      <w:rFonts w:eastAsiaTheme="minorHAnsi"/>
      <w:lang w:eastAsia="en-US"/>
    </w:rPr>
  </w:style>
  <w:style w:type="paragraph" w:customStyle="1" w:styleId="0576CAE9292F45288BDF7EEE3D5472266">
    <w:name w:val="0576CAE9292F45288BDF7EEE3D5472266"/>
    <w:rsid w:val="007D44B6"/>
    <w:rPr>
      <w:rFonts w:eastAsiaTheme="minorHAnsi"/>
      <w:lang w:eastAsia="en-US"/>
    </w:rPr>
  </w:style>
  <w:style w:type="paragraph" w:customStyle="1" w:styleId="0C342CF325514AA096F6967F7917AAFC6">
    <w:name w:val="0C342CF325514AA096F6967F7917AAFC6"/>
    <w:rsid w:val="007D44B6"/>
    <w:rPr>
      <w:rFonts w:eastAsiaTheme="minorHAnsi"/>
      <w:lang w:eastAsia="en-US"/>
    </w:rPr>
  </w:style>
  <w:style w:type="paragraph" w:customStyle="1" w:styleId="C1345E7FB32044AFBA65B6AD0A0B48C06">
    <w:name w:val="C1345E7FB32044AFBA65B6AD0A0B48C06"/>
    <w:rsid w:val="007D44B6"/>
    <w:rPr>
      <w:rFonts w:eastAsiaTheme="minorHAnsi"/>
      <w:lang w:eastAsia="en-US"/>
    </w:rPr>
  </w:style>
  <w:style w:type="paragraph" w:customStyle="1" w:styleId="61FA31435BF84FD9AC9F411A97E1029D6">
    <w:name w:val="61FA31435BF84FD9AC9F411A97E1029D6"/>
    <w:rsid w:val="007D44B6"/>
    <w:rPr>
      <w:rFonts w:eastAsiaTheme="minorHAnsi"/>
      <w:lang w:eastAsia="en-US"/>
    </w:rPr>
  </w:style>
  <w:style w:type="paragraph" w:customStyle="1" w:styleId="324E52E16947403187ABD8557DD51B376">
    <w:name w:val="324E52E16947403187ABD8557DD51B376"/>
    <w:rsid w:val="007D44B6"/>
    <w:rPr>
      <w:rFonts w:eastAsiaTheme="minorHAnsi"/>
      <w:lang w:eastAsia="en-US"/>
    </w:rPr>
  </w:style>
  <w:style w:type="paragraph" w:customStyle="1" w:styleId="B9231742B3FA43C5AEBD4E065F666E4C6">
    <w:name w:val="B9231742B3FA43C5AEBD4E065F666E4C6"/>
    <w:rsid w:val="007D44B6"/>
    <w:rPr>
      <w:rFonts w:eastAsiaTheme="minorHAnsi"/>
      <w:lang w:eastAsia="en-US"/>
    </w:rPr>
  </w:style>
  <w:style w:type="paragraph" w:customStyle="1" w:styleId="2785C9FD8F514C2896537417CB7BA33F6">
    <w:name w:val="2785C9FD8F514C2896537417CB7BA33F6"/>
    <w:rsid w:val="007D44B6"/>
    <w:rPr>
      <w:rFonts w:eastAsiaTheme="minorHAnsi"/>
      <w:lang w:eastAsia="en-US"/>
    </w:rPr>
  </w:style>
  <w:style w:type="paragraph" w:customStyle="1" w:styleId="A3875498F33741E084EACED19B86ED146">
    <w:name w:val="A3875498F33741E084EACED19B86ED146"/>
    <w:rsid w:val="007D44B6"/>
    <w:rPr>
      <w:rFonts w:eastAsiaTheme="minorHAnsi"/>
      <w:lang w:eastAsia="en-US"/>
    </w:rPr>
  </w:style>
  <w:style w:type="paragraph" w:customStyle="1" w:styleId="AA8E4F696F0042E7AD2153C450B508336">
    <w:name w:val="AA8E4F696F0042E7AD2153C450B508336"/>
    <w:rsid w:val="007D44B6"/>
    <w:rPr>
      <w:rFonts w:eastAsiaTheme="minorHAnsi"/>
      <w:lang w:eastAsia="en-US"/>
    </w:rPr>
  </w:style>
  <w:style w:type="paragraph" w:customStyle="1" w:styleId="69D1A23A793F4B8D99E09DF3DEB4D57F6">
    <w:name w:val="69D1A23A793F4B8D99E09DF3DEB4D57F6"/>
    <w:rsid w:val="007D44B6"/>
    <w:rPr>
      <w:rFonts w:eastAsiaTheme="minorHAnsi"/>
      <w:lang w:eastAsia="en-US"/>
    </w:rPr>
  </w:style>
  <w:style w:type="paragraph" w:customStyle="1" w:styleId="2C2846701EA54D2E937C1FDC31D4BF836">
    <w:name w:val="2C2846701EA54D2E937C1FDC31D4BF836"/>
    <w:rsid w:val="007D44B6"/>
    <w:rPr>
      <w:rFonts w:eastAsiaTheme="minorHAnsi"/>
      <w:lang w:eastAsia="en-US"/>
    </w:rPr>
  </w:style>
  <w:style w:type="paragraph" w:customStyle="1" w:styleId="4C3BE4E418C74E22B930692C8970A25A6">
    <w:name w:val="4C3BE4E418C74E22B930692C8970A25A6"/>
    <w:rsid w:val="007D44B6"/>
    <w:rPr>
      <w:rFonts w:eastAsiaTheme="minorHAnsi"/>
      <w:lang w:eastAsia="en-US"/>
    </w:rPr>
  </w:style>
  <w:style w:type="paragraph" w:customStyle="1" w:styleId="B17C0A0C27194A4D9CF3408AF49511A94">
    <w:name w:val="B17C0A0C27194A4D9CF3408AF49511A94"/>
    <w:rsid w:val="007D44B6"/>
    <w:rPr>
      <w:rFonts w:eastAsiaTheme="minorHAnsi"/>
      <w:lang w:eastAsia="en-US"/>
    </w:rPr>
  </w:style>
  <w:style w:type="paragraph" w:customStyle="1" w:styleId="4B8290AB37A842E0A4DC19C1D9765E7A4">
    <w:name w:val="4B8290AB37A842E0A4DC19C1D9765E7A4"/>
    <w:rsid w:val="007D44B6"/>
    <w:rPr>
      <w:rFonts w:eastAsiaTheme="minorHAnsi"/>
      <w:lang w:eastAsia="en-US"/>
    </w:rPr>
  </w:style>
  <w:style w:type="paragraph" w:customStyle="1" w:styleId="2DCAB9E0D8804D038C8E6FB5F023947A4">
    <w:name w:val="2DCAB9E0D8804D038C8E6FB5F023947A4"/>
    <w:rsid w:val="007D44B6"/>
    <w:rPr>
      <w:rFonts w:eastAsiaTheme="minorHAnsi"/>
      <w:lang w:eastAsia="en-US"/>
    </w:rPr>
  </w:style>
  <w:style w:type="paragraph" w:customStyle="1" w:styleId="348F8F8709C2467795857A0E764FA6D74">
    <w:name w:val="348F8F8709C2467795857A0E764FA6D74"/>
    <w:rsid w:val="007D44B6"/>
    <w:rPr>
      <w:rFonts w:eastAsiaTheme="minorHAnsi"/>
      <w:lang w:eastAsia="en-US"/>
    </w:rPr>
  </w:style>
  <w:style w:type="paragraph" w:customStyle="1" w:styleId="E47E7AA91D8041E898F24EEDA753CDA24">
    <w:name w:val="E47E7AA91D8041E898F24EEDA753CDA24"/>
    <w:rsid w:val="007D44B6"/>
    <w:rPr>
      <w:rFonts w:eastAsiaTheme="minorHAnsi"/>
      <w:lang w:eastAsia="en-US"/>
    </w:rPr>
  </w:style>
  <w:style w:type="paragraph" w:customStyle="1" w:styleId="DAB6DCE5561846C4A7859F066C6DAB483">
    <w:name w:val="DAB6DCE5561846C4A7859F066C6DAB483"/>
    <w:rsid w:val="007D44B6"/>
    <w:rPr>
      <w:rFonts w:eastAsiaTheme="minorHAnsi"/>
      <w:lang w:eastAsia="en-US"/>
    </w:rPr>
  </w:style>
  <w:style w:type="paragraph" w:customStyle="1" w:styleId="E8CC72BF39414566B279529144B1397A3">
    <w:name w:val="E8CC72BF39414566B279529144B1397A3"/>
    <w:rsid w:val="007D44B6"/>
    <w:rPr>
      <w:rFonts w:eastAsiaTheme="minorHAnsi"/>
      <w:lang w:eastAsia="en-US"/>
    </w:rPr>
  </w:style>
  <w:style w:type="paragraph" w:customStyle="1" w:styleId="3888027B11674367A4C73A86E11AC2CA3">
    <w:name w:val="3888027B11674367A4C73A86E11AC2CA3"/>
    <w:rsid w:val="007D44B6"/>
    <w:rPr>
      <w:rFonts w:eastAsiaTheme="minorHAnsi"/>
      <w:lang w:eastAsia="en-US"/>
    </w:rPr>
  </w:style>
  <w:style w:type="paragraph" w:customStyle="1" w:styleId="B18E5A8ABD7A4EE596F78F2D69A5B2836">
    <w:name w:val="B18E5A8ABD7A4EE596F78F2D69A5B2836"/>
    <w:rsid w:val="007D44B6"/>
    <w:rPr>
      <w:rFonts w:eastAsiaTheme="minorHAnsi"/>
      <w:lang w:eastAsia="en-US"/>
    </w:rPr>
  </w:style>
  <w:style w:type="paragraph" w:customStyle="1" w:styleId="6DA10572FC614E0694F70DE9AE53C52C6">
    <w:name w:val="6DA10572FC614E0694F70DE9AE53C52C6"/>
    <w:rsid w:val="007D44B6"/>
    <w:rPr>
      <w:rFonts w:eastAsiaTheme="minorHAnsi"/>
      <w:lang w:eastAsia="en-US"/>
    </w:rPr>
  </w:style>
  <w:style w:type="paragraph" w:customStyle="1" w:styleId="8759621305B34B4AB028A90AF77E6F103">
    <w:name w:val="8759621305B34B4AB028A90AF77E6F103"/>
    <w:rsid w:val="007D44B6"/>
    <w:rPr>
      <w:rFonts w:eastAsiaTheme="minorHAnsi"/>
      <w:lang w:eastAsia="en-US"/>
    </w:rPr>
  </w:style>
  <w:style w:type="paragraph" w:customStyle="1" w:styleId="7E0A08FD5C40434BAF8045544F2691376">
    <w:name w:val="7E0A08FD5C40434BAF8045544F2691376"/>
    <w:rsid w:val="007D44B6"/>
    <w:rPr>
      <w:rFonts w:eastAsiaTheme="minorHAnsi"/>
      <w:lang w:eastAsia="en-US"/>
    </w:rPr>
  </w:style>
  <w:style w:type="paragraph" w:customStyle="1" w:styleId="00D48A350BD24D2E899E7F414F71C19B3">
    <w:name w:val="00D48A350BD24D2E899E7F414F71C19B3"/>
    <w:rsid w:val="007D44B6"/>
    <w:rPr>
      <w:rFonts w:eastAsiaTheme="minorHAnsi"/>
      <w:lang w:eastAsia="en-US"/>
    </w:rPr>
  </w:style>
  <w:style w:type="paragraph" w:customStyle="1" w:styleId="49A1DFF00AEB4D8AAA9A9802D3EE2B863">
    <w:name w:val="49A1DFF00AEB4D8AAA9A9802D3EE2B863"/>
    <w:rsid w:val="007D44B6"/>
    <w:rPr>
      <w:rFonts w:eastAsiaTheme="minorHAnsi"/>
      <w:lang w:eastAsia="en-US"/>
    </w:rPr>
  </w:style>
  <w:style w:type="paragraph" w:customStyle="1" w:styleId="75CC57A90377460788BC38E53AF0DE0E3">
    <w:name w:val="75CC57A90377460788BC38E53AF0DE0E3"/>
    <w:rsid w:val="007D44B6"/>
    <w:rPr>
      <w:rFonts w:eastAsiaTheme="minorHAnsi"/>
      <w:lang w:eastAsia="en-US"/>
    </w:rPr>
  </w:style>
  <w:style w:type="paragraph" w:customStyle="1" w:styleId="AFB4558A1350421EBBE2D5FB016FA0C56">
    <w:name w:val="AFB4558A1350421EBBE2D5FB016FA0C56"/>
    <w:rsid w:val="007D44B6"/>
    <w:rPr>
      <w:rFonts w:eastAsiaTheme="minorHAnsi"/>
      <w:lang w:eastAsia="en-US"/>
    </w:rPr>
  </w:style>
  <w:style w:type="paragraph" w:customStyle="1" w:styleId="E98B176F62874C749E6C49F906A6CCCA6">
    <w:name w:val="E98B176F62874C749E6C49F906A6CCCA6"/>
    <w:rsid w:val="007D44B6"/>
    <w:rPr>
      <w:rFonts w:eastAsiaTheme="minorHAnsi"/>
      <w:lang w:eastAsia="en-US"/>
    </w:rPr>
  </w:style>
  <w:style w:type="paragraph" w:customStyle="1" w:styleId="DF7589ACBBBF42A594BE396670B9ED9F3">
    <w:name w:val="DF7589ACBBBF42A594BE396670B9ED9F3"/>
    <w:rsid w:val="007D44B6"/>
    <w:rPr>
      <w:rFonts w:eastAsiaTheme="minorHAnsi"/>
      <w:lang w:eastAsia="en-US"/>
    </w:rPr>
  </w:style>
  <w:style w:type="paragraph" w:customStyle="1" w:styleId="6EC481A1E3E94EC6A9798022DD02C0986">
    <w:name w:val="6EC481A1E3E94EC6A9798022DD02C0986"/>
    <w:rsid w:val="007D44B6"/>
    <w:rPr>
      <w:rFonts w:eastAsiaTheme="minorHAnsi"/>
      <w:lang w:eastAsia="en-US"/>
    </w:rPr>
  </w:style>
  <w:style w:type="paragraph" w:customStyle="1" w:styleId="8AAEEBA798E343DDA1FD77FD23DAA2893">
    <w:name w:val="8AAEEBA798E343DDA1FD77FD23DAA2893"/>
    <w:rsid w:val="007D44B6"/>
    <w:rPr>
      <w:rFonts w:eastAsiaTheme="minorHAnsi"/>
      <w:lang w:eastAsia="en-US"/>
    </w:rPr>
  </w:style>
  <w:style w:type="paragraph" w:customStyle="1" w:styleId="736D9E363B3E49549DE056E9B52ADF2B6">
    <w:name w:val="736D9E363B3E49549DE056E9B52ADF2B6"/>
    <w:rsid w:val="007D44B6"/>
    <w:rPr>
      <w:rFonts w:eastAsiaTheme="minorHAnsi"/>
      <w:lang w:eastAsia="en-US"/>
    </w:rPr>
  </w:style>
  <w:style w:type="paragraph" w:customStyle="1" w:styleId="7329DDDECFDB408399373BC69EEC5C586">
    <w:name w:val="7329DDDECFDB408399373BC69EEC5C586"/>
    <w:rsid w:val="007D44B6"/>
    <w:rPr>
      <w:rFonts w:eastAsiaTheme="minorHAnsi"/>
      <w:lang w:eastAsia="en-US"/>
    </w:rPr>
  </w:style>
  <w:style w:type="paragraph" w:customStyle="1" w:styleId="6999428AB92E4601869FA807F9A2501C6">
    <w:name w:val="6999428AB92E4601869FA807F9A2501C6"/>
    <w:rsid w:val="007D44B6"/>
    <w:rPr>
      <w:rFonts w:eastAsiaTheme="minorHAnsi"/>
      <w:lang w:eastAsia="en-US"/>
    </w:rPr>
  </w:style>
  <w:style w:type="paragraph" w:customStyle="1" w:styleId="52016808D15D42038001F462A6D8ACE06">
    <w:name w:val="52016808D15D42038001F462A6D8ACE06"/>
    <w:rsid w:val="007D44B6"/>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61BFF-A2F8-41E2-B281-673F0B2D8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1251</Words>
  <Characters>7132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 of Justice and Attorney-General</Company>
  <LinksUpToDate>false</LinksUpToDate>
  <CharactersWithSpaces>8367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Kalam James McTaggart</dc:creator>
  <cp:keywords/>
  <dc:description/>
  <cp:lastModifiedBy>Gregory Grodecki</cp:lastModifiedBy>
  <cp:revision>2</cp:revision>
  <cp:lastPrinted>2019-09-16T00:32:00Z</cp:lastPrinted>
  <dcterms:created xsi:type="dcterms:W3CDTF">2019-12-11T06:11:00Z</dcterms:created>
  <dcterms:modified xsi:type="dcterms:W3CDTF">2019-12-11T06:11:00Z</dcterms:modified>
</cp:coreProperties>
</file>